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2.xml" ContentType="application/vnd.openxmlformats-officedocument.wordprocessingml.header+xml"/>
  <Override PartName="/word/footer4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F516D" w14:textId="77777777" w:rsidR="000C1958" w:rsidRDefault="001E73B3">
      <w:pPr>
        <w:jc w:val="center"/>
      </w:pPr>
      <w:r>
        <w:rPr>
          <w:noProof/>
          <w:lang w:eastAsia="en-AU"/>
        </w:rPr>
        <w:drawing>
          <wp:inline distT="0" distB="0" distL="0" distR="0" wp14:anchorId="31F74EB2" wp14:editId="7792D5E8">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41E38C2D" w14:textId="77777777" w:rsidR="000C1958" w:rsidRDefault="000C1958">
      <w:pPr>
        <w:jc w:val="center"/>
        <w:rPr>
          <w:rFonts w:ascii="Arial" w:hAnsi="Arial"/>
        </w:rPr>
      </w:pPr>
      <w:r>
        <w:rPr>
          <w:rFonts w:ascii="Arial" w:hAnsi="Arial"/>
        </w:rPr>
        <w:t>Australian Capital Territory</w:t>
      </w:r>
    </w:p>
    <w:p w14:paraId="5185826C" w14:textId="03FE8F8F" w:rsidR="000C1958" w:rsidRDefault="00A47739" w:rsidP="000C1958">
      <w:pPr>
        <w:pStyle w:val="Billname1"/>
      </w:pPr>
      <w:r>
        <w:fldChar w:fldCharType="begin"/>
      </w:r>
      <w:r>
        <w:instrText xml:space="preserve"> REF Citation \*charformat </w:instrText>
      </w:r>
      <w:r>
        <w:fldChar w:fldCharType="separate"/>
      </w:r>
      <w:r w:rsidR="007E6855">
        <w:t>Heavy Vehicle National Law (ACT)</w:t>
      </w:r>
      <w:r>
        <w:fldChar w:fldCharType="end"/>
      </w:r>
      <w:r w:rsidR="000C1958">
        <w:t xml:space="preserve">    </w:t>
      </w:r>
    </w:p>
    <w:p w14:paraId="09E94E8B" w14:textId="32A998D2" w:rsidR="000C1958" w:rsidRDefault="000C1958">
      <w:pPr>
        <w:pStyle w:val="RepubNo"/>
      </w:pPr>
      <w:r>
        <w:t xml:space="preserve">Republication No </w:t>
      </w:r>
      <w:bookmarkStart w:id="0" w:name="RepubNo"/>
      <w:r w:rsidR="008C6AF0">
        <w:t>9</w:t>
      </w:r>
      <w:bookmarkEnd w:id="0"/>
    </w:p>
    <w:p w14:paraId="5676CDC9" w14:textId="1DA00B45" w:rsidR="000C1958" w:rsidRDefault="000C1958">
      <w:pPr>
        <w:pStyle w:val="EffectiveDate"/>
      </w:pPr>
      <w:r>
        <w:t xml:space="preserve">Effective:  </w:t>
      </w:r>
      <w:bookmarkStart w:id="1" w:name="EffectiveDate"/>
      <w:r w:rsidR="008C6AF0">
        <w:t>1 July 2021</w:t>
      </w:r>
      <w:bookmarkEnd w:id="1"/>
      <w:r w:rsidR="008C6AF0">
        <w:t xml:space="preserve"> – </w:t>
      </w:r>
      <w:bookmarkStart w:id="2" w:name="EndEffDate"/>
      <w:r w:rsidR="008C6AF0">
        <w:t>26 September 2021</w:t>
      </w:r>
      <w:bookmarkEnd w:id="2"/>
    </w:p>
    <w:p w14:paraId="26C18711" w14:textId="70CF3BA5" w:rsidR="000C1958" w:rsidRDefault="000C1958">
      <w:pPr>
        <w:pStyle w:val="CoverInForce"/>
      </w:pPr>
      <w:r>
        <w:t xml:space="preserve">Republication date: </w:t>
      </w:r>
      <w:bookmarkStart w:id="3" w:name="InForceDate"/>
      <w:r w:rsidR="008C6AF0">
        <w:t>1 July 2021</w:t>
      </w:r>
      <w:bookmarkEnd w:id="3"/>
    </w:p>
    <w:p w14:paraId="696751FE" w14:textId="6862E0AB" w:rsidR="00414573" w:rsidRDefault="00414573" w:rsidP="00CF2202">
      <w:pPr>
        <w:pStyle w:val="CoverInForce"/>
      </w:pPr>
      <w:r>
        <w:t>La</w:t>
      </w:r>
      <w:r w:rsidR="004F334C">
        <w:t xml:space="preserve">st amendment made by </w:t>
      </w:r>
      <w:hyperlink r:id="rId8" w:tooltip="Heavy Vehicle National Law  and Other Legislation Amendment Act 2019" w:history="1">
        <w:r w:rsidR="001944BF">
          <w:rPr>
            <w:rStyle w:val="charCitHyperlinkAbbrev"/>
            <w:rFonts w:eastAsiaTheme="minorEastAsia"/>
          </w:rPr>
          <w:t>A2019-29</w:t>
        </w:r>
      </w:hyperlink>
      <w:r w:rsidR="00CF2202">
        <w:t xml:space="preserve"> (Qld)</w:t>
      </w:r>
    </w:p>
    <w:p w14:paraId="3BC16DAB" w14:textId="77777777" w:rsidR="000C1958" w:rsidRDefault="000C1958"/>
    <w:p w14:paraId="0698FE49" w14:textId="77777777" w:rsidR="000C1958" w:rsidRDefault="000C1958"/>
    <w:p w14:paraId="365FDCBC" w14:textId="77777777" w:rsidR="000C1958" w:rsidRDefault="000C1958"/>
    <w:p w14:paraId="16A3E434" w14:textId="77777777" w:rsidR="000C1958" w:rsidRDefault="000C1958"/>
    <w:p w14:paraId="28765271" w14:textId="77777777" w:rsidR="000C1958" w:rsidRDefault="000C1958">
      <w:pPr>
        <w:rPr>
          <w:rFonts w:ascii="Arial" w:hAnsi="Arial"/>
        </w:rPr>
      </w:pPr>
    </w:p>
    <w:p w14:paraId="5E4591B0" w14:textId="77777777" w:rsidR="000C1958" w:rsidRDefault="000C1958">
      <w:pPr>
        <w:pStyle w:val="CoverHeading"/>
      </w:pPr>
      <w:r>
        <w:br w:type="page"/>
      </w:r>
      <w:r>
        <w:lastRenderedPageBreak/>
        <w:t>About this republication</w:t>
      </w:r>
    </w:p>
    <w:p w14:paraId="2DF30892" w14:textId="77777777" w:rsidR="000C1958" w:rsidRDefault="000C1958">
      <w:pPr>
        <w:pStyle w:val="CoverSubHdg"/>
      </w:pPr>
      <w:r>
        <w:t>The republished law</w:t>
      </w:r>
    </w:p>
    <w:p w14:paraId="5F9C97A3" w14:textId="5FEDE0DE" w:rsidR="000C1958" w:rsidRDefault="000C1958">
      <w:pPr>
        <w:pStyle w:val="CoverText"/>
      </w:pPr>
      <w:r>
        <w:t xml:space="preserve">This is a republication of the </w:t>
      </w:r>
      <w:r w:rsidR="007132B5" w:rsidRPr="008C6AF0">
        <w:rPr>
          <w:i/>
        </w:rPr>
        <w:fldChar w:fldCharType="begin"/>
      </w:r>
      <w:r w:rsidR="007132B5" w:rsidRPr="008C6AF0">
        <w:rPr>
          <w:i/>
        </w:rPr>
        <w:instrText xml:space="preserve"> REF citation *\charformat  \* MERGEFORMAT </w:instrText>
      </w:r>
      <w:r w:rsidR="007132B5" w:rsidRPr="008C6AF0">
        <w:rPr>
          <w:i/>
        </w:rPr>
        <w:fldChar w:fldCharType="separate"/>
      </w:r>
      <w:r w:rsidR="007E6855" w:rsidRPr="007E6855">
        <w:rPr>
          <w:i/>
        </w:rPr>
        <w:t>Heavy Vehicle National Law (ACT)</w:t>
      </w:r>
      <w:r w:rsidR="007132B5" w:rsidRPr="008C6AF0">
        <w:rPr>
          <w:i/>
        </w:rPr>
        <w:fldChar w:fldCharType="end"/>
      </w:r>
      <w:r>
        <w:t xml:space="preserve"> as in force on </w:t>
      </w:r>
      <w:r w:rsidR="00A47739">
        <w:fldChar w:fldCharType="begin"/>
      </w:r>
      <w:r w:rsidR="00A47739">
        <w:instrText xml:space="preserve"> REF InForceDate *\charformat </w:instrText>
      </w:r>
      <w:r w:rsidR="00A47739">
        <w:fldChar w:fldCharType="separate"/>
      </w:r>
      <w:r w:rsidR="007E6855">
        <w:t>1 July 2021</w:t>
      </w:r>
      <w:r w:rsidR="00A47739">
        <w:fldChar w:fldCharType="end"/>
      </w:r>
      <w:r>
        <w:rPr>
          <w:i/>
        </w:rPr>
        <w:t xml:space="preserve">.  </w:t>
      </w:r>
      <w:r>
        <w:t xml:space="preserve">It also includes any commencement, amendment, repeal or expiry affecting the republished law to </w:t>
      </w:r>
      <w:r w:rsidR="00A47739">
        <w:fldChar w:fldCharType="begin"/>
      </w:r>
      <w:r w:rsidR="00A47739">
        <w:instrText xml:space="preserve"> REF EffectiveDate *\charformat </w:instrText>
      </w:r>
      <w:r w:rsidR="00A47739">
        <w:fldChar w:fldCharType="separate"/>
      </w:r>
      <w:r w:rsidR="007E6855">
        <w:t>1 July 2021</w:t>
      </w:r>
      <w:r w:rsidR="00A47739">
        <w:fldChar w:fldCharType="end"/>
      </w:r>
      <w:r>
        <w:t xml:space="preserve">.  </w:t>
      </w:r>
    </w:p>
    <w:p w14:paraId="157236D0" w14:textId="77777777" w:rsidR="000C1958" w:rsidRDefault="000C1958">
      <w:pPr>
        <w:pStyle w:val="CoverText"/>
      </w:pPr>
      <w:r>
        <w:t xml:space="preserve">The legislation history and amendment history of the republished law are set out in endnotes 3 and 4. </w:t>
      </w:r>
    </w:p>
    <w:p w14:paraId="59AD80EF" w14:textId="77777777" w:rsidR="000C1958" w:rsidRDefault="000C1958">
      <w:pPr>
        <w:pStyle w:val="CoverSubHdg"/>
      </w:pPr>
      <w:r>
        <w:t>Kinds of republications</w:t>
      </w:r>
    </w:p>
    <w:p w14:paraId="70383394" w14:textId="798B41E7"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9" w:history="1">
        <w:r w:rsidR="00DB6E47" w:rsidRPr="00DB6E47">
          <w:rPr>
            <w:rStyle w:val="charCitHyperlinkAbbrev"/>
          </w:rPr>
          <w:t>www.legislation.act.gov.au</w:t>
        </w:r>
      </w:hyperlink>
      <w:r>
        <w:rPr>
          <w:color w:val="000000"/>
        </w:rPr>
        <w:t>):</w:t>
      </w:r>
    </w:p>
    <w:p w14:paraId="371F9E0A" w14:textId="6E6C27DC" w:rsidR="000C1958" w:rsidRDefault="000C1958" w:rsidP="000E1C8B">
      <w:pPr>
        <w:pStyle w:val="CoverTextBullet"/>
      </w:pPr>
      <w:r>
        <w:t xml:space="preserve">authorised republications to which the </w:t>
      </w:r>
      <w:hyperlink r:id="rId10" w:tooltip="A2001-14" w:history="1">
        <w:r w:rsidR="00DB6E47" w:rsidRPr="00DB6E47">
          <w:rPr>
            <w:rStyle w:val="charCitHyperlinkItal"/>
          </w:rPr>
          <w:t>Legislation Act 2001</w:t>
        </w:r>
      </w:hyperlink>
      <w:r>
        <w:t xml:space="preserve"> applies</w:t>
      </w:r>
    </w:p>
    <w:p w14:paraId="52FEC76A" w14:textId="77777777" w:rsidR="000C1958" w:rsidRDefault="000C1958" w:rsidP="000E1C8B">
      <w:pPr>
        <w:pStyle w:val="CoverTextBullet"/>
      </w:pPr>
      <w:r>
        <w:t>unauthorised republications.</w:t>
      </w:r>
    </w:p>
    <w:p w14:paraId="133508EC" w14:textId="77777777" w:rsidR="000C1958" w:rsidRDefault="000C1958">
      <w:pPr>
        <w:pStyle w:val="CoverText"/>
      </w:pPr>
      <w:r>
        <w:t>The status of this republication appears on the bottom of each page.</w:t>
      </w:r>
    </w:p>
    <w:p w14:paraId="74A41049" w14:textId="77777777" w:rsidR="00582A04" w:rsidRDefault="00582A04" w:rsidP="00582A04">
      <w:pPr>
        <w:pStyle w:val="CoverSubHdg"/>
      </w:pPr>
      <w:r>
        <w:t>Uncommenced provisions and amendments</w:t>
      </w:r>
    </w:p>
    <w:p w14:paraId="5511B675" w14:textId="46422752"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1" w:history="1">
        <w:r w:rsidRPr="0074598E">
          <w:rPr>
            <w:rStyle w:val="charCitHyperlinkAbbrev"/>
          </w:rPr>
          <w:t>www.legislation.act.gov.au</w:t>
        </w:r>
      </w:hyperlink>
      <w:r>
        <w:rPr>
          <w:color w:val="000000"/>
        </w:rPr>
        <w:t>). For more information, see the home page for this law on the register.</w:t>
      </w:r>
    </w:p>
    <w:p w14:paraId="23917CC0" w14:textId="77777777" w:rsidR="00FB12A2" w:rsidRPr="00912878" w:rsidRDefault="00EB7C3E">
      <w:pPr>
        <w:pStyle w:val="CoverSubHdg"/>
      </w:pPr>
      <w:r w:rsidRPr="00912878">
        <w:t>National L</w:t>
      </w:r>
      <w:r w:rsidR="00FB12A2" w:rsidRPr="00912878">
        <w:t>aw</w:t>
      </w:r>
    </w:p>
    <w:p w14:paraId="1F6B87DA" w14:textId="72EB4D20"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2"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14:paraId="7B476F36" w14:textId="47FACABF"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3"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14:paraId="7E827395" w14:textId="7B40E09E"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4" w:tooltip="A2013-51" w:history="1">
        <w:r w:rsidR="00CF6FFA" w:rsidRPr="00CF6FFA">
          <w:rPr>
            <w:rStyle w:val="charCitHyperlinkItal"/>
          </w:rPr>
          <w:t>Heavy Vehicle National Law (ACT) Act 2013</w:t>
        </w:r>
      </w:hyperlink>
      <w:r w:rsidRPr="00912878">
        <w:t>, s 9).</w:t>
      </w:r>
    </w:p>
    <w:p w14:paraId="6D991CD4" w14:textId="77777777" w:rsidR="000C1958" w:rsidRPr="00912878" w:rsidRDefault="000C1958">
      <w:pPr>
        <w:pStyle w:val="CoverSubHdg"/>
      </w:pPr>
      <w:r w:rsidRPr="00912878">
        <w:t>Modifications</w:t>
      </w:r>
    </w:p>
    <w:p w14:paraId="25F3DB0B" w14:textId="02F6086F"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5" w:tooltip="A2013-51" w:history="1">
        <w:r w:rsidR="00CF6FFA" w:rsidRPr="00CF6FFA">
          <w:rPr>
            <w:rStyle w:val="charCitHyperlinkItal"/>
          </w:rPr>
          <w:t>Heavy Vehicle National Law (ACT) Act 2013</w:t>
        </w:r>
      </w:hyperlink>
      <w:r w:rsidRPr="00912878">
        <w:rPr>
          <w:color w:val="000000"/>
        </w:rPr>
        <w:t>.</w:t>
      </w:r>
    </w:p>
    <w:p w14:paraId="1726E960" w14:textId="77777777"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14:paraId="0602A22E" w14:textId="77777777" w:rsidR="00982619" w:rsidRDefault="00982619">
      <w:pPr>
        <w:pStyle w:val="00SigningPage"/>
        <w:sectPr w:rsidR="00982619">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7965F91" w14:textId="77777777" w:rsidR="000C1958" w:rsidRDefault="001E73B3">
      <w:pPr>
        <w:jc w:val="center"/>
      </w:pPr>
      <w:r>
        <w:rPr>
          <w:noProof/>
          <w:lang w:eastAsia="en-AU"/>
        </w:rPr>
        <w:lastRenderedPageBreak/>
        <w:drawing>
          <wp:inline distT="0" distB="0" distL="0" distR="0" wp14:anchorId="57251DEA" wp14:editId="45F984EE">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EDD1066" w14:textId="77777777" w:rsidR="000C1958" w:rsidRDefault="000C1958">
      <w:pPr>
        <w:jc w:val="center"/>
        <w:rPr>
          <w:rFonts w:ascii="Arial" w:hAnsi="Arial"/>
        </w:rPr>
      </w:pPr>
      <w:r>
        <w:rPr>
          <w:rFonts w:ascii="Arial" w:hAnsi="Arial"/>
        </w:rPr>
        <w:t>Australian Capital Territory</w:t>
      </w:r>
    </w:p>
    <w:p w14:paraId="21CAE0EA" w14:textId="7A5E24F6" w:rsidR="000C1958" w:rsidRDefault="00A47739" w:rsidP="000C1958">
      <w:pPr>
        <w:pStyle w:val="Billname"/>
      </w:pPr>
      <w:r>
        <w:fldChar w:fldCharType="begin"/>
      </w:r>
      <w:r>
        <w:instrText xml:space="preserve"> REF Citation \*charformat  \* MERGEFORMAT </w:instrText>
      </w:r>
      <w:r>
        <w:fldChar w:fldCharType="separate"/>
      </w:r>
      <w:r w:rsidR="007E6855">
        <w:t>Heavy Vehicle National Law (ACT)</w:t>
      </w:r>
      <w:r>
        <w:fldChar w:fldCharType="end"/>
      </w:r>
    </w:p>
    <w:p w14:paraId="7F232BE6" w14:textId="77777777" w:rsidR="000C1958" w:rsidRDefault="000C1958">
      <w:pPr>
        <w:pStyle w:val="ActNo"/>
      </w:pPr>
    </w:p>
    <w:p w14:paraId="03580DEB" w14:textId="77777777" w:rsidR="000C1958" w:rsidRDefault="000C1958">
      <w:pPr>
        <w:pStyle w:val="Placeholder"/>
      </w:pPr>
      <w:r>
        <w:rPr>
          <w:rStyle w:val="charContents"/>
          <w:sz w:val="16"/>
        </w:rPr>
        <w:t xml:space="preserve">  </w:t>
      </w:r>
      <w:r>
        <w:rPr>
          <w:rStyle w:val="charPage"/>
        </w:rPr>
        <w:t xml:space="preserve">  </w:t>
      </w:r>
    </w:p>
    <w:p w14:paraId="641AB17B" w14:textId="77777777" w:rsidR="000C1958" w:rsidRDefault="000C1958">
      <w:pPr>
        <w:pStyle w:val="N-TOCheading"/>
      </w:pPr>
      <w:r>
        <w:rPr>
          <w:rStyle w:val="charContents"/>
        </w:rPr>
        <w:t>Contents</w:t>
      </w:r>
    </w:p>
    <w:p w14:paraId="6F17B5F7" w14:textId="77777777" w:rsidR="003F5CD2" w:rsidRDefault="000C1958" w:rsidP="003F5CD2">
      <w:pPr>
        <w:pStyle w:val="N-9pt"/>
      </w:pPr>
      <w:r>
        <w:tab/>
      </w:r>
      <w:r>
        <w:rPr>
          <w:rStyle w:val="charPage"/>
        </w:rPr>
        <w:t>Page</w:t>
      </w:r>
    </w:p>
    <w:p w14:paraId="7DC6B206" w14:textId="51365AAF" w:rsidR="00752521" w:rsidRDefault="0075252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868554" w:history="1">
        <w:r w:rsidRPr="00F11216">
          <w:t>Chapter 1</w:t>
        </w:r>
        <w:r>
          <w:rPr>
            <w:rFonts w:asciiTheme="minorHAnsi" w:eastAsiaTheme="minorEastAsia" w:hAnsiTheme="minorHAnsi" w:cstheme="minorBidi"/>
            <w:b w:val="0"/>
            <w:sz w:val="22"/>
            <w:szCs w:val="22"/>
            <w:lang w:eastAsia="en-AU"/>
          </w:rPr>
          <w:tab/>
        </w:r>
        <w:r w:rsidRPr="00F11216">
          <w:t>Preliminary</w:t>
        </w:r>
        <w:r w:rsidRPr="00752521">
          <w:rPr>
            <w:vanish/>
          </w:rPr>
          <w:tab/>
        </w:r>
        <w:r w:rsidRPr="00752521">
          <w:rPr>
            <w:vanish/>
          </w:rPr>
          <w:fldChar w:fldCharType="begin"/>
        </w:r>
        <w:r w:rsidRPr="00752521">
          <w:rPr>
            <w:vanish/>
          </w:rPr>
          <w:instrText xml:space="preserve"> PAGEREF _Toc75868554 \h </w:instrText>
        </w:r>
        <w:r w:rsidRPr="00752521">
          <w:rPr>
            <w:vanish/>
          </w:rPr>
        </w:r>
        <w:r w:rsidRPr="00752521">
          <w:rPr>
            <w:vanish/>
          </w:rPr>
          <w:fldChar w:fldCharType="separate"/>
        </w:r>
        <w:r w:rsidR="007E6855">
          <w:rPr>
            <w:vanish/>
          </w:rPr>
          <w:t>2</w:t>
        </w:r>
        <w:r w:rsidRPr="00752521">
          <w:rPr>
            <w:vanish/>
          </w:rPr>
          <w:fldChar w:fldCharType="end"/>
        </w:r>
      </w:hyperlink>
    </w:p>
    <w:p w14:paraId="4AA895B4" w14:textId="5233432B" w:rsidR="00752521" w:rsidRDefault="00A47739">
      <w:pPr>
        <w:pStyle w:val="TOC2"/>
        <w:rPr>
          <w:rFonts w:asciiTheme="minorHAnsi" w:eastAsiaTheme="minorEastAsia" w:hAnsiTheme="minorHAnsi" w:cstheme="minorBidi"/>
          <w:b w:val="0"/>
          <w:sz w:val="22"/>
          <w:szCs w:val="22"/>
          <w:lang w:eastAsia="en-AU"/>
        </w:rPr>
      </w:pPr>
      <w:hyperlink w:anchor="_Toc75868555" w:history="1">
        <w:r w:rsidR="00752521" w:rsidRPr="00F11216">
          <w:t>Part 1.1</w:t>
        </w:r>
        <w:r w:rsidR="00752521">
          <w:rPr>
            <w:rFonts w:asciiTheme="minorHAnsi" w:eastAsiaTheme="minorEastAsia" w:hAnsiTheme="minorHAnsi" w:cstheme="minorBidi"/>
            <w:b w:val="0"/>
            <w:sz w:val="22"/>
            <w:szCs w:val="22"/>
            <w:lang w:eastAsia="en-AU"/>
          </w:rPr>
          <w:tab/>
        </w:r>
        <w:r w:rsidR="00752521" w:rsidRPr="00F11216">
          <w:t>Introductory matters</w:t>
        </w:r>
        <w:r w:rsidR="00752521" w:rsidRPr="00752521">
          <w:rPr>
            <w:vanish/>
          </w:rPr>
          <w:tab/>
        </w:r>
        <w:r w:rsidR="00752521" w:rsidRPr="00752521">
          <w:rPr>
            <w:vanish/>
          </w:rPr>
          <w:fldChar w:fldCharType="begin"/>
        </w:r>
        <w:r w:rsidR="00752521" w:rsidRPr="00752521">
          <w:rPr>
            <w:vanish/>
          </w:rPr>
          <w:instrText xml:space="preserve"> PAGEREF _Toc75868555 \h </w:instrText>
        </w:r>
        <w:r w:rsidR="00752521" w:rsidRPr="00752521">
          <w:rPr>
            <w:vanish/>
          </w:rPr>
        </w:r>
        <w:r w:rsidR="00752521" w:rsidRPr="00752521">
          <w:rPr>
            <w:vanish/>
          </w:rPr>
          <w:fldChar w:fldCharType="separate"/>
        </w:r>
        <w:r w:rsidR="007E6855">
          <w:rPr>
            <w:vanish/>
          </w:rPr>
          <w:t>2</w:t>
        </w:r>
        <w:r w:rsidR="00752521" w:rsidRPr="00752521">
          <w:rPr>
            <w:vanish/>
          </w:rPr>
          <w:fldChar w:fldCharType="end"/>
        </w:r>
      </w:hyperlink>
    </w:p>
    <w:p w14:paraId="4083E83E" w14:textId="2C754C00" w:rsidR="00752521" w:rsidRDefault="00752521">
      <w:pPr>
        <w:pStyle w:val="TOC5"/>
        <w:rPr>
          <w:rFonts w:asciiTheme="minorHAnsi" w:eastAsiaTheme="minorEastAsia" w:hAnsiTheme="minorHAnsi" w:cstheme="minorBidi"/>
          <w:sz w:val="22"/>
          <w:szCs w:val="22"/>
          <w:lang w:eastAsia="en-AU"/>
        </w:rPr>
      </w:pPr>
      <w:r>
        <w:tab/>
      </w:r>
      <w:hyperlink w:anchor="_Toc75868556" w:history="1">
        <w:r w:rsidRPr="00F11216">
          <w:t>1</w:t>
        </w:r>
        <w:r>
          <w:rPr>
            <w:rFonts w:asciiTheme="minorHAnsi" w:eastAsiaTheme="minorEastAsia" w:hAnsiTheme="minorHAnsi" w:cstheme="minorBidi"/>
            <w:sz w:val="22"/>
            <w:szCs w:val="22"/>
            <w:lang w:eastAsia="en-AU"/>
          </w:rPr>
          <w:tab/>
        </w:r>
        <w:r w:rsidRPr="00F11216">
          <w:t>Short title</w:t>
        </w:r>
        <w:r>
          <w:tab/>
        </w:r>
        <w:r>
          <w:fldChar w:fldCharType="begin"/>
        </w:r>
        <w:r>
          <w:instrText xml:space="preserve"> PAGEREF _Toc75868556 \h </w:instrText>
        </w:r>
        <w:r>
          <w:fldChar w:fldCharType="separate"/>
        </w:r>
        <w:r w:rsidR="007E6855">
          <w:t>2</w:t>
        </w:r>
        <w:r>
          <w:fldChar w:fldCharType="end"/>
        </w:r>
      </w:hyperlink>
    </w:p>
    <w:p w14:paraId="1F7161CD" w14:textId="09544C89" w:rsidR="00752521" w:rsidRDefault="00752521">
      <w:pPr>
        <w:pStyle w:val="TOC5"/>
        <w:rPr>
          <w:rFonts w:asciiTheme="minorHAnsi" w:eastAsiaTheme="minorEastAsia" w:hAnsiTheme="minorHAnsi" w:cstheme="minorBidi"/>
          <w:sz w:val="22"/>
          <w:szCs w:val="22"/>
          <w:lang w:eastAsia="en-AU"/>
        </w:rPr>
      </w:pPr>
      <w:r>
        <w:tab/>
      </w:r>
      <w:hyperlink w:anchor="_Toc75868557" w:history="1">
        <w:r w:rsidRPr="00F11216">
          <w:t>2</w:t>
        </w:r>
        <w:r>
          <w:rPr>
            <w:rFonts w:asciiTheme="minorHAnsi" w:eastAsiaTheme="minorEastAsia" w:hAnsiTheme="minorHAnsi" w:cstheme="minorBidi"/>
            <w:sz w:val="22"/>
            <w:szCs w:val="22"/>
            <w:lang w:eastAsia="en-AU"/>
          </w:rPr>
          <w:tab/>
        </w:r>
        <w:r w:rsidRPr="00F11216">
          <w:t>Commencement</w:t>
        </w:r>
        <w:r>
          <w:tab/>
        </w:r>
        <w:r>
          <w:fldChar w:fldCharType="begin"/>
        </w:r>
        <w:r>
          <w:instrText xml:space="preserve"> PAGEREF _Toc75868557 \h </w:instrText>
        </w:r>
        <w:r>
          <w:fldChar w:fldCharType="separate"/>
        </w:r>
        <w:r w:rsidR="007E6855">
          <w:t>2</w:t>
        </w:r>
        <w:r>
          <w:fldChar w:fldCharType="end"/>
        </w:r>
      </w:hyperlink>
    </w:p>
    <w:p w14:paraId="5BC1AFB1" w14:textId="285BBBE1" w:rsidR="00752521" w:rsidRDefault="00752521">
      <w:pPr>
        <w:pStyle w:val="TOC5"/>
        <w:rPr>
          <w:rFonts w:asciiTheme="minorHAnsi" w:eastAsiaTheme="minorEastAsia" w:hAnsiTheme="minorHAnsi" w:cstheme="minorBidi"/>
          <w:sz w:val="22"/>
          <w:szCs w:val="22"/>
          <w:lang w:eastAsia="en-AU"/>
        </w:rPr>
      </w:pPr>
      <w:r>
        <w:tab/>
      </w:r>
      <w:hyperlink w:anchor="_Toc75868558" w:history="1">
        <w:r w:rsidRPr="00F11216">
          <w:t>3</w:t>
        </w:r>
        <w:r>
          <w:rPr>
            <w:rFonts w:asciiTheme="minorHAnsi" w:eastAsiaTheme="minorEastAsia" w:hAnsiTheme="minorHAnsi" w:cstheme="minorBidi"/>
            <w:sz w:val="22"/>
            <w:szCs w:val="22"/>
            <w:lang w:eastAsia="en-AU"/>
          </w:rPr>
          <w:tab/>
        </w:r>
        <w:r w:rsidRPr="00F11216">
          <w:t>Object of Law</w:t>
        </w:r>
        <w:r>
          <w:tab/>
        </w:r>
        <w:r>
          <w:fldChar w:fldCharType="begin"/>
        </w:r>
        <w:r>
          <w:instrText xml:space="preserve"> PAGEREF _Toc75868558 \h </w:instrText>
        </w:r>
        <w:r>
          <w:fldChar w:fldCharType="separate"/>
        </w:r>
        <w:r w:rsidR="007E6855">
          <w:t>2</w:t>
        </w:r>
        <w:r>
          <w:fldChar w:fldCharType="end"/>
        </w:r>
      </w:hyperlink>
    </w:p>
    <w:p w14:paraId="307DF850" w14:textId="504FD178" w:rsidR="00752521" w:rsidRDefault="00752521">
      <w:pPr>
        <w:pStyle w:val="TOC5"/>
        <w:rPr>
          <w:rFonts w:asciiTheme="minorHAnsi" w:eastAsiaTheme="minorEastAsia" w:hAnsiTheme="minorHAnsi" w:cstheme="minorBidi"/>
          <w:sz w:val="22"/>
          <w:szCs w:val="22"/>
          <w:lang w:eastAsia="en-AU"/>
        </w:rPr>
      </w:pPr>
      <w:r>
        <w:tab/>
      </w:r>
      <w:hyperlink w:anchor="_Toc75868559" w:history="1">
        <w:r w:rsidRPr="00F11216">
          <w:t>4</w:t>
        </w:r>
        <w:r>
          <w:rPr>
            <w:rFonts w:asciiTheme="minorHAnsi" w:eastAsiaTheme="minorEastAsia" w:hAnsiTheme="minorHAnsi" w:cstheme="minorBidi"/>
            <w:sz w:val="22"/>
            <w:szCs w:val="22"/>
            <w:lang w:eastAsia="en-AU"/>
          </w:rPr>
          <w:tab/>
        </w:r>
        <w:r w:rsidRPr="00F11216">
          <w:t>Regulatory framework to achieve object</w:t>
        </w:r>
        <w:r>
          <w:tab/>
        </w:r>
        <w:r>
          <w:fldChar w:fldCharType="begin"/>
        </w:r>
        <w:r>
          <w:instrText xml:space="preserve"> PAGEREF _Toc75868559 \h </w:instrText>
        </w:r>
        <w:r>
          <w:fldChar w:fldCharType="separate"/>
        </w:r>
        <w:r w:rsidR="007E6855">
          <w:t>2</w:t>
        </w:r>
        <w:r>
          <w:fldChar w:fldCharType="end"/>
        </w:r>
      </w:hyperlink>
    </w:p>
    <w:p w14:paraId="6BABD4D3" w14:textId="7511E08B" w:rsidR="00752521" w:rsidRDefault="00A47739">
      <w:pPr>
        <w:pStyle w:val="TOC2"/>
        <w:rPr>
          <w:rFonts w:asciiTheme="minorHAnsi" w:eastAsiaTheme="minorEastAsia" w:hAnsiTheme="minorHAnsi" w:cstheme="minorBidi"/>
          <w:b w:val="0"/>
          <w:sz w:val="22"/>
          <w:szCs w:val="22"/>
          <w:lang w:eastAsia="en-AU"/>
        </w:rPr>
      </w:pPr>
      <w:hyperlink w:anchor="_Toc75868560" w:history="1">
        <w:r w:rsidR="00752521" w:rsidRPr="00F11216">
          <w:t>Part 1.2</w:t>
        </w:r>
        <w:r w:rsidR="00752521">
          <w:rPr>
            <w:rFonts w:asciiTheme="minorHAnsi" w:eastAsiaTheme="minorEastAsia" w:hAnsiTheme="minorHAnsi" w:cstheme="minorBidi"/>
            <w:b w:val="0"/>
            <w:sz w:val="22"/>
            <w:szCs w:val="22"/>
            <w:lang w:eastAsia="en-AU"/>
          </w:rPr>
          <w:tab/>
        </w:r>
        <w:r w:rsidR="00752521" w:rsidRPr="00F11216">
          <w:t>Interpretation</w:t>
        </w:r>
        <w:r w:rsidR="00752521" w:rsidRPr="00752521">
          <w:rPr>
            <w:vanish/>
          </w:rPr>
          <w:tab/>
        </w:r>
        <w:r w:rsidR="00752521" w:rsidRPr="00752521">
          <w:rPr>
            <w:vanish/>
          </w:rPr>
          <w:fldChar w:fldCharType="begin"/>
        </w:r>
        <w:r w:rsidR="00752521" w:rsidRPr="00752521">
          <w:rPr>
            <w:vanish/>
          </w:rPr>
          <w:instrText xml:space="preserve"> PAGEREF _Toc75868560 \h </w:instrText>
        </w:r>
        <w:r w:rsidR="00752521" w:rsidRPr="00752521">
          <w:rPr>
            <w:vanish/>
          </w:rPr>
        </w:r>
        <w:r w:rsidR="00752521" w:rsidRPr="00752521">
          <w:rPr>
            <w:vanish/>
          </w:rPr>
          <w:fldChar w:fldCharType="separate"/>
        </w:r>
        <w:r w:rsidR="007E6855">
          <w:rPr>
            <w:vanish/>
          </w:rPr>
          <w:t>4</w:t>
        </w:r>
        <w:r w:rsidR="00752521" w:rsidRPr="00752521">
          <w:rPr>
            <w:vanish/>
          </w:rPr>
          <w:fldChar w:fldCharType="end"/>
        </w:r>
      </w:hyperlink>
    </w:p>
    <w:p w14:paraId="3A109299" w14:textId="384454EE" w:rsidR="00752521" w:rsidRDefault="00752521">
      <w:pPr>
        <w:pStyle w:val="TOC5"/>
        <w:rPr>
          <w:rFonts w:asciiTheme="minorHAnsi" w:eastAsiaTheme="minorEastAsia" w:hAnsiTheme="minorHAnsi" w:cstheme="minorBidi"/>
          <w:sz w:val="22"/>
          <w:szCs w:val="22"/>
          <w:lang w:eastAsia="en-AU"/>
        </w:rPr>
      </w:pPr>
      <w:r>
        <w:tab/>
      </w:r>
      <w:hyperlink w:anchor="_Toc75868561" w:history="1">
        <w:r w:rsidRPr="00F11216">
          <w:t>5</w:t>
        </w:r>
        <w:r>
          <w:rPr>
            <w:rFonts w:asciiTheme="minorHAnsi" w:eastAsiaTheme="minorEastAsia" w:hAnsiTheme="minorHAnsi" w:cstheme="minorBidi"/>
            <w:sz w:val="22"/>
            <w:szCs w:val="22"/>
            <w:lang w:eastAsia="en-AU"/>
          </w:rPr>
          <w:tab/>
        </w:r>
        <w:r w:rsidRPr="00F11216">
          <w:t>Definitions</w:t>
        </w:r>
        <w:r>
          <w:tab/>
        </w:r>
        <w:r>
          <w:fldChar w:fldCharType="begin"/>
        </w:r>
        <w:r>
          <w:instrText xml:space="preserve"> PAGEREF _Toc75868561 \h </w:instrText>
        </w:r>
        <w:r>
          <w:fldChar w:fldCharType="separate"/>
        </w:r>
        <w:r w:rsidR="007E6855">
          <w:t>4</w:t>
        </w:r>
        <w:r>
          <w:fldChar w:fldCharType="end"/>
        </w:r>
      </w:hyperlink>
    </w:p>
    <w:p w14:paraId="28D4B972" w14:textId="7C8411EC" w:rsidR="00752521" w:rsidRDefault="00752521">
      <w:pPr>
        <w:pStyle w:val="TOC5"/>
        <w:rPr>
          <w:rFonts w:asciiTheme="minorHAnsi" w:eastAsiaTheme="minorEastAsia" w:hAnsiTheme="minorHAnsi" w:cstheme="minorBidi"/>
          <w:sz w:val="22"/>
          <w:szCs w:val="22"/>
          <w:lang w:eastAsia="en-AU"/>
        </w:rPr>
      </w:pPr>
      <w:r>
        <w:tab/>
      </w:r>
      <w:hyperlink w:anchor="_Toc75868562" w:history="1">
        <w:r w:rsidRPr="00F11216">
          <w:t>6</w:t>
        </w:r>
        <w:r>
          <w:rPr>
            <w:rFonts w:asciiTheme="minorHAnsi" w:eastAsiaTheme="minorEastAsia" w:hAnsiTheme="minorHAnsi" w:cstheme="minorBidi"/>
            <w:sz w:val="22"/>
            <w:szCs w:val="22"/>
            <w:lang w:eastAsia="en-AU"/>
          </w:rPr>
          <w:tab/>
        </w:r>
        <w:r w:rsidRPr="00F11216">
          <w:t xml:space="preserve">Meaning of </w:t>
        </w:r>
        <w:r w:rsidRPr="00F11216">
          <w:rPr>
            <w:i/>
          </w:rPr>
          <w:t>heavy vehicle</w:t>
        </w:r>
        <w:r>
          <w:tab/>
        </w:r>
        <w:r>
          <w:fldChar w:fldCharType="begin"/>
        </w:r>
        <w:r>
          <w:instrText xml:space="preserve"> PAGEREF _Toc75868562 \h </w:instrText>
        </w:r>
        <w:r>
          <w:fldChar w:fldCharType="separate"/>
        </w:r>
        <w:r w:rsidR="007E6855">
          <w:t>62</w:t>
        </w:r>
        <w:r>
          <w:fldChar w:fldCharType="end"/>
        </w:r>
      </w:hyperlink>
    </w:p>
    <w:p w14:paraId="03DB174B" w14:textId="1E5E7909" w:rsidR="00752521" w:rsidRDefault="00752521">
      <w:pPr>
        <w:pStyle w:val="TOC5"/>
        <w:rPr>
          <w:rFonts w:asciiTheme="minorHAnsi" w:eastAsiaTheme="minorEastAsia" w:hAnsiTheme="minorHAnsi" w:cstheme="minorBidi"/>
          <w:sz w:val="22"/>
          <w:szCs w:val="22"/>
          <w:lang w:eastAsia="en-AU"/>
        </w:rPr>
      </w:pPr>
      <w:r>
        <w:tab/>
      </w:r>
      <w:hyperlink w:anchor="_Toc75868563" w:history="1">
        <w:r w:rsidRPr="00F11216">
          <w:t>7</w:t>
        </w:r>
        <w:r>
          <w:rPr>
            <w:rFonts w:asciiTheme="minorHAnsi" w:eastAsiaTheme="minorEastAsia" w:hAnsiTheme="minorHAnsi" w:cstheme="minorBidi"/>
            <w:sz w:val="22"/>
            <w:szCs w:val="22"/>
            <w:lang w:eastAsia="en-AU"/>
          </w:rPr>
          <w:tab/>
        </w:r>
        <w:r w:rsidRPr="00F11216">
          <w:t xml:space="preserve">Meaning of </w:t>
        </w:r>
        <w:r w:rsidRPr="00F11216">
          <w:rPr>
            <w:i/>
          </w:rPr>
          <w:t>fatigue-regulated heavy vehicle</w:t>
        </w:r>
        <w:r>
          <w:tab/>
        </w:r>
        <w:r>
          <w:fldChar w:fldCharType="begin"/>
        </w:r>
        <w:r>
          <w:instrText xml:space="preserve"> PAGEREF _Toc75868563 \h </w:instrText>
        </w:r>
        <w:r>
          <w:fldChar w:fldCharType="separate"/>
        </w:r>
        <w:r w:rsidR="007E6855">
          <w:t>63</w:t>
        </w:r>
        <w:r>
          <w:fldChar w:fldCharType="end"/>
        </w:r>
      </w:hyperlink>
    </w:p>
    <w:p w14:paraId="071959AA" w14:textId="65FAB21F" w:rsidR="00752521" w:rsidRDefault="00752521">
      <w:pPr>
        <w:pStyle w:val="TOC5"/>
        <w:rPr>
          <w:rFonts w:asciiTheme="minorHAnsi" w:eastAsiaTheme="minorEastAsia" w:hAnsiTheme="minorHAnsi" w:cstheme="minorBidi"/>
          <w:sz w:val="22"/>
          <w:szCs w:val="22"/>
          <w:lang w:eastAsia="en-AU"/>
        </w:rPr>
      </w:pPr>
      <w:r>
        <w:lastRenderedPageBreak/>
        <w:tab/>
      </w:r>
      <w:hyperlink w:anchor="_Toc75868564" w:history="1">
        <w:r w:rsidRPr="00F11216">
          <w:t>8</w:t>
        </w:r>
        <w:r>
          <w:rPr>
            <w:rFonts w:asciiTheme="minorHAnsi" w:eastAsiaTheme="minorEastAsia" w:hAnsiTheme="minorHAnsi" w:cstheme="minorBidi"/>
            <w:sz w:val="22"/>
            <w:szCs w:val="22"/>
            <w:lang w:eastAsia="en-AU"/>
          </w:rPr>
          <w:tab/>
        </w:r>
        <w:r w:rsidRPr="00F11216">
          <w:t xml:space="preserve">Meaning of </w:t>
        </w:r>
        <w:r w:rsidRPr="00F11216">
          <w:rPr>
            <w:i/>
          </w:rPr>
          <w:t>road</w:t>
        </w:r>
        <w:r w:rsidRPr="00F11216">
          <w:t xml:space="preserve"> and </w:t>
        </w:r>
        <w:r w:rsidRPr="00F11216">
          <w:rPr>
            <w:i/>
          </w:rPr>
          <w:t>road-related area</w:t>
        </w:r>
        <w:r>
          <w:tab/>
        </w:r>
        <w:r>
          <w:fldChar w:fldCharType="begin"/>
        </w:r>
        <w:r>
          <w:instrText xml:space="preserve"> PAGEREF _Toc75868564 \h </w:instrText>
        </w:r>
        <w:r>
          <w:fldChar w:fldCharType="separate"/>
        </w:r>
        <w:r w:rsidR="007E6855">
          <w:t>65</w:t>
        </w:r>
        <w:r>
          <w:fldChar w:fldCharType="end"/>
        </w:r>
      </w:hyperlink>
    </w:p>
    <w:p w14:paraId="729171D2" w14:textId="03092822" w:rsidR="00752521" w:rsidRDefault="00752521">
      <w:pPr>
        <w:pStyle w:val="TOC5"/>
        <w:rPr>
          <w:rFonts w:asciiTheme="minorHAnsi" w:eastAsiaTheme="minorEastAsia" w:hAnsiTheme="minorHAnsi" w:cstheme="minorBidi"/>
          <w:sz w:val="22"/>
          <w:szCs w:val="22"/>
          <w:lang w:eastAsia="en-AU"/>
        </w:rPr>
      </w:pPr>
      <w:r>
        <w:tab/>
      </w:r>
      <w:hyperlink w:anchor="_Toc75868565" w:history="1">
        <w:r w:rsidRPr="00F11216">
          <w:t>9</w:t>
        </w:r>
        <w:r>
          <w:rPr>
            <w:rFonts w:asciiTheme="minorHAnsi" w:eastAsiaTheme="minorEastAsia" w:hAnsiTheme="minorHAnsi" w:cstheme="minorBidi"/>
            <w:sz w:val="22"/>
            <w:szCs w:val="22"/>
            <w:lang w:eastAsia="en-AU"/>
          </w:rPr>
          <w:tab/>
        </w:r>
        <w:r w:rsidRPr="00F11216">
          <w:t xml:space="preserve">Meaning of </w:t>
        </w:r>
        <w:r w:rsidRPr="00F11216">
          <w:rPr>
            <w:i/>
          </w:rPr>
          <w:t>convicts</w:t>
        </w:r>
        <w:r w:rsidRPr="00F11216">
          <w:t xml:space="preserve"> and </w:t>
        </w:r>
        <w:r w:rsidRPr="00F11216">
          <w:rPr>
            <w:i/>
          </w:rPr>
          <w:t>convicted</w:t>
        </w:r>
        <w:r w:rsidRPr="00F11216">
          <w:t xml:space="preserve"> of an offence</w:t>
        </w:r>
        <w:r>
          <w:tab/>
        </w:r>
        <w:r>
          <w:fldChar w:fldCharType="begin"/>
        </w:r>
        <w:r>
          <w:instrText xml:space="preserve"> PAGEREF _Toc75868565 \h </w:instrText>
        </w:r>
        <w:r>
          <w:fldChar w:fldCharType="separate"/>
        </w:r>
        <w:r w:rsidR="007E6855">
          <w:t>66</w:t>
        </w:r>
        <w:r>
          <w:fldChar w:fldCharType="end"/>
        </w:r>
      </w:hyperlink>
    </w:p>
    <w:p w14:paraId="50C885CA" w14:textId="105E4AA0" w:rsidR="00752521" w:rsidRDefault="00752521">
      <w:pPr>
        <w:pStyle w:val="TOC5"/>
        <w:rPr>
          <w:rFonts w:asciiTheme="minorHAnsi" w:eastAsiaTheme="minorEastAsia" w:hAnsiTheme="minorHAnsi" w:cstheme="minorBidi"/>
          <w:sz w:val="22"/>
          <w:szCs w:val="22"/>
          <w:lang w:eastAsia="en-AU"/>
        </w:rPr>
      </w:pPr>
      <w:r>
        <w:tab/>
      </w:r>
      <w:hyperlink w:anchor="_Toc75868566" w:history="1">
        <w:r w:rsidRPr="00F11216">
          <w:t>10</w:t>
        </w:r>
        <w:r>
          <w:rPr>
            <w:rFonts w:asciiTheme="minorHAnsi" w:eastAsiaTheme="minorEastAsia" w:hAnsiTheme="minorHAnsi" w:cstheme="minorBidi"/>
            <w:sz w:val="22"/>
            <w:szCs w:val="22"/>
            <w:lang w:eastAsia="en-AU"/>
          </w:rPr>
          <w:tab/>
        </w:r>
        <w:r w:rsidRPr="00F11216">
          <w:t>Interpretation</w:t>
        </w:r>
        <w:r w:rsidRPr="00F11216">
          <w:rPr>
            <w:rFonts w:ascii="Helvetica" w:hAnsi="Helvetica" w:cs="Helvetica"/>
          </w:rPr>
          <w:t xml:space="preserve"> generally</w:t>
        </w:r>
        <w:r>
          <w:tab/>
        </w:r>
        <w:r>
          <w:fldChar w:fldCharType="begin"/>
        </w:r>
        <w:r>
          <w:instrText xml:space="preserve"> PAGEREF _Toc75868566 \h </w:instrText>
        </w:r>
        <w:r>
          <w:fldChar w:fldCharType="separate"/>
        </w:r>
        <w:r w:rsidR="007E6855">
          <w:t>66</w:t>
        </w:r>
        <w:r>
          <w:fldChar w:fldCharType="end"/>
        </w:r>
      </w:hyperlink>
    </w:p>
    <w:p w14:paraId="37C18401" w14:textId="17B4A2C4" w:rsidR="00752521" w:rsidRDefault="00752521">
      <w:pPr>
        <w:pStyle w:val="TOC5"/>
        <w:rPr>
          <w:rFonts w:asciiTheme="minorHAnsi" w:eastAsiaTheme="minorEastAsia" w:hAnsiTheme="minorHAnsi" w:cstheme="minorBidi"/>
          <w:sz w:val="22"/>
          <w:szCs w:val="22"/>
          <w:lang w:eastAsia="en-AU"/>
        </w:rPr>
      </w:pPr>
      <w:r>
        <w:tab/>
      </w:r>
      <w:hyperlink w:anchor="_Toc75868567" w:history="1">
        <w:r w:rsidRPr="00F11216">
          <w:t>11</w:t>
        </w:r>
        <w:r>
          <w:rPr>
            <w:rFonts w:asciiTheme="minorHAnsi" w:eastAsiaTheme="minorEastAsia" w:hAnsiTheme="minorHAnsi" w:cstheme="minorBidi"/>
            <w:sz w:val="22"/>
            <w:szCs w:val="22"/>
            <w:lang w:eastAsia="en-AU"/>
          </w:rPr>
          <w:tab/>
        </w:r>
        <w:r w:rsidRPr="00F11216">
          <w:t>References</w:t>
        </w:r>
        <w:r w:rsidRPr="00F11216">
          <w:rPr>
            <w:rFonts w:ascii="Helvetica" w:hAnsi="Helvetica" w:cs="Helvetica"/>
          </w:rPr>
          <w:t xml:space="preserve"> to laws includes references to instruments made under laws</w:t>
        </w:r>
        <w:r>
          <w:tab/>
        </w:r>
        <w:r>
          <w:fldChar w:fldCharType="begin"/>
        </w:r>
        <w:r>
          <w:instrText xml:space="preserve"> PAGEREF _Toc75868567 \h </w:instrText>
        </w:r>
        <w:r>
          <w:fldChar w:fldCharType="separate"/>
        </w:r>
        <w:r w:rsidR="007E6855">
          <w:t>66</w:t>
        </w:r>
        <w:r>
          <w:fldChar w:fldCharType="end"/>
        </w:r>
      </w:hyperlink>
    </w:p>
    <w:p w14:paraId="15F1EA3D" w14:textId="0D944BE1" w:rsidR="00752521" w:rsidRDefault="00752521">
      <w:pPr>
        <w:pStyle w:val="TOC5"/>
        <w:rPr>
          <w:rFonts w:asciiTheme="minorHAnsi" w:eastAsiaTheme="minorEastAsia" w:hAnsiTheme="minorHAnsi" w:cstheme="minorBidi"/>
          <w:sz w:val="22"/>
          <w:szCs w:val="22"/>
          <w:lang w:eastAsia="en-AU"/>
        </w:rPr>
      </w:pPr>
      <w:r>
        <w:tab/>
      </w:r>
      <w:hyperlink w:anchor="_Toc75868568" w:history="1">
        <w:r w:rsidRPr="00F11216">
          <w:t>12</w:t>
        </w:r>
        <w:r>
          <w:rPr>
            <w:rFonts w:asciiTheme="minorHAnsi" w:eastAsiaTheme="minorEastAsia" w:hAnsiTheme="minorHAnsi" w:cstheme="minorBidi"/>
            <w:sz w:val="22"/>
            <w:szCs w:val="22"/>
            <w:lang w:eastAsia="en-AU"/>
          </w:rPr>
          <w:tab/>
        </w:r>
        <w:r w:rsidRPr="00F11216">
          <w:rPr>
            <w:rFonts w:ascii="Helvetica" w:hAnsi="Helvetica" w:cs="Helvetica"/>
          </w:rPr>
          <w:t xml:space="preserve">References to this Law as applied in a participating </w:t>
        </w:r>
        <w:r w:rsidRPr="00F11216">
          <w:t>jurisdiction</w:t>
        </w:r>
        <w:r>
          <w:tab/>
        </w:r>
        <w:r>
          <w:fldChar w:fldCharType="begin"/>
        </w:r>
        <w:r>
          <w:instrText xml:space="preserve"> PAGEREF _Toc75868568 \h </w:instrText>
        </w:r>
        <w:r>
          <w:fldChar w:fldCharType="separate"/>
        </w:r>
        <w:r w:rsidR="007E6855">
          <w:t>67</w:t>
        </w:r>
        <w:r>
          <w:fldChar w:fldCharType="end"/>
        </w:r>
      </w:hyperlink>
    </w:p>
    <w:p w14:paraId="7CB3F1C2" w14:textId="795129C3" w:rsidR="00752521" w:rsidRDefault="00752521">
      <w:pPr>
        <w:pStyle w:val="TOC5"/>
        <w:rPr>
          <w:rFonts w:asciiTheme="minorHAnsi" w:eastAsiaTheme="minorEastAsia" w:hAnsiTheme="minorHAnsi" w:cstheme="minorBidi"/>
          <w:sz w:val="22"/>
          <w:szCs w:val="22"/>
          <w:lang w:eastAsia="en-AU"/>
        </w:rPr>
      </w:pPr>
      <w:r>
        <w:tab/>
      </w:r>
      <w:hyperlink w:anchor="_Toc75868569" w:history="1">
        <w:r w:rsidRPr="00F11216">
          <w:t>13</w:t>
        </w:r>
        <w:r>
          <w:rPr>
            <w:rFonts w:asciiTheme="minorHAnsi" w:eastAsiaTheme="minorEastAsia" w:hAnsiTheme="minorHAnsi" w:cstheme="minorBidi"/>
            <w:sz w:val="22"/>
            <w:szCs w:val="22"/>
            <w:lang w:eastAsia="en-AU"/>
          </w:rPr>
          <w:tab/>
        </w:r>
        <w:r w:rsidRPr="00F11216">
          <w:t>References</w:t>
        </w:r>
        <w:r w:rsidRPr="00F11216">
          <w:rPr>
            <w:rFonts w:ascii="Helvetica" w:hAnsi="Helvetica" w:cs="Helvetica"/>
          </w:rPr>
          <w:t xml:space="preserve"> to road</w:t>
        </w:r>
        <w:r>
          <w:tab/>
        </w:r>
        <w:r>
          <w:fldChar w:fldCharType="begin"/>
        </w:r>
        <w:r>
          <w:instrText xml:space="preserve"> PAGEREF _Toc75868569 \h </w:instrText>
        </w:r>
        <w:r>
          <w:fldChar w:fldCharType="separate"/>
        </w:r>
        <w:r w:rsidR="007E6855">
          <w:t>67</w:t>
        </w:r>
        <w:r>
          <w:fldChar w:fldCharType="end"/>
        </w:r>
      </w:hyperlink>
    </w:p>
    <w:p w14:paraId="1E4EAA3F" w14:textId="7D9AA331" w:rsidR="00752521" w:rsidRDefault="00752521">
      <w:pPr>
        <w:pStyle w:val="TOC5"/>
        <w:rPr>
          <w:rFonts w:asciiTheme="minorHAnsi" w:eastAsiaTheme="minorEastAsia" w:hAnsiTheme="minorHAnsi" w:cstheme="minorBidi"/>
          <w:sz w:val="22"/>
          <w:szCs w:val="22"/>
          <w:lang w:eastAsia="en-AU"/>
        </w:rPr>
      </w:pPr>
      <w:r>
        <w:tab/>
      </w:r>
      <w:hyperlink w:anchor="_Toc75868570" w:history="1">
        <w:r w:rsidRPr="00F11216">
          <w:t>14</w:t>
        </w:r>
        <w:r>
          <w:rPr>
            <w:rFonts w:asciiTheme="minorHAnsi" w:eastAsiaTheme="minorEastAsia" w:hAnsiTheme="minorHAnsi" w:cstheme="minorBidi"/>
            <w:sz w:val="22"/>
            <w:szCs w:val="22"/>
            <w:lang w:eastAsia="en-AU"/>
          </w:rPr>
          <w:tab/>
        </w:r>
        <w:r w:rsidRPr="00F11216">
          <w:rPr>
            <w:lang w:eastAsia="en-AU"/>
          </w:rPr>
          <w:t>References to particular ADR versions</w:t>
        </w:r>
        <w:r>
          <w:tab/>
        </w:r>
        <w:r>
          <w:fldChar w:fldCharType="begin"/>
        </w:r>
        <w:r>
          <w:instrText xml:space="preserve"> PAGEREF _Toc75868570 \h </w:instrText>
        </w:r>
        <w:r>
          <w:fldChar w:fldCharType="separate"/>
        </w:r>
        <w:r w:rsidR="007E6855">
          <w:t>67</w:t>
        </w:r>
        <w:r>
          <w:fldChar w:fldCharType="end"/>
        </w:r>
      </w:hyperlink>
    </w:p>
    <w:p w14:paraId="4AE5F5A6" w14:textId="58C9B325" w:rsidR="00752521" w:rsidRDefault="00752521">
      <w:pPr>
        <w:pStyle w:val="TOC5"/>
        <w:rPr>
          <w:rFonts w:asciiTheme="minorHAnsi" w:eastAsiaTheme="minorEastAsia" w:hAnsiTheme="minorHAnsi" w:cstheme="minorBidi"/>
          <w:sz w:val="22"/>
          <w:szCs w:val="22"/>
          <w:lang w:eastAsia="en-AU"/>
        </w:rPr>
      </w:pPr>
      <w:r>
        <w:tab/>
      </w:r>
      <w:hyperlink w:anchor="_Toc75868571" w:history="1">
        <w:r w:rsidRPr="00F11216">
          <w:t>15</w:t>
        </w:r>
        <w:r>
          <w:rPr>
            <w:rFonts w:asciiTheme="minorHAnsi" w:eastAsiaTheme="minorEastAsia" w:hAnsiTheme="minorHAnsi" w:cstheme="minorBidi"/>
            <w:sz w:val="22"/>
            <w:szCs w:val="22"/>
            <w:lang w:eastAsia="en-AU"/>
          </w:rPr>
          <w:tab/>
        </w:r>
        <w:r w:rsidRPr="00F11216">
          <w:t>References</w:t>
        </w:r>
        <w:r w:rsidRPr="00F11216">
          <w:rPr>
            <w:rFonts w:ascii="Helvetica" w:hAnsi="Helvetica" w:cs="Helvetica"/>
          </w:rPr>
          <w:t xml:space="preserve"> to categories of heavy vehicles</w:t>
        </w:r>
        <w:r>
          <w:tab/>
        </w:r>
        <w:r>
          <w:fldChar w:fldCharType="begin"/>
        </w:r>
        <w:r>
          <w:instrText xml:space="preserve"> PAGEREF _Toc75868571 \h </w:instrText>
        </w:r>
        <w:r>
          <w:fldChar w:fldCharType="separate"/>
        </w:r>
        <w:r w:rsidR="007E6855">
          <w:t>68</w:t>
        </w:r>
        <w:r>
          <w:fldChar w:fldCharType="end"/>
        </w:r>
      </w:hyperlink>
    </w:p>
    <w:p w14:paraId="730DB512" w14:textId="5B6AD3BF" w:rsidR="00752521" w:rsidRDefault="00A47739">
      <w:pPr>
        <w:pStyle w:val="TOC2"/>
        <w:rPr>
          <w:rFonts w:asciiTheme="minorHAnsi" w:eastAsiaTheme="minorEastAsia" w:hAnsiTheme="minorHAnsi" w:cstheme="minorBidi"/>
          <w:b w:val="0"/>
          <w:sz w:val="22"/>
          <w:szCs w:val="22"/>
          <w:lang w:eastAsia="en-AU"/>
        </w:rPr>
      </w:pPr>
      <w:hyperlink w:anchor="_Toc75868572" w:history="1">
        <w:r w:rsidR="00752521" w:rsidRPr="00F11216">
          <w:t>Part 1.3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Application and operation of Law</w:t>
        </w:r>
        <w:r w:rsidR="00752521" w:rsidRPr="00752521">
          <w:rPr>
            <w:vanish/>
          </w:rPr>
          <w:tab/>
        </w:r>
        <w:r w:rsidR="00752521" w:rsidRPr="00752521">
          <w:rPr>
            <w:vanish/>
          </w:rPr>
          <w:fldChar w:fldCharType="begin"/>
        </w:r>
        <w:r w:rsidR="00752521" w:rsidRPr="00752521">
          <w:rPr>
            <w:vanish/>
          </w:rPr>
          <w:instrText xml:space="preserve"> PAGEREF _Toc75868572 \h </w:instrText>
        </w:r>
        <w:r w:rsidR="00752521" w:rsidRPr="00752521">
          <w:rPr>
            <w:vanish/>
          </w:rPr>
        </w:r>
        <w:r w:rsidR="00752521" w:rsidRPr="00752521">
          <w:rPr>
            <w:vanish/>
          </w:rPr>
          <w:fldChar w:fldCharType="separate"/>
        </w:r>
        <w:r w:rsidR="007E6855">
          <w:rPr>
            <w:vanish/>
          </w:rPr>
          <w:t>69</w:t>
        </w:r>
        <w:r w:rsidR="00752521" w:rsidRPr="00752521">
          <w:rPr>
            <w:vanish/>
          </w:rPr>
          <w:fldChar w:fldCharType="end"/>
        </w:r>
      </w:hyperlink>
    </w:p>
    <w:p w14:paraId="6FE87696" w14:textId="32DD0194" w:rsidR="00752521" w:rsidRDefault="00752521">
      <w:pPr>
        <w:pStyle w:val="TOC5"/>
        <w:rPr>
          <w:rFonts w:asciiTheme="minorHAnsi" w:eastAsiaTheme="minorEastAsia" w:hAnsiTheme="minorHAnsi" w:cstheme="minorBidi"/>
          <w:sz w:val="22"/>
          <w:szCs w:val="22"/>
          <w:lang w:eastAsia="en-AU"/>
        </w:rPr>
      </w:pPr>
      <w:r>
        <w:tab/>
      </w:r>
      <w:hyperlink w:anchor="_Toc75868573" w:history="1">
        <w:r w:rsidRPr="00F11216">
          <w:t>16</w:t>
        </w:r>
        <w:r>
          <w:rPr>
            <w:rFonts w:asciiTheme="minorHAnsi" w:eastAsiaTheme="minorEastAsia" w:hAnsiTheme="minorHAnsi" w:cstheme="minorBidi"/>
            <w:sz w:val="22"/>
            <w:szCs w:val="22"/>
            <w:lang w:eastAsia="en-AU"/>
          </w:rPr>
          <w:tab/>
        </w:r>
        <w:r w:rsidRPr="00F11216">
          <w:t>Extraterritorial</w:t>
        </w:r>
        <w:r w:rsidRPr="00F11216">
          <w:rPr>
            <w:rFonts w:ascii="Helvetica" w:hAnsi="Helvetica" w:cs="Helvetica"/>
          </w:rPr>
          <w:t xml:space="preserve"> operation of Law</w:t>
        </w:r>
        <w:r>
          <w:tab/>
        </w:r>
        <w:r>
          <w:fldChar w:fldCharType="begin"/>
        </w:r>
        <w:r>
          <w:instrText xml:space="preserve"> PAGEREF _Toc75868573 \h </w:instrText>
        </w:r>
        <w:r>
          <w:fldChar w:fldCharType="separate"/>
        </w:r>
        <w:r w:rsidR="007E6855">
          <w:t>69</w:t>
        </w:r>
        <w:r>
          <w:fldChar w:fldCharType="end"/>
        </w:r>
      </w:hyperlink>
    </w:p>
    <w:p w14:paraId="441A4CDB" w14:textId="0249FE90" w:rsidR="00752521" w:rsidRDefault="00752521">
      <w:pPr>
        <w:pStyle w:val="TOC5"/>
        <w:rPr>
          <w:rFonts w:asciiTheme="minorHAnsi" w:eastAsiaTheme="minorEastAsia" w:hAnsiTheme="minorHAnsi" w:cstheme="minorBidi"/>
          <w:sz w:val="22"/>
          <w:szCs w:val="22"/>
          <w:lang w:eastAsia="en-AU"/>
        </w:rPr>
      </w:pPr>
      <w:r>
        <w:tab/>
      </w:r>
      <w:hyperlink w:anchor="_Toc75868574" w:history="1">
        <w:r w:rsidRPr="00F11216">
          <w:t>17</w:t>
        </w:r>
        <w:r>
          <w:rPr>
            <w:rFonts w:asciiTheme="minorHAnsi" w:eastAsiaTheme="minorEastAsia" w:hAnsiTheme="minorHAnsi" w:cstheme="minorBidi"/>
            <w:sz w:val="22"/>
            <w:szCs w:val="22"/>
            <w:lang w:eastAsia="en-AU"/>
          </w:rPr>
          <w:tab/>
        </w:r>
        <w:r w:rsidRPr="00F11216">
          <w:rPr>
            <w:rFonts w:ascii="Helvetica" w:hAnsi="Helvetica" w:cs="Helvetica"/>
          </w:rPr>
          <w:t xml:space="preserve">Law </w:t>
        </w:r>
        <w:r w:rsidRPr="00F11216">
          <w:t>bin</w:t>
        </w:r>
        <w:r w:rsidRPr="00F11216">
          <w:rPr>
            <w:bCs/>
          </w:rPr>
          <w:t>d</w:t>
        </w:r>
        <w:r w:rsidRPr="00F11216">
          <w:t>s</w:t>
        </w:r>
        <w:r w:rsidRPr="00F11216">
          <w:rPr>
            <w:rFonts w:ascii="Helvetica" w:hAnsi="Helvetica" w:cs="Helvetica"/>
          </w:rPr>
          <w:t xml:space="preserve"> the State</w:t>
        </w:r>
        <w:r>
          <w:tab/>
        </w:r>
        <w:r>
          <w:fldChar w:fldCharType="begin"/>
        </w:r>
        <w:r>
          <w:instrText xml:space="preserve"> PAGEREF _Toc75868574 \h </w:instrText>
        </w:r>
        <w:r>
          <w:fldChar w:fldCharType="separate"/>
        </w:r>
        <w:r w:rsidR="007E6855">
          <w:t>69</w:t>
        </w:r>
        <w:r>
          <w:fldChar w:fldCharType="end"/>
        </w:r>
      </w:hyperlink>
    </w:p>
    <w:p w14:paraId="40034AD8" w14:textId="7AAABCDB" w:rsidR="00752521" w:rsidRDefault="00752521">
      <w:pPr>
        <w:pStyle w:val="TOC5"/>
        <w:rPr>
          <w:rFonts w:asciiTheme="minorHAnsi" w:eastAsiaTheme="minorEastAsia" w:hAnsiTheme="minorHAnsi" w:cstheme="minorBidi"/>
          <w:sz w:val="22"/>
          <w:szCs w:val="22"/>
          <w:lang w:eastAsia="en-AU"/>
        </w:rPr>
      </w:pPr>
      <w:r>
        <w:tab/>
      </w:r>
      <w:hyperlink w:anchor="_Toc75868575" w:history="1">
        <w:r w:rsidRPr="00F11216">
          <w:t>18</w:t>
        </w:r>
        <w:r>
          <w:rPr>
            <w:rFonts w:asciiTheme="minorHAnsi" w:eastAsiaTheme="minorEastAsia" w:hAnsiTheme="minorHAnsi" w:cstheme="minorBidi"/>
            <w:sz w:val="22"/>
            <w:szCs w:val="22"/>
            <w:lang w:eastAsia="en-AU"/>
          </w:rPr>
          <w:tab/>
        </w:r>
        <w:r w:rsidRPr="00F11216">
          <w:t>Relationship</w:t>
        </w:r>
        <w:r w:rsidRPr="00F11216">
          <w:rPr>
            <w:rFonts w:ascii="Helvetica" w:hAnsi="Helvetica" w:cs="Helvetica"/>
          </w:rPr>
          <w:t xml:space="preserve"> with primary work health and safety laws</w:t>
        </w:r>
        <w:r>
          <w:tab/>
        </w:r>
        <w:r>
          <w:fldChar w:fldCharType="begin"/>
        </w:r>
        <w:r>
          <w:instrText xml:space="preserve"> PAGEREF _Toc75868575 \h </w:instrText>
        </w:r>
        <w:r>
          <w:fldChar w:fldCharType="separate"/>
        </w:r>
        <w:r w:rsidR="007E6855">
          <w:t>69</w:t>
        </w:r>
        <w:r>
          <w:fldChar w:fldCharType="end"/>
        </w:r>
      </w:hyperlink>
    </w:p>
    <w:p w14:paraId="595B1FC7" w14:textId="69F644D7" w:rsidR="00752521" w:rsidRDefault="00A47739">
      <w:pPr>
        <w:pStyle w:val="TOC2"/>
        <w:rPr>
          <w:rFonts w:asciiTheme="minorHAnsi" w:eastAsiaTheme="minorEastAsia" w:hAnsiTheme="minorHAnsi" w:cstheme="minorBidi"/>
          <w:b w:val="0"/>
          <w:sz w:val="22"/>
          <w:szCs w:val="22"/>
          <w:lang w:eastAsia="en-AU"/>
        </w:rPr>
      </w:pPr>
      <w:hyperlink w:anchor="_Toc75868576" w:history="1">
        <w:r w:rsidR="00752521" w:rsidRPr="00F11216">
          <w:t>Part 1.4</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Performance based standards</w:t>
        </w:r>
        <w:r w:rsidR="00752521" w:rsidRPr="00752521">
          <w:rPr>
            <w:vanish/>
          </w:rPr>
          <w:tab/>
        </w:r>
        <w:r w:rsidR="00752521" w:rsidRPr="00752521">
          <w:rPr>
            <w:vanish/>
          </w:rPr>
          <w:fldChar w:fldCharType="begin"/>
        </w:r>
        <w:r w:rsidR="00752521" w:rsidRPr="00752521">
          <w:rPr>
            <w:vanish/>
          </w:rPr>
          <w:instrText xml:space="preserve"> PAGEREF _Toc75868576 \h </w:instrText>
        </w:r>
        <w:r w:rsidR="00752521" w:rsidRPr="00752521">
          <w:rPr>
            <w:vanish/>
          </w:rPr>
        </w:r>
        <w:r w:rsidR="00752521" w:rsidRPr="00752521">
          <w:rPr>
            <w:vanish/>
          </w:rPr>
          <w:fldChar w:fldCharType="separate"/>
        </w:r>
        <w:r w:rsidR="007E6855">
          <w:rPr>
            <w:vanish/>
          </w:rPr>
          <w:t>71</w:t>
        </w:r>
        <w:r w:rsidR="00752521" w:rsidRPr="00752521">
          <w:rPr>
            <w:vanish/>
          </w:rPr>
          <w:fldChar w:fldCharType="end"/>
        </w:r>
      </w:hyperlink>
    </w:p>
    <w:p w14:paraId="17DEF0EF" w14:textId="6EF5606A" w:rsidR="00752521" w:rsidRDefault="00752521">
      <w:pPr>
        <w:pStyle w:val="TOC5"/>
        <w:rPr>
          <w:rFonts w:asciiTheme="minorHAnsi" w:eastAsiaTheme="minorEastAsia" w:hAnsiTheme="minorHAnsi" w:cstheme="minorBidi"/>
          <w:sz w:val="22"/>
          <w:szCs w:val="22"/>
          <w:lang w:eastAsia="en-AU"/>
        </w:rPr>
      </w:pPr>
      <w:r>
        <w:tab/>
      </w:r>
      <w:hyperlink w:anchor="_Toc75868577" w:history="1">
        <w:r w:rsidRPr="00F11216">
          <w:t>19</w:t>
        </w:r>
        <w:r>
          <w:rPr>
            <w:rFonts w:asciiTheme="minorHAnsi" w:eastAsiaTheme="minorEastAsia" w:hAnsiTheme="minorHAnsi" w:cstheme="minorBidi"/>
            <w:sz w:val="22"/>
            <w:szCs w:val="22"/>
            <w:lang w:eastAsia="en-AU"/>
          </w:rPr>
          <w:tab/>
        </w:r>
        <w:r w:rsidRPr="00F11216">
          <w:t>Main</w:t>
        </w:r>
        <w:r w:rsidRPr="00F11216">
          <w:rPr>
            <w:rFonts w:ascii="Helvetica" w:hAnsi="Helvetica" w:cs="Helvetica"/>
            <w:iCs/>
          </w:rPr>
          <w:t xml:space="preserve"> </w:t>
        </w:r>
        <w:r w:rsidRPr="00F11216">
          <w:t>purpose</w:t>
        </w:r>
        <w:r w:rsidRPr="00F11216">
          <w:rPr>
            <w:rFonts w:ascii="Helvetica" w:hAnsi="Helvetica" w:cs="Helvetica"/>
            <w:iCs/>
          </w:rPr>
          <w:t xml:space="preserve"> </w:t>
        </w:r>
        <w:r w:rsidRPr="00F11216">
          <w:t>of</w:t>
        </w:r>
        <w:r w:rsidRPr="00F11216">
          <w:rPr>
            <w:rFonts w:ascii="Helvetica" w:hAnsi="Helvetica" w:cs="Helvetica"/>
            <w:iCs/>
          </w:rPr>
          <w:t xml:space="preserve"> </w:t>
        </w:r>
        <w:r w:rsidRPr="00F11216">
          <w:t>this</w:t>
        </w:r>
        <w:r w:rsidRPr="00F11216">
          <w:rPr>
            <w:rFonts w:ascii="Helvetica" w:hAnsi="Helvetica" w:cs="Helvetica"/>
            <w:iCs/>
          </w:rPr>
          <w:t xml:space="preserve"> </w:t>
        </w:r>
        <w:r w:rsidRPr="00F11216">
          <w:t>Part</w:t>
        </w:r>
        <w:r>
          <w:tab/>
        </w:r>
        <w:r>
          <w:fldChar w:fldCharType="begin"/>
        </w:r>
        <w:r>
          <w:instrText xml:space="preserve"> PAGEREF _Toc75868577 \h </w:instrText>
        </w:r>
        <w:r>
          <w:fldChar w:fldCharType="separate"/>
        </w:r>
        <w:r w:rsidR="007E6855">
          <w:t>71</w:t>
        </w:r>
        <w:r>
          <w:fldChar w:fldCharType="end"/>
        </w:r>
      </w:hyperlink>
    </w:p>
    <w:p w14:paraId="5ECDB9EB" w14:textId="246455BF" w:rsidR="00752521" w:rsidRDefault="00752521">
      <w:pPr>
        <w:pStyle w:val="TOC5"/>
        <w:rPr>
          <w:rFonts w:asciiTheme="minorHAnsi" w:eastAsiaTheme="minorEastAsia" w:hAnsiTheme="minorHAnsi" w:cstheme="minorBidi"/>
          <w:sz w:val="22"/>
          <w:szCs w:val="22"/>
          <w:lang w:eastAsia="en-AU"/>
        </w:rPr>
      </w:pPr>
      <w:r>
        <w:tab/>
      </w:r>
      <w:hyperlink w:anchor="_Toc75868578" w:history="1">
        <w:r w:rsidRPr="00F11216">
          <w:t>20</w:t>
        </w:r>
        <w:r>
          <w:rPr>
            <w:rFonts w:asciiTheme="minorHAnsi" w:eastAsiaTheme="minorEastAsia" w:hAnsiTheme="minorHAnsi" w:cstheme="minorBidi"/>
            <w:sz w:val="22"/>
            <w:szCs w:val="22"/>
            <w:lang w:eastAsia="en-AU"/>
          </w:rPr>
          <w:tab/>
        </w:r>
        <w:r w:rsidRPr="00F11216">
          <w:t>Notification</w:t>
        </w:r>
        <w:r w:rsidRPr="00F11216">
          <w:rPr>
            <w:rFonts w:ascii="Helvetica" w:hAnsi="Helvetica" w:cs="Helvetica"/>
            <w:iCs/>
          </w:rPr>
          <w:t xml:space="preserve"> </w:t>
        </w:r>
        <w:r w:rsidRPr="00F11216">
          <w:t>to</w:t>
        </w:r>
        <w:r w:rsidRPr="00F11216">
          <w:rPr>
            <w:rFonts w:ascii="Helvetica" w:hAnsi="Helvetica" w:cs="Helvetica"/>
            <w:iCs/>
          </w:rPr>
          <w:t xml:space="preserve"> </w:t>
        </w:r>
        <w:r w:rsidRPr="00F11216">
          <w:t>road</w:t>
        </w:r>
        <w:r w:rsidRPr="00F11216">
          <w:rPr>
            <w:rFonts w:ascii="Helvetica" w:hAnsi="Helvetica" w:cs="Helvetica"/>
            <w:iCs/>
          </w:rPr>
          <w:t xml:space="preserve"> </w:t>
        </w:r>
        <w:r w:rsidRPr="00F11216">
          <w:t>authority</w:t>
        </w:r>
        <w:r w:rsidRPr="00F11216">
          <w:rPr>
            <w:rFonts w:ascii="Helvetica" w:hAnsi="Helvetica" w:cs="Helvetica"/>
            <w:iCs/>
          </w:rPr>
          <w:t xml:space="preserve"> </w:t>
        </w:r>
        <w:r w:rsidRPr="00F11216">
          <w:t>of</w:t>
        </w:r>
        <w:r w:rsidRPr="00F11216">
          <w:rPr>
            <w:rFonts w:ascii="Helvetica" w:hAnsi="Helvetica" w:cs="Helvetica"/>
            <w:iCs/>
          </w:rPr>
          <w:t xml:space="preserve"> </w:t>
        </w:r>
        <w:r w:rsidRPr="00F11216">
          <w:t>PBS</w:t>
        </w:r>
        <w:r w:rsidRPr="00F11216">
          <w:rPr>
            <w:rFonts w:ascii="Helvetica" w:hAnsi="Helvetica" w:cs="Helvetica"/>
            <w:iCs/>
          </w:rPr>
          <w:t xml:space="preserve"> </w:t>
        </w:r>
        <w:r w:rsidRPr="00F11216">
          <w:t>design</w:t>
        </w:r>
        <w:r w:rsidRPr="00F11216">
          <w:rPr>
            <w:rFonts w:ascii="Helvetica" w:hAnsi="Helvetica" w:cs="Helvetica"/>
            <w:iCs/>
          </w:rPr>
          <w:t xml:space="preserve"> </w:t>
        </w:r>
        <w:r w:rsidRPr="00F11216">
          <w:t>approval</w:t>
        </w:r>
        <w:r>
          <w:tab/>
        </w:r>
        <w:r>
          <w:fldChar w:fldCharType="begin"/>
        </w:r>
        <w:r>
          <w:instrText xml:space="preserve"> PAGEREF _Toc75868578 \h </w:instrText>
        </w:r>
        <w:r>
          <w:fldChar w:fldCharType="separate"/>
        </w:r>
        <w:r w:rsidR="007E6855">
          <w:t>71</w:t>
        </w:r>
        <w:r>
          <w:fldChar w:fldCharType="end"/>
        </w:r>
      </w:hyperlink>
    </w:p>
    <w:p w14:paraId="156255F3" w14:textId="2E263CF7" w:rsidR="00752521" w:rsidRDefault="00752521">
      <w:pPr>
        <w:pStyle w:val="TOC5"/>
        <w:rPr>
          <w:rFonts w:asciiTheme="minorHAnsi" w:eastAsiaTheme="minorEastAsia" w:hAnsiTheme="minorHAnsi" w:cstheme="minorBidi"/>
          <w:sz w:val="22"/>
          <w:szCs w:val="22"/>
          <w:lang w:eastAsia="en-AU"/>
        </w:rPr>
      </w:pPr>
      <w:r>
        <w:tab/>
      </w:r>
      <w:hyperlink w:anchor="_Toc75868579" w:history="1">
        <w:r w:rsidRPr="00F11216">
          <w:t>21</w:t>
        </w:r>
        <w:r>
          <w:rPr>
            <w:rFonts w:asciiTheme="minorHAnsi" w:eastAsiaTheme="minorEastAsia" w:hAnsiTheme="minorHAnsi" w:cstheme="minorBidi"/>
            <w:sz w:val="22"/>
            <w:szCs w:val="22"/>
            <w:lang w:eastAsia="en-AU"/>
          </w:rPr>
          <w:tab/>
        </w:r>
        <w:r w:rsidRPr="00F11216">
          <w:t>Notification by responsible Minister of non-application or restricted application of PBS design approval</w:t>
        </w:r>
        <w:r>
          <w:tab/>
        </w:r>
        <w:r>
          <w:fldChar w:fldCharType="begin"/>
        </w:r>
        <w:r>
          <w:instrText xml:space="preserve"> PAGEREF _Toc75868579 \h </w:instrText>
        </w:r>
        <w:r>
          <w:fldChar w:fldCharType="separate"/>
        </w:r>
        <w:r w:rsidR="007E6855">
          <w:t>71</w:t>
        </w:r>
        <w:r>
          <w:fldChar w:fldCharType="end"/>
        </w:r>
      </w:hyperlink>
    </w:p>
    <w:p w14:paraId="7887FC21" w14:textId="19E6DFAD" w:rsidR="00752521" w:rsidRDefault="00752521">
      <w:pPr>
        <w:pStyle w:val="TOC5"/>
        <w:rPr>
          <w:rFonts w:asciiTheme="minorHAnsi" w:eastAsiaTheme="minorEastAsia" w:hAnsiTheme="minorHAnsi" w:cstheme="minorBidi"/>
          <w:sz w:val="22"/>
          <w:szCs w:val="22"/>
          <w:lang w:eastAsia="en-AU"/>
        </w:rPr>
      </w:pPr>
      <w:r>
        <w:tab/>
      </w:r>
      <w:hyperlink w:anchor="_Toc75868580" w:history="1">
        <w:r w:rsidRPr="00F11216">
          <w:t>22</w:t>
        </w:r>
        <w:r>
          <w:rPr>
            <w:rFonts w:asciiTheme="minorHAnsi" w:eastAsiaTheme="minorEastAsia" w:hAnsiTheme="minorHAnsi" w:cstheme="minorBidi"/>
            <w:sz w:val="22"/>
            <w:szCs w:val="22"/>
            <w:lang w:eastAsia="en-AU"/>
          </w:rPr>
          <w:tab/>
        </w:r>
        <w:r w:rsidRPr="00F11216">
          <w:t>Application</w:t>
        </w:r>
        <w:r w:rsidRPr="00F11216">
          <w:rPr>
            <w:rFonts w:ascii="Helvetica" w:hAnsi="Helvetica" w:cs="Helvetica"/>
            <w:iCs/>
          </w:rPr>
          <w:t xml:space="preserve"> </w:t>
        </w:r>
        <w:r w:rsidRPr="00F11216">
          <w:t>for</w:t>
        </w:r>
        <w:r w:rsidRPr="00F11216">
          <w:rPr>
            <w:rFonts w:ascii="Helvetica" w:hAnsi="Helvetica" w:cs="Helvetica"/>
            <w:iCs/>
          </w:rPr>
          <w:t xml:space="preserve"> </w:t>
        </w:r>
        <w:r w:rsidRPr="00F11216">
          <w:t>PBS</w:t>
        </w:r>
        <w:r w:rsidRPr="00F11216">
          <w:rPr>
            <w:rFonts w:ascii="Helvetica" w:hAnsi="Helvetica" w:cs="Helvetica"/>
            <w:iCs/>
          </w:rPr>
          <w:t xml:space="preserve"> </w:t>
        </w:r>
        <w:r w:rsidRPr="00F11216">
          <w:t>design</w:t>
        </w:r>
        <w:r w:rsidRPr="00F11216">
          <w:rPr>
            <w:rFonts w:ascii="Helvetica" w:hAnsi="Helvetica" w:cs="Helvetica"/>
            <w:iCs/>
          </w:rPr>
          <w:t xml:space="preserve"> </w:t>
        </w:r>
        <w:r w:rsidRPr="00F11216">
          <w:t>approval</w:t>
        </w:r>
        <w:r>
          <w:tab/>
        </w:r>
        <w:r>
          <w:fldChar w:fldCharType="begin"/>
        </w:r>
        <w:r>
          <w:instrText xml:space="preserve"> PAGEREF _Toc75868580 \h </w:instrText>
        </w:r>
        <w:r>
          <w:fldChar w:fldCharType="separate"/>
        </w:r>
        <w:r w:rsidR="007E6855">
          <w:t>72</w:t>
        </w:r>
        <w:r>
          <w:fldChar w:fldCharType="end"/>
        </w:r>
      </w:hyperlink>
    </w:p>
    <w:p w14:paraId="13E06851" w14:textId="5ED4CCCC" w:rsidR="00752521" w:rsidRDefault="00752521">
      <w:pPr>
        <w:pStyle w:val="TOC5"/>
        <w:rPr>
          <w:rFonts w:asciiTheme="minorHAnsi" w:eastAsiaTheme="minorEastAsia" w:hAnsiTheme="minorHAnsi" w:cstheme="minorBidi"/>
          <w:sz w:val="22"/>
          <w:szCs w:val="22"/>
          <w:lang w:eastAsia="en-AU"/>
        </w:rPr>
      </w:pPr>
      <w:r>
        <w:tab/>
      </w:r>
      <w:hyperlink w:anchor="_Toc75868581" w:history="1">
        <w:r w:rsidRPr="00F11216">
          <w:t>23</w:t>
        </w:r>
        <w:r>
          <w:rPr>
            <w:rFonts w:asciiTheme="minorHAnsi" w:eastAsiaTheme="minorEastAsia" w:hAnsiTheme="minorHAnsi" w:cstheme="minorBidi"/>
            <w:sz w:val="22"/>
            <w:szCs w:val="22"/>
            <w:lang w:eastAsia="en-AU"/>
          </w:rPr>
          <w:tab/>
        </w:r>
        <w:r w:rsidRPr="00F11216">
          <w:t>Application for PBS vehicle approval</w:t>
        </w:r>
        <w:r>
          <w:tab/>
        </w:r>
        <w:r>
          <w:fldChar w:fldCharType="begin"/>
        </w:r>
        <w:r>
          <w:instrText xml:space="preserve"> PAGEREF _Toc75868581 \h </w:instrText>
        </w:r>
        <w:r>
          <w:fldChar w:fldCharType="separate"/>
        </w:r>
        <w:r w:rsidR="007E6855">
          <w:t>73</w:t>
        </w:r>
        <w:r>
          <w:fldChar w:fldCharType="end"/>
        </w:r>
      </w:hyperlink>
    </w:p>
    <w:p w14:paraId="230E9550" w14:textId="2F866714" w:rsidR="00752521" w:rsidRDefault="00752521">
      <w:pPr>
        <w:pStyle w:val="TOC5"/>
        <w:rPr>
          <w:rFonts w:asciiTheme="minorHAnsi" w:eastAsiaTheme="minorEastAsia" w:hAnsiTheme="minorHAnsi" w:cstheme="minorBidi"/>
          <w:sz w:val="22"/>
          <w:szCs w:val="22"/>
          <w:lang w:eastAsia="en-AU"/>
        </w:rPr>
      </w:pPr>
      <w:r>
        <w:tab/>
      </w:r>
      <w:hyperlink w:anchor="_Toc75868582" w:history="1">
        <w:r w:rsidRPr="00F11216">
          <w:t>24</w:t>
        </w:r>
        <w:r>
          <w:rPr>
            <w:rFonts w:asciiTheme="minorHAnsi" w:eastAsiaTheme="minorEastAsia" w:hAnsiTheme="minorHAnsi" w:cstheme="minorBidi"/>
            <w:sz w:val="22"/>
            <w:szCs w:val="22"/>
            <w:lang w:eastAsia="en-AU"/>
          </w:rPr>
          <w:tab/>
        </w:r>
        <w:r w:rsidRPr="00F11216">
          <w:t>Exemption from stated vehicle standards</w:t>
        </w:r>
        <w:r>
          <w:tab/>
        </w:r>
        <w:r>
          <w:fldChar w:fldCharType="begin"/>
        </w:r>
        <w:r>
          <w:instrText xml:space="preserve"> PAGEREF _Toc75868582 \h </w:instrText>
        </w:r>
        <w:r>
          <w:fldChar w:fldCharType="separate"/>
        </w:r>
        <w:r w:rsidR="007E6855">
          <w:t>74</w:t>
        </w:r>
        <w:r>
          <w:fldChar w:fldCharType="end"/>
        </w:r>
      </w:hyperlink>
    </w:p>
    <w:p w14:paraId="0182E626" w14:textId="2E276B25" w:rsidR="00752521" w:rsidRDefault="00752521">
      <w:pPr>
        <w:pStyle w:val="TOC5"/>
        <w:rPr>
          <w:rFonts w:asciiTheme="minorHAnsi" w:eastAsiaTheme="minorEastAsia" w:hAnsiTheme="minorHAnsi" w:cstheme="minorBidi"/>
          <w:sz w:val="22"/>
          <w:szCs w:val="22"/>
          <w:lang w:eastAsia="en-AU"/>
        </w:rPr>
      </w:pPr>
      <w:r>
        <w:tab/>
      </w:r>
      <w:hyperlink w:anchor="_Toc75868583" w:history="1">
        <w:r w:rsidRPr="00F11216">
          <w:t>25</w:t>
        </w:r>
        <w:r>
          <w:rPr>
            <w:rFonts w:asciiTheme="minorHAnsi" w:eastAsiaTheme="minorEastAsia" w:hAnsiTheme="minorHAnsi" w:cstheme="minorBidi"/>
            <w:sz w:val="22"/>
            <w:szCs w:val="22"/>
            <w:lang w:eastAsia="en-AU"/>
          </w:rPr>
          <w:tab/>
        </w:r>
        <w:r w:rsidRPr="00F11216">
          <w:t>Authorisation of different mass or dimension requirement</w:t>
        </w:r>
        <w:r>
          <w:tab/>
        </w:r>
        <w:r>
          <w:fldChar w:fldCharType="begin"/>
        </w:r>
        <w:r>
          <w:instrText xml:space="preserve"> PAGEREF _Toc75868583 \h </w:instrText>
        </w:r>
        <w:r>
          <w:fldChar w:fldCharType="separate"/>
        </w:r>
        <w:r w:rsidR="007E6855">
          <w:t>74</w:t>
        </w:r>
        <w:r>
          <w:fldChar w:fldCharType="end"/>
        </w:r>
      </w:hyperlink>
    </w:p>
    <w:p w14:paraId="15C3E93E" w14:textId="56210210" w:rsidR="00752521" w:rsidRDefault="00752521">
      <w:pPr>
        <w:pStyle w:val="TOC5"/>
        <w:rPr>
          <w:rFonts w:asciiTheme="minorHAnsi" w:eastAsiaTheme="minorEastAsia" w:hAnsiTheme="minorHAnsi" w:cstheme="minorBidi"/>
          <w:sz w:val="22"/>
          <w:szCs w:val="22"/>
          <w:lang w:eastAsia="en-AU"/>
        </w:rPr>
      </w:pPr>
      <w:r>
        <w:tab/>
      </w:r>
      <w:hyperlink w:anchor="_Toc75868584" w:history="1">
        <w:r w:rsidRPr="00F11216">
          <w:t>25A</w:t>
        </w:r>
        <w:r>
          <w:rPr>
            <w:rFonts w:asciiTheme="minorHAnsi" w:eastAsiaTheme="minorEastAsia" w:hAnsiTheme="minorHAnsi" w:cstheme="minorBidi"/>
            <w:sz w:val="22"/>
            <w:szCs w:val="22"/>
            <w:lang w:eastAsia="en-AU"/>
          </w:rPr>
          <w:tab/>
        </w:r>
        <w:r w:rsidRPr="00F11216">
          <w:rPr>
            <w:lang w:val="en" w:eastAsia="en-AU"/>
          </w:rPr>
          <w:t>Keeping copy of PBS vehicle approval while driving</w:t>
        </w:r>
        <w:r>
          <w:tab/>
        </w:r>
        <w:r>
          <w:fldChar w:fldCharType="begin"/>
        </w:r>
        <w:r>
          <w:instrText xml:space="preserve"> PAGEREF _Toc75868584 \h </w:instrText>
        </w:r>
        <w:r>
          <w:fldChar w:fldCharType="separate"/>
        </w:r>
        <w:r w:rsidR="007E6855">
          <w:t>74</w:t>
        </w:r>
        <w:r>
          <w:fldChar w:fldCharType="end"/>
        </w:r>
      </w:hyperlink>
    </w:p>
    <w:p w14:paraId="17D7B429" w14:textId="3034A46B" w:rsidR="00752521" w:rsidRDefault="00752521">
      <w:pPr>
        <w:pStyle w:val="TOC5"/>
        <w:rPr>
          <w:rFonts w:asciiTheme="minorHAnsi" w:eastAsiaTheme="minorEastAsia" w:hAnsiTheme="minorHAnsi" w:cstheme="minorBidi"/>
          <w:sz w:val="22"/>
          <w:szCs w:val="22"/>
          <w:lang w:eastAsia="en-AU"/>
        </w:rPr>
      </w:pPr>
      <w:r>
        <w:tab/>
      </w:r>
      <w:hyperlink w:anchor="_Toc75868585" w:history="1">
        <w:r w:rsidRPr="00F11216">
          <w:t>26</w:t>
        </w:r>
        <w:r>
          <w:rPr>
            <w:rFonts w:asciiTheme="minorHAnsi" w:eastAsiaTheme="minorEastAsia" w:hAnsiTheme="minorHAnsi" w:cstheme="minorBidi"/>
            <w:sz w:val="22"/>
            <w:szCs w:val="22"/>
            <w:lang w:eastAsia="en-AU"/>
          </w:rPr>
          <w:tab/>
        </w:r>
        <w:r w:rsidRPr="00F11216">
          <w:t>National regulations</w:t>
        </w:r>
        <w:r>
          <w:tab/>
        </w:r>
        <w:r>
          <w:fldChar w:fldCharType="begin"/>
        </w:r>
        <w:r>
          <w:instrText xml:space="preserve"> PAGEREF _Toc75868585 \h </w:instrText>
        </w:r>
        <w:r>
          <w:fldChar w:fldCharType="separate"/>
        </w:r>
        <w:r w:rsidR="007E6855">
          <w:t>75</w:t>
        </w:r>
        <w:r>
          <w:fldChar w:fldCharType="end"/>
        </w:r>
      </w:hyperlink>
    </w:p>
    <w:p w14:paraId="4927568F" w14:textId="4E2B31DA" w:rsidR="00752521" w:rsidRDefault="00A47739">
      <w:pPr>
        <w:pStyle w:val="TOC1"/>
        <w:rPr>
          <w:rFonts w:asciiTheme="minorHAnsi" w:eastAsiaTheme="minorEastAsia" w:hAnsiTheme="minorHAnsi" w:cstheme="minorBidi"/>
          <w:b w:val="0"/>
          <w:sz w:val="22"/>
          <w:szCs w:val="22"/>
          <w:lang w:eastAsia="en-AU"/>
        </w:rPr>
      </w:pPr>
      <w:hyperlink w:anchor="_Toc75868586" w:history="1">
        <w:r w:rsidR="00752521" w:rsidRPr="00F11216">
          <w:t>Chapter 1A</w:t>
        </w:r>
        <w:r w:rsidR="00752521">
          <w:rPr>
            <w:rFonts w:asciiTheme="minorHAnsi" w:eastAsiaTheme="minorEastAsia" w:hAnsiTheme="minorHAnsi" w:cstheme="minorBidi"/>
            <w:b w:val="0"/>
            <w:sz w:val="22"/>
            <w:szCs w:val="22"/>
            <w:lang w:eastAsia="en-AU"/>
          </w:rPr>
          <w:tab/>
        </w:r>
        <w:r w:rsidR="00752521" w:rsidRPr="00F11216">
          <w:rPr>
            <w:lang w:val="en" w:eastAsia="en-AU"/>
          </w:rPr>
          <w:t>Safety duties</w:t>
        </w:r>
        <w:r w:rsidR="00752521" w:rsidRPr="00752521">
          <w:rPr>
            <w:vanish/>
          </w:rPr>
          <w:tab/>
        </w:r>
        <w:r w:rsidR="00752521" w:rsidRPr="00752521">
          <w:rPr>
            <w:vanish/>
          </w:rPr>
          <w:fldChar w:fldCharType="begin"/>
        </w:r>
        <w:r w:rsidR="00752521" w:rsidRPr="00752521">
          <w:rPr>
            <w:vanish/>
          </w:rPr>
          <w:instrText xml:space="preserve"> PAGEREF _Toc75868586 \h </w:instrText>
        </w:r>
        <w:r w:rsidR="00752521" w:rsidRPr="00752521">
          <w:rPr>
            <w:vanish/>
          </w:rPr>
        </w:r>
        <w:r w:rsidR="00752521" w:rsidRPr="00752521">
          <w:rPr>
            <w:vanish/>
          </w:rPr>
          <w:fldChar w:fldCharType="separate"/>
        </w:r>
        <w:r w:rsidR="007E6855">
          <w:rPr>
            <w:vanish/>
          </w:rPr>
          <w:t>76</w:t>
        </w:r>
        <w:r w:rsidR="00752521" w:rsidRPr="00752521">
          <w:rPr>
            <w:vanish/>
          </w:rPr>
          <w:fldChar w:fldCharType="end"/>
        </w:r>
      </w:hyperlink>
    </w:p>
    <w:p w14:paraId="05307CFD" w14:textId="1026A107" w:rsidR="00752521" w:rsidRDefault="00A47739">
      <w:pPr>
        <w:pStyle w:val="TOC2"/>
        <w:rPr>
          <w:rFonts w:asciiTheme="minorHAnsi" w:eastAsiaTheme="minorEastAsia" w:hAnsiTheme="minorHAnsi" w:cstheme="minorBidi"/>
          <w:b w:val="0"/>
          <w:sz w:val="22"/>
          <w:szCs w:val="22"/>
          <w:lang w:eastAsia="en-AU"/>
        </w:rPr>
      </w:pPr>
      <w:hyperlink w:anchor="_Toc75868587" w:history="1">
        <w:r w:rsidR="00752521" w:rsidRPr="00F11216">
          <w:t>Part 1A.1</w:t>
        </w:r>
        <w:r w:rsidR="00752521">
          <w:rPr>
            <w:rFonts w:asciiTheme="minorHAnsi" w:eastAsiaTheme="minorEastAsia" w:hAnsiTheme="minorHAnsi" w:cstheme="minorBidi"/>
            <w:b w:val="0"/>
            <w:sz w:val="22"/>
            <w:szCs w:val="22"/>
            <w:lang w:eastAsia="en-AU"/>
          </w:rPr>
          <w:tab/>
        </w:r>
        <w:r w:rsidR="00752521" w:rsidRPr="00F11216">
          <w:rPr>
            <w:lang w:val="en" w:eastAsia="en-AU"/>
          </w:rPr>
          <w:t>Principles</w:t>
        </w:r>
        <w:r w:rsidR="00752521" w:rsidRPr="00752521">
          <w:rPr>
            <w:vanish/>
          </w:rPr>
          <w:tab/>
        </w:r>
        <w:r w:rsidR="00752521" w:rsidRPr="00752521">
          <w:rPr>
            <w:vanish/>
          </w:rPr>
          <w:fldChar w:fldCharType="begin"/>
        </w:r>
        <w:r w:rsidR="00752521" w:rsidRPr="00752521">
          <w:rPr>
            <w:vanish/>
          </w:rPr>
          <w:instrText xml:space="preserve"> PAGEREF _Toc75868587 \h </w:instrText>
        </w:r>
        <w:r w:rsidR="00752521" w:rsidRPr="00752521">
          <w:rPr>
            <w:vanish/>
          </w:rPr>
        </w:r>
        <w:r w:rsidR="00752521" w:rsidRPr="00752521">
          <w:rPr>
            <w:vanish/>
          </w:rPr>
          <w:fldChar w:fldCharType="separate"/>
        </w:r>
        <w:r w:rsidR="007E6855">
          <w:rPr>
            <w:vanish/>
          </w:rPr>
          <w:t>76</w:t>
        </w:r>
        <w:r w:rsidR="00752521" w:rsidRPr="00752521">
          <w:rPr>
            <w:vanish/>
          </w:rPr>
          <w:fldChar w:fldCharType="end"/>
        </w:r>
      </w:hyperlink>
    </w:p>
    <w:p w14:paraId="3037A737" w14:textId="4E4D1D00" w:rsidR="00752521" w:rsidRDefault="00752521">
      <w:pPr>
        <w:pStyle w:val="TOC5"/>
        <w:rPr>
          <w:rFonts w:asciiTheme="minorHAnsi" w:eastAsiaTheme="minorEastAsia" w:hAnsiTheme="minorHAnsi" w:cstheme="minorBidi"/>
          <w:sz w:val="22"/>
          <w:szCs w:val="22"/>
          <w:lang w:eastAsia="en-AU"/>
        </w:rPr>
      </w:pPr>
      <w:r>
        <w:tab/>
      </w:r>
      <w:hyperlink w:anchor="_Toc75868588" w:history="1">
        <w:r w:rsidRPr="00F11216">
          <w:t>26A</w:t>
        </w:r>
        <w:r>
          <w:rPr>
            <w:rFonts w:asciiTheme="minorHAnsi" w:eastAsiaTheme="minorEastAsia" w:hAnsiTheme="minorHAnsi" w:cstheme="minorBidi"/>
            <w:sz w:val="22"/>
            <w:szCs w:val="22"/>
            <w:lang w:eastAsia="en-AU"/>
          </w:rPr>
          <w:tab/>
        </w:r>
        <w:r w:rsidRPr="00F11216">
          <w:rPr>
            <w:lang w:val="en" w:eastAsia="en-AU"/>
          </w:rPr>
          <w:t>Principle of shared responsibility</w:t>
        </w:r>
        <w:r>
          <w:tab/>
        </w:r>
        <w:r>
          <w:fldChar w:fldCharType="begin"/>
        </w:r>
        <w:r>
          <w:instrText xml:space="preserve"> PAGEREF _Toc75868588 \h </w:instrText>
        </w:r>
        <w:r>
          <w:fldChar w:fldCharType="separate"/>
        </w:r>
        <w:r w:rsidR="007E6855">
          <w:t>76</w:t>
        </w:r>
        <w:r>
          <w:fldChar w:fldCharType="end"/>
        </w:r>
      </w:hyperlink>
    </w:p>
    <w:p w14:paraId="6216B063" w14:textId="65DCC2ED" w:rsidR="00752521" w:rsidRDefault="00752521">
      <w:pPr>
        <w:pStyle w:val="TOC5"/>
        <w:rPr>
          <w:rFonts w:asciiTheme="minorHAnsi" w:eastAsiaTheme="minorEastAsia" w:hAnsiTheme="minorHAnsi" w:cstheme="minorBidi"/>
          <w:sz w:val="22"/>
          <w:szCs w:val="22"/>
          <w:lang w:eastAsia="en-AU"/>
        </w:rPr>
      </w:pPr>
      <w:r>
        <w:tab/>
      </w:r>
      <w:hyperlink w:anchor="_Toc75868589" w:history="1">
        <w:r w:rsidRPr="00F11216">
          <w:t>26B</w:t>
        </w:r>
        <w:r>
          <w:rPr>
            <w:rFonts w:asciiTheme="minorHAnsi" w:eastAsiaTheme="minorEastAsia" w:hAnsiTheme="minorHAnsi" w:cstheme="minorBidi"/>
            <w:sz w:val="22"/>
            <w:szCs w:val="22"/>
            <w:lang w:eastAsia="en-AU"/>
          </w:rPr>
          <w:tab/>
        </w:r>
        <w:r w:rsidRPr="00F11216">
          <w:rPr>
            <w:lang w:val="en" w:eastAsia="en-AU"/>
          </w:rPr>
          <w:t>Principles applying to duties</w:t>
        </w:r>
        <w:r>
          <w:tab/>
        </w:r>
        <w:r>
          <w:fldChar w:fldCharType="begin"/>
        </w:r>
        <w:r>
          <w:instrText xml:space="preserve"> PAGEREF _Toc75868589 \h </w:instrText>
        </w:r>
        <w:r>
          <w:fldChar w:fldCharType="separate"/>
        </w:r>
        <w:r w:rsidR="007E6855">
          <w:t>76</w:t>
        </w:r>
        <w:r>
          <w:fldChar w:fldCharType="end"/>
        </w:r>
      </w:hyperlink>
    </w:p>
    <w:p w14:paraId="1B79A3C7" w14:textId="6129B54D" w:rsidR="00752521" w:rsidRDefault="00A47739">
      <w:pPr>
        <w:pStyle w:val="TOC2"/>
        <w:rPr>
          <w:rFonts w:asciiTheme="minorHAnsi" w:eastAsiaTheme="minorEastAsia" w:hAnsiTheme="minorHAnsi" w:cstheme="minorBidi"/>
          <w:b w:val="0"/>
          <w:sz w:val="22"/>
          <w:szCs w:val="22"/>
          <w:lang w:eastAsia="en-AU"/>
        </w:rPr>
      </w:pPr>
      <w:hyperlink w:anchor="_Toc75868590" w:history="1">
        <w:r w:rsidR="00752521" w:rsidRPr="00F11216">
          <w:t>Part 1A.2</w:t>
        </w:r>
        <w:r w:rsidR="00752521">
          <w:rPr>
            <w:rFonts w:asciiTheme="minorHAnsi" w:eastAsiaTheme="minorEastAsia" w:hAnsiTheme="minorHAnsi" w:cstheme="minorBidi"/>
            <w:b w:val="0"/>
            <w:sz w:val="22"/>
            <w:szCs w:val="22"/>
            <w:lang w:eastAsia="en-AU"/>
          </w:rPr>
          <w:tab/>
        </w:r>
        <w:r w:rsidR="00752521" w:rsidRPr="00F11216">
          <w:rPr>
            <w:lang w:val="en" w:eastAsia="en-AU"/>
          </w:rPr>
          <w:t>Nature of duty</w:t>
        </w:r>
        <w:r w:rsidR="00752521" w:rsidRPr="00752521">
          <w:rPr>
            <w:vanish/>
          </w:rPr>
          <w:tab/>
        </w:r>
        <w:r w:rsidR="00752521" w:rsidRPr="00752521">
          <w:rPr>
            <w:vanish/>
          </w:rPr>
          <w:fldChar w:fldCharType="begin"/>
        </w:r>
        <w:r w:rsidR="00752521" w:rsidRPr="00752521">
          <w:rPr>
            <w:vanish/>
          </w:rPr>
          <w:instrText xml:space="preserve"> PAGEREF _Toc75868590 \h </w:instrText>
        </w:r>
        <w:r w:rsidR="00752521" w:rsidRPr="00752521">
          <w:rPr>
            <w:vanish/>
          </w:rPr>
        </w:r>
        <w:r w:rsidR="00752521" w:rsidRPr="00752521">
          <w:rPr>
            <w:vanish/>
          </w:rPr>
          <w:fldChar w:fldCharType="separate"/>
        </w:r>
        <w:r w:rsidR="007E6855">
          <w:rPr>
            <w:vanish/>
          </w:rPr>
          <w:t>78</w:t>
        </w:r>
        <w:r w:rsidR="00752521" w:rsidRPr="00752521">
          <w:rPr>
            <w:vanish/>
          </w:rPr>
          <w:fldChar w:fldCharType="end"/>
        </w:r>
      </w:hyperlink>
    </w:p>
    <w:p w14:paraId="248CCCA8" w14:textId="32EBBC49" w:rsidR="00752521" w:rsidRDefault="00752521">
      <w:pPr>
        <w:pStyle w:val="TOC5"/>
        <w:rPr>
          <w:rFonts w:asciiTheme="minorHAnsi" w:eastAsiaTheme="minorEastAsia" w:hAnsiTheme="minorHAnsi" w:cstheme="minorBidi"/>
          <w:sz w:val="22"/>
          <w:szCs w:val="22"/>
          <w:lang w:eastAsia="en-AU"/>
        </w:rPr>
      </w:pPr>
      <w:r>
        <w:tab/>
      </w:r>
      <w:hyperlink w:anchor="_Toc75868591" w:history="1">
        <w:r w:rsidRPr="00F11216">
          <w:t>26C</w:t>
        </w:r>
        <w:r>
          <w:rPr>
            <w:rFonts w:asciiTheme="minorHAnsi" w:eastAsiaTheme="minorEastAsia" w:hAnsiTheme="minorHAnsi" w:cstheme="minorBidi"/>
            <w:sz w:val="22"/>
            <w:szCs w:val="22"/>
            <w:lang w:eastAsia="en-AU"/>
          </w:rPr>
          <w:tab/>
        </w:r>
        <w:r w:rsidRPr="00F11216">
          <w:rPr>
            <w:lang w:val="en" w:eastAsia="en-AU"/>
          </w:rPr>
          <w:t>Primary duty</w:t>
        </w:r>
        <w:r>
          <w:tab/>
        </w:r>
        <w:r>
          <w:fldChar w:fldCharType="begin"/>
        </w:r>
        <w:r>
          <w:instrText xml:space="preserve"> PAGEREF _Toc75868591 \h </w:instrText>
        </w:r>
        <w:r>
          <w:fldChar w:fldCharType="separate"/>
        </w:r>
        <w:r w:rsidR="007E6855">
          <w:t>78</w:t>
        </w:r>
        <w:r>
          <w:fldChar w:fldCharType="end"/>
        </w:r>
      </w:hyperlink>
    </w:p>
    <w:p w14:paraId="489407D2" w14:textId="413C3483" w:rsidR="00752521" w:rsidRDefault="00752521">
      <w:pPr>
        <w:pStyle w:val="TOC5"/>
        <w:rPr>
          <w:rFonts w:asciiTheme="minorHAnsi" w:eastAsiaTheme="minorEastAsia" w:hAnsiTheme="minorHAnsi" w:cstheme="minorBidi"/>
          <w:sz w:val="22"/>
          <w:szCs w:val="22"/>
          <w:lang w:eastAsia="en-AU"/>
        </w:rPr>
      </w:pPr>
      <w:r>
        <w:tab/>
      </w:r>
      <w:hyperlink w:anchor="_Toc75868592" w:history="1">
        <w:r w:rsidRPr="00F11216">
          <w:t>26D</w:t>
        </w:r>
        <w:r>
          <w:rPr>
            <w:rFonts w:asciiTheme="minorHAnsi" w:eastAsiaTheme="minorEastAsia" w:hAnsiTheme="minorHAnsi" w:cstheme="minorBidi"/>
            <w:sz w:val="22"/>
            <w:szCs w:val="22"/>
            <w:lang w:eastAsia="en-AU"/>
          </w:rPr>
          <w:tab/>
        </w:r>
        <w:r w:rsidRPr="00F11216">
          <w:rPr>
            <w:lang w:val="en" w:eastAsia="en-AU"/>
          </w:rPr>
          <w:t>Duty of executive of legal entity</w:t>
        </w:r>
        <w:r>
          <w:tab/>
        </w:r>
        <w:r>
          <w:fldChar w:fldCharType="begin"/>
        </w:r>
        <w:r>
          <w:instrText xml:space="preserve"> PAGEREF _Toc75868592 \h </w:instrText>
        </w:r>
        <w:r>
          <w:fldChar w:fldCharType="separate"/>
        </w:r>
        <w:r w:rsidR="007E6855">
          <w:t>79</w:t>
        </w:r>
        <w:r>
          <w:fldChar w:fldCharType="end"/>
        </w:r>
      </w:hyperlink>
    </w:p>
    <w:p w14:paraId="71FCE55E" w14:textId="3D762069" w:rsidR="00752521" w:rsidRDefault="00752521">
      <w:pPr>
        <w:pStyle w:val="TOC5"/>
        <w:rPr>
          <w:rFonts w:asciiTheme="minorHAnsi" w:eastAsiaTheme="minorEastAsia" w:hAnsiTheme="minorHAnsi" w:cstheme="minorBidi"/>
          <w:sz w:val="22"/>
          <w:szCs w:val="22"/>
          <w:lang w:eastAsia="en-AU"/>
        </w:rPr>
      </w:pPr>
      <w:r>
        <w:tab/>
      </w:r>
      <w:hyperlink w:anchor="_Toc75868593" w:history="1">
        <w:r w:rsidRPr="00F11216">
          <w:t>26E</w:t>
        </w:r>
        <w:r>
          <w:rPr>
            <w:rFonts w:asciiTheme="minorHAnsi" w:eastAsiaTheme="minorEastAsia" w:hAnsiTheme="minorHAnsi" w:cstheme="minorBidi"/>
            <w:sz w:val="22"/>
            <w:szCs w:val="22"/>
            <w:lang w:eastAsia="en-AU"/>
          </w:rPr>
          <w:tab/>
        </w:r>
        <w:r w:rsidRPr="00F11216">
          <w:rPr>
            <w:lang w:val="en" w:eastAsia="en-AU"/>
          </w:rPr>
          <w:t>Prohibited requests and contracts</w:t>
        </w:r>
        <w:r>
          <w:tab/>
        </w:r>
        <w:r>
          <w:fldChar w:fldCharType="begin"/>
        </w:r>
        <w:r>
          <w:instrText xml:space="preserve"> PAGEREF _Toc75868593 \h </w:instrText>
        </w:r>
        <w:r>
          <w:fldChar w:fldCharType="separate"/>
        </w:r>
        <w:r w:rsidR="007E6855">
          <w:t>80</w:t>
        </w:r>
        <w:r>
          <w:fldChar w:fldCharType="end"/>
        </w:r>
      </w:hyperlink>
    </w:p>
    <w:p w14:paraId="0DF83E70" w14:textId="0A9BD004" w:rsidR="00752521" w:rsidRDefault="00A47739">
      <w:pPr>
        <w:pStyle w:val="TOC2"/>
        <w:rPr>
          <w:rFonts w:asciiTheme="minorHAnsi" w:eastAsiaTheme="minorEastAsia" w:hAnsiTheme="minorHAnsi" w:cstheme="minorBidi"/>
          <w:b w:val="0"/>
          <w:sz w:val="22"/>
          <w:szCs w:val="22"/>
          <w:lang w:eastAsia="en-AU"/>
        </w:rPr>
      </w:pPr>
      <w:hyperlink w:anchor="_Toc75868594" w:history="1">
        <w:r w:rsidR="00752521" w:rsidRPr="00F11216">
          <w:t>Part 1A.3</w:t>
        </w:r>
        <w:r w:rsidR="00752521">
          <w:rPr>
            <w:rFonts w:asciiTheme="minorHAnsi" w:eastAsiaTheme="minorEastAsia" w:hAnsiTheme="minorHAnsi" w:cstheme="minorBidi"/>
            <w:b w:val="0"/>
            <w:sz w:val="22"/>
            <w:szCs w:val="22"/>
            <w:lang w:eastAsia="en-AU"/>
          </w:rPr>
          <w:tab/>
        </w:r>
        <w:r w:rsidR="00752521" w:rsidRPr="00F11216">
          <w:rPr>
            <w:lang w:val="en" w:eastAsia="en-AU"/>
          </w:rPr>
          <w:t>Failing to comply with duty</w:t>
        </w:r>
        <w:r w:rsidR="00752521" w:rsidRPr="00752521">
          <w:rPr>
            <w:vanish/>
          </w:rPr>
          <w:tab/>
        </w:r>
        <w:r w:rsidR="00752521" w:rsidRPr="00752521">
          <w:rPr>
            <w:vanish/>
          </w:rPr>
          <w:fldChar w:fldCharType="begin"/>
        </w:r>
        <w:r w:rsidR="00752521" w:rsidRPr="00752521">
          <w:rPr>
            <w:vanish/>
          </w:rPr>
          <w:instrText xml:space="preserve"> PAGEREF _Toc75868594 \h </w:instrText>
        </w:r>
        <w:r w:rsidR="00752521" w:rsidRPr="00752521">
          <w:rPr>
            <w:vanish/>
          </w:rPr>
        </w:r>
        <w:r w:rsidR="00752521" w:rsidRPr="00752521">
          <w:rPr>
            <w:vanish/>
          </w:rPr>
          <w:fldChar w:fldCharType="separate"/>
        </w:r>
        <w:r w:rsidR="007E6855">
          <w:rPr>
            <w:vanish/>
          </w:rPr>
          <w:t>82</w:t>
        </w:r>
        <w:r w:rsidR="00752521" w:rsidRPr="00752521">
          <w:rPr>
            <w:vanish/>
          </w:rPr>
          <w:fldChar w:fldCharType="end"/>
        </w:r>
      </w:hyperlink>
    </w:p>
    <w:p w14:paraId="078008C3" w14:textId="7441F2FE" w:rsidR="00752521" w:rsidRDefault="00752521">
      <w:pPr>
        <w:pStyle w:val="TOC5"/>
        <w:rPr>
          <w:rFonts w:asciiTheme="minorHAnsi" w:eastAsiaTheme="minorEastAsia" w:hAnsiTheme="minorHAnsi" w:cstheme="minorBidi"/>
          <w:sz w:val="22"/>
          <w:szCs w:val="22"/>
          <w:lang w:eastAsia="en-AU"/>
        </w:rPr>
      </w:pPr>
      <w:r>
        <w:tab/>
      </w:r>
      <w:hyperlink w:anchor="_Toc75868595" w:history="1">
        <w:r w:rsidRPr="00F11216">
          <w:t>26F</w:t>
        </w:r>
        <w:r>
          <w:rPr>
            <w:rFonts w:asciiTheme="minorHAnsi" w:eastAsiaTheme="minorEastAsia" w:hAnsiTheme="minorHAnsi" w:cstheme="minorBidi"/>
            <w:sz w:val="22"/>
            <w:szCs w:val="22"/>
            <w:lang w:eastAsia="en-AU"/>
          </w:rPr>
          <w:tab/>
        </w:r>
        <w:r w:rsidRPr="00F11216">
          <w:rPr>
            <w:lang w:val="en" w:eastAsia="en-AU"/>
          </w:rPr>
          <w:t>Category 1 offence</w:t>
        </w:r>
        <w:r>
          <w:tab/>
        </w:r>
        <w:r>
          <w:fldChar w:fldCharType="begin"/>
        </w:r>
        <w:r>
          <w:instrText xml:space="preserve"> PAGEREF _Toc75868595 \h </w:instrText>
        </w:r>
        <w:r>
          <w:fldChar w:fldCharType="separate"/>
        </w:r>
        <w:r w:rsidR="007E6855">
          <w:t>82</w:t>
        </w:r>
        <w:r>
          <w:fldChar w:fldCharType="end"/>
        </w:r>
      </w:hyperlink>
    </w:p>
    <w:p w14:paraId="55DCCB8C" w14:textId="168E2B4B" w:rsidR="00752521" w:rsidRDefault="00752521">
      <w:pPr>
        <w:pStyle w:val="TOC5"/>
        <w:rPr>
          <w:rFonts w:asciiTheme="minorHAnsi" w:eastAsiaTheme="minorEastAsia" w:hAnsiTheme="minorHAnsi" w:cstheme="minorBidi"/>
          <w:sz w:val="22"/>
          <w:szCs w:val="22"/>
          <w:lang w:eastAsia="en-AU"/>
        </w:rPr>
      </w:pPr>
      <w:r>
        <w:tab/>
      </w:r>
      <w:hyperlink w:anchor="_Toc75868596" w:history="1">
        <w:r w:rsidRPr="00F11216">
          <w:t>26G</w:t>
        </w:r>
        <w:r>
          <w:rPr>
            <w:rFonts w:asciiTheme="minorHAnsi" w:eastAsiaTheme="minorEastAsia" w:hAnsiTheme="minorHAnsi" w:cstheme="minorBidi"/>
            <w:sz w:val="22"/>
            <w:szCs w:val="22"/>
            <w:lang w:eastAsia="en-AU"/>
          </w:rPr>
          <w:tab/>
        </w:r>
        <w:r w:rsidRPr="00F11216">
          <w:rPr>
            <w:lang w:val="en" w:eastAsia="en-AU"/>
          </w:rPr>
          <w:t>Category 2 offence</w:t>
        </w:r>
        <w:r>
          <w:tab/>
        </w:r>
        <w:r>
          <w:fldChar w:fldCharType="begin"/>
        </w:r>
        <w:r>
          <w:instrText xml:space="preserve"> PAGEREF _Toc75868596 \h </w:instrText>
        </w:r>
        <w:r>
          <w:fldChar w:fldCharType="separate"/>
        </w:r>
        <w:r w:rsidR="007E6855">
          <w:t>82</w:t>
        </w:r>
        <w:r>
          <w:fldChar w:fldCharType="end"/>
        </w:r>
      </w:hyperlink>
    </w:p>
    <w:p w14:paraId="1279A83B" w14:textId="43DEBB17" w:rsidR="00752521" w:rsidRDefault="00752521">
      <w:pPr>
        <w:pStyle w:val="TOC5"/>
        <w:rPr>
          <w:rFonts w:asciiTheme="minorHAnsi" w:eastAsiaTheme="minorEastAsia" w:hAnsiTheme="minorHAnsi" w:cstheme="minorBidi"/>
          <w:sz w:val="22"/>
          <w:szCs w:val="22"/>
          <w:lang w:eastAsia="en-AU"/>
        </w:rPr>
      </w:pPr>
      <w:r>
        <w:tab/>
      </w:r>
      <w:hyperlink w:anchor="_Toc75868597" w:history="1">
        <w:r w:rsidRPr="00F11216">
          <w:t>26H</w:t>
        </w:r>
        <w:r>
          <w:rPr>
            <w:rFonts w:asciiTheme="minorHAnsi" w:eastAsiaTheme="minorEastAsia" w:hAnsiTheme="minorHAnsi" w:cstheme="minorBidi"/>
            <w:sz w:val="22"/>
            <w:szCs w:val="22"/>
            <w:lang w:eastAsia="en-AU"/>
          </w:rPr>
          <w:tab/>
        </w:r>
        <w:r w:rsidRPr="00F11216">
          <w:rPr>
            <w:lang w:val="en" w:eastAsia="en-AU"/>
          </w:rPr>
          <w:t>Category 3 offence</w:t>
        </w:r>
        <w:r>
          <w:tab/>
        </w:r>
        <w:r>
          <w:fldChar w:fldCharType="begin"/>
        </w:r>
        <w:r>
          <w:instrText xml:space="preserve"> PAGEREF _Toc75868597 \h </w:instrText>
        </w:r>
        <w:r>
          <w:fldChar w:fldCharType="separate"/>
        </w:r>
        <w:r w:rsidR="007E6855">
          <w:t>83</w:t>
        </w:r>
        <w:r>
          <w:fldChar w:fldCharType="end"/>
        </w:r>
      </w:hyperlink>
    </w:p>
    <w:p w14:paraId="6037A843" w14:textId="1ABED8C3" w:rsidR="00752521" w:rsidRDefault="00A47739">
      <w:pPr>
        <w:pStyle w:val="TOC1"/>
        <w:rPr>
          <w:rFonts w:asciiTheme="minorHAnsi" w:eastAsiaTheme="minorEastAsia" w:hAnsiTheme="minorHAnsi" w:cstheme="minorBidi"/>
          <w:b w:val="0"/>
          <w:sz w:val="22"/>
          <w:szCs w:val="22"/>
          <w:lang w:eastAsia="en-AU"/>
        </w:rPr>
      </w:pPr>
      <w:hyperlink w:anchor="_Toc75868598" w:history="1">
        <w:r w:rsidR="00752521" w:rsidRPr="00F11216">
          <w:t>Chapter 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Vehicle operations—standards and safety</w:t>
        </w:r>
        <w:r w:rsidR="00752521" w:rsidRPr="00752521">
          <w:rPr>
            <w:vanish/>
          </w:rPr>
          <w:tab/>
        </w:r>
        <w:r w:rsidR="00752521" w:rsidRPr="00752521">
          <w:rPr>
            <w:vanish/>
          </w:rPr>
          <w:fldChar w:fldCharType="begin"/>
        </w:r>
        <w:r w:rsidR="00752521" w:rsidRPr="00752521">
          <w:rPr>
            <w:vanish/>
          </w:rPr>
          <w:instrText xml:space="preserve"> PAGEREF _Toc75868598 \h </w:instrText>
        </w:r>
        <w:r w:rsidR="00752521" w:rsidRPr="00752521">
          <w:rPr>
            <w:vanish/>
          </w:rPr>
        </w:r>
        <w:r w:rsidR="00752521" w:rsidRPr="00752521">
          <w:rPr>
            <w:vanish/>
          </w:rPr>
          <w:fldChar w:fldCharType="separate"/>
        </w:r>
        <w:r w:rsidR="007E6855">
          <w:rPr>
            <w:vanish/>
          </w:rPr>
          <w:t>84</w:t>
        </w:r>
        <w:r w:rsidR="00752521" w:rsidRPr="00752521">
          <w:rPr>
            <w:vanish/>
          </w:rPr>
          <w:fldChar w:fldCharType="end"/>
        </w:r>
      </w:hyperlink>
    </w:p>
    <w:p w14:paraId="523F0175" w14:textId="3F522D1B" w:rsidR="00752521" w:rsidRDefault="00A47739">
      <w:pPr>
        <w:pStyle w:val="TOC2"/>
        <w:rPr>
          <w:rFonts w:asciiTheme="minorHAnsi" w:eastAsiaTheme="minorEastAsia" w:hAnsiTheme="minorHAnsi" w:cstheme="minorBidi"/>
          <w:b w:val="0"/>
          <w:sz w:val="22"/>
          <w:szCs w:val="22"/>
          <w:lang w:eastAsia="en-AU"/>
        </w:rPr>
      </w:pPr>
      <w:hyperlink w:anchor="_Toc75868599" w:history="1">
        <w:r w:rsidR="00752521" w:rsidRPr="00F11216">
          <w:t>Part 3.1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_Toc75868599 \h </w:instrText>
        </w:r>
        <w:r w:rsidR="00752521" w:rsidRPr="00752521">
          <w:rPr>
            <w:vanish/>
          </w:rPr>
        </w:r>
        <w:r w:rsidR="00752521" w:rsidRPr="00752521">
          <w:rPr>
            <w:vanish/>
          </w:rPr>
          <w:fldChar w:fldCharType="separate"/>
        </w:r>
        <w:r w:rsidR="007E6855">
          <w:rPr>
            <w:vanish/>
          </w:rPr>
          <w:t>84</w:t>
        </w:r>
        <w:r w:rsidR="00752521" w:rsidRPr="00752521">
          <w:rPr>
            <w:vanish/>
          </w:rPr>
          <w:fldChar w:fldCharType="end"/>
        </w:r>
      </w:hyperlink>
    </w:p>
    <w:p w14:paraId="5627CDA7" w14:textId="69D9C2E5" w:rsidR="00752521" w:rsidRDefault="00752521">
      <w:pPr>
        <w:pStyle w:val="TOC5"/>
        <w:rPr>
          <w:rFonts w:asciiTheme="minorHAnsi" w:eastAsiaTheme="minorEastAsia" w:hAnsiTheme="minorHAnsi" w:cstheme="minorBidi"/>
          <w:sz w:val="22"/>
          <w:szCs w:val="22"/>
          <w:lang w:eastAsia="en-AU"/>
        </w:rPr>
      </w:pPr>
      <w:r>
        <w:tab/>
      </w:r>
      <w:hyperlink w:anchor="_Toc75868600" w:history="1">
        <w:r w:rsidRPr="00F11216">
          <w:t>58</w:t>
        </w:r>
        <w:r>
          <w:rPr>
            <w:rFonts w:asciiTheme="minorHAnsi" w:eastAsiaTheme="minorEastAsia" w:hAnsiTheme="minorHAnsi" w:cstheme="minorBidi"/>
            <w:sz w:val="22"/>
            <w:szCs w:val="22"/>
            <w:lang w:eastAsia="en-AU"/>
          </w:rPr>
          <w:tab/>
        </w:r>
        <w:r w:rsidRPr="00F11216">
          <w:t>Main purpose of Ch 3</w:t>
        </w:r>
        <w:r>
          <w:tab/>
        </w:r>
        <w:r>
          <w:fldChar w:fldCharType="begin"/>
        </w:r>
        <w:r>
          <w:instrText xml:space="preserve"> PAGEREF _Toc75868600 \h </w:instrText>
        </w:r>
        <w:r>
          <w:fldChar w:fldCharType="separate"/>
        </w:r>
        <w:r w:rsidR="007E6855">
          <w:t>84</w:t>
        </w:r>
        <w:r>
          <w:fldChar w:fldCharType="end"/>
        </w:r>
      </w:hyperlink>
    </w:p>
    <w:p w14:paraId="50096BF0" w14:textId="1C8635E5" w:rsidR="00752521" w:rsidRDefault="00A47739">
      <w:pPr>
        <w:pStyle w:val="TOC2"/>
        <w:rPr>
          <w:rFonts w:asciiTheme="minorHAnsi" w:eastAsiaTheme="minorEastAsia" w:hAnsiTheme="minorHAnsi" w:cstheme="minorBidi"/>
          <w:b w:val="0"/>
          <w:sz w:val="22"/>
          <w:szCs w:val="22"/>
          <w:lang w:eastAsia="en-AU"/>
        </w:rPr>
      </w:pPr>
      <w:hyperlink w:anchor="_Toc75868601" w:history="1">
        <w:r w:rsidR="00752521" w:rsidRPr="00F11216">
          <w:t>Part 3.2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Compliance with heavy vehicle standards</w:t>
        </w:r>
        <w:r w:rsidR="00752521" w:rsidRPr="00752521">
          <w:rPr>
            <w:vanish/>
          </w:rPr>
          <w:tab/>
        </w:r>
        <w:r w:rsidR="00752521" w:rsidRPr="00752521">
          <w:rPr>
            <w:vanish/>
          </w:rPr>
          <w:fldChar w:fldCharType="begin"/>
        </w:r>
        <w:r w:rsidR="00752521" w:rsidRPr="00752521">
          <w:rPr>
            <w:vanish/>
          </w:rPr>
          <w:instrText xml:space="preserve"> PAGEREF _Toc75868601 \h </w:instrText>
        </w:r>
        <w:r w:rsidR="00752521" w:rsidRPr="00752521">
          <w:rPr>
            <w:vanish/>
          </w:rPr>
        </w:r>
        <w:r w:rsidR="00752521" w:rsidRPr="00752521">
          <w:rPr>
            <w:vanish/>
          </w:rPr>
          <w:fldChar w:fldCharType="separate"/>
        </w:r>
        <w:r w:rsidR="007E6855">
          <w:rPr>
            <w:vanish/>
          </w:rPr>
          <w:t>85</w:t>
        </w:r>
        <w:r w:rsidR="00752521" w:rsidRPr="00752521">
          <w:rPr>
            <w:vanish/>
          </w:rPr>
          <w:fldChar w:fldCharType="end"/>
        </w:r>
      </w:hyperlink>
    </w:p>
    <w:p w14:paraId="147EC216" w14:textId="7F2D766E" w:rsidR="00752521" w:rsidRDefault="00A47739">
      <w:pPr>
        <w:pStyle w:val="TOC3"/>
        <w:rPr>
          <w:rFonts w:asciiTheme="minorHAnsi" w:eastAsiaTheme="minorEastAsia" w:hAnsiTheme="minorHAnsi" w:cstheme="minorBidi"/>
          <w:b w:val="0"/>
          <w:sz w:val="22"/>
          <w:szCs w:val="22"/>
          <w:lang w:eastAsia="en-AU"/>
        </w:rPr>
      </w:pPr>
      <w:hyperlink w:anchor="_Toc75868602" w:history="1">
        <w:r w:rsidR="00752521" w:rsidRPr="00F11216">
          <w:t>Division 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Requirements</w:t>
        </w:r>
        <w:r w:rsidR="00752521" w:rsidRPr="00752521">
          <w:rPr>
            <w:vanish/>
          </w:rPr>
          <w:tab/>
        </w:r>
        <w:r w:rsidR="00752521" w:rsidRPr="00752521">
          <w:rPr>
            <w:vanish/>
          </w:rPr>
          <w:fldChar w:fldCharType="begin"/>
        </w:r>
        <w:r w:rsidR="00752521" w:rsidRPr="00752521">
          <w:rPr>
            <w:vanish/>
          </w:rPr>
          <w:instrText xml:space="preserve"> PAGEREF _Toc75868602 \h </w:instrText>
        </w:r>
        <w:r w:rsidR="00752521" w:rsidRPr="00752521">
          <w:rPr>
            <w:vanish/>
          </w:rPr>
        </w:r>
        <w:r w:rsidR="00752521" w:rsidRPr="00752521">
          <w:rPr>
            <w:vanish/>
          </w:rPr>
          <w:fldChar w:fldCharType="separate"/>
        </w:r>
        <w:r w:rsidR="007E6855">
          <w:rPr>
            <w:vanish/>
          </w:rPr>
          <w:t>85</w:t>
        </w:r>
        <w:r w:rsidR="00752521" w:rsidRPr="00752521">
          <w:rPr>
            <w:vanish/>
          </w:rPr>
          <w:fldChar w:fldCharType="end"/>
        </w:r>
      </w:hyperlink>
    </w:p>
    <w:p w14:paraId="5DE88F0C" w14:textId="4AD2A57D" w:rsidR="00752521" w:rsidRDefault="00752521">
      <w:pPr>
        <w:pStyle w:val="TOC5"/>
        <w:rPr>
          <w:rFonts w:asciiTheme="minorHAnsi" w:eastAsiaTheme="minorEastAsia" w:hAnsiTheme="minorHAnsi" w:cstheme="minorBidi"/>
          <w:sz w:val="22"/>
          <w:szCs w:val="22"/>
          <w:lang w:eastAsia="en-AU"/>
        </w:rPr>
      </w:pPr>
      <w:r>
        <w:tab/>
      </w:r>
      <w:hyperlink w:anchor="_Toc75868603" w:history="1">
        <w:r w:rsidRPr="00F11216">
          <w:t>59</w:t>
        </w:r>
        <w:r>
          <w:rPr>
            <w:rFonts w:asciiTheme="minorHAnsi" w:eastAsiaTheme="minorEastAsia" w:hAnsiTheme="minorHAnsi" w:cstheme="minorBidi"/>
            <w:sz w:val="22"/>
            <w:szCs w:val="22"/>
            <w:lang w:eastAsia="en-AU"/>
          </w:rPr>
          <w:tab/>
        </w:r>
        <w:r w:rsidRPr="00F11216">
          <w:t>Heavy vehicle standards</w:t>
        </w:r>
        <w:r>
          <w:tab/>
        </w:r>
        <w:r>
          <w:fldChar w:fldCharType="begin"/>
        </w:r>
        <w:r>
          <w:instrText xml:space="preserve"> PAGEREF _Toc75868603 \h </w:instrText>
        </w:r>
        <w:r>
          <w:fldChar w:fldCharType="separate"/>
        </w:r>
        <w:r w:rsidR="007E6855">
          <w:t>85</w:t>
        </w:r>
        <w:r>
          <w:fldChar w:fldCharType="end"/>
        </w:r>
      </w:hyperlink>
    </w:p>
    <w:p w14:paraId="3DC49D05" w14:textId="04B9AD3A" w:rsidR="00752521" w:rsidRDefault="00752521">
      <w:pPr>
        <w:pStyle w:val="TOC5"/>
        <w:rPr>
          <w:rFonts w:asciiTheme="minorHAnsi" w:eastAsiaTheme="minorEastAsia" w:hAnsiTheme="minorHAnsi" w:cstheme="minorBidi"/>
          <w:sz w:val="22"/>
          <w:szCs w:val="22"/>
          <w:lang w:eastAsia="en-AU"/>
        </w:rPr>
      </w:pPr>
      <w:r>
        <w:tab/>
      </w:r>
      <w:hyperlink w:anchor="_Toc75868604" w:history="1">
        <w:r w:rsidRPr="00F11216">
          <w:t>60</w:t>
        </w:r>
        <w:r>
          <w:rPr>
            <w:rFonts w:asciiTheme="minorHAnsi" w:eastAsiaTheme="minorEastAsia" w:hAnsiTheme="minorHAnsi" w:cstheme="minorBidi"/>
            <w:sz w:val="22"/>
            <w:szCs w:val="22"/>
            <w:lang w:eastAsia="en-AU"/>
          </w:rPr>
          <w:tab/>
        </w:r>
        <w:r w:rsidRPr="00F11216">
          <w:t>Compliance with heavy vehicle standards</w:t>
        </w:r>
        <w:r>
          <w:tab/>
        </w:r>
        <w:r>
          <w:fldChar w:fldCharType="begin"/>
        </w:r>
        <w:r>
          <w:instrText xml:space="preserve"> PAGEREF _Toc75868604 \h </w:instrText>
        </w:r>
        <w:r>
          <w:fldChar w:fldCharType="separate"/>
        </w:r>
        <w:r w:rsidR="007E6855">
          <w:t>85</w:t>
        </w:r>
        <w:r>
          <w:fldChar w:fldCharType="end"/>
        </w:r>
      </w:hyperlink>
    </w:p>
    <w:p w14:paraId="3AC8A49B" w14:textId="7BDC5A0E" w:rsidR="00752521" w:rsidRDefault="00A47739">
      <w:pPr>
        <w:pStyle w:val="TOC3"/>
        <w:rPr>
          <w:rFonts w:asciiTheme="minorHAnsi" w:eastAsiaTheme="minorEastAsia" w:hAnsiTheme="minorHAnsi" w:cstheme="minorBidi"/>
          <w:b w:val="0"/>
          <w:sz w:val="22"/>
          <w:szCs w:val="22"/>
          <w:lang w:eastAsia="en-AU"/>
        </w:rPr>
      </w:pPr>
      <w:hyperlink w:anchor="_Toc75868605" w:history="1">
        <w:r w:rsidR="00752521" w:rsidRPr="00F11216">
          <w:t>Division 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Exemptions by Commonwealth Gazette notice</w:t>
        </w:r>
        <w:r w:rsidR="00752521" w:rsidRPr="00752521">
          <w:rPr>
            <w:vanish/>
          </w:rPr>
          <w:tab/>
        </w:r>
        <w:r w:rsidR="00752521" w:rsidRPr="00752521">
          <w:rPr>
            <w:vanish/>
          </w:rPr>
          <w:fldChar w:fldCharType="begin"/>
        </w:r>
        <w:r w:rsidR="00752521" w:rsidRPr="00752521">
          <w:rPr>
            <w:vanish/>
          </w:rPr>
          <w:instrText xml:space="preserve"> PAGEREF _Toc75868605 \h </w:instrText>
        </w:r>
        <w:r w:rsidR="00752521" w:rsidRPr="00752521">
          <w:rPr>
            <w:vanish/>
          </w:rPr>
        </w:r>
        <w:r w:rsidR="00752521" w:rsidRPr="00752521">
          <w:rPr>
            <w:vanish/>
          </w:rPr>
          <w:fldChar w:fldCharType="separate"/>
        </w:r>
        <w:r w:rsidR="007E6855">
          <w:rPr>
            <w:vanish/>
          </w:rPr>
          <w:t>88</w:t>
        </w:r>
        <w:r w:rsidR="00752521" w:rsidRPr="00752521">
          <w:rPr>
            <w:vanish/>
          </w:rPr>
          <w:fldChar w:fldCharType="end"/>
        </w:r>
      </w:hyperlink>
    </w:p>
    <w:p w14:paraId="3E5F9557" w14:textId="404BD863" w:rsidR="00752521" w:rsidRDefault="00752521">
      <w:pPr>
        <w:pStyle w:val="TOC5"/>
        <w:rPr>
          <w:rFonts w:asciiTheme="minorHAnsi" w:eastAsiaTheme="minorEastAsia" w:hAnsiTheme="minorHAnsi" w:cstheme="minorBidi"/>
          <w:sz w:val="22"/>
          <w:szCs w:val="22"/>
          <w:lang w:eastAsia="en-AU"/>
        </w:rPr>
      </w:pPr>
      <w:r>
        <w:tab/>
      </w:r>
      <w:hyperlink w:anchor="_Toc75868606" w:history="1">
        <w:r w:rsidRPr="00F11216">
          <w:t>61</w:t>
        </w:r>
        <w:r>
          <w:rPr>
            <w:rFonts w:asciiTheme="minorHAnsi" w:eastAsiaTheme="minorEastAsia" w:hAnsiTheme="minorHAnsi" w:cstheme="minorBidi"/>
            <w:sz w:val="22"/>
            <w:szCs w:val="22"/>
            <w:lang w:eastAsia="en-AU"/>
          </w:rPr>
          <w:tab/>
        </w:r>
        <w:r w:rsidRPr="00F11216">
          <w:t>Regulator’s power to exempt category of heavy vehicles from compliance with heavy vehicle standard</w:t>
        </w:r>
        <w:r>
          <w:tab/>
        </w:r>
        <w:r>
          <w:fldChar w:fldCharType="begin"/>
        </w:r>
        <w:r>
          <w:instrText xml:space="preserve"> PAGEREF _Toc75868606 \h </w:instrText>
        </w:r>
        <w:r>
          <w:fldChar w:fldCharType="separate"/>
        </w:r>
        <w:r w:rsidR="007E6855">
          <w:t>88</w:t>
        </w:r>
        <w:r>
          <w:fldChar w:fldCharType="end"/>
        </w:r>
      </w:hyperlink>
    </w:p>
    <w:p w14:paraId="73F10BEF" w14:textId="336C6DAC" w:rsidR="00752521" w:rsidRDefault="00752521">
      <w:pPr>
        <w:pStyle w:val="TOC5"/>
        <w:rPr>
          <w:rFonts w:asciiTheme="minorHAnsi" w:eastAsiaTheme="minorEastAsia" w:hAnsiTheme="minorHAnsi" w:cstheme="minorBidi"/>
          <w:sz w:val="22"/>
          <w:szCs w:val="22"/>
          <w:lang w:eastAsia="en-AU"/>
        </w:rPr>
      </w:pPr>
      <w:r>
        <w:tab/>
      </w:r>
      <w:hyperlink w:anchor="_Toc75868607" w:history="1">
        <w:r w:rsidRPr="00F11216">
          <w:t>62</w:t>
        </w:r>
        <w:r>
          <w:rPr>
            <w:rFonts w:asciiTheme="minorHAnsi" w:eastAsiaTheme="minorEastAsia" w:hAnsiTheme="minorHAnsi" w:cstheme="minorBidi"/>
            <w:sz w:val="22"/>
            <w:szCs w:val="22"/>
            <w:lang w:eastAsia="en-AU"/>
          </w:rPr>
          <w:tab/>
        </w:r>
        <w:r w:rsidRPr="00F11216">
          <w:t>Restriction on grant of vehicle standards exemption (notice)</w:t>
        </w:r>
        <w:r>
          <w:tab/>
        </w:r>
        <w:r>
          <w:fldChar w:fldCharType="begin"/>
        </w:r>
        <w:r>
          <w:instrText xml:space="preserve"> PAGEREF _Toc75868607 \h </w:instrText>
        </w:r>
        <w:r>
          <w:fldChar w:fldCharType="separate"/>
        </w:r>
        <w:r w:rsidR="007E6855">
          <w:t>88</w:t>
        </w:r>
        <w:r>
          <w:fldChar w:fldCharType="end"/>
        </w:r>
      </w:hyperlink>
    </w:p>
    <w:p w14:paraId="0163CE28" w14:textId="70937851" w:rsidR="00752521" w:rsidRDefault="00752521">
      <w:pPr>
        <w:pStyle w:val="TOC5"/>
        <w:rPr>
          <w:rFonts w:asciiTheme="minorHAnsi" w:eastAsiaTheme="minorEastAsia" w:hAnsiTheme="minorHAnsi" w:cstheme="minorBidi"/>
          <w:sz w:val="22"/>
          <w:szCs w:val="22"/>
          <w:lang w:eastAsia="en-AU"/>
        </w:rPr>
      </w:pPr>
      <w:r>
        <w:tab/>
      </w:r>
      <w:hyperlink w:anchor="_Toc75868608" w:history="1">
        <w:r w:rsidRPr="00F11216">
          <w:t>63</w:t>
        </w:r>
        <w:r>
          <w:rPr>
            <w:rFonts w:asciiTheme="minorHAnsi" w:eastAsiaTheme="minorEastAsia" w:hAnsiTheme="minorHAnsi" w:cstheme="minorBidi"/>
            <w:sz w:val="22"/>
            <w:szCs w:val="22"/>
            <w:lang w:eastAsia="en-AU"/>
          </w:rPr>
          <w:tab/>
        </w:r>
        <w:r w:rsidRPr="00F11216">
          <w:t>Conditions of vehicle standards exemption (notice)</w:t>
        </w:r>
        <w:r>
          <w:tab/>
        </w:r>
        <w:r>
          <w:fldChar w:fldCharType="begin"/>
        </w:r>
        <w:r>
          <w:instrText xml:space="preserve"> PAGEREF _Toc75868608 \h </w:instrText>
        </w:r>
        <w:r>
          <w:fldChar w:fldCharType="separate"/>
        </w:r>
        <w:r w:rsidR="007E6855">
          <w:t>89</w:t>
        </w:r>
        <w:r>
          <w:fldChar w:fldCharType="end"/>
        </w:r>
      </w:hyperlink>
    </w:p>
    <w:p w14:paraId="6CE89198" w14:textId="78C30DDA" w:rsidR="00752521" w:rsidRDefault="00752521">
      <w:pPr>
        <w:pStyle w:val="TOC5"/>
        <w:rPr>
          <w:rFonts w:asciiTheme="minorHAnsi" w:eastAsiaTheme="minorEastAsia" w:hAnsiTheme="minorHAnsi" w:cstheme="minorBidi"/>
          <w:sz w:val="22"/>
          <w:szCs w:val="22"/>
          <w:lang w:eastAsia="en-AU"/>
        </w:rPr>
      </w:pPr>
      <w:r>
        <w:tab/>
      </w:r>
      <w:hyperlink w:anchor="_Toc75868609" w:history="1">
        <w:r w:rsidRPr="00F11216">
          <w:t>64</w:t>
        </w:r>
        <w:r>
          <w:rPr>
            <w:rFonts w:asciiTheme="minorHAnsi" w:eastAsiaTheme="minorEastAsia" w:hAnsiTheme="minorHAnsi" w:cstheme="minorBidi"/>
            <w:sz w:val="22"/>
            <w:szCs w:val="22"/>
            <w:lang w:eastAsia="en-AU"/>
          </w:rPr>
          <w:tab/>
        </w:r>
        <w:r w:rsidRPr="00F11216">
          <w:t>Period for which vehicle standards exemption (notice) applies</w:t>
        </w:r>
        <w:r>
          <w:tab/>
        </w:r>
        <w:r>
          <w:fldChar w:fldCharType="begin"/>
        </w:r>
        <w:r>
          <w:instrText xml:space="preserve"> PAGEREF _Toc75868609 \h </w:instrText>
        </w:r>
        <w:r>
          <w:fldChar w:fldCharType="separate"/>
        </w:r>
        <w:r w:rsidR="007E6855">
          <w:t>90</w:t>
        </w:r>
        <w:r>
          <w:fldChar w:fldCharType="end"/>
        </w:r>
      </w:hyperlink>
    </w:p>
    <w:p w14:paraId="312675D9" w14:textId="45831E02" w:rsidR="00752521" w:rsidRDefault="00752521">
      <w:pPr>
        <w:pStyle w:val="TOC5"/>
        <w:rPr>
          <w:rFonts w:asciiTheme="minorHAnsi" w:eastAsiaTheme="minorEastAsia" w:hAnsiTheme="minorHAnsi" w:cstheme="minorBidi"/>
          <w:sz w:val="22"/>
          <w:szCs w:val="22"/>
          <w:lang w:eastAsia="en-AU"/>
        </w:rPr>
      </w:pPr>
      <w:r>
        <w:tab/>
      </w:r>
      <w:hyperlink w:anchor="_Toc75868610" w:history="1">
        <w:r w:rsidRPr="00F11216">
          <w:t>65</w:t>
        </w:r>
        <w:r>
          <w:rPr>
            <w:rFonts w:asciiTheme="minorHAnsi" w:eastAsiaTheme="minorEastAsia" w:hAnsiTheme="minorHAnsi" w:cstheme="minorBidi"/>
            <w:sz w:val="22"/>
            <w:szCs w:val="22"/>
            <w:lang w:eastAsia="en-AU"/>
          </w:rPr>
          <w:tab/>
        </w:r>
        <w:r w:rsidRPr="00F11216">
          <w:t>Requirements about Commonwealth Gazette notice</w:t>
        </w:r>
        <w:r>
          <w:tab/>
        </w:r>
        <w:r>
          <w:fldChar w:fldCharType="begin"/>
        </w:r>
        <w:r>
          <w:instrText xml:space="preserve"> PAGEREF _Toc75868610 \h </w:instrText>
        </w:r>
        <w:r>
          <w:fldChar w:fldCharType="separate"/>
        </w:r>
        <w:r w:rsidR="007E6855">
          <w:t>90</w:t>
        </w:r>
        <w:r>
          <w:fldChar w:fldCharType="end"/>
        </w:r>
      </w:hyperlink>
    </w:p>
    <w:p w14:paraId="2B83CDFD" w14:textId="2532ED86" w:rsidR="00752521" w:rsidRDefault="00752521">
      <w:pPr>
        <w:pStyle w:val="TOC5"/>
        <w:rPr>
          <w:rFonts w:asciiTheme="minorHAnsi" w:eastAsiaTheme="minorEastAsia" w:hAnsiTheme="minorHAnsi" w:cstheme="minorBidi"/>
          <w:sz w:val="22"/>
          <w:szCs w:val="22"/>
          <w:lang w:eastAsia="en-AU"/>
        </w:rPr>
      </w:pPr>
      <w:r>
        <w:tab/>
      </w:r>
      <w:hyperlink w:anchor="_Toc75868611" w:history="1">
        <w:r w:rsidRPr="00F11216">
          <w:t>66</w:t>
        </w:r>
        <w:r>
          <w:rPr>
            <w:rFonts w:asciiTheme="minorHAnsi" w:eastAsiaTheme="minorEastAsia" w:hAnsiTheme="minorHAnsi" w:cstheme="minorBidi"/>
            <w:sz w:val="22"/>
            <w:szCs w:val="22"/>
            <w:lang w:eastAsia="en-AU"/>
          </w:rPr>
          <w:tab/>
        </w:r>
        <w:r w:rsidRPr="00F11216">
          <w:t>Amendment or cancellation of vehicle standards exemption (notice)</w:t>
        </w:r>
        <w:r>
          <w:tab/>
        </w:r>
        <w:r>
          <w:fldChar w:fldCharType="begin"/>
        </w:r>
        <w:r>
          <w:instrText xml:space="preserve"> PAGEREF _Toc75868611 \h </w:instrText>
        </w:r>
        <w:r>
          <w:fldChar w:fldCharType="separate"/>
        </w:r>
        <w:r w:rsidR="007E6855">
          <w:t>91</w:t>
        </w:r>
        <w:r>
          <w:fldChar w:fldCharType="end"/>
        </w:r>
      </w:hyperlink>
    </w:p>
    <w:p w14:paraId="7A8239AD" w14:textId="76443A52" w:rsidR="00752521" w:rsidRDefault="00752521">
      <w:pPr>
        <w:pStyle w:val="TOC5"/>
        <w:rPr>
          <w:rFonts w:asciiTheme="minorHAnsi" w:eastAsiaTheme="minorEastAsia" w:hAnsiTheme="minorHAnsi" w:cstheme="minorBidi"/>
          <w:sz w:val="22"/>
          <w:szCs w:val="22"/>
          <w:lang w:eastAsia="en-AU"/>
        </w:rPr>
      </w:pPr>
      <w:r>
        <w:tab/>
      </w:r>
      <w:hyperlink w:anchor="_Toc75868612" w:history="1">
        <w:r w:rsidRPr="00F11216">
          <w:t>67</w:t>
        </w:r>
        <w:r>
          <w:rPr>
            <w:rFonts w:asciiTheme="minorHAnsi" w:eastAsiaTheme="minorEastAsia" w:hAnsiTheme="minorHAnsi" w:cstheme="minorBidi"/>
            <w:sz w:val="22"/>
            <w:szCs w:val="22"/>
            <w:lang w:eastAsia="en-AU"/>
          </w:rPr>
          <w:tab/>
        </w:r>
        <w:r w:rsidRPr="00F11216">
          <w:t>Immediate suspension on Regulator’s initiative</w:t>
        </w:r>
        <w:r>
          <w:tab/>
        </w:r>
        <w:r>
          <w:fldChar w:fldCharType="begin"/>
        </w:r>
        <w:r>
          <w:instrText xml:space="preserve"> PAGEREF _Toc75868612 \h </w:instrText>
        </w:r>
        <w:r>
          <w:fldChar w:fldCharType="separate"/>
        </w:r>
        <w:r w:rsidR="007E6855">
          <w:t>92</w:t>
        </w:r>
        <w:r>
          <w:fldChar w:fldCharType="end"/>
        </w:r>
      </w:hyperlink>
    </w:p>
    <w:p w14:paraId="70EB88B9" w14:textId="309C9F10" w:rsidR="00752521" w:rsidRDefault="00A47739">
      <w:pPr>
        <w:pStyle w:val="TOC3"/>
        <w:rPr>
          <w:rFonts w:asciiTheme="minorHAnsi" w:eastAsiaTheme="minorEastAsia" w:hAnsiTheme="minorHAnsi" w:cstheme="minorBidi"/>
          <w:b w:val="0"/>
          <w:sz w:val="22"/>
          <w:szCs w:val="22"/>
          <w:lang w:eastAsia="en-AU"/>
        </w:rPr>
      </w:pPr>
      <w:hyperlink w:anchor="_Toc75868613" w:history="1">
        <w:r w:rsidR="00752521" w:rsidRPr="00F11216">
          <w:t>Division 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Exemptions by permit</w:t>
        </w:r>
        <w:r w:rsidR="00752521" w:rsidRPr="00752521">
          <w:rPr>
            <w:vanish/>
          </w:rPr>
          <w:tab/>
        </w:r>
        <w:r w:rsidR="00752521" w:rsidRPr="00752521">
          <w:rPr>
            <w:vanish/>
          </w:rPr>
          <w:fldChar w:fldCharType="begin"/>
        </w:r>
        <w:r w:rsidR="00752521" w:rsidRPr="00752521">
          <w:rPr>
            <w:vanish/>
          </w:rPr>
          <w:instrText xml:space="preserve"> PAGEREF _Toc75868613 \h </w:instrText>
        </w:r>
        <w:r w:rsidR="00752521" w:rsidRPr="00752521">
          <w:rPr>
            <w:vanish/>
          </w:rPr>
        </w:r>
        <w:r w:rsidR="00752521" w:rsidRPr="00752521">
          <w:rPr>
            <w:vanish/>
          </w:rPr>
          <w:fldChar w:fldCharType="separate"/>
        </w:r>
        <w:r w:rsidR="007E6855">
          <w:rPr>
            <w:vanish/>
          </w:rPr>
          <w:t>93</w:t>
        </w:r>
        <w:r w:rsidR="00752521" w:rsidRPr="00752521">
          <w:rPr>
            <w:vanish/>
          </w:rPr>
          <w:fldChar w:fldCharType="end"/>
        </w:r>
      </w:hyperlink>
    </w:p>
    <w:p w14:paraId="16E90A2F" w14:textId="1D045945" w:rsidR="00752521" w:rsidRDefault="00752521">
      <w:pPr>
        <w:pStyle w:val="TOC5"/>
        <w:rPr>
          <w:rFonts w:asciiTheme="minorHAnsi" w:eastAsiaTheme="minorEastAsia" w:hAnsiTheme="minorHAnsi" w:cstheme="minorBidi"/>
          <w:sz w:val="22"/>
          <w:szCs w:val="22"/>
          <w:lang w:eastAsia="en-AU"/>
        </w:rPr>
      </w:pPr>
      <w:r>
        <w:tab/>
      </w:r>
      <w:hyperlink w:anchor="_Toc75868614" w:history="1">
        <w:r w:rsidRPr="00F11216">
          <w:t>68</w:t>
        </w:r>
        <w:r>
          <w:rPr>
            <w:rFonts w:asciiTheme="minorHAnsi" w:eastAsiaTheme="minorEastAsia" w:hAnsiTheme="minorHAnsi" w:cstheme="minorBidi"/>
            <w:sz w:val="22"/>
            <w:szCs w:val="22"/>
            <w:lang w:eastAsia="en-AU"/>
          </w:rPr>
          <w:tab/>
        </w:r>
        <w:r w:rsidRPr="00F11216">
          <w:t>Regulator’s power to exempt particular heavy vehicle from compliance with heavy vehicle standard</w:t>
        </w:r>
        <w:r>
          <w:tab/>
        </w:r>
        <w:r>
          <w:fldChar w:fldCharType="begin"/>
        </w:r>
        <w:r>
          <w:instrText xml:space="preserve"> PAGEREF _Toc75868614 \h </w:instrText>
        </w:r>
        <w:r>
          <w:fldChar w:fldCharType="separate"/>
        </w:r>
        <w:r w:rsidR="007E6855">
          <w:t>93</w:t>
        </w:r>
        <w:r>
          <w:fldChar w:fldCharType="end"/>
        </w:r>
      </w:hyperlink>
    </w:p>
    <w:p w14:paraId="053872FC" w14:textId="44F573D4" w:rsidR="00752521" w:rsidRDefault="00752521">
      <w:pPr>
        <w:pStyle w:val="TOC5"/>
        <w:rPr>
          <w:rFonts w:asciiTheme="minorHAnsi" w:eastAsiaTheme="minorEastAsia" w:hAnsiTheme="minorHAnsi" w:cstheme="minorBidi"/>
          <w:sz w:val="22"/>
          <w:szCs w:val="22"/>
          <w:lang w:eastAsia="en-AU"/>
        </w:rPr>
      </w:pPr>
      <w:r>
        <w:tab/>
      </w:r>
      <w:hyperlink w:anchor="_Toc75868615" w:history="1">
        <w:r w:rsidRPr="00F11216">
          <w:t>69</w:t>
        </w:r>
        <w:r>
          <w:rPr>
            <w:rFonts w:asciiTheme="minorHAnsi" w:eastAsiaTheme="minorEastAsia" w:hAnsiTheme="minorHAnsi" w:cstheme="minorBidi"/>
            <w:sz w:val="22"/>
            <w:szCs w:val="22"/>
            <w:lang w:eastAsia="en-AU"/>
          </w:rPr>
          <w:tab/>
        </w:r>
        <w:r w:rsidRPr="00F11216">
          <w:t>Application for vehicle standards exemption (permit)</w:t>
        </w:r>
        <w:r>
          <w:tab/>
        </w:r>
        <w:r>
          <w:fldChar w:fldCharType="begin"/>
        </w:r>
        <w:r>
          <w:instrText xml:space="preserve"> PAGEREF _Toc75868615 \h </w:instrText>
        </w:r>
        <w:r>
          <w:fldChar w:fldCharType="separate"/>
        </w:r>
        <w:r w:rsidR="007E6855">
          <w:t>93</w:t>
        </w:r>
        <w:r>
          <w:fldChar w:fldCharType="end"/>
        </w:r>
      </w:hyperlink>
    </w:p>
    <w:p w14:paraId="619FF314" w14:textId="42F962C6" w:rsidR="00752521" w:rsidRDefault="00752521">
      <w:pPr>
        <w:pStyle w:val="TOC5"/>
        <w:rPr>
          <w:rFonts w:asciiTheme="minorHAnsi" w:eastAsiaTheme="minorEastAsia" w:hAnsiTheme="minorHAnsi" w:cstheme="minorBidi"/>
          <w:sz w:val="22"/>
          <w:szCs w:val="22"/>
          <w:lang w:eastAsia="en-AU"/>
        </w:rPr>
      </w:pPr>
      <w:r>
        <w:tab/>
      </w:r>
      <w:hyperlink w:anchor="_Toc75868616" w:history="1">
        <w:r w:rsidRPr="00F11216">
          <w:t>70</w:t>
        </w:r>
        <w:r>
          <w:rPr>
            <w:rFonts w:asciiTheme="minorHAnsi" w:eastAsiaTheme="minorEastAsia" w:hAnsiTheme="minorHAnsi" w:cstheme="minorBidi"/>
            <w:sz w:val="22"/>
            <w:szCs w:val="22"/>
            <w:lang w:eastAsia="en-AU"/>
          </w:rPr>
          <w:tab/>
        </w:r>
        <w:r w:rsidRPr="00F11216">
          <w:t>Restriction on grant of vehicle standards exemption (permit)</w:t>
        </w:r>
        <w:r>
          <w:tab/>
        </w:r>
        <w:r>
          <w:fldChar w:fldCharType="begin"/>
        </w:r>
        <w:r>
          <w:instrText xml:space="preserve"> PAGEREF _Toc75868616 \h </w:instrText>
        </w:r>
        <w:r>
          <w:fldChar w:fldCharType="separate"/>
        </w:r>
        <w:r w:rsidR="007E6855">
          <w:t>94</w:t>
        </w:r>
        <w:r>
          <w:fldChar w:fldCharType="end"/>
        </w:r>
      </w:hyperlink>
    </w:p>
    <w:p w14:paraId="503D35AF" w14:textId="178E9C41" w:rsidR="00752521" w:rsidRDefault="00752521">
      <w:pPr>
        <w:pStyle w:val="TOC5"/>
        <w:rPr>
          <w:rFonts w:asciiTheme="minorHAnsi" w:eastAsiaTheme="minorEastAsia" w:hAnsiTheme="minorHAnsi" w:cstheme="minorBidi"/>
          <w:sz w:val="22"/>
          <w:szCs w:val="22"/>
          <w:lang w:eastAsia="en-AU"/>
        </w:rPr>
      </w:pPr>
      <w:r>
        <w:lastRenderedPageBreak/>
        <w:tab/>
      </w:r>
      <w:hyperlink w:anchor="_Toc75868617" w:history="1">
        <w:r w:rsidRPr="00F11216">
          <w:t>71</w:t>
        </w:r>
        <w:r>
          <w:rPr>
            <w:rFonts w:asciiTheme="minorHAnsi" w:eastAsiaTheme="minorEastAsia" w:hAnsiTheme="minorHAnsi" w:cstheme="minorBidi"/>
            <w:sz w:val="22"/>
            <w:szCs w:val="22"/>
            <w:lang w:eastAsia="en-AU"/>
          </w:rPr>
          <w:tab/>
        </w:r>
        <w:r w:rsidRPr="00F11216">
          <w:t>Conditions of vehicle standards exemption (permit)</w:t>
        </w:r>
        <w:r>
          <w:tab/>
        </w:r>
        <w:r>
          <w:fldChar w:fldCharType="begin"/>
        </w:r>
        <w:r>
          <w:instrText xml:space="preserve"> PAGEREF _Toc75868617 \h </w:instrText>
        </w:r>
        <w:r>
          <w:fldChar w:fldCharType="separate"/>
        </w:r>
        <w:r w:rsidR="007E6855">
          <w:t>95</w:t>
        </w:r>
        <w:r>
          <w:fldChar w:fldCharType="end"/>
        </w:r>
      </w:hyperlink>
    </w:p>
    <w:p w14:paraId="5741583C" w14:textId="74863CFD" w:rsidR="00752521" w:rsidRDefault="00752521">
      <w:pPr>
        <w:pStyle w:val="TOC5"/>
        <w:rPr>
          <w:rFonts w:asciiTheme="minorHAnsi" w:eastAsiaTheme="minorEastAsia" w:hAnsiTheme="minorHAnsi" w:cstheme="minorBidi"/>
          <w:sz w:val="22"/>
          <w:szCs w:val="22"/>
          <w:lang w:eastAsia="en-AU"/>
        </w:rPr>
      </w:pPr>
      <w:r>
        <w:tab/>
      </w:r>
      <w:hyperlink w:anchor="_Toc75868618" w:history="1">
        <w:r w:rsidRPr="00F11216">
          <w:t>72</w:t>
        </w:r>
        <w:r>
          <w:rPr>
            <w:rFonts w:asciiTheme="minorHAnsi" w:eastAsiaTheme="minorEastAsia" w:hAnsiTheme="minorHAnsi" w:cstheme="minorBidi"/>
            <w:sz w:val="22"/>
            <w:szCs w:val="22"/>
            <w:lang w:eastAsia="en-AU"/>
          </w:rPr>
          <w:tab/>
        </w:r>
        <w:r w:rsidRPr="00F11216">
          <w:t>Period for which vehicle standards exemption (permit) applies</w:t>
        </w:r>
        <w:r>
          <w:tab/>
        </w:r>
        <w:r>
          <w:fldChar w:fldCharType="begin"/>
        </w:r>
        <w:r>
          <w:instrText xml:space="preserve"> PAGEREF _Toc75868618 \h </w:instrText>
        </w:r>
        <w:r>
          <w:fldChar w:fldCharType="separate"/>
        </w:r>
        <w:r w:rsidR="007E6855">
          <w:t>95</w:t>
        </w:r>
        <w:r>
          <w:fldChar w:fldCharType="end"/>
        </w:r>
      </w:hyperlink>
    </w:p>
    <w:p w14:paraId="00E2D197" w14:textId="65149E44" w:rsidR="00752521" w:rsidRDefault="00752521">
      <w:pPr>
        <w:pStyle w:val="TOC5"/>
        <w:rPr>
          <w:rFonts w:asciiTheme="minorHAnsi" w:eastAsiaTheme="minorEastAsia" w:hAnsiTheme="minorHAnsi" w:cstheme="minorBidi"/>
          <w:sz w:val="22"/>
          <w:szCs w:val="22"/>
          <w:lang w:eastAsia="en-AU"/>
        </w:rPr>
      </w:pPr>
      <w:r>
        <w:tab/>
      </w:r>
      <w:hyperlink w:anchor="_Toc75868619" w:history="1">
        <w:r w:rsidRPr="00F11216">
          <w:t>73</w:t>
        </w:r>
        <w:r>
          <w:rPr>
            <w:rFonts w:asciiTheme="minorHAnsi" w:eastAsiaTheme="minorEastAsia" w:hAnsiTheme="minorHAnsi" w:cstheme="minorBidi"/>
            <w:sz w:val="22"/>
            <w:szCs w:val="22"/>
            <w:lang w:eastAsia="en-AU"/>
          </w:rPr>
          <w:tab/>
        </w:r>
        <w:r w:rsidRPr="00F11216">
          <w:t>Permit for vehicle standards exemption (permit) etc.</w:t>
        </w:r>
        <w:r>
          <w:tab/>
        </w:r>
        <w:r>
          <w:fldChar w:fldCharType="begin"/>
        </w:r>
        <w:r>
          <w:instrText xml:space="preserve"> PAGEREF _Toc75868619 \h </w:instrText>
        </w:r>
        <w:r>
          <w:fldChar w:fldCharType="separate"/>
        </w:r>
        <w:r w:rsidR="007E6855">
          <w:t>95</w:t>
        </w:r>
        <w:r>
          <w:fldChar w:fldCharType="end"/>
        </w:r>
      </w:hyperlink>
    </w:p>
    <w:p w14:paraId="188F2E87" w14:textId="584D9996" w:rsidR="00752521" w:rsidRDefault="00752521">
      <w:pPr>
        <w:pStyle w:val="TOC5"/>
        <w:rPr>
          <w:rFonts w:asciiTheme="minorHAnsi" w:eastAsiaTheme="minorEastAsia" w:hAnsiTheme="minorHAnsi" w:cstheme="minorBidi"/>
          <w:sz w:val="22"/>
          <w:szCs w:val="22"/>
          <w:lang w:eastAsia="en-AU"/>
        </w:rPr>
      </w:pPr>
      <w:r>
        <w:tab/>
      </w:r>
      <w:hyperlink w:anchor="_Toc75868620" w:history="1">
        <w:r w:rsidRPr="00F11216">
          <w:t>74</w:t>
        </w:r>
        <w:r>
          <w:rPr>
            <w:rFonts w:asciiTheme="minorHAnsi" w:eastAsiaTheme="minorEastAsia" w:hAnsiTheme="minorHAnsi" w:cstheme="minorBidi"/>
            <w:sz w:val="22"/>
            <w:szCs w:val="22"/>
            <w:lang w:eastAsia="en-AU"/>
          </w:rPr>
          <w:tab/>
        </w:r>
        <w:r w:rsidRPr="00F11216">
          <w:t>Refusal of application for vehicle standards exemption (permit)</w:t>
        </w:r>
        <w:r>
          <w:tab/>
        </w:r>
        <w:r>
          <w:fldChar w:fldCharType="begin"/>
        </w:r>
        <w:r>
          <w:instrText xml:space="preserve"> PAGEREF _Toc75868620 \h </w:instrText>
        </w:r>
        <w:r>
          <w:fldChar w:fldCharType="separate"/>
        </w:r>
        <w:r w:rsidR="007E6855">
          <w:t>96</w:t>
        </w:r>
        <w:r>
          <w:fldChar w:fldCharType="end"/>
        </w:r>
      </w:hyperlink>
    </w:p>
    <w:p w14:paraId="47F8AC03" w14:textId="7CB6431F" w:rsidR="00752521" w:rsidRDefault="00752521">
      <w:pPr>
        <w:pStyle w:val="TOC5"/>
        <w:rPr>
          <w:rFonts w:asciiTheme="minorHAnsi" w:eastAsiaTheme="minorEastAsia" w:hAnsiTheme="minorHAnsi" w:cstheme="minorBidi"/>
          <w:sz w:val="22"/>
          <w:szCs w:val="22"/>
          <w:lang w:eastAsia="en-AU"/>
        </w:rPr>
      </w:pPr>
      <w:r>
        <w:tab/>
      </w:r>
      <w:hyperlink w:anchor="_Toc75868621" w:history="1">
        <w:r w:rsidRPr="00F11216">
          <w:t>75</w:t>
        </w:r>
        <w:r>
          <w:rPr>
            <w:rFonts w:asciiTheme="minorHAnsi" w:eastAsiaTheme="minorEastAsia" w:hAnsiTheme="minorHAnsi" w:cstheme="minorBidi"/>
            <w:sz w:val="22"/>
            <w:szCs w:val="22"/>
            <w:lang w:eastAsia="en-AU"/>
          </w:rPr>
          <w:tab/>
        </w:r>
        <w:r w:rsidRPr="00F11216">
          <w:t>Amendment or cancellation of vehicle standards exemption (permit) on application by permit holder</w:t>
        </w:r>
        <w:r>
          <w:tab/>
        </w:r>
        <w:r>
          <w:fldChar w:fldCharType="begin"/>
        </w:r>
        <w:r>
          <w:instrText xml:space="preserve"> PAGEREF _Toc75868621 \h </w:instrText>
        </w:r>
        <w:r>
          <w:fldChar w:fldCharType="separate"/>
        </w:r>
        <w:r w:rsidR="007E6855">
          <w:t>96</w:t>
        </w:r>
        <w:r>
          <w:fldChar w:fldCharType="end"/>
        </w:r>
      </w:hyperlink>
    </w:p>
    <w:p w14:paraId="29EBD28F" w14:textId="0893FC04" w:rsidR="00752521" w:rsidRDefault="00752521">
      <w:pPr>
        <w:pStyle w:val="TOC5"/>
        <w:rPr>
          <w:rFonts w:asciiTheme="minorHAnsi" w:eastAsiaTheme="minorEastAsia" w:hAnsiTheme="minorHAnsi" w:cstheme="minorBidi"/>
          <w:sz w:val="22"/>
          <w:szCs w:val="22"/>
          <w:lang w:eastAsia="en-AU"/>
        </w:rPr>
      </w:pPr>
      <w:r>
        <w:tab/>
      </w:r>
      <w:hyperlink w:anchor="_Toc75868622" w:history="1">
        <w:r w:rsidRPr="00F11216">
          <w:t>76</w:t>
        </w:r>
        <w:r>
          <w:rPr>
            <w:rFonts w:asciiTheme="minorHAnsi" w:eastAsiaTheme="minorEastAsia" w:hAnsiTheme="minorHAnsi" w:cstheme="minorBidi"/>
            <w:sz w:val="22"/>
            <w:szCs w:val="22"/>
            <w:lang w:eastAsia="en-AU"/>
          </w:rPr>
          <w:tab/>
        </w:r>
        <w:r w:rsidRPr="00F11216">
          <w:t>Amendment or cancellation of vehicle standards exemption (permit) on Regulator’s initiative</w:t>
        </w:r>
        <w:r>
          <w:tab/>
        </w:r>
        <w:r>
          <w:fldChar w:fldCharType="begin"/>
        </w:r>
        <w:r>
          <w:instrText xml:space="preserve"> PAGEREF _Toc75868622 \h </w:instrText>
        </w:r>
        <w:r>
          <w:fldChar w:fldCharType="separate"/>
        </w:r>
        <w:r w:rsidR="007E6855">
          <w:t>97</w:t>
        </w:r>
        <w:r>
          <w:fldChar w:fldCharType="end"/>
        </w:r>
      </w:hyperlink>
    </w:p>
    <w:p w14:paraId="56F9837A" w14:textId="696775AF" w:rsidR="00752521" w:rsidRDefault="00752521">
      <w:pPr>
        <w:pStyle w:val="TOC5"/>
        <w:rPr>
          <w:rFonts w:asciiTheme="minorHAnsi" w:eastAsiaTheme="minorEastAsia" w:hAnsiTheme="minorHAnsi" w:cstheme="minorBidi"/>
          <w:sz w:val="22"/>
          <w:szCs w:val="22"/>
          <w:lang w:eastAsia="en-AU"/>
        </w:rPr>
      </w:pPr>
      <w:r>
        <w:tab/>
      </w:r>
      <w:hyperlink w:anchor="_Toc75868623" w:history="1">
        <w:r w:rsidRPr="00F11216">
          <w:t>77</w:t>
        </w:r>
        <w:r>
          <w:rPr>
            <w:rFonts w:asciiTheme="minorHAnsi" w:eastAsiaTheme="minorEastAsia" w:hAnsiTheme="minorHAnsi" w:cstheme="minorBidi"/>
            <w:sz w:val="22"/>
            <w:szCs w:val="22"/>
            <w:lang w:eastAsia="en-AU"/>
          </w:rPr>
          <w:tab/>
        </w:r>
        <w:r w:rsidRPr="00F11216">
          <w:t>Immediate suspension on Regulator’s initiative</w:t>
        </w:r>
        <w:r>
          <w:tab/>
        </w:r>
        <w:r>
          <w:fldChar w:fldCharType="begin"/>
        </w:r>
        <w:r>
          <w:instrText xml:space="preserve"> PAGEREF _Toc75868623 \h </w:instrText>
        </w:r>
        <w:r>
          <w:fldChar w:fldCharType="separate"/>
        </w:r>
        <w:r w:rsidR="007E6855">
          <w:t>99</w:t>
        </w:r>
        <w:r>
          <w:fldChar w:fldCharType="end"/>
        </w:r>
      </w:hyperlink>
    </w:p>
    <w:p w14:paraId="3D35BCC2" w14:textId="3554A5D1" w:rsidR="00752521" w:rsidRDefault="00752521">
      <w:pPr>
        <w:pStyle w:val="TOC5"/>
        <w:rPr>
          <w:rFonts w:asciiTheme="minorHAnsi" w:eastAsiaTheme="minorEastAsia" w:hAnsiTheme="minorHAnsi" w:cstheme="minorBidi"/>
          <w:sz w:val="22"/>
          <w:szCs w:val="22"/>
          <w:lang w:eastAsia="en-AU"/>
        </w:rPr>
      </w:pPr>
      <w:r>
        <w:tab/>
      </w:r>
      <w:hyperlink w:anchor="_Toc75868624" w:history="1">
        <w:r w:rsidRPr="00F11216">
          <w:t>78</w:t>
        </w:r>
        <w:r>
          <w:rPr>
            <w:rFonts w:asciiTheme="minorHAnsi" w:eastAsiaTheme="minorEastAsia" w:hAnsiTheme="minorHAnsi" w:cstheme="minorBidi"/>
            <w:sz w:val="22"/>
            <w:szCs w:val="22"/>
            <w:lang w:eastAsia="en-AU"/>
          </w:rPr>
          <w:tab/>
        </w:r>
        <w:r w:rsidRPr="00F11216">
          <w:t>Minor amendment of vehicle standards exemption (permit)</w:t>
        </w:r>
        <w:r>
          <w:tab/>
        </w:r>
        <w:r>
          <w:fldChar w:fldCharType="begin"/>
        </w:r>
        <w:r>
          <w:instrText xml:space="preserve"> PAGEREF _Toc75868624 \h </w:instrText>
        </w:r>
        <w:r>
          <w:fldChar w:fldCharType="separate"/>
        </w:r>
        <w:r w:rsidR="007E6855">
          <w:t>99</w:t>
        </w:r>
        <w:r>
          <w:fldChar w:fldCharType="end"/>
        </w:r>
      </w:hyperlink>
    </w:p>
    <w:p w14:paraId="5197255C" w14:textId="7F576E76" w:rsidR="00752521" w:rsidRDefault="00752521">
      <w:pPr>
        <w:pStyle w:val="TOC5"/>
        <w:rPr>
          <w:rFonts w:asciiTheme="minorHAnsi" w:eastAsiaTheme="minorEastAsia" w:hAnsiTheme="minorHAnsi" w:cstheme="minorBidi"/>
          <w:sz w:val="22"/>
          <w:szCs w:val="22"/>
          <w:lang w:eastAsia="en-AU"/>
        </w:rPr>
      </w:pPr>
      <w:r>
        <w:tab/>
      </w:r>
      <w:hyperlink w:anchor="_Toc75868625" w:history="1">
        <w:r w:rsidRPr="00F11216">
          <w:t>79</w:t>
        </w:r>
        <w:r>
          <w:rPr>
            <w:rFonts w:asciiTheme="minorHAnsi" w:eastAsiaTheme="minorEastAsia" w:hAnsiTheme="minorHAnsi" w:cstheme="minorBidi"/>
            <w:sz w:val="22"/>
            <w:szCs w:val="22"/>
            <w:lang w:eastAsia="en-AU"/>
          </w:rPr>
          <w:tab/>
        </w:r>
        <w:r w:rsidRPr="00F11216">
          <w:t>Return of permit</w:t>
        </w:r>
        <w:r>
          <w:tab/>
        </w:r>
        <w:r>
          <w:fldChar w:fldCharType="begin"/>
        </w:r>
        <w:r>
          <w:instrText xml:space="preserve"> PAGEREF _Toc75868625 \h </w:instrText>
        </w:r>
        <w:r>
          <w:fldChar w:fldCharType="separate"/>
        </w:r>
        <w:r w:rsidR="007E6855">
          <w:t>100</w:t>
        </w:r>
        <w:r>
          <w:fldChar w:fldCharType="end"/>
        </w:r>
      </w:hyperlink>
    </w:p>
    <w:p w14:paraId="2E810DD2" w14:textId="1ABA4FEE" w:rsidR="00752521" w:rsidRDefault="00752521">
      <w:pPr>
        <w:pStyle w:val="TOC5"/>
        <w:rPr>
          <w:rFonts w:asciiTheme="minorHAnsi" w:eastAsiaTheme="minorEastAsia" w:hAnsiTheme="minorHAnsi" w:cstheme="minorBidi"/>
          <w:sz w:val="22"/>
          <w:szCs w:val="22"/>
          <w:lang w:eastAsia="en-AU"/>
        </w:rPr>
      </w:pPr>
      <w:r>
        <w:tab/>
      </w:r>
      <w:hyperlink w:anchor="_Toc75868626" w:history="1">
        <w:r w:rsidRPr="00F11216">
          <w:t>80</w:t>
        </w:r>
        <w:r>
          <w:rPr>
            <w:rFonts w:asciiTheme="minorHAnsi" w:eastAsiaTheme="minorEastAsia" w:hAnsiTheme="minorHAnsi" w:cstheme="minorBidi"/>
            <w:sz w:val="22"/>
            <w:szCs w:val="22"/>
            <w:lang w:eastAsia="en-AU"/>
          </w:rPr>
          <w:tab/>
        </w:r>
        <w:r w:rsidRPr="00F11216">
          <w:t>Replacement of defaced etc. permit</w:t>
        </w:r>
        <w:r>
          <w:tab/>
        </w:r>
        <w:r>
          <w:fldChar w:fldCharType="begin"/>
        </w:r>
        <w:r>
          <w:instrText xml:space="preserve"> PAGEREF _Toc75868626 \h </w:instrText>
        </w:r>
        <w:r>
          <w:fldChar w:fldCharType="separate"/>
        </w:r>
        <w:r w:rsidR="007E6855">
          <w:t>100</w:t>
        </w:r>
        <w:r>
          <w:fldChar w:fldCharType="end"/>
        </w:r>
      </w:hyperlink>
    </w:p>
    <w:p w14:paraId="27FBEB23" w14:textId="24E36513" w:rsidR="00752521" w:rsidRDefault="00A47739">
      <w:pPr>
        <w:pStyle w:val="TOC3"/>
        <w:rPr>
          <w:rFonts w:asciiTheme="minorHAnsi" w:eastAsiaTheme="minorEastAsia" w:hAnsiTheme="minorHAnsi" w:cstheme="minorBidi"/>
          <w:b w:val="0"/>
          <w:sz w:val="22"/>
          <w:szCs w:val="22"/>
          <w:lang w:eastAsia="en-AU"/>
        </w:rPr>
      </w:pPr>
      <w:hyperlink w:anchor="_Toc75868627" w:history="1">
        <w:r w:rsidR="00752521" w:rsidRPr="00F11216">
          <w:t>Division 4</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Operating under vehicle standards exemption</w:t>
        </w:r>
        <w:r w:rsidR="00752521" w:rsidRPr="00752521">
          <w:rPr>
            <w:vanish/>
          </w:rPr>
          <w:tab/>
        </w:r>
        <w:r w:rsidR="00752521" w:rsidRPr="00752521">
          <w:rPr>
            <w:vanish/>
          </w:rPr>
          <w:fldChar w:fldCharType="begin"/>
        </w:r>
        <w:r w:rsidR="00752521" w:rsidRPr="00752521">
          <w:rPr>
            <w:vanish/>
          </w:rPr>
          <w:instrText xml:space="preserve"> PAGEREF _Toc75868627 \h </w:instrText>
        </w:r>
        <w:r w:rsidR="00752521" w:rsidRPr="00752521">
          <w:rPr>
            <w:vanish/>
          </w:rPr>
        </w:r>
        <w:r w:rsidR="00752521" w:rsidRPr="00752521">
          <w:rPr>
            <w:vanish/>
          </w:rPr>
          <w:fldChar w:fldCharType="separate"/>
        </w:r>
        <w:r w:rsidR="007E6855">
          <w:rPr>
            <w:vanish/>
          </w:rPr>
          <w:t>101</w:t>
        </w:r>
        <w:r w:rsidR="00752521" w:rsidRPr="00752521">
          <w:rPr>
            <w:vanish/>
          </w:rPr>
          <w:fldChar w:fldCharType="end"/>
        </w:r>
      </w:hyperlink>
    </w:p>
    <w:p w14:paraId="067859E3" w14:textId="74D4DF2E" w:rsidR="00752521" w:rsidRDefault="00752521">
      <w:pPr>
        <w:pStyle w:val="TOC5"/>
        <w:rPr>
          <w:rFonts w:asciiTheme="minorHAnsi" w:eastAsiaTheme="minorEastAsia" w:hAnsiTheme="minorHAnsi" w:cstheme="minorBidi"/>
          <w:sz w:val="22"/>
          <w:szCs w:val="22"/>
          <w:lang w:eastAsia="en-AU"/>
        </w:rPr>
      </w:pPr>
      <w:r>
        <w:tab/>
      </w:r>
      <w:hyperlink w:anchor="_Toc75868628" w:history="1">
        <w:r w:rsidRPr="00F11216">
          <w:t>81</w:t>
        </w:r>
        <w:r>
          <w:rPr>
            <w:rFonts w:asciiTheme="minorHAnsi" w:eastAsiaTheme="minorEastAsia" w:hAnsiTheme="minorHAnsi" w:cstheme="minorBidi"/>
            <w:sz w:val="22"/>
            <w:szCs w:val="22"/>
            <w:lang w:eastAsia="en-AU"/>
          </w:rPr>
          <w:tab/>
        </w:r>
        <w:r w:rsidRPr="00F11216">
          <w:t>Contravening condition of vehicle standards exemption</w:t>
        </w:r>
        <w:r>
          <w:tab/>
        </w:r>
        <w:r>
          <w:fldChar w:fldCharType="begin"/>
        </w:r>
        <w:r>
          <w:instrText xml:space="preserve"> PAGEREF _Toc75868628 \h </w:instrText>
        </w:r>
        <w:r>
          <w:fldChar w:fldCharType="separate"/>
        </w:r>
        <w:r w:rsidR="007E6855">
          <w:t>101</w:t>
        </w:r>
        <w:r>
          <w:fldChar w:fldCharType="end"/>
        </w:r>
      </w:hyperlink>
    </w:p>
    <w:p w14:paraId="521D0778" w14:textId="270B3028" w:rsidR="00752521" w:rsidRDefault="00752521">
      <w:pPr>
        <w:pStyle w:val="TOC5"/>
        <w:rPr>
          <w:rFonts w:asciiTheme="minorHAnsi" w:eastAsiaTheme="minorEastAsia" w:hAnsiTheme="minorHAnsi" w:cstheme="minorBidi"/>
          <w:sz w:val="22"/>
          <w:szCs w:val="22"/>
          <w:lang w:eastAsia="en-AU"/>
        </w:rPr>
      </w:pPr>
      <w:r>
        <w:tab/>
      </w:r>
      <w:hyperlink w:anchor="_Toc75868629" w:history="1">
        <w:r w:rsidRPr="00F11216">
          <w:t>82</w:t>
        </w:r>
        <w:r>
          <w:rPr>
            <w:rFonts w:asciiTheme="minorHAnsi" w:eastAsiaTheme="minorEastAsia" w:hAnsiTheme="minorHAnsi" w:cstheme="minorBidi"/>
            <w:sz w:val="22"/>
            <w:szCs w:val="22"/>
            <w:lang w:eastAsia="en-AU"/>
          </w:rPr>
          <w:tab/>
        </w:r>
        <w:r w:rsidRPr="00F11216">
          <w:t>Keeping relevant document while driving under vehicle standards exemption (notice)</w:t>
        </w:r>
        <w:r>
          <w:tab/>
        </w:r>
        <w:r>
          <w:fldChar w:fldCharType="begin"/>
        </w:r>
        <w:r>
          <w:instrText xml:space="preserve"> PAGEREF _Toc75868629 \h </w:instrText>
        </w:r>
        <w:r>
          <w:fldChar w:fldCharType="separate"/>
        </w:r>
        <w:r w:rsidR="007E6855">
          <w:t>102</w:t>
        </w:r>
        <w:r>
          <w:fldChar w:fldCharType="end"/>
        </w:r>
      </w:hyperlink>
    </w:p>
    <w:p w14:paraId="3EB474AA" w14:textId="75C3A71F" w:rsidR="00752521" w:rsidRDefault="00752521">
      <w:pPr>
        <w:pStyle w:val="TOC5"/>
        <w:rPr>
          <w:rFonts w:asciiTheme="minorHAnsi" w:eastAsiaTheme="minorEastAsia" w:hAnsiTheme="minorHAnsi" w:cstheme="minorBidi"/>
          <w:sz w:val="22"/>
          <w:szCs w:val="22"/>
          <w:lang w:eastAsia="en-AU"/>
        </w:rPr>
      </w:pPr>
      <w:r>
        <w:tab/>
      </w:r>
      <w:hyperlink w:anchor="_Toc75868630" w:history="1">
        <w:r w:rsidRPr="00F11216">
          <w:t>83</w:t>
        </w:r>
        <w:r>
          <w:rPr>
            <w:rFonts w:asciiTheme="minorHAnsi" w:eastAsiaTheme="minorEastAsia" w:hAnsiTheme="minorHAnsi" w:cstheme="minorBidi"/>
            <w:sz w:val="22"/>
            <w:szCs w:val="22"/>
            <w:lang w:eastAsia="en-AU"/>
          </w:rPr>
          <w:tab/>
        </w:r>
        <w:r w:rsidRPr="00F11216">
          <w:t>Keeping copy of permit while driving under vehicle standards exemption (permit)</w:t>
        </w:r>
        <w:r>
          <w:tab/>
        </w:r>
        <w:r>
          <w:fldChar w:fldCharType="begin"/>
        </w:r>
        <w:r>
          <w:instrText xml:space="preserve"> PAGEREF _Toc75868630 \h </w:instrText>
        </w:r>
        <w:r>
          <w:fldChar w:fldCharType="separate"/>
        </w:r>
        <w:r w:rsidR="007E6855">
          <w:t>103</w:t>
        </w:r>
        <w:r>
          <w:fldChar w:fldCharType="end"/>
        </w:r>
      </w:hyperlink>
    </w:p>
    <w:p w14:paraId="2BEC7114" w14:textId="114AB2D8" w:rsidR="00752521" w:rsidRDefault="00A47739">
      <w:pPr>
        <w:pStyle w:val="TOC2"/>
        <w:rPr>
          <w:rFonts w:asciiTheme="minorHAnsi" w:eastAsiaTheme="minorEastAsia" w:hAnsiTheme="minorHAnsi" w:cstheme="minorBidi"/>
          <w:b w:val="0"/>
          <w:sz w:val="22"/>
          <w:szCs w:val="22"/>
          <w:lang w:eastAsia="en-AU"/>
        </w:rPr>
      </w:pPr>
      <w:hyperlink w:anchor="_Toc75868631" w:history="1">
        <w:r w:rsidR="00752521" w:rsidRPr="00F11216">
          <w:t>Part 3.3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Modifying heavy vehicles</w:t>
        </w:r>
        <w:r w:rsidR="00752521" w:rsidRPr="00752521">
          <w:rPr>
            <w:vanish/>
          </w:rPr>
          <w:tab/>
        </w:r>
        <w:r w:rsidR="00752521" w:rsidRPr="00752521">
          <w:rPr>
            <w:vanish/>
          </w:rPr>
          <w:fldChar w:fldCharType="begin"/>
        </w:r>
        <w:r w:rsidR="00752521" w:rsidRPr="00752521">
          <w:rPr>
            <w:vanish/>
          </w:rPr>
          <w:instrText xml:space="preserve"> PAGEREF _Toc75868631 \h </w:instrText>
        </w:r>
        <w:r w:rsidR="00752521" w:rsidRPr="00752521">
          <w:rPr>
            <w:vanish/>
          </w:rPr>
        </w:r>
        <w:r w:rsidR="00752521" w:rsidRPr="00752521">
          <w:rPr>
            <w:vanish/>
          </w:rPr>
          <w:fldChar w:fldCharType="separate"/>
        </w:r>
        <w:r w:rsidR="007E6855">
          <w:rPr>
            <w:vanish/>
          </w:rPr>
          <w:t>105</w:t>
        </w:r>
        <w:r w:rsidR="00752521" w:rsidRPr="00752521">
          <w:rPr>
            <w:vanish/>
          </w:rPr>
          <w:fldChar w:fldCharType="end"/>
        </w:r>
      </w:hyperlink>
    </w:p>
    <w:p w14:paraId="28BAE582" w14:textId="309F162D" w:rsidR="00752521" w:rsidRDefault="00752521">
      <w:pPr>
        <w:pStyle w:val="TOC5"/>
        <w:rPr>
          <w:rFonts w:asciiTheme="minorHAnsi" w:eastAsiaTheme="minorEastAsia" w:hAnsiTheme="minorHAnsi" w:cstheme="minorBidi"/>
          <w:sz w:val="22"/>
          <w:szCs w:val="22"/>
          <w:lang w:eastAsia="en-AU"/>
        </w:rPr>
      </w:pPr>
      <w:r>
        <w:tab/>
      </w:r>
      <w:hyperlink w:anchor="_Toc75868632" w:history="1">
        <w:r w:rsidRPr="00F11216">
          <w:t>84</w:t>
        </w:r>
        <w:r>
          <w:rPr>
            <w:rFonts w:asciiTheme="minorHAnsi" w:eastAsiaTheme="minorEastAsia" w:hAnsiTheme="minorHAnsi" w:cstheme="minorBidi"/>
            <w:sz w:val="22"/>
            <w:szCs w:val="22"/>
            <w:lang w:eastAsia="en-AU"/>
          </w:rPr>
          <w:tab/>
        </w:r>
        <w:r w:rsidRPr="00F11216">
          <w:t>Definition for Pt 3.3</w:t>
        </w:r>
        <w:r>
          <w:tab/>
        </w:r>
        <w:r>
          <w:fldChar w:fldCharType="begin"/>
        </w:r>
        <w:r>
          <w:instrText xml:space="preserve"> PAGEREF _Toc75868632 \h </w:instrText>
        </w:r>
        <w:r>
          <w:fldChar w:fldCharType="separate"/>
        </w:r>
        <w:r w:rsidR="007E6855">
          <w:t>105</w:t>
        </w:r>
        <w:r>
          <w:fldChar w:fldCharType="end"/>
        </w:r>
      </w:hyperlink>
    </w:p>
    <w:p w14:paraId="25036C84" w14:textId="619E1B7D" w:rsidR="00752521" w:rsidRDefault="00752521">
      <w:pPr>
        <w:pStyle w:val="TOC5"/>
        <w:rPr>
          <w:rFonts w:asciiTheme="minorHAnsi" w:eastAsiaTheme="minorEastAsia" w:hAnsiTheme="minorHAnsi" w:cstheme="minorBidi"/>
          <w:sz w:val="22"/>
          <w:szCs w:val="22"/>
          <w:lang w:eastAsia="en-AU"/>
        </w:rPr>
      </w:pPr>
      <w:r>
        <w:tab/>
      </w:r>
      <w:hyperlink w:anchor="_Toc75868633" w:history="1">
        <w:r w:rsidRPr="00F11216">
          <w:t>85</w:t>
        </w:r>
        <w:r>
          <w:rPr>
            <w:rFonts w:asciiTheme="minorHAnsi" w:eastAsiaTheme="minorEastAsia" w:hAnsiTheme="minorHAnsi" w:cstheme="minorBidi"/>
            <w:sz w:val="22"/>
            <w:szCs w:val="22"/>
            <w:lang w:eastAsia="en-AU"/>
          </w:rPr>
          <w:tab/>
        </w:r>
        <w:r w:rsidRPr="00F11216">
          <w:t>Modifying heavy vehicle requires approval</w:t>
        </w:r>
        <w:r>
          <w:tab/>
        </w:r>
        <w:r>
          <w:fldChar w:fldCharType="begin"/>
        </w:r>
        <w:r>
          <w:instrText xml:space="preserve"> PAGEREF _Toc75868633 \h </w:instrText>
        </w:r>
        <w:r>
          <w:fldChar w:fldCharType="separate"/>
        </w:r>
        <w:r w:rsidR="007E6855">
          <w:t>105</w:t>
        </w:r>
        <w:r>
          <w:fldChar w:fldCharType="end"/>
        </w:r>
      </w:hyperlink>
    </w:p>
    <w:p w14:paraId="0F66D7F3" w14:textId="2EEFC12D" w:rsidR="00752521" w:rsidRDefault="00752521">
      <w:pPr>
        <w:pStyle w:val="TOC5"/>
        <w:rPr>
          <w:rFonts w:asciiTheme="minorHAnsi" w:eastAsiaTheme="minorEastAsia" w:hAnsiTheme="minorHAnsi" w:cstheme="minorBidi"/>
          <w:sz w:val="22"/>
          <w:szCs w:val="22"/>
          <w:lang w:eastAsia="en-AU"/>
        </w:rPr>
      </w:pPr>
      <w:r>
        <w:tab/>
      </w:r>
      <w:hyperlink w:anchor="_Toc75868634" w:history="1">
        <w:r w:rsidRPr="00F11216">
          <w:t>86</w:t>
        </w:r>
        <w:r>
          <w:rPr>
            <w:rFonts w:asciiTheme="minorHAnsi" w:eastAsiaTheme="minorEastAsia" w:hAnsiTheme="minorHAnsi" w:cstheme="minorBidi"/>
            <w:sz w:val="22"/>
            <w:szCs w:val="22"/>
            <w:lang w:eastAsia="en-AU"/>
          </w:rPr>
          <w:tab/>
        </w:r>
        <w:r w:rsidRPr="00F11216">
          <w:t>Approval of modifications by approved vehicle examiners</w:t>
        </w:r>
        <w:r>
          <w:tab/>
        </w:r>
        <w:r>
          <w:fldChar w:fldCharType="begin"/>
        </w:r>
        <w:r>
          <w:instrText xml:space="preserve"> PAGEREF _Toc75868634 \h </w:instrText>
        </w:r>
        <w:r>
          <w:fldChar w:fldCharType="separate"/>
        </w:r>
        <w:r w:rsidR="007E6855">
          <w:t>106</w:t>
        </w:r>
        <w:r>
          <w:fldChar w:fldCharType="end"/>
        </w:r>
      </w:hyperlink>
    </w:p>
    <w:p w14:paraId="77775081" w14:textId="30CEEE88" w:rsidR="00752521" w:rsidRDefault="00752521">
      <w:pPr>
        <w:pStyle w:val="TOC5"/>
        <w:rPr>
          <w:rFonts w:asciiTheme="minorHAnsi" w:eastAsiaTheme="minorEastAsia" w:hAnsiTheme="minorHAnsi" w:cstheme="minorBidi"/>
          <w:sz w:val="22"/>
          <w:szCs w:val="22"/>
          <w:lang w:eastAsia="en-AU"/>
        </w:rPr>
      </w:pPr>
      <w:r>
        <w:tab/>
      </w:r>
      <w:hyperlink w:anchor="_Toc75868635" w:history="1">
        <w:r w:rsidRPr="00F11216">
          <w:t>87</w:t>
        </w:r>
        <w:r>
          <w:rPr>
            <w:rFonts w:asciiTheme="minorHAnsi" w:eastAsiaTheme="minorEastAsia" w:hAnsiTheme="minorHAnsi" w:cstheme="minorBidi"/>
            <w:sz w:val="22"/>
            <w:szCs w:val="22"/>
            <w:lang w:eastAsia="en-AU"/>
          </w:rPr>
          <w:tab/>
        </w:r>
        <w:r w:rsidRPr="00F11216">
          <w:t>Approval of modification by Regulator</w:t>
        </w:r>
        <w:r>
          <w:tab/>
        </w:r>
        <w:r>
          <w:fldChar w:fldCharType="begin"/>
        </w:r>
        <w:r>
          <w:instrText xml:space="preserve"> PAGEREF _Toc75868635 \h </w:instrText>
        </w:r>
        <w:r>
          <w:fldChar w:fldCharType="separate"/>
        </w:r>
        <w:r w:rsidR="007E6855">
          <w:t>107</w:t>
        </w:r>
        <w:r>
          <w:fldChar w:fldCharType="end"/>
        </w:r>
      </w:hyperlink>
    </w:p>
    <w:p w14:paraId="37584CCA" w14:textId="0AA18309" w:rsidR="00752521" w:rsidRDefault="00752521">
      <w:pPr>
        <w:pStyle w:val="TOC5"/>
        <w:rPr>
          <w:rFonts w:asciiTheme="minorHAnsi" w:eastAsiaTheme="minorEastAsia" w:hAnsiTheme="minorHAnsi" w:cstheme="minorBidi"/>
          <w:sz w:val="22"/>
          <w:szCs w:val="22"/>
          <w:lang w:eastAsia="en-AU"/>
        </w:rPr>
      </w:pPr>
      <w:r>
        <w:tab/>
      </w:r>
      <w:hyperlink w:anchor="_Toc75868636" w:history="1">
        <w:r w:rsidRPr="00F11216">
          <w:t>87A</w:t>
        </w:r>
        <w:r>
          <w:rPr>
            <w:rFonts w:asciiTheme="minorHAnsi" w:eastAsiaTheme="minorEastAsia" w:hAnsiTheme="minorHAnsi" w:cstheme="minorBidi"/>
            <w:sz w:val="22"/>
            <w:szCs w:val="22"/>
            <w:lang w:eastAsia="en-AU"/>
          </w:rPr>
          <w:tab/>
        </w:r>
        <w:r w:rsidRPr="00F11216">
          <w:t>Person must not tamper with plate or label</w:t>
        </w:r>
        <w:r>
          <w:tab/>
        </w:r>
        <w:r>
          <w:fldChar w:fldCharType="begin"/>
        </w:r>
        <w:r>
          <w:instrText xml:space="preserve"> PAGEREF _Toc75868636 \h </w:instrText>
        </w:r>
        <w:r>
          <w:fldChar w:fldCharType="separate"/>
        </w:r>
        <w:r w:rsidR="007E6855">
          <w:t>108</w:t>
        </w:r>
        <w:r>
          <w:fldChar w:fldCharType="end"/>
        </w:r>
      </w:hyperlink>
    </w:p>
    <w:p w14:paraId="5186B8D3" w14:textId="57173921" w:rsidR="00752521" w:rsidRDefault="00752521">
      <w:pPr>
        <w:pStyle w:val="TOC5"/>
        <w:rPr>
          <w:rFonts w:asciiTheme="minorHAnsi" w:eastAsiaTheme="minorEastAsia" w:hAnsiTheme="minorHAnsi" w:cstheme="minorBidi"/>
          <w:sz w:val="22"/>
          <w:szCs w:val="22"/>
          <w:lang w:eastAsia="en-AU"/>
        </w:rPr>
      </w:pPr>
      <w:r>
        <w:tab/>
      </w:r>
      <w:hyperlink w:anchor="_Toc75868637" w:history="1">
        <w:r w:rsidRPr="00F11216">
          <w:t>88</w:t>
        </w:r>
        <w:r>
          <w:rPr>
            <w:rFonts w:asciiTheme="minorHAnsi" w:eastAsiaTheme="minorEastAsia" w:hAnsiTheme="minorHAnsi" w:cstheme="minorBidi"/>
            <w:sz w:val="22"/>
            <w:szCs w:val="22"/>
            <w:lang w:eastAsia="en-AU"/>
          </w:rPr>
          <w:tab/>
        </w:r>
        <w:r w:rsidRPr="00F11216">
          <w:t>National regulations for heavy vehicle modification</w:t>
        </w:r>
        <w:r>
          <w:tab/>
        </w:r>
        <w:r>
          <w:fldChar w:fldCharType="begin"/>
        </w:r>
        <w:r>
          <w:instrText xml:space="preserve"> PAGEREF _Toc75868637 \h </w:instrText>
        </w:r>
        <w:r>
          <w:fldChar w:fldCharType="separate"/>
        </w:r>
        <w:r w:rsidR="007E6855">
          <w:t>109</w:t>
        </w:r>
        <w:r>
          <w:fldChar w:fldCharType="end"/>
        </w:r>
      </w:hyperlink>
    </w:p>
    <w:p w14:paraId="386D4F85" w14:textId="23130B4F" w:rsidR="00752521" w:rsidRDefault="00A47739">
      <w:pPr>
        <w:pStyle w:val="TOC2"/>
        <w:rPr>
          <w:rFonts w:asciiTheme="minorHAnsi" w:eastAsiaTheme="minorEastAsia" w:hAnsiTheme="minorHAnsi" w:cstheme="minorBidi"/>
          <w:b w:val="0"/>
          <w:sz w:val="22"/>
          <w:szCs w:val="22"/>
          <w:lang w:eastAsia="en-AU"/>
        </w:rPr>
      </w:pPr>
      <w:hyperlink w:anchor="_Toc75868638" w:history="1">
        <w:r w:rsidR="00752521" w:rsidRPr="00F11216">
          <w:t>Part 3.4</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offences</w:t>
        </w:r>
        <w:r w:rsidR="00752521" w:rsidRPr="00752521">
          <w:rPr>
            <w:vanish/>
          </w:rPr>
          <w:tab/>
        </w:r>
        <w:r w:rsidR="00752521" w:rsidRPr="00752521">
          <w:rPr>
            <w:vanish/>
          </w:rPr>
          <w:fldChar w:fldCharType="begin"/>
        </w:r>
        <w:r w:rsidR="00752521" w:rsidRPr="00752521">
          <w:rPr>
            <w:vanish/>
          </w:rPr>
          <w:instrText xml:space="preserve"> PAGEREF _Toc75868638 \h </w:instrText>
        </w:r>
        <w:r w:rsidR="00752521" w:rsidRPr="00752521">
          <w:rPr>
            <w:vanish/>
          </w:rPr>
        </w:r>
        <w:r w:rsidR="00752521" w:rsidRPr="00752521">
          <w:rPr>
            <w:vanish/>
          </w:rPr>
          <w:fldChar w:fldCharType="separate"/>
        </w:r>
        <w:r w:rsidR="007E6855">
          <w:rPr>
            <w:vanish/>
          </w:rPr>
          <w:t>110</w:t>
        </w:r>
        <w:r w:rsidR="00752521" w:rsidRPr="00752521">
          <w:rPr>
            <w:vanish/>
          </w:rPr>
          <w:fldChar w:fldCharType="end"/>
        </w:r>
      </w:hyperlink>
    </w:p>
    <w:p w14:paraId="54906520" w14:textId="689FF195" w:rsidR="00752521" w:rsidRDefault="00752521">
      <w:pPr>
        <w:pStyle w:val="TOC5"/>
        <w:rPr>
          <w:rFonts w:asciiTheme="minorHAnsi" w:eastAsiaTheme="minorEastAsia" w:hAnsiTheme="minorHAnsi" w:cstheme="minorBidi"/>
          <w:sz w:val="22"/>
          <w:szCs w:val="22"/>
          <w:lang w:eastAsia="en-AU"/>
        </w:rPr>
      </w:pPr>
      <w:r>
        <w:tab/>
      </w:r>
      <w:hyperlink w:anchor="_Toc75868639" w:history="1">
        <w:r w:rsidRPr="00F11216">
          <w:t>89</w:t>
        </w:r>
        <w:r>
          <w:rPr>
            <w:rFonts w:asciiTheme="minorHAnsi" w:eastAsiaTheme="minorEastAsia" w:hAnsiTheme="minorHAnsi" w:cstheme="minorBidi"/>
            <w:sz w:val="22"/>
            <w:szCs w:val="22"/>
            <w:lang w:eastAsia="en-AU"/>
          </w:rPr>
          <w:tab/>
        </w:r>
        <w:r w:rsidRPr="00F11216">
          <w:t>Safety requirement</w:t>
        </w:r>
        <w:r>
          <w:tab/>
        </w:r>
        <w:r>
          <w:fldChar w:fldCharType="begin"/>
        </w:r>
        <w:r>
          <w:instrText xml:space="preserve"> PAGEREF _Toc75868639 \h </w:instrText>
        </w:r>
        <w:r>
          <w:fldChar w:fldCharType="separate"/>
        </w:r>
        <w:r w:rsidR="007E6855">
          <w:t>110</w:t>
        </w:r>
        <w:r>
          <w:fldChar w:fldCharType="end"/>
        </w:r>
      </w:hyperlink>
    </w:p>
    <w:p w14:paraId="4284653A" w14:textId="3C58E90A" w:rsidR="00752521" w:rsidRDefault="00752521">
      <w:pPr>
        <w:pStyle w:val="TOC5"/>
        <w:rPr>
          <w:rFonts w:asciiTheme="minorHAnsi" w:eastAsiaTheme="minorEastAsia" w:hAnsiTheme="minorHAnsi" w:cstheme="minorBidi"/>
          <w:sz w:val="22"/>
          <w:szCs w:val="22"/>
          <w:lang w:eastAsia="en-AU"/>
        </w:rPr>
      </w:pPr>
      <w:r>
        <w:tab/>
      </w:r>
      <w:hyperlink w:anchor="_Toc75868640" w:history="1">
        <w:r w:rsidRPr="00F11216">
          <w:t>90</w:t>
        </w:r>
        <w:r>
          <w:rPr>
            <w:rFonts w:asciiTheme="minorHAnsi" w:eastAsiaTheme="minorEastAsia" w:hAnsiTheme="minorHAnsi" w:cstheme="minorBidi"/>
            <w:sz w:val="22"/>
            <w:szCs w:val="22"/>
            <w:lang w:eastAsia="en-AU"/>
          </w:rPr>
          <w:tab/>
        </w:r>
        <w:r w:rsidRPr="00F11216">
          <w:t>Requirement about properly operating emission control system</w:t>
        </w:r>
        <w:r>
          <w:tab/>
        </w:r>
        <w:r>
          <w:fldChar w:fldCharType="begin"/>
        </w:r>
        <w:r>
          <w:instrText xml:space="preserve"> PAGEREF _Toc75868640 \h </w:instrText>
        </w:r>
        <w:r>
          <w:fldChar w:fldCharType="separate"/>
        </w:r>
        <w:r w:rsidR="007E6855">
          <w:t>110</w:t>
        </w:r>
        <w:r>
          <w:fldChar w:fldCharType="end"/>
        </w:r>
      </w:hyperlink>
    </w:p>
    <w:p w14:paraId="6C2C2B6C" w14:textId="6A629C07" w:rsidR="00752521" w:rsidRDefault="00752521">
      <w:pPr>
        <w:pStyle w:val="TOC5"/>
        <w:rPr>
          <w:rFonts w:asciiTheme="minorHAnsi" w:eastAsiaTheme="minorEastAsia" w:hAnsiTheme="minorHAnsi" w:cstheme="minorBidi"/>
          <w:sz w:val="22"/>
          <w:szCs w:val="22"/>
          <w:lang w:eastAsia="en-AU"/>
        </w:rPr>
      </w:pPr>
      <w:r>
        <w:tab/>
      </w:r>
      <w:hyperlink w:anchor="_Toc75868641" w:history="1">
        <w:r w:rsidRPr="00F11216">
          <w:t>91</w:t>
        </w:r>
        <w:r>
          <w:rPr>
            <w:rFonts w:asciiTheme="minorHAnsi" w:eastAsiaTheme="minorEastAsia" w:hAnsiTheme="minorHAnsi" w:cstheme="minorBidi"/>
            <w:sz w:val="22"/>
            <w:szCs w:val="22"/>
            <w:lang w:eastAsia="en-AU"/>
          </w:rPr>
          <w:tab/>
        </w:r>
        <w:r w:rsidRPr="00F11216">
          <w:t>Person must not tamper with emission control system fitted to heavy vehicle</w:t>
        </w:r>
        <w:r>
          <w:tab/>
        </w:r>
        <w:r>
          <w:fldChar w:fldCharType="begin"/>
        </w:r>
        <w:r>
          <w:instrText xml:space="preserve"> PAGEREF _Toc75868641 \h </w:instrText>
        </w:r>
        <w:r>
          <w:fldChar w:fldCharType="separate"/>
        </w:r>
        <w:r w:rsidR="007E6855">
          <w:t>111</w:t>
        </w:r>
        <w:r>
          <w:fldChar w:fldCharType="end"/>
        </w:r>
      </w:hyperlink>
    </w:p>
    <w:p w14:paraId="758AC7C4" w14:textId="3B206607" w:rsidR="00752521" w:rsidRDefault="00752521">
      <w:pPr>
        <w:pStyle w:val="TOC5"/>
        <w:rPr>
          <w:rFonts w:asciiTheme="minorHAnsi" w:eastAsiaTheme="minorEastAsia" w:hAnsiTheme="minorHAnsi" w:cstheme="minorBidi"/>
          <w:sz w:val="22"/>
          <w:szCs w:val="22"/>
          <w:lang w:eastAsia="en-AU"/>
        </w:rPr>
      </w:pPr>
      <w:r>
        <w:tab/>
      </w:r>
      <w:hyperlink w:anchor="_Toc75868642" w:history="1">
        <w:r w:rsidRPr="00F11216">
          <w:t>92</w:t>
        </w:r>
        <w:r>
          <w:rPr>
            <w:rFonts w:asciiTheme="minorHAnsi" w:eastAsiaTheme="minorEastAsia" w:hAnsiTheme="minorHAnsi" w:cstheme="minorBidi"/>
            <w:sz w:val="22"/>
            <w:szCs w:val="22"/>
            <w:lang w:eastAsia="en-AU"/>
          </w:rPr>
          <w:tab/>
        </w:r>
        <w:r w:rsidRPr="00F11216">
          <w:t>Display of warning signs required by heavy vehicle standards on vehicles to which the requirement does not apply</w:t>
        </w:r>
        <w:r>
          <w:tab/>
        </w:r>
        <w:r>
          <w:fldChar w:fldCharType="begin"/>
        </w:r>
        <w:r>
          <w:instrText xml:space="preserve"> PAGEREF _Toc75868642 \h </w:instrText>
        </w:r>
        <w:r>
          <w:fldChar w:fldCharType="separate"/>
        </w:r>
        <w:r w:rsidR="007E6855">
          <w:t>113</w:t>
        </w:r>
        <w:r>
          <w:fldChar w:fldCharType="end"/>
        </w:r>
      </w:hyperlink>
    </w:p>
    <w:p w14:paraId="681E9C04" w14:textId="7154E1E9" w:rsidR="00752521" w:rsidRDefault="00752521">
      <w:pPr>
        <w:pStyle w:val="TOC5"/>
        <w:rPr>
          <w:rFonts w:asciiTheme="minorHAnsi" w:eastAsiaTheme="minorEastAsia" w:hAnsiTheme="minorHAnsi" w:cstheme="minorBidi"/>
          <w:sz w:val="22"/>
          <w:szCs w:val="22"/>
          <w:lang w:eastAsia="en-AU"/>
        </w:rPr>
      </w:pPr>
      <w:r>
        <w:tab/>
      </w:r>
      <w:hyperlink w:anchor="_Toc75868643" w:history="1">
        <w:r w:rsidRPr="00F11216">
          <w:t>93</w:t>
        </w:r>
        <w:r>
          <w:rPr>
            <w:rFonts w:asciiTheme="minorHAnsi" w:eastAsiaTheme="minorEastAsia" w:hAnsiTheme="minorHAnsi" w:cstheme="minorBidi"/>
            <w:sz w:val="22"/>
            <w:szCs w:val="22"/>
            <w:lang w:eastAsia="en-AU"/>
          </w:rPr>
          <w:tab/>
        </w:r>
        <w:r w:rsidRPr="00F11216">
          <w:t>Person must not tamper with speed limiter fitted to heavy vehicle</w:t>
        </w:r>
        <w:r>
          <w:tab/>
        </w:r>
        <w:r>
          <w:fldChar w:fldCharType="begin"/>
        </w:r>
        <w:r>
          <w:instrText xml:space="preserve"> PAGEREF _Toc75868643 \h </w:instrText>
        </w:r>
        <w:r>
          <w:fldChar w:fldCharType="separate"/>
        </w:r>
        <w:r w:rsidR="007E6855">
          <w:t>113</w:t>
        </w:r>
        <w:r>
          <w:fldChar w:fldCharType="end"/>
        </w:r>
      </w:hyperlink>
    </w:p>
    <w:p w14:paraId="7954425B" w14:textId="1872B6DD" w:rsidR="00752521" w:rsidRDefault="00A47739">
      <w:pPr>
        <w:pStyle w:val="TOC1"/>
        <w:rPr>
          <w:rFonts w:asciiTheme="minorHAnsi" w:eastAsiaTheme="minorEastAsia" w:hAnsiTheme="minorHAnsi" w:cstheme="minorBidi"/>
          <w:b w:val="0"/>
          <w:sz w:val="22"/>
          <w:szCs w:val="22"/>
          <w:lang w:eastAsia="en-AU"/>
        </w:rPr>
      </w:pPr>
      <w:hyperlink w:anchor="_Toc75868644" w:history="1">
        <w:r w:rsidR="00752521" w:rsidRPr="00F11216">
          <w:t>Chapter 4</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Vehicle operations—mass, dimension and loading</w:t>
        </w:r>
        <w:r w:rsidR="00752521" w:rsidRPr="00752521">
          <w:rPr>
            <w:vanish/>
          </w:rPr>
          <w:tab/>
        </w:r>
        <w:r w:rsidR="00752521" w:rsidRPr="00752521">
          <w:rPr>
            <w:vanish/>
          </w:rPr>
          <w:fldChar w:fldCharType="begin"/>
        </w:r>
        <w:r w:rsidR="00752521" w:rsidRPr="00752521">
          <w:rPr>
            <w:vanish/>
          </w:rPr>
          <w:instrText xml:space="preserve"> PAGEREF _Toc75868644 \h </w:instrText>
        </w:r>
        <w:r w:rsidR="00752521" w:rsidRPr="00752521">
          <w:rPr>
            <w:vanish/>
          </w:rPr>
        </w:r>
        <w:r w:rsidR="00752521" w:rsidRPr="00752521">
          <w:rPr>
            <w:vanish/>
          </w:rPr>
          <w:fldChar w:fldCharType="separate"/>
        </w:r>
        <w:r w:rsidR="007E6855">
          <w:rPr>
            <w:vanish/>
          </w:rPr>
          <w:t>116</w:t>
        </w:r>
        <w:r w:rsidR="00752521" w:rsidRPr="00752521">
          <w:rPr>
            <w:vanish/>
          </w:rPr>
          <w:fldChar w:fldCharType="end"/>
        </w:r>
      </w:hyperlink>
    </w:p>
    <w:p w14:paraId="30829565" w14:textId="76B96130" w:rsidR="00752521" w:rsidRDefault="00A47739">
      <w:pPr>
        <w:pStyle w:val="TOC2"/>
        <w:rPr>
          <w:rFonts w:asciiTheme="minorHAnsi" w:eastAsiaTheme="minorEastAsia" w:hAnsiTheme="minorHAnsi" w:cstheme="minorBidi"/>
          <w:b w:val="0"/>
          <w:sz w:val="22"/>
          <w:szCs w:val="22"/>
          <w:lang w:eastAsia="en-AU"/>
        </w:rPr>
      </w:pPr>
      <w:hyperlink w:anchor="_Toc75868645" w:history="1">
        <w:r w:rsidR="00752521" w:rsidRPr="00F11216">
          <w:t>Part 4.1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_Toc75868645 \h </w:instrText>
        </w:r>
        <w:r w:rsidR="00752521" w:rsidRPr="00752521">
          <w:rPr>
            <w:vanish/>
          </w:rPr>
        </w:r>
        <w:r w:rsidR="00752521" w:rsidRPr="00752521">
          <w:rPr>
            <w:vanish/>
          </w:rPr>
          <w:fldChar w:fldCharType="separate"/>
        </w:r>
        <w:r w:rsidR="007E6855">
          <w:rPr>
            <w:vanish/>
          </w:rPr>
          <w:t>116</w:t>
        </w:r>
        <w:r w:rsidR="00752521" w:rsidRPr="00752521">
          <w:rPr>
            <w:vanish/>
          </w:rPr>
          <w:fldChar w:fldCharType="end"/>
        </w:r>
      </w:hyperlink>
    </w:p>
    <w:p w14:paraId="1CAA12BE" w14:textId="60D4DED0" w:rsidR="00752521" w:rsidRDefault="00752521">
      <w:pPr>
        <w:pStyle w:val="TOC5"/>
        <w:rPr>
          <w:rFonts w:asciiTheme="minorHAnsi" w:eastAsiaTheme="minorEastAsia" w:hAnsiTheme="minorHAnsi" w:cstheme="minorBidi"/>
          <w:sz w:val="22"/>
          <w:szCs w:val="22"/>
          <w:lang w:eastAsia="en-AU"/>
        </w:rPr>
      </w:pPr>
      <w:r>
        <w:tab/>
      </w:r>
      <w:hyperlink w:anchor="_Toc75868646" w:history="1">
        <w:r w:rsidRPr="00F11216">
          <w:t>94</w:t>
        </w:r>
        <w:r>
          <w:rPr>
            <w:rFonts w:asciiTheme="minorHAnsi" w:eastAsiaTheme="minorEastAsia" w:hAnsiTheme="minorHAnsi" w:cstheme="minorBidi"/>
            <w:sz w:val="22"/>
            <w:szCs w:val="22"/>
            <w:lang w:eastAsia="en-AU"/>
          </w:rPr>
          <w:tab/>
        </w:r>
        <w:r w:rsidRPr="00F11216">
          <w:t>Main purposes of Ch 4</w:t>
        </w:r>
        <w:r>
          <w:tab/>
        </w:r>
        <w:r>
          <w:fldChar w:fldCharType="begin"/>
        </w:r>
        <w:r>
          <w:instrText xml:space="preserve"> PAGEREF _Toc75868646 \h </w:instrText>
        </w:r>
        <w:r>
          <w:fldChar w:fldCharType="separate"/>
        </w:r>
        <w:r w:rsidR="007E6855">
          <w:t>116</w:t>
        </w:r>
        <w:r>
          <w:fldChar w:fldCharType="end"/>
        </w:r>
      </w:hyperlink>
    </w:p>
    <w:p w14:paraId="439DCEB3" w14:textId="56EB5D0B" w:rsidR="00752521" w:rsidRDefault="00A47739">
      <w:pPr>
        <w:pStyle w:val="TOC2"/>
        <w:rPr>
          <w:rFonts w:asciiTheme="minorHAnsi" w:eastAsiaTheme="minorEastAsia" w:hAnsiTheme="minorHAnsi" w:cstheme="minorBidi"/>
          <w:b w:val="0"/>
          <w:sz w:val="22"/>
          <w:szCs w:val="22"/>
          <w:lang w:eastAsia="en-AU"/>
        </w:rPr>
      </w:pPr>
      <w:hyperlink w:anchor="_Toc75868647" w:history="1">
        <w:r w:rsidR="00752521" w:rsidRPr="00F11216">
          <w:t>Part 4.2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Mass requirements</w:t>
        </w:r>
        <w:r w:rsidR="00752521" w:rsidRPr="00752521">
          <w:rPr>
            <w:vanish/>
          </w:rPr>
          <w:tab/>
        </w:r>
        <w:r w:rsidR="00752521" w:rsidRPr="00752521">
          <w:rPr>
            <w:vanish/>
          </w:rPr>
          <w:fldChar w:fldCharType="begin"/>
        </w:r>
        <w:r w:rsidR="00752521" w:rsidRPr="00752521">
          <w:rPr>
            <w:vanish/>
          </w:rPr>
          <w:instrText xml:space="preserve"> PAGEREF _Toc75868647 \h </w:instrText>
        </w:r>
        <w:r w:rsidR="00752521" w:rsidRPr="00752521">
          <w:rPr>
            <w:vanish/>
          </w:rPr>
        </w:r>
        <w:r w:rsidR="00752521" w:rsidRPr="00752521">
          <w:rPr>
            <w:vanish/>
          </w:rPr>
          <w:fldChar w:fldCharType="separate"/>
        </w:r>
        <w:r w:rsidR="007E6855">
          <w:rPr>
            <w:vanish/>
          </w:rPr>
          <w:t>118</w:t>
        </w:r>
        <w:r w:rsidR="00752521" w:rsidRPr="00752521">
          <w:rPr>
            <w:vanish/>
          </w:rPr>
          <w:fldChar w:fldCharType="end"/>
        </w:r>
      </w:hyperlink>
    </w:p>
    <w:p w14:paraId="180F9467" w14:textId="7B0AF38F" w:rsidR="00752521" w:rsidRDefault="00A47739">
      <w:pPr>
        <w:pStyle w:val="TOC3"/>
        <w:rPr>
          <w:rFonts w:asciiTheme="minorHAnsi" w:eastAsiaTheme="minorEastAsia" w:hAnsiTheme="minorHAnsi" w:cstheme="minorBidi"/>
          <w:b w:val="0"/>
          <w:sz w:val="22"/>
          <w:szCs w:val="22"/>
          <w:lang w:eastAsia="en-AU"/>
        </w:rPr>
      </w:pPr>
      <w:hyperlink w:anchor="_Toc75868648" w:history="1">
        <w:r w:rsidR="00752521" w:rsidRPr="00F11216">
          <w:t>Division 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Requirements</w:t>
        </w:r>
        <w:r w:rsidR="00752521" w:rsidRPr="00752521">
          <w:rPr>
            <w:vanish/>
          </w:rPr>
          <w:tab/>
        </w:r>
        <w:r w:rsidR="00752521" w:rsidRPr="00752521">
          <w:rPr>
            <w:vanish/>
          </w:rPr>
          <w:fldChar w:fldCharType="begin"/>
        </w:r>
        <w:r w:rsidR="00752521" w:rsidRPr="00752521">
          <w:rPr>
            <w:vanish/>
          </w:rPr>
          <w:instrText xml:space="preserve"> PAGEREF _Toc75868648 \h </w:instrText>
        </w:r>
        <w:r w:rsidR="00752521" w:rsidRPr="00752521">
          <w:rPr>
            <w:vanish/>
          </w:rPr>
        </w:r>
        <w:r w:rsidR="00752521" w:rsidRPr="00752521">
          <w:rPr>
            <w:vanish/>
          </w:rPr>
          <w:fldChar w:fldCharType="separate"/>
        </w:r>
        <w:r w:rsidR="007E6855">
          <w:rPr>
            <w:vanish/>
          </w:rPr>
          <w:t>118</w:t>
        </w:r>
        <w:r w:rsidR="00752521" w:rsidRPr="00752521">
          <w:rPr>
            <w:vanish/>
          </w:rPr>
          <w:fldChar w:fldCharType="end"/>
        </w:r>
      </w:hyperlink>
    </w:p>
    <w:p w14:paraId="28BCF20F" w14:textId="0F811B29" w:rsidR="00752521" w:rsidRDefault="00752521">
      <w:pPr>
        <w:pStyle w:val="TOC5"/>
        <w:rPr>
          <w:rFonts w:asciiTheme="minorHAnsi" w:eastAsiaTheme="minorEastAsia" w:hAnsiTheme="minorHAnsi" w:cstheme="minorBidi"/>
          <w:sz w:val="22"/>
          <w:szCs w:val="22"/>
          <w:lang w:eastAsia="en-AU"/>
        </w:rPr>
      </w:pPr>
      <w:r>
        <w:tab/>
      </w:r>
      <w:hyperlink w:anchor="_Toc75868649" w:history="1">
        <w:r w:rsidRPr="00F11216">
          <w:t>95</w:t>
        </w:r>
        <w:r>
          <w:rPr>
            <w:rFonts w:asciiTheme="minorHAnsi" w:eastAsiaTheme="minorEastAsia" w:hAnsiTheme="minorHAnsi" w:cstheme="minorBidi"/>
            <w:sz w:val="22"/>
            <w:szCs w:val="22"/>
            <w:lang w:eastAsia="en-AU"/>
          </w:rPr>
          <w:tab/>
        </w:r>
        <w:r w:rsidRPr="00F11216">
          <w:rPr>
            <w:bCs/>
          </w:rPr>
          <w:t>Prescribed mass requirements</w:t>
        </w:r>
        <w:r>
          <w:tab/>
        </w:r>
        <w:r>
          <w:fldChar w:fldCharType="begin"/>
        </w:r>
        <w:r>
          <w:instrText xml:space="preserve"> PAGEREF _Toc75868649 \h </w:instrText>
        </w:r>
        <w:r>
          <w:fldChar w:fldCharType="separate"/>
        </w:r>
        <w:r w:rsidR="007E6855">
          <w:t>118</w:t>
        </w:r>
        <w:r>
          <w:fldChar w:fldCharType="end"/>
        </w:r>
      </w:hyperlink>
    </w:p>
    <w:p w14:paraId="739EFD97" w14:textId="5E0EC7AB" w:rsidR="00752521" w:rsidRDefault="00752521">
      <w:pPr>
        <w:pStyle w:val="TOC5"/>
        <w:rPr>
          <w:rFonts w:asciiTheme="minorHAnsi" w:eastAsiaTheme="minorEastAsia" w:hAnsiTheme="minorHAnsi" w:cstheme="minorBidi"/>
          <w:sz w:val="22"/>
          <w:szCs w:val="22"/>
          <w:lang w:eastAsia="en-AU"/>
        </w:rPr>
      </w:pPr>
      <w:r>
        <w:tab/>
      </w:r>
      <w:hyperlink w:anchor="_Toc75868650" w:history="1">
        <w:r w:rsidRPr="00F11216">
          <w:t>96</w:t>
        </w:r>
        <w:r>
          <w:rPr>
            <w:rFonts w:asciiTheme="minorHAnsi" w:eastAsiaTheme="minorEastAsia" w:hAnsiTheme="minorHAnsi" w:cstheme="minorBidi"/>
            <w:sz w:val="22"/>
            <w:szCs w:val="22"/>
            <w:lang w:eastAsia="en-AU"/>
          </w:rPr>
          <w:tab/>
        </w:r>
        <w:r w:rsidRPr="00F11216">
          <w:t>Compliance with mass requirements</w:t>
        </w:r>
        <w:r>
          <w:tab/>
        </w:r>
        <w:r>
          <w:fldChar w:fldCharType="begin"/>
        </w:r>
        <w:r>
          <w:instrText xml:space="preserve"> PAGEREF _Toc75868650 \h </w:instrText>
        </w:r>
        <w:r>
          <w:fldChar w:fldCharType="separate"/>
        </w:r>
        <w:r w:rsidR="007E6855">
          <w:t>120</w:t>
        </w:r>
        <w:r>
          <w:fldChar w:fldCharType="end"/>
        </w:r>
      </w:hyperlink>
    </w:p>
    <w:p w14:paraId="35738962" w14:textId="69C3A1BE" w:rsidR="00752521" w:rsidRDefault="00A47739">
      <w:pPr>
        <w:pStyle w:val="TOC3"/>
        <w:rPr>
          <w:rFonts w:asciiTheme="minorHAnsi" w:eastAsiaTheme="minorEastAsia" w:hAnsiTheme="minorHAnsi" w:cstheme="minorBidi"/>
          <w:b w:val="0"/>
          <w:sz w:val="22"/>
          <w:szCs w:val="22"/>
          <w:lang w:eastAsia="en-AU"/>
        </w:rPr>
      </w:pPr>
      <w:hyperlink w:anchor="_Toc75868651" w:history="1">
        <w:r w:rsidR="00752521" w:rsidRPr="00F11216">
          <w:t>Division 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Categories of breaches of mass requirements</w:t>
        </w:r>
        <w:r w:rsidR="00752521" w:rsidRPr="00752521">
          <w:rPr>
            <w:vanish/>
          </w:rPr>
          <w:tab/>
        </w:r>
        <w:r w:rsidR="00752521" w:rsidRPr="00752521">
          <w:rPr>
            <w:vanish/>
          </w:rPr>
          <w:fldChar w:fldCharType="begin"/>
        </w:r>
        <w:r w:rsidR="00752521" w:rsidRPr="00752521">
          <w:rPr>
            <w:vanish/>
          </w:rPr>
          <w:instrText xml:space="preserve"> PAGEREF _Toc75868651 \h </w:instrText>
        </w:r>
        <w:r w:rsidR="00752521" w:rsidRPr="00752521">
          <w:rPr>
            <w:vanish/>
          </w:rPr>
        </w:r>
        <w:r w:rsidR="00752521" w:rsidRPr="00752521">
          <w:rPr>
            <w:vanish/>
          </w:rPr>
          <w:fldChar w:fldCharType="separate"/>
        </w:r>
        <w:r w:rsidR="007E6855">
          <w:rPr>
            <w:vanish/>
          </w:rPr>
          <w:t>121</w:t>
        </w:r>
        <w:r w:rsidR="00752521" w:rsidRPr="00752521">
          <w:rPr>
            <w:vanish/>
          </w:rPr>
          <w:fldChar w:fldCharType="end"/>
        </w:r>
      </w:hyperlink>
    </w:p>
    <w:p w14:paraId="2C6A5470" w14:textId="3814666F" w:rsidR="00752521" w:rsidRDefault="00752521">
      <w:pPr>
        <w:pStyle w:val="TOC5"/>
        <w:rPr>
          <w:rFonts w:asciiTheme="minorHAnsi" w:eastAsiaTheme="minorEastAsia" w:hAnsiTheme="minorHAnsi" w:cstheme="minorBidi"/>
          <w:sz w:val="22"/>
          <w:szCs w:val="22"/>
          <w:lang w:eastAsia="en-AU"/>
        </w:rPr>
      </w:pPr>
      <w:r>
        <w:tab/>
      </w:r>
      <w:hyperlink w:anchor="_Toc75868652" w:history="1">
        <w:r w:rsidRPr="00F11216">
          <w:t>97</w:t>
        </w:r>
        <w:r>
          <w:rPr>
            <w:rFonts w:asciiTheme="minorHAnsi" w:eastAsiaTheme="minorEastAsia" w:hAnsiTheme="minorHAnsi" w:cstheme="minorBidi"/>
            <w:sz w:val="22"/>
            <w:szCs w:val="22"/>
            <w:lang w:eastAsia="en-AU"/>
          </w:rPr>
          <w:tab/>
        </w:r>
        <w:r w:rsidRPr="00F11216">
          <w:t>Definitions for Div 2</w:t>
        </w:r>
        <w:r>
          <w:tab/>
        </w:r>
        <w:r>
          <w:fldChar w:fldCharType="begin"/>
        </w:r>
        <w:r>
          <w:instrText xml:space="preserve"> PAGEREF _Toc75868652 \h </w:instrText>
        </w:r>
        <w:r>
          <w:fldChar w:fldCharType="separate"/>
        </w:r>
        <w:r w:rsidR="007E6855">
          <w:t>121</w:t>
        </w:r>
        <w:r>
          <w:fldChar w:fldCharType="end"/>
        </w:r>
      </w:hyperlink>
    </w:p>
    <w:p w14:paraId="06360C61" w14:textId="04DF91D1" w:rsidR="00752521" w:rsidRDefault="00752521">
      <w:pPr>
        <w:pStyle w:val="TOC5"/>
        <w:rPr>
          <w:rFonts w:asciiTheme="minorHAnsi" w:eastAsiaTheme="minorEastAsia" w:hAnsiTheme="minorHAnsi" w:cstheme="minorBidi"/>
          <w:sz w:val="22"/>
          <w:szCs w:val="22"/>
          <w:lang w:eastAsia="en-AU"/>
        </w:rPr>
      </w:pPr>
      <w:r>
        <w:tab/>
      </w:r>
      <w:hyperlink w:anchor="_Toc75868653" w:history="1">
        <w:r w:rsidRPr="00F11216">
          <w:t>98</w:t>
        </w:r>
        <w:r>
          <w:rPr>
            <w:rFonts w:asciiTheme="minorHAnsi" w:eastAsiaTheme="minorEastAsia" w:hAnsiTheme="minorHAnsi" w:cstheme="minorBidi"/>
            <w:sz w:val="22"/>
            <w:szCs w:val="22"/>
            <w:lang w:eastAsia="en-AU"/>
          </w:rPr>
          <w:tab/>
        </w:r>
        <w:r w:rsidRPr="00F11216">
          <w:t>Minor risk breach</w:t>
        </w:r>
        <w:r>
          <w:tab/>
        </w:r>
        <w:r>
          <w:fldChar w:fldCharType="begin"/>
        </w:r>
        <w:r>
          <w:instrText xml:space="preserve"> PAGEREF _Toc75868653 \h </w:instrText>
        </w:r>
        <w:r>
          <w:fldChar w:fldCharType="separate"/>
        </w:r>
        <w:r w:rsidR="007E6855">
          <w:t>121</w:t>
        </w:r>
        <w:r>
          <w:fldChar w:fldCharType="end"/>
        </w:r>
      </w:hyperlink>
    </w:p>
    <w:p w14:paraId="6285A7D9" w14:textId="118B17D0" w:rsidR="00752521" w:rsidRDefault="00752521">
      <w:pPr>
        <w:pStyle w:val="TOC5"/>
        <w:rPr>
          <w:rFonts w:asciiTheme="minorHAnsi" w:eastAsiaTheme="minorEastAsia" w:hAnsiTheme="minorHAnsi" w:cstheme="minorBidi"/>
          <w:sz w:val="22"/>
          <w:szCs w:val="22"/>
          <w:lang w:eastAsia="en-AU"/>
        </w:rPr>
      </w:pPr>
      <w:r>
        <w:tab/>
      </w:r>
      <w:hyperlink w:anchor="_Toc75868654" w:history="1">
        <w:r w:rsidRPr="00F11216">
          <w:t>99</w:t>
        </w:r>
        <w:r>
          <w:rPr>
            <w:rFonts w:asciiTheme="minorHAnsi" w:eastAsiaTheme="minorEastAsia" w:hAnsiTheme="minorHAnsi" w:cstheme="minorBidi"/>
            <w:sz w:val="22"/>
            <w:szCs w:val="22"/>
            <w:lang w:eastAsia="en-AU"/>
          </w:rPr>
          <w:tab/>
        </w:r>
        <w:r w:rsidRPr="00F11216">
          <w:t>Substantial risk breach</w:t>
        </w:r>
        <w:r>
          <w:tab/>
        </w:r>
        <w:r>
          <w:fldChar w:fldCharType="begin"/>
        </w:r>
        <w:r>
          <w:instrText xml:space="preserve"> PAGEREF _Toc75868654 \h </w:instrText>
        </w:r>
        <w:r>
          <w:fldChar w:fldCharType="separate"/>
        </w:r>
        <w:r w:rsidR="007E6855">
          <w:t>121</w:t>
        </w:r>
        <w:r>
          <w:fldChar w:fldCharType="end"/>
        </w:r>
      </w:hyperlink>
    </w:p>
    <w:p w14:paraId="3C851C07" w14:textId="1E9718BB" w:rsidR="00752521" w:rsidRDefault="00752521">
      <w:pPr>
        <w:pStyle w:val="TOC5"/>
        <w:rPr>
          <w:rFonts w:asciiTheme="minorHAnsi" w:eastAsiaTheme="minorEastAsia" w:hAnsiTheme="minorHAnsi" w:cstheme="minorBidi"/>
          <w:sz w:val="22"/>
          <w:szCs w:val="22"/>
          <w:lang w:eastAsia="en-AU"/>
        </w:rPr>
      </w:pPr>
      <w:r>
        <w:tab/>
      </w:r>
      <w:hyperlink w:anchor="_Toc75868655" w:history="1">
        <w:r w:rsidRPr="00F11216">
          <w:t>100</w:t>
        </w:r>
        <w:r>
          <w:rPr>
            <w:rFonts w:asciiTheme="minorHAnsi" w:eastAsiaTheme="minorEastAsia" w:hAnsiTheme="minorHAnsi" w:cstheme="minorBidi"/>
            <w:sz w:val="22"/>
            <w:szCs w:val="22"/>
            <w:lang w:eastAsia="en-AU"/>
          </w:rPr>
          <w:tab/>
        </w:r>
        <w:r w:rsidRPr="00F11216">
          <w:t>Severe risk breach</w:t>
        </w:r>
        <w:r>
          <w:tab/>
        </w:r>
        <w:r>
          <w:fldChar w:fldCharType="begin"/>
        </w:r>
        <w:r>
          <w:instrText xml:space="preserve"> PAGEREF _Toc75868655 \h </w:instrText>
        </w:r>
        <w:r>
          <w:fldChar w:fldCharType="separate"/>
        </w:r>
        <w:r w:rsidR="007E6855">
          <w:t>122</w:t>
        </w:r>
        <w:r>
          <w:fldChar w:fldCharType="end"/>
        </w:r>
      </w:hyperlink>
    </w:p>
    <w:p w14:paraId="59911D78" w14:textId="00178F78" w:rsidR="00752521" w:rsidRDefault="00A47739">
      <w:pPr>
        <w:pStyle w:val="TOC2"/>
        <w:rPr>
          <w:rFonts w:asciiTheme="minorHAnsi" w:eastAsiaTheme="minorEastAsia" w:hAnsiTheme="minorHAnsi" w:cstheme="minorBidi"/>
          <w:b w:val="0"/>
          <w:sz w:val="22"/>
          <w:szCs w:val="22"/>
          <w:lang w:eastAsia="en-AU"/>
        </w:rPr>
      </w:pPr>
      <w:hyperlink w:anchor="_Toc75868656" w:history="1">
        <w:r w:rsidR="00752521" w:rsidRPr="00F11216">
          <w:t>Part 4.3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Dimension requirements</w:t>
        </w:r>
        <w:r w:rsidR="00752521" w:rsidRPr="00752521">
          <w:rPr>
            <w:vanish/>
          </w:rPr>
          <w:tab/>
        </w:r>
        <w:r w:rsidR="00752521" w:rsidRPr="00752521">
          <w:rPr>
            <w:vanish/>
          </w:rPr>
          <w:fldChar w:fldCharType="begin"/>
        </w:r>
        <w:r w:rsidR="00752521" w:rsidRPr="00752521">
          <w:rPr>
            <w:vanish/>
          </w:rPr>
          <w:instrText xml:space="preserve"> PAGEREF _Toc75868656 \h </w:instrText>
        </w:r>
        <w:r w:rsidR="00752521" w:rsidRPr="00752521">
          <w:rPr>
            <w:vanish/>
          </w:rPr>
        </w:r>
        <w:r w:rsidR="00752521" w:rsidRPr="00752521">
          <w:rPr>
            <w:vanish/>
          </w:rPr>
          <w:fldChar w:fldCharType="separate"/>
        </w:r>
        <w:r w:rsidR="007E6855">
          <w:rPr>
            <w:vanish/>
          </w:rPr>
          <w:t>123</w:t>
        </w:r>
        <w:r w:rsidR="00752521" w:rsidRPr="00752521">
          <w:rPr>
            <w:vanish/>
          </w:rPr>
          <w:fldChar w:fldCharType="end"/>
        </w:r>
      </w:hyperlink>
    </w:p>
    <w:p w14:paraId="2F247822" w14:textId="29ECBD8A" w:rsidR="00752521" w:rsidRDefault="00A47739">
      <w:pPr>
        <w:pStyle w:val="TOC3"/>
        <w:rPr>
          <w:rFonts w:asciiTheme="minorHAnsi" w:eastAsiaTheme="minorEastAsia" w:hAnsiTheme="minorHAnsi" w:cstheme="minorBidi"/>
          <w:b w:val="0"/>
          <w:sz w:val="22"/>
          <w:szCs w:val="22"/>
          <w:lang w:eastAsia="en-AU"/>
        </w:rPr>
      </w:pPr>
      <w:hyperlink w:anchor="_Toc75868657" w:history="1">
        <w:r w:rsidR="00752521" w:rsidRPr="00F11216">
          <w:t>Division 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Requirements</w:t>
        </w:r>
        <w:r w:rsidR="00752521" w:rsidRPr="00752521">
          <w:rPr>
            <w:vanish/>
          </w:rPr>
          <w:tab/>
        </w:r>
        <w:r w:rsidR="00752521" w:rsidRPr="00752521">
          <w:rPr>
            <w:vanish/>
          </w:rPr>
          <w:fldChar w:fldCharType="begin"/>
        </w:r>
        <w:r w:rsidR="00752521" w:rsidRPr="00752521">
          <w:rPr>
            <w:vanish/>
          </w:rPr>
          <w:instrText xml:space="preserve"> PAGEREF _Toc75868657 \h </w:instrText>
        </w:r>
        <w:r w:rsidR="00752521" w:rsidRPr="00752521">
          <w:rPr>
            <w:vanish/>
          </w:rPr>
        </w:r>
        <w:r w:rsidR="00752521" w:rsidRPr="00752521">
          <w:rPr>
            <w:vanish/>
          </w:rPr>
          <w:fldChar w:fldCharType="separate"/>
        </w:r>
        <w:r w:rsidR="007E6855">
          <w:rPr>
            <w:vanish/>
          </w:rPr>
          <w:t>123</w:t>
        </w:r>
        <w:r w:rsidR="00752521" w:rsidRPr="00752521">
          <w:rPr>
            <w:vanish/>
          </w:rPr>
          <w:fldChar w:fldCharType="end"/>
        </w:r>
      </w:hyperlink>
    </w:p>
    <w:p w14:paraId="25218DA4" w14:textId="235F7E63" w:rsidR="00752521" w:rsidRDefault="00752521">
      <w:pPr>
        <w:pStyle w:val="TOC5"/>
        <w:rPr>
          <w:rFonts w:asciiTheme="minorHAnsi" w:eastAsiaTheme="minorEastAsia" w:hAnsiTheme="minorHAnsi" w:cstheme="minorBidi"/>
          <w:sz w:val="22"/>
          <w:szCs w:val="22"/>
          <w:lang w:eastAsia="en-AU"/>
        </w:rPr>
      </w:pPr>
      <w:r>
        <w:tab/>
      </w:r>
      <w:hyperlink w:anchor="_Toc75868658" w:history="1">
        <w:r w:rsidRPr="00F11216">
          <w:t>101</w:t>
        </w:r>
        <w:r>
          <w:rPr>
            <w:rFonts w:asciiTheme="minorHAnsi" w:eastAsiaTheme="minorEastAsia" w:hAnsiTheme="minorHAnsi" w:cstheme="minorBidi"/>
            <w:sz w:val="22"/>
            <w:szCs w:val="22"/>
            <w:lang w:eastAsia="en-AU"/>
          </w:rPr>
          <w:tab/>
        </w:r>
        <w:r w:rsidRPr="00F11216">
          <w:t>Prescribed dimension requirements</w:t>
        </w:r>
        <w:r>
          <w:tab/>
        </w:r>
        <w:r>
          <w:fldChar w:fldCharType="begin"/>
        </w:r>
        <w:r>
          <w:instrText xml:space="preserve"> PAGEREF _Toc75868658 \h </w:instrText>
        </w:r>
        <w:r>
          <w:fldChar w:fldCharType="separate"/>
        </w:r>
        <w:r w:rsidR="007E6855">
          <w:t>123</w:t>
        </w:r>
        <w:r>
          <w:fldChar w:fldCharType="end"/>
        </w:r>
      </w:hyperlink>
    </w:p>
    <w:p w14:paraId="13438587" w14:textId="57FAB418" w:rsidR="00752521" w:rsidRDefault="00752521">
      <w:pPr>
        <w:pStyle w:val="TOC5"/>
        <w:rPr>
          <w:rFonts w:asciiTheme="minorHAnsi" w:eastAsiaTheme="minorEastAsia" w:hAnsiTheme="minorHAnsi" w:cstheme="minorBidi"/>
          <w:sz w:val="22"/>
          <w:szCs w:val="22"/>
          <w:lang w:eastAsia="en-AU"/>
        </w:rPr>
      </w:pPr>
      <w:r>
        <w:tab/>
      </w:r>
      <w:hyperlink w:anchor="_Toc75868659" w:history="1">
        <w:r w:rsidRPr="00F11216">
          <w:t>102</w:t>
        </w:r>
        <w:r>
          <w:rPr>
            <w:rFonts w:asciiTheme="minorHAnsi" w:eastAsiaTheme="minorEastAsia" w:hAnsiTheme="minorHAnsi" w:cstheme="minorBidi"/>
            <w:sz w:val="22"/>
            <w:szCs w:val="22"/>
            <w:lang w:eastAsia="en-AU"/>
          </w:rPr>
          <w:tab/>
        </w:r>
        <w:r w:rsidRPr="00F11216">
          <w:t>Compliance with dimension requirements</w:t>
        </w:r>
        <w:r>
          <w:tab/>
        </w:r>
        <w:r>
          <w:fldChar w:fldCharType="begin"/>
        </w:r>
        <w:r>
          <w:instrText xml:space="preserve"> PAGEREF _Toc75868659 \h </w:instrText>
        </w:r>
        <w:r>
          <w:fldChar w:fldCharType="separate"/>
        </w:r>
        <w:r w:rsidR="007E6855">
          <w:t>124</w:t>
        </w:r>
        <w:r>
          <w:fldChar w:fldCharType="end"/>
        </w:r>
      </w:hyperlink>
    </w:p>
    <w:p w14:paraId="20664152" w14:textId="588C3491" w:rsidR="00752521" w:rsidRDefault="00A47739">
      <w:pPr>
        <w:pStyle w:val="TOC3"/>
        <w:rPr>
          <w:rFonts w:asciiTheme="minorHAnsi" w:eastAsiaTheme="minorEastAsia" w:hAnsiTheme="minorHAnsi" w:cstheme="minorBidi"/>
          <w:b w:val="0"/>
          <w:sz w:val="22"/>
          <w:szCs w:val="22"/>
          <w:lang w:eastAsia="en-AU"/>
        </w:rPr>
      </w:pPr>
      <w:hyperlink w:anchor="_Toc75868660" w:history="1">
        <w:r w:rsidR="00752521" w:rsidRPr="00F11216">
          <w:t>Division 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Categories of breaches of dimension requirements</w:t>
        </w:r>
        <w:r w:rsidR="00752521" w:rsidRPr="00752521">
          <w:rPr>
            <w:vanish/>
          </w:rPr>
          <w:tab/>
        </w:r>
        <w:r w:rsidR="00752521" w:rsidRPr="00752521">
          <w:rPr>
            <w:vanish/>
          </w:rPr>
          <w:fldChar w:fldCharType="begin"/>
        </w:r>
        <w:r w:rsidR="00752521" w:rsidRPr="00752521">
          <w:rPr>
            <w:vanish/>
          </w:rPr>
          <w:instrText xml:space="preserve"> PAGEREF _Toc75868660 \h </w:instrText>
        </w:r>
        <w:r w:rsidR="00752521" w:rsidRPr="00752521">
          <w:rPr>
            <w:vanish/>
          </w:rPr>
        </w:r>
        <w:r w:rsidR="00752521" w:rsidRPr="00752521">
          <w:rPr>
            <w:vanish/>
          </w:rPr>
          <w:fldChar w:fldCharType="separate"/>
        </w:r>
        <w:r w:rsidR="007E6855">
          <w:rPr>
            <w:vanish/>
          </w:rPr>
          <w:t>125</w:t>
        </w:r>
        <w:r w:rsidR="00752521" w:rsidRPr="00752521">
          <w:rPr>
            <w:vanish/>
          </w:rPr>
          <w:fldChar w:fldCharType="end"/>
        </w:r>
      </w:hyperlink>
    </w:p>
    <w:p w14:paraId="0DE49FE3" w14:textId="6FD31296" w:rsidR="00752521" w:rsidRDefault="00752521">
      <w:pPr>
        <w:pStyle w:val="TOC5"/>
        <w:rPr>
          <w:rFonts w:asciiTheme="minorHAnsi" w:eastAsiaTheme="minorEastAsia" w:hAnsiTheme="minorHAnsi" w:cstheme="minorBidi"/>
          <w:sz w:val="22"/>
          <w:szCs w:val="22"/>
          <w:lang w:eastAsia="en-AU"/>
        </w:rPr>
      </w:pPr>
      <w:r>
        <w:tab/>
      </w:r>
      <w:hyperlink w:anchor="_Toc75868661" w:history="1">
        <w:r w:rsidRPr="00F11216">
          <w:t>103</w:t>
        </w:r>
        <w:r>
          <w:rPr>
            <w:rFonts w:asciiTheme="minorHAnsi" w:eastAsiaTheme="minorEastAsia" w:hAnsiTheme="minorHAnsi" w:cstheme="minorBidi"/>
            <w:sz w:val="22"/>
            <w:szCs w:val="22"/>
            <w:lang w:eastAsia="en-AU"/>
          </w:rPr>
          <w:tab/>
        </w:r>
        <w:r w:rsidRPr="00F11216">
          <w:t>Application of Div 2</w:t>
        </w:r>
        <w:r>
          <w:tab/>
        </w:r>
        <w:r>
          <w:fldChar w:fldCharType="begin"/>
        </w:r>
        <w:r>
          <w:instrText xml:space="preserve"> PAGEREF _Toc75868661 \h </w:instrText>
        </w:r>
        <w:r>
          <w:fldChar w:fldCharType="separate"/>
        </w:r>
        <w:r w:rsidR="007E6855">
          <w:t>125</w:t>
        </w:r>
        <w:r>
          <w:fldChar w:fldCharType="end"/>
        </w:r>
      </w:hyperlink>
    </w:p>
    <w:p w14:paraId="16D68AAE" w14:textId="459AE6EB" w:rsidR="00752521" w:rsidRDefault="00752521">
      <w:pPr>
        <w:pStyle w:val="TOC5"/>
        <w:rPr>
          <w:rFonts w:asciiTheme="minorHAnsi" w:eastAsiaTheme="minorEastAsia" w:hAnsiTheme="minorHAnsi" w:cstheme="minorBidi"/>
          <w:sz w:val="22"/>
          <w:szCs w:val="22"/>
          <w:lang w:eastAsia="en-AU"/>
        </w:rPr>
      </w:pPr>
      <w:r>
        <w:tab/>
      </w:r>
      <w:hyperlink w:anchor="_Toc75868662" w:history="1">
        <w:r w:rsidRPr="00F11216">
          <w:t>104</w:t>
        </w:r>
        <w:r>
          <w:rPr>
            <w:rFonts w:asciiTheme="minorHAnsi" w:eastAsiaTheme="minorEastAsia" w:hAnsiTheme="minorHAnsi" w:cstheme="minorBidi"/>
            <w:sz w:val="22"/>
            <w:szCs w:val="22"/>
            <w:lang w:eastAsia="en-AU"/>
          </w:rPr>
          <w:tab/>
        </w:r>
        <w:r w:rsidRPr="00F11216">
          <w:t>Definitions for Div 2</w:t>
        </w:r>
        <w:r>
          <w:tab/>
        </w:r>
        <w:r>
          <w:fldChar w:fldCharType="begin"/>
        </w:r>
        <w:r>
          <w:instrText xml:space="preserve"> PAGEREF _Toc75868662 \h </w:instrText>
        </w:r>
        <w:r>
          <w:fldChar w:fldCharType="separate"/>
        </w:r>
        <w:r w:rsidR="007E6855">
          <w:t>125</w:t>
        </w:r>
        <w:r>
          <w:fldChar w:fldCharType="end"/>
        </w:r>
      </w:hyperlink>
    </w:p>
    <w:p w14:paraId="3F92E611" w14:textId="393E9AA5" w:rsidR="00752521" w:rsidRDefault="00752521">
      <w:pPr>
        <w:pStyle w:val="TOC5"/>
        <w:rPr>
          <w:rFonts w:asciiTheme="minorHAnsi" w:eastAsiaTheme="minorEastAsia" w:hAnsiTheme="minorHAnsi" w:cstheme="minorBidi"/>
          <w:sz w:val="22"/>
          <w:szCs w:val="22"/>
          <w:lang w:eastAsia="en-AU"/>
        </w:rPr>
      </w:pPr>
      <w:r>
        <w:tab/>
      </w:r>
      <w:hyperlink w:anchor="_Toc75868663" w:history="1">
        <w:r w:rsidRPr="00F11216">
          <w:t>105</w:t>
        </w:r>
        <w:r>
          <w:rPr>
            <w:rFonts w:asciiTheme="minorHAnsi" w:eastAsiaTheme="minorEastAsia" w:hAnsiTheme="minorHAnsi" w:cstheme="minorBidi"/>
            <w:sz w:val="22"/>
            <w:szCs w:val="22"/>
            <w:lang w:eastAsia="en-AU"/>
          </w:rPr>
          <w:tab/>
        </w:r>
        <w:r w:rsidRPr="00F11216">
          <w:t>Minor risk breach</w:t>
        </w:r>
        <w:r>
          <w:tab/>
        </w:r>
        <w:r>
          <w:fldChar w:fldCharType="begin"/>
        </w:r>
        <w:r>
          <w:instrText xml:space="preserve"> PAGEREF _Toc75868663 \h </w:instrText>
        </w:r>
        <w:r>
          <w:fldChar w:fldCharType="separate"/>
        </w:r>
        <w:r w:rsidR="007E6855">
          <w:t>126</w:t>
        </w:r>
        <w:r>
          <w:fldChar w:fldCharType="end"/>
        </w:r>
      </w:hyperlink>
    </w:p>
    <w:p w14:paraId="0190DE24" w14:textId="1AFAC126" w:rsidR="00752521" w:rsidRDefault="00752521">
      <w:pPr>
        <w:pStyle w:val="TOC5"/>
        <w:rPr>
          <w:rFonts w:asciiTheme="minorHAnsi" w:eastAsiaTheme="minorEastAsia" w:hAnsiTheme="minorHAnsi" w:cstheme="minorBidi"/>
          <w:sz w:val="22"/>
          <w:szCs w:val="22"/>
          <w:lang w:eastAsia="en-AU"/>
        </w:rPr>
      </w:pPr>
      <w:r>
        <w:tab/>
      </w:r>
      <w:hyperlink w:anchor="_Toc75868664" w:history="1">
        <w:r w:rsidRPr="00F11216">
          <w:t>106</w:t>
        </w:r>
        <w:r>
          <w:rPr>
            <w:rFonts w:asciiTheme="minorHAnsi" w:eastAsiaTheme="minorEastAsia" w:hAnsiTheme="minorHAnsi" w:cstheme="minorBidi"/>
            <w:sz w:val="22"/>
            <w:szCs w:val="22"/>
            <w:lang w:eastAsia="en-AU"/>
          </w:rPr>
          <w:tab/>
        </w:r>
        <w:r w:rsidRPr="00F11216">
          <w:t>Substantial risk breach</w:t>
        </w:r>
        <w:r>
          <w:tab/>
        </w:r>
        <w:r>
          <w:fldChar w:fldCharType="begin"/>
        </w:r>
        <w:r>
          <w:instrText xml:space="preserve"> PAGEREF _Toc75868664 \h </w:instrText>
        </w:r>
        <w:r>
          <w:fldChar w:fldCharType="separate"/>
        </w:r>
        <w:r w:rsidR="007E6855">
          <w:t>127</w:t>
        </w:r>
        <w:r>
          <w:fldChar w:fldCharType="end"/>
        </w:r>
      </w:hyperlink>
    </w:p>
    <w:p w14:paraId="2DA6B4E4" w14:textId="7EDCFF61" w:rsidR="00752521" w:rsidRDefault="00752521">
      <w:pPr>
        <w:pStyle w:val="TOC5"/>
        <w:rPr>
          <w:rFonts w:asciiTheme="minorHAnsi" w:eastAsiaTheme="minorEastAsia" w:hAnsiTheme="minorHAnsi" w:cstheme="minorBidi"/>
          <w:sz w:val="22"/>
          <w:szCs w:val="22"/>
          <w:lang w:eastAsia="en-AU"/>
        </w:rPr>
      </w:pPr>
      <w:r>
        <w:tab/>
      </w:r>
      <w:hyperlink w:anchor="_Toc75868665" w:history="1">
        <w:r w:rsidRPr="00F11216">
          <w:t>107</w:t>
        </w:r>
        <w:r>
          <w:rPr>
            <w:rFonts w:asciiTheme="minorHAnsi" w:eastAsiaTheme="minorEastAsia" w:hAnsiTheme="minorHAnsi" w:cstheme="minorBidi"/>
            <w:sz w:val="22"/>
            <w:szCs w:val="22"/>
            <w:lang w:eastAsia="en-AU"/>
          </w:rPr>
          <w:tab/>
        </w:r>
        <w:r w:rsidRPr="00F11216">
          <w:t>Severe risk breach</w:t>
        </w:r>
        <w:r>
          <w:tab/>
        </w:r>
        <w:r>
          <w:fldChar w:fldCharType="begin"/>
        </w:r>
        <w:r>
          <w:instrText xml:space="preserve"> PAGEREF _Toc75868665 \h </w:instrText>
        </w:r>
        <w:r>
          <w:fldChar w:fldCharType="separate"/>
        </w:r>
        <w:r w:rsidR="007E6855">
          <w:t>128</w:t>
        </w:r>
        <w:r>
          <w:fldChar w:fldCharType="end"/>
        </w:r>
      </w:hyperlink>
    </w:p>
    <w:p w14:paraId="6F764FF0" w14:textId="0DDFEC86" w:rsidR="00752521" w:rsidRDefault="00A47739">
      <w:pPr>
        <w:pStyle w:val="TOC3"/>
        <w:rPr>
          <w:rFonts w:asciiTheme="minorHAnsi" w:eastAsiaTheme="minorEastAsia" w:hAnsiTheme="minorHAnsi" w:cstheme="minorBidi"/>
          <w:b w:val="0"/>
          <w:sz w:val="22"/>
          <w:szCs w:val="22"/>
          <w:lang w:eastAsia="en-AU"/>
        </w:rPr>
      </w:pPr>
      <w:hyperlink w:anchor="_Toc75868666" w:history="1">
        <w:r w:rsidR="00752521" w:rsidRPr="00F11216">
          <w:t>Division 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provisions relating to load projections</w:t>
        </w:r>
        <w:r w:rsidR="00752521" w:rsidRPr="00752521">
          <w:rPr>
            <w:vanish/>
          </w:rPr>
          <w:tab/>
        </w:r>
        <w:r w:rsidR="00752521" w:rsidRPr="00752521">
          <w:rPr>
            <w:vanish/>
          </w:rPr>
          <w:fldChar w:fldCharType="begin"/>
        </w:r>
        <w:r w:rsidR="00752521" w:rsidRPr="00752521">
          <w:rPr>
            <w:vanish/>
          </w:rPr>
          <w:instrText xml:space="preserve"> PAGEREF _Toc75868666 \h </w:instrText>
        </w:r>
        <w:r w:rsidR="00752521" w:rsidRPr="00752521">
          <w:rPr>
            <w:vanish/>
          </w:rPr>
        </w:r>
        <w:r w:rsidR="00752521" w:rsidRPr="00752521">
          <w:rPr>
            <w:vanish/>
          </w:rPr>
          <w:fldChar w:fldCharType="separate"/>
        </w:r>
        <w:r w:rsidR="007E6855">
          <w:rPr>
            <w:vanish/>
          </w:rPr>
          <w:t>129</w:t>
        </w:r>
        <w:r w:rsidR="00752521" w:rsidRPr="00752521">
          <w:rPr>
            <w:vanish/>
          </w:rPr>
          <w:fldChar w:fldCharType="end"/>
        </w:r>
      </w:hyperlink>
    </w:p>
    <w:p w14:paraId="28E5AFF9" w14:textId="1FBD2CED" w:rsidR="00752521" w:rsidRDefault="00752521">
      <w:pPr>
        <w:pStyle w:val="TOC5"/>
        <w:rPr>
          <w:rFonts w:asciiTheme="minorHAnsi" w:eastAsiaTheme="minorEastAsia" w:hAnsiTheme="minorHAnsi" w:cstheme="minorBidi"/>
          <w:sz w:val="22"/>
          <w:szCs w:val="22"/>
          <w:lang w:eastAsia="en-AU"/>
        </w:rPr>
      </w:pPr>
      <w:r>
        <w:tab/>
      </w:r>
      <w:hyperlink w:anchor="_Toc75868667" w:history="1">
        <w:r w:rsidRPr="00F11216">
          <w:t>108</w:t>
        </w:r>
        <w:r>
          <w:rPr>
            <w:rFonts w:asciiTheme="minorHAnsi" w:eastAsiaTheme="minorEastAsia" w:hAnsiTheme="minorHAnsi" w:cstheme="minorBidi"/>
            <w:sz w:val="22"/>
            <w:szCs w:val="22"/>
            <w:lang w:eastAsia="en-AU"/>
          </w:rPr>
          <w:tab/>
        </w:r>
        <w:r w:rsidRPr="00F11216">
          <w:t>Dangerous projections taken to be contravention of dimension requirement</w:t>
        </w:r>
        <w:r>
          <w:tab/>
        </w:r>
        <w:r>
          <w:fldChar w:fldCharType="begin"/>
        </w:r>
        <w:r>
          <w:instrText xml:space="preserve"> PAGEREF _Toc75868667 \h </w:instrText>
        </w:r>
        <w:r>
          <w:fldChar w:fldCharType="separate"/>
        </w:r>
        <w:r w:rsidR="007E6855">
          <w:t>129</w:t>
        </w:r>
        <w:r>
          <w:fldChar w:fldCharType="end"/>
        </w:r>
      </w:hyperlink>
    </w:p>
    <w:p w14:paraId="0E9CB668" w14:textId="109474E2" w:rsidR="00752521" w:rsidRDefault="00752521">
      <w:pPr>
        <w:pStyle w:val="TOC5"/>
        <w:rPr>
          <w:rFonts w:asciiTheme="minorHAnsi" w:eastAsiaTheme="minorEastAsia" w:hAnsiTheme="minorHAnsi" w:cstheme="minorBidi"/>
          <w:sz w:val="22"/>
          <w:szCs w:val="22"/>
          <w:lang w:eastAsia="en-AU"/>
        </w:rPr>
      </w:pPr>
      <w:r>
        <w:tab/>
      </w:r>
      <w:hyperlink w:anchor="_Toc75868668" w:history="1">
        <w:r w:rsidRPr="00F11216">
          <w:t>109</w:t>
        </w:r>
        <w:r>
          <w:rPr>
            <w:rFonts w:asciiTheme="minorHAnsi" w:eastAsiaTheme="minorEastAsia" w:hAnsiTheme="minorHAnsi" w:cstheme="minorBidi"/>
            <w:sz w:val="22"/>
            <w:szCs w:val="22"/>
            <w:lang w:eastAsia="en-AU"/>
          </w:rPr>
          <w:tab/>
        </w:r>
        <w:r w:rsidRPr="00F11216">
          <w:t>Warning signals required for rear projection of loads</w:t>
        </w:r>
        <w:r>
          <w:tab/>
        </w:r>
        <w:r>
          <w:fldChar w:fldCharType="begin"/>
        </w:r>
        <w:r>
          <w:instrText xml:space="preserve"> PAGEREF _Toc75868668 \h </w:instrText>
        </w:r>
        <w:r>
          <w:fldChar w:fldCharType="separate"/>
        </w:r>
        <w:r w:rsidR="007E6855">
          <w:t>130</w:t>
        </w:r>
        <w:r>
          <w:fldChar w:fldCharType="end"/>
        </w:r>
      </w:hyperlink>
    </w:p>
    <w:p w14:paraId="2D0E6A2E" w14:textId="0F67B933" w:rsidR="00752521" w:rsidRDefault="00A47739">
      <w:pPr>
        <w:pStyle w:val="TOC2"/>
        <w:rPr>
          <w:rFonts w:asciiTheme="minorHAnsi" w:eastAsiaTheme="minorEastAsia" w:hAnsiTheme="minorHAnsi" w:cstheme="minorBidi"/>
          <w:b w:val="0"/>
          <w:sz w:val="22"/>
          <w:szCs w:val="22"/>
          <w:lang w:eastAsia="en-AU"/>
        </w:rPr>
      </w:pPr>
      <w:hyperlink w:anchor="_Toc75868669" w:history="1">
        <w:r w:rsidR="00752521" w:rsidRPr="00F11216">
          <w:t>Part 4.4</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Loading requirements</w:t>
        </w:r>
        <w:r w:rsidR="00752521" w:rsidRPr="00752521">
          <w:rPr>
            <w:vanish/>
          </w:rPr>
          <w:tab/>
        </w:r>
        <w:r w:rsidR="00752521" w:rsidRPr="00752521">
          <w:rPr>
            <w:vanish/>
          </w:rPr>
          <w:fldChar w:fldCharType="begin"/>
        </w:r>
        <w:r w:rsidR="00752521" w:rsidRPr="00752521">
          <w:rPr>
            <w:vanish/>
          </w:rPr>
          <w:instrText xml:space="preserve"> PAGEREF _Toc75868669 \h </w:instrText>
        </w:r>
        <w:r w:rsidR="00752521" w:rsidRPr="00752521">
          <w:rPr>
            <w:vanish/>
          </w:rPr>
        </w:r>
        <w:r w:rsidR="00752521" w:rsidRPr="00752521">
          <w:rPr>
            <w:vanish/>
          </w:rPr>
          <w:fldChar w:fldCharType="separate"/>
        </w:r>
        <w:r w:rsidR="007E6855">
          <w:rPr>
            <w:vanish/>
          </w:rPr>
          <w:t>131</w:t>
        </w:r>
        <w:r w:rsidR="00752521" w:rsidRPr="00752521">
          <w:rPr>
            <w:vanish/>
          </w:rPr>
          <w:fldChar w:fldCharType="end"/>
        </w:r>
      </w:hyperlink>
    </w:p>
    <w:p w14:paraId="1D0C3B9B" w14:textId="295DF2D9" w:rsidR="00752521" w:rsidRDefault="00A47739">
      <w:pPr>
        <w:pStyle w:val="TOC3"/>
        <w:rPr>
          <w:rFonts w:asciiTheme="minorHAnsi" w:eastAsiaTheme="minorEastAsia" w:hAnsiTheme="minorHAnsi" w:cstheme="minorBidi"/>
          <w:b w:val="0"/>
          <w:sz w:val="22"/>
          <w:szCs w:val="22"/>
          <w:lang w:eastAsia="en-AU"/>
        </w:rPr>
      </w:pPr>
      <w:hyperlink w:anchor="_Toc75868670" w:history="1">
        <w:r w:rsidR="00752521" w:rsidRPr="00F11216">
          <w:t>Division 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Requirements</w:t>
        </w:r>
        <w:r w:rsidR="00752521" w:rsidRPr="00752521">
          <w:rPr>
            <w:vanish/>
          </w:rPr>
          <w:tab/>
        </w:r>
        <w:r w:rsidR="00752521" w:rsidRPr="00752521">
          <w:rPr>
            <w:vanish/>
          </w:rPr>
          <w:fldChar w:fldCharType="begin"/>
        </w:r>
        <w:r w:rsidR="00752521" w:rsidRPr="00752521">
          <w:rPr>
            <w:vanish/>
          </w:rPr>
          <w:instrText xml:space="preserve"> PAGEREF _Toc75868670 \h </w:instrText>
        </w:r>
        <w:r w:rsidR="00752521" w:rsidRPr="00752521">
          <w:rPr>
            <w:vanish/>
          </w:rPr>
        </w:r>
        <w:r w:rsidR="00752521" w:rsidRPr="00752521">
          <w:rPr>
            <w:vanish/>
          </w:rPr>
          <w:fldChar w:fldCharType="separate"/>
        </w:r>
        <w:r w:rsidR="007E6855">
          <w:rPr>
            <w:vanish/>
          </w:rPr>
          <w:t>131</w:t>
        </w:r>
        <w:r w:rsidR="00752521" w:rsidRPr="00752521">
          <w:rPr>
            <w:vanish/>
          </w:rPr>
          <w:fldChar w:fldCharType="end"/>
        </w:r>
      </w:hyperlink>
    </w:p>
    <w:p w14:paraId="79577B6D" w14:textId="181761C9" w:rsidR="00752521" w:rsidRDefault="00752521">
      <w:pPr>
        <w:pStyle w:val="TOC5"/>
        <w:rPr>
          <w:rFonts w:asciiTheme="minorHAnsi" w:eastAsiaTheme="minorEastAsia" w:hAnsiTheme="minorHAnsi" w:cstheme="minorBidi"/>
          <w:sz w:val="22"/>
          <w:szCs w:val="22"/>
          <w:lang w:eastAsia="en-AU"/>
        </w:rPr>
      </w:pPr>
      <w:r>
        <w:tab/>
      </w:r>
      <w:hyperlink w:anchor="_Toc75868671" w:history="1">
        <w:r w:rsidRPr="00F11216">
          <w:t>110</w:t>
        </w:r>
        <w:r>
          <w:rPr>
            <w:rFonts w:asciiTheme="minorHAnsi" w:eastAsiaTheme="minorEastAsia" w:hAnsiTheme="minorHAnsi" w:cstheme="minorBidi"/>
            <w:sz w:val="22"/>
            <w:szCs w:val="22"/>
            <w:lang w:eastAsia="en-AU"/>
          </w:rPr>
          <w:tab/>
        </w:r>
        <w:r w:rsidRPr="00F11216">
          <w:t>National regulations may prescribe loading requirements</w:t>
        </w:r>
        <w:r>
          <w:tab/>
        </w:r>
        <w:r>
          <w:fldChar w:fldCharType="begin"/>
        </w:r>
        <w:r>
          <w:instrText xml:space="preserve"> PAGEREF _Toc75868671 \h </w:instrText>
        </w:r>
        <w:r>
          <w:fldChar w:fldCharType="separate"/>
        </w:r>
        <w:r w:rsidR="007E6855">
          <w:t>131</w:t>
        </w:r>
        <w:r>
          <w:fldChar w:fldCharType="end"/>
        </w:r>
      </w:hyperlink>
    </w:p>
    <w:p w14:paraId="2C2707CC" w14:textId="6059923D" w:rsidR="00752521" w:rsidRDefault="00752521">
      <w:pPr>
        <w:pStyle w:val="TOC5"/>
        <w:rPr>
          <w:rFonts w:asciiTheme="minorHAnsi" w:eastAsiaTheme="minorEastAsia" w:hAnsiTheme="minorHAnsi" w:cstheme="minorBidi"/>
          <w:sz w:val="22"/>
          <w:szCs w:val="22"/>
          <w:lang w:eastAsia="en-AU"/>
        </w:rPr>
      </w:pPr>
      <w:r>
        <w:lastRenderedPageBreak/>
        <w:tab/>
      </w:r>
      <w:hyperlink w:anchor="_Toc75868672" w:history="1">
        <w:r w:rsidRPr="00F11216">
          <w:t>111</w:t>
        </w:r>
        <w:r>
          <w:rPr>
            <w:rFonts w:asciiTheme="minorHAnsi" w:eastAsiaTheme="minorEastAsia" w:hAnsiTheme="minorHAnsi" w:cstheme="minorBidi"/>
            <w:sz w:val="22"/>
            <w:szCs w:val="22"/>
            <w:lang w:eastAsia="en-AU"/>
          </w:rPr>
          <w:tab/>
        </w:r>
        <w:r w:rsidRPr="00F11216">
          <w:t>Compliance with loading requirements</w:t>
        </w:r>
        <w:r>
          <w:tab/>
        </w:r>
        <w:r>
          <w:fldChar w:fldCharType="begin"/>
        </w:r>
        <w:r>
          <w:instrText xml:space="preserve"> PAGEREF _Toc75868672 \h </w:instrText>
        </w:r>
        <w:r>
          <w:fldChar w:fldCharType="separate"/>
        </w:r>
        <w:r w:rsidR="007E6855">
          <w:t>131</w:t>
        </w:r>
        <w:r>
          <w:fldChar w:fldCharType="end"/>
        </w:r>
      </w:hyperlink>
    </w:p>
    <w:p w14:paraId="7062F90B" w14:textId="6DBB9890" w:rsidR="00752521" w:rsidRDefault="00A47739">
      <w:pPr>
        <w:pStyle w:val="TOC3"/>
        <w:rPr>
          <w:rFonts w:asciiTheme="minorHAnsi" w:eastAsiaTheme="minorEastAsia" w:hAnsiTheme="minorHAnsi" w:cstheme="minorBidi"/>
          <w:b w:val="0"/>
          <w:sz w:val="22"/>
          <w:szCs w:val="22"/>
          <w:lang w:eastAsia="en-AU"/>
        </w:rPr>
      </w:pPr>
      <w:hyperlink w:anchor="_Toc75868673" w:history="1">
        <w:r w:rsidR="00752521" w:rsidRPr="00F11216">
          <w:t>Division 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Categories of breaches of loading requirements</w:t>
        </w:r>
        <w:r w:rsidR="00752521" w:rsidRPr="00752521">
          <w:rPr>
            <w:vanish/>
          </w:rPr>
          <w:tab/>
        </w:r>
        <w:r w:rsidR="00752521" w:rsidRPr="00752521">
          <w:rPr>
            <w:vanish/>
          </w:rPr>
          <w:fldChar w:fldCharType="begin"/>
        </w:r>
        <w:r w:rsidR="00752521" w:rsidRPr="00752521">
          <w:rPr>
            <w:vanish/>
          </w:rPr>
          <w:instrText xml:space="preserve"> PAGEREF _Toc75868673 \h </w:instrText>
        </w:r>
        <w:r w:rsidR="00752521" w:rsidRPr="00752521">
          <w:rPr>
            <w:vanish/>
          </w:rPr>
        </w:r>
        <w:r w:rsidR="00752521" w:rsidRPr="00752521">
          <w:rPr>
            <w:vanish/>
          </w:rPr>
          <w:fldChar w:fldCharType="separate"/>
        </w:r>
        <w:r w:rsidR="007E6855">
          <w:rPr>
            <w:vanish/>
          </w:rPr>
          <w:t>131</w:t>
        </w:r>
        <w:r w:rsidR="00752521" w:rsidRPr="00752521">
          <w:rPr>
            <w:vanish/>
          </w:rPr>
          <w:fldChar w:fldCharType="end"/>
        </w:r>
      </w:hyperlink>
    </w:p>
    <w:p w14:paraId="1FF91655" w14:textId="25399796" w:rsidR="00752521" w:rsidRDefault="00752521">
      <w:pPr>
        <w:pStyle w:val="TOC5"/>
        <w:rPr>
          <w:rFonts w:asciiTheme="minorHAnsi" w:eastAsiaTheme="minorEastAsia" w:hAnsiTheme="minorHAnsi" w:cstheme="minorBidi"/>
          <w:sz w:val="22"/>
          <w:szCs w:val="22"/>
          <w:lang w:eastAsia="en-AU"/>
        </w:rPr>
      </w:pPr>
      <w:r>
        <w:tab/>
      </w:r>
      <w:hyperlink w:anchor="_Toc75868674" w:history="1">
        <w:r w:rsidRPr="00F11216">
          <w:t>112</w:t>
        </w:r>
        <w:r>
          <w:rPr>
            <w:rFonts w:asciiTheme="minorHAnsi" w:eastAsiaTheme="minorEastAsia" w:hAnsiTheme="minorHAnsi" w:cstheme="minorBidi"/>
            <w:sz w:val="22"/>
            <w:szCs w:val="22"/>
            <w:lang w:eastAsia="en-AU"/>
          </w:rPr>
          <w:tab/>
        </w:r>
        <w:r w:rsidRPr="00F11216">
          <w:t>Minor risk breach</w:t>
        </w:r>
        <w:r>
          <w:tab/>
        </w:r>
        <w:r>
          <w:fldChar w:fldCharType="begin"/>
        </w:r>
        <w:r>
          <w:instrText xml:space="preserve"> PAGEREF _Toc75868674 \h </w:instrText>
        </w:r>
        <w:r>
          <w:fldChar w:fldCharType="separate"/>
        </w:r>
        <w:r w:rsidR="007E6855">
          <w:t>131</w:t>
        </w:r>
        <w:r>
          <w:fldChar w:fldCharType="end"/>
        </w:r>
      </w:hyperlink>
    </w:p>
    <w:p w14:paraId="31DA6DC2" w14:textId="1928AEF2" w:rsidR="00752521" w:rsidRDefault="00752521">
      <w:pPr>
        <w:pStyle w:val="TOC5"/>
        <w:rPr>
          <w:rFonts w:asciiTheme="minorHAnsi" w:eastAsiaTheme="minorEastAsia" w:hAnsiTheme="minorHAnsi" w:cstheme="minorBidi"/>
          <w:sz w:val="22"/>
          <w:szCs w:val="22"/>
          <w:lang w:eastAsia="en-AU"/>
        </w:rPr>
      </w:pPr>
      <w:r>
        <w:tab/>
      </w:r>
      <w:hyperlink w:anchor="_Toc75868675" w:history="1">
        <w:r w:rsidRPr="00F11216">
          <w:t>113</w:t>
        </w:r>
        <w:r>
          <w:rPr>
            <w:rFonts w:asciiTheme="minorHAnsi" w:eastAsiaTheme="minorEastAsia" w:hAnsiTheme="minorHAnsi" w:cstheme="minorBidi"/>
            <w:sz w:val="22"/>
            <w:szCs w:val="22"/>
            <w:lang w:eastAsia="en-AU"/>
          </w:rPr>
          <w:tab/>
        </w:r>
        <w:r w:rsidRPr="00F11216">
          <w:t>Substantial risk breach</w:t>
        </w:r>
        <w:r>
          <w:tab/>
        </w:r>
        <w:r>
          <w:fldChar w:fldCharType="begin"/>
        </w:r>
        <w:r>
          <w:instrText xml:space="preserve"> PAGEREF _Toc75868675 \h </w:instrText>
        </w:r>
        <w:r>
          <w:fldChar w:fldCharType="separate"/>
        </w:r>
        <w:r w:rsidR="007E6855">
          <w:t>132</w:t>
        </w:r>
        <w:r>
          <w:fldChar w:fldCharType="end"/>
        </w:r>
      </w:hyperlink>
    </w:p>
    <w:p w14:paraId="23B16BC4" w14:textId="5FF29916" w:rsidR="00752521" w:rsidRDefault="00752521">
      <w:pPr>
        <w:pStyle w:val="TOC5"/>
        <w:rPr>
          <w:rFonts w:asciiTheme="minorHAnsi" w:eastAsiaTheme="minorEastAsia" w:hAnsiTheme="minorHAnsi" w:cstheme="minorBidi"/>
          <w:sz w:val="22"/>
          <w:szCs w:val="22"/>
          <w:lang w:eastAsia="en-AU"/>
        </w:rPr>
      </w:pPr>
      <w:r>
        <w:tab/>
      </w:r>
      <w:hyperlink w:anchor="_Toc75868676" w:history="1">
        <w:r w:rsidRPr="00F11216">
          <w:t>114</w:t>
        </w:r>
        <w:r>
          <w:rPr>
            <w:rFonts w:asciiTheme="minorHAnsi" w:eastAsiaTheme="minorEastAsia" w:hAnsiTheme="minorHAnsi" w:cstheme="minorBidi"/>
            <w:sz w:val="22"/>
            <w:szCs w:val="22"/>
            <w:lang w:eastAsia="en-AU"/>
          </w:rPr>
          <w:tab/>
        </w:r>
        <w:r w:rsidRPr="00F11216">
          <w:t>Severe risk breach</w:t>
        </w:r>
        <w:r>
          <w:tab/>
        </w:r>
        <w:r>
          <w:fldChar w:fldCharType="begin"/>
        </w:r>
        <w:r>
          <w:instrText xml:space="preserve"> PAGEREF _Toc75868676 \h </w:instrText>
        </w:r>
        <w:r>
          <w:fldChar w:fldCharType="separate"/>
        </w:r>
        <w:r w:rsidR="007E6855">
          <w:t>133</w:t>
        </w:r>
        <w:r>
          <w:fldChar w:fldCharType="end"/>
        </w:r>
      </w:hyperlink>
    </w:p>
    <w:p w14:paraId="68801232" w14:textId="71DF7688" w:rsidR="00752521" w:rsidRDefault="00A47739">
      <w:pPr>
        <w:pStyle w:val="TOC3"/>
        <w:rPr>
          <w:rFonts w:asciiTheme="minorHAnsi" w:eastAsiaTheme="minorEastAsia" w:hAnsiTheme="minorHAnsi" w:cstheme="minorBidi"/>
          <w:b w:val="0"/>
          <w:sz w:val="22"/>
          <w:szCs w:val="22"/>
          <w:lang w:eastAsia="en-AU"/>
        </w:rPr>
      </w:pPr>
      <w:hyperlink w:anchor="_Toc75868677" w:history="1">
        <w:r w:rsidR="00752521" w:rsidRPr="00F11216">
          <w:t>Division 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Evidentiary provision</w:t>
        </w:r>
        <w:r w:rsidR="00752521" w:rsidRPr="00752521">
          <w:rPr>
            <w:vanish/>
          </w:rPr>
          <w:tab/>
        </w:r>
        <w:r w:rsidR="00752521" w:rsidRPr="00752521">
          <w:rPr>
            <w:vanish/>
          </w:rPr>
          <w:fldChar w:fldCharType="begin"/>
        </w:r>
        <w:r w:rsidR="00752521" w:rsidRPr="00752521">
          <w:rPr>
            <w:vanish/>
          </w:rPr>
          <w:instrText xml:space="preserve"> PAGEREF _Toc75868677 \h </w:instrText>
        </w:r>
        <w:r w:rsidR="00752521" w:rsidRPr="00752521">
          <w:rPr>
            <w:vanish/>
          </w:rPr>
        </w:r>
        <w:r w:rsidR="00752521" w:rsidRPr="00752521">
          <w:rPr>
            <w:vanish/>
          </w:rPr>
          <w:fldChar w:fldCharType="separate"/>
        </w:r>
        <w:r w:rsidR="007E6855">
          <w:rPr>
            <w:vanish/>
          </w:rPr>
          <w:t>133</w:t>
        </w:r>
        <w:r w:rsidR="00752521" w:rsidRPr="00752521">
          <w:rPr>
            <w:vanish/>
          </w:rPr>
          <w:fldChar w:fldCharType="end"/>
        </w:r>
      </w:hyperlink>
    </w:p>
    <w:p w14:paraId="1446F9C2" w14:textId="57811250" w:rsidR="00752521" w:rsidRDefault="00752521">
      <w:pPr>
        <w:pStyle w:val="TOC5"/>
        <w:rPr>
          <w:rFonts w:asciiTheme="minorHAnsi" w:eastAsiaTheme="minorEastAsia" w:hAnsiTheme="minorHAnsi" w:cstheme="minorBidi"/>
          <w:sz w:val="22"/>
          <w:szCs w:val="22"/>
          <w:lang w:eastAsia="en-AU"/>
        </w:rPr>
      </w:pPr>
      <w:r>
        <w:tab/>
      </w:r>
      <w:hyperlink w:anchor="_Toc75868678" w:history="1">
        <w:r w:rsidRPr="00F11216">
          <w:t>115</w:t>
        </w:r>
        <w:r>
          <w:rPr>
            <w:rFonts w:asciiTheme="minorHAnsi" w:eastAsiaTheme="minorEastAsia" w:hAnsiTheme="minorHAnsi" w:cstheme="minorBidi"/>
            <w:sz w:val="22"/>
            <w:szCs w:val="22"/>
            <w:lang w:eastAsia="en-AU"/>
          </w:rPr>
          <w:tab/>
        </w:r>
        <w:r w:rsidRPr="00F11216">
          <w:rPr>
            <w:lang w:val="en" w:eastAsia="en-AU"/>
          </w:rPr>
          <w:t>Proof of contravention of loading requirement</w:t>
        </w:r>
        <w:r>
          <w:tab/>
        </w:r>
        <w:r>
          <w:fldChar w:fldCharType="begin"/>
        </w:r>
        <w:r>
          <w:instrText xml:space="preserve"> PAGEREF _Toc75868678 \h </w:instrText>
        </w:r>
        <w:r>
          <w:fldChar w:fldCharType="separate"/>
        </w:r>
        <w:r w:rsidR="007E6855">
          <w:t>133</w:t>
        </w:r>
        <w:r>
          <w:fldChar w:fldCharType="end"/>
        </w:r>
      </w:hyperlink>
    </w:p>
    <w:p w14:paraId="01E8490B" w14:textId="13014868" w:rsidR="00752521" w:rsidRDefault="00A47739">
      <w:pPr>
        <w:pStyle w:val="TOC2"/>
        <w:rPr>
          <w:rFonts w:asciiTheme="minorHAnsi" w:eastAsiaTheme="minorEastAsia" w:hAnsiTheme="minorHAnsi" w:cstheme="minorBidi"/>
          <w:b w:val="0"/>
          <w:sz w:val="22"/>
          <w:szCs w:val="22"/>
          <w:lang w:eastAsia="en-AU"/>
        </w:rPr>
      </w:pPr>
      <w:hyperlink w:anchor="_Toc75868679" w:history="1">
        <w:r w:rsidR="00752521" w:rsidRPr="00F11216">
          <w:t>Part 4.5</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Exemptions for particular overmass or oversize vehicles</w:t>
        </w:r>
        <w:r w:rsidR="00752521" w:rsidRPr="00752521">
          <w:rPr>
            <w:vanish/>
          </w:rPr>
          <w:tab/>
        </w:r>
        <w:r w:rsidR="00752521" w:rsidRPr="00752521">
          <w:rPr>
            <w:vanish/>
          </w:rPr>
          <w:fldChar w:fldCharType="begin"/>
        </w:r>
        <w:r w:rsidR="00752521" w:rsidRPr="00752521">
          <w:rPr>
            <w:vanish/>
          </w:rPr>
          <w:instrText xml:space="preserve"> PAGEREF _Toc75868679 \h </w:instrText>
        </w:r>
        <w:r w:rsidR="00752521" w:rsidRPr="00752521">
          <w:rPr>
            <w:vanish/>
          </w:rPr>
        </w:r>
        <w:r w:rsidR="00752521" w:rsidRPr="00752521">
          <w:rPr>
            <w:vanish/>
          </w:rPr>
          <w:fldChar w:fldCharType="separate"/>
        </w:r>
        <w:r w:rsidR="007E6855">
          <w:rPr>
            <w:vanish/>
          </w:rPr>
          <w:t>134</w:t>
        </w:r>
        <w:r w:rsidR="00752521" w:rsidRPr="00752521">
          <w:rPr>
            <w:vanish/>
          </w:rPr>
          <w:fldChar w:fldCharType="end"/>
        </w:r>
      </w:hyperlink>
    </w:p>
    <w:p w14:paraId="4746DC00" w14:textId="3FE3858D" w:rsidR="00752521" w:rsidRDefault="00A47739">
      <w:pPr>
        <w:pStyle w:val="TOC3"/>
        <w:rPr>
          <w:rFonts w:asciiTheme="minorHAnsi" w:eastAsiaTheme="minorEastAsia" w:hAnsiTheme="minorHAnsi" w:cstheme="minorBidi"/>
          <w:b w:val="0"/>
          <w:sz w:val="22"/>
          <w:szCs w:val="22"/>
          <w:lang w:eastAsia="en-AU"/>
        </w:rPr>
      </w:pPr>
      <w:hyperlink w:anchor="_Toc75868680" w:history="1">
        <w:r w:rsidR="00752521" w:rsidRPr="00F11216">
          <w:t>Division 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_Toc75868680 \h </w:instrText>
        </w:r>
        <w:r w:rsidR="00752521" w:rsidRPr="00752521">
          <w:rPr>
            <w:vanish/>
          </w:rPr>
        </w:r>
        <w:r w:rsidR="00752521" w:rsidRPr="00752521">
          <w:rPr>
            <w:vanish/>
          </w:rPr>
          <w:fldChar w:fldCharType="separate"/>
        </w:r>
        <w:r w:rsidR="007E6855">
          <w:rPr>
            <w:vanish/>
          </w:rPr>
          <w:t>134</w:t>
        </w:r>
        <w:r w:rsidR="00752521" w:rsidRPr="00752521">
          <w:rPr>
            <w:vanish/>
          </w:rPr>
          <w:fldChar w:fldCharType="end"/>
        </w:r>
      </w:hyperlink>
    </w:p>
    <w:p w14:paraId="0472BDE7" w14:textId="5E727F83" w:rsidR="00752521" w:rsidRDefault="00752521">
      <w:pPr>
        <w:pStyle w:val="TOC5"/>
        <w:rPr>
          <w:rFonts w:asciiTheme="minorHAnsi" w:eastAsiaTheme="minorEastAsia" w:hAnsiTheme="minorHAnsi" w:cstheme="minorBidi"/>
          <w:sz w:val="22"/>
          <w:szCs w:val="22"/>
          <w:lang w:eastAsia="en-AU"/>
        </w:rPr>
      </w:pPr>
      <w:r>
        <w:tab/>
      </w:r>
      <w:hyperlink w:anchor="_Toc75868681" w:history="1">
        <w:r w:rsidRPr="00F11216">
          <w:t>116</w:t>
        </w:r>
        <w:r>
          <w:rPr>
            <w:rFonts w:asciiTheme="minorHAnsi" w:eastAsiaTheme="minorEastAsia" w:hAnsiTheme="minorHAnsi" w:cstheme="minorBidi"/>
            <w:sz w:val="22"/>
            <w:szCs w:val="22"/>
            <w:lang w:eastAsia="en-AU"/>
          </w:rPr>
          <w:tab/>
        </w:r>
        <w:r w:rsidRPr="00F11216">
          <w:t>Class 1 heavy vehicles and class 3 heavy vehicles</w:t>
        </w:r>
        <w:r>
          <w:tab/>
        </w:r>
        <w:r>
          <w:fldChar w:fldCharType="begin"/>
        </w:r>
        <w:r>
          <w:instrText xml:space="preserve"> PAGEREF _Toc75868681 \h </w:instrText>
        </w:r>
        <w:r>
          <w:fldChar w:fldCharType="separate"/>
        </w:r>
        <w:r w:rsidR="007E6855">
          <w:t>134</w:t>
        </w:r>
        <w:r>
          <w:fldChar w:fldCharType="end"/>
        </w:r>
      </w:hyperlink>
    </w:p>
    <w:p w14:paraId="40EBFF7D" w14:textId="38B5150E" w:rsidR="00752521" w:rsidRDefault="00A47739">
      <w:pPr>
        <w:pStyle w:val="TOC3"/>
        <w:rPr>
          <w:rFonts w:asciiTheme="minorHAnsi" w:eastAsiaTheme="minorEastAsia" w:hAnsiTheme="minorHAnsi" w:cstheme="minorBidi"/>
          <w:b w:val="0"/>
          <w:sz w:val="22"/>
          <w:szCs w:val="22"/>
          <w:lang w:eastAsia="en-AU"/>
        </w:rPr>
      </w:pPr>
      <w:hyperlink w:anchor="_Toc75868682" w:history="1">
        <w:r w:rsidR="00752521" w:rsidRPr="00F11216">
          <w:t>Division 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Exemptions by Commonwealth Gazette notice</w:t>
        </w:r>
        <w:r w:rsidR="00752521" w:rsidRPr="00752521">
          <w:rPr>
            <w:vanish/>
          </w:rPr>
          <w:tab/>
        </w:r>
        <w:r w:rsidR="00752521" w:rsidRPr="00752521">
          <w:rPr>
            <w:vanish/>
          </w:rPr>
          <w:fldChar w:fldCharType="begin"/>
        </w:r>
        <w:r w:rsidR="00752521" w:rsidRPr="00752521">
          <w:rPr>
            <w:vanish/>
          </w:rPr>
          <w:instrText xml:space="preserve"> PAGEREF _Toc75868682 \h </w:instrText>
        </w:r>
        <w:r w:rsidR="00752521" w:rsidRPr="00752521">
          <w:rPr>
            <w:vanish/>
          </w:rPr>
        </w:r>
        <w:r w:rsidR="00752521" w:rsidRPr="00752521">
          <w:rPr>
            <w:vanish/>
          </w:rPr>
          <w:fldChar w:fldCharType="separate"/>
        </w:r>
        <w:r w:rsidR="007E6855">
          <w:rPr>
            <w:vanish/>
          </w:rPr>
          <w:t>135</w:t>
        </w:r>
        <w:r w:rsidR="00752521" w:rsidRPr="00752521">
          <w:rPr>
            <w:vanish/>
          </w:rPr>
          <w:fldChar w:fldCharType="end"/>
        </w:r>
      </w:hyperlink>
    </w:p>
    <w:p w14:paraId="38B53D92" w14:textId="0A32D186" w:rsidR="00752521" w:rsidRDefault="00752521">
      <w:pPr>
        <w:pStyle w:val="TOC5"/>
        <w:rPr>
          <w:rFonts w:asciiTheme="minorHAnsi" w:eastAsiaTheme="minorEastAsia" w:hAnsiTheme="minorHAnsi" w:cstheme="minorBidi"/>
          <w:sz w:val="22"/>
          <w:szCs w:val="22"/>
          <w:lang w:eastAsia="en-AU"/>
        </w:rPr>
      </w:pPr>
      <w:r>
        <w:tab/>
      </w:r>
      <w:hyperlink w:anchor="_Toc75868683" w:history="1">
        <w:r w:rsidRPr="00F11216">
          <w:t>117</w:t>
        </w:r>
        <w:r>
          <w:rPr>
            <w:rFonts w:asciiTheme="minorHAnsi" w:eastAsiaTheme="minorEastAsia" w:hAnsiTheme="minorHAnsi" w:cstheme="minorBidi"/>
            <w:sz w:val="22"/>
            <w:szCs w:val="22"/>
            <w:lang w:eastAsia="en-AU"/>
          </w:rPr>
          <w:tab/>
        </w:r>
        <w:r w:rsidRPr="00F11216">
          <w:t>Regulator’s power to exempt category of class 1 or 3 heavy vehicles from compliance with mass or dimension requirement</w:t>
        </w:r>
        <w:r>
          <w:tab/>
        </w:r>
        <w:r>
          <w:fldChar w:fldCharType="begin"/>
        </w:r>
        <w:r>
          <w:instrText xml:space="preserve"> PAGEREF _Toc75868683 \h </w:instrText>
        </w:r>
        <w:r>
          <w:fldChar w:fldCharType="separate"/>
        </w:r>
        <w:r w:rsidR="007E6855">
          <w:t>135</w:t>
        </w:r>
        <w:r>
          <w:fldChar w:fldCharType="end"/>
        </w:r>
      </w:hyperlink>
    </w:p>
    <w:p w14:paraId="1C07D7BE" w14:textId="46D088DF" w:rsidR="00752521" w:rsidRDefault="00752521">
      <w:pPr>
        <w:pStyle w:val="TOC5"/>
        <w:rPr>
          <w:rFonts w:asciiTheme="minorHAnsi" w:eastAsiaTheme="minorEastAsia" w:hAnsiTheme="minorHAnsi" w:cstheme="minorBidi"/>
          <w:sz w:val="22"/>
          <w:szCs w:val="22"/>
          <w:lang w:eastAsia="en-AU"/>
        </w:rPr>
      </w:pPr>
      <w:r>
        <w:tab/>
      </w:r>
      <w:hyperlink w:anchor="_Toc75868684" w:history="1">
        <w:r w:rsidRPr="00F11216">
          <w:t>118</w:t>
        </w:r>
        <w:r>
          <w:rPr>
            <w:rFonts w:asciiTheme="minorHAnsi" w:eastAsiaTheme="minorEastAsia" w:hAnsiTheme="minorHAnsi" w:cstheme="minorBidi"/>
            <w:sz w:val="22"/>
            <w:szCs w:val="22"/>
            <w:lang w:eastAsia="en-AU"/>
          </w:rPr>
          <w:tab/>
        </w:r>
        <w:r w:rsidRPr="00F11216">
          <w:t>Restriction on grant of mass or dimension exemption (notice)</w:t>
        </w:r>
        <w:r>
          <w:tab/>
        </w:r>
        <w:r>
          <w:fldChar w:fldCharType="begin"/>
        </w:r>
        <w:r>
          <w:instrText xml:space="preserve"> PAGEREF _Toc75868684 \h </w:instrText>
        </w:r>
        <w:r>
          <w:fldChar w:fldCharType="separate"/>
        </w:r>
        <w:r w:rsidR="007E6855">
          <w:t>136</w:t>
        </w:r>
        <w:r>
          <w:fldChar w:fldCharType="end"/>
        </w:r>
      </w:hyperlink>
    </w:p>
    <w:p w14:paraId="73EC555C" w14:textId="5D2EB046" w:rsidR="00752521" w:rsidRDefault="00752521">
      <w:pPr>
        <w:pStyle w:val="TOC5"/>
        <w:rPr>
          <w:rFonts w:asciiTheme="minorHAnsi" w:eastAsiaTheme="minorEastAsia" w:hAnsiTheme="minorHAnsi" w:cstheme="minorBidi"/>
          <w:sz w:val="22"/>
          <w:szCs w:val="22"/>
          <w:lang w:eastAsia="en-AU"/>
        </w:rPr>
      </w:pPr>
      <w:r>
        <w:tab/>
      </w:r>
      <w:hyperlink w:anchor="_Toc75868685" w:history="1">
        <w:r w:rsidRPr="00F11216">
          <w:t>119</w:t>
        </w:r>
        <w:r>
          <w:rPr>
            <w:rFonts w:asciiTheme="minorHAnsi" w:eastAsiaTheme="minorEastAsia" w:hAnsiTheme="minorHAnsi" w:cstheme="minorBidi"/>
            <w:sz w:val="22"/>
            <w:szCs w:val="22"/>
            <w:lang w:eastAsia="en-AU"/>
          </w:rPr>
          <w:tab/>
        </w:r>
        <w:r w:rsidRPr="00F11216">
          <w:t>Conditions of mass or dimension exemption (notice)</w:t>
        </w:r>
        <w:r>
          <w:tab/>
        </w:r>
        <w:r>
          <w:fldChar w:fldCharType="begin"/>
        </w:r>
        <w:r>
          <w:instrText xml:space="preserve"> PAGEREF _Toc75868685 \h </w:instrText>
        </w:r>
        <w:r>
          <w:fldChar w:fldCharType="separate"/>
        </w:r>
        <w:r w:rsidR="007E6855">
          <w:t>136</w:t>
        </w:r>
        <w:r>
          <w:fldChar w:fldCharType="end"/>
        </w:r>
      </w:hyperlink>
    </w:p>
    <w:p w14:paraId="4C93933F" w14:textId="5D8F3728" w:rsidR="00752521" w:rsidRDefault="00752521">
      <w:pPr>
        <w:pStyle w:val="TOC5"/>
        <w:rPr>
          <w:rFonts w:asciiTheme="minorHAnsi" w:eastAsiaTheme="minorEastAsia" w:hAnsiTheme="minorHAnsi" w:cstheme="minorBidi"/>
          <w:sz w:val="22"/>
          <w:szCs w:val="22"/>
          <w:lang w:eastAsia="en-AU"/>
        </w:rPr>
      </w:pPr>
      <w:r>
        <w:tab/>
      </w:r>
      <w:hyperlink w:anchor="_Toc75868686" w:history="1">
        <w:r w:rsidRPr="00F11216">
          <w:t>119A</w:t>
        </w:r>
        <w:r>
          <w:rPr>
            <w:rFonts w:asciiTheme="minorHAnsi" w:eastAsiaTheme="minorEastAsia" w:hAnsiTheme="minorHAnsi" w:cstheme="minorBidi"/>
            <w:sz w:val="22"/>
            <w:szCs w:val="22"/>
            <w:lang w:eastAsia="en-AU"/>
          </w:rPr>
          <w:tab/>
        </w:r>
        <w:r w:rsidRPr="00F11216">
          <w:t>Process for amending a stated map or stated list</w:t>
        </w:r>
        <w:r>
          <w:tab/>
        </w:r>
        <w:r>
          <w:fldChar w:fldCharType="begin"/>
        </w:r>
        <w:r>
          <w:instrText xml:space="preserve"> PAGEREF _Toc75868686 \h </w:instrText>
        </w:r>
        <w:r>
          <w:fldChar w:fldCharType="separate"/>
        </w:r>
        <w:r w:rsidR="007E6855">
          <w:t>139</w:t>
        </w:r>
        <w:r>
          <w:fldChar w:fldCharType="end"/>
        </w:r>
      </w:hyperlink>
    </w:p>
    <w:p w14:paraId="5484B638" w14:textId="787DC4C2" w:rsidR="00752521" w:rsidRDefault="00752521">
      <w:pPr>
        <w:pStyle w:val="TOC5"/>
        <w:rPr>
          <w:rFonts w:asciiTheme="minorHAnsi" w:eastAsiaTheme="minorEastAsia" w:hAnsiTheme="minorHAnsi" w:cstheme="minorBidi"/>
          <w:sz w:val="22"/>
          <w:szCs w:val="22"/>
          <w:lang w:eastAsia="en-AU"/>
        </w:rPr>
      </w:pPr>
      <w:r>
        <w:tab/>
      </w:r>
      <w:hyperlink w:anchor="_Toc75868687" w:history="1">
        <w:r w:rsidRPr="00F11216">
          <w:t>120</w:t>
        </w:r>
        <w:r>
          <w:rPr>
            <w:rFonts w:asciiTheme="minorHAnsi" w:eastAsiaTheme="minorEastAsia" w:hAnsiTheme="minorHAnsi" w:cstheme="minorBidi"/>
            <w:sz w:val="22"/>
            <w:szCs w:val="22"/>
            <w:lang w:eastAsia="en-AU"/>
          </w:rPr>
          <w:tab/>
        </w:r>
        <w:r w:rsidRPr="00F11216">
          <w:t>Period for which mass or dimension exemption (notice) applies</w:t>
        </w:r>
        <w:r>
          <w:tab/>
        </w:r>
        <w:r>
          <w:fldChar w:fldCharType="begin"/>
        </w:r>
        <w:r>
          <w:instrText xml:space="preserve"> PAGEREF _Toc75868687 \h </w:instrText>
        </w:r>
        <w:r>
          <w:fldChar w:fldCharType="separate"/>
        </w:r>
        <w:r w:rsidR="007E6855">
          <w:t>140</w:t>
        </w:r>
        <w:r>
          <w:fldChar w:fldCharType="end"/>
        </w:r>
      </w:hyperlink>
    </w:p>
    <w:p w14:paraId="024F767D" w14:textId="64CB5E34" w:rsidR="00752521" w:rsidRDefault="00752521">
      <w:pPr>
        <w:pStyle w:val="TOC5"/>
        <w:rPr>
          <w:rFonts w:asciiTheme="minorHAnsi" w:eastAsiaTheme="minorEastAsia" w:hAnsiTheme="minorHAnsi" w:cstheme="minorBidi"/>
          <w:sz w:val="22"/>
          <w:szCs w:val="22"/>
          <w:lang w:eastAsia="en-AU"/>
        </w:rPr>
      </w:pPr>
      <w:r>
        <w:tab/>
      </w:r>
      <w:hyperlink w:anchor="_Toc75868688" w:history="1">
        <w:r w:rsidRPr="00F11216">
          <w:t>121</w:t>
        </w:r>
        <w:r>
          <w:rPr>
            <w:rFonts w:asciiTheme="minorHAnsi" w:eastAsiaTheme="minorEastAsia" w:hAnsiTheme="minorHAnsi" w:cstheme="minorBidi"/>
            <w:sz w:val="22"/>
            <w:szCs w:val="22"/>
            <w:lang w:eastAsia="en-AU"/>
          </w:rPr>
          <w:tab/>
        </w:r>
        <w:r w:rsidRPr="00F11216">
          <w:t>Requirements about Commonwealth Gazette notice</w:t>
        </w:r>
        <w:r>
          <w:tab/>
        </w:r>
        <w:r>
          <w:fldChar w:fldCharType="begin"/>
        </w:r>
        <w:r>
          <w:instrText xml:space="preserve"> PAGEREF _Toc75868688 \h </w:instrText>
        </w:r>
        <w:r>
          <w:fldChar w:fldCharType="separate"/>
        </w:r>
        <w:r w:rsidR="007E6855">
          <w:t>141</w:t>
        </w:r>
        <w:r>
          <w:fldChar w:fldCharType="end"/>
        </w:r>
      </w:hyperlink>
    </w:p>
    <w:p w14:paraId="3D813B5A" w14:textId="71AD9912" w:rsidR="00752521" w:rsidRDefault="00A47739">
      <w:pPr>
        <w:pStyle w:val="TOC3"/>
        <w:rPr>
          <w:rFonts w:asciiTheme="minorHAnsi" w:eastAsiaTheme="minorEastAsia" w:hAnsiTheme="minorHAnsi" w:cstheme="minorBidi"/>
          <w:b w:val="0"/>
          <w:sz w:val="22"/>
          <w:szCs w:val="22"/>
          <w:lang w:eastAsia="en-AU"/>
        </w:rPr>
      </w:pPr>
      <w:hyperlink w:anchor="_Toc75868689" w:history="1">
        <w:r w:rsidR="00752521" w:rsidRPr="00F11216">
          <w:t>Division 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Exemptions by permit</w:t>
        </w:r>
        <w:r w:rsidR="00752521" w:rsidRPr="00752521">
          <w:rPr>
            <w:vanish/>
          </w:rPr>
          <w:tab/>
        </w:r>
        <w:r w:rsidR="00752521" w:rsidRPr="00752521">
          <w:rPr>
            <w:vanish/>
          </w:rPr>
          <w:fldChar w:fldCharType="begin"/>
        </w:r>
        <w:r w:rsidR="00752521" w:rsidRPr="00752521">
          <w:rPr>
            <w:vanish/>
          </w:rPr>
          <w:instrText xml:space="preserve"> PAGEREF _Toc75868689 \h </w:instrText>
        </w:r>
        <w:r w:rsidR="00752521" w:rsidRPr="00752521">
          <w:rPr>
            <w:vanish/>
          </w:rPr>
        </w:r>
        <w:r w:rsidR="00752521" w:rsidRPr="00752521">
          <w:rPr>
            <w:vanish/>
          </w:rPr>
          <w:fldChar w:fldCharType="separate"/>
        </w:r>
        <w:r w:rsidR="007E6855">
          <w:rPr>
            <w:vanish/>
          </w:rPr>
          <w:t>142</w:t>
        </w:r>
        <w:r w:rsidR="00752521" w:rsidRPr="00752521">
          <w:rPr>
            <w:vanish/>
          </w:rPr>
          <w:fldChar w:fldCharType="end"/>
        </w:r>
      </w:hyperlink>
    </w:p>
    <w:p w14:paraId="21CED067" w14:textId="53019E6F" w:rsidR="00752521" w:rsidRDefault="00752521">
      <w:pPr>
        <w:pStyle w:val="TOC5"/>
        <w:rPr>
          <w:rFonts w:asciiTheme="minorHAnsi" w:eastAsiaTheme="minorEastAsia" w:hAnsiTheme="minorHAnsi" w:cstheme="minorBidi"/>
          <w:sz w:val="22"/>
          <w:szCs w:val="22"/>
          <w:lang w:eastAsia="en-AU"/>
        </w:rPr>
      </w:pPr>
      <w:r>
        <w:tab/>
      </w:r>
      <w:hyperlink w:anchor="_Toc75868690" w:history="1">
        <w:r w:rsidRPr="00F11216">
          <w:t>122</w:t>
        </w:r>
        <w:r>
          <w:rPr>
            <w:rFonts w:asciiTheme="minorHAnsi" w:eastAsiaTheme="minorEastAsia" w:hAnsiTheme="minorHAnsi" w:cstheme="minorBidi"/>
            <w:sz w:val="22"/>
            <w:szCs w:val="22"/>
            <w:lang w:eastAsia="en-AU"/>
          </w:rPr>
          <w:tab/>
        </w:r>
        <w:r w:rsidRPr="00F11216">
          <w:t>Regulator’s power to exempt particular class 1 or class 3 heavy vehicle from compliance with mass or dimension requirement</w:t>
        </w:r>
        <w:r>
          <w:tab/>
        </w:r>
        <w:r>
          <w:fldChar w:fldCharType="begin"/>
        </w:r>
        <w:r>
          <w:instrText xml:space="preserve"> PAGEREF _Toc75868690 \h </w:instrText>
        </w:r>
        <w:r>
          <w:fldChar w:fldCharType="separate"/>
        </w:r>
        <w:r w:rsidR="007E6855">
          <w:t>142</w:t>
        </w:r>
        <w:r>
          <w:fldChar w:fldCharType="end"/>
        </w:r>
      </w:hyperlink>
    </w:p>
    <w:p w14:paraId="161DCEB2" w14:textId="141C6271" w:rsidR="00752521" w:rsidRDefault="00752521">
      <w:pPr>
        <w:pStyle w:val="TOC5"/>
        <w:rPr>
          <w:rFonts w:asciiTheme="minorHAnsi" w:eastAsiaTheme="minorEastAsia" w:hAnsiTheme="minorHAnsi" w:cstheme="minorBidi"/>
          <w:sz w:val="22"/>
          <w:szCs w:val="22"/>
          <w:lang w:eastAsia="en-AU"/>
        </w:rPr>
      </w:pPr>
      <w:r>
        <w:tab/>
      </w:r>
      <w:hyperlink w:anchor="_Toc75868691" w:history="1">
        <w:r w:rsidRPr="00F11216">
          <w:t>123</w:t>
        </w:r>
        <w:r>
          <w:rPr>
            <w:rFonts w:asciiTheme="minorHAnsi" w:eastAsiaTheme="minorEastAsia" w:hAnsiTheme="minorHAnsi" w:cstheme="minorBidi"/>
            <w:sz w:val="22"/>
            <w:szCs w:val="22"/>
            <w:lang w:eastAsia="en-AU"/>
          </w:rPr>
          <w:tab/>
        </w:r>
        <w:r w:rsidRPr="00F11216">
          <w:t>Application for mass or dimension exemption (permit)</w:t>
        </w:r>
        <w:r>
          <w:tab/>
        </w:r>
        <w:r>
          <w:fldChar w:fldCharType="begin"/>
        </w:r>
        <w:r>
          <w:instrText xml:space="preserve"> PAGEREF _Toc75868691 \h </w:instrText>
        </w:r>
        <w:r>
          <w:fldChar w:fldCharType="separate"/>
        </w:r>
        <w:r w:rsidR="007E6855">
          <w:t>143</w:t>
        </w:r>
        <w:r>
          <w:fldChar w:fldCharType="end"/>
        </w:r>
      </w:hyperlink>
    </w:p>
    <w:p w14:paraId="108F3CE3" w14:textId="3ABBA2BE" w:rsidR="00752521" w:rsidRDefault="00752521">
      <w:pPr>
        <w:pStyle w:val="TOC5"/>
        <w:rPr>
          <w:rFonts w:asciiTheme="minorHAnsi" w:eastAsiaTheme="minorEastAsia" w:hAnsiTheme="minorHAnsi" w:cstheme="minorBidi"/>
          <w:sz w:val="22"/>
          <w:szCs w:val="22"/>
          <w:lang w:eastAsia="en-AU"/>
        </w:rPr>
      </w:pPr>
      <w:r>
        <w:tab/>
      </w:r>
      <w:hyperlink w:anchor="_Toc75868692" w:history="1">
        <w:r w:rsidRPr="00F11216">
          <w:t>124</w:t>
        </w:r>
        <w:r>
          <w:rPr>
            <w:rFonts w:asciiTheme="minorHAnsi" w:eastAsiaTheme="minorEastAsia" w:hAnsiTheme="minorHAnsi" w:cstheme="minorBidi"/>
            <w:sz w:val="22"/>
            <w:szCs w:val="22"/>
            <w:lang w:eastAsia="en-AU"/>
          </w:rPr>
          <w:tab/>
        </w:r>
        <w:r w:rsidRPr="00F11216">
          <w:t>Restriction on grant of mass or dimension exemption (permit)</w:t>
        </w:r>
        <w:r>
          <w:tab/>
        </w:r>
        <w:r>
          <w:fldChar w:fldCharType="begin"/>
        </w:r>
        <w:r>
          <w:instrText xml:space="preserve"> PAGEREF _Toc75868692 \h </w:instrText>
        </w:r>
        <w:r>
          <w:fldChar w:fldCharType="separate"/>
        </w:r>
        <w:r w:rsidR="007E6855">
          <w:t>143</w:t>
        </w:r>
        <w:r>
          <w:fldChar w:fldCharType="end"/>
        </w:r>
      </w:hyperlink>
    </w:p>
    <w:p w14:paraId="621F891C" w14:textId="1C9C73B8" w:rsidR="00752521" w:rsidRDefault="00752521">
      <w:pPr>
        <w:pStyle w:val="TOC5"/>
        <w:rPr>
          <w:rFonts w:asciiTheme="minorHAnsi" w:eastAsiaTheme="minorEastAsia" w:hAnsiTheme="minorHAnsi" w:cstheme="minorBidi"/>
          <w:sz w:val="22"/>
          <w:szCs w:val="22"/>
          <w:lang w:eastAsia="en-AU"/>
        </w:rPr>
      </w:pPr>
      <w:r>
        <w:tab/>
      </w:r>
      <w:hyperlink w:anchor="_Toc75868693" w:history="1">
        <w:r w:rsidRPr="00F11216">
          <w:t>125</w:t>
        </w:r>
        <w:r>
          <w:rPr>
            <w:rFonts w:asciiTheme="minorHAnsi" w:eastAsiaTheme="minorEastAsia" w:hAnsiTheme="minorHAnsi" w:cstheme="minorBidi"/>
            <w:sz w:val="22"/>
            <w:szCs w:val="22"/>
            <w:lang w:eastAsia="en-AU"/>
          </w:rPr>
          <w:tab/>
        </w:r>
        <w:r w:rsidRPr="00F11216">
          <w:t>Conditions of mass or dimension exemption (permit)</w:t>
        </w:r>
        <w:r>
          <w:tab/>
        </w:r>
        <w:r>
          <w:fldChar w:fldCharType="begin"/>
        </w:r>
        <w:r>
          <w:instrText xml:space="preserve"> PAGEREF _Toc75868693 \h </w:instrText>
        </w:r>
        <w:r>
          <w:fldChar w:fldCharType="separate"/>
        </w:r>
        <w:r w:rsidR="007E6855">
          <w:t>144</w:t>
        </w:r>
        <w:r>
          <w:fldChar w:fldCharType="end"/>
        </w:r>
      </w:hyperlink>
    </w:p>
    <w:p w14:paraId="6EDBDD4C" w14:textId="3A59F7C0" w:rsidR="00752521" w:rsidRDefault="00752521">
      <w:pPr>
        <w:pStyle w:val="TOC5"/>
        <w:rPr>
          <w:rFonts w:asciiTheme="minorHAnsi" w:eastAsiaTheme="minorEastAsia" w:hAnsiTheme="minorHAnsi" w:cstheme="minorBidi"/>
          <w:sz w:val="22"/>
          <w:szCs w:val="22"/>
          <w:lang w:eastAsia="en-AU"/>
        </w:rPr>
      </w:pPr>
      <w:r>
        <w:tab/>
      </w:r>
      <w:hyperlink w:anchor="_Toc75868694" w:history="1">
        <w:r w:rsidRPr="00F11216">
          <w:t>126</w:t>
        </w:r>
        <w:r>
          <w:rPr>
            <w:rFonts w:asciiTheme="minorHAnsi" w:eastAsiaTheme="minorEastAsia" w:hAnsiTheme="minorHAnsi" w:cstheme="minorBidi"/>
            <w:sz w:val="22"/>
            <w:szCs w:val="22"/>
            <w:lang w:eastAsia="en-AU"/>
          </w:rPr>
          <w:tab/>
        </w:r>
        <w:r w:rsidRPr="00F11216">
          <w:t>Period for which mass or dimension exemption (permit) applies</w:t>
        </w:r>
        <w:r>
          <w:tab/>
        </w:r>
        <w:r>
          <w:fldChar w:fldCharType="begin"/>
        </w:r>
        <w:r>
          <w:instrText xml:space="preserve"> PAGEREF _Toc75868694 \h </w:instrText>
        </w:r>
        <w:r>
          <w:fldChar w:fldCharType="separate"/>
        </w:r>
        <w:r w:rsidR="007E6855">
          <w:t>144</w:t>
        </w:r>
        <w:r>
          <w:fldChar w:fldCharType="end"/>
        </w:r>
      </w:hyperlink>
    </w:p>
    <w:p w14:paraId="03C59C8E" w14:textId="2CA91B38" w:rsidR="00752521" w:rsidRDefault="00752521">
      <w:pPr>
        <w:pStyle w:val="TOC5"/>
        <w:rPr>
          <w:rFonts w:asciiTheme="minorHAnsi" w:eastAsiaTheme="minorEastAsia" w:hAnsiTheme="minorHAnsi" w:cstheme="minorBidi"/>
          <w:sz w:val="22"/>
          <w:szCs w:val="22"/>
          <w:lang w:eastAsia="en-AU"/>
        </w:rPr>
      </w:pPr>
      <w:r>
        <w:tab/>
      </w:r>
      <w:hyperlink w:anchor="_Toc75868695" w:history="1">
        <w:r w:rsidRPr="00F11216">
          <w:t>127</w:t>
        </w:r>
        <w:r>
          <w:rPr>
            <w:rFonts w:asciiTheme="minorHAnsi" w:eastAsiaTheme="minorEastAsia" w:hAnsiTheme="minorHAnsi" w:cstheme="minorBidi"/>
            <w:sz w:val="22"/>
            <w:szCs w:val="22"/>
            <w:lang w:eastAsia="en-AU"/>
          </w:rPr>
          <w:tab/>
        </w:r>
        <w:r w:rsidRPr="00F11216">
          <w:rPr>
            <w:bCs/>
          </w:rPr>
          <w:t>Permit for mass or dimension exemption (permit) et</w:t>
        </w:r>
        <w:r w:rsidRPr="00F11216">
          <w:t>c.</w:t>
        </w:r>
        <w:r>
          <w:tab/>
        </w:r>
        <w:r>
          <w:fldChar w:fldCharType="begin"/>
        </w:r>
        <w:r>
          <w:instrText xml:space="preserve"> PAGEREF _Toc75868695 \h </w:instrText>
        </w:r>
        <w:r>
          <w:fldChar w:fldCharType="separate"/>
        </w:r>
        <w:r w:rsidR="007E6855">
          <w:t>145</w:t>
        </w:r>
        <w:r>
          <w:fldChar w:fldCharType="end"/>
        </w:r>
      </w:hyperlink>
    </w:p>
    <w:p w14:paraId="4F13B573" w14:textId="236A8727" w:rsidR="00752521" w:rsidRDefault="00752521">
      <w:pPr>
        <w:pStyle w:val="TOC5"/>
        <w:rPr>
          <w:rFonts w:asciiTheme="minorHAnsi" w:eastAsiaTheme="minorEastAsia" w:hAnsiTheme="minorHAnsi" w:cstheme="minorBidi"/>
          <w:sz w:val="22"/>
          <w:szCs w:val="22"/>
          <w:lang w:eastAsia="en-AU"/>
        </w:rPr>
      </w:pPr>
      <w:r>
        <w:tab/>
      </w:r>
      <w:hyperlink w:anchor="_Toc75868696" w:history="1">
        <w:r w:rsidRPr="00F11216">
          <w:t>128</w:t>
        </w:r>
        <w:r>
          <w:rPr>
            <w:rFonts w:asciiTheme="minorHAnsi" w:eastAsiaTheme="minorEastAsia" w:hAnsiTheme="minorHAnsi" w:cstheme="minorBidi"/>
            <w:sz w:val="22"/>
            <w:szCs w:val="22"/>
            <w:lang w:eastAsia="en-AU"/>
          </w:rPr>
          <w:tab/>
        </w:r>
        <w:r w:rsidRPr="00F11216">
          <w:t>Refusal of application for mass or dimension exemption (permit)</w:t>
        </w:r>
        <w:r>
          <w:tab/>
        </w:r>
        <w:r>
          <w:fldChar w:fldCharType="begin"/>
        </w:r>
        <w:r>
          <w:instrText xml:space="preserve"> PAGEREF _Toc75868696 \h </w:instrText>
        </w:r>
        <w:r>
          <w:fldChar w:fldCharType="separate"/>
        </w:r>
        <w:r w:rsidR="007E6855">
          <w:t>146</w:t>
        </w:r>
        <w:r>
          <w:fldChar w:fldCharType="end"/>
        </w:r>
      </w:hyperlink>
    </w:p>
    <w:p w14:paraId="4224C9A7" w14:textId="5EF5880F" w:rsidR="00752521" w:rsidRDefault="00A47739">
      <w:pPr>
        <w:pStyle w:val="TOC3"/>
        <w:rPr>
          <w:rFonts w:asciiTheme="minorHAnsi" w:eastAsiaTheme="minorEastAsia" w:hAnsiTheme="minorHAnsi" w:cstheme="minorBidi"/>
          <w:b w:val="0"/>
          <w:sz w:val="22"/>
          <w:szCs w:val="22"/>
          <w:lang w:eastAsia="en-AU"/>
        </w:rPr>
      </w:pPr>
      <w:hyperlink w:anchor="_Toc75868697" w:history="1">
        <w:r w:rsidR="00752521" w:rsidRPr="00F11216">
          <w:t>Division 4</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Operating under mass or dimension exemption</w:t>
        </w:r>
        <w:r w:rsidR="00752521" w:rsidRPr="00752521">
          <w:rPr>
            <w:vanish/>
          </w:rPr>
          <w:tab/>
        </w:r>
        <w:r w:rsidR="00752521" w:rsidRPr="00752521">
          <w:rPr>
            <w:vanish/>
          </w:rPr>
          <w:fldChar w:fldCharType="begin"/>
        </w:r>
        <w:r w:rsidR="00752521" w:rsidRPr="00752521">
          <w:rPr>
            <w:vanish/>
          </w:rPr>
          <w:instrText xml:space="preserve"> PAGEREF _Toc75868697 \h </w:instrText>
        </w:r>
        <w:r w:rsidR="00752521" w:rsidRPr="00752521">
          <w:rPr>
            <w:vanish/>
          </w:rPr>
        </w:r>
        <w:r w:rsidR="00752521" w:rsidRPr="00752521">
          <w:rPr>
            <w:vanish/>
          </w:rPr>
          <w:fldChar w:fldCharType="separate"/>
        </w:r>
        <w:r w:rsidR="007E6855">
          <w:rPr>
            <w:vanish/>
          </w:rPr>
          <w:t>146</w:t>
        </w:r>
        <w:r w:rsidR="00752521" w:rsidRPr="00752521">
          <w:rPr>
            <w:vanish/>
          </w:rPr>
          <w:fldChar w:fldCharType="end"/>
        </w:r>
      </w:hyperlink>
    </w:p>
    <w:p w14:paraId="1858F372" w14:textId="7D7ED741" w:rsidR="00752521" w:rsidRDefault="00752521">
      <w:pPr>
        <w:pStyle w:val="TOC5"/>
        <w:rPr>
          <w:rFonts w:asciiTheme="minorHAnsi" w:eastAsiaTheme="minorEastAsia" w:hAnsiTheme="minorHAnsi" w:cstheme="minorBidi"/>
          <w:sz w:val="22"/>
          <w:szCs w:val="22"/>
          <w:lang w:eastAsia="en-AU"/>
        </w:rPr>
      </w:pPr>
      <w:r>
        <w:tab/>
      </w:r>
      <w:hyperlink w:anchor="_Toc75868698" w:history="1">
        <w:r w:rsidRPr="00F11216">
          <w:t>129</w:t>
        </w:r>
        <w:r>
          <w:rPr>
            <w:rFonts w:asciiTheme="minorHAnsi" w:eastAsiaTheme="minorEastAsia" w:hAnsiTheme="minorHAnsi" w:cstheme="minorBidi"/>
            <w:sz w:val="22"/>
            <w:szCs w:val="22"/>
            <w:lang w:eastAsia="en-AU"/>
          </w:rPr>
          <w:tab/>
        </w:r>
        <w:r w:rsidRPr="00F11216">
          <w:t>Contravening condition of mass or dimension exemption generally</w:t>
        </w:r>
        <w:r>
          <w:tab/>
        </w:r>
        <w:r>
          <w:fldChar w:fldCharType="begin"/>
        </w:r>
        <w:r>
          <w:instrText xml:space="preserve"> PAGEREF _Toc75868698 \h </w:instrText>
        </w:r>
        <w:r>
          <w:fldChar w:fldCharType="separate"/>
        </w:r>
        <w:r w:rsidR="007E6855">
          <w:t>146</w:t>
        </w:r>
        <w:r>
          <w:fldChar w:fldCharType="end"/>
        </w:r>
      </w:hyperlink>
    </w:p>
    <w:p w14:paraId="278025D8" w14:textId="661CBAB5" w:rsidR="00752521" w:rsidRDefault="00752521">
      <w:pPr>
        <w:pStyle w:val="TOC5"/>
        <w:rPr>
          <w:rFonts w:asciiTheme="minorHAnsi" w:eastAsiaTheme="minorEastAsia" w:hAnsiTheme="minorHAnsi" w:cstheme="minorBidi"/>
          <w:sz w:val="22"/>
          <w:szCs w:val="22"/>
          <w:lang w:eastAsia="en-AU"/>
        </w:rPr>
      </w:pPr>
      <w:r>
        <w:tab/>
      </w:r>
      <w:hyperlink w:anchor="_Toc75868699" w:history="1">
        <w:r w:rsidRPr="00F11216">
          <w:t>130</w:t>
        </w:r>
        <w:r>
          <w:rPr>
            <w:rFonts w:asciiTheme="minorHAnsi" w:eastAsiaTheme="minorEastAsia" w:hAnsiTheme="minorHAnsi" w:cstheme="minorBidi"/>
            <w:sz w:val="22"/>
            <w:szCs w:val="22"/>
            <w:lang w:eastAsia="en-AU"/>
          </w:rPr>
          <w:tab/>
        </w:r>
        <w:r w:rsidRPr="00F11216">
          <w:t>Contravening condition of mass or dimension exemption relating to pilot or escort vehicle</w:t>
        </w:r>
        <w:r>
          <w:tab/>
        </w:r>
        <w:r>
          <w:fldChar w:fldCharType="begin"/>
        </w:r>
        <w:r>
          <w:instrText xml:space="preserve"> PAGEREF _Toc75868699 \h </w:instrText>
        </w:r>
        <w:r>
          <w:fldChar w:fldCharType="separate"/>
        </w:r>
        <w:r w:rsidR="007E6855">
          <w:t>148</w:t>
        </w:r>
        <w:r>
          <w:fldChar w:fldCharType="end"/>
        </w:r>
      </w:hyperlink>
    </w:p>
    <w:p w14:paraId="7A38A99B" w14:textId="14F6F8E9" w:rsidR="00752521" w:rsidRDefault="00752521">
      <w:pPr>
        <w:pStyle w:val="TOC5"/>
        <w:rPr>
          <w:rFonts w:asciiTheme="minorHAnsi" w:eastAsiaTheme="minorEastAsia" w:hAnsiTheme="minorHAnsi" w:cstheme="minorBidi"/>
          <w:sz w:val="22"/>
          <w:szCs w:val="22"/>
          <w:lang w:eastAsia="en-AU"/>
        </w:rPr>
      </w:pPr>
      <w:r>
        <w:lastRenderedPageBreak/>
        <w:tab/>
      </w:r>
      <w:hyperlink w:anchor="_Toc75868700" w:history="1">
        <w:r w:rsidRPr="00F11216">
          <w:t>131</w:t>
        </w:r>
        <w:r>
          <w:rPr>
            <w:rFonts w:asciiTheme="minorHAnsi" w:eastAsiaTheme="minorEastAsia" w:hAnsiTheme="minorHAnsi" w:cstheme="minorBidi"/>
            <w:sz w:val="22"/>
            <w:szCs w:val="22"/>
            <w:lang w:eastAsia="en-AU"/>
          </w:rPr>
          <w:tab/>
        </w:r>
        <w:r w:rsidRPr="00F11216">
          <w:t>Using pilot vehicle with a heavy vehicle that contravenes certain conditions of mass or dimension exemption</w:t>
        </w:r>
        <w:r>
          <w:tab/>
        </w:r>
        <w:r>
          <w:fldChar w:fldCharType="begin"/>
        </w:r>
        <w:r>
          <w:instrText xml:space="preserve"> PAGEREF _Toc75868700 \h </w:instrText>
        </w:r>
        <w:r>
          <w:fldChar w:fldCharType="separate"/>
        </w:r>
        <w:r w:rsidR="007E6855">
          <w:t>148</w:t>
        </w:r>
        <w:r>
          <w:fldChar w:fldCharType="end"/>
        </w:r>
      </w:hyperlink>
    </w:p>
    <w:p w14:paraId="6ACF8CDA" w14:textId="63B5282F" w:rsidR="00752521" w:rsidRDefault="00752521">
      <w:pPr>
        <w:pStyle w:val="TOC5"/>
        <w:rPr>
          <w:rFonts w:asciiTheme="minorHAnsi" w:eastAsiaTheme="minorEastAsia" w:hAnsiTheme="minorHAnsi" w:cstheme="minorBidi"/>
          <w:sz w:val="22"/>
          <w:szCs w:val="22"/>
          <w:lang w:eastAsia="en-AU"/>
        </w:rPr>
      </w:pPr>
      <w:r>
        <w:tab/>
      </w:r>
      <w:hyperlink w:anchor="_Toc75868701" w:history="1">
        <w:r w:rsidRPr="00F11216">
          <w:t>132</w:t>
        </w:r>
        <w:r>
          <w:rPr>
            <w:rFonts w:asciiTheme="minorHAnsi" w:eastAsiaTheme="minorEastAsia" w:hAnsiTheme="minorHAnsi" w:cstheme="minorBidi"/>
            <w:sz w:val="22"/>
            <w:szCs w:val="22"/>
            <w:lang w:eastAsia="en-AU"/>
          </w:rPr>
          <w:tab/>
        </w:r>
        <w:r w:rsidRPr="00F11216">
          <w:t>Keeping relevant document while driving under mass or dimension exemption (notice)</w:t>
        </w:r>
        <w:r>
          <w:tab/>
        </w:r>
        <w:r>
          <w:fldChar w:fldCharType="begin"/>
        </w:r>
        <w:r>
          <w:instrText xml:space="preserve"> PAGEREF _Toc75868701 \h </w:instrText>
        </w:r>
        <w:r>
          <w:fldChar w:fldCharType="separate"/>
        </w:r>
        <w:r w:rsidR="007E6855">
          <w:t>149</w:t>
        </w:r>
        <w:r>
          <w:fldChar w:fldCharType="end"/>
        </w:r>
      </w:hyperlink>
    </w:p>
    <w:p w14:paraId="375B769D" w14:textId="49BD685D" w:rsidR="00752521" w:rsidRDefault="00752521">
      <w:pPr>
        <w:pStyle w:val="TOC5"/>
        <w:rPr>
          <w:rFonts w:asciiTheme="minorHAnsi" w:eastAsiaTheme="minorEastAsia" w:hAnsiTheme="minorHAnsi" w:cstheme="minorBidi"/>
          <w:sz w:val="22"/>
          <w:szCs w:val="22"/>
          <w:lang w:eastAsia="en-AU"/>
        </w:rPr>
      </w:pPr>
      <w:r>
        <w:tab/>
      </w:r>
      <w:hyperlink w:anchor="_Toc75868702" w:history="1">
        <w:r w:rsidRPr="00F11216">
          <w:t>133</w:t>
        </w:r>
        <w:r>
          <w:rPr>
            <w:rFonts w:asciiTheme="minorHAnsi" w:eastAsiaTheme="minorEastAsia" w:hAnsiTheme="minorHAnsi" w:cstheme="minorBidi"/>
            <w:sz w:val="22"/>
            <w:szCs w:val="22"/>
            <w:lang w:eastAsia="en-AU"/>
          </w:rPr>
          <w:tab/>
        </w:r>
        <w:r w:rsidRPr="00F11216">
          <w:t>Keeping copy of permit while driving under mass or dimension exemption (permit)</w:t>
        </w:r>
        <w:r>
          <w:tab/>
        </w:r>
        <w:r>
          <w:fldChar w:fldCharType="begin"/>
        </w:r>
        <w:r>
          <w:instrText xml:space="preserve"> PAGEREF _Toc75868702 \h </w:instrText>
        </w:r>
        <w:r>
          <w:fldChar w:fldCharType="separate"/>
        </w:r>
        <w:r w:rsidR="007E6855">
          <w:t>150</w:t>
        </w:r>
        <w:r>
          <w:fldChar w:fldCharType="end"/>
        </w:r>
      </w:hyperlink>
    </w:p>
    <w:p w14:paraId="4AE242C5" w14:textId="4076C155" w:rsidR="00752521" w:rsidRDefault="00A47739">
      <w:pPr>
        <w:pStyle w:val="TOC3"/>
        <w:rPr>
          <w:rFonts w:asciiTheme="minorHAnsi" w:eastAsiaTheme="minorEastAsia" w:hAnsiTheme="minorHAnsi" w:cstheme="minorBidi"/>
          <w:b w:val="0"/>
          <w:sz w:val="22"/>
          <w:szCs w:val="22"/>
          <w:lang w:eastAsia="en-AU"/>
        </w:rPr>
      </w:pPr>
      <w:hyperlink w:anchor="_Toc75868703" w:history="1">
        <w:r w:rsidR="00752521" w:rsidRPr="00F11216">
          <w:t>Division 5</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provision</w:t>
        </w:r>
        <w:r w:rsidR="00752521" w:rsidRPr="00752521">
          <w:rPr>
            <w:vanish/>
          </w:rPr>
          <w:tab/>
        </w:r>
        <w:r w:rsidR="00752521" w:rsidRPr="00752521">
          <w:rPr>
            <w:vanish/>
          </w:rPr>
          <w:fldChar w:fldCharType="begin"/>
        </w:r>
        <w:r w:rsidR="00752521" w:rsidRPr="00752521">
          <w:rPr>
            <w:vanish/>
          </w:rPr>
          <w:instrText xml:space="preserve"> PAGEREF _Toc75868703 \h </w:instrText>
        </w:r>
        <w:r w:rsidR="00752521" w:rsidRPr="00752521">
          <w:rPr>
            <w:vanish/>
          </w:rPr>
        </w:r>
        <w:r w:rsidR="00752521" w:rsidRPr="00752521">
          <w:rPr>
            <w:vanish/>
          </w:rPr>
          <w:fldChar w:fldCharType="separate"/>
        </w:r>
        <w:r w:rsidR="007E6855">
          <w:rPr>
            <w:vanish/>
          </w:rPr>
          <w:t>152</w:t>
        </w:r>
        <w:r w:rsidR="00752521" w:rsidRPr="00752521">
          <w:rPr>
            <w:vanish/>
          </w:rPr>
          <w:fldChar w:fldCharType="end"/>
        </w:r>
      </w:hyperlink>
    </w:p>
    <w:p w14:paraId="65286252" w14:textId="08E57D59" w:rsidR="00752521" w:rsidRDefault="00752521">
      <w:pPr>
        <w:pStyle w:val="TOC5"/>
        <w:rPr>
          <w:rFonts w:asciiTheme="minorHAnsi" w:eastAsiaTheme="minorEastAsia" w:hAnsiTheme="minorHAnsi" w:cstheme="minorBidi"/>
          <w:sz w:val="22"/>
          <w:szCs w:val="22"/>
          <w:lang w:eastAsia="en-AU"/>
        </w:rPr>
      </w:pPr>
      <w:r>
        <w:tab/>
      </w:r>
      <w:hyperlink w:anchor="_Toc75868704" w:history="1">
        <w:r w:rsidRPr="00F11216">
          <w:t>134</w:t>
        </w:r>
        <w:r>
          <w:rPr>
            <w:rFonts w:asciiTheme="minorHAnsi" w:eastAsiaTheme="minorEastAsia" w:hAnsiTheme="minorHAnsi" w:cstheme="minorBidi"/>
            <w:sz w:val="22"/>
            <w:szCs w:val="22"/>
            <w:lang w:eastAsia="en-AU"/>
          </w:rPr>
          <w:tab/>
        </w:r>
        <w:r w:rsidRPr="00F11216">
          <w:t>Displaying warning signs on vehicles if not required by dimension exemption</w:t>
        </w:r>
        <w:r>
          <w:tab/>
        </w:r>
        <w:r>
          <w:fldChar w:fldCharType="begin"/>
        </w:r>
        <w:r>
          <w:instrText xml:space="preserve"> PAGEREF _Toc75868704 \h </w:instrText>
        </w:r>
        <w:r>
          <w:fldChar w:fldCharType="separate"/>
        </w:r>
        <w:r w:rsidR="007E6855">
          <w:t>152</w:t>
        </w:r>
        <w:r>
          <w:fldChar w:fldCharType="end"/>
        </w:r>
      </w:hyperlink>
    </w:p>
    <w:p w14:paraId="5950CD10" w14:textId="000D02BE" w:rsidR="00752521" w:rsidRDefault="00A47739">
      <w:pPr>
        <w:pStyle w:val="TOC2"/>
        <w:rPr>
          <w:rFonts w:asciiTheme="minorHAnsi" w:eastAsiaTheme="minorEastAsia" w:hAnsiTheme="minorHAnsi" w:cstheme="minorBidi"/>
          <w:b w:val="0"/>
          <w:sz w:val="22"/>
          <w:szCs w:val="22"/>
          <w:lang w:eastAsia="en-AU"/>
        </w:rPr>
      </w:pPr>
      <w:hyperlink w:anchor="_Toc75868705" w:history="1">
        <w:r w:rsidR="00752521" w:rsidRPr="00F11216">
          <w:t>Part 4.6</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Restricting access to roads by large vehicles that are not overmass or oversize vehicles</w:t>
        </w:r>
        <w:r w:rsidR="00752521" w:rsidRPr="00752521">
          <w:rPr>
            <w:vanish/>
          </w:rPr>
          <w:tab/>
        </w:r>
        <w:r w:rsidR="00752521" w:rsidRPr="00752521">
          <w:rPr>
            <w:vanish/>
          </w:rPr>
          <w:fldChar w:fldCharType="begin"/>
        </w:r>
        <w:r w:rsidR="00752521" w:rsidRPr="00752521">
          <w:rPr>
            <w:vanish/>
          </w:rPr>
          <w:instrText xml:space="preserve"> PAGEREF _Toc75868705 \h </w:instrText>
        </w:r>
        <w:r w:rsidR="00752521" w:rsidRPr="00752521">
          <w:rPr>
            <w:vanish/>
          </w:rPr>
        </w:r>
        <w:r w:rsidR="00752521" w:rsidRPr="00752521">
          <w:rPr>
            <w:vanish/>
          </w:rPr>
          <w:fldChar w:fldCharType="separate"/>
        </w:r>
        <w:r w:rsidR="007E6855">
          <w:rPr>
            <w:vanish/>
          </w:rPr>
          <w:t>153</w:t>
        </w:r>
        <w:r w:rsidR="00752521" w:rsidRPr="00752521">
          <w:rPr>
            <w:vanish/>
          </w:rPr>
          <w:fldChar w:fldCharType="end"/>
        </w:r>
      </w:hyperlink>
    </w:p>
    <w:p w14:paraId="0BD7C086" w14:textId="381130E4" w:rsidR="00752521" w:rsidRDefault="00A47739">
      <w:pPr>
        <w:pStyle w:val="TOC3"/>
        <w:rPr>
          <w:rFonts w:asciiTheme="minorHAnsi" w:eastAsiaTheme="minorEastAsia" w:hAnsiTheme="minorHAnsi" w:cstheme="minorBidi"/>
          <w:b w:val="0"/>
          <w:sz w:val="22"/>
          <w:szCs w:val="22"/>
          <w:lang w:eastAsia="en-AU"/>
        </w:rPr>
      </w:pPr>
      <w:hyperlink w:anchor="_Toc75868706" w:history="1">
        <w:r w:rsidR="00752521" w:rsidRPr="00F11216">
          <w:t>Division 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_Toc75868706 \h </w:instrText>
        </w:r>
        <w:r w:rsidR="00752521" w:rsidRPr="00752521">
          <w:rPr>
            <w:vanish/>
          </w:rPr>
        </w:r>
        <w:r w:rsidR="00752521" w:rsidRPr="00752521">
          <w:rPr>
            <w:vanish/>
          </w:rPr>
          <w:fldChar w:fldCharType="separate"/>
        </w:r>
        <w:r w:rsidR="007E6855">
          <w:rPr>
            <w:vanish/>
          </w:rPr>
          <w:t>153</w:t>
        </w:r>
        <w:r w:rsidR="00752521" w:rsidRPr="00752521">
          <w:rPr>
            <w:vanish/>
          </w:rPr>
          <w:fldChar w:fldCharType="end"/>
        </w:r>
      </w:hyperlink>
    </w:p>
    <w:p w14:paraId="6F0182C2" w14:textId="79750840" w:rsidR="00752521" w:rsidRDefault="00752521">
      <w:pPr>
        <w:pStyle w:val="TOC5"/>
        <w:rPr>
          <w:rFonts w:asciiTheme="minorHAnsi" w:eastAsiaTheme="minorEastAsia" w:hAnsiTheme="minorHAnsi" w:cstheme="minorBidi"/>
          <w:sz w:val="22"/>
          <w:szCs w:val="22"/>
          <w:lang w:eastAsia="en-AU"/>
        </w:rPr>
      </w:pPr>
      <w:r>
        <w:tab/>
      </w:r>
      <w:hyperlink w:anchor="_Toc75868707" w:history="1">
        <w:r w:rsidRPr="00F11216">
          <w:t>135</w:t>
        </w:r>
        <w:r>
          <w:rPr>
            <w:rFonts w:asciiTheme="minorHAnsi" w:eastAsiaTheme="minorEastAsia" w:hAnsiTheme="minorHAnsi" w:cstheme="minorBidi"/>
            <w:sz w:val="22"/>
            <w:szCs w:val="22"/>
            <w:lang w:eastAsia="en-AU"/>
          </w:rPr>
          <w:tab/>
        </w:r>
        <w:r w:rsidRPr="00F11216">
          <w:t>Main purpose of Pt 4.6</w:t>
        </w:r>
        <w:r>
          <w:tab/>
        </w:r>
        <w:r>
          <w:fldChar w:fldCharType="begin"/>
        </w:r>
        <w:r>
          <w:instrText xml:space="preserve"> PAGEREF _Toc75868707 \h </w:instrText>
        </w:r>
        <w:r>
          <w:fldChar w:fldCharType="separate"/>
        </w:r>
        <w:r w:rsidR="007E6855">
          <w:t>153</w:t>
        </w:r>
        <w:r>
          <w:fldChar w:fldCharType="end"/>
        </w:r>
      </w:hyperlink>
    </w:p>
    <w:p w14:paraId="28024184" w14:textId="082C5B08" w:rsidR="00752521" w:rsidRDefault="00752521">
      <w:pPr>
        <w:pStyle w:val="TOC5"/>
        <w:rPr>
          <w:rFonts w:asciiTheme="minorHAnsi" w:eastAsiaTheme="minorEastAsia" w:hAnsiTheme="minorHAnsi" w:cstheme="minorBidi"/>
          <w:sz w:val="22"/>
          <w:szCs w:val="22"/>
          <w:lang w:eastAsia="en-AU"/>
        </w:rPr>
      </w:pPr>
      <w:r>
        <w:tab/>
      </w:r>
      <w:hyperlink w:anchor="_Toc75868708" w:history="1">
        <w:r w:rsidRPr="00F11216">
          <w:t>136</w:t>
        </w:r>
        <w:r>
          <w:rPr>
            <w:rFonts w:asciiTheme="minorHAnsi" w:eastAsiaTheme="minorEastAsia" w:hAnsiTheme="minorHAnsi" w:cstheme="minorBidi"/>
            <w:sz w:val="22"/>
            <w:szCs w:val="22"/>
            <w:lang w:eastAsia="en-AU"/>
          </w:rPr>
          <w:tab/>
        </w:r>
        <w:r w:rsidRPr="00F11216">
          <w:t>Class 2 heavy vehicles</w:t>
        </w:r>
        <w:r>
          <w:tab/>
        </w:r>
        <w:r>
          <w:fldChar w:fldCharType="begin"/>
        </w:r>
        <w:r>
          <w:instrText xml:space="preserve"> PAGEREF _Toc75868708 \h </w:instrText>
        </w:r>
        <w:r>
          <w:fldChar w:fldCharType="separate"/>
        </w:r>
        <w:r w:rsidR="007E6855">
          <w:t>153</w:t>
        </w:r>
        <w:r>
          <w:fldChar w:fldCharType="end"/>
        </w:r>
      </w:hyperlink>
    </w:p>
    <w:p w14:paraId="7998344D" w14:textId="0C0CBC45" w:rsidR="00752521" w:rsidRDefault="00A47739">
      <w:pPr>
        <w:pStyle w:val="TOC3"/>
        <w:rPr>
          <w:rFonts w:asciiTheme="minorHAnsi" w:eastAsiaTheme="minorEastAsia" w:hAnsiTheme="minorHAnsi" w:cstheme="minorBidi"/>
          <w:b w:val="0"/>
          <w:sz w:val="22"/>
          <w:szCs w:val="22"/>
          <w:lang w:eastAsia="en-AU"/>
        </w:rPr>
      </w:pPr>
      <w:hyperlink w:anchor="_Toc75868709" w:history="1">
        <w:r w:rsidR="00752521" w:rsidRPr="00F11216">
          <w:t>Division 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Restriction</w:t>
        </w:r>
        <w:r w:rsidR="00752521" w:rsidRPr="00752521">
          <w:rPr>
            <w:vanish/>
          </w:rPr>
          <w:tab/>
        </w:r>
        <w:r w:rsidR="00752521" w:rsidRPr="00752521">
          <w:rPr>
            <w:vanish/>
          </w:rPr>
          <w:fldChar w:fldCharType="begin"/>
        </w:r>
        <w:r w:rsidR="00752521" w:rsidRPr="00752521">
          <w:rPr>
            <w:vanish/>
          </w:rPr>
          <w:instrText xml:space="preserve"> PAGEREF _Toc75868709 \h </w:instrText>
        </w:r>
        <w:r w:rsidR="00752521" w:rsidRPr="00752521">
          <w:rPr>
            <w:vanish/>
          </w:rPr>
        </w:r>
        <w:r w:rsidR="00752521" w:rsidRPr="00752521">
          <w:rPr>
            <w:vanish/>
          </w:rPr>
          <w:fldChar w:fldCharType="separate"/>
        </w:r>
        <w:r w:rsidR="007E6855">
          <w:rPr>
            <w:vanish/>
          </w:rPr>
          <w:t>154</w:t>
        </w:r>
        <w:r w:rsidR="00752521" w:rsidRPr="00752521">
          <w:rPr>
            <w:vanish/>
          </w:rPr>
          <w:fldChar w:fldCharType="end"/>
        </w:r>
      </w:hyperlink>
    </w:p>
    <w:p w14:paraId="5F1B5586" w14:textId="021D9DC3" w:rsidR="00752521" w:rsidRDefault="00752521">
      <w:pPr>
        <w:pStyle w:val="TOC5"/>
        <w:rPr>
          <w:rFonts w:asciiTheme="minorHAnsi" w:eastAsiaTheme="minorEastAsia" w:hAnsiTheme="minorHAnsi" w:cstheme="minorBidi"/>
          <w:sz w:val="22"/>
          <w:szCs w:val="22"/>
          <w:lang w:eastAsia="en-AU"/>
        </w:rPr>
      </w:pPr>
      <w:r>
        <w:tab/>
      </w:r>
      <w:hyperlink w:anchor="_Toc75868710" w:history="1">
        <w:r w:rsidRPr="00F11216">
          <w:t>137</w:t>
        </w:r>
        <w:r>
          <w:rPr>
            <w:rFonts w:asciiTheme="minorHAnsi" w:eastAsiaTheme="minorEastAsia" w:hAnsiTheme="minorHAnsi" w:cstheme="minorBidi"/>
            <w:sz w:val="22"/>
            <w:szCs w:val="22"/>
            <w:lang w:eastAsia="en-AU"/>
          </w:rPr>
          <w:tab/>
        </w:r>
        <w:r w:rsidRPr="00F11216">
          <w:t>Using class 2 heavy vehicle</w:t>
        </w:r>
        <w:r>
          <w:tab/>
        </w:r>
        <w:r>
          <w:fldChar w:fldCharType="begin"/>
        </w:r>
        <w:r>
          <w:instrText xml:space="preserve"> PAGEREF _Toc75868710 \h </w:instrText>
        </w:r>
        <w:r>
          <w:fldChar w:fldCharType="separate"/>
        </w:r>
        <w:r w:rsidR="007E6855">
          <w:t>154</w:t>
        </w:r>
        <w:r>
          <w:fldChar w:fldCharType="end"/>
        </w:r>
      </w:hyperlink>
    </w:p>
    <w:p w14:paraId="36ACD0B8" w14:textId="5C00908A" w:rsidR="00752521" w:rsidRDefault="00A47739">
      <w:pPr>
        <w:pStyle w:val="TOC3"/>
        <w:rPr>
          <w:rFonts w:asciiTheme="minorHAnsi" w:eastAsiaTheme="minorEastAsia" w:hAnsiTheme="minorHAnsi" w:cstheme="minorBidi"/>
          <w:b w:val="0"/>
          <w:sz w:val="22"/>
          <w:szCs w:val="22"/>
          <w:lang w:eastAsia="en-AU"/>
        </w:rPr>
      </w:pPr>
      <w:hyperlink w:anchor="_Toc75868711" w:history="1">
        <w:r w:rsidR="00752521" w:rsidRPr="00F11216">
          <w:t>Division 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Authorisation by Commonwealth Gazette notice</w:t>
        </w:r>
        <w:r w:rsidR="00752521" w:rsidRPr="00752521">
          <w:rPr>
            <w:vanish/>
          </w:rPr>
          <w:tab/>
        </w:r>
        <w:r w:rsidR="00752521" w:rsidRPr="00752521">
          <w:rPr>
            <w:vanish/>
          </w:rPr>
          <w:fldChar w:fldCharType="begin"/>
        </w:r>
        <w:r w:rsidR="00752521" w:rsidRPr="00752521">
          <w:rPr>
            <w:vanish/>
          </w:rPr>
          <w:instrText xml:space="preserve"> PAGEREF _Toc75868711 \h </w:instrText>
        </w:r>
        <w:r w:rsidR="00752521" w:rsidRPr="00752521">
          <w:rPr>
            <w:vanish/>
          </w:rPr>
        </w:r>
        <w:r w:rsidR="00752521" w:rsidRPr="00752521">
          <w:rPr>
            <w:vanish/>
          </w:rPr>
          <w:fldChar w:fldCharType="separate"/>
        </w:r>
        <w:r w:rsidR="007E6855">
          <w:rPr>
            <w:vanish/>
          </w:rPr>
          <w:t>155</w:t>
        </w:r>
        <w:r w:rsidR="00752521" w:rsidRPr="00752521">
          <w:rPr>
            <w:vanish/>
          </w:rPr>
          <w:fldChar w:fldCharType="end"/>
        </w:r>
      </w:hyperlink>
    </w:p>
    <w:p w14:paraId="1ECFF0EC" w14:textId="06FD3F34" w:rsidR="00752521" w:rsidRDefault="00752521">
      <w:pPr>
        <w:pStyle w:val="TOC5"/>
        <w:rPr>
          <w:rFonts w:asciiTheme="minorHAnsi" w:eastAsiaTheme="minorEastAsia" w:hAnsiTheme="minorHAnsi" w:cstheme="minorBidi"/>
          <w:sz w:val="22"/>
          <w:szCs w:val="22"/>
          <w:lang w:eastAsia="en-AU"/>
        </w:rPr>
      </w:pPr>
      <w:r>
        <w:tab/>
      </w:r>
      <w:hyperlink w:anchor="_Toc75868712" w:history="1">
        <w:r w:rsidRPr="00F11216">
          <w:t>138</w:t>
        </w:r>
        <w:r>
          <w:rPr>
            <w:rFonts w:asciiTheme="minorHAnsi" w:eastAsiaTheme="minorEastAsia" w:hAnsiTheme="minorHAnsi" w:cstheme="minorBidi"/>
            <w:sz w:val="22"/>
            <w:szCs w:val="22"/>
            <w:lang w:eastAsia="en-AU"/>
          </w:rPr>
          <w:tab/>
        </w:r>
        <w:r w:rsidRPr="00F11216">
          <w:t>Regulator’s power to authorise use of all or stated categories of class 2 heavy vehicles</w:t>
        </w:r>
        <w:r>
          <w:tab/>
        </w:r>
        <w:r>
          <w:fldChar w:fldCharType="begin"/>
        </w:r>
        <w:r>
          <w:instrText xml:space="preserve"> PAGEREF _Toc75868712 \h </w:instrText>
        </w:r>
        <w:r>
          <w:fldChar w:fldCharType="separate"/>
        </w:r>
        <w:r w:rsidR="007E6855">
          <w:t>155</w:t>
        </w:r>
        <w:r>
          <w:fldChar w:fldCharType="end"/>
        </w:r>
      </w:hyperlink>
    </w:p>
    <w:p w14:paraId="2A5A4B8D" w14:textId="6FEAF837" w:rsidR="00752521" w:rsidRDefault="00752521">
      <w:pPr>
        <w:pStyle w:val="TOC5"/>
        <w:rPr>
          <w:rFonts w:asciiTheme="minorHAnsi" w:eastAsiaTheme="minorEastAsia" w:hAnsiTheme="minorHAnsi" w:cstheme="minorBidi"/>
          <w:sz w:val="22"/>
          <w:szCs w:val="22"/>
          <w:lang w:eastAsia="en-AU"/>
        </w:rPr>
      </w:pPr>
      <w:r>
        <w:tab/>
      </w:r>
      <w:hyperlink w:anchor="_Toc75868713" w:history="1">
        <w:r w:rsidRPr="00F11216">
          <w:t>139</w:t>
        </w:r>
        <w:r>
          <w:rPr>
            <w:rFonts w:asciiTheme="minorHAnsi" w:eastAsiaTheme="minorEastAsia" w:hAnsiTheme="minorHAnsi" w:cstheme="minorBidi"/>
            <w:sz w:val="22"/>
            <w:szCs w:val="22"/>
            <w:lang w:eastAsia="en-AU"/>
          </w:rPr>
          <w:tab/>
        </w:r>
        <w:r w:rsidRPr="00F11216">
          <w:t>Restriction on grant of class 2 heavy vehicle authorisation (notice)</w:t>
        </w:r>
        <w:r>
          <w:tab/>
        </w:r>
        <w:r>
          <w:fldChar w:fldCharType="begin"/>
        </w:r>
        <w:r>
          <w:instrText xml:space="preserve"> PAGEREF _Toc75868713 \h </w:instrText>
        </w:r>
        <w:r>
          <w:fldChar w:fldCharType="separate"/>
        </w:r>
        <w:r w:rsidR="007E6855">
          <w:t>155</w:t>
        </w:r>
        <w:r>
          <w:fldChar w:fldCharType="end"/>
        </w:r>
      </w:hyperlink>
    </w:p>
    <w:p w14:paraId="65113471" w14:textId="7A299418" w:rsidR="00752521" w:rsidRDefault="00752521">
      <w:pPr>
        <w:pStyle w:val="TOC5"/>
        <w:rPr>
          <w:rFonts w:asciiTheme="minorHAnsi" w:eastAsiaTheme="minorEastAsia" w:hAnsiTheme="minorHAnsi" w:cstheme="minorBidi"/>
          <w:sz w:val="22"/>
          <w:szCs w:val="22"/>
          <w:lang w:eastAsia="en-AU"/>
        </w:rPr>
      </w:pPr>
      <w:r>
        <w:tab/>
      </w:r>
      <w:hyperlink w:anchor="_Toc75868714" w:history="1">
        <w:r w:rsidRPr="00F11216">
          <w:t>140</w:t>
        </w:r>
        <w:r>
          <w:rPr>
            <w:rFonts w:asciiTheme="minorHAnsi" w:eastAsiaTheme="minorEastAsia" w:hAnsiTheme="minorHAnsi" w:cstheme="minorBidi"/>
            <w:sz w:val="22"/>
            <w:szCs w:val="22"/>
            <w:lang w:eastAsia="en-AU"/>
          </w:rPr>
          <w:tab/>
        </w:r>
        <w:r w:rsidRPr="00F11216">
          <w:t>Conditions of class 2 heavy vehicle authorisation (notice)</w:t>
        </w:r>
        <w:r>
          <w:tab/>
        </w:r>
        <w:r>
          <w:fldChar w:fldCharType="begin"/>
        </w:r>
        <w:r>
          <w:instrText xml:space="preserve"> PAGEREF _Toc75868714 \h </w:instrText>
        </w:r>
        <w:r>
          <w:fldChar w:fldCharType="separate"/>
        </w:r>
        <w:r w:rsidR="007E6855">
          <w:t>156</w:t>
        </w:r>
        <w:r>
          <w:fldChar w:fldCharType="end"/>
        </w:r>
      </w:hyperlink>
    </w:p>
    <w:p w14:paraId="6015B32F" w14:textId="6D4C571A" w:rsidR="00752521" w:rsidRDefault="00752521">
      <w:pPr>
        <w:pStyle w:val="TOC5"/>
        <w:rPr>
          <w:rFonts w:asciiTheme="minorHAnsi" w:eastAsiaTheme="minorEastAsia" w:hAnsiTheme="minorHAnsi" w:cstheme="minorBidi"/>
          <w:sz w:val="22"/>
          <w:szCs w:val="22"/>
          <w:lang w:eastAsia="en-AU"/>
        </w:rPr>
      </w:pPr>
      <w:r>
        <w:tab/>
      </w:r>
      <w:hyperlink w:anchor="_Toc75868715" w:history="1">
        <w:r w:rsidRPr="00F11216">
          <w:t>141</w:t>
        </w:r>
        <w:r>
          <w:rPr>
            <w:rFonts w:asciiTheme="minorHAnsi" w:eastAsiaTheme="minorEastAsia" w:hAnsiTheme="minorHAnsi" w:cstheme="minorBidi"/>
            <w:sz w:val="22"/>
            <w:szCs w:val="22"/>
            <w:lang w:eastAsia="en-AU"/>
          </w:rPr>
          <w:tab/>
        </w:r>
        <w:r w:rsidRPr="00F11216">
          <w:t>Period for which class 2 heavy vehicle authorisation (notice) applies</w:t>
        </w:r>
        <w:r>
          <w:tab/>
        </w:r>
        <w:r>
          <w:fldChar w:fldCharType="begin"/>
        </w:r>
        <w:r>
          <w:instrText xml:space="preserve"> PAGEREF _Toc75868715 \h </w:instrText>
        </w:r>
        <w:r>
          <w:fldChar w:fldCharType="separate"/>
        </w:r>
        <w:r w:rsidR="007E6855">
          <w:t>156</w:t>
        </w:r>
        <w:r>
          <w:fldChar w:fldCharType="end"/>
        </w:r>
      </w:hyperlink>
    </w:p>
    <w:p w14:paraId="3B87EDA3" w14:textId="040884F5" w:rsidR="00752521" w:rsidRDefault="00752521">
      <w:pPr>
        <w:pStyle w:val="TOC5"/>
        <w:rPr>
          <w:rFonts w:asciiTheme="minorHAnsi" w:eastAsiaTheme="minorEastAsia" w:hAnsiTheme="minorHAnsi" w:cstheme="minorBidi"/>
          <w:sz w:val="22"/>
          <w:szCs w:val="22"/>
          <w:lang w:eastAsia="en-AU"/>
        </w:rPr>
      </w:pPr>
      <w:r>
        <w:tab/>
      </w:r>
      <w:hyperlink w:anchor="_Toc75868716" w:history="1">
        <w:r w:rsidRPr="00F11216">
          <w:t>142</w:t>
        </w:r>
        <w:r>
          <w:rPr>
            <w:rFonts w:asciiTheme="minorHAnsi" w:eastAsiaTheme="minorEastAsia" w:hAnsiTheme="minorHAnsi" w:cstheme="minorBidi"/>
            <w:sz w:val="22"/>
            <w:szCs w:val="22"/>
            <w:lang w:eastAsia="en-AU"/>
          </w:rPr>
          <w:tab/>
        </w:r>
        <w:r w:rsidRPr="00F11216">
          <w:t>Requirements about Commonwealth Gazette notice etc.</w:t>
        </w:r>
        <w:r>
          <w:tab/>
        </w:r>
        <w:r>
          <w:fldChar w:fldCharType="begin"/>
        </w:r>
        <w:r>
          <w:instrText xml:space="preserve"> PAGEREF _Toc75868716 \h </w:instrText>
        </w:r>
        <w:r>
          <w:fldChar w:fldCharType="separate"/>
        </w:r>
        <w:r w:rsidR="007E6855">
          <w:t>157</w:t>
        </w:r>
        <w:r>
          <w:fldChar w:fldCharType="end"/>
        </w:r>
      </w:hyperlink>
    </w:p>
    <w:p w14:paraId="68B45EB4" w14:textId="3F7722F0" w:rsidR="00752521" w:rsidRDefault="00752521">
      <w:pPr>
        <w:pStyle w:val="TOC5"/>
        <w:rPr>
          <w:rFonts w:asciiTheme="minorHAnsi" w:eastAsiaTheme="minorEastAsia" w:hAnsiTheme="minorHAnsi" w:cstheme="minorBidi"/>
          <w:sz w:val="22"/>
          <w:szCs w:val="22"/>
          <w:lang w:eastAsia="en-AU"/>
        </w:rPr>
      </w:pPr>
      <w:r>
        <w:tab/>
      </w:r>
      <w:hyperlink w:anchor="_Toc75868717" w:history="1">
        <w:r w:rsidRPr="00F11216">
          <w:t>142A</w:t>
        </w:r>
        <w:r>
          <w:rPr>
            <w:rFonts w:asciiTheme="minorHAnsi" w:eastAsiaTheme="minorEastAsia" w:hAnsiTheme="minorHAnsi" w:cstheme="minorBidi"/>
            <w:sz w:val="22"/>
            <w:szCs w:val="22"/>
            <w:lang w:eastAsia="en-AU"/>
          </w:rPr>
          <w:tab/>
        </w:r>
        <w:r w:rsidRPr="00F11216">
          <w:t>Process for amending stated map or stated list</w:t>
        </w:r>
        <w:r>
          <w:tab/>
        </w:r>
        <w:r>
          <w:fldChar w:fldCharType="begin"/>
        </w:r>
        <w:r>
          <w:instrText xml:space="preserve"> PAGEREF _Toc75868717 \h </w:instrText>
        </w:r>
        <w:r>
          <w:fldChar w:fldCharType="separate"/>
        </w:r>
        <w:r w:rsidR="007E6855">
          <w:t>159</w:t>
        </w:r>
        <w:r>
          <w:fldChar w:fldCharType="end"/>
        </w:r>
      </w:hyperlink>
    </w:p>
    <w:p w14:paraId="6AA20D15" w14:textId="5FE3EF31" w:rsidR="00752521" w:rsidRDefault="00A47739">
      <w:pPr>
        <w:pStyle w:val="TOC3"/>
        <w:rPr>
          <w:rFonts w:asciiTheme="minorHAnsi" w:eastAsiaTheme="minorEastAsia" w:hAnsiTheme="minorHAnsi" w:cstheme="minorBidi"/>
          <w:b w:val="0"/>
          <w:sz w:val="22"/>
          <w:szCs w:val="22"/>
          <w:lang w:eastAsia="en-AU"/>
        </w:rPr>
      </w:pPr>
      <w:hyperlink w:anchor="_Toc75868718" w:history="1">
        <w:r w:rsidR="00752521" w:rsidRPr="00F11216">
          <w:t>Division 4</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Authorisation by permit</w:t>
        </w:r>
        <w:r w:rsidR="00752521" w:rsidRPr="00752521">
          <w:rPr>
            <w:vanish/>
          </w:rPr>
          <w:tab/>
        </w:r>
        <w:r w:rsidR="00752521" w:rsidRPr="00752521">
          <w:rPr>
            <w:vanish/>
          </w:rPr>
          <w:fldChar w:fldCharType="begin"/>
        </w:r>
        <w:r w:rsidR="00752521" w:rsidRPr="00752521">
          <w:rPr>
            <w:vanish/>
          </w:rPr>
          <w:instrText xml:space="preserve"> PAGEREF _Toc75868718 \h </w:instrText>
        </w:r>
        <w:r w:rsidR="00752521" w:rsidRPr="00752521">
          <w:rPr>
            <w:vanish/>
          </w:rPr>
        </w:r>
        <w:r w:rsidR="00752521" w:rsidRPr="00752521">
          <w:rPr>
            <w:vanish/>
          </w:rPr>
          <w:fldChar w:fldCharType="separate"/>
        </w:r>
        <w:r w:rsidR="007E6855">
          <w:rPr>
            <w:vanish/>
          </w:rPr>
          <w:t>160</w:t>
        </w:r>
        <w:r w:rsidR="00752521" w:rsidRPr="00752521">
          <w:rPr>
            <w:vanish/>
          </w:rPr>
          <w:fldChar w:fldCharType="end"/>
        </w:r>
      </w:hyperlink>
    </w:p>
    <w:p w14:paraId="65DCDBD5" w14:textId="52B4FE8D" w:rsidR="00752521" w:rsidRDefault="00752521">
      <w:pPr>
        <w:pStyle w:val="TOC5"/>
        <w:rPr>
          <w:rFonts w:asciiTheme="minorHAnsi" w:eastAsiaTheme="minorEastAsia" w:hAnsiTheme="minorHAnsi" w:cstheme="minorBidi"/>
          <w:sz w:val="22"/>
          <w:szCs w:val="22"/>
          <w:lang w:eastAsia="en-AU"/>
        </w:rPr>
      </w:pPr>
      <w:r>
        <w:tab/>
      </w:r>
      <w:hyperlink w:anchor="_Toc75868719" w:history="1">
        <w:r w:rsidRPr="00F11216">
          <w:t>143</w:t>
        </w:r>
        <w:r>
          <w:rPr>
            <w:rFonts w:asciiTheme="minorHAnsi" w:eastAsiaTheme="minorEastAsia" w:hAnsiTheme="minorHAnsi" w:cstheme="minorBidi"/>
            <w:sz w:val="22"/>
            <w:szCs w:val="22"/>
            <w:lang w:eastAsia="en-AU"/>
          </w:rPr>
          <w:tab/>
        </w:r>
        <w:r w:rsidRPr="00F11216">
          <w:t>Regulator’s power to authorise use of a particular class 2 heavy vehicle</w:t>
        </w:r>
        <w:r>
          <w:tab/>
        </w:r>
        <w:r>
          <w:fldChar w:fldCharType="begin"/>
        </w:r>
        <w:r>
          <w:instrText xml:space="preserve"> PAGEREF _Toc75868719 \h </w:instrText>
        </w:r>
        <w:r>
          <w:fldChar w:fldCharType="separate"/>
        </w:r>
        <w:r w:rsidR="007E6855">
          <w:t>160</w:t>
        </w:r>
        <w:r>
          <w:fldChar w:fldCharType="end"/>
        </w:r>
      </w:hyperlink>
    </w:p>
    <w:p w14:paraId="64EA6839" w14:textId="158C9A7E" w:rsidR="00752521" w:rsidRDefault="00752521">
      <w:pPr>
        <w:pStyle w:val="TOC5"/>
        <w:rPr>
          <w:rFonts w:asciiTheme="minorHAnsi" w:eastAsiaTheme="minorEastAsia" w:hAnsiTheme="minorHAnsi" w:cstheme="minorBidi"/>
          <w:sz w:val="22"/>
          <w:szCs w:val="22"/>
          <w:lang w:eastAsia="en-AU"/>
        </w:rPr>
      </w:pPr>
      <w:r>
        <w:tab/>
      </w:r>
      <w:hyperlink w:anchor="_Toc75868720" w:history="1">
        <w:r w:rsidRPr="00F11216">
          <w:t>144</w:t>
        </w:r>
        <w:r>
          <w:rPr>
            <w:rFonts w:asciiTheme="minorHAnsi" w:eastAsiaTheme="minorEastAsia" w:hAnsiTheme="minorHAnsi" w:cstheme="minorBidi"/>
            <w:sz w:val="22"/>
            <w:szCs w:val="22"/>
            <w:lang w:eastAsia="en-AU"/>
          </w:rPr>
          <w:tab/>
        </w:r>
        <w:r w:rsidRPr="00F11216">
          <w:t>Application for class 2 heavy vehicle authorisation (permit)</w:t>
        </w:r>
        <w:r>
          <w:tab/>
        </w:r>
        <w:r>
          <w:fldChar w:fldCharType="begin"/>
        </w:r>
        <w:r>
          <w:instrText xml:space="preserve"> PAGEREF _Toc75868720 \h </w:instrText>
        </w:r>
        <w:r>
          <w:fldChar w:fldCharType="separate"/>
        </w:r>
        <w:r w:rsidR="007E6855">
          <w:t>161</w:t>
        </w:r>
        <w:r>
          <w:fldChar w:fldCharType="end"/>
        </w:r>
      </w:hyperlink>
    </w:p>
    <w:p w14:paraId="0FAD377D" w14:textId="470BF9AB" w:rsidR="00752521" w:rsidRDefault="00752521">
      <w:pPr>
        <w:pStyle w:val="TOC5"/>
        <w:rPr>
          <w:rFonts w:asciiTheme="minorHAnsi" w:eastAsiaTheme="minorEastAsia" w:hAnsiTheme="minorHAnsi" w:cstheme="minorBidi"/>
          <w:sz w:val="22"/>
          <w:szCs w:val="22"/>
          <w:lang w:eastAsia="en-AU"/>
        </w:rPr>
      </w:pPr>
      <w:r>
        <w:tab/>
      </w:r>
      <w:hyperlink w:anchor="_Toc75868721" w:history="1">
        <w:r w:rsidRPr="00F11216">
          <w:t>145</w:t>
        </w:r>
        <w:r>
          <w:rPr>
            <w:rFonts w:asciiTheme="minorHAnsi" w:eastAsiaTheme="minorEastAsia" w:hAnsiTheme="minorHAnsi" w:cstheme="minorBidi"/>
            <w:sz w:val="22"/>
            <w:szCs w:val="22"/>
            <w:lang w:eastAsia="en-AU"/>
          </w:rPr>
          <w:tab/>
        </w:r>
        <w:r w:rsidRPr="00F11216">
          <w:t>Restriction on grant of class 2 heavy vehicle authorisation (permit)</w:t>
        </w:r>
        <w:r>
          <w:tab/>
        </w:r>
        <w:r>
          <w:fldChar w:fldCharType="begin"/>
        </w:r>
        <w:r>
          <w:instrText xml:space="preserve"> PAGEREF _Toc75868721 \h </w:instrText>
        </w:r>
        <w:r>
          <w:fldChar w:fldCharType="separate"/>
        </w:r>
        <w:r w:rsidR="007E6855">
          <w:t>161</w:t>
        </w:r>
        <w:r>
          <w:fldChar w:fldCharType="end"/>
        </w:r>
      </w:hyperlink>
    </w:p>
    <w:p w14:paraId="033675A7" w14:textId="15687904" w:rsidR="00752521" w:rsidRDefault="00752521">
      <w:pPr>
        <w:pStyle w:val="TOC5"/>
        <w:rPr>
          <w:rFonts w:asciiTheme="minorHAnsi" w:eastAsiaTheme="minorEastAsia" w:hAnsiTheme="minorHAnsi" w:cstheme="minorBidi"/>
          <w:sz w:val="22"/>
          <w:szCs w:val="22"/>
          <w:lang w:eastAsia="en-AU"/>
        </w:rPr>
      </w:pPr>
      <w:r>
        <w:tab/>
      </w:r>
      <w:hyperlink w:anchor="_Toc75868722" w:history="1">
        <w:r w:rsidRPr="00F11216">
          <w:t>146</w:t>
        </w:r>
        <w:r>
          <w:rPr>
            <w:rFonts w:asciiTheme="minorHAnsi" w:eastAsiaTheme="minorEastAsia" w:hAnsiTheme="minorHAnsi" w:cstheme="minorBidi"/>
            <w:sz w:val="22"/>
            <w:szCs w:val="22"/>
            <w:lang w:eastAsia="en-AU"/>
          </w:rPr>
          <w:tab/>
        </w:r>
        <w:r w:rsidRPr="00F11216">
          <w:t>Conditions of class 2 heavy vehicle authorisation (permit)</w:t>
        </w:r>
        <w:r>
          <w:tab/>
        </w:r>
        <w:r>
          <w:fldChar w:fldCharType="begin"/>
        </w:r>
        <w:r>
          <w:instrText xml:space="preserve"> PAGEREF _Toc75868722 \h </w:instrText>
        </w:r>
        <w:r>
          <w:fldChar w:fldCharType="separate"/>
        </w:r>
        <w:r w:rsidR="007E6855">
          <w:t>162</w:t>
        </w:r>
        <w:r>
          <w:fldChar w:fldCharType="end"/>
        </w:r>
      </w:hyperlink>
    </w:p>
    <w:p w14:paraId="5B4C46D5" w14:textId="1FA63944" w:rsidR="00752521" w:rsidRDefault="00752521">
      <w:pPr>
        <w:pStyle w:val="TOC5"/>
        <w:rPr>
          <w:rFonts w:asciiTheme="minorHAnsi" w:eastAsiaTheme="minorEastAsia" w:hAnsiTheme="minorHAnsi" w:cstheme="minorBidi"/>
          <w:sz w:val="22"/>
          <w:szCs w:val="22"/>
          <w:lang w:eastAsia="en-AU"/>
        </w:rPr>
      </w:pPr>
      <w:r>
        <w:tab/>
      </w:r>
      <w:hyperlink w:anchor="_Toc75868723" w:history="1">
        <w:r w:rsidRPr="00F11216">
          <w:t>147</w:t>
        </w:r>
        <w:r>
          <w:rPr>
            <w:rFonts w:asciiTheme="minorHAnsi" w:eastAsiaTheme="minorEastAsia" w:hAnsiTheme="minorHAnsi" w:cstheme="minorBidi"/>
            <w:sz w:val="22"/>
            <w:szCs w:val="22"/>
            <w:lang w:eastAsia="en-AU"/>
          </w:rPr>
          <w:tab/>
        </w:r>
        <w:r w:rsidRPr="00F11216">
          <w:t>Period for which class 2 heavy vehicle authorisation (permit) applies</w:t>
        </w:r>
        <w:r>
          <w:tab/>
        </w:r>
        <w:r>
          <w:fldChar w:fldCharType="begin"/>
        </w:r>
        <w:r>
          <w:instrText xml:space="preserve"> PAGEREF _Toc75868723 \h </w:instrText>
        </w:r>
        <w:r>
          <w:fldChar w:fldCharType="separate"/>
        </w:r>
        <w:r w:rsidR="007E6855">
          <w:t>162</w:t>
        </w:r>
        <w:r>
          <w:fldChar w:fldCharType="end"/>
        </w:r>
      </w:hyperlink>
    </w:p>
    <w:p w14:paraId="184637F2" w14:textId="7161250B" w:rsidR="00752521" w:rsidRDefault="00752521">
      <w:pPr>
        <w:pStyle w:val="TOC5"/>
        <w:rPr>
          <w:rFonts w:asciiTheme="minorHAnsi" w:eastAsiaTheme="minorEastAsia" w:hAnsiTheme="minorHAnsi" w:cstheme="minorBidi"/>
          <w:sz w:val="22"/>
          <w:szCs w:val="22"/>
          <w:lang w:eastAsia="en-AU"/>
        </w:rPr>
      </w:pPr>
      <w:r>
        <w:tab/>
      </w:r>
      <w:hyperlink w:anchor="_Toc75868724" w:history="1">
        <w:r w:rsidRPr="00F11216">
          <w:t>148</w:t>
        </w:r>
        <w:r>
          <w:rPr>
            <w:rFonts w:asciiTheme="minorHAnsi" w:eastAsiaTheme="minorEastAsia" w:hAnsiTheme="minorHAnsi" w:cstheme="minorBidi"/>
            <w:sz w:val="22"/>
            <w:szCs w:val="22"/>
            <w:lang w:eastAsia="en-AU"/>
          </w:rPr>
          <w:tab/>
        </w:r>
        <w:r w:rsidRPr="00F11216">
          <w:t>Permit for class 2 heavy vehicle authorisation (permit) etc.</w:t>
        </w:r>
        <w:r>
          <w:tab/>
        </w:r>
        <w:r>
          <w:fldChar w:fldCharType="begin"/>
        </w:r>
        <w:r>
          <w:instrText xml:space="preserve"> PAGEREF _Toc75868724 \h </w:instrText>
        </w:r>
        <w:r>
          <w:fldChar w:fldCharType="separate"/>
        </w:r>
        <w:r w:rsidR="007E6855">
          <w:t>163</w:t>
        </w:r>
        <w:r>
          <w:fldChar w:fldCharType="end"/>
        </w:r>
      </w:hyperlink>
    </w:p>
    <w:p w14:paraId="58DCEBDF" w14:textId="730C8395" w:rsidR="00752521" w:rsidRDefault="00752521">
      <w:pPr>
        <w:pStyle w:val="TOC5"/>
        <w:rPr>
          <w:rFonts w:asciiTheme="minorHAnsi" w:eastAsiaTheme="minorEastAsia" w:hAnsiTheme="minorHAnsi" w:cstheme="minorBidi"/>
          <w:sz w:val="22"/>
          <w:szCs w:val="22"/>
          <w:lang w:eastAsia="en-AU"/>
        </w:rPr>
      </w:pPr>
      <w:r>
        <w:tab/>
      </w:r>
      <w:hyperlink w:anchor="_Toc75868725" w:history="1">
        <w:r w:rsidRPr="00F11216">
          <w:t>149</w:t>
        </w:r>
        <w:r>
          <w:rPr>
            <w:rFonts w:asciiTheme="minorHAnsi" w:eastAsiaTheme="minorEastAsia" w:hAnsiTheme="minorHAnsi" w:cstheme="minorBidi"/>
            <w:sz w:val="22"/>
            <w:szCs w:val="22"/>
            <w:lang w:eastAsia="en-AU"/>
          </w:rPr>
          <w:tab/>
        </w:r>
        <w:r w:rsidRPr="00F11216">
          <w:t>Refusal of application for class 2 heavy vehicle authorisation (permit)</w:t>
        </w:r>
        <w:r>
          <w:tab/>
        </w:r>
        <w:r>
          <w:fldChar w:fldCharType="begin"/>
        </w:r>
        <w:r>
          <w:instrText xml:space="preserve"> PAGEREF _Toc75868725 \h </w:instrText>
        </w:r>
        <w:r>
          <w:fldChar w:fldCharType="separate"/>
        </w:r>
        <w:r w:rsidR="007E6855">
          <w:t>164</w:t>
        </w:r>
        <w:r>
          <w:fldChar w:fldCharType="end"/>
        </w:r>
      </w:hyperlink>
    </w:p>
    <w:p w14:paraId="2E51A341" w14:textId="010E2EF1" w:rsidR="00752521" w:rsidRDefault="00A47739">
      <w:pPr>
        <w:pStyle w:val="TOC3"/>
        <w:rPr>
          <w:rFonts w:asciiTheme="minorHAnsi" w:eastAsiaTheme="minorEastAsia" w:hAnsiTheme="minorHAnsi" w:cstheme="minorBidi"/>
          <w:b w:val="0"/>
          <w:sz w:val="22"/>
          <w:szCs w:val="22"/>
          <w:lang w:eastAsia="en-AU"/>
        </w:rPr>
      </w:pPr>
      <w:hyperlink w:anchor="_Toc75868726" w:history="1">
        <w:r w:rsidR="00752521" w:rsidRPr="00F11216">
          <w:t>Division 5</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Operating under class 2 heavy vehicle authorisation</w:t>
        </w:r>
        <w:r w:rsidR="00752521" w:rsidRPr="00752521">
          <w:rPr>
            <w:vanish/>
          </w:rPr>
          <w:tab/>
        </w:r>
        <w:r w:rsidR="00752521" w:rsidRPr="00752521">
          <w:rPr>
            <w:vanish/>
          </w:rPr>
          <w:fldChar w:fldCharType="begin"/>
        </w:r>
        <w:r w:rsidR="00752521" w:rsidRPr="00752521">
          <w:rPr>
            <w:vanish/>
          </w:rPr>
          <w:instrText xml:space="preserve"> PAGEREF _Toc75868726 \h </w:instrText>
        </w:r>
        <w:r w:rsidR="00752521" w:rsidRPr="00752521">
          <w:rPr>
            <w:vanish/>
          </w:rPr>
        </w:r>
        <w:r w:rsidR="00752521" w:rsidRPr="00752521">
          <w:rPr>
            <w:vanish/>
          </w:rPr>
          <w:fldChar w:fldCharType="separate"/>
        </w:r>
        <w:r w:rsidR="007E6855">
          <w:rPr>
            <w:vanish/>
          </w:rPr>
          <w:t>164</w:t>
        </w:r>
        <w:r w:rsidR="00752521" w:rsidRPr="00752521">
          <w:rPr>
            <w:vanish/>
          </w:rPr>
          <w:fldChar w:fldCharType="end"/>
        </w:r>
      </w:hyperlink>
    </w:p>
    <w:p w14:paraId="0CF0B4E8" w14:textId="58AB8BEE" w:rsidR="00752521" w:rsidRDefault="00752521">
      <w:pPr>
        <w:pStyle w:val="TOC5"/>
        <w:rPr>
          <w:rFonts w:asciiTheme="minorHAnsi" w:eastAsiaTheme="minorEastAsia" w:hAnsiTheme="minorHAnsi" w:cstheme="minorBidi"/>
          <w:sz w:val="22"/>
          <w:szCs w:val="22"/>
          <w:lang w:eastAsia="en-AU"/>
        </w:rPr>
      </w:pPr>
      <w:r>
        <w:tab/>
      </w:r>
      <w:hyperlink w:anchor="_Toc75868727" w:history="1">
        <w:r w:rsidRPr="00F11216">
          <w:t>150</w:t>
        </w:r>
        <w:r>
          <w:rPr>
            <w:rFonts w:asciiTheme="minorHAnsi" w:eastAsiaTheme="minorEastAsia" w:hAnsiTheme="minorHAnsi" w:cstheme="minorBidi"/>
            <w:sz w:val="22"/>
            <w:szCs w:val="22"/>
            <w:lang w:eastAsia="en-AU"/>
          </w:rPr>
          <w:tab/>
        </w:r>
        <w:r w:rsidRPr="00F11216">
          <w:t>Contravening condition of class 2 heavy vehicle authorisation</w:t>
        </w:r>
        <w:r>
          <w:tab/>
        </w:r>
        <w:r>
          <w:fldChar w:fldCharType="begin"/>
        </w:r>
        <w:r>
          <w:instrText xml:space="preserve"> PAGEREF _Toc75868727 \h </w:instrText>
        </w:r>
        <w:r>
          <w:fldChar w:fldCharType="separate"/>
        </w:r>
        <w:r w:rsidR="007E6855">
          <w:t>164</w:t>
        </w:r>
        <w:r>
          <w:fldChar w:fldCharType="end"/>
        </w:r>
      </w:hyperlink>
    </w:p>
    <w:p w14:paraId="0958D5EB" w14:textId="2BBFFE97" w:rsidR="00752521" w:rsidRDefault="00752521">
      <w:pPr>
        <w:pStyle w:val="TOC5"/>
        <w:rPr>
          <w:rFonts w:asciiTheme="minorHAnsi" w:eastAsiaTheme="minorEastAsia" w:hAnsiTheme="minorHAnsi" w:cstheme="minorBidi"/>
          <w:sz w:val="22"/>
          <w:szCs w:val="22"/>
          <w:lang w:eastAsia="en-AU"/>
        </w:rPr>
      </w:pPr>
      <w:r>
        <w:tab/>
      </w:r>
      <w:hyperlink w:anchor="_Toc75868728" w:history="1">
        <w:r w:rsidRPr="00F11216">
          <w:t>151</w:t>
        </w:r>
        <w:r>
          <w:rPr>
            <w:rFonts w:asciiTheme="minorHAnsi" w:eastAsiaTheme="minorEastAsia" w:hAnsiTheme="minorHAnsi" w:cstheme="minorBidi"/>
            <w:sz w:val="22"/>
            <w:szCs w:val="22"/>
            <w:lang w:eastAsia="en-AU"/>
          </w:rPr>
          <w:tab/>
        </w:r>
        <w:r w:rsidRPr="00F11216">
          <w:t>Keeping relevant document while driving under class 2 heavy vehicle authorisation (notice)</w:t>
        </w:r>
        <w:r>
          <w:tab/>
        </w:r>
        <w:r>
          <w:fldChar w:fldCharType="begin"/>
        </w:r>
        <w:r>
          <w:instrText xml:space="preserve"> PAGEREF _Toc75868728 \h </w:instrText>
        </w:r>
        <w:r>
          <w:fldChar w:fldCharType="separate"/>
        </w:r>
        <w:r w:rsidR="007E6855">
          <w:t>164</w:t>
        </w:r>
        <w:r>
          <w:fldChar w:fldCharType="end"/>
        </w:r>
      </w:hyperlink>
    </w:p>
    <w:p w14:paraId="30133D3D" w14:textId="554E7FA1" w:rsidR="00752521" w:rsidRDefault="00752521">
      <w:pPr>
        <w:pStyle w:val="TOC5"/>
        <w:rPr>
          <w:rFonts w:asciiTheme="minorHAnsi" w:eastAsiaTheme="minorEastAsia" w:hAnsiTheme="minorHAnsi" w:cstheme="minorBidi"/>
          <w:sz w:val="22"/>
          <w:szCs w:val="22"/>
          <w:lang w:eastAsia="en-AU"/>
        </w:rPr>
      </w:pPr>
      <w:r>
        <w:tab/>
      </w:r>
      <w:hyperlink w:anchor="_Toc75868729" w:history="1">
        <w:r w:rsidRPr="00F11216">
          <w:t>152</w:t>
        </w:r>
        <w:r>
          <w:rPr>
            <w:rFonts w:asciiTheme="minorHAnsi" w:eastAsiaTheme="minorEastAsia" w:hAnsiTheme="minorHAnsi" w:cstheme="minorBidi"/>
            <w:sz w:val="22"/>
            <w:szCs w:val="22"/>
            <w:lang w:eastAsia="en-AU"/>
          </w:rPr>
          <w:tab/>
        </w:r>
        <w:r w:rsidRPr="00F11216">
          <w:t>Keeping copy of permit while driving under class 2 heavy vehicle authorisation (permit)</w:t>
        </w:r>
        <w:r>
          <w:tab/>
        </w:r>
        <w:r>
          <w:fldChar w:fldCharType="begin"/>
        </w:r>
        <w:r>
          <w:instrText xml:space="preserve"> PAGEREF _Toc75868729 \h </w:instrText>
        </w:r>
        <w:r>
          <w:fldChar w:fldCharType="separate"/>
        </w:r>
        <w:r w:rsidR="007E6855">
          <w:t>165</w:t>
        </w:r>
        <w:r>
          <w:fldChar w:fldCharType="end"/>
        </w:r>
      </w:hyperlink>
    </w:p>
    <w:p w14:paraId="6D210EB8" w14:textId="2464ED0D" w:rsidR="00752521" w:rsidRDefault="00A47739">
      <w:pPr>
        <w:pStyle w:val="TOC2"/>
        <w:rPr>
          <w:rFonts w:asciiTheme="minorHAnsi" w:eastAsiaTheme="minorEastAsia" w:hAnsiTheme="minorHAnsi" w:cstheme="minorBidi"/>
          <w:b w:val="0"/>
          <w:sz w:val="22"/>
          <w:szCs w:val="22"/>
          <w:lang w:eastAsia="en-AU"/>
        </w:rPr>
      </w:pPr>
      <w:hyperlink w:anchor="_Toc75868730" w:history="1">
        <w:r w:rsidR="00752521" w:rsidRPr="00F11216">
          <w:t>Part 4.6A</w:t>
        </w:r>
        <w:r w:rsidR="00752521">
          <w:rPr>
            <w:rFonts w:asciiTheme="minorHAnsi" w:eastAsiaTheme="minorEastAsia" w:hAnsiTheme="minorHAnsi" w:cstheme="minorBidi"/>
            <w:b w:val="0"/>
            <w:sz w:val="22"/>
            <w:szCs w:val="22"/>
            <w:lang w:eastAsia="en-AU"/>
          </w:rPr>
          <w:tab/>
        </w:r>
        <w:r w:rsidR="00752521" w:rsidRPr="00F11216">
          <w:t>Restricted access vehicles</w:t>
        </w:r>
        <w:r w:rsidR="00752521" w:rsidRPr="00752521">
          <w:rPr>
            <w:vanish/>
          </w:rPr>
          <w:tab/>
        </w:r>
        <w:r w:rsidR="00752521" w:rsidRPr="00752521">
          <w:rPr>
            <w:vanish/>
          </w:rPr>
          <w:fldChar w:fldCharType="begin"/>
        </w:r>
        <w:r w:rsidR="00752521" w:rsidRPr="00752521">
          <w:rPr>
            <w:vanish/>
          </w:rPr>
          <w:instrText xml:space="preserve"> PAGEREF _Toc75868730 \h </w:instrText>
        </w:r>
        <w:r w:rsidR="00752521" w:rsidRPr="00752521">
          <w:rPr>
            <w:vanish/>
          </w:rPr>
        </w:r>
        <w:r w:rsidR="00752521" w:rsidRPr="00752521">
          <w:rPr>
            <w:vanish/>
          </w:rPr>
          <w:fldChar w:fldCharType="separate"/>
        </w:r>
        <w:r w:rsidR="007E6855">
          <w:rPr>
            <w:vanish/>
          </w:rPr>
          <w:t>167</w:t>
        </w:r>
        <w:r w:rsidR="00752521" w:rsidRPr="00752521">
          <w:rPr>
            <w:vanish/>
          </w:rPr>
          <w:fldChar w:fldCharType="end"/>
        </w:r>
      </w:hyperlink>
    </w:p>
    <w:p w14:paraId="283EA693" w14:textId="086C74BC" w:rsidR="00752521" w:rsidRDefault="00752521">
      <w:pPr>
        <w:pStyle w:val="TOC5"/>
        <w:rPr>
          <w:rFonts w:asciiTheme="minorHAnsi" w:eastAsiaTheme="minorEastAsia" w:hAnsiTheme="minorHAnsi" w:cstheme="minorBidi"/>
          <w:sz w:val="22"/>
          <w:szCs w:val="22"/>
          <w:lang w:eastAsia="en-AU"/>
        </w:rPr>
      </w:pPr>
      <w:r>
        <w:tab/>
      </w:r>
      <w:hyperlink w:anchor="_Toc75868731" w:history="1">
        <w:r w:rsidRPr="00F11216">
          <w:t>153A</w:t>
        </w:r>
        <w:r>
          <w:rPr>
            <w:rFonts w:asciiTheme="minorHAnsi" w:eastAsiaTheme="minorEastAsia" w:hAnsiTheme="minorHAnsi" w:cstheme="minorBidi"/>
            <w:sz w:val="22"/>
            <w:szCs w:val="22"/>
            <w:lang w:eastAsia="en-AU"/>
          </w:rPr>
          <w:tab/>
        </w:r>
        <w:r w:rsidRPr="00F11216">
          <w:t>Using restricted access vehicle</w:t>
        </w:r>
        <w:r>
          <w:tab/>
        </w:r>
        <w:r>
          <w:fldChar w:fldCharType="begin"/>
        </w:r>
        <w:r>
          <w:instrText xml:space="preserve"> PAGEREF _Toc75868731 \h </w:instrText>
        </w:r>
        <w:r>
          <w:fldChar w:fldCharType="separate"/>
        </w:r>
        <w:r w:rsidR="007E6855">
          <w:t>167</w:t>
        </w:r>
        <w:r>
          <w:fldChar w:fldCharType="end"/>
        </w:r>
      </w:hyperlink>
    </w:p>
    <w:p w14:paraId="06892774" w14:textId="432828C7" w:rsidR="00752521" w:rsidRDefault="00A47739">
      <w:pPr>
        <w:pStyle w:val="TOC2"/>
        <w:rPr>
          <w:rFonts w:asciiTheme="minorHAnsi" w:eastAsiaTheme="minorEastAsia" w:hAnsiTheme="minorHAnsi" w:cstheme="minorBidi"/>
          <w:b w:val="0"/>
          <w:sz w:val="22"/>
          <w:szCs w:val="22"/>
          <w:lang w:eastAsia="en-AU"/>
        </w:rPr>
      </w:pPr>
      <w:hyperlink w:anchor="_Toc75868732" w:history="1">
        <w:r w:rsidR="00752521" w:rsidRPr="00F11216">
          <w:t>Part 4.7</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Particular provisions about mass or dimension authorities</w:t>
        </w:r>
        <w:r w:rsidR="00752521" w:rsidRPr="00752521">
          <w:rPr>
            <w:vanish/>
          </w:rPr>
          <w:tab/>
        </w:r>
        <w:r w:rsidR="00752521" w:rsidRPr="00752521">
          <w:rPr>
            <w:vanish/>
          </w:rPr>
          <w:fldChar w:fldCharType="begin"/>
        </w:r>
        <w:r w:rsidR="00752521" w:rsidRPr="00752521">
          <w:rPr>
            <w:vanish/>
          </w:rPr>
          <w:instrText xml:space="preserve"> PAGEREF _Toc75868732 \h </w:instrText>
        </w:r>
        <w:r w:rsidR="00752521" w:rsidRPr="00752521">
          <w:rPr>
            <w:vanish/>
          </w:rPr>
        </w:r>
        <w:r w:rsidR="00752521" w:rsidRPr="00752521">
          <w:rPr>
            <w:vanish/>
          </w:rPr>
          <w:fldChar w:fldCharType="separate"/>
        </w:r>
        <w:r w:rsidR="007E6855">
          <w:rPr>
            <w:vanish/>
          </w:rPr>
          <w:t>169</w:t>
        </w:r>
        <w:r w:rsidR="00752521" w:rsidRPr="00752521">
          <w:rPr>
            <w:vanish/>
          </w:rPr>
          <w:fldChar w:fldCharType="end"/>
        </w:r>
      </w:hyperlink>
    </w:p>
    <w:p w14:paraId="56BB3CA5" w14:textId="05B41ED7" w:rsidR="00752521" w:rsidRDefault="00A47739">
      <w:pPr>
        <w:pStyle w:val="TOC3"/>
        <w:rPr>
          <w:rFonts w:asciiTheme="minorHAnsi" w:eastAsiaTheme="minorEastAsia" w:hAnsiTheme="minorHAnsi" w:cstheme="minorBidi"/>
          <w:b w:val="0"/>
          <w:sz w:val="22"/>
          <w:szCs w:val="22"/>
          <w:lang w:eastAsia="en-AU"/>
        </w:rPr>
      </w:pPr>
      <w:hyperlink w:anchor="_Toc75868733" w:history="1">
        <w:r w:rsidR="00752521" w:rsidRPr="00F11216">
          <w:t>Division 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_Toc75868733 \h </w:instrText>
        </w:r>
        <w:r w:rsidR="00752521" w:rsidRPr="00752521">
          <w:rPr>
            <w:vanish/>
          </w:rPr>
        </w:r>
        <w:r w:rsidR="00752521" w:rsidRPr="00752521">
          <w:rPr>
            <w:vanish/>
          </w:rPr>
          <w:fldChar w:fldCharType="separate"/>
        </w:r>
        <w:r w:rsidR="007E6855">
          <w:rPr>
            <w:vanish/>
          </w:rPr>
          <w:t>169</w:t>
        </w:r>
        <w:r w:rsidR="00752521" w:rsidRPr="00752521">
          <w:rPr>
            <w:vanish/>
          </w:rPr>
          <w:fldChar w:fldCharType="end"/>
        </w:r>
      </w:hyperlink>
    </w:p>
    <w:p w14:paraId="681265EC" w14:textId="7BA315E7" w:rsidR="00752521" w:rsidRDefault="00752521">
      <w:pPr>
        <w:pStyle w:val="TOC5"/>
        <w:rPr>
          <w:rFonts w:asciiTheme="minorHAnsi" w:eastAsiaTheme="minorEastAsia" w:hAnsiTheme="minorHAnsi" w:cstheme="minorBidi"/>
          <w:sz w:val="22"/>
          <w:szCs w:val="22"/>
          <w:lang w:eastAsia="en-AU"/>
        </w:rPr>
      </w:pPr>
      <w:r>
        <w:tab/>
      </w:r>
      <w:hyperlink w:anchor="_Toc75868734" w:history="1">
        <w:r w:rsidRPr="00F11216">
          <w:t>154</w:t>
        </w:r>
        <w:r>
          <w:rPr>
            <w:rFonts w:asciiTheme="minorHAnsi" w:eastAsiaTheme="minorEastAsia" w:hAnsiTheme="minorHAnsi" w:cstheme="minorBidi"/>
            <w:sz w:val="22"/>
            <w:szCs w:val="22"/>
            <w:lang w:eastAsia="en-AU"/>
          </w:rPr>
          <w:tab/>
        </w:r>
        <w:r w:rsidRPr="00F11216">
          <w:t>Definitions for Pt 4.7</w:t>
        </w:r>
        <w:r>
          <w:tab/>
        </w:r>
        <w:r>
          <w:fldChar w:fldCharType="begin"/>
        </w:r>
        <w:r>
          <w:instrText xml:space="preserve"> PAGEREF _Toc75868734 \h </w:instrText>
        </w:r>
        <w:r>
          <w:fldChar w:fldCharType="separate"/>
        </w:r>
        <w:r w:rsidR="007E6855">
          <w:t>169</w:t>
        </w:r>
        <w:r>
          <w:fldChar w:fldCharType="end"/>
        </w:r>
      </w:hyperlink>
    </w:p>
    <w:p w14:paraId="24DD02BA" w14:textId="2EE036B8" w:rsidR="00752521" w:rsidRDefault="00A47739">
      <w:pPr>
        <w:pStyle w:val="TOC3"/>
        <w:rPr>
          <w:rFonts w:asciiTheme="minorHAnsi" w:eastAsiaTheme="minorEastAsia" w:hAnsiTheme="minorHAnsi" w:cstheme="minorBidi"/>
          <w:b w:val="0"/>
          <w:sz w:val="22"/>
          <w:szCs w:val="22"/>
          <w:lang w:eastAsia="en-AU"/>
        </w:rPr>
      </w:pPr>
      <w:hyperlink w:anchor="_Toc75868735" w:history="1">
        <w:r w:rsidR="00752521" w:rsidRPr="00F11216">
          <w:t>Division 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Obtaining consent of relevant road managers</w:t>
        </w:r>
        <w:r w:rsidR="00752521" w:rsidRPr="00752521">
          <w:rPr>
            <w:vanish/>
          </w:rPr>
          <w:tab/>
        </w:r>
        <w:r w:rsidR="00752521" w:rsidRPr="00752521">
          <w:rPr>
            <w:vanish/>
          </w:rPr>
          <w:fldChar w:fldCharType="begin"/>
        </w:r>
        <w:r w:rsidR="00752521" w:rsidRPr="00752521">
          <w:rPr>
            <w:vanish/>
          </w:rPr>
          <w:instrText xml:space="preserve"> PAGEREF _Toc75868735 \h </w:instrText>
        </w:r>
        <w:r w:rsidR="00752521" w:rsidRPr="00752521">
          <w:rPr>
            <w:vanish/>
          </w:rPr>
        </w:r>
        <w:r w:rsidR="00752521" w:rsidRPr="00752521">
          <w:rPr>
            <w:vanish/>
          </w:rPr>
          <w:fldChar w:fldCharType="separate"/>
        </w:r>
        <w:r w:rsidR="007E6855">
          <w:rPr>
            <w:vanish/>
          </w:rPr>
          <w:t>170</w:t>
        </w:r>
        <w:r w:rsidR="00752521" w:rsidRPr="00752521">
          <w:rPr>
            <w:vanish/>
          </w:rPr>
          <w:fldChar w:fldCharType="end"/>
        </w:r>
      </w:hyperlink>
    </w:p>
    <w:p w14:paraId="4DBE53F0" w14:textId="18E08C16" w:rsidR="00752521" w:rsidRDefault="00752521">
      <w:pPr>
        <w:pStyle w:val="TOC5"/>
        <w:rPr>
          <w:rFonts w:asciiTheme="minorHAnsi" w:eastAsiaTheme="minorEastAsia" w:hAnsiTheme="minorHAnsi" w:cstheme="minorBidi"/>
          <w:sz w:val="22"/>
          <w:szCs w:val="22"/>
          <w:lang w:eastAsia="en-AU"/>
        </w:rPr>
      </w:pPr>
      <w:r>
        <w:tab/>
      </w:r>
      <w:hyperlink w:anchor="_Toc75868736" w:history="1">
        <w:r w:rsidRPr="00F11216">
          <w:t>155</w:t>
        </w:r>
        <w:r>
          <w:rPr>
            <w:rFonts w:asciiTheme="minorHAnsi" w:eastAsiaTheme="minorEastAsia" w:hAnsiTheme="minorHAnsi" w:cstheme="minorBidi"/>
            <w:sz w:val="22"/>
            <w:szCs w:val="22"/>
            <w:lang w:eastAsia="en-AU"/>
          </w:rPr>
          <w:tab/>
        </w:r>
        <w:r w:rsidRPr="00F11216">
          <w:t>Application of Div 2</w:t>
        </w:r>
        <w:r>
          <w:tab/>
        </w:r>
        <w:r>
          <w:fldChar w:fldCharType="begin"/>
        </w:r>
        <w:r>
          <w:instrText xml:space="preserve"> PAGEREF _Toc75868736 \h </w:instrText>
        </w:r>
        <w:r>
          <w:fldChar w:fldCharType="separate"/>
        </w:r>
        <w:r w:rsidR="007E6855">
          <w:t>170</w:t>
        </w:r>
        <w:r>
          <w:fldChar w:fldCharType="end"/>
        </w:r>
      </w:hyperlink>
    </w:p>
    <w:p w14:paraId="19A70B23" w14:textId="1391FAD9" w:rsidR="00752521" w:rsidRDefault="00752521">
      <w:pPr>
        <w:pStyle w:val="TOC5"/>
        <w:rPr>
          <w:rFonts w:asciiTheme="minorHAnsi" w:eastAsiaTheme="minorEastAsia" w:hAnsiTheme="minorHAnsi" w:cstheme="minorBidi"/>
          <w:sz w:val="22"/>
          <w:szCs w:val="22"/>
          <w:lang w:eastAsia="en-AU"/>
        </w:rPr>
      </w:pPr>
      <w:r>
        <w:tab/>
      </w:r>
      <w:hyperlink w:anchor="_Toc75868737" w:history="1">
        <w:r w:rsidRPr="00F11216">
          <w:t>156</w:t>
        </w:r>
        <w:r>
          <w:rPr>
            <w:rFonts w:asciiTheme="minorHAnsi" w:eastAsiaTheme="minorEastAsia" w:hAnsiTheme="minorHAnsi" w:cstheme="minorBidi"/>
            <w:sz w:val="22"/>
            <w:szCs w:val="22"/>
            <w:lang w:eastAsia="en-AU"/>
          </w:rPr>
          <w:tab/>
        </w:r>
        <w:r w:rsidRPr="00F11216">
          <w:rPr>
            <w:lang w:val="en" w:eastAsia="en-AU"/>
          </w:rPr>
          <w:t>Period within which road manager must decide</w:t>
        </w:r>
        <w:r>
          <w:tab/>
        </w:r>
        <w:r>
          <w:fldChar w:fldCharType="begin"/>
        </w:r>
        <w:r>
          <w:instrText xml:space="preserve"> PAGEREF _Toc75868737 \h </w:instrText>
        </w:r>
        <w:r>
          <w:fldChar w:fldCharType="separate"/>
        </w:r>
        <w:r w:rsidR="007E6855">
          <w:t>170</w:t>
        </w:r>
        <w:r>
          <w:fldChar w:fldCharType="end"/>
        </w:r>
      </w:hyperlink>
    </w:p>
    <w:p w14:paraId="3862F53D" w14:textId="58EB970B" w:rsidR="00752521" w:rsidRDefault="00752521">
      <w:pPr>
        <w:pStyle w:val="TOC5"/>
        <w:rPr>
          <w:rFonts w:asciiTheme="minorHAnsi" w:eastAsiaTheme="minorEastAsia" w:hAnsiTheme="minorHAnsi" w:cstheme="minorBidi"/>
          <w:sz w:val="22"/>
          <w:szCs w:val="22"/>
          <w:lang w:eastAsia="en-AU"/>
        </w:rPr>
      </w:pPr>
      <w:r>
        <w:tab/>
      </w:r>
      <w:hyperlink w:anchor="_Toc75868738" w:history="1">
        <w:r w:rsidRPr="00F11216">
          <w:t>156A</w:t>
        </w:r>
        <w:r>
          <w:rPr>
            <w:rFonts w:asciiTheme="minorHAnsi" w:eastAsiaTheme="minorEastAsia" w:hAnsiTheme="minorHAnsi" w:cstheme="minorBidi"/>
            <w:sz w:val="22"/>
            <w:szCs w:val="22"/>
            <w:lang w:eastAsia="en-AU"/>
          </w:rPr>
          <w:tab/>
        </w:r>
        <w:r w:rsidRPr="00F11216">
          <w:rPr>
            <w:lang w:val="en" w:eastAsia="en-AU"/>
          </w:rPr>
          <w:t>Deciding request for consent generally</w:t>
        </w:r>
        <w:r>
          <w:tab/>
        </w:r>
        <w:r>
          <w:fldChar w:fldCharType="begin"/>
        </w:r>
        <w:r>
          <w:instrText xml:space="preserve"> PAGEREF _Toc75868738 \h </w:instrText>
        </w:r>
        <w:r>
          <w:fldChar w:fldCharType="separate"/>
        </w:r>
        <w:r w:rsidR="007E6855">
          <w:t>171</w:t>
        </w:r>
        <w:r>
          <w:fldChar w:fldCharType="end"/>
        </w:r>
      </w:hyperlink>
    </w:p>
    <w:p w14:paraId="4766EF7D" w14:textId="01B67347" w:rsidR="00752521" w:rsidRDefault="00752521">
      <w:pPr>
        <w:pStyle w:val="TOC5"/>
        <w:rPr>
          <w:rFonts w:asciiTheme="minorHAnsi" w:eastAsiaTheme="minorEastAsia" w:hAnsiTheme="minorHAnsi" w:cstheme="minorBidi"/>
          <w:sz w:val="22"/>
          <w:szCs w:val="22"/>
          <w:lang w:eastAsia="en-AU"/>
        </w:rPr>
      </w:pPr>
      <w:r>
        <w:tab/>
      </w:r>
      <w:hyperlink w:anchor="_Toc75868739" w:history="1">
        <w:r w:rsidRPr="00F11216">
          <w:t>157</w:t>
        </w:r>
        <w:r>
          <w:rPr>
            <w:rFonts w:asciiTheme="minorHAnsi" w:eastAsiaTheme="minorEastAsia" w:hAnsiTheme="minorHAnsi" w:cstheme="minorBidi"/>
            <w:sz w:val="22"/>
            <w:szCs w:val="22"/>
            <w:lang w:eastAsia="en-AU"/>
          </w:rPr>
          <w:tab/>
        </w:r>
        <w:r w:rsidRPr="00F11216">
          <w:t>Obtaining third party’s approval for giving consent for permit</w:t>
        </w:r>
        <w:r>
          <w:tab/>
        </w:r>
        <w:r>
          <w:fldChar w:fldCharType="begin"/>
        </w:r>
        <w:r>
          <w:instrText xml:space="preserve"> PAGEREF _Toc75868739 \h </w:instrText>
        </w:r>
        <w:r>
          <w:fldChar w:fldCharType="separate"/>
        </w:r>
        <w:r w:rsidR="007E6855">
          <w:t>172</w:t>
        </w:r>
        <w:r>
          <w:fldChar w:fldCharType="end"/>
        </w:r>
      </w:hyperlink>
    </w:p>
    <w:p w14:paraId="52FE6F71" w14:textId="3F80E750" w:rsidR="00752521" w:rsidRDefault="00752521">
      <w:pPr>
        <w:pStyle w:val="TOC5"/>
        <w:rPr>
          <w:rFonts w:asciiTheme="minorHAnsi" w:eastAsiaTheme="minorEastAsia" w:hAnsiTheme="minorHAnsi" w:cstheme="minorBidi"/>
          <w:sz w:val="22"/>
          <w:szCs w:val="22"/>
          <w:lang w:eastAsia="en-AU"/>
        </w:rPr>
      </w:pPr>
      <w:r>
        <w:tab/>
      </w:r>
      <w:hyperlink w:anchor="_Toc75868740" w:history="1">
        <w:r w:rsidRPr="00F11216">
          <w:t>158</w:t>
        </w:r>
        <w:r>
          <w:rPr>
            <w:rFonts w:asciiTheme="minorHAnsi" w:eastAsiaTheme="minorEastAsia" w:hAnsiTheme="minorHAnsi" w:cstheme="minorBidi"/>
            <w:sz w:val="22"/>
            <w:szCs w:val="22"/>
            <w:lang w:eastAsia="en-AU"/>
          </w:rPr>
          <w:tab/>
        </w:r>
        <w:r w:rsidRPr="00F11216">
          <w:t>Action pending consultation with third party</w:t>
        </w:r>
        <w:r>
          <w:tab/>
        </w:r>
        <w:r>
          <w:fldChar w:fldCharType="begin"/>
        </w:r>
        <w:r>
          <w:instrText xml:space="preserve"> PAGEREF _Toc75868740 \h </w:instrText>
        </w:r>
        <w:r>
          <w:fldChar w:fldCharType="separate"/>
        </w:r>
        <w:r w:rsidR="007E6855">
          <w:t>173</w:t>
        </w:r>
        <w:r>
          <w:fldChar w:fldCharType="end"/>
        </w:r>
      </w:hyperlink>
    </w:p>
    <w:p w14:paraId="06062483" w14:textId="02B6ACB9" w:rsidR="00752521" w:rsidRDefault="00752521">
      <w:pPr>
        <w:pStyle w:val="TOC5"/>
        <w:rPr>
          <w:rFonts w:asciiTheme="minorHAnsi" w:eastAsiaTheme="minorEastAsia" w:hAnsiTheme="minorHAnsi" w:cstheme="minorBidi"/>
          <w:sz w:val="22"/>
          <w:szCs w:val="22"/>
          <w:lang w:eastAsia="en-AU"/>
        </w:rPr>
      </w:pPr>
      <w:r>
        <w:tab/>
      </w:r>
      <w:hyperlink w:anchor="_Toc75868741" w:history="1">
        <w:r w:rsidRPr="00F11216">
          <w:t>159</w:t>
        </w:r>
        <w:r>
          <w:rPr>
            <w:rFonts w:asciiTheme="minorHAnsi" w:eastAsiaTheme="minorEastAsia" w:hAnsiTheme="minorHAnsi" w:cstheme="minorBidi"/>
            <w:sz w:val="22"/>
            <w:szCs w:val="22"/>
            <w:lang w:eastAsia="en-AU"/>
          </w:rPr>
          <w:tab/>
        </w:r>
        <w:r w:rsidRPr="00F11216">
          <w:t>Deciding request for consent if route assessment required</w:t>
        </w:r>
        <w:r>
          <w:tab/>
        </w:r>
        <w:r>
          <w:fldChar w:fldCharType="begin"/>
        </w:r>
        <w:r>
          <w:instrText xml:space="preserve"> PAGEREF _Toc75868741 \h </w:instrText>
        </w:r>
        <w:r>
          <w:fldChar w:fldCharType="separate"/>
        </w:r>
        <w:r w:rsidR="007E6855">
          <w:t>174</w:t>
        </w:r>
        <w:r>
          <w:fldChar w:fldCharType="end"/>
        </w:r>
      </w:hyperlink>
    </w:p>
    <w:p w14:paraId="34B35CA1" w14:textId="4BD42CE9" w:rsidR="00752521" w:rsidRDefault="00752521">
      <w:pPr>
        <w:pStyle w:val="TOC5"/>
        <w:rPr>
          <w:rFonts w:asciiTheme="minorHAnsi" w:eastAsiaTheme="minorEastAsia" w:hAnsiTheme="minorHAnsi" w:cstheme="minorBidi"/>
          <w:sz w:val="22"/>
          <w:szCs w:val="22"/>
          <w:lang w:eastAsia="en-AU"/>
        </w:rPr>
      </w:pPr>
      <w:r>
        <w:tab/>
      </w:r>
      <w:hyperlink w:anchor="_Toc75868742" w:history="1">
        <w:r w:rsidRPr="00F11216">
          <w:t>160</w:t>
        </w:r>
        <w:r>
          <w:rPr>
            <w:rFonts w:asciiTheme="minorHAnsi" w:eastAsiaTheme="minorEastAsia" w:hAnsiTheme="minorHAnsi" w:cstheme="minorBidi"/>
            <w:sz w:val="22"/>
            <w:szCs w:val="22"/>
            <w:lang w:eastAsia="en-AU"/>
          </w:rPr>
          <w:tab/>
        </w:r>
        <w:r w:rsidRPr="00F11216">
          <w:t>Imposition of road conditions</w:t>
        </w:r>
        <w:r>
          <w:tab/>
        </w:r>
        <w:r>
          <w:fldChar w:fldCharType="begin"/>
        </w:r>
        <w:r>
          <w:instrText xml:space="preserve"> PAGEREF _Toc75868742 \h </w:instrText>
        </w:r>
        <w:r>
          <w:fldChar w:fldCharType="separate"/>
        </w:r>
        <w:r w:rsidR="007E6855">
          <w:t>176</w:t>
        </w:r>
        <w:r>
          <w:fldChar w:fldCharType="end"/>
        </w:r>
      </w:hyperlink>
    </w:p>
    <w:p w14:paraId="5FF55850" w14:textId="16815141" w:rsidR="00752521" w:rsidRDefault="00752521">
      <w:pPr>
        <w:pStyle w:val="TOC5"/>
        <w:rPr>
          <w:rFonts w:asciiTheme="minorHAnsi" w:eastAsiaTheme="minorEastAsia" w:hAnsiTheme="minorHAnsi" w:cstheme="minorBidi"/>
          <w:sz w:val="22"/>
          <w:szCs w:val="22"/>
          <w:lang w:eastAsia="en-AU"/>
        </w:rPr>
      </w:pPr>
      <w:r>
        <w:tab/>
      </w:r>
      <w:hyperlink w:anchor="_Toc75868743" w:history="1">
        <w:r w:rsidRPr="00F11216">
          <w:t>161</w:t>
        </w:r>
        <w:r>
          <w:rPr>
            <w:rFonts w:asciiTheme="minorHAnsi" w:eastAsiaTheme="minorEastAsia" w:hAnsiTheme="minorHAnsi" w:cstheme="minorBidi"/>
            <w:sz w:val="22"/>
            <w:szCs w:val="22"/>
            <w:lang w:eastAsia="en-AU"/>
          </w:rPr>
          <w:tab/>
        </w:r>
        <w:r w:rsidRPr="00F11216">
          <w:t>Imposition of travel conditions</w:t>
        </w:r>
        <w:r>
          <w:tab/>
        </w:r>
        <w:r>
          <w:fldChar w:fldCharType="begin"/>
        </w:r>
        <w:r>
          <w:instrText xml:space="preserve"> PAGEREF _Toc75868743 \h </w:instrText>
        </w:r>
        <w:r>
          <w:fldChar w:fldCharType="separate"/>
        </w:r>
        <w:r w:rsidR="007E6855">
          <w:t>177</w:t>
        </w:r>
        <w:r>
          <w:fldChar w:fldCharType="end"/>
        </w:r>
      </w:hyperlink>
    </w:p>
    <w:p w14:paraId="6249EE5F" w14:textId="5B38DFAE" w:rsidR="00752521" w:rsidRDefault="00752521">
      <w:pPr>
        <w:pStyle w:val="TOC5"/>
        <w:rPr>
          <w:rFonts w:asciiTheme="minorHAnsi" w:eastAsiaTheme="minorEastAsia" w:hAnsiTheme="minorHAnsi" w:cstheme="minorBidi"/>
          <w:sz w:val="22"/>
          <w:szCs w:val="22"/>
          <w:lang w:eastAsia="en-AU"/>
        </w:rPr>
      </w:pPr>
      <w:r>
        <w:tab/>
      </w:r>
      <w:hyperlink w:anchor="_Toc75868744" w:history="1">
        <w:r w:rsidRPr="00F11216">
          <w:t>162</w:t>
        </w:r>
        <w:r>
          <w:rPr>
            <w:rFonts w:asciiTheme="minorHAnsi" w:eastAsiaTheme="minorEastAsia" w:hAnsiTheme="minorHAnsi" w:cstheme="minorBidi"/>
            <w:sz w:val="22"/>
            <w:szCs w:val="22"/>
            <w:lang w:eastAsia="en-AU"/>
          </w:rPr>
          <w:tab/>
        </w:r>
        <w:r w:rsidRPr="00F11216">
          <w:t>Imposition of vehicle conditions</w:t>
        </w:r>
        <w:r>
          <w:tab/>
        </w:r>
        <w:r>
          <w:fldChar w:fldCharType="begin"/>
        </w:r>
        <w:r>
          <w:instrText xml:space="preserve"> PAGEREF _Toc75868744 \h </w:instrText>
        </w:r>
        <w:r>
          <w:fldChar w:fldCharType="separate"/>
        </w:r>
        <w:r w:rsidR="007E6855">
          <w:t>177</w:t>
        </w:r>
        <w:r>
          <w:fldChar w:fldCharType="end"/>
        </w:r>
      </w:hyperlink>
    </w:p>
    <w:p w14:paraId="494A8F46" w14:textId="3EF55A03" w:rsidR="00752521" w:rsidRDefault="00752521">
      <w:pPr>
        <w:pStyle w:val="TOC5"/>
        <w:rPr>
          <w:rFonts w:asciiTheme="minorHAnsi" w:eastAsiaTheme="minorEastAsia" w:hAnsiTheme="minorHAnsi" w:cstheme="minorBidi"/>
          <w:sz w:val="22"/>
          <w:szCs w:val="22"/>
          <w:lang w:eastAsia="en-AU"/>
        </w:rPr>
      </w:pPr>
      <w:r>
        <w:tab/>
      </w:r>
      <w:hyperlink w:anchor="_Toc75868745" w:history="1">
        <w:r w:rsidRPr="00F11216">
          <w:t>163</w:t>
        </w:r>
        <w:r>
          <w:rPr>
            <w:rFonts w:asciiTheme="minorHAnsi" w:eastAsiaTheme="minorEastAsia" w:hAnsiTheme="minorHAnsi" w:cstheme="minorBidi"/>
            <w:sz w:val="22"/>
            <w:szCs w:val="22"/>
            <w:lang w:eastAsia="en-AU"/>
          </w:rPr>
          <w:tab/>
        </w:r>
        <w:r w:rsidRPr="00F11216">
          <w:t>Obtaining consent of road authority if particular road manager refuses to give consent</w:t>
        </w:r>
        <w:r>
          <w:tab/>
        </w:r>
        <w:r>
          <w:fldChar w:fldCharType="begin"/>
        </w:r>
        <w:r>
          <w:instrText xml:space="preserve"> PAGEREF _Toc75868745 \h </w:instrText>
        </w:r>
        <w:r>
          <w:fldChar w:fldCharType="separate"/>
        </w:r>
        <w:r w:rsidR="007E6855">
          <w:t>178</w:t>
        </w:r>
        <w:r>
          <w:fldChar w:fldCharType="end"/>
        </w:r>
      </w:hyperlink>
    </w:p>
    <w:p w14:paraId="4C674553" w14:textId="20CFFD38" w:rsidR="00752521" w:rsidRDefault="00752521">
      <w:pPr>
        <w:pStyle w:val="TOC5"/>
        <w:rPr>
          <w:rFonts w:asciiTheme="minorHAnsi" w:eastAsiaTheme="minorEastAsia" w:hAnsiTheme="minorHAnsi" w:cstheme="minorBidi"/>
          <w:sz w:val="22"/>
          <w:szCs w:val="22"/>
          <w:lang w:eastAsia="en-AU"/>
        </w:rPr>
      </w:pPr>
      <w:r>
        <w:tab/>
      </w:r>
      <w:hyperlink w:anchor="_Toc75868746" w:history="1">
        <w:r w:rsidRPr="00F11216">
          <w:t>166</w:t>
        </w:r>
        <w:r>
          <w:rPr>
            <w:rFonts w:asciiTheme="minorHAnsi" w:eastAsiaTheme="minorEastAsia" w:hAnsiTheme="minorHAnsi" w:cstheme="minorBidi"/>
            <w:sz w:val="22"/>
            <w:szCs w:val="22"/>
            <w:lang w:eastAsia="en-AU"/>
          </w:rPr>
          <w:tab/>
        </w:r>
        <w:r w:rsidRPr="00F11216">
          <w:t>Information notice for decision to refuse application because road manager did not give consent</w:t>
        </w:r>
        <w:r>
          <w:tab/>
        </w:r>
        <w:r>
          <w:fldChar w:fldCharType="begin"/>
        </w:r>
        <w:r>
          <w:instrText xml:space="preserve"> PAGEREF _Toc75868746 \h </w:instrText>
        </w:r>
        <w:r>
          <w:fldChar w:fldCharType="separate"/>
        </w:r>
        <w:r w:rsidR="007E6855">
          <w:t>179</w:t>
        </w:r>
        <w:r>
          <w:fldChar w:fldCharType="end"/>
        </w:r>
      </w:hyperlink>
    </w:p>
    <w:p w14:paraId="30DB5346" w14:textId="2C8C0DF5" w:rsidR="00752521" w:rsidRDefault="00752521">
      <w:pPr>
        <w:pStyle w:val="TOC5"/>
        <w:rPr>
          <w:rFonts w:asciiTheme="minorHAnsi" w:eastAsiaTheme="minorEastAsia" w:hAnsiTheme="minorHAnsi" w:cstheme="minorBidi"/>
          <w:sz w:val="22"/>
          <w:szCs w:val="22"/>
          <w:lang w:eastAsia="en-AU"/>
        </w:rPr>
      </w:pPr>
      <w:r>
        <w:tab/>
      </w:r>
      <w:hyperlink w:anchor="_Toc75868747" w:history="1">
        <w:r w:rsidRPr="00F11216">
          <w:t>167</w:t>
        </w:r>
        <w:r>
          <w:rPr>
            <w:rFonts w:asciiTheme="minorHAnsi" w:eastAsiaTheme="minorEastAsia" w:hAnsiTheme="minorHAnsi" w:cstheme="minorBidi"/>
            <w:sz w:val="22"/>
            <w:szCs w:val="22"/>
            <w:lang w:eastAsia="en-AU"/>
          </w:rPr>
          <w:tab/>
        </w:r>
        <w:r w:rsidRPr="00F11216">
          <w:t>Expedited procedure for road manager’s consent for renewal of mass or dimension authority</w:t>
        </w:r>
        <w:r>
          <w:tab/>
        </w:r>
        <w:r>
          <w:fldChar w:fldCharType="begin"/>
        </w:r>
        <w:r>
          <w:instrText xml:space="preserve"> PAGEREF _Toc75868747 \h </w:instrText>
        </w:r>
        <w:r>
          <w:fldChar w:fldCharType="separate"/>
        </w:r>
        <w:r w:rsidR="007E6855">
          <w:t>180</w:t>
        </w:r>
        <w:r>
          <w:fldChar w:fldCharType="end"/>
        </w:r>
      </w:hyperlink>
    </w:p>
    <w:p w14:paraId="69168143" w14:textId="6532ADC9" w:rsidR="00752521" w:rsidRDefault="00752521">
      <w:pPr>
        <w:pStyle w:val="TOC5"/>
        <w:rPr>
          <w:rFonts w:asciiTheme="minorHAnsi" w:eastAsiaTheme="minorEastAsia" w:hAnsiTheme="minorHAnsi" w:cstheme="minorBidi"/>
          <w:sz w:val="22"/>
          <w:szCs w:val="22"/>
          <w:lang w:eastAsia="en-AU"/>
        </w:rPr>
      </w:pPr>
      <w:r>
        <w:tab/>
      </w:r>
      <w:hyperlink w:anchor="_Toc75868748" w:history="1">
        <w:r w:rsidRPr="00F11216">
          <w:t>168</w:t>
        </w:r>
        <w:r>
          <w:rPr>
            <w:rFonts w:asciiTheme="minorHAnsi" w:eastAsiaTheme="minorEastAsia" w:hAnsiTheme="minorHAnsi" w:cstheme="minorBidi"/>
            <w:sz w:val="22"/>
            <w:szCs w:val="22"/>
            <w:lang w:eastAsia="en-AU"/>
          </w:rPr>
          <w:tab/>
        </w:r>
        <w:r w:rsidRPr="00F11216">
          <w:t>Operation of section 167</w:t>
        </w:r>
        <w:r>
          <w:tab/>
        </w:r>
        <w:r>
          <w:fldChar w:fldCharType="begin"/>
        </w:r>
        <w:r>
          <w:instrText xml:space="preserve"> PAGEREF _Toc75868748 \h </w:instrText>
        </w:r>
        <w:r>
          <w:fldChar w:fldCharType="separate"/>
        </w:r>
        <w:r w:rsidR="007E6855">
          <w:t>181</w:t>
        </w:r>
        <w:r>
          <w:fldChar w:fldCharType="end"/>
        </w:r>
      </w:hyperlink>
    </w:p>
    <w:p w14:paraId="1F69E991" w14:textId="4C563402" w:rsidR="00752521" w:rsidRDefault="00752521">
      <w:pPr>
        <w:pStyle w:val="TOC5"/>
        <w:rPr>
          <w:rFonts w:asciiTheme="minorHAnsi" w:eastAsiaTheme="minorEastAsia" w:hAnsiTheme="minorHAnsi" w:cstheme="minorBidi"/>
          <w:sz w:val="22"/>
          <w:szCs w:val="22"/>
          <w:lang w:eastAsia="en-AU"/>
        </w:rPr>
      </w:pPr>
      <w:r>
        <w:tab/>
      </w:r>
      <w:hyperlink w:anchor="_Toc75868749" w:history="1">
        <w:r w:rsidRPr="00F11216">
          <w:t>169</w:t>
        </w:r>
        <w:r>
          <w:rPr>
            <w:rFonts w:asciiTheme="minorHAnsi" w:eastAsiaTheme="minorEastAsia" w:hAnsiTheme="minorHAnsi" w:cstheme="minorBidi"/>
            <w:sz w:val="22"/>
            <w:szCs w:val="22"/>
            <w:lang w:eastAsia="en-AU"/>
          </w:rPr>
          <w:tab/>
        </w:r>
        <w:r w:rsidRPr="00F11216">
          <w:t>Granting limited consent for trial purposes</w:t>
        </w:r>
        <w:r>
          <w:tab/>
        </w:r>
        <w:r>
          <w:fldChar w:fldCharType="begin"/>
        </w:r>
        <w:r>
          <w:instrText xml:space="preserve"> PAGEREF _Toc75868749 \h </w:instrText>
        </w:r>
        <w:r>
          <w:fldChar w:fldCharType="separate"/>
        </w:r>
        <w:r w:rsidR="007E6855">
          <w:t>181</w:t>
        </w:r>
        <w:r>
          <w:fldChar w:fldCharType="end"/>
        </w:r>
      </w:hyperlink>
    </w:p>
    <w:p w14:paraId="3D322DAD" w14:textId="41B478F4" w:rsidR="00752521" w:rsidRDefault="00752521">
      <w:pPr>
        <w:pStyle w:val="TOC5"/>
        <w:rPr>
          <w:rFonts w:asciiTheme="minorHAnsi" w:eastAsiaTheme="minorEastAsia" w:hAnsiTheme="minorHAnsi" w:cstheme="minorBidi"/>
          <w:sz w:val="22"/>
          <w:szCs w:val="22"/>
          <w:lang w:eastAsia="en-AU"/>
        </w:rPr>
      </w:pPr>
      <w:r>
        <w:tab/>
      </w:r>
      <w:hyperlink w:anchor="_Toc75868750" w:history="1">
        <w:r w:rsidRPr="00F11216">
          <w:t>170</w:t>
        </w:r>
        <w:r>
          <w:rPr>
            <w:rFonts w:asciiTheme="minorHAnsi" w:eastAsiaTheme="minorEastAsia" w:hAnsiTheme="minorHAnsi" w:cstheme="minorBidi"/>
            <w:sz w:val="22"/>
            <w:szCs w:val="22"/>
            <w:lang w:eastAsia="en-AU"/>
          </w:rPr>
          <w:tab/>
        </w:r>
        <w:r w:rsidRPr="00F11216">
          <w:t>Renewal of limited consent for trial purposes</w:t>
        </w:r>
        <w:r>
          <w:tab/>
        </w:r>
        <w:r>
          <w:fldChar w:fldCharType="begin"/>
        </w:r>
        <w:r>
          <w:instrText xml:space="preserve"> PAGEREF _Toc75868750 \h </w:instrText>
        </w:r>
        <w:r>
          <w:fldChar w:fldCharType="separate"/>
        </w:r>
        <w:r w:rsidR="007E6855">
          <w:t>182</w:t>
        </w:r>
        <w:r>
          <w:fldChar w:fldCharType="end"/>
        </w:r>
      </w:hyperlink>
    </w:p>
    <w:p w14:paraId="490F230F" w14:textId="2BEE07CF" w:rsidR="00752521" w:rsidRDefault="00752521">
      <w:pPr>
        <w:pStyle w:val="TOC5"/>
        <w:rPr>
          <w:rFonts w:asciiTheme="minorHAnsi" w:eastAsiaTheme="minorEastAsia" w:hAnsiTheme="minorHAnsi" w:cstheme="minorBidi"/>
          <w:sz w:val="22"/>
          <w:szCs w:val="22"/>
          <w:lang w:eastAsia="en-AU"/>
        </w:rPr>
      </w:pPr>
      <w:r>
        <w:tab/>
      </w:r>
      <w:hyperlink w:anchor="_Toc75868751" w:history="1">
        <w:r w:rsidRPr="00F11216">
          <w:t>171</w:t>
        </w:r>
        <w:r>
          <w:rPr>
            <w:rFonts w:asciiTheme="minorHAnsi" w:eastAsiaTheme="minorEastAsia" w:hAnsiTheme="minorHAnsi" w:cstheme="minorBidi"/>
            <w:sz w:val="22"/>
            <w:szCs w:val="22"/>
            <w:lang w:eastAsia="en-AU"/>
          </w:rPr>
          <w:tab/>
        </w:r>
        <w:r w:rsidRPr="00F11216">
          <w:t>Period for which mass or dimension authority applies where limited consent</w:t>
        </w:r>
        <w:r>
          <w:tab/>
        </w:r>
        <w:r>
          <w:fldChar w:fldCharType="begin"/>
        </w:r>
        <w:r>
          <w:instrText xml:space="preserve"> PAGEREF _Toc75868751 \h </w:instrText>
        </w:r>
        <w:r>
          <w:fldChar w:fldCharType="separate"/>
        </w:r>
        <w:r w:rsidR="007E6855">
          <w:t>182</w:t>
        </w:r>
        <w:r>
          <w:fldChar w:fldCharType="end"/>
        </w:r>
      </w:hyperlink>
    </w:p>
    <w:p w14:paraId="64C0CECA" w14:textId="6A52CAEA" w:rsidR="00752521" w:rsidRDefault="00752521">
      <w:pPr>
        <w:pStyle w:val="TOC5"/>
        <w:rPr>
          <w:rFonts w:asciiTheme="minorHAnsi" w:eastAsiaTheme="minorEastAsia" w:hAnsiTheme="minorHAnsi" w:cstheme="minorBidi"/>
          <w:sz w:val="22"/>
          <w:szCs w:val="22"/>
          <w:lang w:eastAsia="en-AU"/>
        </w:rPr>
      </w:pPr>
      <w:r>
        <w:lastRenderedPageBreak/>
        <w:tab/>
      </w:r>
      <w:hyperlink w:anchor="_Toc75868752" w:history="1">
        <w:r w:rsidRPr="00F11216">
          <w:t>172</w:t>
        </w:r>
        <w:r>
          <w:rPr>
            <w:rFonts w:asciiTheme="minorHAnsi" w:eastAsiaTheme="minorEastAsia" w:hAnsiTheme="minorHAnsi" w:cstheme="minorBidi"/>
            <w:sz w:val="22"/>
            <w:szCs w:val="22"/>
            <w:lang w:eastAsia="en-AU"/>
          </w:rPr>
          <w:tab/>
        </w:r>
        <w:r w:rsidRPr="00F11216">
          <w:t>Requirements for statement explaining adverse decision of road manager</w:t>
        </w:r>
        <w:r>
          <w:tab/>
        </w:r>
        <w:r>
          <w:fldChar w:fldCharType="begin"/>
        </w:r>
        <w:r>
          <w:instrText xml:space="preserve"> PAGEREF _Toc75868752 \h </w:instrText>
        </w:r>
        <w:r>
          <w:fldChar w:fldCharType="separate"/>
        </w:r>
        <w:r w:rsidR="007E6855">
          <w:t>183</w:t>
        </w:r>
        <w:r>
          <w:fldChar w:fldCharType="end"/>
        </w:r>
      </w:hyperlink>
    </w:p>
    <w:p w14:paraId="53C9FB24" w14:textId="697C669B" w:rsidR="00752521" w:rsidRDefault="00A47739">
      <w:pPr>
        <w:pStyle w:val="TOC3"/>
        <w:rPr>
          <w:rFonts w:asciiTheme="minorHAnsi" w:eastAsiaTheme="minorEastAsia" w:hAnsiTheme="minorHAnsi" w:cstheme="minorBidi"/>
          <w:b w:val="0"/>
          <w:sz w:val="22"/>
          <w:szCs w:val="22"/>
          <w:lang w:eastAsia="en-AU"/>
        </w:rPr>
      </w:pPr>
      <w:hyperlink w:anchor="_Toc75868753" w:history="1">
        <w:r w:rsidR="00752521" w:rsidRPr="00F11216">
          <w:t>Division 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Amendment, cancellation or suspension of mass or dimension authority granted by Commonwealth Gazette notice</w:t>
        </w:r>
        <w:r w:rsidR="00752521" w:rsidRPr="00752521">
          <w:rPr>
            <w:vanish/>
          </w:rPr>
          <w:tab/>
        </w:r>
        <w:r w:rsidR="00752521" w:rsidRPr="00752521">
          <w:rPr>
            <w:vanish/>
          </w:rPr>
          <w:fldChar w:fldCharType="begin"/>
        </w:r>
        <w:r w:rsidR="00752521" w:rsidRPr="00752521">
          <w:rPr>
            <w:vanish/>
          </w:rPr>
          <w:instrText xml:space="preserve"> PAGEREF _Toc75868753 \h </w:instrText>
        </w:r>
        <w:r w:rsidR="00752521" w:rsidRPr="00752521">
          <w:rPr>
            <w:vanish/>
          </w:rPr>
        </w:r>
        <w:r w:rsidR="00752521" w:rsidRPr="00752521">
          <w:rPr>
            <w:vanish/>
          </w:rPr>
          <w:fldChar w:fldCharType="separate"/>
        </w:r>
        <w:r w:rsidR="007E6855">
          <w:rPr>
            <w:vanish/>
          </w:rPr>
          <w:t>184</w:t>
        </w:r>
        <w:r w:rsidR="00752521" w:rsidRPr="00752521">
          <w:rPr>
            <w:vanish/>
          </w:rPr>
          <w:fldChar w:fldCharType="end"/>
        </w:r>
      </w:hyperlink>
    </w:p>
    <w:p w14:paraId="06B4732A" w14:textId="16BB167F" w:rsidR="00752521" w:rsidRDefault="00752521">
      <w:pPr>
        <w:pStyle w:val="TOC5"/>
        <w:rPr>
          <w:rFonts w:asciiTheme="minorHAnsi" w:eastAsiaTheme="minorEastAsia" w:hAnsiTheme="minorHAnsi" w:cstheme="minorBidi"/>
          <w:sz w:val="22"/>
          <w:szCs w:val="22"/>
          <w:lang w:eastAsia="en-AU"/>
        </w:rPr>
      </w:pPr>
      <w:r>
        <w:tab/>
      </w:r>
      <w:hyperlink w:anchor="_Toc75868754" w:history="1">
        <w:r w:rsidRPr="00F11216">
          <w:t>173</w:t>
        </w:r>
        <w:r>
          <w:rPr>
            <w:rFonts w:asciiTheme="minorHAnsi" w:eastAsiaTheme="minorEastAsia" w:hAnsiTheme="minorHAnsi" w:cstheme="minorBidi"/>
            <w:sz w:val="22"/>
            <w:szCs w:val="22"/>
            <w:lang w:eastAsia="en-AU"/>
          </w:rPr>
          <w:tab/>
        </w:r>
        <w:r w:rsidRPr="00F11216">
          <w:t>Amendment or cancellation on Regulator’s initiative</w:t>
        </w:r>
        <w:r>
          <w:tab/>
        </w:r>
        <w:r>
          <w:fldChar w:fldCharType="begin"/>
        </w:r>
        <w:r>
          <w:instrText xml:space="preserve"> PAGEREF _Toc75868754 \h </w:instrText>
        </w:r>
        <w:r>
          <w:fldChar w:fldCharType="separate"/>
        </w:r>
        <w:r w:rsidR="007E6855">
          <w:t>184</w:t>
        </w:r>
        <w:r>
          <w:fldChar w:fldCharType="end"/>
        </w:r>
      </w:hyperlink>
    </w:p>
    <w:p w14:paraId="53B2D8FD" w14:textId="0EA3814C" w:rsidR="00752521" w:rsidRDefault="00752521">
      <w:pPr>
        <w:pStyle w:val="TOC5"/>
        <w:rPr>
          <w:rFonts w:asciiTheme="minorHAnsi" w:eastAsiaTheme="minorEastAsia" w:hAnsiTheme="minorHAnsi" w:cstheme="minorBidi"/>
          <w:sz w:val="22"/>
          <w:szCs w:val="22"/>
          <w:lang w:eastAsia="en-AU"/>
        </w:rPr>
      </w:pPr>
      <w:r>
        <w:tab/>
      </w:r>
      <w:hyperlink w:anchor="_Toc75868755" w:history="1">
        <w:r w:rsidRPr="00F11216">
          <w:t>174</w:t>
        </w:r>
        <w:r>
          <w:rPr>
            <w:rFonts w:asciiTheme="minorHAnsi" w:eastAsiaTheme="minorEastAsia" w:hAnsiTheme="minorHAnsi" w:cstheme="minorBidi"/>
            <w:sz w:val="22"/>
            <w:szCs w:val="22"/>
            <w:lang w:eastAsia="en-AU"/>
          </w:rPr>
          <w:tab/>
        </w:r>
        <w:r w:rsidRPr="00F11216">
          <w:t>Amendment or cancellation on request by relevant road manager</w:t>
        </w:r>
        <w:r>
          <w:tab/>
        </w:r>
        <w:r>
          <w:fldChar w:fldCharType="begin"/>
        </w:r>
        <w:r>
          <w:instrText xml:space="preserve"> PAGEREF _Toc75868755 \h </w:instrText>
        </w:r>
        <w:r>
          <w:fldChar w:fldCharType="separate"/>
        </w:r>
        <w:r w:rsidR="007E6855">
          <w:t>186</w:t>
        </w:r>
        <w:r>
          <w:fldChar w:fldCharType="end"/>
        </w:r>
      </w:hyperlink>
    </w:p>
    <w:p w14:paraId="0F3B4DBC" w14:textId="77FA9721" w:rsidR="00752521" w:rsidRDefault="00752521">
      <w:pPr>
        <w:pStyle w:val="TOC5"/>
        <w:rPr>
          <w:rFonts w:asciiTheme="minorHAnsi" w:eastAsiaTheme="minorEastAsia" w:hAnsiTheme="minorHAnsi" w:cstheme="minorBidi"/>
          <w:sz w:val="22"/>
          <w:szCs w:val="22"/>
          <w:lang w:eastAsia="en-AU"/>
        </w:rPr>
      </w:pPr>
      <w:r>
        <w:tab/>
      </w:r>
      <w:hyperlink w:anchor="_Toc75868756" w:history="1">
        <w:r w:rsidRPr="00F11216">
          <w:t>175</w:t>
        </w:r>
        <w:r>
          <w:rPr>
            <w:rFonts w:asciiTheme="minorHAnsi" w:eastAsiaTheme="minorEastAsia" w:hAnsiTheme="minorHAnsi" w:cstheme="minorBidi"/>
            <w:sz w:val="22"/>
            <w:szCs w:val="22"/>
            <w:lang w:eastAsia="en-AU"/>
          </w:rPr>
          <w:tab/>
        </w:r>
        <w:r w:rsidRPr="00F11216">
          <w:t>Immediate suspension</w:t>
        </w:r>
        <w:r>
          <w:tab/>
        </w:r>
        <w:r>
          <w:fldChar w:fldCharType="begin"/>
        </w:r>
        <w:r>
          <w:instrText xml:space="preserve"> PAGEREF _Toc75868756 \h </w:instrText>
        </w:r>
        <w:r>
          <w:fldChar w:fldCharType="separate"/>
        </w:r>
        <w:r w:rsidR="007E6855">
          <w:t>187</w:t>
        </w:r>
        <w:r>
          <w:fldChar w:fldCharType="end"/>
        </w:r>
      </w:hyperlink>
    </w:p>
    <w:p w14:paraId="7121E762" w14:textId="77B82E71" w:rsidR="00752521" w:rsidRDefault="00752521">
      <w:pPr>
        <w:pStyle w:val="TOC5"/>
        <w:rPr>
          <w:rFonts w:asciiTheme="minorHAnsi" w:eastAsiaTheme="minorEastAsia" w:hAnsiTheme="minorHAnsi" w:cstheme="minorBidi"/>
          <w:sz w:val="22"/>
          <w:szCs w:val="22"/>
          <w:lang w:eastAsia="en-AU"/>
        </w:rPr>
      </w:pPr>
      <w:r>
        <w:tab/>
      </w:r>
      <w:hyperlink w:anchor="_Toc75868757" w:history="1">
        <w:r w:rsidRPr="00F11216">
          <w:t>175A</w:t>
        </w:r>
        <w:r>
          <w:rPr>
            <w:rFonts w:asciiTheme="minorHAnsi" w:eastAsiaTheme="minorEastAsia" w:hAnsiTheme="minorHAnsi" w:cstheme="minorBidi"/>
            <w:sz w:val="22"/>
            <w:szCs w:val="22"/>
            <w:lang w:eastAsia="en-AU"/>
          </w:rPr>
          <w:tab/>
        </w:r>
        <w:r w:rsidRPr="00F11216">
          <w:t>Minor amendment</w:t>
        </w:r>
        <w:r>
          <w:tab/>
        </w:r>
        <w:r>
          <w:fldChar w:fldCharType="begin"/>
        </w:r>
        <w:r>
          <w:instrText xml:space="preserve"> PAGEREF _Toc75868757 \h </w:instrText>
        </w:r>
        <w:r>
          <w:fldChar w:fldCharType="separate"/>
        </w:r>
        <w:r w:rsidR="007E6855">
          <w:t>188</w:t>
        </w:r>
        <w:r>
          <w:fldChar w:fldCharType="end"/>
        </w:r>
      </w:hyperlink>
    </w:p>
    <w:p w14:paraId="3CB67C62" w14:textId="32501CF2" w:rsidR="00752521" w:rsidRDefault="00A47739">
      <w:pPr>
        <w:pStyle w:val="TOC3"/>
        <w:rPr>
          <w:rFonts w:asciiTheme="minorHAnsi" w:eastAsiaTheme="minorEastAsia" w:hAnsiTheme="minorHAnsi" w:cstheme="minorBidi"/>
          <w:b w:val="0"/>
          <w:sz w:val="22"/>
          <w:szCs w:val="22"/>
          <w:lang w:eastAsia="en-AU"/>
        </w:rPr>
      </w:pPr>
      <w:hyperlink w:anchor="_Toc75868758" w:history="1">
        <w:r w:rsidR="00752521" w:rsidRPr="00F11216">
          <w:t>Division 4</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Amendment, cancellation or suspension of mass or dimension authority granted by permit</w:t>
        </w:r>
        <w:r w:rsidR="00752521" w:rsidRPr="00752521">
          <w:rPr>
            <w:vanish/>
          </w:rPr>
          <w:tab/>
        </w:r>
        <w:r w:rsidR="00752521" w:rsidRPr="00752521">
          <w:rPr>
            <w:vanish/>
          </w:rPr>
          <w:fldChar w:fldCharType="begin"/>
        </w:r>
        <w:r w:rsidR="00752521" w:rsidRPr="00752521">
          <w:rPr>
            <w:vanish/>
          </w:rPr>
          <w:instrText xml:space="preserve"> PAGEREF _Toc75868758 \h </w:instrText>
        </w:r>
        <w:r w:rsidR="00752521" w:rsidRPr="00752521">
          <w:rPr>
            <w:vanish/>
          </w:rPr>
        </w:r>
        <w:r w:rsidR="00752521" w:rsidRPr="00752521">
          <w:rPr>
            <w:vanish/>
          </w:rPr>
          <w:fldChar w:fldCharType="separate"/>
        </w:r>
        <w:r w:rsidR="007E6855">
          <w:rPr>
            <w:vanish/>
          </w:rPr>
          <w:t>188</w:t>
        </w:r>
        <w:r w:rsidR="00752521" w:rsidRPr="00752521">
          <w:rPr>
            <w:vanish/>
          </w:rPr>
          <w:fldChar w:fldCharType="end"/>
        </w:r>
      </w:hyperlink>
    </w:p>
    <w:p w14:paraId="3FCE9717" w14:textId="4CBC66FF" w:rsidR="00752521" w:rsidRDefault="00752521">
      <w:pPr>
        <w:pStyle w:val="TOC5"/>
        <w:rPr>
          <w:rFonts w:asciiTheme="minorHAnsi" w:eastAsiaTheme="minorEastAsia" w:hAnsiTheme="minorHAnsi" w:cstheme="minorBidi"/>
          <w:sz w:val="22"/>
          <w:szCs w:val="22"/>
          <w:lang w:eastAsia="en-AU"/>
        </w:rPr>
      </w:pPr>
      <w:r>
        <w:tab/>
      </w:r>
      <w:hyperlink w:anchor="_Toc75868759" w:history="1">
        <w:r w:rsidRPr="00F11216">
          <w:t>176</w:t>
        </w:r>
        <w:r>
          <w:rPr>
            <w:rFonts w:asciiTheme="minorHAnsi" w:eastAsiaTheme="minorEastAsia" w:hAnsiTheme="minorHAnsi" w:cstheme="minorBidi"/>
            <w:sz w:val="22"/>
            <w:szCs w:val="22"/>
            <w:lang w:eastAsia="en-AU"/>
          </w:rPr>
          <w:tab/>
        </w:r>
        <w:r w:rsidRPr="00F11216">
          <w:t>Amendment or cancellation on application by permit holder</w:t>
        </w:r>
        <w:r>
          <w:tab/>
        </w:r>
        <w:r>
          <w:fldChar w:fldCharType="begin"/>
        </w:r>
        <w:r>
          <w:instrText xml:space="preserve"> PAGEREF _Toc75868759 \h </w:instrText>
        </w:r>
        <w:r>
          <w:fldChar w:fldCharType="separate"/>
        </w:r>
        <w:r w:rsidR="007E6855">
          <w:t>188</w:t>
        </w:r>
        <w:r>
          <w:fldChar w:fldCharType="end"/>
        </w:r>
      </w:hyperlink>
    </w:p>
    <w:p w14:paraId="73871EE0" w14:textId="02A7BB99" w:rsidR="00752521" w:rsidRDefault="00752521">
      <w:pPr>
        <w:pStyle w:val="TOC5"/>
        <w:rPr>
          <w:rFonts w:asciiTheme="minorHAnsi" w:eastAsiaTheme="minorEastAsia" w:hAnsiTheme="minorHAnsi" w:cstheme="minorBidi"/>
          <w:sz w:val="22"/>
          <w:szCs w:val="22"/>
          <w:lang w:eastAsia="en-AU"/>
        </w:rPr>
      </w:pPr>
      <w:r>
        <w:tab/>
      </w:r>
      <w:hyperlink w:anchor="_Toc75868760" w:history="1">
        <w:r w:rsidRPr="00F11216">
          <w:t>177</w:t>
        </w:r>
        <w:r>
          <w:rPr>
            <w:rFonts w:asciiTheme="minorHAnsi" w:eastAsiaTheme="minorEastAsia" w:hAnsiTheme="minorHAnsi" w:cstheme="minorBidi"/>
            <w:sz w:val="22"/>
            <w:szCs w:val="22"/>
            <w:lang w:eastAsia="en-AU"/>
          </w:rPr>
          <w:tab/>
        </w:r>
        <w:r w:rsidRPr="00F11216">
          <w:t>Amendment or cancellation on Regulator’s initiative</w:t>
        </w:r>
        <w:r>
          <w:tab/>
        </w:r>
        <w:r>
          <w:fldChar w:fldCharType="begin"/>
        </w:r>
        <w:r>
          <w:instrText xml:space="preserve"> PAGEREF _Toc75868760 \h </w:instrText>
        </w:r>
        <w:r>
          <w:fldChar w:fldCharType="separate"/>
        </w:r>
        <w:r w:rsidR="007E6855">
          <w:t>190</w:t>
        </w:r>
        <w:r>
          <w:fldChar w:fldCharType="end"/>
        </w:r>
      </w:hyperlink>
    </w:p>
    <w:p w14:paraId="21B86931" w14:textId="3295CAE1" w:rsidR="00752521" w:rsidRDefault="00752521">
      <w:pPr>
        <w:pStyle w:val="TOC5"/>
        <w:rPr>
          <w:rFonts w:asciiTheme="minorHAnsi" w:eastAsiaTheme="minorEastAsia" w:hAnsiTheme="minorHAnsi" w:cstheme="minorBidi"/>
          <w:sz w:val="22"/>
          <w:szCs w:val="22"/>
          <w:lang w:eastAsia="en-AU"/>
        </w:rPr>
      </w:pPr>
      <w:r>
        <w:tab/>
      </w:r>
      <w:hyperlink w:anchor="_Toc75868761" w:history="1">
        <w:r w:rsidRPr="00F11216">
          <w:t>178</w:t>
        </w:r>
        <w:r>
          <w:rPr>
            <w:rFonts w:asciiTheme="minorHAnsi" w:eastAsiaTheme="minorEastAsia" w:hAnsiTheme="minorHAnsi" w:cstheme="minorBidi"/>
            <w:sz w:val="22"/>
            <w:szCs w:val="22"/>
            <w:lang w:eastAsia="en-AU"/>
          </w:rPr>
          <w:tab/>
        </w:r>
        <w:r w:rsidRPr="00F11216">
          <w:t>Amendment or cancellation on request by relevant road manager</w:t>
        </w:r>
        <w:r>
          <w:tab/>
        </w:r>
        <w:r>
          <w:fldChar w:fldCharType="begin"/>
        </w:r>
        <w:r>
          <w:instrText xml:space="preserve"> PAGEREF _Toc75868761 \h </w:instrText>
        </w:r>
        <w:r>
          <w:fldChar w:fldCharType="separate"/>
        </w:r>
        <w:r w:rsidR="007E6855">
          <w:t>192</w:t>
        </w:r>
        <w:r>
          <w:fldChar w:fldCharType="end"/>
        </w:r>
      </w:hyperlink>
    </w:p>
    <w:p w14:paraId="3AA85358" w14:textId="68F7FEEF" w:rsidR="00752521" w:rsidRDefault="00752521">
      <w:pPr>
        <w:pStyle w:val="TOC5"/>
        <w:rPr>
          <w:rFonts w:asciiTheme="minorHAnsi" w:eastAsiaTheme="minorEastAsia" w:hAnsiTheme="minorHAnsi" w:cstheme="minorBidi"/>
          <w:sz w:val="22"/>
          <w:szCs w:val="22"/>
          <w:lang w:eastAsia="en-AU"/>
        </w:rPr>
      </w:pPr>
      <w:r>
        <w:tab/>
      </w:r>
      <w:hyperlink w:anchor="_Toc75868762" w:history="1">
        <w:r w:rsidRPr="00F11216">
          <w:t>179</w:t>
        </w:r>
        <w:r>
          <w:rPr>
            <w:rFonts w:asciiTheme="minorHAnsi" w:eastAsiaTheme="minorEastAsia" w:hAnsiTheme="minorHAnsi" w:cstheme="minorBidi"/>
            <w:sz w:val="22"/>
            <w:szCs w:val="22"/>
            <w:lang w:eastAsia="en-AU"/>
          </w:rPr>
          <w:tab/>
        </w:r>
        <w:r w:rsidRPr="00F11216">
          <w:t>Immediate suspension</w:t>
        </w:r>
        <w:r>
          <w:tab/>
        </w:r>
        <w:r>
          <w:fldChar w:fldCharType="begin"/>
        </w:r>
        <w:r>
          <w:instrText xml:space="preserve"> PAGEREF _Toc75868762 \h </w:instrText>
        </w:r>
        <w:r>
          <w:fldChar w:fldCharType="separate"/>
        </w:r>
        <w:r w:rsidR="007E6855">
          <w:t>194</w:t>
        </w:r>
        <w:r>
          <w:fldChar w:fldCharType="end"/>
        </w:r>
      </w:hyperlink>
    </w:p>
    <w:p w14:paraId="669228F0" w14:textId="3CA7C940" w:rsidR="00752521" w:rsidRDefault="00752521">
      <w:pPr>
        <w:pStyle w:val="TOC5"/>
        <w:rPr>
          <w:rFonts w:asciiTheme="minorHAnsi" w:eastAsiaTheme="minorEastAsia" w:hAnsiTheme="minorHAnsi" w:cstheme="minorBidi"/>
          <w:sz w:val="22"/>
          <w:szCs w:val="22"/>
          <w:lang w:eastAsia="en-AU"/>
        </w:rPr>
      </w:pPr>
      <w:r>
        <w:tab/>
      </w:r>
      <w:hyperlink w:anchor="_Toc75868763" w:history="1">
        <w:r w:rsidRPr="00F11216">
          <w:t>180</w:t>
        </w:r>
        <w:r>
          <w:rPr>
            <w:rFonts w:asciiTheme="minorHAnsi" w:eastAsiaTheme="minorEastAsia" w:hAnsiTheme="minorHAnsi" w:cstheme="minorBidi"/>
            <w:sz w:val="22"/>
            <w:szCs w:val="22"/>
            <w:lang w:eastAsia="en-AU"/>
          </w:rPr>
          <w:tab/>
        </w:r>
        <w:r w:rsidRPr="00F11216">
          <w:t>Minor amendment of permit for a mass or dimension authority</w:t>
        </w:r>
        <w:r>
          <w:tab/>
        </w:r>
        <w:r>
          <w:fldChar w:fldCharType="begin"/>
        </w:r>
        <w:r>
          <w:instrText xml:space="preserve"> PAGEREF _Toc75868763 \h </w:instrText>
        </w:r>
        <w:r>
          <w:fldChar w:fldCharType="separate"/>
        </w:r>
        <w:r w:rsidR="007E6855">
          <w:t>194</w:t>
        </w:r>
        <w:r>
          <w:fldChar w:fldCharType="end"/>
        </w:r>
      </w:hyperlink>
    </w:p>
    <w:p w14:paraId="10397474" w14:textId="3EE54D98" w:rsidR="00752521" w:rsidRDefault="00A47739">
      <w:pPr>
        <w:pStyle w:val="TOC3"/>
        <w:rPr>
          <w:rFonts w:asciiTheme="minorHAnsi" w:eastAsiaTheme="minorEastAsia" w:hAnsiTheme="minorHAnsi" w:cstheme="minorBidi"/>
          <w:b w:val="0"/>
          <w:sz w:val="22"/>
          <w:szCs w:val="22"/>
          <w:lang w:eastAsia="en-AU"/>
        </w:rPr>
      </w:pPr>
      <w:hyperlink w:anchor="_Toc75868764" w:history="1">
        <w:r w:rsidR="00752521" w:rsidRPr="00F11216">
          <w:t>Division 5</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Provisions about permits for mass or dimension authorities</w:t>
        </w:r>
        <w:r w:rsidR="00752521" w:rsidRPr="00752521">
          <w:rPr>
            <w:vanish/>
          </w:rPr>
          <w:tab/>
        </w:r>
        <w:r w:rsidR="00752521" w:rsidRPr="00752521">
          <w:rPr>
            <w:vanish/>
          </w:rPr>
          <w:fldChar w:fldCharType="begin"/>
        </w:r>
        <w:r w:rsidR="00752521" w:rsidRPr="00752521">
          <w:rPr>
            <w:vanish/>
          </w:rPr>
          <w:instrText xml:space="preserve"> PAGEREF _Toc75868764 \h </w:instrText>
        </w:r>
        <w:r w:rsidR="00752521" w:rsidRPr="00752521">
          <w:rPr>
            <w:vanish/>
          </w:rPr>
        </w:r>
        <w:r w:rsidR="00752521" w:rsidRPr="00752521">
          <w:rPr>
            <w:vanish/>
          </w:rPr>
          <w:fldChar w:fldCharType="separate"/>
        </w:r>
        <w:r w:rsidR="007E6855">
          <w:rPr>
            <w:vanish/>
          </w:rPr>
          <w:t>196</w:t>
        </w:r>
        <w:r w:rsidR="00752521" w:rsidRPr="00752521">
          <w:rPr>
            <w:vanish/>
          </w:rPr>
          <w:fldChar w:fldCharType="end"/>
        </w:r>
      </w:hyperlink>
    </w:p>
    <w:p w14:paraId="073543E3" w14:textId="5FE00216" w:rsidR="00752521" w:rsidRDefault="00752521">
      <w:pPr>
        <w:pStyle w:val="TOC5"/>
        <w:rPr>
          <w:rFonts w:asciiTheme="minorHAnsi" w:eastAsiaTheme="minorEastAsia" w:hAnsiTheme="minorHAnsi" w:cstheme="minorBidi"/>
          <w:sz w:val="22"/>
          <w:szCs w:val="22"/>
          <w:lang w:eastAsia="en-AU"/>
        </w:rPr>
      </w:pPr>
      <w:r>
        <w:tab/>
      </w:r>
      <w:hyperlink w:anchor="_Toc75868765" w:history="1">
        <w:r w:rsidRPr="00F11216">
          <w:t>181</w:t>
        </w:r>
        <w:r>
          <w:rPr>
            <w:rFonts w:asciiTheme="minorHAnsi" w:eastAsiaTheme="minorEastAsia" w:hAnsiTheme="minorHAnsi" w:cstheme="minorBidi"/>
            <w:sz w:val="22"/>
            <w:szCs w:val="22"/>
            <w:lang w:eastAsia="en-AU"/>
          </w:rPr>
          <w:tab/>
        </w:r>
        <w:r w:rsidRPr="00F11216">
          <w:t>Return of permit</w:t>
        </w:r>
        <w:r>
          <w:tab/>
        </w:r>
        <w:r>
          <w:fldChar w:fldCharType="begin"/>
        </w:r>
        <w:r>
          <w:instrText xml:space="preserve"> PAGEREF _Toc75868765 \h </w:instrText>
        </w:r>
        <w:r>
          <w:fldChar w:fldCharType="separate"/>
        </w:r>
        <w:r w:rsidR="007E6855">
          <w:t>196</w:t>
        </w:r>
        <w:r>
          <w:fldChar w:fldCharType="end"/>
        </w:r>
      </w:hyperlink>
    </w:p>
    <w:p w14:paraId="217A025B" w14:textId="7CA73741" w:rsidR="00752521" w:rsidRDefault="00752521">
      <w:pPr>
        <w:pStyle w:val="TOC5"/>
        <w:rPr>
          <w:rFonts w:asciiTheme="minorHAnsi" w:eastAsiaTheme="minorEastAsia" w:hAnsiTheme="minorHAnsi" w:cstheme="minorBidi"/>
          <w:sz w:val="22"/>
          <w:szCs w:val="22"/>
          <w:lang w:eastAsia="en-AU"/>
        </w:rPr>
      </w:pPr>
      <w:r>
        <w:tab/>
      </w:r>
      <w:hyperlink w:anchor="_Toc75868766" w:history="1">
        <w:r w:rsidRPr="00F11216">
          <w:t>182</w:t>
        </w:r>
        <w:r>
          <w:rPr>
            <w:rFonts w:asciiTheme="minorHAnsi" w:eastAsiaTheme="minorEastAsia" w:hAnsiTheme="minorHAnsi" w:cstheme="minorBidi"/>
            <w:sz w:val="22"/>
            <w:szCs w:val="22"/>
            <w:lang w:eastAsia="en-AU"/>
          </w:rPr>
          <w:tab/>
        </w:r>
        <w:r w:rsidRPr="00F11216">
          <w:t>Replacement of defaced etc. permit</w:t>
        </w:r>
        <w:r>
          <w:tab/>
        </w:r>
        <w:r>
          <w:fldChar w:fldCharType="begin"/>
        </w:r>
        <w:r>
          <w:instrText xml:space="preserve"> PAGEREF _Toc75868766 \h </w:instrText>
        </w:r>
        <w:r>
          <w:fldChar w:fldCharType="separate"/>
        </w:r>
        <w:r w:rsidR="007E6855">
          <w:t>196</w:t>
        </w:r>
        <w:r>
          <w:fldChar w:fldCharType="end"/>
        </w:r>
      </w:hyperlink>
    </w:p>
    <w:p w14:paraId="60B91AF3" w14:textId="2C9050A0" w:rsidR="00752521" w:rsidRDefault="00A47739">
      <w:pPr>
        <w:pStyle w:val="TOC2"/>
        <w:rPr>
          <w:rFonts w:asciiTheme="minorHAnsi" w:eastAsiaTheme="minorEastAsia" w:hAnsiTheme="minorHAnsi" w:cstheme="minorBidi"/>
          <w:b w:val="0"/>
          <w:sz w:val="22"/>
          <w:szCs w:val="22"/>
          <w:lang w:eastAsia="en-AU"/>
        </w:rPr>
      </w:pPr>
      <w:hyperlink w:anchor="_Toc75868767" w:history="1">
        <w:r w:rsidR="00752521" w:rsidRPr="00F11216">
          <w:t>Part 4.9</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offences</w:t>
        </w:r>
        <w:r w:rsidR="00752521" w:rsidRPr="00752521">
          <w:rPr>
            <w:vanish/>
          </w:rPr>
          <w:tab/>
        </w:r>
        <w:r w:rsidR="00752521" w:rsidRPr="00752521">
          <w:rPr>
            <w:vanish/>
          </w:rPr>
          <w:fldChar w:fldCharType="begin"/>
        </w:r>
        <w:r w:rsidR="00752521" w:rsidRPr="00752521">
          <w:rPr>
            <w:vanish/>
          </w:rPr>
          <w:instrText xml:space="preserve"> PAGEREF _Toc75868767 \h </w:instrText>
        </w:r>
        <w:r w:rsidR="00752521" w:rsidRPr="00752521">
          <w:rPr>
            <w:vanish/>
          </w:rPr>
        </w:r>
        <w:r w:rsidR="00752521" w:rsidRPr="00752521">
          <w:rPr>
            <w:vanish/>
          </w:rPr>
          <w:fldChar w:fldCharType="separate"/>
        </w:r>
        <w:r w:rsidR="007E6855">
          <w:rPr>
            <w:vanish/>
          </w:rPr>
          <w:t>197</w:t>
        </w:r>
        <w:r w:rsidR="00752521" w:rsidRPr="00752521">
          <w:rPr>
            <w:vanish/>
          </w:rPr>
          <w:fldChar w:fldCharType="end"/>
        </w:r>
      </w:hyperlink>
    </w:p>
    <w:p w14:paraId="384BB777" w14:textId="24CDC8BA" w:rsidR="00752521" w:rsidRDefault="00A47739">
      <w:pPr>
        <w:pStyle w:val="TOC3"/>
        <w:rPr>
          <w:rFonts w:asciiTheme="minorHAnsi" w:eastAsiaTheme="minorEastAsia" w:hAnsiTheme="minorHAnsi" w:cstheme="minorBidi"/>
          <w:b w:val="0"/>
          <w:sz w:val="22"/>
          <w:szCs w:val="22"/>
          <w:lang w:eastAsia="en-AU"/>
        </w:rPr>
      </w:pPr>
      <w:hyperlink w:anchor="_Toc75868768" w:history="1">
        <w:r w:rsidR="00752521" w:rsidRPr="00F11216">
          <w:t>Division 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Towing restriction</w:t>
        </w:r>
        <w:r w:rsidR="00752521" w:rsidRPr="00752521">
          <w:rPr>
            <w:vanish/>
          </w:rPr>
          <w:tab/>
        </w:r>
        <w:r w:rsidR="00752521" w:rsidRPr="00752521">
          <w:rPr>
            <w:vanish/>
          </w:rPr>
          <w:fldChar w:fldCharType="begin"/>
        </w:r>
        <w:r w:rsidR="00752521" w:rsidRPr="00752521">
          <w:rPr>
            <w:vanish/>
          </w:rPr>
          <w:instrText xml:space="preserve"> PAGEREF _Toc75868768 \h </w:instrText>
        </w:r>
        <w:r w:rsidR="00752521" w:rsidRPr="00752521">
          <w:rPr>
            <w:vanish/>
          </w:rPr>
        </w:r>
        <w:r w:rsidR="00752521" w:rsidRPr="00752521">
          <w:rPr>
            <w:vanish/>
          </w:rPr>
          <w:fldChar w:fldCharType="separate"/>
        </w:r>
        <w:r w:rsidR="007E6855">
          <w:rPr>
            <w:vanish/>
          </w:rPr>
          <w:t>197</w:t>
        </w:r>
        <w:r w:rsidR="00752521" w:rsidRPr="00752521">
          <w:rPr>
            <w:vanish/>
          </w:rPr>
          <w:fldChar w:fldCharType="end"/>
        </w:r>
      </w:hyperlink>
    </w:p>
    <w:p w14:paraId="4BCA2C3E" w14:textId="0BCC0B06" w:rsidR="00752521" w:rsidRDefault="00752521">
      <w:pPr>
        <w:pStyle w:val="TOC5"/>
        <w:rPr>
          <w:rFonts w:asciiTheme="minorHAnsi" w:eastAsiaTheme="minorEastAsia" w:hAnsiTheme="minorHAnsi" w:cstheme="minorBidi"/>
          <w:sz w:val="22"/>
          <w:szCs w:val="22"/>
          <w:lang w:eastAsia="en-AU"/>
        </w:rPr>
      </w:pPr>
      <w:r>
        <w:tab/>
      </w:r>
      <w:hyperlink w:anchor="_Toc75868769" w:history="1">
        <w:r w:rsidRPr="00F11216">
          <w:t>184</w:t>
        </w:r>
        <w:r>
          <w:rPr>
            <w:rFonts w:asciiTheme="minorHAnsi" w:eastAsiaTheme="minorEastAsia" w:hAnsiTheme="minorHAnsi" w:cstheme="minorBidi"/>
            <w:sz w:val="22"/>
            <w:szCs w:val="22"/>
            <w:lang w:eastAsia="en-AU"/>
          </w:rPr>
          <w:tab/>
        </w:r>
        <w:r w:rsidRPr="00F11216">
          <w:t>Towing restriction</w:t>
        </w:r>
        <w:r>
          <w:tab/>
        </w:r>
        <w:r>
          <w:fldChar w:fldCharType="begin"/>
        </w:r>
        <w:r>
          <w:instrText xml:space="preserve"> PAGEREF _Toc75868769 \h </w:instrText>
        </w:r>
        <w:r>
          <w:fldChar w:fldCharType="separate"/>
        </w:r>
        <w:r w:rsidR="007E6855">
          <w:t>197</w:t>
        </w:r>
        <w:r>
          <w:fldChar w:fldCharType="end"/>
        </w:r>
      </w:hyperlink>
    </w:p>
    <w:p w14:paraId="26102276" w14:textId="0E9C282A" w:rsidR="00752521" w:rsidRDefault="00A47739">
      <w:pPr>
        <w:pStyle w:val="TOC3"/>
        <w:rPr>
          <w:rFonts w:asciiTheme="minorHAnsi" w:eastAsiaTheme="minorEastAsia" w:hAnsiTheme="minorHAnsi" w:cstheme="minorBidi"/>
          <w:b w:val="0"/>
          <w:sz w:val="22"/>
          <w:szCs w:val="22"/>
          <w:lang w:eastAsia="en-AU"/>
        </w:rPr>
      </w:pPr>
      <w:hyperlink w:anchor="_Toc75868770"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Coupling requirements</w:t>
        </w:r>
        <w:r w:rsidR="00752521" w:rsidRPr="00752521">
          <w:rPr>
            <w:vanish/>
          </w:rPr>
          <w:tab/>
        </w:r>
        <w:r w:rsidR="00752521" w:rsidRPr="00752521">
          <w:rPr>
            <w:vanish/>
          </w:rPr>
          <w:fldChar w:fldCharType="begin"/>
        </w:r>
        <w:r w:rsidR="00752521" w:rsidRPr="00752521">
          <w:rPr>
            <w:vanish/>
          </w:rPr>
          <w:instrText xml:space="preserve"> PAGEREF _Toc75868770 \h </w:instrText>
        </w:r>
        <w:r w:rsidR="00752521" w:rsidRPr="00752521">
          <w:rPr>
            <w:vanish/>
          </w:rPr>
        </w:r>
        <w:r w:rsidR="00752521" w:rsidRPr="00752521">
          <w:rPr>
            <w:vanish/>
          </w:rPr>
          <w:fldChar w:fldCharType="separate"/>
        </w:r>
        <w:r w:rsidR="007E6855">
          <w:rPr>
            <w:vanish/>
          </w:rPr>
          <w:t>197</w:t>
        </w:r>
        <w:r w:rsidR="00752521" w:rsidRPr="00752521">
          <w:rPr>
            <w:vanish/>
          </w:rPr>
          <w:fldChar w:fldCharType="end"/>
        </w:r>
      </w:hyperlink>
    </w:p>
    <w:p w14:paraId="5406DDD6" w14:textId="5FB82B82" w:rsidR="00752521" w:rsidRDefault="00752521">
      <w:pPr>
        <w:pStyle w:val="TOC5"/>
        <w:rPr>
          <w:rFonts w:asciiTheme="minorHAnsi" w:eastAsiaTheme="minorEastAsia" w:hAnsiTheme="minorHAnsi" w:cstheme="minorBidi"/>
          <w:sz w:val="22"/>
          <w:szCs w:val="22"/>
          <w:lang w:eastAsia="en-AU"/>
        </w:rPr>
      </w:pPr>
      <w:r>
        <w:tab/>
      </w:r>
      <w:hyperlink w:anchor="_Toc75868771" w:history="1">
        <w:r w:rsidRPr="00F11216">
          <w:t>185</w:t>
        </w:r>
        <w:r>
          <w:rPr>
            <w:rFonts w:asciiTheme="minorHAnsi" w:eastAsiaTheme="minorEastAsia" w:hAnsiTheme="minorHAnsi" w:cstheme="minorBidi"/>
            <w:sz w:val="22"/>
            <w:szCs w:val="22"/>
            <w:lang w:eastAsia="en-AU"/>
          </w:rPr>
          <w:tab/>
        </w:r>
        <w:r w:rsidRPr="00F11216">
          <w:t>Requirements about coupling trailers</w:t>
        </w:r>
        <w:r>
          <w:tab/>
        </w:r>
        <w:r>
          <w:fldChar w:fldCharType="begin"/>
        </w:r>
        <w:r>
          <w:instrText xml:space="preserve"> PAGEREF _Toc75868771 \h </w:instrText>
        </w:r>
        <w:r>
          <w:fldChar w:fldCharType="separate"/>
        </w:r>
        <w:r w:rsidR="007E6855">
          <w:t>197</w:t>
        </w:r>
        <w:r>
          <w:fldChar w:fldCharType="end"/>
        </w:r>
      </w:hyperlink>
    </w:p>
    <w:p w14:paraId="267933D5" w14:textId="76EA602A" w:rsidR="00752521" w:rsidRDefault="00A47739">
      <w:pPr>
        <w:pStyle w:val="TOC3"/>
        <w:rPr>
          <w:rFonts w:asciiTheme="minorHAnsi" w:eastAsiaTheme="minorEastAsia" w:hAnsiTheme="minorHAnsi" w:cstheme="minorBidi"/>
          <w:b w:val="0"/>
          <w:sz w:val="22"/>
          <w:szCs w:val="22"/>
          <w:lang w:eastAsia="en-AU"/>
        </w:rPr>
      </w:pPr>
      <w:hyperlink w:anchor="_Toc75868772" w:history="1">
        <w:r w:rsidR="00752521" w:rsidRPr="00F11216">
          <w:t>Division 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Transport documentation</w:t>
        </w:r>
        <w:r w:rsidR="00752521" w:rsidRPr="00752521">
          <w:rPr>
            <w:vanish/>
          </w:rPr>
          <w:tab/>
        </w:r>
        <w:r w:rsidR="00752521" w:rsidRPr="00752521">
          <w:rPr>
            <w:vanish/>
          </w:rPr>
          <w:fldChar w:fldCharType="begin"/>
        </w:r>
        <w:r w:rsidR="00752521" w:rsidRPr="00752521">
          <w:rPr>
            <w:vanish/>
          </w:rPr>
          <w:instrText xml:space="preserve"> PAGEREF _Toc75868772 \h </w:instrText>
        </w:r>
        <w:r w:rsidR="00752521" w:rsidRPr="00752521">
          <w:rPr>
            <w:vanish/>
          </w:rPr>
        </w:r>
        <w:r w:rsidR="00752521" w:rsidRPr="00752521">
          <w:rPr>
            <w:vanish/>
          </w:rPr>
          <w:fldChar w:fldCharType="separate"/>
        </w:r>
        <w:r w:rsidR="007E6855">
          <w:rPr>
            <w:vanish/>
          </w:rPr>
          <w:t>198</w:t>
        </w:r>
        <w:r w:rsidR="00752521" w:rsidRPr="00752521">
          <w:rPr>
            <w:vanish/>
          </w:rPr>
          <w:fldChar w:fldCharType="end"/>
        </w:r>
      </w:hyperlink>
    </w:p>
    <w:p w14:paraId="12C64B19" w14:textId="52CF5AB8" w:rsidR="00752521" w:rsidRDefault="00752521">
      <w:pPr>
        <w:pStyle w:val="TOC5"/>
        <w:rPr>
          <w:rFonts w:asciiTheme="minorHAnsi" w:eastAsiaTheme="minorEastAsia" w:hAnsiTheme="minorHAnsi" w:cstheme="minorBidi"/>
          <w:sz w:val="22"/>
          <w:szCs w:val="22"/>
          <w:lang w:eastAsia="en-AU"/>
        </w:rPr>
      </w:pPr>
      <w:r>
        <w:tab/>
      </w:r>
      <w:hyperlink w:anchor="_Toc75868773" w:history="1">
        <w:r w:rsidRPr="00F11216">
          <w:t>186</w:t>
        </w:r>
        <w:r>
          <w:rPr>
            <w:rFonts w:asciiTheme="minorHAnsi" w:eastAsiaTheme="minorEastAsia" w:hAnsiTheme="minorHAnsi" w:cstheme="minorBidi"/>
            <w:sz w:val="22"/>
            <w:szCs w:val="22"/>
            <w:lang w:eastAsia="en-AU"/>
          </w:rPr>
          <w:tab/>
        </w:r>
        <w:r w:rsidRPr="00F11216">
          <w:t>False or misleading transport documentation for goods</w:t>
        </w:r>
        <w:r>
          <w:tab/>
        </w:r>
        <w:r>
          <w:fldChar w:fldCharType="begin"/>
        </w:r>
        <w:r>
          <w:instrText xml:space="preserve"> PAGEREF _Toc75868773 \h </w:instrText>
        </w:r>
        <w:r>
          <w:fldChar w:fldCharType="separate"/>
        </w:r>
        <w:r w:rsidR="007E6855">
          <w:t>198</w:t>
        </w:r>
        <w:r>
          <w:fldChar w:fldCharType="end"/>
        </w:r>
      </w:hyperlink>
    </w:p>
    <w:p w14:paraId="5C3BB3F4" w14:textId="37FB9E4F" w:rsidR="00752521" w:rsidRDefault="00752521">
      <w:pPr>
        <w:pStyle w:val="TOC5"/>
        <w:rPr>
          <w:rFonts w:asciiTheme="minorHAnsi" w:eastAsiaTheme="minorEastAsia" w:hAnsiTheme="minorHAnsi" w:cstheme="minorBidi"/>
          <w:sz w:val="22"/>
          <w:szCs w:val="22"/>
          <w:lang w:eastAsia="en-AU"/>
        </w:rPr>
      </w:pPr>
      <w:r>
        <w:tab/>
      </w:r>
      <w:hyperlink w:anchor="_Toc75868774" w:history="1">
        <w:r w:rsidRPr="00F11216">
          <w:t>187</w:t>
        </w:r>
        <w:r>
          <w:rPr>
            <w:rFonts w:asciiTheme="minorHAnsi" w:eastAsiaTheme="minorEastAsia" w:hAnsiTheme="minorHAnsi" w:cstheme="minorBidi"/>
            <w:sz w:val="22"/>
            <w:szCs w:val="22"/>
            <w:lang w:eastAsia="en-AU"/>
          </w:rPr>
          <w:tab/>
        </w:r>
        <w:r w:rsidRPr="00F11216">
          <w:t>False or misleading information in container weight declaration</w:t>
        </w:r>
        <w:r>
          <w:tab/>
        </w:r>
        <w:r>
          <w:fldChar w:fldCharType="begin"/>
        </w:r>
        <w:r>
          <w:instrText xml:space="preserve"> PAGEREF _Toc75868774 \h </w:instrText>
        </w:r>
        <w:r>
          <w:fldChar w:fldCharType="separate"/>
        </w:r>
        <w:r w:rsidR="007E6855">
          <w:t>200</w:t>
        </w:r>
        <w:r>
          <w:fldChar w:fldCharType="end"/>
        </w:r>
      </w:hyperlink>
    </w:p>
    <w:p w14:paraId="7973887B" w14:textId="3682C869" w:rsidR="00752521" w:rsidRDefault="00A47739">
      <w:pPr>
        <w:pStyle w:val="TOC3"/>
        <w:rPr>
          <w:rFonts w:asciiTheme="minorHAnsi" w:eastAsiaTheme="minorEastAsia" w:hAnsiTheme="minorHAnsi" w:cstheme="minorBidi"/>
          <w:b w:val="0"/>
          <w:sz w:val="22"/>
          <w:szCs w:val="22"/>
          <w:lang w:eastAsia="en-AU"/>
        </w:rPr>
      </w:pPr>
      <w:hyperlink w:anchor="_Toc75868775"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offences about container weight declarations</w:t>
        </w:r>
        <w:r w:rsidR="00752521" w:rsidRPr="00752521">
          <w:rPr>
            <w:vanish/>
          </w:rPr>
          <w:tab/>
        </w:r>
        <w:r w:rsidR="00752521" w:rsidRPr="00752521">
          <w:rPr>
            <w:vanish/>
          </w:rPr>
          <w:fldChar w:fldCharType="begin"/>
        </w:r>
        <w:r w:rsidR="00752521" w:rsidRPr="00752521">
          <w:rPr>
            <w:vanish/>
          </w:rPr>
          <w:instrText xml:space="preserve"> PAGEREF _Toc75868775 \h </w:instrText>
        </w:r>
        <w:r w:rsidR="00752521" w:rsidRPr="00752521">
          <w:rPr>
            <w:vanish/>
          </w:rPr>
        </w:r>
        <w:r w:rsidR="00752521" w:rsidRPr="00752521">
          <w:rPr>
            <w:vanish/>
          </w:rPr>
          <w:fldChar w:fldCharType="separate"/>
        </w:r>
        <w:r w:rsidR="007E6855">
          <w:rPr>
            <w:vanish/>
          </w:rPr>
          <w:t>201</w:t>
        </w:r>
        <w:r w:rsidR="00752521" w:rsidRPr="00752521">
          <w:rPr>
            <w:vanish/>
          </w:rPr>
          <w:fldChar w:fldCharType="end"/>
        </w:r>
      </w:hyperlink>
    </w:p>
    <w:p w14:paraId="6047C5A7" w14:textId="43DECBAB" w:rsidR="00752521" w:rsidRDefault="00752521">
      <w:pPr>
        <w:pStyle w:val="TOC5"/>
        <w:rPr>
          <w:rFonts w:asciiTheme="minorHAnsi" w:eastAsiaTheme="minorEastAsia" w:hAnsiTheme="minorHAnsi" w:cstheme="minorBidi"/>
          <w:sz w:val="22"/>
          <w:szCs w:val="22"/>
          <w:lang w:eastAsia="en-AU"/>
        </w:rPr>
      </w:pPr>
      <w:r>
        <w:tab/>
      </w:r>
      <w:hyperlink w:anchor="_Toc75868776" w:history="1">
        <w:r w:rsidRPr="00F11216">
          <w:t>188</w:t>
        </w:r>
        <w:r>
          <w:rPr>
            <w:rFonts w:asciiTheme="minorHAnsi" w:eastAsiaTheme="minorEastAsia" w:hAnsiTheme="minorHAnsi" w:cstheme="minorBidi"/>
            <w:sz w:val="22"/>
            <w:szCs w:val="22"/>
            <w:lang w:eastAsia="en-AU"/>
          </w:rPr>
          <w:tab/>
        </w:r>
        <w:r w:rsidRPr="00F11216">
          <w:t>Application of Div 4</w:t>
        </w:r>
        <w:r>
          <w:tab/>
        </w:r>
        <w:r>
          <w:fldChar w:fldCharType="begin"/>
        </w:r>
        <w:r>
          <w:instrText xml:space="preserve"> PAGEREF _Toc75868776 \h </w:instrText>
        </w:r>
        <w:r>
          <w:fldChar w:fldCharType="separate"/>
        </w:r>
        <w:r w:rsidR="007E6855">
          <w:t>201</w:t>
        </w:r>
        <w:r>
          <w:fldChar w:fldCharType="end"/>
        </w:r>
      </w:hyperlink>
    </w:p>
    <w:p w14:paraId="3C7671F5" w14:textId="69D9BC6F" w:rsidR="00752521" w:rsidRDefault="00752521">
      <w:pPr>
        <w:pStyle w:val="TOC5"/>
        <w:rPr>
          <w:rFonts w:asciiTheme="minorHAnsi" w:eastAsiaTheme="minorEastAsia" w:hAnsiTheme="minorHAnsi" w:cstheme="minorBidi"/>
          <w:sz w:val="22"/>
          <w:szCs w:val="22"/>
          <w:lang w:eastAsia="en-AU"/>
        </w:rPr>
      </w:pPr>
      <w:r>
        <w:tab/>
      </w:r>
      <w:hyperlink w:anchor="_Toc75868777" w:history="1">
        <w:r w:rsidRPr="00F11216">
          <w:t>189</w:t>
        </w:r>
        <w:r>
          <w:rPr>
            <w:rFonts w:asciiTheme="minorHAnsi" w:eastAsiaTheme="minorEastAsia" w:hAnsiTheme="minorHAnsi" w:cstheme="minorBidi"/>
            <w:sz w:val="22"/>
            <w:szCs w:val="22"/>
            <w:lang w:eastAsia="en-AU"/>
          </w:rPr>
          <w:tab/>
        </w:r>
        <w:r w:rsidRPr="00F11216">
          <w:t xml:space="preserve">Meaning of </w:t>
        </w:r>
        <w:r w:rsidRPr="00F11216">
          <w:rPr>
            <w:i/>
          </w:rPr>
          <w:t>complying container weight declaration</w:t>
        </w:r>
        <w:r>
          <w:tab/>
        </w:r>
        <w:r>
          <w:fldChar w:fldCharType="begin"/>
        </w:r>
        <w:r>
          <w:instrText xml:space="preserve"> PAGEREF _Toc75868777 \h </w:instrText>
        </w:r>
        <w:r>
          <w:fldChar w:fldCharType="separate"/>
        </w:r>
        <w:r w:rsidR="007E6855">
          <w:t>201</w:t>
        </w:r>
        <w:r>
          <w:fldChar w:fldCharType="end"/>
        </w:r>
      </w:hyperlink>
    </w:p>
    <w:p w14:paraId="26FE9920" w14:textId="75FA3907" w:rsidR="00752521" w:rsidRDefault="00752521">
      <w:pPr>
        <w:pStyle w:val="TOC5"/>
        <w:rPr>
          <w:rFonts w:asciiTheme="minorHAnsi" w:eastAsiaTheme="minorEastAsia" w:hAnsiTheme="minorHAnsi" w:cstheme="minorBidi"/>
          <w:sz w:val="22"/>
          <w:szCs w:val="22"/>
          <w:lang w:eastAsia="en-AU"/>
        </w:rPr>
      </w:pPr>
      <w:r>
        <w:tab/>
      </w:r>
      <w:hyperlink w:anchor="_Toc75868778" w:history="1">
        <w:r w:rsidRPr="00F11216">
          <w:t>190</w:t>
        </w:r>
        <w:r>
          <w:rPr>
            <w:rFonts w:asciiTheme="minorHAnsi" w:eastAsiaTheme="minorEastAsia" w:hAnsiTheme="minorHAnsi" w:cstheme="minorBidi"/>
            <w:sz w:val="22"/>
            <w:szCs w:val="22"/>
            <w:lang w:eastAsia="en-AU"/>
          </w:rPr>
          <w:tab/>
        </w:r>
        <w:r w:rsidRPr="00F11216">
          <w:t>Duty of responsible entity</w:t>
        </w:r>
        <w:r>
          <w:tab/>
        </w:r>
        <w:r>
          <w:fldChar w:fldCharType="begin"/>
        </w:r>
        <w:r>
          <w:instrText xml:space="preserve"> PAGEREF _Toc75868778 \h </w:instrText>
        </w:r>
        <w:r>
          <w:fldChar w:fldCharType="separate"/>
        </w:r>
        <w:r w:rsidR="007E6855">
          <w:t>201</w:t>
        </w:r>
        <w:r>
          <w:fldChar w:fldCharType="end"/>
        </w:r>
      </w:hyperlink>
    </w:p>
    <w:p w14:paraId="1045214B" w14:textId="6A32C726" w:rsidR="00752521" w:rsidRDefault="00752521">
      <w:pPr>
        <w:pStyle w:val="TOC5"/>
        <w:rPr>
          <w:rFonts w:asciiTheme="minorHAnsi" w:eastAsiaTheme="minorEastAsia" w:hAnsiTheme="minorHAnsi" w:cstheme="minorBidi"/>
          <w:sz w:val="22"/>
          <w:szCs w:val="22"/>
          <w:lang w:eastAsia="en-AU"/>
        </w:rPr>
      </w:pPr>
      <w:r>
        <w:tab/>
      </w:r>
      <w:hyperlink w:anchor="_Toc75868779" w:history="1">
        <w:r w:rsidRPr="00F11216">
          <w:t>191</w:t>
        </w:r>
        <w:r>
          <w:rPr>
            <w:rFonts w:asciiTheme="minorHAnsi" w:eastAsiaTheme="minorEastAsia" w:hAnsiTheme="minorHAnsi" w:cstheme="minorBidi"/>
            <w:sz w:val="22"/>
            <w:szCs w:val="22"/>
            <w:lang w:eastAsia="en-AU"/>
          </w:rPr>
          <w:tab/>
        </w:r>
        <w:r w:rsidRPr="00F11216">
          <w:t>Duty of operator</w:t>
        </w:r>
        <w:r>
          <w:tab/>
        </w:r>
        <w:r>
          <w:fldChar w:fldCharType="begin"/>
        </w:r>
        <w:r>
          <w:instrText xml:space="preserve"> PAGEREF _Toc75868779 \h </w:instrText>
        </w:r>
        <w:r>
          <w:fldChar w:fldCharType="separate"/>
        </w:r>
        <w:r w:rsidR="007E6855">
          <w:t>202</w:t>
        </w:r>
        <w:r>
          <w:fldChar w:fldCharType="end"/>
        </w:r>
      </w:hyperlink>
    </w:p>
    <w:p w14:paraId="471AE45B" w14:textId="0B6C912D" w:rsidR="00752521" w:rsidRDefault="00752521">
      <w:pPr>
        <w:pStyle w:val="TOC5"/>
        <w:rPr>
          <w:rFonts w:asciiTheme="minorHAnsi" w:eastAsiaTheme="minorEastAsia" w:hAnsiTheme="minorHAnsi" w:cstheme="minorBidi"/>
          <w:sz w:val="22"/>
          <w:szCs w:val="22"/>
          <w:lang w:eastAsia="en-AU"/>
        </w:rPr>
      </w:pPr>
      <w:r>
        <w:lastRenderedPageBreak/>
        <w:tab/>
      </w:r>
      <w:hyperlink w:anchor="_Toc75868780" w:history="1">
        <w:r w:rsidRPr="00F11216">
          <w:t>192</w:t>
        </w:r>
        <w:r>
          <w:rPr>
            <w:rFonts w:asciiTheme="minorHAnsi" w:eastAsiaTheme="minorEastAsia" w:hAnsiTheme="minorHAnsi" w:cstheme="minorBidi"/>
            <w:sz w:val="22"/>
            <w:szCs w:val="22"/>
            <w:lang w:eastAsia="en-AU"/>
          </w:rPr>
          <w:tab/>
        </w:r>
        <w:r w:rsidRPr="00F11216">
          <w:t>Duty of driver</w:t>
        </w:r>
        <w:r>
          <w:tab/>
        </w:r>
        <w:r>
          <w:fldChar w:fldCharType="begin"/>
        </w:r>
        <w:r>
          <w:instrText xml:space="preserve"> PAGEREF _Toc75868780 \h </w:instrText>
        </w:r>
        <w:r>
          <w:fldChar w:fldCharType="separate"/>
        </w:r>
        <w:r w:rsidR="007E6855">
          <w:t>203</w:t>
        </w:r>
        <w:r>
          <w:fldChar w:fldCharType="end"/>
        </w:r>
      </w:hyperlink>
    </w:p>
    <w:p w14:paraId="6DB7540B" w14:textId="207E8B26" w:rsidR="00752521" w:rsidRDefault="00752521">
      <w:pPr>
        <w:pStyle w:val="TOC5"/>
        <w:rPr>
          <w:rFonts w:asciiTheme="minorHAnsi" w:eastAsiaTheme="minorEastAsia" w:hAnsiTheme="minorHAnsi" w:cstheme="minorBidi"/>
          <w:sz w:val="22"/>
          <w:szCs w:val="22"/>
          <w:lang w:eastAsia="en-AU"/>
        </w:rPr>
      </w:pPr>
      <w:r>
        <w:tab/>
      </w:r>
      <w:hyperlink w:anchor="_Toc75868781" w:history="1">
        <w:r w:rsidRPr="00F11216">
          <w:t>192A</w:t>
        </w:r>
        <w:r>
          <w:rPr>
            <w:rFonts w:asciiTheme="minorHAnsi" w:eastAsiaTheme="minorEastAsia" w:hAnsiTheme="minorHAnsi" w:cstheme="minorBidi"/>
            <w:sz w:val="22"/>
            <w:szCs w:val="22"/>
            <w:lang w:eastAsia="en-AU"/>
          </w:rPr>
          <w:tab/>
        </w:r>
        <w:r w:rsidRPr="00F11216">
          <w:t>Form of information in container weight declaration</w:t>
        </w:r>
        <w:r>
          <w:tab/>
        </w:r>
        <w:r>
          <w:fldChar w:fldCharType="begin"/>
        </w:r>
        <w:r>
          <w:instrText xml:space="preserve"> PAGEREF _Toc75868781 \h </w:instrText>
        </w:r>
        <w:r>
          <w:fldChar w:fldCharType="separate"/>
        </w:r>
        <w:r w:rsidR="007E6855">
          <w:t>204</w:t>
        </w:r>
        <w:r>
          <w:fldChar w:fldCharType="end"/>
        </w:r>
      </w:hyperlink>
    </w:p>
    <w:p w14:paraId="2D2013CC" w14:textId="525F3D13" w:rsidR="00752521" w:rsidRDefault="00A47739">
      <w:pPr>
        <w:pStyle w:val="TOC3"/>
        <w:rPr>
          <w:rFonts w:asciiTheme="minorHAnsi" w:eastAsiaTheme="minorEastAsia" w:hAnsiTheme="minorHAnsi" w:cstheme="minorBidi"/>
          <w:b w:val="0"/>
          <w:sz w:val="22"/>
          <w:szCs w:val="22"/>
          <w:lang w:eastAsia="en-AU"/>
        </w:rPr>
      </w:pPr>
      <w:hyperlink w:anchor="_Toc75868782" w:history="1">
        <w:r w:rsidR="00752521" w:rsidRPr="00F11216">
          <w:t xml:space="preserve">Division 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offences</w:t>
        </w:r>
        <w:r w:rsidR="00752521" w:rsidRPr="00752521">
          <w:rPr>
            <w:vanish/>
          </w:rPr>
          <w:tab/>
        </w:r>
        <w:r w:rsidR="00752521" w:rsidRPr="00752521">
          <w:rPr>
            <w:vanish/>
          </w:rPr>
          <w:fldChar w:fldCharType="begin"/>
        </w:r>
        <w:r w:rsidR="00752521" w:rsidRPr="00752521">
          <w:rPr>
            <w:vanish/>
          </w:rPr>
          <w:instrText xml:space="preserve"> PAGEREF _Toc75868782 \h </w:instrText>
        </w:r>
        <w:r w:rsidR="00752521" w:rsidRPr="00752521">
          <w:rPr>
            <w:vanish/>
          </w:rPr>
        </w:r>
        <w:r w:rsidR="00752521" w:rsidRPr="00752521">
          <w:rPr>
            <w:vanish/>
          </w:rPr>
          <w:fldChar w:fldCharType="separate"/>
        </w:r>
        <w:r w:rsidR="007E6855">
          <w:rPr>
            <w:vanish/>
          </w:rPr>
          <w:t>204</w:t>
        </w:r>
        <w:r w:rsidR="00752521" w:rsidRPr="00752521">
          <w:rPr>
            <w:vanish/>
          </w:rPr>
          <w:fldChar w:fldCharType="end"/>
        </w:r>
      </w:hyperlink>
    </w:p>
    <w:p w14:paraId="42A43EDE" w14:textId="46775E68" w:rsidR="00752521" w:rsidRDefault="00752521">
      <w:pPr>
        <w:pStyle w:val="TOC5"/>
        <w:rPr>
          <w:rFonts w:asciiTheme="minorHAnsi" w:eastAsiaTheme="minorEastAsia" w:hAnsiTheme="minorHAnsi" w:cstheme="minorBidi"/>
          <w:sz w:val="22"/>
          <w:szCs w:val="22"/>
          <w:lang w:eastAsia="en-AU"/>
        </w:rPr>
      </w:pPr>
      <w:r>
        <w:tab/>
      </w:r>
      <w:hyperlink w:anchor="_Toc75868783" w:history="1">
        <w:r w:rsidRPr="00F11216">
          <w:t>193</w:t>
        </w:r>
        <w:r>
          <w:rPr>
            <w:rFonts w:asciiTheme="minorHAnsi" w:eastAsiaTheme="minorEastAsia" w:hAnsiTheme="minorHAnsi" w:cstheme="minorBidi"/>
            <w:sz w:val="22"/>
            <w:szCs w:val="22"/>
            <w:lang w:eastAsia="en-AU"/>
          </w:rPr>
          <w:tab/>
        </w:r>
        <w:r w:rsidRPr="00F11216">
          <w:t>Weight of freight container exceeding weight stated on container or safety approval plate</w:t>
        </w:r>
        <w:r>
          <w:tab/>
        </w:r>
        <w:r>
          <w:fldChar w:fldCharType="begin"/>
        </w:r>
        <w:r>
          <w:instrText xml:space="preserve"> PAGEREF _Toc75868783 \h </w:instrText>
        </w:r>
        <w:r>
          <w:fldChar w:fldCharType="separate"/>
        </w:r>
        <w:r w:rsidR="007E6855">
          <w:t>204</w:t>
        </w:r>
        <w:r>
          <w:fldChar w:fldCharType="end"/>
        </w:r>
      </w:hyperlink>
    </w:p>
    <w:p w14:paraId="320CA89C" w14:textId="44EC1118" w:rsidR="00752521" w:rsidRDefault="00A47739">
      <w:pPr>
        <w:pStyle w:val="TOC2"/>
        <w:rPr>
          <w:rFonts w:asciiTheme="minorHAnsi" w:eastAsiaTheme="minorEastAsia" w:hAnsiTheme="minorHAnsi" w:cstheme="minorBidi"/>
          <w:b w:val="0"/>
          <w:sz w:val="22"/>
          <w:szCs w:val="22"/>
          <w:lang w:eastAsia="en-AU"/>
        </w:rPr>
      </w:pPr>
      <w:hyperlink w:anchor="_Toc75868784" w:history="1">
        <w:r w:rsidR="00752521" w:rsidRPr="00F11216">
          <w:t xml:space="preserve">Part 4.10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provisions</w:t>
        </w:r>
        <w:r w:rsidR="00752521" w:rsidRPr="00752521">
          <w:rPr>
            <w:vanish/>
          </w:rPr>
          <w:tab/>
        </w:r>
        <w:r w:rsidR="00752521" w:rsidRPr="00752521">
          <w:rPr>
            <w:vanish/>
          </w:rPr>
          <w:fldChar w:fldCharType="begin"/>
        </w:r>
        <w:r w:rsidR="00752521" w:rsidRPr="00752521">
          <w:rPr>
            <w:vanish/>
          </w:rPr>
          <w:instrText xml:space="preserve"> PAGEREF _Toc75868784 \h </w:instrText>
        </w:r>
        <w:r w:rsidR="00752521" w:rsidRPr="00752521">
          <w:rPr>
            <w:vanish/>
          </w:rPr>
        </w:r>
        <w:r w:rsidR="00752521" w:rsidRPr="00752521">
          <w:rPr>
            <w:vanish/>
          </w:rPr>
          <w:fldChar w:fldCharType="separate"/>
        </w:r>
        <w:r w:rsidR="007E6855">
          <w:rPr>
            <w:vanish/>
          </w:rPr>
          <w:t>205</w:t>
        </w:r>
        <w:r w:rsidR="00752521" w:rsidRPr="00752521">
          <w:rPr>
            <w:vanish/>
          </w:rPr>
          <w:fldChar w:fldCharType="end"/>
        </w:r>
      </w:hyperlink>
    </w:p>
    <w:p w14:paraId="2AAD39F8" w14:textId="7774F108" w:rsidR="00752521" w:rsidRDefault="00752521">
      <w:pPr>
        <w:pStyle w:val="TOC5"/>
        <w:rPr>
          <w:rFonts w:asciiTheme="minorHAnsi" w:eastAsiaTheme="minorEastAsia" w:hAnsiTheme="minorHAnsi" w:cstheme="minorBidi"/>
          <w:sz w:val="22"/>
          <w:szCs w:val="22"/>
          <w:lang w:eastAsia="en-AU"/>
        </w:rPr>
      </w:pPr>
      <w:r>
        <w:tab/>
      </w:r>
      <w:hyperlink w:anchor="_Toc75868785" w:history="1">
        <w:r w:rsidRPr="00F11216">
          <w:t>195</w:t>
        </w:r>
        <w:r>
          <w:rPr>
            <w:rFonts w:asciiTheme="minorHAnsi" w:eastAsiaTheme="minorEastAsia" w:hAnsiTheme="minorHAnsi" w:cstheme="minorBidi"/>
            <w:sz w:val="22"/>
            <w:szCs w:val="22"/>
            <w:lang w:eastAsia="en-AU"/>
          </w:rPr>
          <w:tab/>
        </w:r>
        <w:r w:rsidRPr="00F11216">
          <w:t>Conflicting mass requirements</w:t>
        </w:r>
        <w:r>
          <w:tab/>
        </w:r>
        <w:r>
          <w:fldChar w:fldCharType="begin"/>
        </w:r>
        <w:r>
          <w:instrText xml:space="preserve"> PAGEREF _Toc75868785 \h </w:instrText>
        </w:r>
        <w:r>
          <w:fldChar w:fldCharType="separate"/>
        </w:r>
        <w:r w:rsidR="007E6855">
          <w:t>205</w:t>
        </w:r>
        <w:r>
          <w:fldChar w:fldCharType="end"/>
        </w:r>
      </w:hyperlink>
    </w:p>
    <w:p w14:paraId="5295BC01" w14:textId="76F7AD0B" w:rsidR="00752521" w:rsidRDefault="00752521">
      <w:pPr>
        <w:pStyle w:val="TOC5"/>
        <w:rPr>
          <w:rFonts w:asciiTheme="minorHAnsi" w:eastAsiaTheme="minorEastAsia" w:hAnsiTheme="minorHAnsi" w:cstheme="minorBidi"/>
          <w:sz w:val="22"/>
          <w:szCs w:val="22"/>
          <w:lang w:eastAsia="en-AU"/>
        </w:rPr>
      </w:pPr>
      <w:r>
        <w:tab/>
      </w:r>
      <w:hyperlink w:anchor="_Toc75868786" w:history="1">
        <w:r w:rsidRPr="00F11216">
          <w:t>196</w:t>
        </w:r>
        <w:r>
          <w:rPr>
            <w:rFonts w:asciiTheme="minorHAnsi" w:eastAsiaTheme="minorEastAsia" w:hAnsiTheme="minorHAnsi" w:cstheme="minorBidi"/>
            <w:sz w:val="22"/>
            <w:szCs w:val="22"/>
            <w:lang w:eastAsia="en-AU"/>
          </w:rPr>
          <w:tab/>
        </w:r>
        <w:r w:rsidRPr="00F11216">
          <w:t>Conflicting dimension requirements</w:t>
        </w:r>
        <w:r>
          <w:tab/>
        </w:r>
        <w:r>
          <w:fldChar w:fldCharType="begin"/>
        </w:r>
        <w:r>
          <w:instrText xml:space="preserve"> PAGEREF _Toc75868786 \h </w:instrText>
        </w:r>
        <w:r>
          <w:fldChar w:fldCharType="separate"/>
        </w:r>
        <w:r w:rsidR="007E6855">
          <w:t>205</w:t>
        </w:r>
        <w:r>
          <w:fldChar w:fldCharType="end"/>
        </w:r>
      </w:hyperlink>
    </w:p>
    <w:p w14:paraId="555A5531" w14:textId="6E60A58E" w:rsidR="00752521" w:rsidRDefault="00752521">
      <w:pPr>
        <w:pStyle w:val="TOC5"/>
        <w:rPr>
          <w:rFonts w:asciiTheme="minorHAnsi" w:eastAsiaTheme="minorEastAsia" w:hAnsiTheme="minorHAnsi" w:cstheme="minorBidi"/>
          <w:sz w:val="22"/>
          <w:szCs w:val="22"/>
          <w:lang w:eastAsia="en-AU"/>
        </w:rPr>
      </w:pPr>
      <w:r>
        <w:tab/>
      </w:r>
      <w:hyperlink w:anchor="_Toc75868787" w:history="1">
        <w:r w:rsidRPr="00F11216">
          <w:t>197</w:t>
        </w:r>
        <w:r>
          <w:rPr>
            <w:rFonts w:asciiTheme="minorHAnsi" w:eastAsiaTheme="minorEastAsia" w:hAnsiTheme="minorHAnsi" w:cstheme="minorBidi"/>
            <w:sz w:val="22"/>
            <w:szCs w:val="22"/>
            <w:lang w:eastAsia="en-AU"/>
          </w:rPr>
          <w:tab/>
        </w:r>
        <w:r w:rsidRPr="00F11216">
          <w:t>Exemption from compliance with particular requirements in emergency</w:t>
        </w:r>
        <w:r>
          <w:tab/>
        </w:r>
        <w:r>
          <w:fldChar w:fldCharType="begin"/>
        </w:r>
        <w:r>
          <w:instrText xml:space="preserve"> PAGEREF _Toc75868787 \h </w:instrText>
        </w:r>
        <w:r>
          <w:fldChar w:fldCharType="separate"/>
        </w:r>
        <w:r w:rsidR="007E6855">
          <w:t>205</w:t>
        </w:r>
        <w:r>
          <w:fldChar w:fldCharType="end"/>
        </w:r>
      </w:hyperlink>
    </w:p>
    <w:p w14:paraId="0583290C" w14:textId="2AE71A33" w:rsidR="00752521" w:rsidRDefault="00752521">
      <w:pPr>
        <w:pStyle w:val="TOC5"/>
        <w:rPr>
          <w:rFonts w:asciiTheme="minorHAnsi" w:eastAsiaTheme="minorEastAsia" w:hAnsiTheme="minorHAnsi" w:cstheme="minorBidi"/>
          <w:sz w:val="22"/>
          <w:szCs w:val="22"/>
          <w:lang w:eastAsia="en-AU"/>
        </w:rPr>
      </w:pPr>
      <w:r>
        <w:tab/>
      </w:r>
      <w:hyperlink w:anchor="_Toc75868788" w:history="1">
        <w:r w:rsidRPr="00F11216">
          <w:t>198</w:t>
        </w:r>
        <w:r>
          <w:rPr>
            <w:rFonts w:asciiTheme="minorHAnsi" w:eastAsiaTheme="minorEastAsia" w:hAnsiTheme="minorHAnsi" w:cstheme="minorBidi"/>
            <w:sz w:val="22"/>
            <w:szCs w:val="22"/>
            <w:lang w:eastAsia="en-AU"/>
          </w:rPr>
          <w:tab/>
        </w:r>
        <w:r w:rsidRPr="00F11216">
          <w:t>Recovery of losses arising from non-provision of container weight declaration</w:t>
        </w:r>
        <w:r>
          <w:tab/>
        </w:r>
        <w:r>
          <w:fldChar w:fldCharType="begin"/>
        </w:r>
        <w:r>
          <w:instrText xml:space="preserve"> PAGEREF _Toc75868788 \h </w:instrText>
        </w:r>
        <w:r>
          <w:fldChar w:fldCharType="separate"/>
        </w:r>
        <w:r w:rsidR="007E6855">
          <w:t>207</w:t>
        </w:r>
        <w:r>
          <w:fldChar w:fldCharType="end"/>
        </w:r>
      </w:hyperlink>
    </w:p>
    <w:p w14:paraId="13CA6896" w14:textId="2CEC5A18" w:rsidR="00752521" w:rsidRDefault="00752521">
      <w:pPr>
        <w:pStyle w:val="TOC5"/>
        <w:rPr>
          <w:rFonts w:asciiTheme="minorHAnsi" w:eastAsiaTheme="minorEastAsia" w:hAnsiTheme="minorHAnsi" w:cstheme="minorBidi"/>
          <w:sz w:val="22"/>
          <w:szCs w:val="22"/>
          <w:lang w:eastAsia="en-AU"/>
        </w:rPr>
      </w:pPr>
      <w:r>
        <w:tab/>
      </w:r>
      <w:hyperlink w:anchor="_Toc75868789" w:history="1">
        <w:r w:rsidRPr="00F11216">
          <w:t>199</w:t>
        </w:r>
        <w:r>
          <w:rPr>
            <w:rFonts w:asciiTheme="minorHAnsi" w:eastAsiaTheme="minorEastAsia" w:hAnsiTheme="minorHAnsi" w:cstheme="minorBidi"/>
            <w:sz w:val="22"/>
            <w:szCs w:val="22"/>
            <w:lang w:eastAsia="en-AU"/>
          </w:rPr>
          <w:tab/>
        </w:r>
        <w:r w:rsidRPr="00F11216">
          <w:t>Recovery of losses for provision of inaccurate container weight declaration</w:t>
        </w:r>
        <w:r>
          <w:tab/>
        </w:r>
        <w:r>
          <w:fldChar w:fldCharType="begin"/>
        </w:r>
        <w:r>
          <w:instrText xml:space="preserve"> PAGEREF _Toc75868789 \h </w:instrText>
        </w:r>
        <w:r>
          <w:fldChar w:fldCharType="separate"/>
        </w:r>
        <w:r w:rsidR="007E6855">
          <w:t>207</w:t>
        </w:r>
        <w:r>
          <w:fldChar w:fldCharType="end"/>
        </w:r>
      </w:hyperlink>
    </w:p>
    <w:p w14:paraId="571AF0F2" w14:textId="47ED3793" w:rsidR="00752521" w:rsidRDefault="00752521">
      <w:pPr>
        <w:pStyle w:val="TOC5"/>
        <w:rPr>
          <w:rFonts w:asciiTheme="minorHAnsi" w:eastAsiaTheme="minorEastAsia" w:hAnsiTheme="minorHAnsi" w:cstheme="minorBidi"/>
          <w:sz w:val="22"/>
          <w:szCs w:val="22"/>
          <w:lang w:eastAsia="en-AU"/>
        </w:rPr>
      </w:pPr>
      <w:r>
        <w:tab/>
      </w:r>
      <w:hyperlink w:anchor="_Toc75868790" w:history="1">
        <w:r w:rsidRPr="00F11216">
          <w:t>200</w:t>
        </w:r>
        <w:r>
          <w:rPr>
            <w:rFonts w:asciiTheme="minorHAnsi" w:eastAsiaTheme="minorEastAsia" w:hAnsiTheme="minorHAnsi" w:cstheme="minorBidi"/>
            <w:sz w:val="22"/>
            <w:szCs w:val="22"/>
            <w:lang w:eastAsia="en-AU"/>
          </w:rPr>
          <w:tab/>
        </w:r>
        <w:r w:rsidRPr="00F11216">
          <w:t>Recovery by responsible entity of amount paid under s 199</w:t>
        </w:r>
        <w:r>
          <w:tab/>
        </w:r>
        <w:r>
          <w:fldChar w:fldCharType="begin"/>
        </w:r>
        <w:r>
          <w:instrText xml:space="preserve"> PAGEREF _Toc75868790 \h </w:instrText>
        </w:r>
        <w:r>
          <w:fldChar w:fldCharType="separate"/>
        </w:r>
        <w:r w:rsidR="007E6855">
          <w:t>209</w:t>
        </w:r>
        <w:r>
          <w:fldChar w:fldCharType="end"/>
        </w:r>
      </w:hyperlink>
    </w:p>
    <w:p w14:paraId="3F9A656E" w14:textId="4728A907" w:rsidR="00752521" w:rsidRDefault="00752521">
      <w:pPr>
        <w:pStyle w:val="TOC5"/>
        <w:rPr>
          <w:rFonts w:asciiTheme="minorHAnsi" w:eastAsiaTheme="minorEastAsia" w:hAnsiTheme="minorHAnsi" w:cstheme="minorBidi"/>
          <w:sz w:val="22"/>
          <w:szCs w:val="22"/>
          <w:lang w:eastAsia="en-AU"/>
        </w:rPr>
      </w:pPr>
      <w:r>
        <w:tab/>
      </w:r>
      <w:hyperlink w:anchor="_Toc75868791" w:history="1">
        <w:r w:rsidRPr="00F11216">
          <w:t>201</w:t>
        </w:r>
        <w:r>
          <w:rPr>
            <w:rFonts w:asciiTheme="minorHAnsi" w:eastAsiaTheme="minorEastAsia" w:hAnsiTheme="minorHAnsi" w:cstheme="minorBidi"/>
            <w:sz w:val="22"/>
            <w:szCs w:val="22"/>
            <w:lang w:eastAsia="en-AU"/>
          </w:rPr>
          <w:tab/>
        </w:r>
        <w:r w:rsidRPr="00F11216">
          <w:t>Assessment of monetary value or attributable amount</w:t>
        </w:r>
        <w:r>
          <w:tab/>
        </w:r>
        <w:r>
          <w:fldChar w:fldCharType="begin"/>
        </w:r>
        <w:r>
          <w:instrText xml:space="preserve"> PAGEREF _Toc75868791 \h </w:instrText>
        </w:r>
        <w:r>
          <w:fldChar w:fldCharType="separate"/>
        </w:r>
        <w:r w:rsidR="007E6855">
          <w:t>210</w:t>
        </w:r>
        <w:r>
          <w:fldChar w:fldCharType="end"/>
        </w:r>
      </w:hyperlink>
    </w:p>
    <w:p w14:paraId="21320DEC" w14:textId="798505B4" w:rsidR="00752521" w:rsidRDefault="00A47739">
      <w:pPr>
        <w:pStyle w:val="TOC1"/>
        <w:rPr>
          <w:rFonts w:asciiTheme="minorHAnsi" w:eastAsiaTheme="minorEastAsia" w:hAnsiTheme="minorHAnsi" w:cstheme="minorBidi"/>
          <w:b w:val="0"/>
          <w:sz w:val="22"/>
          <w:szCs w:val="22"/>
          <w:lang w:eastAsia="en-AU"/>
        </w:rPr>
      </w:pPr>
      <w:hyperlink w:anchor="_Toc75868792" w:history="1">
        <w:r w:rsidR="00752521" w:rsidRPr="00F11216">
          <w:t xml:space="preserve">Chapter 6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Vehicle operations—driver fatigue</w:t>
        </w:r>
        <w:r w:rsidR="00752521" w:rsidRPr="00752521">
          <w:rPr>
            <w:vanish/>
          </w:rPr>
          <w:tab/>
        </w:r>
        <w:r w:rsidR="00752521" w:rsidRPr="00752521">
          <w:rPr>
            <w:vanish/>
          </w:rPr>
          <w:fldChar w:fldCharType="begin"/>
        </w:r>
        <w:r w:rsidR="00752521" w:rsidRPr="00752521">
          <w:rPr>
            <w:vanish/>
          </w:rPr>
          <w:instrText xml:space="preserve"> PAGEREF _Toc75868792 \h </w:instrText>
        </w:r>
        <w:r w:rsidR="00752521" w:rsidRPr="00752521">
          <w:rPr>
            <w:vanish/>
          </w:rPr>
        </w:r>
        <w:r w:rsidR="00752521" w:rsidRPr="00752521">
          <w:rPr>
            <w:vanish/>
          </w:rPr>
          <w:fldChar w:fldCharType="separate"/>
        </w:r>
        <w:r w:rsidR="007E6855">
          <w:rPr>
            <w:vanish/>
          </w:rPr>
          <w:t>211</w:t>
        </w:r>
        <w:r w:rsidR="00752521" w:rsidRPr="00752521">
          <w:rPr>
            <w:vanish/>
          </w:rPr>
          <w:fldChar w:fldCharType="end"/>
        </w:r>
      </w:hyperlink>
    </w:p>
    <w:p w14:paraId="184CCBDC" w14:textId="3DE11C13" w:rsidR="00752521" w:rsidRDefault="00A47739">
      <w:pPr>
        <w:pStyle w:val="TOC2"/>
        <w:rPr>
          <w:rFonts w:asciiTheme="minorHAnsi" w:eastAsiaTheme="minorEastAsia" w:hAnsiTheme="minorHAnsi" w:cstheme="minorBidi"/>
          <w:b w:val="0"/>
          <w:sz w:val="22"/>
          <w:szCs w:val="22"/>
          <w:lang w:eastAsia="en-AU"/>
        </w:rPr>
      </w:pPr>
      <w:hyperlink w:anchor="_Toc75868793" w:history="1">
        <w:r w:rsidR="00752521" w:rsidRPr="00F11216">
          <w:t xml:space="preserve">Part 6.1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_Toc75868793 \h </w:instrText>
        </w:r>
        <w:r w:rsidR="00752521" w:rsidRPr="00752521">
          <w:rPr>
            <w:vanish/>
          </w:rPr>
        </w:r>
        <w:r w:rsidR="00752521" w:rsidRPr="00752521">
          <w:rPr>
            <w:vanish/>
          </w:rPr>
          <w:fldChar w:fldCharType="separate"/>
        </w:r>
        <w:r w:rsidR="007E6855">
          <w:rPr>
            <w:vanish/>
          </w:rPr>
          <w:t>211</w:t>
        </w:r>
        <w:r w:rsidR="00752521" w:rsidRPr="00752521">
          <w:rPr>
            <w:vanish/>
          </w:rPr>
          <w:fldChar w:fldCharType="end"/>
        </w:r>
      </w:hyperlink>
    </w:p>
    <w:p w14:paraId="55358871" w14:textId="6DD1066B" w:rsidR="00752521" w:rsidRDefault="00752521">
      <w:pPr>
        <w:pStyle w:val="TOC5"/>
        <w:rPr>
          <w:rFonts w:asciiTheme="minorHAnsi" w:eastAsiaTheme="minorEastAsia" w:hAnsiTheme="minorHAnsi" w:cstheme="minorBidi"/>
          <w:sz w:val="22"/>
          <w:szCs w:val="22"/>
          <w:lang w:eastAsia="en-AU"/>
        </w:rPr>
      </w:pPr>
      <w:r>
        <w:tab/>
      </w:r>
      <w:hyperlink w:anchor="_Toc75868794" w:history="1">
        <w:r w:rsidRPr="00F11216">
          <w:t>220</w:t>
        </w:r>
        <w:r>
          <w:rPr>
            <w:rFonts w:asciiTheme="minorHAnsi" w:eastAsiaTheme="minorEastAsia" w:hAnsiTheme="minorHAnsi" w:cstheme="minorBidi"/>
            <w:sz w:val="22"/>
            <w:szCs w:val="22"/>
            <w:lang w:eastAsia="en-AU"/>
          </w:rPr>
          <w:tab/>
        </w:r>
        <w:r w:rsidRPr="00F11216">
          <w:t>Main purpose of Ch 6</w:t>
        </w:r>
        <w:r>
          <w:tab/>
        </w:r>
        <w:r>
          <w:fldChar w:fldCharType="begin"/>
        </w:r>
        <w:r>
          <w:instrText xml:space="preserve"> PAGEREF _Toc75868794 \h </w:instrText>
        </w:r>
        <w:r>
          <w:fldChar w:fldCharType="separate"/>
        </w:r>
        <w:r w:rsidR="007E6855">
          <w:t>211</w:t>
        </w:r>
        <w:r>
          <w:fldChar w:fldCharType="end"/>
        </w:r>
      </w:hyperlink>
    </w:p>
    <w:p w14:paraId="01C048DF" w14:textId="48B72310" w:rsidR="00752521" w:rsidRDefault="00752521">
      <w:pPr>
        <w:pStyle w:val="TOC5"/>
        <w:rPr>
          <w:rFonts w:asciiTheme="minorHAnsi" w:eastAsiaTheme="minorEastAsia" w:hAnsiTheme="minorHAnsi" w:cstheme="minorBidi"/>
          <w:sz w:val="22"/>
          <w:szCs w:val="22"/>
          <w:lang w:eastAsia="en-AU"/>
        </w:rPr>
      </w:pPr>
      <w:r>
        <w:tab/>
      </w:r>
      <w:hyperlink w:anchor="_Toc75868795" w:history="1">
        <w:r w:rsidRPr="00F11216">
          <w:t>221</w:t>
        </w:r>
        <w:r>
          <w:rPr>
            <w:rFonts w:asciiTheme="minorHAnsi" w:eastAsiaTheme="minorEastAsia" w:hAnsiTheme="minorHAnsi" w:cstheme="minorBidi"/>
            <w:sz w:val="22"/>
            <w:szCs w:val="22"/>
            <w:lang w:eastAsia="en-AU"/>
          </w:rPr>
          <w:tab/>
        </w:r>
        <w:r w:rsidRPr="00F11216">
          <w:t>Definitions for Ch 6</w:t>
        </w:r>
        <w:r>
          <w:tab/>
        </w:r>
        <w:r>
          <w:fldChar w:fldCharType="begin"/>
        </w:r>
        <w:r>
          <w:instrText xml:space="preserve"> PAGEREF _Toc75868795 \h </w:instrText>
        </w:r>
        <w:r>
          <w:fldChar w:fldCharType="separate"/>
        </w:r>
        <w:r w:rsidR="007E6855">
          <w:t>212</w:t>
        </w:r>
        <w:r>
          <w:fldChar w:fldCharType="end"/>
        </w:r>
      </w:hyperlink>
    </w:p>
    <w:p w14:paraId="48B8431E" w14:textId="1CCAD4EB" w:rsidR="00752521" w:rsidRDefault="00752521">
      <w:pPr>
        <w:pStyle w:val="TOC5"/>
        <w:rPr>
          <w:rFonts w:asciiTheme="minorHAnsi" w:eastAsiaTheme="minorEastAsia" w:hAnsiTheme="minorHAnsi" w:cstheme="minorBidi"/>
          <w:sz w:val="22"/>
          <w:szCs w:val="22"/>
          <w:lang w:eastAsia="en-AU"/>
        </w:rPr>
      </w:pPr>
      <w:r>
        <w:tab/>
      </w:r>
      <w:hyperlink w:anchor="_Toc75868796" w:history="1">
        <w:r w:rsidRPr="00F11216">
          <w:t>222</w:t>
        </w:r>
        <w:r>
          <w:rPr>
            <w:rFonts w:asciiTheme="minorHAnsi" w:eastAsiaTheme="minorEastAsia" w:hAnsiTheme="minorHAnsi" w:cstheme="minorBidi"/>
            <w:sz w:val="22"/>
            <w:szCs w:val="22"/>
            <w:lang w:eastAsia="en-AU"/>
          </w:rPr>
          <w:tab/>
        </w:r>
        <w:r w:rsidRPr="00F11216">
          <w:t>Categories of breaches</w:t>
        </w:r>
        <w:r>
          <w:tab/>
        </w:r>
        <w:r>
          <w:fldChar w:fldCharType="begin"/>
        </w:r>
        <w:r>
          <w:instrText xml:space="preserve"> PAGEREF _Toc75868796 \h </w:instrText>
        </w:r>
        <w:r>
          <w:fldChar w:fldCharType="separate"/>
        </w:r>
        <w:r w:rsidR="007E6855">
          <w:t>219</w:t>
        </w:r>
        <w:r>
          <w:fldChar w:fldCharType="end"/>
        </w:r>
      </w:hyperlink>
    </w:p>
    <w:p w14:paraId="5FF3A0E7" w14:textId="22B8F718" w:rsidR="00752521" w:rsidRDefault="00A47739">
      <w:pPr>
        <w:pStyle w:val="TOC2"/>
        <w:rPr>
          <w:rFonts w:asciiTheme="minorHAnsi" w:eastAsiaTheme="minorEastAsia" w:hAnsiTheme="minorHAnsi" w:cstheme="minorBidi"/>
          <w:b w:val="0"/>
          <w:sz w:val="22"/>
          <w:szCs w:val="22"/>
          <w:lang w:eastAsia="en-AU"/>
        </w:rPr>
      </w:pPr>
      <w:hyperlink w:anchor="_Toc75868797" w:history="1">
        <w:r w:rsidR="00752521" w:rsidRPr="00F11216">
          <w:t xml:space="preserve">Part 6.2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Duties relating to fatigue</w:t>
        </w:r>
        <w:r w:rsidR="00752521" w:rsidRPr="00752521">
          <w:rPr>
            <w:vanish/>
          </w:rPr>
          <w:tab/>
        </w:r>
        <w:r w:rsidR="00752521" w:rsidRPr="00752521">
          <w:rPr>
            <w:vanish/>
          </w:rPr>
          <w:fldChar w:fldCharType="begin"/>
        </w:r>
        <w:r w:rsidR="00752521" w:rsidRPr="00752521">
          <w:rPr>
            <w:vanish/>
          </w:rPr>
          <w:instrText xml:space="preserve"> PAGEREF _Toc75868797 \h </w:instrText>
        </w:r>
        <w:r w:rsidR="00752521" w:rsidRPr="00752521">
          <w:rPr>
            <w:vanish/>
          </w:rPr>
        </w:r>
        <w:r w:rsidR="00752521" w:rsidRPr="00752521">
          <w:rPr>
            <w:vanish/>
          </w:rPr>
          <w:fldChar w:fldCharType="separate"/>
        </w:r>
        <w:r w:rsidR="007E6855">
          <w:rPr>
            <w:vanish/>
          </w:rPr>
          <w:t>220</w:t>
        </w:r>
        <w:r w:rsidR="00752521" w:rsidRPr="00752521">
          <w:rPr>
            <w:vanish/>
          </w:rPr>
          <w:fldChar w:fldCharType="end"/>
        </w:r>
      </w:hyperlink>
    </w:p>
    <w:p w14:paraId="2070A7F2" w14:textId="7971D194" w:rsidR="00752521" w:rsidRDefault="00A47739">
      <w:pPr>
        <w:pStyle w:val="TOC3"/>
        <w:rPr>
          <w:rFonts w:asciiTheme="minorHAnsi" w:eastAsiaTheme="minorEastAsia" w:hAnsiTheme="minorHAnsi" w:cstheme="minorBidi"/>
          <w:b w:val="0"/>
          <w:sz w:val="22"/>
          <w:szCs w:val="22"/>
          <w:lang w:eastAsia="en-AU"/>
        </w:rPr>
      </w:pPr>
      <w:hyperlink w:anchor="_Toc75868798"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_Toc75868798 \h </w:instrText>
        </w:r>
        <w:r w:rsidR="00752521" w:rsidRPr="00752521">
          <w:rPr>
            <w:vanish/>
          </w:rPr>
        </w:r>
        <w:r w:rsidR="00752521" w:rsidRPr="00752521">
          <w:rPr>
            <w:vanish/>
          </w:rPr>
          <w:fldChar w:fldCharType="separate"/>
        </w:r>
        <w:r w:rsidR="007E6855">
          <w:rPr>
            <w:vanish/>
          </w:rPr>
          <w:t>220</w:t>
        </w:r>
        <w:r w:rsidR="00752521" w:rsidRPr="00752521">
          <w:rPr>
            <w:vanish/>
          </w:rPr>
          <w:fldChar w:fldCharType="end"/>
        </w:r>
      </w:hyperlink>
    </w:p>
    <w:p w14:paraId="1CE7A337" w14:textId="7EB66041" w:rsidR="00752521" w:rsidRDefault="00752521">
      <w:pPr>
        <w:pStyle w:val="TOC5"/>
        <w:rPr>
          <w:rFonts w:asciiTheme="minorHAnsi" w:eastAsiaTheme="minorEastAsia" w:hAnsiTheme="minorHAnsi" w:cstheme="minorBidi"/>
          <w:sz w:val="22"/>
          <w:szCs w:val="22"/>
          <w:lang w:eastAsia="en-AU"/>
        </w:rPr>
      </w:pPr>
      <w:r>
        <w:tab/>
      </w:r>
      <w:hyperlink w:anchor="_Toc75868799" w:history="1">
        <w:r w:rsidRPr="00F11216">
          <w:t>223</w:t>
        </w:r>
        <w:r>
          <w:rPr>
            <w:rFonts w:asciiTheme="minorHAnsi" w:eastAsiaTheme="minorEastAsia" w:hAnsiTheme="minorHAnsi" w:cstheme="minorBidi"/>
            <w:sz w:val="22"/>
            <w:szCs w:val="22"/>
            <w:lang w:eastAsia="en-AU"/>
          </w:rPr>
          <w:tab/>
        </w:r>
        <w:r w:rsidRPr="00F11216">
          <w:t>What is fatigue</w:t>
        </w:r>
        <w:r>
          <w:tab/>
        </w:r>
        <w:r>
          <w:fldChar w:fldCharType="begin"/>
        </w:r>
        <w:r>
          <w:instrText xml:space="preserve"> PAGEREF _Toc75868799 \h </w:instrText>
        </w:r>
        <w:r>
          <w:fldChar w:fldCharType="separate"/>
        </w:r>
        <w:r w:rsidR="007E6855">
          <w:t>220</w:t>
        </w:r>
        <w:r>
          <w:fldChar w:fldCharType="end"/>
        </w:r>
      </w:hyperlink>
    </w:p>
    <w:p w14:paraId="7D6D4693" w14:textId="1690B59A" w:rsidR="00752521" w:rsidRDefault="00752521">
      <w:pPr>
        <w:pStyle w:val="TOC5"/>
        <w:rPr>
          <w:rFonts w:asciiTheme="minorHAnsi" w:eastAsiaTheme="minorEastAsia" w:hAnsiTheme="minorHAnsi" w:cstheme="minorBidi"/>
          <w:sz w:val="22"/>
          <w:szCs w:val="22"/>
          <w:lang w:eastAsia="en-AU"/>
        </w:rPr>
      </w:pPr>
      <w:r>
        <w:tab/>
      </w:r>
      <w:hyperlink w:anchor="_Toc75868800" w:history="1">
        <w:r w:rsidRPr="00F11216">
          <w:t>224</w:t>
        </w:r>
        <w:r>
          <w:rPr>
            <w:rFonts w:asciiTheme="minorHAnsi" w:eastAsiaTheme="minorEastAsia" w:hAnsiTheme="minorHAnsi" w:cstheme="minorBidi"/>
            <w:sz w:val="22"/>
            <w:szCs w:val="22"/>
            <w:lang w:eastAsia="en-AU"/>
          </w:rPr>
          <w:tab/>
        </w:r>
        <w:r w:rsidRPr="00F11216">
          <w:t>Matters court may consider in deciding whether person was fatigued</w:t>
        </w:r>
        <w:r>
          <w:tab/>
        </w:r>
        <w:r>
          <w:fldChar w:fldCharType="begin"/>
        </w:r>
        <w:r>
          <w:instrText xml:space="preserve"> PAGEREF _Toc75868800 \h </w:instrText>
        </w:r>
        <w:r>
          <w:fldChar w:fldCharType="separate"/>
        </w:r>
        <w:r w:rsidR="007E6855">
          <w:t>220</w:t>
        </w:r>
        <w:r>
          <w:fldChar w:fldCharType="end"/>
        </w:r>
      </w:hyperlink>
    </w:p>
    <w:p w14:paraId="64396E2F" w14:textId="5F9A80C2" w:rsidR="00752521" w:rsidRDefault="00752521">
      <w:pPr>
        <w:pStyle w:val="TOC5"/>
        <w:rPr>
          <w:rFonts w:asciiTheme="minorHAnsi" w:eastAsiaTheme="minorEastAsia" w:hAnsiTheme="minorHAnsi" w:cstheme="minorBidi"/>
          <w:sz w:val="22"/>
          <w:szCs w:val="22"/>
          <w:lang w:eastAsia="en-AU"/>
        </w:rPr>
      </w:pPr>
      <w:r>
        <w:tab/>
      </w:r>
      <w:hyperlink w:anchor="_Toc75868801" w:history="1">
        <w:r w:rsidRPr="00F11216">
          <w:t>225</w:t>
        </w:r>
        <w:r>
          <w:rPr>
            <w:rFonts w:asciiTheme="minorHAnsi" w:eastAsiaTheme="minorEastAsia" w:hAnsiTheme="minorHAnsi" w:cstheme="minorBidi"/>
            <w:sz w:val="22"/>
            <w:szCs w:val="22"/>
            <w:lang w:eastAsia="en-AU"/>
          </w:rPr>
          <w:tab/>
        </w:r>
        <w:r w:rsidRPr="00F11216">
          <w:t>What is impaired by fatigue</w:t>
        </w:r>
        <w:r>
          <w:tab/>
        </w:r>
        <w:r>
          <w:fldChar w:fldCharType="begin"/>
        </w:r>
        <w:r>
          <w:instrText xml:space="preserve"> PAGEREF _Toc75868801 \h </w:instrText>
        </w:r>
        <w:r>
          <w:fldChar w:fldCharType="separate"/>
        </w:r>
        <w:r w:rsidR="007E6855">
          <w:t>221</w:t>
        </w:r>
        <w:r>
          <w:fldChar w:fldCharType="end"/>
        </w:r>
      </w:hyperlink>
    </w:p>
    <w:p w14:paraId="0A44F9CA" w14:textId="546F027C" w:rsidR="00752521" w:rsidRDefault="00752521">
      <w:pPr>
        <w:pStyle w:val="TOC5"/>
        <w:rPr>
          <w:rFonts w:asciiTheme="minorHAnsi" w:eastAsiaTheme="minorEastAsia" w:hAnsiTheme="minorHAnsi" w:cstheme="minorBidi"/>
          <w:sz w:val="22"/>
          <w:szCs w:val="22"/>
          <w:lang w:eastAsia="en-AU"/>
        </w:rPr>
      </w:pPr>
      <w:r>
        <w:tab/>
      </w:r>
      <w:hyperlink w:anchor="_Toc75868802" w:history="1">
        <w:r w:rsidRPr="00F11216">
          <w:t>226</w:t>
        </w:r>
        <w:r>
          <w:rPr>
            <w:rFonts w:asciiTheme="minorHAnsi" w:eastAsiaTheme="minorEastAsia" w:hAnsiTheme="minorHAnsi" w:cstheme="minorBidi"/>
            <w:sz w:val="22"/>
            <w:szCs w:val="22"/>
            <w:lang w:eastAsia="en-AU"/>
          </w:rPr>
          <w:tab/>
        </w:r>
        <w:r w:rsidRPr="00F11216">
          <w:t>Matters court may consider in deciding whether person was impaired by fatigue</w:t>
        </w:r>
        <w:r>
          <w:tab/>
        </w:r>
        <w:r>
          <w:fldChar w:fldCharType="begin"/>
        </w:r>
        <w:r>
          <w:instrText xml:space="preserve"> PAGEREF _Toc75868802 \h </w:instrText>
        </w:r>
        <w:r>
          <w:fldChar w:fldCharType="separate"/>
        </w:r>
        <w:r w:rsidR="007E6855">
          <w:t>221</w:t>
        </w:r>
        <w:r>
          <w:fldChar w:fldCharType="end"/>
        </w:r>
      </w:hyperlink>
    </w:p>
    <w:p w14:paraId="132F5F67" w14:textId="5CB30818" w:rsidR="00752521" w:rsidRDefault="00A47739">
      <w:pPr>
        <w:pStyle w:val="TOC3"/>
        <w:rPr>
          <w:rFonts w:asciiTheme="minorHAnsi" w:eastAsiaTheme="minorEastAsia" w:hAnsiTheme="minorHAnsi" w:cstheme="minorBidi"/>
          <w:b w:val="0"/>
          <w:sz w:val="22"/>
          <w:szCs w:val="22"/>
          <w:lang w:eastAsia="en-AU"/>
        </w:rPr>
      </w:pPr>
      <w:hyperlink w:anchor="_Toc75868803" w:history="1">
        <w:r w:rsidR="00752521" w:rsidRPr="00F11216">
          <w:t>Division 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Duty to avoid fatigue</w:t>
        </w:r>
        <w:r w:rsidR="00752521" w:rsidRPr="00752521">
          <w:rPr>
            <w:vanish/>
          </w:rPr>
          <w:tab/>
        </w:r>
        <w:r w:rsidR="00752521" w:rsidRPr="00752521">
          <w:rPr>
            <w:vanish/>
          </w:rPr>
          <w:fldChar w:fldCharType="begin"/>
        </w:r>
        <w:r w:rsidR="00752521" w:rsidRPr="00752521">
          <w:rPr>
            <w:vanish/>
          </w:rPr>
          <w:instrText xml:space="preserve"> PAGEREF _Toc75868803 \h </w:instrText>
        </w:r>
        <w:r w:rsidR="00752521" w:rsidRPr="00752521">
          <w:rPr>
            <w:vanish/>
          </w:rPr>
        </w:r>
        <w:r w:rsidR="00752521" w:rsidRPr="00752521">
          <w:rPr>
            <w:vanish/>
          </w:rPr>
          <w:fldChar w:fldCharType="separate"/>
        </w:r>
        <w:r w:rsidR="007E6855">
          <w:rPr>
            <w:vanish/>
          </w:rPr>
          <w:t>222</w:t>
        </w:r>
        <w:r w:rsidR="00752521" w:rsidRPr="00752521">
          <w:rPr>
            <w:vanish/>
          </w:rPr>
          <w:fldChar w:fldCharType="end"/>
        </w:r>
      </w:hyperlink>
    </w:p>
    <w:p w14:paraId="1B6B9B8E" w14:textId="4FFF406C" w:rsidR="00752521" w:rsidRDefault="00752521">
      <w:pPr>
        <w:pStyle w:val="TOC5"/>
        <w:rPr>
          <w:rFonts w:asciiTheme="minorHAnsi" w:eastAsiaTheme="minorEastAsia" w:hAnsiTheme="minorHAnsi" w:cstheme="minorBidi"/>
          <w:sz w:val="22"/>
          <w:szCs w:val="22"/>
          <w:lang w:eastAsia="en-AU"/>
        </w:rPr>
      </w:pPr>
      <w:r>
        <w:tab/>
      </w:r>
      <w:hyperlink w:anchor="_Toc75868804" w:history="1">
        <w:r w:rsidRPr="00F11216">
          <w:t>228</w:t>
        </w:r>
        <w:r>
          <w:rPr>
            <w:rFonts w:asciiTheme="minorHAnsi" w:eastAsiaTheme="minorEastAsia" w:hAnsiTheme="minorHAnsi" w:cstheme="minorBidi"/>
            <w:sz w:val="22"/>
            <w:szCs w:val="22"/>
            <w:lang w:eastAsia="en-AU"/>
          </w:rPr>
          <w:tab/>
        </w:r>
        <w:r w:rsidRPr="00F11216">
          <w:t>Duty of driver to avoid driving while fatigued</w:t>
        </w:r>
        <w:r>
          <w:tab/>
        </w:r>
        <w:r>
          <w:fldChar w:fldCharType="begin"/>
        </w:r>
        <w:r>
          <w:instrText xml:space="preserve"> PAGEREF _Toc75868804 \h </w:instrText>
        </w:r>
        <w:r>
          <w:fldChar w:fldCharType="separate"/>
        </w:r>
        <w:r w:rsidR="007E6855">
          <w:t>222</w:t>
        </w:r>
        <w:r>
          <w:fldChar w:fldCharType="end"/>
        </w:r>
      </w:hyperlink>
    </w:p>
    <w:p w14:paraId="0A3B65B7" w14:textId="43E3635C" w:rsidR="00752521" w:rsidRDefault="00A47739">
      <w:pPr>
        <w:pStyle w:val="TOC2"/>
        <w:rPr>
          <w:rFonts w:asciiTheme="minorHAnsi" w:eastAsiaTheme="minorEastAsia" w:hAnsiTheme="minorHAnsi" w:cstheme="minorBidi"/>
          <w:b w:val="0"/>
          <w:sz w:val="22"/>
          <w:szCs w:val="22"/>
          <w:lang w:eastAsia="en-AU"/>
        </w:rPr>
      </w:pPr>
      <w:hyperlink w:anchor="_Toc75868805" w:history="1">
        <w:r w:rsidR="00752521" w:rsidRPr="00F11216">
          <w:t xml:space="preserve">Part 6.3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Requirements relating to work time and rest time</w:t>
        </w:r>
        <w:r w:rsidR="00752521" w:rsidRPr="00752521">
          <w:rPr>
            <w:vanish/>
          </w:rPr>
          <w:tab/>
        </w:r>
        <w:r w:rsidR="00752521" w:rsidRPr="00752521">
          <w:rPr>
            <w:vanish/>
          </w:rPr>
          <w:fldChar w:fldCharType="begin"/>
        </w:r>
        <w:r w:rsidR="00752521" w:rsidRPr="00752521">
          <w:rPr>
            <w:vanish/>
          </w:rPr>
          <w:instrText xml:space="preserve"> PAGEREF _Toc75868805 \h </w:instrText>
        </w:r>
        <w:r w:rsidR="00752521" w:rsidRPr="00752521">
          <w:rPr>
            <w:vanish/>
          </w:rPr>
        </w:r>
        <w:r w:rsidR="00752521" w:rsidRPr="00752521">
          <w:rPr>
            <w:vanish/>
          </w:rPr>
          <w:fldChar w:fldCharType="separate"/>
        </w:r>
        <w:r w:rsidR="007E6855">
          <w:rPr>
            <w:vanish/>
          </w:rPr>
          <w:t>224</w:t>
        </w:r>
        <w:r w:rsidR="00752521" w:rsidRPr="00752521">
          <w:rPr>
            <w:vanish/>
          </w:rPr>
          <w:fldChar w:fldCharType="end"/>
        </w:r>
      </w:hyperlink>
    </w:p>
    <w:p w14:paraId="23B9C9C4" w14:textId="750591F2" w:rsidR="00752521" w:rsidRDefault="00A47739">
      <w:pPr>
        <w:pStyle w:val="TOC3"/>
        <w:rPr>
          <w:rFonts w:asciiTheme="minorHAnsi" w:eastAsiaTheme="minorEastAsia" w:hAnsiTheme="minorHAnsi" w:cstheme="minorBidi"/>
          <w:b w:val="0"/>
          <w:sz w:val="22"/>
          <w:szCs w:val="22"/>
          <w:lang w:eastAsia="en-AU"/>
        </w:rPr>
      </w:pPr>
      <w:hyperlink w:anchor="_Toc75868806"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_Toc75868806 \h </w:instrText>
        </w:r>
        <w:r w:rsidR="00752521" w:rsidRPr="00752521">
          <w:rPr>
            <w:vanish/>
          </w:rPr>
        </w:r>
        <w:r w:rsidR="00752521" w:rsidRPr="00752521">
          <w:rPr>
            <w:vanish/>
          </w:rPr>
          <w:fldChar w:fldCharType="separate"/>
        </w:r>
        <w:r w:rsidR="007E6855">
          <w:rPr>
            <w:vanish/>
          </w:rPr>
          <w:t>224</w:t>
        </w:r>
        <w:r w:rsidR="00752521" w:rsidRPr="00752521">
          <w:rPr>
            <w:vanish/>
          </w:rPr>
          <w:fldChar w:fldCharType="end"/>
        </w:r>
      </w:hyperlink>
    </w:p>
    <w:p w14:paraId="297E2518" w14:textId="76A0930E" w:rsidR="00752521" w:rsidRDefault="00752521">
      <w:pPr>
        <w:pStyle w:val="TOC5"/>
        <w:rPr>
          <w:rFonts w:asciiTheme="minorHAnsi" w:eastAsiaTheme="minorEastAsia" w:hAnsiTheme="minorHAnsi" w:cstheme="minorBidi"/>
          <w:sz w:val="22"/>
          <w:szCs w:val="22"/>
          <w:lang w:eastAsia="en-AU"/>
        </w:rPr>
      </w:pPr>
      <w:r>
        <w:tab/>
      </w:r>
      <w:hyperlink w:anchor="_Toc75868807" w:history="1">
        <w:r w:rsidRPr="00F11216">
          <w:t>243</w:t>
        </w:r>
        <w:r>
          <w:rPr>
            <w:rFonts w:asciiTheme="minorHAnsi" w:eastAsiaTheme="minorEastAsia" w:hAnsiTheme="minorHAnsi" w:cstheme="minorBidi"/>
            <w:sz w:val="22"/>
            <w:szCs w:val="22"/>
            <w:lang w:eastAsia="en-AU"/>
          </w:rPr>
          <w:tab/>
        </w:r>
        <w:r w:rsidRPr="00F11216">
          <w:t>What is a driver’s work and rest hours option</w:t>
        </w:r>
        <w:r>
          <w:tab/>
        </w:r>
        <w:r>
          <w:fldChar w:fldCharType="begin"/>
        </w:r>
        <w:r>
          <w:instrText xml:space="preserve"> PAGEREF _Toc75868807 \h </w:instrText>
        </w:r>
        <w:r>
          <w:fldChar w:fldCharType="separate"/>
        </w:r>
        <w:r w:rsidR="007E6855">
          <w:t>224</w:t>
        </w:r>
        <w:r>
          <w:fldChar w:fldCharType="end"/>
        </w:r>
      </w:hyperlink>
    </w:p>
    <w:p w14:paraId="6761C8BB" w14:textId="0B576376" w:rsidR="00752521" w:rsidRDefault="00752521">
      <w:pPr>
        <w:pStyle w:val="TOC5"/>
        <w:rPr>
          <w:rFonts w:asciiTheme="minorHAnsi" w:eastAsiaTheme="minorEastAsia" w:hAnsiTheme="minorHAnsi" w:cstheme="minorBidi"/>
          <w:sz w:val="22"/>
          <w:szCs w:val="22"/>
          <w:lang w:eastAsia="en-AU"/>
        </w:rPr>
      </w:pPr>
      <w:r>
        <w:tab/>
      </w:r>
      <w:hyperlink w:anchor="_Toc75868808" w:history="1">
        <w:r w:rsidRPr="00F11216">
          <w:t>244</w:t>
        </w:r>
        <w:r>
          <w:rPr>
            <w:rFonts w:asciiTheme="minorHAnsi" w:eastAsiaTheme="minorEastAsia" w:hAnsiTheme="minorHAnsi" w:cstheme="minorBidi"/>
            <w:sz w:val="22"/>
            <w:szCs w:val="22"/>
            <w:lang w:eastAsia="en-AU"/>
          </w:rPr>
          <w:tab/>
        </w:r>
        <w:r w:rsidRPr="00F11216">
          <w:t>Counting time spent in participating jurisdictions</w:t>
        </w:r>
        <w:r>
          <w:tab/>
        </w:r>
        <w:r>
          <w:fldChar w:fldCharType="begin"/>
        </w:r>
        <w:r>
          <w:instrText xml:space="preserve"> PAGEREF _Toc75868808 \h </w:instrText>
        </w:r>
        <w:r>
          <w:fldChar w:fldCharType="separate"/>
        </w:r>
        <w:r w:rsidR="007E6855">
          <w:t>225</w:t>
        </w:r>
        <w:r>
          <w:fldChar w:fldCharType="end"/>
        </w:r>
      </w:hyperlink>
    </w:p>
    <w:p w14:paraId="2D5EA4EC" w14:textId="3FA87F0C" w:rsidR="00752521" w:rsidRDefault="00752521">
      <w:pPr>
        <w:pStyle w:val="TOC5"/>
        <w:rPr>
          <w:rFonts w:asciiTheme="minorHAnsi" w:eastAsiaTheme="minorEastAsia" w:hAnsiTheme="minorHAnsi" w:cstheme="minorBidi"/>
          <w:sz w:val="22"/>
          <w:szCs w:val="22"/>
          <w:lang w:eastAsia="en-AU"/>
        </w:rPr>
      </w:pPr>
      <w:r>
        <w:tab/>
      </w:r>
      <w:hyperlink w:anchor="_Toc75868809" w:history="1">
        <w:r w:rsidRPr="00F11216">
          <w:t>245</w:t>
        </w:r>
        <w:r>
          <w:rPr>
            <w:rFonts w:asciiTheme="minorHAnsi" w:eastAsiaTheme="minorEastAsia" w:hAnsiTheme="minorHAnsi" w:cstheme="minorBidi"/>
            <w:sz w:val="22"/>
            <w:szCs w:val="22"/>
            <w:lang w:eastAsia="en-AU"/>
          </w:rPr>
          <w:tab/>
        </w:r>
        <w:r w:rsidRPr="00F11216">
          <w:t>Counting time spent outside participating jurisdictions</w:t>
        </w:r>
        <w:r>
          <w:tab/>
        </w:r>
        <w:r>
          <w:fldChar w:fldCharType="begin"/>
        </w:r>
        <w:r>
          <w:instrText xml:space="preserve"> PAGEREF _Toc75868809 \h </w:instrText>
        </w:r>
        <w:r>
          <w:fldChar w:fldCharType="separate"/>
        </w:r>
        <w:r w:rsidR="007E6855">
          <w:t>225</w:t>
        </w:r>
        <w:r>
          <w:fldChar w:fldCharType="end"/>
        </w:r>
      </w:hyperlink>
    </w:p>
    <w:p w14:paraId="22E9B64C" w14:textId="3DEE5D24" w:rsidR="00752521" w:rsidRDefault="00752521">
      <w:pPr>
        <w:pStyle w:val="TOC5"/>
        <w:rPr>
          <w:rFonts w:asciiTheme="minorHAnsi" w:eastAsiaTheme="minorEastAsia" w:hAnsiTheme="minorHAnsi" w:cstheme="minorBidi"/>
          <w:sz w:val="22"/>
          <w:szCs w:val="22"/>
          <w:lang w:eastAsia="en-AU"/>
        </w:rPr>
      </w:pPr>
      <w:r>
        <w:tab/>
      </w:r>
      <w:hyperlink w:anchor="_Toc75868810" w:history="1">
        <w:r w:rsidRPr="00F11216">
          <w:t>246</w:t>
        </w:r>
        <w:r>
          <w:rPr>
            <w:rFonts w:asciiTheme="minorHAnsi" w:eastAsiaTheme="minorEastAsia" w:hAnsiTheme="minorHAnsi" w:cstheme="minorBidi"/>
            <w:sz w:val="22"/>
            <w:szCs w:val="22"/>
            <w:lang w:eastAsia="en-AU"/>
          </w:rPr>
          <w:tab/>
        </w:r>
        <w:r w:rsidRPr="00F11216">
          <w:t>Counting periods of less than 15 minutes—written work diaries</w:t>
        </w:r>
        <w:r>
          <w:tab/>
        </w:r>
        <w:r>
          <w:fldChar w:fldCharType="begin"/>
        </w:r>
        <w:r>
          <w:instrText xml:space="preserve"> PAGEREF _Toc75868810 \h </w:instrText>
        </w:r>
        <w:r>
          <w:fldChar w:fldCharType="separate"/>
        </w:r>
        <w:r w:rsidR="007E6855">
          <w:t>225</w:t>
        </w:r>
        <w:r>
          <w:fldChar w:fldCharType="end"/>
        </w:r>
      </w:hyperlink>
    </w:p>
    <w:p w14:paraId="7B033CCD" w14:textId="21874E8F" w:rsidR="00752521" w:rsidRDefault="00752521">
      <w:pPr>
        <w:pStyle w:val="TOC5"/>
        <w:rPr>
          <w:rFonts w:asciiTheme="minorHAnsi" w:eastAsiaTheme="minorEastAsia" w:hAnsiTheme="minorHAnsi" w:cstheme="minorBidi"/>
          <w:sz w:val="22"/>
          <w:szCs w:val="22"/>
          <w:lang w:eastAsia="en-AU"/>
        </w:rPr>
      </w:pPr>
      <w:r>
        <w:tab/>
      </w:r>
      <w:hyperlink w:anchor="_Toc75868811" w:history="1">
        <w:r w:rsidRPr="00F11216">
          <w:t>246A</w:t>
        </w:r>
        <w:r>
          <w:rPr>
            <w:rFonts w:asciiTheme="minorHAnsi" w:eastAsiaTheme="minorEastAsia" w:hAnsiTheme="minorHAnsi" w:cstheme="minorBidi"/>
            <w:sz w:val="22"/>
            <w:szCs w:val="22"/>
            <w:lang w:eastAsia="en-AU"/>
          </w:rPr>
          <w:tab/>
        </w:r>
        <w:r w:rsidRPr="00F11216">
          <w:rPr>
            <w:rFonts w:eastAsia="Arial"/>
          </w:rPr>
          <w:t>Counting periods of less than 15 minutes—electronic work diaries</w:t>
        </w:r>
        <w:r>
          <w:tab/>
        </w:r>
        <w:r>
          <w:fldChar w:fldCharType="begin"/>
        </w:r>
        <w:r>
          <w:instrText xml:space="preserve"> PAGEREF _Toc75868811 \h </w:instrText>
        </w:r>
        <w:r>
          <w:fldChar w:fldCharType="separate"/>
        </w:r>
        <w:r w:rsidR="007E6855">
          <w:t>226</w:t>
        </w:r>
        <w:r>
          <w:fldChar w:fldCharType="end"/>
        </w:r>
      </w:hyperlink>
    </w:p>
    <w:p w14:paraId="46407158" w14:textId="714CA17E" w:rsidR="00752521" w:rsidRDefault="00752521">
      <w:pPr>
        <w:pStyle w:val="TOC5"/>
        <w:rPr>
          <w:rFonts w:asciiTheme="minorHAnsi" w:eastAsiaTheme="minorEastAsia" w:hAnsiTheme="minorHAnsi" w:cstheme="minorBidi"/>
          <w:sz w:val="22"/>
          <w:szCs w:val="22"/>
          <w:lang w:eastAsia="en-AU"/>
        </w:rPr>
      </w:pPr>
      <w:r>
        <w:tab/>
      </w:r>
      <w:hyperlink w:anchor="_Toc75868812" w:history="1">
        <w:r w:rsidRPr="00F11216">
          <w:t>247</w:t>
        </w:r>
        <w:r>
          <w:rPr>
            <w:rFonts w:asciiTheme="minorHAnsi" w:eastAsiaTheme="minorEastAsia" w:hAnsiTheme="minorHAnsi" w:cstheme="minorBidi"/>
            <w:sz w:val="22"/>
            <w:szCs w:val="22"/>
            <w:lang w:eastAsia="en-AU"/>
          </w:rPr>
          <w:tab/>
        </w:r>
        <w:r w:rsidRPr="00F11216">
          <w:t>Time to be counted after rest time ends</w:t>
        </w:r>
        <w:r>
          <w:tab/>
        </w:r>
        <w:r>
          <w:fldChar w:fldCharType="begin"/>
        </w:r>
        <w:r>
          <w:instrText xml:space="preserve"> PAGEREF _Toc75868812 \h </w:instrText>
        </w:r>
        <w:r>
          <w:fldChar w:fldCharType="separate"/>
        </w:r>
        <w:r w:rsidR="007E6855">
          <w:t>227</w:t>
        </w:r>
        <w:r>
          <w:fldChar w:fldCharType="end"/>
        </w:r>
      </w:hyperlink>
    </w:p>
    <w:p w14:paraId="314913F6" w14:textId="546E9A05" w:rsidR="00752521" w:rsidRDefault="00752521">
      <w:pPr>
        <w:pStyle w:val="TOC5"/>
        <w:rPr>
          <w:rFonts w:asciiTheme="minorHAnsi" w:eastAsiaTheme="minorEastAsia" w:hAnsiTheme="minorHAnsi" w:cstheme="minorBidi"/>
          <w:sz w:val="22"/>
          <w:szCs w:val="22"/>
          <w:lang w:eastAsia="en-AU"/>
        </w:rPr>
      </w:pPr>
      <w:r>
        <w:tab/>
      </w:r>
      <w:hyperlink w:anchor="_Toc75868813" w:history="1">
        <w:r w:rsidRPr="00F11216">
          <w:t>248</w:t>
        </w:r>
        <w:r>
          <w:rPr>
            <w:rFonts w:asciiTheme="minorHAnsi" w:eastAsiaTheme="minorEastAsia" w:hAnsiTheme="minorHAnsi" w:cstheme="minorBidi"/>
            <w:sz w:val="22"/>
            <w:szCs w:val="22"/>
            <w:lang w:eastAsia="en-AU"/>
          </w:rPr>
          <w:tab/>
        </w:r>
        <w:r w:rsidRPr="00F11216">
          <w:t>Time to be counted by reference to time zone of driver’s base</w:t>
        </w:r>
        <w:r>
          <w:tab/>
        </w:r>
        <w:r>
          <w:fldChar w:fldCharType="begin"/>
        </w:r>
        <w:r>
          <w:instrText xml:space="preserve"> PAGEREF _Toc75868813 \h </w:instrText>
        </w:r>
        <w:r>
          <w:fldChar w:fldCharType="separate"/>
        </w:r>
        <w:r w:rsidR="007E6855">
          <w:t>228</w:t>
        </w:r>
        <w:r>
          <w:fldChar w:fldCharType="end"/>
        </w:r>
      </w:hyperlink>
    </w:p>
    <w:p w14:paraId="5B8F99C9" w14:textId="4DD98C3E" w:rsidR="00752521" w:rsidRDefault="00A47739">
      <w:pPr>
        <w:pStyle w:val="TOC3"/>
        <w:rPr>
          <w:rFonts w:asciiTheme="minorHAnsi" w:eastAsiaTheme="minorEastAsia" w:hAnsiTheme="minorHAnsi" w:cstheme="minorBidi"/>
          <w:b w:val="0"/>
          <w:sz w:val="22"/>
          <w:szCs w:val="22"/>
          <w:lang w:eastAsia="en-AU"/>
        </w:rPr>
      </w:pPr>
      <w:hyperlink w:anchor="_Toc75868814"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Standard work and rest arrangements</w:t>
        </w:r>
        <w:r w:rsidR="00752521" w:rsidRPr="00752521">
          <w:rPr>
            <w:vanish/>
          </w:rPr>
          <w:tab/>
        </w:r>
        <w:r w:rsidR="00752521" w:rsidRPr="00752521">
          <w:rPr>
            <w:vanish/>
          </w:rPr>
          <w:fldChar w:fldCharType="begin"/>
        </w:r>
        <w:r w:rsidR="00752521" w:rsidRPr="00752521">
          <w:rPr>
            <w:vanish/>
          </w:rPr>
          <w:instrText xml:space="preserve"> PAGEREF _Toc75868814 \h </w:instrText>
        </w:r>
        <w:r w:rsidR="00752521" w:rsidRPr="00752521">
          <w:rPr>
            <w:vanish/>
          </w:rPr>
        </w:r>
        <w:r w:rsidR="00752521" w:rsidRPr="00752521">
          <w:rPr>
            <w:vanish/>
          </w:rPr>
          <w:fldChar w:fldCharType="separate"/>
        </w:r>
        <w:r w:rsidR="007E6855">
          <w:rPr>
            <w:vanish/>
          </w:rPr>
          <w:t>229</w:t>
        </w:r>
        <w:r w:rsidR="00752521" w:rsidRPr="00752521">
          <w:rPr>
            <w:vanish/>
          </w:rPr>
          <w:fldChar w:fldCharType="end"/>
        </w:r>
      </w:hyperlink>
    </w:p>
    <w:p w14:paraId="2F0B908F" w14:textId="6E748141" w:rsidR="00752521" w:rsidRDefault="00752521">
      <w:pPr>
        <w:pStyle w:val="TOC5"/>
        <w:rPr>
          <w:rFonts w:asciiTheme="minorHAnsi" w:eastAsiaTheme="minorEastAsia" w:hAnsiTheme="minorHAnsi" w:cstheme="minorBidi"/>
          <w:sz w:val="22"/>
          <w:szCs w:val="22"/>
          <w:lang w:eastAsia="en-AU"/>
        </w:rPr>
      </w:pPr>
      <w:r>
        <w:tab/>
      </w:r>
      <w:hyperlink w:anchor="_Toc75868815" w:history="1">
        <w:r w:rsidRPr="00F11216">
          <w:t>249</w:t>
        </w:r>
        <w:r>
          <w:rPr>
            <w:rFonts w:asciiTheme="minorHAnsi" w:eastAsiaTheme="minorEastAsia" w:hAnsiTheme="minorHAnsi" w:cstheme="minorBidi"/>
            <w:sz w:val="22"/>
            <w:szCs w:val="22"/>
            <w:lang w:eastAsia="en-AU"/>
          </w:rPr>
          <w:tab/>
        </w:r>
        <w:r w:rsidRPr="00F11216">
          <w:t>Standard hours</w:t>
        </w:r>
        <w:r>
          <w:tab/>
        </w:r>
        <w:r>
          <w:fldChar w:fldCharType="begin"/>
        </w:r>
        <w:r>
          <w:instrText xml:space="preserve"> PAGEREF _Toc75868815 \h </w:instrText>
        </w:r>
        <w:r>
          <w:fldChar w:fldCharType="separate"/>
        </w:r>
        <w:r w:rsidR="007E6855">
          <w:t>229</w:t>
        </w:r>
        <w:r>
          <w:fldChar w:fldCharType="end"/>
        </w:r>
      </w:hyperlink>
    </w:p>
    <w:p w14:paraId="69B57DF0" w14:textId="49D4E80E" w:rsidR="00752521" w:rsidRDefault="00752521">
      <w:pPr>
        <w:pStyle w:val="TOC5"/>
        <w:rPr>
          <w:rFonts w:asciiTheme="minorHAnsi" w:eastAsiaTheme="minorEastAsia" w:hAnsiTheme="minorHAnsi" w:cstheme="minorBidi"/>
          <w:sz w:val="22"/>
          <w:szCs w:val="22"/>
          <w:lang w:eastAsia="en-AU"/>
        </w:rPr>
      </w:pPr>
      <w:r>
        <w:tab/>
      </w:r>
      <w:hyperlink w:anchor="_Toc75868816" w:history="1">
        <w:r w:rsidRPr="00F11216">
          <w:t>250</w:t>
        </w:r>
        <w:r>
          <w:rPr>
            <w:rFonts w:asciiTheme="minorHAnsi" w:eastAsiaTheme="minorEastAsia" w:hAnsiTheme="minorHAnsi" w:cstheme="minorBidi"/>
            <w:sz w:val="22"/>
            <w:szCs w:val="22"/>
            <w:lang w:eastAsia="en-AU"/>
          </w:rPr>
          <w:tab/>
        </w:r>
        <w:r w:rsidRPr="00F11216">
          <w:t>Operating under standard hours—solo drivers</w:t>
        </w:r>
        <w:r>
          <w:tab/>
        </w:r>
        <w:r>
          <w:fldChar w:fldCharType="begin"/>
        </w:r>
        <w:r>
          <w:instrText xml:space="preserve"> PAGEREF _Toc75868816 \h </w:instrText>
        </w:r>
        <w:r>
          <w:fldChar w:fldCharType="separate"/>
        </w:r>
        <w:r w:rsidR="007E6855">
          <w:t>229</w:t>
        </w:r>
        <w:r>
          <w:fldChar w:fldCharType="end"/>
        </w:r>
      </w:hyperlink>
    </w:p>
    <w:p w14:paraId="72AD3EAB" w14:textId="67C87E96" w:rsidR="00752521" w:rsidRDefault="00752521">
      <w:pPr>
        <w:pStyle w:val="TOC5"/>
        <w:rPr>
          <w:rFonts w:asciiTheme="minorHAnsi" w:eastAsiaTheme="minorEastAsia" w:hAnsiTheme="minorHAnsi" w:cstheme="minorBidi"/>
          <w:sz w:val="22"/>
          <w:szCs w:val="22"/>
          <w:lang w:eastAsia="en-AU"/>
        </w:rPr>
      </w:pPr>
      <w:r>
        <w:tab/>
      </w:r>
      <w:hyperlink w:anchor="_Toc75868817" w:history="1">
        <w:r w:rsidRPr="00F11216">
          <w:t>251</w:t>
        </w:r>
        <w:r>
          <w:rPr>
            <w:rFonts w:asciiTheme="minorHAnsi" w:eastAsiaTheme="minorEastAsia" w:hAnsiTheme="minorHAnsi" w:cstheme="minorBidi"/>
            <w:sz w:val="22"/>
            <w:szCs w:val="22"/>
            <w:lang w:eastAsia="en-AU"/>
          </w:rPr>
          <w:tab/>
        </w:r>
        <w:r w:rsidRPr="00F11216">
          <w:t>Operating under standard hours—two-up drivers</w:t>
        </w:r>
        <w:r>
          <w:tab/>
        </w:r>
        <w:r>
          <w:fldChar w:fldCharType="begin"/>
        </w:r>
        <w:r>
          <w:instrText xml:space="preserve"> PAGEREF _Toc75868817 \h </w:instrText>
        </w:r>
        <w:r>
          <w:fldChar w:fldCharType="separate"/>
        </w:r>
        <w:r w:rsidR="007E6855">
          <w:t>230</w:t>
        </w:r>
        <w:r>
          <w:fldChar w:fldCharType="end"/>
        </w:r>
      </w:hyperlink>
    </w:p>
    <w:p w14:paraId="7B4A2831" w14:textId="3AEBC8A0" w:rsidR="00752521" w:rsidRDefault="00752521">
      <w:pPr>
        <w:pStyle w:val="TOC5"/>
        <w:rPr>
          <w:rFonts w:asciiTheme="minorHAnsi" w:eastAsiaTheme="minorEastAsia" w:hAnsiTheme="minorHAnsi" w:cstheme="minorBidi"/>
          <w:sz w:val="22"/>
          <w:szCs w:val="22"/>
          <w:lang w:eastAsia="en-AU"/>
        </w:rPr>
      </w:pPr>
      <w:r>
        <w:tab/>
      </w:r>
      <w:hyperlink w:anchor="_Toc75868818" w:history="1">
        <w:r w:rsidRPr="00F11216">
          <w:t>252</w:t>
        </w:r>
        <w:r>
          <w:rPr>
            <w:rFonts w:asciiTheme="minorHAnsi" w:eastAsiaTheme="minorEastAsia" w:hAnsiTheme="minorHAnsi" w:cstheme="minorBidi"/>
            <w:sz w:val="22"/>
            <w:szCs w:val="22"/>
            <w:lang w:eastAsia="en-AU"/>
          </w:rPr>
          <w:tab/>
        </w:r>
        <w:r w:rsidRPr="00F11216">
          <w:t>Defence relating to short rest breaks for drivers operating under standard hours</w:t>
        </w:r>
        <w:r>
          <w:tab/>
        </w:r>
        <w:r>
          <w:fldChar w:fldCharType="begin"/>
        </w:r>
        <w:r>
          <w:instrText xml:space="preserve"> PAGEREF _Toc75868818 \h </w:instrText>
        </w:r>
        <w:r>
          <w:fldChar w:fldCharType="separate"/>
        </w:r>
        <w:r w:rsidR="007E6855">
          <w:t>231</w:t>
        </w:r>
        <w:r>
          <w:fldChar w:fldCharType="end"/>
        </w:r>
      </w:hyperlink>
    </w:p>
    <w:p w14:paraId="66F4EC97" w14:textId="7D561CC5" w:rsidR="00752521" w:rsidRDefault="00A47739">
      <w:pPr>
        <w:pStyle w:val="TOC3"/>
        <w:rPr>
          <w:rFonts w:asciiTheme="minorHAnsi" w:eastAsiaTheme="minorEastAsia" w:hAnsiTheme="minorHAnsi" w:cstheme="minorBidi"/>
          <w:b w:val="0"/>
          <w:sz w:val="22"/>
          <w:szCs w:val="22"/>
          <w:lang w:eastAsia="en-AU"/>
        </w:rPr>
      </w:pPr>
      <w:hyperlink w:anchor="_Toc75868819" w:history="1">
        <w:r w:rsidR="00752521" w:rsidRPr="00F11216">
          <w:t xml:space="preserve">Division 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BFM work and rest arrangements</w:t>
        </w:r>
        <w:r w:rsidR="00752521" w:rsidRPr="00752521">
          <w:rPr>
            <w:vanish/>
          </w:rPr>
          <w:tab/>
        </w:r>
        <w:r w:rsidR="00752521" w:rsidRPr="00752521">
          <w:rPr>
            <w:vanish/>
          </w:rPr>
          <w:fldChar w:fldCharType="begin"/>
        </w:r>
        <w:r w:rsidR="00752521" w:rsidRPr="00752521">
          <w:rPr>
            <w:vanish/>
          </w:rPr>
          <w:instrText xml:space="preserve"> PAGEREF _Toc75868819 \h </w:instrText>
        </w:r>
        <w:r w:rsidR="00752521" w:rsidRPr="00752521">
          <w:rPr>
            <w:vanish/>
          </w:rPr>
        </w:r>
        <w:r w:rsidR="00752521" w:rsidRPr="00752521">
          <w:rPr>
            <w:vanish/>
          </w:rPr>
          <w:fldChar w:fldCharType="separate"/>
        </w:r>
        <w:r w:rsidR="007E6855">
          <w:rPr>
            <w:vanish/>
          </w:rPr>
          <w:t>232</w:t>
        </w:r>
        <w:r w:rsidR="00752521" w:rsidRPr="00752521">
          <w:rPr>
            <w:vanish/>
          </w:rPr>
          <w:fldChar w:fldCharType="end"/>
        </w:r>
      </w:hyperlink>
    </w:p>
    <w:p w14:paraId="5D254262" w14:textId="26A03278" w:rsidR="00752521" w:rsidRDefault="00752521">
      <w:pPr>
        <w:pStyle w:val="TOC5"/>
        <w:rPr>
          <w:rFonts w:asciiTheme="minorHAnsi" w:eastAsiaTheme="minorEastAsia" w:hAnsiTheme="minorHAnsi" w:cstheme="minorBidi"/>
          <w:sz w:val="22"/>
          <w:szCs w:val="22"/>
          <w:lang w:eastAsia="en-AU"/>
        </w:rPr>
      </w:pPr>
      <w:r>
        <w:tab/>
      </w:r>
      <w:hyperlink w:anchor="_Toc75868820" w:history="1">
        <w:r w:rsidRPr="00F11216">
          <w:t>253</w:t>
        </w:r>
        <w:r>
          <w:rPr>
            <w:rFonts w:asciiTheme="minorHAnsi" w:eastAsiaTheme="minorEastAsia" w:hAnsiTheme="minorHAnsi" w:cstheme="minorBidi"/>
            <w:sz w:val="22"/>
            <w:szCs w:val="22"/>
            <w:lang w:eastAsia="en-AU"/>
          </w:rPr>
          <w:tab/>
        </w:r>
        <w:r w:rsidRPr="00F11216">
          <w:t>BFM hours</w:t>
        </w:r>
        <w:r>
          <w:tab/>
        </w:r>
        <w:r>
          <w:fldChar w:fldCharType="begin"/>
        </w:r>
        <w:r>
          <w:instrText xml:space="preserve"> PAGEREF _Toc75868820 \h </w:instrText>
        </w:r>
        <w:r>
          <w:fldChar w:fldCharType="separate"/>
        </w:r>
        <w:r w:rsidR="007E6855">
          <w:t>232</w:t>
        </w:r>
        <w:r>
          <w:fldChar w:fldCharType="end"/>
        </w:r>
      </w:hyperlink>
    </w:p>
    <w:p w14:paraId="79708828" w14:textId="6AD1CE58" w:rsidR="00752521" w:rsidRDefault="00752521">
      <w:pPr>
        <w:pStyle w:val="TOC5"/>
        <w:rPr>
          <w:rFonts w:asciiTheme="minorHAnsi" w:eastAsiaTheme="minorEastAsia" w:hAnsiTheme="minorHAnsi" w:cstheme="minorBidi"/>
          <w:sz w:val="22"/>
          <w:szCs w:val="22"/>
          <w:lang w:eastAsia="en-AU"/>
        </w:rPr>
      </w:pPr>
      <w:r>
        <w:tab/>
      </w:r>
      <w:hyperlink w:anchor="_Toc75868821" w:history="1">
        <w:r w:rsidRPr="00F11216">
          <w:t>254</w:t>
        </w:r>
        <w:r>
          <w:rPr>
            <w:rFonts w:asciiTheme="minorHAnsi" w:eastAsiaTheme="minorEastAsia" w:hAnsiTheme="minorHAnsi" w:cstheme="minorBidi"/>
            <w:sz w:val="22"/>
            <w:szCs w:val="22"/>
            <w:lang w:eastAsia="en-AU"/>
          </w:rPr>
          <w:tab/>
        </w:r>
        <w:r w:rsidRPr="00F11216">
          <w:t>Operating under BFM hours—solo drivers</w:t>
        </w:r>
        <w:r>
          <w:tab/>
        </w:r>
        <w:r>
          <w:fldChar w:fldCharType="begin"/>
        </w:r>
        <w:r>
          <w:instrText xml:space="preserve"> PAGEREF _Toc75868821 \h </w:instrText>
        </w:r>
        <w:r>
          <w:fldChar w:fldCharType="separate"/>
        </w:r>
        <w:r w:rsidR="007E6855">
          <w:t>233</w:t>
        </w:r>
        <w:r>
          <w:fldChar w:fldCharType="end"/>
        </w:r>
      </w:hyperlink>
    </w:p>
    <w:p w14:paraId="6D246F93" w14:textId="4C53DA0F" w:rsidR="00752521" w:rsidRDefault="00752521">
      <w:pPr>
        <w:pStyle w:val="TOC5"/>
        <w:rPr>
          <w:rFonts w:asciiTheme="minorHAnsi" w:eastAsiaTheme="minorEastAsia" w:hAnsiTheme="minorHAnsi" w:cstheme="minorBidi"/>
          <w:sz w:val="22"/>
          <w:szCs w:val="22"/>
          <w:lang w:eastAsia="en-AU"/>
        </w:rPr>
      </w:pPr>
      <w:r>
        <w:tab/>
      </w:r>
      <w:hyperlink w:anchor="_Toc75868822" w:history="1">
        <w:r w:rsidRPr="00F11216">
          <w:t>255</w:t>
        </w:r>
        <w:r>
          <w:rPr>
            <w:rFonts w:asciiTheme="minorHAnsi" w:eastAsiaTheme="minorEastAsia" w:hAnsiTheme="minorHAnsi" w:cstheme="minorBidi"/>
            <w:sz w:val="22"/>
            <w:szCs w:val="22"/>
            <w:lang w:eastAsia="en-AU"/>
          </w:rPr>
          <w:tab/>
        </w:r>
        <w:r w:rsidRPr="00F11216">
          <w:t>Defence for solo drivers operating under BFM hours relating to split rest breaks</w:t>
        </w:r>
        <w:r>
          <w:tab/>
        </w:r>
        <w:r>
          <w:fldChar w:fldCharType="begin"/>
        </w:r>
        <w:r>
          <w:instrText xml:space="preserve"> PAGEREF _Toc75868822 \h </w:instrText>
        </w:r>
        <w:r>
          <w:fldChar w:fldCharType="separate"/>
        </w:r>
        <w:r w:rsidR="007E6855">
          <w:t>233</w:t>
        </w:r>
        <w:r>
          <w:fldChar w:fldCharType="end"/>
        </w:r>
      </w:hyperlink>
    </w:p>
    <w:p w14:paraId="29D93CC9" w14:textId="29AA80B4" w:rsidR="00752521" w:rsidRDefault="00752521">
      <w:pPr>
        <w:pStyle w:val="TOC5"/>
        <w:rPr>
          <w:rFonts w:asciiTheme="minorHAnsi" w:eastAsiaTheme="minorEastAsia" w:hAnsiTheme="minorHAnsi" w:cstheme="minorBidi"/>
          <w:sz w:val="22"/>
          <w:szCs w:val="22"/>
          <w:lang w:eastAsia="en-AU"/>
        </w:rPr>
      </w:pPr>
      <w:r>
        <w:tab/>
      </w:r>
      <w:hyperlink w:anchor="_Toc75868823" w:history="1">
        <w:r w:rsidRPr="00F11216">
          <w:t>256</w:t>
        </w:r>
        <w:r>
          <w:rPr>
            <w:rFonts w:asciiTheme="minorHAnsi" w:eastAsiaTheme="minorEastAsia" w:hAnsiTheme="minorHAnsi" w:cstheme="minorBidi"/>
            <w:sz w:val="22"/>
            <w:szCs w:val="22"/>
            <w:lang w:eastAsia="en-AU"/>
          </w:rPr>
          <w:tab/>
        </w:r>
        <w:r w:rsidRPr="00F11216">
          <w:t>Operating under BFM hours—two-up drivers</w:t>
        </w:r>
        <w:r>
          <w:tab/>
        </w:r>
        <w:r>
          <w:fldChar w:fldCharType="begin"/>
        </w:r>
        <w:r>
          <w:instrText xml:space="preserve"> PAGEREF _Toc75868823 \h </w:instrText>
        </w:r>
        <w:r>
          <w:fldChar w:fldCharType="separate"/>
        </w:r>
        <w:r w:rsidR="007E6855">
          <w:t>234</w:t>
        </w:r>
        <w:r>
          <w:fldChar w:fldCharType="end"/>
        </w:r>
      </w:hyperlink>
    </w:p>
    <w:p w14:paraId="0DFDB188" w14:textId="75301ECA" w:rsidR="00752521" w:rsidRDefault="00A47739">
      <w:pPr>
        <w:pStyle w:val="TOC3"/>
        <w:rPr>
          <w:rFonts w:asciiTheme="minorHAnsi" w:eastAsiaTheme="minorEastAsia" w:hAnsiTheme="minorHAnsi" w:cstheme="minorBidi"/>
          <w:b w:val="0"/>
          <w:sz w:val="22"/>
          <w:szCs w:val="22"/>
          <w:lang w:eastAsia="en-AU"/>
        </w:rPr>
      </w:pPr>
      <w:hyperlink w:anchor="_Toc75868824"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AFM work and rest arrangements</w:t>
        </w:r>
        <w:r w:rsidR="00752521" w:rsidRPr="00752521">
          <w:rPr>
            <w:vanish/>
          </w:rPr>
          <w:tab/>
        </w:r>
        <w:r w:rsidR="00752521" w:rsidRPr="00752521">
          <w:rPr>
            <w:vanish/>
          </w:rPr>
          <w:fldChar w:fldCharType="begin"/>
        </w:r>
        <w:r w:rsidR="00752521" w:rsidRPr="00752521">
          <w:rPr>
            <w:vanish/>
          </w:rPr>
          <w:instrText xml:space="preserve"> PAGEREF _Toc75868824 \h </w:instrText>
        </w:r>
        <w:r w:rsidR="00752521" w:rsidRPr="00752521">
          <w:rPr>
            <w:vanish/>
          </w:rPr>
        </w:r>
        <w:r w:rsidR="00752521" w:rsidRPr="00752521">
          <w:rPr>
            <w:vanish/>
          </w:rPr>
          <w:fldChar w:fldCharType="separate"/>
        </w:r>
        <w:r w:rsidR="007E6855">
          <w:rPr>
            <w:vanish/>
          </w:rPr>
          <w:t>235</w:t>
        </w:r>
        <w:r w:rsidR="00752521" w:rsidRPr="00752521">
          <w:rPr>
            <w:vanish/>
          </w:rPr>
          <w:fldChar w:fldCharType="end"/>
        </w:r>
      </w:hyperlink>
    </w:p>
    <w:p w14:paraId="58905EF5" w14:textId="4FB0DA8E" w:rsidR="00752521" w:rsidRDefault="00752521">
      <w:pPr>
        <w:pStyle w:val="TOC5"/>
        <w:rPr>
          <w:rFonts w:asciiTheme="minorHAnsi" w:eastAsiaTheme="minorEastAsia" w:hAnsiTheme="minorHAnsi" w:cstheme="minorBidi"/>
          <w:sz w:val="22"/>
          <w:szCs w:val="22"/>
          <w:lang w:eastAsia="en-AU"/>
        </w:rPr>
      </w:pPr>
      <w:r>
        <w:tab/>
      </w:r>
      <w:hyperlink w:anchor="_Toc75868825" w:history="1">
        <w:r w:rsidRPr="00F11216">
          <w:t>257</w:t>
        </w:r>
        <w:r>
          <w:rPr>
            <w:rFonts w:asciiTheme="minorHAnsi" w:eastAsiaTheme="minorEastAsia" w:hAnsiTheme="minorHAnsi" w:cstheme="minorBidi"/>
            <w:sz w:val="22"/>
            <w:szCs w:val="22"/>
            <w:lang w:eastAsia="en-AU"/>
          </w:rPr>
          <w:tab/>
        </w:r>
        <w:r w:rsidRPr="00F11216">
          <w:t>AFM hours</w:t>
        </w:r>
        <w:r>
          <w:tab/>
        </w:r>
        <w:r>
          <w:fldChar w:fldCharType="begin"/>
        </w:r>
        <w:r>
          <w:instrText xml:space="preserve"> PAGEREF _Toc75868825 \h </w:instrText>
        </w:r>
        <w:r>
          <w:fldChar w:fldCharType="separate"/>
        </w:r>
        <w:r w:rsidR="007E6855">
          <w:t>235</w:t>
        </w:r>
        <w:r>
          <w:fldChar w:fldCharType="end"/>
        </w:r>
      </w:hyperlink>
    </w:p>
    <w:p w14:paraId="3597D1D1" w14:textId="4EE5FD66" w:rsidR="00752521" w:rsidRDefault="00752521">
      <w:pPr>
        <w:pStyle w:val="TOC5"/>
        <w:rPr>
          <w:rFonts w:asciiTheme="minorHAnsi" w:eastAsiaTheme="minorEastAsia" w:hAnsiTheme="minorHAnsi" w:cstheme="minorBidi"/>
          <w:sz w:val="22"/>
          <w:szCs w:val="22"/>
          <w:lang w:eastAsia="en-AU"/>
        </w:rPr>
      </w:pPr>
      <w:r>
        <w:tab/>
      </w:r>
      <w:hyperlink w:anchor="_Toc75868826" w:history="1">
        <w:r w:rsidRPr="00F11216">
          <w:t>258</w:t>
        </w:r>
        <w:r>
          <w:rPr>
            <w:rFonts w:asciiTheme="minorHAnsi" w:eastAsiaTheme="minorEastAsia" w:hAnsiTheme="minorHAnsi" w:cstheme="minorBidi"/>
            <w:sz w:val="22"/>
            <w:szCs w:val="22"/>
            <w:lang w:eastAsia="en-AU"/>
          </w:rPr>
          <w:tab/>
        </w:r>
        <w:r w:rsidRPr="00F11216">
          <w:t>Operating under AFM hours</w:t>
        </w:r>
        <w:r>
          <w:tab/>
        </w:r>
        <w:r>
          <w:fldChar w:fldCharType="begin"/>
        </w:r>
        <w:r>
          <w:instrText xml:space="preserve"> PAGEREF _Toc75868826 \h </w:instrText>
        </w:r>
        <w:r>
          <w:fldChar w:fldCharType="separate"/>
        </w:r>
        <w:r w:rsidR="007E6855">
          <w:t>235</w:t>
        </w:r>
        <w:r>
          <w:fldChar w:fldCharType="end"/>
        </w:r>
      </w:hyperlink>
    </w:p>
    <w:p w14:paraId="1C591F96" w14:textId="26035D02" w:rsidR="00752521" w:rsidRDefault="00A47739">
      <w:pPr>
        <w:pStyle w:val="TOC3"/>
        <w:rPr>
          <w:rFonts w:asciiTheme="minorHAnsi" w:eastAsiaTheme="minorEastAsia" w:hAnsiTheme="minorHAnsi" w:cstheme="minorBidi"/>
          <w:b w:val="0"/>
          <w:sz w:val="22"/>
          <w:szCs w:val="22"/>
          <w:lang w:eastAsia="en-AU"/>
        </w:rPr>
      </w:pPr>
      <w:hyperlink w:anchor="_Toc75868827" w:history="1">
        <w:r w:rsidR="00752521" w:rsidRPr="00F11216">
          <w:t xml:space="preserve">Division 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Arrangements under work and rest hours exemption</w:t>
        </w:r>
        <w:r w:rsidR="00752521" w:rsidRPr="00752521">
          <w:rPr>
            <w:vanish/>
          </w:rPr>
          <w:tab/>
        </w:r>
        <w:r w:rsidR="00752521" w:rsidRPr="00752521">
          <w:rPr>
            <w:vanish/>
          </w:rPr>
          <w:fldChar w:fldCharType="begin"/>
        </w:r>
        <w:r w:rsidR="00752521" w:rsidRPr="00752521">
          <w:rPr>
            <w:vanish/>
          </w:rPr>
          <w:instrText xml:space="preserve"> PAGEREF _Toc75868827 \h </w:instrText>
        </w:r>
        <w:r w:rsidR="00752521" w:rsidRPr="00752521">
          <w:rPr>
            <w:vanish/>
          </w:rPr>
        </w:r>
        <w:r w:rsidR="00752521" w:rsidRPr="00752521">
          <w:rPr>
            <w:vanish/>
          </w:rPr>
          <w:fldChar w:fldCharType="separate"/>
        </w:r>
        <w:r w:rsidR="007E6855">
          <w:rPr>
            <w:vanish/>
          </w:rPr>
          <w:t>236</w:t>
        </w:r>
        <w:r w:rsidR="00752521" w:rsidRPr="00752521">
          <w:rPr>
            <w:vanish/>
          </w:rPr>
          <w:fldChar w:fldCharType="end"/>
        </w:r>
      </w:hyperlink>
    </w:p>
    <w:p w14:paraId="221D7D1C" w14:textId="163FA8DD" w:rsidR="00752521" w:rsidRDefault="00752521">
      <w:pPr>
        <w:pStyle w:val="TOC5"/>
        <w:rPr>
          <w:rFonts w:asciiTheme="minorHAnsi" w:eastAsiaTheme="minorEastAsia" w:hAnsiTheme="minorHAnsi" w:cstheme="minorBidi"/>
          <w:sz w:val="22"/>
          <w:szCs w:val="22"/>
          <w:lang w:eastAsia="en-AU"/>
        </w:rPr>
      </w:pPr>
      <w:r>
        <w:tab/>
      </w:r>
      <w:hyperlink w:anchor="_Toc75868828" w:history="1">
        <w:r w:rsidRPr="00F11216">
          <w:t>259</w:t>
        </w:r>
        <w:r>
          <w:rPr>
            <w:rFonts w:asciiTheme="minorHAnsi" w:eastAsiaTheme="minorEastAsia" w:hAnsiTheme="minorHAnsi" w:cstheme="minorBidi"/>
            <w:sz w:val="22"/>
            <w:szCs w:val="22"/>
            <w:lang w:eastAsia="en-AU"/>
          </w:rPr>
          <w:tab/>
        </w:r>
        <w:r w:rsidRPr="00F11216">
          <w:t>Exemption hours</w:t>
        </w:r>
        <w:r>
          <w:tab/>
        </w:r>
        <w:r>
          <w:fldChar w:fldCharType="begin"/>
        </w:r>
        <w:r>
          <w:instrText xml:space="preserve"> PAGEREF _Toc75868828 \h </w:instrText>
        </w:r>
        <w:r>
          <w:fldChar w:fldCharType="separate"/>
        </w:r>
        <w:r w:rsidR="007E6855">
          <w:t>236</w:t>
        </w:r>
        <w:r>
          <w:fldChar w:fldCharType="end"/>
        </w:r>
      </w:hyperlink>
    </w:p>
    <w:p w14:paraId="605556D0" w14:textId="198CA059" w:rsidR="00752521" w:rsidRDefault="00752521">
      <w:pPr>
        <w:pStyle w:val="TOC5"/>
        <w:rPr>
          <w:rFonts w:asciiTheme="minorHAnsi" w:eastAsiaTheme="minorEastAsia" w:hAnsiTheme="minorHAnsi" w:cstheme="minorBidi"/>
          <w:sz w:val="22"/>
          <w:szCs w:val="22"/>
          <w:lang w:eastAsia="en-AU"/>
        </w:rPr>
      </w:pPr>
      <w:r>
        <w:tab/>
      </w:r>
      <w:hyperlink w:anchor="_Toc75868829" w:history="1">
        <w:r w:rsidRPr="00F11216">
          <w:t>260</w:t>
        </w:r>
        <w:r>
          <w:rPr>
            <w:rFonts w:asciiTheme="minorHAnsi" w:eastAsiaTheme="minorEastAsia" w:hAnsiTheme="minorHAnsi" w:cstheme="minorBidi"/>
            <w:sz w:val="22"/>
            <w:szCs w:val="22"/>
            <w:lang w:eastAsia="en-AU"/>
          </w:rPr>
          <w:tab/>
        </w:r>
        <w:r w:rsidRPr="00F11216">
          <w:t>Operating under exemption hours</w:t>
        </w:r>
        <w:r>
          <w:tab/>
        </w:r>
        <w:r>
          <w:fldChar w:fldCharType="begin"/>
        </w:r>
        <w:r>
          <w:instrText xml:space="preserve"> PAGEREF _Toc75868829 \h </w:instrText>
        </w:r>
        <w:r>
          <w:fldChar w:fldCharType="separate"/>
        </w:r>
        <w:r w:rsidR="007E6855">
          <w:t>236</w:t>
        </w:r>
        <w:r>
          <w:fldChar w:fldCharType="end"/>
        </w:r>
      </w:hyperlink>
    </w:p>
    <w:p w14:paraId="44F059E1" w14:textId="13135547" w:rsidR="00752521" w:rsidRDefault="00A47739">
      <w:pPr>
        <w:pStyle w:val="TOC3"/>
        <w:rPr>
          <w:rFonts w:asciiTheme="minorHAnsi" w:eastAsiaTheme="minorEastAsia" w:hAnsiTheme="minorHAnsi" w:cstheme="minorBidi"/>
          <w:b w:val="0"/>
          <w:sz w:val="22"/>
          <w:szCs w:val="22"/>
          <w:lang w:eastAsia="en-AU"/>
        </w:rPr>
      </w:pPr>
      <w:hyperlink w:anchor="_Toc75868830" w:history="1">
        <w:r w:rsidR="00752521" w:rsidRPr="00F11216">
          <w:t xml:space="preserve">Division 7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Changing work and rest hours option</w:t>
        </w:r>
        <w:r w:rsidR="00752521" w:rsidRPr="00752521">
          <w:rPr>
            <w:vanish/>
          </w:rPr>
          <w:tab/>
        </w:r>
        <w:r w:rsidR="00752521" w:rsidRPr="00752521">
          <w:rPr>
            <w:vanish/>
          </w:rPr>
          <w:fldChar w:fldCharType="begin"/>
        </w:r>
        <w:r w:rsidR="00752521" w:rsidRPr="00752521">
          <w:rPr>
            <w:vanish/>
          </w:rPr>
          <w:instrText xml:space="preserve"> PAGEREF _Toc75868830 \h </w:instrText>
        </w:r>
        <w:r w:rsidR="00752521" w:rsidRPr="00752521">
          <w:rPr>
            <w:vanish/>
          </w:rPr>
        </w:r>
        <w:r w:rsidR="00752521" w:rsidRPr="00752521">
          <w:rPr>
            <w:vanish/>
          </w:rPr>
          <w:fldChar w:fldCharType="separate"/>
        </w:r>
        <w:r w:rsidR="007E6855">
          <w:rPr>
            <w:vanish/>
          </w:rPr>
          <w:t>237</w:t>
        </w:r>
        <w:r w:rsidR="00752521" w:rsidRPr="00752521">
          <w:rPr>
            <w:vanish/>
          </w:rPr>
          <w:fldChar w:fldCharType="end"/>
        </w:r>
      </w:hyperlink>
    </w:p>
    <w:p w14:paraId="53B4F14B" w14:textId="1758BEFD" w:rsidR="00752521" w:rsidRDefault="00752521">
      <w:pPr>
        <w:pStyle w:val="TOC5"/>
        <w:rPr>
          <w:rFonts w:asciiTheme="minorHAnsi" w:eastAsiaTheme="minorEastAsia" w:hAnsiTheme="minorHAnsi" w:cstheme="minorBidi"/>
          <w:sz w:val="22"/>
          <w:szCs w:val="22"/>
          <w:lang w:eastAsia="en-AU"/>
        </w:rPr>
      </w:pPr>
      <w:r>
        <w:tab/>
      </w:r>
      <w:hyperlink w:anchor="_Toc75868831" w:history="1">
        <w:r w:rsidRPr="00F11216">
          <w:t>262</w:t>
        </w:r>
        <w:r>
          <w:rPr>
            <w:rFonts w:asciiTheme="minorHAnsi" w:eastAsiaTheme="minorEastAsia" w:hAnsiTheme="minorHAnsi" w:cstheme="minorBidi"/>
            <w:sz w:val="22"/>
            <w:szCs w:val="22"/>
            <w:lang w:eastAsia="en-AU"/>
          </w:rPr>
          <w:tab/>
        </w:r>
        <w:r w:rsidRPr="00F11216">
          <w:t>Changing work and rest hours option</w:t>
        </w:r>
        <w:r>
          <w:tab/>
        </w:r>
        <w:r>
          <w:fldChar w:fldCharType="begin"/>
        </w:r>
        <w:r>
          <w:instrText xml:space="preserve"> PAGEREF _Toc75868831 \h </w:instrText>
        </w:r>
        <w:r>
          <w:fldChar w:fldCharType="separate"/>
        </w:r>
        <w:r w:rsidR="007E6855">
          <w:t>237</w:t>
        </w:r>
        <w:r>
          <w:fldChar w:fldCharType="end"/>
        </w:r>
      </w:hyperlink>
    </w:p>
    <w:p w14:paraId="5F999AF1" w14:textId="1A7801DF" w:rsidR="00752521" w:rsidRDefault="00752521">
      <w:pPr>
        <w:pStyle w:val="TOC5"/>
        <w:rPr>
          <w:rFonts w:asciiTheme="minorHAnsi" w:eastAsiaTheme="minorEastAsia" w:hAnsiTheme="minorHAnsi" w:cstheme="minorBidi"/>
          <w:sz w:val="22"/>
          <w:szCs w:val="22"/>
          <w:lang w:eastAsia="en-AU"/>
        </w:rPr>
      </w:pPr>
      <w:r>
        <w:tab/>
      </w:r>
      <w:hyperlink w:anchor="_Toc75868832" w:history="1">
        <w:r w:rsidRPr="00F11216">
          <w:t>263</w:t>
        </w:r>
        <w:r>
          <w:rPr>
            <w:rFonts w:asciiTheme="minorHAnsi" w:eastAsiaTheme="minorEastAsia" w:hAnsiTheme="minorHAnsi" w:cstheme="minorBidi"/>
            <w:sz w:val="22"/>
            <w:szCs w:val="22"/>
            <w:lang w:eastAsia="en-AU"/>
          </w:rPr>
          <w:tab/>
        </w:r>
        <w:r w:rsidRPr="00F11216">
          <w:t>Operating under new work and rest hours option after change</w:t>
        </w:r>
        <w:r>
          <w:tab/>
        </w:r>
        <w:r>
          <w:fldChar w:fldCharType="begin"/>
        </w:r>
        <w:r>
          <w:instrText xml:space="preserve"> PAGEREF _Toc75868832 \h </w:instrText>
        </w:r>
        <w:r>
          <w:fldChar w:fldCharType="separate"/>
        </w:r>
        <w:r w:rsidR="007E6855">
          <w:t>237</w:t>
        </w:r>
        <w:r>
          <w:fldChar w:fldCharType="end"/>
        </w:r>
      </w:hyperlink>
    </w:p>
    <w:p w14:paraId="22DA0172" w14:textId="7729EF76" w:rsidR="00752521" w:rsidRDefault="00752521">
      <w:pPr>
        <w:pStyle w:val="TOC5"/>
        <w:rPr>
          <w:rFonts w:asciiTheme="minorHAnsi" w:eastAsiaTheme="minorEastAsia" w:hAnsiTheme="minorHAnsi" w:cstheme="minorBidi"/>
          <w:sz w:val="22"/>
          <w:szCs w:val="22"/>
          <w:lang w:eastAsia="en-AU"/>
        </w:rPr>
      </w:pPr>
      <w:r>
        <w:tab/>
      </w:r>
      <w:hyperlink w:anchor="_Toc75868833" w:history="1">
        <w:r w:rsidRPr="00F11216">
          <w:t>264</w:t>
        </w:r>
        <w:r>
          <w:rPr>
            <w:rFonts w:asciiTheme="minorHAnsi" w:eastAsiaTheme="minorEastAsia" w:hAnsiTheme="minorHAnsi" w:cstheme="minorBidi"/>
            <w:sz w:val="22"/>
            <w:szCs w:val="22"/>
            <w:lang w:eastAsia="en-AU"/>
          </w:rPr>
          <w:tab/>
        </w:r>
        <w:r w:rsidRPr="00F11216">
          <w:t>Duty of employer, prime contractor, operator and scheduler to ensure driver compliance</w:t>
        </w:r>
        <w:r>
          <w:tab/>
        </w:r>
        <w:r>
          <w:fldChar w:fldCharType="begin"/>
        </w:r>
        <w:r>
          <w:instrText xml:space="preserve"> PAGEREF _Toc75868833 \h </w:instrText>
        </w:r>
        <w:r>
          <w:fldChar w:fldCharType="separate"/>
        </w:r>
        <w:r w:rsidR="007E6855">
          <w:t>238</w:t>
        </w:r>
        <w:r>
          <w:fldChar w:fldCharType="end"/>
        </w:r>
      </w:hyperlink>
    </w:p>
    <w:p w14:paraId="2076297D" w14:textId="59246325" w:rsidR="00752521" w:rsidRDefault="00A47739">
      <w:pPr>
        <w:pStyle w:val="TOC3"/>
        <w:rPr>
          <w:rFonts w:asciiTheme="minorHAnsi" w:eastAsiaTheme="minorEastAsia" w:hAnsiTheme="minorHAnsi" w:cstheme="minorBidi"/>
          <w:b w:val="0"/>
          <w:sz w:val="22"/>
          <w:szCs w:val="22"/>
          <w:lang w:eastAsia="en-AU"/>
        </w:rPr>
      </w:pPr>
      <w:hyperlink w:anchor="_Toc75868834" w:history="1">
        <w:r w:rsidR="00752521" w:rsidRPr="00F11216">
          <w:t xml:space="preserve">Division 8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Exemptions relating to work times and rest times</w:t>
        </w:r>
        <w:r w:rsidR="00752521" w:rsidRPr="00752521">
          <w:rPr>
            <w:vanish/>
          </w:rPr>
          <w:tab/>
        </w:r>
        <w:r w:rsidR="00752521" w:rsidRPr="00752521">
          <w:rPr>
            <w:vanish/>
          </w:rPr>
          <w:fldChar w:fldCharType="begin"/>
        </w:r>
        <w:r w:rsidR="00752521" w:rsidRPr="00752521">
          <w:rPr>
            <w:vanish/>
          </w:rPr>
          <w:instrText xml:space="preserve"> PAGEREF _Toc75868834 \h </w:instrText>
        </w:r>
        <w:r w:rsidR="00752521" w:rsidRPr="00752521">
          <w:rPr>
            <w:vanish/>
          </w:rPr>
        </w:r>
        <w:r w:rsidR="00752521" w:rsidRPr="00752521">
          <w:rPr>
            <w:vanish/>
          </w:rPr>
          <w:fldChar w:fldCharType="separate"/>
        </w:r>
        <w:r w:rsidR="007E6855">
          <w:rPr>
            <w:vanish/>
          </w:rPr>
          <w:t>239</w:t>
        </w:r>
        <w:r w:rsidR="00752521" w:rsidRPr="00752521">
          <w:rPr>
            <w:vanish/>
          </w:rPr>
          <w:fldChar w:fldCharType="end"/>
        </w:r>
      </w:hyperlink>
    </w:p>
    <w:p w14:paraId="7022674A" w14:textId="654D123B" w:rsidR="00752521" w:rsidRDefault="00A47739">
      <w:pPr>
        <w:pStyle w:val="TOC4"/>
        <w:rPr>
          <w:rFonts w:asciiTheme="minorHAnsi" w:eastAsiaTheme="minorEastAsia" w:hAnsiTheme="minorHAnsi" w:cstheme="minorBidi"/>
          <w:b w:val="0"/>
          <w:sz w:val="22"/>
          <w:szCs w:val="22"/>
          <w:lang w:eastAsia="en-AU"/>
        </w:rPr>
      </w:pPr>
      <w:hyperlink w:anchor="_Toc75868835" w:history="1">
        <w:r w:rsidR="00752521" w:rsidRPr="00F11216">
          <w:t xml:space="preserve">Subdivision 1 </w:t>
        </w:r>
        <w:r w:rsidR="00752521">
          <w:rPr>
            <w:rFonts w:asciiTheme="minorHAnsi" w:eastAsiaTheme="minorEastAsia" w:hAnsiTheme="minorHAnsi" w:cstheme="minorBidi"/>
            <w:b w:val="0"/>
            <w:sz w:val="22"/>
            <w:szCs w:val="22"/>
            <w:lang w:eastAsia="en-AU"/>
          </w:rPr>
          <w:tab/>
        </w:r>
        <w:r w:rsidR="00752521" w:rsidRPr="00F11216">
          <w:t>Exemption for emergency services</w:t>
        </w:r>
        <w:r w:rsidR="00752521" w:rsidRPr="00752521">
          <w:rPr>
            <w:vanish/>
          </w:rPr>
          <w:tab/>
        </w:r>
        <w:r w:rsidR="00752521" w:rsidRPr="00752521">
          <w:rPr>
            <w:vanish/>
          </w:rPr>
          <w:fldChar w:fldCharType="begin"/>
        </w:r>
        <w:r w:rsidR="00752521" w:rsidRPr="00752521">
          <w:rPr>
            <w:vanish/>
          </w:rPr>
          <w:instrText xml:space="preserve"> PAGEREF _Toc75868835 \h </w:instrText>
        </w:r>
        <w:r w:rsidR="00752521" w:rsidRPr="00752521">
          <w:rPr>
            <w:vanish/>
          </w:rPr>
        </w:r>
        <w:r w:rsidR="00752521" w:rsidRPr="00752521">
          <w:rPr>
            <w:vanish/>
          </w:rPr>
          <w:fldChar w:fldCharType="separate"/>
        </w:r>
        <w:r w:rsidR="007E6855">
          <w:rPr>
            <w:vanish/>
          </w:rPr>
          <w:t>239</w:t>
        </w:r>
        <w:r w:rsidR="00752521" w:rsidRPr="00752521">
          <w:rPr>
            <w:vanish/>
          </w:rPr>
          <w:fldChar w:fldCharType="end"/>
        </w:r>
      </w:hyperlink>
    </w:p>
    <w:p w14:paraId="72E17BA3" w14:textId="08539ADF" w:rsidR="00752521" w:rsidRDefault="00752521">
      <w:pPr>
        <w:pStyle w:val="TOC5"/>
        <w:rPr>
          <w:rFonts w:asciiTheme="minorHAnsi" w:eastAsiaTheme="minorEastAsia" w:hAnsiTheme="minorHAnsi" w:cstheme="minorBidi"/>
          <w:sz w:val="22"/>
          <w:szCs w:val="22"/>
          <w:lang w:eastAsia="en-AU"/>
        </w:rPr>
      </w:pPr>
      <w:r>
        <w:tab/>
      </w:r>
      <w:hyperlink w:anchor="_Toc75868836" w:history="1">
        <w:r w:rsidRPr="00F11216">
          <w:t>265</w:t>
        </w:r>
        <w:r>
          <w:rPr>
            <w:rFonts w:asciiTheme="minorHAnsi" w:eastAsiaTheme="minorEastAsia" w:hAnsiTheme="minorHAnsi" w:cstheme="minorBidi"/>
            <w:sz w:val="22"/>
            <w:szCs w:val="22"/>
            <w:lang w:eastAsia="en-AU"/>
          </w:rPr>
          <w:tab/>
        </w:r>
        <w:r w:rsidRPr="00F11216">
          <w:t>Emergency services exemption</w:t>
        </w:r>
        <w:r>
          <w:tab/>
        </w:r>
        <w:r>
          <w:fldChar w:fldCharType="begin"/>
        </w:r>
        <w:r>
          <w:instrText xml:space="preserve"> PAGEREF _Toc75868836 \h </w:instrText>
        </w:r>
        <w:r>
          <w:fldChar w:fldCharType="separate"/>
        </w:r>
        <w:r w:rsidR="007E6855">
          <w:t>239</w:t>
        </w:r>
        <w:r>
          <w:fldChar w:fldCharType="end"/>
        </w:r>
      </w:hyperlink>
    </w:p>
    <w:p w14:paraId="4F5122DC" w14:textId="7D67E908" w:rsidR="00752521" w:rsidRDefault="00A47739">
      <w:pPr>
        <w:pStyle w:val="TOC4"/>
        <w:rPr>
          <w:rFonts w:asciiTheme="minorHAnsi" w:eastAsiaTheme="minorEastAsia" w:hAnsiTheme="minorHAnsi" w:cstheme="minorBidi"/>
          <w:b w:val="0"/>
          <w:sz w:val="22"/>
          <w:szCs w:val="22"/>
          <w:lang w:eastAsia="en-AU"/>
        </w:rPr>
      </w:pPr>
      <w:hyperlink w:anchor="_Toc75868837" w:history="1">
        <w:r w:rsidR="00752521" w:rsidRPr="00F11216">
          <w:t xml:space="preserve">Subdivision 2 </w:t>
        </w:r>
        <w:r w:rsidR="00752521">
          <w:rPr>
            <w:rFonts w:asciiTheme="minorHAnsi" w:eastAsiaTheme="minorEastAsia" w:hAnsiTheme="minorHAnsi" w:cstheme="minorBidi"/>
            <w:b w:val="0"/>
            <w:sz w:val="22"/>
            <w:szCs w:val="22"/>
            <w:lang w:eastAsia="en-AU"/>
          </w:rPr>
          <w:tab/>
        </w:r>
        <w:r w:rsidR="00752521" w:rsidRPr="00F11216">
          <w:t>Exemptions by Commonwealth Gazette notice</w:t>
        </w:r>
        <w:r w:rsidR="00752521" w:rsidRPr="00752521">
          <w:rPr>
            <w:vanish/>
          </w:rPr>
          <w:tab/>
        </w:r>
        <w:r w:rsidR="00752521" w:rsidRPr="00752521">
          <w:rPr>
            <w:vanish/>
          </w:rPr>
          <w:fldChar w:fldCharType="begin"/>
        </w:r>
        <w:r w:rsidR="00752521" w:rsidRPr="00752521">
          <w:rPr>
            <w:vanish/>
          </w:rPr>
          <w:instrText xml:space="preserve"> PAGEREF _Toc75868837 \h </w:instrText>
        </w:r>
        <w:r w:rsidR="00752521" w:rsidRPr="00752521">
          <w:rPr>
            <w:vanish/>
          </w:rPr>
        </w:r>
        <w:r w:rsidR="00752521" w:rsidRPr="00752521">
          <w:rPr>
            <w:vanish/>
          </w:rPr>
          <w:fldChar w:fldCharType="separate"/>
        </w:r>
        <w:r w:rsidR="007E6855">
          <w:rPr>
            <w:vanish/>
          </w:rPr>
          <w:t>241</w:t>
        </w:r>
        <w:r w:rsidR="00752521" w:rsidRPr="00752521">
          <w:rPr>
            <w:vanish/>
          </w:rPr>
          <w:fldChar w:fldCharType="end"/>
        </w:r>
      </w:hyperlink>
    </w:p>
    <w:p w14:paraId="76B33B7E" w14:textId="1157C579" w:rsidR="00752521" w:rsidRDefault="00752521">
      <w:pPr>
        <w:pStyle w:val="TOC5"/>
        <w:rPr>
          <w:rFonts w:asciiTheme="minorHAnsi" w:eastAsiaTheme="minorEastAsia" w:hAnsiTheme="minorHAnsi" w:cstheme="minorBidi"/>
          <w:sz w:val="22"/>
          <w:szCs w:val="22"/>
          <w:lang w:eastAsia="en-AU"/>
        </w:rPr>
      </w:pPr>
      <w:r>
        <w:tab/>
      </w:r>
      <w:hyperlink w:anchor="_Toc75868838" w:history="1">
        <w:r w:rsidRPr="00F11216">
          <w:t>266</w:t>
        </w:r>
        <w:r>
          <w:rPr>
            <w:rFonts w:asciiTheme="minorHAnsi" w:eastAsiaTheme="minorEastAsia" w:hAnsiTheme="minorHAnsi" w:cstheme="minorBidi"/>
            <w:sz w:val="22"/>
            <w:szCs w:val="22"/>
            <w:lang w:eastAsia="en-AU"/>
          </w:rPr>
          <w:tab/>
        </w:r>
        <w:r w:rsidRPr="00F11216">
          <w:t>Regulator’s power to exempt class of drivers from particular maximum work requirements and minimum rest requirements</w:t>
        </w:r>
        <w:r>
          <w:tab/>
        </w:r>
        <w:r>
          <w:fldChar w:fldCharType="begin"/>
        </w:r>
        <w:r>
          <w:instrText xml:space="preserve"> PAGEREF _Toc75868838 \h </w:instrText>
        </w:r>
        <w:r>
          <w:fldChar w:fldCharType="separate"/>
        </w:r>
        <w:r w:rsidR="007E6855">
          <w:t>241</w:t>
        </w:r>
        <w:r>
          <w:fldChar w:fldCharType="end"/>
        </w:r>
      </w:hyperlink>
    </w:p>
    <w:p w14:paraId="54FE4E5A" w14:textId="709C8739" w:rsidR="00752521" w:rsidRDefault="00752521">
      <w:pPr>
        <w:pStyle w:val="TOC5"/>
        <w:rPr>
          <w:rFonts w:asciiTheme="minorHAnsi" w:eastAsiaTheme="minorEastAsia" w:hAnsiTheme="minorHAnsi" w:cstheme="minorBidi"/>
          <w:sz w:val="22"/>
          <w:szCs w:val="22"/>
          <w:lang w:eastAsia="en-AU"/>
        </w:rPr>
      </w:pPr>
      <w:r>
        <w:tab/>
      </w:r>
      <w:hyperlink w:anchor="_Toc75868839" w:history="1">
        <w:r w:rsidRPr="00F11216">
          <w:t>267</w:t>
        </w:r>
        <w:r>
          <w:rPr>
            <w:rFonts w:asciiTheme="minorHAnsi" w:eastAsiaTheme="minorEastAsia" w:hAnsiTheme="minorHAnsi" w:cstheme="minorBidi"/>
            <w:sz w:val="22"/>
            <w:szCs w:val="22"/>
            <w:lang w:eastAsia="en-AU"/>
          </w:rPr>
          <w:tab/>
        </w:r>
        <w:r w:rsidRPr="00F11216">
          <w:t>Restriction on grant of work and rest hours exemption (notice)</w:t>
        </w:r>
        <w:r>
          <w:tab/>
        </w:r>
        <w:r>
          <w:fldChar w:fldCharType="begin"/>
        </w:r>
        <w:r>
          <w:instrText xml:space="preserve"> PAGEREF _Toc75868839 \h </w:instrText>
        </w:r>
        <w:r>
          <w:fldChar w:fldCharType="separate"/>
        </w:r>
        <w:r w:rsidR="007E6855">
          <w:t>241</w:t>
        </w:r>
        <w:r>
          <w:fldChar w:fldCharType="end"/>
        </w:r>
      </w:hyperlink>
    </w:p>
    <w:p w14:paraId="3B10BD05" w14:textId="56A5ADAF" w:rsidR="00752521" w:rsidRDefault="00752521">
      <w:pPr>
        <w:pStyle w:val="TOC5"/>
        <w:rPr>
          <w:rFonts w:asciiTheme="minorHAnsi" w:eastAsiaTheme="minorEastAsia" w:hAnsiTheme="minorHAnsi" w:cstheme="minorBidi"/>
          <w:sz w:val="22"/>
          <w:szCs w:val="22"/>
          <w:lang w:eastAsia="en-AU"/>
        </w:rPr>
      </w:pPr>
      <w:r>
        <w:tab/>
      </w:r>
      <w:hyperlink w:anchor="_Toc75868840" w:history="1">
        <w:r w:rsidRPr="00F11216">
          <w:t>268</w:t>
        </w:r>
        <w:r>
          <w:rPr>
            <w:rFonts w:asciiTheme="minorHAnsi" w:eastAsiaTheme="minorEastAsia" w:hAnsiTheme="minorHAnsi" w:cstheme="minorBidi"/>
            <w:sz w:val="22"/>
            <w:szCs w:val="22"/>
            <w:lang w:eastAsia="en-AU"/>
          </w:rPr>
          <w:tab/>
        </w:r>
        <w:r w:rsidRPr="00F11216">
          <w:t>Conditions of work and rest hours exemption (notice)</w:t>
        </w:r>
        <w:r>
          <w:tab/>
        </w:r>
        <w:r>
          <w:fldChar w:fldCharType="begin"/>
        </w:r>
        <w:r>
          <w:instrText xml:space="preserve"> PAGEREF _Toc75868840 \h </w:instrText>
        </w:r>
        <w:r>
          <w:fldChar w:fldCharType="separate"/>
        </w:r>
        <w:r w:rsidR="007E6855">
          <w:t>242</w:t>
        </w:r>
        <w:r>
          <w:fldChar w:fldCharType="end"/>
        </w:r>
      </w:hyperlink>
    </w:p>
    <w:p w14:paraId="0C3038FE" w14:textId="34FC217E" w:rsidR="00752521" w:rsidRDefault="00752521">
      <w:pPr>
        <w:pStyle w:val="TOC5"/>
        <w:rPr>
          <w:rFonts w:asciiTheme="minorHAnsi" w:eastAsiaTheme="minorEastAsia" w:hAnsiTheme="minorHAnsi" w:cstheme="minorBidi"/>
          <w:sz w:val="22"/>
          <w:szCs w:val="22"/>
          <w:lang w:eastAsia="en-AU"/>
        </w:rPr>
      </w:pPr>
      <w:r>
        <w:tab/>
      </w:r>
      <w:hyperlink w:anchor="_Toc75868841" w:history="1">
        <w:r w:rsidRPr="00F11216">
          <w:t>269</w:t>
        </w:r>
        <w:r>
          <w:rPr>
            <w:rFonts w:asciiTheme="minorHAnsi" w:eastAsiaTheme="minorEastAsia" w:hAnsiTheme="minorHAnsi" w:cstheme="minorBidi"/>
            <w:sz w:val="22"/>
            <w:szCs w:val="22"/>
            <w:lang w:eastAsia="en-AU"/>
          </w:rPr>
          <w:tab/>
        </w:r>
        <w:r w:rsidRPr="00F11216">
          <w:t>Period for which work and rest hours exemption (notice) applies</w:t>
        </w:r>
        <w:r>
          <w:tab/>
        </w:r>
        <w:r>
          <w:fldChar w:fldCharType="begin"/>
        </w:r>
        <w:r>
          <w:instrText xml:space="preserve"> PAGEREF _Toc75868841 \h </w:instrText>
        </w:r>
        <w:r>
          <w:fldChar w:fldCharType="separate"/>
        </w:r>
        <w:r w:rsidR="007E6855">
          <w:t>243</w:t>
        </w:r>
        <w:r>
          <w:fldChar w:fldCharType="end"/>
        </w:r>
      </w:hyperlink>
    </w:p>
    <w:p w14:paraId="31072963" w14:textId="09F3C2DF" w:rsidR="00752521" w:rsidRDefault="00752521">
      <w:pPr>
        <w:pStyle w:val="TOC5"/>
        <w:rPr>
          <w:rFonts w:asciiTheme="minorHAnsi" w:eastAsiaTheme="minorEastAsia" w:hAnsiTheme="minorHAnsi" w:cstheme="minorBidi"/>
          <w:sz w:val="22"/>
          <w:szCs w:val="22"/>
          <w:lang w:eastAsia="en-AU"/>
        </w:rPr>
      </w:pPr>
      <w:r>
        <w:tab/>
      </w:r>
      <w:hyperlink w:anchor="_Toc75868842" w:history="1">
        <w:r w:rsidRPr="00F11216">
          <w:t>270</w:t>
        </w:r>
        <w:r>
          <w:rPr>
            <w:rFonts w:asciiTheme="minorHAnsi" w:eastAsiaTheme="minorEastAsia" w:hAnsiTheme="minorHAnsi" w:cstheme="minorBidi"/>
            <w:sz w:val="22"/>
            <w:szCs w:val="22"/>
            <w:lang w:eastAsia="en-AU"/>
          </w:rPr>
          <w:tab/>
        </w:r>
        <w:r w:rsidRPr="00F11216">
          <w:t>Requirements about Commonwealth Gazette notice</w:t>
        </w:r>
        <w:r>
          <w:tab/>
        </w:r>
        <w:r>
          <w:fldChar w:fldCharType="begin"/>
        </w:r>
        <w:r>
          <w:instrText xml:space="preserve"> PAGEREF _Toc75868842 \h </w:instrText>
        </w:r>
        <w:r>
          <w:fldChar w:fldCharType="separate"/>
        </w:r>
        <w:r w:rsidR="007E6855">
          <w:t>243</w:t>
        </w:r>
        <w:r>
          <w:fldChar w:fldCharType="end"/>
        </w:r>
      </w:hyperlink>
    </w:p>
    <w:p w14:paraId="7ACB8EE2" w14:textId="5AC9045C" w:rsidR="00752521" w:rsidRDefault="00752521">
      <w:pPr>
        <w:pStyle w:val="TOC5"/>
        <w:rPr>
          <w:rFonts w:asciiTheme="minorHAnsi" w:eastAsiaTheme="minorEastAsia" w:hAnsiTheme="minorHAnsi" w:cstheme="minorBidi"/>
          <w:sz w:val="22"/>
          <w:szCs w:val="22"/>
          <w:lang w:eastAsia="en-AU"/>
        </w:rPr>
      </w:pPr>
      <w:r>
        <w:tab/>
      </w:r>
      <w:hyperlink w:anchor="_Toc75868843" w:history="1">
        <w:r w:rsidRPr="00F11216">
          <w:t>271</w:t>
        </w:r>
        <w:r>
          <w:rPr>
            <w:rFonts w:asciiTheme="minorHAnsi" w:eastAsiaTheme="minorEastAsia" w:hAnsiTheme="minorHAnsi" w:cstheme="minorBidi"/>
            <w:sz w:val="22"/>
            <w:szCs w:val="22"/>
            <w:lang w:eastAsia="en-AU"/>
          </w:rPr>
          <w:tab/>
        </w:r>
        <w:r w:rsidRPr="00F11216">
          <w:t>Amendment or cancellation of work and rest hours exemption (notice)</w:t>
        </w:r>
        <w:r>
          <w:tab/>
        </w:r>
        <w:r>
          <w:fldChar w:fldCharType="begin"/>
        </w:r>
        <w:r>
          <w:instrText xml:space="preserve"> PAGEREF _Toc75868843 \h </w:instrText>
        </w:r>
        <w:r>
          <w:fldChar w:fldCharType="separate"/>
        </w:r>
        <w:r w:rsidR="007E6855">
          <w:t>244</w:t>
        </w:r>
        <w:r>
          <w:fldChar w:fldCharType="end"/>
        </w:r>
      </w:hyperlink>
    </w:p>
    <w:p w14:paraId="6E355EB9" w14:textId="18672158" w:rsidR="00752521" w:rsidRDefault="00752521">
      <w:pPr>
        <w:pStyle w:val="TOC5"/>
        <w:rPr>
          <w:rFonts w:asciiTheme="minorHAnsi" w:eastAsiaTheme="minorEastAsia" w:hAnsiTheme="minorHAnsi" w:cstheme="minorBidi"/>
          <w:sz w:val="22"/>
          <w:szCs w:val="22"/>
          <w:lang w:eastAsia="en-AU"/>
        </w:rPr>
      </w:pPr>
      <w:r>
        <w:tab/>
      </w:r>
      <w:hyperlink w:anchor="_Toc75868844" w:history="1">
        <w:r w:rsidRPr="00F11216">
          <w:t>272</w:t>
        </w:r>
        <w:r>
          <w:rPr>
            <w:rFonts w:asciiTheme="minorHAnsi" w:eastAsiaTheme="minorEastAsia" w:hAnsiTheme="minorHAnsi" w:cstheme="minorBidi"/>
            <w:sz w:val="22"/>
            <w:szCs w:val="22"/>
            <w:lang w:eastAsia="en-AU"/>
          </w:rPr>
          <w:tab/>
        </w:r>
        <w:r w:rsidRPr="00F11216">
          <w:t>Immediate suspension</w:t>
        </w:r>
        <w:r>
          <w:tab/>
        </w:r>
        <w:r>
          <w:fldChar w:fldCharType="begin"/>
        </w:r>
        <w:r>
          <w:instrText xml:space="preserve"> PAGEREF _Toc75868844 \h </w:instrText>
        </w:r>
        <w:r>
          <w:fldChar w:fldCharType="separate"/>
        </w:r>
        <w:r w:rsidR="007E6855">
          <w:t>245</w:t>
        </w:r>
        <w:r>
          <w:fldChar w:fldCharType="end"/>
        </w:r>
      </w:hyperlink>
    </w:p>
    <w:p w14:paraId="107FCB55" w14:textId="38E8EBEE" w:rsidR="00752521" w:rsidRDefault="00A47739">
      <w:pPr>
        <w:pStyle w:val="TOC4"/>
        <w:rPr>
          <w:rFonts w:asciiTheme="minorHAnsi" w:eastAsiaTheme="minorEastAsia" w:hAnsiTheme="minorHAnsi" w:cstheme="minorBidi"/>
          <w:b w:val="0"/>
          <w:sz w:val="22"/>
          <w:szCs w:val="22"/>
          <w:lang w:eastAsia="en-AU"/>
        </w:rPr>
      </w:pPr>
      <w:hyperlink w:anchor="_Toc75868845" w:history="1">
        <w:r w:rsidR="00752521" w:rsidRPr="00F11216">
          <w:t xml:space="preserve">Subdivision 3 </w:t>
        </w:r>
        <w:r w:rsidR="00752521">
          <w:rPr>
            <w:rFonts w:asciiTheme="minorHAnsi" w:eastAsiaTheme="minorEastAsia" w:hAnsiTheme="minorHAnsi" w:cstheme="minorBidi"/>
            <w:b w:val="0"/>
            <w:sz w:val="22"/>
            <w:szCs w:val="22"/>
            <w:lang w:eastAsia="en-AU"/>
          </w:rPr>
          <w:tab/>
        </w:r>
        <w:r w:rsidR="00752521" w:rsidRPr="00F11216">
          <w:t>Exemptions by permit</w:t>
        </w:r>
        <w:r w:rsidR="00752521" w:rsidRPr="00752521">
          <w:rPr>
            <w:vanish/>
          </w:rPr>
          <w:tab/>
        </w:r>
        <w:r w:rsidR="00752521" w:rsidRPr="00752521">
          <w:rPr>
            <w:vanish/>
          </w:rPr>
          <w:fldChar w:fldCharType="begin"/>
        </w:r>
        <w:r w:rsidR="00752521" w:rsidRPr="00752521">
          <w:rPr>
            <w:vanish/>
          </w:rPr>
          <w:instrText xml:space="preserve"> PAGEREF _Toc75868845 \h </w:instrText>
        </w:r>
        <w:r w:rsidR="00752521" w:rsidRPr="00752521">
          <w:rPr>
            <w:vanish/>
          </w:rPr>
        </w:r>
        <w:r w:rsidR="00752521" w:rsidRPr="00752521">
          <w:rPr>
            <w:vanish/>
          </w:rPr>
          <w:fldChar w:fldCharType="separate"/>
        </w:r>
        <w:r w:rsidR="007E6855">
          <w:rPr>
            <w:vanish/>
          </w:rPr>
          <w:t>246</w:t>
        </w:r>
        <w:r w:rsidR="00752521" w:rsidRPr="00752521">
          <w:rPr>
            <w:vanish/>
          </w:rPr>
          <w:fldChar w:fldCharType="end"/>
        </w:r>
      </w:hyperlink>
    </w:p>
    <w:p w14:paraId="11A8338E" w14:textId="25687869" w:rsidR="00752521" w:rsidRDefault="00752521">
      <w:pPr>
        <w:pStyle w:val="TOC5"/>
        <w:rPr>
          <w:rFonts w:asciiTheme="minorHAnsi" w:eastAsiaTheme="minorEastAsia" w:hAnsiTheme="minorHAnsi" w:cstheme="minorBidi"/>
          <w:sz w:val="22"/>
          <w:szCs w:val="22"/>
          <w:lang w:eastAsia="en-AU"/>
        </w:rPr>
      </w:pPr>
      <w:r>
        <w:tab/>
      </w:r>
      <w:hyperlink w:anchor="_Toc75868846" w:history="1">
        <w:r w:rsidRPr="00F11216">
          <w:t>273</w:t>
        </w:r>
        <w:r>
          <w:rPr>
            <w:rFonts w:asciiTheme="minorHAnsi" w:eastAsiaTheme="minorEastAsia" w:hAnsiTheme="minorHAnsi" w:cstheme="minorBidi"/>
            <w:sz w:val="22"/>
            <w:szCs w:val="22"/>
            <w:lang w:eastAsia="en-AU"/>
          </w:rPr>
          <w:tab/>
        </w:r>
        <w:r w:rsidRPr="00F11216">
          <w:t>Regulator’s power to exempt drivers from particular maximum work requirements and minimum rest requirements</w:t>
        </w:r>
        <w:r>
          <w:tab/>
        </w:r>
        <w:r>
          <w:fldChar w:fldCharType="begin"/>
        </w:r>
        <w:r>
          <w:instrText xml:space="preserve"> PAGEREF _Toc75868846 \h </w:instrText>
        </w:r>
        <w:r>
          <w:fldChar w:fldCharType="separate"/>
        </w:r>
        <w:r w:rsidR="007E6855">
          <w:t>246</w:t>
        </w:r>
        <w:r>
          <w:fldChar w:fldCharType="end"/>
        </w:r>
      </w:hyperlink>
    </w:p>
    <w:p w14:paraId="7CCE807C" w14:textId="369C58E6" w:rsidR="00752521" w:rsidRDefault="00752521">
      <w:pPr>
        <w:pStyle w:val="TOC5"/>
        <w:rPr>
          <w:rFonts w:asciiTheme="minorHAnsi" w:eastAsiaTheme="minorEastAsia" w:hAnsiTheme="minorHAnsi" w:cstheme="minorBidi"/>
          <w:sz w:val="22"/>
          <w:szCs w:val="22"/>
          <w:lang w:eastAsia="en-AU"/>
        </w:rPr>
      </w:pPr>
      <w:r>
        <w:tab/>
      </w:r>
      <w:hyperlink w:anchor="_Toc75868847" w:history="1">
        <w:r w:rsidRPr="00F11216">
          <w:t>274</w:t>
        </w:r>
        <w:r>
          <w:rPr>
            <w:rFonts w:asciiTheme="minorHAnsi" w:eastAsiaTheme="minorEastAsia" w:hAnsiTheme="minorHAnsi" w:cstheme="minorBidi"/>
            <w:sz w:val="22"/>
            <w:szCs w:val="22"/>
            <w:lang w:eastAsia="en-AU"/>
          </w:rPr>
          <w:tab/>
        </w:r>
        <w:r w:rsidRPr="00F11216">
          <w:t>Application for work and rest hours exemption (permit)</w:t>
        </w:r>
        <w:r>
          <w:tab/>
        </w:r>
        <w:r>
          <w:fldChar w:fldCharType="begin"/>
        </w:r>
        <w:r>
          <w:instrText xml:space="preserve"> PAGEREF _Toc75868847 \h </w:instrText>
        </w:r>
        <w:r>
          <w:fldChar w:fldCharType="separate"/>
        </w:r>
        <w:r w:rsidR="007E6855">
          <w:t>247</w:t>
        </w:r>
        <w:r>
          <w:fldChar w:fldCharType="end"/>
        </w:r>
      </w:hyperlink>
    </w:p>
    <w:p w14:paraId="19241434" w14:textId="73CF9E9B" w:rsidR="00752521" w:rsidRDefault="00752521">
      <w:pPr>
        <w:pStyle w:val="TOC5"/>
        <w:rPr>
          <w:rFonts w:asciiTheme="minorHAnsi" w:eastAsiaTheme="minorEastAsia" w:hAnsiTheme="minorHAnsi" w:cstheme="minorBidi"/>
          <w:sz w:val="22"/>
          <w:szCs w:val="22"/>
          <w:lang w:eastAsia="en-AU"/>
        </w:rPr>
      </w:pPr>
      <w:r>
        <w:tab/>
      </w:r>
      <w:hyperlink w:anchor="_Toc75868848" w:history="1">
        <w:r w:rsidRPr="00F11216">
          <w:t>275</w:t>
        </w:r>
        <w:r>
          <w:rPr>
            <w:rFonts w:asciiTheme="minorHAnsi" w:eastAsiaTheme="minorEastAsia" w:hAnsiTheme="minorHAnsi" w:cstheme="minorBidi"/>
            <w:sz w:val="22"/>
            <w:szCs w:val="22"/>
            <w:lang w:eastAsia="en-AU"/>
          </w:rPr>
          <w:tab/>
        </w:r>
        <w:r w:rsidRPr="00F11216">
          <w:t>Restriction on grant of work and rest hours exemption (permit)</w:t>
        </w:r>
        <w:r>
          <w:tab/>
        </w:r>
        <w:r>
          <w:fldChar w:fldCharType="begin"/>
        </w:r>
        <w:r>
          <w:instrText xml:space="preserve"> PAGEREF _Toc75868848 \h </w:instrText>
        </w:r>
        <w:r>
          <w:fldChar w:fldCharType="separate"/>
        </w:r>
        <w:r w:rsidR="007E6855">
          <w:t>248</w:t>
        </w:r>
        <w:r>
          <w:fldChar w:fldCharType="end"/>
        </w:r>
      </w:hyperlink>
    </w:p>
    <w:p w14:paraId="1827CBCF" w14:textId="6F215840" w:rsidR="00752521" w:rsidRDefault="00752521">
      <w:pPr>
        <w:pStyle w:val="TOC5"/>
        <w:rPr>
          <w:rFonts w:asciiTheme="minorHAnsi" w:eastAsiaTheme="minorEastAsia" w:hAnsiTheme="minorHAnsi" w:cstheme="minorBidi"/>
          <w:sz w:val="22"/>
          <w:szCs w:val="22"/>
          <w:lang w:eastAsia="en-AU"/>
        </w:rPr>
      </w:pPr>
      <w:r>
        <w:tab/>
      </w:r>
      <w:hyperlink w:anchor="_Toc75868849" w:history="1">
        <w:r w:rsidRPr="00F11216">
          <w:t>276</w:t>
        </w:r>
        <w:r>
          <w:rPr>
            <w:rFonts w:asciiTheme="minorHAnsi" w:eastAsiaTheme="minorEastAsia" w:hAnsiTheme="minorHAnsi" w:cstheme="minorBidi"/>
            <w:sz w:val="22"/>
            <w:szCs w:val="22"/>
            <w:lang w:eastAsia="en-AU"/>
          </w:rPr>
          <w:tab/>
        </w:r>
        <w:r w:rsidRPr="00F11216">
          <w:t>Conditions of work and rest hours exemption (permit)</w:t>
        </w:r>
        <w:r>
          <w:tab/>
        </w:r>
        <w:r>
          <w:fldChar w:fldCharType="begin"/>
        </w:r>
        <w:r>
          <w:instrText xml:space="preserve"> PAGEREF _Toc75868849 \h </w:instrText>
        </w:r>
        <w:r>
          <w:fldChar w:fldCharType="separate"/>
        </w:r>
        <w:r w:rsidR="007E6855">
          <w:t>249</w:t>
        </w:r>
        <w:r>
          <w:fldChar w:fldCharType="end"/>
        </w:r>
      </w:hyperlink>
    </w:p>
    <w:p w14:paraId="49C29186" w14:textId="4F99184A" w:rsidR="00752521" w:rsidRDefault="00752521">
      <w:pPr>
        <w:pStyle w:val="TOC5"/>
        <w:rPr>
          <w:rFonts w:asciiTheme="minorHAnsi" w:eastAsiaTheme="minorEastAsia" w:hAnsiTheme="minorHAnsi" w:cstheme="minorBidi"/>
          <w:sz w:val="22"/>
          <w:szCs w:val="22"/>
          <w:lang w:eastAsia="en-AU"/>
        </w:rPr>
      </w:pPr>
      <w:r>
        <w:tab/>
      </w:r>
      <w:hyperlink w:anchor="_Toc75868850" w:history="1">
        <w:r w:rsidRPr="00F11216">
          <w:t>277</w:t>
        </w:r>
        <w:r>
          <w:rPr>
            <w:rFonts w:asciiTheme="minorHAnsi" w:eastAsiaTheme="minorEastAsia" w:hAnsiTheme="minorHAnsi" w:cstheme="minorBidi"/>
            <w:sz w:val="22"/>
            <w:szCs w:val="22"/>
            <w:lang w:eastAsia="en-AU"/>
          </w:rPr>
          <w:tab/>
        </w:r>
        <w:r w:rsidRPr="00F11216">
          <w:t>Period for which work and rest hours exemption (permit) applies</w:t>
        </w:r>
        <w:r>
          <w:tab/>
        </w:r>
        <w:r>
          <w:fldChar w:fldCharType="begin"/>
        </w:r>
        <w:r>
          <w:instrText xml:space="preserve"> PAGEREF _Toc75868850 \h </w:instrText>
        </w:r>
        <w:r>
          <w:fldChar w:fldCharType="separate"/>
        </w:r>
        <w:r w:rsidR="007E6855">
          <w:t>249</w:t>
        </w:r>
        <w:r>
          <w:fldChar w:fldCharType="end"/>
        </w:r>
      </w:hyperlink>
    </w:p>
    <w:p w14:paraId="4855ACE7" w14:textId="6F97452B" w:rsidR="00752521" w:rsidRDefault="00752521">
      <w:pPr>
        <w:pStyle w:val="TOC5"/>
        <w:rPr>
          <w:rFonts w:asciiTheme="minorHAnsi" w:eastAsiaTheme="minorEastAsia" w:hAnsiTheme="minorHAnsi" w:cstheme="minorBidi"/>
          <w:sz w:val="22"/>
          <w:szCs w:val="22"/>
          <w:lang w:eastAsia="en-AU"/>
        </w:rPr>
      </w:pPr>
      <w:r>
        <w:tab/>
      </w:r>
      <w:hyperlink w:anchor="_Toc75868851" w:history="1">
        <w:r w:rsidRPr="00F11216">
          <w:t>278</w:t>
        </w:r>
        <w:r>
          <w:rPr>
            <w:rFonts w:asciiTheme="minorHAnsi" w:eastAsiaTheme="minorEastAsia" w:hAnsiTheme="minorHAnsi" w:cstheme="minorBidi"/>
            <w:sz w:val="22"/>
            <w:szCs w:val="22"/>
            <w:lang w:eastAsia="en-AU"/>
          </w:rPr>
          <w:tab/>
        </w:r>
        <w:r w:rsidRPr="00F11216">
          <w:t>Permit for work and rest hours exemption (permit) etc.</w:t>
        </w:r>
        <w:r>
          <w:tab/>
        </w:r>
        <w:r>
          <w:fldChar w:fldCharType="begin"/>
        </w:r>
        <w:r>
          <w:instrText xml:space="preserve"> PAGEREF _Toc75868851 \h </w:instrText>
        </w:r>
        <w:r>
          <w:fldChar w:fldCharType="separate"/>
        </w:r>
        <w:r w:rsidR="007E6855">
          <w:t>249</w:t>
        </w:r>
        <w:r>
          <w:fldChar w:fldCharType="end"/>
        </w:r>
      </w:hyperlink>
    </w:p>
    <w:p w14:paraId="19D6F0FD" w14:textId="186E44C9" w:rsidR="00752521" w:rsidRDefault="00752521">
      <w:pPr>
        <w:pStyle w:val="TOC5"/>
        <w:rPr>
          <w:rFonts w:asciiTheme="minorHAnsi" w:eastAsiaTheme="minorEastAsia" w:hAnsiTheme="minorHAnsi" w:cstheme="minorBidi"/>
          <w:sz w:val="22"/>
          <w:szCs w:val="22"/>
          <w:lang w:eastAsia="en-AU"/>
        </w:rPr>
      </w:pPr>
      <w:r>
        <w:tab/>
      </w:r>
      <w:hyperlink w:anchor="_Toc75868852" w:history="1">
        <w:r w:rsidRPr="00F11216">
          <w:t>279</w:t>
        </w:r>
        <w:r>
          <w:rPr>
            <w:rFonts w:asciiTheme="minorHAnsi" w:eastAsiaTheme="minorEastAsia" w:hAnsiTheme="minorHAnsi" w:cstheme="minorBidi"/>
            <w:sz w:val="22"/>
            <w:szCs w:val="22"/>
            <w:lang w:eastAsia="en-AU"/>
          </w:rPr>
          <w:tab/>
        </w:r>
        <w:r w:rsidRPr="00F11216">
          <w:t>Refusal of application for work and rest hours exemption (permit)</w:t>
        </w:r>
        <w:r>
          <w:tab/>
        </w:r>
        <w:r>
          <w:fldChar w:fldCharType="begin"/>
        </w:r>
        <w:r>
          <w:instrText xml:space="preserve"> PAGEREF _Toc75868852 \h </w:instrText>
        </w:r>
        <w:r>
          <w:fldChar w:fldCharType="separate"/>
        </w:r>
        <w:r w:rsidR="007E6855">
          <w:t>251</w:t>
        </w:r>
        <w:r>
          <w:fldChar w:fldCharType="end"/>
        </w:r>
      </w:hyperlink>
    </w:p>
    <w:p w14:paraId="65E7CFEE" w14:textId="281D2240" w:rsidR="00752521" w:rsidRDefault="00752521">
      <w:pPr>
        <w:pStyle w:val="TOC5"/>
        <w:rPr>
          <w:rFonts w:asciiTheme="minorHAnsi" w:eastAsiaTheme="minorEastAsia" w:hAnsiTheme="minorHAnsi" w:cstheme="minorBidi"/>
          <w:sz w:val="22"/>
          <w:szCs w:val="22"/>
          <w:lang w:eastAsia="en-AU"/>
        </w:rPr>
      </w:pPr>
      <w:r>
        <w:tab/>
      </w:r>
      <w:hyperlink w:anchor="_Toc75868853" w:history="1">
        <w:r w:rsidRPr="00F11216">
          <w:t>280</w:t>
        </w:r>
        <w:r>
          <w:rPr>
            <w:rFonts w:asciiTheme="minorHAnsi" w:eastAsiaTheme="minorEastAsia" w:hAnsiTheme="minorHAnsi" w:cstheme="minorBidi"/>
            <w:sz w:val="22"/>
            <w:szCs w:val="22"/>
            <w:lang w:eastAsia="en-AU"/>
          </w:rPr>
          <w:tab/>
        </w:r>
        <w:r w:rsidRPr="00F11216">
          <w:t>Amendment or cancellation of work and rest hours exemption (permit) on application by permit holder</w:t>
        </w:r>
        <w:r>
          <w:tab/>
        </w:r>
        <w:r>
          <w:fldChar w:fldCharType="begin"/>
        </w:r>
        <w:r>
          <w:instrText xml:space="preserve"> PAGEREF _Toc75868853 \h </w:instrText>
        </w:r>
        <w:r>
          <w:fldChar w:fldCharType="separate"/>
        </w:r>
        <w:r w:rsidR="007E6855">
          <w:t>251</w:t>
        </w:r>
        <w:r>
          <w:fldChar w:fldCharType="end"/>
        </w:r>
      </w:hyperlink>
    </w:p>
    <w:p w14:paraId="0920DC3E" w14:textId="22568CCD" w:rsidR="00752521" w:rsidRDefault="00752521">
      <w:pPr>
        <w:pStyle w:val="TOC5"/>
        <w:rPr>
          <w:rFonts w:asciiTheme="minorHAnsi" w:eastAsiaTheme="minorEastAsia" w:hAnsiTheme="minorHAnsi" w:cstheme="minorBidi"/>
          <w:sz w:val="22"/>
          <w:szCs w:val="22"/>
          <w:lang w:eastAsia="en-AU"/>
        </w:rPr>
      </w:pPr>
      <w:r>
        <w:tab/>
      </w:r>
      <w:hyperlink w:anchor="_Toc75868854" w:history="1">
        <w:r w:rsidRPr="00F11216">
          <w:t>281</w:t>
        </w:r>
        <w:r>
          <w:rPr>
            <w:rFonts w:asciiTheme="minorHAnsi" w:eastAsiaTheme="minorEastAsia" w:hAnsiTheme="minorHAnsi" w:cstheme="minorBidi"/>
            <w:sz w:val="22"/>
            <w:szCs w:val="22"/>
            <w:lang w:eastAsia="en-AU"/>
          </w:rPr>
          <w:tab/>
        </w:r>
        <w:r w:rsidRPr="00F11216">
          <w:t>Amendment or cancellation of work and rest hours exemption (permit) on Regulator’s initiative</w:t>
        </w:r>
        <w:r>
          <w:tab/>
        </w:r>
        <w:r>
          <w:fldChar w:fldCharType="begin"/>
        </w:r>
        <w:r>
          <w:instrText xml:space="preserve"> PAGEREF _Toc75868854 \h </w:instrText>
        </w:r>
        <w:r>
          <w:fldChar w:fldCharType="separate"/>
        </w:r>
        <w:r w:rsidR="007E6855">
          <w:t>252</w:t>
        </w:r>
        <w:r>
          <w:fldChar w:fldCharType="end"/>
        </w:r>
      </w:hyperlink>
    </w:p>
    <w:p w14:paraId="4CADF6E3" w14:textId="3F1A050F" w:rsidR="00752521" w:rsidRDefault="00752521">
      <w:pPr>
        <w:pStyle w:val="TOC5"/>
        <w:rPr>
          <w:rFonts w:asciiTheme="minorHAnsi" w:eastAsiaTheme="minorEastAsia" w:hAnsiTheme="minorHAnsi" w:cstheme="minorBidi"/>
          <w:sz w:val="22"/>
          <w:szCs w:val="22"/>
          <w:lang w:eastAsia="en-AU"/>
        </w:rPr>
      </w:pPr>
      <w:r>
        <w:tab/>
      </w:r>
      <w:hyperlink w:anchor="_Toc75868855" w:history="1">
        <w:r w:rsidRPr="00F11216">
          <w:t>282</w:t>
        </w:r>
        <w:r>
          <w:rPr>
            <w:rFonts w:asciiTheme="minorHAnsi" w:eastAsiaTheme="minorEastAsia" w:hAnsiTheme="minorHAnsi" w:cstheme="minorBidi"/>
            <w:sz w:val="22"/>
            <w:szCs w:val="22"/>
            <w:lang w:eastAsia="en-AU"/>
          </w:rPr>
          <w:tab/>
        </w:r>
        <w:r w:rsidRPr="00F11216">
          <w:t>Immediate suspension of work and rest hours exemption (permit)</w:t>
        </w:r>
        <w:r>
          <w:tab/>
        </w:r>
        <w:r>
          <w:fldChar w:fldCharType="begin"/>
        </w:r>
        <w:r>
          <w:instrText xml:space="preserve"> PAGEREF _Toc75868855 \h </w:instrText>
        </w:r>
        <w:r>
          <w:fldChar w:fldCharType="separate"/>
        </w:r>
        <w:r w:rsidR="007E6855">
          <w:t>254</w:t>
        </w:r>
        <w:r>
          <w:fldChar w:fldCharType="end"/>
        </w:r>
      </w:hyperlink>
    </w:p>
    <w:p w14:paraId="48E53D6D" w14:textId="2780408B" w:rsidR="00752521" w:rsidRDefault="00752521">
      <w:pPr>
        <w:pStyle w:val="TOC5"/>
        <w:rPr>
          <w:rFonts w:asciiTheme="minorHAnsi" w:eastAsiaTheme="minorEastAsia" w:hAnsiTheme="minorHAnsi" w:cstheme="minorBidi"/>
          <w:sz w:val="22"/>
          <w:szCs w:val="22"/>
          <w:lang w:eastAsia="en-AU"/>
        </w:rPr>
      </w:pPr>
      <w:r>
        <w:tab/>
      </w:r>
      <w:hyperlink w:anchor="_Toc75868856" w:history="1">
        <w:r w:rsidRPr="00F11216">
          <w:t>283</w:t>
        </w:r>
        <w:r>
          <w:rPr>
            <w:rFonts w:asciiTheme="minorHAnsi" w:eastAsiaTheme="minorEastAsia" w:hAnsiTheme="minorHAnsi" w:cstheme="minorBidi"/>
            <w:sz w:val="22"/>
            <w:szCs w:val="22"/>
            <w:lang w:eastAsia="en-AU"/>
          </w:rPr>
          <w:tab/>
        </w:r>
        <w:r w:rsidRPr="00F11216">
          <w:t>Minor amendment of work and rest hours exemption (permit)</w:t>
        </w:r>
        <w:r>
          <w:tab/>
        </w:r>
        <w:r>
          <w:fldChar w:fldCharType="begin"/>
        </w:r>
        <w:r>
          <w:instrText xml:space="preserve"> PAGEREF _Toc75868856 \h </w:instrText>
        </w:r>
        <w:r>
          <w:fldChar w:fldCharType="separate"/>
        </w:r>
        <w:r w:rsidR="007E6855">
          <w:t>254</w:t>
        </w:r>
        <w:r>
          <w:fldChar w:fldCharType="end"/>
        </w:r>
      </w:hyperlink>
    </w:p>
    <w:p w14:paraId="1D726C12" w14:textId="64CC5C93" w:rsidR="00752521" w:rsidRDefault="00752521">
      <w:pPr>
        <w:pStyle w:val="TOC5"/>
        <w:rPr>
          <w:rFonts w:asciiTheme="minorHAnsi" w:eastAsiaTheme="minorEastAsia" w:hAnsiTheme="minorHAnsi" w:cstheme="minorBidi"/>
          <w:sz w:val="22"/>
          <w:szCs w:val="22"/>
          <w:lang w:eastAsia="en-AU"/>
        </w:rPr>
      </w:pPr>
      <w:r>
        <w:tab/>
      </w:r>
      <w:hyperlink w:anchor="_Toc75868857" w:history="1">
        <w:r w:rsidRPr="00F11216">
          <w:t>284</w:t>
        </w:r>
        <w:r>
          <w:rPr>
            <w:rFonts w:asciiTheme="minorHAnsi" w:eastAsiaTheme="minorEastAsia" w:hAnsiTheme="minorHAnsi" w:cstheme="minorBidi"/>
            <w:sz w:val="22"/>
            <w:szCs w:val="22"/>
            <w:lang w:eastAsia="en-AU"/>
          </w:rPr>
          <w:tab/>
        </w:r>
        <w:r w:rsidRPr="00F11216">
          <w:t>Return of permit</w:t>
        </w:r>
        <w:r>
          <w:tab/>
        </w:r>
        <w:r>
          <w:fldChar w:fldCharType="begin"/>
        </w:r>
        <w:r>
          <w:instrText xml:space="preserve"> PAGEREF _Toc75868857 \h </w:instrText>
        </w:r>
        <w:r>
          <w:fldChar w:fldCharType="separate"/>
        </w:r>
        <w:r w:rsidR="007E6855">
          <w:t>255</w:t>
        </w:r>
        <w:r>
          <w:fldChar w:fldCharType="end"/>
        </w:r>
      </w:hyperlink>
    </w:p>
    <w:p w14:paraId="49A8B07A" w14:textId="4DEC8529" w:rsidR="00752521" w:rsidRDefault="00752521">
      <w:pPr>
        <w:pStyle w:val="TOC5"/>
        <w:rPr>
          <w:rFonts w:asciiTheme="minorHAnsi" w:eastAsiaTheme="minorEastAsia" w:hAnsiTheme="minorHAnsi" w:cstheme="minorBidi"/>
          <w:sz w:val="22"/>
          <w:szCs w:val="22"/>
          <w:lang w:eastAsia="en-AU"/>
        </w:rPr>
      </w:pPr>
      <w:r>
        <w:tab/>
      </w:r>
      <w:hyperlink w:anchor="_Toc75868858" w:history="1">
        <w:r w:rsidRPr="00F11216">
          <w:t>285</w:t>
        </w:r>
        <w:r>
          <w:rPr>
            <w:rFonts w:asciiTheme="minorHAnsi" w:eastAsiaTheme="minorEastAsia" w:hAnsiTheme="minorHAnsi" w:cstheme="minorBidi"/>
            <w:sz w:val="22"/>
            <w:szCs w:val="22"/>
            <w:lang w:eastAsia="en-AU"/>
          </w:rPr>
          <w:tab/>
        </w:r>
        <w:r w:rsidRPr="00F11216">
          <w:t>Replacement of defaced etc. permit</w:t>
        </w:r>
        <w:r>
          <w:tab/>
        </w:r>
        <w:r>
          <w:fldChar w:fldCharType="begin"/>
        </w:r>
        <w:r>
          <w:instrText xml:space="preserve"> PAGEREF _Toc75868858 \h </w:instrText>
        </w:r>
        <w:r>
          <w:fldChar w:fldCharType="separate"/>
        </w:r>
        <w:r w:rsidR="007E6855">
          <w:t>255</w:t>
        </w:r>
        <w:r>
          <w:fldChar w:fldCharType="end"/>
        </w:r>
      </w:hyperlink>
    </w:p>
    <w:p w14:paraId="67870C2A" w14:textId="48C006F4" w:rsidR="00752521" w:rsidRDefault="00A47739">
      <w:pPr>
        <w:pStyle w:val="TOC4"/>
        <w:rPr>
          <w:rFonts w:asciiTheme="minorHAnsi" w:eastAsiaTheme="minorEastAsia" w:hAnsiTheme="minorHAnsi" w:cstheme="minorBidi"/>
          <w:b w:val="0"/>
          <w:sz w:val="22"/>
          <w:szCs w:val="22"/>
          <w:lang w:eastAsia="en-AU"/>
        </w:rPr>
      </w:pPr>
      <w:hyperlink w:anchor="_Toc75868859" w:history="1">
        <w:r w:rsidR="00752521" w:rsidRPr="00F11216">
          <w:t xml:space="preserve">Subdivision 4 </w:t>
        </w:r>
        <w:r w:rsidR="00752521">
          <w:rPr>
            <w:rFonts w:asciiTheme="minorHAnsi" w:eastAsiaTheme="minorEastAsia" w:hAnsiTheme="minorHAnsi" w:cstheme="minorBidi"/>
            <w:b w:val="0"/>
            <w:sz w:val="22"/>
            <w:szCs w:val="22"/>
            <w:lang w:eastAsia="en-AU"/>
          </w:rPr>
          <w:tab/>
        </w:r>
        <w:r w:rsidR="00752521" w:rsidRPr="00F11216">
          <w:t>Offences relating to operating under work and rest hours exemption etc.</w:t>
        </w:r>
        <w:r w:rsidR="00752521" w:rsidRPr="00752521">
          <w:rPr>
            <w:vanish/>
          </w:rPr>
          <w:tab/>
        </w:r>
        <w:r w:rsidR="00752521" w:rsidRPr="00752521">
          <w:rPr>
            <w:vanish/>
          </w:rPr>
          <w:fldChar w:fldCharType="begin"/>
        </w:r>
        <w:r w:rsidR="00752521" w:rsidRPr="00752521">
          <w:rPr>
            <w:vanish/>
          </w:rPr>
          <w:instrText xml:space="preserve"> PAGEREF _Toc75868859 \h </w:instrText>
        </w:r>
        <w:r w:rsidR="00752521" w:rsidRPr="00752521">
          <w:rPr>
            <w:vanish/>
          </w:rPr>
        </w:r>
        <w:r w:rsidR="00752521" w:rsidRPr="00752521">
          <w:rPr>
            <w:vanish/>
          </w:rPr>
          <w:fldChar w:fldCharType="separate"/>
        </w:r>
        <w:r w:rsidR="007E6855">
          <w:rPr>
            <w:vanish/>
          </w:rPr>
          <w:t>256</w:t>
        </w:r>
        <w:r w:rsidR="00752521" w:rsidRPr="00752521">
          <w:rPr>
            <w:vanish/>
          </w:rPr>
          <w:fldChar w:fldCharType="end"/>
        </w:r>
      </w:hyperlink>
    </w:p>
    <w:p w14:paraId="42EA8AEA" w14:textId="307167CE" w:rsidR="00752521" w:rsidRDefault="00752521">
      <w:pPr>
        <w:pStyle w:val="TOC5"/>
        <w:rPr>
          <w:rFonts w:asciiTheme="minorHAnsi" w:eastAsiaTheme="minorEastAsia" w:hAnsiTheme="minorHAnsi" w:cstheme="minorBidi"/>
          <w:sz w:val="22"/>
          <w:szCs w:val="22"/>
          <w:lang w:eastAsia="en-AU"/>
        </w:rPr>
      </w:pPr>
      <w:r>
        <w:tab/>
      </w:r>
      <w:hyperlink w:anchor="_Toc75868860" w:history="1">
        <w:r w:rsidRPr="00F11216">
          <w:t>286</w:t>
        </w:r>
        <w:r>
          <w:rPr>
            <w:rFonts w:asciiTheme="minorHAnsi" w:eastAsiaTheme="minorEastAsia" w:hAnsiTheme="minorHAnsi" w:cstheme="minorBidi"/>
            <w:sz w:val="22"/>
            <w:szCs w:val="22"/>
            <w:lang w:eastAsia="en-AU"/>
          </w:rPr>
          <w:tab/>
        </w:r>
        <w:r w:rsidRPr="00F11216">
          <w:t>Contravening condition of work and rest hours exemption</w:t>
        </w:r>
        <w:r>
          <w:tab/>
        </w:r>
        <w:r>
          <w:fldChar w:fldCharType="begin"/>
        </w:r>
        <w:r>
          <w:instrText xml:space="preserve"> PAGEREF _Toc75868860 \h </w:instrText>
        </w:r>
        <w:r>
          <w:fldChar w:fldCharType="separate"/>
        </w:r>
        <w:r w:rsidR="007E6855">
          <w:t>256</w:t>
        </w:r>
        <w:r>
          <w:fldChar w:fldCharType="end"/>
        </w:r>
      </w:hyperlink>
    </w:p>
    <w:p w14:paraId="3ADFFCD0" w14:textId="0E0C67F6" w:rsidR="00752521" w:rsidRDefault="00752521">
      <w:pPr>
        <w:pStyle w:val="TOC5"/>
        <w:rPr>
          <w:rFonts w:asciiTheme="minorHAnsi" w:eastAsiaTheme="minorEastAsia" w:hAnsiTheme="minorHAnsi" w:cstheme="minorBidi"/>
          <w:sz w:val="22"/>
          <w:szCs w:val="22"/>
          <w:lang w:eastAsia="en-AU"/>
        </w:rPr>
      </w:pPr>
      <w:r>
        <w:tab/>
      </w:r>
      <w:hyperlink w:anchor="_Toc75868861" w:history="1">
        <w:r w:rsidRPr="00F11216">
          <w:t>287</w:t>
        </w:r>
        <w:r>
          <w:rPr>
            <w:rFonts w:asciiTheme="minorHAnsi" w:eastAsiaTheme="minorEastAsia" w:hAnsiTheme="minorHAnsi" w:cstheme="minorBidi"/>
            <w:sz w:val="22"/>
            <w:szCs w:val="22"/>
            <w:lang w:eastAsia="en-AU"/>
          </w:rPr>
          <w:tab/>
        </w:r>
        <w:r w:rsidRPr="00F11216">
          <w:t>Keeping relevant document while operating under work and rest hours exemption (notice)</w:t>
        </w:r>
        <w:r>
          <w:tab/>
        </w:r>
        <w:r>
          <w:fldChar w:fldCharType="begin"/>
        </w:r>
        <w:r>
          <w:instrText xml:space="preserve"> PAGEREF _Toc75868861 \h </w:instrText>
        </w:r>
        <w:r>
          <w:fldChar w:fldCharType="separate"/>
        </w:r>
        <w:r w:rsidR="007E6855">
          <w:t>256</w:t>
        </w:r>
        <w:r>
          <w:fldChar w:fldCharType="end"/>
        </w:r>
      </w:hyperlink>
    </w:p>
    <w:p w14:paraId="3DF28E2E" w14:textId="5FA9E6E6" w:rsidR="00752521" w:rsidRDefault="00752521">
      <w:pPr>
        <w:pStyle w:val="TOC5"/>
        <w:rPr>
          <w:rFonts w:asciiTheme="minorHAnsi" w:eastAsiaTheme="minorEastAsia" w:hAnsiTheme="minorHAnsi" w:cstheme="minorBidi"/>
          <w:sz w:val="22"/>
          <w:szCs w:val="22"/>
          <w:lang w:eastAsia="en-AU"/>
        </w:rPr>
      </w:pPr>
      <w:r>
        <w:lastRenderedPageBreak/>
        <w:tab/>
      </w:r>
      <w:hyperlink w:anchor="_Toc75868862" w:history="1">
        <w:r w:rsidRPr="00F11216">
          <w:t>288</w:t>
        </w:r>
        <w:r>
          <w:rPr>
            <w:rFonts w:asciiTheme="minorHAnsi" w:eastAsiaTheme="minorEastAsia" w:hAnsiTheme="minorHAnsi" w:cstheme="minorBidi"/>
            <w:sz w:val="22"/>
            <w:szCs w:val="22"/>
            <w:lang w:eastAsia="en-AU"/>
          </w:rPr>
          <w:tab/>
        </w:r>
        <w:r w:rsidRPr="00F11216">
          <w:t>Keeping copy of permit while driving under work and rest hours exemption (permit)</w:t>
        </w:r>
        <w:r>
          <w:tab/>
        </w:r>
        <w:r>
          <w:fldChar w:fldCharType="begin"/>
        </w:r>
        <w:r>
          <w:instrText xml:space="preserve"> PAGEREF _Toc75868862 \h </w:instrText>
        </w:r>
        <w:r>
          <w:fldChar w:fldCharType="separate"/>
        </w:r>
        <w:r w:rsidR="007E6855">
          <w:t>257</w:t>
        </w:r>
        <w:r>
          <w:fldChar w:fldCharType="end"/>
        </w:r>
      </w:hyperlink>
    </w:p>
    <w:p w14:paraId="1D4553A7" w14:textId="29041AA8" w:rsidR="00752521" w:rsidRDefault="00A47739">
      <w:pPr>
        <w:pStyle w:val="TOC2"/>
        <w:rPr>
          <w:rFonts w:asciiTheme="minorHAnsi" w:eastAsiaTheme="minorEastAsia" w:hAnsiTheme="minorHAnsi" w:cstheme="minorBidi"/>
          <w:b w:val="0"/>
          <w:sz w:val="22"/>
          <w:szCs w:val="22"/>
          <w:lang w:eastAsia="en-AU"/>
        </w:rPr>
      </w:pPr>
      <w:hyperlink w:anchor="_Toc75868863" w:history="1">
        <w:r w:rsidR="00752521" w:rsidRPr="00F11216">
          <w:t xml:space="preserve">Part 6.4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Requirements about record keeping</w:t>
        </w:r>
        <w:r w:rsidR="00752521" w:rsidRPr="00752521">
          <w:rPr>
            <w:vanish/>
          </w:rPr>
          <w:tab/>
        </w:r>
        <w:r w:rsidR="00752521" w:rsidRPr="00752521">
          <w:rPr>
            <w:vanish/>
          </w:rPr>
          <w:fldChar w:fldCharType="begin"/>
        </w:r>
        <w:r w:rsidR="00752521" w:rsidRPr="00752521">
          <w:rPr>
            <w:vanish/>
          </w:rPr>
          <w:instrText xml:space="preserve"> PAGEREF _Toc75868863 \h </w:instrText>
        </w:r>
        <w:r w:rsidR="00752521" w:rsidRPr="00752521">
          <w:rPr>
            <w:vanish/>
          </w:rPr>
        </w:r>
        <w:r w:rsidR="00752521" w:rsidRPr="00752521">
          <w:rPr>
            <w:vanish/>
          </w:rPr>
          <w:fldChar w:fldCharType="separate"/>
        </w:r>
        <w:r w:rsidR="007E6855">
          <w:rPr>
            <w:vanish/>
          </w:rPr>
          <w:t>259</w:t>
        </w:r>
        <w:r w:rsidR="00752521" w:rsidRPr="00752521">
          <w:rPr>
            <w:vanish/>
          </w:rPr>
          <w:fldChar w:fldCharType="end"/>
        </w:r>
      </w:hyperlink>
    </w:p>
    <w:p w14:paraId="07A6F873" w14:textId="395C0D96" w:rsidR="00752521" w:rsidRDefault="00A47739">
      <w:pPr>
        <w:pStyle w:val="TOC3"/>
        <w:rPr>
          <w:rFonts w:asciiTheme="minorHAnsi" w:eastAsiaTheme="minorEastAsia" w:hAnsiTheme="minorHAnsi" w:cstheme="minorBidi"/>
          <w:b w:val="0"/>
          <w:sz w:val="22"/>
          <w:szCs w:val="22"/>
          <w:lang w:eastAsia="en-AU"/>
        </w:rPr>
      </w:pPr>
      <w:hyperlink w:anchor="_Toc75868864"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_Toc75868864 \h </w:instrText>
        </w:r>
        <w:r w:rsidR="00752521" w:rsidRPr="00752521">
          <w:rPr>
            <w:vanish/>
          </w:rPr>
        </w:r>
        <w:r w:rsidR="00752521" w:rsidRPr="00752521">
          <w:rPr>
            <w:vanish/>
          </w:rPr>
          <w:fldChar w:fldCharType="separate"/>
        </w:r>
        <w:r w:rsidR="007E6855">
          <w:rPr>
            <w:vanish/>
          </w:rPr>
          <w:t>259</w:t>
        </w:r>
        <w:r w:rsidR="00752521" w:rsidRPr="00752521">
          <w:rPr>
            <w:vanish/>
          </w:rPr>
          <w:fldChar w:fldCharType="end"/>
        </w:r>
      </w:hyperlink>
    </w:p>
    <w:p w14:paraId="2B9611E5" w14:textId="68BBF6BC" w:rsidR="00752521" w:rsidRDefault="00752521">
      <w:pPr>
        <w:pStyle w:val="TOC5"/>
        <w:rPr>
          <w:rFonts w:asciiTheme="minorHAnsi" w:eastAsiaTheme="minorEastAsia" w:hAnsiTheme="minorHAnsi" w:cstheme="minorBidi"/>
          <w:sz w:val="22"/>
          <w:szCs w:val="22"/>
          <w:lang w:eastAsia="en-AU"/>
        </w:rPr>
      </w:pPr>
      <w:r>
        <w:tab/>
      </w:r>
      <w:hyperlink w:anchor="_Toc75868865" w:history="1">
        <w:r w:rsidRPr="00F11216">
          <w:t>289</w:t>
        </w:r>
        <w:r>
          <w:rPr>
            <w:rFonts w:asciiTheme="minorHAnsi" w:eastAsiaTheme="minorEastAsia" w:hAnsiTheme="minorHAnsi" w:cstheme="minorBidi"/>
            <w:sz w:val="22"/>
            <w:szCs w:val="22"/>
            <w:lang w:eastAsia="en-AU"/>
          </w:rPr>
          <w:tab/>
        </w:r>
        <w:r w:rsidRPr="00F11216">
          <w:t>What is 100km work and 100+km work</w:t>
        </w:r>
        <w:r>
          <w:tab/>
        </w:r>
        <w:r>
          <w:fldChar w:fldCharType="begin"/>
        </w:r>
        <w:r>
          <w:instrText xml:space="preserve"> PAGEREF _Toc75868865 \h </w:instrText>
        </w:r>
        <w:r>
          <w:fldChar w:fldCharType="separate"/>
        </w:r>
        <w:r w:rsidR="007E6855">
          <w:t>259</w:t>
        </w:r>
        <w:r>
          <w:fldChar w:fldCharType="end"/>
        </w:r>
      </w:hyperlink>
    </w:p>
    <w:p w14:paraId="373947EC" w14:textId="1FF1A09F" w:rsidR="00752521" w:rsidRDefault="00752521">
      <w:pPr>
        <w:pStyle w:val="TOC5"/>
        <w:rPr>
          <w:rFonts w:asciiTheme="minorHAnsi" w:eastAsiaTheme="minorEastAsia" w:hAnsiTheme="minorHAnsi" w:cstheme="minorBidi"/>
          <w:sz w:val="22"/>
          <w:szCs w:val="22"/>
          <w:lang w:eastAsia="en-AU"/>
        </w:rPr>
      </w:pPr>
      <w:r>
        <w:tab/>
      </w:r>
      <w:hyperlink w:anchor="_Toc75868866" w:history="1">
        <w:r w:rsidRPr="00F11216">
          <w:t>290</w:t>
        </w:r>
        <w:r>
          <w:rPr>
            <w:rFonts w:asciiTheme="minorHAnsi" w:eastAsiaTheme="minorEastAsia" w:hAnsiTheme="minorHAnsi" w:cstheme="minorBidi"/>
            <w:sz w:val="22"/>
            <w:szCs w:val="22"/>
            <w:lang w:eastAsia="en-AU"/>
          </w:rPr>
          <w:tab/>
        </w:r>
        <w:r w:rsidRPr="00F11216">
          <w:t>What is a driver’s record location</w:t>
        </w:r>
        <w:r>
          <w:tab/>
        </w:r>
        <w:r>
          <w:fldChar w:fldCharType="begin"/>
        </w:r>
        <w:r>
          <w:instrText xml:space="preserve"> PAGEREF _Toc75868866 \h </w:instrText>
        </w:r>
        <w:r>
          <w:fldChar w:fldCharType="separate"/>
        </w:r>
        <w:r w:rsidR="007E6855">
          <w:t>259</w:t>
        </w:r>
        <w:r>
          <w:fldChar w:fldCharType="end"/>
        </w:r>
      </w:hyperlink>
    </w:p>
    <w:p w14:paraId="2B88F862" w14:textId="3F40B289" w:rsidR="00752521" w:rsidRDefault="00A47739">
      <w:pPr>
        <w:pStyle w:val="TOC3"/>
        <w:rPr>
          <w:rFonts w:asciiTheme="minorHAnsi" w:eastAsiaTheme="minorEastAsia" w:hAnsiTheme="minorHAnsi" w:cstheme="minorBidi"/>
          <w:b w:val="0"/>
          <w:sz w:val="22"/>
          <w:szCs w:val="22"/>
          <w:lang w:eastAsia="en-AU"/>
        </w:rPr>
      </w:pPr>
      <w:hyperlink w:anchor="_Toc75868867"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Work diary requirements</w:t>
        </w:r>
        <w:r w:rsidR="00752521" w:rsidRPr="00752521">
          <w:rPr>
            <w:vanish/>
          </w:rPr>
          <w:tab/>
        </w:r>
        <w:r w:rsidR="00752521" w:rsidRPr="00752521">
          <w:rPr>
            <w:vanish/>
          </w:rPr>
          <w:fldChar w:fldCharType="begin"/>
        </w:r>
        <w:r w:rsidR="00752521" w:rsidRPr="00752521">
          <w:rPr>
            <w:vanish/>
          </w:rPr>
          <w:instrText xml:space="preserve"> PAGEREF _Toc75868867 \h </w:instrText>
        </w:r>
        <w:r w:rsidR="00752521" w:rsidRPr="00752521">
          <w:rPr>
            <w:vanish/>
          </w:rPr>
        </w:r>
        <w:r w:rsidR="00752521" w:rsidRPr="00752521">
          <w:rPr>
            <w:vanish/>
          </w:rPr>
          <w:fldChar w:fldCharType="separate"/>
        </w:r>
        <w:r w:rsidR="007E6855">
          <w:rPr>
            <w:vanish/>
          </w:rPr>
          <w:t>260</w:t>
        </w:r>
        <w:r w:rsidR="00752521" w:rsidRPr="00752521">
          <w:rPr>
            <w:vanish/>
          </w:rPr>
          <w:fldChar w:fldCharType="end"/>
        </w:r>
      </w:hyperlink>
    </w:p>
    <w:p w14:paraId="40ADA4AA" w14:textId="232E5062" w:rsidR="00752521" w:rsidRDefault="00A47739">
      <w:pPr>
        <w:pStyle w:val="TOC4"/>
        <w:rPr>
          <w:rFonts w:asciiTheme="minorHAnsi" w:eastAsiaTheme="minorEastAsia" w:hAnsiTheme="minorHAnsi" w:cstheme="minorBidi"/>
          <w:b w:val="0"/>
          <w:sz w:val="22"/>
          <w:szCs w:val="22"/>
          <w:lang w:eastAsia="en-AU"/>
        </w:rPr>
      </w:pPr>
      <w:hyperlink w:anchor="_Toc75868868" w:history="1">
        <w:r w:rsidR="00752521" w:rsidRPr="00F11216">
          <w:t xml:space="preserve">Subdivision 1 </w:t>
        </w:r>
        <w:r w:rsidR="00752521">
          <w:rPr>
            <w:rFonts w:asciiTheme="minorHAnsi" w:eastAsiaTheme="minorEastAsia" w:hAnsiTheme="minorHAnsi" w:cstheme="minorBidi"/>
            <w:b w:val="0"/>
            <w:sz w:val="22"/>
            <w:szCs w:val="22"/>
            <w:lang w:eastAsia="en-AU"/>
          </w:rPr>
          <w:tab/>
        </w:r>
        <w:r w:rsidR="00752521" w:rsidRPr="00F11216">
          <w:t>Requirement to carry work diary</w:t>
        </w:r>
        <w:r w:rsidR="00752521" w:rsidRPr="00752521">
          <w:rPr>
            <w:vanish/>
          </w:rPr>
          <w:tab/>
        </w:r>
        <w:r w:rsidR="00752521" w:rsidRPr="00752521">
          <w:rPr>
            <w:vanish/>
          </w:rPr>
          <w:fldChar w:fldCharType="begin"/>
        </w:r>
        <w:r w:rsidR="00752521" w:rsidRPr="00752521">
          <w:rPr>
            <w:vanish/>
          </w:rPr>
          <w:instrText xml:space="preserve"> PAGEREF _Toc75868868 \h </w:instrText>
        </w:r>
        <w:r w:rsidR="00752521" w:rsidRPr="00752521">
          <w:rPr>
            <w:vanish/>
          </w:rPr>
        </w:r>
        <w:r w:rsidR="00752521" w:rsidRPr="00752521">
          <w:rPr>
            <w:vanish/>
          </w:rPr>
          <w:fldChar w:fldCharType="separate"/>
        </w:r>
        <w:r w:rsidR="007E6855">
          <w:rPr>
            <w:vanish/>
          </w:rPr>
          <w:t>260</w:t>
        </w:r>
        <w:r w:rsidR="00752521" w:rsidRPr="00752521">
          <w:rPr>
            <w:vanish/>
          </w:rPr>
          <w:fldChar w:fldCharType="end"/>
        </w:r>
      </w:hyperlink>
    </w:p>
    <w:p w14:paraId="6092D829" w14:textId="098E24FD" w:rsidR="00752521" w:rsidRDefault="00752521">
      <w:pPr>
        <w:pStyle w:val="TOC5"/>
        <w:rPr>
          <w:rFonts w:asciiTheme="minorHAnsi" w:eastAsiaTheme="minorEastAsia" w:hAnsiTheme="minorHAnsi" w:cstheme="minorBidi"/>
          <w:sz w:val="22"/>
          <w:szCs w:val="22"/>
          <w:lang w:eastAsia="en-AU"/>
        </w:rPr>
      </w:pPr>
      <w:r>
        <w:tab/>
      </w:r>
      <w:hyperlink w:anchor="_Toc75868869" w:history="1">
        <w:r w:rsidRPr="00F11216">
          <w:t>291</w:t>
        </w:r>
        <w:r>
          <w:rPr>
            <w:rFonts w:asciiTheme="minorHAnsi" w:eastAsiaTheme="minorEastAsia" w:hAnsiTheme="minorHAnsi" w:cstheme="minorBidi"/>
            <w:sz w:val="22"/>
            <w:szCs w:val="22"/>
            <w:lang w:eastAsia="en-AU"/>
          </w:rPr>
          <w:tab/>
        </w:r>
        <w:r w:rsidRPr="00F11216">
          <w:t>Application of Sdiv 1</w:t>
        </w:r>
        <w:r>
          <w:tab/>
        </w:r>
        <w:r>
          <w:fldChar w:fldCharType="begin"/>
        </w:r>
        <w:r>
          <w:instrText xml:space="preserve"> PAGEREF _Toc75868869 \h </w:instrText>
        </w:r>
        <w:r>
          <w:fldChar w:fldCharType="separate"/>
        </w:r>
        <w:r w:rsidR="007E6855">
          <w:t>260</w:t>
        </w:r>
        <w:r>
          <w:fldChar w:fldCharType="end"/>
        </w:r>
      </w:hyperlink>
    </w:p>
    <w:p w14:paraId="7C7B84E4" w14:textId="4B0C8AE1" w:rsidR="00752521" w:rsidRDefault="00752521">
      <w:pPr>
        <w:pStyle w:val="TOC5"/>
        <w:rPr>
          <w:rFonts w:asciiTheme="minorHAnsi" w:eastAsiaTheme="minorEastAsia" w:hAnsiTheme="minorHAnsi" w:cstheme="minorBidi"/>
          <w:sz w:val="22"/>
          <w:szCs w:val="22"/>
          <w:lang w:eastAsia="en-AU"/>
        </w:rPr>
      </w:pPr>
      <w:r>
        <w:tab/>
      </w:r>
      <w:hyperlink w:anchor="_Toc75868870" w:history="1">
        <w:r w:rsidRPr="00F11216">
          <w:t>292</w:t>
        </w:r>
        <w:r>
          <w:rPr>
            <w:rFonts w:asciiTheme="minorHAnsi" w:eastAsiaTheme="minorEastAsia" w:hAnsiTheme="minorHAnsi" w:cstheme="minorBidi"/>
            <w:sz w:val="22"/>
            <w:szCs w:val="22"/>
            <w:lang w:eastAsia="en-AU"/>
          </w:rPr>
          <w:tab/>
        </w:r>
        <w:r w:rsidRPr="00F11216">
          <w:t xml:space="preserve">Meaning of </w:t>
        </w:r>
        <w:r w:rsidRPr="00F11216">
          <w:rPr>
            <w:i/>
          </w:rPr>
          <w:t>work diary</w:t>
        </w:r>
        <w:r w:rsidRPr="00F11216">
          <w:t xml:space="preserve"> for Sdiv 1</w:t>
        </w:r>
        <w:r>
          <w:tab/>
        </w:r>
        <w:r>
          <w:fldChar w:fldCharType="begin"/>
        </w:r>
        <w:r>
          <w:instrText xml:space="preserve"> PAGEREF _Toc75868870 \h </w:instrText>
        </w:r>
        <w:r>
          <w:fldChar w:fldCharType="separate"/>
        </w:r>
        <w:r w:rsidR="007E6855">
          <w:t>260</w:t>
        </w:r>
        <w:r>
          <w:fldChar w:fldCharType="end"/>
        </w:r>
      </w:hyperlink>
    </w:p>
    <w:p w14:paraId="29A62387" w14:textId="0BFA27A9" w:rsidR="00752521" w:rsidRDefault="00752521">
      <w:pPr>
        <w:pStyle w:val="TOC5"/>
        <w:rPr>
          <w:rFonts w:asciiTheme="minorHAnsi" w:eastAsiaTheme="minorEastAsia" w:hAnsiTheme="minorHAnsi" w:cstheme="minorBidi"/>
          <w:sz w:val="22"/>
          <w:szCs w:val="22"/>
          <w:lang w:eastAsia="en-AU"/>
        </w:rPr>
      </w:pPr>
      <w:r>
        <w:tab/>
      </w:r>
      <w:hyperlink w:anchor="_Toc75868871" w:history="1">
        <w:r w:rsidRPr="00F11216">
          <w:t>293</w:t>
        </w:r>
        <w:r>
          <w:rPr>
            <w:rFonts w:asciiTheme="minorHAnsi" w:eastAsiaTheme="minorEastAsia" w:hAnsiTheme="minorHAnsi" w:cstheme="minorBidi"/>
            <w:sz w:val="22"/>
            <w:szCs w:val="22"/>
            <w:lang w:eastAsia="en-AU"/>
          </w:rPr>
          <w:tab/>
        </w:r>
        <w:r w:rsidRPr="00F11216">
          <w:t>Driver of fatigue-regulated heavy vehicle must carry work diary</w:t>
        </w:r>
        <w:r>
          <w:tab/>
        </w:r>
        <w:r>
          <w:fldChar w:fldCharType="begin"/>
        </w:r>
        <w:r>
          <w:instrText xml:space="preserve"> PAGEREF _Toc75868871 \h </w:instrText>
        </w:r>
        <w:r>
          <w:fldChar w:fldCharType="separate"/>
        </w:r>
        <w:r w:rsidR="007E6855">
          <w:t>261</w:t>
        </w:r>
        <w:r>
          <w:fldChar w:fldCharType="end"/>
        </w:r>
      </w:hyperlink>
    </w:p>
    <w:p w14:paraId="65ADBFE4" w14:textId="4E82EDC0" w:rsidR="00752521" w:rsidRDefault="00A47739">
      <w:pPr>
        <w:pStyle w:val="TOC4"/>
        <w:rPr>
          <w:rFonts w:asciiTheme="minorHAnsi" w:eastAsiaTheme="minorEastAsia" w:hAnsiTheme="minorHAnsi" w:cstheme="minorBidi"/>
          <w:b w:val="0"/>
          <w:sz w:val="22"/>
          <w:szCs w:val="22"/>
          <w:lang w:eastAsia="en-AU"/>
        </w:rPr>
      </w:pPr>
      <w:hyperlink w:anchor="_Toc75868872" w:history="1">
        <w:r w:rsidR="00752521" w:rsidRPr="00F11216">
          <w:t xml:space="preserve">Subdivision 2 </w:t>
        </w:r>
        <w:r w:rsidR="00752521">
          <w:rPr>
            <w:rFonts w:asciiTheme="minorHAnsi" w:eastAsiaTheme="minorEastAsia" w:hAnsiTheme="minorHAnsi" w:cstheme="minorBidi"/>
            <w:b w:val="0"/>
            <w:sz w:val="22"/>
            <w:szCs w:val="22"/>
            <w:lang w:eastAsia="en-AU"/>
          </w:rPr>
          <w:tab/>
        </w:r>
        <w:r w:rsidR="00752521" w:rsidRPr="00F11216">
          <w:t>Information required to be included in work diary</w:t>
        </w:r>
        <w:r w:rsidR="00752521" w:rsidRPr="00752521">
          <w:rPr>
            <w:vanish/>
          </w:rPr>
          <w:tab/>
        </w:r>
        <w:r w:rsidR="00752521" w:rsidRPr="00752521">
          <w:rPr>
            <w:vanish/>
          </w:rPr>
          <w:fldChar w:fldCharType="begin"/>
        </w:r>
        <w:r w:rsidR="00752521" w:rsidRPr="00752521">
          <w:rPr>
            <w:vanish/>
          </w:rPr>
          <w:instrText xml:space="preserve"> PAGEREF _Toc75868872 \h </w:instrText>
        </w:r>
        <w:r w:rsidR="00752521" w:rsidRPr="00752521">
          <w:rPr>
            <w:vanish/>
          </w:rPr>
        </w:r>
        <w:r w:rsidR="00752521" w:rsidRPr="00752521">
          <w:rPr>
            <w:vanish/>
          </w:rPr>
          <w:fldChar w:fldCharType="separate"/>
        </w:r>
        <w:r w:rsidR="007E6855">
          <w:rPr>
            <w:vanish/>
          </w:rPr>
          <w:t>263</w:t>
        </w:r>
        <w:r w:rsidR="00752521" w:rsidRPr="00752521">
          <w:rPr>
            <w:vanish/>
          </w:rPr>
          <w:fldChar w:fldCharType="end"/>
        </w:r>
      </w:hyperlink>
    </w:p>
    <w:p w14:paraId="55A78377" w14:textId="466518C1" w:rsidR="00752521" w:rsidRDefault="00752521">
      <w:pPr>
        <w:pStyle w:val="TOC5"/>
        <w:rPr>
          <w:rFonts w:asciiTheme="minorHAnsi" w:eastAsiaTheme="minorEastAsia" w:hAnsiTheme="minorHAnsi" w:cstheme="minorBidi"/>
          <w:sz w:val="22"/>
          <w:szCs w:val="22"/>
          <w:lang w:eastAsia="en-AU"/>
        </w:rPr>
      </w:pPr>
      <w:r>
        <w:tab/>
      </w:r>
      <w:hyperlink w:anchor="_Toc75868873" w:history="1">
        <w:r w:rsidRPr="00F11216">
          <w:t>294</w:t>
        </w:r>
        <w:r>
          <w:rPr>
            <w:rFonts w:asciiTheme="minorHAnsi" w:eastAsiaTheme="minorEastAsia" w:hAnsiTheme="minorHAnsi" w:cstheme="minorBidi"/>
            <w:sz w:val="22"/>
            <w:szCs w:val="22"/>
            <w:lang w:eastAsia="en-AU"/>
          </w:rPr>
          <w:tab/>
        </w:r>
        <w:r w:rsidRPr="00F11216">
          <w:t>Purpose of and definition for Sdiv 2</w:t>
        </w:r>
        <w:r>
          <w:tab/>
        </w:r>
        <w:r>
          <w:fldChar w:fldCharType="begin"/>
        </w:r>
        <w:r>
          <w:instrText xml:space="preserve"> PAGEREF _Toc75868873 \h </w:instrText>
        </w:r>
        <w:r>
          <w:fldChar w:fldCharType="separate"/>
        </w:r>
        <w:r w:rsidR="007E6855">
          <w:t>263</w:t>
        </w:r>
        <w:r>
          <w:fldChar w:fldCharType="end"/>
        </w:r>
      </w:hyperlink>
    </w:p>
    <w:p w14:paraId="166B4CD1" w14:textId="7B94583E" w:rsidR="00752521" w:rsidRDefault="00752521">
      <w:pPr>
        <w:pStyle w:val="TOC5"/>
        <w:rPr>
          <w:rFonts w:asciiTheme="minorHAnsi" w:eastAsiaTheme="minorEastAsia" w:hAnsiTheme="minorHAnsi" w:cstheme="minorBidi"/>
          <w:sz w:val="22"/>
          <w:szCs w:val="22"/>
          <w:lang w:eastAsia="en-AU"/>
        </w:rPr>
      </w:pPr>
      <w:r>
        <w:tab/>
      </w:r>
      <w:hyperlink w:anchor="_Toc75868874" w:history="1">
        <w:r w:rsidRPr="00F11216">
          <w:t>295</w:t>
        </w:r>
        <w:r>
          <w:rPr>
            <w:rFonts w:asciiTheme="minorHAnsi" w:eastAsiaTheme="minorEastAsia" w:hAnsiTheme="minorHAnsi" w:cstheme="minorBidi"/>
            <w:sz w:val="22"/>
            <w:szCs w:val="22"/>
            <w:lang w:eastAsia="en-AU"/>
          </w:rPr>
          <w:tab/>
        </w:r>
        <w:r w:rsidRPr="00F11216">
          <w:t>National regulations for information to be included in work diary</w:t>
        </w:r>
        <w:r>
          <w:tab/>
        </w:r>
        <w:r>
          <w:fldChar w:fldCharType="begin"/>
        </w:r>
        <w:r>
          <w:instrText xml:space="preserve"> PAGEREF _Toc75868874 \h </w:instrText>
        </w:r>
        <w:r>
          <w:fldChar w:fldCharType="separate"/>
        </w:r>
        <w:r w:rsidR="007E6855">
          <w:t>263</w:t>
        </w:r>
        <w:r>
          <w:fldChar w:fldCharType="end"/>
        </w:r>
      </w:hyperlink>
    </w:p>
    <w:p w14:paraId="2D6EA693" w14:textId="7421FD29" w:rsidR="00752521" w:rsidRDefault="00752521">
      <w:pPr>
        <w:pStyle w:val="TOC5"/>
        <w:rPr>
          <w:rFonts w:asciiTheme="minorHAnsi" w:eastAsiaTheme="minorEastAsia" w:hAnsiTheme="minorHAnsi" w:cstheme="minorBidi"/>
          <w:sz w:val="22"/>
          <w:szCs w:val="22"/>
          <w:lang w:eastAsia="en-AU"/>
        </w:rPr>
      </w:pPr>
      <w:r>
        <w:tab/>
      </w:r>
      <w:hyperlink w:anchor="_Toc75868875" w:history="1">
        <w:r w:rsidRPr="00F11216">
          <w:t>296</w:t>
        </w:r>
        <w:r>
          <w:rPr>
            <w:rFonts w:asciiTheme="minorHAnsi" w:eastAsiaTheme="minorEastAsia" w:hAnsiTheme="minorHAnsi" w:cstheme="minorBidi"/>
            <w:sz w:val="22"/>
            <w:szCs w:val="22"/>
            <w:lang w:eastAsia="en-AU"/>
          </w:rPr>
          <w:tab/>
        </w:r>
        <w:r w:rsidRPr="00F11216">
          <w:t>Recording information under the national regulations—general</w:t>
        </w:r>
        <w:r>
          <w:tab/>
        </w:r>
        <w:r>
          <w:fldChar w:fldCharType="begin"/>
        </w:r>
        <w:r>
          <w:instrText xml:space="preserve"> PAGEREF _Toc75868875 \h </w:instrText>
        </w:r>
        <w:r>
          <w:fldChar w:fldCharType="separate"/>
        </w:r>
        <w:r w:rsidR="007E6855">
          <w:t>264</w:t>
        </w:r>
        <w:r>
          <w:fldChar w:fldCharType="end"/>
        </w:r>
      </w:hyperlink>
    </w:p>
    <w:p w14:paraId="08F9152C" w14:textId="51F30724" w:rsidR="00752521" w:rsidRDefault="00752521">
      <w:pPr>
        <w:pStyle w:val="TOC5"/>
        <w:rPr>
          <w:rFonts w:asciiTheme="minorHAnsi" w:eastAsiaTheme="minorEastAsia" w:hAnsiTheme="minorHAnsi" w:cstheme="minorBidi"/>
          <w:sz w:val="22"/>
          <w:szCs w:val="22"/>
          <w:lang w:eastAsia="en-AU"/>
        </w:rPr>
      </w:pPr>
      <w:r>
        <w:tab/>
      </w:r>
      <w:hyperlink w:anchor="_Toc75868876" w:history="1">
        <w:r w:rsidRPr="00F11216">
          <w:t>297</w:t>
        </w:r>
        <w:r>
          <w:rPr>
            <w:rFonts w:asciiTheme="minorHAnsi" w:eastAsiaTheme="minorEastAsia" w:hAnsiTheme="minorHAnsi" w:cstheme="minorBidi"/>
            <w:sz w:val="22"/>
            <w:szCs w:val="22"/>
            <w:lang w:eastAsia="en-AU"/>
          </w:rPr>
          <w:tab/>
        </w:r>
        <w:r w:rsidRPr="00F11216">
          <w:t>Information required to be recorded immediately after starting work</w:t>
        </w:r>
        <w:r>
          <w:tab/>
        </w:r>
        <w:r>
          <w:fldChar w:fldCharType="begin"/>
        </w:r>
        <w:r>
          <w:instrText xml:space="preserve"> PAGEREF _Toc75868876 \h </w:instrText>
        </w:r>
        <w:r>
          <w:fldChar w:fldCharType="separate"/>
        </w:r>
        <w:r w:rsidR="007E6855">
          <w:t>265</w:t>
        </w:r>
        <w:r>
          <w:fldChar w:fldCharType="end"/>
        </w:r>
      </w:hyperlink>
    </w:p>
    <w:p w14:paraId="56ADDC33" w14:textId="24C9197B" w:rsidR="00752521" w:rsidRDefault="00752521">
      <w:pPr>
        <w:pStyle w:val="TOC5"/>
        <w:rPr>
          <w:rFonts w:asciiTheme="minorHAnsi" w:eastAsiaTheme="minorEastAsia" w:hAnsiTheme="minorHAnsi" w:cstheme="minorBidi"/>
          <w:sz w:val="22"/>
          <w:szCs w:val="22"/>
          <w:lang w:eastAsia="en-AU"/>
        </w:rPr>
      </w:pPr>
      <w:r>
        <w:tab/>
      </w:r>
      <w:hyperlink w:anchor="_Toc75868877" w:history="1">
        <w:r w:rsidRPr="00F11216">
          <w:t>298</w:t>
        </w:r>
        <w:r>
          <w:rPr>
            <w:rFonts w:asciiTheme="minorHAnsi" w:eastAsiaTheme="minorEastAsia" w:hAnsiTheme="minorHAnsi" w:cstheme="minorBidi"/>
            <w:sz w:val="22"/>
            <w:szCs w:val="22"/>
            <w:lang w:eastAsia="en-AU"/>
          </w:rPr>
          <w:tab/>
        </w:r>
        <w:r w:rsidRPr="00F11216">
          <w:t>Failing to record information about odometer reading</w:t>
        </w:r>
        <w:r>
          <w:tab/>
        </w:r>
        <w:r>
          <w:fldChar w:fldCharType="begin"/>
        </w:r>
        <w:r>
          <w:instrText xml:space="preserve"> PAGEREF _Toc75868877 \h </w:instrText>
        </w:r>
        <w:r>
          <w:fldChar w:fldCharType="separate"/>
        </w:r>
        <w:r w:rsidR="007E6855">
          <w:t>265</w:t>
        </w:r>
        <w:r>
          <w:fldChar w:fldCharType="end"/>
        </w:r>
      </w:hyperlink>
    </w:p>
    <w:p w14:paraId="66E5789A" w14:textId="1A03754E" w:rsidR="00752521" w:rsidRDefault="00752521">
      <w:pPr>
        <w:pStyle w:val="TOC5"/>
        <w:rPr>
          <w:rFonts w:asciiTheme="minorHAnsi" w:eastAsiaTheme="minorEastAsia" w:hAnsiTheme="minorHAnsi" w:cstheme="minorBidi"/>
          <w:sz w:val="22"/>
          <w:szCs w:val="22"/>
          <w:lang w:eastAsia="en-AU"/>
        </w:rPr>
      </w:pPr>
      <w:r>
        <w:tab/>
      </w:r>
      <w:hyperlink w:anchor="_Toc75868878" w:history="1">
        <w:r w:rsidRPr="00F11216">
          <w:t>299</w:t>
        </w:r>
        <w:r>
          <w:rPr>
            <w:rFonts w:asciiTheme="minorHAnsi" w:eastAsiaTheme="minorEastAsia" w:hAnsiTheme="minorHAnsi" w:cstheme="minorBidi"/>
            <w:sz w:val="22"/>
            <w:szCs w:val="22"/>
            <w:lang w:eastAsia="en-AU"/>
          </w:rPr>
          <w:tab/>
        </w:r>
        <w:r w:rsidRPr="00F11216">
          <w:t>Two-up driver to provide details</w:t>
        </w:r>
        <w:r>
          <w:tab/>
        </w:r>
        <w:r>
          <w:fldChar w:fldCharType="begin"/>
        </w:r>
        <w:r>
          <w:instrText xml:space="preserve"> PAGEREF _Toc75868878 \h </w:instrText>
        </w:r>
        <w:r>
          <w:fldChar w:fldCharType="separate"/>
        </w:r>
        <w:r w:rsidR="007E6855">
          <w:t>266</w:t>
        </w:r>
        <w:r>
          <w:fldChar w:fldCharType="end"/>
        </w:r>
      </w:hyperlink>
    </w:p>
    <w:p w14:paraId="0C509140" w14:textId="566A55E4" w:rsidR="00752521" w:rsidRDefault="00A47739">
      <w:pPr>
        <w:pStyle w:val="TOC4"/>
        <w:rPr>
          <w:rFonts w:asciiTheme="minorHAnsi" w:eastAsiaTheme="minorEastAsia" w:hAnsiTheme="minorHAnsi" w:cstheme="minorBidi"/>
          <w:b w:val="0"/>
          <w:sz w:val="22"/>
          <w:szCs w:val="22"/>
          <w:lang w:eastAsia="en-AU"/>
        </w:rPr>
      </w:pPr>
      <w:hyperlink w:anchor="_Toc75868879" w:history="1">
        <w:r w:rsidR="00752521" w:rsidRPr="00F11216">
          <w:t xml:space="preserve">Subdivision 3 </w:t>
        </w:r>
        <w:r w:rsidR="00752521">
          <w:rPr>
            <w:rFonts w:asciiTheme="minorHAnsi" w:eastAsiaTheme="minorEastAsia" w:hAnsiTheme="minorHAnsi" w:cstheme="minorBidi"/>
            <w:b w:val="0"/>
            <w:sz w:val="22"/>
            <w:szCs w:val="22"/>
            <w:lang w:eastAsia="en-AU"/>
          </w:rPr>
          <w:tab/>
        </w:r>
        <w:r w:rsidR="00752521" w:rsidRPr="00F11216">
          <w:t>How information must be recorded in work diary</w:t>
        </w:r>
        <w:r w:rsidR="00752521" w:rsidRPr="00752521">
          <w:rPr>
            <w:vanish/>
          </w:rPr>
          <w:tab/>
        </w:r>
        <w:r w:rsidR="00752521" w:rsidRPr="00752521">
          <w:rPr>
            <w:vanish/>
          </w:rPr>
          <w:fldChar w:fldCharType="begin"/>
        </w:r>
        <w:r w:rsidR="00752521" w:rsidRPr="00752521">
          <w:rPr>
            <w:vanish/>
          </w:rPr>
          <w:instrText xml:space="preserve"> PAGEREF _Toc75868879 \h </w:instrText>
        </w:r>
        <w:r w:rsidR="00752521" w:rsidRPr="00752521">
          <w:rPr>
            <w:vanish/>
          </w:rPr>
        </w:r>
        <w:r w:rsidR="00752521" w:rsidRPr="00752521">
          <w:rPr>
            <w:vanish/>
          </w:rPr>
          <w:fldChar w:fldCharType="separate"/>
        </w:r>
        <w:r w:rsidR="007E6855">
          <w:rPr>
            <w:vanish/>
          </w:rPr>
          <w:t>266</w:t>
        </w:r>
        <w:r w:rsidR="00752521" w:rsidRPr="00752521">
          <w:rPr>
            <w:vanish/>
          </w:rPr>
          <w:fldChar w:fldCharType="end"/>
        </w:r>
      </w:hyperlink>
    </w:p>
    <w:p w14:paraId="09E10DE8" w14:textId="3A3BEC5D" w:rsidR="00752521" w:rsidRDefault="00752521">
      <w:pPr>
        <w:pStyle w:val="TOC5"/>
        <w:rPr>
          <w:rFonts w:asciiTheme="minorHAnsi" w:eastAsiaTheme="minorEastAsia" w:hAnsiTheme="minorHAnsi" w:cstheme="minorBidi"/>
          <w:sz w:val="22"/>
          <w:szCs w:val="22"/>
          <w:lang w:eastAsia="en-AU"/>
        </w:rPr>
      </w:pPr>
      <w:r>
        <w:tab/>
      </w:r>
      <w:hyperlink w:anchor="_Toc75868880" w:history="1">
        <w:r w:rsidRPr="00F11216">
          <w:t>300</w:t>
        </w:r>
        <w:r>
          <w:rPr>
            <w:rFonts w:asciiTheme="minorHAnsi" w:eastAsiaTheme="minorEastAsia" w:hAnsiTheme="minorHAnsi" w:cstheme="minorBidi"/>
            <w:sz w:val="22"/>
            <w:szCs w:val="22"/>
            <w:lang w:eastAsia="en-AU"/>
          </w:rPr>
          <w:tab/>
        </w:r>
        <w:r w:rsidRPr="00F11216">
          <w:t>Purpose of Sdiv 3</w:t>
        </w:r>
        <w:r>
          <w:tab/>
        </w:r>
        <w:r>
          <w:fldChar w:fldCharType="begin"/>
        </w:r>
        <w:r>
          <w:instrText xml:space="preserve"> PAGEREF _Toc75868880 \h </w:instrText>
        </w:r>
        <w:r>
          <w:fldChar w:fldCharType="separate"/>
        </w:r>
        <w:r w:rsidR="007E6855">
          <w:t>266</w:t>
        </w:r>
        <w:r>
          <w:fldChar w:fldCharType="end"/>
        </w:r>
      </w:hyperlink>
    </w:p>
    <w:p w14:paraId="19DF45F7" w14:textId="77A220EF" w:rsidR="00752521" w:rsidRDefault="00752521">
      <w:pPr>
        <w:pStyle w:val="TOC5"/>
        <w:rPr>
          <w:rFonts w:asciiTheme="minorHAnsi" w:eastAsiaTheme="minorEastAsia" w:hAnsiTheme="minorHAnsi" w:cstheme="minorBidi"/>
          <w:sz w:val="22"/>
          <w:szCs w:val="22"/>
          <w:lang w:eastAsia="en-AU"/>
        </w:rPr>
      </w:pPr>
      <w:r>
        <w:tab/>
      </w:r>
      <w:hyperlink w:anchor="_Toc75868881" w:history="1">
        <w:r w:rsidRPr="00F11216">
          <w:t>301</w:t>
        </w:r>
        <w:r>
          <w:rPr>
            <w:rFonts w:asciiTheme="minorHAnsi" w:eastAsiaTheme="minorEastAsia" w:hAnsiTheme="minorHAnsi" w:cstheme="minorBidi"/>
            <w:sz w:val="22"/>
            <w:szCs w:val="22"/>
            <w:lang w:eastAsia="en-AU"/>
          </w:rPr>
          <w:tab/>
        </w:r>
        <w:r w:rsidRPr="00F11216">
          <w:t>Recording information in written work diary</w:t>
        </w:r>
        <w:r>
          <w:tab/>
        </w:r>
        <w:r>
          <w:fldChar w:fldCharType="begin"/>
        </w:r>
        <w:r>
          <w:instrText xml:space="preserve"> PAGEREF _Toc75868881 \h </w:instrText>
        </w:r>
        <w:r>
          <w:fldChar w:fldCharType="separate"/>
        </w:r>
        <w:r w:rsidR="007E6855">
          <w:t>266</w:t>
        </w:r>
        <w:r>
          <w:fldChar w:fldCharType="end"/>
        </w:r>
      </w:hyperlink>
    </w:p>
    <w:p w14:paraId="258BCF8D" w14:textId="376DD150" w:rsidR="00752521" w:rsidRDefault="00752521">
      <w:pPr>
        <w:pStyle w:val="TOC5"/>
        <w:rPr>
          <w:rFonts w:asciiTheme="minorHAnsi" w:eastAsiaTheme="minorEastAsia" w:hAnsiTheme="minorHAnsi" w:cstheme="minorBidi"/>
          <w:sz w:val="22"/>
          <w:szCs w:val="22"/>
          <w:lang w:eastAsia="en-AU"/>
        </w:rPr>
      </w:pPr>
      <w:r>
        <w:tab/>
      </w:r>
      <w:hyperlink w:anchor="_Toc75868882" w:history="1">
        <w:r w:rsidRPr="00F11216">
          <w:t>302</w:t>
        </w:r>
        <w:r>
          <w:rPr>
            <w:rFonts w:asciiTheme="minorHAnsi" w:eastAsiaTheme="minorEastAsia" w:hAnsiTheme="minorHAnsi" w:cstheme="minorBidi"/>
            <w:sz w:val="22"/>
            <w:szCs w:val="22"/>
            <w:lang w:eastAsia="en-AU"/>
          </w:rPr>
          <w:tab/>
        </w:r>
        <w:r w:rsidRPr="00F11216">
          <w:t>Recording information in electronic work diary</w:t>
        </w:r>
        <w:r>
          <w:tab/>
        </w:r>
        <w:r>
          <w:fldChar w:fldCharType="begin"/>
        </w:r>
        <w:r>
          <w:instrText xml:space="preserve"> PAGEREF _Toc75868882 \h </w:instrText>
        </w:r>
        <w:r>
          <w:fldChar w:fldCharType="separate"/>
        </w:r>
        <w:r w:rsidR="007E6855">
          <w:t>267</w:t>
        </w:r>
        <w:r>
          <w:fldChar w:fldCharType="end"/>
        </w:r>
      </w:hyperlink>
    </w:p>
    <w:p w14:paraId="7FA61E40" w14:textId="29123704" w:rsidR="00752521" w:rsidRDefault="00752521">
      <w:pPr>
        <w:pStyle w:val="TOC5"/>
        <w:rPr>
          <w:rFonts w:asciiTheme="minorHAnsi" w:eastAsiaTheme="minorEastAsia" w:hAnsiTheme="minorHAnsi" w:cstheme="minorBidi"/>
          <w:sz w:val="22"/>
          <w:szCs w:val="22"/>
          <w:lang w:eastAsia="en-AU"/>
        </w:rPr>
      </w:pPr>
      <w:r>
        <w:tab/>
      </w:r>
      <w:hyperlink w:anchor="_Toc75868883" w:history="1">
        <w:r w:rsidRPr="00F11216">
          <w:t>303</w:t>
        </w:r>
        <w:r>
          <w:rPr>
            <w:rFonts w:asciiTheme="minorHAnsi" w:eastAsiaTheme="minorEastAsia" w:hAnsiTheme="minorHAnsi" w:cstheme="minorBidi"/>
            <w:sz w:val="22"/>
            <w:szCs w:val="22"/>
            <w:lang w:eastAsia="en-AU"/>
          </w:rPr>
          <w:tab/>
        </w:r>
        <w:r w:rsidRPr="00F11216">
          <w:t>Time zone of driver’s base must be used</w:t>
        </w:r>
        <w:r>
          <w:tab/>
        </w:r>
        <w:r>
          <w:fldChar w:fldCharType="begin"/>
        </w:r>
        <w:r>
          <w:instrText xml:space="preserve"> PAGEREF _Toc75868883 \h </w:instrText>
        </w:r>
        <w:r>
          <w:fldChar w:fldCharType="separate"/>
        </w:r>
        <w:r w:rsidR="007E6855">
          <w:t>268</w:t>
        </w:r>
        <w:r>
          <w:fldChar w:fldCharType="end"/>
        </w:r>
      </w:hyperlink>
    </w:p>
    <w:p w14:paraId="22E368C6" w14:textId="26D5BD5D" w:rsidR="00752521" w:rsidRDefault="00A47739">
      <w:pPr>
        <w:pStyle w:val="TOC4"/>
        <w:rPr>
          <w:rFonts w:asciiTheme="minorHAnsi" w:eastAsiaTheme="minorEastAsia" w:hAnsiTheme="minorHAnsi" w:cstheme="minorBidi"/>
          <w:b w:val="0"/>
          <w:sz w:val="22"/>
          <w:szCs w:val="22"/>
          <w:lang w:eastAsia="en-AU"/>
        </w:rPr>
      </w:pPr>
      <w:hyperlink w:anchor="_Toc75868884" w:history="1">
        <w:r w:rsidR="00752521" w:rsidRPr="00F11216">
          <w:t xml:space="preserve">Subdivision 4 </w:t>
        </w:r>
        <w:r w:rsidR="00752521">
          <w:rPr>
            <w:rFonts w:asciiTheme="minorHAnsi" w:eastAsiaTheme="minorEastAsia" w:hAnsiTheme="minorHAnsi" w:cstheme="minorBidi"/>
            <w:b w:val="0"/>
            <w:sz w:val="22"/>
            <w:szCs w:val="22"/>
            <w:lang w:eastAsia="en-AU"/>
          </w:rPr>
          <w:tab/>
        </w:r>
        <w:r w:rsidR="00752521" w:rsidRPr="00F11216">
          <w:t>Requirements about work diaries that are filled up etc.</w:t>
        </w:r>
        <w:r w:rsidR="00752521" w:rsidRPr="00752521">
          <w:rPr>
            <w:vanish/>
          </w:rPr>
          <w:tab/>
        </w:r>
        <w:r w:rsidR="00752521" w:rsidRPr="00752521">
          <w:rPr>
            <w:vanish/>
          </w:rPr>
          <w:fldChar w:fldCharType="begin"/>
        </w:r>
        <w:r w:rsidR="00752521" w:rsidRPr="00752521">
          <w:rPr>
            <w:vanish/>
          </w:rPr>
          <w:instrText xml:space="preserve"> PAGEREF _Toc75868884 \h </w:instrText>
        </w:r>
        <w:r w:rsidR="00752521" w:rsidRPr="00752521">
          <w:rPr>
            <w:vanish/>
          </w:rPr>
        </w:r>
        <w:r w:rsidR="00752521" w:rsidRPr="00752521">
          <w:rPr>
            <w:vanish/>
          </w:rPr>
          <w:fldChar w:fldCharType="separate"/>
        </w:r>
        <w:r w:rsidR="007E6855">
          <w:rPr>
            <w:vanish/>
          </w:rPr>
          <w:t>268</w:t>
        </w:r>
        <w:r w:rsidR="00752521" w:rsidRPr="00752521">
          <w:rPr>
            <w:vanish/>
          </w:rPr>
          <w:fldChar w:fldCharType="end"/>
        </w:r>
      </w:hyperlink>
    </w:p>
    <w:p w14:paraId="09374096" w14:textId="36FCC4BE" w:rsidR="00752521" w:rsidRDefault="00752521">
      <w:pPr>
        <w:pStyle w:val="TOC5"/>
        <w:rPr>
          <w:rFonts w:asciiTheme="minorHAnsi" w:eastAsiaTheme="minorEastAsia" w:hAnsiTheme="minorHAnsi" w:cstheme="minorBidi"/>
          <w:sz w:val="22"/>
          <w:szCs w:val="22"/>
          <w:lang w:eastAsia="en-AU"/>
        </w:rPr>
      </w:pPr>
      <w:r>
        <w:tab/>
      </w:r>
      <w:hyperlink w:anchor="_Toc75868885" w:history="1">
        <w:r w:rsidRPr="00F11216">
          <w:t>304</w:t>
        </w:r>
        <w:r>
          <w:rPr>
            <w:rFonts w:asciiTheme="minorHAnsi" w:eastAsiaTheme="minorEastAsia" w:hAnsiTheme="minorHAnsi" w:cstheme="minorBidi"/>
            <w:sz w:val="22"/>
            <w:szCs w:val="22"/>
            <w:lang w:eastAsia="en-AU"/>
          </w:rPr>
          <w:tab/>
        </w:r>
        <w:r w:rsidRPr="00F11216">
          <w:t>Application of Sdiv 4</w:t>
        </w:r>
        <w:r>
          <w:tab/>
        </w:r>
        <w:r>
          <w:fldChar w:fldCharType="begin"/>
        </w:r>
        <w:r>
          <w:instrText xml:space="preserve"> PAGEREF _Toc75868885 \h </w:instrText>
        </w:r>
        <w:r>
          <w:fldChar w:fldCharType="separate"/>
        </w:r>
        <w:r w:rsidR="007E6855">
          <w:t>268</w:t>
        </w:r>
        <w:r>
          <w:fldChar w:fldCharType="end"/>
        </w:r>
      </w:hyperlink>
    </w:p>
    <w:p w14:paraId="27B56700" w14:textId="206F9EFE" w:rsidR="00752521" w:rsidRDefault="00752521">
      <w:pPr>
        <w:pStyle w:val="TOC5"/>
        <w:rPr>
          <w:rFonts w:asciiTheme="minorHAnsi" w:eastAsiaTheme="minorEastAsia" w:hAnsiTheme="minorHAnsi" w:cstheme="minorBidi"/>
          <w:sz w:val="22"/>
          <w:szCs w:val="22"/>
          <w:lang w:eastAsia="en-AU"/>
        </w:rPr>
      </w:pPr>
      <w:r>
        <w:tab/>
      </w:r>
      <w:hyperlink w:anchor="_Toc75868886" w:history="1">
        <w:r w:rsidRPr="00F11216">
          <w:t>305</w:t>
        </w:r>
        <w:r>
          <w:rPr>
            <w:rFonts w:asciiTheme="minorHAnsi" w:eastAsiaTheme="minorEastAsia" w:hAnsiTheme="minorHAnsi" w:cstheme="minorBidi"/>
            <w:sz w:val="22"/>
            <w:szCs w:val="22"/>
            <w:lang w:eastAsia="en-AU"/>
          </w:rPr>
          <w:tab/>
        </w:r>
        <w:r w:rsidRPr="00F11216">
          <w:t>Driver must make supplementary records in particular circumstances</w:t>
        </w:r>
        <w:r>
          <w:tab/>
        </w:r>
        <w:r>
          <w:fldChar w:fldCharType="begin"/>
        </w:r>
        <w:r>
          <w:instrText xml:space="preserve"> PAGEREF _Toc75868886 \h </w:instrText>
        </w:r>
        <w:r>
          <w:fldChar w:fldCharType="separate"/>
        </w:r>
        <w:r w:rsidR="007E6855">
          <w:t>269</w:t>
        </w:r>
        <w:r>
          <w:fldChar w:fldCharType="end"/>
        </w:r>
      </w:hyperlink>
    </w:p>
    <w:p w14:paraId="753D40CA" w14:textId="4BB5044B" w:rsidR="00752521" w:rsidRDefault="00752521">
      <w:pPr>
        <w:pStyle w:val="TOC5"/>
        <w:rPr>
          <w:rFonts w:asciiTheme="minorHAnsi" w:eastAsiaTheme="minorEastAsia" w:hAnsiTheme="minorHAnsi" w:cstheme="minorBidi"/>
          <w:sz w:val="22"/>
          <w:szCs w:val="22"/>
          <w:lang w:eastAsia="en-AU"/>
        </w:rPr>
      </w:pPr>
      <w:r>
        <w:tab/>
      </w:r>
      <w:hyperlink w:anchor="_Toc75868887" w:history="1">
        <w:r w:rsidRPr="00F11216">
          <w:t>306</w:t>
        </w:r>
        <w:r>
          <w:rPr>
            <w:rFonts w:asciiTheme="minorHAnsi" w:eastAsiaTheme="minorEastAsia" w:hAnsiTheme="minorHAnsi" w:cstheme="minorBidi"/>
            <w:sz w:val="22"/>
            <w:szCs w:val="22"/>
            <w:lang w:eastAsia="en-AU"/>
          </w:rPr>
          <w:tab/>
        </w:r>
        <w:r w:rsidRPr="00F11216">
          <w:t>Driver must notify Regulator if written work diary filled up etc.</w:t>
        </w:r>
        <w:r>
          <w:tab/>
        </w:r>
        <w:r>
          <w:fldChar w:fldCharType="begin"/>
        </w:r>
        <w:r>
          <w:instrText xml:space="preserve"> PAGEREF _Toc75868887 \h </w:instrText>
        </w:r>
        <w:r>
          <w:fldChar w:fldCharType="separate"/>
        </w:r>
        <w:r w:rsidR="007E6855">
          <w:t>271</w:t>
        </w:r>
        <w:r>
          <w:fldChar w:fldCharType="end"/>
        </w:r>
      </w:hyperlink>
    </w:p>
    <w:p w14:paraId="49EB84C3" w14:textId="196B045A" w:rsidR="00752521" w:rsidRDefault="00752521">
      <w:pPr>
        <w:pStyle w:val="TOC5"/>
        <w:rPr>
          <w:rFonts w:asciiTheme="minorHAnsi" w:eastAsiaTheme="minorEastAsia" w:hAnsiTheme="minorHAnsi" w:cstheme="minorBidi"/>
          <w:sz w:val="22"/>
          <w:szCs w:val="22"/>
          <w:lang w:eastAsia="en-AU"/>
        </w:rPr>
      </w:pPr>
      <w:r>
        <w:tab/>
      </w:r>
      <w:hyperlink w:anchor="_Toc75868888" w:history="1">
        <w:r w:rsidRPr="00F11216">
          <w:t>307</w:t>
        </w:r>
        <w:r>
          <w:rPr>
            <w:rFonts w:asciiTheme="minorHAnsi" w:eastAsiaTheme="minorEastAsia" w:hAnsiTheme="minorHAnsi" w:cstheme="minorBidi"/>
            <w:sz w:val="22"/>
            <w:szCs w:val="22"/>
            <w:lang w:eastAsia="en-AU"/>
          </w:rPr>
          <w:tab/>
        </w:r>
        <w:r w:rsidRPr="00F11216">
          <w:t>Driver who is record keeper must notify Regulator if electronic work diary filled up etc.</w:t>
        </w:r>
        <w:r>
          <w:tab/>
        </w:r>
        <w:r>
          <w:fldChar w:fldCharType="begin"/>
        </w:r>
        <w:r>
          <w:instrText xml:space="preserve"> PAGEREF _Toc75868888 \h </w:instrText>
        </w:r>
        <w:r>
          <w:fldChar w:fldCharType="separate"/>
        </w:r>
        <w:r w:rsidR="007E6855">
          <w:t>271</w:t>
        </w:r>
        <w:r>
          <w:fldChar w:fldCharType="end"/>
        </w:r>
      </w:hyperlink>
    </w:p>
    <w:p w14:paraId="6B50FE96" w14:textId="4E45C8E4" w:rsidR="00752521" w:rsidRDefault="00752521">
      <w:pPr>
        <w:pStyle w:val="TOC5"/>
        <w:rPr>
          <w:rFonts w:asciiTheme="minorHAnsi" w:eastAsiaTheme="minorEastAsia" w:hAnsiTheme="minorHAnsi" w:cstheme="minorBidi"/>
          <w:sz w:val="22"/>
          <w:szCs w:val="22"/>
          <w:lang w:eastAsia="en-AU"/>
        </w:rPr>
      </w:pPr>
      <w:r>
        <w:tab/>
      </w:r>
      <w:hyperlink w:anchor="_Toc75868889" w:history="1">
        <w:r w:rsidRPr="00F11216">
          <w:t>308</w:t>
        </w:r>
        <w:r>
          <w:rPr>
            <w:rFonts w:asciiTheme="minorHAnsi" w:eastAsiaTheme="minorEastAsia" w:hAnsiTheme="minorHAnsi" w:cstheme="minorBidi"/>
            <w:sz w:val="22"/>
            <w:szCs w:val="22"/>
            <w:lang w:eastAsia="en-AU"/>
          </w:rPr>
          <w:tab/>
        </w:r>
        <w:r w:rsidRPr="00F11216">
          <w:t>What driver must do if lost or stolen written work diary found or returned</w:t>
        </w:r>
        <w:r>
          <w:tab/>
        </w:r>
        <w:r>
          <w:fldChar w:fldCharType="begin"/>
        </w:r>
        <w:r>
          <w:instrText xml:space="preserve"> PAGEREF _Toc75868889 \h </w:instrText>
        </w:r>
        <w:r>
          <w:fldChar w:fldCharType="separate"/>
        </w:r>
        <w:r w:rsidR="007E6855">
          <w:t>272</w:t>
        </w:r>
        <w:r>
          <w:fldChar w:fldCharType="end"/>
        </w:r>
      </w:hyperlink>
    </w:p>
    <w:p w14:paraId="1D43A0DA" w14:textId="2830A331" w:rsidR="00752521" w:rsidRDefault="00752521">
      <w:pPr>
        <w:pStyle w:val="TOC5"/>
        <w:rPr>
          <w:rFonts w:asciiTheme="minorHAnsi" w:eastAsiaTheme="minorEastAsia" w:hAnsiTheme="minorHAnsi" w:cstheme="minorBidi"/>
          <w:sz w:val="22"/>
          <w:szCs w:val="22"/>
          <w:lang w:eastAsia="en-AU"/>
        </w:rPr>
      </w:pPr>
      <w:r>
        <w:tab/>
      </w:r>
      <w:hyperlink w:anchor="_Toc75868890" w:history="1">
        <w:r w:rsidRPr="00F11216">
          <w:t>309</w:t>
        </w:r>
        <w:r>
          <w:rPr>
            <w:rFonts w:asciiTheme="minorHAnsi" w:eastAsiaTheme="minorEastAsia" w:hAnsiTheme="minorHAnsi" w:cstheme="minorBidi"/>
            <w:sz w:val="22"/>
            <w:szCs w:val="22"/>
            <w:lang w:eastAsia="en-AU"/>
          </w:rPr>
          <w:tab/>
        </w:r>
        <w:r w:rsidRPr="00F11216">
          <w:t>Driver must notify record keeper if electronic work diary filled up etc.</w:t>
        </w:r>
        <w:r>
          <w:tab/>
        </w:r>
        <w:r>
          <w:fldChar w:fldCharType="begin"/>
        </w:r>
        <w:r>
          <w:instrText xml:space="preserve"> PAGEREF _Toc75868890 \h </w:instrText>
        </w:r>
        <w:r>
          <w:fldChar w:fldCharType="separate"/>
        </w:r>
        <w:r w:rsidR="007E6855">
          <w:t>273</w:t>
        </w:r>
        <w:r>
          <w:fldChar w:fldCharType="end"/>
        </w:r>
      </w:hyperlink>
    </w:p>
    <w:p w14:paraId="467E9573" w14:textId="7F90E390" w:rsidR="00752521" w:rsidRDefault="00752521">
      <w:pPr>
        <w:pStyle w:val="TOC5"/>
        <w:rPr>
          <w:rFonts w:asciiTheme="minorHAnsi" w:eastAsiaTheme="minorEastAsia" w:hAnsiTheme="minorHAnsi" w:cstheme="minorBidi"/>
          <w:sz w:val="22"/>
          <w:szCs w:val="22"/>
          <w:lang w:eastAsia="en-AU"/>
        </w:rPr>
      </w:pPr>
      <w:r>
        <w:lastRenderedPageBreak/>
        <w:tab/>
      </w:r>
      <w:hyperlink w:anchor="_Toc75868891" w:history="1">
        <w:r w:rsidRPr="00F11216">
          <w:t>310</w:t>
        </w:r>
        <w:r>
          <w:rPr>
            <w:rFonts w:asciiTheme="minorHAnsi" w:eastAsiaTheme="minorEastAsia" w:hAnsiTheme="minorHAnsi" w:cstheme="minorBidi"/>
            <w:sz w:val="22"/>
            <w:szCs w:val="22"/>
            <w:lang w:eastAsia="en-AU"/>
          </w:rPr>
          <w:tab/>
        </w:r>
        <w:r w:rsidRPr="00F11216">
          <w:t>Intelligent access program reporting entity must notify record keeper if approved electronic recording system malfunctioning</w:t>
        </w:r>
        <w:r>
          <w:tab/>
        </w:r>
        <w:r>
          <w:fldChar w:fldCharType="begin"/>
        </w:r>
        <w:r>
          <w:instrText xml:space="preserve"> PAGEREF _Toc75868891 \h </w:instrText>
        </w:r>
        <w:r>
          <w:fldChar w:fldCharType="separate"/>
        </w:r>
        <w:r w:rsidR="007E6855">
          <w:t>273</w:t>
        </w:r>
        <w:r>
          <w:fldChar w:fldCharType="end"/>
        </w:r>
      </w:hyperlink>
    </w:p>
    <w:p w14:paraId="013836D8" w14:textId="16A29176" w:rsidR="00752521" w:rsidRDefault="00752521">
      <w:pPr>
        <w:pStyle w:val="TOC5"/>
        <w:rPr>
          <w:rFonts w:asciiTheme="minorHAnsi" w:eastAsiaTheme="minorEastAsia" w:hAnsiTheme="minorHAnsi" w:cstheme="minorBidi"/>
          <w:sz w:val="22"/>
          <w:szCs w:val="22"/>
          <w:lang w:eastAsia="en-AU"/>
        </w:rPr>
      </w:pPr>
      <w:r>
        <w:tab/>
      </w:r>
      <w:hyperlink w:anchor="_Toc75868892" w:history="1">
        <w:r w:rsidRPr="00F11216">
          <w:t>311</w:t>
        </w:r>
        <w:r>
          <w:rPr>
            <w:rFonts w:asciiTheme="minorHAnsi" w:eastAsiaTheme="minorEastAsia" w:hAnsiTheme="minorHAnsi" w:cstheme="minorBidi"/>
            <w:sz w:val="22"/>
            <w:szCs w:val="22"/>
            <w:lang w:eastAsia="en-AU"/>
          </w:rPr>
          <w:tab/>
        </w:r>
        <w:r w:rsidRPr="00F11216">
          <w:t>What record keeper must do if electronic work diary filled up</w:t>
        </w:r>
        <w:r>
          <w:tab/>
        </w:r>
        <w:r>
          <w:fldChar w:fldCharType="begin"/>
        </w:r>
        <w:r>
          <w:instrText xml:space="preserve"> PAGEREF _Toc75868892 \h </w:instrText>
        </w:r>
        <w:r>
          <w:fldChar w:fldCharType="separate"/>
        </w:r>
        <w:r w:rsidR="007E6855">
          <w:t>274</w:t>
        </w:r>
        <w:r>
          <w:fldChar w:fldCharType="end"/>
        </w:r>
      </w:hyperlink>
    </w:p>
    <w:p w14:paraId="649CBCAE" w14:textId="72466A4B" w:rsidR="00752521" w:rsidRDefault="00752521">
      <w:pPr>
        <w:pStyle w:val="TOC5"/>
        <w:rPr>
          <w:rFonts w:asciiTheme="minorHAnsi" w:eastAsiaTheme="minorEastAsia" w:hAnsiTheme="minorHAnsi" w:cstheme="minorBidi"/>
          <w:sz w:val="22"/>
          <w:szCs w:val="22"/>
          <w:lang w:eastAsia="en-AU"/>
        </w:rPr>
      </w:pPr>
      <w:r>
        <w:tab/>
      </w:r>
      <w:hyperlink w:anchor="_Toc75868893" w:history="1">
        <w:r w:rsidRPr="00F11216">
          <w:t>312</w:t>
        </w:r>
        <w:r>
          <w:rPr>
            <w:rFonts w:asciiTheme="minorHAnsi" w:eastAsiaTheme="minorEastAsia" w:hAnsiTheme="minorHAnsi" w:cstheme="minorBidi"/>
            <w:sz w:val="22"/>
            <w:szCs w:val="22"/>
            <w:lang w:eastAsia="en-AU"/>
          </w:rPr>
          <w:tab/>
        </w:r>
        <w:r w:rsidRPr="00F11216">
          <w:t>What record keeper must do if electronic work diary destroyed, lost or stolen</w:t>
        </w:r>
        <w:r>
          <w:tab/>
        </w:r>
        <w:r>
          <w:fldChar w:fldCharType="begin"/>
        </w:r>
        <w:r>
          <w:instrText xml:space="preserve"> PAGEREF _Toc75868893 \h </w:instrText>
        </w:r>
        <w:r>
          <w:fldChar w:fldCharType="separate"/>
        </w:r>
        <w:r w:rsidR="007E6855">
          <w:t>275</w:t>
        </w:r>
        <w:r>
          <w:fldChar w:fldCharType="end"/>
        </w:r>
      </w:hyperlink>
    </w:p>
    <w:p w14:paraId="6BFF5299" w14:textId="5410185B" w:rsidR="00752521" w:rsidRDefault="00752521">
      <w:pPr>
        <w:pStyle w:val="TOC5"/>
        <w:rPr>
          <w:rFonts w:asciiTheme="minorHAnsi" w:eastAsiaTheme="minorEastAsia" w:hAnsiTheme="minorHAnsi" w:cstheme="minorBidi"/>
          <w:sz w:val="22"/>
          <w:szCs w:val="22"/>
          <w:lang w:eastAsia="en-AU"/>
        </w:rPr>
      </w:pPr>
      <w:r>
        <w:tab/>
      </w:r>
      <w:hyperlink w:anchor="_Toc75868894" w:history="1">
        <w:r w:rsidRPr="00F11216">
          <w:t>313</w:t>
        </w:r>
        <w:r>
          <w:rPr>
            <w:rFonts w:asciiTheme="minorHAnsi" w:eastAsiaTheme="minorEastAsia" w:hAnsiTheme="minorHAnsi" w:cstheme="minorBidi"/>
            <w:sz w:val="22"/>
            <w:szCs w:val="22"/>
            <w:lang w:eastAsia="en-AU"/>
          </w:rPr>
          <w:tab/>
        </w:r>
        <w:r w:rsidRPr="00F11216">
          <w:t>What record keeper must do if electronic work diary not in working order or malfunctioning</w:t>
        </w:r>
        <w:r>
          <w:tab/>
        </w:r>
        <w:r>
          <w:fldChar w:fldCharType="begin"/>
        </w:r>
        <w:r>
          <w:instrText xml:space="preserve"> PAGEREF _Toc75868894 \h </w:instrText>
        </w:r>
        <w:r>
          <w:fldChar w:fldCharType="separate"/>
        </w:r>
        <w:r w:rsidR="007E6855">
          <w:t>276</w:t>
        </w:r>
        <w:r>
          <w:fldChar w:fldCharType="end"/>
        </w:r>
      </w:hyperlink>
    </w:p>
    <w:p w14:paraId="3D10B8C2" w14:textId="2E09BC49" w:rsidR="00752521" w:rsidRDefault="00A47739">
      <w:pPr>
        <w:pStyle w:val="TOC4"/>
        <w:rPr>
          <w:rFonts w:asciiTheme="minorHAnsi" w:eastAsiaTheme="minorEastAsia" w:hAnsiTheme="minorHAnsi" w:cstheme="minorBidi"/>
          <w:b w:val="0"/>
          <w:sz w:val="22"/>
          <w:szCs w:val="22"/>
          <w:lang w:eastAsia="en-AU"/>
        </w:rPr>
      </w:pPr>
      <w:hyperlink w:anchor="_Toc75868895" w:history="1">
        <w:r w:rsidR="00752521" w:rsidRPr="00F11216">
          <w:t xml:space="preserve">Subdivision 5 </w:t>
        </w:r>
        <w:r w:rsidR="00752521">
          <w:rPr>
            <w:rFonts w:asciiTheme="minorHAnsi" w:eastAsiaTheme="minorEastAsia" w:hAnsiTheme="minorHAnsi" w:cstheme="minorBidi"/>
            <w:b w:val="0"/>
            <w:sz w:val="22"/>
            <w:szCs w:val="22"/>
            <w:lang w:eastAsia="en-AU"/>
          </w:rPr>
          <w:tab/>
        </w:r>
        <w:r w:rsidR="00752521" w:rsidRPr="00F11216">
          <w:t>Use of electronic work diaries</w:t>
        </w:r>
        <w:r w:rsidR="00752521" w:rsidRPr="00752521">
          <w:rPr>
            <w:vanish/>
          </w:rPr>
          <w:tab/>
        </w:r>
        <w:r w:rsidR="00752521" w:rsidRPr="00752521">
          <w:rPr>
            <w:vanish/>
          </w:rPr>
          <w:fldChar w:fldCharType="begin"/>
        </w:r>
        <w:r w:rsidR="00752521" w:rsidRPr="00752521">
          <w:rPr>
            <w:vanish/>
          </w:rPr>
          <w:instrText xml:space="preserve"> PAGEREF _Toc75868895 \h </w:instrText>
        </w:r>
        <w:r w:rsidR="00752521" w:rsidRPr="00752521">
          <w:rPr>
            <w:vanish/>
          </w:rPr>
        </w:r>
        <w:r w:rsidR="00752521" w:rsidRPr="00752521">
          <w:rPr>
            <w:vanish/>
          </w:rPr>
          <w:fldChar w:fldCharType="separate"/>
        </w:r>
        <w:r w:rsidR="007E6855">
          <w:rPr>
            <w:vanish/>
          </w:rPr>
          <w:t>279</w:t>
        </w:r>
        <w:r w:rsidR="00752521" w:rsidRPr="00752521">
          <w:rPr>
            <w:vanish/>
          </w:rPr>
          <w:fldChar w:fldCharType="end"/>
        </w:r>
      </w:hyperlink>
    </w:p>
    <w:p w14:paraId="458CCA03" w14:textId="13AFFEA8" w:rsidR="00752521" w:rsidRDefault="00752521">
      <w:pPr>
        <w:pStyle w:val="TOC5"/>
        <w:rPr>
          <w:rFonts w:asciiTheme="minorHAnsi" w:eastAsiaTheme="minorEastAsia" w:hAnsiTheme="minorHAnsi" w:cstheme="minorBidi"/>
          <w:sz w:val="22"/>
          <w:szCs w:val="22"/>
          <w:lang w:eastAsia="en-AU"/>
        </w:rPr>
      </w:pPr>
      <w:r>
        <w:tab/>
      </w:r>
      <w:hyperlink w:anchor="_Toc75868896" w:history="1">
        <w:r w:rsidRPr="00F11216">
          <w:t>314</w:t>
        </w:r>
        <w:r>
          <w:rPr>
            <w:rFonts w:asciiTheme="minorHAnsi" w:eastAsiaTheme="minorEastAsia" w:hAnsiTheme="minorHAnsi" w:cstheme="minorBidi"/>
            <w:sz w:val="22"/>
            <w:szCs w:val="22"/>
            <w:lang w:eastAsia="en-AU"/>
          </w:rPr>
          <w:tab/>
        </w:r>
        <w:r w:rsidRPr="00F11216">
          <w:t>How electronic work diary must be used</w:t>
        </w:r>
        <w:r>
          <w:tab/>
        </w:r>
        <w:r>
          <w:fldChar w:fldCharType="begin"/>
        </w:r>
        <w:r>
          <w:instrText xml:space="preserve"> PAGEREF _Toc75868896 \h </w:instrText>
        </w:r>
        <w:r>
          <w:fldChar w:fldCharType="separate"/>
        </w:r>
        <w:r w:rsidR="007E6855">
          <w:t>279</w:t>
        </w:r>
        <w:r>
          <w:fldChar w:fldCharType="end"/>
        </w:r>
      </w:hyperlink>
    </w:p>
    <w:p w14:paraId="452E9F45" w14:textId="005512AF" w:rsidR="00752521" w:rsidRDefault="00A47739">
      <w:pPr>
        <w:pStyle w:val="TOC4"/>
        <w:rPr>
          <w:rFonts w:asciiTheme="minorHAnsi" w:eastAsiaTheme="minorEastAsia" w:hAnsiTheme="minorHAnsi" w:cstheme="minorBidi"/>
          <w:b w:val="0"/>
          <w:sz w:val="22"/>
          <w:szCs w:val="22"/>
          <w:lang w:eastAsia="en-AU"/>
        </w:rPr>
      </w:pPr>
      <w:hyperlink w:anchor="_Toc75868897" w:history="1">
        <w:r w:rsidR="00752521" w:rsidRPr="00F11216">
          <w:t xml:space="preserve">Subdivision 6 </w:t>
        </w:r>
        <w:r w:rsidR="00752521">
          <w:rPr>
            <w:rFonts w:asciiTheme="minorHAnsi" w:eastAsiaTheme="minorEastAsia" w:hAnsiTheme="minorHAnsi" w:cstheme="minorBidi"/>
            <w:b w:val="0"/>
            <w:sz w:val="22"/>
            <w:szCs w:val="22"/>
            <w:lang w:eastAsia="en-AU"/>
          </w:rPr>
          <w:tab/>
        </w:r>
        <w:r w:rsidR="00752521" w:rsidRPr="00F11216">
          <w:t>Extended liability</w:t>
        </w:r>
        <w:r w:rsidR="00752521" w:rsidRPr="00752521">
          <w:rPr>
            <w:vanish/>
          </w:rPr>
          <w:tab/>
        </w:r>
        <w:r w:rsidR="00752521" w:rsidRPr="00752521">
          <w:rPr>
            <w:vanish/>
          </w:rPr>
          <w:fldChar w:fldCharType="begin"/>
        </w:r>
        <w:r w:rsidR="00752521" w:rsidRPr="00752521">
          <w:rPr>
            <w:vanish/>
          </w:rPr>
          <w:instrText xml:space="preserve"> PAGEREF _Toc75868897 \h </w:instrText>
        </w:r>
        <w:r w:rsidR="00752521" w:rsidRPr="00752521">
          <w:rPr>
            <w:vanish/>
          </w:rPr>
        </w:r>
        <w:r w:rsidR="00752521" w:rsidRPr="00752521">
          <w:rPr>
            <w:vanish/>
          </w:rPr>
          <w:fldChar w:fldCharType="separate"/>
        </w:r>
        <w:r w:rsidR="007E6855">
          <w:rPr>
            <w:vanish/>
          </w:rPr>
          <w:t>280</w:t>
        </w:r>
        <w:r w:rsidR="00752521" w:rsidRPr="00752521">
          <w:rPr>
            <w:vanish/>
          </w:rPr>
          <w:fldChar w:fldCharType="end"/>
        </w:r>
      </w:hyperlink>
    </w:p>
    <w:p w14:paraId="28A0ED2A" w14:textId="3C0BFB34" w:rsidR="00752521" w:rsidRDefault="00752521">
      <w:pPr>
        <w:pStyle w:val="TOC5"/>
        <w:rPr>
          <w:rFonts w:asciiTheme="minorHAnsi" w:eastAsiaTheme="minorEastAsia" w:hAnsiTheme="minorHAnsi" w:cstheme="minorBidi"/>
          <w:sz w:val="22"/>
          <w:szCs w:val="22"/>
          <w:lang w:eastAsia="en-AU"/>
        </w:rPr>
      </w:pPr>
      <w:r>
        <w:tab/>
      </w:r>
      <w:hyperlink w:anchor="_Toc75868898" w:history="1">
        <w:r w:rsidRPr="00F11216">
          <w:t>315</w:t>
        </w:r>
        <w:r>
          <w:rPr>
            <w:rFonts w:asciiTheme="minorHAnsi" w:eastAsiaTheme="minorEastAsia" w:hAnsiTheme="minorHAnsi" w:cstheme="minorBidi"/>
            <w:sz w:val="22"/>
            <w:szCs w:val="22"/>
            <w:lang w:eastAsia="en-AU"/>
          </w:rPr>
          <w:tab/>
        </w:r>
        <w:r w:rsidRPr="00F11216">
          <w:rPr>
            <w:lang w:val="en" w:eastAsia="en-AU"/>
          </w:rPr>
          <w:t>Ensuring driver complies with Sdivs 1–4</w:t>
        </w:r>
        <w:r>
          <w:tab/>
        </w:r>
        <w:r>
          <w:fldChar w:fldCharType="begin"/>
        </w:r>
        <w:r>
          <w:instrText xml:space="preserve"> PAGEREF _Toc75868898 \h </w:instrText>
        </w:r>
        <w:r>
          <w:fldChar w:fldCharType="separate"/>
        </w:r>
        <w:r w:rsidR="007E6855">
          <w:t>280</w:t>
        </w:r>
        <w:r>
          <w:fldChar w:fldCharType="end"/>
        </w:r>
      </w:hyperlink>
    </w:p>
    <w:p w14:paraId="40B72898" w14:textId="419B426E" w:rsidR="00752521" w:rsidRDefault="00A47739">
      <w:pPr>
        <w:pStyle w:val="TOC3"/>
        <w:rPr>
          <w:rFonts w:asciiTheme="minorHAnsi" w:eastAsiaTheme="minorEastAsia" w:hAnsiTheme="minorHAnsi" w:cstheme="minorBidi"/>
          <w:b w:val="0"/>
          <w:sz w:val="22"/>
          <w:szCs w:val="22"/>
          <w:lang w:eastAsia="en-AU"/>
        </w:rPr>
      </w:pPr>
      <w:hyperlink w:anchor="_Toc75868899" w:history="1">
        <w:r w:rsidR="00752521" w:rsidRPr="00F11216">
          <w:t xml:space="preserve">Division 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Records relating to drivers</w:t>
        </w:r>
        <w:r w:rsidR="00752521" w:rsidRPr="00752521">
          <w:rPr>
            <w:vanish/>
          </w:rPr>
          <w:tab/>
        </w:r>
        <w:r w:rsidR="00752521" w:rsidRPr="00752521">
          <w:rPr>
            <w:vanish/>
          </w:rPr>
          <w:fldChar w:fldCharType="begin"/>
        </w:r>
        <w:r w:rsidR="00752521" w:rsidRPr="00752521">
          <w:rPr>
            <w:vanish/>
          </w:rPr>
          <w:instrText xml:space="preserve"> PAGEREF _Toc75868899 \h </w:instrText>
        </w:r>
        <w:r w:rsidR="00752521" w:rsidRPr="00752521">
          <w:rPr>
            <w:vanish/>
          </w:rPr>
        </w:r>
        <w:r w:rsidR="00752521" w:rsidRPr="00752521">
          <w:rPr>
            <w:vanish/>
          </w:rPr>
          <w:fldChar w:fldCharType="separate"/>
        </w:r>
        <w:r w:rsidR="007E6855">
          <w:rPr>
            <w:vanish/>
          </w:rPr>
          <w:t>281</w:t>
        </w:r>
        <w:r w:rsidR="00752521" w:rsidRPr="00752521">
          <w:rPr>
            <w:vanish/>
          </w:rPr>
          <w:fldChar w:fldCharType="end"/>
        </w:r>
      </w:hyperlink>
    </w:p>
    <w:p w14:paraId="4D9D1BDF" w14:textId="2E99AE16" w:rsidR="00752521" w:rsidRDefault="00A47739">
      <w:pPr>
        <w:pStyle w:val="TOC4"/>
        <w:rPr>
          <w:rFonts w:asciiTheme="minorHAnsi" w:eastAsiaTheme="minorEastAsia" w:hAnsiTheme="minorHAnsi" w:cstheme="minorBidi"/>
          <w:b w:val="0"/>
          <w:sz w:val="22"/>
          <w:szCs w:val="22"/>
          <w:lang w:eastAsia="en-AU"/>
        </w:rPr>
      </w:pPr>
      <w:hyperlink w:anchor="_Toc75868900" w:history="1">
        <w:r w:rsidR="00752521" w:rsidRPr="00F11216">
          <w:t xml:space="preserve">Subdivision 1 </w:t>
        </w:r>
        <w:r w:rsidR="00752521">
          <w:rPr>
            <w:rFonts w:asciiTheme="minorHAnsi" w:eastAsiaTheme="minorEastAsia" w:hAnsiTheme="minorHAnsi" w:cstheme="minorBidi"/>
            <w:b w:val="0"/>
            <w:sz w:val="22"/>
            <w:szCs w:val="22"/>
            <w:lang w:eastAsia="en-AU"/>
          </w:rPr>
          <w:tab/>
        </w:r>
        <w:r w:rsidR="00752521" w:rsidRPr="00F11216">
          <w:t>Preliminary</w:t>
        </w:r>
        <w:r w:rsidR="00752521" w:rsidRPr="00752521">
          <w:rPr>
            <w:vanish/>
          </w:rPr>
          <w:tab/>
        </w:r>
        <w:r w:rsidR="00752521" w:rsidRPr="00752521">
          <w:rPr>
            <w:vanish/>
          </w:rPr>
          <w:fldChar w:fldCharType="begin"/>
        </w:r>
        <w:r w:rsidR="00752521" w:rsidRPr="00752521">
          <w:rPr>
            <w:vanish/>
          </w:rPr>
          <w:instrText xml:space="preserve"> PAGEREF _Toc75868900 \h </w:instrText>
        </w:r>
        <w:r w:rsidR="00752521" w:rsidRPr="00752521">
          <w:rPr>
            <w:vanish/>
          </w:rPr>
        </w:r>
        <w:r w:rsidR="00752521" w:rsidRPr="00752521">
          <w:rPr>
            <w:vanish/>
          </w:rPr>
          <w:fldChar w:fldCharType="separate"/>
        </w:r>
        <w:r w:rsidR="007E6855">
          <w:rPr>
            <w:vanish/>
          </w:rPr>
          <w:t>281</w:t>
        </w:r>
        <w:r w:rsidR="00752521" w:rsidRPr="00752521">
          <w:rPr>
            <w:vanish/>
          </w:rPr>
          <w:fldChar w:fldCharType="end"/>
        </w:r>
      </w:hyperlink>
    </w:p>
    <w:p w14:paraId="1F430CE2" w14:textId="3403C7EA" w:rsidR="00752521" w:rsidRDefault="00752521">
      <w:pPr>
        <w:pStyle w:val="TOC5"/>
        <w:rPr>
          <w:rFonts w:asciiTheme="minorHAnsi" w:eastAsiaTheme="minorEastAsia" w:hAnsiTheme="minorHAnsi" w:cstheme="minorBidi"/>
          <w:sz w:val="22"/>
          <w:szCs w:val="22"/>
          <w:lang w:eastAsia="en-AU"/>
        </w:rPr>
      </w:pPr>
      <w:r>
        <w:tab/>
      </w:r>
      <w:hyperlink w:anchor="_Toc75868901" w:history="1">
        <w:r w:rsidRPr="00F11216">
          <w:t>316</w:t>
        </w:r>
        <w:r>
          <w:rPr>
            <w:rFonts w:asciiTheme="minorHAnsi" w:eastAsiaTheme="minorEastAsia" w:hAnsiTheme="minorHAnsi" w:cstheme="minorBidi"/>
            <w:sz w:val="22"/>
            <w:szCs w:val="22"/>
            <w:lang w:eastAsia="en-AU"/>
          </w:rPr>
          <w:tab/>
        </w:r>
        <w:r w:rsidRPr="00F11216">
          <w:t>Application of Div 3</w:t>
        </w:r>
        <w:r>
          <w:tab/>
        </w:r>
        <w:r>
          <w:fldChar w:fldCharType="begin"/>
        </w:r>
        <w:r>
          <w:instrText xml:space="preserve"> PAGEREF _Toc75868901 \h </w:instrText>
        </w:r>
        <w:r>
          <w:fldChar w:fldCharType="separate"/>
        </w:r>
        <w:r w:rsidR="007E6855">
          <w:t>281</w:t>
        </w:r>
        <w:r>
          <w:fldChar w:fldCharType="end"/>
        </w:r>
      </w:hyperlink>
    </w:p>
    <w:p w14:paraId="6A520FE4" w14:textId="2F9E7540" w:rsidR="00752521" w:rsidRDefault="00752521">
      <w:pPr>
        <w:pStyle w:val="TOC5"/>
        <w:rPr>
          <w:rFonts w:asciiTheme="minorHAnsi" w:eastAsiaTheme="minorEastAsia" w:hAnsiTheme="minorHAnsi" w:cstheme="minorBidi"/>
          <w:sz w:val="22"/>
          <w:szCs w:val="22"/>
          <w:lang w:eastAsia="en-AU"/>
        </w:rPr>
      </w:pPr>
      <w:r>
        <w:tab/>
      </w:r>
      <w:hyperlink w:anchor="_Toc75868902" w:history="1">
        <w:r w:rsidRPr="00F11216">
          <w:t>317</w:t>
        </w:r>
        <w:r>
          <w:rPr>
            <w:rFonts w:asciiTheme="minorHAnsi" w:eastAsiaTheme="minorEastAsia" w:hAnsiTheme="minorHAnsi" w:cstheme="minorBidi"/>
            <w:sz w:val="22"/>
            <w:szCs w:val="22"/>
            <w:lang w:eastAsia="en-AU"/>
          </w:rPr>
          <w:tab/>
        </w:r>
        <w:r w:rsidRPr="00F11216">
          <w:t>Who is a driver’s record keeper</w:t>
        </w:r>
        <w:r>
          <w:tab/>
        </w:r>
        <w:r>
          <w:fldChar w:fldCharType="begin"/>
        </w:r>
        <w:r>
          <w:instrText xml:space="preserve"> PAGEREF _Toc75868902 \h </w:instrText>
        </w:r>
        <w:r>
          <w:fldChar w:fldCharType="separate"/>
        </w:r>
        <w:r w:rsidR="007E6855">
          <w:t>281</w:t>
        </w:r>
        <w:r>
          <w:fldChar w:fldCharType="end"/>
        </w:r>
      </w:hyperlink>
    </w:p>
    <w:p w14:paraId="69389D34" w14:textId="7007C233" w:rsidR="00752521" w:rsidRDefault="00A47739">
      <w:pPr>
        <w:pStyle w:val="TOC4"/>
        <w:rPr>
          <w:rFonts w:asciiTheme="minorHAnsi" w:eastAsiaTheme="minorEastAsia" w:hAnsiTheme="minorHAnsi" w:cstheme="minorBidi"/>
          <w:b w:val="0"/>
          <w:sz w:val="22"/>
          <w:szCs w:val="22"/>
          <w:lang w:eastAsia="en-AU"/>
        </w:rPr>
      </w:pPr>
      <w:hyperlink w:anchor="_Toc75868903" w:history="1">
        <w:r w:rsidR="00752521" w:rsidRPr="00F11216">
          <w:t xml:space="preserve">Subdivision 2 </w:t>
        </w:r>
        <w:r w:rsidR="00752521">
          <w:rPr>
            <w:rFonts w:asciiTheme="minorHAnsi" w:eastAsiaTheme="minorEastAsia" w:hAnsiTheme="minorHAnsi" w:cstheme="minorBidi"/>
            <w:b w:val="0"/>
            <w:sz w:val="22"/>
            <w:szCs w:val="22"/>
            <w:lang w:eastAsia="en-AU"/>
          </w:rPr>
          <w:tab/>
        </w:r>
        <w:r w:rsidR="00752521" w:rsidRPr="00F11216">
          <w:t>Record keeping obligations relating to drivers undertaking 100km work under standard hours</w:t>
        </w:r>
        <w:r w:rsidR="00752521" w:rsidRPr="00752521">
          <w:rPr>
            <w:vanish/>
          </w:rPr>
          <w:tab/>
        </w:r>
        <w:r w:rsidR="00752521" w:rsidRPr="00752521">
          <w:rPr>
            <w:vanish/>
          </w:rPr>
          <w:fldChar w:fldCharType="begin"/>
        </w:r>
        <w:r w:rsidR="00752521" w:rsidRPr="00752521">
          <w:rPr>
            <w:vanish/>
          </w:rPr>
          <w:instrText xml:space="preserve"> PAGEREF _Toc75868903 \h </w:instrText>
        </w:r>
        <w:r w:rsidR="00752521" w:rsidRPr="00752521">
          <w:rPr>
            <w:vanish/>
          </w:rPr>
        </w:r>
        <w:r w:rsidR="00752521" w:rsidRPr="00752521">
          <w:rPr>
            <w:vanish/>
          </w:rPr>
          <w:fldChar w:fldCharType="separate"/>
        </w:r>
        <w:r w:rsidR="007E6855">
          <w:rPr>
            <w:vanish/>
          </w:rPr>
          <w:t>282</w:t>
        </w:r>
        <w:r w:rsidR="00752521" w:rsidRPr="00752521">
          <w:rPr>
            <w:vanish/>
          </w:rPr>
          <w:fldChar w:fldCharType="end"/>
        </w:r>
      </w:hyperlink>
    </w:p>
    <w:p w14:paraId="3BF3CC00" w14:textId="6EE1CE3B" w:rsidR="00752521" w:rsidRDefault="00752521">
      <w:pPr>
        <w:pStyle w:val="TOC5"/>
        <w:rPr>
          <w:rFonts w:asciiTheme="minorHAnsi" w:eastAsiaTheme="minorEastAsia" w:hAnsiTheme="minorHAnsi" w:cstheme="minorBidi"/>
          <w:sz w:val="22"/>
          <w:szCs w:val="22"/>
          <w:lang w:eastAsia="en-AU"/>
        </w:rPr>
      </w:pPr>
      <w:r>
        <w:tab/>
      </w:r>
      <w:hyperlink w:anchor="_Toc75868904" w:history="1">
        <w:r w:rsidRPr="00F11216">
          <w:t>318</w:t>
        </w:r>
        <w:r>
          <w:rPr>
            <w:rFonts w:asciiTheme="minorHAnsi" w:eastAsiaTheme="minorEastAsia" w:hAnsiTheme="minorHAnsi" w:cstheme="minorBidi"/>
            <w:sz w:val="22"/>
            <w:szCs w:val="22"/>
            <w:lang w:eastAsia="en-AU"/>
          </w:rPr>
          <w:tab/>
        </w:r>
        <w:r w:rsidRPr="00F11216">
          <w:t>Application of Sdiv 2</w:t>
        </w:r>
        <w:r>
          <w:tab/>
        </w:r>
        <w:r>
          <w:fldChar w:fldCharType="begin"/>
        </w:r>
        <w:r>
          <w:instrText xml:space="preserve"> PAGEREF _Toc75868904 \h </w:instrText>
        </w:r>
        <w:r>
          <w:fldChar w:fldCharType="separate"/>
        </w:r>
        <w:r w:rsidR="007E6855">
          <w:t>282</w:t>
        </w:r>
        <w:r>
          <w:fldChar w:fldCharType="end"/>
        </w:r>
      </w:hyperlink>
    </w:p>
    <w:p w14:paraId="12E5FC5C" w14:textId="25EC1D23" w:rsidR="00752521" w:rsidRDefault="00752521">
      <w:pPr>
        <w:pStyle w:val="TOC5"/>
        <w:rPr>
          <w:rFonts w:asciiTheme="minorHAnsi" w:eastAsiaTheme="minorEastAsia" w:hAnsiTheme="minorHAnsi" w:cstheme="minorBidi"/>
          <w:sz w:val="22"/>
          <w:szCs w:val="22"/>
          <w:lang w:eastAsia="en-AU"/>
        </w:rPr>
      </w:pPr>
      <w:r>
        <w:tab/>
      </w:r>
      <w:hyperlink w:anchor="_Toc75868905" w:history="1">
        <w:r w:rsidRPr="00F11216">
          <w:t>319</w:t>
        </w:r>
        <w:r>
          <w:rPr>
            <w:rFonts w:asciiTheme="minorHAnsi" w:eastAsiaTheme="minorEastAsia" w:hAnsiTheme="minorHAnsi" w:cstheme="minorBidi"/>
            <w:sz w:val="22"/>
            <w:szCs w:val="22"/>
            <w:lang w:eastAsia="en-AU"/>
          </w:rPr>
          <w:tab/>
        </w:r>
        <w:r w:rsidRPr="00F11216">
          <w:t>Records record keeper must have</w:t>
        </w:r>
        <w:r>
          <w:tab/>
        </w:r>
        <w:r>
          <w:fldChar w:fldCharType="begin"/>
        </w:r>
        <w:r>
          <w:instrText xml:space="preserve"> PAGEREF _Toc75868905 \h </w:instrText>
        </w:r>
        <w:r>
          <w:fldChar w:fldCharType="separate"/>
        </w:r>
        <w:r w:rsidR="007E6855">
          <w:t>282</w:t>
        </w:r>
        <w:r>
          <w:fldChar w:fldCharType="end"/>
        </w:r>
      </w:hyperlink>
    </w:p>
    <w:p w14:paraId="1C0F1F87" w14:textId="57FFD990" w:rsidR="00752521" w:rsidRDefault="00752521">
      <w:pPr>
        <w:pStyle w:val="TOC5"/>
        <w:rPr>
          <w:rFonts w:asciiTheme="minorHAnsi" w:eastAsiaTheme="minorEastAsia" w:hAnsiTheme="minorHAnsi" w:cstheme="minorBidi"/>
          <w:sz w:val="22"/>
          <w:szCs w:val="22"/>
          <w:lang w:eastAsia="en-AU"/>
        </w:rPr>
      </w:pPr>
      <w:r>
        <w:tab/>
      </w:r>
      <w:hyperlink w:anchor="_Toc75868906" w:history="1">
        <w:r w:rsidRPr="00F11216">
          <w:t>319A</w:t>
        </w:r>
        <w:r>
          <w:rPr>
            <w:rFonts w:asciiTheme="minorHAnsi" w:eastAsiaTheme="minorEastAsia" w:hAnsiTheme="minorHAnsi" w:cstheme="minorBidi"/>
            <w:sz w:val="22"/>
            <w:szCs w:val="22"/>
            <w:lang w:eastAsia="en-AU"/>
          </w:rPr>
          <w:tab/>
        </w:r>
        <w:r w:rsidRPr="00F11216">
          <w:rPr>
            <w:lang w:val="en" w:eastAsia="en-AU"/>
          </w:rPr>
          <w:t>General requirements about driver recording and giving information to record keeper</w:t>
        </w:r>
        <w:r>
          <w:tab/>
        </w:r>
        <w:r>
          <w:fldChar w:fldCharType="begin"/>
        </w:r>
        <w:r>
          <w:instrText xml:space="preserve"> PAGEREF _Toc75868906 \h </w:instrText>
        </w:r>
        <w:r>
          <w:fldChar w:fldCharType="separate"/>
        </w:r>
        <w:r w:rsidR="007E6855">
          <w:t>284</w:t>
        </w:r>
        <w:r>
          <w:fldChar w:fldCharType="end"/>
        </w:r>
      </w:hyperlink>
    </w:p>
    <w:p w14:paraId="0B394A2C" w14:textId="76D0ABE3" w:rsidR="00752521" w:rsidRDefault="00A47739">
      <w:pPr>
        <w:pStyle w:val="TOC4"/>
        <w:rPr>
          <w:rFonts w:asciiTheme="minorHAnsi" w:eastAsiaTheme="minorEastAsia" w:hAnsiTheme="minorHAnsi" w:cstheme="minorBidi"/>
          <w:b w:val="0"/>
          <w:sz w:val="22"/>
          <w:szCs w:val="22"/>
          <w:lang w:eastAsia="en-AU"/>
        </w:rPr>
      </w:pPr>
      <w:hyperlink w:anchor="_Toc75868907" w:history="1">
        <w:r w:rsidR="00752521" w:rsidRPr="00F11216">
          <w:t xml:space="preserve">Subdivision 3 </w:t>
        </w:r>
        <w:r w:rsidR="00752521">
          <w:rPr>
            <w:rFonts w:asciiTheme="minorHAnsi" w:eastAsiaTheme="minorEastAsia" w:hAnsiTheme="minorHAnsi" w:cstheme="minorBidi"/>
            <w:b w:val="0"/>
            <w:sz w:val="22"/>
            <w:szCs w:val="22"/>
            <w:lang w:eastAsia="en-AU"/>
          </w:rPr>
          <w:tab/>
        </w:r>
        <w:r w:rsidR="00752521" w:rsidRPr="00F11216">
          <w:t>Record keeping obligations relating to drivers undertaking 100+km work under standard hours or operating under BFM hours, AFM hours or exemption hours</w:t>
        </w:r>
        <w:r w:rsidR="00752521" w:rsidRPr="00752521">
          <w:rPr>
            <w:vanish/>
          </w:rPr>
          <w:tab/>
        </w:r>
        <w:r w:rsidR="00752521" w:rsidRPr="00752521">
          <w:rPr>
            <w:vanish/>
          </w:rPr>
          <w:fldChar w:fldCharType="begin"/>
        </w:r>
        <w:r w:rsidR="00752521" w:rsidRPr="00752521">
          <w:rPr>
            <w:vanish/>
          </w:rPr>
          <w:instrText xml:space="preserve"> PAGEREF _Toc75868907 \h </w:instrText>
        </w:r>
        <w:r w:rsidR="00752521" w:rsidRPr="00752521">
          <w:rPr>
            <w:vanish/>
          </w:rPr>
        </w:r>
        <w:r w:rsidR="00752521" w:rsidRPr="00752521">
          <w:rPr>
            <w:vanish/>
          </w:rPr>
          <w:fldChar w:fldCharType="separate"/>
        </w:r>
        <w:r w:rsidR="007E6855">
          <w:rPr>
            <w:vanish/>
          </w:rPr>
          <w:t>286</w:t>
        </w:r>
        <w:r w:rsidR="00752521" w:rsidRPr="00752521">
          <w:rPr>
            <w:vanish/>
          </w:rPr>
          <w:fldChar w:fldCharType="end"/>
        </w:r>
      </w:hyperlink>
    </w:p>
    <w:p w14:paraId="2FDF4271" w14:textId="6086C449" w:rsidR="00752521" w:rsidRDefault="00752521">
      <w:pPr>
        <w:pStyle w:val="TOC5"/>
        <w:rPr>
          <w:rFonts w:asciiTheme="minorHAnsi" w:eastAsiaTheme="minorEastAsia" w:hAnsiTheme="minorHAnsi" w:cstheme="minorBidi"/>
          <w:sz w:val="22"/>
          <w:szCs w:val="22"/>
          <w:lang w:eastAsia="en-AU"/>
        </w:rPr>
      </w:pPr>
      <w:r>
        <w:tab/>
      </w:r>
      <w:hyperlink w:anchor="_Toc75868908" w:history="1">
        <w:r w:rsidRPr="00F11216">
          <w:t>320</w:t>
        </w:r>
        <w:r>
          <w:rPr>
            <w:rFonts w:asciiTheme="minorHAnsi" w:eastAsiaTheme="minorEastAsia" w:hAnsiTheme="minorHAnsi" w:cstheme="minorBidi"/>
            <w:sz w:val="22"/>
            <w:szCs w:val="22"/>
            <w:lang w:eastAsia="en-AU"/>
          </w:rPr>
          <w:tab/>
        </w:r>
        <w:r w:rsidRPr="00F11216">
          <w:t>Application of Sdiv 3</w:t>
        </w:r>
        <w:r>
          <w:tab/>
        </w:r>
        <w:r>
          <w:fldChar w:fldCharType="begin"/>
        </w:r>
        <w:r>
          <w:instrText xml:space="preserve"> PAGEREF _Toc75868908 \h </w:instrText>
        </w:r>
        <w:r>
          <w:fldChar w:fldCharType="separate"/>
        </w:r>
        <w:r w:rsidR="007E6855">
          <w:t>286</w:t>
        </w:r>
        <w:r>
          <w:fldChar w:fldCharType="end"/>
        </w:r>
      </w:hyperlink>
    </w:p>
    <w:p w14:paraId="2304B554" w14:textId="7EEB84D7" w:rsidR="00752521" w:rsidRDefault="00752521">
      <w:pPr>
        <w:pStyle w:val="TOC5"/>
        <w:rPr>
          <w:rFonts w:asciiTheme="minorHAnsi" w:eastAsiaTheme="minorEastAsia" w:hAnsiTheme="minorHAnsi" w:cstheme="minorBidi"/>
          <w:sz w:val="22"/>
          <w:szCs w:val="22"/>
          <w:lang w:eastAsia="en-AU"/>
        </w:rPr>
      </w:pPr>
      <w:r>
        <w:tab/>
      </w:r>
      <w:hyperlink w:anchor="_Toc75868909" w:history="1">
        <w:r w:rsidRPr="00F11216">
          <w:t>321</w:t>
        </w:r>
        <w:r>
          <w:rPr>
            <w:rFonts w:asciiTheme="minorHAnsi" w:eastAsiaTheme="minorEastAsia" w:hAnsiTheme="minorHAnsi" w:cstheme="minorBidi"/>
            <w:sz w:val="22"/>
            <w:szCs w:val="22"/>
            <w:lang w:eastAsia="en-AU"/>
          </w:rPr>
          <w:tab/>
        </w:r>
        <w:r w:rsidRPr="00F11216">
          <w:t>Records record keeper must have</w:t>
        </w:r>
        <w:r>
          <w:tab/>
        </w:r>
        <w:r>
          <w:fldChar w:fldCharType="begin"/>
        </w:r>
        <w:r>
          <w:instrText xml:space="preserve"> PAGEREF _Toc75868909 \h </w:instrText>
        </w:r>
        <w:r>
          <w:fldChar w:fldCharType="separate"/>
        </w:r>
        <w:r w:rsidR="007E6855">
          <w:t>286</w:t>
        </w:r>
        <w:r>
          <w:fldChar w:fldCharType="end"/>
        </w:r>
      </w:hyperlink>
    </w:p>
    <w:p w14:paraId="06AD2DE9" w14:textId="34CCFD85" w:rsidR="00752521" w:rsidRDefault="00752521">
      <w:pPr>
        <w:pStyle w:val="TOC5"/>
        <w:rPr>
          <w:rFonts w:asciiTheme="minorHAnsi" w:eastAsiaTheme="minorEastAsia" w:hAnsiTheme="minorHAnsi" w:cstheme="minorBidi"/>
          <w:sz w:val="22"/>
          <w:szCs w:val="22"/>
          <w:lang w:eastAsia="en-AU"/>
        </w:rPr>
      </w:pPr>
      <w:r>
        <w:tab/>
      </w:r>
      <w:hyperlink w:anchor="_Toc75868910" w:history="1">
        <w:r w:rsidRPr="00F11216">
          <w:t>322</w:t>
        </w:r>
        <w:r>
          <w:rPr>
            <w:rFonts w:asciiTheme="minorHAnsi" w:eastAsiaTheme="minorEastAsia" w:hAnsiTheme="minorHAnsi" w:cstheme="minorBidi"/>
            <w:sz w:val="22"/>
            <w:szCs w:val="22"/>
            <w:lang w:eastAsia="en-AU"/>
          </w:rPr>
          <w:tab/>
        </w:r>
        <w:r w:rsidRPr="00F11216">
          <w:t>General requirements about driver giving information to record keeper</w:t>
        </w:r>
        <w:r>
          <w:tab/>
        </w:r>
        <w:r>
          <w:fldChar w:fldCharType="begin"/>
        </w:r>
        <w:r>
          <w:instrText xml:space="preserve"> PAGEREF _Toc75868910 \h </w:instrText>
        </w:r>
        <w:r>
          <w:fldChar w:fldCharType="separate"/>
        </w:r>
        <w:r w:rsidR="007E6855">
          <w:t>288</w:t>
        </w:r>
        <w:r>
          <w:fldChar w:fldCharType="end"/>
        </w:r>
      </w:hyperlink>
    </w:p>
    <w:p w14:paraId="3CC707AE" w14:textId="5E596BE3" w:rsidR="00752521" w:rsidRDefault="00752521">
      <w:pPr>
        <w:pStyle w:val="TOC5"/>
        <w:rPr>
          <w:rFonts w:asciiTheme="minorHAnsi" w:eastAsiaTheme="minorEastAsia" w:hAnsiTheme="minorHAnsi" w:cstheme="minorBidi"/>
          <w:sz w:val="22"/>
          <w:szCs w:val="22"/>
          <w:lang w:eastAsia="en-AU"/>
        </w:rPr>
      </w:pPr>
      <w:r>
        <w:tab/>
      </w:r>
      <w:hyperlink w:anchor="_Toc75868911" w:history="1">
        <w:r w:rsidRPr="00F11216">
          <w:t>323</w:t>
        </w:r>
        <w:r>
          <w:rPr>
            <w:rFonts w:asciiTheme="minorHAnsi" w:eastAsiaTheme="minorEastAsia" w:hAnsiTheme="minorHAnsi" w:cstheme="minorBidi"/>
            <w:sz w:val="22"/>
            <w:szCs w:val="22"/>
            <w:lang w:eastAsia="en-AU"/>
          </w:rPr>
          <w:tab/>
        </w:r>
        <w:r w:rsidRPr="00F11216">
          <w:t>Requirements about driver giving information to record keeper if driver changes record keeper</w:t>
        </w:r>
        <w:r>
          <w:tab/>
        </w:r>
        <w:r>
          <w:fldChar w:fldCharType="begin"/>
        </w:r>
        <w:r>
          <w:instrText xml:space="preserve"> PAGEREF _Toc75868911 \h </w:instrText>
        </w:r>
        <w:r>
          <w:fldChar w:fldCharType="separate"/>
        </w:r>
        <w:r w:rsidR="007E6855">
          <w:t>289</w:t>
        </w:r>
        <w:r>
          <w:fldChar w:fldCharType="end"/>
        </w:r>
      </w:hyperlink>
    </w:p>
    <w:p w14:paraId="3A7E755A" w14:textId="61B0D82E" w:rsidR="00752521" w:rsidRDefault="00752521">
      <w:pPr>
        <w:pStyle w:val="TOC5"/>
        <w:rPr>
          <w:rFonts w:asciiTheme="minorHAnsi" w:eastAsiaTheme="minorEastAsia" w:hAnsiTheme="minorHAnsi" w:cstheme="minorBidi"/>
          <w:sz w:val="22"/>
          <w:szCs w:val="22"/>
          <w:lang w:eastAsia="en-AU"/>
        </w:rPr>
      </w:pPr>
      <w:r>
        <w:tab/>
      </w:r>
      <w:hyperlink w:anchor="_Toc75868912" w:history="1">
        <w:r w:rsidRPr="00F11216">
          <w:t>324</w:t>
        </w:r>
        <w:r>
          <w:rPr>
            <w:rFonts w:asciiTheme="minorHAnsi" w:eastAsiaTheme="minorEastAsia" w:hAnsiTheme="minorHAnsi" w:cstheme="minorBidi"/>
            <w:sz w:val="22"/>
            <w:szCs w:val="22"/>
            <w:lang w:eastAsia="en-AU"/>
          </w:rPr>
          <w:tab/>
        </w:r>
        <w:r w:rsidRPr="00F11216">
          <w:t>Record keeper must give information from electronic work diary</w:t>
        </w:r>
        <w:r>
          <w:tab/>
        </w:r>
        <w:r>
          <w:fldChar w:fldCharType="begin"/>
        </w:r>
        <w:r>
          <w:instrText xml:space="preserve"> PAGEREF _Toc75868912 \h </w:instrText>
        </w:r>
        <w:r>
          <w:fldChar w:fldCharType="separate"/>
        </w:r>
        <w:r w:rsidR="007E6855">
          <w:t>290</w:t>
        </w:r>
        <w:r>
          <w:fldChar w:fldCharType="end"/>
        </w:r>
      </w:hyperlink>
    </w:p>
    <w:p w14:paraId="2068E10D" w14:textId="4F42FDCF" w:rsidR="00752521" w:rsidRDefault="00752521">
      <w:pPr>
        <w:pStyle w:val="TOC5"/>
        <w:rPr>
          <w:rFonts w:asciiTheme="minorHAnsi" w:eastAsiaTheme="minorEastAsia" w:hAnsiTheme="minorHAnsi" w:cstheme="minorBidi"/>
          <w:sz w:val="22"/>
          <w:szCs w:val="22"/>
          <w:lang w:eastAsia="en-AU"/>
        </w:rPr>
      </w:pPr>
      <w:r>
        <w:tab/>
      </w:r>
      <w:hyperlink w:anchor="_Toc75868913" w:history="1">
        <w:r w:rsidRPr="00F11216">
          <w:t>324A</w:t>
        </w:r>
        <w:r>
          <w:rPr>
            <w:rFonts w:asciiTheme="minorHAnsi" w:eastAsiaTheme="minorEastAsia" w:hAnsiTheme="minorHAnsi" w:cstheme="minorBidi"/>
            <w:sz w:val="22"/>
            <w:szCs w:val="22"/>
            <w:lang w:eastAsia="en-AU"/>
          </w:rPr>
          <w:tab/>
        </w:r>
        <w:r w:rsidRPr="00F11216">
          <w:t>Record keeper must give record to driver if requested</w:t>
        </w:r>
        <w:r>
          <w:tab/>
        </w:r>
        <w:r>
          <w:fldChar w:fldCharType="begin"/>
        </w:r>
        <w:r>
          <w:instrText xml:space="preserve"> PAGEREF _Toc75868913 \h </w:instrText>
        </w:r>
        <w:r>
          <w:fldChar w:fldCharType="separate"/>
        </w:r>
        <w:r w:rsidR="007E6855">
          <w:t>291</w:t>
        </w:r>
        <w:r>
          <w:fldChar w:fldCharType="end"/>
        </w:r>
      </w:hyperlink>
    </w:p>
    <w:p w14:paraId="728E8404" w14:textId="73AD3472" w:rsidR="00752521" w:rsidRDefault="00A47739">
      <w:pPr>
        <w:pStyle w:val="TOC3"/>
        <w:rPr>
          <w:rFonts w:asciiTheme="minorHAnsi" w:eastAsiaTheme="minorEastAsia" w:hAnsiTheme="minorHAnsi" w:cstheme="minorBidi"/>
          <w:b w:val="0"/>
          <w:sz w:val="22"/>
          <w:szCs w:val="22"/>
          <w:lang w:eastAsia="en-AU"/>
        </w:rPr>
      </w:pPr>
      <w:hyperlink w:anchor="_Toc75868914"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Provisions about false representations relating to work records</w:t>
        </w:r>
        <w:r w:rsidR="00752521" w:rsidRPr="00752521">
          <w:rPr>
            <w:vanish/>
          </w:rPr>
          <w:tab/>
        </w:r>
        <w:r w:rsidR="00752521" w:rsidRPr="00752521">
          <w:rPr>
            <w:vanish/>
          </w:rPr>
          <w:fldChar w:fldCharType="begin"/>
        </w:r>
        <w:r w:rsidR="00752521" w:rsidRPr="00752521">
          <w:rPr>
            <w:vanish/>
          </w:rPr>
          <w:instrText xml:space="preserve"> PAGEREF _Toc75868914 \h </w:instrText>
        </w:r>
        <w:r w:rsidR="00752521" w:rsidRPr="00752521">
          <w:rPr>
            <w:vanish/>
          </w:rPr>
        </w:r>
        <w:r w:rsidR="00752521" w:rsidRPr="00752521">
          <w:rPr>
            <w:vanish/>
          </w:rPr>
          <w:fldChar w:fldCharType="separate"/>
        </w:r>
        <w:r w:rsidR="007E6855">
          <w:rPr>
            <w:vanish/>
          </w:rPr>
          <w:t>292</w:t>
        </w:r>
        <w:r w:rsidR="00752521" w:rsidRPr="00752521">
          <w:rPr>
            <w:vanish/>
          </w:rPr>
          <w:fldChar w:fldCharType="end"/>
        </w:r>
      </w:hyperlink>
    </w:p>
    <w:p w14:paraId="606B748E" w14:textId="66F73DBB" w:rsidR="00752521" w:rsidRDefault="00752521">
      <w:pPr>
        <w:pStyle w:val="TOC5"/>
        <w:rPr>
          <w:rFonts w:asciiTheme="minorHAnsi" w:eastAsiaTheme="minorEastAsia" w:hAnsiTheme="minorHAnsi" w:cstheme="minorBidi"/>
          <w:sz w:val="22"/>
          <w:szCs w:val="22"/>
          <w:lang w:eastAsia="en-AU"/>
        </w:rPr>
      </w:pPr>
      <w:r>
        <w:tab/>
      </w:r>
      <w:hyperlink w:anchor="_Toc75868915" w:history="1">
        <w:r w:rsidRPr="00F11216">
          <w:t>325</w:t>
        </w:r>
        <w:r>
          <w:rPr>
            <w:rFonts w:asciiTheme="minorHAnsi" w:eastAsiaTheme="minorEastAsia" w:hAnsiTheme="minorHAnsi" w:cstheme="minorBidi"/>
            <w:sz w:val="22"/>
            <w:szCs w:val="22"/>
            <w:lang w:eastAsia="en-AU"/>
          </w:rPr>
          <w:tab/>
        </w:r>
        <w:r w:rsidRPr="00F11216">
          <w:t>False or misleading entries</w:t>
        </w:r>
        <w:r>
          <w:tab/>
        </w:r>
        <w:r>
          <w:fldChar w:fldCharType="begin"/>
        </w:r>
        <w:r>
          <w:instrText xml:space="preserve"> PAGEREF _Toc75868915 \h </w:instrText>
        </w:r>
        <w:r>
          <w:fldChar w:fldCharType="separate"/>
        </w:r>
        <w:r w:rsidR="007E6855">
          <w:t>292</w:t>
        </w:r>
        <w:r>
          <w:fldChar w:fldCharType="end"/>
        </w:r>
      </w:hyperlink>
    </w:p>
    <w:p w14:paraId="15634308" w14:textId="7210CE60" w:rsidR="00752521" w:rsidRDefault="00752521">
      <w:pPr>
        <w:pStyle w:val="TOC5"/>
        <w:rPr>
          <w:rFonts w:asciiTheme="minorHAnsi" w:eastAsiaTheme="minorEastAsia" w:hAnsiTheme="minorHAnsi" w:cstheme="minorBidi"/>
          <w:sz w:val="22"/>
          <w:szCs w:val="22"/>
          <w:lang w:eastAsia="en-AU"/>
        </w:rPr>
      </w:pPr>
      <w:r>
        <w:lastRenderedPageBreak/>
        <w:tab/>
      </w:r>
      <w:hyperlink w:anchor="_Toc75868916" w:history="1">
        <w:r w:rsidRPr="00F11216">
          <w:t>326</w:t>
        </w:r>
        <w:r>
          <w:rPr>
            <w:rFonts w:asciiTheme="minorHAnsi" w:eastAsiaTheme="minorEastAsia" w:hAnsiTheme="minorHAnsi" w:cstheme="minorBidi"/>
            <w:sz w:val="22"/>
            <w:szCs w:val="22"/>
            <w:lang w:eastAsia="en-AU"/>
          </w:rPr>
          <w:tab/>
        </w:r>
        <w:r w:rsidRPr="00F11216">
          <w:t>When possessing, or recording information in, more than 1 work diary relating to the same period is prohibited</w:t>
        </w:r>
        <w:r>
          <w:tab/>
        </w:r>
        <w:r>
          <w:fldChar w:fldCharType="begin"/>
        </w:r>
        <w:r>
          <w:instrText xml:space="preserve"> PAGEREF _Toc75868916 \h </w:instrText>
        </w:r>
        <w:r>
          <w:fldChar w:fldCharType="separate"/>
        </w:r>
        <w:r w:rsidR="007E6855">
          <w:t>292</w:t>
        </w:r>
        <w:r>
          <w:fldChar w:fldCharType="end"/>
        </w:r>
      </w:hyperlink>
    </w:p>
    <w:p w14:paraId="1C0F3C69" w14:textId="2EABDE0D" w:rsidR="00752521" w:rsidRDefault="00752521">
      <w:pPr>
        <w:pStyle w:val="TOC5"/>
        <w:rPr>
          <w:rFonts w:asciiTheme="minorHAnsi" w:eastAsiaTheme="minorEastAsia" w:hAnsiTheme="minorHAnsi" w:cstheme="minorBidi"/>
          <w:sz w:val="22"/>
          <w:szCs w:val="22"/>
          <w:lang w:eastAsia="en-AU"/>
        </w:rPr>
      </w:pPr>
      <w:r>
        <w:tab/>
      </w:r>
      <w:hyperlink w:anchor="_Toc75868917" w:history="1">
        <w:r w:rsidRPr="00F11216">
          <w:t>327</w:t>
        </w:r>
        <w:r>
          <w:rPr>
            <w:rFonts w:asciiTheme="minorHAnsi" w:eastAsiaTheme="minorEastAsia" w:hAnsiTheme="minorHAnsi" w:cstheme="minorBidi"/>
            <w:sz w:val="22"/>
            <w:szCs w:val="22"/>
            <w:lang w:eastAsia="en-AU"/>
          </w:rPr>
          <w:tab/>
        </w:r>
        <w:r w:rsidRPr="00F11216">
          <w:t>Possession of purported work records etc. prohibited</w:t>
        </w:r>
        <w:r>
          <w:tab/>
        </w:r>
        <w:r>
          <w:fldChar w:fldCharType="begin"/>
        </w:r>
        <w:r>
          <w:instrText xml:space="preserve"> PAGEREF _Toc75868917 \h </w:instrText>
        </w:r>
        <w:r>
          <w:fldChar w:fldCharType="separate"/>
        </w:r>
        <w:r w:rsidR="007E6855">
          <w:t>293</w:t>
        </w:r>
        <w:r>
          <w:fldChar w:fldCharType="end"/>
        </w:r>
      </w:hyperlink>
    </w:p>
    <w:p w14:paraId="0F8D4BF5" w14:textId="4863155C" w:rsidR="00752521" w:rsidRDefault="00752521">
      <w:pPr>
        <w:pStyle w:val="TOC5"/>
        <w:rPr>
          <w:rFonts w:asciiTheme="minorHAnsi" w:eastAsiaTheme="minorEastAsia" w:hAnsiTheme="minorHAnsi" w:cstheme="minorBidi"/>
          <w:sz w:val="22"/>
          <w:szCs w:val="22"/>
          <w:lang w:eastAsia="en-AU"/>
        </w:rPr>
      </w:pPr>
      <w:r>
        <w:tab/>
      </w:r>
      <w:hyperlink w:anchor="_Toc75868918" w:history="1">
        <w:r w:rsidRPr="00F11216">
          <w:t>328</w:t>
        </w:r>
        <w:r>
          <w:rPr>
            <w:rFonts w:asciiTheme="minorHAnsi" w:eastAsiaTheme="minorEastAsia" w:hAnsiTheme="minorHAnsi" w:cstheme="minorBidi"/>
            <w:sz w:val="22"/>
            <w:szCs w:val="22"/>
            <w:lang w:eastAsia="en-AU"/>
          </w:rPr>
          <w:tab/>
        </w:r>
        <w:r w:rsidRPr="00F11216">
          <w:t>False representation about work records prohibited</w:t>
        </w:r>
        <w:r>
          <w:tab/>
        </w:r>
        <w:r>
          <w:fldChar w:fldCharType="begin"/>
        </w:r>
        <w:r>
          <w:instrText xml:space="preserve"> PAGEREF _Toc75868918 \h </w:instrText>
        </w:r>
        <w:r>
          <w:fldChar w:fldCharType="separate"/>
        </w:r>
        <w:r w:rsidR="007E6855">
          <w:t>293</w:t>
        </w:r>
        <w:r>
          <w:fldChar w:fldCharType="end"/>
        </w:r>
      </w:hyperlink>
    </w:p>
    <w:p w14:paraId="3AA7B83E" w14:textId="0F736DD1" w:rsidR="00752521" w:rsidRDefault="00A47739">
      <w:pPr>
        <w:pStyle w:val="TOC3"/>
        <w:rPr>
          <w:rFonts w:asciiTheme="minorHAnsi" w:eastAsiaTheme="minorEastAsia" w:hAnsiTheme="minorHAnsi" w:cstheme="minorBidi"/>
          <w:b w:val="0"/>
          <w:sz w:val="22"/>
          <w:szCs w:val="22"/>
          <w:lang w:eastAsia="en-AU"/>
        </w:rPr>
      </w:pPr>
      <w:hyperlink w:anchor="_Toc75868919" w:history="1">
        <w:r w:rsidR="00752521" w:rsidRPr="00F11216">
          <w:t xml:space="preserve">Division 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Interfering with work records</w:t>
        </w:r>
        <w:r w:rsidR="00752521" w:rsidRPr="00752521">
          <w:rPr>
            <w:vanish/>
          </w:rPr>
          <w:tab/>
        </w:r>
        <w:r w:rsidR="00752521" w:rsidRPr="00752521">
          <w:rPr>
            <w:vanish/>
          </w:rPr>
          <w:fldChar w:fldCharType="begin"/>
        </w:r>
        <w:r w:rsidR="00752521" w:rsidRPr="00752521">
          <w:rPr>
            <w:vanish/>
          </w:rPr>
          <w:instrText xml:space="preserve"> PAGEREF _Toc75868919 \h </w:instrText>
        </w:r>
        <w:r w:rsidR="00752521" w:rsidRPr="00752521">
          <w:rPr>
            <w:vanish/>
          </w:rPr>
        </w:r>
        <w:r w:rsidR="00752521" w:rsidRPr="00752521">
          <w:rPr>
            <w:vanish/>
          </w:rPr>
          <w:fldChar w:fldCharType="separate"/>
        </w:r>
        <w:r w:rsidR="007E6855">
          <w:rPr>
            <w:vanish/>
          </w:rPr>
          <w:t>294</w:t>
        </w:r>
        <w:r w:rsidR="00752521" w:rsidRPr="00752521">
          <w:rPr>
            <w:vanish/>
          </w:rPr>
          <w:fldChar w:fldCharType="end"/>
        </w:r>
      </w:hyperlink>
    </w:p>
    <w:p w14:paraId="4F53EBE1" w14:textId="2FE03C5B" w:rsidR="00752521" w:rsidRDefault="00A47739">
      <w:pPr>
        <w:pStyle w:val="TOC4"/>
        <w:rPr>
          <w:rFonts w:asciiTheme="minorHAnsi" w:eastAsiaTheme="minorEastAsia" w:hAnsiTheme="minorHAnsi" w:cstheme="minorBidi"/>
          <w:b w:val="0"/>
          <w:sz w:val="22"/>
          <w:szCs w:val="22"/>
          <w:lang w:eastAsia="en-AU"/>
        </w:rPr>
      </w:pPr>
      <w:hyperlink w:anchor="_Toc75868920" w:history="1">
        <w:r w:rsidR="00752521" w:rsidRPr="00F11216">
          <w:t xml:space="preserve">Subdivision 1 </w:t>
        </w:r>
        <w:r w:rsidR="00752521">
          <w:rPr>
            <w:rFonts w:asciiTheme="minorHAnsi" w:eastAsiaTheme="minorEastAsia" w:hAnsiTheme="minorHAnsi" w:cstheme="minorBidi"/>
            <w:b w:val="0"/>
            <w:sz w:val="22"/>
            <w:szCs w:val="22"/>
            <w:lang w:eastAsia="en-AU"/>
          </w:rPr>
          <w:tab/>
        </w:r>
        <w:r w:rsidR="00752521" w:rsidRPr="00F11216">
          <w:t>Work records generally</w:t>
        </w:r>
        <w:r w:rsidR="00752521" w:rsidRPr="00752521">
          <w:rPr>
            <w:vanish/>
          </w:rPr>
          <w:tab/>
        </w:r>
        <w:r w:rsidR="00752521" w:rsidRPr="00752521">
          <w:rPr>
            <w:vanish/>
          </w:rPr>
          <w:fldChar w:fldCharType="begin"/>
        </w:r>
        <w:r w:rsidR="00752521" w:rsidRPr="00752521">
          <w:rPr>
            <w:vanish/>
          </w:rPr>
          <w:instrText xml:space="preserve"> PAGEREF _Toc75868920 \h </w:instrText>
        </w:r>
        <w:r w:rsidR="00752521" w:rsidRPr="00752521">
          <w:rPr>
            <w:vanish/>
          </w:rPr>
        </w:r>
        <w:r w:rsidR="00752521" w:rsidRPr="00752521">
          <w:rPr>
            <w:vanish/>
          </w:rPr>
          <w:fldChar w:fldCharType="separate"/>
        </w:r>
        <w:r w:rsidR="007E6855">
          <w:rPr>
            <w:vanish/>
          </w:rPr>
          <w:t>294</w:t>
        </w:r>
        <w:r w:rsidR="00752521" w:rsidRPr="00752521">
          <w:rPr>
            <w:vanish/>
          </w:rPr>
          <w:fldChar w:fldCharType="end"/>
        </w:r>
      </w:hyperlink>
    </w:p>
    <w:p w14:paraId="618CE9E8" w14:textId="49FBCC71" w:rsidR="00752521" w:rsidRDefault="00752521">
      <w:pPr>
        <w:pStyle w:val="TOC5"/>
        <w:rPr>
          <w:rFonts w:asciiTheme="minorHAnsi" w:eastAsiaTheme="minorEastAsia" w:hAnsiTheme="minorHAnsi" w:cstheme="minorBidi"/>
          <w:sz w:val="22"/>
          <w:szCs w:val="22"/>
          <w:lang w:eastAsia="en-AU"/>
        </w:rPr>
      </w:pPr>
      <w:r>
        <w:tab/>
      </w:r>
      <w:hyperlink w:anchor="_Toc75868921" w:history="1">
        <w:r w:rsidRPr="00F11216">
          <w:t>329</w:t>
        </w:r>
        <w:r>
          <w:rPr>
            <w:rFonts w:asciiTheme="minorHAnsi" w:eastAsiaTheme="minorEastAsia" w:hAnsiTheme="minorHAnsi" w:cstheme="minorBidi"/>
            <w:sz w:val="22"/>
            <w:szCs w:val="22"/>
            <w:lang w:eastAsia="en-AU"/>
          </w:rPr>
          <w:tab/>
        </w:r>
        <w:r w:rsidRPr="00F11216">
          <w:t>Defacing or changing work records etc. prohibited</w:t>
        </w:r>
        <w:r>
          <w:tab/>
        </w:r>
        <w:r>
          <w:fldChar w:fldCharType="begin"/>
        </w:r>
        <w:r>
          <w:instrText xml:space="preserve"> PAGEREF _Toc75868921 \h </w:instrText>
        </w:r>
        <w:r>
          <w:fldChar w:fldCharType="separate"/>
        </w:r>
        <w:r w:rsidR="007E6855">
          <w:t>294</w:t>
        </w:r>
        <w:r>
          <w:fldChar w:fldCharType="end"/>
        </w:r>
      </w:hyperlink>
    </w:p>
    <w:p w14:paraId="75F65AF2" w14:textId="1113EF99" w:rsidR="00752521" w:rsidRDefault="00752521">
      <w:pPr>
        <w:pStyle w:val="TOC5"/>
        <w:rPr>
          <w:rFonts w:asciiTheme="minorHAnsi" w:eastAsiaTheme="minorEastAsia" w:hAnsiTheme="minorHAnsi" w:cstheme="minorBidi"/>
          <w:sz w:val="22"/>
          <w:szCs w:val="22"/>
          <w:lang w:eastAsia="en-AU"/>
        </w:rPr>
      </w:pPr>
      <w:r>
        <w:tab/>
      </w:r>
      <w:hyperlink w:anchor="_Toc75868922" w:history="1">
        <w:r w:rsidRPr="00F11216">
          <w:t>330</w:t>
        </w:r>
        <w:r>
          <w:rPr>
            <w:rFonts w:asciiTheme="minorHAnsi" w:eastAsiaTheme="minorEastAsia" w:hAnsiTheme="minorHAnsi" w:cstheme="minorBidi"/>
            <w:sz w:val="22"/>
            <w:szCs w:val="22"/>
            <w:lang w:eastAsia="en-AU"/>
          </w:rPr>
          <w:tab/>
        </w:r>
        <w:r w:rsidRPr="00F11216">
          <w:t>Making entries in someone else’s work records prohibited</w:t>
        </w:r>
        <w:r>
          <w:tab/>
        </w:r>
        <w:r>
          <w:fldChar w:fldCharType="begin"/>
        </w:r>
        <w:r>
          <w:instrText xml:space="preserve"> PAGEREF _Toc75868922 \h </w:instrText>
        </w:r>
        <w:r>
          <w:fldChar w:fldCharType="separate"/>
        </w:r>
        <w:r w:rsidR="007E6855">
          <w:t>294</w:t>
        </w:r>
        <w:r>
          <w:fldChar w:fldCharType="end"/>
        </w:r>
      </w:hyperlink>
    </w:p>
    <w:p w14:paraId="070BE4D0" w14:textId="335C0579" w:rsidR="00752521" w:rsidRDefault="00752521">
      <w:pPr>
        <w:pStyle w:val="TOC5"/>
        <w:rPr>
          <w:rFonts w:asciiTheme="minorHAnsi" w:eastAsiaTheme="minorEastAsia" w:hAnsiTheme="minorHAnsi" w:cstheme="minorBidi"/>
          <w:sz w:val="22"/>
          <w:szCs w:val="22"/>
          <w:lang w:eastAsia="en-AU"/>
        </w:rPr>
      </w:pPr>
      <w:r>
        <w:tab/>
      </w:r>
      <w:hyperlink w:anchor="_Toc75868923" w:history="1">
        <w:r w:rsidRPr="00F11216">
          <w:t>331</w:t>
        </w:r>
        <w:r>
          <w:rPr>
            <w:rFonts w:asciiTheme="minorHAnsi" w:eastAsiaTheme="minorEastAsia" w:hAnsiTheme="minorHAnsi" w:cstheme="minorBidi"/>
            <w:sz w:val="22"/>
            <w:szCs w:val="22"/>
            <w:lang w:eastAsia="en-AU"/>
          </w:rPr>
          <w:tab/>
        </w:r>
        <w:r w:rsidRPr="00F11216">
          <w:t>Destruction of particular work records prohibited</w:t>
        </w:r>
        <w:r>
          <w:tab/>
        </w:r>
        <w:r>
          <w:fldChar w:fldCharType="begin"/>
        </w:r>
        <w:r>
          <w:instrText xml:space="preserve"> PAGEREF _Toc75868923 \h </w:instrText>
        </w:r>
        <w:r>
          <w:fldChar w:fldCharType="separate"/>
        </w:r>
        <w:r w:rsidR="007E6855">
          <w:t>295</w:t>
        </w:r>
        <w:r>
          <w:fldChar w:fldCharType="end"/>
        </w:r>
      </w:hyperlink>
    </w:p>
    <w:p w14:paraId="6E55AC71" w14:textId="0C91206E" w:rsidR="00752521" w:rsidRDefault="00752521">
      <w:pPr>
        <w:pStyle w:val="TOC5"/>
        <w:rPr>
          <w:rFonts w:asciiTheme="minorHAnsi" w:eastAsiaTheme="minorEastAsia" w:hAnsiTheme="minorHAnsi" w:cstheme="minorBidi"/>
          <w:sz w:val="22"/>
          <w:szCs w:val="22"/>
          <w:lang w:eastAsia="en-AU"/>
        </w:rPr>
      </w:pPr>
      <w:r>
        <w:tab/>
      </w:r>
      <w:hyperlink w:anchor="_Toc75868924" w:history="1">
        <w:r w:rsidRPr="00F11216">
          <w:t>332</w:t>
        </w:r>
        <w:r>
          <w:rPr>
            <w:rFonts w:asciiTheme="minorHAnsi" w:eastAsiaTheme="minorEastAsia" w:hAnsiTheme="minorHAnsi" w:cstheme="minorBidi"/>
            <w:sz w:val="22"/>
            <w:szCs w:val="22"/>
            <w:lang w:eastAsia="en-AU"/>
          </w:rPr>
          <w:tab/>
        </w:r>
        <w:r w:rsidRPr="00F11216">
          <w:t>Offence to remove pages from written work diary</w:t>
        </w:r>
        <w:r>
          <w:tab/>
        </w:r>
        <w:r>
          <w:fldChar w:fldCharType="begin"/>
        </w:r>
        <w:r>
          <w:instrText xml:space="preserve"> PAGEREF _Toc75868924 \h </w:instrText>
        </w:r>
        <w:r>
          <w:fldChar w:fldCharType="separate"/>
        </w:r>
        <w:r w:rsidR="007E6855">
          <w:t>295</w:t>
        </w:r>
        <w:r>
          <w:fldChar w:fldCharType="end"/>
        </w:r>
      </w:hyperlink>
    </w:p>
    <w:p w14:paraId="67C563AF" w14:textId="2F4BEA71" w:rsidR="00752521" w:rsidRDefault="00A47739">
      <w:pPr>
        <w:pStyle w:val="TOC4"/>
        <w:rPr>
          <w:rFonts w:asciiTheme="minorHAnsi" w:eastAsiaTheme="minorEastAsia" w:hAnsiTheme="minorHAnsi" w:cstheme="minorBidi"/>
          <w:b w:val="0"/>
          <w:sz w:val="22"/>
          <w:szCs w:val="22"/>
          <w:lang w:eastAsia="en-AU"/>
        </w:rPr>
      </w:pPr>
      <w:hyperlink w:anchor="_Toc75868925" w:history="1">
        <w:r w:rsidR="00752521" w:rsidRPr="00F11216">
          <w:t xml:space="preserve">Subdivision 2 </w:t>
        </w:r>
        <w:r w:rsidR="00752521">
          <w:rPr>
            <w:rFonts w:asciiTheme="minorHAnsi" w:eastAsiaTheme="minorEastAsia" w:hAnsiTheme="minorHAnsi" w:cstheme="minorBidi"/>
            <w:b w:val="0"/>
            <w:sz w:val="22"/>
            <w:szCs w:val="22"/>
            <w:lang w:eastAsia="en-AU"/>
          </w:rPr>
          <w:tab/>
        </w:r>
        <w:r w:rsidR="00752521" w:rsidRPr="00F11216">
          <w:t>Approved electronic recording systems</w:t>
        </w:r>
        <w:r w:rsidR="00752521" w:rsidRPr="00752521">
          <w:rPr>
            <w:vanish/>
          </w:rPr>
          <w:tab/>
        </w:r>
        <w:r w:rsidR="00752521" w:rsidRPr="00752521">
          <w:rPr>
            <w:vanish/>
          </w:rPr>
          <w:fldChar w:fldCharType="begin"/>
        </w:r>
        <w:r w:rsidR="00752521" w:rsidRPr="00752521">
          <w:rPr>
            <w:vanish/>
          </w:rPr>
          <w:instrText xml:space="preserve"> PAGEREF _Toc75868925 \h </w:instrText>
        </w:r>
        <w:r w:rsidR="00752521" w:rsidRPr="00752521">
          <w:rPr>
            <w:vanish/>
          </w:rPr>
        </w:r>
        <w:r w:rsidR="00752521" w:rsidRPr="00752521">
          <w:rPr>
            <w:vanish/>
          </w:rPr>
          <w:fldChar w:fldCharType="separate"/>
        </w:r>
        <w:r w:rsidR="007E6855">
          <w:rPr>
            <w:vanish/>
          </w:rPr>
          <w:t>296</w:t>
        </w:r>
        <w:r w:rsidR="00752521" w:rsidRPr="00752521">
          <w:rPr>
            <w:vanish/>
          </w:rPr>
          <w:fldChar w:fldCharType="end"/>
        </w:r>
      </w:hyperlink>
    </w:p>
    <w:p w14:paraId="1A8E1B80" w14:textId="24F65F89" w:rsidR="00752521" w:rsidRDefault="00752521">
      <w:pPr>
        <w:pStyle w:val="TOC5"/>
        <w:rPr>
          <w:rFonts w:asciiTheme="minorHAnsi" w:eastAsiaTheme="minorEastAsia" w:hAnsiTheme="minorHAnsi" w:cstheme="minorBidi"/>
          <w:sz w:val="22"/>
          <w:szCs w:val="22"/>
          <w:lang w:eastAsia="en-AU"/>
        </w:rPr>
      </w:pPr>
      <w:r>
        <w:tab/>
      </w:r>
      <w:hyperlink w:anchor="_Toc75868926" w:history="1">
        <w:r w:rsidRPr="00F11216">
          <w:t>333</w:t>
        </w:r>
        <w:r>
          <w:rPr>
            <w:rFonts w:asciiTheme="minorHAnsi" w:eastAsiaTheme="minorEastAsia" w:hAnsiTheme="minorHAnsi" w:cstheme="minorBidi"/>
            <w:sz w:val="22"/>
            <w:szCs w:val="22"/>
            <w:lang w:eastAsia="en-AU"/>
          </w:rPr>
          <w:tab/>
        </w:r>
        <w:r w:rsidRPr="00F11216">
          <w:t>Application of Sdiv 2</w:t>
        </w:r>
        <w:r>
          <w:tab/>
        </w:r>
        <w:r>
          <w:fldChar w:fldCharType="begin"/>
        </w:r>
        <w:r>
          <w:instrText xml:space="preserve"> PAGEREF _Toc75868926 \h </w:instrText>
        </w:r>
        <w:r>
          <w:fldChar w:fldCharType="separate"/>
        </w:r>
        <w:r w:rsidR="007E6855">
          <w:t>296</w:t>
        </w:r>
        <w:r>
          <w:fldChar w:fldCharType="end"/>
        </w:r>
      </w:hyperlink>
    </w:p>
    <w:p w14:paraId="58C1B8B1" w14:textId="345DD06F" w:rsidR="00752521" w:rsidRDefault="00752521">
      <w:pPr>
        <w:pStyle w:val="TOC5"/>
        <w:rPr>
          <w:rFonts w:asciiTheme="minorHAnsi" w:eastAsiaTheme="minorEastAsia" w:hAnsiTheme="minorHAnsi" w:cstheme="minorBidi"/>
          <w:sz w:val="22"/>
          <w:szCs w:val="22"/>
          <w:lang w:eastAsia="en-AU"/>
        </w:rPr>
      </w:pPr>
      <w:r>
        <w:tab/>
      </w:r>
      <w:hyperlink w:anchor="_Toc75868927" w:history="1">
        <w:r w:rsidRPr="00F11216">
          <w:t>334</w:t>
        </w:r>
        <w:r>
          <w:rPr>
            <w:rFonts w:asciiTheme="minorHAnsi" w:eastAsiaTheme="minorEastAsia" w:hAnsiTheme="minorHAnsi" w:cstheme="minorBidi"/>
            <w:sz w:val="22"/>
            <w:szCs w:val="22"/>
            <w:lang w:eastAsia="en-AU"/>
          </w:rPr>
          <w:tab/>
        </w:r>
        <w:r w:rsidRPr="00F11216">
          <w:t xml:space="preserve">Meaning of </w:t>
        </w:r>
        <w:r w:rsidRPr="00F11216">
          <w:rPr>
            <w:i/>
          </w:rPr>
          <w:t>tamper</w:t>
        </w:r>
        <w:r>
          <w:tab/>
        </w:r>
        <w:r>
          <w:fldChar w:fldCharType="begin"/>
        </w:r>
        <w:r>
          <w:instrText xml:space="preserve"> PAGEREF _Toc75868927 \h </w:instrText>
        </w:r>
        <w:r>
          <w:fldChar w:fldCharType="separate"/>
        </w:r>
        <w:r w:rsidR="007E6855">
          <w:t>296</w:t>
        </w:r>
        <w:r>
          <w:fldChar w:fldCharType="end"/>
        </w:r>
      </w:hyperlink>
    </w:p>
    <w:p w14:paraId="1AD74B2D" w14:textId="61C622D4" w:rsidR="00752521" w:rsidRDefault="00752521">
      <w:pPr>
        <w:pStyle w:val="TOC5"/>
        <w:rPr>
          <w:rFonts w:asciiTheme="minorHAnsi" w:eastAsiaTheme="minorEastAsia" w:hAnsiTheme="minorHAnsi" w:cstheme="minorBidi"/>
          <w:sz w:val="22"/>
          <w:szCs w:val="22"/>
          <w:lang w:eastAsia="en-AU"/>
        </w:rPr>
      </w:pPr>
      <w:r>
        <w:tab/>
      </w:r>
      <w:hyperlink w:anchor="_Toc75868928" w:history="1">
        <w:r w:rsidRPr="00F11216">
          <w:t>335</w:t>
        </w:r>
        <w:r>
          <w:rPr>
            <w:rFonts w:asciiTheme="minorHAnsi" w:eastAsiaTheme="minorEastAsia" w:hAnsiTheme="minorHAnsi" w:cstheme="minorBidi"/>
            <w:sz w:val="22"/>
            <w:szCs w:val="22"/>
            <w:lang w:eastAsia="en-AU"/>
          </w:rPr>
          <w:tab/>
        </w:r>
        <w:r w:rsidRPr="00F11216">
          <w:t>Person must not tamper with approved electronic recording system</w:t>
        </w:r>
        <w:r>
          <w:tab/>
        </w:r>
        <w:r>
          <w:fldChar w:fldCharType="begin"/>
        </w:r>
        <w:r>
          <w:instrText xml:space="preserve"> PAGEREF _Toc75868928 \h </w:instrText>
        </w:r>
        <w:r>
          <w:fldChar w:fldCharType="separate"/>
        </w:r>
        <w:r w:rsidR="007E6855">
          <w:t>297</w:t>
        </w:r>
        <w:r>
          <w:fldChar w:fldCharType="end"/>
        </w:r>
      </w:hyperlink>
    </w:p>
    <w:p w14:paraId="506BADE7" w14:textId="0810C6BA" w:rsidR="00752521" w:rsidRDefault="00752521">
      <w:pPr>
        <w:pStyle w:val="TOC5"/>
        <w:rPr>
          <w:rFonts w:asciiTheme="minorHAnsi" w:eastAsiaTheme="minorEastAsia" w:hAnsiTheme="minorHAnsi" w:cstheme="minorBidi"/>
          <w:sz w:val="22"/>
          <w:szCs w:val="22"/>
          <w:lang w:eastAsia="en-AU"/>
        </w:rPr>
      </w:pPr>
      <w:r>
        <w:tab/>
      </w:r>
      <w:hyperlink w:anchor="_Toc75868929" w:history="1">
        <w:r w:rsidRPr="00F11216">
          <w:t>336</w:t>
        </w:r>
        <w:r>
          <w:rPr>
            <w:rFonts w:asciiTheme="minorHAnsi" w:eastAsiaTheme="minorEastAsia" w:hAnsiTheme="minorHAnsi" w:cstheme="minorBidi"/>
            <w:sz w:val="22"/>
            <w:szCs w:val="22"/>
            <w:lang w:eastAsia="en-AU"/>
          </w:rPr>
          <w:tab/>
        </w:r>
        <w:r w:rsidRPr="00F11216">
          <w:t>Person using approved electronic recording system must not permit tampering with it</w:t>
        </w:r>
        <w:r>
          <w:tab/>
        </w:r>
        <w:r>
          <w:fldChar w:fldCharType="begin"/>
        </w:r>
        <w:r>
          <w:instrText xml:space="preserve"> PAGEREF _Toc75868929 \h </w:instrText>
        </w:r>
        <w:r>
          <w:fldChar w:fldCharType="separate"/>
        </w:r>
        <w:r w:rsidR="007E6855">
          <w:t>297</w:t>
        </w:r>
        <w:r>
          <w:fldChar w:fldCharType="end"/>
        </w:r>
      </w:hyperlink>
    </w:p>
    <w:p w14:paraId="4DFB455E" w14:textId="721F6233" w:rsidR="00752521" w:rsidRDefault="00752521">
      <w:pPr>
        <w:pStyle w:val="TOC5"/>
        <w:rPr>
          <w:rFonts w:asciiTheme="minorHAnsi" w:eastAsiaTheme="minorEastAsia" w:hAnsiTheme="minorHAnsi" w:cstheme="minorBidi"/>
          <w:sz w:val="22"/>
          <w:szCs w:val="22"/>
          <w:lang w:eastAsia="en-AU"/>
        </w:rPr>
      </w:pPr>
      <w:r>
        <w:tab/>
      </w:r>
      <w:hyperlink w:anchor="_Toc75868930" w:history="1">
        <w:r w:rsidRPr="00F11216">
          <w:t>336A</w:t>
        </w:r>
        <w:r>
          <w:rPr>
            <w:rFonts w:asciiTheme="minorHAnsi" w:eastAsiaTheme="minorEastAsia" w:hAnsiTheme="minorHAnsi" w:cstheme="minorBidi"/>
            <w:sz w:val="22"/>
            <w:szCs w:val="22"/>
            <w:lang w:eastAsia="en-AU"/>
          </w:rPr>
          <w:tab/>
        </w:r>
        <w:r w:rsidRPr="00F11216">
          <w:t>Reporting tampering or suspected tampering with electronic work diary</w:t>
        </w:r>
        <w:r>
          <w:tab/>
        </w:r>
        <w:r>
          <w:fldChar w:fldCharType="begin"/>
        </w:r>
        <w:r>
          <w:instrText xml:space="preserve"> PAGEREF _Toc75868930 \h </w:instrText>
        </w:r>
        <w:r>
          <w:fldChar w:fldCharType="separate"/>
        </w:r>
        <w:r w:rsidR="007E6855">
          <w:t>298</w:t>
        </w:r>
        <w:r>
          <w:fldChar w:fldCharType="end"/>
        </w:r>
      </w:hyperlink>
    </w:p>
    <w:p w14:paraId="3BA107CE" w14:textId="625547D7" w:rsidR="00752521" w:rsidRDefault="00752521">
      <w:pPr>
        <w:pStyle w:val="TOC5"/>
        <w:rPr>
          <w:rFonts w:asciiTheme="minorHAnsi" w:eastAsiaTheme="minorEastAsia" w:hAnsiTheme="minorHAnsi" w:cstheme="minorBidi"/>
          <w:sz w:val="22"/>
          <w:szCs w:val="22"/>
          <w:lang w:eastAsia="en-AU"/>
        </w:rPr>
      </w:pPr>
      <w:r>
        <w:tab/>
      </w:r>
      <w:hyperlink w:anchor="_Toc75868931" w:history="1">
        <w:r w:rsidRPr="00F11216">
          <w:t>337</w:t>
        </w:r>
        <w:r>
          <w:rPr>
            <w:rFonts w:asciiTheme="minorHAnsi" w:eastAsiaTheme="minorEastAsia" w:hAnsiTheme="minorHAnsi" w:cstheme="minorBidi"/>
            <w:sz w:val="22"/>
            <w:szCs w:val="22"/>
            <w:lang w:eastAsia="en-AU"/>
          </w:rPr>
          <w:tab/>
        </w:r>
        <w:r w:rsidRPr="00F11216">
          <w:t>Intelligent access program reporting entity must not permit tampering with approved electronic recording system</w:t>
        </w:r>
        <w:r>
          <w:tab/>
        </w:r>
        <w:r>
          <w:fldChar w:fldCharType="begin"/>
        </w:r>
        <w:r>
          <w:instrText xml:space="preserve"> PAGEREF _Toc75868931 \h </w:instrText>
        </w:r>
        <w:r>
          <w:fldChar w:fldCharType="separate"/>
        </w:r>
        <w:r w:rsidR="007E6855">
          <w:t>298</w:t>
        </w:r>
        <w:r>
          <w:fldChar w:fldCharType="end"/>
        </w:r>
      </w:hyperlink>
    </w:p>
    <w:p w14:paraId="2BB54FD1" w14:textId="4F8CD50A" w:rsidR="00752521" w:rsidRDefault="00A47739">
      <w:pPr>
        <w:pStyle w:val="TOC3"/>
        <w:rPr>
          <w:rFonts w:asciiTheme="minorHAnsi" w:eastAsiaTheme="minorEastAsia" w:hAnsiTheme="minorHAnsi" w:cstheme="minorBidi"/>
          <w:b w:val="0"/>
          <w:sz w:val="22"/>
          <w:szCs w:val="22"/>
          <w:lang w:eastAsia="en-AU"/>
        </w:rPr>
      </w:pPr>
      <w:hyperlink w:anchor="_Toc75868932" w:history="1">
        <w:r w:rsidR="00752521" w:rsidRPr="00F11216">
          <w:t xml:space="preserve">Division 6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Obtaining written work diary</w:t>
        </w:r>
        <w:r w:rsidR="00752521" w:rsidRPr="00752521">
          <w:rPr>
            <w:vanish/>
          </w:rPr>
          <w:tab/>
        </w:r>
        <w:r w:rsidR="00752521" w:rsidRPr="00752521">
          <w:rPr>
            <w:vanish/>
          </w:rPr>
          <w:fldChar w:fldCharType="begin"/>
        </w:r>
        <w:r w:rsidR="00752521" w:rsidRPr="00752521">
          <w:rPr>
            <w:vanish/>
          </w:rPr>
          <w:instrText xml:space="preserve"> PAGEREF _Toc75868932 \h </w:instrText>
        </w:r>
        <w:r w:rsidR="00752521" w:rsidRPr="00752521">
          <w:rPr>
            <w:vanish/>
          </w:rPr>
        </w:r>
        <w:r w:rsidR="00752521" w:rsidRPr="00752521">
          <w:rPr>
            <w:vanish/>
          </w:rPr>
          <w:fldChar w:fldCharType="separate"/>
        </w:r>
        <w:r w:rsidR="007E6855">
          <w:rPr>
            <w:vanish/>
          </w:rPr>
          <w:t>299</w:t>
        </w:r>
        <w:r w:rsidR="00752521" w:rsidRPr="00752521">
          <w:rPr>
            <w:vanish/>
          </w:rPr>
          <w:fldChar w:fldCharType="end"/>
        </w:r>
      </w:hyperlink>
    </w:p>
    <w:p w14:paraId="65C3C091" w14:textId="6DA6DFDD" w:rsidR="00752521" w:rsidRDefault="00752521">
      <w:pPr>
        <w:pStyle w:val="TOC5"/>
        <w:rPr>
          <w:rFonts w:asciiTheme="minorHAnsi" w:eastAsiaTheme="minorEastAsia" w:hAnsiTheme="minorHAnsi" w:cstheme="minorBidi"/>
          <w:sz w:val="22"/>
          <w:szCs w:val="22"/>
          <w:lang w:eastAsia="en-AU"/>
        </w:rPr>
      </w:pPr>
      <w:r>
        <w:tab/>
      </w:r>
      <w:hyperlink w:anchor="_Toc75868933" w:history="1">
        <w:r w:rsidRPr="00F11216">
          <w:t>338</w:t>
        </w:r>
        <w:r>
          <w:rPr>
            <w:rFonts w:asciiTheme="minorHAnsi" w:eastAsiaTheme="minorEastAsia" w:hAnsiTheme="minorHAnsi" w:cstheme="minorBidi"/>
            <w:sz w:val="22"/>
            <w:szCs w:val="22"/>
            <w:lang w:eastAsia="en-AU"/>
          </w:rPr>
          <w:tab/>
        </w:r>
        <w:r w:rsidRPr="00F11216">
          <w:t>Form of written work diary</w:t>
        </w:r>
        <w:r>
          <w:tab/>
        </w:r>
        <w:r>
          <w:fldChar w:fldCharType="begin"/>
        </w:r>
        <w:r>
          <w:instrText xml:space="preserve"> PAGEREF _Toc75868933 \h </w:instrText>
        </w:r>
        <w:r>
          <w:fldChar w:fldCharType="separate"/>
        </w:r>
        <w:r w:rsidR="007E6855">
          <w:t>299</w:t>
        </w:r>
        <w:r>
          <w:fldChar w:fldCharType="end"/>
        </w:r>
      </w:hyperlink>
    </w:p>
    <w:p w14:paraId="21BF6AFF" w14:textId="7CCEE33E" w:rsidR="00752521" w:rsidRDefault="00752521">
      <w:pPr>
        <w:pStyle w:val="TOC5"/>
        <w:rPr>
          <w:rFonts w:asciiTheme="minorHAnsi" w:eastAsiaTheme="minorEastAsia" w:hAnsiTheme="minorHAnsi" w:cstheme="minorBidi"/>
          <w:sz w:val="22"/>
          <w:szCs w:val="22"/>
          <w:lang w:eastAsia="en-AU"/>
        </w:rPr>
      </w:pPr>
      <w:r>
        <w:tab/>
      </w:r>
      <w:hyperlink w:anchor="_Toc75868934" w:history="1">
        <w:r w:rsidRPr="00F11216">
          <w:t>339</w:t>
        </w:r>
        <w:r>
          <w:rPr>
            <w:rFonts w:asciiTheme="minorHAnsi" w:eastAsiaTheme="minorEastAsia" w:hAnsiTheme="minorHAnsi" w:cstheme="minorBidi"/>
            <w:sz w:val="22"/>
            <w:szCs w:val="22"/>
            <w:lang w:eastAsia="en-AU"/>
          </w:rPr>
          <w:tab/>
        </w:r>
        <w:r w:rsidRPr="00F11216">
          <w:t>Application for written work diary</w:t>
        </w:r>
        <w:r>
          <w:tab/>
        </w:r>
        <w:r>
          <w:fldChar w:fldCharType="begin"/>
        </w:r>
        <w:r>
          <w:instrText xml:space="preserve"> PAGEREF _Toc75868934 \h </w:instrText>
        </w:r>
        <w:r>
          <w:fldChar w:fldCharType="separate"/>
        </w:r>
        <w:r w:rsidR="007E6855">
          <w:t>299</w:t>
        </w:r>
        <w:r>
          <w:fldChar w:fldCharType="end"/>
        </w:r>
      </w:hyperlink>
    </w:p>
    <w:p w14:paraId="477876D4" w14:textId="5A532D98" w:rsidR="00752521" w:rsidRDefault="00752521">
      <w:pPr>
        <w:pStyle w:val="TOC5"/>
        <w:rPr>
          <w:rFonts w:asciiTheme="minorHAnsi" w:eastAsiaTheme="minorEastAsia" w:hAnsiTheme="minorHAnsi" w:cstheme="minorBidi"/>
          <w:sz w:val="22"/>
          <w:szCs w:val="22"/>
          <w:lang w:eastAsia="en-AU"/>
        </w:rPr>
      </w:pPr>
      <w:r>
        <w:tab/>
      </w:r>
      <w:hyperlink w:anchor="_Toc75868935" w:history="1">
        <w:r w:rsidRPr="00F11216">
          <w:t>340</w:t>
        </w:r>
        <w:r>
          <w:rPr>
            <w:rFonts w:asciiTheme="minorHAnsi" w:eastAsiaTheme="minorEastAsia" w:hAnsiTheme="minorHAnsi" w:cstheme="minorBidi"/>
            <w:sz w:val="22"/>
            <w:szCs w:val="22"/>
            <w:lang w:eastAsia="en-AU"/>
          </w:rPr>
          <w:tab/>
        </w:r>
        <w:r w:rsidRPr="00F11216">
          <w:t>Issue of written work diary</w:t>
        </w:r>
        <w:r>
          <w:tab/>
        </w:r>
        <w:r>
          <w:fldChar w:fldCharType="begin"/>
        </w:r>
        <w:r>
          <w:instrText xml:space="preserve"> PAGEREF _Toc75868935 \h </w:instrText>
        </w:r>
        <w:r>
          <w:fldChar w:fldCharType="separate"/>
        </w:r>
        <w:r w:rsidR="007E6855">
          <w:t>300</w:t>
        </w:r>
        <w:r>
          <w:fldChar w:fldCharType="end"/>
        </w:r>
      </w:hyperlink>
    </w:p>
    <w:p w14:paraId="737373B6" w14:textId="2A05E540" w:rsidR="00752521" w:rsidRDefault="00A47739">
      <w:pPr>
        <w:pStyle w:val="TOC3"/>
        <w:rPr>
          <w:rFonts w:asciiTheme="minorHAnsi" w:eastAsiaTheme="minorEastAsia" w:hAnsiTheme="minorHAnsi" w:cstheme="minorBidi"/>
          <w:b w:val="0"/>
          <w:sz w:val="22"/>
          <w:szCs w:val="22"/>
          <w:lang w:eastAsia="en-AU"/>
        </w:rPr>
      </w:pPr>
      <w:hyperlink w:anchor="_Toc75868936" w:history="1">
        <w:r w:rsidR="00752521" w:rsidRPr="00F11216">
          <w:t>Division 6A</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Requirements about records record keeper must make or keep</w:t>
        </w:r>
        <w:r w:rsidR="00752521" w:rsidRPr="00752521">
          <w:rPr>
            <w:vanish/>
          </w:rPr>
          <w:tab/>
        </w:r>
        <w:r w:rsidR="00752521" w:rsidRPr="00752521">
          <w:rPr>
            <w:vanish/>
          </w:rPr>
          <w:fldChar w:fldCharType="begin"/>
        </w:r>
        <w:r w:rsidR="00752521" w:rsidRPr="00752521">
          <w:rPr>
            <w:vanish/>
          </w:rPr>
          <w:instrText xml:space="preserve"> PAGEREF _Toc75868936 \h </w:instrText>
        </w:r>
        <w:r w:rsidR="00752521" w:rsidRPr="00752521">
          <w:rPr>
            <w:vanish/>
          </w:rPr>
        </w:r>
        <w:r w:rsidR="00752521" w:rsidRPr="00752521">
          <w:rPr>
            <w:vanish/>
          </w:rPr>
          <w:fldChar w:fldCharType="separate"/>
        </w:r>
        <w:r w:rsidR="007E6855">
          <w:rPr>
            <w:vanish/>
          </w:rPr>
          <w:t>301</w:t>
        </w:r>
        <w:r w:rsidR="00752521" w:rsidRPr="00752521">
          <w:rPr>
            <w:vanish/>
          </w:rPr>
          <w:fldChar w:fldCharType="end"/>
        </w:r>
      </w:hyperlink>
    </w:p>
    <w:p w14:paraId="2F2AFF02" w14:textId="75EF34BB" w:rsidR="00752521" w:rsidRDefault="00752521">
      <w:pPr>
        <w:pStyle w:val="TOC5"/>
        <w:rPr>
          <w:rFonts w:asciiTheme="minorHAnsi" w:eastAsiaTheme="minorEastAsia" w:hAnsiTheme="minorHAnsi" w:cstheme="minorBidi"/>
          <w:sz w:val="22"/>
          <w:szCs w:val="22"/>
          <w:lang w:eastAsia="en-AU"/>
        </w:rPr>
      </w:pPr>
      <w:r>
        <w:tab/>
      </w:r>
      <w:hyperlink w:anchor="_Toc75868937" w:history="1">
        <w:r w:rsidRPr="00F11216">
          <w:t>341</w:t>
        </w:r>
        <w:r>
          <w:rPr>
            <w:rFonts w:asciiTheme="minorHAnsi" w:eastAsiaTheme="minorEastAsia" w:hAnsiTheme="minorHAnsi" w:cstheme="minorBidi"/>
            <w:sz w:val="22"/>
            <w:szCs w:val="22"/>
            <w:lang w:eastAsia="en-AU"/>
          </w:rPr>
          <w:tab/>
        </w:r>
        <w:r w:rsidRPr="00F11216">
          <w:t>Period for which, and way in which, records must be kept</w:t>
        </w:r>
        <w:r>
          <w:tab/>
        </w:r>
        <w:r>
          <w:fldChar w:fldCharType="begin"/>
        </w:r>
        <w:r>
          <w:instrText xml:space="preserve"> PAGEREF _Toc75868937 \h </w:instrText>
        </w:r>
        <w:r>
          <w:fldChar w:fldCharType="separate"/>
        </w:r>
        <w:r w:rsidR="007E6855">
          <w:t>301</w:t>
        </w:r>
        <w:r>
          <w:fldChar w:fldCharType="end"/>
        </w:r>
      </w:hyperlink>
    </w:p>
    <w:p w14:paraId="1F85CD2A" w14:textId="0AC6D86F" w:rsidR="00752521" w:rsidRDefault="00A47739">
      <w:pPr>
        <w:pStyle w:val="TOC3"/>
        <w:rPr>
          <w:rFonts w:asciiTheme="minorHAnsi" w:eastAsiaTheme="minorEastAsia" w:hAnsiTheme="minorHAnsi" w:cstheme="minorBidi"/>
          <w:b w:val="0"/>
          <w:sz w:val="22"/>
          <w:szCs w:val="22"/>
          <w:lang w:eastAsia="en-AU"/>
        </w:rPr>
      </w:pPr>
      <w:hyperlink w:anchor="_Toc75868938" w:history="1">
        <w:r w:rsidR="00752521" w:rsidRPr="00F11216">
          <w:t xml:space="preserve">Division 7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Approval of electronic recording systems</w:t>
        </w:r>
        <w:r w:rsidR="00752521" w:rsidRPr="00752521">
          <w:rPr>
            <w:vanish/>
          </w:rPr>
          <w:tab/>
        </w:r>
        <w:r w:rsidR="00752521" w:rsidRPr="00752521">
          <w:rPr>
            <w:vanish/>
          </w:rPr>
          <w:fldChar w:fldCharType="begin"/>
        </w:r>
        <w:r w:rsidR="00752521" w:rsidRPr="00752521">
          <w:rPr>
            <w:vanish/>
          </w:rPr>
          <w:instrText xml:space="preserve"> PAGEREF _Toc75868938 \h </w:instrText>
        </w:r>
        <w:r w:rsidR="00752521" w:rsidRPr="00752521">
          <w:rPr>
            <w:vanish/>
          </w:rPr>
        </w:r>
        <w:r w:rsidR="00752521" w:rsidRPr="00752521">
          <w:rPr>
            <w:vanish/>
          </w:rPr>
          <w:fldChar w:fldCharType="separate"/>
        </w:r>
        <w:r w:rsidR="007E6855">
          <w:rPr>
            <w:vanish/>
          </w:rPr>
          <w:t>303</w:t>
        </w:r>
        <w:r w:rsidR="00752521" w:rsidRPr="00752521">
          <w:rPr>
            <w:vanish/>
          </w:rPr>
          <w:fldChar w:fldCharType="end"/>
        </w:r>
      </w:hyperlink>
    </w:p>
    <w:p w14:paraId="6B1C8B23" w14:textId="3A0C0E87" w:rsidR="00752521" w:rsidRDefault="00A47739">
      <w:pPr>
        <w:pStyle w:val="TOC4"/>
        <w:rPr>
          <w:rFonts w:asciiTheme="minorHAnsi" w:eastAsiaTheme="minorEastAsia" w:hAnsiTheme="minorHAnsi" w:cstheme="minorBidi"/>
          <w:b w:val="0"/>
          <w:sz w:val="22"/>
          <w:szCs w:val="22"/>
          <w:lang w:eastAsia="en-AU"/>
        </w:rPr>
      </w:pPr>
      <w:hyperlink w:anchor="_Toc75868939" w:history="1">
        <w:r w:rsidR="00752521" w:rsidRPr="00F11216">
          <w:t xml:space="preserve">Subdivision 1 </w:t>
        </w:r>
        <w:r w:rsidR="00752521">
          <w:rPr>
            <w:rFonts w:asciiTheme="minorHAnsi" w:eastAsiaTheme="minorEastAsia" w:hAnsiTheme="minorHAnsi" w:cstheme="minorBidi"/>
            <w:b w:val="0"/>
            <w:sz w:val="22"/>
            <w:szCs w:val="22"/>
            <w:lang w:eastAsia="en-AU"/>
          </w:rPr>
          <w:tab/>
        </w:r>
        <w:r w:rsidR="00752521" w:rsidRPr="00F11216">
          <w:t>Approval of electronic recording systems</w:t>
        </w:r>
        <w:r w:rsidR="00752521" w:rsidRPr="00752521">
          <w:rPr>
            <w:vanish/>
          </w:rPr>
          <w:tab/>
        </w:r>
        <w:r w:rsidR="00752521" w:rsidRPr="00752521">
          <w:rPr>
            <w:vanish/>
          </w:rPr>
          <w:fldChar w:fldCharType="begin"/>
        </w:r>
        <w:r w:rsidR="00752521" w:rsidRPr="00752521">
          <w:rPr>
            <w:vanish/>
          </w:rPr>
          <w:instrText xml:space="preserve"> PAGEREF _Toc75868939 \h </w:instrText>
        </w:r>
        <w:r w:rsidR="00752521" w:rsidRPr="00752521">
          <w:rPr>
            <w:vanish/>
          </w:rPr>
        </w:r>
        <w:r w:rsidR="00752521" w:rsidRPr="00752521">
          <w:rPr>
            <w:vanish/>
          </w:rPr>
          <w:fldChar w:fldCharType="separate"/>
        </w:r>
        <w:r w:rsidR="007E6855">
          <w:rPr>
            <w:vanish/>
          </w:rPr>
          <w:t>303</w:t>
        </w:r>
        <w:r w:rsidR="00752521" w:rsidRPr="00752521">
          <w:rPr>
            <w:vanish/>
          </w:rPr>
          <w:fldChar w:fldCharType="end"/>
        </w:r>
      </w:hyperlink>
    </w:p>
    <w:p w14:paraId="4112B779" w14:textId="47C1D6C3" w:rsidR="00752521" w:rsidRDefault="00752521">
      <w:pPr>
        <w:pStyle w:val="TOC5"/>
        <w:rPr>
          <w:rFonts w:asciiTheme="minorHAnsi" w:eastAsiaTheme="minorEastAsia" w:hAnsiTheme="minorHAnsi" w:cstheme="minorBidi"/>
          <w:sz w:val="22"/>
          <w:szCs w:val="22"/>
          <w:lang w:eastAsia="en-AU"/>
        </w:rPr>
      </w:pPr>
      <w:r>
        <w:tab/>
      </w:r>
      <w:hyperlink w:anchor="_Toc75868940" w:history="1">
        <w:r w:rsidRPr="00F11216">
          <w:t>342</w:t>
        </w:r>
        <w:r>
          <w:rPr>
            <w:rFonts w:asciiTheme="minorHAnsi" w:eastAsiaTheme="minorEastAsia" w:hAnsiTheme="minorHAnsi" w:cstheme="minorBidi"/>
            <w:sz w:val="22"/>
            <w:szCs w:val="22"/>
            <w:lang w:eastAsia="en-AU"/>
          </w:rPr>
          <w:tab/>
        </w:r>
        <w:r w:rsidRPr="00F11216">
          <w:t>Application for approval of electronic recording system</w:t>
        </w:r>
        <w:r>
          <w:tab/>
        </w:r>
        <w:r>
          <w:fldChar w:fldCharType="begin"/>
        </w:r>
        <w:r>
          <w:instrText xml:space="preserve"> PAGEREF _Toc75868940 \h </w:instrText>
        </w:r>
        <w:r>
          <w:fldChar w:fldCharType="separate"/>
        </w:r>
        <w:r w:rsidR="007E6855">
          <w:t>303</w:t>
        </w:r>
        <w:r>
          <w:fldChar w:fldCharType="end"/>
        </w:r>
      </w:hyperlink>
    </w:p>
    <w:p w14:paraId="06157D3E" w14:textId="52A10806" w:rsidR="00752521" w:rsidRDefault="00752521">
      <w:pPr>
        <w:pStyle w:val="TOC5"/>
        <w:rPr>
          <w:rFonts w:asciiTheme="minorHAnsi" w:eastAsiaTheme="minorEastAsia" w:hAnsiTheme="minorHAnsi" w:cstheme="minorBidi"/>
          <w:sz w:val="22"/>
          <w:szCs w:val="22"/>
          <w:lang w:eastAsia="en-AU"/>
        </w:rPr>
      </w:pPr>
      <w:r>
        <w:tab/>
      </w:r>
      <w:hyperlink w:anchor="_Toc75868941" w:history="1">
        <w:r w:rsidRPr="00F11216">
          <w:t>343</w:t>
        </w:r>
        <w:r>
          <w:rPr>
            <w:rFonts w:asciiTheme="minorHAnsi" w:eastAsiaTheme="minorEastAsia" w:hAnsiTheme="minorHAnsi" w:cstheme="minorBidi"/>
            <w:sz w:val="22"/>
            <w:szCs w:val="22"/>
            <w:lang w:eastAsia="en-AU"/>
          </w:rPr>
          <w:tab/>
        </w:r>
        <w:r w:rsidRPr="00F11216">
          <w:t>Deciding application for approval</w:t>
        </w:r>
        <w:r>
          <w:tab/>
        </w:r>
        <w:r>
          <w:fldChar w:fldCharType="begin"/>
        </w:r>
        <w:r>
          <w:instrText xml:space="preserve"> PAGEREF _Toc75868941 \h </w:instrText>
        </w:r>
        <w:r>
          <w:fldChar w:fldCharType="separate"/>
        </w:r>
        <w:r w:rsidR="007E6855">
          <w:t>304</w:t>
        </w:r>
        <w:r>
          <w:fldChar w:fldCharType="end"/>
        </w:r>
      </w:hyperlink>
    </w:p>
    <w:p w14:paraId="017276AA" w14:textId="3442A0BB" w:rsidR="00752521" w:rsidRDefault="00752521">
      <w:pPr>
        <w:pStyle w:val="TOC5"/>
        <w:rPr>
          <w:rFonts w:asciiTheme="minorHAnsi" w:eastAsiaTheme="minorEastAsia" w:hAnsiTheme="minorHAnsi" w:cstheme="minorBidi"/>
          <w:sz w:val="22"/>
          <w:szCs w:val="22"/>
          <w:lang w:eastAsia="en-AU"/>
        </w:rPr>
      </w:pPr>
      <w:r>
        <w:tab/>
      </w:r>
      <w:hyperlink w:anchor="_Toc75868942" w:history="1">
        <w:r w:rsidRPr="00F11216">
          <w:t>344</w:t>
        </w:r>
        <w:r>
          <w:rPr>
            <w:rFonts w:asciiTheme="minorHAnsi" w:eastAsiaTheme="minorEastAsia" w:hAnsiTheme="minorHAnsi" w:cstheme="minorBidi"/>
            <w:sz w:val="22"/>
            <w:szCs w:val="22"/>
            <w:lang w:eastAsia="en-AU"/>
          </w:rPr>
          <w:tab/>
        </w:r>
        <w:r w:rsidRPr="00F11216">
          <w:t>Steps after decision to grant approval</w:t>
        </w:r>
        <w:r>
          <w:tab/>
        </w:r>
        <w:r>
          <w:fldChar w:fldCharType="begin"/>
        </w:r>
        <w:r>
          <w:instrText xml:space="preserve"> PAGEREF _Toc75868942 \h </w:instrText>
        </w:r>
        <w:r>
          <w:fldChar w:fldCharType="separate"/>
        </w:r>
        <w:r w:rsidR="007E6855">
          <w:t>306</w:t>
        </w:r>
        <w:r>
          <w:fldChar w:fldCharType="end"/>
        </w:r>
      </w:hyperlink>
    </w:p>
    <w:p w14:paraId="1F3F01A5" w14:textId="2292E058" w:rsidR="00752521" w:rsidRDefault="00752521">
      <w:pPr>
        <w:pStyle w:val="TOC5"/>
        <w:rPr>
          <w:rFonts w:asciiTheme="minorHAnsi" w:eastAsiaTheme="minorEastAsia" w:hAnsiTheme="minorHAnsi" w:cstheme="minorBidi"/>
          <w:sz w:val="22"/>
          <w:szCs w:val="22"/>
          <w:lang w:eastAsia="en-AU"/>
        </w:rPr>
      </w:pPr>
      <w:r>
        <w:tab/>
      </w:r>
      <w:hyperlink w:anchor="_Toc75868943" w:history="1">
        <w:r w:rsidRPr="00F11216">
          <w:t>345</w:t>
        </w:r>
        <w:r>
          <w:rPr>
            <w:rFonts w:asciiTheme="minorHAnsi" w:eastAsiaTheme="minorEastAsia" w:hAnsiTheme="minorHAnsi" w:cstheme="minorBidi"/>
            <w:sz w:val="22"/>
            <w:szCs w:val="22"/>
            <w:lang w:eastAsia="en-AU"/>
          </w:rPr>
          <w:tab/>
        </w:r>
        <w:r w:rsidRPr="00F11216">
          <w:t>Steps after decision to refuse application</w:t>
        </w:r>
        <w:r>
          <w:tab/>
        </w:r>
        <w:r>
          <w:fldChar w:fldCharType="begin"/>
        </w:r>
        <w:r>
          <w:instrText xml:space="preserve"> PAGEREF _Toc75868943 \h </w:instrText>
        </w:r>
        <w:r>
          <w:fldChar w:fldCharType="separate"/>
        </w:r>
        <w:r w:rsidR="007E6855">
          <w:t>306</w:t>
        </w:r>
        <w:r>
          <w:fldChar w:fldCharType="end"/>
        </w:r>
      </w:hyperlink>
    </w:p>
    <w:p w14:paraId="4F2EDF06" w14:textId="045B8AE0" w:rsidR="00752521" w:rsidRDefault="00752521">
      <w:pPr>
        <w:pStyle w:val="TOC5"/>
        <w:rPr>
          <w:rFonts w:asciiTheme="minorHAnsi" w:eastAsiaTheme="minorEastAsia" w:hAnsiTheme="minorHAnsi" w:cstheme="minorBidi"/>
          <w:sz w:val="22"/>
          <w:szCs w:val="22"/>
          <w:lang w:eastAsia="en-AU"/>
        </w:rPr>
      </w:pPr>
      <w:r>
        <w:tab/>
      </w:r>
      <w:hyperlink w:anchor="_Toc75868944" w:history="1">
        <w:r w:rsidRPr="00F11216">
          <w:t>346</w:t>
        </w:r>
        <w:r>
          <w:rPr>
            <w:rFonts w:asciiTheme="minorHAnsi" w:eastAsiaTheme="minorEastAsia" w:hAnsiTheme="minorHAnsi" w:cstheme="minorBidi"/>
            <w:sz w:val="22"/>
            <w:szCs w:val="22"/>
            <w:lang w:eastAsia="en-AU"/>
          </w:rPr>
          <w:tab/>
        </w:r>
        <w:r w:rsidRPr="00F11216">
          <w:t>Effect of approval</w:t>
        </w:r>
        <w:r>
          <w:tab/>
        </w:r>
        <w:r>
          <w:fldChar w:fldCharType="begin"/>
        </w:r>
        <w:r>
          <w:instrText xml:space="preserve"> PAGEREF _Toc75868944 \h </w:instrText>
        </w:r>
        <w:r>
          <w:fldChar w:fldCharType="separate"/>
        </w:r>
        <w:r w:rsidR="007E6855">
          <w:t>307</w:t>
        </w:r>
        <w:r>
          <w:fldChar w:fldCharType="end"/>
        </w:r>
      </w:hyperlink>
    </w:p>
    <w:p w14:paraId="542EC47B" w14:textId="52706CDD" w:rsidR="00752521" w:rsidRDefault="00A47739">
      <w:pPr>
        <w:pStyle w:val="TOC4"/>
        <w:rPr>
          <w:rFonts w:asciiTheme="minorHAnsi" w:eastAsiaTheme="minorEastAsia" w:hAnsiTheme="minorHAnsi" w:cstheme="minorBidi"/>
          <w:b w:val="0"/>
          <w:sz w:val="22"/>
          <w:szCs w:val="22"/>
          <w:lang w:eastAsia="en-AU"/>
        </w:rPr>
      </w:pPr>
      <w:hyperlink w:anchor="_Toc75868945" w:history="1">
        <w:r w:rsidR="00752521" w:rsidRPr="00F11216">
          <w:t xml:space="preserve">Subdivision 2 </w:t>
        </w:r>
        <w:r w:rsidR="00752521">
          <w:rPr>
            <w:rFonts w:asciiTheme="minorHAnsi" w:eastAsiaTheme="minorEastAsia" w:hAnsiTheme="minorHAnsi" w:cstheme="minorBidi"/>
            <w:b w:val="0"/>
            <w:sz w:val="22"/>
            <w:szCs w:val="22"/>
            <w:lang w:eastAsia="en-AU"/>
          </w:rPr>
          <w:tab/>
        </w:r>
        <w:r w:rsidR="00752521" w:rsidRPr="00F11216">
          <w:t>Using unapproved electronic recording system</w:t>
        </w:r>
        <w:r w:rsidR="00752521" w:rsidRPr="00752521">
          <w:rPr>
            <w:vanish/>
          </w:rPr>
          <w:tab/>
        </w:r>
        <w:r w:rsidR="00752521" w:rsidRPr="00752521">
          <w:rPr>
            <w:vanish/>
          </w:rPr>
          <w:fldChar w:fldCharType="begin"/>
        </w:r>
        <w:r w:rsidR="00752521" w:rsidRPr="00752521">
          <w:rPr>
            <w:vanish/>
          </w:rPr>
          <w:instrText xml:space="preserve"> PAGEREF _Toc75868945 \h </w:instrText>
        </w:r>
        <w:r w:rsidR="00752521" w:rsidRPr="00752521">
          <w:rPr>
            <w:vanish/>
          </w:rPr>
        </w:r>
        <w:r w:rsidR="00752521" w:rsidRPr="00752521">
          <w:rPr>
            <w:vanish/>
          </w:rPr>
          <w:fldChar w:fldCharType="separate"/>
        </w:r>
        <w:r w:rsidR="007E6855">
          <w:rPr>
            <w:vanish/>
          </w:rPr>
          <w:t>307</w:t>
        </w:r>
        <w:r w:rsidR="00752521" w:rsidRPr="00752521">
          <w:rPr>
            <w:vanish/>
          </w:rPr>
          <w:fldChar w:fldCharType="end"/>
        </w:r>
      </w:hyperlink>
    </w:p>
    <w:p w14:paraId="21347602" w14:textId="1BF73CE7" w:rsidR="00752521" w:rsidRDefault="00752521">
      <w:pPr>
        <w:pStyle w:val="TOC5"/>
        <w:rPr>
          <w:rFonts w:asciiTheme="minorHAnsi" w:eastAsiaTheme="minorEastAsia" w:hAnsiTheme="minorHAnsi" w:cstheme="minorBidi"/>
          <w:sz w:val="22"/>
          <w:szCs w:val="22"/>
          <w:lang w:eastAsia="en-AU"/>
        </w:rPr>
      </w:pPr>
      <w:r>
        <w:tab/>
      </w:r>
      <w:hyperlink w:anchor="_Toc75868946" w:history="1">
        <w:r w:rsidRPr="00F11216">
          <w:t>347</w:t>
        </w:r>
        <w:r>
          <w:rPr>
            <w:rFonts w:asciiTheme="minorHAnsi" w:eastAsiaTheme="minorEastAsia" w:hAnsiTheme="minorHAnsi" w:cstheme="minorBidi"/>
            <w:sz w:val="22"/>
            <w:szCs w:val="22"/>
            <w:lang w:eastAsia="en-AU"/>
          </w:rPr>
          <w:tab/>
        </w:r>
        <w:r w:rsidRPr="00F11216">
          <w:t>Prohibition on using electronic work diary if it is not, and is not a part of, an approved electronic recording system</w:t>
        </w:r>
        <w:r>
          <w:tab/>
        </w:r>
        <w:r>
          <w:fldChar w:fldCharType="begin"/>
        </w:r>
        <w:r>
          <w:instrText xml:space="preserve"> PAGEREF _Toc75868946 \h </w:instrText>
        </w:r>
        <w:r>
          <w:fldChar w:fldCharType="separate"/>
        </w:r>
        <w:r w:rsidR="007E6855">
          <w:t>307</w:t>
        </w:r>
        <w:r>
          <w:fldChar w:fldCharType="end"/>
        </w:r>
      </w:hyperlink>
    </w:p>
    <w:p w14:paraId="749FDD9A" w14:textId="43AAE71F" w:rsidR="00752521" w:rsidRDefault="00A47739">
      <w:pPr>
        <w:pStyle w:val="TOC4"/>
        <w:rPr>
          <w:rFonts w:asciiTheme="minorHAnsi" w:eastAsiaTheme="minorEastAsia" w:hAnsiTheme="minorHAnsi" w:cstheme="minorBidi"/>
          <w:b w:val="0"/>
          <w:sz w:val="22"/>
          <w:szCs w:val="22"/>
          <w:lang w:eastAsia="en-AU"/>
        </w:rPr>
      </w:pPr>
      <w:hyperlink w:anchor="_Toc75868947" w:history="1">
        <w:r w:rsidR="00752521" w:rsidRPr="00F11216">
          <w:t xml:space="preserve">Subdivision 3 </w:t>
        </w:r>
        <w:r w:rsidR="00752521">
          <w:rPr>
            <w:rFonts w:asciiTheme="minorHAnsi" w:eastAsiaTheme="minorEastAsia" w:hAnsiTheme="minorHAnsi" w:cstheme="minorBidi"/>
            <w:b w:val="0"/>
            <w:sz w:val="22"/>
            <w:szCs w:val="22"/>
            <w:lang w:eastAsia="en-AU"/>
          </w:rPr>
          <w:tab/>
        </w:r>
        <w:r w:rsidR="00752521" w:rsidRPr="00F11216">
          <w:t>Amendment or cancellation of approval</w:t>
        </w:r>
        <w:r w:rsidR="00752521" w:rsidRPr="00752521">
          <w:rPr>
            <w:vanish/>
          </w:rPr>
          <w:tab/>
        </w:r>
        <w:r w:rsidR="00752521" w:rsidRPr="00752521">
          <w:rPr>
            <w:vanish/>
          </w:rPr>
          <w:fldChar w:fldCharType="begin"/>
        </w:r>
        <w:r w:rsidR="00752521" w:rsidRPr="00752521">
          <w:rPr>
            <w:vanish/>
          </w:rPr>
          <w:instrText xml:space="preserve"> PAGEREF _Toc75868947 \h </w:instrText>
        </w:r>
        <w:r w:rsidR="00752521" w:rsidRPr="00752521">
          <w:rPr>
            <w:vanish/>
          </w:rPr>
        </w:r>
        <w:r w:rsidR="00752521" w:rsidRPr="00752521">
          <w:rPr>
            <w:vanish/>
          </w:rPr>
          <w:fldChar w:fldCharType="separate"/>
        </w:r>
        <w:r w:rsidR="007E6855">
          <w:rPr>
            <w:vanish/>
          </w:rPr>
          <w:t>307</w:t>
        </w:r>
        <w:r w:rsidR="00752521" w:rsidRPr="00752521">
          <w:rPr>
            <w:vanish/>
          </w:rPr>
          <w:fldChar w:fldCharType="end"/>
        </w:r>
      </w:hyperlink>
    </w:p>
    <w:p w14:paraId="34054399" w14:textId="2D375931" w:rsidR="00752521" w:rsidRDefault="00752521">
      <w:pPr>
        <w:pStyle w:val="TOC5"/>
        <w:rPr>
          <w:rFonts w:asciiTheme="minorHAnsi" w:eastAsiaTheme="minorEastAsia" w:hAnsiTheme="minorHAnsi" w:cstheme="minorBidi"/>
          <w:sz w:val="22"/>
          <w:szCs w:val="22"/>
          <w:lang w:eastAsia="en-AU"/>
        </w:rPr>
      </w:pPr>
      <w:r>
        <w:tab/>
      </w:r>
      <w:hyperlink w:anchor="_Toc75868948" w:history="1">
        <w:r w:rsidRPr="00F11216">
          <w:t>351</w:t>
        </w:r>
        <w:r>
          <w:rPr>
            <w:rFonts w:asciiTheme="minorHAnsi" w:eastAsiaTheme="minorEastAsia" w:hAnsiTheme="minorHAnsi" w:cstheme="minorBidi"/>
            <w:sz w:val="22"/>
            <w:szCs w:val="22"/>
            <w:lang w:eastAsia="en-AU"/>
          </w:rPr>
          <w:tab/>
        </w:r>
        <w:r w:rsidRPr="00F11216">
          <w:t>Amendment or cancellation of approval on application</w:t>
        </w:r>
        <w:r>
          <w:tab/>
        </w:r>
        <w:r>
          <w:fldChar w:fldCharType="begin"/>
        </w:r>
        <w:r>
          <w:instrText xml:space="preserve"> PAGEREF _Toc75868948 \h </w:instrText>
        </w:r>
        <w:r>
          <w:fldChar w:fldCharType="separate"/>
        </w:r>
        <w:r w:rsidR="007E6855">
          <w:t>307</w:t>
        </w:r>
        <w:r>
          <w:fldChar w:fldCharType="end"/>
        </w:r>
      </w:hyperlink>
    </w:p>
    <w:p w14:paraId="48FF18BA" w14:textId="32C8EBD3" w:rsidR="00752521" w:rsidRDefault="00752521">
      <w:pPr>
        <w:pStyle w:val="TOC5"/>
        <w:rPr>
          <w:rFonts w:asciiTheme="minorHAnsi" w:eastAsiaTheme="minorEastAsia" w:hAnsiTheme="minorHAnsi" w:cstheme="minorBidi"/>
          <w:sz w:val="22"/>
          <w:szCs w:val="22"/>
          <w:lang w:eastAsia="en-AU"/>
        </w:rPr>
      </w:pPr>
      <w:r>
        <w:tab/>
      </w:r>
      <w:hyperlink w:anchor="_Toc75868949" w:history="1">
        <w:r w:rsidRPr="00F11216">
          <w:t>352</w:t>
        </w:r>
        <w:r>
          <w:rPr>
            <w:rFonts w:asciiTheme="minorHAnsi" w:eastAsiaTheme="minorEastAsia" w:hAnsiTheme="minorHAnsi" w:cstheme="minorBidi"/>
            <w:sz w:val="22"/>
            <w:szCs w:val="22"/>
            <w:lang w:eastAsia="en-AU"/>
          </w:rPr>
          <w:tab/>
        </w:r>
        <w:r w:rsidRPr="00F11216">
          <w:t>Amendment or cancellation of approval on Regulator’s initiative</w:t>
        </w:r>
        <w:r>
          <w:tab/>
        </w:r>
        <w:r>
          <w:fldChar w:fldCharType="begin"/>
        </w:r>
        <w:r>
          <w:instrText xml:space="preserve"> PAGEREF _Toc75868949 \h </w:instrText>
        </w:r>
        <w:r>
          <w:fldChar w:fldCharType="separate"/>
        </w:r>
        <w:r w:rsidR="007E6855">
          <w:t>309</w:t>
        </w:r>
        <w:r>
          <w:fldChar w:fldCharType="end"/>
        </w:r>
      </w:hyperlink>
    </w:p>
    <w:p w14:paraId="7D6470BB" w14:textId="1AE17648" w:rsidR="00752521" w:rsidRDefault="00752521">
      <w:pPr>
        <w:pStyle w:val="TOC5"/>
        <w:rPr>
          <w:rFonts w:asciiTheme="minorHAnsi" w:eastAsiaTheme="minorEastAsia" w:hAnsiTheme="minorHAnsi" w:cstheme="minorBidi"/>
          <w:sz w:val="22"/>
          <w:szCs w:val="22"/>
          <w:lang w:eastAsia="en-AU"/>
        </w:rPr>
      </w:pPr>
      <w:r>
        <w:tab/>
      </w:r>
      <w:hyperlink w:anchor="_Toc75868950" w:history="1">
        <w:r w:rsidRPr="00F11216">
          <w:t>353</w:t>
        </w:r>
        <w:r>
          <w:rPr>
            <w:rFonts w:asciiTheme="minorHAnsi" w:eastAsiaTheme="minorEastAsia" w:hAnsiTheme="minorHAnsi" w:cstheme="minorBidi"/>
            <w:sz w:val="22"/>
            <w:szCs w:val="22"/>
            <w:lang w:eastAsia="en-AU"/>
          </w:rPr>
          <w:tab/>
        </w:r>
        <w:r w:rsidRPr="00F11216">
          <w:t>Minor amendment of approval</w:t>
        </w:r>
        <w:r>
          <w:tab/>
        </w:r>
        <w:r>
          <w:fldChar w:fldCharType="begin"/>
        </w:r>
        <w:r>
          <w:instrText xml:space="preserve"> PAGEREF _Toc75868950 \h </w:instrText>
        </w:r>
        <w:r>
          <w:fldChar w:fldCharType="separate"/>
        </w:r>
        <w:r w:rsidR="007E6855">
          <w:t>310</w:t>
        </w:r>
        <w:r>
          <w:fldChar w:fldCharType="end"/>
        </w:r>
      </w:hyperlink>
    </w:p>
    <w:p w14:paraId="1145BBFC" w14:textId="08CC629D" w:rsidR="00752521" w:rsidRDefault="00752521">
      <w:pPr>
        <w:pStyle w:val="TOC5"/>
        <w:rPr>
          <w:rFonts w:asciiTheme="minorHAnsi" w:eastAsiaTheme="minorEastAsia" w:hAnsiTheme="minorHAnsi" w:cstheme="minorBidi"/>
          <w:sz w:val="22"/>
          <w:szCs w:val="22"/>
          <w:lang w:eastAsia="en-AU"/>
        </w:rPr>
      </w:pPr>
      <w:r>
        <w:tab/>
      </w:r>
      <w:hyperlink w:anchor="_Toc75868951" w:history="1">
        <w:r w:rsidRPr="00F11216">
          <w:t>354</w:t>
        </w:r>
        <w:r>
          <w:rPr>
            <w:rFonts w:asciiTheme="minorHAnsi" w:eastAsiaTheme="minorEastAsia" w:hAnsiTheme="minorHAnsi" w:cstheme="minorBidi"/>
            <w:sz w:val="22"/>
            <w:szCs w:val="22"/>
            <w:lang w:eastAsia="en-AU"/>
          </w:rPr>
          <w:tab/>
        </w:r>
        <w:r w:rsidRPr="00F11216">
          <w:t>Requirements if approval amended</w:t>
        </w:r>
        <w:r>
          <w:tab/>
        </w:r>
        <w:r>
          <w:fldChar w:fldCharType="begin"/>
        </w:r>
        <w:r>
          <w:instrText xml:space="preserve"> PAGEREF _Toc75868951 \h </w:instrText>
        </w:r>
        <w:r>
          <w:fldChar w:fldCharType="separate"/>
        </w:r>
        <w:r w:rsidR="007E6855">
          <w:t>310</w:t>
        </w:r>
        <w:r>
          <w:fldChar w:fldCharType="end"/>
        </w:r>
      </w:hyperlink>
    </w:p>
    <w:p w14:paraId="3B496460" w14:textId="422E7D78" w:rsidR="00752521" w:rsidRDefault="00752521">
      <w:pPr>
        <w:pStyle w:val="TOC5"/>
        <w:rPr>
          <w:rFonts w:asciiTheme="minorHAnsi" w:eastAsiaTheme="minorEastAsia" w:hAnsiTheme="minorHAnsi" w:cstheme="minorBidi"/>
          <w:sz w:val="22"/>
          <w:szCs w:val="22"/>
          <w:lang w:eastAsia="en-AU"/>
        </w:rPr>
      </w:pPr>
      <w:r>
        <w:tab/>
      </w:r>
      <w:hyperlink w:anchor="_Toc75868952" w:history="1">
        <w:r w:rsidRPr="00F11216">
          <w:t>355</w:t>
        </w:r>
        <w:r>
          <w:rPr>
            <w:rFonts w:asciiTheme="minorHAnsi" w:eastAsiaTheme="minorEastAsia" w:hAnsiTheme="minorHAnsi" w:cstheme="minorBidi"/>
            <w:sz w:val="22"/>
            <w:szCs w:val="22"/>
            <w:lang w:eastAsia="en-AU"/>
          </w:rPr>
          <w:tab/>
        </w:r>
        <w:r w:rsidRPr="00F11216">
          <w:t>Requirements if approval cancelled</w:t>
        </w:r>
        <w:r>
          <w:tab/>
        </w:r>
        <w:r>
          <w:fldChar w:fldCharType="begin"/>
        </w:r>
        <w:r>
          <w:instrText xml:space="preserve"> PAGEREF _Toc75868952 \h </w:instrText>
        </w:r>
        <w:r>
          <w:fldChar w:fldCharType="separate"/>
        </w:r>
        <w:r w:rsidR="007E6855">
          <w:t>312</w:t>
        </w:r>
        <w:r>
          <w:fldChar w:fldCharType="end"/>
        </w:r>
      </w:hyperlink>
    </w:p>
    <w:p w14:paraId="099C88B3" w14:textId="158CB06E" w:rsidR="00752521" w:rsidRDefault="00A47739">
      <w:pPr>
        <w:pStyle w:val="TOC3"/>
        <w:rPr>
          <w:rFonts w:asciiTheme="minorHAnsi" w:eastAsiaTheme="minorEastAsia" w:hAnsiTheme="minorHAnsi" w:cstheme="minorBidi"/>
          <w:b w:val="0"/>
          <w:sz w:val="22"/>
          <w:szCs w:val="22"/>
          <w:lang w:eastAsia="en-AU"/>
        </w:rPr>
      </w:pPr>
      <w:hyperlink w:anchor="_Toc75868953" w:history="1">
        <w:r w:rsidR="00752521" w:rsidRPr="00F11216">
          <w:t xml:space="preserve">Division 8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Exemptions from work diary requirements of Division 2</w:t>
        </w:r>
        <w:r w:rsidR="00752521" w:rsidRPr="00752521">
          <w:rPr>
            <w:vanish/>
          </w:rPr>
          <w:tab/>
        </w:r>
        <w:r w:rsidR="00752521" w:rsidRPr="00752521">
          <w:rPr>
            <w:vanish/>
          </w:rPr>
          <w:fldChar w:fldCharType="begin"/>
        </w:r>
        <w:r w:rsidR="00752521" w:rsidRPr="00752521">
          <w:rPr>
            <w:vanish/>
          </w:rPr>
          <w:instrText xml:space="preserve"> PAGEREF _Toc75868953 \h </w:instrText>
        </w:r>
        <w:r w:rsidR="00752521" w:rsidRPr="00752521">
          <w:rPr>
            <w:vanish/>
          </w:rPr>
        </w:r>
        <w:r w:rsidR="00752521" w:rsidRPr="00752521">
          <w:rPr>
            <w:vanish/>
          </w:rPr>
          <w:fldChar w:fldCharType="separate"/>
        </w:r>
        <w:r w:rsidR="007E6855">
          <w:rPr>
            <w:vanish/>
          </w:rPr>
          <w:t>314</w:t>
        </w:r>
        <w:r w:rsidR="00752521" w:rsidRPr="00752521">
          <w:rPr>
            <w:vanish/>
          </w:rPr>
          <w:fldChar w:fldCharType="end"/>
        </w:r>
      </w:hyperlink>
    </w:p>
    <w:p w14:paraId="5534FBFD" w14:textId="63515AC5" w:rsidR="00752521" w:rsidRDefault="00A47739">
      <w:pPr>
        <w:pStyle w:val="TOC4"/>
        <w:rPr>
          <w:rFonts w:asciiTheme="minorHAnsi" w:eastAsiaTheme="minorEastAsia" w:hAnsiTheme="minorHAnsi" w:cstheme="minorBidi"/>
          <w:b w:val="0"/>
          <w:sz w:val="22"/>
          <w:szCs w:val="22"/>
          <w:lang w:eastAsia="en-AU"/>
        </w:rPr>
      </w:pPr>
      <w:hyperlink w:anchor="_Toc75868954" w:history="1">
        <w:r w:rsidR="00752521" w:rsidRPr="00F11216">
          <w:t xml:space="preserve">Subdivision 1 </w:t>
        </w:r>
        <w:r w:rsidR="00752521">
          <w:rPr>
            <w:rFonts w:asciiTheme="minorHAnsi" w:eastAsiaTheme="minorEastAsia" w:hAnsiTheme="minorHAnsi" w:cstheme="minorBidi"/>
            <w:b w:val="0"/>
            <w:sz w:val="22"/>
            <w:szCs w:val="22"/>
            <w:lang w:eastAsia="en-AU"/>
          </w:rPr>
          <w:tab/>
        </w:r>
        <w:r w:rsidR="00752521" w:rsidRPr="00F11216">
          <w:t>Exemption for emergency services</w:t>
        </w:r>
        <w:r w:rsidR="00752521" w:rsidRPr="00752521">
          <w:rPr>
            <w:vanish/>
          </w:rPr>
          <w:tab/>
        </w:r>
        <w:r w:rsidR="00752521" w:rsidRPr="00752521">
          <w:rPr>
            <w:vanish/>
          </w:rPr>
          <w:fldChar w:fldCharType="begin"/>
        </w:r>
        <w:r w:rsidR="00752521" w:rsidRPr="00752521">
          <w:rPr>
            <w:vanish/>
          </w:rPr>
          <w:instrText xml:space="preserve"> PAGEREF _Toc75868954 \h </w:instrText>
        </w:r>
        <w:r w:rsidR="00752521" w:rsidRPr="00752521">
          <w:rPr>
            <w:vanish/>
          </w:rPr>
        </w:r>
        <w:r w:rsidR="00752521" w:rsidRPr="00752521">
          <w:rPr>
            <w:vanish/>
          </w:rPr>
          <w:fldChar w:fldCharType="separate"/>
        </w:r>
        <w:r w:rsidR="007E6855">
          <w:rPr>
            <w:vanish/>
          </w:rPr>
          <w:t>314</w:t>
        </w:r>
        <w:r w:rsidR="00752521" w:rsidRPr="00752521">
          <w:rPr>
            <w:vanish/>
          </w:rPr>
          <w:fldChar w:fldCharType="end"/>
        </w:r>
      </w:hyperlink>
    </w:p>
    <w:p w14:paraId="6CB40541" w14:textId="78C09CD7" w:rsidR="00752521" w:rsidRDefault="00752521">
      <w:pPr>
        <w:pStyle w:val="TOC5"/>
        <w:rPr>
          <w:rFonts w:asciiTheme="minorHAnsi" w:eastAsiaTheme="minorEastAsia" w:hAnsiTheme="minorHAnsi" w:cstheme="minorBidi"/>
          <w:sz w:val="22"/>
          <w:szCs w:val="22"/>
          <w:lang w:eastAsia="en-AU"/>
        </w:rPr>
      </w:pPr>
      <w:r>
        <w:tab/>
      </w:r>
      <w:hyperlink w:anchor="_Toc75868955" w:history="1">
        <w:r w:rsidRPr="00F11216">
          <w:t>356</w:t>
        </w:r>
        <w:r>
          <w:rPr>
            <w:rFonts w:asciiTheme="minorHAnsi" w:eastAsiaTheme="minorEastAsia" w:hAnsiTheme="minorHAnsi" w:cstheme="minorBidi"/>
            <w:sz w:val="22"/>
            <w:szCs w:val="22"/>
            <w:lang w:eastAsia="en-AU"/>
          </w:rPr>
          <w:tab/>
        </w:r>
        <w:r w:rsidRPr="00F11216">
          <w:t>Emergency services exemption</w:t>
        </w:r>
        <w:r>
          <w:tab/>
        </w:r>
        <w:r>
          <w:fldChar w:fldCharType="begin"/>
        </w:r>
        <w:r>
          <w:instrText xml:space="preserve"> PAGEREF _Toc75868955 \h </w:instrText>
        </w:r>
        <w:r>
          <w:fldChar w:fldCharType="separate"/>
        </w:r>
        <w:r w:rsidR="007E6855">
          <w:t>314</w:t>
        </w:r>
        <w:r>
          <w:fldChar w:fldCharType="end"/>
        </w:r>
      </w:hyperlink>
    </w:p>
    <w:p w14:paraId="513A817A" w14:textId="161189E6" w:rsidR="00752521" w:rsidRDefault="00A47739">
      <w:pPr>
        <w:pStyle w:val="TOC4"/>
        <w:rPr>
          <w:rFonts w:asciiTheme="minorHAnsi" w:eastAsiaTheme="minorEastAsia" w:hAnsiTheme="minorHAnsi" w:cstheme="minorBidi"/>
          <w:b w:val="0"/>
          <w:sz w:val="22"/>
          <w:szCs w:val="22"/>
          <w:lang w:eastAsia="en-AU"/>
        </w:rPr>
      </w:pPr>
      <w:hyperlink w:anchor="_Toc75868956" w:history="1">
        <w:r w:rsidR="00752521" w:rsidRPr="00F11216">
          <w:t xml:space="preserve">Subdivision 2 </w:t>
        </w:r>
        <w:r w:rsidR="00752521">
          <w:rPr>
            <w:rFonts w:asciiTheme="minorHAnsi" w:eastAsiaTheme="minorEastAsia" w:hAnsiTheme="minorHAnsi" w:cstheme="minorBidi"/>
            <w:b w:val="0"/>
            <w:sz w:val="22"/>
            <w:szCs w:val="22"/>
            <w:lang w:eastAsia="en-AU"/>
          </w:rPr>
          <w:tab/>
        </w:r>
        <w:r w:rsidR="00752521" w:rsidRPr="00F11216">
          <w:t>Exemptions by Commonwealth Gazette notice</w:t>
        </w:r>
        <w:r w:rsidR="00752521" w:rsidRPr="00752521">
          <w:rPr>
            <w:vanish/>
          </w:rPr>
          <w:tab/>
        </w:r>
        <w:r w:rsidR="00752521" w:rsidRPr="00752521">
          <w:rPr>
            <w:vanish/>
          </w:rPr>
          <w:fldChar w:fldCharType="begin"/>
        </w:r>
        <w:r w:rsidR="00752521" w:rsidRPr="00752521">
          <w:rPr>
            <w:vanish/>
          </w:rPr>
          <w:instrText xml:space="preserve"> PAGEREF _Toc75868956 \h </w:instrText>
        </w:r>
        <w:r w:rsidR="00752521" w:rsidRPr="00752521">
          <w:rPr>
            <w:vanish/>
          </w:rPr>
        </w:r>
        <w:r w:rsidR="00752521" w:rsidRPr="00752521">
          <w:rPr>
            <w:vanish/>
          </w:rPr>
          <w:fldChar w:fldCharType="separate"/>
        </w:r>
        <w:r w:rsidR="007E6855">
          <w:rPr>
            <w:vanish/>
          </w:rPr>
          <w:t>315</w:t>
        </w:r>
        <w:r w:rsidR="00752521" w:rsidRPr="00752521">
          <w:rPr>
            <w:vanish/>
          </w:rPr>
          <w:fldChar w:fldCharType="end"/>
        </w:r>
      </w:hyperlink>
    </w:p>
    <w:p w14:paraId="4C8610B1" w14:textId="7A733DF1" w:rsidR="00752521" w:rsidRDefault="00752521">
      <w:pPr>
        <w:pStyle w:val="TOC5"/>
        <w:rPr>
          <w:rFonts w:asciiTheme="minorHAnsi" w:eastAsiaTheme="minorEastAsia" w:hAnsiTheme="minorHAnsi" w:cstheme="minorBidi"/>
          <w:sz w:val="22"/>
          <w:szCs w:val="22"/>
          <w:lang w:eastAsia="en-AU"/>
        </w:rPr>
      </w:pPr>
      <w:r>
        <w:tab/>
      </w:r>
      <w:hyperlink w:anchor="_Toc75868957" w:history="1">
        <w:r w:rsidRPr="00F11216">
          <w:t>357</w:t>
        </w:r>
        <w:r>
          <w:rPr>
            <w:rFonts w:asciiTheme="minorHAnsi" w:eastAsiaTheme="minorEastAsia" w:hAnsiTheme="minorHAnsi" w:cstheme="minorBidi"/>
            <w:sz w:val="22"/>
            <w:szCs w:val="22"/>
            <w:lang w:eastAsia="en-AU"/>
          </w:rPr>
          <w:tab/>
        </w:r>
        <w:r w:rsidRPr="00F11216">
          <w:t>Regulator’s power to exempt particular drivers from work diary requirements</w:t>
        </w:r>
        <w:r>
          <w:tab/>
        </w:r>
        <w:r>
          <w:fldChar w:fldCharType="begin"/>
        </w:r>
        <w:r>
          <w:instrText xml:space="preserve"> PAGEREF _Toc75868957 \h </w:instrText>
        </w:r>
        <w:r>
          <w:fldChar w:fldCharType="separate"/>
        </w:r>
        <w:r w:rsidR="007E6855">
          <w:t>315</w:t>
        </w:r>
        <w:r>
          <w:fldChar w:fldCharType="end"/>
        </w:r>
      </w:hyperlink>
    </w:p>
    <w:p w14:paraId="4E3B3B4E" w14:textId="02E9FF3F" w:rsidR="00752521" w:rsidRDefault="00752521">
      <w:pPr>
        <w:pStyle w:val="TOC5"/>
        <w:rPr>
          <w:rFonts w:asciiTheme="minorHAnsi" w:eastAsiaTheme="minorEastAsia" w:hAnsiTheme="minorHAnsi" w:cstheme="minorBidi"/>
          <w:sz w:val="22"/>
          <w:szCs w:val="22"/>
          <w:lang w:eastAsia="en-AU"/>
        </w:rPr>
      </w:pPr>
      <w:r>
        <w:tab/>
      </w:r>
      <w:hyperlink w:anchor="_Toc75868958" w:history="1">
        <w:r w:rsidRPr="00F11216">
          <w:t>358</w:t>
        </w:r>
        <w:r>
          <w:rPr>
            <w:rFonts w:asciiTheme="minorHAnsi" w:eastAsiaTheme="minorEastAsia" w:hAnsiTheme="minorHAnsi" w:cstheme="minorBidi"/>
            <w:sz w:val="22"/>
            <w:szCs w:val="22"/>
            <w:lang w:eastAsia="en-AU"/>
          </w:rPr>
          <w:tab/>
        </w:r>
        <w:r w:rsidRPr="00F11216">
          <w:t>Restriction on grant of work diary exemption (notice)</w:t>
        </w:r>
        <w:r>
          <w:tab/>
        </w:r>
        <w:r>
          <w:fldChar w:fldCharType="begin"/>
        </w:r>
        <w:r>
          <w:instrText xml:space="preserve"> PAGEREF _Toc75868958 \h </w:instrText>
        </w:r>
        <w:r>
          <w:fldChar w:fldCharType="separate"/>
        </w:r>
        <w:r w:rsidR="007E6855">
          <w:t>316</w:t>
        </w:r>
        <w:r>
          <w:fldChar w:fldCharType="end"/>
        </w:r>
      </w:hyperlink>
    </w:p>
    <w:p w14:paraId="515EF37B" w14:textId="04FEC90B" w:rsidR="00752521" w:rsidRDefault="00752521">
      <w:pPr>
        <w:pStyle w:val="TOC5"/>
        <w:rPr>
          <w:rFonts w:asciiTheme="minorHAnsi" w:eastAsiaTheme="minorEastAsia" w:hAnsiTheme="minorHAnsi" w:cstheme="minorBidi"/>
          <w:sz w:val="22"/>
          <w:szCs w:val="22"/>
          <w:lang w:eastAsia="en-AU"/>
        </w:rPr>
      </w:pPr>
      <w:r>
        <w:tab/>
      </w:r>
      <w:hyperlink w:anchor="_Toc75868959" w:history="1">
        <w:r w:rsidRPr="00F11216">
          <w:t>359</w:t>
        </w:r>
        <w:r>
          <w:rPr>
            <w:rFonts w:asciiTheme="minorHAnsi" w:eastAsiaTheme="minorEastAsia" w:hAnsiTheme="minorHAnsi" w:cstheme="minorBidi"/>
            <w:sz w:val="22"/>
            <w:szCs w:val="22"/>
            <w:lang w:eastAsia="en-AU"/>
          </w:rPr>
          <w:tab/>
        </w:r>
        <w:r w:rsidRPr="00F11216">
          <w:t>Conditions of work diary exemption (notice)</w:t>
        </w:r>
        <w:r>
          <w:tab/>
        </w:r>
        <w:r>
          <w:fldChar w:fldCharType="begin"/>
        </w:r>
        <w:r>
          <w:instrText xml:space="preserve"> PAGEREF _Toc75868959 \h </w:instrText>
        </w:r>
        <w:r>
          <w:fldChar w:fldCharType="separate"/>
        </w:r>
        <w:r w:rsidR="007E6855">
          <w:t>316</w:t>
        </w:r>
        <w:r>
          <w:fldChar w:fldCharType="end"/>
        </w:r>
      </w:hyperlink>
    </w:p>
    <w:p w14:paraId="42AF8ED9" w14:textId="0FDF03E8" w:rsidR="00752521" w:rsidRDefault="00752521">
      <w:pPr>
        <w:pStyle w:val="TOC5"/>
        <w:rPr>
          <w:rFonts w:asciiTheme="minorHAnsi" w:eastAsiaTheme="minorEastAsia" w:hAnsiTheme="minorHAnsi" w:cstheme="minorBidi"/>
          <w:sz w:val="22"/>
          <w:szCs w:val="22"/>
          <w:lang w:eastAsia="en-AU"/>
        </w:rPr>
      </w:pPr>
      <w:r>
        <w:tab/>
      </w:r>
      <w:hyperlink w:anchor="_Toc75868960" w:history="1">
        <w:r w:rsidRPr="00F11216">
          <w:t>360</w:t>
        </w:r>
        <w:r>
          <w:rPr>
            <w:rFonts w:asciiTheme="minorHAnsi" w:eastAsiaTheme="minorEastAsia" w:hAnsiTheme="minorHAnsi" w:cstheme="minorBidi"/>
            <w:sz w:val="22"/>
            <w:szCs w:val="22"/>
            <w:lang w:eastAsia="en-AU"/>
          </w:rPr>
          <w:tab/>
        </w:r>
        <w:r w:rsidRPr="00F11216">
          <w:t>Period for which work diary exemption (notice) applies</w:t>
        </w:r>
        <w:r>
          <w:tab/>
        </w:r>
        <w:r>
          <w:fldChar w:fldCharType="begin"/>
        </w:r>
        <w:r>
          <w:instrText xml:space="preserve"> PAGEREF _Toc75868960 \h </w:instrText>
        </w:r>
        <w:r>
          <w:fldChar w:fldCharType="separate"/>
        </w:r>
        <w:r w:rsidR="007E6855">
          <w:t>317</w:t>
        </w:r>
        <w:r>
          <w:fldChar w:fldCharType="end"/>
        </w:r>
      </w:hyperlink>
    </w:p>
    <w:p w14:paraId="6407FA83" w14:textId="5F0C3E07" w:rsidR="00752521" w:rsidRDefault="00752521">
      <w:pPr>
        <w:pStyle w:val="TOC5"/>
        <w:rPr>
          <w:rFonts w:asciiTheme="minorHAnsi" w:eastAsiaTheme="minorEastAsia" w:hAnsiTheme="minorHAnsi" w:cstheme="minorBidi"/>
          <w:sz w:val="22"/>
          <w:szCs w:val="22"/>
          <w:lang w:eastAsia="en-AU"/>
        </w:rPr>
      </w:pPr>
      <w:r>
        <w:tab/>
      </w:r>
      <w:hyperlink w:anchor="_Toc75868961" w:history="1">
        <w:r w:rsidRPr="00F11216">
          <w:t>361</w:t>
        </w:r>
        <w:r>
          <w:rPr>
            <w:rFonts w:asciiTheme="minorHAnsi" w:eastAsiaTheme="minorEastAsia" w:hAnsiTheme="minorHAnsi" w:cstheme="minorBidi"/>
            <w:sz w:val="22"/>
            <w:szCs w:val="22"/>
            <w:lang w:eastAsia="en-AU"/>
          </w:rPr>
          <w:tab/>
        </w:r>
        <w:r w:rsidRPr="00F11216">
          <w:t>Requirements about Commonwealth Gazette notice</w:t>
        </w:r>
        <w:r>
          <w:tab/>
        </w:r>
        <w:r>
          <w:fldChar w:fldCharType="begin"/>
        </w:r>
        <w:r>
          <w:instrText xml:space="preserve"> PAGEREF _Toc75868961 \h </w:instrText>
        </w:r>
        <w:r>
          <w:fldChar w:fldCharType="separate"/>
        </w:r>
        <w:r w:rsidR="007E6855">
          <w:t>317</w:t>
        </w:r>
        <w:r>
          <w:fldChar w:fldCharType="end"/>
        </w:r>
      </w:hyperlink>
    </w:p>
    <w:p w14:paraId="21227212" w14:textId="6CE52F4E" w:rsidR="00752521" w:rsidRDefault="00752521">
      <w:pPr>
        <w:pStyle w:val="TOC5"/>
        <w:rPr>
          <w:rFonts w:asciiTheme="minorHAnsi" w:eastAsiaTheme="minorEastAsia" w:hAnsiTheme="minorHAnsi" w:cstheme="minorBidi"/>
          <w:sz w:val="22"/>
          <w:szCs w:val="22"/>
          <w:lang w:eastAsia="en-AU"/>
        </w:rPr>
      </w:pPr>
      <w:r>
        <w:tab/>
      </w:r>
      <w:hyperlink w:anchor="_Toc75868962" w:history="1">
        <w:r w:rsidRPr="00F11216">
          <w:t>362</w:t>
        </w:r>
        <w:r>
          <w:rPr>
            <w:rFonts w:asciiTheme="minorHAnsi" w:eastAsiaTheme="minorEastAsia" w:hAnsiTheme="minorHAnsi" w:cstheme="minorBidi"/>
            <w:sz w:val="22"/>
            <w:szCs w:val="22"/>
            <w:lang w:eastAsia="en-AU"/>
          </w:rPr>
          <w:tab/>
        </w:r>
        <w:r w:rsidRPr="00F11216">
          <w:t>Amendment or cancellation of work diary exemption (notice)</w:t>
        </w:r>
        <w:r>
          <w:tab/>
        </w:r>
        <w:r>
          <w:fldChar w:fldCharType="begin"/>
        </w:r>
        <w:r>
          <w:instrText xml:space="preserve"> PAGEREF _Toc75868962 \h </w:instrText>
        </w:r>
        <w:r>
          <w:fldChar w:fldCharType="separate"/>
        </w:r>
        <w:r w:rsidR="007E6855">
          <w:t>318</w:t>
        </w:r>
        <w:r>
          <w:fldChar w:fldCharType="end"/>
        </w:r>
      </w:hyperlink>
    </w:p>
    <w:p w14:paraId="417EE765" w14:textId="5E5D7F3A" w:rsidR="00752521" w:rsidRDefault="00A47739">
      <w:pPr>
        <w:pStyle w:val="TOC4"/>
        <w:rPr>
          <w:rFonts w:asciiTheme="minorHAnsi" w:eastAsiaTheme="minorEastAsia" w:hAnsiTheme="minorHAnsi" w:cstheme="minorBidi"/>
          <w:b w:val="0"/>
          <w:sz w:val="22"/>
          <w:szCs w:val="22"/>
          <w:lang w:eastAsia="en-AU"/>
        </w:rPr>
      </w:pPr>
      <w:hyperlink w:anchor="_Toc75868963" w:history="1">
        <w:r w:rsidR="00752521" w:rsidRPr="00F11216">
          <w:t xml:space="preserve">Subdivision 3 </w:t>
        </w:r>
        <w:r w:rsidR="00752521">
          <w:rPr>
            <w:rFonts w:asciiTheme="minorHAnsi" w:eastAsiaTheme="minorEastAsia" w:hAnsiTheme="minorHAnsi" w:cstheme="minorBidi"/>
            <w:b w:val="0"/>
            <w:sz w:val="22"/>
            <w:szCs w:val="22"/>
            <w:lang w:eastAsia="en-AU"/>
          </w:rPr>
          <w:tab/>
        </w:r>
        <w:r w:rsidR="00752521" w:rsidRPr="00F11216">
          <w:t>Exemptions by permit</w:t>
        </w:r>
        <w:r w:rsidR="00752521" w:rsidRPr="00752521">
          <w:rPr>
            <w:vanish/>
          </w:rPr>
          <w:tab/>
        </w:r>
        <w:r w:rsidR="00752521" w:rsidRPr="00752521">
          <w:rPr>
            <w:vanish/>
          </w:rPr>
          <w:fldChar w:fldCharType="begin"/>
        </w:r>
        <w:r w:rsidR="00752521" w:rsidRPr="00752521">
          <w:rPr>
            <w:vanish/>
          </w:rPr>
          <w:instrText xml:space="preserve"> PAGEREF _Toc75868963 \h </w:instrText>
        </w:r>
        <w:r w:rsidR="00752521" w:rsidRPr="00752521">
          <w:rPr>
            <w:vanish/>
          </w:rPr>
        </w:r>
        <w:r w:rsidR="00752521" w:rsidRPr="00752521">
          <w:rPr>
            <w:vanish/>
          </w:rPr>
          <w:fldChar w:fldCharType="separate"/>
        </w:r>
        <w:r w:rsidR="007E6855">
          <w:rPr>
            <w:vanish/>
          </w:rPr>
          <w:t>320</w:t>
        </w:r>
        <w:r w:rsidR="00752521" w:rsidRPr="00752521">
          <w:rPr>
            <w:vanish/>
          </w:rPr>
          <w:fldChar w:fldCharType="end"/>
        </w:r>
      </w:hyperlink>
    </w:p>
    <w:p w14:paraId="3C7FD2C7" w14:textId="079B87ED" w:rsidR="00752521" w:rsidRDefault="00752521">
      <w:pPr>
        <w:pStyle w:val="TOC5"/>
        <w:rPr>
          <w:rFonts w:asciiTheme="minorHAnsi" w:eastAsiaTheme="minorEastAsia" w:hAnsiTheme="minorHAnsi" w:cstheme="minorBidi"/>
          <w:sz w:val="22"/>
          <w:szCs w:val="22"/>
          <w:lang w:eastAsia="en-AU"/>
        </w:rPr>
      </w:pPr>
      <w:r>
        <w:tab/>
      </w:r>
      <w:hyperlink w:anchor="_Toc75868964" w:history="1">
        <w:r w:rsidRPr="00F11216">
          <w:t>363</w:t>
        </w:r>
        <w:r>
          <w:rPr>
            <w:rFonts w:asciiTheme="minorHAnsi" w:eastAsiaTheme="minorEastAsia" w:hAnsiTheme="minorHAnsi" w:cstheme="minorBidi"/>
            <w:sz w:val="22"/>
            <w:szCs w:val="22"/>
            <w:lang w:eastAsia="en-AU"/>
          </w:rPr>
          <w:tab/>
        </w:r>
        <w:r w:rsidRPr="00F11216">
          <w:t>Regulator’s power to exempt driver of fatigue-regulated heavy vehicle from work diary requirement</w:t>
        </w:r>
        <w:r>
          <w:tab/>
        </w:r>
        <w:r>
          <w:fldChar w:fldCharType="begin"/>
        </w:r>
        <w:r>
          <w:instrText xml:space="preserve"> PAGEREF _Toc75868964 \h </w:instrText>
        </w:r>
        <w:r>
          <w:fldChar w:fldCharType="separate"/>
        </w:r>
        <w:r w:rsidR="007E6855">
          <w:t>320</w:t>
        </w:r>
        <w:r>
          <w:fldChar w:fldCharType="end"/>
        </w:r>
      </w:hyperlink>
    </w:p>
    <w:p w14:paraId="0EC5E1E8" w14:textId="2A39A053" w:rsidR="00752521" w:rsidRDefault="00752521">
      <w:pPr>
        <w:pStyle w:val="TOC5"/>
        <w:rPr>
          <w:rFonts w:asciiTheme="minorHAnsi" w:eastAsiaTheme="minorEastAsia" w:hAnsiTheme="minorHAnsi" w:cstheme="minorBidi"/>
          <w:sz w:val="22"/>
          <w:szCs w:val="22"/>
          <w:lang w:eastAsia="en-AU"/>
        </w:rPr>
      </w:pPr>
      <w:r>
        <w:tab/>
      </w:r>
      <w:hyperlink w:anchor="_Toc75868965" w:history="1">
        <w:r w:rsidRPr="00F11216">
          <w:t>364</w:t>
        </w:r>
        <w:r>
          <w:rPr>
            <w:rFonts w:asciiTheme="minorHAnsi" w:eastAsiaTheme="minorEastAsia" w:hAnsiTheme="minorHAnsi" w:cstheme="minorBidi"/>
            <w:sz w:val="22"/>
            <w:szCs w:val="22"/>
            <w:lang w:eastAsia="en-AU"/>
          </w:rPr>
          <w:tab/>
        </w:r>
        <w:r w:rsidRPr="00F11216">
          <w:t>Application for work diary exemption (permit)</w:t>
        </w:r>
        <w:r>
          <w:tab/>
        </w:r>
        <w:r>
          <w:fldChar w:fldCharType="begin"/>
        </w:r>
        <w:r>
          <w:instrText xml:space="preserve"> PAGEREF _Toc75868965 \h </w:instrText>
        </w:r>
        <w:r>
          <w:fldChar w:fldCharType="separate"/>
        </w:r>
        <w:r w:rsidR="007E6855">
          <w:t>320</w:t>
        </w:r>
        <w:r>
          <w:fldChar w:fldCharType="end"/>
        </w:r>
      </w:hyperlink>
    </w:p>
    <w:p w14:paraId="58782AF1" w14:textId="4338ADBE" w:rsidR="00752521" w:rsidRDefault="00752521">
      <w:pPr>
        <w:pStyle w:val="TOC5"/>
        <w:rPr>
          <w:rFonts w:asciiTheme="minorHAnsi" w:eastAsiaTheme="minorEastAsia" w:hAnsiTheme="minorHAnsi" w:cstheme="minorBidi"/>
          <w:sz w:val="22"/>
          <w:szCs w:val="22"/>
          <w:lang w:eastAsia="en-AU"/>
        </w:rPr>
      </w:pPr>
      <w:r>
        <w:tab/>
      </w:r>
      <w:hyperlink w:anchor="_Toc75868966" w:history="1">
        <w:r w:rsidRPr="00F11216">
          <w:t>365</w:t>
        </w:r>
        <w:r>
          <w:rPr>
            <w:rFonts w:asciiTheme="minorHAnsi" w:eastAsiaTheme="minorEastAsia" w:hAnsiTheme="minorHAnsi" w:cstheme="minorBidi"/>
            <w:sz w:val="22"/>
            <w:szCs w:val="22"/>
            <w:lang w:eastAsia="en-AU"/>
          </w:rPr>
          <w:tab/>
        </w:r>
        <w:r w:rsidRPr="00F11216">
          <w:t>Restriction on grant of work diary exemption (permit)</w:t>
        </w:r>
        <w:r>
          <w:tab/>
        </w:r>
        <w:r>
          <w:fldChar w:fldCharType="begin"/>
        </w:r>
        <w:r>
          <w:instrText xml:space="preserve"> PAGEREF _Toc75868966 \h </w:instrText>
        </w:r>
        <w:r>
          <w:fldChar w:fldCharType="separate"/>
        </w:r>
        <w:r w:rsidR="007E6855">
          <w:t>321</w:t>
        </w:r>
        <w:r>
          <w:fldChar w:fldCharType="end"/>
        </w:r>
      </w:hyperlink>
    </w:p>
    <w:p w14:paraId="15143918" w14:textId="4ED78079" w:rsidR="00752521" w:rsidRDefault="00752521">
      <w:pPr>
        <w:pStyle w:val="TOC5"/>
        <w:rPr>
          <w:rFonts w:asciiTheme="minorHAnsi" w:eastAsiaTheme="minorEastAsia" w:hAnsiTheme="minorHAnsi" w:cstheme="minorBidi"/>
          <w:sz w:val="22"/>
          <w:szCs w:val="22"/>
          <w:lang w:eastAsia="en-AU"/>
        </w:rPr>
      </w:pPr>
      <w:r>
        <w:tab/>
      </w:r>
      <w:hyperlink w:anchor="_Toc75868967" w:history="1">
        <w:r w:rsidRPr="00F11216">
          <w:t>366</w:t>
        </w:r>
        <w:r>
          <w:rPr>
            <w:rFonts w:asciiTheme="minorHAnsi" w:eastAsiaTheme="minorEastAsia" w:hAnsiTheme="minorHAnsi" w:cstheme="minorBidi"/>
            <w:sz w:val="22"/>
            <w:szCs w:val="22"/>
            <w:lang w:eastAsia="en-AU"/>
          </w:rPr>
          <w:tab/>
        </w:r>
        <w:r w:rsidRPr="00F11216">
          <w:t>Conditions of work diary exemption (permit)</w:t>
        </w:r>
        <w:r>
          <w:tab/>
        </w:r>
        <w:r>
          <w:fldChar w:fldCharType="begin"/>
        </w:r>
        <w:r>
          <w:instrText xml:space="preserve"> PAGEREF _Toc75868967 \h </w:instrText>
        </w:r>
        <w:r>
          <w:fldChar w:fldCharType="separate"/>
        </w:r>
        <w:r w:rsidR="007E6855">
          <w:t>322</w:t>
        </w:r>
        <w:r>
          <w:fldChar w:fldCharType="end"/>
        </w:r>
      </w:hyperlink>
    </w:p>
    <w:p w14:paraId="43DF0384" w14:textId="0F28955F" w:rsidR="00752521" w:rsidRDefault="00752521">
      <w:pPr>
        <w:pStyle w:val="TOC5"/>
        <w:rPr>
          <w:rFonts w:asciiTheme="minorHAnsi" w:eastAsiaTheme="minorEastAsia" w:hAnsiTheme="minorHAnsi" w:cstheme="minorBidi"/>
          <w:sz w:val="22"/>
          <w:szCs w:val="22"/>
          <w:lang w:eastAsia="en-AU"/>
        </w:rPr>
      </w:pPr>
      <w:r>
        <w:tab/>
      </w:r>
      <w:hyperlink w:anchor="_Toc75868968" w:history="1">
        <w:r w:rsidRPr="00F11216">
          <w:t>367</w:t>
        </w:r>
        <w:r>
          <w:rPr>
            <w:rFonts w:asciiTheme="minorHAnsi" w:eastAsiaTheme="minorEastAsia" w:hAnsiTheme="minorHAnsi" w:cstheme="minorBidi"/>
            <w:sz w:val="22"/>
            <w:szCs w:val="22"/>
            <w:lang w:eastAsia="en-AU"/>
          </w:rPr>
          <w:tab/>
        </w:r>
        <w:r w:rsidRPr="00F11216">
          <w:t>Period for which work diary exemption (permit) applies</w:t>
        </w:r>
        <w:r>
          <w:tab/>
        </w:r>
        <w:r>
          <w:fldChar w:fldCharType="begin"/>
        </w:r>
        <w:r>
          <w:instrText xml:space="preserve"> PAGEREF _Toc75868968 \h </w:instrText>
        </w:r>
        <w:r>
          <w:fldChar w:fldCharType="separate"/>
        </w:r>
        <w:r w:rsidR="007E6855">
          <w:t>322</w:t>
        </w:r>
        <w:r>
          <w:fldChar w:fldCharType="end"/>
        </w:r>
      </w:hyperlink>
    </w:p>
    <w:p w14:paraId="5D96C8D3" w14:textId="7C1CC287" w:rsidR="00752521" w:rsidRDefault="00752521">
      <w:pPr>
        <w:pStyle w:val="TOC5"/>
        <w:rPr>
          <w:rFonts w:asciiTheme="minorHAnsi" w:eastAsiaTheme="minorEastAsia" w:hAnsiTheme="minorHAnsi" w:cstheme="minorBidi"/>
          <w:sz w:val="22"/>
          <w:szCs w:val="22"/>
          <w:lang w:eastAsia="en-AU"/>
        </w:rPr>
      </w:pPr>
      <w:r>
        <w:tab/>
      </w:r>
      <w:hyperlink w:anchor="_Toc75868969" w:history="1">
        <w:r w:rsidRPr="00F11216">
          <w:t>368</w:t>
        </w:r>
        <w:r>
          <w:rPr>
            <w:rFonts w:asciiTheme="minorHAnsi" w:eastAsiaTheme="minorEastAsia" w:hAnsiTheme="minorHAnsi" w:cstheme="minorBidi"/>
            <w:sz w:val="22"/>
            <w:szCs w:val="22"/>
            <w:lang w:eastAsia="en-AU"/>
          </w:rPr>
          <w:tab/>
        </w:r>
        <w:r w:rsidRPr="00F11216">
          <w:t>Permit for work diary exemption (permit) etc.</w:t>
        </w:r>
        <w:r>
          <w:tab/>
        </w:r>
        <w:r>
          <w:fldChar w:fldCharType="begin"/>
        </w:r>
        <w:r>
          <w:instrText xml:space="preserve"> PAGEREF _Toc75868969 \h </w:instrText>
        </w:r>
        <w:r>
          <w:fldChar w:fldCharType="separate"/>
        </w:r>
        <w:r w:rsidR="007E6855">
          <w:t>322</w:t>
        </w:r>
        <w:r>
          <w:fldChar w:fldCharType="end"/>
        </w:r>
      </w:hyperlink>
    </w:p>
    <w:p w14:paraId="7CA339BD" w14:textId="4DAB26CF" w:rsidR="00752521" w:rsidRDefault="00752521">
      <w:pPr>
        <w:pStyle w:val="TOC5"/>
        <w:rPr>
          <w:rFonts w:asciiTheme="minorHAnsi" w:eastAsiaTheme="minorEastAsia" w:hAnsiTheme="minorHAnsi" w:cstheme="minorBidi"/>
          <w:sz w:val="22"/>
          <w:szCs w:val="22"/>
          <w:lang w:eastAsia="en-AU"/>
        </w:rPr>
      </w:pPr>
      <w:r>
        <w:tab/>
      </w:r>
      <w:hyperlink w:anchor="_Toc75868970" w:history="1">
        <w:r w:rsidRPr="00F11216">
          <w:t>369</w:t>
        </w:r>
        <w:r>
          <w:rPr>
            <w:rFonts w:asciiTheme="minorHAnsi" w:eastAsiaTheme="minorEastAsia" w:hAnsiTheme="minorHAnsi" w:cstheme="minorBidi"/>
            <w:sz w:val="22"/>
            <w:szCs w:val="22"/>
            <w:lang w:eastAsia="en-AU"/>
          </w:rPr>
          <w:tab/>
        </w:r>
        <w:r w:rsidRPr="00F11216">
          <w:t>Refusal of application for work diary exemption (permit)</w:t>
        </w:r>
        <w:r>
          <w:tab/>
        </w:r>
        <w:r>
          <w:fldChar w:fldCharType="begin"/>
        </w:r>
        <w:r>
          <w:instrText xml:space="preserve"> PAGEREF _Toc75868970 \h </w:instrText>
        </w:r>
        <w:r>
          <w:fldChar w:fldCharType="separate"/>
        </w:r>
        <w:r w:rsidR="007E6855">
          <w:t>323</w:t>
        </w:r>
        <w:r>
          <w:fldChar w:fldCharType="end"/>
        </w:r>
      </w:hyperlink>
    </w:p>
    <w:p w14:paraId="1CEB07DD" w14:textId="2FC61071" w:rsidR="00752521" w:rsidRDefault="00752521">
      <w:pPr>
        <w:pStyle w:val="TOC5"/>
        <w:rPr>
          <w:rFonts w:asciiTheme="minorHAnsi" w:eastAsiaTheme="minorEastAsia" w:hAnsiTheme="minorHAnsi" w:cstheme="minorBidi"/>
          <w:sz w:val="22"/>
          <w:szCs w:val="22"/>
          <w:lang w:eastAsia="en-AU"/>
        </w:rPr>
      </w:pPr>
      <w:r>
        <w:tab/>
      </w:r>
      <w:hyperlink w:anchor="_Toc75868971" w:history="1">
        <w:r w:rsidRPr="00F11216">
          <w:t>370</w:t>
        </w:r>
        <w:r>
          <w:rPr>
            <w:rFonts w:asciiTheme="minorHAnsi" w:eastAsiaTheme="minorEastAsia" w:hAnsiTheme="minorHAnsi" w:cstheme="minorBidi"/>
            <w:sz w:val="22"/>
            <w:szCs w:val="22"/>
            <w:lang w:eastAsia="en-AU"/>
          </w:rPr>
          <w:tab/>
        </w:r>
        <w:r w:rsidRPr="00F11216">
          <w:t>Amendment or cancellation of work diary exemption (permit) on application by permit holder</w:t>
        </w:r>
        <w:r>
          <w:tab/>
        </w:r>
        <w:r>
          <w:fldChar w:fldCharType="begin"/>
        </w:r>
        <w:r>
          <w:instrText xml:space="preserve"> PAGEREF _Toc75868971 \h </w:instrText>
        </w:r>
        <w:r>
          <w:fldChar w:fldCharType="separate"/>
        </w:r>
        <w:r w:rsidR="007E6855">
          <w:t>323</w:t>
        </w:r>
        <w:r>
          <w:fldChar w:fldCharType="end"/>
        </w:r>
      </w:hyperlink>
    </w:p>
    <w:p w14:paraId="7F997B07" w14:textId="0A29155A" w:rsidR="00752521" w:rsidRDefault="00752521">
      <w:pPr>
        <w:pStyle w:val="TOC5"/>
        <w:rPr>
          <w:rFonts w:asciiTheme="minorHAnsi" w:eastAsiaTheme="minorEastAsia" w:hAnsiTheme="minorHAnsi" w:cstheme="minorBidi"/>
          <w:sz w:val="22"/>
          <w:szCs w:val="22"/>
          <w:lang w:eastAsia="en-AU"/>
        </w:rPr>
      </w:pPr>
      <w:r>
        <w:tab/>
      </w:r>
      <w:hyperlink w:anchor="_Toc75868972" w:history="1">
        <w:r w:rsidRPr="00F11216">
          <w:t>371</w:t>
        </w:r>
        <w:r>
          <w:rPr>
            <w:rFonts w:asciiTheme="minorHAnsi" w:eastAsiaTheme="minorEastAsia" w:hAnsiTheme="minorHAnsi" w:cstheme="minorBidi"/>
            <w:sz w:val="22"/>
            <w:szCs w:val="22"/>
            <w:lang w:eastAsia="en-AU"/>
          </w:rPr>
          <w:tab/>
        </w:r>
        <w:r w:rsidRPr="00F11216">
          <w:t>Amendment or cancellation of work diary exemption (permit) on Regulator’s initiative</w:t>
        </w:r>
        <w:r>
          <w:tab/>
        </w:r>
        <w:r>
          <w:fldChar w:fldCharType="begin"/>
        </w:r>
        <w:r>
          <w:instrText xml:space="preserve"> PAGEREF _Toc75868972 \h </w:instrText>
        </w:r>
        <w:r>
          <w:fldChar w:fldCharType="separate"/>
        </w:r>
        <w:r w:rsidR="007E6855">
          <w:t>325</w:t>
        </w:r>
        <w:r>
          <w:fldChar w:fldCharType="end"/>
        </w:r>
      </w:hyperlink>
    </w:p>
    <w:p w14:paraId="3E11C244" w14:textId="520BC48D" w:rsidR="00752521" w:rsidRDefault="00752521">
      <w:pPr>
        <w:pStyle w:val="TOC5"/>
        <w:rPr>
          <w:rFonts w:asciiTheme="minorHAnsi" w:eastAsiaTheme="minorEastAsia" w:hAnsiTheme="minorHAnsi" w:cstheme="minorBidi"/>
          <w:sz w:val="22"/>
          <w:szCs w:val="22"/>
          <w:lang w:eastAsia="en-AU"/>
        </w:rPr>
      </w:pPr>
      <w:r>
        <w:tab/>
      </w:r>
      <w:hyperlink w:anchor="_Toc75868973" w:history="1">
        <w:r w:rsidRPr="00F11216">
          <w:t>372</w:t>
        </w:r>
        <w:r>
          <w:rPr>
            <w:rFonts w:asciiTheme="minorHAnsi" w:eastAsiaTheme="minorEastAsia" w:hAnsiTheme="minorHAnsi" w:cstheme="minorBidi"/>
            <w:sz w:val="22"/>
            <w:szCs w:val="22"/>
            <w:lang w:eastAsia="en-AU"/>
          </w:rPr>
          <w:tab/>
        </w:r>
        <w:r w:rsidRPr="00F11216">
          <w:t>Minor amendment of work diary exemption (permit)</w:t>
        </w:r>
        <w:r>
          <w:tab/>
        </w:r>
        <w:r>
          <w:fldChar w:fldCharType="begin"/>
        </w:r>
        <w:r>
          <w:instrText xml:space="preserve"> PAGEREF _Toc75868973 \h </w:instrText>
        </w:r>
        <w:r>
          <w:fldChar w:fldCharType="separate"/>
        </w:r>
        <w:r w:rsidR="007E6855">
          <w:t>327</w:t>
        </w:r>
        <w:r>
          <w:fldChar w:fldCharType="end"/>
        </w:r>
      </w:hyperlink>
    </w:p>
    <w:p w14:paraId="4A5674F5" w14:textId="584F8DD8" w:rsidR="00752521" w:rsidRDefault="00752521">
      <w:pPr>
        <w:pStyle w:val="TOC5"/>
        <w:rPr>
          <w:rFonts w:asciiTheme="minorHAnsi" w:eastAsiaTheme="minorEastAsia" w:hAnsiTheme="minorHAnsi" w:cstheme="minorBidi"/>
          <w:sz w:val="22"/>
          <w:szCs w:val="22"/>
          <w:lang w:eastAsia="en-AU"/>
        </w:rPr>
      </w:pPr>
      <w:r>
        <w:lastRenderedPageBreak/>
        <w:tab/>
      </w:r>
      <w:hyperlink w:anchor="_Toc75868974" w:history="1">
        <w:r w:rsidRPr="00F11216">
          <w:t>373</w:t>
        </w:r>
        <w:r>
          <w:rPr>
            <w:rFonts w:asciiTheme="minorHAnsi" w:eastAsiaTheme="minorEastAsia" w:hAnsiTheme="minorHAnsi" w:cstheme="minorBidi"/>
            <w:sz w:val="22"/>
            <w:szCs w:val="22"/>
            <w:lang w:eastAsia="en-AU"/>
          </w:rPr>
          <w:tab/>
        </w:r>
        <w:r w:rsidRPr="00F11216">
          <w:t>Return of permit</w:t>
        </w:r>
        <w:r>
          <w:tab/>
        </w:r>
        <w:r>
          <w:fldChar w:fldCharType="begin"/>
        </w:r>
        <w:r>
          <w:instrText xml:space="preserve"> PAGEREF _Toc75868974 \h </w:instrText>
        </w:r>
        <w:r>
          <w:fldChar w:fldCharType="separate"/>
        </w:r>
        <w:r w:rsidR="007E6855">
          <w:t>327</w:t>
        </w:r>
        <w:r>
          <w:fldChar w:fldCharType="end"/>
        </w:r>
      </w:hyperlink>
    </w:p>
    <w:p w14:paraId="71D1B511" w14:textId="79E281A3" w:rsidR="00752521" w:rsidRDefault="00752521">
      <w:pPr>
        <w:pStyle w:val="TOC5"/>
        <w:rPr>
          <w:rFonts w:asciiTheme="minorHAnsi" w:eastAsiaTheme="minorEastAsia" w:hAnsiTheme="minorHAnsi" w:cstheme="minorBidi"/>
          <w:sz w:val="22"/>
          <w:szCs w:val="22"/>
          <w:lang w:eastAsia="en-AU"/>
        </w:rPr>
      </w:pPr>
      <w:r>
        <w:tab/>
      </w:r>
      <w:hyperlink w:anchor="_Toc75868975" w:history="1">
        <w:r w:rsidRPr="00F11216">
          <w:t>374</w:t>
        </w:r>
        <w:r>
          <w:rPr>
            <w:rFonts w:asciiTheme="minorHAnsi" w:eastAsiaTheme="minorEastAsia" w:hAnsiTheme="minorHAnsi" w:cstheme="minorBidi"/>
            <w:sz w:val="22"/>
            <w:szCs w:val="22"/>
            <w:lang w:eastAsia="en-AU"/>
          </w:rPr>
          <w:tab/>
        </w:r>
        <w:r w:rsidRPr="00F11216">
          <w:t>Replacement of defaced etc. permit</w:t>
        </w:r>
        <w:r>
          <w:tab/>
        </w:r>
        <w:r>
          <w:fldChar w:fldCharType="begin"/>
        </w:r>
        <w:r>
          <w:instrText xml:space="preserve"> PAGEREF _Toc75868975 \h </w:instrText>
        </w:r>
        <w:r>
          <w:fldChar w:fldCharType="separate"/>
        </w:r>
        <w:r w:rsidR="007E6855">
          <w:t>327</w:t>
        </w:r>
        <w:r>
          <w:fldChar w:fldCharType="end"/>
        </w:r>
      </w:hyperlink>
    </w:p>
    <w:p w14:paraId="151C33C1" w14:textId="311A3B11" w:rsidR="00752521" w:rsidRDefault="00A47739">
      <w:pPr>
        <w:pStyle w:val="TOC4"/>
        <w:rPr>
          <w:rFonts w:asciiTheme="minorHAnsi" w:eastAsiaTheme="minorEastAsia" w:hAnsiTheme="minorHAnsi" w:cstheme="minorBidi"/>
          <w:b w:val="0"/>
          <w:sz w:val="22"/>
          <w:szCs w:val="22"/>
          <w:lang w:eastAsia="en-AU"/>
        </w:rPr>
      </w:pPr>
      <w:hyperlink w:anchor="_Toc75868976" w:history="1">
        <w:r w:rsidR="00752521" w:rsidRPr="00F11216">
          <w:t xml:space="preserve">Subdivision 4 </w:t>
        </w:r>
        <w:r w:rsidR="00752521">
          <w:rPr>
            <w:rFonts w:asciiTheme="minorHAnsi" w:eastAsiaTheme="minorEastAsia" w:hAnsiTheme="minorHAnsi" w:cstheme="minorBidi"/>
            <w:b w:val="0"/>
            <w:sz w:val="22"/>
            <w:szCs w:val="22"/>
            <w:lang w:eastAsia="en-AU"/>
          </w:rPr>
          <w:tab/>
        </w:r>
        <w:r w:rsidR="00752521" w:rsidRPr="00F11216">
          <w:t>Operating under work diary exemption</w:t>
        </w:r>
        <w:r w:rsidR="00752521" w:rsidRPr="00752521">
          <w:rPr>
            <w:vanish/>
          </w:rPr>
          <w:tab/>
        </w:r>
        <w:r w:rsidR="00752521" w:rsidRPr="00752521">
          <w:rPr>
            <w:vanish/>
          </w:rPr>
          <w:fldChar w:fldCharType="begin"/>
        </w:r>
        <w:r w:rsidR="00752521" w:rsidRPr="00752521">
          <w:rPr>
            <w:vanish/>
          </w:rPr>
          <w:instrText xml:space="preserve"> PAGEREF _Toc75868976 \h </w:instrText>
        </w:r>
        <w:r w:rsidR="00752521" w:rsidRPr="00752521">
          <w:rPr>
            <w:vanish/>
          </w:rPr>
        </w:r>
        <w:r w:rsidR="00752521" w:rsidRPr="00752521">
          <w:rPr>
            <w:vanish/>
          </w:rPr>
          <w:fldChar w:fldCharType="separate"/>
        </w:r>
        <w:r w:rsidR="007E6855">
          <w:rPr>
            <w:vanish/>
          </w:rPr>
          <w:t>328</w:t>
        </w:r>
        <w:r w:rsidR="00752521" w:rsidRPr="00752521">
          <w:rPr>
            <w:vanish/>
          </w:rPr>
          <w:fldChar w:fldCharType="end"/>
        </w:r>
      </w:hyperlink>
    </w:p>
    <w:p w14:paraId="75FA4036" w14:textId="28417F84" w:rsidR="00752521" w:rsidRDefault="00752521">
      <w:pPr>
        <w:pStyle w:val="TOC5"/>
        <w:rPr>
          <w:rFonts w:asciiTheme="minorHAnsi" w:eastAsiaTheme="minorEastAsia" w:hAnsiTheme="minorHAnsi" w:cstheme="minorBidi"/>
          <w:sz w:val="22"/>
          <w:szCs w:val="22"/>
          <w:lang w:eastAsia="en-AU"/>
        </w:rPr>
      </w:pPr>
      <w:r>
        <w:tab/>
      </w:r>
      <w:hyperlink w:anchor="_Toc75868977" w:history="1">
        <w:r w:rsidRPr="00F11216">
          <w:t>375</w:t>
        </w:r>
        <w:r>
          <w:rPr>
            <w:rFonts w:asciiTheme="minorHAnsi" w:eastAsiaTheme="minorEastAsia" w:hAnsiTheme="minorHAnsi" w:cstheme="minorBidi"/>
            <w:sz w:val="22"/>
            <w:szCs w:val="22"/>
            <w:lang w:eastAsia="en-AU"/>
          </w:rPr>
          <w:tab/>
        </w:r>
        <w:r w:rsidRPr="00F11216">
          <w:t>Contravening condition of work diary exemption</w:t>
        </w:r>
        <w:r>
          <w:tab/>
        </w:r>
        <w:r>
          <w:fldChar w:fldCharType="begin"/>
        </w:r>
        <w:r>
          <w:instrText xml:space="preserve"> PAGEREF _Toc75868977 \h </w:instrText>
        </w:r>
        <w:r>
          <w:fldChar w:fldCharType="separate"/>
        </w:r>
        <w:r w:rsidR="007E6855">
          <w:t>328</w:t>
        </w:r>
        <w:r>
          <w:fldChar w:fldCharType="end"/>
        </w:r>
      </w:hyperlink>
    </w:p>
    <w:p w14:paraId="1C7E544D" w14:textId="04AB5677" w:rsidR="00752521" w:rsidRDefault="00752521">
      <w:pPr>
        <w:pStyle w:val="TOC5"/>
        <w:rPr>
          <w:rFonts w:asciiTheme="minorHAnsi" w:eastAsiaTheme="minorEastAsia" w:hAnsiTheme="minorHAnsi" w:cstheme="minorBidi"/>
          <w:sz w:val="22"/>
          <w:szCs w:val="22"/>
          <w:lang w:eastAsia="en-AU"/>
        </w:rPr>
      </w:pPr>
      <w:r>
        <w:tab/>
      </w:r>
      <w:hyperlink w:anchor="_Toc75868978" w:history="1">
        <w:r w:rsidRPr="00F11216">
          <w:t>376</w:t>
        </w:r>
        <w:r>
          <w:rPr>
            <w:rFonts w:asciiTheme="minorHAnsi" w:eastAsiaTheme="minorEastAsia" w:hAnsiTheme="minorHAnsi" w:cstheme="minorBidi"/>
            <w:sz w:val="22"/>
            <w:szCs w:val="22"/>
            <w:lang w:eastAsia="en-AU"/>
          </w:rPr>
          <w:tab/>
        </w:r>
        <w:r w:rsidRPr="00F11216">
          <w:t>Keeping relevant document while operating under work diary exemption (notice)</w:t>
        </w:r>
        <w:r>
          <w:tab/>
        </w:r>
        <w:r>
          <w:fldChar w:fldCharType="begin"/>
        </w:r>
        <w:r>
          <w:instrText xml:space="preserve"> PAGEREF _Toc75868978 \h </w:instrText>
        </w:r>
        <w:r>
          <w:fldChar w:fldCharType="separate"/>
        </w:r>
        <w:r w:rsidR="007E6855">
          <w:t>328</w:t>
        </w:r>
        <w:r>
          <w:fldChar w:fldCharType="end"/>
        </w:r>
      </w:hyperlink>
    </w:p>
    <w:p w14:paraId="3574CB0A" w14:textId="517C5387" w:rsidR="00752521" w:rsidRDefault="00752521">
      <w:pPr>
        <w:pStyle w:val="TOC5"/>
        <w:rPr>
          <w:rFonts w:asciiTheme="minorHAnsi" w:eastAsiaTheme="minorEastAsia" w:hAnsiTheme="minorHAnsi" w:cstheme="minorBidi"/>
          <w:sz w:val="22"/>
          <w:szCs w:val="22"/>
          <w:lang w:eastAsia="en-AU"/>
        </w:rPr>
      </w:pPr>
      <w:r>
        <w:tab/>
      </w:r>
      <w:hyperlink w:anchor="_Toc75868979" w:history="1">
        <w:r w:rsidRPr="00F11216">
          <w:t>377</w:t>
        </w:r>
        <w:r>
          <w:rPr>
            <w:rFonts w:asciiTheme="minorHAnsi" w:eastAsiaTheme="minorEastAsia" w:hAnsiTheme="minorHAnsi" w:cstheme="minorBidi"/>
            <w:sz w:val="22"/>
            <w:szCs w:val="22"/>
            <w:lang w:eastAsia="en-AU"/>
          </w:rPr>
          <w:tab/>
        </w:r>
        <w:r w:rsidRPr="00F11216">
          <w:t>Keeping permit or copy while operating under work diary exemption (permit)</w:t>
        </w:r>
        <w:r>
          <w:tab/>
        </w:r>
        <w:r>
          <w:fldChar w:fldCharType="begin"/>
        </w:r>
        <w:r>
          <w:instrText xml:space="preserve"> PAGEREF _Toc75868979 \h </w:instrText>
        </w:r>
        <w:r>
          <w:fldChar w:fldCharType="separate"/>
        </w:r>
        <w:r w:rsidR="007E6855">
          <w:t>329</w:t>
        </w:r>
        <w:r>
          <w:fldChar w:fldCharType="end"/>
        </w:r>
      </w:hyperlink>
    </w:p>
    <w:p w14:paraId="5C9E19E5" w14:textId="10AA57CB" w:rsidR="00752521" w:rsidRDefault="00A47739">
      <w:pPr>
        <w:pStyle w:val="TOC3"/>
        <w:rPr>
          <w:rFonts w:asciiTheme="minorHAnsi" w:eastAsiaTheme="minorEastAsia" w:hAnsiTheme="minorHAnsi" w:cstheme="minorBidi"/>
          <w:b w:val="0"/>
          <w:sz w:val="22"/>
          <w:szCs w:val="22"/>
          <w:lang w:eastAsia="en-AU"/>
        </w:rPr>
      </w:pPr>
      <w:hyperlink w:anchor="_Toc75868980" w:history="1">
        <w:r w:rsidR="00752521" w:rsidRPr="00F11216">
          <w:t xml:space="preserve">Division 8A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Exemptions from fatigue record keeping requirements of Division 3</w:t>
        </w:r>
        <w:r w:rsidR="00752521" w:rsidRPr="00752521">
          <w:rPr>
            <w:vanish/>
          </w:rPr>
          <w:tab/>
        </w:r>
        <w:r w:rsidR="00752521" w:rsidRPr="00752521">
          <w:rPr>
            <w:vanish/>
          </w:rPr>
          <w:fldChar w:fldCharType="begin"/>
        </w:r>
        <w:r w:rsidR="00752521" w:rsidRPr="00752521">
          <w:rPr>
            <w:vanish/>
          </w:rPr>
          <w:instrText xml:space="preserve"> PAGEREF _Toc75868980 \h </w:instrText>
        </w:r>
        <w:r w:rsidR="00752521" w:rsidRPr="00752521">
          <w:rPr>
            <w:vanish/>
          </w:rPr>
        </w:r>
        <w:r w:rsidR="00752521" w:rsidRPr="00752521">
          <w:rPr>
            <w:vanish/>
          </w:rPr>
          <w:fldChar w:fldCharType="separate"/>
        </w:r>
        <w:r w:rsidR="007E6855">
          <w:rPr>
            <w:vanish/>
          </w:rPr>
          <w:t>329</w:t>
        </w:r>
        <w:r w:rsidR="00752521" w:rsidRPr="00752521">
          <w:rPr>
            <w:vanish/>
          </w:rPr>
          <w:fldChar w:fldCharType="end"/>
        </w:r>
      </w:hyperlink>
    </w:p>
    <w:p w14:paraId="3854492C" w14:textId="2266E1F7" w:rsidR="00752521" w:rsidRDefault="00A47739">
      <w:pPr>
        <w:pStyle w:val="TOC4"/>
        <w:rPr>
          <w:rFonts w:asciiTheme="minorHAnsi" w:eastAsiaTheme="minorEastAsia" w:hAnsiTheme="minorHAnsi" w:cstheme="minorBidi"/>
          <w:b w:val="0"/>
          <w:sz w:val="22"/>
          <w:szCs w:val="22"/>
          <w:lang w:eastAsia="en-AU"/>
        </w:rPr>
      </w:pPr>
      <w:hyperlink w:anchor="_Toc75868981" w:history="1">
        <w:r w:rsidR="00752521" w:rsidRPr="00F11216">
          <w:t xml:space="preserve">Subdivision 1 </w:t>
        </w:r>
        <w:r w:rsidR="00752521">
          <w:rPr>
            <w:rFonts w:asciiTheme="minorHAnsi" w:eastAsiaTheme="minorEastAsia" w:hAnsiTheme="minorHAnsi" w:cstheme="minorBidi"/>
            <w:b w:val="0"/>
            <w:sz w:val="22"/>
            <w:szCs w:val="22"/>
            <w:lang w:eastAsia="en-AU"/>
          </w:rPr>
          <w:tab/>
        </w:r>
        <w:r w:rsidR="00752521" w:rsidRPr="00F11216">
          <w:t>Exemptions by Commonwealth Gazette notice</w:t>
        </w:r>
        <w:r w:rsidR="00752521" w:rsidRPr="00752521">
          <w:rPr>
            <w:vanish/>
          </w:rPr>
          <w:tab/>
        </w:r>
        <w:r w:rsidR="00752521" w:rsidRPr="00752521">
          <w:rPr>
            <w:vanish/>
          </w:rPr>
          <w:fldChar w:fldCharType="begin"/>
        </w:r>
        <w:r w:rsidR="00752521" w:rsidRPr="00752521">
          <w:rPr>
            <w:vanish/>
          </w:rPr>
          <w:instrText xml:space="preserve"> PAGEREF _Toc75868981 \h </w:instrText>
        </w:r>
        <w:r w:rsidR="00752521" w:rsidRPr="00752521">
          <w:rPr>
            <w:vanish/>
          </w:rPr>
        </w:r>
        <w:r w:rsidR="00752521" w:rsidRPr="00752521">
          <w:rPr>
            <w:vanish/>
          </w:rPr>
          <w:fldChar w:fldCharType="separate"/>
        </w:r>
        <w:r w:rsidR="007E6855">
          <w:rPr>
            <w:vanish/>
          </w:rPr>
          <w:t>329</w:t>
        </w:r>
        <w:r w:rsidR="00752521" w:rsidRPr="00752521">
          <w:rPr>
            <w:vanish/>
          </w:rPr>
          <w:fldChar w:fldCharType="end"/>
        </w:r>
      </w:hyperlink>
    </w:p>
    <w:p w14:paraId="1487F4CE" w14:textId="371A39EC" w:rsidR="00752521" w:rsidRDefault="00752521">
      <w:pPr>
        <w:pStyle w:val="TOC5"/>
        <w:rPr>
          <w:rFonts w:asciiTheme="minorHAnsi" w:eastAsiaTheme="minorEastAsia" w:hAnsiTheme="minorHAnsi" w:cstheme="minorBidi"/>
          <w:sz w:val="22"/>
          <w:szCs w:val="22"/>
          <w:lang w:eastAsia="en-AU"/>
        </w:rPr>
      </w:pPr>
      <w:r>
        <w:tab/>
      </w:r>
      <w:hyperlink w:anchor="_Toc75868982" w:history="1">
        <w:r w:rsidRPr="00F11216">
          <w:t>378</w:t>
        </w:r>
        <w:r>
          <w:rPr>
            <w:rFonts w:asciiTheme="minorHAnsi" w:eastAsiaTheme="minorEastAsia" w:hAnsiTheme="minorHAnsi" w:cstheme="minorBidi"/>
            <w:sz w:val="22"/>
            <w:szCs w:val="22"/>
            <w:lang w:eastAsia="en-AU"/>
          </w:rPr>
          <w:tab/>
        </w:r>
        <w:r w:rsidRPr="00F11216">
          <w:t>Regulator’s power to exempt record keepers from fatigue record keeping requirements</w:t>
        </w:r>
        <w:r>
          <w:tab/>
        </w:r>
        <w:r>
          <w:fldChar w:fldCharType="begin"/>
        </w:r>
        <w:r>
          <w:instrText xml:space="preserve"> PAGEREF _Toc75868982 \h </w:instrText>
        </w:r>
        <w:r>
          <w:fldChar w:fldCharType="separate"/>
        </w:r>
        <w:r w:rsidR="007E6855">
          <w:t>329</w:t>
        </w:r>
        <w:r>
          <w:fldChar w:fldCharType="end"/>
        </w:r>
      </w:hyperlink>
    </w:p>
    <w:p w14:paraId="3EC731D1" w14:textId="4837EF33" w:rsidR="00752521" w:rsidRDefault="00752521">
      <w:pPr>
        <w:pStyle w:val="TOC5"/>
        <w:rPr>
          <w:rFonts w:asciiTheme="minorHAnsi" w:eastAsiaTheme="minorEastAsia" w:hAnsiTheme="minorHAnsi" w:cstheme="minorBidi"/>
          <w:sz w:val="22"/>
          <w:szCs w:val="22"/>
          <w:lang w:eastAsia="en-AU"/>
        </w:rPr>
      </w:pPr>
      <w:r>
        <w:tab/>
      </w:r>
      <w:hyperlink w:anchor="_Toc75868983" w:history="1">
        <w:r w:rsidRPr="00F11216">
          <w:t>379</w:t>
        </w:r>
        <w:r>
          <w:rPr>
            <w:rFonts w:asciiTheme="minorHAnsi" w:eastAsiaTheme="minorEastAsia" w:hAnsiTheme="minorHAnsi" w:cstheme="minorBidi"/>
            <w:sz w:val="22"/>
            <w:szCs w:val="22"/>
            <w:lang w:eastAsia="en-AU"/>
          </w:rPr>
          <w:tab/>
        </w:r>
        <w:r w:rsidRPr="00F11216">
          <w:t>Conditions of fatigue record keeping exemption (notice)</w:t>
        </w:r>
        <w:r>
          <w:tab/>
        </w:r>
        <w:r>
          <w:fldChar w:fldCharType="begin"/>
        </w:r>
        <w:r>
          <w:instrText xml:space="preserve"> PAGEREF _Toc75868983 \h </w:instrText>
        </w:r>
        <w:r>
          <w:fldChar w:fldCharType="separate"/>
        </w:r>
        <w:r w:rsidR="007E6855">
          <w:t>330</w:t>
        </w:r>
        <w:r>
          <w:fldChar w:fldCharType="end"/>
        </w:r>
      </w:hyperlink>
    </w:p>
    <w:p w14:paraId="7ACEF47E" w14:textId="4AD26983" w:rsidR="00752521" w:rsidRDefault="00752521">
      <w:pPr>
        <w:pStyle w:val="TOC5"/>
        <w:rPr>
          <w:rFonts w:asciiTheme="minorHAnsi" w:eastAsiaTheme="minorEastAsia" w:hAnsiTheme="minorHAnsi" w:cstheme="minorBidi"/>
          <w:sz w:val="22"/>
          <w:szCs w:val="22"/>
          <w:lang w:eastAsia="en-AU"/>
        </w:rPr>
      </w:pPr>
      <w:r>
        <w:tab/>
      </w:r>
      <w:hyperlink w:anchor="_Toc75868984" w:history="1">
        <w:r w:rsidRPr="00F11216">
          <w:t>380</w:t>
        </w:r>
        <w:r>
          <w:rPr>
            <w:rFonts w:asciiTheme="minorHAnsi" w:eastAsiaTheme="minorEastAsia" w:hAnsiTheme="minorHAnsi" w:cstheme="minorBidi"/>
            <w:sz w:val="22"/>
            <w:szCs w:val="22"/>
            <w:lang w:eastAsia="en-AU"/>
          </w:rPr>
          <w:tab/>
        </w:r>
        <w:r w:rsidRPr="00F11216">
          <w:t>Period for which fatigue record keeping exemption (notice) applies</w:t>
        </w:r>
        <w:r>
          <w:tab/>
        </w:r>
        <w:r>
          <w:fldChar w:fldCharType="begin"/>
        </w:r>
        <w:r>
          <w:instrText xml:space="preserve"> PAGEREF _Toc75868984 \h </w:instrText>
        </w:r>
        <w:r>
          <w:fldChar w:fldCharType="separate"/>
        </w:r>
        <w:r w:rsidR="007E6855">
          <w:t>330</w:t>
        </w:r>
        <w:r>
          <w:fldChar w:fldCharType="end"/>
        </w:r>
      </w:hyperlink>
    </w:p>
    <w:p w14:paraId="7086703E" w14:textId="36E821FF" w:rsidR="00752521" w:rsidRDefault="00752521">
      <w:pPr>
        <w:pStyle w:val="TOC5"/>
        <w:rPr>
          <w:rFonts w:asciiTheme="minorHAnsi" w:eastAsiaTheme="minorEastAsia" w:hAnsiTheme="minorHAnsi" w:cstheme="minorBidi"/>
          <w:sz w:val="22"/>
          <w:szCs w:val="22"/>
          <w:lang w:eastAsia="en-AU"/>
        </w:rPr>
      </w:pPr>
      <w:r>
        <w:tab/>
      </w:r>
      <w:hyperlink w:anchor="_Toc75868985" w:history="1">
        <w:r w:rsidRPr="00F11216">
          <w:t>381</w:t>
        </w:r>
        <w:r>
          <w:rPr>
            <w:rFonts w:asciiTheme="minorHAnsi" w:eastAsiaTheme="minorEastAsia" w:hAnsiTheme="minorHAnsi" w:cstheme="minorBidi"/>
            <w:sz w:val="22"/>
            <w:szCs w:val="22"/>
            <w:lang w:eastAsia="en-AU"/>
          </w:rPr>
          <w:tab/>
        </w:r>
        <w:r w:rsidRPr="00F11216">
          <w:t>Requirements about Commonwealth Gazette notice</w:t>
        </w:r>
        <w:r>
          <w:tab/>
        </w:r>
        <w:r>
          <w:fldChar w:fldCharType="begin"/>
        </w:r>
        <w:r>
          <w:instrText xml:space="preserve"> PAGEREF _Toc75868985 \h </w:instrText>
        </w:r>
        <w:r>
          <w:fldChar w:fldCharType="separate"/>
        </w:r>
        <w:r w:rsidR="007E6855">
          <w:t>331</w:t>
        </w:r>
        <w:r>
          <w:fldChar w:fldCharType="end"/>
        </w:r>
      </w:hyperlink>
    </w:p>
    <w:p w14:paraId="708CFF12" w14:textId="28C28000" w:rsidR="00752521" w:rsidRDefault="00752521">
      <w:pPr>
        <w:pStyle w:val="TOC5"/>
        <w:rPr>
          <w:rFonts w:asciiTheme="minorHAnsi" w:eastAsiaTheme="minorEastAsia" w:hAnsiTheme="minorHAnsi" w:cstheme="minorBidi"/>
          <w:sz w:val="22"/>
          <w:szCs w:val="22"/>
          <w:lang w:eastAsia="en-AU"/>
        </w:rPr>
      </w:pPr>
      <w:r>
        <w:tab/>
      </w:r>
      <w:hyperlink w:anchor="_Toc75868986" w:history="1">
        <w:r w:rsidRPr="00F11216">
          <w:t>382</w:t>
        </w:r>
        <w:r>
          <w:rPr>
            <w:rFonts w:asciiTheme="minorHAnsi" w:eastAsiaTheme="minorEastAsia" w:hAnsiTheme="minorHAnsi" w:cstheme="minorBidi"/>
            <w:sz w:val="22"/>
            <w:szCs w:val="22"/>
            <w:lang w:eastAsia="en-AU"/>
          </w:rPr>
          <w:tab/>
        </w:r>
        <w:r w:rsidRPr="00F11216">
          <w:t>Amendment or cancellation of fatigue record keeping exemption (notice)</w:t>
        </w:r>
        <w:r>
          <w:tab/>
        </w:r>
        <w:r>
          <w:fldChar w:fldCharType="begin"/>
        </w:r>
        <w:r>
          <w:instrText xml:space="preserve"> PAGEREF _Toc75868986 \h </w:instrText>
        </w:r>
        <w:r>
          <w:fldChar w:fldCharType="separate"/>
        </w:r>
        <w:r w:rsidR="007E6855">
          <w:t>331</w:t>
        </w:r>
        <w:r>
          <w:fldChar w:fldCharType="end"/>
        </w:r>
      </w:hyperlink>
    </w:p>
    <w:p w14:paraId="6C223BD0" w14:textId="6CA6DF6C" w:rsidR="00752521" w:rsidRDefault="00A47739">
      <w:pPr>
        <w:pStyle w:val="TOC4"/>
        <w:rPr>
          <w:rFonts w:asciiTheme="minorHAnsi" w:eastAsiaTheme="minorEastAsia" w:hAnsiTheme="minorHAnsi" w:cstheme="minorBidi"/>
          <w:b w:val="0"/>
          <w:sz w:val="22"/>
          <w:szCs w:val="22"/>
          <w:lang w:eastAsia="en-AU"/>
        </w:rPr>
      </w:pPr>
      <w:hyperlink w:anchor="_Toc75868987" w:history="1">
        <w:r w:rsidR="00752521" w:rsidRPr="00F11216">
          <w:t xml:space="preserve">Subdivision 2 </w:t>
        </w:r>
        <w:r w:rsidR="00752521">
          <w:rPr>
            <w:rFonts w:asciiTheme="minorHAnsi" w:eastAsiaTheme="minorEastAsia" w:hAnsiTheme="minorHAnsi" w:cstheme="minorBidi"/>
            <w:b w:val="0"/>
            <w:sz w:val="22"/>
            <w:szCs w:val="22"/>
            <w:lang w:eastAsia="en-AU"/>
          </w:rPr>
          <w:tab/>
        </w:r>
        <w:r w:rsidR="00752521" w:rsidRPr="00F11216">
          <w:t>Exemptions by permit</w:t>
        </w:r>
        <w:r w:rsidR="00752521" w:rsidRPr="00752521">
          <w:rPr>
            <w:vanish/>
          </w:rPr>
          <w:tab/>
        </w:r>
        <w:r w:rsidR="00752521" w:rsidRPr="00752521">
          <w:rPr>
            <w:vanish/>
          </w:rPr>
          <w:fldChar w:fldCharType="begin"/>
        </w:r>
        <w:r w:rsidR="00752521" w:rsidRPr="00752521">
          <w:rPr>
            <w:vanish/>
          </w:rPr>
          <w:instrText xml:space="preserve"> PAGEREF _Toc75868987 \h </w:instrText>
        </w:r>
        <w:r w:rsidR="00752521" w:rsidRPr="00752521">
          <w:rPr>
            <w:vanish/>
          </w:rPr>
        </w:r>
        <w:r w:rsidR="00752521" w:rsidRPr="00752521">
          <w:rPr>
            <w:vanish/>
          </w:rPr>
          <w:fldChar w:fldCharType="separate"/>
        </w:r>
        <w:r w:rsidR="007E6855">
          <w:rPr>
            <w:vanish/>
          </w:rPr>
          <w:t>333</w:t>
        </w:r>
        <w:r w:rsidR="00752521" w:rsidRPr="00752521">
          <w:rPr>
            <w:vanish/>
          </w:rPr>
          <w:fldChar w:fldCharType="end"/>
        </w:r>
      </w:hyperlink>
    </w:p>
    <w:p w14:paraId="785D9884" w14:textId="28911018" w:rsidR="00752521" w:rsidRDefault="00752521">
      <w:pPr>
        <w:pStyle w:val="TOC5"/>
        <w:rPr>
          <w:rFonts w:asciiTheme="minorHAnsi" w:eastAsiaTheme="minorEastAsia" w:hAnsiTheme="minorHAnsi" w:cstheme="minorBidi"/>
          <w:sz w:val="22"/>
          <w:szCs w:val="22"/>
          <w:lang w:eastAsia="en-AU"/>
        </w:rPr>
      </w:pPr>
      <w:r>
        <w:tab/>
      </w:r>
      <w:hyperlink w:anchor="_Toc75868988" w:history="1">
        <w:r w:rsidRPr="00F11216">
          <w:t>383</w:t>
        </w:r>
        <w:r>
          <w:rPr>
            <w:rFonts w:asciiTheme="minorHAnsi" w:eastAsiaTheme="minorEastAsia" w:hAnsiTheme="minorHAnsi" w:cstheme="minorBidi"/>
            <w:sz w:val="22"/>
            <w:szCs w:val="22"/>
            <w:lang w:eastAsia="en-AU"/>
          </w:rPr>
          <w:tab/>
        </w:r>
        <w:r w:rsidRPr="00F11216">
          <w:t>Regulator’s power to exempt record keepers from fatigue record keeping requirements</w:t>
        </w:r>
        <w:r>
          <w:tab/>
        </w:r>
        <w:r>
          <w:fldChar w:fldCharType="begin"/>
        </w:r>
        <w:r>
          <w:instrText xml:space="preserve"> PAGEREF _Toc75868988 \h </w:instrText>
        </w:r>
        <w:r>
          <w:fldChar w:fldCharType="separate"/>
        </w:r>
        <w:r w:rsidR="007E6855">
          <w:t>333</w:t>
        </w:r>
        <w:r>
          <w:fldChar w:fldCharType="end"/>
        </w:r>
      </w:hyperlink>
    </w:p>
    <w:p w14:paraId="39B0E6D5" w14:textId="412AF73D" w:rsidR="00752521" w:rsidRDefault="00752521">
      <w:pPr>
        <w:pStyle w:val="TOC5"/>
        <w:rPr>
          <w:rFonts w:asciiTheme="minorHAnsi" w:eastAsiaTheme="minorEastAsia" w:hAnsiTheme="minorHAnsi" w:cstheme="minorBidi"/>
          <w:sz w:val="22"/>
          <w:szCs w:val="22"/>
          <w:lang w:eastAsia="en-AU"/>
        </w:rPr>
      </w:pPr>
      <w:r>
        <w:tab/>
      </w:r>
      <w:hyperlink w:anchor="_Toc75868989" w:history="1">
        <w:r w:rsidRPr="00F11216">
          <w:t>384</w:t>
        </w:r>
        <w:r>
          <w:rPr>
            <w:rFonts w:asciiTheme="minorHAnsi" w:eastAsiaTheme="minorEastAsia" w:hAnsiTheme="minorHAnsi" w:cstheme="minorBidi"/>
            <w:sz w:val="22"/>
            <w:szCs w:val="22"/>
            <w:lang w:eastAsia="en-AU"/>
          </w:rPr>
          <w:tab/>
        </w:r>
        <w:r w:rsidRPr="00F11216">
          <w:t>Application for fatigue record keeping exemption (permit)</w:t>
        </w:r>
        <w:r>
          <w:tab/>
        </w:r>
        <w:r>
          <w:fldChar w:fldCharType="begin"/>
        </w:r>
        <w:r>
          <w:instrText xml:space="preserve"> PAGEREF _Toc75868989 \h </w:instrText>
        </w:r>
        <w:r>
          <w:fldChar w:fldCharType="separate"/>
        </w:r>
        <w:r w:rsidR="007E6855">
          <w:t>334</w:t>
        </w:r>
        <w:r>
          <w:fldChar w:fldCharType="end"/>
        </w:r>
      </w:hyperlink>
    </w:p>
    <w:p w14:paraId="52943BFD" w14:textId="5F7681F5" w:rsidR="00752521" w:rsidRDefault="00752521">
      <w:pPr>
        <w:pStyle w:val="TOC5"/>
        <w:rPr>
          <w:rFonts w:asciiTheme="minorHAnsi" w:eastAsiaTheme="minorEastAsia" w:hAnsiTheme="minorHAnsi" w:cstheme="minorBidi"/>
          <w:sz w:val="22"/>
          <w:szCs w:val="22"/>
          <w:lang w:eastAsia="en-AU"/>
        </w:rPr>
      </w:pPr>
      <w:r>
        <w:tab/>
      </w:r>
      <w:hyperlink w:anchor="_Toc75868990" w:history="1">
        <w:r w:rsidRPr="00F11216">
          <w:t>385</w:t>
        </w:r>
        <w:r>
          <w:rPr>
            <w:rFonts w:asciiTheme="minorHAnsi" w:eastAsiaTheme="minorEastAsia" w:hAnsiTheme="minorHAnsi" w:cstheme="minorBidi"/>
            <w:sz w:val="22"/>
            <w:szCs w:val="22"/>
            <w:lang w:eastAsia="en-AU"/>
          </w:rPr>
          <w:tab/>
        </w:r>
        <w:r w:rsidRPr="00F11216">
          <w:t>Conditions of fatigue record keeping exemption (permit)</w:t>
        </w:r>
        <w:r>
          <w:tab/>
        </w:r>
        <w:r>
          <w:fldChar w:fldCharType="begin"/>
        </w:r>
        <w:r>
          <w:instrText xml:space="preserve"> PAGEREF _Toc75868990 \h </w:instrText>
        </w:r>
        <w:r>
          <w:fldChar w:fldCharType="separate"/>
        </w:r>
        <w:r w:rsidR="007E6855">
          <w:t>334</w:t>
        </w:r>
        <w:r>
          <w:fldChar w:fldCharType="end"/>
        </w:r>
      </w:hyperlink>
    </w:p>
    <w:p w14:paraId="1BCE451C" w14:textId="0B99BDD2" w:rsidR="00752521" w:rsidRDefault="00752521">
      <w:pPr>
        <w:pStyle w:val="TOC5"/>
        <w:rPr>
          <w:rFonts w:asciiTheme="minorHAnsi" w:eastAsiaTheme="minorEastAsia" w:hAnsiTheme="minorHAnsi" w:cstheme="minorBidi"/>
          <w:sz w:val="22"/>
          <w:szCs w:val="22"/>
          <w:lang w:eastAsia="en-AU"/>
        </w:rPr>
      </w:pPr>
      <w:r>
        <w:tab/>
      </w:r>
      <w:hyperlink w:anchor="_Toc75868991" w:history="1">
        <w:r w:rsidRPr="00F11216">
          <w:t>386</w:t>
        </w:r>
        <w:r>
          <w:rPr>
            <w:rFonts w:asciiTheme="minorHAnsi" w:eastAsiaTheme="minorEastAsia" w:hAnsiTheme="minorHAnsi" w:cstheme="minorBidi"/>
            <w:sz w:val="22"/>
            <w:szCs w:val="22"/>
            <w:lang w:eastAsia="en-AU"/>
          </w:rPr>
          <w:tab/>
        </w:r>
        <w:r w:rsidRPr="00F11216">
          <w:t>Period for which fatigue record keeping exemption (permit) applies</w:t>
        </w:r>
        <w:r>
          <w:tab/>
        </w:r>
        <w:r>
          <w:fldChar w:fldCharType="begin"/>
        </w:r>
        <w:r>
          <w:instrText xml:space="preserve"> PAGEREF _Toc75868991 \h </w:instrText>
        </w:r>
        <w:r>
          <w:fldChar w:fldCharType="separate"/>
        </w:r>
        <w:r w:rsidR="007E6855">
          <w:t>335</w:t>
        </w:r>
        <w:r>
          <w:fldChar w:fldCharType="end"/>
        </w:r>
      </w:hyperlink>
    </w:p>
    <w:p w14:paraId="533E01BC" w14:textId="27D914BF" w:rsidR="00752521" w:rsidRDefault="00752521">
      <w:pPr>
        <w:pStyle w:val="TOC5"/>
        <w:rPr>
          <w:rFonts w:asciiTheme="minorHAnsi" w:eastAsiaTheme="minorEastAsia" w:hAnsiTheme="minorHAnsi" w:cstheme="minorBidi"/>
          <w:sz w:val="22"/>
          <w:szCs w:val="22"/>
          <w:lang w:eastAsia="en-AU"/>
        </w:rPr>
      </w:pPr>
      <w:r>
        <w:tab/>
      </w:r>
      <w:hyperlink w:anchor="_Toc75868992" w:history="1">
        <w:r w:rsidRPr="00F11216">
          <w:t>387</w:t>
        </w:r>
        <w:r>
          <w:rPr>
            <w:rFonts w:asciiTheme="minorHAnsi" w:eastAsiaTheme="minorEastAsia" w:hAnsiTheme="minorHAnsi" w:cstheme="minorBidi"/>
            <w:sz w:val="22"/>
            <w:szCs w:val="22"/>
            <w:lang w:eastAsia="en-AU"/>
          </w:rPr>
          <w:tab/>
        </w:r>
        <w:r w:rsidRPr="00F11216">
          <w:t>Permit for fatigue record keeping exemption (permit) etc.</w:t>
        </w:r>
        <w:r>
          <w:tab/>
        </w:r>
        <w:r>
          <w:fldChar w:fldCharType="begin"/>
        </w:r>
        <w:r>
          <w:instrText xml:space="preserve"> PAGEREF _Toc75868992 \h </w:instrText>
        </w:r>
        <w:r>
          <w:fldChar w:fldCharType="separate"/>
        </w:r>
        <w:r w:rsidR="007E6855">
          <w:t>335</w:t>
        </w:r>
        <w:r>
          <w:fldChar w:fldCharType="end"/>
        </w:r>
      </w:hyperlink>
    </w:p>
    <w:p w14:paraId="0CD57CD7" w14:textId="19A1D3A2" w:rsidR="00752521" w:rsidRDefault="00752521">
      <w:pPr>
        <w:pStyle w:val="TOC5"/>
        <w:rPr>
          <w:rFonts w:asciiTheme="minorHAnsi" w:eastAsiaTheme="minorEastAsia" w:hAnsiTheme="minorHAnsi" w:cstheme="minorBidi"/>
          <w:sz w:val="22"/>
          <w:szCs w:val="22"/>
          <w:lang w:eastAsia="en-AU"/>
        </w:rPr>
      </w:pPr>
      <w:r>
        <w:tab/>
      </w:r>
      <w:hyperlink w:anchor="_Toc75868993" w:history="1">
        <w:r w:rsidRPr="00F11216">
          <w:t>388</w:t>
        </w:r>
        <w:r>
          <w:rPr>
            <w:rFonts w:asciiTheme="minorHAnsi" w:eastAsiaTheme="minorEastAsia" w:hAnsiTheme="minorHAnsi" w:cstheme="minorBidi"/>
            <w:sz w:val="22"/>
            <w:szCs w:val="22"/>
            <w:lang w:eastAsia="en-AU"/>
          </w:rPr>
          <w:tab/>
        </w:r>
        <w:r w:rsidRPr="00F11216">
          <w:t>Refusal of application for fatigue record keeping exemption (permit)</w:t>
        </w:r>
        <w:r>
          <w:tab/>
        </w:r>
        <w:r>
          <w:fldChar w:fldCharType="begin"/>
        </w:r>
        <w:r>
          <w:instrText xml:space="preserve"> PAGEREF _Toc75868993 \h </w:instrText>
        </w:r>
        <w:r>
          <w:fldChar w:fldCharType="separate"/>
        </w:r>
        <w:r w:rsidR="007E6855">
          <w:t>336</w:t>
        </w:r>
        <w:r>
          <w:fldChar w:fldCharType="end"/>
        </w:r>
      </w:hyperlink>
    </w:p>
    <w:p w14:paraId="7522FB06" w14:textId="7D96215C" w:rsidR="00752521" w:rsidRDefault="00752521">
      <w:pPr>
        <w:pStyle w:val="TOC5"/>
        <w:rPr>
          <w:rFonts w:asciiTheme="minorHAnsi" w:eastAsiaTheme="minorEastAsia" w:hAnsiTheme="minorHAnsi" w:cstheme="minorBidi"/>
          <w:sz w:val="22"/>
          <w:szCs w:val="22"/>
          <w:lang w:eastAsia="en-AU"/>
        </w:rPr>
      </w:pPr>
      <w:r>
        <w:tab/>
      </w:r>
      <w:hyperlink w:anchor="_Toc75868994" w:history="1">
        <w:r w:rsidRPr="00F11216">
          <w:t>389</w:t>
        </w:r>
        <w:r>
          <w:rPr>
            <w:rFonts w:asciiTheme="minorHAnsi" w:eastAsiaTheme="minorEastAsia" w:hAnsiTheme="minorHAnsi" w:cstheme="minorBidi"/>
            <w:sz w:val="22"/>
            <w:szCs w:val="22"/>
            <w:lang w:eastAsia="en-AU"/>
          </w:rPr>
          <w:tab/>
        </w:r>
        <w:r w:rsidRPr="00F11216">
          <w:t>Amendment or cancellation of fatigue record keeping exemption (permit) on application by permit holder</w:t>
        </w:r>
        <w:r>
          <w:tab/>
        </w:r>
        <w:r>
          <w:fldChar w:fldCharType="begin"/>
        </w:r>
        <w:r>
          <w:instrText xml:space="preserve"> PAGEREF _Toc75868994 \h </w:instrText>
        </w:r>
        <w:r>
          <w:fldChar w:fldCharType="separate"/>
        </w:r>
        <w:r w:rsidR="007E6855">
          <w:t>336</w:t>
        </w:r>
        <w:r>
          <w:fldChar w:fldCharType="end"/>
        </w:r>
      </w:hyperlink>
    </w:p>
    <w:p w14:paraId="5A051ADA" w14:textId="7F4BAA59" w:rsidR="00752521" w:rsidRDefault="00752521">
      <w:pPr>
        <w:pStyle w:val="TOC5"/>
        <w:rPr>
          <w:rFonts w:asciiTheme="minorHAnsi" w:eastAsiaTheme="minorEastAsia" w:hAnsiTheme="minorHAnsi" w:cstheme="minorBidi"/>
          <w:sz w:val="22"/>
          <w:szCs w:val="22"/>
          <w:lang w:eastAsia="en-AU"/>
        </w:rPr>
      </w:pPr>
      <w:r>
        <w:tab/>
      </w:r>
      <w:hyperlink w:anchor="_Toc75868995" w:history="1">
        <w:r w:rsidRPr="00F11216">
          <w:t>390</w:t>
        </w:r>
        <w:r>
          <w:rPr>
            <w:rFonts w:asciiTheme="minorHAnsi" w:eastAsiaTheme="minorEastAsia" w:hAnsiTheme="minorHAnsi" w:cstheme="minorBidi"/>
            <w:sz w:val="22"/>
            <w:szCs w:val="22"/>
            <w:lang w:eastAsia="en-AU"/>
          </w:rPr>
          <w:tab/>
        </w:r>
        <w:r w:rsidRPr="00F11216">
          <w:t>Amendment or cancellation of fatigue record keeping exemption (permit) on Regulator’s initiative</w:t>
        </w:r>
        <w:r>
          <w:tab/>
        </w:r>
        <w:r>
          <w:fldChar w:fldCharType="begin"/>
        </w:r>
        <w:r>
          <w:instrText xml:space="preserve"> PAGEREF _Toc75868995 \h </w:instrText>
        </w:r>
        <w:r>
          <w:fldChar w:fldCharType="separate"/>
        </w:r>
        <w:r w:rsidR="007E6855">
          <w:t>337</w:t>
        </w:r>
        <w:r>
          <w:fldChar w:fldCharType="end"/>
        </w:r>
      </w:hyperlink>
    </w:p>
    <w:p w14:paraId="10E3F8D6" w14:textId="02FC1F1A" w:rsidR="00752521" w:rsidRDefault="00752521">
      <w:pPr>
        <w:pStyle w:val="TOC5"/>
        <w:rPr>
          <w:rFonts w:asciiTheme="minorHAnsi" w:eastAsiaTheme="minorEastAsia" w:hAnsiTheme="minorHAnsi" w:cstheme="minorBidi"/>
          <w:sz w:val="22"/>
          <w:szCs w:val="22"/>
          <w:lang w:eastAsia="en-AU"/>
        </w:rPr>
      </w:pPr>
      <w:r>
        <w:tab/>
      </w:r>
      <w:hyperlink w:anchor="_Toc75868996" w:history="1">
        <w:r w:rsidRPr="00F11216">
          <w:t>391</w:t>
        </w:r>
        <w:r>
          <w:rPr>
            <w:rFonts w:asciiTheme="minorHAnsi" w:eastAsiaTheme="minorEastAsia" w:hAnsiTheme="minorHAnsi" w:cstheme="minorBidi"/>
            <w:sz w:val="22"/>
            <w:szCs w:val="22"/>
            <w:lang w:eastAsia="en-AU"/>
          </w:rPr>
          <w:tab/>
        </w:r>
        <w:r w:rsidRPr="00F11216">
          <w:t>Minor amendment of fatigue record keeping exemption (permit)</w:t>
        </w:r>
        <w:r>
          <w:tab/>
        </w:r>
        <w:r>
          <w:fldChar w:fldCharType="begin"/>
        </w:r>
        <w:r>
          <w:instrText xml:space="preserve"> PAGEREF _Toc75868996 \h </w:instrText>
        </w:r>
        <w:r>
          <w:fldChar w:fldCharType="separate"/>
        </w:r>
        <w:r w:rsidR="007E6855">
          <w:t>339</w:t>
        </w:r>
        <w:r>
          <w:fldChar w:fldCharType="end"/>
        </w:r>
      </w:hyperlink>
    </w:p>
    <w:p w14:paraId="14CDE2D7" w14:textId="02905F0F" w:rsidR="00752521" w:rsidRDefault="00752521">
      <w:pPr>
        <w:pStyle w:val="TOC5"/>
        <w:rPr>
          <w:rFonts w:asciiTheme="minorHAnsi" w:eastAsiaTheme="minorEastAsia" w:hAnsiTheme="minorHAnsi" w:cstheme="minorBidi"/>
          <w:sz w:val="22"/>
          <w:szCs w:val="22"/>
          <w:lang w:eastAsia="en-AU"/>
        </w:rPr>
      </w:pPr>
      <w:r>
        <w:tab/>
      </w:r>
      <w:hyperlink w:anchor="_Toc75868997" w:history="1">
        <w:r w:rsidRPr="00F11216">
          <w:t>392</w:t>
        </w:r>
        <w:r>
          <w:rPr>
            <w:rFonts w:asciiTheme="minorHAnsi" w:eastAsiaTheme="minorEastAsia" w:hAnsiTheme="minorHAnsi" w:cstheme="minorBidi"/>
            <w:sz w:val="22"/>
            <w:szCs w:val="22"/>
            <w:lang w:eastAsia="en-AU"/>
          </w:rPr>
          <w:tab/>
        </w:r>
        <w:r w:rsidRPr="00F11216">
          <w:t>Return of permit</w:t>
        </w:r>
        <w:r>
          <w:tab/>
        </w:r>
        <w:r>
          <w:fldChar w:fldCharType="begin"/>
        </w:r>
        <w:r>
          <w:instrText xml:space="preserve"> PAGEREF _Toc75868997 \h </w:instrText>
        </w:r>
        <w:r>
          <w:fldChar w:fldCharType="separate"/>
        </w:r>
        <w:r w:rsidR="007E6855">
          <w:t>339</w:t>
        </w:r>
        <w:r>
          <w:fldChar w:fldCharType="end"/>
        </w:r>
      </w:hyperlink>
    </w:p>
    <w:p w14:paraId="39841551" w14:textId="22BFCE7F" w:rsidR="00752521" w:rsidRDefault="00752521">
      <w:pPr>
        <w:pStyle w:val="TOC5"/>
        <w:rPr>
          <w:rFonts w:asciiTheme="minorHAnsi" w:eastAsiaTheme="minorEastAsia" w:hAnsiTheme="minorHAnsi" w:cstheme="minorBidi"/>
          <w:sz w:val="22"/>
          <w:szCs w:val="22"/>
          <w:lang w:eastAsia="en-AU"/>
        </w:rPr>
      </w:pPr>
      <w:r>
        <w:tab/>
      </w:r>
      <w:hyperlink w:anchor="_Toc75868998" w:history="1">
        <w:r w:rsidRPr="00F11216">
          <w:t>393</w:t>
        </w:r>
        <w:r>
          <w:rPr>
            <w:rFonts w:asciiTheme="minorHAnsi" w:eastAsiaTheme="minorEastAsia" w:hAnsiTheme="minorHAnsi" w:cstheme="minorBidi"/>
            <w:sz w:val="22"/>
            <w:szCs w:val="22"/>
            <w:lang w:eastAsia="en-AU"/>
          </w:rPr>
          <w:tab/>
        </w:r>
        <w:r w:rsidRPr="00F11216">
          <w:t>Replacement of defaced etc. permit</w:t>
        </w:r>
        <w:r>
          <w:tab/>
        </w:r>
        <w:r>
          <w:fldChar w:fldCharType="begin"/>
        </w:r>
        <w:r>
          <w:instrText xml:space="preserve"> PAGEREF _Toc75868998 \h </w:instrText>
        </w:r>
        <w:r>
          <w:fldChar w:fldCharType="separate"/>
        </w:r>
        <w:r w:rsidR="007E6855">
          <w:t>340</w:t>
        </w:r>
        <w:r>
          <w:fldChar w:fldCharType="end"/>
        </w:r>
      </w:hyperlink>
    </w:p>
    <w:p w14:paraId="1B329BA5" w14:textId="45381660" w:rsidR="00752521" w:rsidRDefault="00A47739">
      <w:pPr>
        <w:pStyle w:val="TOC4"/>
        <w:rPr>
          <w:rFonts w:asciiTheme="minorHAnsi" w:eastAsiaTheme="minorEastAsia" w:hAnsiTheme="minorHAnsi" w:cstheme="minorBidi"/>
          <w:b w:val="0"/>
          <w:sz w:val="22"/>
          <w:szCs w:val="22"/>
          <w:lang w:eastAsia="en-AU"/>
        </w:rPr>
      </w:pPr>
      <w:hyperlink w:anchor="_Toc75868999" w:history="1">
        <w:r w:rsidR="00752521" w:rsidRPr="00F11216">
          <w:t>Subdivision 3</w:t>
        </w:r>
        <w:r w:rsidR="00752521">
          <w:rPr>
            <w:rFonts w:asciiTheme="minorHAnsi" w:eastAsiaTheme="minorEastAsia" w:hAnsiTheme="minorHAnsi" w:cstheme="minorBidi"/>
            <w:b w:val="0"/>
            <w:sz w:val="22"/>
            <w:szCs w:val="22"/>
            <w:lang w:eastAsia="en-AU"/>
          </w:rPr>
          <w:tab/>
        </w:r>
        <w:r w:rsidR="00752521" w:rsidRPr="00F11216">
          <w:t>Exemptions by national regulations</w:t>
        </w:r>
        <w:r w:rsidR="00752521" w:rsidRPr="00752521">
          <w:rPr>
            <w:vanish/>
          </w:rPr>
          <w:tab/>
        </w:r>
        <w:r w:rsidR="00752521" w:rsidRPr="00752521">
          <w:rPr>
            <w:vanish/>
          </w:rPr>
          <w:fldChar w:fldCharType="begin"/>
        </w:r>
        <w:r w:rsidR="00752521" w:rsidRPr="00752521">
          <w:rPr>
            <w:vanish/>
          </w:rPr>
          <w:instrText xml:space="preserve"> PAGEREF _Toc75868999 \h </w:instrText>
        </w:r>
        <w:r w:rsidR="00752521" w:rsidRPr="00752521">
          <w:rPr>
            <w:vanish/>
          </w:rPr>
        </w:r>
        <w:r w:rsidR="00752521" w:rsidRPr="00752521">
          <w:rPr>
            <w:vanish/>
          </w:rPr>
          <w:fldChar w:fldCharType="separate"/>
        </w:r>
        <w:r w:rsidR="007E6855">
          <w:rPr>
            <w:vanish/>
          </w:rPr>
          <w:t>340</w:t>
        </w:r>
        <w:r w:rsidR="00752521" w:rsidRPr="00752521">
          <w:rPr>
            <w:vanish/>
          </w:rPr>
          <w:fldChar w:fldCharType="end"/>
        </w:r>
      </w:hyperlink>
    </w:p>
    <w:p w14:paraId="7F89CCE6" w14:textId="285965E1" w:rsidR="00752521" w:rsidRDefault="00752521">
      <w:pPr>
        <w:pStyle w:val="TOC5"/>
        <w:rPr>
          <w:rFonts w:asciiTheme="minorHAnsi" w:eastAsiaTheme="minorEastAsia" w:hAnsiTheme="minorHAnsi" w:cstheme="minorBidi"/>
          <w:sz w:val="22"/>
          <w:szCs w:val="22"/>
          <w:lang w:eastAsia="en-AU"/>
        </w:rPr>
      </w:pPr>
      <w:r>
        <w:tab/>
      </w:r>
      <w:hyperlink w:anchor="_Toc75869000" w:history="1">
        <w:r w:rsidRPr="00F11216">
          <w:t>394</w:t>
        </w:r>
        <w:r>
          <w:rPr>
            <w:rFonts w:asciiTheme="minorHAnsi" w:eastAsiaTheme="minorEastAsia" w:hAnsiTheme="minorHAnsi" w:cstheme="minorBidi"/>
            <w:sz w:val="22"/>
            <w:szCs w:val="22"/>
            <w:lang w:eastAsia="en-AU"/>
          </w:rPr>
          <w:tab/>
        </w:r>
        <w:r w:rsidRPr="00F11216">
          <w:t>Exemptions from provisions of Division 3</w:t>
        </w:r>
        <w:r>
          <w:tab/>
        </w:r>
        <w:r>
          <w:fldChar w:fldCharType="begin"/>
        </w:r>
        <w:r>
          <w:instrText xml:space="preserve"> PAGEREF _Toc75869000 \h </w:instrText>
        </w:r>
        <w:r>
          <w:fldChar w:fldCharType="separate"/>
        </w:r>
        <w:r w:rsidR="007E6855">
          <w:t>340</w:t>
        </w:r>
        <w:r>
          <w:fldChar w:fldCharType="end"/>
        </w:r>
      </w:hyperlink>
    </w:p>
    <w:p w14:paraId="64868A17" w14:textId="6D88B71B" w:rsidR="00752521" w:rsidRDefault="00A47739">
      <w:pPr>
        <w:pStyle w:val="TOC4"/>
        <w:rPr>
          <w:rFonts w:asciiTheme="minorHAnsi" w:eastAsiaTheme="minorEastAsia" w:hAnsiTheme="minorHAnsi" w:cstheme="minorBidi"/>
          <w:b w:val="0"/>
          <w:sz w:val="22"/>
          <w:szCs w:val="22"/>
          <w:lang w:eastAsia="en-AU"/>
        </w:rPr>
      </w:pPr>
      <w:hyperlink w:anchor="_Toc75869001" w:history="1">
        <w:r w:rsidR="00752521" w:rsidRPr="00F11216">
          <w:t xml:space="preserve">Subdivision 4 </w:t>
        </w:r>
        <w:r w:rsidR="00752521">
          <w:rPr>
            <w:rFonts w:asciiTheme="minorHAnsi" w:eastAsiaTheme="minorEastAsia" w:hAnsiTheme="minorHAnsi" w:cstheme="minorBidi"/>
            <w:b w:val="0"/>
            <w:sz w:val="22"/>
            <w:szCs w:val="22"/>
            <w:lang w:eastAsia="en-AU"/>
          </w:rPr>
          <w:tab/>
        </w:r>
        <w:r w:rsidR="00752521" w:rsidRPr="00F11216">
          <w:t>Other provisions</w:t>
        </w:r>
        <w:r w:rsidR="00752521" w:rsidRPr="00752521">
          <w:rPr>
            <w:vanish/>
          </w:rPr>
          <w:tab/>
        </w:r>
        <w:r w:rsidR="00752521" w:rsidRPr="00752521">
          <w:rPr>
            <w:vanish/>
          </w:rPr>
          <w:fldChar w:fldCharType="begin"/>
        </w:r>
        <w:r w:rsidR="00752521" w:rsidRPr="00752521">
          <w:rPr>
            <w:vanish/>
          </w:rPr>
          <w:instrText xml:space="preserve"> PAGEREF _Toc75869001 \h </w:instrText>
        </w:r>
        <w:r w:rsidR="00752521" w:rsidRPr="00752521">
          <w:rPr>
            <w:vanish/>
          </w:rPr>
        </w:r>
        <w:r w:rsidR="00752521" w:rsidRPr="00752521">
          <w:rPr>
            <w:vanish/>
          </w:rPr>
          <w:fldChar w:fldCharType="separate"/>
        </w:r>
        <w:r w:rsidR="007E6855">
          <w:rPr>
            <w:vanish/>
          </w:rPr>
          <w:t>341</w:t>
        </w:r>
        <w:r w:rsidR="00752521" w:rsidRPr="00752521">
          <w:rPr>
            <w:vanish/>
          </w:rPr>
          <w:fldChar w:fldCharType="end"/>
        </w:r>
      </w:hyperlink>
    </w:p>
    <w:p w14:paraId="186C7BFC" w14:textId="70C9CC36" w:rsidR="00752521" w:rsidRDefault="00752521">
      <w:pPr>
        <w:pStyle w:val="TOC5"/>
        <w:rPr>
          <w:rFonts w:asciiTheme="minorHAnsi" w:eastAsiaTheme="minorEastAsia" w:hAnsiTheme="minorHAnsi" w:cstheme="minorBidi"/>
          <w:sz w:val="22"/>
          <w:szCs w:val="22"/>
          <w:lang w:eastAsia="en-AU"/>
        </w:rPr>
      </w:pPr>
      <w:r>
        <w:tab/>
      </w:r>
      <w:hyperlink w:anchor="_Toc75869002" w:history="1">
        <w:r w:rsidRPr="00F11216">
          <w:t>395</w:t>
        </w:r>
        <w:r>
          <w:rPr>
            <w:rFonts w:asciiTheme="minorHAnsi" w:eastAsiaTheme="minorEastAsia" w:hAnsiTheme="minorHAnsi" w:cstheme="minorBidi"/>
            <w:sz w:val="22"/>
            <w:szCs w:val="22"/>
            <w:lang w:eastAsia="en-AU"/>
          </w:rPr>
          <w:tab/>
        </w:r>
        <w:r w:rsidRPr="00F11216">
          <w:t>Contravening condition of fatigue record keeping exemption</w:t>
        </w:r>
        <w:r>
          <w:tab/>
        </w:r>
        <w:r>
          <w:fldChar w:fldCharType="begin"/>
        </w:r>
        <w:r>
          <w:instrText xml:space="preserve"> PAGEREF _Toc75869002 \h </w:instrText>
        </w:r>
        <w:r>
          <w:fldChar w:fldCharType="separate"/>
        </w:r>
        <w:r w:rsidR="007E6855">
          <w:t>341</w:t>
        </w:r>
        <w:r>
          <w:fldChar w:fldCharType="end"/>
        </w:r>
      </w:hyperlink>
    </w:p>
    <w:p w14:paraId="14DD2E0B" w14:textId="523B6660" w:rsidR="00752521" w:rsidRDefault="00A47739">
      <w:pPr>
        <w:pStyle w:val="TOC3"/>
        <w:rPr>
          <w:rFonts w:asciiTheme="minorHAnsi" w:eastAsiaTheme="minorEastAsia" w:hAnsiTheme="minorHAnsi" w:cstheme="minorBidi"/>
          <w:b w:val="0"/>
          <w:sz w:val="22"/>
          <w:szCs w:val="22"/>
          <w:lang w:eastAsia="en-AU"/>
        </w:rPr>
      </w:pPr>
      <w:hyperlink w:anchor="_Toc75869003" w:history="1">
        <w:r w:rsidR="00752521" w:rsidRPr="00F11216">
          <w:t xml:space="preserve">Division 9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Requirements about odometers</w:t>
        </w:r>
        <w:r w:rsidR="00752521" w:rsidRPr="00752521">
          <w:rPr>
            <w:vanish/>
          </w:rPr>
          <w:tab/>
        </w:r>
        <w:r w:rsidR="00752521" w:rsidRPr="00752521">
          <w:rPr>
            <w:vanish/>
          </w:rPr>
          <w:fldChar w:fldCharType="begin"/>
        </w:r>
        <w:r w:rsidR="00752521" w:rsidRPr="00752521">
          <w:rPr>
            <w:vanish/>
          </w:rPr>
          <w:instrText xml:space="preserve"> PAGEREF _Toc75869003 \h </w:instrText>
        </w:r>
        <w:r w:rsidR="00752521" w:rsidRPr="00752521">
          <w:rPr>
            <w:vanish/>
          </w:rPr>
        </w:r>
        <w:r w:rsidR="00752521" w:rsidRPr="00752521">
          <w:rPr>
            <w:vanish/>
          </w:rPr>
          <w:fldChar w:fldCharType="separate"/>
        </w:r>
        <w:r w:rsidR="007E6855">
          <w:rPr>
            <w:vanish/>
          </w:rPr>
          <w:t>341</w:t>
        </w:r>
        <w:r w:rsidR="00752521" w:rsidRPr="00752521">
          <w:rPr>
            <w:vanish/>
          </w:rPr>
          <w:fldChar w:fldCharType="end"/>
        </w:r>
      </w:hyperlink>
    </w:p>
    <w:p w14:paraId="043C1805" w14:textId="06672351" w:rsidR="00752521" w:rsidRDefault="00752521">
      <w:pPr>
        <w:pStyle w:val="TOC5"/>
        <w:rPr>
          <w:rFonts w:asciiTheme="minorHAnsi" w:eastAsiaTheme="minorEastAsia" w:hAnsiTheme="minorHAnsi" w:cstheme="minorBidi"/>
          <w:sz w:val="22"/>
          <w:szCs w:val="22"/>
          <w:lang w:eastAsia="en-AU"/>
        </w:rPr>
      </w:pPr>
      <w:r>
        <w:tab/>
      </w:r>
      <w:hyperlink w:anchor="_Toc75869004" w:history="1">
        <w:r w:rsidRPr="00F11216">
          <w:t>396</w:t>
        </w:r>
        <w:r>
          <w:rPr>
            <w:rFonts w:asciiTheme="minorHAnsi" w:eastAsiaTheme="minorEastAsia" w:hAnsiTheme="minorHAnsi" w:cstheme="minorBidi"/>
            <w:sz w:val="22"/>
            <w:szCs w:val="22"/>
            <w:lang w:eastAsia="en-AU"/>
          </w:rPr>
          <w:tab/>
        </w:r>
        <w:r w:rsidRPr="00F11216">
          <w:t>Owner must maintain odometer</w:t>
        </w:r>
        <w:r>
          <w:tab/>
        </w:r>
        <w:r>
          <w:fldChar w:fldCharType="begin"/>
        </w:r>
        <w:r>
          <w:instrText xml:space="preserve"> PAGEREF _Toc75869004 \h </w:instrText>
        </w:r>
        <w:r>
          <w:fldChar w:fldCharType="separate"/>
        </w:r>
        <w:r w:rsidR="007E6855">
          <w:t>341</w:t>
        </w:r>
        <w:r>
          <w:fldChar w:fldCharType="end"/>
        </w:r>
      </w:hyperlink>
    </w:p>
    <w:p w14:paraId="107217E4" w14:textId="6BFB8664" w:rsidR="00752521" w:rsidRDefault="00752521">
      <w:pPr>
        <w:pStyle w:val="TOC5"/>
        <w:rPr>
          <w:rFonts w:asciiTheme="minorHAnsi" w:eastAsiaTheme="minorEastAsia" w:hAnsiTheme="minorHAnsi" w:cstheme="minorBidi"/>
          <w:sz w:val="22"/>
          <w:szCs w:val="22"/>
          <w:lang w:eastAsia="en-AU"/>
        </w:rPr>
      </w:pPr>
      <w:r>
        <w:tab/>
      </w:r>
      <w:hyperlink w:anchor="_Toc75869005" w:history="1">
        <w:r w:rsidRPr="00F11216">
          <w:t>397</w:t>
        </w:r>
        <w:r>
          <w:rPr>
            <w:rFonts w:asciiTheme="minorHAnsi" w:eastAsiaTheme="minorEastAsia" w:hAnsiTheme="minorHAnsi" w:cstheme="minorBidi"/>
            <w:sz w:val="22"/>
            <w:szCs w:val="22"/>
            <w:lang w:eastAsia="en-AU"/>
          </w:rPr>
          <w:tab/>
        </w:r>
        <w:r w:rsidRPr="00F11216">
          <w:t>Driver must report malfunctioning odometer</w:t>
        </w:r>
        <w:r>
          <w:tab/>
        </w:r>
        <w:r>
          <w:fldChar w:fldCharType="begin"/>
        </w:r>
        <w:r>
          <w:instrText xml:space="preserve"> PAGEREF _Toc75869005 \h </w:instrText>
        </w:r>
        <w:r>
          <w:fldChar w:fldCharType="separate"/>
        </w:r>
        <w:r w:rsidR="007E6855">
          <w:t>341</w:t>
        </w:r>
        <w:r>
          <w:fldChar w:fldCharType="end"/>
        </w:r>
      </w:hyperlink>
    </w:p>
    <w:p w14:paraId="040B2F6B" w14:textId="0B4CCCB6" w:rsidR="00752521" w:rsidRDefault="00752521">
      <w:pPr>
        <w:pStyle w:val="TOC5"/>
        <w:rPr>
          <w:rFonts w:asciiTheme="minorHAnsi" w:eastAsiaTheme="minorEastAsia" w:hAnsiTheme="minorHAnsi" w:cstheme="minorBidi"/>
          <w:sz w:val="22"/>
          <w:szCs w:val="22"/>
          <w:lang w:eastAsia="en-AU"/>
        </w:rPr>
      </w:pPr>
      <w:r>
        <w:tab/>
      </w:r>
      <w:hyperlink w:anchor="_Toc75869006" w:history="1">
        <w:r w:rsidRPr="00F11216">
          <w:t>398</w:t>
        </w:r>
        <w:r>
          <w:rPr>
            <w:rFonts w:asciiTheme="minorHAnsi" w:eastAsiaTheme="minorEastAsia" w:hAnsiTheme="minorHAnsi" w:cstheme="minorBidi"/>
            <w:sz w:val="22"/>
            <w:szCs w:val="22"/>
            <w:lang w:eastAsia="en-AU"/>
          </w:rPr>
          <w:tab/>
        </w:r>
        <w:r w:rsidRPr="00F11216">
          <w:t>What owner must do if odometer malfunctioning</w:t>
        </w:r>
        <w:r>
          <w:tab/>
        </w:r>
        <w:r>
          <w:fldChar w:fldCharType="begin"/>
        </w:r>
        <w:r>
          <w:instrText xml:space="preserve"> PAGEREF _Toc75869006 \h </w:instrText>
        </w:r>
        <w:r>
          <w:fldChar w:fldCharType="separate"/>
        </w:r>
        <w:r w:rsidR="007E6855">
          <w:t>342</w:t>
        </w:r>
        <w:r>
          <w:fldChar w:fldCharType="end"/>
        </w:r>
      </w:hyperlink>
    </w:p>
    <w:p w14:paraId="3C26C814" w14:textId="30083D0D" w:rsidR="00752521" w:rsidRDefault="00752521">
      <w:pPr>
        <w:pStyle w:val="TOC5"/>
        <w:rPr>
          <w:rFonts w:asciiTheme="minorHAnsi" w:eastAsiaTheme="minorEastAsia" w:hAnsiTheme="minorHAnsi" w:cstheme="minorBidi"/>
          <w:sz w:val="22"/>
          <w:szCs w:val="22"/>
          <w:lang w:eastAsia="en-AU"/>
        </w:rPr>
      </w:pPr>
      <w:r>
        <w:tab/>
      </w:r>
      <w:hyperlink w:anchor="_Toc75869007" w:history="1">
        <w:r w:rsidRPr="00F11216">
          <w:t>399</w:t>
        </w:r>
        <w:r>
          <w:rPr>
            <w:rFonts w:asciiTheme="minorHAnsi" w:eastAsiaTheme="minorEastAsia" w:hAnsiTheme="minorHAnsi" w:cstheme="minorBidi"/>
            <w:sz w:val="22"/>
            <w:szCs w:val="22"/>
            <w:lang w:eastAsia="en-AU"/>
          </w:rPr>
          <w:tab/>
        </w:r>
        <w:r w:rsidRPr="00F11216">
          <w:t>What employer or operator must do if odometer malfunctioning</w:t>
        </w:r>
        <w:r>
          <w:tab/>
        </w:r>
        <w:r>
          <w:fldChar w:fldCharType="begin"/>
        </w:r>
        <w:r>
          <w:instrText xml:space="preserve"> PAGEREF _Toc75869007 \h </w:instrText>
        </w:r>
        <w:r>
          <w:fldChar w:fldCharType="separate"/>
        </w:r>
        <w:r w:rsidR="007E6855">
          <w:t>342</w:t>
        </w:r>
        <w:r>
          <w:fldChar w:fldCharType="end"/>
        </w:r>
      </w:hyperlink>
    </w:p>
    <w:p w14:paraId="36D6878D" w14:textId="707C44C8" w:rsidR="00752521" w:rsidRDefault="00A47739">
      <w:pPr>
        <w:pStyle w:val="TOC1"/>
        <w:rPr>
          <w:rFonts w:asciiTheme="minorHAnsi" w:eastAsiaTheme="minorEastAsia" w:hAnsiTheme="minorHAnsi" w:cstheme="minorBidi"/>
          <w:b w:val="0"/>
          <w:sz w:val="22"/>
          <w:szCs w:val="22"/>
          <w:lang w:eastAsia="en-AU"/>
        </w:rPr>
      </w:pPr>
      <w:hyperlink w:anchor="_Toc75869008" w:history="1">
        <w:r w:rsidR="00752521" w:rsidRPr="00F11216">
          <w:t xml:space="preserve">Chapter 7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Intelligent Access Program</w:t>
        </w:r>
        <w:r w:rsidR="00752521" w:rsidRPr="00752521">
          <w:rPr>
            <w:vanish/>
          </w:rPr>
          <w:tab/>
        </w:r>
        <w:r w:rsidR="00752521" w:rsidRPr="00752521">
          <w:rPr>
            <w:vanish/>
          </w:rPr>
          <w:fldChar w:fldCharType="begin"/>
        </w:r>
        <w:r w:rsidR="00752521" w:rsidRPr="00752521">
          <w:rPr>
            <w:vanish/>
          </w:rPr>
          <w:instrText xml:space="preserve"> PAGEREF _Toc75869008 \h </w:instrText>
        </w:r>
        <w:r w:rsidR="00752521" w:rsidRPr="00752521">
          <w:rPr>
            <w:vanish/>
          </w:rPr>
        </w:r>
        <w:r w:rsidR="00752521" w:rsidRPr="00752521">
          <w:rPr>
            <w:vanish/>
          </w:rPr>
          <w:fldChar w:fldCharType="separate"/>
        </w:r>
        <w:r w:rsidR="007E6855">
          <w:rPr>
            <w:vanish/>
          </w:rPr>
          <w:t>343</w:t>
        </w:r>
        <w:r w:rsidR="00752521" w:rsidRPr="00752521">
          <w:rPr>
            <w:vanish/>
          </w:rPr>
          <w:fldChar w:fldCharType="end"/>
        </w:r>
      </w:hyperlink>
    </w:p>
    <w:p w14:paraId="5F1AEF5B" w14:textId="274DDB03" w:rsidR="00752521" w:rsidRDefault="00A47739">
      <w:pPr>
        <w:pStyle w:val="TOC2"/>
        <w:rPr>
          <w:rFonts w:asciiTheme="minorHAnsi" w:eastAsiaTheme="minorEastAsia" w:hAnsiTheme="minorHAnsi" w:cstheme="minorBidi"/>
          <w:b w:val="0"/>
          <w:sz w:val="22"/>
          <w:szCs w:val="22"/>
          <w:lang w:eastAsia="en-AU"/>
        </w:rPr>
      </w:pPr>
      <w:hyperlink w:anchor="_Toc75869009" w:history="1">
        <w:r w:rsidR="00752521" w:rsidRPr="00F11216">
          <w:t xml:space="preserve">Part 7.1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_Toc75869009 \h </w:instrText>
        </w:r>
        <w:r w:rsidR="00752521" w:rsidRPr="00752521">
          <w:rPr>
            <w:vanish/>
          </w:rPr>
        </w:r>
        <w:r w:rsidR="00752521" w:rsidRPr="00752521">
          <w:rPr>
            <w:vanish/>
          </w:rPr>
          <w:fldChar w:fldCharType="separate"/>
        </w:r>
        <w:r w:rsidR="007E6855">
          <w:rPr>
            <w:vanish/>
          </w:rPr>
          <w:t>343</w:t>
        </w:r>
        <w:r w:rsidR="00752521" w:rsidRPr="00752521">
          <w:rPr>
            <w:vanish/>
          </w:rPr>
          <w:fldChar w:fldCharType="end"/>
        </w:r>
      </w:hyperlink>
    </w:p>
    <w:p w14:paraId="275D6CAC" w14:textId="20DE5083" w:rsidR="00752521" w:rsidRDefault="00752521">
      <w:pPr>
        <w:pStyle w:val="TOC5"/>
        <w:rPr>
          <w:rFonts w:asciiTheme="minorHAnsi" w:eastAsiaTheme="minorEastAsia" w:hAnsiTheme="minorHAnsi" w:cstheme="minorBidi"/>
          <w:sz w:val="22"/>
          <w:szCs w:val="22"/>
          <w:lang w:eastAsia="en-AU"/>
        </w:rPr>
      </w:pPr>
      <w:r>
        <w:tab/>
      </w:r>
      <w:hyperlink w:anchor="_Toc75869010" w:history="1">
        <w:r w:rsidRPr="00F11216">
          <w:t>400</w:t>
        </w:r>
        <w:r>
          <w:rPr>
            <w:rFonts w:asciiTheme="minorHAnsi" w:eastAsiaTheme="minorEastAsia" w:hAnsiTheme="minorHAnsi" w:cstheme="minorBidi"/>
            <w:sz w:val="22"/>
            <w:szCs w:val="22"/>
            <w:lang w:eastAsia="en-AU"/>
          </w:rPr>
          <w:tab/>
        </w:r>
        <w:r w:rsidRPr="00F11216">
          <w:t>Main purposes of Ch 7</w:t>
        </w:r>
        <w:r>
          <w:tab/>
        </w:r>
        <w:r>
          <w:fldChar w:fldCharType="begin"/>
        </w:r>
        <w:r>
          <w:instrText xml:space="preserve"> PAGEREF _Toc75869010 \h </w:instrText>
        </w:r>
        <w:r>
          <w:fldChar w:fldCharType="separate"/>
        </w:r>
        <w:r w:rsidR="007E6855">
          <w:t>343</w:t>
        </w:r>
        <w:r>
          <w:fldChar w:fldCharType="end"/>
        </w:r>
      </w:hyperlink>
    </w:p>
    <w:p w14:paraId="461ECA91" w14:textId="623CCC85" w:rsidR="00752521" w:rsidRDefault="00752521">
      <w:pPr>
        <w:pStyle w:val="TOC5"/>
        <w:rPr>
          <w:rFonts w:asciiTheme="minorHAnsi" w:eastAsiaTheme="minorEastAsia" w:hAnsiTheme="minorHAnsi" w:cstheme="minorBidi"/>
          <w:sz w:val="22"/>
          <w:szCs w:val="22"/>
          <w:lang w:eastAsia="en-AU"/>
        </w:rPr>
      </w:pPr>
      <w:r>
        <w:tab/>
      </w:r>
      <w:hyperlink w:anchor="_Toc75869011" w:history="1">
        <w:r w:rsidRPr="00F11216">
          <w:t>401</w:t>
        </w:r>
        <w:r>
          <w:rPr>
            <w:rFonts w:asciiTheme="minorHAnsi" w:eastAsiaTheme="minorEastAsia" w:hAnsiTheme="minorHAnsi" w:cstheme="minorBidi"/>
            <w:sz w:val="22"/>
            <w:szCs w:val="22"/>
            <w:lang w:eastAsia="en-AU"/>
          </w:rPr>
          <w:tab/>
        </w:r>
        <w:r w:rsidRPr="00F11216">
          <w:t>What the Intelligent Access Program is</w:t>
        </w:r>
        <w:r>
          <w:tab/>
        </w:r>
        <w:r>
          <w:fldChar w:fldCharType="begin"/>
        </w:r>
        <w:r>
          <w:instrText xml:space="preserve"> PAGEREF _Toc75869011 \h </w:instrText>
        </w:r>
        <w:r>
          <w:fldChar w:fldCharType="separate"/>
        </w:r>
        <w:r w:rsidR="007E6855">
          <w:t>344</w:t>
        </w:r>
        <w:r>
          <w:fldChar w:fldCharType="end"/>
        </w:r>
      </w:hyperlink>
    </w:p>
    <w:p w14:paraId="264DEC7A" w14:textId="0C542096" w:rsidR="00752521" w:rsidRDefault="00752521">
      <w:pPr>
        <w:pStyle w:val="TOC5"/>
        <w:rPr>
          <w:rFonts w:asciiTheme="minorHAnsi" w:eastAsiaTheme="minorEastAsia" w:hAnsiTheme="minorHAnsi" w:cstheme="minorBidi"/>
          <w:sz w:val="22"/>
          <w:szCs w:val="22"/>
          <w:lang w:eastAsia="en-AU"/>
        </w:rPr>
      </w:pPr>
      <w:r>
        <w:tab/>
      </w:r>
      <w:hyperlink w:anchor="_Toc75869012" w:history="1">
        <w:r w:rsidRPr="00F11216">
          <w:t>402</w:t>
        </w:r>
        <w:r>
          <w:rPr>
            <w:rFonts w:asciiTheme="minorHAnsi" w:eastAsiaTheme="minorEastAsia" w:hAnsiTheme="minorHAnsi" w:cstheme="minorBidi"/>
            <w:sz w:val="22"/>
            <w:szCs w:val="22"/>
            <w:lang w:eastAsia="en-AU"/>
          </w:rPr>
          <w:tab/>
        </w:r>
        <w:r w:rsidRPr="00F11216">
          <w:t>Application of Ch 7</w:t>
        </w:r>
        <w:r>
          <w:tab/>
        </w:r>
        <w:r>
          <w:fldChar w:fldCharType="begin"/>
        </w:r>
        <w:r>
          <w:instrText xml:space="preserve"> PAGEREF _Toc75869012 \h </w:instrText>
        </w:r>
        <w:r>
          <w:fldChar w:fldCharType="separate"/>
        </w:r>
        <w:r w:rsidR="007E6855">
          <w:t>344</w:t>
        </w:r>
        <w:r>
          <w:fldChar w:fldCharType="end"/>
        </w:r>
      </w:hyperlink>
    </w:p>
    <w:p w14:paraId="1675C8F5" w14:textId="5937B60F" w:rsidR="00752521" w:rsidRDefault="00752521">
      <w:pPr>
        <w:pStyle w:val="TOC5"/>
        <w:rPr>
          <w:rFonts w:asciiTheme="minorHAnsi" w:eastAsiaTheme="minorEastAsia" w:hAnsiTheme="minorHAnsi" w:cstheme="minorBidi"/>
          <w:sz w:val="22"/>
          <w:szCs w:val="22"/>
          <w:lang w:eastAsia="en-AU"/>
        </w:rPr>
      </w:pPr>
      <w:r>
        <w:tab/>
      </w:r>
      <w:hyperlink w:anchor="_Toc75869013" w:history="1">
        <w:r w:rsidRPr="00F11216">
          <w:t>403</w:t>
        </w:r>
        <w:r>
          <w:rPr>
            <w:rFonts w:asciiTheme="minorHAnsi" w:eastAsiaTheme="minorEastAsia" w:hAnsiTheme="minorHAnsi" w:cstheme="minorBidi"/>
            <w:sz w:val="22"/>
            <w:szCs w:val="22"/>
            <w:lang w:eastAsia="en-AU"/>
          </w:rPr>
          <w:tab/>
        </w:r>
        <w:r w:rsidRPr="00F11216">
          <w:t>Definitions for Ch 7</w:t>
        </w:r>
        <w:r>
          <w:tab/>
        </w:r>
        <w:r>
          <w:fldChar w:fldCharType="begin"/>
        </w:r>
        <w:r>
          <w:instrText xml:space="preserve"> PAGEREF _Toc75869013 \h </w:instrText>
        </w:r>
        <w:r>
          <w:fldChar w:fldCharType="separate"/>
        </w:r>
        <w:r w:rsidR="007E6855">
          <w:t>346</w:t>
        </w:r>
        <w:r>
          <w:fldChar w:fldCharType="end"/>
        </w:r>
      </w:hyperlink>
    </w:p>
    <w:p w14:paraId="3FAB212A" w14:textId="25C1DF6B" w:rsidR="00752521" w:rsidRDefault="00A47739">
      <w:pPr>
        <w:pStyle w:val="TOC2"/>
        <w:rPr>
          <w:rFonts w:asciiTheme="minorHAnsi" w:eastAsiaTheme="minorEastAsia" w:hAnsiTheme="minorHAnsi" w:cstheme="minorBidi"/>
          <w:b w:val="0"/>
          <w:sz w:val="22"/>
          <w:szCs w:val="22"/>
          <w:lang w:eastAsia="en-AU"/>
        </w:rPr>
      </w:pPr>
      <w:hyperlink w:anchor="_Toc75869014" w:history="1">
        <w:r w:rsidR="00752521" w:rsidRPr="00F11216">
          <w:t xml:space="preserve">Part 7.2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Duties and obligations of operators of intelligent access program vehicles</w:t>
        </w:r>
        <w:r w:rsidR="00752521" w:rsidRPr="00752521">
          <w:rPr>
            <w:vanish/>
          </w:rPr>
          <w:tab/>
        </w:r>
        <w:r w:rsidR="00752521" w:rsidRPr="00752521">
          <w:rPr>
            <w:vanish/>
          </w:rPr>
          <w:fldChar w:fldCharType="begin"/>
        </w:r>
        <w:r w:rsidR="00752521" w:rsidRPr="00752521">
          <w:rPr>
            <w:vanish/>
          </w:rPr>
          <w:instrText xml:space="preserve"> PAGEREF _Toc75869014 \h </w:instrText>
        </w:r>
        <w:r w:rsidR="00752521" w:rsidRPr="00752521">
          <w:rPr>
            <w:vanish/>
          </w:rPr>
        </w:r>
        <w:r w:rsidR="00752521" w:rsidRPr="00752521">
          <w:rPr>
            <w:vanish/>
          </w:rPr>
          <w:fldChar w:fldCharType="separate"/>
        </w:r>
        <w:r w:rsidR="007E6855">
          <w:rPr>
            <w:vanish/>
          </w:rPr>
          <w:t>350</w:t>
        </w:r>
        <w:r w:rsidR="00752521" w:rsidRPr="00752521">
          <w:rPr>
            <w:vanish/>
          </w:rPr>
          <w:fldChar w:fldCharType="end"/>
        </w:r>
      </w:hyperlink>
    </w:p>
    <w:p w14:paraId="23243102" w14:textId="63782688" w:rsidR="00752521" w:rsidRDefault="00752521">
      <w:pPr>
        <w:pStyle w:val="TOC5"/>
        <w:rPr>
          <w:rFonts w:asciiTheme="minorHAnsi" w:eastAsiaTheme="minorEastAsia" w:hAnsiTheme="minorHAnsi" w:cstheme="minorBidi"/>
          <w:sz w:val="22"/>
          <w:szCs w:val="22"/>
          <w:lang w:eastAsia="en-AU"/>
        </w:rPr>
      </w:pPr>
      <w:r>
        <w:tab/>
      </w:r>
      <w:hyperlink w:anchor="_Toc75869015" w:history="1">
        <w:r w:rsidRPr="00F11216">
          <w:t>404</w:t>
        </w:r>
        <w:r>
          <w:rPr>
            <w:rFonts w:asciiTheme="minorHAnsi" w:eastAsiaTheme="minorEastAsia" w:hAnsiTheme="minorHAnsi" w:cstheme="minorBidi"/>
            <w:sz w:val="22"/>
            <w:szCs w:val="22"/>
            <w:lang w:eastAsia="en-AU"/>
          </w:rPr>
          <w:tab/>
        </w:r>
        <w:r w:rsidRPr="00F11216">
          <w:t>Offence to give false or misleading information to intelligent access program  service provider</w:t>
        </w:r>
        <w:r>
          <w:tab/>
        </w:r>
        <w:r>
          <w:fldChar w:fldCharType="begin"/>
        </w:r>
        <w:r>
          <w:instrText xml:space="preserve"> PAGEREF _Toc75869015 \h </w:instrText>
        </w:r>
        <w:r>
          <w:fldChar w:fldCharType="separate"/>
        </w:r>
        <w:r w:rsidR="007E6855">
          <w:t>350</w:t>
        </w:r>
        <w:r>
          <w:fldChar w:fldCharType="end"/>
        </w:r>
      </w:hyperlink>
    </w:p>
    <w:p w14:paraId="3E78F105" w14:textId="104DD986" w:rsidR="00752521" w:rsidRDefault="00752521">
      <w:pPr>
        <w:pStyle w:val="TOC5"/>
        <w:rPr>
          <w:rFonts w:asciiTheme="minorHAnsi" w:eastAsiaTheme="minorEastAsia" w:hAnsiTheme="minorHAnsi" w:cstheme="minorBidi"/>
          <w:sz w:val="22"/>
          <w:szCs w:val="22"/>
          <w:lang w:eastAsia="en-AU"/>
        </w:rPr>
      </w:pPr>
      <w:r>
        <w:tab/>
      </w:r>
      <w:hyperlink w:anchor="_Toc75869016" w:history="1">
        <w:r w:rsidRPr="00F11216">
          <w:t>405</w:t>
        </w:r>
        <w:r>
          <w:rPr>
            <w:rFonts w:asciiTheme="minorHAnsi" w:eastAsiaTheme="minorEastAsia" w:hAnsiTheme="minorHAnsi" w:cstheme="minorBidi"/>
            <w:sz w:val="22"/>
            <w:szCs w:val="22"/>
            <w:lang w:eastAsia="en-AU"/>
          </w:rPr>
          <w:tab/>
        </w:r>
        <w:r w:rsidRPr="00F11216">
          <w:t>Advising vehicle driver of collection of information by intelligent access program service provider</w:t>
        </w:r>
        <w:r>
          <w:tab/>
        </w:r>
        <w:r>
          <w:fldChar w:fldCharType="begin"/>
        </w:r>
        <w:r>
          <w:instrText xml:space="preserve"> PAGEREF _Toc75869016 \h </w:instrText>
        </w:r>
        <w:r>
          <w:fldChar w:fldCharType="separate"/>
        </w:r>
        <w:r w:rsidR="007E6855">
          <w:t>351</w:t>
        </w:r>
        <w:r>
          <w:fldChar w:fldCharType="end"/>
        </w:r>
      </w:hyperlink>
    </w:p>
    <w:p w14:paraId="40C317BF" w14:textId="7F8A2A03" w:rsidR="00752521" w:rsidRDefault="00752521">
      <w:pPr>
        <w:pStyle w:val="TOC5"/>
        <w:rPr>
          <w:rFonts w:asciiTheme="minorHAnsi" w:eastAsiaTheme="minorEastAsia" w:hAnsiTheme="minorHAnsi" w:cstheme="minorBidi"/>
          <w:sz w:val="22"/>
          <w:szCs w:val="22"/>
          <w:lang w:eastAsia="en-AU"/>
        </w:rPr>
      </w:pPr>
      <w:r>
        <w:tab/>
      </w:r>
      <w:hyperlink w:anchor="_Toc75869017" w:history="1">
        <w:r w:rsidRPr="00F11216">
          <w:t>406</w:t>
        </w:r>
        <w:r>
          <w:rPr>
            <w:rFonts w:asciiTheme="minorHAnsi" w:eastAsiaTheme="minorEastAsia" w:hAnsiTheme="minorHAnsi" w:cstheme="minorBidi"/>
            <w:sz w:val="22"/>
            <w:szCs w:val="22"/>
            <w:lang w:eastAsia="en-AU"/>
          </w:rPr>
          <w:tab/>
        </w:r>
        <w:r w:rsidRPr="00F11216">
          <w:t>Reporting system malfunctions to Regulator</w:t>
        </w:r>
        <w:r>
          <w:tab/>
        </w:r>
        <w:r>
          <w:fldChar w:fldCharType="begin"/>
        </w:r>
        <w:r>
          <w:instrText xml:space="preserve"> PAGEREF _Toc75869017 \h </w:instrText>
        </w:r>
        <w:r>
          <w:fldChar w:fldCharType="separate"/>
        </w:r>
        <w:r w:rsidR="007E6855">
          <w:t>353</w:t>
        </w:r>
        <w:r>
          <w:fldChar w:fldCharType="end"/>
        </w:r>
      </w:hyperlink>
    </w:p>
    <w:p w14:paraId="1772C671" w14:textId="6844D318" w:rsidR="00752521" w:rsidRDefault="00752521">
      <w:pPr>
        <w:pStyle w:val="TOC5"/>
        <w:rPr>
          <w:rFonts w:asciiTheme="minorHAnsi" w:eastAsiaTheme="minorEastAsia" w:hAnsiTheme="minorHAnsi" w:cstheme="minorBidi"/>
          <w:sz w:val="22"/>
          <w:szCs w:val="22"/>
          <w:lang w:eastAsia="en-AU"/>
        </w:rPr>
      </w:pPr>
      <w:r>
        <w:tab/>
      </w:r>
      <w:hyperlink w:anchor="_Toc75869018" w:history="1">
        <w:r w:rsidRPr="00F11216">
          <w:t>407</w:t>
        </w:r>
        <w:r>
          <w:rPr>
            <w:rFonts w:asciiTheme="minorHAnsi" w:eastAsiaTheme="minorEastAsia" w:hAnsiTheme="minorHAnsi" w:cstheme="minorBidi"/>
            <w:sz w:val="22"/>
            <w:szCs w:val="22"/>
            <w:lang w:eastAsia="en-AU"/>
          </w:rPr>
          <w:tab/>
        </w:r>
        <w:r w:rsidRPr="00F11216">
          <w:t>Advising driver of driver’s obligations about reporting system malfunctions</w:t>
        </w:r>
        <w:r>
          <w:tab/>
        </w:r>
        <w:r>
          <w:fldChar w:fldCharType="begin"/>
        </w:r>
        <w:r>
          <w:instrText xml:space="preserve"> PAGEREF _Toc75869018 \h </w:instrText>
        </w:r>
        <w:r>
          <w:fldChar w:fldCharType="separate"/>
        </w:r>
        <w:r w:rsidR="007E6855">
          <w:t>354</w:t>
        </w:r>
        <w:r>
          <w:fldChar w:fldCharType="end"/>
        </w:r>
      </w:hyperlink>
    </w:p>
    <w:p w14:paraId="29339E8A" w14:textId="002822F7" w:rsidR="00752521" w:rsidRDefault="00A47739">
      <w:pPr>
        <w:pStyle w:val="TOC2"/>
        <w:rPr>
          <w:rFonts w:asciiTheme="minorHAnsi" w:eastAsiaTheme="minorEastAsia" w:hAnsiTheme="minorHAnsi" w:cstheme="minorBidi"/>
          <w:b w:val="0"/>
          <w:sz w:val="22"/>
          <w:szCs w:val="22"/>
          <w:lang w:eastAsia="en-AU"/>
        </w:rPr>
      </w:pPr>
      <w:hyperlink w:anchor="_Toc75869019" w:history="1">
        <w:r w:rsidR="00752521" w:rsidRPr="00F11216">
          <w:t xml:space="preserve">Part 7.3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Obligations of drivers of intelligent access program vehicles</w:t>
        </w:r>
        <w:r w:rsidR="00752521" w:rsidRPr="00752521">
          <w:rPr>
            <w:vanish/>
          </w:rPr>
          <w:tab/>
        </w:r>
        <w:r w:rsidR="00752521" w:rsidRPr="00752521">
          <w:rPr>
            <w:vanish/>
          </w:rPr>
          <w:fldChar w:fldCharType="begin"/>
        </w:r>
        <w:r w:rsidR="00752521" w:rsidRPr="00752521">
          <w:rPr>
            <w:vanish/>
          </w:rPr>
          <w:instrText xml:space="preserve"> PAGEREF _Toc75869019 \h </w:instrText>
        </w:r>
        <w:r w:rsidR="00752521" w:rsidRPr="00752521">
          <w:rPr>
            <w:vanish/>
          </w:rPr>
        </w:r>
        <w:r w:rsidR="00752521" w:rsidRPr="00752521">
          <w:rPr>
            <w:vanish/>
          </w:rPr>
          <w:fldChar w:fldCharType="separate"/>
        </w:r>
        <w:r w:rsidR="007E6855">
          <w:rPr>
            <w:vanish/>
          </w:rPr>
          <w:t>355</w:t>
        </w:r>
        <w:r w:rsidR="00752521" w:rsidRPr="00752521">
          <w:rPr>
            <w:vanish/>
          </w:rPr>
          <w:fldChar w:fldCharType="end"/>
        </w:r>
      </w:hyperlink>
    </w:p>
    <w:p w14:paraId="3C55E488" w14:textId="7A69C141" w:rsidR="00752521" w:rsidRDefault="00752521">
      <w:pPr>
        <w:pStyle w:val="TOC5"/>
        <w:rPr>
          <w:rFonts w:asciiTheme="minorHAnsi" w:eastAsiaTheme="minorEastAsia" w:hAnsiTheme="minorHAnsi" w:cstheme="minorBidi"/>
          <w:sz w:val="22"/>
          <w:szCs w:val="22"/>
          <w:lang w:eastAsia="en-AU"/>
        </w:rPr>
      </w:pPr>
      <w:r>
        <w:tab/>
      </w:r>
      <w:hyperlink w:anchor="_Toc75869020" w:history="1">
        <w:r w:rsidRPr="00F11216">
          <w:t>408</w:t>
        </w:r>
        <w:r>
          <w:rPr>
            <w:rFonts w:asciiTheme="minorHAnsi" w:eastAsiaTheme="minorEastAsia" w:hAnsiTheme="minorHAnsi" w:cstheme="minorBidi"/>
            <w:sz w:val="22"/>
            <w:szCs w:val="22"/>
            <w:lang w:eastAsia="en-AU"/>
          </w:rPr>
          <w:tab/>
        </w:r>
        <w:r w:rsidRPr="00F11216">
          <w:t>Reporting system malfunctions to operator</w:t>
        </w:r>
        <w:r>
          <w:tab/>
        </w:r>
        <w:r>
          <w:fldChar w:fldCharType="begin"/>
        </w:r>
        <w:r>
          <w:instrText xml:space="preserve"> PAGEREF _Toc75869020 \h </w:instrText>
        </w:r>
        <w:r>
          <w:fldChar w:fldCharType="separate"/>
        </w:r>
        <w:r w:rsidR="007E6855">
          <w:t>355</w:t>
        </w:r>
        <w:r>
          <w:fldChar w:fldCharType="end"/>
        </w:r>
      </w:hyperlink>
    </w:p>
    <w:p w14:paraId="462D0B6D" w14:textId="009DE5B7" w:rsidR="00752521" w:rsidRDefault="00A47739">
      <w:pPr>
        <w:pStyle w:val="TOC2"/>
        <w:rPr>
          <w:rFonts w:asciiTheme="minorHAnsi" w:eastAsiaTheme="minorEastAsia" w:hAnsiTheme="minorHAnsi" w:cstheme="minorBidi"/>
          <w:b w:val="0"/>
          <w:sz w:val="22"/>
          <w:szCs w:val="22"/>
          <w:lang w:eastAsia="en-AU"/>
        </w:rPr>
      </w:pPr>
      <w:hyperlink w:anchor="_Toc75869021" w:history="1">
        <w:r w:rsidR="00752521" w:rsidRPr="00F11216">
          <w:t xml:space="preserve">Part 7.4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Powers, duties and obligations of intelligent access program service providers</w:t>
        </w:r>
        <w:r w:rsidR="00752521" w:rsidRPr="00752521">
          <w:rPr>
            <w:vanish/>
          </w:rPr>
          <w:tab/>
        </w:r>
        <w:r w:rsidR="00752521" w:rsidRPr="00752521">
          <w:rPr>
            <w:vanish/>
          </w:rPr>
          <w:fldChar w:fldCharType="begin"/>
        </w:r>
        <w:r w:rsidR="00752521" w:rsidRPr="00752521">
          <w:rPr>
            <w:vanish/>
          </w:rPr>
          <w:instrText xml:space="preserve"> PAGEREF _Toc75869021 \h </w:instrText>
        </w:r>
        <w:r w:rsidR="00752521" w:rsidRPr="00752521">
          <w:rPr>
            <w:vanish/>
          </w:rPr>
        </w:r>
        <w:r w:rsidR="00752521" w:rsidRPr="00752521">
          <w:rPr>
            <w:vanish/>
          </w:rPr>
          <w:fldChar w:fldCharType="separate"/>
        </w:r>
        <w:r w:rsidR="007E6855">
          <w:rPr>
            <w:vanish/>
          </w:rPr>
          <w:t>357</w:t>
        </w:r>
        <w:r w:rsidR="00752521" w:rsidRPr="00752521">
          <w:rPr>
            <w:vanish/>
          </w:rPr>
          <w:fldChar w:fldCharType="end"/>
        </w:r>
      </w:hyperlink>
    </w:p>
    <w:p w14:paraId="491C1C27" w14:textId="537A5A6E" w:rsidR="00752521" w:rsidRDefault="00752521">
      <w:pPr>
        <w:pStyle w:val="TOC5"/>
        <w:rPr>
          <w:rFonts w:asciiTheme="minorHAnsi" w:eastAsiaTheme="minorEastAsia" w:hAnsiTheme="minorHAnsi" w:cstheme="minorBidi"/>
          <w:sz w:val="22"/>
          <w:szCs w:val="22"/>
          <w:lang w:eastAsia="en-AU"/>
        </w:rPr>
      </w:pPr>
      <w:r>
        <w:tab/>
      </w:r>
      <w:hyperlink w:anchor="_Toc75869022" w:history="1">
        <w:r w:rsidRPr="00F11216">
          <w:t>409</w:t>
        </w:r>
        <w:r>
          <w:rPr>
            <w:rFonts w:asciiTheme="minorHAnsi" w:eastAsiaTheme="minorEastAsia" w:hAnsiTheme="minorHAnsi" w:cstheme="minorBidi"/>
            <w:sz w:val="22"/>
            <w:szCs w:val="22"/>
            <w:lang w:eastAsia="en-AU"/>
          </w:rPr>
          <w:tab/>
        </w:r>
        <w:r w:rsidRPr="00F11216">
          <w:t>Powers to collect and hold intelligent access program information</w:t>
        </w:r>
        <w:r>
          <w:tab/>
        </w:r>
        <w:r>
          <w:fldChar w:fldCharType="begin"/>
        </w:r>
        <w:r>
          <w:instrText xml:space="preserve"> PAGEREF _Toc75869022 \h </w:instrText>
        </w:r>
        <w:r>
          <w:fldChar w:fldCharType="separate"/>
        </w:r>
        <w:r w:rsidR="007E6855">
          <w:t>357</w:t>
        </w:r>
        <w:r>
          <w:fldChar w:fldCharType="end"/>
        </w:r>
      </w:hyperlink>
    </w:p>
    <w:p w14:paraId="5670EFEA" w14:textId="56D13FAD" w:rsidR="00752521" w:rsidRDefault="00752521">
      <w:pPr>
        <w:pStyle w:val="TOC5"/>
        <w:rPr>
          <w:rFonts w:asciiTheme="minorHAnsi" w:eastAsiaTheme="minorEastAsia" w:hAnsiTheme="minorHAnsi" w:cstheme="minorBidi"/>
          <w:sz w:val="22"/>
          <w:szCs w:val="22"/>
          <w:lang w:eastAsia="en-AU"/>
        </w:rPr>
      </w:pPr>
      <w:r>
        <w:tab/>
      </w:r>
      <w:hyperlink w:anchor="_Toc75869023" w:history="1">
        <w:r w:rsidRPr="00F11216">
          <w:t>410</w:t>
        </w:r>
        <w:r>
          <w:rPr>
            <w:rFonts w:asciiTheme="minorHAnsi" w:eastAsiaTheme="minorEastAsia" w:hAnsiTheme="minorHAnsi" w:cstheme="minorBidi"/>
            <w:sz w:val="22"/>
            <w:szCs w:val="22"/>
            <w:lang w:eastAsia="en-AU"/>
          </w:rPr>
          <w:tab/>
        </w:r>
        <w:r w:rsidRPr="00F11216">
          <w:t>Collecting intelligent access program information</w:t>
        </w:r>
        <w:r>
          <w:tab/>
        </w:r>
        <w:r>
          <w:fldChar w:fldCharType="begin"/>
        </w:r>
        <w:r>
          <w:instrText xml:space="preserve"> PAGEREF _Toc75869023 \h </w:instrText>
        </w:r>
        <w:r>
          <w:fldChar w:fldCharType="separate"/>
        </w:r>
        <w:r w:rsidR="007E6855">
          <w:t>357</w:t>
        </w:r>
        <w:r>
          <w:fldChar w:fldCharType="end"/>
        </w:r>
      </w:hyperlink>
    </w:p>
    <w:p w14:paraId="45B0C57D" w14:textId="61548C43" w:rsidR="00752521" w:rsidRDefault="00752521">
      <w:pPr>
        <w:pStyle w:val="TOC5"/>
        <w:rPr>
          <w:rFonts w:asciiTheme="minorHAnsi" w:eastAsiaTheme="minorEastAsia" w:hAnsiTheme="minorHAnsi" w:cstheme="minorBidi"/>
          <w:sz w:val="22"/>
          <w:szCs w:val="22"/>
          <w:lang w:eastAsia="en-AU"/>
        </w:rPr>
      </w:pPr>
      <w:r>
        <w:lastRenderedPageBreak/>
        <w:tab/>
      </w:r>
      <w:hyperlink w:anchor="_Toc75869024" w:history="1">
        <w:r w:rsidRPr="00F11216">
          <w:t>411</w:t>
        </w:r>
        <w:r>
          <w:rPr>
            <w:rFonts w:asciiTheme="minorHAnsi" w:eastAsiaTheme="minorEastAsia" w:hAnsiTheme="minorHAnsi" w:cstheme="minorBidi"/>
            <w:sz w:val="22"/>
            <w:szCs w:val="22"/>
            <w:lang w:eastAsia="en-AU"/>
          </w:rPr>
          <w:tab/>
        </w:r>
        <w:r w:rsidRPr="00F11216">
          <w:t>Keeping records of intelligent access program information collected</w:t>
        </w:r>
        <w:r>
          <w:tab/>
        </w:r>
        <w:r>
          <w:fldChar w:fldCharType="begin"/>
        </w:r>
        <w:r>
          <w:instrText xml:space="preserve"> PAGEREF _Toc75869024 \h </w:instrText>
        </w:r>
        <w:r>
          <w:fldChar w:fldCharType="separate"/>
        </w:r>
        <w:r w:rsidR="007E6855">
          <w:t>358</w:t>
        </w:r>
        <w:r>
          <w:fldChar w:fldCharType="end"/>
        </w:r>
      </w:hyperlink>
    </w:p>
    <w:p w14:paraId="29953250" w14:textId="253F1C43" w:rsidR="00752521" w:rsidRDefault="00752521">
      <w:pPr>
        <w:pStyle w:val="TOC5"/>
        <w:rPr>
          <w:rFonts w:asciiTheme="minorHAnsi" w:eastAsiaTheme="minorEastAsia" w:hAnsiTheme="minorHAnsi" w:cstheme="minorBidi"/>
          <w:sz w:val="22"/>
          <w:szCs w:val="22"/>
          <w:lang w:eastAsia="en-AU"/>
        </w:rPr>
      </w:pPr>
      <w:r>
        <w:tab/>
      </w:r>
      <w:hyperlink w:anchor="_Toc75869025" w:history="1">
        <w:r w:rsidRPr="00F11216">
          <w:t>412</w:t>
        </w:r>
        <w:r>
          <w:rPr>
            <w:rFonts w:asciiTheme="minorHAnsi" w:eastAsiaTheme="minorEastAsia" w:hAnsiTheme="minorHAnsi" w:cstheme="minorBidi"/>
            <w:sz w:val="22"/>
            <w:szCs w:val="22"/>
            <w:lang w:eastAsia="en-AU"/>
          </w:rPr>
          <w:tab/>
        </w:r>
        <w:r w:rsidRPr="00F11216">
          <w:t>Protecting intelligent access program information</w:t>
        </w:r>
        <w:r>
          <w:tab/>
        </w:r>
        <w:r>
          <w:fldChar w:fldCharType="begin"/>
        </w:r>
        <w:r>
          <w:instrText xml:space="preserve"> PAGEREF _Toc75869025 \h </w:instrText>
        </w:r>
        <w:r>
          <w:fldChar w:fldCharType="separate"/>
        </w:r>
        <w:r w:rsidR="007E6855">
          <w:t>358</w:t>
        </w:r>
        <w:r>
          <w:fldChar w:fldCharType="end"/>
        </w:r>
      </w:hyperlink>
    </w:p>
    <w:p w14:paraId="5BB80219" w14:textId="0E5F3576" w:rsidR="00752521" w:rsidRDefault="00752521">
      <w:pPr>
        <w:pStyle w:val="TOC5"/>
        <w:rPr>
          <w:rFonts w:asciiTheme="minorHAnsi" w:eastAsiaTheme="minorEastAsia" w:hAnsiTheme="minorHAnsi" w:cstheme="minorBidi"/>
          <w:sz w:val="22"/>
          <w:szCs w:val="22"/>
          <w:lang w:eastAsia="en-AU"/>
        </w:rPr>
      </w:pPr>
      <w:r>
        <w:tab/>
      </w:r>
      <w:hyperlink w:anchor="_Toc75869026" w:history="1">
        <w:r w:rsidRPr="00F11216">
          <w:t>413</w:t>
        </w:r>
        <w:r>
          <w:rPr>
            <w:rFonts w:asciiTheme="minorHAnsi" w:eastAsiaTheme="minorEastAsia" w:hAnsiTheme="minorHAnsi" w:cstheme="minorBidi"/>
            <w:sz w:val="22"/>
            <w:szCs w:val="22"/>
            <w:lang w:eastAsia="en-AU"/>
          </w:rPr>
          <w:tab/>
        </w:r>
        <w:r w:rsidRPr="00F11216">
          <w:t>Making individuals aware of personal information held</w:t>
        </w:r>
        <w:r>
          <w:tab/>
        </w:r>
        <w:r>
          <w:fldChar w:fldCharType="begin"/>
        </w:r>
        <w:r>
          <w:instrText xml:space="preserve"> PAGEREF _Toc75869026 \h </w:instrText>
        </w:r>
        <w:r>
          <w:fldChar w:fldCharType="separate"/>
        </w:r>
        <w:r w:rsidR="007E6855">
          <w:t>358</w:t>
        </w:r>
        <w:r>
          <w:fldChar w:fldCharType="end"/>
        </w:r>
      </w:hyperlink>
    </w:p>
    <w:p w14:paraId="3D356D85" w14:textId="16157E32" w:rsidR="00752521" w:rsidRDefault="00752521">
      <w:pPr>
        <w:pStyle w:val="TOC5"/>
        <w:rPr>
          <w:rFonts w:asciiTheme="minorHAnsi" w:eastAsiaTheme="minorEastAsia" w:hAnsiTheme="minorHAnsi" w:cstheme="minorBidi"/>
          <w:sz w:val="22"/>
          <w:szCs w:val="22"/>
          <w:lang w:eastAsia="en-AU"/>
        </w:rPr>
      </w:pPr>
      <w:r>
        <w:tab/>
      </w:r>
      <w:hyperlink w:anchor="_Toc75869027" w:history="1">
        <w:r w:rsidRPr="00F11216">
          <w:t>414</w:t>
        </w:r>
        <w:r>
          <w:rPr>
            <w:rFonts w:asciiTheme="minorHAnsi" w:eastAsiaTheme="minorEastAsia" w:hAnsiTheme="minorHAnsi" w:cstheme="minorBidi"/>
            <w:sz w:val="22"/>
            <w:szCs w:val="22"/>
            <w:lang w:eastAsia="en-AU"/>
          </w:rPr>
          <w:tab/>
        </w:r>
        <w:r w:rsidRPr="00F11216">
          <w:t>Giving individuals access to their personal information</w:t>
        </w:r>
        <w:r>
          <w:tab/>
        </w:r>
        <w:r>
          <w:fldChar w:fldCharType="begin"/>
        </w:r>
        <w:r>
          <w:instrText xml:space="preserve"> PAGEREF _Toc75869027 \h </w:instrText>
        </w:r>
        <w:r>
          <w:fldChar w:fldCharType="separate"/>
        </w:r>
        <w:r w:rsidR="007E6855">
          <w:t>359</w:t>
        </w:r>
        <w:r>
          <w:fldChar w:fldCharType="end"/>
        </w:r>
      </w:hyperlink>
    </w:p>
    <w:p w14:paraId="45B76B7F" w14:textId="2A1F83CD" w:rsidR="00752521" w:rsidRDefault="00752521">
      <w:pPr>
        <w:pStyle w:val="TOC5"/>
        <w:rPr>
          <w:rFonts w:asciiTheme="minorHAnsi" w:eastAsiaTheme="minorEastAsia" w:hAnsiTheme="minorHAnsi" w:cstheme="minorBidi"/>
          <w:sz w:val="22"/>
          <w:szCs w:val="22"/>
          <w:lang w:eastAsia="en-AU"/>
        </w:rPr>
      </w:pPr>
      <w:r>
        <w:tab/>
      </w:r>
      <w:hyperlink w:anchor="_Toc75869028" w:history="1">
        <w:r w:rsidRPr="00F11216">
          <w:t>415</w:t>
        </w:r>
        <w:r>
          <w:rPr>
            <w:rFonts w:asciiTheme="minorHAnsi" w:eastAsiaTheme="minorEastAsia" w:hAnsiTheme="minorHAnsi" w:cstheme="minorBidi"/>
            <w:sz w:val="22"/>
            <w:szCs w:val="22"/>
            <w:lang w:eastAsia="en-AU"/>
          </w:rPr>
          <w:tab/>
        </w:r>
        <w:r w:rsidRPr="00F11216">
          <w:t>Correcting errors etc.</w:t>
        </w:r>
        <w:r>
          <w:tab/>
        </w:r>
        <w:r>
          <w:fldChar w:fldCharType="begin"/>
        </w:r>
        <w:r>
          <w:instrText xml:space="preserve"> PAGEREF _Toc75869028 \h </w:instrText>
        </w:r>
        <w:r>
          <w:fldChar w:fldCharType="separate"/>
        </w:r>
        <w:r w:rsidR="007E6855">
          <w:t>360</w:t>
        </w:r>
        <w:r>
          <w:fldChar w:fldCharType="end"/>
        </w:r>
      </w:hyperlink>
    </w:p>
    <w:p w14:paraId="28A3BB5C" w14:textId="01591E6B" w:rsidR="00752521" w:rsidRDefault="00752521">
      <w:pPr>
        <w:pStyle w:val="TOC5"/>
        <w:rPr>
          <w:rFonts w:asciiTheme="minorHAnsi" w:eastAsiaTheme="minorEastAsia" w:hAnsiTheme="minorHAnsi" w:cstheme="minorBidi"/>
          <w:sz w:val="22"/>
          <w:szCs w:val="22"/>
          <w:lang w:eastAsia="en-AU"/>
        </w:rPr>
      </w:pPr>
      <w:r>
        <w:tab/>
      </w:r>
      <w:hyperlink w:anchor="_Toc75869029" w:history="1">
        <w:r w:rsidRPr="00F11216">
          <w:t>416</w:t>
        </w:r>
        <w:r>
          <w:rPr>
            <w:rFonts w:asciiTheme="minorHAnsi" w:eastAsiaTheme="minorEastAsia" w:hAnsiTheme="minorHAnsi" w:cstheme="minorBidi"/>
            <w:sz w:val="22"/>
            <w:szCs w:val="22"/>
            <w:lang w:eastAsia="en-AU"/>
          </w:rPr>
          <w:tab/>
        </w:r>
        <w:r w:rsidRPr="00F11216">
          <w:t>General restriction on use and disclosure of intelligent access program information</w:t>
        </w:r>
        <w:r>
          <w:tab/>
        </w:r>
        <w:r>
          <w:fldChar w:fldCharType="begin"/>
        </w:r>
        <w:r>
          <w:instrText xml:space="preserve"> PAGEREF _Toc75869029 \h </w:instrText>
        </w:r>
        <w:r>
          <w:fldChar w:fldCharType="separate"/>
        </w:r>
        <w:r w:rsidR="007E6855">
          <w:t>360</w:t>
        </w:r>
        <w:r>
          <w:fldChar w:fldCharType="end"/>
        </w:r>
      </w:hyperlink>
    </w:p>
    <w:p w14:paraId="2C577231" w14:textId="71552740" w:rsidR="00752521" w:rsidRDefault="00752521">
      <w:pPr>
        <w:pStyle w:val="TOC5"/>
        <w:rPr>
          <w:rFonts w:asciiTheme="minorHAnsi" w:eastAsiaTheme="minorEastAsia" w:hAnsiTheme="minorHAnsi" w:cstheme="minorBidi"/>
          <w:sz w:val="22"/>
          <w:szCs w:val="22"/>
          <w:lang w:eastAsia="en-AU"/>
        </w:rPr>
      </w:pPr>
      <w:r>
        <w:tab/>
      </w:r>
      <w:hyperlink w:anchor="_Toc75869030" w:history="1">
        <w:r w:rsidRPr="00F11216">
          <w:t>417</w:t>
        </w:r>
        <w:r>
          <w:rPr>
            <w:rFonts w:asciiTheme="minorHAnsi" w:eastAsiaTheme="minorEastAsia" w:hAnsiTheme="minorHAnsi" w:cstheme="minorBidi"/>
            <w:sz w:val="22"/>
            <w:szCs w:val="22"/>
            <w:lang w:eastAsia="en-AU"/>
          </w:rPr>
          <w:tab/>
        </w:r>
        <w:r w:rsidRPr="00F11216">
          <w:t>Giving intelligent access program auditor access to records</w:t>
        </w:r>
        <w:r>
          <w:tab/>
        </w:r>
        <w:r>
          <w:fldChar w:fldCharType="begin"/>
        </w:r>
        <w:r>
          <w:instrText xml:space="preserve"> PAGEREF _Toc75869030 \h </w:instrText>
        </w:r>
        <w:r>
          <w:fldChar w:fldCharType="separate"/>
        </w:r>
        <w:r w:rsidR="007E6855">
          <w:t>361</w:t>
        </w:r>
        <w:r>
          <w:fldChar w:fldCharType="end"/>
        </w:r>
      </w:hyperlink>
    </w:p>
    <w:p w14:paraId="31C49D5D" w14:textId="3AEE814E" w:rsidR="00752521" w:rsidRDefault="00752521">
      <w:pPr>
        <w:pStyle w:val="TOC5"/>
        <w:rPr>
          <w:rFonts w:asciiTheme="minorHAnsi" w:eastAsiaTheme="minorEastAsia" w:hAnsiTheme="minorHAnsi" w:cstheme="minorBidi"/>
          <w:sz w:val="22"/>
          <w:szCs w:val="22"/>
          <w:lang w:eastAsia="en-AU"/>
        </w:rPr>
      </w:pPr>
      <w:r>
        <w:tab/>
      </w:r>
      <w:hyperlink w:anchor="_Toc75869031" w:history="1">
        <w:r w:rsidRPr="00F11216">
          <w:t>418</w:t>
        </w:r>
        <w:r>
          <w:rPr>
            <w:rFonts w:asciiTheme="minorHAnsi" w:eastAsiaTheme="minorEastAsia" w:hAnsiTheme="minorHAnsi" w:cstheme="minorBidi"/>
            <w:sz w:val="22"/>
            <w:szCs w:val="22"/>
            <w:lang w:eastAsia="en-AU"/>
          </w:rPr>
          <w:tab/>
        </w:r>
        <w:r w:rsidRPr="00F11216">
          <w:t>Powers to use and disclose intelligent access program information</w:t>
        </w:r>
        <w:r>
          <w:tab/>
        </w:r>
        <w:r>
          <w:fldChar w:fldCharType="begin"/>
        </w:r>
        <w:r>
          <w:instrText xml:space="preserve"> PAGEREF _Toc75869031 \h </w:instrText>
        </w:r>
        <w:r>
          <w:fldChar w:fldCharType="separate"/>
        </w:r>
        <w:r w:rsidR="007E6855">
          <w:t>361</w:t>
        </w:r>
        <w:r>
          <w:fldChar w:fldCharType="end"/>
        </w:r>
      </w:hyperlink>
    </w:p>
    <w:p w14:paraId="5ED5D146" w14:textId="30F9FB05" w:rsidR="00752521" w:rsidRDefault="00752521">
      <w:pPr>
        <w:pStyle w:val="TOC5"/>
        <w:rPr>
          <w:rFonts w:asciiTheme="minorHAnsi" w:eastAsiaTheme="minorEastAsia" w:hAnsiTheme="minorHAnsi" w:cstheme="minorBidi"/>
          <w:sz w:val="22"/>
          <w:szCs w:val="22"/>
          <w:lang w:eastAsia="en-AU"/>
        </w:rPr>
      </w:pPr>
      <w:r>
        <w:tab/>
      </w:r>
      <w:hyperlink w:anchor="_Toc75869032" w:history="1">
        <w:r w:rsidRPr="00F11216">
          <w:t>419</w:t>
        </w:r>
        <w:r>
          <w:rPr>
            <w:rFonts w:asciiTheme="minorHAnsi" w:eastAsiaTheme="minorEastAsia" w:hAnsiTheme="minorHAnsi" w:cstheme="minorBidi"/>
            <w:sz w:val="22"/>
            <w:szCs w:val="22"/>
            <w:lang w:eastAsia="en-AU"/>
          </w:rPr>
          <w:tab/>
        </w:r>
        <w:r w:rsidRPr="00F11216">
          <w:t>Keeping record of use or disclosure of intelligent access program information</w:t>
        </w:r>
        <w:r>
          <w:tab/>
        </w:r>
        <w:r>
          <w:fldChar w:fldCharType="begin"/>
        </w:r>
        <w:r>
          <w:instrText xml:space="preserve"> PAGEREF _Toc75869032 \h </w:instrText>
        </w:r>
        <w:r>
          <w:fldChar w:fldCharType="separate"/>
        </w:r>
        <w:r w:rsidR="007E6855">
          <w:t>363</w:t>
        </w:r>
        <w:r>
          <w:fldChar w:fldCharType="end"/>
        </w:r>
      </w:hyperlink>
    </w:p>
    <w:p w14:paraId="4BCA5820" w14:textId="3B562739" w:rsidR="00752521" w:rsidRDefault="00752521">
      <w:pPr>
        <w:pStyle w:val="TOC5"/>
        <w:rPr>
          <w:rFonts w:asciiTheme="minorHAnsi" w:eastAsiaTheme="minorEastAsia" w:hAnsiTheme="minorHAnsi" w:cstheme="minorBidi"/>
          <w:sz w:val="22"/>
          <w:szCs w:val="22"/>
          <w:lang w:eastAsia="en-AU"/>
        </w:rPr>
      </w:pPr>
      <w:r>
        <w:tab/>
      </w:r>
      <w:hyperlink w:anchor="_Toc75869033" w:history="1">
        <w:r w:rsidRPr="00F11216">
          <w:t>420</w:t>
        </w:r>
        <w:r>
          <w:rPr>
            <w:rFonts w:asciiTheme="minorHAnsi" w:eastAsiaTheme="minorEastAsia" w:hAnsiTheme="minorHAnsi" w:cstheme="minorBidi"/>
            <w:sz w:val="22"/>
            <w:szCs w:val="22"/>
            <w:lang w:eastAsia="en-AU"/>
          </w:rPr>
          <w:tab/>
        </w:r>
        <w:r w:rsidRPr="00F11216">
          <w:t>Keeping noncompliance report etc.</w:t>
        </w:r>
        <w:r>
          <w:tab/>
        </w:r>
        <w:r>
          <w:fldChar w:fldCharType="begin"/>
        </w:r>
        <w:r>
          <w:instrText xml:space="preserve"> PAGEREF _Toc75869033 \h </w:instrText>
        </w:r>
        <w:r>
          <w:fldChar w:fldCharType="separate"/>
        </w:r>
        <w:r w:rsidR="007E6855">
          <w:t>364</w:t>
        </w:r>
        <w:r>
          <w:fldChar w:fldCharType="end"/>
        </w:r>
      </w:hyperlink>
    </w:p>
    <w:p w14:paraId="2CA39A78" w14:textId="65D63188" w:rsidR="00752521" w:rsidRDefault="00752521">
      <w:pPr>
        <w:pStyle w:val="TOC5"/>
        <w:rPr>
          <w:rFonts w:asciiTheme="minorHAnsi" w:eastAsiaTheme="minorEastAsia" w:hAnsiTheme="minorHAnsi" w:cstheme="minorBidi"/>
          <w:sz w:val="22"/>
          <w:szCs w:val="22"/>
          <w:lang w:eastAsia="en-AU"/>
        </w:rPr>
      </w:pPr>
      <w:r>
        <w:tab/>
      </w:r>
      <w:hyperlink w:anchor="_Toc75869034" w:history="1">
        <w:r w:rsidRPr="00F11216">
          <w:t>421</w:t>
        </w:r>
        <w:r>
          <w:rPr>
            <w:rFonts w:asciiTheme="minorHAnsi" w:eastAsiaTheme="minorEastAsia" w:hAnsiTheme="minorHAnsi" w:cstheme="minorBidi"/>
            <w:sz w:val="22"/>
            <w:szCs w:val="22"/>
            <w:lang w:eastAsia="en-AU"/>
          </w:rPr>
          <w:tab/>
        </w:r>
        <w:r w:rsidRPr="00F11216">
          <w:t>Destroying intelligent access program information etc.</w:t>
        </w:r>
        <w:r>
          <w:tab/>
        </w:r>
        <w:r>
          <w:fldChar w:fldCharType="begin"/>
        </w:r>
        <w:r>
          <w:instrText xml:space="preserve"> PAGEREF _Toc75869034 \h </w:instrText>
        </w:r>
        <w:r>
          <w:fldChar w:fldCharType="separate"/>
        </w:r>
        <w:r w:rsidR="007E6855">
          <w:t>364</w:t>
        </w:r>
        <w:r>
          <w:fldChar w:fldCharType="end"/>
        </w:r>
      </w:hyperlink>
    </w:p>
    <w:p w14:paraId="1B69B514" w14:textId="0FD3360E" w:rsidR="00752521" w:rsidRDefault="00752521">
      <w:pPr>
        <w:pStyle w:val="TOC5"/>
        <w:rPr>
          <w:rFonts w:asciiTheme="minorHAnsi" w:eastAsiaTheme="minorEastAsia" w:hAnsiTheme="minorHAnsi" w:cstheme="minorBidi"/>
          <w:sz w:val="22"/>
          <w:szCs w:val="22"/>
          <w:lang w:eastAsia="en-AU"/>
        </w:rPr>
      </w:pPr>
      <w:r>
        <w:tab/>
      </w:r>
      <w:hyperlink w:anchor="_Toc75869035" w:history="1">
        <w:r w:rsidRPr="00F11216">
          <w:t>422</w:t>
        </w:r>
        <w:r>
          <w:rPr>
            <w:rFonts w:asciiTheme="minorHAnsi" w:eastAsiaTheme="minorEastAsia" w:hAnsiTheme="minorHAnsi" w:cstheme="minorBidi"/>
            <w:sz w:val="22"/>
            <w:szCs w:val="22"/>
            <w:lang w:eastAsia="en-AU"/>
          </w:rPr>
          <w:tab/>
        </w:r>
        <w:r w:rsidRPr="00F11216">
          <w:t>Reporting relevant contraventions to Regulator</w:t>
        </w:r>
        <w:r>
          <w:tab/>
        </w:r>
        <w:r>
          <w:fldChar w:fldCharType="begin"/>
        </w:r>
        <w:r>
          <w:instrText xml:space="preserve"> PAGEREF _Toc75869035 \h </w:instrText>
        </w:r>
        <w:r>
          <w:fldChar w:fldCharType="separate"/>
        </w:r>
        <w:r w:rsidR="007E6855">
          <w:t>365</w:t>
        </w:r>
        <w:r>
          <w:fldChar w:fldCharType="end"/>
        </w:r>
      </w:hyperlink>
    </w:p>
    <w:p w14:paraId="41547EAE" w14:textId="49A5CF27" w:rsidR="00752521" w:rsidRDefault="00752521">
      <w:pPr>
        <w:pStyle w:val="TOC5"/>
        <w:rPr>
          <w:rFonts w:asciiTheme="minorHAnsi" w:eastAsiaTheme="minorEastAsia" w:hAnsiTheme="minorHAnsi" w:cstheme="minorBidi"/>
          <w:sz w:val="22"/>
          <w:szCs w:val="22"/>
          <w:lang w:eastAsia="en-AU"/>
        </w:rPr>
      </w:pPr>
      <w:r>
        <w:tab/>
      </w:r>
      <w:hyperlink w:anchor="_Toc75869036" w:history="1">
        <w:r w:rsidRPr="00F11216">
          <w:t>423</w:t>
        </w:r>
        <w:r>
          <w:rPr>
            <w:rFonts w:asciiTheme="minorHAnsi" w:eastAsiaTheme="minorEastAsia" w:hAnsiTheme="minorHAnsi" w:cstheme="minorBidi"/>
            <w:sz w:val="22"/>
            <w:szCs w:val="22"/>
            <w:lang w:eastAsia="en-AU"/>
          </w:rPr>
          <w:tab/>
        </w:r>
        <w:r w:rsidRPr="00F11216">
          <w:t>Reporting tampering or suspected tampering with approved intelligent transport system</w:t>
        </w:r>
        <w:r>
          <w:tab/>
        </w:r>
        <w:r>
          <w:fldChar w:fldCharType="begin"/>
        </w:r>
        <w:r>
          <w:instrText xml:space="preserve"> PAGEREF _Toc75869036 \h </w:instrText>
        </w:r>
        <w:r>
          <w:fldChar w:fldCharType="separate"/>
        </w:r>
        <w:r w:rsidR="007E6855">
          <w:t>365</w:t>
        </w:r>
        <w:r>
          <w:fldChar w:fldCharType="end"/>
        </w:r>
      </w:hyperlink>
    </w:p>
    <w:p w14:paraId="618CBED0" w14:textId="675CF757" w:rsidR="00752521" w:rsidRDefault="00752521">
      <w:pPr>
        <w:pStyle w:val="TOC5"/>
        <w:rPr>
          <w:rFonts w:asciiTheme="minorHAnsi" w:eastAsiaTheme="minorEastAsia" w:hAnsiTheme="minorHAnsi" w:cstheme="minorBidi"/>
          <w:sz w:val="22"/>
          <w:szCs w:val="22"/>
          <w:lang w:eastAsia="en-AU"/>
        </w:rPr>
      </w:pPr>
      <w:r>
        <w:tab/>
      </w:r>
      <w:hyperlink w:anchor="_Toc75869037" w:history="1">
        <w:r w:rsidRPr="00F11216">
          <w:t>424</w:t>
        </w:r>
        <w:r>
          <w:rPr>
            <w:rFonts w:asciiTheme="minorHAnsi" w:eastAsiaTheme="minorEastAsia" w:hAnsiTheme="minorHAnsi" w:cstheme="minorBidi"/>
            <w:sz w:val="22"/>
            <w:szCs w:val="22"/>
            <w:lang w:eastAsia="en-AU"/>
          </w:rPr>
          <w:tab/>
        </w:r>
        <w:r w:rsidRPr="00F11216">
          <w:t>Restriction on disclosing information about tampering or suspected tampering with approved intelligent transport system</w:t>
        </w:r>
        <w:r>
          <w:tab/>
        </w:r>
        <w:r>
          <w:fldChar w:fldCharType="begin"/>
        </w:r>
        <w:r>
          <w:instrText xml:space="preserve"> PAGEREF _Toc75869037 \h </w:instrText>
        </w:r>
        <w:r>
          <w:fldChar w:fldCharType="separate"/>
        </w:r>
        <w:r w:rsidR="007E6855">
          <w:t>367</w:t>
        </w:r>
        <w:r>
          <w:fldChar w:fldCharType="end"/>
        </w:r>
      </w:hyperlink>
    </w:p>
    <w:p w14:paraId="6F811716" w14:textId="645B8A5A" w:rsidR="00752521" w:rsidRDefault="00A47739">
      <w:pPr>
        <w:pStyle w:val="TOC2"/>
        <w:rPr>
          <w:rFonts w:asciiTheme="minorHAnsi" w:eastAsiaTheme="minorEastAsia" w:hAnsiTheme="minorHAnsi" w:cstheme="minorBidi"/>
          <w:b w:val="0"/>
          <w:sz w:val="22"/>
          <w:szCs w:val="22"/>
          <w:lang w:eastAsia="en-AU"/>
        </w:rPr>
      </w:pPr>
      <w:hyperlink w:anchor="_Toc75869038" w:history="1">
        <w:r w:rsidR="00752521" w:rsidRPr="00F11216">
          <w:t xml:space="preserve">Part 7.5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Functions, powers, duties and obligations of TCA</w:t>
        </w:r>
        <w:r w:rsidR="00752521" w:rsidRPr="00752521">
          <w:rPr>
            <w:vanish/>
          </w:rPr>
          <w:tab/>
        </w:r>
        <w:r w:rsidR="00752521" w:rsidRPr="00752521">
          <w:rPr>
            <w:vanish/>
          </w:rPr>
          <w:fldChar w:fldCharType="begin"/>
        </w:r>
        <w:r w:rsidR="00752521" w:rsidRPr="00752521">
          <w:rPr>
            <w:vanish/>
          </w:rPr>
          <w:instrText xml:space="preserve"> PAGEREF _Toc75869038 \h </w:instrText>
        </w:r>
        <w:r w:rsidR="00752521" w:rsidRPr="00752521">
          <w:rPr>
            <w:vanish/>
          </w:rPr>
        </w:r>
        <w:r w:rsidR="00752521" w:rsidRPr="00752521">
          <w:rPr>
            <w:vanish/>
          </w:rPr>
          <w:fldChar w:fldCharType="separate"/>
        </w:r>
        <w:r w:rsidR="007E6855">
          <w:rPr>
            <w:vanish/>
          </w:rPr>
          <w:t>369</w:t>
        </w:r>
        <w:r w:rsidR="00752521" w:rsidRPr="00752521">
          <w:rPr>
            <w:vanish/>
          </w:rPr>
          <w:fldChar w:fldCharType="end"/>
        </w:r>
      </w:hyperlink>
    </w:p>
    <w:p w14:paraId="465FABEA" w14:textId="3673CC32" w:rsidR="00752521" w:rsidRDefault="00752521">
      <w:pPr>
        <w:pStyle w:val="TOC5"/>
        <w:rPr>
          <w:rFonts w:asciiTheme="minorHAnsi" w:eastAsiaTheme="minorEastAsia" w:hAnsiTheme="minorHAnsi" w:cstheme="minorBidi"/>
          <w:sz w:val="22"/>
          <w:szCs w:val="22"/>
          <w:lang w:eastAsia="en-AU"/>
        </w:rPr>
      </w:pPr>
      <w:r>
        <w:tab/>
      </w:r>
      <w:hyperlink w:anchor="_Toc75869039" w:history="1">
        <w:r w:rsidRPr="00F11216">
          <w:t>425</w:t>
        </w:r>
        <w:r>
          <w:rPr>
            <w:rFonts w:asciiTheme="minorHAnsi" w:eastAsiaTheme="minorEastAsia" w:hAnsiTheme="minorHAnsi" w:cstheme="minorBidi"/>
            <w:sz w:val="22"/>
            <w:szCs w:val="22"/>
            <w:lang w:eastAsia="en-AU"/>
          </w:rPr>
          <w:tab/>
        </w:r>
        <w:r w:rsidRPr="00F11216">
          <w:t>Functions of TCA</w:t>
        </w:r>
        <w:r>
          <w:tab/>
        </w:r>
        <w:r>
          <w:fldChar w:fldCharType="begin"/>
        </w:r>
        <w:r>
          <w:instrText xml:space="preserve"> PAGEREF _Toc75869039 \h </w:instrText>
        </w:r>
        <w:r>
          <w:fldChar w:fldCharType="separate"/>
        </w:r>
        <w:r w:rsidR="007E6855">
          <w:t>369</w:t>
        </w:r>
        <w:r>
          <w:fldChar w:fldCharType="end"/>
        </w:r>
      </w:hyperlink>
    </w:p>
    <w:p w14:paraId="5F5312D6" w14:textId="6952D8AC" w:rsidR="00752521" w:rsidRDefault="00752521">
      <w:pPr>
        <w:pStyle w:val="TOC5"/>
        <w:rPr>
          <w:rFonts w:asciiTheme="minorHAnsi" w:eastAsiaTheme="minorEastAsia" w:hAnsiTheme="minorHAnsi" w:cstheme="minorBidi"/>
          <w:sz w:val="22"/>
          <w:szCs w:val="22"/>
          <w:lang w:eastAsia="en-AU"/>
        </w:rPr>
      </w:pPr>
      <w:r>
        <w:tab/>
      </w:r>
      <w:hyperlink w:anchor="_Toc75869040" w:history="1">
        <w:r w:rsidRPr="00F11216">
          <w:t>426</w:t>
        </w:r>
        <w:r>
          <w:rPr>
            <w:rFonts w:asciiTheme="minorHAnsi" w:eastAsiaTheme="minorEastAsia" w:hAnsiTheme="minorHAnsi" w:cstheme="minorBidi"/>
            <w:sz w:val="22"/>
            <w:szCs w:val="22"/>
            <w:lang w:eastAsia="en-AU"/>
          </w:rPr>
          <w:tab/>
        </w:r>
        <w:r w:rsidRPr="00F11216">
          <w:t>Powers to collect and hold intelligent access program information</w:t>
        </w:r>
        <w:r>
          <w:tab/>
        </w:r>
        <w:r>
          <w:fldChar w:fldCharType="begin"/>
        </w:r>
        <w:r>
          <w:instrText xml:space="preserve"> PAGEREF _Toc75869040 \h </w:instrText>
        </w:r>
        <w:r>
          <w:fldChar w:fldCharType="separate"/>
        </w:r>
        <w:r w:rsidR="007E6855">
          <w:t>369</w:t>
        </w:r>
        <w:r>
          <w:fldChar w:fldCharType="end"/>
        </w:r>
      </w:hyperlink>
    </w:p>
    <w:p w14:paraId="11068BFD" w14:textId="38846CE4" w:rsidR="00752521" w:rsidRDefault="00752521">
      <w:pPr>
        <w:pStyle w:val="TOC5"/>
        <w:rPr>
          <w:rFonts w:asciiTheme="minorHAnsi" w:eastAsiaTheme="minorEastAsia" w:hAnsiTheme="minorHAnsi" w:cstheme="minorBidi"/>
          <w:sz w:val="22"/>
          <w:szCs w:val="22"/>
          <w:lang w:eastAsia="en-AU"/>
        </w:rPr>
      </w:pPr>
      <w:r>
        <w:tab/>
      </w:r>
      <w:hyperlink w:anchor="_Toc75869041" w:history="1">
        <w:r w:rsidRPr="00F11216">
          <w:t>427</w:t>
        </w:r>
        <w:r>
          <w:rPr>
            <w:rFonts w:asciiTheme="minorHAnsi" w:eastAsiaTheme="minorEastAsia" w:hAnsiTheme="minorHAnsi" w:cstheme="minorBidi"/>
            <w:sz w:val="22"/>
            <w:szCs w:val="22"/>
            <w:lang w:eastAsia="en-AU"/>
          </w:rPr>
          <w:tab/>
        </w:r>
        <w:r w:rsidRPr="00F11216">
          <w:t>Collecting intelligent access program information</w:t>
        </w:r>
        <w:r>
          <w:tab/>
        </w:r>
        <w:r>
          <w:fldChar w:fldCharType="begin"/>
        </w:r>
        <w:r>
          <w:instrText xml:space="preserve"> PAGEREF _Toc75869041 \h </w:instrText>
        </w:r>
        <w:r>
          <w:fldChar w:fldCharType="separate"/>
        </w:r>
        <w:r w:rsidR="007E6855">
          <w:t>370</w:t>
        </w:r>
        <w:r>
          <w:fldChar w:fldCharType="end"/>
        </w:r>
      </w:hyperlink>
    </w:p>
    <w:p w14:paraId="43352022" w14:textId="2EF1E180" w:rsidR="00752521" w:rsidRDefault="00752521">
      <w:pPr>
        <w:pStyle w:val="TOC5"/>
        <w:rPr>
          <w:rFonts w:asciiTheme="minorHAnsi" w:eastAsiaTheme="minorEastAsia" w:hAnsiTheme="minorHAnsi" w:cstheme="minorBidi"/>
          <w:sz w:val="22"/>
          <w:szCs w:val="22"/>
          <w:lang w:eastAsia="en-AU"/>
        </w:rPr>
      </w:pPr>
      <w:r>
        <w:tab/>
      </w:r>
      <w:hyperlink w:anchor="_Toc75869042" w:history="1">
        <w:r w:rsidRPr="00F11216">
          <w:t>428</w:t>
        </w:r>
        <w:r>
          <w:rPr>
            <w:rFonts w:asciiTheme="minorHAnsi" w:eastAsiaTheme="minorEastAsia" w:hAnsiTheme="minorHAnsi" w:cstheme="minorBidi"/>
            <w:sz w:val="22"/>
            <w:szCs w:val="22"/>
            <w:lang w:eastAsia="en-AU"/>
          </w:rPr>
          <w:tab/>
        </w:r>
        <w:r w:rsidRPr="00F11216">
          <w:t>Protecting intelligent access program information collected</w:t>
        </w:r>
        <w:r>
          <w:tab/>
        </w:r>
        <w:r>
          <w:fldChar w:fldCharType="begin"/>
        </w:r>
        <w:r>
          <w:instrText xml:space="preserve"> PAGEREF _Toc75869042 \h </w:instrText>
        </w:r>
        <w:r>
          <w:fldChar w:fldCharType="separate"/>
        </w:r>
        <w:r w:rsidR="007E6855">
          <w:t>370</w:t>
        </w:r>
        <w:r>
          <w:fldChar w:fldCharType="end"/>
        </w:r>
      </w:hyperlink>
    </w:p>
    <w:p w14:paraId="681E8D2B" w14:textId="01CE907E" w:rsidR="00752521" w:rsidRDefault="00752521">
      <w:pPr>
        <w:pStyle w:val="TOC5"/>
        <w:rPr>
          <w:rFonts w:asciiTheme="minorHAnsi" w:eastAsiaTheme="minorEastAsia" w:hAnsiTheme="minorHAnsi" w:cstheme="minorBidi"/>
          <w:sz w:val="22"/>
          <w:szCs w:val="22"/>
          <w:lang w:eastAsia="en-AU"/>
        </w:rPr>
      </w:pPr>
      <w:r>
        <w:tab/>
      </w:r>
      <w:hyperlink w:anchor="_Toc75869043" w:history="1">
        <w:r w:rsidRPr="00F11216">
          <w:t>429</w:t>
        </w:r>
        <w:r>
          <w:rPr>
            <w:rFonts w:asciiTheme="minorHAnsi" w:eastAsiaTheme="minorEastAsia" w:hAnsiTheme="minorHAnsi" w:cstheme="minorBidi"/>
            <w:sz w:val="22"/>
            <w:szCs w:val="22"/>
            <w:lang w:eastAsia="en-AU"/>
          </w:rPr>
          <w:tab/>
        </w:r>
        <w:r w:rsidRPr="00F11216">
          <w:t>Making individuals aware of personal information held</w:t>
        </w:r>
        <w:r>
          <w:tab/>
        </w:r>
        <w:r>
          <w:fldChar w:fldCharType="begin"/>
        </w:r>
        <w:r>
          <w:instrText xml:space="preserve"> PAGEREF _Toc75869043 \h </w:instrText>
        </w:r>
        <w:r>
          <w:fldChar w:fldCharType="separate"/>
        </w:r>
        <w:r w:rsidR="007E6855">
          <w:t>370</w:t>
        </w:r>
        <w:r>
          <w:fldChar w:fldCharType="end"/>
        </w:r>
      </w:hyperlink>
    </w:p>
    <w:p w14:paraId="771A9C22" w14:textId="018E5588" w:rsidR="00752521" w:rsidRDefault="00752521">
      <w:pPr>
        <w:pStyle w:val="TOC5"/>
        <w:rPr>
          <w:rFonts w:asciiTheme="minorHAnsi" w:eastAsiaTheme="minorEastAsia" w:hAnsiTheme="minorHAnsi" w:cstheme="minorBidi"/>
          <w:sz w:val="22"/>
          <w:szCs w:val="22"/>
          <w:lang w:eastAsia="en-AU"/>
        </w:rPr>
      </w:pPr>
      <w:r>
        <w:tab/>
      </w:r>
      <w:hyperlink w:anchor="_Toc75869044" w:history="1">
        <w:r w:rsidRPr="00F11216">
          <w:t>430</w:t>
        </w:r>
        <w:r>
          <w:rPr>
            <w:rFonts w:asciiTheme="minorHAnsi" w:eastAsiaTheme="minorEastAsia" w:hAnsiTheme="minorHAnsi" w:cstheme="minorBidi"/>
            <w:sz w:val="22"/>
            <w:szCs w:val="22"/>
            <w:lang w:eastAsia="en-AU"/>
          </w:rPr>
          <w:tab/>
        </w:r>
        <w:r w:rsidRPr="00F11216">
          <w:t>Giving individuals access to their personal information</w:t>
        </w:r>
        <w:r>
          <w:tab/>
        </w:r>
        <w:r>
          <w:fldChar w:fldCharType="begin"/>
        </w:r>
        <w:r>
          <w:instrText xml:space="preserve"> PAGEREF _Toc75869044 \h </w:instrText>
        </w:r>
        <w:r>
          <w:fldChar w:fldCharType="separate"/>
        </w:r>
        <w:r w:rsidR="007E6855">
          <w:t>371</w:t>
        </w:r>
        <w:r>
          <w:fldChar w:fldCharType="end"/>
        </w:r>
      </w:hyperlink>
    </w:p>
    <w:p w14:paraId="52E4CBAC" w14:textId="1750B4EA" w:rsidR="00752521" w:rsidRDefault="00752521">
      <w:pPr>
        <w:pStyle w:val="TOC5"/>
        <w:rPr>
          <w:rFonts w:asciiTheme="minorHAnsi" w:eastAsiaTheme="minorEastAsia" w:hAnsiTheme="minorHAnsi" w:cstheme="minorBidi"/>
          <w:sz w:val="22"/>
          <w:szCs w:val="22"/>
          <w:lang w:eastAsia="en-AU"/>
        </w:rPr>
      </w:pPr>
      <w:r>
        <w:tab/>
      </w:r>
      <w:hyperlink w:anchor="_Toc75869045" w:history="1">
        <w:r w:rsidRPr="00F11216">
          <w:t>431</w:t>
        </w:r>
        <w:r>
          <w:rPr>
            <w:rFonts w:asciiTheme="minorHAnsi" w:eastAsiaTheme="minorEastAsia" w:hAnsiTheme="minorHAnsi" w:cstheme="minorBidi"/>
            <w:sz w:val="22"/>
            <w:szCs w:val="22"/>
            <w:lang w:eastAsia="en-AU"/>
          </w:rPr>
          <w:tab/>
        </w:r>
        <w:r w:rsidRPr="00F11216">
          <w:t>Correcting errors etc.</w:t>
        </w:r>
        <w:r>
          <w:tab/>
        </w:r>
        <w:r>
          <w:fldChar w:fldCharType="begin"/>
        </w:r>
        <w:r>
          <w:instrText xml:space="preserve"> PAGEREF _Toc75869045 \h </w:instrText>
        </w:r>
        <w:r>
          <w:fldChar w:fldCharType="separate"/>
        </w:r>
        <w:r w:rsidR="007E6855">
          <w:t>372</w:t>
        </w:r>
        <w:r>
          <w:fldChar w:fldCharType="end"/>
        </w:r>
      </w:hyperlink>
    </w:p>
    <w:p w14:paraId="2E666120" w14:textId="45FD5EBD" w:rsidR="00752521" w:rsidRDefault="00752521">
      <w:pPr>
        <w:pStyle w:val="TOC5"/>
        <w:rPr>
          <w:rFonts w:asciiTheme="minorHAnsi" w:eastAsiaTheme="minorEastAsia" w:hAnsiTheme="minorHAnsi" w:cstheme="minorBidi"/>
          <w:sz w:val="22"/>
          <w:szCs w:val="22"/>
          <w:lang w:eastAsia="en-AU"/>
        </w:rPr>
      </w:pPr>
      <w:r>
        <w:tab/>
      </w:r>
      <w:hyperlink w:anchor="_Toc75869046" w:history="1">
        <w:r w:rsidRPr="00F11216">
          <w:t>432</w:t>
        </w:r>
        <w:r>
          <w:rPr>
            <w:rFonts w:asciiTheme="minorHAnsi" w:eastAsiaTheme="minorEastAsia" w:hAnsiTheme="minorHAnsi" w:cstheme="minorBidi"/>
            <w:sz w:val="22"/>
            <w:szCs w:val="22"/>
            <w:lang w:eastAsia="en-AU"/>
          </w:rPr>
          <w:tab/>
        </w:r>
        <w:r w:rsidRPr="00F11216">
          <w:t>General restriction on use and disclosure of intelligent access program information</w:t>
        </w:r>
        <w:r>
          <w:tab/>
        </w:r>
        <w:r>
          <w:fldChar w:fldCharType="begin"/>
        </w:r>
        <w:r>
          <w:instrText xml:space="preserve"> PAGEREF _Toc75869046 \h </w:instrText>
        </w:r>
        <w:r>
          <w:fldChar w:fldCharType="separate"/>
        </w:r>
        <w:r w:rsidR="007E6855">
          <w:t>372</w:t>
        </w:r>
        <w:r>
          <w:fldChar w:fldCharType="end"/>
        </w:r>
      </w:hyperlink>
    </w:p>
    <w:p w14:paraId="28A8C1B9" w14:textId="3AB82140" w:rsidR="00752521" w:rsidRDefault="00752521">
      <w:pPr>
        <w:pStyle w:val="TOC5"/>
        <w:rPr>
          <w:rFonts w:asciiTheme="minorHAnsi" w:eastAsiaTheme="minorEastAsia" w:hAnsiTheme="minorHAnsi" w:cstheme="minorBidi"/>
          <w:sz w:val="22"/>
          <w:szCs w:val="22"/>
          <w:lang w:eastAsia="en-AU"/>
        </w:rPr>
      </w:pPr>
      <w:r>
        <w:tab/>
      </w:r>
      <w:hyperlink w:anchor="_Toc75869047" w:history="1">
        <w:r w:rsidRPr="00F11216">
          <w:t>433</w:t>
        </w:r>
        <w:r>
          <w:rPr>
            <w:rFonts w:asciiTheme="minorHAnsi" w:eastAsiaTheme="minorEastAsia" w:hAnsiTheme="minorHAnsi" w:cstheme="minorBidi"/>
            <w:sz w:val="22"/>
            <w:szCs w:val="22"/>
            <w:lang w:eastAsia="en-AU"/>
          </w:rPr>
          <w:tab/>
        </w:r>
        <w:r w:rsidRPr="00F11216">
          <w:t>Powers to use and disclose intelligent access program information</w:t>
        </w:r>
        <w:r>
          <w:tab/>
        </w:r>
        <w:r>
          <w:fldChar w:fldCharType="begin"/>
        </w:r>
        <w:r>
          <w:instrText xml:space="preserve"> PAGEREF _Toc75869047 \h </w:instrText>
        </w:r>
        <w:r>
          <w:fldChar w:fldCharType="separate"/>
        </w:r>
        <w:r w:rsidR="007E6855">
          <w:t>373</w:t>
        </w:r>
        <w:r>
          <w:fldChar w:fldCharType="end"/>
        </w:r>
      </w:hyperlink>
    </w:p>
    <w:p w14:paraId="6D1C996A" w14:textId="6E7C7617" w:rsidR="00752521" w:rsidRDefault="00752521">
      <w:pPr>
        <w:pStyle w:val="TOC5"/>
        <w:rPr>
          <w:rFonts w:asciiTheme="minorHAnsi" w:eastAsiaTheme="minorEastAsia" w:hAnsiTheme="minorHAnsi" w:cstheme="minorBidi"/>
          <w:sz w:val="22"/>
          <w:szCs w:val="22"/>
          <w:lang w:eastAsia="en-AU"/>
        </w:rPr>
      </w:pPr>
      <w:r>
        <w:tab/>
      </w:r>
      <w:hyperlink w:anchor="_Toc75869048" w:history="1">
        <w:r w:rsidRPr="00F11216">
          <w:t>434</w:t>
        </w:r>
        <w:r>
          <w:rPr>
            <w:rFonts w:asciiTheme="minorHAnsi" w:eastAsiaTheme="minorEastAsia" w:hAnsiTheme="minorHAnsi" w:cstheme="minorBidi"/>
            <w:sz w:val="22"/>
            <w:szCs w:val="22"/>
            <w:lang w:eastAsia="en-AU"/>
          </w:rPr>
          <w:tab/>
        </w:r>
        <w:r w:rsidRPr="00F11216">
          <w:t>Restriction about intelligent access program information that may be used or disclosed</w:t>
        </w:r>
        <w:r>
          <w:tab/>
        </w:r>
        <w:r>
          <w:fldChar w:fldCharType="begin"/>
        </w:r>
        <w:r>
          <w:instrText xml:space="preserve"> PAGEREF _Toc75869048 \h </w:instrText>
        </w:r>
        <w:r>
          <w:fldChar w:fldCharType="separate"/>
        </w:r>
        <w:r w:rsidR="007E6855">
          <w:t>374</w:t>
        </w:r>
        <w:r>
          <w:fldChar w:fldCharType="end"/>
        </w:r>
      </w:hyperlink>
    </w:p>
    <w:p w14:paraId="7D367516" w14:textId="09D65E0D" w:rsidR="00752521" w:rsidRDefault="00752521">
      <w:pPr>
        <w:pStyle w:val="TOC5"/>
        <w:rPr>
          <w:rFonts w:asciiTheme="minorHAnsi" w:eastAsiaTheme="minorEastAsia" w:hAnsiTheme="minorHAnsi" w:cstheme="minorBidi"/>
          <w:sz w:val="22"/>
          <w:szCs w:val="22"/>
          <w:lang w:eastAsia="en-AU"/>
        </w:rPr>
      </w:pPr>
      <w:r>
        <w:tab/>
      </w:r>
      <w:hyperlink w:anchor="_Toc75869049" w:history="1">
        <w:r w:rsidRPr="00F11216">
          <w:t>435</w:t>
        </w:r>
        <w:r>
          <w:rPr>
            <w:rFonts w:asciiTheme="minorHAnsi" w:eastAsiaTheme="minorEastAsia" w:hAnsiTheme="minorHAnsi" w:cstheme="minorBidi"/>
            <w:sz w:val="22"/>
            <w:szCs w:val="22"/>
            <w:lang w:eastAsia="en-AU"/>
          </w:rPr>
          <w:tab/>
        </w:r>
        <w:r w:rsidRPr="00F11216">
          <w:t>Keeping record of use or disclosure of intelligent access program information</w:t>
        </w:r>
        <w:r>
          <w:tab/>
        </w:r>
        <w:r>
          <w:fldChar w:fldCharType="begin"/>
        </w:r>
        <w:r>
          <w:instrText xml:space="preserve"> PAGEREF _Toc75869049 \h </w:instrText>
        </w:r>
        <w:r>
          <w:fldChar w:fldCharType="separate"/>
        </w:r>
        <w:r w:rsidR="007E6855">
          <w:t>374</w:t>
        </w:r>
        <w:r>
          <w:fldChar w:fldCharType="end"/>
        </w:r>
      </w:hyperlink>
    </w:p>
    <w:p w14:paraId="2D36B751" w14:textId="3DEE0D9A" w:rsidR="00752521" w:rsidRDefault="00752521">
      <w:pPr>
        <w:pStyle w:val="TOC5"/>
        <w:rPr>
          <w:rFonts w:asciiTheme="minorHAnsi" w:eastAsiaTheme="minorEastAsia" w:hAnsiTheme="minorHAnsi" w:cstheme="minorBidi"/>
          <w:sz w:val="22"/>
          <w:szCs w:val="22"/>
          <w:lang w:eastAsia="en-AU"/>
        </w:rPr>
      </w:pPr>
      <w:r>
        <w:lastRenderedPageBreak/>
        <w:tab/>
      </w:r>
      <w:hyperlink w:anchor="_Toc75869050" w:history="1">
        <w:r w:rsidRPr="00F11216">
          <w:t>436</w:t>
        </w:r>
        <w:r>
          <w:rPr>
            <w:rFonts w:asciiTheme="minorHAnsi" w:eastAsiaTheme="minorEastAsia" w:hAnsiTheme="minorHAnsi" w:cstheme="minorBidi"/>
            <w:sz w:val="22"/>
            <w:szCs w:val="22"/>
            <w:lang w:eastAsia="en-AU"/>
          </w:rPr>
          <w:tab/>
        </w:r>
        <w:r w:rsidRPr="00F11216">
          <w:t>Keeping noncompliance reports</w:t>
        </w:r>
        <w:r>
          <w:tab/>
        </w:r>
        <w:r>
          <w:fldChar w:fldCharType="begin"/>
        </w:r>
        <w:r>
          <w:instrText xml:space="preserve"> PAGEREF _Toc75869050 \h </w:instrText>
        </w:r>
        <w:r>
          <w:fldChar w:fldCharType="separate"/>
        </w:r>
        <w:r w:rsidR="007E6855">
          <w:t>375</w:t>
        </w:r>
        <w:r>
          <w:fldChar w:fldCharType="end"/>
        </w:r>
      </w:hyperlink>
    </w:p>
    <w:p w14:paraId="27236EAD" w14:textId="5C8B99D9" w:rsidR="00752521" w:rsidRDefault="00752521">
      <w:pPr>
        <w:pStyle w:val="TOC5"/>
        <w:rPr>
          <w:rFonts w:asciiTheme="minorHAnsi" w:eastAsiaTheme="minorEastAsia" w:hAnsiTheme="minorHAnsi" w:cstheme="minorBidi"/>
          <w:sz w:val="22"/>
          <w:szCs w:val="22"/>
          <w:lang w:eastAsia="en-AU"/>
        </w:rPr>
      </w:pPr>
      <w:r>
        <w:tab/>
      </w:r>
      <w:hyperlink w:anchor="_Toc75869051" w:history="1">
        <w:r w:rsidRPr="00F11216">
          <w:t>437</w:t>
        </w:r>
        <w:r>
          <w:rPr>
            <w:rFonts w:asciiTheme="minorHAnsi" w:eastAsiaTheme="minorEastAsia" w:hAnsiTheme="minorHAnsi" w:cstheme="minorBidi"/>
            <w:sz w:val="22"/>
            <w:szCs w:val="22"/>
            <w:lang w:eastAsia="en-AU"/>
          </w:rPr>
          <w:tab/>
        </w:r>
        <w:r w:rsidRPr="00F11216">
          <w:t>Destroying intelligent access program information or removing personal information from it</w:t>
        </w:r>
        <w:r>
          <w:tab/>
        </w:r>
        <w:r>
          <w:fldChar w:fldCharType="begin"/>
        </w:r>
        <w:r>
          <w:instrText xml:space="preserve"> PAGEREF _Toc75869051 \h </w:instrText>
        </w:r>
        <w:r>
          <w:fldChar w:fldCharType="separate"/>
        </w:r>
        <w:r w:rsidR="007E6855">
          <w:t>375</w:t>
        </w:r>
        <w:r>
          <w:fldChar w:fldCharType="end"/>
        </w:r>
      </w:hyperlink>
    </w:p>
    <w:p w14:paraId="1559AAEE" w14:textId="1A4ABAF3" w:rsidR="00752521" w:rsidRDefault="00752521">
      <w:pPr>
        <w:pStyle w:val="TOC5"/>
        <w:rPr>
          <w:rFonts w:asciiTheme="minorHAnsi" w:eastAsiaTheme="minorEastAsia" w:hAnsiTheme="minorHAnsi" w:cstheme="minorBidi"/>
          <w:sz w:val="22"/>
          <w:szCs w:val="22"/>
          <w:lang w:eastAsia="en-AU"/>
        </w:rPr>
      </w:pPr>
      <w:r>
        <w:tab/>
      </w:r>
      <w:hyperlink w:anchor="_Toc75869052" w:history="1">
        <w:r w:rsidRPr="00F11216">
          <w:t>438</w:t>
        </w:r>
        <w:r>
          <w:rPr>
            <w:rFonts w:asciiTheme="minorHAnsi" w:eastAsiaTheme="minorEastAsia" w:hAnsiTheme="minorHAnsi" w:cstheme="minorBidi"/>
            <w:sz w:val="22"/>
            <w:szCs w:val="22"/>
            <w:lang w:eastAsia="en-AU"/>
          </w:rPr>
          <w:tab/>
        </w:r>
        <w:r w:rsidRPr="00F11216">
          <w:t>Reporting tampering or suspected tampering with, or malfunction or suspected malfunction of, approved intelligent transport system to Regulator</w:t>
        </w:r>
        <w:r>
          <w:tab/>
        </w:r>
        <w:r>
          <w:fldChar w:fldCharType="begin"/>
        </w:r>
        <w:r>
          <w:instrText xml:space="preserve"> PAGEREF _Toc75869052 \h </w:instrText>
        </w:r>
        <w:r>
          <w:fldChar w:fldCharType="separate"/>
        </w:r>
        <w:r w:rsidR="007E6855">
          <w:t>376</w:t>
        </w:r>
        <w:r>
          <w:fldChar w:fldCharType="end"/>
        </w:r>
      </w:hyperlink>
    </w:p>
    <w:p w14:paraId="2BFF3C43" w14:textId="5BCED679" w:rsidR="00752521" w:rsidRDefault="00752521">
      <w:pPr>
        <w:pStyle w:val="TOC5"/>
        <w:rPr>
          <w:rFonts w:asciiTheme="minorHAnsi" w:eastAsiaTheme="minorEastAsia" w:hAnsiTheme="minorHAnsi" w:cstheme="minorBidi"/>
          <w:sz w:val="22"/>
          <w:szCs w:val="22"/>
          <w:lang w:eastAsia="en-AU"/>
        </w:rPr>
      </w:pPr>
      <w:r>
        <w:tab/>
      </w:r>
      <w:hyperlink w:anchor="_Toc75869053" w:history="1">
        <w:r w:rsidRPr="00F11216">
          <w:t>439</w:t>
        </w:r>
        <w:r>
          <w:rPr>
            <w:rFonts w:asciiTheme="minorHAnsi" w:eastAsiaTheme="minorEastAsia" w:hAnsiTheme="minorHAnsi" w:cstheme="minorBidi"/>
            <w:sz w:val="22"/>
            <w:szCs w:val="22"/>
            <w:lang w:eastAsia="en-AU"/>
          </w:rPr>
          <w:tab/>
        </w:r>
        <w:r w:rsidRPr="00F11216">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_Toc75869053 \h </w:instrText>
        </w:r>
        <w:r>
          <w:fldChar w:fldCharType="separate"/>
        </w:r>
        <w:r w:rsidR="007E6855">
          <w:t>376</w:t>
        </w:r>
        <w:r>
          <w:fldChar w:fldCharType="end"/>
        </w:r>
      </w:hyperlink>
    </w:p>
    <w:p w14:paraId="79B79AF9" w14:textId="062EA974" w:rsidR="00752521" w:rsidRDefault="00A47739">
      <w:pPr>
        <w:pStyle w:val="TOC2"/>
        <w:rPr>
          <w:rFonts w:asciiTheme="minorHAnsi" w:eastAsiaTheme="minorEastAsia" w:hAnsiTheme="minorHAnsi" w:cstheme="minorBidi"/>
          <w:b w:val="0"/>
          <w:sz w:val="22"/>
          <w:szCs w:val="22"/>
          <w:lang w:eastAsia="en-AU"/>
        </w:rPr>
      </w:pPr>
      <w:hyperlink w:anchor="_Toc75869054" w:history="1">
        <w:r w:rsidR="00752521" w:rsidRPr="00F11216">
          <w:t xml:space="preserve">Part 7.6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Powers, duties and obligations of intelligent access program auditors</w:t>
        </w:r>
        <w:r w:rsidR="00752521" w:rsidRPr="00752521">
          <w:rPr>
            <w:vanish/>
          </w:rPr>
          <w:tab/>
        </w:r>
        <w:r w:rsidR="00752521" w:rsidRPr="00752521">
          <w:rPr>
            <w:vanish/>
          </w:rPr>
          <w:fldChar w:fldCharType="begin"/>
        </w:r>
        <w:r w:rsidR="00752521" w:rsidRPr="00752521">
          <w:rPr>
            <w:vanish/>
          </w:rPr>
          <w:instrText xml:space="preserve"> PAGEREF _Toc75869054 \h </w:instrText>
        </w:r>
        <w:r w:rsidR="00752521" w:rsidRPr="00752521">
          <w:rPr>
            <w:vanish/>
          </w:rPr>
        </w:r>
        <w:r w:rsidR="00752521" w:rsidRPr="00752521">
          <w:rPr>
            <w:vanish/>
          </w:rPr>
          <w:fldChar w:fldCharType="separate"/>
        </w:r>
        <w:r w:rsidR="007E6855">
          <w:rPr>
            <w:vanish/>
          </w:rPr>
          <w:t>378</w:t>
        </w:r>
        <w:r w:rsidR="00752521" w:rsidRPr="00752521">
          <w:rPr>
            <w:vanish/>
          </w:rPr>
          <w:fldChar w:fldCharType="end"/>
        </w:r>
      </w:hyperlink>
    </w:p>
    <w:p w14:paraId="13C12AFC" w14:textId="4EB4E6CC" w:rsidR="00752521" w:rsidRDefault="00752521">
      <w:pPr>
        <w:pStyle w:val="TOC5"/>
        <w:rPr>
          <w:rFonts w:asciiTheme="minorHAnsi" w:eastAsiaTheme="minorEastAsia" w:hAnsiTheme="minorHAnsi" w:cstheme="minorBidi"/>
          <w:sz w:val="22"/>
          <w:szCs w:val="22"/>
          <w:lang w:eastAsia="en-AU"/>
        </w:rPr>
      </w:pPr>
      <w:r>
        <w:tab/>
      </w:r>
      <w:hyperlink w:anchor="_Toc75869055" w:history="1">
        <w:r w:rsidRPr="00F11216">
          <w:t>440</w:t>
        </w:r>
        <w:r>
          <w:rPr>
            <w:rFonts w:asciiTheme="minorHAnsi" w:eastAsiaTheme="minorEastAsia" w:hAnsiTheme="minorHAnsi" w:cstheme="minorBidi"/>
            <w:sz w:val="22"/>
            <w:szCs w:val="22"/>
            <w:lang w:eastAsia="en-AU"/>
          </w:rPr>
          <w:tab/>
        </w:r>
        <w:r w:rsidRPr="00F11216">
          <w:rPr>
            <w:rFonts w:ascii="Helvetica" w:hAnsi="Helvetica" w:cs="Helvetica"/>
            <w:iCs/>
          </w:rPr>
          <w:t>Powers to collect and hold intelligent access program information</w:t>
        </w:r>
        <w:r>
          <w:tab/>
        </w:r>
        <w:r>
          <w:fldChar w:fldCharType="begin"/>
        </w:r>
        <w:r>
          <w:instrText xml:space="preserve"> PAGEREF _Toc75869055 \h </w:instrText>
        </w:r>
        <w:r>
          <w:fldChar w:fldCharType="separate"/>
        </w:r>
        <w:r w:rsidR="007E6855">
          <w:t>378</w:t>
        </w:r>
        <w:r>
          <w:fldChar w:fldCharType="end"/>
        </w:r>
      </w:hyperlink>
    </w:p>
    <w:p w14:paraId="749AC801" w14:textId="5FE36E9F" w:rsidR="00752521" w:rsidRDefault="00752521">
      <w:pPr>
        <w:pStyle w:val="TOC5"/>
        <w:rPr>
          <w:rFonts w:asciiTheme="minorHAnsi" w:eastAsiaTheme="minorEastAsia" w:hAnsiTheme="minorHAnsi" w:cstheme="minorBidi"/>
          <w:sz w:val="22"/>
          <w:szCs w:val="22"/>
          <w:lang w:eastAsia="en-AU"/>
        </w:rPr>
      </w:pPr>
      <w:r>
        <w:tab/>
      </w:r>
      <w:hyperlink w:anchor="_Toc75869056" w:history="1">
        <w:r w:rsidRPr="00F11216">
          <w:t>441</w:t>
        </w:r>
        <w:r>
          <w:rPr>
            <w:rFonts w:asciiTheme="minorHAnsi" w:eastAsiaTheme="minorEastAsia" w:hAnsiTheme="minorHAnsi" w:cstheme="minorBidi"/>
            <w:sz w:val="22"/>
            <w:szCs w:val="22"/>
            <w:lang w:eastAsia="en-AU"/>
          </w:rPr>
          <w:tab/>
        </w:r>
        <w:r w:rsidRPr="00F11216">
          <w:rPr>
            <w:rFonts w:ascii="Helvetica" w:hAnsi="Helvetica" w:cs="Helvetica"/>
            <w:iCs/>
          </w:rPr>
          <w:t>Collecting intelligent access program information</w:t>
        </w:r>
        <w:r>
          <w:tab/>
        </w:r>
        <w:r>
          <w:fldChar w:fldCharType="begin"/>
        </w:r>
        <w:r>
          <w:instrText xml:space="preserve"> PAGEREF _Toc75869056 \h </w:instrText>
        </w:r>
        <w:r>
          <w:fldChar w:fldCharType="separate"/>
        </w:r>
        <w:r w:rsidR="007E6855">
          <w:t>378</w:t>
        </w:r>
        <w:r>
          <w:fldChar w:fldCharType="end"/>
        </w:r>
      </w:hyperlink>
    </w:p>
    <w:p w14:paraId="70F7D2FC" w14:textId="2D3C98FF" w:rsidR="00752521" w:rsidRDefault="00752521">
      <w:pPr>
        <w:pStyle w:val="TOC5"/>
        <w:rPr>
          <w:rFonts w:asciiTheme="minorHAnsi" w:eastAsiaTheme="minorEastAsia" w:hAnsiTheme="minorHAnsi" w:cstheme="minorBidi"/>
          <w:sz w:val="22"/>
          <w:szCs w:val="22"/>
          <w:lang w:eastAsia="en-AU"/>
        </w:rPr>
      </w:pPr>
      <w:r>
        <w:tab/>
      </w:r>
      <w:hyperlink w:anchor="_Toc75869057" w:history="1">
        <w:r w:rsidRPr="00F11216">
          <w:t>442</w:t>
        </w:r>
        <w:r>
          <w:rPr>
            <w:rFonts w:asciiTheme="minorHAnsi" w:eastAsiaTheme="minorEastAsia" w:hAnsiTheme="minorHAnsi" w:cstheme="minorBidi"/>
            <w:sz w:val="22"/>
            <w:szCs w:val="22"/>
            <w:lang w:eastAsia="en-AU"/>
          </w:rPr>
          <w:tab/>
        </w:r>
        <w:r w:rsidRPr="00F11216">
          <w:rPr>
            <w:rFonts w:ascii="Helvetica" w:hAnsi="Helvetica" w:cs="Helvetica"/>
            <w:iCs/>
          </w:rPr>
          <w:t>Protecting intelligent access program information collected</w:t>
        </w:r>
        <w:r>
          <w:tab/>
        </w:r>
        <w:r>
          <w:fldChar w:fldCharType="begin"/>
        </w:r>
        <w:r>
          <w:instrText xml:space="preserve"> PAGEREF _Toc75869057 \h </w:instrText>
        </w:r>
        <w:r>
          <w:fldChar w:fldCharType="separate"/>
        </w:r>
        <w:r w:rsidR="007E6855">
          <w:t>379</w:t>
        </w:r>
        <w:r>
          <w:fldChar w:fldCharType="end"/>
        </w:r>
      </w:hyperlink>
    </w:p>
    <w:p w14:paraId="6E65FADD" w14:textId="39BA8349" w:rsidR="00752521" w:rsidRDefault="00752521">
      <w:pPr>
        <w:pStyle w:val="TOC5"/>
        <w:rPr>
          <w:rFonts w:asciiTheme="minorHAnsi" w:eastAsiaTheme="minorEastAsia" w:hAnsiTheme="minorHAnsi" w:cstheme="minorBidi"/>
          <w:sz w:val="22"/>
          <w:szCs w:val="22"/>
          <w:lang w:eastAsia="en-AU"/>
        </w:rPr>
      </w:pPr>
      <w:r>
        <w:tab/>
      </w:r>
      <w:hyperlink w:anchor="_Toc75869058" w:history="1">
        <w:r w:rsidRPr="00F11216">
          <w:t>443</w:t>
        </w:r>
        <w:r>
          <w:rPr>
            <w:rFonts w:asciiTheme="minorHAnsi" w:eastAsiaTheme="minorEastAsia" w:hAnsiTheme="minorHAnsi" w:cstheme="minorBidi"/>
            <w:sz w:val="22"/>
            <w:szCs w:val="22"/>
            <w:lang w:eastAsia="en-AU"/>
          </w:rPr>
          <w:tab/>
        </w:r>
        <w:r w:rsidRPr="00F11216">
          <w:rPr>
            <w:rFonts w:ascii="Helvetica" w:hAnsi="Helvetica" w:cs="Helvetica"/>
            <w:iCs/>
          </w:rPr>
          <w:t>Making individuals aware of personal information held</w:t>
        </w:r>
        <w:r>
          <w:tab/>
        </w:r>
        <w:r>
          <w:fldChar w:fldCharType="begin"/>
        </w:r>
        <w:r>
          <w:instrText xml:space="preserve"> PAGEREF _Toc75869058 \h </w:instrText>
        </w:r>
        <w:r>
          <w:fldChar w:fldCharType="separate"/>
        </w:r>
        <w:r w:rsidR="007E6855">
          <w:t>379</w:t>
        </w:r>
        <w:r>
          <w:fldChar w:fldCharType="end"/>
        </w:r>
      </w:hyperlink>
    </w:p>
    <w:p w14:paraId="5955F116" w14:textId="3E3ED3F5" w:rsidR="00752521" w:rsidRDefault="00752521">
      <w:pPr>
        <w:pStyle w:val="TOC5"/>
        <w:rPr>
          <w:rFonts w:asciiTheme="minorHAnsi" w:eastAsiaTheme="minorEastAsia" w:hAnsiTheme="minorHAnsi" w:cstheme="minorBidi"/>
          <w:sz w:val="22"/>
          <w:szCs w:val="22"/>
          <w:lang w:eastAsia="en-AU"/>
        </w:rPr>
      </w:pPr>
      <w:r>
        <w:tab/>
      </w:r>
      <w:hyperlink w:anchor="_Toc75869059" w:history="1">
        <w:r w:rsidRPr="00F11216">
          <w:t>444</w:t>
        </w:r>
        <w:r>
          <w:rPr>
            <w:rFonts w:asciiTheme="minorHAnsi" w:eastAsiaTheme="minorEastAsia" w:hAnsiTheme="minorHAnsi" w:cstheme="minorBidi"/>
            <w:sz w:val="22"/>
            <w:szCs w:val="22"/>
            <w:lang w:eastAsia="en-AU"/>
          </w:rPr>
          <w:tab/>
        </w:r>
        <w:r w:rsidRPr="00F11216">
          <w:rPr>
            <w:rFonts w:ascii="Helvetica" w:hAnsi="Helvetica" w:cs="Helvetica"/>
            <w:iCs/>
          </w:rPr>
          <w:t>Giving individuals access to their personal information</w:t>
        </w:r>
        <w:r>
          <w:tab/>
        </w:r>
        <w:r>
          <w:fldChar w:fldCharType="begin"/>
        </w:r>
        <w:r>
          <w:instrText xml:space="preserve"> PAGEREF _Toc75869059 \h </w:instrText>
        </w:r>
        <w:r>
          <w:fldChar w:fldCharType="separate"/>
        </w:r>
        <w:r w:rsidR="007E6855">
          <w:t>380</w:t>
        </w:r>
        <w:r>
          <w:fldChar w:fldCharType="end"/>
        </w:r>
      </w:hyperlink>
    </w:p>
    <w:p w14:paraId="510EBC1F" w14:textId="031408E4" w:rsidR="00752521" w:rsidRDefault="00752521">
      <w:pPr>
        <w:pStyle w:val="TOC5"/>
        <w:rPr>
          <w:rFonts w:asciiTheme="minorHAnsi" w:eastAsiaTheme="minorEastAsia" w:hAnsiTheme="minorHAnsi" w:cstheme="minorBidi"/>
          <w:sz w:val="22"/>
          <w:szCs w:val="22"/>
          <w:lang w:eastAsia="en-AU"/>
        </w:rPr>
      </w:pPr>
      <w:r>
        <w:tab/>
      </w:r>
      <w:hyperlink w:anchor="_Toc75869060" w:history="1">
        <w:r w:rsidRPr="00F11216">
          <w:t>445</w:t>
        </w:r>
        <w:r>
          <w:rPr>
            <w:rFonts w:asciiTheme="minorHAnsi" w:eastAsiaTheme="minorEastAsia" w:hAnsiTheme="minorHAnsi" w:cstheme="minorBidi"/>
            <w:sz w:val="22"/>
            <w:szCs w:val="22"/>
            <w:lang w:eastAsia="en-AU"/>
          </w:rPr>
          <w:tab/>
        </w:r>
        <w:r w:rsidRPr="00F11216">
          <w:rPr>
            <w:rFonts w:ascii="Helvetica" w:hAnsi="Helvetica" w:cs="Helvetica"/>
            <w:iCs/>
          </w:rPr>
          <w:t>Correcting errors etc.</w:t>
        </w:r>
        <w:r>
          <w:tab/>
        </w:r>
        <w:r>
          <w:fldChar w:fldCharType="begin"/>
        </w:r>
        <w:r>
          <w:instrText xml:space="preserve"> PAGEREF _Toc75869060 \h </w:instrText>
        </w:r>
        <w:r>
          <w:fldChar w:fldCharType="separate"/>
        </w:r>
        <w:r w:rsidR="007E6855">
          <w:t>380</w:t>
        </w:r>
        <w:r>
          <w:fldChar w:fldCharType="end"/>
        </w:r>
      </w:hyperlink>
    </w:p>
    <w:p w14:paraId="3D53D704" w14:textId="1AF50430" w:rsidR="00752521" w:rsidRDefault="00752521">
      <w:pPr>
        <w:pStyle w:val="TOC5"/>
        <w:rPr>
          <w:rFonts w:asciiTheme="minorHAnsi" w:eastAsiaTheme="minorEastAsia" w:hAnsiTheme="minorHAnsi" w:cstheme="minorBidi"/>
          <w:sz w:val="22"/>
          <w:szCs w:val="22"/>
          <w:lang w:eastAsia="en-AU"/>
        </w:rPr>
      </w:pPr>
      <w:r>
        <w:tab/>
      </w:r>
      <w:hyperlink w:anchor="_Toc75869061" w:history="1">
        <w:r w:rsidRPr="00F11216">
          <w:t>446</w:t>
        </w:r>
        <w:r>
          <w:rPr>
            <w:rFonts w:asciiTheme="minorHAnsi" w:eastAsiaTheme="minorEastAsia" w:hAnsiTheme="minorHAnsi" w:cstheme="minorBidi"/>
            <w:sz w:val="22"/>
            <w:szCs w:val="22"/>
            <w:lang w:eastAsia="en-AU"/>
          </w:rPr>
          <w:tab/>
        </w:r>
        <w:r w:rsidRPr="00F11216">
          <w:rPr>
            <w:rFonts w:ascii="Helvetica" w:hAnsi="Helvetica" w:cs="Helvetica"/>
            <w:iCs/>
          </w:rPr>
          <w:t>General restriction on use and disclosure of intelligent access program information</w:t>
        </w:r>
        <w:r>
          <w:tab/>
        </w:r>
        <w:r>
          <w:fldChar w:fldCharType="begin"/>
        </w:r>
        <w:r>
          <w:instrText xml:space="preserve"> PAGEREF _Toc75869061 \h </w:instrText>
        </w:r>
        <w:r>
          <w:fldChar w:fldCharType="separate"/>
        </w:r>
        <w:r w:rsidR="007E6855">
          <w:t>381</w:t>
        </w:r>
        <w:r>
          <w:fldChar w:fldCharType="end"/>
        </w:r>
      </w:hyperlink>
    </w:p>
    <w:p w14:paraId="546C818E" w14:textId="7192A3C9" w:rsidR="00752521" w:rsidRDefault="00752521">
      <w:pPr>
        <w:pStyle w:val="TOC5"/>
        <w:rPr>
          <w:rFonts w:asciiTheme="minorHAnsi" w:eastAsiaTheme="minorEastAsia" w:hAnsiTheme="minorHAnsi" w:cstheme="minorBidi"/>
          <w:sz w:val="22"/>
          <w:szCs w:val="22"/>
          <w:lang w:eastAsia="en-AU"/>
        </w:rPr>
      </w:pPr>
      <w:r>
        <w:tab/>
      </w:r>
      <w:hyperlink w:anchor="_Toc75869062" w:history="1">
        <w:r w:rsidRPr="00F11216">
          <w:t>447</w:t>
        </w:r>
        <w:r>
          <w:rPr>
            <w:rFonts w:asciiTheme="minorHAnsi" w:eastAsiaTheme="minorEastAsia" w:hAnsiTheme="minorHAnsi" w:cstheme="minorBidi"/>
            <w:sz w:val="22"/>
            <w:szCs w:val="22"/>
            <w:lang w:eastAsia="en-AU"/>
          </w:rPr>
          <w:tab/>
        </w:r>
        <w:r w:rsidRPr="00F11216">
          <w:rPr>
            <w:rFonts w:ascii="Helvetica" w:hAnsi="Helvetica" w:cs="Helvetica"/>
            <w:iCs/>
          </w:rPr>
          <w:t>Powers to use and disclose intelligent access program information</w:t>
        </w:r>
        <w:r>
          <w:tab/>
        </w:r>
        <w:r>
          <w:fldChar w:fldCharType="begin"/>
        </w:r>
        <w:r>
          <w:instrText xml:space="preserve"> PAGEREF _Toc75869062 \h </w:instrText>
        </w:r>
        <w:r>
          <w:fldChar w:fldCharType="separate"/>
        </w:r>
        <w:r w:rsidR="007E6855">
          <w:t>381</w:t>
        </w:r>
        <w:r>
          <w:fldChar w:fldCharType="end"/>
        </w:r>
      </w:hyperlink>
    </w:p>
    <w:p w14:paraId="61B2FAE7" w14:textId="6BAD3C35" w:rsidR="00752521" w:rsidRDefault="00752521">
      <w:pPr>
        <w:pStyle w:val="TOC5"/>
        <w:rPr>
          <w:rFonts w:asciiTheme="minorHAnsi" w:eastAsiaTheme="minorEastAsia" w:hAnsiTheme="minorHAnsi" w:cstheme="minorBidi"/>
          <w:sz w:val="22"/>
          <w:szCs w:val="22"/>
          <w:lang w:eastAsia="en-AU"/>
        </w:rPr>
      </w:pPr>
      <w:r>
        <w:tab/>
      </w:r>
      <w:hyperlink w:anchor="_Toc75869063" w:history="1">
        <w:r w:rsidRPr="00F11216">
          <w:t>448</w:t>
        </w:r>
        <w:r>
          <w:rPr>
            <w:rFonts w:asciiTheme="minorHAnsi" w:eastAsiaTheme="minorEastAsia" w:hAnsiTheme="minorHAnsi" w:cstheme="minorBidi"/>
            <w:sz w:val="22"/>
            <w:szCs w:val="22"/>
            <w:lang w:eastAsia="en-AU"/>
          </w:rPr>
          <w:tab/>
        </w:r>
        <w:r w:rsidRPr="00F11216">
          <w:rPr>
            <w:rFonts w:ascii="Helvetica" w:hAnsi="Helvetica" w:cs="Helvetica"/>
            <w:iCs/>
          </w:rPr>
          <w:t>Restriction about intelligent access program information that may be used or disclosed</w:t>
        </w:r>
        <w:r>
          <w:tab/>
        </w:r>
        <w:r>
          <w:fldChar w:fldCharType="begin"/>
        </w:r>
        <w:r>
          <w:instrText xml:space="preserve"> PAGEREF _Toc75869063 \h </w:instrText>
        </w:r>
        <w:r>
          <w:fldChar w:fldCharType="separate"/>
        </w:r>
        <w:r w:rsidR="007E6855">
          <w:t>382</w:t>
        </w:r>
        <w:r>
          <w:fldChar w:fldCharType="end"/>
        </w:r>
      </w:hyperlink>
    </w:p>
    <w:p w14:paraId="2A505359" w14:textId="405D3402" w:rsidR="00752521" w:rsidRDefault="00752521">
      <w:pPr>
        <w:pStyle w:val="TOC5"/>
        <w:rPr>
          <w:rFonts w:asciiTheme="minorHAnsi" w:eastAsiaTheme="minorEastAsia" w:hAnsiTheme="minorHAnsi" w:cstheme="minorBidi"/>
          <w:sz w:val="22"/>
          <w:szCs w:val="22"/>
          <w:lang w:eastAsia="en-AU"/>
        </w:rPr>
      </w:pPr>
      <w:r>
        <w:tab/>
      </w:r>
      <w:hyperlink w:anchor="_Toc75869064" w:history="1">
        <w:r w:rsidRPr="00F11216">
          <w:t>449</w:t>
        </w:r>
        <w:r>
          <w:rPr>
            <w:rFonts w:asciiTheme="minorHAnsi" w:eastAsiaTheme="minorEastAsia" w:hAnsiTheme="minorHAnsi" w:cstheme="minorBidi"/>
            <w:sz w:val="22"/>
            <w:szCs w:val="22"/>
            <w:lang w:eastAsia="en-AU"/>
          </w:rPr>
          <w:tab/>
        </w:r>
        <w:r w:rsidRPr="00F11216">
          <w:rPr>
            <w:rFonts w:ascii="Helvetica" w:hAnsi="Helvetica" w:cs="Helvetica"/>
            <w:iCs/>
          </w:rPr>
          <w:t>Keeping record of use or disclosure of intelligent access program information</w:t>
        </w:r>
        <w:r>
          <w:tab/>
        </w:r>
        <w:r>
          <w:fldChar w:fldCharType="begin"/>
        </w:r>
        <w:r>
          <w:instrText xml:space="preserve"> PAGEREF _Toc75869064 \h </w:instrText>
        </w:r>
        <w:r>
          <w:fldChar w:fldCharType="separate"/>
        </w:r>
        <w:r w:rsidR="007E6855">
          <w:t>382</w:t>
        </w:r>
        <w:r>
          <w:fldChar w:fldCharType="end"/>
        </w:r>
      </w:hyperlink>
    </w:p>
    <w:p w14:paraId="669A5898" w14:textId="0855A062" w:rsidR="00752521" w:rsidRDefault="00752521">
      <w:pPr>
        <w:pStyle w:val="TOC5"/>
        <w:rPr>
          <w:rFonts w:asciiTheme="minorHAnsi" w:eastAsiaTheme="minorEastAsia" w:hAnsiTheme="minorHAnsi" w:cstheme="minorBidi"/>
          <w:sz w:val="22"/>
          <w:szCs w:val="22"/>
          <w:lang w:eastAsia="en-AU"/>
        </w:rPr>
      </w:pPr>
      <w:r>
        <w:tab/>
      </w:r>
      <w:hyperlink w:anchor="_Toc75869065" w:history="1">
        <w:r w:rsidRPr="00F11216">
          <w:t>450</w:t>
        </w:r>
        <w:r>
          <w:rPr>
            <w:rFonts w:asciiTheme="minorHAnsi" w:eastAsiaTheme="minorEastAsia" w:hAnsiTheme="minorHAnsi" w:cstheme="minorBidi"/>
            <w:sz w:val="22"/>
            <w:szCs w:val="22"/>
            <w:lang w:eastAsia="en-AU"/>
          </w:rPr>
          <w:tab/>
        </w:r>
        <w:r w:rsidRPr="00F11216">
          <w:rPr>
            <w:rFonts w:ascii="Helvetica" w:hAnsi="Helvetica" w:cs="Helvetica"/>
            <w:iCs/>
          </w:rPr>
          <w:t>Destroying intelligent access program information or removing personal information from it</w:t>
        </w:r>
        <w:r>
          <w:tab/>
        </w:r>
        <w:r>
          <w:fldChar w:fldCharType="begin"/>
        </w:r>
        <w:r>
          <w:instrText xml:space="preserve"> PAGEREF _Toc75869065 \h </w:instrText>
        </w:r>
        <w:r>
          <w:fldChar w:fldCharType="separate"/>
        </w:r>
        <w:r w:rsidR="007E6855">
          <w:t>384</w:t>
        </w:r>
        <w:r>
          <w:fldChar w:fldCharType="end"/>
        </w:r>
      </w:hyperlink>
    </w:p>
    <w:p w14:paraId="4A45A233" w14:textId="29488E55" w:rsidR="00752521" w:rsidRDefault="00752521">
      <w:pPr>
        <w:pStyle w:val="TOC5"/>
        <w:rPr>
          <w:rFonts w:asciiTheme="minorHAnsi" w:eastAsiaTheme="minorEastAsia" w:hAnsiTheme="minorHAnsi" w:cstheme="minorBidi"/>
          <w:sz w:val="22"/>
          <w:szCs w:val="22"/>
          <w:lang w:eastAsia="en-AU"/>
        </w:rPr>
      </w:pPr>
      <w:r>
        <w:tab/>
      </w:r>
      <w:hyperlink w:anchor="_Toc75869066" w:history="1">
        <w:r w:rsidRPr="00F11216">
          <w:t>451</w:t>
        </w:r>
        <w:r>
          <w:rPr>
            <w:rFonts w:asciiTheme="minorHAnsi" w:eastAsiaTheme="minorEastAsia" w:hAnsiTheme="minorHAnsi" w:cstheme="minorBidi"/>
            <w:sz w:val="22"/>
            <w:szCs w:val="22"/>
            <w:lang w:eastAsia="en-AU"/>
          </w:rPr>
          <w:tab/>
        </w:r>
        <w:r w:rsidRPr="00F11216">
          <w:rPr>
            <w:rFonts w:ascii="Helvetica" w:hAnsi="Helvetica" w:cs="Helvetica"/>
            <w:iCs/>
          </w:rPr>
          <w:t>Reporting contraventions by intelligent access program service providers to TCA</w:t>
        </w:r>
        <w:r>
          <w:tab/>
        </w:r>
        <w:r>
          <w:fldChar w:fldCharType="begin"/>
        </w:r>
        <w:r>
          <w:instrText xml:space="preserve"> PAGEREF _Toc75869066 \h </w:instrText>
        </w:r>
        <w:r>
          <w:fldChar w:fldCharType="separate"/>
        </w:r>
        <w:r w:rsidR="007E6855">
          <w:t>384</w:t>
        </w:r>
        <w:r>
          <w:fldChar w:fldCharType="end"/>
        </w:r>
      </w:hyperlink>
    </w:p>
    <w:p w14:paraId="6C6C5657" w14:textId="2AE77324" w:rsidR="00752521" w:rsidRDefault="00752521">
      <w:pPr>
        <w:pStyle w:val="TOC5"/>
        <w:rPr>
          <w:rFonts w:asciiTheme="minorHAnsi" w:eastAsiaTheme="minorEastAsia" w:hAnsiTheme="minorHAnsi" w:cstheme="minorBidi"/>
          <w:sz w:val="22"/>
          <w:szCs w:val="22"/>
          <w:lang w:eastAsia="en-AU"/>
        </w:rPr>
      </w:pPr>
      <w:r>
        <w:tab/>
      </w:r>
      <w:hyperlink w:anchor="_Toc75869067" w:history="1">
        <w:r w:rsidRPr="00F11216">
          <w:t>452</w:t>
        </w:r>
        <w:r>
          <w:rPr>
            <w:rFonts w:asciiTheme="minorHAnsi" w:eastAsiaTheme="minorEastAsia" w:hAnsiTheme="minorHAnsi" w:cstheme="minorBidi"/>
            <w:sz w:val="22"/>
            <w:szCs w:val="22"/>
            <w:lang w:eastAsia="en-AU"/>
          </w:rPr>
          <w:tab/>
        </w:r>
        <w:r w:rsidRPr="00F11216">
          <w:rPr>
            <w:rFonts w:ascii="Helvetica" w:hAnsi="Helvetica" w:cs="Helvetica"/>
            <w:iCs/>
          </w:rPr>
          <w:t>Reporting tampering or suspected tampering with approved intelligent transport system to Regulator or TCA</w:t>
        </w:r>
        <w:r>
          <w:tab/>
        </w:r>
        <w:r>
          <w:fldChar w:fldCharType="begin"/>
        </w:r>
        <w:r>
          <w:instrText xml:space="preserve"> PAGEREF _Toc75869067 \h </w:instrText>
        </w:r>
        <w:r>
          <w:fldChar w:fldCharType="separate"/>
        </w:r>
        <w:r w:rsidR="007E6855">
          <w:t>384</w:t>
        </w:r>
        <w:r>
          <w:fldChar w:fldCharType="end"/>
        </w:r>
      </w:hyperlink>
    </w:p>
    <w:p w14:paraId="13394351" w14:textId="7F85BDFE" w:rsidR="00752521" w:rsidRDefault="00752521">
      <w:pPr>
        <w:pStyle w:val="TOC5"/>
        <w:rPr>
          <w:rFonts w:asciiTheme="minorHAnsi" w:eastAsiaTheme="minorEastAsia" w:hAnsiTheme="minorHAnsi" w:cstheme="minorBidi"/>
          <w:sz w:val="22"/>
          <w:szCs w:val="22"/>
          <w:lang w:eastAsia="en-AU"/>
        </w:rPr>
      </w:pPr>
      <w:r>
        <w:tab/>
      </w:r>
      <w:hyperlink w:anchor="_Toc75869068" w:history="1">
        <w:r w:rsidRPr="00F11216">
          <w:t>453</w:t>
        </w:r>
        <w:r>
          <w:rPr>
            <w:rFonts w:asciiTheme="minorHAnsi" w:eastAsiaTheme="minorEastAsia" w:hAnsiTheme="minorHAnsi" w:cstheme="minorBidi"/>
            <w:sz w:val="22"/>
            <w:szCs w:val="22"/>
            <w:lang w:eastAsia="en-AU"/>
          </w:rPr>
          <w:tab/>
        </w:r>
        <w:r w:rsidRPr="00F11216">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_Toc75869068 \h </w:instrText>
        </w:r>
        <w:r>
          <w:fldChar w:fldCharType="separate"/>
        </w:r>
        <w:r w:rsidR="007E6855">
          <w:t>385</w:t>
        </w:r>
        <w:r>
          <w:fldChar w:fldCharType="end"/>
        </w:r>
      </w:hyperlink>
    </w:p>
    <w:p w14:paraId="16D829B5" w14:textId="6FBBD8E5" w:rsidR="00752521" w:rsidRDefault="00A47739">
      <w:pPr>
        <w:pStyle w:val="TOC2"/>
        <w:rPr>
          <w:rFonts w:asciiTheme="minorHAnsi" w:eastAsiaTheme="minorEastAsia" w:hAnsiTheme="minorHAnsi" w:cstheme="minorBidi"/>
          <w:b w:val="0"/>
          <w:sz w:val="22"/>
          <w:szCs w:val="22"/>
          <w:lang w:eastAsia="en-AU"/>
        </w:rPr>
      </w:pPr>
      <w:hyperlink w:anchor="_Toc75869069" w:history="1">
        <w:r w:rsidR="00752521" w:rsidRPr="00F11216">
          <w:t xml:space="preserve">Part 7.7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provisions</w:t>
        </w:r>
        <w:r w:rsidR="00752521" w:rsidRPr="00752521">
          <w:rPr>
            <w:vanish/>
          </w:rPr>
          <w:tab/>
        </w:r>
        <w:r w:rsidR="00752521" w:rsidRPr="00752521">
          <w:rPr>
            <w:vanish/>
          </w:rPr>
          <w:fldChar w:fldCharType="begin"/>
        </w:r>
        <w:r w:rsidR="00752521" w:rsidRPr="00752521">
          <w:rPr>
            <w:vanish/>
          </w:rPr>
          <w:instrText xml:space="preserve"> PAGEREF _Toc75869069 \h </w:instrText>
        </w:r>
        <w:r w:rsidR="00752521" w:rsidRPr="00752521">
          <w:rPr>
            <w:vanish/>
          </w:rPr>
        </w:r>
        <w:r w:rsidR="00752521" w:rsidRPr="00752521">
          <w:rPr>
            <w:vanish/>
          </w:rPr>
          <w:fldChar w:fldCharType="separate"/>
        </w:r>
        <w:r w:rsidR="007E6855">
          <w:rPr>
            <w:vanish/>
          </w:rPr>
          <w:t>386</w:t>
        </w:r>
        <w:r w:rsidR="00752521" w:rsidRPr="00752521">
          <w:rPr>
            <w:vanish/>
          </w:rPr>
          <w:fldChar w:fldCharType="end"/>
        </w:r>
      </w:hyperlink>
    </w:p>
    <w:p w14:paraId="7DC4CFD4" w14:textId="0E72C59E" w:rsidR="00752521" w:rsidRDefault="00752521">
      <w:pPr>
        <w:pStyle w:val="TOC5"/>
        <w:rPr>
          <w:rFonts w:asciiTheme="minorHAnsi" w:eastAsiaTheme="minorEastAsia" w:hAnsiTheme="minorHAnsi" w:cstheme="minorBidi"/>
          <w:sz w:val="22"/>
          <w:szCs w:val="22"/>
          <w:lang w:eastAsia="en-AU"/>
        </w:rPr>
      </w:pPr>
      <w:r>
        <w:tab/>
      </w:r>
      <w:hyperlink w:anchor="_Toc75869070" w:history="1">
        <w:r w:rsidRPr="00F11216">
          <w:t>454</w:t>
        </w:r>
        <w:r>
          <w:rPr>
            <w:rFonts w:asciiTheme="minorHAnsi" w:eastAsiaTheme="minorEastAsia" w:hAnsiTheme="minorHAnsi" w:cstheme="minorBidi"/>
            <w:sz w:val="22"/>
            <w:szCs w:val="22"/>
            <w:lang w:eastAsia="en-AU"/>
          </w:rPr>
          <w:tab/>
        </w:r>
        <w:r w:rsidRPr="00F11216">
          <w:rPr>
            <w:rFonts w:ascii="Helvetica" w:hAnsi="Helvetica" w:cs="Helvetica"/>
            <w:iCs/>
          </w:rPr>
          <w:t>Offence to tamper with approved intelligent transport system</w:t>
        </w:r>
        <w:r>
          <w:tab/>
        </w:r>
        <w:r>
          <w:fldChar w:fldCharType="begin"/>
        </w:r>
        <w:r>
          <w:instrText xml:space="preserve"> PAGEREF _Toc75869070 \h </w:instrText>
        </w:r>
        <w:r>
          <w:fldChar w:fldCharType="separate"/>
        </w:r>
        <w:r w:rsidR="007E6855">
          <w:t>386</w:t>
        </w:r>
        <w:r>
          <w:fldChar w:fldCharType="end"/>
        </w:r>
      </w:hyperlink>
    </w:p>
    <w:p w14:paraId="0265F85F" w14:textId="6C191135" w:rsidR="00752521" w:rsidRDefault="00752521">
      <w:pPr>
        <w:pStyle w:val="TOC5"/>
        <w:rPr>
          <w:rFonts w:asciiTheme="minorHAnsi" w:eastAsiaTheme="minorEastAsia" w:hAnsiTheme="minorHAnsi" w:cstheme="minorBidi"/>
          <w:sz w:val="22"/>
          <w:szCs w:val="22"/>
          <w:lang w:eastAsia="en-AU"/>
        </w:rPr>
      </w:pPr>
      <w:r>
        <w:tab/>
      </w:r>
      <w:hyperlink w:anchor="_Toc75869071" w:history="1">
        <w:r w:rsidRPr="00F11216">
          <w:t>455</w:t>
        </w:r>
        <w:r>
          <w:rPr>
            <w:rFonts w:asciiTheme="minorHAnsi" w:eastAsiaTheme="minorEastAsia" w:hAnsiTheme="minorHAnsi" w:cstheme="minorBidi"/>
            <w:sz w:val="22"/>
            <w:szCs w:val="22"/>
            <w:lang w:eastAsia="en-AU"/>
          </w:rPr>
          <w:tab/>
        </w:r>
        <w:r w:rsidRPr="00F11216">
          <w:rPr>
            <w:rFonts w:ascii="Helvetica" w:hAnsi="Helvetica" w:cs="Helvetica"/>
            <w:iCs/>
          </w:rPr>
          <w:t>Regulator may issue intelligent access program identifiers</w:t>
        </w:r>
        <w:r>
          <w:tab/>
        </w:r>
        <w:r>
          <w:fldChar w:fldCharType="begin"/>
        </w:r>
        <w:r>
          <w:instrText xml:space="preserve"> PAGEREF _Toc75869071 \h </w:instrText>
        </w:r>
        <w:r>
          <w:fldChar w:fldCharType="separate"/>
        </w:r>
        <w:r w:rsidR="007E6855">
          <w:t>387</w:t>
        </w:r>
        <w:r>
          <w:fldChar w:fldCharType="end"/>
        </w:r>
      </w:hyperlink>
    </w:p>
    <w:p w14:paraId="1CF60DD6" w14:textId="1D792327" w:rsidR="00752521" w:rsidRDefault="00A47739">
      <w:pPr>
        <w:pStyle w:val="TOC1"/>
        <w:rPr>
          <w:rFonts w:asciiTheme="minorHAnsi" w:eastAsiaTheme="minorEastAsia" w:hAnsiTheme="minorHAnsi" w:cstheme="minorBidi"/>
          <w:b w:val="0"/>
          <w:sz w:val="22"/>
          <w:szCs w:val="22"/>
          <w:lang w:eastAsia="en-AU"/>
        </w:rPr>
      </w:pPr>
      <w:hyperlink w:anchor="_Toc75869072" w:history="1">
        <w:r w:rsidR="00752521" w:rsidRPr="00F11216">
          <w:t xml:space="preserve">Chapter 8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Accreditation</w:t>
        </w:r>
        <w:r w:rsidR="00752521" w:rsidRPr="00752521">
          <w:rPr>
            <w:vanish/>
          </w:rPr>
          <w:tab/>
        </w:r>
        <w:r w:rsidR="00752521" w:rsidRPr="00752521">
          <w:rPr>
            <w:vanish/>
          </w:rPr>
          <w:fldChar w:fldCharType="begin"/>
        </w:r>
        <w:r w:rsidR="00752521" w:rsidRPr="00752521">
          <w:rPr>
            <w:vanish/>
          </w:rPr>
          <w:instrText xml:space="preserve"> PAGEREF _Toc75869072 \h </w:instrText>
        </w:r>
        <w:r w:rsidR="00752521" w:rsidRPr="00752521">
          <w:rPr>
            <w:vanish/>
          </w:rPr>
        </w:r>
        <w:r w:rsidR="00752521" w:rsidRPr="00752521">
          <w:rPr>
            <w:vanish/>
          </w:rPr>
          <w:fldChar w:fldCharType="separate"/>
        </w:r>
        <w:r w:rsidR="007E6855">
          <w:rPr>
            <w:vanish/>
          </w:rPr>
          <w:t>388</w:t>
        </w:r>
        <w:r w:rsidR="00752521" w:rsidRPr="00752521">
          <w:rPr>
            <w:vanish/>
          </w:rPr>
          <w:fldChar w:fldCharType="end"/>
        </w:r>
      </w:hyperlink>
    </w:p>
    <w:p w14:paraId="267D7C80" w14:textId="641B0738" w:rsidR="00752521" w:rsidRDefault="00A47739">
      <w:pPr>
        <w:pStyle w:val="TOC2"/>
        <w:rPr>
          <w:rFonts w:asciiTheme="minorHAnsi" w:eastAsiaTheme="minorEastAsia" w:hAnsiTheme="minorHAnsi" w:cstheme="minorBidi"/>
          <w:b w:val="0"/>
          <w:sz w:val="22"/>
          <w:szCs w:val="22"/>
          <w:lang w:eastAsia="en-AU"/>
        </w:rPr>
      </w:pPr>
      <w:hyperlink w:anchor="_Toc75869073" w:history="1">
        <w:r w:rsidR="00752521" w:rsidRPr="00F11216">
          <w:t xml:space="preserve">Part 8.1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_Toc75869073 \h </w:instrText>
        </w:r>
        <w:r w:rsidR="00752521" w:rsidRPr="00752521">
          <w:rPr>
            <w:vanish/>
          </w:rPr>
        </w:r>
        <w:r w:rsidR="00752521" w:rsidRPr="00752521">
          <w:rPr>
            <w:vanish/>
          </w:rPr>
          <w:fldChar w:fldCharType="separate"/>
        </w:r>
        <w:r w:rsidR="007E6855">
          <w:rPr>
            <w:vanish/>
          </w:rPr>
          <w:t>388</w:t>
        </w:r>
        <w:r w:rsidR="00752521" w:rsidRPr="00752521">
          <w:rPr>
            <w:vanish/>
          </w:rPr>
          <w:fldChar w:fldCharType="end"/>
        </w:r>
      </w:hyperlink>
    </w:p>
    <w:p w14:paraId="371DF5FE" w14:textId="63AA1079" w:rsidR="00752521" w:rsidRDefault="00752521">
      <w:pPr>
        <w:pStyle w:val="TOC5"/>
        <w:rPr>
          <w:rFonts w:asciiTheme="minorHAnsi" w:eastAsiaTheme="minorEastAsia" w:hAnsiTheme="minorHAnsi" w:cstheme="minorBidi"/>
          <w:sz w:val="22"/>
          <w:szCs w:val="22"/>
          <w:lang w:eastAsia="en-AU"/>
        </w:rPr>
      </w:pPr>
      <w:r>
        <w:tab/>
      </w:r>
      <w:hyperlink w:anchor="_Toc75869074" w:history="1">
        <w:r w:rsidRPr="00F11216">
          <w:t>456</w:t>
        </w:r>
        <w:r>
          <w:rPr>
            <w:rFonts w:asciiTheme="minorHAnsi" w:eastAsiaTheme="minorEastAsia" w:hAnsiTheme="minorHAnsi" w:cstheme="minorBidi"/>
            <w:sz w:val="22"/>
            <w:szCs w:val="22"/>
            <w:lang w:eastAsia="en-AU"/>
          </w:rPr>
          <w:tab/>
        </w:r>
        <w:r w:rsidRPr="00F11216">
          <w:rPr>
            <w:rFonts w:ascii="Helvetica" w:hAnsi="Helvetica" w:cs="Helvetica"/>
            <w:iCs/>
          </w:rPr>
          <w:t>Purpose of Ch 8</w:t>
        </w:r>
        <w:r>
          <w:tab/>
        </w:r>
        <w:r>
          <w:fldChar w:fldCharType="begin"/>
        </w:r>
        <w:r>
          <w:instrText xml:space="preserve"> PAGEREF _Toc75869074 \h </w:instrText>
        </w:r>
        <w:r>
          <w:fldChar w:fldCharType="separate"/>
        </w:r>
        <w:r w:rsidR="007E6855">
          <w:t>388</w:t>
        </w:r>
        <w:r>
          <w:fldChar w:fldCharType="end"/>
        </w:r>
      </w:hyperlink>
    </w:p>
    <w:p w14:paraId="1372F3A8" w14:textId="4D611EA4" w:rsidR="00752521" w:rsidRDefault="00752521">
      <w:pPr>
        <w:pStyle w:val="TOC5"/>
        <w:rPr>
          <w:rFonts w:asciiTheme="minorHAnsi" w:eastAsiaTheme="minorEastAsia" w:hAnsiTheme="minorHAnsi" w:cstheme="minorBidi"/>
          <w:sz w:val="22"/>
          <w:szCs w:val="22"/>
          <w:lang w:eastAsia="en-AU"/>
        </w:rPr>
      </w:pPr>
      <w:r>
        <w:tab/>
      </w:r>
      <w:hyperlink w:anchor="_Toc75869075" w:history="1">
        <w:r w:rsidRPr="00F11216">
          <w:t>457</w:t>
        </w:r>
        <w:r>
          <w:rPr>
            <w:rFonts w:asciiTheme="minorHAnsi" w:eastAsiaTheme="minorEastAsia" w:hAnsiTheme="minorHAnsi" w:cstheme="minorBidi"/>
            <w:sz w:val="22"/>
            <w:szCs w:val="22"/>
            <w:lang w:eastAsia="en-AU"/>
          </w:rPr>
          <w:tab/>
        </w:r>
        <w:r w:rsidRPr="00F11216">
          <w:rPr>
            <w:rFonts w:ascii="Helvetica" w:hAnsi="Helvetica" w:cs="Helvetica"/>
            <w:iCs/>
          </w:rPr>
          <w:t>Definitions for Ch 8</w:t>
        </w:r>
        <w:r>
          <w:tab/>
        </w:r>
        <w:r>
          <w:fldChar w:fldCharType="begin"/>
        </w:r>
        <w:r>
          <w:instrText xml:space="preserve"> PAGEREF _Toc75869075 \h </w:instrText>
        </w:r>
        <w:r>
          <w:fldChar w:fldCharType="separate"/>
        </w:r>
        <w:r w:rsidR="007E6855">
          <w:t>388</w:t>
        </w:r>
        <w:r>
          <w:fldChar w:fldCharType="end"/>
        </w:r>
      </w:hyperlink>
    </w:p>
    <w:p w14:paraId="3BFA3A77" w14:textId="5F749D12" w:rsidR="00752521" w:rsidRDefault="00A47739">
      <w:pPr>
        <w:pStyle w:val="TOC2"/>
        <w:rPr>
          <w:rFonts w:asciiTheme="minorHAnsi" w:eastAsiaTheme="minorEastAsia" w:hAnsiTheme="minorHAnsi" w:cstheme="minorBidi"/>
          <w:b w:val="0"/>
          <w:sz w:val="22"/>
          <w:szCs w:val="22"/>
          <w:lang w:eastAsia="en-AU"/>
        </w:rPr>
      </w:pPr>
      <w:hyperlink w:anchor="_Toc75869076" w:history="1">
        <w:r w:rsidR="00752521" w:rsidRPr="00F11216">
          <w:t xml:space="preserve">Part 8.2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Grant of heavy vehicle accreditation</w:t>
        </w:r>
        <w:r w:rsidR="00752521" w:rsidRPr="00752521">
          <w:rPr>
            <w:vanish/>
          </w:rPr>
          <w:tab/>
        </w:r>
        <w:r w:rsidR="00752521" w:rsidRPr="00752521">
          <w:rPr>
            <w:vanish/>
          </w:rPr>
          <w:fldChar w:fldCharType="begin"/>
        </w:r>
        <w:r w:rsidR="00752521" w:rsidRPr="00752521">
          <w:rPr>
            <w:vanish/>
          </w:rPr>
          <w:instrText xml:space="preserve"> PAGEREF _Toc75869076 \h </w:instrText>
        </w:r>
        <w:r w:rsidR="00752521" w:rsidRPr="00752521">
          <w:rPr>
            <w:vanish/>
          </w:rPr>
        </w:r>
        <w:r w:rsidR="00752521" w:rsidRPr="00752521">
          <w:rPr>
            <w:vanish/>
          </w:rPr>
          <w:fldChar w:fldCharType="separate"/>
        </w:r>
        <w:r w:rsidR="007E6855">
          <w:rPr>
            <w:vanish/>
          </w:rPr>
          <w:t>393</w:t>
        </w:r>
        <w:r w:rsidR="00752521" w:rsidRPr="00752521">
          <w:rPr>
            <w:vanish/>
          </w:rPr>
          <w:fldChar w:fldCharType="end"/>
        </w:r>
      </w:hyperlink>
    </w:p>
    <w:p w14:paraId="09A1B72F" w14:textId="7000CDDE" w:rsidR="00752521" w:rsidRDefault="00752521">
      <w:pPr>
        <w:pStyle w:val="TOC5"/>
        <w:rPr>
          <w:rFonts w:asciiTheme="minorHAnsi" w:eastAsiaTheme="minorEastAsia" w:hAnsiTheme="minorHAnsi" w:cstheme="minorBidi"/>
          <w:sz w:val="22"/>
          <w:szCs w:val="22"/>
          <w:lang w:eastAsia="en-AU"/>
        </w:rPr>
      </w:pPr>
      <w:r>
        <w:tab/>
      </w:r>
      <w:hyperlink w:anchor="_Toc75869077" w:history="1">
        <w:r w:rsidRPr="00F11216">
          <w:t>458</w:t>
        </w:r>
        <w:r>
          <w:rPr>
            <w:rFonts w:asciiTheme="minorHAnsi" w:eastAsiaTheme="minorEastAsia" w:hAnsiTheme="minorHAnsi" w:cstheme="minorBidi"/>
            <w:sz w:val="22"/>
            <w:szCs w:val="22"/>
            <w:lang w:eastAsia="en-AU"/>
          </w:rPr>
          <w:tab/>
        </w:r>
        <w:r w:rsidRPr="00F11216">
          <w:rPr>
            <w:rFonts w:ascii="Helvetica" w:hAnsi="Helvetica" w:cs="Helvetica"/>
            <w:iCs/>
          </w:rPr>
          <w:t>Regulator’s power to grant heavy vehicle accreditation</w:t>
        </w:r>
        <w:r>
          <w:tab/>
        </w:r>
        <w:r>
          <w:fldChar w:fldCharType="begin"/>
        </w:r>
        <w:r>
          <w:instrText xml:space="preserve"> PAGEREF _Toc75869077 \h </w:instrText>
        </w:r>
        <w:r>
          <w:fldChar w:fldCharType="separate"/>
        </w:r>
        <w:r w:rsidR="007E6855">
          <w:t>393</w:t>
        </w:r>
        <w:r>
          <w:fldChar w:fldCharType="end"/>
        </w:r>
      </w:hyperlink>
    </w:p>
    <w:p w14:paraId="1BFD3249" w14:textId="529876C1" w:rsidR="00752521" w:rsidRDefault="00752521">
      <w:pPr>
        <w:pStyle w:val="TOC5"/>
        <w:rPr>
          <w:rFonts w:asciiTheme="minorHAnsi" w:eastAsiaTheme="minorEastAsia" w:hAnsiTheme="minorHAnsi" w:cstheme="minorBidi"/>
          <w:sz w:val="22"/>
          <w:szCs w:val="22"/>
          <w:lang w:eastAsia="en-AU"/>
        </w:rPr>
      </w:pPr>
      <w:r>
        <w:tab/>
      </w:r>
      <w:hyperlink w:anchor="_Toc75869078" w:history="1">
        <w:r w:rsidRPr="00F11216">
          <w:t>459</w:t>
        </w:r>
        <w:r>
          <w:rPr>
            <w:rFonts w:asciiTheme="minorHAnsi" w:eastAsiaTheme="minorEastAsia" w:hAnsiTheme="minorHAnsi" w:cstheme="minorBidi"/>
            <w:sz w:val="22"/>
            <w:szCs w:val="22"/>
            <w:lang w:eastAsia="en-AU"/>
          </w:rPr>
          <w:tab/>
        </w:r>
        <w:r w:rsidRPr="00F11216">
          <w:rPr>
            <w:rFonts w:ascii="Helvetica" w:hAnsi="Helvetica" w:cs="Helvetica"/>
            <w:iCs/>
          </w:rPr>
          <w:t>Application for heavy vehicle accreditation</w:t>
        </w:r>
        <w:r>
          <w:tab/>
        </w:r>
        <w:r>
          <w:fldChar w:fldCharType="begin"/>
        </w:r>
        <w:r>
          <w:instrText xml:space="preserve"> PAGEREF _Toc75869078 \h </w:instrText>
        </w:r>
        <w:r>
          <w:fldChar w:fldCharType="separate"/>
        </w:r>
        <w:r w:rsidR="007E6855">
          <w:t>393</w:t>
        </w:r>
        <w:r>
          <w:fldChar w:fldCharType="end"/>
        </w:r>
      </w:hyperlink>
    </w:p>
    <w:p w14:paraId="5B7ED470" w14:textId="2034F064" w:rsidR="00752521" w:rsidRDefault="00752521">
      <w:pPr>
        <w:pStyle w:val="TOC5"/>
        <w:rPr>
          <w:rFonts w:asciiTheme="minorHAnsi" w:eastAsiaTheme="minorEastAsia" w:hAnsiTheme="minorHAnsi" w:cstheme="minorBidi"/>
          <w:sz w:val="22"/>
          <w:szCs w:val="22"/>
          <w:lang w:eastAsia="en-AU"/>
        </w:rPr>
      </w:pPr>
      <w:r>
        <w:tab/>
      </w:r>
      <w:hyperlink w:anchor="_Toc75869079" w:history="1">
        <w:r w:rsidRPr="00F11216">
          <w:t>460</w:t>
        </w:r>
        <w:r>
          <w:rPr>
            <w:rFonts w:asciiTheme="minorHAnsi" w:eastAsiaTheme="minorEastAsia" w:hAnsiTheme="minorHAnsi" w:cstheme="minorBidi"/>
            <w:sz w:val="22"/>
            <w:szCs w:val="22"/>
            <w:lang w:eastAsia="en-AU"/>
          </w:rPr>
          <w:tab/>
        </w:r>
        <w:r w:rsidRPr="00F11216">
          <w:rPr>
            <w:rFonts w:ascii="Helvetica" w:hAnsi="Helvetica" w:cs="Helvetica"/>
            <w:iCs/>
          </w:rPr>
          <w:t>Obtaining criminal history information about applicant</w:t>
        </w:r>
        <w:r>
          <w:tab/>
        </w:r>
        <w:r>
          <w:fldChar w:fldCharType="begin"/>
        </w:r>
        <w:r>
          <w:instrText xml:space="preserve"> PAGEREF _Toc75869079 \h </w:instrText>
        </w:r>
        <w:r>
          <w:fldChar w:fldCharType="separate"/>
        </w:r>
        <w:r w:rsidR="007E6855">
          <w:t>395</w:t>
        </w:r>
        <w:r>
          <w:fldChar w:fldCharType="end"/>
        </w:r>
      </w:hyperlink>
    </w:p>
    <w:p w14:paraId="2BA8B630" w14:textId="0244AD5C" w:rsidR="00752521" w:rsidRDefault="00752521">
      <w:pPr>
        <w:pStyle w:val="TOC5"/>
        <w:rPr>
          <w:rFonts w:asciiTheme="minorHAnsi" w:eastAsiaTheme="minorEastAsia" w:hAnsiTheme="minorHAnsi" w:cstheme="minorBidi"/>
          <w:sz w:val="22"/>
          <w:szCs w:val="22"/>
          <w:lang w:eastAsia="en-AU"/>
        </w:rPr>
      </w:pPr>
      <w:r>
        <w:tab/>
      </w:r>
      <w:hyperlink w:anchor="_Toc75869080" w:history="1">
        <w:r w:rsidRPr="00F11216">
          <w:t>461</w:t>
        </w:r>
        <w:r>
          <w:rPr>
            <w:rFonts w:asciiTheme="minorHAnsi" w:eastAsiaTheme="minorEastAsia" w:hAnsiTheme="minorHAnsi" w:cstheme="minorBidi"/>
            <w:sz w:val="22"/>
            <w:szCs w:val="22"/>
            <w:lang w:eastAsia="en-AU"/>
          </w:rPr>
          <w:tab/>
        </w:r>
        <w:r w:rsidRPr="00F11216">
          <w:rPr>
            <w:rFonts w:ascii="Helvetica" w:hAnsi="Helvetica" w:cs="Helvetica"/>
            <w:iCs/>
          </w:rPr>
          <w:t>Restriction on grant of heavy vehicle accreditation</w:t>
        </w:r>
        <w:r>
          <w:tab/>
        </w:r>
        <w:r>
          <w:fldChar w:fldCharType="begin"/>
        </w:r>
        <w:r>
          <w:instrText xml:space="preserve"> PAGEREF _Toc75869080 \h </w:instrText>
        </w:r>
        <w:r>
          <w:fldChar w:fldCharType="separate"/>
        </w:r>
        <w:r w:rsidR="007E6855">
          <w:t>396</w:t>
        </w:r>
        <w:r>
          <w:fldChar w:fldCharType="end"/>
        </w:r>
      </w:hyperlink>
    </w:p>
    <w:p w14:paraId="02621FB1" w14:textId="7292F670" w:rsidR="00752521" w:rsidRDefault="00752521">
      <w:pPr>
        <w:pStyle w:val="TOC5"/>
        <w:rPr>
          <w:rFonts w:asciiTheme="minorHAnsi" w:eastAsiaTheme="minorEastAsia" w:hAnsiTheme="minorHAnsi" w:cstheme="minorBidi"/>
          <w:sz w:val="22"/>
          <w:szCs w:val="22"/>
          <w:lang w:eastAsia="en-AU"/>
        </w:rPr>
      </w:pPr>
      <w:r>
        <w:tab/>
      </w:r>
      <w:hyperlink w:anchor="_Toc75869081" w:history="1">
        <w:r w:rsidRPr="00F11216">
          <w:t>462</w:t>
        </w:r>
        <w:r>
          <w:rPr>
            <w:rFonts w:asciiTheme="minorHAnsi" w:eastAsiaTheme="minorEastAsia" w:hAnsiTheme="minorHAnsi" w:cstheme="minorBidi"/>
            <w:sz w:val="22"/>
            <w:szCs w:val="22"/>
            <w:lang w:eastAsia="en-AU"/>
          </w:rPr>
          <w:tab/>
        </w:r>
        <w:r w:rsidRPr="00F11216">
          <w:rPr>
            <w:rFonts w:ascii="Helvetica" w:hAnsi="Helvetica" w:cs="Helvetica"/>
            <w:iCs/>
          </w:rPr>
          <w:t>Conditions of heavy vehicle accreditation</w:t>
        </w:r>
        <w:r>
          <w:tab/>
        </w:r>
        <w:r>
          <w:fldChar w:fldCharType="begin"/>
        </w:r>
        <w:r>
          <w:instrText xml:space="preserve"> PAGEREF _Toc75869081 \h </w:instrText>
        </w:r>
        <w:r>
          <w:fldChar w:fldCharType="separate"/>
        </w:r>
        <w:r w:rsidR="007E6855">
          <w:t>398</w:t>
        </w:r>
        <w:r>
          <w:fldChar w:fldCharType="end"/>
        </w:r>
      </w:hyperlink>
    </w:p>
    <w:p w14:paraId="09666B06" w14:textId="6092007C" w:rsidR="00752521" w:rsidRDefault="00752521">
      <w:pPr>
        <w:pStyle w:val="TOC5"/>
        <w:rPr>
          <w:rFonts w:asciiTheme="minorHAnsi" w:eastAsiaTheme="minorEastAsia" w:hAnsiTheme="minorHAnsi" w:cstheme="minorBidi"/>
          <w:sz w:val="22"/>
          <w:szCs w:val="22"/>
          <w:lang w:eastAsia="en-AU"/>
        </w:rPr>
      </w:pPr>
      <w:r>
        <w:tab/>
      </w:r>
      <w:hyperlink w:anchor="_Toc75869082" w:history="1">
        <w:r w:rsidRPr="00F11216">
          <w:t>463</w:t>
        </w:r>
        <w:r>
          <w:rPr>
            <w:rFonts w:asciiTheme="minorHAnsi" w:eastAsiaTheme="minorEastAsia" w:hAnsiTheme="minorHAnsi" w:cstheme="minorBidi"/>
            <w:sz w:val="22"/>
            <w:szCs w:val="22"/>
            <w:lang w:eastAsia="en-AU"/>
          </w:rPr>
          <w:tab/>
        </w:r>
        <w:r w:rsidRPr="00F11216">
          <w:rPr>
            <w:rFonts w:ascii="Helvetica" w:hAnsi="Helvetica" w:cs="Helvetica"/>
            <w:iCs/>
          </w:rPr>
          <w:t>Period for which heavy vehicle accreditation applies</w:t>
        </w:r>
        <w:r>
          <w:tab/>
        </w:r>
        <w:r>
          <w:fldChar w:fldCharType="begin"/>
        </w:r>
        <w:r>
          <w:instrText xml:space="preserve"> PAGEREF _Toc75869082 \h </w:instrText>
        </w:r>
        <w:r>
          <w:fldChar w:fldCharType="separate"/>
        </w:r>
        <w:r w:rsidR="007E6855">
          <w:t>398</w:t>
        </w:r>
        <w:r>
          <w:fldChar w:fldCharType="end"/>
        </w:r>
      </w:hyperlink>
    </w:p>
    <w:p w14:paraId="39246E9E" w14:textId="411BF7C3" w:rsidR="00752521" w:rsidRDefault="00752521">
      <w:pPr>
        <w:pStyle w:val="TOC5"/>
        <w:rPr>
          <w:rFonts w:asciiTheme="minorHAnsi" w:eastAsiaTheme="minorEastAsia" w:hAnsiTheme="minorHAnsi" w:cstheme="minorBidi"/>
          <w:sz w:val="22"/>
          <w:szCs w:val="22"/>
          <w:lang w:eastAsia="en-AU"/>
        </w:rPr>
      </w:pPr>
      <w:r>
        <w:tab/>
      </w:r>
      <w:hyperlink w:anchor="_Toc75869083" w:history="1">
        <w:r w:rsidRPr="00F11216">
          <w:t>464</w:t>
        </w:r>
        <w:r>
          <w:rPr>
            <w:rFonts w:asciiTheme="minorHAnsi" w:eastAsiaTheme="minorEastAsia" w:hAnsiTheme="minorHAnsi" w:cstheme="minorBidi"/>
            <w:sz w:val="22"/>
            <w:szCs w:val="22"/>
            <w:lang w:eastAsia="en-AU"/>
          </w:rPr>
          <w:tab/>
        </w:r>
        <w:r w:rsidRPr="00F11216">
          <w:rPr>
            <w:rFonts w:ascii="Helvetica" w:hAnsi="Helvetica" w:cs="Helvetica"/>
            <w:iCs/>
          </w:rPr>
          <w:t>Accreditation certificate for heavy vehicle accreditation etc.</w:t>
        </w:r>
        <w:r>
          <w:tab/>
        </w:r>
        <w:r>
          <w:fldChar w:fldCharType="begin"/>
        </w:r>
        <w:r>
          <w:instrText xml:space="preserve"> PAGEREF _Toc75869083 \h </w:instrText>
        </w:r>
        <w:r>
          <w:fldChar w:fldCharType="separate"/>
        </w:r>
        <w:r w:rsidR="007E6855">
          <w:t>399</w:t>
        </w:r>
        <w:r>
          <w:fldChar w:fldCharType="end"/>
        </w:r>
      </w:hyperlink>
    </w:p>
    <w:p w14:paraId="45B47F07" w14:textId="4271A028" w:rsidR="00752521" w:rsidRDefault="00752521">
      <w:pPr>
        <w:pStyle w:val="TOC5"/>
        <w:rPr>
          <w:rFonts w:asciiTheme="minorHAnsi" w:eastAsiaTheme="minorEastAsia" w:hAnsiTheme="minorHAnsi" w:cstheme="minorBidi"/>
          <w:sz w:val="22"/>
          <w:szCs w:val="22"/>
          <w:lang w:eastAsia="en-AU"/>
        </w:rPr>
      </w:pPr>
      <w:r>
        <w:tab/>
      </w:r>
      <w:hyperlink w:anchor="_Toc75869084" w:history="1">
        <w:r w:rsidRPr="00F11216">
          <w:t>465</w:t>
        </w:r>
        <w:r>
          <w:rPr>
            <w:rFonts w:asciiTheme="minorHAnsi" w:eastAsiaTheme="minorEastAsia" w:hAnsiTheme="minorHAnsi" w:cstheme="minorBidi"/>
            <w:sz w:val="22"/>
            <w:szCs w:val="22"/>
            <w:lang w:eastAsia="en-AU"/>
          </w:rPr>
          <w:tab/>
        </w:r>
        <w:r w:rsidRPr="00F11216">
          <w:rPr>
            <w:rFonts w:ascii="Helvetica" w:hAnsi="Helvetica" w:cs="Helvetica"/>
            <w:iCs/>
          </w:rPr>
          <w:t>Refusal of application for heavy vehicle accreditation</w:t>
        </w:r>
        <w:r>
          <w:tab/>
        </w:r>
        <w:r>
          <w:fldChar w:fldCharType="begin"/>
        </w:r>
        <w:r>
          <w:instrText xml:space="preserve"> PAGEREF _Toc75869084 \h </w:instrText>
        </w:r>
        <w:r>
          <w:fldChar w:fldCharType="separate"/>
        </w:r>
        <w:r w:rsidR="007E6855">
          <w:t>400</w:t>
        </w:r>
        <w:r>
          <w:fldChar w:fldCharType="end"/>
        </w:r>
      </w:hyperlink>
    </w:p>
    <w:p w14:paraId="3879FFB8" w14:textId="28382A44" w:rsidR="00752521" w:rsidRDefault="00752521">
      <w:pPr>
        <w:pStyle w:val="TOC5"/>
        <w:rPr>
          <w:rFonts w:asciiTheme="minorHAnsi" w:eastAsiaTheme="minorEastAsia" w:hAnsiTheme="minorHAnsi" w:cstheme="minorBidi"/>
          <w:sz w:val="22"/>
          <w:szCs w:val="22"/>
          <w:lang w:eastAsia="en-AU"/>
        </w:rPr>
      </w:pPr>
      <w:r>
        <w:tab/>
      </w:r>
      <w:hyperlink w:anchor="_Toc75869085" w:history="1">
        <w:r w:rsidRPr="00F11216">
          <w:t>466</w:t>
        </w:r>
        <w:r>
          <w:rPr>
            <w:rFonts w:asciiTheme="minorHAnsi" w:eastAsiaTheme="minorEastAsia" w:hAnsiTheme="minorHAnsi" w:cstheme="minorBidi"/>
            <w:sz w:val="22"/>
            <w:szCs w:val="22"/>
            <w:lang w:eastAsia="en-AU"/>
          </w:rPr>
          <w:tab/>
        </w:r>
        <w:r w:rsidRPr="00F11216">
          <w:rPr>
            <w:rFonts w:ascii="Helvetica" w:hAnsi="Helvetica" w:cs="Helvetica"/>
            <w:iCs/>
          </w:rPr>
          <w:t>Accreditation labels for maintenance management accreditation and mass management accreditation</w:t>
        </w:r>
        <w:r>
          <w:tab/>
        </w:r>
        <w:r>
          <w:fldChar w:fldCharType="begin"/>
        </w:r>
        <w:r>
          <w:instrText xml:space="preserve"> PAGEREF _Toc75869085 \h </w:instrText>
        </w:r>
        <w:r>
          <w:fldChar w:fldCharType="separate"/>
        </w:r>
        <w:r w:rsidR="007E6855">
          <w:t>400</w:t>
        </w:r>
        <w:r>
          <w:fldChar w:fldCharType="end"/>
        </w:r>
      </w:hyperlink>
    </w:p>
    <w:p w14:paraId="3B53F6F5" w14:textId="3EDAE4E2" w:rsidR="00752521" w:rsidRDefault="00A47739">
      <w:pPr>
        <w:pStyle w:val="TOC2"/>
        <w:rPr>
          <w:rFonts w:asciiTheme="minorHAnsi" w:eastAsiaTheme="minorEastAsia" w:hAnsiTheme="minorHAnsi" w:cstheme="minorBidi"/>
          <w:b w:val="0"/>
          <w:sz w:val="22"/>
          <w:szCs w:val="22"/>
          <w:lang w:eastAsia="en-AU"/>
        </w:rPr>
      </w:pPr>
      <w:hyperlink w:anchor="_Toc75869086" w:history="1">
        <w:r w:rsidR="00752521" w:rsidRPr="00F11216">
          <w:t xml:space="preserve">Part 8.3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Operating under heavy vehicle accreditation</w:t>
        </w:r>
        <w:r w:rsidR="00752521" w:rsidRPr="00752521">
          <w:rPr>
            <w:vanish/>
          </w:rPr>
          <w:tab/>
        </w:r>
        <w:r w:rsidR="00752521" w:rsidRPr="00752521">
          <w:rPr>
            <w:vanish/>
          </w:rPr>
          <w:fldChar w:fldCharType="begin"/>
        </w:r>
        <w:r w:rsidR="00752521" w:rsidRPr="00752521">
          <w:rPr>
            <w:vanish/>
          </w:rPr>
          <w:instrText xml:space="preserve"> PAGEREF _Toc75869086 \h </w:instrText>
        </w:r>
        <w:r w:rsidR="00752521" w:rsidRPr="00752521">
          <w:rPr>
            <w:vanish/>
          </w:rPr>
        </w:r>
        <w:r w:rsidR="00752521" w:rsidRPr="00752521">
          <w:rPr>
            <w:vanish/>
          </w:rPr>
          <w:fldChar w:fldCharType="separate"/>
        </w:r>
        <w:r w:rsidR="007E6855">
          <w:rPr>
            <w:vanish/>
          </w:rPr>
          <w:t>402</w:t>
        </w:r>
        <w:r w:rsidR="00752521" w:rsidRPr="00752521">
          <w:rPr>
            <w:vanish/>
          </w:rPr>
          <w:fldChar w:fldCharType="end"/>
        </w:r>
      </w:hyperlink>
    </w:p>
    <w:p w14:paraId="1F35E8ED" w14:textId="7BEBBE0E" w:rsidR="00752521" w:rsidRDefault="00752521">
      <w:pPr>
        <w:pStyle w:val="TOC5"/>
        <w:rPr>
          <w:rFonts w:asciiTheme="minorHAnsi" w:eastAsiaTheme="minorEastAsia" w:hAnsiTheme="minorHAnsi" w:cstheme="minorBidi"/>
          <w:sz w:val="22"/>
          <w:szCs w:val="22"/>
          <w:lang w:eastAsia="en-AU"/>
        </w:rPr>
      </w:pPr>
      <w:r>
        <w:tab/>
      </w:r>
      <w:hyperlink w:anchor="_Toc75869087" w:history="1">
        <w:r w:rsidRPr="00F11216">
          <w:t>467</w:t>
        </w:r>
        <w:r>
          <w:rPr>
            <w:rFonts w:asciiTheme="minorHAnsi" w:eastAsiaTheme="minorEastAsia" w:hAnsiTheme="minorHAnsi" w:cstheme="minorBidi"/>
            <w:sz w:val="22"/>
            <w:szCs w:val="22"/>
            <w:lang w:eastAsia="en-AU"/>
          </w:rPr>
          <w:tab/>
        </w:r>
        <w:r w:rsidRPr="00F11216">
          <w:rPr>
            <w:rFonts w:ascii="Helvetica" w:hAnsi="Helvetica" w:cs="Helvetica"/>
            <w:iCs/>
          </w:rPr>
          <w:t>Compliance with conditions of BFM accreditation or AFM accreditation</w:t>
        </w:r>
        <w:r>
          <w:tab/>
        </w:r>
        <w:r>
          <w:fldChar w:fldCharType="begin"/>
        </w:r>
        <w:r>
          <w:instrText xml:space="preserve"> PAGEREF _Toc75869087 \h </w:instrText>
        </w:r>
        <w:r>
          <w:fldChar w:fldCharType="separate"/>
        </w:r>
        <w:r w:rsidR="007E6855">
          <w:t>402</w:t>
        </w:r>
        <w:r>
          <w:fldChar w:fldCharType="end"/>
        </w:r>
      </w:hyperlink>
    </w:p>
    <w:p w14:paraId="7235905B" w14:textId="44244899" w:rsidR="00752521" w:rsidRDefault="00752521">
      <w:pPr>
        <w:pStyle w:val="TOC5"/>
        <w:rPr>
          <w:rFonts w:asciiTheme="minorHAnsi" w:eastAsiaTheme="minorEastAsia" w:hAnsiTheme="minorHAnsi" w:cstheme="minorBidi"/>
          <w:sz w:val="22"/>
          <w:szCs w:val="22"/>
          <w:lang w:eastAsia="en-AU"/>
        </w:rPr>
      </w:pPr>
      <w:r>
        <w:tab/>
      </w:r>
      <w:hyperlink w:anchor="_Toc75869088" w:history="1">
        <w:r w:rsidRPr="00F11216">
          <w:t>468</w:t>
        </w:r>
        <w:r>
          <w:rPr>
            <w:rFonts w:asciiTheme="minorHAnsi" w:eastAsiaTheme="minorEastAsia" w:hAnsiTheme="minorHAnsi" w:cstheme="minorBidi"/>
            <w:sz w:val="22"/>
            <w:szCs w:val="22"/>
            <w:lang w:eastAsia="en-AU"/>
          </w:rPr>
          <w:tab/>
        </w:r>
        <w:r w:rsidRPr="00F11216">
          <w:rPr>
            <w:rFonts w:ascii="Helvetica" w:hAnsi="Helvetica" w:cs="Helvetica"/>
            <w:iCs/>
          </w:rPr>
          <w:t>Driver operating under BFM accreditation or AFM accreditation must carry accreditation details</w:t>
        </w:r>
        <w:r>
          <w:tab/>
        </w:r>
        <w:r>
          <w:fldChar w:fldCharType="begin"/>
        </w:r>
        <w:r>
          <w:instrText xml:space="preserve"> PAGEREF _Toc75869088 \h </w:instrText>
        </w:r>
        <w:r>
          <w:fldChar w:fldCharType="separate"/>
        </w:r>
        <w:r w:rsidR="007E6855">
          <w:t>402</w:t>
        </w:r>
        <w:r>
          <w:fldChar w:fldCharType="end"/>
        </w:r>
      </w:hyperlink>
    </w:p>
    <w:p w14:paraId="0BEFDF1C" w14:textId="49A0E484" w:rsidR="00752521" w:rsidRDefault="00752521">
      <w:pPr>
        <w:pStyle w:val="TOC5"/>
        <w:rPr>
          <w:rFonts w:asciiTheme="minorHAnsi" w:eastAsiaTheme="minorEastAsia" w:hAnsiTheme="minorHAnsi" w:cstheme="minorBidi"/>
          <w:sz w:val="22"/>
          <w:szCs w:val="22"/>
          <w:lang w:eastAsia="en-AU"/>
        </w:rPr>
      </w:pPr>
      <w:r>
        <w:tab/>
      </w:r>
      <w:hyperlink w:anchor="_Toc75869089" w:history="1">
        <w:r w:rsidRPr="00F11216">
          <w:t>469</w:t>
        </w:r>
        <w:r>
          <w:rPr>
            <w:rFonts w:asciiTheme="minorHAnsi" w:eastAsiaTheme="minorEastAsia" w:hAnsiTheme="minorHAnsi" w:cstheme="minorBidi"/>
            <w:sz w:val="22"/>
            <w:szCs w:val="22"/>
            <w:lang w:eastAsia="en-AU"/>
          </w:rPr>
          <w:tab/>
        </w:r>
        <w:r w:rsidRPr="00F11216">
          <w:rPr>
            <w:rFonts w:ascii="Helvetica" w:hAnsi="Helvetica" w:cs="Helvetica"/>
            <w:iCs/>
          </w:rPr>
          <w:t>Driver must return particular documents if stops operating under BFM accreditation or AFM accreditation etc.</w:t>
        </w:r>
        <w:r>
          <w:tab/>
        </w:r>
        <w:r>
          <w:fldChar w:fldCharType="begin"/>
        </w:r>
        <w:r>
          <w:instrText xml:space="preserve"> PAGEREF _Toc75869089 \h </w:instrText>
        </w:r>
        <w:r>
          <w:fldChar w:fldCharType="separate"/>
        </w:r>
        <w:r w:rsidR="007E6855">
          <w:t>403</w:t>
        </w:r>
        <w:r>
          <w:fldChar w:fldCharType="end"/>
        </w:r>
      </w:hyperlink>
    </w:p>
    <w:p w14:paraId="0C4EE5F4" w14:textId="02C090D8" w:rsidR="00752521" w:rsidRDefault="00752521">
      <w:pPr>
        <w:pStyle w:val="TOC5"/>
        <w:rPr>
          <w:rFonts w:asciiTheme="minorHAnsi" w:eastAsiaTheme="minorEastAsia" w:hAnsiTheme="minorHAnsi" w:cstheme="minorBidi"/>
          <w:sz w:val="22"/>
          <w:szCs w:val="22"/>
          <w:lang w:eastAsia="en-AU"/>
        </w:rPr>
      </w:pPr>
      <w:r>
        <w:tab/>
      </w:r>
      <w:hyperlink w:anchor="_Toc75869090" w:history="1">
        <w:r w:rsidRPr="00F11216">
          <w:t>470</w:t>
        </w:r>
        <w:r>
          <w:rPr>
            <w:rFonts w:asciiTheme="minorHAnsi" w:eastAsiaTheme="minorEastAsia" w:hAnsiTheme="minorHAnsi" w:cstheme="minorBidi"/>
            <w:sz w:val="22"/>
            <w:szCs w:val="22"/>
            <w:lang w:eastAsia="en-AU"/>
          </w:rPr>
          <w:tab/>
        </w:r>
        <w:r w:rsidRPr="00F11216">
          <w:rPr>
            <w:rFonts w:ascii="Helvetica" w:hAnsi="Helvetica" w:cs="Helvetica"/>
            <w:iCs/>
          </w:rPr>
          <w:t>General requirements applying to operator with heavy vehicle accreditation</w:t>
        </w:r>
        <w:r>
          <w:tab/>
        </w:r>
        <w:r>
          <w:fldChar w:fldCharType="begin"/>
        </w:r>
        <w:r>
          <w:instrText xml:space="preserve"> PAGEREF _Toc75869090 \h </w:instrText>
        </w:r>
        <w:r>
          <w:fldChar w:fldCharType="separate"/>
        </w:r>
        <w:r w:rsidR="007E6855">
          <w:t>404</w:t>
        </w:r>
        <w:r>
          <w:fldChar w:fldCharType="end"/>
        </w:r>
      </w:hyperlink>
    </w:p>
    <w:p w14:paraId="49D87EA2" w14:textId="6CEB05DB" w:rsidR="00752521" w:rsidRDefault="00752521">
      <w:pPr>
        <w:pStyle w:val="TOC5"/>
        <w:rPr>
          <w:rFonts w:asciiTheme="minorHAnsi" w:eastAsiaTheme="minorEastAsia" w:hAnsiTheme="minorHAnsi" w:cstheme="minorBidi"/>
          <w:sz w:val="22"/>
          <w:szCs w:val="22"/>
          <w:lang w:eastAsia="en-AU"/>
        </w:rPr>
      </w:pPr>
      <w:r>
        <w:tab/>
      </w:r>
      <w:hyperlink w:anchor="_Toc75869091" w:history="1">
        <w:r w:rsidRPr="00F11216">
          <w:t>471</w:t>
        </w:r>
        <w:r>
          <w:rPr>
            <w:rFonts w:asciiTheme="minorHAnsi" w:eastAsiaTheme="minorEastAsia" w:hAnsiTheme="minorHAnsi" w:cstheme="minorBidi"/>
            <w:sz w:val="22"/>
            <w:szCs w:val="22"/>
            <w:lang w:eastAsia="en-AU"/>
          </w:rPr>
          <w:tab/>
        </w:r>
        <w:r w:rsidRPr="00F11216">
          <w:rPr>
            <w:rFonts w:ascii="Helvetica" w:hAnsi="Helvetica" w:cs="Helvetica"/>
            <w:iCs/>
          </w:rPr>
          <w:t>Operator must give notice of amendment, suspension or ending of heavy vehicle accreditation</w:t>
        </w:r>
        <w:r>
          <w:tab/>
        </w:r>
        <w:r>
          <w:fldChar w:fldCharType="begin"/>
        </w:r>
        <w:r>
          <w:instrText xml:space="preserve"> PAGEREF _Toc75869091 \h </w:instrText>
        </w:r>
        <w:r>
          <w:fldChar w:fldCharType="separate"/>
        </w:r>
        <w:r w:rsidR="007E6855">
          <w:t>406</w:t>
        </w:r>
        <w:r>
          <w:fldChar w:fldCharType="end"/>
        </w:r>
      </w:hyperlink>
    </w:p>
    <w:p w14:paraId="117EE126" w14:textId="07B6FF7D" w:rsidR="00752521" w:rsidRDefault="00A47739">
      <w:pPr>
        <w:pStyle w:val="TOC2"/>
        <w:rPr>
          <w:rFonts w:asciiTheme="minorHAnsi" w:eastAsiaTheme="minorEastAsia" w:hAnsiTheme="minorHAnsi" w:cstheme="minorBidi"/>
          <w:b w:val="0"/>
          <w:sz w:val="22"/>
          <w:szCs w:val="22"/>
          <w:lang w:eastAsia="en-AU"/>
        </w:rPr>
      </w:pPr>
      <w:hyperlink w:anchor="_Toc75869092" w:history="1">
        <w:r w:rsidR="00752521" w:rsidRPr="00F11216">
          <w:t xml:space="preserve">Part 8.4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Amendment or cancellation of heavy vehicle accreditation</w:t>
        </w:r>
        <w:r w:rsidR="00752521" w:rsidRPr="00752521">
          <w:rPr>
            <w:vanish/>
          </w:rPr>
          <w:tab/>
        </w:r>
        <w:r w:rsidR="00752521" w:rsidRPr="00752521">
          <w:rPr>
            <w:vanish/>
          </w:rPr>
          <w:fldChar w:fldCharType="begin"/>
        </w:r>
        <w:r w:rsidR="00752521" w:rsidRPr="00752521">
          <w:rPr>
            <w:vanish/>
          </w:rPr>
          <w:instrText xml:space="preserve"> PAGEREF _Toc75869092 \h </w:instrText>
        </w:r>
        <w:r w:rsidR="00752521" w:rsidRPr="00752521">
          <w:rPr>
            <w:vanish/>
          </w:rPr>
        </w:r>
        <w:r w:rsidR="00752521" w:rsidRPr="00752521">
          <w:rPr>
            <w:vanish/>
          </w:rPr>
          <w:fldChar w:fldCharType="separate"/>
        </w:r>
        <w:r w:rsidR="007E6855">
          <w:rPr>
            <w:vanish/>
          </w:rPr>
          <w:t>407</w:t>
        </w:r>
        <w:r w:rsidR="00752521" w:rsidRPr="00752521">
          <w:rPr>
            <w:vanish/>
          </w:rPr>
          <w:fldChar w:fldCharType="end"/>
        </w:r>
      </w:hyperlink>
    </w:p>
    <w:p w14:paraId="4B902F8B" w14:textId="0CD30121" w:rsidR="00752521" w:rsidRDefault="00752521">
      <w:pPr>
        <w:pStyle w:val="TOC5"/>
        <w:rPr>
          <w:rFonts w:asciiTheme="minorHAnsi" w:eastAsiaTheme="minorEastAsia" w:hAnsiTheme="minorHAnsi" w:cstheme="minorBidi"/>
          <w:sz w:val="22"/>
          <w:szCs w:val="22"/>
          <w:lang w:eastAsia="en-AU"/>
        </w:rPr>
      </w:pPr>
      <w:r>
        <w:tab/>
      </w:r>
      <w:hyperlink w:anchor="_Toc75869093" w:history="1">
        <w:r w:rsidRPr="00F11216">
          <w:t>472</w:t>
        </w:r>
        <w:r>
          <w:rPr>
            <w:rFonts w:asciiTheme="minorHAnsi" w:eastAsiaTheme="minorEastAsia" w:hAnsiTheme="minorHAnsi" w:cstheme="minorBidi"/>
            <w:sz w:val="22"/>
            <w:szCs w:val="22"/>
            <w:lang w:eastAsia="en-AU"/>
          </w:rPr>
          <w:tab/>
        </w:r>
        <w:r w:rsidRPr="00F11216">
          <w:rPr>
            <w:rFonts w:ascii="Helvetica" w:hAnsi="Helvetica" w:cs="Helvetica"/>
            <w:iCs/>
          </w:rPr>
          <w:t>Amendment or cancellation of heavy vehicle accreditation on application</w:t>
        </w:r>
        <w:r>
          <w:tab/>
        </w:r>
        <w:r>
          <w:fldChar w:fldCharType="begin"/>
        </w:r>
        <w:r>
          <w:instrText xml:space="preserve"> PAGEREF _Toc75869093 \h </w:instrText>
        </w:r>
        <w:r>
          <w:fldChar w:fldCharType="separate"/>
        </w:r>
        <w:r w:rsidR="007E6855">
          <w:t>407</w:t>
        </w:r>
        <w:r>
          <w:fldChar w:fldCharType="end"/>
        </w:r>
      </w:hyperlink>
    </w:p>
    <w:p w14:paraId="757CBEEF" w14:textId="25EA525D" w:rsidR="00752521" w:rsidRDefault="00752521">
      <w:pPr>
        <w:pStyle w:val="TOC5"/>
        <w:rPr>
          <w:rFonts w:asciiTheme="minorHAnsi" w:eastAsiaTheme="minorEastAsia" w:hAnsiTheme="minorHAnsi" w:cstheme="minorBidi"/>
          <w:sz w:val="22"/>
          <w:szCs w:val="22"/>
          <w:lang w:eastAsia="en-AU"/>
        </w:rPr>
      </w:pPr>
      <w:r>
        <w:tab/>
      </w:r>
      <w:hyperlink w:anchor="_Toc75869094" w:history="1">
        <w:r w:rsidRPr="00F11216">
          <w:t>473</w:t>
        </w:r>
        <w:r>
          <w:rPr>
            <w:rFonts w:asciiTheme="minorHAnsi" w:eastAsiaTheme="minorEastAsia" w:hAnsiTheme="minorHAnsi" w:cstheme="minorBidi"/>
            <w:sz w:val="22"/>
            <w:szCs w:val="22"/>
            <w:lang w:eastAsia="en-AU"/>
          </w:rPr>
          <w:tab/>
        </w:r>
        <w:r w:rsidRPr="00F11216">
          <w:rPr>
            <w:rFonts w:ascii="Helvetica" w:hAnsi="Helvetica" w:cs="Helvetica"/>
            <w:iCs/>
          </w:rPr>
          <w:t>Amendment, suspension or cancellation of heavy vehicle accreditation on Regulator’s initiative</w:t>
        </w:r>
        <w:r>
          <w:tab/>
        </w:r>
        <w:r>
          <w:fldChar w:fldCharType="begin"/>
        </w:r>
        <w:r>
          <w:instrText xml:space="preserve"> PAGEREF _Toc75869094 \h </w:instrText>
        </w:r>
        <w:r>
          <w:fldChar w:fldCharType="separate"/>
        </w:r>
        <w:r w:rsidR="007E6855">
          <w:t>408</w:t>
        </w:r>
        <w:r>
          <w:fldChar w:fldCharType="end"/>
        </w:r>
      </w:hyperlink>
    </w:p>
    <w:p w14:paraId="4DB5D60D" w14:textId="5C4BF48D" w:rsidR="00752521" w:rsidRDefault="00752521">
      <w:pPr>
        <w:pStyle w:val="TOC5"/>
        <w:rPr>
          <w:rFonts w:asciiTheme="minorHAnsi" w:eastAsiaTheme="minorEastAsia" w:hAnsiTheme="minorHAnsi" w:cstheme="minorBidi"/>
          <w:sz w:val="22"/>
          <w:szCs w:val="22"/>
          <w:lang w:eastAsia="en-AU"/>
        </w:rPr>
      </w:pPr>
      <w:r>
        <w:tab/>
      </w:r>
      <w:hyperlink w:anchor="_Toc75869095" w:history="1">
        <w:r w:rsidRPr="00F11216">
          <w:t>474</w:t>
        </w:r>
        <w:r>
          <w:rPr>
            <w:rFonts w:asciiTheme="minorHAnsi" w:eastAsiaTheme="minorEastAsia" w:hAnsiTheme="minorHAnsi" w:cstheme="minorBidi"/>
            <w:sz w:val="22"/>
            <w:szCs w:val="22"/>
            <w:lang w:eastAsia="en-AU"/>
          </w:rPr>
          <w:tab/>
        </w:r>
        <w:r w:rsidRPr="00F11216">
          <w:rPr>
            <w:rFonts w:ascii="Helvetica" w:hAnsi="Helvetica" w:cs="Helvetica"/>
            <w:iCs/>
          </w:rPr>
          <w:t>Immediate suspension of heavy vehicle accreditation</w:t>
        </w:r>
        <w:r>
          <w:tab/>
        </w:r>
        <w:r>
          <w:fldChar w:fldCharType="begin"/>
        </w:r>
        <w:r>
          <w:instrText xml:space="preserve"> PAGEREF _Toc75869095 \h </w:instrText>
        </w:r>
        <w:r>
          <w:fldChar w:fldCharType="separate"/>
        </w:r>
        <w:r w:rsidR="007E6855">
          <w:t>410</w:t>
        </w:r>
        <w:r>
          <w:fldChar w:fldCharType="end"/>
        </w:r>
      </w:hyperlink>
    </w:p>
    <w:p w14:paraId="53E19B0C" w14:textId="189558CE" w:rsidR="00752521" w:rsidRDefault="00752521">
      <w:pPr>
        <w:pStyle w:val="TOC5"/>
        <w:rPr>
          <w:rFonts w:asciiTheme="minorHAnsi" w:eastAsiaTheme="minorEastAsia" w:hAnsiTheme="minorHAnsi" w:cstheme="minorBidi"/>
          <w:sz w:val="22"/>
          <w:szCs w:val="22"/>
          <w:lang w:eastAsia="en-AU"/>
        </w:rPr>
      </w:pPr>
      <w:r>
        <w:lastRenderedPageBreak/>
        <w:tab/>
      </w:r>
      <w:hyperlink w:anchor="_Toc75869096" w:history="1">
        <w:r w:rsidRPr="00F11216">
          <w:t>475</w:t>
        </w:r>
        <w:r>
          <w:rPr>
            <w:rFonts w:asciiTheme="minorHAnsi" w:eastAsiaTheme="minorEastAsia" w:hAnsiTheme="minorHAnsi" w:cstheme="minorBidi"/>
            <w:sz w:val="22"/>
            <w:szCs w:val="22"/>
            <w:lang w:eastAsia="en-AU"/>
          </w:rPr>
          <w:tab/>
        </w:r>
        <w:r w:rsidRPr="00F11216">
          <w:rPr>
            <w:rFonts w:ascii="Helvetica" w:hAnsi="Helvetica" w:cs="Helvetica"/>
            <w:iCs/>
          </w:rPr>
          <w:t>Minor amendment of heavy vehicle accreditation</w:t>
        </w:r>
        <w:r>
          <w:tab/>
        </w:r>
        <w:r>
          <w:fldChar w:fldCharType="begin"/>
        </w:r>
        <w:r>
          <w:instrText xml:space="preserve"> PAGEREF _Toc75869096 \h </w:instrText>
        </w:r>
        <w:r>
          <w:fldChar w:fldCharType="separate"/>
        </w:r>
        <w:r w:rsidR="007E6855">
          <w:t>411</w:t>
        </w:r>
        <w:r>
          <w:fldChar w:fldCharType="end"/>
        </w:r>
      </w:hyperlink>
    </w:p>
    <w:p w14:paraId="1105EB89" w14:textId="2C39E98D" w:rsidR="00752521" w:rsidRDefault="00A47739">
      <w:pPr>
        <w:pStyle w:val="TOC2"/>
        <w:rPr>
          <w:rFonts w:asciiTheme="minorHAnsi" w:eastAsiaTheme="minorEastAsia" w:hAnsiTheme="minorHAnsi" w:cstheme="minorBidi"/>
          <w:b w:val="0"/>
          <w:sz w:val="22"/>
          <w:szCs w:val="22"/>
          <w:lang w:eastAsia="en-AU"/>
        </w:rPr>
      </w:pPr>
      <w:hyperlink w:anchor="_Toc75869097" w:history="1">
        <w:r w:rsidR="00752521" w:rsidRPr="00F11216">
          <w:t xml:space="preserve">Part 8.5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provisions about heavy vehicle accreditations</w:t>
        </w:r>
        <w:r w:rsidR="00752521" w:rsidRPr="00752521">
          <w:rPr>
            <w:vanish/>
          </w:rPr>
          <w:tab/>
        </w:r>
        <w:r w:rsidR="00752521" w:rsidRPr="00752521">
          <w:rPr>
            <w:vanish/>
          </w:rPr>
          <w:fldChar w:fldCharType="begin"/>
        </w:r>
        <w:r w:rsidR="00752521" w:rsidRPr="00752521">
          <w:rPr>
            <w:vanish/>
          </w:rPr>
          <w:instrText xml:space="preserve"> PAGEREF _Toc75869097 \h </w:instrText>
        </w:r>
        <w:r w:rsidR="00752521" w:rsidRPr="00752521">
          <w:rPr>
            <w:vanish/>
          </w:rPr>
        </w:r>
        <w:r w:rsidR="00752521" w:rsidRPr="00752521">
          <w:rPr>
            <w:vanish/>
          </w:rPr>
          <w:fldChar w:fldCharType="separate"/>
        </w:r>
        <w:r w:rsidR="007E6855">
          <w:rPr>
            <w:vanish/>
          </w:rPr>
          <w:t>412</w:t>
        </w:r>
        <w:r w:rsidR="00752521" w:rsidRPr="00752521">
          <w:rPr>
            <w:vanish/>
          </w:rPr>
          <w:fldChar w:fldCharType="end"/>
        </w:r>
      </w:hyperlink>
    </w:p>
    <w:p w14:paraId="2B29A7E2" w14:textId="4FED5C9A" w:rsidR="00752521" w:rsidRDefault="00752521">
      <w:pPr>
        <w:pStyle w:val="TOC5"/>
        <w:rPr>
          <w:rFonts w:asciiTheme="minorHAnsi" w:eastAsiaTheme="minorEastAsia" w:hAnsiTheme="minorHAnsi" w:cstheme="minorBidi"/>
          <w:sz w:val="22"/>
          <w:szCs w:val="22"/>
          <w:lang w:eastAsia="en-AU"/>
        </w:rPr>
      </w:pPr>
      <w:r>
        <w:tab/>
      </w:r>
      <w:hyperlink w:anchor="_Toc75869098" w:history="1">
        <w:r w:rsidRPr="00F11216">
          <w:t>476</w:t>
        </w:r>
        <w:r>
          <w:rPr>
            <w:rFonts w:asciiTheme="minorHAnsi" w:eastAsiaTheme="minorEastAsia" w:hAnsiTheme="minorHAnsi" w:cstheme="minorBidi"/>
            <w:sz w:val="22"/>
            <w:szCs w:val="22"/>
            <w:lang w:eastAsia="en-AU"/>
          </w:rPr>
          <w:tab/>
        </w:r>
        <w:r w:rsidRPr="00F11216">
          <w:rPr>
            <w:rFonts w:ascii="Helvetica" w:hAnsi="Helvetica" w:cs="Helvetica"/>
            <w:iCs/>
          </w:rPr>
          <w:t>Return of accreditation certificate</w:t>
        </w:r>
        <w:r>
          <w:tab/>
        </w:r>
        <w:r>
          <w:fldChar w:fldCharType="begin"/>
        </w:r>
        <w:r>
          <w:instrText xml:space="preserve"> PAGEREF _Toc75869098 \h </w:instrText>
        </w:r>
        <w:r>
          <w:fldChar w:fldCharType="separate"/>
        </w:r>
        <w:r w:rsidR="007E6855">
          <w:t>412</w:t>
        </w:r>
        <w:r>
          <w:fldChar w:fldCharType="end"/>
        </w:r>
      </w:hyperlink>
    </w:p>
    <w:p w14:paraId="781A5D05" w14:textId="6DA3F1B7" w:rsidR="00752521" w:rsidRDefault="00752521">
      <w:pPr>
        <w:pStyle w:val="TOC5"/>
        <w:rPr>
          <w:rFonts w:asciiTheme="minorHAnsi" w:eastAsiaTheme="minorEastAsia" w:hAnsiTheme="minorHAnsi" w:cstheme="minorBidi"/>
          <w:sz w:val="22"/>
          <w:szCs w:val="22"/>
          <w:lang w:eastAsia="en-AU"/>
        </w:rPr>
      </w:pPr>
      <w:r>
        <w:tab/>
      </w:r>
      <w:hyperlink w:anchor="_Toc75869099" w:history="1">
        <w:r w:rsidRPr="00F11216">
          <w:t>477</w:t>
        </w:r>
        <w:r>
          <w:rPr>
            <w:rFonts w:asciiTheme="minorHAnsi" w:eastAsiaTheme="minorEastAsia" w:hAnsiTheme="minorHAnsi" w:cstheme="minorBidi"/>
            <w:sz w:val="22"/>
            <w:szCs w:val="22"/>
            <w:lang w:eastAsia="en-AU"/>
          </w:rPr>
          <w:tab/>
        </w:r>
        <w:r w:rsidRPr="00F11216">
          <w:rPr>
            <w:rFonts w:ascii="Helvetica" w:hAnsi="Helvetica" w:cs="Helvetica"/>
            <w:iCs/>
          </w:rPr>
          <w:t>Replacement of defaced etc. accreditation certificate</w:t>
        </w:r>
        <w:r>
          <w:tab/>
        </w:r>
        <w:r>
          <w:fldChar w:fldCharType="begin"/>
        </w:r>
        <w:r>
          <w:instrText xml:space="preserve"> PAGEREF _Toc75869099 \h </w:instrText>
        </w:r>
        <w:r>
          <w:fldChar w:fldCharType="separate"/>
        </w:r>
        <w:r w:rsidR="007E6855">
          <w:t>412</w:t>
        </w:r>
        <w:r>
          <w:fldChar w:fldCharType="end"/>
        </w:r>
      </w:hyperlink>
    </w:p>
    <w:p w14:paraId="266F7371" w14:textId="6663E1AB" w:rsidR="00752521" w:rsidRDefault="00752521">
      <w:pPr>
        <w:pStyle w:val="TOC5"/>
        <w:rPr>
          <w:rFonts w:asciiTheme="minorHAnsi" w:eastAsiaTheme="minorEastAsia" w:hAnsiTheme="minorHAnsi" w:cstheme="minorBidi"/>
          <w:sz w:val="22"/>
          <w:szCs w:val="22"/>
          <w:lang w:eastAsia="en-AU"/>
        </w:rPr>
      </w:pPr>
      <w:r>
        <w:tab/>
      </w:r>
      <w:hyperlink w:anchor="_Toc75869100" w:history="1">
        <w:r w:rsidRPr="00F11216">
          <w:t>478</w:t>
        </w:r>
        <w:r>
          <w:rPr>
            <w:rFonts w:asciiTheme="minorHAnsi" w:eastAsiaTheme="minorEastAsia" w:hAnsiTheme="minorHAnsi" w:cstheme="minorBidi"/>
            <w:sz w:val="22"/>
            <w:szCs w:val="22"/>
            <w:lang w:eastAsia="en-AU"/>
          </w:rPr>
          <w:tab/>
        </w:r>
        <w:r w:rsidRPr="00F11216">
          <w:rPr>
            <w:rFonts w:ascii="Helvetica" w:hAnsi="Helvetica" w:cs="Helvetica"/>
            <w:iCs/>
          </w:rPr>
          <w:t>Offences relating to auditors</w:t>
        </w:r>
        <w:r>
          <w:tab/>
        </w:r>
        <w:r>
          <w:fldChar w:fldCharType="begin"/>
        </w:r>
        <w:r>
          <w:instrText xml:space="preserve"> PAGEREF _Toc75869100 \h </w:instrText>
        </w:r>
        <w:r>
          <w:fldChar w:fldCharType="separate"/>
        </w:r>
        <w:r w:rsidR="007E6855">
          <w:t>413</w:t>
        </w:r>
        <w:r>
          <w:fldChar w:fldCharType="end"/>
        </w:r>
      </w:hyperlink>
    </w:p>
    <w:p w14:paraId="1CAC7BD0" w14:textId="2FA461CA" w:rsidR="00752521" w:rsidRDefault="00A47739">
      <w:pPr>
        <w:pStyle w:val="TOC1"/>
        <w:rPr>
          <w:rFonts w:asciiTheme="minorHAnsi" w:eastAsiaTheme="minorEastAsia" w:hAnsiTheme="minorHAnsi" w:cstheme="minorBidi"/>
          <w:b w:val="0"/>
          <w:sz w:val="22"/>
          <w:szCs w:val="22"/>
          <w:lang w:eastAsia="en-AU"/>
        </w:rPr>
      </w:pPr>
      <w:hyperlink w:anchor="_Toc75869101" w:history="1">
        <w:r w:rsidR="00752521" w:rsidRPr="00F11216">
          <w:t xml:space="preserve">Chapter 9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Enforcement</w:t>
        </w:r>
        <w:r w:rsidR="00752521" w:rsidRPr="00752521">
          <w:rPr>
            <w:vanish/>
          </w:rPr>
          <w:tab/>
        </w:r>
        <w:r w:rsidR="00752521" w:rsidRPr="00752521">
          <w:rPr>
            <w:vanish/>
          </w:rPr>
          <w:fldChar w:fldCharType="begin"/>
        </w:r>
        <w:r w:rsidR="00752521" w:rsidRPr="00752521">
          <w:rPr>
            <w:vanish/>
          </w:rPr>
          <w:instrText xml:space="preserve"> PAGEREF _Toc75869101 \h </w:instrText>
        </w:r>
        <w:r w:rsidR="00752521" w:rsidRPr="00752521">
          <w:rPr>
            <w:vanish/>
          </w:rPr>
        </w:r>
        <w:r w:rsidR="00752521" w:rsidRPr="00752521">
          <w:rPr>
            <w:vanish/>
          </w:rPr>
          <w:fldChar w:fldCharType="separate"/>
        </w:r>
        <w:r w:rsidR="007E6855">
          <w:rPr>
            <w:vanish/>
          </w:rPr>
          <w:t>414</w:t>
        </w:r>
        <w:r w:rsidR="00752521" w:rsidRPr="00752521">
          <w:rPr>
            <w:vanish/>
          </w:rPr>
          <w:fldChar w:fldCharType="end"/>
        </w:r>
      </w:hyperlink>
    </w:p>
    <w:p w14:paraId="20169229" w14:textId="00F8C00D" w:rsidR="00752521" w:rsidRDefault="00A47739">
      <w:pPr>
        <w:pStyle w:val="TOC2"/>
        <w:rPr>
          <w:rFonts w:asciiTheme="minorHAnsi" w:eastAsiaTheme="minorEastAsia" w:hAnsiTheme="minorHAnsi" w:cstheme="minorBidi"/>
          <w:b w:val="0"/>
          <w:sz w:val="22"/>
          <w:szCs w:val="22"/>
          <w:lang w:eastAsia="en-AU"/>
        </w:rPr>
      </w:pPr>
      <w:hyperlink w:anchor="_Toc75869102" w:history="1">
        <w:r w:rsidR="00752521" w:rsidRPr="00F11216">
          <w:t xml:space="preserve">Part 9.1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General matters about authorised officers</w:t>
        </w:r>
        <w:r w:rsidR="00752521" w:rsidRPr="00752521">
          <w:rPr>
            <w:vanish/>
          </w:rPr>
          <w:tab/>
        </w:r>
        <w:r w:rsidR="00752521" w:rsidRPr="00752521">
          <w:rPr>
            <w:vanish/>
          </w:rPr>
          <w:fldChar w:fldCharType="begin"/>
        </w:r>
        <w:r w:rsidR="00752521" w:rsidRPr="00752521">
          <w:rPr>
            <w:vanish/>
          </w:rPr>
          <w:instrText xml:space="preserve"> PAGEREF _Toc75869102 \h </w:instrText>
        </w:r>
        <w:r w:rsidR="00752521" w:rsidRPr="00752521">
          <w:rPr>
            <w:vanish/>
          </w:rPr>
        </w:r>
        <w:r w:rsidR="00752521" w:rsidRPr="00752521">
          <w:rPr>
            <w:vanish/>
          </w:rPr>
          <w:fldChar w:fldCharType="separate"/>
        </w:r>
        <w:r w:rsidR="007E6855">
          <w:rPr>
            <w:vanish/>
          </w:rPr>
          <w:t>414</w:t>
        </w:r>
        <w:r w:rsidR="00752521" w:rsidRPr="00752521">
          <w:rPr>
            <w:vanish/>
          </w:rPr>
          <w:fldChar w:fldCharType="end"/>
        </w:r>
      </w:hyperlink>
    </w:p>
    <w:p w14:paraId="1CF20032" w14:textId="43113B9C" w:rsidR="00752521" w:rsidRDefault="00A47739">
      <w:pPr>
        <w:pStyle w:val="TOC3"/>
        <w:rPr>
          <w:rFonts w:asciiTheme="minorHAnsi" w:eastAsiaTheme="minorEastAsia" w:hAnsiTheme="minorHAnsi" w:cstheme="minorBidi"/>
          <w:b w:val="0"/>
          <w:sz w:val="22"/>
          <w:szCs w:val="22"/>
          <w:lang w:eastAsia="en-AU"/>
        </w:rPr>
      </w:pPr>
      <w:hyperlink w:anchor="_Toc75869103"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Functions</w:t>
        </w:r>
        <w:r w:rsidR="00752521" w:rsidRPr="00752521">
          <w:rPr>
            <w:vanish/>
          </w:rPr>
          <w:tab/>
        </w:r>
        <w:r w:rsidR="00752521" w:rsidRPr="00752521">
          <w:rPr>
            <w:vanish/>
          </w:rPr>
          <w:fldChar w:fldCharType="begin"/>
        </w:r>
        <w:r w:rsidR="00752521" w:rsidRPr="00752521">
          <w:rPr>
            <w:vanish/>
          </w:rPr>
          <w:instrText xml:space="preserve"> PAGEREF _Toc75869103 \h </w:instrText>
        </w:r>
        <w:r w:rsidR="00752521" w:rsidRPr="00752521">
          <w:rPr>
            <w:vanish/>
          </w:rPr>
        </w:r>
        <w:r w:rsidR="00752521" w:rsidRPr="00752521">
          <w:rPr>
            <w:vanish/>
          </w:rPr>
          <w:fldChar w:fldCharType="separate"/>
        </w:r>
        <w:r w:rsidR="007E6855">
          <w:rPr>
            <w:vanish/>
          </w:rPr>
          <w:t>414</w:t>
        </w:r>
        <w:r w:rsidR="00752521" w:rsidRPr="00752521">
          <w:rPr>
            <w:vanish/>
          </w:rPr>
          <w:fldChar w:fldCharType="end"/>
        </w:r>
      </w:hyperlink>
    </w:p>
    <w:p w14:paraId="0AFE34B7" w14:textId="3C6F2A1C" w:rsidR="00752521" w:rsidRDefault="00752521">
      <w:pPr>
        <w:pStyle w:val="TOC5"/>
        <w:rPr>
          <w:rFonts w:asciiTheme="minorHAnsi" w:eastAsiaTheme="minorEastAsia" w:hAnsiTheme="minorHAnsi" w:cstheme="minorBidi"/>
          <w:sz w:val="22"/>
          <w:szCs w:val="22"/>
          <w:lang w:eastAsia="en-AU"/>
        </w:rPr>
      </w:pPr>
      <w:r>
        <w:tab/>
      </w:r>
      <w:hyperlink w:anchor="_Toc75869104" w:history="1">
        <w:r w:rsidRPr="00F11216">
          <w:t>479</w:t>
        </w:r>
        <w:r>
          <w:rPr>
            <w:rFonts w:asciiTheme="minorHAnsi" w:eastAsiaTheme="minorEastAsia" w:hAnsiTheme="minorHAnsi" w:cstheme="minorBidi"/>
            <w:sz w:val="22"/>
            <w:szCs w:val="22"/>
            <w:lang w:eastAsia="en-AU"/>
          </w:rPr>
          <w:tab/>
        </w:r>
        <w:r w:rsidRPr="00F11216">
          <w:rPr>
            <w:rFonts w:ascii="Helvetica" w:hAnsi="Helvetica" w:cs="Helvetica"/>
            <w:iCs/>
          </w:rPr>
          <w:t>Functions of authorised officers</w:t>
        </w:r>
        <w:r>
          <w:tab/>
        </w:r>
        <w:r>
          <w:fldChar w:fldCharType="begin"/>
        </w:r>
        <w:r>
          <w:instrText xml:space="preserve"> PAGEREF _Toc75869104 \h </w:instrText>
        </w:r>
        <w:r>
          <w:fldChar w:fldCharType="separate"/>
        </w:r>
        <w:r w:rsidR="007E6855">
          <w:t>414</w:t>
        </w:r>
        <w:r>
          <w:fldChar w:fldCharType="end"/>
        </w:r>
      </w:hyperlink>
    </w:p>
    <w:p w14:paraId="55390CF2" w14:textId="523CA72D" w:rsidR="00752521" w:rsidRDefault="00A47739">
      <w:pPr>
        <w:pStyle w:val="TOC3"/>
        <w:rPr>
          <w:rFonts w:asciiTheme="minorHAnsi" w:eastAsiaTheme="minorEastAsia" w:hAnsiTheme="minorHAnsi" w:cstheme="minorBidi"/>
          <w:b w:val="0"/>
          <w:sz w:val="22"/>
          <w:szCs w:val="22"/>
          <w:lang w:eastAsia="en-AU"/>
        </w:rPr>
      </w:pPr>
      <w:hyperlink w:anchor="_Toc75869105"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Appointment</w:t>
        </w:r>
        <w:r w:rsidR="00752521" w:rsidRPr="00752521">
          <w:rPr>
            <w:vanish/>
          </w:rPr>
          <w:tab/>
        </w:r>
        <w:r w:rsidR="00752521" w:rsidRPr="00752521">
          <w:rPr>
            <w:vanish/>
          </w:rPr>
          <w:fldChar w:fldCharType="begin"/>
        </w:r>
        <w:r w:rsidR="00752521" w:rsidRPr="00752521">
          <w:rPr>
            <w:vanish/>
          </w:rPr>
          <w:instrText xml:space="preserve"> PAGEREF _Toc75869105 \h </w:instrText>
        </w:r>
        <w:r w:rsidR="00752521" w:rsidRPr="00752521">
          <w:rPr>
            <w:vanish/>
          </w:rPr>
        </w:r>
        <w:r w:rsidR="00752521" w:rsidRPr="00752521">
          <w:rPr>
            <w:vanish/>
          </w:rPr>
          <w:fldChar w:fldCharType="separate"/>
        </w:r>
        <w:r w:rsidR="007E6855">
          <w:rPr>
            <w:vanish/>
          </w:rPr>
          <w:t>414</w:t>
        </w:r>
        <w:r w:rsidR="00752521" w:rsidRPr="00752521">
          <w:rPr>
            <w:vanish/>
          </w:rPr>
          <w:fldChar w:fldCharType="end"/>
        </w:r>
      </w:hyperlink>
    </w:p>
    <w:p w14:paraId="08B29029" w14:textId="4D670631" w:rsidR="00752521" w:rsidRDefault="00752521">
      <w:pPr>
        <w:pStyle w:val="TOC5"/>
        <w:rPr>
          <w:rFonts w:asciiTheme="minorHAnsi" w:eastAsiaTheme="minorEastAsia" w:hAnsiTheme="minorHAnsi" w:cstheme="minorBidi"/>
          <w:sz w:val="22"/>
          <w:szCs w:val="22"/>
          <w:lang w:eastAsia="en-AU"/>
        </w:rPr>
      </w:pPr>
      <w:r>
        <w:tab/>
      </w:r>
      <w:hyperlink w:anchor="_Toc75869106" w:history="1">
        <w:r w:rsidRPr="00F11216">
          <w:t>480</w:t>
        </w:r>
        <w:r>
          <w:rPr>
            <w:rFonts w:asciiTheme="minorHAnsi" w:eastAsiaTheme="minorEastAsia" w:hAnsiTheme="minorHAnsi" w:cstheme="minorBidi"/>
            <w:sz w:val="22"/>
            <w:szCs w:val="22"/>
            <w:lang w:eastAsia="en-AU"/>
          </w:rPr>
          <w:tab/>
        </w:r>
        <w:r w:rsidRPr="00F11216">
          <w:rPr>
            <w:rFonts w:ascii="Helvetica" w:hAnsi="Helvetica" w:cs="Helvetica"/>
            <w:iCs/>
          </w:rPr>
          <w:t>Application of Div 2</w:t>
        </w:r>
        <w:r>
          <w:tab/>
        </w:r>
        <w:r>
          <w:fldChar w:fldCharType="begin"/>
        </w:r>
        <w:r>
          <w:instrText xml:space="preserve"> PAGEREF _Toc75869106 \h </w:instrText>
        </w:r>
        <w:r>
          <w:fldChar w:fldCharType="separate"/>
        </w:r>
        <w:r w:rsidR="007E6855">
          <w:t>414</w:t>
        </w:r>
        <w:r>
          <w:fldChar w:fldCharType="end"/>
        </w:r>
      </w:hyperlink>
    </w:p>
    <w:p w14:paraId="45512C1E" w14:textId="42A24AC4" w:rsidR="00752521" w:rsidRDefault="00752521">
      <w:pPr>
        <w:pStyle w:val="TOC5"/>
        <w:rPr>
          <w:rFonts w:asciiTheme="minorHAnsi" w:eastAsiaTheme="minorEastAsia" w:hAnsiTheme="minorHAnsi" w:cstheme="minorBidi"/>
          <w:sz w:val="22"/>
          <w:szCs w:val="22"/>
          <w:lang w:eastAsia="en-AU"/>
        </w:rPr>
      </w:pPr>
      <w:r>
        <w:tab/>
      </w:r>
      <w:hyperlink w:anchor="_Toc75869107" w:history="1">
        <w:r w:rsidRPr="00F11216">
          <w:t>481</w:t>
        </w:r>
        <w:r>
          <w:rPr>
            <w:rFonts w:asciiTheme="minorHAnsi" w:eastAsiaTheme="minorEastAsia" w:hAnsiTheme="minorHAnsi" w:cstheme="minorBidi"/>
            <w:sz w:val="22"/>
            <w:szCs w:val="22"/>
            <w:lang w:eastAsia="en-AU"/>
          </w:rPr>
          <w:tab/>
        </w:r>
        <w:r w:rsidRPr="00F11216">
          <w:rPr>
            <w:rFonts w:ascii="Helvetica" w:hAnsi="Helvetica" w:cs="Helvetica"/>
            <w:iCs/>
          </w:rPr>
          <w:t>Appointment and qualifications</w:t>
        </w:r>
        <w:r>
          <w:tab/>
        </w:r>
        <w:r>
          <w:fldChar w:fldCharType="begin"/>
        </w:r>
        <w:r>
          <w:instrText xml:space="preserve"> PAGEREF _Toc75869107 \h </w:instrText>
        </w:r>
        <w:r>
          <w:fldChar w:fldCharType="separate"/>
        </w:r>
        <w:r w:rsidR="007E6855">
          <w:t>414</w:t>
        </w:r>
        <w:r>
          <w:fldChar w:fldCharType="end"/>
        </w:r>
      </w:hyperlink>
    </w:p>
    <w:p w14:paraId="56164FB7" w14:textId="1303A809" w:rsidR="00752521" w:rsidRDefault="00752521">
      <w:pPr>
        <w:pStyle w:val="TOC5"/>
        <w:rPr>
          <w:rFonts w:asciiTheme="minorHAnsi" w:eastAsiaTheme="minorEastAsia" w:hAnsiTheme="minorHAnsi" w:cstheme="minorBidi"/>
          <w:sz w:val="22"/>
          <w:szCs w:val="22"/>
          <w:lang w:eastAsia="en-AU"/>
        </w:rPr>
      </w:pPr>
      <w:r>
        <w:tab/>
      </w:r>
      <w:hyperlink w:anchor="_Toc75869108" w:history="1">
        <w:r w:rsidRPr="00F11216">
          <w:t>482</w:t>
        </w:r>
        <w:r>
          <w:rPr>
            <w:rFonts w:asciiTheme="minorHAnsi" w:eastAsiaTheme="minorEastAsia" w:hAnsiTheme="minorHAnsi" w:cstheme="minorBidi"/>
            <w:sz w:val="22"/>
            <w:szCs w:val="22"/>
            <w:lang w:eastAsia="en-AU"/>
          </w:rPr>
          <w:tab/>
        </w:r>
        <w:r w:rsidRPr="00F11216">
          <w:rPr>
            <w:rFonts w:ascii="Helvetica" w:hAnsi="Helvetica" w:cs="Helvetica"/>
            <w:iCs/>
          </w:rPr>
          <w:t>Appointment conditions and limit on powers</w:t>
        </w:r>
        <w:r>
          <w:tab/>
        </w:r>
        <w:r>
          <w:fldChar w:fldCharType="begin"/>
        </w:r>
        <w:r>
          <w:instrText xml:space="preserve"> PAGEREF _Toc75869108 \h </w:instrText>
        </w:r>
        <w:r>
          <w:fldChar w:fldCharType="separate"/>
        </w:r>
        <w:r w:rsidR="007E6855">
          <w:t>415</w:t>
        </w:r>
        <w:r>
          <w:fldChar w:fldCharType="end"/>
        </w:r>
      </w:hyperlink>
    </w:p>
    <w:p w14:paraId="30FD1100" w14:textId="01FD8681" w:rsidR="00752521" w:rsidRDefault="00752521">
      <w:pPr>
        <w:pStyle w:val="TOC5"/>
        <w:rPr>
          <w:rFonts w:asciiTheme="minorHAnsi" w:eastAsiaTheme="minorEastAsia" w:hAnsiTheme="minorHAnsi" w:cstheme="minorBidi"/>
          <w:sz w:val="22"/>
          <w:szCs w:val="22"/>
          <w:lang w:eastAsia="en-AU"/>
        </w:rPr>
      </w:pPr>
      <w:r>
        <w:tab/>
      </w:r>
      <w:hyperlink w:anchor="_Toc75869109" w:history="1">
        <w:r w:rsidRPr="00F11216">
          <w:t>483</w:t>
        </w:r>
        <w:r>
          <w:rPr>
            <w:rFonts w:asciiTheme="minorHAnsi" w:eastAsiaTheme="minorEastAsia" w:hAnsiTheme="minorHAnsi" w:cstheme="minorBidi"/>
            <w:sz w:val="22"/>
            <w:szCs w:val="22"/>
            <w:lang w:eastAsia="en-AU"/>
          </w:rPr>
          <w:tab/>
        </w:r>
        <w:r w:rsidRPr="00F11216">
          <w:rPr>
            <w:rFonts w:ascii="Helvetica" w:hAnsi="Helvetica" w:cs="Helvetica"/>
            <w:iCs/>
          </w:rPr>
          <w:t>When office ends</w:t>
        </w:r>
        <w:r>
          <w:tab/>
        </w:r>
        <w:r>
          <w:fldChar w:fldCharType="begin"/>
        </w:r>
        <w:r>
          <w:instrText xml:space="preserve"> PAGEREF _Toc75869109 \h </w:instrText>
        </w:r>
        <w:r>
          <w:fldChar w:fldCharType="separate"/>
        </w:r>
        <w:r w:rsidR="007E6855">
          <w:t>415</w:t>
        </w:r>
        <w:r>
          <w:fldChar w:fldCharType="end"/>
        </w:r>
      </w:hyperlink>
    </w:p>
    <w:p w14:paraId="7781E797" w14:textId="6EBAA454" w:rsidR="00752521" w:rsidRDefault="00752521">
      <w:pPr>
        <w:pStyle w:val="TOC5"/>
        <w:rPr>
          <w:rFonts w:asciiTheme="minorHAnsi" w:eastAsiaTheme="minorEastAsia" w:hAnsiTheme="minorHAnsi" w:cstheme="minorBidi"/>
          <w:sz w:val="22"/>
          <w:szCs w:val="22"/>
          <w:lang w:eastAsia="en-AU"/>
        </w:rPr>
      </w:pPr>
      <w:r>
        <w:tab/>
      </w:r>
      <w:hyperlink w:anchor="_Toc75869110" w:history="1">
        <w:r w:rsidRPr="00F11216">
          <w:t>484</w:t>
        </w:r>
        <w:r>
          <w:rPr>
            <w:rFonts w:asciiTheme="minorHAnsi" w:eastAsiaTheme="minorEastAsia" w:hAnsiTheme="minorHAnsi" w:cstheme="minorBidi"/>
            <w:sz w:val="22"/>
            <w:szCs w:val="22"/>
            <w:lang w:eastAsia="en-AU"/>
          </w:rPr>
          <w:tab/>
        </w:r>
        <w:r w:rsidRPr="00F11216">
          <w:rPr>
            <w:rFonts w:ascii="Helvetica" w:hAnsi="Helvetica" w:cs="Helvetica"/>
            <w:iCs/>
          </w:rPr>
          <w:t>Resignation</w:t>
        </w:r>
        <w:r>
          <w:tab/>
        </w:r>
        <w:r>
          <w:fldChar w:fldCharType="begin"/>
        </w:r>
        <w:r>
          <w:instrText xml:space="preserve"> PAGEREF _Toc75869110 \h </w:instrText>
        </w:r>
        <w:r>
          <w:fldChar w:fldCharType="separate"/>
        </w:r>
        <w:r w:rsidR="007E6855">
          <w:t>416</w:t>
        </w:r>
        <w:r>
          <w:fldChar w:fldCharType="end"/>
        </w:r>
      </w:hyperlink>
    </w:p>
    <w:p w14:paraId="4D9E8DB5" w14:textId="52AADC64" w:rsidR="00752521" w:rsidRDefault="00A47739">
      <w:pPr>
        <w:pStyle w:val="TOC3"/>
        <w:rPr>
          <w:rFonts w:asciiTheme="minorHAnsi" w:eastAsiaTheme="minorEastAsia" w:hAnsiTheme="minorHAnsi" w:cstheme="minorBidi"/>
          <w:b w:val="0"/>
          <w:sz w:val="22"/>
          <w:szCs w:val="22"/>
          <w:lang w:eastAsia="en-AU"/>
        </w:rPr>
      </w:pPr>
      <w:hyperlink w:anchor="_Toc75869111" w:history="1">
        <w:r w:rsidR="00752521" w:rsidRPr="00F11216">
          <w:t xml:space="preserve">Division 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Identity cards</w:t>
        </w:r>
        <w:r w:rsidR="00752521" w:rsidRPr="00752521">
          <w:rPr>
            <w:vanish/>
          </w:rPr>
          <w:tab/>
        </w:r>
        <w:r w:rsidR="00752521" w:rsidRPr="00752521">
          <w:rPr>
            <w:vanish/>
          </w:rPr>
          <w:fldChar w:fldCharType="begin"/>
        </w:r>
        <w:r w:rsidR="00752521" w:rsidRPr="00752521">
          <w:rPr>
            <w:vanish/>
          </w:rPr>
          <w:instrText xml:space="preserve"> PAGEREF _Toc75869111 \h </w:instrText>
        </w:r>
        <w:r w:rsidR="00752521" w:rsidRPr="00752521">
          <w:rPr>
            <w:vanish/>
          </w:rPr>
        </w:r>
        <w:r w:rsidR="00752521" w:rsidRPr="00752521">
          <w:rPr>
            <w:vanish/>
          </w:rPr>
          <w:fldChar w:fldCharType="separate"/>
        </w:r>
        <w:r w:rsidR="007E6855">
          <w:rPr>
            <w:vanish/>
          </w:rPr>
          <w:t>416</w:t>
        </w:r>
        <w:r w:rsidR="00752521" w:rsidRPr="00752521">
          <w:rPr>
            <w:vanish/>
          </w:rPr>
          <w:fldChar w:fldCharType="end"/>
        </w:r>
      </w:hyperlink>
    </w:p>
    <w:p w14:paraId="56AF2A5A" w14:textId="45B4E6BC" w:rsidR="00752521" w:rsidRDefault="00752521">
      <w:pPr>
        <w:pStyle w:val="TOC5"/>
        <w:rPr>
          <w:rFonts w:asciiTheme="minorHAnsi" w:eastAsiaTheme="minorEastAsia" w:hAnsiTheme="minorHAnsi" w:cstheme="minorBidi"/>
          <w:sz w:val="22"/>
          <w:szCs w:val="22"/>
          <w:lang w:eastAsia="en-AU"/>
        </w:rPr>
      </w:pPr>
      <w:r>
        <w:tab/>
      </w:r>
      <w:hyperlink w:anchor="_Toc75869112" w:history="1">
        <w:r w:rsidRPr="00F11216">
          <w:t>485</w:t>
        </w:r>
        <w:r>
          <w:rPr>
            <w:rFonts w:asciiTheme="minorHAnsi" w:eastAsiaTheme="minorEastAsia" w:hAnsiTheme="minorHAnsi" w:cstheme="minorBidi"/>
            <w:sz w:val="22"/>
            <w:szCs w:val="22"/>
            <w:lang w:eastAsia="en-AU"/>
          </w:rPr>
          <w:tab/>
        </w:r>
        <w:r w:rsidRPr="00F11216">
          <w:rPr>
            <w:rFonts w:ascii="Helvetica" w:hAnsi="Helvetica" w:cs="Helvetica"/>
            <w:iCs/>
          </w:rPr>
          <w:t>Application of Div 3</w:t>
        </w:r>
        <w:r>
          <w:tab/>
        </w:r>
        <w:r>
          <w:fldChar w:fldCharType="begin"/>
        </w:r>
        <w:r>
          <w:instrText xml:space="preserve"> PAGEREF _Toc75869112 \h </w:instrText>
        </w:r>
        <w:r>
          <w:fldChar w:fldCharType="separate"/>
        </w:r>
        <w:r w:rsidR="007E6855">
          <w:t>416</w:t>
        </w:r>
        <w:r>
          <w:fldChar w:fldCharType="end"/>
        </w:r>
      </w:hyperlink>
    </w:p>
    <w:p w14:paraId="18F8911F" w14:textId="71BC9F82" w:rsidR="00752521" w:rsidRDefault="00752521">
      <w:pPr>
        <w:pStyle w:val="TOC5"/>
        <w:rPr>
          <w:rFonts w:asciiTheme="minorHAnsi" w:eastAsiaTheme="minorEastAsia" w:hAnsiTheme="minorHAnsi" w:cstheme="minorBidi"/>
          <w:sz w:val="22"/>
          <w:szCs w:val="22"/>
          <w:lang w:eastAsia="en-AU"/>
        </w:rPr>
      </w:pPr>
      <w:r>
        <w:tab/>
      </w:r>
      <w:hyperlink w:anchor="_Toc75869113" w:history="1">
        <w:r w:rsidRPr="00F11216">
          <w:t>486</w:t>
        </w:r>
        <w:r>
          <w:rPr>
            <w:rFonts w:asciiTheme="minorHAnsi" w:eastAsiaTheme="minorEastAsia" w:hAnsiTheme="minorHAnsi" w:cstheme="minorBidi"/>
            <w:sz w:val="22"/>
            <w:szCs w:val="22"/>
            <w:lang w:eastAsia="en-AU"/>
          </w:rPr>
          <w:tab/>
        </w:r>
        <w:r w:rsidRPr="00F11216">
          <w:rPr>
            <w:rFonts w:ascii="Helvetica" w:hAnsi="Helvetica" w:cs="Helvetica"/>
            <w:iCs/>
          </w:rPr>
          <w:t>Issue of identity card</w:t>
        </w:r>
        <w:r>
          <w:tab/>
        </w:r>
        <w:r>
          <w:fldChar w:fldCharType="begin"/>
        </w:r>
        <w:r>
          <w:instrText xml:space="preserve"> PAGEREF _Toc75869113 \h </w:instrText>
        </w:r>
        <w:r>
          <w:fldChar w:fldCharType="separate"/>
        </w:r>
        <w:r w:rsidR="007E6855">
          <w:t>416</w:t>
        </w:r>
        <w:r>
          <w:fldChar w:fldCharType="end"/>
        </w:r>
      </w:hyperlink>
    </w:p>
    <w:p w14:paraId="12E3FE3F" w14:textId="733586EB" w:rsidR="00752521" w:rsidRDefault="00752521">
      <w:pPr>
        <w:pStyle w:val="TOC5"/>
        <w:rPr>
          <w:rFonts w:asciiTheme="minorHAnsi" w:eastAsiaTheme="minorEastAsia" w:hAnsiTheme="minorHAnsi" w:cstheme="minorBidi"/>
          <w:sz w:val="22"/>
          <w:szCs w:val="22"/>
          <w:lang w:eastAsia="en-AU"/>
        </w:rPr>
      </w:pPr>
      <w:r>
        <w:tab/>
      </w:r>
      <w:hyperlink w:anchor="_Toc75869114" w:history="1">
        <w:r w:rsidRPr="00F11216">
          <w:t>487</w:t>
        </w:r>
        <w:r>
          <w:rPr>
            <w:rFonts w:asciiTheme="minorHAnsi" w:eastAsiaTheme="minorEastAsia" w:hAnsiTheme="minorHAnsi" w:cstheme="minorBidi"/>
            <w:sz w:val="22"/>
            <w:szCs w:val="22"/>
            <w:lang w:eastAsia="en-AU"/>
          </w:rPr>
          <w:tab/>
        </w:r>
        <w:r w:rsidRPr="00F11216">
          <w:rPr>
            <w:rFonts w:ascii="Helvetica" w:hAnsi="Helvetica" w:cs="Helvetica"/>
            <w:iCs/>
          </w:rPr>
          <w:t>Production or display of identity card</w:t>
        </w:r>
        <w:r>
          <w:tab/>
        </w:r>
        <w:r>
          <w:fldChar w:fldCharType="begin"/>
        </w:r>
        <w:r>
          <w:instrText xml:space="preserve"> PAGEREF _Toc75869114 \h </w:instrText>
        </w:r>
        <w:r>
          <w:fldChar w:fldCharType="separate"/>
        </w:r>
        <w:r w:rsidR="007E6855">
          <w:t>417</w:t>
        </w:r>
        <w:r>
          <w:fldChar w:fldCharType="end"/>
        </w:r>
      </w:hyperlink>
    </w:p>
    <w:p w14:paraId="4F9D8244" w14:textId="151B9D4B" w:rsidR="00752521" w:rsidRDefault="00752521">
      <w:pPr>
        <w:pStyle w:val="TOC5"/>
        <w:rPr>
          <w:rFonts w:asciiTheme="minorHAnsi" w:eastAsiaTheme="minorEastAsia" w:hAnsiTheme="minorHAnsi" w:cstheme="minorBidi"/>
          <w:sz w:val="22"/>
          <w:szCs w:val="22"/>
          <w:lang w:eastAsia="en-AU"/>
        </w:rPr>
      </w:pPr>
      <w:r>
        <w:tab/>
      </w:r>
      <w:hyperlink w:anchor="_Toc75869115" w:history="1">
        <w:r w:rsidRPr="00F11216">
          <w:t>488</w:t>
        </w:r>
        <w:r>
          <w:rPr>
            <w:rFonts w:asciiTheme="minorHAnsi" w:eastAsiaTheme="minorEastAsia" w:hAnsiTheme="minorHAnsi" w:cstheme="minorBidi"/>
            <w:sz w:val="22"/>
            <w:szCs w:val="22"/>
            <w:lang w:eastAsia="en-AU"/>
          </w:rPr>
          <w:tab/>
        </w:r>
        <w:r w:rsidRPr="00F11216">
          <w:rPr>
            <w:rFonts w:ascii="Helvetica" w:hAnsi="Helvetica" w:cs="Helvetica"/>
            <w:iCs/>
          </w:rPr>
          <w:t>Return of identity card</w:t>
        </w:r>
        <w:r>
          <w:tab/>
        </w:r>
        <w:r>
          <w:fldChar w:fldCharType="begin"/>
        </w:r>
        <w:r>
          <w:instrText xml:space="preserve"> PAGEREF _Toc75869115 \h </w:instrText>
        </w:r>
        <w:r>
          <w:fldChar w:fldCharType="separate"/>
        </w:r>
        <w:r w:rsidR="007E6855">
          <w:t>417</w:t>
        </w:r>
        <w:r>
          <w:fldChar w:fldCharType="end"/>
        </w:r>
      </w:hyperlink>
    </w:p>
    <w:p w14:paraId="689B3A33" w14:textId="19769B5B" w:rsidR="00752521" w:rsidRDefault="00A47739">
      <w:pPr>
        <w:pStyle w:val="TOC3"/>
        <w:rPr>
          <w:rFonts w:asciiTheme="minorHAnsi" w:eastAsiaTheme="minorEastAsia" w:hAnsiTheme="minorHAnsi" w:cstheme="minorBidi"/>
          <w:b w:val="0"/>
          <w:sz w:val="22"/>
          <w:szCs w:val="22"/>
          <w:lang w:eastAsia="en-AU"/>
        </w:rPr>
      </w:pPr>
      <w:hyperlink w:anchor="_Toc75869116"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Miscellaneous provisions</w:t>
        </w:r>
        <w:r w:rsidR="00752521" w:rsidRPr="00752521">
          <w:rPr>
            <w:vanish/>
          </w:rPr>
          <w:tab/>
        </w:r>
        <w:r w:rsidR="00752521" w:rsidRPr="00752521">
          <w:rPr>
            <w:vanish/>
          </w:rPr>
          <w:fldChar w:fldCharType="begin"/>
        </w:r>
        <w:r w:rsidR="00752521" w:rsidRPr="00752521">
          <w:rPr>
            <w:vanish/>
          </w:rPr>
          <w:instrText xml:space="preserve"> PAGEREF _Toc75869116 \h </w:instrText>
        </w:r>
        <w:r w:rsidR="00752521" w:rsidRPr="00752521">
          <w:rPr>
            <w:vanish/>
          </w:rPr>
        </w:r>
        <w:r w:rsidR="00752521" w:rsidRPr="00752521">
          <w:rPr>
            <w:vanish/>
          </w:rPr>
          <w:fldChar w:fldCharType="separate"/>
        </w:r>
        <w:r w:rsidR="007E6855">
          <w:rPr>
            <w:vanish/>
          </w:rPr>
          <w:t>418</w:t>
        </w:r>
        <w:r w:rsidR="00752521" w:rsidRPr="00752521">
          <w:rPr>
            <w:vanish/>
          </w:rPr>
          <w:fldChar w:fldCharType="end"/>
        </w:r>
      </w:hyperlink>
    </w:p>
    <w:p w14:paraId="2614AC04" w14:textId="11559B50" w:rsidR="00752521" w:rsidRDefault="00752521">
      <w:pPr>
        <w:pStyle w:val="TOC5"/>
        <w:rPr>
          <w:rFonts w:asciiTheme="minorHAnsi" w:eastAsiaTheme="minorEastAsia" w:hAnsiTheme="minorHAnsi" w:cstheme="minorBidi"/>
          <w:sz w:val="22"/>
          <w:szCs w:val="22"/>
          <w:lang w:eastAsia="en-AU"/>
        </w:rPr>
      </w:pPr>
      <w:r>
        <w:tab/>
      </w:r>
      <w:hyperlink w:anchor="_Toc75869117" w:history="1">
        <w:r w:rsidRPr="00F11216">
          <w:t>489</w:t>
        </w:r>
        <w:r>
          <w:rPr>
            <w:rFonts w:asciiTheme="minorHAnsi" w:eastAsiaTheme="minorEastAsia" w:hAnsiTheme="minorHAnsi" w:cstheme="minorBidi"/>
            <w:sz w:val="22"/>
            <w:szCs w:val="22"/>
            <w:lang w:eastAsia="en-AU"/>
          </w:rPr>
          <w:tab/>
        </w:r>
        <w:r w:rsidRPr="00F11216">
          <w:rPr>
            <w:rFonts w:ascii="Helvetica" w:hAnsi="Helvetica" w:cs="Helvetica"/>
            <w:iCs/>
          </w:rPr>
          <w:t>References to exercise of powers</w:t>
        </w:r>
        <w:r>
          <w:tab/>
        </w:r>
        <w:r>
          <w:fldChar w:fldCharType="begin"/>
        </w:r>
        <w:r>
          <w:instrText xml:space="preserve"> PAGEREF _Toc75869117 \h </w:instrText>
        </w:r>
        <w:r>
          <w:fldChar w:fldCharType="separate"/>
        </w:r>
        <w:r w:rsidR="007E6855">
          <w:t>418</w:t>
        </w:r>
        <w:r>
          <w:fldChar w:fldCharType="end"/>
        </w:r>
      </w:hyperlink>
    </w:p>
    <w:p w14:paraId="0217E81A" w14:textId="144C06E0" w:rsidR="00752521" w:rsidRDefault="00752521">
      <w:pPr>
        <w:pStyle w:val="TOC5"/>
        <w:rPr>
          <w:rFonts w:asciiTheme="minorHAnsi" w:eastAsiaTheme="minorEastAsia" w:hAnsiTheme="minorHAnsi" w:cstheme="minorBidi"/>
          <w:sz w:val="22"/>
          <w:szCs w:val="22"/>
          <w:lang w:eastAsia="en-AU"/>
        </w:rPr>
      </w:pPr>
      <w:r>
        <w:tab/>
      </w:r>
      <w:hyperlink w:anchor="_Toc75869118" w:history="1">
        <w:r w:rsidRPr="00F11216">
          <w:t>490</w:t>
        </w:r>
        <w:r>
          <w:rPr>
            <w:rFonts w:asciiTheme="minorHAnsi" w:eastAsiaTheme="minorEastAsia" w:hAnsiTheme="minorHAnsi" w:cstheme="minorBidi"/>
            <w:sz w:val="22"/>
            <w:szCs w:val="22"/>
            <w:lang w:eastAsia="en-AU"/>
          </w:rPr>
          <w:tab/>
        </w:r>
        <w:r w:rsidRPr="00F11216">
          <w:rPr>
            <w:rFonts w:ascii="Helvetica" w:hAnsi="Helvetica" w:cs="Helvetica"/>
            <w:iCs/>
          </w:rPr>
          <w:t>Reference to document includes reference to reproduction from electronic document</w:t>
        </w:r>
        <w:r>
          <w:tab/>
        </w:r>
        <w:r>
          <w:fldChar w:fldCharType="begin"/>
        </w:r>
        <w:r>
          <w:instrText xml:space="preserve"> PAGEREF _Toc75869118 \h </w:instrText>
        </w:r>
        <w:r>
          <w:fldChar w:fldCharType="separate"/>
        </w:r>
        <w:r w:rsidR="007E6855">
          <w:t>418</w:t>
        </w:r>
        <w:r>
          <w:fldChar w:fldCharType="end"/>
        </w:r>
      </w:hyperlink>
    </w:p>
    <w:p w14:paraId="6A2FEE55" w14:textId="61F6B517" w:rsidR="00752521" w:rsidRDefault="00752521">
      <w:pPr>
        <w:pStyle w:val="TOC5"/>
        <w:rPr>
          <w:rFonts w:asciiTheme="minorHAnsi" w:eastAsiaTheme="minorEastAsia" w:hAnsiTheme="minorHAnsi" w:cstheme="minorBidi"/>
          <w:sz w:val="22"/>
          <w:szCs w:val="22"/>
          <w:lang w:eastAsia="en-AU"/>
        </w:rPr>
      </w:pPr>
      <w:r>
        <w:tab/>
      </w:r>
      <w:hyperlink w:anchor="_Toc75869119" w:history="1">
        <w:r w:rsidRPr="00F11216">
          <w:t>491</w:t>
        </w:r>
        <w:r>
          <w:rPr>
            <w:rFonts w:asciiTheme="minorHAnsi" w:eastAsiaTheme="minorEastAsia" w:hAnsiTheme="minorHAnsi" w:cstheme="minorBidi"/>
            <w:sz w:val="22"/>
            <w:szCs w:val="22"/>
            <w:lang w:eastAsia="en-AU"/>
          </w:rPr>
          <w:tab/>
        </w:r>
        <w:r w:rsidRPr="00F11216">
          <w:rPr>
            <w:rFonts w:ascii="Helvetica" w:hAnsi="Helvetica" w:cs="Helvetica"/>
            <w:iCs/>
          </w:rPr>
          <w:t>Use of force against persons</w:t>
        </w:r>
        <w:r>
          <w:tab/>
        </w:r>
        <w:r>
          <w:fldChar w:fldCharType="begin"/>
        </w:r>
        <w:r>
          <w:instrText xml:space="preserve"> PAGEREF _Toc75869119 \h </w:instrText>
        </w:r>
        <w:r>
          <w:fldChar w:fldCharType="separate"/>
        </w:r>
        <w:r w:rsidR="007E6855">
          <w:t>418</w:t>
        </w:r>
        <w:r>
          <w:fldChar w:fldCharType="end"/>
        </w:r>
      </w:hyperlink>
    </w:p>
    <w:p w14:paraId="4BD71842" w14:textId="793D538D" w:rsidR="00752521" w:rsidRDefault="00752521">
      <w:pPr>
        <w:pStyle w:val="TOC5"/>
        <w:rPr>
          <w:rFonts w:asciiTheme="minorHAnsi" w:eastAsiaTheme="minorEastAsia" w:hAnsiTheme="minorHAnsi" w:cstheme="minorBidi"/>
          <w:sz w:val="22"/>
          <w:szCs w:val="22"/>
          <w:lang w:eastAsia="en-AU"/>
        </w:rPr>
      </w:pPr>
      <w:r>
        <w:tab/>
      </w:r>
      <w:hyperlink w:anchor="_Toc75869120" w:history="1">
        <w:r w:rsidRPr="00F11216">
          <w:t>492</w:t>
        </w:r>
        <w:r>
          <w:rPr>
            <w:rFonts w:asciiTheme="minorHAnsi" w:eastAsiaTheme="minorEastAsia" w:hAnsiTheme="minorHAnsi" w:cstheme="minorBidi"/>
            <w:sz w:val="22"/>
            <w:szCs w:val="22"/>
            <w:lang w:eastAsia="en-AU"/>
          </w:rPr>
          <w:tab/>
        </w:r>
        <w:r w:rsidRPr="00F11216">
          <w:rPr>
            <w:rFonts w:ascii="Helvetica" w:hAnsi="Helvetica" w:cs="Helvetica"/>
            <w:iCs/>
          </w:rPr>
          <w:t>Use of force against property</w:t>
        </w:r>
        <w:r>
          <w:tab/>
        </w:r>
        <w:r>
          <w:fldChar w:fldCharType="begin"/>
        </w:r>
        <w:r>
          <w:instrText xml:space="preserve"> PAGEREF _Toc75869120 \h </w:instrText>
        </w:r>
        <w:r>
          <w:fldChar w:fldCharType="separate"/>
        </w:r>
        <w:r w:rsidR="007E6855">
          <w:t>419</w:t>
        </w:r>
        <w:r>
          <w:fldChar w:fldCharType="end"/>
        </w:r>
      </w:hyperlink>
    </w:p>
    <w:p w14:paraId="15CA839B" w14:textId="6A49A130" w:rsidR="00752521" w:rsidRDefault="00752521">
      <w:pPr>
        <w:pStyle w:val="TOC5"/>
        <w:rPr>
          <w:rFonts w:asciiTheme="minorHAnsi" w:eastAsiaTheme="minorEastAsia" w:hAnsiTheme="minorHAnsi" w:cstheme="minorBidi"/>
          <w:sz w:val="22"/>
          <w:szCs w:val="22"/>
          <w:lang w:eastAsia="en-AU"/>
        </w:rPr>
      </w:pPr>
      <w:r>
        <w:tab/>
      </w:r>
      <w:hyperlink w:anchor="_Toc75869121" w:history="1">
        <w:r w:rsidRPr="00F11216">
          <w:t>493</w:t>
        </w:r>
        <w:r>
          <w:rPr>
            <w:rFonts w:asciiTheme="minorHAnsi" w:eastAsiaTheme="minorEastAsia" w:hAnsiTheme="minorHAnsi" w:cstheme="minorBidi"/>
            <w:sz w:val="22"/>
            <w:szCs w:val="22"/>
            <w:lang w:eastAsia="en-AU"/>
          </w:rPr>
          <w:tab/>
        </w:r>
        <w:r w:rsidRPr="00F11216">
          <w:rPr>
            <w:rFonts w:ascii="Helvetica" w:hAnsi="Helvetica" w:cs="Helvetica"/>
            <w:iCs/>
          </w:rPr>
          <w:t>Exercise of functions in relation to light vehicles</w:t>
        </w:r>
        <w:r>
          <w:tab/>
        </w:r>
        <w:r>
          <w:fldChar w:fldCharType="begin"/>
        </w:r>
        <w:r>
          <w:instrText xml:space="preserve"> PAGEREF _Toc75869121 \h </w:instrText>
        </w:r>
        <w:r>
          <w:fldChar w:fldCharType="separate"/>
        </w:r>
        <w:r w:rsidR="007E6855">
          <w:t>420</w:t>
        </w:r>
        <w:r>
          <w:fldChar w:fldCharType="end"/>
        </w:r>
      </w:hyperlink>
    </w:p>
    <w:p w14:paraId="15278CCE" w14:textId="5F64FBA3" w:rsidR="00752521" w:rsidRDefault="00A47739">
      <w:pPr>
        <w:pStyle w:val="TOC2"/>
        <w:rPr>
          <w:rFonts w:asciiTheme="minorHAnsi" w:eastAsiaTheme="minorEastAsia" w:hAnsiTheme="minorHAnsi" w:cstheme="minorBidi"/>
          <w:b w:val="0"/>
          <w:sz w:val="22"/>
          <w:szCs w:val="22"/>
          <w:lang w:eastAsia="en-AU"/>
        </w:rPr>
      </w:pPr>
      <w:hyperlink w:anchor="_Toc75869122" w:history="1">
        <w:r w:rsidR="00752521" w:rsidRPr="00F11216">
          <w:t xml:space="preserve">Part 9.2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Powers in relation to places</w:t>
        </w:r>
        <w:r w:rsidR="00752521" w:rsidRPr="00752521">
          <w:rPr>
            <w:vanish/>
          </w:rPr>
          <w:tab/>
        </w:r>
        <w:r w:rsidR="00752521" w:rsidRPr="00752521">
          <w:rPr>
            <w:vanish/>
          </w:rPr>
          <w:fldChar w:fldCharType="begin"/>
        </w:r>
        <w:r w:rsidR="00752521" w:rsidRPr="00752521">
          <w:rPr>
            <w:vanish/>
          </w:rPr>
          <w:instrText xml:space="preserve"> PAGEREF _Toc75869122 \h </w:instrText>
        </w:r>
        <w:r w:rsidR="00752521" w:rsidRPr="00752521">
          <w:rPr>
            <w:vanish/>
          </w:rPr>
        </w:r>
        <w:r w:rsidR="00752521" w:rsidRPr="00752521">
          <w:rPr>
            <w:vanish/>
          </w:rPr>
          <w:fldChar w:fldCharType="separate"/>
        </w:r>
        <w:r w:rsidR="007E6855">
          <w:rPr>
            <w:vanish/>
          </w:rPr>
          <w:t>421</w:t>
        </w:r>
        <w:r w:rsidR="00752521" w:rsidRPr="00752521">
          <w:rPr>
            <w:vanish/>
          </w:rPr>
          <w:fldChar w:fldCharType="end"/>
        </w:r>
      </w:hyperlink>
    </w:p>
    <w:p w14:paraId="295176DB" w14:textId="3A84D432" w:rsidR="00752521" w:rsidRDefault="00A47739">
      <w:pPr>
        <w:pStyle w:val="TOC3"/>
        <w:rPr>
          <w:rFonts w:asciiTheme="minorHAnsi" w:eastAsiaTheme="minorEastAsia" w:hAnsiTheme="minorHAnsi" w:cstheme="minorBidi"/>
          <w:b w:val="0"/>
          <w:sz w:val="22"/>
          <w:szCs w:val="22"/>
          <w:lang w:eastAsia="en-AU"/>
        </w:rPr>
      </w:pPr>
      <w:hyperlink w:anchor="_Toc75869123"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_Toc75869123 \h </w:instrText>
        </w:r>
        <w:r w:rsidR="00752521" w:rsidRPr="00752521">
          <w:rPr>
            <w:vanish/>
          </w:rPr>
        </w:r>
        <w:r w:rsidR="00752521" w:rsidRPr="00752521">
          <w:rPr>
            <w:vanish/>
          </w:rPr>
          <w:fldChar w:fldCharType="separate"/>
        </w:r>
        <w:r w:rsidR="007E6855">
          <w:rPr>
            <w:vanish/>
          </w:rPr>
          <w:t>421</w:t>
        </w:r>
        <w:r w:rsidR="00752521" w:rsidRPr="00752521">
          <w:rPr>
            <w:vanish/>
          </w:rPr>
          <w:fldChar w:fldCharType="end"/>
        </w:r>
      </w:hyperlink>
    </w:p>
    <w:p w14:paraId="354975FE" w14:textId="24C84A1E" w:rsidR="00752521" w:rsidRDefault="00752521">
      <w:pPr>
        <w:pStyle w:val="TOC5"/>
        <w:rPr>
          <w:rFonts w:asciiTheme="minorHAnsi" w:eastAsiaTheme="minorEastAsia" w:hAnsiTheme="minorHAnsi" w:cstheme="minorBidi"/>
          <w:sz w:val="22"/>
          <w:szCs w:val="22"/>
          <w:lang w:eastAsia="en-AU"/>
        </w:rPr>
      </w:pPr>
      <w:r>
        <w:tab/>
      </w:r>
      <w:hyperlink w:anchor="_Toc75869124" w:history="1">
        <w:r w:rsidRPr="00F11216">
          <w:t>494</w:t>
        </w:r>
        <w:r>
          <w:rPr>
            <w:rFonts w:asciiTheme="minorHAnsi" w:eastAsiaTheme="minorEastAsia" w:hAnsiTheme="minorHAnsi" w:cstheme="minorBidi"/>
            <w:sz w:val="22"/>
            <w:szCs w:val="22"/>
            <w:lang w:eastAsia="en-AU"/>
          </w:rPr>
          <w:tab/>
        </w:r>
        <w:r w:rsidRPr="00F11216">
          <w:rPr>
            <w:rFonts w:ascii="Helvetica" w:hAnsi="Helvetica" w:cs="Helvetica"/>
            <w:iCs/>
          </w:rPr>
          <w:t>Definitions for Pt 9.2</w:t>
        </w:r>
        <w:r>
          <w:tab/>
        </w:r>
        <w:r>
          <w:fldChar w:fldCharType="begin"/>
        </w:r>
        <w:r>
          <w:instrText xml:space="preserve"> PAGEREF _Toc75869124 \h </w:instrText>
        </w:r>
        <w:r>
          <w:fldChar w:fldCharType="separate"/>
        </w:r>
        <w:r w:rsidR="007E6855">
          <w:t>421</w:t>
        </w:r>
        <w:r>
          <w:fldChar w:fldCharType="end"/>
        </w:r>
      </w:hyperlink>
    </w:p>
    <w:p w14:paraId="5E406138" w14:textId="73E11616" w:rsidR="00752521" w:rsidRDefault="00A47739">
      <w:pPr>
        <w:pStyle w:val="TOC3"/>
        <w:rPr>
          <w:rFonts w:asciiTheme="minorHAnsi" w:eastAsiaTheme="minorEastAsia" w:hAnsiTheme="minorHAnsi" w:cstheme="minorBidi"/>
          <w:b w:val="0"/>
          <w:sz w:val="22"/>
          <w:szCs w:val="22"/>
          <w:lang w:eastAsia="en-AU"/>
        </w:rPr>
      </w:pPr>
      <w:hyperlink w:anchor="_Toc75869125" w:history="1">
        <w:r w:rsidR="00752521" w:rsidRPr="00F11216">
          <w:t>Division 1A</w:t>
        </w:r>
        <w:r w:rsidR="00752521">
          <w:rPr>
            <w:rFonts w:asciiTheme="minorHAnsi" w:eastAsiaTheme="minorEastAsia" w:hAnsiTheme="minorHAnsi" w:cstheme="minorBidi"/>
            <w:b w:val="0"/>
            <w:sz w:val="22"/>
            <w:szCs w:val="22"/>
            <w:lang w:eastAsia="en-AU"/>
          </w:rPr>
          <w:tab/>
        </w:r>
        <w:r w:rsidR="00752521" w:rsidRPr="00F11216">
          <w:t>Entry of relevant places for advice purposes</w:t>
        </w:r>
        <w:r w:rsidR="00752521" w:rsidRPr="00752521">
          <w:rPr>
            <w:vanish/>
          </w:rPr>
          <w:tab/>
        </w:r>
        <w:r w:rsidR="00752521" w:rsidRPr="00752521">
          <w:rPr>
            <w:vanish/>
          </w:rPr>
          <w:fldChar w:fldCharType="begin"/>
        </w:r>
        <w:r w:rsidR="00752521" w:rsidRPr="00752521">
          <w:rPr>
            <w:vanish/>
          </w:rPr>
          <w:instrText xml:space="preserve"> PAGEREF _Toc75869125 \h </w:instrText>
        </w:r>
        <w:r w:rsidR="00752521" w:rsidRPr="00752521">
          <w:rPr>
            <w:vanish/>
          </w:rPr>
        </w:r>
        <w:r w:rsidR="00752521" w:rsidRPr="00752521">
          <w:rPr>
            <w:vanish/>
          </w:rPr>
          <w:fldChar w:fldCharType="separate"/>
        </w:r>
        <w:r w:rsidR="007E6855">
          <w:rPr>
            <w:vanish/>
          </w:rPr>
          <w:t>422</w:t>
        </w:r>
        <w:r w:rsidR="00752521" w:rsidRPr="00752521">
          <w:rPr>
            <w:vanish/>
          </w:rPr>
          <w:fldChar w:fldCharType="end"/>
        </w:r>
      </w:hyperlink>
    </w:p>
    <w:p w14:paraId="66DE9A47" w14:textId="6DF29553" w:rsidR="00752521" w:rsidRDefault="00752521">
      <w:pPr>
        <w:pStyle w:val="TOC5"/>
        <w:rPr>
          <w:rFonts w:asciiTheme="minorHAnsi" w:eastAsiaTheme="minorEastAsia" w:hAnsiTheme="minorHAnsi" w:cstheme="minorBidi"/>
          <w:sz w:val="22"/>
          <w:szCs w:val="22"/>
          <w:lang w:eastAsia="en-AU"/>
        </w:rPr>
      </w:pPr>
      <w:r>
        <w:tab/>
      </w:r>
      <w:hyperlink w:anchor="_Toc75869126" w:history="1">
        <w:r w:rsidRPr="00F11216">
          <w:t>494A</w:t>
        </w:r>
        <w:r>
          <w:rPr>
            <w:rFonts w:asciiTheme="minorHAnsi" w:eastAsiaTheme="minorEastAsia" w:hAnsiTheme="minorHAnsi" w:cstheme="minorBidi"/>
            <w:sz w:val="22"/>
            <w:szCs w:val="22"/>
            <w:lang w:eastAsia="en-AU"/>
          </w:rPr>
          <w:tab/>
        </w:r>
        <w:r w:rsidRPr="00F11216">
          <w:rPr>
            <w:lang w:val="en" w:eastAsia="en-AU"/>
          </w:rPr>
          <w:t>Non-application to police officers</w:t>
        </w:r>
        <w:r>
          <w:tab/>
        </w:r>
        <w:r>
          <w:fldChar w:fldCharType="begin"/>
        </w:r>
        <w:r>
          <w:instrText xml:space="preserve"> PAGEREF _Toc75869126 \h </w:instrText>
        </w:r>
        <w:r>
          <w:fldChar w:fldCharType="separate"/>
        </w:r>
        <w:r w:rsidR="007E6855">
          <w:t>422</w:t>
        </w:r>
        <w:r>
          <w:fldChar w:fldCharType="end"/>
        </w:r>
      </w:hyperlink>
    </w:p>
    <w:p w14:paraId="04D17614" w14:textId="4FCC4940" w:rsidR="00752521" w:rsidRDefault="00752521">
      <w:pPr>
        <w:pStyle w:val="TOC5"/>
        <w:rPr>
          <w:rFonts w:asciiTheme="minorHAnsi" w:eastAsiaTheme="minorEastAsia" w:hAnsiTheme="minorHAnsi" w:cstheme="minorBidi"/>
          <w:sz w:val="22"/>
          <w:szCs w:val="22"/>
          <w:lang w:eastAsia="en-AU"/>
        </w:rPr>
      </w:pPr>
      <w:r>
        <w:tab/>
      </w:r>
      <w:hyperlink w:anchor="_Toc75869127" w:history="1">
        <w:r w:rsidRPr="00F11216">
          <w:t>494B</w:t>
        </w:r>
        <w:r>
          <w:rPr>
            <w:rFonts w:asciiTheme="minorHAnsi" w:eastAsiaTheme="minorEastAsia" w:hAnsiTheme="minorHAnsi" w:cstheme="minorBidi"/>
            <w:sz w:val="22"/>
            <w:szCs w:val="22"/>
            <w:lang w:eastAsia="en-AU"/>
          </w:rPr>
          <w:tab/>
        </w:r>
        <w:r w:rsidRPr="00F11216">
          <w:rPr>
            <w:lang w:val="en" w:eastAsia="en-AU"/>
          </w:rPr>
          <w:t>Power to enter relevant place</w:t>
        </w:r>
        <w:r>
          <w:tab/>
        </w:r>
        <w:r>
          <w:fldChar w:fldCharType="begin"/>
        </w:r>
        <w:r>
          <w:instrText xml:space="preserve"> PAGEREF _Toc75869127 \h </w:instrText>
        </w:r>
        <w:r>
          <w:fldChar w:fldCharType="separate"/>
        </w:r>
        <w:r w:rsidR="007E6855">
          <w:t>422</w:t>
        </w:r>
        <w:r>
          <w:fldChar w:fldCharType="end"/>
        </w:r>
      </w:hyperlink>
    </w:p>
    <w:p w14:paraId="72ABA066" w14:textId="3A02229A" w:rsidR="00752521" w:rsidRDefault="00752521">
      <w:pPr>
        <w:pStyle w:val="TOC5"/>
        <w:rPr>
          <w:rFonts w:asciiTheme="minorHAnsi" w:eastAsiaTheme="minorEastAsia" w:hAnsiTheme="minorHAnsi" w:cstheme="minorBidi"/>
          <w:sz w:val="22"/>
          <w:szCs w:val="22"/>
          <w:lang w:eastAsia="en-AU"/>
        </w:rPr>
      </w:pPr>
      <w:r>
        <w:tab/>
      </w:r>
      <w:hyperlink w:anchor="_Toc75869128" w:history="1">
        <w:r w:rsidRPr="00F11216">
          <w:t>494C</w:t>
        </w:r>
        <w:r>
          <w:rPr>
            <w:rFonts w:asciiTheme="minorHAnsi" w:eastAsiaTheme="minorEastAsia" w:hAnsiTheme="minorHAnsi" w:cstheme="minorBidi"/>
            <w:sz w:val="22"/>
            <w:szCs w:val="22"/>
            <w:lang w:eastAsia="en-AU"/>
          </w:rPr>
          <w:tab/>
        </w:r>
        <w:r w:rsidRPr="00F11216">
          <w:rPr>
            <w:lang w:val="en" w:eastAsia="en-AU"/>
          </w:rPr>
          <w:t>Power after entering relevant place</w:t>
        </w:r>
        <w:r>
          <w:tab/>
        </w:r>
        <w:r>
          <w:fldChar w:fldCharType="begin"/>
        </w:r>
        <w:r>
          <w:instrText xml:space="preserve"> PAGEREF _Toc75869128 \h </w:instrText>
        </w:r>
        <w:r>
          <w:fldChar w:fldCharType="separate"/>
        </w:r>
        <w:r w:rsidR="007E6855">
          <w:t>422</w:t>
        </w:r>
        <w:r>
          <w:fldChar w:fldCharType="end"/>
        </w:r>
      </w:hyperlink>
    </w:p>
    <w:p w14:paraId="3D355FAB" w14:textId="48860331" w:rsidR="00752521" w:rsidRDefault="00A47739">
      <w:pPr>
        <w:pStyle w:val="TOC3"/>
        <w:rPr>
          <w:rFonts w:asciiTheme="minorHAnsi" w:eastAsiaTheme="minorEastAsia" w:hAnsiTheme="minorHAnsi" w:cstheme="minorBidi"/>
          <w:b w:val="0"/>
          <w:sz w:val="22"/>
          <w:szCs w:val="22"/>
          <w:lang w:eastAsia="en-AU"/>
        </w:rPr>
      </w:pPr>
      <w:hyperlink w:anchor="_Toc75869129"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Entry of relevant places for monitoring purposes</w:t>
        </w:r>
        <w:r w:rsidR="00752521" w:rsidRPr="00752521">
          <w:rPr>
            <w:vanish/>
          </w:rPr>
          <w:tab/>
        </w:r>
        <w:r w:rsidR="00752521" w:rsidRPr="00752521">
          <w:rPr>
            <w:vanish/>
          </w:rPr>
          <w:fldChar w:fldCharType="begin"/>
        </w:r>
        <w:r w:rsidR="00752521" w:rsidRPr="00752521">
          <w:rPr>
            <w:vanish/>
          </w:rPr>
          <w:instrText xml:space="preserve"> PAGEREF _Toc75869129 \h </w:instrText>
        </w:r>
        <w:r w:rsidR="00752521" w:rsidRPr="00752521">
          <w:rPr>
            <w:vanish/>
          </w:rPr>
        </w:r>
        <w:r w:rsidR="00752521" w:rsidRPr="00752521">
          <w:rPr>
            <w:vanish/>
          </w:rPr>
          <w:fldChar w:fldCharType="separate"/>
        </w:r>
        <w:r w:rsidR="007E6855">
          <w:rPr>
            <w:vanish/>
          </w:rPr>
          <w:t>422</w:t>
        </w:r>
        <w:r w:rsidR="00752521" w:rsidRPr="00752521">
          <w:rPr>
            <w:vanish/>
          </w:rPr>
          <w:fldChar w:fldCharType="end"/>
        </w:r>
      </w:hyperlink>
    </w:p>
    <w:p w14:paraId="43A3EB47" w14:textId="10727EC5" w:rsidR="00752521" w:rsidRDefault="00752521">
      <w:pPr>
        <w:pStyle w:val="TOC5"/>
        <w:rPr>
          <w:rFonts w:asciiTheme="minorHAnsi" w:eastAsiaTheme="minorEastAsia" w:hAnsiTheme="minorHAnsi" w:cstheme="minorBidi"/>
          <w:sz w:val="22"/>
          <w:szCs w:val="22"/>
          <w:lang w:eastAsia="en-AU"/>
        </w:rPr>
      </w:pPr>
      <w:r>
        <w:tab/>
      </w:r>
      <w:hyperlink w:anchor="_Toc75869130" w:history="1">
        <w:r w:rsidRPr="00F11216">
          <w:t>495</w:t>
        </w:r>
        <w:r>
          <w:rPr>
            <w:rFonts w:asciiTheme="minorHAnsi" w:eastAsiaTheme="minorEastAsia" w:hAnsiTheme="minorHAnsi" w:cstheme="minorBidi"/>
            <w:sz w:val="22"/>
            <w:szCs w:val="22"/>
            <w:lang w:eastAsia="en-AU"/>
          </w:rPr>
          <w:tab/>
        </w:r>
        <w:r w:rsidRPr="00F11216">
          <w:rPr>
            <w:rFonts w:ascii="Helvetica" w:hAnsi="Helvetica" w:cs="Helvetica"/>
            <w:iCs/>
          </w:rPr>
          <w:t>Power to enter relevant place</w:t>
        </w:r>
        <w:r>
          <w:tab/>
        </w:r>
        <w:r>
          <w:fldChar w:fldCharType="begin"/>
        </w:r>
        <w:r>
          <w:instrText xml:space="preserve"> PAGEREF _Toc75869130 \h </w:instrText>
        </w:r>
        <w:r>
          <w:fldChar w:fldCharType="separate"/>
        </w:r>
        <w:r w:rsidR="007E6855">
          <w:t>422</w:t>
        </w:r>
        <w:r>
          <w:fldChar w:fldCharType="end"/>
        </w:r>
      </w:hyperlink>
    </w:p>
    <w:p w14:paraId="0285D990" w14:textId="3086DD84" w:rsidR="00752521" w:rsidRDefault="00752521">
      <w:pPr>
        <w:pStyle w:val="TOC5"/>
        <w:rPr>
          <w:rFonts w:asciiTheme="minorHAnsi" w:eastAsiaTheme="minorEastAsia" w:hAnsiTheme="minorHAnsi" w:cstheme="minorBidi"/>
          <w:sz w:val="22"/>
          <w:szCs w:val="22"/>
          <w:lang w:eastAsia="en-AU"/>
        </w:rPr>
      </w:pPr>
      <w:r>
        <w:tab/>
      </w:r>
      <w:hyperlink w:anchor="_Toc75869131" w:history="1">
        <w:r w:rsidRPr="00F11216">
          <w:t>496</w:t>
        </w:r>
        <w:r>
          <w:rPr>
            <w:rFonts w:asciiTheme="minorHAnsi" w:eastAsiaTheme="minorEastAsia" w:hAnsiTheme="minorHAnsi" w:cstheme="minorBidi"/>
            <w:sz w:val="22"/>
            <w:szCs w:val="22"/>
            <w:lang w:eastAsia="en-AU"/>
          </w:rPr>
          <w:tab/>
        </w:r>
        <w:r w:rsidRPr="00F11216">
          <w:rPr>
            <w:rFonts w:ascii="Helvetica" w:hAnsi="Helvetica" w:cs="Helvetica"/>
            <w:iCs/>
          </w:rPr>
          <w:t>General powers after entering relevant place</w:t>
        </w:r>
        <w:r>
          <w:tab/>
        </w:r>
        <w:r>
          <w:fldChar w:fldCharType="begin"/>
        </w:r>
        <w:r>
          <w:instrText xml:space="preserve"> PAGEREF _Toc75869131 \h </w:instrText>
        </w:r>
        <w:r>
          <w:fldChar w:fldCharType="separate"/>
        </w:r>
        <w:r w:rsidR="007E6855">
          <w:t>423</w:t>
        </w:r>
        <w:r>
          <w:fldChar w:fldCharType="end"/>
        </w:r>
      </w:hyperlink>
    </w:p>
    <w:p w14:paraId="63F829D3" w14:textId="583DEA5A" w:rsidR="00752521" w:rsidRDefault="00A47739">
      <w:pPr>
        <w:pStyle w:val="TOC3"/>
        <w:rPr>
          <w:rFonts w:asciiTheme="minorHAnsi" w:eastAsiaTheme="minorEastAsia" w:hAnsiTheme="minorHAnsi" w:cstheme="minorBidi"/>
          <w:b w:val="0"/>
          <w:sz w:val="22"/>
          <w:szCs w:val="22"/>
          <w:lang w:eastAsia="en-AU"/>
        </w:rPr>
      </w:pPr>
      <w:hyperlink w:anchor="_Toc75869132" w:history="1">
        <w:r w:rsidR="00752521" w:rsidRPr="00F11216">
          <w:t xml:space="preserve">Division 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Entry of places for investigation purposes</w:t>
        </w:r>
        <w:r w:rsidR="00752521" w:rsidRPr="00752521">
          <w:rPr>
            <w:vanish/>
          </w:rPr>
          <w:tab/>
        </w:r>
        <w:r w:rsidR="00752521" w:rsidRPr="00752521">
          <w:rPr>
            <w:vanish/>
          </w:rPr>
          <w:fldChar w:fldCharType="begin"/>
        </w:r>
        <w:r w:rsidR="00752521" w:rsidRPr="00752521">
          <w:rPr>
            <w:vanish/>
          </w:rPr>
          <w:instrText xml:space="preserve"> PAGEREF _Toc75869132 \h </w:instrText>
        </w:r>
        <w:r w:rsidR="00752521" w:rsidRPr="00752521">
          <w:rPr>
            <w:vanish/>
          </w:rPr>
        </w:r>
        <w:r w:rsidR="00752521" w:rsidRPr="00752521">
          <w:rPr>
            <w:vanish/>
          </w:rPr>
          <w:fldChar w:fldCharType="separate"/>
        </w:r>
        <w:r w:rsidR="007E6855">
          <w:rPr>
            <w:vanish/>
          </w:rPr>
          <w:t>425</w:t>
        </w:r>
        <w:r w:rsidR="00752521" w:rsidRPr="00752521">
          <w:rPr>
            <w:vanish/>
          </w:rPr>
          <w:fldChar w:fldCharType="end"/>
        </w:r>
      </w:hyperlink>
    </w:p>
    <w:p w14:paraId="42696C8E" w14:textId="7495663E" w:rsidR="00752521" w:rsidRDefault="00752521">
      <w:pPr>
        <w:pStyle w:val="TOC5"/>
        <w:rPr>
          <w:rFonts w:asciiTheme="minorHAnsi" w:eastAsiaTheme="minorEastAsia" w:hAnsiTheme="minorHAnsi" w:cstheme="minorBidi"/>
          <w:sz w:val="22"/>
          <w:szCs w:val="22"/>
          <w:lang w:eastAsia="en-AU"/>
        </w:rPr>
      </w:pPr>
      <w:r>
        <w:tab/>
      </w:r>
      <w:hyperlink w:anchor="_Toc75869133" w:history="1">
        <w:r w:rsidRPr="00F11216">
          <w:t>497</w:t>
        </w:r>
        <w:r>
          <w:rPr>
            <w:rFonts w:asciiTheme="minorHAnsi" w:eastAsiaTheme="minorEastAsia" w:hAnsiTheme="minorHAnsi" w:cstheme="minorBidi"/>
            <w:sz w:val="22"/>
            <w:szCs w:val="22"/>
            <w:lang w:eastAsia="en-AU"/>
          </w:rPr>
          <w:tab/>
        </w:r>
        <w:r w:rsidRPr="00F11216">
          <w:rPr>
            <w:rFonts w:ascii="Helvetica" w:hAnsi="Helvetica" w:cs="Helvetica"/>
            <w:iCs/>
          </w:rPr>
          <w:t>General power to enter places</w:t>
        </w:r>
        <w:r>
          <w:tab/>
        </w:r>
        <w:r>
          <w:fldChar w:fldCharType="begin"/>
        </w:r>
        <w:r>
          <w:instrText xml:space="preserve"> PAGEREF _Toc75869133 \h </w:instrText>
        </w:r>
        <w:r>
          <w:fldChar w:fldCharType="separate"/>
        </w:r>
        <w:r w:rsidR="007E6855">
          <w:t>425</w:t>
        </w:r>
        <w:r>
          <w:fldChar w:fldCharType="end"/>
        </w:r>
      </w:hyperlink>
    </w:p>
    <w:p w14:paraId="61765974" w14:textId="3179A213" w:rsidR="00752521" w:rsidRDefault="00752521">
      <w:pPr>
        <w:pStyle w:val="TOC5"/>
        <w:rPr>
          <w:rFonts w:asciiTheme="minorHAnsi" w:eastAsiaTheme="minorEastAsia" w:hAnsiTheme="minorHAnsi" w:cstheme="minorBidi"/>
          <w:sz w:val="22"/>
          <w:szCs w:val="22"/>
          <w:lang w:eastAsia="en-AU"/>
        </w:rPr>
      </w:pPr>
      <w:r>
        <w:tab/>
      </w:r>
      <w:hyperlink w:anchor="_Toc75869134" w:history="1">
        <w:r w:rsidRPr="00F11216">
          <w:t>498</w:t>
        </w:r>
        <w:r>
          <w:rPr>
            <w:rFonts w:asciiTheme="minorHAnsi" w:eastAsiaTheme="minorEastAsia" w:hAnsiTheme="minorHAnsi" w:cstheme="minorBidi"/>
            <w:sz w:val="22"/>
            <w:szCs w:val="22"/>
            <w:lang w:eastAsia="en-AU"/>
          </w:rPr>
          <w:tab/>
        </w:r>
        <w:r w:rsidRPr="00F11216">
          <w:rPr>
            <w:rFonts w:ascii="Helvetica" w:hAnsi="Helvetica" w:cs="Helvetica"/>
            <w:iCs/>
          </w:rPr>
          <w:t>Power to enter a place if evidence suspected to be at the place</w:t>
        </w:r>
        <w:r>
          <w:tab/>
        </w:r>
        <w:r>
          <w:fldChar w:fldCharType="begin"/>
        </w:r>
        <w:r>
          <w:instrText xml:space="preserve"> PAGEREF _Toc75869134 \h </w:instrText>
        </w:r>
        <w:r>
          <w:fldChar w:fldCharType="separate"/>
        </w:r>
        <w:r w:rsidR="007E6855">
          <w:t>427</w:t>
        </w:r>
        <w:r>
          <w:fldChar w:fldCharType="end"/>
        </w:r>
      </w:hyperlink>
    </w:p>
    <w:p w14:paraId="14529720" w14:textId="48463C7A" w:rsidR="00752521" w:rsidRDefault="00752521">
      <w:pPr>
        <w:pStyle w:val="TOC5"/>
        <w:rPr>
          <w:rFonts w:asciiTheme="minorHAnsi" w:eastAsiaTheme="minorEastAsia" w:hAnsiTheme="minorHAnsi" w:cstheme="minorBidi"/>
          <w:sz w:val="22"/>
          <w:szCs w:val="22"/>
          <w:lang w:eastAsia="en-AU"/>
        </w:rPr>
      </w:pPr>
      <w:r>
        <w:tab/>
      </w:r>
      <w:hyperlink w:anchor="_Toc75869135" w:history="1">
        <w:r w:rsidRPr="00F11216">
          <w:t>499</w:t>
        </w:r>
        <w:r>
          <w:rPr>
            <w:rFonts w:asciiTheme="minorHAnsi" w:eastAsiaTheme="minorEastAsia" w:hAnsiTheme="minorHAnsi" w:cstheme="minorBidi"/>
            <w:sz w:val="22"/>
            <w:szCs w:val="22"/>
            <w:lang w:eastAsia="en-AU"/>
          </w:rPr>
          <w:tab/>
        </w:r>
        <w:r w:rsidRPr="00F11216">
          <w:rPr>
            <w:rFonts w:ascii="Helvetica" w:hAnsi="Helvetica" w:cs="Helvetica"/>
            <w:iCs/>
          </w:rPr>
          <w:t>Power to enter particular places if incident involving death, injury or damage</w:t>
        </w:r>
        <w:r>
          <w:tab/>
        </w:r>
        <w:r>
          <w:fldChar w:fldCharType="begin"/>
        </w:r>
        <w:r>
          <w:instrText xml:space="preserve"> PAGEREF _Toc75869135 \h </w:instrText>
        </w:r>
        <w:r>
          <w:fldChar w:fldCharType="separate"/>
        </w:r>
        <w:r w:rsidR="007E6855">
          <w:t>428</w:t>
        </w:r>
        <w:r>
          <w:fldChar w:fldCharType="end"/>
        </w:r>
      </w:hyperlink>
    </w:p>
    <w:p w14:paraId="3F7C7440" w14:textId="74C22B54" w:rsidR="00752521" w:rsidRDefault="00752521">
      <w:pPr>
        <w:pStyle w:val="TOC5"/>
        <w:rPr>
          <w:rFonts w:asciiTheme="minorHAnsi" w:eastAsiaTheme="minorEastAsia" w:hAnsiTheme="minorHAnsi" w:cstheme="minorBidi"/>
          <w:sz w:val="22"/>
          <w:szCs w:val="22"/>
          <w:lang w:eastAsia="en-AU"/>
        </w:rPr>
      </w:pPr>
      <w:r>
        <w:tab/>
      </w:r>
      <w:hyperlink w:anchor="_Toc75869136" w:history="1">
        <w:r w:rsidRPr="00F11216">
          <w:t>500</w:t>
        </w:r>
        <w:r>
          <w:rPr>
            <w:rFonts w:asciiTheme="minorHAnsi" w:eastAsiaTheme="minorEastAsia" w:hAnsiTheme="minorHAnsi" w:cstheme="minorBidi"/>
            <w:sz w:val="22"/>
            <w:szCs w:val="22"/>
            <w:lang w:eastAsia="en-AU"/>
          </w:rPr>
          <w:tab/>
        </w:r>
        <w:r w:rsidRPr="00F11216">
          <w:rPr>
            <w:rFonts w:ascii="Helvetica" w:hAnsi="Helvetica" w:cs="Helvetica"/>
            <w:iCs/>
          </w:rPr>
          <w:t>General powers after entering a place</w:t>
        </w:r>
        <w:r>
          <w:tab/>
        </w:r>
        <w:r>
          <w:fldChar w:fldCharType="begin"/>
        </w:r>
        <w:r>
          <w:instrText xml:space="preserve"> PAGEREF _Toc75869136 \h </w:instrText>
        </w:r>
        <w:r>
          <w:fldChar w:fldCharType="separate"/>
        </w:r>
        <w:r w:rsidR="007E6855">
          <w:t>430</w:t>
        </w:r>
        <w:r>
          <w:fldChar w:fldCharType="end"/>
        </w:r>
      </w:hyperlink>
    </w:p>
    <w:p w14:paraId="24849BFC" w14:textId="575B6EA9" w:rsidR="00752521" w:rsidRDefault="00A47739">
      <w:pPr>
        <w:pStyle w:val="TOC3"/>
        <w:rPr>
          <w:rFonts w:asciiTheme="minorHAnsi" w:eastAsiaTheme="minorEastAsia" w:hAnsiTheme="minorHAnsi" w:cstheme="minorBidi"/>
          <w:b w:val="0"/>
          <w:sz w:val="22"/>
          <w:szCs w:val="22"/>
          <w:lang w:eastAsia="en-AU"/>
        </w:rPr>
      </w:pPr>
      <w:hyperlink w:anchor="_Toc75869137"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Procedure for entry by consent</w:t>
        </w:r>
        <w:r w:rsidR="00752521" w:rsidRPr="00752521">
          <w:rPr>
            <w:vanish/>
          </w:rPr>
          <w:tab/>
        </w:r>
        <w:r w:rsidR="00752521" w:rsidRPr="00752521">
          <w:rPr>
            <w:vanish/>
          </w:rPr>
          <w:fldChar w:fldCharType="begin"/>
        </w:r>
        <w:r w:rsidR="00752521" w:rsidRPr="00752521">
          <w:rPr>
            <w:vanish/>
          </w:rPr>
          <w:instrText xml:space="preserve"> PAGEREF _Toc75869137 \h </w:instrText>
        </w:r>
        <w:r w:rsidR="00752521" w:rsidRPr="00752521">
          <w:rPr>
            <w:vanish/>
          </w:rPr>
        </w:r>
        <w:r w:rsidR="00752521" w:rsidRPr="00752521">
          <w:rPr>
            <w:vanish/>
          </w:rPr>
          <w:fldChar w:fldCharType="separate"/>
        </w:r>
        <w:r w:rsidR="007E6855">
          <w:rPr>
            <w:vanish/>
          </w:rPr>
          <w:t>434</w:t>
        </w:r>
        <w:r w:rsidR="00752521" w:rsidRPr="00752521">
          <w:rPr>
            <w:vanish/>
          </w:rPr>
          <w:fldChar w:fldCharType="end"/>
        </w:r>
      </w:hyperlink>
    </w:p>
    <w:p w14:paraId="0E60D922" w14:textId="4DF48BB3" w:rsidR="00752521" w:rsidRDefault="00752521">
      <w:pPr>
        <w:pStyle w:val="TOC5"/>
        <w:rPr>
          <w:rFonts w:asciiTheme="minorHAnsi" w:eastAsiaTheme="minorEastAsia" w:hAnsiTheme="minorHAnsi" w:cstheme="minorBidi"/>
          <w:sz w:val="22"/>
          <w:szCs w:val="22"/>
          <w:lang w:eastAsia="en-AU"/>
        </w:rPr>
      </w:pPr>
      <w:r>
        <w:tab/>
      </w:r>
      <w:hyperlink w:anchor="_Toc75869138" w:history="1">
        <w:r w:rsidRPr="00F11216">
          <w:t>501</w:t>
        </w:r>
        <w:r>
          <w:rPr>
            <w:rFonts w:asciiTheme="minorHAnsi" w:eastAsiaTheme="minorEastAsia" w:hAnsiTheme="minorHAnsi" w:cstheme="minorBidi"/>
            <w:sz w:val="22"/>
            <w:szCs w:val="22"/>
            <w:lang w:eastAsia="en-AU"/>
          </w:rPr>
          <w:tab/>
        </w:r>
        <w:r w:rsidRPr="00F11216">
          <w:rPr>
            <w:rFonts w:ascii="Helvetica" w:hAnsi="Helvetica" w:cs="Helvetica"/>
            <w:iCs/>
          </w:rPr>
          <w:t>Application of Div 4</w:t>
        </w:r>
        <w:r>
          <w:tab/>
        </w:r>
        <w:r>
          <w:fldChar w:fldCharType="begin"/>
        </w:r>
        <w:r>
          <w:instrText xml:space="preserve"> PAGEREF _Toc75869138 \h </w:instrText>
        </w:r>
        <w:r>
          <w:fldChar w:fldCharType="separate"/>
        </w:r>
        <w:r w:rsidR="007E6855">
          <w:t>434</w:t>
        </w:r>
        <w:r>
          <w:fldChar w:fldCharType="end"/>
        </w:r>
      </w:hyperlink>
    </w:p>
    <w:p w14:paraId="3476A4E0" w14:textId="4F52A5BE" w:rsidR="00752521" w:rsidRDefault="00752521">
      <w:pPr>
        <w:pStyle w:val="TOC5"/>
        <w:rPr>
          <w:rFonts w:asciiTheme="minorHAnsi" w:eastAsiaTheme="minorEastAsia" w:hAnsiTheme="minorHAnsi" w:cstheme="minorBidi"/>
          <w:sz w:val="22"/>
          <w:szCs w:val="22"/>
          <w:lang w:eastAsia="en-AU"/>
        </w:rPr>
      </w:pPr>
      <w:r>
        <w:tab/>
      </w:r>
      <w:hyperlink w:anchor="_Toc75869139" w:history="1">
        <w:r w:rsidRPr="00F11216">
          <w:t>502</w:t>
        </w:r>
        <w:r>
          <w:rPr>
            <w:rFonts w:asciiTheme="minorHAnsi" w:eastAsiaTheme="minorEastAsia" w:hAnsiTheme="minorHAnsi" w:cstheme="minorBidi"/>
            <w:sz w:val="22"/>
            <w:szCs w:val="22"/>
            <w:lang w:eastAsia="en-AU"/>
          </w:rPr>
          <w:tab/>
        </w:r>
        <w:r w:rsidRPr="00F11216">
          <w:rPr>
            <w:rFonts w:ascii="Helvetica" w:hAnsi="Helvetica" w:cs="Helvetica"/>
            <w:iCs/>
          </w:rPr>
          <w:t>Incidental entry to ask for access</w:t>
        </w:r>
        <w:r>
          <w:tab/>
        </w:r>
        <w:r>
          <w:fldChar w:fldCharType="begin"/>
        </w:r>
        <w:r>
          <w:instrText xml:space="preserve"> PAGEREF _Toc75869139 \h </w:instrText>
        </w:r>
        <w:r>
          <w:fldChar w:fldCharType="separate"/>
        </w:r>
        <w:r w:rsidR="007E6855">
          <w:t>434</w:t>
        </w:r>
        <w:r>
          <w:fldChar w:fldCharType="end"/>
        </w:r>
      </w:hyperlink>
    </w:p>
    <w:p w14:paraId="469FEFB4" w14:textId="05B1BD30" w:rsidR="00752521" w:rsidRDefault="00752521">
      <w:pPr>
        <w:pStyle w:val="TOC5"/>
        <w:rPr>
          <w:rFonts w:asciiTheme="minorHAnsi" w:eastAsiaTheme="minorEastAsia" w:hAnsiTheme="minorHAnsi" w:cstheme="minorBidi"/>
          <w:sz w:val="22"/>
          <w:szCs w:val="22"/>
          <w:lang w:eastAsia="en-AU"/>
        </w:rPr>
      </w:pPr>
      <w:r>
        <w:tab/>
      </w:r>
      <w:hyperlink w:anchor="_Toc75869140" w:history="1">
        <w:r w:rsidRPr="00F11216">
          <w:t>503</w:t>
        </w:r>
        <w:r>
          <w:rPr>
            <w:rFonts w:asciiTheme="minorHAnsi" w:eastAsiaTheme="minorEastAsia" w:hAnsiTheme="minorHAnsi" w:cstheme="minorBidi"/>
            <w:sz w:val="22"/>
            <w:szCs w:val="22"/>
            <w:lang w:eastAsia="en-AU"/>
          </w:rPr>
          <w:tab/>
        </w:r>
        <w:r w:rsidRPr="00F11216">
          <w:rPr>
            <w:rFonts w:ascii="Helvetica" w:hAnsi="Helvetica" w:cs="Helvetica"/>
            <w:iCs/>
          </w:rPr>
          <w:t>Matters authorised officer must tell occupier</w:t>
        </w:r>
        <w:r>
          <w:tab/>
        </w:r>
        <w:r>
          <w:fldChar w:fldCharType="begin"/>
        </w:r>
        <w:r>
          <w:instrText xml:space="preserve"> PAGEREF _Toc75869140 \h </w:instrText>
        </w:r>
        <w:r>
          <w:fldChar w:fldCharType="separate"/>
        </w:r>
        <w:r w:rsidR="007E6855">
          <w:t>434</w:t>
        </w:r>
        <w:r>
          <w:fldChar w:fldCharType="end"/>
        </w:r>
      </w:hyperlink>
    </w:p>
    <w:p w14:paraId="00BBAD6D" w14:textId="1B04686A" w:rsidR="00752521" w:rsidRDefault="00752521">
      <w:pPr>
        <w:pStyle w:val="TOC5"/>
        <w:rPr>
          <w:rFonts w:asciiTheme="minorHAnsi" w:eastAsiaTheme="minorEastAsia" w:hAnsiTheme="minorHAnsi" w:cstheme="minorBidi"/>
          <w:sz w:val="22"/>
          <w:szCs w:val="22"/>
          <w:lang w:eastAsia="en-AU"/>
        </w:rPr>
      </w:pPr>
      <w:r>
        <w:tab/>
      </w:r>
      <w:hyperlink w:anchor="_Toc75869141" w:history="1">
        <w:r w:rsidRPr="00F11216">
          <w:t>504</w:t>
        </w:r>
        <w:r>
          <w:rPr>
            <w:rFonts w:asciiTheme="minorHAnsi" w:eastAsiaTheme="minorEastAsia" w:hAnsiTheme="minorHAnsi" w:cstheme="minorBidi"/>
            <w:sz w:val="22"/>
            <w:szCs w:val="22"/>
            <w:lang w:eastAsia="en-AU"/>
          </w:rPr>
          <w:tab/>
        </w:r>
        <w:r w:rsidRPr="00F11216">
          <w:rPr>
            <w:rFonts w:ascii="Helvetica" w:hAnsi="Helvetica" w:cs="Helvetica"/>
            <w:iCs/>
          </w:rPr>
          <w:t>Consent acknowledgement</w:t>
        </w:r>
        <w:r>
          <w:tab/>
        </w:r>
        <w:r>
          <w:fldChar w:fldCharType="begin"/>
        </w:r>
        <w:r>
          <w:instrText xml:space="preserve"> PAGEREF _Toc75869141 \h </w:instrText>
        </w:r>
        <w:r>
          <w:fldChar w:fldCharType="separate"/>
        </w:r>
        <w:r w:rsidR="007E6855">
          <w:t>435</w:t>
        </w:r>
        <w:r>
          <w:fldChar w:fldCharType="end"/>
        </w:r>
      </w:hyperlink>
    </w:p>
    <w:p w14:paraId="3AF8EAB1" w14:textId="41D67F62" w:rsidR="00752521" w:rsidRDefault="00752521">
      <w:pPr>
        <w:pStyle w:val="TOC5"/>
        <w:rPr>
          <w:rFonts w:asciiTheme="minorHAnsi" w:eastAsiaTheme="minorEastAsia" w:hAnsiTheme="minorHAnsi" w:cstheme="minorBidi"/>
          <w:sz w:val="22"/>
          <w:szCs w:val="22"/>
          <w:lang w:eastAsia="en-AU"/>
        </w:rPr>
      </w:pPr>
      <w:r>
        <w:tab/>
      </w:r>
      <w:hyperlink w:anchor="_Toc75869142" w:history="1">
        <w:r w:rsidRPr="00F11216">
          <w:t>505</w:t>
        </w:r>
        <w:r>
          <w:rPr>
            <w:rFonts w:asciiTheme="minorHAnsi" w:eastAsiaTheme="minorEastAsia" w:hAnsiTheme="minorHAnsi" w:cstheme="minorBidi"/>
            <w:sz w:val="22"/>
            <w:szCs w:val="22"/>
            <w:lang w:eastAsia="en-AU"/>
          </w:rPr>
          <w:tab/>
        </w:r>
        <w:r w:rsidRPr="00F11216">
          <w:rPr>
            <w:rFonts w:ascii="Helvetica" w:hAnsi="Helvetica" w:cs="Helvetica"/>
            <w:iCs/>
          </w:rPr>
          <w:t>Procedure for entry with consent</w:t>
        </w:r>
        <w:r>
          <w:tab/>
        </w:r>
        <w:r>
          <w:fldChar w:fldCharType="begin"/>
        </w:r>
        <w:r>
          <w:instrText xml:space="preserve"> PAGEREF _Toc75869142 \h </w:instrText>
        </w:r>
        <w:r>
          <w:fldChar w:fldCharType="separate"/>
        </w:r>
        <w:r w:rsidR="007E6855">
          <w:t>436</w:t>
        </w:r>
        <w:r>
          <w:fldChar w:fldCharType="end"/>
        </w:r>
      </w:hyperlink>
    </w:p>
    <w:p w14:paraId="7A5055B3" w14:textId="585F1FB2" w:rsidR="00752521" w:rsidRDefault="00A47739">
      <w:pPr>
        <w:pStyle w:val="TOC3"/>
        <w:rPr>
          <w:rFonts w:asciiTheme="minorHAnsi" w:eastAsiaTheme="minorEastAsia" w:hAnsiTheme="minorHAnsi" w:cstheme="minorBidi"/>
          <w:b w:val="0"/>
          <w:sz w:val="22"/>
          <w:szCs w:val="22"/>
          <w:lang w:eastAsia="en-AU"/>
        </w:rPr>
      </w:pPr>
      <w:hyperlink w:anchor="_Toc75869143" w:history="1">
        <w:r w:rsidR="00752521" w:rsidRPr="00F11216">
          <w:t xml:space="preserve">Division 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Entry under warrant</w:t>
        </w:r>
        <w:r w:rsidR="00752521" w:rsidRPr="00752521">
          <w:rPr>
            <w:vanish/>
          </w:rPr>
          <w:tab/>
        </w:r>
        <w:r w:rsidR="00752521" w:rsidRPr="00752521">
          <w:rPr>
            <w:vanish/>
          </w:rPr>
          <w:fldChar w:fldCharType="begin"/>
        </w:r>
        <w:r w:rsidR="00752521" w:rsidRPr="00752521">
          <w:rPr>
            <w:vanish/>
          </w:rPr>
          <w:instrText xml:space="preserve"> PAGEREF _Toc75869143 \h </w:instrText>
        </w:r>
        <w:r w:rsidR="00752521" w:rsidRPr="00752521">
          <w:rPr>
            <w:vanish/>
          </w:rPr>
        </w:r>
        <w:r w:rsidR="00752521" w:rsidRPr="00752521">
          <w:rPr>
            <w:vanish/>
          </w:rPr>
          <w:fldChar w:fldCharType="separate"/>
        </w:r>
        <w:r w:rsidR="007E6855">
          <w:rPr>
            <w:vanish/>
          </w:rPr>
          <w:t>437</w:t>
        </w:r>
        <w:r w:rsidR="00752521" w:rsidRPr="00752521">
          <w:rPr>
            <w:vanish/>
          </w:rPr>
          <w:fldChar w:fldCharType="end"/>
        </w:r>
      </w:hyperlink>
    </w:p>
    <w:p w14:paraId="76F4B1AE" w14:textId="1695AD25" w:rsidR="00752521" w:rsidRDefault="00752521">
      <w:pPr>
        <w:pStyle w:val="TOC5"/>
        <w:rPr>
          <w:rFonts w:asciiTheme="minorHAnsi" w:eastAsiaTheme="minorEastAsia" w:hAnsiTheme="minorHAnsi" w:cstheme="minorBidi"/>
          <w:sz w:val="22"/>
          <w:szCs w:val="22"/>
          <w:lang w:eastAsia="en-AU"/>
        </w:rPr>
      </w:pPr>
      <w:r>
        <w:tab/>
      </w:r>
      <w:hyperlink w:anchor="_Toc75869144" w:history="1">
        <w:r w:rsidRPr="00F11216">
          <w:t>506</w:t>
        </w:r>
        <w:r>
          <w:rPr>
            <w:rFonts w:asciiTheme="minorHAnsi" w:eastAsiaTheme="minorEastAsia" w:hAnsiTheme="minorHAnsi" w:cstheme="minorBidi"/>
            <w:sz w:val="22"/>
            <w:szCs w:val="22"/>
            <w:lang w:eastAsia="en-AU"/>
          </w:rPr>
          <w:tab/>
        </w:r>
        <w:r w:rsidRPr="00F11216">
          <w:rPr>
            <w:rFonts w:ascii="Helvetica" w:hAnsi="Helvetica" w:cs="Helvetica"/>
            <w:iCs/>
          </w:rPr>
          <w:t>Application for warrant</w:t>
        </w:r>
        <w:r>
          <w:tab/>
        </w:r>
        <w:r>
          <w:fldChar w:fldCharType="begin"/>
        </w:r>
        <w:r>
          <w:instrText xml:space="preserve"> PAGEREF _Toc75869144 \h </w:instrText>
        </w:r>
        <w:r>
          <w:fldChar w:fldCharType="separate"/>
        </w:r>
        <w:r w:rsidR="007E6855">
          <w:t>437</w:t>
        </w:r>
        <w:r>
          <w:fldChar w:fldCharType="end"/>
        </w:r>
      </w:hyperlink>
    </w:p>
    <w:p w14:paraId="24515194" w14:textId="798992C4" w:rsidR="00752521" w:rsidRDefault="00752521">
      <w:pPr>
        <w:pStyle w:val="TOC5"/>
        <w:rPr>
          <w:rFonts w:asciiTheme="minorHAnsi" w:eastAsiaTheme="minorEastAsia" w:hAnsiTheme="minorHAnsi" w:cstheme="minorBidi"/>
          <w:sz w:val="22"/>
          <w:szCs w:val="22"/>
          <w:lang w:eastAsia="en-AU"/>
        </w:rPr>
      </w:pPr>
      <w:r>
        <w:tab/>
      </w:r>
      <w:hyperlink w:anchor="_Toc75869145" w:history="1">
        <w:r w:rsidRPr="00F11216">
          <w:t>507</w:t>
        </w:r>
        <w:r>
          <w:rPr>
            <w:rFonts w:asciiTheme="minorHAnsi" w:eastAsiaTheme="minorEastAsia" w:hAnsiTheme="minorHAnsi" w:cstheme="minorBidi"/>
            <w:sz w:val="22"/>
            <w:szCs w:val="22"/>
            <w:lang w:eastAsia="en-AU"/>
          </w:rPr>
          <w:tab/>
        </w:r>
        <w:r w:rsidRPr="00F11216">
          <w:rPr>
            <w:rFonts w:ascii="Helvetica" w:hAnsi="Helvetica" w:cs="Helvetica"/>
            <w:iCs/>
          </w:rPr>
          <w:t>Issue of warrant</w:t>
        </w:r>
        <w:r>
          <w:tab/>
        </w:r>
        <w:r>
          <w:fldChar w:fldCharType="begin"/>
        </w:r>
        <w:r>
          <w:instrText xml:space="preserve"> PAGEREF _Toc75869145 \h </w:instrText>
        </w:r>
        <w:r>
          <w:fldChar w:fldCharType="separate"/>
        </w:r>
        <w:r w:rsidR="007E6855">
          <w:t>437</w:t>
        </w:r>
        <w:r>
          <w:fldChar w:fldCharType="end"/>
        </w:r>
      </w:hyperlink>
    </w:p>
    <w:p w14:paraId="5EB36DDC" w14:textId="2FC1A898" w:rsidR="00752521" w:rsidRDefault="00752521">
      <w:pPr>
        <w:pStyle w:val="TOC5"/>
        <w:rPr>
          <w:rFonts w:asciiTheme="minorHAnsi" w:eastAsiaTheme="minorEastAsia" w:hAnsiTheme="minorHAnsi" w:cstheme="minorBidi"/>
          <w:sz w:val="22"/>
          <w:szCs w:val="22"/>
          <w:lang w:eastAsia="en-AU"/>
        </w:rPr>
      </w:pPr>
      <w:r>
        <w:tab/>
      </w:r>
      <w:hyperlink w:anchor="_Toc75869146" w:history="1">
        <w:r w:rsidRPr="00F11216">
          <w:t>508</w:t>
        </w:r>
        <w:r>
          <w:rPr>
            <w:rFonts w:asciiTheme="minorHAnsi" w:eastAsiaTheme="minorEastAsia" w:hAnsiTheme="minorHAnsi" w:cstheme="minorBidi"/>
            <w:sz w:val="22"/>
            <w:szCs w:val="22"/>
            <w:lang w:eastAsia="en-AU"/>
          </w:rPr>
          <w:tab/>
        </w:r>
        <w:r w:rsidRPr="00F11216">
          <w:rPr>
            <w:rFonts w:ascii="Helvetica" w:hAnsi="Helvetica" w:cs="Helvetica"/>
            <w:iCs/>
          </w:rPr>
          <w:t>Application by electronic communication and duplicate warrant</w:t>
        </w:r>
        <w:r>
          <w:tab/>
        </w:r>
        <w:r>
          <w:fldChar w:fldCharType="begin"/>
        </w:r>
        <w:r>
          <w:instrText xml:space="preserve"> PAGEREF _Toc75869146 \h </w:instrText>
        </w:r>
        <w:r>
          <w:fldChar w:fldCharType="separate"/>
        </w:r>
        <w:r w:rsidR="007E6855">
          <w:t>438</w:t>
        </w:r>
        <w:r>
          <w:fldChar w:fldCharType="end"/>
        </w:r>
      </w:hyperlink>
    </w:p>
    <w:p w14:paraId="248A7B9F" w14:textId="111B14B4" w:rsidR="00752521" w:rsidRDefault="00752521">
      <w:pPr>
        <w:pStyle w:val="TOC5"/>
        <w:rPr>
          <w:rFonts w:asciiTheme="minorHAnsi" w:eastAsiaTheme="minorEastAsia" w:hAnsiTheme="minorHAnsi" w:cstheme="minorBidi"/>
          <w:sz w:val="22"/>
          <w:szCs w:val="22"/>
          <w:lang w:eastAsia="en-AU"/>
        </w:rPr>
      </w:pPr>
      <w:r>
        <w:tab/>
      </w:r>
      <w:hyperlink w:anchor="_Toc75869147" w:history="1">
        <w:r w:rsidRPr="00F11216">
          <w:t>509</w:t>
        </w:r>
        <w:r>
          <w:rPr>
            <w:rFonts w:asciiTheme="minorHAnsi" w:eastAsiaTheme="minorEastAsia" w:hAnsiTheme="minorHAnsi" w:cstheme="minorBidi"/>
            <w:sz w:val="22"/>
            <w:szCs w:val="22"/>
            <w:lang w:eastAsia="en-AU"/>
          </w:rPr>
          <w:tab/>
        </w:r>
        <w:r w:rsidRPr="00F11216">
          <w:rPr>
            <w:rFonts w:ascii="Helvetica" w:hAnsi="Helvetica" w:cs="Helvetica"/>
            <w:iCs/>
          </w:rPr>
          <w:t>Defect in relation to a warrant</w:t>
        </w:r>
        <w:r>
          <w:tab/>
        </w:r>
        <w:r>
          <w:fldChar w:fldCharType="begin"/>
        </w:r>
        <w:r>
          <w:instrText xml:space="preserve"> PAGEREF _Toc75869147 \h </w:instrText>
        </w:r>
        <w:r>
          <w:fldChar w:fldCharType="separate"/>
        </w:r>
        <w:r w:rsidR="007E6855">
          <w:t>440</w:t>
        </w:r>
        <w:r>
          <w:fldChar w:fldCharType="end"/>
        </w:r>
      </w:hyperlink>
    </w:p>
    <w:p w14:paraId="6FB54F69" w14:textId="3309B320" w:rsidR="00752521" w:rsidRDefault="00752521">
      <w:pPr>
        <w:pStyle w:val="TOC5"/>
        <w:rPr>
          <w:rFonts w:asciiTheme="minorHAnsi" w:eastAsiaTheme="minorEastAsia" w:hAnsiTheme="minorHAnsi" w:cstheme="minorBidi"/>
          <w:sz w:val="22"/>
          <w:szCs w:val="22"/>
          <w:lang w:eastAsia="en-AU"/>
        </w:rPr>
      </w:pPr>
      <w:r>
        <w:tab/>
      </w:r>
      <w:hyperlink w:anchor="_Toc75869148" w:history="1">
        <w:r w:rsidRPr="00F11216">
          <w:t>510</w:t>
        </w:r>
        <w:r>
          <w:rPr>
            <w:rFonts w:asciiTheme="minorHAnsi" w:eastAsiaTheme="minorEastAsia" w:hAnsiTheme="minorHAnsi" w:cstheme="minorBidi"/>
            <w:sz w:val="22"/>
            <w:szCs w:val="22"/>
            <w:lang w:eastAsia="en-AU"/>
          </w:rPr>
          <w:tab/>
        </w:r>
        <w:r w:rsidRPr="00F11216">
          <w:rPr>
            <w:rFonts w:ascii="Helvetica" w:hAnsi="Helvetica" w:cs="Helvetica"/>
            <w:iCs/>
          </w:rPr>
          <w:t>Procedure for entry under warrant</w:t>
        </w:r>
        <w:r>
          <w:tab/>
        </w:r>
        <w:r>
          <w:fldChar w:fldCharType="begin"/>
        </w:r>
        <w:r>
          <w:instrText xml:space="preserve"> PAGEREF _Toc75869148 \h </w:instrText>
        </w:r>
        <w:r>
          <w:fldChar w:fldCharType="separate"/>
        </w:r>
        <w:r w:rsidR="007E6855">
          <w:t>440</w:t>
        </w:r>
        <w:r>
          <w:fldChar w:fldCharType="end"/>
        </w:r>
      </w:hyperlink>
    </w:p>
    <w:p w14:paraId="19B46862" w14:textId="559F5BDC" w:rsidR="00752521" w:rsidRDefault="00A47739">
      <w:pPr>
        <w:pStyle w:val="TOC2"/>
        <w:rPr>
          <w:rFonts w:asciiTheme="minorHAnsi" w:eastAsiaTheme="minorEastAsia" w:hAnsiTheme="minorHAnsi" w:cstheme="minorBidi"/>
          <w:b w:val="0"/>
          <w:sz w:val="22"/>
          <w:szCs w:val="22"/>
          <w:lang w:eastAsia="en-AU"/>
        </w:rPr>
      </w:pPr>
      <w:hyperlink w:anchor="_Toc75869149" w:history="1">
        <w:r w:rsidR="00752521" w:rsidRPr="00F11216">
          <w:t xml:space="preserve">Part 9.3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Powers in relation to heavy vehicles</w:t>
        </w:r>
        <w:r w:rsidR="00752521" w:rsidRPr="00752521">
          <w:rPr>
            <w:vanish/>
          </w:rPr>
          <w:tab/>
        </w:r>
        <w:r w:rsidR="00752521" w:rsidRPr="00752521">
          <w:rPr>
            <w:vanish/>
          </w:rPr>
          <w:fldChar w:fldCharType="begin"/>
        </w:r>
        <w:r w:rsidR="00752521" w:rsidRPr="00752521">
          <w:rPr>
            <w:vanish/>
          </w:rPr>
          <w:instrText xml:space="preserve"> PAGEREF _Toc75869149 \h </w:instrText>
        </w:r>
        <w:r w:rsidR="00752521" w:rsidRPr="00752521">
          <w:rPr>
            <w:vanish/>
          </w:rPr>
        </w:r>
        <w:r w:rsidR="00752521" w:rsidRPr="00752521">
          <w:rPr>
            <w:vanish/>
          </w:rPr>
          <w:fldChar w:fldCharType="separate"/>
        </w:r>
        <w:r w:rsidR="007E6855">
          <w:rPr>
            <w:vanish/>
          </w:rPr>
          <w:t>442</w:t>
        </w:r>
        <w:r w:rsidR="00752521" w:rsidRPr="00752521">
          <w:rPr>
            <w:vanish/>
          </w:rPr>
          <w:fldChar w:fldCharType="end"/>
        </w:r>
      </w:hyperlink>
    </w:p>
    <w:p w14:paraId="3915272F" w14:textId="11471ACB" w:rsidR="00752521" w:rsidRDefault="00A47739">
      <w:pPr>
        <w:pStyle w:val="TOC3"/>
        <w:rPr>
          <w:rFonts w:asciiTheme="minorHAnsi" w:eastAsiaTheme="minorEastAsia" w:hAnsiTheme="minorHAnsi" w:cstheme="minorBidi"/>
          <w:b w:val="0"/>
          <w:sz w:val="22"/>
          <w:szCs w:val="22"/>
          <w:lang w:eastAsia="en-AU"/>
        </w:rPr>
      </w:pPr>
      <w:hyperlink w:anchor="_Toc75869150"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_Toc75869150 \h </w:instrText>
        </w:r>
        <w:r w:rsidR="00752521" w:rsidRPr="00752521">
          <w:rPr>
            <w:vanish/>
          </w:rPr>
        </w:r>
        <w:r w:rsidR="00752521" w:rsidRPr="00752521">
          <w:rPr>
            <w:vanish/>
          </w:rPr>
          <w:fldChar w:fldCharType="separate"/>
        </w:r>
        <w:r w:rsidR="007E6855">
          <w:rPr>
            <w:vanish/>
          </w:rPr>
          <w:t>442</w:t>
        </w:r>
        <w:r w:rsidR="00752521" w:rsidRPr="00752521">
          <w:rPr>
            <w:vanish/>
          </w:rPr>
          <w:fldChar w:fldCharType="end"/>
        </w:r>
      </w:hyperlink>
    </w:p>
    <w:p w14:paraId="7B8CF6A9" w14:textId="5761923A" w:rsidR="00752521" w:rsidRDefault="00752521">
      <w:pPr>
        <w:pStyle w:val="TOC5"/>
        <w:rPr>
          <w:rFonts w:asciiTheme="minorHAnsi" w:eastAsiaTheme="minorEastAsia" w:hAnsiTheme="minorHAnsi" w:cstheme="minorBidi"/>
          <w:sz w:val="22"/>
          <w:szCs w:val="22"/>
          <w:lang w:eastAsia="en-AU"/>
        </w:rPr>
      </w:pPr>
      <w:r>
        <w:tab/>
      </w:r>
      <w:hyperlink w:anchor="_Toc75869151" w:history="1">
        <w:r w:rsidRPr="00F11216">
          <w:t>511</w:t>
        </w:r>
        <w:r>
          <w:rPr>
            <w:rFonts w:asciiTheme="minorHAnsi" w:eastAsiaTheme="minorEastAsia" w:hAnsiTheme="minorHAnsi" w:cstheme="minorBidi"/>
            <w:sz w:val="22"/>
            <w:szCs w:val="22"/>
            <w:lang w:eastAsia="en-AU"/>
          </w:rPr>
          <w:tab/>
        </w:r>
        <w:r w:rsidRPr="00F11216">
          <w:rPr>
            <w:rFonts w:ascii="Helvetica" w:hAnsi="Helvetica" w:cs="Helvetica"/>
            <w:iCs/>
          </w:rPr>
          <w:t>Application of Pt 9.3</w:t>
        </w:r>
        <w:r>
          <w:tab/>
        </w:r>
        <w:r>
          <w:fldChar w:fldCharType="begin"/>
        </w:r>
        <w:r>
          <w:instrText xml:space="preserve"> PAGEREF _Toc75869151 \h </w:instrText>
        </w:r>
        <w:r>
          <w:fldChar w:fldCharType="separate"/>
        </w:r>
        <w:r w:rsidR="007E6855">
          <w:t>442</w:t>
        </w:r>
        <w:r>
          <w:fldChar w:fldCharType="end"/>
        </w:r>
      </w:hyperlink>
    </w:p>
    <w:p w14:paraId="69DFA143" w14:textId="3B458DE1" w:rsidR="00752521" w:rsidRDefault="00752521">
      <w:pPr>
        <w:pStyle w:val="TOC5"/>
        <w:rPr>
          <w:rFonts w:asciiTheme="minorHAnsi" w:eastAsiaTheme="minorEastAsia" w:hAnsiTheme="minorHAnsi" w:cstheme="minorBidi"/>
          <w:sz w:val="22"/>
          <w:szCs w:val="22"/>
          <w:lang w:eastAsia="en-AU"/>
        </w:rPr>
      </w:pPr>
      <w:r>
        <w:tab/>
      </w:r>
      <w:hyperlink w:anchor="_Toc75869152" w:history="1">
        <w:r w:rsidRPr="00F11216">
          <w:t>512</w:t>
        </w:r>
        <w:r>
          <w:rPr>
            <w:rFonts w:asciiTheme="minorHAnsi" w:eastAsiaTheme="minorEastAsia" w:hAnsiTheme="minorHAnsi" w:cstheme="minorBidi"/>
            <w:sz w:val="22"/>
            <w:szCs w:val="22"/>
            <w:lang w:eastAsia="en-AU"/>
          </w:rPr>
          <w:tab/>
        </w:r>
        <w:r w:rsidRPr="00F11216">
          <w:rPr>
            <w:rFonts w:ascii="Helvetica" w:hAnsi="Helvetica" w:cs="Helvetica"/>
            <w:iCs/>
          </w:rPr>
          <w:t>Persons who are drivers for this Part</w:t>
        </w:r>
        <w:r>
          <w:tab/>
        </w:r>
        <w:r>
          <w:fldChar w:fldCharType="begin"/>
        </w:r>
        <w:r>
          <w:instrText xml:space="preserve"> PAGEREF _Toc75869152 \h </w:instrText>
        </w:r>
        <w:r>
          <w:fldChar w:fldCharType="separate"/>
        </w:r>
        <w:r w:rsidR="007E6855">
          <w:t>442</w:t>
        </w:r>
        <w:r>
          <w:fldChar w:fldCharType="end"/>
        </w:r>
      </w:hyperlink>
    </w:p>
    <w:p w14:paraId="433A6886" w14:textId="7AD25B3A" w:rsidR="00752521" w:rsidRDefault="00A47739">
      <w:pPr>
        <w:pStyle w:val="TOC3"/>
        <w:rPr>
          <w:rFonts w:asciiTheme="minorHAnsi" w:eastAsiaTheme="minorEastAsia" w:hAnsiTheme="minorHAnsi" w:cstheme="minorBidi"/>
          <w:b w:val="0"/>
          <w:sz w:val="22"/>
          <w:szCs w:val="22"/>
          <w:lang w:eastAsia="en-AU"/>
        </w:rPr>
      </w:pPr>
      <w:hyperlink w:anchor="_Toc75869153"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Stopping, not moving or not interfering with heavy vehicle etc.</w:t>
        </w:r>
        <w:r w:rsidR="00752521" w:rsidRPr="00752521">
          <w:rPr>
            <w:vanish/>
          </w:rPr>
          <w:tab/>
        </w:r>
        <w:r w:rsidR="00752521" w:rsidRPr="00752521">
          <w:rPr>
            <w:vanish/>
          </w:rPr>
          <w:fldChar w:fldCharType="begin"/>
        </w:r>
        <w:r w:rsidR="00752521" w:rsidRPr="00752521">
          <w:rPr>
            <w:vanish/>
          </w:rPr>
          <w:instrText xml:space="preserve"> PAGEREF _Toc75869153 \h </w:instrText>
        </w:r>
        <w:r w:rsidR="00752521" w:rsidRPr="00752521">
          <w:rPr>
            <w:vanish/>
          </w:rPr>
        </w:r>
        <w:r w:rsidR="00752521" w:rsidRPr="00752521">
          <w:rPr>
            <w:vanish/>
          </w:rPr>
          <w:fldChar w:fldCharType="separate"/>
        </w:r>
        <w:r w:rsidR="007E6855">
          <w:rPr>
            <w:vanish/>
          </w:rPr>
          <w:t>442</w:t>
        </w:r>
        <w:r w:rsidR="00752521" w:rsidRPr="00752521">
          <w:rPr>
            <w:vanish/>
          </w:rPr>
          <w:fldChar w:fldCharType="end"/>
        </w:r>
      </w:hyperlink>
    </w:p>
    <w:p w14:paraId="32C8A6B6" w14:textId="4AA59A0A" w:rsidR="00752521" w:rsidRDefault="00752521">
      <w:pPr>
        <w:pStyle w:val="TOC5"/>
        <w:rPr>
          <w:rFonts w:asciiTheme="minorHAnsi" w:eastAsiaTheme="minorEastAsia" w:hAnsiTheme="minorHAnsi" w:cstheme="minorBidi"/>
          <w:sz w:val="22"/>
          <w:szCs w:val="22"/>
          <w:lang w:eastAsia="en-AU"/>
        </w:rPr>
      </w:pPr>
      <w:r>
        <w:tab/>
      </w:r>
      <w:hyperlink w:anchor="_Toc75869154" w:history="1">
        <w:r w:rsidRPr="00F11216">
          <w:t>513</w:t>
        </w:r>
        <w:r>
          <w:rPr>
            <w:rFonts w:asciiTheme="minorHAnsi" w:eastAsiaTheme="minorEastAsia" w:hAnsiTheme="minorHAnsi" w:cstheme="minorBidi"/>
            <w:sz w:val="22"/>
            <w:szCs w:val="22"/>
            <w:lang w:eastAsia="en-AU"/>
          </w:rPr>
          <w:tab/>
        </w:r>
        <w:r w:rsidRPr="00F11216">
          <w:rPr>
            <w:rFonts w:ascii="Helvetica" w:hAnsi="Helvetica" w:cs="Helvetica"/>
            <w:iCs/>
          </w:rPr>
          <w:t>Direction to stop heavy vehicle to enable exercise of other powers</w:t>
        </w:r>
        <w:r>
          <w:tab/>
        </w:r>
        <w:r>
          <w:fldChar w:fldCharType="begin"/>
        </w:r>
        <w:r>
          <w:instrText xml:space="preserve"> PAGEREF _Toc75869154 \h </w:instrText>
        </w:r>
        <w:r>
          <w:fldChar w:fldCharType="separate"/>
        </w:r>
        <w:r w:rsidR="007E6855">
          <w:t>442</w:t>
        </w:r>
        <w:r>
          <w:fldChar w:fldCharType="end"/>
        </w:r>
      </w:hyperlink>
    </w:p>
    <w:p w14:paraId="56B05946" w14:textId="5662A5B2" w:rsidR="00752521" w:rsidRDefault="00752521">
      <w:pPr>
        <w:pStyle w:val="TOC5"/>
        <w:rPr>
          <w:rFonts w:asciiTheme="minorHAnsi" w:eastAsiaTheme="minorEastAsia" w:hAnsiTheme="minorHAnsi" w:cstheme="minorBidi"/>
          <w:sz w:val="22"/>
          <w:szCs w:val="22"/>
          <w:lang w:eastAsia="en-AU"/>
        </w:rPr>
      </w:pPr>
      <w:r>
        <w:tab/>
      </w:r>
      <w:hyperlink w:anchor="_Toc75869155" w:history="1">
        <w:r w:rsidRPr="00F11216">
          <w:t>514</w:t>
        </w:r>
        <w:r>
          <w:rPr>
            <w:rFonts w:asciiTheme="minorHAnsi" w:eastAsiaTheme="minorEastAsia" w:hAnsiTheme="minorHAnsi" w:cstheme="minorBidi"/>
            <w:sz w:val="22"/>
            <w:szCs w:val="22"/>
            <w:lang w:eastAsia="en-AU"/>
          </w:rPr>
          <w:tab/>
        </w:r>
        <w:r w:rsidRPr="00F11216">
          <w:rPr>
            <w:rFonts w:ascii="Helvetica" w:hAnsi="Helvetica" w:cs="Helvetica"/>
            <w:iCs/>
          </w:rPr>
          <w:t>Direction not to move or interfere with heavy vehicle etc. to enable exercise of other powers</w:t>
        </w:r>
        <w:r>
          <w:tab/>
        </w:r>
        <w:r>
          <w:fldChar w:fldCharType="begin"/>
        </w:r>
        <w:r>
          <w:instrText xml:space="preserve"> PAGEREF _Toc75869155 \h </w:instrText>
        </w:r>
        <w:r>
          <w:fldChar w:fldCharType="separate"/>
        </w:r>
        <w:r w:rsidR="007E6855">
          <w:t>443</w:t>
        </w:r>
        <w:r>
          <w:fldChar w:fldCharType="end"/>
        </w:r>
      </w:hyperlink>
    </w:p>
    <w:p w14:paraId="465DC55F" w14:textId="1A0E913E" w:rsidR="00752521" w:rsidRDefault="00A47739">
      <w:pPr>
        <w:pStyle w:val="TOC3"/>
        <w:rPr>
          <w:rFonts w:asciiTheme="minorHAnsi" w:eastAsiaTheme="minorEastAsia" w:hAnsiTheme="minorHAnsi" w:cstheme="minorBidi"/>
          <w:b w:val="0"/>
          <w:sz w:val="22"/>
          <w:szCs w:val="22"/>
          <w:lang w:eastAsia="en-AU"/>
        </w:rPr>
      </w:pPr>
      <w:hyperlink w:anchor="_Toc75869156" w:history="1">
        <w:r w:rsidR="00752521" w:rsidRPr="00F11216">
          <w:t xml:space="preserve">Division 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Moving heavy vehicle</w:t>
        </w:r>
        <w:r w:rsidR="00752521" w:rsidRPr="00752521">
          <w:rPr>
            <w:vanish/>
          </w:rPr>
          <w:tab/>
        </w:r>
        <w:r w:rsidR="00752521" w:rsidRPr="00752521">
          <w:rPr>
            <w:vanish/>
          </w:rPr>
          <w:fldChar w:fldCharType="begin"/>
        </w:r>
        <w:r w:rsidR="00752521" w:rsidRPr="00752521">
          <w:rPr>
            <w:vanish/>
          </w:rPr>
          <w:instrText xml:space="preserve"> PAGEREF _Toc75869156 \h </w:instrText>
        </w:r>
        <w:r w:rsidR="00752521" w:rsidRPr="00752521">
          <w:rPr>
            <w:vanish/>
          </w:rPr>
        </w:r>
        <w:r w:rsidR="00752521" w:rsidRPr="00752521">
          <w:rPr>
            <w:vanish/>
          </w:rPr>
          <w:fldChar w:fldCharType="separate"/>
        </w:r>
        <w:r w:rsidR="007E6855">
          <w:rPr>
            <w:vanish/>
          </w:rPr>
          <w:t>444</w:t>
        </w:r>
        <w:r w:rsidR="00752521" w:rsidRPr="00752521">
          <w:rPr>
            <w:vanish/>
          </w:rPr>
          <w:fldChar w:fldCharType="end"/>
        </w:r>
      </w:hyperlink>
    </w:p>
    <w:p w14:paraId="1669996B" w14:textId="1DD5D2AC" w:rsidR="00752521" w:rsidRDefault="00752521">
      <w:pPr>
        <w:pStyle w:val="TOC5"/>
        <w:rPr>
          <w:rFonts w:asciiTheme="minorHAnsi" w:eastAsiaTheme="minorEastAsia" w:hAnsiTheme="minorHAnsi" w:cstheme="minorBidi"/>
          <w:sz w:val="22"/>
          <w:szCs w:val="22"/>
          <w:lang w:eastAsia="en-AU"/>
        </w:rPr>
      </w:pPr>
      <w:r>
        <w:tab/>
      </w:r>
      <w:hyperlink w:anchor="_Toc75869157" w:history="1">
        <w:r w:rsidRPr="00F11216">
          <w:t>515</w:t>
        </w:r>
        <w:r>
          <w:rPr>
            <w:rFonts w:asciiTheme="minorHAnsi" w:eastAsiaTheme="minorEastAsia" w:hAnsiTheme="minorHAnsi" w:cstheme="minorBidi"/>
            <w:sz w:val="22"/>
            <w:szCs w:val="22"/>
            <w:lang w:eastAsia="en-AU"/>
          </w:rPr>
          <w:tab/>
        </w:r>
        <w:r w:rsidRPr="00F11216">
          <w:rPr>
            <w:rFonts w:ascii="Helvetica" w:hAnsi="Helvetica" w:cs="Helvetica"/>
            <w:iCs/>
          </w:rPr>
          <w:t>Definition for Div 3</w:t>
        </w:r>
        <w:r>
          <w:tab/>
        </w:r>
        <w:r>
          <w:fldChar w:fldCharType="begin"/>
        </w:r>
        <w:r>
          <w:instrText xml:space="preserve"> PAGEREF _Toc75869157 \h </w:instrText>
        </w:r>
        <w:r>
          <w:fldChar w:fldCharType="separate"/>
        </w:r>
        <w:r w:rsidR="007E6855">
          <w:t>444</w:t>
        </w:r>
        <w:r>
          <w:fldChar w:fldCharType="end"/>
        </w:r>
      </w:hyperlink>
    </w:p>
    <w:p w14:paraId="6C2F516B" w14:textId="256F41A5" w:rsidR="00752521" w:rsidRDefault="00752521">
      <w:pPr>
        <w:pStyle w:val="TOC5"/>
        <w:rPr>
          <w:rFonts w:asciiTheme="minorHAnsi" w:eastAsiaTheme="minorEastAsia" w:hAnsiTheme="minorHAnsi" w:cstheme="minorBidi"/>
          <w:sz w:val="22"/>
          <w:szCs w:val="22"/>
          <w:lang w:eastAsia="en-AU"/>
        </w:rPr>
      </w:pPr>
      <w:r>
        <w:tab/>
      </w:r>
      <w:hyperlink w:anchor="_Toc75869158" w:history="1">
        <w:r w:rsidRPr="00F11216">
          <w:t>516</w:t>
        </w:r>
        <w:r>
          <w:rPr>
            <w:rFonts w:asciiTheme="minorHAnsi" w:eastAsiaTheme="minorEastAsia" w:hAnsiTheme="minorHAnsi" w:cstheme="minorBidi"/>
            <w:sz w:val="22"/>
            <w:szCs w:val="22"/>
            <w:lang w:eastAsia="en-AU"/>
          </w:rPr>
          <w:tab/>
        </w:r>
        <w:r w:rsidRPr="00F11216">
          <w:rPr>
            <w:rFonts w:ascii="Helvetica" w:hAnsi="Helvetica" w:cs="Helvetica"/>
            <w:iCs/>
          </w:rPr>
          <w:t>Direction to move heavy vehicle to enable exercise of other powers</w:t>
        </w:r>
        <w:r>
          <w:tab/>
        </w:r>
        <w:r>
          <w:fldChar w:fldCharType="begin"/>
        </w:r>
        <w:r>
          <w:instrText xml:space="preserve"> PAGEREF _Toc75869158 \h </w:instrText>
        </w:r>
        <w:r>
          <w:fldChar w:fldCharType="separate"/>
        </w:r>
        <w:r w:rsidR="007E6855">
          <w:t>444</w:t>
        </w:r>
        <w:r>
          <w:fldChar w:fldCharType="end"/>
        </w:r>
      </w:hyperlink>
    </w:p>
    <w:p w14:paraId="6E5374DF" w14:textId="0E28E64D" w:rsidR="00752521" w:rsidRDefault="00752521">
      <w:pPr>
        <w:pStyle w:val="TOC5"/>
        <w:rPr>
          <w:rFonts w:asciiTheme="minorHAnsi" w:eastAsiaTheme="minorEastAsia" w:hAnsiTheme="minorHAnsi" w:cstheme="minorBidi"/>
          <w:sz w:val="22"/>
          <w:szCs w:val="22"/>
          <w:lang w:eastAsia="en-AU"/>
        </w:rPr>
      </w:pPr>
      <w:r>
        <w:tab/>
      </w:r>
      <w:hyperlink w:anchor="_Toc75869159" w:history="1">
        <w:r w:rsidRPr="00F11216">
          <w:t>517</w:t>
        </w:r>
        <w:r>
          <w:rPr>
            <w:rFonts w:asciiTheme="minorHAnsi" w:eastAsiaTheme="minorEastAsia" w:hAnsiTheme="minorHAnsi" w:cstheme="minorBidi"/>
            <w:sz w:val="22"/>
            <w:szCs w:val="22"/>
            <w:lang w:eastAsia="en-AU"/>
          </w:rPr>
          <w:tab/>
        </w:r>
        <w:r w:rsidRPr="00F11216">
          <w:rPr>
            <w:rFonts w:ascii="Helvetica" w:hAnsi="Helvetica" w:cs="Helvetica"/>
            <w:iCs/>
          </w:rPr>
          <w:t>Direction to move heavy vehicle if causing harm etc.</w:t>
        </w:r>
        <w:r>
          <w:tab/>
        </w:r>
        <w:r>
          <w:fldChar w:fldCharType="begin"/>
        </w:r>
        <w:r>
          <w:instrText xml:space="preserve"> PAGEREF _Toc75869159 \h </w:instrText>
        </w:r>
        <w:r>
          <w:fldChar w:fldCharType="separate"/>
        </w:r>
        <w:r w:rsidR="007E6855">
          <w:t>445</w:t>
        </w:r>
        <w:r>
          <w:fldChar w:fldCharType="end"/>
        </w:r>
      </w:hyperlink>
    </w:p>
    <w:p w14:paraId="12B78AB9" w14:textId="78D5EA90" w:rsidR="00752521" w:rsidRDefault="00752521">
      <w:pPr>
        <w:pStyle w:val="TOC5"/>
        <w:rPr>
          <w:rFonts w:asciiTheme="minorHAnsi" w:eastAsiaTheme="minorEastAsia" w:hAnsiTheme="minorHAnsi" w:cstheme="minorBidi"/>
          <w:sz w:val="22"/>
          <w:szCs w:val="22"/>
          <w:lang w:eastAsia="en-AU"/>
        </w:rPr>
      </w:pPr>
      <w:r>
        <w:tab/>
      </w:r>
      <w:hyperlink w:anchor="_Toc75869160" w:history="1">
        <w:r w:rsidRPr="00F11216">
          <w:t>518</w:t>
        </w:r>
        <w:r>
          <w:rPr>
            <w:rFonts w:asciiTheme="minorHAnsi" w:eastAsiaTheme="minorEastAsia" w:hAnsiTheme="minorHAnsi" w:cstheme="minorBidi"/>
            <w:sz w:val="22"/>
            <w:szCs w:val="22"/>
            <w:lang w:eastAsia="en-AU"/>
          </w:rPr>
          <w:tab/>
        </w:r>
        <w:r w:rsidRPr="00F11216">
          <w:rPr>
            <w:rFonts w:ascii="Helvetica" w:hAnsi="Helvetica" w:cs="Helvetica"/>
            <w:iCs/>
          </w:rPr>
          <w:t>Moving unattended heavy vehicle on road to exercise another power</w:t>
        </w:r>
        <w:r>
          <w:tab/>
        </w:r>
        <w:r>
          <w:fldChar w:fldCharType="begin"/>
        </w:r>
        <w:r>
          <w:instrText xml:space="preserve"> PAGEREF _Toc75869160 \h </w:instrText>
        </w:r>
        <w:r>
          <w:fldChar w:fldCharType="separate"/>
        </w:r>
        <w:r w:rsidR="007E6855">
          <w:t>447</w:t>
        </w:r>
        <w:r>
          <w:fldChar w:fldCharType="end"/>
        </w:r>
      </w:hyperlink>
    </w:p>
    <w:p w14:paraId="26518A7D" w14:textId="7B79220B" w:rsidR="00752521" w:rsidRDefault="00752521">
      <w:pPr>
        <w:pStyle w:val="TOC5"/>
        <w:rPr>
          <w:rFonts w:asciiTheme="minorHAnsi" w:eastAsiaTheme="minorEastAsia" w:hAnsiTheme="minorHAnsi" w:cstheme="minorBidi"/>
          <w:sz w:val="22"/>
          <w:szCs w:val="22"/>
          <w:lang w:eastAsia="en-AU"/>
        </w:rPr>
      </w:pPr>
      <w:r>
        <w:tab/>
      </w:r>
      <w:hyperlink w:anchor="_Toc75869161" w:history="1">
        <w:r w:rsidRPr="00F11216">
          <w:t>519</w:t>
        </w:r>
        <w:r>
          <w:rPr>
            <w:rFonts w:asciiTheme="minorHAnsi" w:eastAsiaTheme="minorEastAsia" w:hAnsiTheme="minorHAnsi" w:cstheme="minorBidi"/>
            <w:sz w:val="22"/>
            <w:szCs w:val="22"/>
            <w:lang w:eastAsia="en-AU"/>
          </w:rPr>
          <w:tab/>
        </w:r>
        <w:r w:rsidRPr="00F11216">
          <w:rPr>
            <w:rFonts w:ascii="Helvetica" w:hAnsi="Helvetica" w:cs="Helvetica"/>
            <w:iCs/>
          </w:rPr>
          <w:t>Moving unattended heavy vehicle on road if causing harm etc.</w:t>
        </w:r>
        <w:r>
          <w:tab/>
        </w:r>
        <w:r>
          <w:fldChar w:fldCharType="begin"/>
        </w:r>
        <w:r>
          <w:instrText xml:space="preserve"> PAGEREF _Toc75869161 \h </w:instrText>
        </w:r>
        <w:r>
          <w:fldChar w:fldCharType="separate"/>
        </w:r>
        <w:r w:rsidR="007E6855">
          <w:t>448</w:t>
        </w:r>
        <w:r>
          <w:fldChar w:fldCharType="end"/>
        </w:r>
      </w:hyperlink>
    </w:p>
    <w:p w14:paraId="213AA87E" w14:textId="58E4A5FF" w:rsidR="00752521" w:rsidRDefault="00A47739">
      <w:pPr>
        <w:pStyle w:val="TOC3"/>
        <w:rPr>
          <w:rFonts w:asciiTheme="minorHAnsi" w:eastAsiaTheme="minorEastAsia" w:hAnsiTheme="minorHAnsi" w:cstheme="minorBidi"/>
          <w:b w:val="0"/>
          <w:sz w:val="22"/>
          <w:szCs w:val="22"/>
          <w:lang w:eastAsia="en-AU"/>
        </w:rPr>
      </w:pPr>
      <w:hyperlink w:anchor="_Toc75869162"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Inspecting and searching heavy vehicles</w:t>
        </w:r>
        <w:r w:rsidR="00752521" w:rsidRPr="00752521">
          <w:rPr>
            <w:vanish/>
          </w:rPr>
          <w:tab/>
        </w:r>
        <w:r w:rsidR="00752521" w:rsidRPr="00752521">
          <w:rPr>
            <w:vanish/>
          </w:rPr>
          <w:fldChar w:fldCharType="begin"/>
        </w:r>
        <w:r w:rsidR="00752521" w:rsidRPr="00752521">
          <w:rPr>
            <w:vanish/>
          </w:rPr>
          <w:instrText xml:space="preserve"> PAGEREF _Toc75869162 \h </w:instrText>
        </w:r>
        <w:r w:rsidR="00752521" w:rsidRPr="00752521">
          <w:rPr>
            <w:vanish/>
          </w:rPr>
        </w:r>
        <w:r w:rsidR="00752521" w:rsidRPr="00752521">
          <w:rPr>
            <w:vanish/>
          </w:rPr>
          <w:fldChar w:fldCharType="separate"/>
        </w:r>
        <w:r w:rsidR="007E6855">
          <w:rPr>
            <w:vanish/>
          </w:rPr>
          <w:t>450</w:t>
        </w:r>
        <w:r w:rsidR="00752521" w:rsidRPr="00752521">
          <w:rPr>
            <w:vanish/>
          </w:rPr>
          <w:fldChar w:fldCharType="end"/>
        </w:r>
      </w:hyperlink>
    </w:p>
    <w:p w14:paraId="625E9D66" w14:textId="4767DFB7" w:rsidR="00752521" w:rsidRDefault="00752521">
      <w:pPr>
        <w:pStyle w:val="TOC5"/>
        <w:rPr>
          <w:rFonts w:asciiTheme="minorHAnsi" w:eastAsiaTheme="minorEastAsia" w:hAnsiTheme="minorHAnsi" w:cstheme="minorBidi"/>
          <w:sz w:val="22"/>
          <w:szCs w:val="22"/>
          <w:lang w:eastAsia="en-AU"/>
        </w:rPr>
      </w:pPr>
      <w:r>
        <w:tab/>
      </w:r>
      <w:hyperlink w:anchor="_Toc75869163" w:history="1">
        <w:r w:rsidRPr="00F11216">
          <w:t>520</w:t>
        </w:r>
        <w:r>
          <w:rPr>
            <w:rFonts w:asciiTheme="minorHAnsi" w:eastAsiaTheme="minorEastAsia" w:hAnsiTheme="minorHAnsi" w:cstheme="minorBidi"/>
            <w:sz w:val="22"/>
            <w:szCs w:val="22"/>
            <w:lang w:eastAsia="en-AU"/>
          </w:rPr>
          <w:tab/>
        </w:r>
        <w:r w:rsidRPr="00F11216">
          <w:rPr>
            <w:rFonts w:ascii="Helvetica" w:hAnsi="Helvetica" w:cs="Helvetica"/>
            <w:iCs/>
          </w:rPr>
          <w:t>Power to enter and inspect heavy vehicles for monitoring purposes</w:t>
        </w:r>
        <w:r>
          <w:tab/>
        </w:r>
        <w:r>
          <w:fldChar w:fldCharType="begin"/>
        </w:r>
        <w:r>
          <w:instrText xml:space="preserve"> PAGEREF _Toc75869163 \h </w:instrText>
        </w:r>
        <w:r>
          <w:fldChar w:fldCharType="separate"/>
        </w:r>
        <w:r w:rsidR="007E6855">
          <w:t>450</w:t>
        </w:r>
        <w:r>
          <w:fldChar w:fldCharType="end"/>
        </w:r>
      </w:hyperlink>
    </w:p>
    <w:p w14:paraId="62C931A9" w14:textId="124FF77C" w:rsidR="00752521" w:rsidRDefault="00752521">
      <w:pPr>
        <w:pStyle w:val="TOC5"/>
        <w:rPr>
          <w:rFonts w:asciiTheme="minorHAnsi" w:eastAsiaTheme="minorEastAsia" w:hAnsiTheme="minorHAnsi" w:cstheme="minorBidi"/>
          <w:sz w:val="22"/>
          <w:szCs w:val="22"/>
          <w:lang w:eastAsia="en-AU"/>
        </w:rPr>
      </w:pPr>
      <w:r>
        <w:tab/>
      </w:r>
      <w:hyperlink w:anchor="_Toc75869164" w:history="1">
        <w:r w:rsidRPr="00F11216">
          <w:t>521</w:t>
        </w:r>
        <w:r>
          <w:rPr>
            <w:rFonts w:asciiTheme="minorHAnsi" w:eastAsiaTheme="minorEastAsia" w:hAnsiTheme="minorHAnsi" w:cstheme="minorBidi"/>
            <w:sz w:val="22"/>
            <w:szCs w:val="22"/>
            <w:lang w:eastAsia="en-AU"/>
          </w:rPr>
          <w:tab/>
        </w:r>
        <w:r w:rsidRPr="00F11216">
          <w:rPr>
            <w:rFonts w:ascii="Helvetica" w:hAnsi="Helvetica" w:cs="Helvetica"/>
            <w:iCs/>
          </w:rPr>
          <w:t>Power to enter and search heavy vehicle involved, or suspected to be involved, in an offence etc.</w:t>
        </w:r>
        <w:r>
          <w:tab/>
        </w:r>
        <w:r>
          <w:fldChar w:fldCharType="begin"/>
        </w:r>
        <w:r>
          <w:instrText xml:space="preserve"> PAGEREF _Toc75869164 \h </w:instrText>
        </w:r>
        <w:r>
          <w:fldChar w:fldCharType="separate"/>
        </w:r>
        <w:r w:rsidR="007E6855">
          <w:t>451</w:t>
        </w:r>
        <w:r>
          <w:fldChar w:fldCharType="end"/>
        </w:r>
      </w:hyperlink>
    </w:p>
    <w:p w14:paraId="5B8317E7" w14:textId="4DF2F61C" w:rsidR="00752521" w:rsidRDefault="00752521">
      <w:pPr>
        <w:pStyle w:val="TOC5"/>
        <w:rPr>
          <w:rFonts w:asciiTheme="minorHAnsi" w:eastAsiaTheme="minorEastAsia" w:hAnsiTheme="minorHAnsi" w:cstheme="minorBidi"/>
          <w:sz w:val="22"/>
          <w:szCs w:val="22"/>
          <w:lang w:eastAsia="en-AU"/>
        </w:rPr>
      </w:pPr>
      <w:r>
        <w:tab/>
      </w:r>
      <w:hyperlink w:anchor="_Toc75869165" w:history="1">
        <w:r w:rsidRPr="00F11216">
          <w:t>522</w:t>
        </w:r>
        <w:r>
          <w:rPr>
            <w:rFonts w:asciiTheme="minorHAnsi" w:eastAsiaTheme="minorEastAsia" w:hAnsiTheme="minorHAnsi" w:cstheme="minorBidi"/>
            <w:sz w:val="22"/>
            <w:szCs w:val="22"/>
            <w:lang w:eastAsia="en-AU"/>
          </w:rPr>
          <w:tab/>
        </w:r>
        <w:r w:rsidRPr="00F11216">
          <w:rPr>
            <w:rFonts w:ascii="Helvetica" w:hAnsi="Helvetica" w:cs="Helvetica"/>
            <w:iCs/>
          </w:rPr>
          <w:t>Power to order presentation of heavy vehicles for inspection</w:t>
        </w:r>
        <w:r>
          <w:tab/>
        </w:r>
        <w:r>
          <w:fldChar w:fldCharType="begin"/>
        </w:r>
        <w:r>
          <w:instrText xml:space="preserve"> PAGEREF _Toc75869165 \h </w:instrText>
        </w:r>
        <w:r>
          <w:fldChar w:fldCharType="separate"/>
        </w:r>
        <w:r w:rsidR="007E6855">
          <w:t>454</w:t>
        </w:r>
        <w:r>
          <w:fldChar w:fldCharType="end"/>
        </w:r>
      </w:hyperlink>
    </w:p>
    <w:p w14:paraId="4F38EE41" w14:textId="153F8893" w:rsidR="00752521" w:rsidRDefault="00A47739">
      <w:pPr>
        <w:pStyle w:val="TOC3"/>
        <w:rPr>
          <w:rFonts w:asciiTheme="minorHAnsi" w:eastAsiaTheme="minorEastAsia" w:hAnsiTheme="minorHAnsi" w:cstheme="minorBidi"/>
          <w:b w:val="0"/>
          <w:sz w:val="22"/>
          <w:szCs w:val="22"/>
          <w:lang w:eastAsia="en-AU"/>
        </w:rPr>
      </w:pPr>
      <w:hyperlink w:anchor="_Toc75869166" w:history="1">
        <w:r w:rsidR="00752521" w:rsidRPr="00F11216">
          <w:t xml:space="preserve">Division 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powers in relation to all heavy vehicles</w:t>
        </w:r>
        <w:r w:rsidR="00752521" w:rsidRPr="00752521">
          <w:rPr>
            <w:vanish/>
          </w:rPr>
          <w:tab/>
        </w:r>
        <w:r w:rsidR="00752521" w:rsidRPr="00752521">
          <w:rPr>
            <w:vanish/>
          </w:rPr>
          <w:fldChar w:fldCharType="begin"/>
        </w:r>
        <w:r w:rsidR="00752521" w:rsidRPr="00752521">
          <w:rPr>
            <w:vanish/>
          </w:rPr>
          <w:instrText xml:space="preserve"> PAGEREF _Toc75869166 \h </w:instrText>
        </w:r>
        <w:r w:rsidR="00752521" w:rsidRPr="00752521">
          <w:rPr>
            <w:vanish/>
          </w:rPr>
        </w:r>
        <w:r w:rsidR="00752521" w:rsidRPr="00752521">
          <w:rPr>
            <w:vanish/>
          </w:rPr>
          <w:fldChar w:fldCharType="separate"/>
        </w:r>
        <w:r w:rsidR="007E6855">
          <w:rPr>
            <w:vanish/>
          </w:rPr>
          <w:t>456</w:t>
        </w:r>
        <w:r w:rsidR="00752521" w:rsidRPr="00752521">
          <w:rPr>
            <w:vanish/>
          </w:rPr>
          <w:fldChar w:fldCharType="end"/>
        </w:r>
      </w:hyperlink>
    </w:p>
    <w:p w14:paraId="56191EAF" w14:textId="2F8642D2" w:rsidR="00752521" w:rsidRDefault="00752521">
      <w:pPr>
        <w:pStyle w:val="TOC5"/>
        <w:rPr>
          <w:rFonts w:asciiTheme="minorHAnsi" w:eastAsiaTheme="minorEastAsia" w:hAnsiTheme="minorHAnsi" w:cstheme="minorBidi"/>
          <w:sz w:val="22"/>
          <w:szCs w:val="22"/>
          <w:lang w:eastAsia="en-AU"/>
        </w:rPr>
      </w:pPr>
      <w:r>
        <w:tab/>
      </w:r>
      <w:hyperlink w:anchor="_Toc75869167" w:history="1">
        <w:r w:rsidRPr="00F11216">
          <w:t>523</w:t>
        </w:r>
        <w:r>
          <w:rPr>
            <w:rFonts w:asciiTheme="minorHAnsi" w:eastAsiaTheme="minorEastAsia" w:hAnsiTheme="minorHAnsi" w:cstheme="minorBidi"/>
            <w:sz w:val="22"/>
            <w:szCs w:val="22"/>
            <w:lang w:eastAsia="en-AU"/>
          </w:rPr>
          <w:tab/>
        </w:r>
        <w:r w:rsidRPr="00F11216">
          <w:rPr>
            <w:rFonts w:ascii="Helvetica" w:hAnsi="Helvetica" w:cs="Helvetica"/>
            <w:iCs/>
          </w:rPr>
          <w:t>Starting or stopping heavy vehicle engine</w:t>
        </w:r>
        <w:r>
          <w:tab/>
        </w:r>
        <w:r>
          <w:fldChar w:fldCharType="begin"/>
        </w:r>
        <w:r>
          <w:instrText xml:space="preserve"> PAGEREF _Toc75869167 \h </w:instrText>
        </w:r>
        <w:r>
          <w:fldChar w:fldCharType="separate"/>
        </w:r>
        <w:r w:rsidR="007E6855">
          <w:t>456</w:t>
        </w:r>
        <w:r>
          <w:fldChar w:fldCharType="end"/>
        </w:r>
      </w:hyperlink>
    </w:p>
    <w:p w14:paraId="1CBB0F12" w14:textId="3B02A518" w:rsidR="00752521" w:rsidRDefault="00752521">
      <w:pPr>
        <w:pStyle w:val="TOC5"/>
        <w:rPr>
          <w:rFonts w:asciiTheme="minorHAnsi" w:eastAsiaTheme="minorEastAsia" w:hAnsiTheme="minorHAnsi" w:cstheme="minorBidi"/>
          <w:sz w:val="22"/>
          <w:szCs w:val="22"/>
          <w:lang w:eastAsia="en-AU"/>
        </w:rPr>
      </w:pPr>
      <w:r>
        <w:tab/>
      </w:r>
      <w:hyperlink w:anchor="_Toc75869168" w:history="1">
        <w:r w:rsidRPr="00F11216">
          <w:t>524</w:t>
        </w:r>
        <w:r>
          <w:rPr>
            <w:rFonts w:asciiTheme="minorHAnsi" w:eastAsiaTheme="minorEastAsia" w:hAnsiTheme="minorHAnsi" w:cstheme="minorBidi"/>
            <w:sz w:val="22"/>
            <w:szCs w:val="22"/>
            <w:lang w:eastAsia="en-AU"/>
          </w:rPr>
          <w:tab/>
        </w:r>
        <w:r w:rsidRPr="00F11216">
          <w:rPr>
            <w:rFonts w:ascii="Helvetica" w:hAnsi="Helvetica" w:cs="Helvetica"/>
            <w:iCs/>
          </w:rPr>
          <w:t>Direction to leave heavy vehicle</w:t>
        </w:r>
        <w:r>
          <w:tab/>
        </w:r>
        <w:r>
          <w:fldChar w:fldCharType="begin"/>
        </w:r>
        <w:r>
          <w:instrText xml:space="preserve"> PAGEREF _Toc75869168 \h </w:instrText>
        </w:r>
        <w:r>
          <w:fldChar w:fldCharType="separate"/>
        </w:r>
        <w:r w:rsidR="007E6855">
          <w:t>457</w:t>
        </w:r>
        <w:r>
          <w:fldChar w:fldCharType="end"/>
        </w:r>
      </w:hyperlink>
    </w:p>
    <w:p w14:paraId="4F3DE3CE" w14:textId="420C57BB" w:rsidR="00752521" w:rsidRDefault="00A47739">
      <w:pPr>
        <w:pStyle w:val="TOC3"/>
        <w:rPr>
          <w:rFonts w:asciiTheme="minorHAnsi" w:eastAsiaTheme="minorEastAsia" w:hAnsiTheme="minorHAnsi" w:cstheme="minorBidi"/>
          <w:b w:val="0"/>
          <w:sz w:val="22"/>
          <w:szCs w:val="22"/>
          <w:lang w:eastAsia="en-AU"/>
        </w:rPr>
      </w:pPr>
      <w:hyperlink w:anchor="_Toc75869169" w:history="1">
        <w:r w:rsidR="00752521" w:rsidRPr="00F11216">
          <w:t xml:space="preserve">Division 6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Further powers in relation to heavy vehicles concerning heavy vehicle standards</w:t>
        </w:r>
        <w:r w:rsidR="00752521" w:rsidRPr="00752521">
          <w:rPr>
            <w:vanish/>
          </w:rPr>
          <w:tab/>
        </w:r>
        <w:r w:rsidR="00752521" w:rsidRPr="00752521">
          <w:rPr>
            <w:vanish/>
          </w:rPr>
          <w:fldChar w:fldCharType="begin"/>
        </w:r>
        <w:r w:rsidR="00752521" w:rsidRPr="00752521">
          <w:rPr>
            <w:vanish/>
          </w:rPr>
          <w:instrText xml:space="preserve"> PAGEREF _Toc75869169 \h </w:instrText>
        </w:r>
        <w:r w:rsidR="00752521" w:rsidRPr="00752521">
          <w:rPr>
            <w:vanish/>
          </w:rPr>
        </w:r>
        <w:r w:rsidR="00752521" w:rsidRPr="00752521">
          <w:rPr>
            <w:vanish/>
          </w:rPr>
          <w:fldChar w:fldCharType="separate"/>
        </w:r>
        <w:r w:rsidR="007E6855">
          <w:rPr>
            <w:vanish/>
          </w:rPr>
          <w:t>458</w:t>
        </w:r>
        <w:r w:rsidR="00752521" w:rsidRPr="00752521">
          <w:rPr>
            <w:vanish/>
          </w:rPr>
          <w:fldChar w:fldCharType="end"/>
        </w:r>
      </w:hyperlink>
    </w:p>
    <w:p w14:paraId="14592D81" w14:textId="681D7139" w:rsidR="00752521" w:rsidRDefault="00752521">
      <w:pPr>
        <w:pStyle w:val="TOC5"/>
        <w:rPr>
          <w:rFonts w:asciiTheme="minorHAnsi" w:eastAsiaTheme="minorEastAsia" w:hAnsiTheme="minorHAnsi" w:cstheme="minorBidi"/>
          <w:sz w:val="22"/>
          <w:szCs w:val="22"/>
          <w:lang w:eastAsia="en-AU"/>
        </w:rPr>
      </w:pPr>
      <w:r>
        <w:tab/>
      </w:r>
      <w:hyperlink w:anchor="_Toc75869170" w:history="1">
        <w:r w:rsidRPr="00F11216">
          <w:t>525</w:t>
        </w:r>
        <w:r>
          <w:rPr>
            <w:rFonts w:asciiTheme="minorHAnsi" w:eastAsiaTheme="minorEastAsia" w:hAnsiTheme="minorHAnsi" w:cstheme="minorBidi"/>
            <w:sz w:val="22"/>
            <w:szCs w:val="22"/>
            <w:lang w:eastAsia="en-AU"/>
          </w:rPr>
          <w:tab/>
        </w:r>
        <w:r w:rsidRPr="00F11216">
          <w:rPr>
            <w:rFonts w:ascii="Helvetica" w:hAnsi="Helvetica" w:cs="Helvetica"/>
            <w:iCs/>
          </w:rPr>
          <w:t>Definitions for Div 6</w:t>
        </w:r>
        <w:r>
          <w:tab/>
        </w:r>
        <w:r>
          <w:fldChar w:fldCharType="begin"/>
        </w:r>
        <w:r>
          <w:instrText xml:space="preserve"> PAGEREF _Toc75869170 \h </w:instrText>
        </w:r>
        <w:r>
          <w:fldChar w:fldCharType="separate"/>
        </w:r>
        <w:r w:rsidR="007E6855">
          <w:t>458</w:t>
        </w:r>
        <w:r>
          <w:fldChar w:fldCharType="end"/>
        </w:r>
      </w:hyperlink>
    </w:p>
    <w:p w14:paraId="3C337545" w14:textId="6E969C7D" w:rsidR="00752521" w:rsidRDefault="00752521">
      <w:pPr>
        <w:pStyle w:val="TOC5"/>
        <w:rPr>
          <w:rFonts w:asciiTheme="minorHAnsi" w:eastAsiaTheme="minorEastAsia" w:hAnsiTheme="minorHAnsi" w:cstheme="minorBidi"/>
          <w:sz w:val="22"/>
          <w:szCs w:val="22"/>
          <w:lang w:eastAsia="en-AU"/>
        </w:rPr>
      </w:pPr>
      <w:r>
        <w:tab/>
      </w:r>
      <w:hyperlink w:anchor="_Toc75869171" w:history="1">
        <w:r w:rsidRPr="00F11216">
          <w:t>526</w:t>
        </w:r>
        <w:r>
          <w:rPr>
            <w:rFonts w:asciiTheme="minorHAnsi" w:eastAsiaTheme="minorEastAsia" w:hAnsiTheme="minorHAnsi" w:cstheme="minorBidi"/>
            <w:sz w:val="22"/>
            <w:szCs w:val="22"/>
            <w:lang w:eastAsia="en-AU"/>
          </w:rPr>
          <w:tab/>
        </w:r>
        <w:r w:rsidRPr="00F11216">
          <w:rPr>
            <w:rFonts w:ascii="Helvetica" w:hAnsi="Helvetica" w:cs="Helvetica"/>
            <w:iCs/>
          </w:rPr>
          <w:t>Issue of vehicle defect notice</w:t>
        </w:r>
        <w:r>
          <w:tab/>
        </w:r>
        <w:r>
          <w:fldChar w:fldCharType="begin"/>
        </w:r>
        <w:r>
          <w:instrText xml:space="preserve"> PAGEREF _Toc75869171 \h </w:instrText>
        </w:r>
        <w:r>
          <w:fldChar w:fldCharType="separate"/>
        </w:r>
        <w:r w:rsidR="007E6855">
          <w:t>460</w:t>
        </w:r>
        <w:r>
          <w:fldChar w:fldCharType="end"/>
        </w:r>
      </w:hyperlink>
    </w:p>
    <w:p w14:paraId="1D26B5E1" w14:textId="10BDB31E" w:rsidR="00752521" w:rsidRDefault="00752521">
      <w:pPr>
        <w:pStyle w:val="TOC5"/>
        <w:rPr>
          <w:rFonts w:asciiTheme="minorHAnsi" w:eastAsiaTheme="minorEastAsia" w:hAnsiTheme="minorHAnsi" w:cstheme="minorBidi"/>
          <w:sz w:val="22"/>
          <w:szCs w:val="22"/>
          <w:lang w:eastAsia="en-AU"/>
        </w:rPr>
      </w:pPr>
      <w:r>
        <w:tab/>
      </w:r>
      <w:hyperlink w:anchor="_Toc75869172" w:history="1">
        <w:r w:rsidRPr="00F11216">
          <w:t>527</w:t>
        </w:r>
        <w:r>
          <w:rPr>
            <w:rFonts w:asciiTheme="minorHAnsi" w:eastAsiaTheme="minorEastAsia" w:hAnsiTheme="minorHAnsi" w:cstheme="minorBidi"/>
            <w:sz w:val="22"/>
            <w:szCs w:val="22"/>
            <w:lang w:eastAsia="en-AU"/>
          </w:rPr>
          <w:tab/>
        </w:r>
        <w:r w:rsidRPr="00F11216">
          <w:rPr>
            <w:rFonts w:ascii="Helvetica" w:hAnsi="Helvetica" w:cs="Helvetica"/>
            <w:iCs/>
          </w:rPr>
          <w:t>Requirements about vehicle defect notice</w:t>
        </w:r>
        <w:r>
          <w:tab/>
        </w:r>
        <w:r>
          <w:fldChar w:fldCharType="begin"/>
        </w:r>
        <w:r>
          <w:instrText xml:space="preserve"> PAGEREF _Toc75869172 \h </w:instrText>
        </w:r>
        <w:r>
          <w:fldChar w:fldCharType="separate"/>
        </w:r>
        <w:r w:rsidR="007E6855">
          <w:t>461</w:t>
        </w:r>
        <w:r>
          <w:fldChar w:fldCharType="end"/>
        </w:r>
      </w:hyperlink>
    </w:p>
    <w:p w14:paraId="711C3C19" w14:textId="3FAAA958" w:rsidR="00752521" w:rsidRDefault="00752521">
      <w:pPr>
        <w:pStyle w:val="TOC5"/>
        <w:rPr>
          <w:rFonts w:asciiTheme="minorHAnsi" w:eastAsiaTheme="minorEastAsia" w:hAnsiTheme="minorHAnsi" w:cstheme="minorBidi"/>
          <w:sz w:val="22"/>
          <w:szCs w:val="22"/>
          <w:lang w:eastAsia="en-AU"/>
        </w:rPr>
      </w:pPr>
      <w:r>
        <w:tab/>
      </w:r>
      <w:hyperlink w:anchor="_Toc75869173" w:history="1">
        <w:r w:rsidRPr="00F11216">
          <w:t>528</w:t>
        </w:r>
        <w:r>
          <w:rPr>
            <w:rFonts w:asciiTheme="minorHAnsi" w:eastAsiaTheme="minorEastAsia" w:hAnsiTheme="minorHAnsi" w:cstheme="minorBidi"/>
            <w:sz w:val="22"/>
            <w:szCs w:val="22"/>
            <w:lang w:eastAsia="en-AU"/>
          </w:rPr>
          <w:tab/>
        </w:r>
        <w:r w:rsidRPr="00F11216">
          <w:rPr>
            <w:rFonts w:ascii="Helvetica" w:hAnsi="Helvetica" w:cs="Helvetica"/>
            <w:iCs/>
          </w:rPr>
          <w:t>Defective vehicle labels</w:t>
        </w:r>
        <w:r>
          <w:tab/>
        </w:r>
        <w:r>
          <w:fldChar w:fldCharType="begin"/>
        </w:r>
        <w:r>
          <w:instrText xml:space="preserve"> PAGEREF _Toc75869173 \h </w:instrText>
        </w:r>
        <w:r>
          <w:fldChar w:fldCharType="separate"/>
        </w:r>
        <w:r w:rsidR="007E6855">
          <w:t>463</w:t>
        </w:r>
        <w:r>
          <w:fldChar w:fldCharType="end"/>
        </w:r>
      </w:hyperlink>
    </w:p>
    <w:p w14:paraId="633A703C" w14:textId="651C5CF6" w:rsidR="00752521" w:rsidRDefault="00752521">
      <w:pPr>
        <w:pStyle w:val="TOC5"/>
        <w:rPr>
          <w:rFonts w:asciiTheme="minorHAnsi" w:eastAsiaTheme="minorEastAsia" w:hAnsiTheme="minorHAnsi" w:cstheme="minorBidi"/>
          <w:sz w:val="22"/>
          <w:szCs w:val="22"/>
          <w:lang w:eastAsia="en-AU"/>
        </w:rPr>
      </w:pPr>
      <w:r>
        <w:tab/>
      </w:r>
      <w:hyperlink w:anchor="_Toc75869174" w:history="1">
        <w:r w:rsidRPr="00F11216">
          <w:t>528A</w:t>
        </w:r>
        <w:r>
          <w:rPr>
            <w:rFonts w:asciiTheme="minorHAnsi" w:eastAsiaTheme="minorEastAsia" w:hAnsiTheme="minorHAnsi" w:cstheme="minorBidi"/>
            <w:sz w:val="22"/>
            <w:szCs w:val="22"/>
            <w:lang w:eastAsia="en-AU"/>
          </w:rPr>
          <w:tab/>
        </w:r>
        <w:r w:rsidRPr="00F11216">
          <w:t>Information not included in notice or label</w:t>
        </w:r>
        <w:r>
          <w:tab/>
        </w:r>
        <w:r>
          <w:fldChar w:fldCharType="begin"/>
        </w:r>
        <w:r>
          <w:instrText xml:space="preserve"> PAGEREF _Toc75869174 \h </w:instrText>
        </w:r>
        <w:r>
          <w:fldChar w:fldCharType="separate"/>
        </w:r>
        <w:r w:rsidR="007E6855">
          <w:t>463</w:t>
        </w:r>
        <w:r>
          <w:fldChar w:fldCharType="end"/>
        </w:r>
      </w:hyperlink>
    </w:p>
    <w:p w14:paraId="53F09007" w14:textId="58F3A695" w:rsidR="00752521" w:rsidRDefault="00752521">
      <w:pPr>
        <w:pStyle w:val="TOC5"/>
        <w:rPr>
          <w:rFonts w:asciiTheme="minorHAnsi" w:eastAsiaTheme="minorEastAsia" w:hAnsiTheme="minorHAnsi" w:cstheme="minorBidi"/>
          <w:sz w:val="22"/>
          <w:szCs w:val="22"/>
          <w:lang w:eastAsia="en-AU"/>
        </w:rPr>
      </w:pPr>
      <w:r>
        <w:tab/>
      </w:r>
      <w:hyperlink w:anchor="_Toc75869175" w:history="1">
        <w:r w:rsidRPr="00F11216">
          <w:t>529</w:t>
        </w:r>
        <w:r>
          <w:rPr>
            <w:rFonts w:asciiTheme="minorHAnsi" w:eastAsiaTheme="minorEastAsia" w:hAnsiTheme="minorHAnsi" w:cstheme="minorBidi"/>
            <w:sz w:val="22"/>
            <w:szCs w:val="22"/>
            <w:lang w:eastAsia="en-AU"/>
          </w:rPr>
          <w:tab/>
        </w:r>
        <w:r w:rsidRPr="00F11216">
          <w:rPr>
            <w:rFonts w:ascii="Helvetica" w:hAnsi="Helvetica" w:cs="Helvetica"/>
            <w:iCs/>
          </w:rPr>
          <w:t>Using heavy vehicles contrary to vehicle defect notice</w:t>
        </w:r>
        <w:r>
          <w:tab/>
        </w:r>
        <w:r>
          <w:fldChar w:fldCharType="begin"/>
        </w:r>
        <w:r>
          <w:instrText xml:space="preserve"> PAGEREF _Toc75869175 \h </w:instrText>
        </w:r>
        <w:r>
          <w:fldChar w:fldCharType="separate"/>
        </w:r>
        <w:r w:rsidR="007E6855">
          <w:t>464</w:t>
        </w:r>
        <w:r>
          <w:fldChar w:fldCharType="end"/>
        </w:r>
      </w:hyperlink>
    </w:p>
    <w:p w14:paraId="4ED23B67" w14:textId="4479B422" w:rsidR="00752521" w:rsidRDefault="00752521">
      <w:pPr>
        <w:pStyle w:val="TOC5"/>
        <w:rPr>
          <w:rFonts w:asciiTheme="minorHAnsi" w:eastAsiaTheme="minorEastAsia" w:hAnsiTheme="minorHAnsi" w:cstheme="minorBidi"/>
          <w:sz w:val="22"/>
          <w:szCs w:val="22"/>
          <w:lang w:eastAsia="en-AU"/>
        </w:rPr>
      </w:pPr>
      <w:r>
        <w:tab/>
      </w:r>
      <w:hyperlink w:anchor="_Toc75869176" w:history="1">
        <w:r w:rsidRPr="00F11216">
          <w:t>529AA</w:t>
        </w:r>
        <w:r>
          <w:rPr>
            <w:rFonts w:asciiTheme="minorHAnsi" w:eastAsiaTheme="minorEastAsia" w:hAnsiTheme="minorHAnsi" w:cstheme="minorBidi"/>
            <w:sz w:val="22"/>
            <w:szCs w:val="22"/>
            <w:lang w:eastAsia="en-AU"/>
          </w:rPr>
          <w:tab/>
        </w:r>
        <w:r w:rsidRPr="00F11216">
          <w:rPr>
            <w:lang w:val="en" w:eastAsia="en-AU"/>
          </w:rPr>
          <w:t>Permission to use vehicle the subject of a self-clearing defect notice</w:t>
        </w:r>
        <w:r>
          <w:tab/>
        </w:r>
        <w:r>
          <w:fldChar w:fldCharType="begin"/>
        </w:r>
        <w:r>
          <w:instrText xml:space="preserve"> PAGEREF _Toc75869176 \h </w:instrText>
        </w:r>
        <w:r>
          <w:fldChar w:fldCharType="separate"/>
        </w:r>
        <w:r w:rsidR="007E6855">
          <w:t>464</w:t>
        </w:r>
        <w:r>
          <w:fldChar w:fldCharType="end"/>
        </w:r>
      </w:hyperlink>
    </w:p>
    <w:p w14:paraId="723DB69B" w14:textId="050E3AEF" w:rsidR="00752521" w:rsidRDefault="00752521">
      <w:pPr>
        <w:pStyle w:val="TOC5"/>
        <w:rPr>
          <w:rFonts w:asciiTheme="minorHAnsi" w:eastAsiaTheme="minorEastAsia" w:hAnsiTheme="minorHAnsi" w:cstheme="minorBidi"/>
          <w:sz w:val="22"/>
          <w:szCs w:val="22"/>
          <w:lang w:eastAsia="en-AU"/>
        </w:rPr>
      </w:pPr>
      <w:r>
        <w:tab/>
      </w:r>
      <w:hyperlink w:anchor="_Toc75869177" w:history="1">
        <w:r w:rsidRPr="00F11216">
          <w:t>529A</w:t>
        </w:r>
        <w:r>
          <w:rPr>
            <w:rFonts w:asciiTheme="minorHAnsi" w:eastAsiaTheme="minorEastAsia" w:hAnsiTheme="minorHAnsi" w:cstheme="minorBidi"/>
            <w:sz w:val="22"/>
            <w:szCs w:val="22"/>
            <w:lang w:eastAsia="en-AU"/>
          </w:rPr>
          <w:tab/>
        </w:r>
        <w:r w:rsidRPr="00F11216">
          <w:rPr>
            <w:lang w:val="en" w:eastAsia="en-AU"/>
          </w:rPr>
          <w:t>Permission to use vehicle the subject of a major or minor defect notice</w:t>
        </w:r>
        <w:r>
          <w:tab/>
        </w:r>
        <w:r>
          <w:fldChar w:fldCharType="begin"/>
        </w:r>
        <w:r>
          <w:instrText xml:space="preserve"> PAGEREF _Toc75869177 \h </w:instrText>
        </w:r>
        <w:r>
          <w:fldChar w:fldCharType="separate"/>
        </w:r>
        <w:r w:rsidR="007E6855">
          <w:t>464</w:t>
        </w:r>
        <w:r>
          <w:fldChar w:fldCharType="end"/>
        </w:r>
      </w:hyperlink>
    </w:p>
    <w:p w14:paraId="4493507E" w14:textId="6BD29639" w:rsidR="00752521" w:rsidRDefault="00752521">
      <w:pPr>
        <w:pStyle w:val="TOC5"/>
        <w:rPr>
          <w:rFonts w:asciiTheme="minorHAnsi" w:eastAsiaTheme="minorEastAsia" w:hAnsiTheme="minorHAnsi" w:cstheme="minorBidi"/>
          <w:sz w:val="22"/>
          <w:szCs w:val="22"/>
          <w:lang w:eastAsia="en-AU"/>
        </w:rPr>
      </w:pPr>
      <w:r>
        <w:tab/>
      </w:r>
      <w:hyperlink w:anchor="_Toc75869178" w:history="1">
        <w:r w:rsidRPr="00F11216">
          <w:t>529B</w:t>
        </w:r>
        <w:r>
          <w:rPr>
            <w:rFonts w:asciiTheme="minorHAnsi" w:eastAsiaTheme="minorEastAsia" w:hAnsiTheme="minorHAnsi" w:cstheme="minorBidi"/>
            <w:sz w:val="22"/>
            <w:szCs w:val="22"/>
            <w:lang w:eastAsia="en-AU"/>
          </w:rPr>
          <w:tab/>
        </w:r>
        <w:r w:rsidRPr="00F11216">
          <w:t xml:space="preserve">Permitted use of vehicle the subject of a major or minor </w:t>
        </w:r>
        <w:r w:rsidRPr="00F11216">
          <w:rPr>
            <w:lang w:val="en"/>
          </w:rPr>
          <w:t>defect</w:t>
        </w:r>
        <w:r w:rsidRPr="00F11216">
          <w:t xml:space="preserve"> notice without permission of authorised officer</w:t>
        </w:r>
        <w:r>
          <w:tab/>
        </w:r>
        <w:r>
          <w:fldChar w:fldCharType="begin"/>
        </w:r>
        <w:r>
          <w:instrText xml:space="preserve"> PAGEREF _Toc75869178 \h </w:instrText>
        </w:r>
        <w:r>
          <w:fldChar w:fldCharType="separate"/>
        </w:r>
        <w:r w:rsidR="007E6855">
          <w:t>466</w:t>
        </w:r>
        <w:r>
          <w:fldChar w:fldCharType="end"/>
        </w:r>
      </w:hyperlink>
    </w:p>
    <w:p w14:paraId="6283D919" w14:textId="2E05164B" w:rsidR="00752521" w:rsidRDefault="00752521">
      <w:pPr>
        <w:pStyle w:val="TOC5"/>
        <w:rPr>
          <w:rFonts w:asciiTheme="minorHAnsi" w:eastAsiaTheme="minorEastAsia" w:hAnsiTheme="minorHAnsi" w:cstheme="minorBidi"/>
          <w:sz w:val="22"/>
          <w:szCs w:val="22"/>
          <w:lang w:eastAsia="en-AU"/>
        </w:rPr>
      </w:pPr>
      <w:r>
        <w:tab/>
      </w:r>
      <w:hyperlink w:anchor="_Toc75869179" w:history="1">
        <w:r w:rsidRPr="00F11216">
          <w:t>530</w:t>
        </w:r>
        <w:r>
          <w:rPr>
            <w:rFonts w:asciiTheme="minorHAnsi" w:eastAsiaTheme="minorEastAsia" w:hAnsiTheme="minorHAnsi" w:cstheme="minorBidi"/>
            <w:sz w:val="22"/>
            <w:szCs w:val="22"/>
            <w:lang w:eastAsia="en-AU"/>
          </w:rPr>
          <w:tab/>
        </w:r>
        <w:r w:rsidRPr="00F11216">
          <w:rPr>
            <w:rFonts w:ascii="Helvetica" w:hAnsi="Helvetica" w:cs="Helvetica"/>
            <w:iCs/>
          </w:rPr>
          <w:t xml:space="preserve">Clearance of </w:t>
        </w:r>
        <w:r w:rsidRPr="00F11216">
          <w:t>major or minor defect notices</w:t>
        </w:r>
        <w:r>
          <w:tab/>
        </w:r>
        <w:r>
          <w:fldChar w:fldCharType="begin"/>
        </w:r>
        <w:r>
          <w:instrText xml:space="preserve"> PAGEREF _Toc75869179 \h </w:instrText>
        </w:r>
        <w:r>
          <w:fldChar w:fldCharType="separate"/>
        </w:r>
        <w:r w:rsidR="007E6855">
          <w:t>466</w:t>
        </w:r>
        <w:r>
          <w:fldChar w:fldCharType="end"/>
        </w:r>
      </w:hyperlink>
    </w:p>
    <w:p w14:paraId="772C806D" w14:textId="5300E3F7" w:rsidR="00752521" w:rsidRDefault="00752521">
      <w:pPr>
        <w:pStyle w:val="TOC5"/>
        <w:rPr>
          <w:rFonts w:asciiTheme="minorHAnsi" w:eastAsiaTheme="minorEastAsia" w:hAnsiTheme="minorHAnsi" w:cstheme="minorBidi"/>
          <w:sz w:val="22"/>
          <w:szCs w:val="22"/>
          <w:lang w:eastAsia="en-AU"/>
        </w:rPr>
      </w:pPr>
      <w:r>
        <w:tab/>
      </w:r>
      <w:hyperlink w:anchor="_Toc75869180" w:history="1">
        <w:r w:rsidRPr="00F11216">
          <w:t>531</w:t>
        </w:r>
        <w:r>
          <w:rPr>
            <w:rFonts w:asciiTheme="minorHAnsi" w:eastAsiaTheme="minorEastAsia" w:hAnsiTheme="minorHAnsi" w:cstheme="minorBidi"/>
            <w:sz w:val="22"/>
            <w:szCs w:val="22"/>
            <w:lang w:eastAsia="en-AU"/>
          </w:rPr>
          <w:tab/>
        </w:r>
        <w:r w:rsidRPr="00F11216">
          <w:rPr>
            <w:rFonts w:ascii="Helvetica" w:hAnsi="Helvetica" w:cs="Helvetica"/>
            <w:iCs/>
          </w:rPr>
          <w:t>Amendment or withdrawal of vehicle defect notices</w:t>
        </w:r>
        <w:r>
          <w:tab/>
        </w:r>
        <w:r>
          <w:fldChar w:fldCharType="begin"/>
        </w:r>
        <w:r>
          <w:instrText xml:space="preserve"> PAGEREF _Toc75869180 \h </w:instrText>
        </w:r>
        <w:r>
          <w:fldChar w:fldCharType="separate"/>
        </w:r>
        <w:r w:rsidR="007E6855">
          <w:t>467</w:t>
        </w:r>
        <w:r>
          <w:fldChar w:fldCharType="end"/>
        </w:r>
      </w:hyperlink>
    </w:p>
    <w:p w14:paraId="0147C878" w14:textId="1598FCB8" w:rsidR="00752521" w:rsidRDefault="00A47739">
      <w:pPr>
        <w:pStyle w:val="TOC3"/>
        <w:rPr>
          <w:rFonts w:asciiTheme="minorHAnsi" w:eastAsiaTheme="minorEastAsia" w:hAnsiTheme="minorHAnsi" w:cstheme="minorBidi"/>
          <w:b w:val="0"/>
          <w:sz w:val="22"/>
          <w:szCs w:val="22"/>
          <w:lang w:eastAsia="en-AU"/>
        </w:rPr>
      </w:pPr>
      <w:hyperlink w:anchor="_Toc75869181" w:history="1">
        <w:r w:rsidR="00752521" w:rsidRPr="00F11216">
          <w:t>Division 7</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Further powers in relation to heavy vehicles concerning mass, dimension or loading requirements</w:t>
        </w:r>
        <w:r w:rsidR="00752521" w:rsidRPr="00752521">
          <w:rPr>
            <w:vanish/>
          </w:rPr>
          <w:tab/>
        </w:r>
        <w:r w:rsidR="00752521" w:rsidRPr="00752521">
          <w:rPr>
            <w:vanish/>
          </w:rPr>
          <w:fldChar w:fldCharType="begin"/>
        </w:r>
        <w:r w:rsidR="00752521" w:rsidRPr="00752521">
          <w:rPr>
            <w:vanish/>
          </w:rPr>
          <w:instrText xml:space="preserve"> PAGEREF _Toc75869181 \h </w:instrText>
        </w:r>
        <w:r w:rsidR="00752521" w:rsidRPr="00752521">
          <w:rPr>
            <w:vanish/>
          </w:rPr>
        </w:r>
        <w:r w:rsidR="00752521" w:rsidRPr="00752521">
          <w:rPr>
            <w:vanish/>
          </w:rPr>
          <w:fldChar w:fldCharType="separate"/>
        </w:r>
        <w:r w:rsidR="007E6855">
          <w:rPr>
            <w:vanish/>
          </w:rPr>
          <w:t>469</w:t>
        </w:r>
        <w:r w:rsidR="00752521" w:rsidRPr="00752521">
          <w:rPr>
            <w:vanish/>
          </w:rPr>
          <w:fldChar w:fldCharType="end"/>
        </w:r>
      </w:hyperlink>
    </w:p>
    <w:p w14:paraId="39E2423D" w14:textId="608FEB35" w:rsidR="00752521" w:rsidRDefault="00752521">
      <w:pPr>
        <w:pStyle w:val="TOC5"/>
        <w:rPr>
          <w:rFonts w:asciiTheme="minorHAnsi" w:eastAsiaTheme="minorEastAsia" w:hAnsiTheme="minorHAnsi" w:cstheme="minorBidi"/>
          <w:sz w:val="22"/>
          <w:szCs w:val="22"/>
          <w:lang w:eastAsia="en-AU"/>
        </w:rPr>
      </w:pPr>
      <w:r>
        <w:tab/>
      </w:r>
      <w:hyperlink w:anchor="_Toc75869182" w:history="1">
        <w:r w:rsidRPr="00F11216">
          <w:t>532</w:t>
        </w:r>
        <w:r>
          <w:rPr>
            <w:rFonts w:asciiTheme="minorHAnsi" w:eastAsiaTheme="minorEastAsia" w:hAnsiTheme="minorHAnsi" w:cstheme="minorBidi"/>
            <w:sz w:val="22"/>
            <w:szCs w:val="22"/>
            <w:lang w:eastAsia="en-AU"/>
          </w:rPr>
          <w:tab/>
        </w:r>
        <w:r w:rsidRPr="00F11216">
          <w:rPr>
            <w:rFonts w:ascii="Helvetica" w:hAnsi="Helvetica" w:cs="Helvetica"/>
            <w:iCs/>
          </w:rPr>
          <w:t>Application of Div 7</w:t>
        </w:r>
        <w:r>
          <w:tab/>
        </w:r>
        <w:r>
          <w:fldChar w:fldCharType="begin"/>
        </w:r>
        <w:r>
          <w:instrText xml:space="preserve"> PAGEREF _Toc75869182 \h </w:instrText>
        </w:r>
        <w:r>
          <w:fldChar w:fldCharType="separate"/>
        </w:r>
        <w:r w:rsidR="007E6855">
          <w:t>469</w:t>
        </w:r>
        <w:r>
          <w:fldChar w:fldCharType="end"/>
        </w:r>
      </w:hyperlink>
    </w:p>
    <w:p w14:paraId="3814032A" w14:textId="6F4A005C" w:rsidR="00752521" w:rsidRDefault="00752521">
      <w:pPr>
        <w:pStyle w:val="TOC5"/>
        <w:rPr>
          <w:rFonts w:asciiTheme="minorHAnsi" w:eastAsiaTheme="minorEastAsia" w:hAnsiTheme="minorHAnsi" w:cstheme="minorBidi"/>
          <w:sz w:val="22"/>
          <w:szCs w:val="22"/>
          <w:lang w:eastAsia="en-AU"/>
        </w:rPr>
      </w:pPr>
      <w:r>
        <w:tab/>
      </w:r>
      <w:hyperlink w:anchor="_Toc75869183" w:history="1">
        <w:r w:rsidRPr="00F11216">
          <w:t>533</w:t>
        </w:r>
        <w:r>
          <w:rPr>
            <w:rFonts w:asciiTheme="minorHAnsi" w:eastAsiaTheme="minorEastAsia" w:hAnsiTheme="minorHAnsi" w:cstheme="minorBidi"/>
            <w:sz w:val="22"/>
            <w:szCs w:val="22"/>
            <w:lang w:eastAsia="en-AU"/>
          </w:rPr>
          <w:tab/>
        </w:r>
        <w:r w:rsidRPr="00F11216">
          <w:rPr>
            <w:rFonts w:ascii="Helvetica" w:hAnsi="Helvetica" w:cs="Helvetica"/>
            <w:iCs/>
          </w:rPr>
          <w:t>Powers for minor risk breach of mass, dimension or loading requirement</w:t>
        </w:r>
        <w:r>
          <w:tab/>
        </w:r>
        <w:r>
          <w:fldChar w:fldCharType="begin"/>
        </w:r>
        <w:r>
          <w:instrText xml:space="preserve"> PAGEREF _Toc75869183 \h </w:instrText>
        </w:r>
        <w:r>
          <w:fldChar w:fldCharType="separate"/>
        </w:r>
        <w:r w:rsidR="007E6855">
          <w:t>469</w:t>
        </w:r>
        <w:r>
          <w:fldChar w:fldCharType="end"/>
        </w:r>
      </w:hyperlink>
    </w:p>
    <w:p w14:paraId="72CA41DD" w14:textId="70CCF113" w:rsidR="00752521" w:rsidRDefault="00752521">
      <w:pPr>
        <w:pStyle w:val="TOC5"/>
        <w:rPr>
          <w:rFonts w:asciiTheme="minorHAnsi" w:eastAsiaTheme="minorEastAsia" w:hAnsiTheme="minorHAnsi" w:cstheme="minorBidi"/>
          <w:sz w:val="22"/>
          <w:szCs w:val="22"/>
          <w:lang w:eastAsia="en-AU"/>
        </w:rPr>
      </w:pPr>
      <w:r>
        <w:tab/>
      </w:r>
      <w:hyperlink w:anchor="_Toc75869184" w:history="1">
        <w:r w:rsidRPr="00F11216">
          <w:t>534</w:t>
        </w:r>
        <w:r>
          <w:rPr>
            <w:rFonts w:asciiTheme="minorHAnsi" w:eastAsiaTheme="minorEastAsia" w:hAnsiTheme="minorHAnsi" w:cstheme="minorBidi"/>
            <w:sz w:val="22"/>
            <w:szCs w:val="22"/>
            <w:lang w:eastAsia="en-AU"/>
          </w:rPr>
          <w:tab/>
        </w:r>
        <w:r w:rsidRPr="00F11216">
          <w:rPr>
            <w:rFonts w:ascii="Helvetica" w:hAnsi="Helvetica" w:cs="Helvetica"/>
            <w:iCs/>
          </w:rPr>
          <w:t>Powers for substantial risk breach of mass, dimension or loading requirement</w:t>
        </w:r>
        <w:r>
          <w:tab/>
        </w:r>
        <w:r>
          <w:fldChar w:fldCharType="begin"/>
        </w:r>
        <w:r>
          <w:instrText xml:space="preserve"> PAGEREF _Toc75869184 \h </w:instrText>
        </w:r>
        <w:r>
          <w:fldChar w:fldCharType="separate"/>
        </w:r>
        <w:r w:rsidR="007E6855">
          <w:t>471</w:t>
        </w:r>
        <w:r>
          <w:fldChar w:fldCharType="end"/>
        </w:r>
      </w:hyperlink>
    </w:p>
    <w:p w14:paraId="544DB2CB" w14:textId="74C2AF73" w:rsidR="00752521" w:rsidRDefault="00752521">
      <w:pPr>
        <w:pStyle w:val="TOC5"/>
        <w:rPr>
          <w:rFonts w:asciiTheme="minorHAnsi" w:eastAsiaTheme="minorEastAsia" w:hAnsiTheme="minorHAnsi" w:cstheme="minorBidi"/>
          <w:sz w:val="22"/>
          <w:szCs w:val="22"/>
          <w:lang w:eastAsia="en-AU"/>
        </w:rPr>
      </w:pPr>
      <w:r>
        <w:tab/>
      </w:r>
      <w:hyperlink w:anchor="_Toc75869185" w:history="1">
        <w:r w:rsidRPr="00F11216">
          <w:t>535</w:t>
        </w:r>
        <w:r>
          <w:rPr>
            <w:rFonts w:asciiTheme="minorHAnsi" w:eastAsiaTheme="minorEastAsia" w:hAnsiTheme="minorHAnsi" w:cstheme="minorBidi"/>
            <w:sz w:val="22"/>
            <w:szCs w:val="22"/>
            <w:lang w:eastAsia="en-AU"/>
          </w:rPr>
          <w:tab/>
        </w:r>
        <w:r w:rsidRPr="00F11216">
          <w:rPr>
            <w:rFonts w:ascii="Helvetica" w:hAnsi="Helvetica" w:cs="Helvetica"/>
            <w:iCs/>
          </w:rPr>
          <w:t>Powers for severe risk breach of mass, dimension or loading requirement</w:t>
        </w:r>
        <w:r>
          <w:tab/>
        </w:r>
        <w:r>
          <w:fldChar w:fldCharType="begin"/>
        </w:r>
        <w:r>
          <w:instrText xml:space="preserve"> PAGEREF _Toc75869185 \h </w:instrText>
        </w:r>
        <w:r>
          <w:fldChar w:fldCharType="separate"/>
        </w:r>
        <w:r w:rsidR="007E6855">
          <w:t>472</w:t>
        </w:r>
        <w:r>
          <w:fldChar w:fldCharType="end"/>
        </w:r>
      </w:hyperlink>
    </w:p>
    <w:p w14:paraId="43D10B29" w14:textId="6B9C6947" w:rsidR="00752521" w:rsidRDefault="00752521">
      <w:pPr>
        <w:pStyle w:val="TOC5"/>
        <w:rPr>
          <w:rFonts w:asciiTheme="minorHAnsi" w:eastAsiaTheme="minorEastAsia" w:hAnsiTheme="minorHAnsi" w:cstheme="minorBidi"/>
          <w:sz w:val="22"/>
          <w:szCs w:val="22"/>
          <w:lang w:eastAsia="en-AU"/>
        </w:rPr>
      </w:pPr>
      <w:r>
        <w:tab/>
      </w:r>
      <w:hyperlink w:anchor="_Toc75869186" w:history="1">
        <w:r w:rsidRPr="00F11216">
          <w:t>536</w:t>
        </w:r>
        <w:r>
          <w:rPr>
            <w:rFonts w:asciiTheme="minorHAnsi" w:eastAsiaTheme="minorEastAsia" w:hAnsiTheme="minorHAnsi" w:cstheme="minorBidi"/>
            <w:sz w:val="22"/>
            <w:szCs w:val="22"/>
            <w:lang w:eastAsia="en-AU"/>
          </w:rPr>
          <w:tab/>
        </w:r>
        <w:r w:rsidRPr="00F11216">
          <w:rPr>
            <w:rFonts w:ascii="Helvetica" w:hAnsi="Helvetica" w:cs="Helvetica"/>
            <w:iCs/>
          </w:rPr>
          <w:t>Operation of direction in relation to a combination</w:t>
        </w:r>
        <w:r>
          <w:tab/>
        </w:r>
        <w:r>
          <w:fldChar w:fldCharType="begin"/>
        </w:r>
        <w:r>
          <w:instrText xml:space="preserve"> PAGEREF _Toc75869186 \h </w:instrText>
        </w:r>
        <w:r>
          <w:fldChar w:fldCharType="separate"/>
        </w:r>
        <w:r w:rsidR="007E6855">
          <w:t>474</w:t>
        </w:r>
        <w:r>
          <w:fldChar w:fldCharType="end"/>
        </w:r>
      </w:hyperlink>
    </w:p>
    <w:p w14:paraId="45A5EF92" w14:textId="439F2CC3" w:rsidR="00752521" w:rsidRDefault="00A47739">
      <w:pPr>
        <w:pStyle w:val="TOC3"/>
        <w:rPr>
          <w:rFonts w:asciiTheme="minorHAnsi" w:eastAsiaTheme="minorEastAsia" w:hAnsiTheme="minorHAnsi" w:cstheme="minorBidi"/>
          <w:b w:val="0"/>
          <w:sz w:val="22"/>
          <w:szCs w:val="22"/>
          <w:lang w:eastAsia="en-AU"/>
        </w:rPr>
      </w:pPr>
      <w:hyperlink w:anchor="_Toc75869187" w:history="1">
        <w:r w:rsidR="00752521" w:rsidRPr="00F11216">
          <w:t xml:space="preserve">Division 8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Further powers in relation to fatigue-regulated heavy vehicles</w:t>
        </w:r>
        <w:r w:rsidR="00752521" w:rsidRPr="00752521">
          <w:rPr>
            <w:vanish/>
          </w:rPr>
          <w:tab/>
        </w:r>
        <w:r w:rsidR="00752521" w:rsidRPr="00752521">
          <w:rPr>
            <w:vanish/>
          </w:rPr>
          <w:fldChar w:fldCharType="begin"/>
        </w:r>
        <w:r w:rsidR="00752521" w:rsidRPr="00752521">
          <w:rPr>
            <w:vanish/>
          </w:rPr>
          <w:instrText xml:space="preserve"> PAGEREF _Toc75869187 \h </w:instrText>
        </w:r>
        <w:r w:rsidR="00752521" w:rsidRPr="00752521">
          <w:rPr>
            <w:vanish/>
          </w:rPr>
        </w:r>
        <w:r w:rsidR="00752521" w:rsidRPr="00752521">
          <w:rPr>
            <w:vanish/>
          </w:rPr>
          <w:fldChar w:fldCharType="separate"/>
        </w:r>
        <w:r w:rsidR="007E6855">
          <w:rPr>
            <w:vanish/>
          </w:rPr>
          <w:t>475</w:t>
        </w:r>
        <w:r w:rsidR="00752521" w:rsidRPr="00752521">
          <w:rPr>
            <w:vanish/>
          </w:rPr>
          <w:fldChar w:fldCharType="end"/>
        </w:r>
      </w:hyperlink>
    </w:p>
    <w:p w14:paraId="09E49F6A" w14:textId="287F9027" w:rsidR="00752521" w:rsidRDefault="00752521">
      <w:pPr>
        <w:pStyle w:val="TOC5"/>
        <w:rPr>
          <w:rFonts w:asciiTheme="minorHAnsi" w:eastAsiaTheme="minorEastAsia" w:hAnsiTheme="minorHAnsi" w:cstheme="minorBidi"/>
          <w:sz w:val="22"/>
          <w:szCs w:val="22"/>
          <w:lang w:eastAsia="en-AU"/>
        </w:rPr>
      </w:pPr>
      <w:r>
        <w:tab/>
      </w:r>
      <w:hyperlink w:anchor="_Toc75869188" w:history="1">
        <w:r w:rsidRPr="00F11216">
          <w:t>537</w:t>
        </w:r>
        <w:r>
          <w:rPr>
            <w:rFonts w:asciiTheme="minorHAnsi" w:eastAsiaTheme="minorEastAsia" w:hAnsiTheme="minorHAnsi" w:cstheme="minorBidi"/>
            <w:sz w:val="22"/>
            <w:szCs w:val="22"/>
            <w:lang w:eastAsia="en-AU"/>
          </w:rPr>
          <w:tab/>
        </w:r>
        <w:r w:rsidRPr="00F11216">
          <w:rPr>
            <w:rFonts w:ascii="Helvetica" w:hAnsi="Helvetica" w:cs="Helvetica"/>
            <w:iCs/>
          </w:rPr>
          <w:t>Application of Div 8</w:t>
        </w:r>
        <w:r>
          <w:tab/>
        </w:r>
        <w:r>
          <w:fldChar w:fldCharType="begin"/>
        </w:r>
        <w:r>
          <w:instrText xml:space="preserve"> PAGEREF _Toc75869188 \h </w:instrText>
        </w:r>
        <w:r>
          <w:fldChar w:fldCharType="separate"/>
        </w:r>
        <w:r w:rsidR="007E6855">
          <w:t>475</w:t>
        </w:r>
        <w:r>
          <w:fldChar w:fldCharType="end"/>
        </w:r>
      </w:hyperlink>
    </w:p>
    <w:p w14:paraId="22C46426" w14:textId="1B6675D5" w:rsidR="00752521" w:rsidRDefault="00752521">
      <w:pPr>
        <w:pStyle w:val="TOC5"/>
        <w:rPr>
          <w:rFonts w:asciiTheme="minorHAnsi" w:eastAsiaTheme="minorEastAsia" w:hAnsiTheme="minorHAnsi" w:cstheme="minorBidi"/>
          <w:sz w:val="22"/>
          <w:szCs w:val="22"/>
          <w:lang w:eastAsia="en-AU"/>
        </w:rPr>
      </w:pPr>
      <w:r>
        <w:tab/>
      </w:r>
      <w:hyperlink w:anchor="_Toc75869189" w:history="1">
        <w:r w:rsidRPr="00F11216">
          <w:t>538</w:t>
        </w:r>
        <w:r>
          <w:rPr>
            <w:rFonts w:asciiTheme="minorHAnsi" w:eastAsiaTheme="minorEastAsia" w:hAnsiTheme="minorHAnsi" w:cstheme="minorBidi"/>
            <w:sz w:val="22"/>
            <w:szCs w:val="22"/>
            <w:lang w:eastAsia="en-AU"/>
          </w:rPr>
          <w:tab/>
        </w:r>
        <w:r w:rsidRPr="00F11216">
          <w:rPr>
            <w:rFonts w:ascii="Helvetica" w:hAnsi="Helvetica" w:cs="Helvetica"/>
            <w:iCs/>
          </w:rPr>
          <w:t>Requiring driver to rest for contravention of maximum work requirement</w:t>
        </w:r>
        <w:r>
          <w:tab/>
        </w:r>
        <w:r>
          <w:fldChar w:fldCharType="begin"/>
        </w:r>
        <w:r>
          <w:instrText xml:space="preserve"> PAGEREF _Toc75869189 \h </w:instrText>
        </w:r>
        <w:r>
          <w:fldChar w:fldCharType="separate"/>
        </w:r>
        <w:r w:rsidR="007E6855">
          <w:t>475</w:t>
        </w:r>
        <w:r>
          <w:fldChar w:fldCharType="end"/>
        </w:r>
      </w:hyperlink>
    </w:p>
    <w:p w14:paraId="6342D9F3" w14:textId="0CBE0554" w:rsidR="00752521" w:rsidRDefault="00752521">
      <w:pPr>
        <w:pStyle w:val="TOC5"/>
        <w:rPr>
          <w:rFonts w:asciiTheme="minorHAnsi" w:eastAsiaTheme="minorEastAsia" w:hAnsiTheme="minorHAnsi" w:cstheme="minorBidi"/>
          <w:sz w:val="22"/>
          <w:szCs w:val="22"/>
          <w:lang w:eastAsia="en-AU"/>
        </w:rPr>
      </w:pPr>
      <w:r>
        <w:tab/>
      </w:r>
      <w:hyperlink w:anchor="_Toc75869190" w:history="1">
        <w:r w:rsidRPr="00F11216">
          <w:t>539</w:t>
        </w:r>
        <w:r>
          <w:rPr>
            <w:rFonts w:asciiTheme="minorHAnsi" w:eastAsiaTheme="minorEastAsia" w:hAnsiTheme="minorHAnsi" w:cstheme="minorBidi"/>
            <w:sz w:val="22"/>
            <w:szCs w:val="22"/>
            <w:lang w:eastAsia="en-AU"/>
          </w:rPr>
          <w:tab/>
        </w:r>
        <w:r w:rsidRPr="00F11216">
          <w:rPr>
            <w:rFonts w:ascii="Helvetica" w:hAnsi="Helvetica" w:cs="Helvetica"/>
            <w:iCs/>
          </w:rPr>
          <w:t>Requiring driver to rest for contravention of minimum rest requirement</w:t>
        </w:r>
        <w:r>
          <w:tab/>
        </w:r>
        <w:r>
          <w:fldChar w:fldCharType="begin"/>
        </w:r>
        <w:r>
          <w:instrText xml:space="preserve"> PAGEREF _Toc75869190 \h </w:instrText>
        </w:r>
        <w:r>
          <w:fldChar w:fldCharType="separate"/>
        </w:r>
        <w:r w:rsidR="007E6855">
          <w:t>476</w:t>
        </w:r>
        <w:r>
          <w:fldChar w:fldCharType="end"/>
        </w:r>
      </w:hyperlink>
    </w:p>
    <w:p w14:paraId="16B01872" w14:textId="3B77244C" w:rsidR="00752521" w:rsidRDefault="00752521">
      <w:pPr>
        <w:pStyle w:val="TOC5"/>
        <w:rPr>
          <w:rFonts w:asciiTheme="minorHAnsi" w:eastAsiaTheme="minorEastAsia" w:hAnsiTheme="minorHAnsi" w:cstheme="minorBidi"/>
          <w:sz w:val="22"/>
          <w:szCs w:val="22"/>
          <w:lang w:eastAsia="en-AU"/>
        </w:rPr>
      </w:pPr>
      <w:r>
        <w:tab/>
      </w:r>
      <w:hyperlink w:anchor="_Toc75869191" w:history="1">
        <w:r w:rsidRPr="00F11216">
          <w:t>540</w:t>
        </w:r>
        <w:r>
          <w:rPr>
            <w:rFonts w:asciiTheme="minorHAnsi" w:eastAsiaTheme="minorEastAsia" w:hAnsiTheme="minorHAnsi" w:cstheme="minorBidi"/>
            <w:sz w:val="22"/>
            <w:szCs w:val="22"/>
            <w:lang w:eastAsia="en-AU"/>
          </w:rPr>
          <w:tab/>
        </w:r>
        <w:r w:rsidRPr="00F11216">
          <w:rPr>
            <w:rFonts w:ascii="Helvetica" w:hAnsi="Helvetica" w:cs="Helvetica"/>
            <w:iCs/>
          </w:rPr>
          <w:t>Requiring driver to stop working if impaired by fatigue</w:t>
        </w:r>
        <w:r>
          <w:tab/>
        </w:r>
        <w:r>
          <w:fldChar w:fldCharType="begin"/>
        </w:r>
        <w:r>
          <w:instrText xml:space="preserve"> PAGEREF _Toc75869191 \h </w:instrText>
        </w:r>
        <w:r>
          <w:fldChar w:fldCharType="separate"/>
        </w:r>
        <w:r w:rsidR="007E6855">
          <w:t>477</w:t>
        </w:r>
        <w:r>
          <w:fldChar w:fldCharType="end"/>
        </w:r>
      </w:hyperlink>
    </w:p>
    <w:p w14:paraId="7CA686BB" w14:textId="0E0DFAF8" w:rsidR="00752521" w:rsidRDefault="00752521">
      <w:pPr>
        <w:pStyle w:val="TOC5"/>
        <w:rPr>
          <w:rFonts w:asciiTheme="minorHAnsi" w:eastAsiaTheme="minorEastAsia" w:hAnsiTheme="minorHAnsi" w:cstheme="minorBidi"/>
          <w:sz w:val="22"/>
          <w:szCs w:val="22"/>
          <w:lang w:eastAsia="en-AU"/>
        </w:rPr>
      </w:pPr>
      <w:r>
        <w:tab/>
      </w:r>
      <w:hyperlink w:anchor="_Toc75869192" w:history="1">
        <w:r w:rsidRPr="00F11216">
          <w:t>541</w:t>
        </w:r>
        <w:r>
          <w:rPr>
            <w:rFonts w:asciiTheme="minorHAnsi" w:eastAsiaTheme="minorEastAsia" w:hAnsiTheme="minorHAnsi" w:cstheme="minorBidi"/>
            <w:sz w:val="22"/>
            <w:szCs w:val="22"/>
            <w:lang w:eastAsia="en-AU"/>
          </w:rPr>
          <w:tab/>
        </w:r>
        <w:r w:rsidRPr="00F11216">
          <w:rPr>
            <w:rFonts w:ascii="Helvetica" w:hAnsi="Helvetica" w:cs="Helvetica"/>
            <w:iCs/>
          </w:rPr>
          <w:t>Requiring driver to stop working if work diary not produced or unreliable</w:t>
        </w:r>
        <w:r>
          <w:tab/>
        </w:r>
        <w:r>
          <w:fldChar w:fldCharType="begin"/>
        </w:r>
        <w:r>
          <w:instrText xml:space="preserve"> PAGEREF _Toc75869192 \h </w:instrText>
        </w:r>
        <w:r>
          <w:fldChar w:fldCharType="separate"/>
        </w:r>
        <w:r w:rsidR="007E6855">
          <w:t>479</w:t>
        </w:r>
        <w:r>
          <w:fldChar w:fldCharType="end"/>
        </w:r>
      </w:hyperlink>
    </w:p>
    <w:p w14:paraId="1B8BB26A" w14:textId="46006A09" w:rsidR="00752521" w:rsidRDefault="00752521">
      <w:pPr>
        <w:pStyle w:val="TOC5"/>
        <w:rPr>
          <w:rFonts w:asciiTheme="minorHAnsi" w:eastAsiaTheme="minorEastAsia" w:hAnsiTheme="minorHAnsi" w:cstheme="minorBidi"/>
          <w:sz w:val="22"/>
          <w:szCs w:val="22"/>
          <w:lang w:eastAsia="en-AU"/>
        </w:rPr>
      </w:pPr>
      <w:r>
        <w:tab/>
      </w:r>
      <w:hyperlink w:anchor="_Toc75869193" w:history="1">
        <w:r w:rsidRPr="00F11216">
          <w:t>542</w:t>
        </w:r>
        <w:r>
          <w:rPr>
            <w:rFonts w:asciiTheme="minorHAnsi" w:eastAsiaTheme="minorEastAsia" w:hAnsiTheme="minorHAnsi" w:cstheme="minorBidi"/>
            <w:sz w:val="22"/>
            <w:szCs w:val="22"/>
            <w:lang w:eastAsia="en-AU"/>
          </w:rPr>
          <w:tab/>
        </w:r>
        <w:r w:rsidRPr="00F11216">
          <w:rPr>
            <w:rFonts w:ascii="Helvetica" w:hAnsi="Helvetica" w:cs="Helvetica"/>
            <w:iCs/>
          </w:rPr>
          <w:t>Compliance with requirement under this Division</w:t>
        </w:r>
        <w:r>
          <w:tab/>
        </w:r>
        <w:r>
          <w:fldChar w:fldCharType="begin"/>
        </w:r>
        <w:r>
          <w:instrText xml:space="preserve"> PAGEREF _Toc75869193 \h </w:instrText>
        </w:r>
        <w:r>
          <w:fldChar w:fldCharType="separate"/>
        </w:r>
        <w:r w:rsidR="007E6855">
          <w:t>480</w:t>
        </w:r>
        <w:r>
          <w:fldChar w:fldCharType="end"/>
        </w:r>
      </w:hyperlink>
    </w:p>
    <w:p w14:paraId="5948575C" w14:textId="6560C4D7" w:rsidR="00752521" w:rsidRDefault="00A47739">
      <w:pPr>
        <w:pStyle w:val="TOC2"/>
        <w:rPr>
          <w:rFonts w:asciiTheme="minorHAnsi" w:eastAsiaTheme="minorEastAsia" w:hAnsiTheme="minorHAnsi" w:cstheme="minorBidi"/>
          <w:b w:val="0"/>
          <w:sz w:val="22"/>
          <w:szCs w:val="22"/>
          <w:lang w:eastAsia="en-AU"/>
        </w:rPr>
      </w:pPr>
      <w:hyperlink w:anchor="_Toc75869194" w:history="1">
        <w:r w:rsidR="00752521" w:rsidRPr="00F11216">
          <w:t xml:space="preserve">Part 9.4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powers</w:t>
        </w:r>
        <w:r w:rsidR="00752521" w:rsidRPr="00752521">
          <w:rPr>
            <w:vanish/>
          </w:rPr>
          <w:tab/>
        </w:r>
        <w:r w:rsidR="00752521" w:rsidRPr="00752521">
          <w:rPr>
            <w:vanish/>
          </w:rPr>
          <w:fldChar w:fldCharType="begin"/>
        </w:r>
        <w:r w:rsidR="00752521" w:rsidRPr="00752521">
          <w:rPr>
            <w:vanish/>
          </w:rPr>
          <w:instrText xml:space="preserve"> PAGEREF _Toc75869194 \h </w:instrText>
        </w:r>
        <w:r w:rsidR="00752521" w:rsidRPr="00752521">
          <w:rPr>
            <w:vanish/>
          </w:rPr>
        </w:r>
        <w:r w:rsidR="00752521" w:rsidRPr="00752521">
          <w:rPr>
            <w:vanish/>
          </w:rPr>
          <w:fldChar w:fldCharType="separate"/>
        </w:r>
        <w:r w:rsidR="007E6855">
          <w:rPr>
            <w:vanish/>
          </w:rPr>
          <w:t>481</w:t>
        </w:r>
        <w:r w:rsidR="00752521" w:rsidRPr="00752521">
          <w:rPr>
            <w:vanish/>
          </w:rPr>
          <w:fldChar w:fldCharType="end"/>
        </w:r>
      </w:hyperlink>
    </w:p>
    <w:p w14:paraId="474C4FDE" w14:textId="7672A525" w:rsidR="00752521" w:rsidRDefault="00A47739">
      <w:pPr>
        <w:pStyle w:val="TOC3"/>
        <w:rPr>
          <w:rFonts w:asciiTheme="minorHAnsi" w:eastAsiaTheme="minorEastAsia" w:hAnsiTheme="minorHAnsi" w:cstheme="minorBidi"/>
          <w:b w:val="0"/>
          <w:sz w:val="22"/>
          <w:szCs w:val="22"/>
          <w:lang w:eastAsia="en-AU"/>
        </w:rPr>
      </w:pPr>
      <w:hyperlink w:anchor="_Toc75869195"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Powers relating to equipment</w:t>
        </w:r>
        <w:r w:rsidR="00752521" w:rsidRPr="00752521">
          <w:rPr>
            <w:vanish/>
          </w:rPr>
          <w:tab/>
        </w:r>
        <w:r w:rsidR="00752521" w:rsidRPr="00752521">
          <w:rPr>
            <w:vanish/>
          </w:rPr>
          <w:fldChar w:fldCharType="begin"/>
        </w:r>
        <w:r w:rsidR="00752521" w:rsidRPr="00752521">
          <w:rPr>
            <w:vanish/>
          </w:rPr>
          <w:instrText xml:space="preserve"> PAGEREF _Toc75869195 \h </w:instrText>
        </w:r>
        <w:r w:rsidR="00752521" w:rsidRPr="00752521">
          <w:rPr>
            <w:vanish/>
          </w:rPr>
        </w:r>
        <w:r w:rsidR="00752521" w:rsidRPr="00752521">
          <w:rPr>
            <w:vanish/>
          </w:rPr>
          <w:fldChar w:fldCharType="separate"/>
        </w:r>
        <w:r w:rsidR="007E6855">
          <w:rPr>
            <w:vanish/>
          </w:rPr>
          <w:t>481</w:t>
        </w:r>
        <w:r w:rsidR="00752521" w:rsidRPr="00752521">
          <w:rPr>
            <w:vanish/>
          </w:rPr>
          <w:fldChar w:fldCharType="end"/>
        </w:r>
      </w:hyperlink>
    </w:p>
    <w:p w14:paraId="55A0E39E" w14:textId="6E3C3000" w:rsidR="00752521" w:rsidRDefault="00752521">
      <w:pPr>
        <w:pStyle w:val="TOC5"/>
        <w:rPr>
          <w:rFonts w:asciiTheme="minorHAnsi" w:eastAsiaTheme="minorEastAsia" w:hAnsiTheme="minorHAnsi" w:cstheme="minorBidi"/>
          <w:sz w:val="22"/>
          <w:szCs w:val="22"/>
          <w:lang w:eastAsia="en-AU"/>
        </w:rPr>
      </w:pPr>
      <w:r>
        <w:tab/>
      </w:r>
      <w:hyperlink w:anchor="_Toc75869196" w:history="1">
        <w:r w:rsidRPr="00F11216">
          <w:t>543</w:t>
        </w:r>
        <w:r>
          <w:rPr>
            <w:rFonts w:asciiTheme="minorHAnsi" w:eastAsiaTheme="minorEastAsia" w:hAnsiTheme="minorHAnsi" w:cstheme="minorBidi"/>
            <w:sz w:val="22"/>
            <w:szCs w:val="22"/>
            <w:lang w:eastAsia="en-AU"/>
          </w:rPr>
          <w:tab/>
        </w:r>
        <w:r w:rsidRPr="00F11216">
          <w:rPr>
            <w:rFonts w:ascii="Helvetica" w:hAnsi="Helvetica" w:cs="Helvetica"/>
            <w:iCs/>
          </w:rPr>
          <w:t>Power to use equipment to access information</w:t>
        </w:r>
        <w:r>
          <w:tab/>
        </w:r>
        <w:r>
          <w:fldChar w:fldCharType="begin"/>
        </w:r>
        <w:r>
          <w:instrText xml:space="preserve"> PAGEREF _Toc75869196 \h </w:instrText>
        </w:r>
        <w:r>
          <w:fldChar w:fldCharType="separate"/>
        </w:r>
        <w:r w:rsidR="007E6855">
          <w:t>481</w:t>
        </w:r>
        <w:r>
          <w:fldChar w:fldCharType="end"/>
        </w:r>
      </w:hyperlink>
    </w:p>
    <w:p w14:paraId="18491ACA" w14:textId="25D916BF" w:rsidR="00752521" w:rsidRDefault="00752521">
      <w:pPr>
        <w:pStyle w:val="TOC5"/>
        <w:rPr>
          <w:rFonts w:asciiTheme="minorHAnsi" w:eastAsiaTheme="minorEastAsia" w:hAnsiTheme="minorHAnsi" w:cstheme="minorBidi"/>
          <w:sz w:val="22"/>
          <w:szCs w:val="22"/>
          <w:lang w:eastAsia="en-AU"/>
        </w:rPr>
      </w:pPr>
      <w:r>
        <w:tab/>
      </w:r>
      <w:hyperlink w:anchor="_Toc75869197" w:history="1">
        <w:r w:rsidRPr="00F11216">
          <w:t>544</w:t>
        </w:r>
        <w:r>
          <w:rPr>
            <w:rFonts w:asciiTheme="minorHAnsi" w:eastAsiaTheme="minorEastAsia" w:hAnsiTheme="minorHAnsi" w:cstheme="minorBidi"/>
            <w:sz w:val="22"/>
            <w:szCs w:val="22"/>
            <w:lang w:eastAsia="en-AU"/>
          </w:rPr>
          <w:tab/>
        </w:r>
        <w:r w:rsidRPr="00F11216">
          <w:rPr>
            <w:rFonts w:ascii="Helvetica" w:hAnsi="Helvetica" w:cs="Helvetica"/>
            <w:iCs/>
          </w:rPr>
          <w:t>Power to use equipment to examine or process a thing</w:t>
        </w:r>
        <w:r>
          <w:tab/>
        </w:r>
        <w:r>
          <w:fldChar w:fldCharType="begin"/>
        </w:r>
        <w:r>
          <w:instrText xml:space="preserve"> PAGEREF _Toc75869197 \h </w:instrText>
        </w:r>
        <w:r>
          <w:fldChar w:fldCharType="separate"/>
        </w:r>
        <w:r w:rsidR="007E6855">
          <w:t>482</w:t>
        </w:r>
        <w:r>
          <w:fldChar w:fldCharType="end"/>
        </w:r>
      </w:hyperlink>
    </w:p>
    <w:p w14:paraId="47956A8F" w14:textId="03910E81" w:rsidR="00752521" w:rsidRDefault="00A47739">
      <w:pPr>
        <w:pStyle w:val="TOC3"/>
        <w:rPr>
          <w:rFonts w:asciiTheme="minorHAnsi" w:eastAsiaTheme="minorEastAsia" w:hAnsiTheme="minorHAnsi" w:cstheme="minorBidi"/>
          <w:b w:val="0"/>
          <w:sz w:val="22"/>
          <w:szCs w:val="22"/>
          <w:lang w:eastAsia="en-AU"/>
        </w:rPr>
      </w:pPr>
      <w:hyperlink w:anchor="_Toc75869198"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Seizure and embargo notices</w:t>
        </w:r>
        <w:r w:rsidR="00752521" w:rsidRPr="00752521">
          <w:rPr>
            <w:vanish/>
          </w:rPr>
          <w:tab/>
        </w:r>
        <w:r w:rsidR="00752521" w:rsidRPr="00752521">
          <w:rPr>
            <w:vanish/>
          </w:rPr>
          <w:fldChar w:fldCharType="begin"/>
        </w:r>
        <w:r w:rsidR="00752521" w:rsidRPr="00752521">
          <w:rPr>
            <w:vanish/>
          </w:rPr>
          <w:instrText xml:space="preserve"> PAGEREF _Toc75869198 \h </w:instrText>
        </w:r>
        <w:r w:rsidR="00752521" w:rsidRPr="00752521">
          <w:rPr>
            <w:vanish/>
          </w:rPr>
        </w:r>
        <w:r w:rsidR="00752521" w:rsidRPr="00752521">
          <w:rPr>
            <w:vanish/>
          </w:rPr>
          <w:fldChar w:fldCharType="separate"/>
        </w:r>
        <w:r w:rsidR="007E6855">
          <w:rPr>
            <w:vanish/>
          </w:rPr>
          <w:t>483</w:t>
        </w:r>
        <w:r w:rsidR="00752521" w:rsidRPr="00752521">
          <w:rPr>
            <w:vanish/>
          </w:rPr>
          <w:fldChar w:fldCharType="end"/>
        </w:r>
      </w:hyperlink>
    </w:p>
    <w:p w14:paraId="4A25CC1C" w14:textId="0A32C34B" w:rsidR="00752521" w:rsidRDefault="00A47739">
      <w:pPr>
        <w:pStyle w:val="TOC4"/>
        <w:rPr>
          <w:rFonts w:asciiTheme="minorHAnsi" w:eastAsiaTheme="minorEastAsia" w:hAnsiTheme="minorHAnsi" w:cstheme="minorBidi"/>
          <w:b w:val="0"/>
          <w:sz w:val="22"/>
          <w:szCs w:val="22"/>
          <w:lang w:eastAsia="en-AU"/>
        </w:rPr>
      </w:pPr>
      <w:hyperlink w:anchor="_Toc75869199" w:history="1">
        <w:r w:rsidR="00752521" w:rsidRPr="00F11216">
          <w:t xml:space="preserve">Subdivision 1 </w:t>
        </w:r>
        <w:r w:rsidR="00752521">
          <w:rPr>
            <w:rFonts w:asciiTheme="minorHAnsi" w:eastAsiaTheme="minorEastAsia" w:hAnsiTheme="minorHAnsi" w:cstheme="minorBidi"/>
            <w:b w:val="0"/>
            <w:sz w:val="22"/>
            <w:szCs w:val="22"/>
            <w:lang w:eastAsia="en-AU"/>
          </w:rPr>
          <w:tab/>
        </w:r>
        <w:r w:rsidR="00752521" w:rsidRPr="00F11216">
          <w:t>Power to seize</w:t>
        </w:r>
        <w:r w:rsidR="00752521" w:rsidRPr="00752521">
          <w:rPr>
            <w:vanish/>
          </w:rPr>
          <w:tab/>
        </w:r>
        <w:r w:rsidR="00752521" w:rsidRPr="00752521">
          <w:rPr>
            <w:vanish/>
          </w:rPr>
          <w:fldChar w:fldCharType="begin"/>
        </w:r>
        <w:r w:rsidR="00752521" w:rsidRPr="00752521">
          <w:rPr>
            <w:vanish/>
          </w:rPr>
          <w:instrText xml:space="preserve"> PAGEREF _Toc75869199 \h </w:instrText>
        </w:r>
        <w:r w:rsidR="00752521" w:rsidRPr="00752521">
          <w:rPr>
            <w:vanish/>
          </w:rPr>
        </w:r>
        <w:r w:rsidR="00752521" w:rsidRPr="00752521">
          <w:rPr>
            <w:vanish/>
          </w:rPr>
          <w:fldChar w:fldCharType="separate"/>
        </w:r>
        <w:r w:rsidR="007E6855">
          <w:rPr>
            <w:vanish/>
          </w:rPr>
          <w:t>483</w:t>
        </w:r>
        <w:r w:rsidR="00752521" w:rsidRPr="00752521">
          <w:rPr>
            <w:vanish/>
          </w:rPr>
          <w:fldChar w:fldCharType="end"/>
        </w:r>
      </w:hyperlink>
    </w:p>
    <w:p w14:paraId="2714380C" w14:textId="7AB145D7" w:rsidR="00752521" w:rsidRDefault="00752521">
      <w:pPr>
        <w:pStyle w:val="TOC5"/>
        <w:rPr>
          <w:rFonts w:asciiTheme="minorHAnsi" w:eastAsiaTheme="minorEastAsia" w:hAnsiTheme="minorHAnsi" w:cstheme="minorBidi"/>
          <w:sz w:val="22"/>
          <w:szCs w:val="22"/>
          <w:lang w:eastAsia="en-AU"/>
        </w:rPr>
      </w:pPr>
      <w:r>
        <w:tab/>
      </w:r>
      <w:hyperlink w:anchor="_Toc75869200" w:history="1">
        <w:r w:rsidRPr="00F11216">
          <w:t>545</w:t>
        </w:r>
        <w:r>
          <w:rPr>
            <w:rFonts w:asciiTheme="minorHAnsi" w:eastAsiaTheme="minorEastAsia" w:hAnsiTheme="minorHAnsi" w:cstheme="minorBidi"/>
            <w:sz w:val="22"/>
            <w:szCs w:val="22"/>
            <w:lang w:eastAsia="en-AU"/>
          </w:rPr>
          <w:tab/>
        </w:r>
        <w:r w:rsidRPr="00F11216">
          <w:rPr>
            <w:rFonts w:ascii="Helvetica" w:hAnsi="Helvetica" w:cs="Helvetica"/>
            <w:iCs/>
          </w:rPr>
          <w:t>Seizing evidence at a place that may be entered without consent or warrant</w:t>
        </w:r>
        <w:r>
          <w:tab/>
        </w:r>
        <w:r>
          <w:fldChar w:fldCharType="begin"/>
        </w:r>
        <w:r>
          <w:instrText xml:space="preserve"> PAGEREF _Toc75869200 \h </w:instrText>
        </w:r>
        <w:r>
          <w:fldChar w:fldCharType="separate"/>
        </w:r>
        <w:r w:rsidR="007E6855">
          <w:t>483</w:t>
        </w:r>
        <w:r>
          <w:fldChar w:fldCharType="end"/>
        </w:r>
      </w:hyperlink>
    </w:p>
    <w:p w14:paraId="4DB6F116" w14:textId="5F0D836E" w:rsidR="00752521" w:rsidRDefault="00752521">
      <w:pPr>
        <w:pStyle w:val="TOC5"/>
        <w:rPr>
          <w:rFonts w:asciiTheme="minorHAnsi" w:eastAsiaTheme="minorEastAsia" w:hAnsiTheme="minorHAnsi" w:cstheme="minorBidi"/>
          <w:sz w:val="22"/>
          <w:szCs w:val="22"/>
          <w:lang w:eastAsia="en-AU"/>
        </w:rPr>
      </w:pPr>
      <w:r>
        <w:tab/>
      </w:r>
      <w:hyperlink w:anchor="_Toc75869201" w:history="1">
        <w:r w:rsidRPr="00F11216">
          <w:t>546</w:t>
        </w:r>
        <w:r>
          <w:rPr>
            <w:rFonts w:asciiTheme="minorHAnsi" w:eastAsiaTheme="minorEastAsia" w:hAnsiTheme="minorHAnsi" w:cstheme="minorBidi"/>
            <w:sz w:val="22"/>
            <w:szCs w:val="22"/>
            <w:lang w:eastAsia="en-AU"/>
          </w:rPr>
          <w:tab/>
        </w:r>
        <w:r w:rsidRPr="00F11216">
          <w:rPr>
            <w:rFonts w:ascii="Helvetica" w:hAnsi="Helvetica" w:cs="Helvetica"/>
            <w:iCs/>
          </w:rPr>
          <w:t>Seizing evidence at a place that may be entered only with consent or warrant</w:t>
        </w:r>
        <w:r>
          <w:tab/>
        </w:r>
        <w:r>
          <w:fldChar w:fldCharType="begin"/>
        </w:r>
        <w:r>
          <w:instrText xml:space="preserve"> PAGEREF _Toc75869201 \h </w:instrText>
        </w:r>
        <w:r>
          <w:fldChar w:fldCharType="separate"/>
        </w:r>
        <w:r w:rsidR="007E6855">
          <w:t>483</w:t>
        </w:r>
        <w:r>
          <w:fldChar w:fldCharType="end"/>
        </w:r>
      </w:hyperlink>
    </w:p>
    <w:p w14:paraId="7E4BB2D4" w14:textId="2A426970" w:rsidR="00752521" w:rsidRDefault="00752521">
      <w:pPr>
        <w:pStyle w:val="TOC5"/>
        <w:rPr>
          <w:rFonts w:asciiTheme="minorHAnsi" w:eastAsiaTheme="minorEastAsia" w:hAnsiTheme="minorHAnsi" w:cstheme="minorBidi"/>
          <w:sz w:val="22"/>
          <w:szCs w:val="22"/>
          <w:lang w:eastAsia="en-AU"/>
        </w:rPr>
      </w:pPr>
      <w:r>
        <w:tab/>
      </w:r>
      <w:hyperlink w:anchor="_Toc75869202" w:history="1">
        <w:r w:rsidRPr="00F11216">
          <w:t>547</w:t>
        </w:r>
        <w:r>
          <w:rPr>
            <w:rFonts w:asciiTheme="minorHAnsi" w:eastAsiaTheme="minorEastAsia" w:hAnsiTheme="minorHAnsi" w:cstheme="minorBidi"/>
            <w:sz w:val="22"/>
            <w:szCs w:val="22"/>
            <w:lang w:eastAsia="en-AU"/>
          </w:rPr>
          <w:tab/>
        </w:r>
        <w:r w:rsidRPr="00F11216">
          <w:rPr>
            <w:rFonts w:ascii="Helvetica" w:hAnsi="Helvetica" w:cs="Helvetica"/>
            <w:iCs/>
          </w:rPr>
          <w:t>Seizing evidence in a heavy vehicle entered under s 521</w:t>
        </w:r>
        <w:r>
          <w:tab/>
        </w:r>
        <w:r>
          <w:fldChar w:fldCharType="begin"/>
        </w:r>
        <w:r>
          <w:instrText xml:space="preserve"> PAGEREF _Toc75869202 \h </w:instrText>
        </w:r>
        <w:r>
          <w:fldChar w:fldCharType="separate"/>
        </w:r>
        <w:r w:rsidR="007E6855">
          <w:t>484</w:t>
        </w:r>
        <w:r>
          <w:fldChar w:fldCharType="end"/>
        </w:r>
      </w:hyperlink>
    </w:p>
    <w:p w14:paraId="3918670D" w14:textId="62A9909E" w:rsidR="00752521" w:rsidRDefault="00752521">
      <w:pPr>
        <w:pStyle w:val="TOC5"/>
        <w:rPr>
          <w:rFonts w:asciiTheme="minorHAnsi" w:eastAsiaTheme="minorEastAsia" w:hAnsiTheme="minorHAnsi" w:cstheme="minorBidi"/>
          <w:sz w:val="22"/>
          <w:szCs w:val="22"/>
          <w:lang w:eastAsia="en-AU"/>
        </w:rPr>
      </w:pPr>
      <w:r>
        <w:tab/>
      </w:r>
      <w:hyperlink w:anchor="_Toc75869203" w:history="1">
        <w:r w:rsidRPr="00F11216">
          <w:t>548</w:t>
        </w:r>
        <w:r>
          <w:rPr>
            <w:rFonts w:asciiTheme="minorHAnsi" w:eastAsiaTheme="minorEastAsia" w:hAnsiTheme="minorHAnsi" w:cstheme="minorBidi"/>
            <w:sz w:val="22"/>
            <w:szCs w:val="22"/>
            <w:lang w:eastAsia="en-AU"/>
          </w:rPr>
          <w:tab/>
        </w:r>
        <w:r w:rsidRPr="00F11216">
          <w:rPr>
            <w:rFonts w:ascii="Helvetica" w:hAnsi="Helvetica" w:cs="Helvetica"/>
            <w:iCs/>
          </w:rPr>
          <w:t>Additional seizure power relating to information stored electronically</w:t>
        </w:r>
        <w:r>
          <w:tab/>
        </w:r>
        <w:r>
          <w:fldChar w:fldCharType="begin"/>
        </w:r>
        <w:r>
          <w:instrText xml:space="preserve"> PAGEREF _Toc75869203 \h </w:instrText>
        </w:r>
        <w:r>
          <w:fldChar w:fldCharType="separate"/>
        </w:r>
        <w:r w:rsidR="007E6855">
          <w:t>484</w:t>
        </w:r>
        <w:r>
          <w:fldChar w:fldCharType="end"/>
        </w:r>
      </w:hyperlink>
    </w:p>
    <w:p w14:paraId="78363742" w14:textId="7B4CC004" w:rsidR="00752521" w:rsidRDefault="00752521">
      <w:pPr>
        <w:pStyle w:val="TOC5"/>
        <w:rPr>
          <w:rFonts w:asciiTheme="minorHAnsi" w:eastAsiaTheme="minorEastAsia" w:hAnsiTheme="minorHAnsi" w:cstheme="minorBidi"/>
          <w:sz w:val="22"/>
          <w:szCs w:val="22"/>
          <w:lang w:eastAsia="en-AU"/>
        </w:rPr>
      </w:pPr>
      <w:r>
        <w:tab/>
      </w:r>
      <w:hyperlink w:anchor="_Toc75869204" w:history="1">
        <w:r w:rsidRPr="00F11216">
          <w:t>549</w:t>
        </w:r>
        <w:r>
          <w:rPr>
            <w:rFonts w:asciiTheme="minorHAnsi" w:eastAsiaTheme="minorEastAsia" w:hAnsiTheme="minorHAnsi" w:cstheme="minorBidi"/>
            <w:sz w:val="22"/>
            <w:szCs w:val="22"/>
            <w:lang w:eastAsia="en-AU"/>
          </w:rPr>
          <w:tab/>
        </w:r>
        <w:r w:rsidRPr="00F11216">
          <w:rPr>
            <w:rFonts w:ascii="Helvetica" w:hAnsi="Helvetica" w:cs="Helvetica"/>
            <w:iCs/>
          </w:rPr>
          <w:t>Seizing thing or sample taken for examination under s 500</w:t>
        </w:r>
        <w:r>
          <w:tab/>
        </w:r>
        <w:r>
          <w:fldChar w:fldCharType="begin"/>
        </w:r>
        <w:r>
          <w:instrText xml:space="preserve"> PAGEREF _Toc75869204 \h </w:instrText>
        </w:r>
        <w:r>
          <w:fldChar w:fldCharType="separate"/>
        </w:r>
        <w:r w:rsidR="007E6855">
          <w:t>485</w:t>
        </w:r>
        <w:r>
          <w:fldChar w:fldCharType="end"/>
        </w:r>
      </w:hyperlink>
    </w:p>
    <w:p w14:paraId="52F2E180" w14:textId="2CF1D23A" w:rsidR="00752521" w:rsidRDefault="00752521">
      <w:pPr>
        <w:pStyle w:val="TOC5"/>
        <w:rPr>
          <w:rFonts w:asciiTheme="minorHAnsi" w:eastAsiaTheme="minorEastAsia" w:hAnsiTheme="minorHAnsi" w:cstheme="minorBidi"/>
          <w:sz w:val="22"/>
          <w:szCs w:val="22"/>
          <w:lang w:eastAsia="en-AU"/>
        </w:rPr>
      </w:pPr>
      <w:r>
        <w:tab/>
      </w:r>
      <w:hyperlink w:anchor="_Toc75869205" w:history="1">
        <w:r w:rsidRPr="00F11216">
          <w:t>550</w:t>
        </w:r>
        <w:r>
          <w:rPr>
            <w:rFonts w:asciiTheme="minorHAnsi" w:eastAsiaTheme="minorEastAsia" w:hAnsiTheme="minorHAnsi" w:cstheme="minorBidi"/>
            <w:sz w:val="22"/>
            <w:szCs w:val="22"/>
            <w:lang w:eastAsia="en-AU"/>
          </w:rPr>
          <w:tab/>
        </w:r>
        <w:r w:rsidRPr="00F11216">
          <w:rPr>
            <w:rFonts w:ascii="Helvetica" w:hAnsi="Helvetica" w:cs="Helvetica"/>
            <w:iCs/>
          </w:rPr>
          <w:t>Seizure of property subject to security</w:t>
        </w:r>
        <w:r>
          <w:tab/>
        </w:r>
        <w:r>
          <w:fldChar w:fldCharType="begin"/>
        </w:r>
        <w:r>
          <w:instrText xml:space="preserve"> PAGEREF _Toc75869205 \h </w:instrText>
        </w:r>
        <w:r>
          <w:fldChar w:fldCharType="separate"/>
        </w:r>
        <w:r w:rsidR="007E6855">
          <w:t>485</w:t>
        </w:r>
        <w:r>
          <w:fldChar w:fldCharType="end"/>
        </w:r>
      </w:hyperlink>
    </w:p>
    <w:p w14:paraId="4AC1D586" w14:textId="23B76835" w:rsidR="00752521" w:rsidRDefault="00752521">
      <w:pPr>
        <w:pStyle w:val="TOC5"/>
        <w:rPr>
          <w:rFonts w:asciiTheme="minorHAnsi" w:eastAsiaTheme="minorEastAsia" w:hAnsiTheme="minorHAnsi" w:cstheme="minorBidi"/>
          <w:sz w:val="22"/>
          <w:szCs w:val="22"/>
          <w:lang w:eastAsia="en-AU"/>
        </w:rPr>
      </w:pPr>
      <w:r>
        <w:lastRenderedPageBreak/>
        <w:tab/>
      </w:r>
      <w:hyperlink w:anchor="_Toc75869206" w:history="1">
        <w:r w:rsidRPr="00F11216">
          <w:t>551</w:t>
        </w:r>
        <w:r>
          <w:rPr>
            <w:rFonts w:asciiTheme="minorHAnsi" w:eastAsiaTheme="minorEastAsia" w:hAnsiTheme="minorHAnsi" w:cstheme="minorBidi"/>
            <w:sz w:val="22"/>
            <w:szCs w:val="22"/>
            <w:lang w:eastAsia="en-AU"/>
          </w:rPr>
          <w:tab/>
        </w:r>
        <w:r w:rsidRPr="00F11216">
          <w:rPr>
            <w:rFonts w:ascii="Helvetica" w:hAnsi="Helvetica" w:cs="Helvetica"/>
            <w:iCs/>
          </w:rPr>
          <w:t>Seizure of number plates</w:t>
        </w:r>
        <w:r>
          <w:tab/>
        </w:r>
        <w:r>
          <w:fldChar w:fldCharType="begin"/>
        </w:r>
        <w:r>
          <w:instrText xml:space="preserve"> PAGEREF _Toc75869206 \h </w:instrText>
        </w:r>
        <w:r>
          <w:fldChar w:fldCharType="separate"/>
        </w:r>
        <w:r w:rsidR="007E6855">
          <w:t>485</w:t>
        </w:r>
        <w:r>
          <w:fldChar w:fldCharType="end"/>
        </w:r>
      </w:hyperlink>
    </w:p>
    <w:p w14:paraId="09295059" w14:textId="0FE54FC9" w:rsidR="00752521" w:rsidRDefault="00752521">
      <w:pPr>
        <w:pStyle w:val="TOC5"/>
        <w:rPr>
          <w:rFonts w:asciiTheme="minorHAnsi" w:eastAsiaTheme="minorEastAsia" w:hAnsiTheme="minorHAnsi" w:cstheme="minorBidi"/>
          <w:sz w:val="22"/>
          <w:szCs w:val="22"/>
          <w:lang w:eastAsia="en-AU"/>
        </w:rPr>
      </w:pPr>
      <w:r>
        <w:tab/>
      </w:r>
      <w:hyperlink w:anchor="_Toc75869207" w:history="1">
        <w:r w:rsidRPr="00F11216">
          <w:t>552</w:t>
        </w:r>
        <w:r>
          <w:rPr>
            <w:rFonts w:asciiTheme="minorHAnsi" w:eastAsiaTheme="minorEastAsia" w:hAnsiTheme="minorHAnsi" w:cstheme="minorBidi"/>
            <w:sz w:val="22"/>
            <w:szCs w:val="22"/>
            <w:lang w:eastAsia="en-AU"/>
          </w:rPr>
          <w:tab/>
        </w:r>
        <w:r w:rsidRPr="00F11216">
          <w:rPr>
            <w:rFonts w:ascii="Helvetica" w:hAnsi="Helvetica" w:cs="Helvetica"/>
            <w:iCs/>
          </w:rPr>
          <w:t>Restriction on power to seize certain things</w:t>
        </w:r>
        <w:r>
          <w:tab/>
        </w:r>
        <w:r>
          <w:fldChar w:fldCharType="begin"/>
        </w:r>
        <w:r>
          <w:instrText xml:space="preserve"> PAGEREF _Toc75869207 \h </w:instrText>
        </w:r>
        <w:r>
          <w:fldChar w:fldCharType="separate"/>
        </w:r>
        <w:r w:rsidR="007E6855">
          <w:t>487</w:t>
        </w:r>
        <w:r>
          <w:fldChar w:fldCharType="end"/>
        </w:r>
      </w:hyperlink>
    </w:p>
    <w:p w14:paraId="10FC1192" w14:textId="0D8E3B6C" w:rsidR="00752521" w:rsidRDefault="00A47739">
      <w:pPr>
        <w:pStyle w:val="TOC4"/>
        <w:rPr>
          <w:rFonts w:asciiTheme="minorHAnsi" w:eastAsiaTheme="minorEastAsia" w:hAnsiTheme="minorHAnsi" w:cstheme="minorBidi"/>
          <w:b w:val="0"/>
          <w:sz w:val="22"/>
          <w:szCs w:val="22"/>
          <w:lang w:eastAsia="en-AU"/>
        </w:rPr>
      </w:pPr>
      <w:hyperlink w:anchor="_Toc75869208" w:history="1">
        <w:r w:rsidR="00752521" w:rsidRPr="00F11216">
          <w:t xml:space="preserve">Subdivision 2 </w:t>
        </w:r>
        <w:r w:rsidR="00752521">
          <w:rPr>
            <w:rFonts w:asciiTheme="minorHAnsi" w:eastAsiaTheme="minorEastAsia" w:hAnsiTheme="minorHAnsi" w:cstheme="minorBidi"/>
            <w:b w:val="0"/>
            <w:sz w:val="22"/>
            <w:szCs w:val="22"/>
            <w:lang w:eastAsia="en-AU"/>
          </w:rPr>
          <w:tab/>
        </w:r>
        <w:r w:rsidR="00752521" w:rsidRPr="00F11216">
          <w:t>Powers to support seizure</w:t>
        </w:r>
        <w:r w:rsidR="00752521" w:rsidRPr="00752521">
          <w:rPr>
            <w:vanish/>
          </w:rPr>
          <w:tab/>
        </w:r>
        <w:r w:rsidR="00752521" w:rsidRPr="00752521">
          <w:rPr>
            <w:vanish/>
          </w:rPr>
          <w:fldChar w:fldCharType="begin"/>
        </w:r>
        <w:r w:rsidR="00752521" w:rsidRPr="00752521">
          <w:rPr>
            <w:vanish/>
          </w:rPr>
          <w:instrText xml:space="preserve"> PAGEREF _Toc75869208 \h </w:instrText>
        </w:r>
        <w:r w:rsidR="00752521" w:rsidRPr="00752521">
          <w:rPr>
            <w:vanish/>
          </w:rPr>
        </w:r>
        <w:r w:rsidR="00752521" w:rsidRPr="00752521">
          <w:rPr>
            <w:vanish/>
          </w:rPr>
          <w:fldChar w:fldCharType="separate"/>
        </w:r>
        <w:r w:rsidR="007E6855">
          <w:rPr>
            <w:vanish/>
          </w:rPr>
          <w:t>487</w:t>
        </w:r>
        <w:r w:rsidR="00752521" w:rsidRPr="00752521">
          <w:rPr>
            <w:vanish/>
          </w:rPr>
          <w:fldChar w:fldCharType="end"/>
        </w:r>
      </w:hyperlink>
    </w:p>
    <w:p w14:paraId="313ABA19" w14:textId="6A9E3714" w:rsidR="00752521" w:rsidRDefault="00752521">
      <w:pPr>
        <w:pStyle w:val="TOC5"/>
        <w:rPr>
          <w:rFonts w:asciiTheme="minorHAnsi" w:eastAsiaTheme="minorEastAsia" w:hAnsiTheme="minorHAnsi" w:cstheme="minorBidi"/>
          <w:sz w:val="22"/>
          <w:szCs w:val="22"/>
          <w:lang w:eastAsia="en-AU"/>
        </w:rPr>
      </w:pPr>
      <w:r>
        <w:tab/>
      </w:r>
      <w:hyperlink w:anchor="_Toc75869209" w:history="1">
        <w:r w:rsidRPr="00F11216">
          <w:t>553</w:t>
        </w:r>
        <w:r>
          <w:rPr>
            <w:rFonts w:asciiTheme="minorHAnsi" w:eastAsiaTheme="minorEastAsia" w:hAnsiTheme="minorHAnsi" w:cstheme="minorBidi"/>
            <w:sz w:val="22"/>
            <w:szCs w:val="22"/>
            <w:lang w:eastAsia="en-AU"/>
          </w:rPr>
          <w:tab/>
        </w:r>
        <w:r w:rsidRPr="00F11216">
          <w:rPr>
            <w:rFonts w:ascii="Helvetica" w:hAnsi="Helvetica" w:cs="Helvetica"/>
            <w:iCs/>
          </w:rPr>
          <w:t>Requirement of person in control of thing to be seized</w:t>
        </w:r>
        <w:r>
          <w:tab/>
        </w:r>
        <w:r>
          <w:fldChar w:fldCharType="begin"/>
        </w:r>
        <w:r>
          <w:instrText xml:space="preserve"> PAGEREF _Toc75869209 \h </w:instrText>
        </w:r>
        <w:r>
          <w:fldChar w:fldCharType="separate"/>
        </w:r>
        <w:r w:rsidR="007E6855">
          <w:t>487</w:t>
        </w:r>
        <w:r>
          <w:fldChar w:fldCharType="end"/>
        </w:r>
      </w:hyperlink>
    </w:p>
    <w:p w14:paraId="3502236E" w14:textId="5B5239A6" w:rsidR="00752521" w:rsidRDefault="00A47739">
      <w:pPr>
        <w:pStyle w:val="TOC4"/>
        <w:rPr>
          <w:rFonts w:asciiTheme="minorHAnsi" w:eastAsiaTheme="minorEastAsia" w:hAnsiTheme="minorHAnsi" w:cstheme="minorBidi"/>
          <w:b w:val="0"/>
          <w:sz w:val="22"/>
          <w:szCs w:val="22"/>
          <w:lang w:eastAsia="en-AU"/>
        </w:rPr>
      </w:pPr>
      <w:hyperlink w:anchor="_Toc75869210" w:history="1">
        <w:r w:rsidR="00752521" w:rsidRPr="00F11216">
          <w:t xml:space="preserve">Subdivision 3 </w:t>
        </w:r>
        <w:r w:rsidR="00752521">
          <w:rPr>
            <w:rFonts w:asciiTheme="minorHAnsi" w:eastAsiaTheme="minorEastAsia" w:hAnsiTheme="minorHAnsi" w:cstheme="minorBidi"/>
            <w:b w:val="0"/>
            <w:sz w:val="22"/>
            <w:szCs w:val="22"/>
            <w:lang w:eastAsia="en-AU"/>
          </w:rPr>
          <w:tab/>
        </w:r>
        <w:r w:rsidR="00752521" w:rsidRPr="00F11216">
          <w:t>Safeguards for seized things or samples</w:t>
        </w:r>
        <w:r w:rsidR="00752521" w:rsidRPr="00752521">
          <w:rPr>
            <w:vanish/>
          </w:rPr>
          <w:tab/>
        </w:r>
        <w:r w:rsidR="00752521" w:rsidRPr="00752521">
          <w:rPr>
            <w:vanish/>
          </w:rPr>
          <w:fldChar w:fldCharType="begin"/>
        </w:r>
        <w:r w:rsidR="00752521" w:rsidRPr="00752521">
          <w:rPr>
            <w:vanish/>
          </w:rPr>
          <w:instrText xml:space="preserve"> PAGEREF _Toc75869210 \h </w:instrText>
        </w:r>
        <w:r w:rsidR="00752521" w:rsidRPr="00752521">
          <w:rPr>
            <w:vanish/>
          </w:rPr>
        </w:r>
        <w:r w:rsidR="00752521" w:rsidRPr="00752521">
          <w:rPr>
            <w:vanish/>
          </w:rPr>
          <w:fldChar w:fldCharType="separate"/>
        </w:r>
        <w:r w:rsidR="007E6855">
          <w:rPr>
            <w:vanish/>
          </w:rPr>
          <w:t>488</w:t>
        </w:r>
        <w:r w:rsidR="00752521" w:rsidRPr="00752521">
          <w:rPr>
            <w:vanish/>
          </w:rPr>
          <w:fldChar w:fldCharType="end"/>
        </w:r>
      </w:hyperlink>
    </w:p>
    <w:p w14:paraId="2E15FE57" w14:textId="7F76F693" w:rsidR="00752521" w:rsidRDefault="00752521">
      <w:pPr>
        <w:pStyle w:val="TOC5"/>
        <w:rPr>
          <w:rFonts w:asciiTheme="minorHAnsi" w:eastAsiaTheme="minorEastAsia" w:hAnsiTheme="minorHAnsi" w:cstheme="minorBidi"/>
          <w:sz w:val="22"/>
          <w:szCs w:val="22"/>
          <w:lang w:eastAsia="en-AU"/>
        </w:rPr>
      </w:pPr>
      <w:r>
        <w:tab/>
      </w:r>
      <w:hyperlink w:anchor="_Toc75869211" w:history="1">
        <w:r w:rsidRPr="00F11216">
          <w:t>554</w:t>
        </w:r>
        <w:r>
          <w:rPr>
            <w:rFonts w:asciiTheme="minorHAnsi" w:eastAsiaTheme="minorEastAsia" w:hAnsiTheme="minorHAnsi" w:cstheme="minorBidi"/>
            <w:sz w:val="22"/>
            <w:szCs w:val="22"/>
            <w:lang w:eastAsia="en-AU"/>
          </w:rPr>
          <w:tab/>
        </w:r>
        <w:r w:rsidRPr="00F11216">
          <w:rPr>
            <w:rFonts w:ascii="Helvetica" w:hAnsi="Helvetica" w:cs="Helvetica"/>
            <w:iCs/>
          </w:rPr>
          <w:t>Receipt for seized thing or sample</w:t>
        </w:r>
        <w:r>
          <w:tab/>
        </w:r>
        <w:r>
          <w:fldChar w:fldCharType="begin"/>
        </w:r>
        <w:r>
          <w:instrText xml:space="preserve"> PAGEREF _Toc75869211 \h </w:instrText>
        </w:r>
        <w:r>
          <w:fldChar w:fldCharType="separate"/>
        </w:r>
        <w:r w:rsidR="007E6855">
          <w:t>488</w:t>
        </w:r>
        <w:r>
          <w:fldChar w:fldCharType="end"/>
        </w:r>
      </w:hyperlink>
    </w:p>
    <w:p w14:paraId="1CCB1F1B" w14:textId="1DFDA543" w:rsidR="00752521" w:rsidRDefault="00752521">
      <w:pPr>
        <w:pStyle w:val="TOC5"/>
        <w:rPr>
          <w:rFonts w:asciiTheme="minorHAnsi" w:eastAsiaTheme="minorEastAsia" w:hAnsiTheme="minorHAnsi" w:cstheme="minorBidi"/>
          <w:sz w:val="22"/>
          <w:szCs w:val="22"/>
          <w:lang w:eastAsia="en-AU"/>
        </w:rPr>
      </w:pPr>
      <w:r>
        <w:tab/>
      </w:r>
      <w:hyperlink w:anchor="_Toc75869212" w:history="1">
        <w:r w:rsidRPr="00F11216">
          <w:t>555</w:t>
        </w:r>
        <w:r>
          <w:rPr>
            <w:rFonts w:asciiTheme="minorHAnsi" w:eastAsiaTheme="minorEastAsia" w:hAnsiTheme="minorHAnsi" w:cstheme="minorBidi"/>
            <w:sz w:val="22"/>
            <w:szCs w:val="22"/>
            <w:lang w:eastAsia="en-AU"/>
          </w:rPr>
          <w:tab/>
        </w:r>
        <w:r w:rsidRPr="00F11216">
          <w:rPr>
            <w:rFonts w:ascii="Helvetica" w:hAnsi="Helvetica" w:cs="Helvetica"/>
            <w:iCs/>
          </w:rPr>
          <w:t>Access to seized thing</w:t>
        </w:r>
        <w:r>
          <w:tab/>
        </w:r>
        <w:r>
          <w:fldChar w:fldCharType="begin"/>
        </w:r>
        <w:r>
          <w:instrText xml:space="preserve"> PAGEREF _Toc75869212 \h </w:instrText>
        </w:r>
        <w:r>
          <w:fldChar w:fldCharType="separate"/>
        </w:r>
        <w:r w:rsidR="007E6855">
          <w:t>489</w:t>
        </w:r>
        <w:r>
          <w:fldChar w:fldCharType="end"/>
        </w:r>
      </w:hyperlink>
    </w:p>
    <w:p w14:paraId="37751DEF" w14:textId="3EC75ED4" w:rsidR="00752521" w:rsidRDefault="00752521">
      <w:pPr>
        <w:pStyle w:val="TOC5"/>
        <w:rPr>
          <w:rFonts w:asciiTheme="minorHAnsi" w:eastAsiaTheme="minorEastAsia" w:hAnsiTheme="minorHAnsi" w:cstheme="minorBidi"/>
          <w:sz w:val="22"/>
          <w:szCs w:val="22"/>
          <w:lang w:eastAsia="en-AU"/>
        </w:rPr>
      </w:pPr>
      <w:r>
        <w:tab/>
      </w:r>
      <w:hyperlink w:anchor="_Toc75869213" w:history="1">
        <w:r w:rsidRPr="00F11216">
          <w:t>556</w:t>
        </w:r>
        <w:r>
          <w:rPr>
            <w:rFonts w:asciiTheme="minorHAnsi" w:eastAsiaTheme="minorEastAsia" w:hAnsiTheme="minorHAnsi" w:cstheme="minorBidi"/>
            <w:sz w:val="22"/>
            <w:szCs w:val="22"/>
            <w:lang w:eastAsia="en-AU"/>
          </w:rPr>
          <w:tab/>
        </w:r>
        <w:r w:rsidRPr="00F11216">
          <w:rPr>
            <w:rFonts w:ascii="Helvetica" w:hAnsi="Helvetica" w:cs="Helvetica"/>
            <w:iCs/>
          </w:rPr>
          <w:t>Return of seized things or samples</w:t>
        </w:r>
        <w:r>
          <w:tab/>
        </w:r>
        <w:r>
          <w:fldChar w:fldCharType="begin"/>
        </w:r>
        <w:r>
          <w:instrText xml:space="preserve"> PAGEREF _Toc75869213 \h </w:instrText>
        </w:r>
        <w:r>
          <w:fldChar w:fldCharType="separate"/>
        </w:r>
        <w:r w:rsidR="007E6855">
          <w:t>489</w:t>
        </w:r>
        <w:r>
          <w:fldChar w:fldCharType="end"/>
        </w:r>
      </w:hyperlink>
    </w:p>
    <w:p w14:paraId="230A2C79" w14:textId="3558C7A8" w:rsidR="00752521" w:rsidRDefault="00A47739">
      <w:pPr>
        <w:pStyle w:val="TOC4"/>
        <w:rPr>
          <w:rFonts w:asciiTheme="minorHAnsi" w:eastAsiaTheme="minorEastAsia" w:hAnsiTheme="minorHAnsi" w:cstheme="minorBidi"/>
          <w:b w:val="0"/>
          <w:sz w:val="22"/>
          <w:szCs w:val="22"/>
          <w:lang w:eastAsia="en-AU"/>
        </w:rPr>
      </w:pPr>
      <w:hyperlink w:anchor="_Toc75869214" w:history="1">
        <w:r w:rsidR="00752521" w:rsidRPr="00F11216">
          <w:t xml:space="preserve">Subdivision 4 </w:t>
        </w:r>
        <w:r w:rsidR="00752521">
          <w:rPr>
            <w:rFonts w:asciiTheme="minorHAnsi" w:eastAsiaTheme="minorEastAsia" w:hAnsiTheme="minorHAnsi" w:cstheme="minorBidi"/>
            <w:b w:val="0"/>
            <w:sz w:val="22"/>
            <w:szCs w:val="22"/>
            <w:lang w:eastAsia="en-AU"/>
          </w:rPr>
          <w:tab/>
        </w:r>
        <w:r w:rsidR="00752521" w:rsidRPr="00F11216">
          <w:t>Embargo notices</w:t>
        </w:r>
        <w:r w:rsidR="00752521" w:rsidRPr="00752521">
          <w:rPr>
            <w:vanish/>
          </w:rPr>
          <w:tab/>
        </w:r>
        <w:r w:rsidR="00752521" w:rsidRPr="00752521">
          <w:rPr>
            <w:vanish/>
          </w:rPr>
          <w:fldChar w:fldCharType="begin"/>
        </w:r>
        <w:r w:rsidR="00752521" w:rsidRPr="00752521">
          <w:rPr>
            <w:vanish/>
          </w:rPr>
          <w:instrText xml:space="preserve"> PAGEREF _Toc75869214 \h </w:instrText>
        </w:r>
        <w:r w:rsidR="00752521" w:rsidRPr="00752521">
          <w:rPr>
            <w:vanish/>
          </w:rPr>
        </w:r>
        <w:r w:rsidR="00752521" w:rsidRPr="00752521">
          <w:rPr>
            <w:vanish/>
          </w:rPr>
          <w:fldChar w:fldCharType="separate"/>
        </w:r>
        <w:r w:rsidR="007E6855">
          <w:rPr>
            <w:vanish/>
          </w:rPr>
          <w:t>491</w:t>
        </w:r>
        <w:r w:rsidR="00752521" w:rsidRPr="00752521">
          <w:rPr>
            <w:vanish/>
          </w:rPr>
          <w:fldChar w:fldCharType="end"/>
        </w:r>
      </w:hyperlink>
    </w:p>
    <w:p w14:paraId="5858DED8" w14:textId="01626DA2" w:rsidR="00752521" w:rsidRDefault="00752521">
      <w:pPr>
        <w:pStyle w:val="TOC5"/>
        <w:rPr>
          <w:rFonts w:asciiTheme="minorHAnsi" w:eastAsiaTheme="minorEastAsia" w:hAnsiTheme="minorHAnsi" w:cstheme="minorBidi"/>
          <w:sz w:val="22"/>
          <w:szCs w:val="22"/>
          <w:lang w:eastAsia="en-AU"/>
        </w:rPr>
      </w:pPr>
      <w:r>
        <w:tab/>
      </w:r>
      <w:hyperlink w:anchor="_Toc75869215" w:history="1">
        <w:r w:rsidRPr="00F11216">
          <w:t>557</w:t>
        </w:r>
        <w:r>
          <w:rPr>
            <w:rFonts w:asciiTheme="minorHAnsi" w:eastAsiaTheme="minorEastAsia" w:hAnsiTheme="minorHAnsi" w:cstheme="minorBidi"/>
            <w:sz w:val="22"/>
            <w:szCs w:val="22"/>
            <w:lang w:eastAsia="en-AU"/>
          </w:rPr>
          <w:tab/>
        </w:r>
        <w:r w:rsidRPr="00F11216">
          <w:rPr>
            <w:rFonts w:ascii="Helvetica" w:hAnsi="Helvetica" w:cs="Helvetica"/>
            <w:iCs/>
          </w:rPr>
          <w:t>Power to issue embargo notice</w:t>
        </w:r>
        <w:r>
          <w:tab/>
        </w:r>
        <w:r>
          <w:fldChar w:fldCharType="begin"/>
        </w:r>
        <w:r>
          <w:instrText xml:space="preserve"> PAGEREF _Toc75869215 \h </w:instrText>
        </w:r>
        <w:r>
          <w:fldChar w:fldCharType="separate"/>
        </w:r>
        <w:r w:rsidR="007E6855">
          <w:t>491</w:t>
        </w:r>
        <w:r>
          <w:fldChar w:fldCharType="end"/>
        </w:r>
      </w:hyperlink>
    </w:p>
    <w:p w14:paraId="6469E9D8" w14:textId="068354DB" w:rsidR="00752521" w:rsidRDefault="00752521">
      <w:pPr>
        <w:pStyle w:val="TOC5"/>
        <w:rPr>
          <w:rFonts w:asciiTheme="minorHAnsi" w:eastAsiaTheme="minorEastAsia" w:hAnsiTheme="minorHAnsi" w:cstheme="minorBidi"/>
          <w:sz w:val="22"/>
          <w:szCs w:val="22"/>
          <w:lang w:eastAsia="en-AU"/>
        </w:rPr>
      </w:pPr>
      <w:r>
        <w:tab/>
      </w:r>
      <w:hyperlink w:anchor="_Toc75869216" w:history="1">
        <w:r w:rsidRPr="00F11216">
          <w:t>558</w:t>
        </w:r>
        <w:r>
          <w:rPr>
            <w:rFonts w:asciiTheme="minorHAnsi" w:eastAsiaTheme="minorEastAsia" w:hAnsiTheme="minorHAnsi" w:cstheme="minorBidi"/>
            <w:sz w:val="22"/>
            <w:szCs w:val="22"/>
            <w:lang w:eastAsia="en-AU"/>
          </w:rPr>
          <w:tab/>
        </w:r>
        <w:r w:rsidRPr="00F11216">
          <w:rPr>
            <w:rFonts w:ascii="Helvetica" w:hAnsi="Helvetica" w:cs="Helvetica"/>
            <w:iCs/>
          </w:rPr>
          <w:t>Noncompliance with embargo notice</w:t>
        </w:r>
        <w:r>
          <w:tab/>
        </w:r>
        <w:r>
          <w:fldChar w:fldCharType="begin"/>
        </w:r>
        <w:r>
          <w:instrText xml:space="preserve"> PAGEREF _Toc75869216 \h </w:instrText>
        </w:r>
        <w:r>
          <w:fldChar w:fldCharType="separate"/>
        </w:r>
        <w:r w:rsidR="007E6855">
          <w:t>492</w:t>
        </w:r>
        <w:r>
          <w:fldChar w:fldCharType="end"/>
        </w:r>
      </w:hyperlink>
    </w:p>
    <w:p w14:paraId="4E3CFA74" w14:textId="79347E6C" w:rsidR="00752521" w:rsidRDefault="00752521">
      <w:pPr>
        <w:pStyle w:val="TOC5"/>
        <w:rPr>
          <w:rFonts w:asciiTheme="minorHAnsi" w:eastAsiaTheme="minorEastAsia" w:hAnsiTheme="minorHAnsi" w:cstheme="minorBidi"/>
          <w:sz w:val="22"/>
          <w:szCs w:val="22"/>
          <w:lang w:eastAsia="en-AU"/>
        </w:rPr>
      </w:pPr>
      <w:r>
        <w:tab/>
      </w:r>
      <w:hyperlink w:anchor="_Toc75869217" w:history="1">
        <w:r w:rsidRPr="00F11216">
          <w:t>559</w:t>
        </w:r>
        <w:r>
          <w:rPr>
            <w:rFonts w:asciiTheme="minorHAnsi" w:eastAsiaTheme="minorEastAsia" w:hAnsiTheme="minorHAnsi" w:cstheme="minorBidi"/>
            <w:sz w:val="22"/>
            <w:szCs w:val="22"/>
            <w:lang w:eastAsia="en-AU"/>
          </w:rPr>
          <w:tab/>
        </w:r>
        <w:r w:rsidRPr="00F11216">
          <w:rPr>
            <w:rFonts w:ascii="Helvetica" w:hAnsi="Helvetica" w:cs="Helvetica"/>
            <w:iCs/>
          </w:rPr>
          <w:t>Power to secure embargoed thing</w:t>
        </w:r>
        <w:r>
          <w:tab/>
        </w:r>
        <w:r>
          <w:fldChar w:fldCharType="begin"/>
        </w:r>
        <w:r>
          <w:instrText xml:space="preserve"> PAGEREF _Toc75869217 \h </w:instrText>
        </w:r>
        <w:r>
          <w:fldChar w:fldCharType="separate"/>
        </w:r>
        <w:r w:rsidR="007E6855">
          <w:t>493</w:t>
        </w:r>
        <w:r>
          <w:fldChar w:fldCharType="end"/>
        </w:r>
      </w:hyperlink>
    </w:p>
    <w:p w14:paraId="14611F11" w14:textId="371119E2" w:rsidR="00752521" w:rsidRDefault="00752521">
      <w:pPr>
        <w:pStyle w:val="TOC5"/>
        <w:rPr>
          <w:rFonts w:asciiTheme="minorHAnsi" w:eastAsiaTheme="minorEastAsia" w:hAnsiTheme="minorHAnsi" w:cstheme="minorBidi"/>
          <w:sz w:val="22"/>
          <w:szCs w:val="22"/>
          <w:lang w:eastAsia="en-AU"/>
        </w:rPr>
      </w:pPr>
      <w:r>
        <w:tab/>
      </w:r>
      <w:hyperlink w:anchor="_Toc75869218" w:history="1">
        <w:r w:rsidRPr="00F11216">
          <w:t>560</w:t>
        </w:r>
        <w:r>
          <w:rPr>
            <w:rFonts w:asciiTheme="minorHAnsi" w:eastAsiaTheme="minorEastAsia" w:hAnsiTheme="minorHAnsi" w:cstheme="minorBidi"/>
            <w:sz w:val="22"/>
            <w:szCs w:val="22"/>
            <w:lang w:eastAsia="en-AU"/>
          </w:rPr>
          <w:tab/>
        </w:r>
        <w:r w:rsidRPr="00F11216">
          <w:rPr>
            <w:rFonts w:ascii="Helvetica" w:hAnsi="Helvetica" w:cs="Helvetica"/>
            <w:iCs/>
          </w:rPr>
          <w:t>Withdrawal of embargo notice</w:t>
        </w:r>
        <w:r>
          <w:tab/>
        </w:r>
        <w:r>
          <w:fldChar w:fldCharType="begin"/>
        </w:r>
        <w:r>
          <w:instrText xml:space="preserve"> PAGEREF _Toc75869218 \h </w:instrText>
        </w:r>
        <w:r>
          <w:fldChar w:fldCharType="separate"/>
        </w:r>
        <w:r w:rsidR="007E6855">
          <w:t>495</w:t>
        </w:r>
        <w:r>
          <w:fldChar w:fldCharType="end"/>
        </w:r>
      </w:hyperlink>
    </w:p>
    <w:p w14:paraId="6CF18A5E" w14:textId="6C8892FB" w:rsidR="00752521" w:rsidRDefault="00A47739">
      <w:pPr>
        <w:pStyle w:val="TOC3"/>
        <w:rPr>
          <w:rFonts w:asciiTheme="minorHAnsi" w:eastAsiaTheme="minorEastAsia" w:hAnsiTheme="minorHAnsi" w:cstheme="minorBidi"/>
          <w:b w:val="0"/>
          <w:sz w:val="22"/>
          <w:szCs w:val="22"/>
          <w:lang w:eastAsia="en-AU"/>
        </w:rPr>
      </w:pPr>
      <w:hyperlink w:anchor="_Toc75869219" w:history="1">
        <w:r w:rsidR="00752521" w:rsidRPr="00F11216">
          <w:t xml:space="preserve">Division 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Forfeiture and transfers</w:t>
        </w:r>
        <w:r w:rsidR="00752521" w:rsidRPr="00752521">
          <w:rPr>
            <w:vanish/>
          </w:rPr>
          <w:tab/>
        </w:r>
        <w:r w:rsidR="00752521" w:rsidRPr="00752521">
          <w:rPr>
            <w:vanish/>
          </w:rPr>
          <w:fldChar w:fldCharType="begin"/>
        </w:r>
        <w:r w:rsidR="00752521" w:rsidRPr="00752521">
          <w:rPr>
            <w:vanish/>
          </w:rPr>
          <w:instrText xml:space="preserve"> PAGEREF _Toc75869219 \h </w:instrText>
        </w:r>
        <w:r w:rsidR="00752521" w:rsidRPr="00752521">
          <w:rPr>
            <w:vanish/>
          </w:rPr>
        </w:r>
        <w:r w:rsidR="00752521" w:rsidRPr="00752521">
          <w:rPr>
            <w:vanish/>
          </w:rPr>
          <w:fldChar w:fldCharType="separate"/>
        </w:r>
        <w:r w:rsidR="007E6855">
          <w:rPr>
            <w:vanish/>
          </w:rPr>
          <w:t>496</w:t>
        </w:r>
        <w:r w:rsidR="00752521" w:rsidRPr="00752521">
          <w:rPr>
            <w:vanish/>
          </w:rPr>
          <w:fldChar w:fldCharType="end"/>
        </w:r>
      </w:hyperlink>
    </w:p>
    <w:p w14:paraId="09562506" w14:textId="758FB837" w:rsidR="00752521" w:rsidRDefault="00752521">
      <w:pPr>
        <w:pStyle w:val="TOC5"/>
        <w:rPr>
          <w:rFonts w:asciiTheme="minorHAnsi" w:eastAsiaTheme="minorEastAsia" w:hAnsiTheme="minorHAnsi" w:cstheme="minorBidi"/>
          <w:sz w:val="22"/>
          <w:szCs w:val="22"/>
          <w:lang w:eastAsia="en-AU"/>
        </w:rPr>
      </w:pPr>
      <w:r>
        <w:tab/>
      </w:r>
      <w:hyperlink w:anchor="_Toc75869220" w:history="1">
        <w:r w:rsidRPr="00F11216">
          <w:t>561</w:t>
        </w:r>
        <w:r>
          <w:rPr>
            <w:rFonts w:asciiTheme="minorHAnsi" w:eastAsiaTheme="minorEastAsia" w:hAnsiTheme="minorHAnsi" w:cstheme="minorBidi"/>
            <w:sz w:val="22"/>
            <w:szCs w:val="22"/>
            <w:lang w:eastAsia="en-AU"/>
          </w:rPr>
          <w:tab/>
        </w:r>
        <w:r w:rsidRPr="00F11216">
          <w:rPr>
            <w:rFonts w:ascii="Helvetica" w:hAnsi="Helvetica" w:cs="Helvetica"/>
            <w:iCs/>
          </w:rPr>
          <w:t>Power to forfeit particular things or samples</w:t>
        </w:r>
        <w:r>
          <w:tab/>
        </w:r>
        <w:r>
          <w:fldChar w:fldCharType="begin"/>
        </w:r>
        <w:r>
          <w:instrText xml:space="preserve"> PAGEREF _Toc75869220 \h </w:instrText>
        </w:r>
        <w:r>
          <w:fldChar w:fldCharType="separate"/>
        </w:r>
        <w:r w:rsidR="007E6855">
          <w:t>496</w:t>
        </w:r>
        <w:r>
          <w:fldChar w:fldCharType="end"/>
        </w:r>
      </w:hyperlink>
    </w:p>
    <w:p w14:paraId="48D707CF" w14:textId="45C9679F" w:rsidR="00752521" w:rsidRDefault="00752521">
      <w:pPr>
        <w:pStyle w:val="TOC5"/>
        <w:rPr>
          <w:rFonts w:asciiTheme="minorHAnsi" w:eastAsiaTheme="minorEastAsia" w:hAnsiTheme="minorHAnsi" w:cstheme="minorBidi"/>
          <w:sz w:val="22"/>
          <w:szCs w:val="22"/>
          <w:lang w:eastAsia="en-AU"/>
        </w:rPr>
      </w:pPr>
      <w:r>
        <w:tab/>
      </w:r>
      <w:hyperlink w:anchor="_Toc75869221" w:history="1">
        <w:r w:rsidRPr="00F11216">
          <w:t>562</w:t>
        </w:r>
        <w:r>
          <w:rPr>
            <w:rFonts w:asciiTheme="minorHAnsi" w:eastAsiaTheme="minorEastAsia" w:hAnsiTheme="minorHAnsi" w:cstheme="minorBidi"/>
            <w:sz w:val="22"/>
            <w:szCs w:val="22"/>
            <w:lang w:eastAsia="en-AU"/>
          </w:rPr>
          <w:tab/>
        </w:r>
        <w:r w:rsidRPr="00F11216">
          <w:rPr>
            <w:rFonts w:ascii="Helvetica" w:hAnsi="Helvetica" w:cs="Helvetica"/>
            <w:iCs/>
          </w:rPr>
          <w:t>Information notice for forfeiture decision</w:t>
        </w:r>
        <w:r>
          <w:tab/>
        </w:r>
        <w:r>
          <w:fldChar w:fldCharType="begin"/>
        </w:r>
        <w:r>
          <w:instrText xml:space="preserve"> PAGEREF _Toc75869221 \h </w:instrText>
        </w:r>
        <w:r>
          <w:fldChar w:fldCharType="separate"/>
        </w:r>
        <w:r w:rsidR="007E6855">
          <w:t>497</w:t>
        </w:r>
        <w:r>
          <w:fldChar w:fldCharType="end"/>
        </w:r>
      </w:hyperlink>
    </w:p>
    <w:p w14:paraId="7C53659D" w14:textId="3FD5AC29" w:rsidR="00752521" w:rsidRDefault="00752521">
      <w:pPr>
        <w:pStyle w:val="TOC5"/>
        <w:rPr>
          <w:rFonts w:asciiTheme="minorHAnsi" w:eastAsiaTheme="minorEastAsia" w:hAnsiTheme="minorHAnsi" w:cstheme="minorBidi"/>
          <w:sz w:val="22"/>
          <w:szCs w:val="22"/>
          <w:lang w:eastAsia="en-AU"/>
        </w:rPr>
      </w:pPr>
      <w:r>
        <w:tab/>
      </w:r>
      <w:hyperlink w:anchor="_Toc75869222" w:history="1">
        <w:r w:rsidRPr="00F11216">
          <w:t>563</w:t>
        </w:r>
        <w:r>
          <w:rPr>
            <w:rFonts w:asciiTheme="minorHAnsi" w:eastAsiaTheme="minorEastAsia" w:hAnsiTheme="minorHAnsi" w:cstheme="minorBidi"/>
            <w:sz w:val="22"/>
            <w:szCs w:val="22"/>
            <w:lang w:eastAsia="en-AU"/>
          </w:rPr>
          <w:tab/>
        </w:r>
        <w:r w:rsidRPr="00F11216">
          <w:rPr>
            <w:rFonts w:ascii="Helvetica" w:hAnsi="Helvetica" w:cs="Helvetica"/>
            <w:iCs/>
          </w:rPr>
          <w:t>Forfeited or transferred thing or sample becomes property of the Regulator</w:t>
        </w:r>
        <w:r>
          <w:tab/>
        </w:r>
        <w:r>
          <w:fldChar w:fldCharType="begin"/>
        </w:r>
        <w:r>
          <w:instrText xml:space="preserve"> PAGEREF _Toc75869222 \h </w:instrText>
        </w:r>
        <w:r>
          <w:fldChar w:fldCharType="separate"/>
        </w:r>
        <w:r w:rsidR="007E6855">
          <w:t>498</w:t>
        </w:r>
        <w:r>
          <w:fldChar w:fldCharType="end"/>
        </w:r>
      </w:hyperlink>
    </w:p>
    <w:p w14:paraId="266E3AF0" w14:textId="728F51FB" w:rsidR="00752521" w:rsidRDefault="00752521">
      <w:pPr>
        <w:pStyle w:val="TOC5"/>
        <w:rPr>
          <w:rFonts w:asciiTheme="minorHAnsi" w:eastAsiaTheme="minorEastAsia" w:hAnsiTheme="minorHAnsi" w:cstheme="minorBidi"/>
          <w:sz w:val="22"/>
          <w:szCs w:val="22"/>
          <w:lang w:eastAsia="en-AU"/>
        </w:rPr>
      </w:pPr>
      <w:r>
        <w:tab/>
      </w:r>
      <w:hyperlink w:anchor="_Toc75869223" w:history="1">
        <w:r w:rsidRPr="00F11216">
          <w:t>564</w:t>
        </w:r>
        <w:r>
          <w:rPr>
            <w:rFonts w:asciiTheme="minorHAnsi" w:eastAsiaTheme="minorEastAsia" w:hAnsiTheme="minorHAnsi" w:cstheme="minorBidi"/>
            <w:sz w:val="22"/>
            <w:szCs w:val="22"/>
            <w:lang w:eastAsia="en-AU"/>
          </w:rPr>
          <w:tab/>
        </w:r>
        <w:r w:rsidRPr="00F11216">
          <w:rPr>
            <w:rFonts w:ascii="Helvetica" w:hAnsi="Helvetica" w:cs="Helvetica"/>
            <w:iCs/>
          </w:rPr>
          <w:t>How property may be dealt with</w:t>
        </w:r>
        <w:r>
          <w:tab/>
        </w:r>
        <w:r>
          <w:fldChar w:fldCharType="begin"/>
        </w:r>
        <w:r>
          <w:instrText xml:space="preserve"> PAGEREF _Toc75869223 \h </w:instrText>
        </w:r>
        <w:r>
          <w:fldChar w:fldCharType="separate"/>
        </w:r>
        <w:r w:rsidR="007E6855">
          <w:t>498</w:t>
        </w:r>
        <w:r>
          <w:fldChar w:fldCharType="end"/>
        </w:r>
      </w:hyperlink>
    </w:p>
    <w:p w14:paraId="6DD7C940" w14:textId="2BC23306" w:rsidR="00752521" w:rsidRDefault="00752521">
      <w:pPr>
        <w:pStyle w:val="TOC5"/>
        <w:rPr>
          <w:rFonts w:asciiTheme="minorHAnsi" w:eastAsiaTheme="minorEastAsia" w:hAnsiTheme="minorHAnsi" w:cstheme="minorBidi"/>
          <w:sz w:val="22"/>
          <w:szCs w:val="22"/>
          <w:lang w:eastAsia="en-AU"/>
        </w:rPr>
      </w:pPr>
      <w:r>
        <w:tab/>
      </w:r>
      <w:hyperlink w:anchor="_Toc75869224" w:history="1">
        <w:r w:rsidRPr="00F11216">
          <w:t>565</w:t>
        </w:r>
        <w:r>
          <w:rPr>
            <w:rFonts w:asciiTheme="minorHAnsi" w:eastAsiaTheme="minorEastAsia" w:hAnsiTheme="minorHAnsi" w:cstheme="minorBidi"/>
            <w:sz w:val="22"/>
            <w:szCs w:val="22"/>
            <w:lang w:eastAsia="en-AU"/>
          </w:rPr>
          <w:tab/>
        </w:r>
        <w:r w:rsidRPr="00F11216">
          <w:rPr>
            <w:rFonts w:ascii="Helvetica" w:hAnsi="Helvetica" w:cs="Helvetica"/>
            <w:iCs/>
          </w:rPr>
          <w:t>Third party protection</w:t>
        </w:r>
        <w:r>
          <w:tab/>
        </w:r>
        <w:r>
          <w:fldChar w:fldCharType="begin"/>
        </w:r>
        <w:r>
          <w:instrText xml:space="preserve"> PAGEREF _Toc75869224 \h </w:instrText>
        </w:r>
        <w:r>
          <w:fldChar w:fldCharType="separate"/>
        </w:r>
        <w:r w:rsidR="007E6855">
          <w:t>499</w:t>
        </w:r>
        <w:r>
          <w:fldChar w:fldCharType="end"/>
        </w:r>
      </w:hyperlink>
    </w:p>
    <w:p w14:paraId="0A5081B5" w14:textId="40152EDA" w:rsidR="00752521" w:rsidRDefault="00752521">
      <w:pPr>
        <w:pStyle w:val="TOC5"/>
        <w:rPr>
          <w:rFonts w:asciiTheme="minorHAnsi" w:eastAsiaTheme="minorEastAsia" w:hAnsiTheme="minorHAnsi" w:cstheme="minorBidi"/>
          <w:sz w:val="22"/>
          <w:szCs w:val="22"/>
          <w:lang w:eastAsia="en-AU"/>
        </w:rPr>
      </w:pPr>
      <w:r>
        <w:tab/>
      </w:r>
      <w:hyperlink w:anchor="_Toc75869225" w:history="1">
        <w:r w:rsidRPr="00F11216">
          <w:t>566</w:t>
        </w:r>
        <w:r>
          <w:rPr>
            <w:rFonts w:asciiTheme="minorHAnsi" w:eastAsiaTheme="minorEastAsia" w:hAnsiTheme="minorHAnsi" w:cstheme="minorBidi"/>
            <w:sz w:val="22"/>
            <w:szCs w:val="22"/>
            <w:lang w:eastAsia="en-AU"/>
          </w:rPr>
          <w:tab/>
        </w:r>
        <w:r w:rsidRPr="00F11216">
          <w:rPr>
            <w:rFonts w:ascii="Helvetica" w:hAnsi="Helvetica" w:cs="Helvetica"/>
            <w:iCs/>
          </w:rPr>
          <w:t>National regulations</w:t>
        </w:r>
        <w:r>
          <w:tab/>
        </w:r>
        <w:r>
          <w:fldChar w:fldCharType="begin"/>
        </w:r>
        <w:r>
          <w:instrText xml:space="preserve"> PAGEREF _Toc75869225 \h </w:instrText>
        </w:r>
        <w:r>
          <w:fldChar w:fldCharType="separate"/>
        </w:r>
        <w:r w:rsidR="007E6855">
          <w:t>501</w:t>
        </w:r>
        <w:r>
          <w:fldChar w:fldCharType="end"/>
        </w:r>
      </w:hyperlink>
    </w:p>
    <w:p w14:paraId="4D8CAE22" w14:textId="035109E9" w:rsidR="00752521" w:rsidRDefault="00A47739">
      <w:pPr>
        <w:pStyle w:val="TOC3"/>
        <w:rPr>
          <w:rFonts w:asciiTheme="minorHAnsi" w:eastAsiaTheme="minorEastAsia" w:hAnsiTheme="minorHAnsi" w:cstheme="minorBidi"/>
          <w:b w:val="0"/>
          <w:sz w:val="22"/>
          <w:szCs w:val="22"/>
          <w:lang w:eastAsia="en-AU"/>
        </w:rPr>
      </w:pPr>
      <w:hyperlink w:anchor="_Toc75869226"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Information-gathering powers</w:t>
        </w:r>
        <w:r w:rsidR="00752521" w:rsidRPr="00752521">
          <w:rPr>
            <w:vanish/>
          </w:rPr>
          <w:tab/>
        </w:r>
        <w:r w:rsidR="00752521" w:rsidRPr="00752521">
          <w:rPr>
            <w:vanish/>
          </w:rPr>
          <w:fldChar w:fldCharType="begin"/>
        </w:r>
        <w:r w:rsidR="00752521" w:rsidRPr="00752521">
          <w:rPr>
            <w:vanish/>
          </w:rPr>
          <w:instrText xml:space="preserve"> PAGEREF _Toc75869226 \h </w:instrText>
        </w:r>
        <w:r w:rsidR="00752521" w:rsidRPr="00752521">
          <w:rPr>
            <w:vanish/>
          </w:rPr>
        </w:r>
        <w:r w:rsidR="00752521" w:rsidRPr="00752521">
          <w:rPr>
            <w:vanish/>
          </w:rPr>
          <w:fldChar w:fldCharType="separate"/>
        </w:r>
        <w:r w:rsidR="007E6855">
          <w:rPr>
            <w:vanish/>
          </w:rPr>
          <w:t>501</w:t>
        </w:r>
        <w:r w:rsidR="00752521" w:rsidRPr="00752521">
          <w:rPr>
            <w:vanish/>
          </w:rPr>
          <w:fldChar w:fldCharType="end"/>
        </w:r>
      </w:hyperlink>
    </w:p>
    <w:p w14:paraId="29011CBA" w14:textId="302E43EC" w:rsidR="00752521" w:rsidRDefault="00752521">
      <w:pPr>
        <w:pStyle w:val="TOC5"/>
        <w:rPr>
          <w:rFonts w:asciiTheme="minorHAnsi" w:eastAsiaTheme="minorEastAsia" w:hAnsiTheme="minorHAnsi" w:cstheme="minorBidi"/>
          <w:sz w:val="22"/>
          <w:szCs w:val="22"/>
          <w:lang w:eastAsia="en-AU"/>
        </w:rPr>
      </w:pPr>
      <w:r>
        <w:tab/>
      </w:r>
      <w:hyperlink w:anchor="_Toc75869227" w:history="1">
        <w:r w:rsidRPr="00F11216">
          <w:t>567</w:t>
        </w:r>
        <w:r>
          <w:rPr>
            <w:rFonts w:asciiTheme="minorHAnsi" w:eastAsiaTheme="minorEastAsia" w:hAnsiTheme="minorHAnsi" w:cstheme="minorBidi"/>
            <w:sz w:val="22"/>
            <w:szCs w:val="22"/>
            <w:lang w:eastAsia="en-AU"/>
          </w:rPr>
          <w:tab/>
        </w:r>
        <w:r w:rsidRPr="00F11216">
          <w:rPr>
            <w:rFonts w:ascii="Helvetica" w:hAnsi="Helvetica" w:cs="Helvetica"/>
            <w:iCs/>
          </w:rPr>
          <w:t>Power to require name, address and date of birth</w:t>
        </w:r>
        <w:r>
          <w:tab/>
        </w:r>
        <w:r>
          <w:fldChar w:fldCharType="begin"/>
        </w:r>
        <w:r>
          <w:instrText xml:space="preserve"> PAGEREF _Toc75869227 \h </w:instrText>
        </w:r>
        <w:r>
          <w:fldChar w:fldCharType="separate"/>
        </w:r>
        <w:r w:rsidR="007E6855">
          <w:t>501</w:t>
        </w:r>
        <w:r>
          <w:fldChar w:fldCharType="end"/>
        </w:r>
      </w:hyperlink>
    </w:p>
    <w:p w14:paraId="2AB7E543" w14:textId="1BBD1909" w:rsidR="00752521" w:rsidRDefault="00752521">
      <w:pPr>
        <w:pStyle w:val="TOC5"/>
        <w:rPr>
          <w:rFonts w:asciiTheme="minorHAnsi" w:eastAsiaTheme="minorEastAsia" w:hAnsiTheme="minorHAnsi" w:cstheme="minorBidi"/>
          <w:sz w:val="22"/>
          <w:szCs w:val="22"/>
          <w:lang w:eastAsia="en-AU"/>
        </w:rPr>
      </w:pPr>
      <w:r>
        <w:tab/>
      </w:r>
      <w:hyperlink w:anchor="_Toc75869228" w:history="1">
        <w:r w:rsidRPr="00F11216">
          <w:t>567A</w:t>
        </w:r>
        <w:r>
          <w:rPr>
            <w:rFonts w:asciiTheme="minorHAnsi" w:eastAsiaTheme="minorEastAsia" w:hAnsiTheme="minorHAnsi" w:cstheme="minorBidi"/>
            <w:sz w:val="22"/>
            <w:szCs w:val="22"/>
            <w:lang w:eastAsia="en-AU"/>
          </w:rPr>
          <w:tab/>
        </w:r>
        <w:r w:rsidRPr="00F11216">
          <w:rPr>
            <w:lang w:eastAsia="en-AU"/>
          </w:rPr>
          <w:t>Power to require production of driver licence</w:t>
        </w:r>
        <w:r>
          <w:tab/>
        </w:r>
        <w:r>
          <w:fldChar w:fldCharType="begin"/>
        </w:r>
        <w:r>
          <w:instrText xml:space="preserve"> PAGEREF _Toc75869228 \h </w:instrText>
        </w:r>
        <w:r>
          <w:fldChar w:fldCharType="separate"/>
        </w:r>
        <w:r w:rsidR="007E6855">
          <w:t>503</w:t>
        </w:r>
        <w:r>
          <w:fldChar w:fldCharType="end"/>
        </w:r>
      </w:hyperlink>
    </w:p>
    <w:p w14:paraId="6BE2FF13" w14:textId="107A9CBB" w:rsidR="00752521" w:rsidRDefault="00752521">
      <w:pPr>
        <w:pStyle w:val="TOC5"/>
        <w:rPr>
          <w:rFonts w:asciiTheme="minorHAnsi" w:eastAsiaTheme="minorEastAsia" w:hAnsiTheme="minorHAnsi" w:cstheme="minorBidi"/>
          <w:sz w:val="22"/>
          <w:szCs w:val="22"/>
          <w:lang w:eastAsia="en-AU"/>
        </w:rPr>
      </w:pPr>
      <w:r>
        <w:tab/>
      </w:r>
      <w:hyperlink w:anchor="_Toc75869229" w:history="1">
        <w:r w:rsidRPr="00F11216">
          <w:t>567B</w:t>
        </w:r>
        <w:r>
          <w:rPr>
            <w:rFonts w:asciiTheme="minorHAnsi" w:eastAsiaTheme="minorEastAsia" w:hAnsiTheme="minorHAnsi" w:cstheme="minorBidi"/>
            <w:sz w:val="22"/>
            <w:szCs w:val="22"/>
            <w:lang w:eastAsia="en-AU"/>
          </w:rPr>
          <w:tab/>
        </w:r>
        <w:r w:rsidRPr="00F11216">
          <w:t>Power to require people to disclose identity of driver</w:t>
        </w:r>
        <w:r>
          <w:tab/>
        </w:r>
        <w:r>
          <w:fldChar w:fldCharType="begin"/>
        </w:r>
        <w:r>
          <w:instrText xml:space="preserve"> PAGEREF _Toc75869229 \h </w:instrText>
        </w:r>
        <w:r>
          <w:fldChar w:fldCharType="separate"/>
        </w:r>
        <w:r w:rsidR="007E6855">
          <w:t>504</w:t>
        </w:r>
        <w:r>
          <w:fldChar w:fldCharType="end"/>
        </w:r>
      </w:hyperlink>
    </w:p>
    <w:p w14:paraId="7E605D88" w14:textId="61381780" w:rsidR="00752521" w:rsidRDefault="00752521">
      <w:pPr>
        <w:pStyle w:val="TOC5"/>
        <w:rPr>
          <w:rFonts w:asciiTheme="minorHAnsi" w:eastAsiaTheme="minorEastAsia" w:hAnsiTheme="minorHAnsi" w:cstheme="minorBidi"/>
          <w:sz w:val="22"/>
          <w:szCs w:val="22"/>
          <w:lang w:eastAsia="en-AU"/>
        </w:rPr>
      </w:pPr>
      <w:r>
        <w:tab/>
      </w:r>
      <w:hyperlink w:anchor="_Toc75869230" w:history="1">
        <w:r w:rsidRPr="00F11216">
          <w:t>568</w:t>
        </w:r>
        <w:r>
          <w:rPr>
            <w:rFonts w:asciiTheme="minorHAnsi" w:eastAsiaTheme="minorEastAsia" w:hAnsiTheme="minorHAnsi" w:cstheme="minorBidi"/>
            <w:sz w:val="22"/>
            <w:szCs w:val="22"/>
            <w:lang w:eastAsia="en-AU"/>
          </w:rPr>
          <w:tab/>
        </w:r>
        <w:r w:rsidRPr="00F11216">
          <w:rPr>
            <w:rFonts w:ascii="Helvetica" w:hAnsi="Helvetica" w:cs="Helvetica"/>
            <w:iCs/>
          </w:rPr>
          <w:t>Power to require production of document etc. required to be in driver’s possession</w:t>
        </w:r>
        <w:r>
          <w:tab/>
        </w:r>
        <w:r>
          <w:fldChar w:fldCharType="begin"/>
        </w:r>
        <w:r>
          <w:instrText xml:space="preserve"> PAGEREF _Toc75869230 \h </w:instrText>
        </w:r>
        <w:r>
          <w:fldChar w:fldCharType="separate"/>
        </w:r>
        <w:r w:rsidR="007E6855">
          <w:t>505</w:t>
        </w:r>
        <w:r>
          <w:fldChar w:fldCharType="end"/>
        </w:r>
      </w:hyperlink>
    </w:p>
    <w:p w14:paraId="51F11E52" w14:textId="1FDA7C4B" w:rsidR="00752521" w:rsidRDefault="00752521">
      <w:pPr>
        <w:pStyle w:val="TOC5"/>
        <w:rPr>
          <w:rFonts w:asciiTheme="minorHAnsi" w:eastAsiaTheme="minorEastAsia" w:hAnsiTheme="minorHAnsi" w:cstheme="minorBidi"/>
          <w:sz w:val="22"/>
          <w:szCs w:val="22"/>
          <w:lang w:eastAsia="en-AU"/>
        </w:rPr>
      </w:pPr>
      <w:r>
        <w:tab/>
      </w:r>
      <w:hyperlink w:anchor="_Toc75869231" w:history="1">
        <w:r w:rsidRPr="00F11216">
          <w:t>569</w:t>
        </w:r>
        <w:r>
          <w:rPr>
            <w:rFonts w:asciiTheme="minorHAnsi" w:eastAsiaTheme="minorEastAsia" w:hAnsiTheme="minorHAnsi" w:cstheme="minorBidi"/>
            <w:sz w:val="22"/>
            <w:szCs w:val="22"/>
            <w:lang w:eastAsia="en-AU"/>
          </w:rPr>
          <w:tab/>
        </w:r>
        <w:r w:rsidRPr="00F11216">
          <w:rPr>
            <w:rFonts w:ascii="Helvetica" w:hAnsi="Helvetica" w:cs="Helvetica"/>
            <w:iCs/>
          </w:rPr>
          <w:t>Power to require production of documents etc. generally</w:t>
        </w:r>
        <w:r>
          <w:tab/>
        </w:r>
        <w:r>
          <w:fldChar w:fldCharType="begin"/>
        </w:r>
        <w:r>
          <w:instrText xml:space="preserve"> PAGEREF _Toc75869231 \h </w:instrText>
        </w:r>
        <w:r>
          <w:fldChar w:fldCharType="separate"/>
        </w:r>
        <w:r w:rsidR="007E6855">
          <w:t>508</w:t>
        </w:r>
        <w:r>
          <w:fldChar w:fldCharType="end"/>
        </w:r>
      </w:hyperlink>
    </w:p>
    <w:p w14:paraId="2A2509A1" w14:textId="58BF66C5" w:rsidR="00752521" w:rsidRDefault="00752521">
      <w:pPr>
        <w:pStyle w:val="TOC5"/>
        <w:rPr>
          <w:rFonts w:asciiTheme="minorHAnsi" w:eastAsiaTheme="minorEastAsia" w:hAnsiTheme="minorHAnsi" w:cstheme="minorBidi"/>
          <w:sz w:val="22"/>
          <w:szCs w:val="22"/>
          <w:lang w:eastAsia="en-AU"/>
        </w:rPr>
      </w:pPr>
      <w:r>
        <w:tab/>
      </w:r>
      <w:hyperlink w:anchor="_Toc75869232" w:history="1">
        <w:r w:rsidRPr="00F11216">
          <w:t>570</w:t>
        </w:r>
        <w:r>
          <w:rPr>
            <w:rFonts w:asciiTheme="minorHAnsi" w:eastAsiaTheme="minorEastAsia" w:hAnsiTheme="minorHAnsi" w:cstheme="minorBidi"/>
            <w:sz w:val="22"/>
            <w:szCs w:val="22"/>
            <w:lang w:eastAsia="en-AU"/>
          </w:rPr>
          <w:tab/>
        </w:r>
        <w:r w:rsidRPr="00F11216">
          <w:rPr>
            <w:rFonts w:ascii="Helvetica" w:hAnsi="Helvetica" w:cs="Helvetica"/>
            <w:iCs/>
          </w:rPr>
          <w:t>Power to require information about heavy vehicles</w:t>
        </w:r>
        <w:r>
          <w:tab/>
        </w:r>
        <w:r>
          <w:fldChar w:fldCharType="begin"/>
        </w:r>
        <w:r>
          <w:instrText xml:space="preserve"> PAGEREF _Toc75869232 \h </w:instrText>
        </w:r>
        <w:r>
          <w:fldChar w:fldCharType="separate"/>
        </w:r>
        <w:r w:rsidR="007E6855">
          <w:t>511</w:t>
        </w:r>
        <w:r>
          <w:fldChar w:fldCharType="end"/>
        </w:r>
      </w:hyperlink>
    </w:p>
    <w:p w14:paraId="69EF3728" w14:textId="5A583EA4" w:rsidR="00752521" w:rsidRDefault="00752521">
      <w:pPr>
        <w:pStyle w:val="TOC5"/>
        <w:rPr>
          <w:rFonts w:asciiTheme="minorHAnsi" w:eastAsiaTheme="minorEastAsia" w:hAnsiTheme="minorHAnsi" w:cstheme="minorBidi"/>
          <w:sz w:val="22"/>
          <w:szCs w:val="22"/>
          <w:lang w:eastAsia="en-AU"/>
        </w:rPr>
      </w:pPr>
      <w:r>
        <w:tab/>
      </w:r>
      <w:hyperlink w:anchor="_Toc75869233" w:history="1">
        <w:r w:rsidRPr="00F11216">
          <w:t>570A</w:t>
        </w:r>
        <w:r>
          <w:rPr>
            <w:rFonts w:asciiTheme="minorHAnsi" w:eastAsiaTheme="minorEastAsia" w:hAnsiTheme="minorHAnsi" w:cstheme="minorBidi"/>
            <w:sz w:val="22"/>
            <w:szCs w:val="22"/>
            <w:lang w:eastAsia="en-AU"/>
          </w:rPr>
          <w:tab/>
        </w:r>
        <w:r w:rsidRPr="00F11216">
          <w:rPr>
            <w:lang w:val="en" w:eastAsia="en-AU"/>
          </w:rPr>
          <w:t>Requiring information</w:t>
        </w:r>
        <w:r>
          <w:tab/>
        </w:r>
        <w:r>
          <w:fldChar w:fldCharType="begin"/>
        </w:r>
        <w:r>
          <w:instrText xml:space="preserve"> PAGEREF _Toc75869233 \h </w:instrText>
        </w:r>
        <w:r>
          <w:fldChar w:fldCharType="separate"/>
        </w:r>
        <w:r w:rsidR="007E6855">
          <w:t>514</w:t>
        </w:r>
        <w:r>
          <w:fldChar w:fldCharType="end"/>
        </w:r>
      </w:hyperlink>
    </w:p>
    <w:p w14:paraId="1923F949" w14:textId="5FBB0178" w:rsidR="00752521" w:rsidRDefault="00A47739">
      <w:pPr>
        <w:pStyle w:val="TOC3"/>
        <w:rPr>
          <w:rFonts w:asciiTheme="minorHAnsi" w:eastAsiaTheme="minorEastAsia" w:hAnsiTheme="minorHAnsi" w:cstheme="minorBidi"/>
          <w:b w:val="0"/>
          <w:sz w:val="22"/>
          <w:szCs w:val="22"/>
          <w:lang w:eastAsia="en-AU"/>
        </w:rPr>
      </w:pPr>
      <w:hyperlink w:anchor="_Toc75869234" w:history="1">
        <w:r w:rsidR="00752521" w:rsidRPr="00F11216">
          <w:t xml:space="preserve">Division 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Improvement notices</w:t>
        </w:r>
        <w:r w:rsidR="00752521" w:rsidRPr="00752521">
          <w:rPr>
            <w:vanish/>
          </w:rPr>
          <w:tab/>
        </w:r>
        <w:r w:rsidR="00752521" w:rsidRPr="00752521">
          <w:rPr>
            <w:vanish/>
          </w:rPr>
          <w:fldChar w:fldCharType="begin"/>
        </w:r>
        <w:r w:rsidR="00752521" w:rsidRPr="00752521">
          <w:rPr>
            <w:vanish/>
          </w:rPr>
          <w:instrText xml:space="preserve"> PAGEREF _Toc75869234 \h </w:instrText>
        </w:r>
        <w:r w:rsidR="00752521" w:rsidRPr="00752521">
          <w:rPr>
            <w:vanish/>
          </w:rPr>
        </w:r>
        <w:r w:rsidR="00752521" w:rsidRPr="00752521">
          <w:rPr>
            <w:vanish/>
          </w:rPr>
          <w:fldChar w:fldCharType="separate"/>
        </w:r>
        <w:r w:rsidR="007E6855">
          <w:rPr>
            <w:vanish/>
          </w:rPr>
          <w:t>517</w:t>
        </w:r>
        <w:r w:rsidR="00752521" w:rsidRPr="00752521">
          <w:rPr>
            <w:vanish/>
          </w:rPr>
          <w:fldChar w:fldCharType="end"/>
        </w:r>
      </w:hyperlink>
    </w:p>
    <w:p w14:paraId="141F33BF" w14:textId="037F46FB" w:rsidR="00752521" w:rsidRDefault="00752521">
      <w:pPr>
        <w:pStyle w:val="TOC5"/>
        <w:rPr>
          <w:rFonts w:asciiTheme="minorHAnsi" w:eastAsiaTheme="minorEastAsia" w:hAnsiTheme="minorHAnsi" w:cstheme="minorBidi"/>
          <w:sz w:val="22"/>
          <w:szCs w:val="22"/>
          <w:lang w:eastAsia="en-AU"/>
        </w:rPr>
      </w:pPr>
      <w:r>
        <w:tab/>
      </w:r>
      <w:hyperlink w:anchor="_Toc75869235" w:history="1">
        <w:r w:rsidRPr="00F11216">
          <w:t>571</w:t>
        </w:r>
        <w:r>
          <w:rPr>
            <w:rFonts w:asciiTheme="minorHAnsi" w:eastAsiaTheme="minorEastAsia" w:hAnsiTheme="minorHAnsi" w:cstheme="minorBidi"/>
            <w:sz w:val="22"/>
            <w:szCs w:val="22"/>
            <w:lang w:eastAsia="en-AU"/>
          </w:rPr>
          <w:tab/>
        </w:r>
        <w:r w:rsidRPr="00F11216">
          <w:rPr>
            <w:rFonts w:ascii="Helvetica" w:hAnsi="Helvetica" w:cs="Helvetica"/>
            <w:iCs/>
          </w:rPr>
          <w:t>Authorised officers to whom Division applies</w:t>
        </w:r>
        <w:r>
          <w:tab/>
        </w:r>
        <w:r>
          <w:fldChar w:fldCharType="begin"/>
        </w:r>
        <w:r>
          <w:instrText xml:space="preserve"> PAGEREF _Toc75869235 \h </w:instrText>
        </w:r>
        <w:r>
          <w:fldChar w:fldCharType="separate"/>
        </w:r>
        <w:r w:rsidR="007E6855">
          <w:t>517</w:t>
        </w:r>
        <w:r>
          <w:fldChar w:fldCharType="end"/>
        </w:r>
      </w:hyperlink>
    </w:p>
    <w:p w14:paraId="0C10F225" w14:textId="6325B3DC" w:rsidR="00752521" w:rsidRDefault="00752521">
      <w:pPr>
        <w:pStyle w:val="TOC5"/>
        <w:rPr>
          <w:rFonts w:asciiTheme="minorHAnsi" w:eastAsiaTheme="minorEastAsia" w:hAnsiTheme="minorHAnsi" w:cstheme="minorBidi"/>
          <w:sz w:val="22"/>
          <w:szCs w:val="22"/>
          <w:lang w:eastAsia="en-AU"/>
        </w:rPr>
      </w:pPr>
      <w:r>
        <w:tab/>
      </w:r>
      <w:hyperlink w:anchor="_Toc75869236" w:history="1">
        <w:r w:rsidRPr="00F11216">
          <w:t>572</w:t>
        </w:r>
        <w:r>
          <w:rPr>
            <w:rFonts w:asciiTheme="minorHAnsi" w:eastAsiaTheme="minorEastAsia" w:hAnsiTheme="minorHAnsi" w:cstheme="minorBidi"/>
            <w:sz w:val="22"/>
            <w:szCs w:val="22"/>
            <w:lang w:eastAsia="en-AU"/>
          </w:rPr>
          <w:tab/>
        </w:r>
        <w:r w:rsidRPr="00F11216">
          <w:rPr>
            <w:rFonts w:ascii="Helvetica" w:hAnsi="Helvetica" w:cs="Helvetica"/>
            <w:iCs/>
          </w:rPr>
          <w:t>Improvement notices</w:t>
        </w:r>
        <w:r>
          <w:tab/>
        </w:r>
        <w:r>
          <w:fldChar w:fldCharType="begin"/>
        </w:r>
        <w:r>
          <w:instrText xml:space="preserve"> PAGEREF _Toc75869236 \h </w:instrText>
        </w:r>
        <w:r>
          <w:fldChar w:fldCharType="separate"/>
        </w:r>
        <w:r w:rsidR="007E6855">
          <w:t>517</w:t>
        </w:r>
        <w:r>
          <w:fldChar w:fldCharType="end"/>
        </w:r>
      </w:hyperlink>
    </w:p>
    <w:p w14:paraId="01261B0F" w14:textId="0444AF1E" w:rsidR="00752521" w:rsidRDefault="00752521">
      <w:pPr>
        <w:pStyle w:val="TOC5"/>
        <w:rPr>
          <w:rFonts w:asciiTheme="minorHAnsi" w:eastAsiaTheme="minorEastAsia" w:hAnsiTheme="minorHAnsi" w:cstheme="minorBidi"/>
          <w:sz w:val="22"/>
          <w:szCs w:val="22"/>
          <w:lang w:eastAsia="en-AU"/>
        </w:rPr>
      </w:pPr>
      <w:r>
        <w:lastRenderedPageBreak/>
        <w:tab/>
      </w:r>
      <w:hyperlink w:anchor="_Toc75869237" w:history="1">
        <w:r w:rsidRPr="00F11216">
          <w:t>573</w:t>
        </w:r>
        <w:r>
          <w:rPr>
            <w:rFonts w:asciiTheme="minorHAnsi" w:eastAsiaTheme="minorEastAsia" w:hAnsiTheme="minorHAnsi" w:cstheme="minorBidi"/>
            <w:sz w:val="22"/>
            <w:szCs w:val="22"/>
            <w:lang w:eastAsia="en-AU"/>
          </w:rPr>
          <w:tab/>
        </w:r>
        <w:r w:rsidRPr="00F11216">
          <w:rPr>
            <w:rFonts w:ascii="Helvetica" w:hAnsi="Helvetica" w:cs="Helvetica"/>
            <w:iCs/>
          </w:rPr>
          <w:t>Contravention of improvement notice</w:t>
        </w:r>
        <w:r>
          <w:tab/>
        </w:r>
        <w:r>
          <w:fldChar w:fldCharType="begin"/>
        </w:r>
        <w:r>
          <w:instrText xml:space="preserve"> PAGEREF _Toc75869237 \h </w:instrText>
        </w:r>
        <w:r>
          <w:fldChar w:fldCharType="separate"/>
        </w:r>
        <w:r w:rsidR="007E6855">
          <w:t>518</w:t>
        </w:r>
        <w:r>
          <w:fldChar w:fldCharType="end"/>
        </w:r>
      </w:hyperlink>
    </w:p>
    <w:p w14:paraId="2DE8C8F8" w14:textId="1D2ECDD3" w:rsidR="00752521" w:rsidRDefault="00752521">
      <w:pPr>
        <w:pStyle w:val="TOC5"/>
        <w:rPr>
          <w:rFonts w:asciiTheme="minorHAnsi" w:eastAsiaTheme="minorEastAsia" w:hAnsiTheme="minorHAnsi" w:cstheme="minorBidi"/>
          <w:sz w:val="22"/>
          <w:szCs w:val="22"/>
          <w:lang w:eastAsia="en-AU"/>
        </w:rPr>
      </w:pPr>
      <w:r>
        <w:tab/>
      </w:r>
      <w:hyperlink w:anchor="_Toc75869238" w:history="1">
        <w:r w:rsidRPr="00F11216">
          <w:t>574</w:t>
        </w:r>
        <w:r>
          <w:rPr>
            <w:rFonts w:asciiTheme="minorHAnsi" w:eastAsiaTheme="minorEastAsia" w:hAnsiTheme="minorHAnsi" w:cstheme="minorBidi"/>
            <w:sz w:val="22"/>
            <w:szCs w:val="22"/>
            <w:lang w:eastAsia="en-AU"/>
          </w:rPr>
          <w:tab/>
        </w:r>
        <w:r w:rsidRPr="00F11216">
          <w:rPr>
            <w:rFonts w:ascii="Helvetica" w:hAnsi="Helvetica" w:cs="Helvetica"/>
            <w:iCs/>
          </w:rPr>
          <w:t>Amendment of improvement notice</w:t>
        </w:r>
        <w:r>
          <w:tab/>
        </w:r>
        <w:r>
          <w:fldChar w:fldCharType="begin"/>
        </w:r>
        <w:r>
          <w:instrText xml:space="preserve"> PAGEREF _Toc75869238 \h </w:instrText>
        </w:r>
        <w:r>
          <w:fldChar w:fldCharType="separate"/>
        </w:r>
        <w:r w:rsidR="007E6855">
          <w:t>519</w:t>
        </w:r>
        <w:r>
          <w:fldChar w:fldCharType="end"/>
        </w:r>
      </w:hyperlink>
    </w:p>
    <w:p w14:paraId="5672A69D" w14:textId="7D66097F" w:rsidR="00752521" w:rsidRDefault="00752521">
      <w:pPr>
        <w:pStyle w:val="TOC5"/>
        <w:rPr>
          <w:rFonts w:asciiTheme="minorHAnsi" w:eastAsiaTheme="minorEastAsia" w:hAnsiTheme="minorHAnsi" w:cstheme="minorBidi"/>
          <w:sz w:val="22"/>
          <w:szCs w:val="22"/>
          <w:lang w:eastAsia="en-AU"/>
        </w:rPr>
      </w:pPr>
      <w:r>
        <w:tab/>
      </w:r>
      <w:hyperlink w:anchor="_Toc75869239" w:history="1">
        <w:r w:rsidRPr="00F11216">
          <w:t>575</w:t>
        </w:r>
        <w:r>
          <w:rPr>
            <w:rFonts w:asciiTheme="minorHAnsi" w:eastAsiaTheme="minorEastAsia" w:hAnsiTheme="minorHAnsi" w:cstheme="minorBidi"/>
            <w:sz w:val="22"/>
            <w:szCs w:val="22"/>
            <w:lang w:eastAsia="en-AU"/>
          </w:rPr>
          <w:tab/>
        </w:r>
        <w:r w:rsidRPr="00F11216">
          <w:rPr>
            <w:rFonts w:ascii="Helvetica" w:hAnsi="Helvetica" w:cs="Helvetica"/>
            <w:iCs/>
          </w:rPr>
          <w:t>Revocation of an improvement notice</w:t>
        </w:r>
        <w:r>
          <w:tab/>
        </w:r>
        <w:r>
          <w:fldChar w:fldCharType="begin"/>
        </w:r>
        <w:r>
          <w:instrText xml:space="preserve"> PAGEREF _Toc75869239 \h </w:instrText>
        </w:r>
        <w:r>
          <w:fldChar w:fldCharType="separate"/>
        </w:r>
        <w:r w:rsidR="007E6855">
          <w:t>520</w:t>
        </w:r>
        <w:r>
          <w:fldChar w:fldCharType="end"/>
        </w:r>
      </w:hyperlink>
    </w:p>
    <w:p w14:paraId="076EB62F" w14:textId="34DA74F2" w:rsidR="00752521" w:rsidRDefault="00752521">
      <w:pPr>
        <w:pStyle w:val="TOC5"/>
        <w:rPr>
          <w:rFonts w:asciiTheme="minorHAnsi" w:eastAsiaTheme="minorEastAsia" w:hAnsiTheme="minorHAnsi" w:cstheme="minorBidi"/>
          <w:sz w:val="22"/>
          <w:szCs w:val="22"/>
          <w:lang w:eastAsia="en-AU"/>
        </w:rPr>
      </w:pPr>
      <w:r>
        <w:tab/>
      </w:r>
      <w:hyperlink w:anchor="_Toc75869240" w:history="1">
        <w:r w:rsidRPr="00F11216">
          <w:t>576</w:t>
        </w:r>
        <w:r>
          <w:rPr>
            <w:rFonts w:asciiTheme="minorHAnsi" w:eastAsiaTheme="minorEastAsia" w:hAnsiTheme="minorHAnsi" w:cstheme="minorBidi"/>
            <w:sz w:val="22"/>
            <w:szCs w:val="22"/>
            <w:lang w:eastAsia="en-AU"/>
          </w:rPr>
          <w:tab/>
        </w:r>
        <w:r w:rsidRPr="00F11216">
          <w:rPr>
            <w:rFonts w:ascii="Helvetica" w:hAnsi="Helvetica" w:cs="Helvetica"/>
            <w:iCs/>
          </w:rPr>
          <w:t>Clearance certificate</w:t>
        </w:r>
        <w:r>
          <w:tab/>
        </w:r>
        <w:r>
          <w:fldChar w:fldCharType="begin"/>
        </w:r>
        <w:r>
          <w:instrText xml:space="preserve"> PAGEREF _Toc75869240 \h </w:instrText>
        </w:r>
        <w:r>
          <w:fldChar w:fldCharType="separate"/>
        </w:r>
        <w:r w:rsidR="007E6855">
          <w:t>520</w:t>
        </w:r>
        <w:r>
          <w:fldChar w:fldCharType="end"/>
        </w:r>
      </w:hyperlink>
    </w:p>
    <w:p w14:paraId="3D4FDC7A" w14:textId="151A2D19" w:rsidR="00752521" w:rsidRDefault="00A47739">
      <w:pPr>
        <w:pStyle w:val="TOC3"/>
        <w:rPr>
          <w:rFonts w:asciiTheme="minorHAnsi" w:eastAsiaTheme="minorEastAsia" w:hAnsiTheme="minorHAnsi" w:cstheme="minorBidi"/>
          <w:b w:val="0"/>
          <w:sz w:val="22"/>
          <w:szCs w:val="22"/>
          <w:lang w:eastAsia="en-AU"/>
        </w:rPr>
      </w:pPr>
      <w:hyperlink w:anchor="_Toc75869241" w:history="1">
        <w:r w:rsidR="00752521" w:rsidRPr="00F11216">
          <w:t>Division 5A</w:t>
        </w:r>
        <w:r w:rsidR="00752521">
          <w:rPr>
            <w:rFonts w:asciiTheme="minorHAnsi" w:eastAsiaTheme="minorEastAsia" w:hAnsiTheme="minorHAnsi" w:cstheme="minorBidi"/>
            <w:b w:val="0"/>
            <w:sz w:val="22"/>
            <w:szCs w:val="22"/>
            <w:lang w:eastAsia="en-AU"/>
          </w:rPr>
          <w:tab/>
        </w:r>
        <w:r w:rsidR="00752521" w:rsidRPr="00F11216">
          <w:rPr>
            <w:lang w:val="en" w:eastAsia="en-AU"/>
          </w:rPr>
          <w:t>Prohibition notices</w:t>
        </w:r>
        <w:r w:rsidR="00752521" w:rsidRPr="00752521">
          <w:rPr>
            <w:vanish/>
          </w:rPr>
          <w:tab/>
        </w:r>
        <w:r w:rsidR="00752521" w:rsidRPr="00752521">
          <w:rPr>
            <w:vanish/>
          </w:rPr>
          <w:fldChar w:fldCharType="begin"/>
        </w:r>
        <w:r w:rsidR="00752521" w:rsidRPr="00752521">
          <w:rPr>
            <w:vanish/>
          </w:rPr>
          <w:instrText xml:space="preserve"> PAGEREF _Toc75869241 \h </w:instrText>
        </w:r>
        <w:r w:rsidR="00752521" w:rsidRPr="00752521">
          <w:rPr>
            <w:vanish/>
          </w:rPr>
        </w:r>
        <w:r w:rsidR="00752521" w:rsidRPr="00752521">
          <w:rPr>
            <w:vanish/>
          </w:rPr>
          <w:fldChar w:fldCharType="separate"/>
        </w:r>
        <w:r w:rsidR="007E6855">
          <w:rPr>
            <w:vanish/>
          </w:rPr>
          <w:t>521</w:t>
        </w:r>
        <w:r w:rsidR="00752521" w:rsidRPr="00752521">
          <w:rPr>
            <w:vanish/>
          </w:rPr>
          <w:fldChar w:fldCharType="end"/>
        </w:r>
      </w:hyperlink>
    </w:p>
    <w:p w14:paraId="3BC9FF06" w14:textId="57836D7E" w:rsidR="00752521" w:rsidRDefault="00752521">
      <w:pPr>
        <w:pStyle w:val="TOC5"/>
        <w:rPr>
          <w:rFonts w:asciiTheme="minorHAnsi" w:eastAsiaTheme="minorEastAsia" w:hAnsiTheme="minorHAnsi" w:cstheme="minorBidi"/>
          <w:sz w:val="22"/>
          <w:szCs w:val="22"/>
          <w:lang w:eastAsia="en-AU"/>
        </w:rPr>
      </w:pPr>
      <w:r>
        <w:tab/>
      </w:r>
      <w:hyperlink w:anchor="_Toc75869242" w:history="1">
        <w:r w:rsidRPr="00F11216">
          <w:t>576A</w:t>
        </w:r>
        <w:r>
          <w:rPr>
            <w:rFonts w:asciiTheme="minorHAnsi" w:eastAsiaTheme="minorEastAsia" w:hAnsiTheme="minorHAnsi" w:cstheme="minorBidi"/>
            <w:sz w:val="22"/>
            <w:szCs w:val="22"/>
            <w:lang w:eastAsia="en-AU"/>
          </w:rPr>
          <w:tab/>
        </w:r>
        <w:r w:rsidRPr="00F11216">
          <w:rPr>
            <w:lang w:val="en" w:eastAsia="en-AU"/>
          </w:rPr>
          <w:t>Power to issue prohibition notice</w:t>
        </w:r>
        <w:r>
          <w:tab/>
        </w:r>
        <w:r>
          <w:fldChar w:fldCharType="begin"/>
        </w:r>
        <w:r>
          <w:instrText xml:space="preserve"> PAGEREF _Toc75869242 \h </w:instrText>
        </w:r>
        <w:r>
          <w:fldChar w:fldCharType="separate"/>
        </w:r>
        <w:r w:rsidR="007E6855">
          <w:t>521</w:t>
        </w:r>
        <w:r>
          <w:fldChar w:fldCharType="end"/>
        </w:r>
      </w:hyperlink>
    </w:p>
    <w:p w14:paraId="4F4966B1" w14:textId="3E0DE613" w:rsidR="00752521" w:rsidRDefault="00752521">
      <w:pPr>
        <w:pStyle w:val="TOC5"/>
        <w:rPr>
          <w:rFonts w:asciiTheme="minorHAnsi" w:eastAsiaTheme="minorEastAsia" w:hAnsiTheme="minorHAnsi" w:cstheme="minorBidi"/>
          <w:sz w:val="22"/>
          <w:szCs w:val="22"/>
          <w:lang w:eastAsia="en-AU"/>
        </w:rPr>
      </w:pPr>
      <w:r>
        <w:tab/>
      </w:r>
      <w:hyperlink w:anchor="_Toc75869243" w:history="1">
        <w:r w:rsidRPr="00F11216">
          <w:t>576B</w:t>
        </w:r>
        <w:r>
          <w:rPr>
            <w:rFonts w:asciiTheme="minorHAnsi" w:eastAsiaTheme="minorEastAsia" w:hAnsiTheme="minorHAnsi" w:cstheme="minorBidi"/>
            <w:sz w:val="22"/>
            <w:szCs w:val="22"/>
            <w:lang w:eastAsia="en-AU"/>
          </w:rPr>
          <w:tab/>
        </w:r>
        <w:r w:rsidRPr="00F11216">
          <w:rPr>
            <w:lang w:val="en" w:eastAsia="en-AU"/>
          </w:rPr>
          <w:t>Contents of prohibition notice</w:t>
        </w:r>
        <w:r>
          <w:tab/>
        </w:r>
        <w:r>
          <w:fldChar w:fldCharType="begin"/>
        </w:r>
        <w:r>
          <w:instrText xml:space="preserve"> PAGEREF _Toc75869243 \h </w:instrText>
        </w:r>
        <w:r>
          <w:fldChar w:fldCharType="separate"/>
        </w:r>
        <w:r w:rsidR="007E6855">
          <w:t>522</w:t>
        </w:r>
        <w:r>
          <w:fldChar w:fldCharType="end"/>
        </w:r>
      </w:hyperlink>
    </w:p>
    <w:p w14:paraId="4DF56227" w14:textId="5B175E26" w:rsidR="00752521" w:rsidRDefault="00752521">
      <w:pPr>
        <w:pStyle w:val="TOC5"/>
        <w:rPr>
          <w:rFonts w:asciiTheme="minorHAnsi" w:eastAsiaTheme="minorEastAsia" w:hAnsiTheme="minorHAnsi" w:cstheme="minorBidi"/>
          <w:sz w:val="22"/>
          <w:szCs w:val="22"/>
          <w:lang w:eastAsia="en-AU"/>
        </w:rPr>
      </w:pPr>
      <w:r>
        <w:tab/>
      </w:r>
      <w:hyperlink w:anchor="_Toc75869244" w:history="1">
        <w:r w:rsidRPr="00F11216">
          <w:t>576C</w:t>
        </w:r>
        <w:r>
          <w:rPr>
            <w:rFonts w:asciiTheme="minorHAnsi" w:eastAsiaTheme="minorEastAsia" w:hAnsiTheme="minorHAnsi" w:cstheme="minorBidi"/>
            <w:sz w:val="22"/>
            <w:szCs w:val="22"/>
            <w:lang w:eastAsia="en-AU"/>
          </w:rPr>
          <w:tab/>
        </w:r>
        <w:r w:rsidRPr="00F11216">
          <w:rPr>
            <w:lang w:val="en" w:eastAsia="en-AU"/>
          </w:rPr>
          <w:t>Compliance with prohibition notice</w:t>
        </w:r>
        <w:r>
          <w:tab/>
        </w:r>
        <w:r>
          <w:fldChar w:fldCharType="begin"/>
        </w:r>
        <w:r>
          <w:instrText xml:space="preserve"> PAGEREF _Toc75869244 \h </w:instrText>
        </w:r>
        <w:r>
          <w:fldChar w:fldCharType="separate"/>
        </w:r>
        <w:r w:rsidR="007E6855">
          <w:t>522</w:t>
        </w:r>
        <w:r>
          <w:fldChar w:fldCharType="end"/>
        </w:r>
      </w:hyperlink>
    </w:p>
    <w:p w14:paraId="59C34171" w14:textId="1C8752FB" w:rsidR="00752521" w:rsidRDefault="00A47739">
      <w:pPr>
        <w:pStyle w:val="TOC3"/>
        <w:rPr>
          <w:rFonts w:asciiTheme="minorHAnsi" w:eastAsiaTheme="minorEastAsia" w:hAnsiTheme="minorHAnsi" w:cstheme="minorBidi"/>
          <w:b w:val="0"/>
          <w:sz w:val="22"/>
          <w:szCs w:val="22"/>
          <w:lang w:eastAsia="en-AU"/>
        </w:rPr>
      </w:pPr>
      <w:hyperlink w:anchor="_Toc75869245" w:history="1">
        <w:r w:rsidR="00752521" w:rsidRPr="00F11216">
          <w:t>Division 5B</w:t>
        </w:r>
        <w:r w:rsidR="00752521">
          <w:rPr>
            <w:rFonts w:asciiTheme="minorHAnsi" w:eastAsiaTheme="minorEastAsia" w:hAnsiTheme="minorHAnsi" w:cstheme="minorBidi"/>
            <w:b w:val="0"/>
            <w:sz w:val="22"/>
            <w:szCs w:val="22"/>
            <w:lang w:eastAsia="en-AU"/>
          </w:rPr>
          <w:tab/>
        </w:r>
        <w:r w:rsidR="00752521" w:rsidRPr="00F11216">
          <w:rPr>
            <w:lang w:val="en" w:eastAsia="en-AU"/>
          </w:rPr>
          <w:t>Injunctions</w:t>
        </w:r>
        <w:r w:rsidR="00752521" w:rsidRPr="00752521">
          <w:rPr>
            <w:vanish/>
          </w:rPr>
          <w:tab/>
        </w:r>
        <w:r w:rsidR="00752521" w:rsidRPr="00752521">
          <w:rPr>
            <w:vanish/>
          </w:rPr>
          <w:fldChar w:fldCharType="begin"/>
        </w:r>
        <w:r w:rsidR="00752521" w:rsidRPr="00752521">
          <w:rPr>
            <w:vanish/>
          </w:rPr>
          <w:instrText xml:space="preserve"> PAGEREF _Toc75869245 \h </w:instrText>
        </w:r>
        <w:r w:rsidR="00752521" w:rsidRPr="00752521">
          <w:rPr>
            <w:vanish/>
          </w:rPr>
        </w:r>
        <w:r w:rsidR="00752521" w:rsidRPr="00752521">
          <w:rPr>
            <w:vanish/>
          </w:rPr>
          <w:fldChar w:fldCharType="separate"/>
        </w:r>
        <w:r w:rsidR="007E6855">
          <w:rPr>
            <w:vanish/>
          </w:rPr>
          <w:t>523</w:t>
        </w:r>
        <w:r w:rsidR="00752521" w:rsidRPr="00752521">
          <w:rPr>
            <w:vanish/>
          </w:rPr>
          <w:fldChar w:fldCharType="end"/>
        </w:r>
      </w:hyperlink>
    </w:p>
    <w:p w14:paraId="32B26CA2" w14:textId="7446C6D3" w:rsidR="00752521" w:rsidRDefault="00752521">
      <w:pPr>
        <w:pStyle w:val="TOC5"/>
        <w:rPr>
          <w:rFonts w:asciiTheme="minorHAnsi" w:eastAsiaTheme="minorEastAsia" w:hAnsiTheme="minorHAnsi" w:cstheme="minorBidi"/>
          <w:sz w:val="22"/>
          <w:szCs w:val="22"/>
          <w:lang w:eastAsia="en-AU"/>
        </w:rPr>
      </w:pPr>
      <w:r>
        <w:tab/>
      </w:r>
      <w:hyperlink w:anchor="_Toc75869246" w:history="1">
        <w:r w:rsidRPr="00F11216">
          <w:t>576D</w:t>
        </w:r>
        <w:r>
          <w:rPr>
            <w:rFonts w:asciiTheme="minorHAnsi" w:eastAsiaTheme="minorEastAsia" w:hAnsiTheme="minorHAnsi" w:cstheme="minorBidi"/>
            <w:sz w:val="22"/>
            <w:szCs w:val="22"/>
            <w:lang w:eastAsia="en-AU"/>
          </w:rPr>
          <w:tab/>
        </w:r>
        <w:r w:rsidRPr="00F11216">
          <w:rPr>
            <w:lang w:val="en" w:eastAsia="en-AU"/>
          </w:rPr>
          <w:t>Application of Div 5B</w:t>
        </w:r>
        <w:r>
          <w:tab/>
        </w:r>
        <w:r>
          <w:fldChar w:fldCharType="begin"/>
        </w:r>
        <w:r>
          <w:instrText xml:space="preserve"> PAGEREF _Toc75869246 \h </w:instrText>
        </w:r>
        <w:r>
          <w:fldChar w:fldCharType="separate"/>
        </w:r>
        <w:r w:rsidR="007E6855">
          <w:t>523</w:t>
        </w:r>
        <w:r>
          <w:fldChar w:fldCharType="end"/>
        </w:r>
      </w:hyperlink>
    </w:p>
    <w:p w14:paraId="01FE61DD" w14:textId="5F20A4AE" w:rsidR="00752521" w:rsidRDefault="00752521">
      <w:pPr>
        <w:pStyle w:val="TOC5"/>
        <w:rPr>
          <w:rFonts w:asciiTheme="minorHAnsi" w:eastAsiaTheme="minorEastAsia" w:hAnsiTheme="minorHAnsi" w:cstheme="minorBidi"/>
          <w:sz w:val="22"/>
          <w:szCs w:val="22"/>
          <w:lang w:eastAsia="en-AU"/>
        </w:rPr>
      </w:pPr>
      <w:r>
        <w:tab/>
      </w:r>
      <w:hyperlink w:anchor="_Toc75869247" w:history="1">
        <w:r w:rsidRPr="00F11216">
          <w:t>576E</w:t>
        </w:r>
        <w:r>
          <w:rPr>
            <w:rFonts w:asciiTheme="minorHAnsi" w:eastAsiaTheme="minorEastAsia" w:hAnsiTheme="minorHAnsi" w:cstheme="minorBidi"/>
            <w:sz w:val="22"/>
            <w:szCs w:val="22"/>
            <w:lang w:eastAsia="en-AU"/>
          </w:rPr>
          <w:tab/>
        </w:r>
        <w:r w:rsidRPr="00F11216">
          <w:rPr>
            <w:lang w:val="en" w:eastAsia="en-AU"/>
          </w:rPr>
          <w:t>Injunction for noncompliance with notice</w:t>
        </w:r>
        <w:r>
          <w:tab/>
        </w:r>
        <w:r>
          <w:fldChar w:fldCharType="begin"/>
        </w:r>
        <w:r>
          <w:instrText xml:space="preserve"> PAGEREF _Toc75869247 \h </w:instrText>
        </w:r>
        <w:r>
          <w:fldChar w:fldCharType="separate"/>
        </w:r>
        <w:r w:rsidR="007E6855">
          <w:t>523</w:t>
        </w:r>
        <w:r>
          <w:fldChar w:fldCharType="end"/>
        </w:r>
      </w:hyperlink>
    </w:p>
    <w:p w14:paraId="16FD1B0D" w14:textId="696E0F58" w:rsidR="00752521" w:rsidRDefault="00A47739">
      <w:pPr>
        <w:pStyle w:val="TOC3"/>
        <w:rPr>
          <w:rFonts w:asciiTheme="minorHAnsi" w:eastAsiaTheme="minorEastAsia" w:hAnsiTheme="minorHAnsi" w:cstheme="minorBidi"/>
          <w:b w:val="0"/>
          <w:sz w:val="22"/>
          <w:szCs w:val="22"/>
          <w:lang w:eastAsia="en-AU"/>
        </w:rPr>
      </w:pPr>
      <w:hyperlink w:anchor="_Toc75869248" w:history="1">
        <w:r w:rsidR="00752521" w:rsidRPr="00F11216">
          <w:t xml:space="preserve">Division 6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Power to require reasonable help</w:t>
        </w:r>
        <w:r w:rsidR="00752521" w:rsidRPr="00752521">
          <w:rPr>
            <w:vanish/>
          </w:rPr>
          <w:tab/>
        </w:r>
        <w:r w:rsidR="00752521" w:rsidRPr="00752521">
          <w:rPr>
            <w:vanish/>
          </w:rPr>
          <w:fldChar w:fldCharType="begin"/>
        </w:r>
        <w:r w:rsidR="00752521" w:rsidRPr="00752521">
          <w:rPr>
            <w:vanish/>
          </w:rPr>
          <w:instrText xml:space="preserve"> PAGEREF _Toc75869248 \h </w:instrText>
        </w:r>
        <w:r w:rsidR="00752521" w:rsidRPr="00752521">
          <w:rPr>
            <w:vanish/>
          </w:rPr>
        </w:r>
        <w:r w:rsidR="00752521" w:rsidRPr="00752521">
          <w:rPr>
            <w:vanish/>
          </w:rPr>
          <w:fldChar w:fldCharType="separate"/>
        </w:r>
        <w:r w:rsidR="007E6855">
          <w:rPr>
            <w:vanish/>
          </w:rPr>
          <w:t>524</w:t>
        </w:r>
        <w:r w:rsidR="00752521" w:rsidRPr="00752521">
          <w:rPr>
            <w:vanish/>
          </w:rPr>
          <w:fldChar w:fldCharType="end"/>
        </w:r>
      </w:hyperlink>
    </w:p>
    <w:p w14:paraId="07038B4F" w14:textId="0CD83E55" w:rsidR="00752521" w:rsidRDefault="00752521">
      <w:pPr>
        <w:pStyle w:val="TOC5"/>
        <w:rPr>
          <w:rFonts w:asciiTheme="minorHAnsi" w:eastAsiaTheme="minorEastAsia" w:hAnsiTheme="minorHAnsi" w:cstheme="minorBidi"/>
          <w:sz w:val="22"/>
          <w:szCs w:val="22"/>
          <w:lang w:eastAsia="en-AU"/>
        </w:rPr>
      </w:pPr>
      <w:r>
        <w:tab/>
      </w:r>
      <w:hyperlink w:anchor="_Toc75869249" w:history="1">
        <w:r w:rsidRPr="00F11216">
          <w:t>577</w:t>
        </w:r>
        <w:r>
          <w:rPr>
            <w:rFonts w:asciiTheme="minorHAnsi" w:eastAsiaTheme="minorEastAsia" w:hAnsiTheme="minorHAnsi" w:cstheme="minorBidi"/>
            <w:sz w:val="22"/>
            <w:szCs w:val="22"/>
            <w:lang w:eastAsia="en-AU"/>
          </w:rPr>
          <w:tab/>
        </w:r>
        <w:r w:rsidRPr="00F11216">
          <w:rPr>
            <w:rFonts w:ascii="Helvetica" w:hAnsi="Helvetica" w:cs="Helvetica"/>
            <w:iCs/>
          </w:rPr>
          <w:t>Power to require reasonable help</w:t>
        </w:r>
        <w:r>
          <w:tab/>
        </w:r>
        <w:r>
          <w:fldChar w:fldCharType="begin"/>
        </w:r>
        <w:r>
          <w:instrText xml:space="preserve"> PAGEREF _Toc75869249 \h </w:instrText>
        </w:r>
        <w:r>
          <w:fldChar w:fldCharType="separate"/>
        </w:r>
        <w:r w:rsidR="007E6855">
          <w:t>524</w:t>
        </w:r>
        <w:r>
          <w:fldChar w:fldCharType="end"/>
        </w:r>
      </w:hyperlink>
    </w:p>
    <w:p w14:paraId="2E04080D" w14:textId="36C91B44" w:rsidR="00752521" w:rsidRDefault="00A47739">
      <w:pPr>
        <w:pStyle w:val="TOC2"/>
        <w:rPr>
          <w:rFonts w:asciiTheme="minorHAnsi" w:eastAsiaTheme="minorEastAsia" w:hAnsiTheme="minorHAnsi" w:cstheme="minorBidi"/>
          <w:b w:val="0"/>
          <w:sz w:val="22"/>
          <w:szCs w:val="22"/>
          <w:lang w:eastAsia="en-AU"/>
        </w:rPr>
      </w:pPr>
      <w:hyperlink w:anchor="_Toc75869250" w:history="1">
        <w:r w:rsidR="00752521" w:rsidRPr="00F11216">
          <w:t xml:space="preserve">Part 9.5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Provisions about exercise of powers</w:t>
        </w:r>
        <w:r w:rsidR="00752521" w:rsidRPr="00752521">
          <w:rPr>
            <w:vanish/>
          </w:rPr>
          <w:tab/>
        </w:r>
        <w:r w:rsidR="00752521" w:rsidRPr="00752521">
          <w:rPr>
            <w:vanish/>
          </w:rPr>
          <w:fldChar w:fldCharType="begin"/>
        </w:r>
        <w:r w:rsidR="00752521" w:rsidRPr="00752521">
          <w:rPr>
            <w:vanish/>
          </w:rPr>
          <w:instrText xml:space="preserve"> PAGEREF _Toc75869250 \h </w:instrText>
        </w:r>
        <w:r w:rsidR="00752521" w:rsidRPr="00752521">
          <w:rPr>
            <w:vanish/>
          </w:rPr>
        </w:r>
        <w:r w:rsidR="00752521" w:rsidRPr="00752521">
          <w:rPr>
            <w:vanish/>
          </w:rPr>
          <w:fldChar w:fldCharType="separate"/>
        </w:r>
        <w:r w:rsidR="007E6855">
          <w:rPr>
            <w:vanish/>
          </w:rPr>
          <w:t>527</w:t>
        </w:r>
        <w:r w:rsidR="00752521" w:rsidRPr="00752521">
          <w:rPr>
            <w:vanish/>
          </w:rPr>
          <w:fldChar w:fldCharType="end"/>
        </w:r>
      </w:hyperlink>
    </w:p>
    <w:p w14:paraId="6BB5B6F5" w14:textId="00447600" w:rsidR="00752521" w:rsidRDefault="00A47739">
      <w:pPr>
        <w:pStyle w:val="TOC3"/>
        <w:rPr>
          <w:rFonts w:asciiTheme="minorHAnsi" w:eastAsiaTheme="minorEastAsia" w:hAnsiTheme="minorHAnsi" w:cstheme="minorBidi"/>
          <w:b w:val="0"/>
          <w:sz w:val="22"/>
          <w:szCs w:val="22"/>
          <w:lang w:eastAsia="en-AU"/>
        </w:rPr>
      </w:pPr>
      <w:hyperlink w:anchor="_Toc75869251"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Damage in exercising powers</w:t>
        </w:r>
        <w:r w:rsidR="00752521" w:rsidRPr="00752521">
          <w:rPr>
            <w:vanish/>
          </w:rPr>
          <w:tab/>
        </w:r>
        <w:r w:rsidR="00752521" w:rsidRPr="00752521">
          <w:rPr>
            <w:vanish/>
          </w:rPr>
          <w:fldChar w:fldCharType="begin"/>
        </w:r>
        <w:r w:rsidR="00752521" w:rsidRPr="00752521">
          <w:rPr>
            <w:vanish/>
          </w:rPr>
          <w:instrText xml:space="preserve"> PAGEREF _Toc75869251 \h </w:instrText>
        </w:r>
        <w:r w:rsidR="00752521" w:rsidRPr="00752521">
          <w:rPr>
            <w:vanish/>
          </w:rPr>
        </w:r>
        <w:r w:rsidR="00752521" w:rsidRPr="00752521">
          <w:rPr>
            <w:vanish/>
          </w:rPr>
          <w:fldChar w:fldCharType="separate"/>
        </w:r>
        <w:r w:rsidR="007E6855">
          <w:rPr>
            <w:vanish/>
          </w:rPr>
          <w:t>527</w:t>
        </w:r>
        <w:r w:rsidR="00752521" w:rsidRPr="00752521">
          <w:rPr>
            <w:vanish/>
          </w:rPr>
          <w:fldChar w:fldCharType="end"/>
        </w:r>
      </w:hyperlink>
    </w:p>
    <w:p w14:paraId="3538C5D9" w14:textId="1A669B6E" w:rsidR="00752521" w:rsidRDefault="00752521">
      <w:pPr>
        <w:pStyle w:val="TOC5"/>
        <w:rPr>
          <w:rFonts w:asciiTheme="minorHAnsi" w:eastAsiaTheme="minorEastAsia" w:hAnsiTheme="minorHAnsi" w:cstheme="minorBidi"/>
          <w:sz w:val="22"/>
          <w:szCs w:val="22"/>
          <w:lang w:eastAsia="en-AU"/>
        </w:rPr>
      </w:pPr>
      <w:r>
        <w:tab/>
      </w:r>
      <w:hyperlink w:anchor="_Toc75869252" w:history="1">
        <w:r w:rsidRPr="00F11216">
          <w:t>578</w:t>
        </w:r>
        <w:r>
          <w:rPr>
            <w:rFonts w:asciiTheme="minorHAnsi" w:eastAsiaTheme="minorEastAsia" w:hAnsiTheme="minorHAnsi" w:cstheme="minorBidi"/>
            <w:sz w:val="22"/>
            <w:szCs w:val="22"/>
            <w:lang w:eastAsia="en-AU"/>
          </w:rPr>
          <w:tab/>
        </w:r>
        <w:r w:rsidRPr="00F11216">
          <w:rPr>
            <w:rFonts w:ascii="Helvetica" w:hAnsi="Helvetica" w:cs="Helvetica"/>
            <w:iCs/>
          </w:rPr>
          <w:t>Duty to minimise inconvenience or damage</w:t>
        </w:r>
        <w:r>
          <w:tab/>
        </w:r>
        <w:r>
          <w:fldChar w:fldCharType="begin"/>
        </w:r>
        <w:r>
          <w:instrText xml:space="preserve"> PAGEREF _Toc75869252 \h </w:instrText>
        </w:r>
        <w:r>
          <w:fldChar w:fldCharType="separate"/>
        </w:r>
        <w:r w:rsidR="007E6855">
          <w:t>527</w:t>
        </w:r>
        <w:r>
          <w:fldChar w:fldCharType="end"/>
        </w:r>
      </w:hyperlink>
    </w:p>
    <w:p w14:paraId="5E0ADE96" w14:textId="6B9ECA1D" w:rsidR="00752521" w:rsidRDefault="00752521">
      <w:pPr>
        <w:pStyle w:val="TOC5"/>
        <w:rPr>
          <w:rFonts w:asciiTheme="minorHAnsi" w:eastAsiaTheme="minorEastAsia" w:hAnsiTheme="minorHAnsi" w:cstheme="minorBidi"/>
          <w:sz w:val="22"/>
          <w:szCs w:val="22"/>
          <w:lang w:eastAsia="en-AU"/>
        </w:rPr>
      </w:pPr>
      <w:r>
        <w:tab/>
      </w:r>
      <w:hyperlink w:anchor="_Toc75869253" w:history="1">
        <w:r w:rsidRPr="00F11216">
          <w:t>579</w:t>
        </w:r>
        <w:r>
          <w:rPr>
            <w:rFonts w:asciiTheme="minorHAnsi" w:eastAsiaTheme="minorEastAsia" w:hAnsiTheme="minorHAnsi" w:cstheme="minorBidi"/>
            <w:sz w:val="22"/>
            <w:szCs w:val="22"/>
            <w:lang w:eastAsia="en-AU"/>
          </w:rPr>
          <w:tab/>
        </w:r>
        <w:r w:rsidRPr="00F11216">
          <w:rPr>
            <w:rFonts w:ascii="Helvetica" w:hAnsi="Helvetica" w:cs="Helvetica"/>
            <w:iCs/>
          </w:rPr>
          <w:t>Restoring damaged thing</w:t>
        </w:r>
        <w:r>
          <w:tab/>
        </w:r>
        <w:r>
          <w:fldChar w:fldCharType="begin"/>
        </w:r>
        <w:r>
          <w:instrText xml:space="preserve"> PAGEREF _Toc75869253 \h </w:instrText>
        </w:r>
        <w:r>
          <w:fldChar w:fldCharType="separate"/>
        </w:r>
        <w:r w:rsidR="007E6855">
          <w:t>527</w:t>
        </w:r>
        <w:r>
          <w:fldChar w:fldCharType="end"/>
        </w:r>
      </w:hyperlink>
    </w:p>
    <w:p w14:paraId="620A08A4" w14:textId="718BD67A" w:rsidR="00752521" w:rsidRDefault="00752521">
      <w:pPr>
        <w:pStyle w:val="TOC5"/>
        <w:rPr>
          <w:rFonts w:asciiTheme="minorHAnsi" w:eastAsiaTheme="minorEastAsia" w:hAnsiTheme="minorHAnsi" w:cstheme="minorBidi"/>
          <w:sz w:val="22"/>
          <w:szCs w:val="22"/>
          <w:lang w:eastAsia="en-AU"/>
        </w:rPr>
      </w:pPr>
      <w:r>
        <w:tab/>
      </w:r>
      <w:hyperlink w:anchor="_Toc75869254" w:history="1">
        <w:r w:rsidRPr="00F11216">
          <w:t>580</w:t>
        </w:r>
        <w:r>
          <w:rPr>
            <w:rFonts w:asciiTheme="minorHAnsi" w:eastAsiaTheme="minorEastAsia" w:hAnsiTheme="minorHAnsi" w:cstheme="minorBidi"/>
            <w:sz w:val="22"/>
            <w:szCs w:val="22"/>
            <w:lang w:eastAsia="en-AU"/>
          </w:rPr>
          <w:tab/>
        </w:r>
        <w:r w:rsidRPr="00F11216">
          <w:rPr>
            <w:rFonts w:ascii="Helvetica" w:hAnsi="Helvetica" w:cs="Helvetica"/>
            <w:iCs/>
          </w:rPr>
          <w:t>Notice of damage</w:t>
        </w:r>
        <w:r>
          <w:tab/>
        </w:r>
        <w:r>
          <w:fldChar w:fldCharType="begin"/>
        </w:r>
        <w:r>
          <w:instrText xml:space="preserve"> PAGEREF _Toc75869254 \h </w:instrText>
        </w:r>
        <w:r>
          <w:fldChar w:fldCharType="separate"/>
        </w:r>
        <w:r w:rsidR="007E6855">
          <w:t>528</w:t>
        </w:r>
        <w:r>
          <w:fldChar w:fldCharType="end"/>
        </w:r>
      </w:hyperlink>
    </w:p>
    <w:p w14:paraId="35FA67DA" w14:textId="26E0410C" w:rsidR="00752521" w:rsidRDefault="00A47739">
      <w:pPr>
        <w:pStyle w:val="TOC3"/>
        <w:rPr>
          <w:rFonts w:asciiTheme="minorHAnsi" w:eastAsiaTheme="minorEastAsia" w:hAnsiTheme="minorHAnsi" w:cstheme="minorBidi"/>
          <w:b w:val="0"/>
          <w:sz w:val="22"/>
          <w:szCs w:val="22"/>
          <w:lang w:eastAsia="en-AU"/>
        </w:rPr>
      </w:pPr>
      <w:hyperlink w:anchor="_Toc75869255"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Compensation</w:t>
        </w:r>
        <w:r w:rsidR="00752521" w:rsidRPr="00752521">
          <w:rPr>
            <w:vanish/>
          </w:rPr>
          <w:tab/>
        </w:r>
        <w:r w:rsidR="00752521" w:rsidRPr="00752521">
          <w:rPr>
            <w:vanish/>
          </w:rPr>
          <w:fldChar w:fldCharType="begin"/>
        </w:r>
        <w:r w:rsidR="00752521" w:rsidRPr="00752521">
          <w:rPr>
            <w:vanish/>
          </w:rPr>
          <w:instrText xml:space="preserve"> PAGEREF _Toc75869255 \h </w:instrText>
        </w:r>
        <w:r w:rsidR="00752521" w:rsidRPr="00752521">
          <w:rPr>
            <w:vanish/>
          </w:rPr>
        </w:r>
        <w:r w:rsidR="00752521" w:rsidRPr="00752521">
          <w:rPr>
            <w:vanish/>
          </w:rPr>
          <w:fldChar w:fldCharType="separate"/>
        </w:r>
        <w:r w:rsidR="007E6855">
          <w:rPr>
            <w:vanish/>
          </w:rPr>
          <w:t>529</w:t>
        </w:r>
        <w:r w:rsidR="00752521" w:rsidRPr="00752521">
          <w:rPr>
            <w:vanish/>
          </w:rPr>
          <w:fldChar w:fldCharType="end"/>
        </w:r>
      </w:hyperlink>
    </w:p>
    <w:p w14:paraId="626EDBBA" w14:textId="2FCA7C55" w:rsidR="00752521" w:rsidRDefault="00752521">
      <w:pPr>
        <w:pStyle w:val="TOC5"/>
        <w:rPr>
          <w:rFonts w:asciiTheme="minorHAnsi" w:eastAsiaTheme="minorEastAsia" w:hAnsiTheme="minorHAnsi" w:cstheme="minorBidi"/>
          <w:sz w:val="22"/>
          <w:szCs w:val="22"/>
          <w:lang w:eastAsia="en-AU"/>
        </w:rPr>
      </w:pPr>
      <w:r>
        <w:tab/>
      </w:r>
      <w:hyperlink w:anchor="_Toc75869256" w:history="1">
        <w:r w:rsidRPr="00F11216">
          <w:t>581</w:t>
        </w:r>
        <w:r>
          <w:rPr>
            <w:rFonts w:asciiTheme="minorHAnsi" w:eastAsiaTheme="minorEastAsia" w:hAnsiTheme="minorHAnsi" w:cstheme="minorBidi"/>
            <w:sz w:val="22"/>
            <w:szCs w:val="22"/>
            <w:lang w:eastAsia="en-AU"/>
          </w:rPr>
          <w:tab/>
        </w:r>
        <w:r w:rsidRPr="00F11216">
          <w:rPr>
            <w:rFonts w:ascii="Helvetica" w:hAnsi="Helvetica" w:cs="Helvetica"/>
            <w:iCs/>
          </w:rPr>
          <w:t>Compensation because of exercise of powers</w:t>
        </w:r>
        <w:r>
          <w:tab/>
        </w:r>
        <w:r>
          <w:fldChar w:fldCharType="begin"/>
        </w:r>
        <w:r>
          <w:instrText xml:space="preserve"> PAGEREF _Toc75869256 \h </w:instrText>
        </w:r>
        <w:r>
          <w:fldChar w:fldCharType="separate"/>
        </w:r>
        <w:r w:rsidR="007E6855">
          <w:t>529</w:t>
        </w:r>
        <w:r>
          <w:fldChar w:fldCharType="end"/>
        </w:r>
      </w:hyperlink>
    </w:p>
    <w:p w14:paraId="51F05DFD" w14:textId="44B2BBDF" w:rsidR="00752521" w:rsidRDefault="00A47739">
      <w:pPr>
        <w:pStyle w:val="TOC3"/>
        <w:rPr>
          <w:rFonts w:asciiTheme="minorHAnsi" w:eastAsiaTheme="minorEastAsia" w:hAnsiTheme="minorHAnsi" w:cstheme="minorBidi"/>
          <w:b w:val="0"/>
          <w:sz w:val="22"/>
          <w:szCs w:val="22"/>
          <w:lang w:eastAsia="en-AU"/>
        </w:rPr>
      </w:pPr>
      <w:hyperlink w:anchor="_Toc75869257" w:history="1">
        <w:r w:rsidR="00752521" w:rsidRPr="00F11216">
          <w:t xml:space="preserve">Division 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Provision about exercise of particular powers</w:t>
        </w:r>
        <w:r w:rsidR="00752521" w:rsidRPr="00752521">
          <w:rPr>
            <w:vanish/>
          </w:rPr>
          <w:tab/>
        </w:r>
        <w:r w:rsidR="00752521" w:rsidRPr="00752521">
          <w:rPr>
            <w:vanish/>
          </w:rPr>
          <w:fldChar w:fldCharType="begin"/>
        </w:r>
        <w:r w:rsidR="00752521" w:rsidRPr="00752521">
          <w:rPr>
            <w:vanish/>
          </w:rPr>
          <w:instrText xml:space="preserve"> PAGEREF _Toc75869257 \h </w:instrText>
        </w:r>
        <w:r w:rsidR="00752521" w:rsidRPr="00752521">
          <w:rPr>
            <w:vanish/>
          </w:rPr>
        </w:r>
        <w:r w:rsidR="00752521" w:rsidRPr="00752521">
          <w:rPr>
            <w:vanish/>
          </w:rPr>
          <w:fldChar w:fldCharType="separate"/>
        </w:r>
        <w:r w:rsidR="007E6855">
          <w:rPr>
            <w:vanish/>
          </w:rPr>
          <w:t>530</w:t>
        </w:r>
        <w:r w:rsidR="00752521" w:rsidRPr="00752521">
          <w:rPr>
            <w:vanish/>
          </w:rPr>
          <w:fldChar w:fldCharType="end"/>
        </w:r>
      </w:hyperlink>
    </w:p>
    <w:p w14:paraId="0D529093" w14:textId="449D0B2A" w:rsidR="00752521" w:rsidRDefault="00752521">
      <w:pPr>
        <w:pStyle w:val="TOC5"/>
        <w:rPr>
          <w:rFonts w:asciiTheme="minorHAnsi" w:eastAsiaTheme="minorEastAsia" w:hAnsiTheme="minorHAnsi" w:cstheme="minorBidi"/>
          <w:sz w:val="22"/>
          <w:szCs w:val="22"/>
          <w:lang w:eastAsia="en-AU"/>
        </w:rPr>
      </w:pPr>
      <w:r>
        <w:tab/>
      </w:r>
      <w:hyperlink w:anchor="_Toc75869258" w:history="1">
        <w:r w:rsidRPr="00F11216">
          <w:t>582</w:t>
        </w:r>
        <w:r>
          <w:rPr>
            <w:rFonts w:asciiTheme="minorHAnsi" w:eastAsiaTheme="minorEastAsia" w:hAnsiTheme="minorHAnsi" w:cstheme="minorBidi"/>
            <w:sz w:val="22"/>
            <w:szCs w:val="22"/>
            <w:lang w:eastAsia="en-AU"/>
          </w:rPr>
          <w:tab/>
        </w:r>
        <w:r w:rsidRPr="00F11216">
          <w:rPr>
            <w:rFonts w:ascii="Helvetica" w:hAnsi="Helvetica" w:cs="Helvetica"/>
            <w:iCs/>
          </w:rPr>
          <w:t>Duty to record particular information in driver’s work diary</w:t>
        </w:r>
        <w:r>
          <w:tab/>
        </w:r>
        <w:r>
          <w:fldChar w:fldCharType="begin"/>
        </w:r>
        <w:r>
          <w:instrText xml:space="preserve"> PAGEREF _Toc75869258 \h </w:instrText>
        </w:r>
        <w:r>
          <w:fldChar w:fldCharType="separate"/>
        </w:r>
        <w:r w:rsidR="007E6855">
          <w:t>530</w:t>
        </w:r>
        <w:r>
          <w:fldChar w:fldCharType="end"/>
        </w:r>
      </w:hyperlink>
    </w:p>
    <w:p w14:paraId="33810CD4" w14:textId="50A46596" w:rsidR="00752521" w:rsidRDefault="00A47739">
      <w:pPr>
        <w:pStyle w:val="TOC2"/>
        <w:rPr>
          <w:rFonts w:asciiTheme="minorHAnsi" w:eastAsiaTheme="minorEastAsia" w:hAnsiTheme="minorHAnsi" w:cstheme="minorBidi"/>
          <w:b w:val="0"/>
          <w:sz w:val="22"/>
          <w:szCs w:val="22"/>
          <w:lang w:eastAsia="en-AU"/>
        </w:rPr>
      </w:pPr>
      <w:hyperlink w:anchor="_Toc75869259" w:history="1">
        <w:r w:rsidR="00752521" w:rsidRPr="00F11216">
          <w:t xml:space="preserve">Part 9.6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Miscellaneous provisions</w:t>
        </w:r>
        <w:r w:rsidR="00752521" w:rsidRPr="00752521">
          <w:rPr>
            <w:vanish/>
          </w:rPr>
          <w:tab/>
        </w:r>
        <w:r w:rsidR="00752521" w:rsidRPr="00752521">
          <w:rPr>
            <w:vanish/>
          </w:rPr>
          <w:fldChar w:fldCharType="begin"/>
        </w:r>
        <w:r w:rsidR="00752521" w:rsidRPr="00752521">
          <w:rPr>
            <w:vanish/>
          </w:rPr>
          <w:instrText xml:space="preserve"> PAGEREF _Toc75869259 \h </w:instrText>
        </w:r>
        <w:r w:rsidR="00752521" w:rsidRPr="00752521">
          <w:rPr>
            <w:vanish/>
          </w:rPr>
        </w:r>
        <w:r w:rsidR="00752521" w:rsidRPr="00752521">
          <w:rPr>
            <w:vanish/>
          </w:rPr>
          <w:fldChar w:fldCharType="separate"/>
        </w:r>
        <w:r w:rsidR="007E6855">
          <w:rPr>
            <w:vanish/>
          </w:rPr>
          <w:t>532</w:t>
        </w:r>
        <w:r w:rsidR="00752521" w:rsidRPr="00752521">
          <w:rPr>
            <w:vanish/>
          </w:rPr>
          <w:fldChar w:fldCharType="end"/>
        </w:r>
      </w:hyperlink>
    </w:p>
    <w:p w14:paraId="78D5E80B" w14:textId="409DF8F5" w:rsidR="00752521" w:rsidRDefault="00A47739">
      <w:pPr>
        <w:pStyle w:val="TOC3"/>
        <w:rPr>
          <w:rFonts w:asciiTheme="minorHAnsi" w:eastAsiaTheme="minorEastAsia" w:hAnsiTheme="minorHAnsi" w:cstheme="minorBidi"/>
          <w:b w:val="0"/>
          <w:sz w:val="22"/>
          <w:szCs w:val="22"/>
          <w:lang w:eastAsia="en-AU"/>
        </w:rPr>
      </w:pPr>
      <w:hyperlink w:anchor="_Toc75869260"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Powers of Regulator</w:t>
        </w:r>
        <w:r w:rsidR="00752521" w:rsidRPr="00752521">
          <w:rPr>
            <w:vanish/>
          </w:rPr>
          <w:tab/>
        </w:r>
        <w:r w:rsidR="00752521" w:rsidRPr="00752521">
          <w:rPr>
            <w:vanish/>
          </w:rPr>
          <w:fldChar w:fldCharType="begin"/>
        </w:r>
        <w:r w:rsidR="00752521" w:rsidRPr="00752521">
          <w:rPr>
            <w:vanish/>
          </w:rPr>
          <w:instrText xml:space="preserve"> PAGEREF _Toc75869260 \h </w:instrText>
        </w:r>
        <w:r w:rsidR="00752521" w:rsidRPr="00752521">
          <w:rPr>
            <w:vanish/>
          </w:rPr>
        </w:r>
        <w:r w:rsidR="00752521" w:rsidRPr="00752521">
          <w:rPr>
            <w:vanish/>
          </w:rPr>
          <w:fldChar w:fldCharType="separate"/>
        </w:r>
        <w:r w:rsidR="007E6855">
          <w:rPr>
            <w:vanish/>
          </w:rPr>
          <w:t>532</w:t>
        </w:r>
        <w:r w:rsidR="00752521" w:rsidRPr="00752521">
          <w:rPr>
            <w:vanish/>
          </w:rPr>
          <w:fldChar w:fldCharType="end"/>
        </w:r>
      </w:hyperlink>
    </w:p>
    <w:p w14:paraId="4133F5B1" w14:textId="38DCB89A" w:rsidR="00752521" w:rsidRDefault="00752521">
      <w:pPr>
        <w:pStyle w:val="TOC5"/>
        <w:rPr>
          <w:rFonts w:asciiTheme="minorHAnsi" w:eastAsiaTheme="minorEastAsia" w:hAnsiTheme="minorHAnsi" w:cstheme="minorBidi"/>
          <w:sz w:val="22"/>
          <w:szCs w:val="22"/>
          <w:lang w:eastAsia="en-AU"/>
        </w:rPr>
      </w:pPr>
      <w:r>
        <w:tab/>
      </w:r>
      <w:hyperlink w:anchor="_Toc75869261" w:history="1">
        <w:r w:rsidRPr="00F11216">
          <w:t>583</w:t>
        </w:r>
        <w:r>
          <w:rPr>
            <w:rFonts w:asciiTheme="minorHAnsi" w:eastAsiaTheme="minorEastAsia" w:hAnsiTheme="minorHAnsi" w:cstheme="minorBidi"/>
            <w:sz w:val="22"/>
            <w:szCs w:val="22"/>
            <w:lang w:eastAsia="en-AU"/>
          </w:rPr>
          <w:tab/>
        </w:r>
        <w:r w:rsidRPr="00F11216">
          <w:rPr>
            <w:rFonts w:ascii="Helvetica" w:hAnsi="Helvetica" w:cs="Helvetica"/>
            <w:iCs/>
          </w:rPr>
          <w:t>Regulator may exercise powers of authorised officers</w:t>
        </w:r>
        <w:r>
          <w:tab/>
        </w:r>
        <w:r>
          <w:fldChar w:fldCharType="begin"/>
        </w:r>
        <w:r>
          <w:instrText xml:space="preserve"> PAGEREF _Toc75869261 \h </w:instrText>
        </w:r>
        <w:r>
          <w:fldChar w:fldCharType="separate"/>
        </w:r>
        <w:r w:rsidR="007E6855">
          <w:t>532</w:t>
        </w:r>
        <w:r>
          <w:fldChar w:fldCharType="end"/>
        </w:r>
      </w:hyperlink>
    </w:p>
    <w:p w14:paraId="01655F58" w14:textId="2D42A4ED" w:rsidR="00752521" w:rsidRDefault="00A47739">
      <w:pPr>
        <w:pStyle w:val="TOC3"/>
        <w:rPr>
          <w:rFonts w:asciiTheme="minorHAnsi" w:eastAsiaTheme="minorEastAsia" w:hAnsiTheme="minorHAnsi" w:cstheme="minorBidi"/>
          <w:b w:val="0"/>
          <w:sz w:val="22"/>
          <w:szCs w:val="22"/>
          <w:lang w:eastAsia="en-AU"/>
        </w:rPr>
      </w:pPr>
      <w:hyperlink w:anchor="_Toc75869262"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offences relating to authorised officers</w:t>
        </w:r>
        <w:r w:rsidR="00752521" w:rsidRPr="00752521">
          <w:rPr>
            <w:vanish/>
          </w:rPr>
          <w:tab/>
        </w:r>
        <w:r w:rsidR="00752521" w:rsidRPr="00752521">
          <w:rPr>
            <w:vanish/>
          </w:rPr>
          <w:fldChar w:fldCharType="begin"/>
        </w:r>
        <w:r w:rsidR="00752521" w:rsidRPr="00752521">
          <w:rPr>
            <w:vanish/>
          </w:rPr>
          <w:instrText xml:space="preserve"> PAGEREF _Toc75869262 \h </w:instrText>
        </w:r>
        <w:r w:rsidR="00752521" w:rsidRPr="00752521">
          <w:rPr>
            <w:vanish/>
          </w:rPr>
        </w:r>
        <w:r w:rsidR="00752521" w:rsidRPr="00752521">
          <w:rPr>
            <w:vanish/>
          </w:rPr>
          <w:fldChar w:fldCharType="separate"/>
        </w:r>
        <w:r w:rsidR="007E6855">
          <w:rPr>
            <w:vanish/>
          </w:rPr>
          <w:t>532</w:t>
        </w:r>
        <w:r w:rsidR="00752521" w:rsidRPr="00752521">
          <w:rPr>
            <w:vanish/>
          </w:rPr>
          <w:fldChar w:fldCharType="end"/>
        </w:r>
      </w:hyperlink>
    </w:p>
    <w:p w14:paraId="290776DB" w14:textId="40174B75" w:rsidR="00752521" w:rsidRDefault="00752521">
      <w:pPr>
        <w:pStyle w:val="TOC5"/>
        <w:rPr>
          <w:rFonts w:asciiTheme="minorHAnsi" w:eastAsiaTheme="minorEastAsia" w:hAnsiTheme="minorHAnsi" w:cstheme="minorBidi"/>
          <w:sz w:val="22"/>
          <w:szCs w:val="22"/>
          <w:lang w:eastAsia="en-AU"/>
        </w:rPr>
      </w:pPr>
      <w:r>
        <w:tab/>
      </w:r>
      <w:hyperlink w:anchor="_Toc75869263" w:history="1">
        <w:r w:rsidRPr="00F11216">
          <w:t>584</w:t>
        </w:r>
        <w:r>
          <w:rPr>
            <w:rFonts w:asciiTheme="minorHAnsi" w:eastAsiaTheme="minorEastAsia" w:hAnsiTheme="minorHAnsi" w:cstheme="minorBidi"/>
            <w:sz w:val="22"/>
            <w:szCs w:val="22"/>
            <w:lang w:eastAsia="en-AU"/>
          </w:rPr>
          <w:tab/>
        </w:r>
        <w:r w:rsidRPr="00F11216">
          <w:rPr>
            <w:rFonts w:ascii="Helvetica" w:hAnsi="Helvetica" w:cs="Helvetica"/>
            <w:iCs/>
          </w:rPr>
          <w:t>Obstructing authorised officer</w:t>
        </w:r>
        <w:r>
          <w:tab/>
        </w:r>
        <w:r>
          <w:fldChar w:fldCharType="begin"/>
        </w:r>
        <w:r>
          <w:instrText xml:space="preserve"> PAGEREF _Toc75869263 \h </w:instrText>
        </w:r>
        <w:r>
          <w:fldChar w:fldCharType="separate"/>
        </w:r>
        <w:r w:rsidR="007E6855">
          <w:t>532</w:t>
        </w:r>
        <w:r>
          <w:fldChar w:fldCharType="end"/>
        </w:r>
      </w:hyperlink>
    </w:p>
    <w:p w14:paraId="1E6778C4" w14:textId="70F1034B" w:rsidR="00752521" w:rsidRDefault="00752521">
      <w:pPr>
        <w:pStyle w:val="TOC5"/>
        <w:rPr>
          <w:rFonts w:asciiTheme="minorHAnsi" w:eastAsiaTheme="minorEastAsia" w:hAnsiTheme="minorHAnsi" w:cstheme="minorBidi"/>
          <w:sz w:val="22"/>
          <w:szCs w:val="22"/>
          <w:lang w:eastAsia="en-AU"/>
        </w:rPr>
      </w:pPr>
      <w:r>
        <w:tab/>
      </w:r>
      <w:hyperlink w:anchor="_Toc75869264" w:history="1">
        <w:r w:rsidRPr="00F11216">
          <w:t>585</w:t>
        </w:r>
        <w:r>
          <w:rPr>
            <w:rFonts w:asciiTheme="minorHAnsi" w:eastAsiaTheme="minorEastAsia" w:hAnsiTheme="minorHAnsi" w:cstheme="minorBidi"/>
            <w:sz w:val="22"/>
            <w:szCs w:val="22"/>
            <w:lang w:eastAsia="en-AU"/>
          </w:rPr>
          <w:tab/>
        </w:r>
        <w:r w:rsidRPr="00F11216">
          <w:rPr>
            <w:rFonts w:ascii="Helvetica" w:hAnsi="Helvetica" w:cs="Helvetica"/>
            <w:iCs/>
          </w:rPr>
          <w:t>Impersonating authorised officer</w:t>
        </w:r>
        <w:r>
          <w:tab/>
        </w:r>
        <w:r>
          <w:fldChar w:fldCharType="begin"/>
        </w:r>
        <w:r>
          <w:instrText xml:space="preserve"> PAGEREF _Toc75869264 \h </w:instrText>
        </w:r>
        <w:r>
          <w:fldChar w:fldCharType="separate"/>
        </w:r>
        <w:r w:rsidR="007E6855">
          <w:t>532</w:t>
        </w:r>
        <w:r>
          <w:fldChar w:fldCharType="end"/>
        </w:r>
      </w:hyperlink>
    </w:p>
    <w:p w14:paraId="0290C7F1" w14:textId="6497DB18" w:rsidR="00752521" w:rsidRDefault="00A47739">
      <w:pPr>
        <w:pStyle w:val="TOC3"/>
        <w:rPr>
          <w:rFonts w:asciiTheme="minorHAnsi" w:eastAsiaTheme="minorEastAsia" w:hAnsiTheme="minorHAnsi" w:cstheme="minorBidi"/>
          <w:b w:val="0"/>
          <w:sz w:val="22"/>
          <w:szCs w:val="22"/>
          <w:lang w:eastAsia="en-AU"/>
        </w:rPr>
      </w:pPr>
      <w:hyperlink w:anchor="_Toc75869265" w:history="1">
        <w:r w:rsidR="00752521" w:rsidRPr="00F11216">
          <w:t xml:space="preserve">Division 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provisions</w:t>
        </w:r>
        <w:r w:rsidR="00752521" w:rsidRPr="00752521">
          <w:rPr>
            <w:vanish/>
          </w:rPr>
          <w:tab/>
        </w:r>
        <w:r w:rsidR="00752521" w:rsidRPr="00752521">
          <w:rPr>
            <w:vanish/>
          </w:rPr>
          <w:fldChar w:fldCharType="begin"/>
        </w:r>
        <w:r w:rsidR="00752521" w:rsidRPr="00752521">
          <w:rPr>
            <w:vanish/>
          </w:rPr>
          <w:instrText xml:space="preserve"> PAGEREF _Toc75869265 \h </w:instrText>
        </w:r>
        <w:r w:rsidR="00752521" w:rsidRPr="00752521">
          <w:rPr>
            <w:vanish/>
          </w:rPr>
        </w:r>
        <w:r w:rsidR="00752521" w:rsidRPr="00752521">
          <w:rPr>
            <w:vanish/>
          </w:rPr>
          <w:fldChar w:fldCharType="separate"/>
        </w:r>
        <w:r w:rsidR="007E6855">
          <w:rPr>
            <w:vanish/>
          </w:rPr>
          <w:t>533</w:t>
        </w:r>
        <w:r w:rsidR="00752521" w:rsidRPr="00752521">
          <w:rPr>
            <w:vanish/>
          </w:rPr>
          <w:fldChar w:fldCharType="end"/>
        </w:r>
      </w:hyperlink>
    </w:p>
    <w:p w14:paraId="07532463" w14:textId="5EA0F4BB" w:rsidR="00752521" w:rsidRDefault="00752521">
      <w:pPr>
        <w:pStyle w:val="TOC5"/>
        <w:rPr>
          <w:rFonts w:asciiTheme="minorHAnsi" w:eastAsiaTheme="minorEastAsia" w:hAnsiTheme="minorHAnsi" w:cstheme="minorBidi"/>
          <w:sz w:val="22"/>
          <w:szCs w:val="22"/>
          <w:lang w:eastAsia="en-AU"/>
        </w:rPr>
      </w:pPr>
      <w:r>
        <w:tab/>
      </w:r>
      <w:hyperlink w:anchor="_Toc75869266" w:history="1">
        <w:r w:rsidRPr="00F11216">
          <w:t>586</w:t>
        </w:r>
        <w:r>
          <w:rPr>
            <w:rFonts w:asciiTheme="minorHAnsi" w:eastAsiaTheme="minorEastAsia" w:hAnsiTheme="minorHAnsi" w:cstheme="minorBidi"/>
            <w:sz w:val="22"/>
            <w:szCs w:val="22"/>
            <w:lang w:eastAsia="en-AU"/>
          </w:rPr>
          <w:tab/>
        </w:r>
        <w:r w:rsidRPr="00F11216">
          <w:rPr>
            <w:rFonts w:ascii="Helvetica" w:hAnsi="Helvetica" w:cs="Helvetica"/>
            <w:iCs/>
          </w:rPr>
          <w:t>Multiple requirements</w:t>
        </w:r>
        <w:r>
          <w:tab/>
        </w:r>
        <w:r>
          <w:fldChar w:fldCharType="begin"/>
        </w:r>
        <w:r>
          <w:instrText xml:space="preserve"> PAGEREF _Toc75869266 \h </w:instrText>
        </w:r>
        <w:r>
          <w:fldChar w:fldCharType="separate"/>
        </w:r>
        <w:r w:rsidR="007E6855">
          <w:t>533</w:t>
        </w:r>
        <w:r>
          <w:fldChar w:fldCharType="end"/>
        </w:r>
      </w:hyperlink>
    </w:p>
    <w:p w14:paraId="1BA78BCD" w14:textId="392217C3" w:rsidR="00752521" w:rsidRDefault="00752521">
      <w:pPr>
        <w:pStyle w:val="TOC5"/>
        <w:rPr>
          <w:rFonts w:asciiTheme="minorHAnsi" w:eastAsiaTheme="minorEastAsia" w:hAnsiTheme="minorHAnsi" w:cstheme="minorBidi"/>
          <w:sz w:val="22"/>
          <w:szCs w:val="22"/>
          <w:lang w:eastAsia="en-AU"/>
        </w:rPr>
      </w:pPr>
      <w:r>
        <w:tab/>
      </w:r>
      <w:hyperlink w:anchor="_Toc75869267" w:history="1">
        <w:r w:rsidRPr="00F11216">
          <w:t>587</w:t>
        </w:r>
        <w:r>
          <w:rPr>
            <w:rFonts w:asciiTheme="minorHAnsi" w:eastAsiaTheme="minorEastAsia" w:hAnsiTheme="minorHAnsi" w:cstheme="minorBidi"/>
            <w:sz w:val="22"/>
            <w:szCs w:val="22"/>
            <w:lang w:eastAsia="en-AU"/>
          </w:rPr>
          <w:tab/>
        </w:r>
        <w:r w:rsidRPr="00F11216">
          <w:rPr>
            <w:rFonts w:ascii="Helvetica" w:hAnsi="Helvetica" w:cs="Helvetica"/>
            <w:iCs/>
          </w:rPr>
          <w:t>Compliance with particular requirements</w:t>
        </w:r>
        <w:r>
          <w:tab/>
        </w:r>
        <w:r>
          <w:fldChar w:fldCharType="begin"/>
        </w:r>
        <w:r>
          <w:instrText xml:space="preserve"> PAGEREF _Toc75869267 \h </w:instrText>
        </w:r>
        <w:r>
          <w:fldChar w:fldCharType="separate"/>
        </w:r>
        <w:r w:rsidR="007E6855">
          <w:t>533</w:t>
        </w:r>
        <w:r>
          <w:fldChar w:fldCharType="end"/>
        </w:r>
      </w:hyperlink>
    </w:p>
    <w:p w14:paraId="05AAEF2D" w14:textId="680B5BAF" w:rsidR="00752521" w:rsidRDefault="00752521">
      <w:pPr>
        <w:pStyle w:val="TOC5"/>
        <w:rPr>
          <w:rFonts w:asciiTheme="minorHAnsi" w:eastAsiaTheme="minorEastAsia" w:hAnsiTheme="minorHAnsi" w:cstheme="minorBidi"/>
          <w:sz w:val="22"/>
          <w:szCs w:val="22"/>
          <w:lang w:eastAsia="en-AU"/>
        </w:rPr>
      </w:pPr>
      <w:r>
        <w:lastRenderedPageBreak/>
        <w:tab/>
      </w:r>
      <w:hyperlink w:anchor="_Toc75869268" w:history="1">
        <w:r w:rsidRPr="00F11216">
          <w:t>588</w:t>
        </w:r>
        <w:r>
          <w:rPr>
            <w:rFonts w:asciiTheme="minorHAnsi" w:eastAsiaTheme="minorEastAsia" w:hAnsiTheme="minorHAnsi" w:cstheme="minorBidi"/>
            <w:sz w:val="22"/>
            <w:szCs w:val="22"/>
            <w:lang w:eastAsia="en-AU"/>
          </w:rPr>
          <w:tab/>
        </w:r>
        <w:r w:rsidRPr="00F11216">
          <w:rPr>
            <w:rFonts w:ascii="Helvetica" w:hAnsi="Helvetica" w:cs="Helvetica"/>
            <w:iCs/>
          </w:rPr>
          <w:t>Evidential immunity for individuals complying with particular requirements</w:t>
        </w:r>
        <w:r>
          <w:tab/>
        </w:r>
        <w:r>
          <w:fldChar w:fldCharType="begin"/>
        </w:r>
        <w:r>
          <w:instrText xml:space="preserve"> PAGEREF _Toc75869268 \h </w:instrText>
        </w:r>
        <w:r>
          <w:fldChar w:fldCharType="separate"/>
        </w:r>
        <w:r w:rsidR="007E6855">
          <w:t>534</w:t>
        </w:r>
        <w:r>
          <w:fldChar w:fldCharType="end"/>
        </w:r>
      </w:hyperlink>
    </w:p>
    <w:p w14:paraId="09A64AAC" w14:textId="3E2B8351" w:rsidR="00752521" w:rsidRDefault="00752521">
      <w:pPr>
        <w:pStyle w:val="TOC5"/>
        <w:rPr>
          <w:rFonts w:asciiTheme="minorHAnsi" w:eastAsiaTheme="minorEastAsia" w:hAnsiTheme="minorHAnsi" w:cstheme="minorBidi"/>
          <w:sz w:val="22"/>
          <w:szCs w:val="22"/>
          <w:lang w:eastAsia="en-AU"/>
        </w:rPr>
      </w:pPr>
      <w:r>
        <w:tab/>
      </w:r>
      <w:hyperlink w:anchor="_Toc75869269" w:history="1">
        <w:r w:rsidRPr="00F11216">
          <w:t>589</w:t>
        </w:r>
        <w:r>
          <w:rPr>
            <w:rFonts w:asciiTheme="minorHAnsi" w:eastAsiaTheme="minorEastAsia" w:hAnsiTheme="minorHAnsi" w:cstheme="minorBidi"/>
            <w:sz w:val="22"/>
            <w:szCs w:val="22"/>
            <w:lang w:eastAsia="en-AU"/>
          </w:rPr>
          <w:tab/>
        </w:r>
        <w:r w:rsidRPr="00F11216">
          <w:rPr>
            <w:rFonts w:ascii="Helvetica" w:hAnsi="Helvetica" w:cs="Helvetica"/>
            <w:iCs/>
          </w:rPr>
          <w:t>Effect of withdrawal of consent to enter under this Chapter</w:t>
        </w:r>
        <w:r>
          <w:tab/>
        </w:r>
        <w:r>
          <w:fldChar w:fldCharType="begin"/>
        </w:r>
        <w:r>
          <w:instrText xml:space="preserve"> PAGEREF _Toc75869269 \h </w:instrText>
        </w:r>
        <w:r>
          <w:fldChar w:fldCharType="separate"/>
        </w:r>
        <w:r w:rsidR="007E6855">
          <w:t>534</w:t>
        </w:r>
        <w:r>
          <w:fldChar w:fldCharType="end"/>
        </w:r>
      </w:hyperlink>
    </w:p>
    <w:p w14:paraId="4B8B5A3D" w14:textId="556608B4" w:rsidR="00752521" w:rsidRDefault="00A47739">
      <w:pPr>
        <w:pStyle w:val="TOC1"/>
        <w:rPr>
          <w:rFonts w:asciiTheme="minorHAnsi" w:eastAsiaTheme="minorEastAsia" w:hAnsiTheme="minorHAnsi" w:cstheme="minorBidi"/>
          <w:b w:val="0"/>
          <w:sz w:val="22"/>
          <w:szCs w:val="22"/>
          <w:lang w:eastAsia="en-AU"/>
        </w:rPr>
      </w:pPr>
      <w:hyperlink w:anchor="_Toc75869270" w:history="1">
        <w:r w:rsidR="00752521" w:rsidRPr="00F11216">
          <w:t xml:space="preserve">Chapter 10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Sanctions and provisions about liability for offences</w:t>
        </w:r>
        <w:r w:rsidR="00752521" w:rsidRPr="00752521">
          <w:rPr>
            <w:vanish/>
          </w:rPr>
          <w:tab/>
        </w:r>
        <w:r w:rsidR="00752521" w:rsidRPr="00752521">
          <w:rPr>
            <w:vanish/>
          </w:rPr>
          <w:fldChar w:fldCharType="begin"/>
        </w:r>
        <w:r w:rsidR="00752521" w:rsidRPr="00752521">
          <w:rPr>
            <w:vanish/>
          </w:rPr>
          <w:instrText xml:space="preserve"> PAGEREF _Toc75869270 \h </w:instrText>
        </w:r>
        <w:r w:rsidR="00752521" w:rsidRPr="00752521">
          <w:rPr>
            <w:vanish/>
          </w:rPr>
        </w:r>
        <w:r w:rsidR="00752521" w:rsidRPr="00752521">
          <w:rPr>
            <w:vanish/>
          </w:rPr>
          <w:fldChar w:fldCharType="separate"/>
        </w:r>
        <w:r w:rsidR="007E6855">
          <w:rPr>
            <w:vanish/>
          </w:rPr>
          <w:t>535</w:t>
        </w:r>
        <w:r w:rsidR="00752521" w:rsidRPr="00752521">
          <w:rPr>
            <w:vanish/>
          </w:rPr>
          <w:fldChar w:fldCharType="end"/>
        </w:r>
      </w:hyperlink>
    </w:p>
    <w:p w14:paraId="3C11A104" w14:textId="3A709D47" w:rsidR="00752521" w:rsidRDefault="00A47739">
      <w:pPr>
        <w:pStyle w:val="TOC2"/>
        <w:rPr>
          <w:rFonts w:asciiTheme="minorHAnsi" w:eastAsiaTheme="minorEastAsia" w:hAnsiTheme="minorHAnsi" w:cstheme="minorBidi"/>
          <w:b w:val="0"/>
          <w:sz w:val="22"/>
          <w:szCs w:val="22"/>
          <w:lang w:eastAsia="en-AU"/>
        </w:rPr>
      </w:pPr>
      <w:hyperlink w:anchor="_Toc75869271" w:history="1">
        <w:r w:rsidR="00752521" w:rsidRPr="00F11216">
          <w:t xml:space="preserve">Part 10.1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Formal warnings</w:t>
        </w:r>
        <w:r w:rsidR="00752521" w:rsidRPr="00752521">
          <w:rPr>
            <w:vanish/>
          </w:rPr>
          <w:tab/>
        </w:r>
        <w:r w:rsidR="00752521" w:rsidRPr="00752521">
          <w:rPr>
            <w:vanish/>
          </w:rPr>
          <w:fldChar w:fldCharType="begin"/>
        </w:r>
        <w:r w:rsidR="00752521" w:rsidRPr="00752521">
          <w:rPr>
            <w:vanish/>
          </w:rPr>
          <w:instrText xml:space="preserve"> PAGEREF _Toc75869271 \h </w:instrText>
        </w:r>
        <w:r w:rsidR="00752521" w:rsidRPr="00752521">
          <w:rPr>
            <w:vanish/>
          </w:rPr>
        </w:r>
        <w:r w:rsidR="00752521" w:rsidRPr="00752521">
          <w:rPr>
            <w:vanish/>
          </w:rPr>
          <w:fldChar w:fldCharType="separate"/>
        </w:r>
        <w:r w:rsidR="007E6855">
          <w:rPr>
            <w:vanish/>
          </w:rPr>
          <w:t>535</w:t>
        </w:r>
        <w:r w:rsidR="00752521" w:rsidRPr="00752521">
          <w:rPr>
            <w:vanish/>
          </w:rPr>
          <w:fldChar w:fldCharType="end"/>
        </w:r>
      </w:hyperlink>
    </w:p>
    <w:p w14:paraId="0B5ADB8A" w14:textId="1A3373A5" w:rsidR="00752521" w:rsidRDefault="00752521">
      <w:pPr>
        <w:pStyle w:val="TOC5"/>
        <w:rPr>
          <w:rFonts w:asciiTheme="minorHAnsi" w:eastAsiaTheme="minorEastAsia" w:hAnsiTheme="minorHAnsi" w:cstheme="minorBidi"/>
          <w:sz w:val="22"/>
          <w:szCs w:val="22"/>
          <w:lang w:eastAsia="en-AU"/>
        </w:rPr>
      </w:pPr>
      <w:r>
        <w:tab/>
      </w:r>
      <w:hyperlink w:anchor="_Toc75869272" w:history="1">
        <w:r w:rsidRPr="00F11216">
          <w:t>590</w:t>
        </w:r>
        <w:r>
          <w:rPr>
            <w:rFonts w:asciiTheme="minorHAnsi" w:eastAsiaTheme="minorEastAsia" w:hAnsiTheme="minorHAnsi" w:cstheme="minorBidi"/>
            <w:sz w:val="22"/>
            <w:szCs w:val="22"/>
            <w:lang w:eastAsia="en-AU"/>
          </w:rPr>
          <w:tab/>
        </w:r>
        <w:r w:rsidRPr="00F11216">
          <w:rPr>
            <w:rFonts w:ascii="Helvetica" w:hAnsi="Helvetica" w:cs="Helvetica"/>
            <w:iCs/>
          </w:rPr>
          <w:t>Formal warning</w:t>
        </w:r>
        <w:r>
          <w:tab/>
        </w:r>
        <w:r>
          <w:fldChar w:fldCharType="begin"/>
        </w:r>
        <w:r>
          <w:instrText xml:space="preserve"> PAGEREF _Toc75869272 \h </w:instrText>
        </w:r>
        <w:r>
          <w:fldChar w:fldCharType="separate"/>
        </w:r>
        <w:r w:rsidR="007E6855">
          <w:t>535</w:t>
        </w:r>
        <w:r>
          <w:fldChar w:fldCharType="end"/>
        </w:r>
      </w:hyperlink>
    </w:p>
    <w:p w14:paraId="37A502BE" w14:textId="62F02A5E" w:rsidR="00752521" w:rsidRDefault="00A47739">
      <w:pPr>
        <w:pStyle w:val="TOC2"/>
        <w:rPr>
          <w:rFonts w:asciiTheme="minorHAnsi" w:eastAsiaTheme="minorEastAsia" w:hAnsiTheme="minorHAnsi" w:cstheme="minorBidi"/>
          <w:b w:val="0"/>
          <w:sz w:val="22"/>
          <w:szCs w:val="22"/>
          <w:lang w:eastAsia="en-AU"/>
        </w:rPr>
      </w:pPr>
      <w:hyperlink w:anchor="_Toc75869273" w:history="1">
        <w:r w:rsidR="00752521" w:rsidRPr="00F11216">
          <w:t>Part 10.1A</w:t>
        </w:r>
        <w:r w:rsidR="00752521">
          <w:rPr>
            <w:rFonts w:asciiTheme="minorHAnsi" w:eastAsiaTheme="minorEastAsia" w:hAnsiTheme="minorHAnsi" w:cstheme="minorBidi"/>
            <w:b w:val="0"/>
            <w:sz w:val="22"/>
            <w:szCs w:val="22"/>
            <w:lang w:eastAsia="en-AU"/>
          </w:rPr>
          <w:tab/>
        </w:r>
        <w:r w:rsidR="00752521" w:rsidRPr="00F11216">
          <w:rPr>
            <w:lang w:val="en" w:eastAsia="en-AU"/>
          </w:rPr>
          <w:t>Enforceable undertakings</w:t>
        </w:r>
        <w:r w:rsidR="00752521" w:rsidRPr="00752521">
          <w:rPr>
            <w:vanish/>
          </w:rPr>
          <w:tab/>
        </w:r>
        <w:r w:rsidR="00752521" w:rsidRPr="00752521">
          <w:rPr>
            <w:vanish/>
          </w:rPr>
          <w:fldChar w:fldCharType="begin"/>
        </w:r>
        <w:r w:rsidR="00752521" w:rsidRPr="00752521">
          <w:rPr>
            <w:vanish/>
          </w:rPr>
          <w:instrText xml:space="preserve"> PAGEREF _Toc75869273 \h </w:instrText>
        </w:r>
        <w:r w:rsidR="00752521" w:rsidRPr="00752521">
          <w:rPr>
            <w:vanish/>
          </w:rPr>
        </w:r>
        <w:r w:rsidR="00752521" w:rsidRPr="00752521">
          <w:rPr>
            <w:vanish/>
          </w:rPr>
          <w:fldChar w:fldCharType="separate"/>
        </w:r>
        <w:r w:rsidR="007E6855">
          <w:rPr>
            <w:vanish/>
          </w:rPr>
          <w:t>537</w:t>
        </w:r>
        <w:r w:rsidR="00752521" w:rsidRPr="00752521">
          <w:rPr>
            <w:vanish/>
          </w:rPr>
          <w:fldChar w:fldCharType="end"/>
        </w:r>
      </w:hyperlink>
    </w:p>
    <w:p w14:paraId="5067030C" w14:textId="485BB952" w:rsidR="00752521" w:rsidRDefault="00752521">
      <w:pPr>
        <w:pStyle w:val="TOC5"/>
        <w:rPr>
          <w:rFonts w:asciiTheme="minorHAnsi" w:eastAsiaTheme="minorEastAsia" w:hAnsiTheme="minorHAnsi" w:cstheme="minorBidi"/>
          <w:sz w:val="22"/>
          <w:szCs w:val="22"/>
          <w:lang w:eastAsia="en-AU"/>
        </w:rPr>
      </w:pPr>
      <w:r>
        <w:tab/>
      </w:r>
      <w:hyperlink w:anchor="_Toc75869274" w:history="1">
        <w:r w:rsidRPr="00F11216">
          <w:t>590A</w:t>
        </w:r>
        <w:r>
          <w:rPr>
            <w:rFonts w:asciiTheme="minorHAnsi" w:eastAsiaTheme="minorEastAsia" w:hAnsiTheme="minorHAnsi" w:cstheme="minorBidi"/>
            <w:sz w:val="22"/>
            <w:szCs w:val="22"/>
            <w:lang w:eastAsia="en-AU"/>
          </w:rPr>
          <w:tab/>
        </w:r>
        <w:r w:rsidRPr="00F11216">
          <w:rPr>
            <w:lang w:val="en" w:eastAsia="en-AU"/>
          </w:rPr>
          <w:t>Accepting undertaking</w:t>
        </w:r>
        <w:r>
          <w:tab/>
        </w:r>
        <w:r>
          <w:fldChar w:fldCharType="begin"/>
        </w:r>
        <w:r>
          <w:instrText xml:space="preserve"> PAGEREF _Toc75869274 \h </w:instrText>
        </w:r>
        <w:r>
          <w:fldChar w:fldCharType="separate"/>
        </w:r>
        <w:r w:rsidR="007E6855">
          <w:t>537</w:t>
        </w:r>
        <w:r>
          <w:fldChar w:fldCharType="end"/>
        </w:r>
      </w:hyperlink>
    </w:p>
    <w:p w14:paraId="1AECBCE7" w14:textId="3EDDD578" w:rsidR="00752521" w:rsidRDefault="00752521">
      <w:pPr>
        <w:pStyle w:val="TOC5"/>
        <w:rPr>
          <w:rFonts w:asciiTheme="minorHAnsi" w:eastAsiaTheme="minorEastAsia" w:hAnsiTheme="minorHAnsi" w:cstheme="minorBidi"/>
          <w:sz w:val="22"/>
          <w:szCs w:val="22"/>
          <w:lang w:eastAsia="en-AU"/>
        </w:rPr>
      </w:pPr>
      <w:r>
        <w:tab/>
      </w:r>
      <w:hyperlink w:anchor="_Toc75869275" w:history="1">
        <w:r w:rsidRPr="00F11216">
          <w:t>590B</w:t>
        </w:r>
        <w:r>
          <w:rPr>
            <w:rFonts w:asciiTheme="minorHAnsi" w:eastAsiaTheme="minorEastAsia" w:hAnsiTheme="minorHAnsi" w:cstheme="minorBidi"/>
            <w:sz w:val="22"/>
            <w:szCs w:val="22"/>
            <w:lang w:eastAsia="en-AU"/>
          </w:rPr>
          <w:tab/>
        </w:r>
        <w:r w:rsidRPr="00F11216">
          <w:rPr>
            <w:lang w:val="en" w:eastAsia="en-AU"/>
          </w:rPr>
          <w:t>Effect of undertaking</w:t>
        </w:r>
        <w:r>
          <w:tab/>
        </w:r>
        <w:r>
          <w:fldChar w:fldCharType="begin"/>
        </w:r>
        <w:r>
          <w:instrText xml:space="preserve"> PAGEREF _Toc75869275 \h </w:instrText>
        </w:r>
        <w:r>
          <w:fldChar w:fldCharType="separate"/>
        </w:r>
        <w:r w:rsidR="007E6855">
          <w:t>538</w:t>
        </w:r>
        <w:r>
          <w:fldChar w:fldCharType="end"/>
        </w:r>
      </w:hyperlink>
    </w:p>
    <w:p w14:paraId="07179FB8" w14:textId="1536F631" w:rsidR="00752521" w:rsidRDefault="00752521">
      <w:pPr>
        <w:pStyle w:val="TOC5"/>
        <w:rPr>
          <w:rFonts w:asciiTheme="minorHAnsi" w:eastAsiaTheme="minorEastAsia" w:hAnsiTheme="minorHAnsi" w:cstheme="minorBidi"/>
          <w:sz w:val="22"/>
          <w:szCs w:val="22"/>
          <w:lang w:eastAsia="en-AU"/>
        </w:rPr>
      </w:pPr>
      <w:r>
        <w:tab/>
      </w:r>
      <w:hyperlink w:anchor="_Toc75869276" w:history="1">
        <w:r w:rsidRPr="00F11216">
          <w:t>590C</w:t>
        </w:r>
        <w:r>
          <w:rPr>
            <w:rFonts w:asciiTheme="minorHAnsi" w:eastAsiaTheme="minorEastAsia" w:hAnsiTheme="minorHAnsi" w:cstheme="minorBidi"/>
            <w:sz w:val="22"/>
            <w:szCs w:val="22"/>
            <w:lang w:eastAsia="en-AU"/>
          </w:rPr>
          <w:tab/>
        </w:r>
        <w:r w:rsidRPr="00F11216">
          <w:rPr>
            <w:lang w:val="en" w:eastAsia="en-AU"/>
          </w:rPr>
          <w:t>Withdrawing or changing undertaking</w:t>
        </w:r>
        <w:r>
          <w:tab/>
        </w:r>
        <w:r>
          <w:fldChar w:fldCharType="begin"/>
        </w:r>
        <w:r>
          <w:instrText xml:space="preserve"> PAGEREF _Toc75869276 \h </w:instrText>
        </w:r>
        <w:r>
          <w:fldChar w:fldCharType="separate"/>
        </w:r>
        <w:r w:rsidR="007E6855">
          <w:t>539</w:t>
        </w:r>
        <w:r>
          <w:fldChar w:fldCharType="end"/>
        </w:r>
      </w:hyperlink>
    </w:p>
    <w:p w14:paraId="3057195B" w14:textId="34DA0B85" w:rsidR="00752521" w:rsidRDefault="00752521">
      <w:pPr>
        <w:pStyle w:val="TOC5"/>
        <w:rPr>
          <w:rFonts w:asciiTheme="minorHAnsi" w:eastAsiaTheme="minorEastAsia" w:hAnsiTheme="minorHAnsi" w:cstheme="minorBidi"/>
          <w:sz w:val="22"/>
          <w:szCs w:val="22"/>
          <w:lang w:eastAsia="en-AU"/>
        </w:rPr>
      </w:pPr>
      <w:r>
        <w:tab/>
      </w:r>
      <w:hyperlink w:anchor="_Toc75869277" w:history="1">
        <w:r w:rsidRPr="00F11216">
          <w:t>590D</w:t>
        </w:r>
        <w:r>
          <w:rPr>
            <w:rFonts w:asciiTheme="minorHAnsi" w:eastAsiaTheme="minorEastAsia" w:hAnsiTheme="minorHAnsi" w:cstheme="minorBidi"/>
            <w:sz w:val="22"/>
            <w:szCs w:val="22"/>
            <w:lang w:eastAsia="en-AU"/>
          </w:rPr>
          <w:tab/>
        </w:r>
        <w:r w:rsidRPr="00F11216">
          <w:rPr>
            <w:lang w:val="en" w:eastAsia="en-AU"/>
          </w:rPr>
          <w:t>Contravening undertaking</w:t>
        </w:r>
        <w:r>
          <w:tab/>
        </w:r>
        <w:r>
          <w:fldChar w:fldCharType="begin"/>
        </w:r>
        <w:r>
          <w:instrText xml:space="preserve"> PAGEREF _Toc75869277 \h </w:instrText>
        </w:r>
        <w:r>
          <w:fldChar w:fldCharType="separate"/>
        </w:r>
        <w:r w:rsidR="007E6855">
          <w:t>539</w:t>
        </w:r>
        <w:r>
          <w:fldChar w:fldCharType="end"/>
        </w:r>
      </w:hyperlink>
    </w:p>
    <w:p w14:paraId="187484CA" w14:textId="01F75B77" w:rsidR="00752521" w:rsidRDefault="00A47739">
      <w:pPr>
        <w:pStyle w:val="TOC2"/>
        <w:rPr>
          <w:rFonts w:asciiTheme="minorHAnsi" w:eastAsiaTheme="minorEastAsia" w:hAnsiTheme="minorHAnsi" w:cstheme="minorBidi"/>
          <w:b w:val="0"/>
          <w:sz w:val="22"/>
          <w:szCs w:val="22"/>
          <w:lang w:eastAsia="en-AU"/>
        </w:rPr>
      </w:pPr>
      <w:hyperlink w:anchor="_Toc75869278" w:history="1">
        <w:r w:rsidR="00752521" w:rsidRPr="00F11216">
          <w:t xml:space="preserve">Part 10.2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Infringement notices</w:t>
        </w:r>
        <w:r w:rsidR="00752521" w:rsidRPr="00752521">
          <w:rPr>
            <w:vanish/>
          </w:rPr>
          <w:tab/>
        </w:r>
        <w:r w:rsidR="00752521" w:rsidRPr="00752521">
          <w:rPr>
            <w:vanish/>
          </w:rPr>
          <w:fldChar w:fldCharType="begin"/>
        </w:r>
        <w:r w:rsidR="00752521" w:rsidRPr="00752521">
          <w:rPr>
            <w:vanish/>
          </w:rPr>
          <w:instrText xml:space="preserve"> PAGEREF _Toc75869278 \h </w:instrText>
        </w:r>
        <w:r w:rsidR="00752521" w:rsidRPr="00752521">
          <w:rPr>
            <w:vanish/>
          </w:rPr>
        </w:r>
        <w:r w:rsidR="00752521" w:rsidRPr="00752521">
          <w:rPr>
            <w:vanish/>
          </w:rPr>
          <w:fldChar w:fldCharType="separate"/>
        </w:r>
        <w:r w:rsidR="007E6855">
          <w:rPr>
            <w:vanish/>
          </w:rPr>
          <w:t>541</w:t>
        </w:r>
        <w:r w:rsidR="00752521" w:rsidRPr="00752521">
          <w:rPr>
            <w:vanish/>
          </w:rPr>
          <w:fldChar w:fldCharType="end"/>
        </w:r>
      </w:hyperlink>
    </w:p>
    <w:p w14:paraId="4916ECDC" w14:textId="0CFFBEFB" w:rsidR="00752521" w:rsidRDefault="00752521">
      <w:pPr>
        <w:pStyle w:val="TOC5"/>
        <w:rPr>
          <w:rFonts w:asciiTheme="minorHAnsi" w:eastAsiaTheme="minorEastAsia" w:hAnsiTheme="minorHAnsi" w:cstheme="minorBidi"/>
          <w:sz w:val="22"/>
          <w:szCs w:val="22"/>
          <w:lang w:eastAsia="en-AU"/>
        </w:rPr>
      </w:pPr>
      <w:r>
        <w:tab/>
      </w:r>
      <w:hyperlink w:anchor="_Toc75869279" w:history="1">
        <w:r w:rsidRPr="00F11216">
          <w:t>591</w:t>
        </w:r>
        <w:r>
          <w:rPr>
            <w:rFonts w:asciiTheme="minorHAnsi" w:eastAsiaTheme="minorEastAsia" w:hAnsiTheme="minorHAnsi" w:cstheme="minorBidi"/>
            <w:sz w:val="22"/>
            <w:szCs w:val="22"/>
            <w:lang w:eastAsia="en-AU"/>
          </w:rPr>
          <w:tab/>
        </w:r>
        <w:r w:rsidRPr="00F11216">
          <w:rPr>
            <w:rFonts w:ascii="Helvetica" w:hAnsi="Helvetica" w:cs="Helvetica"/>
            <w:iCs/>
          </w:rPr>
          <w:t>Infringement notices</w:t>
        </w:r>
        <w:r>
          <w:tab/>
        </w:r>
        <w:r>
          <w:fldChar w:fldCharType="begin"/>
        </w:r>
        <w:r>
          <w:instrText xml:space="preserve"> PAGEREF _Toc75869279 \h </w:instrText>
        </w:r>
        <w:r>
          <w:fldChar w:fldCharType="separate"/>
        </w:r>
        <w:r w:rsidR="007E6855">
          <w:t>541</w:t>
        </w:r>
        <w:r>
          <w:fldChar w:fldCharType="end"/>
        </w:r>
      </w:hyperlink>
    </w:p>
    <w:p w14:paraId="0F898599" w14:textId="3CC34B89" w:rsidR="00752521" w:rsidRDefault="00752521">
      <w:pPr>
        <w:pStyle w:val="TOC5"/>
        <w:rPr>
          <w:rFonts w:asciiTheme="minorHAnsi" w:eastAsiaTheme="minorEastAsia" w:hAnsiTheme="minorHAnsi" w:cstheme="minorBidi"/>
          <w:sz w:val="22"/>
          <w:szCs w:val="22"/>
          <w:lang w:eastAsia="en-AU"/>
        </w:rPr>
      </w:pPr>
      <w:r>
        <w:tab/>
      </w:r>
      <w:hyperlink w:anchor="_Toc75869280" w:history="1">
        <w:r w:rsidRPr="00F11216">
          <w:t>592</w:t>
        </w:r>
        <w:r>
          <w:rPr>
            <w:rFonts w:asciiTheme="minorHAnsi" w:eastAsiaTheme="minorEastAsia" w:hAnsiTheme="minorHAnsi" w:cstheme="minorBidi"/>
            <w:sz w:val="22"/>
            <w:szCs w:val="22"/>
            <w:lang w:eastAsia="en-AU"/>
          </w:rPr>
          <w:tab/>
        </w:r>
        <w:r w:rsidRPr="00F11216">
          <w:rPr>
            <w:rFonts w:ascii="Helvetica" w:hAnsi="Helvetica" w:cs="Helvetica"/>
            <w:iCs/>
          </w:rPr>
          <w:t>Recording information about infringement penalties</w:t>
        </w:r>
        <w:r>
          <w:tab/>
        </w:r>
        <w:r>
          <w:fldChar w:fldCharType="begin"/>
        </w:r>
        <w:r>
          <w:instrText xml:space="preserve"> PAGEREF _Toc75869280 \h </w:instrText>
        </w:r>
        <w:r>
          <w:fldChar w:fldCharType="separate"/>
        </w:r>
        <w:r w:rsidR="007E6855">
          <w:t>541</w:t>
        </w:r>
        <w:r>
          <w:fldChar w:fldCharType="end"/>
        </w:r>
      </w:hyperlink>
    </w:p>
    <w:p w14:paraId="29D6F19C" w14:textId="44C9820C" w:rsidR="00752521" w:rsidRDefault="00A47739">
      <w:pPr>
        <w:pStyle w:val="TOC2"/>
        <w:rPr>
          <w:rFonts w:asciiTheme="minorHAnsi" w:eastAsiaTheme="minorEastAsia" w:hAnsiTheme="minorHAnsi" w:cstheme="minorBidi"/>
          <w:b w:val="0"/>
          <w:sz w:val="22"/>
          <w:szCs w:val="22"/>
          <w:lang w:eastAsia="en-AU"/>
        </w:rPr>
      </w:pPr>
      <w:hyperlink w:anchor="_Toc75869281" w:history="1">
        <w:r w:rsidR="00752521" w:rsidRPr="00F11216">
          <w:t xml:space="preserve">Part 10.3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Court sanctions</w:t>
        </w:r>
        <w:r w:rsidR="00752521" w:rsidRPr="00752521">
          <w:rPr>
            <w:vanish/>
          </w:rPr>
          <w:tab/>
        </w:r>
        <w:r w:rsidR="00752521" w:rsidRPr="00752521">
          <w:rPr>
            <w:vanish/>
          </w:rPr>
          <w:fldChar w:fldCharType="begin"/>
        </w:r>
        <w:r w:rsidR="00752521" w:rsidRPr="00752521">
          <w:rPr>
            <w:vanish/>
          </w:rPr>
          <w:instrText xml:space="preserve"> PAGEREF _Toc75869281 \h </w:instrText>
        </w:r>
        <w:r w:rsidR="00752521" w:rsidRPr="00752521">
          <w:rPr>
            <w:vanish/>
          </w:rPr>
        </w:r>
        <w:r w:rsidR="00752521" w:rsidRPr="00752521">
          <w:rPr>
            <w:vanish/>
          </w:rPr>
          <w:fldChar w:fldCharType="separate"/>
        </w:r>
        <w:r w:rsidR="007E6855">
          <w:rPr>
            <w:vanish/>
          </w:rPr>
          <w:t>543</w:t>
        </w:r>
        <w:r w:rsidR="00752521" w:rsidRPr="00752521">
          <w:rPr>
            <w:vanish/>
          </w:rPr>
          <w:fldChar w:fldCharType="end"/>
        </w:r>
      </w:hyperlink>
    </w:p>
    <w:p w14:paraId="35FFBBE6" w14:textId="63D6B832" w:rsidR="00752521" w:rsidRDefault="00A47739">
      <w:pPr>
        <w:pStyle w:val="TOC3"/>
        <w:rPr>
          <w:rFonts w:asciiTheme="minorHAnsi" w:eastAsiaTheme="minorEastAsia" w:hAnsiTheme="minorHAnsi" w:cstheme="minorBidi"/>
          <w:b w:val="0"/>
          <w:sz w:val="22"/>
          <w:szCs w:val="22"/>
          <w:lang w:eastAsia="en-AU"/>
        </w:rPr>
      </w:pPr>
      <w:hyperlink w:anchor="_Toc75869282"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General provisions</w:t>
        </w:r>
        <w:r w:rsidR="00752521" w:rsidRPr="00752521">
          <w:rPr>
            <w:vanish/>
          </w:rPr>
          <w:tab/>
        </w:r>
        <w:r w:rsidR="00752521" w:rsidRPr="00752521">
          <w:rPr>
            <w:vanish/>
          </w:rPr>
          <w:fldChar w:fldCharType="begin"/>
        </w:r>
        <w:r w:rsidR="00752521" w:rsidRPr="00752521">
          <w:rPr>
            <w:vanish/>
          </w:rPr>
          <w:instrText xml:space="preserve"> PAGEREF _Toc75869282 \h </w:instrText>
        </w:r>
        <w:r w:rsidR="00752521" w:rsidRPr="00752521">
          <w:rPr>
            <w:vanish/>
          </w:rPr>
        </w:r>
        <w:r w:rsidR="00752521" w:rsidRPr="00752521">
          <w:rPr>
            <w:vanish/>
          </w:rPr>
          <w:fldChar w:fldCharType="separate"/>
        </w:r>
        <w:r w:rsidR="007E6855">
          <w:rPr>
            <w:vanish/>
          </w:rPr>
          <w:t>543</w:t>
        </w:r>
        <w:r w:rsidR="00752521" w:rsidRPr="00752521">
          <w:rPr>
            <w:vanish/>
          </w:rPr>
          <w:fldChar w:fldCharType="end"/>
        </w:r>
      </w:hyperlink>
    </w:p>
    <w:p w14:paraId="2ED8324F" w14:textId="28512F1B" w:rsidR="00752521" w:rsidRDefault="00752521">
      <w:pPr>
        <w:pStyle w:val="TOC5"/>
        <w:rPr>
          <w:rFonts w:asciiTheme="minorHAnsi" w:eastAsiaTheme="minorEastAsia" w:hAnsiTheme="minorHAnsi" w:cstheme="minorBidi"/>
          <w:sz w:val="22"/>
          <w:szCs w:val="22"/>
          <w:lang w:eastAsia="en-AU"/>
        </w:rPr>
      </w:pPr>
      <w:r>
        <w:tab/>
      </w:r>
      <w:hyperlink w:anchor="_Toc75869283" w:history="1">
        <w:r w:rsidRPr="00F11216">
          <w:t>593</w:t>
        </w:r>
        <w:r>
          <w:rPr>
            <w:rFonts w:asciiTheme="minorHAnsi" w:eastAsiaTheme="minorEastAsia" w:hAnsiTheme="minorHAnsi" w:cstheme="minorBidi"/>
            <w:sz w:val="22"/>
            <w:szCs w:val="22"/>
            <w:lang w:eastAsia="en-AU"/>
          </w:rPr>
          <w:tab/>
        </w:r>
        <w:r w:rsidRPr="00F11216">
          <w:rPr>
            <w:rFonts w:ascii="Helvetica" w:hAnsi="Helvetica" w:cs="Helvetica"/>
            <w:iCs/>
          </w:rPr>
          <w:t>Penalties court may impose</w:t>
        </w:r>
        <w:r>
          <w:tab/>
        </w:r>
        <w:r>
          <w:fldChar w:fldCharType="begin"/>
        </w:r>
        <w:r>
          <w:instrText xml:space="preserve"> PAGEREF _Toc75869283 \h </w:instrText>
        </w:r>
        <w:r>
          <w:fldChar w:fldCharType="separate"/>
        </w:r>
        <w:r w:rsidR="007E6855">
          <w:t>543</w:t>
        </w:r>
        <w:r>
          <w:fldChar w:fldCharType="end"/>
        </w:r>
      </w:hyperlink>
    </w:p>
    <w:p w14:paraId="370ECCAD" w14:textId="15B2E3CA" w:rsidR="00752521" w:rsidRDefault="00752521">
      <w:pPr>
        <w:pStyle w:val="TOC5"/>
        <w:rPr>
          <w:rFonts w:asciiTheme="minorHAnsi" w:eastAsiaTheme="minorEastAsia" w:hAnsiTheme="minorHAnsi" w:cstheme="minorBidi"/>
          <w:sz w:val="22"/>
          <w:szCs w:val="22"/>
          <w:lang w:eastAsia="en-AU"/>
        </w:rPr>
      </w:pPr>
      <w:r>
        <w:tab/>
      </w:r>
      <w:hyperlink w:anchor="_Toc75869284" w:history="1">
        <w:r w:rsidRPr="00F11216">
          <w:t>594</w:t>
        </w:r>
        <w:r>
          <w:rPr>
            <w:rFonts w:asciiTheme="minorHAnsi" w:eastAsiaTheme="minorEastAsia" w:hAnsiTheme="minorHAnsi" w:cstheme="minorBidi"/>
            <w:sz w:val="22"/>
            <w:szCs w:val="22"/>
            <w:lang w:eastAsia="en-AU"/>
          </w:rPr>
          <w:tab/>
        </w:r>
        <w:r w:rsidRPr="00F11216">
          <w:rPr>
            <w:rFonts w:ascii="Helvetica" w:hAnsi="Helvetica" w:cs="Helvetica"/>
            <w:iCs/>
          </w:rPr>
          <w:t>Matters court must consider when imposing sanction for noncompliance with mass, dimension or loading requirement</w:t>
        </w:r>
        <w:r>
          <w:tab/>
        </w:r>
        <w:r>
          <w:fldChar w:fldCharType="begin"/>
        </w:r>
        <w:r>
          <w:instrText xml:space="preserve"> PAGEREF _Toc75869284 \h </w:instrText>
        </w:r>
        <w:r>
          <w:fldChar w:fldCharType="separate"/>
        </w:r>
        <w:r w:rsidR="007E6855">
          <w:t>543</w:t>
        </w:r>
        <w:r>
          <w:fldChar w:fldCharType="end"/>
        </w:r>
      </w:hyperlink>
    </w:p>
    <w:p w14:paraId="4DCEE9BB" w14:textId="52ADBC34" w:rsidR="00752521" w:rsidRDefault="00752521">
      <w:pPr>
        <w:pStyle w:val="TOC5"/>
        <w:rPr>
          <w:rFonts w:asciiTheme="minorHAnsi" w:eastAsiaTheme="minorEastAsia" w:hAnsiTheme="minorHAnsi" w:cstheme="minorBidi"/>
          <w:sz w:val="22"/>
          <w:szCs w:val="22"/>
          <w:lang w:eastAsia="en-AU"/>
        </w:rPr>
      </w:pPr>
      <w:r>
        <w:tab/>
      </w:r>
      <w:hyperlink w:anchor="_Toc75869285" w:history="1">
        <w:r w:rsidRPr="00F11216">
          <w:t>595</w:t>
        </w:r>
        <w:r>
          <w:rPr>
            <w:rFonts w:asciiTheme="minorHAnsi" w:eastAsiaTheme="minorEastAsia" w:hAnsiTheme="minorHAnsi" w:cstheme="minorBidi"/>
            <w:sz w:val="22"/>
            <w:szCs w:val="22"/>
            <w:lang w:eastAsia="en-AU"/>
          </w:rPr>
          <w:tab/>
        </w:r>
        <w:r w:rsidRPr="00F11216">
          <w:rPr>
            <w:rFonts w:ascii="Helvetica" w:hAnsi="Helvetica" w:cs="Helvetica"/>
            <w:iCs/>
          </w:rPr>
          <w:t>Court may treat noncompliance with mass, dimension or loading requirement as a different risk category</w:t>
        </w:r>
        <w:r>
          <w:tab/>
        </w:r>
        <w:r>
          <w:fldChar w:fldCharType="begin"/>
        </w:r>
        <w:r>
          <w:instrText xml:space="preserve"> PAGEREF _Toc75869285 \h </w:instrText>
        </w:r>
        <w:r>
          <w:fldChar w:fldCharType="separate"/>
        </w:r>
        <w:r w:rsidR="007E6855">
          <w:t>545</w:t>
        </w:r>
        <w:r>
          <w:fldChar w:fldCharType="end"/>
        </w:r>
      </w:hyperlink>
    </w:p>
    <w:p w14:paraId="15E97F75" w14:textId="78093B81" w:rsidR="00752521" w:rsidRDefault="00A47739">
      <w:pPr>
        <w:pStyle w:val="TOC3"/>
        <w:rPr>
          <w:rFonts w:asciiTheme="minorHAnsi" w:eastAsiaTheme="minorEastAsia" w:hAnsiTheme="minorHAnsi" w:cstheme="minorBidi"/>
          <w:b w:val="0"/>
          <w:sz w:val="22"/>
          <w:szCs w:val="22"/>
          <w:lang w:eastAsia="en-AU"/>
        </w:rPr>
      </w:pPr>
      <w:hyperlink w:anchor="_Toc75869286"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Provisions about imposing fines</w:t>
        </w:r>
        <w:r w:rsidR="00752521" w:rsidRPr="00752521">
          <w:rPr>
            <w:vanish/>
          </w:rPr>
          <w:tab/>
        </w:r>
        <w:r w:rsidR="00752521" w:rsidRPr="00752521">
          <w:rPr>
            <w:vanish/>
          </w:rPr>
          <w:fldChar w:fldCharType="begin"/>
        </w:r>
        <w:r w:rsidR="00752521" w:rsidRPr="00752521">
          <w:rPr>
            <w:vanish/>
          </w:rPr>
          <w:instrText xml:space="preserve"> PAGEREF _Toc75869286 \h </w:instrText>
        </w:r>
        <w:r w:rsidR="00752521" w:rsidRPr="00752521">
          <w:rPr>
            <w:vanish/>
          </w:rPr>
        </w:r>
        <w:r w:rsidR="00752521" w:rsidRPr="00752521">
          <w:rPr>
            <w:vanish/>
          </w:rPr>
          <w:fldChar w:fldCharType="separate"/>
        </w:r>
        <w:r w:rsidR="007E6855">
          <w:rPr>
            <w:vanish/>
          </w:rPr>
          <w:t>545</w:t>
        </w:r>
        <w:r w:rsidR="00752521" w:rsidRPr="00752521">
          <w:rPr>
            <w:vanish/>
          </w:rPr>
          <w:fldChar w:fldCharType="end"/>
        </w:r>
      </w:hyperlink>
    </w:p>
    <w:p w14:paraId="39CB5AC9" w14:textId="538BBC57" w:rsidR="00752521" w:rsidRDefault="00752521">
      <w:pPr>
        <w:pStyle w:val="TOC5"/>
        <w:rPr>
          <w:rFonts w:asciiTheme="minorHAnsi" w:eastAsiaTheme="minorEastAsia" w:hAnsiTheme="minorHAnsi" w:cstheme="minorBidi"/>
          <w:sz w:val="22"/>
          <w:szCs w:val="22"/>
          <w:lang w:eastAsia="en-AU"/>
        </w:rPr>
      </w:pPr>
      <w:r>
        <w:tab/>
      </w:r>
      <w:hyperlink w:anchor="_Toc75869287" w:history="1">
        <w:r w:rsidRPr="00F11216">
          <w:t>596</w:t>
        </w:r>
        <w:r>
          <w:rPr>
            <w:rFonts w:asciiTheme="minorHAnsi" w:eastAsiaTheme="minorEastAsia" w:hAnsiTheme="minorHAnsi" w:cstheme="minorBidi"/>
            <w:sz w:val="22"/>
            <w:szCs w:val="22"/>
            <w:lang w:eastAsia="en-AU"/>
          </w:rPr>
          <w:tab/>
        </w:r>
        <w:r w:rsidRPr="00F11216">
          <w:rPr>
            <w:rFonts w:ascii="Helvetica" w:hAnsi="Helvetica" w:cs="Helvetica"/>
            <w:iCs/>
          </w:rPr>
          <w:t>Body corporate fines under penalty provision</w:t>
        </w:r>
        <w:r>
          <w:tab/>
        </w:r>
        <w:r>
          <w:fldChar w:fldCharType="begin"/>
        </w:r>
        <w:r>
          <w:instrText xml:space="preserve"> PAGEREF _Toc75869287 \h </w:instrText>
        </w:r>
        <w:r>
          <w:fldChar w:fldCharType="separate"/>
        </w:r>
        <w:r w:rsidR="007E6855">
          <w:t>545</w:t>
        </w:r>
        <w:r>
          <w:fldChar w:fldCharType="end"/>
        </w:r>
      </w:hyperlink>
    </w:p>
    <w:p w14:paraId="49669C19" w14:textId="540CFF51" w:rsidR="00752521" w:rsidRDefault="00A47739">
      <w:pPr>
        <w:pStyle w:val="TOC3"/>
        <w:rPr>
          <w:rFonts w:asciiTheme="minorHAnsi" w:eastAsiaTheme="minorEastAsia" w:hAnsiTheme="minorHAnsi" w:cstheme="minorBidi"/>
          <w:b w:val="0"/>
          <w:sz w:val="22"/>
          <w:szCs w:val="22"/>
          <w:lang w:eastAsia="en-AU"/>
        </w:rPr>
      </w:pPr>
      <w:hyperlink w:anchor="_Toc75869288" w:history="1">
        <w:r w:rsidR="00752521" w:rsidRPr="00F11216">
          <w:t>Division 2A</w:t>
        </w:r>
        <w:r w:rsidR="00752521">
          <w:rPr>
            <w:rFonts w:asciiTheme="minorHAnsi" w:eastAsiaTheme="minorEastAsia" w:hAnsiTheme="minorHAnsi" w:cstheme="minorBidi"/>
            <w:b w:val="0"/>
            <w:sz w:val="22"/>
            <w:szCs w:val="22"/>
            <w:lang w:eastAsia="en-AU"/>
          </w:rPr>
          <w:tab/>
        </w:r>
        <w:r w:rsidR="00752521" w:rsidRPr="00F11216">
          <w:rPr>
            <w:lang w:val="en" w:eastAsia="en-AU"/>
          </w:rPr>
          <w:t>Injunctions</w:t>
        </w:r>
        <w:r w:rsidR="00752521" w:rsidRPr="00752521">
          <w:rPr>
            <w:vanish/>
          </w:rPr>
          <w:tab/>
        </w:r>
        <w:r w:rsidR="00752521" w:rsidRPr="00752521">
          <w:rPr>
            <w:vanish/>
          </w:rPr>
          <w:fldChar w:fldCharType="begin"/>
        </w:r>
        <w:r w:rsidR="00752521" w:rsidRPr="00752521">
          <w:rPr>
            <w:vanish/>
          </w:rPr>
          <w:instrText xml:space="preserve"> PAGEREF _Toc75869288 \h </w:instrText>
        </w:r>
        <w:r w:rsidR="00752521" w:rsidRPr="00752521">
          <w:rPr>
            <w:vanish/>
          </w:rPr>
        </w:r>
        <w:r w:rsidR="00752521" w:rsidRPr="00752521">
          <w:rPr>
            <w:vanish/>
          </w:rPr>
          <w:fldChar w:fldCharType="separate"/>
        </w:r>
        <w:r w:rsidR="007E6855">
          <w:rPr>
            <w:vanish/>
          </w:rPr>
          <w:t>546</w:t>
        </w:r>
        <w:r w:rsidR="00752521" w:rsidRPr="00752521">
          <w:rPr>
            <w:vanish/>
          </w:rPr>
          <w:fldChar w:fldCharType="end"/>
        </w:r>
      </w:hyperlink>
    </w:p>
    <w:p w14:paraId="007F4513" w14:textId="7EC312CC" w:rsidR="00752521" w:rsidRDefault="00752521">
      <w:pPr>
        <w:pStyle w:val="TOC5"/>
        <w:rPr>
          <w:rFonts w:asciiTheme="minorHAnsi" w:eastAsiaTheme="minorEastAsia" w:hAnsiTheme="minorHAnsi" w:cstheme="minorBidi"/>
          <w:sz w:val="22"/>
          <w:szCs w:val="22"/>
          <w:lang w:eastAsia="en-AU"/>
        </w:rPr>
      </w:pPr>
      <w:r>
        <w:tab/>
      </w:r>
      <w:hyperlink w:anchor="_Toc75869289" w:history="1">
        <w:r w:rsidRPr="00F11216">
          <w:t>596A</w:t>
        </w:r>
        <w:r>
          <w:rPr>
            <w:rFonts w:asciiTheme="minorHAnsi" w:eastAsiaTheme="minorEastAsia" w:hAnsiTheme="minorHAnsi" w:cstheme="minorBidi"/>
            <w:sz w:val="22"/>
            <w:szCs w:val="22"/>
            <w:lang w:eastAsia="en-AU"/>
          </w:rPr>
          <w:tab/>
        </w:r>
        <w:r w:rsidRPr="00F11216">
          <w:rPr>
            <w:lang w:val="en" w:eastAsia="en-AU"/>
          </w:rPr>
          <w:t>Injunctions</w:t>
        </w:r>
        <w:r>
          <w:tab/>
        </w:r>
        <w:r>
          <w:fldChar w:fldCharType="begin"/>
        </w:r>
        <w:r>
          <w:instrText xml:space="preserve"> PAGEREF _Toc75869289 \h </w:instrText>
        </w:r>
        <w:r>
          <w:fldChar w:fldCharType="separate"/>
        </w:r>
        <w:r w:rsidR="007E6855">
          <w:t>546</w:t>
        </w:r>
        <w:r>
          <w:fldChar w:fldCharType="end"/>
        </w:r>
      </w:hyperlink>
    </w:p>
    <w:p w14:paraId="2D89A326" w14:textId="68ECB353" w:rsidR="00752521" w:rsidRDefault="00A47739">
      <w:pPr>
        <w:pStyle w:val="TOC3"/>
        <w:rPr>
          <w:rFonts w:asciiTheme="minorHAnsi" w:eastAsiaTheme="minorEastAsia" w:hAnsiTheme="minorHAnsi" w:cstheme="minorBidi"/>
          <w:b w:val="0"/>
          <w:sz w:val="22"/>
          <w:szCs w:val="22"/>
          <w:lang w:eastAsia="en-AU"/>
        </w:rPr>
      </w:pPr>
      <w:hyperlink w:anchor="_Toc75869290" w:history="1">
        <w:r w:rsidR="00752521" w:rsidRPr="00F11216">
          <w:t>Division 3</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Commercial benefits penalty orders</w:t>
        </w:r>
        <w:r w:rsidR="00752521" w:rsidRPr="00752521">
          <w:rPr>
            <w:vanish/>
          </w:rPr>
          <w:tab/>
        </w:r>
        <w:r w:rsidR="00752521" w:rsidRPr="00752521">
          <w:rPr>
            <w:vanish/>
          </w:rPr>
          <w:fldChar w:fldCharType="begin"/>
        </w:r>
        <w:r w:rsidR="00752521" w:rsidRPr="00752521">
          <w:rPr>
            <w:vanish/>
          </w:rPr>
          <w:instrText xml:space="preserve"> PAGEREF _Toc75869290 \h </w:instrText>
        </w:r>
        <w:r w:rsidR="00752521" w:rsidRPr="00752521">
          <w:rPr>
            <w:vanish/>
          </w:rPr>
        </w:r>
        <w:r w:rsidR="00752521" w:rsidRPr="00752521">
          <w:rPr>
            <w:vanish/>
          </w:rPr>
          <w:fldChar w:fldCharType="separate"/>
        </w:r>
        <w:r w:rsidR="007E6855">
          <w:rPr>
            <w:vanish/>
          </w:rPr>
          <w:t>546</w:t>
        </w:r>
        <w:r w:rsidR="00752521" w:rsidRPr="00752521">
          <w:rPr>
            <w:vanish/>
          </w:rPr>
          <w:fldChar w:fldCharType="end"/>
        </w:r>
      </w:hyperlink>
    </w:p>
    <w:p w14:paraId="1444B9F5" w14:textId="66FAE69E" w:rsidR="00752521" w:rsidRDefault="00752521">
      <w:pPr>
        <w:pStyle w:val="TOC5"/>
        <w:rPr>
          <w:rFonts w:asciiTheme="minorHAnsi" w:eastAsiaTheme="minorEastAsia" w:hAnsiTheme="minorHAnsi" w:cstheme="minorBidi"/>
          <w:sz w:val="22"/>
          <w:szCs w:val="22"/>
          <w:lang w:eastAsia="en-AU"/>
        </w:rPr>
      </w:pPr>
      <w:r>
        <w:tab/>
      </w:r>
      <w:hyperlink w:anchor="_Toc75869291" w:history="1">
        <w:r w:rsidRPr="00F11216">
          <w:t>597</w:t>
        </w:r>
        <w:r>
          <w:rPr>
            <w:rFonts w:asciiTheme="minorHAnsi" w:eastAsiaTheme="minorEastAsia" w:hAnsiTheme="minorHAnsi" w:cstheme="minorBidi"/>
            <w:sz w:val="22"/>
            <w:szCs w:val="22"/>
            <w:lang w:eastAsia="en-AU"/>
          </w:rPr>
          <w:tab/>
        </w:r>
        <w:r w:rsidRPr="00F11216">
          <w:rPr>
            <w:rFonts w:ascii="Helvetica" w:hAnsi="Helvetica" w:cs="Helvetica"/>
            <w:iCs/>
          </w:rPr>
          <w:t>Commercial benefits penalty order</w:t>
        </w:r>
        <w:r>
          <w:tab/>
        </w:r>
        <w:r>
          <w:fldChar w:fldCharType="begin"/>
        </w:r>
        <w:r>
          <w:instrText xml:space="preserve"> PAGEREF _Toc75869291 \h </w:instrText>
        </w:r>
        <w:r>
          <w:fldChar w:fldCharType="separate"/>
        </w:r>
        <w:r w:rsidR="007E6855">
          <w:t>546</w:t>
        </w:r>
        <w:r>
          <w:fldChar w:fldCharType="end"/>
        </w:r>
      </w:hyperlink>
    </w:p>
    <w:p w14:paraId="2B9EA01E" w14:textId="19F4347E" w:rsidR="00752521" w:rsidRDefault="00A47739">
      <w:pPr>
        <w:pStyle w:val="TOC3"/>
        <w:rPr>
          <w:rFonts w:asciiTheme="minorHAnsi" w:eastAsiaTheme="minorEastAsia" w:hAnsiTheme="minorHAnsi" w:cstheme="minorBidi"/>
          <w:b w:val="0"/>
          <w:sz w:val="22"/>
          <w:szCs w:val="22"/>
          <w:lang w:eastAsia="en-AU"/>
        </w:rPr>
      </w:pPr>
      <w:hyperlink w:anchor="_Toc75869292"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Cancelling or suspending registration</w:t>
        </w:r>
        <w:r w:rsidR="00752521" w:rsidRPr="00752521">
          <w:rPr>
            <w:vanish/>
          </w:rPr>
          <w:tab/>
        </w:r>
        <w:r w:rsidR="00752521" w:rsidRPr="00752521">
          <w:rPr>
            <w:vanish/>
          </w:rPr>
          <w:fldChar w:fldCharType="begin"/>
        </w:r>
        <w:r w:rsidR="00752521" w:rsidRPr="00752521">
          <w:rPr>
            <w:vanish/>
          </w:rPr>
          <w:instrText xml:space="preserve"> PAGEREF _Toc75869292 \h </w:instrText>
        </w:r>
        <w:r w:rsidR="00752521" w:rsidRPr="00752521">
          <w:rPr>
            <w:vanish/>
          </w:rPr>
        </w:r>
        <w:r w:rsidR="00752521" w:rsidRPr="00752521">
          <w:rPr>
            <w:vanish/>
          </w:rPr>
          <w:fldChar w:fldCharType="separate"/>
        </w:r>
        <w:r w:rsidR="007E6855">
          <w:rPr>
            <w:vanish/>
          </w:rPr>
          <w:t>547</w:t>
        </w:r>
        <w:r w:rsidR="00752521" w:rsidRPr="00752521">
          <w:rPr>
            <w:vanish/>
          </w:rPr>
          <w:fldChar w:fldCharType="end"/>
        </w:r>
      </w:hyperlink>
    </w:p>
    <w:p w14:paraId="7F717241" w14:textId="1C1F05D0" w:rsidR="00752521" w:rsidRDefault="00752521">
      <w:pPr>
        <w:pStyle w:val="TOC5"/>
        <w:rPr>
          <w:rFonts w:asciiTheme="minorHAnsi" w:eastAsiaTheme="minorEastAsia" w:hAnsiTheme="minorHAnsi" w:cstheme="minorBidi"/>
          <w:sz w:val="22"/>
          <w:szCs w:val="22"/>
          <w:lang w:eastAsia="en-AU"/>
        </w:rPr>
      </w:pPr>
      <w:r>
        <w:tab/>
      </w:r>
      <w:hyperlink w:anchor="_Toc75869293" w:history="1">
        <w:r w:rsidRPr="00F11216">
          <w:t>598</w:t>
        </w:r>
        <w:r>
          <w:rPr>
            <w:rFonts w:asciiTheme="minorHAnsi" w:eastAsiaTheme="minorEastAsia" w:hAnsiTheme="minorHAnsi" w:cstheme="minorBidi"/>
            <w:sz w:val="22"/>
            <w:szCs w:val="22"/>
            <w:lang w:eastAsia="en-AU"/>
          </w:rPr>
          <w:tab/>
        </w:r>
        <w:r w:rsidRPr="00F11216">
          <w:rPr>
            <w:rFonts w:ascii="Helvetica" w:hAnsi="Helvetica" w:cs="Helvetica"/>
            <w:iCs/>
          </w:rPr>
          <w:t>Power to cancel or suspend vehicle registration</w:t>
        </w:r>
        <w:r>
          <w:tab/>
        </w:r>
        <w:r>
          <w:fldChar w:fldCharType="begin"/>
        </w:r>
        <w:r>
          <w:instrText xml:space="preserve"> PAGEREF _Toc75869293 \h </w:instrText>
        </w:r>
        <w:r>
          <w:fldChar w:fldCharType="separate"/>
        </w:r>
        <w:r w:rsidR="007E6855">
          <w:t>547</w:t>
        </w:r>
        <w:r>
          <w:fldChar w:fldCharType="end"/>
        </w:r>
      </w:hyperlink>
    </w:p>
    <w:p w14:paraId="3E391785" w14:textId="36407D7B" w:rsidR="00752521" w:rsidRDefault="00A47739">
      <w:pPr>
        <w:pStyle w:val="TOC3"/>
        <w:rPr>
          <w:rFonts w:asciiTheme="minorHAnsi" w:eastAsiaTheme="minorEastAsia" w:hAnsiTheme="minorHAnsi" w:cstheme="minorBidi"/>
          <w:b w:val="0"/>
          <w:sz w:val="22"/>
          <w:szCs w:val="22"/>
          <w:lang w:eastAsia="en-AU"/>
        </w:rPr>
      </w:pPr>
      <w:hyperlink w:anchor="_Toc75869294" w:history="1">
        <w:r w:rsidR="00752521" w:rsidRPr="00F11216">
          <w:t>Division 4A</w:t>
        </w:r>
        <w:r w:rsidR="00752521">
          <w:rPr>
            <w:rFonts w:asciiTheme="minorHAnsi" w:eastAsiaTheme="minorEastAsia" w:hAnsiTheme="minorHAnsi" w:cstheme="minorBidi"/>
            <w:b w:val="0"/>
            <w:sz w:val="22"/>
            <w:szCs w:val="22"/>
            <w:lang w:eastAsia="en-AU"/>
          </w:rPr>
          <w:tab/>
        </w:r>
        <w:r w:rsidR="00752521" w:rsidRPr="00F11216">
          <w:t>Cancelling, varying or suspending driver licences or disqualifying drivers</w:t>
        </w:r>
        <w:r w:rsidR="00752521" w:rsidRPr="00752521">
          <w:rPr>
            <w:vanish/>
          </w:rPr>
          <w:tab/>
        </w:r>
        <w:r w:rsidR="00752521" w:rsidRPr="00752521">
          <w:rPr>
            <w:vanish/>
          </w:rPr>
          <w:fldChar w:fldCharType="begin"/>
        </w:r>
        <w:r w:rsidR="00752521" w:rsidRPr="00752521">
          <w:rPr>
            <w:vanish/>
          </w:rPr>
          <w:instrText xml:space="preserve"> PAGEREF _Toc75869294 \h </w:instrText>
        </w:r>
        <w:r w:rsidR="00752521" w:rsidRPr="00752521">
          <w:rPr>
            <w:vanish/>
          </w:rPr>
        </w:r>
        <w:r w:rsidR="00752521" w:rsidRPr="00752521">
          <w:rPr>
            <w:vanish/>
          </w:rPr>
          <w:fldChar w:fldCharType="separate"/>
        </w:r>
        <w:r w:rsidR="007E6855">
          <w:rPr>
            <w:vanish/>
          </w:rPr>
          <w:t>548</w:t>
        </w:r>
        <w:r w:rsidR="00752521" w:rsidRPr="00752521">
          <w:rPr>
            <w:vanish/>
          </w:rPr>
          <w:fldChar w:fldCharType="end"/>
        </w:r>
      </w:hyperlink>
    </w:p>
    <w:p w14:paraId="2F481AC4" w14:textId="137223D6" w:rsidR="00752521" w:rsidRDefault="00752521">
      <w:pPr>
        <w:pStyle w:val="TOC5"/>
        <w:rPr>
          <w:rFonts w:asciiTheme="minorHAnsi" w:eastAsiaTheme="minorEastAsia" w:hAnsiTheme="minorHAnsi" w:cstheme="minorBidi"/>
          <w:sz w:val="22"/>
          <w:szCs w:val="22"/>
          <w:lang w:eastAsia="en-AU"/>
        </w:rPr>
      </w:pPr>
      <w:r>
        <w:tab/>
      </w:r>
      <w:hyperlink w:anchor="_Toc75869295" w:history="1">
        <w:r w:rsidRPr="00F11216">
          <w:t>598A</w:t>
        </w:r>
        <w:r>
          <w:rPr>
            <w:rFonts w:asciiTheme="minorHAnsi" w:eastAsiaTheme="minorEastAsia" w:hAnsiTheme="minorHAnsi" w:cstheme="minorBidi"/>
            <w:sz w:val="22"/>
            <w:szCs w:val="22"/>
            <w:lang w:eastAsia="en-AU"/>
          </w:rPr>
          <w:tab/>
        </w:r>
        <w:r w:rsidRPr="00F11216">
          <w:t>Sanctions involving driver licences</w:t>
        </w:r>
        <w:r>
          <w:tab/>
        </w:r>
        <w:r>
          <w:fldChar w:fldCharType="begin"/>
        </w:r>
        <w:r>
          <w:instrText xml:space="preserve"> PAGEREF _Toc75869295 \h </w:instrText>
        </w:r>
        <w:r>
          <w:fldChar w:fldCharType="separate"/>
        </w:r>
        <w:r w:rsidR="007E6855">
          <w:t>548</w:t>
        </w:r>
        <w:r>
          <w:fldChar w:fldCharType="end"/>
        </w:r>
      </w:hyperlink>
    </w:p>
    <w:p w14:paraId="7C3795AF" w14:textId="459AFB8D" w:rsidR="00752521" w:rsidRDefault="00A47739">
      <w:pPr>
        <w:pStyle w:val="TOC3"/>
        <w:rPr>
          <w:rFonts w:asciiTheme="minorHAnsi" w:eastAsiaTheme="minorEastAsia" w:hAnsiTheme="minorHAnsi" w:cstheme="minorBidi"/>
          <w:b w:val="0"/>
          <w:sz w:val="22"/>
          <w:szCs w:val="22"/>
          <w:lang w:eastAsia="en-AU"/>
        </w:rPr>
      </w:pPr>
      <w:hyperlink w:anchor="_Toc75869296" w:history="1">
        <w:r w:rsidR="00752521" w:rsidRPr="00F11216">
          <w:t xml:space="preserve">Division 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Supervisory intervention orders</w:t>
        </w:r>
        <w:r w:rsidR="00752521" w:rsidRPr="00752521">
          <w:rPr>
            <w:vanish/>
          </w:rPr>
          <w:tab/>
        </w:r>
        <w:r w:rsidR="00752521" w:rsidRPr="00752521">
          <w:rPr>
            <w:vanish/>
          </w:rPr>
          <w:fldChar w:fldCharType="begin"/>
        </w:r>
        <w:r w:rsidR="00752521" w:rsidRPr="00752521">
          <w:rPr>
            <w:vanish/>
          </w:rPr>
          <w:instrText xml:space="preserve"> PAGEREF _Toc75869296 \h </w:instrText>
        </w:r>
        <w:r w:rsidR="00752521" w:rsidRPr="00752521">
          <w:rPr>
            <w:vanish/>
          </w:rPr>
        </w:r>
        <w:r w:rsidR="00752521" w:rsidRPr="00752521">
          <w:rPr>
            <w:vanish/>
          </w:rPr>
          <w:fldChar w:fldCharType="separate"/>
        </w:r>
        <w:r w:rsidR="007E6855">
          <w:rPr>
            <w:vanish/>
          </w:rPr>
          <w:t>549</w:t>
        </w:r>
        <w:r w:rsidR="00752521" w:rsidRPr="00752521">
          <w:rPr>
            <w:vanish/>
          </w:rPr>
          <w:fldChar w:fldCharType="end"/>
        </w:r>
      </w:hyperlink>
    </w:p>
    <w:p w14:paraId="7B765B86" w14:textId="567412D5" w:rsidR="00752521" w:rsidRDefault="00752521">
      <w:pPr>
        <w:pStyle w:val="TOC5"/>
        <w:rPr>
          <w:rFonts w:asciiTheme="minorHAnsi" w:eastAsiaTheme="minorEastAsia" w:hAnsiTheme="minorHAnsi" w:cstheme="minorBidi"/>
          <w:sz w:val="22"/>
          <w:szCs w:val="22"/>
          <w:lang w:eastAsia="en-AU"/>
        </w:rPr>
      </w:pPr>
      <w:r>
        <w:tab/>
      </w:r>
      <w:hyperlink w:anchor="_Toc75869297" w:history="1">
        <w:r w:rsidRPr="00F11216">
          <w:t>599</w:t>
        </w:r>
        <w:r>
          <w:rPr>
            <w:rFonts w:asciiTheme="minorHAnsi" w:eastAsiaTheme="minorEastAsia" w:hAnsiTheme="minorHAnsi" w:cstheme="minorBidi"/>
            <w:sz w:val="22"/>
            <w:szCs w:val="22"/>
            <w:lang w:eastAsia="en-AU"/>
          </w:rPr>
          <w:tab/>
        </w:r>
        <w:r w:rsidRPr="00F11216">
          <w:rPr>
            <w:rFonts w:ascii="Helvetica" w:hAnsi="Helvetica" w:cs="Helvetica"/>
            <w:iCs/>
          </w:rPr>
          <w:t>Application of Div 5</w:t>
        </w:r>
        <w:r>
          <w:tab/>
        </w:r>
        <w:r>
          <w:fldChar w:fldCharType="begin"/>
        </w:r>
        <w:r>
          <w:instrText xml:space="preserve"> PAGEREF _Toc75869297 \h </w:instrText>
        </w:r>
        <w:r>
          <w:fldChar w:fldCharType="separate"/>
        </w:r>
        <w:r w:rsidR="007E6855">
          <w:t>549</w:t>
        </w:r>
        <w:r>
          <w:fldChar w:fldCharType="end"/>
        </w:r>
      </w:hyperlink>
    </w:p>
    <w:p w14:paraId="06A214C0" w14:textId="2042262C" w:rsidR="00752521" w:rsidRDefault="00752521">
      <w:pPr>
        <w:pStyle w:val="TOC5"/>
        <w:rPr>
          <w:rFonts w:asciiTheme="minorHAnsi" w:eastAsiaTheme="minorEastAsia" w:hAnsiTheme="minorHAnsi" w:cstheme="minorBidi"/>
          <w:sz w:val="22"/>
          <w:szCs w:val="22"/>
          <w:lang w:eastAsia="en-AU"/>
        </w:rPr>
      </w:pPr>
      <w:r>
        <w:tab/>
      </w:r>
      <w:hyperlink w:anchor="_Toc75869298" w:history="1">
        <w:r w:rsidRPr="00F11216">
          <w:t>600</w:t>
        </w:r>
        <w:r>
          <w:rPr>
            <w:rFonts w:asciiTheme="minorHAnsi" w:eastAsiaTheme="minorEastAsia" w:hAnsiTheme="minorHAnsi" w:cstheme="minorBidi"/>
            <w:sz w:val="22"/>
            <w:szCs w:val="22"/>
            <w:lang w:eastAsia="en-AU"/>
          </w:rPr>
          <w:tab/>
        </w:r>
        <w:r w:rsidRPr="00F11216">
          <w:rPr>
            <w:rFonts w:ascii="Helvetica" w:hAnsi="Helvetica" w:cs="Helvetica"/>
            <w:iCs/>
          </w:rPr>
          <w:t>Court may make supervisory intervention order</w:t>
        </w:r>
        <w:r>
          <w:tab/>
        </w:r>
        <w:r>
          <w:fldChar w:fldCharType="begin"/>
        </w:r>
        <w:r>
          <w:instrText xml:space="preserve"> PAGEREF _Toc75869298 \h </w:instrText>
        </w:r>
        <w:r>
          <w:fldChar w:fldCharType="separate"/>
        </w:r>
        <w:r w:rsidR="007E6855">
          <w:t>549</w:t>
        </w:r>
        <w:r>
          <w:fldChar w:fldCharType="end"/>
        </w:r>
      </w:hyperlink>
    </w:p>
    <w:p w14:paraId="1302C0FA" w14:textId="55D86C27" w:rsidR="00752521" w:rsidRDefault="00752521">
      <w:pPr>
        <w:pStyle w:val="TOC5"/>
        <w:rPr>
          <w:rFonts w:asciiTheme="minorHAnsi" w:eastAsiaTheme="minorEastAsia" w:hAnsiTheme="minorHAnsi" w:cstheme="minorBidi"/>
          <w:sz w:val="22"/>
          <w:szCs w:val="22"/>
          <w:lang w:eastAsia="en-AU"/>
        </w:rPr>
      </w:pPr>
      <w:r>
        <w:tab/>
      </w:r>
      <w:hyperlink w:anchor="_Toc75869299" w:history="1">
        <w:r w:rsidRPr="00F11216">
          <w:t>601</w:t>
        </w:r>
        <w:r>
          <w:rPr>
            <w:rFonts w:asciiTheme="minorHAnsi" w:eastAsiaTheme="minorEastAsia" w:hAnsiTheme="minorHAnsi" w:cstheme="minorBidi"/>
            <w:sz w:val="22"/>
            <w:szCs w:val="22"/>
            <w:lang w:eastAsia="en-AU"/>
          </w:rPr>
          <w:tab/>
        </w:r>
        <w:r w:rsidRPr="00F11216">
          <w:rPr>
            <w:rFonts w:ascii="Helvetica" w:hAnsi="Helvetica" w:cs="Helvetica"/>
            <w:iCs/>
          </w:rPr>
          <w:t>Limitation on making supervisory intervention order</w:t>
        </w:r>
        <w:r>
          <w:tab/>
        </w:r>
        <w:r>
          <w:fldChar w:fldCharType="begin"/>
        </w:r>
        <w:r>
          <w:instrText xml:space="preserve"> PAGEREF _Toc75869299 \h </w:instrText>
        </w:r>
        <w:r>
          <w:fldChar w:fldCharType="separate"/>
        </w:r>
        <w:r w:rsidR="007E6855">
          <w:t>551</w:t>
        </w:r>
        <w:r>
          <w:fldChar w:fldCharType="end"/>
        </w:r>
      </w:hyperlink>
    </w:p>
    <w:p w14:paraId="6BB1E546" w14:textId="7D732BC9" w:rsidR="00752521" w:rsidRDefault="00752521">
      <w:pPr>
        <w:pStyle w:val="TOC5"/>
        <w:rPr>
          <w:rFonts w:asciiTheme="minorHAnsi" w:eastAsiaTheme="minorEastAsia" w:hAnsiTheme="minorHAnsi" w:cstheme="minorBidi"/>
          <w:sz w:val="22"/>
          <w:szCs w:val="22"/>
          <w:lang w:eastAsia="en-AU"/>
        </w:rPr>
      </w:pPr>
      <w:r>
        <w:tab/>
      </w:r>
      <w:hyperlink w:anchor="_Toc75869300" w:history="1">
        <w:r w:rsidRPr="00F11216">
          <w:t>602</w:t>
        </w:r>
        <w:r>
          <w:rPr>
            <w:rFonts w:asciiTheme="minorHAnsi" w:eastAsiaTheme="minorEastAsia" w:hAnsiTheme="minorHAnsi" w:cstheme="minorBidi"/>
            <w:sz w:val="22"/>
            <w:szCs w:val="22"/>
            <w:lang w:eastAsia="en-AU"/>
          </w:rPr>
          <w:tab/>
        </w:r>
        <w:r w:rsidRPr="00F11216">
          <w:rPr>
            <w:rFonts w:ascii="Helvetica" w:hAnsi="Helvetica" w:cs="Helvetica"/>
            <w:iCs/>
          </w:rPr>
          <w:t>Supervisory intervention order may suspend other sanctions</w:t>
        </w:r>
        <w:r>
          <w:tab/>
        </w:r>
        <w:r>
          <w:fldChar w:fldCharType="begin"/>
        </w:r>
        <w:r>
          <w:instrText xml:space="preserve"> PAGEREF _Toc75869300 \h </w:instrText>
        </w:r>
        <w:r>
          <w:fldChar w:fldCharType="separate"/>
        </w:r>
        <w:r w:rsidR="007E6855">
          <w:t>552</w:t>
        </w:r>
        <w:r>
          <w:fldChar w:fldCharType="end"/>
        </w:r>
      </w:hyperlink>
    </w:p>
    <w:p w14:paraId="22B59FF3" w14:textId="7D00D161" w:rsidR="00752521" w:rsidRDefault="00752521">
      <w:pPr>
        <w:pStyle w:val="TOC5"/>
        <w:rPr>
          <w:rFonts w:asciiTheme="minorHAnsi" w:eastAsiaTheme="minorEastAsia" w:hAnsiTheme="minorHAnsi" w:cstheme="minorBidi"/>
          <w:sz w:val="22"/>
          <w:szCs w:val="22"/>
          <w:lang w:eastAsia="en-AU"/>
        </w:rPr>
      </w:pPr>
      <w:r>
        <w:tab/>
      </w:r>
      <w:hyperlink w:anchor="_Toc75869301" w:history="1">
        <w:r w:rsidRPr="00F11216">
          <w:t>603</w:t>
        </w:r>
        <w:r>
          <w:rPr>
            <w:rFonts w:asciiTheme="minorHAnsi" w:eastAsiaTheme="minorEastAsia" w:hAnsiTheme="minorHAnsi" w:cstheme="minorBidi"/>
            <w:sz w:val="22"/>
            <w:szCs w:val="22"/>
            <w:lang w:eastAsia="en-AU"/>
          </w:rPr>
          <w:tab/>
        </w:r>
        <w:r w:rsidRPr="00F11216">
          <w:rPr>
            <w:rFonts w:ascii="Helvetica" w:hAnsi="Helvetica" w:cs="Helvetica"/>
            <w:iCs/>
          </w:rPr>
          <w:t>Amendment or revocation of supervisory intervention order</w:t>
        </w:r>
        <w:r>
          <w:tab/>
        </w:r>
        <w:r>
          <w:fldChar w:fldCharType="begin"/>
        </w:r>
        <w:r>
          <w:instrText xml:space="preserve"> PAGEREF _Toc75869301 \h </w:instrText>
        </w:r>
        <w:r>
          <w:fldChar w:fldCharType="separate"/>
        </w:r>
        <w:r w:rsidR="007E6855">
          <w:t>552</w:t>
        </w:r>
        <w:r>
          <w:fldChar w:fldCharType="end"/>
        </w:r>
      </w:hyperlink>
    </w:p>
    <w:p w14:paraId="2CC5E7F3" w14:textId="39573F85" w:rsidR="00752521" w:rsidRDefault="00752521">
      <w:pPr>
        <w:pStyle w:val="TOC5"/>
        <w:rPr>
          <w:rFonts w:asciiTheme="minorHAnsi" w:eastAsiaTheme="minorEastAsia" w:hAnsiTheme="minorHAnsi" w:cstheme="minorBidi"/>
          <w:sz w:val="22"/>
          <w:szCs w:val="22"/>
          <w:lang w:eastAsia="en-AU"/>
        </w:rPr>
      </w:pPr>
      <w:r>
        <w:tab/>
      </w:r>
      <w:hyperlink w:anchor="_Toc75869302" w:history="1">
        <w:r w:rsidRPr="00F11216">
          <w:t>604</w:t>
        </w:r>
        <w:r>
          <w:rPr>
            <w:rFonts w:asciiTheme="minorHAnsi" w:eastAsiaTheme="minorEastAsia" w:hAnsiTheme="minorHAnsi" w:cstheme="minorBidi"/>
            <w:sz w:val="22"/>
            <w:szCs w:val="22"/>
            <w:lang w:eastAsia="en-AU"/>
          </w:rPr>
          <w:tab/>
        </w:r>
        <w:r w:rsidRPr="00F11216">
          <w:rPr>
            <w:rFonts w:ascii="Helvetica" w:hAnsi="Helvetica" w:cs="Helvetica"/>
            <w:iCs/>
          </w:rPr>
          <w:t>Contravention of supervisory intervention order</w:t>
        </w:r>
        <w:r>
          <w:tab/>
        </w:r>
        <w:r>
          <w:fldChar w:fldCharType="begin"/>
        </w:r>
        <w:r>
          <w:instrText xml:space="preserve"> PAGEREF _Toc75869302 \h </w:instrText>
        </w:r>
        <w:r>
          <w:fldChar w:fldCharType="separate"/>
        </w:r>
        <w:r w:rsidR="007E6855">
          <w:t>552</w:t>
        </w:r>
        <w:r>
          <w:fldChar w:fldCharType="end"/>
        </w:r>
      </w:hyperlink>
    </w:p>
    <w:p w14:paraId="3F60115F" w14:textId="430B1693" w:rsidR="00752521" w:rsidRDefault="00752521">
      <w:pPr>
        <w:pStyle w:val="TOC5"/>
        <w:rPr>
          <w:rFonts w:asciiTheme="minorHAnsi" w:eastAsiaTheme="minorEastAsia" w:hAnsiTheme="minorHAnsi" w:cstheme="minorBidi"/>
          <w:sz w:val="22"/>
          <w:szCs w:val="22"/>
          <w:lang w:eastAsia="en-AU"/>
        </w:rPr>
      </w:pPr>
      <w:r>
        <w:tab/>
      </w:r>
      <w:hyperlink w:anchor="_Toc75869303" w:history="1">
        <w:r w:rsidRPr="00F11216">
          <w:t>605</w:t>
        </w:r>
        <w:r>
          <w:rPr>
            <w:rFonts w:asciiTheme="minorHAnsi" w:eastAsiaTheme="minorEastAsia" w:hAnsiTheme="minorHAnsi" w:cstheme="minorBidi"/>
            <w:sz w:val="22"/>
            <w:szCs w:val="22"/>
            <w:lang w:eastAsia="en-AU"/>
          </w:rPr>
          <w:tab/>
        </w:r>
        <w:r w:rsidRPr="00F11216">
          <w:rPr>
            <w:rFonts w:ascii="Helvetica" w:hAnsi="Helvetica" w:cs="Helvetica"/>
            <w:iCs/>
          </w:rPr>
          <w:t>Effect of supervisory intervention order if prohibition order applies to same person</w:t>
        </w:r>
        <w:r>
          <w:tab/>
        </w:r>
        <w:r>
          <w:fldChar w:fldCharType="begin"/>
        </w:r>
        <w:r>
          <w:instrText xml:space="preserve"> PAGEREF _Toc75869303 \h </w:instrText>
        </w:r>
        <w:r>
          <w:fldChar w:fldCharType="separate"/>
        </w:r>
        <w:r w:rsidR="007E6855">
          <w:t>552</w:t>
        </w:r>
        <w:r>
          <w:fldChar w:fldCharType="end"/>
        </w:r>
      </w:hyperlink>
    </w:p>
    <w:p w14:paraId="638736E9" w14:textId="61BDF7D2" w:rsidR="00752521" w:rsidRDefault="00A47739">
      <w:pPr>
        <w:pStyle w:val="TOC3"/>
        <w:rPr>
          <w:rFonts w:asciiTheme="minorHAnsi" w:eastAsiaTheme="minorEastAsia" w:hAnsiTheme="minorHAnsi" w:cstheme="minorBidi"/>
          <w:b w:val="0"/>
          <w:sz w:val="22"/>
          <w:szCs w:val="22"/>
          <w:lang w:eastAsia="en-AU"/>
        </w:rPr>
      </w:pPr>
      <w:hyperlink w:anchor="_Toc75869304" w:history="1">
        <w:r w:rsidR="00752521" w:rsidRPr="00F11216">
          <w:t xml:space="preserve">Division 6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Prohibition orders</w:t>
        </w:r>
        <w:r w:rsidR="00752521" w:rsidRPr="00752521">
          <w:rPr>
            <w:vanish/>
          </w:rPr>
          <w:tab/>
        </w:r>
        <w:r w:rsidR="00752521" w:rsidRPr="00752521">
          <w:rPr>
            <w:vanish/>
          </w:rPr>
          <w:fldChar w:fldCharType="begin"/>
        </w:r>
        <w:r w:rsidR="00752521" w:rsidRPr="00752521">
          <w:rPr>
            <w:vanish/>
          </w:rPr>
          <w:instrText xml:space="preserve"> PAGEREF _Toc75869304 \h </w:instrText>
        </w:r>
        <w:r w:rsidR="00752521" w:rsidRPr="00752521">
          <w:rPr>
            <w:vanish/>
          </w:rPr>
        </w:r>
        <w:r w:rsidR="00752521" w:rsidRPr="00752521">
          <w:rPr>
            <w:vanish/>
          </w:rPr>
          <w:fldChar w:fldCharType="separate"/>
        </w:r>
        <w:r w:rsidR="007E6855">
          <w:rPr>
            <w:vanish/>
          </w:rPr>
          <w:t>553</w:t>
        </w:r>
        <w:r w:rsidR="00752521" w:rsidRPr="00752521">
          <w:rPr>
            <w:vanish/>
          </w:rPr>
          <w:fldChar w:fldCharType="end"/>
        </w:r>
      </w:hyperlink>
    </w:p>
    <w:p w14:paraId="55527AD6" w14:textId="59D2E35E" w:rsidR="00752521" w:rsidRDefault="00752521">
      <w:pPr>
        <w:pStyle w:val="TOC5"/>
        <w:rPr>
          <w:rFonts w:asciiTheme="minorHAnsi" w:eastAsiaTheme="minorEastAsia" w:hAnsiTheme="minorHAnsi" w:cstheme="minorBidi"/>
          <w:sz w:val="22"/>
          <w:szCs w:val="22"/>
          <w:lang w:eastAsia="en-AU"/>
        </w:rPr>
      </w:pPr>
      <w:r>
        <w:tab/>
      </w:r>
      <w:hyperlink w:anchor="_Toc75869305" w:history="1">
        <w:r w:rsidRPr="00F11216">
          <w:t>606</w:t>
        </w:r>
        <w:r>
          <w:rPr>
            <w:rFonts w:asciiTheme="minorHAnsi" w:eastAsiaTheme="minorEastAsia" w:hAnsiTheme="minorHAnsi" w:cstheme="minorBidi"/>
            <w:sz w:val="22"/>
            <w:szCs w:val="22"/>
            <w:lang w:eastAsia="en-AU"/>
          </w:rPr>
          <w:tab/>
        </w:r>
        <w:r w:rsidRPr="00F11216">
          <w:rPr>
            <w:rFonts w:ascii="Helvetica" w:hAnsi="Helvetica" w:cs="Helvetica"/>
            <w:iCs/>
          </w:rPr>
          <w:t>Application of Div 6</w:t>
        </w:r>
        <w:r>
          <w:tab/>
        </w:r>
        <w:r>
          <w:fldChar w:fldCharType="begin"/>
        </w:r>
        <w:r>
          <w:instrText xml:space="preserve"> PAGEREF _Toc75869305 \h </w:instrText>
        </w:r>
        <w:r>
          <w:fldChar w:fldCharType="separate"/>
        </w:r>
        <w:r w:rsidR="007E6855">
          <w:t>553</w:t>
        </w:r>
        <w:r>
          <w:fldChar w:fldCharType="end"/>
        </w:r>
      </w:hyperlink>
    </w:p>
    <w:p w14:paraId="583F36B0" w14:textId="0AEE0F13" w:rsidR="00752521" w:rsidRDefault="00752521">
      <w:pPr>
        <w:pStyle w:val="TOC5"/>
        <w:rPr>
          <w:rFonts w:asciiTheme="minorHAnsi" w:eastAsiaTheme="minorEastAsia" w:hAnsiTheme="minorHAnsi" w:cstheme="minorBidi"/>
          <w:sz w:val="22"/>
          <w:szCs w:val="22"/>
          <w:lang w:eastAsia="en-AU"/>
        </w:rPr>
      </w:pPr>
      <w:r>
        <w:tab/>
      </w:r>
      <w:hyperlink w:anchor="_Toc75869306" w:history="1">
        <w:r w:rsidRPr="00F11216">
          <w:t>607</w:t>
        </w:r>
        <w:r>
          <w:rPr>
            <w:rFonts w:asciiTheme="minorHAnsi" w:eastAsiaTheme="minorEastAsia" w:hAnsiTheme="minorHAnsi" w:cstheme="minorBidi"/>
            <w:sz w:val="22"/>
            <w:szCs w:val="22"/>
            <w:lang w:eastAsia="en-AU"/>
          </w:rPr>
          <w:tab/>
        </w:r>
        <w:r w:rsidRPr="00F11216">
          <w:rPr>
            <w:rFonts w:ascii="Helvetica" w:hAnsi="Helvetica" w:cs="Helvetica"/>
            <w:iCs/>
          </w:rPr>
          <w:t>Court may make prohibition order</w:t>
        </w:r>
        <w:r>
          <w:tab/>
        </w:r>
        <w:r>
          <w:fldChar w:fldCharType="begin"/>
        </w:r>
        <w:r>
          <w:instrText xml:space="preserve"> PAGEREF _Toc75869306 \h </w:instrText>
        </w:r>
        <w:r>
          <w:fldChar w:fldCharType="separate"/>
        </w:r>
        <w:r w:rsidR="007E6855">
          <w:t>553</w:t>
        </w:r>
        <w:r>
          <w:fldChar w:fldCharType="end"/>
        </w:r>
      </w:hyperlink>
    </w:p>
    <w:p w14:paraId="0C21DAB4" w14:textId="4555201C" w:rsidR="00752521" w:rsidRDefault="00752521">
      <w:pPr>
        <w:pStyle w:val="TOC5"/>
        <w:rPr>
          <w:rFonts w:asciiTheme="minorHAnsi" w:eastAsiaTheme="minorEastAsia" w:hAnsiTheme="minorHAnsi" w:cstheme="minorBidi"/>
          <w:sz w:val="22"/>
          <w:szCs w:val="22"/>
          <w:lang w:eastAsia="en-AU"/>
        </w:rPr>
      </w:pPr>
      <w:r>
        <w:tab/>
      </w:r>
      <w:hyperlink w:anchor="_Toc75869307" w:history="1">
        <w:r w:rsidRPr="00F11216">
          <w:t>608</w:t>
        </w:r>
        <w:r>
          <w:rPr>
            <w:rFonts w:asciiTheme="minorHAnsi" w:eastAsiaTheme="minorEastAsia" w:hAnsiTheme="minorHAnsi" w:cstheme="minorBidi"/>
            <w:sz w:val="22"/>
            <w:szCs w:val="22"/>
            <w:lang w:eastAsia="en-AU"/>
          </w:rPr>
          <w:tab/>
        </w:r>
        <w:r w:rsidRPr="00F11216">
          <w:rPr>
            <w:rFonts w:ascii="Helvetica" w:hAnsi="Helvetica" w:cs="Helvetica"/>
            <w:iCs/>
          </w:rPr>
          <w:t>Limitation on making prohibition order</w:t>
        </w:r>
        <w:r>
          <w:tab/>
        </w:r>
        <w:r>
          <w:fldChar w:fldCharType="begin"/>
        </w:r>
        <w:r>
          <w:instrText xml:space="preserve"> PAGEREF _Toc75869307 \h </w:instrText>
        </w:r>
        <w:r>
          <w:fldChar w:fldCharType="separate"/>
        </w:r>
        <w:r w:rsidR="007E6855">
          <w:t>553</w:t>
        </w:r>
        <w:r>
          <w:fldChar w:fldCharType="end"/>
        </w:r>
      </w:hyperlink>
    </w:p>
    <w:p w14:paraId="09CFD9ED" w14:textId="1F6BAD0D" w:rsidR="00752521" w:rsidRDefault="00752521">
      <w:pPr>
        <w:pStyle w:val="TOC5"/>
        <w:rPr>
          <w:rFonts w:asciiTheme="minorHAnsi" w:eastAsiaTheme="minorEastAsia" w:hAnsiTheme="minorHAnsi" w:cstheme="minorBidi"/>
          <w:sz w:val="22"/>
          <w:szCs w:val="22"/>
          <w:lang w:eastAsia="en-AU"/>
        </w:rPr>
      </w:pPr>
      <w:r>
        <w:tab/>
      </w:r>
      <w:hyperlink w:anchor="_Toc75869308" w:history="1">
        <w:r w:rsidRPr="00F11216">
          <w:t>609</w:t>
        </w:r>
        <w:r>
          <w:rPr>
            <w:rFonts w:asciiTheme="minorHAnsi" w:eastAsiaTheme="minorEastAsia" w:hAnsiTheme="minorHAnsi" w:cstheme="minorBidi"/>
            <w:sz w:val="22"/>
            <w:szCs w:val="22"/>
            <w:lang w:eastAsia="en-AU"/>
          </w:rPr>
          <w:tab/>
        </w:r>
        <w:r w:rsidRPr="00F11216">
          <w:rPr>
            <w:rFonts w:ascii="Helvetica" w:hAnsi="Helvetica" w:cs="Helvetica"/>
            <w:iCs/>
          </w:rPr>
          <w:t>Amendment or revocation of prohibition order</w:t>
        </w:r>
        <w:r>
          <w:tab/>
        </w:r>
        <w:r>
          <w:fldChar w:fldCharType="begin"/>
        </w:r>
        <w:r>
          <w:instrText xml:space="preserve"> PAGEREF _Toc75869308 \h </w:instrText>
        </w:r>
        <w:r>
          <w:fldChar w:fldCharType="separate"/>
        </w:r>
        <w:r w:rsidR="007E6855">
          <w:t>554</w:t>
        </w:r>
        <w:r>
          <w:fldChar w:fldCharType="end"/>
        </w:r>
      </w:hyperlink>
    </w:p>
    <w:p w14:paraId="05E804DC" w14:textId="5A6E0C44" w:rsidR="00752521" w:rsidRDefault="00752521">
      <w:pPr>
        <w:pStyle w:val="TOC5"/>
        <w:rPr>
          <w:rFonts w:asciiTheme="minorHAnsi" w:eastAsiaTheme="minorEastAsia" w:hAnsiTheme="minorHAnsi" w:cstheme="minorBidi"/>
          <w:sz w:val="22"/>
          <w:szCs w:val="22"/>
          <w:lang w:eastAsia="en-AU"/>
        </w:rPr>
      </w:pPr>
      <w:r>
        <w:tab/>
      </w:r>
      <w:hyperlink w:anchor="_Toc75869309" w:history="1">
        <w:r w:rsidRPr="00F11216">
          <w:t>610</w:t>
        </w:r>
        <w:r>
          <w:rPr>
            <w:rFonts w:asciiTheme="minorHAnsi" w:eastAsiaTheme="minorEastAsia" w:hAnsiTheme="minorHAnsi" w:cstheme="minorBidi"/>
            <w:sz w:val="22"/>
            <w:szCs w:val="22"/>
            <w:lang w:eastAsia="en-AU"/>
          </w:rPr>
          <w:tab/>
        </w:r>
        <w:r w:rsidRPr="00F11216">
          <w:rPr>
            <w:rFonts w:ascii="Helvetica" w:hAnsi="Helvetica" w:cs="Helvetica"/>
            <w:iCs/>
          </w:rPr>
          <w:t>Contravention of prohibition order</w:t>
        </w:r>
        <w:r>
          <w:tab/>
        </w:r>
        <w:r>
          <w:fldChar w:fldCharType="begin"/>
        </w:r>
        <w:r>
          <w:instrText xml:space="preserve"> PAGEREF _Toc75869309 \h </w:instrText>
        </w:r>
        <w:r>
          <w:fldChar w:fldCharType="separate"/>
        </w:r>
        <w:r w:rsidR="007E6855">
          <w:t>554</w:t>
        </w:r>
        <w:r>
          <w:fldChar w:fldCharType="end"/>
        </w:r>
      </w:hyperlink>
    </w:p>
    <w:p w14:paraId="310F2265" w14:textId="12A9EF57" w:rsidR="00752521" w:rsidRDefault="00A47739">
      <w:pPr>
        <w:pStyle w:val="TOC3"/>
        <w:rPr>
          <w:rFonts w:asciiTheme="minorHAnsi" w:eastAsiaTheme="minorEastAsia" w:hAnsiTheme="minorHAnsi" w:cstheme="minorBidi"/>
          <w:b w:val="0"/>
          <w:sz w:val="22"/>
          <w:szCs w:val="22"/>
          <w:lang w:eastAsia="en-AU"/>
        </w:rPr>
      </w:pPr>
      <w:hyperlink w:anchor="_Toc75869310" w:history="1">
        <w:r w:rsidR="00752521" w:rsidRPr="00F11216">
          <w:t xml:space="preserve">Division 7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Compensation orders</w:t>
        </w:r>
        <w:r w:rsidR="00752521" w:rsidRPr="00752521">
          <w:rPr>
            <w:vanish/>
          </w:rPr>
          <w:tab/>
        </w:r>
        <w:r w:rsidR="00752521" w:rsidRPr="00752521">
          <w:rPr>
            <w:vanish/>
          </w:rPr>
          <w:fldChar w:fldCharType="begin"/>
        </w:r>
        <w:r w:rsidR="00752521" w:rsidRPr="00752521">
          <w:rPr>
            <w:vanish/>
          </w:rPr>
          <w:instrText xml:space="preserve"> PAGEREF _Toc75869310 \h </w:instrText>
        </w:r>
        <w:r w:rsidR="00752521" w:rsidRPr="00752521">
          <w:rPr>
            <w:vanish/>
          </w:rPr>
        </w:r>
        <w:r w:rsidR="00752521" w:rsidRPr="00752521">
          <w:rPr>
            <w:vanish/>
          </w:rPr>
          <w:fldChar w:fldCharType="separate"/>
        </w:r>
        <w:r w:rsidR="007E6855">
          <w:rPr>
            <w:vanish/>
          </w:rPr>
          <w:t>554</w:t>
        </w:r>
        <w:r w:rsidR="00752521" w:rsidRPr="00752521">
          <w:rPr>
            <w:vanish/>
          </w:rPr>
          <w:fldChar w:fldCharType="end"/>
        </w:r>
      </w:hyperlink>
    </w:p>
    <w:p w14:paraId="2CA7588E" w14:textId="34BE9723" w:rsidR="00752521" w:rsidRDefault="00752521">
      <w:pPr>
        <w:pStyle w:val="TOC5"/>
        <w:rPr>
          <w:rFonts w:asciiTheme="minorHAnsi" w:eastAsiaTheme="minorEastAsia" w:hAnsiTheme="minorHAnsi" w:cstheme="minorBidi"/>
          <w:sz w:val="22"/>
          <w:szCs w:val="22"/>
          <w:lang w:eastAsia="en-AU"/>
        </w:rPr>
      </w:pPr>
      <w:r>
        <w:tab/>
      </w:r>
      <w:hyperlink w:anchor="_Toc75869311" w:history="1">
        <w:r w:rsidRPr="00F11216">
          <w:t>611</w:t>
        </w:r>
        <w:r>
          <w:rPr>
            <w:rFonts w:asciiTheme="minorHAnsi" w:eastAsiaTheme="minorEastAsia" w:hAnsiTheme="minorHAnsi" w:cstheme="minorBidi"/>
            <w:sz w:val="22"/>
            <w:szCs w:val="22"/>
            <w:lang w:eastAsia="en-AU"/>
          </w:rPr>
          <w:tab/>
        </w:r>
        <w:r w:rsidRPr="00F11216">
          <w:rPr>
            <w:rFonts w:ascii="Helvetica" w:hAnsi="Helvetica" w:cs="Helvetica"/>
            <w:iCs/>
          </w:rPr>
          <w:t>Court may make compensation order</w:t>
        </w:r>
        <w:r>
          <w:tab/>
        </w:r>
        <w:r>
          <w:fldChar w:fldCharType="begin"/>
        </w:r>
        <w:r>
          <w:instrText xml:space="preserve"> PAGEREF _Toc75869311 \h </w:instrText>
        </w:r>
        <w:r>
          <w:fldChar w:fldCharType="separate"/>
        </w:r>
        <w:r w:rsidR="007E6855">
          <w:t>554</w:t>
        </w:r>
        <w:r>
          <w:fldChar w:fldCharType="end"/>
        </w:r>
      </w:hyperlink>
    </w:p>
    <w:p w14:paraId="2AFD0D97" w14:textId="65DD9D5B" w:rsidR="00752521" w:rsidRDefault="00752521">
      <w:pPr>
        <w:pStyle w:val="TOC5"/>
        <w:rPr>
          <w:rFonts w:asciiTheme="minorHAnsi" w:eastAsiaTheme="minorEastAsia" w:hAnsiTheme="minorHAnsi" w:cstheme="minorBidi"/>
          <w:sz w:val="22"/>
          <w:szCs w:val="22"/>
          <w:lang w:eastAsia="en-AU"/>
        </w:rPr>
      </w:pPr>
      <w:r>
        <w:tab/>
      </w:r>
      <w:hyperlink w:anchor="_Toc75869312" w:history="1">
        <w:r w:rsidRPr="00F11216">
          <w:t>612</w:t>
        </w:r>
        <w:r>
          <w:rPr>
            <w:rFonts w:asciiTheme="minorHAnsi" w:eastAsiaTheme="minorEastAsia" w:hAnsiTheme="minorHAnsi" w:cstheme="minorBidi"/>
            <w:sz w:val="22"/>
            <w:szCs w:val="22"/>
            <w:lang w:eastAsia="en-AU"/>
          </w:rPr>
          <w:tab/>
        </w:r>
        <w:r w:rsidRPr="00F11216">
          <w:rPr>
            <w:rFonts w:ascii="Helvetica" w:hAnsi="Helvetica" w:cs="Helvetica"/>
            <w:iCs/>
          </w:rPr>
          <w:t>Assessment of compensation</w:t>
        </w:r>
        <w:r>
          <w:tab/>
        </w:r>
        <w:r>
          <w:fldChar w:fldCharType="begin"/>
        </w:r>
        <w:r>
          <w:instrText xml:space="preserve"> PAGEREF _Toc75869312 \h </w:instrText>
        </w:r>
        <w:r>
          <w:fldChar w:fldCharType="separate"/>
        </w:r>
        <w:r w:rsidR="007E6855">
          <w:t>555</w:t>
        </w:r>
        <w:r>
          <w:fldChar w:fldCharType="end"/>
        </w:r>
      </w:hyperlink>
    </w:p>
    <w:p w14:paraId="48FF10B4" w14:textId="1E086FC1" w:rsidR="00752521" w:rsidRDefault="00752521">
      <w:pPr>
        <w:pStyle w:val="TOC5"/>
        <w:rPr>
          <w:rFonts w:asciiTheme="minorHAnsi" w:eastAsiaTheme="minorEastAsia" w:hAnsiTheme="minorHAnsi" w:cstheme="minorBidi"/>
          <w:sz w:val="22"/>
          <w:szCs w:val="22"/>
          <w:lang w:eastAsia="en-AU"/>
        </w:rPr>
      </w:pPr>
      <w:r>
        <w:tab/>
      </w:r>
      <w:hyperlink w:anchor="_Toc75869313" w:history="1">
        <w:r w:rsidRPr="00F11216">
          <w:t>613</w:t>
        </w:r>
        <w:r>
          <w:rPr>
            <w:rFonts w:asciiTheme="minorHAnsi" w:eastAsiaTheme="minorEastAsia" w:hAnsiTheme="minorHAnsi" w:cstheme="minorBidi"/>
            <w:sz w:val="22"/>
            <w:szCs w:val="22"/>
            <w:lang w:eastAsia="en-AU"/>
          </w:rPr>
          <w:tab/>
        </w:r>
        <w:r w:rsidRPr="00F11216">
          <w:rPr>
            <w:rFonts w:ascii="Helvetica" w:hAnsi="Helvetica" w:cs="Helvetica"/>
            <w:iCs/>
          </w:rPr>
          <w:t>Use of certificates in assessing compensation</w:t>
        </w:r>
        <w:r>
          <w:tab/>
        </w:r>
        <w:r>
          <w:fldChar w:fldCharType="begin"/>
        </w:r>
        <w:r>
          <w:instrText xml:space="preserve"> PAGEREF _Toc75869313 \h </w:instrText>
        </w:r>
        <w:r>
          <w:fldChar w:fldCharType="separate"/>
        </w:r>
        <w:r w:rsidR="007E6855">
          <w:t>556</w:t>
        </w:r>
        <w:r>
          <w:fldChar w:fldCharType="end"/>
        </w:r>
      </w:hyperlink>
    </w:p>
    <w:p w14:paraId="7C30A1BA" w14:textId="48150085" w:rsidR="00752521" w:rsidRDefault="00752521">
      <w:pPr>
        <w:pStyle w:val="TOC5"/>
        <w:rPr>
          <w:rFonts w:asciiTheme="minorHAnsi" w:eastAsiaTheme="minorEastAsia" w:hAnsiTheme="minorHAnsi" w:cstheme="minorBidi"/>
          <w:sz w:val="22"/>
          <w:szCs w:val="22"/>
          <w:lang w:eastAsia="en-AU"/>
        </w:rPr>
      </w:pPr>
      <w:r>
        <w:tab/>
      </w:r>
      <w:hyperlink w:anchor="_Toc75869314" w:history="1">
        <w:r w:rsidRPr="00F11216">
          <w:t>614</w:t>
        </w:r>
        <w:r>
          <w:rPr>
            <w:rFonts w:asciiTheme="minorHAnsi" w:eastAsiaTheme="minorEastAsia" w:hAnsiTheme="minorHAnsi" w:cstheme="minorBidi"/>
            <w:sz w:val="22"/>
            <w:szCs w:val="22"/>
            <w:lang w:eastAsia="en-AU"/>
          </w:rPr>
          <w:tab/>
        </w:r>
        <w:r w:rsidRPr="00F11216">
          <w:rPr>
            <w:rFonts w:ascii="Helvetica" w:hAnsi="Helvetica" w:cs="Helvetica"/>
            <w:iCs/>
          </w:rPr>
          <w:t>Limits on amount of compensation</w:t>
        </w:r>
        <w:r>
          <w:tab/>
        </w:r>
        <w:r>
          <w:fldChar w:fldCharType="begin"/>
        </w:r>
        <w:r>
          <w:instrText xml:space="preserve"> PAGEREF _Toc75869314 \h </w:instrText>
        </w:r>
        <w:r>
          <w:fldChar w:fldCharType="separate"/>
        </w:r>
        <w:r w:rsidR="007E6855">
          <w:t>557</w:t>
        </w:r>
        <w:r>
          <w:fldChar w:fldCharType="end"/>
        </w:r>
      </w:hyperlink>
    </w:p>
    <w:p w14:paraId="70B962B0" w14:textId="6CEEFACA" w:rsidR="00752521" w:rsidRDefault="00752521">
      <w:pPr>
        <w:pStyle w:val="TOC5"/>
        <w:rPr>
          <w:rFonts w:asciiTheme="minorHAnsi" w:eastAsiaTheme="minorEastAsia" w:hAnsiTheme="minorHAnsi" w:cstheme="minorBidi"/>
          <w:sz w:val="22"/>
          <w:szCs w:val="22"/>
          <w:lang w:eastAsia="en-AU"/>
        </w:rPr>
      </w:pPr>
      <w:r>
        <w:tab/>
      </w:r>
      <w:hyperlink w:anchor="_Toc75869315" w:history="1">
        <w:r w:rsidRPr="00F11216">
          <w:t>615</w:t>
        </w:r>
        <w:r>
          <w:rPr>
            <w:rFonts w:asciiTheme="minorHAnsi" w:eastAsiaTheme="minorEastAsia" w:hAnsiTheme="minorHAnsi" w:cstheme="minorBidi"/>
            <w:sz w:val="22"/>
            <w:szCs w:val="22"/>
            <w:lang w:eastAsia="en-AU"/>
          </w:rPr>
          <w:tab/>
        </w:r>
        <w:r w:rsidRPr="00F11216">
          <w:rPr>
            <w:rFonts w:ascii="Helvetica" w:hAnsi="Helvetica" w:cs="Helvetica"/>
            <w:iCs/>
          </w:rPr>
          <w:t>Costs</w:t>
        </w:r>
        <w:r>
          <w:tab/>
        </w:r>
        <w:r>
          <w:fldChar w:fldCharType="begin"/>
        </w:r>
        <w:r>
          <w:instrText xml:space="preserve"> PAGEREF _Toc75869315 \h </w:instrText>
        </w:r>
        <w:r>
          <w:fldChar w:fldCharType="separate"/>
        </w:r>
        <w:r w:rsidR="007E6855">
          <w:t>558</w:t>
        </w:r>
        <w:r>
          <w:fldChar w:fldCharType="end"/>
        </w:r>
      </w:hyperlink>
    </w:p>
    <w:p w14:paraId="130BFF8A" w14:textId="5D572066" w:rsidR="00752521" w:rsidRDefault="00752521">
      <w:pPr>
        <w:pStyle w:val="TOC5"/>
        <w:rPr>
          <w:rFonts w:asciiTheme="minorHAnsi" w:eastAsiaTheme="minorEastAsia" w:hAnsiTheme="minorHAnsi" w:cstheme="minorBidi"/>
          <w:sz w:val="22"/>
          <w:szCs w:val="22"/>
          <w:lang w:eastAsia="en-AU"/>
        </w:rPr>
      </w:pPr>
      <w:r>
        <w:tab/>
      </w:r>
      <w:hyperlink w:anchor="_Toc75869316" w:history="1">
        <w:r w:rsidRPr="00F11216">
          <w:t>616</w:t>
        </w:r>
        <w:r>
          <w:rPr>
            <w:rFonts w:asciiTheme="minorHAnsi" w:eastAsiaTheme="minorEastAsia" w:hAnsiTheme="minorHAnsi" w:cstheme="minorBidi"/>
            <w:sz w:val="22"/>
            <w:szCs w:val="22"/>
            <w:lang w:eastAsia="en-AU"/>
          </w:rPr>
          <w:tab/>
        </w:r>
        <w:r w:rsidRPr="00F11216">
          <w:rPr>
            <w:rFonts w:ascii="Helvetica" w:hAnsi="Helvetica" w:cs="Helvetica"/>
            <w:iCs/>
          </w:rPr>
          <w:t>Enforcement of compensation order and costs</w:t>
        </w:r>
        <w:r>
          <w:tab/>
        </w:r>
        <w:r>
          <w:fldChar w:fldCharType="begin"/>
        </w:r>
        <w:r>
          <w:instrText xml:space="preserve"> PAGEREF _Toc75869316 \h </w:instrText>
        </w:r>
        <w:r>
          <w:fldChar w:fldCharType="separate"/>
        </w:r>
        <w:r w:rsidR="007E6855">
          <w:t>558</w:t>
        </w:r>
        <w:r>
          <w:fldChar w:fldCharType="end"/>
        </w:r>
      </w:hyperlink>
    </w:p>
    <w:p w14:paraId="4E56FF83" w14:textId="2138D1CD" w:rsidR="00752521" w:rsidRDefault="00752521">
      <w:pPr>
        <w:pStyle w:val="TOC5"/>
        <w:rPr>
          <w:rFonts w:asciiTheme="minorHAnsi" w:eastAsiaTheme="minorEastAsia" w:hAnsiTheme="minorHAnsi" w:cstheme="minorBidi"/>
          <w:sz w:val="22"/>
          <w:szCs w:val="22"/>
          <w:lang w:eastAsia="en-AU"/>
        </w:rPr>
      </w:pPr>
      <w:r>
        <w:tab/>
      </w:r>
      <w:hyperlink w:anchor="_Toc75869317" w:history="1">
        <w:r w:rsidRPr="00F11216">
          <w:t>617</w:t>
        </w:r>
        <w:r>
          <w:rPr>
            <w:rFonts w:asciiTheme="minorHAnsi" w:eastAsiaTheme="minorEastAsia" w:hAnsiTheme="minorHAnsi" w:cstheme="minorBidi"/>
            <w:sz w:val="22"/>
            <w:szCs w:val="22"/>
            <w:lang w:eastAsia="en-AU"/>
          </w:rPr>
          <w:tab/>
        </w:r>
        <w:r w:rsidRPr="00F11216">
          <w:rPr>
            <w:rFonts w:ascii="Helvetica" w:hAnsi="Helvetica" w:cs="Helvetica"/>
            <w:iCs/>
          </w:rPr>
          <w:t>Relationship with orders or awards of other courts and tribunals</w:t>
        </w:r>
        <w:r>
          <w:tab/>
        </w:r>
        <w:r>
          <w:fldChar w:fldCharType="begin"/>
        </w:r>
        <w:r>
          <w:instrText xml:space="preserve"> PAGEREF _Toc75869317 \h </w:instrText>
        </w:r>
        <w:r>
          <w:fldChar w:fldCharType="separate"/>
        </w:r>
        <w:r w:rsidR="007E6855">
          <w:t>558</w:t>
        </w:r>
        <w:r>
          <w:fldChar w:fldCharType="end"/>
        </w:r>
      </w:hyperlink>
    </w:p>
    <w:p w14:paraId="7A952F22" w14:textId="64042576" w:rsidR="00752521" w:rsidRDefault="00A47739">
      <w:pPr>
        <w:pStyle w:val="TOC2"/>
        <w:rPr>
          <w:rFonts w:asciiTheme="minorHAnsi" w:eastAsiaTheme="minorEastAsia" w:hAnsiTheme="minorHAnsi" w:cstheme="minorBidi"/>
          <w:b w:val="0"/>
          <w:sz w:val="22"/>
          <w:szCs w:val="22"/>
          <w:lang w:eastAsia="en-AU"/>
        </w:rPr>
      </w:pPr>
      <w:hyperlink w:anchor="_Toc75869318" w:history="1">
        <w:r w:rsidR="00752521" w:rsidRPr="00F11216">
          <w:t>Part 10.4</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Provisions about liability</w:t>
        </w:r>
        <w:r w:rsidR="00752521" w:rsidRPr="00752521">
          <w:rPr>
            <w:vanish/>
          </w:rPr>
          <w:tab/>
        </w:r>
        <w:r w:rsidR="00752521" w:rsidRPr="00752521">
          <w:rPr>
            <w:vanish/>
          </w:rPr>
          <w:fldChar w:fldCharType="begin"/>
        </w:r>
        <w:r w:rsidR="00752521" w:rsidRPr="00752521">
          <w:rPr>
            <w:vanish/>
          </w:rPr>
          <w:instrText xml:space="preserve"> PAGEREF _Toc75869318 \h </w:instrText>
        </w:r>
        <w:r w:rsidR="00752521" w:rsidRPr="00752521">
          <w:rPr>
            <w:vanish/>
          </w:rPr>
        </w:r>
        <w:r w:rsidR="00752521" w:rsidRPr="00752521">
          <w:rPr>
            <w:vanish/>
          </w:rPr>
          <w:fldChar w:fldCharType="separate"/>
        </w:r>
        <w:r w:rsidR="007E6855">
          <w:rPr>
            <w:vanish/>
          </w:rPr>
          <w:t>560</w:t>
        </w:r>
        <w:r w:rsidR="00752521" w:rsidRPr="00752521">
          <w:rPr>
            <w:vanish/>
          </w:rPr>
          <w:fldChar w:fldCharType="end"/>
        </w:r>
      </w:hyperlink>
    </w:p>
    <w:p w14:paraId="483E36CB" w14:textId="3481E70F" w:rsidR="00752521" w:rsidRDefault="00A47739">
      <w:pPr>
        <w:pStyle w:val="TOC3"/>
        <w:rPr>
          <w:rFonts w:asciiTheme="minorHAnsi" w:eastAsiaTheme="minorEastAsia" w:hAnsiTheme="minorHAnsi" w:cstheme="minorBidi"/>
          <w:b w:val="0"/>
          <w:sz w:val="22"/>
          <w:szCs w:val="22"/>
          <w:lang w:eastAsia="en-AU"/>
        </w:rPr>
      </w:pPr>
      <w:hyperlink w:anchor="_Toc75869319" w:history="1">
        <w:r w:rsidR="00752521" w:rsidRPr="00F11216">
          <w:t>Division 3</w:t>
        </w:r>
        <w:r w:rsidR="00752521">
          <w:rPr>
            <w:rFonts w:asciiTheme="minorHAnsi" w:eastAsiaTheme="minorEastAsia" w:hAnsiTheme="minorHAnsi" w:cstheme="minorBidi"/>
            <w:b w:val="0"/>
            <w:sz w:val="22"/>
            <w:szCs w:val="22"/>
            <w:lang w:eastAsia="en-AU"/>
          </w:rPr>
          <w:tab/>
        </w:r>
        <w:r w:rsidR="00752521" w:rsidRPr="00F11216">
          <w:rPr>
            <w:lang w:val="en"/>
          </w:rPr>
          <w:t>Defences</w:t>
        </w:r>
        <w:r w:rsidR="00752521" w:rsidRPr="00752521">
          <w:rPr>
            <w:vanish/>
          </w:rPr>
          <w:tab/>
        </w:r>
        <w:r w:rsidR="00752521" w:rsidRPr="00752521">
          <w:rPr>
            <w:vanish/>
          </w:rPr>
          <w:fldChar w:fldCharType="begin"/>
        </w:r>
        <w:r w:rsidR="00752521" w:rsidRPr="00752521">
          <w:rPr>
            <w:vanish/>
          </w:rPr>
          <w:instrText xml:space="preserve"> PAGEREF _Toc75869319 \h </w:instrText>
        </w:r>
        <w:r w:rsidR="00752521" w:rsidRPr="00752521">
          <w:rPr>
            <w:vanish/>
          </w:rPr>
        </w:r>
        <w:r w:rsidR="00752521" w:rsidRPr="00752521">
          <w:rPr>
            <w:vanish/>
          </w:rPr>
          <w:fldChar w:fldCharType="separate"/>
        </w:r>
        <w:r w:rsidR="007E6855">
          <w:rPr>
            <w:vanish/>
          </w:rPr>
          <w:t>560</w:t>
        </w:r>
        <w:r w:rsidR="00752521" w:rsidRPr="00752521">
          <w:rPr>
            <w:vanish/>
          </w:rPr>
          <w:fldChar w:fldCharType="end"/>
        </w:r>
      </w:hyperlink>
    </w:p>
    <w:p w14:paraId="15C8E4F0" w14:textId="2419077E" w:rsidR="00752521" w:rsidRDefault="00752521">
      <w:pPr>
        <w:pStyle w:val="TOC5"/>
        <w:rPr>
          <w:rFonts w:asciiTheme="minorHAnsi" w:eastAsiaTheme="minorEastAsia" w:hAnsiTheme="minorHAnsi" w:cstheme="minorBidi"/>
          <w:sz w:val="22"/>
          <w:szCs w:val="22"/>
          <w:lang w:eastAsia="en-AU"/>
        </w:rPr>
      </w:pPr>
      <w:r>
        <w:tab/>
      </w:r>
      <w:hyperlink w:anchor="_Toc75869320" w:history="1">
        <w:r w:rsidRPr="00F11216">
          <w:t>626</w:t>
        </w:r>
        <w:r>
          <w:rPr>
            <w:rFonts w:asciiTheme="minorHAnsi" w:eastAsiaTheme="minorEastAsia" w:hAnsiTheme="minorHAnsi" w:cstheme="minorBidi"/>
            <w:sz w:val="22"/>
            <w:szCs w:val="22"/>
            <w:lang w:eastAsia="en-AU"/>
          </w:rPr>
          <w:tab/>
        </w:r>
        <w:r w:rsidRPr="00F11216">
          <w:rPr>
            <w:rFonts w:ascii="Helvetica" w:hAnsi="Helvetica" w:cs="Helvetica"/>
            <w:iCs/>
          </w:rPr>
          <w:t>Definition for Div 3</w:t>
        </w:r>
        <w:r>
          <w:tab/>
        </w:r>
        <w:r>
          <w:fldChar w:fldCharType="begin"/>
        </w:r>
        <w:r>
          <w:instrText xml:space="preserve"> PAGEREF _Toc75869320 \h </w:instrText>
        </w:r>
        <w:r>
          <w:fldChar w:fldCharType="separate"/>
        </w:r>
        <w:r w:rsidR="007E6855">
          <w:t>560</w:t>
        </w:r>
        <w:r>
          <w:fldChar w:fldCharType="end"/>
        </w:r>
      </w:hyperlink>
    </w:p>
    <w:p w14:paraId="570380D6" w14:textId="3444DD78" w:rsidR="00752521" w:rsidRDefault="00752521">
      <w:pPr>
        <w:pStyle w:val="TOC5"/>
        <w:rPr>
          <w:rFonts w:asciiTheme="minorHAnsi" w:eastAsiaTheme="minorEastAsia" w:hAnsiTheme="minorHAnsi" w:cstheme="minorBidi"/>
          <w:sz w:val="22"/>
          <w:szCs w:val="22"/>
          <w:lang w:eastAsia="en-AU"/>
        </w:rPr>
      </w:pPr>
      <w:r>
        <w:tab/>
      </w:r>
      <w:hyperlink w:anchor="_Toc75869321" w:history="1">
        <w:r w:rsidRPr="00F11216">
          <w:t>627</w:t>
        </w:r>
        <w:r>
          <w:rPr>
            <w:rFonts w:asciiTheme="minorHAnsi" w:eastAsiaTheme="minorEastAsia" w:hAnsiTheme="minorHAnsi" w:cstheme="minorBidi"/>
            <w:sz w:val="22"/>
            <w:szCs w:val="22"/>
            <w:lang w:eastAsia="en-AU"/>
          </w:rPr>
          <w:tab/>
        </w:r>
        <w:r w:rsidRPr="00F11216">
          <w:rPr>
            <w:rFonts w:ascii="Helvetica" w:hAnsi="Helvetica" w:cs="Helvetica"/>
            <w:iCs/>
          </w:rPr>
          <w:t>Defence for owner or operator of vehicle if offence committed while vehicle used by unauthorised person</w:t>
        </w:r>
        <w:r>
          <w:tab/>
        </w:r>
        <w:r>
          <w:fldChar w:fldCharType="begin"/>
        </w:r>
        <w:r>
          <w:instrText xml:space="preserve"> PAGEREF _Toc75869321 \h </w:instrText>
        </w:r>
        <w:r>
          <w:fldChar w:fldCharType="separate"/>
        </w:r>
        <w:r w:rsidR="007E6855">
          <w:t>560</w:t>
        </w:r>
        <w:r>
          <w:fldChar w:fldCharType="end"/>
        </w:r>
      </w:hyperlink>
    </w:p>
    <w:p w14:paraId="3C726DAE" w14:textId="4C93E0B8" w:rsidR="00752521" w:rsidRDefault="00752521">
      <w:pPr>
        <w:pStyle w:val="TOC5"/>
        <w:rPr>
          <w:rFonts w:asciiTheme="minorHAnsi" w:eastAsiaTheme="minorEastAsia" w:hAnsiTheme="minorHAnsi" w:cstheme="minorBidi"/>
          <w:sz w:val="22"/>
          <w:szCs w:val="22"/>
          <w:lang w:eastAsia="en-AU"/>
        </w:rPr>
      </w:pPr>
      <w:r>
        <w:lastRenderedPageBreak/>
        <w:tab/>
      </w:r>
      <w:hyperlink w:anchor="_Toc75869322" w:history="1">
        <w:r w:rsidRPr="00F11216">
          <w:t>628</w:t>
        </w:r>
        <w:r>
          <w:rPr>
            <w:rFonts w:asciiTheme="minorHAnsi" w:eastAsiaTheme="minorEastAsia" w:hAnsiTheme="minorHAnsi" w:cstheme="minorBidi"/>
            <w:sz w:val="22"/>
            <w:szCs w:val="22"/>
            <w:lang w:eastAsia="en-AU"/>
          </w:rPr>
          <w:tab/>
        </w:r>
        <w:r w:rsidRPr="00F11216">
          <w:rPr>
            <w:rFonts w:ascii="Helvetica" w:hAnsi="Helvetica" w:cs="Helvetica"/>
            <w:iCs/>
          </w:rPr>
          <w:t>Defence for driver of vehicle subject to a deficiency</w:t>
        </w:r>
        <w:r>
          <w:tab/>
        </w:r>
        <w:r>
          <w:fldChar w:fldCharType="begin"/>
        </w:r>
        <w:r>
          <w:instrText xml:space="preserve"> PAGEREF _Toc75869322 \h </w:instrText>
        </w:r>
        <w:r>
          <w:fldChar w:fldCharType="separate"/>
        </w:r>
        <w:r w:rsidR="007E6855">
          <w:t>561</w:t>
        </w:r>
        <w:r>
          <w:fldChar w:fldCharType="end"/>
        </w:r>
      </w:hyperlink>
    </w:p>
    <w:p w14:paraId="0CE6812F" w14:textId="68A64139" w:rsidR="00752521" w:rsidRDefault="00752521">
      <w:pPr>
        <w:pStyle w:val="TOC5"/>
        <w:rPr>
          <w:rFonts w:asciiTheme="minorHAnsi" w:eastAsiaTheme="minorEastAsia" w:hAnsiTheme="minorHAnsi" w:cstheme="minorBidi"/>
          <w:sz w:val="22"/>
          <w:szCs w:val="22"/>
          <w:lang w:eastAsia="en-AU"/>
        </w:rPr>
      </w:pPr>
      <w:r>
        <w:tab/>
      </w:r>
      <w:hyperlink w:anchor="_Toc75869323" w:history="1">
        <w:r w:rsidRPr="00F11216">
          <w:t>629</w:t>
        </w:r>
        <w:r>
          <w:rPr>
            <w:rFonts w:asciiTheme="minorHAnsi" w:eastAsiaTheme="minorEastAsia" w:hAnsiTheme="minorHAnsi" w:cstheme="minorBidi"/>
            <w:sz w:val="22"/>
            <w:szCs w:val="22"/>
            <w:lang w:eastAsia="en-AU"/>
          </w:rPr>
          <w:tab/>
        </w:r>
        <w:r w:rsidRPr="00F11216">
          <w:rPr>
            <w:rFonts w:ascii="Helvetica" w:hAnsi="Helvetica" w:cs="Helvetica"/>
            <w:iCs/>
          </w:rPr>
          <w:t>Defence of compliance with direction</w:t>
        </w:r>
        <w:r>
          <w:tab/>
        </w:r>
        <w:r>
          <w:fldChar w:fldCharType="begin"/>
        </w:r>
        <w:r>
          <w:instrText xml:space="preserve"> PAGEREF _Toc75869323 \h </w:instrText>
        </w:r>
        <w:r>
          <w:fldChar w:fldCharType="separate"/>
        </w:r>
        <w:r w:rsidR="007E6855">
          <w:t>562</w:t>
        </w:r>
        <w:r>
          <w:fldChar w:fldCharType="end"/>
        </w:r>
      </w:hyperlink>
    </w:p>
    <w:p w14:paraId="01F69ACE" w14:textId="089B0EA3" w:rsidR="00752521" w:rsidRDefault="00752521">
      <w:pPr>
        <w:pStyle w:val="TOC5"/>
        <w:rPr>
          <w:rFonts w:asciiTheme="minorHAnsi" w:eastAsiaTheme="minorEastAsia" w:hAnsiTheme="minorHAnsi" w:cstheme="minorBidi"/>
          <w:sz w:val="22"/>
          <w:szCs w:val="22"/>
          <w:lang w:eastAsia="en-AU"/>
        </w:rPr>
      </w:pPr>
      <w:r>
        <w:tab/>
      </w:r>
      <w:hyperlink w:anchor="_Toc75869324" w:history="1">
        <w:r w:rsidRPr="00F11216">
          <w:t>630</w:t>
        </w:r>
        <w:r>
          <w:rPr>
            <w:rFonts w:asciiTheme="minorHAnsi" w:eastAsiaTheme="minorEastAsia" w:hAnsiTheme="minorHAnsi" w:cstheme="minorBidi"/>
            <w:sz w:val="22"/>
            <w:szCs w:val="22"/>
            <w:lang w:eastAsia="en-AU"/>
          </w:rPr>
          <w:tab/>
        </w:r>
        <w:r w:rsidRPr="00F11216">
          <w:rPr>
            <w:rFonts w:ascii="Helvetica" w:hAnsi="Helvetica" w:cs="Helvetica"/>
            <w:iCs/>
          </w:rPr>
          <w:t>Sudden or extraordinary emergency</w:t>
        </w:r>
        <w:r>
          <w:tab/>
        </w:r>
        <w:r>
          <w:fldChar w:fldCharType="begin"/>
        </w:r>
        <w:r>
          <w:instrText xml:space="preserve"> PAGEREF _Toc75869324 \h </w:instrText>
        </w:r>
        <w:r>
          <w:fldChar w:fldCharType="separate"/>
        </w:r>
        <w:r w:rsidR="007E6855">
          <w:t>562</w:t>
        </w:r>
        <w:r>
          <w:fldChar w:fldCharType="end"/>
        </w:r>
      </w:hyperlink>
    </w:p>
    <w:p w14:paraId="6C9D832F" w14:textId="256CCD83" w:rsidR="00752521" w:rsidRDefault="00752521">
      <w:pPr>
        <w:pStyle w:val="TOC5"/>
        <w:rPr>
          <w:rFonts w:asciiTheme="minorHAnsi" w:eastAsiaTheme="minorEastAsia" w:hAnsiTheme="minorHAnsi" w:cstheme="minorBidi"/>
          <w:sz w:val="22"/>
          <w:szCs w:val="22"/>
          <w:lang w:eastAsia="en-AU"/>
        </w:rPr>
      </w:pPr>
      <w:r>
        <w:tab/>
      </w:r>
      <w:hyperlink w:anchor="_Toc75869325" w:history="1">
        <w:r w:rsidRPr="00F11216">
          <w:t>631</w:t>
        </w:r>
        <w:r>
          <w:rPr>
            <w:rFonts w:asciiTheme="minorHAnsi" w:eastAsiaTheme="minorEastAsia" w:hAnsiTheme="minorHAnsi" w:cstheme="minorBidi"/>
            <w:sz w:val="22"/>
            <w:szCs w:val="22"/>
            <w:lang w:eastAsia="en-AU"/>
          </w:rPr>
          <w:tab/>
        </w:r>
        <w:r w:rsidRPr="00F11216">
          <w:rPr>
            <w:rFonts w:ascii="Helvetica" w:hAnsi="Helvetica" w:cs="Helvetica"/>
            <w:iCs/>
          </w:rPr>
          <w:t>Lawful authority</w:t>
        </w:r>
        <w:r>
          <w:tab/>
        </w:r>
        <w:r>
          <w:fldChar w:fldCharType="begin"/>
        </w:r>
        <w:r>
          <w:instrText xml:space="preserve"> PAGEREF _Toc75869325 \h </w:instrText>
        </w:r>
        <w:r>
          <w:fldChar w:fldCharType="separate"/>
        </w:r>
        <w:r w:rsidR="007E6855">
          <w:t>562</w:t>
        </w:r>
        <w:r>
          <w:fldChar w:fldCharType="end"/>
        </w:r>
      </w:hyperlink>
    </w:p>
    <w:p w14:paraId="71BEA4AD" w14:textId="6E4B9027" w:rsidR="00752521" w:rsidRDefault="00A47739">
      <w:pPr>
        <w:pStyle w:val="TOC3"/>
        <w:rPr>
          <w:rFonts w:asciiTheme="minorHAnsi" w:eastAsiaTheme="minorEastAsia" w:hAnsiTheme="minorHAnsi" w:cstheme="minorBidi"/>
          <w:b w:val="0"/>
          <w:sz w:val="22"/>
          <w:szCs w:val="22"/>
          <w:lang w:eastAsia="en-AU"/>
        </w:rPr>
      </w:pPr>
      <w:hyperlink w:anchor="_Toc75869326"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Other provisions about liability</w:t>
        </w:r>
        <w:r w:rsidR="00752521" w:rsidRPr="00752521">
          <w:rPr>
            <w:vanish/>
          </w:rPr>
          <w:tab/>
        </w:r>
        <w:r w:rsidR="00752521" w:rsidRPr="00752521">
          <w:rPr>
            <w:vanish/>
          </w:rPr>
          <w:fldChar w:fldCharType="begin"/>
        </w:r>
        <w:r w:rsidR="00752521" w:rsidRPr="00752521">
          <w:rPr>
            <w:vanish/>
          </w:rPr>
          <w:instrText xml:space="preserve"> PAGEREF _Toc75869326 \h </w:instrText>
        </w:r>
        <w:r w:rsidR="00752521" w:rsidRPr="00752521">
          <w:rPr>
            <w:vanish/>
          </w:rPr>
        </w:r>
        <w:r w:rsidR="00752521" w:rsidRPr="00752521">
          <w:rPr>
            <w:vanish/>
          </w:rPr>
          <w:fldChar w:fldCharType="separate"/>
        </w:r>
        <w:r w:rsidR="007E6855">
          <w:rPr>
            <w:vanish/>
          </w:rPr>
          <w:t>563</w:t>
        </w:r>
        <w:r w:rsidR="00752521" w:rsidRPr="00752521">
          <w:rPr>
            <w:vanish/>
          </w:rPr>
          <w:fldChar w:fldCharType="end"/>
        </w:r>
      </w:hyperlink>
    </w:p>
    <w:p w14:paraId="39C06254" w14:textId="0BDC01F9" w:rsidR="00752521" w:rsidRDefault="00752521">
      <w:pPr>
        <w:pStyle w:val="TOC5"/>
        <w:rPr>
          <w:rFonts w:asciiTheme="minorHAnsi" w:eastAsiaTheme="minorEastAsia" w:hAnsiTheme="minorHAnsi" w:cstheme="minorBidi"/>
          <w:sz w:val="22"/>
          <w:szCs w:val="22"/>
          <w:lang w:eastAsia="en-AU"/>
        </w:rPr>
      </w:pPr>
      <w:r>
        <w:tab/>
      </w:r>
      <w:hyperlink w:anchor="_Toc75869327" w:history="1">
        <w:r w:rsidRPr="00F11216">
          <w:t>632</w:t>
        </w:r>
        <w:r>
          <w:rPr>
            <w:rFonts w:asciiTheme="minorHAnsi" w:eastAsiaTheme="minorEastAsia" w:hAnsiTheme="minorHAnsi" w:cstheme="minorBidi"/>
            <w:sz w:val="22"/>
            <w:szCs w:val="22"/>
            <w:lang w:eastAsia="en-AU"/>
          </w:rPr>
          <w:tab/>
        </w:r>
        <w:r w:rsidRPr="00F11216">
          <w:rPr>
            <w:rFonts w:ascii="Helvetica" w:hAnsi="Helvetica" w:cs="Helvetica"/>
            <w:iCs/>
          </w:rPr>
          <w:t>Deciding whether person ought reasonably to have known something</w:t>
        </w:r>
        <w:r>
          <w:tab/>
        </w:r>
        <w:r>
          <w:fldChar w:fldCharType="begin"/>
        </w:r>
        <w:r>
          <w:instrText xml:space="preserve"> PAGEREF _Toc75869327 \h </w:instrText>
        </w:r>
        <w:r>
          <w:fldChar w:fldCharType="separate"/>
        </w:r>
        <w:r w:rsidR="007E6855">
          <w:t>563</w:t>
        </w:r>
        <w:r>
          <w:fldChar w:fldCharType="end"/>
        </w:r>
      </w:hyperlink>
    </w:p>
    <w:p w14:paraId="2489167F" w14:textId="6707C2CF" w:rsidR="00752521" w:rsidRDefault="00752521">
      <w:pPr>
        <w:pStyle w:val="TOC5"/>
        <w:rPr>
          <w:rFonts w:asciiTheme="minorHAnsi" w:eastAsiaTheme="minorEastAsia" w:hAnsiTheme="minorHAnsi" w:cstheme="minorBidi"/>
          <w:sz w:val="22"/>
          <w:szCs w:val="22"/>
          <w:lang w:eastAsia="en-AU"/>
        </w:rPr>
      </w:pPr>
      <w:r>
        <w:tab/>
      </w:r>
      <w:hyperlink w:anchor="_Toc75869328" w:history="1">
        <w:r w:rsidRPr="00F11216">
          <w:t>632A</w:t>
        </w:r>
        <w:r>
          <w:rPr>
            <w:rFonts w:asciiTheme="minorHAnsi" w:eastAsiaTheme="minorEastAsia" w:hAnsiTheme="minorHAnsi" w:cstheme="minorBidi"/>
            <w:sz w:val="22"/>
            <w:szCs w:val="22"/>
            <w:lang w:eastAsia="en-AU"/>
          </w:rPr>
          <w:tab/>
        </w:r>
        <w:r w:rsidRPr="00F11216">
          <w:rPr>
            <w:lang w:val="en" w:eastAsia="en-AU"/>
          </w:rPr>
          <w:t xml:space="preserve"> Using code of practice in proceeding</w:t>
        </w:r>
        <w:r>
          <w:tab/>
        </w:r>
        <w:r>
          <w:fldChar w:fldCharType="begin"/>
        </w:r>
        <w:r>
          <w:instrText xml:space="preserve"> PAGEREF _Toc75869328 \h </w:instrText>
        </w:r>
        <w:r>
          <w:fldChar w:fldCharType="separate"/>
        </w:r>
        <w:r w:rsidR="007E6855">
          <w:t>563</w:t>
        </w:r>
        <w:r>
          <w:fldChar w:fldCharType="end"/>
        </w:r>
      </w:hyperlink>
    </w:p>
    <w:p w14:paraId="3A30C1C8" w14:textId="5E4399F2" w:rsidR="00752521" w:rsidRDefault="00752521">
      <w:pPr>
        <w:pStyle w:val="TOC5"/>
        <w:rPr>
          <w:rFonts w:asciiTheme="minorHAnsi" w:eastAsiaTheme="minorEastAsia" w:hAnsiTheme="minorHAnsi" w:cstheme="minorBidi"/>
          <w:sz w:val="22"/>
          <w:szCs w:val="22"/>
          <w:lang w:eastAsia="en-AU"/>
        </w:rPr>
      </w:pPr>
      <w:r>
        <w:tab/>
      </w:r>
      <w:hyperlink w:anchor="_Toc75869329" w:history="1">
        <w:r w:rsidRPr="00F11216">
          <w:t>633</w:t>
        </w:r>
        <w:r>
          <w:rPr>
            <w:rFonts w:asciiTheme="minorHAnsi" w:eastAsiaTheme="minorEastAsia" w:hAnsiTheme="minorHAnsi" w:cstheme="minorBidi"/>
            <w:sz w:val="22"/>
            <w:szCs w:val="22"/>
            <w:lang w:eastAsia="en-AU"/>
          </w:rPr>
          <w:tab/>
        </w:r>
        <w:r w:rsidRPr="00F11216">
          <w:rPr>
            <w:rFonts w:ascii="Helvetica" w:hAnsi="Helvetica" w:cs="Helvetica"/>
            <w:iCs/>
          </w:rPr>
          <w:t>Multiple offenders</w:t>
        </w:r>
        <w:r>
          <w:tab/>
        </w:r>
        <w:r>
          <w:fldChar w:fldCharType="begin"/>
        </w:r>
        <w:r>
          <w:instrText xml:space="preserve"> PAGEREF _Toc75869329 \h </w:instrText>
        </w:r>
        <w:r>
          <w:fldChar w:fldCharType="separate"/>
        </w:r>
        <w:r w:rsidR="007E6855">
          <w:t>564</w:t>
        </w:r>
        <w:r>
          <w:fldChar w:fldCharType="end"/>
        </w:r>
      </w:hyperlink>
    </w:p>
    <w:p w14:paraId="7B86DF9B" w14:textId="59293E58" w:rsidR="00752521" w:rsidRDefault="00752521">
      <w:pPr>
        <w:pStyle w:val="TOC5"/>
        <w:rPr>
          <w:rFonts w:asciiTheme="minorHAnsi" w:eastAsiaTheme="minorEastAsia" w:hAnsiTheme="minorHAnsi" w:cstheme="minorBidi"/>
          <w:sz w:val="22"/>
          <w:szCs w:val="22"/>
          <w:lang w:eastAsia="en-AU"/>
        </w:rPr>
      </w:pPr>
      <w:r>
        <w:tab/>
      </w:r>
      <w:hyperlink w:anchor="_Toc75869330" w:history="1">
        <w:r w:rsidRPr="00F11216">
          <w:t>634</w:t>
        </w:r>
        <w:r>
          <w:rPr>
            <w:rFonts w:asciiTheme="minorHAnsi" w:eastAsiaTheme="minorEastAsia" w:hAnsiTheme="minorHAnsi" w:cstheme="minorBidi"/>
            <w:sz w:val="22"/>
            <w:szCs w:val="22"/>
            <w:lang w:eastAsia="en-AU"/>
          </w:rPr>
          <w:tab/>
        </w:r>
        <w:r w:rsidRPr="00F11216">
          <w:rPr>
            <w:rFonts w:ascii="Helvetica" w:hAnsi="Helvetica" w:cs="Helvetica"/>
            <w:iCs/>
          </w:rPr>
          <w:t>Multiple offences</w:t>
        </w:r>
        <w:r>
          <w:tab/>
        </w:r>
        <w:r>
          <w:fldChar w:fldCharType="begin"/>
        </w:r>
        <w:r>
          <w:instrText xml:space="preserve"> PAGEREF _Toc75869330 \h </w:instrText>
        </w:r>
        <w:r>
          <w:fldChar w:fldCharType="separate"/>
        </w:r>
        <w:r w:rsidR="007E6855">
          <w:t>565</w:t>
        </w:r>
        <w:r>
          <w:fldChar w:fldCharType="end"/>
        </w:r>
      </w:hyperlink>
    </w:p>
    <w:p w14:paraId="003D483B" w14:textId="07F6602D" w:rsidR="00752521" w:rsidRDefault="00752521">
      <w:pPr>
        <w:pStyle w:val="TOC5"/>
        <w:rPr>
          <w:rFonts w:asciiTheme="minorHAnsi" w:eastAsiaTheme="minorEastAsia" w:hAnsiTheme="minorHAnsi" w:cstheme="minorBidi"/>
          <w:sz w:val="22"/>
          <w:szCs w:val="22"/>
          <w:lang w:eastAsia="en-AU"/>
        </w:rPr>
      </w:pPr>
      <w:r>
        <w:tab/>
      </w:r>
      <w:hyperlink w:anchor="_Toc75869331" w:history="1">
        <w:r w:rsidRPr="00F11216">
          <w:t>635</w:t>
        </w:r>
        <w:r>
          <w:rPr>
            <w:rFonts w:asciiTheme="minorHAnsi" w:eastAsiaTheme="minorEastAsia" w:hAnsiTheme="minorHAnsi" w:cstheme="minorBidi"/>
            <w:sz w:val="22"/>
            <w:szCs w:val="22"/>
            <w:lang w:eastAsia="en-AU"/>
          </w:rPr>
          <w:tab/>
        </w:r>
        <w:r w:rsidRPr="00F11216">
          <w:rPr>
            <w:rFonts w:ascii="Helvetica" w:hAnsi="Helvetica" w:cs="Helvetica"/>
            <w:iCs/>
          </w:rPr>
          <w:t>Responsibility for acts or omissions of representative</w:t>
        </w:r>
        <w:r>
          <w:tab/>
        </w:r>
        <w:r>
          <w:fldChar w:fldCharType="begin"/>
        </w:r>
        <w:r>
          <w:instrText xml:space="preserve"> PAGEREF _Toc75869331 \h </w:instrText>
        </w:r>
        <w:r>
          <w:fldChar w:fldCharType="separate"/>
        </w:r>
        <w:r w:rsidR="007E6855">
          <w:t>566</w:t>
        </w:r>
        <w:r>
          <w:fldChar w:fldCharType="end"/>
        </w:r>
      </w:hyperlink>
    </w:p>
    <w:p w14:paraId="4A08A9EB" w14:textId="18EF41DA" w:rsidR="00752521" w:rsidRDefault="00752521">
      <w:pPr>
        <w:pStyle w:val="TOC5"/>
        <w:rPr>
          <w:rFonts w:asciiTheme="minorHAnsi" w:eastAsiaTheme="minorEastAsia" w:hAnsiTheme="minorHAnsi" w:cstheme="minorBidi"/>
          <w:sz w:val="22"/>
          <w:szCs w:val="22"/>
          <w:lang w:eastAsia="en-AU"/>
        </w:rPr>
      </w:pPr>
      <w:r>
        <w:tab/>
      </w:r>
      <w:hyperlink w:anchor="_Toc75869332" w:history="1">
        <w:r w:rsidRPr="00F11216">
          <w:t>636</w:t>
        </w:r>
        <w:r>
          <w:rPr>
            <w:rFonts w:asciiTheme="minorHAnsi" w:eastAsiaTheme="minorEastAsia" w:hAnsiTheme="minorHAnsi" w:cstheme="minorBidi"/>
            <w:sz w:val="22"/>
            <w:szCs w:val="22"/>
            <w:lang w:eastAsia="en-AU"/>
          </w:rPr>
          <w:tab/>
        </w:r>
        <w:r w:rsidRPr="00F11216">
          <w:rPr>
            <w:rFonts w:ascii="Helvetica" w:hAnsi="Helvetica" w:cs="Helvetica"/>
            <w:iCs/>
          </w:rPr>
          <w:t>Liability of executive officers of corporation</w:t>
        </w:r>
        <w:r>
          <w:tab/>
        </w:r>
        <w:r>
          <w:fldChar w:fldCharType="begin"/>
        </w:r>
        <w:r>
          <w:instrText xml:space="preserve"> PAGEREF _Toc75869332 \h </w:instrText>
        </w:r>
        <w:r>
          <w:fldChar w:fldCharType="separate"/>
        </w:r>
        <w:r w:rsidR="007E6855">
          <w:t>567</w:t>
        </w:r>
        <w:r>
          <w:fldChar w:fldCharType="end"/>
        </w:r>
      </w:hyperlink>
    </w:p>
    <w:p w14:paraId="496B75D6" w14:textId="70B9B59F" w:rsidR="00752521" w:rsidRDefault="00752521">
      <w:pPr>
        <w:pStyle w:val="TOC5"/>
        <w:rPr>
          <w:rFonts w:asciiTheme="minorHAnsi" w:eastAsiaTheme="minorEastAsia" w:hAnsiTheme="minorHAnsi" w:cstheme="minorBidi"/>
          <w:sz w:val="22"/>
          <w:szCs w:val="22"/>
          <w:lang w:eastAsia="en-AU"/>
        </w:rPr>
      </w:pPr>
      <w:r>
        <w:tab/>
      </w:r>
      <w:hyperlink w:anchor="_Toc75869333" w:history="1">
        <w:r w:rsidRPr="00F11216">
          <w:t>637</w:t>
        </w:r>
        <w:r>
          <w:rPr>
            <w:rFonts w:asciiTheme="minorHAnsi" w:eastAsiaTheme="minorEastAsia" w:hAnsiTheme="minorHAnsi" w:cstheme="minorBidi"/>
            <w:sz w:val="22"/>
            <w:szCs w:val="22"/>
            <w:lang w:eastAsia="en-AU"/>
          </w:rPr>
          <w:tab/>
        </w:r>
        <w:r w:rsidRPr="00F11216">
          <w:rPr>
            <w:rFonts w:ascii="Helvetica" w:hAnsi="Helvetica" w:cs="Helvetica"/>
            <w:iCs/>
          </w:rPr>
          <w:t>Treatment of unincorporated partnerships</w:t>
        </w:r>
        <w:r>
          <w:tab/>
        </w:r>
        <w:r>
          <w:fldChar w:fldCharType="begin"/>
        </w:r>
        <w:r>
          <w:instrText xml:space="preserve"> PAGEREF _Toc75869333 \h </w:instrText>
        </w:r>
        <w:r>
          <w:fldChar w:fldCharType="separate"/>
        </w:r>
        <w:r w:rsidR="007E6855">
          <w:t>568</w:t>
        </w:r>
        <w:r>
          <w:fldChar w:fldCharType="end"/>
        </w:r>
      </w:hyperlink>
    </w:p>
    <w:p w14:paraId="3A947653" w14:textId="1571839F" w:rsidR="00752521" w:rsidRDefault="00752521">
      <w:pPr>
        <w:pStyle w:val="TOC5"/>
        <w:rPr>
          <w:rFonts w:asciiTheme="minorHAnsi" w:eastAsiaTheme="minorEastAsia" w:hAnsiTheme="minorHAnsi" w:cstheme="minorBidi"/>
          <w:sz w:val="22"/>
          <w:szCs w:val="22"/>
          <w:lang w:eastAsia="en-AU"/>
        </w:rPr>
      </w:pPr>
      <w:r>
        <w:tab/>
      </w:r>
      <w:hyperlink w:anchor="_Toc75869334" w:history="1">
        <w:r w:rsidRPr="00F11216">
          <w:t>638</w:t>
        </w:r>
        <w:r>
          <w:rPr>
            <w:rFonts w:asciiTheme="minorHAnsi" w:eastAsiaTheme="minorEastAsia" w:hAnsiTheme="minorHAnsi" w:cstheme="minorBidi"/>
            <w:sz w:val="22"/>
            <w:szCs w:val="22"/>
            <w:lang w:eastAsia="en-AU"/>
          </w:rPr>
          <w:tab/>
        </w:r>
        <w:r w:rsidRPr="00F11216">
          <w:rPr>
            <w:rFonts w:ascii="Helvetica" w:hAnsi="Helvetica" w:cs="Helvetica"/>
            <w:iCs/>
          </w:rPr>
          <w:t>Treatment of other unincorporated bodies</w:t>
        </w:r>
        <w:r>
          <w:tab/>
        </w:r>
        <w:r>
          <w:fldChar w:fldCharType="begin"/>
        </w:r>
        <w:r>
          <w:instrText xml:space="preserve"> PAGEREF _Toc75869334 \h </w:instrText>
        </w:r>
        <w:r>
          <w:fldChar w:fldCharType="separate"/>
        </w:r>
        <w:r w:rsidR="007E6855">
          <w:t>569</w:t>
        </w:r>
        <w:r>
          <w:fldChar w:fldCharType="end"/>
        </w:r>
      </w:hyperlink>
    </w:p>
    <w:p w14:paraId="6C8C10FC" w14:textId="46F65C68" w:rsidR="00752521" w:rsidRDefault="00752521">
      <w:pPr>
        <w:pStyle w:val="TOC5"/>
        <w:rPr>
          <w:rFonts w:asciiTheme="minorHAnsi" w:eastAsiaTheme="minorEastAsia" w:hAnsiTheme="minorHAnsi" w:cstheme="minorBidi"/>
          <w:sz w:val="22"/>
          <w:szCs w:val="22"/>
          <w:lang w:eastAsia="en-AU"/>
        </w:rPr>
      </w:pPr>
      <w:r>
        <w:tab/>
      </w:r>
      <w:hyperlink w:anchor="_Toc75869335" w:history="1">
        <w:r w:rsidRPr="00F11216">
          <w:t>639</w:t>
        </w:r>
        <w:r>
          <w:rPr>
            <w:rFonts w:asciiTheme="minorHAnsi" w:eastAsiaTheme="minorEastAsia" w:hAnsiTheme="minorHAnsi" w:cstheme="minorBidi"/>
            <w:sz w:val="22"/>
            <w:szCs w:val="22"/>
            <w:lang w:eastAsia="en-AU"/>
          </w:rPr>
          <w:tab/>
        </w:r>
        <w:r w:rsidRPr="00F11216">
          <w:rPr>
            <w:rFonts w:ascii="Helvetica" w:hAnsi="Helvetica" w:cs="Helvetica"/>
            <w:iCs/>
          </w:rPr>
          <w:t>Liability of registered operator</w:t>
        </w:r>
        <w:r>
          <w:tab/>
        </w:r>
        <w:r>
          <w:fldChar w:fldCharType="begin"/>
        </w:r>
        <w:r>
          <w:instrText xml:space="preserve"> PAGEREF _Toc75869335 \h </w:instrText>
        </w:r>
        <w:r>
          <w:fldChar w:fldCharType="separate"/>
        </w:r>
        <w:r w:rsidR="007E6855">
          <w:t>570</w:t>
        </w:r>
        <w:r>
          <w:fldChar w:fldCharType="end"/>
        </w:r>
      </w:hyperlink>
    </w:p>
    <w:p w14:paraId="547494A6" w14:textId="69A39C10" w:rsidR="00752521" w:rsidRDefault="00A47739">
      <w:pPr>
        <w:pStyle w:val="TOC1"/>
        <w:rPr>
          <w:rFonts w:asciiTheme="minorHAnsi" w:eastAsiaTheme="minorEastAsia" w:hAnsiTheme="minorHAnsi" w:cstheme="minorBidi"/>
          <w:b w:val="0"/>
          <w:sz w:val="22"/>
          <w:szCs w:val="22"/>
          <w:lang w:eastAsia="en-AU"/>
        </w:rPr>
      </w:pPr>
      <w:hyperlink w:anchor="_Toc75869336" w:history="1">
        <w:r w:rsidR="00752521" w:rsidRPr="00F11216">
          <w:t xml:space="preserve">Chapter 11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Reviews and appeals</w:t>
        </w:r>
        <w:r w:rsidR="00752521" w:rsidRPr="00752521">
          <w:rPr>
            <w:vanish/>
          </w:rPr>
          <w:tab/>
        </w:r>
        <w:r w:rsidR="00752521" w:rsidRPr="00752521">
          <w:rPr>
            <w:vanish/>
          </w:rPr>
          <w:fldChar w:fldCharType="begin"/>
        </w:r>
        <w:r w:rsidR="00752521" w:rsidRPr="00752521">
          <w:rPr>
            <w:vanish/>
          </w:rPr>
          <w:instrText xml:space="preserve"> PAGEREF _Toc75869336 \h </w:instrText>
        </w:r>
        <w:r w:rsidR="00752521" w:rsidRPr="00752521">
          <w:rPr>
            <w:vanish/>
          </w:rPr>
        </w:r>
        <w:r w:rsidR="00752521" w:rsidRPr="00752521">
          <w:rPr>
            <w:vanish/>
          </w:rPr>
          <w:fldChar w:fldCharType="separate"/>
        </w:r>
        <w:r w:rsidR="007E6855">
          <w:rPr>
            <w:vanish/>
          </w:rPr>
          <w:t>573</w:t>
        </w:r>
        <w:r w:rsidR="00752521" w:rsidRPr="00752521">
          <w:rPr>
            <w:vanish/>
          </w:rPr>
          <w:fldChar w:fldCharType="end"/>
        </w:r>
      </w:hyperlink>
    </w:p>
    <w:p w14:paraId="17777CF3" w14:textId="548E219D" w:rsidR="00752521" w:rsidRDefault="00A47739">
      <w:pPr>
        <w:pStyle w:val="TOC2"/>
        <w:rPr>
          <w:rFonts w:asciiTheme="minorHAnsi" w:eastAsiaTheme="minorEastAsia" w:hAnsiTheme="minorHAnsi" w:cstheme="minorBidi"/>
          <w:b w:val="0"/>
          <w:sz w:val="22"/>
          <w:szCs w:val="22"/>
          <w:lang w:eastAsia="en-AU"/>
        </w:rPr>
      </w:pPr>
      <w:hyperlink w:anchor="_Toc75869337" w:history="1">
        <w:r w:rsidR="00752521" w:rsidRPr="00F11216">
          <w:t xml:space="preserve">Part 11.1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Preliminary</w:t>
        </w:r>
        <w:r w:rsidR="00752521" w:rsidRPr="00752521">
          <w:rPr>
            <w:vanish/>
          </w:rPr>
          <w:tab/>
        </w:r>
        <w:r w:rsidR="00752521" w:rsidRPr="00752521">
          <w:rPr>
            <w:vanish/>
          </w:rPr>
          <w:fldChar w:fldCharType="begin"/>
        </w:r>
        <w:r w:rsidR="00752521" w:rsidRPr="00752521">
          <w:rPr>
            <w:vanish/>
          </w:rPr>
          <w:instrText xml:space="preserve"> PAGEREF _Toc75869337 \h </w:instrText>
        </w:r>
        <w:r w:rsidR="00752521" w:rsidRPr="00752521">
          <w:rPr>
            <w:vanish/>
          </w:rPr>
        </w:r>
        <w:r w:rsidR="00752521" w:rsidRPr="00752521">
          <w:rPr>
            <w:vanish/>
          </w:rPr>
          <w:fldChar w:fldCharType="separate"/>
        </w:r>
        <w:r w:rsidR="007E6855">
          <w:rPr>
            <w:vanish/>
          </w:rPr>
          <w:t>573</w:t>
        </w:r>
        <w:r w:rsidR="00752521" w:rsidRPr="00752521">
          <w:rPr>
            <w:vanish/>
          </w:rPr>
          <w:fldChar w:fldCharType="end"/>
        </w:r>
      </w:hyperlink>
    </w:p>
    <w:p w14:paraId="5E01252E" w14:textId="4E43EFED" w:rsidR="00752521" w:rsidRDefault="00752521">
      <w:pPr>
        <w:pStyle w:val="TOC5"/>
        <w:rPr>
          <w:rFonts w:asciiTheme="minorHAnsi" w:eastAsiaTheme="minorEastAsia" w:hAnsiTheme="minorHAnsi" w:cstheme="minorBidi"/>
          <w:sz w:val="22"/>
          <w:szCs w:val="22"/>
          <w:lang w:eastAsia="en-AU"/>
        </w:rPr>
      </w:pPr>
      <w:r>
        <w:tab/>
      </w:r>
      <w:hyperlink w:anchor="_Toc75869338" w:history="1">
        <w:r w:rsidRPr="00F11216">
          <w:t>640</w:t>
        </w:r>
        <w:r>
          <w:rPr>
            <w:rFonts w:asciiTheme="minorHAnsi" w:eastAsiaTheme="minorEastAsia" w:hAnsiTheme="minorHAnsi" w:cstheme="minorBidi"/>
            <w:sz w:val="22"/>
            <w:szCs w:val="22"/>
            <w:lang w:eastAsia="en-AU"/>
          </w:rPr>
          <w:tab/>
        </w:r>
        <w:r w:rsidRPr="00F11216">
          <w:rPr>
            <w:rFonts w:ascii="Helvetica" w:hAnsi="Helvetica" w:cs="Helvetica"/>
            <w:iCs/>
          </w:rPr>
          <w:t>Definitions for Ch 11</w:t>
        </w:r>
        <w:r>
          <w:tab/>
        </w:r>
        <w:r>
          <w:fldChar w:fldCharType="begin"/>
        </w:r>
        <w:r>
          <w:instrText xml:space="preserve"> PAGEREF _Toc75869338 \h </w:instrText>
        </w:r>
        <w:r>
          <w:fldChar w:fldCharType="separate"/>
        </w:r>
        <w:r w:rsidR="007E6855">
          <w:t>573</w:t>
        </w:r>
        <w:r>
          <w:fldChar w:fldCharType="end"/>
        </w:r>
      </w:hyperlink>
    </w:p>
    <w:p w14:paraId="6CFC4AAC" w14:textId="1690AAE5" w:rsidR="00752521" w:rsidRDefault="00A47739">
      <w:pPr>
        <w:pStyle w:val="TOC2"/>
        <w:rPr>
          <w:rFonts w:asciiTheme="minorHAnsi" w:eastAsiaTheme="minorEastAsia" w:hAnsiTheme="minorHAnsi" w:cstheme="minorBidi"/>
          <w:b w:val="0"/>
          <w:sz w:val="22"/>
          <w:szCs w:val="22"/>
          <w:lang w:eastAsia="en-AU"/>
        </w:rPr>
      </w:pPr>
      <w:hyperlink w:anchor="_Toc75869339" w:history="1">
        <w:r w:rsidR="00752521" w:rsidRPr="00F11216">
          <w:t xml:space="preserve">Part 11.2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Internal review</w:t>
        </w:r>
        <w:r w:rsidR="00752521" w:rsidRPr="00752521">
          <w:rPr>
            <w:vanish/>
          </w:rPr>
          <w:tab/>
        </w:r>
        <w:r w:rsidR="00752521" w:rsidRPr="00752521">
          <w:rPr>
            <w:vanish/>
          </w:rPr>
          <w:fldChar w:fldCharType="begin"/>
        </w:r>
        <w:r w:rsidR="00752521" w:rsidRPr="00752521">
          <w:rPr>
            <w:vanish/>
          </w:rPr>
          <w:instrText xml:space="preserve"> PAGEREF _Toc75869339 \h </w:instrText>
        </w:r>
        <w:r w:rsidR="00752521" w:rsidRPr="00752521">
          <w:rPr>
            <w:vanish/>
          </w:rPr>
        </w:r>
        <w:r w:rsidR="00752521" w:rsidRPr="00752521">
          <w:rPr>
            <w:vanish/>
          </w:rPr>
          <w:fldChar w:fldCharType="separate"/>
        </w:r>
        <w:r w:rsidR="007E6855">
          <w:rPr>
            <w:vanish/>
          </w:rPr>
          <w:t>575</w:t>
        </w:r>
        <w:r w:rsidR="00752521" w:rsidRPr="00752521">
          <w:rPr>
            <w:vanish/>
          </w:rPr>
          <w:fldChar w:fldCharType="end"/>
        </w:r>
      </w:hyperlink>
    </w:p>
    <w:p w14:paraId="25C99715" w14:textId="53238630" w:rsidR="00752521" w:rsidRDefault="00752521">
      <w:pPr>
        <w:pStyle w:val="TOC5"/>
        <w:rPr>
          <w:rFonts w:asciiTheme="minorHAnsi" w:eastAsiaTheme="minorEastAsia" w:hAnsiTheme="minorHAnsi" w:cstheme="minorBidi"/>
          <w:sz w:val="22"/>
          <w:szCs w:val="22"/>
          <w:lang w:eastAsia="en-AU"/>
        </w:rPr>
      </w:pPr>
      <w:r>
        <w:tab/>
      </w:r>
      <w:hyperlink w:anchor="_Toc75869340" w:history="1">
        <w:r w:rsidRPr="00F11216">
          <w:t>641</w:t>
        </w:r>
        <w:r>
          <w:rPr>
            <w:rFonts w:asciiTheme="minorHAnsi" w:eastAsiaTheme="minorEastAsia" w:hAnsiTheme="minorHAnsi" w:cstheme="minorBidi"/>
            <w:sz w:val="22"/>
            <w:szCs w:val="22"/>
            <w:lang w:eastAsia="en-AU"/>
          </w:rPr>
          <w:tab/>
        </w:r>
        <w:r w:rsidRPr="00F11216">
          <w:rPr>
            <w:rFonts w:ascii="Helvetica" w:hAnsi="Helvetica" w:cs="Helvetica"/>
            <w:iCs/>
          </w:rPr>
          <w:t>Applying for internal review</w:t>
        </w:r>
        <w:r>
          <w:tab/>
        </w:r>
        <w:r>
          <w:fldChar w:fldCharType="begin"/>
        </w:r>
        <w:r>
          <w:instrText xml:space="preserve"> PAGEREF _Toc75869340 \h </w:instrText>
        </w:r>
        <w:r>
          <w:fldChar w:fldCharType="separate"/>
        </w:r>
        <w:r w:rsidR="007E6855">
          <w:t>575</w:t>
        </w:r>
        <w:r>
          <w:fldChar w:fldCharType="end"/>
        </w:r>
      </w:hyperlink>
    </w:p>
    <w:p w14:paraId="41B5B800" w14:textId="6435BD16" w:rsidR="00752521" w:rsidRDefault="00752521">
      <w:pPr>
        <w:pStyle w:val="TOC5"/>
        <w:rPr>
          <w:rFonts w:asciiTheme="minorHAnsi" w:eastAsiaTheme="minorEastAsia" w:hAnsiTheme="minorHAnsi" w:cstheme="minorBidi"/>
          <w:sz w:val="22"/>
          <w:szCs w:val="22"/>
          <w:lang w:eastAsia="en-AU"/>
        </w:rPr>
      </w:pPr>
      <w:r>
        <w:tab/>
      </w:r>
      <w:hyperlink w:anchor="_Toc75869341" w:history="1">
        <w:r w:rsidRPr="00F11216">
          <w:t>642</w:t>
        </w:r>
        <w:r>
          <w:rPr>
            <w:rFonts w:asciiTheme="minorHAnsi" w:eastAsiaTheme="minorEastAsia" w:hAnsiTheme="minorHAnsi" w:cstheme="minorBidi"/>
            <w:sz w:val="22"/>
            <w:szCs w:val="22"/>
            <w:lang w:eastAsia="en-AU"/>
          </w:rPr>
          <w:tab/>
        </w:r>
        <w:r w:rsidRPr="00F11216">
          <w:rPr>
            <w:rFonts w:ascii="Helvetica" w:hAnsi="Helvetica" w:cs="Helvetica"/>
            <w:iCs/>
          </w:rPr>
          <w:t>Stay of reviewable decisions made by Regulator or authorised officer</w:t>
        </w:r>
        <w:r>
          <w:tab/>
        </w:r>
        <w:r>
          <w:fldChar w:fldCharType="begin"/>
        </w:r>
        <w:r>
          <w:instrText xml:space="preserve"> PAGEREF _Toc75869341 \h </w:instrText>
        </w:r>
        <w:r>
          <w:fldChar w:fldCharType="separate"/>
        </w:r>
        <w:r w:rsidR="007E6855">
          <w:t>577</w:t>
        </w:r>
        <w:r>
          <w:fldChar w:fldCharType="end"/>
        </w:r>
      </w:hyperlink>
    </w:p>
    <w:p w14:paraId="7360BAC1" w14:textId="35E334CA" w:rsidR="00752521" w:rsidRDefault="00752521">
      <w:pPr>
        <w:pStyle w:val="TOC5"/>
        <w:rPr>
          <w:rFonts w:asciiTheme="minorHAnsi" w:eastAsiaTheme="minorEastAsia" w:hAnsiTheme="minorHAnsi" w:cstheme="minorBidi"/>
          <w:sz w:val="22"/>
          <w:szCs w:val="22"/>
          <w:lang w:eastAsia="en-AU"/>
        </w:rPr>
      </w:pPr>
      <w:r>
        <w:tab/>
      </w:r>
      <w:hyperlink w:anchor="_Toc75869342" w:history="1">
        <w:r w:rsidRPr="00F11216">
          <w:t>643</w:t>
        </w:r>
        <w:r>
          <w:rPr>
            <w:rFonts w:asciiTheme="minorHAnsi" w:eastAsiaTheme="minorEastAsia" w:hAnsiTheme="minorHAnsi" w:cstheme="minorBidi"/>
            <w:sz w:val="22"/>
            <w:szCs w:val="22"/>
            <w:lang w:eastAsia="en-AU"/>
          </w:rPr>
          <w:tab/>
        </w:r>
        <w:r w:rsidRPr="00F11216">
          <w:rPr>
            <w:rFonts w:ascii="Helvetica" w:hAnsi="Helvetica" w:cs="Helvetica"/>
            <w:iCs/>
          </w:rPr>
          <w:t>Referral of applications for review of decisions made by road managers</w:t>
        </w:r>
        <w:r>
          <w:tab/>
        </w:r>
        <w:r>
          <w:fldChar w:fldCharType="begin"/>
        </w:r>
        <w:r>
          <w:instrText xml:space="preserve"> PAGEREF _Toc75869342 \h </w:instrText>
        </w:r>
        <w:r>
          <w:fldChar w:fldCharType="separate"/>
        </w:r>
        <w:r w:rsidR="007E6855">
          <w:t>578</w:t>
        </w:r>
        <w:r>
          <w:fldChar w:fldCharType="end"/>
        </w:r>
      </w:hyperlink>
    </w:p>
    <w:p w14:paraId="60E96763" w14:textId="3846FD35" w:rsidR="00752521" w:rsidRDefault="00752521">
      <w:pPr>
        <w:pStyle w:val="TOC5"/>
        <w:rPr>
          <w:rFonts w:asciiTheme="minorHAnsi" w:eastAsiaTheme="minorEastAsia" w:hAnsiTheme="minorHAnsi" w:cstheme="minorBidi"/>
          <w:sz w:val="22"/>
          <w:szCs w:val="22"/>
          <w:lang w:eastAsia="en-AU"/>
        </w:rPr>
      </w:pPr>
      <w:r>
        <w:tab/>
      </w:r>
      <w:hyperlink w:anchor="_Toc75869343" w:history="1">
        <w:r w:rsidRPr="00F11216">
          <w:t>644</w:t>
        </w:r>
        <w:r>
          <w:rPr>
            <w:rFonts w:asciiTheme="minorHAnsi" w:eastAsiaTheme="minorEastAsia" w:hAnsiTheme="minorHAnsi" w:cstheme="minorBidi"/>
            <w:sz w:val="22"/>
            <w:szCs w:val="22"/>
            <w:lang w:eastAsia="en-AU"/>
          </w:rPr>
          <w:tab/>
        </w:r>
        <w:r w:rsidRPr="00F11216">
          <w:rPr>
            <w:rFonts w:ascii="Helvetica" w:hAnsi="Helvetica" w:cs="Helvetica"/>
            <w:iCs/>
          </w:rPr>
          <w:t>Internal review</w:t>
        </w:r>
        <w:r>
          <w:tab/>
        </w:r>
        <w:r>
          <w:fldChar w:fldCharType="begin"/>
        </w:r>
        <w:r>
          <w:instrText xml:space="preserve"> PAGEREF _Toc75869343 \h </w:instrText>
        </w:r>
        <w:r>
          <w:fldChar w:fldCharType="separate"/>
        </w:r>
        <w:r w:rsidR="007E6855">
          <w:t>578</w:t>
        </w:r>
        <w:r>
          <w:fldChar w:fldCharType="end"/>
        </w:r>
      </w:hyperlink>
    </w:p>
    <w:p w14:paraId="753022BE" w14:textId="6426044D" w:rsidR="00752521" w:rsidRDefault="00752521">
      <w:pPr>
        <w:pStyle w:val="TOC5"/>
        <w:rPr>
          <w:rFonts w:asciiTheme="minorHAnsi" w:eastAsiaTheme="minorEastAsia" w:hAnsiTheme="minorHAnsi" w:cstheme="minorBidi"/>
          <w:sz w:val="22"/>
          <w:szCs w:val="22"/>
          <w:lang w:eastAsia="en-AU"/>
        </w:rPr>
      </w:pPr>
      <w:r>
        <w:tab/>
      </w:r>
      <w:hyperlink w:anchor="_Toc75869344" w:history="1">
        <w:r w:rsidRPr="00F11216">
          <w:t>645</w:t>
        </w:r>
        <w:r>
          <w:rPr>
            <w:rFonts w:asciiTheme="minorHAnsi" w:eastAsiaTheme="minorEastAsia" w:hAnsiTheme="minorHAnsi" w:cstheme="minorBidi"/>
            <w:sz w:val="22"/>
            <w:szCs w:val="22"/>
            <w:lang w:eastAsia="en-AU"/>
          </w:rPr>
          <w:tab/>
        </w:r>
        <w:r w:rsidRPr="00F11216">
          <w:rPr>
            <w:rFonts w:ascii="Helvetica" w:hAnsi="Helvetica" w:cs="Helvetica"/>
            <w:iCs/>
          </w:rPr>
          <w:t>Review decision</w:t>
        </w:r>
        <w:r>
          <w:tab/>
        </w:r>
        <w:r>
          <w:fldChar w:fldCharType="begin"/>
        </w:r>
        <w:r>
          <w:instrText xml:space="preserve"> PAGEREF _Toc75869344 \h </w:instrText>
        </w:r>
        <w:r>
          <w:fldChar w:fldCharType="separate"/>
        </w:r>
        <w:r w:rsidR="007E6855">
          <w:t>579</w:t>
        </w:r>
        <w:r>
          <w:fldChar w:fldCharType="end"/>
        </w:r>
      </w:hyperlink>
    </w:p>
    <w:p w14:paraId="52B1D4CC" w14:textId="4407EFE2" w:rsidR="00752521" w:rsidRDefault="00752521">
      <w:pPr>
        <w:pStyle w:val="TOC5"/>
        <w:rPr>
          <w:rFonts w:asciiTheme="minorHAnsi" w:eastAsiaTheme="minorEastAsia" w:hAnsiTheme="minorHAnsi" w:cstheme="minorBidi"/>
          <w:sz w:val="22"/>
          <w:szCs w:val="22"/>
          <w:lang w:eastAsia="en-AU"/>
        </w:rPr>
      </w:pPr>
      <w:r>
        <w:tab/>
      </w:r>
      <w:hyperlink w:anchor="_Toc75869345" w:history="1">
        <w:r w:rsidRPr="00F11216">
          <w:t>646</w:t>
        </w:r>
        <w:r>
          <w:rPr>
            <w:rFonts w:asciiTheme="minorHAnsi" w:eastAsiaTheme="minorEastAsia" w:hAnsiTheme="minorHAnsi" w:cstheme="minorBidi"/>
            <w:sz w:val="22"/>
            <w:szCs w:val="22"/>
            <w:lang w:eastAsia="en-AU"/>
          </w:rPr>
          <w:tab/>
        </w:r>
        <w:r w:rsidRPr="00F11216">
          <w:rPr>
            <w:rFonts w:ascii="Helvetica" w:hAnsi="Helvetica" w:cs="Helvetica"/>
            <w:iCs/>
          </w:rPr>
          <w:t>Notice of review decision</w:t>
        </w:r>
        <w:r>
          <w:tab/>
        </w:r>
        <w:r>
          <w:fldChar w:fldCharType="begin"/>
        </w:r>
        <w:r>
          <w:instrText xml:space="preserve"> PAGEREF _Toc75869345 \h </w:instrText>
        </w:r>
        <w:r>
          <w:fldChar w:fldCharType="separate"/>
        </w:r>
        <w:r w:rsidR="007E6855">
          <w:t>580</w:t>
        </w:r>
        <w:r>
          <w:fldChar w:fldCharType="end"/>
        </w:r>
      </w:hyperlink>
    </w:p>
    <w:p w14:paraId="0B3D8708" w14:textId="03B8B1EE" w:rsidR="00752521" w:rsidRDefault="00A47739">
      <w:pPr>
        <w:pStyle w:val="TOC2"/>
        <w:rPr>
          <w:rFonts w:asciiTheme="minorHAnsi" w:eastAsiaTheme="minorEastAsia" w:hAnsiTheme="minorHAnsi" w:cstheme="minorBidi"/>
          <w:b w:val="0"/>
          <w:sz w:val="22"/>
          <w:szCs w:val="22"/>
          <w:lang w:eastAsia="en-AU"/>
        </w:rPr>
      </w:pPr>
      <w:hyperlink w:anchor="_Toc75869346" w:history="1">
        <w:r w:rsidR="00752521" w:rsidRPr="00F11216">
          <w:t xml:space="preserve">Part 11.3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Appeals</w:t>
        </w:r>
        <w:r w:rsidR="00752521" w:rsidRPr="00752521">
          <w:rPr>
            <w:vanish/>
          </w:rPr>
          <w:tab/>
        </w:r>
        <w:r w:rsidR="00752521" w:rsidRPr="00752521">
          <w:rPr>
            <w:vanish/>
          </w:rPr>
          <w:fldChar w:fldCharType="begin"/>
        </w:r>
        <w:r w:rsidR="00752521" w:rsidRPr="00752521">
          <w:rPr>
            <w:vanish/>
          </w:rPr>
          <w:instrText xml:space="preserve"> PAGEREF _Toc75869346 \h </w:instrText>
        </w:r>
        <w:r w:rsidR="00752521" w:rsidRPr="00752521">
          <w:rPr>
            <w:vanish/>
          </w:rPr>
        </w:r>
        <w:r w:rsidR="00752521" w:rsidRPr="00752521">
          <w:rPr>
            <w:vanish/>
          </w:rPr>
          <w:fldChar w:fldCharType="separate"/>
        </w:r>
        <w:r w:rsidR="007E6855">
          <w:rPr>
            <w:vanish/>
          </w:rPr>
          <w:t>582</w:t>
        </w:r>
        <w:r w:rsidR="00752521" w:rsidRPr="00752521">
          <w:rPr>
            <w:vanish/>
          </w:rPr>
          <w:fldChar w:fldCharType="end"/>
        </w:r>
      </w:hyperlink>
    </w:p>
    <w:p w14:paraId="5271E71E" w14:textId="7F350B60" w:rsidR="00752521" w:rsidRDefault="00752521">
      <w:pPr>
        <w:pStyle w:val="TOC5"/>
        <w:rPr>
          <w:rFonts w:asciiTheme="minorHAnsi" w:eastAsiaTheme="minorEastAsia" w:hAnsiTheme="minorHAnsi" w:cstheme="minorBidi"/>
          <w:sz w:val="22"/>
          <w:szCs w:val="22"/>
          <w:lang w:eastAsia="en-AU"/>
        </w:rPr>
      </w:pPr>
      <w:r>
        <w:tab/>
      </w:r>
      <w:hyperlink w:anchor="_Toc75869347" w:history="1">
        <w:r w:rsidRPr="00F11216">
          <w:t>647</w:t>
        </w:r>
        <w:r>
          <w:rPr>
            <w:rFonts w:asciiTheme="minorHAnsi" w:eastAsiaTheme="minorEastAsia" w:hAnsiTheme="minorHAnsi" w:cstheme="minorBidi"/>
            <w:sz w:val="22"/>
            <w:szCs w:val="22"/>
            <w:lang w:eastAsia="en-AU"/>
          </w:rPr>
          <w:tab/>
        </w:r>
        <w:r w:rsidRPr="00F11216">
          <w:rPr>
            <w:rFonts w:ascii="Helvetica" w:hAnsi="Helvetica" w:cs="Helvetica"/>
            <w:iCs/>
          </w:rPr>
          <w:t>Appellable decisions</w:t>
        </w:r>
        <w:r>
          <w:tab/>
        </w:r>
        <w:r>
          <w:fldChar w:fldCharType="begin"/>
        </w:r>
        <w:r>
          <w:instrText xml:space="preserve"> PAGEREF _Toc75869347 \h </w:instrText>
        </w:r>
        <w:r>
          <w:fldChar w:fldCharType="separate"/>
        </w:r>
        <w:r w:rsidR="007E6855">
          <w:t>582</w:t>
        </w:r>
        <w:r>
          <w:fldChar w:fldCharType="end"/>
        </w:r>
      </w:hyperlink>
    </w:p>
    <w:p w14:paraId="76BC3FFD" w14:textId="4020D18D" w:rsidR="00752521" w:rsidRDefault="00752521">
      <w:pPr>
        <w:pStyle w:val="TOC5"/>
        <w:rPr>
          <w:rFonts w:asciiTheme="minorHAnsi" w:eastAsiaTheme="minorEastAsia" w:hAnsiTheme="minorHAnsi" w:cstheme="minorBidi"/>
          <w:sz w:val="22"/>
          <w:szCs w:val="22"/>
          <w:lang w:eastAsia="en-AU"/>
        </w:rPr>
      </w:pPr>
      <w:r>
        <w:tab/>
      </w:r>
      <w:hyperlink w:anchor="_Toc75869348" w:history="1">
        <w:r w:rsidRPr="00F11216">
          <w:t>648</w:t>
        </w:r>
        <w:r>
          <w:rPr>
            <w:rFonts w:asciiTheme="minorHAnsi" w:eastAsiaTheme="minorEastAsia" w:hAnsiTheme="minorHAnsi" w:cstheme="minorBidi"/>
            <w:sz w:val="22"/>
            <w:szCs w:val="22"/>
            <w:lang w:eastAsia="en-AU"/>
          </w:rPr>
          <w:tab/>
        </w:r>
        <w:r w:rsidRPr="00F11216">
          <w:rPr>
            <w:rFonts w:ascii="Helvetica" w:hAnsi="Helvetica" w:cs="Helvetica"/>
            <w:iCs/>
          </w:rPr>
          <w:t>Stay of review decision</w:t>
        </w:r>
        <w:r>
          <w:tab/>
        </w:r>
        <w:r>
          <w:fldChar w:fldCharType="begin"/>
        </w:r>
        <w:r>
          <w:instrText xml:space="preserve"> PAGEREF _Toc75869348 \h </w:instrText>
        </w:r>
        <w:r>
          <w:fldChar w:fldCharType="separate"/>
        </w:r>
        <w:r w:rsidR="007E6855">
          <w:t>582</w:t>
        </w:r>
        <w:r>
          <w:fldChar w:fldCharType="end"/>
        </w:r>
      </w:hyperlink>
    </w:p>
    <w:p w14:paraId="2EEFC1CD" w14:textId="05C5D376" w:rsidR="00752521" w:rsidRDefault="00752521">
      <w:pPr>
        <w:pStyle w:val="TOC5"/>
        <w:rPr>
          <w:rFonts w:asciiTheme="minorHAnsi" w:eastAsiaTheme="minorEastAsia" w:hAnsiTheme="minorHAnsi" w:cstheme="minorBidi"/>
          <w:sz w:val="22"/>
          <w:szCs w:val="22"/>
          <w:lang w:eastAsia="en-AU"/>
        </w:rPr>
      </w:pPr>
      <w:r>
        <w:tab/>
      </w:r>
      <w:hyperlink w:anchor="_Toc75869349" w:history="1">
        <w:r w:rsidRPr="00F11216">
          <w:t>649</w:t>
        </w:r>
        <w:r>
          <w:rPr>
            <w:rFonts w:asciiTheme="minorHAnsi" w:eastAsiaTheme="minorEastAsia" w:hAnsiTheme="minorHAnsi" w:cstheme="minorBidi"/>
            <w:sz w:val="22"/>
            <w:szCs w:val="22"/>
            <w:lang w:eastAsia="en-AU"/>
          </w:rPr>
          <w:tab/>
        </w:r>
        <w:r w:rsidRPr="00F11216">
          <w:rPr>
            <w:rFonts w:ascii="Helvetica" w:hAnsi="Helvetica" w:cs="Helvetica"/>
            <w:iCs/>
          </w:rPr>
          <w:t>Powers of relevant appeal body on appeal</w:t>
        </w:r>
        <w:r>
          <w:tab/>
        </w:r>
        <w:r>
          <w:fldChar w:fldCharType="begin"/>
        </w:r>
        <w:r>
          <w:instrText xml:space="preserve"> PAGEREF _Toc75869349 \h </w:instrText>
        </w:r>
        <w:r>
          <w:fldChar w:fldCharType="separate"/>
        </w:r>
        <w:r w:rsidR="007E6855">
          <w:t>583</w:t>
        </w:r>
        <w:r>
          <w:fldChar w:fldCharType="end"/>
        </w:r>
      </w:hyperlink>
    </w:p>
    <w:p w14:paraId="3EEA96BC" w14:textId="79C666C4" w:rsidR="00752521" w:rsidRDefault="00752521">
      <w:pPr>
        <w:pStyle w:val="TOC5"/>
        <w:rPr>
          <w:rFonts w:asciiTheme="minorHAnsi" w:eastAsiaTheme="minorEastAsia" w:hAnsiTheme="minorHAnsi" w:cstheme="minorBidi"/>
          <w:sz w:val="22"/>
          <w:szCs w:val="22"/>
          <w:lang w:eastAsia="en-AU"/>
        </w:rPr>
      </w:pPr>
      <w:r>
        <w:tab/>
      </w:r>
      <w:hyperlink w:anchor="_Toc75869350" w:history="1">
        <w:r w:rsidRPr="00F11216">
          <w:t>650</w:t>
        </w:r>
        <w:r>
          <w:rPr>
            <w:rFonts w:asciiTheme="minorHAnsi" w:eastAsiaTheme="minorEastAsia" w:hAnsiTheme="minorHAnsi" w:cstheme="minorBidi"/>
            <w:sz w:val="22"/>
            <w:szCs w:val="22"/>
            <w:lang w:eastAsia="en-AU"/>
          </w:rPr>
          <w:tab/>
        </w:r>
        <w:r w:rsidRPr="00F11216">
          <w:rPr>
            <w:rFonts w:ascii="Helvetica" w:hAnsi="Helvetica" w:cs="Helvetica"/>
            <w:iCs/>
          </w:rPr>
          <w:t>Effect of decision of relevant appeal body on appeal</w:t>
        </w:r>
        <w:r>
          <w:tab/>
        </w:r>
        <w:r>
          <w:fldChar w:fldCharType="begin"/>
        </w:r>
        <w:r>
          <w:instrText xml:space="preserve"> PAGEREF _Toc75869350 \h </w:instrText>
        </w:r>
        <w:r>
          <w:fldChar w:fldCharType="separate"/>
        </w:r>
        <w:r w:rsidR="007E6855">
          <w:t>584</w:t>
        </w:r>
        <w:r>
          <w:fldChar w:fldCharType="end"/>
        </w:r>
      </w:hyperlink>
    </w:p>
    <w:p w14:paraId="48A58C27" w14:textId="743BDA1D" w:rsidR="00752521" w:rsidRDefault="00A47739">
      <w:pPr>
        <w:pStyle w:val="TOC1"/>
        <w:rPr>
          <w:rFonts w:asciiTheme="minorHAnsi" w:eastAsiaTheme="minorEastAsia" w:hAnsiTheme="minorHAnsi" w:cstheme="minorBidi"/>
          <w:b w:val="0"/>
          <w:sz w:val="22"/>
          <w:szCs w:val="22"/>
          <w:lang w:eastAsia="en-AU"/>
        </w:rPr>
      </w:pPr>
      <w:hyperlink w:anchor="_Toc75869351" w:history="1">
        <w:r w:rsidR="00752521" w:rsidRPr="00F11216">
          <w:t xml:space="preserve">Chapter 12 </w:t>
        </w:r>
        <w:r w:rsidR="00752521">
          <w:rPr>
            <w:rFonts w:asciiTheme="minorHAnsi" w:eastAsiaTheme="minorEastAsia" w:hAnsiTheme="minorHAnsi" w:cstheme="minorBidi"/>
            <w:b w:val="0"/>
            <w:sz w:val="22"/>
            <w:szCs w:val="22"/>
            <w:lang w:eastAsia="en-AU"/>
          </w:rPr>
          <w:tab/>
        </w:r>
        <w:r w:rsidR="00752521" w:rsidRPr="00F11216">
          <w:t>Administration</w:t>
        </w:r>
        <w:r w:rsidR="00752521" w:rsidRPr="00752521">
          <w:rPr>
            <w:vanish/>
          </w:rPr>
          <w:tab/>
        </w:r>
        <w:r w:rsidR="00752521" w:rsidRPr="00752521">
          <w:rPr>
            <w:vanish/>
          </w:rPr>
          <w:fldChar w:fldCharType="begin"/>
        </w:r>
        <w:r w:rsidR="00752521" w:rsidRPr="00752521">
          <w:rPr>
            <w:vanish/>
          </w:rPr>
          <w:instrText xml:space="preserve"> PAGEREF _Toc75869351 \h </w:instrText>
        </w:r>
        <w:r w:rsidR="00752521" w:rsidRPr="00752521">
          <w:rPr>
            <w:vanish/>
          </w:rPr>
        </w:r>
        <w:r w:rsidR="00752521" w:rsidRPr="00752521">
          <w:rPr>
            <w:vanish/>
          </w:rPr>
          <w:fldChar w:fldCharType="separate"/>
        </w:r>
        <w:r w:rsidR="007E6855">
          <w:rPr>
            <w:vanish/>
          </w:rPr>
          <w:t>585</w:t>
        </w:r>
        <w:r w:rsidR="00752521" w:rsidRPr="00752521">
          <w:rPr>
            <w:vanish/>
          </w:rPr>
          <w:fldChar w:fldCharType="end"/>
        </w:r>
      </w:hyperlink>
    </w:p>
    <w:p w14:paraId="11FE968D" w14:textId="1AE0F8B8" w:rsidR="00752521" w:rsidRDefault="00A47739">
      <w:pPr>
        <w:pStyle w:val="TOC2"/>
        <w:rPr>
          <w:rFonts w:asciiTheme="minorHAnsi" w:eastAsiaTheme="minorEastAsia" w:hAnsiTheme="minorHAnsi" w:cstheme="minorBidi"/>
          <w:b w:val="0"/>
          <w:sz w:val="22"/>
          <w:szCs w:val="22"/>
          <w:lang w:eastAsia="en-AU"/>
        </w:rPr>
      </w:pPr>
      <w:hyperlink w:anchor="_Toc75869352" w:history="1">
        <w:r w:rsidR="00752521" w:rsidRPr="00F11216">
          <w:t xml:space="preserve">Part 12.1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Responsible Ministers</w:t>
        </w:r>
        <w:r w:rsidR="00752521" w:rsidRPr="00752521">
          <w:rPr>
            <w:vanish/>
          </w:rPr>
          <w:tab/>
        </w:r>
        <w:r w:rsidR="00752521" w:rsidRPr="00752521">
          <w:rPr>
            <w:vanish/>
          </w:rPr>
          <w:fldChar w:fldCharType="begin"/>
        </w:r>
        <w:r w:rsidR="00752521" w:rsidRPr="00752521">
          <w:rPr>
            <w:vanish/>
          </w:rPr>
          <w:instrText xml:space="preserve"> PAGEREF _Toc75869352 \h </w:instrText>
        </w:r>
        <w:r w:rsidR="00752521" w:rsidRPr="00752521">
          <w:rPr>
            <w:vanish/>
          </w:rPr>
        </w:r>
        <w:r w:rsidR="00752521" w:rsidRPr="00752521">
          <w:rPr>
            <w:vanish/>
          </w:rPr>
          <w:fldChar w:fldCharType="separate"/>
        </w:r>
        <w:r w:rsidR="007E6855">
          <w:rPr>
            <w:vanish/>
          </w:rPr>
          <w:t>585</w:t>
        </w:r>
        <w:r w:rsidR="00752521" w:rsidRPr="00752521">
          <w:rPr>
            <w:vanish/>
          </w:rPr>
          <w:fldChar w:fldCharType="end"/>
        </w:r>
      </w:hyperlink>
    </w:p>
    <w:p w14:paraId="6EE265A7" w14:textId="2FB6407C" w:rsidR="00752521" w:rsidRDefault="00752521">
      <w:pPr>
        <w:pStyle w:val="TOC5"/>
        <w:rPr>
          <w:rFonts w:asciiTheme="minorHAnsi" w:eastAsiaTheme="minorEastAsia" w:hAnsiTheme="minorHAnsi" w:cstheme="minorBidi"/>
          <w:sz w:val="22"/>
          <w:szCs w:val="22"/>
          <w:lang w:eastAsia="en-AU"/>
        </w:rPr>
      </w:pPr>
      <w:r>
        <w:tab/>
      </w:r>
      <w:hyperlink w:anchor="_Toc75869353" w:history="1">
        <w:r w:rsidRPr="00F11216">
          <w:t>651</w:t>
        </w:r>
        <w:r>
          <w:rPr>
            <w:rFonts w:asciiTheme="minorHAnsi" w:eastAsiaTheme="minorEastAsia" w:hAnsiTheme="minorHAnsi" w:cstheme="minorBidi"/>
            <w:sz w:val="22"/>
            <w:szCs w:val="22"/>
            <w:lang w:eastAsia="en-AU"/>
          </w:rPr>
          <w:tab/>
        </w:r>
        <w:r w:rsidRPr="00F11216">
          <w:rPr>
            <w:rFonts w:ascii="Helvetica" w:hAnsi="Helvetica" w:cs="Helvetica"/>
          </w:rPr>
          <w:t>Policy directions</w:t>
        </w:r>
        <w:r>
          <w:tab/>
        </w:r>
        <w:r>
          <w:fldChar w:fldCharType="begin"/>
        </w:r>
        <w:r>
          <w:instrText xml:space="preserve"> PAGEREF _Toc75869353 \h </w:instrText>
        </w:r>
        <w:r>
          <w:fldChar w:fldCharType="separate"/>
        </w:r>
        <w:r w:rsidR="007E6855">
          <w:t>585</w:t>
        </w:r>
        <w:r>
          <w:fldChar w:fldCharType="end"/>
        </w:r>
      </w:hyperlink>
    </w:p>
    <w:p w14:paraId="7E62ADFA" w14:textId="60F306E8" w:rsidR="00752521" w:rsidRDefault="00752521">
      <w:pPr>
        <w:pStyle w:val="TOC5"/>
        <w:rPr>
          <w:rFonts w:asciiTheme="minorHAnsi" w:eastAsiaTheme="minorEastAsia" w:hAnsiTheme="minorHAnsi" w:cstheme="minorBidi"/>
          <w:sz w:val="22"/>
          <w:szCs w:val="22"/>
          <w:lang w:eastAsia="en-AU"/>
        </w:rPr>
      </w:pPr>
      <w:r>
        <w:tab/>
      </w:r>
      <w:hyperlink w:anchor="_Toc75869354" w:history="1">
        <w:r w:rsidRPr="00F11216">
          <w:t>652</w:t>
        </w:r>
        <w:r>
          <w:rPr>
            <w:rFonts w:asciiTheme="minorHAnsi" w:eastAsiaTheme="minorEastAsia" w:hAnsiTheme="minorHAnsi" w:cstheme="minorBidi"/>
            <w:sz w:val="22"/>
            <w:szCs w:val="22"/>
            <w:lang w:eastAsia="en-AU"/>
          </w:rPr>
          <w:tab/>
        </w:r>
        <w:r w:rsidRPr="00F11216">
          <w:rPr>
            <w:rFonts w:ascii="Helvetica" w:hAnsi="Helvetica" w:cs="Helvetica"/>
          </w:rPr>
          <w:t>Referral of matters etc. by responsible Minister</w:t>
        </w:r>
        <w:r>
          <w:tab/>
        </w:r>
        <w:r>
          <w:fldChar w:fldCharType="begin"/>
        </w:r>
        <w:r>
          <w:instrText xml:space="preserve"> PAGEREF _Toc75869354 \h </w:instrText>
        </w:r>
        <w:r>
          <w:fldChar w:fldCharType="separate"/>
        </w:r>
        <w:r w:rsidR="007E6855">
          <w:t>585</w:t>
        </w:r>
        <w:r>
          <w:fldChar w:fldCharType="end"/>
        </w:r>
      </w:hyperlink>
    </w:p>
    <w:p w14:paraId="2AB948D5" w14:textId="125D03EF" w:rsidR="00752521" w:rsidRDefault="00752521">
      <w:pPr>
        <w:pStyle w:val="TOC5"/>
        <w:rPr>
          <w:rFonts w:asciiTheme="minorHAnsi" w:eastAsiaTheme="minorEastAsia" w:hAnsiTheme="minorHAnsi" w:cstheme="minorBidi"/>
          <w:sz w:val="22"/>
          <w:szCs w:val="22"/>
          <w:lang w:eastAsia="en-AU"/>
        </w:rPr>
      </w:pPr>
      <w:r>
        <w:tab/>
      </w:r>
      <w:hyperlink w:anchor="_Toc75869355" w:history="1">
        <w:r w:rsidRPr="00F11216">
          <w:t>653</w:t>
        </w:r>
        <w:r>
          <w:rPr>
            <w:rFonts w:asciiTheme="minorHAnsi" w:eastAsiaTheme="minorEastAsia" w:hAnsiTheme="minorHAnsi" w:cstheme="minorBidi"/>
            <w:sz w:val="22"/>
            <w:szCs w:val="22"/>
            <w:lang w:eastAsia="en-AU"/>
          </w:rPr>
          <w:tab/>
        </w:r>
        <w:r w:rsidRPr="00F11216">
          <w:rPr>
            <w:rFonts w:ascii="Helvetica" w:hAnsi="Helvetica" w:cs="Helvetica"/>
          </w:rPr>
          <w:t>Approved guidelines for exemptions, authorisations, permits and other authorities</w:t>
        </w:r>
        <w:r>
          <w:tab/>
        </w:r>
        <w:r>
          <w:fldChar w:fldCharType="begin"/>
        </w:r>
        <w:r>
          <w:instrText xml:space="preserve"> PAGEREF _Toc75869355 \h </w:instrText>
        </w:r>
        <w:r>
          <w:fldChar w:fldCharType="separate"/>
        </w:r>
        <w:r w:rsidR="007E6855">
          <w:t>586</w:t>
        </w:r>
        <w:r>
          <w:fldChar w:fldCharType="end"/>
        </w:r>
      </w:hyperlink>
    </w:p>
    <w:p w14:paraId="212BD458" w14:textId="0596C7BB" w:rsidR="00752521" w:rsidRDefault="00752521">
      <w:pPr>
        <w:pStyle w:val="TOC5"/>
        <w:rPr>
          <w:rFonts w:asciiTheme="minorHAnsi" w:eastAsiaTheme="minorEastAsia" w:hAnsiTheme="minorHAnsi" w:cstheme="minorBidi"/>
          <w:sz w:val="22"/>
          <w:szCs w:val="22"/>
          <w:lang w:eastAsia="en-AU"/>
        </w:rPr>
      </w:pPr>
      <w:r>
        <w:tab/>
      </w:r>
      <w:hyperlink w:anchor="_Toc75869356" w:history="1">
        <w:r w:rsidRPr="00F11216">
          <w:t>654</w:t>
        </w:r>
        <w:r>
          <w:rPr>
            <w:rFonts w:asciiTheme="minorHAnsi" w:eastAsiaTheme="minorEastAsia" w:hAnsiTheme="minorHAnsi" w:cstheme="minorBidi"/>
            <w:sz w:val="22"/>
            <w:szCs w:val="22"/>
            <w:lang w:eastAsia="en-AU"/>
          </w:rPr>
          <w:tab/>
        </w:r>
        <w:r w:rsidRPr="00F11216">
          <w:rPr>
            <w:rFonts w:ascii="Helvetica" w:hAnsi="Helvetica" w:cs="Helvetica"/>
          </w:rPr>
          <w:t>Other approvals</w:t>
        </w:r>
        <w:r>
          <w:tab/>
        </w:r>
        <w:r>
          <w:fldChar w:fldCharType="begin"/>
        </w:r>
        <w:r>
          <w:instrText xml:space="preserve"> PAGEREF _Toc75869356 \h </w:instrText>
        </w:r>
        <w:r>
          <w:fldChar w:fldCharType="separate"/>
        </w:r>
        <w:r w:rsidR="007E6855">
          <w:t>588</w:t>
        </w:r>
        <w:r>
          <w:fldChar w:fldCharType="end"/>
        </w:r>
      </w:hyperlink>
    </w:p>
    <w:p w14:paraId="297DF9F4" w14:textId="319402DA" w:rsidR="00752521" w:rsidRDefault="00752521">
      <w:pPr>
        <w:pStyle w:val="TOC5"/>
        <w:rPr>
          <w:rFonts w:asciiTheme="minorHAnsi" w:eastAsiaTheme="minorEastAsia" w:hAnsiTheme="minorHAnsi" w:cstheme="minorBidi"/>
          <w:sz w:val="22"/>
          <w:szCs w:val="22"/>
          <w:lang w:eastAsia="en-AU"/>
        </w:rPr>
      </w:pPr>
      <w:r>
        <w:tab/>
      </w:r>
      <w:hyperlink w:anchor="_Toc75869357" w:history="1">
        <w:r w:rsidRPr="00F11216">
          <w:t>655</w:t>
        </w:r>
        <w:r>
          <w:rPr>
            <w:rFonts w:asciiTheme="minorHAnsi" w:eastAsiaTheme="minorEastAsia" w:hAnsiTheme="minorHAnsi" w:cstheme="minorBidi"/>
            <w:sz w:val="22"/>
            <w:szCs w:val="22"/>
            <w:lang w:eastAsia="en-AU"/>
          </w:rPr>
          <w:tab/>
        </w:r>
        <w:r w:rsidRPr="00F11216">
          <w:rPr>
            <w:rFonts w:ascii="Helvetica" w:hAnsi="Helvetica" w:cs="Helvetica"/>
          </w:rPr>
          <w:t>How responsible Ministers exercise functions</w:t>
        </w:r>
        <w:r>
          <w:tab/>
        </w:r>
        <w:r>
          <w:fldChar w:fldCharType="begin"/>
        </w:r>
        <w:r>
          <w:instrText xml:space="preserve"> PAGEREF _Toc75869357 \h </w:instrText>
        </w:r>
        <w:r>
          <w:fldChar w:fldCharType="separate"/>
        </w:r>
        <w:r w:rsidR="007E6855">
          <w:t>588</w:t>
        </w:r>
        <w:r>
          <w:fldChar w:fldCharType="end"/>
        </w:r>
      </w:hyperlink>
    </w:p>
    <w:p w14:paraId="60EAD224" w14:textId="6C24D807" w:rsidR="00752521" w:rsidRDefault="00752521">
      <w:pPr>
        <w:pStyle w:val="TOC5"/>
        <w:rPr>
          <w:rFonts w:asciiTheme="minorHAnsi" w:eastAsiaTheme="minorEastAsia" w:hAnsiTheme="minorHAnsi" w:cstheme="minorBidi"/>
          <w:sz w:val="22"/>
          <w:szCs w:val="22"/>
          <w:lang w:eastAsia="en-AU"/>
        </w:rPr>
      </w:pPr>
      <w:r>
        <w:tab/>
      </w:r>
      <w:hyperlink w:anchor="_Toc75869358" w:history="1">
        <w:r w:rsidRPr="00F11216">
          <w:t>655A</w:t>
        </w:r>
        <w:r>
          <w:rPr>
            <w:rFonts w:asciiTheme="minorHAnsi" w:eastAsiaTheme="minorEastAsia" w:hAnsiTheme="minorHAnsi" w:cstheme="minorBidi"/>
            <w:sz w:val="22"/>
            <w:szCs w:val="22"/>
            <w:lang w:eastAsia="en-AU"/>
          </w:rPr>
          <w:tab/>
        </w:r>
        <w:r w:rsidRPr="00F11216">
          <w:rPr>
            <w:lang w:val="en" w:eastAsia="en-AU"/>
          </w:rPr>
          <w:t>Delegation by responsible Ministers</w:t>
        </w:r>
        <w:r>
          <w:tab/>
        </w:r>
        <w:r>
          <w:fldChar w:fldCharType="begin"/>
        </w:r>
        <w:r>
          <w:instrText xml:space="preserve"> PAGEREF _Toc75869358 \h </w:instrText>
        </w:r>
        <w:r>
          <w:fldChar w:fldCharType="separate"/>
        </w:r>
        <w:r w:rsidR="007E6855">
          <w:t>589</w:t>
        </w:r>
        <w:r>
          <w:fldChar w:fldCharType="end"/>
        </w:r>
      </w:hyperlink>
    </w:p>
    <w:p w14:paraId="2B8C9A61" w14:textId="45CE0F09" w:rsidR="00752521" w:rsidRDefault="00A47739">
      <w:pPr>
        <w:pStyle w:val="TOC2"/>
        <w:rPr>
          <w:rFonts w:asciiTheme="minorHAnsi" w:eastAsiaTheme="minorEastAsia" w:hAnsiTheme="minorHAnsi" w:cstheme="minorBidi"/>
          <w:b w:val="0"/>
          <w:sz w:val="22"/>
          <w:szCs w:val="22"/>
          <w:lang w:eastAsia="en-AU"/>
        </w:rPr>
      </w:pPr>
      <w:hyperlink w:anchor="_Toc75869359" w:history="1">
        <w:r w:rsidR="00752521" w:rsidRPr="00F11216">
          <w:t xml:space="preserve">Part 12.2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National Heavy Vehicle Regulator</w:t>
        </w:r>
        <w:r w:rsidR="00752521" w:rsidRPr="00752521">
          <w:rPr>
            <w:vanish/>
          </w:rPr>
          <w:tab/>
        </w:r>
        <w:r w:rsidR="00752521" w:rsidRPr="00752521">
          <w:rPr>
            <w:vanish/>
          </w:rPr>
          <w:fldChar w:fldCharType="begin"/>
        </w:r>
        <w:r w:rsidR="00752521" w:rsidRPr="00752521">
          <w:rPr>
            <w:vanish/>
          </w:rPr>
          <w:instrText xml:space="preserve"> PAGEREF _Toc75869359 \h </w:instrText>
        </w:r>
        <w:r w:rsidR="00752521" w:rsidRPr="00752521">
          <w:rPr>
            <w:vanish/>
          </w:rPr>
        </w:r>
        <w:r w:rsidR="00752521" w:rsidRPr="00752521">
          <w:rPr>
            <w:vanish/>
          </w:rPr>
          <w:fldChar w:fldCharType="separate"/>
        </w:r>
        <w:r w:rsidR="007E6855">
          <w:rPr>
            <w:vanish/>
          </w:rPr>
          <w:t>591</w:t>
        </w:r>
        <w:r w:rsidR="00752521" w:rsidRPr="00752521">
          <w:rPr>
            <w:vanish/>
          </w:rPr>
          <w:fldChar w:fldCharType="end"/>
        </w:r>
      </w:hyperlink>
    </w:p>
    <w:p w14:paraId="4C0B32E9" w14:textId="2B82F387" w:rsidR="00752521" w:rsidRDefault="00A47739">
      <w:pPr>
        <w:pStyle w:val="TOC3"/>
        <w:rPr>
          <w:rFonts w:asciiTheme="minorHAnsi" w:eastAsiaTheme="minorEastAsia" w:hAnsiTheme="minorHAnsi" w:cstheme="minorBidi"/>
          <w:b w:val="0"/>
          <w:sz w:val="22"/>
          <w:szCs w:val="22"/>
          <w:lang w:eastAsia="en-AU"/>
        </w:rPr>
      </w:pPr>
      <w:hyperlink w:anchor="_Toc75869360"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t>Establishment, functions and powers</w:t>
        </w:r>
        <w:r w:rsidR="00752521" w:rsidRPr="00752521">
          <w:rPr>
            <w:vanish/>
          </w:rPr>
          <w:tab/>
        </w:r>
        <w:r w:rsidR="00752521" w:rsidRPr="00752521">
          <w:rPr>
            <w:vanish/>
          </w:rPr>
          <w:fldChar w:fldCharType="begin"/>
        </w:r>
        <w:r w:rsidR="00752521" w:rsidRPr="00752521">
          <w:rPr>
            <w:vanish/>
          </w:rPr>
          <w:instrText xml:space="preserve"> PAGEREF _Toc75869360 \h </w:instrText>
        </w:r>
        <w:r w:rsidR="00752521" w:rsidRPr="00752521">
          <w:rPr>
            <w:vanish/>
          </w:rPr>
        </w:r>
        <w:r w:rsidR="00752521" w:rsidRPr="00752521">
          <w:rPr>
            <w:vanish/>
          </w:rPr>
          <w:fldChar w:fldCharType="separate"/>
        </w:r>
        <w:r w:rsidR="007E6855">
          <w:rPr>
            <w:vanish/>
          </w:rPr>
          <w:t>591</w:t>
        </w:r>
        <w:r w:rsidR="00752521" w:rsidRPr="00752521">
          <w:rPr>
            <w:vanish/>
          </w:rPr>
          <w:fldChar w:fldCharType="end"/>
        </w:r>
      </w:hyperlink>
    </w:p>
    <w:p w14:paraId="64ACECE8" w14:textId="7FD94782" w:rsidR="00752521" w:rsidRDefault="00752521">
      <w:pPr>
        <w:pStyle w:val="TOC5"/>
        <w:rPr>
          <w:rFonts w:asciiTheme="minorHAnsi" w:eastAsiaTheme="minorEastAsia" w:hAnsiTheme="minorHAnsi" w:cstheme="minorBidi"/>
          <w:sz w:val="22"/>
          <w:szCs w:val="22"/>
          <w:lang w:eastAsia="en-AU"/>
        </w:rPr>
      </w:pPr>
      <w:r>
        <w:tab/>
      </w:r>
      <w:hyperlink w:anchor="_Toc75869361" w:history="1">
        <w:r w:rsidRPr="00F11216">
          <w:t>656</w:t>
        </w:r>
        <w:r>
          <w:rPr>
            <w:rFonts w:asciiTheme="minorHAnsi" w:eastAsiaTheme="minorEastAsia" w:hAnsiTheme="minorHAnsi" w:cstheme="minorBidi"/>
            <w:sz w:val="22"/>
            <w:szCs w:val="22"/>
            <w:lang w:eastAsia="en-AU"/>
          </w:rPr>
          <w:tab/>
        </w:r>
        <w:r w:rsidRPr="00F11216">
          <w:rPr>
            <w:rFonts w:ascii="Helvetica" w:hAnsi="Helvetica" w:cs="Helvetica"/>
          </w:rPr>
          <w:t>Establishment of National Heavy Vehicle Regulator</w:t>
        </w:r>
        <w:r>
          <w:tab/>
        </w:r>
        <w:r>
          <w:fldChar w:fldCharType="begin"/>
        </w:r>
        <w:r>
          <w:instrText xml:space="preserve"> PAGEREF _Toc75869361 \h </w:instrText>
        </w:r>
        <w:r>
          <w:fldChar w:fldCharType="separate"/>
        </w:r>
        <w:r w:rsidR="007E6855">
          <w:t>591</w:t>
        </w:r>
        <w:r>
          <w:fldChar w:fldCharType="end"/>
        </w:r>
      </w:hyperlink>
    </w:p>
    <w:p w14:paraId="59097F6F" w14:textId="0B2FE74C" w:rsidR="00752521" w:rsidRDefault="00752521">
      <w:pPr>
        <w:pStyle w:val="TOC5"/>
        <w:rPr>
          <w:rFonts w:asciiTheme="minorHAnsi" w:eastAsiaTheme="minorEastAsia" w:hAnsiTheme="minorHAnsi" w:cstheme="minorBidi"/>
          <w:sz w:val="22"/>
          <w:szCs w:val="22"/>
          <w:lang w:eastAsia="en-AU"/>
        </w:rPr>
      </w:pPr>
      <w:r>
        <w:tab/>
      </w:r>
      <w:hyperlink w:anchor="_Toc75869362" w:history="1">
        <w:r w:rsidRPr="00F11216">
          <w:t>657</w:t>
        </w:r>
        <w:r>
          <w:rPr>
            <w:rFonts w:asciiTheme="minorHAnsi" w:eastAsiaTheme="minorEastAsia" w:hAnsiTheme="minorHAnsi" w:cstheme="minorBidi"/>
            <w:sz w:val="22"/>
            <w:szCs w:val="22"/>
            <w:lang w:eastAsia="en-AU"/>
          </w:rPr>
          <w:tab/>
        </w:r>
        <w:r w:rsidRPr="00F11216">
          <w:rPr>
            <w:rFonts w:ascii="Helvetica" w:hAnsi="Helvetica" w:cs="Helvetica"/>
          </w:rPr>
          <w:t>Status of Regulator</w:t>
        </w:r>
        <w:r>
          <w:tab/>
        </w:r>
        <w:r>
          <w:fldChar w:fldCharType="begin"/>
        </w:r>
        <w:r>
          <w:instrText xml:space="preserve"> PAGEREF _Toc75869362 \h </w:instrText>
        </w:r>
        <w:r>
          <w:fldChar w:fldCharType="separate"/>
        </w:r>
        <w:r w:rsidR="007E6855">
          <w:t>591</w:t>
        </w:r>
        <w:r>
          <w:fldChar w:fldCharType="end"/>
        </w:r>
      </w:hyperlink>
    </w:p>
    <w:p w14:paraId="5C6AA887" w14:textId="04E07D7D" w:rsidR="00752521" w:rsidRDefault="00752521">
      <w:pPr>
        <w:pStyle w:val="TOC5"/>
        <w:rPr>
          <w:rFonts w:asciiTheme="minorHAnsi" w:eastAsiaTheme="minorEastAsia" w:hAnsiTheme="minorHAnsi" w:cstheme="minorBidi"/>
          <w:sz w:val="22"/>
          <w:szCs w:val="22"/>
          <w:lang w:eastAsia="en-AU"/>
        </w:rPr>
      </w:pPr>
      <w:r>
        <w:tab/>
      </w:r>
      <w:hyperlink w:anchor="_Toc75869363" w:history="1">
        <w:r w:rsidRPr="00F11216">
          <w:t>658</w:t>
        </w:r>
        <w:r>
          <w:rPr>
            <w:rFonts w:asciiTheme="minorHAnsi" w:eastAsiaTheme="minorEastAsia" w:hAnsiTheme="minorHAnsi" w:cstheme="minorBidi"/>
            <w:sz w:val="22"/>
            <w:szCs w:val="22"/>
            <w:lang w:eastAsia="en-AU"/>
          </w:rPr>
          <w:tab/>
        </w:r>
        <w:r w:rsidRPr="00F11216">
          <w:rPr>
            <w:rFonts w:ascii="Helvetica" w:hAnsi="Helvetica" w:cs="Helvetica"/>
          </w:rPr>
          <w:t>General powers of Regulator</w:t>
        </w:r>
        <w:r>
          <w:tab/>
        </w:r>
        <w:r>
          <w:fldChar w:fldCharType="begin"/>
        </w:r>
        <w:r>
          <w:instrText xml:space="preserve"> PAGEREF _Toc75869363 \h </w:instrText>
        </w:r>
        <w:r>
          <w:fldChar w:fldCharType="separate"/>
        </w:r>
        <w:r w:rsidR="007E6855">
          <w:t>592</w:t>
        </w:r>
        <w:r>
          <w:fldChar w:fldCharType="end"/>
        </w:r>
      </w:hyperlink>
    </w:p>
    <w:p w14:paraId="02D02FC5" w14:textId="72735CE7" w:rsidR="00752521" w:rsidRDefault="00752521">
      <w:pPr>
        <w:pStyle w:val="TOC5"/>
        <w:rPr>
          <w:rFonts w:asciiTheme="minorHAnsi" w:eastAsiaTheme="minorEastAsia" w:hAnsiTheme="minorHAnsi" w:cstheme="minorBidi"/>
          <w:sz w:val="22"/>
          <w:szCs w:val="22"/>
          <w:lang w:eastAsia="en-AU"/>
        </w:rPr>
      </w:pPr>
      <w:r>
        <w:tab/>
      </w:r>
      <w:hyperlink w:anchor="_Toc75869364" w:history="1">
        <w:r w:rsidRPr="00F11216">
          <w:t>659</w:t>
        </w:r>
        <w:r>
          <w:rPr>
            <w:rFonts w:asciiTheme="minorHAnsi" w:eastAsiaTheme="minorEastAsia" w:hAnsiTheme="minorHAnsi" w:cstheme="minorBidi"/>
            <w:sz w:val="22"/>
            <w:szCs w:val="22"/>
            <w:lang w:eastAsia="en-AU"/>
          </w:rPr>
          <w:tab/>
        </w:r>
        <w:r w:rsidRPr="00F11216">
          <w:rPr>
            <w:rFonts w:ascii="Helvetica" w:hAnsi="Helvetica" w:cs="Helvetica"/>
          </w:rPr>
          <w:t>Functions of Regulator</w:t>
        </w:r>
        <w:r>
          <w:tab/>
        </w:r>
        <w:r>
          <w:fldChar w:fldCharType="begin"/>
        </w:r>
        <w:r>
          <w:instrText xml:space="preserve"> PAGEREF _Toc75869364 \h </w:instrText>
        </w:r>
        <w:r>
          <w:fldChar w:fldCharType="separate"/>
        </w:r>
        <w:r w:rsidR="007E6855">
          <w:t>592</w:t>
        </w:r>
        <w:r>
          <w:fldChar w:fldCharType="end"/>
        </w:r>
      </w:hyperlink>
    </w:p>
    <w:p w14:paraId="07C53B30" w14:textId="36F548BC" w:rsidR="00752521" w:rsidRDefault="00752521">
      <w:pPr>
        <w:pStyle w:val="TOC5"/>
        <w:rPr>
          <w:rFonts w:asciiTheme="minorHAnsi" w:eastAsiaTheme="minorEastAsia" w:hAnsiTheme="minorHAnsi" w:cstheme="minorBidi"/>
          <w:sz w:val="22"/>
          <w:szCs w:val="22"/>
          <w:lang w:eastAsia="en-AU"/>
        </w:rPr>
      </w:pPr>
      <w:r>
        <w:tab/>
      </w:r>
      <w:hyperlink w:anchor="_Toc75869365" w:history="1">
        <w:r w:rsidRPr="00F11216">
          <w:t>660</w:t>
        </w:r>
        <w:r>
          <w:rPr>
            <w:rFonts w:asciiTheme="minorHAnsi" w:eastAsiaTheme="minorEastAsia" w:hAnsiTheme="minorHAnsi" w:cstheme="minorBidi"/>
            <w:sz w:val="22"/>
            <w:szCs w:val="22"/>
            <w:lang w:eastAsia="en-AU"/>
          </w:rPr>
          <w:tab/>
        </w:r>
        <w:r w:rsidRPr="00F11216">
          <w:rPr>
            <w:rFonts w:ascii="Helvetica" w:hAnsi="Helvetica" w:cs="Helvetica"/>
          </w:rPr>
          <w:t>Cooperation with participating jurisdictions and Commonwealth</w:t>
        </w:r>
        <w:r>
          <w:tab/>
        </w:r>
        <w:r>
          <w:fldChar w:fldCharType="begin"/>
        </w:r>
        <w:r>
          <w:instrText xml:space="preserve"> PAGEREF _Toc75869365 \h </w:instrText>
        </w:r>
        <w:r>
          <w:fldChar w:fldCharType="separate"/>
        </w:r>
        <w:r w:rsidR="007E6855">
          <w:t>594</w:t>
        </w:r>
        <w:r>
          <w:fldChar w:fldCharType="end"/>
        </w:r>
      </w:hyperlink>
    </w:p>
    <w:p w14:paraId="347C50C5" w14:textId="00DD9175" w:rsidR="00752521" w:rsidRDefault="00752521">
      <w:pPr>
        <w:pStyle w:val="TOC5"/>
        <w:rPr>
          <w:rFonts w:asciiTheme="minorHAnsi" w:eastAsiaTheme="minorEastAsia" w:hAnsiTheme="minorHAnsi" w:cstheme="minorBidi"/>
          <w:sz w:val="22"/>
          <w:szCs w:val="22"/>
          <w:lang w:eastAsia="en-AU"/>
        </w:rPr>
      </w:pPr>
      <w:r>
        <w:tab/>
      </w:r>
      <w:hyperlink w:anchor="_Toc75869366" w:history="1">
        <w:r w:rsidRPr="00F11216">
          <w:t>661</w:t>
        </w:r>
        <w:r>
          <w:rPr>
            <w:rFonts w:asciiTheme="minorHAnsi" w:eastAsiaTheme="minorEastAsia" w:hAnsiTheme="minorHAnsi" w:cstheme="minorBidi"/>
            <w:sz w:val="22"/>
            <w:szCs w:val="22"/>
            <w:lang w:eastAsia="en-AU"/>
          </w:rPr>
          <w:tab/>
        </w:r>
        <w:r w:rsidRPr="00F11216">
          <w:rPr>
            <w:rFonts w:ascii="Helvetica" w:hAnsi="Helvetica" w:cs="Helvetica"/>
          </w:rPr>
          <w:t>Delegation</w:t>
        </w:r>
        <w:r>
          <w:tab/>
        </w:r>
        <w:r>
          <w:fldChar w:fldCharType="begin"/>
        </w:r>
        <w:r>
          <w:instrText xml:space="preserve"> PAGEREF _Toc75869366 \h </w:instrText>
        </w:r>
        <w:r>
          <w:fldChar w:fldCharType="separate"/>
        </w:r>
        <w:r w:rsidR="007E6855">
          <w:t>595</w:t>
        </w:r>
        <w:r>
          <w:fldChar w:fldCharType="end"/>
        </w:r>
      </w:hyperlink>
    </w:p>
    <w:p w14:paraId="2033661B" w14:textId="619506A2" w:rsidR="00752521" w:rsidRDefault="00A47739">
      <w:pPr>
        <w:pStyle w:val="TOC3"/>
        <w:rPr>
          <w:rFonts w:asciiTheme="minorHAnsi" w:eastAsiaTheme="minorEastAsia" w:hAnsiTheme="minorHAnsi" w:cstheme="minorBidi"/>
          <w:b w:val="0"/>
          <w:sz w:val="22"/>
          <w:szCs w:val="22"/>
          <w:lang w:eastAsia="en-AU"/>
        </w:rPr>
      </w:pPr>
      <w:hyperlink w:anchor="_Toc75869367"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t>Governing board of Regulator</w:t>
        </w:r>
        <w:r w:rsidR="00752521" w:rsidRPr="00752521">
          <w:rPr>
            <w:vanish/>
          </w:rPr>
          <w:tab/>
        </w:r>
        <w:r w:rsidR="00752521" w:rsidRPr="00752521">
          <w:rPr>
            <w:vanish/>
          </w:rPr>
          <w:fldChar w:fldCharType="begin"/>
        </w:r>
        <w:r w:rsidR="00752521" w:rsidRPr="00752521">
          <w:rPr>
            <w:vanish/>
          </w:rPr>
          <w:instrText xml:space="preserve"> PAGEREF _Toc75869367 \h </w:instrText>
        </w:r>
        <w:r w:rsidR="00752521" w:rsidRPr="00752521">
          <w:rPr>
            <w:vanish/>
          </w:rPr>
        </w:r>
        <w:r w:rsidR="00752521" w:rsidRPr="00752521">
          <w:rPr>
            <w:vanish/>
          </w:rPr>
          <w:fldChar w:fldCharType="separate"/>
        </w:r>
        <w:r w:rsidR="007E6855">
          <w:rPr>
            <w:vanish/>
          </w:rPr>
          <w:t>596</w:t>
        </w:r>
        <w:r w:rsidR="00752521" w:rsidRPr="00752521">
          <w:rPr>
            <w:vanish/>
          </w:rPr>
          <w:fldChar w:fldCharType="end"/>
        </w:r>
      </w:hyperlink>
    </w:p>
    <w:p w14:paraId="6EE0EE83" w14:textId="1A1573FB" w:rsidR="00752521" w:rsidRDefault="00A47739">
      <w:pPr>
        <w:pStyle w:val="TOC4"/>
        <w:rPr>
          <w:rFonts w:asciiTheme="minorHAnsi" w:eastAsiaTheme="minorEastAsia" w:hAnsiTheme="minorHAnsi" w:cstheme="minorBidi"/>
          <w:b w:val="0"/>
          <w:sz w:val="22"/>
          <w:szCs w:val="22"/>
          <w:lang w:eastAsia="en-AU"/>
        </w:rPr>
      </w:pPr>
      <w:hyperlink w:anchor="_Toc75869368" w:history="1">
        <w:r w:rsidR="00752521" w:rsidRPr="00F11216">
          <w:t xml:space="preserve">Subdivision 1 </w:t>
        </w:r>
        <w:r w:rsidR="00752521">
          <w:rPr>
            <w:rFonts w:asciiTheme="minorHAnsi" w:eastAsiaTheme="minorEastAsia" w:hAnsiTheme="minorHAnsi" w:cstheme="minorBidi"/>
            <w:b w:val="0"/>
            <w:sz w:val="22"/>
            <w:szCs w:val="22"/>
            <w:lang w:eastAsia="en-AU"/>
          </w:rPr>
          <w:tab/>
        </w:r>
        <w:r w:rsidR="00752521" w:rsidRPr="00F11216">
          <w:t>Establishment and functions</w:t>
        </w:r>
        <w:r w:rsidR="00752521" w:rsidRPr="00752521">
          <w:rPr>
            <w:vanish/>
          </w:rPr>
          <w:tab/>
        </w:r>
        <w:r w:rsidR="00752521" w:rsidRPr="00752521">
          <w:rPr>
            <w:vanish/>
          </w:rPr>
          <w:fldChar w:fldCharType="begin"/>
        </w:r>
        <w:r w:rsidR="00752521" w:rsidRPr="00752521">
          <w:rPr>
            <w:vanish/>
          </w:rPr>
          <w:instrText xml:space="preserve"> PAGEREF _Toc75869368 \h </w:instrText>
        </w:r>
        <w:r w:rsidR="00752521" w:rsidRPr="00752521">
          <w:rPr>
            <w:vanish/>
          </w:rPr>
        </w:r>
        <w:r w:rsidR="00752521" w:rsidRPr="00752521">
          <w:rPr>
            <w:vanish/>
          </w:rPr>
          <w:fldChar w:fldCharType="separate"/>
        </w:r>
        <w:r w:rsidR="007E6855">
          <w:rPr>
            <w:vanish/>
          </w:rPr>
          <w:t>596</w:t>
        </w:r>
        <w:r w:rsidR="00752521" w:rsidRPr="00752521">
          <w:rPr>
            <w:vanish/>
          </w:rPr>
          <w:fldChar w:fldCharType="end"/>
        </w:r>
      </w:hyperlink>
    </w:p>
    <w:p w14:paraId="462B11D6" w14:textId="145305D1" w:rsidR="00752521" w:rsidRDefault="00752521">
      <w:pPr>
        <w:pStyle w:val="TOC5"/>
        <w:rPr>
          <w:rFonts w:asciiTheme="minorHAnsi" w:eastAsiaTheme="minorEastAsia" w:hAnsiTheme="minorHAnsi" w:cstheme="minorBidi"/>
          <w:sz w:val="22"/>
          <w:szCs w:val="22"/>
          <w:lang w:eastAsia="en-AU"/>
        </w:rPr>
      </w:pPr>
      <w:r>
        <w:tab/>
      </w:r>
      <w:hyperlink w:anchor="_Toc75869369" w:history="1">
        <w:r w:rsidRPr="00F11216">
          <w:t>662</w:t>
        </w:r>
        <w:r>
          <w:rPr>
            <w:rFonts w:asciiTheme="minorHAnsi" w:eastAsiaTheme="minorEastAsia" w:hAnsiTheme="minorHAnsi" w:cstheme="minorBidi"/>
            <w:sz w:val="22"/>
            <w:szCs w:val="22"/>
            <w:lang w:eastAsia="en-AU"/>
          </w:rPr>
          <w:tab/>
        </w:r>
        <w:r w:rsidRPr="00F11216">
          <w:rPr>
            <w:rFonts w:ascii="Helvetica" w:hAnsi="Helvetica" w:cs="Helvetica"/>
          </w:rPr>
          <w:t>Establishment of National Heavy Vehicle Regulator Board</w:t>
        </w:r>
        <w:r>
          <w:tab/>
        </w:r>
        <w:r>
          <w:fldChar w:fldCharType="begin"/>
        </w:r>
        <w:r>
          <w:instrText xml:space="preserve"> PAGEREF _Toc75869369 \h </w:instrText>
        </w:r>
        <w:r>
          <w:fldChar w:fldCharType="separate"/>
        </w:r>
        <w:r w:rsidR="007E6855">
          <w:t>596</w:t>
        </w:r>
        <w:r>
          <w:fldChar w:fldCharType="end"/>
        </w:r>
      </w:hyperlink>
    </w:p>
    <w:p w14:paraId="7D5812BC" w14:textId="7EC3530F" w:rsidR="00752521" w:rsidRDefault="00752521">
      <w:pPr>
        <w:pStyle w:val="TOC5"/>
        <w:rPr>
          <w:rFonts w:asciiTheme="minorHAnsi" w:eastAsiaTheme="minorEastAsia" w:hAnsiTheme="minorHAnsi" w:cstheme="minorBidi"/>
          <w:sz w:val="22"/>
          <w:szCs w:val="22"/>
          <w:lang w:eastAsia="en-AU"/>
        </w:rPr>
      </w:pPr>
      <w:r>
        <w:tab/>
      </w:r>
      <w:hyperlink w:anchor="_Toc75869370" w:history="1">
        <w:r w:rsidRPr="00F11216">
          <w:t>663</w:t>
        </w:r>
        <w:r>
          <w:rPr>
            <w:rFonts w:asciiTheme="minorHAnsi" w:eastAsiaTheme="minorEastAsia" w:hAnsiTheme="minorHAnsi" w:cstheme="minorBidi"/>
            <w:sz w:val="22"/>
            <w:szCs w:val="22"/>
            <w:lang w:eastAsia="en-AU"/>
          </w:rPr>
          <w:tab/>
        </w:r>
        <w:r w:rsidRPr="00F11216">
          <w:rPr>
            <w:rFonts w:ascii="Helvetica" w:hAnsi="Helvetica" w:cs="Helvetica"/>
          </w:rPr>
          <w:t>Membership of Board</w:t>
        </w:r>
        <w:r>
          <w:tab/>
        </w:r>
        <w:r>
          <w:fldChar w:fldCharType="begin"/>
        </w:r>
        <w:r>
          <w:instrText xml:space="preserve"> PAGEREF _Toc75869370 \h </w:instrText>
        </w:r>
        <w:r>
          <w:fldChar w:fldCharType="separate"/>
        </w:r>
        <w:r w:rsidR="007E6855">
          <w:t>596</w:t>
        </w:r>
        <w:r>
          <w:fldChar w:fldCharType="end"/>
        </w:r>
      </w:hyperlink>
    </w:p>
    <w:p w14:paraId="36D3A7E4" w14:textId="5BAA069E" w:rsidR="00752521" w:rsidRDefault="00752521">
      <w:pPr>
        <w:pStyle w:val="TOC5"/>
        <w:rPr>
          <w:rFonts w:asciiTheme="minorHAnsi" w:eastAsiaTheme="minorEastAsia" w:hAnsiTheme="minorHAnsi" w:cstheme="minorBidi"/>
          <w:sz w:val="22"/>
          <w:szCs w:val="22"/>
          <w:lang w:eastAsia="en-AU"/>
        </w:rPr>
      </w:pPr>
      <w:r>
        <w:tab/>
      </w:r>
      <w:hyperlink w:anchor="_Toc75869371" w:history="1">
        <w:r w:rsidRPr="00F11216">
          <w:t>664</w:t>
        </w:r>
        <w:r>
          <w:rPr>
            <w:rFonts w:asciiTheme="minorHAnsi" w:eastAsiaTheme="minorEastAsia" w:hAnsiTheme="minorHAnsi" w:cstheme="minorBidi"/>
            <w:sz w:val="22"/>
            <w:szCs w:val="22"/>
            <w:lang w:eastAsia="en-AU"/>
          </w:rPr>
          <w:tab/>
        </w:r>
        <w:r w:rsidRPr="00F11216">
          <w:rPr>
            <w:rFonts w:ascii="Helvetica" w:hAnsi="Helvetica" w:cs="Helvetica"/>
          </w:rPr>
          <w:t>Functions of Board</w:t>
        </w:r>
        <w:r>
          <w:tab/>
        </w:r>
        <w:r>
          <w:fldChar w:fldCharType="begin"/>
        </w:r>
        <w:r>
          <w:instrText xml:space="preserve"> PAGEREF _Toc75869371 \h </w:instrText>
        </w:r>
        <w:r>
          <w:fldChar w:fldCharType="separate"/>
        </w:r>
        <w:r w:rsidR="007E6855">
          <w:t>597</w:t>
        </w:r>
        <w:r>
          <w:fldChar w:fldCharType="end"/>
        </w:r>
      </w:hyperlink>
    </w:p>
    <w:p w14:paraId="70DC9763" w14:textId="5EF53870" w:rsidR="00752521" w:rsidRDefault="00A47739">
      <w:pPr>
        <w:pStyle w:val="TOC4"/>
        <w:rPr>
          <w:rFonts w:asciiTheme="minorHAnsi" w:eastAsiaTheme="minorEastAsia" w:hAnsiTheme="minorHAnsi" w:cstheme="minorBidi"/>
          <w:b w:val="0"/>
          <w:sz w:val="22"/>
          <w:szCs w:val="22"/>
          <w:lang w:eastAsia="en-AU"/>
        </w:rPr>
      </w:pPr>
      <w:hyperlink w:anchor="_Toc75869372" w:history="1">
        <w:r w:rsidR="00752521" w:rsidRPr="00F11216">
          <w:t xml:space="preserve">Subdivision 2 </w:t>
        </w:r>
        <w:r w:rsidR="00752521">
          <w:rPr>
            <w:rFonts w:asciiTheme="minorHAnsi" w:eastAsiaTheme="minorEastAsia" w:hAnsiTheme="minorHAnsi" w:cstheme="minorBidi"/>
            <w:b w:val="0"/>
            <w:sz w:val="22"/>
            <w:szCs w:val="22"/>
            <w:lang w:eastAsia="en-AU"/>
          </w:rPr>
          <w:tab/>
        </w:r>
        <w:r w:rsidR="00752521" w:rsidRPr="00F11216">
          <w:t>Members</w:t>
        </w:r>
        <w:r w:rsidR="00752521" w:rsidRPr="00752521">
          <w:rPr>
            <w:vanish/>
          </w:rPr>
          <w:tab/>
        </w:r>
        <w:r w:rsidR="00752521" w:rsidRPr="00752521">
          <w:rPr>
            <w:vanish/>
          </w:rPr>
          <w:fldChar w:fldCharType="begin"/>
        </w:r>
        <w:r w:rsidR="00752521" w:rsidRPr="00752521">
          <w:rPr>
            <w:vanish/>
          </w:rPr>
          <w:instrText xml:space="preserve"> PAGEREF _Toc75869372 \h </w:instrText>
        </w:r>
        <w:r w:rsidR="00752521" w:rsidRPr="00752521">
          <w:rPr>
            <w:vanish/>
          </w:rPr>
        </w:r>
        <w:r w:rsidR="00752521" w:rsidRPr="00752521">
          <w:rPr>
            <w:vanish/>
          </w:rPr>
          <w:fldChar w:fldCharType="separate"/>
        </w:r>
        <w:r w:rsidR="007E6855">
          <w:rPr>
            <w:vanish/>
          </w:rPr>
          <w:t>597</w:t>
        </w:r>
        <w:r w:rsidR="00752521" w:rsidRPr="00752521">
          <w:rPr>
            <w:vanish/>
          </w:rPr>
          <w:fldChar w:fldCharType="end"/>
        </w:r>
      </w:hyperlink>
    </w:p>
    <w:p w14:paraId="59A8AEB1" w14:textId="40190D71" w:rsidR="00752521" w:rsidRDefault="00752521">
      <w:pPr>
        <w:pStyle w:val="TOC5"/>
        <w:rPr>
          <w:rFonts w:asciiTheme="minorHAnsi" w:eastAsiaTheme="minorEastAsia" w:hAnsiTheme="minorHAnsi" w:cstheme="minorBidi"/>
          <w:sz w:val="22"/>
          <w:szCs w:val="22"/>
          <w:lang w:eastAsia="en-AU"/>
        </w:rPr>
      </w:pPr>
      <w:r>
        <w:tab/>
      </w:r>
      <w:hyperlink w:anchor="_Toc75869373" w:history="1">
        <w:r w:rsidRPr="00F11216">
          <w:t>665</w:t>
        </w:r>
        <w:r>
          <w:rPr>
            <w:rFonts w:asciiTheme="minorHAnsi" w:eastAsiaTheme="minorEastAsia" w:hAnsiTheme="minorHAnsi" w:cstheme="minorBidi"/>
            <w:sz w:val="22"/>
            <w:szCs w:val="22"/>
            <w:lang w:eastAsia="en-AU"/>
          </w:rPr>
          <w:tab/>
        </w:r>
        <w:r w:rsidRPr="00F11216">
          <w:rPr>
            <w:rFonts w:ascii="Helvetica" w:hAnsi="Helvetica" w:cs="Helvetica"/>
          </w:rPr>
          <w:t>Terms of office of members</w:t>
        </w:r>
        <w:r>
          <w:tab/>
        </w:r>
        <w:r>
          <w:fldChar w:fldCharType="begin"/>
        </w:r>
        <w:r>
          <w:instrText xml:space="preserve"> PAGEREF _Toc75869373 \h </w:instrText>
        </w:r>
        <w:r>
          <w:fldChar w:fldCharType="separate"/>
        </w:r>
        <w:r w:rsidR="007E6855">
          <w:t>597</w:t>
        </w:r>
        <w:r>
          <w:fldChar w:fldCharType="end"/>
        </w:r>
      </w:hyperlink>
    </w:p>
    <w:p w14:paraId="3742B4B6" w14:textId="664E00F4" w:rsidR="00752521" w:rsidRDefault="00752521">
      <w:pPr>
        <w:pStyle w:val="TOC5"/>
        <w:rPr>
          <w:rFonts w:asciiTheme="minorHAnsi" w:eastAsiaTheme="minorEastAsia" w:hAnsiTheme="minorHAnsi" w:cstheme="minorBidi"/>
          <w:sz w:val="22"/>
          <w:szCs w:val="22"/>
          <w:lang w:eastAsia="en-AU"/>
        </w:rPr>
      </w:pPr>
      <w:r>
        <w:tab/>
      </w:r>
      <w:hyperlink w:anchor="_Toc75869374" w:history="1">
        <w:r w:rsidRPr="00F11216">
          <w:t>666</w:t>
        </w:r>
        <w:r>
          <w:rPr>
            <w:rFonts w:asciiTheme="minorHAnsi" w:eastAsiaTheme="minorEastAsia" w:hAnsiTheme="minorHAnsi" w:cstheme="minorBidi"/>
            <w:sz w:val="22"/>
            <w:szCs w:val="22"/>
            <w:lang w:eastAsia="en-AU"/>
          </w:rPr>
          <w:tab/>
        </w:r>
        <w:r w:rsidRPr="00F11216">
          <w:rPr>
            <w:rFonts w:ascii="Helvetica" w:hAnsi="Helvetica" w:cs="Helvetica"/>
          </w:rPr>
          <w:t>Remuneration</w:t>
        </w:r>
        <w:r>
          <w:tab/>
        </w:r>
        <w:r>
          <w:fldChar w:fldCharType="begin"/>
        </w:r>
        <w:r>
          <w:instrText xml:space="preserve"> PAGEREF _Toc75869374 \h </w:instrText>
        </w:r>
        <w:r>
          <w:fldChar w:fldCharType="separate"/>
        </w:r>
        <w:r w:rsidR="007E6855">
          <w:t>598</w:t>
        </w:r>
        <w:r>
          <w:fldChar w:fldCharType="end"/>
        </w:r>
      </w:hyperlink>
    </w:p>
    <w:p w14:paraId="151B7FFD" w14:textId="3DA1E49C" w:rsidR="00752521" w:rsidRDefault="00752521">
      <w:pPr>
        <w:pStyle w:val="TOC5"/>
        <w:rPr>
          <w:rFonts w:asciiTheme="minorHAnsi" w:eastAsiaTheme="minorEastAsia" w:hAnsiTheme="minorHAnsi" w:cstheme="minorBidi"/>
          <w:sz w:val="22"/>
          <w:szCs w:val="22"/>
          <w:lang w:eastAsia="en-AU"/>
        </w:rPr>
      </w:pPr>
      <w:r>
        <w:tab/>
      </w:r>
      <w:hyperlink w:anchor="_Toc75869375" w:history="1">
        <w:r w:rsidRPr="00F11216">
          <w:t>667</w:t>
        </w:r>
        <w:r>
          <w:rPr>
            <w:rFonts w:asciiTheme="minorHAnsi" w:eastAsiaTheme="minorEastAsia" w:hAnsiTheme="minorHAnsi" w:cstheme="minorBidi"/>
            <w:sz w:val="22"/>
            <w:szCs w:val="22"/>
            <w:lang w:eastAsia="en-AU"/>
          </w:rPr>
          <w:tab/>
        </w:r>
        <w:r w:rsidRPr="00F11216">
          <w:rPr>
            <w:rFonts w:ascii="Helvetica" w:hAnsi="Helvetica" w:cs="Helvetica"/>
          </w:rPr>
          <w:t>Vacancy in office of member</w:t>
        </w:r>
        <w:r>
          <w:tab/>
        </w:r>
        <w:r>
          <w:fldChar w:fldCharType="begin"/>
        </w:r>
        <w:r>
          <w:instrText xml:space="preserve"> PAGEREF _Toc75869375 \h </w:instrText>
        </w:r>
        <w:r>
          <w:fldChar w:fldCharType="separate"/>
        </w:r>
        <w:r w:rsidR="007E6855">
          <w:t>598</w:t>
        </w:r>
        <w:r>
          <w:fldChar w:fldCharType="end"/>
        </w:r>
      </w:hyperlink>
    </w:p>
    <w:p w14:paraId="5B09C687" w14:textId="5EF376A3" w:rsidR="00752521" w:rsidRDefault="00752521">
      <w:pPr>
        <w:pStyle w:val="TOC5"/>
        <w:rPr>
          <w:rFonts w:asciiTheme="minorHAnsi" w:eastAsiaTheme="minorEastAsia" w:hAnsiTheme="minorHAnsi" w:cstheme="minorBidi"/>
          <w:sz w:val="22"/>
          <w:szCs w:val="22"/>
          <w:lang w:eastAsia="en-AU"/>
        </w:rPr>
      </w:pPr>
      <w:r>
        <w:tab/>
      </w:r>
      <w:hyperlink w:anchor="_Toc75869376" w:history="1">
        <w:r w:rsidRPr="00F11216">
          <w:t>668</w:t>
        </w:r>
        <w:r>
          <w:rPr>
            <w:rFonts w:asciiTheme="minorHAnsi" w:eastAsiaTheme="minorEastAsia" w:hAnsiTheme="minorHAnsi" w:cstheme="minorBidi"/>
            <w:sz w:val="22"/>
            <w:szCs w:val="22"/>
            <w:lang w:eastAsia="en-AU"/>
          </w:rPr>
          <w:tab/>
        </w:r>
        <w:r w:rsidRPr="00F11216">
          <w:rPr>
            <w:rFonts w:ascii="Helvetica" w:hAnsi="Helvetica" w:cs="Helvetica"/>
          </w:rPr>
          <w:t>Board member to give responsible Ministers notice of certain events</w:t>
        </w:r>
        <w:r>
          <w:tab/>
        </w:r>
        <w:r>
          <w:fldChar w:fldCharType="begin"/>
        </w:r>
        <w:r>
          <w:instrText xml:space="preserve"> PAGEREF _Toc75869376 \h </w:instrText>
        </w:r>
        <w:r>
          <w:fldChar w:fldCharType="separate"/>
        </w:r>
        <w:r w:rsidR="007E6855">
          <w:t>599</w:t>
        </w:r>
        <w:r>
          <w:fldChar w:fldCharType="end"/>
        </w:r>
      </w:hyperlink>
    </w:p>
    <w:p w14:paraId="21121D09" w14:textId="5865F95B" w:rsidR="00752521" w:rsidRDefault="00752521">
      <w:pPr>
        <w:pStyle w:val="TOC5"/>
        <w:rPr>
          <w:rFonts w:asciiTheme="minorHAnsi" w:eastAsiaTheme="minorEastAsia" w:hAnsiTheme="minorHAnsi" w:cstheme="minorBidi"/>
          <w:sz w:val="22"/>
          <w:szCs w:val="22"/>
          <w:lang w:eastAsia="en-AU"/>
        </w:rPr>
      </w:pPr>
      <w:r>
        <w:tab/>
      </w:r>
      <w:hyperlink w:anchor="_Toc75869377" w:history="1">
        <w:r w:rsidRPr="00F11216">
          <w:t>669</w:t>
        </w:r>
        <w:r>
          <w:rPr>
            <w:rFonts w:asciiTheme="minorHAnsi" w:eastAsiaTheme="minorEastAsia" w:hAnsiTheme="minorHAnsi" w:cstheme="minorBidi"/>
            <w:sz w:val="22"/>
            <w:szCs w:val="22"/>
            <w:lang w:eastAsia="en-AU"/>
          </w:rPr>
          <w:tab/>
        </w:r>
        <w:r w:rsidRPr="00F11216">
          <w:rPr>
            <w:rFonts w:ascii="Helvetica" w:hAnsi="Helvetica" w:cs="Helvetica"/>
          </w:rPr>
          <w:t>Extension of term of office during vacancy in membership</w:t>
        </w:r>
        <w:r>
          <w:tab/>
        </w:r>
        <w:r>
          <w:fldChar w:fldCharType="begin"/>
        </w:r>
        <w:r>
          <w:instrText xml:space="preserve"> PAGEREF _Toc75869377 \h </w:instrText>
        </w:r>
        <w:r>
          <w:fldChar w:fldCharType="separate"/>
        </w:r>
        <w:r w:rsidR="007E6855">
          <w:t>599</w:t>
        </w:r>
        <w:r>
          <w:fldChar w:fldCharType="end"/>
        </w:r>
      </w:hyperlink>
    </w:p>
    <w:p w14:paraId="4EF09CA3" w14:textId="5C7D3ACF" w:rsidR="00752521" w:rsidRDefault="00752521">
      <w:pPr>
        <w:pStyle w:val="TOC5"/>
        <w:rPr>
          <w:rFonts w:asciiTheme="minorHAnsi" w:eastAsiaTheme="minorEastAsia" w:hAnsiTheme="minorHAnsi" w:cstheme="minorBidi"/>
          <w:sz w:val="22"/>
          <w:szCs w:val="22"/>
          <w:lang w:eastAsia="en-AU"/>
        </w:rPr>
      </w:pPr>
      <w:r>
        <w:tab/>
      </w:r>
      <w:hyperlink w:anchor="_Toc75869378" w:history="1">
        <w:r w:rsidRPr="00F11216">
          <w:t>670</w:t>
        </w:r>
        <w:r>
          <w:rPr>
            <w:rFonts w:asciiTheme="minorHAnsi" w:eastAsiaTheme="minorEastAsia" w:hAnsiTheme="minorHAnsi" w:cstheme="minorBidi"/>
            <w:sz w:val="22"/>
            <w:szCs w:val="22"/>
            <w:lang w:eastAsia="en-AU"/>
          </w:rPr>
          <w:tab/>
        </w:r>
        <w:r w:rsidRPr="00F11216">
          <w:rPr>
            <w:rFonts w:ascii="Helvetica" w:hAnsi="Helvetica" w:cs="Helvetica"/>
          </w:rPr>
          <w:t>Members to act in public interest</w:t>
        </w:r>
        <w:r>
          <w:tab/>
        </w:r>
        <w:r>
          <w:fldChar w:fldCharType="begin"/>
        </w:r>
        <w:r>
          <w:instrText xml:space="preserve"> PAGEREF _Toc75869378 \h </w:instrText>
        </w:r>
        <w:r>
          <w:fldChar w:fldCharType="separate"/>
        </w:r>
        <w:r w:rsidR="007E6855">
          <w:t>600</w:t>
        </w:r>
        <w:r>
          <w:fldChar w:fldCharType="end"/>
        </w:r>
      </w:hyperlink>
    </w:p>
    <w:p w14:paraId="7FB60628" w14:textId="56791014" w:rsidR="00752521" w:rsidRDefault="00752521">
      <w:pPr>
        <w:pStyle w:val="TOC5"/>
        <w:rPr>
          <w:rFonts w:asciiTheme="minorHAnsi" w:eastAsiaTheme="minorEastAsia" w:hAnsiTheme="minorHAnsi" w:cstheme="minorBidi"/>
          <w:sz w:val="22"/>
          <w:szCs w:val="22"/>
          <w:lang w:eastAsia="en-AU"/>
        </w:rPr>
      </w:pPr>
      <w:r>
        <w:tab/>
      </w:r>
      <w:hyperlink w:anchor="_Toc75869379" w:history="1">
        <w:r w:rsidRPr="00F11216">
          <w:t>671</w:t>
        </w:r>
        <w:r>
          <w:rPr>
            <w:rFonts w:asciiTheme="minorHAnsi" w:eastAsiaTheme="minorEastAsia" w:hAnsiTheme="minorHAnsi" w:cstheme="minorBidi"/>
            <w:sz w:val="22"/>
            <w:szCs w:val="22"/>
            <w:lang w:eastAsia="en-AU"/>
          </w:rPr>
          <w:tab/>
        </w:r>
        <w:r w:rsidRPr="00F11216">
          <w:rPr>
            <w:rFonts w:ascii="Helvetica" w:hAnsi="Helvetica" w:cs="Helvetica"/>
          </w:rPr>
          <w:t>Disclosure of conflict of interest</w:t>
        </w:r>
        <w:r>
          <w:tab/>
        </w:r>
        <w:r>
          <w:fldChar w:fldCharType="begin"/>
        </w:r>
        <w:r>
          <w:instrText xml:space="preserve"> PAGEREF _Toc75869379 \h </w:instrText>
        </w:r>
        <w:r>
          <w:fldChar w:fldCharType="separate"/>
        </w:r>
        <w:r w:rsidR="007E6855">
          <w:t>600</w:t>
        </w:r>
        <w:r>
          <w:fldChar w:fldCharType="end"/>
        </w:r>
      </w:hyperlink>
    </w:p>
    <w:p w14:paraId="051730C9" w14:textId="00E3371B" w:rsidR="00752521" w:rsidRDefault="00A47739">
      <w:pPr>
        <w:pStyle w:val="TOC4"/>
        <w:rPr>
          <w:rFonts w:asciiTheme="minorHAnsi" w:eastAsiaTheme="minorEastAsia" w:hAnsiTheme="minorHAnsi" w:cstheme="minorBidi"/>
          <w:b w:val="0"/>
          <w:sz w:val="22"/>
          <w:szCs w:val="22"/>
          <w:lang w:eastAsia="en-AU"/>
        </w:rPr>
      </w:pPr>
      <w:hyperlink w:anchor="_Toc75869380" w:history="1">
        <w:r w:rsidR="00752521" w:rsidRPr="00F11216">
          <w:t xml:space="preserve">Subdivision 3 </w:t>
        </w:r>
        <w:r w:rsidR="00752521">
          <w:rPr>
            <w:rFonts w:asciiTheme="minorHAnsi" w:eastAsiaTheme="minorEastAsia" w:hAnsiTheme="minorHAnsi" w:cstheme="minorBidi"/>
            <w:b w:val="0"/>
            <w:sz w:val="22"/>
            <w:szCs w:val="22"/>
            <w:lang w:eastAsia="en-AU"/>
          </w:rPr>
          <w:tab/>
        </w:r>
        <w:r w:rsidR="00752521" w:rsidRPr="00F11216">
          <w:t>Meetings</w:t>
        </w:r>
        <w:r w:rsidR="00752521" w:rsidRPr="00752521">
          <w:rPr>
            <w:vanish/>
          </w:rPr>
          <w:tab/>
        </w:r>
        <w:r w:rsidR="00752521" w:rsidRPr="00752521">
          <w:rPr>
            <w:vanish/>
          </w:rPr>
          <w:fldChar w:fldCharType="begin"/>
        </w:r>
        <w:r w:rsidR="00752521" w:rsidRPr="00752521">
          <w:rPr>
            <w:vanish/>
          </w:rPr>
          <w:instrText xml:space="preserve"> PAGEREF _Toc75869380 \h </w:instrText>
        </w:r>
        <w:r w:rsidR="00752521" w:rsidRPr="00752521">
          <w:rPr>
            <w:vanish/>
          </w:rPr>
        </w:r>
        <w:r w:rsidR="00752521" w:rsidRPr="00752521">
          <w:rPr>
            <w:vanish/>
          </w:rPr>
          <w:fldChar w:fldCharType="separate"/>
        </w:r>
        <w:r w:rsidR="007E6855">
          <w:rPr>
            <w:vanish/>
          </w:rPr>
          <w:t>601</w:t>
        </w:r>
        <w:r w:rsidR="00752521" w:rsidRPr="00752521">
          <w:rPr>
            <w:vanish/>
          </w:rPr>
          <w:fldChar w:fldCharType="end"/>
        </w:r>
      </w:hyperlink>
    </w:p>
    <w:p w14:paraId="65B7330F" w14:textId="64E1F2B6" w:rsidR="00752521" w:rsidRDefault="00752521">
      <w:pPr>
        <w:pStyle w:val="TOC5"/>
        <w:rPr>
          <w:rFonts w:asciiTheme="minorHAnsi" w:eastAsiaTheme="minorEastAsia" w:hAnsiTheme="minorHAnsi" w:cstheme="minorBidi"/>
          <w:sz w:val="22"/>
          <w:szCs w:val="22"/>
          <w:lang w:eastAsia="en-AU"/>
        </w:rPr>
      </w:pPr>
      <w:r>
        <w:tab/>
      </w:r>
      <w:hyperlink w:anchor="_Toc75869381" w:history="1">
        <w:r w:rsidRPr="00F11216">
          <w:t>672</w:t>
        </w:r>
        <w:r>
          <w:rPr>
            <w:rFonts w:asciiTheme="minorHAnsi" w:eastAsiaTheme="minorEastAsia" w:hAnsiTheme="minorHAnsi" w:cstheme="minorBidi"/>
            <w:sz w:val="22"/>
            <w:szCs w:val="22"/>
            <w:lang w:eastAsia="en-AU"/>
          </w:rPr>
          <w:tab/>
        </w:r>
        <w:r w:rsidRPr="00F11216">
          <w:rPr>
            <w:rFonts w:ascii="Helvetica" w:hAnsi="Helvetica" w:cs="Helvetica"/>
          </w:rPr>
          <w:t>General procedure</w:t>
        </w:r>
        <w:r>
          <w:tab/>
        </w:r>
        <w:r>
          <w:fldChar w:fldCharType="begin"/>
        </w:r>
        <w:r>
          <w:instrText xml:space="preserve"> PAGEREF _Toc75869381 \h </w:instrText>
        </w:r>
        <w:r>
          <w:fldChar w:fldCharType="separate"/>
        </w:r>
        <w:r w:rsidR="007E6855">
          <w:t>601</w:t>
        </w:r>
        <w:r>
          <w:fldChar w:fldCharType="end"/>
        </w:r>
      </w:hyperlink>
    </w:p>
    <w:p w14:paraId="402EAE73" w14:textId="041D335D" w:rsidR="00752521" w:rsidRDefault="00752521">
      <w:pPr>
        <w:pStyle w:val="TOC5"/>
        <w:rPr>
          <w:rFonts w:asciiTheme="minorHAnsi" w:eastAsiaTheme="minorEastAsia" w:hAnsiTheme="minorHAnsi" w:cstheme="minorBidi"/>
          <w:sz w:val="22"/>
          <w:szCs w:val="22"/>
          <w:lang w:eastAsia="en-AU"/>
        </w:rPr>
      </w:pPr>
      <w:r>
        <w:tab/>
      </w:r>
      <w:hyperlink w:anchor="_Toc75869382" w:history="1">
        <w:r w:rsidRPr="00F11216">
          <w:t>673</w:t>
        </w:r>
        <w:r>
          <w:rPr>
            <w:rFonts w:asciiTheme="minorHAnsi" w:eastAsiaTheme="minorEastAsia" w:hAnsiTheme="minorHAnsi" w:cstheme="minorBidi"/>
            <w:sz w:val="22"/>
            <w:szCs w:val="22"/>
            <w:lang w:eastAsia="en-AU"/>
          </w:rPr>
          <w:tab/>
        </w:r>
        <w:r w:rsidRPr="00F11216">
          <w:rPr>
            <w:rFonts w:ascii="Helvetica" w:hAnsi="Helvetica" w:cs="Helvetica"/>
          </w:rPr>
          <w:t>Quorum</w:t>
        </w:r>
        <w:r>
          <w:tab/>
        </w:r>
        <w:r>
          <w:fldChar w:fldCharType="begin"/>
        </w:r>
        <w:r>
          <w:instrText xml:space="preserve"> PAGEREF _Toc75869382 \h </w:instrText>
        </w:r>
        <w:r>
          <w:fldChar w:fldCharType="separate"/>
        </w:r>
        <w:r w:rsidR="007E6855">
          <w:t>601</w:t>
        </w:r>
        <w:r>
          <w:fldChar w:fldCharType="end"/>
        </w:r>
      </w:hyperlink>
    </w:p>
    <w:p w14:paraId="59E7501C" w14:textId="3DF4A4BD" w:rsidR="00752521" w:rsidRDefault="00752521">
      <w:pPr>
        <w:pStyle w:val="TOC5"/>
        <w:rPr>
          <w:rFonts w:asciiTheme="minorHAnsi" w:eastAsiaTheme="minorEastAsia" w:hAnsiTheme="minorHAnsi" w:cstheme="minorBidi"/>
          <w:sz w:val="22"/>
          <w:szCs w:val="22"/>
          <w:lang w:eastAsia="en-AU"/>
        </w:rPr>
      </w:pPr>
      <w:r>
        <w:tab/>
      </w:r>
      <w:hyperlink w:anchor="_Toc75869383" w:history="1">
        <w:r w:rsidRPr="00F11216">
          <w:t>674</w:t>
        </w:r>
        <w:r>
          <w:rPr>
            <w:rFonts w:asciiTheme="minorHAnsi" w:eastAsiaTheme="minorEastAsia" w:hAnsiTheme="minorHAnsi" w:cstheme="minorBidi"/>
            <w:sz w:val="22"/>
            <w:szCs w:val="22"/>
            <w:lang w:eastAsia="en-AU"/>
          </w:rPr>
          <w:tab/>
        </w:r>
        <w:r w:rsidRPr="00F11216">
          <w:rPr>
            <w:rFonts w:ascii="Helvetica" w:hAnsi="Helvetica" w:cs="Helvetica"/>
          </w:rPr>
          <w:t>Chief executive officer may attend meetings</w:t>
        </w:r>
        <w:r>
          <w:tab/>
        </w:r>
        <w:r>
          <w:fldChar w:fldCharType="begin"/>
        </w:r>
        <w:r>
          <w:instrText xml:space="preserve"> PAGEREF _Toc75869383 \h </w:instrText>
        </w:r>
        <w:r>
          <w:fldChar w:fldCharType="separate"/>
        </w:r>
        <w:r w:rsidR="007E6855">
          <w:t>602</w:t>
        </w:r>
        <w:r>
          <w:fldChar w:fldCharType="end"/>
        </w:r>
      </w:hyperlink>
    </w:p>
    <w:p w14:paraId="19F93650" w14:textId="3158DC1C" w:rsidR="00752521" w:rsidRDefault="00752521">
      <w:pPr>
        <w:pStyle w:val="TOC5"/>
        <w:rPr>
          <w:rFonts w:asciiTheme="minorHAnsi" w:eastAsiaTheme="minorEastAsia" w:hAnsiTheme="minorHAnsi" w:cstheme="minorBidi"/>
          <w:sz w:val="22"/>
          <w:szCs w:val="22"/>
          <w:lang w:eastAsia="en-AU"/>
        </w:rPr>
      </w:pPr>
      <w:r>
        <w:tab/>
      </w:r>
      <w:hyperlink w:anchor="_Toc75869384" w:history="1">
        <w:r w:rsidRPr="00F11216">
          <w:t>675</w:t>
        </w:r>
        <w:r>
          <w:rPr>
            <w:rFonts w:asciiTheme="minorHAnsi" w:eastAsiaTheme="minorEastAsia" w:hAnsiTheme="minorHAnsi" w:cstheme="minorBidi"/>
            <w:sz w:val="22"/>
            <w:szCs w:val="22"/>
            <w:lang w:eastAsia="en-AU"/>
          </w:rPr>
          <w:tab/>
        </w:r>
        <w:r w:rsidRPr="00F11216">
          <w:rPr>
            <w:rFonts w:ascii="Helvetica" w:hAnsi="Helvetica" w:cs="Helvetica"/>
          </w:rPr>
          <w:t>Presiding member</w:t>
        </w:r>
        <w:r>
          <w:tab/>
        </w:r>
        <w:r>
          <w:fldChar w:fldCharType="begin"/>
        </w:r>
        <w:r>
          <w:instrText xml:space="preserve"> PAGEREF _Toc75869384 \h </w:instrText>
        </w:r>
        <w:r>
          <w:fldChar w:fldCharType="separate"/>
        </w:r>
        <w:r w:rsidR="007E6855">
          <w:t>602</w:t>
        </w:r>
        <w:r>
          <w:fldChar w:fldCharType="end"/>
        </w:r>
      </w:hyperlink>
    </w:p>
    <w:p w14:paraId="08A5635F" w14:textId="7097120B" w:rsidR="00752521" w:rsidRDefault="00752521">
      <w:pPr>
        <w:pStyle w:val="TOC5"/>
        <w:rPr>
          <w:rFonts w:asciiTheme="minorHAnsi" w:eastAsiaTheme="minorEastAsia" w:hAnsiTheme="minorHAnsi" w:cstheme="minorBidi"/>
          <w:sz w:val="22"/>
          <w:szCs w:val="22"/>
          <w:lang w:eastAsia="en-AU"/>
        </w:rPr>
      </w:pPr>
      <w:r>
        <w:tab/>
      </w:r>
      <w:hyperlink w:anchor="_Toc75869385" w:history="1">
        <w:r w:rsidRPr="00F11216">
          <w:t>676</w:t>
        </w:r>
        <w:r>
          <w:rPr>
            <w:rFonts w:asciiTheme="minorHAnsi" w:eastAsiaTheme="minorEastAsia" w:hAnsiTheme="minorHAnsi" w:cstheme="minorBidi"/>
            <w:sz w:val="22"/>
            <w:szCs w:val="22"/>
            <w:lang w:eastAsia="en-AU"/>
          </w:rPr>
          <w:tab/>
        </w:r>
        <w:r w:rsidRPr="00F11216">
          <w:rPr>
            <w:rFonts w:ascii="Helvetica" w:hAnsi="Helvetica" w:cs="Helvetica"/>
          </w:rPr>
          <w:t>Voting</w:t>
        </w:r>
        <w:r>
          <w:tab/>
        </w:r>
        <w:r>
          <w:fldChar w:fldCharType="begin"/>
        </w:r>
        <w:r>
          <w:instrText xml:space="preserve"> PAGEREF _Toc75869385 \h </w:instrText>
        </w:r>
        <w:r>
          <w:fldChar w:fldCharType="separate"/>
        </w:r>
        <w:r w:rsidR="007E6855">
          <w:t>602</w:t>
        </w:r>
        <w:r>
          <w:fldChar w:fldCharType="end"/>
        </w:r>
      </w:hyperlink>
    </w:p>
    <w:p w14:paraId="4BE1F1DA" w14:textId="749C5831" w:rsidR="00752521" w:rsidRDefault="00752521">
      <w:pPr>
        <w:pStyle w:val="TOC5"/>
        <w:rPr>
          <w:rFonts w:asciiTheme="minorHAnsi" w:eastAsiaTheme="minorEastAsia" w:hAnsiTheme="minorHAnsi" w:cstheme="minorBidi"/>
          <w:sz w:val="22"/>
          <w:szCs w:val="22"/>
          <w:lang w:eastAsia="en-AU"/>
        </w:rPr>
      </w:pPr>
      <w:r>
        <w:tab/>
      </w:r>
      <w:hyperlink w:anchor="_Toc75869386" w:history="1">
        <w:r w:rsidRPr="00F11216">
          <w:t>677</w:t>
        </w:r>
        <w:r>
          <w:rPr>
            <w:rFonts w:asciiTheme="minorHAnsi" w:eastAsiaTheme="minorEastAsia" w:hAnsiTheme="minorHAnsi" w:cstheme="minorBidi"/>
            <w:sz w:val="22"/>
            <w:szCs w:val="22"/>
            <w:lang w:eastAsia="en-AU"/>
          </w:rPr>
          <w:tab/>
        </w:r>
        <w:r w:rsidRPr="00F11216">
          <w:rPr>
            <w:rFonts w:ascii="Helvetica" w:hAnsi="Helvetica" w:cs="Helvetica"/>
          </w:rPr>
          <w:t>Minutes</w:t>
        </w:r>
        <w:r>
          <w:tab/>
        </w:r>
        <w:r>
          <w:fldChar w:fldCharType="begin"/>
        </w:r>
        <w:r>
          <w:instrText xml:space="preserve"> PAGEREF _Toc75869386 \h </w:instrText>
        </w:r>
        <w:r>
          <w:fldChar w:fldCharType="separate"/>
        </w:r>
        <w:r w:rsidR="007E6855">
          <w:t>603</w:t>
        </w:r>
        <w:r>
          <w:fldChar w:fldCharType="end"/>
        </w:r>
      </w:hyperlink>
    </w:p>
    <w:p w14:paraId="360816D5" w14:textId="1823602B" w:rsidR="00752521" w:rsidRDefault="00752521">
      <w:pPr>
        <w:pStyle w:val="TOC5"/>
        <w:rPr>
          <w:rFonts w:asciiTheme="minorHAnsi" w:eastAsiaTheme="minorEastAsia" w:hAnsiTheme="minorHAnsi" w:cstheme="minorBidi"/>
          <w:sz w:val="22"/>
          <w:szCs w:val="22"/>
          <w:lang w:eastAsia="en-AU"/>
        </w:rPr>
      </w:pPr>
      <w:r>
        <w:tab/>
      </w:r>
      <w:hyperlink w:anchor="_Toc75869387" w:history="1">
        <w:r w:rsidRPr="00F11216">
          <w:t>678</w:t>
        </w:r>
        <w:r>
          <w:rPr>
            <w:rFonts w:asciiTheme="minorHAnsi" w:eastAsiaTheme="minorEastAsia" w:hAnsiTheme="minorHAnsi" w:cstheme="minorBidi"/>
            <w:sz w:val="22"/>
            <w:szCs w:val="22"/>
            <w:lang w:eastAsia="en-AU"/>
          </w:rPr>
          <w:tab/>
        </w:r>
        <w:r w:rsidRPr="00F11216">
          <w:rPr>
            <w:rFonts w:ascii="Helvetica" w:hAnsi="Helvetica" w:cs="Helvetica"/>
          </w:rPr>
          <w:t>First meeting</w:t>
        </w:r>
        <w:r>
          <w:tab/>
        </w:r>
        <w:r>
          <w:fldChar w:fldCharType="begin"/>
        </w:r>
        <w:r>
          <w:instrText xml:space="preserve"> PAGEREF _Toc75869387 \h </w:instrText>
        </w:r>
        <w:r>
          <w:fldChar w:fldCharType="separate"/>
        </w:r>
        <w:r w:rsidR="007E6855">
          <w:t>603</w:t>
        </w:r>
        <w:r>
          <w:fldChar w:fldCharType="end"/>
        </w:r>
      </w:hyperlink>
    </w:p>
    <w:p w14:paraId="6F60ACA9" w14:textId="7B06B7CB" w:rsidR="00752521" w:rsidRDefault="00752521">
      <w:pPr>
        <w:pStyle w:val="TOC5"/>
        <w:rPr>
          <w:rFonts w:asciiTheme="minorHAnsi" w:eastAsiaTheme="minorEastAsia" w:hAnsiTheme="minorHAnsi" w:cstheme="minorBidi"/>
          <w:sz w:val="22"/>
          <w:szCs w:val="22"/>
          <w:lang w:eastAsia="en-AU"/>
        </w:rPr>
      </w:pPr>
      <w:r>
        <w:tab/>
      </w:r>
      <w:hyperlink w:anchor="_Toc75869388" w:history="1">
        <w:r w:rsidRPr="00F11216">
          <w:t>679</w:t>
        </w:r>
        <w:r>
          <w:rPr>
            <w:rFonts w:asciiTheme="minorHAnsi" w:eastAsiaTheme="minorEastAsia" w:hAnsiTheme="minorHAnsi" w:cstheme="minorBidi"/>
            <w:sz w:val="22"/>
            <w:szCs w:val="22"/>
            <w:lang w:eastAsia="en-AU"/>
          </w:rPr>
          <w:tab/>
        </w:r>
        <w:r w:rsidRPr="00F11216">
          <w:rPr>
            <w:rFonts w:ascii="Helvetica" w:hAnsi="Helvetica" w:cs="Helvetica"/>
          </w:rPr>
          <w:t>Defects in appointment of members</w:t>
        </w:r>
        <w:r>
          <w:tab/>
        </w:r>
        <w:r>
          <w:fldChar w:fldCharType="begin"/>
        </w:r>
        <w:r>
          <w:instrText xml:space="preserve"> PAGEREF _Toc75869388 \h </w:instrText>
        </w:r>
        <w:r>
          <w:fldChar w:fldCharType="separate"/>
        </w:r>
        <w:r w:rsidR="007E6855">
          <w:t>603</w:t>
        </w:r>
        <w:r>
          <w:fldChar w:fldCharType="end"/>
        </w:r>
      </w:hyperlink>
    </w:p>
    <w:p w14:paraId="6ACCD3F1" w14:textId="0098FCDB" w:rsidR="00752521" w:rsidRDefault="00A47739">
      <w:pPr>
        <w:pStyle w:val="TOC4"/>
        <w:rPr>
          <w:rFonts w:asciiTheme="minorHAnsi" w:eastAsiaTheme="minorEastAsia" w:hAnsiTheme="minorHAnsi" w:cstheme="minorBidi"/>
          <w:b w:val="0"/>
          <w:sz w:val="22"/>
          <w:szCs w:val="22"/>
          <w:lang w:eastAsia="en-AU"/>
        </w:rPr>
      </w:pPr>
      <w:hyperlink w:anchor="_Toc75869389" w:history="1">
        <w:r w:rsidR="00752521" w:rsidRPr="00F11216">
          <w:t xml:space="preserve">Subdivision 4 </w:t>
        </w:r>
        <w:r w:rsidR="00752521">
          <w:rPr>
            <w:rFonts w:asciiTheme="minorHAnsi" w:eastAsiaTheme="minorEastAsia" w:hAnsiTheme="minorHAnsi" w:cstheme="minorBidi"/>
            <w:b w:val="0"/>
            <w:sz w:val="22"/>
            <w:szCs w:val="22"/>
            <w:lang w:eastAsia="en-AU"/>
          </w:rPr>
          <w:tab/>
        </w:r>
        <w:r w:rsidR="00752521" w:rsidRPr="00F11216">
          <w:t>Committees</w:t>
        </w:r>
        <w:r w:rsidR="00752521" w:rsidRPr="00752521">
          <w:rPr>
            <w:vanish/>
          </w:rPr>
          <w:tab/>
        </w:r>
        <w:r w:rsidR="00752521" w:rsidRPr="00752521">
          <w:rPr>
            <w:vanish/>
          </w:rPr>
          <w:fldChar w:fldCharType="begin"/>
        </w:r>
        <w:r w:rsidR="00752521" w:rsidRPr="00752521">
          <w:rPr>
            <w:vanish/>
          </w:rPr>
          <w:instrText xml:space="preserve"> PAGEREF _Toc75869389 \h </w:instrText>
        </w:r>
        <w:r w:rsidR="00752521" w:rsidRPr="00752521">
          <w:rPr>
            <w:vanish/>
          </w:rPr>
        </w:r>
        <w:r w:rsidR="00752521" w:rsidRPr="00752521">
          <w:rPr>
            <w:vanish/>
          </w:rPr>
          <w:fldChar w:fldCharType="separate"/>
        </w:r>
        <w:r w:rsidR="007E6855">
          <w:rPr>
            <w:vanish/>
          </w:rPr>
          <w:t>603</w:t>
        </w:r>
        <w:r w:rsidR="00752521" w:rsidRPr="00752521">
          <w:rPr>
            <w:vanish/>
          </w:rPr>
          <w:fldChar w:fldCharType="end"/>
        </w:r>
      </w:hyperlink>
    </w:p>
    <w:p w14:paraId="4EEBAAD4" w14:textId="2A14FCBB" w:rsidR="00752521" w:rsidRDefault="00752521">
      <w:pPr>
        <w:pStyle w:val="TOC5"/>
        <w:rPr>
          <w:rFonts w:asciiTheme="minorHAnsi" w:eastAsiaTheme="minorEastAsia" w:hAnsiTheme="minorHAnsi" w:cstheme="minorBidi"/>
          <w:sz w:val="22"/>
          <w:szCs w:val="22"/>
          <w:lang w:eastAsia="en-AU"/>
        </w:rPr>
      </w:pPr>
      <w:r>
        <w:tab/>
      </w:r>
      <w:hyperlink w:anchor="_Toc75869390" w:history="1">
        <w:r w:rsidRPr="00F11216">
          <w:t>680</w:t>
        </w:r>
        <w:r>
          <w:rPr>
            <w:rFonts w:asciiTheme="minorHAnsi" w:eastAsiaTheme="minorEastAsia" w:hAnsiTheme="minorHAnsi" w:cstheme="minorBidi"/>
            <w:sz w:val="22"/>
            <w:szCs w:val="22"/>
            <w:lang w:eastAsia="en-AU"/>
          </w:rPr>
          <w:tab/>
        </w:r>
        <w:r w:rsidRPr="00F11216">
          <w:rPr>
            <w:rFonts w:ascii="Helvetica" w:hAnsi="Helvetica" w:cs="Helvetica"/>
          </w:rPr>
          <w:t>Committees</w:t>
        </w:r>
        <w:r>
          <w:tab/>
        </w:r>
        <w:r>
          <w:fldChar w:fldCharType="begin"/>
        </w:r>
        <w:r>
          <w:instrText xml:space="preserve"> PAGEREF _Toc75869390 \h </w:instrText>
        </w:r>
        <w:r>
          <w:fldChar w:fldCharType="separate"/>
        </w:r>
        <w:r w:rsidR="007E6855">
          <w:t>603</w:t>
        </w:r>
        <w:r>
          <w:fldChar w:fldCharType="end"/>
        </w:r>
      </w:hyperlink>
    </w:p>
    <w:p w14:paraId="42055E9B" w14:textId="12663D6D" w:rsidR="00752521" w:rsidRDefault="00A47739">
      <w:pPr>
        <w:pStyle w:val="TOC3"/>
        <w:rPr>
          <w:rFonts w:asciiTheme="minorHAnsi" w:eastAsiaTheme="minorEastAsia" w:hAnsiTheme="minorHAnsi" w:cstheme="minorBidi"/>
          <w:b w:val="0"/>
          <w:sz w:val="22"/>
          <w:szCs w:val="22"/>
          <w:lang w:eastAsia="en-AU"/>
        </w:rPr>
      </w:pPr>
      <w:hyperlink w:anchor="_Toc75869391" w:history="1">
        <w:r w:rsidR="00752521" w:rsidRPr="00F11216">
          <w:t xml:space="preserve">Division 3 </w:t>
        </w:r>
        <w:r w:rsidR="00752521">
          <w:rPr>
            <w:rFonts w:asciiTheme="minorHAnsi" w:eastAsiaTheme="minorEastAsia" w:hAnsiTheme="minorHAnsi" w:cstheme="minorBidi"/>
            <w:b w:val="0"/>
            <w:sz w:val="22"/>
            <w:szCs w:val="22"/>
            <w:lang w:eastAsia="en-AU"/>
          </w:rPr>
          <w:tab/>
        </w:r>
        <w:r w:rsidR="00752521" w:rsidRPr="00F11216">
          <w:t>Chief executive officer</w:t>
        </w:r>
        <w:r w:rsidR="00752521" w:rsidRPr="00752521">
          <w:rPr>
            <w:vanish/>
          </w:rPr>
          <w:tab/>
        </w:r>
        <w:r w:rsidR="00752521" w:rsidRPr="00752521">
          <w:rPr>
            <w:vanish/>
          </w:rPr>
          <w:fldChar w:fldCharType="begin"/>
        </w:r>
        <w:r w:rsidR="00752521" w:rsidRPr="00752521">
          <w:rPr>
            <w:vanish/>
          </w:rPr>
          <w:instrText xml:space="preserve"> PAGEREF _Toc75869391 \h </w:instrText>
        </w:r>
        <w:r w:rsidR="00752521" w:rsidRPr="00752521">
          <w:rPr>
            <w:vanish/>
          </w:rPr>
        </w:r>
        <w:r w:rsidR="00752521" w:rsidRPr="00752521">
          <w:rPr>
            <w:vanish/>
          </w:rPr>
          <w:fldChar w:fldCharType="separate"/>
        </w:r>
        <w:r w:rsidR="007E6855">
          <w:rPr>
            <w:vanish/>
          </w:rPr>
          <w:t>603</w:t>
        </w:r>
        <w:r w:rsidR="00752521" w:rsidRPr="00752521">
          <w:rPr>
            <w:vanish/>
          </w:rPr>
          <w:fldChar w:fldCharType="end"/>
        </w:r>
      </w:hyperlink>
    </w:p>
    <w:p w14:paraId="630B471C" w14:textId="347BD8ED" w:rsidR="00752521" w:rsidRDefault="00752521">
      <w:pPr>
        <w:pStyle w:val="TOC5"/>
        <w:rPr>
          <w:rFonts w:asciiTheme="minorHAnsi" w:eastAsiaTheme="minorEastAsia" w:hAnsiTheme="minorHAnsi" w:cstheme="minorBidi"/>
          <w:sz w:val="22"/>
          <w:szCs w:val="22"/>
          <w:lang w:eastAsia="en-AU"/>
        </w:rPr>
      </w:pPr>
      <w:r>
        <w:tab/>
      </w:r>
      <w:hyperlink w:anchor="_Toc75869392" w:history="1">
        <w:r w:rsidRPr="00F11216">
          <w:t>681</w:t>
        </w:r>
        <w:r>
          <w:rPr>
            <w:rFonts w:asciiTheme="minorHAnsi" w:eastAsiaTheme="minorEastAsia" w:hAnsiTheme="minorHAnsi" w:cstheme="minorBidi"/>
            <w:sz w:val="22"/>
            <w:szCs w:val="22"/>
            <w:lang w:eastAsia="en-AU"/>
          </w:rPr>
          <w:tab/>
        </w:r>
        <w:r w:rsidRPr="00F11216">
          <w:rPr>
            <w:rFonts w:ascii="Helvetica" w:hAnsi="Helvetica" w:cs="Helvetica"/>
          </w:rPr>
          <w:t>Chief executive officer</w:t>
        </w:r>
        <w:r>
          <w:tab/>
        </w:r>
        <w:r>
          <w:fldChar w:fldCharType="begin"/>
        </w:r>
        <w:r>
          <w:instrText xml:space="preserve"> PAGEREF _Toc75869392 \h </w:instrText>
        </w:r>
        <w:r>
          <w:fldChar w:fldCharType="separate"/>
        </w:r>
        <w:r w:rsidR="007E6855">
          <w:t>603</w:t>
        </w:r>
        <w:r>
          <w:fldChar w:fldCharType="end"/>
        </w:r>
      </w:hyperlink>
    </w:p>
    <w:p w14:paraId="42B3DF1A" w14:textId="758FE67E" w:rsidR="00752521" w:rsidRDefault="00752521">
      <w:pPr>
        <w:pStyle w:val="TOC5"/>
        <w:rPr>
          <w:rFonts w:asciiTheme="minorHAnsi" w:eastAsiaTheme="minorEastAsia" w:hAnsiTheme="minorHAnsi" w:cstheme="minorBidi"/>
          <w:sz w:val="22"/>
          <w:szCs w:val="22"/>
          <w:lang w:eastAsia="en-AU"/>
        </w:rPr>
      </w:pPr>
      <w:r>
        <w:tab/>
      </w:r>
      <w:hyperlink w:anchor="_Toc75869393" w:history="1">
        <w:r w:rsidRPr="00F11216">
          <w:t>682</w:t>
        </w:r>
        <w:r>
          <w:rPr>
            <w:rFonts w:asciiTheme="minorHAnsi" w:eastAsiaTheme="minorEastAsia" w:hAnsiTheme="minorHAnsi" w:cstheme="minorBidi"/>
            <w:sz w:val="22"/>
            <w:szCs w:val="22"/>
            <w:lang w:eastAsia="en-AU"/>
          </w:rPr>
          <w:tab/>
        </w:r>
        <w:r w:rsidRPr="00F11216">
          <w:rPr>
            <w:rFonts w:ascii="Helvetica" w:hAnsi="Helvetica" w:cs="Helvetica"/>
          </w:rPr>
          <w:t>Functions of chief executive officer</w:t>
        </w:r>
        <w:r>
          <w:tab/>
        </w:r>
        <w:r>
          <w:fldChar w:fldCharType="begin"/>
        </w:r>
        <w:r>
          <w:instrText xml:space="preserve"> PAGEREF _Toc75869393 \h </w:instrText>
        </w:r>
        <w:r>
          <w:fldChar w:fldCharType="separate"/>
        </w:r>
        <w:r w:rsidR="007E6855">
          <w:t>604</w:t>
        </w:r>
        <w:r>
          <w:fldChar w:fldCharType="end"/>
        </w:r>
      </w:hyperlink>
    </w:p>
    <w:p w14:paraId="0982D1CC" w14:textId="57160EA2" w:rsidR="00752521" w:rsidRDefault="00752521">
      <w:pPr>
        <w:pStyle w:val="TOC5"/>
        <w:rPr>
          <w:rFonts w:asciiTheme="minorHAnsi" w:eastAsiaTheme="minorEastAsia" w:hAnsiTheme="minorHAnsi" w:cstheme="minorBidi"/>
          <w:sz w:val="22"/>
          <w:szCs w:val="22"/>
          <w:lang w:eastAsia="en-AU"/>
        </w:rPr>
      </w:pPr>
      <w:r>
        <w:tab/>
      </w:r>
      <w:hyperlink w:anchor="_Toc75869394" w:history="1">
        <w:r w:rsidRPr="00F11216">
          <w:t>683</w:t>
        </w:r>
        <w:r>
          <w:rPr>
            <w:rFonts w:asciiTheme="minorHAnsi" w:eastAsiaTheme="minorEastAsia" w:hAnsiTheme="minorHAnsi" w:cstheme="minorBidi"/>
            <w:sz w:val="22"/>
            <w:szCs w:val="22"/>
            <w:lang w:eastAsia="en-AU"/>
          </w:rPr>
          <w:tab/>
        </w:r>
        <w:r w:rsidRPr="00F11216">
          <w:rPr>
            <w:rFonts w:ascii="Helvetica" w:hAnsi="Helvetica" w:cs="Helvetica"/>
          </w:rPr>
          <w:t>Delegation by chief executive officer</w:t>
        </w:r>
        <w:r>
          <w:tab/>
        </w:r>
        <w:r>
          <w:fldChar w:fldCharType="begin"/>
        </w:r>
        <w:r>
          <w:instrText xml:space="preserve"> PAGEREF _Toc75869394 \h </w:instrText>
        </w:r>
        <w:r>
          <w:fldChar w:fldCharType="separate"/>
        </w:r>
        <w:r w:rsidR="007E6855">
          <w:t>604</w:t>
        </w:r>
        <w:r>
          <w:fldChar w:fldCharType="end"/>
        </w:r>
      </w:hyperlink>
    </w:p>
    <w:p w14:paraId="7AB7416B" w14:textId="178079A7" w:rsidR="00752521" w:rsidRDefault="00A47739">
      <w:pPr>
        <w:pStyle w:val="TOC3"/>
        <w:rPr>
          <w:rFonts w:asciiTheme="minorHAnsi" w:eastAsiaTheme="minorEastAsia" w:hAnsiTheme="minorHAnsi" w:cstheme="minorBidi"/>
          <w:b w:val="0"/>
          <w:sz w:val="22"/>
          <w:szCs w:val="22"/>
          <w:lang w:eastAsia="en-AU"/>
        </w:rPr>
      </w:pPr>
      <w:hyperlink w:anchor="_Toc75869395"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t>Staff</w:t>
        </w:r>
        <w:r w:rsidR="00752521" w:rsidRPr="00752521">
          <w:rPr>
            <w:vanish/>
          </w:rPr>
          <w:tab/>
        </w:r>
        <w:r w:rsidR="00752521" w:rsidRPr="00752521">
          <w:rPr>
            <w:vanish/>
          </w:rPr>
          <w:fldChar w:fldCharType="begin"/>
        </w:r>
        <w:r w:rsidR="00752521" w:rsidRPr="00752521">
          <w:rPr>
            <w:vanish/>
          </w:rPr>
          <w:instrText xml:space="preserve"> PAGEREF _Toc75869395 \h </w:instrText>
        </w:r>
        <w:r w:rsidR="00752521" w:rsidRPr="00752521">
          <w:rPr>
            <w:vanish/>
          </w:rPr>
        </w:r>
        <w:r w:rsidR="00752521" w:rsidRPr="00752521">
          <w:rPr>
            <w:vanish/>
          </w:rPr>
          <w:fldChar w:fldCharType="separate"/>
        </w:r>
        <w:r w:rsidR="007E6855">
          <w:rPr>
            <w:vanish/>
          </w:rPr>
          <w:t>604</w:t>
        </w:r>
        <w:r w:rsidR="00752521" w:rsidRPr="00752521">
          <w:rPr>
            <w:vanish/>
          </w:rPr>
          <w:fldChar w:fldCharType="end"/>
        </w:r>
      </w:hyperlink>
    </w:p>
    <w:p w14:paraId="63559C8E" w14:textId="28403177" w:rsidR="00752521" w:rsidRDefault="00752521">
      <w:pPr>
        <w:pStyle w:val="TOC5"/>
        <w:rPr>
          <w:rFonts w:asciiTheme="minorHAnsi" w:eastAsiaTheme="minorEastAsia" w:hAnsiTheme="minorHAnsi" w:cstheme="minorBidi"/>
          <w:sz w:val="22"/>
          <w:szCs w:val="22"/>
          <w:lang w:eastAsia="en-AU"/>
        </w:rPr>
      </w:pPr>
      <w:r>
        <w:tab/>
      </w:r>
      <w:hyperlink w:anchor="_Toc75869396" w:history="1">
        <w:r w:rsidRPr="00F11216">
          <w:t>684</w:t>
        </w:r>
        <w:r>
          <w:rPr>
            <w:rFonts w:asciiTheme="minorHAnsi" w:eastAsiaTheme="minorEastAsia" w:hAnsiTheme="minorHAnsi" w:cstheme="minorBidi"/>
            <w:sz w:val="22"/>
            <w:szCs w:val="22"/>
            <w:lang w:eastAsia="en-AU"/>
          </w:rPr>
          <w:tab/>
        </w:r>
        <w:r w:rsidRPr="00F11216">
          <w:rPr>
            <w:rFonts w:ascii="Helvetica" w:hAnsi="Helvetica" w:cs="Helvetica"/>
          </w:rPr>
          <w:t>Staff</w:t>
        </w:r>
        <w:r>
          <w:tab/>
        </w:r>
        <w:r>
          <w:fldChar w:fldCharType="begin"/>
        </w:r>
        <w:r>
          <w:instrText xml:space="preserve"> PAGEREF _Toc75869396 \h </w:instrText>
        </w:r>
        <w:r>
          <w:fldChar w:fldCharType="separate"/>
        </w:r>
        <w:r w:rsidR="007E6855">
          <w:t>604</w:t>
        </w:r>
        <w:r>
          <w:fldChar w:fldCharType="end"/>
        </w:r>
      </w:hyperlink>
    </w:p>
    <w:p w14:paraId="6663E8FF" w14:textId="0E0DCF62" w:rsidR="00752521" w:rsidRDefault="00752521">
      <w:pPr>
        <w:pStyle w:val="TOC5"/>
        <w:rPr>
          <w:rFonts w:asciiTheme="minorHAnsi" w:eastAsiaTheme="minorEastAsia" w:hAnsiTheme="minorHAnsi" w:cstheme="minorBidi"/>
          <w:sz w:val="22"/>
          <w:szCs w:val="22"/>
          <w:lang w:eastAsia="en-AU"/>
        </w:rPr>
      </w:pPr>
      <w:r>
        <w:tab/>
      </w:r>
      <w:hyperlink w:anchor="_Toc75869397" w:history="1">
        <w:r w:rsidRPr="00F11216">
          <w:t>685</w:t>
        </w:r>
        <w:r>
          <w:rPr>
            <w:rFonts w:asciiTheme="minorHAnsi" w:eastAsiaTheme="minorEastAsia" w:hAnsiTheme="minorHAnsi" w:cstheme="minorBidi"/>
            <w:sz w:val="22"/>
            <w:szCs w:val="22"/>
            <w:lang w:eastAsia="en-AU"/>
          </w:rPr>
          <w:tab/>
        </w:r>
        <w:r w:rsidRPr="00F11216">
          <w:rPr>
            <w:rFonts w:ascii="Helvetica" w:hAnsi="Helvetica" w:cs="Helvetica"/>
          </w:rPr>
          <w:t>Staff seconded to Regulator</w:t>
        </w:r>
        <w:r>
          <w:tab/>
        </w:r>
        <w:r>
          <w:fldChar w:fldCharType="begin"/>
        </w:r>
        <w:r>
          <w:instrText xml:space="preserve"> PAGEREF _Toc75869397 \h </w:instrText>
        </w:r>
        <w:r>
          <w:fldChar w:fldCharType="separate"/>
        </w:r>
        <w:r w:rsidR="007E6855">
          <w:t>605</w:t>
        </w:r>
        <w:r>
          <w:fldChar w:fldCharType="end"/>
        </w:r>
      </w:hyperlink>
    </w:p>
    <w:p w14:paraId="21EE70AE" w14:textId="2FAA3716" w:rsidR="00752521" w:rsidRDefault="00752521">
      <w:pPr>
        <w:pStyle w:val="TOC5"/>
        <w:rPr>
          <w:rFonts w:asciiTheme="minorHAnsi" w:eastAsiaTheme="minorEastAsia" w:hAnsiTheme="minorHAnsi" w:cstheme="minorBidi"/>
          <w:sz w:val="22"/>
          <w:szCs w:val="22"/>
          <w:lang w:eastAsia="en-AU"/>
        </w:rPr>
      </w:pPr>
      <w:r>
        <w:tab/>
      </w:r>
      <w:hyperlink w:anchor="_Toc75869398" w:history="1">
        <w:r w:rsidRPr="00F11216">
          <w:t>686</w:t>
        </w:r>
        <w:r>
          <w:rPr>
            <w:rFonts w:asciiTheme="minorHAnsi" w:eastAsiaTheme="minorEastAsia" w:hAnsiTheme="minorHAnsi" w:cstheme="minorBidi"/>
            <w:sz w:val="22"/>
            <w:szCs w:val="22"/>
            <w:lang w:eastAsia="en-AU"/>
          </w:rPr>
          <w:tab/>
        </w:r>
        <w:r w:rsidRPr="00F11216">
          <w:rPr>
            <w:rFonts w:ascii="Helvetica" w:hAnsi="Helvetica" w:cs="Helvetica"/>
          </w:rPr>
          <w:t>Consultants and contractors</w:t>
        </w:r>
        <w:r>
          <w:tab/>
        </w:r>
        <w:r>
          <w:fldChar w:fldCharType="begin"/>
        </w:r>
        <w:r>
          <w:instrText xml:space="preserve"> PAGEREF _Toc75869398 \h </w:instrText>
        </w:r>
        <w:r>
          <w:fldChar w:fldCharType="separate"/>
        </w:r>
        <w:r w:rsidR="007E6855">
          <w:t>605</w:t>
        </w:r>
        <w:r>
          <w:fldChar w:fldCharType="end"/>
        </w:r>
      </w:hyperlink>
    </w:p>
    <w:p w14:paraId="53658838" w14:textId="74610D37" w:rsidR="00752521" w:rsidRDefault="00A47739">
      <w:pPr>
        <w:pStyle w:val="TOC2"/>
        <w:rPr>
          <w:rFonts w:asciiTheme="minorHAnsi" w:eastAsiaTheme="minorEastAsia" w:hAnsiTheme="minorHAnsi" w:cstheme="minorBidi"/>
          <w:b w:val="0"/>
          <w:sz w:val="22"/>
          <w:szCs w:val="22"/>
          <w:lang w:eastAsia="en-AU"/>
        </w:rPr>
      </w:pPr>
      <w:hyperlink w:anchor="_Toc75869399" w:history="1">
        <w:r w:rsidR="00752521" w:rsidRPr="00F11216">
          <w:t>Part 12.2A</w:t>
        </w:r>
        <w:r w:rsidR="00752521">
          <w:rPr>
            <w:rFonts w:asciiTheme="minorHAnsi" w:eastAsiaTheme="minorEastAsia" w:hAnsiTheme="minorHAnsi" w:cstheme="minorBidi"/>
            <w:b w:val="0"/>
            <w:sz w:val="22"/>
            <w:szCs w:val="22"/>
            <w:lang w:eastAsia="en-AU"/>
          </w:rPr>
          <w:tab/>
        </w:r>
        <w:r w:rsidR="00752521" w:rsidRPr="00F11216">
          <w:t>Database of heavy vehicles</w:t>
        </w:r>
        <w:r w:rsidR="00752521" w:rsidRPr="00752521">
          <w:rPr>
            <w:vanish/>
          </w:rPr>
          <w:tab/>
        </w:r>
        <w:r w:rsidR="00752521" w:rsidRPr="00752521">
          <w:rPr>
            <w:vanish/>
          </w:rPr>
          <w:fldChar w:fldCharType="begin"/>
        </w:r>
        <w:r w:rsidR="00752521" w:rsidRPr="00752521">
          <w:rPr>
            <w:vanish/>
          </w:rPr>
          <w:instrText xml:space="preserve"> PAGEREF _Toc75869399 \h </w:instrText>
        </w:r>
        <w:r w:rsidR="00752521" w:rsidRPr="00752521">
          <w:rPr>
            <w:vanish/>
          </w:rPr>
        </w:r>
        <w:r w:rsidR="00752521" w:rsidRPr="00752521">
          <w:rPr>
            <w:vanish/>
          </w:rPr>
          <w:fldChar w:fldCharType="separate"/>
        </w:r>
        <w:r w:rsidR="007E6855">
          <w:rPr>
            <w:vanish/>
          </w:rPr>
          <w:t>606</w:t>
        </w:r>
        <w:r w:rsidR="00752521" w:rsidRPr="00752521">
          <w:rPr>
            <w:vanish/>
          </w:rPr>
          <w:fldChar w:fldCharType="end"/>
        </w:r>
      </w:hyperlink>
    </w:p>
    <w:p w14:paraId="7927B158" w14:textId="4F701E6A" w:rsidR="00752521" w:rsidRDefault="00752521">
      <w:pPr>
        <w:pStyle w:val="TOC5"/>
        <w:rPr>
          <w:rFonts w:asciiTheme="minorHAnsi" w:eastAsiaTheme="minorEastAsia" w:hAnsiTheme="minorHAnsi" w:cstheme="minorBidi"/>
          <w:sz w:val="22"/>
          <w:szCs w:val="22"/>
          <w:lang w:eastAsia="en-AU"/>
        </w:rPr>
      </w:pPr>
      <w:r>
        <w:tab/>
      </w:r>
      <w:hyperlink w:anchor="_Toc75869400" w:history="1">
        <w:r w:rsidRPr="00F11216">
          <w:t>686A</w:t>
        </w:r>
        <w:r>
          <w:rPr>
            <w:rFonts w:asciiTheme="minorHAnsi" w:eastAsiaTheme="minorEastAsia" w:hAnsiTheme="minorHAnsi" w:cstheme="minorBidi"/>
            <w:sz w:val="22"/>
            <w:szCs w:val="22"/>
            <w:lang w:eastAsia="en-AU"/>
          </w:rPr>
          <w:tab/>
        </w:r>
        <w:r w:rsidRPr="00F11216">
          <w:t>Database of heavy vehicles</w:t>
        </w:r>
        <w:r>
          <w:tab/>
        </w:r>
        <w:r>
          <w:fldChar w:fldCharType="begin"/>
        </w:r>
        <w:r>
          <w:instrText xml:space="preserve"> PAGEREF _Toc75869400 \h </w:instrText>
        </w:r>
        <w:r>
          <w:fldChar w:fldCharType="separate"/>
        </w:r>
        <w:r w:rsidR="007E6855">
          <w:t>606</w:t>
        </w:r>
        <w:r>
          <w:fldChar w:fldCharType="end"/>
        </w:r>
      </w:hyperlink>
    </w:p>
    <w:p w14:paraId="02CB777B" w14:textId="403E1AE4" w:rsidR="00752521" w:rsidRDefault="00752521">
      <w:pPr>
        <w:pStyle w:val="TOC5"/>
        <w:rPr>
          <w:rFonts w:asciiTheme="minorHAnsi" w:eastAsiaTheme="minorEastAsia" w:hAnsiTheme="minorHAnsi" w:cstheme="minorBidi"/>
          <w:sz w:val="22"/>
          <w:szCs w:val="22"/>
          <w:lang w:eastAsia="en-AU"/>
        </w:rPr>
      </w:pPr>
      <w:r>
        <w:tab/>
      </w:r>
      <w:hyperlink w:anchor="_Toc75869401" w:history="1">
        <w:r w:rsidRPr="00F11216">
          <w:t>686B</w:t>
        </w:r>
        <w:r>
          <w:rPr>
            <w:rFonts w:asciiTheme="minorHAnsi" w:eastAsiaTheme="minorEastAsia" w:hAnsiTheme="minorHAnsi" w:cstheme="minorBidi"/>
            <w:sz w:val="22"/>
            <w:szCs w:val="22"/>
            <w:lang w:eastAsia="en-AU"/>
          </w:rPr>
          <w:tab/>
        </w:r>
        <w:r w:rsidRPr="00F11216">
          <w:t>Regulator may share information in database of heavy vehicles</w:t>
        </w:r>
        <w:r>
          <w:tab/>
        </w:r>
        <w:r>
          <w:fldChar w:fldCharType="begin"/>
        </w:r>
        <w:r>
          <w:instrText xml:space="preserve"> PAGEREF _Toc75869401 \h </w:instrText>
        </w:r>
        <w:r>
          <w:fldChar w:fldCharType="separate"/>
        </w:r>
        <w:r w:rsidR="007E6855">
          <w:t>607</w:t>
        </w:r>
        <w:r>
          <w:fldChar w:fldCharType="end"/>
        </w:r>
      </w:hyperlink>
    </w:p>
    <w:p w14:paraId="52B35C8F" w14:textId="263D2A7E" w:rsidR="00752521" w:rsidRDefault="00A47739">
      <w:pPr>
        <w:pStyle w:val="TOC2"/>
        <w:rPr>
          <w:rFonts w:asciiTheme="minorHAnsi" w:eastAsiaTheme="minorEastAsia" w:hAnsiTheme="minorHAnsi" w:cstheme="minorBidi"/>
          <w:b w:val="0"/>
          <w:sz w:val="22"/>
          <w:szCs w:val="22"/>
          <w:lang w:eastAsia="en-AU"/>
        </w:rPr>
      </w:pPr>
      <w:hyperlink w:anchor="_Toc75869402" w:history="1">
        <w:r w:rsidR="00752521" w:rsidRPr="00F11216">
          <w:t>Part 12.3</w:t>
        </w:r>
        <w:r w:rsidR="00752521">
          <w:rPr>
            <w:rFonts w:asciiTheme="minorHAnsi" w:eastAsiaTheme="minorEastAsia" w:hAnsiTheme="minorHAnsi" w:cstheme="minorBidi"/>
            <w:b w:val="0"/>
            <w:sz w:val="22"/>
            <w:szCs w:val="22"/>
            <w:lang w:eastAsia="en-AU"/>
          </w:rPr>
          <w:tab/>
        </w:r>
        <w:r w:rsidR="00752521" w:rsidRPr="00F11216">
          <w:t>Miscellaneous</w:t>
        </w:r>
        <w:r w:rsidR="00752521" w:rsidRPr="00752521">
          <w:rPr>
            <w:vanish/>
          </w:rPr>
          <w:tab/>
        </w:r>
        <w:r w:rsidR="00752521" w:rsidRPr="00752521">
          <w:rPr>
            <w:vanish/>
          </w:rPr>
          <w:fldChar w:fldCharType="begin"/>
        </w:r>
        <w:r w:rsidR="00752521" w:rsidRPr="00752521">
          <w:rPr>
            <w:vanish/>
          </w:rPr>
          <w:instrText xml:space="preserve"> PAGEREF _Toc75869402 \h </w:instrText>
        </w:r>
        <w:r w:rsidR="00752521" w:rsidRPr="00752521">
          <w:rPr>
            <w:vanish/>
          </w:rPr>
        </w:r>
        <w:r w:rsidR="00752521" w:rsidRPr="00752521">
          <w:rPr>
            <w:vanish/>
          </w:rPr>
          <w:fldChar w:fldCharType="separate"/>
        </w:r>
        <w:r w:rsidR="007E6855">
          <w:rPr>
            <w:vanish/>
          </w:rPr>
          <w:t>608</w:t>
        </w:r>
        <w:r w:rsidR="00752521" w:rsidRPr="00752521">
          <w:rPr>
            <w:vanish/>
          </w:rPr>
          <w:fldChar w:fldCharType="end"/>
        </w:r>
      </w:hyperlink>
    </w:p>
    <w:p w14:paraId="45F2C09A" w14:textId="2D10FD41" w:rsidR="00752521" w:rsidRDefault="00A47739">
      <w:pPr>
        <w:pStyle w:val="TOC3"/>
        <w:rPr>
          <w:rFonts w:asciiTheme="minorHAnsi" w:eastAsiaTheme="minorEastAsia" w:hAnsiTheme="minorHAnsi" w:cstheme="minorBidi"/>
          <w:b w:val="0"/>
          <w:sz w:val="22"/>
          <w:szCs w:val="22"/>
          <w:lang w:eastAsia="en-AU"/>
        </w:rPr>
      </w:pPr>
      <w:hyperlink w:anchor="_Toc75869403" w:history="1">
        <w:r w:rsidR="00752521" w:rsidRPr="00F11216">
          <w:t>Division 1</w:t>
        </w:r>
        <w:r w:rsidR="00752521">
          <w:rPr>
            <w:rFonts w:asciiTheme="minorHAnsi" w:eastAsiaTheme="minorEastAsia" w:hAnsiTheme="minorHAnsi" w:cstheme="minorBidi"/>
            <w:b w:val="0"/>
            <w:sz w:val="22"/>
            <w:szCs w:val="22"/>
            <w:lang w:eastAsia="en-AU"/>
          </w:rPr>
          <w:tab/>
        </w:r>
        <w:r w:rsidR="00752521" w:rsidRPr="00F11216">
          <w:t>Finance</w:t>
        </w:r>
        <w:r w:rsidR="00752521" w:rsidRPr="00752521">
          <w:rPr>
            <w:vanish/>
          </w:rPr>
          <w:tab/>
        </w:r>
        <w:r w:rsidR="00752521" w:rsidRPr="00752521">
          <w:rPr>
            <w:vanish/>
          </w:rPr>
          <w:fldChar w:fldCharType="begin"/>
        </w:r>
        <w:r w:rsidR="00752521" w:rsidRPr="00752521">
          <w:rPr>
            <w:vanish/>
          </w:rPr>
          <w:instrText xml:space="preserve"> PAGEREF _Toc75869403 \h </w:instrText>
        </w:r>
        <w:r w:rsidR="00752521" w:rsidRPr="00752521">
          <w:rPr>
            <w:vanish/>
          </w:rPr>
        </w:r>
        <w:r w:rsidR="00752521" w:rsidRPr="00752521">
          <w:rPr>
            <w:vanish/>
          </w:rPr>
          <w:fldChar w:fldCharType="separate"/>
        </w:r>
        <w:r w:rsidR="007E6855">
          <w:rPr>
            <w:vanish/>
          </w:rPr>
          <w:t>608</w:t>
        </w:r>
        <w:r w:rsidR="00752521" w:rsidRPr="00752521">
          <w:rPr>
            <w:vanish/>
          </w:rPr>
          <w:fldChar w:fldCharType="end"/>
        </w:r>
      </w:hyperlink>
    </w:p>
    <w:p w14:paraId="0CD3BEF2" w14:textId="7C1C1C79" w:rsidR="00752521" w:rsidRDefault="00752521">
      <w:pPr>
        <w:pStyle w:val="TOC5"/>
        <w:rPr>
          <w:rFonts w:asciiTheme="minorHAnsi" w:eastAsiaTheme="minorEastAsia" w:hAnsiTheme="minorHAnsi" w:cstheme="minorBidi"/>
          <w:sz w:val="22"/>
          <w:szCs w:val="22"/>
          <w:lang w:eastAsia="en-AU"/>
        </w:rPr>
      </w:pPr>
      <w:r>
        <w:tab/>
      </w:r>
      <w:hyperlink w:anchor="_Toc75869404" w:history="1">
        <w:r w:rsidRPr="00F11216">
          <w:t>687</w:t>
        </w:r>
        <w:r>
          <w:rPr>
            <w:rFonts w:asciiTheme="minorHAnsi" w:eastAsiaTheme="minorEastAsia" w:hAnsiTheme="minorHAnsi" w:cstheme="minorBidi"/>
            <w:sz w:val="22"/>
            <w:szCs w:val="22"/>
            <w:lang w:eastAsia="en-AU"/>
          </w:rPr>
          <w:tab/>
        </w:r>
        <w:r w:rsidRPr="00F11216">
          <w:rPr>
            <w:rFonts w:ascii="Helvetica" w:hAnsi="Helvetica" w:cs="Helvetica"/>
          </w:rPr>
          <w:t>National Heavy Vehicle Regulator Fund</w:t>
        </w:r>
        <w:r>
          <w:tab/>
        </w:r>
        <w:r>
          <w:fldChar w:fldCharType="begin"/>
        </w:r>
        <w:r>
          <w:instrText xml:space="preserve"> PAGEREF _Toc75869404 \h </w:instrText>
        </w:r>
        <w:r>
          <w:fldChar w:fldCharType="separate"/>
        </w:r>
        <w:r w:rsidR="007E6855">
          <w:t>608</w:t>
        </w:r>
        <w:r>
          <w:fldChar w:fldCharType="end"/>
        </w:r>
      </w:hyperlink>
    </w:p>
    <w:p w14:paraId="32510C14" w14:textId="2C40403A" w:rsidR="00752521" w:rsidRDefault="00752521">
      <w:pPr>
        <w:pStyle w:val="TOC5"/>
        <w:rPr>
          <w:rFonts w:asciiTheme="minorHAnsi" w:eastAsiaTheme="minorEastAsia" w:hAnsiTheme="minorHAnsi" w:cstheme="minorBidi"/>
          <w:sz w:val="22"/>
          <w:szCs w:val="22"/>
          <w:lang w:eastAsia="en-AU"/>
        </w:rPr>
      </w:pPr>
      <w:r>
        <w:tab/>
      </w:r>
      <w:hyperlink w:anchor="_Toc75869405" w:history="1">
        <w:r w:rsidRPr="00F11216">
          <w:t>688</w:t>
        </w:r>
        <w:r>
          <w:rPr>
            <w:rFonts w:asciiTheme="minorHAnsi" w:eastAsiaTheme="minorEastAsia" w:hAnsiTheme="minorHAnsi" w:cstheme="minorBidi"/>
            <w:sz w:val="22"/>
            <w:szCs w:val="22"/>
            <w:lang w:eastAsia="en-AU"/>
          </w:rPr>
          <w:tab/>
        </w:r>
        <w:r w:rsidRPr="00F11216">
          <w:rPr>
            <w:rFonts w:ascii="Helvetica" w:hAnsi="Helvetica" w:cs="Helvetica"/>
          </w:rPr>
          <w:t>Payments into Fund</w:t>
        </w:r>
        <w:r>
          <w:tab/>
        </w:r>
        <w:r>
          <w:fldChar w:fldCharType="begin"/>
        </w:r>
        <w:r>
          <w:instrText xml:space="preserve"> PAGEREF _Toc75869405 \h </w:instrText>
        </w:r>
        <w:r>
          <w:fldChar w:fldCharType="separate"/>
        </w:r>
        <w:r w:rsidR="007E6855">
          <w:t>608</w:t>
        </w:r>
        <w:r>
          <w:fldChar w:fldCharType="end"/>
        </w:r>
      </w:hyperlink>
    </w:p>
    <w:p w14:paraId="6A491DA6" w14:textId="115F47C3" w:rsidR="00752521" w:rsidRDefault="00752521">
      <w:pPr>
        <w:pStyle w:val="TOC5"/>
        <w:rPr>
          <w:rFonts w:asciiTheme="minorHAnsi" w:eastAsiaTheme="minorEastAsia" w:hAnsiTheme="minorHAnsi" w:cstheme="minorBidi"/>
          <w:sz w:val="22"/>
          <w:szCs w:val="22"/>
          <w:lang w:eastAsia="en-AU"/>
        </w:rPr>
      </w:pPr>
      <w:r>
        <w:tab/>
      </w:r>
      <w:hyperlink w:anchor="_Toc75869406" w:history="1">
        <w:r w:rsidRPr="00F11216">
          <w:t>689</w:t>
        </w:r>
        <w:r>
          <w:rPr>
            <w:rFonts w:asciiTheme="minorHAnsi" w:eastAsiaTheme="minorEastAsia" w:hAnsiTheme="minorHAnsi" w:cstheme="minorBidi"/>
            <w:sz w:val="22"/>
            <w:szCs w:val="22"/>
            <w:lang w:eastAsia="en-AU"/>
          </w:rPr>
          <w:tab/>
        </w:r>
        <w:r w:rsidRPr="00F11216">
          <w:rPr>
            <w:rFonts w:ascii="Helvetica" w:hAnsi="Helvetica" w:cs="Helvetica"/>
          </w:rPr>
          <w:t>Payments out of Fund</w:t>
        </w:r>
        <w:r>
          <w:tab/>
        </w:r>
        <w:r>
          <w:fldChar w:fldCharType="begin"/>
        </w:r>
        <w:r>
          <w:instrText xml:space="preserve"> PAGEREF _Toc75869406 \h </w:instrText>
        </w:r>
        <w:r>
          <w:fldChar w:fldCharType="separate"/>
        </w:r>
        <w:r w:rsidR="007E6855">
          <w:t>609</w:t>
        </w:r>
        <w:r>
          <w:fldChar w:fldCharType="end"/>
        </w:r>
      </w:hyperlink>
    </w:p>
    <w:p w14:paraId="120366F6" w14:textId="259B5B5A" w:rsidR="00752521" w:rsidRDefault="00752521">
      <w:pPr>
        <w:pStyle w:val="TOC5"/>
        <w:rPr>
          <w:rFonts w:asciiTheme="minorHAnsi" w:eastAsiaTheme="minorEastAsia" w:hAnsiTheme="minorHAnsi" w:cstheme="minorBidi"/>
          <w:sz w:val="22"/>
          <w:szCs w:val="22"/>
          <w:lang w:eastAsia="en-AU"/>
        </w:rPr>
      </w:pPr>
      <w:r>
        <w:tab/>
      </w:r>
      <w:hyperlink w:anchor="_Toc75869407" w:history="1">
        <w:r w:rsidRPr="00F11216">
          <w:t>690</w:t>
        </w:r>
        <w:r>
          <w:rPr>
            <w:rFonts w:asciiTheme="minorHAnsi" w:eastAsiaTheme="minorEastAsia" w:hAnsiTheme="minorHAnsi" w:cstheme="minorBidi"/>
            <w:sz w:val="22"/>
            <w:szCs w:val="22"/>
            <w:lang w:eastAsia="en-AU"/>
          </w:rPr>
          <w:tab/>
        </w:r>
        <w:r w:rsidRPr="00F11216">
          <w:rPr>
            <w:rFonts w:ascii="Helvetica" w:hAnsi="Helvetica" w:cs="Helvetica"/>
          </w:rPr>
          <w:t>Investment by Regulator</w:t>
        </w:r>
        <w:r>
          <w:tab/>
        </w:r>
        <w:r>
          <w:fldChar w:fldCharType="begin"/>
        </w:r>
        <w:r>
          <w:instrText xml:space="preserve"> PAGEREF _Toc75869407 \h </w:instrText>
        </w:r>
        <w:r>
          <w:fldChar w:fldCharType="separate"/>
        </w:r>
        <w:r w:rsidR="007E6855">
          <w:t>609</w:t>
        </w:r>
        <w:r>
          <w:fldChar w:fldCharType="end"/>
        </w:r>
      </w:hyperlink>
    </w:p>
    <w:p w14:paraId="2791B64C" w14:textId="76CBD68A" w:rsidR="00752521" w:rsidRDefault="00752521">
      <w:pPr>
        <w:pStyle w:val="TOC5"/>
        <w:rPr>
          <w:rFonts w:asciiTheme="minorHAnsi" w:eastAsiaTheme="minorEastAsia" w:hAnsiTheme="minorHAnsi" w:cstheme="minorBidi"/>
          <w:sz w:val="22"/>
          <w:szCs w:val="22"/>
          <w:lang w:eastAsia="en-AU"/>
        </w:rPr>
      </w:pPr>
      <w:r>
        <w:tab/>
      </w:r>
      <w:hyperlink w:anchor="_Toc75869408" w:history="1">
        <w:r w:rsidRPr="00F11216">
          <w:t>691</w:t>
        </w:r>
        <w:r>
          <w:rPr>
            <w:rFonts w:asciiTheme="minorHAnsi" w:eastAsiaTheme="minorEastAsia" w:hAnsiTheme="minorHAnsi" w:cstheme="minorBidi"/>
            <w:sz w:val="22"/>
            <w:szCs w:val="22"/>
            <w:lang w:eastAsia="en-AU"/>
          </w:rPr>
          <w:tab/>
        </w:r>
        <w:r w:rsidRPr="00F11216">
          <w:rPr>
            <w:rFonts w:ascii="Helvetica" w:hAnsi="Helvetica" w:cs="Helvetica"/>
          </w:rPr>
          <w:t>Financial management duties of Regulator</w:t>
        </w:r>
        <w:r>
          <w:tab/>
        </w:r>
        <w:r>
          <w:fldChar w:fldCharType="begin"/>
        </w:r>
        <w:r>
          <w:instrText xml:space="preserve"> PAGEREF _Toc75869408 \h </w:instrText>
        </w:r>
        <w:r>
          <w:fldChar w:fldCharType="separate"/>
        </w:r>
        <w:r w:rsidR="007E6855">
          <w:t>609</w:t>
        </w:r>
        <w:r>
          <w:fldChar w:fldCharType="end"/>
        </w:r>
      </w:hyperlink>
    </w:p>
    <w:p w14:paraId="1C0B4DAA" w14:textId="61026A22" w:rsidR="00752521" w:rsidRDefault="00752521">
      <w:pPr>
        <w:pStyle w:val="TOC5"/>
        <w:rPr>
          <w:rFonts w:asciiTheme="minorHAnsi" w:eastAsiaTheme="minorEastAsia" w:hAnsiTheme="minorHAnsi" w:cstheme="minorBidi"/>
          <w:sz w:val="22"/>
          <w:szCs w:val="22"/>
          <w:lang w:eastAsia="en-AU"/>
        </w:rPr>
      </w:pPr>
      <w:r>
        <w:tab/>
      </w:r>
      <w:hyperlink w:anchor="_Toc75869409" w:history="1">
        <w:r w:rsidRPr="00F11216">
          <w:t>692</w:t>
        </w:r>
        <w:r>
          <w:rPr>
            <w:rFonts w:asciiTheme="minorHAnsi" w:eastAsiaTheme="minorEastAsia" w:hAnsiTheme="minorHAnsi" w:cstheme="minorBidi"/>
            <w:sz w:val="22"/>
            <w:szCs w:val="22"/>
            <w:lang w:eastAsia="en-AU"/>
          </w:rPr>
          <w:tab/>
        </w:r>
        <w:r w:rsidRPr="00F11216">
          <w:rPr>
            <w:rFonts w:ascii="Helvetica" w:hAnsi="Helvetica" w:cs="Helvetica"/>
          </w:rPr>
          <w:t>Amounts payable to other entities</w:t>
        </w:r>
        <w:r>
          <w:tab/>
        </w:r>
        <w:r>
          <w:fldChar w:fldCharType="begin"/>
        </w:r>
        <w:r>
          <w:instrText xml:space="preserve"> PAGEREF _Toc75869409 \h </w:instrText>
        </w:r>
        <w:r>
          <w:fldChar w:fldCharType="separate"/>
        </w:r>
        <w:r w:rsidR="007E6855">
          <w:t>610</w:t>
        </w:r>
        <w:r>
          <w:fldChar w:fldCharType="end"/>
        </w:r>
      </w:hyperlink>
    </w:p>
    <w:p w14:paraId="78AF343E" w14:textId="234D71BE" w:rsidR="00752521" w:rsidRDefault="00A47739">
      <w:pPr>
        <w:pStyle w:val="TOC3"/>
        <w:rPr>
          <w:rFonts w:asciiTheme="minorHAnsi" w:eastAsiaTheme="minorEastAsia" w:hAnsiTheme="minorHAnsi" w:cstheme="minorBidi"/>
          <w:b w:val="0"/>
          <w:sz w:val="22"/>
          <w:szCs w:val="22"/>
          <w:lang w:eastAsia="en-AU"/>
        </w:rPr>
      </w:pPr>
      <w:hyperlink w:anchor="_Toc75869410"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t>Reporting and planning arrangements</w:t>
        </w:r>
        <w:r w:rsidR="00752521" w:rsidRPr="00752521">
          <w:rPr>
            <w:vanish/>
          </w:rPr>
          <w:tab/>
        </w:r>
        <w:r w:rsidR="00752521" w:rsidRPr="00752521">
          <w:rPr>
            <w:vanish/>
          </w:rPr>
          <w:fldChar w:fldCharType="begin"/>
        </w:r>
        <w:r w:rsidR="00752521" w:rsidRPr="00752521">
          <w:rPr>
            <w:vanish/>
          </w:rPr>
          <w:instrText xml:space="preserve"> PAGEREF _Toc75869410 \h </w:instrText>
        </w:r>
        <w:r w:rsidR="00752521" w:rsidRPr="00752521">
          <w:rPr>
            <w:vanish/>
          </w:rPr>
        </w:r>
        <w:r w:rsidR="00752521" w:rsidRPr="00752521">
          <w:rPr>
            <w:vanish/>
          </w:rPr>
          <w:fldChar w:fldCharType="separate"/>
        </w:r>
        <w:r w:rsidR="007E6855">
          <w:rPr>
            <w:vanish/>
          </w:rPr>
          <w:t>611</w:t>
        </w:r>
        <w:r w:rsidR="00752521" w:rsidRPr="00752521">
          <w:rPr>
            <w:vanish/>
          </w:rPr>
          <w:fldChar w:fldCharType="end"/>
        </w:r>
      </w:hyperlink>
    </w:p>
    <w:p w14:paraId="74742548" w14:textId="4BE871DE" w:rsidR="00752521" w:rsidRDefault="00752521">
      <w:pPr>
        <w:pStyle w:val="TOC5"/>
        <w:rPr>
          <w:rFonts w:asciiTheme="minorHAnsi" w:eastAsiaTheme="minorEastAsia" w:hAnsiTheme="minorHAnsi" w:cstheme="minorBidi"/>
          <w:sz w:val="22"/>
          <w:szCs w:val="22"/>
          <w:lang w:eastAsia="en-AU"/>
        </w:rPr>
      </w:pPr>
      <w:r>
        <w:tab/>
      </w:r>
      <w:hyperlink w:anchor="_Toc75869411" w:history="1">
        <w:r w:rsidRPr="00F11216">
          <w:t>693</w:t>
        </w:r>
        <w:r>
          <w:rPr>
            <w:rFonts w:asciiTheme="minorHAnsi" w:eastAsiaTheme="minorEastAsia" w:hAnsiTheme="minorHAnsi" w:cstheme="minorBidi"/>
            <w:sz w:val="22"/>
            <w:szCs w:val="22"/>
            <w:lang w:eastAsia="en-AU"/>
          </w:rPr>
          <w:tab/>
        </w:r>
        <w:r w:rsidRPr="00F11216">
          <w:rPr>
            <w:rFonts w:ascii="Helvetica" w:hAnsi="Helvetica" w:cs="Helvetica"/>
          </w:rPr>
          <w:t>Annual report</w:t>
        </w:r>
        <w:r>
          <w:tab/>
        </w:r>
        <w:r>
          <w:fldChar w:fldCharType="begin"/>
        </w:r>
        <w:r>
          <w:instrText xml:space="preserve"> PAGEREF _Toc75869411 \h </w:instrText>
        </w:r>
        <w:r>
          <w:fldChar w:fldCharType="separate"/>
        </w:r>
        <w:r w:rsidR="007E6855">
          <w:t>611</w:t>
        </w:r>
        <w:r>
          <w:fldChar w:fldCharType="end"/>
        </w:r>
      </w:hyperlink>
    </w:p>
    <w:p w14:paraId="26C7379D" w14:textId="5553C253" w:rsidR="00752521" w:rsidRDefault="00752521">
      <w:pPr>
        <w:pStyle w:val="TOC5"/>
        <w:rPr>
          <w:rFonts w:asciiTheme="minorHAnsi" w:eastAsiaTheme="minorEastAsia" w:hAnsiTheme="minorHAnsi" w:cstheme="minorBidi"/>
          <w:sz w:val="22"/>
          <w:szCs w:val="22"/>
          <w:lang w:eastAsia="en-AU"/>
        </w:rPr>
      </w:pPr>
      <w:r>
        <w:tab/>
      </w:r>
      <w:hyperlink w:anchor="_Toc75869412" w:history="1">
        <w:r w:rsidRPr="00F11216">
          <w:t>694</w:t>
        </w:r>
        <w:r>
          <w:rPr>
            <w:rFonts w:asciiTheme="minorHAnsi" w:eastAsiaTheme="minorEastAsia" w:hAnsiTheme="minorHAnsi" w:cstheme="minorBidi"/>
            <w:sz w:val="22"/>
            <w:szCs w:val="22"/>
            <w:lang w:eastAsia="en-AU"/>
          </w:rPr>
          <w:tab/>
        </w:r>
        <w:r w:rsidRPr="00F11216">
          <w:rPr>
            <w:rFonts w:ascii="Helvetica" w:hAnsi="Helvetica" w:cs="Helvetica"/>
          </w:rPr>
          <w:t>Other reports</w:t>
        </w:r>
        <w:r>
          <w:tab/>
        </w:r>
        <w:r>
          <w:fldChar w:fldCharType="begin"/>
        </w:r>
        <w:r>
          <w:instrText xml:space="preserve"> PAGEREF _Toc75869412 \h </w:instrText>
        </w:r>
        <w:r>
          <w:fldChar w:fldCharType="separate"/>
        </w:r>
        <w:r w:rsidR="007E6855">
          <w:t>612</w:t>
        </w:r>
        <w:r>
          <w:fldChar w:fldCharType="end"/>
        </w:r>
      </w:hyperlink>
    </w:p>
    <w:p w14:paraId="43AD50A3" w14:textId="49E1DA2A" w:rsidR="00752521" w:rsidRDefault="00752521">
      <w:pPr>
        <w:pStyle w:val="TOC5"/>
        <w:rPr>
          <w:rFonts w:asciiTheme="minorHAnsi" w:eastAsiaTheme="minorEastAsia" w:hAnsiTheme="minorHAnsi" w:cstheme="minorBidi"/>
          <w:sz w:val="22"/>
          <w:szCs w:val="22"/>
          <w:lang w:eastAsia="en-AU"/>
        </w:rPr>
      </w:pPr>
      <w:r>
        <w:tab/>
      </w:r>
      <w:hyperlink w:anchor="_Toc75869413" w:history="1">
        <w:r w:rsidRPr="00F11216">
          <w:t>695</w:t>
        </w:r>
        <w:r>
          <w:rPr>
            <w:rFonts w:asciiTheme="minorHAnsi" w:eastAsiaTheme="minorEastAsia" w:hAnsiTheme="minorHAnsi" w:cstheme="minorBidi"/>
            <w:sz w:val="22"/>
            <w:szCs w:val="22"/>
            <w:lang w:eastAsia="en-AU"/>
          </w:rPr>
          <w:tab/>
        </w:r>
        <w:r w:rsidRPr="00F11216">
          <w:rPr>
            <w:rFonts w:ascii="Helvetica" w:hAnsi="Helvetica" w:cs="Helvetica"/>
          </w:rPr>
          <w:t>Corporate plans</w:t>
        </w:r>
        <w:r>
          <w:tab/>
        </w:r>
        <w:r>
          <w:fldChar w:fldCharType="begin"/>
        </w:r>
        <w:r>
          <w:instrText xml:space="preserve"> PAGEREF _Toc75869413 \h </w:instrText>
        </w:r>
        <w:r>
          <w:fldChar w:fldCharType="separate"/>
        </w:r>
        <w:r w:rsidR="007E6855">
          <w:t>613</w:t>
        </w:r>
        <w:r>
          <w:fldChar w:fldCharType="end"/>
        </w:r>
      </w:hyperlink>
    </w:p>
    <w:p w14:paraId="6AFB4572" w14:textId="31360FD2" w:rsidR="00752521" w:rsidRDefault="00A47739">
      <w:pPr>
        <w:pStyle w:val="TOC3"/>
        <w:rPr>
          <w:rFonts w:asciiTheme="minorHAnsi" w:eastAsiaTheme="minorEastAsia" w:hAnsiTheme="minorHAnsi" w:cstheme="minorBidi"/>
          <w:b w:val="0"/>
          <w:sz w:val="22"/>
          <w:szCs w:val="22"/>
          <w:lang w:eastAsia="en-AU"/>
        </w:rPr>
      </w:pPr>
      <w:hyperlink w:anchor="_Toc75869414" w:history="1">
        <w:r w:rsidR="00752521" w:rsidRPr="00F11216">
          <w:t xml:space="preserve">Division 3 </w:t>
        </w:r>
        <w:r w:rsidR="00752521">
          <w:rPr>
            <w:rFonts w:asciiTheme="minorHAnsi" w:eastAsiaTheme="minorEastAsia" w:hAnsiTheme="minorHAnsi" w:cstheme="minorBidi"/>
            <w:b w:val="0"/>
            <w:sz w:val="22"/>
            <w:szCs w:val="22"/>
            <w:lang w:eastAsia="en-AU"/>
          </w:rPr>
          <w:tab/>
        </w:r>
        <w:r w:rsidR="00752521" w:rsidRPr="00F11216">
          <w:t>Oversight of the Regulator and Board</w:t>
        </w:r>
        <w:r w:rsidR="00752521" w:rsidRPr="00752521">
          <w:rPr>
            <w:vanish/>
          </w:rPr>
          <w:tab/>
        </w:r>
        <w:r w:rsidR="00752521" w:rsidRPr="00752521">
          <w:rPr>
            <w:vanish/>
          </w:rPr>
          <w:fldChar w:fldCharType="begin"/>
        </w:r>
        <w:r w:rsidR="00752521" w:rsidRPr="00752521">
          <w:rPr>
            <w:vanish/>
          </w:rPr>
          <w:instrText xml:space="preserve"> PAGEREF _Toc75869414 \h </w:instrText>
        </w:r>
        <w:r w:rsidR="00752521" w:rsidRPr="00752521">
          <w:rPr>
            <w:vanish/>
          </w:rPr>
        </w:r>
        <w:r w:rsidR="00752521" w:rsidRPr="00752521">
          <w:rPr>
            <w:vanish/>
          </w:rPr>
          <w:fldChar w:fldCharType="separate"/>
        </w:r>
        <w:r w:rsidR="007E6855">
          <w:rPr>
            <w:vanish/>
          </w:rPr>
          <w:t>614</w:t>
        </w:r>
        <w:r w:rsidR="00752521" w:rsidRPr="00752521">
          <w:rPr>
            <w:vanish/>
          </w:rPr>
          <w:fldChar w:fldCharType="end"/>
        </w:r>
      </w:hyperlink>
    </w:p>
    <w:p w14:paraId="44A40426" w14:textId="4AA5E2A1" w:rsidR="00752521" w:rsidRDefault="00752521">
      <w:pPr>
        <w:pStyle w:val="TOC5"/>
        <w:rPr>
          <w:rFonts w:asciiTheme="minorHAnsi" w:eastAsiaTheme="minorEastAsia" w:hAnsiTheme="minorHAnsi" w:cstheme="minorBidi"/>
          <w:sz w:val="22"/>
          <w:szCs w:val="22"/>
          <w:lang w:eastAsia="en-AU"/>
        </w:rPr>
      </w:pPr>
      <w:r>
        <w:tab/>
      </w:r>
      <w:hyperlink w:anchor="_Toc75869415" w:history="1">
        <w:r w:rsidRPr="00F11216">
          <w:t>696</w:t>
        </w:r>
        <w:r>
          <w:rPr>
            <w:rFonts w:asciiTheme="minorHAnsi" w:eastAsiaTheme="minorEastAsia" w:hAnsiTheme="minorHAnsi" w:cstheme="minorBidi"/>
            <w:sz w:val="22"/>
            <w:szCs w:val="22"/>
            <w:lang w:eastAsia="en-AU"/>
          </w:rPr>
          <w:tab/>
        </w:r>
        <w:r w:rsidRPr="00F11216">
          <w:rPr>
            <w:rFonts w:ascii="Helvetica" w:hAnsi="Helvetica" w:cs="Helvetica"/>
          </w:rPr>
          <w:t>Application of particular Queensland Acts to this Law</w:t>
        </w:r>
        <w:r>
          <w:tab/>
        </w:r>
        <w:r>
          <w:fldChar w:fldCharType="begin"/>
        </w:r>
        <w:r>
          <w:instrText xml:space="preserve"> PAGEREF _Toc75869415 \h </w:instrText>
        </w:r>
        <w:r>
          <w:fldChar w:fldCharType="separate"/>
        </w:r>
        <w:r w:rsidR="007E6855">
          <w:t>614</w:t>
        </w:r>
        <w:r>
          <w:fldChar w:fldCharType="end"/>
        </w:r>
      </w:hyperlink>
    </w:p>
    <w:p w14:paraId="634008A2" w14:textId="24611E5A" w:rsidR="00752521" w:rsidRDefault="00A47739">
      <w:pPr>
        <w:pStyle w:val="TOC3"/>
        <w:rPr>
          <w:rFonts w:asciiTheme="minorHAnsi" w:eastAsiaTheme="minorEastAsia" w:hAnsiTheme="minorHAnsi" w:cstheme="minorBidi"/>
          <w:b w:val="0"/>
          <w:sz w:val="22"/>
          <w:szCs w:val="22"/>
          <w:lang w:eastAsia="en-AU"/>
        </w:rPr>
      </w:pPr>
      <w:hyperlink w:anchor="_Toc75869416" w:history="1">
        <w:r w:rsidR="00752521" w:rsidRPr="00F11216">
          <w:t xml:space="preserve">Division 4 </w:t>
        </w:r>
        <w:r w:rsidR="00752521">
          <w:rPr>
            <w:rFonts w:asciiTheme="minorHAnsi" w:eastAsiaTheme="minorEastAsia" w:hAnsiTheme="minorHAnsi" w:cstheme="minorBidi"/>
            <w:b w:val="0"/>
            <w:sz w:val="22"/>
            <w:szCs w:val="22"/>
            <w:lang w:eastAsia="en-AU"/>
          </w:rPr>
          <w:tab/>
        </w:r>
        <w:r w:rsidR="00752521" w:rsidRPr="00F11216">
          <w:t>Provisions relating to persons exercising functions under Law</w:t>
        </w:r>
        <w:r w:rsidR="00752521" w:rsidRPr="00752521">
          <w:rPr>
            <w:vanish/>
          </w:rPr>
          <w:tab/>
        </w:r>
        <w:r w:rsidR="00752521" w:rsidRPr="00752521">
          <w:rPr>
            <w:vanish/>
          </w:rPr>
          <w:fldChar w:fldCharType="begin"/>
        </w:r>
        <w:r w:rsidR="00752521" w:rsidRPr="00752521">
          <w:rPr>
            <w:vanish/>
          </w:rPr>
          <w:instrText xml:space="preserve"> PAGEREF _Toc75869416 \h </w:instrText>
        </w:r>
        <w:r w:rsidR="00752521" w:rsidRPr="00752521">
          <w:rPr>
            <w:vanish/>
          </w:rPr>
        </w:r>
        <w:r w:rsidR="00752521" w:rsidRPr="00752521">
          <w:rPr>
            <w:vanish/>
          </w:rPr>
          <w:fldChar w:fldCharType="separate"/>
        </w:r>
        <w:r w:rsidR="007E6855">
          <w:rPr>
            <w:vanish/>
          </w:rPr>
          <w:t>615</w:t>
        </w:r>
        <w:r w:rsidR="00752521" w:rsidRPr="00752521">
          <w:rPr>
            <w:vanish/>
          </w:rPr>
          <w:fldChar w:fldCharType="end"/>
        </w:r>
      </w:hyperlink>
    </w:p>
    <w:p w14:paraId="2A981F19" w14:textId="7DE67317" w:rsidR="00752521" w:rsidRDefault="00752521">
      <w:pPr>
        <w:pStyle w:val="TOC5"/>
        <w:rPr>
          <w:rFonts w:asciiTheme="minorHAnsi" w:eastAsiaTheme="minorEastAsia" w:hAnsiTheme="minorHAnsi" w:cstheme="minorBidi"/>
          <w:sz w:val="22"/>
          <w:szCs w:val="22"/>
          <w:lang w:eastAsia="en-AU"/>
        </w:rPr>
      </w:pPr>
      <w:r>
        <w:tab/>
      </w:r>
      <w:hyperlink w:anchor="_Toc75869417" w:history="1">
        <w:r w:rsidRPr="00F11216">
          <w:t>697</w:t>
        </w:r>
        <w:r>
          <w:rPr>
            <w:rFonts w:asciiTheme="minorHAnsi" w:eastAsiaTheme="minorEastAsia" w:hAnsiTheme="minorHAnsi" w:cstheme="minorBidi"/>
            <w:sz w:val="22"/>
            <w:szCs w:val="22"/>
            <w:lang w:eastAsia="en-AU"/>
          </w:rPr>
          <w:tab/>
        </w:r>
        <w:r w:rsidRPr="00F11216">
          <w:rPr>
            <w:rFonts w:ascii="Helvetica" w:hAnsi="Helvetica" w:cs="Helvetica"/>
          </w:rPr>
          <w:t>General duties of persons exercising functions under this Law</w:t>
        </w:r>
        <w:r>
          <w:tab/>
        </w:r>
        <w:r>
          <w:fldChar w:fldCharType="begin"/>
        </w:r>
        <w:r>
          <w:instrText xml:space="preserve"> PAGEREF _Toc75869417 \h </w:instrText>
        </w:r>
        <w:r>
          <w:fldChar w:fldCharType="separate"/>
        </w:r>
        <w:r w:rsidR="007E6855">
          <w:t>615</w:t>
        </w:r>
        <w:r>
          <w:fldChar w:fldCharType="end"/>
        </w:r>
      </w:hyperlink>
    </w:p>
    <w:p w14:paraId="28EDB94E" w14:textId="2A57DAB3" w:rsidR="00752521" w:rsidRDefault="00752521">
      <w:pPr>
        <w:pStyle w:val="TOC5"/>
        <w:rPr>
          <w:rFonts w:asciiTheme="minorHAnsi" w:eastAsiaTheme="minorEastAsia" w:hAnsiTheme="minorHAnsi" w:cstheme="minorBidi"/>
          <w:sz w:val="22"/>
          <w:szCs w:val="22"/>
          <w:lang w:eastAsia="en-AU"/>
        </w:rPr>
      </w:pPr>
      <w:r>
        <w:tab/>
      </w:r>
      <w:hyperlink w:anchor="_Toc75869418" w:history="1">
        <w:r w:rsidRPr="00F11216">
          <w:t>698</w:t>
        </w:r>
        <w:r>
          <w:rPr>
            <w:rFonts w:asciiTheme="minorHAnsi" w:eastAsiaTheme="minorEastAsia" w:hAnsiTheme="minorHAnsi" w:cstheme="minorBidi"/>
            <w:sz w:val="22"/>
            <w:szCs w:val="22"/>
            <w:lang w:eastAsia="en-AU"/>
          </w:rPr>
          <w:tab/>
        </w:r>
        <w:r w:rsidRPr="00F11216">
          <w:rPr>
            <w:rFonts w:ascii="Helvetica" w:hAnsi="Helvetica" w:cs="Helvetica"/>
          </w:rPr>
          <w:t>Protection from personal liability for persons exercising Regulator’s or Board’s functions under this Law</w:t>
        </w:r>
        <w:r>
          <w:tab/>
        </w:r>
        <w:r>
          <w:fldChar w:fldCharType="begin"/>
        </w:r>
        <w:r>
          <w:instrText xml:space="preserve"> PAGEREF _Toc75869418 \h </w:instrText>
        </w:r>
        <w:r>
          <w:fldChar w:fldCharType="separate"/>
        </w:r>
        <w:r w:rsidR="007E6855">
          <w:t>616</w:t>
        </w:r>
        <w:r>
          <w:fldChar w:fldCharType="end"/>
        </w:r>
      </w:hyperlink>
    </w:p>
    <w:p w14:paraId="42EABA28" w14:textId="1D4259DE" w:rsidR="00752521" w:rsidRDefault="00752521">
      <w:pPr>
        <w:pStyle w:val="TOC5"/>
        <w:rPr>
          <w:rFonts w:asciiTheme="minorHAnsi" w:eastAsiaTheme="minorEastAsia" w:hAnsiTheme="minorHAnsi" w:cstheme="minorBidi"/>
          <w:sz w:val="22"/>
          <w:szCs w:val="22"/>
          <w:lang w:eastAsia="en-AU"/>
        </w:rPr>
      </w:pPr>
      <w:r>
        <w:tab/>
      </w:r>
      <w:hyperlink w:anchor="_Toc75869419" w:history="1">
        <w:r w:rsidRPr="00F11216">
          <w:t>698A</w:t>
        </w:r>
        <w:r>
          <w:rPr>
            <w:rFonts w:asciiTheme="minorHAnsi" w:eastAsiaTheme="minorEastAsia" w:hAnsiTheme="minorHAnsi" w:cstheme="minorBidi"/>
            <w:sz w:val="22"/>
            <w:szCs w:val="22"/>
            <w:lang w:eastAsia="en-AU"/>
          </w:rPr>
          <w:tab/>
        </w:r>
        <w:r w:rsidRPr="00F11216">
          <w:rPr>
            <w:lang w:val="en" w:eastAsia="en-AU"/>
          </w:rPr>
          <w:t>No liability, right etc. arising from particular functions of authorised officer or Regulator</w:t>
        </w:r>
        <w:r>
          <w:tab/>
        </w:r>
        <w:r>
          <w:fldChar w:fldCharType="begin"/>
        </w:r>
        <w:r>
          <w:instrText xml:space="preserve"> PAGEREF _Toc75869419 \h </w:instrText>
        </w:r>
        <w:r>
          <w:fldChar w:fldCharType="separate"/>
        </w:r>
        <w:r w:rsidR="007E6855">
          <w:t>617</w:t>
        </w:r>
        <w:r>
          <w:fldChar w:fldCharType="end"/>
        </w:r>
      </w:hyperlink>
    </w:p>
    <w:p w14:paraId="41F45BAF" w14:textId="2913F9CA" w:rsidR="00752521" w:rsidRDefault="00A47739">
      <w:pPr>
        <w:pStyle w:val="TOC1"/>
        <w:rPr>
          <w:rFonts w:asciiTheme="minorHAnsi" w:eastAsiaTheme="minorEastAsia" w:hAnsiTheme="minorHAnsi" w:cstheme="minorBidi"/>
          <w:b w:val="0"/>
          <w:sz w:val="22"/>
          <w:szCs w:val="22"/>
          <w:lang w:eastAsia="en-AU"/>
        </w:rPr>
      </w:pPr>
      <w:hyperlink w:anchor="_Toc75869420" w:history="1">
        <w:r w:rsidR="00752521" w:rsidRPr="00F11216">
          <w:t xml:space="preserve">Chapter 13 </w:t>
        </w:r>
        <w:r w:rsidR="00752521">
          <w:rPr>
            <w:rFonts w:asciiTheme="minorHAnsi" w:eastAsiaTheme="minorEastAsia" w:hAnsiTheme="minorHAnsi" w:cstheme="minorBidi"/>
            <w:b w:val="0"/>
            <w:sz w:val="22"/>
            <w:szCs w:val="22"/>
            <w:lang w:eastAsia="en-AU"/>
          </w:rPr>
          <w:tab/>
        </w:r>
        <w:r w:rsidR="00752521" w:rsidRPr="00F11216">
          <w:t>General</w:t>
        </w:r>
        <w:r w:rsidR="00752521" w:rsidRPr="00752521">
          <w:rPr>
            <w:vanish/>
          </w:rPr>
          <w:tab/>
        </w:r>
        <w:r w:rsidR="00752521" w:rsidRPr="00752521">
          <w:rPr>
            <w:vanish/>
          </w:rPr>
          <w:fldChar w:fldCharType="begin"/>
        </w:r>
        <w:r w:rsidR="00752521" w:rsidRPr="00752521">
          <w:rPr>
            <w:vanish/>
          </w:rPr>
          <w:instrText xml:space="preserve"> PAGEREF _Toc75869420 \h </w:instrText>
        </w:r>
        <w:r w:rsidR="00752521" w:rsidRPr="00752521">
          <w:rPr>
            <w:vanish/>
          </w:rPr>
        </w:r>
        <w:r w:rsidR="00752521" w:rsidRPr="00752521">
          <w:rPr>
            <w:vanish/>
          </w:rPr>
          <w:fldChar w:fldCharType="separate"/>
        </w:r>
        <w:r w:rsidR="007E6855">
          <w:rPr>
            <w:vanish/>
          </w:rPr>
          <w:t>619</w:t>
        </w:r>
        <w:r w:rsidR="00752521" w:rsidRPr="00752521">
          <w:rPr>
            <w:vanish/>
          </w:rPr>
          <w:fldChar w:fldCharType="end"/>
        </w:r>
      </w:hyperlink>
    </w:p>
    <w:p w14:paraId="566E2988" w14:textId="263947C1" w:rsidR="00752521" w:rsidRDefault="00A47739">
      <w:pPr>
        <w:pStyle w:val="TOC2"/>
        <w:rPr>
          <w:rFonts w:asciiTheme="minorHAnsi" w:eastAsiaTheme="minorEastAsia" w:hAnsiTheme="minorHAnsi" w:cstheme="minorBidi"/>
          <w:b w:val="0"/>
          <w:sz w:val="22"/>
          <w:szCs w:val="22"/>
          <w:lang w:eastAsia="en-AU"/>
        </w:rPr>
      </w:pPr>
      <w:hyperlink w:anchor="_Toc75869421" w:history="1">
        <w:r w:rsidR="00752521" w:rsidRPr="00F11216">
          <w:t xml:space="preserve">Part 13.1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General offences</w:t>
        </w:r>
        <w:r w:rsidR="00752521" w:rsidRPr="00752521">
          <w:rPr>
            <w:vanish/>
          </w:rPr>
          <w:tab/>
        </w:r>
        <w:r w:rsidR="00752521" w:rsidRPr="00752521">
          <w:rPr>
            <w:vanish/>
          </w:rPr>
          <w:fldChar w:fldCharType="begin"/>
        </w:r>
        <w:r w:rsidR="00752521" w:rsidRPr="00752521">
          <w:rPr>
            <w:vanish/>
          </w:rPr>
          <w:instrText xml:space="preserve"> PAGEREF _Toc75869421 \h </w:instrText>
        </w:r>
        <w:r w:rsidR="00752521" w:rsidRPr="00752521">
          <w:rPr>
            <w:vanish/>
          </w:rPr>
        </w:r>
        <w:r w:rsidR="00752521" w:rsidRPr="00752521">
          <w:rPr>
            <w:vanish/>
          </w:rPr>
          <w:fldChar w:fldCharType="separate"/>
        </w:r>
        <w:r w:rsidR="007E6855">
          <w:rPr>
            <w:vanish/>
          </w:rPr>
          <w:t>619</w:t>
        </w:r>
        <w:r w:rsidR="00752521" w:rsidRPr="00752521">
          <w:rPr>
            <w:vanish/>
          </w:rPr>
          <w:fldChar w:fldCharType="end"/>
        </w:r>
      </w:hyperlink>
    </w:p>
    <w:p w14:paraId="5B3C21E4" w14:textId="6CE6AD06" w:rsidR="00752521" w:rsidRDefault="00A47739">
      <w:pPr>
        <w:pStyle w:val="TOC3"/>
        <w:rPr>
          <w:rFonts w:asciiTheme="minorHAnsi" w:eastAsiaTheme="minorEastAsia" w:hAnsiTheme="minorHAnsi" w:cstheme="minorBidi"/>
          <w:b w:val="0"/>
          <w:sz w:val="22"/>
          <w:szCs w:val="22"/>
          <w:lang w:eastAsia="en-AU"/>
        </w:rPr>
      </w:pPr>
      <w:hyperlink w:anchor="_Toc75869422"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Offence about discrimination or victimisation</w:t>
        </w:r>
        <w:r w:rsidR="00752521" w:rsidRPr="00752521">
          <w:rPr>
            <w:vanish/>
          </w:rPr>
          <w:tab/>
        </w:r>
        <w:r w:rsidR="00752521" w:rsidRPr="00752521">
          <w:rPr>
            <w:vanish/>
          </w:rPr>
          <w:fldChar w:fldCharType="begin"/>
        </w:r>
        <w:r w:rsidR="00752521" w:rsidRPr="00752521">
          <w:rPr>
            <w:vanish/>
          </w:rPr>
          <w:instrText xml:space="preserve"> PAGEREF _Toc75869422 \h </w:instrText>
        </w:r>
        <w:r w:rsidR="00752521" w:rsidRPr="00752521">
          <w:rPr>
            <w:vanish/>
          </w:rPr>
        </w:r>
        <w:r w:rsidR="00752521" w:rsidRPr="00752521">
          <w:rPr>
            <w:vanish/>
          </w:rPr>
          <w:fldChar w:fldCharType="separate"/>
        </w:r>
        <w:r w:rsidR="007E6855">
          <w:rPr>
            <w:vanish/>
          </w:rPr>
          <w:t>619</w:t>
        </w:r>
        <w:r w:rsidR="00752521" w:rsidRPr="00752521">
          <w:rPr>
            <w:vanish/>
          </w:rPr>
          <w:fldChar w:fldCharType="end"/>
        </w:r>
      </w:hyperlink>
    </w:p>
    <w:p w14:paraId="2CED1FB7" w14:textId="5FBE7462" w:rsidR="00752521" w:rsidRDefault="00752521">
      <w:pPr>
        <w:pStyle w:val="TOC5"/>
        <w:rPr>
          <w:rFonts w:asciiTheme="minorHAnsi" w:eastAsiaTheme="minorEastAsia" w:hAnsiTheme="minorHAnsi" w:cstheme="minorBidi"/>
          <w:sz w:val="22"/>
          <w:szCs w:val="22"/>
          <w:lang w:eastAsia="en-AU"/>
        </w:rPr>
      </w:pPr>
      <w:r>
        <w:tab/>
      </w:r>
      <w:hyperlink w:anchor="_Toc75869423" w:history="1">
        <w:r w:rsidRPr="00F11216">
          <w:t>699</w:t>
        </w:r>
        <w:r>
          <w:rPr>
            <w:rFonts w:asciiTheme="minorHAnsi" w:eastAsiaTheme="minorEastAsia" w:hAnsiTheme="minorHAnsi" w:cstheme="minorBidi"/>
            <w:sz w:val="22"/>
            <w:szCs w:val="22"/>
            <w:lang w:eastAsia="en-AU"/>
          </w:rPr>
          <w:tab/>
        </w:r>
        <w:r w:rsidRPr="00F11216">
          <w:rPr>
            <w:rFonts w:ascii="Helvetica" w:hAnsi="Helvetica" w:cs="Helvetica"/>
            <w:iCs/>
          </w:rPr>
          <w:t>Discrimination against or victimisation of employees</w:t>
        </w:r>
        <w:r>
          <w:tab/>
        </w:r>
        <w:r>
          <w:fldChar w:fldCharType="begin"/>
        </w:r>
        <w:r>
          <w:instrText xml:space="preserve"> PAGEREF _Toc75869423 \h </w:instrText>
        </w:r>
        <w:r>
          <w:fldChar w:fldCharType="separate"/>
        </w:r>
        <w:r w:rsidR="007E6855">
          <w:t>619</w:t>
        </w:r>
        <w:r>
          <w:fldChar w:fldCharType="end"/>
        </w:r>
      </w:hyperlink>
    </w:p>
    <w:p w14:paraId="1FE67AEF" w14:textId="61731943" w:rsidR="00752521" w:rsidRDefault="00752521">
      <w:pPr>
        <w:pStyle w:val="TOC5"/>
        <w:rPr>
          <w:rFonts w:asciiTheme="minorHAnsi" w:eastAsiaTheme="minorEastAsia" w:hAnsiTheme="minorHAnsi" w:cstheme="minorBidi"/>
          <w:sz w:val="22"/>
          <w:szCs w:val="22"/>
          <w:lang w:eastAsia="en-AU"/>
        </w:rPr>
      </w:pPr>
      <w:r>
        <w:tab/>
      </w:r>
      <w:hyperlink w:anchor="_Toc75869424" w:history="1">
        <w:r w:rsidRPr="00F11216">
          <w:t>700</w:t>
        </w:r>
        <w:r>
          <w:rPr>
            <w:rFonts w:asciiTheme="minorHAnsi" w:eastAsiaTheme="minorEastAsia" w:hAnsiTheme="minorHAnsi" w:cstheme="minorBidi"/>
            <w:sz w:val="22"/>
            <w:szCs w:val="22"/>
            <w:lang w:eastAsia="en-AU"/>
          </w:rPr>
          <w:tab/>
        </w:r>
        <w:r w:rsidRPr="00F11216">
          <w:rPr>
            <w:rFonts w:ascii="Helvetica" w:hAnsi="Helvetica" w:cs="Helvetica"/>
            <w:iCs/>
          </w:rPr>
          <w:t>Order for damages or reinstatement</w:t>
        </w:r>
        <w:r>
          <w:tab/>
        </w:r>
        <w:r>
          <w:fldChar w:fldCharType="begin"/>
        </w:r>
        <w:r>
          <w:instrText xml:space="preserve"> PAGEREF _Toc75869424 \h </w:instrText>
        </w:r>
        <w:r>
          <w:fldChar w:fldCharType="separate"/>
        </w:r>
        <w:r w:rsidR="007E6855">
          <w:t>620</w:t>
        </w:r>
        <w:r>
          <w:fldChar w:fldCharType="end"/>
        </w:r>
      </w:hyperlink>
    </w:p>
    <w:p w14:paraId="6806F94A" w14:textId="7C3589B3" w:rsidR="00752521" w:rsidRDefault="00A47739">
      <w:pPr>
        <w:pStyle w:val="TOC3"/>
        <w:rPr>
          <w:rFonts w:asciiTheme="minorHAnsi" w:eastAsiaTheme="minorEastAsia" w:hAnsiTheme="minorHAnsi" w:cstheme="minorBidi"/>
          <w:b w:val="0"/>
          <w:sz w:val="22"/>
          <w:szCs w:val="22"/>
          <w:lang w:eastAsia="en-AU"/>
        </w:rPr>
      </w:pPr>
      <w:hyperlink w:anchor="_Toc75869425"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Offences about false or misleading information</w:t>
        </w:r>
        <w:r w:rsidR="00752521" w:rsidRPr="00752521">
          <w:rPr>
            <w:vanish/>
          </w:rPr>
          <w:tab/>
        </w:r>
        <w:r w:rsidR="00752521" w:rsidRPr="00752521">
          <w:rPr>
            <w:vanish/>
          </w:rPr>
          <w:fldChar w:fldCharType="begin"/>
        </w:r>
        <w:r w:rsidR="00752521" w:rsidRPr="00752521">
          <w:rPr>
            <w:vanish/>
          </w:rPr>
          <w:instrText xml:space="preserve"> PAGEREF _Toc75869425 \h </w:instrText>
        </w:r>
        <w:r w:rsidR="00752521" w:rsidRPr="00752521">
          <w:rPr>
            <w:vanish/>
          </w:rPr>
        </w:r>
        <w:r w:rsidR="00752521" w:rsidRPr="00752521">
          <w:rPr>
            <w:vanish/>
          </w:rPr>
          <w:fldChar w:fldCharType="separate"/>
        </w:r>
        <w:r w:rsidR="007E6855">
          <w:rPr>
            <w:vanish/>
          </w:rPr>
          <w:t>621</w:t>
        </w:r>
        <w:r w:rsidR="00752521" w:rsidRPr="00752521">
          <w:rPr>
            <w:vanish/>
          </w:rPr>
          <w:fldChar w:fldCharType="end"/>
        </w:r>
      </w:hyperlink>
    </w:p>
    <w:p w14:paraId="6E967D3F" w14:textId="22B41C49" w:rsidR="00752521" w:rsidRDefault="00752521">
      <w:pPr>
        <w:pStyle w:val="TOC5"/>
        <w:rPr>
          <w:rFonts w:asciiTheme="minorHAnsi" w:eastAsiaTheme="minorEastAsia" w:hAnsiTheme="minorHAnsi" w:cstheme="minorBidi"/>
          <w:sz w:val="22"/>
          <w:szCs w:val="22"/>
          <w:lang w:eastAsia="en-AU"/>
        </w:rPr>
      </w:pPr>
      <w:r>
        <w:tab/>
      </w:r>
      <w:hyperlink w:anchor="_Toc75869426" w:history="1">
        <w:r w:rsidRPr="00F11216">
          <w:t>701</w:t>
        </w:r>
        <w:r>
          <w:rPr>
            <w:rFonts w:asciiTheme="minorHAnsi" w:eastAsiaTheme="minorEastAsia" w:hAnsiTheme="minorHAnsi" w:cstheme="minorBidi"/>
            <w:sz w:val="22"/>
            <w:szCs w:val="22"/>
            <w:lang w:eastAsia="en-AU"/>
          </w:rPr>
          <w:tab/>
        </w:r>
        <w:r w:rsidRPr="00F11216">
          <w:rPr>
            <w:rFonts w:ascii="Helvetica" w:hAnsi="Helvetica" w:cs="Helvetica"/>
            <w:iCs/>
          </w:rPr>
          <w:t>False or misleading statements</w:t>
        </w:r>
        <w:r>
          <w:tab/>
        </w:r>
        <w:r>
          <w:fldChar w:fldCharType="begin"/>
        </w:r>
        <w:r>
          <w:instrText xml:space="preserve"> PAGEREF _Toc75869426 \h </w:instrText>
        </w:r>
        <w:r>
          <w:fldChar w:fldCharType="separate"/>
        </w:r>
        <w:r w:rsidR="007E6855">
          <w:t>621</w:t>
        </w:r>
        <w:r>
          <w:fldChar w:fldCharType="end"/>
        </w:r>
      </w:hyperlink>
    </w:p>
    <w:p w14:paraId="1E4FD346" w14:textId="15AEA629" w:rsidR="00752521" w:rsidRDefault="00752521">
      <w:pPr>
        <w:pStyle w:val="TOC5"/>
        <w:rPr>
          <w:rFonts w:asciiTheme="minorHAnsi" w:eastAsiaTheme="minorEastAsia" w:hAnsiTheme="minorHAnsi" w:cstheme="minorBidi"/>
          <w:sz w:val="22"/>
          <w:szCs w:val="22"/>
          <w:lang w:eastAsia="en-AU"/>
        </w:rPr>
      </w:pPr>
      <w:r>
        <w:tab/>
      </w:r>
      <w:hyperlink w:anchor="_Toc75869427" w:history="1">
        <w:r w:rsidRPr="00F11216">
          <w:t>702</w:t>
        </w:r>
        <w:r>
          <w:rPr>
            <w:rFonts w:asciiTheme="minorHAnsi" w:eastAsiaTheme="minorEastAsia" w:hAnsiTheme="minorHAnsi" w:cstheme="minorBidi"/>
            <w:sz w:val="22"/>
            <w:szCs w:val="22"/>
            <w:lang w:eastAsia="en-AU"/>
          </w:rPr>
          <w:tab/>
        </w:r>
        <w:r w:rsidRPr="00F11216">
          <w:rPr>
            <w:rFonts w:ascii="Helvetica" w:hAnsi="Helvetica" w:cs="Helvetica"/>
            <w:iCs/>
          </w:rPr>
          <w:t>False or misleading documents</w:t>
        </w:r>
        <w:r>
          <w:tab/>
        </w:r>
        <w:r>
          <w:fldChar w:fldCharType="begin"/>
        </w:r>
        <w:r>
          <w:instrText xml:space="preserve"> PAGEREF _Toc75869427 \h </w:instrText>
        </w:r>
        <w:r>
          <w:fldChar w:fldCharType="separate"/>
        </w:r>
        <w:r w:rsidR="007E6855">
          <w:t>622</w:t>
        </w:r>
        <w:r>
          <w:fldChar w:fldCharType="end"/>
        </w:r>
      </w:hyperlink>
    </w:p>
    <w:p w14:paraId="7768E1CB" w14:textId="0CC626CB" w:rsidR="00752521" w:rsidRDefault="00752521">
      <w:pPr>
        <w:pStyle w:val="TOC5"/>
        <w:rPr>
          <w:rFonts w:asciiTheme="minorHAnsi" w:eastAsiaTheme="minorEastAsia" w:hAnsiTheme="minorHAnsi" w:cstheme="minorBidi"/>
          <w:sz w:val="22"/>
          <w:szCs w:val="22"/>
          <w:lang w:eastAsia="en-AU"/>
        </w:rPr>
      </w:pPr>
      <w:r>
        <w:tab/>
      </w:r>
      <w:hyperlink w:anchor="_Toc75869428" w:history="1">
        <w:r w:rsidRPr="00F11216">
          <w:t>703</w:t>
        </w:r>
        <w:r>
          <w:rPr>
            <w:rFonts w:asciiTheme="minorHAnsi" w:eastAsiaTheme="minorEastAsia" w:hAnsiTheme="minorHAnsi" w:cstheme="minorBidi"/>
            <w:sz w:val="22"/>
            <w:szCs w:val="22"/>
            <w:lang w:eastAsia="en-AU"/>
          </w:rPr>
          <w:tab/>
        </w:r>
        <w:r w:rsidRPr="00F11216">
          <w:rPr>
            <w:rFonts w:ascii="Helvetica" w:hAnsi="Helvetica" w:cs="Helvetica"/>
            <w:iCs/>
          </w:rPr>
          <w:t>False or misleading information given by responsible person to another responsible person</w:t>
        </w:r>
        <w:r>
          <w:tab/>
        </w:r>
        <w:r>
          <w:fldChar w:fldCharType="begin"/>
        </w:r>
        <w:r>
          <w:instrText xml:space="preserve"> PAGEREF _Toc75869428 \h </w:instrText>
        </w:r>
        <w:r>
          <w:fldChar w:fldCharType="separate"/>
        </w:r>
        <w:r w:rsidR="007E6855">
          <w:t>623</w:t>
        </w:r>
        <w:r>
          <w:fldChar w:fldCharType="end"/>
        </w:r>
      </w:hyperlink>
    </w:p>
    <w:p w14:paraId="0DAB1FE3" w14:textId="0AD082D5" w:rsidR="00752521" w:rsidRDefault="00752521">
      <w:pPr>
        <w:pStyle w:val="TOC5"/>
        <w:rPr>
          <w:rFonts w:asciiTheme="minorHAnsi" w:eastAsiaTheme="minorEastAsia" w:hAnsiTheme="minorHAnsi" w:cstheme="minorBidi"/>
          <w:sz w:val="22"/>
          <w:szCs w:val="22"/>
          <w:lang w:eastAsia="en-AU"/>
        </w:rPr>
      </w:pPr>
      <w:r>
        <w:tab/>
      </w:r>
      <w:hyperlink w:anchor="_Toc75869429" w:history="1">
        <w:r w:rsidRPr="00F11216">
          <w:t>704</w:t>
        </w:r>
        <w:r>
          <w:rPr>
            <w:rFonts w:asciiTheme="minorHAnsi" w:eastAsiaTheme="minorEastAsia" w:hAnsiTheme="minorHAnsi" w:cstheme="minorBidi"/>
            <w:sz w:val="22"/>
            <w:szCs w:val="22"/>
            <w:lang w:eastAsia="en-AU"/>
          </w:rPr>
          <w:tab/>
        </w:r>
        <w:r w:rsidRPr="00F11216">
          <w:rPr>
            <w:rFonts w:ascii="Helvetica" w:hAnsi="Helvetica" w:cs="Helvetica"/>
            <w:iCs/>
          </w:rPr>
          <w:t>Offence to falsely represent that heavy vehicle authority is held etc.</w:t>
        </w:r>
        <w:r>
          <w:tab/>
        </w:r>
        <w:r>
          <w:fldChar w:fldCharType="begin"/>
        </w:r>
        <w:r>
          <w:instrText xml:space="preserve"> PAGEREF _Toc75869429 \h </w:instrText>
        </w:r>
        <w:r>
          <w:fldChar w:fldCharType="separate"/>
        </w:r>
        <w:r w:rsidR="007E6855">
          <w:t>625</w:t>
        </w:r>
        <w:r>
          <w:fldChar w:fldCharType="end"/>
        </w:r>
      </w:hyperlink>
    </w:p>
    <w:p w14:paraId="78F2F3BF" w14:textId="0672D0A1" w:rsidR="00752521" w:rsidRDefault="00A47739">
      <w:pPr>
        <w:pStyle w:val="TOC2"/>
        <w:rPr>
          <w:rFonts w:asciiTheme="minorHAnsi" w:eastAsiaTheme="minorEastAsia" w:hAnsiTheme="minorHAnsi" w:cstheme="minorBidi"/>
          <w:b w:val="0"/>
          <w:sz w:val="22"/>
          <w:szCs w:val="22"/>
          <w:lang w:eastAsia="en-AU"/>
        </w:rPr>
      </w:pPr>
      <w:hyperlink w:anchor="_Toc75869430" w:history="1">
        <w:r w:rsidR="00752521" w:rsidRPr="00F11216">
          <w:t xml:space="preserve">Part 13.2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Industry codes of practice</w:t>
        </w:r>
        <w:r w:rsidR="00752521" w:rsidRPr="00752521">
          <w:rPr>
            <w:vanish/>
          </w:rPr>
          <w:tab/>
        </w:r>
        <w:r w:rsidR="00752521" w:rsidRPr="00752521">
          <w:rPr>
            <w:vanish/>
          </w:rPr>
          <w:fldChar w:fldCharType="begin"/>
        </w:r>
        <w:r w:rsidR="00752521" w:rsidRPr="00752521">
          <w:rPr>
            <w:vanish/>
          </w:rPr>
          <w:instrText xml:space="preserve"> PAGEREF _Toc75869430 \h </w:instrText>
        </w:r>
        <w:r w:rsidR="00752521" w:rsidRPr="00752521">
          <w:rPr>
            <w:vanish/>
          </w:rPr>
        </w:r>
        <w:r w:rsidR="00752521" w:rsidRPr="00752521">
          <w:rPr>
            <w:vanish/>
          </w:rPr>
          <w:fldChar w:fldCharType="separate"/>
        </w:r>
        <w:r w:rsidR="007E6855">
          <w:rPr>
            <w:vanish/>
          </w:rPr>
          <w:t>627</w:t>
        </w:r>
        <w:r w:rsidR="00752521" w:rsidRPr="00752521">
          <w:rPr>
            <w:vanish/>
          </w:rPr>
          <w:fldChar w:fldCharType="end"/>
        </w:r>
      </w:hyperlink>
    </w:p>
    <w:p w14:paraId="1B7DCDA4" w14:textId="73A24080" w:rsidR="00752521" w:rsidRDefault="00752521">
      <w:pPr>
        <w:pStyle w:val="TOC5"/>
        <w:rPr>
          <w:rFonts w:asciiTheme="minorHAnsi" w:eastAsiaTheme="minorEastAsia" w:hAnsiTheme="minorHAnsi" w:cstheme="minorBidi"/>
          <w:sz w:val="22"/>
          <w:szCs w:val="22"/>
          <w:lang w:eastAsia="en-AU"/>
        </w:rPr>
      </w:pPr>
      <w:r>
        <w:tab/>
      </w:r>
      <w:hyperlink w:anchor="_Toc75869431" w:history="1">
        <w:r w:rsidRPr="00F11216">
          <w:t>705</w:t>
        </w:r>
        <w:r>
          <w:rPr>
            <w:rFonts w:asciiTheme="minorHAnsi" w:eastAsiaTheme="minorEastAsia" w:hAnsiTheme="minorHAnsi" w:cstheme="minorBidi"/>
            <w:sz w:val="22"/>
            <w:szCs w:val="22"/>
            <w:lang w:eastAsia="en-AU"/>
          </w:rPr>
          <w:tab/>
        </w:r>
        <w:r w:rsidRPr="00F11216">
          <w:rPr>
            <w:rFonts w:ascii="Helvetica" w:hAnsi="Helvetica" w:cs="Helvetica"/>
          </w:rPr>
          <w:t>Guidelines for industry codes of practice</w:t>
        </w:r>
        <w:r>
          <w:tab/>
        </w:r>
        <w:r>
          <w:fldChar w:fldCharType="begin"/>
        </w:r>
        <w:r>
          <w:instrText xml:space="preserve"> PAGEREF _Toc75869431 \h </w:instrText>
        </w:r>
        <w:r>
          <w:fldChar w:fldCharType="separate"/>
        </w:r>
        <w:r w:rsidR="007E6855">
          <w:t>627</w:t>
        </w:r>
        <w:r>
          <w:fldChar w:fldCharType="end"/>
        </w:r>
      </w:hyperlink>
    </w:p>
    <w:p w14:paraId="4446CBBE" w14:textId="10F1B9E6" w:rsidR="00752521" w:rsidRDefault="00752521">
      <w:pPr>
        <w:pStyle w:val="TOC5"/>
        <w:rPr>
          <w:rFonts w:asciiTheme="minorHAnsi" w:eastAsiaTheme="minorEastAsia" w:hAnsiTheme="minorHAnsi" w:cstheme="minorBidi"/>
          <w:sz w:val="22"/>
          <w:szCs w:val="22"/>
          <w:lang w:eastAsia="en-AU"/>
        </w:rPr>
      </w:pPr>
      <w:r>
        <w:tab/>
      </w:r>
      <w:hyperlink w:anchor="_Toc75869432" w:history="1">
        <w:r w:rsidRPr="00F11216">
          <w:t>706</w:t>
        </w:r>
        <w:r>
          <w:rPr>
            <w:rFonts w:asciiTheme="minorHAnsi" w:eastAsiaTheme="minorEastAsia" w:hAnsiTheme="minorHAnsi" w:cstheme="minorBidi"/>
            <w:sz w:val="22"/>
            <w:szCs w:val="22"/>
            <w:lang w:eastAsia="en-AU"/>
          </w:rPr>
          <w:tab/>
        </w:r>
        <w:r w:rsidRPr="00F11216">
          <w:rPr>
            <w:rFonts w:ascii="Helvetica" w:hAnsi="Helvetica" w:cs="Helvetica"/>
            <w:iCs/>
          </w:rPr>
          <w:t>Registration of industry codes of practice</w:t>
        </w:r>
        <w:r>
          <w:tab/>
        </w:r>
        <w:r>
          <w:fldChar w:fldCharType="begin"/>
        </w:r>
        <w:r>
          <w:instrText xml:space="preserve"> PAGEREF _Toc75869432 \h </w:instrText>
        </w:r>
        <w:r>
          <w:fldChar w:fldCharType="separate"/>
        </w:r>
        <w:r w:rsidR="007E6855">
          <w:t>627</w:t>
        </w:r>
        <w:r>
          <w:fldChar w:fldCharType="end"/>
        </w:r>
      </w:hyperlink>
    </w:p>
    <w:p w14:paraId="6B031695" w14:textId="46D4FA5C" w:rsidR="00752521" w:rsidRDefault="00A47739">
      <w:pPr>
        <w:pStyle w:val="TOC2"/>
        <w:rPr>
          <w:rFonts w:asciiTheme="minorHAnsi" w:eastAsiaTheme="minorEastAsia" w:hAnsiTheme="minorHAnsi" w:cstheme="minorBidi"/>
          <w:b w:val="0"/>
          <w:sz w:val="22"/>
          <w:szCs w:val="22"/>
          <w:lang w:eastAsia="en-AU"/>
        </w:rPr>
      </w:pPr>
      <w:hyperlink w:anchor="_Toc75869433" w:history="1">
        <w:r w:rsidR="00752521" w:rsidRPr="00F11216">
          <w:t xml:space="preserve">Part 13.3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Legal proceedings</w:t>
        </w:r>
        <w:r w:rsidR="00752521" w:rsidRPr="00752521">
          <w:rPr>
            <w:vanish/>
          </w:rPr>
          <w:tab/>
        </w:r>
        <w:r w:rsidR="00752521" w:rsidRPr="00752521">
          <w:rPr>
            <w:vanish/>
          </w:rPr>
          <w:fldChar w:fldCharType="begin"/>
        </w:r>
        <w:r w:rsidR="00752521" w:rsidRPr="00752521">
          <w:rPr>
            <w:vanish/>
          </w:rPr>
          <w:instrText xml:space="preserve"> PAGEREF _Toc75869433 \h </w:instrText>
        </w:r>
        <w:r w:rsidR="00752521" w:rsidRPr="00752521">
          <w:rPr>
            <w:vanish/>
          </w:rPr>
        </w:r>
        <w:r w:rsidR="00752521" w:rsidRPr="00752521">
          <w:rPr>
            <w:vanish/>
          </w:rPr>
          <w:fldChar w:fldCharType="separate"/>
        </w:r>
        <w:r w:rsidR="007E6855">
          <w:rPr>
            <w:vanish/>
          </w:rPr>
          <w:t>629</w:t>
        </w:r>
        <w:r w:rsidR="00752521" w:rsidRPr="00752521">
          <w:rPr>
            <w:vanish/>
          </w:rPr>
          <w:fldChar w:fldCharType="end"/>
        </w:r>
      </w:hyperlink>
    </w:p>
    <w:p w14:paraId="708634CF" w14:textId="4AA31BC6" w:rsidR="00752521" w:rsidRDefault="00A47739">
      <w:pPr>
        <w:pStyle w:val="TOC3"/>
        <w:rPr>
          <w:rFonts w:asciiTheme="minorHAnsi" w:eastAsiaTheme="minorEastAsia" w:hAnsiTheme="minorHAnsi" w:cstheme="minorBidi"/>
          <w:b w:val="0"/>
          <w:sz w:val="22"/>
          <w:szCs w:val="22"/>
          <w:lang w:eastAsia="en-AU"/>
        </w:rPr>
      </w:pPr>
      <w:hyperlink w:anchor="_Toc75869434" w:history="1">
        <w:r w:rsidR="00752521" w:rsidRPr="00F11216">
          <w:t xml:space="preserve">Division 1 </w:t>
        </w:r>
        <w:r w:rsidR="00752521">
          <w:rPr>
            <w:rFonts w:asciiTheme="minorHAnsi" w:eastAsiaTheme="minorEastAsia" w:hAnsiTheme="minorHAnsi" w:cstheme="minorBidi"/>
            <w:b w:val="0"/>
            <w:sz w:val="22"/>
            <w:szCs w:val="22"/>
            <w:lang w:eastAsia="en-AU"/>
          </w:rPr>
          <w:tab/>
        </w:r>
        <w:r w:rsidR="00752521" w:rsidRPr="00F11216">
          <w:t>Proceedings</w:t>
        </w:r>
        <w:r w:rsidR="00752521" w:rsidRPr="00752521">
          <w:rPr>
            <w:vanish/>
          </w:rPr>
          <w:tab/>
        </w:r>
        <w:r w:rsidR="00752521" w:rsidRPr="00752521">
          <w:rPr>
            <w:vanish/>
          </w:rPr>
          <w:fldChar w:fldCharType="begin"/>
        </w:r>
        <w:r w:rsidR="00752521" w:rsidRPr="00752521">
          <w:rPr>
            <w:vanish/>
          </w:rPr>
          <w:instrText xml:space="preserve"> PAGEREF _Toc75869434 \h </w:instrText>
        </w:r>
        <w:r w:rsidR="00752521" w:rsidRPr="00752521">
          <w:rPr>
            <w:vanish/>
          </w:rPr>
        </w:r>
        <w:r w:rsidR="00752521" w:rsidRPr="00752521">
          <w:rPr>
            <w:vanish/>
          </w:rPr>
          <w:fldChar w:fldCharType="separate"/>
        </w:r>
        <w:r w:rsidR="007E6855">
          <w:rPr>
            <w:vanish/>
          </w:rPr>
          <w:t>629</w:t>
        </w:r>
        <w:r w:rsidR="00752521" w:rsidRPr="00752521">
          <w:rPr>
            <w:vanish/>
          </w:rPr>
          <w:fldChar w:fldCharType="end"/>
        </w:r>
      </w:hyperlink>
    </w:p>
    <w:p w14:paraId="67A4CB94" w14:textId="758D41E3" w:rsidR="00752521" w:rsidRDefault="00752521">
      <w:pPr>
        <w:pStyle w:val="TOC5"/>
        <w:rPr>
          <w:rFonts w:asciiTheme="minorHAnsi" w:eastAsiaTheme="minorEastAsia" w:hAnsiTheme="minorHAnsi" w:cstheme="minorBidi"/>
          <w:sz w:val="22"/>
          <w:szCs w:val="22"/>
          <w:lang w:eastAsia="en-AU"/>
        </w:rPr>
      </w:pPr>
      <w:r>
        <w:tab/>
      </w:r>
      <w:hyperlink w:anchor="_Toc75869435" w:history="1">
        <w:r w:rsidRPr="00F11216">
          <w:t>707</w:t>
        </w:r>
        <w:r>
          <w:rPr>
            <w:rFonts w:asciiTheme="minorHAnsi" w:eastAsiaTheme="minorEastAsia" w:hAnsiTheme="minorHAnsi" w:cstheme="minorBidi"/>
            <w:sz w:val="22"/>
            <w:szCs w:val="22"/>
            <w:lang w:eastAsia="en-AU"/>
          </w:rPr>
          <w:tab/>
        </w:r>
        <w:r w:rsidRPr="00F11216">
          <w:rPr>
            <w:lang w:val="en" w:eastAsia="en-AU"/>
          </w:rPr>
          <w:t>Proceeding for indictable offences</w:t>
        </w:r>
        <w:r>
          <w:tab/>
        </w:r>
        <w:r>
          <w:fldChar w:fldCharType="begin"/>
        </w:r>
        <w:r>
          <w:instrText xml:space="preserve"> PAGEREF _Toc75869435 \h </w:instrText>
        </w:r>
        <w:r>
          <w:fldChar w:fldCharType="separate"/>
        </w:r>
        <w:r w:rsidR="007E6855">
          <w:t>629</w:t>
        </w:r>
        <w:r>
          <w:fldChar w:fldCharType="end"/>
        </w:r>
      </w:hyperlink>
    </w:p>
    <w:p w14:paraId="3822D9A3" w14:textId="095BF303" w:rsidR="00752521" w:rsidRDefault="00752521">
      <w:pPr>
        <w:pStyle w:val="TOC5"/>
        <w:rPr>
          <w:rFonts w:asciiTheme="minorHAnsi" w:eastAsiaTheme="minorEastAsia" w:hAnsiTheme="minorHAnsi" w:cstheme="minorBidi"/>
          <w:sz w:val="22"/>
          <w:szCs w:val="22"/>
          <w:lang w:eastAsia="en-AU"/>
        </w:rPr>
      </w:pPr>
      <w:r>
        <w:lastRenderedPageBreak/>
        <w:tab/>
      </w:r>
      <w:hyperlink w:anchor="_Toc75869436" w:history="1">
        <w:r w:rsidRPr="00F11216">
          <w:t>707A</w:t>
        </w:r>
        <w:r>
          <w:rPr>
            <w:rFonts w:asciiTheme="minorHAnsi" w:eastAsiaTheme="minorEastAsia" w:hAnsiTheme="minorHAnsi" w:cstheme="minorBidi"/>
            <w:sz w:val="22"/>
            <w:szCs w:val="22"/>
            <w:lang w:eastAsia="en-AU"/>
          </w:rPr>
          <w:tab/>
        </w:r>
        <w:r w:rsidRPr="00F11216">
          <w:rPr>
            <w:lang w:val="en" w:eastAsia="en-AU"/>
          </w:rPr>
          <w:t>Proceeding for other offences</w:t>
        </w:r>
        <w:r>
          <w:tab/>
        </w:r>
        <w:r>
          <w:fldChar w:fldCharType="begin"/>
        </w:r>
        <w:r>
          <w:instrText xml:space="preserve"> PAGEREF _Toc75869436 \h </w:instrText>
        </w:r>
        <w:r>
          <w:fldChar w:fldCharType="separate"/>
        </w:r>
        <w:r w:rsidR="007E6855">
          <w:t>630</w:t>
        </w:r>
        <w:r>
          <w:fldChar w:fldCharType="end"/>
        </w:r>
      </w:hyperlink>
    </w:p>
    <w:p w14:paraId="2C041922" w14:textId="68E45F57" w:rsidR="00752521" w:rsidRDefault="00A47739">
      <w:pPr>
        <w:pStyle w:val="TOC3"/>
        <w:rPr>
          <w:rFonts w:asciiTheme="minorHAnsi" w:eastAsiaTheme="minorEastAsia" w:hAnsiTheme="minorHAnsi" w:cstheme="minorBidi"/>
          <w:b w:val="0"/>
          <w:sz w:val="22"/>
          <w:szCs w:val="22"/>
          <w:lang w:eastAsia="en-AU"/>
        </w:rPr>
      </w:pPr>
      <w:hyperlink w:anchor="_Toc75869437" w:history="1">
        <w:r w:rsidR="00752521" w:rsidRPr="00F11216">
          <w:t xml:space="preserve">Division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iCs/>
          </w:rPr>
          <w:t>Evidence</w:t>
        </w:r>
        <w:r w:rsidR="00752521" w:rsidRPr="00752521">
          <w:rPr>
            <w:vanish/>
          </w:rPr>
          <w:tab/>
        </w:r>
        <w:r w:rsidR="00752521" w:rsidRPr="00752521">
          <w:rPr>
            <w:vanish/>
          </w:rPr>
          <w:fldChar w:fldCharType="begin"/>
        </w:r>
        <w:r w:rsidR="00752521" w:rsidRPr="00752521">
          <w:rPr>
            <w:vanish/>
          </w:rPr>
          <w:instrText xml:space="preserve"> PAGEREF _Toc75869437 \h </w:instrText>
        </w:r>
        <w:r w:rsidR="00752521" w:rsidRPr="00752521">
          <w:rPr>
            <w:vanish/>
          </w:rPr>
        </w:r>
        <w:r w:rsidR="00752521" w:rsidRPr="00752521">
          <w:rPr>
            <w:vanish/>
          </w:rPr>
          <w:fldChar w:fldCharType="separate"/>
        </w:r>
        <w:r w:rsidR="007E6855">
          <w:rPr>
            <w:vanish/>
          </w:rPr>
          <w:t>630</w:t>
        </w:r>
        <w:r w:rsidR="00752521" w:rsidRPr="00752521">
          <w:rPr>
            <w:vanish/>
          </w:rPr>
          <w:fldChar w:fldCharType="end"/>
        </w:r>
      </w:hyperlink>
    </w:p>
    <w:p w14:paraId="3444FBCD" w14:textId="24FEAEAE" w:rsidR="00752521" w:rsidRDefault="00752521">
      <w:pPr>
        <w:pStyle w:val="TOC5"/>
        <w:rPr>
          <w:rFonts w:asciiTheme="minorHAnsi" w:eastAsiaTheme="minorEastAsia" w:hAnsiTheme="minorHAnsi" w:cstheme="minorBidi"/>
          <w:sz w:val="22"/>
          <w:szCs w:val="22"/>
          <w:lang w:eastAsia="en-AU"/>
        </w:rPr>
      </w:pPr>
      <w:r>
        <w:tab/>
      </w:r>
      <w:hyperlink w:anchor="_Toc75869438" w:history="1">
        <w:r w:rsidRPr="00F11216">
          <w:t>708</w:t>
        </w:r>
        <w:r>
          <w:rPr>
            <w:rFonts w:asciiTheme="minorHAnsi" w:eastAsiaTheme="minorEastAsia" w:hAnsiTheme="minorHAnsi" w:cstheme="minorBidi"/>
            <w:sz w:val="22"/>
            <w:szCs w:val="22"/>
            <w:lang w:eastAsia="en-AU"/>
          </w:rPr>
          <w:tab/>
        </w:r>
        <w:r w:rsidRPr="00F11216">
          <w:rPr>
            <w:rFonts w:ascii="Helvetica" w:hAnsi="Helvetica" w:cs="Helvetica"/>
            <w:iCs/>
          </w:rPr>
          <w:t>Proof of appointments unnecessary</w:t>
        </w:r>
        <w:r>
          <w:tab/>
        </w:r>
        <w:r>
          <w:fldChar w:fldCharType="begin"/>
        </w:r>
        <w:r>
          <w:instrText xml:space="preserve"> PAGEREF _Toc75869438 \h </w:instrText>
        </w:r>
        <w:r>
          <w:fldChar w:fldCharType="separate"/>
        </w:r>
        <w:r w:rsidR="007E6855">
          <w:t>630</w:t>
        </w:r>
        <w:r>
          <w:fldChar w:fldCharType="end"/>
        </w:r>
      </w:hyperlink>
    </w:p>
    <w:p w14:paraId="557CC821" w14:textId="1E89580D" w:rsidR="00752521" w:rsidRDefault="00752521">
      <w:pPr>
        <w:pStyle w:val="TOC5"/>
        <w:rPr>
          <w:rFonts w:asciiTheme="minorHAnsi" w:eastAsiaTheme="minorEastAsia" w:hAnsiTheme="minorHAnsi" w:cstheme="minorBidi"/>
          <w:sz w:val="22"/>
          <w:szCs w:val="22"/>
          <w:lang w:eastAsia="en-AU"/>
        </w:rPr>
      </w:pPr>
      <w:r>
        <w:tab/>
      </w:r>
      <w:hyperlink w:anchor="_Toc75869439" w:history="1">
        <w:r w:rsidRPr="00F11216">
          <w:t>709</w:t>
        </w:r>
        <w:r>
          <w:rPr>
            <w:rFonts w:asciiTheme="minorHAnsi" w:eastAsiaTheme="minorEastAsia" w:hAnsiTheme="minorHAnsi" w:cstheme="minorBidi"/>
            <w:sz w:val="22"/>
            <w:szCs w:val="22"/>
            <w:lang w:eastAsia="en-AU"/>
          </w:rPr>
          <w:tab/>
        </w:r>
        <w:r w:rsidRPr="00F11216">
          <w:rPr>
            <w:rFonts w:ascii="Helvetica" w:hAnsi="Helvetica" w:cs="Helvetica"/>
            <w:iCs/>
          </w:rPr>
          <w:t>Proof of signatures unnecessary</w:t>
        </w:r>
        <w:r>
          <w:tab/>
        </w:r>
        <w:r>
          <w:fldChar w:fldCharType="begin"/>
        </w:r>
        <w:r>
          <w:instrText xml:space="preserve"> PAGEREF _Toc75869439 \h </w:instrText>
        </w:r>
        <w:r>
          <w:fldChar w:fldCharType="separate"/>
        </w:r>
        <w:r w:rsidR="007E6855">
          <w:t>630</w:t>
        </w:r>
        <w:r>
          <w:fldChar w:fldCharType="end"/>
        </w:r>
      </w:hyperlink>
    </w:p>
    <w:p w14:paraId="2F167FF8" w14:textId="25F823C2" w:rsidR="00752521" w:rsidRDefault="00752521">
      <w:pPr>
        <w:pStyle w:val="TOC5"/>
        <w:rPr>
          <w:rFonts w:asciiTheme="minorHAnsi" w:eastAsiaTheme="minorEastAsia" w:hAnsiTheme="minorHAnsi" w:cstheme="minorBidi"/>
          <w:sz w:val="22"/>
          <w:szCs w:val="22"/>
          <w:lang w:eastAsia="en-AU"/>
        </w:rPr>
      </w:pPr>
      <w:r>
        <w:tab/>
      </w:r>
      <w:hyperlink w:anchor="_Toc75869440" w:history="1">
        <w:r w:rsidRPr="00F11216">
          <w:t>709A</w:t>
        </w:r>
        <w:r>
          <w:rPr>
            <w:rFonts w:asciiTheme="minorHAnsi" w:eastAsiaTheme="minorEastAsia" w:hAnsiTheme="minorHAnsi" w:cstheme="minorBidi"/>
            <w:sz w:val="22"/>
            <w:szCs w:val="22"/>
            <w:lang w:eastAsia="en-AU"/>
          </w:rPr>
          <w:tab/>
        </w:r>
        <w:r w:rsidRPr="00F11216">
          <w:rPr>
            <w:lang w:eastAsia="en-AU"/>
          </w:rPr>
          <w:t>Evidence of speed</w:t>
        </w:r>
        <w:r>
          <w:tab/>
        </w:r>
        <w:r>
          <w:fldChar w:fldCharType="begin"/>
        </w:r>
        <w:r>
          <w:instrText xml:space="preserve"> PAGEREF _Toc75869440 \h </w:instrText>
        </w:r>
        <w:r>
          <w:fldChar w:fldCharType="separate"/>
        </w:r>
        <w:r w:rsidR="007E6855">
          <w:t>631</w:t>
        </w:r>
        <w:r>
          <w:fldChar w:fldCharType="end"/>
        </w:r>
      </w:hyperlink>
    </w:p>
    <w:p w14:paraId="0D3808BD" w14:textId="4F3760EB" w:rsidR="00752521" w:rsidRDefault="00752521">
      <w:pPr>
        <w:pStyle w:val="TOC5"/>
        <w:rPr>
          <w:rFonts w:asciiTheme="minorHAnsi" w:eastAsiaTheme="minorEastAsia" w:hAnsiTheme="minorHAnsi" w:cstheme="minorBidi"/>
          <w:sz w:val="22"/>
          <w:szCs w:val="22"/>
          <w:lang w:eastAsia="en-AU"/>
        </w:rPr>
      </w:pPr>
      <w:r>
        <w:tab/>
      </w:r>
      <w:hyperlink w:anchor="_Toc75869441" w:history="1">
        <w:r w:rsidRPr="00F11216">
          <w:t>710</w:t>
        </w:r>
        <w:r>
          <w:rPr>
            <w:rFonts w:asciiTheme="minorHAnsi" w:eastAsiaTheme="minorEastAsia" w:hAnsiTheme="minorHAnsi" w:cstheme="minorBidi"/>
            <w:sz w:val="22"/>
            <w:szCs w:val="22"/>
            <w:lang w:eastAsia="en-AU"/>
          </w:rPr>
          <w:tab/>
        </w:r>
        <w:r w:rsidRPr="00F11216">
          <w:rPr>
            <w:rFonts w:ascii="Helvetica" w:hAnsi="Helvetica" w:cs="Helvetica"/>
            <w:iCs/>
          </w:rPr>
          <w:t>Averments</w:t>
        </w:r>
        <w:r>
          <w:tab/>
        </w:r>
        <w:r>
          <w:fldChar w:fldCharType="begin"/>
        </w:r>
        <w:r>
          <w:instrText xml:space="preserve"> PAGEREF _Toc75869441 \h </w:instrText>
        </w:r>
        <w:r>
          <w:fldChar w:fldCharType="separate"/>
        </w:r>
        <w:r w:rsidR="007E6855">
          <w:t>631</w:t>
        </w:r>
        <w:r>
          <w:fldChar w:fldCharType="end"/>
        </w:r>
      </w:hyperlink>
    </w:p>
    <w:p w14:paraId="39B4049D" w14:textId="540C4389" w:rsidR="00752521" w:rsidRDefault="00752521">
      <w:pPr>
        <w:pStyle w:val="TOC5"/>
        <w:rPr>
          <w:rFonts w:asciiTheme="minorHAnsi" w:eastAsiaTheme="minorEastAsia" w:hAnsiTheme="minorHAnsi" w:cstheme="minorBidi"/>
          <w:sz w:val="22"/>
          <w:szCs w:val="22"/>
          <w:lang w:eastAsia="en-AU"/>
        </w:rPr>
      </w:pPr>
      <w:r>
        <w:tab/>
      </w:r>
      <w:hyperlink w:anchor="_Toc75869442" w:history="1">
        <w:r w:rsidRPr="00F11216">
          <w:t>711</w:t>
        </w:r>
        <w:r>
          <w:rPr>
            <w:rFonts w:asciiTheme="minorHAnsi" w:eastAsiaTheme="minorEastAsia" w:hAnsiTheme="minorHAnsi" w:cstheme="minorBidi"/>
            <w:sz w:val="22"/>
            <w:szCs w:val="22"/>
            <w:lang w:eastAsia="en-AU"/>
          </w:rPr>
          <w:tab/>
        </w:r>
        <w:r w:rsidRPr="00F11216">
          <w:rPr>
            <w:rFonts w:ascii="Helvetica" w:hAnsi="Helvetica" w:cs="Helvetica"/>
            <w:iCs/>
          </w:rPr>
          <w:t>Evidence by certificate by Regulator generally</w:t>
        </w:r>
        <w:r>
          <w:tab/>
        </w:r>
        <w:r>
          <w:fldChar w:fldCharType="begin"/>
        </w:r>
        <w:r>
          <w:instrText xml:space="preserve"> PAGEREF _Toc75869442 \h </w:instrText>
        </w:r>
        <w:r>
          <w:fldChar w:fldCharType="separate"/>
        </w:r>
        <w:r w:rsidR="007E6855">
          <w:t>633</w:t>
        </w:r>
        <w:r>
          <w:fldChar w:fldCharType="end"/>
        </w:r>
      </w:hyperlink>
    </w:p>
    <w:p w14:paraId="4A21DF97" w14:textId="75208F0E" w:rsidR="00752521" w:rsidRDefault="00752521">
      <w:pPr>
        <w:pStyle w:val="TOC5"/>
        <w:rPr>
          <w:rFonts w:asciiTheme="minorHAnsi" w:eastAsiaTheme="minorEastAsia" w:hAnsiTheme="minorHAnsi" w:cstheme="minorBidi"/>
          <w:sz w:val="22"/>
          <w:szCs w:val="22"/>
          <w:lang w:eastAsia="en-AU"/>
        </w:rPr>
      </w:pPr>
      <w:r>
        <w:tab/>
      </w:r>
      <w:hyperlink w:anchor="_Toc75869443" w:history="1">
        <w:r w:rsidRPr="00F11216">
          <w:t>712</w:t>
        </w:r>
        <w:r>
          <w:rPr>
            <w:rFonts w:asciiTheme="minorHAnsi" w:eastAsiaTheme="minorEastAsia" w:hAnsiTheme="minorHAnsi" w:cstheme="minorBidi"/>
            <w:sz w:val="22"/>
            <w:szCs w:val="22"/>
            <w:lang w:eastAsia="en-AU"/>
          </w:rPr>
          <w:tab/>
        </w:r>
        <w:r w:rsidRPr="00F11216">
          <w:rPr>
            <w:rFonts w:ascii="Helvetica" w:hAnsi="Helvetica" w:cs="Helvetica"/>
            <w:iCs/>
          </w:rPr>
          <w:t>Evidence by certificate by road authority</w:t>
        </w:r>
        <w:r>
          <w:tab/>
        </w:r>
        <w:r>
          <w:fldChar w:fldCharType="begin"/>
        </w:r>
        <w:r>
          <w:instrText xml:space="preserve"> PAGEREF _Toc75869443 \h </w:instrText>
        </w:r>
        <w:r>
          <w:fldChar w:fldCharType="separate"/>
        </w:r>
        <w:r w:rsidR="007E6855">
          <w:t>635</w:t>
        </w:r>
        <w:r>
          <w:fldChar w:fldCharType="end"/>
        </w:r>
      </w:hyperlink>
    </w:p>
    <w:p w14:paraId="108B748E" w14:textId="5A8AB160" w:rsidR="00752521" w:rsidRDefault="00752521">
      <w:pPr>
        <w:pStyle w:val="TOC5"/>
        <w:rPr>
          <w:rFonts w:asciiTheme="minorHAnsi" w:eastAsiaTheme="minorEastAsia" w:hAnsiTheme="minorHAnsi" w:cstheme="minorBidi"/>
          <w:sz w:val="22"/>
          <w:szCs w:val="22"/>
          <w:lang w:eastAsia="en-AU"/>
        </w:rPr>
      </w:pPr>
      <w:r>
        <w:tab/>
      </w:r>
      <w:hyperlink w:anchor="_Toc75869444" w:history="1">
        <w:r w:rsidRPr="00F11216">
          <w:t>713</w:t>
        </w:r>
        <w:r>
          <w:rPr>
            <w:rFonts w:asciiTheme="minorHAnsi" w:eastAsiaTheme="minorEastAsia" w:hAnsiTheme="minorHAnsi" w:cstheme="minorBidi"/>
            <w:sz w:val="22"/>
            <w:szCs w:val="22"/>
            <w:lang w:eastAsia="en-AU"/>
          </w:rPr>
          <w:tab/>
        </w:r>
        <w:r w:rsidRPr="00F11216">
          <w:rPr>
            <w:rFonts w:ascii="Helvetica" w:hAnsi="Helvetica" w:cs="Helvetica"/>
            <w:iCs/>
          </w:rPr>
          <w:t>Evidence by certificate by Regulator about matters stated in or worked out from records</w:t>
        </w:r>
        <w:r>
          <w:tab/>
        </w:r>
        <w:r>
          <w:fldChar w:fldCharType="begin"/>
        </w:r>
        <w:r>
          <w:instrText xml:space="preserve"> PAGEREF _Toc75869444 \h </w:instrText>
        </w:r>
        <w:r>
          <w:fldChar w:fldCharType="separate"/>
        </w:r>
        <w:r w:rsidR="007E6855">
          <w:t>637</w:t>
        </w:r>
        <w:r>
          <w:fldChar w:fldCharType="end"/>
        </w:r>
      </w:hyperlink>
    </w:p>
    <w:p w14:paraId="5103371D" w14:textId="0B7B2CA7" w:rsidR="00752521" w:rsidRDefault="00752521">
      <w:pPr>
        <w:pStyle w:val="TOC5"/>
        <w:rPr>
          <w:rFonts w:asciiTheme="minorHAnsi" w:eastAsiaTheme="minorEastAsia" w:hAnsiTheme="minorHAnsi" w:cstheme="minorBidi"/>
          <w:sz w:val="22"/>
          <w:szCs w:val="22"/>
          <w:lang w:eastAsia="en-AU"/>
        </w:rPr>
      </w:pPr>
      <w:r>
        <w:tab/>
      </w:r>
      <w:hyperlink w:anchor="_Toc75869445" w:history="1">
        <w:r w:rsidRPr="00F11216">
          <w:t>714</w:t>
        </w:r>
        <w:r>
          <w:rPr>
            <w:rFonts w:asciiTheme="minorHAnsi" w:eastAsiaTheme="minorEastAsia" w:hAnsiTheme="minorHAnsi" w:cstheme="minorBidi"/>
            <w:sz w:val="22"/>
            <w:szCs w:val="22"/>
            <w:lang w:eastAsia="en-AU"/>
          </w:rPr>
          <w:tab/>
        </w:r>
        <w:r w:rsidRPr="00F11216">
          <w:rPr>
            <w:rFonts w:ascii="Helvetica" w:hAnsi="Helvetica" w:cs="Helvetica"/>
            <w:iCs/>
          </w:rPr>
          <w:t>Evidence by certificate by authorised officer about instruments</w:t>
        </w:r>
        <w:r>
          <w:tab/>
        </w:r>
        <w:r>
          <w:fldChar w:fldCharType="begin"/>
        </w:r>
        <w:r>
          <w:instrText xml:space="preserve"> PAGEREF _Toc75869445 \h </w:instrText>
        </w:r>
        <w:r>
          <w:fldChar w:fldCharType="separate"/>
        </w:r>
        <w:r w:rsidR="007E6855">
          <w:t>638</w:t>
        </w:r>
        <w:r>
          <w:fldChar w:fldCharType="end"/>
        </w:r>
      </w:hyperlink>
    </w:p>
    <w:p w14:paraId="036630FA" w14:textId="5A496774" w:rsidR="00752521" w:rsidRDefault="00752521">
      <w:pPr>
        <w:pStyle w:val="TOC5"/>
        <w:rPr>
          <w:rFonts w:asciiTheme="minorHAnsi" w:eastAsiaTheme="minorEastAsia" w:hAnsiTheme="minorHAnsi" w:cstheme="minorBidi"/>
          <w:sz w:val="22"/>
          <w:szCs w:val="22"/>
          <w:lang w:eastAsia="en-AU"/>
        </w:rPr>
      </w:pPr>
      <w:r>
        <w:tab/>
      </w:r>
      <w:hyperlink w:anchor="_Toc75869446" w:history="1">
        <w:r w:rsidRPr="00F11216">
          <w:t>715</w:t>
        </w:r>
        <w:r>
          <w:rPr>
            <w:rFonts w:asciiTheme="minorHAnsi" w:eastAsiaTheme="minorEastAsia" w:hAnsiTheme="minorHAnsi" w:cstheme="minorBidi"/>
            <w:sz w:val="22"/>
            <w:szCs w:val="22"/>
            <w:lang w:eastAsia="en-AU"/>
          </w:rPr>
          <w:tab/>
        </w:r>
        <w:r w:rsidRPr="00F11216">
          <w:rPr>
            <w:rFonts w:ascii="Helvetica" w:hAnsi="Helvetica" w:cs="Helvetica"/>
            <w:iCs/>
          </w:rPr>
          <w:t>Challenging evidence by certificate</w:t>
        </w:r>
        <w:r>
          <w:tab/>
        </w:r>
        <w:r>
          <w:fldChar w:fldCharType="begin"/>
        </w:r>
        <w:r>
          <w:instrText xml:space="preserve"> PAGEREF _Toc75869446 \h </w:instrText>
        </w:r>
        <w:r>
          <w:fldChar w:fldCharType="separate"/>
        </w:r>
        <w:r w:rsidR="007E6855">
          <w:t>639</w:t>
        </w:r>
        <w:r>
          <w:fldChar w:fldCharType="end"/>
        </w:r>
      </w:hyperlink>
    </w:p>
    <w:p w14:paraId="02718758" w14:textId="63685124" w:rsidR="00752521" w:rsidRDefault="00752521">
      <w:pPr>
        <w:pStyle w:val="TOC5"/>
        <w:rPr>
          <w:rFonts w:asciiTheme="minorHAnsi" w:eastAsiaTheme="minorEastAsia" w:hAnsiTheme="minorHAnsi" w:cstheme="minorBidi"/>
          <w:sz w:val="22"/>
          <w:szCs w:val="22"/>
          <w:lang w:eastAsia="en-AU"/>
        </w:rPr>
      </w:pPr>
      <w:r>
        <w:tab/>
      </w:r>
      <w:hyperlink w:anchor="_Toc75869447" w:history="1">
        <w:r w:rsidRPr="00F11216">
          <w:t>715A</w:t>
        </w:r>
        <w:r>
          <w:rPr>
            <w:rFonts w:asciiTheme="minorHAnsi" w:eastAsiaTheme="minorEastAsia" w:hAnsiTheme="minorHAnsi" w:cstheme="minorBidi"/>
            <w:sz w:val="22"/>
            <w:szCs w:val="22"/>
            <w:lang w:eastAsia="en-AU"/>
          </w:rPr>
          <w:tab/>
        </w:r>
        <w:r w:rsidRPr="00F11216">
          <w:rPr>
            <w:lang w:eastAsia="en-AU"/>
          </w:rPr>
          <w:t xml:space="preserve">Evidence of contents of document examined by </w:t>
        </w:r>
        <w:r w:rsidRPr="00F11216">
          <w:rPr>
            <w:rFonts w:ascii="Helvetica-Bold" w:hAnsi="Helvetica-Bold" w:cs="Helvetica-Bold"/>
            <w:bCs/>
            <w:lang w:eastAsia="en-AU"/>
          </w:rPr>
          <w:t>authorised officer</w:t>
        </w:r>
        <w:r>
          <w:tab/>
        </w:r>
        <w:r>
          <w:fldChar w:fldCharType="begin"/>
        </w:r>
        <w:r>
          <w:instrText xml:space="preserve"> PAGEREF _Toc75869447 \h </w:instrText>
        </w:r>
        <w:r>
          <w:fldChar w:fldCharType="separate"/>
        </w:r>
        <w:r w:rsidR="007E6855">
          <w:t>640</w:t>
        </w:r>
        <w:r>
          <w:fldChar w:fldCharType="end"/>
        </w:r>
      </w:hyperlink>
    </w:p>
    <w:p w14:paraId="5861E800" w14:textId="29A17B0A" w:rsidR="00752521" w:rsidRDefault="00752521">
      <w:pPr>
        <w:pStyle w:val="TOC5"/>
        <w:rPr>
          <w:rFonts w:asciiTheme="minorHAnsi" w:eastAsiaTheme="minorEastAsia" w:hAnsiTheme="minorHAnsi" w:cstheme="minorBidi"/>
          <w:sz w:val="22"/>
          <w:szCs w:val="22"/>
          <w:lang w:eastAsia="en-AU"/>
        </w:rPr>
      </w:pPr>
      <w:r>
        <w:tab/>
      </w:r>
      <w:hyperlink w:anchor="_Toc75869448" w:history="1">
        <w:r w:rsidRPr="00F11216">
          <w:t>716</w:t>
        </w:r>
        <w:r>
          <w:rPr>
            <w:rFonts w:asciiTheme="minorHAnsi" w:eastAsiaTheme="minorEastAsia" w:hAnsiTheme="minorHAnsi" w:cstheme="minorBidi"/>
            <w:sz w:val="22"/>
            <w:szCs w:val="22"/>
            <w:lang w:eastAsia="en-AU"/>
          </w:rPr>
          <w:tab/>
        </w:r>
        <w:r w:rsidRPr="00F11216">
          <w:rPr>
            <w:rFonts w:ascii="Helvetica" w:hAnsi="Helvetica" w:cs="Helvetica"/>
            <w:iCs/>
          </w:rPr>
          <w:t>Evidence by record about mass</w:t>
        </w:r>
        <w:r>
          <w:tab/>
        </w:r>
        <w:r>
          <w:fldChar w:fldCharType="begin"/>
        </w:r>
        <w:r>
          <w:instrText xml:space="preserve"> PAGEREF _Toc75869448 \h </w:instrText>
        </w:r>
        <w:r>
          <w:fldChar w:fldCharType="separate"/>
        </w:r>
        <w:r w:rsidR="007E6855">
          <w:t>640</w:t>
        </w:r>
        <w:r>
          <w:fldChar w:fldCharType="end"/>
        </w:r>
      </w:hyperlink>
    </w:p>
    <w:p w14:paraId="3F0E2836" w14:textId="3ADF35C1" w:rsidR="00752521" w:rsidRDefault="00752521">
      <w:pPr>
        <w:pStyle w:val="TOC5"/>
        <w:rPr>
          <w:rFonts w:asciiTheme="minorHAnsi" w:eastAsiaTheme="minorEastAsia" w:hAnsiTheme="minorHAnsi" w:cstheme="minorBidi"/>
          <w:sz w:val="22"/>
          <w:szCs w:val="22"/>
          <w:lang w:eastAsia="en-AU"/>
        </w:rPr>
      </w:pPr>
      <w:r>
        <w:tab/>
      </w:r>
      <w:hyperlink w:anchor="_Toc75869449" w:history="1">
        <w:r w:rsidRPr="00F11216">
          <w:t>717</w:t>
        </w:r>
        <w:r>
          <w:rPr>
            <w:rFonts w:asciiTheme="minorHAnsi" w:eastAsiaTheme="minorEastAsia" w:hAnsiTheme="minorHAnsi" w:cstheme="minorBidi"/>
            <w:sz w:val="22"/>
            <w:szCs w:val="22"/>
            <w:lang w:eastAsia="en-AU"/>
          </w:rPr>
          <w:tab/>
        </w:r>
        <w:r w:rsidRPr="00F11216">
          <w:rPr>
            <w:rFonts w:ascii="Helvetica" w:hAnsi="Helvetica" w:cs="Helvetica"/>
            <w:iCs/>
          </w:rPr>
          <w:t>Manufacturer’s statements</w:t>
        </w:r>
        <w:r>
          <w:tab/>
        </w:r>
        <w:r>
          <w:fldChar w:fldCharType="begin"/>
        </w:r>
        <w:r>
          <w:instrText xml:space="preserve"> PAGEREF _Toc75869449 \h </w:instrText>
        </w:r>
        <w:r>
          <w:fldChar w:fldCharType="separate"/>
        </w:r>
        <w:r w:rsidR="007E6855">
          <w:t>640</w:t>
        </w:r>
        <w:r>
          <w:fldChar w:fldCharType="end"/>
        </w:r>
      </w:hyperlink>
    </w:p>
    <w:p w14:paraId="1D2972CA" w14:textId="3931A501" w:rsidR="00752521" w:rsidRDefault="00752521">
      <w:pPr>
        <w:pStyle w:val="TOC5"/>
        <w:rPr>
          <w:rFonts w:asciiTheme="minorHAnsi" w:eastAsiaTheme="minorEastAsia" w:hAnsiTheme="minorHAnsi" w:cstheme="minorBidi"/>
          <w:sz w:val="22"/>
          <w:szCs w:val="22"/>
          <w:lang w:eastAsia="en-AU"/>
        </w:rPr>
      </w:pPr>
      <w:r>
        <w:tab/>
      </w:r>
      <w:hyperlink w:anchor="_Toc75869450" w:history="1">
        <w:r w:rsidRPr="00F11216">
          <w:t>718</w:t>
        </w:r>
        <w:r>
          <w:rPr>
            <w:rFonts w:asciiTheme="minorHAnsi" w:eastAsiaTheme="minorEastAsia" w:hAnsiTheme="minorHAnsi" w:cstheme="minorBidi"/>
            <w:sz w:val="22"/>
            <w:szCs w:val="22"/>
            <w:lang w:eastAsia="en-AU"/>
          </w:rPr>
          <w:tab/>
        </w:r>
        <w:r w:rsidRPr="00F11216">
          <w:rPr>
            <w:rFonts w:ascii="Helvetica" w:hAnsi="Helvetica" w:cs="Helvetica"/>
            <w:iCs/>
          </w:rPr>
          <w:t>Measurement of weight on tyre</w:t>
        </w:r>
        <w:r>
          <w:tab/>
        </w:r>
        <w:r>
          <w:fldChar w:fldCharType="begin"/>
        </w:r>
        <w:r>
          <w:instrText xml:space="preserve"> PAGEREF _Toc75869450 \h </w:instrText>
        </w:r>
        <w:r>
          <w:fldChar w:fldCharType="separate"/>
        </w:r>
        <w:r w:rsidR="007E6855">
          <w:t>641</w:t>
        </w:r>
        <w:r>
          <w:fldChar w:fldCharType="end"/>
        </w:r>
      </w:hyperlink>
    </w:p>
    <w:p w14:paraId="5A257AAF" w14:textId="079BDDED" w:rsidR="00752521" w:rsidRDefault="00752521">
      <w:pPr>
        <w:pStyle w:val="TOC5"/>
        <w:rPr>
          <w:rFonts w:asciiTheme="minorHAnsi" w:eastAsiaTheme="minorEastAsia" w:hAnsiTheme="minorHAnsi" w:cstheme="minorBidi"/>
          <w:sz w:val="22"/>
          <w:szCs w:val="22"/>
          <w:lang w:eastAsia="en-AU"/>
        </w:rPr>
      </w:pPr>
      <w:r>
        <w:tab/>
      </w:r>
      <w:hyperlink w:anchor="_Toc75869451" w:history="1">
        <w:r w:rsidRPr="00F11216">
          <w:t>719</w:t>
        </w:r>
        <w:r>
          <w:rPr>
            <w:rFonts w:asciiTheme="minorHAnsi" w:eastAsiaTheme="minorEastAsia" w:hAnsiTheme="minorHAnsi" w:cstheme="minorBidi"/>
            <w:sz w:val="22"/>
            <w:szCs w:val="22"/>
            <w:lang w:eastAsia="en-AU"/>
          </w:rPr>
          <w:tab/>
        </w:r>
        <w:r w:rsidRPr="00F11216">
          <w:rPr>
            <w:rFonts w:ascii="Helvetica" w:hAnsi="Helvetica" w:cs="Helvetica"/>
            <w:iCs/>
          </w:rPr>
          <w:t>Transport and journey documentation</w:t>
        </w:r>
        <w:r>
          <w:tab/>
        </w:r>
        <w:r>
          <w:fldChar w:fldCharType="begin"/>
        </w:r>
        <w:r>
          <w:instrText xml:space="preserve"> PAGEREF _Toc75869451 \h </w:instrText>
        </w:r>
        <w:r>
          <w:fldChar w:fldCharType="separate"/>
        </w:r>
        <w:r w:rsidR="007E6855">
          <w:t>641</w:t>
        </w:r>
        <w:r>
          <w:fldChar w:fldCharType="end"/>
        </w:r>
      </w:hyperlink>
    </w:p>
    <w:p w14:paraId="6AE07A77" w14:textId="1431C3DE" w:rsidR="00752521" w:rsidRDefault="00752521">
      <w:pPr>
        <w:pStyle w:val="TOC5"/>
        <w:rPr>
          <w:rFonts w:asciiTheme="minorHAnsi" w:eastAsiaTheme="minorEastAsia" w:hAnsiTheme="minorHAnsi" w:cstheme="minorBidi"/>
          <w:sz w:val="22"/>
          <w:szCs w:val="22"/>
          <w:lang w:eastAsia="en-AU"/>
        </w:rPr>
      </w:pPr>
      <w:r>
        <w:tab/>
      </w:r>
      <w:hyperlink w:anchor="_Toc75869452" w:history="1">
        <w:r w:rsidRPr="00F11216">
          <w:t>720</w:t>
        </w:r>
        <w:r>
          <w:rPr>
            <w:rFonts w:asciiTheme="minorHAnsi" w:eastAsiaTheme="minorEastAsia" w:hAnsiTheme="minorHAnsi" w:cstheme="minorBidi"/>
            <w:sz w:val="22"/>
            <w:szCs w:val="22"/>
            <w:lang w:eastAsia="en-AU"/>
          </w:rPr>
          <w:tab/>
        </w:r>
        <w:r w:rsidRPr="00F11216">
          <w:rPr>
            <w:rFonts w:ascii="Helvetica" w:hAnsi="Helvetica" w:cs="Helvetica"/>
            <w:iCs/>
          </w:rPr>
          <w:t>Evidence not affected by nature of vehicle</w:t>
        </w:r>
        <w:r>
          <w:tab/>
        </w:r>
        <w:r>
          <w:fldChar w:fldCharType="begin"/>
        </w:r>
        <w:r>
          <w:instrText xml:space="preserve"> PAGEREF _Toc75869452 \h </w:instrText>
        </w:r>
        <w:r>
          <w:fldChar w:fldCharType="separate"/>
        </w:r>
        <w:r w:rsidR="007E6855">
          <w:t>642</w:t>
        </w:r>
        <w:r>
          <w:fldChar w:fldCharType="end"/>
        </w:r>
      </w:hyperlink>
    </w:p>
    <w:p w14:paraId="40C720D7" w14:textId="64C00339" w:rsidR="00752521" w:rsidRDefault="00752521">
      <w:pPr>
        <w:pStyle w:val="TOC5"/>
        <w:rPr>
          <w:rFonts w:asciiTheme="minorHAnsi" w:eastAsiaTheme="minorEastAsia" w:hAnsiTheme="minorHAnsi" w:cstheme="minorBidi"/>
          <w:sz w:val="22"/>
          <w:szCs w:val="22"/>
          <w:lang w:eastAsia="en-AU"/>
        </w:rPr>
      </w:pPr>
      <w:r>
        <w:tab/>
      </w:r>
      <w:hyperlink w:anchor="_Toc75869453" w:history="1">
        <w:r w:rsidRPr="00F11216">
          <w:t>721</w:t>
        </w:r>
        <w:r>
          <w:rPr>
            <w:rFonts w:asciiTheme="minorHAnsi" w:eastAsiaTheme="minorEastAsia" w:hAnsiTheme="minorHAnsi" w:cstheme="minorBidi"/>
            <w:sz w:val="22"/>
            <w:szCs w:val="22"/>
            <w:lang w:eastAsia="en-AU"/>
          </w:rPr>
          <w:tab/>
        </w:r>
        <w:r w:rsidRPr="00F11216">
          <w:rPr>
            <w:rFonts w:ascii="Helvetica" w:hAnsi="Helvetica" w:cs="Helvetica"/>
            <w:iCs/>
          </w:rPr>
          <w:t>Certificates of TCA</w:t>
        </w:r>
        <w:r>
          <w:tab/>
        </w:r>
        <w:r>
          <w:fldChar w:fldCharType="begin"/>
        </w:r>
        <w:r>
          <w:instrText xml:space="preserve"> PAGEREF _Toc75869453 \h </w:instrText>
        </w:r>
        <w:r>
          <w:fldChar w:fldCharType="separate"/>
        </w:r>
        <w:r w:rsidR="007E6855">
          <w:t>643</w:t>
        </w:r>
        <w:r>
          <w:fldChar w:fldCharType="end"/>
        </w:r>
      </w:hyperlink>
    </w:p>
    <w:p w14:paraId="3243AA74" w14:textId="3E3BDC08" w:rsidR="00752521" w:rsidRDefault="00752521">
      <w:pPr>
        <w:pStyle w:val="TOC5"/>
        <w:rPr>
          <w:rFonts w:asciiTheme="minorHAnsi" w:eastAsiaTheme="minorEastAsia" w:hAnsiTheme="minorHAnsi" w:cstheme="minorBidi"/>
          <w:sz w:val="22"/>
          <w:szCs w:val="22"/>
          <w:lang w:eastAsia="en-AU"/>
        </w:rPr>
      </w:pPr>
      <w:r>
        <w:tab/>
      </w:r>
      <w:hyperlink w:anchor="_Toc75869454" w:history="1">
        <w:r w:rsidRPr="00F11216">
          <w:t>722</w:t>
        </w:r>
        <w:r>
          <w:rPr>
            <w:rFonts w:asciiTheme="minorHAnsi" w:eastAsiaTheme="minorEastAsia" w:hAnsiTheme="minorHAnsi" w:cstheme="minorBidi"/>
            <w:sz w:val="22"/>
            <w:szCs w:val="22"/>
            <w:lang w:eastAsia="en-AU"/>
          </w:rPr>
          <w:tab/>
        </w:r>
        <w:r w:rsidRPr="00F11216">
          <w:rPr>
            <w:rFonts w:ascii="Helvetica" w:hAnsi="Helvetica" w:cs="Helvetica"/>
            <w:iCs/>
          </w:rPr>
          <w:t>Approved intelligent transport system</w:t>
        </w:r>
        <w:r>
          <w:tab/>
        </w:r>
        <w:r>
          <w:fldChar w:fldCharType="begin"/>
        </w:r>
        <w:r>
          <w:instrText xml:space="preserve"> PAGEREF _Toc75869454 \h </w:instrText>
        </w:r>
        <w:r>
          <w:fldChar w:fldCharType="separate"/>
        </w:r>
        <w:r w:rsidR="007E6855">
          <w:t>643</w:t>
        </w:r>
        <w:r>
          <w:fldChar w:fldCharType="end"/>
        </w:r>
      </w:hyperlink>
    </w:p>
    <w:p w14:paraId="68EEEF84" w14:textId="38DED8E5" w:rsidR="00752521" w:rsidRDefault="00752521">
      <w:pPr>
        <w:pStyle w:val="TOC5"/>
        <w:rPr>
          <w:rFonts w:asciiTheme="minorHAnsi" w:eastAsiaTheme="minorEastAsia" w:hAnsiTheme="minorHAnsi" w:cstheme="minorBidi"/>
          <w:sz w:val="22"/>
          <w:szCs w:val="22"/>
          <w:lang w:eastAsia="en-AU"/>
        </w:rPr>
      </w:pPr>
      <w:r>
        <w:tab/>
      </w:r>
      <w:hyperlink w:anchor="_Toc75869455" w:history="1">
        <w:r w:rsidRPr="00F11216">
          <w:t>723</w:t>
        </w:r>
        <w:r>
          <w:rPr>
            <w:rFonts w:asciiTheme="minorHAnsi" w:eastAsiaTheme="minorEastAsia" w:hAnsiTheme="minorHAnsi" w:cstheme="minorBidi"/>
            <w:sz w:val="22"/>
            <w:szCs w:val="22"/>
            <w:lang w:eastAsia="en-AU"/>
          </w:rPr>
          <w:tab/>
        </w:r>
        <w:r w:rsidRPr="00F11216">
          <w:rPr>
            <w:rFonts w:ascii="Helvetica" w:hAnsi="Helvetica" w:cs="Helvetica"/>
            <w:iCs/>
          </w:rPr>
          <w:t>Evidence as to intelligent access map</w:t>
        </w:r>
        <w:r>
          <w:tab/>
        </w:r>
        <w:r>
          <w:fldChar w:fldCharType="begin"/>
        </w:r>
        <w:r>
          <w:instrText xml:space="preserve"> PAGEREF _Toc75869455 \h </w:instrText>
        </w:r>
        <w:r>
          <w:fldChar w:fldCharType="separate"/>
        </w:r>
        <w:r w:rsidR="007E6855">
          <w:t>645</w:t>
        </w:r>
        <w:r>
          <w:fldChar w:fldCharType="end"/>
        </w:r>
      </w:hyperlink>
    </w:p>
    <w:p w14:paraId="316790D1" w14:textId="4D7B78AD" w:rsidR="00752521" w:rsidRDefault="00752521">
      <w:pPr>
        <w:pStyle w:val="TOC5"/>
        <w:rPr>
          <w:rFonts w:asciiTheme="minorHAnsi" w:eastAsiaTheme="minorEastAsia" w:hAnsiTheme="minorHAnsi" w:cstheme="minorBidi"/>
          <w:sz w:val="22"/>
          <w:szCs w:val="22"/>
          <w:lang w:eastAsia="en-AU"/>
        </w:rPr>
      </w:pPr>
      <w:r>
        <w:tab/>
      </w:r>
      <w:hyperlink w:anchor="_Toc75869456" w:history="1">
        <w:r w:rsidRPr="00F11216">
          <w:t>724</w:t>
        </w:r>
        <w:r>
          <w:rPr>
            <w:rFonts w:asciiTheme="minorHAnsi" w:eastAsiaTheme="minorEastAsia" w:hAnsiTheme="minorHAnsi" w:cstheme="minorBidi"/>
            <w:sz w:val="22"/>
            <w:szCs w:val="22"/>
            <w:lang w:eastAsia="en-AU"/>
          </w:rPr>
          <w:tab/>
        </w:r>
        <w:r w:rsidRPr="00F11216">
          <w:rPr>
            <w:rFonts w:ascii="Helvetica" w:hAnsi="Helvetica" w:cs="Helvetica"/>
            <w:iCs/>
          </w:rPr>
          <w:t>Reports and statements made by approved intelligent transport system</w:t>
        </w:r>
        <w:r>
          <w:tab/>
        </w:r>
        <w:r>
          <w:fldChar w:fldCharType="begin"/>
        </w:r>
        <w:r>
          <w:instrText xml:space="preserve"> PAGEREF _Toc75869456 \h </w:instrText>
        </w:r>
        <w:r>
          <w:fldChar w:fldCharType="separate"/>
        </w:r>
        <w:r w:rsidR="007E6855">
          <w:t>645</w:t>
        </w:r>
        <w:r>
          <w:fldChar w:fldCharType="end"/>
        </w:r>
      </w:hyperlink>
    </w:p>
    <w:p w14:paraId="6D2B710C" w14:textId="40132D22" w:rsidR="00752521" w:rsidRDefault="00752521">
      <w:pPr>
        <w:pStyle w:val="TOC5"/>
        <w:rPr>
          <w:rFonts w:asciiTheme="minorHAnsi" w:eastAsiaTheme="minorEastAsia" w:hAnsiTheme="minorHAnsi" w:cstheme="minorBidi"/>
          <w:sz w:val="22"/>
          <w:szCs w:val="22"/>
          <w:lang w:eastAsia="en-AU"/>
        </w:rPr>
      </w:pPr>
      <w:r>
        <w:tab/>
      </w:r>
      <w:hyperlink w:anchor="_Toc75869457" w:history="1">
        <w:r w:rsidRPr="00F11216">
          <w:t>725</w:t>
        </w:r>
        <w:r>
          <w:rPr>
            <w:rFonts w:asciiTheme="minorHAnsi" w:eastAsiaTheme="minorEastAsia" w:hAnsiTheme="minorHAnsi" w:cstheme="minorBidi"/>
            <w:sz w:val="22"/>
            <w:szCs w:val="22"/>
            <w:lang w:eastAsia="en-AU"/>
          </w:rPr>
          <w:tab/>
        </w:r>
        <w:r w:rsidRPr="00F11216">
          <w:rPr>
            <w:rFonts w:ascii="Helvetica" w:hAnsi="Helvetica" w:cs="Helvetica"/>
            <w:iCs/>
          </w:rPr>
          <w:t>Documents produced by an approved electronic recording system</w:t>
        </w:r>
        <w:r>
          <w:tab/>
        </w:r>
        <w:r>
          <w:fldChar w:fldCharType="begin"/>
        </w:r>
        <w:r>
          <w:instrText xml:space="preserve"> PAGEREF _Toc75869457 \h </w:instrText>
        </w:r>
        <w:r>
          <w:fldChar w:fldCharType="separate"/>
        </w:r>
        <w:r w:rsidR="007E6855">
          <w:t>647</w:t>
        </w:r>
        <w:r>
          <w:fldChar w:fldCharType="end"/>
        </w:r>
      </w:hyperlink>
    </w:p>
    <w:p w14:paraId="369CD25F" w14:textId="2672F577" w:rsidR="00752521" w:rsidRDefault="00752521">
      <w:pPr>
        <w:pStyle w:val="TOC5"/>
        <w:rPr>
          <w:rFonts w:asciiTheme="minorHAnsi" w:eastAsiaTheme="minorEastAsia" w:hAnsiTheme="minorHAnsi" w:cstheme="minorBidi"/>
          <w:sz w:val="22"/>
          <w:szCs w:val="22"/>
          <w:lang w:eastAsia="en-AU"/>
        </w:rPr>
      </w:pPr>
      <w:r>
        <w:tab/>
      </w:r>
      <w:hyperlink w:anchor="_Toc75869458" w:history="1">
        <w:r w:rsidRPr="00F11216">
          <w:t>726</w:t>
        </w:r>
        <w:r>
          <w:rPr>
            <w:rFonts w:asciiTheme="minorHAnsi" w:eastAsiaTheme="minorEastAsia" w:hAnsiTheme="minorHAnsi" w:cstheme="minorBidi"/>
            <w:sz w:val="22"/>
            <w:szCs w:val="22"/>
            <w:lang w:eastAsia="en-AU"/>
          </w:rPr>
          <w:tab/>
        </w:r>
        <w:r w:rsidRPr="00F11216">
          <w:rPr>
            <w:rFonts w:ascii="Helvetica" w:hAnsi="Helvetica" w:cs="Helvetica"/>
            <w:iCs/>
          </w:rPr>
          <w:t>Statement by person involved with use or maintenance of approved electronic recording system</w:t>
        </w:r>
        <w:r>
          <w:tab/>
        </w:r>
        <w:r>
          <w:fldChar w:fldCharType="begin"/>
        </w:r>
        <w:r>
          <w:instrText xml:space="preserve"> PAGEREF _Toc75869458 \h </w:instrText>
        </w:r>
        <w:r>
          <w:fldChar w:fldCharType="separate"/>
        </w:r>
        <w:r w:rsidR="007E6855">
          <w:t>647</w:t>
        </w:r>
        <w:r>
          <w:fldChar w:fldCharType="end"/>
        </w:r>
      </w:hyperlink>
    </w:p>
    <w:p w14:paraId="393F477A" w14:textId="58B5095D" w:rsidR="00752521" w:rsidRDefault="00752521">
      <w:pPr>
        <w:pStyle w:val="TOC5"/>
        <w:rPr>
          <w:rFonts w:asciiTheme="minorHAnsi" w:eastAsiaTheme="minorEastAsia" w:hAnsiTheme="minorHAnsi" w:cstheme="minorBidi"/>
          <w:sz w:val="22"/>
          <w:szCs w:val="22"/>
          <w:lang w:eastAsia="en-AU"/>
        </w:rPr>
      </w:pPr>
      <w:r>
        <w:tab/>
      </w:r>
      <w:hyperlink w:anchor="_Toc75869459" w:history="1">
        <w:r w:rsidRPr="00F11216">
          <w:t>726A</w:t>
        </w:r>
        <w:r>
          <w:rPr>
            <w:rFonts w:asciiTheme="minorHAnsi" w:eastAsiaTheme="minorEastAsia" w:hAnsiTheme="minorHAnsi" w:cstheme="minorBidi"/>
            <w:sz w:val="22"/>
            <w:szCs w:val="22"/>
            <w:lang w:eastAsia="en-AU"/>
          </w:rPr>
          <w:tab/>
        </w:r>
        <w:r w:rsidRPr="00F11216">
          <w:rPr>
            <w:lang w:val="en" w:eastAsia="en-AU"/>
          </w:rPr>
          <w:t>Evidence of offence</w:t>
        </w:r>
        <w:r>
          <w:tab/>
        </w:r>
        <w:r>
          <w:fldChar w:fldCharType="begin"/>
        </w:r>
        <w:r>
          <w:instrText xml:space="preserve"> PAGEREF _Toc75869459 \h </w:instrText>
        </w:r>
        <w:r>
          <w:fldChar w:fldCharType="separate"/>
        </w:r>
        <w:r w:rsidR="007E6855">
          <w:t>648</w:t>
        </w:r>
        <w:r>
          <w:fldChar w:fldCharType="end"/>
        </w:r>
      </w:hyperlink>
    </w:p>
    <w:p w14:paraId="4BA5D94E" w14:textId="734AF89D" w:rsidR="00752521" w:rsidRDefault="00752521">
      <w:pPr>
        <w:pStyle w:val="TOC5"/>
        <w:rPr>
          <w:rFonts w:asciiTheme="minorHAnsi" w:eastAsiaTheme="minorEastAsia" w:hAnsiTheme="minorHAnsi" w:cstheme="minorBidi"/>
          <w:sz w:val="22"/>
          <w:szCs w:val="22"/>
          <w:lang w:eastAsia="en-AU"/>
        </w:rPr>
      </w:pPr>
      <w:r>
        <w:tab/>
      </w:r>
      <w:hyperlink w:anchor="_Toc75869460" w:history="1">
        <w:r w:rsidRPr="00F11216">
          <w:t>726B</w:t>
        </w:r>
        <w:r>
          <w:rPr>
            <w:rFonts w:asciiTheme="minorHAnsi" w:eastAsiaTheme="minorEastAsia" w:hAnsiTheme="minorHAnsi" w:cstheme="minorBidi"/>
            <w:sz w:val="22"/>
            <w:szCs w:val="22"/>
            <w:lang w:eastAsia="en-AU"/>
          </w:rPr>
          <w:tab/>
        </w:r>
        <w:r w:rsidRPr="00F11216">
          <w:rPr>
            <w:lang w:val="en" w:eastAsia="en-AU"/>
          </w:rPr>
          <w:t>Evidence obtained by police using other powers</w:t>
        </w:r>
        <w:r>
          <w:tab/>
        </w:r>
        <w:r>
          <w:fldChar w:fldCharType="begin"/>
        </w:r>
        <w:r>
          <w:instrText xml:space="preserve"> PAGEREF _Toc75869460 \h </w:instrText>
        </w:r>
        <w:r>
          <w:fldChar w:fldCharType="separate"/>
        </w:r>
        <w:r w:rsidR="007E6855">
          <w:t>648</w:t>
        </w:r>
        <w:r>
          <w:fldChar w:fldCharType="end"/>
        </w:r>
      </w:hyperlink>
    </w:p>
    <w:p w14:paraId="348E51D7" w14:textId="46ADC31F" w:rsidR="00752521" w:rsidRDefault="00752521">
      <w:pPr>
        <w:pStyle w:val="TOC5"/>
        <w:rPr>
          <w:rFonts w:asciiTheme="minorHAnsi" w:eastAsiaTheme="minorEastAsia" w:hAnsiTheme="minorHAnsi" w:cstheme="minorBidi"/>
          <w:sz w:val="22"/>
          <w:szCs w:val="22"/>
          <w:lang w:eastAsia="en-AU"/>
        </w:rPr>
      </w:pPr>
      <w:r>
        <w:tab/>
      </w:r>
      <w:hyperlink w:anchor="_Toc75869461" w:history="1">
        <w:r w:rsidRPr="00F11216">
          <w:t>726C</w:t>
        </w:r>
        <w:r>
          <w:rPr>
            <w:rFonts w:asciiTheme="minorHAnsi" w:eastAsiaTheme="minorEastAsia" w:hAnsiTheme="minorHAnsi" w:cstheme="minorBidi"/>
            <w:sz w:val="22"/>
            <w:szCs w:val="22"/>
            <w:lang w:eastAsia="en-AU"/>
          </w:rPr>
          <w:tab/>
        </w:r>
        <w:r w:rsidRPr="00F11216">
          <w:rPr>
            <w:lang w:val="en" w:eastAsia="en-AU"/>
          </w:rPr>
          <w:t>Evidence obtained in another jurisdiction</w:t>
        </w:r>
        <w:r>
          <w:tab/>
        </w:r>
        <w:r>
          <w:fldChar w:fldCharType="begin"/>
        </w:r>
        <w:r>
          <w:instrText xml:space="preserve"> PAGEREF _Toc75869461 \h </w:instrText>
        </w:r>
        <w:r>
          <w:fldChar w:fldCharType="separate"/>
        </w:r>
        <w:r w:rsidR="007E6855">
          <w:t>649</w:t>
        </w:r>
        <w:r>
          <w:fldChar w:fldCharType="end"/>
        </w:r>
      </w:hyperlink>
    </w:p>
    <w:p w14:paraId="52E66A0A" w14:textId="4E548D7D" w:rsidR="00752521" w:rsidRDefault="00A47739">
      <w:pPr>
        <w:pStyle w:val="TOC3"/>
        <w:rPr>
          <w:rFonts w:asciiTheme="minorHAnsi" w:eastAsiaTheme="minorEastAsia" w:hAnsiTheme="minorHAnsi" w:cstheme="minorBidi"/>
          <w:b w:val="0"/>
          <w:sz w:val="22"/>
          <w:szCs w:val="22"/>
          <w:lang w:eastAsia="en-AU"/>
        </w:rPr>
      </w:pPr>
      <w:hyperlink w:anchor="_Toc75869462" w:history="1">
        <w:r w:rsidR="00752521" w:rsidRPr="00F11216">
          <w:t>Division 3</w:t>
        </w:r>
        <w:r w:rsidR="00752521">
          <w:rPr>
            <w:rFonts w:asciiTheme="minorHAnsi" w:eastAsiaTheme="minorEastAsia" w:hAnsiTheme="minorHAnsi" w:cstheme="minorBidi"/>
            <w:b w:val="0"/>
            <w:sz w:val="22"/>
            <w:szCs w:val="22"/>
            <w:lang w:eastAsia="en-AU"/>
          </w:rPr>
          <w:tab/>
        </w:r>
        <w:r w:rsidR="00752521" w:rsidRPr="00F11216">
          <w:rPr>
            <w:lang w:val="en" w:eastAsia="en-AU"/>
          </w:rPr>
          <w:t>Publication of court outcomes</w:t>
        </w:r>
        <w:r w:rsidR="00752521" w:rsidRPr="00752521">
          <w:rPr>
            <w:vanish/>
          </w:rPr>
          <w:tab/>
        </w:r>
        <w:r w:rsidR="00752521" w:rsidRPr="00752521">
          <w:rPr>
            <w:vanish/>
          </w:rPr>
          <w:fldChar w:fldCharType="begin"/>
        </w:r>
        <w:r w:rsidR="00752521" w:rsidRPr="00752521">
          <w:rPr>
            <w:vanish/>
          </w:rPr>
          <w:instrText xml:space="preserve"> PAGEREF _Toc75869462 \h </w:instrText>
        </w:r>
        <w:r w:rsidR="00752521" w:rsidRPr="00752521">
          <w:rPr>
            <w:vanish/>
          </w:rPr>
        </w:r>
        <w:r w:rsidR="00752521" w:rsidRPr="00752521">
          <w:rPr>
            <w:vanish/>
          </w:rPr>
          <w:fldChar w:fldCharType="separate"/>
        </w:r>
        <w:r w:rsidR="007E6855">
          <w:rPr>
            <w:vanish/>
          </w:rPr>
          <w:t>649</w:t>
        </w:r>
        <w:r w:rsidR="00752521" w:rsidRPr="00752521">
          <w:rPr>
            <w:vanish/>
          </w:rPr>
          <w:fldChar w:fldCharType="end"/>
        </w:r>
      </w:hyperlink>
    </w:p>
    <w:p w14:paraId="6C7EDFAA" w14:textId="4326B612" w:rsidR="00752521" w:rsidRDefault="00752521">
      <w:pPr>
        <w:pStyle w:val="TOC5"/>
        <w:rPr>
          <w:rFonts w:asciiTheme="minorHAnsi" w:eastAsiaTheme="minorEastAsia" w:hAnsiTheme="minorHAnsi" w:cstheme="minorBidi"/>
          <w:sz w:val="22"/>
          <w:szCs w:val="22"/>
          <w:lang w:eastAsia="en-AU"/>
        </w:rPr>
      </w:pPr>
      <w:r>
        <w:tab/>
      </w:r>
      <w:hyperlink w:anchor="_Toc75869463" w:history="1">
        <w:r w:rsidRPr="00F11216">
          <w:t>726D</w:t>
        </w:r>
        <w:r>
          <w:rPr>
            <w:rFonts w:asciiTheme="minorHAnsi" w:eastAsiaTheme="minorEastAsia" w:hAnsiTheme="minorHAnsi" w:cstheme="minorBidi"/>
            <w:sz w:val="22"/>
            <w:szCs w:val="22"/>
            <w:lang w:eastAsia="en-AU"/>
          </w:rPr>
          <w:tab/>
        </w:r>
        <w:r w:rsidRPr="00F11216">
          <w:rPr>
            <w:lang w:val="en" w:eastAsia="en-AU"/>
          </w:rPr>
          <w:t>Regulator may publish convictions, penalties, orders, etc.</w:t>
        </w:r>
        <w:r>
          <w:tab/>
        </w:r>
        <w:r>
          <w:fldChar w:fldCharType="begin"/>
        </w:r>
        <w:r>
          <w:instrText xml:space="preserve"> PAGEREF _Toc75869463 \h </w:instrText>
        </w:r>
        <w:r>
          <w:fldChar w:fldCharType="separate"/>
        </w:r>
        <w:r w:rsidR="007E6855">
          <w:t>649</w:t>
        </w:r>
        <w:r>
          <w:fldChar w:fldCharType="end"/>
        </w:r>
      </w:hyperlink>
    </w:p>
    <w:p w14:paraId="5A577B63" w14:textId="578B2E8E" w:rsidR="00752521" w:rsidRDefault="00A47739">
      <w:pPr>
        <w:pStyle w:val="TOC2"/>
        <w:rPr>
          <w:rFonts w:asciiTheme="minorHAnsi" w:eastAsiaTheme="minorEastAsia" w:hAnsiTheme="minorHAnsi" w:cstheme="minorBidi"/>
          <w:b w:val="0"/>
          <w:sz w:val="22"/>
          <w:szCs w:val="22"/>
          <w:lang w:eastAsia="en-AU"/>
        </w:rPr>
      </w:pPr>
      <w:hyperlink w:anchor="_Toc75869464" w:history="1">
        <w:r w:rsidR="00752521" w:rsidRPr="00F11216">
          <w:t xml:space="preserve">Part 13.4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Protected information</w:t>
        </w:r>
        <w:r w:rsidR="00752521" w:rsidRPr="00752521">
          <w:rPr>
            <w:vanish/>
          </w:rPr>
          <w:tab/>
        </w:r>
        <w:r w:rsidR="00752521" w:rsidRPr="00752521">
          <w:rPr>
            <w:vanish/>
          </w:rPr>
          <w:fldChar w:fldCharType="begin"/>
        </w:r>
        <w:r w:rsidR="00752521" w:rsidRPr="00752521">
          <w:rPr>
            <w:vanish/>
          </w:rPr>
          <w:instrText xml:space="preserve"> PAGEREF _Toc75869464 \h </w:instrText>
        </w:r>
        <w:r w:rsidR="00752521" w:rsidRPr="00752521">
          <w:rPr>
            <w:vanish/>
          </w:rPr>
        </w:r>
        <w:r w:rsidR="00752521" w:rsidRPr="00752521">
          <w:rPr>
            <w:vanish/>
          </w:rPr>
          <w:fldChar w:fldCharType="separate"/>
        </w:r>
        <w:r w:rsidR="007E6855">
          <w:rPr>
            <w:vanish/>
          </w:rPr>
          <w:t>650</w:t>
        </w:r>
        <w:r w:rsidR="00752521" w:rsidRPr="00752521">
          <w:rPr>
            <w:vanish/>
          </w:rPr>
          <w:fldChar w:fldCharType="end"/>
        </w:r>
      </w:hyperlink>
    </w:p>
    <w:p w14:paraId="69255DE7" w14:textId="57051E00" w:rsidR="00752521" w:rsidRDefault="00752521">
      <w:pPr>
        <w:pStyle w:val="TOC5"/>
        <w:rPr>
          <w:rFonts w:asciiTheme="minorHAnsi" w:eastAsiaTheme="minorEastAsia" w:hAnsiTheme="minorHAnsi" w:cstheme="minorBidi"/>
          <w:sz w:val="22"/>
          <w:szCs w:val="22"/>
          <w:lang w:eastAsia="en-AU"/>
        </w:rPr>
      </w:pPr>
      <w:r>
        <w:tab/>
      </w:r>
      <w:hyperlink w:anchor="_Toc75869465" w:history="1">
        <w:r w:rsidRPr="00F11216">
          <w:t>727</w:t>
        </w:r>
        <w:r>
          <w:rPr>
            <w:rFonts w:asciiTheme="minorHAnsi" w:eastAsiaTheme="minorEastAsia" w:hAnsiTheme="minorHAnsi" w:cstheme="minorBidi"/>
            <w:sz w:val="22"/>
            <w:szCs w:val="22"/>
            <w:lang w:eastAsia="en-AU"/>
          </w:rPr>
          <w:tab/>
        </w:r>
        <w:r w:rsidRPr="00F11216">
          <w:rPr>
            <w:rFonts w:ascii="Helvetica" w:hAnsi="Helvetica" w:cs="Helvetica"/>
          </w:rPr>
          <w:t>Definitions for Pt 13.4</w:t>
        </w:r>
        <w:r>
          <w:tab/>
        </w:r>
        <w:r>
          <w:fldChar w:fldCharType="begin"/>
        </w:r>
        <w:r>
          <w:instrText xml:space="preserve"> PAGEREF _Toc75869465 \h </w:instrText>
        </w:r>
        <w:r>
          <w:fldChar w:fldCharType="separate"/>
        </w:r>
        <w:r w:rsidR="007E6855">
          <w:t>650</w:t>
        </w:r>
        <w:r>
          <w:fldChar w:fldCharType="end"/>
        </w:r>
      </w:hyperlink>
    </w:p>
    <w:p w14:paraId="5990580F" w14:textId="55C4EF6B" w:rsidR="00752521" w:rsidRDefault="00752521">
      <w:pPr>
        <w:pStyle w:val="TOC5"/>
        <w:rPr>
          <w:rFonts w:asciiTheme="minorHAnsi" w:eastAsiaTheme="minorEastAsia" w:hAnsiTheme="minorHAnsi" w:cstheme="minorBidi"/>
          <w:sz w:val="22"/>
          <w:szCs w:val="22"/>
          <w:lang w:eastAsia="en-AU"/>
        </w:rPr>
      </w:pPr>
      <w:r>
        <w:lastRenderedPageBreak/>
        <w:tab/>
      </w:r>
      <w:hyperlink w:anchor="_Toc75869466" w:history="1">
        <w:r w:rsidRPr="00F11216">
          <w:t>728</w:t>
        </w:r>
        <w:r>
          <w:rPr>
            <w:rFonts w:asciiTheme="minorHAnsi" w:eastAsiaTheme="minorEastAsia" w:hAnsiTheme="minorHAnsi" w:cstheme="minorBidi"/>
            <w:sz w:val="22"/>
            <w:szCs w:val="22"/>
            <w:lang w:eastAsia="en-AU"/>
          </w:rPr>
          <w:tab/>
        </w:r>
        <w:r w:rsidRPr="00F11216">
          <w:rPr>
            <w:rFonts w:ascii="Helvetica" w:hAnsi="Helvetica" w:cs="Helvetica"/>
          </w:rPr>
          <w:t>Duty of confidentiality</w:t>
        </w:r>
        <w:r w:rsidRPr="00F11216">
          <w:t xml:space="preserve"> for protected information</w:t>
        </w:r>
        <w:r>
          <w:tab/>
        </w:r>
        <w:r>
          <w:fldChar w:fldCharType="begin"/>
        </w:r>
        <w:r>
          <w:instrText xml:space="preserve"> PAGEREF _Toc75869466 \h </w:instrText>
        </w:r>
        <w:r>
          <w:fldChar w:fldCharType="separate"/>
        </w:r>
        <w:r w:rsidR="007E6855">
          <w:t>654</w:t>
        </w:r>
        <w:r>
          <w:fldChar w:fldCharType="end"/>
        </w:r>
      </w:hyperlink>
    </w:p>
    <w:p w14:paraId="118F1BEE" w14:textId="4EBFF0B3" w:rsidR="00752521" w:rsidRDefault="00752521">
      <w:pPr>
        <w:pStyle w:val="TOC5"/>
        <w:rPr>
          <w:rFonts w:asciiTheme="minorHAnsi" w:eastAsiaTheme="minorEastAsia" w:hAnsiTheme="minorHAnsi" w:cstheme="minorBidi"/>
          <w:sz w:val="22"/>
          <w:szCs w:val="22"/>
          <w:lang w:eastAsia="en-AU"/>
        </w:rPr>
      </w:pPr>
      <w:r>
        <w:tab/>
      </w:r>
      <w:hyperlink w:anchor="_Toc75869467" w:history="1">
        <w:r w:rsidRPr="00F11216">
          <w:t>728A</w:t>
        </w:r>
        <w:r>
          <w:rPr>
            <w:rFonts w:asciiTheme="minorHAnsi" w:eastAsiaTheme="minorEastAsia" w:hAnsiTheme="minorHAnsi" w:cstheme="minorBidi"/>
            <w:sz w:val="22"/>
            <w:szCs w:val="22"/>
            <w:lang w:eastAsia="en-AU"/>
          </w:rPr>
          <w:tab/>
        </w:r>
        <w:r w:rsidRPr="00F11216">
          <w:t>Duty of confidentiality for electronic work diary protected information</w:t>
        </w:r>
        <w:r>
          <w:tab/>
        </w:r>
        <w:r>
          <w:fldChar w:fldCharType="begin"/>
        </w:r>
        <w:r>
          <w:instrText xml:space="preserve"> PAGEREF _Toc75869467 \h </w:instrText>
        </w:r>
        <w:r>
          <w:fldChar w:fldCharType="separate"/>
        </w:r>
        <w:r w:rsidR="007E6855">
          <w:t>655</w:t>
        </w:r>
        <w:r>
          <w:fldChar w:fldCharType="end"/>
        </w:r>
      </w:hyperlink>
    </w:p>
    <w:p w14:paraId="3A2F4331" w14:textId="73371702" w:rsidR="00752521" w:rsidRDefault="00752521">
      <w:pPr>
        <w:pStyle w:val="TOC5"/>
        <w:rPr>
          <w:rFonts w:asciiTheme="minorHAnsi" w:eastAsiaTheme="minorEastAsia" w:hAnsiTheme="minorHAnsi" w:cstheme="minorBidi"/>
          <w:sz w:val="22"/>
          <w:szCs w:val="22"/>
          <w:lang w:eastAsia="en-AU"/>
        </w:rPr>
      </w:pPr>
      <w:r>
        <w:tab/>
      </w:r>
      <w:hyperlink w:anchor="_Toc75869468" w:history="1">
        <w:r w:rsidRPr="00F11216">
          <w:t>729</w:t>
        </w:r>
        <w:r>
          <w:rPr>
            <w:rFonts w:asciiTheme="minorHAnsi" w:eastAsiaTheme="minorEastAsia" w:hAnsiTheme="minorHAnsi" w:cstheme="minorBidi"/>
            <w:sz w:val="22"/>
            <w:szCs w:val="22"/>
            <w:lang w:eastAsia="en-AU"/>
          </w:rPr>
          <w:tab/>
        </w:r>
        <w:r w:rsidRPr="00F11216">
          <w:rPr>
            <w:rFonts w:ascii="Helvetica" w:hAnsi="Helvetica" w:cs="Helvetica"/>
          </w:rPr>
          <w:t>Protected information only to be used for authorised use</w:t>
        </w:r>
        <w:r>
          <w:tab/>
        </w:r>
        <w:r>
          <w:fldChar w:fldCharType="begin"/>
        </w:r>
        <w:r>
          <w:instrText xml:space="preserve"> PAGEREF _Toc75869468 \h </w:instrText>
        </w:r>
        <w:r>
          <w:fldChar w:fldCharType="separate"/>
        </w:r>
        <w:r w:rsidR="007E6855">
          <w:t>655</w:t>
        </w:r>
        <w:r>
          <w:fldChar w:fldCharType="end"/>
        </w:r>
      </w:hyperlink>
    </w:p>
    <w:p w14:paraId="42317E73" w14:textId="348BDB92" w:rsidR="00752521" w:rsidRDefault="00752521">
      <w:pPr>
        <w:pStyle w:val="TOC5"/>
        <w:rPr>
          <w:rFonts w:asciiTheme="minorHAnsi" w:eastAsiaTheme="minorEastAsia" w:hAnsiTheme="minorHAnsi" w:cstheme="minorBidi"/>
          <w:sz w:val="22"/>
          <w:szCs w:val="22"/>
          <w:lang w:eastAsia="en-AU"/>
        </w:rPr>
      </w:pPr>
      <w:r>
        <w:tab/>
      </w:r>
      <w:hyperlink w:anchor="_Toc75869469" w:history="1">
        <w:r w:rsidRPr="00F11216">
          <w:t>729A</w:t>
        </w:r>
        <w:r>
          <w:rPr>
            <w:rFonts w:asciiTheme="minorHAnsi" w:eastAsiaTheme="minorEastAsia" w:hAnsiTheme="minorHAnsi" w:cstheme="minorBidi"/>
            <w:sz w:val="22"/>
            <w:szCs w:val="22"/>
            <w:lang w:eastAsia="en-AU"/>
          </w:rPr>
          <w:tab/>
        </w:r>
        <w:r w:rsidRPr="00F11216">
          <w:t>Electronic work diary protected information only to be used for electronic work diary authorised use</w:t>
        </w:r>
        <w:r>
          <w:tab/>
        </w:r>
        <w:r>
          <w:fldChar w:fldCharType="begin"/>
        </w:r>
        <w:r>
          <w:instrText xml:space="preserve"> PAGEREF _Toc75869469 \h </w:instrText>
        </w:r>
        <w:r>
          <w:fldChar w:fldCharType="separate"/>
        </w:r>
        <w:r w:rsidR="007E6855">
          <w:t>656</w:t>
        </w:r>
        <w:r>
          <w:fldChar w:fldCharType="end"/>
        </w:r>
      </w:hyperlink>
    </w:p>
    <w:p w14:paraId="7FCCDED6" w14:textId="03090F64" w:rsidR="00752521" w:rsidRDefault="00752521">
      <w:pPr>
        <w:pStyle w:val="TOC5"/>
        <w:rPr>
          <w:rFonts w:asciiTheme="minorHAnsi" w:eastAsiaTheme="minorEastAsia" w:hAnsiTheme="minorHAnsi" w:cstheme="minorBidi"/>
          <w:sz w:val="22"/>
          <w:szCs w:val="22"/>
          <w:lang w:eastAsia="en-AU"/>
        </w:rPr>
      </w:pPr>
      <w:r>
        <w:tab/>
      </w:r>
      <w:hyperlink w:anchor="_Toc75869470" w:history="1">
        <w:r w:rsidRPr="00F11216">
          <w:t>729B</w:t>
        </w:r>
        <w:r>
          <w:rPr>
            <w:rFonts w:asciiTheme="minorHAnsi" w:eastAsiaTheme="minorEastAsia" w:hAnsiTheme="minorHAnsi" w:cstheme="minorBidi"/>
            <w:sz w:val="22"/>
            <w:szCs w:val="22"/>
            <w:lang w:eastAsia="en-AU"/>
          </w:rPr>
          <w:tab/>
        </w:r>
        <w:r w:rsidRPr="00F11216">
          <w:t>Warrant authorising use of electronic work diary protected information</w:t>
        </w:r>
        <w:r>
          <w:tab/>
        </w:r>
        <w:r>
          <w:fldChar w:fldCharType="begin"/>
        </w:r>
        <w:r>
          <w:instrText xml:space="preserve"> PAGEREF _Toc75869470 \h </w:instrText>
        </w:r>
        <w:r>
          <w:fldChar w:fldCharType="separate"/>
        </w:r>
        <w:r w:rsidR="007E6855">
          <w:t>656</w:t>
        </w:r>
        <w:r>
          <w:fldChar w:fldCharType="end"/>
        </w:r>
      </w:hyperlink>
    </w:p>
    <w:p w14:paraId="718DA882" w14:textId="55977129" w:rsidR="00752521" w:rsidRDefault="00A47739">
      <w:pPr>
        <w:pStyle w:val="TOC2"/>
        <w:rPr>
          <w:rFonts w:asciiTheme="minorHAnsi" w:eastAsiaTheme="minorEastAsia" w:hAnsiTheme="minorHAnsi" w:cstheme="minorBidi"/>
          <w:b w:val="0"/>
          <w:sz w:val="22"/>
          <w:szCs w:val="22"/>
          <w:lang w:eastAsia="en-AU"/>
        </w:rPr>
      </w:pPr>
      <w:hyperlink w:anchor="_Toc75869471" w:history="1">
        <w:r w:rsidR="00752521" w:rsidRPr="00F11216">
          <w:t xml:space="preserve">Part 13.5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National regulations</w:t>
        </w:r>
        <w:r w:rsidR="00752521" w:rsidRPr="00752521">
          <w:rPr>
            <w:vanish/>
          </w:rPr>
          <w:tab/>
        </w:r>
        <w:r w:rsidR="00752521" w:rsidRPr="00752521">
          <w:rPr>
            <w:vanish/>
          </w:rPr>
          <w:fldChar w:fldCharType="begin"/>
        </w:r>
        <w:r w:rsidR="00752521" w:rsidRPr="00752521">
          <w:rPr>
            <w:vanish/>
          </w:rPr>
          <w:instrText xml:space="preserve"> PAGEREF _Toc75869471 \h </w:instrText>
        </w:r>
        <w:r w:rsidR="00752521" w:rsidRPr="00752521">
          <w:rPr>
            <w:vanish/>
          </w:rPr>
        </w:r>
        <w:r w:rsidR="00752521" w:rsidRPr="00752521">
          <w:rPr>
            <w:vanish/>
          </w:rPr>
          <w:fldChar w:fldCharType="separate"/>
        </w:r>
        <w:r w:rsidR="007E6855">
          <w:rPr>
            <w:vanish/>
          </w:rPr>
          <w:t>658</w:t>
        </w:r>
        <w:r w:rsidR="00752521" w:rsidRPr="00752521">
          <w:rPr>
            <w:vanish/>
          </w:rPr>
          <w:fldChar w:fldCharType="end"/>
        </w:r>
      </w:hyperlink>
    </w:p>
    <w:p w14:paraId="62866B4D" w14:textId="1728B9AA" w:rsidR="00752521" w:rsidRDefault="00752521">
      <w:pPr>
        <w:pStyle w:val="TOC5"/>
        <w:rPr>
          <w:rFonts w:asciiTheme="minorHAnsi" w:eastAsiaTheme="minorEastAsia" w:hAnsiTheme="minorHAnsi" w:cstheme="minorBidi"/>
          <w:sz w:val="22"/>
          <w:szCs w:val="22"/>
          <w:lang w:eastAsia="en-AU"/>
        </w:rPr>
      </w:pPr>
      <w:r>
        <w:tab/>
      </w:r>
      <w:hyperlink w:anchor="_Toc75869472" w:history="1">
        <w:r w:rsidRPr="00F11216">
          <w:t>730</w:t>
        </w:r>
        <w:r>
          <w:rPr>
            <w:rFonts w:asciiTheme="minorHAnsi" w:eastAsiaTheme="minorEastAsia" w:hAnsiTheme="minorHAnsi" w:cstheme="minorBidi"/>
            <w:sz w:val="22"/>
            <w:szCs w:val="22"/>
            <w:lang w:eastAsia="en-AU"/>
          </w:rPr>
          <w:tab/>
        </w:r>
        <w:r w:rsidRPr="00F11216">
          <w:rPr>
            <w:rFonts w:ascii="Helvetica" w:hAnsi="Helvetica" w:cs="Helvetica"/>
          </w:rPr>
          <w:t>National regulations</w:t>
        </w:r>
        <w:r>
          <w:tab/>
        </w:r>
        <w:r>
          <w:fldChar w:fldCharType="begin"/>
        </w:r>
        <w:r>
          <w:instrText xml:space="preserve"> PAGEREF _Toc75869472 \h </w:instrText>
        </w:r>
        <w:r>
          <w:fldChar w:fldCharType="separate"/>
        </w:r>
        <w:r w:rsidR="007E6855">
          <w:t>658</w:t>
        </w:r>
        <w:r>
          <w:fldChar w:fldCharType="end"/>
        </w:r>
      </w:hyperlink>
    </w:p>
    <w:p w14:paraId="59CF4E59" w14:textId="6CFEDDA0" w:rsidR="00752521" w:rsidRDefault="00752521">
      <w:pPr>
        <w:pStyle w:val="TOC5"/>
        <w:rPr>
          <w:rFonts w:asciiTheme="minorHAnsi" w:eastAsiaTheme="minorEastAsia" w:hAnsiTheme="minorHAnsi" w:cstheme="minorBidi"/>
          <w:sz w:val="22"/>
          <w:szCs w:val="22"/>
          <w:lang w:eastAsia="en-AU"/>
        </w:rPr>
      </w:pPr>
      <w:r>
        <w:tab/>
      </w:r>
      <w:hyperlink w:anchor="_Toc75869473" w:history="1">
        <w:r w:rsidRPr="00F11216">
          <w:t>731</w:t>
        </w:r>
        <w:r>
          <w:rPr>
            <w:rFonts w:asciiTheme="minorHAnsi" w:eastAsiaTheme="minorEastAsia" w:hAnsiTheme="minorHAnsi" w:cstheme="minorBidi"/>
            <w:sz w:val="22"/>
            <w:szCs w:val="22"/>
            <w:lang w:eastAsia="en-AU"/>
          </w:rPr>
          <w:tab/>
        </w:r>
        <w:r w:rsidRPr="00F11216">
          <w:rPr>
            <w:rFonts w:ascii="Helvetica" w:hAnsi="Helvetica" w:cs="Helvetica"/>
          </w:rPr>
          <w:t>National regulations for approved vehicle examiners</w:t>
        </w:r>
        <w:r>
          <w:tab/>
        </w:r>
        <w:r>
          <w:fldChar w:fldCharType="begin"/>
        </w:r>
        <w:r>
          <w:instrText xml:space="preserve"> PAGEREF _Toc75869473 \h </w:instrText>
        </w:r>
        <w:r>
          <w:fldChar w:fldCharType="separate"/>
        </w:r>
        <w:r w:rsidR="007E6855">
          <w:t>659</w:t>
        </w:r>
        <w:r>
          <w:fldChar w:fldCharType="end"/>
        </w:r>
      </w:hyperlink>
    </w:p>
    <w:p w14:paraId="00FDA353" w14:textId="12733B83" w:rsidR="00752521" w:rsidRDefault="00752521">
      <w:pPr>
        <w:pStyle w:val="TOC5"/>
        <w:rPr>
          <w:rFonts w:asciiTheme="minorHAnsi" w:eastAsiaTheme="minorEastAsia" w:hAnsiTheme="minorHAnsi" w:cstheme="minorBidi"/>
          <w:sz w:val="22"/>
          <w:szCs w:val="22"/>
          <w:lang w:eastAsia="en-AU"/>
        </w:rPr>
      </w:pPr>
      <w:r>
        <w:tab/>
      </w:r>
      <w:hyperlink w:anchor="_Toc75869474" w:history="1">
        <w:r w:rsidRPr="00F11216">
          <w:t>732</w:t>
        </w:r>
        <w:r>
          <w:rPr>
            <w:rFonts w:asciiTheme="minorHAnsi" w:eastAsiaTheme="minorEastAsia" w:hAnsiTheme="minorHAnsi" w:cstheme="minorBidi"/>
            <w:sz w:val="22"/>
            <w:szCs w:val="22"/>
            <w:lang w:eastAsia="en-AU"/>
          </w:rPr>
          <w:tab/>
        </w:r>
        <w:r w:rsidRPr="00F11216">
          <w:rPr>
            <w:rFonts w:ascii="Helvetica" w:hAnsi="Helvetica" w:cs="Helvetica"/>
          </w:rPr>
          <w:t>National regulations for publication of agreements for services to States or Territories</w:t>
        </w:r>
        <w:r>
          <w:tab/>
        </w:r>
        <w:r>
          <w:fldChar w:fldCharType="begin"/>
        </w:r>
        <w:r>
          <w:instrText xml:space="preserve"> PAGEREF _Toc75869474 \h </w:instrText>
        </w:r>
        <w:r>
          <w:fldChar w:fldCharType="separate"/>
        </w:r>
        <w:r w:rsidR="007E6855">
          <w:t>661</w:t>
        </w:r>
        <w:r>
          <w:fldChar w:fldCharType="end"/>
        </w:r>
      </w:hyperlink>
    </w:p>
    <w:p w14:paraId="1D6F455A" w14:textId="59688FD5" w:rsidR="00752521" w:rsidRDefault="00752521">
      <w:pPr>
        <w:pStyle w:val="TOC5"/>
        <w:rPr>
          <w:rFonts w:asciiTheme="minorHAnsi" w:eastAsiaTheme="minorEastAsia" w:hAnsiTheme="minorHAnsi" w:cstheme="minorBidi"/>
          <w:sz w:val="22"/>
          <w:szCs w:val="22"/>
          <w:lang w:eastAsia="en-AU"/>
        </w:rPr>
      </w:pPr>
      <w:r>
        <w:tab/>
      </w:r>
      <w:hyperlink w:anchor="_Toc75869475" w:history="1">
        <w:r w:rsidRPr="00F11216">
          <w:t>733</w:t>
        </w:r>
        <w:r>
          <w:rPr>
            <w:rFonts w:asciiTheme="minorHAnsi" w:eastAsiaTheme="minorEastAsia" w:hAnsiTheme="minorHAnsi" w:cstheme="minorBidi"/>
            <w:sz w:val="22"/>
            <w:szCs w:val="22"/>
            <w:lang w:eastAsia="en-AU"/>
          </w:rPr>
          <w:tab/>
        </w:r>
        <w:r w:rsidRPr="00F11216">
          <w:rPr>
            <w:rFonts w:ascii="Helvetica" w:hAnsi="Helvetica" w:cs="Helvetica"/>
          </w:rPr>
          <w:t>Publication of national regulations</w:t>
        </w:r>
        <w:r>
          <w:tab/>
        </w:r>
        <w:r>
          <w:fldChar w:fldCharType="begin"/>
        </w:r>
        <w:r>
          <w:instrText xml:space="preserve"> PAGEREF _Toc75869475 \h </w:instrText>
        </w:r>
        <w:r>
          <w:fldChar w:fldCharType="separate"/>
        </w:r>
        <w:r w:rsidR="007E6855">
          <w:t>661</w:t>
        </w:r>
        <w:r>
          <w:fldChar w:fldCharType="end"/>
        </w:r>
      </w:hyperlink>
    </w:p>
    <w:p w14:paraId="50C448E4" w14:textId="397DBD43" w:rsidR="00752521" w:rsidRDefault="00752521">
      <w:pPr>
        <w:pStyle w:val="TOC5"/>
        <w:rPr>
          <w:rFonts w:asciiTheme="minorHAnsi" w:eastAsiaTheme="minorEastAsia" w:hAnsiTheme="minorHAnsi" w:cstheme="minorBidi"/>
          <w:sz w:val="22"/>
          <w:szCs w:val="22"/>
          <w:lang w:eastAsia="en-AU"/>
        </w:rPr>
      </w:pPr>
      <w:r>
        <w:tab/>
      </w:r>
      <w:hyperlink w:anchor="_Toc75869476" w:history="1">
        <w:r w:rsidRPr="00F11216">
          <w:t>734</w:t>
        </w:r>
        <w:r>
          <w:rPr>
            <w:rFonts w:asciiTheme="minorHAnsi" w:eastAsiaTheme="minorEastAsia" w:hAnsiTheme="minorHAnsi" w:cstheme="minorBidi"/>
            <w:sz w:val="22"/>
            <w:szCs w:val="22"/>
            <w:lang w:eastAsia="en-AU"/>
          </w:rPr>
          <w:tab/>
        </w:r>
        <w:r w:rsidRPr="00F11216">
          <w:rPr>
            <w:rFonts w:ascii="Helvetica" w:hAnsi="Helvetica" w:cs="Helvetica"/>
          </w:rPr>
          <w:t>Scrutiny of national regulations</w:t>
        </w:r>
        <w:r>
          <w:tab/>
        </w:r>
        <w:r>
          <w:fldChar w:fldCharType="begin"/>
        </w:r>
        <w:r>
          <w:instrText xml:space="preserve"> PAGEREF _Toc75869476 \h </w:instrText>
        </w:r>
        <w:r>
          <w:fldChar w:fldCharType="separate"/>
        </w:r>
        <w:r w:rsidR="007E6855">
          <w:t>661</w:t>
        </w:r>
        <w:r>
          <w:fldChar w:fldCharType="end"/>
        </w:r>
      </w:hyperlink>
    </w:p>
    <w:p w14:paraId="152D24D7" w14:textId="5090B123" w:rsidR="00752521" w:rsidRDefault="00A47739">
      <w:pPr>
        <w:pStyle w:val="TOC2"/>
        <w:rPr>
          <w:rFonts w:asciiTheme="minorHAnsi" w:eastAsiaTheme="minorEastAsia" w:hAnsiTheme="minorHAnsi" w:cstheme="minorBidi"/>
          <w:b w:val="0"/>
          <w:sz w:val="22"/>
          <w:szCs w:val="22"/>
          <w:lang w:eastAsia="en-AU"/>
        </w:rPr>
      </w:pPr>
      <w:hyperlink w:anchor="_Toc75869477" w:history="1">
        <w:r w:rsidR="00752521" w:rsidRPr="00F11216">
          <w:t xml:space="preserve">Part 13.6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Other</w:t>
        </w:r>
        <w:r w:rsidR="00752521" w:rsidRPr="00752521">
          <w:rPr>
            <w:vanish/>
          </w:rPr>
          <w:tab/>
        </w:r>
        <w:r w:rsidR="00752521" w:rsidRPr="00752521">
          <w:rPr>
            <w:vanish/>
          </w:rPr>
          <w:fldChar w:fldCharType="begin"/>
        </w:r>
        <w:r w:rsidR="00752521" w:rsidRPr="00752521">
          <w:rPr>
            <w:vanish/>
          </w:rPr>
          <w:instrText xml:space="preserve"> PAGEREF _Toc75869477 \h </w:instrText>
        </w:r>
        <w:r w:rsidR="00752521" w:rsidRPr="00752521">
          <w:rPr>
            <w:vanish/>
          </w:rPr>
        </w:r>
        <w:r w:rsidR="00752521" w:rsidRPr="00752521">
          <w:rPr>
            <w:vanish/>
          </w:rPr>
          <w:fldChar w:fldCharType="separate"/>
        </w:r>
        <w:r w:rsidR="007E6855">
          <w:rPr>
            <w:vanish/>
          </w:rPr>
          <w:t>663</w:t>
        </w:r>
        <w:r w:rsidR="00752521" w:rsidRPr="00752521">
          <w:rPr>
            <w:vanish/>
          </w:rPr>
          <w:fldChar w:fldCharType="end"/>
        </w:r>
      </w:hyperlink>
    </w:p>
    <w:p w14:paraId="7FEB0B57" w14:textId="43B22894" w:rsidR="00752521" w:rsidRDefault="00752521">
      <w:pPr>
        <w:pStyle w:val="TOC5"/>
        <w:rPr>
          <w:rFonts w:asciiTheme="minorHAnsi" w:eastAsiaTheme="minorEastAsia" w:hAnsiTheme="minorHAnsi" w:cstheme="minorBidi"/>
          <w:sz w:val="22"/>
          <w:szCs w:val="22"/>
          <w:lang w:eastAsia="en-AU"/>
        </w:rPr>
      </w:pPr>
      <w:r>
        <w:tab/>
      </w:r>
      <w:hyperlink w:anchor="_Toc75869478" w:history="1">
        <w:r w:rsidRPr="00F11216">
          <w:t>735</w:t>
        </w:r>
        <w:r>
          <w:rPr>
            <w:rFonts w:asciiTheme="minorHAnsi" w:eastAsiaTheme="minorEastAsia" w:hAnsiTheme="minorHAnsi" w:cstheme="minorBidi"/>
            <w:sz w:val="22"/>
            <w:szCs w:val="22"/>
            <w:lang w:eastAsia="en-AU"/>
          </w:rPr>
          <w:tab/>
        </w:r>
        <w:r w:rsidRPr="00F11216">
          <w:rPr>
            <w:rFonts w:ascii="Helvetica" w:hAnsi="Helvetica" w:cs="Helvetica"/>
          </w:rPr>
          <w:t>Approved forms</w:t>
        </w:r>
        <w:r>
          <w:tab/>
        </w:r>
        <w:r>
          <w:fldChar w:fldCharType="begin"/>
        </w:r>
        <w:r>
          <w:instrText xml:space="preserve"> PAGEREF _Toc75869478 \h </w:instrText>
        </w:r>
        <w:r>
          <w:fldChar w:fldCharType="separate"/>
        </w:r>
        <w:r w:rsidR="007E6855">
          <w:t>663</w:t>
        </w:r>
        <w:r>
          <w:fldChar w:fldCharType="end"/>
        </w:r>
      </w:hyperlink>
    </w:p>
    <w:p w14:paraId="771F147E" w14:textId="2DF83A03" w:rsidR="00752521" w:rsidRDefault="00752521">
      <w:pPr>
        <w:pStyle w:val="TOC5"/>
        <w:rPr>
          <w:rFonts w:asciiTheme="minorHAnsi" w:eastAsiaTheme="minorEastAsia" w:hAnsiTheme="minorHAnsi" w:cstheme="minorBidi"/>
          <w:sz w:val="22"/>
          <w:szCs w:val="22"/>
          <w:lang w:eastAsia="en-AU"/>
        </w:rPr>
      </w:pPr>
      <w:r>
        <w:tab/>
      </w:r>
      <w:hyperlink w:anchor="_Toc75869479" w:history="1">
        <w:r w:rsidRPr="00F11216">
          <w:t>735A</w:t>
        </w:r>
        <w:r>
          <w:rPr>
            <w:rFonts w:asciiTheme="minorHAnsi" w:eastAsiaTheme="minorEastAsia" w:hAnsiTheme="minorHAnsi" w:cstheme="minorBidi"/>
            <w:sz w:val="22"/>
            <w:szCs w:val="22"/>
            <w:lang w:eastAsia="en-AU"/>
          </w:rPr>
          <w:tab/>
        </w:r>
        <w:r w:rsidRPr="00F11216">
          <w:rPr>
            <w:lang w:val="en" w:eastAsia="en-AU"/>
          </w:rPr>
          <w:t>Legal professional privilege</w:t>
        </w:r>
        <w:r>
          <w:tab/>
        </w:r>
        <w:r>
          <w:fldChar w:fldCharType="begin"/>
        </w:r>
        <w:r>
          <w:instrText xml:space="preserve"> PAGEREF _Toc75869479 \h </w:instrText>
        </w:r>
        <w:r>
          <w:fldChar w:fldCharType="separate"/>
        </w:r>
        <w:r w:rsidR="007E6855">
          <w:t>663</w:t>
        </w:r>
        <w:r>
          <w:fldChar w:fldCharType="end"/>
        </w:r>
      </w:hyperlink>
    </w:p>
    <w:p w14:paraId="7E622AC5" w14:textId="05CBA741" w:rsidR="00752521" w:rsidRDefault="00752521">
      <w:pPr>
        <w:pStyle w:val="TOC5"/>
        <w:rPr>
          <w:rFonts w:asciiTheme="minorHAnsi" w:eastAsiaTheme="minorEastAsia" w:hAnsiTheme="minorHAnsi" w:cstheme="minorBidi"/>
          <w:sz w:val="22"/>
          <w:szCs w:val="22"/>
          <w:lang w:eastAsia="en-AU"/>
        </w:rPr>
      </w:pPr>
      <w:r>
        <w:tab/>
      </w:r>
      <w:hyperlink w:anchor="_Toc75869480" w:history="1">
        <w:r w:rsidRPr="00F11216">
          <w:t>736</w:t>
        </w:r>
        <w:r>
          <w:rPr>
            <w:rFonts w:asciiTheme="minorHAnsi" w:eastAsiaTheme="minorEastAsia" w:hAnsiTheme="minorHAnsi" w:cstheme="minorBidi"/>
            <w:sz w:val="22"/>
            <w:szCs w:val="22"/>
            <w:lang w:eastAsia="en-AU"/>
          </w:rPr>
          <w:tab/>
        </w:r>
        <w:r w:rsidRPr="00F11216">
          <w:rPr>
            <w:rFonts w:ascii="Helvetica" w:hAnsi="Helvetica" w:cs="Helvetica"/>
          </w:rPr>
          <w:t>Penalty at end of provision</w:t>
        </w:r>
        <w:r>
          <w:tab/>
        </w:r>
        <w:r>
          <w:fldChar w:fldCharType="begin"/>
        </w:r>
        <w:r>
          <w:instrText xml:space="preserve"> PAGEREF _Toc75869480 \h </w:instrText>
        </w:r>
        <w:r>
          <w:fldChar w:fldCharType="separate"/>
        </w:r>
        <w:r w:rsidR="007E6855">
          <w:t>663</w:t>
        </w:r>
        <w:r>
          <w:fldChar w:fldCharType="end"/>
        </w:r>
      </w:hyperlink>
    </w:p>
    <w:p w14:paraId="170FB14B" w14:textId="46231C0E" w:rsidR="00752521" w:rsidRDefault="00752521">
      <w:pPr>
        <w:pStyle w:val="TOC5"/>
        <w:rPr>
          <w:rFonts w:asciiTheme="minorHAnsi" w:eastAsiaTheme="minorEastAsia" w:hAnsiTheme="minorHAnsi" w:cstheme="minorBidi"/>
          <w:sz w:val="22"/>
          <w:szCs w:val="22"/>
          <w:lang w:eastAsia="en-AU"/>
        </w:rPr>
      </w:pPr>
      <w:r>
        <w:tab/>
      </w:r>
      <w:hyperlink w:anchor="_Toc75869481" w:history="1">
        <w:r w:rsidRPr="00F11216">
          <w:t>737</w:t>
        </w:r>
        <w:r>
          <w:rPr>
            <w:rFonts w:asciiTheme="minorHAnsi" w:eastAsiaTheme="minorEastAsia" w:hAnsiTheme="minorHAnsi" w:cstheme="minorBidi"/>
            <w:sz w:val="22"/>
            <w:szCs w:val="22"/>
            <w:lang w:eastAsia="en-AU"/>
          </w:rPr>
          <w:tab/>
        </w:r>
        <w:r w:rsidRPr="00F11216">
          <w:rPr>
            <w:rFonts w:ascii="Helvetica" w:hAnsi="Helvetica" w:cs="Helvetica"/>
          </w:rPr>
          <w:t>Increase of penalty amounts</w:t>
        </w:r>
        <w:r>
          <w:tab/>
        </w:r>
        <w:r>
          <w:fldChar w:fldCharType="begin"/>
        </w:r>
        <w:r>
          <w:instrText xml:space="preserve"> PAGEREF _Toc75869481 \h </w:instrText>
        </w:r>
        <w:r>
          <w:fldChar w:fldCharType="separate"/>
        </w:r>
        <w:r w:rsidR="007E6855">
          <w:t>663</w:t>
        </w:r>
        <w:r>
          <w:fldChar w:fldCharType="end"/>
        </w:r>
      </w:hyperlink>
    </w:p>
    <w:p w14:paraId="5011491C" w14:textId="08AA7D11" w:rsidR="00752521" w:rsidRDefault="00752521">
      <w:pPr>
        <w:pStyle w:val="TOC5"/>
        <w:rPr>
          <w:rFonts w:asciiTheme="minorHAnsi" w:eastAsiaTheme="minorEastAsia" w:hAnsiTheme="minorHAnsi" w:cstheme="minorBidi"/>
          <w:sz w:val="22"/>
          <w:szCs w:val="22"/>
          <w:lang w:eastAsia="en-AU"/>
        </w:rPr>
      </w:pPr>
      <w:r>
        <w:tab/>
      </w:r>
      <w:hyperlink w:anchor="_Toc75869482" w:history="1">
        <w:r w:rsidRPr="00F11216">
          <w:t>737A</w:t>
        </w:r>
        <w:r>
          <w:rPr>
            <w:rFonts w:asciiTheme="minorHAnsi" w:eastAsiaTheme="minorEastAsia" w:hAnsiTheme="minorHAnsi" w:cstheme="minorBidi"/>
            <w:sz w:val="22"/>
            <w:szCs w:val="22"/>
            <w:lang w:eastAsia="en-AU"/>
          </w:rPr>
          <w:tab/>
        </w:r>
        <w:r w:rsidRPr="00F11216">
          <w:rPr>
            <w:lang w:val="en" w:eastAsia="en-AU"/>
          </w:rPr>
          <w:t>Application of s 737 to new penalties</w:t>
        </w:r>
        <w:r>
          <w:tab/>
        </w:r>
        <w:r>
          <w:fldChar w:fldCharType="begin"/>
        </w:r>
        <w:r>
          <w:instrText xml:space="preserve"> PAGEREF _Toc75869482 \h </w:instrText>
        </w:r>
        <w:r>
          <w:fldChar w:fldCharType="separate"/>
        </w:r>
        <w:r w:rsidR="007E6855">
          <w:t>664</w:t>
        </w:r>
        <w:r>
          <w:fldChar w:fldCharType="end"/>
        </w:r>
      </w:hyperlink>
    </w:p>
    <w:p w14:paraId="422EA039" w14:textId="228ADC34" w:rsidR="00752521" w:rsidRDefault="00752521">
      <w:pPr>
        <w:pStyle w:val="TOC5"/>
        <w:rPr>
          <w:rFonts w:asciiTheme="minorHAnsi" w:eastAsiaTheme="minorEastAsia" w:hAnsiTheme="minorHAnsi" w:cstheme="minorBidi"/>
          <w:sz w:val="22"/>
          <w:szCs w:val="22"/>
          <w:lang w:eastAsia="en-AU"/>
        </w:rPr>
      </w:pPr>
      <w:r>
        <w:tab/>
      </w:r>
      <w:hyperlink w:anchor="_Toc75869483" w:history="1">
        <w:r w:rsidRPr="00F11216">
          <w:t>738</w:t>
        </w:r>
        <w:r>
          <w:rPr>
            <w:rFonts w:asciiTheme="minorHAnsi" w:eastAsiaTheme="minorEastAsia" w:hAnsiTheme="minorHAnsi" w:cstheme="minorBidi"/>
            <w:sz w:val="22"/>
            <w:szCs w:val="22"/>
            <w:lang w:eastAsia="en-AU"/>
          </w:rPr>
          <w:tab/>
        </w:r>
        <w:r w:rsidRPr="00F11216">
          <w:rPr>
            <w:rFonts w:ascii="Helvetica" w:hAnsi="Helvetica" w:cs="Helvetica"/>
          </w:rPr>
          <w:t>Service of documents</w:t>
        </w:r>
        <w:r>
          <w:tab/>
        </w:r>
        <w:r>
          <w:fldChar w:fldCharType="begin"/>
        </w:r>
        <w:r>
          <w:instrText xml:space="preserve"> PAGEREF _Toc75869483 \h </w:instrText>
        </w:r>
        <w:r>
          <w:fldChar w:fldCharType="separate"/>
        </w:r>
        <w:r w:rsidR="007E6855">
          <w:t>665</w:t>
        </w:r>
        <w:r>
          <w:fldChar w:fldCharType="end"/>
        </w:r>
      </w:hyperlink>
    </w:p>
    <w:p w14:paraId="11C57783" w14:textId="46DE055A" w:rsidR="00752521" w:rsidRDefault="00752521">
      <w:pPr>
        <w:pStyle w:val="TOC5"/>
        <w:rPr>
          <w:rFonts w:asciiTheme="minorHAnsi" w:eastAsiaTheme="minorEastAsia" w:hAnsiTheme="minorHAnsi" w:cstheme="minorBidi"/>
          <w:sz w:val="22"/>
          <w:szCs w:val="22"/>
          <w:lang w:eastAsia="en-AU"/>
        </w:rPr>
      </w:pPr>
      <w:r>
        <w:tab/>
      </w:r>
      <w:hyperlink w:anchor="_Toc75869484" w:history="1">
        <w:r w:rsidRPr="00F11216">
          <w:t>739</w:t>
        </w:r>
        <w:r>
          <w:rPr>
            <w:rFonts w:asciiTheme="minorHAnsi" w:eastAsiaTheme="minorEastAsia" w:hAnsiTheme="minorHAnsi" w:cstheme="minorBidi"/>
            <w:sz w:val="22"/>
            <w:szCs w:val="22"/>
            <w:lang w:eastAsia="en-AU"/>
          </w:rPr>
          <w:tab/>
        </w:r>
        <w:r w:rsidRPr="00F11216">
          <w:rPr>
            <w:rFonts w:ascii="Helvetica" w:hAnsi="Helvetica" w:cs="Helvetica"/>
          </w:rPr>
          <w:t>Service by post</w:t>
        </w:r>
        <w:r>
          <w:tab/>
        </w:r>
        <w:r>
          <w:fldChar w:fldCharType="begin"/>
        </w:r>
        <w:r>
          <w:instrText xml:space="preserve"> PAGEREF _Toc75869484 \h </w:instrText>
        </w:r>
        <w:r>
          <w:fldChar w:fldCharType="separate"/>
        </w:r>
        <w:r w:rsidR="007E6855">
          <w:t>666</w:t>
        </w:r>
        <w:r>
          <w:fldChar w:fldCharType="end"/>
        </w:r>
      </w:hyperlink>
    </w:p>
    <w:p w14:paraId="5F869708" w14:textId="23B9189E" w:rsidR="00752521" w:rsidRDefault="00752521">
      <w:pPr>
        <w:pStyle w:val="TOC5"/>
        <w:rPr>
          <w:rFonts w:asciiTheme="minorHAnsi" w:eastAsiaTheme="minorEastAsia" w:hAnsiTheme="minorHAnsi" w:cstheme="minorBidi"/>
          <w:sz w:val="22"/>
          <w:szCs w:val="22"/>
          <w:lang w:eastAsia="en-AU"/>
        </w:rPr>
      </w:pPr>
      <w:r>
        <w:tab/>
      </w:r>
      <w:hyperlink w:anchor="_Toc75869485" w:history="1">
        <w:r w:rsidRPr="00F11216">
          <w:t>740</w:t>
        </w:r>
        <w:r>
          <w:rPr>
            <w:rFonts w:asciiTheme="minorHAnsi" w:eastAsiaTheme="minorEastAsia" w:hAnsiTheme="minorHAnsi" w:cstheme="minorBidi"/>
            <w:sz w:val="22"/>
            <w:szCs w:val="22"/>
            <w:lang w:eastAsia="en-AU"/>
          </w:rPr>
          <w:tab/>
        </w:r>
        <w:r w:rsidRPr="00F11216">
          <w:rPr>
            <w:rFonts w:ascii="Helvetica" w:hAnsi="Helvetica" w:cs="Helvetica"/>
          </w:rPr>
          <w:t>Fees</w:t>
        </w:r>
        <w:r>
          <w:tab/>
        </w:r>
        <w:r>
          <w:fldChar w:fldCharType="begin"/>
        </w:r>
        <w:r>
          <w:instrText xml:space="preserve"> PAGEREF _Toc75869485 \h </w:instrText>
        </w:r>
        <w:r>
          <w:fldChar w:fldCharType="separate"/>
        </w:r>
        <w:r w:rsidR="007E6855">
          <w:t>666</w:t>
        </w:r>
        <w:r>
          <w:fldChar w:fldCharType="end"/>
        </w:r>
      </w:hyperlink>
    </w:p>
    <w:p w14:paraId="495D01D2" w14:textId="7CFB29A4" w:rsidR="00752521" w:rsidRDefault="00752521">
      <w:pPr>
        <w:pStyle w:val="TOC5"/>
        <w:rPr>
          <w:rFonts w:asciiTheme="minorHAnsi" w:eastAsiaTheme="minorEastAsia" w:hAnsiTheme="minorHAnsi" w:cstheme="minorBidi"/>
          <w:sz w:val="22"/>
          <w:szCs w:val="22"/>
          <w:lang w:eastAsia="en-AU"/>
        </w:rPr>
      </w:pPr>
      <w:r>
        <w:tab/>
      </w:r>
      <w:hyperlink w:anchor="_Toc75869486" w:history="1">
        <w:r w:rsidRPr="00F11216">
          <w:t>740A</w:t>
        </w:r>
        <w:r>
          <w:rPr>
            <w:rFonts w:asciiTheme="minorHAnsi" w:eastAsiaTheme="minorEastAsia" w:hAnsiTheme="minorHAnsi" w:cstheme="minorBidi"/>
            <w:sz w:val="22"/>
            <w:szCs w:val="22"/>
            <w:lang w:eastAsia="en-AU"/>
          </w:rPr>
          <w:tab/>
        </w:r>
        <w:r w:rsidRPr="00F11216">
          <w:rPr>
            <w:lang w:val="en" w:eastAsia="en-AU"/>
          </w:rPr>
          <w:t>Increase of fee amounts</w:t>
        </w:r>
        <w:r>
          <w:tab/>
        </w:r>
        <w:r>
          <w:fldChar w:fldCharType="begin"/>
        </w:r>
        <w:r>
          <w:instrText xml:space="preserve"> PAGEREF _Toc75869486 \h </w:instrText>
        </w:r>
        <w:r>
          <w:fldChar w:fldCharType="separate"/>
        </w:r>
        <w:r w:rsidR="007E6855">
          <w:t>667</w:t>
        </w:r>
        <w:r>
          <w:fldChar w:fldCharType="end"/>
        </w:r>
      </w:hyperlink>
    </w:p>
    <w:p w14:paraId="101BAF0E" w14:textId="30D66582" w:rsidR="00752521" w:rsidRDefault="00752521">
      <w:pPr>
        <w:pStyle w:val="TOC5"/>
        <w:rPr>
          <w:rFonts w:asciiTheme="minorHAnsi" w:eastAsiaTheme="minorEastAsia" w:hAnsiTheme="minorHAnsi" w:cstheme="minorBidi"/>
          <w:sz w:val="22"/>
          <w:szCs w:val="22"/>
          <w:lang w:eastAsia="en-AU"/>
        </w:rPr>
      </w:pPr>
      <w:r>
        <w:tab/>
      </w:r>
      <w:hyperlink w:anchor="_Toc75869487" w:history="1">
        <w:r w:rsidRPr="00F11216">
          <w:t>741</w:t>
        </w:r>
        <w:r>
          <w:rPr>
            <w:rFonts w:asciiTheme="minorHAnsi" w:eastAsiaTheme="minorEastAsia" w:hAnsiTheme="minorHAnsi" w:cstheme="minorBidi"/>
            <w:sz w:val="22"/>
            <w:szCs w:val="22"/>
            <w:lang w:eastAsia="en-AU"/>
          </w:rPr>
          <w:tab/>
        </w:r>
        <w:r w:rsidRPr="00F11216">
          <w:rPr>
            <w:rFonts w:ascii="Helvetica" w:hAnsi="Helvetica" w:cs="Helvetica"/>
          </w:rPr>
          <w:t>Recovery of amounts payable under Law</w:t>
        </w:r>
        <w:r>
          <w:tab/>
        </w:r>
        <w:r>
          <w:fldChar w:fldCharType="begin"/>
        </w:r>
        <w:r>
          <w:instrText xml:space="preserve"> PAGEREF _Toc75869487 \h </w:instrText>
        </w:r>
        <w:r>
          <w:fldChar w:fldCharType="separate"/>
        </w:r>
        <w:r w:rsidR="007E6855">
          <w:t>668</w:t>
        </w:r>
        <w:r>
          <w:fldChar w:fldCharType="end"/>
        </w:r>
      </w:hyperlink>
    </w:p>
    <w:p w14:paraId="111776CB" w14:textId="3CDFBC88" w:rsidR="00752521" w:rsidRDefault="00752521">
      <w:pPr>
        <w:pStyle w:val="TOC5"/>
        <w:rPr>
          <w:rFonts w:asciiTheme="minorHAnsi" w:eastAsiaTheme="minorEastAsia" w:hAnsiTheme="minorHAnsi" w:cstheme="minorBidi"/>
          <w:sz w:val="22"/>
          <w:szCs w:val="22"/>
          <w:lang w:eastAsia="en-AU"/>
        </w:rPr>
      </w:pPr>
      <w:r>
        <w:tab/>
      </w:r>
      <w:hyperlink w:anchor="_Toc75869488" w:history="1">
        <w:r w:rsidRPr="00F11216">
          <w:t>742</w:t>
        </w:r>
        <w:r>
          <w:rPr>
            <w:rFonts w:asciiTheme="minorHAnsi" w:eastAsiaTheme="minorEastAsia" w:hAnsiTheme="minorHAnsi" w:cstheme="minorBidi"/>
            <w:sz w:val="22"/>
            <w:szCs w:val="22"/>
            <w:lang w:eastAsia="en-AU"/>
          </w:rPr>
          <w:tab/>
        </w:r>
        <w:r w:rsidRPr="00F11216">
          <w:rPr>
            <w:rFonts w:ascii="Helvetica" w:hAnsi="Helvetica" w:cs="Helvetica"/>
          </w:rPr>
          <w:t>Contracting out prohibited</w:t>
        </w:r>
        <w:r>
          <w:tab/>
        </w:r>
        <w:r>
          <w:fldChar w:fldCharType="begin"/>
        </w:r>
        <w:r>
          <w:instrText xml:space="preserve"> PAGEREF _Toc75869488 \h </w:instrText>
        </w:r>
        <w:r>
          <w:fldChar w:fldCharType="separate"/>
        </w:r>
        <w:r w:rsidR="007E6855">
          <w:t>668</w:t>
        </w:r>
        <w:r>
          <w:fldChar w:fldCharType="end"/>
        </w:r>
      </w:hyperlink>
    </w:p>
    <w:p w14:paraId="4C3500E5" w14:textId="217E37C7" w:rsidR="00752521" w:rsidRDefault="00752521">
      <w:pPr>
        <w:pStyle w:val="TOC5"/>
        <w:rPr>
          <w:rFonts w:asciiTheme="minorHAnsi" w:eastAsiaTheme="minorEastAsia" w:hAnsiTheme="minorHAnsi" w:cstheme="minorBidi"/>
          <w:sz w:val="22"/>
          <w:szCs w:val="22"/>
          <w:lang w:eastAsia="en-AU"/>
        </w:rPr>
      </w:pPr>
      <w:r>
        <w:tab/>
      </w:r>
      <w:hyperlink w:anchor="_Toc75869489" w:history="1">
        <w:r w:rsidRPr="00F11216">
          <w:t>743</w:t>
        </w:r>
        <w:r>
          <w:rPr>
            <w:rFonts w:asciiTheme="minorHAnsi" w:eastAsiaTheme="minorEastAsia" w:hAnsiTheme="minorHAnsi" w:cstheme="minorBidi"/>
            <w:sz w:val="22"/>
            <w:szCs w:val="22"/>
            <w:lang w:eastAsia="en-AU"/>
          </w:rPr>
          <w:tab/>
        </w:r>
        <w:r w:rsidRPr="00F11216">
          <w:rPr>
            <w:rFonts w:ascii="Helvetica" w:hAnsi="Helvetica" w:cs="Helvetica"/>
          </w:rPr>
          <w:t>Other powers not affected</w:t>
        </w:r>
        <w:r>
          <w:tab/>
        </w:r>
        <w:r>
          <w:fldChar w:fldCharType="begin"/>
        </w:r>
        <w:r>
          <w:instrText xml:space="preserve"> PAGEREF _Toc75869489 \h </w:instrText>
        </w:r>
        <w:r>
          <w:fldChar w:fldCharType="separate"/>
        </w:r>
        <w:r w:rsidR="007E6855">
          <w:t>669</w:t>
        </w:r>
        <w:r>
          <w:fldChar w:fldCharType="end"/>
        </w:r>
      </w:hyperlink>
    </w:p>
    <w:p w14:paraId="28701F0B" w14:textId="4FCC37AF" w:rsidR="00752521" w:rsidRDefault="00A47739">
      <w:pPr>
        <w:pStyle w:val="TOC1"/>
        <w:rPr>
          <w:rFonts w:asciiTheme="minorHAnsi" w:eastAsiaTheme="minorEastAsia" w:hAnsiTheme="minorHAnsi" w:cstheme="minorBidi"/>
          <w:b w:val="0"/>
          <w:sz w:val="22"/>
          <w:szCs w:val="22"/>
          <w:lang w:eastAsia="en-AU"/>
        </w:rPr>
      </w:pPr>
      <w:hyperlink w:anchor="_Toc75869490" w:history="1">
        <w:r w:rsidR="00752521" w:rsidRPr="00F11216">
          <w:t xml:space="preserve">Chapter 14 </w:t>
        </w:r>
        <w:r w:rsidR="00752521">
          <w:rPr>
            <w:rFonts w:asciiTheme="minorHAnsi" w:eastAsiaTheme="minorEastAsia" w:hAnsiTheme="minorHAnsi" w:cstheme="minorBidi"/>
            <w:b w:val="0"/>
            <w:sz w:val="22"/>
            <w:szCs w:val="22"/>
            <w:lang w:eastAsia="en-AU"/>
          </w:rPr>
          <w:tab/>
        </w:r>
        <w:r w:rsidR="00752521" w:rsidRPr="00F11216">
          <w:t>Savings and transitional provisions</w:t>
        </w:r>
        <w:r w:rsidR="00752521" w:rsidRPr="00752521">
          <w:rPr>
            <w:vanish/>
          </w:rPr>
          <w:tab/>
        </w:r>
        <w:r w:rsidR="00752521" w:rsidRPr="00752521">
          <w:rPr>
            <w:vanish/>
          </w:rPr>
          <w:fldChar w:fldCharType="begin"/>
        </w:r>
        <w:r w:rsidR="00752521" w:rsidRPr="00752521">
          <w:rPr>
            <w:vanish/>
          </w:rPr>
          <w:instrText xml:space="preserve"> PAGEREF _Toc75869490 \h </w:instrText>
        </w:r>
        <w:r w:rsidR="00752521" w:rsidRPr="00752521">
          <w:rPr>
            <w:vanish/>
          </w:rPr>
        </w:r>
        <w:r w:rsidR="00752521" w:rsidRPr="00752521">
          <w:rPr>
            <w:vanish/>
          </w:rPr>
          <w:fldChar w:fldCharType="separate"/>
        </w:r>
        <w:r w:rsidR="007E6855">
          <w:rPr>
            <w:vanish/>
          </w:rPr>
          <w:t>670</w:t>
        </w:r>
        <w:r w:rsidR="00752521" w:rsidRPr="00752521">
          <w:rPr>
            <w:vanish/>
          </w:rPr>
          <w:fldChar w:fldCharType="end"/>
        </w:r>
      </w:hyperlink>
    </w:p>
    <w:p w14:paraId="7063B845" w14:textId="38CB2FED" w:rsidR="00752521" w:rsidRDefault="00A47739">
      <w:pPr>
        <w:pStyle w:val="TOC2"/>
        <w:rPr>
          <w:rFonts w:asciiTheme="minorHAnsi" w:eastAsiaTheme="minorEastAsia" w:hAnsiTheme="minorHAnsi" w:cstheme="minorBidi"/>
          <w:b w:val="0"/>
          <w:sz w:val="22"/>
          <w:szCs w:val="22"/>
          <w:lang w:eastAsia="en-AU"/>
        </w:rPr>
      </w:pPr>
      <w:hyperlink w:anchor="_Toc75869491" w:history="1">
        <w:r w:rsidR="00752521" w:rsidRPr="00F11216">
          <w:t>Part 14.1</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Interim provisions relating to Ministers and Board</w:t>
        </w:r>
        <w:r w:rsidR="00752521" w:rsidRPr="00752521">
          <w:rPr>
            <w:vanish/>
          </w:rPr>
          <w:tab/>
        </w:r>
        <w:r w:rsidR="00752521" w:rsidRPr="00752521">
          <w:rPr>
            <w:vanish/>
          </w:rPr>
          <w:fldChar w:fldCharType="begin"/>
        </w:r>
        <w:r w:rsidR="00752521" w:rsidRPr="00752521">
          <w:rPr>
            <w:vanish/>
          </w:rPr>
          <w:instrText xml:space="preserve"> PAGEREF _Toc75869491 \h </w:instrText>
        </w:r>
        <w:r w:rsidR="00752521" w:rsidRPr="00752521">
          <w:rPr>
            <w:vanish/>
          </w:rPr>
        </w:r>
        <w:r w:rsidR="00752521" w:rsidRPr="00752521">
          <w:rPr>
            <w:vanish/>
          </w:rPr>
          <w:fldChar w:fldCharType="separate"/>
        </w:r>
        <w:r w:rsidR="007E6855">
          <w:rPr>
            <w:vanish/>
          </w:rPr>
          <w:t>670</w:t>
        </w:r>
        <w:r w:rsidR="00752521" w:rsidRPr="00752521">
          <w:rPr>
            <w:vanish/>
          </w:rPr>
          <w:fldChar w:fldCharType="end"/>
        </w:r>
      </w:hyperlink>
    </w:p>
    <w:p w14:paraId="3CA10FA6" w14:textId="53C898FD" w:rsidR="00752521" w:rsidRDefault="00752521">
      <w:pPr>
        <w:pStyle w:val="TOC5"/>
        <w:rPr>
          <w:rFonts w:asciiTheme="minorHAnsi" w:eastAsiaTheme="minorEastAsia" w:hAnsiTheme="minorHAnsi" w:cstheme="minorBidi"/>
          <w:sz w:val="22"/>
          <w:szCs w:val="22"/>
          <w:lang w:eastAsia="en-AU"/>
        </w:rPr>
      </w:pPr>
      <w:r>
        <w:tab/>
      </w:r>
      <w:hyperlink w:anchor="_Toc75869492" w:history="1">
        <w:r w:rsidRPr="00F11216">
          <w:t>744</w:t>
        </w:r>
        <w:r>
          <w:rPr>
            <w:rFonts w:asciiTheme="minorHAnsi" w:eastAsiaTheme="minorEastAsia" w:hAnsiTheme="minorHAnsi" w:cstheme="minorBidi"/>
            <w:sz w:val="22"/>
            <w:szCs w:val="22"/>
            <w:lang w:eastAsia="en-AU"/>
          </w:rPr>
          <w:tab/>
        </w:r>
        <w:r w:rsidRPr="00F11216">
          <w:rPr>
            <w:rFonts w:ascii="Helvetica" w:hAnsi="Helvetica" w:cs="Helvetica"/>
          </w:rPr>
          <w:t>Responsible Ministers</w:t>
        </w:r>
        <w:r>
          <w:tab/>
        </w:r>
        <w:r>
          <w:fldChar w:fldCharType="begin"/>
        </w:r>
        <w:r>
          <w:instrText xml:space="preserve"> PAGEREF _Toc75869492 \h </w:instrText>
        </w:r>
        <w:r>
          <w:fldChar w:fldCharType="separate"/>
        </w:r>
        <w:r w:rsidR="007E6855">
          <w:t>670</w:t>
        </w:r>
        <w:r>
          <w:fldChar w:fldCharType="end"/>
        </w:r>
      </w:hyperlink>
    </w:p>
    <w:p w14:paraId="09E23264" w14:textId="4ED0A016" w:rsidR="00752521" w:rsidRDefault="00752521">
      <w:pPr>
        <w:pStyle w:val="TOC5"/>
        <w:rPr>
          <w:rFonts w:asciiTheme="minorHAnsi" w:eastAsiaTheme="minorEastAsia" w:hAnsiTheme="minorHAnsi" w:cstheme="minorBidi"/>
          <w:sz w:val="22"/>
          <w:szCs w:val="22"/>
          <w:lang w:eastAsia="en-AU"/>
        </w:rPr>
      </w:pPr>
      <w:r>
        <w:lastRenderedPageBreak/>
        <w:tab/>
      </w:r>
      <w:hyperlink w:anchor="_Toc75869493" w:history="1">
        <w:r w:rsidRPr="00F11216">
          <w:t>745</w:t>
        </w:r>
        <w:r>
          <w:rPr>
            <w:rFonts w:asciiTheme="minorHAnsi" w:eastAsiaTheme="minorEastAsia" w:hAnsiTheme="minorHAnsi" w:cstheme="minorBidi"/>
            <w:sz w:val="22"/>
            <w:szCs w:val="22"/>
            <w:lang w:eastAsia="en-AU"/>
          </w:rPr>
          <w:tab/>
        </w:r>
        <w:r w:rsidRPr="00F11216">
          <w:rPr>
            <w:rFonts w:ascii="Helvetica" w:hAnsi="Helvetica" w:cs="Helvetica"/>
          </w:rPr>
          <w:t>Exercise of powers by Board between enactment and commencement</w:t>
        </w:r>
        <w:r>
          <w:tab/>
        </w:r>
        <w:r>
          <w:fldChar w:fldCharType="begin"/>
        </w:r>
        <w:r>
          <w:instrText xml:space="preserve"> PAGEREF _Toc75869493 \h </w:instrText>
        </w:r>
        <w:r>
          <w:fldChar w:fldCharType="separate"/>
        </w:r>
        <w:r w:rsidR="007E6855">
          <w:t>671</w:t>
        </w:r>
        <w:r>
          <w:fldChar w:fldCharType="end"/>
        </w:r>
      </w:hyperlink>
    </w:p>
    <w:p w14:paraId="45B3ED0F" w14:textId="1BE0804A" w:rsidR="00752521" w:rsidRDefault="00A47739">
      <w:pPr>
        <w:pStyle w:val="TOC2"/>
        <w:rPr>
          <w:rFonts w:asciiTheme="minorHAnsi" w:eastAsiaTheme="minorEastAsia" w:hAnsiTheme="minorHAnsi" w:cstheme="minorBidi"/>
          <w:b w:val="0"/>
          <w:sz w:val="22"/>
          <w:szCs w:val="22"/>
          <w:lang w:eastAsia="en-AU"/>
        </w:rPr>
      </w:pPr>
      <w:hyperlink w:anchor="_Toc75869494" w:history="1">
        <w:r w:rsidR="00752521" w:rsidRPr="00F11216">
          <w:t>Part 14.2</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General provisions</w:t>
        </w:r>
        <w:r w:rsidR="00752521" w:rsidRPr="00752521">
          <w:rPr>
            <w:vanish/>
          </w:rPr>
          <w:tab/>
        </w:r>
        <w:r w:rsidR="00752521" w:rsidRPr="00752521">
          <w:rPr>
            <w:vanish/>
          </w:rPr>
          <w:fldChar w:fldCharType="begin"/>
        </w:r>
        <w:r w:rsidR="00752521" w:rsidRPr="00752521">
          <w:rPr>
            <w:vanish/>
          </w:rPr>
          <w:instrText xml:space="preserve"> PAGEREF _Toc75869494 \h </w:instrText>
        </w:r>
        <w:r w:rsidR="00752521" w:rsidRPr="00752521">
          <w:rPr>
            <w:vanish/>
          </w:rPr>
        </w:r>
        <w:r w:rsidR="00752521" w:rsidRPr="00752521">
          <w:rPr>
            <w:vanish/>
          </w:rPr>
          <w:fldChar w:fldCharType="separate"/>
        </w:r>
        <w:r w:rsidR="007E6855">
          <w:rPr>
            <w:vanish/>
          </w:rPr>
          <w:t>673</w:t>
        </w:r>
        <w:r w:rsidR="00752521" w:rsidRPr="00752521">
          <w:rPr>
            <w:vanish/>
          </w:rPr>
          <w:fldChar w:fldCharType="end"/>
        </w:r>
      </w:hyperlink>
    </w:p>
    <w:p w14:paraId="229A4446" w14:textId="1D45D42C" w:rsidR="00752521" w:rsidRDefault="00752521">
      <w:pPr>
        <w:pStyle w:val="TOC5"/>
        <w:rPr>
          <w:rFonts w:asciiTheme="minorHAnsi" w:eastAsiaTheme="minorEastAsia" w:hAnsiTheme="minorHAnsi" w:cstheme="minorBidi"/>
          <w:sz w:val="22"/>
          <w:szCs w:val="22"/>
          <w:lang w:eastAsia="en-AU"/>
        </w:rPr>
      </w:pPr>
      <w:r>
        <w:tab/>
      </w:r>
      <w:hyperlink w:anchor="_Toc75869495" w:history="1">
        <w:r w:rsidRPr="00F11216">
          <w:t>746</w:t>
        </w:r>
        <w:r>
          <w:rPr>
            <w:rFonts w:asciiTheme="minorHAnsi" w:eastAsiaTheme="minorEastAsia" w:hAnsiTheme="minorHAnsi" w:cstheme="minorBidi"/>
            <w:sz w:val="22"/>
            <w:szCs w:val="22"/>
            <w:lang w:eastAsia="en-AU"/>
          </w:rPr>
          <w:tab/>
        </w:r>
        <w:r w:rsidRPr="00F11216">
          <w:rPr>
            <w:rFonts w:ascii="Helvetica" w:hAnsi="Helvetica" w:cs="Helvetica"/>
            <w:iCs/>
          </w:rPr>
          <w:t>Application of Part 14.2</w:t>
        </w:r>
        <w:r>
          <w:tab/>
        </w:r>
        <w:r>
          <w:fldChar w:fldCharType="begin"/>
        </w:r>
        <w:r>
          <w:instrText xml:space="preserve"> PAGEREF _Toc75869495 \h </w:instrText>
        </w:r>
        <w:r>
          <w:fldChar w:fldCharType="separate"/>
        </w:r>
        <w:r w:rsidR="007E6855">
          <w:t>673</w:t>
        </w:r>
        <w:r>
          <w:fldChar w:fldCharType="end"/>
        </w:r>
      </w:hyperlink>
    </w:p>
    <w:p w14:paraId="1339F385" w14:textId="06EA2D64" w:rsidR="00752521" w:rsidRDefault="00752521">
      <w:pPr>
        <w:pStyle w:val="TOC5"/>
        <w:rPr>
          <w:rFonts w:asciiTheme="minorHAnsi" w:eastAsiaTheme="minorEastAsia" w:hAnsiTheme="minorHAnsi" w:cstheme="minorBidi"/>
          <w:sz w:val="22"/>
          <w:szCs w:val="22"/>
          <w:lang w:eastAsia="en-AU"/>
        </w:rPr>
      </w:pPr>
      <w:r>
        <w:tab/>
      </w:r>
      <w:hyperlink w:anchor="_Toc75869496" w:history="1">
        <w:r w:rsidRPr="00F11216">
          <w:t>747</w:t>
        </w:r>
        <w:r>
          <w:rPr>
            <w:rFonts w:asciiTheme="minorHAnsi" w:eastAsiaTheme="minorEastAsia" w:hAnsiTheme="minorHAnsi" w:cstheme="minorBidi"/>
            <w:sz w:val="22"/>
            <w:szCs w:val="22"/>
            <w:lang w:eastAsia="en-AU"/>
          </w:rPr>
          <w:tab/>
        </w:r>
        <w:r w:rsidRPr="00F11216">
          <w:rPr>
            <w:rFonts w:ascii="Helvetica" w:hAnsi="Helvetica" w:cs="Helvetica"/>
            <w:iCs/>
          </w:rPr>
          <w:t>Definitions for Part 14.2</w:t>
        </w:r>
        <w:r>
          <w:tab/>
        </w:r>
        <w:r>
          <w:fldChar w:fldCharType="begin"/>
        </w:r>
        <w:r>
          <w:instrText xml:space="preserve"> PAGEREF _Toc75869496 \h </w:instrText>
        </w:r>
        <w:r>
          <w:fldChar w:fldCharType="separate"/>
        </w:r>
        <w:r w:rsidR="007E6855">
          <w:t>673</w:t>
        </w:r>
        <w:r>
          <w:fldChar w:fldCharType="end"/>
        </w:r>
      </w:hyperlink>
    </w:p>
    <w:p w14:paraId="313FF0BC" w14:textId="760264B8" w:rsidR="00752521" w:rsidRDefault="00752521">
      <w:pPr>
        <w:pStyle w:val="TOC5"/>
        <w:rPr>
          <w:rFonts w:asciiTheme="minorHAnsi" w:eastAsiaTheme="minorEastAsia" w:hAnsiTheme="minorHAnsi" w:cstheme="minorBidi"/>
          <w:sz w:val="22"/>
          <w:szCs w:val="22"/>
          <w:lang w:eastAsia="en-AU"/>
        </w:rPr>
      </w:pPr>
      <w:r>
        <w:tab/>
      </w:r>
      <w:hyperlink w:anchor="_Toc75869497" w:history="1">
        <w:r w:rsidRPr="00F11216">
          <w:t>748</w:t>
        </w:r>
        <w:r>
          <w:rPr>
            <w:rFonts w:asciiTheme="minorHAnsi" w:eastAsiaTheme="minorEastAsia" w:hAnsiTheme="minorHAnsi" w:cstheme="minorBidi"/>
            <w:sz w:val="22"/>
            <w:szCs w:val="22"/>
            <w:lang w:eastAsia="en-AU"/>
          </w:rPr>
          <w:tab/>
        </w:r>
        <w:r w:rsidRPr="00F11216">
          <w:rPr>
            <w:rFonts w:ascii="Helvetica" w:hAnsi="Helvetica" w:cs="Helvetica"/>
            <w:iCs/>
          </w:rPr>
          <w:t>General savings and transitional provision</w:t>
        </w:r>
        <w:r>
          <w:tab/>
        </w:r>
        <w:r>
          <w:fldChar w:fldCharType="begin"/>
        </w:r>
        <w:r>
          <w:instrText xml:space="preserve"> PAGEREF _Toc75869497 \h </w:instrText>
        </w:r>
        <w:r>
          <w:fldChar w:fldCharType="separate"/>
        </w:r>
        <w:r w:rsidR="007E6855">
          <w:t>674</w:t>
        </w:r>
        <w:r>
          <w:fldChar w:fldCharType="end"/>
        </w:r>
      </w:hyperlink>
    </w:p>
    <w:p w14:paraId="7D0337B5" w14:textId="03C046CD" w:rsidR="00752521" w:rsidRDefault="00752521">
      <w:pPr>
        <w:pStyle w:val="TOC5"/>
        <w:rPr>
          <w:rFonts w:asciiTheme="minorHAnsi" w:eastAsiaTheme="minorEastAsia" w:hAnsiTheme="minorHAnsi" w:cstheme="minorBidi"/>
          <w:sz w:val="22"/>
          <w:szCs w:val="22"/>
          <w:lang w:eastAsia="en-AU"/>
        </w:rPr>
      </w:pPr>
      <w:r>
        <w:tab/>
      </w:r>
      <w:hyperlink w:anchor="_Toc75869498" w:history="1">
        <w:r w:rsidRPr="00F11216">
          <w:t>749</w:t>
        </w:r>
        <w:r>
          <w:rPr>
            <w:rFonts w:asciiTheme="minorHAnsi" w:eastAsiaTheme="minorEastAsia" w:hAnsiTheme="minorHAnsi" w:cstheme="minorBidi"/>
            <w:sz w:val="22"/>
            <w:szCs w:val="22"/>
            <w:lang w:eastAsia="en-AU"/>
          </w:rPr>
          <w:tab/>
        </w:r>
        <w:r w:rsidRPr="00F11216">
          <w:rPr>
            <w:rFonts w:ascii="Helvetica" w:hAnsi="Helvetica" w:cs="Helvetica"/>
            <w:iCs/>
          </w:rPr>
          <w:t>Expiry of certain permits, exemptions, notices and authorities</w:t>
        </w:r>
        <w:r>
          <w:tab/>
        </w:r>
        <w:r>
          <w:fldChar w:fldCharType="begin"/>
        </w:r>
        <w:r>
          <w:instrText xml:space="preserve"> PAGEREF _Toc75869498 \h </w:instrText>
        </w:r>
        <w:r>
          <w:fldChar w:fldCharType="separate"/>
        </w:r>
        <w:r w:rsidR="007E6855">
          <w:t>676</w:t>
        </w:r>
        <w:r>
          <w:fldChar w:fldCharType="end"/>
        </w:r>
      </w:hyperlink>
    </w:p>
    <w:p w14:paraId="7F7D0BAB" w14:textId="0B363430" w:rsidR="00752521" w:rsidRDefault="00752521">
      <w:pPr>
        <w:pStyle w:val="TOC5"/>
        <w:rPr>
          <w:rFonts w:asciiTheme="minorHAnsi" w:eastAsiaTheme="minorEastAsia" w:hAnsiTheme="minorHAnsi" w:cstheme="minorBidi"/>
          <w:sz w:val="22"/>
          <w:szCs w:val="22"/>
          <w:lang w:eastAsia="en-AU"/>
        </w:rPr>
      </w:pPr>
      <w:r>
        <w:tab/>
      </w:r>
      <w:hyperlink w:anchor="_Toc75869499" w:history="1">
        <w:r w:rsidRPr="00F11216">
          <w:t>750</w:t>
        </w:r>
        <w:r>
          <w:rPr>
            <w:rFonts w:asciiTheme="minorHAnsi" w:eastAsiaTheme="minorEastAsia" w:hAnsiTheme="minorHAnsi" w:cstheme="minorBidi"/>
            <w:sz w:val="22"/>
            <w:szCs w:val="22"/>
            <w:lang w:eastAsia="en-AU"/>
          </w:rPr>
          <w:tab/>
        </w:r>
        <w:r w:rsidRPr="00F11216">
          <w:rPr>
            <w:rFonts w:ascii="Helvetica" w:hAnsi="Helvetica" w:cs="Helvetica"/>
            <w:iCs/>
          </w:rPr>
          <w:t>Amendment or cancellation of instruments carried over from former legislation</w:t>
        </w:r>
        <w:r>
          <w:tab/>
        </w:r>
        <w:r>
          <w:fldChar w:fldCharType="begin"/>
        </w:r>
        <w:r>
          <w:instrText xml:space="preserve"> PAGEREF _Toc75869499 \h </w:instrText>
        </w:r>
        <w:r>
          <w:fldChar w:fldCharType="separate"/>
        </w:r>
        <w:r w:rsidR="007E6855">
          <w:t>677</w:t>
        </w:r>
        <w:r>
          <w:fldChar w:fldCharType="end"/>
        </w:r>
      </w:hyperlink>
    </w:p>
    <w:p w14:paraId="7B359521" w14:textId="01549746" w:rsidR="00752521" w:rsidRDefault="00752521">
      <w:pPr>
        <w:pStyle w:val="TOC5"/>
        <w:rPr>
          <w:rFonts w:asciiTheme="minorHAnsi" w:eastAsiaTheme="minorEastAsia" w:hAnsiTheme="minorHAnsi" w:cstheme="minorBidi"/>
          <w:sz w:val="22"/>
          <w:szCs w:val="22"/>
          <w:lang w:eastAsia="en-AU"/>
        </w:rPr>
      </w:pPr>
      <w:r>
        <w:tab/>
      </w:r>
      <w:hyperlink w:anchor="_Toc75869500" w:history="1">
        <w:r w:rsidRPr="00F11216">
          <w:t>751</w:t>
        </w:r>
        <w:r>
          <w:rPr>
            <w:rFonts w:asciiTheme="minorHAnsi" w:eastAsiaTheme="minorEastAsia" w:hAnsiTheme="minorHAnsi" w:cstheme="minorBidi"/>
            <w:sz w:val="22"/>
            <w:szCs w:val="22"/>
            <w:lang w:eastAsia="en-AU"/>
          </w:rPr>
          <w:tab/>
        </w:r>
        <w:r w:rsidRPr="00F11216">
          <w:rPr>
            <w:rFonts w:ascii="Helvetica" w:hAnsi="Helvetica" w:cs="Helvetica"/>
            <w:iCs/>
          </w:rPr>
          <w:t>Expiry of industry codes of practice</w:t>
        </w:r>
        <w:r>
          <w:tab/>
        </w:r>
        <w:r>
          <w:fldChar w:fldCharType="begin"/>
        </w:r>
        <w:r>
          <w:instrText xml:space="preserve"> PAGEREF _Toc75869500 \h </w:instrText>
        </w:r>
        <w:r>
          <w:fldChar w:fldCharType="separate"/>
        </w:r>
        <w:r w:rsidR="007E6855">
          <w:t>678</w:t>
        </w:r>
        <w:r>
          <w:fldChar w:fldCharType="end"/>
        </w:r>
      </w:hyperlink>
    </w:p>
    <w:p w14:paraId="51A7167D" w14:textId="0D50C18F" w:rsidR="00752521" w:rsidRDefault="00752521">
      <w:pPr>
        <w:pStyle w:val="TOC5"/>
        <w:rPr>
          <w:rFonts w:asciiTheme="minorHAnsi" w:eastAsiaTheme="minorEastAsia" w:hAnsiTheme="minorHAnsi" w:cstheme="minorBidi"/>
          <w:sz w:val="22"/>
          <w:szCs w:val="22"/>
          <w:lang w:eastAsia="en-AU"/>
        </w:rPr>
      </w:pPr>
      <w:r>
        <w:tab/>
      </w:r>
      <w:hyperlink w:anchor="_Toc75869501" w:history="1">
        <w:r w:rsidRPr="00F11216">
          <w:t>752</w:t>
        </w:r>
        <w:r>
          <w:rPr>
            <w:rFonts w:asciiTheme="minorHAnsi" w:eastAsiaTheme="minorEastAsia" w:hAnsiTheme="minorHAnsi" w:cstheme="minorBidi"/>
            <w:sz w:val="22"/>
            <w:szCs w:val="22"/>
            <w:lang w:eastAsia="en-AU"/>
          </w:rPr>
          <w:tab/>
        </w:r>
        <w:r w:rsidRPr="00F11216">
          <w:rPr>
            <w:rFonts w:ascii="Helvetica" w:hAnsi="Helvetica" w:cs="Helvetica"/>
            <w:iCs/>
          </w:rPr>
          <w:t>Pending matters</w:t>
        </w:r>
        <w:r>
          <w:tab/>
        </w:r>
        <w:r>
          <w:fldChar w:fldCharType="begin"/>
        </w:r>
        <w:r>
          <w:instrText xml:space="preserve"> PAGEREF _Toc75869501 \h </w:instrText>
        </w:r>
        <w:r>
          <w:fldChar w:fldCharType="separate"/>
        </w:r>
        <w:r w:rsidR="007E6855">
          <w:t>678</w:t>
        </w:r>
        <w:r>
          <w:fldChar w:fldCharType="end"/>
        </w:r>
      </w:hyperlink>
    </w:p>
    <w:p w14:paraId="12168ADC" w14:textId="1A4EF1B3" w:rsidR="00752521" w:rsidRDefault="00752521">
      <w:pPr>
        <w:pStyle w:val="TOC5"/>
        <w:rPr>
          <w:rFonts w:asciiTheme="minorHAnsi" w:eastAsiaTheme="minorEastAsia" w:hAnsiTheme="minorHAnsi" w:cstheme="minorBidi"/>
          <w:sz w:val="22"/>
          <w:szCs w:val="22"/>
          <w:lang w:eastAsia="en-AU"/>
        </w:rPr>
      </w:pPr>
      <w:r>
        <w:tab/>
      </w:r>
      <w:hyperlink w:anchor="_Toc75869502" w:history="1">
        <w:r w:rsidRPr="00F11216">
          <w:t>753</w:t>
        </w:r>
        <w:r>
          <w:rPr>
            <w:rFonts w:asciiTheme="minorHAnsi" w:eastAsiaTheme="minorEastAsia" w:hAnsiTheme="minorHAnsi" w:cstheme="minorBidi"/>
            <w:sz w:val="22"/>
            <w:szCs w:val="22"/>
            <w:lang w:eastAsia="en-AU"/>
          </w:rPr>
          <w:tab/>
        </w:r>
        <w:r w:rsidRPr="00F11216">
          <w:rPr>
            <w:rFonts w:ascii="Helvetica" w:hAnsi="Helvetica" w:cs="Helvetica"/>
            <w:iCs/>
          </w:rPr>
          <w:t>Preservation of current PBS scheme</w:t>
        </w:r>
        <w:r>
          <w:tab/>
        </w:r>
        <w:r>
          <w:fldChar w:fldCharType="begin"/>
        </w:r>
        <w:r>
          <w:instrText xml:space="preserve"> PAGEREF _Toc75869502 \h </w:instrText>
        </w:r>
        <w:r>
          <w:fldChar w:fldCharType="separate"/>
        </w:r>
        <w:r w:rsidR="007E6855">
          <w:t>679</w:t>
        </w:r>
        <w:r>
          <w:fldChar w:fldCharType="end"/>
        </w:r>
      </w:hyperlink>
    </w:p>
    <w:p w14:paraId="05D9DE69" w14:textId="149015D1" w:rsidR="00752521" w:rsidRDefault="00752521">
      <w:pPr>
        <w:pStyle w:val="TOC5"/>
        <w:rPr>
          <w:rFonts w:asciiTheme="minorHAnsi" w:eastAsiaTheme="minorEastAsia" w:hAnsiTheme="minorHAnsi" w:cstheme="minorBidi"/>
          <w:sz w:val="22"/>
          <w:szCs w:val="22"/>
          <w:lang w:eastAsia="en-AU"/>
        </w:rPr>
      </w:pPr>
      <w:r>
        <w:tab/>
      </w:r>
      <w:hyperlink w:anchor="_Toc75869503" w:history="1">
        <w:r w:rsidRPr="00F11216">
          <w:t>754</w:t>
        </w:r>
        <w:r>
          <w:rPr>
            <w:rFonts w:asciiTheme="minorHAnsi" w:eastAsiaTheme="minorEastAsia" w:hAnsiTheme="minorHAnsi" w:cstheme="minorBidi"/>
            <w:sz w:val="22"/>
            <w:szCs w:val="22"/>
            <w:lang w:eastAsia="en-AU"/>
          </w:rPr>
          <w:tab/>
        </w:r>
        <w:r w:rsidRPr="00F11216">
          <w:rPr>
            <w:rFonts w:ascii="Helvetica" w:hAnsi="Helvetica" w:cs="Helvetica"/>
            <w:iCs/>
          </w:rPr>
          <w:t>Preservation of contracts for current PBS scheme</w:t>
        </w:r>
        <w:r>
          <w:tab/>
        </w:r>
        <w:r>
          <w:fldChar w:fldCharType="begin"/>
        </w:r>
        <w:r>
          <w:instrText xml:space="preserve"> PAGEREF _Toc75869503 \h </w:instrText>
        </w:r>
        <w:r>
          <w:fldChar w:fldCharType="separate"/>
        </w:r>
        <w:r w:rsidR="007E6855">
          <w:t>679</w:t>
        </w:r>
        <w:r>
          <w:fldChar w:fldCharType="end"/>
        </w:r>
      </w:hyperlink>
    </w:p>
    <w:p w14:paraId="1236165F" w14:textId="31B05825" w:rsidR="00752521" w:rsidRDefault="00752521">
      <w:pPr>
        <w:pStyle w:val="TOC5"/>
        <w:rPr>
          <w:rFonts w:asciiTheme="minorHAnsi" w:eastAsiaTheme="minorEastAsia" w:hAnsiTheme="minorHAnsi" w:cstheme="minorBidi"/>
          <w:sz w:val="22"/>
          <w:szCs w:val="22"/>
          <w:lang w:eastAsia="en-AU"/>
        </w:rPr>
      </w:pPr>
      <w:r>
        <w:tab/>
      </w:r>
      <w:hyperlink w:anchor="_Toc75869504" w:history="1">
        <w:r w:rsidRPr="00F11216">
          <w:t>755</w:t>
        </w:r>
        <w:r>
          <w:rPr>
            <w:rFonts w:asciiTheme="minorHAnsi" w:eastAsiaTheme="minorEastAsia" w:hAnsiTheme="minorHAnsi" w:cstheme="minorBidi"/>
            <w:sz w:val="22"/>
            <w:szCs w:val="22"/>
            <w:lang w:eastAsia="en-AU"/>
          </w:rPr>
          <w:tab/>
        </w:r>
        <w:r w:rsidRPr="00F11216">
          <w:rPr>
            <w:rFonts w:ascii="Helvetica" w:hAnsi="Helvetica" w:cs="Helvetica"/>
          </w:rPr>
          <w:t>National regulations for savings and transitional matters</w:t>
        </w:r>
        <w:r>
          <w:tab/>
        </w:r>
        <w:r>
          <w:fldChar w:fldCharType="begin"/>
        </w:r>
        <w:r>
          <w:instrText xml:space="preserve"> PAGEREF _Toc75869504 \h </w:instrText>
        </w:r>
        <w:r>
          <w:fldChar w:fldCharType="separate"/>
        </w:r>
        <w:r w:rsidR="007E6855">
          <w:t>680</w:t>
        </w:r>
        <w:r>
          <w:fldChar w:fldCharType="end"/>
        </w:r>
      </w:hyperlink>
    </w:p>
    <w:p w14:paraId="40050524" w14:textId="055D056C" w:rsidR="00752521" w:rsidRDefault="00A47739">
      <w:pPr>
        <w:pStyle w:val="TOC2"/>
        <w:rPr>
          <w:rFonts w:asciiTheme="minorHAnsi" w:eastAsiaTheme="minorEastAsia" w:hAnsiTheme="minorHAnsi" w:cstheme="minorBidi"/>
          <w:b w:val="0"/>
          <w:sz w:val="22"/>
          <w:szCs w:val="22"/>
          <w:lang w:eastAsia="en-AU"/>
        </w:rPr>
      </w:pPr>
      <w:hyperlink w:anchor="_Toc75869505" w:history="1">
        <w:r w:rsidR="00752521" w:rsidRPr="00F11216">
          <w:t>Part 14.3</w:t>
        </w:r>
        <w:r w:rsidR="00752521">
          <w:rPr>
            <w:rFonts w:asciiTheme="minorHAnsi" w:eastAsiaTheme="minorEastAsia" w:hAnsiTheme="minorHAnsi" w:cstheme="minorBidi"/>
            <w:b w:val="0"/>
            <w:sz w:val="22"/>
            <w:szCs w:val="22"/>
            <w:lang w:eastAsia="en-AU"/>
          </w:rPr>
          <w:tab/>
        </w:r>
        <w:r w:rsidR="00752521" w:rsidRPr="00F11216">
          <w:t>Heavy Vehicle National Law Amendment Act 2015 (Queensland)</w:t>
        </w:r>
        <w:r w:rsidR="00752521" w:rsidRPr="00752521">
          <w:rPr>
            <w:vanish/>
          </w:rPr>
          <w:tab/>
        </w:r>
        <w:r w:rsidR="00752521" w:rsidRPr="00752521">
          <w:rPr>
            <w:vanish/>
          </w:rPr>
          <w:fldChar w:fldCharType="begin"/>
        </w:r>
        <w:r w:rsidR="00752521" w:rsidRPr="00752521">
          <w:rPr>
            <w:vanish/>
          </w:rPr>
          <w:instrText xml:space="preserve"> PAGEREF _Toc75869505 \h </w:instrText>
        </w:r>
        <w:r w:rsidR="00752521" w:rsidRPr="00752521">
          <w:rPr>
            <w:vanish/>
          </w:rPr>
        </w:r>
        <w:r w:rsidR="00752521" w:rsidRPr="00752521">
          <w:rPr>
            <w:vanish/>
          </w:rPr>
          <w:fldChar w:fldCharType="separate"/>
        </w:r>
        <w:r w:rsidR="007E6855">
          <w:rPr>
            <w:vanish/>
          </w:rPr>
          <w:t>682</w:t>
        </w:r>
        <w:r w:rsidR="00752521" w:rsidRPr="00752521">
          <w:rPr>
            <w:vanish/>
          </w:rPr>
          <w:fldChar w:fldCharType="end"/>
        </w:r>
      </w:hyperlink>
    </w:p>
    <w:p w14:paraId="1BA30C9F" w14:textId="5C425AE8" w:rsidR="00752521" w:rsidRDefault="00752521">
      <w:pPr>
        <w:pStyle w:val="TOC5"/>
        <w:rPr>
          <w:rFonts w:asciiTheme="minorHAnsi" w:eastAsiaTheme="minorEastAsia" w:hAnsiTheme="minorHAnsi" w:cstheme="minorBidi"/>
          <w:sz w:val="22"/>
          <w:szCs w:val="22"/>
          <w:lang w:eastAsia="en-AU"/>
        </w:rPr>
      </w:pPr>
      <w:r>
        <w:tab/>
      </w:r>
      <w:hyperlink w:anchor="_Toc75869506" w:history="1">
        <w:r w:rsidRPr="00F11216">
          <w:t>756</w:t>
        </w:r>
        <w:r>
          <w:rPr>
            <w:rFonts w:asciiTheme="minorHAnsi" w:eastAsiaTheme="minorEastAsia" w:hAnsiTheme="minorHAnsi" w:cstheme="minorBidi"/>
            <w:sz w:val="22"/>
            <w:szCs w:val="22"/>
            <w:lang w:eastAsia="en-AU"/>
          </w:rPr>
          <w:tab/>
        </w:r>
        <w:r w:rsidRPr="00F11216">
          <w:t>Application of s 87A to previously fitted plate or label</w:t>
        </w:r>
        <w:r>
          <w:tab/>
        </w:r>
        <w:r>
          <w:fldChar w:fldCharType="begin"/>
        </w:r>
        <w:r>
          <w:instrText xml:space="preserve"> PAGEREF _Toc75869506 \h </w:instrText>
        </w:r>
        <w:r>
          <w:fldChar w:fldCharType="separate"/>
        </w:r>
        <w:r w:rsidR="007E6855">
          <w:t>682</w:t>
        </w:r>
        <w:r>
          <w:fldChar w:fldCharType="end"/>
        </w:r>
      </w:hyperlink>
    </w:p>
    <w:p w14:paraId="592801BB" w14:textId="23C3543D" w:rsidR="00752521" w:rsidRDefault="00752521">
      <w:pPr>
        <w:pStyle w:val="TOC5"/>
        <w:rPr>
          <w:rFonts w:asciiTheme="minorHAnsi" w:eastAsiaTheme="minorEastAsia" w:hAnsiTheme="minorHAnsi" w:cstheme="minorBidi"/>
          <w:sz w:val="22"/>
          <w:szCs w:val="22"/>
          <w:lang w:eastAsia="en-AU"/>
        </w:rPr>
      </w:pPr>
      <w:r>
        <w:tab/>
      </w:r>
      <w:hyperlink w:anchor="_Toc75869507" w:history="1">
        <w:r w:rsidRPr="00F11216">
          <w:t>757</w:t>
        </w:r>
        <w:r>
          <w:rPr>
            <w:rFonts w:asciiTheme="minorHAnsi" w:eastAsiaTheme="minorEastAsia" w:hAnsiTheme="minorHAnsi" w:cstheme="minorBidi"/>
            <w:sz w:val="22"/>
            <w:szCs w:val="22"/>
            <w:lang w:eastAsia="en-AU"/>
          </w:rPr>
          <w:tab/>
        </w:r>
        <w:r w:rsidRPr="00F11216">
          <w:t>Saving of stated map and other matters under s 119 or 142</w:t>
        </w:r>
        <w:r>
          <w:tab/>
        </w:r>
        <w:r>
          <w:fldChar w:fldCharType="begin"/>
        </w:r>
        <w:r>
          <w:instrText xml:space="preserve"> PAGEREF _Toc75869507 \h </w:instrText>
        </w:r>
        <w:r>
          <w:fldChar w:fldCharType="separate"/>
        </w:r>
        <w:r w:rsidR="007E6855">
          <w:t>682</w:t>
        </w:r>
        <w:r>
          <w:fldChar w:fldCharType="end"/>
        </w:r>
      </w:hyperlink>
    </w:p>
    <w:p w14:paraId="6ED75832" w14:textId="2A72936F" w:rsidR="00752521" w:rsidRDefault="00752521">
      <w:pPr>
        <w:pStyle w:val="TOC5"/>
        <w:rPr>
          <w:rFonts w:asciiTheme="minorHAnsi" w:eastAsiaTheme="minorEastAsia" w:hAnsiTheme="minorHAnsi" w:cstheme="minorBidi"/>
          <w:sz w:val="22"/>
          <w:szCs w:val="22"/>
          <w:lang w:eastAsia="en-AU"/>
        </w:rPr>
      </w:pPr>
      <w:r>
        <w:tab/>
      </w:r>
      <w:hyperlink w:anchor="_Toc75869508" w:history="1">
        <w:r w:rsidRPr="00F11216">
          <w:t>758</w:t>
        </w:r>
        <w:r>
          <w:rPr>
            <w:rFonts w:asciiTheme="minorHAnsi" w:eastAsiaTheme="minorEastAsia" w:hAnsiTheme="minorHAnsi" w:cstheme="minorBidi"/>
            <w:sz w:val="22"/>
            <w:szCs w:val="22"/>
            <w:lang w:eastAsia="en-AU"/>
          </w:rPr>
          <w:tab/>
        </w:r>
        <w:r w:rsidRPr="00F11216">
          <w:t>Application of s 737 to a new penalty</w:t>
        </w:r>
        <w:r>
          <w:tab/>
        </w:r>
        <w:r>
          <w:fldChar w:fldCharType="begin"/>
        </w:r>
        <w:r>
          <w:instrText xml:space="preserve"> PAGEREF _Toc75869508 \h </w:instrText>
        </w:r>
        <w:r>
          <w:fldChar w:fldCharType="separate"/>
        </w:r>
        <w:r w:rsidR="007E6855">
          <w:t>684</w:t>
        </w:r>
        <w:r>
          <w:fldChar w:fldCharType="end"/>
        </w:r>
      </w:hyperlink>
    </w:p>
    <w:p w14:paraId="565F5A44" w14:textId="696BF96F" w:rsidR="00752521" w:rsidRDefault="00A47739">
      <w:pPr>
        <w:pStyle w:val="TOC2"/>
        <w:rPr>
          <w:rFonts w:asciiTheme="minorHAnsi" w:eastAsiaTheme="minorEastAsia" w:hAnsiTheme="minorHAnsi" w:cstheme="minorBidi"/>
          <w:b w:val="0"/>
          <w:sz w:val="22"/>
          <w:szCs w:val="22"/>
          <w:lang w:eastAsia="en-AU"/>
        </w:rPr>
      </w:pPr>
      <w:hyperlink w:anchor="_Toc75869509" w:history="1">
        <w:r w:rsidR="00752521" w:rsidRPr="00F11216">
          <w:t>Part 14.4</w:t>
        </w:r>
        <w:r w:rsidR="00752521">
          <w:rPr>
            <w:rFonts w:asciiTheme="minorHAnsi" w:eastAsiaTheme="minorEastAsia" w:hAnsiTheme="minorHAnsi" w:cstheme="minorBidi"/>
            <w:b w:val="0"/>
            <w:sz w:val="22"/>
            <w:szCs w:val="22"/>
            <w:lang w:eastAsia="en-AU"/>
          </w:rPr>
          <w:tab/>
        </w:r>
        <w:r w:rsidR="00752521" w:rsidRPr="00F11216">
          <w:t>Heavy Vehicle National Law and Other Legislation Amendment Act 2016 (Queensland)</w:t>
        </w:r>
        <w:r w:rsidR="00752521" w:rsidRPr="00752521">
          <w:rPr>
            <w:vanish/>
          </w:rPr>
          <w:tab/>
        </w:r>
        <w:r w:rsidR="00752521" w:rsidRPr="00752521">
          <w:rPr>
            <w:vanish/>
          </w:rPr>
          <w:fldChar w:fldCharType="begin"/>
        </w:r>
        <w:r w:rsidR="00752521" w:rsidRPr="00752521">
          <w:rPr>
            <w:vanish/>
          </w:rPr>
          <w:instrText xml:space="preserve"> PAGEREF _Toc75869509 \h </w:instrText>
        </w:r>
        <w:r w:rsidR="00752521" w:rsidRPr="00752521">
          <w:rPr>
            <w:vanish/>
          </w:rPr>
        </w:r>
        <w:r w:rsidR="00752521" w:rsidRPr="00752521">
          <w:rPr>
            <w:vanish/>
          </w:rPr>
          <w:fldChar w:fldCharType="separate"/>
        </w:r>
        <w:r w:rsidR="007E6855">
          <w:rPr>
            <w:vanish/>
          </w:rPr>
          <w:t>686</w:t>
        </w:r>
        <w:r w:rsidR="00752521" w:rsidRPr="00752521">
          <w:rPr>
            <w:vanish/>
          </w:rPr>
          <w:fldChar w:fldCharType="end"/>
        </w:r>
      </w:hyperlink>
    </w:p>
    <w:p w14:paraId="2316D652" w14:textId="199BA09F" w:rsidR="00752521" w:rsidRDefault="00752521">
      <w:pPr>
        <w:pStyle w:val="TOC5"/>
        <w:rPr>
          <w:rFonts w:asciiTheme="minorHAnsi" w:eastAsiaTheme="minorEastAsia" w:hAnsiTheme="minorHAnsi" w:cstheme="minorBidi"/>
          <w:sz w:val="22"/>
          <w:szCs w:val="22"/>
          <w:lang w:eastAsia="en-AU"/>
        </w:rPr>
      </w:pPr>
      <w:r>
        <w:tab/>
      </w:r>
      <w:hyperlink w:anchor="_Toc75869510" w:history="1">
        <w:r w:rsidRPr="00F11216">
          <w:t>759</w:t>
        </w:r>
        <w:r>
          <w:rPr>
            <w:rFonts w:asciiTheme="minorHAnsi" w:eastAsiaTheme="minorEastAsia" w:hAnsiTheme="minorHAnsi" w:cstheme="minorBidi"/>
            <w:sz w:val="22"/>
            <w:szCs w:val="22"/>
            <w:lang w:eastAsia="en-AU"/>
          </w:rPr>
          <w:tab/>
        </w:r>
        <w:r w:rsidRPr="00F11216">
          <w:rPr>
            <w:lang w:val="en" w:eastAsia="en-AU"/>
          </w:rPr>
          <w:t>Application of s 737 to a new penalty</w:t>
        </w:r>
        <w:r>
          <w:tab/>
        </w:r>
        <w:r>
          <w:fldChar w:fldCharType="begin"/>
        </w:r>
        <w:r>
          <w:instrText xml:space="preserve"> PAGEREF _Toc75869510 \h </w:instrText>
        </w:r>
        <w:r>
          <w:fldChar w:fldCharType="separate"/>
        </w:r>
        <w:r w:rsidR="007E6855">
          <w:t>686</w:t>
        </w:r>
        <w:r>
          <w:fldChar w:fldCharType="end"/>
        </w:r>
      </w:hyperlink>
    </w:p>
    <w:p w14:paraId="3E28C5AE" w14:textId="45310FC3" w:rsidR="00752521" w:rsidRDefault="00A47739">
      <w:pPr>
        <w:pStyle w:val="TOC6"/>
        <w:rPr>
          <w:rFonts w:asciiTheme="minorHAnsi" w:eastAsiaTheme="minorEastAsia" w:hAnsiTheme="minorHAnsi" w:cstheme="minorBidi"/>
          <w:b w:val="0"/>
          <w:sz w:val="22"/>
          <w:szCs w:val="22"/>
          <w:lang w:eastAsia="en-AU"/>
        </w:rPr>
      </w:pPr>
      <w:hyperlink w:anchor="_Toc75869511" w:history="1">
        <w:r w:rsidR="00752521" w:rsidRPr="00F11216">
          <w:t>Schedule 1</w:t>
        </w:r>
        <w:r w:rsidR="00752521">
          <w:rPr>
            <w:rFonts w:asciiTheme="minorHAnsi" w:eastAsiaTheme="minorEastAsia" w:hAnsiTheme="minorHAnsi" w:cstheme="minorBidi"/>
            <w:b w:val="0"/>
            <w:sz w:val="22"/>
            <w:szCs w:val="22"/>
            <w:lang w:eastAsia="en-AU"/>
          </w:rPr>
          <w:tab/>
        </w:r>
        <w:r w:rsidR="00752521" w:rsidRPr="00F11216">
          <w:t>Miscellaneous provisions relating to interpretation</w:t>
        </w:r>
        <w:r w:rsidR="00752521">
          <w:tab/>
        </w:r>
        <w:r w:rsidR="00752521" w:rsidRPr="00752521">
          <w:rPr>
            <w:b w:val="0"/>
            <w:sz w:val="20"/>
          </w:rPr>
          <w:fldChar w:fldCharType="begin"/>
        </w:r>
        <w:r w:rsidR="00752521" w:rsidRPr="00752521">
          <w:rPr>
            <w:b w:val="0"/>
            <w:sz w:val="20"/>
          </w:rPr>
          <w:instrText xml:space="preserve"> PAGEREF _Toc75869511 \h </w:instrText>
        </w:r>
        <w:r w:rsidR="00752521" w:rsidRPr="00752521">
          <w:rPr>
            <w:b w:val="0"/>
            <w:sz w:val="20"/>
          </w:rPr>
        </w:r>
        <w:r w:rsidR="00752521" w:rsidRPr="00752521">
          <w:rPr>
            <w:b w:val="0"/>
            <w:sz w:val="20"/>
          </w:rPr>
          <w:fldChar w:fldCharType="separate"/>
        </w:r>
        <w:r w:rsidR="007E6855">
          <w:rPr>
            <w:b w:val="0"/>
            <w:sz w:val="20"/>
          </w:rPr>
          <w:t>686</w:t>
        </w:r>
        <w:r w:rsidR="00752521" w:rsidRPr="00752521">
          <w:rPr>
            <w:b w:val="0"/>
            <w:sz w:val="20"/>
          </w:rPr>
          <w:fldChar w:fldCharType="end"/>
        </w:r>
      </w:hyperlink>
    </w:p>
    <w:p w14:paraId="3D347F66" w14:textId="7399998F" w:rsidR="00752521" w:rsidRDefault="00A47739">
      <w:pPr>
        <w:pStyle w:val="TOC7"/>
        <w:rPr>
          <w:rFonts w:asciiTheme="minorHAnsi" w:eastAsiaTheme="minorEastAsia" w:hAnsiTheme="minorHAnsi" w:cstheme="minorBidi"/>
          <w:b w:val="0"/>
          <w:sz w:val="22"/>
          <w:szCs w:val="22"/>
          <w:lang w:eastAsia="en-AU"/>
        </w:rPr>
      </w:pPr>
      <w:hyperlink w:anchor="_Toc75869512" w:history="1">
        <w:r w:rsidR="00752521" w:rsidRPr="00F11216">
          <w:t xml:space="preserve">Part 1 </w:t>
        </w:r>
        <w:r w:rsidR="00752521">
          <w:rPr>
            <w:rFonts w:asciiTheme="minorHAnsi" w:eastAsiaTheme="minorEastAsia" w:hAnsiTheme="minorHAnsi" w:cstheme="minorBidi"/>
            <w:b w:val="0"/>
            <w:sz w:val="22"/>
            <w:szCs w:val="22"/>
            <w:lang w:eastAsia="en-AU"/>
          </w:rPr>
          <w:tab/>
        </w:r>
        <w:r w:rsidR="00752521" w:rsidRPr="00F11216">
          <w:t>Preliminary</w:t>
        </w:r>
        <w:r w:rsidR="00752521">
          <w:tab/>
        </w:r>
        <w:r w:rsidR="00752521" w:rsidRPr="00752521">
          <w:rPr>
            <w:b w:val="0"/>
          </w:rPr>
          <w:fldChar w:fldCharType="begin"/>
        </w:r>
        <w:r w:rsidR="00752521" w:rsidRPr="00752521">
          <w:rPr>
            <w:b w:val="0"/>
          </w:rPr>
          <w:instrText xml:space="preserve"> PAGEREF _Toc75869512 \h </w:instrText>
        </w:r>
        <w:r w:rsidR="00752521" w:rsidRPr="00752521">
          <w:rPr>
            <w:b w:val="0"/>
          </w:rPr>
        </w:r>
        <w:r w:rsidR="00752521" w:rsidRPr="00752521">
          <w:rPr>
            <w:b w:val="0"/>
          </w:rPr>
          <w:fldChar w:fldCharType="separate"/>
        </w:r>
        <w:r w:rsidR="007E6855">
          <w:rPr>
            <w:b w:val="0"/>
          </w:rPr>
          <w:t>686</w:t>
        </w:r>
        <w:r w:rsidR="00752521" w:rsidRPr="00752521">
          <w:rPr>
            <w:b w:val="0"/>
          </w:rPr>
          <w:fldChar w:fldCharType="end"/>
        </w:r>
      </w:hyperlink>
    </w:p>
    <w:p w14:paraId="22084812" w14:textId="5F5210B6" w:rsidR="00752521" w:rsidRDefault="00752521">
      <w:pPr>
        <w:pStyle w:val="TOC5"/>
        <w:rPr>
          <w:rFonts w:asciiTheme="minorHAnsi" w:eastAsiaTheme="minorEastAsia" w:hAnsiTheme="minorHAnsi" w:cstheme="minorBidi"/>
          <w:sz w:val="22"/>
          <w:szCs w:val="22"/>
          <w:lang w:eastAsia="en-AU"/>
        </w:rPr>
      </w:pPr>
      <w:r>
        <w:tab/>
      </w:r>
      <w:hyperlink w:anchor="_Toc75869513" w:history="1">
        <w:r w:rsidRPr="00F11216">
          <w:t>1</w:t>
        </w:r>
        <w:r>
          <w:rPr>
            <w:rFonts w:asciiTheme="minorHAnsi" w:eastAsiaTheme="minorEastAsia" w:hAnsiTheme="minorHAnsi" w:cstheme="minorBidi"/>
            <w:sz w:val="22"/>
            <w:szCs w:val="22"/>
            <w:lang w:eastAsia="en-AU"/>
          </w:rPr>
          <w:tab/>
        </w:r>
        <w:r w:rsidRPr="00F11216">
          <w:t>Displacement of Schedule by contrary intention</w:t>
        </w:r>
        <w:r>
          <w:tab/>
        </w:r>
        <w:r>
          <w:fldChar w:fldCharType="begin"/>
        </w:r>
        <w:r>
          <w:instrText xml:space="preserve"> PAGEREF _Toc75869513 \h </w:instrText>
        </w:r>
        <w:r>
          <w:fldChar w:fldCharType="separate"/>
        </w:r>
        <w:r w:rsidR="007E6855">
          <w:t>686</w:t>
        </w:r>
        <w:r>
          <w:fldChar w:fldCharType="end"/>
        </w:r>
      </w:hyperlink>
    </w:p>
    <w:p w14:paraId="32C1901D" w14:textId="4A8EFC52" w:rsidR="00752521" w:rsidRDefault="00A47739">
      <w:pPr>
        <w:pStyle w:val="TOC7"/>
        <w:rPr>
          <w:rFonts w:asciiTheme="minorHAnsi" w:eastAsiaTheme="minorEastAsia" w:hAnsiTheme="minorHAnsi" w:cstheme="minorBidi"/>
          <w:b w:val="0"/>
          <w:sz w:val="22"/>
          <w:szCs w:val="22"/>
          <w:lang w:eastAsia="en-AU"/>
        </w:rPr>
      </w:pPr>
      <w:hyperlink w:anchor="_Toc75869514" w:history="1">
        <w:r w:rsidR="00752521" w:rsidRPr="00F11216">
          <w:t xml:space="preserve">Part 2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General</w:t>
        </w:r>
        <w:r w:rsidR="00752521">
          <w:tab/>
        </w:r>
        <w:r w:rsidR="00752521" w:rsidRPr="00752521">
          <w:rPr>
            <w:b w:val="0"/>
          </w:rPr>
          <w:fldChar w:fldCharType="begin"/>
        </w:r>
        <w:r w:rsidR="00752521" w:rsidRPr="00752521">
          <w:rPr>
            <w:b w:val="0"/>
          </w:rPr>
          <w:instrText xml:space="preserve"> PAGEREF _Toc75869514 \h </w:instrText>
        </w:r>
        <w:r w:rsidR="00752521" w:rsidRPr="00752521">
          <w:rPr>
            <w:b w:val="0"/>
          </w:rPr>
        </w:r>
        <w:r w:rsidR="00752521" w:rsidRPr="00752521">
          <w:rPr>
            <w:b w:val="0"/>
          </w:rPr>
          <w:fldChar w:fldCharType="separate"/>
        </w:r>
        <w:r w:rsidR="007E6855">
          <w:rPr>
            <w:b w:val="0"/>
          </w:rPr>
          <w:t>687</w:t>
        </w:r>
        <w:r w:rsidR="00752521" w:rsidRPr="00752521">
          <w:rPr>
            <w:b w:val="0"/>
          </w:rPr>
          <w:fldChar w:fldCharType="end"/>
        </w:r>
      </w:hyperlink>
    </w:p>
    <w:p w14:paraId="46C27D81" w14:textId="4FCDC25F" w:rsidR="00752521" w:rsidRDefault="00752521">
      <w:pPr>
        <w:pStyle w:val="TOC5"/>
        <w:rPr>
          <w:rFonts w:asciiTheme="minorHAnsi" w:eastAsiaTheme="minorEastAsia" w:hAnsiTheme="minorHAnsi" w:cstheme="minorBidi"/>
          <w:sz w:val="22"/>
          <w:szCs w:val="22"/>
          <w:lang w:eastAsia="en-AU"/>
        </w:rPr>
      </w:pPr>
      <w:r>
        <w:tab/>
      </w:r>
      <w:hyperlink w:anchor="_Toc75869515" w:history="1">
        <w:r w:rsidRPr="00F11216">
          <w:t>2</w:t>
        </w:r>
        <w:r>
          <w:rPr>
            <w:rFonts w:asciiTheme="minorHAnsi" w:eastAsiaTheme="minorEastAsia" w:hAnsiTheme="minorHAnsi" w:cstheme="minorBidi"/>
            <w:sz w:val="22"/>
            <w:szCs w:val="22"/>
            <w:lang w:eastAsia="en-AU"/>
          </w:rPr>
          <w:tab/>
        </w:r>
        <w:r w:rsidRPr="00F11216">
          <w:rPr>
            <w:rFonts w:ascii="Helvetica" w:hAnsi="Helvetica" w:cs="Helvetica"/>
          </w:rPr>
          <w:t>Law to be construed not to exceed legislative power of Parliament</w:t>
        </w:r>
        <w:r>
          <w:tab/>
        </w:r>
        <w:r>
          <w:fldChar w:fldCharType="begin"/>
        </w:r>
        <w:r>
          <w:instrText xml:space="preserve"> PAGEREF _Toc75869515 \h </w:instrText>
        </w:r>
        <w:r>
          <w:fldChar w:fldCharType="separate"/>
        </w:r>
        <w:r w:rsidR="007E6855">
          <w:t>687</w:t>
        </w:r>
        <w:r>
          <w:fldChar w:fldCharType="end"/>
        </w:r>
      </w:hyperlink>
    </w:p>
    <w:p w14:paraId="2E5596F4" w14:textId="4883B84A" w:rsidR="00752521" w:rsidRDefault="00752521">
      <w:pPr>
        <w:pStyle w:val="TOC5"/>
        <w:rPr>
          <w:rFonts w:asciiTheme="minorHAnsi" w:eastAsiaTheme="minorEastAsia" w:hAnsiTheme="minorHAnsi" w:cstheme="minorBidi"/>
          <w:sz w:val="22"/>
          <w:szCs w:val="22"/>
          <w:lang w:eastAsia="en-AU"/>
        </w:rPr>
      </w:pPr>
      <w:r>
        <w:tab/>
      </w:r>
      <w:hyperlink w:anchor="_Toc75869516" w:history="1">
        <w:r w:rsidRPr="00F11216">
          <w:t>3</w:t>
        </w:r>
        <w:r>
          <w:rPr>
            <w:rFonts w:asciiTheme="minorHAnsi" w:eastAsiaTheme="minorEastAsia" w:hAnsiTheme="minorHAnsi" w:cstheme="minorBidi"/>
            <w:sz w:val="22"/>
            <w:szCs w:val="22"/>
            <w:lang w:eastAsia="en-AU"/>
          </w:rPr>
          <w:tab/>
        </w:r>
        <w:r w:rsidRPr="00F11216">
          <w:rPr>
            <w:rFonts w:ascii="Helvetica" w:hAnsi="Helvetica" w:cs="Helvetica"/>
          </w:rPr>
          <w:t>Every section to be a substantive enactment</w:t>
        </w:r>
        <w:r>
          <w:tab/>
        </w:r>
        <w:r>
          <w:fldChar w:fldCharType="begin"/>
        </w:r>
        <w:r>
          <w:instrText xml:space="preserve"> PAGEREF _Toc75869516 \h </w:instrText>
        </w:r>
        <w:r>
          <w:fldChar w:fldCharType="separate"/>
        </w:r>
        <w:r w:rsidR="007E6855">
          <w:t>687</w:t>
        </w:r>
        <w:r>
          <w:fldChar w:fldCharType="end"/>
        </w:r>
      </w:hyperlink>
    </w:p>
    <w:p w14:paraId="248CE75C" w14:textId="766516E3" w:rsidR="00752521" w:rsidRDefault="00752521">
      <w:pPr>
        <w:pStyle w:val="TOC5"/>
        <w:rPr>
          <w:rFonts w:asciiTheme="minorHAnsi" w:eastAsiaTheme="minorEastAsia" w:hAnsiTheme="minorHAnsi" w:cstheme="minorBidi"/>
          <w:sz w:val="22"/>
          <w:szCs w:val="22"/>
          <w:lang w:eastAsia="en-AU"/>
        </w:rPr>
      </w:pPr>
      <w:r>
        <w:tab/>
      </w:r>
      <w:hyperlink w:anchor="_Toc75869517" w:history="1">
        <w:r w:rsidRPr="00F11216">
          <w:t>4</w:t>
        </w:r>
        <w:r>
          <w:rPr>
            <w:rFonts w:asciiTheme="minorHAnsi" w:eastAsiaTheme="minorEastAsia" w:hAnsiTheme="minorHAnsi" w:cstheme="minorBidi"/>
            <w:sz w:val="22"/>
            <w:szCs w:val="22"/>
            <w:lang w:eastAsia="en-AU"/>
          </w:rPr>
          <w:tab/>
        </w:r>
        <w:r w:rsidRPr="00F11216">
          <w:rPr>
            <w:rFonts w:ascii="Helvetica" w:hAnsi="Helvetica" w:cs="Helvetica"/>
          </w:rPr>
          <w:t>Material that is, and is not, part of this Law</w:t>
        </w:r>
        <w:r>
          <w:tab/>
        </w:r>
        <w:r>
          <w:fldChar w:fldCharType="begin"/>
        </w:r>
        <w:r>
          <w:instrText xml:space="preserve"> PAGEREF _Toc75869517 \h </w:instrText>
        </w:r>
        <w:r>
          <w:fldChar w:fldCharType="separate"/>
        </w:r>
        <w:r w:rsidR="007E6855">
          <w:t>687</w:t>
        </w:r>
        <w:r>
          <w:fldChar w:fldCharType="end"/>
        </w:r>
      </w:hyperlink>
    </w:p>
    <w:p w14:paraId="4C946A4B" w14:textId="72840750" w:rsidR="00752521" w:rsidRDefault="00752521">
      <w:pPr>
        <w:pStyle w:val="TOC5"/>
        <w:rPr>
          <w:rFonts w:asciiTheme="minorHAnsi" w:eastAsiaTheme="minorEastAsia" w:hAnsiTheme="minorHAnsi" w:cstheme="minorBidi"/>
          <w:sz w:val="22"/>
          <w:szCs w:val="22"/>
          <w:lang w:eastAsia="en-AU"/>
        </w:rPr>
      </w:pPr>
      <w:r>
        <w:lastRenderedPageBreak/>
        <w:tab/>
      </w:r>
      <w:hyperlink w:anchor="_Toc75869518" w:history="1">
        <w:r w:rsidRPr="00F11216">
          <w:t>5</w:t>
        </w:r>
        <w:r>
          <w:rPr>
            <w:rFonts w:asciiTheme="minorHAnsi" w:eastAsiaTheme="minorEastAsia" w:hAnsiTheme="minorHAnsi" w:cstheme="minorBidi"/>
            <w:sz w:val="22"/>
            <w:szCs w:val="22"/>
            <w:lang w:eastAsia="en-AU"/>
          </w:rPr>
          <w:tab/>
        </w:r>
        <w:r w:rsidRPr="00F11216">
          <w:rPr>
            <w:rFonts w:ascii="Helvetica" w:hAnsi="Helvetica" w:cs="Helvetica"/>
          </w:rPr>
          <w:t>References to particular Acts and to enactments</w:t>
        </w:r>
        <w:r>
          <w:tab/>
        </w:r>
        <w:r>
          <w:fldChar w:fldCharType="begin"/>
        </w:r>
        <w:r>
          <w:instrText xml:space="preserve"> PAGEREF _Toc75869518 \h </w:instrText>
        </w:r>
        <w:r>
          <w:fldChar w:fldCharType="separate"/>
        </w:r>
        <w:r w:rsidR="007E6855">
          <w:t>688</w:t>
        </w:r>
        <w:r>
          <w:fldChar w:fldCharType="end"/>
        </w:r>
      </w:hyperlink>
    </w:p>
    <w:p w14:paraId="74BEB016" w14:textId="40D5F52F" w:rsidR="00752521" w:rsidRDefault="00752521">
      <w:pPr>
        <w:pStyle w:val="TOC5"/>
        <w:rPr>
          <w:rFonts w:asciiTheme="minorHAnsi" w:eastAsiaTheme="minorEastAsia" w:hAnsiTheme="minorHAnsi" w:cstheme="minorBidi"/>
          <w:sz w:val="22"/>
          <w:szCs w:val="22"/>
          <w:lang w:eastAsia="en-AU"/>
        </w:rPr>
      </w:pPr>
      <w:r>
        <w:tab/>
      </w:r>
      <w:hyperlink w:anchor="_Toc75869519" w:history="1">
        <w:r w:rsidRPr="00F11216">
          <w:t>6</w:t>
        </w:r>
        <w:r>
          <w:rPr>
            <w:rFonts w:asciiTheme="minorHAnsi" w:eastAsiaTheme="minorEastAsia" w:hAnsiTheme="minorHAnsi" w:cstheme="minorBidi"/>
            <w:sz w:val="22"/>
            <w:szCs w:val="22"/>
            <w:lang w:eastAsia="en-AU"/>
          </w:rPr>
          <w:tab/>
        </w:r>
        <w:r w:rsidRPr="00F11216">
          <w:rPr>
            <w:rFonts w:ascii="Helvetica" w:hAnsi="Helvetica" w:cs="Helvetica"/>
          </w:rPr>
          <w:t>References taken to be included in Law or Act citation etc.</w:t>
        </w:r>
        <w:r>
          <w:tab/>
        </w:r>
        <w:r>
          <w:fldChar w:fldCharType="begin"/>
        </w:r>
        <w:r>
          <w:instrText xml:space="preserve"> PAGEREF _Toc75869519 \h </w:instrText>
        </w:r>
        <w:r>
          <w:fldChar w:fldCharType="separate"/>
        </w:r>
        <w:r w:rsidR="007E6855">
          <w:t>688</w:t>
        </w:r>
        <w:r>
          <w:fldChar w:fldCharType="end"/>
        </w:r>
      </w:hyperlink>
    </w:p>
    <w:p w14:paraId="52762AF6" w14:textId="0B8251D1" w:rsidR="00752521" w:rsidRDefault="00752521">
      <w:pPr>
        <w:pStyle w:val="TOC5"/>
        <w:rPr>
          <w:rFonts w:asciiTheme="minorHAnsi" w:eastAsiaTheme="minorEastAsia" w:hAnsiTheme="minorHAnsi" w:cstheme="minorBidi"/>
          <w:sz w:val="22"/>
          <w:szCs w:val="22"/>
          <w:lang w:eastAsia="en-AU"/>
        </w:rPr>
      </w:pPr>
      <w:r>
        <w:tab/>
      </w:r>
      <w:hyperlink w:anchor="_Toc75869520" w:history="1">
        <w:r w:rsidRPr="00F11216">
          <w:t>7</w:t>
        </w:r>
        <w:r>
          <w:rPr>
            <w:rFonts w:asciiTheme="minorHAnsi" w:eastAsiaTheme="minorEastAsia" w:hAnsiTheme="minorHAnsi" w:cstheme="minorBidi"/>
            <w:sz w:val="22"/>
            <w:szCs w:val="22"/>
            <w:lang w:eastAsia="en-AU"/>
          </w:rPr>
          <w:tab/>
        </w:r>
        <w:r w:rsidRPr="00F11216">
          <w:rPr>
            <w:rFonts w:ascii="Helvetica" w:hAnsi="Helvetica" w:cs="Helvetica"/>
          </w:rPr>
          <w:t>Interpretation best achieving Law’s purpose or object</w:t>
        </w:r>
        <w:r>
          <w:tab/>
        </w:r>
        <w:r>
          <w:fldChar w:fldCharType="begin"/>
        </w:r>
        <w:r>
          <w:instrText xml:space="preserve"> PAGEREF _Toc75869520 \h </w:instrText>
        </w:r>
        <w:r>
          <w:fldChar w:fldCharType="separate"/>
        </w:r>
        <w:r w:rsidR="007E6855">
          <w:t>689</w:t>
        </w:r>
        <w:r>
          <w:fldChar w:fldCharType="end"/>
        </w:r>
      </w:hyperlink>
    </w:p>
    <w:p w14:paraId="1A5AF9A9" w14:textId="311369CC" w:rsidR="00752521" w:rsidRDefault="00752521">
      <w:pPr>
        <w:pStyle w:val="TOC5"/>
        <w:rPr>
          <w:rFonts w:asciiTheme="minorHAnsi" w:eastAsiaTheme="minorEastAsia" w:hAnsiTheme="minorHAnsi" w:cstheme="minorBidi"/>
          <w:sz w:val="22"/>
          <w:szCs w:val="22"/>
          <w:lang w:eastAsia="en-AU"/>
        </w:rPr>
      </w:pPr>
      <w:r>
        <w:tab/>
      </w:r>
      <w:hyperlink w:anchor="_Toc75869521" w:history="1">
        <w:r w:rsidRPr="00F11216">
          <w:t>8</w:t>
        </w:r>
        <w:r>
          <w:rPr>
            <w:rFonts w:asciiTheme="minorHAnsi" w:eastAsiaTheme="minorEastAsia" w:hAnsiTheme="minorHAnsi" w:cstheme="minorBidi"/>
            <w:sz w:val="22"/>
            <w:szCs w:val="22"/>
            <w:lang w:eastAsia="en-AU"/>
          </w:rPr>
          <w:tab/>
        </w:r>
        <w:r w:rsidRPr="00F11216">
          <w:rPr>
            <w:rFonts w:ascii="Helvetica" w:hAnsi="Helvetica" w:cs="Helvetica"/>
          </w:rPr>
          <w:t>Use of extrinsic material in interpretation</w:t>
        </w:r>
        <w:r>
          <w:tab/>
        </w:r>
        <w:r>
          <w:fldChar w:fldCharType="begin"/>
        </w:r>
        <w:r>
          <w:instrText xml:space="preserve"> PAGEREF _Toc75869521 \h </w:instrText>
        </w:r>
        <w:r>
          <w:fldChar w:fldCharType="separate"/>
        </w:r>
        <w:r w:rsidR="007E6855">
          <w:t>689</w:t>
        </w:r>
        <w:r>
          <w:fldChar w:fldCharType="end"/>
        </w:r>
      </w:hyperlink>
    </w:p>
    <w:p w14:paraId="2F287727" w14:textId="1F1D11A4" w:rsidR="00752521" w:rsidRDefault="00752521">
      <w:pPr>
        <w:pStyle w:val="TOC5"/>
        <w:rPr>
          <w:rFonts w:asciiTheme="minorHAnsi" w:eastAsiaTheme="minorEastAsia" w:hAnsiTheme="minorHAnsi" w:cstheme="minorBidi"/>
          <w:sz w:val="22"/>
          <w:szCs w:val="22"/>
          <w:lang w:eastAsia="en-AU"/>
        </w:rPr>
      </w:pPr>
      <w:r>
        <w:tab/>
      </w:r>
      <w:hyperlink w:anchor="_Toc75869522" w:history="1">
        <w:r w:rsidRPr="00F11216">
          <w:t>9</w:t>
        </w:r>
        <w:r>
          <w:rPr>
            <w:rFonts w:asciiTheme="minorHAnsi" w:eastAsiaTheme="minorEastAsia" w:hAnsiTheme="minorHAnsi" w:cstheme="minorBidi"/>
            <w:sz w:val="22"/>
            <w:szCs w:val="22"/>
            <w:lang w:eastAsia="en-AU"/>
          </w:rPr>
          <w:tab/>
        </w:r>
        <w:r w:rsidRPr="00F11216">
          <w:rPr>
            <w:rFonts w:ascii="Helvetica" w:hAnsi="Helvetica" w:cs="Helvetica"/>
          </w:rPr>
          <w:t>Effect of change of drafting practice</w:t>
        </w:r>
        <w:r>
          <w:tab/>
        </w:r>
        <w:r>
          <w:fldChar w:fldCharType="begin"/>
        </w:r>
        <w:r>
          <w:instrText xml:space="preserve"> PAGEREF _Toc75869522 \h </w:instrText>
        </w:r>
        <w:r>
          <w:fldChar w:fldCharType="separate"/>
        </w:r>
        <w:r w:rsidR="007E6855">
          <w:t>691</w:t>
        </w:r>
        <w:r>
          <w:fldChar w:fldCharType="end"/>
        </w:r>
      </w:hyperlink>
    </w:p>
    <w:p w14:paraId="3E6FD3D5" w14:textId="169F1F6D" w:rsidR="00752521" w:rsidRDefault="00752521">
      <w:pPr>
        <w:pStyle w:val="TOC5"/>
        <w:rPr>
          <w:rFonts w:asciiTheme="minorHAnsi" w:eastAsiaTheme="minorEastAsia" w:hAnsiTheme="minorHAnsi" w:cstheme="minorBidi"/>
          <w:sz w:val="22"/>
          <w:szCs w:val="22"/>
          <w:lang w:eastAsia="en-AU"/>
        </w:rPr>
      </w:pPr>
      <w:r>
        <w:tab/>
      </w:r>
      <w:hyperlink w:anchor="_Toc75869523" w:history="1">
        <w:r w:rsidRPr="00F11216">
          <w:t>10</w:t>
        </w:r>
        <w:r>
          <w:rPr>
            <w:rFonts w:asciiTheme="minorHAnsi" w:eastAsiaTheme="minorEastAsia" w:hAnsiTheme="minorHAnsi" w:cstheme="minorBidi"/>
            <w:sz w:val="22"/>
            <w:szCs w:val="22"/>
            <w:lang w:eastAsia="en-AU"/>
          </w:rPr>
          <w:tab/>
        </w:r>
        <w:r w:rsidRPr="00F11216">
          <w:rPr>
            <w:rFonts w:ascii="Helvetica" w:hAnsi="Helvetica" w:cs="Helvetica"/>
          </w:rPr>
          <w:t>Use of examples</w:t>
        </w:r>
        <w:r>
          <w:tab/>
        </w:r>
        <w:r>
          <w:fldChar w:fldCharType="begin"/>
        </w:r>
        <w:r>
          <w:instrText xml:space="preserve"> PAGEREF _Toc75869523 \h </w:instrText>
        </w:r>
        <w:r>
          <w:fldChar w:fldCharType="separate"/>
        </w:r>
        <w:r w:rsidR="007E6855">
          <w:t>692</w:t>
        </w:r>
        <w:r>
          <w:fldChar w:fldCharType="end"/>
        </w:r>
      </w:hyperlink>
    </w:p>
    <w:p w14:paraId="631E62DA" w14:textId="25A11A17" w:rsidR="00752521" w:rsidRDefault="00752521">
      <w:pPr>
        <w:pStyle w:val="TOC5"/>
        <w:rPr>
          <w:rFonts w:asciiTheme="minorHAnsi" w:eastAsiaTheme="minorEastAsia" w:hAnsiTheme="minorHAnsi" w:cstheme="minorBidi"/>
          <w:sz w:val="22"/>
          <w:szCs w:val="22"/>
          <w:lang w:eastAsia="en-AU"/>
        </w:rPr>
      </w:pPr>
      <w:r>
        <w:tab/>
      </w:r>
      <w:hyperlink w:anchor="_Toc75869524" w:history="1">
        <w:r w:rsidRPr="00F11216">
          <w:t>11</w:t>
        </w:r>
        <w:r>
          <w:rPr>
            <w:rFonts w:asciiTheme="minorHAnsi" w:eastAsiaTheme="minorEastAsia" w:hAnsiTheme="minorHAnsi" w:cstheme="minorBidi"/>
            <w:sz w:val="22"/>
            <w:szCs w:val="22"/>
            <w:lang w:eastAsia="en-AU"/>
          </w:rPr>
          <w:tab/>
        </w:r>
        <w:r w:rsidRPr="00F11216">
          <w:rPr>
            <w:rFonts w:ascii="Helvetica" w:hAnsi="Helvetica" w:cs="Helvetica"/>
          </w:rPr>
          <w:t>Compliance with forms</w:t>
        </w:r>
        <w:r>
          <w:tab/>
        </w:r>
        <w:r>
          <w:fldChar w:fldCharType="begin"/>
        </w:r>
        <w:r>
          <w:instrText xml:space="preserve"> PAGEREF _Toc75869524 \h </w:instrText>
        </w:r>
        <w:r>
          <w:fldChar w:fldCharType="separate"/>
        </w:r>
        <w:r w:rsidR="007E6855">
          <w:t>692</w:t>
        </w:r>
        <w:r>
          <w:fldChar w:fldCharType="end"/>
        </w:r>
      </w:hyperlink>
    </w:p>
    <w:p w14:paraId="1FC3222F" w14:textId="37711577" w:rsidR="00752521" w:rsidRDefault="00A47739">
      <w:pPr>
        <w:pStyle w:val="TOC7"/>
        <w:rPr>
          <w:rFonts w:asciiTheme="minorHAnsi" w:eastAsiaTheme="minorEastAsia" w:hAnsiTheme="minorHAnsi" w:cstheme="minorBidi"/>
          <w:b w:val="0"/>
          <w:sz w:val="22"/>
          <w:szCs w:val="22"/>
          <w:lang w:eastAsia="en-AU"/>
        </w:rPr>
      </w:pPr>
      <w:hyperlink w:anchor="_Toc75869525" w:history="1">
        <w:r w:rsidR="00752521" w:rsidRPr="00F11216">
          <w:t xml:space="preserve">Part 3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Terms and references</w:t>
        </w:r>
        <w:r w:rsidR="00752521">
          <w:tab/>
        </w:r>
        <w:r w:rsidR="00752521" w:rsidRPr="00752521">
          <w:rPr>
            <w:b w:val="0"/>
          </w:rPr>
          <w:fldChar w:fldCharType="begin"/>
        </w:r>
        <w:r w:rsidR="00752521" w:rsidRPr="00752521">
          <w:rPr>
            <w:b w:val="0"/>
          </w:rPr>
          <w:instrText xml:space="preserve"> PAGEREF _Toc75869525 \h </w:instrText>
        </w:r>
        <w:r w:rsidR="00752521" w:rsidRPr="00752521">
          <w:rPr>
            <w:b w:val="0"/>
          </w:rPr>
        </w:r>
        <w:r w:rsidR="00752521" w:rsidRPr="00752521">
          <w:rPr>
            <w:b w:val="0"/>
          </w:rPr>
          <w:fldChar w:fldCharType="separate"/>
        </w:r>
        <w:r w:rsidR="007E6855">
          <w:rPr>
            <w:b w:val="0"/>
          </w:rPr>
          <w:t>693</w:t>
        </w:r>
        <w:r w:rsidR="00752521" w:rsidRPr="00752521">
          <w:rPr>
            <w:b w:val="0"/>
          </w:rPr>
          <w:fldChar w:fldCharType="end"/>
        </w:r>
      </w:hyperlink>
    </w:p>
    <w:p w14:paraId="1C032883" w14:textId="318DDED1" w:rsidR="00752521" w:rsidRDefault="00752521">
      <w:pPr>
        <w:pStyle w:val="TOC5"/>
        <w:rPr>
          <w:rFonts w:asciiTheme="minorHAnsi" w:eastAsiaTheme="minorEastAsia" w:hAnsiTheme="minorHAnsi" w:cstheme="minorBidi"/>
          <w:sz w:val="22"/>
          <w:szCs w:val="22"/>
          <w:lang w:eastAsia="en-AU"/>
        </w:rPr>
      </w:pPr>
      <w:r>
        <w:tab/>
      </w:r>
      <w:hyperlink w:anchor="_Toc75869526" w:history="1">
        <w:r w:rsidRPr="00F11216">
          <w:t>12</w:t>
        </w:r>
        <w:r>
          <w:rPr>
            <w:rFonts w:asciiTheme="minorHAnsi" w:eastAsiaTheme="minorEastAsia" w:hAnsiTheme="minorHAnsi" w:cstheme="minorBidi"/>
            <w:sz w:val="22"/>
            <w:szCs w:val="22"/>
            <w:lang w:eastAsia="en-AU"/>
          </w:rPr>
          <w:tab/>
        </w:r>
        <w:r w:rsidRPr="00F11216">
          <w:rPr>
            <w:rFonts w:ascii="Helvetica" w:hAnsi="Helvetica" w:cs="Helvetica"/>
          </w:rPr>
          <w:t>Definitions</w:t>
        </w:r>
        <w:r>
          <w:tab/>
        </w:r>
        <w:r>
          <w:fldChar w:fldCharType="begin"/>
        </w:r>
        <w:r>
          <w:instrText xml:space="preserve"> PAGEREF _Toc75869526 \h </w:instrText>
        </w:r>
        <w:r>
          <w:fldChar w:fldCharType="separate"/>
        </w:r>
        <w:r w:rsidR="007E6855">
          <w:t>693</w:t>
        </w:r>
        <w:r>
          <w:fldChar w:fldCharType="end"/>
        </w:r>
      </w:hyperlink>
    </w:p>
    <w:p w14:paraId="4035EF59" w14:textId="4EB62B53" w:rsidR="00752521" w:rsidRDefault="00752521">
      <w:pPr>
        <w:pStyle w:val="TOC5"/>
        <w:rPr>
          <w:rFonts w:asciiTheme="minorHAnsi" w:eastAsiaTheme="minorEastAsia" w:hAnsiTheme="minorHAnsi" w:cstheme="minorBidi"/>
          <w:sz w:val="22"/>
          <w:szCs w:val="22"/>
          <w:lang w:eastAsia="en-AU"/>
        </w:rPr>
      </w:pPr>
      <w:r>
        <w:tab/>
      </w:r>
      <w:hyperlink w:anchor="_Toc75869527" w:history="1">
        <w:r w:rsidRPr="00F11216">
          <w:t>13</w:t>
        </w:r>
        <w:r>
          <w:rPr>
            <w:rFonts w:asciiTheme="minorHAnsi" w:eastAsiaTheme="minorEastAsia" w:hAnsiTheme="minorHAnsi" w:cstheme="minorBidi"/>
            <w:sz w:val="22"/>
            <w:szCs w:val="22"/>
            <w:lang w:eastAsia="en-AU"/>
          </w:rPr>
          <w:tab/>
        </w:r>
        <w:r w:rsidRPr="00F11216">
          <w:rPr>
            <w:rFonts w:ascii="Helvetica" w:hAnsi="Helvetica" w:cs="Helvetica"/>
          </w:rPr>
          <w:t>Provisions relating to defined terms and gender and number</w:t>
        </w:r>
        <w:r>
          <w:tab/>
        </w:r>
        <w:r>
          <w:fldChar w:fldCharType="begin"/>
        </w:r>
        <w:r>
          <w:instrText xml:space="preserve"> PAGEREF _Toc75869527 \h </w:instrText>
        </w:r>
        <w:r>
          <w:fldChar w:fldCharType="separate"/>
        </w:r>
        <w:r w:rsidR="007E6855">
          <w:t>698</w:t>
        </w:r>
        <w:r>
          <w:fldChar w:fldCharType="end"/>
        </w:r>
      </w:hyperlink>
    </w:p>
    <w:p w14:paraId="702C074A" w14:textId="14EADF58" w:rsidR="00752521" w:rsidRDefault="00752521">
      <w:pPr>
        <w:pStyle w:val="TOC5"/>
        <w:rPr>
          <w:rFonts w:asciiTheme="minorHAnsi" w:eastAsiaTheme="minorEastAsia" w:hAnsiTheme="minorHAnsi" w:cstheme="minorBidi"/>
          <w:sz w:val="22"/>
          <w:szCs w:val="22"/>
          <w:lang w:eastAsia="en-AU"/>
        </w:rPr>
      </w:pPr>
      <w:r>
        <w:tab/>
      </w:r>
      <w:hyperlink w:anchor="_Toc75869528" w:history="1">
        <w:r w:rsidRPr="00F11216">
          <w:t>14</w:t>
        </w:r>
        <w:r>
          <w:rPr>
            <w:rFonts w:asciiTheme="minorHAnsi" w:eastAsiaTheme="minorEastAsia" w:hAnsiTheme="minorHAnsi" w:cstheme="minorBidi"/>
            <w:sz w:val="22"/>
            <w:szCs w:val="22"/>
            <w:lang w:eastAsia="en-AU"/>
          </w:rPr>
          <w:tab/>
        </w:r>
        <w:r w:rsidRPr="00F11216">
          <w:rPr>
            <w:rFonts w:ascii="Helvetica" w:hAnsi="Helvetica" w:cs="Helvetica"/>
          </w:rPr>
          <w:t>Meaning of ‘</w:t>
        </w:r>
        <w:r w:rsidRPr="00F11216">
          <w:rPr>
            <w:i/>
          </w:rPr>
          <w:t>may</w:t>
        </w:r>
        <w:r w:rsidRPr="00F11216">
          <w:rPr>
            <w:rFonts w:ascii="Helvetica" w:hAnsi="Helvetica" w:cs="Helvetica"/>
          </w:rPr>
          <w:t>’ and ‘</w:t>
        </w:r>
        <w:r w:rsidRPr="00F11216">
          <w:rPr>
            <w:i/>
          </w:rPr>
          <w:t>must</w:t>
        </w:r>
        <w:r w:rsidRPr="00F11216">
          <w:rPr>
            <w:rFonts w:ascii="Helvetica" w:hAnsi="Helvetica" w:cs="Helvetica"/>
          </w:rPr>
          <w:t>’</w:t>
        </w:r>
        <w:r>
          <w:tab/>
        </w:r>
        <w:r>
          <w:fldChar w:fldCharType="begin"/>
        </w:r>
        <w:r>
          <w:instrText xml:space="preserve"> PAGEREF _Toc75869528 \h </w:instrText>
        </w:r>
        <w:r>
          <w:fldChar w:fldCharType="separate"/>
        </w:r>
        <w:r w:rsidR="007E6855">
          <w:t>699</w:t>
        </w:r>
        <w:r>
          <w:fldChar w:fldCharType="end"/>
        </w:r>
      </w:hyperlink>
    </w:p>
    <w:p w14:paraId="6420998B" w14:textId="004BE931" w:rsidR="00752521" w:rsidRDefault="00752521">
      <w:pPr>
        <w:pStyle w:val="TOC5"/>
        <w:rPr>
          <w:rFonts w:asciiTheme="minorHAnsi" w:eastAsiaTheme="minorEastAsia" w:hAnsiTheme="minorHAnsi" w:cstheme="minorBidi"/>
          <w:sz w:val="22"/>
          <w:szCs w:val="22"/>
          <w:lang w:eastAsia="en-AU"/>
        </w:rPr>
      </w:pPr>
      <w:r>
        <w:tab/>
      </w:r>
      <w:hyperlink w:anchor="_Toc75869529" w:history="1">
        <w:r w:rsidRPr="00F11216">
          <w:t>15</w:t>
        </w:r>
        <w:r>
          <w:rPr>
            <w:rFonts w:asciiTheme="minorHAnsi" w:eastAsiaTheme="minorEastAsia" w:hAnsiTheme="minorHAnsi" w:cstheme="minorBidi"/>
            <w:sz w:val="22"/>
            <w:szCs w:val="22"/>
            <w:lang w:eastAsia="en-AU"/>
          </w:rPr>
          <w:tab/>
        </w:r>
        <w:r w:rsidRPr="00F11216">
          <w:rPr>
            <w:rFonts w:ascii="Helvetica" w:hAnsi="Helvetica" w:cs="Helvetica"/>
          </w:rPr>
          <w:t>Words and expressions used in statutory instruments</w:t>
        </w:r>
        <w:r>
          <w:tab/>
        </w:r>
        <w:r>
          <w:fldChar w:fldCharType="begin"/>
        </w:r>
        <w:r>
          <w:instrText xml:space="preserve"> PAGEREF _Toc75869529 \h </w:instrText>
        </w:r>
        <w:r>
          <w:fldChar w:fldCharType="separate"/>
        </w:r>
        <w:r w:rsidR="007E6855">
          <w:t>699</w:t>
        </w:r>
        <w:r>
          <w:fldChar w:fldCharType="end"/>
        </w:r>
      </w:hyperlink>
    </w:p>
    <w:p w14:paraId="51AF467B" w14:textId="093B9E7D" w:rsidR="00752521" w:rsidRDefault="00752521">
      <w:pPr>
        <w:pStyle w:val="TOC5"/>
        <w:rPr>
          <w:rFonts w:asciiTheme="minorHAnsi" w:eastAsiaTheme="minorEastAsia" w:hAnsiTheme="minorHAnsi" w:cstheme="minorBidi"/>
          <w:sz w:val="22"/>
          <w:szCs w:val="22"/>
          <w:lang w:eastAsia="en-AU"/>
        </w:rPr>
      </w:pPr>
      <w:r>
        <w:tab/>
      </w:r>
      <w:hyperlink w:anchor="_Toc75869530" w:history="1">
        <w:r w:rsidRPr="00F11216">
          <w:t>16</w:t>
        </w:r>
        <w:r>
          <w:rPr>
            <w:rFonts w:asciiTheme="minorHAnsi" w:eastAsiaTheme="minorEastAsia" w:hAnsiTheme="minorHAnsi" w:cstheme="minorBidi"/>
            <w:sz w:val="22"/>
            <w:szCs w:val="22"/>
            <w:lang w:eastAsia="en-AU"/>
          </w:rPr>
          <w:tab/>
        </w:r>
        <w:r w:rsidRPr="00F11216">
          <w:rPr>
            <w:rFonts w:ascii="Helvetica" w:hAnsi="Helvetica" w:cs="Helvetica"/>
          </w:rPr>
          <w:t>Effect of express references to bodies corporate and individuals</w:t>
        </w:r>
        <w:r>
          <w:tab/>
        </w:r>
        <w:r>
          <w:fldChar w:fldCharType="begin"/>
        </w:r>
        <w:r>
          <w:instrText xml:space="preserve"> PAGEREF _Toc75869530 \h </w:instrText>
        </w:r>
        <w:r>
          <w:fldChar w:fldCharType="separate"/>
        </w:r>
        <w:r w:rsidR="007E6855">
          <w:t>699</w:t>
        </w:r>
        <w:r>
          <w:fldChar w:fldCharType="end"/>
        </w:r>
      </w:hyperlink>
    </w:p>
    <w:p w14:paraId="4C2FC67B" w14:textId="42DEF71B" w:rsidR="00752521" w:rsidRDefault="00752521">
      <w:pPr>
        <w:pStyle w:val="TOC5"/>
        <w:rPr>
          <w:rFonts w:asciiTheme="minorHAnsi" w:eastAsiaTheme="minorEastAsia" w:hAnsiTheme="minorHAnsi" w:cstheme="minorBidi"/>
          <w:sz w:val="22"/>
          <w:szCs w:val="22"/>
          <w:lang w:eastAsia="en-AU"/>
        </w:rPr>
      </w:pPr>
      <w:r>
        <w:tab/>
      </w:r>
      <w:hyperlink w:anchor="_Toc75869531" w:history="1">
        <w:r w:rsidRPr="00F11216">
          <w:t>17</w:t>
        </w:r>
        <w:r>
          <w:rPr>
            <w:rFonts w:asciiTheme="minorHAnsi" w:eastAsiaTheme="minorEastAsia" w:hAnsiTheme="minorHAnsi" w:cstheme="minorBidi"/>
            <w:sz w:val="22"/>
            <w:szCs w:val="22"/>
            <w:lang w:eastAsia="en-AU"/>
          </w:rPr>
          <w:tab/>
        </w:r>
        <w:r w:rsidRPr="00F11216">
          <w:rPr>
            <w:rFonts w:ascii="Helvetica" w:hAnsi="Helvetica" w:cs="Helvetica"/>
          </w:rPr>
          <w:t>Production of records kept in computers etc.</w:t>
        </w:r>
        <w:r>
          <w:tab/>
        </w:r>
        <w:r>
          <w:fldChar w:fldCharType="begin"/>
        </w:r>
        <w:r>
          <w:instrText xml:space="preserve"> PAGEREF _Toc75869531 \h </w:instrText>
        </w:r>
        <w:r>
          <w:fldChar w:fldCharType="separate"/>
        </w:r>
        <w:r w:rsidR="007E6855">
          <w:t>700</w:t>
        </w:r>
        <w:r>
          <w:fldChar w:fldCharType="end"/>
        </w:r>
      </w:hyperlink>
    </w:p>
    <w:p w14:paraId="5FDE48CE" w14:textId="58FC8E9D" w:rsidR="00752521" w:rsidRDefault="00752521">
      <w:pPr>
        <w:pStyle w:val="TOC5"/>
        <w:rPr>
          <w:rFonts w:asciiTheme="minorHAnsi" w:eastAsiaTheme="minorEastAsia" w:hAnsiTheme="minorHAnsi" w:cstheme="minorBidi"/>
          <w:sz w:val="22"/>
          <w:szCs w:val="22"/>
          <w:lang w:eastAsia="en-AU"/>
        </w:rPr>
      </w:pPr>
      <w:r>
        <w:tab/>
      </w:r>
      <w:hyperlink w:anchor="_Toc75869532" w:history="1">
        <w:r w:rsidRPr="00F11216">
          <w:t>18</w:t>
        </w:r>
        <w:r>
          <w:rPr>
            <w:rFonts w:asciiTheme="minorHAnsi" w:eastAsiaTheme="minorEastAsia" w:hAnsiTheme="minorHAnsi" w:cstheme="minorBidi"/>
            <w:sz w:val="22"/>
            <w:szCs w:val="22"/>
            <w:lang w:eastAsia="en-AU"/>
          </w:rPr>
          <w:tab/>
        </w:r>
        <w:r w:rsidRPr="00F11216">
          <w:rPr>
            <w:rFonts w:ascii="Helvetica" w:hAnsi="Helvetica" w:cs="Helvetica"/>
          </w:rPr>
          <w:t>References to this jurisdiction to be implied</w:t>
        </w:r>
        <w:r>
          <w:tab/>
        </w:r>
        <w:r>
          <w:fldChar w:fldCharType="begin"/>
        </w:r>
        <w:r>
          <w:instrText xml:space="preserve"> PAGEREF _Toc75869532 \h </w:instrText>
        </w:r>
        <w:r>
          <w:fldChar w:fldCharType="separate"/>
        </w:r>
        <w:r w:rsidR="007E6855">
          <w:t>700</w:t>
        </w:r>
        <w:r>
          <w:fldChar w:fldCharType="end"/>
        </w:r>
      </w:hyperlink>
    </w:p>
    <w:p w14:paraId="6D9BE4CB" w14:textId="23E6341E" w:rsidR="00752521" w:rsidRDefault="00752521">
      <w:pPr>
        <w:pStyle w:val="TOC5"/>
        <w:rPr>
          <w:rFonts w:asciiTheme="minorHAnsi" w:eastAsiaTheme="minorEastAsia" w:hAnsiTheme="minorHAnsi" w:cstheme="minorBidi"/>
          <w:sz w:val="22"/>
          <w:szCs w:val="22"/>
          <w:lang w:eastAsia="en-AU"/>
        </w:rPr>
      </w:pPr>
      <w:r>
        <w:tab/>
      </w:r>
      <w:hyperlink w:anchor="_Toc75869533" w:history="1">
        <w:r w:rsidRPr="00F11216">
          <w:t>19</w:t>
        </w:r>
        <w:r>
          <w:rPr>
            <w:rFonts w:asciiTheme="minorHAnsi" w:eastAsiaTheme="minorEastAsia" w:hAnsiTheme="minorHAnsi" w:cstheme="minorBidi"/>
            <w:sz w:val="22"/>
            <w:szCs w:val="22"/>
            <w:lang w:eastAsia="en-AU"/>
          </w:rPr>
          <w:tab/>
        </w:r>
        <w:r w:rsidRPr="00F11216">
          <w:rPr>
            <w:rFonts w:ascii="Helvetica" w:hAnsi="Helvetica" w:cs="Helvetica"/>
          </w:rPr>
          <w:t>References to officers and holders of offices</w:t>
        </w:r>
        <w:r>
          <w:tab/>
        </w:r>
        <w:r>
          <w:fldChar w:fldCharType="begin"/>
        </w:r>
        <w:r>
          <w:instrText xml:space="preserve"> PAGEREF _Toc75869533 \h </w:instrText>
        </w:r>
        <w:r>
          <w:fldChar w:fldCharType="separate"/>
        </w:r>
        <w:r w:rsidR="007E6855">
          <w:t>700</w:t>
        </w:r>
        <w:r>
          <w:fldChar w:fldCharType="end"/>
        </w:r>
      </w:hyperlink>
    </w:p>
    <w:p w14:paraId="10A53769" w14:textId="6F5921FE" w:rsidR="00752521" w:rsidRDefault="00752521">
      <w:pPr>
        <w:pStyle w:val="TOC5"/>
        <w:rPr>
          <w:rFonts w:asciiTheme="minorHAnsi" w:eastAsiaTheme="minorEastAsia" w:hAnsiTheme="minorHAnsi" w:cstheme="minorBidi"/>
          <w:sz w:val="22"/>
          <w:szCs w:val="22"/>
          <w:lang w:eastAsia="en-AU"/>
        </w:rPr>
      </w:pPr>
      <w:r>
        <w:tab/>
      </w:r>
      <w:hyperlink w:anchor="_Toc75869534" w:history="1">
        <w:r w:rsidRPr="00F11216">
          <w:t>20</w:t>
        </w:r>
        <w:r>
          <w:rPr>
            <w:rFonts w:asciiTheme="minorHAnsi" w:eastAsiaTheme="minorEastAsia" w:hAnsiTheme="minorHAnsi" w:cstheme="minorBidi"/>
            <w:sz w:val="22"/>
            <w:szCs w:val="22"/>
            <w:lang w:eastAsia="en-AU"/>
          </w:rPr>
          <w:tab/>
        </w:r>
        <w:r w:rsidRPr="00F11216">
          <w:rPr>
            <w:rFonts w:ascii="Helvetica" w:hAnsi="Helvetica" w:cs="Helvetica"/>
          </w:rPr>
          <w:t>Reference to certain provisions of Law</w:t>
        </w:r>
        <w:r>
          <w:tab/>
        </w:r>
        <w:r>
          <w:fldChar w:fldCharType="begin"/>
        </w:r>
        <w:r>
          <w:instrText xml:space="preserve"> PAGEREF _Toc75869534 \h </w:instrText>
        </w:r>
        <w:r>
          <w:fldChar w:fldCharType="separate"/>
        </w:r>
        <w:r w:rsidR="007E6855">
          <w:t>701</w:t>
        </w:r>
        <w:r>
          <w:fldChar w:fldCharType="end"/>
        </w:r>
      </w:hyperlink>
    </w:p>
    <w:p w14:paraId="2D4B6DC5" w14:textId="6602C581" w:rsidR="00752521" w:rsidRDefault="00752521">
      <w:pPr>
        <w:pStyle w:val="TOC5"/>
        <w:rPr>
          <w:rFonts w:asciiTheme="minorHAnsi" w:eastAsiaTheme="minorEastAsia" w:hAnsiTheme="minorHAnsi" w:cstheme="minorBidi"/>
          <w:sz w:val="22"/>
          <w:szCs w:val="22"/>
          <w:lang w:eastAsia="en-AU"/>
        </w:rPr>
      </w:pPr>
      <w:r>
        <w:tab/>
      </w:r>
      <w:hyperlink w:anchor="_Toc75869535" w:history="1">
        <w:r w:rsidRPr="00F11216">
          <w:t>21</w:t>
        </w:r>
        <w:r>
          <w:rPr>
            <w:rFonts w:asciiTheme="minorHAnsi" w:eastAsiaTheme="minorEastAsia" w:hAnsiTheme="minorHAnsi" w:cstheme="minorBidi"/>
            <w:sz w:val="22"/>
            <w:szCs w:val="22"/>
            <w:lang w:eastAsia="en-AU"/>
          </w:rPr>
          <w:tab/>
        </w:r>
        <w:r w:rsidRPr="00F11216">
          <w:rPr>
            <w:rFonts w:ascii="Helvetica" w:hAnsi="Helvetica" w:cs="Helvetica"/>
          </w:rPr>
          <w:t>Reference to provisions of this Law or an Act is inclusive</w:t>
        </w:r>
        <w:r>
          <w:tab/>
        </w:r>
        <w:r>
          <w:fldChar w:fldCharType="begin"/>
        </w:r>
        <w:r>
          <w:instrText xml:space="preserve"> PAGEREF _Toc75869535 \h </w:instrText>
        </w:r>
        <w:r>
          <w:fldChar w:fldCharType="separate"/>
        </w:r>
        <w:r w:rsidR="007E6855">
          <w:t>702</w:t>
        </w:r>
        <w:r>
          <w:fldChar w:fldCharType="end"/>
        </w:r>
      </w:hyperlink>
    </w:p>
    <w:p w14:paraId="41BEE201" w14:textId="5BA909CB" w:rsidR="00752521" w:rsidRDefault="00A47739">
      <w:pPr>
        <w:pStyle w:val="TOC7"/>
        <w:rPr>
          <w:rFonts w:asciiTheme="minorHAnsi" w:eastAsiaTheme="minorEastAsia" w:hAnsiTheme="minorHAnsi" w:cstheme="minorBidi"/>
          <w:b w:val="0"/>
          <w:sz w:val="22"/>
          <w:szCs w:val="22"/>
          <w:lang w:eastAsia="en-AU"/>
        </w:rPr>
      </w:pPr>
      <w:hyperlink w:anchor="_Toc75869536" w:history="1">
        <w:r w:rsidR="00752521" w:rsidRPr="00F11216">
          <w:t xml:space="preserve">Part 4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Functions and powers</w:t>
        </w:r>
        <w:r w:rsidR="00752521">
          <w:tab/>
        </w:r>
        <w:r w:rsidR="00752521" w:rsidRPr="00752521">
          <w:rPr>
            <w:b w:val="0"/>
          </w:rPr>
          <w:fldChar w:fldCharType="begin"/>
        </w:r>
        <w:r w:rsidR="00752521" w:rsidRPr="00752521">
          <w:rPr>
            <w:b w:val="0"/>
          </w:rPr>
          <w:instrText xml:space="preserve"> PAGEREF _Toc75869536 \h </w:instrText>
        </w:r>
        <w:r w:rsidR="00752521" w:rsidRPr="00752521">
          <w:rPr>
            <w:b w:val="0"/>
          </w:rPr>
        </w:r>
        <w:r w:rsidR="00752521" w:rsidRPr="00752521">
          <w:rPr>
            <w:b w:val="0"/>
          </w:rPr>
          <w:fldChar w:fldCharType="separate"/>
        </w:r>
        <w:r w:rsidR="007E6855">
          <w:rPr>
            <w:b w:val="0"/>
          </w:rPr>
          <w:t>703</w:t>
        </w:r>
        <w:r w:rsidR="00752521" w:rsidRPr="00752521">
          <w:rPr>
            <w:b w:val="0"/>
          </w:rPr>
          <w:fldChar w:fldCharType="end"/>
        </w:r>
      </w:hyperlink>
    </w:p>
    <w:p w14:paraId="52F1061F" w14:textId="6302F0CE" w:rsidR="00752521" w:rsidRDefault="00752521">
      <w:pPr>
        <w:pStyle w:val="TOC5"/>
        <w:rPr>
          <w:rFonts w:asciiTheme="minorHAnsi" w:eastAsiaTheme="minorEastAsia" w:hAnsiTheme="minorHAnsi" w:cstheme="minorBidi"/>
          <w:sz w:val="22"/>
          <w:szCs w:val="22"/>
          <w:lang w:eastAsia="en-AU"/>
        </w:rPr>
      </w:pPr>
      <w:r>
        <w:tab/>
      </w:r>
      <w:hyperlink w:anchor="_Toc75869537" w:history="1">
        <w:r w:rsidRPr="00F11216">
          <w:t>22</w:t>
        </w:r>
        <w:r>
          <w:rPr>
            <w:rFonts w:asciiTheme="minorHAnsi" w:eastAsiaTheme="minorEastAsia" w:hAnsiTheme="minorHAnsi" w:cstheme="minorBidi"/>
            <w:sz w:val="22"/>
            <w:szCs w:val="22"/>
            <w:lang w:eastAsia="en-AU"/>
          </w:rPr>
          <w:tab/>
        </w:r>
        <w:r w:rsidRPr="00F11216">
          <w:rPr>
            <w:rFonts w:ascii="Helvetica" w:hAnsi="Helvetica" w:cs="Helvetica"/>
          </w:rPr>
          <w:t>Exercise of statutory functions</w:t>
        </w:r>
        <w:r>
          <w:tab/>
        </w:r>
        <w:r>
          <w:fldChar w:fldCharType="begin"/>
        </w:r>
        <w:r>
          <w:instrText xml:space="preserve"> PAGEREF _Toc75869537 \h </w:instrText>
        </w:r>
        <w:r>
          <w:fldChar w:fldCharType="separate"/>
        </w:r>
        <w:r w:rsidR="007E6855">
          <w:t>703</w:t>
        </w:r>
        <w:r>
          <w:fldChar w:fldCharType="end"/>
        </w:r>
      </w:hyperlink>
    </w:p>
    <w:p w14:paraId="0384B13A" w14:textId="73521E6D" w:rsidR="00752521" w:rsidRDefault="00752521">
      <w:pPr>
        <w:pStyle w:val="TOC5"/>
        <w:rPr>
          <w:rFonts w:asciiTheme="minorHAnsi" w:eastAsiaTheme="minorEastAsia" w:hAnsiTheme="minorHAnsi" w:cstheme="minorBidi"/>
          <w:sz w:val="22"/>
          <w:szCs w:val="22"/>
          <w:lang w:eastAsia="en-AU"/>
        </w:rPr>
      </w:pPr>
      <w:r>
        <w:tab/>
      </w:r>
      <w:hyperlink w:anchor="_Toc75869538" w:history="1">
        <w:r w:rsidRPr="00F11216">
          <w:t>23</w:t>
        </w:r>
        <w:r>
          <w:rPr>
            <w:rFonts w:asciiTheme="minorHAnsi" w:eastAsiaTheme="minorEastAsia" w:hAnsiTheme="minorHAnsi" w:cstheme="minorBidi"/>
            <w:sz w:val="22"/>
            <w:szCs w:val="22"/>
            <w:lang w:eastAsia="en-AU"/>
          </w:rPr>
          <w:tab/>
        </w:r>
        <w:r w:rsidRPr="00F11216">
          <w:rPr>
            <w:rFonts w:ascii="Helvetica" w:hAnsi="Helvetica" w:cs="Helvetica"/>
          </w:rPr>
          <w:t>Power to make instrument or decision includes power to amend or repeal</w:t>
        </w:r>
        <w:r>
          <w:tab/>
        </w:r>
        <w:r>
          <w:fldChar w:fldCharType="begin"/>
        </w:r>
        <w:r>
          <w:instrText xml:space="preserve"> PAGEREF _Toc75869538 \h </w:instrText>
        </w:r>
        <w:r>
          <w:fldChar w:fldCharType="separate"/>
        </w:r>
        <w:r w:rsidR="007E6855">
          <w:t>703</w:t>
        </w:r>
        <w:r>
          <w:fldChar w:fldCharType="end"/>
        </w:r>
      </w:hyperlink>
    </w:p>
    <w:p w14:paraId="148FA902" w14:textId="5B4524D7" w:rsidR="00752521" w:rsidRDefault="00752521">
      <w:pPr>
        <w:pStyle w:val="TOC5"/>
        <w:rPr>
          <w:rFonts w:asciiTheme="minorHAnsi" w:eastAsiaTheme="minorEastAsia" w:hAnsiTheme="minorHAnsi" w:cstheme="minorBidi"/>
          <w:sz w:val="22"/>
          <w:szCs w:val="22"/>
          <w:lang w:eastAsia="en-AU"/>
        </w:rPr>
      </w:pPr>
      <w:r>
        <w:tab/>
      </w:r>
      <w:hyperlink w:anchor="_Toc75869539" w:history="1">
        <w:r w:rsidRPr="00F11216">
          <w:t>24</w:t>
        </w:r>
        <w:r>
          <w:rPr>
            <w:rFonts w:asciiTheme="minorHAnsi" w:eastAsiaTheme="minorEastAsia" w:hAnsiTheme="minorHAnsi" w:cstheme="minorBidi"/>
            <w:sz w:val="22"/>
            <w:szCs w:val="22"/>
            <w:lang w:eastAsia="en-AU"/>
          </w:rPr>
          <w:tab/>
        </w:r>
        <w:r w:rsidRPr="00F11216">
          <w:rPr>
            <w:rFonts w:ascii="Helvetica" w:hAnsi="Helvetica" w:cs="Helvetica"/>
          </w:rPr>
          <w:t>Matters for which statutory instruments may make provision</w:t>
        </w:r>
        <w:r>
          <w:tab/>
        </w:r>
        <w:r>
          <w:fldChar w:fldCharType="begin"/>
        </w:r>
        <w:r>
          <w:instrText xml:space="preserve"> PAGEREF _Toc75869539 \h </w:instrText>
        </w:r>
        <w:r>
          <w:fldChar w:fldCharType="separate"/>
        </w:r>
        <w:r w:rsidR="007E6855">
          <w:t>703</w:t>
        </w:r>
        <w:r>
          <w:fldChar w:fldCharType="end"/>
        </w:r>
      </w:hyperlink>
    </w:p>
    <w:p w14:paraId="66536846" w14:textId="3B9A6A98" w:rsidR="00752521" w:rsidRDefault="00752521">
      <w:pPr>
        <w:pStyle w:val="TOC5"/>
        <w:rPr>
          <w:rFonts w:asciiTheme="minorHAnsi" w:eastAsiaTheme="minorEastAsia" w:hAnsiTheme="minorHAnsi" w:cstheme="minorBidi"/>
          <w:sz w:val="22"/>
          <w:szCs w:val="22"/>
          <w:lang w:eastAsia="en-AU"/>
        </w:rPr>
      </w:pPr>
      <w:r>
        <w:tab/>
      </w:r>
      <w:hyperlink w:anchor="_Toc75869540" w:history="1">
        <w:r w:rsidRPr="00F11216">
          <w:t>25</w:t>
        </w:r>
        <w:r>
          <w:rPr>
            <w:rFonts w:asciiTheme="minorHAnsi" w:eastAsiaTheme="minorEastAsia" w:hAnsiTheme="minorHAnsi" w:cstheme="minorBidi"/>
            <w:sz w:val="22"/>
            <w:szCs w:val="22"/>
            <w:lang w:eastAsia="en-AU"/>
          </w:rPr>
          <w:tab/>
        </w:r>
        <w:r w:rsidRPr="00F11216">
          <w:rPr>
            <w:rFonts w:ascii="Helvetica" w:hAnsi="Helvetica" w:cs="Helvetica"/>
          </w:rPr>
          <w:t>Presumption of validity and power to make</w:t>
        </w:r>
        <w:r>
          <w:tab/>
        </w:r>
        <w:r>
          <w:fldChar w:fldCharType="begin"/>
        </w:r>
        <w:r>
          <w:instrText xml:space="preserve"> PAGEREF _Toc75869540 \h </w:instrText>
        </w:r>
        <w:r>
          <w:fldChar w:fldCharType="separate"/>
        </w:r>
        <w:r w:rsidR="007E6855">
          <w:t>705</w:t>
        </w:r>
        <w:r>
          <w:fldChar w:fldCharType="end"/>
        </w:r>
      </w:hyperlink>
    </w:p>
    <w:p w14:paraId="28D42843" w14:textId="253A530B" w:rsidR="00752521" w:rsidRDefault="00752521">
      <w:pPr>
        <w:pStyle w:val="TOC5"/>
        <w:rPr>
          <w:rFonts w:asciiTheme="minorHAnsi" w:eastAsiaTheme="minorEastAsia" w:hAnsiTheme="minorHAnsi" w:cstheme="minorBidi"/>
          <w:sz w:val="22"/>
          <w:szCs w:val="22"/>
          <w:lang w:eastAsia="en-AU"/>
        </w:rPr>
      </w:pPr>
      <w:r>
        <w:tab/>
      </w:r>
      <w:hyperlink w:anchor="_Toc75869541" w:history="1">
        <w:r w:rsidRPr="00F11216">
          <w:t>26</w:t>
        </w:r>
        <w:r>
          <w:rPr>
            <w:rFonts w:asciiTheme="minorHAnsi" w:eastAsiaTheme="minorEastAsia" w:hAnsiTheme="minorHAnsi" w:cstheme="minorBidi"/>
            <w:sz w:val="22"/>
            <w:szCs w:val="22"/>
            <w:lang w:eastAsia="en-AU"/>
          </w:rPr>
          <w:tab/>
        </w:r>
        <w:r w:rsidRPr="00F11216">
          <w:rPr>
            <w:rFonts w:ascii="Helvetica" w:hAnsi="Helvetica" w:cs="Helvetica"/>
          </w:rPr>
          <w:t>Appointments may be made by name or office</w:t>
        </w:r>
        <w:r>
          <w:tab/>
        </w:r>
        <w:r>
          <w:fldChar w:fldCharType="begin"/>
        </w:r>
        <w:r>
          <w:instrText xml:space="preserve"> PAGEREF _Toc75869541 \h </w:instrText>
        </w:r>
        <w:r>
          <w:fldChar w:fldCharType="separate"/>
        </w:r>
        <w:r w:rsidR="007E6855">
          <w:t>705</w:t>
        </w:r>
        <w:r>
          <w:fldChar w:fldCharType="end"/>
        </w:r>
      </w:hyperlink>
    </w:p>
    <w:p w14:paraId="6E195C37" w14:textId="4A5DB3F2" w:rsidR="00752521" w:rsidRDefault="00752521">
      <w:pPr>
        <w:pStyle w:val="TOC5"/>
        <w:rPr>
          <w:rFonts w:asciiTheme="minorHAnsi" w:eastAsiaTheme="minorEastAsia" w:hAnsiTheme="minorHAnsi" w:cstheme="minorBidi"/>
          <w:sz w:val="22"/>
          <w:szCs w:val="22"/>
          <w:lang w:eastAsia="en-AU"/>
        </w:rPr>
      </w:pPr>
      <w:r>
        <w:tab/>
      </w:r>
      <w:hyperlink w:anchor="_Toc75869542" w:history="1">
        <w:r w:rsidRPr="00F11216">
          <w:t>27</w:t>
        </w:r>
        <w:r>
          <w:rPr>
            <w:rFonts w:asciiTheme="minorHAnsi" w:eastAsiaTheme="minorEastAsia" w:hAnsiTheme="minorHAnsi" w:cstheme="minorBidi"/>
            <w:sz w:val="22"/>
            <w:szCs w:val="22"/>
            <w:lang w:eastAsia="en-AU"/>
          </w:rPr>
          <w:tab/>
        </w:r>
        <w:r w:rsidRPr="00F11216">
          <w:rPr>
            <w:rFonts w:ascii="Helvetica" w:hAnsi="Helvetica" w:cs="Helvetica"/>
          </w:rPr>
          <w:t>Acting appointments</w:t>
        </w:r>
        <w:r>
          <w:tab/>
        </w:r>
        <w:r>
          <w:fldChar w:fldCharType="begin"/>
        </w:r>
        <w:r>
          <w:instrText xml:space="preserve"> PAGEREF _Toc75869542 \h </w:instrText>
        </w:r>
        <w:r>
          <w:fldChar w:fldCharType="separate"/>
        </w:r>
        <w:r w:rsidR="007E6855">
          <w:t>706</w:t>
        </w:r>
        <w:r>
          <w:fldChar w:fldCharType="end"/>
        </w:r>
      </w:hyperlink>
    </w:p>
    <w:p w14:paraId="5DF3ADED" w14:textId="622207A4" w:rsidR="00752521" w:rsidRDefault="00752521">
      <w:pPr>
        <w:pStyle w:val="TOC5"/>
        <w:rPr>
          <w:rFonts w:asciiTheme="minorHAnsi" w:eastAsiaTheme="minorEastAsia" w:hAnsiTheme="minorHAnsi" w:cstheme="minorBidi"/>
          <w:sz w:val="22"/>
          <w:szCs w:val="22"/>
          <w:lang w:eastAsia="en-AU"/>
        </w:rPr>
      </w:pPr>
      <w:r>
        <w:tab/>
      </w:r>
      <w:hyperlink w:anchor="_Toc75869543" w:history="1">
        <w:r w:rsidRPr="00F11216">
          <w:t>28</w:t>
        </w:r>
        <w:r>
          <w:rPr>
            <w:rFonts w:asciiTheme="minorHAnsi" w:eastAsiaTheme="minorEastAsia" w:hAnsiTheme="minorHAnsi" w:cstheme="minorBidi"/>
            <w:sz w:val="22"/>
            <w:szCs w:val="22"/>
            <w:lang w:eastAsia="en-AU"/>
          </w:rPr>
          <w:tab/>
        </w:r>
        <w:r w:rsidRPr="00F11216">
          <w:rPr>
            <w:rFonts w:ascii="Helvetica" w:hAnsi="Helvetica" w:cs="Helvetica"/>
          </w:rPr>
          <w:t>Powers of appointment imply certain incidental powers</w:t>
        </w:r>
        <w:r>
          <w:tab/>
        </w:r>
        <w:r>
          <w:fldChar w:fldCharType="begin"/>
        </w:r>
        <w:r>
          <w:instrText xml:space="preserve"> PAGEREF _Toc75869543 \h </w:instrText>
        </w:r>
        <w:r>
          <w:fldChar w:fldCharType="separate"/>
        </w:r>
        <w:r w:rsidR="007E6855">
          <w:t>707</w:t>
        </w:r>
        <w:r>
          <w:fldChar w:fldCharType="end"/>
        </w:r>
      </w:hyperlink>
    </w:p>
    <w:p w14:paraId="6864585A" w14:textId="6B97C91A" w:rsidR="00752521" w:rsidRDefault="00752521">
      <w:pPr>
        <w:pStyle w:val="TOC5"/>
        <w:rPr>
          <w:rFonts w:asciiTheme="minorHAnsi" w:eastAsiaTheme="minorEastAsia" w:hAnsiTheme="minorHAnsi" w:cstheme="minorBidi"/>
          <w:sz w:val="22"/>
          <w:szCs w:val="22"/>
          <w:lang w:eastAsia="en-AU"/>
        </w:rPr>
      </w:pPr>
      <w:r>
        <w:tab/>
      </w:r>
      <w:hyperlink w:anchor="_Toc75869544" w:history="1">
        <w:r w:rsidRPr="00F11216">
          <w:t>29</w:t>
        </w:r>
        <w:r>
          <w:rPr>
            <w:rFonts w:asciiTheme="minorHAnsi" w:eastAsiaTheme="minorEastAsia" w:hAnsiTheme="minorHAnsi" w:cstheme="minorBidi"/>
            <w:sz w:val="22"/>
            <w:szCs w:val="22"/>
            <w:lang w:eastAsia="en-AU"/>
          </w:rPr>
          <w:tab/>
        </w:r>
        <w:r w:rsidRPr="00F11216">
          <w:rPr>
            <w:rFonts w:ascii="Helvetica" w:hAnsi="Helvetica" w:cs="Helvetica"/>
          </w:rPr>
          <w:t>Delegation of functions</w:t>
        </w:r>
        <w:r>
          <w:tab/>
        </w:r>
        <w:r>
          <w:fldChar w:fldCharType="begin"/>
        </w:r>
        <w:r>
          <w:instrText xml:space="preserve"> PAGEREF _Toc75869544 \h </w:instrText>
        </w:r>
        <w:r>
          <w:fldChar w:fldCharType="separate"/>
        </w:r>
        <w:r w:rsidR="007E6855">
          <w:t>708</w:t>
        </w:r>
        <w:r>
          <w:fldChar w:fldCharType="end"/>
        </w:r>
      </w:hyperlink>
    </w:p>
    <w:p w14:paraId="6C9E6D2D" w14:textId="6DF08CA4" w:rsidR="00752521" w:rsidRDefault="00752521">
      <w:pPr>
        <w:pStyle w:val="TOC5"/>
        <w:rPr>
          <w:rFonts w:asciiTheme="minorHAnsi" w:eastAsiaTheme="minorEastAsia" w:hAnsiTheme="minorHAnsi" w:cstheme="minorBidi"/>
          <w:sz w:val="22"/>
          <w:szCs w:val="22"/>
          <w:lang w:eastAsia="en-AU"/>
        </w:rPr>
      </w:pPr>
      <w:r>
        <w:tab/>
      </w:r>
      <w:hyperlink w:anchor="_Toc75869545" w:history="1">
        <w:r w:rsidRPr="00F11216">
          <w:t>30</w:t>
        </w:r>
        <w:r>
          <w:rPr>
            <w:rFonts w:asciiTheme="minorHAnsi" w:eastAsiaTheme="minorEastAsia" w:hAnsiTheme="minorHAnsi" w:cstheme="minorBidi"/>
            <w:sz w:val="22"/>
            <w:szCs w:val="22"/>
            <w:lang w:eastAsia="en-AU"/>
          </w:rPr>
          <w:tab/>
        </w:r>
        <w:r w:rsidRPr="00F11216">
          <w:rPr>
            <w:rFonts w:ascii="Helvetica" w:hAnsi="Helvetica" w:cs="Helvetica"/>
          </w:rPr>
          <w:t>Exercise of powers between enactment and commencement</w:t>
        </w:r>
        <w:r>
          <w:tab/>
        </w:r>
        <w:r>
          <w:fldChar w:fldCharType="begin"/>
        </w:r>
        <w:r>
          <w:instrText xml:space="preserve"> PAGEREF _Toc75869545 \h </w:instrText>
        </w:r>
        <w:r>
          <w:fldChar w:fldCharType="separate"/>
        </w:r>
        <w:r w:rsidR="007E6855">
          <w:t>711</w:t>
        </w:r>
        <w:r>
          <w:fldChar w:fldCharType="end"/>
        </w:r>
      </w:hyperlink>
    </w:p>
    <w:p w14:paraId="14CF5A8D" w14:textId="64CF6C2A" w:rsidR="00752521" w:rsidRDefault="00A47739">
      <w:pPr>
        <w:pStyle w:val="TOC7"/>
        <w:rPr>
          <w:rFonts w:asciiTheme="minorHAnsi" w:eastAsiaTheme="minorEastAsia" w:hAnsiTheme="minorHAnsi" w:cstheme="minorBidi"/>
          <w:b w:val="0"/>
          <w:sz w:val="22"/>
          <w:szCs w:val="22"/>
          <w:lang w:eastAsia="en-AU"/>
        </w:rPr>
      </w:pPr>
      <w:hyperlink w:anchor="_Toc75869546" w:history="1">
        <w:r w:rsidR="00752521" w:rsidRPr="00F11216">
          <w:t xml:space="preserve">Part 5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Distance, time and age</w:t>
        </w:r>
        <w:r w:rsidR="00752521">
          <w:tab/>
        </w:r>
        <w:r w:rsidR="00752521" w:rsidRPr="00752521">
          <w:rPr>
            <w:b w:val="0"/>
          </w:rPr>
          <w:fldChar w:fldCharType="begin"/>
        </w:r>
        <w:r w:rsidR="00752521" w:rsidRPr="00752521">
          <w:rPr>
            <w:b w:val="0"/>
          </w:rPr>
          <w:instrText xml:space="preserve"> PAGEREF _Toc75869546 \h </w:instrText>
        </w:r>
        <w:r w:rsidR="00752521" w:rsidRPr="00752521">
          <w:rPr>
            <w:b w:val="0"/>
          </w:rPr>
        </w:r>
        <w:r w:rsidR="00752521" w:rsidRPr="00752521">
          <w:rPr>
            <w:b w:val="0"/>
          </w:rPr>
          <w:fldChar w:fldCharType="separate"/>
        </w:r>
        <w:r w:rsidR="007E6855">
          <w:rPr>
            <w:b w:val="0"/>
          </w:rPr>
          <w:t>714</w:t>
        </w:r>
        <w:r w:rsidR="00752521" w:rsidRPr="00752521">
          <w:rPr>
            <w:b w:val="0"/>
          </w:rPr>
          <w:fldChar w:fldCharType="end"/>
        </w:r>
      </w:hyperlink>
    </w:p>
    <w:p w14:paraId="71D188CB" w14:textId="26DB6517" w:rsidR="00752521" w:rsidRDefault="00752521">
      <w:pPr>
        <w:pStyle w:val="TOC5"/>
        <w:rPr>
          <w:rFonts w:asciiTheme="minorHAnsi" w:eastAsiaTheme="minorEastAsia" w:hAnsiTheme="minorHAnsi" w:cstheme="minorBidi"/>
          <w:sz w:val="22"/>
          <w:szCs w:val="22"/>
          <w:lang w:eastAsia="en-AU"/>
        </w:rPr>
      </w:pPr>
      <w:r>
        <w:tab/>
      </w:r>
      <w:hyperlink w:anchor="_Toc75869547" w:history="1">
        <w:r w:rsidRPr="00F11216">
          <w:t>31</w:t>
        </w:r>
        <w:r>
          <w:rPr>
            <w:rFonts w:asciiTheme="minorHAnsi" w:eastAsiaTheme="minorEastAsia" w:hAnsiTheme="minorHAnsi" w:cstheme="minorBidi"/>
            <w:sz w:val="22"/>
            <w:szCs w:val="22"/>
            <w:lang w:eastAsia="en-AU"/>
          </w:rPr>
          <w:tab/>
        </w:r>
        <w:r w:rsidRPr="00F11216">
          <w:rPr>
            <w:rFonts w:ascii="Helvetica" w:hAnsi="Helvetica" w:cs="Helvetica"/>
          </w:rPr>
          <w:t>Matters relating to distance, time and age</w:t>
        </w:r>
        <w:r>
          <w:tab/>
        </w:r>
        <w:r>
          <w:fldChar w:fldCharType="begin"/>
        </w:r>
        <w:r>
          <w:instrText xml:space="preserve"> PAGEREF _Toc75869547 \h </w:instrText>
        </w:r>
        <w:r>
          <w:fldChar w:fldCharType="separate"/>
        </w:r>
        <w:r w:rsidR="007E6855">
          <w:t>714</w:t>
        </w:r>
        <w:r>
          <w:fldChar w:fldCharType="end"/>
        </w:r>
      </w:hyperlink>
    </w:p>
    <w:p w14:paraId="0E79CF15" w14:textId="30E7A6AD" w:rsidR="00752521" w:rsidRDefault="00A47739">
      <w:pPr>
        <w:pStyle w:val="TOC7"/>
        <w:rPr>
          <w:rFonts w:asciiTheme="minorHAnsi" w:eastAsiaTheme="minorEastAsia" w:hAnsiTheme="minorHAnsi" w:cstheme="minorBidi"/>
          <w:b w:val="0"/>
          <w:sz w:val="22"/>
          <w:szCs w:val="22"/>
          <w:lang w:eastAsia="en-AU"/>
        </w:rPr>
      </w:pPr>
      <w:hyperlink w:anchor="_Toc75869548" w:history="1">
        <w:r w:rsidR="00752521" w:rsidRPr="00F11216">
          <w:t xml:space="preserve">Part 6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Effect of repeal, amendment or expiration</w:t>
        </w:r>
        <w:r w:rsidR="00752521">
          <w:tab/>
        </w:r>
        <w:r w:rsidR="00752521" w:rsidRPr="00752521">
          <w:rPr>
            <w:b w:val="0"/>
          </w:rPr>
          <w:fldChar w:fldCharType="begin"/>
        </w:r>
        <w:r w:rsidR="00752521" w:rsidRPr="00752521">
          <w:rPr>
            <w:b w:val="0"/>
          </w:rPr>
          <w:instrText xml:space="preserve"> PAGEREF _Toc75869548 \h </w:instrText>
        </w:r>
        <w:r w:rsidR="00752521" w:rsidRPr="00752521">
          <w:rPr>
            <w:b w:val="0"/>
          </w:rPr>
        </w:r>
        <w:r w:rsidR="00752521" w:rsidRPr="00752521">
          <w:rPr>
            <w:b w:val="0"/>
          </w:rPr>
          <w:fldChar w:fldCharType="separate"/>
        </w:r>
        <w:r w:rsidR="007E6855">
          <w:rPr>
            <w:b w:val="0"/>
          </w:rPr>
          <w:t>716</w:t>
        </w:r>
        <w:r w:rsidR="00752521" w:rsidRPr="00752521">
          <w:rPr>
            <w:b w:val="0"/>
          </w:rPr>
          <w:fldChar w:fldCharType="end"/>
        </w:r>
      </w:hyperlink>
    </w:p>
    <w:p w14:paraId="720A0B81" w14:textId="7C16B7E1" w:rsidR="00752521" w:rsidRDefault="00752521">
      <w:pPr>
        <w:pStyle w:val="TOC5"/>
        <w:rPr>
          <w:rFonts w:asciiTheme="minorHAnsi" w:eastAsiaTheme="minorEastAsia" w:hAnsiTheme="minorHAnsi" w:cstheme="minorBidi"/>
          <w:sz w:val="22"/>
          <w:szCs w:val="22"/>
          <w:lang w:eastAsia="en-AU"/>
        </w:rPr>
      </w:pPr>
      <w:r>
        <w:tab/>
      </w:r>
      <w:hyperlink w:anchor="_Toc75869549" w:history="1">
        <w:r w:rsidRPr="00F11216">
          <w:t>32</w:t>
        </w:r>
        <w:r>
          <w:rPr>
            <w:rFonts w:asciiTheme="minorHAnsi" w:eastAsiaTheme="minorEastAsia" w:hAnsiTheme="minorHAnsi" w:cstheme="minorBidi"/>
            <w:sz w:val="22"/>
            <w:szCs w:val="22"/>
            <w:lang w:eastAsia="en-AU"/>
          </w:rPr>
          <w:tab/>
        </w:r>
        <w:r w:rsidRPr="00F11216">
          <w:rPr>
            <w:rFonts w:ascii="Helvetica" w:hAnsi="Helvetica" w:cs="Helvetica"/>
          </w:rPr>
          <w:t>Time of Law ceasing to have effect</w:t>
        </w:r>
        <w:r>
          <w:tab/>
        </w:r>
        <w:r>
          <w:fldChar w:fldCharType="begin"/>
        </w:r>
        <w:r>
          <w:instrText xml:space="preserve"> PAGEREF _Toc75869549 \h </w:instrText>
        </w:r>
        <w:r>
          <w:fldChar w:fldCharType="separate"/>
        </w:r>
        <w:r w:rsidR="007E6855">
          <w:t>716</w:t>
        </w:r>
        <w:r>
          <w:fldChar w:fldCharType="end"/>
        </w:r>
      </w:hyperlink>
    </w:p>
    <w:p w14:paraId="06683A85" w14:textId="23221D4E" w:rsidR="00752521" w:rsidRDefault="00752521">
      <w:pPr>
        <w:pStyle w:val="TOC5"/>
        <w:rPr>
          <w:rFonts w:asciiTheme="minorHAnsi" w:eastAsiaTheme="minorEastAsia" w:hAnsiTheme="minorHAnsi" w:cstheme="minorBidi"/>
          <w:sz w:val="22"/>
          <w:szCs w:val="22"/>
          <w:lang w:eastAsia="en-AU"/>
        </w:rPr>
      </w:pPr>
      <w:r>
        <w:lastRenderedPageBreak/>
        <w:tab/>
      </w:r>
      <w:hyperlink w:anchor="_Toc75869550" w:history="1">
        <w:r w:rsidRPr="00F11216">
          <w:t>33</w:t>
        </w:r>
        <w:r>
          <w:rPr>
            <w:rFonts w:asciiTheme="minorHAnsi" w:eastAsiaTheme="minorEastAsia" w:hAnsiTheme="minorHAnsi" w:cstheme="minorBidi"/>
            <w:sz w:val="22"/>
            <w:szCs w:val="22"/>
            <w:lang w:eastAsia="en-AU"/>
          </w:rPr>
          <w:tab/>
        </w:r>
        <w:r w:rsidRPr="00F11216">
          <w:rPr>
            <w:rFonts w:ascii="Helvetica" w:hAnsi="Helvetica" w:cs="Helvetica"/>
          </w:rPr>
          <w:t>Repealed Law provisions not revived</w:t>
        </w:r>
        <w:r>
          <w:tab/>
        </w:r>
        <w:r>
          <w:fldChar w:fldCharType="begin"/>
        </w:r>
        <w:r>
          <w:instrText xml:space="preserve"> PAGEREF _Toc75869550 \h </w:instrText>
        </w:r>
        <w:r>
          <w:fldChar w:fldCharType="separate"/>
        </w:r>
        <w:r w:rsidR="007E6855">
          <w:t>716</w:t>
        </w:r>
        <w:r>
          <w:fldChar w:fldCharType="end"/>
        </w:r>
      </w:hyperlink>
    </w:p>
    <w:p w14:paraId="6799AE18" w14:textId="7F6F19BB" w:rsidR="00752521" w:rsidRDefault="00752521">
      <w:pPr>
        <w:pStyle w:val="TOC5"/>
        <w:rPr>
          <w:rFonts w:asciiTheme="minorHAnsi" w:eastAsiaTheme="minorEastAsia" w:hAnsiTheme="minorHAnsi" w:cstheme="minorBidi"/>
          <w:sz w:val="22"/>
          <w:szCs w:val="22"/>
          <w:lang w:eastAsia="en-AU"/>
        </w:rPr>
      </w:pPr>
      <w:r>
        <w:tab/>
      </w:r>
      <w:hyperlink w:anchor="_Toc75869551" w:history="1">
        <w:r w:rsidRPr="00F11216">
          <w:t>34</w:t>
        </w:r>
        <w:r>
          <w:rPr>
            <w:rFonts w:asciiTheme="minorHAnsi" w:eastAsiaTheme="minorEastAsia" w:hAnsiTheme="minorHAnsi" w:cstheme="minorBidi"/>
            <w:sz w:val="22"/>
            <w:szCs w:val="22"/>
            <w:lang w:eastAsia="en-AU"/>
          </w:rPr>
          <w:tab/>
        </w:r>
        <w:r w:rsidRPr="00F11216">
          <w:rPr>
            <w:rFonts w:ascii="Helvetica" w:hAnsi="Helvetica" w:cs="Helvetica"/>
          </w:rPr>
          <w:t>Saving of operation of repealed Law provisions</w:t>
        </w:r>
        <w:r>
          <w:tab/>
        </w:r>
        <w:r>
          <w:fldChar w:fldCharType="begin"/>
        </w:r>
        <w:r>
          <w:instrText xml:space="preserve"> PAGEREF _Toc75869551 \h </w:instrText>
        </w:r>
        <w:r>
          <w:fldChar w:fldCharType="separate"/>
        </w:r>
        <w:r w:rsidR="007E6855">
          <w:t>716</w:t>
        </w:r>
        <w:r>
          <w:fldChar w:fldCharType="end"/>
        </w:r>
      </w:hyperlink>
    </w:p>
    <w:p w14:paraId="0DB8CE40" w14:textId="4BF70F2B" w:rsidR="00752521" w:rsidRDefault="00752521">
      <w:pPr>
        <w:pStyle w:val="TOC5"/>
        <w:rPr>
          <w:rFonts w:asciiTheme="minorHAnsi" w:eastAsiaTheme="minorEastAsia" w:hAnsiTheme="minorHAnsi" w:cstheme="minorBidi"/>
          <w:sz w:val="22"/>
          <w:szCs w:val="22"/>
          <w:lang w:eastAsia="en-AU"/>
        </w:rPr>
      </w:pPr>
      <w:r>
        <w:tab/>
      </w:r>
      <w:hyperlink w:anchor="_Toc75869552" w:history="1">
        <w:r w:rsidRPr="00F11216">
          <w:t>35</w:t>
        </w:r>
        <w:r>
          <w:rPr>
            <w:rFonts w:asciiTheme="minorHAnsi" w:eastAsiaTheme="minorEastAsia" w:hAnsiTheme="minorHAnsi" w:cstheme="minorBidi"/>
            <w:sz w:val="22"/>
            <w:szCs w:val="22"/>
            <w:lang w:eastAsia="en-AU"/>
          </w:rPr>
          <w:tab/>
        </w:r>
        <w:r w:rsidRPr="00F11216">
          <w:rPr>
            <w:rFonts w:ascii="Helvetica" w:hAnsi="Helvetica" w:cs="Helvetica"/>
          </w:rPr>
          <w:t>Continuance of repealed provisions</w:t>
        </w:r>
        <w:r>
          <w:tab/>
        </w:r>
        <w:r>
          <w:fldChar w:fldCharType="begin"/>
        </w:r>
        <w:r>
          <w:instrText xml:space="preserve"> PAGEREF _Toc75869552 \h </w:instrText>
        </w:r>
        <w:r>
          <w:fldChar w:fldCharType="separate"/>
        </w:r>
        <w:r w:rsidR="007E6855">
          <w:t>717</w:t>
        </w:r>
        <w:r>
          <w:fldChar w:fldCharType="end"/>
        </w:r>
      </w:hyperlink>
    </w:p>
    <w:p w14:paraId="05CD2693" w14:textId="0836FEBA" w:rsidR="00752521" w:rsidRDefault="00752521">
      <w:pPr>
        <w:pStyle w:val="TOC5"/>
        <w:rPr>
          <w:rFonts w:asciiTheme="minorHAnsi" w:eastAsiaTheme="minorEastAsia" w:hAnsiTheme="minorHAnsi" w:cstheme="minorBidi"/>
          <w:sz w:val="22"/>
          <w:szCs w:val="22"/>
          <w:lang w:eastAsia="en-AU"/>
        </w:rPr>
      </w:pPr>
      <w:r>
        <w:tab/>
      </w:r>
      <w:hyperlink w:anchor="_Toc75869553" w:history="1">
        <w:r w:rsidRPr="00F11216">
          <w:t>36</w:t>
        </w:r>
        <w:r>
          <w:rPr>
            <w:rFonts w:asciiTheme="minorHAnsi" w:eastAsiaTheme="minorEastAsia" w:hAnsiTheme="minorHAnsi" w:cstheme="minorBidi"/>
            <w:sz w:val="22"/>
            <w:szCs w:val="22"/>
            <w:lang w:eastAsia="en-AU"/>
          </w:rPr>
          <w:tab/>
        </w:r>
        <w:r w:rsidRPr="00F11216">
          <w:rPr>
            <w:rFonts w:ascii="Helvetica" w:hAnsi="Helvetica" w:cs="Helvetica"/>
          </w:rPr>
          <w:t>Law and amending Acts to be read as one</w:t>
        </w:r>
        <w:r>
          <w:tab/>
        </w:r>
        <w:r>
          <w:fldChar w:fldCharType="begin"/>
        </w:r>
        <w:r>
          <w:instrText xml:space="preserve"> PAGEREF _Toc75869553 \h </w:instrText>
        </w:r>
        <w:r>
          <w:fldChar w:fldCharType="separate"/>
        </w:r>
        <w:r w:rsidR="007E6855">
          <w:t>717</w:t>
        </w:r>
        <w:r>
          <w:fldChar w:fldCharType="end"/>
        </w:r>
      </w:hyperlink>
    </w:p>
    <w:p w14:paraId="2A4D8728" w14:textId="0DC18DFE" w:rsidR="00752521" w:rsidRDefault="00A47739">
      <w:pPr>
        <w:pStyle w:val="TOC7"/>
        <w:rPr>
          <w:rFonts w:asciiTheme="minorHAnsi" w:eastAsiaTheme="minorEastAsia" w:hAnsiTheme="minorHAnsi" w:cstheme="minorBidi"/>
          <w:b w:val="0"/>
          <w:sz w:val="22"/>
          <w:szCs w:val="22"/>
          <w:lang w:eastAsia="en-AU"/>
        </w:rPr>
      </w:pPr>
      <w:hyperlink w:anchor="_Toc75869554" w:history="1">
        <w:r w:rsidR="00752521" w:rsidRPr="00F11216">
          <w:t xml:space="preserve">Part 7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Instruments under Law</w:t>
        </w:r>
        <w:r w:rsidR="00752521">
          <w:tab/>
        </w:r>
        <w:r w:rsidR="00752521" w:rsidRPr="00752521">
          <w:rPr>
            <w:b w:val="0"/>
          </w:rPr>
          <w:fldChar w:fldCharType="begin"/>
        </w:r>
        <w:r w:rsidR="00752521" w:rsidRPr="00752521">
          <w:rPr>
            <w:b w:val="0"/>
          </w:rPr>
          <w:instrText xml:space="preserve"> PAGEREF _Toc75869554 \h </w:instrText>
        </w:r>
        <w:r w:rsidR="00752521" w:rsidRPr="00752521">
          <w:rPr>
            <w:b w:val="0"/>
          </w:rPr>
        </w:r>
        <w:r w:rsidR="00752521" w:rsidRPr="00752521">
          <w:rPr>
            <w:b w:val="0"/>
          </w:rPr>
          <w:fldChar w:fldCharType="separate"/>
        </w:r>
        <w:r w:rsidR="007E6855">
          <w:rPr>
            <w:b w:val="0"/>
          </w:rPr>
          <w:t>718</w:t>
        </w:r>
        <w:r w:rsidR="00752521" w:rsidRPr="00752521">
          <w:rPr>
            <w:b w:val="0"/>
          </w:rPr>
          <w:fldChar w:fldCharType="end"/>
        </w:r>
      </w:hyperlink>
    </w:p>
    <w:p w14:paraId="7B46D462" w14:textId="697510BD" w:rsidR="00752521" w:rsidRDefault="00752521">
      <w:pPr>
        <w:pStyle w:val="TOC5"/>
        <w:rPr>
          <w:rFonts w:asciiTheme="minorHAnsi" w:eastAsiaTheme="minorEastAsia" w:hAnsiTheme="minorHAnsi" w:cstheme="minorBidi"/>
          <w:sz w:val="22"/>
          <w:szCs w:val="22"/>
          <w:lang w:eastAsia="en-AU"/>
        </w:rPr>
      </w:pPr>
      <w:r>
        <w:tab/>
      </w:r>
      <w:hyperlink w:anchor="_Toc75869555" w:history="1">
        <w:r w:rsidRPr="00F11216">
          <w:t>37</w:t>
        </w:r>
        <w:r>
          <w:rPr>
            <w:rFonts w:asciiTheme="minorHAnsi" w:eastAsiaTheme="minorEastAsia" w:hAnsiTheme="minorHAnsi" w:cstheme="minorBidi"/>
            <w:sz w:val="22"/>
            <w:szCs w:val="22"/>
            <w:lang w:eastAsia="en-AU"/>
          </w:rPr>
          <w:tab/>
        </w:r>
        <w:r w:rsidRPr="00F11216">
          <w:rPr>
            <w:rFonts w:ascii="Helvetica" w:hAnsi="Helvetica" w:cs="Helvetica"/>
          </w:rPr>
          <w:t>Schedule applies to statutory instruments</w:t>
        </w:r>
        <w:r>
          <w:tab/>
        </w:r>
        <w:r>
          <w:fldChar w:fldCharType="begin"/>
        </w:r>
        <w:r>
          <w:instrText xml:space="preserve"> PAGEREF _Toc75869555 \h </w:instrText>
        </w:r>
        <w:r>
          <w:fldChar w:fldCharType="separate"/>
        </w:r>
        <w:r w:rsidR="007E6855">
          <w:t>718</w:t>
        </w:r>
        <w:r>
          <w:fldChar w:fldCharType="end"/>
        </w:r>
      </w:hyperlink>
    </w:p>
    <w:p w14:paraId="674E9F0C" w14:textId="4563E677" w:rsidR="00752521" w:rsidRDefault="00A47739">
      <w:pPr>
        <w:pStyle w:val="TOC7"/>
        <w:rPr>
          <w:rFonts w:asciiTheme="minorHAnsi" w:eastAsiaTheme="minorEastAsia" w:hAnsiTheme="minorHAnsi" w:cstheme="minorBidi"/>
          <w:b w:val="0"/>
          <w:sz w:val="22"/>
          <w:szCs w:val="22"/>
          <w:lang w:eastAsia="en-AU"/>
        </w:rPr>
      </w:pPr>
      <w:hyperlink w:anchor="_Toc75869556" w:history="1">
        <w:r w:rsidR="00752521" w:rsidRPr="00F11216">
          <w:t xml:space="preserve">Part 8 </w:t>
        </w:r>
        <w:r w:rsidR="00752521">
          <w:rPr>
            <w:rFonts w:asciiTheme="minorHAnsi" w:eastAsiaTheme="minorEastAsia" w:hAnsiTheme="minorHAnsi" w:cstheme="minorBidi"/>
            <w:b w:val="0"/>
            <w:sz w:val="22"/>
            <w:szCs w:val="22"/>
            <w:lang w:eastAsia="en-AU"/>
          </w:rPr>
          <w:tab/>
        </w:r>
        <w:r w:rsidR="00752521" w:rsidRPr="00F11216">
          <w:rPr>
            <w:rFonts w:ascii="Helvetica" w:hAnsi="Helvetica" w:cs="Helvetica"/>
          </w:rPr>
          <w:t>Application to coastal waters</w:t>
        </w:r>
        <w:r w:rsidR="00752521">
          <w:tab/>
        </w:r>
        <w:r w:rsidR="00752521" w:rsidRPr="00752521">
          <w:rPr>
            <w:b w:val="0"/>
          </w:rPr>
          <w:fldChar w:fldCharType="begin"/>
        </w:r>
        <w:r w:rsidR="00752521" w:rsidRPr="00752521">
          <w:rPr>
            <w:b w:val="0"/>
          </w:rPr>
          <w:instrText xml:space="preserve"> PAGEREF _Toc75869556 \h </w:instrText>
        </w:r>
        <w:r w:rsidR="00752521" w:rsidRPr="00752521">
          <w:rPr>
            <w:b w:val="0"/>
          </w:rPr>
        </w:r>
        <w:r w:rsidR="00752521" w:rsidRPr="00752521">
          <w:rPr>
            <w:b w:val="0"/>
          </w:rPr>
          <w:fldChar w:fldCharType="separate"/>
        </w:r>
        <w:r w:rsidR="007E6855">
          <w:rPr>
            <w:b w:val="0"/>
          </w:rPr>
          <w:t>719</w:t>
        </w:r>
        <w:r w:rsidR="00752521" w:rsidRPr="00752521">
          <w:rPr>
            <w:b w:val="0"/>
          </w:rPr>
          <w:fldChar w:fldCharType="end"/>
        </w:r>
      </w:hyperlink>
    </w:p>
    <w:p w14:paraId="4E387B7B" w14:textId="59EE0764" w:rsidR="00752521" w:rsidRDefault="00752521">
      <w:pPr>
        <w:pStyle w:val="TOC5"/>
        <w:rPr>
          <w:rFonts w:asciiTheme="minorHAnsi" w:eastAsiaTheme="minorEastAsia" w:hAnsiTheme="minorHAnsi" w:cstheme="minorBidi"/>
          <w:sz w:val="22"/>
          <w:szCs w:val="22"/>
          <w:lang w:eastAsia="en-AU"/>
        </w:rPr>
      </w:pPr>
      <w:r>
        <w:tab/>
      </w:r>
      <w:hyperlink w:anchor="_Toc75869557" w:history="1">
        <w:r w:rsidRPr="00F11216">
          <w:t>38</w:t>
        </w:r>
        <w:r>
          <w:rPr>
            <w:rFonts w:asciiTheme="minorHAnsi" w:eastAsiaTheme="minorEastAsia" w:hAnsiTheme="minorHAnsi" w:cstheme="minorBidi"/>
            <w:sz w:val="22"/>
            <w:szCs w:val="22"/>
            <w:lang w:eastAsia="en-AU"/>
          </w:rPr>
          <w:tab/>
        </w:r>
        <w:r w:rsidRPr="00F11216">
          <w:rPr>
            <w:rFonts w:ascii="Helvetica" w:hAnsi="Helvetica" w:cs="Helvetica"/>
          </w:rPr>
          <w:t>Application</w:t>
        </w:r>
        <w:r>
          <w:tab/>
        </w:r>
        <w:r>
          <w:fldChar w:fldCharType="begin"/>
        </w:r>
        <w:r>
          <w:instrText xml:space="preserve"> PAGEREF _Toc75869557 \h </w:instrText>
        </w:r>
        <w:r>
          <w:fldChar w:fldCharType="separate"/>
        </w:r>
        <w:r w:rsidR="007E6855">
          <w:t>719</w:t>
        </w:r>
        <w:r>
          <w:fldChar w:fldCharType="end"/>
        </w:r>
      </w:hyperlink>
    </w:p>
    <w:p w14:paraId="67E5FBA4" w14:textId="26E59614" w:rsidR="00752521" w:rsidRDefault="00A47739">
      <w:pPr>
        <w:pStyle w:val="TOC6"/>
        <w:rPr>
          <w:rFonts w:asciiTheme="minorHAnsi" w:eastAsiaTheme="minorEastAsia" w:hAnsiTheme="minorHAnsi" w:cstheme="minorBidi"/>
          <w:b w:val="0"/>
          <w:sz w:val="22"/>
          <w:szCs w:val="22"/>
          <w:lang w:eastAsia="en-AU"/>
        </w:rPr>
      </w:pPr>
      <w:hyperlink w:anchor="_Toc75869558" w:history="1">
        <w:r w:rsidR="00752521" w:rsidRPr="00F11216">
          <w:t>Schedule 2</w:t>
        </w:r>
        <w:r w:rsidR="00752521">
          <w:rPr>
            <w:rFonts w:asciiTheme="minorHAnsi" w:eastAsiaTheme="minorEastAsia" w:hAnsiTheme="minorHAnsi" w:cstheme="minorBidi"/>
            <w:b w:val="0"/>
            <w:sz w:val="22"/>
            <w:szCs w:val="22"/>
            <w:lang w:eastAsia="en-AU"/>
          </w:rPr>
          <w:tab/>
        </w:r>
        <w:r w:rsidR="00752521" w:rsidRPr="00F11216">
          <w:t>Subject matter for conditions of mass or dimension authorities</w:t>
        </w:r>
        <w:r w:rsidR="00752521">
          <w:tab/>
        </w:r>
        <w:r w:rsidR="00752521" w:rsidRPr="00752521">
          <w:rPr>
            <w:b w:val="0"/>
            <w:sz w:val="20"/>
          </w:rPr>
          <w:fldChar w:fldCharType="begin"/>
        </w:r>
        <w:r w:rsidR="00752521" w:rsidRPr="00752521">
          <w:rPr>
            <w:b w:val="0"/>
            <w:sz w:val="20"/>
          </w:rPr>
          <w:instrText xml:space="preserve"> PAGEREF _Toc75869558 \h </w:instrText>
        </w:r>
        <w:r w:rsidR="00752521" w:rsidRPr="00752521">
          <w:rPr>
            <w:b w:val="0"/>
            <w:sz w:val="20"/>
          </w:rPr>
        </w:r>
        <w:r w:rsidR="00752521" w:rsidRPr="00752521">
          <w:rPr>
            <w:b w:val="0"/>
            <w:sz w:val="20"/>
          </w:rPr>
          <w:fldChar w:fldCharType="separate"/>
        </w:r>
        <w:r w:rsidR="007E6855">
          <w:rPr>
            <w:b w:val="0"/>
            <w:sz w:val="20"/>
          </w:rPr>
          <w:t>720</w:t>
        </w:r>
        <w:r w:rsidR="00752521" w:rsidRPr="00752521">
          <w:rPr>
            <w:b w:val="0"/>
            <w:sz w:val="20"/>
          </w:rPr>
          <w:fldChar w:fldCharType="end"/>
        </w:r>
      </w:hyperlink>
    </w:p>
    <w:p w14:paraId="7CF3BA3C" w14:textId="3B2C7976" w:rsidR="00752521" w:rsidRDefault="00A47739">
      <w:pPr>
        <w:pStyle w:val="TOC6"/>
        <w:rPr>
          <w:rFonts w:asciiTheme="minorHAnsi" w:eastAsiaTheme="minorEastAsia" w:hAnsiTheme="minorHAnsi" w:cstheme="minorBidi"/>
          <w:b w:val="0"/>
          <w:sz w:val="22"/>
          <w:szCs w:val="22"/>
          <w:lang w:eastAsia="en-AU"/>
        </w:rPr>
      </w:pPr>
      <w:hyperlink w:anchor="_Toc75869559" w:history="1">
        <w:r w:rsidR="00752521" w:rsidRPr="00F11216">
          <w:t>Schedule 3</w:t>
        </w:r>
        <w:r w:rsidR="00752521">
          <w:rPr>
            <w:rFonts w:asciiTheme="minorHAnsi" w:eastAsiaTheme="minorEastAsia" w:hAnsiTheme="minorHAnsi" w:cstheme="minorBidi"/>
            <w:b w:val="0"/>
            <w:sz w:val="22"/>
            <w:szCs w:val="22"/>
            <w:lang w:eastAsia="en-AU"/>
          </w:rPr>
          <w:tab/>
        </w:r>
        <w:r w:rsidR="00752521" w:rsidRPr="00F11216">
          <w:t>Reviewable decisions</w:t>
        </w:r>
        <w:r w:rsidR="00752521">
          <w:tab/>
        </w:r>
        <w:r w:rsidR="00752521" w:rsidRPr="00752521">
          <w:rPr>
            <w:b w:val="0"/>
            <w:sz w:val="20"/>
          </w:rPr>
          <w:fldChar w:fldCharType="begin"/>
        </w:r>
        <w:r w:rsidR="00752521" w:rsidRPr="00752521">
          <w:rPr>
            <w:b w:val="0"/>
            <w:sz w:val="20"/>
          </w:rPr>
          <w:instrText xml:space="preserve"> PAGEREF _Toc75869559 \h </w:instrText>
        </w:r>
        <w:r w:rsidR="00752521" w:rsidRPr="00752521">
          <w:rPr>
            <w:b w:val="0"/>
            <w:sz w:val="20"/>
          </w:rPr>
        </w:r>
        <w:r w:rsidR="00752521" w:rsidRPr="00752521">
          <w:rPr>
            <w:b w:val="0"/>
            <w:sz w:val="20"/>
          </w:rPr>
          <w:fldChar w:fldCharType="separate"/>
        </w:r>
        <w:r w:rsidR="007E6855">
          <w:rPr>
            <w:b w:val="0"/>
            <w:sz w:val="20"/>
          </w:rPr>
          <w:t>721</w:t>
        </w:r>
        <w:r w:rsidR="00752521" w:rsidRPr="00752521">
          <w:rPr>
            <w:b w:val="0"/>
            <w:sz w:val="20"/>
          </w:rPr>
          <w:fldChar w:fldCharType="end"/>
        </w:r>
      </w:hyperlink>
    </w:p>
    <w:p w14:paraId="2D3C9313" w14:textId="0C20236D" w:rsidR="00752521" w:rsidRDefault="00A47739">
      <w:pPr>
        <w:pStyle w:val="TOC7"/>
        <w:rPr>
          <w:rFonts w:asciiTheme="minorHAnsi" w:eastAsiaTheme="minorEastAsia" w:hAnsiTheme="minorHAnsi" w:cstheme="minorBidi"/>
          <w:b w:val="0"/>
          <w:sz w:val="22"/>
          <w:szCs w:val="22"/>
          <w:lang w:eastAsia="en-AU"/>
        </w:rPr>
      </w:pPr>
      <w:hyperlink w:anchor="_Toc75869560" w:history="1">
        <w:r w:rsidR="00752521" w:rsidRPr="00F11216">
          <w:t xml:space="preserve">Part 1 </w:t>
        </w:r>
        <w:r w:rsidR="00752521">
          <w:rPr>
            <w:rFonts w:asciiTheme="minorHAnsi" w:eastAsiaTheme="minorEastAsia" w:hAnsiTheme="minorHAnsi" w:cstheme="minorBidi"/>
            <w:b w:val="0"/>
            <w:sz w:val="22"/>
            <w:szCs w:val="22"/>
            <w:lang w:eastAsia="en-AU"/>
          </w:rPr>
          <w:tab/>
        </w:r>
        <w:r w:rsidR="00752521" w:rsidRPr="00F11216">
          <w:t>Decisions of Regulator</w:t>
        </w:r>
        <w:r w:rsidR="00752521">
          <w:tab/>
        </w:r>
        <w:r w:rsidR="00752521" w:rsidRPr="00752521">
          <w:rPr>
            <w:b w:val="0"/>
          </w:rPr>
          <w:fldChar w:fldCharType="begin"/>
        </w:r>
        <w:r w:rsidR="00752521" w:rsidRPr="00752521">
          <w:rPr>
            <w:b w:val="0"/>
          </w:rPr>
          <w:instrText xml:space="preserve"> PAGEREF _Toc75869560 \h </w:instrText>
        </w:r>
        <w:r w:rsidR="00752521" w:rsidRPr="00752521">
          <w:rPr>
            <w:b w:val="0"/>
          </w:rPr>
        </w:r>
        <w:r w:rsidR="00752521" w:rsidRPr="00752521">
          <w:rPr>
            <w:b w:val="0"/>
          </w:rPr>
          <w:fldChar w:fldCharType="separate"/>
        </w:r>
        <w:r w:rsidR="007E6855">
          <w:rPr>
            <w:b w:val="0"/>
          </w:rPr>
          <w:t>721</w:t>
        </w:r>
        <w:r w:rsidR="00752521" w:rsidRPr="00752521">
          <w:rPr>
            <w:b w:val="0"/>
          </w:rPr>
          <w:fldChar w:fldCharType="end"/>
        </w:r>
      </w:hyperlink>
    </w:p>
    <w:p w14:paraId="07E2FC60" w14:textId="2040C7DC" w:rsidR="00752521" w:rsidRDefault="00A47739">
      <w:pPr>
        <w:pStyle w:val="TOC7"/>
        <w:rPr>
          <w:rFonts w:asciiTheme="minorHAnsi" w:eastAsiaTheme="minorEastAsia" w:hAnsiTheme="minorHAnsi" w:cstheme="minorBidi"/>
          <w:b w:val="0"/>
          <w:sz w:val="22"/>
          <w:szCs w:val="22"/>
          <w:lang w:eastAsia="en-AU"/>
        </w:rPr>
      </w:pPr>
      <w:hyperlink w:anchor="_Toc75869561" w:history="1">
        <w:r w:rsidR="00752521" w:rsidRPr="00F11216">
          <w:t xml:space="preserve">Part 2 </w:t>
        </w:r>
        <w:r w:rsidR="00752521">
          <w:rPr>
            <w:rFonts w:asciiTheme="minorHAnsi" w:eastAsiaTheme="minorEastAsia" w:hAnsiTheme="minorHAnsi" w:cstheme="minorBidi"/>
            <w:b w:val="0"/>
            <w:sz w:val="22"/>
            <w:szCs w:val="22"/>
            <w:lang w:eastAsia="en-AU"/>
          </w:rPr>
          <w:tab/>
        </w:r>
        <w:r w:rsidR="00752521" w:rsidRPr="00F11216">
          <w:t>Decisions of authorised officers</w:t>
        </w:r>
        <w:r w:rsidR="00752521">
          <w:tab/>
        </w:r>
        <w:r w:rsidR="00752521" w:rsidRPr="00752521">
          <w:rPr>
            <w:b w:val="0"/>
          </w:rPr>
          <w:fldChar w:fldCharType="begin"/>
        </w:r>
        <w:r w:rsidR="00752521" w:rsidRPr="00752521">
          <w:rPr>
            <w:b w:val="0"/>
          </w:rPr>
          <w:instrText xml:space="preserve"> PAGEREF _Toc75869561 \h </w:instrText>
        </w:r>
        <w:r w:rsidR="00752521" w:rsidRPr="00752521">
          <w:rPr>
            <w:b w:val="0"/>
          </w:rPr>
        </w:r>
        <w:r w:rsidR="00752521" w:rsidRPr="00752521">
          <w:rPr>
            <w:b w:val="0"/>
          </w:rPr>
          <w:fldChar w:fldCharType="separate"/>
        </w:r>
        <w:r w:rsidR="007E6855">
          <w:rPr>
            <w:b w:val="0"/>
          </w:rPr>
          <w:t>728</w:t>
        </w:r>
        <w:r w:rsidR="00752521" w:rsidRPr="00752521">
          <w:rPr>
            <w:b w:val="0"/>
          </w:rPr>
          <w:fldChar w:fldCharType="end"/>
        </w:r>
      </w:hyperlink>
    </w:p>
    <w:p w14:paraId="29F89265" w14:textId="6512683A" w:rsidR="00752521" w:rsidRDefault="00A47739">
      <w:pPr>
        <w:pStyle w:val="TOC7"/>
        <w:rPr>
          <w:rFonts w:asciiTheme="minorHAnsi" w:eastAsiaTheme="minorEastAsia" w:hAnsiTheme="minorHAnsi" w:cstheme="minorBidi"/>
          <w:b w:val="0"/>
          <w:sz w:val="22"/>
          <w:szCs w:val="22"/>
          <w:lang w:eastAsia="en-AU"/>
        </w:rPr>
      </w:pPr>
      <w:hyperlink w:anchor="_Toc75869562" w:history="1">
        <w:r w:rsidR="00752521" w:rsidRPr="00F11216">
          <w:t xml:space="preserve">Part 3 </w:t>
        </w:r>
        <w:r w:rsidR="00752521">
          <w:rPr>
            <w:rFonts w:asciiTheme="minorHAnsi" w:eastAsiaTheme="minorEastAsia" w:hAnsiTheme="minorHAnsi" w:cstheme="minorBidi"/>
            <w:b w:val="0"/>
            <w:sz w:val="22"/>
            <w:szCs w:val="22"/>
            <w:lang w:eastAsia="en-AU"/>
          </w:rPr>
          <w:tab/>
        </w:r>
        <w:r w:rsidR="00752521" w:rsidRPr="00F11216">
          <w:t>Decisions of relevant road managers</w:t>
        </w:r>
        <w:r w:rsidR="00752521">
          <w:tab/>
        </w:r>
        <w:r w:rsidR="00752521" w:rsidRPr="00752521">
          <w:rPr>
            <w:b w:val="0"/>
          </w:rPr>
          <w:fldChar w:fldCharType="begin"/>
        </w:r>
        <w:r w:rsidR="00752521" w:rsidRPr="00752521">
          <w:rPr>
            <w:b w:val="0"/>
          </w:rPr>
          <w:instrText xml:space="preserve"> PAGEREF _Toc75869562 \h </w:instrText>
        </w:r>
        <w:r w:rsidR="00752521" w:rsidRPr="00752521">
          <w:rPr>
            <w:b w:val="0"/>
          </w:rPr>
        </w:r>
        <w:r w:rsidR="00752521" w:rsidRPr="00752521">
          <w:rPr>
            <w:b w:val="0"/>
          </w:rPr>
          <w:fldChar w:fldCharType="separate"/>
        </w:r>
        <w:r w:rsidR="007E6855">
          <w:rPr>
            <w:b w:val="0"/>
          </w:rPr>
          <w:t>729</w:t>
        </w:r>
        <w:r w:rsidR="00752521" w:rsidRPr="00752521">
          <w:rPr>
            <w:b w:val="0"/>
          </w:rPr>
          <w:fldChar w:fldCharType="end"/>
        </w:r>
      </w:hyperlink>
    </w:p>
    <w:p w14:paraId="4014E3EA" w14:textId="32CB1780" w:rsidR="00752521" w:rsidRDefault="00A47739">
      <w:pPr>
        <w:pStyle w:val="TOC6"/>
        <w:rPr>
          <w:rFonts w:asciiTheme="minorHAnsi" w:eastAsiaTheme="minorEastAsia" w:hAnsiTheme="minorHAnsi" w:cstheme="minorBidi"/>
          <w:b w:val="0"/>
          <w:sz w:val="22"/>
          <w:szCs w:val="22"/>
          <w:lang w:eastAsia="en-AU"/>
        </w:rPr>
      </w:pPr>
      <w:hyperlink w:anchor="_Toc75869563" w:history="1">
        <w:r w:rsidR="00752521" w:rsidRPr="00F11216">
          <w:t>Schedule 4</w:t>
        </w:r>
        <w:r w:rsidR="00752521">
          <w:rPr>
            <w:rFonts w:asciiTheme="minorHAnsi" w:eastAsiaTheme="minorEastAsia" w:hAnsiTheme="minorHAnsi" w:cstheme="minorBidi"/>
            <w:b w:val="0"/>
            <w:sz w:val="22"/>
            <w:szCs w:val="22"/>
            <w:lang w:eastAsia="en-AU"/>
          </w:rPr>
          <w:tab/>
        </w:r>
        <w:r w:rsidR="00752521" w:rsidRPr="00F11216">
          <w:rPr>
            <w:lang w:val="en" w:eastAsia="en-AU"/>
          </w:rPr>
          <w:t>Liability provisions</w:t>
        </w:r>
        <w:r w:rsidR="00752521">
          <w:tab/>
        </w:r>
        <w:r w:rsidR="00752521" w:rsidRPr="00752521">
          <w:rPr>
            <w:b w:val="0"/>
            <w:sz w:val="20"/>
          </w:rPr>
          <w:fldChar w:fldCharType="begin"/>
        </w:r>
        <w:r w:rsidR="00752521" w:rsidRPr="00752521">
          <w:rPr>
            <w:b w:val="0"/>
            <w:sz w:val="20"/>
          </w:rPr>
          <w:instrText xml:space="preserve"> PAGEREF _Toc75869563 \h </w:instrText>
        </w:r>
        <w:r w:rsidR="00752521" w:rsidRPr="00752521">
          <w:rPr>
            <w:b w:val="0"/>
            <w:sz w:val="20"/>
          </w:rPr>
        </w:r>
        <w:r w:rsidR="00752521" w:rsidRPr="00752521">
          <w:rPr>
            <w:b w:val="0"/>
            <w:sz w:val="20"/>
          </w:rPr>
          <w:fldChar w:fldCharType="separate"/>
        </w:r>
        <w:r w:rsidR="007E6855">
          <w:rPr>
            <w:b w:val="0"/>
            <w:sz w:val="20"/>
          </w:rPr>
          <w:t>730</w:t>
        </w:r>
        <w:r w:rsidR="00752521" w:rsidRPr="00752521">
          <w:rPr>
            <w:b w:val="0"/>
            <w:sz w:val="20"/>
          </w:rPr>
          <w:fldChar w:fldCharType="end"/>
        </w:r>
      </w:hyperlink>
    </w:p>
    <w:p w14:paraId="7C785CD3" w14:textId="31F24B8E" w:rsidR="00752521" w:rsidRDefault="00A47739" w:rsidP="00752521">
      <w:pPr>
        <w:pStyle w:val="TOC7"/>
        <w:spacing w:before="480"/>
        <w:rPr>
          <w:rFonts w:asciiTheme="minorHAnsi" w:eastAsiaTheme="minorEastAsia" w:hAnsiTheme="minorHAnsi" w:cstheme="minorBidi"/>
          <w:b w:val="0"/>
          <w:sz w:val="22"/>
          <w:szCs w:val="22"/>
          <w:lang w:eastAsia="en-AU"/>
        </w:rPr>
      </w:pPr>
      <w:hyperlink w:anchor="_Toc75869564" w:history="1">
        <w:r w:rsidR="00752521">
          <w:t>Endnotes</w:t>
        </w:r>
        <w:r w:rsidR="00752521" w:rsidRPr="00752521">
          <w:rPr>
            <w:vanish/>
          </w:rPr>
          <w:tab/>
        </w:r>
        <w:r w:rsidR="00752521">
          <w:rPr>
            <w:vanish/>
          </w:rPr>
          <w:tab/>
        </w:r>
        <w:r w:rsidR="00752521" w:rsidRPr="00752521">
          <w:rPr>
            <w:b w:val="0"/>
            <w:vanish/>
          </w:rPr>
          <w:fldChar w:fldCharType="begin"/>
        </w:r>
        <w:r w:rsidR="00752521" w:rsidRPr="00752521">
          <w:rPr>
            <w:b w:val="0"/>
            <w:vanish/>
          </w:rPr>
          <w:instrText xml:space="preserve"> PAGEREF _Toc75869564 \h </w:instrText>
        </w:r>
        <w:r w:rsidR="00752521" w:rsidRPr="00752521">
          <w:rPr>
            <w:b w:val="0"/>
            <w:vanish/>
          </w:rPr>
        </w:r>
        <w:r w:rsidR="00752521" w:rsidRPr="00752521">
          <w:rPr>
            <w:b w:val="0"/>
            <w:vanish/>
          </w:rPr>
          <w:fldChar w:fldCharType="separate"/>
        </w:r>
        <w:r w:rsidR="007E6855">
          <w:rPr>
            <w:b w:val="0"/>
            <w:vanish/>
          </w:rPr>
          <w:t>735</w:t>
        </w:r>
        <w:r w:rsidR="00752521" w:rsidRPr="00752521">
          <w:rPr>
            <w:b w:val="0"/>
            <w:vanish/>
          </w:rPr>
          <w:fldChar w:fldCharType="end"/>
        </w:r>
      </w:hyperlink>
    </w:p>
    <w:p w14:paraId="308DFC2C" w14:textId="11956ED9" w:rsidR="00752521" w:rsidRDefault="00752521">
      <w:pPr>
        <w:pStyle w:val="TOC5"/>
        <w:rPr>
          <w:rFonts w:asciiTheme="minorHAnsi" w:eastAsiaTheme="minorEastAsia" w:hAnsiTheme="minorHAnsi" w:cstheme="minorBidi"/>
          <w:sz w:val="22"/>
          <w:szCs w:val="22"/>
          <w:lang w:eastAsia="en-AU"/>
        </w:rPr>
      </w:pPr>
      <w:r>
        <w:tab/>
      </w:r>
      <w:hyperlink w:anchor="_Toc75869565" w:history="1">
        <w:r w:rsidRPr="00F11216">
          <w:t>1</w:t>
        </w:r>
        <w:r>
          <w:rPr>
            <w:rFonts w:asciiTheme="minorHAnsi" w:eastAsiaTheme="minorEastAsia" w:hAnsiTheme="minorHAnsi" w:cstheme="minorBidi"/>
            <w:sz w:val="22"/>
            <w:szCs w:val="22"/>
            <w:lang w:eastAsia="en-AU"/>
          </w:rPr>
          <w:tab/>
        </w:r>
        <w:r w:rsidRPr="00F11216">
          <w:t>About the endnotes</w:t>
        </w:r>
        <w:r>
          <w:tab/>
        </w:r>
        <w:r>
          <w:fldChar w:fldCharType="begin"/>
        </w:r>
        <w:r>
          <w:instrText xml:space="preserve"> PAGEREF _Toc75869565 \h </w:instrText>
        </w:r>
        <w:r>
          <w:fldChar w:fldCharType="separate"/>
        </w:r>
        <w:r w:rsidR="007E6855">
          <w:t>735</w:t>
        </w:r>
        <w:r>
          <w:fldChar w:fldCharType="end"/>
        </w:r>
      </w:hyperlink>
    </w:p>
    <w:p w14:paraId="520FDEA7" w14:textId="629067AE" w:rsidR="00752521" w:rsidRDefault="00752521">
      <w:pPr>
        <w:pStyle w:val="TOC5"/>
        <w:rPr>
          <w:rFonts w:asciiTheme="minorHAnsi" w:eastAsiaTheme="minorEastAsia" w:hAnsiTheme="minorHAnsi" w:cstheme="minorBidi"/>
          <w:sz w:val="22"/>
          <w:szCs w:val="22"/>
          <w:lang w:eastAsia="en-AU"/>
        </w:rPr>
      </w:pPr>
      <w:r>
        <w:tab/>
      </w:r>
      <w:hyperlink w:anchor="_Toc75869566" w:history="1">
        <w:r w:rsidRPr="00F11216">
          <w:t>2</w:t>
        </w:r>
        <w:r>
          <w:rPr>
            <w:rFonts w:asciiTheme="minorHAnsi" w:eastAsiaTheme="minorEastAsia" w:hAnsiTheme="minorHAnsi" w:cstheme="minorBidi"/>
            <w:sz w:val="22"/>
            <w:szCs w:val="22"/>
            <w:lang w:eastAsia="en-AU"/>
          </w:rPr>
          <w:tab/>
        </w:r>
        <w:r w:rsidRPr="00F11216">
          <w:t>Abbreviation key</w:t>
        </w:r>
        <w:r>
          <w:tab/>
        </w:r>
        <w:r>
          <w:fldChar w:fldCharType="begin"/>
        </w:r>
        <w:r>
          <w:instrText xml:space="preserve"> PAGEREF _Toc75869566 \h </w:instrText>
        </w:r>
        <w:r>
          <w:fldChar w:fldCharType="separate"/>
        </w:r>
        <w:r w:rsidR="007E6855">
          <w:t>735</w:t>
        </w:r>
        <w:r>
          <w:fldChar w:fldCharType="end"/>
        </w:r>
      </w:hyperlink>
    </w:p>
    <w:p w14:paraId="45DD8F20" w14:textId="1BF44C8C" w:rsidR="00752521" w:rsidRDefault="00752521">
      <w:pPr>
        <w:pStyle w:val="TOC5"/>
        <w:rPr>
          <w:rFonts w:asciiTheme="minorHAnsi" w:eastAsiaTheme="minorEastAsia" w:hAnsiTheme="minorHAnsi" w:cstheme="minorBidi"/>
          <w:sz w:val="22"/>
          <w:szCs w:val="22"/>
          <w:lang w:eastAsia="en-AU"/>
        </w:rPr>
      </w:pPr>
      <w:r>
        <w:tab/>
      </w:r>
      <w:hyperlink w:anchor="_Toc75869567" w:history="1">
        <w:r w:rsidRPr="00F11216">
          <w:t>3</w:t>
        </w:r>
        <w:r>
          <w:rPr>
            <w:rFonts w:asciiTheme="minorHAnsi" w:eastAsiaTheme="minorEastAsia" w:hAnsiTheme="minorHAnsi" w:cstheme="minorBidi"/>
            <w:sz w:val="22"/>
            <w:szCs w:val="22"/>
            <w:lang w:eastAsia="en-AU"/>
          </w:rPr>
          <w:tab/>
        </w:r>
        <w:r w:rsidRPr="00F11216">
          <w:t>Legislation history</w:t>
        </w:r>
        <w:r>
          <w:tab/>
        </w:r>
        <w:r>
          <w:fldChar w:fldCharType="begin"/>
        </w:r>
        <w:r>
          <w:instrText xml:space="preserve"> PAGEREF _Toc75869567 \h </w:instrText>
        </w:r>
        <w:r>
          <w:fldChar w:fldCharType="separate"/>
        </w:r>
        <w:r w:rsidR="007E6855">
          <w:t>736</w:t>
        </w:r>
        <w:r>
          <w:fldChar w:fldCharType="end"/>
        </w:r>
      </w:hyperlink>
    </w:p>
    <w:p w14:paraId="5FC88C06" w14:textId="7A7A06E0" w:rsidR="00752521" w:rsidRDefault="00752521">
      <w:pPr>
        <w:pStyle w:val="TOC5"/>
        <w:rPr>
          <w:rFonts w:asciiTheme="minorHAnsi" w:eastAsiaTheme="minorEastAsia" w:hAnsiTheme="minorHAnsi" w:cstheme="minorBidi"/>
          <w:sz w:val="22"/>
          <w:szCs w:val="22"/>
          <w:lang w:eastAsia="en-AU"/>
        </w:rPr>
      </w:pPr>
      <w:r>
        <w:tab/>
      </w:r>
      <w:hyperlink w:anchor="_Toc75869568" w:history="1">
        <w:r w:rsidRPr="00F11216">
          <w:t>4</w:t>
        </w:r>
        <w:r>
          <w:rPr>
            <w:rFonts w:asciiTheme="minorHAnsi" w:eastAsiaTheme="minorEastAsia" w:hAnsiTheme="minorHAnsi" w:cstheme="minorBidi"/>
            <w:sz w:val="22"/>
            <w:szCs w:val="22"/>
            <w:lang w:eastAsia="en-AU"/>
          </w:rPr>
          <w:tab/>
        </w:r>
        <w:r w:rsidRPr="00F11216">
          <w:t>Amendment history</w:t>
        </w:r>
        <w:r>
          <w:tab/>
        </w:r>
        <w:r>
          <w:fldChar w:fldCharType="begin"/>
        </w:r>
        <w:r>
          <w:instrText xml:space="preserve"> PAGEREF _Toc75869568 \h </w:instrText>
        </w:r>
        <w:r>
          <w:fldChar w:fldCharType="separate"/>
        </w:r>
        <w:r w:rsidR="007E6855">
          <w:t>739</w:t>
        </w:r>
        <w:r>
          <w:fldChar w:fldCharType="end"/>
        </w:r>
      </w:hyperlink>
    </w:p>
    <w:p w14:paraId="2BB0B45F" w14:textId="1CE7B880" w:rsidR="00752521" w:rsidRDefault="00752521">
      <w:pPr>
        <w:pStyle w:val="TOC5"/>
        <w:rPr>
          <w:rFonts w:asciiTheme="minorHAnsi" w:eastAsiaTheme="minorEastAsia" w:hAnsiTheme="minorHAnsi" w:cstheme="minorBidi"/>
          <w:sz w:val="22"/>
          <w:szCs w:val="22"/>
          <w:lang w:eastAsia="en-AU"/>
        </w:rPr>
      </w:pPr>
      <w:r>
        <w:tab/>
      </w:r>
      <w:hyperlink w:anchor="_Toc75869569" w:history="1">
        <w:r w:rsidRPr="00F11216">
          <w:t>5</w:t>
        </w:r>
        <w:r>
          <w:rPr>
            <w:rFonts w:asciiTheme="minorHAnsi" w:eastAsiaTheme="minorEastAsia" w:hAnsiTheme="minorHAnsi" w:cstheme="minorBidi"/>
            <w:sz w:val="22"/>
            <w:szCs w:val="22"/>
            <w:lang w:eastAsia="en-AU"/>
          </w:rPr>
          <w:tab/>
        </w:r>
        <w:r w:rsidRPr="00F11216">
          <w:t>Earlier republications</w:t>
        </w:r>
        <w:r>
          <w:tab/>
        </w:r>
        <w:r>
          <w:fldChar w:fldCharType="begin"/>
        </w:r>
        <w:r>
          <w:instrText xml:space="preserve"> PAGEREF _Toc75869569 \h </w:instrText>
        </w:r>
        <w:r>
          <w:fldChar w:fldCharType="separate"/>
        </w:r>
        <w:r w:rsidR="007E6855">
          <w:t>770</w:t>
        </w:r>
        <w:r>
          <w:fldChar w:fldCharType="end"/>
        </w:r>
      </w:hyperlink>
    </w:p>
    <w:p w14:paraId="28D7744B" w14:textId="35047375" w:rsidR="000C1958" w:rsidRDefault="00752521">
      <w:pPr>
        <w:pStyle w:val="BillBasic"/>
      </w:pPr>
      <w:r>
        <w:fldChar w:fldCharType="end"/>
      </w:r>
    </w:p>
    <w:p w14:paraId="45C977D0" w14:textId="77777777" w:rsidR="00982619" w:rsidRDefault="00982619">
      <w:pPr>
        <w:pStyle w:val="01Contents"/>
        <w:sectPr w:rsidR="00982619" w:rsidSect="00982619">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03FD840" w14:textId="77777777" w:rsidR="000C1958" w:rsidRDefault="001E73B3">
      <w:pPr>
        <w:jc w:val="center"/>
      </w:pPr>
      <w:r>
        <w:rPr>
          <w:noProof/>
          <w:lang w:eastAsia="en-AU"/>
        </w:rPr>
        <w:lastRenderedPageBreak/>
        <w:drawing>
          <wp:inline distT="0" distB="0" distL="0" distR="0" wp14:anchorId="106D8005" wp14:editId="53D50653">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C57CA12" w14:textId="77777777" w:rsidR="000C1958" w:rsidRDefault="000C1958">
      <w:pPr>
        <w:jc w:val="center"/>
        <w:rPr>
          <w:rFonts w:ascii="Arial" w:hAnsi="Arial"/>
        </w:rPr>
      </w:pPr>
      <w:r>
        <w:rPr>
          <w:rFonts w:ascii="Arial" w:hAnsi="Arial"/>
        </w:rPr>
        <w:t>Australian Capital Territory</w:t>
      </w:r>
    </w:p>
    <w:p w14:paraId="6EEFDE91" w14:textId="2E747375" w:rsidR="000C1958" w:rsidRDefault="008C6AF0" w:rsidP="000C1958">
      <w:pPr>
        <w:pStyle w:val="Billname"/>
      </w:pPr>
      <w:bookmarkStart w:id="4" w:name="Citation"/>
      <w:r>
        <w:t>Heavy Vehicle National Law (ACT)</w:t>
      </w:r>
      <w:bookmarkEnd w:id="4"/>
    </w:p>
    <w:p w14:paraId="033A4C34" w14:textId="77777777" w:rsidR="000C1958" w:rsidRDefault="000C1958">
      <w:pPr>
        <w:pStyle w:val="ActNo"/>
      </w:pPr>
    </w:p>
    <w:p w14:paraId="6E8A0D2D" w14:textId="77777777" w:rsidR="000C1958" w:rsidRDefault="000C1958">
      <w:pPr>
        <w:pStyle w:val="N-line3"/>
      </w:pPr>
    </w:p>
    <w:p w14:paraId="41287096" w14:textId="77777777" w:rsidR="00CC498C" w:rsidRPr="009D47B1" w:rsidRDefault="00CC498C" w:rsidP="00CC498C">
      <w:pPr>
        <w:pStyle w:val="LongTitle"/>
        <w:suppressLineNumbers/>
      </w:pPr>
      <w:r w:rsidRPr="009D47B1">
        <w:t>An Act to apply a national law relating to the regulation of the use of heavy vehicles, and for other purposes</w:t>
      </w:r>
    </w:p>
    <w:p w14:paraId="4773F100" w14:textId="77777777" w:rsidR="000C1958" w:rsidRDefault="000C1958">
      <w:pPr>
        <w:pStyle w:val="N-line3"/>
      </w:pPr>
    </w:p>
    <w:p w14:paraId="45F163EB" w14:textId="77777777" w:rsidR="000C1958" w:rsidRDefault="000C1958">
      <w:pPr>
        <w:pStyle w:val="Placeholder"/>
      </w:pPr>
      <w:r>
        <w:rPr>
          <w:rStyle w:val="charContents"/>
          <w:sz w:val="16"/>
        </w:rPr>
        <w:t xml:space="preserve">  </w:t>
      </w:r>
      <w:r>
        <w:rPr>
          <w:rStyle w:val="charPage"/>
        </w:rPr>
        <w:t xml:space="preserve">  </w:t>
      </w:r>
    </w:p>
    <w:p w14:paraId="5892FCD2" w14:textId="77777777" w:rsidR="000C1958" w:rsidRDefault="000C1958">
      <w:pPr>
        <w:pStyle w:val="Placeholder"/>
      </w:pPr>
      <w:r>
        <w:rPr>
          <w:rStyle w:val="CharChapNo"/>
        </w:rPr>
        <w:t xml:space="preserve">  </w:t>
      </w:r>
      <w:r>
        <w:rPr>
          <w:rStyle w:val="CharChapText"/>
        </w:rPr>
        <w:t xml:space="preserve">  </w:t>
      </w:r>
    </w:p>
    <w:p w14:paraId="19F9E4F3" w14:textId="77777777" w:rsidR="000C1958" w:rsidRDefault="000C1958">
      <w:pPr>
        <w:pStyle w:val="Placeholder"/>
      </w:pPr>
      <w:r>
        <w:rPr>
          <w:rStyle w:val="CharPartNo"/>
        </w:rPr>
        <w:t xml:space="preserve">  </w:t>
      </w:r>
      <w:r>
        <w:rPr>
          <w:rStyle w:val="CharPartText"/>
        </w:rPr>
        <w:t xml:space="preserve">  </w:t>
      </w:r>
    </w:p>
    <w:p w14:paraId="22D0FDE5" w14:textId="77777777" w:rsidR="000C1958" w:rsidRDefault="000C1958">
      <w:pPr>
        <w:pStyle w:val="Placeholder"/>
      </w:pPr>
      <w:r>
        <w:rPr>
          <w:rStyle w:val="CharDivNo"/>
        </w:rPr>
        <w:t xml:space="preserve">  </w:t>
      </w:r>
      <w:r>
        <w:rPr>
          <w:rStyle w:val="CharDivText"/>
        </w:rPr>
        <w:t xml:space="preserve">  </w:t>
      </w:r>
    </w:p>
    <w:p w14:paraId="46A8F5D6" w14:textId="77777777" w:rsidR="000C1958" w:rsidRPr="00CA74E4" w:rsidRDefault="000C1958" w:rsidP="000C1958">
      <w:pPr>
        <w:pStyle w:val="PageBreak"/>
      </w:pPr>
      <w:r w:rsidRPr="00CA74E4">
        <w:br w:type="page"/>
      </w:r>
    </w:p>
    <w:p w14:paraId="5AEBDCB2" w14:textId="77777777" w:rsidR="00DB6E47" w:rsidRPr="001E68BA" w:rsidRDefault="00DB6E47" w:rsidP="00DB6E47">
      <w:pPr>
        <w:pStyle w:val="AH1Chapter"/>
      </w:pPr>
      <w:bookmarkStart w:id="5" w:name="_Toc75868554"/>
      <w:r w:rsidRPr="001E68BA">
        <w:rPr>
          <w:rStyle w:val="CharChapNo"/>
        </w:rPr>
        <w:lastRenderedPageBreak/>
        <w:t>Chapter 1</w:t>
      </w:r>
      <w:r w:rsidRPr="007E1F9A">
        <w:tab/>
      </w:r>
      <w:r w:rsidRPr="001E68BA">
        <w:rPr>
          <w:rStyle w:val="CharChapText"/>
        </w:rPr>
        <w:t>Preliminary</w:t>
      </w:r>
      <w:bookmarkEnd w:id="5"/>
    </w:p>
    <w:p w14:paraId="257E7D38" w14:textId="77777777" w:rsidR="00DB6E47" w:rsidRPr="001E68BA" w:rsidRDefault="00DB6E47" w:rsidP="00DB6E47">
      <w:pPr>
        <w:pStyle w:val="AH2Part"/>
      </w:pPr>
      <w:bookmarkStart w:id="6" w:name="_Toc75868555"/>
      <w:r w:rsidRPr="001E68BA">
        <w:rPr>
          <w:rStyle w:val="CharPartNo"/>
        </w:rPr>
        <w:t>Part 1.1</w:t>
      </w:r>
      <w:r w:rsidRPr="00A95F9A">
        <w:tab/>
      </w:r>
      <w:r w:rsidRPr="001E68BA">
        <w:rPr>
          <w:rStyle w:val="CharPartText"/>
        </w:rPr>
        <w:t>Introductory matters</w:t>
      </w:r>
      <w:bookmarkEnd w:id="6"/>
    </w:p>
    <w:p w14:paraId="00969E0C" w14:textId="77777777" w:rsidR="000A3095" w:rsidRDefault="000A3095" w:rsidP="000A3095">
      <w:pPr>
        <w:pStyle w:val="Placeholder"/>
        <w:suppressLineNumbers/>
      </w:pPr>
      <w:r>
        <w:rPr>
          <w:rStyle w:val="CharDivNo"/>
          <w:rFonts w:eastAsiaTheme="minorEastAsia"/>
        </w:rPr>
        <w:t xml:space="preserve">  </w:t>
      </w:r>
      <w:r>
        <w:rPr>
          <w:rStyle w:val="CharDivText"/>
        </w:rPr>
        <w:t xml:space="preserve">  </w:t>
      </w:r>
    </w:p>
    <w:p w14:paraId="2D39D786" w14:textId="77777777" w:rsidR="00DB6E47" w:rsidRPr="007E1F9A" w:rsidRDefault="00DB6E47" w:rsidP="00DB6E47">
      <w:pPr>
        <w:pStyle w:val="AH5Sec"/>
      </w:pPr>
      <w:bookmarkStart w:id="7" w:name="_Toc75868556"/>
      <w:r w:rsidRPr="001E68BA">
        <w:rPr>
          <w:rStyle w:val="CharSectNo"/>
        </w:rPr>
        <w:t>1</w:t>
      </w:r>
      <w:r w:rsidRPr="007E1F9A">
        <w:tab/>
        <w:t>Short title</w:t>
      </w:r>
      <w:bookmarkEnd w:id="7"/>
    </w:p>
    <w:p w14:paraId="1F0E0D1E" w14:textId="77777777" w:rsidR="00DB6E47" w:rsidRPr="006C3305" w:rsidRDefault="00DB6E47" w:rsidP="00DB6E47">
      <w:pPr>
        <w:pStyle w:val="Amainreturn"/>
        <w:rPr>
          <w:b/>
          <w:bCs/>
        </w:rPr>
      </w:pPr>
      <w:r w:rsidRPr="006C3305">
        <w:t>This Law may be cited as the Heavy Vehicle National Law.</w:t>
      </w:r>
    </w:p>
    <w:p w14:paraId="791A0A47" w14:textId="77777777" w:rsidR="00DB6E47" w:rsidRPr="007E1F9A" w:rsidRDefault="00DB6E47" w:rsidP="00DB6E47">
      <w:pPr>
        <w:pStyle w:val="AH5Sec"/>
      </w:pPr>
      <w:bookmarkStart w:id="8" w:name="_Toc75868557"/>
      <w:r w:rsidRPr="001E68BA">
        <w:rPr>
          <w:rStyle w:val="CharSectNo"/>
        </w:rPr>
        <w:t>2</w:t>
      </w:r>
      <w:r w:rsidRPr="007E1F9A">
        <w:tab/>
        <w:t>Commencement</w:t>
      </w:r>
      <w:bookmarkEnd w:id="8"/>
    </w:p>
    <w:p w14:paraId="77094E32" w14:textId="77777777"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14:paraId="3B09DB43" w14:textId="77777777" w:rsidR="00DB6E47" w:rsidRPr="007E1F9A" w:rsidRDefault="00DB6E47" w:rsidP="00DB6E47">
      <w:pPr>
        <w:pStyle w:val="AH5Sec"/>
      </w:pPr>
      <w:bookmarkStart w:id="9" w:name="_Toc75868558"/>
      <w:r w:rsidRPr="001E68BA">
        <w:rPr>
          <w:rStyle w:val="CharSectNo"/>
        </w:rPr>
        <w:t>3</w:t>
      </w:r>
      <w:r w:rsidRPr="007E1F9A">
        <w:tab/>
        <w:t>Object of Law</w:t>
      </w:r>
      <w:bookmarkEnd w:id="9"/>
    </w:p>
    <w:p w14:paraId="042D6000" w14:textId="77777777"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14:paraId="5BC89E7D" w14:textId="77777777" w:rsidR="00DB6E47" w:rsidRPr="006C3305" w:rsidRDefault="00DB6E47" w:rsidP="00DB6E47">
      <w:pPr>
        <w:pStyle w:val="Apara"/>
        <w:rPr>
          <w:b/>
          <w:bCs/>
        </w:rPr>
      </w:pPr>
      <w:r>
        <w:tab/>
        <w:t>(a)</w:t>
      </w:r>
      <w:r w:rsidRPr="006C3305">
        <w:tab/>
        <w:t>promotes public safety; and</w:t>
      </w:r>
    </w:p>
    <w:p w14:paraId="3A750DFB" w14:textId="77777777" w:rsidR="00DB6E47" w:rsidRPr="00AE5475" w:rsidRDefault="00DB6E47" w:rsidP="00DB6E47">
      <w:pPr>
        <w:pStyle w:val="Apara"/>
      </w:pPr>
      <w:r>
        <w:tab/>
        <w:t>(b)</w:t>
      </w:r>
      <w:r>
        <w:tab/>
      </w:r>
      <w:r w:rsidRPr="00AE5475">
        <w:t>manages the impact of heavy vehicles on the environment, road infrastructure and public amenity; and</w:t>
      </w:r>
    </w:p>
    <w:p w14:paraId="37A63797" w14:textId="77777777" w:rsidR="00DB6E47" w:rsidRPr="00AE5475" w:rsidRDefault="00DB6E47" w:rsidP="00DB6E47">
      <w:pPr>
        <w:pStyle w:val="Apara"/>
      </w:pPr>
      <w:r>
        <w:tab/>
        <w:t>(c)</w:t>
      </w:r>
      <w:r w:rsidRPr="00AE5475">
        <w:tab/>
        <w:t>promotes industry productivity and efficiency in the road transport of goods and passengers by heavy vehicles; and</w:t>
      </w:r>
    </w:p>
    <w:p w14:paraId="7EAF7AC9" w14:textId="77777777" w:rsidR="00DB6E47" w:rsidRPr="00AE5475" w:rsidRDefault="00DB6E47" w:rsidP="00DB6E47">
      <w:pPr>
        <w:pStyle w:val="Apara"/>
      </w:pPr>
      <w:r>
        <w:tab/>
        <w:t>(d)</w:t>
      </w:r>
      <w:r w:rsidRPr="00AE5475">
        <w:tab/>
        <w:t>encourages and promotes productive, efficient, innovative and safe business practices.</w:t>
      </w:r>
    </w:p>
    <w:p w14:paraId="2D06768B" w14:textId="77777777" w:rsidR="00DB6E47" w:rsidRPr="007E1F9A" w:rsidRDefault="00DB6E47" w:rsidP="00DB6E47">
      <w:pPr>
        <w:pStyle w:val="AH5Sec"/>
      </w:pPr>
      <w:bookmarkStart w:id="10" w:name="_Toc75868559"/>
      <w:r w:rsidRPr="001E68BA">
        <w:rPr>
          <w:rStyle w:val="CharSectNo"/>
        </w:rPr>
        <w:t>4</w:t>
      </w:r>
      <w:r w:rsidRPr="007E1F9A">
        <w:tab/>
        <w:t>Regulatory framework to achieve object</w:t>
      </w:r>
      <w:bookmarkEnd w:id="10"/>
    </w:p>
    <w:p w14:paraId="6BFE8058" w14:textId="77777777" w:rsidR="00DB6E47" w:rsidRPr="006C3305" w:rsidRDefault="00DB6E47" w:rsidP="00810783">
      <w:pPr>
        <w:pStyle w:val="Amainreturn"/>
        <w:rPr>
          <w:b/>
          <w:bCs/>
        </w:rPr>
      </w:pPr>
      <w:r w:rsidRPr="00810783">
        <w:t>The object</w:t>
      </w:r>
      <w:r w:rsidRPr="006C3305">
        <w:t xml:space="preserve"> of this Law is to be achieved by a regulatory framework that—</w:t>
      </w:r>
    </w:p>
    <w:p w14:paraId="1D8EA59C" w14:textId="77777777" w:rsidR="00DB6E47" w:rsidRPr="00AE5475" w:rsidRDefault="00DB6E47" w:rsidP="00DB6E47">
      <w:pPr>
        <w:pStyle w:val="Apara"/>
      </w:pPr>
      <w:r>
        <w:tab/>
        <w:t>(a)</w:t>
      </w:r>
      <w:r w:rsidRPr="00AE5475">
        <w:tab/>
        <w:t>establishes an entity (the National Heavy Vehicle Regulator) with functions directed at ensuring the object is achieved; and</w:t>
      </w:r>
    </w:p>
    <w:p w14:paraId="04740C0C" w14:textId="77777777" w:rsidR="00DB6E47" w:rsidRPr="00AE5475" w:rsidRDefault="00DB6E47" w:rsidP="00DB6E47">
      <w:pPr>
        <w:pStyle w:val="Apara"/>
      </w:pPr>
      <w:r>
        <w:tab/>
        <w:t>(b)</w:t>
      </w:r>
      <w:r w:rsidRPr="00AE5475">
        <w:tab/>
        <w:t xml:space="preserve">provides for </w:t>
      </w:r>
      <w:r w:rsidR="00DB5A2E">
        <w:t>a database</w:t>
      </w:r>
      <w:r w:rsidRPr="00AE5475">
        <w:t xml:space="preserve"> of heavy vehicles; and</w:t>
      </w:r>
    </w:p>
    <w:p w14:paraId="72FEC893" w14:textId="77777777" w:rsidR="00DB6E47" w:rsidRPr="00AE5475" w:rsidRDefault="00DB6E47" w:rsidP="00DB6E47">
      <w:pPr>
        <w:pStyle w:val="Apara"/>
      </w:pPr>
      <w:r>
        <w:lastRenderedPageBreak/>
        <w:tab/>
        <w:t>(c)</w:t>
      </w:r>
      <w:r w:rsidRPr="00AE5475">
        <w:tab/>
        <w:t>prescribes requirements about the following—</w:t>
      </w:r>
    </w:p>
    <w:p w14:paraId="3361B3A7" w14:textId="77777777" w:rsidR="00DB6E47" w:rsidRPr="006C3305" w:rsidRDefault="00DB6E47" w:rsidP="00DB6E47">
      <w:pPr>
        <w:pStyle w:val="Asubpara"/>
      </w:pPr>
      <w:r>
        <w:tab/>
        <w:t>(i)</w:t>
      </w:r>
      <w:r w:rsidRPr="006C3305">
        <w:tab/>
        <w:t>the standards heavy vehicles must meet when on roads;</w:t>
      </w:r>
    </w:p>
    <w:p w14:paraId="4635D812" w14:textId="77777777" w:rsidR="00DB6E47" w:rsidRPr="006C3305" w:rsidRDefault="00DB6E47" w:rsidP="00DB6E47">
      <w:pPr>
        <w:pStyle w:val="Asubpara"/>
      </w:pPr>
      <w:r>
        <w:tab/>
        <w:t>(ii)</w:t>
      </w:r>
      <w:r w:rsidRPr="006C3305">
        <w:tab/>
        <w:t>the maximum permissible mass and dimensions of heavy vehicles used on roads;</w:t>
      </w:r>
    </w:p>
    <w:p w14:paraId="1AAF128B" w14:textId="77777777" w:rsidR="00DB6E47" w:rsidRPr="006C3305" w:rsidRDefault="00DB6E47" w:rsidP="00DB6E47">
      <w:pPr>
        <w:pStyle w:val="Asubpara"/>
      </w:pPr>
      <w:r>
        <w:tab/>
        <w:t>(iii)</w:t>
      </w:r>
      <w:r w:rsidRPr="006C3305">
        <w:tab/>
        <w:t>securing and restraining loads on heavy vehicles used on roads;</w:t>
      </w:r>
    </w:p>
    <w:p w14:paraId="49671678" w14:textId="77777777" w:rsidR="00DB6E47" w:rsidRPr="006C3305" w:rsidRDefault="00DB6E47" w:rsidP="00DB6E47">
      <w:pPr>
        <w:pStyle w:val="Asubpara"/>
      </w:pPr>
      <w:r>
        <w:tab/>
        <w:t>(iv)</w:t>
      </w:r>
      <w:r w:rsidRPr="006C3305">
        <w:tab/>
        <w:t>preventing drivers of heavy vehicles exceeding speed limits;</w:t>
      </w:r>
    </w:p>
    <w:p w14:paraId="12D5C75F" w14:textId="77777777" w:rsidR="00DB6E47" w:rsidRPr="006C3305" w:rsidRDefault="00DB6E47" w:rsidP="00DB6E47">
      <w:pPr>
        <w:pStyle w:val="Asubpara"/>
      </w:pPr>
      <w:r>
        <w:tab/>
        <w:t>(v)</w:t>
      </w:r>
      <w:r w:rsidRPr="006C3305">
        <w:tab/>
        <w:t>preventing drivers of heavy vehicles from driving while fatigued; and</w:t>
      </w:r>
    </w:p>
    <w:p w14:paraId="2E4E4FD2" w14:textId="77777777"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14:paraId="0D58E9A2" w14:textId="77777777"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14:paraId="2707A420" w14:textId="77777777"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14:paraId="6B3022E9" w14:textId="77777777" w:rsidR="00DB6E47" w:rsidRPr="00AD1D43" w:rsidRDefault="00DB6E47" w:rsidP="00DB6E47">
      <w:pPr>
        <w:pStyle w:val="Asubpara"/>
      </w:pPr>
      <w:r w:rsidRPr="00AD1D43">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14:paraId="30B822D5" w14:textId="77777777" w:rsidR="00DB6E47" w:rsidRPr="007E1F9A" w:rsidRDefault="00DB6E47" w:rsidP="00DB6E47">
      <w:pPr>
        <w:pStyle w:val="PageBreak"/>
      </w:pPr>
      <w:r w:rsidRPr="007E1F9A">
        <w:br w:type="page"/>
      </w:r>
    </w:p>
    <w:p w14:paraId="231D054B" w14:textId="77777777" w:rsidR="00DB6E47" w:rsidRPr="001E68BA" w:rsidRDefault="00DB6E47" w:rsidP="00DB6E47">
      <w:pPr>
        <w:pStyle w:val="AH2Part"/>
      </w:pPr>
      <w:bookmarkStart w:id="11" w:name="_Toc75868560"/>
      <w:r w:rsidRPr="001E68BA">
        <w:rPr>
          <w:rStyle w:val="CharPartNo"/>
        </w:rPr>
        <w:lastRenderedPageBreak/>
        <w:t>Part 1.2</w:t>
      </w:r>
      <w:r w:rsidRPr="00A95F9A">
        <w:tab/>
      </w:r>
      <w:r w:rsidRPr="001E68BA">
        <w:rPr>
          <w:rStyle w:val="CharPartText"/>
        </w:rPr>
        <w:t>Interpretation</w:t>
      </w:r>
      <w:bookmarkEnd w:id="11"/>
    </w:p>
    <w:p w14:paraId="2B60E5C4" w14:textId="77777777" w:rsidR="00DB6E47" w:rsidRPr="007E1F9A" w:rsidRDefault="00DB6E47" w:rsidP="00DB6E47">
      <w:pPr>
        <w:pStyle w:val="AH5Sec"/>
      </w:pPr>
      <w:bookmarkStart w:id="12" w:name="_Toc75868561"/>
      <w:r w:rsidRPr="001E68BA">
        <w:rPr>
          <w:rStyle w:val="CharSectNo"/>
        </w:rPr>
        <w:t>5</w:t>
      </w:r>
      <w:r w:rsidRPr="007E1F9A">
        <w:tab/>
        <w:t>Definitions</w:t>
      </w:r>
      <w:bookmarkEnd w:id="12"/>
    </w:p>
    <w:p w14:paraId="3F5B49AC" w14:textId="77777777" w:rsidR="00DB6E47" w:rsidRPr="006C3305" w:rsidRDefault="00DB6E47" w:rsidP="00DB6E47">
      <w:pPr>
        <w:pStyle w:val="Amainreturn"/>
        <w:rPr>
          <w:rFonts w:cs="Times"/>
          <w:b/>
          <w:bCs/>
        </w:rPr>
      </w:pPr>
      <w:r w:rsidRPr="006C3305">
        <w:rPr>
          <w:rFonts w:cs="Times"/>
        </w:rPr>
        <w:t>In this Law—</w:t>
      </w:r>
    </w:p>
    <w:p w14:paraId="2C26318A" w14:textId="77777777"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14:paraId="50473DBE" w14:textId="77777777"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14:paraId="58188E38" w14:textId="77777777" w:rsidR="00DB6E47" w:rsidRPr="00041046" w:rsidRDefault="00DB6E47" w:rsidP="00DB6E47">
      <w:pPr>
        <w:pStyle w:val="aDef"/>
        <w:rPr>
          <w:bCs/>
        </w:rPr>
      </w:pPr>
      <w:r w:rsidRPr="00041046">
        <w:rPr>
          <w:rStyle w:val="charBoldItals"/>
        </w:rPr>
        <w:t>accreditation certificate</w:t>
      </w:r>
      <w:r w:rsidRPr="00041046">
        <w:t xml:space="preserve"> means—</w:t>
      </w:r>
    </w:p>
    <w:p w14:paraId="4114DF46" w14:textId="77777777"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 464; or</w:t>
      </w:r>
    </w:p>
    <w:p w14:paraId="58C64D9B" w14:textId="77777777"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14:paraId="122C7782" w14:textId="77777777" w:rsidR="00F70573" w:rsidRPr="00F70573" w:rsidRDefault="00F70573" w:rsidP="00F70573">
      <w:pPr>
        <w:pStyle w:val="aDef"/>
        <w:rPr>
          <w:lang w:eastAsia="en-AU"/>
        </w:rPr>
      </w:pPr>
      <w:r w:rsidRPr="00F70573">
        <w:rPr>
          <w:b/>
          <w:bCs/>
          <w:i/>
          <w:iCs/>
          <w:lang w:eastAsia="en-AU"/>
        </w:rPr>
        <w:t>ADR</w:t>
      </w:r>
      <w:r w:rsidRPr="00F70573">
        <w:rPr>
          <w:lang w:eastAsia="en-AU"/>
        </w:rPr>
        <w:t> means—</w:t>
      </w:r>
    </w:p>
    <w:p w14:paraId="4EF16E1F" w14:textId="636E73F1" w:rsidR="00F70573" w:rsidRPr="00F70573" w:rsidRDefault="00F70573" w:rsidP="00F70573">
      <w:pPr>
        <w:pStyle w:val="aDefpara"/>
        <w:rPr>
          <w:lang w:eastAsia="en-AU"/>
        </w:rPr>
      </w:pPr>
      <w:r>
        <w:rPr>
          <w:lang w:eastAsia="en-AU"/>
        </w:rPr>
        <w:tab/>
      </w:r>
      <w:r w:rsidRPr="00F70573">
        <w:rPr>
          <w:lang w:eastAsia="en-AU"/>
        </w:rPr>
        <w:t>(a)</w:t>
      </w:r>
      <w:r>
        <w:rPr>
          <w:lang w:eastAsia="en-AU"/>
        </w:rPr>
        <w:tab/>
      </w:r>
      <w:r w:rsidRPr="00F70573">
        <w:rPr>
          <w:lang w:eastAsia="en-AU"/>
        </w:rPr>
        <w:t>a third edition ADR; or</w:t>
      </w:r>
    </w:p>
    <w:p w14:paraId="1F1A886F" w14:textId="55077852" w:rsidR="00F70573" w:rsidRPr="00F70573" w:rsidRDefault="00F70573" w:rsidP="00F70573">
      <w:pPr>
        <w:pStyle w:val="aDefpara"/>
        <w:rPr>
          <w:lang w:eastAsia="en-AU"/>
        </w:rPr>
      </w:pPr>
      <w:r>
        <w:rPr>
          <w:lang w:eastAsia="en-AU"/>
        </w:rPr>
        <w:tab/>
      </w:r>
      <w:r w:rsidRPr="00F70573">
        <w:rPr>
          <w:lang w:eastAsia="en-AU"/>
        </w:rPr>
        <w:t>(b)</w:t>
      </w:r>
      <w:r>
        <w:rPr>
          <w:lang w:eastAsia="en-AU"/>
        </w:rPr>
        <w:tab/>
      </w:r>
      <w:r w:rsidRPr="00F70573">
        <w:rPr>
          <w:lang w:eastAsia="en-AU"/>
        </w:rPr>
        <w:t>a second edition ADR.</w:t>
      </w:r>
    </w:p>
    <w:p w14:paraId="60357687" w14:textId="77777777" w:rsidR="0081516C" w:rsidRDefault="0081516C" w:rsidP="0081516C">
      <w:pPr>
        <w:pStyle w:val="aDef"/>
        <w:rPr>
          <w:rStyle w:val="charBoldItals"/>
        </w:rPr>
      </w:pPr>
      <w:r>
        <w:rPr>
          <w:b/>
          <w:bCs/>
          <w:i/>
          <w:iCs/>
          <w:lang w:val="en"/>
        </w:rPr>
        <w:t>advice purposes</w:t>
      </w:r>
      <w:r>
        <w:rPr>
          <w:lang w:val="en"/>
        </w:rPr>
        <w:t xml:space="preserve"> means providing advice, information and education to persons with duties or obligations under this Law about compliance with the duties or obligations.</w:t>
      </w:r>
    </w:p>
    <w:p w14:paraId="7E10F4AD" w14:textId="77777777" w:rsidR="00DB6E47" w:rsidRPr="00041046" w:rsidRDefault="00DB6E47" w:rsidP="00DB6E47">
      <w:pPr>
        <w:pStyle w:val="aDef"/>
        <w:rPr>
          <w:bCs/>
        </w:rPr>
      </w:pPr>
      <w:r w:rsidRPr="00041046">
        <w:rPr>
          <w:rStyle w:val="charBoldItals"/>
        </w:rPr>
        <w:t>AFM accreditation</w:t>
      </w:r>
      <w:r w:rsidRPr="00041046">
        <w:t xml:space="preserve"> means—</w:t>
      </w:r>
    </w:p>
    <w:p w14:paraId="6B8796AB" w14:textId="77777777" w:rsidR="00DB6E47" w:rsidRPr="00F04D8E" w:rsidRDefault="00DB6E47" w:rsidP="00DB6E47">
      <w:pPr>
        <w:pStyle w:val="aDefpara"/>
      </w:pPr>
      <w:r w:rsidRPr="00F04D8E">
        <w:rPr>
          <w:rFonts w:cs="Times"/>
          <w:bCs/>
        </w:rPr>
        <w:tab/>
        <w:t>(a)</w:t>
      </w:r>
      <w:r w:rsidRPr="00F04D8E">
        <w:rPr>
          <w:rFonts w:cs="Times"/>
          <w:bCs/>
        </w:rPr>
        <w:tab/>
      </w:r>
      <w:r w:rsidR="001A1E86">
        <w:rPr>
          <w:spacing w:val="-1"/>
        </w:rPr>
        <w:t>AFM</w:t>
      </w:r>
      <w:r w:rsidR="001A1E86">
        <w:t xml:space="preserve"> </w:t>
      </w:r>
      <w:r w:rsidR="001A1E86">
        <w:rPr>
          <w:spacing w:val="-1"/>
        </w:rPr>
        <w:t>accreditation</w:t>
      </w:r>
      <w:r w:rsidR="001A1E86">
        <w:t xml:space="preserve"> </w:t>
      </w:r>
      <w:r w:rsidR="001A1E86">
        <w:rPr>
          <w:spacing w:val="-1"/>
        </w:rPr>
        <w:t>granted</w:t>
      </w:r>
      <w:r w:rsidR="001A1E86">
        <w:t xml:space="preserve"> </w:t>
      </w:r>
      <w:r w:rsidR="001A1E86">
        <w:rPr>
          <w:spacing w:val="-1"/>
        </w:rPr>
        <w:t>under</w:t>
      </w:r>
      <w:r w:rsidR="001A1E86">
        <w:t xml:space="preserve"> </w:t>
      </w:r>
      <w:r w:rsidR="001A1E86">
        <w:rPr>
          <w:spacing w:val="-1"/>
        </w:rPr>
        <w:t>section</w:t>
      </w:r>
      <w:r w:rsidR="001A1E86">
        <w:rPr>
          <w:spacing w:val="24"/>
        </w:rPr>
        <w:t xml:space="preserve"> </w:t>
      </w:r>
      <w:r w:rsidR="001A1E86">
        <w:rPr>
          <w:spacing w:val="-1"/>
        </w:rPr>
        <w:t>458; or</w:t>
      </w:r>
    </w:p>
    <w:p w14:paraId="4BAC07D8" w14:textId="77777777" w:rsidR="00DB6E47" w:rsidRPr="00F04D8E" w:rsidRDefault="00DB6E47" w:rsidP="00DB6E47">
      <w:pPr>
        <w:pStyle w:val="aDefpara"/>
      </w:pPr>
      <w:r w:rsidRPr="00F04D8E">
        <w:tab/>
        <w:t>(b)</w:t>
      </w:r>
      <w:r w:rsidRPr="00F04D8E">
        <w:tab/>
        <w:t>accreditation of a similar kind under another law of a participating jurisdiction.</w:t>
      </w:r>
    </w:p>
    <w:p w14:paraId="21B5CEB3" w14:textId="77777777"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14:paraId="56C76BB6" w14:textId="77777777" w:rsidR="00DB6E47" w:rsidRPr="00041046" w:rsidRDefault="00DB6E47" w:rsidP="00DB6E47">
      <w:pPr>
        <w:pStyle w:val="aDef"/>
        <w:rPr>
          <w:bCs/>
        </w:rPr>
      </w:pPr>
      <w:r w:rsidRPr="00041046">
        <w:rPr>
          <w:rStyle w:val="charBoldItals"/>
        </w:rPr>
        <w:lastRenderedPageBreak/>
        <w:t>AFM hours</w:t>
      </w:r>
      <w:r w:rsidRPr="00041046">
        <w:t>, for the purposes of Chapters 6 and 8, has the meaning given by section 257.</w:t>
      </w:r>
    </w:p>
    <w:p w14:paraId="3B7C1848" w14:textId="77777777"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14:paraId="22BC62F7" w14:textId="77777777" w:rsidR="00DB6E47" w:rsidRPr="00041046" w:rsidRDefault="00DB6E47" w:rsidP="00DB6E47">
      <w:pPr>
        <w:pStyle w:val="aDef"/>
        <w:rPr>
          <w:bCs/>
        </w:rPr>
      </w:pPr>
      <w:r w:rsidRPr="00041046">
        <w:rPr>
          <w:rStyle w:val="charBoldItals"/>
        </w:rPr>
        <w:t>agricultural implement</w:t>
      </w:r>
      <w:r w:rsidRPr="00041046">
        <w:t xml:space="preserve"> means a vehicle without its own automotive power, built to perform agricultural tasks, and includes an agricultural trailer.</w:t>
      </w:r>
    </w:p>
    <w:p w14:paraId="302D6B48" w14:textId="77777777" w:rsidR="00DB6E47" w:rsidRPr="007E1F9A" w:rsidRDefault="00DB6E47" w:rsidP="00DB6E47">
      <w:pPr>
        <w:pStyle w:val="aExamHdgss"/>
      </w:pPr>
      <w:r w:rsidRPr="00C96203">
        <w:rPr>
          <w:rFonts w:cs="Times"/>
          <w:bCs/>
          <w:iCs/>
        </w:rPr>
        <w:t>Examples</w:t>
      </w:r>
      <w:r w:rsidRPr="00C96203">
        <w:rPr>
          <w:rFonts w:cs="Times"/>
          <w:bCs/>
        </w:rPr>
        <w:t>—</w:t>
      </w:r>
    </w:p>
    <w:p w14:paraId="597982EB" w14:textId="77777777" w:rsidR="00DB6E47" w:rsidRPr="007E1F9A" w:rsidRDefault="00DB6E47" w:rsidP="00DB6E47">
      <w:pPr>
        <w:pStyle w:val="aExamBulletss"/>
      </w:pPr>
      <w:r w:rsidRPr="007E1F9A">
        <w:t xml:space="preserve">• </w:t>
      </w:r>
      <w:r w:rsidRPr="007E1F9A">
        <w:tab/>
        <w:t>auger</w:t>
      </w:r>
    </w:p>
    <w:p w14:paraId="25A06271" w14:textId="77777777" w:rsidR="00DB6E47" w:rsidRPr="007E1F9A" w:rsidRDefault="00DB6E47" w:rsidP="00DB6E47">
      <w:pPr>
        <w:pStyle w:val="aExamBulletss"/>
      </w:pPr>
      <w:r w:rsidRPr="007E1F9A">
        <w:t xml:space="preserve">• </w:t>
      </w:r>
      <w:r w:rsidRPr="007E1F9A">
        <w:tab/>
        <w:t>conveyor</w:t>
      </w:r>
    </w:p>
    <w:p w14:paraId="14ED4033" w14:textId="77777777" w:rsidR="00DB6E47" w:rsidRPr="007E1F9A" w:rsidRDefault="00DB6E47" w:rsidP="00DB6E47">
      <w:pPr>
        <w:pStyle w:val="aExamBulletss"/>
      </w:pPr>
      <w:r w:rsidRPr="007E1F9A">
        <w:t xml:space="preserve">• </w:t>
      </w:r>
      <w:r w:rsidRPr="007E1F9A">
        <w:tab/>
        <w:t>field bin</w:t>
      </w:r>
    </w:p>
    <w:p w14:paraId="6CC4B260" w14:textId="77777777" w:rsidR="00DB6E47" w:rsidRPr="007E1F9A" w:rsidRDefault="00DB6E47" w:rsidP="00DB6E47">
      <w:pPr>
        <w:pStyle w:val="aExamBulletss"/>
      </w:pPr>
      <w:r w:rsidRPr="007E1F9A">
        <w:t xml:space="preserve">• </w:t>
      </w:r>
      <w:r w:rsidRPr="007E1F9A">
        <w:tab/>
        <w:t>harvester front</w:t>
      </w:r>
    </w:p>
    <w:p w14:paraId="50FC0283" w14:textId="77777777" w:rsidR="00DB6E47" w:rsidRPr="007E1F9A" w:rsidRDefault="00DB6E47" w:rsidP="00DB6E47">
      <w:pPr>
        <w:pStyle w:val="aExamBulletss"/>
      </w:pPr>
      <w:r w:rsidRPr="007E1F9A">
        <w:t xml:space="preserve">• </w:t>
      </w:r>
      <w:r w:rsidRPr="007E1F9A">
        <w:tab/>
        <w:t>irrigating equipment or machinery</w:t>
      </w:r>
    </w:p>
    <w:p w14:paraId="6EF93C52" w14:textId="77777777"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14:paraId="6A8C02BC" w14:textId="77777777" w:rsidR="00DB6E47" w:rsidRPr="007E1F9A" w:rsidRDefault="00DB6E47" w:rsidP="00DB6E47">
      <w:pPr>
        <w:pStyle w:val="aExamHdgss"/>
      </w:pPr>
      <w:r w:rsidRPr="00C96203">
        <w:rPr>
          <w:rFonts w:cs="Times"/>
          <w:bCs/>
          <w:iCs/>
        </w:rPr>
        <w:t>Examples</w:t>
      </w:r>
      <w:r w:rsidRPr="00C96203">
        <w:rPr>
          <w:rFonts w:cs="Times"/>
          <w:bCs/>
        </w:rPr>
        <w:t>—</w:t>
      </w:r>
    </w:p>
    <w:p w14:paraId="1851C456" w14:textId="77777777" w:rsidR="00DB6E47" w:rsidRPr="00065FAF" w:rsidRDefault="00DB6E47" w:rsidP="00DB6E47">
      <w:pPr>
        <w:pStyle w:val="aExamss"/>
      </w:pPr>
      <w:r w:rsidRPr="00065FAF">
        <w:t>harvester, tractor</w:t>
      </w:r>
    </w:p>
    <w:p w14:paraId="13E5C926" w14:textId="77777777"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14:paraId="7162693B" w14:textId="77777777" w:rsidR="00DB6E47" w:rsidRPr="007E1F9A" w:rsidRDefault="00DB6E47" w:rsidP="00DB6E47">
      <w:pPr>
        <w:pStyle w:val="aExamHdgss"/>
      </w:pPr>
      <w:r w:rsidRPr="00C96203">
        <w:rPr>
          <w:rFonts w:cs="Times"/>
          <w:bCs/>
          <w:iCs/>
        </w:rPr>
        <w:t>Examples of an agricultural task</w:t>
      </w:r>
      <w:r w:rsidRPr="00C96203">
        <w:rPr>
          <w:rFonts w:cs="Times"/>
          <w:bCs/>
        </w:rPr>
        <w:t>—</w:t>
      </w:r>
    </w:p>
    <w:p w14:paraId="676BDFA3" w14:textId="77777777" w:rsidR="00DB6E47" w:rsidRPr="007E1F9A" w:rsidRDefault="00DB6E47" w:rsidP="00DB6E47">
      <w:pPr>
        <w:pStyle w:val="aExamBulletss"/>
      </w:pPr>
      <w:r w:rsidRPr="007E1F9A">
        <w:t xml:space="preserve">• </w:t>
      </w:r>
      <w:r w:rsidRPr="007E1F9A">
        <w:tab/>
        <w:t>cultivating land</w:t>
      </w:r>
    </w:p>
    <w:p w14:paraId="306F5CF0" w14:textId="77777777" w:rsidR="00DB6E47" w:rsidRPr="007E1F9A" w:rsidRDefault="00DB6E47" w:rsidP="00DB6E47">
      <w:pPr>
        <w:pStyle w:val="aExamBulletss"/>
      </w:pPr>
      <w:r w:rsidRPr="007E1F9A">
        <w:t xml:space="preserve">• </w:t>
      </w:r>
      <w:r w:rsidRPr="007E1F9A">
        <w:tab/>
        <w:t>growing and harvesting crops</w:t>
      </w:r>
    </w:p>
    <w:p w14:paraId="3B4D2C2B" w14:textId="77777777" w:rsidR="00DB6E47" w:rsidRPr="007E1F9A" w:rsidRDefault="00DB6E47" w:rsidP="00DB6E47">
      <w:pPr>
        <w:pStyle w:val="aExamBulletss"/>
      </w:pPr>
      <w:r w:rsidRPr="007E1F9A">
        <w:t xml:space="preserve">• </w:t>
      </w:r>
      <w:r w:rsidRPr="007E1F9A">
        <w:tab/>
        <w:t>rearing livestock</w:t>
      </w:r>
    </w:p>
    <w:p w14:paraId="1AA44451" w14:textId="77777777"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14:paraId="2ADD90F9" w14:textId="77777777"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14:paraId="110F671E" w14:textId="77777777"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14:paraId="16F3A864" w14:textId="77777777" w:rsidR="00DB6E47" w:rsidRPr="00041046" w:rsidRDefault="00DB6E47" w:rsidP="00973177">
      <w:pPr>
        <w:pStyle w:val="aDef"/>
        <w:keepNext/>
        <w:rPr>
          <w:bCs/>
        </w:rPr>
      </w:pPr>
      <w:r w:rsidRPr="00041046">
        <w:rPr>
          <w:rStyle w:val="charBoldItals"/>
        </w:rPr>
        <w:lastRenderedPageBreak/>
        <w:t>appropriately qualified</w:t>
      </w:r>
      <w:r w:rsidRPr="00041046">
        <w:t>, for a function, includes having the qualifications, experience or standing appropriate to exercise the function.</w:t>
      </w:r>
    </w:p>
    <w:p w14:paraId="1C8FCA8A" w14:textId="77777777" w:rsidR="00DB6E47" w:rsidRPr="007E1F9A" w:rsidRDefault="00DB6E47" w:rsidP="00DB6E47">
      <w:pPr>
        <w:pStyle w:val="aExamHdgss"/>
      </w:pPr>
      <w:r w:rsidRPr="00C96203">
        <w:rPr>
          <w:rFonts w:cs="Times"/>
          <w:bCs/>
          <w:iCs/>
        </w:rPr>
        <w:t>Example of standing</w:t>
      </w:r>
      <w:r w:rsidRPr="00C96203">
        <w:rPr>
          <w:rFonts w:cs="Times"/>
          <w:bCs/>
        </w:rPr>
        <w:t>—</w:t>
      </w:r>
    </w:p>
    <w:p w14:paraId="5359CB2D" w14:textId="77777777" w:rsidR="00DB6E47" w:rsidRPr="007E1F9A" w:rsidRDefault="00DB6E47" w:rsidP="00DB6E47">
      <w:pPr>
        <w:pStyle w:val="aExamss"/>
      </w:pPr>
      <w:r w:rsidRPr="007E1F9A">
        <w:t>a person’s classification level or position in the public service or a government agency of a participating jurisdiction</w:t>
      </w:r>
    </w:p>
    <w:p w14:paraId="36D45C48" w14:textId="77777777" w:rsidR="00DB6E47" w:rsidRPr="00041046" w:rsidRDefault="00DB6E47" w:rsidP="00DB6E47">
      <w:pPr>
        <w:pStyle w:val="aDef"/>
        <w:rPr>
          <w:bCs/>
        </w:rPr>
      </w:pPr>
      <w:r w:rsidRPr="00041046">
        <w:rPr>
          <w:rStyle w:val="charBoldItals"/>
        </w:rPr>
        <w:t>approved</w:t>
      </w:r>
      <w:r w:rsidRPr="00041046">
        <w:t>, by the responsible Ministers, for the purposes of Chapter</w:t>
      </w:r>
      <w:r w:rsidR="000A3095">
        <w:t> </w:t>
      </w:r>
      <w:r w:rsidRPr="00041046">
        <w:t>8, has the meaning given by section 457.</w:t>
      </w:r>
    </w:p>
    <w:p w14:paraId="0BE51552" w14:textId="77777777"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14:paraId="6E6F9220" w14:textId="77777777"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14:paraId="4945BD53" w14:textId="77777777"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14:paraId="137D01FB" w14:textId="77777777"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14:paraId="3DC1B215" w14:textId="77777777"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14:paraId="4AD99670" w14:textId="77777777"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14:paraId="186D131E" w14:textId="77777777"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14:paraId="2B8323DE" w14:textId="77777777"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14:paraId="6103B77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14:paraId="66A141F1" w14:textId="77777777" w:rsidR="00DB6E47" w:rsidRPr="00F04D8E" w:rsidRDefault="00DB6E47" w:rsidP="00DB6E47">
      <w:pPr>
        <w:pStyle w:val="aDefpara"/>
      </w:pPr>
      <w:r>
        <w:tab/>
      </w:r>
      <w:r w:rsidRPr="00F04D8E">
        <w:t>(b)</w:t>
      </w:r>
      <w:r w:rsidRPr="00F04D8E">
        <w:tab/>
        <w:t>rotary movement between the sections.</w:t>
      </w:r>
    </w:p>
    <w:p w14:paraId="536B96DD" w14:textId="77777777"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14:paraId="61876DBB" w14:textId="77777777" w:rsidR="00DB6E47" w:rsidRPr="00041046" w:rsidRDefault="00DB6E47" w:rsidP="00DB6E47">
      <w:pPr>
        <w:pStyle w:val="aDef"/>
        <w:rPr>
          <w:bCs/>
        </w:rPr>
      </w:pPr>
      <w:r w:rsidRPr="00041046">
        <w:rPr>
          <w:rStyle w:val="charBoldItals"/>
        </w:rPr>
        <w:lastRenderedPageBreak/>
        <w:t>associate</w:t>
      </w:r>
      <w:r w:rsidRPr="00041046">
        <w:t>, of a person, means—</w:t>
      </w:r>
    </w:p>
    <w:p w14:paraId="238989C9" w14:textId="77777777" w:rsidR="00DB6E47" w:rsidRPr="00F04D8E" w:rsidRDefault="00DB6E47" w:rsidP="00DB6E47">
      <w:pPr>
        <w:pStyle w:val="aDefpara"/>
      </w:pPr>
      <w:r w:rsidRPr="00F04D8E">
        <w:rPr>
          <w:rFonts w:cs="Times"/>
          <w:bCs/>
        </w:rPr>
        <w:tab/>
        <w:t>(a)</w:t>
      </w:r>
      <w:r w:rsidRPr="00F04D8E">
        <w:rPr>
          <w:rFonts w:cs="Times"/>
          <w:bCs/>
        </w:rPr>
        <w:tab/>
        <w:t>if the person is an individual—</w:t>
      </w:r>
    </w:p>
    <w:p w14:paraId="6E77983E" w14:textId="77777777" w:rsidR="00DB6E47" w:rsidRPr="00F04D8E" w:rsidRDefault="00DB6E47" w:rsidP="00DB6E47">
      <w:pPr>
        <w:pStyle w:val="aDefsubpara"/>
      </w:pPr>
      <w:r w:rsidRPr="00F04D8E">
        <w:tab/>
        <w:t>(i)</w:t>
      </w:r>
      <w:r w:rsidRPr="00F04D8E">
        <w:tab/>
        <w:t>the individual’s spouse or de facto partner; or</w:t>
      </w:r>
    </w:p>
    <w:p w14:paraId="7D187383" w14:textId="77777777" w:rsidR="00DB6E47" w:rsidRPr="00F04D8E" w:rsidRDefault="00DB6E47" w:rsidP="00DB6E47">
      <w:pPr>
        <w:pStyle w:val="aDefsubpara"/>
      </w:pPr>
      <w:r w:rsidRPr="00F04D8E">
        <w:tab/>
        <w:t>(ii)</w:t>
      </w:r>
      <w:r w:rsidRPr="00F04D8E">
        <w:tab/>
        <w:t>a relative of the individual, whether by blood, spousal relationship or adoption; or</w:t>
      </w:r>
    </w:p>
    <w:p w14:paraId="2E14657F" w14:textId="77777777" w:rsidR="00DB6E47" w:rsidRPr="00F04D8E" w:rsidRDefault="00DB6E47" w:rsidP="00DB6E47">
      <w:pPr>
        <w:pStyle w:val="aDefsubpara"/>
      </w:pPr>
      <w:r w:rsidRPr="00F04D8E">
        <w:tab/>
        <w:t>(iii)</w:t>
      </w:r>
      <w:r w:rsidRPr="00F04D8E">
        <w:tab/>
        <w:t>an employee of the individual; or</w:t>
      </w:r>
    </w:p>
    <w:p w14:paraId="5F868B2E" w14:textId="77777777" w:rsidR="00DB6E47" w:rsidRPr="00F04D8E" w:rsidRDefault="00DB6E47" w:rsidP="00DB6E47">
      <w:pPr>
        <w:pStyle w:val="aDefsubpara"/>
      </w:pPr>
      <w:r w:rsidRPr="00F04D8E">
        <w:tab/>
        <w:t>(iv)</w:t>
      </w:r>
      <w:r w:rsidRPr="00F04D8E">
        <w:tab/>
        <w:t>an employee of a corporation of which the individual is an executive officer; or</w:t>
      </w:r>
    </w:p>
    <w:p w14:paraId="47965FF1" w14:textId="77777777" w:rsidR="00DB6E47" w:rsidRPr="00F04D8E" w:rsidRDefault="00DB6E47" w:rsidP="00DB6E47">
      <w:pPr>
        <w:pStyle w:val="aDefsubpara"/>
      </w:pPr>
      <w:r w:rsidRPr="00F04D8E">
        <w:tab/>
        <w:t>(v)</w:t>
      </w:r>
      <w:r w:rsidRPr="00F04D8E">
        <w:tab/>
        <w:t>a partner of the individual; or</w:t>
      </w:r>
    </w:p>
    <w:p w14:paraId="6EEB8088" w14:textId="77777777" w:rsidR="00DB6E47" w:rsidRPr="00F04D8E" w:rsidRDefault="00DB6E47" w:rsidP="00DB6E47">
      <w:pPr>
        <w:pStyle w:val="aDefsubpara"/>
      </w:pPr>
      <w:r w:rsidRPr="00F04D8E">
        <w:tab/>
        <w:t>(vi)</w:t>
      </w:r>
      <w:r w:rsidRPr="00F04D8E">
        <w:tab/>
        <w:t>a corporation of which the individual is an executive officer; or</w:t>
      </w:r>
    </w:p>
    <w:p w14:paraId="5BAED565" w14:textId="77777777" w:rsidR="00DB6E47" w:rsidRPr="00F04D8E" w:rsidRDefault="00DB6E47" w:rsidP="00DB6E47">
      <w:pPr>
        <w:pStyle w:val="aDefsubpara"/>
      </w:pPr>
      <w:r w:rsidRPr="00F04D8E">
        <w:tab/>
        <w:t>(vii)</w:t>
      </w:r>
      <w:r w:rsidRPr="00F04D8E">
        <w:tab/>
        <w:t>a corporation in which the individual holds a controlling interest; or</w:t>
      </w:r>
    </w:p>
    <w:p w14:paraId="5D3D646C" w14:textId="77777777"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14:paraId="1742702F" w14:textId="77777777"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14:paraId="6AD67298" w14:textId="77777777"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14:paraId="3FF721E9" w14:textId="77777777"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14:paraId="06DCC8AE" w14:textId="77777777" w:rsidR="00DB6E47" w:rsidRPr="00F04D8E" w:rsidRDefault="00DB6E47" w:rsidP="00DB6E47">
      <w:pPr>
        <w:pStyle w:val="aDefpara"/>
      </w:pPr>
      <w:r w:rsidRPr="00F04D8E">
        <w:tab/>
        <w:t>(b)</w:t>
      </w:r>
      <w:r w:rsidRPr="00F04D8E">
        <w:tab/>
        <w:t>if the person is a corporation—</w:t>
      </w:r>
    </w:p>
    <w:p w14:paraId="5F0B774D" w14:textId="77777777" w:rsidR="00DB6E47" w:rsidRPr="00F04D8E" w:rsidRDefault="00DB6E47" w:rsidP="00DB6E47">
      <w:pPr>
        <w:pStyle w:val="aDefsubpara"/>
      </w:pPr>
      <w:r w:rsidRPr="00F04D8E">
        <w:tab/>
        <w:t>(i)</w:t>
      </w:r>
      <w:r w:rsidRPr="00F04D8E">
        <w:tab/>
        <w:t>an executive officer of the corporation; or</w:t>
      </w:r>
    </w:p>
    <w:p w14:paraId="55ECB8BC" w14:textId="77777777" w:rsidR="00DB6E47" w:rsidRPr="00F04D8E" w:rsidRDefault="00DB6E47" w:rsidP="00DB6E47">
      <w:pPr>
        <w:pStyle w:val="aDefsubpara"/>
      </w:pPr>
      <w:r w:rsidRPr="00F04D8E">
        <w:tab/>
        <w:t>(ii)</w:t>
      </w:r>
      <w:r w:rsidRPr="00F04D8E">
        <w:tab/>
        <w:t>an associate of an executive officer of the corporation; or</w:t>
      </w:r>
    </w:p>
    <w:p w14:paraId="7577F67C" w14:textId="77777777" w:rsidR="00DB6E47" w:rsidRPr="00F04D8E" w:rsidRDefault="00DB6E47" w:rsidP="00DB6E47">
      <w:pPr>
        <w:pStyle w:val="aDefsubpara"/>
      </w:pPr>
      <w:r w:rsidRPr="00F04D8E">
        <w:tab/>
        <w:t>(iii)</w:t>
      </w:r>
      <w:r w:rsidRPr="00F04D8E">
        <w:tab/>
        <w:t>an employee of the corporation; or</w:t>
      </w:r>
    </w:p>
    <w:p w14:paraId="1637EC5C" w14:textId="77777777" w:rsidR="00DB6E47" w:rsidRPr="00F04D8E" w:rsidRDefault="00DB6E47" w:rsidP="00DB6E47">
      <w:pPr>
        <w:pStyle w:val="aDefsubpara"/>
      </w:pPr>
      <w:r w:rsidRPr="00F04D8E">
        <w:lastRenderedPageBreak/>
        <w:tab/>
        <w:t>(iv)</w:t>
      </w:r>
      <w:r w:rsidRPr="00F04D8E">
        <w:tab/>
        <w:t>a person who holds a controlling interest in the corporation; or</w:t>
      </w:r>
    </w:p>
    <w:p w14:paraId="7A733BE4" w14:textId="170AFC26" w:rsidR="00DB6E47" w:rsidRPr="006C3305" w:rsidRDefault="00DB6E47" w:rsidP="00DB6E47">
      <w:pPr>
        <w:pStyle w:val="aDefsubpara"/>
      </w:pPr>
      <w:r w:rsidRPr="00F04D8E">
        <w:tab/>
        <w:t>(v)</w:t>
      </w:r>
      <w:r w:rsidRPr="00F04D8E">
        <w:tab/>
        <w:t xml:space="preserve">a related body corporate, within the meaning of the </w:t>
      </w:r>
      <w:hyperlink r:id="rId27" w:tooltip="Act 2001 No 50 (Cwlth)" w:history="1">
        <w:r w:rsidR="006A2141" w:rsidRPr="006A2141">
          <w:rPr>
            <w:rStyle w:val="charCitHyperlinkItal"/>
          </w:rPr>
          <w:t>Corporations Act 2001</w:t>
        </w:r>
      </w:hyperlink>
      <w:r w:rsidRPr="006C3305">
        <w:t xml:space="preserve"> of the Commonwealth, of the corporation; or</w:t>
      </w:r>
    </w:p>
    <w:p w14:paraId="31CD9C0E" w14:textId="77777777" w:rsidR="00DB6E47" w:rsidRPr="00F04D8E" w:rsidRDefault="00DB6E47" w:rsidP="00DB6E47">
      <w:pPr>
        <w:pStyle w:val="aDefsubpara"/>
      </w:pPr>
      <w:r w:rsidRPr="00F04D8E">
        <w:tab/>
        <w:t>(vi)</w:t>
      </w:r>
      <w:r w:rsidRPr="00F04D8E">
        <w:tab/>
        <w:t>a person who is an associate of someone who is an associate of the corporation.</w:t>
      </w:r>
    </w:p>
    <w:p w14:paraId="37E8933D" w14:textId="77777777" w:rsidR="00DB6E47" w:rsidRPr="00041046" w:rsidRDefault="00DB6E47" w:rsidP="00DB6E47">
      <w:pPr>
        <w:pStyle w:val="aDef"/>
        <w:rPr>
          <w:bCs/>
        </w:rPr>
      </w:pPr>
      <w:r w:rsidRPr="00041046">
        <w:rPr>
          <w:rStyle w:val="charBoldItals"/>
        </w:rPr>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14:paraId="70654FF1" w14:textId="77777777"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14:paraId="79B8C702" w14:textId="77777777" w:rsidR="00DB6E47" w:rsidRPr="00041046" w:rsidRDefault="00DB6E47" w:rsidP="00DB6E47">
      <w:pPr>
        <w:pStyle w:val="aDef"/>
        <w:rPr>
          <w:bCs/>
        </w:rPr>
      </w:pPr>
      <w:r w:rsidRPr="00041046">
        <w:rPr>
          <w:rStyle w:val="charBoldItals"/>
        </w:rPr>
        <w:t>Australian road law</w:t>
      </w:r>
      <w:r w:rsidRPr="00041046">
        <w:t xml:space="preserve"> means—</w:t>
      </w:r>
    </w:p>
    <w:p w14:paraId="40B79EAC" w14:textId="77777777" w:rsidR="00DB6E47" w:rsidRPr="00F04D8E" w:rsidRDefault="00DB6E47" w:rsidP="00DB6E47">
      <w:pPr>
        <w:pStyle w:val="aDefpara"/>
      </w:pPr>
      <w:r w:rsidRPr="00F04D8E">
        <w:rPr>
          <w:rFonts w:cs="Times"/>
          <w:bCs/>
        </w:rPr>
        <w:tab/>
        <w:t>(a)</w:t>
      </w:r>
      <w:r w:rsidRPr="00F04D8E">
        <w:rPr>
          <w:rFonts w:cs="Times"/>
          <w:bCs/>
        </w:rPr>
        <w:tab/>
        <w:t>this Law; or</w:t>
      </w:r>
    </w:p>
    <w:p w14:paraId="5F4F0B91" w14:textId="77777777" w:rsidR="00DB6E47" w:rsidRPr="00F04D8E" w:rsidRDefault="00DB6E47" w:rsidP="00DB6E47">
      <w:pPr>
        <w:pStyle w:val="aDefpara"/>
      </w:pPr>
      <w:r w:rsidRPr="00F04D8E">
        <w:tab/>
        <w:t>(b)</w:t>
      </w:r>
      <w:r w:rsidRPr="00F04D8E">
        <w:tab/>
        <w:t>another law of a State or Territory that regulates the use of vehicles on roads.</w:t>
      </w:r>
    </w:p>
    <w:p w14:paraId="767BA6C5" w14:textId="77777777" w:rsidR="00DB6E47" w:rsidRPr="00041046" w:rsidRDefault="00DB6E47" w:rsidP="00DB6E47">
      <w:pPr>
        <w:pStyle w:val="aDef"/>
        <w:rPr>
          <w:bCs/>
        </w:rPr>
      </w:pPr>
      <w:r w:rsidRPr="00041046">
        <w:rPr>
          <w:rStyle w:val="charBoldItals"/>
        </w:rPr>
        <w:t>authorised officer</w:t>
      </w:r>
      <w:r w:rsidRPr="00041046">
        <w:t xml:space="preserve"> means—</w:t>
      </w:r>
    </w:p>
    <w:p w14:paraId="00B9BF64" w14:textId="77777777"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14:paraId="70F0217D" w14:textId="77777777" w:rsidR="00DB6E47" w:rsidRPr="00F04D8E" w:rsidRDefault="00DB6E47" w:rsidP="00DB6E47">
      <w:pPr>
        <w:pStyle w:val="aDefpara"/>
      </w:pPr>
      <w:r w:rsidRPr="00F04D8E">
        <w:tab/>
        <w:t>(b)</w:t>
      </w:r>
      <w:r w:rsidRPr="00F04D8E">
        <w:tab/>
        <w:t>a person who holds office under this Law as an authorised officer.</w:t>
      </w:r>
    </w:p>
    <w:p w14:paraId="4741A129" w14:textId="77777777"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14:paraId="3BD084BA" w14:textId="77777777"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14:paraId="49809D73" w14:textId="77777777"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14:paraId="6625225C" w14:textId="77777777" w:rsidR="00DB6E47" w:rsidRPr="00041046" w:rsidRDefault="00DB6E47" w:rsidP="00DB6E47">
      <w:pPr>
        <w:pStyle w:val="aDef"/>
        <w:rPr>
          <w:bCs/>
        </w:rPr>
      </w:pPr>
      <w:r w:rsidRPr="00041046">
        <w:rPr>
          <w:rStyle w:val="charBoldItals"/>
        </w:rPr>
        <w:lastRenderedPageBreak/>
        <w:t>axle group</w:t>
      </w:r>
      <w:r w:rsidRPr="00041046">
        <w:t xml:space="preserve"> means a tandem axle group, twinsteer axle group, tri-axle group or quad-axle group.</w:t>
      </w:r>
    </w:p>
    <w:p w14:paraId="39A41E9B" w14:textId="77777777" w:rsidR="00DB6E47" w:rsidRPr="00041046" w:rsidRDefault="00DB6E47" w:rsidP="00D0776C">
      <w:pPr>
        <w:pStyle w:val="aDef"/>
        <w:keepNext/>
        <w:rPr>
          <w:bCs/>
        </w:rPr>
      </w:pPr>
      <w:r w:rsidRPr="00041046">
        <w:rPr>
          <w:rStyle w:val="charBoldItals"/>
        </w:rPr>
        <w:t>base</w:t>
      </w:r>
      <w:r w:rsidRPr="00041046">
        <w:t>, of the driver of a heavy vehicle—</w:t>
      </w:r>
    </w:p>
    <w:p w14:paraId="6836EB76" w14:textId="77777777"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14:paraId="1DF3EED4"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14:paraId="321DF024" w14:textId="77777777" w:rsidR="00DB6E47" w:rsidRPr="00F04D8E" w:rsidRDefault="00DB6E47" w:rsidP="00DB6E47">
      <w:pPr>
        <w:pStyle w:val="aDefpara"/>
      </w:pPr>
      <w:r>
        <w:tab/>
      </w:r>
      <w:r w:rsidRPr="00F04D8E">
        <w:t>(b)</w:t>
      </w:r>
      <w:r w:rsidRPr="00F04D8E">
        <w:tab/>
        <w:t>is, for the purposes of Chapter 6, the garage address of the vehicle if—</w:t>
      </w:r>
    </w:p>
    <w:p w14:paraId="4192669A" w14:textId="77777777" w:rsidR="00DB6E47" w:rsidRPr="00F04D8E" w:rsidRDefault="00DB6E47" w:rsidP="00DB6E47">
      <w:pPr>
        <w:pStyle w:val="aDefsubpara"/>
      </w:pPr>
      <w:r>
        <w:tab/>
      </w:r>
      <w:r w:rsidRPr="00F04D8E">
        <w:t>(i)</w:t>
      </w:r>
      <w:r w:rsidRPr="00F04D8E">
        <w:tab/>
        <w:t>the vehicle is a fatigue-regulated heavy vehicle; and</w:t>
      </w:r>
    </w:p>
    <w:p w14:paraId="2876ED66" w14:textId="77777777"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14:paraId="757E3885" w14:textId="77777777" w:rsidR="00DB6E47" w:rsidRPr="007E1F9A" w:rsidRDefault="00DB6E47" w:rsidP="00DB6E47">
      <w:pPr>
        <w:pStyle w:val="aNotepar"/>
      </w:pPr>
      <w:r w:rsidRPr="00FF4454">
        <w:rPr>
          <w:rStyle w:val="charItals"/>
        </w:rPr>
        <w:t>Note</w:t>
      </w:r>
      <w:r w:rsidRPr="00C96203">
        <w:t>—</w:t>
      </w:r>
    </w:p>
    <w:p w14:paraId="064B37B0" w14:textId="77777777"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14:paraId="0EA407AC" w14:textId="77777777" w:rsidR="00DB6E47" w:rsidRPr="007E1F9A" w:rsidRDefault="00DB6E47" w:rsidP="00DB6E47">
      <w:pPr>
        <w:pStyle w:val="aNoteBulletpar"/>
      </w:pPr>
      <w:r w:rsidRPr="007E1F9A">
        <w:t xml:space="preserve">• </w:t>
      </w:r>
      <w:r w:rsidRPr="007E1F9A">
        <w:tab/>
        <w:t>the driver is undertaking 100km work under standard hours</w:t>
      </w:r>
    </w:p>
    <w:p w14:paraId="45C715D2" w14:textId="77777777" w:rsidR="00DB6E47" w:rsidRPr="007E1F9A" w:rsidRDefault="00DB6E47" w:rsidP="00DB6E47">
      <w:pPr>
        <w:pStyle w:val="aNoteBulletpar"/>
      </w:pPr>
      <w:r w:rsidRPr="007E1F9A">
        <w:t xml:space="preserve">• </w:t>
      </w:r>
      <w:r w:rsidRPr="007E1F9A">
        <w:tab/>
        <w:t>the driver is working under a work diary exemption</w:t>
      </w:r>
    </w:p>
    <w:p w14:paraId="019CE5F2" w14:textId="77777777"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14:paraId="7B2E216B" w14:textId="77777777"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14:paraId="33C50208" w14:textId="77777777" w:rsidR="00DB6E47" w:rsidRPr="00041046" w:rsidRDefault="00DB6E47" w:rsidP="00973177">
      <w:pPr>
        <w:pStyle w:val="aDef"/>
        <w:keepNext/>
        <w:keepLines/>
        <w:rPr>
          <w:bCs/>
        </w:rPr>
      </w:pPr>
      <w:r w:rsidRPr="00041046">
        <w:rPr>
          <w:rStyle w:val="charBoldItals"/>
        </w:rPr>
        <w:lastRenderedPageBreak/>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14:paraId="27EBAB2C" w14:textId="77777777" w:rsidR="00DB6E47" w:rsidRPr="007E1F9A" w:rsidRDefault="00DB6E47" w:rsidP="00DB6E47">
      <w:pPr>
        <w:jc w:val="center"/>
      </w:pPr>
      <w:r>
        <w:rPr>
          <w:noProof/>
          <w:lang w:eastAsia="en-AU"/>
        </w:rPr>
        <w:drawing>
          <wp:inline distT="0" distB="0" distL="0" distR="0" wp14:anchorId="2E607512" wp14:editId="457801FD">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14:paraId="17128EA7" w14:textId="77777777" w:rsidR="001A1E86" w:rsidRDefault="001A1E86" w:rsidP="00DB6E47">
      <w:pPr>
        <w:pStyle w:val="aDef"/>
      </w:pPr>
      <w:r w:rsidRPr="001A1E86">
        <w:rPr>
          <w:rStyle w:val="charBoldItals"/>
        </w:rPr>
        <w:t>B-triple</w:t>
      </w:r>
      <w:r>
        <w:rPr>
          <w:b/>
          <w:bCs/>
          <w:i/>
        </w:rPr>
        <w:t xml:space="preserve"> </w:t>
      </w:r>
      <w:r w:rsidRPr="00591CFE">
        <w:t>means a combination consisting of a prime mover towing 3 semitrailers, with—</w:t>
      </w:r>
    </w:p>
    <w:p w14:paraId="3DF76413" w14:textId="77777777" w:rsidR="00591CFE" w:rsidRDefault="00591CFE" w:rsidP="00591CFE">
      <w:pPr>
        <w:pStyle w:val="aDefpara"/>
      </w:pPr>
      <w:r>
        <w:tab/>
        <w:t>(a)</w:t>
      </w:r>
      <w:r>
        <w:tab/>
        <w:t>the</w:t>
      </w:r>
      <w:r>
        <w:rPr>
          <w:spacing w:val="39"/>
        </w:rPr>
        <w:t xml:space="preserve"> </w:t>
      </w:r>
      <w:r>
        <w:rPr>
          <w:spacing w:val="-2"/>
        </w:rPr>
        <w:t>first</w:t>
      </w:r>
      <w:r>
        <w:rPr>
          <w:spacing w:val="39"/>
        </w:rPr>
        <w:t xml:space="preserve"> </w:t>
      </w:r>
      <w:r>
        <w:t>semitrailer</w:t>
      </w:r>
      <w:r>
        <w:rPr>
          <w:spacing w:val="38"/>
        </w:rPr>
        <w:t xml:space="preserve"> </w:t>
      </w:r>
      <w:r>
        <w:t>being</w:t>
      </w:r>
      <w:r>
        <w:rPr>
          <w:spacing w:val="38"/>
        </w:rPr>
        <w:t xml:space="preserve"> </w:t>
      </w:r>
      <w:r>
        <w:t>attached</w:t>
      </w:r>
      <w:r>
        <w:rPr>
          <w:spacing w:val="38"/>
        </w:rPr>
        <w:t xml:space="preserve"> </w:t>
      </w:r>
      <w:r>
        <w:t>directly</w:t>
      </w:r>
      <w:r>
        <w:rPr>
          <w:spacing w:val="34"/>
        </w:rPr>
        <w:t xml:space="preserve"> </w:t>
      </w:r>
      <w:r>
        <w:t>to</w:t>
      </w:r>
      <w:r>
        <w:rPr>
          <w:spacing w:val="2"/>
        </w:rPr>
        <w:t xml:space="preserve"> </w:t>
      </w:r>
      <w:r>
        <w:t>the</w:t>
      </w:r>
      <w:r>
        <w:rPr>
          <w:spacing w:val="3"/>
        </w:rPr>
        <w:t xml:space="preserve"> </w:t>
      </w:r>
      <w:r>
        <w:t>prime</w:t>
      </w:r>
      <w:r>
        <w:rPr>
          <w:spacing w:val="3"/>
        </w:rPr>
        <w:t xml:space="preserve"> </w:t>
      </w:r>
      <w:r>
        <w:rPr>
          <w:spacing w:val="-2"/>
        </w:rPr>
        <w:t>mover</w:t>
      </w:r>
      <w:r>
        <w:rPr>
          <w:spacing w:val="3"/>
        </w:rPr>
        <w:t xml:space="preserve"> </w:t>
      </w:r>
      <w:r>
        <w:t>by</w:t>
      </w:r>
      <w:r>
        <w:rPr>
          <w:spacing w:val="3"/>
        </w:rPr>
        <w:t xml:space="preserve"> </w:t>
      </w:r>
      <w:r>
        <w:t>a</w:t>
      </w:r>
      <w:r>
        <w:rPr>
          <w:spacing w:val="3"/>
        </w:rPr>
        <w:t xml:space="preserve"> </w:t>
      </w:r>
      <w:r>
        <w:rPr>
          <w:spacing w:val="-2"/>
        </w:rPr>
        <w:t>fifth</w:t>
      </w:r>
      <w:r>
        <w:rPr>
          <w:spacing w:val="3"/>
        </w:rPr>
        <w:t xml:space="preserve"> </w:t>
      </w:r>
      <w:r>
        <w:t>wheel</w:t>
      </w:r>
      <w:r>
        <w:rPr>
          <w:spacing w:val="27"/>
        </w:rPr>
        <w:t xml:space="preserve"> </w:t>
      </w:r>
      <w:r>
        <w:t>coupling; and</w:t>
      </w:r>
    </w:p>
    <w:p w14:paraId="56C70AB6" w14:textId="77777777" w:rsidR="00591CFE" w:rsidRDefault="00591CFE" w:rsidP="00591CFE">
      <w:pPr>
        <w:pStyle w:val="aDefpara"/>
      </w:pPr>
      <w:r>
        <w:tab/>
        <w:t>(b)</w:t>
      </w:r>
      <w:r>
        <w:tab/>
        <w:t>the</w:t>
      </w:r>
      <w:r>
        <w:rPr>
          <w:spacing w:val="1"/>
        </w:rPr>
        <w:t xml:space="preserve"> </w:t>
      </w:r>
      <w:r>
        <w:t>second</w:t>
      </w:r>
      <w:r>
        <w:rPr>
          <w:spacing w:val="1"/>
        </w:rPr>
        <w:t xml:space="preserve"> </w:t>
      </w:r>
      <w:r>
        <w:t>semitrailer being</w:t>
      </w:r>
      <w:r>
        <w:rPr>
          <w:spacing w:val="2"/>
        </w:rPr>
        <w:t xml:space="preserve"> </w:t>
      </w:r>
      <w:r>
        <w:t>mounted</w:t>
      </w:r>
      <w:r>
        <w:rPr>
          <w:spacing w:val="2"/>
        </w:rPr>
        <w:t xml:space="preserve"> </w:t>
      </w:r>
      <w:r>
        <w:t>on</w:t>
      </w:r>
      <w:r>
        <w:rPr>
          <w:spacing w:val="2"/>
        </w:rPr>
        <w:t xml:space="preserve"> </w:t>
      </w:r>
      <w:r>
        <w:t>the</w:t>
      </w:r>
      <w:r>
        <w:rPr>
          <w:spacing w:val="27"/>
        </w:rPr>
        <w:t xml:space="preserve"> </w:t>
      </w:r>
      <w:r>
        <w:t>rear</w:t>
      </w:r>
      <w:r>
        <w:rPr>
          <w:spacing w:val="21"/>
        </w:rPr>
        <w:t xml:space="preserve"> </w:t>
      </w:r>
      <w:r>
        <w:t>of</w:t>
      </w:r>
      <w:r>
        <w:rPr>
          <w:spacing w:val="21"/>
        </w:rPr>
        <w:t xml:space="preserve"> </w:t>
      </w:r>
      <w:r>
        <w:t>the</w:t>
      </w:r>
      <w:r>
        <w:rPr>
          <w:spacing w:val="21"/>
        </w:rPr>
        <w:t xml:space="preserve"> </w:t>
      </w:r>
      <w:r>
        <w:t>first</w:t>
      </w:r>
      <w:r>
        <w:rPr>
          <w:spacing w:val="21"/>
        </w:rPr>
        <w:t xml:space="preserve"> </w:t>
      </w:r>
      <w:r>
        <w:t>semitrailer</w:t>
      </w:r>
      <w:r>
        <w:rPr>
          <w:spacing w:val="22"/>
        </w:rPr>
        <w:t xml:space="preserve"> </w:t>
      </w:r>
      <w:r>
        <w:t>by</w:t>
      </w:r>
      <w:r>
        <w:rPr>
          <w:spacing w:val="22"/>
        </w:rPr>
        <w:t xml:space="preserve"> </w:t>
      </w:r>
      <w:r>
        <w:t>a</w:t>
      </w:r>
      <w:r>
        <w:rPr>
          <w:spacing w:val="22"/>
        </w:rPr>
        <w:t xml:space="preserve"> </w:t>
      </w:r>
      <w:r>
        <w:rPr>
          <w:spacing w:val="-2"/>
        </w:rPr>
        <w:t>fifth</w:t>
      </w:r>
      <w:r>
        <w:rPr>
          <w:spacing w:val="22"/>
        </w:rPr>
        <w:t xml:space="preserve"> </w:t>
      </w:r>
      <w:r>
        <w:t>wheel</w:t>
      </w:r>
      <w:r>
        <w:rPr>
          <w:spacing w:val="27"/>
        </w:rPr>
        <w:t xml:space="preserve"> </w:t>
      </w:r>
      <w:r>
        <w:t xml:space="preserve">coupling on the </w:t>
      </w:r>
      <w:r>
        <w:rPr>
          <w:spacing w:val="-2"/>
        </w:rPr>
        <w:t>first</w:t>
      </w:r>
      <w:r>
        <w:t xml:space="preserve"> semitrailer; and</w:t>
      </w:r>
    </w:p>
    <w:p w14:paraId="2CF2D1D8" w14:textId="77777777" w:rsidR="00591CFE" w:rsidRDefault="00591CFE" w:rsidP="00591CFE">
      <w:pPr>
        <w:pStyle w:val="aDefpara"/>
        <w:rPr>
          <w:spacing w:val="-2"/>
        </w:rPr>
      </w:pPr>
      <w:r>
        <w:rPr>
          <w:spacing w:val="-1"/>
        </w:rPr>
        <w:tab/>
        <w:t>(c)</w:t>
      </w:r>
      <w:r>
        <w:rPr>
          <w:spacing w:val="-1"/>
        </w:rPr>
        <w:tab/>
        <w:t>the</w:t>
      </w:r>
      <w:r>
        <w:rPr>
          <w:spacing w:val="37"/>
        </w:rPr>
        <w:t xml:space="preserve"> </w:t>
      </w:r>
      <w:r>
        <w:rPr>
          <w:spacing w:val="-1"/>
        </w:rPr>
        <w:t>third</w:t>
      </w:r>
      <w:r>
        <w:rPr>
          <w:spacing w:val="37"/>
        </w:rPr>
        <w:t xml:space="preserve"> </w:t>
      </w:r>
      <w:r>
        <w:rPr>
          <w:spacing w:val="-1"/>
        </w:rPr>
        <w:t>semitrailer</w:t>
      </w:r>
      <w:r>
        <w:rPr>
          <w:spacing w:val="36"/>
        </w:rPr>
        <w:t xml:space="preserve"> </w:t>
      </w:r>
      <w:r>
        <w:t>being</w:t>
      </w:r>
      <w:r>
        <w:rPr>
          <w:spacing w:val="36"/>
        </w:rPr>
        <w:t xml:space="preserve"> </w:t>
      </w:r>
      <w:r>
        <w:t>mounted</w:t>
      </w:r>
      <w:r>
        <w:rPr>
          <w:spacing w:val="36"/>
        </w:rPr>
        <w:t xml:space="preserve"> </w:t>
      </w:r>
      <w:r>
        <w:t>on</w:t>
      </w:r>
      <w:r>
        <w:rPr>
          <w:spacing w:val="36"/>
        </w:rPr>
        <w:t xml:space="preserve"> </w:t>
      </w:r>
      <w:r>
        <w:t>the</w:t>
      </w:r>
      <w:r>
        <w:rPr>
          <w:spacing w:val="26"/>
        </w:rPr>
        <w:t xml:space="preserve"> </w:t>
      </w:r>
      <w:r>
        <w:t>rear</w:t>
      </w:r>
      <w:r>
        <w:rPr>
          <w:spacing w:val="15"/>
        </w:rPr>
        <w:t xml:space="preserve"> </w:t>
      </w:r>
      <w:r>
        <w:t>of</w:t>
      </w:r>
      <w:r>
        <w:rPr>
          <w:spacing w:val="15"/>
        </w:rPr>
        <w:t xml:space="preserve"> </w:t>
      </w:r>
      <w:r>
        <w:t>the</w:t>
      </w:r>
      <w:r>
        <w:rPr>
          <w:spacing w:val="15"/>
        </w:rPr>
        <w:t xml:space="preserve"> </w:t>
      </w:r>
      <w:r>
        <w:t>second</w:t>
      </w:r>
      <w:r>
        <w:rPr>
          <w:spacing w:val="15"/>
        </w:rPr>
        <w:t xml:space="preserve"> </w:t>
      </w:r>
      <w:r>
        <w:rPr>
          <w:spacing w:val="-1"/>
        </w:rPr>
        <w:t>semitrailer</w:t>
      </w:r>
      <w:r>
        <w:rPr>
          <w:spacing w:val="15"/>
        </w:rPr>
        <w:t xml:space="preserve"> </w:t>
      </w:r>
      <w:r>
        <w:rPr>
          <w:spacing w:val="-1"/>
        </w:rPr>
        <w:t>by</w:t>
      </w:r>
      <w:r>
        <w:rPr>
          <w:spacing w:val="15"/>
        </w:rPr>
        <w:t xml:space="preserve"> </w:t>
      </w:r>
      <w:r>
        <w:t>a</w:t>
      </w:r>
      <w:r>
        <w:rPr>
          <w:spacing w:val="15"/>
        </w:rPr>
        <w:t xml:space="preserve"> </w:t>
      </w:r>
      <w:r>
        <w:rPr>
          <w:spacing w:val="-2"/>
        </w:rPr>
        <w:t>fifth</w:t>
      </w:r>
      <w:r>
        <w:rPr>
          <w:spacing w:val="22"/>
        </w:rPr>
        <w:t xml:space="preserve"> </w:t>
      </w:r>
      <w:r>
        <w:rPr>
          <w:spacing w:val="-1"/>
        </w:rPr>
        <w:t xml:space="preserve">wheel coupling on the second </w:t>
      </w:r>
      <w:r>
        <w:rPr>
          <w:spacing w:val="-2"/>
        </w:rPr>
        <w:t>semitrailer.</w:t>
      </w:r>
    </w:p>
    <w:p w14:paraId="7A690A41" w14:textId="77777777" w:rsidR="00591CFE" w:rsidRDefault="00591CFE" w:rsidP="00591CFE">
      <w:pPr>
        <w:spacing w:line="200" w:lineRule="atLeast"/>
        <w:ind w:left="236"/>
        <w:rPr>
          <w:sz w:val="20"/>
        </w:rPr>
      </w:pPr>
      <w:r>
        <w:rPr>
          <w:noProof/>
          <w:sz w:val="20"/>
          <w:lang w:eastAsia="en-AU"/>
        </w:rPr>
        <w:drawing>
          <wp:inline distT="0" distB="0" distL="0" distR="0" wp14:anchorId="27F12792" wp14:editId="6987CBA7">
            <wp:extent cx="4461532" cy="6143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9" cstate="print"/>
                    <a:stretch>
                      <a:fillRect/>
                    </a:stretch>
                  </pic:blipFill>
                  <pic:spPr>
                    <a:xfrm>
                      <a:off x="0" y="0"/>
                      <a:ext cx="4461532" cy="614362"/>
                    </a:xfrm>
                    <a:prstGeom prst="rect">
                      <a:avLst/>
                    </a:prstGeom>
                  </pic:spPr>
                </pic:pic>
              </a:graphicData>
            </a:graphic>
          </wp:inline>
        </w:drawing>
      </w:r>
    </w:p>
    <w:p w14:paraId="2ABB680F" w14:textId="77777777" w:rsidR="00591CFE" w:rsidRPr="00591CFE" w:rsidRDefault="00591CFE" w:rsidP="00591CFE">
      <w:pPr>
        <w:spacing w:before="213"/>
        <w:ind w:left="2078" w:right="2074"/>
        <w:jc w:val="center"/>
        <w:rPr>
          <w:rFonts w:ascii="Arial" w:hAnsi="Arial" w:cs="Arial"/>
          <w:szCs w:val="24"/>
        </w:rPr>
      </w:pPr>
      <w:r w:rsidRPr="00591CFE">
        <w:rPr>
          <w:rFonts w:ascii="Arial" w:hAnsi="Arial" w:cs="Arial"/>
          <w:b/>
          <w:spacing w:val="-3"/>
          <w:szCs w:val="24"/>
        </w:rPr>
        <w:t>Typical</w:t>
      </w:r>
      <w:r w:rsidRPr="00591CFE">
        <w:rPr>
          <w:rFonts w:ascii="Arial" w:hAnsi="Arial" w:cs="Arial"/>
          <w:b/>
          <w:spacing w:val="-14"/>
          <w:szCs w:val="24"/>
        </w:rPr>
        <w:t xml:space="preserve"> </w:t>
      </w:r>
      <w:r w:rsidRPr="00591CFE">
        <w:rPr>
          <w:rFonts w:ascii="Arial" w:hAnsi="Arial" w:cs="Arial"/>
          <w:b/>
          <w:spacing w:val="-1"/>
          <w:szCs w:val="24"/>
        </w:rPr>
        <w:t>B-triple</w:t>
      </w:r>
    </w:p>
    <w:p w14:paraId="7293D872" w14:textId="77777777" w:rsidR="00DB6E47" w:rsidRPr="00041046" w:rsidRDefault="00DB6E47" w:rsidP="00DB6E47">
      <w:pPr>
        <w:pStyle w:val="aDef"/>
        <w:rPr>
          <w:bCs/>
        </w:rPr>
      </w:pPr>
      <w:r w:rsidRPr="00041046">
        <w:rPr>
          <w:rStyle w:val="charBoldItals"/>
        </w:rPr>
        <w:t>BFM accreditation</w:t>
      </w:r>
      <w:r w:rsidRPr="00041046">
        <w:t xml:space="preserve"> means—</w:t>
      </w:r>
    </w:p>
    <w:p w14:paraId="2CE374D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C31958">
        <w:rPr>
          <w:spacing w:val="-1"/>
        </w:rPr>
        <w:t>BFM</w:t>
      </w:r>
      <w:r w:rsidR="00C31958">
        <w:rPr>
          <w:spacing w:val="22"/>
        </w:rPr>
        <w:t xml:space="preserve"> </w:t>
      </w:r>
      <w:r w:rsidR="00C31958">
        <w:rPr>
          <w:spacing w:val="-1"/>
        </w:rPr>
        <w:t>accreditation</w:t>
      </w:r>
      <w:r w:rsidR="00C31958">
        <w:rPr>
          <w:spacing w:val="22"/>
        </w:rPr>
        <w:t xml:space="preserve"> </w:t>
      </w:r>
      <w:r w:rsidR="00C31958">
        <w:rPr>
          <w:spacing w:val="-1"/>
        </w:rPr>
        <w:t>granted</w:t>
      </w:r>
      <w:r w:rsidR="00C31958">
        <w:rPr>
          <w:spacing w:val="22"/>
        </w:rPr>
        <w:t xml:space="preserve"> </w:t>
      </w:r>
      <w:r w:rsidR="00C31958">
        <w:rPr>
          <w:spacing w:val="-1"/>
        </w:rPr>
        <w:t>under</w:t>
      </w:r>
      <w:r w:rsidR="00C31958">
        <w:rPr>
          <w:spacing w:val="22"/>
        </w:rPr>
        <w:t xml:space="preserve"> </w:t>
      </w:r>
      <w:r w:rsidR="00C31958">
        <w:rPr>
          <w:spacing w:val="-1"/>
        </w:rPr>
        <w:t>section</w:t>
      </w:r>
      <w:r w:rsidR="00C31958">
        <w:rPr>
          <w:spacing w:val="24"/>
        </w:rPr>
        <w:t xml:space="preserve"> </w:t>
      </w:r>
      <w:r w:rsidR="00C31958">
        <w:rPr>
          <w:spacing w:val="-1"/>
        </w:rPr>
        <w:t>458; or</w:t>
      </w:r>
    </w:p>
    <w:p w14:paraId="2D0542E1"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3DE37A1F" w14:textId="77777777" w:rsidR="00DB6E47" w:rsidRPr="00041046" w:rsidRDefault="00DB6E47" w:rsidP="00DB6E47">
      <w:pPr>
        <w:pStyle w:val="aDef"/>
        <w:rPr>
          <w:bCs/>
        </w:rPr>
      </w:pPr>
      <w:r w:rsidRPr="00041046">
        <w:rPr>
          <w:rStyle w:val="charBoldItals"/>
        </w:rPr>
        <w:lastRenderedPageBreak/>
        <w:t>BFM fatigue management system</w:t>
      </w:r>
      <w:r w:rsidRPr="00041046">
        <w:t>, for the purposes of Chapter 8, has the meaning given by section 457.</w:t>
      </w:r>
    </w:p>
    <w:p w14:paraId="5AD0BC92" w14:textId="77777777"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14:paraId="14DF078E" w14:textId="77777777"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14:paraId="4B31963F" w14:textId="77777777"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14:paraId="485DC98D" w14:textId="77777777" w:rsidR="00DB6E47" w:rsidRPr="00041046" w:rsidRDefault="00DB6E47" w:rsidP="006030A3">
      <w:pPr>
        <w:pStyle w:val="aDef"/>
        <w:keepLines/>
        <w:rPr>
          <w:bCs/>
        </w:rPr>
      </w:pPr>
      <w:r w:rsidRPr="00041046">
        <w:rPr>
          <w:rStyle w:val="charBoldItals"/>
        </w:rPr>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14:paraId="5109F7D2" w14:textId="77777777"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14:paraId="067505B7" w14:textId="77777777" w:rsidR="00E5522F" w:rsidRPr="00E5522F" w:rsidRDefault="00E5522F" w:rsidP="00E5522F">
      <w:pPr>
        <w:pStyle w:val="aDef"/>
        <w:rPr>
          <w:lang w:val="en" w:eastAsia="en-AU"/>
        </w:rPr>
      </w:pPr>
      <w:r w:rsidRPr="00E5522F">
        <w:rPr>
          <w:b/>
          <w:bCs/>
          <w:i/>
          <w:iCs/>
          <w:lang w:val="en" w:eastAsia="en-AU"/>
        </w:rPr>
        <w:t>business practices</w:t>
      </w:r>
      <w:r w:rsidRPr="00E5522F">
        <w:rPr>
          <w:lang w:val="en" w:eastAsia="en-AU"/>
        </w:rPr>
        <w:t>, of a person, means the person’s practices in running a business associated with the use of a heavy vehicle on a road, including—</w:t>
      </w:r>
    </w:p>
    <w:p w14:paraId="5268E976" w14:textId="77777777" w:rsidR="00E5522F" w:rsidRPr="00E5522F" w:rsidRDefault="00E5522F" w:rsidP="00E5522F">
      <w:pPr>
        <w:pStyle w:val="aDefpara"/>
        <w:rPr>
          <w:lang w:val="en" w:eastAsia="en-AU"/>
        </w:rPr>
      </w:pPr>
      <w:r>
        <w:rPr>
          <w:lang w:val="en" w:eastAsia="en-AU"/>
        </w:rPr>
        <w:tab/>
      </w:r>
      <w:r w:rsidRPr="00E5522F">
        <w:rPr>
          <w:lang w:val="en" w:eastAsia="en-AU"/>
        </w:rPr>
        <w:t>(a)</w:t>
      </w:r>
      <w:r>
        <w:rPr>
          <w:lang w:val="en" w:eastAsia="en-AU"/>
        </w:rPr>
        <w:tab/>
      </w:r>
      <w:r w:rsidRPr="00E5522F">
        <w:rPr>
          <w:lang w:val="en" w:eastAsia="en-AU"/>
        </w:rPr>
        <w:t>the operating policies and procedures of the business; and</w:t>
      </w:r>
    </w:p>
    <w:p w14:paraId="1DD1459C" w14:textId="77777777" w:rsidR="00E5522F" w:rsidRPr="00E5522F" w:rsidRDefault="00E5522F" w:rsidP="00E5522F">
      <w:pPr>
        <w:pStyle w:val="aDefpara"/>
        <w:rPr>
          <w:lang w:val="en" w:eastAsia="en-AU"/>
        </w:rPr>
      </w:pPr>
      <w:r>
        <w:rPr>
          <w:lang w:val="en" w:eastAsia="en-AU"/>
        </w:rPr>
        <w:tab/>
      </w:r>
      <w:r w:rsidRPr="00E5522F">
        <w:rPr>
          <w:lang w:val="en" w:eastAsia="en-AU"/>
        </w:rPr>
        <w:t>(b)</w:t>
      </w:r>
      <w:r>
        <w:rPr>
          <w:lang w:val="en" w:eastAsia="en-AU"/>
        </w:rPr>
        <w:tab/>
      </w:r>
      <w:r w:rsidRPr="00E5522F">
        <w:rPr>
          <w:lang w:val="en" w:eastAsia="en-AU"/>
        </w:rPr>
        <w:t>the human resource and contract management arrangements of the business; and</w:t>
      </w:r>
    </w:p>
    <w:p w14:paraId="0068412D" w14:textId="77777777" w:rsidR="00E5522F" w:rsidRPr="00E5522F" w:rsidRDefault="00E5522F" w:rsidP="00E5522F">
      <w:pPr>
        <w:pStyle w:val="aDefpara"/>
        <w:rPr>
          <w:lang w:val="en" w:eastAsia="en-AU"/>
        </w:rPr>
      </w:pPr>
      <w:r>
        <w:rPr>
          <w:lang w:val="en" w:eastAsia="en-AU"/>
        </w:rPr>
        <w:tab/>
      </w:r>
      <w:r w:rsidRPr="00E5522F">
        <w:rPr>
          <w:lang w:val="en" w:eastAsia="en-AU"/>
        </w:rPr>
        <w:t>(c)</w:t>
      </w:r>
      <w:r>
        <w:rPr>
          <w:lang w:val="en" w:eastAsia="en-AU"/>
        </w:rPr>
        <w:tab/>
      </w:r>
      <w:r w:rsidRPr="00E5522F">
        <w:rPr>
          <w:lang w:val="en" w:eastAsia="en-AU"/>
        </w:rPr>
        <w:t>the arrangements for preventing or minimising public risks associated with the person’s practices.</w:t>
      </w:r>
    </w:p>
    <w:p w14:paraId="3A99041C" w14:textId="77777777"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14:paraId="1B3F78D2" w14:textId="77777777" w:rsidR="00DB6E47" w:rsidRPr="00041046" w:rsidRDefault="00DB6E47" w:rsidP="00DB6E47">
      <w:pPr>
        <w:pStyle w:val="aDef"/>
        <w:rPr>
          <w:bCs/>
        </w:rPr>
      </w:pPr>
      <w:r w:rsidRPr="00041046">
        <w:rPr>
          <w:rStyle w:val="charBoldItals"/>
        </w:rPr>
        <w:t>category</w:t>
      </w:r>
      <w:r w:rsidRPr="00041046">
        <w:t>, of heavy vehicles, see section 15.</w:t>
      </w:r>
    </w:p>
    <w:p w14:paraId="6D0ADF90" w14:textId="77777777" w:rsidR="00DB6E47" w:rsidRPr="00041046" w:rsidRDefault="00DB6E47" w:rsidP="00DB6E47">
      <w:pPr>
        <w:pStyle w:val="aDef"/>
        <w:rPr>
          <w:bCs/>
        </w:rPr>
      </w:pPr>
      <w:r w:rsidRPr="00041046">
        <w:rPr>
          <w:rStyle w:val="charBoldItals"/>
        </w:rPr>
        <w:t>cause</w:t>
      </w:r>
      <w:r w:rsidRPr="00041046">
        <w:t>, a thing, includes—</w:t>
      </w:r>
    </w:p>
    <w:p w14:paraId="552F77E5"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14:paraId="19176B47" w14:textId="77777777" w:rsidR="00DB6E47" w:rsidRPr="00F04D8E" w:rsidRDefault="00DB6E47" w:rsidP="00DB6E47">
      <w:pPr>
        <w:pStyle w:val="aDefpara"/>
      </w:pPr>
      <w:r>
        <w:tab/>
      </w:r>
      <w:r w:rsidRPr="00F04D8E">
        <w:t>(b)</w:t>
      </w:r>
      <w:r w:rsidRPr="00F04D8E">
        <w:tab/>
        <w:t>encourage the thing.</w:t>
      </w:r>
    </w:p>
    <w:p w14:paraId="327B4987" w14:textId="77777777" w:rsidR="00DB6E47" w:rsidRPr="00041046" w:rsidRDefault="00DB6E47" w:rsidP="00DB6E47">
      <w:pPr>
        <w:pStyle w:val="aDef"/>
        <w:rPr>
          <w:bCs/>
        </w:rPr>
      </w:pPr>
      <w:r w:rsidRPr="00041046">
        <w:rPr>
          <w:rStyle w:val="charBoldItals"/>
        </w:rPr>
        <w:lastRenderedPageBreak/>
        <w:t>centre-line</w:t>
      </w:r>
      <w:r w:rsidRPr="00041046">
        <w:t>, of an axle, means—</w:t>
      </w:r>
    </w:p>
    <w:p w14:paraId="3EC0858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14:paraId="7ACE67F2" w14:textId="77777777" w:rsidR="00DB6E47" w:rsidRPr="00F04D8E" w:rsidRDefault="00DB6E47" w:rsidP="00DB6E47">
      <w:pPr>
        <w:pStyle w:val="aDefpara"/>
      </w:pPr>
      <w:r>
        <w:tab/>
      </w:r>
      <w:r w:rsidRPr="00F04D8E">
        <w:t>(b)</w:t>
      </w:r>
      <w:r w:rsidRPr="00F04D8E">
        <w:tab/>
        <w:t>for an axle consisting of 2 shafts—a line in the vertical plane passing through—</w:t>
      </w:r>
    </w:p>
    <w:p w14:paraId="5B76B70F" w14:textId="77777777" w:rsidR="00DB6E47" w:rsidRPr="00F04D8E" w:rsidRDefault="00DB6E47" w:rsidP="00DB6E47">
      <w:pPr>
        <w:pStyle w:val="aDefsubpara"/>
      </w:pPr>
      <w:r>
        <w:tab/>
      </w:r>
      <w:r w:rsidRPr="00F04D8E">
        <w:t>(i)</w:t>
      </w:r>
      <w:r w:rsidRPr="00F04D8E">
        <w:tab/>
        <w:t>the centre of both shafts; and</w:t>
      </w:r>
    </w:p>
    <w:p w14:paraId="745995EF" w14:textId="77777777" w:rsidR="00DB6E47" w:rsidRPr="00F04D8E" w:rsidRDefault="006A2141" w:rsidP="00DB6E47">
      <w:pPr>
        <w:pStyle w:val="aDefsubpara"/>
      </w:pPr>
      <w:r>
        <w:tab/>
      </w:r>
      <w:r w:rsidR="00DB6E47" w:rsidRPr="00F04D8E">
        <w:t>(ii)</w:t>
      </w:r>
      <w:r w:rsidR="00DB6E47" w:rsidRPr="00F04D8E">
        <w:tab/>
        <w:t>the centres of the wheels on the shafts.</w:t>
      </w:r>
    </w:p>
    <w:p w14:paraId="2BD9E9B6" w14:textId="77777777" w:rsidR="00DB6E47" w:rsidRPr="00041046" w:rsidRDefault="00DB6E47" w:rsidP="00DB6E47">
      <w:pPr>
        <w:pStyle w:val="aDef"/>
        <w:rPr>
          <w:bCs/>
        </w:rPr>
      </w:pPr>
      <w:r w:rsidRPr="00041046">
        <w:rPr>
          <w:rStyle w:val="charBoldItals"/>
        </w:rPr>
        <w:t>class 1 heavy vehicle</w:t>
      </w:r>
      <w:r w:rsidRPr="00041046">
        <w:t xml:space="preserve"> has t</w:t>
      </w:r>
      <w:r w:rsidR="00715E24">
        <w:t>he meaning given by section 116</w:t>
      </w:r>
      <w:r w:rsidRPr="00041046">
        <w:t>(1)</w:t>
      </w:r>
      <w:r w:rsidR="00715E24">
        <w:t xml:space="preserve"> </w:t>
      </w:r>
      <w:r w:rsidR="006D7F53">
        <w:t>and </w:t>
      </w:r>
      <w:r w:rsidRPr="00041046">
        <w:t>(2).</w:t>
      </w:r>
    </w:p>
    <w:p w14:paraId="61E7B691" w14:textId="77777777"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14:paraId="1153D582" w14:textId="77777777" w:rsidR="00DB6E47" w:rsidRPr="00041046" w:rsidRDefault="00DB6E47" w:rsidP="00DB6E47">
      <w:pPr>
        <w:pStyle w:val="aDef"/>
        <w:rPr>
          <w:bCs/>
        </w:rPr>
      </w:pPr>
      <w:r w:rsidRPr="00041046">
        <w:rPr>
          <w:rStyle w:val="charBoldItals"/>
        </w:rPr>
        <w:t>class 2 heavy vehicle</w:t>
      </w:r>
      <w:r w:rsidRPr="00041046">
        <w:t xml:space="preserve"> authorisation means—</w:t>
      </w:r>
    </w:p>
    <w:p w14:paraId="5832A73B"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14:paraId="2A465575" w14:textId="77777777" w:rsidR="00DB6E47" w:rsidRPr="00F04D8E" w:rsidRDefault="00DB6E47" w:rsidP="00DB6E47">
      <w:pPr>
        <w:pStyle w:val="aDefpara"/>
      </w:pPr>
      <w:r>
        <w:tab/>
      </w:r>
      <w:r w:rsidRPr="00F04D8E">
        <w:t>(b)</w:t>
      </w:r>
      <w:r w:rsidRPr="00F04D8E">
        <w:tab/>
        <w:t>a class 2 heavy vehicle authorisation (permit).</w:t>
      </w:r>
    </w:p>
    <w:p w14:paraId="674926DE" w14:textId="77777777"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14:paraId="7C6509C8" w14:textId="77777777" w:rsidR="00DB6E47" w:rsidRPr="00041046" w:rsidRDefault="00DB6E47" w:rsidP="00DB6E47">
      <w:pPr>
        <w:pStyle w:val="aDef"/>
        <w:rPr>
          <w:bCs/>
        </w:rPr>
      </w:pPr>
      <w:r w:rsidRPr="00041046">
        <w:rPr>
          <w:rStyle w:val="charBoldItals"/>
        </w:rPr>
        <w:t>class 2 heavy vehicle authorisation (permit)</w:t>
      </w:r>
      <w:r w:rsidRPr="00041046">
        <w:t xml:space="preserve"> has the meaning given by section 143(2).</w:t>
      </w:r>
    </w:p>
    <w:p w14:paraId="4B353684" w14:textId="77777777"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14:paraId="53793F57" w14:textId="77777777"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14:paraId="6D7FE131" w14:textId="77777777"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14:paraId="5DEF06EA" w14:textId="77777777"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14:paraId="35E9316D" w14:textId="77777777"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14:paraId="4E19E416" w14:textId="77777777" w:rsidR="00DB6E47" w:rsidRPr="00041046" w:rsidRDefault="00DB6E47" w:rsidP="00DB6E47">
      <w:pPr>
        <w:pStyle w:val="aDef"/>
        <w:rPr>
          <w:bCs/>
        </w:rPr>
      </w:pPr>
      <w:r w:rsidRPr="00041046">
        <w:rPr>
          <w:rStyle w:val="charBoldItals"/>
        </w:rPr>
        <w:lastRenderedPageBreak/>
        <w:t>compensation order</w:t>
      </w:r>
      <w:r w:rsidRPr="00041046">
        <w:t xml:space="preserve"> has the meaning given by section 611(1).</w:t>
      </w:r>
    </w:p>
    <w:p w14:paraId="524FF064" w14:textId="77777777" w:rsidR="00E5522F" w:rsidRPr="003323FC" w:rsidRDefault="00E5522F" w:rsidP="00DB6E47">
      <w:pPr>
        <w:pStyle w:val="aDef"/>
      </w:pPr>
      <w:r w:rsidRPr="00FA7F8F">
        <w:rPr>
          <w:rStyle w:val="charBoldItals"/>
        </w:rPr>
        <w:t>complaint</w:t>
      </w:r>
      <w:r w:rsidRPr="003323FC">
        <w:t>, for an offence, means a complaint, charge, notice or other process that starts a proceeding for the offence.</w:t>
      </w:r>
    </w:p>
    <w:p w14:paraId="5FC60258" w14:textId="77777777" w:rsidR="00DB6E47" w:rsidRPr="00041046" w:rsidRDefault="00DB6E47" w:rsidP="00DB6E47">
      <w:pPr>
        <w:pStyle w:val="aDef"/>
        <w:rPr>
          <w:bCs/>
        </w:rPr>
      </w:pPr>
      <w:r w:rsidRPr="00041046">
        <w:rPr>
          <w:rStyle w:val="charBoldItals"/>
        </w:rPr>
        <w:t>compliance purposes</w:t>
      </w:r>
      <w:r w:rsidRPr="00041046">
        <w:t xml:space="preserve"> means—</w:t>
      </w:r>
    </w:p>
    <w:p w14:paraId="4A54D7E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14:paraId="33EB0B36" w14:textId="77777777" w:rsidR="00DB6E47" w:rsidRPr="00F04D8E" w:rsidRDefault="00DB6E47" w:rsidP="00DB6E47">
      <w:pPr>
        <w:pStyle w:val="aDefpara"/>
      </w:pPr>
      <w:r>
        <w:tab/>
      </w:r>
      <w:r w:rsidRPr="00F04D8E">
        <w:t>(b)</w:t>
      </w:r>
      <w:r w:rsidRPr="00F04D8E">
        <w:tab/>
        <w:t>investigation purposes.</w:t>
      </w:r>
    </w:p>
    <w:p w14:paraId="5B19F819" w14:textId="77777777" w:rsidR="00DB6E47" w:rsidRPr="00041046" w:rsidRDefault="00DB6E47" w:rsidP="00DB6E47">
      <w:pPr>
        <w:pStyle w:val="aDef"/>
        <w:rPr>
          <w:bCs/>
        </w:rPr>
      </w:pPr>
      <w:r w:rsidRPr="00041046">
        <w:rPr>
          <w:rStyle w:val="charBoldItals"/>
        </w:rPr>
        <w:t>complying container weight declaration</w:t>
      </w:r>
      <w:r w:rsidRPr="00041046">
        <w:t xml:space="preserve"> has the meaning given by section 189.</w:t>
      </w:r>
    </w:p>
    <w:p w14:paraId="0E4FBCFD" w14:textId="77777777" w:rsidR="00DB6E47" w:rsidRPr="00041046" w:rsidRDefault="00DB6E47" w:rsidP="00DB6E47">
      <w:pPr>
        <w:pStyle w:val="aDef"/>
        <w:rPr>
          <w:bCs/>
        </w:rPr>
      </w:pPr>
      <w:r w:rsidRPr="00041046">
        <w:rPr>
          <w:rStyle w:val="charBoldItals"/>
        </w:rPr>
        <w:t>component</w:t>
      </w:r>
      <w:r w:rsidRPr="00041046">
        <w:t>, of a heavy vehicle that is a combination, means—</w:t>
      </w:r>
    </w:p>
    <w:p w14:paraId="2411EA96"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BD0552">
        <w:rPr>
          <w:spacing w:val="-1"/>
        </w:rPr>
        <w:t xml:space="preserve">other than in </w:t>
      </w:r>
      <w:r w:rsidR="00BD0552">
        <w:rPr>
          <w:spacing w:val="-2"/>
        </w:rPr>
        <w:t>Part</w:t>
      </w:r>
      <w:r w:rsidR="00BD0552">
        <w:rPr>
          <w:spacing w:val="-1"/>
        </w:rPr>
        <w:t xml:space="preserve"> 3.3, </w:t>
      </w:r>
      <w:r w:rsidRPr="00F04D8E">
        <w:rPr>
          <w:rFonts w:cs="Times"/>
          <w:bCs/>
        </w:rPr>
        <w:t>a component vehicle of the combination; or</w:t>
      </w:r>
    </w:p>
    <w:p w14:paraId="5E614A91" w14:textId="77777777" w:rsidR="00DB6E47" w:rsidRPr="00F04D8E" w:rsidRDefault="00DB6E47" w:rsidP="00DB6E47">
      <w:pPr>
        <w:pStyle w:val="aDefpara"/>
      </w:pPr>
      <w:r>
        <w:tab/>
      </w:r>
      <w:r w:rsidRPr="00F04D8E">
        <w:t>(b)</w:t>
      </w:r>
      <w:r w:rsidRPr="00F04D8E">
        <w:tab/>
        <w:t>a component of any component vehicle of the combination.</w:t>
      </w:r>
    </w:p>
    <w:p w14:paraId="557680DB" w14:textId="77777777"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14:paraId="3E3A25C7" w14:textId="77777777" w:rsidR="00DB6E47" w:rsidRPr="00041046" w:rsidRDefault="00DB6E47" w:rsidP="00DB6E47">
      <w:pPr>
        <w:pStyle w:val="aDef"/>
        <w:rPr>
          <w:bCs/>
        </w:rPr>
      </w:pPr>
      <w:r w:rsidRPr="00041046">
        <w:rPr>
          <w:rStyle w:val="charBoldItals"/>
        </w:rPr>
        <w:t>condition</w:t>
      </w:r>
      <w:r w:rsidRPr="00041046">
        <w:t xml:space="preserve"> includes a restriction.</w:t>
      </w:r>
    </w:p>
    <w:p w14:paraId="57C8236D" w14:textId="77777777"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14:paraId="3403E829" w14:textId="77777777" w:rsidR="00DB6E47" w:rsidRPr="00041046" w:rsidRDefault="00DB6E47" w:rsidP="00DB6E47">
      <w:pPr>
        <w:pStyle w:val="aDef"/>
        <w:rPr>
          <w:bCs/>
        </w:rPr>
      </w:pPr>
      <w:r w:rsidRPr="00041046">
        <w:rPr>
          <w:rStyle w:val="charBoldItals"/>
        </w:rPr>
        <w:t xml:space="preserve">consent </w:t>
      </w:r>
      <w:r w:rsidRPr="00041046">
        <w:t>includes an approval or concurrence.</w:t>
      </w:r>
    </w:p>
    <w:p w14:paraId="14EE4563" w14:textId="77777777"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14:paraId="13E8AE4D" w14:textId="77777777"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14:paraId="6073707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14:paraId="47ADD99F" w14:textId="77777777" w:rsidR="00F94088" w:rsidRPr="00F94088" w:rsidRDefault="00F94088" w:rsidP="00F94088">
      <w:pPr>
        <w:pStyle w:val="aDefpara"/>
        <w:rPr>
          <w:lang w:val="en" w:eastAsia="en-AU"/>
        </w:rPr>
      </w:pPr>
      <w:r>
        <w:rPr>
          <w:lang w:val="en" w:eastAsia="en-AU"/>
        </w:rPr>
        <w:tab/>
      </w:r>
      <w:r w:rsidRPr="00F94088">
        <w:rPr>
          <w:lang w:val="en" w:eastAsia="en-AU"/>
        </w:rPr>
        <w:t>(b)</w:t>
      </w:r>
      <w:r>
        <w:rPr>
          <w:lang w:val="en" w:eastAsia="en-AU"/>
        </w:rPr>
        <w:tab/>
      </w:r>
      <w:r w:rsidRPr="00F94088">
        <w:rPr>
          <w:lang w:val="en" w:eastAsia="en-AU"/>
        </w:rPr>
        <w:t>the person engages an operator of the vehicle, either directly or indirectly or through an agent or other intermediary, to transport the goods by road; or</w:t>
      </w:r>
    </w:p>
    <w:p w14:paraId="73828D8A" w14:textId="77777777" w:rsidR="00F94088" w:rsidRPr="00F94088" w:rsidRDefault="00F94088" w:rsidP="00F94088">
      <w:pPr>
        <w:pStyle w:val="aDefpara"/>
        <w:rPr>
          <w:lang w:val="en" w:eastAsia="en-AU"/>
        </w:rPr>
      </w:pPr>
      <w:r>
        <w:rPr>
          <w:lang w:val="en" w:eastAsia="en-AU"/>
        </w:rPr>
        <w:lastRenderedPageBreak/>
        <w:tab/>
      </w:r>
      <w:r w:rsidRPr="00F94088">
        <w:rPr>
          <w:lang w:val="en" w:eastAsia="en-AU"/>
        </w:rPr>
        <w:t>(c)</w:t>
      </w:r>
      <w:r>
        <w:rPr>
          <w:lang w:val="en" w:eastAsia="en-AU"/>
        </w:rPr>
        <w:tab/>
      </w:r>
      <w:r w:rsidRPr="00F94088">
        <w:rPr>
          <w:lang w:val="en" w:eastAsia="en-AU"/>
        </w:rPr>
        <w:t>if paragraphs (a) and (b) do not apply—the person has possession of, or control over, the goods immediately before the goods are transported by road.</w:t>
      </w:r>
    </w:p>
    <w:p w14:paraId="727CCCBC" w14:textId="77777777" w:rsidR="00DB6E47" w:rsidRPr="00041046" w:rsidRDefault="00DB6E47" w:rsidP="00D0776C">
      <w:pPr>
        <w:pStyle w:val="aDef"/>
        <w:keepNext/>
        <w:rPr>
          <w:bCs/>
        </w:rPr>
      </w:pPr>
      <w:r w:rsidRPr="00041046">
        <w:rPr>
          <w:rStyle w:val="charBoldItals"/>
        </w:rPr>
        <w:t>consignee</w:t>
      </w:r>
      <w:r w:rsidRPr="00041046">
        <w:t>, of goods—</w:t>
      </w:r>
    </w:p>
    <w:p w14:paraId="38C72DD3" w14:textId="77777777" w:rsidR="00DB6E47" w:rsidRPr="00F04D8E" w:rsidRDefault="00DB6E47" w:rsidP="00D0776C">
      <w:pPr>
        <w:pStyle w:val="aDefpara"/>
        <w:keepNext/>
      </w:pPr>
      <w:r w:rsidRPr="00F04D8E">
        <w:rPr>
          <w:rFonts w:cs="Times"/>
          <w:bCs/>
        </w:rPr>
        <w:tab/>
        <w:t>(a)</w:t>
      </w:r>
      <w:r w:rsidRPr="00F04D8E">
        <w:rPr>
          <w:rFonts w:cs="Times"/>
          <w:bCs/>
        </w:rPr>
        <w:tab/>
        <w:t>means a person who—</w:t>
      </w:r>
    </w:p>
    <w:p w14:paraId="4C35D649" w14:textId="77777777"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14:paraId="486A982B" w14:textId="77777777" w:rsidR="00DB6E47" w:rsidRPr="00F04D8E" w:rsidRDefault="00DB6E47" w:rsidP="00DB6E47">
      <w:pPr>
        <w:pStyle w:val="aDefsubpara"/>
      </w:pPr>
      <w:r w:rsidRPr="00F04D8E">
        <w:tab/>
        <w:t>(ii)</w:t>
      </w:r>
      <w:r w:rsidRPr="00F04D8E">
        <w:tab/>
        <w:t>actually receives the goods after completion of their road transport; but</w:t>
      </w:r>
    </w:p>
    <w:p w14:paraId="3C5C87CE" w14:textId="77777777" w:rsidR="00DB6E47" w:rsidRPr="00F04D8E" w:rsidRDefault="00DB6E47" w:rsidP="00DB6E47">
      <w:pPr>
        <w:pStyle w:val="aDefpara"/>
      </w:pPr>
      <w:r w:rsidRPr="00F04D8E">
        <w:tab/>
        <w:t>(b)</w:t>
      </w:r>
      <w:r w:rsidRPr="00F04D8E">
        <w:tab/>
        <w:t>does not include a person who merely unloads the goods.</w:t>
      </w:r>
    </w:p>
    <w:p w14:paraId="44D2D00A" w14:textId="77777777" w:rsidR="00DB6E47" w:rsidRPr="00041046" w:rsidRDefault="00DB6E47" w:rsidP="00DB6E47">
      <w:pPr>
        <w:pStyle w:val="aDef"/>
        <w:rPr>
          <w:bCs/>
        </w:rPr>
      </w:pPr>
      <w:r w:rsidRPr="00041046">
        <w:rPr>
          <w:rStyle w:val="charBoldItals"/>
        </w:rPr>
        <w:t>container weight declaration</w:t>
      </w:r>
      <w:r w:rsidRPr="00041046">
        <w:t>—</w:t>
      </w:r>
    </w:p>
    <w:p w14:paraId="6683E02E" w14:textId="77777777"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14:paraId="6C3C28AA" w14:textId="77777777" w:rsidR="00DB6E47" w:rsidRPr="007E1F9A" w:rsidRDefault="00DB6E47" w:rsidP="00DB6E47">
      <w:pPr>
        <w:pStyle w:val="aExamHdgss"/>
      </w:pPr>
      <w:r w:rsidRPr="00C96203">
        <w:rPr>
          <w:rFonts w:cs="Times"/>
          <w:bCs/>
          <w:iCs/>
        </w:rPr>
        <w:t>Examples</w:t>
      </w:r>
      <w:r w:rsidRPr="00C96203">
        <w:rPr>
          <w:rFonts w:cs="Times"/>
          <w:bCs/>
        </w:rPr>
        <w:t>—</w:t>
      </w:r>
    </w:p>
    <w:p w14:paraId="5AF0E76F" w14:textId="77777777" w:rsidR="00DB6E47" w:rsidRPr="007E1F9A" w:rsidRDefault="00DB6E47" w:rsidP="00DB6E47">
      <w:pPr>
        <w:pStyle w:val="aExamss"/>
      </w:pPr>
      <w:r w:rsidRPr="007E1F9A">
        <w:t>an email, a placard fixed to the container</w:t>
      </w:r>
    </w:p>
    <w:p w14:paraId="66EB79E5" w14:textId="77777777" w:rsidR="001C07E0" w:rsidRPr="001C07E0" w:rsidRDefault="001C07E0" w:rsidP="001C07E0">
      <w:pPr>
        <w:pStyle w:val="aNote"/>
        <w:rPr>
          <w:lang w:val="en" w:eastAsia="en-AU"/>
        </w:rPr>
      </w:pPr>
      <w:r w:rsidRPr="001C07E0">
        <w:rPr>
          <w:rStyle w:val="charItals"/>
        </w:rPr>
        <w:t>Note</w:t>
      </w:r>
      <w:r w:rsidRPr="001C07E0">
        <w:rPr>
          <w:lang w:val="en" w:eastAsia="en-AU"/>
        </w:rPr>
        <w:t>—</w:t>
      </w:r>
    </w:p>
    <w:p w14:paraId="72B02798" w14:textId="77777777" w:rsidR="001C07E0" w:rsidRPr="001C07E0" w:rsidRDefault="001C07E0" w:rsidP="001C07E0">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6AEBF784" w14:textId="77777777" w:rsidR="00DB6E47" w:rsidRPr="00F04D8E" w:rsidRDefault="00DB6E47" w:rsidP="00DB6E47">
      <w:pPr>
        <w:pStyle w:val="aDefpara"/>
      </w:pPr>
      <w:r w:rsidRPr="00F04D8E">
        <w:rPr>
          <w:rFonts w:cs="Times"/>
          <w:bCs/>
        </w:rPr>
        <w:tab/>
        <w:t>(b)</w:t>
      </w:r>
      <w:r w:rsidRPr="00F04D8E">
        <w:rPr>
          <w:rFonts w:cs="Times"/>
          <w:bCs/>
        </w:rPr>
        <w:tab/>
        <w:t>includes a copy of a declaration mentioned in paragraph (a).</w:t>
      </w:r>
    </w:p>
    <w:p w14:paraId="7983622F" w14:textId="77777777" w:rsidR="00E5522F" w:rsidRPr="003323FC" w:rsidRDefault="00E5522F" w:rsidP="00CF52C7">
      <w:pPr>
        <w:pStyle w:val="aDef"/>
        <w:keepNext/>
      </w:pPr>
      <w:r w:rsidRPr="003323FC">
        <w:rPr>
          <w:rStyle w:val="charBoldItals"/>
        </w:rPr>
        <w:t>contract</w:t>
      </w:r>
      <w:r w:rsidRPr="003323FC">
        <w:t xml:space="preserve"> includes an agreement. </w:t>
      </w:r>
    </w:p>
    <w:p w14:paraId="405AA02F" w14:textId="77777777" w:rsidR="00DB6E47" w:rsidRPr="00041046" w:rsidRDefault="00DB6E47" w:rsidP="00CF52C7">
      <w:pPr>
        <w:pStyle w:val="aDef"/>
        <w:keepNext/>
        <w:rPr>
          <w:bCs/>
        </w:rPr>
      </w:pPr>
      <w:r w:rsidRPr="00041046">
        <w:rPr>
          <w:rStyle w:val="charBoldItals"/>
        </w:rPr>
        <w:t>converter dolly</w:t>
      </w:r>
      <w:r w:rsidRPr="00041046">
        <w:t xml:space="preserve"> means a pig trailer with a fifth wheel coupling designed to convert a semitrailer into a dog trailer.</w:t>
      </w:r>
    </w:p>
    <w:p w14:paraId="6FBFEF55" w14:textId="77777777" w:rsidR="00DB6E47" w:rsidRDefault="00DB6E47" w:rsidP="00DB6E47">
      <w:pPr>
        <w:jc w:val="center"/>
      </w:pPr>
      <w:r>
        <w:rPr>
          <w:noProof/>
          <w:lang w:eastAsia="en-AU"/>
        </w:rPr>
        <w:drawing>
          <wp:inline distT="0" distB="0" distL="0" distR="0" wp14:anchorId="199CA7AD" wp14:editId="29D961CE">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14:paraId="314D7BED" w14:textId="77777777" w:rsidR="00DB6E47" w:rsidRPr="00041046" w:rsidRDefault="00DB6E47" w:rsidP="00DB6E47">
      <w:pPr>
        <w:pStyle w:val="aDef"/>
        <w:rPr>
          <w:bCs/>
        </w:rPr>
      </w:pPr>
      <w:r w:rsidRPr="00041046">
        <w:rPr>
          <w:rStyle w:val="charBoldItals"/>
        </w:rPr>
        <w:lastRenderedPageBreak/>
        <w:t>convict</w:t>
      </w:r>
      <w:r w:rsidRPr="00041046">
        <w:t>, a person of an offence, has the meaning given by section</w:t>
      </w:r>
      <w:r w:rsidR="00715E24">
        <w:t> </w:t>
      </w:r>
      <w:r w:rsidRPr="00041046">
        <w:t>9(1).</w:t>
      </w:r>
    </w:p>
    <w:p w14:paraId="04980A3E" w14:textId="77777777" w:rsidR="00DB6E47" w:rsidRPr="00041046" w:rsidRDefault="00DB6E47" w:rsidP="00DB6E47">
      <w:pPr>
        <w:pStyle w:val="aDef"/>
        <w:rPr>
          <w:bCs/>
        </w:rPr>
      </w:pPr>
      <w:r w:rsidRPr="00041046">
        <w:rPr>
          <w:rStyle w:val="charBoldItals"/>
        </w:rPr>
        <w:t>convicted</w:t>
      </w:r>
      <w:r w:rsidRPr="00041046">
        <w:t>, of an offence, has the meaning given by section 9(2).</w:t>
      </w:r>
    </w:p>
    <w:p w14:paraId="57CDA984" w14:textId="77777777" w:rsidR="00DB6E47" w:rsidRPr="00041046" w:rsidRDefault="00DB6E47" w:rsidP="00562073">
      <w:pPr>
        <w:pStyle w:val="aDef"/>
        <w:keepNext/>
        <w:rPr>
          <w:bCs/>
        </w:rPr>
      </w:pPr>
      <w:r w:rsidRPr="00041046">
        <w:rPr>
          <w:rStyle w:val="charBoldItals"/>
        </w:rPr>
        <w:t>convicted person</w:t>
      </w:r>
      <w:r w:rsidRPr="00041046">
        <w:t>—</w:t>
      </w:r>
    </w:p>
    <w:p w14:paraId="07ED0140" w14:textId="77777777"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14:paraId="2A55B4FD" w14:textId="77777777" w:rsidR="00DB6E47" w:rsidRPr="00F04D8E" w:rsidRDefault="00DB6E47" w:rsidP="00DB6E47">
      <w:pPr>
        <w:pStyle w:val="aDefpara"/>
      </w:pPr>
      <w:r w:rsidRPr="00F04D8E">
        <w:tab/>
        <w:t>(b)</w:t>
      </w:r>
      <w:r w:rsidRPr="00F04D8E">
        <w:tab/>
        <w:t>for the purposes of Division 6 of Part 10.3, has the meaning given by section 606(a).</w:t>
      </w:r>
    </w:p>
    <w:p w14:paraId="350D255A" w14:textId="77777777" w:rsidR="00DB6E47" w:rsidRPr="00041046" w:rsidRDefault="00DB6E47" w:rsidP="00DB6E47">
      <w:pPr>
        <w:pStyle w:val="aDef"/>
        <w:rPr>
          <w:bCs/>
        </w:rPr>
      </w:pPr>
      <w:r w:rsidRPr="00041046">
        <w:rPr>
          <w:rStyle w:val="charBoldItals"/>
        </w:rPr>
        <w:t>corporation</w:t>
      </w:r>
      <w:r w:rsidRPr="00041046">
        <w:t xml:space="preserve"> includes a body politic or corporate.</w:t>
      </w:r>
    </w:p>
    <w:p w14:paraId="545EC68F" w14:textId="77777777"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14:paraId="52F4461F" w14:textId="77777777"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14:paraId="0032FBDE" w14:textId="77777777" w:rsidR="00DB6E47" w:rsidRDefault="00DB6E47" w:rsidP="00DB6E47">
      <w:pPr>
        <w:pStyle w:val="aDef"/>
      </w:pPr>
      <w:r w:rsidRPr="00041046">
        <w:rPr>
          <w:rStyle w:val="charBoldItals"/>
        </w:rPr>
        <w:t>daily sheet</w:t>
      </w:r>
      <w:r w:rsidRPr="00041046">
        <w:t>, for a written work diary, for the purposes of Chapter 6, has the meaning given by section 338(2)(b).</w:t>
      </w:r>
    </w:p>
    <w:p w14:paraId="3EF516A4" w14:textId="77777777" w:rsidR="006D7F53" w:rsidRPr="006D7F53" w:rsidRDefault="006D7F53" w:rsidP="006D7F53">
      <w:pPr>
        <w:pStyle w:val="aDef"/>
      </w:pPr>
      <w:r w:rsidRPr="006D7F53">
        <w:rPr>
          <w:rStyle w:val="charBoldItals"/>
        </w:rPr>
        <w:t>database of heavy vehicles</w:t>
      </w:r>
      <w:r w:rsidRPr="006D7F53">
        <w:t xml:space="preserve"> means the database of heavy vehicles kept under </w:t>
      </w:r>
      <w:r w:rsidRPr="006D7F53">
        <w:rPr>
          <w:rFonts w:eastAsiaTheme="majorEastAsia"/>
        </w:rPr>
        <w:t>section 686A</w:t>
      </w:r>
      <w:r w:rsidRPr="006D7F53">
        <w:t>.</w:t>
      </w:r>
    </w:p>
    <w:p w14:paraId="5B7264C0" w14:textId="77777777"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14:paraId="4E8FF370" w14:textId="77777777"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14:paraId="037AF9CA" w14:textId="77777777"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14:paraId="1FCD75A7" w14:textId="77777777"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14:paraId="28275525" w14:textId="77777777"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14:paraId="07FA3F3E" w14:textId="77777777" w:rsidR="00DB6E47" w:rsidRPr="00041046" w:rsidRDefault="00DB6E47" w:rsidP="00DB6E47">
      <w:pPr>
        <w:pStyle w:val="aDef"/>
        <w:rPr>
          <w:bCs/>
        </w:rPr>
      </w:pPr>
      <w:r w:rsidRPr="00041046">
        <w:rPr>
          <w:rStyle w:val="charBoldItals"/>
        </w:rPr>
        <w:lastRenderedPageBreak/>
        <w:t>deficiency</w:t>
      </w:r>
      <w:r w:rsidRPr="00041046">
        <w:t>, for the purposes of Division 3 of Part 10.4, has the meaning given by section 626.</w:t>
      </w:r>
    </w:p>
    <w:p w14:paraId="2658D5FD" w14:textId="77777777" w:rsidR="00DB6E47" w:rsidRPr="00041046" w:rsidRDefault="00DB6E47" w:rsidP="00D94756">
      <w:pPr>
        <w:pStyle w:val="aDef"/>
        <w:keepNext/>
        <w:rPr>
          <w:bCs/>
        </w:rPr>
      </w:pPr>
      <w:r w:rsidRPr="00041046">
        <w:rPr>
          <w:rStyle w:val="charBoldItals"/>
        </w:rPr>
        <w:t>dimension requirement</w:t>
      </w:r>
      <w:r w:rsidRPr="00041046">
        <w:t xml:space="preserve"> means—</w:t>
      </w:r>
    </w:p>
    <w:p w14:paraId="391601AF" w14:textId="77777777"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14:paraId="1C4B67F3" w14:textId="77777777"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14:paraId="13DF92CC" w14:textId="77777777" w:rsidR="00DB6E47" w:rsidRPr="00F04D8E" w:rsidRDefault="00DB6E47" w:rsidP="00DB6E47">
      <w:pPr>
        <w:pStyle w:val="aDefpara"/>
      </w:pPr>
      <w:r>
        <w:tab/>
      </w:r>
      <w:r w:rsidRPr="00F04D8E">
        <w:t>(c)</w:t>
      </w:r>
      <w:r w:rsidRPr="00F04D8E">
        <w:tab/>
        <w:t xml:space="preserve">a requirement as to a dimension limit under a PBS vehicle approval; or </w:t>
      </w:r>
    </w:p>
    <w:p w14:paraId="030F5476" w14:textId="77777777" w:rsidR="00DB6E47" w:rsidRPr="00F04D8E" w:rsidRDefault="00DB6E47" w:rsidP="00DB6E47">
      <w:pPr>
        <w:pStyle w:val="aDefpara"/>
      </w:pPr>
      <w:r>
        <w:tab/>
      </w:r>
      <w:r w:rsidRPr="00F04D8E">
        <w:t>(d)</w:t>
      </w:r>
      <w:r w:rsidRPr="00F04D8E">
        <w:tab/>
        <w:t>a requirement as to a dimension limit indicated by an official traffic sign; or</w:t>
      </w:r>
    </w:p>
    <w:p w14:paraId="7E27D6C1" w14:textId="77777777" w:rsidR="00DB6E47" w:rsidRPr="007E1F9A" w:rsidRDefault="00DB6E47" w:rsidP="00DB6E47">
      <w:pPr>
        <w:pStyle w:val="aNotepar"/>
      </w:pPr>
      <w:r w:rsidRPr="00FF4454">
        <w:rPr>
          <w:rStyle w:val="charItals"/>
        </w:rPr>
        <w:t>Note</w:t>
      </w:r>
      <w:r w:rsidRPr="00C96203">
        <w:t>—</w:t>
      </w:r>
    </w:p>
    <w:p w14:paraId="5966AA8B" w14:textId="77777777"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14:paraId="52A96DC9" w14:textId="77777777"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14:paraId="48E5A950" w14:textId="77777777" w:rsidR="00DB6E47" w:rsidRPr="00041046" w:rsidRDefault="00DB6E47" w:rsidP="00DB6E47">
      <w:pPr>
        <w:pStyle w:val="aDef"/>
        <w:rPr>
          <w:bCs/>
        </w:rPr>
      </w:pPr>
      <w:r w:rsidRPr="00041046">
        <w:rPr>
          <w:rStyle w:val="charBoldItals"/>
        </w:rPr>
        <w:t>drive</w:t>
      </w:r>
      <w:r w:rsidRPr="00041046">
        <w:t>, a vehicle or combination, includes—</w:t>
      </w:r>
    </w:p>
    <w:p w14:paraId="2D9D2E1E" w14:textId="77777777"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14:paraId="01FEF664" w14:textId="77777777" w:rsidR="00DB6E47" w:rsidRPr="00F04D8E" w:rsidRDefault="00DB6E47" w:rsidP="00DB6E47">
      <w:pPr>
        <w:pStyle w:val="aDefpara"/>
      </w:pPr>
      <w:r>
        <w:tab/>
      </w:r>
      <w:r w:rsidRPr="00F04D8E">
        <w:t>(b)</w:t>
      </w:r>
      <w:r w:rsidRPr="00F04D8E">
        <w:tab/>
        <w:t>for a trailer—drive a vehicle towing the trailer.</w:t>
      </w:r>
    </w:p>
    <w:p w14:paraId="2D3F045D" w14:textId="77777777" w:rsidR="00DB6E47" w:rsidRPr="00041046" w:rsidRDefault="00DB6E47" w:rsidP="00562073">
      <w:pPr>
        <w:pStyle w:val="aDef"/>
        <w:keepNext/>
        <w:rPr>
          <w:bCs/>
        </w:rPr>
      </w:pPr>
      <w:r w:rsidRPr="00041046">
        <w:rPr>
          <w:rStyle w:val="charBoldItals"/>
        </w:rPr>
        <w:t>driver</w:t>
      </w:r>
      <w:r w:rsidRPr="00041046">
        <w:t>, of a vehicle or combination—</w:t>
      </w:r>
    </w:p>
    <w:p w14:paraId="659739CE" w14:textId="77777777"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14:paraId="75917264" w14:textId="77777777" w:rsidR="00DB6E47" w:rsidRPr="00F04D8E" w:rsidRDefault="00DB6E47" w:rsidP="00562073">
      <w:pPr>
        <w:pStyle w:val="aDefpara"/>
        <w:keepNext/>
      </w:pPr>
      <w:r w:rsidRPr="00F04D8E">
        <w:tab/>
        <w:t>(b)</w:t>
      </w:r>
      <w:r w:rsidRPr="00F04D8E">
        <w:tab/>
        <w:t>includes—</w:t>
      </w:r>
    </w:p>
    <w:p w14:paraId="67DE6F5F" w14:textId="77777777"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14:paraId="5B6371E4" w14:textId="77777777" w:rsidR="00DB6E47" w:rsidRPr="00F04D8E" w:rsidRDefault="00DB6E47" w:rsidP="00DB6E47">
      <w:pPr>
        <w:pStyle w:val="aDefsubpara"/>
      </w:pPr>
      <w:r w:rsidRPr="00F04D8E">
        <w:lastRenderedPageBreak/>
        <w:tab/>
        <w:t>(ii)</w:t>
      </w:r>
      <w:r w:rsidRPr="00F04D8E">
        <w:tab/>
        <w:t>a person who is driving the vehicle or combination as a driver under instruction or under an appropriate learner licence or learner permit; and</w:t>
      </w:r>
    </w:p>
    <w:p w14:paraId="111524A1" w14:textId="77777777" w:rsidR="00DB6E47" w:rsidRDefault="00DB6E47" w:rsidP="00DB6E47">
      <w:pPr>
        <w:pStyle w:val="aDefsubpara"/>
      </w:pPr>
      <w:r w:rsidRPr="00F04D8E">
        <w:tab/>
        <w:t>(iii)</w:t>
      </w:r>
      <w:r w:rsidRPr="00F04D8E">
        <w:tab/>
        <w:t>where the driver is a driver under instruction, the holder of a driver licence occupying the seat in the vehicle or combination next to the driver.</w:t>
      </w:r>
    </w:p>
    <w:p w14:paraId="732ADE12" w14:textId="77777777" w:rsidR="00BD0552" w:rsidRDefault="00BD0552" w:rsidP="00BD0552">
      <w:pPr>
        <w:pStyle w:val="aDef"/>
        <w:rPr>
          <w:szCs w:val="24"/>
        </w:rPr>
      </w:pPr>
      <w:r w:rsidRPr="00BD0552">
        <w:rPr>
          <w:rStyle w:val="charBoldItals"/>
        </w:rPr>
        <w:t>driver fatigue compliance function</w:t>
      </w:r>
      <w:r>
        <w:rPr>
          <w:spacing w:val="-1"/>
        </w:rPr>
        <w:t>,</w:t>
      </w:r>
      <w:r>
        <w:rPr>
          <w:spacing w:val="52"/>
        </w:rPr>
        <w:t xml:space="preserve"> </w:t>
      </w:r>
      <w:r>
        <w:rPr>
          <w:spacing w:val="-1"/>
        </w:rPr>
        <w:t>for</w:t>
      </w:r>
      <w:r>
        <w:rPr>
          <w:spacing w:val="52"/>
        </w:rPr>
        <w:t xml:space="preserve"> </w:t>
      </w:r>
      <w:r>
        <w:rPr>
          <w:spacing w:val="-1"/>
        </w:rPr>
        <w:t>the</w:t>
      </w:r>
      <w:r>
        <w:rPr>
          <w:spacing w:val="20"/>
        </w:rPr>
        <w:t xml:space="preserve"> </w:t>
      </w:r>
      <w:r>
        <w:t>purposes</w:t>
      </w:r>
      <w:r>
        <w:rPr>
          <w:spacing w:val="17"/>
        </w:rPr>
        <w:t xml:space="preserve"> </w:t>
      </w:r>
      <w:r>
        <w:t>of</w:t>
      </w:r>
      <w:r>
        <w:rPr>
          <w:spacing w:val="17"/>
        </w:rPr>
        <w:t xml:space="preserve"> </w:t>
      </w:r>
      <w:r>
        <w:rPr>
          <w:spacing w:val="-1"/>
        </w:rPr>
        <w:t>Part</w:t>
      </w:r>
      <w:r>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rPr>
          <w:spacing w:val="-1"/>
        </w:rPr>
        <w:t>section 727(1).</w:t>
      </w:r>
    </w:p>
    <w:p w14:paraId="4E965179" w14:textId="77777777" w:rsidR="00BD0552" w:rsidRDefault="00BD0552" w:rsidP="00BD0552">
      <w:pPr>
        <w:pStyle w:val="aDef"/>
        <w:rPr>
          <w:szCs w:val="24"/>
        </w:rPr>
      </w:pPr>
      <w:r w:rsidRPr="00BD0552">
        <w:rPr>
          <w:rStyle w:val="charBoldItals"/>
        </w:rPr>
        <w:t>driver fatigue provision</w:t>
      </w:r>
      <w:r>
        <w:rPr>
          <w:spacing w:val="-1"/>
        </w:rPr>
        <w:t>,</w:t>
      </w:r>
      <w:r>
        <w:rPr>
          <w:spacing w:val="8"/>
        </w:rPr>
        <w:t xml:space="preserve"> </w:t>
      </w:r>
      <w:r>
        <w:rPr>
          <w:spacing w:val="-1"/>
        </w:rPr>
        <w:t>for</w:t>
      </w:r>
      <w:r>
        <w:rPr>
          <w:spacing w:val="8"/>
        </w:rPr>
        <w:t xml:space="preserve"> </w:t>
      </w:r>
      <w:r>
        <w:rPr>
          <w:spacing w:val="-1"/>
        </w:rPr>
        <w:t>the</w:t>
      </w:r>
      <w:r>
        <w:rPr>
          <w:spacing w:val="8"/>
        </w:rPr>
        <w:t xml:space="preserve"> </w:t>
      </w:r>
      <w:r>
        <w:rPr>
          <w:spacing w:val="-1"/>
        </w:rPr>
        <w:t>purposes</w:t>
      </w:r>
      <w:r>
        <w:rPr>
          <w:spacing w:val="8"/>
        </w:rPr>
        <w:t xml:space="preserve"> </w:t>
      </w:r>
      <w:r>
        <w:rPr>
          <w:spacing w:val="-1"/>
        </w:rPr>
        <w:t>of</w:t>
      </w:r>
      <w:r>
        <w:rPr>
          <w:spacing w:val="8"/>
        </w:rPr>
        <w:t xml:space="preserve"> </w:t>
      </w:r>
      <w:r>
        <w:t>Part</w:t>
      </w:r>
      <w:r>
        <w:rPr>
          <w:spacing w:val="22"/>
        </w:rPr>
        <w:t> </w:t>
      </w:r>
      <w:r>
        <w:rPr>
          <w:spacing w:val="-1"/>
        </w:rPr>
        <w:t xml:space="preserve">13.4, has the meaning </w:t>
      </w:r>
      <w:r>
        <w:rPr>
          <w:spacing w:val="-3"/>
        </w:rPr>
        <w:t>given</w:t>
      </w:r>
      <w:r>
        <w:rPr>
          <w:spacing w:val="-1"/>
        </w:rPr>
        <w:t xml:space="preserve"> by section 727(1).</w:t>
      </w:r>
    </w:p>
    <w:p w14:paraId="77C06F63" w14:textId="77777777" w:rsidR="00DB6E47" w:rsidRPr="00041046" w:rsidRDefault="00DB6E47" w:rsidP="00DB6E47">
      <w:pPr>
        <w:pStyle w:val="aDef"/>
        <w:rPr>
          <w:bCs/>
        </w:rPr>
      </w:pPr>
      <w:r w:rsidRPr="00041046">
        <w:rPr>
          <w:rStyle w:val="charBoldItals"/>
        </w:rPr>
        <w:t>driver licence</w:t>
      </w:r>
      <w:r w:rsidRPr="00041046">
        <w:t xml:space="preserve"> means—</w:t>
      </w:r>
    </w:p>
    <w:p w14:paraId="2C7E2067" w14:textId="77777777"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14:paraId="7DADD792" w14:textId="77777777"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14:paraId="1133F92C" w14:textId="77777777"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14:paraId="11EACDA7" w14:textId="77777777"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14:paraId="77E029C6" w14:textId="77777777" w:rsidR="00DB6E47" w:rsidRDefault="00DB6E47" w:rsidP="00DB6E47">
      <w:pPr>
        <w:pStyle w:val="aDef"/>
      </w:pPr>
      <w:r w:rsidRPr="00041046">
        <w:rPr>
          <w:rStyle w:val="charBoldItals"/>
        </w:rPr>
        <w:t>electronic work diary</w:t>
      </w:r>
      <w:r w:rsidRPr="00041046">
        <w:t xml:space="preserve"> has the meaning given by section 221.</w:t>
      </w:r>
    </w:p>
    <w:p w14:paraId="6DAF9447" w14:textId="77777777" w:rsidR="00E576DF" w:rsidRDefault="00E576DF" w:rsidP="00E576DF">
      <w:pPr>
        <w:pStyle w:val="aDef"/>
        <w:rPr>
          <w:szCs w:val="24"/>
        </w:rPr>
      </w:pPr>
      <w:r w:rsidRPr="00E576DF">
        <w:rPr>
          <w:rStyle w:val="charBoldItals"/>
        </w:rPr>
        <w:t>electronic work diary authorised use</w:t>
      </w:r>
      <w:r>
        <w:t>,</w:t>
      </w:r>
      <w:r>
        <w:rPr>
          <w:spacing w:val="5"/>
        </w:rPr>
        <w:t xml:space="preserve"> </w:t>
      </w:r>
      <w:r>
        <w:t>for</w:t>
      </w:r>
      <w:r>
        <w:rPr>
          <w:spacing w:val="5"/>
        </w:rPr>
        <w:t xml:space="preserve"> </w:t>
      </w:r>
      <w:r>
        <w:t>the</w:t>
      </w:r>
      <w:r>
        <w:rPr>
          <w:spacing w:val="29"/>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14:paraId="03D851AC" w14:textId="77777777" w:rsidR="00E576DF" w:rsidRDefault="00E576DF" w:rsidP="00E576DF">
      <w:pPr>
        <w:pStyle w:val="aDef"/>
        <w:rPr>
          <w:szCs w:val="24"/>
        </w:rPr>
      </w:pPr>
      <w:r w:rsidRPr="00E576DF">
        <w:rPr>
          <w:rStyle w:val="charBoldItals"/>
        </w:rPr>
        <w:t>electronic work diary information</w:t>
      </w:r>
      <w:r>
        <w:t>,</w:t>
      </w:r>
      <w:r>
        <w:rPr>
          <w:spacing w:val="11"/>
        </w:rPr>
        <w:t xml:space="preserve"> </w:t>
      </w:r>
      <w:r>
        <w:t>for</w:t>
      </w:r>
      <w:r>
        <w:rPr>
          <w:spacing w:val="11"/>
        </w:rPr>
        <w:t xml:space="preserve"> </w:t>
      </w:r>
      <w:r>
        <w:t>the</w:t>
      </w:r>
      <w:r>
        <w:rPr>
          <w:spacing w:val="24"/>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14:paraId="1CC1D9ED" w14:textId="77777777" w:rsidR="00E576DF" w:rsidRDefault="00E576DF" w:rsidP="00E576DF">
      <w:pPr>
        <w:pStyle w:val="aDef"/>
        <w:rPr>
          <w:szCs w:val="24"/>
        </w:rPr>
      </w:pPr>
      <w:r w:rsidRPr="00E576DF">
        <w:rPr>
          <w:rStyle w:val="charBoldItals"/>
        </w:rPr>
        <w:t>electronic work diary protected information</w:t>
      </w:r>
      <w:r>
        <w:t>,</w:t>
      </w:r>
      <w:r>
        <w:rPr>
          <w:spacing w:val="8"/>
        </w:rPr>
        <w:t xml:space="preserve"> </w:t>
      </w:r>
      <w:r>
        <w:t>for</w:t>
      </w:r>
      <w:r>
        <w:rPr>
          <w:spacing w:val="25"/>
        </w:rPr>
        <w:t xml:space="preserve"> </w:t>
      </w:r>
      <w:r>
        <w:t>the</w:t>
      </w:r>
      <w:r>
        <w:rPr>
          <w:spacing w:val="11"/>
        </w:rPr>
        <w:t xml:space="preserve"> </w:t>
      </w:r>
      <w:r>
        <w:t>purposes</w:t>
      </w:r>
      <w:r>
        <w:rPr>
          <w:spacing w:val="11"/>
        </w:rPr>
        <w:t xml:space="preserve"> </w:t>
      </w:r>
      <w:r>
        <w:t>of</w:t>
      </w:r>
      <w:r>
        <w:rPr>
          <w:spacing w:val="11"/>
        </w:rPr>
        <w:t xml:space="preserve"> </w:t>
      </w:r>
      <w:r>
        <w:rPr>
          <w:spacing w:val="-2"/>
        </w:rPr>
        <w:t>Part</w:t>
      </w:r>
      <w:r w:rsidR="00E2262C">
        <w:rPr>
          <w:spacing w:val="11"/>
        </w:rPr>
        <w:t> </w:t>
      </w:r>
      <w:r>
        <w:t>13.4,</w:t>
      </w:r>
      <w:r>
        <w:rPr>
          <w:spacing w:val="11"/>
        </w:rPr>
        <w:t xml:space="preserve"> </w:t>
      </w:r>
      <w:r>
        <w:t>has</w:t>
      </w:r>
      <w:r>
        <w:rPr>
          <w:spacing w:val="11"/>
        </w:rPr>
        <w:t xml:space="preserve"> </w:t>
      </w:r>
      <w:r>
        <w:t>the</w:t>
      </w:r>
      <w:r>
        <w:rPr>
          <w:spacing w:val="11"/>
        </w:rPr>
        <w:t xml:space="preserve"> </w:t>
      </w:r>
      <w:r>
        <w:t>meaning</w:t>
      </w:r>
      <w:r>
        <w:rPr>
          <w:spacing w:val="11"/>
        </w:rPr>
        <w:t xml:space="preserve"> </w:t>
      </w:r>
      <w:r>
        <w:rPr>
          <w:spacing w:val="-3"/>
        </w:rPr>
        <w:t>given</w:t>
      </w:r>
      <w:r>
        <w:rPr>
          <w:spacing w:val="25"/>
        </w:rPr>
        <w:t xml:space="preserve"> </w:t>
      </w:r>
      <w:r>
        <w:t>by section 727(1).</w:t>
      </w:r>
    </w:p>
    <w:p w14:paraId="53D2138A" w14:textId="77777777"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14:paraId="3D44890C" w14:textId="77777777" w:rsidR="00DB6E47" w:rsidRPr="00041046" w:rsidRDefault="00DB6E47" w:rsidP="00DB6E47">
      <w:pPr>
        <w:pStyle w:val="aDef"/>
        <w:rPr>
          <w:bCs/>
        </w:rPr>
      </w:pPr>
      <w:r w:rsidRPr="00041046">
        <w:rPr>
          <w:rStyle w:val="charBoldItals"/>
        </w:rPr>
        <w:lastRenderedPageBreak/>
        <w:t>embargoed thing</w:t>
      </w:r>
      <w:r w:rsidRPr="00041046">
        <w:t xml:space="preserve"> means a thing the subject of an embargo notice.</w:t>
      </w:r>
    </w:p>
    <w:p w14:paraId="094A6B21" w14:textId="77777777" w:rsidR="00DB6E47" w:rsidRPr="00041046" w:rsidRDefault="00DB6E47" w:rsidP="00DB6E47">
      <w:pPr>
        <w:pStyle w:val="aDef"/>
        <w:rPr>
          <w:bCs/>
        </w:rPr>
      </w:pPr>
      <w:r w:rsidRPr="00041046">
        <w:rPr>
          <w:rStyle w:val="charBoldItals"/>
        </w:rPr>
        <w:t>employed driver</w:t>
      </w:r>
      <w:r w:rsidRPr="00041046">
        <w:t>, of a heavy vehicle, means a person who is employed by someone else to drive the vehicle.</w:t>
      </w:r>
    </w:p>
    <w:p w14:paraId="06FC7555" w14:textId="77777777"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14:paraId="1E2DF507" w14:textId="77777777" w:rsidR="00DB6E47" w:rsidRPr="00041046" w:rsidRDefault="00DB6E47" w:rsidP="00DB6E47">
      <w:pPr>
        <w:pStyle w:val="aDef"/>
        <w:rPr>
          <w:bCs/>
        </w:rPr>
      </w:pPr>
      <w:r w:rsidRPr="00041046">
        <w:rPr>
          <w:rStyle w:val="charBoldItals"/>
        </w:rPr>
        <w:t>employer</w:t>
      </w:r>
      <w:r w:rsidRPr="00041046">
        <w:t xml:space="preserve"> means a person who employs someone else.</w:t>
      </w:r>
    </w:p>
    <w:p w14:paraId="641DDB64" w14:textId="77777777" w:rsidR="00C67082" w:rsidRPr="003323FC" w:rsidRDefault="000F2061" w:rsidP="00DB6E47">
      <w:pPr>
        <w:pStyle w:val="aDef"/>
      </w:pPr>
      <w:r w:rsidRPr="003323FC">
        <w:rPr>
          <w:rStyle w:val="charBoldItals"/>
        </w:rPr>
        <w:t>encourage</w:t>
      </w:r>
      <w:r w:rsidRPr="003323FC">
        <w:t xml:space="preserve"> includes give an incentive.</w:t>
      </w:r>
    </w:p>
    <w:p w14:paraId="687680F7" w14:textId="77777777" w:rsidR="00DB6E47" w:rsidRPr="00041046" w:rsidRDefault="00DB6E47" w:rsidP="00DB6E47">
      <w:pPr>
        <w:pStyle w:val="aDef"/>
        <w:rPr>
          <w:bCs/>
        </w:rPr>
      </w:pPr>
      <w:r w:rsidRPr="00041046">
        <w:rPr>
          <w:rStyle w:val="charBoldItals"/>
        </w:rPr>
        <w:t>entity</w:t>
      </w:r>
      <w:r w:rsidRPr="00041046">
        <w:t xml:space="preserve"> includes a person</w:t>
      </w:r>
      <w:r w:rsidR="00C67082" w:rsidRPr="003323FC">
        <w:t>, an unincorporated partnership</w:t>
      </w:r>
      <w:r w:rsidRPr="00041046">
        <w:t xml:space="preserve"> and an unincorporated body.</w:t>
      </w:r>
    </w:p>
    <w:p w14:paraId="253E6451" w14:textId="77777777"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14:paraId="659B3012" w14:textId="77777777"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14:paraId="0D9008AB" w14:textId="77777777"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14:paraId="69A951B3" w14:textId="77777777"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14:paraId="1FB0281B" w14:textId="77777777" w:rsidR="00DB6E47" w:rsidRPr="00041046" w:rsidRDefault="00DB6E47" w:rsidP="00CF52C7">
      <w:pPr>
        <w:pStyle w:val="aDef"/>
        <w:keepNext/>
        <w:rPr>
          <w:bCs/>
        </w:rPr>
      </w:pPr>
      <w:r w:rsidRPr="00041046">
        <w:rPr>
          <w:rStyle w:val="charBoldItals"/>
        </w:rPr>
        <w:t>executive officer</w:t>
      </w:r>
      <w:r w:rsidRPr="00041046">
        <w:t>, of a corporation, means—</w:t>
      </w:r>
    </w:p>
    <w:p w14:paraId="43FF52C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14:paraId="35165968" w14:textId="77777777"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14:paraId="3570B376" w14:textId="77777777"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14:paraId="3FA1970D" w14:textId="77777777" w:rsidR="00DB6E47" w:rsidRPr="00041046" w:rsidRDefault="00DB6E47" w:rsidP="00DB6E47">
      <w:pPr>
        <w:pStyle w:val="aDef"/>
        <w:rPr>
          <w:bCs/>
        </w:rPr>
      </w:pPr>
      <w:r w:rsidRPr="00041046">
        <w:rPr>
          <w:rStyle w:val="charBoldItals"/>
        </w:rPr>
        <w:t>exercise</w:t>
      </w:r>
      <w:r w:rsidRPr="00041046">
        <w:t>, for a function, includes perform.</w:t>
      </w:r>
    </w:p>
    <w:p w14:paraId="352C97C1" w14:textId="77777777" w:rsidR="00DB6E47" w:rsidRPr="00041046" w:rsidRDefault="00DB6E47" w:rsidP="00973177">
      <w:pPr>
        <w:pStyle w:val="aDef"/>
        <w:keepNext/>
        <w:rPr>
          <w:bCs/>
        </w:rPr>
      </w:pPr>
      <w:r w:rsidRPr="00041046">
        <w:rPr>
          <w:rStyle w:val="charBoldItals"/>
        </w:rPr>
        <w:lastRenderedPageBreak/>
        <w:t>extract</w:t>
      </w:r>
      <w:r w:rsidRPr="00041046">
        <w:t>, of a document, device or other thing, means a copy of any information contained in the document, device or other thing.</w:t>
      </w:r>
    </w:p>
    <w:p w14:paraId="0AC68C47"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7E002601"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66BEE6A0" w14:textId="77777777" w:rsidR="000F2061" w:rsidRPr="003323FC" w:rsidRDefault="000F2061" w:rsidP="00DB6E47">
      <w:pPr>
        <w:pStyle w:val="aDef"/>
      </w:pPr>
      <w:r w:rsidRPr="003323FC">
        <w:rPr>
          <w:rStyle w:val="charBoldItals"/>
        </w:rPr>
        <w:t>false or misleading</w:t>
      </w:r>
      <w:r w:rsidRPr="003323FC">
        <w:t xml:space="preserve"> means false or misleading in a material particular.</w:t>
      </w:r>
    </w:p>
    <w:p w14:paraId="44A2887A" w14:textId="77777777" w:rsidR="00DB6E47" w:rsidRPr="00041046" w:rsidRDefault="00DB6E47" w:rsidP="00DB6E47">
      <w:pPr>
        <w:pStyle w:val="aDef"/>
        <w:rPr>
          <w:bCs/>
        </w:rPr>
      </w:pPr>
      <w:r w:rsidRPr="00041046">
        <w:rPr>
          <w:rStyle w:val="charBoldItals"/>
        </w:rPr>
        <w:t>fatigue</w:t>
      </w:r>
      <w:r w:rsidRPr="00041046">
        <w:t xml:space="preserve"> has the meaning given by section 223.</w:t>
      </w:r>
    </w:p>
    <w:p w14:paraId="2A5A8FEE" w14:textId="77777777" w:rsidR="00DB6E47" w:rsidRPr="00041046" w:rsidRDefault="00DB6E47" w:rsidP="00562073">
      <w:pPr>
        <w:pStyle w:val="aDef"/>
        <w:keepNext/>
        <w:rPr>
          <w:bCs/>
        </w:rPr>
      </w:pPr>
      <w:r w:rsidRPr="00041046">
        <w:rPr>
          <w:rStyle w:val="charBoldItals"/>
        </w:rPr>
        <w:t>fatigue record keeping exemption</w:t>
      </w:r>
      <w:r w:rsidRPr="00041046">
        <w:t xml:space="preserve"> means—</w:t>
      </w:r>
    </w:p>
    <w:p w14:paraId="6F506E9B" w14:textId="77777777"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14:paraId="7BB025A5" w14:textId="77777777" w:rsidR="00DB6E47" w:rsidRPr="00F04D8E" w:rsidRDefault="00DB6E47" w:rsidP="00DB6E47">
      <w:pPr>
        <w:pStyle w:val="aDefpara"/>
      </w:pPr>
      <w:r>
        <w:tab/>
      </w:r>
      <w:r w:rsidRPr="00F04D8E">
        <w:t>(b)</w:t>
      </w:r>
      <w:r w:rsidRPr="00F04D8E">
        <w:tab/>
        <w:t>a fatigue record keeping exemption (permit).</w:t>
      </w:r>
    </w:p>
    <w:p w14:paraId="2FA1162A" w14:textId="77777777"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14:paraId="51DC2066" w14:textId="77777777"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14:paraId="04D3CC6A" w14:textId="77777777"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14:paraId="4C55AC70" w14:textId="77777777" w:rsidR="00DB6E47" w:rsidRPr="007E1F9A" w:rsidRDefault="00DB6E47" w:rsidP="00DB6E47">
      <w:pPr>
        <w:pStyle w:val="aNote"/>
      </w:pPr>
      <w:r w:rsidRPr="00FF4454">
        <w:rPr>
          <w:rStyle w:val="charItals"/>
        </w:rPr>
        <w:t>Note</w:t>
      </w:r>
      <w:r w:rsidRPr="00C96203">
        <w:rPr>
          <w:rFonts w:cs="Times"/>
          <w:bCs/>
        </w:rPr>
        <w:t>—</w:t>
      </w:r>
    </w:p>
    <w:p w14:paraId="0DC52BCB" w14:textId="77777777" w:rsidR="00DB6E47" w:rsidRPr="007E1F9A" w:rsidRDefault="00DB6E47" w:rsidP="00DB6E47">
      <w:pPr>
        <w:pStyle w:val="aNoteTextss"/>
      </w:pPr>
      <w:r w:rsidRPr="007E1F9A">
        <w:t>A fatigue-regulated bus is a bus that weighs more than 4.5t for the purposes of being regulated under this Law.</w:t>
      </w:r>
    </w:p>
    <w:p w14:paraId="602DBBD3" w14:textId="77777777"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14:paraId="558B6684" w14:textId="77777777" w:rsidR="00DB6E47" w:rsidRPr="00041046" w:rsidRDefault="00DB6E47" w:rsidP="00CF52C7">
      <w:pPr>
        <w:pStyle w:val="aDef"/>
        <w:keepNext/>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14:paraId="5FE8C02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14:paraId="7F1F7439" w14:textId="77777777" w:rsidR="00DB6E47" w:rsidRPr="00F04D8E" w:rsidRDefault="00DB6E47" w:rsidP="00DB6E47">
      <w:pPr>
        <w:pStyle w:val="aDefpara"/>
      </w:pPr>
      <w:r>
        <w:tab/>
      </w:r>
      <w:r w:rsidRPr="00F04D8E">
        <w:t>(b)</w:t>
      </w:r>
      <w:r w:rsidRPr="00F04D8E">
        <w:tab/>
        <w:t>provide for articulation.</w:t>
      </w:r>
    </w:p>
    <w:p w14:paraId="74BA9E6C" w14:textId="77777777" w:rsidR="00DB6E47" w:rsidRPr="00041046" w:rsidRDefault="00DB6E47" w:rsidP="00DB6E47">
      <w:pPr>
        <w:pStyle w:val="aDef"/>
        <w:rPr>
          <w:bCs/>
        </w:rPr>
      </w:pPr>
      <w:r w:rsidRPr="00041046">
        <w:rPr>
          <w:rStyle w:val="charBoldItals"/>
        </w:rPr>
        <w:t>film</w:t>
      </w:r>
      <w:r w:rsidRPr="00041046">
        <w:t>, a thing, includes—</w:t>
      </w:r>
    </w:p>
    <w:p w14:paraId="365C8ED8" w14:textId="77777777" w:rsidR="00DB6E47" w:rsidRPr="00F04D8E" w:rsidRDefault="00DB6E47" w:rsidP="00DB6E47">
      <w:pPr>
        <w:pStyle w:val="aDefpara"/>
      </w:pPr>
      <w:r w:rsidRPr="00F04D8E">
        <w:rPr>
          <w:rFonts w:cs="Times"/>
          <w:bCs/>
        </w:rPr>
        <w:tab/>
        <w:t>(a)</w:t>
      </w:r>
      <w:r w:rsidRPr="00F04D8E">
        <w:rPr>
          <w:rFonts w:cs="Times"/>
          <w:bCs/>
        </w:rPr>
        <w:tab/>
        <w:t>photograph or videotape the thing; and</w:t>
      </w:r>
    </w:p>
    <w:p w14:paraId="17E0C6D1" w14:textId="77777777" w:rsidR="00DB6E47" w:rsidRPr="00F04D8E" w:rsidRDefault="00DB6E47" w:rsidP="00DB6E47">
      <w:pPr>
        <w:pStyle w:val="aDefpara"/>
      </w:pPr>
      <w:r w:rsidRPr="00F04D8E">
        <w:tab/>
        <w:t>(b)</w:t>
      </w:r>
      <w:r w:rsidRPr="00F04D8E">
        <w:tab/>
        <w:t>record an image of the thing in another way.</w:t>
      </w:r>
    </w:p>
    <w:p w14:paraId="25380B4E" w14:textId="77777777" w:rsidR="00DB6E47" w:rsidRPr="00041046" w:rsidRDefault="00DB6E47" w:rsidP="00DB6E47">
      <w:pPr>
        <w:pStyle w:val="aDef"/>
        <w:rPr>
          <w:bCs/>
        </w:rPr>
      </w:pPr>
      <w:r w:rsidRPr="00041046">
        <w:rPr>
          <w:rStyle w:val="charBoldItals"/>
        </w:rPr>
        <w:lastRenderedPageBreak/>
        <w:t>fit</w:t>
      </w:r>
      <w:r w:rsidRPr="00041046">
        <w:t>, to drive a heavy vehicle, or to start or stop its engine, for a person, means the person—</w:t>
      </w:r>
    </w:p>
    <w:p w14:paraId="72167ED5" w14:textId="77777777"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14:paraId="640CA6DD" w14:textId="77777777" w:rsidR="00DB6E47" w:rsidRPr="00F04D8E" w:rsidRDefault="00DB6E47" w:rsidP="00562073">
      <w:pPr>
        <w:pStyle w:val="aDefpara"/>
        <w:keepNext/>
      </w:pPr>
      <w:r w:rsidRPr="00F04D8E">
        <w:tab/>
        <w:t>(b)</w:t>
      </w:r>
      <w:r w:rsidRPr="00F04D8E">
        <w:tab/>
        <w:t>is not apparently affected by either or both of the following—</w:t>
      </w:r>
    </w:p>
    <w:p w14:paraId="546A654B" w14:textId="77777777" w:rsidR="00DB6E47" w:rsidRPr="00F04D8E" w:rsidRDefault="00DB6E47" w:rsidP="00562073">
      <w:pPr>
        <w:pStyle w:val="aDefsubpara"/>
        <w:keepNext/>
      </w:pPr>
      <w:r w:rsidRPr="00F04D8E">
        <w:tab/>
        <w:t>(i)</w:t>
      </w:r>
      <w:r w:rsidRPr="00F04D8E">
        <w:tab/>
        <w:t>alcohol;</w:t>
      </w:r>
    </w:p>
    <w:p w14:paraId="10BCD580" w14:textId="77777777" w:rsidR="00DB6E47" w:rsidRPr="00F04D8E" w:rsidRDefault="00DB6E47" w:rsidP="00DB6E47">
      <w:pPr>
        <w:pStyle w:val="aDefsubpara"/>
      </w:pPr>
      <w:r w:rsidRPr="00F04D8E">
        <w:tab/>
        <w:t>(ii)</w:t>
      </w:r>
      <w:r w:rsidRPr="00F04D8E">
        <w:tab/>
        <w:t>a drug that affects a person’s ability to drive a vehicle; and</w:t>
      </w:r>
    </w:p>
    <w:p w14:paraId="37574E84" w14:textId="77777777"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14:paraId="2B6BEE94" w14:textId="77777777"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14:paraId="66AC6853" w14:textId="77777777" w:rsidR="00DB6E47" w:rsidRPr="00041046" w:rsidRDefault="00DB6E47" w:rsidP="00CF52C7">
      <w:pPr>
        <w:pStyle w:val="aDef"/>
        <w:keepNext/>
        <w:rPr>
          <w:bCs/>
        </w:rPr>
      </w:pPr>
      <w:r w:rsidRPr="00041046">
        <w:rPr>
          <w:rStyle w:val="charBoldItals"/>
        </w:rPr>
        <w:t>freight container</w:t>
      </w:r>
      <w:r w:rsidRPr="00041046">
        <w:t xml:space="preserve"> means—</w:t>
      </w:r>
    </w:p>
    <w:p w14:paraId="7F2B19B5" w14:textId="77777777" w:rsidR="00DB6E47" w:rsidRPr="00F04D8E" w:rsidRDefault="00DB6E47" w:rsidP="00CF52C7">
      <w:pPr>
        <w:pStyle w:val="aDefpara"/>
        <w:keepNext/>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14:paraId="338621A0" w14:textId="77777777" w:rsidR="00DB6E47" w:rsidRPr="007E1F9A" w:rsidRDefault="00DB6E47" w:rsidP="00DB6E47">
      <w:pPr>
        <w:pStyle w:val="aNotepar"/>
      </w:pPr>
      <w:r w:rsidRPr="00FF4454">
        <w:rPr>
          <w:rStyle w:val="charItals"/>
        </w:rPr>
        <w:t>Note</w:t>
      </w:r>
      <w:r w:rsidRPr="00C96203">
        <w:t>—</w:t>
      </w:r>
    </w:p>
    <w:p w14:paraId="3BC4CE1E" w14:textId="1B780EA8" w:rsidR="00DB6E47" w:rsidRPr="007E1F9A" w:rsidRDefault="00DB6E47" w:rsidP="00DB6E47">
      <w:pPr>
        <w:pStyle w:val="aNoteTextpar"/>
      </w:pPr>
      <w:r w:rsidRPr="007E1F9A">
        <w:t>AS 3711.1 may be purchased from Standards Australia at &lt;</w:t>
      </w:r>
      <w:hyperlink r:id="rId31" w:history="1">
        <w:r w:rsidRPr="00DB6E47">
          <w:rPr>
            <w:rStyle w:val="charCitHyperlinkAbbrev"/>
          </w:rPr>
          <w:t>www.standards.org.au</w:t>
        </w:r>
      </w:hyperlink>
      <w:r w:rsidRPr="007E1F9A">
        <w:t>&gt;.</w:t>
      </w:r>
    </w:p>
    <w:p w14:paraId="08242A52" w14:textId="77777777"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14:paraId="6E7841F6" w14:textId="77777777"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14:paraId="168760B9" w14:textId="77777777" w:rsidR="00DB6E47" w:rsidRPr="00041046" w:rsidRDefault="00DB6E47" w:rsidP="00DB6E47">
      <w:pPr>
        <w:pStyle w:val="aDef"/>
        <w:rPr>
          <w:bCs/>
        </w:rPr>
      </w:pPr>
      <w:r w:rsidRPr="00041046">
        <w:rPr>
          <w:rStyle w:val="charBoldItals"/>
        </w:rPr>
        <w:t>garage address</w:t>
      </w:r>
      <w:r w:rsidRPr="00041046">
        <w:t>, of a heavy vehicle, means—</w:t>
      </w:r>
    </w:p>
    <w:p w14:paraId="6296517A" w14:textId="77777777"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14:paraId="3BC09EF8" w14:textId="77777777" w:rsidR="00DB6E47" w:rsidRPr="00F04D8E" w:rsidRDefault="00DB6E47" w:rsidP="00DB6E47">
      <w:pPr>
        <w:pStyle w:val="aDefpara"/>
      </w:pPr>
      <w:r w:rsidRPr="00F04D8E">
        <w:lastRenderedPageBreak/>
        <w:tab/>
        <w:t>(b)</w:t>
      </w:r>
      <w:r w:rsidRPr="00F04D8E">
        <w:tab/>
        <w:t>for a heavy vehicle not normally kept at a depot when not in use—the address of the place of business or residence at which the vehicle is normally kept when not in use.</w:t>
      </w:r>
    </w:p>
    <w:p w14:paraId="679F6E47" w14:textId="77777777" w:rsidR="00ED1488" w:rsidRPr="00ED1488" w:rsidRDefault="00ED1488" w:rsidP="00ED1488">
      <w:pPr>
        <w:pStyle w:val="aDef"/>
        <w:rPr>
          <w:lang w:val="en" w:eastAsia="en-AU"/>
        </w:rPr>
      </w:pPr>
      <w:r w:rsidRPr="00ED1488">
        <w:rPr>
          <w:rStyle w:val="charBoldItals"/>
        </w:rPr>
        <w:t>GCM</w:t>
      </w:r>
      <w:r w:rsidRPr="00ED1488">
        <w:rPr>
          <w:lang w:val="en" w:eastAsia="en-AU"/>
        </w:rPr>
        <w:t xml:space="preserve"> (gross combination mass), of a motor vehicle, means the total maximum loaded mass of the motor vehicle and any vehicles it may lawfully tow at any given time—</w:t>
      </w:r>
    </w:p>
    <w:p w14:paraId="6A567FFE" w14:textId="77777777" w:rsidR="00ED1488" w:rsidRPr="00ED1488" w:rsidRDefault="00ED1488" w:rsidP="00ED1488">
      <w:pPr>
        <w:pStyle w:val="aDefpara"/>
        <w:rPr>
          <w:lang w:val="en" w:eastAsia="en-AU"/>
        </w:rPr>
      </w:pPr>
      <w:r>
        <w:rPr>
          <w:lang w:val="en" w:eastAsia="en-AU"/>
        </w:rPr>
        <w:tab/>
      </w:r>
      <w:r w:rsidRPr="00ED1488">
        <w:rPr>
          <w:lang w:val="en" w:eastAsia="en-AU"/>
        </w:rPr>
        <w:t>(a)</w:t>
      </w:r>
      <w:r>
        <w:rPr>
          <w:lang w:val="en" w:eastAsia="en-AU"/>
        </w:rPr>
        <w:tab/>
      </w:r>
      <w:r w:rsidRPr="00ED1488">
        <w:rPr>
          <w:lang w:val="en" w:eastAsia="en-AU"/>
        </w:rPr>
        <w:t>if the registration authority has specified the total maximum loaded mass of the motor vehicle and any vehicles it may lawfully tow at any given time—specified by the registration authority; or</w:t>
      </w:r>
    </w:p>
    <w:p w14:paraId="13792A30" w14:textId="77777777" w:rsidR="00ED1488" w:rsidRPr="00ED1488" w:rsidRDefault="00ED1488" w:rsidP="00ED1488">
      <w:pPr>
        <w:pStyle w:val="aDefpara"/>
        <w:rPr>
          <w:lang w:val="en" w:eastAsia="en-AU"/>
        </w:rPr>
      </w:pPr>
      <w:r>
        <w:rPr>
          <w:lang w:val="en" w:eastAsia="en-AU"/>
        </w:rPr>
        <w:tab/>
      </w:r>
      <w:r w:rsidRPr="00ED1488">
        <w:rPr>
          <w:lang w:val="en" w:eastAsia="en-AU"/>
        </w:rPr>
        <w:t>(b)</w:t>
      </w:r>
      <w:r>
        <w:rPr>
          <w:lang w:val="en" w:eastAsia="en-AU"/>
        </w:rPr>
        <w:tab/>
      </w:r>
      <w:r w:rsidRPr="00ED1488">
        <w:rPr>
          <w:lang w:val="en" w:eastAsia="en-AU"/>
        </w:rPr>
        <w:t>otherwise—stated by the motor vehicle’s manufacturer.</w:t>
      </w:r>
    </w:p>
    <w:p w14:paraId="2A543108" w14:textId="77777777" w:rsidR="00DB6E47" w:rsidRPr="00041046" w:rsidRDefault="00DB6E47" w:rsidP="00CF52C7">
      <w:pPr>
        <w:pStyle w:val="aDef"/>
        <w:keepNext/>
        <w:rPr>
          <w:bCs/>
        </w:rPr>
      </w:pPr>
      <w:r w:rsidRPr="00041046">
        <w:rPr>
          <w:rStyle w:val="charBoldItals"/>
        </w:rPr>
        <w:t>goods</w:t>
      </w:r>
      <w:r w:rsidRPr="00041046">
        <w:t>—</w:t>
      </w:r>
    </w:p>
    <w:p w14:paraId="7AE9BF38"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14:paraId="7459B3D6" w14:textId="77777777" w:rsidR="00DB6E47" w:rsidRPr="00F04D8E" w:rsidRDefault="00DB6E47" w:rsidP="00DB6E47">
      <w:pPr>
        <w:pStyle w:val="aDefsubpara"/>
      </w:pPr>
      <w:r>
        <w:tab/>
      </w:r>
      <w:r w:rsidRPr="00F04D8E">
        <w:t>(i)</w:t>
      </w:r>
      <w:r w:rsidRPr="00F04D8E">
        <w:tab/>
        <w:t>animals (whether alive or dead); and</w:t>
      </w:r>
    </w:p>
    <w:p w14:paraId="3055198C" w14:textId="77777777" w:rsidR="00DB6E47" w:rsidRPr="00F04D8E" w:rsidRDefault="00DB6E47" w:rsidP="00DB6E47">
      <w:pPr>
        <w:pStyle w:val="aDefsubpara"/>
      </w:pPr>
      <w:r>
        <w:tab/>
      </w:r>
      <w:r w:rsidRPr="00F04D8E">
        <w:t>(ii)</w:t>
      </w:r>
      <w:r w:rsidRPr="00F04D8E">
        <w:tab/>
        <w:t>a container (whether empty or not); but</w:t>
      </w:r>
    </w:p>
    <w:p w14:paraId="4BC1CCA0" w14:textId="77777777" w:rsidR="00DB6E47" w:rsidRPr="00F04D8E" w:rsidRDefault="00DB6E47" w:rsidP="00DB6E47">
      <w:pPr>
        <w:pStyle w:val="aDefpara"/>
      </w:pPr>
      <w:r>
        <w:tab/>
      </w:r>
      <w:r w:rsidRPr="00F04D8E">
        <w:t>(b)</w:t>
      </w:r>
      <w:r w:rsidRPr="00F04D8E">
        <w:tab/>
        <w:t>does not include—</w:t>
      </w:r>
    </w:p>
    <w:p w14:paraId="64D3FBE0" w14:textId="77777777" w:rsidR="00DB6E47" w:rsidRPr="00F04D8E" w:rsidRDefault="00DB6E47" w:rsidP="00DB6E47">
      <w:pPr>
        <w:pStyle w:val="aDefsubpara"/>
      </w:pPr>
      <w:r>
        <w:tab/>
      </w:r>
      <w:r w:rsidRPr="00F04D8E">
        <w:t>(i)</w:t>
      </w:r>
      <w:r w:rsidRPr="00F04D8E">
        <w:tab/>
        <w:t>people; or</w:t>
      </w:r>
    </w:p>
    <w:p w14:paraId="3372B3D7" w14:textId="77777777"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14:paraId="526A156C" w14:textId="77777777"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14:paraId="4AC4B3AA" w14:textId="77777777" w:rsidR="00AD5E58" w:rsidRPr="00AD5E58" w:rsidRDefault="00AD5E58" w:rsidP="00AD5E58">
      <w:pPr>
        <w:pStyle w:val="aDef"/>
        <w:rPr>
          <w:lang w:val="en" w:eastAsia="en-AU"/>
        </w:rPr>
      </w:pPr>
      <w:r w:rsidRPr="00AD5E58">
        <w:rPr>
          <w:rStyle w:val="charBoldItals"/>
        </w:rPr>
        <w:t>GVM</w:t>
      </w:r>
      <w:r w:rsidRPr="00AD5E58">
        <w:rPr>
          <w:lang w:val="en" w:eastAsia="en-AU"/>
        </w:rPr>
        <w:t xml:space="preserve"> (gross vehicle mass), of a vehicle, means the maximum loaded mass of the vehicle—</w:t>
      </w:r>
    </w:p>
    <w:p w14:paraId="772D5C04" w14:textId="77777777" w:rsidR="00AD5E58" w:rsidRPr="00AD5E58" w:rsidRDefault="00AD5E58" w:rsidP="00AD5E58">
      <w:pPr>
        <w:pStyle w:val="aDefpara"/>
        <w:rPr>
          <w:lang w:val="en" w:eastAsia="en-AU"/>
        </w:rPr>
      </w:pPr>
      <w:r>
        <w:rPr>
          <w:lang w:val="en" w:eastAsia="en-AU"/>
        </w:rPr>
        <w:tab/>
      </w:r>
      <w:r w:rsidRPr="00AD5E58">
        <w:rPr>
          <w:lang w:val="en" w:eastAsia="en-AU"/>
        </w:rPr>
        <w:t>(a)</w:t>
      </w:r>
      <w:r>
        <w:rPr>
          <w:lang w:val="en" w:eastAsia="en-AU"/>
        </w:rPr>
        <w:tab/>
      </w:r>
      <w:r w:rsidRPr="00AD5E58">
        <w:rPr>
          <w:lang w:val="en" w:eastAsia="en-AU"/>
        </w:rPr>
        <w:t>if the registration authority has specified the vehicle’s maximum loaded mass—specified by the registration authority; or</w:t>
      </w:r>
    </w:p>
    <w:p w14:paraId="22300ECD" w14:textId="77777777" w:rsidR="00AD5E58" w:rsidRPr="00AD5E58" w:rsidRDefault="00AD5E58" w:rsidP="00AD5E58">
      <w:pPr>
        <w:pStyle w:val="aDefpara"/>
        <w:rPr>
          <w:lang w:val="en" w:eastAsia="en-AU"/>
        </w:rPr>
      </w:pPr>
      <w:r>
        <w:rPr>
          <w:lang w:val="en" w:eastAsia="en-AU"/>
        </w:rPr>
        <w:tab/>
      </w:r>
      <w:r w:rsidRPr="00AD5E58">
        <w:rPr>
          <w:lang w:val="en" w:eastAsia="en-AU"/>
        </w:rPr>
        <w:t>(b)</w:t>
      </w:r>
      <w:r>
        <w:rPr>
          <w:lang w:val="en" w:eastAsia="en-AU"/>
        </w:rPr>
        <w:tab/>
      </w:r>
      <w:r w:rsidRPr="00AD5E58">
        <w:rPr>
          <w:lang w:val="en" w:eastAsia="en-AU"/>
        </w:rPr>
        <w:t>otherwise—stated by the vehicle’s manufacturer.</w:t>
      </w:r>
    </w:p>
    <w:p w14:paraId="28B48001" w14:textId="77777777" w:rsidR="00DB6E47" w:rsidRPr="00041046" w:rsidRDefault="00DB6E47" w:rsidP="00DB6E47">
      <w:pPr>
        <w:pStyle w:val="aDef"/>
        <w:rPr>
          <w:bCs/>
        </w:rPr>
      </w:pPr>
      <w:r w:rsidRPr="00041046">
        <w:rPr>
          <w:rStyle w:val="charBoldItals"/>
        </w:rPr>
        <w:lastRenderedPageBreak/>
        <w:t>hauling unit</w:t>
      </w:r>
      <w:r w:rsidRPr="00041046">
        <w:t xml:space="preserve"> means a motor vehicle that forms part of a combination, but does not include a prime mover.</w:t>
      </w:r>
    </w:p>
    <w:p w14:paraId="2F9F5C50" w14:textId="77777777"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14:paraId="0FA53A83" w14:textId="77777777" w:rsidR="00DB6E47" w:rsidRPr="00041046" w:rsidRDefault="00DB6E47" w:rsidP="00DB6E47">
      <w:pPr>
        <w:pStyle w:val="aDef"/>
        <w:rPr>
          <w:bCs/>
        </w:rPr>
      </w:pPr>
      <w:r w:rsidRPr="00041046">
        <w:rPr>
          <w:rStyle w:val="charBoldItals"/>
        </w:rPr>
        <w:t>heavy motor vehicle</w:t>
      </w:r>
      <w:r w:rsidRPr="00041046">
        <w:t xml:space="preserve"> means a motor vehicle that is a heavy vehicle.</w:t>
      </w:r>
    </w:p>
    <w:p w14:paraId="50C27813" w14:textId="77777777"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14:paraId="4F854B7D" w14:textId="77777777" w:rsidR="00DB6E47" w:rsidRPr="00041046" w:rsidRDefault="00DB6E47" w:rsidP="00DB6E47">
      <w:pPr>
        <w:pStyle w:val="aDef"/>
        <w:rPr>
          <w:bCs/>
        </w:rPr>
      </w:pPr>
      <w:r w:rsidRPr="00041046">
        <w:rPr>
          <w:rStyle w:val="charBoldItals"/>
        </w:rPr>
        <w:t>heavy vehicle</w:t>
      </w:r>
      <w:r w:rsidRPr="00041046">
        <w:t xml:space="preserve"> has the meaning given by section 6.</w:t>
      </w:r>
    </w:p>
    <w:p w14:paraId="47ADEB67" w14:textId="77777777" w:rsidR="00DB6E47" w:rsidRPr="00041046" w:rsidRDefault="00DB6E47" w:rsidP="00DB6E47">
      <w:pPr>
        <w:pStyle w:val="aDef"/>
        <w:rPr>
          <w:bCs/>
        </w:rPr>
      </w:pPr>
      <w:r w:rsidRPr="00041046">
        <w:rPr>
          <w:rStyle w:val="charBoldItals"/>
        </w:rPr>
        <w:t>heavy vehicle accreditation</w:t>
      </w:r>
      <w:r w:rsidRPr="00041046">
        <w:t xml:space="preserve"> means—</w:t>
      </w:r>
    </w:p>
    <w:p w14:paraId="762CA4F5"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14:paraId="29C14357" w14:textId="77777777" w:rsidR="00DB6E47" w:rsidRPr="00F04D8E" w:rsidRDefault="00DB6E47" w:rsidP="00DB6E47">
      <w:pPr>
        <w:pStyle w:val="aDefpara"/>
      </w:pPr>
      <w:r>
        <w:tab/>
      </w:r>
      <w:r w:rsidRPr="00F04D8E">
        <w:t>(b)</w:t>
      </w:r>
      <w:r w:rsidRPr="00F04D8E">
        <w:tab/>
        <w:t>BFM accreditation; or</w:t>
      </w:r>
    </w:p>
    <w:p w14:paraId="76412FA7" w14:textId="77777777" w:rsidR="00DB6E47" w:rsidRPr="00F04D8E" w:rsidRDefault="00DB6E47" w:rsidP="00DB6E47">
      <w:pPr>
        <w:pStyle w:val="aDefpara"/>
      </w:pPr>
      <w:r>
        <w:tab/>
      </w:r>
      <w:r w:rsidRPr="00F04D8E">
        <w:t>(c)</w:t>
      </w:r>
      <w:r w:rsidRPr="00F04D8E">
        <w:tab/>
        <w:t>maintenance management accreditation; or</w:t>
      </w:r>
    </w:p>
    <w:p w14:paraId="3DCE0BB6" w14:textId="77777777" w:rsidR="00DB6E47" w:rsidRPr="00F04D8E" w:rsidRDefault="00DB6E47" w:rsidP="00DB6E47">
      <w:pPr>
        <w:pStyle w:val="aDefpara"/>
      </w:pPr>
      <w:r w:rsidRPr="00F04D8E">
        <w:tab/>
        <w:t>(d)</w:t>
      </w:r>
      <w:r w:rsidRPr="00F04D8E">
        <w:tab/>
        <w:t>mass management accreditation.</w:t>
      </w:r>
    </w:p>
    <w:p w14:paraId="24A40A47" w14:textId="77777777"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14:paraId="442B125F" w14:textId="77777777"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14:paraId="436C926A" w14:textId="77777777"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14:paraId="3739C66C" w14:textId="77777777" w:rsidR="00DB6E47" w:rsidRPr="00041046" w:rsidRDefault="00DB6E47" w:rsidP="00562073">
      <w:pPr>
        <w:pStyle w:val="aDef"/>
        <w:keepNext/>
        <w:rPr>
          <w:bCs/>
        </w:rPr>
      </w:pPr>
      <w:r w:rsidRPr="00041046">
        <w:rPr>
          <w:rStyle w:val="charBoldItals"/>
        </w:rPr>
        <w:t>home address</w:t>
      </w:r>
      <w:r w:rsidRPr="00041046">
        <w:t xml:space="preserve"> means—</w:t>
      </w:r>
    </w:p>
    <w:p w14:paraId="3E7DF5E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14:paraId="014E67A6" w14:textId="77777777" w:rsidR="00DB6E47" w:rsidRPr="00F04D8E" w:rsidRDefault="00DB6E47" w:rsidP="00DB6E47">
      <w:pPr>
        <w:pStyle w:val="aDefpara"/>
      </w:pPr>
      <w:r>
        <w:tab/>
      </w:r>
      <w:r w:rsidRPr="00F04D8E">
        <w:t>(b)</w:t>
      </w:r>
      <w:r w:rsidRPr="00F04D8E">
        <w:tab/>
        <w:t>for a body corporate with a registered office in Australia—the address of the registered office; or</w:t>
      </w:r>
    </w:p>
    <w:p w14:paraId="37EAF38B" w14:textId="77777777" w:rsidR="00DB6E47" w:rsidRPr="00F04D8E" w:rsidRDefault="00DB6E47" w:rsidP="00DB6E47">
      <w:pPr>
        <w:pStyle w:val="aDefpara"/>
      </w:pPr>
      <w:r>
        <w:tab/>
      </w:r>
      <w:r w:rsidRPr="00F04D8E">
        <w:t>(c)</w:t>
      </w:r>
      <w:r w:rsidRPr="00F04D8E">
        <w:tab/>
        <w:t>for another person—the address of the person’s principal or only place of business in Australia.</w:t>
      </w:r>
    </w:p>
    <w:p w14:paraId="4B8DE3BA" w14:textId="77777777"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14:paraId="63B80033" w14:textId="67D6F621" w:rsidR="00984ACD" w:rsidRDefault="00F70573" w:rsidP="00DB6E47">
      <w:pPr>
        <w:pStyle w:val="aDef"/>
        <w:rPr>
          <w:color w:val="000000"/>
          <w:sz w:val="23"/>
          <w:szCs w:val="23"/>
          <w:shd w:val="clear" w:color="auto" w:fill="FFFFFF"/>
        </w:rPr>
      </w:pPr>
      <w:r>
        <w:rPr>
          <w:b/>
          <w:bCs/>
          <w:i/>
          <w:iCs/>
          <w:color w:val="000000"/>
          <w:sz w:val="23"/>
          <w:szCs w:val="23"/>
          <w:shd w:val="clear" w:color="auto" w:fill="FFFFFF"/>
        </w:rPr>
        <w:lastRenderedPageBreak/>
        <w:t>identification plate</w:t>
      </w:r>
      <w:r>
        <w:rPr>
          <w:color w:val="000000"/>
          <w:sz w:val="23"/>
          <w:szCs w:val="23"/>
          <w:shd w:val="clear" w:color="auto" w:fill="FFFFFF"/>
        </w:rPr>
        <w:t> means a plate approved to be placed on a vehicle, or taken to have been placed on a vehicle, under the </w:t>
      </w:r>
      <w:hyperlink r:id="rId32" w:tooltip="Act 1989 No 65 (Cwlth)" w:history="1">
        <w:r w:rsidR="00984ACD" w:rsidRPr="00984ACD">
          <w:rPr>
            <w:rStyle w:val="charCitHyperlinkItal"/>
          </w:rPr>
          <w:t>Motor Vehicle Standards Act 1989</w:t>
        </w:r>
      </w:hyperlink>
      <w:r>
        <w:rPr>
          <w:color w:val="000000"/>
          <w:sz w:val="23"/>
          <w:szCs w:val="23"/>
          <w:shd w:val="clear" w:color="auto" w:fill="FFFFFF"/>
        </w:rPr>
        <w:t>.</w:t>
      </w:r>
    </w:p>
    <w:p w14:paraId="76A9434D" w14:textId="526E1211"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14:paraId="5687DFE6" w14:textId="77777777" w:rsidR="00DB6E47" w:rsidRPr="00041046" w:rsidRDefault="00DB6E47" w:rsidP="00DB6E47">
      <w:pPr>
        <w:pStyle w:val="aDef"/>
        <w:rPr>
          <w:bCs/>
        </w:rPr>
      </w:pPr>
      <w:r w:rsidRPr="00041046">
        <w:rPr>
          <w:rStyle w:val="charBoldItals"/>
        </w:rPr>
        <w:t>improvement notice</w:t>
      </w:r>
      <w:r w:rsidRPr="00041046">
        <w:t xml:space="preserve"> has the meaning given by section 572(2).</w:t>
      </w:r>
    </w:p>
    <w:p w14:paraId="35A56F5E" w14:textId="77777777" w:rsidR="00DB6E47" w:rsidRPr="00041046" w:rsidRDefault="00DB6E47" w:rsidP="00DB6E47">
      <w:pPr>
        <w:pStyle w:val="aDef"/>
        <w:rPr>
          <w:bCs/>
        </w:rPr>
      </w:pPr>
      <w:r w:rsidRPr="00041046">
        <w:rPr>
          <w:rStyle w:val="charBoldItals"/>
        </w:rPr>
        <w:t>in</w:t>
      </w:r>
      <w:r w:rsidRPr="00041046">
        <w:t>, a vehicle, includes on the vehicle.</w:t>
      </w:r>
    </w:p>
    <w:p w14:paraId="26AE49CF" w14:textId="77777777" w:rsidR="00DB6E47" w:rsidRPr="00041046" w:rsidRDefault="00DB6E47" w:rsidP="00CF52C7">
      <w:pPr>
        <w:pStyle w:val="aDef"/>
        <w:keepNext/>
        <w:rPr>
          <w:bCs/>
        </w:rPr>
      </w:pPr>
      <w:r w:rsidRPr="00041046">
        <w:rPr>
          <w:rStyle w:val="charBoldItals"/>
        </w:rPr>
        <w:t>indicated</w:t>
      </w:r>
      <w:r w:rsidRPr="00041046">
        <w:t>, by an official traffic sign, includes—</w:t>
      </w:r>
    </w:p>
    <w:p w14:paraId="075249D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14:paraId="7AE69291" w14:textId="77777777"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14:paraId="7A91B4FD" w14:textId="77777777" w:rsidR="000F2061" w:rsidRPr="003323FC" w:rsidRDefault="000F2061" w:rsidP="00DB6E47">
      <w:pPr>
        <w:pStyle w:val="aDef"/>
      </w:pPr>
      <w:r w:rsidRPr="003323FC">
        <w:rPr>
          <w:rStyle w:val="charBoldItals"/>
        </w:rPr>
        <w:t xml:space="preserve">indictable offence </w:t>
      </w:r>
      <w:r w:rsidRPr="003323FC">
        <w:t>means an offence mentioned in section 26F.</w:t>
      </w:r>
    </w:p>
    <w:p w14:paraId="42D958E7" w14:textId="77777777" w:rsidR="000F2061" w:rsidRPr="000F2061" w:rsidRDefault="000F2061" w:rsidP="000F2061">
      <w:pPr>
        <w:pStyle w:val="aDef"/>
        <w:rPr>
          <w:lang w:val="en" w:eastAsia="en-AU"/>
        </w:rPr>
      </w:pPr>
      <w:r w:rsidRPr="00472601">
        <w:rPr>
          <w:rStyle w:val="charBoldItals"/>
        </w:rPr>
        <w:t>information</w:t>
      </w:r>
      <w:r w:rsidRPr="000F2061">
        <w:rPr>
          <w:lang w:val="en" w:eastAsia="en-AU"/>
        </w:rPr>
        <w:t xml:space="preserve"> includes—</w:t>
      </w:r>
    </w:p>
    <w:p w14:paraId="27346DA9" w14:textId="77777777" w:rsidR="00C645E2" w:rsidRPr="00041613" w:rsidRDefault="00C645E2" w:rsidP="00C645E2">
      <w:pPr>
        <w:pStyle w:val="aDefpara"/>
        <w:rPr>
          <w:lang w:val="en" w:eastAsia="en-AU"/>
        </w:rPr>
      </w:pPr>
      <w:r>
        <w:rPr>
          <w:lang w:val="en" w:eastAsia="en-AU"/>
        </w:rPr>
        <w:tab/>
      </w:r>
      <w:r w:rsidRPr="00041613">
        <w:rPr>
          <w:lang w:val="en" w:eastAsia="en-AU"/>
        </w:rPr>
        <w:t>(a)</w:t>
      </w:r>
      <w:r>
        <w:rPr>
          <w:lang w:val="en" w:eastAsia="en-AU"/>
        </w:rPr>
        <w:tab/>
      </w:r>
      <w:r w:rsidRPr="00041613">
        <w:rPr>
          <w:lang w:val="en" w:eastAsia="en-AU"/>
        </w:rPr>
        <w:t>information in the form of a printed document; and</w:t>
      </w:r>
    </w:p>
    <w:p w14:paraId="215FBAC6" w14:textId="77777777" w:rsidR="00C645E2" w:rsidRPr="00041613" w:rsidRDefault="00C645E2" w:rsidP="00C645E2">
      <w:pPr>
        <w:pStyle w:val="aNote"/>
        <w:rPr>
          <w:lang w:val="en" w:eastAsia="en-AU"/>
        </w:rPr>
      </w:pPr>
      <w:r w:rsidRPr="00041613">
        <w:rPr>
          <w:rStyle w:val="charItals"/>
        </w:rPr>
        <w:t>Note</w:t>
      </w:r>
      <w:r w:rsidRPr="00041613">
        <w:rPr>
          <w:lang w:val="en" w:eastAsia="en-AU"/>
        </w:rPr>
        <w:t>—</w:t>
      </w:r>
    </w:p>
    <w:p w14:paraId="708CF141" w14:textId="77777777" w:rsidR="00C645E2" w:rsidRPr="00041613" w:rsidRDefault="00C645E2" w:rsidP="00C645E2">
      <w:pPr>
        <w:pStyle w:val="aNoteTextss"/>
        <w:rPr>
          <w:lang w:val="en" w:eastAsia="en-AU"/>
        </w:rPr>
      </w:pPr>
      <w:r w:rsidRPr="00041613">
        <w:rPr>
          <w:lang w:val="en" w:eastAsia="en-AU"/>
        </w:rPr>
        <w:t xml:space="preserve">See the definitions </w:t>
      </w:r>
      <w:r w:rsidRPr="00041613">
        <w:rPr>
          <w:i/>
          <w:iCs/>
          <w:lang w:val="en" w:eastAsia="en-AU"/>
        </w:rPr>
        <w:t>printed</w:t>
      </w:r>
      <w:r w:rsidRPr="00041613">
        <w:rPr>
          <w:lang w:val="en" w:eastAsia="en-AU"/>
        </w:rPr>
        <w:t xml:space="preserve"> and </w:t>
      </w:r>
      <w:r w:rsidRPr="00041613">
        <w:rPr>
          <w:i/>
          <w:iCs/>
          <w:lang w:val="en" w:eastAsia="en-AU"/>
        </w:rPr>
        <w:t>document</w:t>
      </w:r>
      <w:r>
        <w:rPr>
          <w:lang w:val="en" w:eastAsia="en-AU"/>
        </w:rPr>
        <w:t xml:space="preserve"> in section 12 of Schedule </w:t>
      </w:r>
      <w:r w:rsidRPr="00041613">
        <w:rPr>
          <w:lang w:val="en" w:eastAsia="en-AU"/>
        </w:rPr>
        <w:t>1.</w:t>
      </w:r>
    </w:p>
    <w:p w14:paraId="6A1034B6" w14:textId="77777777" w:rsidR="000F2061" w:rsidRPr="000F2061" w:rsidRDefault="00472601" w:rsidP="00472601">
      <w:pPr>
        <w:pStyle w:val="aDefpara"/>
        <w:rPr>
          <w:lang w:val="en" w:eastAsia="en-AU"/>
        </w:rPr>
      </w:pPr>
      <w:r>
        <w:rPr>
          <w:lang w:val="en" w:eastAsia="en-AU"/>
        </w:rPr>
        <w:tab/>
      </w:r>
      <w:r w:rsidR="000F2061" w:rsidRPr="000F2061">
        <w:rPr>
          <w:lang w:val="en" w:eastAsia="en-AU"/>
        </w:rPr>
        <w:t>(b)</w:t>
      </w:r>
      <w:r>
        <w:rPr>
          <w:lang w:val="en" w:eastAsia="en-AU"/>
        </w:rPr>
        <w:tab/>
      </w:r>
      <w:r w:rsidR="000F2061" w:rsidRPr="000F2061">
        <w:rPr>
          <w:lang w:val="en" w:eastAsia="en-AU"/>
        </w:rPr>
        <w:t>information stored electronically.</w:t>
      </w:r>
    </w:p>
    <w:p w14:paraId="0AC30BC1" w14:textId="77777777"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14:paraId="77A69239"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14:paraId="4C448DDE" w14:textId="77777777" w:rsidR="00DB6E47" w:rsidRPr="00F04D8E" w:rsidRDefault="00DB6E47" w:rsidP="00DB6E47">
      <w:pPr>
        <w:pStyle w:val="aDefpara"/>
      </w:pPr>
      <w:r>
        <w:tab/>
      </w:r>
      <w:r w:rsidRPr="00F04D8E">
        <w:t>(b)</w:t>
      </w:r>
      <w:r w:rsidRPr="00F04D8E">
        <w:tab/>
        <w:t>the reasons for the decision;</w:t>
      </w:r>
    </w:p>
    <w:p w14:paraId="7D034C8B" w14:textId="77777777" w:rsidR="00DB6E47" w:rsidRPr="00F04D8E" w:rsidRDefault="00DB6E47" w:rsidP="00DB6E47">
      <w:pPr>
        <w:pStyle w:val="aDefpara"/>
      </w:pPr>
      <w:r w:rsidRPr="00F04D8E">
        <w:tab/>
        <w:t>(c)</w:t>
      </w:r>
      <w:r w:rsidRPr="00F04D8E">
        <w:tab/>
        <w:t>the review and appeal information for the decision.</w:t>
      </w:r>
    </w:p>
    <w:p w14:paraId="029C7AF8" w14:textId="77777777" w:rsidR="00DB6E47" w:rsidRPr="00041046" w:rsidRDefault="00DB6E47" w:rsidP="00562073">
      <w:pPr>
        <w:pStyle w:val="aDef"/>
        <w:keepNext/>
        <w:rPr>
          <w:bCs/>
        </w:rPr>
      </w:pPr>
      <w:r w:rsidRPr="00041046">
        <w:rPr>
          <w:rStyle w:val="charBoldItals"/>
        </w:rPr>
        <w:t>infringement notice</w:t>
      </w:r>
      <w:r w:rsidRPr="00041046">
        <w:t xml:space="preserve"> means—</w:t>
      </w:r>
    </w:p>
    <w:p w14:paraId="482622FB" w14:textId="77777777"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14:paraId="7A18DB70" w14:textId="77777777"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14:paraId="26A749E1" w14:textId="77777777" w:rsidR="00DB6E47" w:rsidRPr="00041046" w:rsidRDefault="00DB6E47" w:rsidP="00DB6E47">
      <w:pPr>
        <w:pStyle w:val="aDef"/>
        <w:rPr>
          <w:bCs/>
        </w:rPr>
      </w:pPr>
      <w:r w:rsidRPr="00041046">
        <w:rPr>
          <w:rStyle w:val="charBoldItals"/>
        </w:rPr>
        <w:lastRenderedPageBreak/>
        <w:t>Infringement Notice Offences Law</w:t>
      </w:r>
      <w:r w:rsidRPr="00041046">
        <w:t>, for a participating jurisdiction, means the law that is declared by a law of that jurisdiction to be the Infringement Notice Offences Law for the purposes of this Law.</w:t>
      </w:r>
    </w:p>
    <w:p w14:paraId="7ACA0FAE" w14:textId="77777777" w:rsidR="00DB6E47" w:rsidRPr="00041046" w:rsidRDefault="00DB6E47" w:rsidP="008C2E76">
      <w:pPr>
        <w:pStyle w:val="aDef"/>
        <w:keepNext/>
        <w:rPr>
          <w:bCs/>
        </w:rPr>
      </w:pPr>
      <w:r w:rsidRPr="00041046">
        <w:rPr>
          <w:rStyle w:val="charBoldItals"/>
        </w:rPr>
        <w:t>inspect</w:t>
      </w:r>
      <w:r w:rsidRPr="00041046">
        <w:t>, a thing, includes—</w:t>
      </w:r>
    </w:p>
    <w:p w14:paraId="34C88956"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14:paraId="0C497D4A" w14:textId="77777777" w:rsidR="00DB6E47" w:rsidRPr="00F04D8E" w:rsidRDefault="00DB6E47" w:rsidP="00DB6E47">
      <w:pPr>
        <w:pStyle w:val="aDefpara"/>
      </w:pPr>
      <w:r>
        <w:tab/>
      </w:r>
      <w:r w:rsidRPr="00F04D8E">
        <w:t>(b)</w:t>
      </w:r>
      <w:r w:rsidRPr="00F04D8E">
        <w:tab/>
        <w:t>test the thing or its contents or both.</w:t>
      </w:r>
    </w:p>
    <w:p w14:paraId="7A583993" w14:textId="77777777"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00461C89">
        <w:rPr>
          <w:rStyle w:val="charBoldItals"/>
        </w:rPr>
        <w:t>a</w:t>
      </w:r>
      <w:r w:rsidRPr="00041046">
        <w:rPr>
          <w:rStyle w:val="charBoldItals"/>
        </w:rPr>
        <w:t>greement</w:t>
      </w:r>
      <w:r w:rsidRPr="00041046">
        <w:t xml:space="preserve">, for </w:t>
      </w:r>
      <w:r w:rsidR="00D1597E">
        <w:t>the purposes of Chapter </w:t>
      </w:r>
      <w:r w:rsidRPr="00041046">
        <w:t>7, has the meaning given by section 403.</w:t>
      </w:r>
    </w:p>
    <w:p w14:paraId="25A5B75D" w14:textId="77777777"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for the purposes of Chapter 7, has the meaning given by section 403.</w:t>
      </w:r>
    </w:p>
    <w:p w14:paraId="6178211B" w14:textId="77777777" w:rsidR="00DB6E47" w:rsidRPr="00041046" w:rsidRDefault="00DB6E47" w:rsidP="00DB6E47">
      <w:pPr>
        <w:pStyle w:val="aDef"/>
        <w:rPr>
          <w:bCs/>
        </w:rPr>
      </w:pPr>
      <w:r w:rsidRPr="00041046">
        <w:rPr>
          <w:rStyle w:val="charBoldItals"/>
        </w:rPr>
        <w:t xml:space="preserve">intelligent access </w:t>
      </w:r>
      <w:r w:rsidR="00B2046E">
        <w:rPr>
          <w:rStyle w:val="charBoldItals"/>
        </w:rPr>
        <w:t xml:space="preserve">program </w:t>
      </w:r>
      <w:r w:rsidRPr="00041046">
        <w:rPr>
          <w:rStyle w:val="charBoldItals"/>
        </w:rPr>
        <w:t xml:space="preserve">auditor </w:t>
      </w:r>
      <w:r w:rsidRPr="00041046">
        <w:t xml:space="preserve">means a person engaged by TCA for auditing activities conducted by intelligent access </w:t>
      </w:r>
      <w:r w:rsidR="000B70A7">
        <w:t xml:space="preserve">program </w:t>
      </w:r>
      <w:r w:rsidRPr="00041046">
        <w:t>service providers.</w:t>
      </w:r>
    </w:p>
    <w:p w14:paraId="589AFD19" w14:textId="77777777" w:rsidR="00DB6E47" w:rsidRPr="00041046" w:rsidRDefault="00DB6E47" w:rsidP="00DB6E47">
      <w:pPr>
        <w:pStyle w:val="aDef"/>
        <w:rPr>
          <w:bCs/>
        </w:rPr>
      </w:pPr>
      <w:r w:rsidRPr="00041046">
        <w:rPr>
          <w:rStyle w:val="charBoldItals"/>
        </w:rPr>
        <w:t xml:space="preserve">intelligent access </w:t>
      </w:r>
      <w:r w:rsidR="009328D2">
        <w:rPr>
          <w:rStyle w:val="charBoldItals"/>
        </w:rPr>
        <w:t xml:space="preserve">program </w:t>
      </w:r>
      <w:r w:rsidRPr="00041046">
        <w:rPr>
          <w:rStyle w:val="charBoldItals"/>
        </w:rPr>
        <w:t>conditions</w:t>
      </w:r>
      <w:r w:rsidRPr="00041046">
        <w:t xml:space="preserve"> has the meaning given by section 402.</w:t>
      </w:r>
    </w:p>
    <w:p w14:paraId="4CEC7E53" w14:textId="77777777" w:rsidR="00DB6E47" w:rsidRPr="00041046" w:rsidRDefault="00DB6E47" w:rsidP="00DB6E47">
      <w:pPr>
        <w:pStyle w:val="aDef"/>
        <w:rPr>
          <w:bCs/>
        </w:rPr>
      </w:pPr>
      <w:r w:rsidRPr="00041046">
        <w:rPr>
          <w:rStyle w:val="charBoldItals"/>
        </w:rPr>
        <w:t xml:space="preserve">intelligent access </w:t>
      </w:r>
      <w:r w:rsidR="00791E85">
        <w:rPr>
          <w:rStyle w:val="charBoldItals"/>
        </w:rPr>
        <w:t xml:space="preserve">program </w:t>
      </w:r>
      <w:r w:rsidRPr="00041046">
        <w:rPr>
          <w:rStyle w:val="charBoldItals"/>
        </w:rPr>
        <w:t>information</w:t>
      </w:r>
      <w:r w:rsidR="00C645E2">
        <w:t>, for the purposes of Chapter </w:t>
      </w:r>
      <w:r w:rsidRPr="00041046">
        <w:t>7, has the meaning given by section 403.</w:t>
      </w:r>
    </w:p>
    <w:p w14:paraId="27B7129E" w14:textId="77777777"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14:paraId="3551F06B" w14:textId="77777777"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the purposes of Chapter 6, has the meaning given by section 221.</w:t>
      </w:r>
    </w:p>
    <w:p w14:paraId="23811B7B" w14:textId="77777777" w:rsidR="00DB6E47" w:rsidRPr="00041046" w:rsidRDefault="00DB6E47" w:rsidP="00DB6E47">
      <w:pPr>
        <w:pStyle w:val="aDef"/>
        <w:rPr>
          <w:bCs/>
        </w:rPr>
      </w:pPr>
      <w:r w:rsidRPr="00041046">
        <w:rPr>
          <w:rStyle w:val="charBoldItals"/>
        </w:rPr>
        <w:t xml:space="preserve">intelligent access </w:t>
      </w:r>
      <w:r w:rsidR="00A85615">
        <w:rPr>
          <w:rStyle w:val="charBoldItals"/>
        </w:rPr>
        <w:t xml:space="preserve">program </w:t>
      </w:r>
      <w:r w:rsidRPr="00041046">
        <w:rPr>
          <w:rStyle w:val="charBoldItals"/>
        </w:rPr>
        <w:t>service provider</w:t>
      </w:r>
      <w:r w:rsidRPr="00041046">
        <w:t xml:space="preserve"> has the meaning given by section</w:t>
      </w:r>
      <w:r w:rsidR="00562073">
        <w:t> </w:t>
      </w:r>
      <w:r w:rsidRPr="00041046">
        <w:t>403.</w:t>
      </w:r>
    </w:p>
    <w:p w14:paraId="2B07F2A9" w14:textId="77777777"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for the purposes of Chapter 7, has the meaning given by section 403.</w:t>
      </w:r>
    </w:p>
    <w:p w14:paraId="6AF500FA" w14:textId="77777777" w:rsidR="00DB6E47" w:rsidRPr="00041046" w:rsidRDefault="00DB6E47" w:rsidP="00554988">
      <w:pPr>
        <w:pStyle w:val="aDef"/>
        <w:keepNext/>
        <w:keepLines/>
        <w:rPr>
          <w:bCs/>
        </w:rPr>
      </w:pPr>
      <w:r w:rsidRPr="00041046">
        <w:rPr>
          <w:rStyle w:val="charBoldItals"/>
        </w:rPr>
        <w:lastRenderedPageBreak/>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14:paraId="543370E1" w14:textId="77777777" w:rsidR="00DB6E47" w:rsidRPr="00F04D8E" w:rsidRDefault="00DB6E47" w:rsidP="00554988">
      <w:pPr>
        <w:pStyle w:val="aDefpara"/>
        <w:keepNext/>
      </w:pPr>
      <w:r w:rsidRPr="00F04D8E">
        <w:rPr>
          <w:rFonts w:cs="Times"/>
          <w:bCs/>
        </w:rPr>
        <w:tab/>
        <w:t>(a)</w:t>
      </w:r>
      <w:r w:rsidRPr="00F04D8E">
        <w:rPr>
          <w:rFonts w:cs="Times"/>
          <w:bCs/>
        </w:rPr>
        <w:tab/>
        <w:t>any or all of the following—</w:t>
      </w:r>
    </w:p>
    <w:p w14:paraId="547E3D88" w14:textId="77777777" w:rsidR="00DB6E47" w:rsidRPr="00F04D8E" w:rsidRDefault="00DB6E47" w:rsidP="00DB6E47">
      <w:pPr>
        <w:pStyle w:val="aDefsubpara"/>
      </w:pPr>
      <w:r w:rsidRPr="00F04D8E">
        <w:tab/>
        <w:t>(i)</w:t>
      </w:r>
      <w:r w:rsidRPr="00F04D8E">
        <w:tab/>
        <w:t>a heavy vehicle, its equipment or load;</w:t>
      </w:r>
    </w:p>
    <w:p w14:paraId="0A0B636D" w14:textId="77777777" w:rsidR="00DB6E47" w:rsidRPr="00F04D8E" w:rsidRDefault="00DB6E47" w:rsidP="00DB6E47">
      <w:pPr>
        <w:pStyle w:val="aDefsubpara"/>
      </w:pPr>
      <w:r w:rsidRPr="00F04D8E">
        <w:tab/>
        <w:t>(ii)</w:t>
      </w:r>
      <w:r w:rsidRPr="00F04D8E">
        <w:tab/>
        <w:t>the driver of a heavy vehicle;</w:t>
      </w:r>
    </w:p>
    <w:p w14:paraId="71F1F7FA" w14:textId="77777777" w:rsidR="00DB6E47" w:rsidRPr="00F04D8E" w:rsidRDefault="00DB6E47" w:rsidP="00DB6E47">
      <w:pPr>
        <w:pStyle w:val="aDefsubpara"/>
      </w:pPr>
      <w:r w:rsidRPr="00F04D8E">
        <w:tab/>
        <w:t>(iii)</w:t>
      </w:r>
      <w:r w:rsidRPr="00F04D8E">
        <w:tab/>
        <w:t>an operator of a heavy vehicle;</w:t>
      </w:r>
    </w:p>
    <w:p w14:paraId="6AC3388A" w14:textId="77777777" w:rsidR="00DB6E47" w:rsidRPr="00F04D8E" w:rsidRDefault="00DB6E47" w:rsidP="00DB6E47">
      <w:pPr>
        <w:pStyle w:val="aDefsubpara"/>
      </w:pPr>
      <w:r w:rsidRPr="00F04D8E">
        <w:tab/>
        <w:t>(iv)</w:t>
      </w:r>
      <w:r w:rsidRPr="00F04D8E">
        <w:tab/>
        <w:t>anyone else involved in road transport using a heavy vehicle; and</w:t>
      </w:r>
    </w:p>
    <w:p w14:paraId="5E5CF6C0" w14:textId="77777777"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14:paraId="2F72FDD1" w14:textId="77777777" w:rsidR="00DB6E47" w:rsidRPr="00041046" w:rsidRDefault="00DB6E47" w:rsidP="00DB6E47">
      <w:pPr>
        <w:pStyle w:val="aDef"/>
        <w:rPr>
          <w:bCs/>
        </w:rPr>
      </w:pPr>
      <w:r w:rsidRPr="00041046">
        <w:rPr>
          <w:rStyle w:val="charBoldItals"/>
        </w:rPr>
        <w:t>investigation purposes</w:t>
      </w:r>
      <w:r w:rsidRPr="00041046">
        <w:t xml:space="preserve"> means investigating a contravention or suspected contravention of this Law.</w:t>
      </w:r>
    </w:p>
    <w:p w14:paraId="697FFB23" w14:textId="77777777" w:rsidR="00DB6E47" w:rsidRPr="00041046" w:rsidRDefault="00DB6E47" w:rsidP="00DB6E47">
      <w:pPr>
        <w:pStyle w:val="aDef"/>
        <w:rPr>
          <w:bCs/>
        </w:rPr>
      </w:pPr>
      <w:r w:rsidRPr="00041046">
        <w:rPr>
          <w:rStyle w:val="charBoldItals"/>
        </w:rPr>
        <w:t>journey documentation</w:t>
      </w:r>
      <w:r w:rsidRPr="00041046">
        <w:t>—</w:t>
      </w:r>
    </w:p>
    <w:p w14:paraId="6DD2611A" w14:textId="77777777"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14:paraId="3AE41829" w14:textId="77777777" w:rsidR="00DB6E47" w:rsidRPr="00F04D8E" w:rsidRDefault="00DB6E47" w:rsidP="00DB6E47">
      <w:pPr>
        <w:pStyle w:val="aDefsubpara"/>
      </w:pPr>
      <w:r w:rsidRPr="00F04D8E">
        <w:tab/>
        <w:t>(i)</w:t>
      </w:r>
      <w:r w:rsidRPr="00F04D8E">
        <w:tab/>
        <w:t>directly or indirectly associated with—</w:t>
      </w:r>
    </w:p>
    <w:p w14:paraId="5B7F9E28" w14:textId="77777777"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14:paraId="49E34663" w14:textId="77777777"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14:paraId="2F102659" w14:textId="77777777" w:rsidR="00DB6E47" w:rsidRPr="00F04D8E" w:rsidRDefault="00DB6E47" w:rsidP="00E13952">
      <w:pPr>
        <w:pStyle w:val="aDefsubpara"/>
      </w:pPr>
      <w:r w:rsidRPr="00F04D8E">
        <w:tab/>
        <w:t>(ii)</w:t>
      </w:r>
      <w:r w:rsidRPr="00F04D8E">
        <w:tab/>
        <w:t>whether relating to a particular journey or to journeys generally; and</w:t>
      </w:r>
    </w:p>
    <w:p w14:paraId="199BEAC4" w14:textId="77777777" w:rsidR="00DB6E47" w:rsidRPr="00F04D8E" w:rsidRDefault="00DB6E47" w:rsidP="00DB6E47">
      <w:pPr>
        <w:pStyle w:val="aDefpara"/>
      </w:pPr>
      <w:r w:rsidRPr="00F04D8E">
        <w:lastRenderedPageBreak/>
        <w:tab/>
        <w:t>(b)</w:t>
      </w:r>
      <w:r w:rsidRPr="00F04D8E">
        <w:tab/>
        <w:t>includes, for example, any or all of the following—</w:t>
      </w:r>
    </w:p>
    <w:p w14:paraId="0D8A3128" w14:textId="77777777"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14:paraId="098C77BE" w14:textId="77777777"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14:paraId="6CDA6DF1" w14:textId="77777777" w:rsidR="00DB6E47" w:rsidRPr="00F04D8E" w:rsidRDefault="00DB6E47" w:rsidP="00DB6E47">
      <w:pPr>
        <w:pStyle w:val="aDefsubpara"/>
      </w:pPr>
      <w:r>
        <w:tab/>
      </w:r>
      <w:r w:rsidRPr="00F04D8E">
        <w:t>(iii)</w:t>
      </w:r>
      <w:r w:rsidRPr="00F04D8E">
        <w:tab/>
        <w:t>a subcontractor’s payment advice relating to goods or passengers or their transport;</w:t>
      </w:r>
    </w:p>
    <w:p w14:paraId="12B8A00E" w14:textId="77777777" w:rsidR="00DB6E47" w:rsidRPr="00F04D8E" w:rsidRDefault="00DB6E47" w:rsidP="00CF52C7">
      <w:pPr>
        <w:pStyle w:val="aDefsubpara"/>
        <w:keepNext/>
      </w:pPr>
      <w:r>
        <w:tab/>
      </w:r>
      <w:r w:rsidRPr="00F04D8E">
        <w:t>(iv)</w:t>
      </w:r>
      <w:r w:rsidRPr="00F04D8E">
        <w:tab/>
        <w:t>records kept, used or obtained by the driver of a heavy vehicle used, or claimed to be used, for transporting goods or passengers;</w:t>
      </w:r>
    </w:p>
    <w:p w14:paraId="4FE0E2F8" w14:textId="77777777" w:rsidR="00DB6E47" w:rsidRPr="007E1F9A" w:rsidRDefault="00DB6E47" w:rsidP="00CF52C7">
      <w:pPr>
        <w:pStyle w:val="aExamHdgss"/>
      </w:pPr>
      <w:r w:rsidRPr="00C96203">
        <w:rPr>
          <w:rFonts w:cs="Times"/>
          <w:bCs/>
          <w:iCs/>
        </w:rPr>
        <w:t>Examples</w:t>
      </w:r>
      <w:r w:rsidRPr="00C96203">
        <w:rPr>
          <w:rFonts w:cs="Times"/>
          <w:bCs/>
        </w:rPr>
        <w:t>—</w:t>
      </w:r>
    </w:p>
    <w:p w14:paraId="0170328B" w14:textId="77777777" w:rsidR="00DB6E47" w:rsidRPr="007E1F9A" w:rsidRDefault="00DB6E47" w:rsidP="00CF52C7">
      <w:pPr>
        <w:pStyle w:val="aExamBulletss"/>
        <w:keepNext/>
      </w:pPr>
      <w:r w:rsidRPr="007E1F9A">
        <w:t xml:space="preserve">• </w:t>
      </w:r>
      <w:r w:rsidRPr="007E1F9A">
        <w:tab/>
        <w:t>driver’s run sheet</w:t>
      </w:r>
    </w:p>
    <w:p w14:paraId="484FA7EE" w14:textId="77777777" w:rsidR="00DB6E47" w:rsidRPr="007E1F9A" w:rsidRDefault="00DB6E47" w:rsidP="00DB6E47">
      <w:pPr>
        <w:pStyle w:val="aExamBulletss"/>
      </w:pPr>
      <w:r w:rsidRPr="007E1F9A">
        <w:t xml:space="preserve">• </w:t>
      </w:r>
      <w:r w:rsidRPr="007E1F9A">
        <w:tab/>
        <w:t>work diary entry</w:t>
      </w:r>
    </w:p>
    <w:p w14:paraId="32EA4076" w14:textId="77777777" w:rsidR="00DB6E47" w:rsidRPr="007E1F9A" w:rsidRDefault="00DB6E47" w:rsidP="00DB6E47">
      <w:pPr>
        <w:pStyle w:val="aExamBulletss"/>
      </w:pPr>
      <w:r w:rsidRPr="007E1F9A">
        <w:t xml:space="preserve">• </w:t>
      </w:r>
      <w:r w:rsidRPr="007E1F9A">
        <w:tab/>
        <w:t>fuel docket or receipt</w:t>
      </w:r>
    </w:p>
    <w:p w14:paraId="5FB7BC7E" w14:textId="77777777" w:rsidR="00DB6E47" w:rsidRPr="007E1F9A" w:rsidRDefault="00DB6E47" w:rsidP="00DB6E47">
      <w:pPr>
        <w:pStyle w:val="aExamBulletss"/>
      </w:pPr>
      <w:r w:rsidRPr="007E1F9A">
        <w:t xml:space="preserve">• </w:t>
      </w:r>
      <w:r w:rsidRPr="007E1F9A">
        <w:tab/>
        <w:t>food receipt</w:t>
      </w:r>
    </w:p>
    <w:p w14:paraId="26C70E82" w14:textId="77777777" w:rsidR="00DB6E47" w:rsidRPr="007E1F9A" w:rsidRDefault="00DB6E47" w:rsidP="00DB6E47">
      <w:pPr>
        <w:pStyle w:val="aExamBulletss"/>
      </w:pPr>
      <w:r w:rsidRPr="007E1F9A">
        <w:t xml:space="preserve">• </w:t>
      </w:r>
      <w:r w:rsidRPr="007E1F9A">
        <w:tab/>
        <w:t>tollway receipt</w:t>
      </w:r>
    </w:p>
    <w:p w14:paraId="3D8457CF" w14:textId="77777777" w:rsidR="00DB6E47" w:rsidRPr="007E1F9A" w:rsidRDefault="00DB6E47" w:rsidP="00DB6E47">
      <w:pPr>
        <w:pStyle w:val="aExamBulletss"/>
      </w:pPr>
      <w:r w:rsidRPr="007E1F9A">
        <w:t xml:space="preserve">• </w:t>
      </w:r>
      <w:r w:rsidRPr="007E1F9A">
        <w:tab/>
        <w:t>pay record</w:t>
      </w:r>
    </w:p>
    <w:p w14:paraId="19297E16" w14:textId="77777777" w:rsidR="00DB6E47" w:rsidRPr="007E1F9A" w:rsidRDefault="00DB6E47" w:rsidP="00DB6E47">
      <w:pPr>
        <w:pStyle w:val="aExamBulletss"/>
      </w:pPr>
      <w:r w:rsidRPr="007E1F9A">
        <w:t xml:space="preserve">• </w:t>
      </w:r>
      <w:r w:rsidRPr="007E1F9A">
        <w:tab/>
        <w:t>mobile or other telephone record</w:t>
      </w:r>
    </w:p>
    <w:p w14:paraId="67D6DC52" w14:textId="77777777"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14:paraId="38CF16D2" w14:textId="77777777" w:rsidR="00DB6E47" w:rsidRPr="00F04D8E" w:rsidRDefault="00DB6E47" w:rsidP="00DB6E47">
      <w:pPr>
        <w:pStyle w:val="aDefpara"/>
      </w:pPr>
      <w:r>
        <w:tab/>
      </w:r>
      <w:r w:rsidRPr="00F04D8E">
        <w:t>(vi)</w:t>
      </w:r>
      <w:r w:rsidRPr="00F04D8E">
        <w:tab/>
        <w:t>a driver manual or instruction sheet;</w:t>
      </w:r>
    </w:p>
    <w:p w14:paraId="7BAB58BE" w14:textId="77777777"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14:paraId="777864C9"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60BF6549"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299D7B83" w14:textId="77777777" w:rsidR="00DB6E47" w:rsidRPr="00041046" w:rsidRDefault="00DB6E47" w:rsidP="00562073">
      <w:pPr>
        <w:pStyle w:val="aDef"/>
        <w:keepLines/>
        <w:rPr>
          <w:bCs/>
        </w:rPr>
      </w:pPr>
      <w:r w:rsidRPr="00041046">
        <w:rPr>
          <w:rStyle w:val="charBoldItals"/>
        </w:rPr>
        <w:lastRenderedPageBreak/>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14:paraId="199809D6" w14:textId="77777777"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14:paraId="78BE27E3" w14:textId="77777777" w:rsidR="00DB6E47" w:rsidRPr="00041046" w:rsidRDefault="00DB6E47" w:rsidP="00DB6E47">
      <w:pPr>
        <w:pStyle w:val="aDef"/>
        <w:rPr>
          <w:bCs/>
        </w:rPr>
      </w:pPr>
      <w:r w:rsidRPr="00041046">
        <w:rPr>
          <w:rStyle w:val="charBoldItals"/>
        </w:rPr>
        <w:t>load</w:t>
      </w:r>
      <w:r w:rsidRPr="00041046">
        <w:t>, of a heavy vehicle or in a heavy vehicle, means—</w:t>
      </w:r>
    </w:p>
    <w:p w14:paraId="320D24CE" w14:textId="77777777"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14:paraId="3D49B7B2" w14:textId="77777777"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14:paraId="5018FEBB" w14:textId="77777777"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14:paraId="69F12851" w14:textId="77777777" w:rsidR="00DB6E47" w:rsidRPr="00F04D8E" w:rsidRDefault="00DB6E47" w:rsidP="00DB6E47">
      <w:pPr>
        <w:pStyle w:val="aDefpara"/>
      </w:pPr>
      <w:r w:rsidRPr="00F04D8E">
        <w:tab/>
        <w:t>(d)</w:t>
      </w:r>
      <w:r w:rsidRPr="00F04D8E">
        <w:tab/>
        <w:t>anything that is normally removed from the vehicle when not in use.</w:t>
      </w:r>
    </w:p>
    <w:p w14:paraId="63A4AA34" w14:textId="77777777"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14:paraId="3F22739E" w14:textId="77777777"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14:paraId="27BA4F5D" w14:textId="77777777"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14:paraId="318369E5" w14:textId="77777777" w:rsidR="00DB6E47" w:rsidRPr="00F04D8E" w:rsidRDefault="00DB6E47" w:rsidP="00DB6E47">
      <w:pPr>
        <w:pStyle w:val="aDefpara"/>
      </w:pPr>
      <w:r w:rsidRPr="00F04D8E">
        <w:tab/>
        <w:t>(b)</w:t>
      </w:r>
      <w:r w:rsidRPr="00F04D8E">
        <w:tab/>
        <w:t>loads the vehicle with a freight container, whether or not it contains goods, for road transport.</w:t>
      </w:r>
    </w:p>
    <w:p w14:paraId="19823822" w14:textId="77777777"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14:paraId="33B01DD6" w14:textId="77777777" w:rsidR="00472601" w:rsidRPr="00472601" w:rsidRDefault="00472601" w:rsidP="00554988">
      <w:pPr>
        <w:pStyle w:val="aDef"/>
        <w:keepNext/>
        <w:rPr>
          <w:lang w:val="en" w:eastAsia="en-AU"/>
        </w:rPr>
      </w:pPr>
      <w:r w:rsidRPr="00472601">
        <w:rPr>
          <w:b/>
          <w:bCs/>
          <w:i/>
          <w:iCs/>
          <w:lang w:val="en" w:eastAsia="en-AU"/>
        </w:rPr>
        <w:lastRenderedPageBreak/>
        <w:t>loading manager</w:t>
      </w:r>
      <w:r w:rsidRPr="00472601">
        <w:rPr>
          <w:lang w:val="en" w:eastAsia="en-AU"/>
        </w:rPr>
        <w:t>, for goods in a heavy vehicle, means—</w:t>
      </w:r>
    </w:p>
    <w:p w14:paraId="0675580A" w14:textId="77777777" w:rsidR="00472601" w:rsidRPr="003323FC" w:rsidRDefault="00472601" w:rsidP="00554988">
      <w:pPr>
        <w:pStyle w:val="aDefpara"/>
        <w:keepNext/>
      </w:pPr>
      <w:r w:rsidRPr="003323FC">
        <w:tab/>
        <w:t>(a)</w:t>
      </w:r>
      <w:r w:rsidRPr="003323FC">
        <w:tab/>
        <w:t xml:space="preserve">a person who </w:t>
      </w:r>
      <w:r w:rsidRPr="00472601">
        <w:t>manages, or is responsible for the operation of, regular loading or unloading premises for h</w:t>
      </w:r>
      <w:r w:rsidRPr="003323FC">
        <w:t>eavy vehicles where the goods are—</w:t>
      </w:r>
    </w:p>
    <w:p w14:paraId="5EBF1B13" w14:textId="77777777" w:rsidR="00472601" w:rsidRPr="00472601" w:rsidRDefault="00472601" w:rsidP="00472601">
      <w:pPr>
        <w:pStyle w:val="aDefsubpara"/>
        <w:rPr>
          <w:lang w:val="en" w:eastAsia="en-AU"/>
        </w:rPr>
      </w:pPr>
      <w:r>
        <w:rPr>
          <w:lang w:val="en" w:eastAsia="en-AU"/>
        </w:rPr>
        <w:tab/>
      </w:r>
      <w:r w:rsidRPr="00472601">
        <w:rPr>
          <w:lang w:val="en" w:eastAsia="en-AU"/>
        </w:rPr>
        <w:t>(i)</w:t>
      </w:r>
      <w:r>
        <w:rPr>
          <w:lang w:val="en" w:eastAsia="en-AU"/>
        </w:rPr>
        <w:tab/>
      </w:r>
      <w:r w:rsidRPr="00472601">
        <w:rPr>
          <w:lang w:val="en" w:eastAsia="en-AU"/>
        </w:rPr>
        <w:t>loaded onto the heavy vehicle; or</w:t>
      </w:r>
    </w:p>
    <w:p w14:paraId="647E7E84" w14:textId="77777777" w:rsidR="00472601" w:rsidRPr="00472601" w:rsidRDefault="00472601" w:rsidP="00472601">
      <w:pPr>
        <w:pStyle w:val="aDefsubpara"/>
        <w:rPr>
          <w:lang w:val="en" w:eastAsia="en-AU"/>
        </w:rPr>
      </w:pPr>
      <w:r>
        <w:rPr>
          <w:lang w:val="en" w:eastAsia="en-AU"/>
        </w:rPr>
        <w:tab/>
      </w:r>
      <w:r w:rsidRPr="00472601">
        <w:rPr>
          <w:lang w:val="en" w:eastAsia="en-AU"/>
        </w:rPr>
        <w:t>(ii)</w:t>
      </w:r>
      <w:r>
        <w:rPr>
          <w:lang w:val="en" w:eastAsia="en-AU"/>
        </w:rPr>
        <w:tab/>
      </w:r>
      <w:r w:rsidRPr="00472601">
        <w:rPr>
          <w:lang w:val="en" w:eastAsia="en-AU"/>
        </w:rPr>
        <w:t>unloaded from the heavy vehicle; or</w:t>
      </w:r>
    </w:p>
    <w:p w14:paraId="63C88D41" w14:textId="77777777" w:rsidR="00472601" w:rsidRPr="00472601" w:rsidRDefault="00472601" w:rsidP="00472601">
      <w:pPr>
        <w:pStyle w:val="aDefpara"/>
        <w:rPr>
          <w:lang w:val="en" w:eastAsia="en-AU"/>
        </w:rPr>
      </w:pPr>
      <w:r>
        <w:rPr>
          <w:lang w:val="en" w:eastAsia="en-AU"/>
        </w:rPr>
        <w:tab/>
      </w:r>
      <w:r w:rsidRPr="00472601">
        <w:rPr>
          <w:lang w:val="en" w:eastAsia="en-AU"/>
        </w:rPr>
        <w:t>(b)</w:t>
      </w:r>
      <w:r>
        <w:rPr>
          <w:lang w:val="en" w:eastAsia="en-AU"/>
        </w:rPr>
        <w:tab/>
      </w:r>
      <w:r w:rsidRPr="00472601">
        <w:rPr>
          <w:lang w:val="en" w:eastAsia="en-AU"/>
        </w:rPr>
        <w:t>a person who has been assigned by a person mentioned in paragraph (a) as responsible for supervising, managing or controlling, directly or indirectly, activities carried out by a loader or unloader of goods at regular loading or unloading premises for heavy vehicles.</w:t>
      </w:r>
    </w:p>
    <w:p w14:paraId="1FDFE7C2" w14:textId="77777777"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14:paraId="6BCABB97" w14:textId="77777777" w:rsidR="00DB6E47" w:rsidRPr="00041046" w:rsidRDefault="00DB6E47" w:rsidP="00DB6E47">
      <w:pPr>
        <w:pStyle w:val="aDef"/>
        <w:rPr>
          <w:bCs/>
        </w:rPr>
      </w:pPr>
      <w:r w:rsidRPr="00041046">
        <w:rPr>
          <w:rStyle w:val="charBoldItals"/>
        </w:rPr>
        <w:t>local government authority</w:t>
      </w:r>
      <w:r w:rsidRPr="00041046">
        <w:t>, for a participating jurisdiction, means an entity that is declared by a law of that jurisdiction to be a local government authority for that jurisdiction for the purposes of this Law.</w:t>
      </w:r>
    </w:p>
    <w:p w14:paraId="5B8B7FF2" w14:textId="77777777" w:rsidR="00DB6E47" w:rsidRPr="00041046" w:rsidRDefault="00DB6E47" w:rsidP="00DB6E47">
      <w:pPr>
        <w:pStyle w:val="aDef"/>
        <w:rPr>
          <w:bCs/>
        </w:rPr>
      </w:pPr>
      <w:r w:rsidRPr="00041046">
        <w:rPr>
          <w:rStyle w:val="charBoldItals"/>
        </w:rPr>
        <w:t xml:space="preserve">maintenance management accreditation </w:t>
      </w:r>
      <w:r w:rsidRPr="00041046">
        <w:t>means—</w:t>
      </w:r>
    </w:p>
    <w:p w14:paraId="11B85CEE" w14:textId="77777777" w:rsidR="00DB6E47" w:rsidRPr="00F04D8E" w:rsidRDefault="00DB6E47" w:rsidP="00DB6E47">
      <w:pPr>
        <w:pStyle w:val="aDefpara"/>
      </w:pPr>
      <w:r w:rsidRPr="00F04D8E">
        <w:rPr>
          <w:rFonts w:cs="Times"/>
          <w:bCs/>
        </w:rPr>
        <w:tab/>
        <w:t>(a)</w:t>
      </w:r>
      <w:r w:rsidRPr="00F04D8E">
        <w:rPr>
          <w:rFonts w:cs="Times"/>
          <w:bCs/>
        </w:rPr>
        <w:tab/>
      </w:r>
      <w:r w:rsidR="00CA2A61">
        <w:rPr>
          <w:spacing w:val="-1"/>
        </w:rPr>
        <w:t>maintenance management accreditation</w:t>
      </w:r>
      <w:r w:rsidR="00CA2A61">
        <w:rPr>
          <w:spacing w:val="22"/>
        </w:rPr>
        <w:t xml:space="preserve"> </w:t>
      </w:r>
      <w:r w:rsidR="00CA2A61">
        <w:rPr>
          <w:spacing w:val="-1"/>
        </w:rPr>
        <w:t>granted under section 458; or</w:t>
      </w:r>
    </w:p>
    <w:p w14:paraId="68D1CD28"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53B8684C" w14:textId="77777777"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14:paraId="6486139C" w14:textId="77777777"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14:paraId="06AB2603" w14:textId="77777777" w:rsidR="00DB6E47" w:rsidRPr="001B78F0" w:rsidRDefault="0081516C" w:rsidP="00DB6E47">
      <w:pPr>
        <w:pStyle w:val="aDef"/>
      </w:pPr>
      <w:r w:rsidRPr="001B78F0">
        <w:rPr>
          <w:b/>
          <w:bCs/>
          <w:i/>
          <w:iCs/>
        </w:rPr>
        <w:t>major defect notice</w:t>
      </w:r>
      <w:r w:rsidRPr="001B78F0">
        <w:t xml:space="preserve"> means a notice complying with the requirements for a major defect notice under section 527.</w:t>
      </w:r>
    </w:p>
    <w:p w14:paraId="6EDDE880" w14:textId="77777777"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14:paraId="522D652B" w14:textId="77777777" w:rsidR="00DB6E47" w:rsidRPr="00041046" w:rsidRDefault="00DB6E47" w:rsidP="00DB6E47">
      <w:pPr>
        <w:pStyle w:val="aDef"/>
        <w:rPr>
          <w:bCs/>
        </w:rPr>
      </w:pPr>
      <w:r w:rsidRPr="00041046">
        <w:rPr>
          <w:rStyle w:val="charBoldItals"/>
        </w:rPr>
        <w:lastRenderedPageBreak/>
        <w:t>malfunction</w:t>
      </w:r>
      <w:r w:rsidRPr="00041046">
        <w:t>—</w:t>
      </w:r>
    </w:p>
    <w:p w14:paraId="328F0767"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14:paraId="341BB9A9" w14:textId="77777777"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14:paraId="26AE4790" w14:textId="77777777" w:rsidR="00A47369" w:rsidRPr="00A47369" w:rsidRDefault="00A47369" w:rsidP="00A47369">
      <w:pPr>
        <w:pStyle w:val="aDef"/>
        <w:rPr>
          <w:lang w:val="en" w:eastAsia="en-AU"/>
        </w:rPr>
      </w:pPr>
      <w:r w:rsidRPr="00A47369">
        <w:rPr>
          <w:b/>
          <w:bCs/>
          <w:i/>
          <w:iCs/>
          <w:lang w:val="en" w:eastAsia="en-AU"/>
        </w:rPr>
        <w:t>management member</w:t>
      </w:r>
      <w:r w:rsidRPr="00A47369">
        <w:rPr>
          <w:lang w:val="en" w:eastAsia="en-AU"/>
        </w:rPr>
        <w:t>, of an unincorporated body, means—</w:t>
      </w:r>
    </w:p>
    <w:p w14:paraId="06FC1783" w14:textId="77777777"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body has a management committee—each member of the management committee; or</w:t>
      </w:r>
    </w:p>
    <w:p w14:paraId="101EB8E9" w14:textId="77777777"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otherwise—each member who is concerned with, or takes part in, the body’s management, whatever name is given to the member’s position in the body.</w:t>
      </w:r>
    </w:p>
    <w:p w14:paraId="05A87E97" w14:textId="77777777"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14:paraId="2C0D2652" w14:textId="77777777" w:rsidR="00DB6E47" w:rsidRPr="00041046" w:rsidRDefault="00DB6E47" w:rsidP="00DB6E47">
      <w:pPr>
        <w:pStyle w:val="aDef"/>
        <w:rPr>
          <w:bCs/>
        </w:rPr>
      </w:pPr>
      <w:r w:rsidRPr="00041046">
        <w:rPr>
          <w:rStyle w:val="charBoldItals"/>
        </w:rPr>
        <w:t>mass management accreditation</w:t>
      </w:r>
      <w:r w:rsidRPr="00041046">
        <w:t xml:space="preserve"> means—</w:t>
      </w:r>
    </w:p>
    <w:p w14:paraId="0F83EBDD"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CA2A61">
        <w:rPr>
          <w:spacing w:val="-1"/>
        </w:rPr>
        <w:t>mass</w:t>
      </w:r>
      <w:r w:rsidR="00CA2A61">
        <w:t xml:space="preserve"> management </w:t>
      </w:r>
      <w:r w:rsidR="00CA2A61">
        <w:rPr>
          <w:spacing w:val="-1"/>
        </w:rPr>
        <w:t>accreditation</w:t>
      </w:r>
      <w:r w:rsidR="00CA2A61">
        <w:rPr>
          <w:spacing w:val="19"/>
        </w:rPr>
        <w:t xml:space="preserve"> </w:t>
      </w:r>
      <w:r w:rsidR="00CA2A61">
        <w:rPr>
          <w:spacing w:val="-1"/>
        </w:rPr>
        <w:t>granted</w:t>
      </w:r>
      <w:r w:rsidR="00CA2A61">
        <w:rPr>
          <w:spacing w:val="26"/>
        </w:rPr>
        <w:t xml:space="preserve"> </w:t>
      </w:r>
      <w:r w:rsidR="00CA2A61">
        <w:rPr>
          <w:spacing w:val="-1"/>
        </w:rPr>
        <w:t>under section 458; or</w:t>
      </w:r>
    </w:p>
    <w:p w14:paraId="52FC291E"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2EC247B4" w14:textId="77777777" w:rsidR="00DB6E47" w:rsidRPr="00041046" w:rsidRDefault="00DB6E47" w:rsidP="00DB6E47">
      <w:pPr>
        <w:pStyle w:val="aDef"/>
        <w:rPr>
          <w:bCs/>
        </w:rPr>
      </w:pPr>
      <w:r w:rsidRPr="00041046">
        <w:rPr>
          <w:rStyle w:val="charBoldItals"/>
        </w:rPr>
        <w:t>mass management standards and business rules</w:t>
      </w:r>
      <w:r w:rsidRPr="00041046">
        <w:t>, for the purposes of Chapter 8, has the meaning given by section 457.</w:t>
      </w:r>
    </w:p>
    <w:p w14:paraId="6E459C21" w14:textId="77777777"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14:paraId="7F8392B9" w14:textId="77777777" w:rsidR="00DB6E47" w:rsidRPr="00041046" w:rsidRDefault="00DB6E47" w:rsidP="00DB6E47">
      <w:pPr>
        <w:pStyle w:val="aDef"/>
        <w:rPr>
          <w:bCs/>
        </w:rPr>
      </w:pPr>
      <w:r w:rsidRPr="00041046">
        <w:rPr>
          <w:rStyle w:val="charBoldItals"/>
        </w:rPr>
        <w:t>mass or dimension authority</w:t>
      </w:r>
      <w:r w:rsidRPr="00041046">
        <w:t xml:space="preserve"> means—</w:t>
      </w:r>
    </w:p>
    <w:p w14:paraId="75A0C368"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14:paraId="337564E4" w14:textId="77777777" w:rsidR="00DB6E47" w:rsidRPr="00F04D8E" w:rsidRDefault="00DB6E47" w:rsidP="00DB6E47">
      <w:pPr>
        <w:pStyle w:val="aDefpara"/>
      </w:pPr>
      <w:r>
        <w:tab/>
      </w:r>
      <w:r w:rsidRPr="00F04D8E">
        <w:t>(b)</w:t>
      </w:r>
      <w:r w:rsidRPr="00F04D8E">
        <w:tab/>
        <w:t>a class 2 heavy vehicle authorisation.</w:t>
      </w:r>
    </w:p>
    <w:p w14:paraId="39AC5F43" w14:textId="77777777" w:rsidR="00DB6E47" w:rsidRPr="00041046" w:rsidRDefault="00DB6E47" w:rsidP="00DB6E47">
      <w:pPr>
        <w:pStyle w:val="aDef"/>
        <w:rPr>
          <w:bCs/>
        </w:rPr>
      </w:pPr>
      <w:r w:rsidRPr="00041046">
        <w:rPr>
          <w:rStyle w:val="charBoldItals"/>
        </w:rPr>
        <w:t>mass or dimension exemption</w:t>
      </w:r>
      <w:r w:rsidRPr="00041046">
        <w:t xml:space="preserve"> means—</w:t>
      </w:r>
    </w:p>
    <w:p w14:paraId="24CF5E6A"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14:paraId="4265D084" w14:textId="77777777" w:rsidR="00DB6E47" w:rsidRPr="00F04D8E" w:rsidRDefault="00DB6E47" w:rsidP="00DB6E47">
      <w:pPr>
        <w:pStyle w:val="aDefpara"/>
      </w:pPr>
      <w:r>
        <w:tab/>
      </w:r>
      <w:r w:rsidRPr="00F04D8E">
        <w:t>(b)</w:t>
      </w:r>
      <w:r w:rsidRPr="00F04D8E">
        <w:tab/>
        <w:t>a mass or dimension exemption (permit).</w:t>
      </w:r>
    </w:p>
    <w:p w14:paraId="56FD20C8" w14:textId="77777777" w:rsidR="00DB6E47" w:rsidRPr="00041046" w:rsidRDefault="00DB6E47" w:rsidP="00DB6E47">
      <w:pPr>
        <w:pStyle w:val="aDef"/>
        <w:rPr>
          <w:bCs/>
        </w:rPr>
      </w:pPr>
      <w:r w:rsidRPr="00041046">
        <w:rPr>
          <w:rStyle w:val="charBoldItals"/>
        </w:rPr>
        <w:lastRenderedPageBreak/>
        <w:t>mass or dimension exemption (notice)</w:t>
      </w:r>
      <w:r w:rsidRPr="00041046">
        <w:t xml:space="preserve"> has the meaning given by section 117(2).</w:t>
      </w:r>
    </w:p>
    <w:p w14:paraId="47DF87C6" w14:textId="77777777"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14:paraId="65689F14" w14:textId="77777777" w:rsidR="00DB6E47" w:rsidRPr="00041046" w:rsidRDefault="00DB6E47" w:rsidP="00CF52C7">
      <w:pPr>
        <w:pStyle w:val="aDef"/>
        <w:keepNext/>
        <w:rPr>
          <w:bCs/>
        </w:rPr>
      </w:pPr>
      <w:r w:rsidRPr="00041046">
        <w:rPr>
          <w:rStyle w:val="charBoldItals"/>
        </w:rPr>
        <w:t>mass requirement</w:t>
      </w:r>
      <w:r w:rsidRPr="00041046">
        <w:t xml:space="preserve"> means—</w:t>
      </w:r>
    </w:p>
    <w:p w14:paraId="79ABAE89" w14:textId="77777777"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14:paraId="4A53A9AA" w14:textId="77777777"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14:paraId="06A0CE2E" w14:textId="77777777" w:rsidR="00DB6E47" w:rsidRPr="00F04D8E" w:rsidRDefault="00DB6E47" w:rsidP="00DB6E47">
      <w:pPr>
        <w:pStyle w:val="aDefpara"/>
      </w:pPr>
      <w:r>
        <w:tab/>
      </w:r>
      <w:r w:rsidRPr="00F04D8E">
        <w:t>(c)</w:t>
      </w:r>
      <w:r w:rsidRPr="00F04D8E">
        <w:tab/>
        <w:t>a requirement as to a mass limit under a PBS vehicle approval; or</w:t>
      </w:r>
    </w:p>
    <w:p w14:paraId="62127202" w14:textId="77777777" w:rsidR="00DB6E47" w:rsidRPr="00F04D8E" w:rsidRDefault="00DB6E47" w:rsidP="00DB6E47">
      <w:pPr>
        <w:pStyle w:val="aDefpara"/>
      </w:pPr>
      <w:r>
        <w:tab/>
      </w:r>
      <w:r w:rsidRPr="00F04D8E">
        <w:t>(d)</w:t>
      </w:r>
      <w:r w:rsidRPr="00F04D8E">
        <w:tab/>
        <w:t>a requirement as to a mass limit indicated by an official traffic sign; or</w:t>
      </w:r>
    </w:p>
    <w:p w14:paraId="78AC9283" w14:textId="77777777" w:rsidR="00DB6E47" w:rsidRPr="007E1F9A" w:rsidRDefault="00DB6E47" w:rsidP="00DB6E47">
      <w:pPr>
        <w:pStyle w:val="aNotepar"/>
      </w:pPr>
      <w:r w:rsidRPr="00FF4454">
        <w:rPr>
          <w:rStyle w:val="charItals"/>
        </w:rPr>
        <w:t>Note</w:t>
      </w:r>
      <w:r w:rsidRPr="00C96203">
        <w:t>—</w:t>
      </w:r>
    </w:p>
    <w:p w14:paraId="0F7D98FD" w14:textId="77777777"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14:paraId="6062DCE1" w14:textId="77777777"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mass limit under the GVM or GCM for a heavy vehicle; or</w:t>
      </w:r>
    </w:p>
    <w:p w14:paraId="4BC07BB4" w14:textId="77777777"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14:paraId="32568BAC" w14:textId="77777777"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14:paraId="3D3912D0" w14:textId="77777777"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14:paraId="51937A6C" w14:textId="77777777" w:rsidR="00DB6E47" w:rsidRPr="00041046" w:rsidRDefault="00DB6E47" w:rsidP="00DB6E47">
      <w:pPr>
        <w:pStyle w:val="aDef"/>
        <w:rPr>
          <w:bCs/>
        </w:rPr>
      </w:pPr>
      <w:r w:rsidRPr="00041046">
        <w:rPr>
          <w:rStyle w:val="charBoldItals"/>
        </w:rPr>
        <w:lastRenderedPageBreak/>
        <w:t xml:space="preserve">minimum rest requirement </w:t>
      </w:r>
      <w:r w:rsidRPr="00041046">
        <w:t>means a requirement of Chapter 6 relating to the minimum rest time for the driver of a fatigue-regulated heavy vehicle.</w:t>
      </w:r>
    </w:p>
    <w:p w14:paraId="21CC584E" w14:textId="77777777"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14:paraId="37645E5C" w14:textId="77777777" w:rsidR="00DB6E47" w:rsidRPr="002E5F1F" w:rsidRDefault="0081516C" w:rsidP="00DB6E47">
      <w:pPr>
        <w:pStyle w:val="aDef"/>
      </w:pPr>
      <w:r w:rsidRPr="002E5F1F">
        <w:rPr>
          <w:b/>
          <w:bCs/>
          <w:i/>
          <w:iCs/>
        </w:rPr>
        <w:t xml:space="preserve">minor defect notice </w:t>
      </w:r>
      <w:r w:rsidRPr="002E5F1F">
        <w:t>means a notice complying with the requirements for a minor defect notice under section 527.</w:t>
      </w:r>
    </w:p>
    <w:p w14:paraId="2084C7D7" w14:textId="77777777" w:rsidR="00DB6E47" w:rsidRPr="00041046" w:rsidRDefault="00DB6E47" w:rsidP="00DB6E47">
      <w:pPr>
        <w:pStyle w:val="aDef"/>
        <w:rPr>
          <w:bCs/>
        </w:rPr>
      </w:pPr>
      <w:r w:rsidRPr="00041046">
        <w:rPr>
          <w:rStyle w:val="charBoldItals"/>
        </w:rPr>
        <w:t>minor risk breach</w:t>
      </w:r>
      <w:r w:rsidRPr="00041046">
        <w:t>—</w:t>
      </w:r>
    </w:p>
    <w:p w14:paraId="20F34379"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14:paraId="2F702D8F" w14:textId="77777777"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14:paraId="7D908E0E" w14:textId="77777777"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14:paraId="2DA69763" w14:textId="77777777" w:rsidR="00DB6E47" w:rsidRPr="00F04D8E" w:rsidRDefault="00DB6E47" w:rsidP="00DB6E47">
      <w:pPr>
        <w:pStyle w:val="aDefpara"/>
      </w:pPr>
      <w:r w:rsidRPr="00F04D8E">
        <w:tab/>
        <w:t>(d)</w:t>
      </w:r>
      <w:r w:rsidRPr="00F04D8E">
        <w:tab/>
        <w:t>for a maximum work requirement or minimum rest requirement—has the meaning given by section 222(1).</w:t>
      </w:r>
    </w:p>
    <w:p w14:paraId="6B0A84CF" w14:textId="77777777" w:rsidR="0082104E" w:rsidRPr="00041046" w:rsidRDefault="0082104E" w:rsidP="00DB6E47">
      <w:pPr>
        <w:pStyle w:val="aDef"/>
        <w:rPr>
          <w:bCs/>
        </w:rPr>
      </w:pPr>
      <w:r w:rsidRPr="0082104E">
        <w:rPr>
          <w:rStyle w:val="charBoldItals"/>
        </w:rPr>
        <w:t>modification</w:t>
      </w:r>
      <w:r>
        <w:rPr>
          <w:b/>
          <w:i/>
          <w:spacing w:val="-1"/>
        </w:rPr>
        <w:t>,</w:t>
      </w:r>
      <w:r>
        <w:rPr>
          <w:b/>
          <w:i/>
          <w:spacing w:val="-4"/>
        </w:rPr>
        <w:t xml:space="preserve"> </w:t>
      </w:r>
      <w:r>
        <w:rPr>
          <w:spacing w:val="-1"/>
        </w:rPr>
        <w:t>for</w:t>
      </w:r>
      <w:r>
        <w:rPr>
          <w:spacing w:val="-5"/>
        </w:rPr>
        <w:t xml:space="preserve"> </w:t>
      </w:r>
      <w:r>
        <w:rPr>
          <w:spacing w:val="-1"/>
        </w:rPr>
        <w:t>the</w:t>
      </w:r>
      <w:r>
        <w:rPr>
          <w:spacing w:val="-5"/>
        </w:rPr>
        <w:t xml:space="preserve"> </w:t>
      </w:r>
      <w:r>
        <w:rPr>
          <w:spacing w:val="-1"/>
        </w:rPr>
        <w:t>purposes</w:t>
      </w:r>
      <w:r>
        <w:rPr>
          <w:spacing w:val="-5"/>
        </w:rPr>
        <w:t xml:space="preserve"> </w:t>
      </w:r>
      <w:r>
        <w:rPr>
          <w:spacing w:val="-1"/>
        </w:rPr>
        <w:t>of</w:t>
      </w:r>
      <w:r>
        <w:rPr>
          <w:spacing w:val="-5"/>
        </w:rPr>
        <w:t xml:space="preserve"> </w:t>
      </w:r>
      <w:r>
        <w:rPr>
          <w:spacing w:val="-2"/>
        </w:rPr>
        <w:t>Part</w:t>
      </w:r>
      <w:r>
        <w:rPr>
          <w:spacing w:val="-5"/>
        </w:rPr>
        <w:t xml:space="preserve"> </w:t>
      </w:r>
      <w:r>
        <w:rPr>
          <w:spacing w:val="-1"/>
        </w:rPr>
        <w:t>3.3,</w:t>
      </w:r>
      <w:r>
        <w:rPr>
          <w:spacing w:val="-5"/>
        </w:rPr>
        <w:t xml:space="preserve"> </w:t>
      </w:r>
      <w:r>
        <w:rPr>
          <w:spacing w:val="-1"/>
        </w:rPr>
        <w:t>has</w:t>
      </w:r>
      <w:r>
        <w:rPr>
          <w:spacing w:val="-5"/>
        </w:rPr>
        <w:t xml:space="preserve"> </w:t>
      </w:r>
      <w:r>
        <w:rPr>
          <w:spacing w:val="-1"/>
        </w:rPr>
        <w:t>the</w:t>
      </w:r>
      <w:r>
        <w:rPr>
          <w:spacing w:val="20"/>
        </w:rPr>
        <w:t xml:space="preserve"> </w:t>
      </w:r>
      <w:r>
        <w:rPr>
          <w:spacing w:val="-1"/>
        </w:rPr>
        <w:t xml:space="preserve">meaning </w:t>
      </w:r>
      <w:r>
        <w:rPr>
          <w:spacing w:val="-3"/>
        </w:rPr>
        <w:t>given</w:t>
      </w:r>
      <w:r>
        <w:rPr>
          <w:spacing w:val="-1"/>
        </w:rPr>
        <w:t xml:space="preserve"> by section 84.</w:t>
      </w:r>
    </w:p>
    <w:p w14:paraId="0D95DCDB" w14:textId="77777777" w:rsidR="00DB6E47" w:rsidRPr="00041046" w:rsidRDefault="00DB6E47" w:rsidP="00DB6E47">
      <w:pPr>
        <w:pStyle w:val="aDef"/>
        <w:rPr>
          <w:bCs/>
        </w:rPr>
      </w:pPr>
      <w:r w:rsidRPr="00041046">
        <w:rPr>
          <w:rStyle w:val="charBoldItals"/>
        </w:rPr>
        <w:t xml:space="preserve">monitoring purposes </w:t>
      </w:r>
      <w:r w:rsidRPr="00041046">
        <w:t>means finding out whether this Law is being complied with.</w:t>
      </w:r>
    </w:p>
    <w:p w14:paraId="49468783" w14:textId="77777777"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14:paraId="57CBC479" w14:textId="3CAD4B8C" w:rsidR="00984ACD" w:rsidRDefault="00984ACD" w:rsidP="00DB6E47">
      <w:pPr>
        <w:pStyle w:val="aDef"/>
        <w:rPr>
          <w:rStyle w:val="charBoldItals"/>
        </w:rPr>
      </w:pPr>
      <w:r>
        <w:rPr>
          <w:b/>
          <w:bCs/>
          <w:i/>
          <w:iCs/>
          <w:color w:val="000000"/>
          <w:sz w:val="23"/>
          <w:szCs w:val="23"/>
          <w:shd w:val="clear" w:color="auto" w:fill="FFFFFF"/>
        </w:rPr>
        <w:t>Motor Vehicle Standards Act 1989</w:t>
      </w:r>
      <w:r>
        <w:rPr>
          <w:color w:val="000000"/>
          <w:sz w:val="23"/>
          <w:szCs w:val="23"/>
          <w:shd w:val="clear" w:color="auto" w:fill="FFFFFF"/>
        </w:rPr>
        <w:t> means the repealed </w:t>
      </w:r>
      <w:hyperlink r:id="rId33" w:tooltip="Act 1989 No 65 (Cwlth)" w:history="1">
        <w:r w:rsidRPr="00984ACD">
          <w:rPr>
            <w:rStyle w:val="charCitHyperlinkItal"/>
          </w:rPr>
          <w:t>Motor Vehicle Standards Act 1989</w:t>
        </w:r>
      </w:hyperlink>
      <w:r>
        <w:rPr>
          <w:color w:val="000000"/>
          <w:sz w:val="23"/>
          <w:szCs w:val="23"/>
          <w:shd w:val="clear" w:color="auto" w:fill="FFFFFF"/>
        </w:rPr>
        <w:t> of the Commonwealth as in force before its repeal.</w:t>
      </w:r>
    </w:p>
    <w:p w14:paraId="31C99125" w14:textId="5D09B0AD" w:rsidR="00DB6E47" w:rsidRPr="00041046" w:rsidRDefault="00DB6E47" w:rsidP="00DB6E47">
      <w:pPr>
        <w:pStyle w:val="aDef"/>
        <w:rPr>
          <w:bCs/>
        </w:rPr>
      </w:pPr>
      <w:r w:rsidRPr="00041046">
        <w:rPr>
          <w:rStyle w:val="charBoldItals"/>
        </w:rPr>
        <w:t>national regulations</w:t>
      </w:r>
      <w:r w:rsidRPr="00041046">
        <w:t xml:space="preserve"> means the regulations made under section</w:t>
      </w:r>
      <w:r w:rsidR="0082104E">
        <w:t> </w:t>
      </w:r>
      <w:r w:rsidRPr="00041046">
        <w:t>730.</w:t>
      </w:r>
    </w:p>
    <w:p w14:paraId="1CD20924" w14:textId="5F38017D" w:rsidR="00DB6E47" w:rsidRPr="00041046" w:rsidRDefault="00DB6E47" w:rsidP="00DB6E47">
      <w:pPr>
        <w:pStyle w:val="aDef"/>
        <w:rPr>
          <w:bCs/>
        </w:rPr>
      </w:pPr>
      <w:r w:rsidRPr="00041046">
        <w:rPr>
          <w:rStyle w:val="charBoldItals"/>
        </w:rPr>
        <w:lastRenderedPageBreak/>
        <w:t>National Transport Commission</w:t>
      </w:r>
      <w:r w:rsidRPr="00041046">
        <w:t xml:space="preserve"> means the National Transport Commission established by the </w:t>
      </w:r>
      <w:hyperlink r:id="rId34" w:tooltip="Act 2003 No 81 (Cwlth)" w:history="1">
        <w:r w:rsidR="004931B6" w:rsidRPr="004931B6">
          <w:rPr>
            <w:rStyle w:val="charCitHyperlinkItal"/>
          </w:rPr>
          <w:t>National Transport Commission Act 2003</w:t>
        </w:r>
      </w:hyperlink>
      <w:r w:rsidRPr="00041046">
        <w:t xml:space="preserve"> of the Commonwealth.</w:t>
      </w:r>
    </w:p>
    <w:p w14:paraId="40B5759B" w14:textId="77777777"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14:paraId="0C6D98BF" w14:textId="77777777" w:rsidR="00DB6E47" w:rsidRPr="00041046" w:rsidRDefault="00DB6E47" w:rsidP="00CF52C7">
      <w:pPr>
        <w:pStyle w:val="aDef"/>
        <w:keepNext/>
        <w:rPr>
          <w:bCs/>
        </w:rPr>
      </w:pPr>
      <w:r w:rsidRPr="00041046">
        <w:rPr>
          <w:rStyle w:val="charBoldItals"/>
        </w:rPr>
        <w:t>night rest break</w:t>
      </w:r>
      <w:r w:rsidRPr="00041046">
        <w:t xml:space="preserve"> means—</w:t>
      </w:r>
    </w:p>
    <w:p w14:paraId="63899E44" w14:textId="77777777" w:rsidR="00DB6E47" w:rsidRPr="00F04D8E" w:rsidRDefault="00DB6E47" w:rsidP="00CF52C7">
      <w:pPr>
        <w:pStyle w:val="aDefpara"/>
        <w:keepNext/>
      </w:pPr>
      <w:r>
        <w:rPr>
          <w:rFonts w:cs="Times"/>
          <w:bCs/>
        </w:rPr>
        <w:tab/>
      </w:r>
      <w:r w:rsidRPr="00F04D8E">
        <w:rPr>
          <w:rFonts w:cs="Times"/>
          <w:bCs/>
        </w:rPr>
        <w:t>(a)</w:t>
      </w:r>
      <w:r w:rsidRPr="00F04D8E">
        <w:rPr>
          <w:rFonts w:cs="Times"/>
          <w:bCs/>
        </w:rPr>
        <w:tab/>
        <w:t>7 continuous hours stationary rest time between 10p.m. on a day and 8a.m. on the next day; or</w:t>
      </w:r>
    </w:p>
    <w:p w14:paraId="31899076" w14:textId="77777777" w:rsidR="00DB6E47" w:rsidRPr="007E1F9A" w:rsidRDefault="00DB6E47" w:rsidP="00CF52C7">
      <w:pPr>
        <w:pStyle w:val="aNotepar"/>
        <w:keepNext/>
      </w:pPr>
      <w:r w:rsidRPr="00FF4454">
        <w:rPr>
          <w:rStyle w:val="charItals"/>
        </w:rPr>
        <w:t>Note</w:t>
      </w:r>
      <w:r w:rsidRPr="00C96203">
        <w:t>—</w:t>
      </w:r>
    </w:p>
    <w:p w14:paraId="0577DF14" w14:textId="77777777"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14:paraId="62B5BE6E" w14:textId="77777777" w:rsidR="00DB6E47" w:rsidRPr="00F04D8E" w:rsidRDefault="00DB6E47" w:rsidP="00DB6E47">
      <w:pPr>
        <w:pStyle w:val="aDefpara"/>
      </w:pPr>
      <w:r w:rsidRPr="00F04D8E">
        <w:rPr>
          <w:rFonts w:cs="Times"/>
          <w:bCs/>
        </w:rPr>
        <w:tab/>
        <w:t>(b)</w:t>
      </w:r>
      <w:r w:rsidRPr="00F04D8E">
        <w:rPr>
          <w:rFonts w:cs="Times"/>
          <w:bCs/>
        </w:rPr>
        <w:tab/>
        <w:t>24 continuous hours stationary rest time.</w:t>
      </w:r>
    </w:p>
    <w:p w14:paraId="71577CB1" w14:textId="77777777"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14:paraId="4457805F" w14:textId="77777777"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14:paraId="6BE48FE8" w14:textId="77777777"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14:paraId="3A71977D" w14:textId="77777777" w:rsidR="001C07E0" w:rsidRPr="001C07E0" w:rsidRDefault="001C07E0" w:rsidP="001C07E0">
      <w:pPr>
        <w:pStyle w:val="aDef"/>
        <w:rPr>
          <w:lang w:val="en" w:eastAsia="en-AU"/>
        </w:rPr>
      </w:pPr>
      <w:r w:rsidRPr="001C07E0">
        <w:rPr>
          <w:rStyle w:val="charBoldItals"/>
        </w:rPr>
        <w:t>notice</w:t>
      </w:r>
      <w:r w:rsidRPr="001C07E0">
        <w:rPr>
          <w:lang w:val="en" w:eastAsia="en-AU"/>
        </w:rPr>
        <w:t>—</w:t>
      </w:r>
    </w:p>
    <w:p w14:paraId="32CD78F1" w14:textId="77777777" w:rsidR="001C07E0" w:rsidRPr="001C07E0" w:rsidRDefault="001C07E0" w:rsidP="001C07E0">
      <w:pPr>
        <w:pStyle w:val="aDefpara"/>
        <w:rPr>
          <w:lang w:val="en" w:eastAsia="en-AU"/>
        </w:rPr>
      </w:pPr>
      <w:r>
        <w:rPr>
          <w:lang w:val="en" w:eastAsia="en-AU"/>
        </w:rPr>
        <w:tab/>
      </w:r>
      <w:r w:rsidRPr="001C07E0">
        <w:rPr>
          <w:lang w:val="en" w:eastAsia="en-AU"/>
        </w:rPr>
        <w:t>(a)</w:t>
      </w:r>
      <w:r>
        <w:rPr>
          <w:lang w:val="en" w:eastAsia="en-AU"/>
        </w:rPr>
        <w:tab/>
      </w:r>
      <w:r w:rsidRPr="001C07E0">
        <w:rPr>
          <w:lang w:val="en" w:eastAsia="en-AU"/>
        </w:rPr>
        <w:t>means written notice; and</w:t>
      </w:r>
    </w:p>
    <w:p w14:paraId="0FA589EC" w14:textId="77777777" w:rsidR="001C07E0" w:rsidRPr="001C07E0" w:rsidRDefault="001C07E0" w:rsidP="001C07E0">
      <w:pPr>
        <w:pStyle w:val="aDefpara"/>
        <w:rPr>
          <w:lang w:val="en" w:eastAsia="en-AU"/>
        </w:rPr>
      </w:pPr>
      <w:r>
        <w:rPr>
          <w:lang w:val="en" w:eastAsia="en-AU"/>
        </w:rPr>
        <w:tab/>
      </w:r>
      <w:r w:rsidRPr="001C07E0">
        <w:rPr>
          <w:lang w:val="en" w:eastAsia="en-AU"/>
        </w:rPr>
        <w:t>(b)</w:t>
      </w:r>
      <w:r>
        <w:rPr>
          <w:lang w:val="en" w:eastAsia="en-AU"/>
        </w:rPr>
        <w:tab/>
      </w:r>
      <w:r w:rsidRPr="001C07E0">
        <w:rPr>
          <w:lang w:val="en" w:eastAsia="en-AU"/>
        </w:rPr>
        <w:t>for the purposes of Division 5B of Part 9.4, has the meaning given by section 576D.</w:t>
      </w:r>
    </w:p>
    <w:p w14:paraId="5CA8EA70" w14:textId="77777777" w:rsidR="00DB6E47" w:rsidRPr="00041046" w:rsidRDefault="00DB6E47" w:rsidP="00DB6E47">
      <w:pPr>
        <w:pStyle w:val="aDef"/>
        <w:rPr>
          <w:bCs/>
        </w:rPr>
      </w:pPr>
      <w:r w:rsidRPr="00041046">
        <w:rPr>
          <w:rStyle w:val="charBoldItals"/>
        </w:rPr>
        <w:t>occupier</w:t>
      </w:r>
      <w:r w:rsidRPr="00041046">
        <w:t>, of a place, includes the following—</w:t>
      </w:r>
    </w:p>
    <w:p w14:paraId="5736C45F" w14:textId="77777777"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14:paraId="6B1849C0" w14:textId="77777777" w:rsidR="00DB6E47" w:rsidRPr="00F04D8E" w:rsidRDefault="00DB6E47" w:rsidP="00DB6E47">
      <w:pPr>
        <w:pStyle w:val="aDefpara"/>
      </w:pPr>
      <w:r w:rsidRPr="00F04D8E">
        <w:tab/>
        <w:t>(b)</w:t>
      </w:r>
      <w:r w:rsidRPr="00F04D8E">
        <w:tab/>
        <w:t>any person at the place who is apparently acting with the authority of a person who apparently occupies the place;</w:t>
      </w:r>
    </w:p>
    <w:p w14:paraId="1DD23167" w14:textId="77777777" w:rsidR="00DB6E47" w:rsidRPr="00F04D8E" w:rsidRDefault="00DB6E47" w:rsidP="00DB6E47">
      <w:pPr>
        <w:pStyle w:val="aDefpara"/>
      </w:pPr>
      <w:r w:rsidRPr="00F04D8E">
        <w:lastRenderedPageBreak/>
        <w:tab/>
        <w:t>(c)</w:t>
      </w:r>
      <w:r w:rsidRPr="00F04D8E">
        <w:tab/>
        <w:t>if no-one apparently occupies the place—any person who is an owner of the place.</w:t>
      </w:r>
    </w:p>
    <w:p w14:paraId="23BE1091" w14:textId="77777777"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14:paraId="4D8E3D7A" w14:textId="77777777" w:rsidR="00DB6E47" w:rsidRPr="00F04D8E" w:rsidRDefault="00DB6E47" w:rsidP="00DB6E47">
      <w:pPr>
        <w:pStyle w:val="aDefpara"/>
      </w:pPr>
      <w:r w:rsidRPr="00F04D8E">
        <w:rPr>
          <w:rFonts w:cs="Times"/>
          <w:bCs/>
        </w:rPr>
        <w:tab/>
        <w:t>(a)</w:t>
      </w:r>
      <w:r w:rsidRPr="00F04D8E">
        <w:rPr>
          <w:rFonts w:cs="Times"/>
          <w:bCs/>
        </w:rPr>
        <w:tab/>
        <w:t>the Regulator;</w:t>
      </w:r>
    </w:p>
    <w:p w14:paraId="64D95100" w14:textId="77777777" w:rsidR="00DB6E47" w:rsidRPr="00F04D8E" w:rsidRDefault="00DB6E47" w:rsidP="00DB6E47">
      <w:pPr>
        <w:pStyle w:val="aDefpara"/>
      </w:pPr>
      <w:r w:rsidRPr="00F04D8E">
        <w:tab/>
        <w:t>(b)</w:t>
      </w:r>
      <w:r w:rsidRPr="00F04D8E">
        <w:tab/>
        <w:t>a road authority;</w:t>
      </w:r>
    </w:p>
    <w:p w14:paraId="00056B7C" w14:textId="77777777" w:rsidR="00DB6E47" w:rsidRPr="00F04D8E" w:rsidRDefault="00DB6E47" w:rsidP="00DB6E47">
      <w:pPr>
        <w:pStyle w:val="aDefpara"/>
      </w:pPr>
      <w:r w:rsidRPr="00F04D8E">
        <w:tab/>
        <w:t>(c)</w:t>
      </w:r>
      <w:r w:rsidRPr="00F04D8E">
        <w:tab/>
        <w:t>an authorised officer.</w:t>
      </w:r>
    </w:p>
    <w:p w14:paraId="6AF91889" w14:textId="77777777" w:rsidR="00DB6E47" w:rsidRPr="00041046" w:rsidRDefault="00DB6E47" w:rsidP="00DB6E47">
      <w:pPr>
        <w:pStyle w:val="aDef"/>
        <w:rPr>
          <w:bCs/>
        </w:rPr>
      </w:pPr>
      <w:r w:rsidRPr="00041046">
        <w:rPr>
          <w:rStyle w:val="charBoldItals"/>
        </w:rPr>
        <w:t>official traffic sign</w:t>
      </w:r>
      <w:r w:rsidRPr="00041046">
        <w:t xml:space="preserve"> means a sign or device erected or placed, under a law, by a public authority (including, for example, a police force or police service) to regulate traffic.</w:t>
      </w:r>
    </w:p>
    <w:p w14:paraId="712F2B37" w14:textId="77777777"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14:paraId="3999D6E4" w14:textId="77777777"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14:paraId="5DD5B0AF" w14:textId="77777777"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14:paraId="69E80AD4" w14:textId="77777777" w:rsidR="00DB6E47" w:rsidRPr="00F04D8E" w:rsidRDefault="00DB6E47" w:rsidP="00DB6E47">
      <w:pPr>
        <w:pStyle w:val="aDefpara"/>
      </w:pPr>
      <w:r w:rsidRPr="00F04D8E">
        <w:tab/>
        <w:t>(b)</w:t>
      </w:r>
      <w:r w:rsidRPr="00F04D8E">
        <w:tab/>
        <w:t>for a combination—the towing vehicle in the combination.</w:t>
      </w:r>
    </w:p>
    <w:p w14:paraId="05F45E61" w14:textId="77777777"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14:paraId="0AD57048" w14:textId="77777777" w:rsidR="00DB6E47" w:rsidRPr="00041046" w:rsidRDefault="00DB6E47" w:rsidP="00DB6E47">
      <w:pPr>
        <w:pStyle w:val="aDef"/>
        <w:rPr>
          <w:bCs/>
        </w:rPr>
      </w:pPr>
      <w:r w:rsidRPr="00041046">
        <w:rPr>
          <w:rStyle w:val="charBoldItals"/>
        </w:rPr>
        <w:t>owner</w:t>
      </w:r>
      <w:r w:rsidRPr="00041046">
        <w:t>—</w:t>
      </w:r>
    </w:p>
    <w:p w14:paraId="394120BF" w14:textId="77777777" w:rsidR="00DB6E47" w:rsidRPr="00F04D8E" w:rsidRDefault="00DB6E47" w:rsidP="00DB6E47">
      <w:pPr>
        <w:pStyle w:val="aDefpara"/>
      </w:pPr>
      <w:r w:rsidRPr="00F04D8E">
        <w:rPr>
          <w:rFonts w:cs="Times"/>
          <w:bCs/>
        </w:rPr>
        <w:tab/>
        <w:t>(a)</w:t>
      </w:r>
      <w:r w:rsidRPr="00F04D8E">
        <w:rPr>
          <w:rFonts w:cs="Times"/>
          <w:bCs/>
        </w:rPr>
        <w:tab/>
        <w:t>of a vehicle means—</w:t>
      </w:r>
    </w:p>
    <w:p w14:paraId="129207C5" w14:textId="77777777" w:rsidR="00DB6E47" w:rsidRPr="00F04D8E" w:rsidRDefault="00DB6E47" w:rsidP="00DB6E47">
      <w:pPr>
        <w:pStyle w:val="aDefsubpara"/>
      </w:pPr>
      <w:r w:rsidRPr="00F04D8E">
        <w:tab/>
        <w:t>(i)</w:t>
      </w:r>
      <w:r w:rsidRPr="00F04D8E">
        <w:tab/>
        <w:t>each person who is an owner, joint owner or part owner of the vehicle; or</w:t>
      </w:r>
    </w:p>
    <w:p w14:paraId="0740D5E1" w14:textId="77777777"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14:paraId="5D59CCE3" w14:textId="77777777" w:rsidR="00DB6E47" w:rsidRPr="00F04D8E" w:rsidRDefault="00DB6E47" w:rsidP="00752521">
      <w:pPr>
        <w:pStyle w:val="aDefpara"/>
        <w:keepNext/>
      </w:pPr>
      <w:r w:rsidRPr="00F04D8E">
        <w:lastRenderedPageBreak/>
        <w:tab/>
        <w:t>(b)</w:t>
      </w:r>
      <w:r w:rsidRPr="00F04D8E">
        <w:tab/>
        <w:t>of a combination means—</w:t>
      </w:r>
    </w:p>
    <w:p w14:paraId="59160A7D" w14:textId="77777777" w:rsidR="00DB6E47" w:rsidRPr="00F04D8E" w:rsidRDefault="00DB6E47" w:rsidP="00DB6E47">
      <w:pPr>
        <w:pStyle w:val="aDefsubpara"/>
      </w:pPr>
      <w:r w:rsidRPr="00F04D8E">
        <w:tab/>
        <w:t>(i)</w:t>
      </w:r>
      <w:r w:rsidRPr="00F04D8E">
        <w:tab/>
        <w:t>each person who is an owner, joint owner or part owner of the towing vehicle in the combination; or</w:t>
      </w:r>
    </w:p>
    <w:p w14:paraId="3D9D3813" w14:textId="77777777"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14:paraId="537D0280" w14:textId="77777777" w:rsidR="00DB6E47" w:rsidRPr="00F04D8E" w:rsidRDefault="00DB6E47" w:rsidP="00DB6E47">
      <w:pPr>
        <w:pStyle w:val="aDefpara"/>
      </w:pPr>
      <w:r w:rsidRPr="00F04D8E">
        <w:tab/>
        <w:t>(c)</w:t>
      </w:r>
      <w:r w:rsidRPr="00F04D8E">
        <w:tab/>
        <w:t>of a sample means an owner of the sample or the thing from which it was taken.</w:t>
      </w:r>
    </w:p>
    <w:p w14:paraId="7DD5BAEB" w14:textId="77777777" w:rsidR="00DB6E47" w:rsidRPr="00041046" w:rsidRDefault="00DB6E47" w:rsidP="00DB6E47">
      <w:pPr>
        <w:pStyle w:val="aDef"/>
        <w:rPr>
          <w:bCs/>
        </w:rPr>
      </w:pPr>
      <w:r w:rsidRPr="00041046">
        <w:rPr>
          <w:rStyle w:val="charBoldItals"/>
        </w:rPr>
        <w:t xml:space="preserve">pack </w:t>
      </w:r>
      <w:r w:rsidRPr="00041046">
        <w:t>and</w:t>
      </w:r>
      <w:r w:rsidRPr="00041046">
        <w:rPr>
          <w:iCs/>
        </w:rPr>
        <w:t xml:space="preserve"> </w:t>
      </w:r>
      <w:r w:rsidRPr="00041046">
        <w:rPr>
          <w:rStyle w:val="charBoldItals"/>
        </w:rPr>
        <w:t>packer</w:t>
      </w:r>
      <w:r w:rsidRPr="00041046">
        <w:t>—</w:t>
      </w:r>
    </w:p>
    <w:p w14:paraId="0B70C216" w14:textId="77777777"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14:paraId="7FD26B14" w14:textId="77777777"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14:paraId="4662DB19" w14:textId="77777777" w:rsidR="00DB6E47" w:rsidRPr="007E1F9A" w:rsidRDefault="00DB6E47" w:rsidP="00DB6E47">
      <w:pPr>
        <w:pStyle w:val="aExamHdgss"/>
      </w:pPr>
      <w:r w:rsidRPr="00C96203">
        <w:rPr>
          <w:rFonts w:cs="Times"/>
          <w:bCs/>
          <w:iCs/>
        </w:rPr>
        <w:t>Example for the purposes of paragraph (a)</w:t>
      </w:r>
      <w:r w:rsidRPr="00C96203">
        <w:rPr>
          <w:rFonts w:cs="Times"/>
          <w:bCs/>
        </w:rPr>
        <w:t>—</w:t>
      </w:r>
    </w:p>
    <w:p w14:paraId="597C193C" w14:textId="77777777" w:rsidR="00DB6E47" w:rsidRPr="007E1F9A" w:rsidRDefault="00DB6E47" w:rsidP="00DB6E47">
      <w:pPr>
        <w:pStyle w:val="aExamss"/>
      </w:pPr>
      <w:r w:rsidRPr="007E1F9A">
        <w:t>A person who uses a hose to fill the tank of a tank vehicle with petrol packs the petrol for transport.</w:t>
      </w:r>
    </w:p>
    <w:p w14:paraId="08E0F3C2" w14:textId="77777777"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14:paraId="38F40E9A" w14:textId="77777777"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14:paraId="05E0FB79" w14:textId="77777777"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14:paraId="231BF60C" w14:textId="77777777"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14:paraId="02BB00D5" w14:textId="77777777" w:rsidR="00DB6E47" w:rsidRPr="007E1F9A" w:rsidRDefault="00DB6E47" w:rsidP="00DB6E47">
      <w:pPr>
        <w:pStyle w:val="aNote"/>
      </w:pPr>
      <w:r w:rsidRPr="00FF4454">
        <w:rPr>
          <w:rStyle w:val="charItals"/>
        </w:rPr>
        <w:t>Note</w:t>
      </w:r>
      <w:r w:rsidRPr="00C96203">
        <w:rPr>
          <w:rFonts w:cs="Times"/>
          <w:bCs/>
        </w:rPr>
        <w:t>—</w:t>
      </w:r>
    </w:p>
    <w:p w14:paraId="5B1B9004" w14:textId="77777777" w:rsidR="00DB6E47" w:rsidRPr="007E1F9A" w:rsidRDefault="00DB6E47" w:rsidP="00DB6E47">
      <w:pPr>
        <w:pStyle w:val="aNoteTextss"/>
      </w:pPr>
      <w:r w:rsidRPr="007E1F9A">
        <w:t>It may be that a container constitutes the whole of the packaging of goods, as in the case of a drum in which goods are directly placed.</w:t>
      </w:r>
    </w:p>
    <w:p w14:paraId="4B70E2D7" w14:textId="77777777" w:rsidR="00DB6E47" w:rsidRPr="00041046" w:rsidRDefault="00DB6E47" w:rsidP="009916AA">
      <w:pPr>
        <w:pStyle w:val="aDef"/>
        <w:keepNext/>
        <w:rPr>
          <w:bCs/>
        </w:rPr>
      </w:pPr>
      <w:r w:rsidRPr="00041046">
        <w:rPr>
          <w:rStyle w:val="charBoldItals"/>
        </w:rPr>
        <w:lastRenderedPageBreak/>
        <w:t>participating jurisdiction</w:t>
      </w:r>
      <w:r w:rsidRPr="00041046">
        <w:t>—</w:t>
      </w:r>
    </w:p>
    <w:p w14:paraId="44BB267A" w14:textId="77777777"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14:paraId="5ABFDE06" w14:textId="77777777" w:rsidR="00DB6E47" w:rsidRPr="00F04D8E" w:rsidRDefault="00DB6E47" w:rsidP="00DB6E47">
      <w:pPr>
        <w:pStyle w:val="aDefsubpara"/>
      </w:pPr>
      <w:r w:rsidRPr="00F04D8E">
        <w:tab/>
        <w:t>(i)</w:t>
      </w:r>
      <w:r w:rsidRPr="00F04D8E">
        <w:tab/>
        <w:t>this Law applies as a law of the State or Territory; or</w:t>
      </w:r>
    </w:p>
    <w:p w14:paraId="0DB585DE" w14:textId="77777777" w:rsidR="00DB6E47" w:rsidRPr="00F04D8E" w:rsidRDefault="00DB6E47" w:rsidP="00DB6E47">
      <w:pPr>
        <w:pStyle w:val="aDefsubpara"/>
      </w:pPr>
      <w:r w:rsidRPr="00F04D8E">
        <w:tab/>
        <w:t>(ii)</w:t>
      </w:r>
      <w:r w:rsidRPr="00F04D8E">
        <w:tab/>
        <w:t>a law that substantially corresponds to the provisions of this Law has been enacted; or</w:t>
      </w:r>
    </w:p>
    <w:p w14:paraId="07DD4887" w14:textId="77777777"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14:paraId="4F342355" w14:textId="77777777" w:rsidR="00DB6E47" w:rsidRPr="00F04D8E" w:rsidRDefault="00DB6E47" w:rsidP="00DB6E47">
      <w:pPr>
        <w:pStyle w:val="aDefpara"/>
      </w:pPr>
      <w:r w:rsidRPr="00F04D8E">
        <w:tab/>
        <w:t>(b)</w:t>
      </w:r>
      <w:r w:rsidRPr="00F04D8E">
        <w:tab/>
        <w:t>for the purposes of Chapter 6—has the meaning given by section 221.</w:t>
      </w:r>
    </w:p>
    <w:p w14:paraId="1E3C47E0" w14:textId="77777777" w:rsidR="00A47369" w:rsidRPr="00A47369" w:rsidRDefault="00A47369" w:rsidP="00A47369">
      <w:pPr>
        <w:pStyle w:val="aDef"/>
        <w:rPr>
          <w:lang w:val="en" w:eastAsia="en-AU"/>
        </w:rPr>
      </w:pPr>
      <w:r w:rsidRPr="00A47369">
        <w:rPr>
          <w:b/>
          <w:bCs/>
          <w:i/>
          <w:iCs/>
          <w:lang w:val="en" w:eastAsia="en-AU"/>
        </w:rPr>
        <w:t>party in the chain of responsibility</w:t>
      </w:r>
      <w:r w:rsidRPr="00A47369">
        <w:rPr>
          <w:lang w:val="en" w:eastAsia="en-AU"/>
        </w:rPr>
        <w:t>, for a heavy vehicle, means each of the following persons—</w:t>
      </w:r>
    </w:p>
    <w:p w14:paraId="099E279B" w14:textId="77777777"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vehicle’s driver is an employed driver—an employer of the driver;</w:t>
      </w:r>
    </w:p>
    <w:p w14:paraId="136226E0" w14:textId="77777777"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if the vehicle’s driver is a self-employed driver—a prime contractor for the driver;</w:t>
      </w:r>
    </w:p>
    <w:p w14:paraId="377A1061" w14:textId="77777777" w:rsidR="00A47369" w:rsidRPr="00A47369" w:rsidRDefault="00A47369" w:rsidP="00A47369">
      <w:pPr>
        <w:pStyle w:val="aDefpara"/>
        <w:rPr>
          <w:lang w:val="en" w:eastAsia="en-AU"/>
        </w:rPr>
      </w:pPr>
      <w:r>
        <w:rPr>
          <w:lang w:val="en" w:eastAsia="en-AU"/>
        </w:rPr>
        <w:tab/>
      </w:r>
      <w:r w:rsidRPr="00A47369">
        <w:rPr>
          <w:lang w:val="en" w:eastAsia="en-AU"/>
        </w:rPr>
        <w:t>(c)</w:t>
      </w:r>
      <w:r>
        <w:rPr>
          <w:lang w:val="en" w:eastAsia="en-AU"/>
        </w:rPr>
        <w:tab/>
      </w:r>
      <w:r w:rsidRPr="00A47369">
        <w:rPr>
          <w:lang w:val="en" w:eastAsia="en-AU"/>
        </w:rPr>
        <w:t>an operator of the vehicle;</w:t>
      </w:r>
    </w:p>
    <w:p w14:paraId="60D32B22" w14:textId="77777777" w:rsidR="00A47369" w:rsidRPr="00A47369" w:rsidRDefault="00A47369" w:rsidP="00A47369">
      <w:pPr>
        <w:pStyle w:val="aDefpara"/>
        <w:rPr>
          <w:lang w:val="en" w:eastAsia="en-AU"/>
        </w:rPr>
      </w:pPr>
      <w:r>
        <w:rPr>
          <w:lang w:val="en" w:eastAsia="en-AU"/>
        </w:rPr>
        <w:tab/>
      </w:r>
      <w:r w:rsidRPr="00A47369">
        <w:rPr>
          <w:lang w:val="en" w:eastAsia="en-AU"/>
        </w:rPr>
        <w:t>(d)</w:t>
      </w:r>
      <w:r>
        <w:rPr>
          <w:lang w:val="en" w:eastAsia="en-AU"/>
        </w:rPr>
        <w:tab/>
      </w:r>
      <w:r w:rsidRPr="00A47369">
        <w:rPr>
          <w:lang w:val="en" w:eastAsia="en-AU"/>
        </w:rPr>
        <w:t>a scheduler for the vehicle;</w:t>
      </w:r>
    </w:p>
    <w:p w14:paraId="202AA5A6" w14:textId="77777777" w:rsidR="00A47369" w:rsidRPr="00A47369" w:rsidRDefault="00A47369" w:rsidP="00A47369">
      <w:pPr>
        <w:pStyle w:val="aDefpara"/>
        <w:rPr>
          <w:lang w:val="en" w:eastAsia="en-AU"/>
        </w:rPr>
      </w:pPr>
      <w:r>
        <w:rPr>
          <w:lang w:val="en" w:eastAsia="en-AU"/>
        </w:rPr>
        <w:tab/>
      </w:r>
      <w:r w:rsidRPr="00A47369">
        <w:rPr>
          <w:lang w:val="en" w:eastAsia="en-AU"/>
        </w:rPr>
        <w:t>(e)</w:t>
      </w:r>
      <w:r>
        <w:rPr>
          <w:lang w:val="en" w:eastAsia="en-AU"/>
        </w:rPr>
        <w:tab/>
      </w:r>
      <w:r w:rsidRPr="00A47369">
        <w:rPr>
          <w:lang w:val="en" w:eastAsia="en-AU"/>
        </w:rPr>
        <w:t>a consignor of any goods in the vehicle;</w:t>
      </w:r>
    </w:p>
    <w:p w14:paraId="1F21932B" w14:textId="77777777" w:rsidR="00A47369" w:rsidRPr="00A47369" w:rsidRDefault="00A47369" w:rsidP="00A47369">
      <w:pPr>
        <w:pStyle w:val="aDefpara"/>
        <w:rPr>
          <w:lang w:val="en" w:eastAsia="en-AU"/>
        </w:rPr>
      </w:pPr>
      <w:r>
        <w:rPr>
          <w:lang w:val="en" w:eastAsia="en-AU"/>
        </w:rPr>
        <w:tab/>
      </w:r>
      <w:r w:rsidRPr="00A47369">
        <w:rPr>
          <w:lang w:val="en" w:eastAsia="en-AU"/>
        </w:rPr>
        <w:t>(f)</w:t>
      </w:r>
      <w:r>
        <w:rPr>
          <w:lang w:val="en" w:eastAsia="en-AU"/>
        </w:rPr>
        <w:tab/>
      </w:r>
      <w:r w:rsidRPr="00A47369">
        <w:rPr>
          <w:lang w:val="en" w:eastAsia="en-AU"/>
        </w:rPr>
        <w:t>a consignee of any goods in the vehicle;</w:t>
      </w:r>
    </w:p>
    <w:p w14:paraId="6617A57F" w14:textId="77777777" w:rsidR="00A47369" w:rsidRPr="00A47369" w:rsidRDefault="00A47369" w:rsidP="00A47369">
      <w:pPr>
        <w:pStyle w:val="aDefpara"/>
        <w:rPr>
          <w:lang w:val="en" w:eastAsia="en-AU"/>
        </w:rPr>
      </w:pPr>
      <w:r>
        <w:rPr>
          <w:lang w:val="en" w:eastAsia="en-AU"/>
        </w:rPr>
        <w:tab/>
      </w:r>
      <w:r w:rsidRPr="00A47369">
        <w:rPr>
          <w:lang w:val="en" w:eastAsia="en-AU"/>
        </w:rPr>
        <w:t>(g)</w:t>
      </w:r>
      <w:r>
        <w:rPr>
          <w:lang w:val="en" w:eastAsia="en-AU"/>
        </w:rPr>
        <w:tab/>
      </w:r>
      <w:r w:rsidRPr="00A47369">
        <w:rPr>
          <w:lang w:val="en" w:eastAsia="en-AU"/>
        </w:rPr>
        <w:t>a packer of any goods in the vehicle;</w:t>
      </w:r>
    </w:p>
    <w:p w14:paraId="3434E0EA" w14:textId="77777777" w:rsidR="00A47369" w:rsidRPr="00A47369" w:rsidRDefault="00A47369" w:rsidP="00A47369">
      <w:pPr>
        <w:pStyle w:val="aDefpara"/>
        <w:rPr>
          <w:lang w:val="en" w:eastAsia="en-AU"/>
        </w:rPr>
      </w:pPr>
      <w:r>
        <w:rPr>
          <w:lang w:val="en" w:eastAsia="en-AU"/>
        </w:rPr>
        <w:tab/>
      </w:r>
      <w:r w:rsidRPr="00A47369">
        <w:rPr>
          <w:lang w:val="en" w:eastAsia="en-AU"/>
        </w:rPr>
        <w:t>(h)</w:t>
      </w:r>
      <w:r>
        <w:rPr>
          <w:lang w:val="en" w:eastAsia="en-AU"/>
        </w:rPr>
        <w:tab/>
      </w:r>
      <w:r w:rsidRPr="00A47369">
        <w:rPr>
          <w:lang w:val="en" w:eastAsia="en-AU"/>
        </w:rPr>
        <w:t>a loading manager for any goods in the vehicle;</w:t>
      </w:r>
    </w:p>
    <w:p w14:paraId="6BA53A6F" w14:textId="77777777" w:rsidR="00A47369" w:rsidRPr="00A47369" w:rsidRDefault="00A47369" w:rsidP="00A47369">
      <w:pPr>
        <w:pStyle w:val="aDefpara"/>
        <w:rPr>
          <w:lang w:val="en" w:eastAsia="en-AU"/>
        </w:rPr>
      </w:pPr>
      <w:r>
        <w:rPr>
          <w:lang w:val="en" w:eastAsia="en-AU"/>
        </w:rPr>
        <w:tab/>
      </w:r>
      <w:r w:rsidRPr="00A47369">
        <w:rPr>
          <w:lang w:val="en" w:eastAsia="en-AU"/>
        </w:rPr>
        <w:t>(i)</w:t>
      </w:r>
      <w:r>
        <w:rPr>
          <w:lang w:val="en" w:eastAsia="en-AU"/>
        </w:rPr>
        <w:tab/>
      </w:r>
      <w:r w:rsidRPr="00A47369">
        <w:rPr>
          <w:lang w:val="en" w:eastAsia="en-AU"/>
        </w:rPr>
        <w:t>a loader of any goods in the vehicle;</w:t>
      </w:r>
    </w:p>
    <w:p w14:paraId="3CBFB4D4" w14:textId="77777777" w:rsidR="00A47369" w:rsidRPr="00A47369" w:rsidRDefault="00A47369" w:rsidP="00A47369">
      <w:pPr>
        <w:pStyle w:val="aDefpara"/>
        <w:rPr>
          <w:lang w:val="en" w:eastAsia="en-AU"/>
        </w:rPr>
      </w:pPr>
      <w:r>
        <w:rPr>
          <w:lang w:val="en" w:eastAsia="en-AU"/>
        </w:rPr>
        <w:tab/>
      </w:r>
      <w:r w:rsidRPr="00A47369">
        <w:rPr>
          <w:lang w:val="en" w:eastAsia="en-AU"/>
        </w:rPr>
        <w:t>(j)</w:t>
      </w:r>
      <w:r>
        <w:rPr>
          <w:lang w:val="en" w:eastAsia="en-AU"/>
        </w:rPr>
        <w:tab/>
      </w:r>
      <w:r w:rsidRPr="00A47369">
        <w:rPr>
          <w:lang w:val="en" w:eastAsia="en-AU"/>
        </w:rPr>
        <w:t>an unloader of any goods in the vehicle.</w:t>
      </w:r>
    </w:p>
    <w:p w14:paraId="2188F046" w14:textId="77777777"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14:paraId="1D767D4E" w14:textId="77777777" w:rsidR="00DB6E47" w:rsidRPr="00041046" w:rsidRDefault="00DB6E47" w:rsidP="00973177">
      <w:pPr>
        <w:pStyle w:val="aDef"/>
        <w:keepNext/>
        <w:rPr>
          <w:bCs/>
        </w:rPr>
      </w:pPr>
      <w:r w:rsidRPr="00041046">
        <w:rPr>
          <w:rStyle w:val="charBoldItals"/>
        </w:rPr>
        <w:lastRenderedPageBreak/>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14:paraId="65B1E4F0" w14:textId="77777777" w:rsidR="00DB6E47" w:rsidRPr="007E1F9A" w:rsidRDefault="00DB6E47" w:rsidP="00973177">
      <w:pPr>
        <w:pStyle w:val="aNote"/>
        <w:keepNext/>
      </w:pPr>
      <w:r w:rsidRPr="00FF4454">
        <w:rPr>
          <w:rStyle w:val="charItals"/>
        </w:rPr>
        <w:t>Note</w:t>
      </w:r>
      <w:r w:rsidRPr="00C96203">
        <w:rPr>
          <w:rFonts w:cs="Times"/>
          <w:bCs/>
        </w:rPr>
        <w:t>—</w:t>
      </w:r>
    </w:p>
    <w:p w14:paraId="74A8AF97" w14:textId="77777777" w:rsidR="00DB6E47" w:rsidRPr="007E1F9A" w:rsidRDefault="00DB6E47" w:rsidP="00DB6E47">
      <w:pPr>
        <w:pStyle w:val="aNoteTextss"/>
      </w:pPr>
      <w:r w:rsidRPr="007E1F9A">
        <w:t>‘PBS’ stands for performance based standards.</w:t>
      </w:r>
    </w:p>
    <w:p w14:paraId="06651CFC" w14:textId="77777777" w:rsidR="00DB6E47" w:rsidRPr="00041046" w:rsidRDefault="00DB6E47" w:rsidP="00554988">
      <w:pPr>
        <w:pStyle w:val="aDef"/>
        <w:keepNext/>
        <w:keepLines/>
        <w:rPr>
          <w:bCs/>
        </w:rPr>
      </w:pPr>
      <w:r w:rsidRPr="00041046">
        <w:rPr>
          <w:rStyle w:val="charBoldItals"/>
        </w:rPr>
        <w:t>PBS Review Panel</w:t>
      </w:r>
      <w:r w:rsidRPr="00041046">
        <w:t xml:space="preserve"> means an advisory body appointed by the Regulator to provide expert advice in the assessment of applications for PBS design approvals or PBS vehicle approvals and of their impacts.</w:t>
      </w:r>
    </w:p>
    <w:p w14:paraId="70159D07" w14:textId="77777777" w:rsidR="00DB6E47" w:rsidRPr="007E1F9A" w:rsidRDefault="00DB6E47" w:rsidP="009916AA">
      <w:pPr>
        <w:pStyle w:val="aNote"/>
        <w:keepNext/>
      </w:pPr>
      <w:r w:rsidRPr="00FF4454">
        <w:rPr>
          <w:rStyle w:val="charItals"/>
        </w:rPr>
        <w:t>Note</w:t>
      </w:r>
      <w:r w:rsidRPr="00C96203">
        <w:rPr>
          <w:rFonts w:cs="Times"/>
          <w:bCs/>
        </w:rPr>
        <w:t>—</w:t>
      </w:r>
    </w:p>
    <w:p w14:paraId="0835F934" w14:textId="77777777"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14:paraId="19A5E37C" w14:textId="77777777"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14:paraId="0C14CA3E" w14:textId="77777777"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14:paraId="149F56DC" w14:textId="77777777" w:rsidR="00DB6E47" w:rsidRPr="00041046" w:rsidRDefault="00DB6E47" w:rsidP="00CF52C7">
      <w:pPr>
        <w:pStyle w:val="aDef"/>
        <w:keepNext/>
        <w:rPr>
          <w:bCs/>
        </w:rPr>
      </w:pPr>
      <w:r w:rsidRPr="00041046">
        <w:rPr>
          <w:rStyle w:val="charBoldItals"/>
        </w:rPr>
        <w:t>personal information</w:t>
      </w:r>
      <w:r w:rsidRPr="00041046">
        <w:t>—</w:t>
      </w:r>
    </w:p>
    <w:p w14:paraId="3FD40173" w14:textId="77777777" w:rsidR="00DB6E47" w:rsidRPr="00F04D8E" w:rsidRDefault="00DB6E47" w:rsidP="00CF52C7">
      <w:pPr>
        <w:pStyle w:val="aDefpara"/>
        <w:keepLines/>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14:paraId="43487637" w14:textId="77777777"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14:paraId="4DEBE2DD" w14:textId="77777777" w:rsidR="00DB6E47" w:rsidRPr="00041046" w:rsidRDefault="00DB6E47" w:rsidP="00DB6E47">
      <w:pPr>
        <w:pStyle w:val="aDef"/>
        <w:rPr>
          <w:bCs/>
        </w:rPr>
      </w:pPr>
      <w:r w:rsidRPr="00041046">
        <w:rPr>
          <w:rStyle w:val="charBoldItals"/>
        </w:rPr>
        <w:t>pig trailer</w:t>
      </w:r>
      <w:r w:rsidRPr="00041046">
        <w:t xml:space="preserve"> means a trailer—</w:t>
      </w:r>
    </w:p>
    <w:p w14:paraId="6D6B0BAE"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14:paraId="3EABF26B" w14:textId="77777777" w:rsidR="00DB6E47" w:rsidRPr="00F04D8E" w:rsidRDefault="00DB6E47" w:rsidP="00DB6E47">
      <w:pPr>
        <w:pStyle w:val="aDefpara"/>
      </w:pPr>
      <w:r>
        <w:tab/>
      </w:r>
      <w:r w:rsidRPr="00F04D8E">
        <w:t>(b)</w:t>
      </w:r>
      <w:r w:rsidRPr="00F04D8E">
        <w:tab/>
        <w:t>connected to the towing vehicle by a drawbar.</w:t>
      </w:r>
    </w:p>
    <w:p w14:paraId="657FD566" w14:textId="77777777" w:rsidR="00DB6E47" w:rsidRPr="00041046" w:rsidRDefault="00DB6E47" w:rsidP="00DB6E47">
      <w:pPr>
        <w:pStyle w:val="aDef"/>
        <w:rPr>
          <w:bCs/>
        </w:rPr>
      </w:pPr>
      <w:r w:rsidRPr="00041046">
        <w:rPr>
          <w:rStyle w:val="charBoldItals"/>
        </w:rPr>
        <w:lastRenderedPageBreak/>
        <w:t>pilot vehicle</w:t>
      </w:r>
      <w:r w:rsidRPr="00041046">
        <w:t xml:space="preserve"> means a motor vehicle that accompanies an oversize vehicle to warn other road users of the oversize vehicle’s presence.</w:t>
      </w:r>
    </w:p>
    <w:p w14:paraId="742AA4C9" w14:textId="77777777"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14:paraId="2300A117" w14:textId="77777777" w:rsidR="00DB6E47" w:rsidRPr="00041046" w:rsidRDefault="00DB6E47" w:rsidP="00DB6E47">
      <w:pPr>
        <w:pStyle w:val="aDef"/>
        <w:rPr>
          <w:bCs/>
        </w:rPr>
      </w:pPr>
      <w:r w:rsidRPr="00041046">
        <w:rPr>
          <w:rStyle w:val="charBoldItals"/>
        </w:rPr>
        <w:t>pole-type trailer</w:t>
      </w:r>
      <w:r w:rsidRPr="00041046">
        <w:t xml:space="preserve"> means a trailer that—</w:t>
      </w:r>
    </w:p>
    <w:p w14:paraId="6A30C2C0" w14:textId="77777777"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14:paraId="6BAC1FF5" w14:textId="77777777"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14:paraId="4552DC89" w14:textId="77777777" w:rsidR="00DB6E47" w:rsidRDefault="00DB6E47" w:rsidP="00DB6E47">
      <w:pPr>
        <w:jc w:val="center"/>
      </w:pPr>
      <w:r>
        <w:rPr>
          <w:noProof/>
          <w:lang w:eastAsia="en-AU"/>
        </w:rPr>
        <w:drawing>
          <wp:inline distT="0" distB="0" distL="0" distR="0" wp14:anchorId="1389DA08" wp14:editId="2A7E0F3E">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14:paraId="16E34837" w14:textId="77777777" w:rsidR="00DB6E47" w:rsidRPr="00041046" w:rsidRDefault="00DB6E47" w:rsidP="00DB6E47">
      <w:pPr>
        <w:pStyle w:val="aDef"/>
        <w:rPr>
          <w:bCs/>
        </w:rPr>
      </w:pPr>
      <w:r w:rsidRPr="00041046">
        <w:rPr>
          <w:rStyle w:val="charBoldItals"/>
        </w:rPr>
        <w:t>police commissioner</w:t>
      </w:r>
      <w:r w:rsidRPr="00041046">
        <w:t xml:space="preserve"> means the head of the police force or police service (however called) of a participating jurisdiction.</w:t>
      </w:r>
    </w:p>
    <w:p w14:paraId="285634A8" w14:textId="77777777" w:rsidR="00DB6E47" w:rsidRPr="00041046" w:rsidRDefault="00DB6E47" w:rsidP="00DB6E47">
      <w:pPr>
        <w:pStyle w:val="aDef"/>
        <w:rPr>
          <w:bCs/>
        </w:rPr>
      </w:pPr>
      <w:r w:rsidRPr="00041046">
        <w:rPr>
          <w:rStyle w:val="charBoldItals"/>
        </w:rPr>
        <w:t>premises</w:t>
      </w:r>
      <w:r w:rsidRPr="00041046">
        <w:t>—</w:t>
      </w:r>
    </w:p>
    <w:p w14:paraId="0E2EE03C" w14:textId="77777777"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14:paraId="375D110C" w14:textId="77777777" w:rsidR="00DB6E47" w:rsidRPr="00F04D8E" w:rsidRDefault="00DB6E47" w:rsidP="00DB6E47">
      <w:pPr>
        <w:pStyle w:val="aDefsubpara"/>
      </w:pPr>
      <w:r w:rsidRPr="00F04D8E">
        <w:tab/>
        <w:t>(i)</w:t>
      </w:r>
      <w:r w:rsidRPr="00F04D8E">
        <w:tab/>
        <w:t>from which a business is carried out; or</w:t>
      </w:r>
    </w:p>
    <w:p w14:paraId="0863DC7E" w14:textId="77777777" w:rsidR="00DB6E47" w:rsidRPr="00F04D8E" w:rsidRDefault="00DB6E47" w:rsidP="00DB6E47">
      <w:pPr>
        <w:pStyle w:val="aDefsubpara"/>
      </w:pPr>
      <w:r w:rsidRPr="00F04D8E">
        <w:tab/>
        <w:t>(ii)</w:t>
      </w:r>
      <w:r w:rsidRPr="00F04D8E">
        <w:tab/>
        <w:t>at or from which goods are loaded onto or unloaded from vehicles; and</w:t>
      </w:r>
    </w:p>
    <w:p w14:paraId="7A0E8D29" w14:textId="77777777" w:rsidR="00DB6E47" w:rsidRPr="00F04D8E" w:rsidRDefault="00DB6E47" w:rsidP="00DB6E47">
      <w:pPr>
        <w:pStyle w:val="aDefpara"/>
      </w:pPr>
      <w:r w:rsidRPr="00F04D8E">
        <w:tab/>
        <w:t>(b)</w:t>
      </w:r>
      <w:r w:rsidRPr="00F04D8E">
        <w:tab/>
        <w:t>includes a part of a building, structure, vessel or place mentioned in paragraph (a).</w:t>
      </w:r>
    </w:p>
    <w:p w14:paraId="1B4A515D" w14:textId="77777777"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14:paraId="0D200CD1" w14:textId="77777777" w:rsidR="00DB6E47" w:rsidRPr="00041046" w:rsidRDefault="00DB6E47" w:rsidP="00DB6E47">
      <w:pPr>
        <w:pStyle w:val="aDef"/>
        <w:rPr>
          <w:bCs/>
        </w:rPr>
      </w:pPr>
      <w:r w:rsidRPr="00041046">
        <w:rPr>
          <w:rStyle w:val="charBoldItals"/>
        </w:rPr>
        <w:lastRenderedPageBreak/>
        <w:t>prescribed fee</w:t>
      </w:r>
      <w:r w:rsidRPr="00041046">
        <w:t xml:space="preserve"> means a fee prescribed by the national regulations under section 740(1).</w:t>
      </w:r>
    </w:p>
    <w:p w14:paraId="219871F6" w14:textId="77777777"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14:paraId="7058C182" w14:textId="77777777" w:rsidR="00DB6E47" w:rsidRPr="00041046" w:rsidRDefault="00DB6E47" w:rsidP="009916AA">
      <w:pPr>
        <w:pStyle w:val="aDef"/>
        <w:keepNext/>
        <w:rPr>
          <w:bCs/>
        </w:rPr>
      </w:pPr>
      <w:r w:rsidRPr="00041046">
        <w:rPr>
          <w:rStyle w:val="charBoldItals"/>
        </w:rPr>
        <w:t>previous corresponding law</w:t>
      </w:r>
      <w:r w:rsidRPr="00041046">
        <w:t>—</w:t>
      </w:r>
    </w:p>
    <w:p w14:paraId="18047B96" w14:textId="77777777"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14:paraId="7F05D792" w14:textId="77777777"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14:paraId="1E2BF114" w14:textId="77777777"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14:paraId="16CC5B9E" w14:textId="77777777" w:rsidR="00DB6E47" w:rsidRPr="00F04D8E" w:rsidRDefault="00DB6E47" w:rsidP="00DB6E47">
      <w:pPr>
        <w:pStyle w:val="aDefpara"/>
      </w:pPr>
      <w:r w:rsidRPr="00F04D8E">
        <w:tab/>
        <w:t>(a)</w:t>
      </w:r>
      <w:r w:rsidRPr="00F04D8E">
        <w:tab/>
        <w:t>is in 1 instrument or 2 or more instruments; or</w:t>
      </w:r>
    </w:p>
    <w:p w14:paraId="38E37D96" w14:textId="77777777" w:rsidR="00DB6E47" w:rsidRPr="00F04D8E" w:rsidRDefault="00DB6E47" w:rsidP="00DB6E47">
      <w:pPr>
        <w:pStyle w:val="aDefpara"/>
      </w:pPr>
      <w:r w:rsidRPr="00F04D8E">
        <w:tab/>
        <w:t>(b)</w:t>
      </w:r>
      <w:r w:rsidRPr="00F04D8E">
        <w:tab/>
        <w:t>is part of an instrument; or</w:t>
      </w:r>
    </w:p>
    <w:p w14:paraId="0A55BE62" w14:textId="77777777" w:rsidR="00DB6E47" w:rsidRPr="00F04D8E" w:rsidRDefault="00DB6E47" w:rsidP="00DB6E47">
      <w:pPr>
        <w:pStyle w:val="aDefpara"/>
      </w:pPr>
      <w:r w:rsidRPr="00F04D8E">
        <w:tab/>
        <w:t>(c)</w:t>
      </w:r>
      <w:r w:rsidRPr="00F04D8E">
        <w:tab/>
        <w:t>is part of an instrument and the whole or part of 1 or more other instruments.</w:t>
      </w:r>
    </w:p>
    <w:p w14:paraId="167575BE" w14:textId="029E0B21"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6"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14:paraId="3332C015" w14:textId="77777777" w:rsidR="00DB6E47" w:rsidRPr="00041046" w:rsidRDefault="00DB6E47" w:rsidP="00973177">
      <w:pPr>
        <w:pStyle w:val="aDef"/>
        <w:keepNext/>
        <w:rPr>
          <w:bCs/>
        </w:rPr>
      </w:pPr>
      <w:r w:rsidRPr="00041046">
        <w:rPr>
          <w:rStyle w:val="charBoldItals"/>
        </w:rPr>
        <w:lastRenderedPageBreak/>
        <w:t>prime contractor</w:t>
      </w:r>
      <w:r w:rsidRPr="00041046">
        <w:t>, of the driver of a heavy vehicle, means a person who engages the driver to drive the vehicle under a contract for services.</w:t>
      </w:r>
    </w:p>
    <w:p w14:paraId="3CFFB919" w14:textId="77777777" w:rsidR="00DB6E47" w:rsidRPr="007E1F9A" w:rsidRDefault="00DB6E47" w:rsidP="00DB6E47">
      <w:pPr>
        <w:pStyle w:val="aExamHdgss"/>
      </w:pPr>
      <w:r w:rsidRPr="00C96203">
        <w:rPr>
          <w:rFonts w:cs="Times"/>
          <w:bCs/>
          <w:iCs/>
        </w:rPr>
        <w:t>Example</w:t>
      </w:r>
      <w:r w:rsidRPr="00C96203">
        <w:rPr>
          <w:rFonts w:cs="Times"/>
          <w:bCs/>
        </w:rPr>
        <w:t>—</w:t>
      </w:r>
    </w:p>
    <w:p w14:paraId="396CDB42" w14:textId="77777777" w:rsidR="00DB6E47" w:rsidRPr="007E1F9A" w:rsidRDefault="00DB6E47" w:rsidP="00DB6E47">
      <w:pPr>
        <w:pStyle w:val="aExamss"/>
      </w:pPr>
      <w:r w:rsidRPr="007E1F9A">
        <w:t>a logistics business that engages a subcontractor to transport goods.</w:t>
      </w:r>
    </w:p>
    <w:p w14:paraId="20245163" w14:textId="77777777"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14:paraId="2C5317B6" w14:textId="77777777" w:rsidR="001C07E0" w:rsidRPr="003323FC" w:rsidRDefault="001C07E0" w:rsidP="00DB6E47">
      <w:pPr>
        <w:pStyle w:val="aDef"/>
      </w:pPr>
      <w:r w:rsidRPr="003323FC">
        <w:rPr>
          <w:rStyle w:val="charBoldItals"/>
        </w:rPr>
        <w:t>prohibition notice</w:t>
      </w:r>
      <w:r w:rsidRPr="003323FC">
        <w:t xml:space="preserve"> has the meaning given by section 576A(3).</w:t>
      </w:r>
    </w:p>
    <w:p w14:paraId="0AC1654E" w14:textId="77777777" w:rsidR="00DB6E47" w:rsidRPr="00041046" w:rsidRDefault="00DB6E47" w:rsidP="00DB6E47">
      <w:pPr>
        <w:pStyle w:val="aDef"/>
        <w:rPr>
          <w:bCs/>
        </w:rPr>
      </w:pPr>
      <w:r w:rsidRPr="00041046">
        <w:rPr>
          <w:rStyle w:val="charBoldItals"/>
        </w:rPr>
        <w:t xml:space="preserve">prohibition order </w:t>
      </w:r>
      <w:r w:rsidRPr="00041046">
        <w:t>has the meaning given by section 607(1).</w:t>
      </w:r>
    </w:p>
    <w:p w14:paraId="3858200D" w14:textId="77777777" w:rsidR="00014716" w:rsidRPr="003323FC" w:rsidRDefault="00014716" w:rsidP="00DB6E47">
      <w:pPr>
        <w:pStyle w:val="aDef"/>
      </w:pPr>
      <w:r w:rsidRPr="003323FC">
        <w:rPr>
          <w:rStyle w:val="charBoldItals"/>
        </w:rPr>
        <w:t>promisee</w:t>
      </w:r>
      <w:r w:rsidRPr="003323FC">
        <w:t xml:space="preserve"> see section 590A.</w:t>
      </w:r>
    </w:p>
    <w:p w14:paraId="27D26DD6" w14:textId="77777777" w:rsidR="00DB6E47" w:rsidRPr="00041046" w:rsidRDefault="00DB6E47" w:rsidP="00DB6E47">
      <w:pPr>
        <w:pStyle w:val="aDef"/>
        <w:rPr>
          <w:bCs/>
        </w:rPr>
      </w:pPr>
      <w:r w:rsidRPr="00041046">
        <w:rPr>
          <w:rStyle w:val="charBoldItals"/>
        </w:rPr>
        <w:t>protected information</w:t>
      </w:r>
      <w:r w:rsidRPr="00041046">
        <w:t>, for the purposes of Part 13.4, has the meaning given by section 727.</w:t>
      </w:r>
    </w:p>
    <w:p w14:paraId="4ECC7FC9" w14:textId="77777777" w:rsidR="00DB6E47" w:rsidRPr="00041046" w:rsidRDefault="00DB6E47" w:rsidP="00DB6E47">
      <w:pPr>
        <w:pStyle w:val="aDef"/>
        <w:rPr>
          <w:bCs/>
        </w:rPr>
      </w:pPr>
      <w:r w:rsidRPr="00041046">
        <w:rPr>
          <w:rStyle w:val="charBoldItals"/>
        </w:rPr>
        <w:t>public authority</w:t>
      </w:r>
      <w:r w:rsidRPr="00041046">
        <w:t xml:space="preserve"> means—</w:t>
      </w:r>
    </w:p>
    <w:p w14:paraId="164F2215" w14:textId="77777777"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14:paraId="74DB2DDB" w14:textId="77777777" w:rsidR="00DB6E47"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14:paraId="177B2D89" w14:textId="77777777" w:rsidR="00011290" w:rsidRPr="00011290" w:rsidRDefault="00011290" w:rsidP="00011290">
      <w:pPr>
        <w:pStyle w:val="aDef"/>
        <w:rPr>
          <w:lang w:val="en" w:eastAsia="en-AU"/>
        </w:rPr>
      </w:pPr>
      <w:r w:rsidRPr="00011290">
        <w:rPr>
          <w:rStyle w:val="charBoldItals"/>
        </w:rPr>
        <w:t>public notice</w:t>
      </w:r>
      <w:r w:rsidRPr="00011290">
        <w:rPr>
          <w:lang w:val="en" w:eastAsia="en-AU"/>
        </w:rPr>
        <w:t xml:space="preserve"> means a notice—</w:t>
      </w:r>
    </w:p>
    <w:p w14:paraId="6B8EA7B9" w14:textId="77777777" w:rsidR="00011290" w:rsidRPr="00011290" w:rsidRDefault="00011290" w:rsidP="00011290">
      <w:pPr>
        <w:pStyle w:val="aDefpara"/>
        <w:rPr>
          <w:lang w:val="en" w:eastAsia="en-AU"/>
        </w:rPr>
      </w:pPr>
      <w:r>
        <w:rPr>
          <w:lang w:val="en" w:eastAsia="en-AU"/>
        </w:rPr>
        <w:tab/>
      </w:r>
      <w:r w:rsidRPr="00011290">
        <w:rPr>
          <w:lang w:val="en" w:eastAsia="en-AU"/>
        </w:rPr>
        <w:t>(a)</w:t>
      </w:r>
      <w:r>
        <w:rPr>
          <w:lang w:val="en" w:eastAsia="en-AU"/>
        </w:rPr>
        <w:tab/>
      </w:r>
      <w:r w:rsidRPr="00011290">
        <w:rPr>
          <w:lang w:val="en" w:eastAsia="en-AU"/>
        </w:rPr>
        <w:t>in the Commonwealth Gazette; and</w:t>
      </w:r>
    </w:p>
    <w:p w14:paraId="5AC564EF" w14:textId="77777777" w:rsidR="00011290" w:rsidRPr="00011290" w:rsidRDefault="00011290" w:rsidP="00011290">
      <w:pPr>
        <w:pStyle w:val="aDefpara"/>
        <w:rPr>
          <w:lang w:val="en" w:eastAsia="en-AU"/>
        </w:rPr>
      </w:pPr>
      <w:r>
        <w:rPr>
          <w:lang w:val="en" w:eastAsia="en-AU"/>
        </w:rPr>
        <w:tab/>
      </w:r>
      <w:r w:rsidRPr="00011290">
        <w:rPr>
          <w:lang w:val="en" w:eastAsia="en-AU"/>
        </w:rPr>
        <w:t>(b)</w:t>
      </w:r>
      <w:r>
        <w:rPr>
          <w:lang w:val="en" w:eastAsia="en-AU"/>
        </w:rPr>
        <w:tab/>
      </w:r>
      <w:r w:rsidRPr="00011290">
        <w:rPr>
          <w:lang w:val="en" w:eastAsia="en-AU"/>
        </w:rPr>
        <w:t>on the Regulator’s website; and</w:t>
      </w:r>
    </w:p>
    <w:p w14:paraId="61BE010F" w14:textId="77777777" w:rsidR="00011290" w:rsidRPr="00011290" w:rsidRDefault="00011290" w:rsidP="00011290">
      <w:pPr>
        <w:pStyle w:val="aDefpara"/>
        <w:rPr>
          <w:lang w:val="en" w:eastAsia="en-AU"/>
        </w:rPr>
      </w:pPr>
      <w:r>
        <w:rPr>
          <w:lang w:val="en" w:eastAsia="en-AU"/>
        </w:rPr>
        <w:tab/>
      </w:r>
      <w:r w:rsidRPr="00011290">
        <w:rPr>
          <w:lang w:val="en" w:eastAsia="en-AU"/>
        </w:rPr>
        <w:t>(c)</w:t>
      </w:r>
      <w:r>
        <w:rPr>
          <w:lang w:val="en" w:eastAsia="en-AU"/>
        </w:rPr>
        <w:tab/>
      </w:r>
      <w:r w:rsidRPr="00011290">
        <w:rPr>
          <w:lang w:val="en" w:eastAsia="en-AU"/>
        </w:rPr>
        <w:t>if the Regulator considers it appropriate—in another way, including, for example, in a national newspaper.</w:t>
      </w:r>
    </w:p>
    <w:p w14:paraId="513B8D4A" w14:textId="77777777" w:rsidR="00DB6E47" w:rsidRPr="00041046" w:rsidRDefault="00DB6E47" w:rsidP="00DB6E47">
      <w:pPr>
        <w:pStyle w:val="aDef"/>
        <w:rPr>
          <w:bCs/>
        </w:rPr>
      </w:pPr>
      <w:r w:rsidRPr="00041046">
        <w:rPr>
          <w:rStyle w:val="charBoldItals"/>
        </w:rPr>
        <w:t>public place</w:t>
      </w:r>
      <w:r w:rsidRPr="00041046">
        <w:t xml:space="preserve"> means a place or part of a place—</w:t>
      </w:r>
    </w:p>
    <w:p w14:paraId="74A83ED9" w14:textId="77777777"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14:paraId="75800B68" w14:textId="77777777" w:rsidR="00DB6E47" w:rsidRPr="00F04D8E" w:rsidRDefault="00DB6E47" w:rsidP="00DB6E47">
      <w:pPr>
        <w:pStyle w:val="aDefpara"/>
      </w:pPr>
      <w:r w:rsidRPr="00F04D8E">
        <w:lastRenderedPageBreak/>
        <w:tab/>
        <w:t>(b)</w:t>
      </w:r>
      <w:r w:rsidRPr="00F04D8E">
        <w:tab/>
        <w:t>the occupier of which allows members of the public to enter, whether or not on payment of money.</w:t>
      </w:r>
    </w:p>
    <w:p w14:paraId="4C42894B" w14:textId="77777777" w:rsidR="00014716" w:rsidRPr="00014716" w:rsidRDefault="00014716" w:rsidP="00014716">
      <w:pPr>
        <w:pStyle w:val="aDef"/>
        <w:rPr>
          <w:lang w:val="en" w:eastAsia="en-AU"/>
        </w:rPr>
      </w:pPr>
      <w:r w:rsidRPr="00014716">
        <w:rPr>
          <w:rStyle w:val="charBoldItals"/>
        </w:rPr>
        <w:t>public risk</w:t>
      </w:r>
      <w:r w:rsidRPr="00014716">
        <w:rPr>
          <w:lang w:val="en" w:eastAsia="en-AU"/>
        </w:rPr>
        <w:t xml:space="preserve"> means—</w:t>
      </w:r>
    </w:p>
    <w:p w14:paraId="2F99ED78" w14:textId="77777777" w:rsidR="00014716" w:rsidRPr="00014716" w:rsidRDefault="00014716" w:rsidP="00014716">
      <w:pPr>
        <w:pStyle w:val="aDefpara"/>
        <w:rPr>
          <w:lang w:val="en" w:eastAsia="en-AU"/>
        </w:rPr>
      </w:pPr>
      <w:r>
        <w:rPr>
          <w:lang w:val="en" w:eastAsia="en-AU"/>
        </w:rPr>
        <w:tab/>
      </w:r>
      <w:r w:rsidRPr="00014716">
        <w:rPr>
          <w:lang w:val="en" w:eastAsia="en-AU"/>
        </w:rPr>
        <w:t>(a)</w:t>
      </w:r>
      <w:r>
        <w:rPr>
          <w:lang w:val="en" w:eastAsia="en-AU"/>
        </w:rPr>
        <w:tab/>
      </w:r>
      <w:r w:rsidRPr="00014716">
        <w:rPr>
          <w:lang w:val="en" w:eastAsia="en-AU"/>
        </w:rPr>
        <w:t>a safety risk; or</w:t>
      </w:r>
    </w:p>
    <w:p w14:paraId="3F37EBA9" w14:textId="77777777" w:rsidR="00014716" w:rsidRPr="00014716" w:rsidRDefault="00014716" w:rsidP="00014716">
      <w:pPr>
        <w:pStyle w:val="aDefpara"/>
        <w:rPr>
          <w:lang w:val="en" w:eastAsia="en-AU"/>
        </w:rPr>
      </w:pPr>
      <w:r>
        <w:rPr>
          <w:lang w:val="en" w:eastAsia="en-AU"/>
        </w:rPr>
        <w:tab/>
      </w:r>
      <w:r w:rsidRPr="00014716">
        <w:rPr>
          <w:lang w:val="en" w:eastAsia="en-AU"/>
        </w:rPr>
        <w:t>(b)</w:t>
      </w:r>
      <w:r>
        <w:rPr>
          <w:lang w:val="en" w:eastAsia="en-AU"/>
        </w:rPr>
        <w:tab/>
      </w:r>
      <w:r w:rsidRPr="00014716">
        <w:rPr>
          <w:lang w:val="en" w:eastAsia="en-AU"/>
        </w:rPr>
        <w:t>a risk of damage to road infrastructure.</w:t>
      </w:r>
    </w:p>
    <w:p w14:paraId="5F588EC8" w14:textId="77777777"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14:paraId="636A6712" w14:textId="77777777"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14:paraId="04010445" w14:textId="77777777" w:rsidR="00DB6E47" w:rsidRPr="00F04D8E" w:rsidRDefault="00DB6E47" w:rsidP="00DB6E47">
      <w:pPr>
        <w:pStyle w:val="aDefpara"/>
      </w:pPr>
      <w:r w:rsidRPr="00F04D8E">
        <w:tab/>
        <w:t>(b)</w:t>
      </w:r>
      <w:r w:rsidRPr="00F04D8E">
        <w:tab/>
        <w:t>persons or property in or in the vicinity of, or likely to be in or in the vicinity of, road infrastructure and public places; and</w:t>
      </w:r>
    </w:p>
    <w:p w14:paraId="360D7FAB" w14:textId="77777777" w:rsidR="00DB6E47" w:rsidRPr="00F04D8E" w:rsidRDefault="00DB6E47" w:rsidP="00DB6E47">
      <w:pPr>
        <w:pStyle w:val="aDefpara"/>
      </w:pPr>
      <w:r w:rsidRPr="00F04D8E">
        <w:tab/>
        <w:t>(c)</w:t>
      </w:r>
      <w:r w:rsidRPr="00F04D8E">
        <w:tab/>
        <w:t>vehicles and combinations and any loads in them.</w:t>
      </w:r>
    </w:p>
    <w:p w14:paraId="3EE78A3A" w14:textId="77777777"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14:paraId="53AEBB5F" w14:textId="77777777"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14:paraId="7156FF5B" w14:textId="77777777" w:rsidR="00DB6E47" w:rsidRPr="00041046" w:rsidRDefault="00DB6E47" w:rsidP="009916AA">
      <w:pPr>
        <w:pStyle w:val="aDef"/>
        <w:keepNext/>
        <w:rPr>
          <w:bCs/>
        </w:rPr>
      </w:pPr>
      <w:r w:rsidRPr="00041046">
        <w:rPr>
          <w:rStyle w:val="charBoldItals"/>
        </w:rPr>
        <w:t>qualified</w:t>
      </w:r>
      <w:r w:rsidRPr="00041046">
        <w:t>, to drive a heavy vehicle, or to start or stop its engine, for a person, means the person—</w:t>
      </w:r>
    </w:p>
    <w:p w14:paraId="318F29B7" w14:textId="77777777"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14:paraId="5C401B6F" w14:textId="77777777"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14:paraId="226955E1" w14:textId="77777777"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14:paraId="3E106970" w14:textId="77777777"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14:paraId="16A9B938" w14:textId="77777777" w:rsidR="00014716" w:rsidRPr="00014716" w:rsidRDefault="00014716" w:rsidP="00014716">
      <w:pPr>
        <w:pStyle w:val="aDef"/>
      </w:pPr>
      <w:r w:rsidRPr="003323FC">
        <w:rPr>
          <w:rStyle w:val="charBoldItals"/>
        </w:rPr>
        <w:lastRenderedPageBreak/>
        <w:t>reasonably practicable</w:t>
      </w:r>
      <w:r w:rsidRPr="003323FC">
        <w:t>, in relation to a duty, means that which is, or was at a particular ti</w:t>
      </w:r>
      <w:r w:rsidRPr="00014716">
        <w:t>me, reasonably able to be done in relation to the duty, weighing up all relevant matters, including—</w:t>
      </w:r>
    </w:p>
    <w:p w14:paraId="0833506B" w14:textId="77777777" w:rsidR="00014716" w:rsidRPr="00014716" w:rsidRDefault="00A0793A" w:rsidP="00014716">
      <w:pPr>
        <w:pStyle w:val="aDefpara"/>
        <w:rPr>
          <w:lang w:val="en" w:eastAsia="en-AU"/>
        </w:rPr>
      </w:pPr>
      <w:r>
        <w:rPr>
          <w:lang w:val="en" w:eastAsia="en-AU"/>
        </w:rPr>
        <w:tab/>
      </w:r>
      <w:r w:rsidR="00014716" w:rsidRPr="00014716">
        <w:rPr>
          <w:lang w:val="en" w:eastAsia="en-AU"/>
        </w:rPr>
        <w:t>(a)</w:t>
      </w:r>
      <w:r>
        <w:rPr>
          <w:lang w:val="en" w:eastAsia="en-AU"/>
        </w:rPr>
        <w:tab/>
      </w:r>
      <w:r w:rsidR="00014716" w:rsidRPr="00014716">
        <w:rPr>
          <w:lang w:val="en" w:eastAsia="en-AU"/>
        </w:rPr>
        <w:t>the likelihood of a safety risk, or damage to road infrastructure, happening; and</w:t>
      </w:r>
    </w:p>
    <w:p w14:paraId="33A0DFC1" w14:textId="77777777" w:rsidR="00014716" w:rsidRPr="00014716" w:rsidRDefault="00A0793A" w:rsidP="00014716">
      <w:pPr>
        <w:pStyle w:val="aDefpara"/>
        <w:rPr>
          <w:lang w:val="en" w:eastAsia="en-AU"/>
        </w:rPr>
      </w:pPr>
      <w:r>
        <w:rPr>
          <w:lang w:val="en" w:eastAsia="en-AU"/>
        </w:rPr>
        <w:tab/>
      </w:r>
      <w:r w:rsidR="00014716" w:rsidRPr="00014716">
        <w:rPr>
          <w:lang w:val="en" w:eastAsia="en-AU"/>
        </w:rPr>
        <w:t>(b)</w:t>
      </w:r>
      <w:r>
        <w:rPr>
          <w:lang w:val="en" w:eastAsia="en-AU"/>
        </w:rPr>
        <w:tab/>
      </w:r>
      <w:r w:rsidR="00014716" w:rsidRPr="00014716">
        <w:rPr>
          <w:lang w:val="en" w:eastAsia="en-AU"/>
        </w:rPr>
        <w:t>the harm that could result from the risk or damage; and</w:t>
      </w:r>
    </w:p>
    <w:p w14:paraId="3DB4C282" w14:textId="77777777" w:rsidR="00014716" w:rsidRPr="00014716" w:rsidRDefault="00A0793A" w:rsidP="00014716">
      <w:pPr>
        <w:pStyle w:val="aDefpara"/>
        <w:rPr>
          <w:lang w:val="en" w:eastAsia="en-AU"/>
        </w:rPr>
      </w:pPr>
      <w:r>
        <w:rPr>
          <w:lang w:val="en" w:eastAsia="en-AU"/>
        </w:rPr>
        <w:tab/>
      </w:r>
      <w:r w:rsidR="00014716" w:rsidRPr="00014716">
        <w:rPr>
          <w:lang w:val="en" w:eastAsia="en-AU"/>
        </w:rPr>
        <w:t>(c)</w:t>
      </w:r>
      <w:r>
        <w:rPr>
          <w:lang w:val="en" w:eastAsia="en-AU"/>
        </w:rPr>
        <w:tab/>
      </w:r>
      <w:r w:rsidR="00014716" w:rsidRPr="00014716">
        <w:rPr>
          <w:lang w:val="en" w:eastAsia="en-AU"/>
        </w:rPr>
        <w:t>what the person knows, or ought reasonably to know, about the risk or damage; and</w:t>
      </w:r>
    </w:p>
    <w:p w14:paraId="5A96D56F" w14:textId="77777777" w:rsidR="00014716" w:rsidRPr="00014716" w:rsidRDefault="00A0793A" w:rsidP="00554988">
      <w:pPr>
        <w:pStyle w:val="aDefpara"/>
        <w:keepNext/>
        <w:rPr>
          <w:lang w:val="en" w:eastAsia="en-AU"/>
        </w:rPr>
      </w:pPr>
      <w:r>
        <w:rPr>
          <w:lang w:val="en" w:eastAsia="en-AU"/>
        </w:rPr>
        <w:tab/>
      </w:r>
      <w:r w:rsidR="00014716" w:rsidRPr="00014716">
        <w:rPr>
          <w:lang w:val="en" w:eastAsia="en-AU"/>
        </w:rPr>
        <w:t>(d)</w:t>
      </w:r>
      <w:r>
        <w:rPr>
          <w:lang w:val="en" w:eastAsia="en-AU"/>
        </w:rPr>
        <w:tab/>
      </w:r>
      <w:r w:rsidR="00014716" w:rsidRPr="00014716">
        <w:rPr>
          <w:lang w:val="en" w:eastAsia="en-AU"/>
        </w:rPr>
        <w:t>what the person knows, or ought reasonably to know, about the ways of—</w:t>
      </w:r>
    </w:p>
    <w:p w14:paraId="6786E5DA" w14:textId="77777777" w:rsidR="00014716" w:rsidRPr="00014716" w:rsidRDefault="00A0793A" w:rsidP="00A0793A">
      <w:pPr>
        <w:pStyle w:val="aDefsubpara"/>
        <w:rPr>
          <w:lang w:val="en" w:eastAsia="en-AU"/>
        </w:rPr>
      </w:pPr>
      <w:r>
        <w:rPr>
          <w:lang w:val="en" w:eastAsia="en-AU"/>
        </w:rPr>
        <w:tab/>
      </w:r>
      <w:r w:rsidR="00014716" w:rsidRPr="00014716">
        <w:rPr>
          <w:lang w:val="en" w:eastAsia="en-AU"/>
        </w:rPr>
        <w:t>(i)</w:t>
      </w:r>
      <w:r>
        <w:rPr>
          <w:lang w:val="en" w:eastAsia="en-AU"/>
        </w:rPr>
        <w:tab/>
      </w:r>
      <w:r w:rsidR="00014716" w:rsidRPr="00014716">
        <w:rPr>
          <w:lang w:val="en" w:eastAsia="en-AU"/>
        </w:rPr>
        <w:t>removing or minimising the risk; or</w:t>
      </w:r>
    </w:p>
    <w:p w14:paraId="3D2CD6EE" w14:textId="77777777" w:rsidR="00014716" w:rsidRPr="00014716" w:rsidRDefault="00A0793A" w:rsidP="00A0793A">
      <w:pPr>
        <w:pStyle w:val="aDefsubpara"/>
        <w:rPr>
          <w:lang w:val="en" w:eastAsia="en-AU"/>
        </w:rPr>
      </w:pPr>
      <w:r>
        <w:rPr>
          <w:lang w:val="en" w:eastAsia="en-AU"/>
        </w:rPr>
        <w:tab/>
      </w:r>
      <w:r w:rsidR="00014716" w:rsidRPr="00014716">
        <w:rPr>
          <w:lang w:val="en" w:eastAsia="en-AU"/>
        </w:rPr>
        <w:t>(ii)</w:t>
      </w:r>
      <w:r>
        <w:rPr>
          <w:lang w:val="en" w:eastAsia="en-AU"/>
        </w:rPr>
        <w:tab/>
      </w:r>
      <w:r w:rsidR="00014716" w:rsidRPr="00014716">
        <w:rPr>
          <w:lang w:val="en" w:eastAsia="en-AU"/>
        </w:rPr>
        <w:t>preventing or minimising the damage; and</w:t>
      </w:r>
    </w:p>
    <w:p w14:paraId="7C3E302A" w14:textId="77777777" w:rsidR="00014716" w:rsidRPr="00014716" w:rsidRDefault="00A0793A" w:rsidP="00014716">
      <w:pPr>
        <w:pStyle w:val="aDefpara"/>
        <w:rPr>
          <w:lang w:val="en" w:eastAsia="en-AU"/>
        </w:rPr>
      </w:pPr>
      <w:r>
        <w:rPr>
          <w:lang w:val="en" w:eastAsia="en-AU"/>
        </w:rPr>
        <w:tab/>
      </w:r>
      <w:r w:rsidR="00014716" w:rsidRPr="00014716">
        <w:rPr>
          <w:lang w:val="en" w:eastAsia="en-AU"/>
        </w:rPr>
        <w:t>(e)</w:t>
      </w:r>
      <w:r>
        <w:rPr>
          <w:lang w:val="en" w:eastAsia="en-AU"/>
        </w:rPr>
        <w:tab/>
      </w:r>
      <w:r w:rsidR="00014716" w:rsidRPr="00014716">
        <w:rPr>
          <w:lang w:val="en" w:eastAsia="en-AU"/>
        </w:rPr>
        <w:t>the availability and suitability of those ways; and</w:t>
      </w:r>
    </w:p>
    <w:p w14:paraId="78CAB4F0" w14:textId="77777777" w:rsidR="00014716" w:rsidRPr="00014716" w:rsidRDefault="00A0793A" w:rsidP="00014716">
      <w:pPr>
        <w:pStyle w:val="aDefpara"/>
        <w:rPr>
          <w:lang w:val="en" w:eastAsia="en-AU"/>
        </w:rPr>
      </w:pPr>
      <w:r>
        <w:rPr>
          <w:lang w:val="en" w:eastAsia="en-AU"/>
        </w:rPr>
        <w:tab/>
      </w:r>
      <w:r w:rsidR="00014716" w:rsidRPr="00014716">
        <w:rPr>
          <w:lang w:val="en" w:eastAsia="en-AU"/>
        </w:rPr>
        <w:t>(f)</w:t>
      </w:r>
      <w:r>
        <w:rPr>
          <w:lang w:val="en" w:eastAsia="en-AU"/>
        </w:rPr>
        <w:tab/>
      </w:r>
      <w:r w:rsidR="00014716" w:rsidRPr="00014716">
        <w:rPr>
          <w:lang w:val="en" w:eastAsia="en-AU"/>
        </w:rPr>
        <w:t>the cost associated with the available ways, including whether the cost is grossly disproportionate to the likelihood of the risk or damage.</w:t>
      </w:r>
    </w:p>
    <w:p w14:paraId="138C5ACB" w14:textId="77777777"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14:paraId="0A83DE1D" w14:textId="77777777"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14:paraId="7FECB322" w14:textId="77777777" w:rsidR="00DB6E47" w:rsidRPr="00041046" w:rsidRDefault="00DB6E47" w:rsidP="00DB6E47">
      <w:pPr>
        <w:pStyle w:val="aDef"/>
        <w:rPr>
          <w:bCs/>
        </w:rPr>
      </w:pPr>
      <w:r w:rsidRPr="00041046">
        <w:rPr>
          <w:rStyle w:val="charBoldItals"/>
        </w:rPr>
        <w:t>record keeper</w:t>
      </w:r>
      <w:r w:rsidRPr="00041046">
        <w:t xml:space="preserve"> has the meaning given by section 317.</w:t>
      </w:r>
    </w:p>
    <w:p w14:paraId="36A10CD3" w14:textId="77777777"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14:paraId="5B75BCAA" w14:textId="77777777"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14:paraId="4ED3A092" w14:textId="041DA7FD" w:rsidR="00DB6E47" w:rsidRDefault="00DB6E47" w:rsidP="00DB6E47">
      <w:pPr>
        <w:pStyle w:val="aDef"/>
      </w:pPr>
      <w:r w:rsidRPr="00041046">
        <w:rPr>
          <w:rStyle w:val="charBoldItals"/>
        </w:rPr>
        <w:t>registered interest</w:t>
      </w:r>
      <w:r w:rsidRPr="00041046">
        <w:t xml:space="preserve"> means an interest registered under the </w:t>
      </w:r>
      <w:hyperlink r:id="rId37"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14:paraId="27C3E093" w14:textId="77777777" w:rsidR="0079350C" w:rsidRPr="0079350C" w:rsidRDefault="0079350C" w:rsidP="0079350C">
      <w:pPr>
        <w:pStyle w:val="aDef"/>
      </w:pPr>
      <w:r w:rsidRPr="0079350C">
        <w:rPr>
          <w:rStyle w:val="charBoldItals"/>
        </w:rPr>
        <w:lastRenderedPageBreak/>
        <w:t>registered operator</w:t>
      </w:r>
      <w:r w:rsidRPr="0079350C">
        <w:t>, of a heavy vehicle, means the person recorded on a vehicle register as the person responsible for the vehicle, however named, kept under another Australian road law.</w:t>
      </w:r>
    </w:p>
    <w:p w14:paraId="208B3195" w14:textId="77777777" w:rsidR="00150AE9" w:rsidRPr="009D47B1" w:rsidRDefault="000671E3" w:rsidP="000671E3">
      <w:pPr>
        <w:pStyle w:val="aDef"/>
      </w:pPr>
      <w:r w:rsidRPr="000671E3">
        <w:rPr>
          <w:rStyle w:val="charBoldItals"/>
        </w:rPr>
        <w:t>registration</w:t>
      </w:r>
      <w:r>
        <w:rPr>
          <w:lang w:val="en"/>
        </w:rPr>
        <w:t>, of a heavy vehicle, means registration of the vehicle under an Australian road law.</w:t>
      </w:r>
    </w:p>
    <w:p w14:paraId="16F9F43A" w14:textId="77777777" w:rsidR="0082104E" w:rsidRPr="000671E3" w:rsidRDefault="0082104E" w:rsidP="00DB6E47">
      <w:pPr>
        <w:pStyle w:val="aDef"/>
      </w:pPr>
      <w:r w:rsidRPr="0082104E">
        <w:rPr>
          <w:rStyle w:val="charBoldItals"/>
        </w:rPr>
        <w:t>registration authority</w:t>
      </w:r>
      <w:r w:rsidRPr="000671E3">
        <w:t>,</w:t>
      </w:r>
      <w:r w:rsidR="000671E3" w:rsidRPr="000671E3">
        <w:t xml:space="preserve"> for a heavy vehicle, means the authority responsible for the registration of the vehicle under an Australian road law.</w:t>
      </w:r>
    </w:p>
    <w:p w14:paraId="0E1B1969" w14:textId="77777777" w:rsidR="00DB6E47" w:rsidRPr="00ED1488" w:rsidRDefault="00ED1488" w:rsidP="00ED1488">
      <w:pPr>
        <w:pStyle w:val="aDef"/>
      </w:pPr>
      <w:r w:rsidRPr="00ED1488">
        <w:rPr>
          <w:rStyle w:val="charBoldItals"/>
        </w:rPr>
        <w:t>registration item</w:t>
      </w:r>
      <w:r w:rsidRPr="00ED1488">
        <w:t xml:space="preserve"> means a document, number plate, label or other thing relating to the registration or purported registration of a heavy vehicle.</w:t>
      </w:r>
    </w:p>
    <w:p w14:paraId="40AA776F"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66B4B031"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3CD843F5" w14:textId="77777777" w:rsidR="00150AE9" w:rsidRPr="009D47B1" w:rsidRDefault="00ED1488" w:rsidP="00ED1488">
      <w:pPr>
        <w:pStyle w:val="aDef"/>
      </w:pPr>
      <w:r w:rsidRPr="00ED1488">
        <w:rPr>
          <w:rStyle w:val="charBoldItals"/>
        </w:rPr>
        <w:t>registration number</w:t>
      </w:r>
      <w:r>
        <w:rPr>
          <w:lang w:val="en"/>
        </w:rPr>
        <w:t>, for a heavy vehicle, means the identifying registration number, however described, given to the vehicle under an Australian road law.</w:t>
      </w:r>
    </w:p>
    <w:p w14:paraId="4FB3E705" w14:textId="77777777" w:rsidR="00DB6E47" w:rsidRPr="00041046" w:rsidRDefault="00DB6E47" w:rsidP="00DB6E47">
      <w:pPr>
        <w:pStyle w:val="aDef"/>
        <w:rPr>
          <w:bCs/>
        </w:rPr>
      </w:pPr>
      <w:r w:rsidRPr="00041046">
        <w:rPr>
          <w:rStyle w:val="charBoldItals"/>
        </w:rPr>
        <w:t>regular loading or unloading premises</w:t>
      </w:r>
      <w:r w:rsidRPr="00041046">
        <w:t>—</w:t>
      </w:r>
    </w:p>
    <w:p w14:paraId="43B27C90" w14:textId="77777777"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14:paraId="316180AC" w14:textId="77777777" w:rsidR="00DB6E47" w:rsidRPr="006C3305" w:rsidRDefault="00DB6E47" w:rsidP="00DB6E47">
      <w:pPr>
        <w:pStyle w:val="Amain"/>
      </w:pPr>
      <w:r>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14:paraId="04921098" w14:textId="77777777"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14:paraId="72933CFB" w14:textId="77777777" w:rsidR="00DB6E47" w:rsidRPr="00F04D8E" w:rsidRDefault="00DB6E47" w:rsidP="00DB6E47">
      <w:pPr>
        <w:pStyle w:val="aDefpara"/>
      </w:pPr>
      <w:r w:rsidRPr="00F04D8E">
        <w:lastRenderedPageBreak/>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14:paraId="15975801" w14:textId="77777777" w:rsidR="00DB6E47" w:rsidRPr="006C3305" w:rsidRDefault="00DB6E47" w:rsidP="00554988">
      <w:pPr>
        <w:pStyle w:val="Amain"/>
        <w:keepNext/>
        <w:keepLines/>
      </w:pPr>
      <w:r>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14:paraId="6A17EAB7" w14:textId="77777777" w:rsidR="00DB6E47" w:rsidRPr="007E1F9A" w:rsidRDefault="00DB6E47" w:rsidP="00CF52C7">
      <w:pPr>
        <w:pStyle w:val="aNote"/>
        <w:keepNext/>
      </w:pPr>
      <w:r w:rsidRPr="00FF4454">
        <w:rPr>
          <w:rStyle w:val="charItals"/>
        </w:rPr>
        <w:t>Note</w:t>
      </w:r>
      <w:r w:rsidRPr="00C96203">
        <w:rPr>
          <w:rFonts w:cs="Times"/>
          <w:bCs/>
        </w:rPr>
        <w:t>—</w:t>
      </w:r>
    </w:p>
    <w:p w14:paraId="32944BD8" w14:textId="77777777" w:rsidR="00DB6E47" w:rsidRPr="007E1F9A" w:rsidRDefault="00DB6E47" w:rsidP="00DB6E47">
      <w:pPr>
        <w:pStyle w:val="aNoteTextss"/>
      </w:pPr>
      <w:r w:rsidRPr="007E1F9A">
        <w:t>Consequently, Chapter 6 applies to a person as a loading manager only if the premises concerned are premises at or from which an average of at least 5 fatigue-regulated heavy vehicles are loaded or unloaded on each day the premises are operated for loading or unloading heavy vehicles.</w:t>
      </w:r>
    </w:p>
    <w:p w14:paraId="7E2E5D61" w14:textId="77777777"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14:paraId="53C1501E" w14:textId="77777777"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14:paraId="3A2B6EBB" w14:textId="77777777"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14:paraId="2F43E1FD" w14:textId="77777777"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14:paraId="5A416985" w14:textId="77777777" w:rsidR="00DB6E47" w:rsidRPr="00041046" w:rsidRDefault="00DB6E47" w:rsidP="00DB6E47">
      <w:pPr>
        <w:pStyle w:val="aDef"/>
        <w:rPr>
          <w:bCs/>
        </w:rPr>
      </w:pPr>
      <w:r w:rsidRPr="00041046">
        <w:rPr>
          <w:rStyle w:val="charBoldItals"/>
        </w:rPr>
        <w:t>relevant emission</w:t>
      </w:r>
      <w:r w:rsidRPr="00041046">
        <w:t>, for a heavy vehicle, means noise emission, gaseous emission or particle emission emanating from the vehicle.</w:t>
      </w:r>
    </w:p>
    <w:p w14:paraId="1A79FF84" w14:textId="77777777" w:rsidR="00DB6E47" w:rsidRPr="00041046" w:rsidRDefault="00DB6E47" w:rsidP="00DB6E47">
      <w:pPr>
        <w:pStyle w:val="aDef"/>
        <w:rPr>
          <w:bCs/>
        </w:rPr>
      </w:pPr>
      <w:r w:rsidRPr="00041046">
        <w:rPr>
          <w:rStyle w:val="charBoldItals"/>
        </w:rPr>
        <w:t>relevant garage address</w:t>
      </w:r>
      <w:r w:rsidRPr="00041046">
        <w:t>, of a heavy vehicle, means—</w:t>
      </w:r>
    </w:p>
    <w:p w14:paraId="554C2984" w14:textId="77777777" w:rsidR="00DB6E47" w:rsidRPr="00F04D8E" w:rsidRDefault="00DB6E47" w:rsidP="00DB6E47">
      <w:pPr>
        <w:pStyle w:val="aDefpara"/>
      </w:pPr>
      <w:r w:rsidRPr="00F04D8E">
        <w:rPr>
          <w:rFonts w:cs="Times"/>
          <w:bCs/>
        </w:rPr>
        <w:tab/>
        <w:t>(a)</w:t>
      </w:r>
      <w:r w:rsidRPr="00F04D8E">
        <w:rPr>
          <w:rFonts w:cs="Times"/>
          <w:bCs/>
        </w:rPr>
        <w:tab/>
        <w:t>the heavy vehicle’s garage address; or</w:t>
      </w:r>
    </w:p>
    <w:p w14:paraId="65E1A07E" w14:textId="77777777" w:rsidR="00DB6E47" w:rsidRPr="00F04D8E" w:rsidRDefault="00DB6E47" w:rsidP="00DB6E47">
      <w:pPr>
        <w:pStyle w:val="aDefpara"/>
      </w:pPr>
      <w:r w:rsidRPr="00F04D8E">
        <w:tab/>
        <w:t>(b)</w:t>
      </w:r>
      <w:r w:rsidRPr="00F04D8E">
        <w:tab/>
        <w:t>if the heavy vehicle is a combination—the garage address of the towing vehicle in the combination.</w:t>
      </w:r>
    </w:p>
    <w:p w14:paraId="1BD6DF10" w14:textId="77777777" w:rsidR="00DB6E47" w:rsidRPr="00041046" w:rsidRDefault="00DB6E47" w:rsidP="00DB6E47">
      <w:pPr>
        <w:pStyle w:val="aDef"/>
        <w:rPr>
          <w:bCs/>
        </w:rPr>
      </w:pPr>
      <w:r w:rsidRPr="00041046">
        <w:rPr>
          <w:rStyle w:val="charBoldItals"/>
        </w:rPr>
        <w:lastRenderedPageBreak/>
        <w:t>relevant jurisdiction</w:t>
      </w:r>
      <w:r w:rsidRPr="00041046">
        <w:t>, for the purposes of Chapter 11, has the meaning given by section 640.</w:t>
      </w:r>
    </w:p>
    <w:p w14:paraId="1D3821C3" w14:textId="77777777"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14:paraId="0D73EB1E" w14:textId="77777777"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14:paraId="330F96FF" w14:textId="77777777" w:rsidR="00DB6E47" w:rsidRPr="00041046" w:rsidRDefault="00DB6E47" w:rsidP="00DB6E47">
      <w:pPr>
        <w:pStyle w:val="aDef"/>
        <w:rPr>
          <w:bCs/>
        </w:rPr>
      </w:pPr>
      <w:r w:rsidRPr="00041046">
        <w:rPr>
          <w:rStyle w:val="charBoldItals"/>
        </w:rPr>
        <w:t>relevant place</w:t>
      </w:r>
      <w:r w:rsidRPr="00041046">
        <w:t>, for the purposes of Part 9.2, has the meaning given by section 494.</w:t>
      </w:r>
    </w:p>
    <w:p w14:paraId="782077D8" w14:textId="77777777"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14:paraId="10A2970D" w14:textId="77777777"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14:paraId="488991AF" w14:textId="77777777"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14:paraId="60A6B6BF" w14:textId="77777777" w:rsidR="00DB6E47" w:rsidRDefault="00DB6E47" w:rsidP="00DB6E47">
      <w:pPr>
        <w:pStyle w:val="aDef"/>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14:paraId="76BDA4DC" w14:textId="77777777" w:rsidR="00155EA2" w:rsidRPr="00041046" w:rsidRDefault="00155EA2" w:rsidP="00DB6E47">
      <w:pPr>
        <w:pStyle w:val="aDef"/>
        <w:rPr>
          <w:bCs/>
        </w:rPr>
      </w:pPr>
      <w:r w:rsidRPr="00155EA2">
        <w:rPr>
          <w:rStyle w:val="charBoldItals"/>
        </w:rPr>
        <w:t>residence</w:t>
      </w:r>
      <w:r>
        <w:rPr>
          <w:b/>
          <w:i/>
          <w:spacing w:val="-1"/>
        </w:rPr>
        <w:t>,</w:t>
      </w:r>
      <w:r>
        <w:rPr>
          <w:b/>
          <w:i/>
          <w:spacing w:val="36"/>
        </w:rPr>
        <w:t xml:space="preserve"> </w:t>
      </w:r>
      <w:r>
        <w:rPr>
          <w:spacing w:val="-1"/>
        </w:rPr>
        <w:t>for</w:t>
      </w:r>
      <w:r>
        <w:rPr>
          <w:spacing w:val="35"/>
        </w:rPr>
        <w:t xml:space="preserve"> </w:t>
      </w:r>
      <w:r>
        <w:t>the</w:t>
      </w:r>
      <w:r>
        <w:rPr>
          <w:spacing w:val="35"/>
        </w:rPr>
        <w:t xml:space="preserve"> </w:t>
      </w:r>
      <w:r>
        <w:t>purposes</w:t>
      </w:r>
      <w:r>
        <w:rPr>
          <w:spacing w:val="35"/>
        </w:rPr>
        <w:t xml:space="preserve"> </w:t>
      </w:r>
      <w:r>
        <w:rPr>
          <w:spacing w:val="-1"/>
        </w:rPr>
        <w:t>of</w:t>
      </w:r>
      <w:r>
        <w:rPr>
          <w:spacing w:val="36"/>
        </w:rPr>
        <w:t xml:space="preserve"> </w:t>
      </w:r>
      <w:r>
        <w:rPr>
          <w:spacing w:val="-1"/>
        </w:rPr>
        <w:t>Part</w:t>
      </w:r>
      <w:r>
        <w:rPr>
          <w:spacing w:val="35"/>
        </w:rPr>
        <w:t xml:space="preserve"> </w:t>
      </w:r>
      <w:r>
        <w:t>9.2,</w:t>
      </w:r>
      <w:r>
        <w:rPr>
          <w:spacing w:val="35"/>
        </w:rPr>
        <w:t xml:space="preserve"> </w:t>
      </w:r>
      <w:r>
        <w:t>has</w:t>
      </w:r>
      <w:r>
        <w:rPr>
          <w:spacing w:val="35"/>
        </w:rPr>
        <w:t xml:space="preserve"> </w:t>
      </w:r>
      <w:r>
        <w:t>the</w:t>
      </w:r>
      <w:r>
        <w:rPr>
          <w:spacing w:val="23"/>
        </w:rPr>
        <w:t xml:space="preserve"> </w:t>
      </w:r>
      <w:r>
        <w:t>meaning</w:t>
      </w:r>
      <w:r>
        <w:rPr>
          <w:spacing w:val="-1"/>
        </w:rPr>
        <w:t xml:space="preserve"> </w:t>
      </w:r>
      <w:r>
        <w:rPr>
          <w:spacing w:val="-2"/>
        </w:rPr>
        <w:t>given</w:t>
      </w:r>
      <w:r>
        <w:rPr>
          <w:spacing w:val="-1"/>
        </w:rPr>
        <w:t xml:space="preserve"> </w:t>
      </w:r>
      <w:r>
        <w:t>by</w:t>
      </w:r>
      <w:r>
        <w:rPr>
          <w:spacing w:val="-1"/>
        </w:rPr>
        <w:t xml:space="preserve"> </w:t>
      </w:r>
      <w:r>
        <w:t>section</w:t>
      </w:r>
      <w:r>
        <w:rPr>
          <w:spacing w:val="-1"/>
        </w:rPr>
        <w:t> 494(1).</w:t>
      </w:r>
    </w:p>
    <w:p w14:paraId="646A8634" w14:textId="77777777" w:rsidR="00DB6E47" w:rsidRPr="00041046" w:rsidRDefault="00DB6E47" w:rsidP="00DB6E47">
      <w:pPr>
        <w:pStyle w:val="aDef"/>
        <w:rPr>
          <w:bCs/>
        </w:rPr>
      </w:pPr>
      <w:r w:rsidRPr="00041046">
        <w:rPr>
          <w:rStyle w:val="charBoldItals"/>
        </w:rPr>
        <w:t>responsible entity</w:t>
      </w:r>
      <w:r w:rsidRPr="00041046">
        <w:t>, for a freight container, means—</w:t>
      </w:r>
    </w:p>
    <w:p w14:paraId="65AB6383" w14:textId="77777777"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14:paraId="7B1584A2" w14:textId="77777777" w:rsidR="00DB6E47" w:rsidRPr="00F04D8E" w:rsidRDefault="00DB6E47" w:rsidP="00DB6E47">
      <w:pPr>
        <w:pStyle w:val="aDefpara"/>
      </w:pPr>
      <w:r w:rsidRPr="00F04D8E">
        <w:tab/>
        <w:t>(b)</w:t>
      </w:r>
      <w:r w:rsidRPr="00F04D8E">
        <w:tab/>
        <w:t>if there is no person as described in paragraph (a)—the person who, in Australia, for a consignor, arranged for the container’s road transport using a heavy vehicle; or</w:t>
      </w:r>
    </w:p>
    <w:p w14:paraId="038E3836" w14:textId="77777777" w:rsidR="00DB6E47" w:rsidRPr="00F04D8E" w:rsidRDefault="00DB6E47" w:rsidP="00DB6E47">
      <w:pPr>
        <w:pStyle w:val="aDefpara"/>
      </w:pPr>
      <w:r w:rsidRPr="00F04D8E">
        <w:lastRenderedPageBreak/>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14:paraId="020F1EC0" w14:textId="77777777"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14:paraId="191B68E5" w14:textId="77777777" w:rsidR="00DB6E47" w:rsidRPr="00041046" w:rsidRDefault="00DB6E47" w:rsidP="00554988">
      <w:pPr>
        <w:pStyle w:val="aDef"/>
        <w:keepNext/>
        <w:rPr>
          <w:bCs/>
        </w:rPr>
      </w:pPr>
      <w:r w:rsidRPr="00041046">
        <w:rPr>
          <w:rStyle w:val="charBoldItals"/>
        </w:rPr>
        <w:t>responsible Ministers</w:t>
      </w:r>
      <w:r w:rsidRPr="00041046">
        <w:t xml:space="preserve"> means a group of Ministers consisting of—</w:t>
      </w:r>
    </w:p>
    <w:p w14:paraId="4B93D510" w14:textId="77777777"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14:paraId="01619651" w14:textId="77777777" w:rsidR="00DB6E47" w:rsidRPr="00F04D8E" w:rsidRDefault="00DB6E47" w:rsidP="00DB6E47">
      <w:pPr>
        <w:pStyle w:val="aDefpara"/>
      </w:pPr>
      <w:r w:rsidRPr="00F04D8E">
        <w:tab/>
        <w:t>(b)</w:t>
      </w:r>
      <w:r w:rsidRPr="00F04D8E">
        <w:tab/>
        <w:t>the Commonwealth responsible Minister.</w:t>
      </w:r>
    </w:p>
    <w:p w14:paraId="17D04A31" w14:textId="77777777" w:rsidR="00DB6E47" w:rsidRPr="007E1F9A" w:rsidRDefault="00DB6E47" w:rsidP="00DB6E47">
      <w:pPr>
        <w:pStyle w:val="aNote"/>
      </w:pPr>
      <w:r w:rsidRPr="00FF4454">
        <w:rPr>
          <w:rStyle w:val="charItals"/>
        </w:rPr>
        <w:t>Note</w:t>
      </w:r>
      <w:r w:rsidRPr="00C96203">
        <w:rPr>
          <w:rFonts w:cs="Times"/>
          <w:bCs/>
        </w:rPr>
        <w:t>—</w:t>
      </w:r>
    </w:p>
    <w:p w14:paraId="2CBAE616" w14:textId="77777777" w:rsidR="00DB6E47" w:rsidRPr="007E1F9A" w:rsidRDefault="00DB6E47" w:rsidP="00DB6E47">
      <w:pPr>
        <w:pStyle w:val="aNoteTextss"/>
      </w:pPr>
      <w:r w:rsidRPr="007E1F9A">
        <w:t>See also section 655(3).</w:t>
      </w:r>
    </w:p>
    <w:p w14:paraId="1919A662" w14:textId="77777777"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14:paraId="0810CB45" w14:textId="77777777"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14:paraId="0752C0BE" w14:textId="77777777" w:rsidR="00DB6E47" w:rsidRPr="00F04D8E" w:rsidRDefault="00DB6E47" w:rsidP="00DB6E47">
      <w:pPr>
        <w:pStyle w:val="aDefpara"/>
      </w:pPr>
      <w:r w:rsidRPr="00F04D8E">
        <w:tab/>
        <w:t>(b)</w:t>
      </w:r>
      <w:r w:rsidRPr="00F04D8E">
        <w:tab/>
        <w:t xml:space="preserve">the vehicle’s driver; </w:t>
      </w:r>
    </w:p>
    <w:p w14:paraId="0CB8EA5E" w14:textId="77777777"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14:paraId="2D03CFDC" w14:textId="77777777" w:rsidR="00DB6E47" w:rsidRPr="00F04D8E" w:rsidRDefault="00DB6E47" w:rsidP="00DB6E47">
      <w:pPr>
        <w:pStyle w:val="aDefpara"/>
      </w:pPr>
      <w:r w:rsidRPr="00F04D8E">
        <w:tab/>
        <w:t>(d)</w:t>
      </w:r>
      <w:r w:rsidRPr="00F04D8E">
        <w:tab/>
        <w:t>a person in charge or apparently in charge of—</w:t>
      </w:r>
    </w:p>
    <w:p w14:paraId="0649F37E" w14:textId="77777777" w:rsidR="00DB6E47" w:rsidRPr="00F04D8E" w:rsidRDefault="00DB6E47" w:rsidP="00DB6E47">
      <w:pPr>
        <w:pStyle w:val="aDefsubpara"/>
      </w:pPr>
      <w:r w:rsidRPr="00F04D8E">
        <w:tab/>
        <w:t>(i)</w:t>
      </w:r>
      <w:r w:rsidRPr="00F04D8E">
        <w:tab/>
        <w:t>the vehicle; or</w:t>
      </w:r>
    </w:p>
    <w:p w14:paraId="5E0EEC52" w14:textId="77777777"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14:paraId="7D8CE92E" w14:textId="77777777" w:rsidR="00DB6E47" w:rsidRPr="00F04D8E" w:rsidRDefault="00DB6E47" w:rsidP="00DB6E47">
      <w:pPr>
        <w:pStyle w:val="aDefsubpara"/>
      </w:pPr>
      <w:r w:rsidRPr="00F04D8E">
        <w:tab/>
        <w:t>(iii)</w:t>
      </w:r>
      <w:r w:rsidRPr="00F04D8E">
        <w:tab/>
        <w:t>a base of the vehicle’s driver;</w:t>
      </w:r>
    </w:p>
    <w:p w14:paraId="21DA74B6" w14:textId="77777777" w:rsidR="00DB6E47" w:rsidRPr="00F04D8E" w:rsidRDefault="00DB6E47" w:rsidP="00CA041D">
      <w:pPr>
        <w:pStyle w:val="aDefpara"/>
        <w:keepLines/>
      </w:pPr>
      <w:r w:rsidRPr="00F04D8E">
        <w:lastRenderedPageBreak/>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14:paraId="54BC2C47" w14:textId="77777777"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14:paraId="51FB888B" w14:textId="77777777" w:rsidR="00DB6E47" w:rsidRPr="00F04D8E" w:rsidRDefault="00DB6E47" w:rsidP="00DB6E47">
      <w:pPr>
        <w:pStyle w:val="aDefpara"/>
      </w:pPr>
      <w:r w:rsidRPr="00F04D8E">
        <w:tab/>
        <w:t>(g)</w:t>
      </w:r>
      <w:r w:rsidRPr="00F04D8E">
        <w:tab/>
        <w:t>a person in charge of a place entered by an authorised officer under this Law for the purpose of exercising a power under this Law;</w:t>
      </w:r>
    </w:p>
    <w:p w14:paraId="39B213CA" w14:textId="77777777" w:rsidR="00DB6E47" w:rsidRPr="00F04D8E" w:rsidRDefault="00DB6E47" w:rsidP="00DB6E47">
      <w:pPr>
        <w:pStyle w:val="aDefpara"/>
      </w:pPr>
      <w:r w:rsidRPr="00F04D8E">
        <w:tab/>
        <w:t>(h)</w:t>
      </w:r>
      <w:r w:rsidRPr="00F04D8E">
        <w:tab/>
        <w:t>a consignor of goods for road transport;</w:t>
      </w:r>
    </w:p>
    <w:p w14:paraId="7FADF74F" w14:textId="77777777"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14:paraId="4FF5841D" w14:textId="77777777" w:rsidR="00DB6E47" w:rsidRPr="00F04D8E" w:rsidRDefault="00DB6E47" w:rsidP="00DB6E47">
      <w:pPr>
        <w:pStyle w:val="aDefpara"/>
      </w:pPr>
      <w:r w:rsidRPr="00F04D8E">
        <w:tab/>
        <w:t>(j)</w:t>
      </w:r>
      <w:r w:rsidRPr="00F04D8E">
        <w:tab/>
        <w:t>a person who loads goods or a container for road transport;</w:t>
      </w:r>
    </w:p>
    <w:p w14:paraId="18DA3477" w14:textId="77777777" w:rsidR="00DB6E47" w:rsidRPr="00F04D8E" w:rsidRDefault="00DB6E47" w:rsidP="00DB6E47">
      <w:pPr>
        <w:pStyle w:val="aDefpara"/>
      </w:pPr>
      <w:r w:rsidRPr="00F04D8E">
        <w:tab/>
        <w:t>(k)</w:t>
      </w:r>
      <w:r w:rsidRPr="00F04D8E">
        <w:tab/>
        <w:t>a person who unloads goods or a container containing goods consigned for road transport;</w:t>
      </w:r>
    </w:p>
    <w:p w14:paraId="061B6A3D" w14:textId="77777777" w:rsidR="00DB6E47" w:rsidRPr="00F04D8E" w:rsidRDefault="00DB6E47" w:rsidP="00DB6E47">
      <w:pPr>
        <w:pStyle w:val="aDefpara"/>
      </w:pPr>
      <w:r w:rsidRPr="00F04D8E">
        <w:tab/>
        <w:t>(l)</w:t>
      </w:r>
      <w:r w:rsidRPr="00F04D8E">
        <w:tab/>
        <w:t>a person to whom goods are consigned for road transport;</w:t>
      </w:r>
    </w:p>
    <w:p w14:paraId="64C751B1" w14:textId="77777777"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14:paraId="4D95E198" w14:textId="77777777"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14:paraId="09FC6C73" w14:textId="77777777" w:rsidR="00DB6E47" w:rsidRPr="00F04D8E" w:rsidRDefault="00DB6E47" w:rsidP="00DB6E47">
      <w:pPr>
        <w:pStyle w:val="aDefpara"/>
      </w:pPr>
      <w:r w:rsidRPr="00F04D8E">
        <w:tab/>
        <w:t>(o)</w:t>
      </w:r>
      <w:r w:rsidRPr="00F04D8E">
        <w:tab/>
        <w:t>a responsible entity for a freight container on the vehicle;</w:t>
      </w:r>
    </w:p>
    <w:p w14:paraId="33D91E4B" w14:textId="77777777" w:rsidR="00DB6E47" w:rsidRPr="00F04D8E" w:rsidRDefault="00DB6E47" w:rsidP="00DB6E47">
      <w:pPr>
        <w:pStyle w:val="aDefpara"/>
      </w:pPr>
      <w:r w:rsidRPr="00F04D8E">
        <w:tab/>
        <w:t>(p)</w:t>
      </w:r>
      <w:r w:rsidRPr="00F04D8E">
        <w:tab/>
        <w:t>a loading manager for goods in heavy vehicles for road transport or another person who controls or directly influences the loading of goods for road transport;</w:t>
      </w:r>
    </w:p>
    <w:p w14:paraId="2B6BE4A9" w14:textId="77777777" w:rsidR="00DB6E47" w:rsidRPr="00F04D8E" w:rsidRDefault="00DB6E47" w:rsidP="00DB6E47">
      <w:pPr>
        <w:pStyle w:val="aDefpara"/>
      </w:pPr>
      <w:r w:rsidRPr="00F04D8E">
        <w:lastRenderedPageBreak/>
        <w:tab/>
        <w:t>(q)</w:t>
      </w:r>
      <w:r w:rsidRPr="00F04D8E">
        <w:tab/>
        <w:t>a scheduler for the vehicle;</w:t>
      </w:r>
    </w:p>
    <w:p w14:paraId="652FF0D3" w14:textId="77777777"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14:paraId="7B36A8CA" w14:textId="77777777"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14:paraId="7AF63AED" w14:textId="77777777"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14:paraId="533F8584" w14:textId="77777777" w:rsidR="00DB6E47" w:rsidRPr="00041046" w:rsidRDefault="00DB6E47" w:rsidP="00CF52C7">
      <w:pPr>
        <w:pStyle w:val="aDef"/>
        <w:keepNext/>
        <w:rPr>
          <w:bCs/>
        </w:rPr>
      </w:pPr>
      <w:r w:rsidRPr="00041046">
        <w:rPr>
          <w:rStyle w:val="charBoldItals"/>
        </w:rPr>
        <w:t>review and appeal information</w:t>
      </w:r>
      <w:r w:rsidRPr="00041046">
        <w:t>—</w:t>
      </w:r>
    </w:p>
    <w:p w14:paraId="46F1F6B0" w14:textId="77777777"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14:paraId="4B91A0B1" w14:textId="77777777"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14:paraId="2CCE8F94" w14:textId="77777777"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14:paraId="0B66DC1D" w14:textId="77777777" w:rsidR="00DB6E47" w:rsidRPr="00F04D8E" w:rsidRDefault="00DB6E47" w:rsidP="00DB6E47">
      <w:pPr>
        <w:pStyle w:val="aDefsubpara"/>
      </w:pPr>
      <w:r w:rsidRPr="00F04D8E">
        <w:tab/>
        <w:t>(iii)</w:t>
      </w:r>
      <w:r w:rsidRPr="00F04D8E">
        <w:tab/>
        <w:t>that, in relation to the Regulator’s decision on the review, the person may—</w:t>
      </w:r>
    </w:p>
    <w:p w14:paraId="0416F29F" w14:textId="77777777"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14:paraId="7F666612" w14:textId="77777777"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14:paraId="1666B61B" w14:textId="77777777" w:rsidR="00DB6E47" w:rsidRPr="00F04D8E" w:rsidRDefault="00DB6E47" w:rsidP="00CA041D">
      <w:pPr>
        <w:pStyle w:val="Apara"/>
        <w:keepNext/>
      </w:pPr>
      <w:r w:rsidRPr="00F04D8E">
        <w:lastRenderedPageBreak/>
        <w:tab/>
        <w:t>(</w:t>
      </w:r>
      <w:r w:rsidR="00026F11">
        <w:t>b</w:t>
      </w:r>
      <w:r w:rsidRPr="00F04D8E">
        <w:t>)</w:t>
      </w:r>
      <w:r w:rsidRPr="00F04D8E">
        <w:tab/>
        <w:t>for a decision made by a road manager (for a road) that is a public authority, means the following information—</w:t>
      </w:r>
    </w:p>
    <w:p w14:paraId="7D64DD22" w14:textId="77777777"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14:paraId="21844B74" w14:textId="77777777" w:rsidR="00DB6E47" w:rsidRPr="00F04D8E" w:rsidRDefault="00DB6E47" w:rsidP="00DB6E47">
      <w:pPr>
        <w:pStyle w:val="aDefsubpara"/>
      </w:pPr>
      <w:r w:rsidRPr="00F04D8E">
        <w:tab/>
        <w:t>(ii)</w:t>
      </w:r>
      <w:r w:rsidRPr="00F04D8E">
        <w:tab/>
        <w:t>that, under section 643, the Regulator must refer the application to the road manager for review;</w:t>
      </w:r>
    </w:p>
    <w:p w14:paraId="6B4F5C68" w14:textId="77777777"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14:paraId="5E98F59E" w14:textId="77777777" w:rsidR="00DB6E47" w:rsidRPr="00F04D8E" w:rsidRDefault="00DB6E47" w:rsidP="00CF52C7">
      <w:pPr>
        <w:pStyle w:val="aDefpara"/>
        <w:keepLines/>
      </w:pPr>
      <w:r w:rsidRPr="00F04D8E">
        <w:tab/>
        <w:t>(c)</w:t>
      </w:r>
      <w:r w:rsidRPr="00F04D8E">
        <w:tab/>
        <w:t>for a decision made by an authorised officer who is a police officer, or a road manager (for a road) that is not a public authority, means that the decision is not subject to review or appeal under this Law.</w:t>
      </w:r>
    </w:p>
    <w:p w14:paraId="2D13A7B5" w14:textId="77777777"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14:paraId="6615A783" w14:textId="77777777"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14:paraId="67C847D8" w14:textId="77777777"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14:paraId="097921F5" w14:textId="77777777"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14:paraId="07186A7B" w14:textId="77777777"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14:paraId="4EB9A62F" w14:textId="77777777" w:rsidR="00DB6E47" w:rsidRPr="00041046" w:rsidRDefault="00DB6E47" w:rsidP="00DB6E47">
      <w:pPr>
        <w:pStyle w:val="aDef"/>
        <w:rPr>
          <w:bCs/>
        </w:rPr>
      </w:pPr>
      <w:r w:rsidRPr="00041046">
        <w:rPr>
          <w:rStyle w:val="charBoldItals"/>
        </w:rPr>
        <w:t>risk category</w:t>
      </w:r>
      <w:r w:rsidRPr="00041046">
        <w:t>—</w:t>
      </w:r>
    </w:p>
    <w:p w14:paraId="43292713" w14:textId="77777777"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14:paraId="1CCCE11E" w14:textId="77777777" w:rsidR="00DB6E47" w:rsidRPr="00F04D8E" w:rsidRDefault="00DB6E47" w:rsidP="00DB6E47">
      <w:pPr>
        <w:pStyle w:val="aDefsubpara"/>
      </w:pPr>
      <w:r w:rsidRPr="00F04D8E">
        <w:tab/>
        <w:t>(i)</w:t>
      </w:r>
      <w:r w:rsidRPr="00F04D8E">
        <w:tab/>
        <w:t>minor risk breach;</w:t>
      </w:r>
    </w:p>
    <w:p w14:paraId="7AE4EDDF" w14:textId="77777777" w:rsidR="00DB6E47" w:rsidRPr="00F04D8E" w:rsidRDefault="00DB6E47" w:rsidP="00DB6E47">
      <w:pPr>
        <w:pStyle w:val="aDefsubpara"/>
      </w:pPr>
      <w:r w:rsidRPr="00F04D8E">
        <w:tab/>
        <w:t>(ii)</w:t>
      </w:r>
      <w:r w:rsidRPr="00F04D8E">
        <w:tab/>
        <w:t>substantial risk breach;</w:t>
      </w:r>
    </w:p>
    <w:p w14:paraId="3B868A22" w14:textId="77777777" w:rsidR="00DB6E47" w:rsidRPr="00F04D8E" w:rsidRDefault="00DB6E47" w:rsidP="00DB6E47">
      <w:pPr>
        <w:pStyle w:val="aDefsubpara"/>
      </w:pPr>
      <w:r w:rsidRPr="00F04D8E">
        <w:tab/>
        <w:t>(iii)</w:t>
      </w:r>
      <w:r w:rsidRPr="00F04D8E">
        <w:tab/>
        <w:t>severe risk breach; or</w:t>
      </w:r>
    </w:p>
    <w:p w14:paraId="336E1996" w14:textId="77777777" w:rsidR="00DB6E47" w:rsidRPr="00F04D8E" w:rsidRDefault="00DB6E47" w:rsidP="00DB6E47">
      <w:pPr>
        <w:pStyle w:val="aDefpara"/>
      </w:pPr>
      <w:r w:rsidRPr="00F04D8E">
        <w:lastRenderedPageBreak/>
        <w:tab/>
        <w:t>(b)</w:t>
      </w:r>
      <w:r w:rsidRPr="00F04D8E">
        <w:tab/>
        <w:t>for a contravention of a maximum work requirement or minimum rest requirement, means 1 of the following categories—</w:t>
      </w:r>
    </w:p>
    <w:p w14:paraId="21D8642A" w14:textId="77777777" w:rsidR="00DB6E47" w:rsidRPr="00F04D8E" w:rsidRDefault="00DB6E47" w:rsidP="00DB6E47">
      <w:pPr>
        <w:pStyle w:val="aDefsubpara"/>
      </w:pPr>
      <w:r w:rsidRPr="00F04D8E">
        <w:tab/>
        <w:t>(i)</w:t>
      </w:r>
      <w:r w:rsidRPr="00F04D8E">
        <w:tab/>
        <w:t>minor risk breach;</w:t>
      </w:r>
    </w:p>
    <w:p w14:paraId="05875C7A" w14:textId="77777777" w:rsidR="00DB6E47" w:rsidRPr="00F04D8E" w:rsidRDefault="00DB6E47" w:rsidP="00DB6E47">
      <w:pPr>
        <w:pStyle w:val="aDefsubpara"/>
      </w:pPr>
      <w:r w:rsidRPr="00F04D8E">
        <w:tab/>
        <w:t>(ii)</w:t>
      </w:r>
      <w:r w:rsidRPr="00F04D8E">
        <w:tab/>
        <w:t>substantial risk breach;</w:t>
      </w:r>
    </w:p>
    <w:p w14:paraId="34F37728" w14:textId="77777777" w:rsidR="00DB6E47" w:rsidRPr="00F04D8E" w:rsidRDefault="00DB6E47" w:rsidP="00DB6E47">
      <w:pPr>
        <w:pStyle w:val="aDefsubpara"/>
      </w:pPr>
      <w:r w:rsidRPr="00F04D8E">
        <w:tab/>
        <w:t>(iii)</w:t>
      </w:r>
      <w:r w:rsidRPr="00F04D8E">
        <w:tab/>
        <w:t>severe risk breach;</w:t>
      </w:r>
    </w:p>
    <w:p w14:paraId="7B2F1444" w14:textId="77777777" w:rsidR="00DB6E47" w:rsidRPr="00F04D8E" w:rsidRDefault="00DB6E47" w:rsidP="00DB6E47">
      <w:pPr>
        <w:pStyle w:val="aDefsubpara"/>
      </w:pPr>
      <w:r w:rsidRPr="00F04D8E">
        <w:tab/>
        <w:t>(iv)</w:t>
      </w:r>
      <w:r w:rsidRPr="00F04D8E">
        <w:tab/>
        <w:t>critical risk breach.</w:t>
      </w:r>
    </w:p>
    <w:p w14:paraId="582973A1" w14:textId="77777777" w:rsidR="00DB6E47" w:rsidRPr="00041046" w:rsidRDefault="00DB6E47" w:rsidP="00CF52C7">
      <w:pPr>
        <w:pStyle w:val="aDef"/>
        <w:keepNext/>
        <w:rPr>
          <w:bCs/>
        </w:rPr>
      </w:pPr>
      <w:r w:rsidRPr="00041046">
        <w:rPr>
          <w:rStyle w:val="charBoldItals"/>
        </w:rPr>
        <w:t>road</w:t>
      </w:r>
      <w:r w:rsidRPr="00041046">
        <w:t xml:space="preserve"> has the meaning given by section 8.</w:t>
      </w:r>
    </w:p>
    <w:p w14:paraId="4945DC4D" w14:textId="77777777" w:rsidR="00DB6E47" w:rsidRPr="007E1F9A" w:rsidRDefault="00DB6E47" w:rsidP="00DB6E47">
      <w:pPr>
        <w:pStyle w:val="aNote"/>
      </w:pPr>
      <w:r w:rsidRPr="00FF4454">
        <w:rPr>
          <w:rStyle w:val="charItals"/>
        </w:rPr>
        <w:t>Note</w:t>
      </w:r>
      <w:r w:rsidRPr="00C96203">
        <w:rPr>
          <w:rFonts w:cs="Times"/>
          <w:bCs/>
        </w:rPr>
        <w:t>—</w:t>
      </w:r>
    </w:p>
    <w:p w14:paraId="182156A2" w14:textId="77777777" w:rsidR="00DB6E47" w:rsidRPr="007E1F9A" w:rsidRDefault="00DB6E47" w:rsidP="00DB6E47">
      <w:pPr>
        <w:pStyle w:val="aNoteTextss"/>
      </w:pPr>
      <w:r w:rsidRPr="007E1F9A">
        <w:t>See also section 13.</w:t>
      </w:r>
    </w:p>
    <w:p w14:paraId="52054477" w14:textId="77777777"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14:paraId="2F206B3D" w14:textId="77777777" w:rsidR="00DB6E47" w:rsidRPr="00041046" w:rsidRDefault="00DB6E47" w:rsidP="00DB6E47">
      <w:pPr>
        <w:pStyle w:val="aDef"/>
        <w:rPr>
          <w:bCs/>
        </w:rPr>
      </w:pPr>
      <w:r w:rsidRPr="00041046">
        <w:rPr>
          <w:rStyle w:val="charBoldItals"/>
        </w:rPr>
        <w:t xml:space="preserve">road condition </w:t>
      </w:r>
      <w:r w:rsidRPr="00041046">
        <w:t>has the meaning given by section 154.</w:t>
      </w:r>
    </w:p>
    <w:p w14:paraId="09BECD1E" w14:textId="77777777" w:rsidR="00DB6E47" w:rsidRPr="00041046" w:rsidRDefault="00DB6E47" w:rsidP="00DB6E47">
      <w:pPr>
        <w:pStyle w:val="aDef"/>
        <w:rPr>
          <w:bCs/>
        </w:rPr>
      </w:pPr>
      <w:r w:rsidRPr="00041046">
        <w:rPr>
          <w:rStyle w:val="charBoldItals"/>
        </w:rPr>
        <w:t>road infrastructure</w:t>
      </w:r>
      <w:r w:rsidRPr="00041046">
        <w:t xml:space="preserve"> includes—</w:t>
      </w:r>
    </w:p>
    <w:p w14:paraId="77CFB616" w14:textId="77777777"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14:paraId="7689610D" w14:textId="77777777" w:rsidR="00DB6E47" w:rsidRPr="00F04D8E" w:rsidRDefault="00DB6E47" w:rsidP="00DB6E47">
      <w:pPr>
        <w:pStyle w:val="aDefpara"/>
      </w:pPr>
      <w:r w:rsidRPr="00F04D8E">
        <w:tab/>
        <w:t>(b)</w:t>
      </w:r>
      <w:r w:rsidRPr="00F04D8E">
        <w:tab/>
        <w:t>anything under or supporting a road or its surface or pavement; and</w:t>
      </w:r>
    </w:p>
    <w:p w14:paraId="0F5D21B1" w14:textId="77777777"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14:paraId="02E2416C" w14:textId="77777777" w:rsidR="00DB6E47" w:rsidRPr="00F04D8E" w:rsidRDefault="00DB6E47" w:rsidP="00DB6E47">
      <w:pPr>
        <w:pStyle w:val="aDefpara"/>
      </w:pPr>
      <w:r w:rsidRPr="00F04D8E">
        <w:tab/>
        <w:t>(d)</w:t>
      </w:r>
      <w:r w:rsidRPr="00F04D8E">
        <w:tab/>
        <w:t>any bridge or other work or structure located above, in or on a road; and</w:t>
      </w:r>
    </w:p>
    <w:p w14:paraId="3CF46F9A" w14:textId="77777777"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14:paraId="086A369A" w14:textId="77777777" w:rsidR="00DB6E47" w:rsidRPr="00041046" w:rsidRDefault="00DB6E47" w:rsidP="00DB6E47">
      <w:pPr>
        <w:pStyle w:val="aDef"/>
        <w:rPr>
          <w:bCs/>
        </w:rPr>
      </w:pPr>
      <w:r w:rsidRPr="00041046">
        <w:rPr>
          <w:rStyle w:val="charBoldItals"/>
        </w:rPr>
        <w:lastRenderedPageBreak/>
        <w:t>road manager</w:t>
      </w:r>
      <w:r w:rsidRPr="00041046">
        <w:t>, for a road in a participating jurisdiction, means an entity that is declared by a law of that jurisdiction to be the road manager for the road for the purposes of this Law.</w:t>
      </w:r>
    </w:p>
    <w:p w14:paraId="6DBD5948" w14:textId="77777777" w:rsidR="00DB6E47" w:rsidRPr="00041046" w:rsidRDefault="00DB6E47" w:rsidP="00DB6E47">
      <w:pPr>
        <w:pStyle w:val="aDef"/>
        <w:rPr>
          <w:bCs/>
        </w:rPr>
      </w:pPr>
      <w:r w:rsidRPr="00041046">
        <w:rPr>
          <w:rStyle w:val="charBoldItals"/>
        </w:rPr>
        <w:t xml:space="preserve">road-related area </w:t>
      </w:r>
      <w:r w:rsidRPr="00041046">
        <w:t>has the meaning given by section 8.</w:t>
      </w:r>
    </w:p>
    <w:p w14:paraId="141706DC" w14:textId="77777777"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14:paraId="526EE862" w14:textId="77777777" w:rsidR="00155EA2" w:rsidRDefault="00DB6E47" w:rsidP="00CF52C7">
      <w:pPr>
        <w:pStyle w:val="aDef"/>
        <w:keepNext/>
      </w:pPr>
      <w:r w:rsidRPr="00041046">
        <w:rPr>
          <w:rStyle w:val="charBoldItals"/>
        </w:rPr>
        <w:t xml:space="preserve">road train </w:t>
      </w:r>
      <w:r w:rsidRPr="00041046">
        <w:t>means</w:t>
      </w:r>
      <w:r w:rsidR="00155EA2">
        <w:t>—</w:t>
      </w:r>
    </w:p>
    <w:p w14:paraId="03D5D5DE" w14:textId="77777777" w:rsidR="00155EA2" w:rsidRPr="00155EA2" w:rsidRDefault="00155EA2" w:rsidP="00554988">
      <w:pPr>
        <w:pStyle w:val="aDefpara"/>
        <w:keepNext/>
      </w:pPr>
      <w:r>
        <w:tab/>
        <w:t>(a)</w:t>
      </w:r>
      <w:r>
        <w:tab/>
      </w:r>
      <w:r w:rsidRPr="00155EA2">
        <w:t>a B-triple; or</w:t>
      </w:r>
    </w:p>
    <w:p w14:paraId="3D7A4618" w14:textId="77777777" w:rsidR="00DB6E47" w:rsidRPr="00041046" w:rsidRDefault="00155EA2" w:rsidP="00155EA2">
      <w:pPr>
        <w:pStyle w:val="aDefpara"/>
        <w:rPr>
          <w:bCs/>
        </w:rPr>
      </w:pPr>
      <w:r>
        <w:tab/>
        <w:t>(b)</w:t>
      </w:r>
      <w:r>
        <w:tab/>
      </w:r>
      <w:r w:rsidR="00DB6E47" w:rsidRPr="00155EA2">
        <w:t>a combination, other than a B-double, consisting of a motor vehicle towing at least 2 trailers, excluding any converter dolly supporting a semitrailer.</w:t>
      </w:r>
    </w:p>
    <w:p w14:paraId="16DFD326" w14:textId="77777777" w:rsidR="00DB6E47" w:rsidRPr="007E1F9A" w:rsidRDefault="00DB6E47" w:rsidP="00DB6E47">
      <w:pPr>
        <w:jc w:val="center"/>
      </w:pPr>
      <w:r>
        <w:rPr>
          <w:noProof/>
          <w:lang w:eastAsia="en-AU"/>
        </w:rPr>
        <w:drawing>
          <wp:inline distT="0" distB="0" distL="0" distR="0" wp14:anchorId="411B890D" wp14:editId="58659528">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14:paraId="23B416C6" w14:textId="77777777" w:rsidR="00DB6E47" w:rsidRPr="00041046" w:rsidRDefault="00DB6E47" w:rsidP="00DB6E47">
      <w:pPr>
        <w:pStyle w:val="aDef"/>
        <w:rPr>
          <w:bCs/>
        </w:rPr>
      </w:pPr>
      <w:r w:rsidRPr="00041046">
        <w:rPr>
          <w:rStyle w:val="charBoldItals"/>
        </w:rPr>
        <w:t xml:space="preserve">road transport </w:t>
      </w:r>
      <w:r w:rsidRPr="00041046">
        <w:t>means transport by road.</w:t>
      </w:r>
    </w:p>
    <w:p w14:paraId="391AF962" w14:textId="00C254D5" w:rsidR="00984ACD" w:rsidRDefault="00984ACD" w:rsidP="00DB6E47">
      <w:pPr>
        <w:pStyle w:val="aDef"/>
        <w:rPr>
          <w:rStyle w:val="charBoldItals"/>
        </w:rPr>
      </w:pPr>
      <w:r>
        <w:rPr>
          <w:b/>
          <w:bCs/>
          <w:i/>
          <w:iCs/>
          <w:color w:val="000000"/>
          <w:sz w:val="23"/>
          <w:szCs w:val="23"/>
          <w:shd w:val="clear" w:color="auto" w:fill="FFFFFF"/>
        </w:rPr>
        <w:t>Road Vehicle Standards Act 2018</w:t>
      </w:r>
      <w:r>
        <w:rPr>
          <w:color w:val="000000"/>
          <w:sz w:val="23"/>
          <w:szCs w:val="23"/>
          <w:shd w:val="clear" w:color="auto" w:fill="FFFFFF"/>
        </w:rPr>
        <w:t> means the </w:t>
      </w:r>
      <w:hyperlink r:id="rId39" w:tooltip="Act 2018 No 163 (Cwlth)" w:history="1">
        <w:r w:rsidR="00DB5EAD" w:rsidRPr="00DB5EAD">
          <w:rPr>
            <w:rStyle w:val="charCitHyperlinkItal"/>
          </w:rPr>
          <w:t>Road Vehicle Standards Act 2018</w:t>
        </w:r>
      </w:hyperlink>
      <w:r>
        <w:rPr>
          <w:color w:val="000000"/>
          <w:sz w:val="23"/>
          <w:szCs w:val="23"/>
          <w:shd w:val="clear" w:color="auto" w:fill="FFFFFF"/>
        </w:rPr>
        <w:t> of the Commonwealth.</w:t>
      </w:r>
    </w:p>
    <w:p w14:paraId="4EDA65B9" w14:textId="7A2002DE"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14:paraId="2B7D4219" w14:textId="77777777" w:rsidR="00114240" w:rsidRPr="00EA07E6" w:rsidRDefault="00114240" w:rsidP="00114240">
      <w:pPr>
        <w:pStyle w:val="aDef"/>
        <w:rPr>
          <w:lang w:val="en" w:eastAsia="en-AU"/>
        </w:rPr>
      </w:pPr>
      <w:r w:rsidRPr="00EA07E6">
        <w:rPr>
          <w:b/>
          <w:bCs/>
          <w:i/>
          <w:iCs/>
          <w:lang w:val="en" w:eastAsia="en-AU"/>
        </w:rPr>
        <w:t>safety duty</w:t>
      </w:r>
      <w:r w:rsidRPr="00EA07E6">
        <w:rPr>
          <w:lang w:val="en" w:eastAsia="en-AU"/>
        </w:rPr>
        <w:t xml:space="preserve"> means a duty imposed under any of the following provisions—</w:t>
      </w:r>
    </w:p>
    <w:p w14:paraId="7F5D9564" w14:textId="77777777" w:rsidR="00114240" w:rsidRPr="00EA07E6" w:rsidRDefault="00114240" w:rsidP="00114240">
      <w:pPr>
        <w:pStyle w:val="aDefpara"/>
        <w:rPr>
          <w:lang w:val="en" w:eastAsia="en-AU"/>
        </w:rPr>
      </w:pPr>
      <w:r>
        <w:rPr>
          <w:lang w:val="en" w:eastAsia="en-AU"/>
        </w:rPr>
        <w:tab/>
      </w:r>
      <w:r w:rsidRPr="00EA07E6">
        <w:rPr>
          <w:lang w:val="en" w:eastAsia="en-AU"/>
        </w:rPr>
        <w:t>(a)</w:t>
      </w:r>
      <w:r>
        <w:rPr>
          <w:lang w:val="en" w:eastAsia="en-AU"/>
        </w:rPr>
        <w:tab/>
      </w:r>
      <w:r w:rsidRPr="00EA07E6">
        <w:rPr>
          <w:lang w:val="en" w:eastAsia="en-AU"/>
        </w:rPr>
        <w:t>section 26C;</w:t>
      </w:r>
    </w:p>
    <w:p w14:paraId="44391523" w14:textId="77777777" w:rsidR="00114240" w:rsidRPr="00EA07E6" w:rsidRDefault="00114240" w:rsidP="00114240">
      <w:pPr>
        <w:pStyle w:val="aDefpara"/>
        <w:rPr>
          <w:lang w:val="en" w:eastAsia="en-AU"/>
        </w:rPr>
      </w:pPr>
      <w:r>
        <w:rPr>
          <w:lang w:val="en" w:eastAsia="en-AU"/>
        </w:rPr>
        <w:tab/>
      </w:r>
      <w:r w:rsidRPr="00EA07E6">
        <w:rPr>
          <w:lang w:val="en" w:eastAsia="en-AU"/>
        </w:rPr>
        <w:t>(b)</w:t>
      </w:r>
      <w:r>
        <w:rPr>
          <w:lang w:val="en" w:eastAsia="en-AU"/>
        </w:rPr>
        <w:tab/>
      </w:r>
      <w:r w:rsidRPr="00EA07E6">
        <w:rPr>
          <w:lang w:val="en" w:eastAsia="en-AU"/>
        </w:rPr>
        <w:t>section 26E(1) or (2);</w:t>
      </w:r>
    </w:p>
    <w:p w14:paraId="5CECCAA3" w14:textId="77777777" w:rsidR="00114240" w:rsidRPr="00EA07E6" w:rsidRDefault="00114240" w:rsidP="00114240">
      <w:pPr>
        <w:pStyle w:val="aDefpara"/>
        <w:rPr>
          <w:lang w:val="en" w:eastAsia="en-AU"/>
        </w:rPr>
      </w:pPr>
      <w:r>
        <w:rPr>
          <w:lang w:val="en" w:eastAsia="en-AU"/>
        </w:rPr>
        <w:tab/>
      </w:r>
      <w:r w:rsidRPr="00EA07E6">
        <w:rPr>
          <w:lang w:val="en" w:eastAsia="en-AU"/>
        </w:rPr>
        <w:t>(c)</w:t>
      </w:r>
      <w:r>
        <w:rPr>
          <w:lang w:val="en" w:eastAsia="en-AU"/>
        </w:rPr>
        <w:tab/>
      </w:r>
      <w:r w:rsidRPr="00EA07E6">
        <w:rPr>
          <w:lang w:val="en" w:eastAsia="en-AU"/>
        </w:rPr>
        <w:t>section 89(1);</w:t>
      </w:r>
    </w:p>
    <w:p w14:paraId="0326B0C7" w14:textId="77777777" w:rsidR="00114240" w:rsidRPr="00EA07E6" w:rsidRDefault="00114240" w:rsidP="00114240">
      <w:pPr>
        <w:pStyle w:val="aDefpara"/>
        <w:rPr>
          <w:lang w:val="en" w:eastAsia="en-AU"/>
        </w:rPr>
      </w:pPr>
      <w:r>
        <w:rPr>
          <w:lang w:val="en" w:eastAsia="en-AU"/>
        </w:rPr>
        <w:tab/>
      </w:r>
      <w:r w:rsidRPr="00EA07E6">
        <w:rPr>
          <w:lang w:val="en" w:eastAsia="en-AU"/>
        </w:rPr>
        <w:t>(d)</w:t>
      </w:r>
      <w:r>
        <w:rPr>
          <w:lang w:val="en" w:eastAsia="en-AU"/>
        </w:rPr>
        <w:tab/>
      </w:r>
      <w:r w:rsidRPr="00EA07E6">
        <w:rPr>
          <w:lang w:val="en" w:eastAsia="en-AU"/>
        </w:rPr>
        <w:t>section 93(1), (2) or (3);</w:t>
      </w:r>
    </w:p>
    <w:p w14:paraId="7E58626F" w14:textId="77777777" w:rsidR="00114240" w:rsidRPr="00EA07E6" w:rsidRDefault="00114240" w:rsidP="00114240">
      <w:pPr>
        <w:pStyle w:val="aDefpara"/>
        <w:rPr>
          <w:lang w:val="en" w:eastAsia="en-AU"/>
        </w:rPr>
      </w:pPr>
      <w:r>
        <w:rPr>
          <w:lang w:val="en" w:eastAsia="en-AU"/>
        </w:rPr>
        <w:tab/>
      </w:r>
      <w:r w:rsidRPr="00EA07E6">
        <w:rPr>
          <w:lang w:val="en" w:eastAsia="en-AU"/>
        </w:rPr>
        <w:t>(e)</w:t>
      </w:r>
      <w:r>
        <w:rPr>
          <w:lang w:val="en" w:eastAsia="en-AU"/>
        </w:rPr>
        <w:tab/>
      </w:r>
      <w:r w:rsidRPr="00EA07E6">
        <w:rPr>
          <w:lang w:val="en" w:eastAsia="en-AU"/>
        </w:rPr>
        <w:t>section 129(1), (2) or (3);</w:t>
      </w:r>
    </w:p>
    <w:p w14:paraId="1FC5399C" w14:textId="77777777" w:rsidR="00114240" w:rsidRPr="00EA07E6" w:rsidRDefault="00114240" w:rsidP="00114240">
      <w:pPr>
        <w:pStyle w:val="aDefpara"/>
        <w:rPr>
          <w:lang w:val="en" w:eastAsia="en-AU"/>
        </w:rPr>
      </w:pPr>
      <w:r>
        <w:rPr>
          <w:lang w:val="en" w:eastAsia="en-AU"/>
        </w:rPr>
        <w:lastRenderedPageBreak/>
        <w:tab/>
      </w:r>
      <w:r w:rsidRPr="00EA07E6">
        <w:rPr>
          <w:lang w:val="en" w:eastAsia="en-AU"/>
        </w:rPr>
        <w:t>(f)</w:t>
      </w:r>
      <w:r>
        <w:rPr>
          <w:lang w:val="en" w:eastAsia="en-AU"/>
        </w:rPr>
        <w:tab/>
      </w:r>
      <w:r w:rsidRPr="00EA07E6">
        <w:rPr>
          <w:lang w:val="en" w:eastAsia="en-AU"/>
        </w:rPr>
        <w:t>section 137;</w:t>
      </w:r>
    </w:p>
    <w:p w14:paraId="6C3FD4D6" w14:textId="77777777" w:rsidR="00114240" w:rsidRPr="00EA07E6" w:rsidRDefault="00114240" w:rsidP="00114240">
      <w:pPr>
        <w:pStyle w:val="aDefpara"/>
        <w:rPr>
          <w:lang w:val="en" w:eastAsia="en-AU"/>
        </w:rPr>
      </w:pPr>
      <w:r>
        <w:rPr>
          <w:lang w:val="en" w:eastAsia="en-AU"/>
        </w:rPr>
        <w:tab/>
      </w:r>
      <w:r w:rsidRPr="00EA07E6">
        <w:rPr>
          <w:lang w:val="en" w:eastAsia="en-AU"/>
        </w:rPr>
        <w:t>(g)</w:t>
      </w:r>
      <w:r>
        <w:rPr>
          <w:lang w:val="en" w:eastAsia="en-AU"/>
        </w:rPr>
        <w:tab/>
      </w:r>
      <w:r w:rsidRPr="00EA07E6">
        <w:rPr>
          <w:lang w:val="en" w:eastAsia="en-AU"/>
        </w:rPr>
        <w:t>section 150(1);</w:t>
      </w:r>
    </w:p>
    <w:p w14:paraId="67D4F44D" w14:textId="77777777" w:rsidR="00114240" w:rsidRPr="00EA07E6" w:rsidRDefault="00114240" w:rsidP="00114240">
      <w:pPr>
        <w:pStyle w:val="aDefpara"/>
        <w:rPr>
          <w:lang w:val="en" w:eastAsia="en-AU"/>
        </w:rPr>
      </w:pPr>
      <w:r>
        <w:rPr>
          <w:lang w:val="en" w:eastAsia="en-AU"/>
        </w:rPr>
        <w:tab/>
      </w:r>
      <w:r w:rsidRPr="00EA07E6">
        <w:rPr>
          <w:lang w:val="en" w:eastAsia="en-AU"/>
        </w:rPr>
        <w:t>(h)</w:t>
      </w:r>
      <w:r>
        <w:rPr>
          <w:lang w:val="en" w:eastAsia="en-AU"/>
        </w:rPr>
        <w:tab/>
      </w:r>
      <w:r w:rsidRPr="00EA07E6">
        <w:rPr>
          <w:lang w:val="en" w:eastAsia="en-AU"/>
        </w:rPr>
        <w:t>section 153A(1);</w:t>
      </w:r>
    </w:p>
    <w:p w14:paraId="6FAD10CD" w14:textId="77777777" w:rsidR="00114240" w:rsidRPr="00EA07E6" w:rsidRDefault="00114240" w:rsidP="00114240">
      <w:pPr>
        <w:pStyle w:val="aDefpara"/>
        <w:rPr>
          <w:lang w:val="en" w:eastAsia="en-AU"/>
        </w:rPr>
      </w:pPr>
      <w:r>
        <w:rPr>
          <w:lang w:val="en" w:eastAsia="en-AU"/>
        </w:rPr>
        <w:tab/>
      </w:r>
      <w:r w:rsidRPr="00EA07E6">
        <w:rPr>
          <w:lang w:val="en" w:eastAsia="en-AU"/>
        </w:rPr>
        <w:t>(i)</w:t>
      </w:r>
      <w:r>
        <w:rPr>
          <w:lang w:val="en" w:eastAsia="en-AU"/>
        </w:rPr>
        <w:tab/>
      </w:r>
      <w:r w:rsidRPr="00EA07E6">
        <w:rPr>
          <w:lang w:val="en" w:eastAsia="en-AU"/>
        </w:rPr>
        <w:t>section 186(2), (3), (4) or (5);</w:t>
      </w:r>
    </w:p>
    <w:p w14:paraId="5D6A78B7" w14:textId="77777777" w:rsidR="00114240" w:rsidRPr="00EA07E6" w:rsidRDefault="00114240" w:rsidP="00114240">
      <w:pPr>
        <w:pStyle w:val="aDefpara"/>
        <w:rPr>
          <w:lang w:val="en" w:eastAsia="en-AU"/>
        </w:rPr>
      </w:pPr>
      <w:r>
        <w:rPr>
          <w:lang w:val="en" w:eastAsia="en-AU"/>
        </w:rPr>
        <w:tab/>
      </w:r>
      <w:r w:rsidRPr="00EA07E6">
        <w:rPr>
          <w:lang w:val="en" w:eastAsia="en-AU"/>
        </w:rPr>
        <w:t>(j)</w:t>
      </w:r>
      <w:r>
        <w:rPr>
          <w:lang w:val="en" w:eastAsia="en-AU"/>
        </w:rPr>
        <w:tab/>
      </w:r>
      <w:r w:rsidRPr="00EA07E6">
        <w:rPr>
          <w:lang w:val="en" w:eastAsia="en-AU"/>
        </w:rPr>
        <w:t>section 187(2) or (3);</w:t>
      </w:r>
    </w:p>
    <w:p w14:paraId="58A5E237" w14:textId="77777777" w:rsidR="00114240" w:rsidRPr="00EA07E6" w:rsidRDefault="00114240" w:rsidP="00114240">
      <w:pPr>
        <w:pStyle w:val="aDefpara"/>
        <w:rPr>
          <w:lang w:val="en" w:eastAsia="en-AU"/>
        </w:rPr>
      </w:pPr>
      <w:r>
        <w:rPr>
          <w:lang w:val="en" w:eastAsia="en-AU"/>
        </w:rPr>
        <w:tab/>
      </w:r>
      <w:r w:rsidRPr="00EA07E6">
        <w:rPr>
          <w:lang w:val="en" w:eastAsia="en-AU"/>
        </w:rPr>
        <w:t>(k)</w:t>
      </w:r>
      <w:r>
        <w:rPr>
          <w:lang w:val="en" w:eastAsia="en-AU"/>
        </w:rPr>
        <w:tab/>
      </w:r>
      <w:r w:rsidRPr="00EA07E6">
        <w:rPr>
          <w:lang w:val="en" w:eastAsia="en-AU"/>
        </w:rPr>
        <w:t>section 335(1);</w:t>
      </w:r>
    </w:p>
    <w:p w14:paraId="6EE43ABC" w14:textId="77777777" w:rsidR="00114240" w:rsidRPr="00EA07E6" w:rsidRDefault="00114240" w:rsidP="00114240">
      <w:pPr>
        <w:pStyle w:val="aDefpara"/>
        <w:rPr>
          <w:lang w:val="en" w:eastAsia="en-AU"/>
        </w:rPr>
      </w:pPr>
      <w:r>
        <w:rPr>
          <w:lang w:val="en" w:eastAsia="en-AU"/>
        </w:rPr>
        <w:tab/>
      </w:r>
      <w:r w:rsidRPr="00EA07E6">
        <w:rPr>
          <w:lang w:val="en" w:eastAsia="en-AU"/>
        </w:rPr>
        <w:t>(l)</w:t>
      </w:r>
      <w:r>
        <w:rPr>
          <w:lang w:val="en" w:eastAsia="en-AU"/>
        </w:rPr>
        <w:tab/>
      </w:r>
      <w:r w:rsidRPr="00EA07E6">
        <w:rPr>
          <w:lang w:val="en" w:eastAsia="en-AU"/>
        </w:rPr>
        <w:t>section 336(1);</w:t>
      </w:r>
    </w:p>
    <w:p w14:paraId="44AE2792" w14:textId="77777777" w:rsidR="00114240" w:rsidRPr="00EA07E6" w:rsidRDefault="00114240" w:rsidP="00114240">
      <w:pPr>
        <w:pStyle w:val="aDefpara"/>
        <w:rPr>
          <w:lang w:val="en" w:eastAsia="en-AU"/>
        </w:rPr>
      </w:pPr>
      <w:r>
        <w:rPr>
          <w:lang w:val="en" w:eastAsia="en-AU"/>
        </w:rPr>
        <w:tab/>
      </w:r>
      <w:r w:rsidRPr="00EA07E6">
        <w:rPr>
          <w:lang w:val="en" w:eastAsia="en-AU"/>
        </w:rPr>
        <w:t>(m)</w:t>
      </w:r>
      <w:r>
        <w:rPr>
          <w:lang w:val="en" w:eastAsia="en-AU"/>
        </w:rPr>
        <w:tab/>
      </w:r>
      <w:r w:rsidRPr="00EA07E6">
        <w:rPr>
          <w:lang w:val="en" w:eastAsia="en-AU"/>
        </w:rPr>
        <w:t>section 337(2);</w:t>
      </w:r>
    </w:p>
    <w:p w14:paraId="6830EDD1" w14:textId="77777777" w:rsidR="00114240" w:rsidRPr="00EA07E6" w:rsidRDefault="00114240" w:rsidP="00114240">
      <w:pPr>
        <w:pStyle w:val="aDefpara"/>
        <w:rPr>
          <w:lang w:val="en" w:eastAsia="en-AU"/>
        </w:rPr>
      </w:pPr>
      <w:r>
        <w:rPr>
          <w:lang w:val="en" w:eastAsia="en-AU"/>
        </w:rPr>
        <w:tab/>
      </w:r>
      <w:r w:rsidRPr="00EA07E6">
        <w:rPr>
          <w:lang w:val="en" w:eastAsia="en-AU"/>
        </w:rPr>
        <w:t>(n)</w:t>
      </w:r>
      <w:r>
        <w:rPr>
          <w:lang w:val="en" w:eastAsia="en-AU"/>
        </w:rPr>
        <w:tab/>
      </w:r>
      <w:r w:rsidRPr="00EA07E6">
        <w:rPr>
          <w:lang w:val="en" w:eastAsia="en-AU"/>
        </w:rPr>
        <w:t>section 454(1) or (2);</w:t>
      </w:r>
    </w:p>
    <w:p w14:paraId="38206CB4" w14:textId="77777777" w:rsidR="00114240" w:rsidRPr="00EA07E6" w:rsidRDefault="00114240" w:rsidP="00114240">
      <w:pPr>
        <w:pStyle w:val="aDefpara"/>
        <w:rPr>
          <w:lang w:val="en" w:eastAsia="en-AU"/>
        </w:rPr>
      </w:pPr>
      <w:r>
        <w:rPr>
          <w:lang w:val="en" w:eastAsia="en-AU"/>
        </w:rPr>
        <w:tab/>
      </w:r>
      <w:r w:rsidRPr="00EA07E6">
        <w:rPr>
          <w:lang w:val="en" w:eastAsia="en-AU"/>
        </w:rPr>
        <w:t>(o)</w:t>
      </w:r>
      <w:r>
        <w:rPr>
          <w:lang w:val="en" w:eastAsia="en-AU"/>
        </w:rPr>
        <w:tab/>
      </w:r>
      <w:r w:rsidRPr="00EA07E6">
        <w:rPr>
          <w:lang w:val="en" w:eastAsia="en-AU"/>
        </w:rPr>
        <w:t>section 467;</w:t>
      </w:r>
    </w:p>
    <w:p w14:paraId="4EF6FFF2" w14:textId="77777777" w:rsidR="00114240" w:rsidRPr="00EA07E6" w:rsidRDefault="00114240" w:rsidP="00114240">
      <w:pPr>
        <w:pStyle w:val="aDefpara"/>
        <w:rPr>
          <w:lang w:val="en" w:eastAsia="en-AU"/>
        </w:rPr>
      </w:pPr>
      <w:r>
        <w:rPr>
          <w:lang w:val="en" w:eastAsia="en-AU"/>
        </w:rPr>
        <w:tab/>
      </w:r>
      <w:r w:rsidRPr="00EA07E6">
        <w:rPr>
          <w:lang w:val="en" w:eastAsia="en-AU"/>
        </w:rPr>
        <w:t>(p)</w:t>
      </w:r>
      <w:r>
        <w:rPr>
          <w:lang w:val="en" w:eastAsia="en-AU"/>
        </w:rPr>
        <w:tab/>
      </w:r>
      <w:r w:rsidRPr="00EA07E6">
        <w:rPr>
          <w:lang w:val="en" w:eastAsia="en-AU"/>
        </w:rPr>
        <w:t>section 470(2), (3) or (4);</w:t>
      </w:r>
    </w:p>
    <w:p w14:paraId="74C5B67C" w14:textId="77777777" w:rsidR="00114240" w:rsidRPr="00EA07E6" w:rsidRDefault="00114240" w:rsidP="00114240">
      <w:pPr>
        <w:pStyle w:val="aDefpara"/>
        <w:rPr>
          <w:lang w:val="en" w:eastAsia="en-AU"/>
        </w:rPr>
      </w:pPr>
      <w:r>
        <w:rPr>
          <w:lang w:val="en" w:eastAsia="en-AU"/>
        </w:rPr>
        <w:tab/>
      </w:r>
      <w:r w:rsidRPr="00EA07E6">
        <w:rPr>
          <w:lang w:val="en" w:eastAsia="en-AU"/>
        </w:rPr>
        <w:t>(q)</w:t>
      </w:r>
      <w:r>
        <w:rPr>
          <w:lang w:val="en" w:eastAsia="en-AU"/>
        </w:rPr>
        <w:tab/>
      </w:r>
      <w:r w:rsidRPr="00EA07E6">
        <w:rPr>
          <w:lang w:val="en" w:eastAsia="en-AU"/>
        </w:rPr>
        <w:t>section 604;</w:t>
      </w:r>
    </w:p>
    <w:p w14:paraId="5FF6AF80" w14:textId="77777777" w:rsidR="00114240" w:rsidRPr="00EA07E6" w:rsidRDefault="00114240" w:rsidP="00114240">
      <w:pPr>
        <w:pStyle w:val="aDefpara"/>
        <w:rPr>
          <w:lang w:val="en" w:eastAsia="en-AU"/>
        </w:rPr>
      </w:pPr>
      <w:r>
        <w:rPr>
          <w:lang w:val="en" w:eastAsia="en-AU"/>
        </w:rPr>
        <w:tab/>
      </w:r>
      <w:r w:rsidRPr="00EA07E6">
        <w:rPr>
          <w:lang w:val="en" w:eastAsia="en-AU"/>
        </w:rPr>
        <w:t>(r)</w:t>
      </w:r>
      <w:r>
        <w:rPr>
          <w:lang w:val="en" w:eastAsia="en-AU"/>
        </w:rPr>
        <w:tab/>
      </w:r>
      <w:r w:rsidRPr="00EA07E6">
        <w:rPr>
          <w:lang w:val="en" w:eastAsia="en-AU"/>
        </w:rPr>
        <w:t>section 610.</w:t>
      </w:r>
    </w:p>
    <w:p w14:paraId="15B7B677" w14:textId="77777777" w:rsidR="00DB6E47" w:rsidRPr="00041046" w:rsidRDefault="00DB6E47" w:rsidP="00DB6E47">
      <w:pPr>
        <w:pStyle w:val="aDef"/>
        <w:rPr>
          <w:bCs/>
        </w:rPr>
      </w:pPr>
      <w:r w:rsidRPr="00041046">
        <w:rPr>
          <w:rStyle w:val="charBoldItals"/>
        </w:rPr>
        <w:t xml:space="preserve">safety risk </w:t>
      </w:r>
      <w:r w:rsidRPr="00041046">
        <w:t>means a risk—</w:t>
      </w:r>
    </w:p>
    <w:p w14:paraId="43DFBB76" w14:textId="77777777" w:rsidR="00DB6E47" w:rsidRPr="00F04D8E" w:rsidRDefault="00DB6E47" w:rsidP="00DB6E47">
      <w:pPr>
        <w:pStyle w:val="aDefpara"/>
      </w:pPr>
      <w:r w:rsidRPr="00F04D8E">
        <w:rPr>
          <w:rFonts w:cs="Times"/>
          <w:bCs/>
        </w:rPr>
        <w:tab/>
        <w:t>(a)</w:t>
      </w:r>
      <w:r w:rsidRPr="00F04D8E">
        <w:rPr>
          <w:rFonts w:cs="Times"/>
          <w:bCs/>
        </w:rPr>
        <w:tab/>
        <w:t>to public safety; or</w:t>
      </w:r>
    </w:p>
    <w:p w14:paraId="79277B99" w14:textId="77777777" w:rsidR="00DB6E47" w:rsidRPr="00F04D8E" w:rsidRDefault="00DB6E47" w:rsidP="00DB6E47">
      <w:pPr>
        <w:pStyle w:val="aDefpara"/>
      </w:pPr>
      <w:r w:rsidRPr="00F04D8E">
        <w:tab/>
        <w:t>(b)</w:t>
      </w:r>
      <w:r w:rsidRPr="00F04D8E">
        <w:tab/>
        <w:t>of harm to the environment.</w:t>
      </w:r>
    </w:p>
    <w:p w14:paraId="7ABDA5B3" w14:textId="77777777" w:rsidR="00DB6E47" w:rsidRPr="00041046" w:rsidRDefault="00DB6E47" w:rsidP="00DB6E47">
      <w:pPr>
        <w:pStyle w:val="aDef"/>
        <w:rPr>
          <w:bCs/>
        </w:rPr>
      </w:pPr>
      <w:r w:rsidRPr="00041046">
        <w:rPr>
          <w:rStyle w:val="charBoldItals"/>
        </w:rPr>
        <w:t>schedule</w:t>
      </w:r>
      <w:r w:rsidRPr="00041046">
        <w:t>, for the driver of a heavy vehicle, means—</w:t>
      </w:r>
    </w:p>
    <w:p w14:paraId="588AAD73" w14:textId="77777777"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14:paraId="5B2D047E" w14:textId="77777777" w:rsidR="00DB6E47" w:rsidRPr="00F04D8E" w:rsidRDefault="00DB6E47" w:rsidP="00DB6E47">
      <w:pPr>
        <w:pStyle w:val="aDefpara"/>
      </w:pPr>
      <w:r w:rsidRPr="00F04D8E">
        <w:tab/>
        <w:t>(b)</w:t>
      </w:r>
      <w:r w:rsidRPr="00F04D8E">
        <w:tab/>
        <w:t>the schedule of the driver’s work times and rest times.</w:t>
      </w:r>
    </w:p>
    <w:p w14:paraId="69124F4E" w14:textId="77777777" w:rsidR="00DB6E47" w:rsidRPr="00041046" w:rsidRDefault="00DB6E47" w:rsidP="00DB6E47">
      <w:pPr>
        <w:pStyle w:val="aDef"/>
        <w:rPr>
          <w:bCs/>
        </w:rPr>
      </w:pPr>
      <w:r w:rsidRPr="00041046">
        <w:rPr>
          <w:rStyle w:val="charBoldItals"/>
        </w:rPr>
        <w:t>scheduler</w:t>
      </w:r>
      <w:r w:rsidRPr="00041046">
        <w:t>, for a heavy vehicle, means a person who—</w:t>
      </w:r>
    </w:p>
    <w:p w14:paraId="7E795500" w14:textId="77777777"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14:paraId="0FBECFE6" w14:textId="77777777" w:rsidR="00DB6E47" w:rsidRPr="00F04D8E" w:rsidRDefault="00DB6E47" w:rsidP="00DB6E47">
      <w:pPr>
        <w:pStyle w:val="aDefpara"/>
      </w:pPr>
      <w:r w:rsidRPr="00F04D8E">
        <w:tab/>
        <w:t>(b)</w:t>
      </w:r>
      <w:r w:rsidRPr="00F04D8E">
        <w:tab/>
        <w:t>schedules the work times and rest times of the vehicle’s driver.</w:t>
      </w:r>
    </w:p>
    <w:p w14:paraId="386566D1" w14:textId="2CA832CA" w:rsidR="00DB5EAD" w:rsidRDefault="00DB5EAD" w:rsidP="00DB6E47">
      <w:pPr>
        <w:pStyle w:val="aDef"/>
        <w:rPr>
          <w:b/>
          <w:bCs/>
          <w:i/>
          <w:iCs/>
        </w:rPr>
      </w:pPr>
      <w:r>
        <w:rPr>
          <w:b/>
          <w:bCs/>
          <w:i/>
          <w:iCs/>
          <w:color w:val="000000"/>
          <w:sz w:val="23"/>
          <w:szCs w:val="23"/>
          <w:shd w:val="clear" w:color="auto" w:fill="FFFFFF"/>
        </w:rPr>
        <w:lastRenderedPageBreak/>
        <w:t>second edition ADR</w:t>
      </w:r>
      <w:r>
        <w:rPr>
          <w:color w:val="000000"/>
          <w:sz w:val="23"/>
          <w:szCs w:val="23"/>
          <w:shd w:val="clear" w:color="auto" w:fill="FFFFFF"/>
        </w:rPr>
        <w:t> means an ADR incorporated in the document described as the ‘Australian Design Rules for Motor Vehicle Safety, Second Edition’ originally published by the former Commonwealth Department of Transport.</w:t>
      </w:r>
    </w:p>
    <w:p w14:paraId="263A5770" w14:textId="1ECCF87C" w:rsidR="0081516C" w:rsidRPr="0011312C" w:rsidRDefault="0081516C" w:rsidP="00DB6E47">
      <w:pPr>
        <w:pStyle w:val="aDef"/>
      </w:pPr>
      <w:r w:rsidRPr="0011312C">
        <w:rPr>
          <w:b/>
          <w:bCs/>
          <w:i/>
          <w:iCs/>
        </w:rPr>
        <w:t>self-clearing defect notice</w:t>
      </w:r>
      <w:r w:rsidRPr="0011312C">
        <w:t xml:space="preserve"> means a notice complying with the requirements for a self-clearing defect notice under section 527.</w:t>
      </w:r>
    </w:p>
    <w:p w14:paraId="273935F6" w14:textId="77777777" w:rsidR="00DB6E47" w:rsidRPr="00041046" w:rsidRDefault="00DB6E47" w:rsidP="00DB6E47">
      <w:pPr>
        <w:pStyle w:val="aDef"/>
        <w:rPr>
          <w:bCs/>
        </w:rPr>
      </w:pPr>
      <w:r w:rsidRPr="00041046">
        <w:rPr>
          <w:rStyle w:val="charBoldItals"/>
        </w:rPr>
        <w:t>self-employed driver</w:t>
      </w:r>
      <w:r w:rsidRPr="00041046">
        <w:t>, of a heavy vehicle, means a driver of the vehicle who is not an employed driver of the vehicle.</w:t>
      </w:r>
    </w:p>
    <w:p w14:paraId="58D7E2C7" w14:textId="77777777" w:rsidR="00DB6E47" w:rsidRPr="00041046" w:rsidRDefault="00DB6E47" w:rsidP="00CF52C7">
      <w:pPr>
        <w:pStyle w:val="aDef"/>
        <w:keepNext/>
        <w:rPr>
          <w:bCs/>
        </w:rPr>
      </w:pPr>
      <w:r w:rsidRPr="00041046">
        <w:rPr>
          <w:rStyle w:val="charBoldItals"/>
        </w:rPr>
        <w:t>semitrailer</w:t>
      </w:r>
      <w:r w:rsidRPr="00041046">
        <w:t xml:space="preserve"> means a trailer that has—</w:t>
      </w:r>
    </w:p>
    <w:p w14:paraId="6D23BFE9" w14:textId="77777777" w:rsidR="00DB6E47" w:rsidRPr="00F04D8E" w:rsidRDefault="00DB6E47" w:rsidP="00CF52C7">
      <w:pPr>
        <w:pStyle w:val="aDefpara"/>
        <w:keepNext/>
      </w:pPr>
      <w:r w:rsidRPr="00F04D8E">
        <w:rPr>
          <w:rFonts w:cs="Times"/>
          <w:bCs/>
        </w:rPr>
        <w:tab/>
        <w:t>(a)</w:t>
      </w:r>
      <w:r w:rsidRPr="00F04D8E">
        <w:rPr>
          <w:rFonts w:cs="Times"/>
          <w:bCs/>
        </w:rPr>
        <w:tab/>
        <w:t>1 axle group or a single axle towards the rear; and</w:t>
      </w:r>
    </w:p>
    <w:p w14:paraId="0F8642C3" w14:textId="77777777"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14:paraId="2CBBE2B8" w14:textId="77777777" w:rsidR="00DB6E47" w:rsidRPr="00041046" w:rsidRDefault="00DB6E47" w:rsidP="00554988">
      <w:pPr>
        <w:pStyle w:val="aDef"/>
        <w:keepNext/>
        <w:rPr>
          <w:bCs/>
        </w:rPr>
      </w:pPr>
      <w:r w:rsidRPr="00041046">
        <w:rPr>
          <w:rStyle w:val="charBoldItals"/>
        </w:rPr>
        <w:t>severe risk breach</w:t>
      </w:r>
      <w:r w:rsidRPr="00041046">
        <w:t>—</w:t>
      </w:r>
    </w:p>
    <w:p w14:paraId="3EF5894E"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14:paraId="6CA154B8" w14:textId="77777777"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14:paraId="043BF974" w14:textId="77777777"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14:paraId="0BDD8C1E" w14:textId="77777777" w:rsidR="00DB6E47" w:rsidRPr="00F04D8E" w:rsidRDefault="00DB6E47" w:rsidP="00DB6E47">
      <w:pPr>
        <w:pStyle w:val="aDefpara"/>
      </w:pPr>
      <w:r w:rsidRPr="00F04D8E">
        <w:tab/>
        <w:t>(d)</w:t>
      </w:r>
      <w:r w:rsidRPr="00F04D8E">
        <w:tab/>
        <w:t>for a maximum work requirement or minimum rest requirement—has the meaning given by section 222(3).</w:t>
      </w:r>
    </w:p>
    <w:p w14:paraId="4D551E7C" w14:textId="77777777" w:rsidR="00DB6E47" w:rsidRPr="00041046" w:rsidRDefault="00DB6E47" w:rsidP="00DB6E47">
      <w:pPr>
        <w:pStyle w:val="aDef"/>
        <w:rPr>
          <w:bCs/>
        </w:rPr>
      </w:pPr>
      <w:r w:rsidRPr="00041046">
        <w:rPr>
          <w:rStyle w:val="charBoldItals"/>
        </w:rPr>
        <w:t>severe risk breach lower limit</w:t>
      </w:r>
      <w:r w:rsidRPr="00041046">
        <w:t>—</w:t>
      </w:r>
    </w:p>
    <w:p w14:paraId="557F4EBE" w14:textId="77777777"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14:paraId="0FFCA4BF" w14:textId="77777777" w:rsidR="00DB6E47" w:rsidRPr="00F04D8E" w:rsidRDefault="00DB6E47" w:rsidP="00DB6E47">
      <w:pPr>
        <w:pStyle w:val="aDefpara"/>
      </w:pPr>
      <w:r w:rsidRPr="00F04D8E">
        <w:tab/>
        <w:t>(b)</w:t>
      </w:r>
      <w:r w:rsidRPr="00F04D8E">
        <w:tab/>
        <w:t>for the purposes of Division 2 of Part 4.3, has the meaning given by section 104.</w:t>
      </w:r>
    </w:p>
    <w:p w14:paraId="6A48DF11" w14:textId="77777777"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14:paraId="08A28B69" w14:textId="77777777" w:rsidR="00DB6E47" w:rsidRPr="00041046" w:rsidRDefault="00DB6E47" w:rsidP="00DB6E47">
      <w:pPr>
        <w:pStyle w:val="aDef"/>
        <w:rPr>
          <w:bCs/>
        </w:rPr>
      </w:pPr>
      <w:r w:rsidRPr="00041046">
        <w:rPr>
          <w:rStyle w:val="charBoldItals"/>
        </w:rPr>
        <w:lastRenderedPageBreak/>
        <w:t>single axle</w:t>
      </w:r>
      <w:r w:rsidRPr="00041046">
        <w:t xml:space="preserve"> means—</w:t>
      </w:r>
    </w:p>
    <w:p w14:paraId="5ECAF4C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14:paraId="2B1CD0D5" w14:textId="77777777" w:rsidR="00DB6E47" w:rsidRPr="00F04D8E" w:rsidRDefault="00DB6E47" w:rsidP="00DB6E47">
      <w:pPr>
        <w:pStyle w:val="aDefpara"/>
      </w:pPr>
      <w:r>
        <w:tab/>
      </w:r>
      <w:r w:rsidRPr="00F04D8E">
        <w:t>(b)</w:t>
      </w:r>
      <w:r w:rsidRPr="00F04D8E">
        <w:tab/>
        <w:t>2 axles with centres between transverse, parallel, vertical planes spaced less than 1.0m apart.</w:t>
      </w:r>
    </w:p>
    <w:p w14:paraId="0B8435C0" w14:textId="77777777" w:rsidR="00DB6E47" w:rsidRPr="00041046" w:rsidRDefault="00DB6E47" w:rsidP="00DB6E47">
      <w:pPr>
        <w:pStyle w:val="aDef"/>
        <w:rPr>
          <w:bCs/>
        </w:rPr>
      </w:pPr>
      <w:r w:rsidRPr="00041046">
        <w:rPr>
          <w:rStyle w:val="charBoldItals"/>
        </w:rPr>
        <w:t>solo driver</w:t>
      </w:r>
      <w:r w:rsidRPr="00041046">
        <w:t>, for the purposes of Chapter 6, has the meaning given by section 221.</w:t>
      </w:r>
    </w:p>
    <w:p w14:paraId="6A0ECD55" w14:textId="77777777" w:rsidR="00DB6E47" w:rsidRPr="00041046" w:rsidRDefault="00DB6E47" w:rsidP="00C00E28">
      <w:pPr>
        <w:pStyle w:val="aDef"/>
        <w:keepNext/>
        <w:rPr>
          <w:bCs/>
        </w:rPr>
      </w:pPr>
      <w:r w:rsidRPr="00041046">
        <w:rPr>
          <w:rStyle w:val="charBoldItals"/>
        </w:rPr>
        <w:t xml:space="preserve">speed limit </w:t>
      </w:r>
      <w:r w:rsidRPr="00041046">
        <w:t>means—</w:t>
      </w:r>
    </w:p>
    <w:p w14:paraId="54E813C3" w14:textId="77777777" w:rsidR="00DB6E47" w:rsidRPr="00F04D8E" w:rsidRDefault="00DB6E47" w:rsidP="00C00E28">
      <w:pPr>
        <w:pStyle w:val="aDefpara"/>
        <w:keepNext/>
      </w:pPr>
      <w:r>
        <w:rPr>
          <w:rFonts w:cs="Times"/>
          <w:bCs/>
        </w:rPr>
        <w:tab/>
      </w:r>
      <w:r w:rsidRPr="00F04D8E">
        <w:rPr>
          <w:rFonts w:cs="Times"/>
          <w:bCs/>
        </w:rPr>
        <w:t>(a)</w:t>
      </w:r>
      <w:r w:rsidRPr="00F04D8E">
        <w:rPr>
          <w:rFonts w:cs="Times"/>
          <w:bCs/>
        </w:rPr>
        <w:tab/>
        <w:t>a speed limit applying under this Law, the Road Rules or another law; and</w:t>
      </w:r>
    </w:p>
    <w:p w14:paraId="664B1088" w14:textId="77777777" w:rsidR="00DB6E47" w:rsidRPr="00F04D8E" w:rsidRDefault="00DB6E47" w:rsidP="00554988">
      <w:pPr>
        <w:pStyle w:val="aDefpara"/>
        <w:keepLines/>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14:paraId="68C61270" w14:textId="77777777" w:rsidR="00DB6E47" w:rsidRPr="007E1F9A" w:rsidRDefault="00DB6E47" w:rsidP="00DB6E47">
      <w:pPr>
        <w:pStyle w:val="aNote"/>
      </w:pPr>
      <w:r w:rsidRPr="00FF4454">
        <w:rPr>
          <w:rStyle w:val="charItals"/>
        </w:rPr>
        <w:t>Note</w:t>
      </w:r>
      <w:r w:rsidRPr="00C96203">
        <w:rPr>
          <w:rFonts w:cs="Times"/>
          <w:bCs/>
        </w:rPr>
        <w:t>—</w:t>
      </w:r>
    </w:p>
    <w:p w14:paraId="11BE3525" w14:textId="77777777" w:rsidR="00DB6E47" w:rsidRPr="007E1F9A" w:rsidRDefault="00DB6E47" w:rsidP="00DB6E47">
      <w:pPr>
        <w:pStyle w:val="aNoteTextss"/>
      </w:pPr>
      <w:r w:rsidRPr="007E1F9A">
        <w:t>A reference to a speed limit applying under this Law, the Road Rules or another law covers both—</w:t>
      </w:r>
    </w:p>
    <w:p w14:paraId="490999D8" w14:textId="77777777" w:rsidR="00DB6E47" w:rsidRPr="007E1F9A" w:rsidRDefault="00DB6E47" w:rsidP="00DB6E47">
      <w:pPr>
        <w:pStyle w:val="aNoteBulletss"/>
      </w:pPr>
      <w:r w:rsidRPr="007E1F9A">
        <w:t xml:space="preserve">• </w:t>
      </w:r>
      <w:r w:rsidRPr="007E1F9A">
        <w:tab/>
        <w:t>a speed limit specified in this Law, the Road Rules or other law</w:t>
      </w:r>
    </w:p>
    <w:p w14:paraId="105FBF4D" w14:textId="77777777"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14:paraId="443A998E" w14:textId="77777777"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14:paraId="1721B95A" w14:textId="77777777"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14:paraId="03D0603B" w14:textId="77777777"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14:paraId="6C086330" w14:textId="77777777" w:rsidR="00DB6E47" w:rsidRPr="00041046" w:rsidRDefault="00DB6E47" w:rsidP="00752521">
      <w:pPr>
        <w:pStyle w:val="aDef"/>
        <w:keepNext/>
        <w:rPr>
          <w:bCs/>
        </w:rPr>
      </w:pPr>
      <w:r w:rsidRPr="00041046">
        <w:rPr>
          <w:rStyle w:val="charBoldItals"/>
        </w:rPr>
        <w:lastRenderedPageBreak/>
        <w:t>substantial risk breach</w:t>
      </w:r>
      <w:r w:rsidRPr="00041046">
        <w:t>—</w:t>
      </w:r>
    </w:p>
    <w:p w14:paraId="18D22BA4"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14:paraId="51E0E827" w14:textId="77777777" w:rsidR="00DB6E47" w:rsidRPr="00F04D8E" w:rsidRDefault="00DB6E47" w:rsidP="00DB6E47">
      <w:pPr>
        <w:pStyle w:val="aDefpara"/>
      </w:pPr>
      <w:r w:rsidRPr="00F04D8E">
        <w:tab/>
        <w:t>(b)</w:t>
      </w:r>
      <w:r w:rsidRPr="00F04D8E">
        <w:tab/>
        <w:t>for a dimension requirement—has the meaning given by section 106; or</w:t>
      </w:r>
    </w:p>
    <w:p w14:paraId="3C36F523" w14:textId="77777777" w:rsidR="00DB6E47" w:rsidRPr="00F04D8E" w:rsidRDefault="00DB6E47" w:rsidP="00DB6E47">
      <w:pPr>
        <w:pStyle w:val="aDefpara"/>
      </w:pPr>
      <w:r w:rsidRPr="00F04D8E">
        <w:tab/>
        <w:t>(c)</w:t>
      </w:r>
      <w:r w:rsidRPr="00F04D8E">
        <w:tab/>
        <w:t>for a loading requirement—has the meaning given by section</w:t>
      </w:r>
      <w:r w:rsidR="001135C9">
        <w:t> </w:t>
      </w:r>
      <w:r w:rsidRPr="00F04D8E">
        <w:t>113; or</w:t>
      </w:r>
    </w:p>
    <w:p w14:paraId="236718CF" w14:textId="77777777" w:rsidR="00DB6E47" w:rsidRPr="00F04D8E" w:rsidRDefault="00DB6E47" w:rsidP="00DB6E47">
      <w:pPr>
        <w:pStyle w:val="aDefpara"/>
      </w:pPr>
      <w:r w:rsidRPr="00F04D8E">
        <w:tab/>
        <w:t>(d)</w:t>
      </w:r>
      <w:r w:rsidRPr="00F04D8E">
        <w:tab/>
        <w:t>for a maximum work requirement or minimum rest requirement—has the meaning given by section 222(2).</w:t>
      </w:r>
    </w:p>
    <w:p w14:paraId="452F6F8D" w14:textId="77777777" w:rsidR="00DB6E47" w:rsidRPr="00041046" w:rsidRDefault="00DB6E47" w:rsidP="00DB6E47">
      <w:pPr>
        <w:pStyle w:val="aDef"/>
        <w:rPr>
          <w:bCs/>
        </w:rPr>
      </w:pPr>
      <w:r w:rsidRPr="00041046">
        <w:rPr>
          <w:rStyle w:val="charBoldItals"/>
        </w:rPr>
        <w:t>substantial risk breach lower limit</w:t>
      </w:r>
      <w:r w:rsidRPr="00041046">
        <w:t>—</w:t>
      </w:r>
    </w:p>
    <w:p w14:paraId="47D75076" w14:textId="77777777"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14:paraId="2A368959" w14:textId="77777777" w:rsidR="00DB6E47" w:rsidRPr="00F04D8E" w:rsidRDefault="00DB6E47" w:rsidP="00DB6E47">
      <w:pPr>
        <w:pStyle w:val="aDefpara"/>
      </w:pPr>
      <w:r w:rsidRPr="00F04D8E">
        <w:tab/>
        <w:t>(b)</w:t>
      </w:r>
      <w:r w:rsidRPr="00F04D8E">
        <w:tab/>
        <w:t>for the purposes of Division 2 of Part 4.3, has the meaning given by section 104.</w:t>
      </w:r>
    </w:p>
    <w:p w14:paraId="093FE3F1" w14:textId="77777777" w:rsidR="00DB6E47" w:rsidRPr="00041046" w:rsidRDefault="00DB6E47" w:rsidP="00DB6E47">
      <w:pPr>
        <w:pStyle w:val="aDef"/>
        <w:rPr>
          <w:bCs/>
        </w:rPr>
      </w:pPr>
      <w:r w:rsidRPr="00041046">
        <w:rPr>
          <w:rStyle w:val="charBoldItals"/>
        </w:rPr>
        <w:t>suitable rest place</w:t>
      </w:r>
      <w:r w:rsidRPr="00041046">
        <w:t>, for fatigue-regulated heavy vehicles, means—</w:t>
      </w:r>
    </w:p>
    <w:p w14:paraId="73184866" w14:textId="77777777"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14:paraId="059E6592" w14:textId="77777777" w:rsidR="00DB6E47" w:rsidRPr="00F04D8E" w:rsidRDefault="00DB6E47" w:rsidP="00DB6E47">
      <w:pPr>
        <w:pStyle w:val="aDefpara"/>
      </w:pPr>
      <w:r w:rsidRPr="00F04D8E">
        <w:tab/>
        <w:t>(b)</w:t>
      </w:r>
      <w:r w:rsidRPr="00F04D8E">
        <w:tab/>
        <w:t>a place at which a fatigue-regulated heavy vehicle may be safely and lawfully parked.</w:t>
      </w:r>
    </w:p>
    <w:p w14:paraId="28AB56E6" w14:textId="77777777"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14:paraId="50318C9F" w14:textId="77777777"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14:paraId="17EC8C27" w14:textId="77777777" w:rsidR="00DB6E47" w:rsidRPr="00041046" w:rsidRDefault="00DB6E47" w:rsidP="00DB6E47">
      <w:pPr>
        <w:pStyle w:val="aDef"/>
        <w:rPr>
          <w:bCs/>
        </w:rPr>
      </w:pPr>
      <w:r w:rsidRPr="00041046">
        <w:rPr>
          <w:rStyle w:val="charBoldItals"/>
        </w:rPr>
        <w:t>tamper</w:t>
      </w:r>
      <w:r w:rsidRPr="00041046">
        <w:t>—</w:t>
      </w:r>
    </w:p>
    <w:p w14:paraId="68C96638" w14:textId="77777777" w:rsidR="00DB6E47" w:rsidRDefault="00DB6E47" w:rsidP="00DB6E47">
      <w:pPr>
        <w:pStyle w:val="aDefpara"/>
        <w:rPr>
          <w:rFonts w:cs="Times"/>
          <w:bCs/>
        </w:rPr>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91, has the me</w:t>
      </w:r>
      <w:r w:rsidR="00D05D82">
        <w:rPr>
          <w:rFonts w:cs="Times"/>
          <w:bCs/>
        </w:rPr>
        <w:t>aning given by that section; or</w:t>
      </w:r>
    </w:p>
    <w:p w14:paraId="11635913" w14:textId="77777777" w:rsidR="00D05D82" w:rsidRPr="00F04D8E" w:rsidRDefault="00D05D82" w:rsidP="00DB6E47">
      <w:pPr>
        <w:pStyle w:val="aDefpara"/>
      </w:pPr>
      <w:r>
        <w:rPr>
          <w:rFonts w:cs="Times"/>
          <w:bCs/>
        </w:rPr>
        <w:tab/>
        <w:t>(b)</w:t>
      </w:r>
      <w:r>
        <w:rPr>
          <w:rFonts w:cs="Times"/>
          <w:bCs/>
        </w:rPr>
        <w:tab/>
      </w:r>
      <w:r>
        <w:rPr>
          <w:spacing w:val="-1"/>
        </w:rPr>
        <w:t>with</w:t>
      </w:r>
      <w:r>
        <w:rPr>
          <w:spacing w:val="53"/>
        </w:rPr>
        <w:t xml:space="preserve"> </w:t>
      </w:r>
      <w:r>
        <w:t>a</w:t>
      </w:r>
      <w:r>
        <w:rPr>
          <w:spacing w:val="53"/>
        </w:rPr>
        <w:t xml:space="preserve"> </w:t>
      </w:r>
      <w:r>
        <w:rPr>
          <w:spacing w:val="-1"/>
        </w:rPr>
        <w:t>plate</w:t>
      </w:r>
      <w:r>
        <w:rPr>
          <w:spacing w:val="53"/>
        </w:rPr>
        <w:t xml:space="preserve"> </w:t>
      </w:r>
      <w:r>
        <w:rPr>
          <w:spacing w:val="-1"/>
        </w:rPr>
        <w:t>or</w:t>
      </w:r>
      <w:r>
        <w:rPr>
          <w:spacing w:val="53"/>
        </w:rPr>
        <w:t xml:space="preserve"> </w:t>
      </w:r>
      <w:r>
        <w:rPr>
          <w:spacing w:val="-1"/>
        </w:rPr>
        <w:t>label,</w:t>
      </w:r>
      <w:r>
        <w:rPr>
          <w:spacing w:val="53"/>
        </w:rPr>
        <w:t xml:space="preserve"> </w:t>
      </w:r>
      <w:r>
        <w:rPr>
          <w:spacing w:val="-1"/>
        </w:rPr>
        <w:t>for</w:t>
      </w:r>
      <w:r>
        <w:rPr>
          <w:spacing w:val="53"/>
        </w:rPr>
        <w:t xml:space="preserve"> </w:t>
      </w:r>
      <w:r>
        <w:rPr>
          <w:spacing w:val="-1"/>
        </w:rPr>
        <w:t>the</w:t>
      </w:r>
      <w:r>
        <w:rPr>
          <w:spacing w:val="53"/>
        </w:rPr>
        <w:t xml:space="preserve"> </w:t>
      </w:r>
      <w:r>
        <w:rPr>
          <w:spacing w:val="-1"/>
        </w:rPr>
        <w:t>purposes</w:t>
      </w:r>
      <w:r>
        <w:rPr>
          <w:spacing w:val="53"/>
        </w:rPr>
        <w:t xml:space="preserve"> </w:t>
      </w:r>
      <w:r>
        <w:rPr>
          <w:spacing w:val="-1"/>
        </w:rPr>
        <w:t>of</w:t>
      </w:r>
      <w:r>
        <w:rPr>
          <w:spacing w:val="28"/>
        </w:rPr>
        <w:t xml:space="preserve"> </w:t>
      </w:r>
      <w:r>
        <w:rPr>
          <w:spacing w:val="-1"/>
        </w:rPr>
        <w:t>section</w:t>
      </w:r>
      <w:r>
        <w:rPr>
          <w:spacing w:val="17"/>
        </w:rPr>
        <w:t xml:space="preserve"> </w:t>
      </w:r>
      <w:r>
        <w:rPr>
          <w:spacing w:val="-1"/>
        </w:rPr>
        <w:t>87A,</w:t>
      </w:r>
      <w:r>
        <w:rPr>
          <w:spacing w:val="17"/>
        </w:rPr>
        <w:t xml:space="preserve"> </w:t>
      </w:r>
      <w:r>
        <w:rPr>
          <w:spacing w:val="-1"/>
        </w:rPr>
        <w:t>has</w:t>
      </w:r>
      <w:r>
        <w:rPr>
          <w:spacing w:val="17"/>
        </w:rPr>
        <w:t xml:space="preserve"> </w:t>
      </w:r>
      <w:r>
        <w:rPr>
          <w:spacing w:val="-1"/>
        </w:rPr>
        <w:t>the</w:t>
      </w:r>
      <w:r>
        <w:rPr>
          <w:spacing w:val="17"/>
        </w:rPr>
        <w:t xml:space="preserve"> </w:t>
      </w:r>
      <w:r>
        <w:rPr>
          <w:spacing w:val="-1"/>
        </w:rPr>
        <w:t>meaning</w:t>
      </w:r>
      <w:r>
        <w:rPr>
          <w:spacing w:val="17"/>
        </w:rPr>
        <w:t xml:space="preserve"> </w:t>
      </w:r>
      <w:r>
        <w:rPr>
          <w:spacing w:val="-3"/>
        </w:rPr>
        <w:t>given</w:t>
      </w:r>
      <w:r>
        <w:rPr>
          <w:spacing w:val="17"/>
        </w:rPr>
        <w:t xml:space="preserve"> </w:t>
      </w:r>
      <w:r>
        <w:rPr>
          <w:spacing w:val="-1"/>
        </w:rPr>
        <w:t>by</w:t>
      </w:r>
      <w:r>
        <w:rPr>
          <w:spacing w:val="17"/>
        </w:rPr>
        <w:t xml:space="preserve"> </w:t>
      </w:r>
      <w:r>
        <w:rPr>
          <w:spacing w:val="-1"/>
        </w:rPr>
        <w:t>that</w:t>
      </w:r>
      <w:r>
        <w:rPr>
          <w:spacing w:val="20"/>
        </w:rPr>
        <w:t xml:space="preserve"> </w:t>
      </w:r>
      <w:r>
        <w:rPr>
          <w:spacing w:val="-1"/>
        </w:rPr>
        <w:t>section; or</w:t>
      </w:r>
    </w:p>
    <w:p w14:paraId="2B5CE281" w14:textId="77777777" w:rsidR="00DB6E47" w:rsidRPr="00F04D8E" w:rsidRDefault="00DB6E47" w:rsidP="00DB6E47">
      <w:pPr>
        <w:pStyle w:val="aDefpara"/>
      </w:pPr>
      <w:r>
        <w:lastRenderedPageBreak/>
        <w:tab/>
      </w:r>
      <w:r w:rsidR="00D05D82">
        <w:t>(c</w:t>
      </w:r>
      <w:r w:rsidRPr="00F04D8E">
        <w:t>)</w:t>
      </w:r>
      <w:r w:rsidRPr="00F04D8E">
        <w:tab/>
        <w:t>with a speed limiter, for the purposes of section 93, has the meaning given by that section; or</w:t>
      </w:r>
    </w:p>
    <w:p w14:paraId="256A35F9" w14:textId="77777777" w:rsidR="00DB6E47" w:rsidRPr="00F04D8E" w:rsidRDefault="00D05D82" w:rsidP="00DB6E47">
      <w:pPr>
        <w:pStyle w:val="aDefpara"/>
      </w:pPr>
      <w:r>
        <w:tab/>
        <w:t>(d</w:t>
      </w:r>
      <w:r w:rsidR="00DB6E47" w:rsidRPr="00F04D8E">
        <w:t>)</w:t>
      </w:r>
      <w:r w:rsidR="00DB6E47" w:rsidRPr="00F04D8E">
        <w:tab/>
        <w:t>with an approved electronic recording system, for the purposes of Chapter 6, has the meaning given by section 334; or</w:t>
      </w:r>
    </w:p>
    <w:p w14:paraId="76A55364" w14:textId="77777777" w:rsidR="00DB6E47" w:rsidRPr="00F04D8E" w:rsidRDefault="00DB6E47" w:rsidP="00DB6E47">
      <w:pPr>
        <w:pStyle w:val="aDefpara"/>
      </w:pPr>
      <w:r w:rsidRPr="00F04D8E">
        <w:tab/>
        <w:t>(</w:t>
      </w:r>
      <w:r w:rsidR="00D05D82">
        <w:t>e</w:t>
      </w:r>
      <w:r w:rsidRPr="00F04D8E">
        <w:t>)</w:t>
      </w:r>
      <w:r w:rsidRPr="00F04D8E">
        <w:tab/>
        <w:t>with an approved intelligent transport system, for the purposes of Chapter 7, has the meaning given by section 403.</w:t>
      </w:r>
    </w:p>
    <w:p w14:paraId="3F7D1D89" w14:textId="77777777" w:rsidR="00DB6E47" w:rsidRPr="00041046" w:rsidRDefault="00DB6E47" w:rsidP="00DB6E47">
      <w:pPr>
        <w:pStyle w:val="aDef"/>
        <w:rPr>
          <w:bCs/>
        </w:rPr>
      </w:pPr>
      <w:r w:rsidRPr="00041046">
        <w:rPr>
          <w:rStyle w:val="charBoldItals"/>
        </w:rPr>
        <w:t>tandem axle group</w:t>
      </w:r>
      <w:r w:rsidRPr="00041046">
        <w:t xml:space="preserve"> means a group of at least 2 axles, in which the horizontal distance between the centre-lines of the outermost axles is at least 1m but not more than 2m.</w:t>
      </w:r>
    </w:p>
    <w:p w14:paraId="3DE2F480" w14:textId="77777777"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14:paraId="46CAA346" w14:textId="77777777"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14:paraId="66E686EC" w14:textId="77777777"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14:paraId="34D30B6A" w14:textId="77777777" w:rsidR="00DB6E47" w:rsidRPr="00F04D8E" w:rsidRDefault="00DB6E47" w:rsidP="00DB6E47">
      <w:pPr>
        <w:pStyle w:val="aDefpara"/>
      </w:pPr>
      <w:r w:rsidRPr="00F04D8E">
        <w:rPr>
          <w:rFonts w:cs="Times"/>
          <w:bCs/>
        </w:rPr>
        <w:tab/>
        <w:t>(a)</w:t>
      </w:r>
      <w:r w:rsidRPr="00F04D8E">
        <w:rPr>
          <w:rFonts w:cs="Times"/>
          <w:bCs/>
        </w:rPr>
        <w:tab/>
        <w:t>the Government of this jurisdiction; and</w:t>
      </w:r>
    </w:p>
    <w:p w14:paraId="1F69A8C4" w14:textId="77777777" w:rsidR="00DB6E47" w:rsidRPr="00F04D8E" w:rsidRDefault="00DB6E47" w:rsidP="00DB6E47">
      <w:pPr>
        <w:pStyle w:val="aDefpara"/>
      </w:pPr>
      <w:r w:rsidRPr="00F04D8E">
        <w:tab/>
        <w:t>(b)</w:t>
      </w:r>
      <w:r w:rsidRPr="00F04D8E">
        <w:tab/>
        <w:t>a Minister of the Crown in right of this jurisdiction; and</w:t>
      </w:r>
    </w:p>
    <w:p w14:paraId="337C3714" w14:textId="77777777" w:rsidR="00DB6E47" w:rsidRPr="00F04D8E" w:rsidRDefault="00DB6E47" w:rsidP="00DB6E47">
      <w:pPr>
        <w:pStyle w:val="aDefpara"/>
      </w:pPr>
      <w:r w:rsidRPr="00F04D8E">
        <w:tab/>
        <w:t>(c)</w:t>
      </w:r>
      <w:r w:rsidRPr="00F04D8E">
        <w:tab/>
        <w:t>a statutory corporation, or other entity, representing the Crown in right of this jurisdiction.</w:t>
      </w:r>
    </w:p>
    <w:p w14:paraId="312B7057" w14:textId="77777777" w:rsidR="00DB5EAD" w:rsidRPr="00DB5EAD" w:rsidRDefault="00DB5EAD" w:rsidP="00DB5EAD">
      <w:pPr>
        <w:pStyle w:val="aDef"/>
        <w:rPr>
          <w:lang w:eastAsia="en-AU"/>
        </w:rPr>
      </w:pPr>
      <w:r w:rsidRPr="00DB5EAD">
        <w:rPr>
          <w:rStyle w:val="charBoldItals"/>
        </w:rPr>
        <w:t>third edition ADR</w:t>
      </w:r>
      <w:r w:rsidRPr="00DB5EAD">
        <w:rPr>
          <w:lang w:eastAsia="en-AU"/>
        </w:rPr>
        <w:t> means—</w:t>
      </w:r>
    </w:p>
    <w:p w14:paraId="6A8197CA" w14:textId="3A3D112A" w:rsidR="00DB5EAD" w:rsidRPr="00DB5EAD" w:rsidRDefault="00DB5EAD" w:rsidP="00DB5EAD">
      <w:pPr>
        <w:pStyle w:val="aDefpara"/>
        <w:rPr>
          <w:lang w:eastAsia="en-AU"/>
        </w:rPr>
      </w:pPr>
      <w:r>
        <w:rPr>
          <w:lang w:eastAsia="en-AU"/>
        </w:rPr>
        <w:tab/>
      </w:r>
      <w:r w:rsidRPr="00DB5EAD">
        <w:rPr>
          <w:lang w:eastAsia="en-AU"/>
        </w:rPr>
        <w:t>(a)</w:t>
      </w:r>
      <w:r>
        <w:rPr>
          <w:lang w:eastAsia="en-AU"/>
        </w:rPr>
        <w:tab/>
      </w:r>
      <w:r w:rsidRPr="00DB5EAD">
        <w:rPr>
          <w:lang w:eastAsia="en-AU"/>
        </w:rPr>
        <w:t>a national standard under section 7 of the </w:t>
      </w:r>
      <w:hyperlink r:id="rId40" w:tooltip="Act 1989 No 65 (Cwlth)" w:history="1">
        <w:r w:rsidRPr="00DB5EAD">
          <w:rPr>
            <w:rStyle w:val="charCitHyperlinkItal"/>
          </w:rPr>
          <w:t>Motor Vehicle Standards Act 1989</w:t>
        </w:r>
      </w:hyperlink>
      <w:r w:rsidRPr="00DB5EAD">
        <w:rPr>
          <w:lang w:eastAsia="en-AU"/>
        </w:rPr>
        <w:t>; or</w:t>
      </w:r>
    </w:p>
    <w:p w14:paraId="08A90697" w14:textId="53C83FC5" w:rsidR="00DB5EAD" w:rsidRPr="00DB5EAD" w:rsidRDefault="00DB5EAD" w:rsidP="00DB5EAD">
      <w:pPr>
        <w:pStyle w:val="aDefpara"/>
        <w:rPr>
          <w:lang w:eastAsia="en-AU"/>
        </w:rPr>
      </w:pPr>
      <w:r>
        <w:rPr>
          <w:lang w:eastAsia="en-AU"/>
        </w:rPr>
        <w:tab/>
      </w:r>
      <w:r w:rsidRPr="00DB5EAD">
        <w:rPr>
          <w:lang w:eastAsia="en-AU"/>
        </w:rPr>
        <w:t>(b)</w:t>
      </w:r>
      <w:r>
        <w:rPr>
          <w:lang w:eastAsia="en-AU"/>
        </w:rPr>
        <w:tab/>
      </w:r>
      <w:r w:rsidRPr="00DB5EAD">
        <w:rPr>
          <w:lang w:eastAsia="en-AU"/>
        </w:rPr>
        <w:t>a national road vehicle standard under section 12 of the </w:t>
      </w:r>
      <w:hyperlink r:id="rId41" w:tooltip="Act 2018 No 163 (Cwlth)" w:history="1">
        <w:r w:rsidRPr="00DB5EAD">
          <w:rPr>
            <w:rStyle w:val="charCitHyperlinkItal"/>
          </w:rPr>
          <w:t>Road Vehicle Standards Act 2018</w:t>
        </w:r>
      </w:hyperlink>
      <w:r w:rsidRPr="00DB5EAD">
        <w:rPr>
          <w:lang w:eastAsia="en-AU"/>
        </w:rPr>
        <w:t>.</w:t>
      </w:r>
    </w:p>
    <w:p w14:paraId="3F59C5DE" w14:textId="7248ECA1" w:rsidR="00DB6E47" w:rsidRPr="00041046" w:rsidRDefault="00DB6E47" w:rsidP="00DB6E47">
      <w:pPr>
        <w:pStyle w:val="aDef"/>
        <w:rPr>
          <w:bCs/>
        </w:rPr>
      </w:pPr>
      <w:r w:rsidRPr="00041046">
        <w:rPr>
          <w:rStyle w:val="charBoldItals"/>
        </w:rPr>
        <w:t>third party insurance legislation</w:t>
      </w:r>
      <w:r w:rsidRPr="00041046">
        <w:t xml:space="preserve"> means—</w:t>
      </w:r>
    </w:p>
    <w:p w14:paraId="7208BA0D" w14:textId="77777777"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14:paraId="53D66DD9" w14:textId="77777777" w:rsidR="00DB6E47" w:rsidRPr="00F04D8E" w:rsidRDefault="00DB6E47" w:rsidP="00DB6E47">
      <w:pPr>
        <w:pStyle w:val="aDefpara"/>
      </w:pPr>
      <w:r w:rsidRPr="00F04D8E">
        <w:tab/>
        <w:t>(b)</w:t>
      </w:r>
      <w:r w:rsidRPr="00F04D8E">
        <w:tab/>
        <w:t>legislation about payment of contributions towards compensation of that kind; or</w:t>
      </w:r>
    </w:p>
    <w:p w14:paraId="6440F1AD" w14:textId="77777777" w:rsidR="00DB6E47" w:rsidRPr="00F04D8E" w:rsidRDefault="00DB6E47" w:rsidP="00DB6E47">
      <w:pPr>
        <w:pStyle w:val="aDefpara"/>
      </w:pPr>
      <w:r>
        <w:lastRenderedPageBreak/>
        <w:tab/>
      </w:r>
      <w:r w:rsidRPr="00F04D8E">
        <w:t>(c)</w:t>
      </w:r>
      <w:r w:rsidRPr="00F04D8E">
        <w:tab/>
        <w:t>legislation requiring public liability insurance.</w:t>
      </w:r>
    </w:p>
    <w:p w14:paraId="2A845D81" w14:textId="77777777"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14:paraId="3303E7AB" w14:textId="77777777" w:rsidR="00DB6E47" w:rsidRPr="00041046" w:rsidRDefault="00DB6E47" w:rsidP="00DB6E47">
      <w:pPr>
        <w:pStyle w:val="aDef"/>
        <w:rPr>
          <w:bCs/>
        </w:rPr>
      </w:pPr>
      <w:r w:rsidRPr="00041046">
        <w:rPr>
          <w:rStyle w:val="charBoldItals"/>
        </w:rPr>
        <w:t>this Law</w:t>
      </w:r>
      <w:r w:rsidRPr="00041046">
        <w:t xml:space="preserve"> means—</w:t>
      </w:r>
    </w:p>
    <w:p w14:paraId="37DB61BD" w14:textId="77777777"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14:paraId="76416899" w14:textId="77777777" w:rsidR="00DB6E47" w:rsidRPr="00F04D8E" w:rsidRDefault="00DB6E47" w:rsidP="00DB6E47">
      <w:pPr>
        <w:pStyle w:val="aDefpara"/>
      </w:pPr>
      <w:r w:rsidRPr="00F04D8E">
        <w:tab/>
        <w:t>(b)</w:t>
      </w:r>
      <w:r w:rsidRPr="00F04D8E">
        <w:tab/>
        <w:t>a law of a participating jurisdiction that—</w:t>
      </w:r>
    </w:p>
    <w:p w14:paraId="4656A6B9" w14:textId="77777777" w:rsidR="00DB6E47" w:rsidRPr="00F04D8E" w:rsidRDefault="00DB6E47" w:rsidP="00DB6E47">
      <w:pPr>
        <w:pStyle w:val="aDefsubpara"/>
      </w:pPr>
      <w:r w:rsidRPr="00F04D8E">
        <w:tab/>
        <w:t>(i)</w:t>
      </w:r>
      <w:r w:rsidRPr="00F04D8E">
        <w:tab/>
        <w:t>substantially corresponds to the provisions of this Law; or</w:t>
      </w:r>
    </w:p>
    <w:p w14:paraId="0546EBD7" w14:textId="77777777" w:rsidR="00DB6E47" w:rsidRPr="006C3305" w:rsidRDefault="00DB6E47" w:rsidP="009037C9">
      <w:pPr>
        <w:pStyle w:val="aDefsubpara"/>
        <w:keepNext/>
        <w:rPr>
          <w:b/>
        </w:rPr>
      </w:pPr>
      <w:r w:rsidRPr="00F04D8E">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14:paraId="0CD24869" w14:textId="77777777" w:rsidR="00DB6E47" w:rsidRPr="007E1F9A" w:rsidRDefault="00DB6E47" w:rsidP="00DB6E47">
      <w:pPr>
        <w:pStyle w:val="aNote"/>
      </w:pPr>
      <w:r w:rsidRPr="00FF4454">
        <w:rPr>
          <w:rStyle w:val="charItals"/>
        </w:rPr>
        <w:t>Note</w:t>
      </w:r>
      <w:r w:rsidRPr="00C96203">
        <w:rPr>
          <w:rFonts w:cs="Times"/>
          <w:bCs/>
        </w:rPr>
        <w:t>—</w:t>
      </w:r>
    </w:p>
    <w:p w14:paraId="7A30AB8C" w14:textId="77777777" w:rsidR="00DB6E47" w:rsidRPr="007E1F9A" w:rsidRDefault="00DB6E47" w:rsidP="00DB6E47">
      <w:pPr>
        <w:pStyle w:val="aNoteTextss"/>
      </w:pPr>
      <w:r w:rsidRPr="007E1F9A">
        <w:t>See also section 11.</w:t>
      </w:r>
    </w:p>
    <w:p w14:paraId="38321E09" w14:textId="77777777" w:rsidR="00DB6E47" w:rsidRPr="00041046" w:rsidRDefault="00DB6E47" w:rsidP="00DB6E47">
      <w:pPr>
        <w:pStyle w:val="aDef"/>
        <w:rPr>
          <w:bCs/>
        </w:rPr>
      </w:pPr>
      <w:r w:rsidRPr="00041046">
        <w:rPr>
          <w:rStyle w:val="charBoldItals"/>
        </w:rPr>
        <w:t xml:space="preserve">tow truck </w:t>
      </w:r>
      <w:r w:rsidRPr="00041046">
        <w:t>means—</w:t>
      </w:r>
    </w:p>
    <w:p w14:paraId="75B702A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14:paraId="08ECBFA5" w14:textId="77777777" w:rsidR="00DB6E47" w:rsidRPr="00F04D8E" w:rsidRDefault="00DB6E47" w:rsidP="00DB6E47">
      <w:pPr>
        <w:pStyle w:val="aDefsubpara"/>
      </w:pPr>
      <w:r>
        <w:tab/>
      </w:r>
      <w:r w:rsidRPr="00F04D8E">
        <w:t>(i)</w:t>
      </w:r>
      <w:r w:rsidRPr="00F04D8E">
        <w:tab/>
        <w:t>equipped with a crane, winch, ramp or other lifting device; and</w:t>
      </w:r>
    </w:p>
    <w:p w14:paraId="7D80D8CE" w14:textId="77777777" w:rsidR="00DB6E47" w:rsidRPr="00F04D8E" w:rsidRDefault="00DB6E47" w:rsidP="00DB6E47">
      <w:pPr>
        <w:pStyle w:val="aDefsubpara"/>
      </w:pPr>
      <w:r>
        <w:tab/>
      </w:r>
      <w:r w:rsidRPr="00F04D8E">
        <w:t>(ii)</w:t>
      </w:r>
      <w:r w:rsidRPr="00F04D8E">
        <w:tab/>
        <w:t>used or intended to be used for the towing of motor vehicles; or</w:t>
      </w:r>
    </w:p>
    <w:p w14:paraId="530A5C0F" w14:textId="77777777" w:rsidR="00DB6E47" w:rsidRPr="00F04D8E" w:rsidRDefault="00DB6E47" w:rsidP="00DB6E47">
      <w:pPr>
        <w:pStyle w:val="aDefpara"/>
      </w:pPr>
      <w:r>
        <w:tab/>
      </w:r>
      <w:r w:rsidRPr="00F04D8E">
        <w:t>(b)</w:t>
      </w:r>
      <w:r w:rsidRPr="00F04D8E">
        <w:tab/>
        <w:t>a heavy motor vehicle to which is attached, temporarily or otherwise, a trailer or device that is—</w:t>
      </w:r>
    </w:p>
    <w:p w14:paraId="4F7A83CA" w14:textId="77777777" w:rsidR="00DB6E47" w:rsidRPr="00F04D8E" w:rsidRDefault="00DB6E47" w:rsidP="00DB6E47">
      <w:pPr>
        <w:pStyle w:val="aDefsubpara"/>
      </w:pPr>
      <w:r>
        <w:tab/>
      </w:r>
      <w:r w:rsidRPr="00F04D8E">
        <w:t>(i)</w:t>
      </w:r>
      <w:r w:rsidRPr="00F04D8E">
        <w:tab/>
        <w:t>equipped with a crane, winch, ramp or other lifting device; and</w:t>
      </w:r>
    </w:p>
    <w:p w14:paraId="2A1EBC25" w14:textId="77777777" w:rsidR="00DB6E47" w:rsidRPr="00F04D8E" w:rsidRDefault="00DB6E47" w:rsidP="00DB6E47">
      <w:pPr>
        <w:pStyle w:val="aDefsubpara"/>
      </w:pPr>
      <w:r>
        <w:tab/>
      </w:r>
      <w:r w:rsidRPr="00F04D8E">
        <w:t>(ii)</w:t>
      </w:r>
      <w:r w:rsidRPr="00F04D8E">
        <w:tab/>
        <w:t>used or intended to be used for the towing of motor vehicles.</w:t>
      </w:r>
    </w:p>
    <w:p w14:paraId="78249029" w14:textId="77777777" w:rsidR="00DB6E47" w:rsidRPr="00041046" w:rsidRDefault="00DB6E47" w:rsidP="007F78FF">
      <w:pPr>
        <w:pStyle w:val="aDef"/>
        <w:keepNext/>
        <w:rPr>
          <w:bCs/>
        </w:rPr>
      </w:pPr>
      <w:r w:rsidRPr="00041046">
        <w:rPr>
          <w:rStyle w:val="charBoldItals"/>
        </w:rPr>
        <w:t>tractor</w:t>
      </w:r>
      <w:r w:rsidRPr="00041046">
        <w:t xml:space="preserve"> means a motor vehicle used for towing purposes, other than—</w:t>
      </w:r>
    </w:p>
    <w:p w14:paraId="2DBB61FE" w14:textId="77777777"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14:paraId="08AB12BC" w14:textId="77777777" w:rsidR="00DB6E47" w:rsidRPr="00F04D8E" w:rsidRDefault="00DB6E47" w:rsidP="00DB6E47">
      <w:pPr>
        <w:pStyle w:val="aDefpara"/>
      </w:pPr>
      <w:r w:rsidRPr="00F04D8E">
        <w:tab/>
        <w:t>(b)</w:t>
      </w:r>
      <w:r w:rsidRPr="00F04D8E">
        <w:tab/>
        <w:t>a tow truck.</w:t>
      </w:r>
    </w:p>
    <w:p w14:paraId="25FA7863" w14:textId="77777777" w:rsidR="00DB6E47" w:rsidRPr="00041046" w:rsidRDefault="00DB6E47" w:rsidP="00DB6E47">
      <w:pPr>
        <w:pStyle w:val="aDef"/>
        <w:rPr>
          <w:bCs/>
        </w:rPr>
      </w:pPr>
      <w:r w:rsidRPr="00041046">
        <w:rPr>
          <w:rStyle w:val="charBoldItals"/>
        </w:rPr>
        <w:lastRenderedPageBreak/>
        <w:t>traffic</w:t>
      </w:r>
      <w:r w:rsidRPr="00041046">
        <w:t xml:space="preserve"> includes vehicular traffic, pedestrian traffic and all other forms of road traffic.</w:t>
      </w:r>
    </w:p>
    <w:p w14:paraId="14E92963" w14:textId="77777777"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14:paraId="4FE57003" w14:textId="77777777" w:rsidR="00A0793A" w:rsidRPr="00A0793A" w:rsidRDefault="00A0793A" w:rsidP="00C00E28">
      <w:pPr>
        <w:pStyle w:val="aDef"/>
        <w:keepNext/>
        <w:rPr>
          <w:lang w:val="en" w:eastAsia="en-AU"/>
        </w:rPr>
      </w:pPr>
      <w:r w:rsidRPr="00A0793A">
        <w:rPr>
          <w:b/>
          <w:bCs/>
          <w:i/>
          <w:iCs/>
          <w:lang w:val="en" w:eastAsia="en-AU"/>
        </w:rPr>
        <w:t>transport activities</w:t>
      </w:r>
      <w:r w:rsidRPr="00A0793A">
        <w:rPr>
          <w:lang w:val="en" w:eastAsia="en-AU"/>
        </w:rPr>
        <w:t xml:space="preserve"> means activities, including business practices and making decisions, associated with the use of a heavy vehicle on a road, including, for example—</w:t>
      </w:r>
    </w:p>
    <w:p w14:paraId="30071402" w14:textId="77777777" w:rsidR="00A0793A" w:rsidRPr="00A0793A" w:rsidRDefault="00A0793A" w:rsidP="00C00E28">
      <w:pPr>
        <w:pStyle w:val="aDefpara"/>
        <w:keepNext/>
        <w:rPr>
          <w:lang w:val="en" w:eastAsia="en-AU"/>
        </w:rPr>
      </w:pPr>
      <w:r>
        <w:rPr>
          <w:lang w:val="en" w:eastAsia="en-AU"/>
        </w:rPr>
        <w:tab/>
      </w:r>
      <w:r w:rsidRPr="00A0793A">
        <w:rPr>
          <w:lang w:val="en" w:eastAsia="en-AU"/>
        </w:rPr>
        <w:t>(a)</w:t>
      </w:r>
      <w:r>
        <w:rPr>
          <w:lang w:val="en" w:eastAsia="en-AU"/>
        </w:rPr>
        <w:tab/>
      </w:r>
      <w:r w:rsidRPr="00A0793A">
        <w:rPr>
          <w:lang w:val="en" w:eastAsia="en-AU"/>
        </w:rPr>
        <w:t>contracting, directing or employing a person—</w:t>
      </w:r>
    </w:p>
    <w:p w14:paraId="1A97604E" w14:textId="77777777" w:rsidR="00A0793A" w:rsidRPr="00A0793A" w:rsidRDefault="00A0793A" w:rsidP="00A0793A">
      <w:pPr>
        <w:pStyle w:val="aDefsubpara"/>
        <w:rPr>
          <w:lang w:val="en" w:eastAsia="en-AU"/>
        </w:rPr>
      </w:pPr>
      <w:r>
        <w:rPr>
          <w:lang w:val="en" w:eastAsia="en-AU"/>
        </w:rPr>
        <w:tab/>
      </w:r>
      <w:r w:rsidRPr="00A0793A">
        <w:rPr>
          <w:lang w:val="en" w:eastAsia="en-AU"/>
        </w:rPr>
        <w:t>(i)</w:t>
      </w:r>
      <w:r>
        <w:rPr>
          <w:lang w:val="en" w:eastAsia="en-AU"/>
        </w:rPr>
        <w:tab/>
      </w:r>
      <w:r w:rsidRPr="00A0793A">
        <w:rPr>
          <w:lang w:val="en" w:eastAsia="en-AU"/>
        </w:rPr>
        <w:t>to drive the vehicle; or</w:t>
      </w:r>
    </w:p>
    <w:p w14:paraId="3C564011" w14:textId="77777777" w:rsidR="00A0793A" w:rsidRPr="00A0793A" w:rsidRDefault="00A0793A" w:rsidP="00A0793A">
      <w:pPr>
        <w:pStyle w:val="aDefsubpara"/>
        <w:rPr>
          <w:lang w:val="en" w:eastAsia="en-AU"/>
        </w:rPr>
      </w:pPr>
      <w:r>
        <w:rPr>
          <w:lang w:val="en" w:eastAsia="en-AU"/>
        </w:rPr>
        <w:tab/>
      </w:r>
      <w:r w:rsidRPr="00A0793A">
        <w:rPr>
          <w:lang w:val="en" w:eastAsia="en-AU"/>
        </w:rPr>
        <w:t>(ii)</w:t>
      </w:r>
      <w:r>
        <w:rPr>
          <w:lang w:val="en" w:eastAsia="en-AU"/>
        </w:rPr>
        <w:tab/>
      </w:r>
      <w:r w:rsidRPr="00A0793A">
        <w:rPr>
          <w:lang w:val="en" w:eastAsia="en-AU"/>
        </w:rPr>
        <w:t>to carry out another activity associated with the use of the vehicle (such as maintaining or repairing the vehicle); or</w:t>
      </w:r>
    </w:p>
    <w:p w14:paraId="53E49AB3" w14:textId="77777777" w:rsidR="00A0793A" w:rsidRPr="00A0793A" w:rsidRDefault="00A0793A" w:rsidP="00A0793A">
      <w:pPr>
        <w:pStyle w:val="aDefpara"/>
        <w:rPr>
          <w:lang w:val="en" w:eastAsia="en-AU"/>
        </w:rPr>
      </w:pPr>
      <w:r>
        <w:rPr>
          <w:lang w:val="en" w:eastAsia="en-AU"/>
        </w:rPr>
        <w:tab/>
      </w:r>
      <w:r w:rsidRPr="00A0793A">
        <w:rPr>
          <w:lang w:val="en" w:eastAsia="en-AU"/>
        </w:rPr>
        <w:t>(b)</w:t>
      </w:r>
      <w:r>
        <w:rPr>
          <w:lang w:val="en" w:eastAsia="en-AU"/>
        </w:rPr>
        <w:tab/>
      </w:r>
      <w:r w:rsidRPr="00A0793A">
        <w:rPr>
          <w:lang w:val="en" w:eastAsia="en-AU"/>
        </w:rPr>
        <w:t>consigning goods for transport using the vehicle; or</w:t>
      </w:r>
    </w:p>
    <w:p w14:paraId="040FACA8" w14:textId="77777777" w:rsidR="00A0793A" w:rsidRPr="00A0793A" w:rsidRDefault="00A0793A" w:rsidP="00A0793A">
      <w:pPr>
        <w:pStyle w:val="aDefpara"/>
        <w:rPr>
          <w:lang w:val="en" w:eastAsia="en-AU"/>
        </w:rPr>
      </w:pPr>
      <w:r>
        <w:rPr>
          <w:lang w:val="en" w:eastAsia="en-AU"/>
        </w:rPr>
        <w:tab/>
      </w:r>
      <w:r w:rsidRPr="00A0793A">
        <w:rPr>
          <w:lang w:val="en" w:eastAsia="en-AU"/>
        </w:rPr>
        <w:t>(c)</w:t>
      </w:r>
      <w:r>
        <w:rPr>
          <w:lang w:val="en" w:eastAsia="en-AU"/>
        </w:rPr>
        <w:tab/>
      </w:r>
      <w:r w:rsidRPr="00A0793A">
        <w:rPr>
          <w:lang w:val="en" w:eastAsia="en-AU"/>
        </w:rPr>
        <w:t>scheduling the transport of goods or passengers using the vehicle; or</w:t>
      </w:r>
    </w:p>
    <w:p w14:paraId="685F6486" w14:textId="77777777" w:rsidR="00A0793A" w:rsidRPr="00A0793A" w:rsidRDefault="00A0793A" w:rsidP="00A0793A">
      <w:pPr>
        <w:pStyle w:val="aDefpara"/>
        <w:rPr>
          <w:lang w:val="en" w:eastAsia="en-AU"/>
        </w:rPr>
      </w:pPr>
      <w:r>
        <w:rPr>
          <w:lang w:val="en" w:eastAsia="en-AU"/>
        </w:rPr>
        <w:tab/>
      </w:r>
      <w:r w:rsidRPr="00A0793A">
        <w:rPr>
          <w:lang w:val="en" w:eastAsia="en-AU"/>
        </w:rPr>
        <w:t>(d)</w:t>
      </w:r>
      <w:r>
        <w:rPr>
          <w:lang w:val="en" w:eastAsia="en-AU"/>
        </w:rPr>
        <w:tab/>
      </w:r>
      <w:r w:rsidRPr="00A0793A">
        <w:rPr>
          <w:lang w:val="en" w:eastAsia="en-AU"/>
        </w:rPr>
        <w:t>packing goods for transport using the vehicle; or</w:t>
      </w:r>
    </w:p>
    <w:p w14:paraId="2EA04B10" w14:textId="77777777" w:rsidR="00A0793A" w:rsidRPr="00A0793A" w:rsidRDefault="00A0793A" w:rsidP="00A0793A">
      <w:pPr>
        <w:pStyle w:val="aDefpara"/>
        <w:rPr>
          <w:lang w:val="en" w:eastAsia="en-AU"/>
        </w:rPr>
      </w:pPr>
      <w:r>
        <w:rPr>
          <w:lang w:val="en" w:eastAsia="en-AU"/>
        </w:rPr>
        <w:tab/>
      </w:r>
      <w:r w:rsidRPr="00A0793A">
        <w:rPr>
          <w:lang w:val="en" w:eastAsia="en-AU"/>
        </w:rPr>
        <w:t>(e)</w:t>
      </w:r>
      <w:r>
        <w:rPr>
          <w:lang w:val="en" w:eastAsia="en-AU"/>
        </w:rPr>
        <w:tab/>
      </w:r>
      <w:r w:rsidRPr="00A0793A">
        <w:rPr>
          <w:lang w:val="en" w:eastAsia="en-AU"/>
        </w:rPr>
        <w:t>managing the loading of goods onto or unloading of goods from the vehicle; or</w:t>
      </w:r>
    </w:p>
    <w:p w14:paraId="566C6B3E" w14:textId="77777777" w:rsidR="00A0793A" w:rsidRPr="00A0793A" w:rsidRDefault="00F94088" w:rsidP="00A0793A">
      <w:pPr>
        <w:pStyle w:val="aDefpara"/>
        <w:rPr>
          <w:lang w:val="en" w:eastAsia="en-AU"/>
        </w:rPr>
      </w:pPr>
      <w:r>
        <w:rPr>
          <w:lang w:val="en" w:eastAsia="en-AU"/>
        </w:rPr>
        <w:tab/>
      </w:r>
      <w:r w:rsidR="00A0793A" w:rsidRPr="00A0793A">
        <w:rPr>
          <w:lang w:val="en" w:eastAsia="en-AU"/>
        </w:rPr>
        <w:t>(f)</w:t>
      </w:r>
      <w:r>
        <w:rPr>
          <w:lang w:val="en" w:eastAsia="en-AU"/>
        </w:rPr>
        <w:tab/>
      </w:r>
      <w:r w:rsidR="00A0793A" w:rsidRPr="00A0793A">
        <w:rPr>
          <w:lang w:val="en" w:eastAsia="en-AU"/>
        </w:rPr>
        <w:t>loading goods onto or unloading goods from the vehicle; or</w:t>
      </w:r>
    </w:p>
    <w:p w14:paraId="185B1FD7" w14:textId="77777777" w:rsidR="00A0793A" w:rsidRPr="00A0793A" w:rsidRDefault="00F94088" w:rsidP="00A0793A">
      <w:pPr>
        <w:pStyle w:val="aDefpara"/>
        <w:rPr>
          <w:lang w:val="en" w:eastAsia="en-AU"/>
        </w:rPr>
      </w:pPr>
      <w:r>
        <w:rPr>
          <w:lang w:val="en" w:eastAsia="en-AU"/>
        </w:rPr>
        <w:tab/>
      </w:r>
      <w:r w:rsidR="00A0793A" w:rsidRPr="00A0793A">
        <w:rPr>
          <w:lang w:val="en" w:eastAsia="en-AU"/>
        </w:rPr>
        <w:t>(g)</w:t>
      </w:r>
      <w:r>
        <w:rPr>
          <w:lang w:val="en" w:eastAsia="en-AU"/>
        </w:rPr>
        <w:tab/>
      </w:r>
      <w:r w:rsidR="00A0793A" w:rsidRPr="00A0793A">
        <w:rPr>
          <w:lang w:val="en" w:eastAsia="en-AU"/>
        </w:rPr>
        <w:t>receiving goods unloaded from the vehicle.</w:t>
      </w:r>
    </w:p>
    <w:p w14:paraId="7AE1274F" w14:textId="77777777" w:rsidR="00DB6E47" w:rsidRPr="00041046" w:rsidRDefault="00DB6E47" w:rsidP="009037C9">
      <w:pPr>
        <w:pStyle w:val="aDef"/>
        <w:keepNext/>
        <w:rPr>
          <w:bCs/>
        </w:rPr>
      </w:pPr>
      <w:r w:rsidRPr="00041046">
        <w:rPr>
          <w:rStyle w:val="charBoldItals"/>
        </w:rPr>
        <w:t xml:space="preserve">transport documentation </w:t>
      </w:r>
      <w:r w:rsidRPr="00041046">
        <w:t>means each of the following—</w:t>
      </w:r>
    </w:p>
    <w:p w14:paraId="2AAE0859" w14:textId="77777777" w:rsidR="00DB6E47" w:rsidRPr="00F04D8E" w:rsidRDefault="00DB6E47" w:rsidP="009037C9">
      <w:pPr>
        <w:pStyle w:val="aDefpara"/>
        <w:keepNext/>
      </w:pPr>
      <w:r w:rsidRPr="00F04D8E">
        <w:rPr>
          <w:rFonts w:cs="Times"/>
          <w:bCs/>
        </w:rPr>
        <w:tab/>
        <w:t>(a)</w:t>
      </w:r>
      <w:r w:rsidRPr="00F04D8E">
        <w:rPr>
          <w:rFonts w:cs="Times"/>
          <w:bCs/>
        </w:rPr>
        <w:tab/>
        <w:t>each contractual document directly or indirectly associated with—</w:t>
      </w:r>
    </w:p>
    <w:p w14:paraId="7183018A" w14:textId="77777777"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14:paraId="49DF08B6" w14:textId="77777777"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14:paraId="0C5E1872" w14:textId="77777777" w:rsidR="00DB6E47" w:rsidRPr="00F04D8E" w:rsidRDefault="00DB6E47" w:rsidP="00DB6E47">
      <w:pPr>
        <w:pStyle w:val="aDefpara"/>
      </w:pPr>
      <w:r w:rsidRPr="00F04D8E">
        <w:lastRenderedPageBreak/>
        <w:tab/>
        <w:t>(b)</w:t>
      </w:r>
      <w:r w:rsidRPr="00F04D8E">
        <w:tab/>
        <w:t>each document—</w:t>
      </w:r>
    </w:p>
    <w:p w14:paraId="10DC773A" w14:textId="77777777" w:rsidR="00DB6E47" w:rsidRPr="00F04D8E" w:rsidRDefault="00DB6E47" w:rsidP="00DB6E47">
      <w:pPr>
        <w:pStyle w:val="aDefsubpara"/>
      </w:pPr>
      <w:r w:rsidRPr="00F04D8E">
        <w:tab/>
        <w:t>(i)</w:t>
      </w:r>
      <w:r w:rsidRPr="00F04D8E">
        <w:tab/>
        <w:t>contemplated in a contractual document mentioned in paragraph (a); or</w:t>
      </w:r>
    </w:p>
    <w:p w14:paraId="74D6AD2E" w14:textId="77777777" w:rsidR="00DB6E47" w:rsidRPr="00F04D8E" w:rsidRDefault="00DB6E47" w:rsidP="00DB6E47">
      <w:pPr>
        <w:pStyle w:val="aDefsubpara"/>
      </w:pPr>
      <w:r w:rsidRPr="00F04D8E">
        <w:tab/>
        <w:t>(ii)</w:t>
      </w:r>
      <w:r w:rsidRPr="00F04D8E">
        <w:tab/>
        <w:t>required by law, or customarily given, in connection with a contractual document or transaction mentioned in paragraph (a).</w:t>
      </w:r>
    </w:p>
    <w:p w14:paraId="6ABEB7FE" w14:textId="77777777" w:rsidR="00DB6E47" w:rsidRPr="007E1F9A" w:rsidRDefault="00DB6E47" w:rsidP="00DB6E47">
      <w:pPr>
        <w:pStyle w:val="aExamHdgss"/>
      </w:pPr>
      <w:r w:rsidRPr="00C96203">
        <w:rPr>
          <w:rFonts w:cs="Times"/>
          <w:bCs/>
          <w:iCs/>
        </w:rPr>
        <w:t>Examples</w:t>
      </w:r>
      <w:r w:rsidRPr="00C96203">
        <w:rPr>
          <w:rFonts w:cs="Times"/>
          <w:bCs/>
        </w:rPr>
        <w:t>—</w:t>
      </w:r>
    </w:p>
    <w:p w14:paraId="31A575E6" w14:textId="77777777" w:rsidR="00DB6E47" w:rsidRPr="007E1F9A" w:rsidRDefault="00DB6E47" w:rsidP="00DB6E47">
      <w:pPr>
        <w:pStyle w:val="aExamBulletss"/>
      </w:pPr>
      <w:r w:rsidRPr="007E1F9A">
        <w:t xml:space="preserve">• </w:t>
      </w:r>
      <w:r w:rsidRPr="007E1F9A">
        <w:tab/>
        <w:t xml:space="preserve">bill of lading </w:t>
      </w:r>
    </w:p>
    <w:p w14:paraId="33A8BE3D" w14:textId="77777777" w:rsidR="00DB6E47" w:rsidRPr="007E1F9A" w:rsidRDefault="00DB6E47" w:rsidP="00DB6E47">
      <w:pPr>
        <w:pStyle w:val="aExamBulletss"/>
      </w:pPr>
      <w:r w:rsidRPr="007E1F9A">
        <w:t xml:space="preserve">• </w:t>
      </w:r>
      <w:r w:rsidRPr="007E1F9A">
        <w:tab/>
        <w:t>consignment note</w:t>
      </w:r>
    </w:p>
    <w:p w14:paraId="6B970126" w14:textId="77777777" w:rsidR="00DB6E47" w:rsidRPr="007E1F9A" w:rsidRDefault="00DB6E47" w:rsidP="00DB6E47">
      <w:pPr>
        <w:pStyle w:val="aExamBulletss"/>
      </w:pPr>
      <w:r w:rsidRPr="007E1F9A">
        <w:t xml:space="preserve">• </w:t>
      </w:r>
      <w:r w:rsidRPr="007E1F9A">
        <w:tab/>
        <w:t>container weight declaration</w:t>
      </w:r>
    </w:p>
    <w:p w14:paraId="1B140A97" w14:textId="77777777" w:rsidR="00DB6E47" w:rsidRPr="007E1F9A" w:rsidRDefault="00DB6E47" w:rsidP="00DB6E47">
      <w:pPr>
        <w:pStyle w:val="aExamBulletss"/>
      </w:pPr>
      <w:r w:rsidRPr="007E1F9A">
        <w:t xml:space="preserve">• </w:t>
      </w:r>
      <w:r w:rsidRPr="007E1F9A">
        <w:tab/>
        <w:t>contract of carriage</w:t>
      </w:r>
    </w:p>
    <w:p w14:paraId="6AE6F907" w14:textId="77777777" w:rsidR="00DB6E47" w:rsidRPr="007E1F9A" w:rsidRDefault="00DB6E47" w:rsidP="00DB6E47">
      <w:pPr>
        <w:pStyle w:val="aExamBulletss"/>
      </w:pPr>
      <w:r w:rsidRPr="007E1F9A">
        <w:t xml:space="preserve">• </w:t>
      </w:r>
      <w:r w:rsidRPr="007E1F9A">
        <w:tab/>
        <w:t>delivery order</w:t>
      </w:r>
    </w:p>
    <w:p w14:paraId="39EC67E5" w14:textId="77777777" w:rsidR="00DB6E47" w:rsidRPr="007E1F9A" w:rsidRDefault="00DB6E47" w:rsidP="00DB6E47">
      <w:pPr>
        <w:pStyle w:val="aExamBulletss"/>
      </w:pPr>
      <w:r w:rsidRPr="007E1F9A">
        <w:t xml:space="preserve">• </w:t>
      </w:r>
      <w:r w:rsidRPr="007E1F9A">
        <w:tab/>
        <w:t>export receival advice</w:t>
      </w:r>
    </w:p>
    <w:p w14:paraId="3D5A9AD4" w14:textId="77777777" w:rsidR="00DB6E47" w:rsidRPr="007E1F9A" w:rsidRDefault="00DB6E47" w:rsidP="00DB6E47">
      <w:pPr>
        <w:pStyle w:val="aExamBulletss"/>
      </w:pPr>
      <w:r w:rsidRPr="007E1F9A">
        <w:t xml:space="preserve">• </w:t>
      </w:r>
      <w:r w:rsidRPr="007E1F9A">
        <w:tab/>
        <w:t>invoice</w:t>
      </w:r>
    </w:p>
    <w:p w14:paraId="57F27A4D" w14:textId="77777777" w:rsidR="00DB6E47" w:rsidRPr="007E1F9A" w:rsidRDefault="00DB6E47" w:rsidP="00DB6E47">
      <w:pPr>
        <w:pStyle w:val="aExamBulletss"/>
      </w:pPr>
      <w:r w:rsidRPr="007E1F9A">
        <w:t xml:space="preserve">• </w:t>
      </w:r>
      <w:r w:rsidRPr="007E1F9A">
        <w:tab/>
        <w:t>load manifest</w:t>
      </w:r>
    </w:p>
    <w:p w14:paraId="0C4ABA29" w14:textId="77777777" w:rsidR="00DB6E47" w:rsidRPr="007E1F9A" w:rsidRDefault="00DB6E47" w:rsidP="00DB6E47">
      <w:pPr>
        <w:pStyle w:val="aExamBulletss"/>
      </w:pPr>
      <w:r w:rsidRPr="007E1F9A">
        <w:t xml:space="preserve">• </w:t>
      </w:r>
      <w:r w:rsidRPr="007E1F9A">
        <w:tab/>
        <w:t>sea carriage document</w:t>
      </w:r>
    </w:p>
    <w:p w14:paraId="29D476BC" w14:textId="77777777" w:rsidR="00DB6E47" w:rsidRPr="007E1F9A" w:rsidRDefault="00DB6E47" w:rsidP="00DB6E47">
      <w:pPr>
        <w:pStyle w:val="aExamBulletss"/>
      </w:pPr>
      <w:r w:rsidRPr="007E1F9A">
        <w:t xml:space="preserve">• </w:t>
      </w:r>
      <w:r w:rsidRPr="007E1F9A">
        <w:tab/>
        <w:t>vendor declaration</w:t>
      </w:r>
    </w:p>
    <w:p w14:paraId="56DBDAD8" w14:textId="77777777" w:rsidR="00041613" w:rsidRPr="001C07E0" w:rsidRDefault="00041613" w:rsidP="00041613">
      <w:pPr>
        <w:pStyle w:val="aNote"/>
        <w:rPr>
          <w:lang w:val="en" w:eastAsia="en-AU"/>
        </w:rPr>
      </w:pPr>
      <w:r w:rsidRPr="001C07E0">
        <w:rPr>
          <w:rStyle w:val="charItals"/>
        </w:rPr>
        <w:t>Note</w:t>
      </w:r>
      <w:r w:rsidRPr="001C07E0">
        <w:rPr>
          <w:lang w:val="en" w:eastAsia="en-AU"/>
        </w:rPr>
        <w:t>—</w:t>
      </w:r>
    </w:p>
    <w:p w14:paraId="4B67746C" w14:textId="77777777" w:rsidR="00041613" w:rsidRPr="001C07E0" w:rsidRDefault="00041613" w:rsidP="00041613">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5AEA38E9" w14:textId="77777777"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14:paraId="66962F23" w14:textId="77777777"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14:paraId="2A9B5285" w14:textId="77777777" w:rsidR="00DB6E47" w:rsidRPr="00041046" w:rsidRDefault="00DB6E47" w:rsidP="00DB6E47">
      <w:pPr>
        <w:pStyle w:val="aDef"/>
        <w:rPr>
          <w:bCs/>
        </w:rPr>
      </w:pPr>
      <w:r w:rsidRPr="00041046">
        <w:rPr>
          <w:rStyle w:val="charBoldItals"/>
        </w:rPr>
        <w:t>truck</w:t>
      </w:r>
      <w:r w:rsidRPr="00041046">
        <w:t xml:space="preserve"> means a rigid motor vehicle built mainly as a load carrying vehicle.</w:t>
      </w:r>
    </w:p>
    <w:p w14:paraId="23B97503" w14:textId="77777777"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14:paraId="1CCAAC83" w14:textId="77777777" w:rsidR="00DB6E47" w:rsidRPr="00F04D8E" w:rsidRDefault="00DB6E47" w:rsidP="00DB6E47">
      <w:pPr>
        <w:pStyle w:val="aDefpara"/>
      </w:pPr>
      <w:r w:rsidRPr="00F04D8E">
        <w:rPr>
          <w:rFonts w:cs="Times"/>
          <w:bCs/>
        </w:rPr>
        <w:tab/>
        <w:t>(a)</w:t>
      </w:r>
      <w:r w:rsidRPr="00F04D8E">
        <w:rPr>
          <w:rFonts w:cs="Times"/>
          <w:bCs/>
        </w:rPr>
        <w:tab/>
        <w:t>with single tyres; and</w:t>
      </w:r>
    </w:p>
    <w:p w14:paraId="2648EED0" w14:textId="77777777" w:rsidR="00DB6E47" w:rsidRPr="00F04D8E" w:rsidRDefault="00DB6E47" w:rsidP="00DB6E47">
      <w:pPr>
        <w:pStyle w:val="aDefpara"/>
      </w:pPr>
      <w:r w:rsidRPr="00F04D8E">
        <w:tab/>
        <w:t>(b)</w:t>
      </w:r>
      <w:r w:rsidRPr="00F04D8E">
        <w:tab/>
        <w:t>fitted to a motor vehicle; and</w:t>
      </w:r>
    </w:p>
    <w:p w14:paraId="56FE7781" w14:textId="77777777" w:rsidR="00DB6E47" w:rsidRPr="00F04D8E" w:rsidRDefault="00DB6E47" w:rsidP="00DB6E47">
      <w:pPr>
        <w:pStyle w:val="aDefpara"/>
      </w:pPr>
      <w:r w:rsidRPr="00F04D8E">
        <w:tab/>
        <w:t>(c)</w:t>
      </w:r>
      <w:r w:rsidRPr="00F04D8E">
        <w:tab/>
        <w:t>connected to the same steering mechanism; and</w:t>
      </w:r>
    </w:p>
    <w:p w14:paraId="7B3B76D0" w14:textId="77777777" w:rsidR="00DB6E47" w:rsidRPr="00F04D8E" w:rsidRDefault="00DB6E47" w:rsidP="00DB6E47">
      <w:pPr>
        <w:pStyle w:val="aDefpara"/>
      </w:pPr>
      <w:r w:rsidRPr="00F04D8E">
        <w:lastRenderedPageBreak/>
        <w:tab/>
        <w:t>(d)</w:t>
      </w:r>
      <w:r w:rsidRPr="00F04D8E">
        <w:tab/>
        <w:t>the horizontal distance between the centre-lines of which is at least 1m but not more than 2m.</w:t>
      </w:r>
    </w:p>
    <w:p w14:paraId="3349F96E" w14:textId="77777777"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14:paraId="37F2D225" w14:textId="77777777" w:rsidR="00DB6E47" w:rsidRPr="00041046" w:rsidRDefault="00DB6E47" w:rsidP="00DB6E47">
      <w:pPr>
        <w:pStyle w:val="aDef"/>
        <w:rPr>
          <w:bCs/>
        </w:rPr>
      </w:pPr>
      <w:r w:rsidRPr="00041046">
        <w:rPr>
          <w:rStyle w:val="charBoldItals"/>
        </w:rPr>
        <w:t>unattended</w:t>
      </w:r>
      <w:r w:rsidRPr="00041046">
        <w:t>, for a heavy vehicle, for the</w:t>
      </w:r>
      <w:r w:rsidR="008C2E76">
        <w:t xml:space="preserve"> purposes of Division 3 of Part </w:t>
      </w:r>
      <w:r w:rsidRPr="00041046">
        <w:t>9.3, has the meaning given by section 515.</w:t>
      </w:r>
    </w:p>
    <w:p w14:paraId="79749F78" w14:textId="77777777" w:rsidR="00DB6E47" w:rsidRPr="00041046" w:rsidRDefault="00DB6E47" w:rsidP="00DB6E47">
      <w:pPr>
        <w:pStyle w:val="aDef"/>
        <w:rPr>
          <w:bCs/>
        </w:rPr>
      </w:pPr>
      <w:r w:rsidRPr="00041046">
        <w:rPr>
          <w:rStyle w:val="charBoldItals"/>
        </w:rPr>
        <w:t>under</w:t>
      </w:r>
      <w:r w:rsidRPr="00041046">
        <w:t>, for a law or a provision of a law, includes—</w:t>
      </w:r>
    </w:p>
    <w:p w14:paraId="0A16AA1F" w14:textId="77777777" w:rsidR="00DB6E47" w:rsidRPr="00F04D8E" w:rsidRDefault="00DB6E47" w:rsidP="00DB6E47">
      <w:pPr>
        <w:pStyle w:val="aDefpara"/>
      </w:pPr>
      <w:r w:rsidRPr="00F04D8E">
        <w:rPr>
          <w:rFonts w:cs="Times"/>
          <w:bCs/>
        </w:rPr>
        <w:tab/>
        <w:t>(a)</w:t>
      </w:r>
      <w:r w:rsidRPr="00F04D8E">
        <w:rPr>
          <w:rFonts w:cs="Times"/>
          <w:bCs/>
        </w:rPr>
        <w:tab/>
        <w:t>by; and</w:t>
      </w:r>
    </w:p>
    <w:p w14:paraId="22890D8D" w14:textId="77777777" w:rsidR="00DB6E47" w:rsidRPr="00F04D8E" w:rsidRDefault="00DB6E47" w:rsidP="00DB6E47">
      <w:pPr>
        <w:pStyle w:val="aDefpara"/>
      </w:pPr>
      <w:r w:rsidRPr="00F04D8E">
        <w:tab/>
        <w:t>(b)</w:t>
      </w:r>
      <w:r w:rsidRPr="00F04D8E">
        <w:tab/>
        <w:t>for the purposes of; and</w:t>
      </w:r>
    </w:p>
    <w:p w14:paraId="7ED9AD17" w14:textId="77777777" w:rsidR="00DB6E47" w:rsidRPr="00F04D8E" w:rsidRDefault="00DB6E47" w:rsidP="00DB6E47">
      <w:pPr>
        <w:pStyle w:val="aDefpara"/>
      </w:pPr>
      <w:r w:rsidRPr="00F04D8E">
        <w:tab/>
        <w:t>(c)</w:t>
      </w:r>
      <w:r w:rsidRPr="00F04D8E">
        <w:tab/>
        <w:t>in accordance with; and</w:t>
      </w:r>
    </w:p>
    <w:p w14:paraId="7FD24782" w14:textId="77777777" w:rsidR="00DB6E47" w:rsidRPr="00F04D8E" w:rsidRDefault="00DB6E47" w:rsidP="00DB6E47">
      <w:pPr>
        <w:pStyle w:val="aDefpara"/>
      </w:pPr>
      <w:r w:rsidRPr="00F04D8E">
        <w:tab/>
        <w:t>(d)</w:t>
      </w:r>
      <w:r w:rsidRPr="00F04D8E">
        <w:tab/>
        <w:t>within the meaning of.</w:t>
      </w:r>
    </w:p>
    <w:p w14:paraId="410E45AE" w14:textId="77777777" w:rsidR="00F94088" w:rsidRPr="003323FC" w:rsidRDefault="00F94088" w:rsidP="00DB6E47">
      <w:pPr>
        <w:pStyle w:val="aDef"/>
      </w:pPr>
      <w:r w:rsidRPr="003323FC">
        <w:rPr>
          <w:rStyle w:val="charBoldItals"/>
        </w:rPr>
        <w:t>unincorporated body</w:t>
      </w:r>
      <w:r w:rsidRPr="003323FC">
        <w:t xml:space="preserve"> includes an unincorporated local government authority, but does not include an unincorporated partnership.</w:t>
      </w:r>
    </w:p>
    <w:p w14:paraId="5B93FD00" w14:textId="77777777"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14:paraId="575DCC34" w14:textId="77777777"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14:paraId="446FD39D" w14:textId="77777777"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14:paraId="1115F705" w14:textId="77777777"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14:paraId="12B22B26" w14:textId="77777777"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14:paraId="582E0A59" w14:textId="77777777" w:rsidR="00DB6E47" w:rsidRPr="00041046" w:rsidRDefault="00DB6E47" w:rsidP="00DB6E47">
      <w:pPr>
        <w:pStyle w:val="aDef"/>
        <w:rPr>
          <w:bCs/>
        </w:rPr>
      </w:pPr>
      <w:r w:rsidRPr="00041046">
        <w:rPr>
          <w:rStyle w:val="charBoldItals"/>
        </w:rPr>
        <w:t>unregistered heavy vehicle</w:t>
      </w:r>
      <w:r w:rsidRPr="00041046">
        <w:t xml:space="preserve"> means a heavy vehicle that is not registered.</w:t>
      </w:r>
    </w:p>
    <w:p w14:paraId="794FE559" w14:textId="77777777" w:rsidR="00150AE9" w:rsidRPr="00ED1488" w:rsidRDefault="00ED1488" w:rsidP="00ED1488">
      <w:pPr>
        <w:pStyle w:val="aDef"/>
      </w:pPr>
      <w:r w:rsidRPr="00ED1488">
        <w:rPr>
          <w:rStyle w:val="charBoldItals"/>
        </w:rPr>
        <w:t>unregistered heavy vehicle permit</w:t>
      </w:r>
      <w:r w:rsidRPr="00ED1488">
        <w:t xml:space="preserve"> means a permit granted or issued under an Australian road law authorising the use of an unregistered heavy vehicle on a road.</w:t>
      </w:r>
    </w:p>
    <w:p w14:paraId="091E928D" w14:textId="77777777" w:rsidR="00DB6E47" w:rsidRPr="00041046" w:rsidRDefault="00DB6E47" w:rsidP="00DB6E47">
      <w:pPr>
        <w:pStyle w:val="aDef"/>
        <w:rPr>
          <w:bCs/>
        </w:rPr>
      </w:pPr>
      <w:r w:rsidRPr="00041046">
        <w:rPr>
          <w:rStyle w:val="charBoldItals"/>
        </w:rPr>
        <w:lastRenderedPageBreak/>
        <w:t>use</w:t>
      </w:r>
      <w:r w:rsidRPr="00041046">
        <w:t>, a heavy vehicle on a road, includes standing the vehicle on the road.</w:t>
      </w:r>
    </w:p>
    <w:p w14:paraId="74E8F194" w14:textId="77777777"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14:paraId="2788AA1C" w14:textId="77777777" w:rsidR="00DB6E47" w:rsidRPr="00D14603" w:rsidRDefault="00282A1D" w:rsidP="00DB6E47">
      <w:pPr>
        <w:pStyle w:val="aDef"/>
      </w:pPr>
      <w:r w:rsidRPr="00D14603">
        <w:rPr>
          <w:b/>
          <w:bCs/>
          <w:i/>
          <w:iCs/>
        </w:rPr>
        <w:t>vehicle defect notice</w:t>
      </w:r>
      <w:r w:rsidRPr="00D14603">
        <w:t xml:space="preserve"> means a major defect notice, minor defect notice or self-clearing defect notice.</w:t>
      </w:r>
    </w:p>
    <w:p w14:paraId="40F2CB04" w14:textId="77777777" w:rsidR="00D56366" w:rsidRPr="00041046" w:rsidRDefault="00D56366" w:rsidP="00DB6E47">
      <w:pPr>
        <w:pStyle w:val="aDef"/>
        <w:rPr>
          <w:bCs/>
        </w:rPr>
      </w:pPr>
      <w:r w:rsidRPr="00D56366">
        <w:rPr>
          <w:rStyle w:val="charBoldItals"/>
        </w:rPr>
        <w:t>vehicle identifier</w:t>
      </w:r>
      <w:r>
        <w:rPr>
          <w:spacing w:val="-1"/>
        </w:rPr>
        <w:t>,</w:t>
      </w:r>
      <w:r>
        <w:rPr>
          <w:spacing w:val="15"/>
        </w:rPr>
        <w:t xml:space="preserve"> </w:t>
      </w:r>
      <w:r>
        <w:rPr>
          <w:spacing w:val="-1"/>
        </w:rPr>
        <w:t>for</w:t>
      </w:r>
      <w:r>
        <w:rPr>
          <w:spacing w:val="15"/>
        </w:rPr>
        <w:t xml:space="preserve"> </w:t>
      </w:r>
      <w:r>
        <w:rPr>
          <w:spacing w:val="-1"/>
        </w:rPr>
        <w:t>the</w:t>
      </w:r>
      <w:r>
        <w:rPr>
          <w:spacing w:val="15"/>
        </w:rPr>
        <w:t xml:space="preserve"> </w:t>
      </w:r>
      <w:r>
        <w:rPr>
          <w:spacing w:val="-1"/>
        </w:rPr>
        <w:t>purposes</w:t>
      </w:r>
      <w:r>
        <w:rPr>
          <w:spacing w:val="15"/>
        </w:rPr>
        <w:t xml:space="preserve"> </w:t>
      </w:r>
      <w:r>
        <w:rPr>
          <w:spacing w:val="-1"/>
        </w:rPr>
        <w:t>of</w:t>
      </w:r>
      <w:r>
        <w:rPr>
          <w:spacing w:val="15"/>
        </w:rPr>
        <w:t xml:space="preserve"> </w:t>
      </w:r>
      <w:r>
        <w:rPr>
          <w:spacing w:val="-2"/>
        </w:rPr>
        <w:t>Division</w:t>
      </w:r>
      <w:r>
        <w:rPr>
          <w:spacing w:val="15"/>
        </w:rPr>
        <w:t xml:space="preserve"> </w:t>
      </w:r>
      <w:r>
        <w:t>6</w:t>
      </w:r>
      <w:r>
        <w:rPr>
          <w:spacing w:val="21"/>
        </w:rPr>
        <w:t xml:space="preserve"> </w:t>
      </w:r>
      <w:r>
        <w:t>of</w:t>
      </w:r>
      <w:r>
        <w:rPr>
          <w:spacing w:val="-6"/>
        </w:rPr>
        <w:t xml:space="preserve"> </w:t>
      </w:r>
      <w:r>
        <w:rPr>
          <w:spacing w:val="-1"/>
        </w:rPr>
        <w:t>Part</w:t>
      </w:r>
      <w:r>
        <w:rPr>
          <w:spacing w:val="-6"/>
        </w:rPr>
        <w:t xml:space="preserve"> </w:t>
      </w:r>
      <w:r>
        <w:t>9.3,</w:t>
      </w:r>
      <w:r>
        <w:rPr>
          <w:spacing w:val="-6"/>
        </w:rPr>
        <w:t xml:space="preserve"> </w:t>
      </w:r>
      <w:r>
        <w:t>has</w:t>
      </w:r>
      <w:r>
        <w:rPr>
          <w:spacing w:val="-6"/>
        </w:rPr>
        <w:t xml:space="preserve"> </w:t>
      </w:r>
      <w:r>
        <w:t>the</w:t>
      </w:r>
      <w:r>
        <w:rPr>
          <w:spacing w:val="-6"/>
        </w:rPr>
        <w:t xml:space="preserve"> </w:t>
      </w:r>
      <w:r>
        <w:rPr>
          <w:spacing w:val="-1"/>
        </w:rPr>
        <w:t>meaning</w:t>
      </w:r>
      <w:r>
        <w:rPr>
          <w:spacing w:val="-5"/>
        </w:rPr>
        <w:t xml:space="preserve"> </w:t>
      </w:r>
      <w:r>
        <w:rPr>
          <w:spacing w:val="-3"/>
        </w:rPr>
        <w:t>given</w:t>
      </w:r>
      <w:r>
        <w:rPr>
          <w:spacing w:val="-5"/>
        </w:rPr>
        <w:t xml:space="preserve"> </w:t>
      </w:r>
      <w:r>
        <w:rPr>
          <w:spacing w:val="-1"/>
        </w:rPr>
        <w:t>by</w:t>
      </w:r>
      <w:r>
        <w:rPr>
          <w:spacing w:val="-5"/>
        </w:rPr>
        <w:t xml:space="preserve"> </w:t>
      </w:r>
      <w:r>
        <w:rPr>
          <w:spacing w:val="-1"/>
        </w:rPr>
        <w:t>section</w:t>
      </w:r>
      <w:r>
        <w:rPr>
          <w:spacing w:val="-5"/>
        </w:rPr>
        <w:t xml:space="preserve"> </w:t>
      </w:r>
      <w:r>
        <w:rPr>
          <w:spacing w:val="-1"/>
        </w:rPr>
        <w:t>525.</w:t>
      </w:r>
    </w:p>
    <w:p w14:paraId="3D631FEF" w14:textId="77777777" w:rsidR="00DB6E47" w:rsidRPr="00041046" w:rsidRDefault="00DB6E47" w:rsidP="00DB6E47">
      <w:pPr>
        <w:pStyle w:val="aDef"/>
        <w:rPr>
          <w:bCs/>
        </w:rPr>
      </w:pPr>
      <w:r w:rsidRPr="00041046">
        <w:rPr>
          <w:rStyle w:val="charBoldItals"/>
        </w:rPr>
        <w:t>vehicle standards exemption</w:t>
      </w:r>
      <w:r w:rsidRPr="00041046">
        <w:t xml:space="preserve"> means—</w:t>
      </w:r>
    </w:p>
    <w:p w14:paraId="1ECCF89B" w14:textId="77777777"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14:paraId="386A118D" w14:textId="77777777" w:rsidR="00DB6E47" w:rsidRPr="00F04D8E" w:rsidRDefault="00DB6E47" w:rsidP="00DB6E47">
      <w:pPr>
        <w:pStyle w:val="aDefpara"/>
      </w:pPr>
      <w:r w:rsidRPr="00F04D8E">
        <w:tab/>
        <w:t>(b)</w:t>
      </w:r>
      <w:r w:rsidRPr="00F04D8E">
        <w:tab/>
        <w:t xml:space="preserve"> vehicle standards exemption (permit).</w:t>
      </w:r>
    </w:p>
    <w:p w14:paraId="58300D63" w14:textId="77777777"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14:paraId="467E6D86" w14:textId="77777777"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14:paraId="097F94CA" w14:textId="77777777" w:rsidR="00DB5EAD" w:rsidRPr="00DB5EAD" w:rsidRDefault="00DB5EAD" w:rsidP="00DB5EAD">
      <w:pPr>
        <w:pStyle w:val="aDef"/>
        <w:rPr>
          <w:lang w:eastAsia="en-AU"/>
        </w:rPr>
      </w:pPr>
      <w:r w:rsidRPr="00DB5EAD">
        <w:rPr>
          <w:b/>
          <w:bCs/>
          <w:i/>
          <w:iCs/>
          <w:lang w:eastAsia="en-AU"/>
        </w:rPr>
        <w:t>VIN</w:t>
      </w:r>
      <w:r w:rsidRPr="00DB5EAD">
        <w:rPr>
          <w:lang w:eastAsia="en-AU"/>
        </w:rPr>
        <w:t> (vehicle identification number), for a heavy vehicle, means—</w:t>
      </w:r>
    </w:p>
    <w:p w14:paraId="7E7BB6C9" w14:textId="7D7EF922" w:rsidR="00DB5EAD" w:rsidRPr="00DB5EAD" w:rsidRDefault="00DB5EAD" w:rsidP="00DB5EAD">
      <w:pPr>
        <w:pStyle w:val="aDefpara"/>
        <w:rPr>
          <w:lang w:eastAsia="en-AU"/>
        </w:rPr>
      </w:pPr>
      <w:r>
        <w:rPr>
          <w:lang w:eastAsia="en-AU"/>
        </w:rPr>
        <w:tab/>
      </w:r>
      <w:r w:rsidRPr="00DB5EAD">
        <w:rPr>
          <w:lang w:eastAsia="en-AU"/>
        </w:rPr>
        <w:t>(a)</w:t>
      </w:r>
      <w:r>
        <w:rPr>
          <w:lang w:eastAsia="en-AU"/>
        </w:rPr>
        <w:tab/>
      </w:r>
      <w:r w:rsidRPr="00DB5EAD">
        <w:rPr>
          <w:lang w:eastAsia="en-AU"/>
        </w:rPr>
        <w:t>for a heavy vehicle built before 1 January 1989 that has an identification plate, the number quoted on the vehicle’s identification plate that—</w:t>
      </w:r>
    </w:p>
    <w:p w14:paraId="6B204011" w14:textId="33A15D5E"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uniquely identifies the vehicle and sets it apart from similar vehicles; and</w:t>
      </w:r>
    </w:p>
    <w:p w14:paraId="4F46C08A" w14:textId="3C63E4A7"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corresponds to the identification number of the vehicle that is permanently recorded elsewhere on the vehicle; or</w:t>
      </w:r>
    </w:p>
    <w:p w14:paraId="68554B6B" w14:textId="620FB032" w:rsidR="00DB5EAD" w:rsidRPr="00DB5EAD" w:rsidRDefault="00DB5EAD" w:rsidP="00752521">
      <w:pPr>
        <w:pStyle w:val="aDefpara"/>
        <w:keepNext/>
        <w:keepLines/>
        <w:rPr>
          <w:lang w:eastAsia="en-AU"/>
        </w:rPr>
      </w:pPr>
      <w:r>
        <w:rPr>
          <w:lang w:eastAsia="en-AU"/>
        </w:rPr>
        <w:lastRenderedPageBreak/>
        <w:tab/>
      </w:r>
      <w:r w:rsidRPr="00DB5EAD">
        <w:rPr>
          <w:lang w:eastAsia="en-AU"/>
        </w:rPr>
        <w:t>(b)</w:t>
      </w:r>
      <w:r>
        <w:rPr>
          <w:lang w:eastAsia="en-AU"/>
        </w:rPr>
        <w:tab/>
      </w:r>
      <w:r w:rsidRPr="00DB5EAD">
        <w:rPr>
          <w:lang w:eastAsia="en-AU"/>
        </w:rPr>
        <w:t>for a heavy vehicle built on or after 1 January 1989 that was given an approval under the </w:t>
      </w:r>
      <w:hyperlink r:id="rId42" w:tooltip="Act 1989 No 65 (Cwlth)" w:history="1">
        <w:r w:rsidR="0076253B" w:rsidRPr="0076253B">
          <w:rPr>
            <w:rStyle w:val="charCitHyperlinkItal"/>
          </w:rPr>
          <w:t>Motor Vehicle Standards Act 1989</w:t>
        </w:r>
      </w:hyperlink>
      <w:r w:rsidRPr="00DB5EAD">
        <w:rPr>
          <w:lang w:eastAsia="en-AU"/>
        </w:rPr>
        <w:t> or is given an approval under the </w:t>
      </w:r>
      <w:hyperlink r:id="rId43" w:tooltip="Act 2018 No 164 (Cwlth)" w:history="1">
        <w:r w:rsidR="0076253B" w:rsidRPr="0076253B">
          <w:rPr>
            <w:rStyle w:val="charCitHyperlinkItal"/>
          </w:rPr>
          <w:t>Road Vehicle Standards (Consequential and Transitional Provisions) Act 2018</w:t>
        </w:r>
      </w:hyperlink>
      <w:r w:rsidRPr="00DB5EAD">
        <w:rPr>
          <w:lang w:eastAsia="en-AU"/>
        </w:rPr>
        <w:t> of the Commonwealth, the unique vehicle identification number assigned to the vehicle—</w:t>
      </w:r>
    </w:p>
    <w:p w14:paraId="2B3B272E" w14:textId="2F755513"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at the time the vehicle was manufactured, in accordance with a third edition ADR; or</w:t>
      </w:r>
    </w:p>
    <w:p w14:paraId="175AEB5A" w14:textId="0EE750FF"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by the department of government of the Commonwealth in which the </w:t>
      </w:r>
      <w:hyperlink r:id="rId44" w:tooltip="Act 1989 No 65 (Cwlth)" w:history="1">
        <w:r w:rsidR="0076253B" w:rsidRPr="0076253B">
          <w:rPr>
            <w:rStyle w:val="charCitHyperlinkItal"/>
          </w:rPr>
          <w:t>Motor Vehicle Standards Act 1989</w:t>
        </w:r>
      </w:hyperlink>
      <w:r w:rsidRPr="00DB5EAD">
        <w:rPr>
          <w:lang w:eastAsia="en-AU"/>
        </w:rPr>
        <w:t> was previously administered; or</w:t>
      </w:r>
    </w:p>
    <w:p w14:paraId="160394CB" w14:textId="15D89BC6" w:rsidR="00DB5EAD" w:rsidRPr="00DB5EAD" w:rsidRDefault="00DB5EAD" w:rsidP="00DB5EAD">
      <w:pPr>
        <w:pStyle w:val="aDefpara"/>
        <w:rPr>
          <w:lang w:eastAsia="en-AU"/>
        </w:rPr>
      </w:pPr>
      <w:r>
        <w:rPr>
          <w:lang w:eastAsia="en-AU"/>
        </w:rPr>
        <w:tab/>
      </w:r>
      <w:r w:rsidRPr="00DB5EAD">
        <w:rPr>
          <w:lang w:eastAsia="en-AU"/>
        </w:rPr>
        <w:t>(c)</w:t>
      </w:r>
      <w:r>
        <w:rPr>
          <w:lang w:eastAsia="en-AU"/>
        </w:rPr>
        <w:tab/>
      </w:r>
      <w:r w:rsidRPr="00DB5EAD">
        <w:rPr>
          <w:lang w:eastAsia="en-AU"/>
        </w:rPr>
        <w:t>otherwise, the unique number assigned to the heavy vehicle—</w:t>
      </w:r>
    </w:p>
    <w:p w14:paraId="226FF2F5" w14:textId="5B1B1084"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at the time the vehicle was manufactured, in accordance with an ADR that is a national road vehicle standard under section 12 of the </w:t>
      </w:r>
      <w:hyperlink r:id="rId45" w:tooltip="Act 2018 No 163 (Cwlth)" w:history="1">
        <w:r w:rsidR="0076253B" w:rsidRPr="0076253B">
          <w:rPr>
            <w:rStyle w:val="charCitHyperlinkItal"/>
          </w:rPr>
          <w:t>Road Vehicle Standards Act 2018</w:t>
        </w:r>
      </w:hyperlink>
      <w:r w:rsidRPr="00DB5EAD">
        <w:rPr>
          <w:lang w:eastAsia="en-AU"/>
        </w:rPr>
        <w:t>; or</w:t>
      </w:r>
    </w:p>
    <w:p w14:paraId="3BC87839" w14:textId="3855758A"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by the department of government of the Commonwealth in which the </w:t>
      </w:r>
      <w:hyperlink r:id="rId46" w:tooltip="Act 2018 No 163 (Cwlth)" w:history="1">
        <w:r w:rsidR="0076253B" w:rsidRPr="0076253B">
          <w:rPr>
            <w:rStyle w:val="charCitHyperlinkItal"/>
          </w:rPr>
          <w:t>Road Vehicle Standards Act 2018</w:t>
        </w:r>
      </w:hyperlink>
      <w:r w:rsidRPr="00DB5EAD">
        <w:rPr>
          <w:lang w:eastAsia="en-AU"/>
        </w:rPr>
        <w:t> is administered.</w:t>
      </w:r>
    </w:p>
    <w:p w14:paraId="2873EE2C" w14:textId="77777777"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14:paraId="0284C656" w14:textId="77777777"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14:paraId="3AB97522" w14:textId="77777777" w:rsidR="00DB6E47" w:rsidRPr="00041046" w:rsidRDefault="00DB6E47" w:rsidP="00DB6E47">
      <w:pPr>
        <w:pStyle w:val="aDef"/>
        <w:rPr>
          <w:bCs/>
        </w:rPr>
      </w:pPr>
      <w:r w:rsidRPr="00041046">
        <w:rPr>
          <w:rStyle w:val="charBoldItals"/>
        </w:rPr>
        <w:t>work and rest hours exemption</w:t>
      </w:r>
      <w:r w:rsidRPr="00041046">
        <w:t xml:space="preserve"> means—</w:t>
      </w:r>
    </w:p>
    <w:p w14:paraId="77CF736A" w14:textId="77777777"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14:paraId="6C8BA716" w14:textId="77777777" w:rsidR="00DB6E47" w:rsidRPr="00F04D8E" w:rsidRDefault="00DB6E47" w:rsidP="00DB6E47">
      <w:pPr>
        <w:pStyle w:val="aDefpara"/>
      </w:pPr>
      <w:r w:rsidRPr="00F04D8E">
        <w:tab/>
        <w:t>(b)</w:t>
      </w:r>
      <w:r w:rsidRPr="00F04D8E">
        <w:tab/>
        <w:t>a work and rest hours exemption (permit).</w:t>
      </w:r>
    </w:p>
    <w:p w14:paraId="4495E151" w14:textId="77777777"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14:paraId="44F1B0AD" w14:textId="77777777" w:rsidR="00DB6E47" w:rsidRPr="00041046" w:rsidRDefault="00DB6E47" w:rsidP="00DB6E47">
      <w:pPr>
        <w:pStyle w:val="aDef"/>
        <w:rPr>
          <w:bCs/>
        </w:rPr>
      </w:pPr>
      <w:r w:rsidRPr="00041046">
        <w:rPr>
          <w:rStyle w:val="charBoldItals"/>
        </w:rPr>
        <w:t>work and rest hours exemption (permit)</w:t>
      </w:r>
      <w:r w:rsidRPr="00041046">
        <w:t xml:space="preserve"> has the meaning given by section 273(2).</w:t>
      </w:r>
    </w:p>
    <w:p w14:paraId="0713A4EF" w14:textId="77777777" w:rsidR="00DB6E47" w:rsidRPr="00041046" w:rsidRDefault="00DB6E47" w:rsidP="00DB6E47">
      <w:pPr>
        <w:pStyle w:val="aDef"/>
        <w:rPr>
          <w:bCs/>
        </w:rPr>
      </w:pPr>
      <w:r w:rsidRPr="00041046">
        <w:rPr>
          <w:rStyle w:val="charBoldItals"/>
        </w:rPr>
        <w:lastRenderedPageBreak/>
        <w:t>work and rest hours option</w:t>
      </w:r>
      <w:r w:rsidRPr="00041046">
        <w:t>, for the purposes of Chapter 6, has the meaning given by section 243.</w:t>
      </w:r>
    </w:p>
    <w:p w14:paraId="17AB0E43" w14:textId="77777777"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14:paraId="184EE4FA" w14:textId="77777777" w:rsidR="00DB6E47" w:rsidRPr="00041046" w:rsidRDefault="00DB6E47" w:rsidP="00DB6E47">
      <w:pPr>
        <w:pStyle w:val="aDef"/>
        <w:rPr>
          <w:bCs/>
        </w:rPr>
      </w:pPr>
      <w:r w:rsidRPr="00041046">
        <w:rPr>
          <w:rStyle w:val="charBoldItals"/>
        </w:rPr>
        <w:t>work diary exemption</w:t>
      </w:r>
      <w:r w:rsidRPr="00041046">
        <w:t xml:space="preserve"> means—</w:t>
      </w:r>
    </w:p>
    <w:p w14:paraId="25B30CFC" w14:textId="77777777" w:rsidR="00DB6E47" w:rsidRPr="00F04D8E" w:rsidRDefault="00DB6E47" w:rsidP="00DB6E47">
      <w:pPr>
        <w:pStyle w:val="aDefpara"/>
      </w:pPr>
      <w:r w:rsidRPr="00F04D8E">
        <w:rPr>
          <w:rFonts w:cs="Times"/>
          <w:bCs/>
        </w:rPr>
        <w:tab/>
        <w:t>(a)</w:t>
      </w:r>
      <w:r w:rsidRPr="00F04D8E">
        <w:rPr>
          <w:rFonts w:cs="Times"/>
          <w:bCs/>
        </w:rPr>
        <w:tab/>
        <w:t>a work diary exemption (notice); or</w:t>
      </w:r>
    </w:p>
    <w:p w14:paraId="6105E1EF" w14:textId="77777777" w:rsidR="00DB6E47" w:rsidRPr="00F04D8E" w:rsidRDefault="00DB6E47" w:rsidP="00DB6E47">
      <w:pPr>
        <w:pStyle w:val="aDefpara"/>
      </w:pPr>
      <w:r w:rsidRPr="00F04D8E">
        <w:tab/>
        <w:t>(b)</w:t>
      </w:r>
      <w:r w:rsidRPr="00F04D8E">
        <w:tab/>
        <w:t>a work diary exemption (permit).</w:t>
      </w:r>
    </w:p>
    <w:p w14:paraId="39B9651E" w14:textId="77777777"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14:paraId="1868FAD4" w14:textId="77777777"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14:paraId="0E6B6312" w14:textId="77777777"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14:paraId="48C46B07" w14:textId="77777777"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14:paraId="324ABBF1" w14:textId="77777777"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14:paraId="7818E291" w14:textId="77777777" w:rsidR="00DB6E47" w:rsidRPr="007E1F9A" w:rsidRDefault="00DB6E47" w:rsidP="00DB6E47">
      <w:pPr>
        <w:pStyle w:val="AH5Sec"/>
      </w:pPr>
      <w:bookmarkStart w:id="13" w:name="_Toc75868562"/>
      <w:r w:rsidRPr="001E68BA">
        <w:rPr>
          <w:rStyle w:val="CharSectNo"/>
        </w:rPr>
        <w:t>6</w:t>
      </w:r>
      <w:r w:rsidRPr="007E1F9A">
        <w:tab/>
        <w:t xml:space="preserve">Meaning of </w:t>
      </w:r>
      <w:r w:rsidRPr="00FF4454">
        <w:rPr>
          <w:rStyle w:val="charItals"/>
        </w:rPr>
        <w:t>heavy vehicle</w:t>
      </w:r>
      <w:bookmarkEnd w:id="13"/>
    </w:p>
    <w:p w14:paraId="6DB8C298" w14:textId="77777777" w:rsidR="00DB6E47" w:rsidRPr="006C3305" w:rsidRDefault="00DB6E47" w:rsidP="00BF6BE6">
      <w:pPr>
        <w:pStyle w:val="Amain"/>
        <w:keepNext/>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14:paraId="640E2D0A" w14:textId="77777777" w:rsidR="00DB6E47" w:rsidRPr="005D2C15" w:rsidRDefault="00DB6E47" w:rsidP="00DB6E47">
      <w:pPr>
        <w:pStyle w:val="Amain"/>
      </w:pPr>
      <w:r>
        <w:tab/>
        <w:t>(</w:t>
      </w:r>
      <w:r w:rsidRPr="005D2C15">
        <w:t>2)</w:t>
      </w:r>
      <w:r w:rsidRPr="005D2C15">
        <w:tab/>
        <w:t xml:space="preserve">Also, for the purposes of this Law, a combination that includes a vehicle with a GVM or ATM of more than 4.5t is a </w:t>
      </w:r>
      <w:r w:rsidRPr="00FF4454">
        <w:rPr>
          <w:rStyle w:val="charBoldItals"/>
        </w:rPr>
        <w:t>heavy vehicle</w:t>
      </w:r>
      <w:r w:rsidRPr="005D2C15">
        <w:t>.</w:t>
      </w:r>
    </w:p>
    <w:p w14:paraId="0EE2C129" w14:textId="77777777" w:rsidR="00DB6E47" w:rsidRPr="005D2C15" w:rsidRDefault="00DB6E47" w:rsidP="00DB6E47">
      <w:pPr>
        <w:pStyle w:val="Amain"/>
      </w:pPr>
      <w:r>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14:paraId="2C190448" w14:textId="77777777" w:rsidR="00DB6E47" w:rsidRPr="005D2C15" w:rsidRDefault="00DB6E47" w:rsidP="00752521">
      <w:pPr>
        <w:pStyle w:val="Amain"/>
        <w:keepNext/>
      </w:pPr>
      <w:r>
        <w:lastRenderedPageBreak/>
        <w:tab/>
        <w:t>(</w:t>
      </w:r>
      <w:r w:rsidRPr="005D2C15">
        <w:t>4)</w:t>
      </w:r>
      <w:r w:rsidRPr="005D2C15">
        <w:tab/>
        <w:t>In this section—</w:t>
      </w:r>
    </w:p>
    <w:p w14:paraId="56C61572" w14:textId="77777777" w:rsidR="00DB6E47" w:rsidRPr="00041046" w:rsidRDefault="00DB6E47" w:rsidP="00752521">
      <w:pPr>
        <w:pStyle w:val="aDef"/>
        <w:keepNext/>
        <w:rPr>
          <w:bCs/>
        </w:rPr>
      </w:pPr>
      <w:r w:rsidRPr="00041046">
        <w:rPr>
          <w:rStyle w:val="charBoldItals"/>
        </w:rPr>
        <w:t>rolling stock</w:t>
      </w:r>
      <w:r w:rsidRPr="00041046">
        <w:t>—</w:t>
      </w:r>
    </w:p>
    <w:p w14:paraId="0831A7B6" w14:textId="77777777"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14:paraId="73FB96CE" w14:textId="77777777"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14:paraId="15D544B1" w14:textId="77777777" w:rsidR="00DB6E47" w:rsidRPr="00F04D8E" w:rsidRDefault="00DB6E47" w:rsidP="00DB6E47">
      <w:pPr>
        <w:pStyle w:val="aDefpara"/>
      </w:pPr>
      <w:r w:rsidRPr="00F04D8E">
        <w:rPr>
          <w:rFonts w:cs="Times"/>
          <w:bCs/>
        </w:rPr>
        <w:tab/>
        <w:t>(a)</w:t>
      </w:r>
      <w:r w:rsidRPr="00F04D8E">
        <w:rPr>
          <w:rFonts w:cs="Times"/>
          <w:bCs/>
        </w:rPr>
        <w:tab/>
        <w:t>operated or moved on a railway track; or</w:t>
      </w:r>
    </w:p>
    <w:p w14:paraId="31B8E47D" w14:textId="77777777"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14:paraId="1D224D01" w14:textId="77777777" w:rsidR="00DB6E47" w:rsidRPr="007E1F9A" w:rsidRDefault="008218EB" w:rsidP="00DB6E47">
      <w:pPr>
        <w:pStyle w:val="AH5Sec"/>
      </w:pPr>
      <w:bookmarkStart w:id="14" w:name="_Toc75868563"/>
      <w:r w:rsidRPr="001E68BA">
        <w:rPr>
          <w:rStyle w:val="CharSectNo"/>
        </w:rPr>
        <w:t>7</w:t>
      </w:r>
      <w:r w:rsidR="00DB6E47" w:rsidRPr="007E1F9A">
        <w:tab/>
        <w:t xml:space="preserve">Meaning of </w:t>
      </w:r>
      <w:r w:rsidR="00DB6E47" w:rsidRPr="00FF4454">
        <w:rPr>
          <w:rStyle w:val="charItals"/>
        </w:rPr>
        <w:t>fatigue-regulated heavy vehicle</w:t>
      </w:r>
      <w:bookmarkEnd w:id="14"/>
    </w:p>
    <w:p w14:paraId="47F0DEAD" w14:textId="77777777"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14:paraId="7E9B7F57" w14:textId="77777777" w:rsidR="00DB6E47" w:rsidRPr="00AE5475" w:rsidRDefault="00DB6E47" w:rsidP="00DB6E47">
      <w:pPr>
        <w:pStyle w:val="Apara"/>
      </w:pPr>
      <w:r>
        <w:tab/>
        <w:t>(a)</w:t>
      </w:r>
      <w:r w:rsidRPr="00AE5475">
        <w:tab/>
        <w:t>a motor vehicle with a GVM of more than 12t;</w:t>
      </w:r>
    </w:p>
    <w:p w14:paraId="2E712D69" w14:textId="77777777" w:rsidR="00DB6E47" w:rsidRPr="00AE5475" w:rsidRDefault="00DB6E47" w:rsidP="00DB6E47">
      <w:pPr>
        <w:pStyle w:val="Apara"/>
      </w:pPr>
      <w:r>
        <w:tab/>
        <w:t>(b)</w:t>
      </w:r>
      <w:r w:rsidRPr="00AE5475">
        <w:tab/>
        <w:t>a combination with a GVM of more than 12t;</w:t>
      </w:r>
    </w:p>
    <w:p w14:paraId="46E7D1E9" w14:textId="77777777" w:rsidR="00DB6E47" w:rsidRPr="00AE5475" w:rsidRDefault="00DB6E47" w:rsidP="00DB6E47">
      <w:pPr>
        <w:pStyle w:val="Apara"/>
      </w:pPr>
      <w:r>
        <w:tab/>
        <w:t>(c)</w:t>
      </w:r>
      <w:r w:rsidRPr="00AE5475">
        <w:tab/>
        <w:t>a fatigue-regulated bus.</w:t>
      </w:r>
    </w:p>
    <w:p w14:paraId="466CBD66" w14:textId="77777777" w:rsidR="00DB6E47" w:rsidRPr="006C3305" w:rsidRDefault="00DB6E47" w:rsidP="009037C9">
      <w:pPr>
        <w:pStyle w:val="Amain"/>
        <w:keepNext/>
      </w:pPr>
      <w:r>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14:paraId="54AABF28" w14:textId="77777777" w:rsidR="00DB6E47" w:rsidRPr="0034388F" w:rsidRDefault="00DB6E47" w:rsidP="009037C9">
      <w:pPr>
        <w:pStyle w:val="Apara"/>
        <w:keepNext/>
      </w:pPr>
      <w:r w:rsidRPr="0034388F">
        <w:tab/>
        <w:t>(a)</w:t>
      </w:r>
      <w:r w:rsidRPr="0034388F">
        <w:tab/>
        <w:t>a motor vehicle that—</w:t>
      </w:r>
    </w:p>
    <w:p w14:paraId="357437DA" w14:textId="77777777"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14:paraId="468F6343" w14:textId="77777777" w:rsidR="00DB6E47" w:rsidRPr="00AD1D43" w:rsidRDefault="00DB6E47" w:rsidP="002D38A4">
      <w:pPr>
        <w:pStyle w:val="Asubpara"/>
        <w:keepNext/>
      </w:pPr>
      <w:r w:rsidRPr="00AD1D43">
        <w:lastRenderedPageBreak/>
        <w:tab/>
        <w:t>(ii)</w:t>
      </w:r>
      <w:r w:rsidRPr="00AD1D43">
        <w:tab/>
        <w:t>is not capable of carrying goods or passengers by road;</w:t>
      </w:r>
    </w:p>
    <w:p w14:paraId="05DFDC9B" w14:textId="77777777" w:rsidR="00DB6E47" w:rsidRPr="007E1F9A" w:rsidRDefault="00DB6E47" w:rsidP="00DB6E47">
      <w:pPr>
        <w:pStyle w:val="aExamHdgss"/>
      </w:pPr>
      <w:r w:rsidRPr="00C96203">
        <w:rPr>
          <w:rFonts w:cs="Times"/>
          <w:bCs/>
          <w:iCs/>
        </w:rPr>
        <w:t>Examples for the purposes of paragraph (a)</w:t>
      </w:r>
      <w:r w:rsidRPr="00C96203">
        <w:rPr>
          <w:rFonts w:cs="Times"/>
          <w:bCs/>
        </w:rPr>
        <w:t>—</w:t>
      </w:r>
    </w:p>
    <w:p w14:paraId="781EE2EC" w14:textId="77777777"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14:paraId="53F475EA" w14:textId="77777777" w:rsidR="00DB6E47" w:rsidRPr="0034388F" w:rsidRDefault="00DB6E47" w:rsidP="00DB6E47">
      <w:pPr>
        <w:pStyle w:val="Apara"/>
      </w:pPr>
      <w:r w:rsidRPr="0034388F">
        <w:tab/>
        <w:t>(b)</w:t>
      </w:r>
      <w:r w:rsidRPr="0034388F">
        <w:tab/>
        <w:t>a motorhome.</w:t>
      </w:r>
    </w:p>
    <w:p w14:paraId="645C6759" w14:textId="77777777"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14:paraId="47F5BD43" w14:textId="77777777" w:rsidR="00DB6E47" w:rsidRPr="0034388F" w:rsidRDefault="00DB6E47" w:rsidP="00DB6E47">
      <w:pPr>
        <w:pStyle w:val="Apara"/>
      </w:pPr>
      <w:r w:rsidRPr="0034388F">
        <w:tab/>
        <w:t>(a)</w:t>
      </w:r>
      <w:r w:rsidRPr="0034388F">
        <w:tab/>
        <w:t>if the GVM of the truck or combination with the attached machine or implement is more than 12t; and</w:t>
      </w:r>
    </w:p>
    <w:p w14:paraId="396A9DD0" w14:textId="77777777"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14:paraId="4A3512AC" w14:textId="77777777" w:rsidR="00DB6E47" w:rsidRPr="007E1F9A" w:rsidRDefault="00DB6E47" w:rsidP="00DB6E47">
      <w:pPr>
        <w:pStyle w:val="aExamHdgss"/>
      </w:pPr>
      <w:r w:rsidRPr="00C96203">
        <w:rPr>
          <w:rFonts w:cs="Times"/>
          <w:bCs/>
          <w:iCs/>
        </w:rPr>
        <w:t>Example for the purposes of subsection (3)</w:t>
      </w:r>
      <w:r w:rsidRPr="00C96203">
        <w:rPr>
          <w:rFonts w:cs="Times"/>
          <w:bCs/>
        </w:rPr>
        <w:t>—</w:t>
      </w:r>
    </w:p>
    <w:p w14:paraId="711A2FB7" w14:textId="77777777" w:rsidR="00DB6E47" w:rsidRPr="007E1F9A" w:rsidRDefault="00DB6E47" w:rsidP="00DB6E47">
      <w:pPr>
        <w:pStyle w:val="aExamss"/>
      </w:pPr>
      <w:r w:rsidRPr="007E1F9A">
        <w:t>a truck to which a crane or drilling rig is attached</w:t>
      </w:r>
    </w:p>
    <w:p w14:paraId="14A57A84" w14:textId="77777777"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14:paraId="2B59D752" w14:textId="77777777"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14:paraId="30A63590" w14:textId="77777777" w:rsidR="00DB6E47" w:rsidRPr="0034388F" w:rsidRDefault="00DB6E47" w:rsidP="00DB6E47">
      <w:pPr>
        <w:pStyle w:val="Apara"/>
      </w:pPr>
      <w:r w:rsidRPr="0034388F">
        <w:tab/>
        <w:t>(b)</w:t>
      </w:r>
      <w:r w:rsidRPr="0034388F">
        <w:tab/>
        <w:t>does not include a motor vehicle that is merely a motor vehicle constructed with a sleeper berth.</w:t>
      </w:r>
    </w:p>
    <w:p w14:paraId="7361A7CE" w14:textId="77777777" w:rsidR="00DB6E47" w:rsidRPr="006C3305" w:rsidRDefault="00DB6E47" w:rsidP="00DB6E47">
      <w:pPr>
        <w:pStyle w:val="Amain"/>
      </w:pPr>
      <w:r>
        <w:tab/>
        <w:t>(</w:t>
      </w:r>
      <w:r w:rsidRPr="006C3305">
        <w:t>5)</w:t>
      </w:r>
      <w:r w:rsidRPr="006C3305">
        <w:tab/>
        <w:t>For the purposes of this section, the GVM of a combination is the total of the GVMs of the vehicles in the combination.</w:t>
      </w:r>
    </w:p>
    <w:p w14:paraId="046F8985" w14:textId="77777777" w:rsidR="00DB6E47" w:rsidRPr="007E1F9A" w:rsidRDefault="00DB6E47" w:rsidP="00DB6E47">
      <w:pPr>
        <w:pStyle w:val="AH5Sec"/>
      </w:pPr>
      <w:bookmarkStart w:id="15" w:name="_Toc75868564"/>
      <w:r w:rsidRPr="001E68BA">
        <w:rPr>
          <w:rStyle w:val="CharSectNo"/>
        </w:rPr>
        <w:lastRenderedPageBreak/>
        <w:t>8</w:t>
      </w:r>
      <w:r w:rsidRPr="007E1F9A">
        <w:tab/>
        <w:t xml:space="preserve">Meaning of </w:t>
      </w:r>
      <w:r w:rsidRPr="00FF4454">
        <w:rPr>
          <w:rStyle w:val="charItals"/>
        </w:rPr>
        <w:t>road</w:t>
      </w:r>
      <w:r w:rsidRPr="007E1F9A">
        <w:t xml:space="preserve"> and </w:t>
      </w:r>
      <w:r w:rsidRPr="00FF4454">
        <w:rPr>
          <w:rStyle w:val="charItals"/>
        </w:rPr>
        <w:t>road-related area</w:t>
      </w:r>
      <w:bookmarkEnd w:id="15"/>
    </w:p>
    <w:p w14:paraId="45FB5436" w14:textId="77777777"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14:paraId="55DA6B7D" w14:textId="77777777" w:rsidR="00DB6E47" w:rsidRPr="007E1F9A" w:rsidRDefault="00DB6E47" w:rsidP="00DB6E47">
      <w:pPr>
        <w:pStyle w:val="aExamHdgss"/>
      </w:pPr>
      <w:r w:rsidRPr="00C96203">
        <w:rPr>
          <w:rFonts w:cs="Times"/>
          <w:bCs/>
          <w:iCs/>
        </w:rPr>
        <w:t>Examples of areas that are roads</w:t>
      </w:r>
      <w:r w:rsidRPr="00C96203">
        <w:rPr>
          <w:rFonts w:cs="Times"/>
          <w:bCs/>
        </w:rPr>
        <w:t>—</w:t>
      </w:r>
    </w:p>
    <w:p w14:paraId="375A8C60" w14:textId="77777777" w:rsidR="00DB6E47" w:rsidRPr="007E1F9A" w:rsidRDefault="00DB6E47" w:rsidP="00DB6E47">
      <w:pPr>
        <w:pStyle w:val="aExamss"/>
      </w:pPr>
      <w:r w:rsidRPr="007E1F9A">
        <w:t>bridges, cattle grids, culverts, ferries, fords, railway crossings, tunnels or viaducts</w:t>
      </w:r>
    </w:p>
    <w:p w14:paraId="27C82348" w14:textId="77777777"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14:paraId="43FE43EB" w14:textId="77777777" w:rsidR="00DB6E47" w:rsidRPr="0034388F" w:rsidRDefault="00DB6E47" w:rsidP="00DB6E47">
      <w:pPr>
        <w:pStyle w:val="Apara"/>
      </w:pPr>
      <w:r w:rsidRPr="0034388F">
        <w:tab/>
        <w:t>(a)</w:t>
      </w:r>
      <w:r w:rsidRPr="0034388F">
        <w:tab/>
        <w:t>an area that divides a road; or</w:t>
      </w:r>
    </w:p>
    <w:p w14:paraId="0C806225" w14:textId="77777777" w:rsidR="00DB6E47" w:rsidRPr="0034388F" w:rsidRDefault="00DB6E47" w:rsidP="00DB6E47">
      <w:pPr>
        <w:pStyle w:val="Apara"/>
      </w:pPr>
      <w:r w:rsidRPr="0034388F">
        <w:tab/>
        <w:t>(b)</w:t>
      </w:r>
      <w:r w:rsidRPr="0034388F">
        <w:tab/>
        <w:t>a footpath, shared path or nature strip adjacent to a road; or</w:t>
      </w:r>
    </w:p>
    <w:p w14:paraId="3441DBC4" w14:textId="77777777" w:rsidR="00DB6E47" w:rsidRPr="0034388F" w:rsidRDefault="00DB6E47" w:rsidP="00DB6E47">
      <w:pPr>
        <w:pStyle w:val="Apara"/>
      </w:pPr>
      <w:r w:rsidRPr="0034388F">
        <w:tab/>
        <w:t>(c)</w:t>
      </w:r>
      <w:r w:rsidRPr="0034388F">
        <w:tab/>
        <w:t>a shoulder of a road; or</w:t>
      </w:r>
    </w:p>
    <w:p w14:paraId="5D98BC21" w14:textId="77777777"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14:paraId="4776143B" w14:textId="77777777"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14:paraId="17F2F7E6" w14:textId="77777777"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14:paraId="5F1CEB93" w14:textId="77777777" w:rsidR="00DB6E47" w:rsidRPr="006C3305" w:rsidRDefault="00DB6E47" w:rsidP="00DB6E47">
      <w:pPr>
        <w:pStyle w:val="Amain"/>
      </w:pPr>
      <w:r>
        <w:tab/>
        <w:t>(</w:t>
      </w:r>
      <w:r w:rsidRPr="006C3305">
        <w:t>4)</w:t>
      </w:r>
      <w:r w:rsidRPr="006C3305">
        <w:tab/>
        <w:t>In this section—</w:t>
      </w:r>
    </w:p>
    <w:p w14:paraId="73864901" w14:textId="77777777"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14:paraId="01ABAD11" w14:textId="77777777"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14:paraId="321B28D6" w14:textId="77777777" w:rsidR="00DB6E47" w:rsidRPr="00041046" w:rsidRDefault="00DB6E47" w:rsidP="00DB6E47">
      <w:pPr>
        <w:pStyle w:val="aDef"/>
        <w:rPr>
          <w:bCs/>
        </w:rPr>
      </w:pPr>
      <w:r w:rsidRPr="00041046">
        <w:rPr>
          <w:rStyle w:val="charBoldItals"/>
        </w:rPr>
        <w:t>shared path</w:t>
      </w:r>
      <w:r w:rsidRPr="00041046">
        <w:t xml:space="preserve"> means an area open to the public that is designated for, or has as 1 of its main uses, use by both the riders of bicycles and pedestrians.</w:t>
      </w:r>
    </w:p>
    <w:p w14:paraId="56FA7468" w14:textId="77777777" w:rsidR="00DB6E47" w:rsidRPr="00041046" w:rsidRDefault="00DB6E47" w:rsidP="002D38A4">
      <w:pPr>
        <w:pStyle w:val="aDef"/>
        <w:keepNext/>
        <w:rPr>
          <w:bCs/>
        </w:rPr>
      </w:pPr>
      <w:r w:rsidRPr="00041046">
        <w:rPr>
          <w:rStyle w:val="charBoldItals"/>
        </w:rPr>
        <w:lastRenderedPageBreak/>
        <w:t>shoulder</w:t>
      </w:r>
      <w:r w:rsidRPr="00041046">
        <w:t>, of a road—</w:t>
      </w:r>
    </w:p>
    <w:p w14:paraId="6150A261" w14:textId="77777777"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14:paraId="6D7252F4" w14:textId="77777777" w:rsidR="00DB6E47" w:rsidRPr="00F04D8E" w:rsidRDefault="00DB6E47" w:rsidP="00DB6E47">
      <w:pPr>
        <w:pStyle w:val="aDefpara"/>
      </w:pPr>
      <w:r w:rsidRPr="00F04D8E">
        <w:tab/>
        <w:t>(b)</w:t>
      </w:r>
      <w:r w:rsidRPr="00F04D8E">
        <w:tab/>
        <w:t>includes—</w:t>
      </w:r>
    </w:p>
    <w:p w14:paraId="55E5542C" w14:textId="77777777" w:rsidR="00DB6E47" w:rsidRPr="00F04D8E" w:rsidRDefault="00DB6E47" w:rsidP="00DB6E47">
      <w:pPr>
        <w:pStyle w:val="aDefsubpara"/>
      </w:pPr>
      <w:r w:rsidRPr="00F04D8E">
        <w:tab/>
        <w:t>(i)</w:t>
      </w:r>
      <w:r w:rsidRPr="00F04D8E">
        <w:tab/>
        <w:t>for a kerbed road-any part of the kerb; and</w:t>
      </w:r>
    </w:p>
    <w:p w14:paraId="59DB0DCD" w14:textId="77777777"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14:paraId="43AD47F1" w14:textId="77777777" w:rsidR="00DB6E47" w:rsidRPr="00F04D8E" w:rsidRDefault="00DB6E47" w:rsidP="00DB6E47">
      <w:pPr>
        <w:pStyle w:val="aDefpara"/>
      </w:pPr>
      <w:r w:rsidRPr="00F04D8E">
        <w:tab/>
        <w:t>(c)</w:t>
      </w:r>
      <w:r w:rsidRPr="00F04D8E">
        <w:tab/>
        <w:t>does not include a bicycle path, footpath or shared path.</w:t>
      </w:r>
    </w:p>
    <w:p w14:paraId="69ADB38D" w14:textId="77777777" w:rsidR="00DB6E47" w:rsidRPr="007E1F9A" w:rsidRDefault="00DB6E47" w:rsidP="00DB6E47">
      <w:pPr>
        <w:pStyle w:val="AH5Sec"/>
      </w:pPr>
      <w:bookmarkStart w:id="16" w:name="_Toc75868565"/>
      <w:r w:rsidRPr="001E68BA">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6"/>
    </w:p>
    <w:p w14:paraId="47CE219B" w14:textId="77777777"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14:paraId="49EC1B0A" w14:textId="77777777"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14:paraId="01D61F69" w14:textId="77777777" w:rsidR="00DB6E47" w:rsidRPr="007E1F9A" w:rsidRDefault="00DB6E47" w:rsidP="00DB6E47">
      <w:pPr>
        <w:pStyle w:val="AH5Sec"/>
      </w:pPr>
      <w:bookmarkStart w:id="17" w:name="_Toc75868566"/>
      <w:r w:rsidRPr="001E68BA">
        <w:rPr>
          <w:rStyle w:val="CharSectNo"/>
        </w:rPr>
        <w:t>10</w:t>
      </w:r>
      <w:r w:rsidRPr="007E1F9A">
        <w:tab/>
        <w:t>Interpretation</w:t>
      </w:r>
      <w:r w:rsidRPr="007E1F9A">
        <w:rPr>
          <w:rFonts w:ascii="Helvetica" w:hAnsi="Helvetica" w:cs="Helvetica"/>
        </w:rPr>
        <w:t xml:space="preserve"> generally</w:t>
      </w:r>
      <w:bookmarkEnd w:id="17"/>
    </w:p>
    <w:p w14:paraId="0E7FAB48" w14:textId="77777777" w:rsidR="00DB6E47" w:rsidRPr="006C3305" w:rsidRDefault="00DB6E47" w:rsidP="00DB6E47">
      <w:pPr>
        <w:pStyle w:val="Amainreturn"/>
      </w:pPr>
      <w:r w:rsidRPr="006C3305">
        <w:t>Schedule 1 applies in relation to this Law.</w:t>
      </w:r>
    </w:p>
    <w:p w14:paraId="52DA9C1C" w14:textId="77777777" w:rsidR="00DB6E47" w:rsidRPr="007E1F9A" w:rsidRDefault="00DB6E47" w:rsidP="00DB6E47">
      <w:pPr>
        <w:pStyle w:val="AH5Sec"/>
      </w:pPr>
      <w:bookmarkStart w:id="18" w:name="_Toc75868567"/>
      <w:r w:rsidRPr="001E68BA">
        <w:rPr>
          <w:rStyle w:val="CharSectNo"/>
        </w:rPr>
        <w:t>11</w:t>
      </w:r>
      <w:r w:rsidRPr="007E1F9A">
        <w:tab/>
        <w:t>References</w:t>
      </w:r>
      <w:r w:rsidRPr="007E1F9A">
        <w:rPr>
          <w:rFonts w:ascii="Helvetica" w:hAnsi="Helvetica" w:cs="Helvetica"/>
        </w:rPr>
        <w:t xml:space="preserve"> to laws includes references to instruments made under laws</w:t>
      </w:r>
      <w:bookmarkEnd w:id="18"/>
    </w:p>
    <w:p w14:paraId="27A3BC6F" w14:textId="77777777"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14:paraId="4F80B521" w14:textId="77777777" w:rsidR="00DB6E47" w:rsidRPr="0034388F" w:rsidRDefault="00DB6E47" w:rsidP="00DB6E47">
      <w:pPr>
        <w:pStyle w:val="Apara"/>
      </w:pPr>
      <w:r w:rsidRPr="0034388F">
        <w:tab/>
        <w:t>(a)</w:t>
      </w:r>
      <w:r w:rsidRPr="0034388F">
        <w:tab/>
        <w:t>each instrument (including a regulation) made or in force under the law or provision; and</w:t>
      </w:r>
    </w:p>
    <w:p w14:paraId="17B1A5C8" w14:textId="77777777" w:rsidR="00DB6E47" w:rsidRPr="0034388F" w:rsidRDefault="00DB6E47" w:rsidP="00DB6E47">
      <w:pPr>
        <w:pStyle w:val="Apara"/>
      </w:pPr>
      <w:r w:rsidRPr="0034388F">
        <w:tab/>
        <w:t>(b)</w:t>
      </w:r>
      <w:r w:rsidRPr="0034388F">
        <w:tab/>
        <w:t>each instrument made or in force under any such instrument.</w:t>
      </w:r>
    </w:p>
    <w:p w14:paraId="1531A7A0" w14:textId="77777777" w:rsidR="00DB6E47" w:rsidRPr="00430EE7" w:rsidRDefault="00DB6E47" w:rsidP="009037C9">
      <w:pPr>
        <w:pStyle w:val="Amain"/>
        <w:keepNext/>
      </w:pPr>
      <w:r w:rsidRPr="00430EE7">
        <w:tab/>
        <w:t>(2)</w:t>
      </w:r>
      <w:r w:rsidRPr="00430EE7">
        <w:tab/>
        <w:t>In this section—</w:t>
      </w:r>
    </w:p>
    <w:p w14:paraId="2CF860EB" w14:textId="77777777"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14:paraId="4FAAEF43" w14:textId="77777777" w:rsidR="00DB6E47" w:rsidRPr="007E1F9A" w:rsidRDefault="00DB6E47" w:rsidP="00DB6E47">
      <w:pPr>
        <w:pStyle w:val="AH5Sec"/>
      </w:pPr>
      <w:bookmarkStart w:id="19" w:name="_Toc75868568"/>
      <w:r w:rsidRPr="001E68BA">
        <w:rPr>
          <w:rStyle w:val="CharSectNo"/>
        </w:rPr>
        <w:lastRenderedPageBreak/>
        <w:t>12</w:t>
      </w:r>
      <w:r w:rsidRPr="007E1F9A">
        <w:tab/>
      </w:r>
      <w:r w:rsidRPr="007E1F9A">
        <w:rPr>
          <w:rFonts w:ascii="Helvetica" w:hAnsi="Helvetica" w:cs="Helvetica"/>
        </w:rPr>
        <w:t xml:space="preserve">References to this Law as applied in a participating </w:t>
      </w:r>
      <w:r w:rsidRPr="007E1F9A">
        <w:t>jurisdiction</w:t>
      </w:r>
      <w:bookmarkEnd w:id="19"/>
    </w:p>
    <w:p w14:paraId="6BA9B9A6" w14:textId="77777777" w:rsidR="00DB6E47" w:rsidRPr="006C3305" w:rsidRDefault="00DB6E47" w:rsidP="00DB6E47">
      <w:pPr>
        <w:pStyle w:val="Amainreturn"/>
      </w:pPr>
      <w:r w:rsidRPr="006C3305">
        <w:t>In this Law, a reference to this Law as applied by an Act of a participating jurisdiction includes a reference to—</w:t>
      </w:r>
    </w:p>
    <w:p w14:paraId="69440D1D" w14:textId="77777777" w:rsidR="00DB6E47" w:rsidRPr="0034388F" w:rsidRDefault="00DB6E47" w:rsidP="00DB6E47">
      <w:pPr>
        <w:pStyle w:val="Apara"/>
      </w:pPr>
      <w:r w:rsidRPr="0034388F">
        <w:tab/>
        <w:t>(a)</w:t>
      </w:r>
      <w:r w:rsidRPr="0034388F">
        <w:tab/>
        <w:t>a law that substantially corresponds to this Law enacted in a participating jurisdiction; and</w:t>
      </w:r>
    </w:p>
    <w:p w14:paraId="72B7FC74" w14:textId="77777777"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14:paraId="175CF610" w14:textId="77777777" w:rsidR="00DB6E47" w:rsidRPr="007E1F9A" w:rsidRDefault="00DB6E47" w:rsidP="00DB6E47">
      <w:pPr>
        <w:pStyle w:val="AH5Sec"/>
      </w:pPr>
      <w:bookmarkStart w:id="20" w:name="_Toc75868569"/>
      <w:r w:rsidRPr="001E68BA">
        <w:rPr>
          <w:rStyle w:val="CharSectNo"/>
        </w:rPr>
        <w:t>13</w:t>
      </w:r>
      <w:r w:rsidRPr="007E1F9A">
        <w:tab/>
        <w:t>References</w:t>
      </w:r>
      <w:r w:rsidRPr="007E1F9A">
        <w:rPr>
          <w:rFonts w:ascii="Helvetica" w:hAnsi="Helvetica" w:cs="Helvetica"/>
        </w:rPr>
        <w:t xml:space="preserve"> to road</w:t>
      </w:r>
      <w:bookmarkEnd w:id="20"/>
    </w:p>
    <w:p w14:paraId="64588A78" w14:textId="77777777" w:rsidR="00DB6E47" w:rsidRPr="006C3305" w:rsidRDefault="00DB6E47" w:rsidP="00DB6E47">
      <w:pPr>
        <w:pStyle w:val="Amainreturn"/>
      </w:pPr>
      <w:r w:rsidRPr="006C3305">
        <w:t>A reference in this Law to a road includes a reference to a road-related area, unless a contrary intention appears in this Law.</w:t>
      </w:r>
    </w:p>
    <w:p w14:paraId="596BA312" w14:textId="4DC05119" w:rsidR="0076253B" w:rsidRPr="0076253B" w:rsidRDefault="0076253B" w:rsidP="0076253B">
      <w:pPr>
        <w:pStyle w:val="AH5Sec"/>
        <w:rPr>
          <w:lang w:eastAsia="en-AU"/>
        </w:rPr>
      </w:pPr>
      <w:bookmarkStart w:id="21" w:name="_Toc75868570"/>
      <w:r w:rsidRPr="0076253B">
        <w:rPr>
          <w:rStyle w:val="CharSectNo"/>
        </w:rPr>
        <w:t>14</w:t>
      </w:r>
      <w:r>
        <w:rPr>
          <w:lang w:eastAsia="en-AU"/>
        </w:rPr>
        <w:tab/>
      </w:r>
      <w:r w:rsidRPr="0076253B">
        <w:rPr>
          <w:lang w:eastAsia="en-AU"/>
        </w:rPr>
        <w:t>References to particular ADR versions</w:t>
      </w:r>
      <w:bookmarkEnd w:id="21"/>
    </w:p>
    <w:p w14:paraId="115BBE49" w14:textId="77777777" w:rsidR="0076253B" w:rsidRPr="0076253B" w:rsidRDefault="0076253B" w:rsidP="0076253B">
      <w:pPr>
        <w:pStyle w:val="Amainreturn"/>
        <w:rPr>
          <w:lang w:eastAsia="en-AU"/>
        </w:rPr>
      </w:pPr>
      <w:r w:rsidRPr="0076253B">
        <w:rPr>
          <w:lang w:eastAsia="en-AU"/>
        </w:rPr>
        <w:t>A reference in this Law to an ADR followed by a number is a reference to—</w:t>
      </w:r>
    </w:p>
    <w:p w14:paraId="079FBAB5" w14:textId="2FFD1C3D" w:rsidR="0076253B" w:rsidRPr="0076253B" w:rsidRDefault="0076253B" w:rsidP="0076253B">
      <w:pPr>
        <w:pStyle w:val="Apara"/>
        <w:rPr>
          <w:lang w:eastAsia="en-AU"/>
        </w:rPr>
      </w:pPr>
      <w:r>
        <w:rPr>
          <w:lang w:eastAsia="en-AU"/>
        </w:rPr>
        <w:tab/>
      </w:r>
      <w:r w:rsidRPr="0076253B">
        <w:rPr>
          <w:lang w:eastAsia="en-AU"/>
        </w:rPr>
        <w:t>(a)</w:t>
      </w:r>
      <w:r>
        <w:rPr>
          <w:lang w:eastAsia="en-AU"/>
        </w:rPr>
        <w:tab/>
      </w:r>
      <w:r w:rsidRPr="0076253B">
        <w:rPr>
          <w:lang w:eastAsia="en-AU"/>
        </w:rPr>
        <w:t>if the reference is to a second edition ADR—the ADR of that number in the ‘Australian Design Rules for Motor Vehicle Safety, Second Edition’; or</w:t>
      </w:r>
    </w:p>
    <w:p w14:paraId="15CA7079" w14:textId="1BEB1BAB" w:rsidR="0076253B" w:rsidRPr="0076253B" w:rsidRDefault="0076253B" w:rsidP="0076253B">
      <w:pPr>
        <w:pStyle w:val="Apara"/>
        <w:rPr>
          <w:lang w:eastAsia="en-AU"/>
        </w:rPr>
      </w:pPr>
      <w:r>
        <w:rPr>
          <w:lang w:eastAsia="en-AU"/>
        </w:rPr>
        <w:tab/>
      </w:r>
      <w:r w:rsidRPr="0076253B">
        <w:rPr>
          <w:lang w:eastAsia="en-AU"/>
        </w:rPr>
        <w:t>(b)</w:t>
      </w:r>
      <w:r>
        <w:rPr>
          <w:lang w:eastAsia="en-AU"/>
        </w:rPr>
        <w:tab/>
      </w:r>
      <w:r w:rsidRPr="0076253B">
        <w:rPr>
          <w:lang w:eastAsia="en-AU"/>
        </w:rPr>
        <w:t>otherwise—the ADR of that number referenced in the relevant standard.</w:t>
      </w:r>
    </w:p>
    <w:p w14:paraId="33C50273" w14:textId="66FF3A59" w:rsidR="00DB6E47" w:rsidRPr="007E1F9A" w:rsidRDefault="00DB6E47" w:rsidP="00DB6E47">
      <w:pPr>
        <w:pStyle w:val="AH5Sec"/>
      </w:pPr>
      <w:bookmarkStart w:id="22" w:name="_Toc75868571"/>
      <w:r w:rsidRPr="001E68BA">
        <w:rPr>
          <w:rStyle w:val="CharSectNo"/>
        </w:rPr>
        <w:lastRenderedPageBreak/>
        <w:t>15</w:t>
      </w:r>
      <w:r w:rsidRPr="007E1F9A">
        <w:tab/>
        <w:t>References</w:t>
      </w:r>
      <w:r w:rsidRPr="007E1F9A">
        <w:rPr>
          <w:rFonts w:ascii="Helvetica" w:hAnsi="Helvetica" w:cs="Helvetica"/>
        </w:rPr>
        <w:t xml:space="preserve"> to categories of heavy vehicles</w:t>
      </w:r>
      <w:bookmarkEnd w:id="22"/>
    </w:p>
    <w:p w14:paraId="27FBBBFD" w14:textId="77777777" w:rsidR="00DB6E47" w:rsidRPr="006C3305" w:rsidRDefault="00DB6E47" w:rsidP="00752521">
      <w:pPr>
        <w:pStyle w:val="Amainreturn"/>
        <w:keepNext/>
        <w:keepLines/>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14:paraId="7F6793F3" w14:textId="77777777" w:rsidR="00DB6E47" w:rsidRPr="0034388F" w:rsidRDefault="00DB6E47" w:rsidP="00752521">
      <w:pPr>
        <w:pStyle w:val="Apara"/>
        <w:keepNext/>
      </w:pPr>
      <w:r>
        <w:tab/>
      </w:r>
      <w:r w:rsidRPr="0034388F">
        <w:t>(a)</w:t>
      </w:r>
      <w:r w:rsidRPr="0034388F">
        <w:tab/>
        <w:t>a class of heavy vehicles used for a particular task; and</w:t>
      </w:r>
    </w:p>
    <w:p w14:paraId="43A3D693" w14:textId="77777777" w:rsidR="00DB6E47" w:rsidRPr="0034388F" w:rsidRDefault="00DB6E47" w:rsidP="00752521">
      <w:pPr>
        <w:pStyle w:val="Apara"/>
        <w:keepNext/>
      </w:pPr>
      <w:r>
        <w:tab/>
      </w:r>
      <w:r w:rsidRPr="0034388F">
        <w:t>(b)</w:t>
      </w:r>
      <w:r w:rsidRPr="0034388F">
        <w:tab/>
        <w:t>a class of heavy vehicles used by particular persons or a particular class of persons; and</w:t>
      </w:r>
    </w:p>
    <w:p w14:paraId="7F6BA4A2" w14:textId="77777777" w:rsidR="00DB6E47" w:rsidRPr="0034388F" w:rsidRDefault="00DB6E47" w:rsidP="00DB6E47">
      <w:pPr>
        <w:pStyle w:val="Apara"/>
      </w:pPr>
      <w:r>
        <w:tab/>
      </w:r>
      <w:r w:rsidRPr="0034388F">
        <w:t>(c)</w:t>
      </w:r>
      <w:r w:rsidRPr="0034388F">
        <w:tab/>
        <w:t>a class of heavy vehicles with a particular configuration.</w:t>
      </w:r>
    </w:p>
    <w:p w14:paraId="5F97D5E2" w14:textId="77777777" w:rsidR="00C00E28" w:rsidRPr="00C00E28" w:rsidRDefault="00C00E28" w:rsidP="00C00E28">
      <w:pPr>
        <w:pStyle w:val="PageBreak"/>
      </w:pPr>
      <w:r w:rsidRPr="00C00E28">
        <w:br w:type="page"/>
      </w:r>
    </w:p>
    <w:p w14:paraId="5EF522D4" w14:textId="77777777" w:rsidR="00DB6E47" w:rsidRPr="001E68BA" w:rsidRDefault="00DB6E47" w:rsidP="00DB6E47">
      <w:pPr>
        <w:pStyle w:val="AH2Part"/>
      </w:pPr>
      <w:bookmarkStart w:id="23" w:name="_Toc75868572"/>
      <w:r w:rsidRPr="001E68BA">
        <w:rPr>
          <w:rStyle w:val="CharPartNo"/>
        </w:rPr>
        <w:lastRenderedPageBreak/>
        <w:t>Part 1.3</w:t>
      </w:r>
      <w:r w:rsidRPr="00A95F9A">
        <w:rPr>
          <w:rFonts w:ascii="Helvetica" w:hAnsi="Helvetica" w:cs="Helvetica"/>
          <w:szCs w:val="32"/>
        </w:rPr>
        <w:tab/>
      </w:r>
      <w:r w:rsidRPr="001E68BA">
        <w:rPr>
          <w:rStyle w:val="CharPartText"/>
          <w:rFonts w:ascii="Helvetica" w:hAnsi="Helvetica" w:cs="Helvetica"/>
          <w:szCs w:val="32"/>
        </w:rPr>
        <w:t>Application and operation of Law</w:t>
      </w:r>
      <w:bookmarkEnd w:id="23"/>
    </w:p>
    <w:p w14:paraId="7D461626" w14:textId="77777777" w:rsidR="00DB6E47" w:rsidRPr="007E1F9A" w:rsidRDefault="00DB6E47" w:rsidP="00DB6E47">
      <w:pPr>
        <w:pStyle w:val="AH5Sec"/>
      </w:pPr>
      <w:bookmarkStart w:id="24" w:name="_Toc75868573"/>
      <w:r w:rsidRPr="001E68BA">
        <w:rPr>
          <w:rStyle w:val="CharSectNo"/>
        </w:rPr>
        <w:t>16</w:t>
      </w:r>
      <w:r w:rsidRPr="007E1F9A">
        <w:tab/>
        <w:t>Extraterritorial</w:t>
      </w:r>
      <w:r w:rsidRPr="007E1F9A">
        <w:rPr>
          <w:rFonts w:ascii="Helvetica" w:hAnsi="Helvetica" w:cs="Helvetica"/>
        </w:rPr>
        <w:t xml:space="preserve"> operation of Law</w:t>
      </w:r>
      <w:bookmarkEnd w:id="24"/>
    </w:p>
    <w:p w14:paraId="04CCA8AB" w14:textId="77777777"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14:paraId="3A6F5B26" w14:textId="77777777" w:rsidR="00DB6E47" w:rsidRPr="0034388F" w:rsidRDefault="00DB6E47" w:rsidP="00DB6E47">
      <w:pPr>
        <w:pStyle w:val="Apara"/>
      </w:pPr>
      <w:r w:rsidRPr="0034388F">
        <w:tab/>
        <w:t>(a)</w:t>
      </w:r>
      <w:r w:rsidRPr="0034388F">
        <w:tab/>
        <w:t>things situated in or outside the territorial limits of this jurisdiction;</w:t>
      </w:r>
    </w:p>
    <w:p w14:paraId="5D088F07" w14:textId="77777777"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14:paraId="2C63F1A9" w14:textId="77777777"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14:paraId="113AAC60" w14:textId="77777777" w:rsidR="00DB6E47" w:rsidRPr="007E1F9A" w:rsidRDefault="00DB6E47" w:rsidP="00DB6E47">
      <w:pPr>
        <w:pStyle w:val="AH5Sec"/>
      </w:pPr>
      <w:bookmarkStart w:id="25" w:name="_Toc75868574"/>
      <w:r w:rsidRPr="001E68BA">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5"/>
    </w:p>
    <w:p w14:paraId="12F39966" w14:textId="77777777" w:rsidR="00DB6E47" w:rsidRPr="00430EE7" w:rsidRDefault="00DB6E47" w:rsidP="00DB6E47">
      <w:pPr>
        <w:pStyle w:val="Amain"/>
      </w:pPr>
      <w:r w:rsidRPr="00430EE7">
        <w:tab/>
        <w:t>(1)</w:t>
      </w:r>
      <w:r w:rsidRPr="00430EE7">
        <w:tab/>
        <w:t>This Law binds the State.</w:t>
      </w:r>
    </w:p>
    <w:p w14:paraId="26508C36" w14:textId="77777777"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14:paraId="7B1FC942" w14:textId="77777777" w:rsidR="00DB6E47" w:rsidRPr="007E1F9A" w:rsidRDefault="00DB6E47" w:rsidP="00DB6E47">
      <w:pPr>
        <w:pStyle w:val="AH5Sec"/>
      </w:pPr>
      <w:bookmarkStart w:id="26" w:name="_Toc75868575"/>
      <w:r w:rsidRPr="001E68BA">
        <w:rPr>
          <w:rStyle w:val="CharSectNo"/>
        </w:rPr>
        <w:t>18</w:t>
      </w:r>
      <w:r w:rsidRPr="007E1F9A">
        <w:tab/>
        <w:t>Relationship</w:t>
      </w:r>
      <w:r w:rsidRPr="007E1F9A">
        <w:rPr>
          <w:rFonts w:ascii="Helvetica" w:hAnsi="Helvetica" w:cs="Helvetica"/>
        </w:rPr>
        <w:t xml:space="preserve"> with primary work health and safety laws</w:t>
      </w:r>
      <w:bookmarkEnd w:id="26"/>
    </w:p>
    <w:p w14:paraId="0D78DA6C" w14:textId="77777777" w:rsidR="002835CB" w:rsidRPr="002835CB" w:rsidRDefault="002835CB" w:rsidP="002835CB">
      <w:pPr>
        <w:pStyle w:val="Amain"/>
        <w:rPr>
          <w:lang w:val="en" w:eastAsia="en-AU"/>
        </w:rPr>
      </w:pPr>
      <w:r>
        <w:rPr>
          <w:lang w:val="en" w:eastAsia="en-AU"/>
        </w:rPr>
        <w:tab/>
      </w:r>
      <w:r w:rsidRPr="002835CB">
        <w:rPr>
          <w:lang w:val="en" w:eastAsia="en-AU"/>
        </w:rPr>
        <w:t>(1)</w:t>
      </w:r>
      <w:r>
        <w:rPr>
          <w:lang w:val="en" w:eastAsia="en-AU"/>
        </w:rPr>
        <w:tab/>
      </w:r>
      <w:r w:rsidRPr="002835CB">
        <w:rPr>
          <w:lang w:val="en" w:eastAsia="en-AU"/>
        </w:rPr>
        <w:t>If a provision of this Law and a provision of the primary WHS Law deal with the same thing, and it is possible to comply with both provisions, a person must comply with both provisions.</w:t>
      </w:r>
    </w:p>
    <w:p w14:paraId="70601502" w14:textId="77777777" w:rsidR="002835CB" w:rsidRPr="002835CB" w:rsidRDefault="002835CB" w:rsidP="002835CB">
      <w:pPr>
        <w:pStyle w:val="Amain"/>
        <w:rPr>
          <w:lang w:val="en" w:eastAsia="en-AU"/>
        </w:rPr>
      </w:pPr>
      <w:r>
        <w:rPr>
          <w:lang w:val="en" w:eastAsia="en-AU"/>
        </w:rPr>
        <w:tab/>
      </w:r>
      <w:r w:rsidRPr="002835CB">
        <w:rPr>
          <w:lang w:val="en" w:eastAsia="en-AU"/>
        </w:rPr>
        <w:t>(1A)</w:t>
      </w:r>
      <w:r>
        <w:rPr>
          <w:lang w:val="en" w:eastAsia="en-AU"/>
        </w:rPr>
        <w:tab/>
      </w:r>
      <w:r w:rsidRPr="002835CB">
        <w:rPr>
          <w:lang w:val="en" w:eastAsia="en-AU"/>
        </w:rPr>
        <w:t>However, to the extent it is not possible for the person to comply with both provisions, the person must comply with the provision of the primary WHS Law.</w:t>
      </w:r>
    </w:p>
    <w:p w14:paraId="3112DB46" w14:textId="77777777"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14:paraId="3B72D57C" w14:textId="77777777" w:rsidR="00DB6E47" w:rsidRPr="00430EE7" w:rsidRDefault="00DB6E47" w:rsidP="00DB6E47">
      <w:pPr>
        <w:pStyle w:val="Amain"/>
      </w:pPr>
      <w:r w:rsidRPr="00430EE7">
        <w:lastRenderedPageBreak/>
        <w:tab/>
        <w:t>(3)</w:t>
      </w:r>
      <w:r w:rsidRPr="00430EE7">
        <w:tab/>
        <w:t>Compliance with this Law, or with any requirement imposed under this Law, is not, in itself, evidence that a person has complied with the primary WHS Law or any regulations made under that Law or with a common law duty of care.</w:t>
      </w:r>
    </w:p>
    <w:p w14:paraId="3F74D3B5" w14:textId="77777777" w:rsidR="002835CB" w:rsidRDefault="002835CB" w:rsidP="002835CB">
      <w:pPr>
        <w:pStyle w:val="Amain"/>
        <w:rPr>
          <w:rFonts w:ascii="Tahoma" w:hAnsi="Tahoma" w:cs="Tahoma"/>
          <w:lang w:val="en"/>
        </w:rPr>
      </w:pPr>
      <w:r w:rsidRPr="003323FC">
        <w:tab/>
        <w:t>(3A)</w:t>
      </w:r>
      <w:r w:rsidRPr="003323FC">
        <w:tab/>
      </w:r>
      <w:r>
        <w:rPr>
          <w:lang w:val="en"/>
        </w:rPr>
        <w:t>If an act, omission or circumstances constitute an offence under this Law and the primary WHS Law, the offender is not liable to be punished twice for the act, omission or circumstances.</w:t>
      </w:r>
    </w:p>
    <w:p w14:paraId="7FEAA28A" w14:textId="77777777" w:rsidR="00DB6E47" w:rsidRPr="00430EE7" w:rsidRDefault="00DB6E47" w:rsidP="00885ABE">
      <w:pPr>
        <w:pStyle w:val="Amain"/>
        <w:keepNext/>
      </w:pPr>
      <w:r w:rsidRPr="00430EE7">
        <w:tab/>
        <w:t>(4)</w:t>
      </w:r>
      <w:r w:rsidRPr="00430EE7">
        <w:tab/>
        <w:t>In this section—</w:t>
      </w:r>
    </w:p>
    <w:p w14:paraId="676A7587" w14:textId="77777777"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14:paraId="7A2B9D5F" w14:textId="77777777" w:rsidR="00DB6E47" w:rsidRPr="007E1F9A" w:rsidRDefault="00DB6E47" w:rsidP="00DB6E47">
      <w:pPr>
        <w:pStyle w:val="aNote"/>
      </w:pPr>
      <w:r w:rsidRPr="00FF4454">
        <w:rPr>
          <w:rStyle w:val="charItals"/>
        </w:rPr>
        <w:t>Note</w:t>
      </w:r>
      <w:r w:rsidRPr="00C96203">
        <w:rPr>
          <w:rFonts w:cs="Times"/>
          <w:bCs/>
        </w:rPr>
        <w:t>—</w:t>
      </w:r>
    </w:p>
    <w:p w14:paraId="764143D6" w14:textId="77777777" w:rsidR="00DB6E47" w:rsidRPr="007E1F9A" w:rsidRDefault="00DB6E47" w:rsidP="00DB6E47">
      <w:pPr>
        <w:pStyle w:val="aNoteTextss"/>
      </w:pPr>
      <w:r w:rsidRPr="007E1F9A">
        <w:t>‘WHS’ stands for workplace health and safety.</w:t>
      </w:r>
    </w:p>
    <w:p w14:paraId="40D47289" w14:textId="77777777" w:rsidR="00885ABE" w:rsidRPr="00885ABE" w:rsidRDefault="00885ABE" w:rsidP="00885ABE">
      <w:pPr>
        <w:pStyle w:val="PageBreak"/>
      </w:pPr>
      <w:r w:rsidRPr="00885ABE">
        <w:br w:type="page"/>
      </w:r>
    </w:p>
    <w:p w14:paraId="313ACD1C" w14:textId="77777777" w:rsidR="00DB6E47" w:rsidRPr="001E68BA" w:rsidRDefault="00DB6E47" w:rsidP="00DB6E47">
      <w:pPr>
        <w:pStyle w:val="AH2Part"/>
      </w:pPr>
      <w:bookmarkStart w:id="27" w:name="_Toc75868576"/>
      <w:r w:rsidRPr="001E68BA">
        <w:rPr>
          <w:rStyle w:val="CharPartNo"/>
        </w:rPr>
        <w:lastRenderedPageBreak/>
        <w:t>Part 1.4</w:t>
      </w:r>
      <w:r w:rsidRPr="00A95F9A">
        <w:rPr>
          <w:rFonts w:ascii="Helvetica" w:hAnsi="Helvetica" w:cs="Helvetica"/>
          <w:iCs/>
          <w:szCs w:val="32"/>
        </w:rPr>
        <w:tab/>
      </w:r>
      <w:r w:rsidRPr="001E68BA">
        <w:rPr>
          <w:rStyle w:val="CharPartText"/>
          <w:rFonts w:ascii="Helvetica" w:hAnsi="Helvetica" w:cs="Helvetica"/>
          <w:iCs/>
          <w:szCs w:val="32"/>
        </w:rPr>
        <w:t>Performance based standards</w:t>
      </w:r>
      <w:bookmarkEnd w:id="27"/>
    </w:p>
    <w:p w14:paraId="37DB6EC2" w14:textId="77777777" w:rsidR="00DB6E47" w:rsidRPr="007E1F9A" w:rsidRDefault="00DB6E47" w:rsidP="00DB6E47">
      <w:pPr>
        <w:pStyle w:val="AH5Sec"/>
      </w:pPr>
      <w:bookmarkStart w:id="28" w:name="_Toc75868577"/>
      <w:r w:rsidRPr="001E68BA">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28"/>
    </w:p>
    <w:p w14:paraId="7834DC2B" w14:textId="77777777"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14:paraId="1EEF59B4" w14:textId="77777777" w:rsidR="00DB6E47" w:rsidRPr="00430EE7" w:rsidRDefault="00DB6E47" w:rsidP="00DB6E47">
      <w:pPr>
        <w:pStyle w:val="Amain"/>
      </w:pPr>
      <w:r w:rsidRPr="00430EE7">
        <w:tab/>
        <w:t>(2)</w:t>
      </w:r>
      <w:r w:rsidRPr="00430EE7">
        <w:tab/>
        <w:t>It is intended that authorisations or exemptions can be granted under this Law for PBS vehicles.</w:t>
      </w:r>
    </w:p>
    <w:p w14:paraId="5F51206F" w14:textId="77777777" w:rsidR="00DB6E47" w:rsidRPr="007E1F9A" w:rsidRDefault="00DB6E47" w:rsidP="00DB6E47">
      <w:pPr>
        <w:pStyle w:val="AH5Sec"/>
      </w:pPr>
      <w:bookmarkStart w:id="29" w:name="_Toc75868578"/>
      <w:r w:rsidRPr="001E68BA">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29"/>
    </w:p>
    <w:p w14:paraId="46563E8E" w14:textId="77777777"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14:paraId="75AAAD91" w14:textId="77777777" w:rsidR="00DB6E47" w:rsidRPr="007E1F9A" w:rsidRDefault="00DB6E47" w:rsidP="00DB6E47">
      <w:pPr>
        <w:pStyle w:val="AH5Sec"/>
      </w:pPr>
      <w:bookmarkStart w:id="30" w:name="_Toc75868579"/>
      <w:r w:rsidRPr="001E68BA">
        <w:rPr>
          <w:rStyle w:val="CharSectNo"/>
        </w:rPr>
        <w:t>21</w:t>
      </w:r>
      <w:r w:rsidRPr="007E1F9A">
        <w:tab/>
        <w:t>Notification by responsible Minister of non-application or restricted application of PBS design approval</w:t>
      </w:r>
      <w:bookmarkEnd w:id="30"/>
    </w:p>
    <w:p w14:paraId="2FD187AB" w14:textId="77777777"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14:paraId="144E657E" w14:textId="77777777" w:rsidR="00DB6E47" w:rsidRPr="00352CBD" w:rsidRDefault="00DB6E47" w:rsidP="00DB6E47">
      <w:pPr>
        <w:pStyle w:val="Apara"/>
      </w:pPr>
      <w:r>
        <w:tab/>
      </w:r>
      <w:r w:rsidRPr="00352CBD">
        <w:t>(a)</w:t>
      </w:r>
      <w:r w:rsidRPr="00352CBD">
        <w:tab/>
        <w:t>is not to be permitted to operate in this jurisdiction; or</w:t>
      </w:r>
    </w:p>
    <w:p w14:paraId="1E98595C" w14:textId="77777777" w:rsidR="00DB6E47" w:rsidRPr="00352CBD" w:rsidRDefault="00DB6E47" w:rsidP="00DB6E47">
      <w:pPr>
        <w:pStyle w:val="Apara"/>
      </w:pPr>
      <w:r w:rsidRPr="00352CBD">
        <w:tab/>
        <w:t>(b)</w:t>
      </w:r>
      <w:r w:rsidRPr="00352CBD">
        <w:tab/>
        <w:t>is only to be permitted to operate in this jurisdiction subject to stated conditions.</w:t>
      </w:r>
    </w:p>
    <w:p w14:paraId="55A8D5F1" w14:textId="77777777" w:rsidR="00DB6E47" w:rsidRPr="00DA68DB" w:rsidRDefault="00DB6E47" w:rsidP="00DB6E47">
      <w:pPr>
        <w:pStyle w:val="Amain"/>
      </w:pPr>
      <w:r w:rsidRPr="00DA68DB">
        <w:tab/>
        <w:t>(2)</w:t>
      </w:r>
      <w:r w:rsidRPr="00DA68DB">
        <w:tab/>
        <w:t>A notice under this section can not be about—</w:t>
      </w:r>
    </w:p>
    <w:p w14:paraId="49246F3E" w14:textId="77777777" w:rsidR="00DB6E47" w:rsidRPr="00352CBD" w:rsidRDefault="00DB6E47" w:rsidP="00DB6E47">
      <w:pPr>
        <w:pStyle w:val="Apara"/>
      </w:pPr>
      <w:r w:rsidRPr="00352CBD">
        <w:tab/>
        <w:t>(a)</w:t>
      </w:r>
      <w:r w:rsidRPr="00352CBD">
        <w:tab/>
        <w:t>a particular person; or</w:t>
      </w:r>
    </w:p>
    <w:p w14:paraId="15CC7E8F" w14:textId="77777777" w:rsidR="00DB6E47" w:rsidRPr="00352CBD" w:rsidRDefault="00DB6E47" w:rsidP="00DB6E47">
      <w:pPr>
        <w:pStyle w:val="Apara"/>
      </w:pPr>
      <w:r w:rsidRPr="00352CBD">
        <w:tab/>
        <w:t>(b)</w:t>
      </w:r>
      <w:r w:rsidRPr="00352CBD">
        <w:tab/>
        <w:t>a particular heavy vehicle.</w:t>
      </w:r>
    </w:p>
    <w:p w14:paraId="611FF00A" w14:textId="77777777"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14:paraId="2148A366" w14:textId="77777777"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14:paraId="7AB14BE1" w14:textId="77777777" w:rsidR="00DB6E47" w:rsidRPr="00DA68DB" w:rsidRDefault="00DB6E47" w:rsidP="00DB6E47">
      <w:pPr>
        <w:pStyle w:val="Amain"/>
      </w:pPr>
      <w:r w:rsidRPr="00DA68DB">
        <w:tab/>
        <w:t>(5)</w:t>
      </w:r>
      <w:r w:rsidRPr="00DA68DB">
        <w:tab/>
        <w:t>On receiving a notice under this section, the Regulator must accordingly impose on the PBS design approval—</w:t>
      </w:r>
    </w:p>
    <w:p w14:paraId="7EB8F00B" w14:textId="77777777" w:rsidR="00DB6E47" w:rsidRPr="00352CBD" w:rsidRDefault="00DB6E47" w:rsidP="00DB6E47">
      <w:pPr>
        <w:pStyle w:val="Apara"/>
      </w:pPr>
      <w:r>
        <w:tab/>
      </w:r>
      <w:r w:rsidRPr="00352CBD">
        <w:t>(a)</w:t>
      </w:r>
      <w:r w:rsidRPr="00352CBD">
        <w:tab/>
        <w:t>a condition giving effect to subsection (1)(a); or</w:t>
      </w:r>
    </w:p>
    <w:p w14:paraId="17DDD933" w14:textId="77777777" w:rsidR="00DB6E47" w:rsidRPr="00352CBD" w:rsidRDefault="00DB6E47" w:rsidP="00DB6E47">
      <w:pPr>
        <w:pStyle w:val="Apara"/>
      </w:pPr>
      <w:r>
        <w:tab/>
      </w:r>
      <w:r w:rsidRPr="00352CBD">
        <w:t>(b)</w:t>
      </w:r>
      <w:r w:rsidRPr="00352CBD">
        <w:tab/>
        <w:t>the stated conditions referred to in subsection (1)(b).</w:t>
      </w:r>
    </w:p>
    <w:p w14:paraId="34E22F1A" w14:textId="77777777" w:rsidR="00DB6E47" w:rsidRPr="007E1F9A" w:rsidRDefault="00DB6E47" w:rsidP="00DB6E47">
      <w:pPr>
        <w:pStyle w:val="AH5Sec"/>
      </w:pPr>
      <w:bookmarkStart w:id="31" w:name="_Toc75868580"/>
      <w:r w:rsidRPr="001E68BA">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1"/>
    </w:p>
    <w:p w14:paraId="6435CD6A" w14:textId="77777777"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14:paraId="7F163498" w14:textId="77777777" w:rsidR="00DB6E47" w:rsidRPr="00DA68DB" w:rsidRDefault="00DB6E47" w:rsidP="00DB6E47">
      <w:pPr>
        <w:pStyle w:val="Amain"/>
      </w:pPr>
      <w:r w:rsidRPr="00DA68DB">
        <w:tab/>
        <w:t>(2)</w:t>
      </w:r>
      <w:r w:rsidRPr="00DA68DB">
        <w:tab/>
        <w:t>In assessing the application, the Regulator must have regard to—</w:t>
      </w:r>
    </w:p>
    <w:p w14:paraId="11ECAA4D" w14:textId="77777777" w:rsidR="00DB6E47" w:rsidRPr="00352CBD" w:rsidRDefault="00DB6E47" w:rsidP="00DB6E47">
      <w:pPr>
        <w:pStyle w:val="Apara"/>
      </w:pPr>
      <w:r>
        <w:tab/>
      </w:r>
      <w:r w:rsidRPr="00352CBD">
        <w:t>(a)</w:t>
      </w:r>
      <w:r w:rsidRPr="00352CBD">
        <w:tab/>
        <w:t>the approved guidelines relevant to the grant of PBS design approvals; and</w:t>
      </w:r>
    </w:p>
    <w:p w14:paraId="3F4E01D9" w14:textId="77777777"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14:paraId="2EA9AC50" w14:textId="77777777" w:rsidR="00DB6E47" w:rsidRPr="00352CBD" w:rsidRDefault="00DB6E47" w:rsidP="00DB6E47">
      <w:pPr>
        <w:pStyle w:val="Apara"/>
      </w:pPr>
      <w:r>
        <w:tab/>
      </w:r>
      <w:r w:rsidRPr="00352CBD">
        <w:t>(c)</w:t>
      </w:r>
      <w:r w:rsidRPr="00352CBD">
        <w:tab/>
        <w:t>the advice of the PBS Review Panel in relation to the application.</w:t>
      </w:r>
    </w:p>
    <w:p w14:paraId="3E4441AB" w14:textId="77777777" w:rsidR="00DB6E47" w:rsidRPr="00DA68DB" w:rsidRDefault="00DB6E47" w:rsidP="00DB6E47">
      <w:pPr>
        <w:pStyle w:val="Amain"/>
      </w:pPr>
      <w:r w:rsidRPr="00DA68DB">
        <w:tab/>
        <w:t>(3)</w:t>
      </w:r>
      <w:r w:rsidRPr="00DA68DB">
        <w:tab/>
        <w:t>Having assessed the application, the Regulator must approve or reject the application.</w:t>
      </w:r>
    </w:p>
    <w:p w14:paraId="5B981755" w14:textId="77777777" w:rsidR="00DB6E47" w:rsidRPr="00DA68DB" w:rsidRDefault="00DB6E47" w:rsidP="00DB6E47">
      <w:pPr>
        <w:pStyle w:val="Amain"/>
      </w:pPr>
      <w:r w:rsidRPr="00DA68DB">
        <w:tab/>
        <w:t>(4)</w:t>
      </w:r>
      <w:r w:rsidRPr="00DA68DB">
        <w:tab/>
        <w:t>The Regulator may approve the application subject to any condition the Regulator considers appropriate.</w:t>
      </w:r>
    </w:p>
    <w:p w14:paraId="74C40C64" w14:textId="77777777"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14:paraId="201C437A" w14:textId="77777777" w:rsidR="00DB6E47" w:rsidRPr="007E1F9A" w:rsidRDefault="00DB6E47" w:rsidP="00DB6E47">
      <w:pPr>
        <w:pStyle w:val="AH5Sec"/>
      </w:pPr>
      <w:bookmarkStart w:id="32" w:name="_Toc75868581"/>
      <w:r w:rsidRPr="001E68BA">
        <w:rPr>
          <w:rStyle w:val="CharSectNo"/>
        </w:rPr>
        <w:lastRenderedPageBreak/>
        <w:t>23</w:t>
      </w:r>
      <w:r w:rsidRPr="007E1F9A">
        <w:tab/>
        <w:t>Application for PBS vehicle approval</w:t>
      </w:r>
      <w:bookmarkEnd w:id="32"/>
    </w:p>
    <w:p w14:paraId="77556F91" w14:textId="77777777" w:rsidR="00DB6E47" w:rsidRPr="00DA68DB" w:rsidRDefault="00DB6E47" w:rsidP="00BF6BE6">
      <w:pPr>
        <w:pStyle w:val="Amain"/>
        <w:keepNext/>
      </w:pPr>
      <w:r w:rsidRPr="00DA68DB">
        <w:tab/>
        <w:t>(1)</w:t>
      </w:r>
      <w:r w:rsidRPr="00DA68DB">
        <w:tab/>
        <w:t>An application for a PBS vehicle approval for a heavy vehicle may be made to the Regulator.</w:t>
      </w:r>
    </w:p>
    <w:p w14:paraId="23A5FC1F" w14:textId="77777777" w:rsidR="00DB6E47" w:rsidRPr="00DA68DB" w:rsidRDefault="00DB6E47" w:rsidP="00DB6E47">
      <w:pPr>
        <w:pStyle w:val="Amain"/>
      </w:pPr>
      <w:r w:rsidRPr="00DA68DB">
        <w:tab/>
        <w:t>(2)</w:t>
      </w:r>
      <w:r w:rsidRPr="00DA68DB">
        <w:tab/>
        <w:t>In assessing the application, the Regulator must have regard to—</w:t>
      </w:r>
    </w:p>
    <w:p w14:paraId="31C60136" w14:textId="77777777" w:rsidR="00DB6E47" w:rsidRPr="009E2280" w:rsidRDefault="00DB6E47" w:rsidP="00DB6E47">
      <w:pPr>
        <w:pStyle w:val="Apara"/>
      </w:pPr>
      <w:r w:rsidRPr="009E2280">
        <w:tab/>
        <w:t>(a)</w:t>
      </w:r>
      <w:r w:rsidRPr="009E2280">
        <w:tab/>
        <w:t>the approved guidelines relevant to the grant of PBS vehicle approvals; and</w:t>
      </w:r>
    </w:p>
    <w:p w14:paraId="14294731" w14:textId="77777777"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14:paraId="0E9CDCB9" w14:textId="77777777" w:rsidR="00DB6E47" w:rsidRPr="009E2280" w:rsidRDefault="00DB6E47" w:rsidP="00DB6E47">
      <w:pPr>
        <w:pStyle w:val="Apara"/>
      </w:pPr>
      <w:r w:rsidRPr="009E2280">
        <w:tab/>
        <w:t>(c)</w:t>
      </w:r>
      <w:r w:rsidRPr="009E2280">
        <w:tab/>
        <w:t>the advice of the PBS Review Panel in relation to the application.</w:t>
      </w:r>
    </w:p>
    <w:p w14:paraId="32CC6858" w14:textId="77777777" w:rsidR="00DB6E47" w:rsidRPr="00DA68DB" w:rsidRDefault="00DB6E47" w:rsidP="00DB6E47">
      <w:pPr>
        <w:pStyle w:val="Amain"/>
      </w:pPr>
      <w:r w:rsidRPr="00DA68DB">
        <w:tab/>
        <w:t>(3)</w:t>
      </w:r>
      <w:r w:rsidRPr="00DA68DB">
        <w:tab/>
        <w:t>Having assessed the application, the Regulator must approve or reject the application.</w:t>
      </w:r>
    </w:p>
    <w:p w14:paraId="66CBC837" w14:textId="77777777"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14:paraId="32CCD46D" w14:textId="77777777" w:rsidR="00DB6E47" w:rsidRPr="00DA68DB" w:rsidRDefault="00DB6E47" w:rsidP="00DB6E47">
      <w:pPr>
        <w:pStyle w:val="Amain"/>
      </w:pPr>
      <w:r w:rsidRPr="00DA68DB">
        <w:tab/>
        <w:t>(5)</w:t>
      </w:r>
      <w:r w:rsidRPr="00DA68DB">
        <w:tab/>
        <w:t>The PBS vehicle approval must state the conditions (if any) to which—</w:t>
      </w:r>
    </w:p>
    <w:p w14:paraId="76FE2965" w14:textId="77777777" w:rsidR="00DB6E47" w:rsidRPr="009E2280" w:rsidRDefault="00DB6E47" w:rsidP="00DB6E47">
      <w:pPr>
        <w:pStyle w:val="Apara"/>
      </w:pPr>
      <w:r w:rsidRPr="009E2280">
        <w:tab/>
        <w:t>(a)</w:t>
      </w:r>
      <w:r w:rsidRPr="009E2280">
        <w:tab/>
        <w:t>the PBS vehicle approval is subject under subsection (4); and</w:t>
      </w:r>
    </w:p>
    <w:p w14:paraId="0F86F2B1" w14:textId="77777777"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14:paraId="47193276" w14:textId="77777777" w:rsidR="006D47C9" w:rsidRPr="003323FC" w:rsidRDefault="006D47C9" w:rsidP="00DB6E47">
      <w:pPr>
        <w:pStyle w:val="Amain"/>
      </w:pPr>
      <w:r w:rsidRPr="003323FC">
        <w:tab/>
      </w:r>
      <w:r w:rsidR="00041613" w:rsidRPr="006D47C9">
        <w:t>(5A)</w:t>
      </w:r>
      <w:r w:rsidRPr="003323FC">
        <w:tab/>
      </w:r>
      <w:r w:rsidR="00041613" w:rsidRPr="003323FC">
        <w:t>The PBS vehicle approval must state the performance level for the approval.</w:t>
      </w:r>
    </w:p>
    <w:p w14:paraId="2CB1C19E" w14:textId="77777777" w:rsidR="00DB6E47" w:rsidRPr="00DA68DB" w:rsidRDefault="00DB6E47" w:rsidP="00DB6E47">
      <w:pPr>
        <w:pStyle w:val="Amain"/>
      </w:pPr>
      <w:r w:rsidRPr="00DA68DB">
        <w:tab/>
        <w:t>(6)</w:t>
      </w:r>
      <w:r w:rsidRPr="00DA68DB">
        <w:tab/>
        <w:t>A PBS vehicle approval can not be given for a class 1 heavy vehicle.</w:t>
      </w:r>
    </w:p>
    <w:p w14:paraId="3A5DA1B1" w14:textId="77777777" w:rsidR="00DB6E47" w:rsidRPr="007E1F9A" w:rsidRDefault="00DB6E47" w:rsidP="00DB6E47">
      <w:pPr>
        <w:pStyle w:val="AH5Sec"/>
      </w:pPr>
      <w:bookmarkStart w:id="33" w:name="_Toc75868582"/>
      <w:r w:rsidRPr="001E68BA">
        <w:rPr>
          <w:rStyle w:val="CharSectNo"/>
        </w:rPr>
        <w:lastRenderedPageBreak/>
        <w:t>24</w:t>
      </w:r>
      <w:r w:rsidRPr="007E1F9A">
        <w:tab/>
        <w:t>Exemption from stated vehicle standards</w:t>
      </w:r>
      <w:bookmarkEnd w:id="33"/>
    </w:p>
    <w:p w14:paraId="3510CE3B" w14:textId="77777777" w:rsidR="00DB6E47" w:rsidRPr="00DA68DB" w:rsidRDefault="00DB6E47" w:rsidP="00BF6BE6">
      <w:pPr>
        <w:pStyle w:val="Amain"/>
        <w:keepNext/>
      </w:pPr>
      <w:r w:rsidRPr="00DA68DB">
        <w:tab/>
        <w:t>(1)</w:t>
      </w:r>
      <w:r w:rsidRPr="00DA68DB">
        <w:tab/>
        <w:t>A PBS vehicle approval for a heavy vehicle may provide that the vehicle is exempt from stated vehicle standards.</w:t>
      </w:r>
    </w:p>
    <w:p w14:paraId="60C4797C" w14:textId="77777777" w:rsidR="00DB6E47" w:rsidRPr="00DA68DB" w:rsidRDefault="00E61881" w:rsidP="00BF6BE6">
      <w:pPr>
        <w:pStyle w:val="Amain"/>
        <w:keepNext/>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14:paraId="6C7571E5" w14:textId="77777777" w:rsidR="00DB6E47" w:rsidRPr="00C96203" w:rsidRDefault="00DB6E47" w:rsidP="00DB6E47">
      <w:pPr>
        <w:pStyle w:val="aNote"/>
      </w:pPr>
      <w:r w:rsidRPr="00FF4454">
        <w:rPr>
          <w:rStyle w:val="charItals"/>
        </w:rPr>
        <w:t>Note</w:t>
      </w:r>
      <w:r w:rsidRPr="00C96203">
        <w:rPr>
          <w:rFonts w:cs="Times"/>
          <w:bCs/>
          <w:iCs/>
        </w:rPr>
        <w:t>—</w:t>
      </w:r>
    </w:p>
    <w:p w14:paraId="709F54F3" w14:textId="77777777" w:rsidR="00DB6E47" w:rsidRPr="00C96203" w:rsidRDefault="00DB6E47" w:rsidP="00DB6E47">
      <w:pPr>
        <w:pStyle w:val="aNoteTextss"/>
      </w:pPr>
      <w:r w:rsidRPr="00C96203">
        <w:t>See section 60(6).</w:t>
      </w:r>
    </w:p>
    <w:p w14:paraId="2B8AEABC" w14:textId="77777777" w:rsidR="00DB6E47" w:rsidRPr="007E1F9A" w:rsidRDefault="00DB6E47" w:rsidP="00DB6E47">
      <w:pPr>
        <w:pStyle w:val="AH5Sec"/>
      </w:pPr>
      <w:bookmarkStart w:id="34" w:name="_Toc75868583"/>
      <w:r w:rsidRPr="001E68BA">
        <w:rPr>
          <w:rStyle w:val="CharSectNo"/>
        </w:rPr>
        <w:t>25</w:t>
      </w:r>
      <w:r w:rsidRPr="007E1F9A">
        <w:tab/>
        <w:t>Authorisation of different mass or dimension requirement</w:t>
      </w:r>
      <w:bookmarkEnd w:id="34"/>
    </w:p>
    <w:p w14:paraId="0B5BFCE6" w14:textId="77777777" w:rsidR="00DB6E47" w:rsidRPr="00DA68DB" w:rsidRDefault="00DB6E47" w:rsidP="00DB6E47">
      <w:pPr>
        <w:pStyle w:val="Amain"/>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14:paraId="6301CBC9" w14:textId="77777777" w:rsidR="00DB6E47" w:rsidRPr="00C96203" w:rsidRDefault="00DB6E47" w:rsidP="00DB6E47">
      <w:pPr>
        <w:pStyle w:val="aNote"/>
      </w:pPr>
      <w:r w:rsidRPr="00FF4454">
        <w:rPr>
          <w:rStyle w:val="charItals"/>
        </w:rPr>
        <w:t>Note</w:t>
      </w:r>
      <w:r w:rsidRPr="00C96203">
        <w:rPr>
          <w:rFonts w:cs="Times"/>
          <w:bCs/>
          <w:iCs/>
        </w:rPr>
        <w:t>—</w:t>
      </w:r>
    </w:p>
    <w:p w14:paraId="56F3BBC1" w14:textId="77777777" w:rsidR="00DB6E47" w:rsidRPr="00C96203" w:rsidRDefault="00DB6E47" w:rsidP="00DB6E47">
      <w:pPr>
        <w:pStyle w:val="aNoteTextss"/>
      </w:pPr>
      <w:r w:rsidRPr="00C96203">
        <w:t>See section 96(4).</w:t>
      </w:r>
    </w:p>
    <w:p w14:paraId="5F76BDDE" w14:textId="77777777"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14:paraId="695ED6EC" w14:textId="77777777" w:rsidR="00DB6E47" w:rsidRPr="00C96203" w:rsidRDefault="00DB6E47" w:rsidP="00DB6E47">
      <w:pPr>
        <w:pStyle w:val="aNote"/>
      </w:pPr>
      <w:r w:rsidRPr="00FF4454">
        <w:rPr>
          <w:rStyle w:val="charItals"/>
        </w:rPr>
        <w:t>Note</w:t>
      </w:r>
      <w:r w:rsidRPr="00C96203">
        <w:rPr>
          <w:rFonts w:cs="Times"/>
          <w:bCs/>
          <w:iCs/>
        </w:rPr>
        <w:t>—</w:t>
      </w:r>
    </w:p>
    <w:p w14:paraId="7667FD70" w14:textId="77777777" w:rsidR="00DB6E47" w:rsidRPr="00C96203" w:rsidRDefault="00DB6E47" w:rsidP="00DB6E47">
      <w:pPr>
        <w:pStyle w:val="aNoteTextss"/>
      </w:pPr>
      <w:r w:rsidRPr="00C96203">
        <w:t>See section 102(4).</w:t>
      </w:r>
    </w:p>
    <w:p w14:paraId="0E72AC80" w14:textId="77777777" w:rsidR="006D47C9" w:rsidRPr="006D47C9" w:rsidRDefault="006D47C9" w:rsidP="006D47C9">
      <w:pPr>
        <w:pStyle w:val="AH5Sec"/>
        <w:rPr>
          <w:lang w:val="en" w:eastAsia="en-AU"/>
        </w:rPr>
      </w:pPr>
      <w:bookmarkStart w:id="35" w:name="_Toc75868584"/>
      <w:r w:rsidRPr="001E68BA">
        <w:rPr>
          <w:rStyle w:val="CharSectNo"/>
        </w:rPr>
        <w:t>25A</w:t>
      </w:r>
      <w:r>
        <w:rPr>
          <w:lang w:val="en" w:eastAsia="en-AU"/>
        </w:rPr>
        <w:tab/>
      </w:r>
      <w:r w:rsidRPr="006D47C9">
        <w:rPr>
          <w:lang w:val="en" w:eastAsia="en-AU"/>
        </w:rPr>
        <w:t>Keeping copy of PBS vehicle approval while driving</w:t>
      </w:r>
      <w:bookmarkEnd w:id="35"/>
    </w:p>
    <w:p w14:paraId="605052E2" w14:textId="77777777" w:rsidR="006D47C9" w:rsidRPr="006D47C9" w:rsidRDefault="006D47C9" w:rsidP="006D47C9">
      <w:pPr>
        <w:pStyle w:val="Amain"/>
        <w:rPr>
          <w:lang w:val="en" w:eastAsia="en-AU"/>
        </w:rPr>
      </w:pPr>
      <w:r>
        <w:rPr>
          <w:lang w:val="en" w:eastAsia="en-AU"/>
        </w:rPr>
        <w:tab/>
      </w:r>
      <w:r w:rsidRPr="006D47C9">
        <w:rPr>
          <w:lang w:val="en" w:eastAsia="en-AU"/>
        </w:rPr>
        <w:t>(1)</w:t>
      </w:r>
      <w:r>
        <w:rPr>
          <w:lang w:val="en" w:eastAsia="en-AU"/>
        </w:rPr>
        <w:tab/>
      </w:r>
      <w:r w:rsidRPr="006D47C9">
        <w:rPr>
          <w:lang w:val="en" w:eastAsia="en-AU"/>
        </w:rPr>
        <w:t>The driver of a PBS vehicle must keep a copy of the PBS vehicle approval in the driver’s possession while driving the PBS vehicle.</w:t>
      </w:r>
    </w:p>
    <w:p w14:paraId="0488A4A3" w14:textId="77777777" w:rsidR="006D47C9" w:rsidRPr="006D47C9" w:rsidRDefault="006D47C9" w:rsidP="006D47C9">
      <w:pPr>
        <w:pStyle w:val="Penalty"/>
        <w:rPr>
          <w:lang w:val="en" w:eastAsia="en-AU"/>
        </w:rPr>
      </w:pPr>
      <w:r w:rsidRPr="006D47C9">
        <w:rPr>
          <w:lang w:val="en" w:eastAsia="en-AU"/>
        </w:rPr>
        <w:t>Maximum penalty—$3000.</w:t>
      </w:r>
    </w:p>
    <w:p w14:paraId="0920B059" w14:textId="77777777" w:rsidR="006D47C9" w:rsidRPr="006D47C9" w:rsidRDefault="006D47C9" w:rsidP="006D47C9">
      <w:pPr>
        <w:pStyle w:val="Amain"/>
        <w:rPr>
          <w:lang w:val="en" w:eastAsia="en-AU"/>
        </w:rPr>
      </w:pPr>
      <w:r>
        <w:rPr>
          <w:lang w:val="en" w:eastAsia="en-AU"/>
        </w:rPr>
        <w:tab/>
      </w:r>
      <w:r w:rsidRPr="006D47C9">
        <w:rPr>
          <w:lang w:val="en" w:eastAsia="en-AU"/>
        </w:rPr>
        <w:t>(2)</w:t>
      </w:r>
      <w:r>
        <w:rPr>
          <w:lang w:val="en" w:eastAsia="en-AU"/>
        </w:rPr>
        <w:tab/>
      </w:r>
      <w:r w:rsidRPr="006D47C9">
        <w:rPr>
          <w:lang w:val="en" w:eastAsia="en-AU"/>
        </w:rPr>
        <w:t>Each relevant party for a driver mentioned in subsection (1) must ensure the driver complies with subsection (1), unless the relevant party has a reasonable excuse.</w:t>
      </w:r>
    </w:p>
    <w:p w14:paraId="461A0379" w14:textId="77777777" w:rsidR="006D47C9" w:rsidRPr="006D47C9" w:rsidRDefault="006D47C9" w:rsidP="006D47C9">
      <w:pPr>
        <w:pStyle w:val="Penalty"/>
        <w:rPr>
          <w:lang w:val="en" w:eastAsia="en-AU"/>
        </w:rPr>
      </w:pPr>
      <w:r w:rsidRPr="006D47C9">
        <w:rPr>
          <w:lang w:val="en" w:eastAsia="en-AU"/>
        </w:rPr>
        <w:t>Maximum penalty—$3000.</w:t>
      </w:r>
    </w:p>
    <w:p w14:paraId="6F041B2F" w14:textId="77777777" w:rsidR="006D47C9" w:rsidRPr="006D47C9" w:rsidRDefault="006D47C9" w:rsidP="006D47C9">
      <w:pPr>
        <w:pStyle w:val="Amain"/>
        <w:rPr>
          <w:lang w:val="en" w:eastAsia="en-AU"/>
        </w:rPr>
      </w:pPr>
      <w:r>
        <w:rPr>
          <w:lang w:val="en" w:eastAsia="en-AU"/>
        </w:rPr>
        <w:lastRenderedPageBreak/>
        <w:tab/>
      </w:r>
      <w:r w:rsidRPr="006D47C9">
        <w:rPr>
          <w:lang w:val="en" w:eastAsia="en-AU"/>
        </w:rPr>
        <w:t>(3)</w:t>
      </w:r>
      <w:r>
        <w:rPr>
          <w:lang w:val="en" w:eastAsia="en-AU"/>
        </w:rPr>
        <w:tab/>
      </w:r>
      <w:r w:rsidRPr="006D47C9">
        <w:rPr>
          <w:lang w:val="en" w:eastAsia="en-AU"/>
        </w:rPr>
        <w:t>In this section—</w:t>
      </w:r>
    </w:p>
    <w:p w14:paraId="0B93DF4D" w14:textId="77777777" w:rsidR="006D47C9" w:rsidRPr="006D47C9" w:rsidRDefault="006D47C9" w:rsidP="006D47C9">
      <w:pPr>
        <w:pStyle w:val="aDef"/>
        <w:rPr>
          <w:lang w:val="en" w:eastAsia="en-AU"/>
        </w:rPr>
      </w:pPr>
      <w:r w:rsidRPr="006D47C9">
        <w:rPr>
          <w:b/>
          <w:bCs/>
          <w:i/>
          <w:iCs/>
          <w:lang w:val="en" w:eastAsia="en-AU"/>
        </w:rPr>
        <w:t>relevant party</w:t>
      </w:r>
      <w:r w:rsidRPr="006D47C9">
        <w:rPr>
          <w:lang w:val="en" w:eastAsia="en-AU"/>
        </w:rPr>
        <w:t>, for the driver of a PBS vehicle, means—</w:t>
      </w:r>
    </w:p>
    <w:p w14:paraId="42EA3EF3" w14:textId="77777777" w:rsidR="006D47C9" w:rsidRPr="006D47C9" w:rsidRDefault="006D47C9" w:rsidP="006D47C9">
      <w:pPr>
        <w:pStyle w:val="aDefpara"/>
        <w:rPr>
          <w:lang w:val="en" w:eastAsia="en-AU"/>
        </w:rPr>
      </w:pPr>
      <w:r>
        <w:rPr>
          <w:lang w:val="en" w:eastAsia="en-AU"/>
        </w:rPr>
        <w:tab/>
      </w:r>
      <w:r w:rsidRPr="006D47C9">
        <w:rPr>
          <w:lang w:val="en" w:eastAsia="en-AU"/>
        </w:rPr>
        <w:t>(a)</w:t>
      </w:r>
      <w:r>
        <w:rPr>
          <w:lang w:val="en" w:eastAsia="en-AU"/>
        </w:rPr>
        <w:tab/>
      </w:r>
      <w:r w:rsidRPr="006D47C9">
        <w:rPr>
          <w:lang w:val="en" w:eastAsia="en-AU"/>
        </w:rPr>
        <w:t>an employer of the driver if the driver is an employed driver; or</w:t>
      </w:r>
    </w:p>
    <w:p w14:paraId="2F7DD009" w14:textId="77777777" w:rsidR="006D47C9" w:rsidRPr="006D47C9" w:rsidRDefault="006D47C9" w:rsidP="006D47C9">
      <w:pPr>
        <w:pStyle w:val="aDefpara"/>
        <w:rPr>
          <w:lang w:val="en" w:eastAsia="en-AU"/>
        </w:rPr>
      </w:pPr>
      <w:r>
        <w:rPr>
          <w:lang w:val="en" w:eastAsia="en-AU"/>
        </w:rPr>
        <w:tab/>
      </w:r>
      <w:r w:rsidRPr="006D47C9">
        <w:rPr>
          <w:lang w:val="en" w:eastAsia="en-AU"/>
        </w:rPr>
        <w:t>(b)</w:t>
      </w:r>
      <w:r>
        <w:rPr>
          <w:lang w:val="en" w:eastAsia="en-AU"/>
        </w:rPr>
        <w:tab/>
      </w:r>
      <w:r w:rsidRPr="006D47C9">
        <w:rPr>
          <w:lang w:val="en" w:eastAsia="en-AU"/>
        </w:rPr>
        <w:t>a prime contractor of the driver if the driver is a self-employed driver; or</w:t>
      </w:r>
    </w:p>
    <w:p w14:paraId="08A2C85B" w14:textId="77777777" w:rsidR="006D47C9" w:rsidRPr="006D47C9" w:rsidRDefault="006D47C9" w:rsidP="006D47C9">
      <w:pPr>
        <w:pStyle w:val="aDefpara"/>
        <w:rPr>
          <w:lang w:val="en" w:eastAsia="en-AU"/>
        </w:rPr>
      </w:pPr>
      <w:r>
        <w:rPr>
          <w:lang w:val="en" w:eastAsia="en-AU"/>
        </w:rPr>
        <w:tab/>
      </w:r>
      <w:r w:rsidRPr="006D47C9">
        <w:rPr>
          <w:lang w:val="en" w:eastAsia="en-AU"/>
        </w:rPr>
        <w:t>(c)</w:t>
      </w:r>
      <w:r>
        <w:rPr>
          <w:lang w:val="en" w:eastAsia="en-AU"/>
        </w:rPr>
        <w:tab/>
      </w:r>
      <w:r w:rsidRPr="006D47C9">
        <w:rPr>
          <w:lang w:val="en" w:eastAsia="en-AU"/>
        </w:rPr>
        <w:t>an operator of the vehicle if the driver is making a journey for the operator.</w:t>
      </w:r>
    </w:p>
    <w:p w14:paraId="67ED11CA" w14:textId="77777777" w:rsidR="00DB6E47" w:rsidRPr="007E1F9A" w:rsidRDefault="00DB6E47" w:rsidP="00DB6E47">
      <w:pPr>
        <w:pStyle w:val="AH5Sec"/>
      </w:pPr>
      <w:bookmarkStart w:id="36" w:name="_Toc75868585"/>
      <w:r w:rsidRPr="001E68BA">
        <w:rPr>
          <w:rStyle w:val="CharSectNo"/>
        </w:rPr>
        <w:t>26</w:t>
      </w:r>
      <w:r w:rsidRPr="007E1F9A">
        <w:tab/>
        <w:t>National regulations</w:t>
      </w:r>
      <w:bookmarkEnd w:id="36"/>
    </w:p>
    <w:p w14:paraId="0CD05E35" w14:textId="77777777" w:rsidR="00DB6E47" w:rsidRPr="00DA68DB" w:rsidRDefault="00DB6E47" w:rsidP="00DB6E47">
      <w:pPr>
        <w:pStyle w:val="Amainreturn"/>
      </w:pPr>
      <w:r w:rsidRPr="00DA68DB">
        <w:t>The national regulations may provide for—</w:t>
      </w:r>
    </w:p>
    <w:p w14:paraId="30BAD958" w14:textId="77777777"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14:paraId="0B30C064" w14:textId="77777777" w:rsidR="00DB6E47" w:rsidRPr="009E2280" w:rsidRDefault="00DB6E47" w:rsidP="00DB6E47">
      <w:pPr>
        <w:pStyle w:val="Apara"/>
      </w:pPr>
      <w:r w:rsidRPr="009E2280">
        <w:tab/>
        <w:t>(b)</w:t>
      </w:r>
      <w:r w:rsidRPr="009E2280">
        <w:tab/>
        <w:t>the procedures for cancelling or modifying a PBS design approval or PBS vehicle approval; and</w:t>
      </w:r>
    </w:p>
    <w:p w14:paraId="68517160" w14:textId="77777777"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14:paraId="177760CB" w14:textId="77777777" w:rsidR="00DB6E47" w:rsidRPr="009E2280" w:rsidRDefault="00DB6E47" w:rsidP="00DB6E47">
      <w:pPr>
        <w:pStyle w:val="Apara"/>
      </w:pPr>
      <w:r w:rsidRPr="009E2280">
        <w:tab/>
        <w:t>(d)</w:t>
      </w:r>
      <w:r w:rsidRPr="009E2280">
        <w:tab/>
        <w:t>the appointment, functions and management of persons as PBS assessors and PBS vehicle certifiers.</w:t>
      </w:r>
    </w:p>
    <w:p w14:paraId="59C91B52" w14:textId="77777777" w:rsidR="00A479AC" w:rsidRPr="00A479AC" w:rsidRDefault="00A479AC" w:rsidP="00A479AC">
      <w:pPr>
        <w:pStyle w:val="PageBreak"/>
      </w:pPr>
      <w:r w:rsidRPr="00A479AC">
        <w:br w:type="page"/>
      </w:r>
    </w:p>
    <w:p w14:paraId="1329EEE2" w14:textId="77777777" w:rsidR="002835CB" w:rsidRPr="001E68BA" w:rsidRDefault="002835CB" w:rsidP="00A479AC">
      <w:pPr>
        <w:pStyle w:val="AH1Chapter"/>
      </w:pPr>
      <w:bookmarkStart w:id="37" w:name="_Toc75868586"/>
      <w:r w:rsidRPr="001E68BA">
        <w:rPr>
          <w:rStyle w:val="CharChapNo"/>
        </w:rPr>
        <w:lastRenderedPageBreak/>
        <w:t>Chapter 1A</w:t>
      </w:r>
      <w:r w:rsidR="00A479AC">
        <w:rPr>
          <w:lang w:val="en" w:eastAsia="en-AU"/>
        </w:rPr>
        <w:tab/>
      </w:r>
      <w:r w:rsidRPr="001E68BA">
        <w:rPr>
          <w:rStyle w:val="CharChapText"/>
          <w:lang w:val="en" w:eastAsia="en-AU"/>
        </w:rPr>
        <w:t>Safety duties</w:t>
      </w:r>
      <w:bookmarkEnd w:id="37"/>
    </w:p>
    <w:p w14:paraId="4ABE22A0" w14:textId="77777777" w:rsidR="002835CB" w:rsidRPr="001E68BA" w:rsidRDefault="002835CB" w:rsidP="00A479AC">
      <w:pPr>
        <w:pStyle w:val="AH2Part"/>
      </w:pPr>
      <w:bookmarkStart w:id="38" w:name="_Toc75868587"/>
      <w:r w:rsidRPr="001E68BA">
        <w:rPr>
          <w:rStyle w:val="CharPartNo"/>
        </w:rPr>
        <w:t>Part 1A.1</w:t>
      </w:r>
      <w:r w:rsidR="00A479AC">
        <w:rPr>
          <w:lang w:val="en" w:eastAsia="en-AU"/>
        </w:rPr>
        <w:tab/>
      </w:r>
      <w:r w:rsidRPr="001E68BA">
        <w:rPr>
          <w:rStyle w:val="CharPartText"/>
          <w:lang w:val="en" w:eastAsia="en-AU"/>
        </w:rPr>
        <w:t>Principles</w:t>
      </w:r>
      <w:bookmarkEnd w:id="38"/>
    </w:p>
    <w:p w14:paraId="7B433BBF" w14:textId="77777777" w:rsidR="002835CB" w:rsidRPr="002835CB" w:rsidRDefault="00A479AC" w:rsidP="00A479AC">
      <w:pPr>
        <w:pStyle w:val="AH5Sec"/>
        <w:rPr>
          <w:lang w:val="en" w:eastAsia="en-AU"/>
        </w:rPr>
      </w:pPr>
      <w:bookmarkStart w:id="39" w:name="_Toc75868588"/>
      <w:r w:rsidRPr="001E68BA">
        <w:rPr>
          <w:rStyle w:val="CharSectNo"/>
        </w:rPr>
        <w:t>26A</w:t>
      </w:r>
      <w:r>
        <w:tab/>
      </w:r>
      <w:r w:rsidR="002835CB" w:rsidRPr="002835CB">
        <w:rPr>
          <w:lang w:val="en" w:eastAsia="en-AU"/>
        </w:rPr>
        <w:t>Principle of shared responsibility</w:t>
      </w:r>
      <w:bookmarkEnd w:id="39"/>
    </w:p>
    <w:p w14:paraId="5D58169B" w14:textId="77777777" w:rsidR="002835CB" w:rsidRPr="002835CB" w:rsidRDefault="00A479AC"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The safety of transport activities relating to a heavy vehicle is the shared responsibility of each party in the chain of responsibility for the vehicle.</w:t>
      </w:r>
    </w:p>
    <w:p w14:paraId="17681AD8" w14:textId="77777777" w:rsidR="002835CB" w:rsidRPr="002835CB" w:rsidRDefault="00A479AC"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level and nature of a party’s responsibility for a transport activity depends on—</w:t>
      </w:r>
    </w:p>
    <w:p w14:paraId="0FDA7E7A" w14:textId="77777777" w:rsidR="002835CB" w:rsidRPr="002835CB" w:rsidRDefault="00A479AC" w:rsidP="00A479AC">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functions the person performs or is required to perform, whether exclusively or occasionally, rather than—</w:t>
      </w:r>
    </w:p>
    <w:p w14:paraId="4C32D607" w14:textId="77777777" w:rsidR="002835CB" w:rsidRPr="002835CB" w:rsidRDefault="00A479AC" w:rsidP="00A479A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person’s job title; or</w:t>
      </w:r>
    </w:p>
    <w:p w14:paraId="55499DDD" w14:textId="77777777" w:rsidR="002835CB" w:rsidRPr="002835CB" w:rsidRDefault="00A479AC" w:rsidP="00A479A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person’s functions described in a written contract; and</w:t>
      </w:r>
    </w:p>
    <w:p w14:paraId="043A0087" w14:textId="77777777" w:rsidR="002835CB" w:rsidRPr="002835CB" w:rsidRDefault="00A479AC" w:rsidP="00A479AC">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nature of the public risk created by the carrying out of the transport activity; and</w:t>
      </w:r>
    </w:p>
    <w:p w14:paraId="4032FB55" w14:textId="77777777" w:rsidR="002835CB" w:rsidRPr="002835CB" w:rsidRDefault="00A479AC" w:rsidP="00A479AC">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party’s capacity to control, eliminate or minimise the risk.</w:t>
      </w:r>
    </w:p>
    <w:p w14:paraId="7EE0BFDF" w14:textId="77777777" w:rsidR="002835CB" w:rsidRPr="002835CB" w:rsidRDefault="002835CB" w:rsidP="00A479AC">
      <w:pPr>
        <w:pStyle w:val="AH5Sec"/>
        <w:rPr>
          <w:lang w:val="en" w:eastAsia="en-AU"/>
        </w:rPr>
      </w:pPr>
      <w:bookmarkStart w:id="40" w:name="_Toc75868589"/>
      <w:r w:rsidRPr="001E68BA">
        <w:rPr>
          <w:rStyle w:val="CharSectNo"/>
        </w:rPr>
        <w:t>26B</w:t>
      </w:r>
      <w:r w:rsidR="00A479AC">
        <w:tab/>
      </w:r>
      <w:r w:rsidRPr="002835CB">
        <w:rPr>
          <w:lang w:val="en" w:eastAsia="en-AU"/>
        </w:rPr>
        <w:t>Principles applying to duties</w:t>
      </w:r>
      <w:bookmarkEnd w:id="40"/>
    </w:p>
    <w:p w14:paraId="0F2DBF9B" w14:textId="77777777" w:rsidR="002835CB" w:rsidRPr="002835CB" w:rsidRDefault="003D679E"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may have more than 1 duty because of the functions the person performs or is required to perform.</w:t>
      </w:r>
    </w:p>
    <w:p w14:paraId="691C5EDE" w14:textId="77777777" w:rsidR="002835CB" w:rsidRPr="002835CB" w:rsidRDefault="003D679E"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More than 1 person can concurrently have a duty under this Law and each duty holder must comply with that duty to the standard required by this Law even if another duty holder has the same duty.</w:t>
      </w:r>
    </w:p>
    <w:p w14:paraId="00706862" w14:textId="77777777" w:rsidR="002835CB" w:rsidRPr="002835CB" w:rsidRDefault="003D679E" w:rsidP="00A479A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If more than 1 person has a duty for the same matter, each person—</w:t>
      </w:r>
    </w:p>
    <w:p w14:paraId="73612322" w14:textId="77777777"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retains responsibility for the person’s duty in relation to the matter; and</w:t>
      </w:r>
    </w:p>
    <w:p w14:paraId="708DBDA5" w14:textId="77777777" w:rsidR="002835CB" w:rsidRPr="002835CB" w:rsidRDefault="003D679E" w:rsidP="003D679E">
      <w:pPr>
        <w:pStyle w:val="Apara"/>
        <w:rPr>
          <w:lang w:val="en" w:eastAsia="en-AU"/>
        </w:rPr>
      </w:pPr>
      <w:r>
        <w:rPr>
          <w:lang w:val="en" w:eastAsia="en-AU"/>
        </w:rPr>
        <w:lastRenderedPageBreak/>
        <w:tab/>
      </w:r>
      <w:r w:rsidR="002835CB" w:rsidRPr="002835CB">
        <w:rPr>
          <w:lang w:val="en" w:eastAsia="en-AU"/>
        </w:rPr>
        <w:t>(b)</w:t>
      </w:r>
      <w:r>
        <w:rPr>
          <w:lang w:val="en" w:eastAsia="en-AU"/>
        </w:rPr>
        <w:tab/>
      </w:r>
      <w:r w:rsidR="002835CB" w:rsidRPr="002835CB">
        <w:rPr>
          <w:lang w:val="en" w:eastAsia="en-AU"/>
        </w:rPr>
        <w:t>must discharge the person’s duty to the extent to which the person—</w:t>
      </w:r>
    </w:p>
    <w:p w14:paraId="08B156B6" w14:textId="77777777"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has the capacity to influence and control the matter; or</w:t>
      </w:r>
    </w:p>
    <w:p w14:paraId="165829A9"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would have had that capacity but for an agreement or arrangement purporting to limit or remove that capacity.</w:t>
      </w:r>
    </w:p>
    <w:p w14:paraId="4F42EBF2" w14:textId="77777777" w:rsidR="002835CB" w:rsidRPr="002835CB" w:rsidRDefault="003D679E" w:rsidP="003D679E">
      <w:pPr>
        <w:pStyle w:val="Amain"/>
        <w:rPr>
          <w:lang w:val="en" w:eastAsia="en-AU"/>
        </w:rPr>
      </w:pPr>
      <w:r>
        <w:rPr>
          <w:lang w:val="en" w:eastAsia="en-AU"/>
        </w:rPr>
        <w:tab/>
      </w:r>
      <w:r w:rsidR="002835CB" w:rsidRPr="002835CB">
        <w:rPr>
          <w:lang w:val="en" w:eastAsia="en-AU"/>
        </w:rPr>
        <w:t>(4)</w:t>
      </w:r>
      <w:r>
        <w:rPr>
          <w:lang w:val="en" w:eastAsia="en-AU"/>
        </w:rPr>
        <w:tab/>
      </w:r>
      <w:r w:rsidR="002835CB" w:rsidRPr="002835CB">
        <w:rPr>
          <w:lang w:val="en" w:eastAsia="en-AU"/>
        </w:rPr>
        <w:t>A duty under this Law may not be transferred to another person.</w:t>
      </w:r>
    </w:p>
    <w:p w14:paraId="55627B8E" w14:textId="77777777" w:rsidR="00B22247" w:rsidRPr="00B22247" w:rsidRDefault="00B22247" w:rsidP="00B22247">
      <w:pPr>
        <w:pStyle w:val="PageBreak"/>
      </w:pPr>
      <w:r w:rsidRPr="00B22247">
        <w:br w:type="page"/>
      </w:r>
    </w:p>
    <w:p w14:paraId="3E2ACBDB" w14:textId="77777777" w:rsidR="002835CB" w:rsidRPr="001E68BA" w:rsidRDefault="002835CB" w:rsidP="003D679E">
      <w:pPr>
        <w:pStyle w:val="AH2Part"/>
      </w:pPr>
      <w:bookmarkStart w:id="41" w:name="_Toc75868590"/>
      <w:r w:rsidRPr="001E68BA">
        <w:rPr>
          <w:rStyle w:val="CharPartNo"/>
        </w:rPr>
        <w:lastRenderedPageBreak/>
        <w:t>Part 1A.2</w:t>
      </w:r>
      <w:r w:rsidR="003D679E">
        <w:rPr>
          <w:lang w:val="en" w:eastAsia="en-AU"/>
        </w:rPr>
        <w:tab/>
      </w:r>
      <w:r w:rsidRPr="001E68BA">
        <w:rPr>
          <w:rStyle w:val="CharPartText"/>
          <w:lang w:val="en" w:eastAsia="en-AU"/>
        </w:rPr>
        <w:t>Nature of duty</w:t>
      </w:r>
      <w:bookmarkEnd w:id="41"/>
    </w:p>
    <w:p w14:paraId="0ADB5F29" w14:textId="77777777" w:rsidR="002835CB" w:rsidRPr="002835CB" w:rsidRDefault="002835CB" w:rsidP="003D679E">
      <w:pPr>
        <w:pStyle w:val="AH5Sec"/>
        <w:rPr>
          <w:lang w:val="en" w:eastAsia="en-AU"/>
        </w:rPr>
      </w:pPr>
      <w:bookmarkStart w:id="42" w:name="_Toc75868591"/>
      <w:r w:rsidRPr="001E68BA">
        <w:rPr>
          <w:rStyle w:val="CharSectNo"/>
        </w:rPr>
        <w:t>26C</w:t>
      </w:r>
      <w:r w:rsidR="003D679E">
        <w:tab/>
      </w:r>
      <w:r w:rsidRPr="002835CB">
        <w:rPr>
          <w:lang w:val="en" w:eastAsia="en-AU"/>
        </w:rPr>
        <w:t>Primary duty</w:t>
      </w:r>
      <w:bookmarkEnd w:id="42"/>
    </w:p>
    <w:p w14:paraId="1CDE7021" w14:textId="77777777" w:rsidR="002835CB" w:rsidRPr="002835CB" w:rsidRDefault="003D679E" w:rsidP="003D679E">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Each party in the chain of responsibility for a heavy vehicle must ensure, so far as is reasonably practicable, the safety of the party’s transport activities relating to the vehicle.</w:t>
      </w:r>
    </w:p>
    <w:p w14:paraId="1C80595D" w14:textId="77777777" w:rsidR="002835CB" w:rsidRPr="002835CB" w:rsidRDefault="003D679E" w:rsidP="003D679E">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Without limiting subsection (1), each party must, so far as is reasonably practicable—</w:t>
      </w:r>
    </w:p>
    <w:p w14:paraId="02F1012E" w14:textId="77777777"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eliminate public risks and, to the extent it is not reasonably practicable to eliminate public risks, minimise the public risks; and</w:t>
      </w:r>
    </w:p>
    <w:p w14:paraId="72C7049E" w14:textId="77777777" w:rsidR="002835CB" w:rsidRPr="002835CB" w:rsidRDefault="003D679E"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ensure the party’s conduct does not directly or indirectly cause or encourage—</w:t>
      </w:r>
    </w:p>
    <w:p w14:paraId="58092978" w14:textId="77777777"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driver of the heavy vehicle to contravene this Law; or</w:t>
      </w:r>
    </w:p>
    <w:p w14:paraId="7288CC1D"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driver of the heavy vehicle to exceed a speed limit applying to the driver; or</w:t>
      </w:r>
    </w:p>
    <w:p w14:paraId="050B677B"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(iii)</w:t>
      </w:r>
      <w:r>
        <w:rPr>
          <w:lang w:val="en" w:eastAsia="en-AU"/>
        </w:rPr>
        <w:tab/>
      </w:r>
      <w:r w:rsidR="002835CB" w:rsidRPr="002835CB">
        <w:rPr>
          <w:lang w:val="en" w:eastAsia="en-AU"/>
        </w:rPr>
        <w:t>another person, including another party in the chain of responsibility, to contravene this Law.</w:t>
      </w:r>
    </w:p>
    <w:p w14:paraId="218D7F60" w14:textId="77777777" w:rsidR="002835CB" w:rsidRPr="002835CB" w:rsidRDefault="003D679E" w:rsidP="003D679E">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For subsection (2)(b), the party’s conduct includes, for example—</w:t>
      </w:r>
    </w:p>
    <w:p w14:paraId="4C5C475D" w14:textId="77777777" w:rsidR="002835CB" w:rsidRPr="002835CB" w:rsidRDefault="00B86B2C"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party asking, directing or requiring another person to do, or not do, something; and</w:t>
      </w:r>
    </w:p>
    <w:p w14:paraId="0B2A8B30" w14:textId="77777777" w:rsidR="002835CB" w:rsidRPr="002835CB" w:rsidRDefault="00B86B2C"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party entering into a contract—</w:t>
      </w:r>
    </w:p>
    <w:p w14:paraId="7A2A6017" w14:textId="77777777" w:rsidR="002835CB" w:rsidRPr="002835CB" w:rsidRDefault="00B86B2C" w:rsidP="00B86B2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with another person for the other person to do, or not do, something; or</w:t>
      </w:r>
    </w:p>
    <w:p w14:paraId="46B54046" w14:textId="77777777" w:rsidR="002835CB" w:rsidRPr="002835CB" w:rsidRDefault="00B86B2C" w:rsidP="00B86B2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that purports to annul, exclude, restrict or otherwise change the effect of this Law.</w:t>
      </w:r>
    </w:p>
    <w:p w14:paraId="326FA941" w14:textId="77777777" w:rsidR="002835CB" w:rsidRPr="002835CB" w:rsidRDefault="002835CB" w:rsidP="00B86B2C">
      <w:pPr>
        <w:pStyle w:val="AH5Sec"/>
        <w:rPr>
          <w:lang w:val="en" w:eastAsia="en-AU"/>
        </w:rPr>
      </w:pPr>
      <w:bookmarkStart w:id="43" w:name="_Toc75868592"/>
      <w:r w:rsidRPr="001E68BA">
        <w:rPr>
          <w:rStyle w:val="CharSectNo"/>
        </w:rPr>
        <w:lastRenderedPageBreak/>
        <w:t>26D</w:t>
      </w:r>
      <w:r w:rsidR="00B86B2C">
        <w:tab/>
      </w:r>
      <w:r w:rsidRPr="002835CB">
        <w:rPr>
          <w:lang w:val="en" w:eastAsia="en-AU"/>
        </w:rPr>
        <w:t>Duty of executive of legal entity</w:t>
      </w:r>
      <w:bookmarkEnd w:id="43"/>
    </w:p>
    <w:p w14:paraId="00BCE4B4" w14:textId="77777777" w:rsidR="002835CB" w:rsidRPr="002835CB" w:rsidRDefault="00B86B2C" w:rsidP="00B86B2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 xml:space="preserve">If a legal entity has </w:t>
      </w:r>
      <w:r w:rsidR="00EA07E6" w:rsidRPr="003323FC">
        <w:t>a safety duty</w:t>
      </w:r>
      <w:r w:rsidR="002835CB" w:rsidRPr="002835CB">
        <w:rPr>
          <w:lang w:val="en" w:eastAsia="en-AU"/>
        </w:rPr>
        <w:t xml:space="preserve">, an executive of the legal entity must exercise due diligence to ensure the legal entity complies with </w:t>
      </w:r>
      <w:r w:rsidR="00EA07E6" w:rsidRPr="003323FC">
        <w:t>the safety duty</w:t>
      </w:r>
      <w:r w:rsidR="002835CB" w:rsidRPr="002835CB">
        <w:rPr>
          <w:lang w:val="en" w:eastAsia="en-AU"/>
        </w:rPr>
        <w:t>.</w:t>
      </w:r>
    </w:p>
    <w:p w14:paraId="699E88CE" w14:textId="77777777" w:rsidR="002835CB" w:rsidRPr="002835CB" w:rsidRDefault="002835CB" w:rsidP="00B86B2C">
      <w:pPr>
        <w:pStyle w:val="Penalty"/>
        <w:rPr>
          <w:lang w:val="en" w:eastAsia="en-AU"/>
        </w:rPr>
      </w:pPr>
      <w:r w:rsidRPr="002835CB">
        <w:rPr>
          <w:lang w:val="en" w:eastAsia="en-AU"/>
        </w:rPr>
        <w:t>Maximum penalty—the penalty for a contravention of the provision by an individual.</w:t>
      </w:r>
    </w:p>
    <w:p w14:paraId="01F3489E" w14:textId="77777777" w:rsidR="002835CB" w:rsidRPr="002835CB" w:rsidRDefault="00B86B2C" w:rsidP="00B86B2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 xml:space="preserve">The executive may be convicted of an offence against subsection (1) even if the legal entity has not been proceeded against for, or convicted of, an offence relating to </w:t>
      </w:r>
      <w:r w:rsidR="00EA07E6" w:rsidRPr="003323FC">
        <w:t>the safety duty</w:t>
      </w:r>
      <w:r w:rsidR="002835CB" w:rsidRPr="002835CB">
        <w:rPr>
          <w:lang w:val="en" w:eastAsia="en-AU"/>
        </w:rPr>
        <w:t>.</w:t>
      </w:r>
    </w:p>
    <w:p w14:paraId="6D35850D" w14:textId="77777777" w:rsidR="00EA07E6" w:rsidRDefault="00EA07E6" w:rsidP="00EA07E6">
      <w:pPr>
        <w:pStyle w:val="Amain"/>
        <w:rPr>
          <w:lang w:val="en"/>
        </w:rPr>
      </w:pPr>
      <w:r w:rsidRPr="003323FC">
        <w:tab/>
        <w:t>(2A)</w:t>
      </w:r>
      <w:r w:rsidRPr="003323FC">
        <w:tab/>
      </w:r>
      <w:r>
        <w:rPr>
          <w:lang w:val="en"/>
        </w:rPr>
        <w:t>Subsection (1) does not apply to an executive of the legal entity acting on a voluntary basis, whether or not the executive is reimbursed for the expenses incurred by the executive for carrying out activities for the legal entity.</w:t>
      </w:r>
    </w:p>
    <w:p w14:paraId="393E31A5" w14:textId="77777777" w:rsidR="002835CB" w:rsidRPr="002835CB" w:rsidRDefault="00B86B2C" w:rsidP="00B86B2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In this section—</w:t>
      </w:r>
    </w:p>
    <w:p w14:paraId="22036355" w14:textId="77777777" w:rsidR="002835CB" w:rsidRPr="002835CB" w:rsidRDefault="002835CB" w:rsidP="00B86B2C">
      <w:pPr>
        <w:pStyle w:val="aDef"/>
        <w:rPr>
          <w:lang w:val="en" w:eastAsia="en-AU"/>
        </w:rPr>
      </w:pPr>
      <w:r w:rsidRPr="002835CB">
        <w:rPr>
          <w:b/>
          <w:bCs/>
          <w:i/>
          <w:iCs/>
          <w:lang w:val="en" w:eastAsia="en-AU"/>
        </w:rPr>
        <w:t>due diligence</w:t>
      </w:r>
      <w:r w:rsidRPr="002835CB">
        <w:rPr>
          <w:lang w:val="en" w:eastAsia="en-AU"/>
        </w:rPr>
        <w:t xml:space="preserve"> includes taking reasonable steps—</w:t>
      </w:r>
    </w:p>
    <w:p w14:paraId="770665EE" w14:textId="77777777"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acquire, and keep up to date, knowledge about the safe conduct of transport activities; and</w:t>
      </w:r>
    </w:p>
    <w:p w14:paraId="4B814230" w14:textId="77777777"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gain an understanding of—</w:t>
      </w:r>
    </w:p>
    <w:p w14:paraId="38D5067A"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nature of the legal entity’s transport activities; and</w:t>
      </w:r>
    </w:p>
    <w:p w14:paraId="5F664465"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hazards and risks, including the public risk, associated with those activities; and</w:t>
      </w:r>
    </w:p>
    <w:p w14:paraId="715ABADE" w14:textId="77777777"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ensure the legal entity has, and uses, appropriate resources to eliminate or minimise those hazards and risks; and</w:t>
      </w:r>
    </w:p>
    <w:p w14:paraId="40BFD13B" w14:textId="77777777" w:rsidR="002835CB" w:rsidRPr="002835CB" w:rsidRDefault="00B86B2C" w:rsidP="00B86B2C">
      <w:pPr>
        <w:pStyle w:val="aDef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ensure the legal entity has, and implements, processes—</w:t>
      </w:r>
    </w:p>
    <w:p w14:paraId="19CAA492"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to eliminate or minimise those hazards and risks; and</w:t>
      </w:r>
    </w:p>
    <w:p w14:paraId="0E182A3E"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for receiving, considering, and responding in a timely way to, information about those hazards and risks and any incidents; and</w:t>
      </w:r>
    </w:p>
    <w:p w14:paraId="50193EA6" w14:textId="77777777" w:rsidR="002835CB" w:rsidRPr="002835CB" w:rsidRDefault="00B86B2C" w:rsidP="00B86B2C">
      <w:pPr>
        <w:pStyle w:val="aDefsubpara"/>
        <w:rPr>
          <w:lang w:val="en" w:eastAsia="en-AU"/>
        </w:rPr>
      </w:pPr>
      <w:r>
        <w:rPr>
          <w:lang w:val="en" w:eastAsia="en-AU"/>
        </w:rPr>
        <w:lastRenderedPageBreak/>
        <w:tab/>
      </w:r>
      <w:r w:rsidR="002835CB" w:rsidRPr="002835CB">
        <w:rPr>
          <w:lang w:val="en" w:eastAsia="en-AU"/>
        </w:rPr>
        <w:t>(iii)</w:t>
      </w:r>
      <w:r>
        <w:rPr>
          <w:lang w:val="en" w:eastAsia="en-AU"/>
        </w:rPr>
        <w:tab/>
      </w:r>
      <w:r w:rsidR="002835CB" w:rsidRPr="002835CB">
        <w:rPr>
          <w:lang w:val="en" w:eastAsia="en-AU"/>
        </w:rPr>
        <w:t xml:space="preserve">for complying with the legal entity’s </w:t>
      </w:r>
      <w:r w:rsidR="009E7AF9">
        <w:rPr>
          <w:lang w:val="en" w:eastAsia="en-AU"/>
        </w:rPr>
        <w:t>safety duties</w:t>
      </w:r>
      <w:r w:rsidR="002835CB" w:rsidRPr="002835CB">
        <w:rPr>
          <w:lang w:val="en" w:eastAsia="en-AU"/>
        </w:rPr>
        <w:t>; and</w:t>
      </w:r>
    </w:p>
    <w:p w14:paraId="738553FF" w14:textId="77777777" w:rsidR="002835CB" w:rsidRPr="002835CB" w:rsidRDefault="00B86B2C" w:rsidP="00B86B2C">
      <w:pPr>
        <w:pStyle w:val="aDefpara"/>
        <w:rPr>
          <w:lang w:val="en" w:eastAsia="en-AU"/>
        </w:rPr>
      </w:pPr>
      <w:r>
        <w:rPr>
          <w:lang w:val="en" w:eastAsia="en-AU"/>
        </w:rPr>
        <w:tab/>
      </w:r>
      <w:r w:rsidR="002835CB" w:rsidRPr="002835CB">
        <w:rPr>
          <w:lang w:val="en" w:eastAsia="en-AU"/>
        </w:rPr>
        <w:t>(e)</w:t>
      </w:r>
      <w:r>
        <w:rPr>
          <w:lang w:val="en" w:eastAsia="en-AU"/>
        </w:rPr>
        <w:tab/>
      </w:r>
      <w:r w:rsidR="002835CB" w:rsidRPr="002835CB">
        <w:rPr>
          <w:lang w:val="en" w:eastAsia="en-AU"/>
        </w:rPr>
        <w:t>to verify the resources and pr</w:t>
      </w:r>
      <w:r w:rsidR="00B22247">
        <w:rPr>
          <w:lang w:val="en" w:eastAsia="en-AU"/>
        </w:rPr>
        <w:t>ocesses mentioned in paragraphs </w:t>
      </w:r>
      <w:r w:rsidR="002835CB" w:rsidRPr="002835CB">
        <w:rPr>
          <w:lang w:val="en" w:eastAsia="en-AU"/>
        </w:rPr>
        <w:t>(c) and (d) are being provided, used and implemented.</w:t>
      </w:r>
    </w:p>
    <w:p w14:paraId="5CF45AD7" w14:textId="77777777" w:rsidR="002835CB" w:rsidRPr="002835CB" w:rsidRDefault="002835CB" w:rsidP="00B86B2C">
      <w:pPr>
        <w:pStyle w:val="aDef"/>
        <w:rPr>
          <w:lang w:val="en" w:eastAsia="en-AU"/>
        </w:rPr>
      </w:pPr>
      <w:r w:rsidRPr="002835CB">
        <w:rPr>
          <w:b/>
          <w:bCs/>
          <w:i/>
          <w:iCs/>
          <w:lang w:val="en" w:eastAsia="en-AU"/>
        </w:rPr>
        <w:t>executive</w:t>
      </w:r>
      <w:r w:rsidRPr="002835CB">
        <w:rPr>
          <w:lang w:val="en" w:eastAsia="en-AU"/>
        </w:rPr>
        <w:t>, of a legal entity, means—</w:t>
      </w:r>
    </w:p>
    <w:p w14:paraId="254DD807" w14:textId="77777777"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for a corporation—an executive officer of the corporation; or</w:t>
      </w:r>
    </w:p>
    <w:p w14:paraId="366549ED" w14:textId="77777777"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for an unincorporated partnership—a partner in the partnership; or</w:t>
      </w:r>
    </w:p>
    <w:p w14:paraId="66D1EA94" w14:textId="77777777"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for an unincorporated body—a management member of the body.</w:t>
      </w:r>
    </w:p>
    <w:p w14:paraId="1E2115AC" w14:textId="77777777" w:rsidR="002835CB" w:rsidRPr="002835CB" w:rsidRDefault="002835CB" w:rsidP="00FC4B10">
      <w:pPr>
        <w:pStyle w:val="aDef"/>
        <w:rPr>
          <w:lang w:val="en" w:eastAsia="en-AU"/>
        </w:rPr>
      </w:pPr>
      <w:r w:rsidRPr="00FC4B10">
        <w:rPr>
          <w:rStyle w:val="charBoldItals"/>
        </w:rPr>
        <w:t>legal entity</w:t>
      </w:r>
      <w:r w:rsidRPr="002835CB">
        <w:rPr>
          <w:lang w:val="en" w:eastAsia="en-AU"/>
        </w:rPr>
        <w:t xml:space="preserve"> means—</w:t>
      </w:r>
    </w:p>
    <w:p w14:paraId="76491C28" w14:textId="77777777" w:rsidR="002835CB" w:rsidRPr="002835CB" w:rsidRDefault="00FC4B10" w:rsidP="00FC4B10">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a corporation; or</w:t>
      </w:r>
    </w:p>
    <w:p w14:paraId="6DCA1EF8" w14:textId="77777777" w:rsidR="002835CB" w:rsidRPr="002835CB" w:rsidRDefault="00FC4B10" w:rsidP="00FC4B10">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an unincorporated partnership; or</w:t>
      </w:r>
    </w:p>
    <w:p w14:paraId="7E12F46B" w14:textId="77777777" w:rsidR="002835CB" w:rsidRPr="002835CB" w:rsidRDefault="00FC4B10" w:rsidP="00FC4B10">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an unincorporated body.</w:t>
      </w:r>
    </w:p>
    <w:p w14:paraId="3837B577" w14:textId="77777777" w:rsidR="002835CB" w:rsidRPr="002835CB" w:rsidRDefault="002835CB" w:rsidP="00FC4B10">
      <w:pPr>
        <w:pStyle w:val="AH5Sec"/>
        <w:rPr>
          <w:lang w:val="en" w:eastAsia="en-AU"/>
        </w:rPr>
      </w:pPr>
      <w:bookmarkStart w:id="44" w:name="_Toc75868593"/>
      <w:r w:rsidRPr="001E68BA">
        <w:rPr>
          <w:rStyle w:val="CharSectNo"/>
        </w:rPr>
        <w:t>26E</w:t>
      </w:r>
      <w:r w:rsidR="00FC4B10">
        <w:tab/>
      </w:r>
      <w:r w:rsidRPr="002835CB">
        <w:rPr>
          <w:lang w:val="en" w:eastAsia="en-AU"/>
        </w:rPr>
        <w:t>Prohibited requests and contracts</w:t>
      </w:r>
      <w:bookmarkEnd w:id="44"/>
    </w:p>
    <w:p w14:paraId="4C39752A" w14:textId="77777777" w:rsidR="002835CB" w:rsidRPr="002835CB" w:rsidRDefault="00FC4B10" w:rsidP="00FC4B10">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must not ask, direct or require (directly or indirectly) the driver of a heavy vehicle or a party in the chain of responsibility to do or not do something the person knows, or ought reasonably to know, would have the effect of causing the driver—</w:t>
      </w:r>
    </w:p>
    <w:p w14:paraId="5350AB6A" w14:textId="77777777"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14:paraId="58CCF592" w14:textId="77777777"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14:paraId="49F5C9BD" w14:textId="77777777"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14:paraId="7549407B" w14:textId="77777777" w:rsidR="002835CB" w:rsidRPr="002835CB" w:rsidRDefault="00FC4B10" w:rsidP="008C2E76">
      <w:pPr>
        <w:pStyle w:val="Apara"/>
        <w:keepNext/>
        <w:rPr>
          <w:lang w:val="en" w:eastAsia="en-AU"/>
        </w:rPr>
      </w:pPr>
      <w:r>
        <w:rPr>
          <w:lang w:val="en" w:eastAsia="en-AU"/>
        </w:rPr>
        <w:lastRenderedPageBreak/>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14:paraId="163BB34F" w14:textId="77777777" w:rsidR="002835CB" w:rsidRPr="002835CB" w:rsidRDefault="002835CB" w:rsidP="00FC4B10">
      <w:pPr>
        <w:pStyle w:val="Penalty"/>
        <w:rPr>
          <w:lang w:val="en" w:eastAsia="en-AU"/>
        </w:rPr>
      </w:pPr>
      <w:r w:rsidRPr="002835CB">
        <w:rPr>
          <w:lang w:val="en" w:eastAsia="en-AU"/>
        </w:rPr>
        <w:t>Maximum penalty—$10000.</w:t>
      </w:r>
    </w:p>
    <w:p w14:paraId="0B5AA4A9" w14:textId="77777777" w:rsidR="002835CB" w:rsidRPr="002835CB" w:rsidRDefault="00FC4B10" w:rsidP="00FC4B10">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A person must not enter into a contract with the driver of a heavy vehicle or a party in the chain of responsibility that the person knows, or ought reasonably to know, would have the effect of causing the driver, or would encourage the driver, or would encourage a party in the chain of responsibility to cause the driver—</w:t>
      </w:r>
    </w:p>
    <w:p w14:paraId="2F6B9B65" w14:textId="77777777"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14:paraId="4E354DC7" w14:textId="77777777"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14:paraId="6DF5AE32" w14:textId="77777777"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14:paraId="0528AB61" w14:textId="77777777" w:rsidR="002835CB" w:rsidRPr="002835CB" w:rsidRDefault="00FC4B10" w:rsidP="00FC4B10">
      <w:pPr>
        <w:pStyle w:val="A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14:paraId="04435B6B" w14:textId="77777777" w:rsidR="002835CB" w:rsidRPr="002835CB" w:rsidRDefault="002835CB" w:rsidP="00FC4B10">
      <w:pPr>
        <w:pStyle w:val="Penalty"/>
        <w:rPr>
          <w:lang w:val="en" w:eastAsia="en-AU"/>
        </w:rPr>
      </w:pPr>
      <w:r w:rsidRPr="002835CB">
        <w:rPr>
          <w:lang w:val="en" w:eastAsia="en-AU"/>
        </w:rPr>
        <w:t>Maximum penalty—$10000.</w:t>
      </w:r>
    </w:p>
    <w:p w14:paraId="2716CDAC" w14:textId="77777777" w:rsidR="002835CB" w:rsidRPr="002835CB" w:rsidRDefault="002835CB" w:rsidP="00FC4B10">
      <w:pPr>
        <w:pStyle w:val="aNote"/>
        <w:rPr>
          <w:lang w:val="en" w:eastAsia="en-AU"/>
        </w:rPr>
      </w:pPr>
      <w:r w:rsidRPr="001137FD">
        <w:rPr>
          <w:rStyle w:val="charItals"/>
        </w:rPr>
        <w:t>Note</w:t>
      </w:r>
      <w:r w:rsidRPr="002835CB">
        <w:rPr>
          <w:lang w:val="en" w:eastAsia="en-AU"/>
        </w:rPr>
        <w:t>—</w:t>
      </w:r>
    </w:p>
    <w:p w14:paraId="30DD02FF" w14:textId="77777777" w:rsidR="002835CB" w:rsidRPr="002835CB" w:rsidRDefault="002835CB" w:rsidP="001137FD">
      <w:pPr>
        <w:pStyle w:val="aNoteTextss"/>
        <w:rPr>
          <w:lang w:val="en" w:eastAsia="en-AU"/>
        </w:rPr>
      </w:pPr>
      <w:r w:rsidRPr="002835CB">
        <w:rPr>
          <w:lang w:val="en" w:eastAsia="en-AU"/>
        </w:rPr>
        <w:t>See section 632 for the matters a court may consider when deciding whether a person ought reasonably to have known something.</w:t>
      </w:r>
    </w:p>
    <w:p w14:paraId="29C8BD5D" w14:textId="77777777" w:rsidR="00C00E28" w:rsidRPr="00C00E28" w:rsidRDefault="00C00E28" w:rsidP="00C00E28">
      <w:pPr>
        <w:pStyle w:val="PageBreak"/>
      </w:pPr>
      <w:r w:rsidRPr="00C00E28">
        <w:br w:type="page"/>
      </w:r>
    </w:p>
    <w:p w14:paraId="151572A1" w14:textId="77777777" w:rsidR="002835CB" w:rsidRPr="001E68BA" w:rsidRDefault="002835CB" w:rsidP="001137FD">
      <w:pPr>
        <w:pStyle w:val="AH2Part"/>
      </w:pPr>
      <w:bookmarkStart w:id="45" w:name="_Toc75868594"/>
      <w:r w:rsidRPr="001E68BA">
        <w:rPr>
          <w:rStyle w:val="CharPartNo"/>
        </w:rPr>
        <w:lastRenderedPageBreak/>
        <w:t>Part 1A.3</w:t>
      </w:r>
      <w:r w:rsidR="001137FD">
        <w:rPr>
          <w:lang w:val="en" w:eastAsia="en-AU"/>
        </w:rPr>
        <w:tab/>
      </w:r>
      <w:r w:rsidRPr="001E68BA">
        <w:rPr>
          <w:rStyle w:val="CharPartText"/>
          <w:lang w:val="en" w:eastAsia="en-AU"/>
        </w:rPr>
        <w:t>Failing to comply with duty</w:t>
      </w:r>
      <w:bookmarkEnd w:id="45"/>
    </w:p>
    <w:p w14:paraId="72DB35CB" w14:textId="77777777" w:rsidR="002835CB" w:rsidRPr="002835CB" w:rsidRDefault="002835CB" w:rsidP="001137FD">
      <w:pPr>
        <w:pStyle w:val="AH5Sec"/>
        <w:rPr>
          <w:lang w:val="en" w:eastAsia="en-AU"/>
        </w:rPr>
      </w:pPr>
      <w:bookmarkStart w:id="46" w:name="_Toc75868595"/>
      <w:r w:rsidRPr="001E68BA">
        <w:rPr>
          <w:rStyle w:val="CharSectNo"/>
        </w:rPr>
        <w:t>26F</w:t>
      </w:r>
      <w:r w:rsidR="001137FD">
        <w:rPr>
          <w:sz w:val="2"/>
          <w:szCs w:val="2"/>
          <w:lang w:val="en" w:eastAsia="en-AU"/>
        </w:rPr>
        <w:tab/>
      </w:r>
      <w:r w:rsidRPr="002835CB">
        <w:rPr>
          <w:lang w:val="en" w:eastAsia="en-AU"/>
        </w:rPr>
        <w:t>Category 1 offence</w:t>
      </w:r>
      <w:bookmarkEnd w:id="46"/>
    </w:p>
    <w:p w14:paraId="5EABAC7F" w14:textId="77777777" w:rsidR="002835CB" w:rsidRPr="002835CB" w:rsidRDefault="001137FD" w:rsidP="001137FD">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commits an offence if—</w:t>
      </w:r>
    </w:p>
    <w:p w14:paraId="7B0578CC"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1BF82332"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without a reasonable excuse, engages in conduct related to the duty that exposes an individual to a risk of death or serious injury or illness; and</w:t>
      </w:r>
    </w:p>
    <w:p w14:paraId="196AFD06" w14:textId="77777777"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 is reckless as to the risk.</w:t>
      </w:r>
    </w:p>
    <w:p w14:paraId="38798A13" w14:textId="77777777" w:rsidR="002835CB" w:rsidRPr="002835CB" w:rsidRDefault="002835CB" w:rsidP="001137FD">
      <w:pPr>
        <w:pStyle w:val="Penalty"/>
        <w:rPr>
          <w:lang w:val="en" w:eastAsia="en-AU"/>
        </w:rPr>
      </w:pPr>
      <w:r w:rsidRPr="002835CB">
        <w:rPr>
          <w:lang w:val="en" w:eastAsia="en-AU"/>
        </w:rPr>
        <w:t>Maximum penalty—</w:t>
      </w:r>
    </w:p>
    <w:p w14:paraId="29B2CBE7"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offence—$300000 or 5 years imprisonment or both; or</w:t>
      </w:r>
    </w:p>
    <w:p w14:paraId="4B451DF5"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offence—$3000000.</w:t>
      </w:r>
    </w:p>
    <w:p w14:paraId="359B0CF5" w14:textId="77777777" w:rsidR="002835CB" w:rsidRPr="002835CB" w:rsidRDefault="001137FD" w:rsidP="001137FD">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prosecution bears the burden of proving that the conduct was engaged in without reasonable excuse.</w:t>
      </w:r>
    </w:p>
    <w:p w14:paraId="184CDB63" w14:textId="77777777" w:rsidR="002835CB" w:rsidRPr="002835CB" w:rsidRDefault="002835CB" w:rsidP="001137FD">
      <w:pPr>
        <w:pStyle w:val="AH5Sec"/>
        <w:rPr>
          <w:lang w:val="en" w:eastAsia="en-AU"/>
        </w:rPr>
      </w:pPr>
      <w:bookmarkStart w:id="47" w:name="_Toc75868596"/>
      <w:r w:rsidRPr="001E68BA">
        <w:rPr>
          <w:rStyle w:val="CharSectNo"/>
        </w:rPr>
        <w:t>26G</w:t>
      </w:r>
      <w:r w:rsidR="001137FD">
        <w:tab/>
      </w:r>
      <w:r w:rsidRPr="002835CB">
        <w:rPr>
          <w:lang w:val="en" w:eastAsia="en-AU"/>
        </w:rPr>
        <w:t>Category 2 offence</w:t>
      </w:r>
      <w:bookmarkEnd w:id="47"/>
    </w:p>
    <w:p w14:paraId="57892A46" w14:textId="77777777" w:rsidR="002835CB" w:rsidRPr="002835CB" w:rsidRDefault="002835CB" w:rsidP="001137FD">
      <w:pPr>
        <w:pStyle w:val="Amainreturn"/>
        <w:rPr>
          <w:lang w:val="en" w:eastAsia="en-AU"/>
        </w:rPr>
      </w:pPr>
      <w:r w:rsidRPr="002835CB">
        <w:rPr>
          <w:lang w:val="en" w:eastAsia="en-AU"/>
        </w:rPr>
        <w:t>A person commits an offence if—</w:t>
      </w:r>
    </w:p>
    <w:p w14:paraId="442799F1"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3E499C93"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 and</w:t>
      </w:r>
    </w:p>
    <w:p w14:paraId="29088E11" w14:textId="77777777"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person’s contravention exposes an individual, or class of individuals, to a risk of death or serious injury or illness.</w:t>
      </w:r>
    </w:p>
    <w:p w14:paraId="483EF3C6" w14:textId="77777777" w:rsidR="002835CB" w:rsidRPr="002835CB" w:rsidRDefault="002835CB" w:rsidP="001137FD">
      <w:pPr>
        <w:pStyle w:val="Penalty"/>
        <w:rPr>
          <w:lang w:val="en" w:eastAsia="en-AU"/>
        </w:rPr>
      </w:pPr>
      <w:r w:rsidRPr="002835CB">
        <w:rPr>
          <w:lang w:val="en" w:eastAsia="en-AU"/>
        </w:rPr>
        <w:t>Maximum penalty—</w:t>
      </w:r>
    </w:p>
    <w:p w14:paraId="321AC55A"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offence—$150000; or</w:t>
      </w:r>
    </w:p>
    <w:p w14:paraId="4811E00B"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offence—$1500000.</w:t>
      </w:r>
    </w:p>
    <w:p w14:paraId="70CCD15F" w14:textId="77777777" w:rsidR="002835CB" w:rsidRPr="002835CB" w:rsidRDefault="002835CB" w:rsidP="001137FD">
      <w:pPr>
        <w:pStyle w:val="AH5Sec"/>
        <w:rPr>
          <w:lang w:val="en" w:eastAsia="en-AU"/>
        </w:rPr>
      </w:pPr>
      <w:bookmarkStart w:id="48" w:name="_Toc75868597"/>
      <w:r w:rsidRPr="001E68BA">
        <w:rPr>
          <w:rStyle w:val="CharSectNo"/>
        </w:rPr>
        <w:lastRenderedPageBreak/>
        <w:t>26H</w:t>
      </w:r>
      <w:r w:rsidR="001137FD">
        <w:tab/>
      </w:r>
      <w:r w:rsidRPr="002835CB">
        <w:rPr>
          <w:lang w:val="en" w:eastAsia="en-AU"/>
        </w:rPr>
        <w:t>Category 3 offence</w:t>
      </w:r>
      <w:bookmarkEnd w:id="48"/>
    </w:p>
    <w:p w14:paraId="7C891F5F" w14:textId="77777777" w:rsidR="002835CB" w:rsidRPr="002835CB" w:rsidRDefault="002835CB" w:rsidP="00C00E28">
      <w:pPr>
        <w:pStyle w:val="Amainreturn"/>
        <w:keepNext/>
        <w:rPr>
          <w:lang w:val="en" w:eastAsia="en-AU"/>
        </w:rPr>
      </w:pPr>
      <w:r w:rsidRPr="002835CB">
        <w:rPr>
          <w:lang w:val="en" w:eastAsia="en-AU"/>
        </w:rPr>
        <w:t>A person commits an offence if—</w:t>
      </w:r>
    </w:p>
    <w:p w14:paraId="33857513"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21E93398"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w:t>
      </w:r>
    </w:p>
    <w:p w14:paraId="0A6D11F5" w14:textId="77777777" w:rsidR="002835CB" w:rsidRPr="002835CB" w:rsidRDefault="002835CB" w:rsidP="001137FD">
      <w:pPr>
        <w:pStyle w:val="Penalty"/>
        <w:rPr>
          <w:lang w:val="en" w:eastAsia="en-AU"/>
        </w:rPr>
      </w:pPr>
      <w:r w:rsidRPr="002835CB">
        <w:rPr>
          <w:lang w:val="en" w:eastAsia="en-AU"/>
        </w:rPr>
        <w:t>Maximum penalty—</w:t>
      </w:r>
    </w:p>
    <w:p w14:paraId="15569F46"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offence—$50000; or</w:t>
      </w:r>
    </w:p>
    <w:p w14:paraId="37290DE8"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offence—$500000.</w:t>
      </w:r>
    </w:p>
    <w:p w14:paraId="3D075014" w14:textId="77777777" w:rsidR="00DB6E47" w:rsidRPr="003D647F" w:rsidRDefault="00DB6E47" w:rsidP="00DB6E47">
      <w:pPr>
        <w:pStyle w:val="PageBreak"/>
      </w:pPr>
      <w:r w:rsidRPr="003D647F">
        <w:br w:type="page"/>
      </w:r>
    </w:p>
    <w:p w14:paraId="5C97DE17" w14:textId="77777777" w:rsidR="00DB6E47" w:rsidRPr="001E68BA" w:rsidRDefault="00DB6E47" w:rsidP="00DB6E47">
      <w:pPr>
        <w:pStyle w:val="AH1Chapter"/>
      </w:pPr>
      <w:bookmarkStart w:id="49" w:name="_Toc75868598"/>
      <w:r w:rsidRPr="001E68BA">
        <w:rPr>
          <w:rStyle w:val="CharChapNo"/>
        </w:rPr>
        <w:lastRenderedPageBreak/>
        <w:t>Chapter 3</w:t>
      </w:r>
      <w:r w:rsidRPr="00A95F9A">
        <w:rPr>
          <w:rFonts w:ascii="Helvetica" w:hAnsi="Helvetica" w:cs="Helvetica"/>
          <w:iCs/>
          <w:sz w:val="36"/>
          <w:szCs w:val="36"/>
        </w:rPr>
        <w:tab/>
      </w:r>
      <w:r w:rsidRPr="001E68BA">
        <w:rPr>
          <w:rStyle w:val="CharChapText"/>
          <w:rFonts w:ascii="Helvetica" w:hAnsi="Helvetica" w:cs="Helvetica"/>
          <w:iCs/>
          <w:sz w:val="36"/>
          <w:szCs w:val="36"/>
        </w:rPr>
        <w:t>Vehicle operations—standards and safety</w:t>
      </w:r>
      <w:bookmarkEnd w:id="49"/>
    </w:p>
    <w:p w14:paraId="492FF57E" w14:textId="77777777" w:rsidR="00DB6E47" w:rsidRPr="001E68BA" w:rsidRDefault="00DB6E47" w:rsidP="00DB6E47">
      <w:pPr>
        <w:pStyle w:val="AH2Part"/>
      </w:pPr>
      <w:bookmarkStart w:id="50" w:name="_Toc75868599"/>
      <w:r w:rsidRPr="001E68BA">
        <w:rPr>
          <w:rStyle w:val="CharPartNo"/>
        </w:rPr>
        <w:t>Part 3.1</w:t>
      </w:r>
      <w:r w:rsidRPr="00A95F9A">
        <w:rPr>
          <w:rFonts w:ascii="Helvetica" w:hAnsi="Helvetica" w:cs="Helvetica"/>
          <w:iCs/>
          <w:szCs w:val="32"/>
        </w:rPr>
        <w:tab/>
      </w:r>
      <w:r w:rsidRPr="001E68BA">
        <w:rPr>
          <w:rStyle w:val="CharPartText"/>
          <w:rFonts w:ascii="Helvetica" w:hAnsi="Helvetica" w:cs="Helvetica"/>
          <w:iCs/>
          <w:szCs w:val="32"/>
        </w:rPr>
        <w:t>Preliminary</w:t>
      </w:r>
      <w:bookmarkEnd w:id="50"/>
    </w:p>
    <w:p w14:paraId="4FE9B425" w14:textId="77777777" w:rsidR="00DB6E47" w:rsidRPr="007E1F9A" w:rsidRDefault="00DB6E47" w:rsidP="00DB6E47">
      <w:pPr>
        <w:pStyle w:val="AH5Sec"/>
      </w:pPr>
      <w:bookmarkStart w:id="51" w:name="_Toc75868600"/>
      <w:r w:rsidRPr="001E68BA">
        <w:rPr>
          <w:rStyle w:val="CharSectNo"/>
        </w:rPr>
        <w:t>58</w:t>
      </w:r>
      <w:r w:rsidRPr="007E1F9A">
        <w:tab/>
        <w:t>Main purpose of Ch 3</w:t>
      </w:r>
      <w:bookmarkEnd w:id="51"/>
    </w:p>
    <w:p w14:paraId="53B0D352" w14:textId="77777777"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14:paraId="41A7CF80" w14:textId="77777777" w:rsidR="00DB6E47" w:rsidRPr="003D647F" w:rsidRDefault="00DB6E47" w:rsidP="00DB6E47">
      <w:pPr>
        <w:pStyle w:val="PageBreak"/>
      </w:pPr>
      <w:r w:rsidRPr="003D647F">
        <w:br w:type="page"/>
      </w:r>
    </w:p>
    <w:p w14:paraId="5DD02BC1" w14:textId="77777777" w:rsidR="00DB6E47" w:rsidRPr="001E68BA" w:rsidRDefault="00DB6E47" w:rsidP="00DB6E47">
      <w:pPr>
        <w:pStyle w:val="AH2Part"/>
      </w:pPr>
      <w:bookmarkStart w:id="52" w:name="_Toc75868601"/>
      <w:r w:rsidRPr="001E68BA">
        <w:rPr>
          <w:rStyle w:val="CharPartNo"/>
        </w:rPr>
        <w:lastRenderedPageBreak/>
        <w:t>Part 3.2</w:t>
      </w:r>
      <w:r w:rsidRPr="00A95F9A">
        <w:rPr>
          <w:rFonts w:ascii="Helvetica" w:hAnsi="Helvetica" w:cs="Helvetica"/>
          <w:iCs/>
          <w:szCs w:val="32"/>
        </w:rPr>
        <w:tab/>
      </w:r>
      <w:r w:rsidRPr="001E68BA">
        <w:rPr>
          <w:rStyle w:val="CharPartText"/>
          <w:rFonts w:ascii="Helvetica" w:hAnsi="Helvetica" w:cs="Helvetica"/>
          <w:iCs/>
          <w:szCs w:val="32"/>
        </w:rPr>
        <w:t>Compliance with heavy vehicle standards</w:t>
      </w:r>
      <w:bookmarkEnd w:id="52"/>
    </w:p>
    <w:p w14:paraId="162B652E" w14:textId="77777777" w:rsidR="00DB6E47" w:rsidRPr="001E68BA" w:rsidRDefault="00DB6E47" w:rsidP="00DB6E47">
      <w:pPr>
        <w:pStyle w:val="AH3Div"/>
      </w:pPr>
      <w:bookmarkStart w:id="53" w:name="_Toc75868602"/>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53"/>
    </w:p>
    <w:p w14:paraId="19D555ED" w14:textId="77777777" w:rsidR="00DB6E47" w:rsidRPr="007E1F9A" w:rsidRDefault="00DB6E47" w:rsidP="00DB6E47">
      <w:pPr>
        <w:pStyle w:val="AH5Sec"/>
      </w:pPr>
      <w:bookmarkStart w:id="54" w:name="_Toc75868603"/>
      <w:r w:rsidRPr="001E68BA">
        <w:rPr>
          <w:rStyle w:val="CharSectNo"/>
        </w:rPr>
        <w:t>59</w:t>
      </w:r>
      <w:r w:rsidRPr="007E1F9A">
        <w:tab/>
        <w:t>Heavy vehicle standards</w:t>
      </w:r>
      <w:bookmarkEnd w:id="54"/>
    </w:p>
    <w:p w14:paraId="284E3220" w14:textId="77777777"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14:paraId="5AE5C4F9" w14:textId="77777777" w:rsidR="00DB6E47" w:rsidRPr="00DA68DB" w:rsidRDefault="00DB6E47" w:rsidP="00DB6E47">
      <w:pPr>
        <w:pStyle w:val="Amain"/>
      </w:pPr>
      <w:r w:rsidRPr="00DA68DB">
        <w:tab/>
        <w:t>(2)</w:t>
      </w:r>
      <w:r w:rsidRPr="00DA68DB">
        <w:tab/>
        <w:t>Without limiting subsection (1), the heavy vehicle standards may include requirements applying to—</w:t>
      </w:r>
    </w:p>
    <w:p w14:paraId="3BC26C02" w14:textId="77777777" w:rsidR="00DB6E47" w:rsidRPr="00CF2E42" w:rsidRDefault="00DB6E47" w:rsidP="00DB6E47">
      <w:pPr>
        <w:pStyle w:val="Apara"/>
      </w:pPr>
      <w:r w:rsidRPr="00CF2E42">
        <w:tab/>
        <w:t>(a)</w:t>
      </w:r>
      <w:r w:rsidRPr="00CF2E42">
        <w:tab/>
        <w:t>heavy vehicles; or</w:t>
      </w:r>
    </w:p>
    <w:p w14:paraId="2CB6639E" w14:textId="77777777" w:rsidR="00DB6E47" w:rsidRPr="00CF2E42" w:rsidRDefault="00DB6E47" w:rsidP="00DB6E47">
      <w:pPr>
        <w:pStyle w:val="Apara"/>
      </w:pPr>
      <w:r w:rsidRPr="00CF2E42">
        <w:tab/>
        <w:t>(b)</w:t>
      </w:r>
      <w:r w:rsidRPr="00CF2E42">
        <w:tab/>
        <w:t>components of heavy vehicles, including component vehicles that are not heavy vehicles; or</w:t>
      </w:r>
    </w:p>
    <w:p w14:paraId="6C186489" w14:textId="77777777" w:rsidR="00DB6E47" w:rsidRPr="00CF2E42" w:rsidRDefault="00DB6E47" w:rsidP="00DB6E47">
      <w:pPr>
        <w:pStyle w:val="Apara"/>
      </w:pPr>
      <w:r w:rsidRPr="00CF2E42">
        <w:tab/>
        <w:t>(c)</w:t>
      </w:r>
      <w:r w:rsidRPr="00CF2E42">
        <w:tab/>
        <w:t>equipment of heavy vehicles.</w:t>
      </w:r>
    </w:p>
    <w:p w14:paraId="7ED5C830" w14:textId="77777777"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14:paraId="6A6DD358" w14:textId="77777777" w:rsidR="00DB6E47" w:rsidRPr="007E1F9A" w:rsidRDefault="00DB6E47" w:rsidP="00DB6E47">
      <w:pPr>
        <w:pStyle w:val="AH5Sec"/>
      </w:pPr>
      <w:bookmarkStart w:id="55" w:name="_Toc75868604"/>
      <w:r w:rsidRPr="001E68BA">
        <w:rPr>
          <w:rStyle w:val="CharSectNo"/>
        </w:rPr>
        <w:t>60</w:t>
      </w:r>
      <w:r w:rsidRPr="007E1F9A">
        <w:tab/>
        <w:t>Compliance with heavy vehicle standards</w:t>
      </w:r>
      <w:bookmarkEnd w:id="55"/>
    </w:p>
    <w:p w14:paraId="1251C531" w14:textId="77777777"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14:paraId="6606A3B1" w14:textId="77777777" w:rsidR="00DB6E47" w:rsidRPr="006C3305" w:rsidRDefault="00DB6E47" w:rsidP="00DB6E47">
      <w:pPr>
        <w:pStyle w:val="Penalty"/>
      </w:pPr>
      <w:r w:rsidRPr="006C3305">
        <w:t>Maximum penalty—</w:t>
      </w:r>
    </w:p>
    <w:p w14:paraId="27C2B4AA" w14:textId="77777777" w:rsidR="00DB6E47" w:rsidRPr="006C3305" w:rsidRDefault="00DB6E47" w:rsidP="00DB6E47">
      <w:pPr>
        <w:pStyle w:val="PenaltyPara"/>
      </w:pPr>
      <w:r>
        <w:tab/>
      </w:r>
      <w:r w:rsidRPr="006C3305">
        <w:t>(a)</w:t>
      </w:r>
      <w:r w:rsidRPr="006C3305">
        <w:tab/>
        <w:t>$3000, except as provided in paragraph (b); or</w:t>
      </w:r>
    </w:p>
    <w:p w14:paraId="73999ECB" w14:textId="77777777" w:rsidR="00DB6E47" w:rsidRPr="006C3305" w:rsidRDefault="00DB6E47" w:rsidP="00DB6E47">
      <w:pPr>
        <w:pStyle w:val="PenaltyPara"/>
      </w:pPr>
      <w:r>
        <w:tab/>
      </w:r>
      <w:r w:rsidRPr="006C3305">
        <w:t>(b)</w:t>
      </w:r>
      <w:r w:rsidRPr="006C3305">
        <w:tab/>
        <w:t>$6000, for contravention of a heavy vehicle standard relating to a speed limiter.</w:t>
      </w:r>
    </w:p>
    <w:p w14:paraId="676DC50F" w14:textId="77777777" w:rsidR="00DB6E47" w:rsidRPr="00DA68DB" w:rsidRDefault="00FD3A81" w:rsidP="00D03981">
      <w:pPr>
        <w:pStyle w:val="Amain"/>
        <w:keepNext/>
      </w:pPr>
      <w:r>
        <w:lastRenderedPageBreak/>
        <w:tab/>
        <w:t>(2)</w:t>
      </w:r>
      <w:r>
        <w:tab/>
        <w:t xml:space="preserve">Subsection </w:t>
      </w:r>
      <w:r w:rsidR="00DB6E47" w:rsidRPr="00DA68DB">
        <w:t>(1)</w:t>
      </w:r>
      <w:r>
        <w:t xml:space="preserve"> </w:t>
      </w:r>
      <w:r w:rsidR="00DB6E47" w:rsidRPr="00DA68DB">
        <w:t>does not apply to—</w:t>
      </w:r>
    </w:p>
    <w:p w14:paraId="792DBF44" w14:textId="77777777" w:rsidR="00DB6E47" w:rsidRPr="00CF2E42" w:rsidRDefault="00DB6E47" w:rsidP="00D03981">
      <w:pPr>
        <w:pStyle w:val="Apara"/>
        <w:keepNext/>
      </w:pPr>
      <w:r w:rsidRPr="00CF2E42">
        <w:tab/>
        <w:t>(a)</w:t>
      </w:r>
      <w:r w:rsidRPr="00CF2E42">
        <w:tab/>
        <w:t>a heavy vehicle that—</w:t>
      </w:r>
    </w:p>
    <w:p w14:paraId="6B0F8657" w14:textId="77777777" w:rsidR="00DB6E47" w:rsidRPr="007275A3" w:rsidRDefault="00DB6E47" w:rsidP="00C00E28">
      <w:pPr>
        <w:pStyle w:val="Asubpara"/>
        <w:keepLines/>
      </w:pPr>
      <w:r w:rsidRPr="007275A3">
        <w:tab/>
        <w:t>(i)</w:t>
      </w:r>
      <w:r w:rsidRPr="007275A3">
        <w:tab/>
        <w:t>is on a journey to a place for the repair of the vehicle, or any of its components or equipment, and is travelling on the most direct or convenient route to that place from the place where the journey began; and</w:t>
      </w:r>
    </w:p>
    <w:p w14:paraId="4DA1B483" w14:textId="77777777" w:rsidR="00DB6E47" w:rsidRPr="00C96203" w:rsidRDefault="00DB6E47" w:rsidP="0022636F">
      <w:pPr>
        <w:pStyle w:val="aNotepar"/>
      </w:pPr>
      <w:r w:rsidRPr="00FF4454">
        <w:rPr>
          <w:rStyle w:val="charItals"/>
        </w:rPr>
        <w:t>Note</w:t>
      </w:r>
      <w:r w:rsidRPr="00C96203">
        <w:t xml:space="preserve"> for the purposes of subparagraph (i)—</w:t>
      </w:r>
    </w:p>
    <w:p w14:paraId="4F96D7A3" w14:textId="77777777" w:rsidR="00DB6E47" w:rsidRPr="00C96203" w:rsidRDefault="00DB6E47" w:rsidP="00DB6E47">
      <w:pPr>
        <w:pStyle w:val="aNoteTextss"/>
      </w:pPr>
      <w:r w:rsidRPr="00C96203">
        <w:t>The subparagraph does not operate to exempt a person from complying with the requirements of a vehicle defect notice applying to the vehicle.</w:t>
      </w:r>
    </w:p>
    <w:p w14:paraId="68DB5E15" w14:textId="77777777" w:rsidR="00DB6E47" w:rsidRPr="007275A3" w:rsidRDefault="00DB6E47" w:rsidP="00DB6E47">
      <w:pPr>
        <w:pStyle w:val="Asubpara"/>
      </w:pPr>
      <w:r w:rsidRPr="007275A3">
        <w:tab/>
        <w:t>(ii)</w:t>
      </w:r>
      <w:r w:rsidRPr="007275A3">
        <w:tab/>
        <w:t xml:space="preserve">does not have any goods in it; and </w:t>
      </w:r>
    </w:p>
    <w:p w14:paraId="42B52B9D" w14:textId="77777777" w:rsidR="00DB6E47" w:rsidRPr="007275A3" w:rsidRDefault="00DB6E47" w:rsidP="00DB6E47">
      <w:pPr>
        <w:pStyle w:val="Asubpara"/>
      </w:pPr>
      <w:r w:rsidRPr="007275A3">
        <w:tab/>
        <w:t>(iii)</w:t>
      </w:r>
      <w:r w:rsidRPr="007275A3">
        <w:tab/>
        <w:t>is used on a road in a way that does not pose a safety risk; or</w:t>
      </w:r>
    </w:p>
    <w:p w14:paraId="3B56F3A9" w14:textId="77777777" w:rsidR="00DB6E47" w:rsidRPr="00CF2E42" w:rsidRDefault="00DB6E47" w:rsidP="00DB6E47">
      <w:pPr>
        <w:pStyle w:val="Apara"/>
      </w:pPr>
      <w:r w:rsidRPr="00CF2E42">
        <w:tab/>
        <w:t>(b)</w:t>
      </w:r>
      <w:r w:rsidRPr="00CF2E42">
        <w:tab/>
        <w:t>a heavy vehicle that—</w:t>
      </w:r>
    </w:p>
    <w:p w14:paraId="11CE7B21" w14:textId="77777777"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14:paraId="39566792" w14:textId="77777777" w:rsidR="00DB6E47" w:rsidRPr="007275A3" w:rsidRDefault="00DB6E47" w:rsidP="00DB6E47">
      <w:pPr>
        <w:pStyle w:val="Asubpara"/>
      </w:pPr>
      <w:r>
        <w:tab/>
      </w:r>
      <w:r w:rsidRPr="007275A3">
        <w:t>(ii)</w:t>
      </w:r>
      <w:r w:rsidRPr="007275A3">
        <w:tab/>
        <w:t>does not have any passengers in it; and</w:t>
      </w:r>
    </w:p>
    <w:p w14:paraId="42D029ED" w14:textId="77777777" w:rsidR="00DB6E47" w:rsidRPr="007275A3" w:rsidRDefault="00DB6E47" w:rsidP="00DB6E47">
      <w:pPr>
        <w:pStyle w:val="Asubpara"/>
      </w:pPr>
      <w:r w:rsidRPr="007275A3">
        <w:tab/>
        <w:t>(iii)</w:t>
      </w:r>
      <w:r w:rsidRPr="007275A3">
        <w:tab/>
        <w:t>does not have any goods in it, unless—</w:t>
      </w:r>
    </w:p>
    <w:p w14:paraId="46E5336D" w14:textId="77777777"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14:paraId="61F2BDA1" w14:textId="77777777"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14:paraId="3861ABF2" w14:textId="77777777" w:rsidR="00DB6E47" w:rsidRPr="007275A3" w:rsidRDefault="00DB6E47" w:rsidP="00DB6E47">
      <w:pPr>
        <w:pStyle w:val="Asubpara"/>
      </w:pPr>
      <w:r w:rsidRPr="007275A3">
        <w:tab/>
        <w:t>(iv)</w:t>
      </w:r>
      <w:r w:rsidRPr="007275A3">
        <w:tab/>
        <w:t>is used on a road in a way that does not pose a safety risk.</w:t>
      </w:r>
    </w:p>
    <w:p w14:paraId="160E3051" w14:textId="77777777" w:rsidR="00150AE9" w:rsidRPr="00915C9F" w:rsidRDefault="00150AE9" w:rsidP="00C00E28">
      <w:pPr>
        <w:pStyle w:val="Amain"/>
        <w:keepLines/>
      </w:pPr>
      <w:r w:rsidRPr="00915C9F">
        <w:lastRenderedPageBreak/>
        <w:tab/>
        <w:t>(3)</w:t>
      </w:r>
      <w:r w:rsidRPr="00915C9F">
        <w:tab/>
      </w:r>
      <w:r w:rsidR="0022636F" w:rsidRPr="00915C9F">
        <w:t>A person does not commit an offence against subsection (1) in relation to a heavy vehicle’s noncompliance with a heavy vehicle standard if, and to the extent, the noncompliance relates to a noncompliance known to the registration authority for the heavy vehicle at the time the registration authority registered the vehicle under an Australian road law.</w:t>
      </w:r>
    </w:p>
    <w:p w14:paraId="39605F41" w14:textId="77777777" w:rsidR="00150AE9" w:rsidRPr="00915C9F" w:rsidRDefault="00150AE9" w:rsidP="00915C9F">
      <w:pPr>
        <w:pStyle w:val="Amain"/>
      </w:pPr>
      <w:r w:rsidRPr="00915C9F">
        <w:tab/>
        <w:t>(4)</w:t>
      </w:r>
      <w:r w:rsidRPr="00915C9F">
        <w:tab/>
      </w:r>
      <w:r w:rsidR="00915C9F" w:rsidRPr="00915C9F">
        <w:t>For the purposes of subsection (3), the registration authority is taken to have known of the heavy vehicle’s noncompliance with a heavy vehicle standard at the time the registration authority registered the vehicle if the noncompliance was mentioned in—</w:t>
      </w:r>
    </w:p>
    <w:p w14:paraId="4133138F" w14:textId="77777777" w:rsidR="00150AE9" w:rsidRPr="00915C9F" w:rsidRDefault="00150AE9" w:rsidP="00915C9F">
      <w:pPr>
        <w:pStyle w:val="Apara"/>
      </w:pPr>
      <w:r w:rsidRPr="00915C9F">
        <w:tab/>
        <w:t>(a)</w:t>
      </w:r>
      <w:r w:rsidRPr="00915C9F">
        <w:tab/>
      </w:r>
      <w:r w:rsidR="00915C9F" w:rsidRPr="00915C9F">
        <w:t>an operations plate that was installed on the vehicle at the time it was registered; or</w:t>
      </w:r>
    </w:p>
    <w:p w14:paraId="5F8231B5" w14:textId="77777777" w:rsidR="00150AE9" w:rsidRPr="00915C9F" w:rsidRDefault="00150AE9" w:rsidP="00915C9F">
      <w:pPr>
        <w:pStyle w:val="Apara"/>
      </w:pPr>
      <w:r w:rsidRPr="00915C9F">
        <w:tab/>
        <w:t>(b)</w:t>
      </w:r>
      <w:r w:rsidRPr="00915C9F">
        <w:tab/>
      </w:r>
      <w:r w:rsidR="00915C9F" w:rsidRPr="00915C9F">
        <w:t>a certificate of approved operations issued for the vehicle and in force at the time the vehicle was registered; or</w:t>
      </w:r>
    </w:p>
    <w:p w14:paraId="20B9E803" w14:textId="77777777" w:rsidR="00150AE9" w:rsidRPr="00915C9F" w:rsidRDefault="00150AE9" w:rsidP="00915C9F">
      <w:pPr>
        <w:pStyle w:val="Apara"/>
      </w:pPr>
      <w:r w:rsidRPr="00915C9F">
        <w:tab/>
        <w:t>(c)</w:t>
      </w:r>
      <w:r w:rsidRPr="00915C9F">
        <w:tab/>
      </w:r>
      <w:r w:rsidR="00915C9F" w:rsidRPr="00915C9F">
        <w:t>a document obtained by the registration authority under an Australian road law in connection with the registering of the vehicle.</w:t>
      </w:r>
    </w:p>
    <w:p w14:paraId="17068D37" w14:textId="77777777" w:rsidR="00DB6E47" w:rsidRPr="00F142EE" w:rsidRDefault="00FD3A81" w:rsidP="00F142EE">
      <w:pPr>
        <w:pStyle w:val="Amain"/>
      </w:pPr>
      <w:r w:rsidRPr="00F142EE">
        <w:tab/>
        <w:t>(5)</w:t>
      </w:r>
      <w:r w:rsidRPr="00F142EE">
        <w:tab/>
      </w:r>
      <w:r w:rsidR="00F142EE" w:rsidRPr="00F142EE">
        <w:t>Subsection (3) applies only if the heavy vehicle, and its use on a road, complies with the conditions of the heavy vehicle’s registration under an Australian road law</w:t>
      </w:r>
      <w:r w:rsidR="00DB6E47" w:rsidRPr="00F142EE">
        <w:t>.</w:t>
      </w:r>
    </w:p>
    <w:p w14:paraId="71642D73" w14:textId="77777777" w:rsidR="00DB6E47" w:rsidRPr="00DA68DB" w:rsidRDefault="00DB6E47" w:rsidP="000821FA">
      <w:pPr>
        <w:pStyle w:val="Amain"/>
        <w:keepNext/>
        <w:keepLines/>
      </w:pPr>
      <w:r w:rsidRPr="00DA68DB">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14:paraId="2B309701" w14:textId="77777777" w:rsidR="00DB6E47" w:rsidRPr="00C96203" w:rsidRDefault="00DB6E47" w:rsidP="00DB6E47">
      <w:pPr>
        <w:pStyle w:val="aNote"/>
      </w:pPr>
      <w:r w:rsidRPr="00FF4454">
        <w:rPr>
          <w:rStyle w:val="charItals"/>
        </w:rPr>
        <w:t>Note</w:t>
      </w:r>
      <w:r w:rsidRPr="00C96203">
        <w:rPr>
          <w:rFonts w:cs="Times"/>
          <w:bCs/>
          <w:iCs/>
        </w:rPr>
        <w:t>—</w:t>
      </w:r>
    </w:p>
    <w:p w14:paraId="021DCF85" w14:textId="77777777"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14:paraId="4CAEBFBD" w14:textId="77777777" w:rsidR="00DB6E47" w:rsidRPr="001E68BA" w:rsidRDefault="00DB6E47" w:rsidP="00DB6E47">
      <w:pPr>
        <w:pStyle w:val="AH3Div"/>
      </w:pPr>
      <w:bookmarkStart w:id="56" w:name="_Toc75868605"/>
      <w:r w:rsidRPr="001E68BA">
        <w:rPr>
          <w:rStyle w:val="CharDivNo"/>
        </w:rPr>
        <w:lastRenderedPageBreak/>
        <w:t>Division 2</w:t>
      </w:r>
      <w:r w:rsidRPr="00A95F9A">
        <w:rPr>
          <w:rFonts w:ascii="Helvetica" w:hAnsi="Helvetica" w:cs="Helvetica"/>
          <w:iCs/>
          <w:szCs w:val="28"/>
        </w:rPr>
        <w:tab/>
      </w:r>
      <w:r w:rsidRPr="001E68BA">
        <w:rPr>
          <w:rStyle w:val="CharDivText"/>
          <w:rFonts w:ascii="Helvetica" w:hAnsi="Helvetica" w:cs="Helvetica"/>
          <w:iCs/>
          <w:szCs w:val="28"/>
        </w:rPr>
        <w:t>Exemptions by Commonwealth Gazette notice</w:t>
      </w:r>
      <w:bookmarkEnd w:id="56"/>
    </w:p>
    <w:p w14:paraId="66FE85C2" w14:textId="77777777" w:rsidR="00DB6E47" w:rsidRPr="007E1F9A" w:rsidRDefault="00DB6E47" w:rsidP="00DB6E47">
      <w:pPr>
        <w:pStyle w:val="AH5Sec"/>
      </w:pPr>
      <w:bookmarkStart w:id="57" w:name="_Toc75868606"/>
      <w:r w:rsidRPr="001E68BA">
        <w:rPr>
          <w:rStyle w:val="CharSectNo"/>
        </w:rPr>
        <w:t>61</w:t>
      </w:r>
      <w:r w:rsidRPr="007E1F9A">
        <w:tab/>
        <w:t>Regulator’s power to exempt category of heavy vehicles from compliance with heavy vehicle standard</w:t>
      </w:r>
      <w:bookmarkEnd w:id="57"/>
    </w:p>
    <w:p w14:paraId="4D5E5AFD" w14:textId="77777777"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14:paraId="37D56AE3" w14:textId="77777777"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14:paraId="11724B2D" w14:textId="77777777" w:rsidR="00DB6E47" w:rsidRPr="007E1F9A" w:rsidRDefault="00DB6E47" w:rsidP="00DB6E47">
      <w:pPr>
        <w:pStyle w:val="AH5Sec"/>
      </w:pPr>
      <w:bookmarkStart w:id="58" w:name="_Toc75868607"/>
      <w:r w:rsidRPr="001E68BA">
        <w:rPr>
          <w:rStyle w:val="CharSectNo"/>
        </w:rPr>
        <w:t>62</w:t>
      </w:r>
      <w:r w:rsidRPr="007E1F9A">
        <w:tab/>
        <w:t>Restriction on grant of vehicle standards exemption (notice)</w:t>
      </w:r>
      <w:bookmarkEnd w:id="58"/>
    </w:p>
    <w:p w14:paraId="68BAC67A" w14:textId="77777777" w:rsidR="00DB6E47" w:rsidRPr="00DA68DB" w:rsidRDefault="00DB6E47" w:rsidP="00DB6E47">
      <w:pPr>
        <w:pStyle w:val="Amain"/>
      </w:pPr>
      <w:r w:rsidRPr="00DA68DB">
        <w:tab/>
        <w:t>(1)</w:t>
      </w:r>
      <w:r w:rsidRPr="00DA68DB">
        <w:tab/>
        <w:t>The Regulator may grant a vehicle standards exemption (notice) for a category of heavy vehicles only if—</w:t>
      </w:r>
    </w:p>
    <w:p w14:paraId="605D1AF3" w14:textId="77777777" w:rsidR="00DB6E47" w:rsidRPr="007D116E" w:rsidRDefault="00DB6E47" w:rsidP="00DB6E47">
      <w:pPr>
        <w:pStyle w:val="Apara"/>
      </w:pPr>
      <w:r w:rsidRPr="007D116E">
        <w:tab/>
        <w:t>(a)</w:t>
      </w:r>
      <w:r w:rsidRPr="007D116E">
        <w:tab/>
        <w:t>1 of the following applies—</w:t>
      </w:r>
    </w:p>
    <w:p w14:paraId="6EDFB3F1" w14:textId="77777777"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14:paraId="17071253" w14:textId="77777777" w:rsidR="00DB6E47" w:rsidRPr="00516F02" w:rsidRDefault="00DB6E47" w:rsidP="009037C9">
      <w:pPr>
        <w:pStyle w:val="Asubpara"/>
        <w:keepLines/>
      </w:pPr>
      <w:r w:rsidRPr="00516F02">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14:paraId="0556B1AE" w14:textId="77777777"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14:paraId="69EB042D" w14:textId="77777777" w:rsidR="00DB6E47" w:rsidRPr="00516F02" w:rsidRDefault="00DB6E47" w:rsidP="00C00E28">
      <w:pPr>
        <w:pStyle w:val="Asubpara"/>
        <w:keepLines/>
      </w:pPr>
      <w:r w:rsidRPr="00516F02">
        <w:lastRenderedPageBreak/>
        <w:tab/>
        <w:t>(iv)</w:t>
      </w:r>
      <w:r w:rsidRPr="00516F02">
        <w:tab/>
        <w:t>the category of heavy vehicles consists of heavy vehicles that, immediately before the commencement of this section in a participating jurisdiction, were not required to comply with a similar standard at that time and were—</w:t>
      </w:r>
    </w:p>
    <w:p w14:paraId="780C1360" w14:textId="77777777"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14:paraId="025052B3" w14:textId="77777777"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14:paraId="5E814437" w14:textId="77777777"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14:paraId="2022CBC0" w14:textId="77777777"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14:paraId="71EF4017" w14:textId="77777777"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14:paraId="027AAD2B" w14:textId="77777777"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14:paraId="3751F302" w14:textId="77777777" w:rsidR="00DB6E47" w:rsidRPr="007E1F9A" w:rsidRDefault="00DB6E47" w:rsidP="00DB6E47">
      <w:pPr>
        <w:pStyle w:val="AH5Sec"/>
      </w:pPr>
      <w:bookmarkStart w:id="59" w:name="_Toc75868608"/>
      <w:r w:rsidRPr="001E68BA">
        <w:rPr>
          <w:rStyle w:val="CharSectNo"/>
        </w:rPr>
        <w:t>63</w:t>
      </w:r>
      <w:r w:rsidRPr="007E1F9A">
        <w:tab/>
        <w:t>Conditions of vehicle standards exemption (notice)</w:t>
      </w:r>
      <w:bookmarkEnd w:id="59"/>
    </w:p>
    <w:p w14:paraId="5DE469E5" w14:textId="77777777" w:rsidR="00DB6E47" w:rsidRPr="00DA68DB" w:rsidRDefault="00DB6E47" w:rsidP="00DB6E47">
      <w:pPr>
        <w:pStyle w:val="Amainreturn"/>
      </w:pPr>
      <w:r w:rsidRPr="00DA68DB">
        <w:t>A vehicle standards exemption (notice) may be subject to any conditions the Regulator considers appropriate, including, for example—</w:t>
      </w:r>
    </w:p>
    <w:p w14:paraId="1EBF62B1" w14:textId="77777777" w:rsidR="00DB6E47" w:rsidRPr="007D116E" w:rsidRDefault="00DB6E47" w:rsidP="00DB6E47">
      <w:pPr>
        <w:pStyle w:val="Apara"/>
      </w:pPr>
      <w:r w:rsidRPr="007D116E">
        <w:tab/>
        <w:t>(a)</w:t>
      </w:r>
      <w:r w:rsidRPr="007D116E">
        <w:tab/>
        <w:t>conditions about protecting road infrastructure from damage; and</w:t>
      </w:r>
    </w:p>
    <w:p w14:paraId="2F39D461" w14:textId="77777777" w:rsidR="00DB6E47" w:rsidRPr="007D116E" w:rsidRDefault="00DB6E47" w:rsidP="00DB6E47">
      <w:pPr>
        <w:pStyle w:val="Apara"/>
      </w:pPr>
      <w:r w:rsidRPr="007D116E">
        <w:lastRenderedPageBreak/>
        <w:tab/>
        <w:t>(b)</w:t>
      </w:r>
      <w:r w:rsidRPr="007D116E">
        <w:tab/>
        <w:t>a condition that the driver of a heavy vehicle who is driving the vehicle under the exemption must keep in the driver’s possession a copy of—</w:t>
      </w:r>
    </w:p>
    <w:p w14:paraId="589549EE" w14:textId="77777777" w:rsidR="00DB6E47" w:rsidRPr="00516F02" w:rsidRDefault="00DB6E47" w:rsidP="00DB6E47">
      <w:pPr>
        <w:pStyle w:val="Asubpara"/>
      </w:pPr>
      <w:r w:rsidRPr="00516F02">
        <w:tab/>
        <w:t>(i)</w:t>
      </w:r>
      <w:r w:rsidRPr="00516F02">
        <w:tab/>
        <w:t>the Commonwealth Gazette notice for the exemption; or</w:t>
      </w:r>
    </w:p>
    <w:p w14:paraId="72420E3E"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6B29581B" w14:textId="77777777" w:rsidR="00DB6E47" w:rsidRPr="007E1F9A" w:rsidRDefault="00DB6E47" w:rsidP="00DB6E47">
      <w:pPr>
        <w:pStyle w:val="AH5Sec"/>
      </w:pPr>
      <w:bookmarkStart w:id="60" w:name="_Toc75868609"/>
      <w:r w:rsidRPr="001E68BA">
        <w:rPr>
          <w:rStyle w:val="CharSectNo"/>
        </w:rPr>
        <w:t>64</w:t>
      </w:r>
      <w:r w:rsidRPr="007E1F9A">
        <w:tab/>
        <w:t>Period for which vehicle standards exemption (notice) applies</w:t>
      </w:r>
      <w:bookmarkEnd w:id="60"/>
    </w:p>
    <w:p w14:paraId="2C26001E" w14:textId="77777777" w:rsidR="00DB6E47" w:rsidRPr="00DA68DB" w:rsidRDefault="00DB6E47" w:rsidP="00DB6E47">
      <w:pPr>
        <w:pStyle w:val="Amainreturn"/>
      </w:pPr>
      <w:r w:rsidRPr="00DA68DB">
        <w:t>A vehicle standards exemption (notice)—</w:t>
      </w:r>
    </w:p>
    <w:p w14:paraId="48DF3F90" w14:textId="77777777" w:rsidR="00DB6E47" w:rsidRPr="007D116E" w:rsidRDefault="00DB6E47" w:rsidP="00DB6E47">
      <w:pPr>
        <w:pStyle w:val="Apara"/>
      </w:pPr>
      <w:r w:rsidRPr="007D116E">
        <w:tab/>
        <w:t>(a)</w:t>
      </w:r>
      <w:r w:rsidRPr="007D116E">
        <w:tab/>
        <w:t>takes effect—</w:t>
      </w:r>
    </w:p>
    <w:p w14:paraId="379647C9" w14:textId="77777777" w:rsidR="00DB6E47" w:rsidRPr="00516F02" w:rsidRDefault="00DB6E47" w:rsidP="00DB6E47">
      <w:pPr>
        <w:pStyle w:val="Asubpara"/>
      </w:pPr>
      <w:r w:rsidRPr="00516F02">
        <w:tab/>
        <w:t>(i)</w:t>
      </w:r>
      <w:r w:rsidRPr="00516F02">
        <w:tab/>
        <w:t>when the Commonwealth Gazette notice for the exemption is published; or</w:t>
      </w:r>
    </w:p>
    <w:p w14:paraId="1B4CC702"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6B7B5B29" w14:textId="77777777" w:rsidR="00DB6E47" w:rsidRPr="007D116E" w:rsidRDefault="00DB6E47" w:rsidP="00DB6E47">
      <w:pPr>
        <w:pStyle w:val="Apara"/>
      </w:pPr>
      <w:r w:rsidRPr="007D116E">
        <w:tab/>
        <w:t>(b)</w:t>
      </w:r>
      <w:r w:rsidRPr="007D116E">
        <w:tab/>
        <w:t>applies for the period stated in the Commonwealth Gazette notice.</w:t>
      </w:r>
    </w:p>
    <w:p w14:paraId="76652003" w14:textId="77777777" w:rsidR="00DB6E47" w:rsidRPr="007E1F9A" w:rsidRDefault="00DB6E47" w:rsidP="00DB6E47">
      <w:pPr>
        <w:pStyle w:val="AH5Sec"/>
      </w:pPr>
      <w:bookmarkStart w:id="61" w:name="_Toc75868610"/>
      <w:r w:rsidRPr="001E68BA">
        <w:rPr>
          <w:rStyle w:val="CharSectNo"/>
        </w:rPr>
        <w:t>65</w:t>
      </w:r>
      <w:r w:rsidRPr="007E1F9A">
        <w:tab/>
        <w:t>Requirements about Commonwealth Gazette notice</w:t>
      </w:r>
      <w:bookmarkEnd w:id="61"/>
    </w:p>
    <w:p w14:paraId="208A177E" w14:textId="77777777" w:rsidR="00DB6E47" w:rsidRPr="00DA68DB" w:rsidRDefault="00DB6E47" w:rsidP="00DB6E47">
      <w:pPr>
        <w:pStyle w:val="Amain"/>
      </w:pPr>
      <w:r w:rsidRPr="00DA68DB">
        <w:tab/>
        <w:t>(1)</w:t>
      </w:r>
      <w:r w:rsidRPr="00DA68DB">
        <w:tab/>
        <w:t>A Commonwealth Gazette notice for a vehicle standards exemption (notice) must state the following—</w:t>
      </w:r>
    </w:p>
    <w:p w14:paraId="6CB3EEC0" w14:textId="77777777" w:rsidR="00DB6E47" w:rsidRPr="007D116E" w:rsidRDefault="00DB6E47" w:rsidP="00DB6E47">
      <w:pPr>
        <w:pStyle w:val="Apara"/>
      </w:pPr>
      <w:r w:rsidRPr="007D116E">
        <w:tab/>
        <w:t>(a)</w:t>
      </w:r>
      <w:r w:rsidRPr="007D116E">
        <w:tab/>
        <w:t>the category of heavy vehicles to which the exemption applies;</w:t>
      </w:r>
    </w:p>
    <w:p w14:paraId="4DDB1B82" w14:textId="77777777" w:rsidR="00DB6E47" w:rsidRPr="007D116E" w:rsidRDefault="00DB6E47" w:rsidP="00DB6E47">
      <w:pPr>
        <w:pStyle w:val="Apara"/>
      </w:pPr>
      <w:r w:rsidRPr="007D116E">
        <w:tab/>
        <w:t>(b)</w:t>
      </w:r>
      <w:r w:rsidRPr="007D116E">
        <w:tab/>
        <w:t>the heavy vehicle standard to which the exemption applies;</w:t>
      </w:r>
    </w:p>
    <w:p w14:paraId="69BB2975" w14:textId="77777777" w:rsidR="00DB6E47" w:rsidRPr="007D116E" w:rsidRDefault="00DB6E47" w:rsidP="00DB6E47">
      <w:pPr>
        <w:pStyle w:val="Apara"/>
      </w:pPr>
      <w:r w:rsidRPr="007D116E">
        <w:tab/>
        <w:t>(c)</w:t>
      </w:r>
      <w:r w:rsidRPr="007D116E">
        <w:tab/>
        <w:t>the conditions of the exemption;</w:t>
      </w:r>
    </w:p>
    <w:p w14:paraId="4C326889" w14:textId="77777777" w:rsidR="00DB6E47" w:rsidRPr="007D116E" w:rsidRDefault="00DB6E47" w:rsidP="00DB6E47">
      <w:pPr>
        <w:pStyle w:val="Apara"/>
      </w:pPr>
      <w:r w:rsidRPr="007D116E">
        <w:tab/>
        <w:t>(d)</w:t>
      </w:r>
      <w:r w:rsidRPr="007D116E">
        <w:tab/>
        <w:t>the period for which the exemption applies.</w:t>
      </w:r>
    </w:p>
    <w:p w14:paraId="44E13359" w14:textId="77777777" w:rsidR="00DB6E47" w:rsidRPr="00DA68DB" w:rsidRDefault="00DB6E47" w:rsidP="00DB6E47">
      <w:pPr>
        <w:pStyle w:val="Amain"/>
      </w:pPr>
      <w:r w:rsidRPr="00DA68DB">
        <w:tab/>
        <w:t>(2)</w:t>
      </w:r>
      <w:r w:rsidRPr="00DA68DB">
        <w:tab/>
        <w:t>The Regulator must publish a copy of the Commonwealth Gazette notice on the Regulator’s website.</w:t>
      </w:r>
    </w:p>
    <w:p w14:paraId="0E7BC689" w14:textId="77777777" w:rsidR="00DB6E47" w:rsidRPr="007E1F9A" w:rsidRDefault="00DB6E47" w:rsidP="00DB6E47">
      <w:pPr>
        <w:pStyle w:val="AH5Sec"/>
      </w:pPr>
      <w:bookmarkStart w:id="62" w:name="_Toc75868611"/>
      <w:r w:rsidRPr="001E68BA">
        <w:rPr>
          <w:rStyle w:val="CharSectNo"/>
        </w:rPr>
        <w:lastRenderedPageBreak/>
        <w:t>66</w:t>
      </w:r>
      <w:r w:rsidRPr="007E1F9A">
        <w:tab/>
        <w:t>Amendment or cancellation of vehicle standards exemption (notice)</w:t>
      </w:r>
      <w:bookmarkEnd w:id="62"/>
    </w:p>
    <w:p w14:paraId="3D7C2A25" w14:textId="77777777" w:rsidR="00DB6E47" w:rsidRPr="00DA68DB" w:rsidRDefault="00DB6E47" w:rsidP="00DB6E47">
      <w:pPr>
        <w:pStyle w:val="Amain"/>
      </w:pPr>
      <w:r w:rsidRPr="00DA68DB">
        <w:tab/>
        <w:t>(1)</w:t>
      </w:r>
      <w:r w:rsidRPr="00DA68DB">
        <w:tab/>
        <w:t>Each of the following is a ground for amending or cancelling a vehicle standards exemption (notice)—</w:t>
      </w:r>
    </w:p>
    <w:p w14:paraId="5F69A601" w14:textId="77777777"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14:paraId="73126906" w14:textId="77777777"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24540444" w14:textId="77777777"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14:paraId="46346C8F" w14:textId="77777777" w:rsidR="00DB6E47" w:rsidRPr="00DA68DB" w:rsidRDefault="00DB6E47" w:rsidP="00DB6E47">
      <w:pPr>
        <w:pStyle w:val="Amain"/>
      </w:pPr>
      <w:r w:rsidRPr="00DA68DB">
        <w:tab/>
        <w:t>(3)</w:t>
      </w:r>
      <w:r w:rsidRPr="00DA68DB">
        <w:tab/>
        <w:t xml:space="preserve">The Regulator must publish a </w:t>
      </w:r>
      <w:r w:rsidR="00014F07">
        <w:t xml:space="preserve">public </w:t>
      </w:r>
      <w:r w:rsidRPr="00DA68DB">
        <w:t>notice—</w:t>
      </w:r>
    </w:p>
    <w:p w14:paraId="64358B34" w14:textId="77777777"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14:paraId="752A4140" w14:textId="77777777" w:rsidR="00DB6E47" w:rsidRPr="007D116E" w:rsidRDefault="00DB6E47" w:rsidP="00DB6E47">
      <w:pPr>
        <w:pStyle w:val="Apara"/>
      </w:pPr>
      <w:r w:rsidRPr="007D116E">
        <w:tab/>
        <w:t>(b)</w:t>
      </w:r>
      <w:r w:rsidRPr="007D116E">
        <w:tab/>
        <w:t>outlining the facts and circumstances forming the basis for the belief; and</w:t>
      </w:r>
    </w:p>
    <w:p w14:paraId="71161BA6" w14:textId="77777777" w:rsidR="00DB6E47" w:rsidRPr="007D116E" w:rsidRDefault="00DB6E47" w:rsidP="00DB6E47">
      <w:pPr>
        <w:pStyle w:val="Apara"/>
      </w:pPr>
      <w:r w:rsidRPr="007D116E">
        <w:tab/>
        <w:t>(c)</w:t>
      </w:r>
      <w:r w:rsidRPr="007D116E">
        <w:tab/>
        <w:t>stating the action the Regulator is proposing to take under this section (the proposed action); and</w:t>
      </w:r>
    </w:p>
    <w:p w14:paraId="782FA29E" w14:textId="77777777" w:rsidR="00DB6E47" w:rsidRPr="007D116E" w:rsidRDefault="00DB6E47" w:rsidP="000B2F99">
      <w:pPr>
        <w:pStyle w:val="Apara"/>
        <w:keepLines/>
      </w:pPr>
      <w:r w:rsidRPr="007D116E">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14:paraId="567E7637" w14:textId="77777777" w:rsidR="00DB6E47" w:rsidRPr="00DA68DB" w:rsidRDefault="00DB6E47" w:rsidP="00DB6E47">
      <w:pPr>
        <w:pStyle w:val="Amain"/>
      </w:pPr>
      <w:r w:rsidRPr="00DA68DB">
        <w:lastRenderedPageBreak/>
        <w:tab/>
        <w:t>(4)</w:t>
      </w:r>
      <w:r w:rsidRPr="00DA68DB">
        <w:tab/>
        <w:t>If, after considering all written repres</w:t>
      </w:r>
      <w:r w:rsidR="008C2E76">
        <w:t>entations made under subsection </w:t>
      </w:r>
      <w:r w:rsidRPr="00DA68DB">
        <w:t>(3)(d), the Regulator still considers a ground exists to take the proposed action, the Regulator may—</w:t>
      </w:r>
    </w:p>
    <w:p w14:paraId="4C8A0EB2" w14:textId="77777777"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14:paraId="6762A006" w14:textId="77777777" w:rsidR="00DB6E47" w:rsidRPr="007D116E" w:rsidRDefault="00DB6E47" w:rsidP="00DB6E47">
      <w:pPr>
        <w:pStyle w:val="Apara"/>
      </w:pPr>
      <w:r w:rsidRPr="007D116E">
        <w:tab/>
        <w:t>(b)</w:t>
      </w:r>
      <w:r w:rsidRPr="007D116E">
        <w:tab/>
        <w:t>if the proposed action was to cancel the exemption—</w:t>
      </w:r>
    </w:p>
    <w:p w14:paraId="4DA1EC75"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57F91C05" w14:textId="77777777" w:rsidR="00DB6E47" w:rsidRPr="00516F02" w:rsidRDefault="00DB6E47" w:rsidP="00DB6E47">
      <w:pPr>
        <w:pStyle w:val="Asubpara"/>
      </w:pPr>
      <w:r w:rsidRPr="00516F02">
        <w:tab/>
        <w:t>(ii)</w:t>
      </w:r>
      <w:r w:rsidRPr="00516F02">
        <w:tab/>
        <w:t>cancel the exemption.</w:t>
      </w:r>
    </w:p>
    <w:p w14:paraId="0AB4CBA7" w14:textId="77777777" w:rsidR="00DB6E47" w:rsidRPr="00DA68DB" w:rsidRDefault="00DB6E47" w:rsidP="00DB6E47">
      <w:pPr>
        <w:pStyle w:val="Amain"/>
      </w:pPr>
      <w:r w:rsidRPr="00DA68DB">
        <w:tab/>
        <w:t>(5)</w:t>
      </w:r>
      <w:r w:rsidRPr="00DA68DB">
        <w:tab/>
      </w:r>
      <w:r w:rsidR="00014F07" w:rsidRPr="00DC20FD">
        <w:t>The Regulator must publish a public notice of the amendment or cancellation.</w:t>
      </w:r>
    </w:p>
    <w:p w14:paraId="54F5855B" w14:textId="77777777" w:rsidR="00DB6E47" w:rsidRPr="00DA68DB" w:rsidRDefault="00DB6E47" w:rsidP="00DB6E47">
      <w:pPr>
        <w:pStyle w:val="Amain"/>
      </w:pPr>
      <w:r w:rsidRPr="00DA68DB">
        <w:tab/>
        <w:t>(6)</w:t>
      </w:r>
      <w:r w:rsidRPr="00DA68DB">
        <w:tab/>
        <w:t>The amendment or cancellation takes effect—</w:t>
      </w:r>
    </w:p>
    <w:p w14:paraId="6A09DD08" w14:textId="77777777" w:rsidR="00DB6E47" w:rsidRPr="007D116E" w:rsidRDefault="00DB6E47" w:rsidP="00DB6E47">
      <w:pPr>
        <w:pStyle w:val="Apara"/>
      </w:pPr>
      <w:r w:rsidRPr="007D116E">
        <w:tab/>
        <w:t>(a)</w:t>
      </w:r>
      <w:r w:rsidRPr="007D116E">
        <w:tab/>
      </w:r>
      <w:r w:rsidR="00014F07" w:rsidRPr="00DC20FD">
        <w:t>28 days after the Commonwealth Gazette notice is published under subsection (5); or</w:t>
      </w:r>
    </w:p>
    <w:p w14:paraId="1771681B" w14:textId="77777777" w:rsidR="00DB6E47" w:rsidRPr="007D116E" w:rsidRDefault="00DB6E47" w:rsidP="00DB6E47">
      <w:pPr>
        <w:pStyle w:val="Apara"/>
      </w:pPr>
      <w:r w:rsidRPr="007D116E">
        <w:tab/>
        <w:t>(b)</w:t>
      </w:r>
      <w:r w:rsidRPr="007D116E">
        <w:tab/>
        <w:t>if a later time is stated in the Commonwealth Gazette notice, at the later time.</w:t>
      </w:r>
    </w:p>
    <w:p w14:paraId="74B3925F" w14:textId="77777777" w:rsidR="00DB6E47" w:rsidRPr="007E1F9A" w:rsidRDefault="00DB6E47" w:rsidP="00DB6E47">
      <w:pPr>
        <w:pStyle w:val="AH5Sec"/>
      </w:pPr>
      <w:bookmarkStart w:id="63" w:name="_Toc75868612"/>
      <w:r w:rsidRPr="001E68BA">
        <w:rPr>
          <w:rStyle w:val="CharSectNo"/>
        </w:rPr>
        <w:t>67</w:t>
      </w:r>
      <w:r w:rsidRPr="007E1F9A">
        <w:tab/>
        <w:t>Immediate suspension on Regulator’s initiative</w:t>
      </w:r>
      <w:bookmarkEnd w:id="63"/>
    </w:p>
    <w:p w14:paraId="28033A0E" w14:textId="77777777" w:rsidR="00DB6E47" w:rsidRPr="00DA68DB" w:rsidRDefault="00DB6E47" w:rsidP="000B2F99">
      <w:pPr>
        <w:pStyle w:val="Amain"/>
        <w:keepNext/>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14:paraId="1ED6E229" w14:textId="77777777" w:rsidR="00DB6E47" w:rsidRPr="00DA68DB" w:rsidRDefault="00DB6E47" w:rsidP="00DB6E47">
      <w:pPr>
        <w:pStyle w:val="Amain"/>
      </w:pPr>
      <w:r w:rsidRPr="00DA68DB">
        <w:tab/>
        <w:t>(2)</w:t>
      </w:r>
      <w:r w:rsidRPr="00DA68DB">
        <w:tab/>
      </w:r>
      <w:r w:rsidR="00DC20FD" w:rsidRPr="00DC20FD">
        <w:t>The Regulator may, by public notice, immediately suspend the exemption until the earliest of the following—</w:t>
      </w:r>
    </w:p>
    <w:p w14:paraId="34AF05C7" w14:textId="77777777" w:rsidR="00DB6E47" w:rsidRPr="007D116E" w:rsidRDefault="00DB6E47" w:rsidP="00DB6E47">
      <w:pPr>
        <w:pStyle w:val="Apara"/>
      </w:pPr>
      <w:r w:rsidRPr="007D116E">
        <w:tab/>
        <w:t>(a)</w:t>
      </w:r>
      <w:r w:rsidRPr="007D116E">
        <w:tab/>
      </w:r>
      <w:r w:rsidR="00E2365B" w:rsidRPr="0073018B">
        <w:t>the end of 56 days after the day the public notice is published;</w:t>
      </w:r>
    </w:p>
    <w:p w14:paraId="397D76B0" w14:textId="77777777" w:rsidR="00DB6E47" w:rsidRPr="007D116E" w:rsidRDefault="00DB6E47" w:rsidP="00DB6E47">
      <w:pPr>
        <w:pStyle w:val="Apara"/>
      </w:pPr>
      <w:r w:rsidRPr="007D116E">
        <w:tab/>
        <w:t>(b)</w:t>
      </w:r>
      <w:r w:rsidRPr="007D116E">
        <w:tab/>
      </w:r>
      <w:r w:rsidR="00E2365B" w:rsidRPr="0073018B">
        <w:t>the Regulator publishes a notice under section 66(5) and the amendment or cancellation takes effect under section 66(6);</w:t>
      </w:r>
    </w:p>
    <w:p w14:paraId="1D3F1E26" w14:textId="77777777" w:rsidR="00DB6E47" w:rsidRPr="007D116E" w:rsidRDefault="00DB6E47" w:rsidP="00DB6E47">
      <w:pPr>
        <w:pStyle w:val="Apara"/>
      </w:pPr>
      <w:r w:rsidRPr="007D116E">
        <w:lastRenderedPageBreak/>
        <w:tab/>
        <w:t>(c)</w:t>
      </w:r>
      <w:r w:rsidRPr="007D116E">
        <w:tab/>
      </w:r>
      <w:r w:rsidR="00E2365B" w:rsidRPr="0073018B">
        <w:t>the Regulator cancels the suspension by public notice.</w:t>
      </w:r>
    </w:p>
    <w:p w14:paraId="197453FA" w14:textId="77777777"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14:paraId="1EC64BD4" w14:textId="77777777" w:rsidR="00DB6E47" w:rsidRPr="00DA68DB" w:rsidRDefault="00DB6E47" w:rsidP="00DB6E47">
      <w:pPr>
        <w:pStyle w:val="Amain"/>
      </w:pPr>
      <w:r w:rsidRPr="00DA68DB">
        <w:tab/>
        <w:t>(5)</w:t>
      </w:r>
      <w:r w:rsidRPr="00DA68DB">
        <w:tab/>
        <w:t>This section applies despite section 66.</w:t>
      </w:r>
    </w:p>
    <w:p w14:paraId="3857CBB9" w14:textId="77777777" w:rsidR="00DB6E47" w:rsidRPr="001E68BA" w:rsidRDefault="00DB6E47" w:rsidP="00DB6E47">
      <w:pPr>
        <w:pStyle w:val="AH3Div"/>
      </w:pPr>
      <w:bookmarkStart w:id="64" w:name="_Toc75868613"/>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Exemptions by permit</w:t>
      </w:r>
      <w:bookmarkEnd w:id="64"/>
    </w:p>
    <w:p w14:paraId="1B2F4B88" w14:textId="77777777" w:rsidR="00DB6E47" w:rsidRPr="007E1F9A" w:rsidRDefault="00DB6E47" w:rsidP="00DB6E47">
      <w:pPr>
        <w:pStyle w:val="AH5Sec"/>
      </w:pPr>
      <w:bookmarkStart w:id="65" w:name="_Toc75868614"/>
      <w:r w:rsidRPr="001E68BA">
        <w:rPr>
          <w:rStyle w:val="CharSectNo"/>
        </w:rPr>
        <w:t>68</w:t>
      </w:r>
      <w:r w:rsidRPr="007E1F9A">
        <w:tab/>
        <w:t>Regulator’s power to exempt particular heavy vehicle from compliance with heavy vehicle standard</w:t>
      </w:r>
      <w:bookmarkEnd w:id="65"/>
    </w:p>
    <w:p w14:paraId="00715349" w14:textId="77777777"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14:paraId="1694D7D0" w14:textId="77777777"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14:paraId="6727F431" w14:textId="77777777" w:rsidR="00DB6E47" w:rsidRPr="00DA68DB" w:rsidRDefault="00DB6E47" w:rsidP="00DB6E47">
      <w:pPr>
        <w:pStyle w:val="Amain"/>
      </w:pPr>
      <w:r w:rsidRPr="00DA68DB">
        <w:tab/>
        <w:t>(3)</w:t>
      </w:r>
      <w:r w:rsidRPr="00DA68DB">
        <w:tab/>
        <w:t>A vehicle standards exemption (permit) may apply to 1 or more heavy vehicles.</w:t>
      </w:r>
    </w:p>
    <w:p w14:paraId="02CFF8E6" w14:textId="77777777" w:rsidR="00DB6E47" w:rsidRPr="007E1F9A" w:rsidRDefault="00DB6E47" w:rsidP="00DB6E47">
      <w:pPr>
        <w:pStyle w:val="AH5Sec"/>
      </w:pPr>
      <w:bookmarkStart w:id="66" w:name="_Toc75868615"/>
      <w:r w:rsidRPr="001E68BA">
        <w:rPr>
          <w:rStyle w:val="CharSectNo"/>
        </w:rPr>
        <w:t>69</w:t>
      </w:r>
      <w:r w:rsidRPr="007E1F9A">
        <w:tab/>
        <w:t>Application for vehicle standards exemption (permit)</w:t>
      </w:r>
      <w:bookmarkEnd w:id="66"/>
    </w:p>
    <w:p w14:paraId="7F8C395C" w14:textId="77777777" w:rsidR="00DB6E47" w:rsidRPr="00DA68DB" w:rsidRDefault="00DB6E47" w:rsidP="00DB6E47">
      <w:pPr>
        <w:pStyle w:val="Amain"/>
      </w:pPr>
      <w:r w:rsidRPr="00DA68DB">
        <w:tab/>
        <w:t>(1)</w:t>
      </w:r>
      <w:r w:rsidRPr="00DA68DB">
        <w:tab/>
        <w:t>A person may apply to the Regulator for a vehicle standards exemption (permit).</w:t>
      </w:r>
    </w:p>
    <w:p w14:paraId="41818C44" w14:textId="77777777" w:rsidR="00DB6E47" w:rsidRPr="00DA68DB" w:rsidRDefault="00DB6E47" w:rsidP="00DB6E47">
      <w:pPr>
        <w:pStyle w:val="Amain"/>
      </w:pPr>
      <w:r w:rsidRPr="00DA68DB">
        <w:tab/>
        <w:t>(2)</w:t>
      </w:r>
      <w:r w:rsidRPr="00DA68DB">
        <w:tab/>
        <w:t>The application must be—</w:t>
      </w:r>
    </w:p>
    <w:p w14:paraId="21EED144" w14:textId="77777777" w:rsidR="00DB6E47" w:rsidRPr="007D116E" w:rsidRDefault="00DB6E47" w:rsidP="00DB6E47">
      <w:pPr>
        <w:pStyle w:val="Apara"/>
      </w:pPr>
      <w:r w:rsidRPr="007D116E">
        <w:tab/>
        <w:t>(a)</w:t>
      </w:r>
      <w:r w:rsidRPr="007D116E">
        <w:tab/>
        <w:t>in the approved form; and</w:t>
      </w:r>
    </w:p>
    <w:p w14:paraId="61DED8E5" w14:textId="77777777" w:rsidR="00DB6E47" w:rsidRPr="007D116E" w:rsidRDefault="00DB6E47" w:rsidP="00DB6E47">
      <w:pPr>
        <w:pStyle w:val="Apara"/>
      </w:pPr>
      <w:r w:rsidRPr="007D116E">
        <w:tab/>
        <w:t>(b)</w:t>
      </w:r>
      <w:r w:rsidRPr="007D116E">
        <w:tab/>
        <w:t>accompanied by the prescribed fee for the application.</w:t>
      </w:r>
    </w:p>
    <w:p w14:paraId="3D33B610" w14:textId="77777777"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14:paraId="03DC5ABC" w14:textId="77777777" w:rsidR="00DB6E47" w:rsidRPr="007E1F9A" w:rsidRDefault="00DB6E47" w:rsidP="00DB6E47">
      <w:pPr>
        <w:pStyle w:val="AH5Sec"/>
      </w:pPr>
      <w:bookmarkStart w:id="67" w:name="_Toc75868616"/>
      <w:r w:rsidRPr="001E68BA">
        <w:rPr>
          <w:rStyle w:val="CharSectNo"/>
        </w:rPr>
        <w:lastRenderedPageBreak/>
        <w:t>70</w:t>
      </w:r>
      <w:r w:rsidRPr="007E1F9A">
        <w:tab/>
        <w:t>Restriction on grant of vehicle standards exemption (permit)</w:t>
      </w:r>
      <w:bookmarkEnd w:id="67"/>
    </w:p>
    <w:p w14:paraId="37918662" w14:textId="77777777" w:rsidR="00DB6E47" w:rsidRPr="00DA68DB" w:rsidRDefault="00DB6E47" w:rsidP="009037C9">
      <w:pPr>
        <w:pStyle w:val="Amain"/>
        <w:keepNext/>
      </w:pPr>
      <w:r w:rsidRPr="00DA68DB">
        <w:tab/>
        <w:t>(1)</w:t>
      </w:r>
      <w:r w:rsidRPr="00DA68DB">
        <w:tab/>
        <w:t>The Regulator may grant a vehicle standards exemption (permit) for a heavy vehicle only if—</w:t>
      </w:r>
    </w:p>
    <w:p w14:paraId="64DD3E42" w14:textId="77777777" w:rsidR="00DB6E47" w:rsidRPr="007D116E" w:rsidRDefault="00DB6E47" w:rsidP="009037C9">
      <w:pPr>
        <w:pStyle w:val="Apara"/>
        <w:keepNext/>
      </w:pPr>
      <w:r w:rsidRPr="007D116E">
        <w:tab/>
        <w:t>(a)</w:t>
      </w:r>
      <w:r w:rsidRPr="007D116E">
        <w:tab/>
        <w:t>1 of the following applies—</w:t>
      </w:r>
    </w:p>
    <w:p w14:paraId="16AA4FF5" w14:textId="77777777"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14:paraId="1ECA25A6" w14:textId="77777777"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14:paraId="4C131B42" w14:textId="77777777" w:rsidR="00DB6E47" w:rsidRPr="00516F02" w:rsidRDefault="00DB6E47" w:rsidP="000B2F99">
      <w:pPr>
        <w:pStyle w:val="Asubpara"/>
        <w:keepNext/>
      </w:pPr>
      <w:r w:rsidRPr="00516F02">
        <w:tab/>
        <w:t>(iii)</w:t>
      </w:r>
      <w:r w:rsidRPr="00516F02">
        <w:tab/>
        <w:t>the heavy vehicle, immediately before the commencement of this section in a participating jurisdiction, was not required to comply with a similar standard at that time and was—</w:t>
      </w:r>
    </w:p>
    <w:p w14:paraId="14099789" w14:textId="77777777"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14:paraId="4F070D1A" w14:textId="77777777"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14:paraId="5C8E9056" w14:textId="77777777"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14:paraId="644410AD" w14:textId="77777777"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14:paraId="2240AA18" w14:textId="77777777" w:rsidR="00DB6E47" w:rsidRPr="007E1F9A" w:rsidRDefault="00DB6E47" w:rsidP="00DB6E47">
      <w:pPr>
        <w:pStyle w:val="AH5Sec"/>
      </w:pPr>
      <w:bookmarkStart w:id="68" w:name="_Toc75868617"/>
      <w:r w:rsidRPr="001E68BA">
        <w:rPr>
          <w:rStyle w:val="CharSectNo"/>
        </w:rPr>
        <w:lastRenderedPageBreak/>
        <w:t>71</w:t>
      </w:r>
      <w:r w:rsidRPr="007E1F9A">
        <w:tab/>
        <w:t>Conditions of vehicle standards exemption (permit)</w:t>
      </w:r>
      <w:bookmarkEnd w:id="68"/>
    </w:p>
    <w:p w14:paraId="25CA2E1E" w14:textId="77777777"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14:paraId="5857EEBE" w14:textId="77777777" w:rsidR="00DB6E47" w:rsidRPr="007E1F9A" w:rsidRDefault="00DB6E47" w:rsidP="00DB6E47">
      <w:pPr>
        <w:pStyle w:val="AH5Sec"/>
      </w:pPr>
      <w:bookmarkStart w:id="69" w:name="_Toc75868618"/>
      <w:r w:rsidRPr="001E68BA">
        <w:rPr>
          <w:rStyle w:val="CharSectNo"/>
        </w:rPr>
        <w:t>72</w:t>
      </w:r>
      <w:r w:rsidRPr="007E1F9A">
        <w:tab/>
        <w:t>Period for which vehicle standards exemption (permit) applies</w:t>
      </w:r>
      <w:bookmarkEnd w:id="69"/>
    </w:p>
    <w:p w14:paraId="406ED18E" w14:textId="77777777" w:rsidR="00DB6E47" w:rsidRPr="00DA68DB" w:rsidRDefault="00DB6E47" w:rsidP="00DB6E47">
      <w:pPr>
        <w:pStyle w:val="Amain"/>
      </w:pPr>
      <w:r w:rsidRPr="00DA68DB">
        <w:tab/>
        <w:t>(1)</w:t>
      </w:r>
      <w:r w:rsidRPr="00DA68DB">
        <w:tab/>
        <w:t>A vehicle standards exemption (permit) applies for the period stated in the permit for the exemption.</w:t>
      </w:r>
    </w:p>
    <w:p w14:paraId="766A08F4" w14:textId="77777777" w:rsidR="00DB6E47" w:rsidRPr="00DA68DB" w:rsidRDefault="00DB6E47" w:rsidP="00DB6E47">
      <w:pPr>
        <w:pStyle w:val="Amain"/>
      </w:pPr>
      <w:r w:rsidRPr="00DA68DB">
        <w:tab/>
        <w:t>(2)</w:t>
      </w:r>
      <w:r w:rsidRPr="00DA68DB">
        <w:tab/>
        <w:t>The period may be less than the period sought by the applicant for the vehicle standards exemption (permit).</w:t>
      </w:r>
    </w:p>
    <w:p w14:paraId="5CE666B5" w14:textId="77777777" w:rsidR="00DB6E47" w:rsidRPr="007E1F9A" w:rsidRDefault="00DB6E47" w:rsidP="00DB6E47">
      <w:pPr>
        <w:pStyle w:val="AH5Sec"/>
      </w:pPr>
      <w:bookmarkStart w:id="70" w:name="_Toc75868619"/>
      <w:r w:rsidRPr="001E68BA">
        <w:rPr>
          <w:rStyle w:val="CharSectNo"/>
        </w:rPr>
        <w:t>73</w:t>
      </w:r>
      <w:r w:rsidRPr="007E1F9A">
        <w:tab/>
        <w:t>Permit for vehicle standards exemption (permit) etc.</w:t>
      </w:r>
      <w:bookmarkEnd w:id="70"/>
    </w:p>
    <w:p w14:paraId="0DFF2784" w14:textId="77777777" w:rsidR="00DB6E47" w:rsidRPr="00DA68DB" w:rsidRDefault="00DB6E47" w:rsidP="000B2F99">
      <w:pPr>
        <w:pStyle w:val="Amain"/>
        <w:keepNext/>
      </w:pPr>
      <w:r w:rsidRPr="00DA68DB">
        <w:tab/>
        <w:t>(1)</w:t>
      </w:r>
      <w:r w:rsidRPr="00DA68DB">
        <w:tab/>
        <w:t>If the Regulator grants a vehicle standards exemption (permit) to a person, the Regulator must give the person—</w:t>
      </w:r>
    </w:p>
    <w:p w14:paraId="109BACCD" w14:textId="77777777" w:rsidR="00DB6E47" w:rsidRPr="007D116E" w:rsidRDefault="00DB6E47" w:rsidP="00DB6E47">
      <w:pPr>
        <w:pStyle w:val="Apara"/>
      </w:pPr>
      <w:r w:rsidRPr="007D116E">
        <w:tab/>
        <w:t>(a)</w:t>
      </w:r>
      <w:r w:rsidRPr="007D116E">
        <w:tab/>
        <w:t>a permit for the exemption; and</w:t>
      </w:r>
    </w:p>
    <w:p w14:paraId="3F40F0A4" w14:textId="77777777" w:rsidR="00282A1D" w:rsidRPr="00282A1D" w:rsidRDefault="00282A1D" w:rsidP="00282A1D">
      <w:pPr>
        <w:pStyle w:val="Apara"/>
        <w:rPr>
          <w:lang w:val="en" w:eastAsia="en-AU"/>
        </w:rPr>
      </w:pPr>
      <w:r>
        <w:rPr>
          <w:lang w:val="en" w:eastAsia="en-AU"/>
        </w:rPr>
        <w:tab/>
      </w:r>
      <w:r w:rsidRPr="00282A1D">
        <w:rPr>
          <w:lang w:val="en" w:eastAsia="en-AU"/>
        </w:rPr>
        <w:t>(b)</w:t>
      </w:r>
      <w:r>
        <w:rPr>
          <w:lang w:val="en" w:eastAsia="en-AU"/>
        </w:rPr>
        <w:tab/>
      </w:r>
      <w:r w:rsidRPr="00282A1D">
        <w:rPr>
          <w:lang w:val="en" w:eastAsia="en-AU"/>
        </w:rPr>
        <w:t>if the Regulator’s decision to grant the exemption for a period or impose a condition on the exemption is a reviewable decision—a notice stating the review and appeal information for the decision.</w:t>
      </w:r>
    </w:p>
    <w:p w14:paraId="395C97F3" w14:textId="77777777" w:rsidR="00282A1D" w:rsidRPr="00282A1D" w:rsidRDefault="00282A1D" w:rsidP="00282A1D">
      <w:pPr>
        <w:pStyle w:val="aNotepar"/>
        <w:rPr>
          <w:lang w:val="en" w:eastAsia="en-AU"/>
        </w:rPr>
      </w:pPr>
      <w:r w:rsidRPr="00282A1D">
        <w:rPr>
          <w:rStyle w:val="charItals"/>
        </w:rPr>
        <w:t>Note</w:t>
      </w:r>
      <w:r w:rsidRPr="00282A1D">
        <w:rPr>
          <w:lang w:val="en" w:eastAsia="en-AU"/>
        </w:rPr>
        <w:t>—</w:t>
      </w:r>
    </w:p>
    <w:p w14:paraId="303E0CFC" w14:textId="77777777" w:rsidR="00282A1D" w:rsidRPr="00282A1D" w:rsidRDefault="00282A1D" w:rsidP="00AA6ABA">
      <w:pPr>
        <w:pStyle w:val="aNotepar"/>
        <w:ind w:left="1610" w:hanging="10"/>
        <w:rPr>
          <w:lang w:val="en" w:eastAsia="en-AU"/>
        </w:rPr>
      </w:pPr>
      <w:r w:rsidRPr="00282A1D">
        <w:rPr>
          <w:lang w:val="en" w:eastAsia="en-AU"/>
        </w:rPr>
        <w:t>Under section 641(6)(a), this notice must also state particular information about obtaining a statement of reasons for the decision.</w:t>
      </w:r>
    </w:p>
    <w:p w14:paraId="5784F2DE" w14:textId="77777777" w:rsidR="00DB6E47" w:rsidRPr="00DA68DB" w:rsidRDefault="00DB6E47" w:rsidP="00DB6E47">
      <w:pPr>
        <w:pStyle w:val="Amain"/>
      </w:pPr>
      <w:r w:rsidRPr="00DA68DB">
        <w:tab/>
        <w:t>(2)</w:t>
      </w:r>
      <w:r w:rsidRPr="00DA68DB">
        <w:tab/>
        <w:t>A permit for a vehicle standards exemption (permit) must state the following—</w:t>
      </w:r>
    </w:p>
    <w:p w14:paraId="226607E4" w14:textId="77777777" w:rsidR="00DB6E47" w:rsidRPr="00DA68DB" w:rsidRDefault="00DB6E47" w:rsidP="00DB6E47">
      <w:pPr>
        <w:pStyle w:val="Apara"/>
      </w:pPr>
      <w:r w:rsidRPr="00DA68DB">
        <w:tab/>
        <w:t>(a)</w:t>
      </w:r>
      <w:r w:rsidRPr="00DA68DB">
        <w:tab/>
        <w:t>the name of the person to whom the permit is given;</w:t>
      </w:r>
    </w:p>
    <w:p w14:paraId="3F49761E" w14:textId="77777777"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14:paraId="004530E6" w14:textId="77777777" w:rsidR="00DB6E47" w:rsidRPr="007D116E" w:rsidRDefault="00DB6E47" w:rsidP="00DB6E47">
      <w:pPr>
        <w:pStyle w:val="Apara"/>
      </w:pPr>
      <w:r w:rsidRPr="007D116E">
        <w:lastRenderedPageBreak/>
        <w:tab/>
        <w:t>(c)</w:t>
      </w:r>
      <w:r w:rsidRPr="007D116E">
        <w:tab/>
        <w:t>the heavy vehicle standard to which the exemption applies;</w:t>
      </w:r>
    </w:p>
    <w:p w14:paraId="79718C6B" w14:textId="77777777" w:rsidR="00DB6E47" w:rsidRPr="007D116E" w:rsidRDefault="00DB6E47" w:rsidP="009037C9">
      <w:pPr>
        <w:pStyle w:val="Apara"/>
        <w:keepNext/>
      </w:pPr>
      <w:r w:rsidRPr="007D116E">
        <w:tab/>
        <w:t>(d)</w:t>
      </w:r>
      <w:r w:rsidRPr="007D116E">
        <w:tab/>
        <w:t>the conditions of the exemption;</w:t>
      </w:r>
    </w:p>
    <w:p w14:paraId="1424CCCD" w14:textId="77777777" w:rsidR="00DB6E47" w:rsidRPr="007D116E" w:rsidRDefault="00DB6E47" w:rsidP="00DB6E47">
      <w:pPr>
        <w:pStyle w:val="Apara"/>
      </w:pPr>
      <w:r w:rsidRPr="007D116E">
        <w:tab/>
        <w:t>(e)</w:t>
      </w:r>
      <w:r w:rsidRPr="007D116E">
        <w:tab/>
        <w:t>the period for which the exemption applies.</w:t>
      </w:r>
    </w:p>
    <w:p w14:paraId="62D193EF" w14:textId="77777777" w:rsidR="00DB6E47" w:rsidRPr="007E1F9A" w:rsidRDefault="00DB6E47" w:rsidP="00DB6E47">
      <w:pPr>
        <w:pStyle w:val="AH5Sec"/>
      </w:pPr>
      <w:bookmarkStart w:id="71" w:name="_Toc75868620"/>
      <w:r w:rsidRPr="001E68BA">
        <w:rPr>
          <w:rStyle w:val="CharSectNo"/>
        </w:rPr>
        <w:t>74</w:t>
      </w:r>
      <w:r w:rsidRPr="007E1F9A">
        <w:tab/>
        <w:t>Refusal of application for vehicle standards exemption (permit)</w:t>
      </w:r>
      <w:bookmarkEnd w:id="71"/>
    </w:p>
    <w:p w14:paraId="1D253242" w14:textId="77777777"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14:paraId="3705E02C" w14:textId="77777777" w:rsidR="00DB6E47" w:rsidRPr="007E1F9A" w:rsidRDefault="00DB6E47" w:rsidP="00DB6E47">
      <w:pPr>
        <w:pStyle w:val="AH5Sec"/>
      </w:pPr>
      <w:bookmarkStart w:id="72" w:name="_Toc75868621"/>
      <w:r w:rsidRPr="001E68BA">
        <w:rPr>
          <w:rStyle w:val="CharSectNo"/>
        </w:rPr>
        <w:t>75</w:t>
      </w:r>
      <w:r w:rsidRPr="007E1F9A">
        <w:tab/>
        <w:t>Amendment or cancellation of vehicle standards exemption (permit) on application by permit holder</w:t>
      </w:r>
      <w:bookmarkEnd w:id="72"/>
    </w:p>
    <w:p w14:paraId="7775DBC9" w14:textId="77777777" w:rsidR="00DB6E47" w:rsidRPr="00DA68DB" w:rsidRDefault="00DB6E47" w:rsidP="000B2F99">
      <w:pPr>
        <w:pStyle w:val="Amain"/>
        <w:keepNext/>
      </w:pPr>
      <w:r w:rsidRPr="00DA68DB">
        <w:tab/>
        <w:t>(1)</w:t>
      </w:r>
      <w:r w:rsidRPr="00DA68DB">
        <w:tab/>
        <w:t>The holder of a permit for a vehicle standards exemption (permit) may apply to the Regulator for an amendment or cancellation of the exemption.</w:t>
      </w:r>
    </w:p>
    <w:p w14:paraId="7F7DAC1F" w14:textId="77777777" w:rsidR="00DB6E47" w:rsidRPr="00DA68DB" w:rsidRDefault="00DB6E47" w:rsidP="00DB6E47">
      <w:pPr>
        <w:pStyle w:val="Amain"/>
      </w:pPr>
      <w:r w:rsidRPr="00DA68DB">
        <w:tab/>
        <w:t>(2)</w:t>
      </w:r>
      <w:r w:rsidRPr="00DA68DB">
        <w:tab/>
        <w:t>The application must—</w:t>
      </w:r>
    </w:p>
    <w:p w14:paraId="13411614" w14:textId="77777777" w:rsidR="00DB6E47" w:rsidRPr="007D116E" w:rsidRDefault="00DB6E47" w:rsidP="00DB6E47">
      <w:pPr>
        <w:pStyle w:val="Apara"/>
      </w:pPr>
      <w:r w:rsidRPr="007D116E">
        <w:tab/>
        <w:t>(a)</w:t>
      </w:r>
      <w:r w:rsidRPr="007D116E">
        <w:tab/>
        <w:t>be in the approved form; and</w:t>
      </w:r>
    </w:p>
    <w:p w14:paraId="42F8B7A3" w14:textId="77777777" w:rsidR="00DB6E47" w:rsidRPr="007D116E" w:rsidRDefault="00DB6E47" w:rsidP="00DB6E47">
      <w:pPr>
        <w:pStyle w:val="Apara"/>
      </w:pPr>
      <w:r w:rsidRPr="007D116E">
        <w:tab/>
        <w:t>(b)</w:t>
      </w:r>
      <w:r w:rsidRPr="007D116E">
        <w:tab/>
        <w:t>be accompanied by the prescribed fee for the application; and</w:t>
      </w:r>
    </w:p>
    <w:p w14:paraId="5AA9AECC" w14:textId="77777777"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14:paraId="3AA3A5FF" w14:textId="77777777" w:rsidR="00DB6E47" w:rsidRPr="007D116E" w:rsidRDefault="00DB6E47" w:rsidP="00DB6E47">
      <w:pPr>
        <w:pStyle w:val="Apara"/>
      </w:pPr>
      <w:r w:rsidRPr="007D116E">
        <w:tab/>
        <w:t>(d)</w:t>
      </w:r>
      <w:r w:rsidRPr="007D116E">
        <w:tab/>
        <w:t>be accompanied by the permit.</w:t>
      </w:r>
    </w:p>
    <w:p w14:paraId="3323F1F7" w14:textId="77777777"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14:paraId="050671C4" w14:textId="77777777" w:rsidR="00DB6E47" w:rsidRPr="00DA68DB" w:rsidRDefault="00DB6E47" w:rsidP="00DB6E47">
      <w:pPr>
        <w:pStyle w:val="Amain"/>
      </w:pPr>
      <w:r w:rsidRPr="00DA68DB">
        <w:tab/>
        <w:t>(4)</w:t>
      </w:r>
      <w:r w:rsidRPr="00DA68DB">
        <w:tab/>
        <w:t>The Regulator must decide the application as soon as practicable after receiving it.</w:t>
      </w:r>
    </w:p>
    <w:p w14:paraId="6347284B" w14:textId="77777777" w:rsidR="00DB6E47" w:rsidRPr="00DA68DB" w:rsidRDefault="00DB6E47" w:rsidP="00DB6E47">
      <w:pPr>
        <w:pStyle w:val="Amain"/>
      </w:pPr>
      <w:r w:rsidRPr="00DA68DB">
        <w:tab/>
        <w:t>(5)</w:t>
      </w:r>
      <w:r w:rsidRPr="00DA68DB">
        <w:tab/>
        <w:t>If the Regulator decides to grant the application—</w:t>
      </w:r>
    </w:p>
    <w:p w14:paraId="3BE1B903" w14:textId="77777777" w:rsidR="00DB6E47" w:rsidRPr="007D116E" w:rsidRDefault="00DB6E47" w:rsidP="00DB6E47">
      <w:pPr>
        <w:pStyle w:val="Apara"/>
      </w:pPr>
      <w:r w:rsidRPr="007D116E">
        <w:tab/>
        <w:t>(a)</w:t>
      </w:r>
      <w:r w:rsidRPr="007D116E">
        <w:tab/>
        <w:t>the Regulator must give the applicant notice of the decision; and</w:t>
      </w:r>
    </w:p>
    <w:p w14:paraId="5D8373EA" w14:textId="77777777" w:rsidR="00DB6E47" w:rsidRPr="007D116E" w:rsidRDefault="00DB6E47" w:rsidP="009037C9">
      <w:pPr>
        <w:pStyle w:val="Apara"/>
        <w:keepNext/>
      </w:pPr>
      <w:r w:rsidRPr="007D116E">
        <w:lastRenderedPageBreak/>
        <w:tab/>
        <w:t>(b)</w:t>
      </w:r>
      <w:r w:rsidRPr="007D116E">
        <w:tab/>
        <w:t>the amendment or cancellation takes effect—</w:t>
      </w:r>
    </w:p>
    <w:p w14:paraId="1702D152" w14:textId="77777777" w:rsidR="00DB6E47" w:rsidRPr="00516F02" w:rsidRDefault="00DB6E47" w:rsidP="00DB6E47">
      <w:pPr>
        <w:pStyle w:val="Asubpara"/>
      </w:pPr>
      <w:r w:rsidRPr="00516F02">
        <w:tab/>
        <w:t>(i)</w:t>
      </w:r>
      <w:r w:rsidRPr="00516F02">
        <w:tab/>
        <w:t>when notice of the decision is given to the applicant; or</w:t>
      </w:r>
    </w:p>
    <w:p w14:paraId="6224ED2F" w14:textId="77777777" w:rsidR="00DB6E47" w:rsidRPr="00516F02" w:rsidRDefault="00DB6E47" w:rsidP="00DB6E47">
      <w:pPr>
        <w:pStyle w:val="Asubpara"/>
      </w:pPr>
      <w:r w:rsidRPr="00516F02">
        <w:tab/>
        <w:t>(ii)</w:t>
      </w:r>
      <w:r w:rsidRPr="00516F02">
        <w:tab/>
        <w:t>if a later time is stated in the notice, at the later time; and</w:t>
      </w:r>
    </w:p>
    <w:p w14:paraId="3DAC1F55" w14:textId="77777777"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14:paraId="0F3AD201" w14:textId="77777777" w:rsidR="00DB6E47" w:rsidRPr="00DA68DB" w:rsidRDefault="00DB6E47" w:rsidP="000B2F99">
      <w:pPr>
        <w:pStyle w:val="Amain"/>
        <w:keepNext/>
      </w:pPr>
      <w:r w:rsidRPr="00DA68DB">
        <w:tab/>
        <w:t>(6)</w:t>
      </w:r>
      <w:r w:rsidRPr="00DA68DB">
        <w:tab/>
        <w:t>If the Regulator decides not to amend or cancel the exemption as sought by the applicant, the Regulator must—</w:t>
      </w:r>
    </w:p>
    <w:p w14:paraId="5E9726D6" w14:textId="77777777" w:rsidR="00DB6E47" w:rsidRPr="007D116E" w:rsidRDefault="00DB6E47" w:rsidP="00DB6E47">
      <w:pPr>
        <w:pStyle w:val="Apara"/>
      </w:pPr>
      <w:r w:rsidRPr="007D116E">
        <w:tab/>
        <w:t>(a)</w:t>
      </w:r>
      <w:r w:rsidRPr="007D116E">
        <w:tab/>
        <w:t>give the applicant an information notice for the decision; and</w:t>
      </w:r>
    </w:p>
    <w:p w14:paraId="67B9BB9A" w14:textId="77777777" w:rsidR="00DB6E47" w:rsidRPr="007D116E" w:rsidRDefault="00DB6E47" w:rsidP="00DB6E47">
      <w:pPr>
        <w:pStyle w:val="Apara"/>
      </w:pPr>
      <w:r w:rsidRPr="007D116E">
        <w:tab/>
        <w:t>(b)</w:t>
      </w:r>
      <w:r w:rsidRPr="007D116E">
        <w:tab/>
        <w:t>return the permit for the exemption to the applicant.</w:t>
      </w:r>
    </w:p>
    <w:p w14:paraId="5B5EF74F" w14:textId="77777777" w:rsidR="00DB6E47" w:rsidRPr="007E1F9A" w:rsidRDefault="00DB6E47" w:rsidP="00DB6E47">
      <w:pPr>
        <w:pStyle w:val="AH5Sec"/>
      </w:pPr>
      <w:bookmarkStart w:id="73" w:name="_Toc75868622"/>
      <w:r w:rsidRPr="001E68BA">
        <w:rPr>
          <w:rStyle w:val="CharSectNo"/>
        </w:rPr>
        <w:t>76</w:t>
      </w:r>
      <w:r w:rsidRPr="007E1F9A">
        <w:tab/>
        <w:t>Amendment or cancellation of vehicle standards exemption (permit) on Regulator’s initiative</w:t>
      </w:r>
      <w:bookmarkEnd w:id="73"/>
    </w:p>
    <w:p w14:paraId="65426EE8" w14:textId="77777777"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14:paraId="40A5B8FC" w14:textId="77777777" w:rsidR="00DB6E47" w:rsidRPr="007D116E" w:rsidRDefault="00DB6E47" w:rsidP="00DB6E47">
      <w:pPr>
        <w:pStyle w:val="Apara"/>
      </w:pPr>
      <w:r w:rsidRPr="007D116E">
        <w:tab/>
        <w:t>(a)</w:t>
      </w:r>
      <w:r w:rsidRPr="007D116E">
        <w:tab/>
        <w:t>the exemption was granted because of a document or representation that was—</w:t>
      </w:r>
    </w:p>
    <w:p w14:paraId="30B67B4E" w14:textId="77777777" w:rsidR="00DB6E47" w:rsidRPr="00516F02" w:rsidRDefault="00DB6E47" w:rsidP="00DB6E47">
      <w:pPr>
        <w:pStyle w:val="Asubpara"/>
      </w:pPr>
      <w:r w:rsidRPr="00516F02">
        <w:tab/>
        <w:t>(i)</w:t>
      </w:r>
      <w:r w:rsidRPr="00516F02">
        <w:tab/>
        <w:t>false or misleading; or</w:t>
      </w:r>
    </w:p>
    <w:p w14:paraId="63A53E6B" w14:textId="77777777" w:rsidR="00DB6E47" w:rsidRPr="00516F02" w:rsidRDefault="00DB6E47" w:rsidP="00DB6E47">
      <w:pPr>
        <w:pStyle w:val="Asubpara"/>
      </w:pPr>
      <w:r w:rsidRPr="00516F02">
        <w:tab/>
        <w:t>(ii)</w:t>
      </w:r>
      <w:r w:rsidRPr="00516F02">
        <w:tab/>
        <w:t>obtained or made in an improper way;</w:t>
      </w:r>
    </w:p>
    <w:p w14:paraId="55587BF7" w14:textId="77777777" w:rsidR="00DB6E47" w:rsidRPr="007D116E" w:rsidRDefault="00DB6E47" w:rsidP="00DB6E47">
      <w:pPr>
        <w:pStyle w:val="Apara"/>
      </w:pPr>
      <w:r w:rsidRPr="007D116E">
        <w:tab/>
        <w:t>(b)</w:t>
      </w:r>
      <w:r w:rsidRPr="007D116E">
        <w:tab/>
        <w:t>the holder of the permit for the exemption has contravened a condition of the exemption;</w:t>
      </w:r>
    </w:p>
    <w:p w14:paraId="3E989E8D" w14:textId="77777777"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14:paraId="00076FAD" w14:textId="77777777"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3853FB44" w14:textId="77777777" w:rsidR="00DB6E47" w:rsidRPr="00DA68DB" w:rsidRDefault="00DB6E47" w:rsidP="00931FC9">
      <w:pPr>
        <w:pStyle w:val="Amain"/>
        <w:keepNext/>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14:paraId="08DB3B1F" w14:textId="77777777" w:rsidR="00DB6E47" w:rsidRPr="007D116E" w:rsidRDefault="00DB6E47" w:rsidP="00DB6E47">
      <w:pPr>
        <w:pStyle w:val="Apara"/>
      </w:pPr>
      <w:r w:rsidRPr="007D116E">
        <w:tab/>
        <w:t>(a)</w:t>
      </w:r>
      <w:r w:rsidRPr="007D116E">
        <w:tab/>
        <w:t>stating the proposed action; and</w:t>
      </w:r>
    </w:p>
    <w:p w14:paraId="5D77C616" w14:textId="77777777" w:rsidR="00DB6E47" w:rsidRPr="007D116E" w:rsidRDefault="00DB6E47" w:rsidP="00DB6E47">
      <w:pPr>
        <w:pStyle w:val="Apara"/>
      </w:pPr>
      <w:r w:rsidRPr="007D116E">
        <w:tab/>
        <w:t>(b)</w:t>
      </w:r>
      <w:r w:rsidRPr="007D116E">
        <w:tab/>
        <w:t>stating the ground for the proposed action; and</w:t>
      </w:r>
    </w:p>
    <w:p w14:paraId="56F7322D" w14:textId="77777777" w:rsidR="00DB6E47" w:rsidRPr="007D116E" w:rsidRDefault="00DB6E47" w:rsidP="00DB6E47">
      <w:pPr>
        <w:pStyle w:val="Apara"/>
      </w:pPr>
      <w:r w:rsidRPr="007D116E">
        <w:tab/>
        <w:t>(c)</w:t>
      </w:r>
      <w:r w:rsidRPr="007D116E">
        <w:tab/>
        <w:t>outlining the facts and circumstances forming the basis for the ground; and</w:t>
      </w:r>
    </w:p>
    <w:p w14:paraId="644CCFAC" w14:textId="77777777"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14:paraId="71C7E5D4" w14:textId="77777777"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14:paraId="1CC8E8E2" w14:textId="77777777" w:rsidR="00DB6E47" w:rsidRPr="00DA68DB" w:rsidRDefault="00DB6E47" w:rsidP="00DB6E47">
      <w:pPr>
        <w:pStyle w:val="Amain"/>
      </w:pPr>
      <w:r w:rsidRPr="00DA68DB">
        <w:tab/>
        <w:t>(3)</w:t>
      </w:r>
      <w:r w:rsidRPr="00DA68DB">
        <w:tab/>
        <w:t>If, after considering all written repres</w:t>
      </w:r>
      <w:r w:rsidR="008C2E76">
        <w:t>entations made under subsection </w:t>
      </w:r>
      <w:r w:rsidRPr="00DA68DB">
        <w:t>(2)(e), the Regulator still considers a ground exists to take the proposed action, the Regulator may—</w:t>
      </w:r>
    </w:p>
    <w:p w14:paraId="629AEB1C" w14:textId="77777777"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14:paraId="6C3A762C" w14:textId="77777777" w:rsidR="00DB6E47" w:rsidRPr="007D116E" w:rsidRDefault="00DB6E47" w:rsidP="00DB6E47">
      <w:pPr>
        <w:pStyle w:val="Apara"/>
      </w:pPr>
      <w:r w:rsidRPr="007D116E">
        <w:tab/>
        <w:t>(b)</w:t>
      </w:r>
      <w:r w:rsidRPr="007D116E">
        <w:tab/>
        <w:t>if the proposed action was to cancel the exemption—</w:t>
      </w:r>
    </w:p>
    <w:p w14:paraId="19D4707F"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05EC6B04" w14:textId="77777777" w:rsidR="00DB6E47" w:rsidRPr="00516F02" w:rsidRDefault="00DB6E47" w:rsidP="00DB6E47">
      <w:pPr>
        <w:pStyle w:val="Asubpara"/>
      </w:pPr>
      <w:r w:rsidRPr="00516F02">
        <w:tab/>
        <w:t>(ii)</w:t>
      </w:r>
      <w:r w:rsidRPr="00516F02">
        <w:tab/>
        <w:t>cancel the exemption.</w:t>
      </w:r>
    </w:p>
    <w:p w14:paraId="59D238BE" w14:textId="77777777" w:rsidR="00DB6E47" w:rsidRPr="00DA68DB" w:rsidRDefault="00DB6E47" w:rsidP="00DB6E47">
      <w:pPr>
        <w:pStyle w:val="Amain"/>
      </w:pPr>
      <w:r w:rsidRPr="00DA68DB">
        <w:tab/>
        <w:t>(4)</w:t>
      </w:r>
      <w:r w:rsidRPr="00DA68DB">
        <w:tab/>
        <w:t>The Regulator must give the holder an information notice for the decision to amend or cancel the exemption.</w:t>
      </w:r>
    </w:p>
    <w:p w14:paraId="70D7A504" w14:textId="77777777" w:rsidR="00DB6E47" w:rsidRPr="00DA68DB" w:rsidRDefault="00DB6E47" w:rsidP="00931FC9">
      <w:pPr>
        <w:pStyle w:val="Amain"/>
        <w:keepNext/>
      </w:pPr>
      <w:r w:rsidRPr="00DA68DB">
        <w:lastRenderedPageBreak/>
        <w:tab/>
        <w:t>(5)</w:t>
      </w:r>
      <w:r w:rsidRPr="00DA68DB">
        <w:tab/>
        <w:t>The amendment or cancellation takes effect—</w:t>
      </w:r>
    </w:p>
    <w:p w14:paraId="1BE27C0C" w14:textId="77777777" w:rsidR="00DB6E47" w:rsidRPr="007D116E" w:rsidRDefault="00DB6E47" w:rsidP="00DB6E47">
      <w:pPr>
        <w:pStyle w:val="Apara"/>
      </w:pPr>
      <w:r w:rsidRPr="007D116E">
        <w:tab/>
        <w:t>(a)</w:t>
      </w:r>
      <w:r w:rsidRPr="007D116E">
        <w:tab/>
        <w:t>when the information notice is given to the holder; or</w:t>
      </w:r>
    </w:p>
    <w:p w14:paraId="5ABD99EC" w14:textId="77777777" w:rsidR="00DB6E47" w:rsidRPr="007D116E" w:rsidRDefault="00DB6E47" w:rsidP="00DB6E47">
      <w:pPr>
        <w:pStyle w:val="Apara"/>
      </w:pPr>
      <w:r w:rsidRPr="007D116E">
        <w:tab/>
        <w:t>(b)</w:t>
      </w:r>
      <w:r w:rsidRPr="007D116E">
        <w:tab/>
        <w:t>if a later time is stated in the information notice, at the later time.</w:t>
      </w:r>
    </w:p>
    <w:p w14:paraId="36C6CA1A" w14:textId="77777777" w:rsidR="00DB6E47" w:rsidRPr="007E1F9A" w:rsidRDefault="00DB6E47" w:rsidP="00DB6E47">
      <w:pPr>
        <w:pStyle w:val="AH5Sec"/>
      </w:pPr>
      <w:bookmarkStart w:id="74" w:name="_Toc75868623"/>
      <w:r w:rsidRPr="001E68BA">
        <w:rPr>
          <w:rStyle w:val="CharSectNo"/>
        </w:rPr>
        <w:t>77</w:t>
      </w:r>
      <w:r w:rsidRPr="007E1F9A">
        <w:tab/>
        <w:t>Immediate suspension on Regulator’s initiative</w:t>
      </w:r>
      <w:bookmarkEnd w:id="74"/>
    </w:p>
    <w:p w14:paraId="03441959" w14:textId="77777777"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14:paraId="668D0CE6" w14:textId="77777777"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14:paraId="4C34BBC8" w14:textId="77777777"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14:paraId="1E14CB8A" w14:textId="77777777" w:rsidR="00DB6E47" w:rsidRPr="007D116E" w:rsidRDefault="00DB6E47" w:rsidP="00DB6E47">
      <w:pPr>
        <w:pStyle w:val="Apara"/>
      </w:pPr>
      <w:r w:rsidRPr="007D116E">
        <w:tab/>
        <w:t>(b)</w:t>
      </w:r>
      <w:r w:rsidRPr="007D116E">
        <w:tab/>
        <w:t>the Regulator cancels the suspension;</w:t>
      </w:r>
    </w:p>
    <w:p w14:paraId="1ED1257B" w14:textId="77777777" w:rsidR="00DB6E47" w:rsidRPr="007D116E" w:rsidRDefault="00DB6E47" w:rsidP="00DB6E47">
      <w:pPr>
        <w:pStyle w:val="Apara"/>
      </w:pPr>
      <w:r w:rsidRPr="007D116E">
        <w:tab/>
        <w:t>(c)</w:t>
      </w:r>
      <w:r w:rsidRPr="007D116E">
        <w:tab/>
        <w:t>the end of 56 days after the day the immediate suspension notice is given to the person.</w:t>
      </w:r>
    </w:p>
    <w:p w14:paraId="5897A9F0" w14:textId="77777777" w:rsidR="00DB6E47" w:rsidRPr="00DA68DB" w:rsidRDefault="00DB6E47" w:rsidP="00DB6E47">
      <w:pPr>
        <w:pStyle w:val="Amain"/>
      </w:pPr>
      <w:r w:rsidRPr="00DA68DB">
        <w:tab/>
        <w:t>(3)</w:t>
      </w:r>
      <w:r w:rsidRPr="00DA68DB">
        <w:tab/>
        <w:t>This section applies despite sections 75 and 76.</w:t>
      </w:r>
    </w:p>
    <w:p w14:paraId="4D5F3640" w14:textId="77777777" w:rsidR="00DB6E47" w:rsidRPr="007E1F9A" w:rsidRDefault="00DB6E47" w:rsidP="00DB6E47">
      <w:pPr>
        <w:pStyle w:val="AH5Sec"/>
      </w:pPr>
      <w:bookmarkStart w:id="75" w:name="_Toc75868624"/>
      <w:r w:rsidRPr="001E68BA">
        <w:rPr>
          <w:rStyle w:val="CharSectNo"/>
        </w:rPr>
        <w:t>78</w:t>
      </w:r>
      <w:r w:rsidRPr="007E1F9A">
        <w:tab/>
        <w:t>Minor amendment of vehicle standards exemption (permit)</w:t>
      </w:r>
      <w:bookmarkEnd w:id="75"/>
    </w:p>
    <w:p w14:paraId="58B11BD3" w14:textId="77777777" w:rsidR="00DB6E47" w:rsidRPr="00DA68DB" w:rsidRDefault="00DB6E47" w:rsidP="00DB6E47">
      <w:pPr>
        <w:pStyle w:val="Amainreturn"/>
      </w:pPr>
      <w:r w:rsidRPr="00DA68DB">
        <w:t>The Regulator may, by notice given to the holder of a permit for a vehicle standards exemption (permit), amend the exemption in a minor respect—</w:t>
      </w:r>
    </w:p>
    <w:p w14:paraId="1D85610B" w14:textId="77777777" w:rsidR="00DB6E47" w:rsidRPr="007D116E" w:rsidRDefault="00DB6E47" w:rsidP="00DB6E47">
      <w:pPr>
        <w:pStyle w:val="Apara"/>
      </w:pPr>
      <w:r w:rsidRPr="007D116E">
        <w:tab/>
        <w:t>(a)</w:t>
      </w:r>
      <w:r w:rsidRPr="007D116E">
        <w:tab/>
        <w:t>for a formal or clerical reason; or</w:t>
      </w:r>
    </w:p>
    <w:p w14:paraId="20E8B259" w14:textId="77777777" w:rsidR="00DB6E47" w:rsidRPr="007D116E" w:rsidRDefault="00DB6E47" w:rsidP="00DB6E47">
      <w:pPr>
        <w:pStyle w:val="Apara"/>
      </w:pPr>
      <w:r w:rsidRPr="007D116E">
        <w:tab/>
        <w:t>(b)</w:t>
      </w:r>
      <w:r w:rsidRPr="007D116E">
        <w:tab/>
        <w:t>in another way that does not adversely affect the holder’s interests.</w:t>
      </w:r>
    </w:p>
    <w:p w14:paraId="1A0EC186" w14:textId="77777777" w:rsidR="00DB6E47" w:rsidRPr="007E1F9A" w:rsidRDefault="00DB6E47" w:rsidP="00DB6E47">
      <w:pPr>
        <w:pStyle w:val="AH5Sec"/>
      </w:pPr>
      <w:bookmarkStart w:id="76" w:name="_Toc75868625"/>
      <w:r w:rsidRPr="001E68BA">
        <w:rPr>
          <w:rStyle w:val="CharSectNo"/>
        </w:rPr>
        <w:lastRenderedPageBreak/>
        <w:t>79</w:t>
      </w:r>
      <w:r w:rsidRPr="007E1F9A">
        <w:tab/>
        <w:t>Return of permit</w:t>
      </w:r>
      <w:bookmarkEnd w:id="76"/>
    </w:p>
    <w:p w14:paraId="4322E634" w14:textId="77777777" w:rsidR="00DB6E47" w:rsidRPr="00DA68DB" w:rsidRDefault="00DB6E47" w:rsidP="000B2F99">
      <w:pPr>
        <w:pStyle w:val="Amain"/>
        <w:keepNext/>
      </w:pPr>
      <w:r w:rsidRPr="00DA68DB">
        <w:tab/>
        <w:t>(1)</w:t>
      </w:r>
      <w:r w:rsidRPr="00DA68DB">
        <w:tab/>
        <w:t>If a person’s vehicle standards exemption (permit) is amended or cancelled, the Regulator may, by notice, require the person to return the person’s permit for the exemption to the Regulator.</w:t>
      </w:r>
    </w:p>
    <w:p w14:paraId="2CE63F65" w14:textId="77777777"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14:paraId="181ACBC1" w14:textId="77777777" w:rsidR="00DB6E47" w:rsidRPr="006C3305" w:rsidRDefault="00DB6E47" w:rsidP="00DB6E47">
      <w:pPr>
        <w:pStyle w:val="Penalty"/>
      </w:pPr>
      <w:r w:rsidRPr="006C3305">
        <w:t>Maximum penalty—$4000.</w:t>
      </w:r>
    </w:p>
    <w:p w14:paraId="57075838" w14:textId="77777777"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14:paraId="4FD04385" w14:textId="77777777" w:rsidR="00DB6E47" w:rsidRPr="007E1F9A" w:rsidRDefault="00DB6E47" w:rsidP="00DB6E47">
      <w:pPr>
        <w:pStyle w:val="AH5Sec"/>
      </w:pPr>
      <w:bookmarkStart w:id="77" w:name="_Toc75868626"/>
      <w:r w:rsidRPr="001E68BA">
        <w:rPr>
          <w:rStyle w:val="CharSectNo"/>
        </w:rPr>
        <w:t>80</w:t>
      </w:r>
      <w:r w:rsidRPr="007E1F9A">
        <w:tab/>
        <w:t>Replacement of defaced etc. permit</w:t>
      </w:r>
      <w:bookmarkEnd w:id="77"/>
    </w:p>
    <w:p w14:paraId="03BB23BB" w14:textId="77777777"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14:paraId="3D566B51" w14:textId="77777777" w:rsidR="00DB6E47" w:rsidRPr="006C3305" w:rsidRDefault="00DB6E47" w:rsidP="00DB6E47">
      <w:pPr>
        <w:pStyle w:val="Penalty"/>
      </w:pPr>
      <w:r w:rsidRPr="006C3305">
        <w:t>Maximum penalty—$4000.</w:t>
      </w:r>
    </w:p>
    <w:p w14:paraId="375FC69D" w14:textId="77777777"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14:paraId="705333BF" w14:textId="77777777"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14:paraId="42F527DD" w14:textId="77777777"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14:paraId="52071E54" w14:textId="77777777" w:rsidR="00DB6E47" w:rsidRPr="001E68BA" w:rsidRDefault="00DB6E47" w:rsidP="00DB6E47">
      <w:pPr>
        <w:pStyle w:val="AH3Div"/>
      </w:pPr>
      <w:bookmarkStart w:id="78" w:name="_Toc75868627"/>
      <w:r w:rsidRPr="001E68BA">
        <w:rPr>
          <w:rStyle w:val="CharDivNo"/>
        </w:rPr>
        <w:lastRenderedPageBreak/>
        <w:t>Division 4</w:t>
      </w:r>
      <w:r w:rsidRPr="00A95F9A">
        <w:rPr>
          <w:rFonts w:ascii="Helvetica" w:hAnsi="Helvetica" w:cs="Helvetica"/>
          <w:iCs/>
          <w:szCs w:val="28"/>
        </w:rPr>
        <w:tab/>
      </w:r>
      <w:r w:rsidRPr="001E68BA">
        <w:rPr>
          <w:rStyle w:val="CharDivText"/>
          <w:rFonts w:ascii="Helvetica" w:hAnsi="Helvetica" w:cs="Helvetica"/>
          <w:iCs/>
          <w:szCs w:val="28"/>
        </w:rPr>
        <w:t>Operating under vehicle standards exemption</w:t>
      </w:r>
      <w:bookmarkEnd w:id="78"/>
    </w:p>
    <w:p w14:paraId="76235C92" w14:textId="77777777" w:rsidR="00DB6E47" w:rsidRPr="007E1F9A" w:rsidRDefault="00DB6E47" w:rsidP="00DB6E47">
      <w:pPr>
        <w:pStyle w:val="AH5Sec"/>
      </w:pPr>
      <w:bookmarkStart w:id="79" w:name="_Toc75868628"/>
      <w:r w:rsidRPr="001E68BA">
        <w:rPr>
          <w:rStyle w:val="CharSectNo"/>
        </w:rPr>
        <w:t>81</w:t>
      </w:r>
      <w:r w:rsidRPr="007E1F9A">
        <w:tab/>
        <w:t>Contravening condition of vehicle standards exemption</w:t>
      </w:r>
      <w:bookmarkEnd w:id="79"/>
    </w:p>
    <w:p w14:paraId="45A347FF" w14:textId="77777777" w:rsidR="00DB6E47" w:rsidRPr="00DA68DB" w:rsidRDefault="00DB6E47" w:rsidP="00DB6E47">
      <w:pPr>
        <w:pStyle w:val="Amain"/>
      </w:pPr>
      <w:r w:rsidRPr="00DA68DB">
        <w:tab/>
        <w:t>(1)</w:t>
      </w:r>
      <w:r w:rsidRPr="00DA68DB">
        <w:tab/>
        <w:t>A person must not contravene a condition of a vehicle standards exemption.</w:t>
      </w:r>
    </w:p>
    <w:p w14:paraId="240DDE53" w14:textId="77777777" w:rsidR="00DB6E47" w:rsidRPr="006C3305" w:rsidRDefault="00AE1FF6" w:rsidP="00DB6E47">
      <w:pPr>
        <w:pStyle w:val="Penalty"/>
      </w:pPr>
      <w:r>
        <w:t>Maximum penalty—$4</w:t>
      </w:r>
      <w:r w:rsidR="00DB6E47" w:rsidRPr="006C3305">
        <w:t>000.</w:t>
      </w:r>
    </w:p>
    <w:p w14:paraId="4316E414" w14:textId="77777777"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14:paraId="6038A982" w14:textId="77777777" w:rsidR="00DB6E47" w:rsidRPr="006C3305" w:rsidRDefault="00AE1FF6" w:rsidP="00DB6E47">
      <w:pPr>
        <w:pStyle w:val="Penalty"/>
      </w:pPr>
      <w:r>
        <w:t>Maximum penalty—$4</w:t>
      </w:r>
      <w:r w:rsidR="00DB6E47" w:rsidRPr="006C3305">
        <w:t>000.</w:t>
      </w:r>
    </w:p>
    <w:p w14:paraId="78CBBCAF" w14:textId="77777777"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14:paraId="3B128B52" w14:textId="77777777" w:rsidR="00DB6E47" w:rsidRPr="006C3305" w:rsidRDefault="00AE1FF6" w:rsidP="00DB6E47">
      <w:pPr>
        <w:pStyle w:val="Penalty"/>
      </w:pPr>
      <w:r>
        <w:t>Maximum penalty—$4</w:t>
      </w:r>
      <w:r w:rsidR="00DB6E47" w:rsidRPr="006C3305">
        <w:t>000.</w:t>
      </w:r>
    </w:p>
    <w:p w14:paraId="5177AB78" w14:textId="77777777"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14:paraId="76F9FCE6" w14:textId="77777777"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14:paraId="6F67E961" w14:textId="77777777" w:rsidR="00DB6E47" w:rsidRPr="007D116E" w:rsidRDefault="00DB6E47" w:rsidP="00DB6E47">
      <w:pPr>
        <w:pStyle w:val="Apara"/>
      </w:pPr>
      <w:r w:rsidRPr="007D116E">
        <w:tab/>
        <w:t>(b)</w:t>
      </w:r>
      <w:r w:rsidRPr="007D116E">
        <w:tab/>
        <w:t>the heavy vehicle, and its use on a road, complies with the conditions of the exemption.</w:t>
      </w:r>
    </w:p>
    <w:p w14:paraId="007128C0" w14:textId="77777777" w:rsidR="00DB6E47" w:rsidRPr="00EB0CDE" w:rsidRDefault="00DB6E47" w:rsidP="00DB6E47">
      <w:pPr>
        <w:pStyle w:val="Amain"/>
      </w:pPr>
      <w:r w:rsidRPr="00EB0CDE">
        <w:tab/>
        <w:t>(5)</w:t>
      </w:r>
      <w:r w:rsidRPr="00EB0CDE">
        <w:tab/>
        <w:t>However, if a person commits a condition offence in relation to the exemption—</w:t>
      </w:r>
    </w:p>
    <w:p w14:paraId="103500A1" w14:textId="77777777"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14:paraId="5C65E0C7" w14:textId="77777777"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14:paraId="4B6D11CA" w14:textId="77777777"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14:paraId="32504C4C" w14:textId="77777777" w:rsidR="00DB6E47" w:rsidRPr="007D116E" w:rsidRDefault="00DB6E47" w:rsidP="00DB6E47">
      <w:pPr>
        <w:pStyle w:val="Apara"/>
      </w:pPr>
      <w:r w:rsidRPr="007D116E">
        <w:tab/>
        <w:t>(a)</w:t>
      </w:r>
      <w:r w:rsidRPr="007D116E">
        <w:tab/>
        <w:t>may be charged with the condition offence or an offence against the other offence provision; but</w:t>
      </w:r>
    </w:p>
    <w:p w14:paraId="4D8BD840" w14:textId="77777777" w:rsidR="00DB6E47" w:rsidRPr="007D116E" w:rsidRDefault="00DB6E47" w:rsidP="00DB6E47">
      <w:pPr>
        <w:pStyle w:val="Apara"/>
      </w:pPr>
      <w:r w:rsidRPr="007D116E">
        <w:tab/>
        <w:t>(b)</w:t>
      </w:r>
      <w:r w:rsidRPr="007D116E">
        <w:tab/>
        <w:t>must not be charged with both offences.</w:t>
      </w:r>
    </w:p>
    <w:p w14:paraId="08F3E486" w14:textId="77777777"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14:paraId="0F9290EB" w14:textId="77777777" w:rsidR="00DB6E47" w:rsidRPr="00EB0CDE" w:rsidRDefault="00DB6E47" w:rsidP="00DB6E47">
      <w:pPr>
        <w:pStyle w:val="Amain"/>
      </w:pPr>
      <w:r w:rsidRPr="00EB0CDE">
        <w:tab/>
        <w:t>(8)</w:t>
      </w:r>
      <w:r w:rsidRPr="00EB0CDE">
        <w:tab/>
        <w:t>In this section—</w:t>
      </w:r>
    </w:p>
    <w:p w14:paraId="04CE4F9B" w14:textId="77777777"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14:paraId="79D0A4AD" w14:textId="77777777" w:rsidR="00DB6E47" w:rsidRPr="007E1F9A" w:rsidRDefault="00DB6E47" w:rsidP="00DB6E47">
      <w:pPr>
        <w:pStyle w:val="AH5Sec"/>
      </w:pPr>
      <w:bookmarkStart w:id="80" w:name="_Toc75868629"/>
      <w:r w:rsidRPr="001E68BA">
        <w:rPr>
          <w:rStyle w:val="CharSectNo"/>
        </w:rPr>
        <w:t>82</w:t>
      </w:r>
      <w:r w:rsidRPr="007E1F9A">
        <w:tab/>
        <w:t>Keeping relevant document while driving under vehicle standards exemption (notice)</w:t>
      </w:r>
      <w:bookmarkEnd w:id="80"/>
    </w:p>
    <w:p w14:paraId="544A89F7" w14:textId="77777777"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14:paraId="4A9BB227" w14:textId="77777777"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14:paraId="520E71CF" w14:textId="77777777" w:rsidR="00DB6E47" w:rsidRPr="006C3305" w:rsidRDefault="00DB6E47" w:rsidP="00DB6E47">
      <w:pPr>
        <w:pStyle w:val="Penalty"/>
      </w:pPr>
      <w:r w:rsidRPr="006C3305">
        <w:t>Maximum penalty—$3000.</w:t>
      </w:r>
    </w:p>
    <w:p w14:paraId="0F3104C5" w14:textId="77777777"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14:paraId="6690A2A0" w14:textId="77777777" w:rsidR="008F139B" w:rsidRPr="008F139B" w:rsidRDefault="008F139B" w:rsidP="008F139B">
      <w:pPr>
        <w:pStyle w:val="Penalty"/>
        <w:rPr>
          <w:lang w:val="en" w:eastAsia="en-AU"/>
        </w:rPr>
      </w:pPr>
      <w:r w:rsidRPr="008F139B">
        <w:rPr>
          <w:lang w:val="en" w:eastAsia="en-AU"/>
        </w:rPr>
        <w:t>Maximum penalty—$3000.</w:t>
      </w:r>
    </w:p>
    <w:p w14:paraId="55BBC2A5" w14:textId="77777777" w:rsidR="00DB6E47" w:rsidRPr="00EB0CDE" w:rsidRDefault="00DB6E47" w:rsidP="00DB6E47">
      <w:pPr>
        <w:pStyle w:val="Amain"/>
      </w:pPr>
      <w:r w:rsidRPr="00EB0CDE">
        <w:tab/>
        <w:t>(7)</w:t>
      </w:r>
      <w:r w:rsidRPr="00EB0CDE">
        <w:tab/>
        <w:t>In this section—</w:t>
      </w:r>
    </w:p>
    <w:p w14:paraId="1F270AB6" w14:textId="77777777"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14:paraId="37D2A8A2" w14:textId="77777777"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14:paraId="279C1164" w14:textId="77777777" w:rsidR="00DB6E47" w:rsidRPr="006C3305" w:rsidRDefault="00DB6E47" w:rsidP="00DB6E47">
      <w:pPr>
        <w:pStyle w:val="aDefpara"/>
      </w:pPr>
      <w:r w:rsidRPr="00FF4454">
        <w:lastRenderedPageBreak/>
        <w:tab/>
      </w:r>
      <w:r w:rsidRPr="00F04D8E">
        <w:rPr>
          <w:rFonts w:cs="Times"/>
          <w:bCs/>
          <w:iCs/>
        </w:rPr>
        <w:t>(b)</w:t>
      </w:r>
      <w:r w:rsidRPr="00FF4454">
        <w:rPr>
          <w:rStyle w:val="charBoldItals"/>
        </w:rPr>
        <w:tab/>
      </w:r>
      <w:r w:rsidRPr="001F4394">
        <w:t>an information sheet about the exemption published by the Regulator on the Regulator’s website.</w:t>
      </w:r>
    </w:p>
    <w:p w14:paraId="2953E832" w14:textId="77777777" w:rsidR="00DB6E47" w:rsidRPr="00041046" w:rsidRDefault="00DB6E47" w:rsidP="00DB6E47">
      <w:pPr>
        <w:pStyle w:val="aDef"/>
        <w:rPr>
          <w:bCs/>
        </w:rPr>
      </w:pPr>
      <w:r w:rsidRPr="00041046">
        <w:rPr>
          <w:rStyle w:val="charBoldItals"/>
        </w:rPr>
        <w:t>relevant party</w:t>
      </w:r>
      <w:r w:rsidRPr="00041046">
        <w:t>, for the driver of a heavy vehicle, means—</w:t>
      </w:r>
    </w:p>
    <w:p w14:paraId="12FF88DA" w14:textId="77777777"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14:paraId="7031DFFF" w14:textId="77777777"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14:paraId="446B1A72" w14:textId="77777777"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14:paraId="5BE254F7" w14:textId="77777777" w:rsidR="00DB6E47" w:rsidRPr="007E1F9A" w:rsidRDefault="00DB6E47" w:rsidP="00DB6E47">
      <w:pPr>
        <w:pStyle w:val="AH5Sec"/>
      </w:pPr>
      <w:bookmarkStart w:id="81" w:name="_Toc75868630"/>
      <w:r w:rsidRPr="001E68BA">
        <w:rPr>
          <w:rStyle w:val="CharSectNo"/>
        </w:rPr>
        <w:t>83</w:t>
      </w:r>
      <w:r w:rsidRPr="007E1F9A">
        <w:tab/>
        <w:t>Keeping copy of permit while driving under vehicle standards exemption (permit)</w:t>
      </w:r>
      <w:bookmarkEnd w:id="81"/>
    </w:p>
    <w:p w14:paraId="14E2617F" w14:textId="77777777"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14:paraId="4BC30FD7" w14:textId="77777777" w:rsidR="00DB6E47" w:rsidRPr="006C3305" w:rsidRDefault="00DB6E47" w:rsidP="00DB6E47">
      <w:pPr>
        <w:pStyle w:val="Penalty"/>
      </w:pPr>
      <w:r w:rsidRPr="006C3305">
        <w:t>Maximum penalty—$3000.</w:t>
      </w:r>
    </w:p>
    <w:p w14:paraId="1543889E" w14:textId="77777777"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5ADCE33F" w14:textId="77777777" w:rsidR="00DB6E47" w:rsidRPr="006C3305" w:rsidRDefault="00DB6E47" w:rsidP="00DB6E47">
      <w:pPr>
        <w:pStyle w:val="Penalty"/>
      </w:pPr>
      <w:r w:rsidRPr="006C3305">
        <w:t>Maximum penalty—$3000.</w:t>
      </w:r>
    </w:p>
    <w:p w14:paraId="6706DD86" w14:textId="77777777"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14:paraId="0D6D3E44" w14:textId="77777777" w:rsidR="008F139B" w:rsidRPr="008F139B" w:rsidRDefault="008F139B" w:rsidP="008F139B">
      <w:pPr>
        <w:pStyle w:val="Penalty"/>
        <w:rPr>
          <w:lang w:val="en" w:eastAsia="en-AU"/>
        </w:rPr>
      </w:pPr>
      <w:r w:rsidRPr="008F139B">
        <w:rPr>
          <w:lang w:val="en" w:eastAsia="en-AU"/>
        </w:rPr>
        <w:t>Maximum penalty—$3000.</w:t>
      </w:r>
    </w:p>
    <w:p w14:paraId="32FA6F5A" w14:textId="77777777" w:rsidR="00DB6E47" w:rsidRPr="00EB0CDE" w:rsidRDefault="00DB6E47" w:rsidP="008C2E76">
      <w:pPr>
        <w:pStyle w:val="Amain"/>
        <w:keepNext/>
      </w:pPr>
      <w:r w:rsidRPr="00EB0CDE">
        <w:lastRenderedPageBreak/>
        <w:tab/>
        <w:t>(7)</w:t>
      </w:r>
      <w:r w:rsidRPr="00EB0CDE">
        <w:tab/>
        <w:t>In this section—</w:t>
      </w:r>
    </w:p>
    <w:p w14:paraId="4C8E8F75" w14:textId="77777777" w:rsidR="00DB6E47" w:rsidRPr="00041046" w:rsidRDefault="00DB6E47" w:rsidP="008C2E76">
      <w:pPr>
        <w:pStyle w:val="aDef"/>
        <w:keepNext/>
        <w:rPr>
          <w:bCs/>
        </w:rPr>
      </w:pPr>
      <w:r w:rsidRPr="00041046">
        <w:rPr>
          <w:rStyle w:val="charBoldItals"/>
        </w:rPr>
        <w:t>relevant party</w:t>
      </w:r>
      <w:r w:rsidRPr="00041046">
        <w:t>, for the driver of a heavy vehicle, means—</w:t>
      </w:r>
    </w:p>
    <w:p w14:paraId="14226B73" w14:textId="77777777" w:rsidR="00DB6E47" w:rsidRPr="001F4394" w:rsidRDefault="00DB6E47" w:rsidP="008C2E76">
      <w:pPr>
        <w:pStyle w:val="aDefpara"/>
        <w:keepNext/>
      </w:pPr>
      <w:r w:rsidRPr="00FF4454">
        <w:tab/>
      </w:r>
      <w:r w:rsidRPr="00F04D8E">
        <w:rPr>
          <w:rFonts w:cs="Times"/>
          <w:bCs/>
          <w:iCs/>
        </w:rPr>
        <w:t>(a)</w:t>
      </w:r>
      <w:r w:rsidRPr="00FF4454">
        <w:rPr>
          <w:rStyle w:val="charBoldItals"/>
        </w:rPr>
        <w:tab/>
      </w:r>
      <w:r w:rsidRPr="001F4394">
        <w:t>an employer of the driver if the driver is an employed driver; or</w:t>
      </w:r>
    </w:p>
    <w:p w14:paraId="0780DC7E" w14:textId="77777777"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14:paraId="75978CB6" w14:textId="77777777"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14:paraId="51FE1222" w14:textId="77777777" w:rsidR="00DB6E47" w:rsidRPr="003D647F" w:rsidRDefault="00DB6E47" w:rsidP="00DB6E47">
      <w:pPr>
        <w:pStyle w:val="PageBreak"/>
        <w:rPr>
          <w:rFonts w:eastAsiaTheme="minorHAnsi"/>
        </w:rPr>
      </w:pPr>
      <w:r w:rsidRPr="003D647F">
        <w:rPr>
          <w:rFonts w:eastAsiaTheme="minorHAnsi"/>
        </w:rPr>
        <w:br w:type="page"/>
      </w:r>
    </w:p>
    <w:p w14:paraId="1B0A9179" w14:textId="77777777" w:rsidR="00DB6E47" w:rsidRPr="001E68BA" w:rsidRDefault="00DB6E47" w:rsidP="00DB6E47">
      <w:pPr>
        <w:pStyle w:val="AH2Part"/>
      </w:pPr>
      <w:bookmarkStart w:id="82" w:name="_Toc75868631"/>
      <w:r w:rsidRPr="001E68BA">
        <w:rPr>
          <w:rStyle w:val="CharPartNo"/>
        </w:rPr>
        <w:lastRenderedPageBreak/>
        <w:t>Part 3.3</w:t>
      </w:r>
      <w:r w:rsidRPr="00A95F9A">
        <w:rPr>
          <w:rFonts w:ascii="Helvetica" w:hAnsi="Helvetica" w:cs="Helvetica"/>
          <w:iCs/>
          <w:szCs w:val="32"/>
        </w:rPr>
        <w:tab/>
      </w:r>
      <w:r w:rsidRPr="001E68BA">
        <w:rPr>
          <w:rStyle w:val="CharPartText"/>
          <w:rFonts w:ascii="Helvetica" w:hAnsi="Helvetica" w:cs="Helvetica"/>
          <w:iCs/>
          <w:szCs w:val="32"/>
        </w:rPr>
        <w:t>Modifying heavy vehicles</w:t>
      </w:r>
      <w:bookmarkEnd w:id="82"/>
    </w:p>
    <w:p w14:paraId="7F7B90BE" w14:textId="77777777" w:rsidR="00824C29" w:rsidRDefault="00824C29" w:rsidP="00824C29">
      <w:pPr>
        <w:pStyle w:val="Placeholder"/>
        <w:suppressLineNumbers/>
      </w:pPr>
      <w:r>
        <w:rPr>
          <w:rStyle w:val="CharDivNo"/>
          <w:rFonts w:eastAsiaTheme="minorEastAsia"/>
        </w:rPr>
        <w:t xml:space="preserve">  </w:t>
      </w:r>
      <w:r>
        <w:rPr>
          <w:rStyle w:val="CharDivText"/>
        </w:rPr>
        <w:t xml:space="preserve">  </w:t>
      </w:r>
    </w:p>
    <w:p w14:paraId="426CB54C" w14:textId="77777777" w:rsidR="00DB6E47" w:rsidRPr="007E1F9A" w:rsidRDefault="00DB6E47" w:rsidP="000D34B6">
      <w:pPr>
        <w:pStyle w:val="AH5Sec"/>
      </w:pPr>
      <w:bookmarkStart w:id="83" w:name="_Toc75868632"/>
      <w:r w:rsidRPr="001E68BA">
        <w:rPr>
          <w:rStyle w:val="CharSectNo"/>
        </w:rPr>
        <w:t>84</w:t>
      </w:r>
      <w:r w:rsidRPr="007E1F9A">
        <w:tab/>
        <w:t>Definition for Pt 3.3</w:t>
      </w:r>
      <w:bookmarkEnd w:id="83"/>
    </w:p>
    <w:p w14:paraId="5F73EA37" w14:textId="77777777" w:rsidR="00DB6E47" w:rsidRPr="00EB0CDE" w:rsidRDefault="00DB6E47" w:rsidP="00DB6E47">
      <w:pPr>
        <w:pStyle w:val="Amainreturn"/>
      </w:pPr>
      <w:r w:rsidRPr="00EB0CDE">
        <w:t>In this Part—</w:t>
      </w:r>
    </w:p>
    <w:p w14:paraId="7CED365D" w14:textId="77777777" w:rsidR="00DB6E47" w:rsidRPr="00041046" w:rsidRDefault="00DB6E47" w:rsidP="00DB6E47">
      <w:pPr>
        <w:pStyle w:val="aDef"/>
        <w:rPr>
          <w:bCs/>
        </w:rPr>
      </w:pPr>
      <w:r w:rsidRPr="00041046">
        <w:rPr>
          <w:rStyle w:val="charBoldItals"/>
        </w:rPr>
        <w:t>modification</w:t>
      </w:r>
      <w:r w:rsidRPr="00041046">
        <w:t>, of a heavy vehicle, means—</w:t>
      </w:r>
    </w:p>
    <w:p w14:paraId="334B8DB0" w14:textId="77777777" w:rsidR="00DB6E47" w:rsidRPr="001F4394" w:rsidRDefault="00DB6E47" w:rsidP="00DB6E47">
      <w:pPr>
        <w:pStyle w:val="aDefpara"/>
      </w:pPr>
      <w:r w:rsidRPr="00F04D8E">
        <w:rPr>
          <w:rFonts w:cs="Times"/>
          <w:bCs/>
          <w:iCs/>
        </w:rPr>
        <w:tab/>
        <w:t>(a)</w:t>
      </w:r>
      <w:r w:rsidRPr="001F4394">
        <w:tab/>
      </w:r>
      <w:r w:rsidR="0095693E">
        <w:rPr>
          <w:spacing w:val="-1"/>
        </w:rPr>
        <w:t>the</w:t>
      </w:r>
      <w:r w:rsidR="0095693E">
        <w:rPr>
          <w:spacing w:val="32"/>
        </w:rPr>
        <w:t xml:space="preserve"> </w:t>
      </w:r>
      <w:r w:rsidR="0095693E">
        <w:rPr>
          <w:spacing w:val="-1"/>
        </w:rPr>
        <w:t>addition</w:t>
      </w:r>
      <w:r w:rsidR="0095693E">
        <w:rPr>
          <w:spacing w:val="32"/>
        </w:rPr>
        <w:t xml:space="preserve"> </w:t>
      </w:r>
      <w:r w:rsidR="0095693E">
        <w:rPr>
          <w:spacing w:val="-1"/>
        </w:rPr>
        <w:t>of</w:t>
      </w:r>
      <w:r w:rsidR="0095693E">
        <w:rPr>
          <w:spacing w:val="32"/>
        </w:rPr>
        <w:t xml:space="preserve"> </w:t>
      </w:r>
      <w:r w:rsidR="0095693E">
        <w:t>a</w:t>
      </w:r>
      <w:r w:rsidR="0095693E">
        <w:rPr>
          <w:spacing w:val="34"/>
        </w:rPr>
        <w:t xml:space="preserve"> </w:t>
      </w:r>
      <w:r w:rsidR="0095693E">
        <w:rPr>
          <w:spacing w:val="-1"/>
        </w:rPr>
        <w:t>component</w:t>
      </w:r>
      <w:r w:rsidR="0095693E">
        <w:rPr>
          <w:spacing w:val="32"/>
        </w:rPr>
        <w:t xml:space="preserve"> </w:t>
      </w:r>
      <w:r w:rsidR="0095693E">
        <w:rPr>
          <w:spacing w:val="-1"/>
        </w:rPr>
        <w:t>to,</w:t>
      </w:r>
      <w:r w:rsidR="0095693E">
        <w:rPr>
          <w:spacing w:val="32"/>
        </w:rPr>
        <w:t xml:space="preserve"> </w:t>
      </w:r>
      <w:r w:rsidR="0095693E">
        <w:rPr>
          <w:spacing w:val="-1"/>
        </w:rPr>
        <w:t>or</w:t>
      </w:r>
      <w:r w:rsidR="0095693E">
        <w:rPr>
          <w:spacing w:val="32"/>
        </w:rPr>
        <w:t xml:space="preserve"> </w:t>
      </w:r>
      <w:r w:rsidR="0095693E">
        <w:rPr>
          <w:spacing w:val="-1"/>
        </w:rPr>
        <w:t>the</w:t>
      </w:r>
      <w:r w:rsidR="0095693E">
        <w:rPr>
          <w:spacing w:val="27"/>
        </w:rPr>
        <w:t xml:space="preserve"> </w:t>
      </w:r>
      <w:r w:rsidR="0095693E">
        <w:rPr>
          <w:spacing w:val="-2"/>
        </w:rPr>
        <w:t>removal</w:t>
      </w:r>
      <w:r w:rsidR="0095693E">
        <w:rPr>
          <w:spacing w:val="29"/>
        </w:rPr>
        <w:t xml:space="preserve"> </w:t>
      </w:r>
      <w:r w:rsidR="0095693E">
        <w:t>of</w:t>
      </w:r>
      <w:r w:rsidR="0095693E">
        <w:rPr>
          <w:spacing w:val="29"/>
        </w:rPr>
        <w:t xml:space="preserve"> </w:t>
      </w:r>
      <w:r w:rsidR="0095693E">
        <w:t>a</w:t>
      </w:r>
      <w:r w:rsidR="0095693E">
        <w:rPr>
          <w:spacing w:val="29"/>
        </w:rPr>
        <w:t xml:space="preserve"> </w:t>
      </w:r>
      <w:r w:rsidR="0095693E">
        <w:t>component</w:t>
      </w:r>
      <w:r w:rsidR="0095693E">
        <w:rPr>
          <w:spacing w:val="29"/>
        </w:rPr>
        <w:t xml:space="preserve"> </w:t>
      </w:r>
      <w:r w:rsidR="0095693E">
        <w:t>from,</w:t>
      </w:r>
      <w:r w:rsidR="0095693E">
        <w:rPr>
          <w:spacing w:val="29"/>
        </w:rPr>
        <w:t xml:space="preserve"> </w:t>
      </w:r>
      <w:r w:rsidR="0095693E">
        <w:t>the</w:t>
      </w:r>
      <w:r w:rsidR="0095693E">
        <w:rPr>
          <w:spacing w:val="29"/>
        </w:rPr>
        <w:t xml:space="preserve"> </w:t>
      </w:r>
      <w:r w:rsidR="0095693E">
        <w:rPr>
          <w:spacing w:val="-1"/>
        </w:rPr>
        <w:t>vehicle;</w:t>
      </w:r>
      <w:r w:rsidR="0095693E">
        <w:rPr>
          <w:spacing w:val="28"/>
        </w:rPr>
        <w:t xml:space="preserve"> </w:t>
      </w:r>
      <w:r w:rsidR="0095693E">
        <w:t>or</w:t>
      </w:r>
    </w:p>
    <w:p w14:paraId="7487752C" w14:textId="77777777" w:rsidR="00DB6E47" w:rsidRDefault="00DB6E47" w:rsidP="00DB6E47">
      <w:pPr>
        <w:pStyle w:val="aDefpara"/>
        <w:rPr>
          <w:spacing w:val="-1"/>
        </w:rPr>
      </w:pPr>
      <w:r w:rsidRPr="00F04D8E">
        <w:rPr>
          <w:rFonts w:cs="Times"/>
          <w:bCs/>
          <w:iCs/>
        </w:rPr>
        <w:tab/>
        <w:t>(b)</w:t>
      </w:r>
      <w:r w:rsidRPr="00FF4454">
        <w:rPr>
          <w:rStyle w:val="charBoldItals"/>
        </w:rPr>
        <w:tab/>
      </w:r>
      <w:r w:rsidR="0095693E">
        <w:t>a</w:t>
      </w:r>
      <w:r w:rsidR="0095693E">
        <w:rPr>
          <w:spacing w:val="17"/>
        </w:rPr>
        <w:t xml:space="preserve"> </w:t>
      </w:r>
      <w:r w:rsidR="0095693E">
        <w:t>change</w:t>
      </w:r>
      <w:r w:rsidR="0095693E">
        <w:rPr>
          <w:spacing w:val="17"/>
        </w:rPr>
        <w:t xml:space="preserve"> </w:t>
      </w:r>
      <w:r w:rsidR="0095693E">
        <w:t>to</w:t>
      </w:r>
      <w:r w:rsidR="0095693E">
        <w:rPr>
          <w:spacing w:val="17"/>
        </w:rPr>
        <w:t xml:space="preserve"> </w:t>
      </w:r>
      <w:r w:rsidR="0095693E">
        <w:t>the</w:t>
      </w:r>
      <w:r w:rsidR="0095693E">
        <w:rPr>
          <w:spacing w:val="17"/>
        </w:rPr>
        <w:t xml:space="preserve"> </w:t>
      </w:r>
      <w:r w:rsidR="0095693E">
        <w:rPr>
          <w:spacing w:val="-1"/>
        </w:rPr>
        <w:t>vehicle</w:t>
      </w:r>
      <w:r w:rsidR="0095693E">
        <w:rPr>
          <w:spacing w:val="17"/>
        </w:rPr>
        <w:t xml:space="preserve"> </w:t>
      </w:r>
      <w:r w:rsidR="0095693E">
        <w:t>from</w:t>
      </w:r>
      <w:r w:rsidR="0095693E">
        <w:rPr>
          <w:spacing w:val="17"/>
        </w:rPr>
        <w:t xml:space="preserve"> </w:t>
      </w:r>
      <w:r w:rsidR="0095693E">
        <w:t>the</w:t>
      </w:r>
      <w:r w:rsidR="0095693E">
        <w:rPr>
          <w:spacing w:val="23"/>
        </w:rPr>
        <w:t xml:space="preserve"> </w:t>
      </w:r>
      <w:r w:rsidR="0095693E">
        <w:rPr>
          <w:spacing w:val="-2"/>
        </w:rPr>
        <w:t>manufacturer’s</w:t>
      </w:r>
      <w:r w:rsidR="0095693E">
        <w:t xml:space="preserve"> </w:t>
      </w:r>
      <w:r w:rsidR="0095693E">
        <w:rPr>
          <w:spacing w:val="-1"/>
        </w:rPr>
        <w:t>specification</w:t>
      </w:r>
      <w:r w:rsidR="0095693E">
        <w:t xml:space="preserve"> for the </w:t>
      </w:r>
      <w:r w:rsidR="0095693E">
        <w:rPr>
          <w:spacing w:val="-1"/>
        </w:rPr>
        <w:t>vehicle;</w:t>
      </w:r>
    </w:p>
    <w:p w14:paraId="0BA709D4" w14:textId="23F7B6B5" w:rsidR="0095693E" w:rsidRPr="00EB0CDE" w:rsidRDefault="0095693E" w:rsidP="0095693E">
      <w:pPr>
        <w:pStyle w:val="Amainreturn"/>
      </w:pPr>
      <w:r>
        <w:rPr>
          <w:spacing w:val="-2"/>
        </w:rPr>
        <w:t>but</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1"/>
        </w:rPr>
        <w:t xml:space="preserve"> </w:t>
      </w:r>
      <w:r>
        <w:rPr>
          <w:spacing w:val="-1"/>
        </w:rPr>
        <w:t>modification</w:t>
      </w:r>
      <w:r>
        <w:rPr>
          <w:spacing w:val="1"/>
        </w:rPr>
        <w:t xml:space="preserve"> </w:t>
      </w:r>
      <w:r>
        <w:t>to</w:t>
      </w:r>
      <w:r>
        <w:rPr>
          <w:spacing w:val="1"/>
        </w:rPr>
        <w:t xml:space="preserve"> </w:t>
      </w:r>
      <w:r>
        <w:t>the</w:t>
      </w:r>
      <w:r>
        <w:rPr>
          <w:spacing w:val="1"/>
        </w:rPr>
        <w:t xml:space="preserve"> </w:t>
      </w:r>
      <w:r>
        <w:rPr>
          <w:spacing w:val="-1"/>
        </w:rPr>
        <w:t>vehicle</w:t>
      </w:r>
      <w:r>
        <w:rPr>
          <w:spacing w:val="21"/>
        </w:rPr>
        <w:t xml:space="preserve"> </w:t>
      </w:r>
      <w:r>
        <w:rPr>
          <w:spacing w:val="-1"/>
        </w:rPr>
        <w:t>tha</w:t>
      </w:r>
      <w:r>
        <w:t>t</w:t>
      </w:r>
      <w:r>
        <w:rPr>
          <w:spacing w:val="24"/>
        </w:rPr>
        <w:t xml:space="preserve"> </w:t>
      </w:r>
      <w:r>
        <w:rPr>
          <w:spacing w:val="-1"/>
        </w:rPr>
        <w:t>ha</w:t>
      </w:r>
      <w:r>
        <w:t>s</w:t>
      </w:r>
      <w:r>
        <w:rPr>
          <w:spacing w:val="24"/>
        </w:rPr>
        <w:t xml:space="preserve"> </w:t>
      </w:r>
      <w:r>
        <w:rPr>
          <w:spacing w:val="-1"/>
        </w:rPr>
        <w:t>bee</w:t>
      </w:r>
      <w:r>
        <w:t>n</w:t>
      </w:r>
      <w:r>
        <w:rPr>
          <w:spacing w:val="24"/>
        </w:rPr>
        <w:t xml:space="preserve"> </w:t>
      </w:r>
      <w:r>
        <w:rPr>
          <w:spacing w:val="-1"/>
        </w:rPr>
        <w:t>appr</w:t>
      </w:r>
      <w:r>
        <w:rPr>
          <w:spacing w:val="-4"/>
        </w:rPr>
        <w:t>ov</w:t>
      </w:r>
      <w:r>
        <w:rPr>
          <w:spacing w:val="-1"/>
        </w:rPr>
        <w:t>e</w:t>
      </w:r>
      <w:r>
        <w:t>d</w:t>
      </w:r>
      <w:r>
        <w:rPr>
          <w:spacing w:val="24"/>
        </w:rPr>
        <w:t xml:space="preserve"> </w:t>
      </w:r>
      <w:r>
        <w:rPr>
          <w:spacing w:val="-1"/>
        </w:rPr>
        <w:t>unde</w:t>
      </w:r>
      <w:r>
        <w:t>r</w:t>
      </w:r>
      <w:r>
        <w:rPr>
          <w:spacing w:val="24"/>
        </w:rPr>
        <w:t xml:space="preserve"> </w:t>
      </w:r>
      <w:r w:rsidR="007A231E">
        <w:rPr>
          <w:color w:val="000000"/>
          <w:sz w:val="23"/>
          <w:szCs w:val="23"/>
          <w:shd w:val="clear" w:color="auto" w:fill="FFFFFF"/>
        </w:rPr>
        <w:t>the </w:t>
      </w:r>
      <w:hyperlink r:id="rId47" w:tooltip="Act 2018 No 163 (Cwlth)" w:history="1">
        <w:r w:rsidR="007A231E" w:rsidRPr="007A231E">
          <w:rPr>
            <w:rStyle w:val="charCitHyperlinkItal"/>
          </w:rPr>
          <w:t>Road Vehicle Standards Act 2018</w:t>
        </w:r>
      </w:hyperlink>
      <w:r w:rsidR="007A231E">
        <w:rPr>
          <w:color w:val="000000"/>
          <w:sz w:val="23"/>
          <w:szCs w:val="23"/>
          <w:shd w:val="clear" w:color="auto" w:fill="FFFFFF"/>
        </w:rPr>
        <w:t>, item 16(2) of Schedule 3 to the </w:t>
      </w:r>
      <w:hyperlink r:id="rId48" w:tooltip="Act 2018 No 164 (Cwlth)" w:history="1">
        <w:r w:rsidR="007A231E" w:rsidRPr="007A231E">
          <w:rPr>
            <w:rStyle w:val="charCitHyperlinkItal"/>
          </w:rPr>
          <w:t>Road Vehicle Standards (Consequential and Transitional Provisions) Act 2018</w:t>
        </w:r>
      </w:hyperlink>
      <w:r w:rsidR="007A231E">
        <w:rPr>
          <w:color w:val="000000"/>
          <w:sz w:val="23"/>
          <w:szCs w:val="23"/>
          <w:shd w:val="clear" w:color="auto" w:fill="FFFFFF"/>
        </w:rPr>
        <w:t> of the Commonwealth or the </w:t>
      </w:r>
      <w:hyperlink r:id="rId49" w:tooltip="Act 1989 No 65 (Cwlth)" w:history="1">
        <w:r w:rsidR="007A231E" w:rsidRPr="007A231E">
          <w:rPr>
            <w:rStyle w:val="charCitHyperlinkItal"/>
          </w:rPr>
          <w:t>Motor Vehicle Standards Act 1989</w:t>
        </w:r>
      </w:hyperlink>
      <w:r w:rsidR="007A231E">
        <w:rPr>
          <w:color w:val="000000"/>
          <w:sz w:val="23"/>
          <w:szCs w:val="23"/>
          <w:shd w:val="clear" w:color="auto" w:fill="FFFFFF"/>
        </w:rPr>
        <w:t> before the repeal of that Act</w:t>
      </w:r>
      <w:r>
        <w:rPr>
          <w:spacing w:val="-1"/>
        </w:rPr>
        <w:t>.</w:t>
      </w:r>
    </w:p>
    <w:p w14:paraId="2230D2C6" w14:textId="77777777" w:rsidR="00DB6E47" w:rsidRPr="007E1F9A" w:rsidRDefault="00DB6E47" w:rsidP="00DB6E47">
      <w:pPr>
        <w:pStyle w:val="AH5Sec"/>
      </w:pPr>
      <w:bookmarkStart w:id="84" w:name="_Toc75868633"/>
      <w:r w:rsidRPr="001E68BA">
        <w:rPr>
          <w:rStyle w:val="CharSectNo"/>
        </w:rPr>
        <w:t>85</w:t>
      </w:r>
      <w:r w:rsidRPr="007E1F9A">
        <w:tab/>
        <w:t>Modifying heavy vehicle requires approval</w:t>
      </w:r>
      <w:bookmarkEnd w:id="84"/>
    </w:p>
    <w:p w14:paraId="4612B7B7" w14:textId="77777777" w:rsidR="00DB6E47" w:rsidRPr="00EB0CDE" w:rsidRDefault="00DB6E47" w:rsidP="00DB6E47">
      <w:pPr>
        <w:pStyle w:val="Amain"/>
      </w:pPr>
      <w:r w:rsidRPr="00EB0CDE">
        <w:tab/>
        <w:t>(1)</w:t>
      </w:r>
      <w:r w:rsidRPr="00EB0CDE">
        <w:tab/>
        <w:t>A person must not modify a heavy vehicle unless the modification has been approved by—</w:t>
      </w:r>
    </w:p>
    <w:p w14:paraId="571ED3C0" w14:textId="77777777" w:rsidR="00DB6E47" w:rsidRPr="007D116E" w:rsidRDefault="00DB6E47" w:rsidP="00DB6E47">
      <w:pPr>
        <w:pStyle w:val="Apara"/>
      </w:pPr>
      <w:r w:rsidRPr="007D116E">
        <w:tab/>
        <w:t>(a)</w:t>
      </w:r>
      <w:r w:rsidRPr="007D116E">
        <w:tab/>
        <w:t>an approved vehicle examiner under section 86; or</w:t>
      </w:r>
    </w:p>
    <w:p w14:paraId="54AE58A5" w14:textId="77777777" w:rsidR="00DB6E47" w:rsidRPr="007D116E" w:rsidRDefault="00DB6E47" w:rsidP="00DB6E47">
      <w:pPr>
        <w:pStyle w:val="Apara"/>
      </w:pPr>
      <w:r w:rsidRPr="007D116E">
        <w:tab/>
        <w:t>(b)</w:t>
      </w:r>
      <w:r w:rsidRPr="007D116E">
        <w:tab/>
        <w:t>the Regulator under section 87.</w:t>
      </w:r>
    </w:p>
    <w:p w14:paraId="3F8BA15C" w14:textId="77777777" w:rsidR="00DB6E47" w:rsidRPr="006C3305" w:rsidRDefault="00DB6E47" w:rsidP="00DB6E47">
      <w:pPr>
        <w:pStyle w:val="Penalty"/>
      </w:pPr>
      <w:r w:rsidRPr="006C3305">
        <w:t>Maximum penalty—$3000.</w:t>
      </w:r>
    </w:p>
    <w:p w14:paraId="6ABA2414" w14:textId="77777777"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14:paraId="0207156C" w14:textId="77777777" w:rsidR="00DB6E47" w:rsidRPr="007D116E" w:rsidRDefault="00DB6E47" w:rsidP="00DB6E47">
      <w:pPr>
        <w:pStyle w:val="Apara"/>
      </w:pPr>
      <w:r w:rsidRPr="007D116E">
        <w:tab/>
        <w:t>(a)</w:t>
      </w:r>
      <w:r w:rsidRPr="007D116E">
        <w:tab/>
        <w:t>an approved vehicle examiner under section 86; or</w:t>
      </w:r>
    </w:p>
    <w:p w14:paraId="64CD70E7" w14:textId="77777777" w:rsidR="00DB6E47" w:rsidRPr="007D116E" w:rsidRDefault="00DB6E47" w:rsidP="00DB6E47">
      <w:pPr>
        <w:pStyle w:val="Apara"/>
      </w:pPr>
      <w:r w:rsidRPr="007D116E">
        <w:tab/>
        <w:t>(b)</w:t>
      </w:r>
      <w:r w:rsidRPr="007D116E">
        <w:tab/>
        <w:t>the Regulator under section 87.</w:t>
      </w:r>
    </w:p>
    <w:p w14:paraId="38712F41" w14:textId="77777777" w:rsidR="00DB6E47" w:rsidRDefault="00DB6E47" w:rsidP="00DB6E47">
      <w:pPr>
        <w:pStyle w:val="Penalty"/>
      </w:pPr>
      <w:r w:rsidRPr="006C3305">
        <w:t>Maximum penalty—$3000.</w:t>
      </w:r>
    </w:p>
    <w:p w14:paraId="692E9937" w14:textId="77777777" w:rsidR="008A28FE" w:rsidRDefault="008A28FE" w:rsidP="00527A96">
      <w:pPr>
        <w:pStyle w:val="Amain"/>
        <w:keepLines/>
        <w:rPr>
          <w:spacing w:val="-2"/>
        </w:rPr>
      </w:pPr>
      <w:r>
        <w:rPr>
          <w:spacing w:val="-1"/>
        </w:rPr>
        <w:lastRenderedPageBreak/>
        <w:tab/>
        <w:t>(3)</w:t>
      </w:r>
      <w:r>
        <w:rPr>
          <w:spacing w:val="60"/>
        </w:rPr>
        <w:tab/>
      </w:r>
      <w:r>
        <w:rPr>
          <w:spacing w:val="-1"/>
        </w:rPr>
        <w:t xml:space="preserve">This section does not apply to </w:t>
      </w:r>
      <w:r>
        <w:t>a</w:t>
      </w:r>
      <w:r>
        <w:rPr>
          <w:spacing w:val="-1"/>
        </w:rPr>
        <w:t xml:space="preserve"> </w:t>
      </w:r>
      <w:r>
        <w:rPr>
          <w:spacing w:val="-2"/>
        </w:rPr>
        <w:t>modification</w:t>
      </w:r>
      <w:r>
        <w:rPr>
          <w:spacing w:val="-1"/>
        </w:rPr>
        <w:t xml:space="preserve"> that</w:t>
      </w:r>
      <w:r>
        <w:rPr>
          <w:spacing w:val="34"/>
        </w:rPr>
        <w:t xml:space="preserve"> </w:t>
      </w:r>
      <w:r>
        <w:rPr>
          <w:spacing w:val="-1"/>
        </w:rPr>
        <w:t>complies</w:t>
      </w:r>
      <w:r>
        <w:rPr>
          <w:spacing w:val="38"/>
        </w:rPr>
        <w:t xml:space="preserve"> </w:t>
      </w:r>
      <w:r>
        <w:rPr>
          <w:spacing w:val="-1"/>
        </w:rPr>
        <w:t>with</w:t>
      </w:r>
      <w:r>
        <w:rPr>
          <w:spacing w:val="38"/>
        </w:rPr>
        <w:t xml:space="preserve"> </w:t>
      </w:r>
      <w:r>
        <w:t>a</w:t>
      </w:r>
      <w:r>
        <w:rPr>
          <w:spacing w:val="38"/>
        </w:rPr>
        <w:t xml:space="preserve"> </w:t>
      </w:r>
      <w:r>
        <w:rPr>
          <w:spacing w:val="-1"/>
        </w:rPr>
        <w:t>code</w:t>
      </w:r>
      <w:r>
        <w:rPr>
          <w:spacing w:val="38"/>
        </w:rPr>
        <w:t xml:space="preserve"> </w:t>
      </w:r>
      <w:r>
        <w:rPr>
          <w:spacing w:val="-1"/>
        </w:rPr>
        <w:t>of</w:t>
      </w:r>
      <w:r>
        <w:rPr>
          <w:spacing w:val="38"/>
        </w:rPr>
        <w:t xml:space="preserve"> </w:t>
      </w:r>
      <w:r>
        <w:rPr>
          <w:spacing w:val="-1"/>
        </w:rPr>
        <w:t>practice</w:t>
      </w:r>
      <w:r>
        <w:rPr>
          <w:spacing w:val="38"/>
        </w:rPr>
        <w:t xml:space="preserve"> </w:t>
      </w:r>
      <w:r>
        <w:rPr>
          <w:spacing w:val="-1"/>
        </w:rPr>
        <w:t>prescribed</w:t>
      </w:r>
      <w:r>
        <w:rPr>
          <w:spacing w:val="38"/>
        </w:rPr>
        <w:t xml:space="preserve"> </w:t>
      </w:r>
      <w:r>
        <w:rPr>
          <w:spacing w:val="-1"/>
        </w:rPr>
        <w:t>by</w:t>
      </w:r>
      <w:r>
        <w:rPr>
          <w:spacing w:val="26"/>
        </w:rPr>
        <w:t xml:space="preserve"> </w:t>
      </w:r>
      <w:r>
        <w:rPr>
          <w:spacing w:val="-1"/>
        </w:rPr>
        <w:t>the</w:t>
      </w:r>
      <w:r>
        <w:rPr>
          <w:spacing w:val="31"/>
        </w:rPr>
        <w:t xml:space="preserve"> </w:t>
      </w:r>
      <w:r>
        <w:rPr>
          <w:spacing w:val="-1"/>
        </w:rPr>
        <w:t>national</w:t>
      </w:r>
      <w:r>
        <w:rPr>
          <w:spacing w:val="31"/>
        </w:rPr>
        <w:t xml:space="preserve"> </w:t>
      </w:r>
      <w:r>
        <w:rPr>
          <w:spacing w:val="-2"/>
        </w:rPr>
        <w:t>regulations</w:t>
      </w:r>
      <w:r>
        <w:rPr>
          <w:spacing w:val="31"/>
        </w:rPr>
        <w:t xml:space="preserve"> </w:t>
      </w:r>
      <w:r>
        <w:rPr>
          <w:spacing w:val="-1"/>
        </w:rPr>
        <w:t>for</w:t>
      </w:r>
      <w:r>
        <w:rPr>
          <w:spacing w:val="31"/>
        </w:rPr>
        <w:t xml:space="preserve"> </w:t>
      </w:r>
      <w:r>
        <w:rPr>
          <w:spacing w:val="-1"/>
        </w:rPr>
        <w:t>the</w:t>
      </w:r>
      <w:r>
        <w:rPr>
          <w:spacing w:val="31"/>
        </w:rPr>
        <w:t xml:space="preserve"> </w:t>
      </w:r>
      <w:r>
        <w:rPr>
          <w:spacing w:val="-1"/>
        </w:rPr>
        <w:t>purposes</w:t>
      </w:r>
      <w:r>
        <w:rPr>
          <w:spacing w:val="30"/>
        </w:rPr>
        <w:t xml:space="preserve"> </w:t>
      </w:r>
      <w:r>
        <w:rPr>
          <w:spacing w:val="-1"/>
        </w:rPr>
        <w:t>of</w:t>
      </w:r>
      <w:r>
        <w:rPr>
          <w:spacing w:val="31"/>
        </w:rPr>
        <w:t xml:space="preserve"> </w:t>
      </w:r>
      <w:r>
        <w:rPr>
          <w:spacing w:val="-1"/>
        </w:rPr>
        <w:t>this</w:t>
      </w:r>
      <w:r>
        <w:rPr>
          <w:spacing w:val="28"/>
        </w:rPr>
        <w:t xml:space="preserve"> </w:t>
      </w:r>
      <w:r>
        <w:rPr>
          <w:spacing w:val="-1"/>
        </w:rPr>
        <w:t>section,</w:t>
      </w:r>
      <w:r>
        <w:rPr>
          <w:spacing w:val="1"/>
        </w:rPr>
        <w:t xml:space="preserve"> </w:t>
      </w:r>
      <w:r>
        <w:rPr>
          <w:spacing w:val="-1"/>
        </w:rPr>
        <w:t>section</w:t>
      </w:r>
      <w:r>
        <w:rPr>
          <w:spacing w:val="1"/>
        </w:rPr>
        <w:t xml:space="preserve"> </w:t>
      </w:r>
      <w:r>
        <w:rPr>
          <w:spacing w:val="-1"/>
        </w:rPr>
        <w:t xml:space="preserve">86 </w:t>
      </w:r>
      <w:r>
        <w:t xml:space="preserve">or 87 that </w:t>
      </w:r>
      <w:r>
        <w:rPr>
          <w:spacing w:val="-1"/>
        </w:rPr>
        <w:t>expressly</w:t>
      </w:r>
      <w:r>
        <w:t xml:space="preserve"> states that</w:t>
      </w:r>
      <w:r>
        <w:rPr>
          <w:spacing w:val="28"/>
        </w:rPr>
        <w:t xml:space="preserve"> </w:t>
      </w:r>
      <w:r>
        <w:t>a</w:t>
      </w:r>
      <w:r>
        <w:rPr>
          <w:spacing w:val="24"/>
        </w:rPr>
        <w:t xml:space="preserve"> </w:t>
      </w:r>
      <w:r>
        <w:rPr>
          <w:spacing w:val="-2"/>
        </w:rPr>
        <w:t>modification</w:t>
      </w:r>
      <w:r>
        <w:rPr>
          <w:spacing w:val="24"/>
        </w:rPr>
        <w:t xml:space="preserve"> </w:t>
      </w:r>
      <w:r>
        <w:rPr>
          <w:spacing w:val="-1"/>
        </w:rPr>
        <w:t>of</w:t>
      </w:r>
      <w:r>
        <w:rPr>
          <w:spacing w:val="24"/>
        </w:rPr>
        <w:t xml:space="preserve"> </w:t>
      </w:r>
      <w:r>
        <w:rPr>
          <w:spacing w:val="-1"/>
        </w:rPr>
        <w:t>that</w:t>
      </w:r>
      <w:r>
        <w:rPr>
          <w:spacing w:val="25"/>
        </w:rPr>
        <w:t xml:space="preserve"> </w:t>
      </w:r>
      <w:r>
        <w:rPr>
          <w:spacing w:val="-1"/>
        </w:rPr>
        <w:t>type</w:t>
      </w:r>
      <w:r>
        <w:rPr>
          <w:spacing w:val="25"/>
        </w:rPr>
        <w:t xml:space="preserve"> </w:t>
      </w:r>
      <w:r>
        <w:rPr>
          <w:spacing w:val="-1"/>
        </w:rPr>
        <w:t>does</w:t>
      </w:r>
      <w:r>
        <w:rPr>
          <w:spacing w:val="25"/>
        </w:rPr>
        <w:t xml:space="preserve"> </w:t>
      </w:r>
      <w:r>
        <w:rPr>
          <w:spacing w:val="-1"/>
        </w:rPr>
        <w:t>not</w:t>
      </w:r>
      <w:r>
        <w:rPr>
          <w:spacing w:val="25"/>
        </w:rPr>
        <w:t xml:space="preserve"> </w:t>
      </w:r>
      <w:r>
        <w:rPr>
          <w:spacing w:val="-1"/>
        </w:rPr>
        <w:t>require</w:t>
      </w:r>
      <w:r>
        <w:rPr>
          <w:spacing w:val="30"/>
        </w:rPr>
        <w:t xml:space="preserve"> </w:t>
      </w:r>
      <w:r>
        <w:rPr>
          <w:spacing w:val="-2"/>
        </w:rPr>
        <w:t>approval.</w:t>
      </w:r>
    </w:p>
    <w:p w14:paraId="3BB8D38F" w14:textId="77777777" w:rsidR="00AA6ABA" w:rsidRPr="00AA6ABA" w:rsidRDefault="00AA6ABA" w:rsidP="00AA6ABA">
      <w:pPr>
        <w:pStyle w:val="Amain"/>
        <w:rPr>
          <w:lang w:val="en" w:eastAsia="en-AU"/>
        </w:rPr>
      </w:pPr>
      <w:r>
        <w:rPr>
          <w:lang w:val="en" w:eastAsia="en-AU"/>
        </w:rPr>
        <w:tab/>
      </w:r>
      <w:r w:rsidRPr="00AA6ABA">
        <w:rPr>
          <w:lang w:val="en" w:eastAsia="en-AU"/>
        </w:rPr>
        <w:t>(4)</w:t>
      </w:r>
      <w:r>
        <w:rPr>
          <w:lang w:val="en" w:eastAsia="en-AU"/>
        </w:rPr>
        <w:tab/>
      </w:r>
      <w:r w:rsidRPr="00AA6ABA">
        <w:rPr>
          <w:lang w:val="en" w:eastAsia="en-AU"/>
        </w:rPr>
        <w:t>A modification is taken to have been approved by an approved vehicle examiner under section 86 if—</w:t>
      </w:r>
    </w:p>
    <w:p w14:paraId="3C98E31A" w14:textId="77777777" w:rsidR="00AA6ABA" w:rsidRPr="00AA6ABA" w:rsidRDefault="00AA6ABA" w:rsidP="00AA6ABA">
      <w:pPr>
        <w:pStyle w:val="Apara"/>
        <w:rPr>
          <w:lang w:val="en" w:eastAsia="en-AU"/>
        </w:rPr>
      </w:pPr>
      <w:r>
        <w:rPr>
          <w:lang w:val="en" w:eastAsia="en-AU"/>
        </w:rPr>
        <w:tab/>
      </w:r>
      <w:r w:rsidRPr="00AA6ABA">
        <w:rPr>
          <w:lang w:val="en" w:eastAsia="en-AU"/>
        </w:rPr>
        <w:t>(a)</w:t>
      </w:r>
      <w:r>
        <w:rPr>
          <w:lang w:val="en" w:eastAsia="en-AU"/>
        </w:rPr>
        <w:tab/>
      </w:r>
      <w:r w:rsidRPr="00AA6ABA">
        <w:rPr>
          <w:lang w:val="en" w:eastAsia="en-AU"/>
        </w:rPr>
        <w:t>the modification has been authorised under an Australian road law of a non-participating jurisdiction; and</w:t>
      </w:r>
    </w:p>
    <w:p w14:paraId="504D213B" w14:textId="77777777" w:rsidR="00AA6ABA" w:rsidRPr="00AA6ABA" w:rsidRDefault="00AA6ABA" w:rsidP="00AA6ABA">
      <w:pPr>
        <w:pStyle w:val="Apara"/>
        <w:rPr>
          <w:lang w:val="en" w:eastAsia="en-AU"/>
        </w:rPr>
      </w:pPr>
      <w:r>
        <w:rPr>
          <w:lang w:val="en" w:eastAsia="en-AU"/>
        </w:rPr>
        <w:tab/>
      </w:r>
      <w:r w:rsidRPr="00AA6ABA">
        <w:rPr>
          <w:lang w:val="en" w:eastAsia="en-AU"/>
        </w:rPr>
        <w:t>(b)</w:t>
      </w:r>
      <w:r>
        <w:rPr>
          <w:lang w:val="en" w:eastAsia="en-AU"/>
        </w:rPr>
        <w:tab/>
      </w:r>
      <w:r w:rsidRPr="00AA6ABA">
        <w:rPr>
          <w:lang w:val="en" w:eastAsia="en-AU"/>
        </w:rPr>
        <w:t>a modification plate or label is fitted or affixed to a conspicuous part of the vehicle; and</w:t>
      </w:r>
    </w:p>
    <w:p w14:paraId="3A00A488" w14:textId="77777777" w:rsidR="00AA6ABA" w:rsidRPr="00AA6ABA" w:rsidRDefault="00AA6ABA" w:rsidP="00AA6ABA">
      <w:pPr>
        <w:pStyle w:val="Apara"/>
        <w:rPr>
          <w:lang w:val="en" w:eastAsia="en-AU"/>
        </w:rPr>
      </w:pPr>
      <w:r>
        <w:rPr>
          <w:lang w:val="en" w:eastAsia="en-AU"/>
        </w:rPr>
        <w:tab/>
      </w:r>
      <w:r w:rsidRPr="00AA6ABA">
        <w:rPr>
          <w:lang w:val="en" w:eastAsia="en-AU"/>
        </w:rPr>
        <w:t>(c)</w:t>
      </w:r>
      <w:r>
        <w:rPr>
          <w:lang w:val="en" w:eastAsia="en-AU"/>
        </w:rPr>
        <w:tab/>
      </w:r>
      <w:r w:rsidRPr="00AA6ABA">
        <w:rPr>
          <w:lang w:val="en" w:eastAsia="en-AU"/>
        </w:rPr>
        <w:t>the modification plate or label indicates that the modification complies with a code of practice prescribed by the national regulations for the purposes of section 86.</w:t>
      </w:r>
    </w:p>
    <w:p w14:paraId="45B4D5EA" w14:textId="77777777" w:rsidR="00AA6ABA" w:rsidRPr="00AA6ABA" w:rsidRDefault="00AA6ABA" w:rsidP="00AA6ABA">
      <w:pPr>
        <w:pStyle w:val="Amain"/>
        <w:rPr>
          <w:lang w:val="en" w:eastAsia="en-AU"/>
        </w:rPr>
      </w:pPr>
      <w:r>
        <w:rPr>
          <w:lang w:val="en" w:eastAsia="en-AU"/>
        </w:rPr>
        <w:tab/>
      </w:r>
      <w:r w:rsidRPr="00AA6ABA">
        <w:rPr>
          <w:lang w:val="en" w:eastAsia="en-AU"/>
        </w:rPr>
        <w:t>(5)</w:t>
      </w:r>
      <w:r>
        <w:rPr>
          <w:lang w:val="en" w:eastAsia="en-AU"/>
        </w:rPr>
        <w:tab/>
      </w:r>
      <w:r w:rsidRPr="00AA6ABA">
        <w:rPr>
          <w:lang w:val="en" w:eastAsia="en-AU"/>
        </w:rPr>
        <w:t>In this section—</w:t>
      </w:r>
    </w:p>
    <w:p w14:paraId="457F4A0C" w14:textId="77777777" w:rsidR="00AA6ABA" w:rsidRPr="00AA6ABA" w:rsidRDefault="00AA6ABA" w:rsidP="00AA6ABA">
      <w:pPr>
        <w:pStyle w:val="aDef"/>
        <w:rPr>
          <w:lang w:val="en" w:eastAsia="en-AU"/>
        </w:rPr>
      </w:pPr>
      <w:r w:rsidRPr="00AA6ABA">
        <w:rPr>
          <w:b/>
          <w:bCs/>
          <w:i/>
          <w:iCs/>
          <w:lang w:val="en" w:eastAsia="en-AU"/>
        </w:rPr>
        <w:t>authorised</w:t>
      </w:r>
      <w:r w:rsidRPr="00AA6ABA">
        <w:rPr>
          <w:lang w:val="en" w:eastAsia="en-AU"/>
        </w:rPr>
        <w:t xml:space="preserve"> includes approved and permitted.</w:t>
      </w:r>
    </w:p>
    <w:p w14:paraId="3F48989C" w14:textId="77777777" w:rsidR="00AA6ABA" w:rsidRPr="00AA6ABA" w:rsidRDefault="00AA6ABA" w:rsidP="00AA6ABA">
      <w:pPr>
        <w:pStyle w:val="aDef"/>
        <w:rPr>
          <w:lang w:val="en" w:eastAsia="en-AU"/>
        </w:rPr>
      </w:pPr>
      <w:r w:rsidRPr="00AA6ABA">
        <w:rPr>
          <w:b/>
          <w:bCs/>
          <w:i/>
          <w:iCs/>
          <w:lang w:val="en" w:eastAsia="en-AU"/>
        </w:rPr>
        <w:t>modification plate or label</w:t>
      </w:r>
      <w:r w:rsidRPr="00AA6ABA">
        <w:rPr>
          <w:lang w:val="en" w:eastAsia="en-AU"/>
        </w:rPr>
        <w:t xml:space="preserve"> means a plate or label that is stamped, engraved or marked so as to display information that relates to a modification.</w:t>
      </w:r>
    </w:p>
    <w:p w14:paraId="5F1361E0" w14:textId="77777777" w:rsidR="00AA6ABA" w:rsidRPr="00AA6ABA" w:rsidRDefault="00AA6ABA" w:rsidP="00AA6ABA">
      <w:pPr>
        <w:pStyle w:val="aDef"/>
        <w:rPr>
          <w:lang w:val="en" w:eastAsia="en-AU"/>
        </w:rPr>
      </w:pPr>
      <w:r w:rsidRPr="00AA6ABA">
        <w:rPr>
          <w:b/>
          <w:bCs/>
          <w:i/>
          <w:iCs/>
          <w:lang w:val="en" w:eastAsia="en-AU"/>
        </w:rPr>
        <w:t>non-participating jurisdiction</w:t>
      </w:r>
      <w:r w:rsidRPr="00AA6ABA">
        <w:rPr>
          <w:lang w:val="en" w:eastAsia="en-AU"/>
        </w:rPr>
        <w:t xml:space="preserve"> has the meaning given by section 221.</w:t>
      </w:r>
    </w:p>
    <w:p w14:paraId="059EB9FA" w14:textId="77777777" w:rsidR="00DB6E47" w:rsidRPr="007E1F9A" w:rsidRDefault="00DB6E47" w:rsidP="00DB6E47">
      <w:pPr>
        <w:pStyle w:val="AH5Sec"/>
      </w:pPr>
      <w:bookmarkStart w:id="85" w:name="_Toc75868634"/>
      <w:r w:rsidRPr="001E68BA">
        <w:rPr>
          <w:rStyle w:val="CharSectNo"/>
        </w:rPr>
        <w:t>86</w:t>
      </w:r>
      <w:r w:rsidRPr="007E1F9A">
        <w:tab/>
        <w:t>Approval of modifications by approved vehicle examiners</w:t>
      </w:r>
      <w:bookmarkEnd w:id="85"/>
    </w:p>
    <w:p w14:paraId="35515901" w14:textId="77777777"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14:paraId="0CD04326" w14:textId="77777777" w:rsidR="00DB6E47" w:rsidRPr="00EB0CDE" w:rsidRDefault="00DB6E47" w:rsidP="00F3269D">
      <w:pPr>
        <w:pStyle w:val="Amain"/>
        <w:keepNext/>
      </w:pPr>
      <w:r w:rsidRPr="00EB0CDE">
        <w:lastRenderedPageBreak/>
        <w:tab/>
        <w:t>(2)</w:t>
      </w:r>
      <w:r w:rsidRPr="00EB0CDE">
        <w:tab/>
        <w:t>If an approved vehicle examiner approves a modification of a heavy vehicle, the examiner must—</w:t>
      </w:r>
    </w:p>
    <w:p w14:paraId="2CACBCBB" w14:textId="77777777" w:rsidR="00DB6E47" w:rsidRPr="007D116E" w:rsidRDefault="00DB6E47" w:rsidP="00F3269D">
      <w:pPr>
        <w:pStyle w:val="Apara"/>
        <w:keepNext/>
      </w:pPr>
      <w:r w:rsidRPr="007D116E">
        <w:tab/>
        <w:t>(a)</w:t>
      </w:r>
      <w:r w:rsidRPr="007D116E">
        <w:tab/>
        <w:t>give a certificate approving the modification, in the approved form, to—</w:t>
      </w:r>
    </w:p>
    <w:p w14:paraId="79D1270D" w14:textId="77777777" w:rsidR="00DB6E47" w:rsidRPr="00516F02" w:rsidRDefault="00DB6E47" w:rsidP="00DB6E47">
      <w:pPr>
        <w:pStyle w:val="Asubpara"/>
      </w:pPr>
      <w:r w:rsidRPr="00516F02">
        <w:tab/>
        <w:t>(i)</w:t>
      </w:r>
      <w:r w:rsidRPr="00516F02">
        <w:tab/>
        <w:t>the registered operator of the vehicle; or</w:t>
      </w:r>
    </w:p>
    <w:p w14:paraId="67D404BF" w14:textId="77777777" w:rsidR="00DB6E47" w:rsidRPr="00516F02" w:rsidRDefault="00DB6E47" w:rsidP="00DB6E47">
      <w:pPr>
        <w:pStyle w:val="Asubpara"/>
      </w:pPr>
      <w:r w:rsidRPr="00516F02">
        <w:tab/>
        <w:t>(ii)</w:t>
      </w:r>
      <w:r w:rsidRPr="00516F02">
        <w:tab/>
        <w:t>if there is no registered operator of the vehicle—an owner of the vehicle; and</w:t>
      </w:r>
    </w:p>
    <w:p w14:paraId="4BC70A4C" w14:textId="77777777"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14:paraId="2DE2E991" w14:textId="77777777" w:rsidR="00DB6E47" w:rsidRPr="006C3305" w:rsidRDefault="00DB6E47" w:rsidP="00DB6E47">
      <w:pPr>
        <w:pStyle w:val="Penalty"/>
      </w:pPr>
      <w:r w:rsidRPr="006C3305">
        <w:t>Maximum penalty—$3000.</w:t>
      </w:r>
    </w:p>
    <w:p w14:paraId="75271EFD" w14:textId="77777777" w:rsidR="00DB6E47" w:rsidRPr="00EB0CDE" w:rsidRDefault="00DB6E47" w:rsidP="00DB6E47">
      <w:pPr>
        <w:pStyle w:val="Amain"/>
      </w:pPr>
      <w:r w:rsidRPr="00EB0CDE">
        <w:tab/>
        <w:t>(3)</w:t>
      </w:r>
      <w:r w:rsidRPr="00EB0CDE">
        <w:tab/>
        <w:t>For the purposes of subsection (2)(b), a plate or label complies with this subsection if—</w:t>
      </w:r>
    </w:p>
    <w:p w14:paraId="78DCBC67" w14:textId="77777777" w:rsidR="00DB6E47" w:rsidRPr="007D116E" w:rsidRDefault="00DB6E47" w:rsidP="00DB6E47">
      <w:pPr>
        <w:pStyle w:val="Apara"/>
      </w:pPr>
      <w:r w:rsidRPr="007D116E">
        <w:tab/>
        <w:t>(a)</w:t>
      </w:r>
      <w:r w:rsidRPr="007D116E">
        <w:tab/>
        <w:t>it is of a type approved by the Regulator; and</w:t>
      </w:r>
    </w:p>
    <w:p w14:paraId="4734BC38" w14:textId="77777777" w:rsidR="00DB6E47" w:rsidRPr="007D116E" w:rsidRDefault="00DB6E47" w:rsidP="00DB6E47">
      <w:pPr>
        <w:pStyle w:val="Apara"/>
      </w:pPr>
      <w:r w:rsidRPr="007D116E">
        <w:tab/>
        <w:t>(b)</w:t>
      </w:r>
      <w:r w:rsidRPr="007D116E">
        <w:tab/>
        <w:t>it is stamped, engraved or marked so as to display information that relates to the modification and that is—</w:t>
      </w:r>
    </w:p>
    <w:p w14:paraId="4D259379" w14:textId="77777777" w:rsidR="00DB6E47" w:rsidRPr="00516F02" w:rsidRDefault="00DB6E47" w:rsidP="00DB6E47">
      <w:pPr>
        <w:pStyle w:val="Asubpara"/>
      </w:pPr>
      <w:r w:rsidRPr="00516F02">
        <w:tab/>
        <w:t>(i)</w:t>
      </w:r>
      <w:r w:rsidRPr="00516F02">
        <w:tab/>
        <w:t>approved by the Regulator; or</w:t>
      </w:r>
    </w:p>
    <w:p w14:paraId="35976EB6" w14:textId="77777777" w:rsidR="00DB6E47" w:rsidRPr="00516F02" w:rsidRDefault="00DB6E47" w:rsidP="00DB6E47">
      <w:pPr>
        <w:pStyle w:val="Asubpara"/>
      </w:pPr>
      <w:r>
        <w:tab/>
      </w:r>
      <w:r w:rsidRPr="00516F02">
        <w:t>(ii)</w:t>
      </w:r>
      <w:r w:rsidRPr="00516F02">
        <w:tab/>
        <w:t>prescribed by the national regulations for the purposes of this section.</w:t>
      </w:r>
    </w:p>
    <w:p w14:paraId="0D7F0939" w14:textId="77777777" w:rsidR="00DB6E47" w:rsidRPr="007E1F9A" w:rsidRDefault="00DB6E47" w:rsidP="00DB6E47">
      <w:pPr>
        <w:pStyle w:val="AH5Sec"/>
      </w:pPr>
      <w:bookmarkStart w:id="86" w:name="_Toc75868635"/>
      <w:r w:rsidRPr="001E68BA">
        <w:rPr>
          <w:rStyle w:val="CharSectNo"/>
        </w:rPr>
        <w:t>87</w:t>
      </w:r>
      <w:r w:rsidRPr="007E1F9A">
        <w:tab/>
        <w:t>Approval of modification by Regulator</w:t>
      </w:r>
      <w:bookmarkEnd w:id="86"/>
    </w:p>
    <w:p w14:paraId="5D917FA9" w14:textId="77777777" w:rsidR="00DB6E47" w:rsidRPr="00EB0CDE" w:rsidRDefault="00DB6E47" w:rsidP="00824C29">
      <w:pPr>
        <w:pStyle w:val="Amain"/>
        <w:keepNext/>
      </w:pPr>
      <w:r w:rsidRPr="00EB0CDE">
        <w:tab/>
        <w:t>(1)</w:t>
      </w:r>
      <w:r w:rsidRPr="00EB0CDE">
        <w:tab/>
        <w:t>The Regulator may approve a modification of a heavy vehicle if the Regulator is satisfied—</w:t>
      </w:r>
    </w:p>
    <w:p w14:paraId="31DB59D3" w14:textId="77777777" w:rsidR="00DB6E47" w:rsidRPr="007D116E" w:rsidRDefault="00DB6E47" w:rsidP="00DB6E47">
      <w:pPr>
        <w:pStyle w:val="Apara"/>
      </w:pPr>
      <w:r w:rsidRPr="007D116E">
        <w:tab/>
        <w:t>(a)</w:t>
      </w:r>
      <w:r w:rsidRPr="007D116E">
        <w:tab/>
        <w:t>the use on a road of the modified vehicle will not pose a significant safety risk; and</w:t>
      </w:r>
    </w:p>
    <w:p w14:paraId="4711CEEA" w14:textId="77777777" w:rsidR="00DB6E47" w:rsidRPr="007D116E" w:rsidRDefault="00DB6E47" w:rsidP="00DB6E47">
      <w:pPr>
        <w:pStyle w:val="Apara"/>
      </w:pPr>
      <w:r w:rsidRPr="007D116E">
        <w:tab/>
        <w:t>(b)</w:t>
      </w:r>
      <w:r w:rsidRPr="007D116E">
        <w:tab/>
        <w:t>as to either or both of the following (as relevant)—</w:t>
      </w:r>
    </w:p>
    <w:p w14:paraId="113BC9FE" w14:textId="77777777"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14:paraId="3DC0C6BA" w14:textId="77777777" w:rsidR="00DB6E47" w:rsidRPr="00516F02" w:rsidRDefault="00DB6E47" w:rsidP="00DB6E47">
      <w:pPr>
        <w:pStyle w:val="Asubpara"/>
      </w:pPr>
      <w:r>
        <w:lastRenderedPageBreak/>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14:paraId="2794A2EA" w14:textId="77777777"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14:paraId="0C3AC094" w14:textId="77777777" w:rsidR="00DB6E47" w:rsidRPr="00EB0CDE" w:rsidRDefault="00DB6E47" w:rsidP="00DB6E47">
      <w:pPr>
        <w:pStyle w:val="Amain"/>
      </w:pPr>
      <w:r w:rsidRPr="00EB0CDE">
        <w:tab/>
        <w:t>(3)</w:t>
      </w:r>
      <w:r w:rsidRPr="00EB0CDE">
        <w:tab/>
        <w:t>If the Regulator approves a modification of a heavy vehicle, the Regulator must—</w:t>
      </w:r>
    </w:p>
    <w:p w14:paraId="44FAB1E0" w14:textId="77777777" w:rsidR="00DB6E47" w:rsidRPr="007D116E" w:rsidRDefault="00DB6E47" w:rsidP="00DB6E47">
      <w:pPr>
        <w:pStyle w:val="Apara"/>
      </w:pPr>
      <w:r w:rsidRPr="007D116E">
        <w:tab/>
        <w:t>(a)</w:t>
      </w:r>
      <w:r w:rsidRPr="007D116E">
        <w:tab/>
        <w:t>give a certificate approving the modification, in the approved form, to—</w:t>
      </w:r>
    </w:p>
    <w:p w14:paraId="6086BC7C" w14:textId="77777777" w:rsidR="00DB6E47" w:rsidRPr="00516F02" w:rsidRDefault="00DB6E47" w:rsidP="00DB6E47">
      <w:pPr>
        <w:pStyle w:val="Asubpara"/>
      </w:pPr>
      <w:r w:rsidRPr="00516F02">
        <w:tab/>
        <w:t>(i)</w:t>
      </w:r>
      <w:r w:rsidRPr="00516F02">
        <w:tab/>
        <w:t>the registered operator of the vehicle; or</w:t>
      </w:r>
    </w:p>
    <w:p w14:paraId="2BF9C048" w14:textId="77777777" w:rsidR="00DB6E47" w:rsidRPr="00516F02" w:rsidRDefault="00DB6E47" w:rsidP="00DB6E47">
      <w:pPr>
        <w:pStyle w:val="Asubpara"/>
      </w:pPr>
      <w:r w:rsidRPr="00516F02">
        <w:tab/>
        <w:t>(ii)</w:t>
      </w:r>
      <w:r w:rsidRPr="00516F02">
        <w:tab/>
        <w:t>if there is no registered operator of the vehicle—an owner of the vehicle; and</w:t>
      </w:r>
    </w:p>
    <w:p w14:paraId="27525ED4" w14:textId="77777777"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14:paraId="1E0CA83C" w14:textId="77777777" w:rsidR="00DB6E47" w:rsidRPr="00EB0CDE" w:rsidRDefault="00DB6E47" w:rsidP="00DB6E47">
      <w:pPr>
        <w:pStyle w:val="Amain"/>
      </w:pPr>
      <w:r w:rsidRPr="00EB0CDE">
        <w:tab/>
        <w:t>(4)</w:t>
      </w:r>
      <w:r w:rsidRPr="00EB0CDE">
        <w:tab/>
        <w:t>For the purposes of subsection (3)(b), a plate or label complies with this subsection if—</w:t>
      </w:r>
    </w:p>
    <w:p w14:paraId="669EC8A2" w14:textId="77777777" w:rsidR="00DB6E47" w:rsidRPr="007D116E" w:rsidRDefault="00DB6E47" w:rsidP="00DB6E47">
      <w:pPr>
        <w:pStyle w:val="Apara"/>
      </w:pPr>
      <w:r w:rsidRPr="007D116E">
        <w:tab/>
        <w:t>(a)</w:t>
      </w:r>
      <w:r w:rsidRPr="007D116E">
        <w:tab/>
        <w:t>it is of a type approved by the Regulator; and</w:t>
      </w:r>
    </w:p>
    <w:p w14:paraId="7483C996" w14:textId="77777777" w:rsidR="00DB6E47" w:rsidRPr="007D116E" w:rsidRDefault="00DB6E47" w:rsidP="00DB6E47">
      <w:pPr>
        <w:pStyle w:val="Apara"/>
      </w:pPr>
      <w:r w:rsidRPr="007D116E">
        <w:tab/>
        <w:t>(b)</w:t>
      </w:r>
      <w:r w:rsidRPr="007D116E">
        <w:tab/>
        <w:t>it is stamped, engraved or marked so as to display information that relates to the modification and that is—</w:t>
      </w:r>
    </w:p>
    <w:p w14:paraId="7ED97E6B" w14:textId="77777777" w:rsidR="00DB6E47" w:rsidRPr="00516F02" w:rsidRDefault="00DB6E47" w:rsidP="00DB6E47">
      <w:pPr>
        <w:pStyle w:val="Asubpara"/>
      </w:pPr>
      <w:r w:rsidRPr="00516F02">
        <w:tab/>
        <w:t>(i)</w:t>
      </w:r>
      <w:r w:rsidRPr="00516F02">
        <w:tab/>
        <w:t>approved by the Regulator; or</w:t>
      </w:r>
    </w:p>
    <w:p w14:paraId="78D3C3AE" w14:textId="77777777" w:rsidR="00DB6E47" w:rsidRDefault="00DB6E47" w:rsidP="00DB6E47">
      <w:pPr>
        <w:pStyle w:val="Asubpara"/>
      </w:pPr>
      <w:r>
        <w:tab/>
      </w:r>
      <w:r w:rsidRPr="00516F02">
        <w:t>(ii)</w:t>
      </w:r>
      <w:r w:rsidRPr="00516F02">
        <w:tab/>
        <w:t>prescribed by the national regulations for the purposes of this section.</w:t>
      </w:r>
    </w:p>
    <w:p w14:paraId="6F06F14E" w14:textId="77777777" w:rsidR="003C5869" w:rsidRDefault="003C5869" w:rsidP="003C5869">
      <w:pPr>
        <w:pStyle w:val="AH5Sec"/>
      </w:pPr>
      <w:bookmarkStart w:id="87" w:name="_Toc75868636"/>
      <w:r w:rsidRPr="001E68BA">
        <w:rPr>
          <w:rStyle w:val="CharSectNo"/>
        </w:rPr>
        <w:t>87A</w:t>
      </w:r>
      <w:r>
        <w:tab/>
      </w:r>
      <w:r w:rsidRPr="003C5869">
        <w:t>Person must not tamper with plate or label</w:t>
      </w:r>
      <w:bookmarkEnd w:id="87"/>
    </w:p>
    <w:p w14:paraId="78642A5A" w14:textId="77777777" w:rsidR="003C5869" w:rsidRDefault="003C5869" w:rsidP="003C5869">
      <w:pPr>
        <w:pStyle w:val="Amain"/>
        <w:rPr>
          <w:spacing w:val="-1"/>
        </w:rPr>
      </w:pPr>
      <w:r>
        <w:tab/>
        <w:t>(1)</w:t>
      </w:r>
      <w:r>
        <w:tab/>
        <w:t>A</w:t>
      </w:r>
      <w:r>
        <w:rPr>
          <w:spacing w:val="31"/>
        </w:rPr>
        <w:t xml:space="preserve"> </w:t>
      </w:r>
      <w:r>
        <w:rPr>
          <w:spacing w:val="-1"/>
        </w:rPr>
        <w:t>person</w:t>
      </w:r>
      <w:r>
        <w:rPr>
          <w:spacing w:val="31"/>
        </w:rPr>
        <w:t xml:space="preserve"> </w:t>
      </w:r>
      <w:r>
        <w:t>must</w:t>
      </w:r>
      <w:r>
        <w:rPr>
          <w:spacing w:val="31"/>
        </w:rPr>
        <w:t xml:space="preserve"> </w:t>
      </w:r>
      <w:r>
        <w:rPr>
          <w:spacing w:val="-1"/>
        </w:rPr>
        <w:t>not</w:t>
      </w:r>
      <w:r>
        <w:rPr>
          <w:spacing w:val="31"/>
        </w:rPr>
        <w:t xml:space="preserve"> </w:t>
      </w:r>
      <w:r>
        <w:rPr>
          <w:spacing w:val="-1"/>
        </w:rPr>
        <w:t>tamper</w:t>
      </w:r>
      <w:r>
        <w:rPr>
          <w:spacing w:val="29"/>
        </w:rPr>
        <w:t xml:space="preserve"> </w:t>
      </w:r>
      <w:r>
        <w:t>with</w:t>
      </w:r>
      <w:r>
        <w:rPr>
          <w:spacing w:val="31"/>
        </w:rPr>
        <w:t xml:space="preserve"> </w:t>
      </w:r>
      <w:r>
        <w:t>a</w:t>
      </w:r>
      <w:r>
        <w:rPr>
          <w:spacing w:val="31"/>
        </w:rPr>
        <w:t xml:space="preserve"> </w:t>
      </w:r>
      <w:r>
        <w:t>plate</w:t>
      </w:r>
      <w:r>
        <w:rPr>
          <w:spacing w:val="31"/>
        </w:rPr>
        <w:t xml:space="preserve"> </w:t>
      </w:r>
      <w:r>
        <w:t>or</w:t>
      </w:r>
      <w:r>
        <w:rPr>
          <w:spacing w:val="31"/>
        </w:rPr>
        <w:t xml:space="preserve"> </w:t>
      </w:r>
      <w:r>
        <w:t>label</w:t>
      </w:r>
      <w:r>
        <w:rPr>
          <w:spacing w:val="23"/>
        </w:rPr>
        <w:t xml:space="preserve"> </w:t>
      </w:r>
      <w:r>
        <w:rPr>
          <w:spacing w:val="-2"/>
        </w:rPr>
        <w:t>fitted</w:t>
      </w:r>
      <w:r>
        <w:rPr>
          <w:spacing w:val="14"/>
        </w:rPr>
        <w:t xml:space="preserve"> </w:t>
      </w:r>
      <w:r>
        <w:rPr>
          <w:spacing w:val="-1"/>
        </w:rPr>
        <w:t>or</w:t>
      </w:r>
      <w:r>
        <w:rPr>
          <w:spacing w:val="14"/>
        </w:rPr>
        <w:t xml:space="preserve"> </w:t>
      </w:r>
      <w:r>
        <w:rPr>
          <w:spacing w:val="-3"/>
        </w:rPr>
        <w:t>affixed</w:t>
      </w:r>
      <w:r>
        <w:rPr>
          <w:spacing w:val="14"/>
        </w:rPr>
        <w:t xml:space="preserve"> </w:t>
      </w:r>
      <w:r>
        <w:rPr>
          <w:spacing w:val="-1"/>
        </w:rPr>
        <w:t>to</w:t>
      </w:r>
      <w:r>
        <w:rPr>
          <w:spacing w:val="14"/>
        </w:rPr>
        <w:t xml:space="preserve"> </w:t>
      </w:r>
      <w:r>
        <w:t>a</w:t>
      </w:r>
      <w:r>
        <w:rPr>
          <w:spacing w:val="14"/>
        </w:rPr>
        <w:t xml:space="preserve"> </w:t>
      </w:r>
      <w:r>
        <w:rPr>
          <w:spacing w:val="-2"/>
        </w:rPr>
        <w:t>heavy</w:t>
      </w:r>
      <w:r>
        <w:rPr>
          <w:spacing w:val="14"/>
        </w:rPr>
        <w:t xml:space="preserve"> </w:t>
      </w:r>
      <w:r>
        <w:rPr>
          <w:spacing w:val="-2"/>
        </w:rPr>
        <w:t>vehicle</w:t>
      </w:r>
      <w:r>
        <w:rPr>
          <w:spacing w:val="14"/>
        </w:rPr>
        <w:t xml:space="preserve"> </w:t>
      </w:r>
      <w:r>
        <w:rPr>
          <w:spacing w:val="-1"/>
        </w:rPr>
        <w:t>under</w:t>
      </w:r>
      <w:r>
        <w:rPr>
          <w:spacing w:val="14"/>
        </w:rPr>
        <w:t xml:space="preserve"> </w:t>
      </w:r>
      <w:r>
        <w:rPr>
          <w:spacing w:val="-1"/>
        </w:rPr>
        <w:t>section</w:t>
      </w:r>
      <w:r>
        <w:rPr>
          <w:spacing w:val="32"/>
        </w:rPr>
        <w:t xml:space="preserve"> </w:t>
      </w:r>
      <w:r>
        <w:rPr>
          <w:spacing w:val="-1"/>
        </w:rPr>
        <w:t>86(2) or 87(3).</w:t>
      </w:r>
    </w:p>
    <w:p w14:paraId="35B9C9FD" w14:textId="77777777" w:rsidR="001B199B" w:rsidRDefault="001B199B" w:rsidP="001B199B">
      <w:pPr>
        <w:pStyle w:val="Penalty"/>
      </w:pPr>
      <w:r w:rsidRPr="006C3305">
        <w:t>Maximum penalty—</w:t>
      </w:r>
      <w:r>
        <w:t>$3</w:t>
      </w:r>
      <w:r w:rsidRPr="006C3305">
        <w:t>000.</w:t>
      </w:r>
    </w:p>
    <w:p w14:paraId="3386BC2A" w14:textId="77777777" w:rsidR="001B199B" w:rsidRDefault="001B199B" w:rsidP="001B199B">
      <w:pPr>
        <w:pStyle w:val="Amain"/>
        <w:rPr>
          <w:spacing w:val="-3"/>
        </w:rPr>
      </w:pPr>
      <w:r>
        <w:rPr>
          <w:spacing w:val="-1"/>
        </w:rPr>
        <w:lastRenderedPageBreak/>
        <w:tab/>
        <w:t>(2)</w:t>
      </w:r>
      <w:r>
        <w:rPr>
          <w:spacing w:val="-1"/>
        </w:rPr>
        <w:tab/>
        <w:t>In</w:t>
      </w:r>
      <w:r>
        <w:rPr>
          <w:spacing w:val="5"/>
        </w:rPr>
        <w:t xml:space="preserve"> </w:t>
      </w:r>
      <w:r>
        <w:t>a</w:t>
      </w:r>
      <w:r>
        <w:rPr>
          <w:spacing w:val="5"/>
        </w:rPr>
        <w:t xml:space="preserve"> </w:t>
      </w:r>
      <w:r>
        <w:rPr>
          <w:spacing w:val="-1"/>
        </w:rPr>
        <w:t>proceeding</w:t>
      </w:r>
      <w:r>
        <w:rPr>
          <w:spacing w:val="5"/>
        </w:rPr>
        <w:t xml:space="preserve"> </w:t>
      </w:r>
      <w:r>
        <w:rPr>
          <w:spacing w:val="-1"/>
        </w:rPr>
        <w:t>for</w:t>
      </w:r>
      <w:r>
        <w:rPr>
          <w:spacing w:val="5"/>
        </w:rPr>
        <w:t xml:space="preserve"> </w:t>
      </w:r>
      <w:r>
        <w:rPr>
          <w:spacing w:val="-1"/>
        </w:rPr>
        <w:t>an</w:t>
      </w:r>
      <w:r>
        <w:rPr>
          <w:spacing w:val="5"/>
        </w:rPr>
        <w:t xml:space="preserve"> </w:t>
      </w:r>
      <w:r>
        <w:rPr>
          <w:spacing w:val="-2"/>
        </w:rPr>
        <w:t>offence</w:t>
      </w:r>
      <w:r>
        <w:rPr>
          <w:spacing w:val="4"/>
        </w:rPr>
        <w:t xml:space="preserve"> </w:t>
      </w:r>
      <w:r>
        <w:rPr>
          <w:spacing w:val="-1"/>
        </w:rPr>
        <w:t>against</w:t>
      </w:r>
      <w:r>
        <w:rPr>
          <w:spacing w:val="4"/>
        </w:rPr>
        <w:t xml:space="preserve"> </w:t>
      </w:r>
      <w:r>
        <w:t>subsection</w:t>
      </w:r>
      <w:r>
        <w:rPr>
          <w:spacing w:val="31"/>
        </w:rPr>
        <w:t xml:space="preserve"> </w:t>
      </w:r>
      <w:r>
        <w:t xml:space="preserve">(1), it is a </w:t>
      </w:r>
      <w:r>
        <w:rPr>
          <w:spacing w:val="-1"/>
        </w:rPr>
        <w:t>defence</w:t>
      </w:r>
      <w:r>
        <w:t xml:space="preserve"> for </w:t>
      </w:r>
      <w:r>
        <w:rPr>
          <w:spacing w:val="-1"/>
        </w:rPr>
        <w:t>the</w:t>
      </w:r>
      <w:r>
        <w:t xml:space="preserve"> person to </w:t>
      </w:r>
      <w:r>
        <w:rPr>
          <w:spacing w:val="-2"/>
        </w:rPr>
        <w:t>prove</w:t>
      </w:r>
      <w:r>
        <w:rPr>
          <w:spacing w:val="-1"/>
        </w:rPr>
        <w:t xml:space="preserve"> </w:t>
      </w:r>
      <w:r>
        <w:t>that the</w:t>
      </w:r>
      <w:r>
        <w:rPr>
          <w:spacing w:val="21"/>
        </w:rPr>
        <w:t xml:space="preserve"> </w:t>
      </w:r>
      <w:r>
        <w:t>tampering</w:t>
      </w:r>
      <w:r>
        <w:rPr>
          <w:spacing w:val="11"/>
        </w:rPr>
        <w:t xml:space="preserve"> </w:t>
      </w:r>
      <w:r>
        <w:rPr>
          <w:spacing w:val="-1"/>
        </w:rPr>
        <w:t>was</w:t>
      </w:r>
      <w:r>
        <w:rPr>
          <w:spacing w:val="11"/>
        </w:rPr>
        <w:t xml:space="preserve"> </w:t>
      </w:r>
      <w:r>
        <w:t>done</w:t>
      </w:r>
      <w:r>
        <w:rPr>
          <w:spacing w:val="11"/>
        </w:rPr>
        <w:t xml:space="preserve"> </w:t>
      </w:r>
      <w:r>
        <w:t>with</w:t>
      </w:r>
      <w:r>
        <w:rPr>
          <w:spacing w:val="10"/>
        </w:rPr>
        <w:t xml:space="preserve"> </w:t>
      </w:r>
      <w:r>
        <w:t>the</w:t>
      </w:r>
      <w:r>
        <w:rPr>
          <w:spacing w:val="11"/>
        </w:rPr>
        <w:t xml:space="preserve"> </w:t>
      </w:r>
      <w:r>
        <w:t>written</w:t>
      </w:r>
      <w:r>
        <w:rPr>
          <w:spacing w:val="11"/>
        </w:rPr>
        <w:t xml:space="preserve"> </w:t>
      </w:r>
      <w:r>
        <w:rPr>
          <w:spacing w:val="-2"/>
        </w:rPr>
        <w:t>approval</w:t>
      </w:r>
      <w:r>
        <w:rPr>
          <w:spacing w:val="11"/>
        </w:rPr>
        <w:t xml:space="preserve"> </w:t>
      </w:r>
      <w:r>
        <w:t>of</w:t>
      </w:r>
      <w:r>
        <w:rPr>
          <w:spacing w:val="25"/>
        </w:rPr>
        <w:t xml:space="preserve"> </w:t>
      </w:r>
      <w:r>
        <w:rPr>
          <w:spacing w:val="-1"/>
        </w:rPr>
        <w:t xml:space="preserve">the </w:t>
      </w:r>
      <w:r>
        <w:rPr>
          <w:spacing w:val="-3"/>
        </w:rPr>
        <w:t>Regulator.</w:t>
      </w:r>
    </w:p>
    <w:p w14:paraId="52ED5526" w14:textId="77777777" w:rsidR="001B199B" w:rsidRDefault="001B199B" w:rsidP="001B199B">
      <w:pPr>
        <w:pStyle w:val="Amain"/>
        <w:rPr>
          <w:spacing w:val="-1"/>
          <w:szCs w:val="24"/>
        </w:rPr>
      </w:pPr>
      <w:r>
        <w:rPr>
          <w:spacing w:val="-3"/>
        </w:rPr>
        <w:tab/>
        <w:t>(3)</w:t>
      </w:r>
      <w:r>
        <w:rPr>
          <w:spacing w:val="-3"/>
        </w:rPr>
        <w:tab/>
      </w:r>
      <w:r>
        <w:rPr>
          <w:spacing w:val="-1"/>
          <w:szCs w:val="24"/>
        </w:rPr>
        <w:t>In this section—</w:t>
      </w:r>
    </w:p>
    <w:p w14:paraId="75E86DFD" w14:textId="77777777" w:rsidR="001B199B" w:rsidRDefault="004F5757" w:rsidP="001B199B">
      <w:pPr>
        <w:pStyle w:val="aDef"/>
      </w:pPr>
      <w:r w:rsidRPr="004F5757">
        <w:rPr>
          <w:rStyle w:val="charBoldItals"/>
        </w:rPr>
        <w:t>t</w:t>
      </w:r>
      <w:r w:rsidR="001B199B" w:rsidRPr="004F5757">
        <w:rPr>
          <w:rStyle w:val="charBoldItals"/>
        </w:rPr>
        <w:t>amper</w:t>
      </w:r>
      <w:r>
        <w:rPr>
          <w:b/>
          <w:i/>
        </w:rPr>
        <w:t xml:space="preserve"> </w:t>
      </w:r>
      <w:r w:rsidR="001B199B">
        <w:t>means</w:t>
      </w:r>
      <w:r>
        <w:t xml:space="preserve"> </w:t>
      </w:r>
      <w:r w:rsidR="001B199B">
        <w:rPr>
          <w:spacing w:val="-2"/>
        </w:rPr>
        <w:t>alter,</w:t>
      </w:r>
      <w:r>
        <w:rPr>
          <w:spacing w:val="-2"/>
        </w:rPr>
        <w:t xml:space="preserve"> </w:t>
      </w:r>
      <w:r w:rsidR="001B199B">
        <w:t>damage,</w:t>
      </w:r>
      <w:r>
        <w:t xml:space="preserve"> </w:t>
      </w:r>
      <w:r w:rsidR="001B199B">
        <w:rPr>
          <w:spacing w:val="-2"/>
        </w:rPr>
        <w:t>remove</w:t>
      </w:r>
      <w:r>
        <w:rPr>
          <w:spacing w:val="-2"/>
        </w:rPr>
        <w:t xml:space="preserve"> </w:t>
      </w:r>
      <w:r w:rsidR="001B199B">
        <w:t>or</w:t>
      </w:r>
      <w:r w:rsidR="001B199B">
        <w:rPr>
          <w:spacing w:val="27"/>
        </w:rPr>
        <w:t xml:space="preserve"> </w:t>
      </w:r>
      <w:r w:rsidR="001B199B">
        <w:rPr>
          <w:spacing w:val="-1"/>
        </w:rPr>
        <w:t>otherwise</w:t>
      </w:r>
      <w:r w:rsidR="001B199B">
        <w:t xml:space="preserve"> interfere with.</w:t>
      </w:r>
    </w:p>
    <w:p w14:paraId="70D08548" w14:textId="77777777" w:rsidR="00DB6E47" w:rsidRPr="007E1F9A" w:rsidRDefault="00DB6E47" w:rsidP="00DB6E47">
      <w:pPr>
        <w:pStyle w:val="AH5Sec"/>
      </w:pPr>
      <w:bookmarkStart w:id="88" w:name="_Toc75868637"/>
      <w:r w:rsidRPr="001E68BA">
        <w:rPr>
          <w:rStyle w:val="CharSectNo"/>
        </w:rPr>
        <w:t>88</w:t>
      </w:r>
      <w:r w:rsidRPr="007E1F9A">
        <w:tab/>
        <w:t>National regulations for heavy vehicle modification</w:t>
      </w:r>
      <w:bookmarkEnd w:id="88"/>
    </w:p>
    <w:p w14:paraId="0A961D76" w14:textId="77777777" w:rsidR="00DB6E47" w:rsidRPr="006C3305" w:rsidRDefault="00DB6E47" w:rsidP="00DB6E47">
      <w:pPr>
        <w:pStyle w:val="Amainreturn"/>
      </w:pPr>
      <w:r w:rsidRPr="006C3305">
        <w:t>The national regulations may provide for any matter relating to the modification of heavy vehicles.</w:t>
      </w:r>
    </w:p>
    <w:p w14:paraId="3BF4E68C" w14:textId="77777777" w:rsidR="00DB6E47" w:rsidRPr="003D647F" w:rsidRDefault="00DB6E47" w:rsidP="00DB6E47">
      <w:pPr>
        <w:pStyle w:val="PageBreak"/>
      </w:pPr>
      <w:r w:rsidRPr="003D647F">
        <w:br w:type="page"/>
      </w:r>
    </w:p>
    <w:p w14:paraId="3D3D68EB" w14:textId="77777777" w:rsidR="00DB6E47" w:rsidRPr="001E68BA" w:rsidRDefault="00DB6E47" w:rsidP="00DB6E47">
      <w:pPr>
        <w:pStyle w:val="AH2Part"/>
      </w:pPr>
      <w:bookmarkStart w:id="89" w:name="_Toc75868638"/>
      <w:r w:rsidRPr="001E68BA">
        <w:rPr>
          <w:rStyle w:val="CharPartNo"/>
        </w:rPr>
        <w:lastRenderedPageBreak/>
        <w:t>Part 3.4</w:t>
      </w:r>
      <w:r w:rsidRPr="00A95F9A">
        <w:rPr>
          <w:rFonts w:ascii="Helvetica" w:hAnsi="Helvetica" w:cs="Helvetica"/>
          <w:iCs/>
          <w:szCs w:val="32"/>
        </w:rPr>
        <w:tab/>
      </w:r>
      <w:r w:rsidRPr="001E68BA">
        <w:rPr>
          <w:rStyle w:val="CharPartText"/>
          <w:rFonts w:ascii="Helvetica" w:hAnsi="Helvetica" w:cs="Helvetica"/>
          <w:iCs/>
          <w:szCs w:val="32"/>
        </w:rPr>
        <w:t>Other offences</w:t>
      </w:r>
      <w:bookmarkEnd w:id="89"/>
    </w:p>
    <w:p w14:paraId="77EED3F6" w14:textId="77777777" w:rsidR="00DB6E47" w:rsidRPr="007E1F9A" w:rsidRDefault="00DB6E47" w:rsidP="00DB6E47">
      <w:pPr>
        <w:pStyle w:val="AH5Sec"/>
      </w:pPr>
      <w:bookmarkStart w:id="90" w:name="_Toc75868639"/>
      <w:r w:rsidRPr="001E68BA">
        <w:rPr>
          <w:rStyle w:val="CharSectNo"/>
        </w:rPr>
        <w:t>89</w:t>
      </w:r>
      <w:r w:rsidRPr="007E1F9A">
        <w:tab/>
        <w:t>Safety requirement</w:t>
      </w:r>
      <w:bookmarkEnd w:id="90"/>
    </w:p>
    <w:p w14:paraId="20468758" w14:textId="77777777" w:rsidR="00DB6E47" w:rsidRPr="00EB0CDE" w:rsidRDefault="00DB6E47" w:rsidP="00DB6E47">
      <w:pPr>
        <w:pStyle w:val="Amain"/>
      </w:pPr>
      <w:r w:rsidRPr="00EB0CDE">
        <w:tab/>
        <w:t>(1)</w:t>
      </w:r>
      <w:r w:rsidRPr="00EB0CDE">
        <w:tab/>
        <w:t>A person must not use, or permit to be used, on a road a heavy vehicle that is unsafe.</w:t>
      </w:r>
    </w:p>
    <w:p w14:paraId="4CC301ED" w14:textId="77777777" w:rsidR="00DB6E47" w:rsidRPr="006C3305" w:rsidRDefault="00DB6E47" w:rsidP="00DB6E47">
      <w:pPr>
        <w:pStyle w:val="Penalty"/>
      </w:pPr>
      <w:r w:rsidRPr="006C3305">
        <w:t>Maximum penalty—$6000.</w:t>
      </w:r>
    </w:p>
    <w:p w14:paraId="702DBB75" w14:textId="77777777"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14:paraId="257D79F5" w14:textId="77777777" w:rsidR="00DB6E47" w:rsidRPr="007D116E" w:rsidRDefault="00DB6E47" w:rsidP="00DB6E47">
      <w:pPr>
        <w:pStyle w:val="Apara"/>
      </w:pPr>
      <w:r w:rsidRPr="007D116E">
        <w:tab/>
        <w:t>(a)</w:t>
      </w:r>
      <w:r w:rsidRPr="007D116E">
        <w:tab/>
        <w:t>makes the use of the vehicle unsafe; or</w:t>
      </w:r>
    </w:p>
    <w:p w14:paraId="59BC689F" w14:textId="77777777" w:rsidR="00DB6E47" w:rsidRPr="007D116E" w:rsidRDefault="00DB6E47" w:rsidP="00DB6E47">
      <w:pPr>
        <w:pStyle w:val="Apara"/>
      </w:pPr>
      <w:r w:rsidRPr="007D116E">
        <w:tab/>
        <w:t>(b)</w:t>
      </w:r>
      <w:r w:rsidRPr="007D116E">
        <w:tab/>
        <w:t>endangers public safety.</w:t>
      </w:r>
    </w:p>
    <w:p w14:paraId="2C067394" w14:textId="77777777"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14:paraId="0E8CCA1D" w14:textId="77777777" w:rsidR="00DB6E47" w:rsidRPr="007E1F9A" w:rsidRDefault="00DB6E47" w:rsidP="00DB6E47">
      <w:pPr>
        <w:pStyle w:val="AH5Sec"/>
      </w:pPr>
      <w:bookmarkStart w:id="91" w:name="_Toc75868640"/>
      <w:r w:rsidRPr="001E68BA">
        <w:rPr>
          <w:rStyle w:val="CharSectNo"/>
        </w:rPr>
        <w:t>90</w:t>
      </w:r>
      <w:r w:rsidRPr="007E1F9A">
        <w:tab/>
        <w:t>Requirement about properly operating emission control system</w:t>
      </w:r>
      <w:bookmarkEnd w:id="91"/>
    </w:p>
    <w:p w14:paraId="4A3269BD" w14:textId="77777777"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14:paraId="0B0F6223" w14:textId="77777777" w:rsidR="00DB6E47" w:rsidRPr="006C3305" w:rsidRDefault="00DB6E47" w:rsidP="00DB6E47">
      <w:pPr>
        <w:pStyle w:val="Penalty"/>
      </w:pPr>
      <w:r w:rsidRPr="006C3305">
        <w:t>Maximum penalty—$3000.</w:t>
      </w:r>
    </w:p>
    <w:p w14:paraId="68349076" w14:textId="77777777"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14:paraId="4396DE1A" w14:textId="77777777" w:rsidR="00DB6E47" w:rsidRPr="006C3305" w:rsidRDefault="00DB6E47" w:rsidP="00DB6E47">
      <w:pPr>
        <w:pStyle w:val="Penalty"/>
      </w:pPr>
      <w:r w:rsidRPr="006C3305">
        <w:t>Maximum penalty—$3000.</w:t>
      </w:r>
    </w:p>
    <w:p w14:paraId="0DD3601E" w14:textId="77777777" w:rsidR="00DB6E47" w:rsidRPr="00EB0CDE" w:rsidRDefault="00DB6E47" w:rsidP="002F2703">
      <w:pPr>
        <w:pStyle w:val="Amain"/>
        <w:keepNext/>
        <w:keepLines/>
      </w:pPr>
      <w:r w:rsidRPr="00EB0CDE">
        <w:lastRenderedPageBreak/>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14:paraId="011B1C1E" w14:textId="77777777" w:rsidR="00DB6E47" w:rsidRPr="006C3305" w:rsidRDefault="00DB6E47" w:rsidP="00DB6E47">
      <w:pPr>
        <w:pStyle w:val="Penalty"/>
      </w:pPr>
      <w:r w:rsidRPr="006C3305">
        <w:t>Maximum penalty—$3000.</w:t>
      </w:r>
    </w:p>
    <w:p w14:paraId="08126DBD" w14:textId="77777777"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14:paraId="4608A009" w14:textId="77777777"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14:paraId="53F05D56"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47398927" w14:textId="77777777" w:rsidR="00DB6E47" w:rsidRPr="00EB0CDE" w:rsidRDefault="00DB6E47" w:rsidP="00DB6E47">
      <w:pPr>
        <w:pStyle w:val="Amain"/>
      </w:pPr>
      <w:r w:rsidRPr="00EB0CDE">
        <w:tab/>
        <w:t>(5)</w:t>
      </w:r>
      <w:r w:rsidRPr="00EB0CDE">
        <w:tab/>
        <w:t>The national regulations may prescribe testing standards for relevant emissions from heavy vehicles.</w:t>
      </w:r>
    </w:p>
    <w:p w14:paraId="054F8001" w14:textId="77777777" w:rsidR="00DB6E47" w:rsidRPr="00EB0CDE" w:rsidRDefault="00DB6E47" w:rsidP="00DB6E47">
      <w:pPr>
        <w:pStyle w:val="Amain"/>
      </w:pPr>
      <w:r w:rsidRPr="00EB0CDE">
        <w:tab/>
        <w:t>(6)</w:t>
      </w:r>
      <w:r w:rsidRPr="00EB0CDE">
        <w:tab/>
        <w:t>In this section—</w:t>
      </w:r>
    </w:p>
    <w:p w14:paraId="55EE49E1" w14:textId="77777777"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14:paraId="31951A53" w14:textId="77777777" w:rsidR="00DB6E47" w:rsidRPr="007E1F9A" w:rsidRDefault="00DB6E47" w:rsidP="00DB6E47">
      <w:pPr>
        <w:pStyle w:val="AH5Sec"/>
      </w:pPr>
      <w:bookmarkStart w:id="92" w:name="_Toc75868641"/>
      <w:r w:rsidRPr="001E68BA">
        <w:rPr>
          <w:rStyle w:val="CharSectNo"/>
        </w:rPr>
        <w:t>91</w:t>
      </w:r>
      <w:r w:rsidRPr="007E1F9A">
        <w:tab/>
        <w:t>Person must not tamper with emission control system fitted to heavy vehicle</w:t>
      </w:r>
      <w:bookmarkEnd w:id="92"/>
    </w:p>
    <w:p w14:paraId="401FB6F9" w14:textId="77777777" w:rsidR="00DB6E47" w:rsidRPr="00EB0CDE" w:rsidRDefault="00DB6E47" w:rsidP="00DB6E47">
      <w:pPr>
        <w:pStyle w:val="Amain"/>
      </w:pPr>
      <w:r w:rsidRPr="00EB0CDE">
        <w:tab/>
        <w:t>(1)</w:t>
      </w:r>
      <w:r w:rsidRPr="00EB0CDE">
        <w:tab/>
        <w:t>A person must not tamper with an emission control system fitted to a heavy vehicle.</w:t>
      </w:r>
    </w:p>
    <w:p w14:paraId="1BBB399D" w14:textId="77777777" w:rsidR="00DB6E47" w:rsidRPr="006C3305" w:rsidRDefault="00DB6E47" w:rsidP="00DB6E47">
      <w:pPr>
        <w:pStyle w:val="Penalty"/>
      </w:pPr>
      <w:r w:rsidRPr="006C3305">
        <w:t>Maximum penalty—$10000.</w:t>
      </w:r>
    </w:p>
    <w:p w14:paraId="789DF6A0" w14:textId="77777777"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14:paraId="5F0B59F9" w14:textId="77777777" w:rsidR="00DB6E47" w:rsidRPr="006C3305" w:rsidRDefault="00DB6E47" w:rsidP="00DB6E47">
      <w:pPr>
        <w:pStyle w:val="Penalty"/>
      </w:pPr>
      <w:r w:rsidRPr="006C3305">
        <w:t>Maximum penalty—$10000.</w:t>
      </w:r>
    </w:p>
    <w:p w14:paraId="51879D6B" w14:textId="77777777" w:rsidR="00DB6E47" w:rsidRPr="00EB0CDE" w:rsidRDefault="001F4394" w:rsidP="00DB6E47">
      <w:pPr>
        <w:pStyle w:val="Amain"/>
      </w:pPr>
      <w:r>
        <w:lastRenderedPageBreak/>
        <w:tab/>
        <w:t>(3)</w:t>
      </w:r>
      <w:r>
        <w:tab/>
        <w:t xml:space="preserve">Subsection </w:t>
      </w:r>
      <w:r w:rsidR="00DB6E47" w:rsidRPr="00EB0CDE">
        <w:t>(1)</w:t>
      </w:r>
      <w:r>
        <w:t xml:space="preserve"> </w:t>
      </w:r>
      <w:r w:rsidR="00DB6E47" w:rsidRPr="00EB0CDE">
        <w:t>does not apply to—</w:t>
      </w:r>
    </w:p>
    <w:p w14:paraId="5AAEE44A" w14:textId="77777777"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14:paraId="0278E399" w14:textId="77777777" w:rsidR="00DB6E47" w:rsidRPr="007D116E" w:rsidRDefault="00DB6E47" w:rsidP="00DB6E47">
      <w:pPr>
        <w:pStyle w:val="Apara"/>
      </w:pPr>
      <w:r w:rsidRPr="007D116E">
        <w:tab/>
        <w:t>(b)</w:t>
      </w:r>
      <w:r w:rsidRPr="007D116E">
        <w:tab/>
        <w:t>an authorised officer when exercising functions under this Law.</w:t>
      </w:r>
    </w:p>
    <w:p w14:paraId="72C00998" w14:textId="77777777" w:rsidR="00DB6E47" w:rsidRPr="00EB0CDE" w:rsidRDefault="001F4394" w:rsidP="00DB6E47">
      <w:pPr>
        <w:pStyle w:val="Amain"/>
      </w:pPr>
      <w:r>
        <w:tab/>
        <w:t>(4)</w:t>
      </w:r>
      <w:r>
        <w:tab/>
        <w:t xml:space="preserve">Subsection </w:t>
      </w:r>
      <w:r w:rsidR="00DB6E47" w:rsidRPr="00EB0CDE">
        <w:t>(2)</w:t>
      </w:r>
      <w:r>
        <w:t xml:space="preserve"> </w:t>
      </w:r>
      <w:r w:rsidR="00DB6E47" w:rsidRPr="00EB0CDE">
        <w:t>does not apply to a heavy vehicle that—</w:t>
      </w:r>
    </w:p>
    <w:p w14:paraId="4C3D0215" w14:textId="77777777"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14:paraId="5B85C5C1"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36006D0F" w14:textId="77777777" w:rsidR="00DB6E47" w:rsidRPr="00EB0CDE" w:rsidRDefault="00DB6E47" w:rsidP="00DB6E47">
      <w:pPr>
        <w:pStyle w:val="Amain"/>
      </w:pPr>
      <w:r w:rsidRPr="00EB0CDE">
        <w:tab/>
        <w:t>(7)</w:t>
      </w:r>
      <w:r w:rsidRPr="00EB0CDE">
        <w:tab/>
        <w:t>In this section—</w:t>
      </w:r>
    </w:p>
    <w:p w14:paraId="49649A29" w14:textId="77777777"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14:paraId="337AFC33" w14:textId="77777777"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14:paraId="1029FA2F" w14:textId="77777777"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14:paraId="356FA5C1" w14:textId="77777777" w:rsidR="00DB6E47" w:rsidRPr="004625A3" w:rsidRDefault="00DB6E47" w:rsidP="00DB6E47">
      <w:pPr>
        <w:pStyle w:val="aDefpara"/>
      </w:pPr>
      <w:r w:rsidRPr="00F04D8E">
        <w:rPr>
          <w:rFonts w:cs="Times"/>
          <w:bCs/>
          <w:iCs/>
        </w:rPr>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14:paraId="1736BE4C" w14:textId="77777777" w:rsidR="00DB6E47" w:rsidRPr="007E1F9A" w:rsidRDefault="00DB6E47" w:rsidP="00DB6E47">
      <w:pPr>
        <w:pStyle w:val="AH5Sec"/>
      </w:pPr>
      <w:bookmarkStart w:id="93" w:name="_Toc75868642"/>
      <w:r w:rsidRPr="001E68BA">
        <w:rPr>
          <w:rStyle w:val="CharSectNo"/>
        </w:rPr>
        <w:lastRenderedPageBreak/>
        <w:t>92</w:t>
      </w:r>
      <w:r w:rsidRPr="007E1F9A">
        <w:tab/>
        <w:t>Display of warning signs required by heavy vehicle standards on vehicles to which the requirement does not apply</w:t>
      </w:r>
      <w:bookmarkEnd w:id="93"/>
    </w:p>
    <w:p w14:paraId="2A2F33A4" w14:textId="77777777"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14:paraId="6FDCDFBC" w14:textId="77777777"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14:paraId="0780223E" w14:textId="77777777" w:rsidR="00DB6E47" w:rsidRPr="006C3305" w:rsidRDefault="00DB6E47" w:rsidP="00DB6E47">
      <w:pPr>
        <w:pStyle w:val="Penalty"/>
      </w:pPr>
      <w:r w:rsidRPr="006C3305">
        <w:t>Maximum penalty—$3000.</w:t>
      </w:r>
    </w:p>
    <w:p w14:paraId="59AE4A36" w14:textId="77777777" w:rsidR="00DB6E47" w:rsidRPr="00EB0CDE" w:rsidRDefault="00DB6E47" w:rsidP="00DB6E47">
      <w:pPr>
        <w:pStyle w:val="Amain"/>
      </w:pPr>
      <w:r w:rsidRPr="00EB0CDE">
        <w:tab/>
        <w:t>(3)</w:t>
      </w:r>
      <w:r w:rsidRPr="00EB0CDE">
        <w:tab/>
        <w:t>In this section—</w:t>
      </w:r>
    </w:p>
    <w:p w14:paraId="0E61E179" w14:textId="77777777"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14:paraId="5C1388FE" w14:textId="77777777" w:rsidR="00DB6E47" w:rsidRPr="00C96203" w:rsidRDefault="00DB6E47" w:rsidP="00DB6E47">
      <w:pPr>
        <w:pStyle w:val="aExamHdgss"/>
      </w:pPr>
      <w:r w:rsidRPr="00C96203">
        <w:rPr>
          <w:rFonts w:cs="Times"/>
          <w:bCs/>
          <w:iCs/>
        </w:rPr>
        <w:t>Example of warning sign—</w:t>
      </w:r>
    </w:p>
    <w:p w14:paraId="747B4E4A" w14:textId="77777777" w:rsidR="00DB6E47" w:rsidRPr="00C96203" w:rsidRDefault="00DB6E47" w:rsidP="00DB6E47">
      <w:pPr>
        <w:pStyle w:val="aExamss"/>
      </w:pPr>
      <w:r w:rsidRPr="00C96203">
        <w:t>A sign (consisting of 1 or more parts) showing the words ‘LONG VEHICLE’ or ‘ROAD TRAIN’.</w:t>
      </w:r>
    </w:p>
    <w:p w14:paraId="39775ACE" w14:textId="77777777" w:rsidR="00DB6E47" w:rsidRPr="007E1F9A" w:rsidRDefault="00DB6E47" w:rsidP="00DB6E47">
      <w:pPr>
        <w:pStyle w:val="AH5Sec"/>
      </w:pPr>
      <w:bookmarkStart w:id="94" w:name="_Toc75868643"/>
      <w:r w:rsidRPr="001E68BA">
        <w:rPr>
          <w:rStyle w:val="CharSectNo"/>
        </w:rPr>
        <w:t>93</w:t>
      </w:r>
      <w:r w:rsidRPr="007E1F9A">
        <w:tab/>
        <w:t>Person must not tamper with speed limiter fitted to heavy vehicle</w:t>
      </w:r>
      <w:bookmarkEnd w:id="94"/>
    </w:p>
    <w:p w14:paraId="32E3564C" w14:textId="77777777"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14:paraId="567263B2" w14:textId="77777777" w:rsidR="00DB6E47" w:rsidRPr="006C3305" w:rsidRDefault="00DB6E47" w:rsidP="00DB6E47">
      <w:pPr>
        <w:pStyle w:val="Penalty"/>
      </w:pPr>
      <w:r w:rsidRPr="006C3305">
        <w:t>Maximum penalty—$10000.</w:t>
      </w:r>
    </w:p>
    <w:p w14:paraId="7D678571" w14:textId="77777777" w:rsidR="00DB6E47" w:rsidRPr="00EB0CDE" w:rsidRDefault="00DB6E47" w:rsidP="00824C29">
      <w:pPr>
        <w:pStyle w:val="Amain"/>
        <w:keepLines/>
      </w:pPr>
      <w:r w:rsidRPr="00EB0CDE">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14:paraId="077741D5" w14:textId="77777777" w:rsidR="00DB6E47" w:rsidRPr="006C3305" w:rsidRDefault="00DB6E47" w:rsidP="00DB6E47">
      <w:pPr>
        <w:pStyle w:val="Penalty"/>
      </w:pPr>
      <w:r w:rsidRPr="006C3305">
        <w:t>Maximum penalty—$10000.</w:t>
      </w:r>
    </w:p>
    <w:p w14:paraId="05252C93" w14:textId="77777777" w:rsidR="00DB6E47" w:rsidRPr="00EB0CDE" w:rsidRDefault="00DB6E47" w:rsidP="00DB6E47">
      <w:pPr>
        <w:pStyle w:val="Amain"/>
      </w:pPr>
      <w:r w:rsidRPr="00EB0CDE">
        <w:lastRenderedPageBreak/>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14:paraId="7E2BAC9C" w14:textId="77777777" w:rsidR="00DB6E47" w:rsidRPr="006C3305" w:rsidRDefault="00DB6E47" w:rsidP="00DB6E47">
      <w:pPr>
        <w:pStyle w:val="Penalty"/>
      </w:pPr>
      <w:r w:rsidRPr="006C3305">
        <w:t>Maximum penalty—$10000.</w:t>
      </w:r>
    </w:p>
    <w:p w14:paraId="6C89D920" w14:textId="77777777"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14:paraId="7F5B9596" w14:textId="77777777" w:rsidR="00DB6E47" w:rsidRPr="007D116E" w:rsidRDefault="00DB6E47" w:rsidP="00DB6E47">
      <w:pPr>
        <w:pStyle w:val="Apara"/>
      </w:pPr>
      <w:r w:rsidRPr="007D116E">
        <w:tab/>
        <w:t>(a)</w:t>
      </w:r>
      <w:r w:rsidRPr="007D116E">
        <w:tab/>
        <w:t>conduct associated with repairing a malfunctioning speed limiter or maintaining a speed limiter; or</w:t>
      </w:r>
    </w:p>
    <w:p w14:paraId="77868A29" w14:textId="77777777" w:rsidR="00DB6E47" w:rsidRPr="007D116E" w:rsidRDefault="00DB6E47" w:rsidP="00DB6E47">
      <w:pPr>
        <w:pStyle w:val="Apara"/>
      </w:pPr>
      <w:r w:rsidRPr="007D116E">
        <w:tab/>
        <w:t>(b)</w:t>
      </w:r>
      <w:r w:rsidRPr="007D116E">
        <w:tab/>
        <w:t>an authorised officer when exercising functions under this Law.</w:t>
      </w:r>
    </w:p>
    <w:p w14:paraId="7F6F2BAB" w14:textId="77777777"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14:paraId="66EB4B29" w14:textId="77777777"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14:paraId="6BAF5077"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3FAEC6A3" w14:textId="77777777"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14:paraId="2F073A26" w14:textId="77777777" w:rsidR="00DB6E47" w:rsidRPr="00EB0CDE" w:rsidRDefault="00DB6E47" w:rsidP="00DB6E47">
      <w:pPr>
        <w:pStyle w:val="Amain"/>
      </w:pPr>
      <w:r w:rsidRPr="00EB0CDE">
        <w:tab/>
        <w:t>(9)</w:t>
      </w:r>
      <w:r w:rsidRPr="00EB0CDE">
        <w:tab/>
        <w:t>In this section—</w:t>
      </w:r>
    </w:p>
    <w:p w14:paraId="434EA2F7" w14:textId="77777777" w:rsidR="00DB6E47" w:rsidRPr="00041046" w:rsidRDefault="00DB6E47" w:rsidP="00DB6E47">
      <w:pPr>
        <w:pStyle w:val="aDef"/>
        <w:rPr>
          <w:bCs/>
        </w:rPr>
      </w:pPr>
      <w:r w:rsidRPr="00041046">
        <w:rPr>
          <w:rStyle w:val="charBoldItals"/>
        </w:rPr>
        <w:t>speed limiter</w:t>
      </w:r>
      <w:r w:rsidRPr="00041046">
        <w:t xml:space="preserve"> means a device or system that is used to limit the maximum road speed of a heavy vehicle to which it is fitted and that complies with any applicable heavy vehicle standard.</w:t>
      </w:r>
    </w:p>
    <w:p w14:paraId="3ACEAB6F" w14:textId="77777777" w:rsidR="00DB6E47" w:rsidRPr="00041046" w:rsidRDefault="00DB6E47" w:rsidP="008C2E76">
      <w:pPr>
        <w:pStyle w:val="aDef"/>
        <w:keepNext/>
        <w:rPr>
          <w:bCs/>
        </w:rPr>
      </w:pPr>
      <w:r w:rsidRPr="00041046">
        <w:rPr>
          <w:rStyle w:val="charBoldItals"/>
        </w:rPr>
        <w:lastRenderedPageBreak/>
        <w:t>tamper</w:t>
      </w:r>
      <w:r w:rsidRPr="00041046">
        <w:t>, with a speed limiter fitted to a heavy vehicle, means alter, damage, remove, override or otherwise interfere with the speed limiter in a way that—</w:t>
      </w:r>
    </w:p>
    <w:p w14:paraId="259382AA" w14:textId="77777777" w:rsidR="00DB6E47" w:rsidRPr="004625A3" w:rsidRDefault="00DB6E47" w:rsidP="008C2E76">
      <w:pPr>
        <w:pStyle w:val="aDefpara"/>
        <w:keepNext/>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14:paraId="27087639" w14:textId="77777777" w:rsidR="00DB6E47" w:rsidRPr="004625A3" w:rsidRDefault="00DB6E47" w:rsidP="00DB6E47">
      <w:pPr>
        <w:pStyle w:val="aDefpara"/>
      </w:pPr>
      <w:r w:rsidRPr="004625A3">
        <w:tab/>
        <w:t>(b)</w:t>
      </w:r>
      <w:r w:rsidRPr="004625A3">
        <w:tab/>
        <w:t>alters, or may alter, any information recorded by the speed limiter; or</w:t>
      </w:r>
    </w:p>
    <w:p w14:paraId="0AAC209B" w14:textId="77777777" w:rsidR="00DB6E47" w:rsidRPr="004625A3" w:rsidRDefault="00DB6E47" w:rsidP="00DB6E47">
      <w:pPr>
        <w:pStyle w:val="aDefpara"/>
      </w:pPr>
      <w:r w:rsidRPr="004625A3">
        <w:tab/>
        <w:t>(c)</w:t>
      </w:r>
      <w:r w:rsidRPr="004625A3">
        <w:tab/>
        <w:t>results, or may result, in the speed limiter recording inaccurate information.</w:t>
      </w:r>
    </w:p>
    <w:p w14:paraId="086BA11F" w14:textId="77777777" w:rsidR="00DB6E47" w:rsidRPr="003D647F" w:rsidRDefault="00DB6E47" w:rsidP="00DB6E47">
      <w:pPr>
        <w:pStyle w:val="PageBreak"/>
        <w:rPr>
          <w:rFonts w:eastAsiaTheme="minorHAnsi"/>
        </w:rPr>
      </w:pPr>
      <w:r w:rsidRPr="003D647F">
        <w:rPr>
          <w:rFonts w:eastAsiaTheme="minorHAnsi"/>
        </w:rPr>
        <w:br w:type="page"/>
      </w:r>
    </w:p>
    <w:p w14:paraId="2410C854" w14:textId="77777777" w:rsidR="00DB6E47" w:rsidRPr="001E68BA" w:rsidRDefault="00DB6E47" w:rsidP="00DB6E47">
      <w:pPr>
        <w:pStyle w:val="AH1Chapter"/>
      </w:pPr>
      <w:bookmarkStart w:id="95" w:name="_Toc75868644"/>
      <w:r w:rsidRPr="001E68BA">
        <w:rPr>
          <w:rStyle w:val="CharChapNo"/>
        </w:rPr>
        <w:lastRenderedPageBreak/>
        <w:t>Chapter 4</w:t>
      </w:r>
      <w:r w:rsidRPr="00A95F9A">
        <w:rPr>
          <w:rFonts w:ascii="Helvetica" w:hAnsi="Helvetica" w:cs="Helvetica"/>
          <w:iCs/>
          <w:sz w:val="36"/>
          <w:szCs w:val="36"/>
        </w:rPr>
        <w:tab/>
      </w:r>
      <w:r w:rsidRPr="001E68BA">
        <w:rPr>
          <w:rStyle w:val="CharChapText"/>
          <w:rFonts w:ascii="Helvetica" w:hAnsi="Helvetica" w:cs="Helvetica"/>
          <w:iCs/>
          <w:sz w:val="36"/>
          <w:szCs w:val="36"/>
        </w:rPr>
        <w:t>Vehicle operations—mass, dimension and loading</w:t>
      </w:r>
      <w:bookmarkEnd w:id="95"/>
    </w:p>
    <w:p w14:paraId="32E1FC7C" w14:textId="77777777" w:rsidR="00DB6E47" w:rsidRPr="001E68BA" w:rsidRDefault="00DB6E47" w:rsidP="00DB6E47">
      <w:pPr>
        <w:pStyle w:val="AH2Part"/>
      </w:pPr>
      <w:bookmarkStart w:id="96" w:name="_Toc75868645"/>
      <w:r w:rsidRPr="001E68BA">
        <w:rPr>
          <w:rStyle w:val="CharPartNo"/>
        </w:rPr>
        <w:t>Part 4.1</w:t>
      </w:r>
      <w:r w:rsidRPr="00A95F9A">
        <w:rPr>
          <w:rFonts w:ascii="Helvetica" w:hAnsi="Helvetica" w:cs="Helvetica"/>
          <w:iCs/>
          <w:szCs w:val="32"/>
        </w:rPr>
        <w:tab/>
      </w:r>
      <w:r w:rsidRPr="001E68BA">
        <w:rPr>
          <w:rStyle w:val="CharPartText"/>
          <w:rFonts w:ascii="Helvetica" w:hAnsi="Helvetica" w:cs="Helvetica"/>
          <w:iCs/>
          <w:szCs w:val="32"/>
        </w:rPr>
        <w:t>Preliminary</w:t>
      </w:r>
      <w:bookmarkEnd w:id="96"/>
    </w:p>
    <w:p w14:paraId="229FDCD7" w14:textId="77777777" w:rsidR="00DB6E47" w:rsidRPr="007E1F9A" w:rsidRDefault="00DB6E47" w:rsidP="00DB6E47">
      <w:pPr>
        <w:pStyle w:val="AH5Sec"/>
      </w:pPr>
      <w:bookmarkStart w:id="97" w:name="_Toc75868646"/>
      <w:r w:rsidRPr="001E68BA">
        <w:rPr>
          <w:rStyle w:val="CharSectNo"/>
        </w:rPr>
        <w:t>94</w:t>
      </w:r>
      <w:r w:rsidRPr="007E1F9A">
        <w:tab/>
        <w:t>Main purposes of Ch 4</w:t>
      </w:r>
      <w:bookmarkEnd w:id="97"/>
    </w:p>
    <w:p w14:paraId="69E7FBFE" w14:textId="77777777" w:rsidR="00DB6E47" w:rsidRPr="00EB0CDE" w:rsidRDefault="00DB6E47" w:rsidP="00DB6E47">
      <w:pPr>
        <w:pStyle w:val="Amain"/>
      </w:pPr>
      <w:r w:rsidRPr="00EB0CDE">
        <w:tab/>
        <w:t>(1)</w:t>
      </w:r>
      <w:r w:rsidRPr="00EB0CDE">
        <w:tab/>
        <w:t>The main purposes of this Chapter are—</w:t>
      </w:r>
    </w:p>
    <w:p w14:paraId="03BB41F4" w14:textId="77777777"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14:paraId="41DDD8BA" w14:textId="77777777"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14:paraId="76D01C0D" w14:textId="77777777" w:rsidR="00DB6E47" w:rsidRPr="00EB0CDE" w:rsidRDefault="00DB6E47" w:rsidP="00DB6E47">
      <w:pPr>
        <w:pStyle w:val="Amain"/>
      </w:pPr>
      <w:r w:rsidRPr="00EB0CDE">
        <w:tab/>
        <w:t>(2)</w:t>
      </w:r>
      <w:r w:rsidRPr="00EB0CDE">
        <w:tab/>
        <w:t>The purposes are achieved by—</w:t>
      </w:r>
    </w:p>
    <w:p w14:paraId="28D11FAD" w14:textId="77777777" w:rsidR="00DB6E47" w:rsidRPr="002D0C5E" w:rsidRDefault="00DB6E47" w:rsidP="00DB6E47">
      <w:pPr>
        <w:pStyle w:val="Apara"/>
      </w:pPr>
      <w:r w:rsidRPr="007D116E">
        <w:tab/>
        <w:t>(a)</w:t>
      </w:r>
      <w:r w:rsidRPr="007D116E">
        <w:tab/>
      </w:r>
      <w:r w:rsidRPr="002D0C5E">
        <w:t xml:space="preserve">imposing mass </w:t>
      </w:r>
      <w:r w:rsidR="002D0C5E" w:rsidRPr="002D0C5E">
        <w:t xml:space="preserve">requirements </w:t>
      </w:r>
      <w:r w:rsidRPr="002D0C5E">
        <w:t>for heavy vehicles, particular components of heavy vehicles, and loads on heavy vehicles; and</w:t>
      </w:r>
    </w:p>
    <w:p w14:paraId="79B8FA8C" w14:textId="77777777" w:rsidR="00DB6E47" w:rsidRPr="007D116E" w:rsidRDefault="00DB6E47" w:rsidP="00DB6E47">
      <w:pPr>
        <w:pStyle w:val="Apara"/>
      </w:pPr>
      <w:r w:rsidRPr="007D116E">
        <w:tab/>
        <w:t>(b)</w:t>
      </w:r>
      <w:r w:rsidRPr="007D116E">
        <w:tab/>
      </w:r>
      <w:r w:rsidR="00000A2F" w:rsidRPr="00000A2F">
        <w:t>imposing dimension requirements on heavy vehicles including on the vehicles (together with equipment), components or loads; and</w:t>
      </w:r>
    </w:p>
    <w:p w14:paraId="4870D0BC" w14:textId="77777777" w:rsidR="00DB6E47" w:rsidRPr="007D116E" w:rsidRDefault="00DB6E47" w:rsidP="00DB6E47">
      <w:pPr>
        <w:pStyle w:val="Apara"/>
      </w:pPr>
      <w:r w:rsidRPr="007D116E">
        <w:tab/>
        <w:t>(c)</w:t>
      </w:r>
      <w:r w:rsidRPr="007D116E">
        <w:tab/>
        <w:t>imposing requirements about securing loads on heavy vehicles; and</w:t>
      </w:r>
    </w:p>
    <w:p w14:paraId="2B048A26" w14:textId="77777777" w:rsidR="00DB6E47" w:rsidRPr="007D116E" w:rsidRDefault="00DB6E47" w:rsidP="00DB6E47">
      <w:pPr>
        <w:pStyle w:val="Apara"/>
      </w:pPr>
      <w:r w:rsidRPr="007D116E">
        <w:tab/>
        <w:t>(d)</w:t>
      </w:r>
      <w:r w:rsidRPr="007D116E">
        <w:tab/>
        <w:t xml:space="preserve">restricting access to roads by heavy vehicles of a particular mass, size or configuration even if the vehicles comply with the </w:t>
      </w:r>
      <w:r w:rsidR="00000A2F" w:rsidRPr="00000A2F">
        <w:t>mass requirements, dimension requirements and other requirements</w:t>
      </w:r>
      <w:r w:rsidRPr="00000A2F">
        <w:t xml:space="preserve"> </w:t>
      </w:r>
      <w:r w:rsidRPr="007D116E">
        <w:t>mentione</w:t>
      </w:r>
      <w:r w:rsidR="004625A3">
        <w:t xml:space="preserve">d in paragraphs </w:t>
      </w:r>
      <w:r w:rsidRPr="007D116E">
        <w:t>(a)</w:t>
      </w:r>
      <w:r w:rsidR="004625A3">
        <w:t xml:space="preserve"> to </w:t>
      </w:r>
      <w:r w:rsidRPr="007D116E">
        <w:t>(c).</w:t>
      </w:r>
    </w:p>
    <w:p w14:paraId="6834A314" w14:textId="77777777" w:rsidR="00DB6E47" w:rsidRPr="00EB0CDE" w:rsidRDefault="00DB6E47" w:rsidP="00332504">
      <w:pPr>
        <w:pStyle w:val="Amain"/>
        <w:keepLines/>
      </w:pPr>
      <w:r w:rsidRPr="00EB0CDE">
        <w:lastRenderedPageBreak/>
        <w:tab/>
        <w:t>(3)</w:t>
      </w:r>
      <w:r w:rsidRPr="00EB0CDE">
        <w:tab/>
        <w:t>However, this Chapter recognises that the use of particular heavy vehicles that do not comply with the</w:t>
      </w:r>
      <w:r w:rsidRPr="00000A2F">
        <w:t xml:space="preserve"> </w:t>
      </w:r>
      <w:r w:rsidR="00000A2F" w:rsidRPr="00000A2F">
        <w:t>mass requirements, dimension requirements and other requirements</w:t>
      </w:r>
      <w:r w:rsidR="004625A3">
        <w:t xml:space="preserve">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14:paraId="466116D9" w14:textId="77777777" w:rsidR="00DB6E47" w:rsidRPr="007D116E" w:rsidRDefault="00DB6E47" w:rsidP="00DB6E47">
      <w:pPr>
        <w:pStyle w:val="Apara"/>
      </w:pPr>
      <w:r w:rsidRPr="007D116E">
        <w:tab/>
        <w:t>(a)</w:t>
      </w:r>
      <w:r w:rsidRPr="007D116E">
        <w:tab/>
        <w:t>to allow for—</w:t>
      </w:r>
    </w:p>
    <w:p w14:paraId="15B661D8" w14:textId="77777777" w:rsidR="00DB6E47" w:rsidRPr="00516F02" w:rsidRDefault="00DB6E47" w:rsidP="00DB6E47">
      <w:pPr>
        <w:pStyle w:val="Asubpara"/>
      </w:pPr>
      <w:r w:rsidRPr="00516F02">
        <w:tab/>
        <w:t>(i)</w:t>
      </w:r>
      <w:r w:rsidRPr="00516F02">
        <w:tab/>
        <w:t>the efficient road transport of goods or passengers by heavy vehicles; or</w:t>
      </w:r>
    </w:p>
    <w:p w14:paraId="10D45B3C" w14:textId="77777777"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14:paraId="3DBCD660" w14:textId="77777777" w:rsidR="00DB6E47" w:rsidRPr="007D116E" w:rsidRDefault="00DB6E47" w:rsidP="00DB6E47">
      <w:pPr>
        <w:pStyle w:val="Apara"/>
      </w:pPr>
      <w:r w:rsidRPr="007D116E">
        <w:tab/>
        <w:t>(b)</w:t>
      </w:r>
      <w:r w:rsidRPr="007D116E">
        <w:tab/>
        <w:t>without compromising the achievement of the purposes.</w:t>
      </w:r>
    </w:p>
    <w:p w14:paraId="107908F4" w14:textId="77777777" w:rsidR="00DB6E47" w:rsidRPr="003D647F" w:rsidRDefault="00DB6E47" w:rsidP="00DB6E47">
      <w:pPr>
        <w:pStyle w:val="PageBreak"/>
      </w:pPr>
      <w:r w:rsidRPr="003D647F">
        <w:br w:type="page"/>
      </w:r>
    </w:p>
    <w:p w14:paraId="0E593795" w14:textId="77777777" w:rsidR="00DB6E47" w:rsidRPr="001E68BA" w:rsidRDefault="00DB6E47" w:rsidP="00DB6E47">
      <w:pPr>
        <w:pStyle w:val="AH2Part"/>
      </w:pPr>
      <w:bookmarkStart w:id="98" w:name="_Toc75868647"/>
      <w:r w:rsidRPr="001E68BA">
        <w:rPr>
          <w:rStyle w:val="CharPartNo"/>
        </w:rPr>
        <w:lastRenderedPageBreak/>
        <w:t>Part 4.2</w:t>
      </w:r>
      <w:r w:rsidRPr="00A95F9A">
        <w:rPr>
          <w:rFonts w:ascii="Helvetica" w:hAnsi="Helvetica" w:cs="Helvetica"/>
          <w:iCs/>
          <w:szCs w:val="32"/>
        </w:rPr>
        <w:tab/>
      </w:r>
      <w:r w:rsidRPr="001E68BA">
        <w:rPr>
          <w:rStyle w:val="CharPartText"/>
          <w:rFonts w:ascii="Helvetica" w:hAnsi="Helvetica" w:cs="Helvetica"/>
          <w:iCs/>
          <w:szCs w:val="32"/>
        </w:rPr>
        <w:t>Mass requirements</w:t>
      </w:r>
      <w:bookmarkEnd w:id="98"/>
    </w:p>
    <w:p w14:paraId="0FB618C9" w14:textId="77777777" w:rsidR="00DB6E47" w:rsidRPr="001E68BA" w:rsidRDefault="00DB6E47" w:rsidP="00DB6E47">
      <w:pPr>
        <w:pStyle w:val="AH3Div"/>
      </w:pPr>
      <w:bookmarkStart w:id="99" w:name="_Toc75868648"/>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99"/>
    </w:p>
    <w:p w14:paraId="57E19FB3" w14:textId="77777777" w:rsidR="00DB6E47" w:rsidRPr="007E1F9A" w:rsidRDefault="00DB6E47" w:rsidP="00DB6E47">
      <w:pPr>
        <w:pStyle w:val="AH5Sec"/>
      </w:pPr>
      <w:bookmarkStart w:id="100" w:name="_Toc75868649"/>
      <w:r w:rsidRPr="001E68BA">
        <w:rPr>
          <w:rStyle w:val="CharSectNo"/>
        </w:rPr>
        <w:t>95</w:t>
      </w:r>
      <w:r w:rsidRPr="007E1F9A">
        <w:tab/>
      </w:r>
      <w:r w:rsidRPr="007E1F9A">
        <w:rPr>
          <w:bCs/>
        </w:rPr>
        <w:t>Prescribed mass requirements</w:t>
      </w:r>
      <w:bookmarkEnd w:id="100"/>
    </w:p>
    <w:p w14:paraId="05B87737" w14:textId="77777777"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14:paraId="10C21CA6" w14:textId="77777777" w:rsidR="00DB6E47" w:rsidRPr="007D116E" w:rsidRDefault="00DB6E47" w:rsidP="00DB6E47">
      <w:pPr>
        <w:pStyle w:val="Apara"/>
      </w:pPr>
      <w:r w:rsidRPr="007D116E">
        <w:tab/>
        <w:t>(a)</w:t>
      </w:r>
      <w:r w:rsidRPr="007D116E">
        <w:tab/>
        <w:t>the mass of heavy vehicles;</w:t>
      </w:r>
    </w:p>
    <w:p w14:paraId="01D1D178" w14:textId="77777777" w:rsidR="00DB6E47" w:rsidRPr="007D116E" w:rsidRDefault="00DB6E47" w:rsidP="00DB6E47">
      <w:pPr>
        <w:pStyle w:val="Apara"/>
      </w:pPr>
      <w:r w:rsidRPr="007D116E">
        <w:tab/>
        <w:t>(b)</w:t>
      </w:r>
      <w:r w:rsidRPr="007D116E">
        <w:tab/>
        <w:t>the mass of components of heavy vehicles.</w:t>
      </w:r>
    </w:p>
    <w:p w14:paraId="695D8ECE" w14:textId="77777777" w:rsidR="00DB6E47" w:rsidRPr="00EB0CDE" w:rsidRDefault="00DB6E47" w:rsidP="00DB6E47">
      <w:pPr>
        <w:pStyle w:val="Amain"/>
      </w:pPr>
      <w:r w:rsidRPr="00EB0CDE">
        <w:tab/>
        <w:t>(2)</w:t>
      </w:r>
      <w:r w:rsidRPr="00EB0CDE">
        <w:tab/>
        <w:t>Without limiting subsection (1), the prescribed mass requirements may include the following—</w:t>
      </w:r>
    </w:p>
    <w:p w14:paraId="453C671B" w14:textId="77777777" w:rsidR="00DB6E47" w:rsidRPr="007D116E" w:rsidRDefault="00DB6E47" w:rsidP="00DB6E47">
      <w:pPr>
        <w:pStyle w:val="Apara"/>
      </w:pPr>
      <w:r w:rsidRPr="007D116E">
        <w:tab/>
        <w:t>(a)</w:t>
      </w:r>
      <w:r w:rsidRPr="007D116E">
        <w:tab/>
        <w:t>requirements about mass limits relating to—</w:t>
      </w:r>
    </w:p>
    <w:p w14:paraId="394C415D" w14:textId="77777777" w:rsidR="00DB6E47" w:rsidRPr="00516F02" w:rsidRDefault="00DB6E47" w:rsidP="00DB6E47">
      <w:pPr>
        <w:pStyle w:val="Asubpara"/>
      </w:pPr>
      <w:r w:rsidRPr="00516F02">
        <w:tab/>
        <w:t>(i)</w:t>
      </w:r>
      <w:r w:rsidRPr="00516F02">
        <w:tab/>
        <w:t>the tare mass of heavy vehicles; or</w:t>
      </w:r>
    </w:p>
    <w:p w14:paraId="3D745C5C" w14:textId="77777777" w:rsidR="00DB6E47" w:rsidRPr="00516F02" w:rsidRDefault="00DB6E47" w:rsidP="00DB6E47">
      <w:pPr>
        <w:pStyle w:val="Asubpara"/>
      </w:pPr>
      <w:r w:rsidRPr="00516F02">
        <w:tab/>
        <w:t>(ii)</w:t>
      </w:r>
      <w:r w:rsidRPr="00516F02">
        <w:tab/>
        <w:t>the mass of heavy vehicles together with their loads; or</w:t>
      </w:r>
    </w:p>
    <w:p w14:paraId="34080B84" w14:textId="77777777" w:rsidR="00DB6E47" w:rsidRPr="00516F02" w:rsidRDefault="00DB6E47" w:rsidP="00DB6E47">
      <w:pPr>
        <w:pStyle w:val="Asubpara"/>
      </w:pPr>
      <w:r w:rsidRPr="00516F02">
        <w:tab/>
        <w:t>(iii)</w:t>
      </w:r>
      <w:r w:rsidRPr="00516F02">
        <w:tab/>
        <w:t>the mass on tyres, axles or axle groups of heavy vehicles;</w:t>
      </w:r>
    </w:p>
    <w:p w14:paraId="33AE957B" w14:textId="77777777" w:rsidR="00A81C2F" w:rsidRPr="003323FC" w:rsidRDefault="00DB6E47" w:rsidP="00A81C2F">
      <w:pPr>
        <w:pStyle w:val="Apara"/>
      </w:pPr>
      <w:r w:rsidRPr="007D116E">
        <w:tab/>
        <w:t>(b)</w:t>
      </w:r>
      <w:r w:rsidRPr="007D116E">
        <w:tab/>
        <w:t xml:space="preserve">requirements about mass limits relating to axle </w:t>
      </w:r>
      <w:r w:rsidR="00A81C2F" w:rsidRPr="003323FC">
        <w:t>spacing;</w:t>
      </w:r>
    </w:p>
    <w:p w14:paraId="4BA950F2" w14:textId="77777777" w:rsidR="00A81C2F" w:rsidRPr="00A81C2F" w:rsidRDefault="00A81C2F" w:rsidP="00A81C2F">
      <w:pPr>
        <w:pStyle w:val="Apara"/>
        <w:rPr>
          <w:lang w:val="en" w:eastAsia="en-AU"/>
        </w:rPr>
      </w:pPr>
      <w:r>
        <w:rPr>
          <w:lang w:val="en" w:eastAsia="en-AU"/>
        </w:rPr>
        <w:tab/>
      </w:r>
      <w:r w:rsidRPr="00A81C2F">
        <w:rPr>
          <w:lang w:val="en" w:eastAsia="en-AU"/>
        </w:rPr>
        <w:t>(c)</w:t>
      </w:r>
      <w:r>
        <w:rPr>
          <w:lang w:val="en" w:eastAsia="en-AU"/>
        </w:rPr>
        <w:tab/>
      </w:r>
      <w:r w:rsidRPr="00A81C2F">
        <w:rPr>
          <w:lang w:val="en" w:eastAsia="en-AU"/>
        </w:rPr>
        <w:t>general mass limits applying to heavy vehicles or components of heavy vehicles.</w:t>
      </w:r>
    </w:p>
    <w:p w14:paraId="399335C5" w14:textId="77777777"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14:paraId="5F82A8F2" w14:textId="77777777" w:rsidR="00DB6E47" w:rsidRPr="007D116E" w:rsidRDefault="00DB6E47" w:rsidP="00DB6E47">
      <w:pPr>
        <w:pStyle w:val="Apara"/>
      </w:pPr>
      <w:r w:rsidRPr="007D116E">
        <w:tab/>
        <w:t>(a)</w:t>
      </w:r>
      <w:r w:rsidRPr="007D116E">
        <w:tab/>
        <w:t>include mass limits that are to apply only to particular areas or routes; and</w:t>
      </w:r>
    </w:p>
    <w:p w14:paraId="329838B6" w14:textId="77777777" w:rsidR="00DB6E47" w:rsidRPr="007D116E" w:rsidRDefault="00DB6E47" w:rsidP="00DB6E47">
      <w:pPr>
        <w:pStyle w:val="Apara"/>
      </w:pPr>
      <w:r w:rsidRPr="007D116E">
        <w:tab/>
        <w:t>(b)</w:t>
      </w:r>
      <w:r w:rsidRPr="007D116E">
        <w:tab/>
        <w:t>authorise or require the Regulator to decide the areas or routes to which the mass limits are to apply.</w:t>
      </w:r>
    </w:p>
    <w:p w14:paraId="14C46E12" w14:textId="77777777"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14:paraId="4EBF54BF" w14:textId="77777777"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14:paraId="1D2303AC" w14:textId="77777777"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14:paraId="6350A09E" w14:textId="77777777"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14:paraId="272EC403" w14:textId="77777777" w:rsidR="00DB6E47" w:rsidRPr="00EB0CDE" w:rsidRDefault="00DB6E47" w:rsidP="00DB6E47">
      <w:pPr>
        <w:pStyle w:val="Amain"/>
      </w:pPr>
      <w:r w:rsidRPr="00EB0CDE">
        <w:tab/>
        <w:t>(5)</w:t>
      </w:r>
      <w:r w:rsidRPr="00EB0CDE">
        <w:tab/>
        <w:t>In this section—</w:t>
      </w:r>
    </w:p>
    <w:p w14:paraId="48226F2C" w14:textId="77777777" w:rsidR="00DB6E47" w:rsidRPr="00041046" w:rsidRDefault="00DB6E47" w:rsidP="00DB6E47">
      <w:pPr>
        <w:pStyle w:val="aDef"/>
        <w:rPr>
          <w:bCs/>
        </w:rPr>
      </w:pPr>
      <w:r w:rsidRPr="00041046">
        <w:rPr>
          <w:rStyle w:val="charBoldItals"/>
        </w:rPr>
        <w:t>tare mass</w:t>
      </w:r>
      <w:r w:rsidRPr="00041046">
        <w:t>, of a heavy vehicle, means the mass of the vehicle that—</w:t>
      </w:r>
    </w:p>
    <w:p w14:paraId="6C0FBAC8" w14:textId="77777777" w:rsidR="00DB6E47" w:rsidRPr="004625A3" w:rsidRDefault="00DB6E47" w:rsidP="00DB6E47">
      <w:pPr>
        <w:pStyle w:val="aDefpara"/>
      </w:pPr>
      <w:r w:rsidRPr="00F04D8E">
        <w:rPr>
          <w:rFonts w:cs="Times"/>
          <w:bCs/>
          <w:iCs/>
        </w:rPr>
        <w:tab/>
        <w:t>(a)</w:t>
      </w:r>
      <w:r w:rsidRPr="004625A3">
        <w:tab/>
        <w:t>is ready for service; and</w:t>
      </w:r>
    </w:p>
    <w:p w14:paraId="327D75A8" w14:textId="77777777" w:rsidR="00DB6E47" w:rsidRPr="004625A3" w:rsidRDefault="00DB6E47" w:rsidP="00DB6E47">
      <w:pPr>
        <w:pStyle w:val="aDefpara"/>
      </w:pPr>
      <w:r w:rsidRPr="004625A3">
        <w:tab/>
        <w:t>(b)</w:t>
      </w:r>
      <w:r w:rsidRPr="004625A3">
        <w:tab/>
        <w:t>is fitted with all standard equipment, together with any options that are fitted; and</w:t>
      </w:r>
    </w:p>
    <w:p w14:paraId="12177032" w14:textId="77777777" w:rsidR="00DB6E47" w:rsidRPr="004625A3" w:rsidRDefault="00DB6E47" w:rsidP="00DB6E47">
      <w:pPr>
        <w:pStyle w:val="aDefpara"/>
      </w:pPr>
      <w:r w:rsidRPr="004625A3">
        <w:tab/>
        <w:t>(c)</w:t>
      </w:r>
      <w:r w:rsidRPr="004625A3">
        <w:tab/>
        <w:t>is unoccupied and unladen; and</w:t>
      </w:r>
    </w:p>
    <w:p w14:paraId="2837F08D" w14:textId="77777777" w:rsidR="00DB6E47" w:rsidRPr="004625A3" w:rsidRDefault="00DB6E47" w:rsidP="00DB6E47">
      <w:pPr>
        <w:pStyle w:val="aDefpara"/>
      </w:pPr>
      <w:r w:rsidRPr="004625A3">
        <w:tab/>
        <w:t>(d)</w:t>
      </w:r>
      <w:r w:rsidRPr="004625A3">
        <w:tab/>
        <w:t>has all fluid reservoirs (other than for fuel) filled to nominal capacity; and</w:t>
      </w:r>
    </w:p>
    <w:p w14:paraId="05142885" w14:textId="77777777"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14:paraId="71631AE1" w14:textId="77777777" w:rsidR="00DB6E47" w:rsidRPr="007E1F9A" w:rsidRDefault="00DB6E47" w:rsidP="00DB6E47">
      <w:pPr>
        <w:pStyle w:val="AH5Sec"/>
      </w:pPr>
      <w:bookmarkStart w:id="101" w:name="_Toc75868650"/>
      <w:r w:rsidRPr="001E68BA">
        <w:rPr>
          <w:rStyle w:val="CharSectNo"/>
        </w:rPr>
        <w:lastRenderedPageBreak/>
        <w:t>96</w:t>
      </w:r>
      <w:r w:rsidRPr="007E1F9A">
        <w:tab/>
        <w:t>Compliance with mass requirements</w:t>
      </w:r>
      <w:bookmarkEnd w:id="101"/>
    </w:p>
    <w:p w14:paraId="020B1C28" w14:textId="77777777" w:rsidR="00DB6E47" w:rsidRPr="00EB0CDE" w:rsidRDefault="00DB6E47" w:rsidP="002F2703">
      <w:pPr>
        <w:pStyle w:val="Amain"/>
        <w:keepNext/>
        <w:keepLines/>
      </w:pPr>
      <w:r w:rsidRPr="00EB0CDE">
        <w:tab/>
        <w:t>(1)</w:t>
      </w:r>
      <w:r w:rsidRPr="00EB0CDE">
        <w:tab/>
      </w:r>
      <w:r w:rsidR="008F139B" w:rsidRPr="003323FC">
        <w:t>A person who drives, or permits another person to drive, a heavy vehicle on a road must ensure the vehicle, and the vehicle’s components and load, comply with the mass requirements applying to the vehicle, unless the person has a reasonable excuse.</w:t>
      </w:r>
    </w:p>
    <w:p w14:paraId="7F43EC17" w14:textId="77777777" w:rsidR="00DB6E47" w:rsidRPr="006C3305" w:rsidRDefault="00DB6E47" w:rsidP="00DB6E47">
      <w:pPr>
        <w:pStyle w:val="Penalty"/>
      </w:pPr>
      <w:r w:rsidRPr="006C3305">
        <w:t>Maximum penalty—</w:t>
      </w:r>
    </w:p>
    <w:p w14:paraId="6BC52C16" w14:textId="77777777" w:rsidR="00DB6E47" w:rsidRPr="006C3305" w:rsidRDefault="00DB6E47" w:rsidP="00DB6E47">
      <w:pPr>
        <w:pStyle w:val="PenaltyPara"/>
      </w:pPr>
      <w:r>
        <w:tab/>
      </w:r>
      <w:r w:rsidRPr="00352CBD">
        <w:t>(a)</w:t>
      </w:r>
      <w:r w:rsidRPr="006C3305">
        <w:tab/>
        <w:t>for a minor risk breach—$4000; or</w:t>
      </w:r>
    </w:p>
    <w:p w14:paraId="063930F8" w14:textId="77777777" w:rsidR="00DB6E47" w:rsidRPr="006C3305" w:rsidRDefault="00DB6E47" w:rsidP="00DB6E47">
      <w:pPr>
        <w:pStyle w:val="PenaltyPara"/>
      </w:pPr>
      <w:r>
        <w:tab/>
      </w:r>
      <w:r w:rsidRPr="00352CBD">
        <w:t>(b)</w:t>
      </w:r>
      <w:r w:rsidRPr="006C3305">
        <w:tab/>
        <w:t>for a substantial risk breach—$6000; or</w:t>
      </w:r>
    </w:p>
    <w:p w14:paraId="5B186000" w14:textId="77777777"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14:paraId="5127CBE5" w14:textId="77777777"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14:paraId="7EC5FF9B" w14:textId="77777777" w:rsidR="0092385B" w:rsidRPr="0092385B" w:rsidRDefault="0092385B" w:rsidP="0092385B">
      <w:pPr>
        <w:pStyle w:val="Amain"/>
        <w:rPr>
          <w:lang w:val="en" w:eastAsia="en-AU"/>
        </w:rPr>
      </w:pPr>
      <w:r>
        <w:rPr>
          <w:lang w:val="en" w:eastAsia="en-AU"/>
        </w:rPr>
        <w:tab/>
      </w:r>
      <w:r w:rsidRPr="0092385B">
        <w:rPr>
          <w:lang w:val="en" w:eastAsia="en-AU"/>
        </w:rPr>
        <w:t>(5)</w:t>
      </w:r>
      <w:r>
        <w:rPr>
          <w:lang w:val="en" w:eastAsia="en-AU"/>
        </w:rPr>
        <w:tab/>
      </w:r>
      <w:r w:rsidRPr="0092385B">
        <w:rPr>
          <w:lang w:val="en" w:eastAsia="en-AU"/>
        </w:rPr>
        <w:t>This section does not apply to a specified PBS vehicle as defined in section 136(2).</w:t>
      </w:r>
    </w:p>
    <w:p w14:paraId="0CEBE156" w14:textId="77777777" w:rsidR="0092385B" w:rsidRPr="0092385B" w:rsidRDefault="0092385B" w:rsidP="0092385B">
      <w:pPr>
        <w:pStyle w:val="aNote"/>
        <w:rPr>
          <w:lang w:val="en" w:eastAsia="en-AU"/>
        </w:rPr>
      </w:pPr>
      <w:r w:rsidRPr="0092385B">
        <w:rPr>
          <w:rStyle w:val="charItals"/>
        </w:rPr>
        <w:t>Note</w:t>
      </w:r>
      <w:r w:rsidRPr="0092385B">
        <w:rPr>
          <w:lang w:val="en" w:eastAsia="en-AU"/>
        </w:rPr>
        <w:t>—</w:t>
      </w:r>
    </w:p>
    <w:p w14:paraId="503055D1" w14:textId="77777777" w:rsidR="0092385B" w:rsidRPr="0092385B" w:rsidRDefault="0092385B" w:rsidP="0092385B">
      <w:pPr>
        <w:pStyle w:val="aNoteTextss"/>
        <w:rPr>
          <w:lang w:val="en" w:eastAsia="en-AU"/>
        </w:rPr>
      </w:pPr>
      <w:r w:rsidRPr="0092385B">
        <w:rPr>
          <w:lang w:val="en" w:eastAsia="en-AU"/>
        </w:rPr>
        <w:t>If a specified PBS vehicle does not comply with the mass requirements applying to the vehicle, it would be a class 2 heavy vehicle and could be dealt with under section 137.</w:t>
      </w:r>
    </w:p>
    <w:p w14:paraId="695907E4" w14:textId="77777777" w:rsidR="00DB6E47" w:rsidRPr="001E68BA" w:rsidRDefault="00DB6E47" w:rsidP="00DB6E47">
      <w:pPr>
        <w:pStyle w:val="AH3Div"/>
      </w:pPr>
      <w:bookmarkStart w:id="102" w:name="_Toc75868651"/>
      <w:r w:rsidRPr="001E68BA">
        <w:rPr>
          <w:rStyle w:val="CharDivNo"/>
        </w:rPr>
        <w:lastRenderedPageBreak/>
        <w:t>Division 2</w:t>
      </w:r>
      <w:r w:rsidRPr="00A95F9A">
        <w:rPr>
          <w:rFonts w:ascii="Helvetica" w:hAnsi="Helvetica" w:cs="Helvetica"/>
          <w:iCs/>
          <w:szCs w:val="28"/>
        </w:rPr>
        <w:tab/>
      </w:r>
      <w:r w:rsidRPr="001E68BA">
        <w:rPr>
          <w:rStyle w:val="CharDivText"/>
          <w:rFonts w:ascii="Helvetica" w:hAnsi="Helvetica" w:cs="Helvetica"/>
          <w:iCs/>
          <w:szCs w:val="28"/>
        </w:rPr>
        <w:t>Categories of breaches of mass requirements</w:t>
      </w:r>
      <w:bookmarkEnd w:id="102"/>
    </w:p>
    <w:p w14:paraId="1790B549" w14:textId="77777777" w:rsidR="00DB6E47" w:rsidRPr="007E1F9A" w:rsidRDefault="00DB6E47" w:rsidP="00DB6E47">
      <w:pPr>
        <w:pStyle w:val="AH5Sec"/>
      </w:pPr>
      <w:bookmarkStart w:id="103" w:name="_Toc75868652"/>
      <w:r w:rsidRPr="001E68BA">
        <w:rPr>
          <w:rStyle w:val="CharSectNo"/>
        </w:rPr>
        <w:t>97</w:t>
      </w:r>
      <w:r w:rsidRPr="007E1F9A">
        <w:tab/>
        <w:t>Definitions for Div 2</w:t>
      </w:r>
      <w:bookmarkEnd w:id="103"/>
    </w:p>
    <w:p w14:paraId="258763E0" w14:textId="77777777" w:rsidR="00DB6E47" w:rsidRPr="00EB0CDE" w:rsidRDefault="00DB6E47" w:rsidP="00154559">
      <w:pPr>
        <w:pStyle w:val="Amainreturn"/>
        <w:keepNext/>
        <w:keepLines/>
      </w:pPr>
      <w:r w:rsidRPr="00EB0CDE">
        <w:t>In this Division—</w:t>
      </w:r>
    </w:p>
    <w:p w14:paraId="560F3E3F" w14:textId="77777777"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14:paraId="21D3E7BB" w14:textId="77777777"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14:paraId="596DB98A" w14:textId="77777777"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14:paraId="6173BD58" w14:textId="77777777" w:rsidR="00DB6E47" w:rsidRPr="004625A3" w:rsidRDefault="00DB6E47" w:rsidP="00DB6E47">
      <w:pPr>
        <w:pStyle w:val="aDefpara"/>
      </w:pPr>
      <w:r w:rsidRPr="004625A3">
        <w:tab/>
        <w:t>(b)</w:t>
      </w:r>
      <w:r w:rsidRPr="004625A3">
        <w:tab/>
        <w:t>0.5t.</w:t>
      </w:r>
    </w:p>
    <w:p w14:paraId="3033CD7C" w14:textId="77777777" w:rsidR="00DB6E47" w:rsidRPr="007E1F9A" w:rsidRDefault="00DB6E47" w:rsidP="00DB6E47">
      <w:pPr>
        <w:pStyle w:val="AH5Sec"/>
      </w:pPr>
      <w:bookmarkStart w:id="104" w:name="_Toc75868653"/>
      <w:r w:rsidRPr="001E68BA">
        <w:rPr>
          <w:rStyle w:val="CharSectNo"/>
        </w:rPr>
        <w:t>98</w:t>
      </w:r>
      <w:r w:rsidRPr="007E1F9A">
        <w:tab/>
        <w:t>Minor risk breach</w:t>
      </w:r>
      <w:bookmarkEnd w:id="104"/>
    </w:p>
    <w:p w14:paraId="4E5ED2D5" w14:textId="77777777"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14:paraId="26CB057B" w14:textId="77777777" w:rsidR="00DB6E47" w:rsidRPr="007E1F9A" w:rsidRDefault="00DB6E47" w:rsidP="00DB6E47">
      <w:pPr>
        <w:pStyle w:val="AH5Sec"/>
      </w:pPr>
      <w:bookmarkStart w:id="105" w:name="_Toc75868654"/>
      <w:r w:rsidRPr="001E68BA">
        <w:rPr>
          <w:rStyle w:val="CharSectNo"/>
        </w:rPr>
        <w:t>99</w:t>
      </w:r>
      <w:r w:rsidRPr="007E1F9A">
        <w:tab/>
        <w:t>Substantial risk breach</w:t>
      </w:r>
      <w:bookmarkEnd w:id="105"/>
    </w:p>
    <w:p w14:paraId="559DF9D4" w14:textId="77777777"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14:paraId="2886120F" w14:textId="77777777" w:rsidR="00DB6E47" w:rsidRPr="007D116E" w:rsidRDefault="00DB6E47" w:rsidP="00DB6E47">
      <w:pPr>
        <w:pStyle w:val="Apara"/>
      </w:pPr>
      <w:r w:rsidRPr="007D116E">
        <w:tab/>
        <w:t>(a)</w:t>
      </w:r>
      <w:r w:rsidRPr="007D116E">
        <w:tab/>
        <w:t>equal to or greater than the substantial risk breach lower limit for the requirement; and</w:t>
      </w:r>
    </w:p>
    <w:p w14:paraId="3A6F8D56" w14:textId="77777777" w:rsidR="00DB6E47" w:rsidRPr="007D116E" w:rsidRDefault="00DB6E47" w:rsidP="00DB6E47">
      <w:pPr>
        <w:pStyle w:val="Apara"/>
      </w:pPr>
      <w:r w:rsidRPr="007D116E">
        <w:tab/>
        <w:t>(b)</w:t>
      </w:r>
      <w:r w:rsidRPr="007D116E">
        <w:tab/>
        <w:t>less than the severe risk breach lower limit for the requirement.</w:t>
      </w:r>
    </w:p>
    <w:p w14:paraId="648DE572" w14:textId="77777777" w:rsidR="00DB6E47" w:rsidRPr="007E1F9A" w:rsidRDefault="00DB6E47" w:rsidP="00DB6E47">
      <w:pPr>
        <w:pStyle w:val="AH5Sec"/>
      </w:pPr>
      <w:bookmarkStart w:id="106" w:name="_Toc75868655"/>
      <w:r w:rsidRPr="001E68BA">
        <w:rPr>
          <w:rStyle w:val="CharSectNo"/>
        </w:rPr>
        <w:lastRenderedPageBreak/>
        <w:t>100</w:t>
      </w:r>
      <w:r w:rsidRPr="007E1F9A">
        <w:tab/>
        <w:t>Severe risk breach</w:t>
      </w:r>
      <w:bookmarkEnd w:id="106"/>
    </w:p>
    <w:p w14:paraId="32A83203" w14:textId="77777777"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14:paraId="799370A2" w14:textId="77777777" w:rsidR="00DB6E47" w:rsidRPr="003D647F" w:rsidRDefault="00DB6E47" w:rsidP="00DB6E47">
      <w:pPr>
        <w:pStyle w:val="PageBreak"/>
      </w:pPr>
      <w:r w:rsidRPr="003D647F">
        <w:br w:type="page"/>
      </w:r>
    </w:p>
    <w:p w14:paraId="2854E4FF" w14:textId="77777777" w:rsidR="00DB6E47" w:rsidRPr="001E68BA" w:rsidRDefault="00DB6E47" w:rsidP="00DB6E47">
      <w:pPr>
        <w:pStyle w:val="AH2Part"/>
      </w:pPr>
      <w:bookmarkStart w:id="107" w:name="_Toc75868656"/>
      <w:r w:rsidRPr="001E68BA">
        <w:rPr>
          <w:rStyle w:val="CharPartNo"/>
        </w:rPr>
        <w:lastRenderedPageBreak/>
        <w:t>Part 4.3</w:t>
      </w:r>
      <w:r w:rsidRPr="00A95F9A">
        <w:rPr>
          <w:rFonts w:ascii="Helvetica" w:hAnsi="Helvetica" w:cs="Helvetica"/>
          <w:iCs/>
          <w:szCs w:val="32"/>
        </w:rPr>
        <w:tab/>
      </w:r>
      <w:r w:rsidRPr="001E68BA">
        <w:rPr>
          <w:rStyle w:val="CharPartText"/>
          <w:rFonts w:ascii="Helvetica" w:hAnsi="Helvetica" w:cs="Helvetica"/>
          <w:iCs/>
          <w:szCs w:val="32"/>
        </w:rPr>
        <w:t>Dimension requirements</w:t>
      </w:r>
      <w:bookmarkEnd w:id="107"/>
    </w:p>
    <w:p w14:paraId="5BE1E513" w14:textId="77777777" w:rsidR="00DB6E47" w:rsidRPr="001E68BA" w:rsidRDefault="00DB6E47" w:rsidP="00DB6E47">
      <w:pPr>
        <w:pStyle w:val="AH3Div"/>
      </w:pPr>
      <w:bookmarkStart w:id="108" w:name="_Toc75868657"/>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108"/>
    </w:p>
    <w:p w14:paraId="041DECF6" w14:textId="77777777" w:rsidR="00DB6E47" w:rsidRPr="007E1F9A" w:rsidRDefault="00DB6E47" w:rsidP="00DB6E47">
      <w:pPr>
        <w:pStyle w:val="AH5Sec"/>
      </w:pPr>
      <w:bookmarkStart w:id="109" w:name="_Toc75868658"/>
      <w:r w:rsidRPr="001E68BA">
        <w:rPr>
          <w:rStyle w:val="CharSectNo"/>
        </w:rPr>
        <w:t>101</w:t>
      </w:r>
      <w:r w:rsidRPr="007E1F9A">
        <w:tab/>
        <w:t>Prescribed dimension requirements</w:t>
      </w:r>
      <w:bookmarkEnd w:id="109"/>
    </w:p>
    <w:p w14:paraId="0B1851CB" w14:textId="77777777"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14:paraId="3F06839B" w14:textId="77777777" w:rsidR="00DB6E47" w:rsidRPr="007D116E" w:rsidRDefault="00DB6E47" w:rsidP="00DB6E47">
      <w:pPr>
        <w:pStyle w:val="Apara"/>
      </w:pPr>
      <w:r w:rsidRPr="007D116E">
        <w:tab/>
        <w:t>(a)</w:t>
      </w:r>
      <w:r w:rsidRPr="007D116E">
        <w:tab/>
        <w:t>the dimensions of a heavy vehicle (together with its equipment);</w:t>
      </w:r>
    </w:p>
    <w:p w14:paraId="77F3A740" w14:textId="77777777" w:rsidR="00DB6E47" w:rsidRPr="007D116E" w:rsidRDefault="00DB6E47" w:rsidP="00DB6E47">
      <w:pPr>
        <w:pStyle w:val="Apara"/>
      </w:pPr>
      <w:r w:rsidRPr="007D116E">
        <w:tab/>
        <w:t>(b)</w:t>
      </w:r>
      <w:r w:rsidRPr="007D116E">
        <w:tab/>
        <w:t>the dimensions of a component of a heavy vehicle;</w:t>
      </w:r>
    </w:p>
    <w:p w14:paraId="59642933" w14:textId="77777777" w:rsidR="00DB6E47" w:rsidRPr="007D116E" w:rsidRDefault="00DB6E47" w:rsidP="00DB6E47">
      <w:pPr>
        <w:pStyle w:val="Apara"/>
      </w:pPr>
      <w:r w:rsidRPr="007D116E">
        <w:tab/>
        <w:t>(c)</w:t>
      </w:r>
      <w:r w:rsidRPr="007D116E">
        <w:tab/>
        <w:t>the dimensions of a heavy vehicle’s load.</w:t>
      </w:r>
    </w:p>
    <w:p w14:paraId="728D798B" w14:textId="77777777"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14:paraId="387CB88A" w14:textId="77777777" w:rsidR="00DB6E47" w:rsidRPr="007D116E" w:rsidRDefault="00DB6E47" w:rsidP="00DB6E47">
      <w:pPr>
        <w:pStyle w:val="Apara"/>
      </w:pPr>
      <w:r w:rsidRPr="007D116E">
        <w:tab/>
        <w:t>(a)</w:t>
      </w:r>
      <w:r w:rsidRPr="007D116E">
        <w:tab/>
        <w:t>the dimensions of a heavy vehicle (together with its equipment) disregarding its load;</w:t>
      </w:r>
    </w:p>
    <w:p w14:paraId="23C06777" w14:textId="77777777" w:rsidR="00DB6E47" w:rsidRPr="007D116E" w:rsidRDefault="00DB6E47" w:rsidP="00DB6E47">
      <w:pPr>
        <w:pStyle w:val="Apara"/>
      </w:pPr>
      <w:r w:rsidRPr="007D116E">
        <w:tab/>
        <w:t>(b)</w:t>
      </w:r>
      <w:r w:rsidRPr="007D116E">
        <w:tab/>
        <w:t>the dimensions of a heavy vehicle together with its equipment and load;</w:t>
      </w:r>
    </w:p>
    <w:p w14:paraId="274E1833" w14:textId="77777777" w:rsidR="00DB6E47" w:rsidRPr="007D116E" w:rsidRDefault="00DB6E47" w:rsidP="00DB6E47">
      <w:pPr>
        <w:pStyle w:val="Apara"/>
      </w:pPr>
      <w:r w:rsidRPr="007D116E">
        <w:tab/>
        <w:t>(c)</w:t>
      </w:r>
      <w:r w:rsidRPr="007D116E">
        <w:tab/>
        <w:t>the dimensions by which a heavy vehicle’s load projects from the vehicle;</w:t>
      </w:r>
    </w:p>
    <w:p w14:paraId="7A031971" w14:textId="77777777" w:rsidR="00DB6E47" w:rsidRPr="007D116E" w:rsidRDefault="00DB6E47" w:rsidP="00DB6E47">
      <w:pPr>
        <w:pStyle w:val="Apara"/>
      </w:pPr>
      <w:r w:rsidRPr="007D116E">
        <w:tab/>
        <w:t>(d)</w:t>
      </w:r>
      <w:r w:rsidRPr="007D116E">
        <w:tab/>
        <w:t>the internal measurements of a heavy vehicle, including, for example—</w:t>
      </w:r>
    </w:p>
    <w:p w14:paraId="63F3F7BD" w14:textId="77777777" w:rsidR="00DB6E47" w:rsidRPr="00516F02" w:rsidRDefault="00DB6E47" w:rsidP="00DB6E47">
      <w:pPr>
        <w:pStyle w:val="Asubpara"/>
      </w:pPr>
      <w:r w:rsidRPr="00516F02">
        <w:tab/>
        <w:t>(i)</w:t>
      </w:r>
      <w:r w:rsidRPr="00516F02">
        <w:tab/>
        <w:t>the distance between components of the vehicle; and</w:t>
      </w:r>
    </w:p>
    <w:p w14:paraId="2173F8E2" w14:textId="77777777" w:rsidR="00DB6E47" w:rsidRPr="00516F02" w:rsidRDefault="00DB6E47" w:rsidP="00DB6E47">
      <w:pPr>
        <w:pStyle w:val="Asubpara"/>
      </w:pPr>
      <w:r w:rsidRPr="00516F02">
        <w:tab/>
        <w:t>(ii)</w:t>
      </w:r>
      <w:r w:rsidRPr="00516F02">
        <w:tab/>
        <w:t>for a combination, the distance between—</w:t>
      </w:r>
    </w:p>
    <w:p w14:paraId="791FCD2A" w14:textId="77777777"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14:paraId="540EC702" w14:textId="77777777"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14:paraId="55F57037" w14:textId="77777777" w:rsidR="00DB6E47" w:rsidRPr="00EB0CDE" w:rsidRDefault="00DB6E47" w:rsidP="0018256E">
      <w:pPr>
        <w:pStyle w:val="Amain"/>
        <w:keepLines/>
      </w:pPr>
      <w:r w:rsidRPr="00EB0CDE">
        <w:lastRenderedPageBreak/>
        <w:tab/>
        <w:t>(3)</w:t>
      </w:r>
      <w:r w:rsidRPr="00EB0CDE">
        <w:tab/>
        <w:t>The national regulations may also prescribe requirements (that are not prescribed dimension requirements) about the use of a vehicle to which a dimension requirement applies, including, for example, requirements about the use of signs and warning devices.</w:t>
      </w:r>
    </w:p>
    <w:p w14:paraId="43DEDBAD" w14:textId="77777777" w:rsidR="00DB6E47" w:rsidRPr="007E1F9A" w:rsidRDefault="00DB6E47" w:rsidP="00DB6E47">
      <w:pPr>
        <w:pStyle w:val="AH5Sec"/>
      </w:pPr>
      <w:bookmarkStart w:id="110" w:name="_Toc75868659"/>
      <w:r w:rsidRPr="001E68BA">
        <w:rPr>
          <w:rStyle w:val="CharSectNo"/>
        </w:rPr>
        <w:t>102</w:t>
      </w:r>
      <w:r w:rsidRPr="007E1F9A">
        <w:tab/>
        <w:t>Compliance with dimension requirements</w:t>
      </w:r>
      <w:bookmarkEnd w:id="110"/>
    </w:p>
    <w:p w14:paraId="579E52B0" w14:textId="77777777" w:rsidR="00DB6E47" w:rsidRPr="00EB0CDE" w:rsidRDefault="00DB6E47" w:rsidP="00DB6E47">
      <w:pPr>
        <w:pStyle w:val="Amain"/>
      </w:pPr>
      <w:r w:rsidRPr="00EB0CDE">
        <w:tab/>
        <w:t>(1)</w:t>
      </w:r>
      <w:r w:rsidRPr="00EB0CDE">
        <w:tab/>
      </w:r>
      <w:r w:rsidR="00E32363" w:rsidRPr="003323FC">
        <w:t>A person who drives, or permits another person to drive, a heavy vehicle on a road must ensure the vehicle, and the vehicle’s components and load, comply with the dimension requirements applying to the vehicle, unless the person has a reasonable excuse.</w:t>
      </w:r>
    </w:p>
    <w:p w14:paraId="6FD717C8" w14:textId="77777777" w:rsidR="00DB6E47" w:rsidRPr="006C3305" w:rsidRDefault="00DB6E47" w:rsidP="00DB6E47">
      <w:pPr>
        <w:pStyle w:val="Penalty"/>
      </w:pPr>
      <w:r w:rsidRPr="006C3305">
        <w:t>Maximum penalty—</w:t>
      </w:r>
    </w:p>
    <w:p w14:paraId="29B83870" w14:textId="77777777" w:rsidR="00DB6E47" w:rsidRPr="006C3305" w:rsidRDefault="00DB6E47" w:rsidP="00DB6E47">
      <w:pPr>
        <w:pStyle w:val="PenaltyPara"/>
      </w:pPr>
      <w:r>
        <w:tab/>
        <w:t>(a)</w:t>
      </w:r>
      <w:r w:rsidRPr="006C3305">
        <w:tab/>
        <w:t>if the heavy vehicle does not have goods or passengers in it—$3000; or</w:t>
      </w:r>
    </w:p>
    <w:p w14:paraId="1B59E001" w14:textId="77777777" w:rsidR="00DB6E47" w:rsidRPr="006C3305" w:rsidRDefault="00DB6E47" w:rsidP="00DB6E47">
      <w:pPr>
        <w:pStyle w:val="PenaltyPara"/>
      </w:pPr>
      <w:r>
        <w:tab/>
        <w:t>(b)</w:t>
      </w:r>
      <w:r w:rsidRPr="006C3305">
        <w:tab/>
        <w:t>if the heavy vehicle has goods or passengers in it—</w:t>
      </w:r>
    </w:p>
    <w:p w14:paraId="61F34C7F" w14:textId="77777777" w:rsidR="00DB6E47" w:rsidRPr="006C3305" w:rsidRDefault="00DB6E47" w:rsidP="00DB6E47">
      <w:pPr>
        <w:pStyle w:val="Asubpara"/>
      </w:pPr>
      <w:r>
        <w:tab/>
        <w:t>(i)</w:t>
      </w:r>
      <w:r w:rsidRPr="006C3305">
        <w:tab/>
        <w:t>for a minor risk breach—$3000; or</w:t>
      </w:r>
    </w:p>
    <w:p w14:paraId="4DCA7E93" w14:textId="77777777" w:rsidR="00DB6E47" w:rsidRPr="006C3305" w:rsidRDefault="00DB6E47" w:rsidP="00DB6E47">
      <w:pPr>
        <w:pStyle w:val="Asubpara"/>
      </w:pPr>
      <w:r>
        <w:tab/>
        <w:t>(ii)</w:t>
      </w:r>
      <w:r w:rsidRPr="006C3305">
        <w:tab/>
        <w:t>for a substantial risk breach—$5000; or</w:t>
      </w:r>
    </w:p>
    <w:p w14:paraId="6C66B075" w14:textId="77777777" w:rsidR="00DB6E47" w:rsidRPr="006C3305" w:rsidRDefault="00DB6E47" w:rsidP="00DB6E47">
      <w:pPr>
        <w:pStyle w:val="Asubpara"/>
      </w:pPr>
      <w:r>
        <w:tab/>
        <w:t>(iii)</w:t>
      </w:r>
      <w:r w:rsidRPr="006C3305">
        <w:tab/>
        <w:t>for a severe risk breach—$10000.</w:t>
      </w:r>
    </w:p>
    <w:p w14:paraId="3A8C574A" w14:textId="77777777" w:rsidR="00DB6E47" w:rsidRPr="00EB0CDE" w:rsidRDefault="00DB6E47" w:rsidP="00DB6E4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14:paraId="34FD832E" w14:textId="77777777" w:rsidR="00DB6E47" w:rsidRPr="001E68BA" w:rsidRDefault="00DB6E47" w:rsidP="00DB6E47">
      <w:pPr>
        <w:pStyle w:val="AH3Div"/>
      </w:pPr>
      <w:bookmarkStart w:id="111" w:name="_Toc75868660"/>
      <w:r w:rsidRPr="001E68BA">
        <w:rPr>
          <w:rStyle w:val="CharDivNo"/>
        </w:rPr>
        <w:lastRenderedPageBreak/>
        <w:t>Division 2</w:t>
      </w:r>
      <w:r w:rsidRPr="00A95F9A">
        <w:rPr>
          <w:rFonts w:ascii="Helvetica" w:hAnsi="Helvetica" w:cs="Helvetica"/>
          <w:iCs/>
          <w:szCs w:val="28"/>
        </w:rPr>
        <w:tab/>
      </w:r>
      <w:r w:rsidRPr="001E68BA">
        <w:rPr>
          <w:rStyle w:val="CharDivText"/>
          <w:rFonts w:ascii="Helvetica" w:hAnsi="Helvetica" w:cs="Helvetica"/>
          <w:iCs/>
          <w:szCs w:val="28"/>
        </w:rPr>
        <w:t>Categories of breaches of dimension requirements</w:t>
      </w:r>
      <w:bookmarkEnd w:id="111"/>
    </w:p>
    <w:p w14:paraId="7C9E589E" w14:textId="77777777" w:rsidR="00DB6E47" w:rsidRPr="007E1F9A" w:rsidRDefault="00DB6E47" w:rsidP="00DB6E47">
      <w:pPr>
        <w:pStyle w:val="AH5Sec"/>
      </w:pPr>
      <w:bookmarkStart w:id="112" w:name="_Toc75868661"/>
      <w:r w:rsidRPr="001E68BA">
        <w:rPr>
          <w:rStyle w:val="CharSectNo"/>
        </w:rPr>
        <w:t>103</w:t>
      </w:r>
      <w:r w:rsidRPr="007E1F9A">
        <w:tab/>
        <w:t>Application of Div 2</w:t>
      </w:r>
      <w:bookmarkEnd w:id="112"/>
    </w:p>
    <w:p w14:paraId="61BAAE97" w14:textId="77777777" w:rsidR="00DB6E47" w:rsidRPr="00EB0CDE" w:rsidRDefault="00DB6E47" w:rsidP="0018256E">
      <w:pPr>
        <w:pStyle w:val="Amainreturn"/>
        <w:keepNext/>
      </w:pPr>
      <w:r w:rsidRPr="00EB0CDE">
        <w:t>This Division applies to a heavy vehicle only while it is carrying goods or passengers.</w:t>
      </w:r>
    </w:p>
    <w:p w14:paraId="51C8C72C" w14:textId="77777777" w:rsidR="00DB6E47" w:rsidRPr="007E1F9A" w:rsidRDefault="00DB6E47" w:rsidP="00DB6E47">
      <w:pPr>
        <w:pStyle w:val="AH5Sec"/>
      </w:pPr>
      <w:bookmarkStart w:id="113" w:name="_Toc75868662"/>
      <w:r w:rsidRPr="001E68BA">
        <w:rPr>
          <w:rStyle w:val="CharSectNo"/>
        </w:rPr>
        <w:t>104</w:t>
      </w:r>
      <w:r w:rsidRPr="007E1F9A">
        <w:tab/>
        <w:t>Definitions for Div 2</w:t>
      </w:r>
      <w:bookmarkEnd w:id="113"/>
    </w:p>
    <w:p w14:paraId="1E8DC78A" w14:textId="77777777" w:rsidR="00DB6E47" w:rsidRPr="00EB0CDE" w:rsidRDefault="00DB6E47" w:rsidP="00DB6E47">
      <w:pPr>
        <w:pStyle w:val="Amainreturn"/>
      </w:pPr>
      <w:r w:rsidRPr="00EB0CDE">
        <w:t>In this Division—</w:t>
      </w:r>
    </w:p>
    <w:p w14:paraId="402CC9D5" w14:textId="77777777" w:rsidR="00DB6E47" w:rsidRPr="00041046" w:rsidRDefault="00DB6E47" w:rsidP="00DB6E47">
      <w:pPr>
        <w:pStyle w:val="aDef"/>
        <w:rPr>
          <w:bCs/>
        </w:rPr>
      </w:pPr>
      <w:r w:rsidRPr="00041046">
        <w:rPr>
          <w:rStyle w:val="charBoldItals"/>
        </w:rPr>
        <w:t>severe risk breach lower limit</w:t>
      </w:r>
      <w:r w:rsidRPr="00041046">
        <w:t xml:space="preserve"> means—</w:t>
      </w:r>
    </w:p>
    <w:p w14:paraId="1147BBE9" w14:textId="77777777"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14:paraId="080090B8" w14:textId="77777777"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14:paraId="18BCA9BB" w14:textId="77777777"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14:paraId="18C817F8" w14:textId="77777777"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14:paraId="4F4C3EF0" w14:textId="77777777"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14:paraId="3B175FB8" w14:textId="77777777"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14:paraId="0ABFEA37" w14:textId="77777777"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14:paraId="7F8907AF" w14:textId="77777777"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14:paraId="46F8BE42" w14:textId="77777777"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14:paraId="4FA7C337" w14:textId="77777777" w:rsidR="00DB6E47" w:rsidRPr="007E1F9A" w:rsidRDefault="00DB6E47" w:rsidP="00DB6E47">
      <w:pPr>
        <w:pStyle w:val="AH5Sec"/>
      </w:pPr>
      <w:bookmarkStart w:id="114" w:name="_Toc75868663"/>
      <w:r w:rsidRPr="001E68BA">
        <w:rPr>
          <w:rStyle w:val="CharSectNo"/>
        </w:rPr>
        <w:t>105</w:t>
      </w:r>
      <w:r w:rsidRPr="007E1F9A">
        <w:tab/>
        <w:t>Minor risk breach</w:t>
      </w:r>
      <w:bookmarkEnd w:id="114"/>
    </w:p>
    <w:p w14:paraId="71F8FBA1" w14:textId="77777777" w:rsidR="00472346" w:rsidRPr="003323FC" w:rsidRDefault="00DB6E47" w:rsidP="00472346">
      <w:pPr>
        <w:pStyle w:val="Amainreturn"/>
      </w:pPr>
      <w:r w:rsidRPr="00EB0CDE">
        <w:t xml:space="preserve">A contravention of a dimension requirement applying to a heavy vehicle is a </w:t>
      </w:r>
      <w:r w:rsidRPr="00FF4454">
        <w:rPr>
          <w:rStyle w:val="charBoldItals"/>
        </w:rPr>
        <w:t>minor risk breach</w:t>
      </w:r>
      <w:r w:rsidRPr="00EB0CDE">
        <w:t xml:space="preserve"> </w:t>
      </w:r>
      <w:r w:rsidR="00472346" w:rsidRPr="003323FC">
        <w:t>if—</w:t>
      </w:r>
    </w:p>
    <w:p w14:paraId="77DA49D8" w14:textId="77777777" w:rsidR="00472346" w:rsidRPr="00472346" w:rsidRDefault="00472346" w:rsidP="00472346">
      <w:pPr>
        <w:pStyle w:val="Apara"/>
        <w:rPr>
          <w:lang w:val="en" w:eastAsia="en-AU"/>
        </w:rPr>
      </w:pPr>
      <w:r>
        <w:rPr>
          <w:lang w:val="en" w:eastAsia="en-AU"/>
        </w:rPr>
        <w:tab/>
      </w:r>
      <w:r w:rsidRPr="00472346">
        <w:rPr>
          <w:lang w:val="en" w:eastAsia="en-AU"/>
        </w:rPr>
        <w:t>(a)</w:t>
      </w:r>
      <w:r>
        <w:rPr>
          <w:lang w:val="en" w:eastAsia="en-AU"/>
        </w:rPr>
        <w:tab/>
      </w:r>
      <w:r w:rsidRPr="00472346">
        <w:rPr>
          <w:lang w:val="en" w:eastAsia="en-AU"/>
        </w:rPr>
        <w:t>the dimension requirement relates to the vehicle’s ground clearance; or</w:t>
      </w:r>
    </w:p>
    <w:p w14:paraId="0C4FD523" w14:textId="77777777" w:rsidR="00472346" w:rsidRPr="00472346" w:rsidRDefault="00472346" w:rsidP="00472346">
      <w:pPr>
        <w:pStyle w:val="Apara"/>
        <w:rPr>
          <w:lang w:val="en" w:eastAsia="en-AU"/>
        </w:rPr>
      </w:pPr>
      <w:r>
        <w:rPr>
          <w:lang w:val="en" w:eastAsia="en-AU"/>
        </w:rPr>
        <w:tab/>
      </w:r>
      <w:r w:rsidRPr="00472346">
        <w:rPr>
          <w:lang w:val="en" w:eastAsia="en-AU"/>
        </w:rPr>
        <w:t>(b)</w:t>
      </w:r>
      <w:r>
        <w:rPr>
          <w:lang w:val="en" w:eastAsia="en-AU"/>
        </w:rPr>
        <w:tab/>
      </w:r>
      <w:r w:rsidRPr="00472346">
        <w:rPr>
          <w:lang w:val="en" w:eastAsia="en-AU"/>
        </w:rPr>
        <w:t>for a contravention of any other dimension requirement—the subject matter of the contravention is less than the substantial risk breach lower limit for the requirement.</w:t>
      </w:r>
    </w:p>
    <w:p w14:paraId="6DB06851" w14:textId="77777777" w:rsidR="00DB6E47" w:rsidRPr="007E1F9A" w:rsidRDefault="00DB6E47" w:rsidP="00472346">
      <w:pPr>
        <w:pStyle w:val="AH5Sec"/>
      </w:pPr>
      <w:bookmarkStart w:id="115" w:name="_Toc75868664"/>
      <w:r w:rsidRPr="001E68BA">
        <w:rPr>
          <w:rStyle w:val="CharSectNo"/>
        </w:rPr>
        <w:lastRenderedPageBreak/>
        <w:t>106</w:t>
      </w:r>
      <w:r w:rsidRPr="007E1F9A">
        <w:tab/>
        <w:t>Substantial risk breach</w:t>
      </w:r>
      <w:bookmarkEnd w:id="115"/>
    </w:p>
    <w:p w14:paraId="239EEC01" w14:textId="77777777" w:rsidR="00DB6E47" w:rsidRPr="006C3305" w:rsidRDefault="00DB6E47" w:rsidP="00527A96">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14:paraId="22D0B084" w14:textId="77777777" w:rsidR="00DB6E47" w:rsidRPr="007D116E" w:rsidRDefault="00DB6E47" w:rsidP="005C6D6D">
      <w:pPr>
        <w:pStyle w:val="Apara"/>
        <w:keepNext/>
      </w:pPr>
      <w:r w:rsidRPr="007D116E">
        <w:tab/>
        <w:t>(a)</w:t>
      </w:r>
      <w:r w:rsidRPr="007D116E">
        <w:tab/>
        <w:t>the subject matter of the contravention is—</w:t>
      </w:r>
    </w:p>
    <w:p w14:paraId="3B107CBD" w14:textId="77777777" w:rsidR="00DB6E47" w:rsidRPr="00516F02" w:rsidRDefault="00DB6E47" w:rsidP="00DB6E47">
      <w:pPr>
        <w:pStyle w:val="Asubpara"/>
      </w:pPr>
      <w:r w:rsidRPr="00516F02">
        <w:tab/>
        <w:t>(i)</w:t>
      </w:r>
      <w:r w:rsidRPr="00516F02">
        <w:tab/>
        <w:t>equal to or greater than a substantial risk breach lower limit for the requirement; and</w:t>
      </w:r>
    </w:p>
    <w:p w14:paraId="028E2EC3" w14:textId="77777777" w:rsidR="00DB6E47" w:rsidRPr="00516F02" w:rsidRDefault="00DB6E47" w:rsidP="00DB6E47">
      <w:pPr>
        <w:pStyle w:val="Asubpara"/>
      </w:pPr>
      <w:r w:rsidRPr="00516F02">
        <w:tab/>
        <w:t>(ii)</w:t>
      </w:r>
      <w:r w:rsidRPr="00516F02">
        <w:tab/>
        <w:t>less than the severe risk breach lower limit for the requirement; or</w:t>
      </w:r>
    </w:p>
    <w:p w14:paraId="23A4A8FC" w14:textId="77777777"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14:paraId="7EF3A396" w14:textId="77777777"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14:paraId="63D7B2BE" w14:textId="77777777"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14:paraId="64F10999" w14:textId="77777777" w:rsidR="00DB6E47" w:rsidRPr="007D116E" w:rsidRDefault="00DB6E47" w:rsidP="00DB6E47">
      <w:pPr>
        <w:pStyle w:val="Apara"/>
      </w:pPr>
      <w:r w:rsidRPr="007D116E">
        <w:tab/>
        <w:t>(b)</w:t>
      </w:r>
      <w:r w:rsidRPr="007D116E">
        <w:tab/>
        <w:t>either—</w:t>
      </w:r>
    </w:p>
    <w:p w14:paraId="0E0A25FA" w14:textId="77777777"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14:paraId="365F90CF" w14:textId="77777777" w:rsidR="00DB6E47" w:rsidRPr="00516F02" w:rsidRDefault="00DB6E47" w:rsidP="00DB6E47">
      <w:pPr>
        <w:pStyle w:val="Asubpara"/>
      </w:pPr>
      <w:r w:rsidRPr="00516F02">
        <w:tab/>
        <w:t>(ii)</w:t>
      </w:r>
      <w:r w:rsidRPr="00516F02">
        <w:tab/>
        <w:t>the vehicle’s load projects in a way that is dangerous to persons or property.</w:t>
      </w:r>
    </w:p>
    <w:p w14:paraId="0B431664" w14:textId="77777777"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14:paraId="27BEAEDB" w14:textId="77777777"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14:paraId="5946C7B2" w14:textId="77777777" w:rsidR="00DB6E47" w:rsidRPr="007D116E" w:rsidRDefault="00DB6E47" w:rsidP="00527A96">
      <w:pPr>
        <w:pStyle w:val="Apara"/>
        <w:keepNext/>
      </w:pPr>
      <w:r w:rsidRPr="007D116E">
        <w:lastRenderedPageBreak/>
        <w:tab/>
        <w:t>(b)</w:t>
      </w:r>
      <w:r w:rsidRPr="007D116E">
        <w:tab/>
        <w:t>the contravention happens—</w:t>
      </w:r>
    </w:p>
    <w:p w14:paraId="0B67E417" w14:textId="77777777" w:rsidR="00DB6E47" w:rsidRPr="00516F02" w:rsidRDefault="00DB6E47" w:rsidP="00527A96">
      <w:pPr>
        <w:pStyle w:val="Asubpara"/>
        <w:keepNext/>
      </w:pPr>
      <w:r w:rsidRPr="00516F02">
        <w:tab/>
        <w:t>(i)</w:t>
      </w:r>
      <w:r w:rsidRPr="00516F02">
        <w:tab/>
        <w:t>at night; or</w:t>
      </w:r>
    </w:p>
    <w:p w14:paraId="2BA5F377" w14:textId="77777777" w:rsidR="00DB6E47" w:rsidRPr="00516F02" w:rsidRDefault="00DB6E47" w:rsidP="00527A96">
      <w:pPr>
        <w:pStyle w:val="Asubpara"/>
        <w:keepNext/>
      </w:pPr>
      <w:r w:rsidRPr="00516F02">
        <w:tab/>
        <w:t>(ii)</w:t>
      </w:r>
      <w:r w:rsidRPr="00516F02">
        <w:tab/>
        <w:t>in hazardous weather conditions causing reduced visibility.</w:t>
      </w:r>
    </w:p>
    <w:p w14:paraId="1879DD0C" w14:textId="77777777" w:rsidR="00DB6E47" w:rsidRPr="00C96203" w:rsidRDefault="00DB6E47" w:rsidP="00FC0EFF">
      <w:pPr>
        <w:pStyle w:val="aNote"/>
        <w:keepNext/>
      </w:pPr>
      <w:r w:rsidRPr="00FF4454">
        <w:rPr>
          <w:rStyle w:val="charItals"/>
        </w:rPr>
        <w:t>Note</w:t>
      </w:r>
      <w:r w:rsidRPr="00C96203">
        <w:rPr>
          <w:rFonts w:cs="Times"/>
          <w:bCs/>
          <w:iCs/>
        </w:rPr>
        <w:t>—</w:t>
      </w:r>
    </w:p>
    <w:p w14:paraId="1621CD69" w14:textId="77777777" w:rsidR="00DB6E47" w:rsidRPr="00C96203" w:rsidRDefault="00DB6E47" w:rsidP="00DB6E47">
      <w:pPr>
        <w:pStyle w:val="aNoteTextss"/>
      </w:pPr>
      <w:r w:rsidRPr="00C96203">
        <w:t>See also section 108(3).</w:t>
      </w:r>
    </w:p>
    <w:p w14:paraId="29D1E387" w14:textId="77777777" w:rsidR="00DB6E47" w:rsidRPr="007E1F9A" w:rsidRDefault="00DB6E47" w:rsidP="00DB6E47">
      <w:pPr>
        <w:pStyle w:val="AH5Sec"/>
      </w:pPr>
      <w:bookmarkStart w:id="116" w:name="_Toc75868665"/>
      <w:r w:rsidRPr="001E68BA">
        <w:rPr>
          <w:rStyle w:val="CharSectNo"/>
        </w:rPr>
        <w:t>107</w:t>
      </w:r>
      <w:r w:rsidRPr="007E1F9A">
        <w:tab/>
        <w:t>Severe risk breach</w:t>
      </w:r>
      <w:bookmarkEnd w:id="116"/>
    </w:p>
    <w:p w14:paraId="7412763A" w14:textId="77777777"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14:paraId="034E7427" w14:textId="77777777"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14:paraId="73CAB0FD" w14:textId="77777777"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14:paraId="41F4DC4A" w14:textId="77777777"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14:paraId="69B3CF88" w14:textId="77777777"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14:paraId="322D8DA4" w14:textId="77777777" w:rsidR="00DB6E47" w:rsidRPr="007D116E" w:rsidRDefault="00DB6E47" w:rsidP="00DB6E47">
      <w:pPr>
        <w:pStyle w:val="Apara"/>
      </w:pPr>
      <w:r w:rsidRPr="007D116E">
        <w:tab/>
        <w:t>(b)</w:t>
      </w:r>
      <w:r w:rsidRPr="007D116E">
        <w:tab/>
        <w:t>either—</w:t>
      </w:r>
    </w:p>
    <w:p w14:paraId="189FA260" w14:textId="77777777"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14:paraId="3F24EF87" w14:textId="77777777" w:rsidR="00DB6E47" w:rsidRPr="00516F02" w:rsidRDefault="00DB6E47" w:rsidP="00DB6E47">
      <w:pPr>
        <w:pStyle w:val="Asubpara"/>
      </w:pPr>
      <w:r w:rsidRPr="00516F02">
        <w:tab/>
        <w:t>(ii)</w:t>
      </w:r>
      <w:r w:rsidRPr="00516F02">
        <w:tab/>
        <w:t>the vehicle’s load projects from it in a way that is dangerous to persons or property.</w:t>
      </w:r>
    </w:p>
    <w:p w14:paraId="0705DFCB" w14:textId="77777777" w:rsidR="00DB6E47" w:rsidRPr="006C3305" w:rsidRDefault="00DB6E47" w:rsidP="00527A96">
      <w:pPr>
        <w:pStyle w:val="Amain"/>
        <w:keepNext/>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14:paraId="076728BF" w14:textId="77777777"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14:paraId="1B92CB21" w14:textId="77777777" w:rsidR="00DB6E47" w:rsidRPr="007D116E" w:rsidRDefault="00DB6E47" w:rsidP="00DB6E47">
      <w:pPr>
        <w:pStyle w:val="Apara"/>
      </w:pPr>
      <w:r w:rsidRPr="007D116E">
        <w:lastRenderedPageBreak/>
        <w:tab/>
        <w:t>(b)</w:t>
      </w:r>
      <w:r w:rsidRPr="007D116E">
        <w:tab/>
        <w:t>either—</w:t>
      </w:r>
    </w:p>
    <w:p w14:paraId="69877D1D" w14:textId="77777777" w:rsidR="00DB6E47" w:rsidRPr="00516F02" w:rsidRDefault="00DB6E47" w:rsidP="00DB6E47">
      <w:pPr>
        <w:pStyle w:val="Asubpara"/>
      </w:pPr>
      <w:r w:rsidRPr="00516F02">
        <w:tab/>
        <w:t>(i)</w:t>
      </w:r>
      <w:r w:rsidRPr="00516F02">
        <w:tab/>
        <w:t>the contravention happens—</w:t>
      </w:r>
    </w:p>
    <w:p w14:paraId="0DD7B05C" w14:textId="77777777" w:rsidR="00DB6E47" w:rsidRPr="006C3305" w:rsidRDefault="00DB6E47" w:rsidP="00DB6E47">
      <w:pPr>
        <w:pStyle w:val="Asubsubpara"/>
      </w:pPr>
      <w:r>
        <w:tab/>
      </w:r>
      <w:r w:rsidRPr="00352CBD">
        <w:t>(</w:t>
      </w:r>
      <w:r w:rsidR="005C6D6D">
        <w:t>A</w:t>
      </w:r>
      <w:r w:rsidRPr="00352CBD">
        <w:t>)</w:t>
      </w:r>
      <w:r w:rsidRPr="006C3305">
        <w:tab/>
        <w:t>at night; or</w:t>
      </w:r>
    </w:p>
    <w:p w14:paraId="26955F56" w14:textId="77777777" w:rsidR="00DB6E47" w:rsidRPr="006C3305" w:rsidRDefault="00DB6E47" w:rsidP="00DB6E47">
      <w:pPr>
        <w:pStyle w:val="Asubsubpara"/>
      </w:pPr>
      <w:r>
        <w:tab/>
      </w:r>
      <w:r w:rsidRPr="00352CBD">
        <w:t>(</w:t>
      </w:r>
      <w:r w:rsidR="005C6D6D">
        <w:t>B</w:t>
      </w:r>
      <w:r w:rsidRPr="00352CBD">
        <w:t>)</w:t>
      </w:r>
      <w:r w:rsidRPr="006C3305">
        <w:tab/>
        <w:t>in hazardous weather conditions causing reduced visibility; or</w:t>
      </w:r>
    </w:p>
    <w:p w14:paraId="4B773CA2" w14:textId="77777777" w:rsidR="00DB6E47" w:rsidRPr="00516F02" w:rsidRDefault="00DB6E47" w:rsidP="00DB6E47">
      <w:pPr>
        <w:pStyle w:val="Asubpara"/>
      </w:pPr>
      <w:r w:rsidRPr="00516F02">
        <w:tab/>
        <w:t>(ii)</w:t>
      </w:r>
      <w:r w:rsidRPr="00516F02">
        <w:tab/>
        <w:t>the vehicle’s load projects from it in a way that is dangerous to persons or property.</w:t>
      </w:r>
    </w:p>
    <w:p w14:paraId="385DFD40" w14:textId="77777777" w:rsidR="00DB6E47" w:rsidRPr="001E68BA" w:rsidRDefault="00DB6E47" w:rsidP="00DB6E47">
      <w:pPr>
        <w:pStyle w:val="AH3Div"/>
      </w:pPr>
      <w:bookmarkStart w:id="117" w:name="_Toc75868666"/>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Other provisions relating to load projections</w:t>
      </w:r>
      <w:bookmarkEnd w:id="117"/>
    </w:p>
    <w:p w14:paraId="08C95765" w14:textId="77777777" w:rsidR="00DB6E47" w:rsidRPr="007E1F9A" w:rsidRDefault="00DB6E47" w:rsidP="00DB6E47">
      <w:pPr>
        <w:pStyle w:val="AH5Sec"/>
      </w:pPr>
      <w:bookmarkStart w:id="118" w:name="_Toc75868667"/>
      <w:r w:rsidRPr="001E68BA">
        <w:rPr>
          <w:rStyle w:val="CharSectNo"/>
        </w:rPr>
        <w:t>108</w:t>
      </w:r>
      <w:r w:rsidRPr="007E1F9A">
        <w:tab/>
        <w:t>Dangerous projections taken to be contravention of dimension requirement</w:t>
      </w:r>
      <w:bookmarkEnd w:id="118"/>
    </w:p>
    <w:p w14:paraId="2F2A7AAF" w14:textId="77777777"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14:paraId="0BB15FDF" w14:textId="77777777" w:rsidR="00DB6E47" w:rsidRPr="00EB0CDE" w:rsidRDefault="00DB6E47" w:rsidP="00DB6E47">
      <w:pPr>
        <w:pStyle w:val="Amain"/>
      </w:pPr>
      <w:r w:rsidRPr="00EB0CDE">
        <w:tab/>
        <w:t>(2)</w:t>
      </w:r>
      <w:r w:rsidRPr="00EB0CDE">
        <w:tab/>
        <w:t>The projection of the load is taken to be—</w:t>
      </w:r>
    </w:p>
    <w:p w14:paraId="2EB7AEC0" w14:textId="77777777" w:rsidR="00DB6E47" w:rsidRPr="007D116E" w:rsidRDefault="00DB6E47" w:rsidP="00DB6E47">
      <w:pPr>
        <w:pStyle w:val="Apara"/>
      </w:pPr>
      <w:r w:rsidRPr="007D116E">
        <w:tab/>
        <w:t>(a)</w:t>
      </w:r>
      <w:r w:rsidRPr="007D116E">
        <w:tab/>
        <w:t>a contravention of a dimension requirement; and</w:t>
      </w:r>
    </w:p>
    <w:p w14:paraId="57B7D331" w14:textId="77777777"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14:paraId="422DD7AA" w14:textId="77777777" w:rsidR="00DB6E47" w:rsidRPr="00EB0CDE" w:rsidRDefault="00DB6E47" w:rsidP="00DB6E47">
      <w:pPr>
        <w:pStyle w:val="Amain"/>
      </w:pPr>
      <w:r w:rsidRPr="00EB0CDE">
        <w:tab/>
        <w:t>(3)</w:t>
      </w:r>
      <w:r w:rsidRPr="00EB0CDE">
        <w:tab/>
        <w:t>The projection of the load is taken to be—</w:t>
      </w:r>
    </w:p>
    <w:p w14:paraId="73B77EEE" w14:textId="77777777" w:rsidR="00DB6E47" w:rsidRPr="007D116E" w:rsidRDefault="00DB6E47" w:rsidP="00DB6E47">
      <w:pPr>
        <w:pStyle w:val="Apara"/>
      </w:pPr>
      <w:r w:rsidRPr="007D116E">
        <w:tab/>
        <w:t>(a)</w:t>
      </w:r>
      <w:r w:rsidRPr="007D116E">
        <w:tab/>
        <w:t>a contravention of a dimension requirement; and</w:t>
      </w:r>
    </w:p>
    <w:p w14:paraId="618D590F" w14:textId="77777777" w:rsidR="00DB6E47" w:rsidRPr="007D116E" w:rsidRDefault="00DB6E47" w:rsidP="00DB6E47">
      <w:pPr>
        <w:pStyle w:val="Apara"/>
      </w:pPr>
      <w:r w:rsidRPr="007D116E">
        <w:tab/>
        <w:t>(b)</w:t>
      </w:r>
      <w:r w:rsidRPr="007D116E">
        <w:tab/>
        <w:t>a substantial risk breach of that requirement if the contravention happens—</w:t>
      </w:r>
    </w:p>
    <w:p w14:paraId="069E842C" w14:textId="77777777" w:rsidR="00DB6E47" w:rsidRPr="00516F02" w:rsidRDefault="00DB6E47" w:rsidP="00DB6E47">
      <w:pPr>
        <w:pStyle w:val="Asubpara"/>
      </w:pPr>
      <w:r w:rsidRPr="00516F02">
        <w:tab/>
        <w:t>(i)</w:t>
      </w:r>
      <w:r w:rsidRPr="00516F02">
        <w:tab/>
        <w:t>at night; or</w:t>
      </w:r>
    </w:p>
    <w:p w14:paraId="0A4138CC" w14:textId="77777777" w:rsidR="00DB6E47" w:rsidRPr="00516F02" w:rsidRDefault="00DB6E47" w:rsidP="00DB6E47">
      <w:pPr>
        <w:pStyle w:val="Asubpara"/>
      </w:pPr>
      <w:r w:rsidRPr="00516F02">
        <w:tab/>
        <w:t>(ii)</w:t>
      </w:r>
      <w:r w:rsidRPr="00516F02">
        <w:tab/>
        <w:t>in hazardous weather conditions causing reduced visibility.</w:t>
      </w:r>
    </w:p>
    <w:p w14:paraId="032C8F0E" w14:textId="77777777" w:rsidR="00DB6E47" w:rsidRPr="007E1F9A" w:rsidRDefault="00DB6E47" w:rsidP="00DB6E47">
      <w:pPr>
        <w:pStyle w:val="AH5Sec"/>
      </w:pPr>
      <w:bookmarkStart w:id="119" w:name="_Toc75868668"/>
      <w:r w:rsidRPr="001E68BA">
        <w:rPr>
          <w:rStyle w:val="CharSectNo"/>
        </w:rPr>
        <w:lastRenderedPageBreak/>
        <w:t>109</w:t>
      </w:r>
      <w:r w:rsidRPr="007E1F9A">
        <w:tab/>
        <w:t>Warning signals required for rear projection of loads</w:t>
      </w:r>
      <w:bookmarkEnd w:id="119"/>
    </w:p>
    <w:p w14:paraId="5F78AE40" w14:textId="77777777" w:rsidR="00DB6E47" w:rsidRPr="00EB0CDE" w:rsidRDefault="00DB6E47" w:rsidP="00DB6E47">
      <w:pPr>
        <w:pStyle w:val="Amain"/>
      </w:pPr>
      <w:r w:rsidRPr="00EB0CDE">
        <w:tab/>
        <w:t>(1)</w:t>
      </w:r>
      <w:r w:rsidRPr="00EB0CDE">
        <w:tab/>
        <w:t>This section applies if—</w:t>
      </w:r>
    </w:p>
    <w:p w14:paraId="33C1C6DD" w14:textId="77777777" w:rsidR="00DB6E47" w:rsidRPr="007D116E" w:rsidRDefault="00DB6E47" w:rsidP="00DB6E47">
      <w:pPr>
        <w:pStyle w:val="Apara"/>
      </w:pPr>
      <w:r w:rsidRPr="007D116E">
        <w:tab/>
        <w:t>(a)</w:t>
      </w:r>
      <w:r w:rsidRPr="007D116E">
        <w:tab/>
        <w:t>a load projects more than 1.2m behind a heavy vehicle consisting of only a motor vehicle; or</w:t>
      </w:r>
    </w:p>
    <w:p w14:paraId="2BF6CF33" w14:textId="77777777" w:rsidR="00DB6E47" w:rsidRPr="007D116E" w:rsidRDefault="00DB6E47" w:rsidP="00DB6E47">
      <w:pPr>
        <w:pStyle w:val="Apara"/>
      </w:pPr>
      <w:r w:rsidRPr="007D116E">
        <w:tab/>
        <w:t>(b)</w:t>
      </w:r>
      <w:r w:rsidRPr="007D116E">
        <w:tab/>
        <w:t>a load projects more than 1.2m behind either the towing vehicle or a trailer in a heavy combination; or</w:t>
      </w:r>
    </w:p>
    <w:p w14:paraId="367792DF" w14:textId="77777777" w:rsidR="00DB6E47" w:rsidRPr="007D116E" w:rsidRDefault="00DB6E47" w:rsidP="00DB6E47">
      <w:pPr>
        <w:pStyle w:val="Apara"/>
      </w:pPr>
      <w:r w:rsidRPr="007D116E">
        <w:tab/>
        <w:t>(c)</w:t>
      </w:r>
      <w:r w:rsidRPr="007D116E">
        <w:tab/>
        <w:t>a load projects from a pole-type trailer in a heavy combination; or</w:t>
      </w:r>
    </w:p>
    <w:p w14:paraId="244A4975" w14:textId="77777777"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14:paraId="50F0DC2E" w14:textId="77777777" w:rsidR="00DB6E47" w:rsidRPr="00EB0CDE" w:rsidRDefault="00DB6E47" w:rsidP="00DB6E47">
      <w:pPr>
        <w:pStyle w:val="Amain"/>
      </w:pPr>
      <w:r w:rsidRPr="00EB0CDE">
        <w:tab/>
        <w:t>(2)</w:t>
      </w:r>
      <w:r w:rsidRPr="00EB0CDE">
        <w:tab/>
        <w:t>A person must not use the heavy vehicle, or permit the heavy vehicle to be used, on a road unless—</w:t>
      </w:r>
    </w:p>
    <w:p w14:paraId="433B9FE9" w14:textId="77777777"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14:paraId="61728742" w14:textId="77777777"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14:paraId="01BBD21C" w14:textId="77777777" w:rsidR="00DB6E47" w:rsidRPr="006C3305" w:rsidRDefault="00DB6E47" w:rsidP="00DB6E47">
      <w:pPr>
        <w:pStyle w:val="Penalty"/>
      </w:pPr>
      <w:r w:rsidRPr="006C3305">
        <w:t>Maximum penalty—$3000.</w:t>
      </w:r>
    </w:p>
    <w:p w14:paraId="1D783B90" w14:textId="77777777" w:rsidR="00DB6E47" w:rsidRPr="003D647F" w:rsidRDefault="00DB6E47" w:rsidP="00DB6E47">
      <w:pPr>
        <w:pStyle w:val="PageBreak"/>
      </w:pPr>
      <w:r w:rsidRPr="003D647F">
        <w:br w:type="page"/>
      </w:r>
    </w:p>
    <w:p w14:paraId="2891D06B" w14:textId="77777777" w:rsidR="00DB6E47" w:rsidRPr="001E68BA" w:rsidRDefault="00DB6E47" w:rsidP="00DB6E47">
      <w:pPr>
        <w:pStyle w:val="AH2Part"/>
      </w:pPr>
      <w:bookmarkStart w:id="120" w:name="_Toc75868669"/>
      <w:r w:rsidRPr="001E68BA">
        <w:rPr>
          <w:rStyle w:val="CharPartNo"/>
        </w:rPr>
        <w:lastRenderedPageBreak/>
        <w:t>Part 4.4</w:t>
      </w:r>
      <w:r w:rsidRPr="00A95F9A">
        <w:rPr>
          <w:rFonts w:ascii="Helvetica" w:hAnsi="Helvetica" w:cs="Helvetica"/>
          <w:iCs/>
          <w:szCs w:val="32"/>
        </w:rPr>
        <w:tab/>
      </w:r>
      <w:r w:rsidRPr="001E68BA">
        <w:rPr>
          <w:rStyle w:val="CharPartText"/>
          <w:rFonts w:ascii="Helvetica" w:hAnsi="Helvetica" w:cs="Helvetica"/>
          <w:iCs/>
          <w:szCs w:val="32"/>
        </w:rPr>
        <w:t>Loading requirements</w:t>
      </w:r>
      <w:bookmarkEnd w:id="120"/>
    </w:p>
    <w:p w14:paraId="7CF55FD3" w14:textId="77777777" w:rsidR="00DB6E47" w:rsidRPr="001E68BA" w:rsidRDefault="00DB6E47" w:rsidP="00DB6E47">
      <w:pPr>
        <w:pStyle w:val="AH3Div"/>
      </w:pPr>
      <w:bookmarkStart w:id="121" w:name="_Toc75868670"/>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121"/>
    </w:p>
    <w:p w14:paraId="6C6A2260" w14:textId="77777777" w:rsidR="00DB6E47" w:rsidRPr="007E1F9A" w:rsidRDefault="00DB6E47" w:rsidP="00DB6E47">
      <w:pPr>
        <w:pStyle w:val="AH5Sec"/>
      </w:pPr>
      <w:bookmarkStart w:id="122" w:name="_Toc75868671"/>
      <w:r w:rsidRPr="001E68BA">
        <w:rPr>
          <w:rStyle w:val="CharSectNo"/>
        </w:rPr>
        <w:t>110</w:t>
      </w:r>
      <w:r w:rsidRPr="007E1F9A">
        <w:tab/>
        <w:t>National regulations may prescribe loading requirements</w:t>
      </w:r>
      <w:bookmarkEnd w:id="122"/>
    </w:p>
    <w:p w14:paraId="3EB5BF7A" w14:textId="77777777"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14:paraId="5D7F75DF" w14:textId="77777777"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14:paraId="7DD9E1F2" w14:textId="77777777" w:rsidR="00DB6E47" w:rsidRPr="007E1F9A" w:rsidRDefault="00DB6E47" w:rsidP="00DB6E47">
      <w:pPr>
        <w:pStyle w:val="AH5Sec"/>
      </w:pPr>
      <w:bookmarkStart w:id="123" w:name="_Toc75868672"/>
      <w:r w:rsidRPr="001E68BA">
        <w:rPr>
          <w:rStyle w:val="CharSectNo"/>
        </w:rPr>
        <w:t>111</w:t>
      </w:r>
      <w:r w:rsidRPr="007E1F9A">
        <w:tab/>
        <w:t>Compliance with loading requirements</w:t>
      </w:r>
      <w:bookmarkEnd w:id="123"/>
    </w:p>
    <w:p w14:paraId="2ABDFD5F" w14:textId="77777777" w:rsidR="00E32363" w:rsidRPr="00E32363" w:rsidRDefault="00E32363" w:rsidP="00E32363">
      <w:pPr>
        <w:pStyle w:val="Amain"/>
        <w:rPr>
          <w:lang w:val="en" w:eastAsia="en-AU"/>
        </w:rPr>
      </w:pPr>
      <w:r>
        <w:rPr>
          <w:lang w:val="en" w:eastAsia="en-AU"/>
        </w:rPr>
        <w:tab/>
      </w:r>
      <w:r w:rsidRPr="00E32363">
        <w:rPr>
          <w:lang w:val="en" w:eastAsia="en-AU"/>
        </w:rPr>
        <w:t>(1)</w:t>
      </w:r>
      <w:r>
        <w:rPr>
          <w:lang w:val="en" w:eastAsia="en-AU"/>
        </w:rPr>
        <w:tab/>
      </w:r>
      <w:r w:rsidRPr="00E32363">
        <w:rPr>
          <w:lang w:val="en" w:eastAsia="en-AU"/>
        </w:rPr>
        <w:t>A person who drives, or permits another person to drive, a heavy vehicle on a road must ensure the vehicle, and the vehicle’s components and load, comply with the loading requirements applying to the vehicle, unless the person has a reasonable excuse.</w:t>
      </w:r>
    </w:p>
    <w:p w14:paraId="55ADF41C" w14:textId="77777777" w:rsidR="00E32363" w:rsidRPr="00E32363" w:rsidRDefault="00E32363" w:rsidP="00E32363">
      <w:pPr>
        <w:pStyle w:val="Penalty"/>
        <w:rPr>
          <w:lang w:val="en" w:eastAsia="en-AU"/>
        </w:rPr>
      </w:pPr>
      <w:r w:rsidRPr="00E32363">
        <w:rPr>
          <w:lang w:val="en" w:eastAsia="en-AU"/>
        </w:rPr>
        <w:t>Maximum penalty—</w:t>
      </w:r>
    </w:p>
    <w:p w14:paraId="0D7AC4C5" w14:textId="77777777" w:rsidR="00E32363" w:rsidRPr="00E32363" w:rsidRDefault="00E32363" w:rsidP="00E32363">
      <w:pPr>
        <w:pStyle w:val="PenaltyPara"/>
        <w:rPr>
          <w:lang w:val="en" w:eastAsia="en-AU"/>
        </w:rPr>
      </w:pPr>
      <w:r>
        <w:rPr>
          <w:lang w:val="en" w:eastAsia="en-AU"/>
        </w:rPr>
        <w:tab/>
      </w:r>
      <w:r w:rsidRPr="00E32363">
        <w:rPr>
          <w:lang w:val="en" w:eastAsia="en-AU"/>
        </w:rPr>
        <w:t>(a)</w:t>
      </w:r>
      <w:r>
        <w:rPr>
          <w:lang w:val="en" w:eastAsia="en-AU"/>
        </w:rPr>
        <w:tab/>
      </w:r>
      <w:r w:rsidRPr="00E32363">
        <w:rPr>
          <w:lang w:val="en" w:eastAsia="en-AU"/>
        </w:rPr>
        <w:t>for a minor risk breach—$3000; or</w:t>
      </w:r>
    </w:p>
    <w:p w14:paraId="39DB70F0" w14:textId="77777777" w:rsidR="00E32363" w:rsidRPr="00E32363" w:rsidRDefault="00E32363" w:rsidP="00E32363">
      <w:pPr>
        <w:pStyle w:val="PenaltyPara"/>
        <w:rPr>
          <w:lang w:val="en" w:eastAsia="en-AU"/>
        </w:rPr>
      </w:pPr>
      <w:r>
        <w:rPr>
          <w:lang w:val="en" w:eastAsia="en-AU"/>
        </w:rPr>
        <w:tab/>
      </w:r>
      <w:r w:rsidRPr="00E32363">
        <w:rPr>
          <w:lang w:val="en" w:eastAsia="en-AU"/>
        </w:rPr>
        <w:t>(b)</w:t>
      </w:r>
      <w:r>
        <w:rPr>
          <w:lang w:val="en" w:eastAsia="en-AU"/>
        </w:rPr>
        <w:tab/>
      </w:r>
      <w:r w:rsidRPr="00E32363">
        <w:rPr>
          <w:lang w:val="en" w:eastAsia="en-AU"/>
        </w:rPr>
        <w:t>for a substantial risk breach—$5000; or</w:t>
      </w:r>
    </w:p>
    <w:p w14:paraId="328889F2" w14:textId="77777777" w:rsidR="00E32363" w:rsidRPr="00E32363" w:rsidRDefault="00E32363" w:rsidP="00E32363">
      <w:pPr>
        <w:pStyle w:val="PenaltyPara"/>
        <w:rPr>
          <w:lang w:val="en" w:eastAsia="en-AU"/>
        </w:rPr>
      </w:pPr>
      <w:r>
        <w:rPr>
          <w:lang w:val="en" w:eastAsia="en-AU"/>
        </w:rPr>
        <w:tab/>
      </w:r>
      <w:r w:rsidRPr="00E32363">
        <w:rPr>
          <w:lang w:val="en" w:eastAsia="en-AU"/>
        </w:rPr>
        <w:t>(c)</w:t>
      </w:r>
      <w:r>
        <w:rPr>
          <w:lang w:val="en" w:eastAsia="en-AU"/>
        </w:rPr>
        <w:tab/>
      </w:r>
      <w:r w:rsidRPr="00E32363">
        <w:rPr>
          <w:lang w:val="en" w:eastAsia="en-AU"/>
        </w:rPr>
        <w:t>for a severe risk breach—$10000.</w:t>
      </w:r>
    </w:p>
    <w:p w14:paraId="3B20CBD3" w14:textId="77777777" w:rsidR="00DB6E47" w:rsidRPr="001E68BA" w:rsidRDefault="00DB6E47" w:rsidP="00DB6E47">
      <w:pPr>
        <w:pStyle w:val="AH3Div"/>
      </w:pPr>
      <w:bookmarkStart w:id="124" w:name="_Toc75868673"/>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Categories of breaches of loading requirements</w:t>
      </w:r>
      <w:bookmarkEnd w:id="124"/>
    </w:p>
    <w:p w14:paraId="74383F5B" w14:textId="77777777" w:rsidR="00DB6E47" w:rsidRPr="007E1F9A" w:rsidRDefault="00DB6E47" w:rsidP="00DB6E47">
      <w:pPr>
        <w:pStyle w:val="AH5Sec"/>
      </w:pPr>
      <w:bookmarkStart w:id="125" w:name="_Toc75868674"/>
      <w:r w:rsidRPr="001E68BA">
        <w:rPr>
          <w:rStyle w:val="CharSectNo"/>
        </w:rPr>
        <w:t>112</w:t>
      </w:r>
      <w:r w:rsidRPr="007E1F9A">
        <w:tab/>
        <w:t>Minor risk breach</w:t>
      </w:r>
      <w:bookmarkEnd w:id="125"/>
    </w:p>
    <w:p w14:paraId="2CE380DE" w14:textId="77777777"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14:paraId="2ED39366" w14:textId="77777777" w:rsidR="00DB6E47" w:rsidRPr="00516F02" w:rsidRDefault="00DB6E47" w:rsidP="00DB6E47">
      <w:pPr>
        <w:pStyle w:val="Apara"/>
      </w:pPr>
      <w:r w:rsidRPr="00516F02">
        <w:tab/>
        <w:t>(a)</w:t>
      </w:r>
      <w:r w:rsidRPr="00516F02">
        <w:tab/>
        <w:t>the subject matter of the contravention does not involve a loss or shifting of the load; and</w:t>
      </w:r>
    </w:p>
    <w:p w14:paraId="05CA863A" w14:textId="77777777" w:rsidR="00DB6E47" w:rsidRPr="00516F02" w:rsidRDefault="00DB6E47" w:rsidP="00DB6E47">
      <w:pPr>
        <w:pStyle w:val="Apara"/>
      </w:pPr>
      <w:r w:rsidRPr="00516F02">
        <w:lastRenderedPageBreak/>
        <w:tab/>
        <w:t>(b)</w:t>
      </w:r>
      <w:r w:rsidRPr="00516F02">
        <w:tab/>
        <w:t>had the subject matter of the contravention involved a loss or shifting of the load, the loss or shifting of the load would not have been likely to have involved—</w:t>
      </w:r>
    </w:p>
    <w:p w14:paraId="458C0E33" w14:textId="77777777" w:rsidR="00DB6E47" w:rsidRPr="00516F02" w:rsidRDefault="00DB6E47" w:rsidP="00DB6E47">
      <w:pPr>
        <w:pStyle w:val="Asubpara"/>
      </w:pPr>
      <w:r w:rsidRPr="00516F02">
        <w:tab/>
        <w:t>(i)</w:t>
      </w:r>
      <w:r w:rsidRPr="00516F02">
        <w:tab/>
        <w:t>an appreciable safety risk; or</w:t>
      </w:r>
    </w:p>
    <w:p w14:paraId="29099E09" w14:textId="77777777" w:rsidR="00DB6E47" w:rsidRPr="00516F02" w:rsidRDefault="00DB6E47" w:rsidP="00DB6E47">
      <w:pPr>
        <w:pStyle w:val="Asubpara"/>
      </w:pPr>
      <w:r w:rsidRPr="00516F02">
        <w:tab/>
        <w:t>(ii)</w:t>
      </w:r>
      <w:r w:rsidRPr="00516F02">
        <w:tab/>
        <w:t>an appreciable risk of—</w:t>
      </w:r>
    </w:p>
    <w:p w14:paraId="71007B22" w14:textId="77777777" w:rsidR="00DB6E47" w:rsidRPr="006C3305" w:rsidRDefault="00DB6E47" w:rsidP="00DB6E47">
      <w:pPr>
        <w:pStyle w:val="Asubsubpara"/>
      </w:pPr>
      <w:r>
        <w:tab/>
      </w:r>
      <w:r w:rsidRPr="00352CBD">
        <w:t>(</w:t>
      </w:r>
      <w:r w:rsidR="005C6D6D">
        <w:t>A</w:t>
      </w:r>
      <w:r w:rsidRPr="00352CBD">
        <w:t>)</w:t>
      </w:r>
      <w:r w:rsidRPr="006C3305">
        <w:tab/>
        <w:t>damage to road infrastructure; or</w:t>
      </w:r>
    </w:p>
    <w:p w14:paraId="3A80CC93" w14:textId="77777777"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14:paraId="7A34FBBD" w14:textId="77777777" w:rsidR="00DB6E47" w:rsidRPr="007E1F9A" w:rsidRDefault="00DB6E47" w:rsidP="00DB6E47">
      <w:pPr>
        <w:pStyle w:val="AH5Sec"/>
      </w:pPr>
      <w:bookmarkStart w:id="126" w:name="_Toc75868675"/>
      <w:r w:rsidRPr="001E68BA">
        <w:rPr>
          <w:rStyle w:val="CharSectNo"/>
        </w:rPr>
        <w:t>113</w:t>
      </w:r>
      <w:r w:rsidRPr="007E1F9A">
        <w:tab/>
        <w:t>Substantial risk breach</w:t>
      </w:r>
      <w:bookmarkEnd w:id="126"/>
    </w:p>
    <w:p w14:paraId="5DAA87C8" w14:textId="77777777"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14:paraId="7227E2E3" w14:textId="77777777" w:rsidR="00DB6E47" w:rsidRPr="007D116E" w:rsidRDefault="00DB6E47" w:rsidP="00DB6E47">
      <w:pPr>
        <w:pStyle w:val="Apara"/>
      </w:pPr>
      <w:r w:rsidRPr="007D116E">
        <w:tab/>
        <w:t>(a)</w:t>
      </w:r>
      <w:r w:rsidRPr="007D116E">
        <w:tab/>
        <w:t xml:space="preserve"> an appreciable safety risk; or</w:t>
      </w:r>
    </w:p>
    <w:p w14:paraId="7F38197E" w14:textId="77777777" w:rsidR="00DB6E47" w:rsidRPr="007D116E" w:rsidRDefault="00DB6E47" w:rsidP="00DB6E47">
      <w:pPr>
        <w:pStyle w:val="Apara"/>
      </w:pPr>
      <w:r w:rsidRPr="007D116E">
        <w:tab/>
        <w:t>(b)</w:t>
      </w:r>
      <w:r w:rsidRPr="007D116E">
        <w:tab/>
        <w:t>an appreciable risk of—</w:t>
      </w:r>
    </w:p>
    <w:p w14:paraId="263700DE" w14:textId="77777777" w:rsidR="00DB6E47" w:rsidRPr="00516F02" w:rsidRDefault="00DB6E47" w:rsidP="00DB6E47">
      <w:pPr>
        <w:pStyle w:val="Asubpara"/>
      </w:pPr>
      <w:r w:rsidRPr="00516F02">
        <w:tab/>
        <w:t>(i)</w:t>
      </w:r>
      <w:r w:rsidRPr="00516F02">
        <w:tab/>
        <w:t>damage to road infrastructure; or</w:t>
      </w:r>
    </w:p>
    <w:p w14:paraId="2729157F" w14:textId="77777777" w:rsidR="00DB6E47" w:rsidRPr="00516F02" w:rsidRDefault="00DB6E47" w:rsidP="00DB6E47">
      <w:pPr>
        <w:pStyle w:val="Asubpara"/>
      </w:pPr>
      <w:r w:rsidRPr="00516F02">
        <w:tab/>
        <w:t>(ii)</w:t>
      </w:r>
      <w:r w:rsidRPr="00516F02">
        <w:tab/>
        <w:t>causing an adverse effect on public amenity.</w:t>
      </w:r>
    </w:p>
    <w:p w14:paraId="6E2A8299" w14:textId="77777777"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14:paraId="6FE12323" w14:textId="77777777" w:rsidR="00DB6E47" w:rsidRPr="007D116E" w:rsidRDefault="00DB6E47" w:rsidP="00DB6E47">
      <w:pPr>
        <w:pStyle w:val="Apara"/>
      </w:pPr>
      <w:r w:rsidRPr="007D116E">
        <w:tab/>
        <w:t>(a)</w:t>
      </w:r>
      <w:r w:rsidRPr="007D116E">
        <w:tab/>
        <w:t>the subject matter of the contravention does not involve a loss or shifting of the load; and</w:t>
      </w:r>
    </w:p>
    <w:p w14:paraId="2B0DE3C9" w14:textId="77777777" w:rsidR="00DB6E47" w:rsidRPr="007D116E" w:rsidRDefault="00DB6E47" w:rsidP="00DB6E47">
      <w:pPr>
        <w:pStyle w:val="Apara"/>
      </w:pPr>
      <w:r w:rsidRPr="007D116E">
        <w:tab/>
        <w:t>(b)</w:t>
      </w:r>
      <w:r w:rsidRPr="007D116E">
        <w:tab/>
        <w:t>had the subject matter of the contravention involved a loss or shifting of the load, the loss or shifting of the load would have been likely to have involved—</w:t>
      </w:r>
    </w:p>
    <w:p w14:paraId="4EE8696A" w14:textId="77777777" w:rsidR="00DB6E47" w:rsidRPr="00516F02" w:rsidRDefault="00DB6E47" w:rsidP="00DB6E47">
      <w:pPr>
        <w:pStyle w:val="Asubpara"/>
      </w:pPr>
      <w:r w:rsidRPr="00516F02">
        <w:tab/>
        <w:t>(i)</w:t>
      </w:r>
      <w:r w:rsidRPr="00516F02">
        <w:tab/>
        <w:t>an appreciable safety risk; or</w:t>
      </w:r>
    </w:p>
    <w:p w14:paraId="4520E7B7" w14:textId="77777777" w:rsidR="00DB6E47" w:rsidRPr="00516F02" w:rsidRDefault="00DB6E47" w:rsidP="00DB6E47">
      <w:pPr>
        <w:pStyle w:val="Asubpara"/>
      </w:pPr>
      <w:r w:rsidRPr="00516F02">
        <w:tab/>
        <w:t>(ii)</w:t>
      </w:r>
      <w:r w:rsidRPr="00516F02">
        <w:tab/>
        <w:t>an appreciable risk of—</w:t>
      </w:r>
    </w:p>
    <w:p w14:paraId="1A663A04" w14:textId="77777777" w:rsidR="00DB6E47" w:rsidRPr="006C3305" w:rsidRDefault="00DB6E47" w:rsidP="00DB6E47">
      <w:pPr>
        <w:pStyle w:val="Asubsubpara"/>
      </w:pPr>
      <w:r>
        <w:tab/>
      </w:r>
      <w:r w:rsidRPr="00352CBD">
        <w:t>(</w:t>
      </w:r>
      <w:r w:rsidR="005C6D6D">
        <w:t>A</w:t>
      </w:r>
      <w:r w:rsidRPr="00352CBD">
        <w:t>)</w:t>
      </w:r>
      <w:r w:rsidRPr="006C3305">
        <w:tab/>
        <w:t>damage to road infrastructure; or</w:t>
      </w:r>
    </w:p>
    <w:p w14:paraId="5ECC5975" w14:textId="77777777"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14:paraId="6090CB92" w14:textId="77777777" w:rsidR="00DB6E47" w:rsidRPr="007E1F9A" w:rsidRDefault="00DB6E47" w:rsidP="00DB6E47">
      <w:pPr>
        <w:pStyle w:val="AH5Sec"/>
      </w:pPr>
      <w:bookmarkStart w:id="127" w:name="_Toc75868676"/>
      <w:r w:rsidRPr="001E68BA">
        <w:rPr>
          <w:rStyle w:val="CharSectNo"/>
        </w:rPr>
        <w:lastRenderedPageBreak/>
        <w:t>114</w:t>
      </w:r>
      <w:r w:rsidRPr="007E1F9A">
        <w:tab/>
        <w:t>Severe risk breach</w:t>
      </w:r>
      <w:bookmarkEnd w:id="127"/>
    </w:p>
    <w:p w14:paraId="2DDE99B9" w14:textId="77777777"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14:paraId="4FBC2772" w14:textId="77777777" w:rsidR="00DB6E47" w:rsidRPr="00516F02" w:rsidRDefault="00DB6E47" w:rsidP="00DB6E47">
      <w:pPr>
        <w:pStyle w:val="Apara"/>
      </w:pPr>
      <w:r w:rsidRPr="00516F02">
        <w:tab/>
        <w:t>(a)</w:t>
      </w:r>
      <w:r w:rsidRPr="00516F02">
        <w:tab/>
        <w:t>an appreciable safety risk; or</w:t>
      </w:r>
    </w:p>
    <w:p w14:paraId="00422712" w14:textId="77777777" w:rsidR="00DB6E47" w:rsidRPr="00516F02" w:rsidRDefault="00DB6E47" w:rsidP="00DB6E47">
      <w:pPr>
        <w:pStyle w:val="Apara"/>
      </w:pPr>
      <w:r w:rsidRPr="00516F02">
        <w:tab/>
        <w:t>(b)</w:t>
      </w:r>
      <w:r w:rsidRPr="00516F02">
        <w:tab/>
        <w:t>an appreciable risk of—</w:t>
      </w:r>
    </w:p>
    <w:p w14:paraId="04E18B2D" w14:textId="77777777" w:rsidR="00DB6E47" w:rsidRPr="00516F02" w:rsidRDefault="00DB6E47" w:rsidP="00DB6E47">
      <w:pPr>
        <w:pStyle w:val="Asubpara"/>
      </w:pPr>
      <w:r w:rsidRPr="00516F02">
        <w:tab/>
        <w:t>(i)</w:t>
      </w:r>
      <w:r w:rsidRPr="00516F02">
        <w:tab/>
        <w:t>damage to road infrastructure; or</w:t>
      </w:r>
    </w:p>
    <w:p w14:paraId="5BA4E236" w14:textId="77777777" w:rsidR="00DB6E47" w:rsidRPr="00516F02" w:rsidRDefault="00DB6E47" w:rsidP="00DB6E47">
      <w:pPr>
        <w:pStyle w:val="Asubpara"/>
      </w:pPr>
      <w:r w:rsidRPr="00516F02">
        <w:tab/>
        <w:t>(ii)</w:t>
      </w:r>
      <w:r w:rsidRPr="00516F02">
        <w:tab/>
        <w:t>causing an adverse effect on public amenity.</w:t>
      </w:r>
    </w:p>
    <w:p w14:paraId="5F8727EA" w14:textId="77777777" w:rsidR="00DB6E47" w:rsidRPr="001E68BA" w:rsidRDefault="00DB6E47" w:rsidP="00DB6E47">
      <w:pPr>
        <w:pStyle w:val="AH3Div"/>
      </w:pPr>
      <w:bookmarkStart w:id="128" w:name="_Toc75868677"/>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Evidentiary provision</w:t>
      </w:r>
      <w:bookmarkEnd w:id="128"/>
    </w:p>
    <w:p w14:paraId="5F131E16" w14:textId="77777777" w:rsidR="0092385B" w:rsidRPr="0092385B" w:rsidRDefault="0092385B" w:rsidP="0092385B">
      <w:pPr>
        <w:pStyle w:val="AH5Sec"/>
        <w:rPr>
          <w:lang w:val="en" w:eastAsia="en-AU"/>
        </w:rPr>
      </w:pPr>
      <w:bookmarkStart w:id="129" w:name="_Toc75868678"/>
      <w:r w:rsidRPr="001E68BA">
        <w:rPr>
          <w:rStyle w:val="CharSectNo"/>
        </w:rPr>
        <w:t>115</w:t>
      </w:r>
      <w:r>
        <w:rPr>
          <w:lang w:val="en" w:eastAsia="en-AU"/>
        </w:rPr>
        <w:tab/>
      </w:r>
      <w:r w:rsidRPr="0092385B">
        <w:rPr>
          <w:lang w:val="en" w:eastAsia="en-AU"/>
        </w:rPr>
        <w:t>Proof of contravention of loading requirement</w:t>
      </w:r>
      <w:bookmarkEnd w:id="129"/>
    </w:p>
    <w:p w14:paraId="7B762946" w14:textId="77777777" w:rsidR="0092385B" w:rsidRPr="0092385B" w:rsidRDefault="0092385B" w:rsidP="0092385B">
      <w:pPr>
        <w:pStyle w:val="Amain"/>
        <w:rPr>
          <w:lang w:val="en" w:eastAsia="en-AU"/>
        </w:rPr>
      </w:pPr>
      <w:r>
        <w:rPr>
          <w:lang w:val="en" w:eastAsia="en-AU"/>
        </w:rPr>
        <w:tab/>
      </w:r>
      <w:r w:rsidRPr="0092385B">
        <w:rPr>
          <w:lang w:val="en" w:eastAsia="en-AU"/>
        </w:rPr>
        <w:t>(1)</w:t>
      </w:r>
      <w:r>
        <w:rPr>
          <w:lang w:val="en" w:eastAsia="en-AU"/>
        </w:rPr>
        <w:tab/>
      </w:r>
      <w:r w:rsidRPr="0092385B">
        <w:rPr>
          <w:lang w:val="en" w:eastAsia="en-AU"/>
        </w:rPr>
        <w:t>In a proceeding for an offence against Division 1, the following is evidence that a load on a heavy vehicle was not placed, secured or restrained in compliance with a loading requirement applying to the vehicle—</w:t>
      </w:r>
    </w:p>
    <w:p w14:paraId="7F1A6939" w14:textId="77777777" w:rsidR="0092385B" w:rsidRPr="0092385B" w:rsidRDefault="0092385B" w:rsidP="0092385B">
      <w:pPr>
        <w:pStyle w:val="Apara"/>
        <w:rPr>
          <w:lang w:val="en" w:eastAsia="en-AU"/>
        </w:rPr>
      </w:pPr>
      <w:r>
        <w:rPr>
          <w:lang w:val="en" w:eastAsia="en-AU"/>
        </w:rPr>
        <w:tab/>
      </w:r>
      <w:r w:rsidRPr="0092385B">
        <w:rPr>
          <w:lang w:val="en" w:eastAsia="en-AU"/>
        </w:rPr>
        <w:t>(a)</w:t>
      </w:r>
      <w:r>
        <w:rPr>
          <w:lang w:val="en" w:eastAsia="en-AU"/>
        </w:rPr>
        <w:tab/>
      </w:r>
      <w:r w:rsidRPr="0092385B">
        <w:rPr>
          <w:lang w:val="en" w:eastAsia="en-AU"/>
        </w:rPr>
        <w:t>evidence that the load was not placed, secured or restrained in a way that met a loading performance standard;</w:t>
      </w:r>
    </w:p>
    <w:p w14:paraId="3343A738" w14:textId="77777777" w:rsidR="0092385B" w:rsidRPr="0092385B" w:rsidRDefault="0092385B" w:rsidP="0092385B">
      <w:pPr>
        <w:pStyle w:val="Apara"/>
        <w:rPr>
          <w:lang w:val="en" w:eastAsia="en-AU"/>
        </w:rPr>
      </w:pPr>
      <w:r>
        <w:rPr>
          <w:lang w:val="en" w:eastAsia="en-AU"/>
        </w:rPr>
        <w:tab/>
      </w:r>
      <w:r w:rsidRPr="0092385B">
        <w:rPr>
          <w:lang w:val="en" w:eastAsia="en-AU"/>
        </w:rPr>
        <w:t>(b)</w:t>
      </w:r>
      <w:r>
        <w:rPr>
          <w:lang w:val="en" w:eastAsia="en-AU"/>
        </w:rPr>
        <w:tab/>
      </w:r>
      <w:r w:rsidRPr="0092385B">
        <w:rPr>
          <w:lang w:val="en" w:eastAsia="en-AU"/>
        </w:rPr>
        <w:t>evidence that a load, or part of a load, has fallen off a heavy vehicle.</w:t>
      </w:r>
    </w:p>
    <w:p w14:paraId="4572DE65" w14:textId="77777777" w:rsidR="0092385B" w:rsidRPr="0092385B" w:rsidRDefault="0092385B" w:rsidP="0092385B">
      <w:pPr>
        <w:pStyle w:val="Amain"/>
        <w:rPr>
          <w:lang w:val="en" w:eastAsia="en-AU"/>
        </w:rPr>
      </w:pPr>
      <w:r>
        <w:rPr>
          <w:lang w:val="en" w:eastAsia="en-AU"/>
        </w:rPr>
        <w:tab/>
      </w:r>
      <w:r w:rsidRPr="0092385B">
        <w:rPr>
          <w:lang w:val="en" w:eastAsia="en-AU"/>
        </w:rPr>
        <w:t>(2)</w:t>
      </w:r>
      <w:r>
        <w:rPr>
          <w:lang w:val="en" w:eastAsia="en-AU"/>
        </w:rPr>
        <w:tab/>
      </w:r>
      <w:r w:rsidRPr="0092385B">
        <w:rPr>
          <w:lang w:val="en" w:eastAsia="en-AU"/>
        </w:rPr>
        <w:t xml:space="preserve">The national regulations may prescribe standards (the </w:t>
      </w:r>
      <w:r w:rsidRPr="0092385B">
        <w:rPr>
          <w:b/>
          <w:bCs/>
          <w:i/>
          <w:iCs/>
          <w:lang w:val="en" w:eastAsia="en-AU"/>
        </w:rPr>
        <w:t>loading performance standards</w:t>
      </w:r>
      <w:r w:rsidRPr="0092385B">
        <w:rPr>
          <w:lang w:val="en" w:eastAsia="en-AU"/>
        </w:rPr>
        <w:t>) for heavy vehicles.</w:t>
      </w:r>
    </w:p>
    <w:p w14:paraId="62CA945E" w14:textId="77777777" w:rsidR="00DB6E47" w:rsidRPr="003D647F" w:rsidRDefault="00DB6E47" w:rsidP="00DB6E47">
      <w:pPr>
        <w:pStyle w:val="PageBreak"/>
      </w:pPr>
      <w:r w:rsidRPr="003D647F">
        <w:br w:type="page"/>
      </w:r>
    </w:p>
    <w:p w14:paraId="10AAC586" w14:textId="77777777" w:rsidR="00DB6E47" w:rsidRPr="001E68BA" w:rsidRDefault="00DB6E47" w:rsidP="00DB6E47">
      <w:pPr>
        <w:pStyle w:val="AH2Part"/>
      </w:pPr>
      <w:bookmarkStart w:id="130" w:name="_Toc75868679"/>
      <w:r w:rsidRPr="001E68BA">
        <w:rPr>
          <w:rStyle w:val="CharPartNo"/>
        </w:rPr>
        <w:lastRenderedPageBreak/>
        <w:t>Part 4.5</w:t>
      </w:r>
      <w:r w:rsidRPr="00A95F9A">
        <w:rPr>
          <w:rFonts w:ascii="Helvetica" w:hAnsi="Helvetica" w:cs="Helvetica"/>
          <w:iCs/>
          <w:szCs w:val="32"/>
        </w:rPr>
        <w:tab/>
      </w:r>
      <w:r w:rsidRPr="001E68BA">
        <w:rPr>
          <w:rStyle w:val="CharPartText"/>
          <w:rFonts w:ascii="Helvetica" w:hAnsi="Helvetica" w:cs="Helvetica"/>
          <w:iCs/>
          <w:szCs w:val="32"/>
        </w:rPr>
        <w:t>Exemptions for particular overmass or oversize vehicles</w:t>
      </w:r>
      <w:bookmarkEnd w:id="130"/>
    </w:p>
    <w:p w14:paraId="02686453" w14:textId="77777777" w:rsidR="00DB6E47" w:rsidRPr="001E68BA" w:rsidRDefault="00DB6E47" w:rsidP="00DB6E47">
      <w:pPr>
        <w:pStyle w:val="AH3Div"/>
      </w:pPr>
      <w:bookmarkStart w:id="131" w:name="_Toc75868680"/>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Preliminary</w:t>
      </w:r>
      <w:bookmarkEnd w:id="131"/>
    </w:p>
    <w:p w14:paraId="79DD71EE" w14:textId="77777777" w:rsidR="00DB6E47" w:rsidRPr="007E1F9A" w:rsidRDefault="00DB6E47" w:rsidP="00DB6E47">
      <w:pPr>
        <w:pStyle w:val="AH5Sec"/>
      </w:pPr>
      <w:bookmarkStart w:id="132" w:name="_Toc75868681"/>
      <w:r w:rsidRPr="001E68BA">
        <w:rPr>
          <w:rStyle w:val="CharSectNo"/>
        </w:rPr>
        <w:t>116</w:t>
      </w:r>
      <w:r w:rsidRPr="007E1F9A">
        <w:tab/>
        <w:t>Class 1 heavy vehicles and class 3 heavy vehicles</w:t>
      </w:r>
      <w:bookmarkEnd w:id="132"/>
    </w:p>
    <w:p w14:paraId="3F68B6FE" w14:textId="77777777"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14:paraId="2F40FEAC" w14:textId="77777777" w:rsidR="00DB6E47" w:rsidRPr="007D116E" w:rsidRDefault="00DB6E47" w:rsidP="00DB6E47">
      <w:pPr>
        <w:pStyle w:val="Apara"/>
      </w:pPr>
      <w:r w:rsidRPr="007D116E">
        <w:tab/>
        <w:t>(a)</w:t>
      </w:r>
      <w:r w:rsidRPr="007D116E">
        <w:tab/>
        <w:t>it is a special purpose vehicle; or</w:t>
      </w:r>
    </w:p>
    <w:p w14:paraId="6B76E280" w14:textId="77777777" w:rsidR="00DB6E47" w:rsidRPr="007D116E" w:rsidRDefault="00DB6E47" w:rsidP="00DB6E47">
      <w:pPr>
        <w:pStyle w:val="Apara"/>
      </w:pPr>
      <w:r w:rsidRPr="007D116E">
        <w:tab/>
        <w:t>(b)</w:t>
      </w:r>
      <w:r w:rsidRPr="007D116E">
        <w:tab/>
        <w:t>it is an agricultural vehicle other than an agricultural trailer; or</w:t>
      </w:r>
    </w:p>
    <w:p w14:paraId="4ADC366B" w14:textId="77777777" w:rsidR="00DB6E47" w:rsidRPr="00C96203" w:rsidRDefault="00DB6E47" w:rsidP="00DB6E47">
      <w:pPr>
        <w:pStyle w:val="aNote"/>
      </w:pPr>
      <w:r w:rsidRPr="00FF4454">
        <w:rPr>
          <w:rStyle w:val="charItals"/>
        </w:rPr>
        <w:t>Note</w:t>
      </w:r>
      <w:r w:rsidRPr="00C96203">
        <w:rPr>
          <w:rFonts w:cs="Times"/>
          <w:bCs/>
          <w:iCs/>
        </w:rPr>
        <w:t>—</w:t>
      </w:r>
    </w:p>
    <w:p w14:paraId="7D2092B1" w14:textId="77777777"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14:paraId="65A878C0" w14:textId="77777777" w:rsidR="00DB6E47" w:rsidRPr="007D116E" w:rsidRDefault="00DB6E47" w:rsidP="00DB6E47">
      <w:pPr>
        <w:pStyle w:val="Apara"/>
      </w:pPr>
      <w:r w:rsidRPr="007D116E">
        <w:tab/>
        <w:t>(c)</w:t>
      </w:r>
      <w:r w:rsidRPr="007D116E">
        <w:tab/>
        <w:t>it—</w:t>
      </w:r>
    </w:p>
    <w:p w14:paraId="0B2D3FAF" w14:textId="77777777"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14:paraId="61F0DF8F" w14:textId="77777777" w:rsidR="00DB6E47" w:rsidRPr="00516F02" w:rsidRDefault="00DB6E47" w:rsidP="00DB6E47">
      <w:pPr>
        <w:pStyle w:val="Asubpara"/>
      </w:pPr>
      <w:r w:rsidRPr="00516F02">
        <w:tab/>
        <w:t>(ii)</w:t>
      </w:r>
      <w:r w:rsidRPr="00516F02">
        <w:tab/>
        <w:t>is not a road train or B-double, or carrying a freight container designed for multi-modal transport.</w:t>
      </w:r>
    </w:p>
    <w:p w14:paraId="70BD599F" w14:textId="77777777"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14:paraId="2B241F73" w14:textId="77777777"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14:paraId="23D74DD4" w14:textId="77777777"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14:paraId="15D189B2" w14:textId="77777777" w:rsidR="00DB6E47" w:rsidRPr="007D116E" w:rsidRDefault="00DB6E47" w:rsidP="00DB6E47">
      <w:pPr>
        <w:pStyle w:val="Apara"/>
      </w:pPr>
      <w:r w:rsidRPr="007D116E">
        <w:tab/>
        <w:t>(b)</w:t>
      </w:r>
      <w:r w:rsidRPr="007D116E">
        <w:tab/>
        <w:t>it is not a class 1 heavy vehicle.</w:t>
      </w:r>
    </w:p>
    <w:p w14:paraId="229C36AD" w14:textId="77777777" w:rsidR="00DB6E47" w:rsidRPr="006C3305" w:rsidRDefault="00DB6E47" w:rsidP="00332504">
      <w:pPr>
        <w:pStyle w:val="Amain"/>
        <w:keepNext/>
      </w:pPr>
      <w:r>
        <w:lastRenderedPageBreak/>
        <w:tab/>
        <w:t>(</w:t>
      </w:r>
      <w:r w:rsidRPr="006C3305">
        <w:t>4)</w:t>
      </w:r>
      <w:r w:rsidRPr="006C3305">
        <w:tab/>
        <w:t>In this section—</w:t>
      </w:r>
    </w:p>
    <w:p w14:paraId="5DEA497C" w14:textId="77777777"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14:paraId="0012148F" w14:textId="77777777" w:rsidR="00DB6E47" w:rsidRPr="00041046" w:rsidRDefault="00DB6E47" w:rsidP="00DB6E47">
      <w:pPr>
        <w:pStyle w:val="aDef"/>
        <w:rPr>
          <w:bCs/>
        </w:rPr>
      </w:pPr>
      <w:r w:rsidRPr="00041046">
        <w:rPr>
          <w:rStyle w:val="charBoldItals"/>
        </w:rPr>
        <w:t>large indivisible item</w:t>
      </w:r>
      <w:r w:rsidRPr="00041046">
        <w:t xml:space="preserve"> means an item that—</w:t>
      </w:r>
    </w:p>
    <w:p w14:paraId="50AB64C0" w14:textId="77777777"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14:paraId="5A44F96F" w14:textId="77777777" w:rsidR="00DB6E47" w:rsidRPr="00131458" w:rsidRDefault="00DB6E47" w:rsidP="00DB6E47">
      <w:pPr>
        <w:pStyle w:val="aDefpara"/>
      </w:pPr>
      <w:r w:rsidRPr="00131458">
        <w:tab/>
        <w:t>(b)</w:t>
      </w:r>
      <w:r w:rsidRPr="00131458">
        <w:tab/>
        <w:t>can not be carried on any heavy vehicle without contravening a mass requirement or dimension requirement.</w:t>
      </w:r>
    </w:p>
    <w:p w14:paraId="2321FD14" w14:textId="77777777"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14:paraId="69F6B55D" w14:textId="77777777" w:rsidR="00DB6E47" w:rsidRPr="00041046" w:rsidRDefault="00DB6E47" w:rsidP="00DB6E47">
      <w:pPr>
        <w:pStyle w:val="aDef"/>
        <w:rPr>
          <w:bCs/>
        </w:rPr>
      </w:pPr>
      <w:r w:rsidRPr="00041046">
        <w:rPr>
          <w:rStyle w:val="charBoldItals"/>
        </w:rPr>
        <w:t>special purpose vehicle</w:t>
      </w:r>
      <w:r w:rsidRPr="00041046">
        <w:t xml:space="preserve"> means—</w:t>
      </w:r>
    </w:p>
    <w:p w14:paraId="3898AD77" w14:textId="77777777"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w:t>
      </w:r>
      <w:r w:rsidRPr="003323FC">
        <w:t xml:space="preserve"> </w:t>
      </w:r>
      <w:r w:rsidR="00DB1C26" w:rsidRPr="003323FC">
        <w:t>transporting goods by road</w:t>
      </w:r>
      <w:r w:rsidRPr="003323FC">
        <w:t>; or</w:t>
      </w:r>
    </w:p>
    <w:p w14:paraId="544391A9" w14:textId="77777777" w:rsidR="00DB6E47" w:rsidRPr="00131458" w:rsidRDefault="00DB6E47" w:rsidP="00DB6E47">
      <w:pPr>
        <w:pStyle w:val="aDefpara"/>
      </w:pPr>
      <w:r w:rsidRPr="00131458">
        <w:tab/>
        <w:t>(b)</w:t>
      </w:r>
      <w:r w:rsidRPr="00131458">
        <w:tab/>
        <w:t>a concrete pump or fire truck.</w:t>
      </w:r>
    </w:p>
    <w:p w14:paraId="3F37DBA8" w14:textId="77777777" w:rsidR="00DB6E47" w:rsidRPr="001E68BA" w:rsidRDefault="00DB6E47" w:rsidP="00DB6E47">
      <w:pPr>
        <w:pStyle w:val="AH3Div"/>
      </w:pPr>
      <w:bookmarkStart w:id="133" w:name="_Toc75868682"/>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Exemptions by Commonwealth Gazette notice</w:t>
      </w:r>
      <w:bookmarkEnd w:id="133"/>
    </w:p>
    <w:p w14:paraId="5CF29F03" w14:textId="77777777" w:rsidR="00DB6E47" w:rsidRPr="007E1F9A" w:rsidRDefault="00DB6E47" w:rsidP="00DB6E47">
      <w:pPr>
        <w:pStyle w:val="AH5Sec"/>
      </w:pPr>
      <w:bookmarkStart w:id="134" w:name="_Toc75868683"/>
      <w:r w:rsidRPr="001E68BA">
        <w:rPr>
          <w:rStyle w:val="CharSectNo"/>
        </w:rPr>
        <w:t>117</w:t>
      </w:r>
      <w:r w:rsidRPr="007E1F9A">
        <w:tab/>
        <w:t>Regulator’s power to exempt category of class 1 or 3 heavy vehicles from compliance with mass or dimension requirement</w:t>
      </w:r>
      <w:bookmarkEnd w:id="134"/>
    </w:p>
    <w:p w14:paraId="62CB0DE7" w14:textId="77777777"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14:paraId="22E152A0" w14:textId="77777777" w:rsidR="00DB6E47" w:rsidRPr="007D116E" w:rsidRDefault="00DB6E47" w:rsidP="00DB6E47">
      <w:pPr>
        <w:pStyle w:val="Apara"/>
      </w:pPr>
      <w:r w:rsidRPr="007D116E">
        <w:tab/>
        <w:t>(a)</w:t>
      </w:r>
      <w:r w:rsidRPr="007D116E">
        <w:tab/>
        <w:t>a prescribed mass requirement; or</w:t>
      </w:r>
    </w:p>
    <w:p w14:paraId="392B99B2" w14:textId="77777777" w:rsidR="00DB6E47" w:rsidRPr="007D116E" w:rsidRDefault="00DB6E47" w:rsidP="00DB6E47">
      <w:pPr>
        <w:pStyle w:val="Apara"/>
      </w:pPr>
      <w:r w:rsidRPr="007D116E">
        <w:tab/>
        <w:t>(b)</w:t>
      </w:r>
      <w:r w:rsidRPr="007D116E">
        <w:tab/>
        <w:t>a prescribed dimension requirement.</w:t>
      </w:r>
    </w:p>
    <w:p w14:paraId="58B405C6" w14:textId="77777777"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14:paraId="0D4E5B0B" w14:textId="77777777" w:rsidR="00DB6E47" w:rsidRPr="00C96203" w:rsidRDefault="00DB6E47" w:rsidP="00DB6E47">
      <w:pPr>
        <w:pStyle w:val="aNote"/>
      </w:pPr>
      <w:r w:rsidRPr="00FF4454">
        <w:rPr>
          <w:rStyle w:val="charItals"/>
        </w:rPr>
        <w:t>Note</w:t>
      </w:r>
      <w:r w:rsidRPr="00C96203">
        <w:rPr>
          <w:rFonts w:cs="Times"/>
          <w:bCs/>
          <w:iCs/>
        </w:rPr>
        <w:t>—</w:t>
      </w:r>
    </w:p>
    <w:p w14:paraId="12076DDF" w14:textId="77777777" w:rsidR="00DB6E47" w:rsidRPr="00C96203" w:rsidRDefault="00DB6E47" w:rsidP="00DB6E47">
      <w:pPr>
        <w:pStyle w:val="aNoteTextss"/>
      </w:pPr>
      <w:r w:rsidRPr="00C96203">
        <w:t>See Division 3 of Part 4.7 in relation to amendment, suspension or cancellation of a mass or dimension exemption (notice).</w:t>
      </w:r>
    </w:p>
    <w:p w14:paraId="420EB251" w14:textId="77777777" w:rsidR="00DB6E47" w:rsidRPr="007E1F9A" w:rsidRDefault="00DB6E47" w:rsidP="00DB6E47">
      <w:pPr>
        <w:pStyle w:val="AH5Sec"/>
      </w:pPr>
      <w:bookmarkStart w:id="135" w:name="_Toc75868684"/>
      <w:r w:rsidRPr="001E68BA">
        <w:rPr>
          <w:rStyle w:val="CharSectNo"/>
        </w:rPr>
        <w:t>118</w:t>
      </w:r>
      <w:r w:rsidRPr="007E1F9A">
        <w:tab/>
        <w:t>Restriction on grant of mass or dimension exemption (notice)</w:t>
      </w:r>
      <w:bookmarkEnd w:id="135"/>
    </w:p>
    <w:p w14:paraId="48DBB101" w14:textId="77777777"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14:paraId="2F225C90" w14:textId="77777777"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14:paraId="5445DB0D" w14:textId="77777777" w:rsidR="00DB6E47" w:rsidRPr="007D116E" w:rsidRDefault="00DB6E47" w:rsidP="00DB6E47">
      <w:pPr>
        <w:pStyle w:val="Apara"/>
      </w:pPr>
      <w:r w:rsidRPr="007D116E">
        <w:tab/>
        <w:t>(b)</w:t>
      </w:r>
      <w:r w:rsidRPr="007D116E">
        <w:tab/>
        <w:t>each relevant road manager for the exemption has consented to the grant; and</w:t>
      </w:r>
    </w:p>
    <w:p w14:paraId="16F15A4A" w14:textId="77777777"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14:paraId="4421972F" w14:textId="77777777"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14:paraId="57B1B8CB" w14:textId="77777777" w:rsidR="00DB6E47" w:rsidRPr="007E1F9A" w:rsidRDefault="00DB6E47" w:rsidP="00DB6E47">
      <w:pPr>
        <w:pStyle w:val="AH5Sec"/>
      </w:pPr>
      <w:bookmarkStart w:id="136" w:name="_Toc75868685"/>
      <w:r w:rsidRPr="001E68BA">
        <w:rPr>
          <w:rStyle w:val="CharSectNo"/>
        </w:rPr>
        <w:t>119</w:t>
      </w:r>
      <w:r w:rsidRPr="007E1F9A">
        <w:tab/>
        <w:t>Conditions of mass or dimension exemption (notice)</w:t>
      </w:r>
      <w:bookmarkEnd w:id="136"/>
    </w:p>
    <w:p w14:paraId="580B31F7" w14:textId="77777777" w:rsidR="00DB6E47" w:rsidRPr="003F319E" w:rsidRDefault="00DB6E47" w:rsidP="00DB6E47">
      <w:pPr>
        <w:pStyle w:val="Amain"/>
      </w:pPr>
      <w:r w:rsidRPr="003F319E">
        <w:tab/>
        <w:t>(1)</w:t>
      </w:r>
      <w:r w:rsidRPr="003F319E">
        <w:tab/>
        <w:t>A mass or dimension exemption (notice)—</w:t>
      </w:r>
    </w:p>
    <w:p w14:paraId="4088B1FD" w14:textId="77777777" w:rsidR="00DB6E47" w:rsidRPr="007D116E" w:rsidRDefault="00DB6E47" w:rsidP="00DB6E47">
      <w:pPr>
        <w:pStyle w:val="Apara"/>
      </w:pPr>
      <w:r w:rsidRPr="007D116E">
        <w:tab/>
        <w:t>(a)</w:t>
      </w:r>
      <w:r w:rsidRPr="007D116E">
        <w:tab/>
        <w:t>must include a condition about the areas or routes to which the exemption applies; and</w:t>
      </w:r>
    </w:p>
    <w:p w14:paraId="572107E8" w14:textId="77777777" w:rsidR="00DB6E47" w:rsidRPr="007D116E" w:rsidRDefault="00DB6E47" w:rsidP="00DB6E47">
      <w:pPr>
        <w:pStyle w:val="Apara"/>
      </w:pPr>
      <w:r w:rsidRPr="007D116E">
        <w:tab/>
        <w:t>(b)</w:t>
      </w:r>
      <w:r w:rsidRPr="007D116E">
        <w:tab/>
        <w:t>is subject to conditions prescribed by the national regulations for the exemption; and</w:t>
      </w:r>
    </w:p>
    <w:p w14:paraId="293936AF" w14:textId="77777777" w:rsidR="00DB6E47" w:rsidRPr="007D116E" w:rsidRDefault="00DB6E47" w:rsidP="00DB6E47">
      <w:pPr>
        <w:pStyle w:val="Apara"/>
      </w:pPr>
      <w:r w:rsidRPr="007D116E">
        <w:tab/>
        <w:t>(c)</w:t>
      </w:r>
      <w:r w:rsidRPr="007D116E">
        <w:tab/>
        <w:t>must be subject to the road conditions or travel conditions required</w:t>
      </w:r>
      <w:r w:rsidRPr="00076551">
        <w:t xml:space="preserve"> </w:t>
      </w:r>
      <w:r w:rsidR="00076551" w:rsidRPr="00076551">
        <w:t>for the exemption</w:t>
      </w:r>
      <w:r w:rsidRPr="007D116E">
        <w:t>; and</w:t>
      </w:r>
    </w:p>
    <w:p w14:paraId="12F3A487" w14:textId="77777777"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14:paraId="27FB976D" w14:textId="77777777" w:rsidR="00DB6E47" w:rsidRPr="00516F02" w:rsidRDefault="00DB6E47" w:rsidP="00DB6E47">
      <w:pPr>
        <w:pStyle w:val="Asubpara"/>
      </w:pPr>
      <w:r w:rsidRPr="00516F02">
        <w:tab/>
        <w:t>(i)</w:t>
      </w:r>
      <w:r w:rsidRPr="00516F02">
        <w:tab/>
        <w:t>conditions about 1 or more matters mentioned in Schedule 2; and</w:t>
      </w:r>
    </w:p>
    <w:p w14:paraId="79ECF5E7" w14:textId="77777777"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 and</w:t>
      </w:r>
    </w:p>
    <w:p w14:paraId="12A29FCC" w14:textId="77777777" w:rsidR="00DB6E47" w:rsidRPr="00516F02" w:rsidRDefault="00DB6E47" w:rsidP="00DB6E47">
      <w:pPr>
        <w:pStyle w:val="Asubpara"/>
      </w:pPr>
      <w:r w:rsidRPr="00516F02">
        <w:tab/>
        <w:t>(iii)</w:t>
      </w:r>
      <w:r w:rsidRPr="00516F02">
        <w:tab/>
        <w:t>a condition that the driver of a class 1 heavy vehicle or class 3 heavy vehicle who is driving the vehicle under the exemption must keep in the driver’s possession a copy of—</w:t>
      </w:r>
    </w:p>
    <w:p w14:paraId="03D918C6" w14:textId="77777777"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14:paraId="3A98183B" w14:textId="77777777"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14:paraId="77E66107" w14:textId="77777777" w:rsidR="00DB6E47" w:rsidRDefault="00DB6E47" w:rsidP="00DB6E47">
      <w:pPr>
        <w:pStyle w:val="Amain"/>
      </w:pPr>
      <w:r w:rsidRPr="003F319E">
        <w:tab/>
        <w:t>(2)</w:t>
      </w:r>
      <w:r w:rsidRPr="003F319E">
        <w:tab/>
      </w:r>
      <w:r w:rsidR="007E3134" w:rsidRPr="007E3134">
        <w:t>Without limiting subsection (1)(a), the condition under the subsection about areas or routes may be imposed by—</w:t>
      </w:r>
    </w:p>
    <w:p w14:paraId="5C254253" w14:textId="77777777" w:rsidR="007E3134" w:rsidRPr="007E3134" w:rsidRDefault="007E3134" w:rsidP="007E3134">
      <w:pPr>
        <w:pStyle w:val="Apara"/>
      </w:pPr>
      <w:r>
        <w:tab/>
        <w:t>(a)</w:t>
      </w:r>
      <w:r>
        <w:tab/>
      </w:r>
      <w:r w:rsidRPr="007E3134">
        <w:t>applying by reference a stated map or stated list, not in the notice, prepared and published by the relevant road authority or the Regulator; and</w:t>
      </w:r>
    </w:p>
    <w:p w14:paraId="1C6E62DD" w14:textId="77777777" w:rsidR="007E3134" w:rsidRPr="007E3134" w:rsidRDefault="007E3134" w:rsidP="007E3134">
      <w:pPr>
        <w:pStyle w:val="Apara"/>
      </w:pPr>
      <w:r w:rsidRPr="007E3134">
        <w:tab/>
        <w:t>(b)</w:t>
      </w:r>
      <w:r w:rsidRPr="007E3134">
        <w:tab/>
        <w:t>referring to the areas or routes shown on the stated map or stated list.</w:t>
      </w:r>
    </w:p>
    <w:p w14:paraId="51D383AA" w14:textId="77777777" w:rsidR="00DB6E47" w:rsidRDefault="00DB6E47" w:rsidP="00DB6E47">
      <w:pPr>
        <w:pStyle w:val="Amain"/>
      </w:pPr>
      <w:r w:rsidRPr="003F319E">
        <w:tab/>
        <w:t>(3)</w:t>
      </w:r>
      <w:r w:rsidRPr="003F319E">
        <w:tab/>
      </w:r>
      <w:r w:rsidR="007E3134" w:rsidRPr="007E3134">
        <w:t>Without limiting subsection (1)(c), road conditions or travel conditions under the subsection may be imposed by referring to road conditions or travel conditions shown on a stated map or stated list applied under subsection (2)(a).</w:t>
      </w:r>
    </w:p>
    <w:p w14:paraId="3A6EE042" w14:textId="77777777" w:rsidR="007E3134" w:rsidRPr="007E3134" w:rsidRDefault="007E3134" w:rsidP="00527A96">
      <w:pPr>
        <w:pStyle w:val="Amain"/>
        <w:keepNext/>
      </w:pPr>
      <w:r>
        <w:lastRenderedPageBreak/>
        <w:tab/>
        <w:t>(4)</w:t>
      </w:r>
      <w:r>
        <w:tab/>
      </w:r>
      <w:r w:rsidRPr="007E3134">
        <w:t>If the notice applies a stated map or stated list—</w:t>
      </w:r>
    </w:p>
    <w:p w14:paraId="4A9E131A" w14:textId="77777777" w:rsidR="00DB6E47" w:rsidRPr="007E3134" w:rsidRDefault="00DB6E47" w:rsidP="00FC0EFF">
      <w:pPr>
        <w:pStyle w:val="Apara"/>
        <w:keepNext/>
        <w:keepLines/>
      </w:pPr>
      <w:r w:rsidRPr="007D116E">
        <w:tab/>
        <w:t>(a)</w:t>
      </w:r>
      <w:r w:rsidRPr="007D116E">
        <w:tab/>
      </w:r>
      <w:r w:rsidR="007E3134" w:rsidRPr="007E3134">
        <w:t>the Regulator may amend the stated map or stated list prepared and published by it and the relevant road authority may amend the stated map or stated list prepared and published by it, but only by omitting, varying or extending—</w:t>
      </w:r>
    </w:p>
    <w:p w14:paraId="2D4F9F18" w14:textId="77777777" w:rsidR="007E3134" w:rsidRPr="00CF6555" w:rsidRDefault="007E3134" w:rsidP="007E3134">
      <w:pPr>
        <w:pStyle w:val="Asubpara"/>
      </w:pPr>
      <w:r>
        <w:tab/>
        <w:t>(i)</w:t>
      </w:r>
      <w:r>
        <w:tab/>
      </w:r>
      <w:r w:rsidRPr="00CF6555">
        <w:t>the areas or routes mentioned in subsection (2)(b); or</w:t>
      </w:r>
    </w:p>
    <w:p w14:paraId="62971C9B" w14:textId="77777777" w:rsidR="00CF6555" w:rsidRDefault="00CF6555" w:rsidP="007E3134">
      <w:pPr>
        <w:pStyle w:val="Asubpara"/>
      </w:pPr>
      <w:r w:rsidRPr="00CF6555">
        <w:tab/>
        <w:t>(ii)</w:t>
      </w:r>
      <w:r w:rsidRPr="00CF6555">
        <w:tab/>
        <w:t>the road conditions or travel conditions mentioned in subsection (3);</w:t>
      </w:r>
    </w:p>
    <w:p w14:paraId="5A314BAF" w14:textId="77777777" w:rsidR="00CF6555" w:rsidRPr="00CF6555" w:rsidRDefault="00CF6555" w:rsidP="00C40DBF">
      <w:pPr>
        <w:pStyle w:val="Aparareturn"/>
      </w:pPr>
      <w:r w:rsidRPr="00CF6555">
        <w:t>including by adding additional areas, routes, road conditions or travel conditions; and</w:t>
      </w:r>
    </w:p>
    <w:p w14:paraId="30316F90" w14:textId="77777777" w:rsidR="00DB6E47" w:rsidRPr="00CF6555" w:rsidRDefault="00DB6E47" w:rsidP="00DB6E47">
      <w:pPr>
        <w:pStyle w:val="Apara"/>
      </w:pPr>
      <w:r w:rsidRPr="007D116E">
        <w:tab/>
        <w:t>(b)</w:t>
      </w:r>
      <w:r w:rsidRPr="007D116E">
        <w:tab/>
      </w:r>
      <w:r w:rsidR="00CF6555" w:rsidRPr="00CF6555">
        <w:t>the Regulator must ensure a copy of the stated map or stated list as in force from time to time is—</w:t>
      </w:r>
    </w:p>
    <w:p w14:paraId="7391ABDE" w14:textId="77777777" w:rsidR="00DB6E47" w:rsidRPr="00CF6555" w:rsidRDefault="00DB6E47" w:rsidP="00DB6E47">
      <w:pPr>
        <w:pStyle w:val="Asubpara"/>
      </w:pPr>
      <w:r w:rsidRPr="00516F02">
        <w:tab/>
        <w:t>(i)</w:t>
      </w:r>
      <w:r w:rsidRPr="00516F02">
        <w:tab/>
      </w:r>
      <w:r w:rsidR="00CF6555" w:rsidRPr="00CF6555">
        <w:t>made available for inspection, without charge, during normal business hours at each office of the Regulator; and</w:t>
      </w:r>
    </w:p>
    <w:p w14:paraId="367B6B92" w14:textId="77777777" w:rsidR="00DB6E47" w:rsidRDefault="00DB6E47" w:rsidP="00DB6E47">
      <w:pPr>
        <w:pStyle w:val="Asubpara"/>
      </w:pPr>
      <w:r w:rsidRPr="00516F02">
        <w:tab/>
        <w:t>(ii)</w:t>
      </w:r>
      <w:r w:rsidRPr="00516F02">
        <w:tab/>
      </w:r>
      <w:r w:rsidR="00CF6555" w:rsidRPr="00CF6555">
        <w:t>published on the Regulator’s website or published by way of a reference or link published on the Regulator’s website.</w:t>
      </w:r>
    </w:p>
    <w:p w14:paraId="37DA86B3" w14:textId="77777777" w:rsidR="009B4DE4" w:rsidRDefault="009B4DE4" w:rsidP="009B4DE4">
      <w:pPr>
        <w:pStyle w:val="aNoteParapar"/>
      </w:pPr>
      <w:r w:rsidRPr="009B4DE4">
        <w:rPr>
          <w:rStyle w:val="charItals"/>
        </w:rPr>
        <w:t>Note</w:t>
      </w:r>
      <w:r>
        <w:t>—</w:t>
      </w:r>
    </w:p>
    <w:p w14:paraId="556E3F84" w14:textId="77777777" w:rsidR="009B4DE4" w:rsidRDefault="009B4DE4" w:rsidP="00F24BB1">
      <w:pPr>
        <w:pStyle w:val="aNoteTextss"/>
      </w:pPr>
      <w:r>
        <w:t>The</w:t>
      </w:r>
      <w:r>
        <w:rPr>
          <w:spacing w:val="18"/>
        </w:rPr>
        <w:t xml:space="preserve"> </w:t>
      </w:r>
      <w:r>
        <w:rPr>
          <w:spacing w:val="-1"/>
        </w:rPr>
        <w:t>Regulator</w:t>
      </w:r>
      <w:r>
        <w:rPr>
          <w:spacing w:val="18"/>
        </w:rPr>
        <w:t xml:space="preserve"> </w:t>
      </w:r>
      <w:r>
        <w:t>must</w:t>
      </w:r>
      <w:r>
        <w:rPr>
          <w:spacing w:val="18"/>
        </w:rPr>
        <w:t xml:space="preserve"> </w:t>
      </w:r>
      <w:r>
        <w:t>publish</w:t>
      </w:r>
      <w:r>
        <w:rPr>
          <w:spacing w:val="19"/>
        </w:rPr>
        <w:t xml:space="preserve"> </w:t>
      </w:r>
      <w:r>
        <w:t>a</w:t>
      </w:r>
      <w:r>
        <w:rPr>
          <w:spacing w:val="18"/>
        </w:rPr>
        <w:t xml:space="preserve"> </w:t>
      </w:r>
      <w:r>
        <w:t>stated</w:t>
      </w:r>
      <w:r>
        <w:rPr>
          <w:spacing w:val="19"/>
        </w:rPr>
        <w:t xml:space="preserve"> </w:t>
      </w:r>
      <w:r>
        <w:t>map</w:t>
      </w:r>
      <w:r>
        <w:rPr>
          <w:spacing w:val="19"/>
        </w:rPr>
        <w:t xml:space="preserve"> </w:t>
      </w:r>
      <w:r>
        <w:t>or</w:t>
      </w:r>
      <w:r>
        <w:rPr>
          <w:spacing w:val="19"/>
        </w:rPr>
        <w:t xml:space="preserve"> </w:t>
      </w:r>
      <w:r>
        <w:t>stated</w:t>
      </w:r>
      <w:r>
        <w:rPr>
          <w:spacing w:val="18"/>
        </w:rPr>
        <w:t xml:space="preserve"> </w:t>
      </w:r>
      <w:r>
        <w:t>list</w:t>
      </w:r>
      <w:r>
        <w:rPr>
          <w:spacing w:val="29"/>
          <w:w w:val="99"/>
        </w:rPr>
        <w:t xml:space="preserve"> </w:t>
      </w:r>
      <w:r>
        <w:t>whether</w:t>
      </w:r>
      <w:r>
        <w:rPr>
          <w:spacing w:val="18"/>
        </w:rPr>
        <w:t xml:space="preserve"> </w:t>
      </w:r>
      <w:r>
        <w:t>the</w:t>
      </w:r>
      <w:r>
        <w:rPr>
          <w:spacing w:val="18"/>
        </w:rPr>
        <w:t xml:space="preserve"> </w:t>
      </w:r>
      <w:r>
        <w:rPr>
          <w:spacing w:val="-1"/>
        </w:rPr>
        <w:t>Regulator</w:t>
      </w:r>
      <w:r>
        <w:rPr>
          <w:spacing w:val="18"/>
        </w:rPr>
        <w:t xml:space="preserve"> </w:t>
      </w:r>
      <w:r>
        <w:t>or</w:t>
      </w:r>
      <w:r>
        <w:rPr>
          <w:spacing w:val="18"/>
        </w:rPr>
        <w:t xml:space="preserve"> </w:t>
      </w:r>
      <w:r>
        <w:t>a</w:t>
      </w:r>
      <w:r>
        <w:rPr>
          <w:spacing w:val="17"/>
        </w:rPr>
        <w:t xml:space="preserve"> </w:t>
      </w:r>
      <w:r>
        <w:rPr>
          <w:spacing w:val="-2"/>
        </w:rPr>
        <w:t>relevant</w:t>
      </w:r>
      <w:r>
        <w:rPr>
          <w:spacing w:val="18"/>
        </w:rPr>
        <w:t xml:space="preserve"> </w:t>
      </w:r>
      <w:r>
        <w:t>road</w:t>
      </w:r>
      <w:r>
        <w:rPr>
          <w:spacing w:val="18"/>
        </w:rPr>
        <w:t xml:space="preserve"> </w:t>
      </w:r>
      <w:r>
        <w:t>authority</w:t>
      </w:r>
      <w:r>
        <w:rPr>
          <w:spacing w:val="32"/>
          <w:w w:val="99"/>
        </w:rPr>
        <w:t xml:space="preserve"> </w:t>
      </w:r>
      <w:r>
        <w:t>originally</w:t>
      </w:r>
      <w:r>
        <w:rPr>
          <w:spacing w:val="42"/>
        </w:rPr>
        <w:t xml:space="preserve"> </w:t>
      </w:r>
      <w:r>
        <w:t>prepared</w:t>
      </w:r>
      <w:r>
        <w:rPr>
          <w:spacing w:val="42"/>
        </w:rPr>
        <w:t xml:space="preserve"> </w:t>
      </w:r>
      <w:r>
        <w:t>and</w:t>
      </w:r>
      <w:r>
        <w:rPr>
          <w:spacing w:val="42"/>
        </w:rPr>
        <w:t xml:space="preserve"> </w:t>
      </w:r>
      <w:r>
        <w:t>published</w:t>
      </w:r>
      <w:r>
        <w:rPr>
          <w:spacing w:val="42"/>
        </w:rPr>
        <w:t xml:space="preserve"> </w:t>
      </w:r>
      <w:r>
        <w:t>it</w:t>
      </w:r>
      <w:r>
        <w:rPr>
          <w:spacing w:val="42"/>
        </w:rPr>
        <w:t xml:space="preserve"> </w:t>
      </w:r>
      <w:r>
        <w:t>as</w:t>
      </w:r>
      <w:r>
        <w:rPr>
          <w:spacing w:val="42"/>
        </w:rPr>
        <w:t xml:space="preserve"> </w:t>
      </w:r>
      <w:r>
        <w:t>mentioned</w:t>
      </w:r>
      <w:r>
        <w:rPr>
          <w:spacing w:val="41"/>
        </w:rPr>
        <w:t xml:space="preserve"> </w:t>
      </w:r>
      <w:r>
        <w:t>in</w:t>
      </w:r>
      <w:r>
        <w:rPr>
          <w:spacing w:val="28"/>
          <w:w w:val="99"/>
        </w:rPr>
        <w:t xml:space="preserve"> </w:t>
      </w:r>
      <w:r>
        <w:t>subsection</w:t>
      </w:r>
      <w:r>
        <w:rPr>
          <w:spacing w:val="-12"/>
        </w:rPr>
        <w:t xml:space="preserve"> </w:t>
      </w:r>
      <w:r>
        <w:t>(2).</w:t>
      </w:r>
    </w:p>
    <w:p w14:paraId="01879787" w14:textId="77777777" w:rsidR="00DB6E47" w:rsidRDefault="00845475" w:rsidP="00DB6E47">
      <w:pPr>
        <w:pStyle w:val="Amain"/>
      </w:pPr>
      <w:r>
        <w:tab/>
        <w:t>(5</w:t>
      </w:r>
      <w:r w:rsidR="00DB6E47" w:rsidRPr="003F319E">
        <w:t>)</w:t>
      </w:r>
      <w:r w:rsidR="00DB6E47" w:rsidRPr="003F319E">
        <w:tab/>
      </w:r>
      <w:r w:rsidRPr="00845475">
        <w:t>Despite subsection (4)(a), a road authority may only amend a map or list in a way that affects a particular road if—</w:t>
      </w:r>
    </w:p>
    <w:p w14:paraId="49CCD116" w14:textId="77777777" w:rsidR="00845475" w:rsidRPr="00845475" w:rsidRDefault="00845475" w:rsidP="00845475">
      <w:pPr>
        <w:pStyle w:val="Apara"/>
      </w:pPr>
      <w:r>
        <w:tab/>
        <w:t>(a)</w:t>
      </w:r>
      <w:r>
        <w:tab/>
      </w:r>
      <w:r w:rsidRPr="00845475">
        <w:t>the road authority is the road manager for the road; or</w:t>
      </w:r>
    </w:p>
    <w:p w14:paraId="517E17ED" w14:textId="77777777" w:rsidR="00845475" w:rsidRPr="00845475" w:rsidRDefault="00845475" w:rsidP="00845475">
      <w:pPr>
        <w:pStyle w:val="Apara"/>
      </w:pPr>
      <w:r w:rsidRPr="00845475">
        <w:tab/>
        <w:t>(b)</w:t>
      </w:r>
      <w:r w:rsidRPr="00845475">
        <w:tab/>
        <w:t>the road authority is not the road manager for the road and has been advised by the Regulator that the Regulator has obtained the consent of the road manager for the amendment.</w:t>
      </w:r>
    </w:p>
    <w:p w14:paraId="6D68C9B8" w14:textId="77777777" w:rsidR="00DB6E47" w:rsidRPr="003F319E" w:rsidRDefault="00076551" w:rsidP="00527A96">
      <w:pPr>
        <w:pStyle w:val="Amain"/>
        <w:keepNext/>
      </w:pPr>
      <w:r>
        <w:lastRenderedPageBreak/>
        <w:tab/>
        <w:t>(6</w:t>
      </w:r>
      <w:r w:rsidR="00DB6E47" w:rsidRPr="003F319E">
        <w:t>)</w:t>
      </w:r>
      <w:r w:rsidR="00DB6E47" w:rsidRPr="003F319E">
        <w:tab/>
        <w:t>Without limiting the conditions that may be prescribed under subsection (1)(b), the national regulations may—</w:t>
      </w:r>
    </w:p>
    <w:p w14:paraId="680F83E3" w14:textId="77777777" w:rsidR="00DB6E47" w:rsidRPr="007D116E" w:rsidRDefault="00DB6E47" w:rsidP="00DB6E47">
      <w:pPr>
        <w:pStyle w:val="Apara"/>
      </w:pPr>
      <w:r w:rsidRPr="007D116E">
        <w:tab/>
        <w:t>(a)</w:t>
      </w:r>
      <w:r w:rsidRPr="007D116E">
        <w:tab/>
        <w:t>prescribe conditions that are to apply only to particular areas or roads; and</w:t>
      </w:r>
    </w:p>
    <w:p w14:paraId="364398F8" w14:textId="77777777" w:rsidR="00DB6E47" w:rsidRPr="007D116E" w:rsidRDefault="00DB6E47" w:rsidP="00DB6E47">
      <w:pPr>
        <w:pStyle w:val="Apara"/>
      </w:pPr>
      <w:r w:rsidRPr="007D116E">
        <w:tab/>
        <w:t>(b)</w:t>
      </w:r>
      <w:r w:rsidRPr="007D116E">
        <w:tab/>
        <w:t>authorise the Regulator to decide the areas or roads to which the conditions are to apply.</w:t>
      </w:r>
    </w:p>
    <w:p w14:paraId="5A504573" w14:textId="77777777" w:rsidR="00DB6E47" w:rsidRPr="003F319E" w:rsidRDefault="00076551" w:rsidP="00DB6E47">
      <w:pPr>
        <w:pStyle w:val="Amain"/>
      </w:pPr>
      <w:r>
        <w:tab/>
        <w:t>(7</w:t>
      </w:r>
      <w:r w:rsidR="00DB6E47" w:rsidRPr="003F319E">
        <w:t>)</w:t>
      </w:r>
      <w:r w:rsidR="00DB6E47" w:rsidRPr="003F319E">
        <w:tab/>
        <w:t>In this section—</w:t>
      </w:r>
    </w:p>
    <w:p w14:paraId="54852112" w14:textId="77777777" w:rsidR="00DB6E47" w:rsidRDefault="00DB6E47" w:rsidP="00DB6E47">
      <w:pPr>
        <w:pStyle w:val="aDef"/>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14:paraId="125296A5" w14:textId="77777777" w:rsidR="004153E0" w:rsidRDefault="004153E0" w:rsidP="00DB6E47">
      <w:pPr>
        <w:pStyle w:val="aDef"/>
        <w:rPr>
          <w:spacing w:val="-1"/>
        </w:rPr>
      </w:pPr>
      <w:r w:rsidRPr="004153E0">
        <w:rPr>
          <w:rStyle w:val="charBoldItals"/>
        </w:rPr>
        <w:t>road conditions</w:t>
      </w:r>
      <w:r>
        <w:rPr>
          <w:b/>
          <w:i/>
          <w:spacing w:val="25"/>
        </w:rPr>
        <w:t xml:space="preserve"> </w:t>
      </w:r>
      <w:r>
        <w:rPr>
          <w:spacing w:val="-1"/>
        </w:rPr>
        <w:t>means</w:t>
      </w:r>
      <w:r>
        <w:rPr>
          <w:spacing w:val="24"/>
        </w:rPr>
        <w:t xml:space="preserve"> </w:t>
      </w:r>
      <w:r>
        <w:rPr>
          <w:spacing w:val="-1"/>
        </w:rPr>
        <w:t>road</w:t>
      </w:r>
      <w:r>
        <w:rPr>
          <w:spacing w:val="24"/>
        </w:rPr>
        <w:t xml:space="preserve"> </w:t>
      </w:r>
      <w:r>
        <w:rPr>
          <w:spacing w:val="-1"/>
        </w:rPr>
        <w:t>conditions</w:t>
      </w:r>
      <w:r>
        <w:rPr>
          <w:spacing w:val="24"/>
        </w:rPr>
        <w:t xml:space="preserve"> </w:t>
      </w:r>
      <w:r>
        <w:rPr>
          <w:spacing w:val="-1"/>
        </w:rPr>
        <w:t>required</w:t>
      </w:r>
      <w:r>
        <w:rPr>
          <w:spacing w:val="25"/>
        </w:rPr>
        <w:t xml:space="preserve"> </w:t>
      </w:r>
      <w:r>
        <w:rPr>
          <w:spacing w:val="-1"/>
        </w:rPr>
        <w:t xml:space="preserve">by the </w:t>
      </w:r>
      <w:r>
        <w:rPr>
          <w:spacing w:val="-3"/>
        </w:rPr>
        <w:t>relevant</w:t>
      </w:r>
      <w:r>
        <w:rPr>
          <w:spacing w:val="-1"/>
        </w:rPr>
        <w:t xml:space="preserve"> road manager under section 160.</w:t>
      </w:r>
    </w:p>
    <w:p w14:paraId="0569E906" w14:textId="77777777" w:rsidR="004153E0" w:rsidRDefault="004153E0" w:rsidP="00DB6E47">
      <w:pPr>
        <w:pStyle w:val="aDef"/>
        <w:rPr>
          <w:spacing w:val="-1"/>
        </w:rPr>
      </w:pPr>
      <w:r w:rsidRPr="004153E0">
        <w:rPr>
          <w:rStyle w:val="charBoldItals"/>
        </w:rPr>
        <w:t>travel conditions</w:t>
      </w:r>
      <w:r>
        <w:rPr>
          <w:b/>
          <w:i/>
          <w:spacing w:val="11"/>
        </w:rPr>
        <w:t xml:space="preserve"> </w:t>
      </w:r>
      <w:r>
        <w:rPr>
          <w:spacing w:val="-1"/>
        </w:rPr>
        <w:t>means</w:t>
      </w:r>
      <w:r>
        <w:rPr>
          <w:spacing w:val="11"/>
        </w:rPr>
        <w:t xml:space="preserve"> </w:t>
      </w:r>
      <w:r>
        <w:rPr>
          <w:spacing w:val="-2"/>
        </w:rPr>
        <w:t>travel</w:t>
      </w:r>
      <w:r>
        <w:rPr>
          <w:spacing w:val="11"/>
        </w:rPr>
        <w:t xml:space="preserve"> </w:t>
      </w:r>
      <w:r>
        <w:rPr>
          <w:spacing w:val="-1"/>
        </w:rPr>
        <w:t>conditions</w:t>
      </w:r>
      <w:r>
        <w:rPr>
          <w:spacing w:val="26"/>
        </w:rPr>
        <w:t xml:space="preserve"> </w:t>
      </w:r>
      <w:r>
        <w:t>required</w:t>
      </w:r>
      <w:r>
        <w:rPr>
          <w:spacing w:val="21"/>
        </w:rPr>
        <w:t xml:space="preserve"> </w:t>
      </w:r>
      <w:r>
        <w:t>by</w:t>
      </w:r>
      <w:r>
        <w:rPr>
          <w:spacing w:val="21"/>
        </w:rPr>
        <w:t xml:space="preserve"> </w:t>
      </w:r>
      <w:r>
        <w:t>the</w:t>
      </w:r>
      <w:r>
        <w:rPr>
          <w:spacing w:val="21"/>
        </w:rPr>
        <w:t xml:space="preserve"> </w:t>
      </w:r>
      <w:r>
        <w:rPr>
          <w:spacing w:val="-2"/>
        </w:rPr>
        <w:t>relevant</w:t>
      </w:r>
      <w:r>
        <w:rPr>
          <w:spacing w:val="21"/>
        </w:rPr>
        <w:t xml:space="preserve"> </w:t>
      </w:r>
      <w:r>
        <w:t>road</w:t>
      </w:r>
      <w:r>
        <w:rPr>
          <w:spacing w:val="21"/>
        </w:rPr>
        <w:t xml:space="preserve"> </w:t>
      </w:r>
      <w:r>
        <w:t>manager</w:t>
      </w:r>
      <w:r>
        <w:rPr>
          <w:spacing w:val="21"/>
        </w:rPr>
        <w:t xml:space="preserve"> </w:t>
      </w:r>
      <w:r>
        <w:t>under</w:t>
      </w:r>
      <w:r>
        <w:rPr>
          <w:spacing w:val="22"/>
        </w:rPr>
        <w:t xml:space="preserve"> </w:t>
      </w:r>
      <w:r>
        <w:rPr>
          <w:spacing w:val="-1"/>
        </w:rPr>
        <w:t>section 161.</w:t>
      </w:r>
    </w:p>
    <w:p w14:paraId="4B1D3DAE" w14:textId="77777777" w:rsidR="00834109" w:rsidRDefault="00834109" w:rsidP="00834109">
      <w:pPr>
        <w:pStyle w:val="AH5Sec"/>
      </w:pPr>
      <w:bookmarkStart w:id="137" w:name="_Toc75868686"/>
      <w:r w:rsidRPr="001E68BA">
        <w:rPr>
          <w:rStyle w:val="CharSectNo"/>
        </w:rPr>
        <w:t>119A</w:t>
      </w:r>
      <w:r>
        <w:tab/>
      </w:r>
      <w:r w:rsidRPr="00834109">
        <w:t>Process for amending a stated map or stated list</w:t>
      </w:r>
      <w:bookmarkEnd w:id="137"/>
    </w:p>
    <w:p w14:paraId="3BD42663" w14:textId="77777777" w:rsidR="00834109" w:rsidRPr="00834109" w:rsidRDefault="00834109" w:rsidP="00834109">
      <w:pPr>
        <w:pStyle w:val="Amain"/>
      </w:pPr>
      <w:r>
        <w:tab/>
        <w:t>(1)</w:t>
      </w:r>
      <w:r>
        <w:tab/>
      </w:r>
      <w:r w:rsidRPr="00834109">
        <w:t>This section applies to the amendment of a stated map or stated list mentioned in section 119.</w:t>
      </w:r>
    </w:p>
    <w:p w14:paraId="54D16633" w14:textId="77777777" w:rsidR="00834109" w:rsidRDefault="00834109" w:rsidP="00834109">
      <w:pPr>
        <w:pStyle w:val="Amain"/>
      </w:pPr>
      <w:r w:rsidRPr="00834109">
        <w:tab/>
        <w:t>(2)</w:t>
      </w:r>
      <w:r w:rsidRPr="00834109">
        <w:tab/>
        <w:t>For the purpose of an amendment by the Regulator only adding an additional area or route to a stated map or stated list—</w:t>
      </w:r>
    </w:p>
    <w:p w14:paraId="004AA240" w14:textId="77777777" w:rsidR="00834109" w:rsidRPr="00834109" w:rsidRDefault="00834109" w:rsidP="00834109">
      <w:pPr>
        <w:pStyle w:val="Apara"/>
      </w:pPr>
      <w:r>
        <w:tab/>
      </w:r>
      <w:r w:rsidRPr="00834109">
        <w:t>(a)</w:t>
      </w:r>
      <w:r w:rsidRPr="00834109">
        <w:tab/>
        <w:t>section 118 applies; and</w:t>
      </w:r>
    </w:p>
    <w:p w14:paraId="4A3F1E0F" w14:textId="77777777" w:rsidR="00834109" w:rsidRPr="00834109" w:rsidRDefault="00834109" w:rsidP="00834109">
      <w:pPr>
        <w:pStyle w:val="Apara"/>
      </w:pPr>
      <w:r w:rsidRPr="00834109">
        <w:tab/>
        <w:t>(b)</w:t>
      </w:r>
      <w:r w:rsidRPr="00834109">
        <w:tab/>
        <w:t>Division 2 of Part 4.7 applies to the extent the division relates to the grant of a mass or dimension exemption (notice); and</w:t>
      </w:r>
    </w:p>
    <w:p w14:paraId="7270F0C0" w14:textId="77777777" w:rsidR="00834109" w:rsidRDefault="00834109" w:rsidP="00834109">
      <w:pPr>
        <w:pStyle w:val="Apara"/>
      </w:pPr>
      <w:r w:rsidRPr="00834109">
        <w:tab/>
        <w:t>(c)</w:t>
      </w:r>
      <w:r w:rsidRPr="00834109">
        <w:tab/>
        <w:t>Division 3 of Part 4.7 does not apply.</w:t>
      </w:r>
    </w:p>
    <w:p w14:paraId="71D0F307" w14:textId="77777777" w:rsidR="00834109" w:rsidRDefault="00834109" w:rsidP="00527A96">
      <w:pPr>
        <w:pStyle w:val="Amain"/>
        <w:keepNext/>
      </w:pPr>
      <w:r>
        <w:tab/>
        <w:t>(3)</w:t>
      </w:r>
      <w:r>
        <w:tab/>
      </w:r>
      <w:r>
        <w:rPr>
          <w:spacing w:val="-2"/>
        </w:rPr>
        <w:t>For</w:t>
      </w:r>
      <w:r>
        <w:rPr>
          <w:spacing w:val="49"/>
        </w:rPr>
        <w:t xml:space="preserve"> </w:t>
      </w:r>
      <w:r>
        <w:rPr>
          <w:spacing w:val="-1"/>
        </w:rPr>
        <w:t>the</w:t>
      </w:r>
      <w:r>
        <w:rPr>
          <w:spacing w:val="49"/>
        </w:rPr>
        <w:t xml:space="preserve"> </w:t>
      </w:r>
      <w:r>
        <w:rPr>
          <w:spacing w:val="-1"/>
        </w:rPr>
        <w:t>purpose</w:t>
      </w:r>
      <w:r>
        <w:rPr>
          <w:spacing w:val="49"/>
        </w:rPr>
        <w:t xml:space="preserve"> </w:t>
      </w:r>
      <w:r>
        <w:rPr>
          <w:spacing w:val="-1"/>
        </w:rPr>
        <w:t>of</w:t>
      </w:r>
      <w:r>
        <w:rPr>
          <w:spacing w:val="49"/>
        </w:rPr>
        <w:t xml:space="preserve"> </w:t>
      </w:r>
      <w:r>
        <w:rPr>
          <w:spacing w:val="-1"/>
        </w:rPr>
        <w:t>subsection</w:t>
      </w:r>
      <w:r>
        <w:rPr>
          <w:spacing w:val="49"/>
        </w:rPr>
        <w:t xml:space="preserve"> </w:t>
      </w:r>
      <w:r>
        <w:rPr>
          <w:spacing w:val="-1"/>
        </w:rPr>
        <w:t>(2),</w:t>
      </w:r>
      <w:r>
        <w:rPr>
          <w:spacing w:val="49"/>
        </w:rPr>
        <w:t xml:space="preserve"> </w:t>
      </w:r>
      <w:r>
        <w:rPr>
          <w:spacing w:val="-1"/>
        </w:rPr>
        <w:t>section</w:t>
      </w:r>
      <w:r>
        <w:rPr>
          <w:spacing w:val="49"/>
        </w:rPr>
        <w:t xml:space="preserve"> </w:t>
      </w:r>
      <w:r>
        <w:rPr>
          <w:spacing w:val="-1"/>
        </w:rPr>
        <w:t>118</w:t>
      </w:r>
      <w:r>
        <w:rPr>
          <w:spacing w:val="27"/>
        </w:rPr>
        <w:t xml:space="preserve"> </w:t>
      </w:r>
      <w:r>
        <w:t xml:space="preserve">and </w:t>
      </w:r>
      <w:r>
        <w:rPr>
          <w:spacing w:val="-1"/>
        </w:rPr>
        <w:t>Division</w:t>
      </w:r>
      <w:r>
        <w:t xml:space="preserve"> 2 of </w:t>
      </w:r>
      <w:r>
        <w:rPr>
          <w:spacing w:val="-2"/>
        </w:rPr>
        <w:t>Part</w:t>
      </w:r>
      <w:r>
        <w:t xml:space="preserve"> 4.7 apply as if—</w:t>
      </w:r>
    </w:p>
    <w:p w14:paraId="7808485A" w14:textId="77777777" w:rsidR="00834109" w:rsidRPr="007F0EF8" w:rsidRDefault="00834109" w:rsidP="00834109">
      <w:pPr>
        <w:pStyle w:val="Apara"/>
      </w:pPr>
      <w:r>
        <w:tab/>
        <w:t>(a)</w:t>
      </w:r>
      <w:r>
        <w:tab/>
      </w:r>
      <w:r w:rsidRPr="007F0EF8">
        <w:t>a reference to the grant of a mass or dimension exemption (notice) or a mass or dimension authority were a reference to the adding of the additional area or route; and</w:t>
      </w:r>
    </w:p>
    <w:p w14:paraId="70CCABCA" w14:textId="77777777" w:rsidR="007F0EF8" w:rsidRDefault="007F0EF8" w:rsidP="00834109">
      <w:pPr>
        <w:pStyle w:val="Apara"/>
      </w:pPr>
      <w:r w:rsidRPr="007F0EF8">
        <w:lastRenderedPageBreak/>
        <w:tab/>
        <w:t>(b)</w:t>
      </w:r>
      <w:r w:rsidRPr="007F0EF8">
        <w:tab/>
        <w:t>a reference to the relevant road manager for a mass or dimension exemption (notice) or a mass or dimension authority were a reference to the relevant road manager for the exemption or authority that applies the stated map or stated list.</w:t>
      </w:r>
    </w:p>
    <w:p w14:paraId="76E75167" w14:textId="77777777" w:rsidR="007F0EF8" w:rsidRPr="007F0EF8" w:rsidRDefault="007F0EF8" w:rsidP="007F0EF8">
      <w:pPr>
        <w:pStyle w:val="Amain"/>
      </w:pPr>
      <w:r>
        <w:tab/>
        <w:t>(4)</w:t>
      </w:r>
      <w:r>
        <w:tab/>
      </w:r>
      <w:r w:rsidRPr="007F0EF8">
        <w:t>For the purpose of an amendment by the relevant road authority only adding an additional area or route to, or only removing a road condition or travel condition from, a stated map or stated list, section 118 and Part 4.7 do not apply.</w:t>
      </w:r>
    </w:p>
    <w:p w14:paraId="232AC159" w14:textId="77777777" w:rsidR="007F0EF8" w:rsidRPr="007F0EF8" w:rsidRDefault="007F0EF8" w:rsidP="007F0EF8">
      <w:pPr>
        <w:pStyle w:val="Amain"/>
      </w:pPr>
      <w:r w:rsidRPr="007F0EF8">
        <w:tab/>
        <w:t>(5)</w:t>
      </w:r>
      <w:r w:rsidRPr="007F0EF8">
        <w:tab/>
        <w:t>For the purpose of an amendment by the Regulator or a relevant road authority if subsections (2) to (4) do not apply, Division 3 of Part 4.7 applies to the extent the Division relates to the amendment of a mass or dimension exemption (notice).</w:t>
      </w:r>
    </w:p>
    <w:p w14:paraId="3A484095" w14:textId="77777777" w:rsidR="007F0EF8" w:rsidRDefault="007F0EF8" w:rsidP="007F0EF8">
      <w:pPr>
        <w:pStyle w:val="Amain"/>
      </w:pPr>
      <w:r w:rsidRPr="007F0EF8">
        <w:tab/>
        <w:t>(6)</w:t>
      </w:r>
      <w:r w:rsidRPr="007F0EF8">
        <w:tab/>
        <w:t>For subsection (5), Division 3 of Part 4.7 applies as if—</w:t>
      </w:r>
    </w:p>
    <w:p w14:paraId="00E27863" w14:textId="77777777" w:rsidR="007F0EF8" w:rsidRPr="007F0EF8" w:rsidRDefault="007F0EF8" w:rsidP="007F0EF8">
      <w:pPr>
        <w:pStyle w:val="Apara"/>
      </w:pPr>
      <w:r>
        <w:tab/>
        <w:t>(a)</w:t>
      </w:r>
      <w:r w:rsidRPr="007F0EF8">
        <w:tab/>
        <w:t>a reference to the amendment of a mass or dimension authority were a reference to the amendment of the stated map or stated list; and</w:t>
      </w:r>
    </w:p>
    <w:p w14:paraId="0B3122CB" w14:textId="77777777" w:rsidR="007F0EF8" w:rsidRPr="007F0EF8" w:rsidRDefault="007F0EF8" w:rsidP="007F0EF8">
      <w:pPr>
        <w:pStyle w:val="Apara"/>
      </w:pPr>
      <w:r w:rsidRPr="007F0EF8">
        <w:tab/>
        <w:t>(b)</w:t>
      </w:r>
      <w:r w:rsidRPr="007F0EF8">
        <w:tab/>
        <w:t>a reference to the Regulator were a reference to the Regulator or the relevant road authority, whichever is amending the stated map or stated list; and</w:t>
      </w:r>
    </w:p>
    <w:p w14:paraId="77107B65" w14:textId="77777777" w:rsidR="007F0EF8" w:rsidRPr="007F0EF8" w:rsidRDefault="007F0EF8" w:rsidP="007F0EF8">
      <w:pPr>
        <w:pStyle w:val="Apara"/>
      </w:pPr>
      <w:r w:rsidRPr="007F0EF8">
        <w:tab/>
        <w:t>(c)</w:t>
      </w:r>
      <w:r w:rsidRPr="007F0EF8">
        <w:tab/>
        <w:t>a reference to the relevant road manager for a mass or dimension authority were a reference to the relevant road manager for the authority that applies the stated map or stated list.</w:t>
      </w:r>
    </w:p>
    <w:p w14:paraId="4E5AB921" w14:textId="77777777" w:rsidR="00DB6E47" w:rsidRPr="007E1F9A" w:rsidRDefault="00DB6E47" w:rsidP="00DB6E47">
      <w:pPr>
        <w:pStyle w:val="AH5Sec"/>
      </w:pPr>
      <w:bookmarkStart w:id="138" w:name="_Toc75868687"/>
      <w:r w:rsidRPr="001E68BA">
        <w:rPr>
          <w:rStyle w:val="CharSectNo"/>
        </w:rPr>
        <w:t>120</w:t>
      </w:r>
      <w:r w:rsidRPr="007E1F9A">
        <w:tab/>
        <w:t>Period for which mass or dimension exemption (notice) applies</w:t>
      </w:r>
      <w:bookmarkEnd w:id="138"/>
    </w:p>
    <w:p w14:paraId="097D0AB9" w14:textId="77777777" w:rsidR="00DB6E47" w:rsidRPr="003F319E" w:rsidRDefault="00DB6E47" w:rsidP="00DB6E47">
      <w:pPr>
        <w:pStyle w:val="Amainreturn"/>
      </w:pPr>
      <w:r w:rsidRPr="003F319E">
        <w:t>A mass or dimension exemption (notice)—</w:t>
      </w:r>
    </w:p>
    <w:p w14:paraId="1D11059E" w14:textId="77777777" w:rsidR="00DB6E47" w:rsidRPr="007D116E" w:rsidRDefault="00DB6E47" w:rsidP="00DB6E47">
      <w:pPr>
        <w:pStyle w:val="Apara"/>
      </w:pPr>
      <w:r w:rsidRPr="007D116E">
        <w:tab/>
        <w:t>(a)</w:t>
      </w:r>
      <w:r w:rsidRPr="007D116E">
        <w:tab/>
        <w:t>takes effect—</w:t>
      </w:r>
    </w:p>
    <w:p w14:paraId="311150E5" w14:textId="77777777" w:rsidR="00DB6E47" w:rsidRPr="00516F02" w:rsidRDefault="00DB6E47" w:rsidP="00DB6E47">
      <w:pPr>
        <w:pStyle w:val="Asubpara"/>
      </w:pPr>
      <w:r w:rsidRPr="00516F02">
        <w:tab/>
        <w:t>(i)</w:t>
      </w:r>
      <w:r w:rsidRPr="00516F02">
        <w:tab/>
        <w:t>when the Commonwealth Gazette notice for the exemption is published; or</w:t>
      </w:r>
    </w:p>
    <w:p w14:paraId="00593A83" w14:textId="77777777"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14:paraId="7A26547B" w14:textId="77777777" w:rsidR="00DB6E47" w:rsidRPr="007D116E" w:rsidRDefault="00DB6E47" w:rsidP="00DB6E47">
      <w:pPr>
        <w:pStyle w:val="Apara"/>
      </w:pPr>
      <w:r w:rsidRPr="007D116E">
        <w:tab/>
        <w:t>(b)</w:t>
      </w:r>
      <w:r w:rsidRPr="007D116E">
        <w:tab/>
        <w:t>applies for the period stated in the Commonwealth Gazette notice.</w:t>
      </w:r>
    </w:p>
    <w:p w14:paraId="2B83E8EC" w14:textId="77777777" w:rsidR="00DB6E47" w:rsidRPr="007E1F9A" w:rsidRDefault="00DB6E47" w:rsidP="00DB6E47">
      <w:pPr>
        <w:pStyle w:val="AH5Sec"/>
      </w:pPr>
      <w:bookmarkStart w:id="139" w:name="_Toc75868688"/>
      <w:r w:rsidRPr="001E68BA">
        <w:rPr>
          <w:rStyle w:val="CharSectNo"/>
        </w:rPr>
        <w:t>121</w:t>
      </w:r>
      <w:r w:rsidRPr="007E1F9A">
        <w:tab/>
        <w:t>Requirements about Commonwealth Gazette notice</w:t>
      </w:r>
      <w:bookmarkEnd w:id="139"/>
    </w:p>
    <w:p w14:paraId="7E8B7FB8" w14:textId="77777777" w:rsidR="00DB6E47" w:rsidRPr="003F319E" w:rsidRDefault="00DB6E47" w:rsidP="00DB6E47">
      <w:pPr>
        <w:pStyle w:val="Amain"/>
      </w:pPr>
      <w:r w:rsidRPr="003F319E">
        <w:tab/>
        <w:t>(1)</w:t>
      </w:r>
      <w:r w:rsidRPr="003F319E">
        <w:tab/>
        <w:t>A Commonwealth Gazette notice for a mass or dimension exemption (notice) must state the following—</w:t>
      </w:r>
    </w:p>
    <w:p w14:paraId="48AFBBD1" w14:textId="77777777" w:rsidR="00DB6E47" w:rsidRPr="007D116E" w:rsidRDefault="00DB6E47" w:rsidP="00DB6E47">
      <w:pPr>
        <w:pStyle w:val="Apara"/>
      </w:pPr>
      <w:r w:rsidRPr="007D116E">
        <w:tab/>
        <w:t>(a)</w:t>
      </w:r>
      <w:r w:rsidRPr="007D116E">
        <w:tab/>
        <w:t>the category of heavy vehicles to which the exemption applies;</w:t>
      </w:r>
    </w:p>
    <w:p w14:paraId="18C51213" w14:textId="77777777" w:rsidR="00DB6E47" w:rsidRPr="007D116E" w:rsidRDefault="00DB6E47" w:rsidP="00DB6E47">
      <w:pPr>
        <w:pStyle w:val="Apara"/>
      </w:pPr>
      <w:r w:rsidRPr="007D116E">
        <w:tab/>
        <w:t>(b)</w:t>
      </w:r>
      <w:r w:rsidRPr="007D116E">
        <w:tab/>
        <w:t>the mass requirement or dimension requirement to which the exemption applies;</w:t>
      </w:r>
    </w:p>
    <w:p w14:paraId="5B5331E0" w14:textId="77777777" w:rsidR="00DB6E47" w:rsidRPr="007D116E" w:rsidRDefault="00DB6E47" w:rsidP="00DB6E47">
      <w:pPr>
        <w:pStyle w:val="Apara"/>
      </w:pPr>
      <w:r w:rsidRPr="007D116E">
        <w:tab/>
        <w:t>(c)</w:t>
      </w:r>
      <w:r w:rsidRPr="007D116E">
        <w:tab/>
        <w:t>the areas or routes to which the exemption applies;</w:t>
      </w:r>
    </w:p>
    <w:p w14:paraId="21AD4973" w14:textId="77777777"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14:paraId="0FE789E9" w14:textId="77777777"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14:paraId="40A26DE9" w14:textId="77777777" w:rsidR="00DB6E47" w:rsidRPr="007D116E" w:rsidRDefault="00DB6E47" w:rsidP="00DB6E47">
      <w:pPr>
        <w:pStyle w:val="Apara"/>
      </w:pPr>
      <w:r w:rsidRPr="007D116E">
        <w:tab/>
        <w:t>(f)</w:t>
      </w:r>
      <w:r w:rsidRPr="007D116E">
        <w:tab/>
        <w:t>the other conditions of the exemption;</w:t>
      </w:r>
    </w:p>
    <w:p w14:paraId="325F5B50" w14:textId="77777777" w:rsidR="00DB6E47" w:rsidRPr="007D116E" w:rsidRDefault="00DB6E47" w:rsidP="00DB6E47">
      <w:pPr>
        <w:pStyle w:val="Apara"/>
      </w:pPr>
      <w:r w:rsidRPr="007D116E">
        <w:tab/>
        <w:t>(g)</w:t>
      </w:r>
      <w:r w:rsidRPr="007D116E">
        <w:tab/>
        <w:t>the period for which the exemption applies.</w:t>
      </w:r>
    </w:p>
    <w:p w14:paraId="0F3ED379" w14:textId="77777777" w:rsidR="00DB6E47" w:rsidRPr="003F319E" w:rsidRDefault="00DB6E47" w:rsidP="00DB6E47">
      <w:pPr>
        <w:pStyle w:val="Amain"/>
      </w:pPr>
      <w:r w:rsidRPr="003F319E">
        <w:tab/>
        <w:t>(2)</w:t>
      </w:r>
      <w:r w:rsidRPr="003F319E">
        <w:tab/>
        <w:t>The Regulator must publish a copy of the Commonwealth Gazette notice on the Regulator’s website.</w:t>
      </w:r>
    </w:p>
    <w:p w14:paraId="78438067" w14:textId="77777777" w:rsidR="00DB6E47" w:rsidRPr="001E68BA" w:rsidRDefault="00DB6E47" w:rsidP="00DB6E47">
      <w:pPr>
        <w:pStyle w:val="AH3Div"/>
      </w:pPr>
      <w:bookmarkStart w:id="140" w:name="_Toc75868689"/>
      <w:r w:rsidRPr="001E68BA">
        <w:rPr>
          <w:rStyle w:val="CharDivNo"/>
        </w:rPr>
        <w:lastRenderedPageBreak/>
        <w:t>Division 3</w:t>
      </w:r>
      <w:r w:rsidRPr="00A95F9A">
        <w:rPr>
          <w:rFonts w:ascii="Helvetica" w:hAnsi="Helvetica" w:cs="Helvetica"/>
          <w:iCs/>
          <w:szCs w:val="28"/>
        </w:rPr>
        <w:tab/>
      </w:r>
      <w:r w:rsidRPr="001E68BA">
        <w:rPr>
          <w:rStyle w:val="CharDivText"/>
          <w:rFonts w:ascii="Helvetica" w:hAnsi="Helvetica" w:cs="Helvetica"/>
          <w:iCs/>
          <w:szCs w:val="28"/>
        </w:rPr>
        <w:t>Exemptions by permit</w:t>
      </w:r>
      <w:bookmarkEnd w:id="140"/>
    </w:p>
    <w:p w14:paraId="50A1D924" w14:textId="77777777" w:rsidR="00DB6E47" w:rsidRPr="007E1F9A" w:rsidRDefault="00DB6E47" w:rsidP="00DB6E47">
      <w:pPr>
        <w:pStyle w:val="AH5Sec"/>
      </w:pPr>
      <w:bookmarkStart w:id="141" w:name="_Toc75868690"/>
      <w:r w:rsidRPr="001E68BA">
        <w:rPr>
          <w:rStyle w:val="CharSectNo"/>
        </w:rPr>
        <w:t>122</w:t>
      </w:r>
      <w:r w:rsidRPr="007E1F9A">
        <w:tab/>
        <w:t>Regulator’s power to exempt particular class 1 or class 3 heavy vehicle from compliance with mass or dimension requirement</w:t>
      </w:r>
      <w:bookmarkEnd w:id="141"/>
    </w:p>
    <w:p w14:paraId="6C141F4E" w14:textId="77777777" w:rsidR="00DB6E47" w:rsidRPr="003F319E" w:rsidRDefault="00DB6E47" w:rsidP="00FC0EFF">
      <w:pPr>
        <w:pStyle w:val="Amain"/>
        <w:keepNext/>
      </w:pPr>
      <w:r w:rsidRPr="003F319E">
        <w:tab/>
        <w:t>(1)</w:t>
      </w:r>
      <w:r w:rsidRPr="003F319E">
        <w:tab/>
        <w:t>The Regulator may, by giving a person a permit as mentioned in section 127, exempt, for a period of not more than 3 years—</w:t>
      </w:r>
    </w:p>
    <w:p w14:paraId="5B01DC62" w14:textId="77777777" w:rsidR="00DB6E47" w:rsidRPr="007D116E" w:rsidRDefault="00DB6E47" w:rsidP="00DB6E47">
      <w:pPr>
        <w:pStyle w:val="Apara"/>
      </w:pPr>
      <w:r w:rsidRPr="007D116E">
        <w:tab/>
        <w:t>(a)</w:t>
      </w:r>
      <w:r w:rsidRPr="007D116E">
        <w:tab/>
        <w:t>a class 1 heavy vehicle or class 3 heavy vehicle from compliance with—</w:t>
      </w:r>
    </w:p>
    <w:p w14:paraId="71708EEA" w14:textId="77777777" w:rsidR="00DB6E47" w:rsidRPr="00516F02" w:rsidRDefault="00DB6E47" w:rsidP="00DB6E47">
      <w:pPr>
        <w:pStyle w:val="Asubpara"/>
      </w:pPr>
      <w:r w:rsidRPr="00516F02">
        <w:tab/>
        <w:t>(i)</w:t>
      </w:r>
      <w:r w:rsidRPr="00516F02">
        <w:tab/>
        <w:t>a prescribed mass requirement; or</w:t>
      </w:r>
    </w:p>
    <w:p w14:paraId="062795C1" w14:textId="77777777" w:rsidR="00DB6E47" w:rsidRPr="00516F02" w:rsidRDefault="00DB6E47" w:rsidP="00DB6E47">
      <w:pPr>
        <w:pStyle w:val="Asubpara"/>
      </w:pPr>
      <w:r w:rsidRPr="00516F02">
        <w:tab/>
        <w:t>(ii)</w:t>
      </w:r>
      <w:r w:rsidRPr="00516F02">
        <w:tab/>
        <w:t>a prescribed dimension requirement; or</w:t>
      </w:r>
    </w:p>
    <w:p w14:paraId="37A8D293" w14:textId="77777777"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14:paraId="62A3137D" w14:textId="77777777" w:rsidR="00DB6E47" w:rsidRPr="003F319E" w:rsidRDefault="00DB6E47" w:rsidP="00CD357F">
      <w:pPr>
        <w:pStyle w:val="Amain"/>
        <w:keepLines/>
      </w:pPr>
      <w:r w:rsidRPr="003F319E">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14:paraId="252F8432" w14:textId="77777777"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14:paraId="2AEF2737" w14:textId="77777777" w:rsidR="00DB6E47" w:rsidRPr="003F319E" w:rsidRDefault="00DB6E47" w:rsidP="00527A96">
      <w:pPr>
        <w:pStyle w:val="Amain"/>
        <w:keepNext/>
      </w:pPr>
      <w:r w:rsidRPr="003F319E">
        <w:tab/>
        <w:t>(4)</w:t>
      </w:r>
      <w:r w:rsidRPr="003F319E">
        <w:tab/>
        <w:t>A mass or dimension exemption (permit) may apply to 1 or more heavy vehicles.</w:t>
      </w:r>
    </w:p>
    <w:p w14:paraId="33C03389" w14:textId="77777777" w:rsidR="00DB6E47" w:rsidRPr="00C96203" w:rsidRDefault="00DB6E47" w:rsidP="00DB6E47">
      <w:pPr>
        <w:pStyle w:val="aNote"/>
      </w:pPr>
      <w:r w:rsidRPr="00FF4454">
        <w:rPr>
          <w:rStyle w:val="charItals"/>
        </w:rPr>
        <w:t>Note</w:t>
      </w:r>
      <w:r w:rsidRPr="00C96203">
        <w:rPr>
          <w:rFonts w:cs="Times"/>
          <w:bCs/>
          <w:iCs/>
        </w:rPr>
        <w:t>—</w:t>
      </w:r>
    </w:p>
    <w:p w14:paraId="6F85DE57" w14:textId="77777777" w:rsidR="00DB6E47" w:rsidRPr="00C96203" w:rsidRDefault="00DB6E47" w:rsidP="00DB6E47">
      <w:pPr>
        <w:pStyle w:val="aNoteTextss"/>
      </w:pPr>
      <w:r w:rsidRPr="00C96203">
        <w:t>See Division 4 of Part 4.7 in relation to amendment, suspension or cancellation of a mass or dimension exemption (permit).</w:t>
      </w:r>
    </w:p>
    <w:p w14:paraId="7DAFAC0F" w14:textId="77777777" w:rsidR="00DB6E47" w:rsidRPr="007E1F9A" w:rsidRDefault="00DB6E47" w:rsidP="00DB6E47">
      <w:pPr>
        <w:pStyle w:val="AH5Sec"/>
      </w:pPr>
      <w:bookmarkStart w:id="142" w:name="_Toc75868691"/>
      <w:r w:rsidRPr="001E68BA">
        <w:rPr>
          <w:rStyle w:val="CharSectNo"/>
        </w:rPr>
        <w:lastRenderedPageBreak/>
        <w:t>123</w:t>
      </w:r>
      <w:r w:rsidRPr="007E1F9A">
        <w:tab/>
        <w:t>Application for mass or dimension exemption (permit)</w:t>
      </w:r>
      <w:bookmarkEnd w:id="142"/>
    </w:p>
    <w:p w14:paraId="5768B069" w14:textId="77777777" w:rsidR="00DB6E47" w:rsidRPr="003F319E" w:rsidRDefault="00DB6E47" w:rsidP="00DB6E47">
      <w:pPr>
        <w:pStyle w:val="Amain"/>
      </w:pPr>
      <w:r w:rsidRPr="003F319E">
        <w:tab/>
        <w:t>(1)</w:t>
      </w:r>
      <w:r w:rsidRPr="003F319E">
        <w:tab/>
        <w:t>A person may apply to the Regulator for a mass or dimension exemption (permit).</w:t>
      </w:r>
    </w:p>
    <w:p w14:paraId="66449AD0" w14:textId="77777777" w:rsidR="00DB6E47" w:rsidRPr="003F319E" w:rsidRDefault="00DB6E47" w:rsidP="00DB6E47">
      <w:pPr>
        <w:pStyle w:val="Amain"/>
      </w:pPr>
      <w:r w:rsidRPr="003F319E">
        <w:tab/>
        <w:t>(2)</w:t>
      </w:r>
      <w:r w:rsidRPr="003F319E">
        <w:tab/>
        <w:t>The application must be—</w:t>
      </w:r>
    </w:p>
    <w:p w14:paraId="70F40243" w14:textId="77777777" w:rsidR="00DB6E47" w:rsidRPr="007D116E" w:rsidRDefault="00DB6E47" w:rsidP="00DB6E47">
      <w:pPr>
        <w:pStyle w:val="Apara"/>
      </w:pPr>
      <w:r w:rsidRPr="007D116E">
        <w:tab/>
        <w:t>(a)</w:t>
      </w:r>
      <w:r w:rsidRPr="007D116E">
        <w:tab/>
        <w:t>in the approved form; and</w:t>
      </w:r>
    </w:p>
    <w:p w14:paraId="5C07C956" w14:textId="77777777" w:rsidR="00DB6E47" w:rsidRPr="007D116E" w:rsidRDefault="00DB6E47" w:rsidP="00DB6E47">
      <w:pPr>
        <w:pStyle w:val="Apara"/>
      </w:pPr>
      <w:r w:rsidRPr="007D116E">
        <w:tab/>
        <w:t>(b)</w:t>
      </w:r>
      <w:r w:rsidRPr="007D116E">
        <w:tab/>
        <w:t>accompanied by the prescribed fee for the application.</w:t>
      </w:r>
    </w:p>
    <w:p w14:paraId="31C3D1F8"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405AD5E2" w14:textId="77777777" w:rsidR="00DB6E47" w:rsidRPr="007E1F9A" w:rsidRDefault="00DB6E47" w:rsidP="00DB6E47">
      <w:pPr>
        <w:pStyle w:val="AH5Sec"/>
      </w:pPr>
      <w:bookmarkStart w:id="143" w:name="_Toc75868692"/>
      <w:r w:rsidRPr="001E68BA">
        <w:rPr>
          <w:rStyle w:val="CharSectNo"/>
        </w:rPr>
        <w:t>124</w:t>
      </w:r>
      <w:r w:rsidRPr="007E1F9A">
        <w:tab/>
        <w:t>Restriction on grant of mass or dimension exemption (permit)</w:t>
      </w:r>
      <w:bookmarkEnd w:id="143"/>
    </w:p>
    <w:p w14:paraId="77CC212E" w14:textId="77777777" w:rsidR="00DB6E47" w:rsidRPr="003F319E" w:rsidRDefault="00DB6E47" w:rsidP="00CD357F">
      <w:pPr>
        <w:pStyle w:val="Amain"/>
        <w:keepNext/>
      </w:pPr>
      <w:r w:rsidRPr="003F319E">
        <w:tab/>
        <w:t>(1)</w:t>
      </w:r>
      <w:r w:rsidRPr="003F319E">
        <w:tab/>
        <w:t>The Regulator may grant a mass or dimension exemption (permit) for a heavy vehicle only if—</w:t>
      </w:r>
    </w:p>
    <w:p w14:paraId="6D21D8FF" w14:textId="77777777"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14:paraId="468E8F12" w14:textId="77777777" w:rsidR="00DB6E47" w:rsidRPr="007D116E" w:rsidRDefault="00DB6E47" w:rsidP="00DB6E47">
      <w:pPr>
        <w:pStyle w:val="Apara"/>
      </w:pPr>
      <w:r w:rsidRPr="007D116E">
        <w:tab/>
        <w:t>(b)</w:t>
      </w:r>
      <w:r w:rsidRPr="007D116E">
        <w:tab/>
        <w:t>each relevant road manager for the exemption has consented to the grant; and</w:t>
      </w:r>
    </w:p>
    <w:p w14:paraId="661376AF" w14:textId="77777777"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14:paraId="13BD0CEA" w14:textId="77777777"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14:paraId="56A531B7" w14:textId="77777777" w:rsidR="00DB6E47" w:rsidRPr="007E1F9A" w:rsidRDefault="00DB6E47" w:rsidP="00DB6E47">
      <w:pPr>
        <w:pStyle w:val="AH5Sec"/>
      </w:pPr>
      <w:bookmarkStart w:id="144" w:name="_Toc75868693"/>
      <w:r w:rsidRPr="001E68BA">
        <w:rPr>
          <w:rStyle w:val="CharSectNo"/>
        </w:rPr>
        <w:lastRenderedPageBreak/>
        <w:t>125</w:t>
      </w:r>
      <w:r w:rsidRPr="007E1F9A">
        <w:tab/>
        <w:t>Conditions of mass or dimension exemption (permit)</w:t>
      </w:r>
      <w:bookmarkEnd w:id="144"/>
    </w:p>
    <w:p w14:paraId="1A7128FA" w14:textId="77777777" w:rsidR="00DB6E47" w:rsidRPr="003F319E" w:rsidRDefault="00DB6E47" w:rsidP="00527A96">
      <w:pPr>
        <w:pStyle w:val="Amain"/>
        <w:keepNext/>
      </w:pPr>
      <w:r w:rsidRPr="003F319E">
        <w:tab/>
        <w:t>(1)</w:t>
      </w:r>
      <w:r w:rsidRPr="003F319E">
        <w:tab/>
        <w:t>A mass or dimension exemption (permit)—</w:t>
      </w:r>
    </w:p>
    <w:p w14:paraId="023DBD17" w14:textId="77777777" w:rsidR="00DB6E47" w:rsidRPr="007D116E" w:rsidRDefault="00DB6E47" w:rsidP="00DB6E47">
      <w:pPr>
        <w:pStyle w:val="Apara"/>
      </w:pPr>
      <w:r w:rsidRPr="007D116E">
        <w:tab/>
        <w:t>(a)</w:t>
      </w:r>
      <w:r w:rsidRPr="007D116E">
        <w:tab/>
        <w:t>must include a condition about the areas or routes to which the exemption applies; and</w:t>
      </w:r>
    </w:p>
    <w:p w14:paraId="158BCCA9" w14:textId="77777777" w:rsidR="00DB6E47" w:rsidRPr="007D116E" w:rsidRDefault="00DB6E47" w:rsidP="00DB6E47">
      <w:pPr>
        <w:pStyle w:val="Apara"/>
      </w:pPr>
      <w:r w:rsidRPr="007D116E">
        <w:tab/>
        <w:t>(b)</w:t>
      </w:r>
      <w:r w:rsidRPr="007D116E">
        <w:tab/>
        <w:t>is subject to conditions prescribed by the national regulations for the exemption; and</w:t>
      </w:r>
    </w:p>
    <w:p w14:paraId="2F3736CE" w14:textId="77777777"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14:paraId="743E4B48" w14:textId="77777777" w:rsidR="00DB6E47" w:rsidRPr="007D116E" w:rsidRDefault="00DB6E47" w:rsidP="00DB6E47">
      <w:pPr>
        <w:pStyle w:val="Apara"/>
      </w:pPr>
      <w:r w:rsidRPr="007D116E">
        <w:tab/>
        <w:t>(d)</w:t>
      </w:r>
      <w:r w:rsidRPr="007D116E">
        <w:tab/>
        <w:t>may be subject to any other conditions the Regulator considers appropriate, including, for example—</w:t>
      </w:r>
    </w:p>
    <w:p w14:paraId="14DB102E" w14:textId="77777777"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14:paraId="3308747A" w14:textId="77777777"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w:t>
      </w:r>
    </w:p>
    <w:p w14:paraId="666935E6" w14:textId="77777777" w:rsidR="00DB6E47" w:rsidRPr="003F319E" w:rsidRDefault="00DB6E47" w:rsidP="00DB6E47">
      <w:pPr>
        <w:pStyle w:val="Amain"/>
      </w:pPr>
      <w:r w:rsidRPr="003F319E">
        <w:tab/>
        <w:t>(2)</w:t>
      </w:r>
      <w:r w:rsidRPr="003F319E">
        <w:tab/>
        <w:t>Without limiting the conditions that may be prescribed under subsection (1)(b), the national regulations may—</w:t>
      </w:r>
    </w:p>
    <w:p w14:paraId="6D45A0A1" w14:textId="77777777" w:rsidR="00DB6E47" w:rsidRPr="007D116E" w:rsidRDefault="00DB6E47" w:rsidP="00DB6E47">
      <w:pPr>
        <w:pStyle w:val="Apara"/>
      </w:pPr>
      <w:r w:rsidRPr="007D116E">
        <w:tab/>
        <w:t>(a)</w:t>
      </w:r>
      <w:r w:rsidRPr="007D116E">
        <w:tab/>
        <w:t>prescribe conditions that are to apply only to particular areas or roads; and</w:t>
      </w:r>
    </w:p>
    <w:p w14:paraId="233025CB" w14:textId="77777777" w:rsidR="00DB6E47" w:rsidRPr="007D116E" w:rsidRDefault="00DB6E47" w:rsidP="00DB6E47">
      <w:pPr>
        <w:pStyle w:val="Apara"/>
      </w:pPr>
      <w:r w:rsidRPr="007D116E">
        <w:tab/>
        <w:t>(b)</w:t>
      </w:r>
      <w:r w:rsidRPr="007D116E">
        <w:tab/>
        <w:t>authorise the Regulator to decide the areas or roads to which the conditions are to apply.</w:t>
      </w:r>
    </w:p>
    <w:p w14:paraId="0926A667" w14:textId="77777777" w:rsidR="00DB6E47" w:rsidRPr="007E1F9A" w:rsidRDefault="00DB6E47" w:rsidP="00DB6E47">
      <w:pPr>
        <w:pStyle w:val="AH5Sec"/>
      </w:pPr>
      <w:bookmarkStart w:id="145" w:name="_Toc75868694"/>
      <w:r w:rsidRPr="001E68BA">
        <w:rPr>
          <w:rStyle w:val="CharSectNo"/>
        </w:rPr>
        <w:t>126</w:t>
      </w:r>
      <w:r w:rsidRPr="007E1F9A">
        <w:tab/>
        <w:t>Period for which mass or dimension exemption (permit) applies</w:t>
      </w:r>
      <w:bookmarkEnd w:id="145"/>
    </w:p>
    <w:p w14:paraId="2ACA861A" w14:textId="77777777" w:rsidR="00DB6E47" w:rsidRPr="003F319E" w:rsidRDefault="00DB6E47" w:rsidP="00DB6E47">
      <w:pPr>
        <w:pStyle w:val="Amain"/>
      </w:pPr>
      <w:r w:rsidRPr="003F319E">
        <w:tab/>
        <w:t>(1)</w:t>
      </w:r>
      <w:r w:rsidRPr="003F319E">
        <w:tab/>
        <w:t>A mass or dimension exemption (permit) applies for the period stated in the permit for the exemption.</w:t>
      </w:r>
    </w:p>
    <w:p w14:paraId="36874E44" w14:textId="77777777" w:rsidR="00DB6E47" w:rsidRPr="003F319E" w:rsidRDefault="00DB6E47" w:rsidP="00DB6E47">
      <w:pPr>
        <w:pStyle w:val="Amain"/>
      </w:pPr>
      <w:r w:rsidRPr="003F319E">
        <w:tab/>
        <w:t>(2)</w:t>
      </w:r>
      <w:r w:rsidRPr="003F319E">
        <w:tab/>
        <w:t>The period may be less than the period sought by the applicant for the mass or dimension exemption (permit).</w:t>
      </w:r>
    </w:p>
    <w:p w14:paraId="7FD250BB" w14:textId="77777777" w:rsidR="00DB6E47" w:rsidRPr="007E1F9A" w:rsidRDefault="00DB6E47" w:rsidP="00DB6E47">
      <w:pPr>
        <w:pStyle w:val="AH5Sec"/>
      </w:pPr>
      <w:bookmarkStart w:id="146" w:name="_Toc75868695"/>
      <w:r w:rsidRPr="001E68BA">
        <w:rPr>
          <w:rStyle w:val="CharSectNo"/>
        </w:rPr>
        <w:lastRenderedPageBreak/>
        <w:t>127</w:t>
      </w:r>
      <w:r w:rsidRPr="007E1F9A">
        <w:tab/>
      </w:r>
      <w:r w:rsidRPr="007E1F9A">
        <w:rPr>
          <w:bCs/>
        </w:rPr>
        <w:t>Permit for mass or dimension exemption (permit) et</w:t>
      </w:r>
      <w:r w:rsidRPr="007E1F9A">
        <w:t>c.</w:t>
      </w:r>
      <w:bookmarkEnd w:id="146"/>
    </w:p>
    <w:p w14:paraId="42700175" w14:textId="77777777" w:rsidR="00DB6E47" w:rsidRPr="003F319E" w:rsidRDefault="00DB6E47" w:rsidP="00DB6E47">
      <w:pPr>
        <w:pStyle w:val="Amain"/>
      </w:pPr>
      <w:r w:rsidRPr="003F319E">
        <w:tab/>
        <w:t>(1)</w:t>
      </w:r>
      <w:r w:rsidRPr="003F319E">
        <w:tab/>
        <w:t>If the Regulator grants a mass or dimension exemption (permit) to a person, the Regulator must give the person—</w:t>
      </w:r>
    </w:p>
    <w:p w14:paraId="5DF4B227" w14:textId="77777777" w:rsidR="00DB6E47" w:rsidRPr="007D116E" w:rsidRDefault="00DB6E47" w:rsidP="00DB6E47">
      <w:pPr>
        <w:pStyle w:val="Apara"/>
      </w:pPr>
      <w:r w:rsidRPr="007D116E">
        <w:tab/>
        <w:t>(a)</w:t>
      </w:r>
      <w:r w:rsidRPr="007D116E">
        <w:tab/>
        <w:t>a permit for the exemption; and</w:t>
      </w:r>
    </w:p>
    <w:p w14:paraId="0F637B68" w14:textId="77777777" w:rsidR="0078229D" w:rsidRPr="0078229D" w:rsidRDefault="0078229D" w:rsidP="0078229D">
      <w:pPr>
        <w:pStyle w:val="Apara"/>
        <w:rPr>
          <w:lang w:val="en" w:eastAsia="en-AU"/>
        </w:rPr>
      </w:pPr>
      <w:r>
        <w:rPr>
          <w:lang w:val="en" w:eastAsia="en-AU"/>
        </w:rPr>
        <w:tab/>
      </w:r>
      <w:r w:rsidRPr="0078229D">
        <w:rPr>
          <w:lang w:val="en" w:eastAsia="en-AU"/>
        </w:rPr>
        <w:t>(b)</w:t>
      </w:r>
      <w:r>
        <w:rPr>
          <w:lang w:val="en" w:eastAsia="en-AU"/>
        </w:rPr>
        <w:tab/>
      </w:r>
      <w:r w:rsidRPr="0078229D">
        <w:rPr>
          <w:lang w:val="en" w:eastAsia="en-AU"/>
        </w:rPr>
        <w:t>a notice stating the review and appeal information for any of the following decisions that is a reviewable decision—</w:t>
      </w:r>
    </w:p>
    <w:p w14:paraId="7681F435" w14:textId="77777777" w:rsidR="0078229D" w:rsidRPr="0078229D" w:rsidRDefault="0078229D" w:rsidP="0078229D">
      <w:pPr>
        <w:pStyle w:val="Asubpara"/>
        <w:rPr>
          <w:lang w:val="en" w:eastAsia="en-AU"/>
        </w:rPr>
      </w:pPr>
      <w:r>
        <w:rPr>
          <w:lang w:val="en" w:eastAsia="en-AU"/>
        </w:rPr>
        <w:tab/>
      </w:r>
      <w:r w:rsidRPr="0078229D">
        <w:rPr>
          <w:lang w:val="en" w:eastAsia="en-AU"/>
        </w:rPr>
        <w:t>(i)</w:t>
      </w:r>
      <w:r>
        <w:rPr>
          <w:lang w:val="en" w:eastAsia="en-AU"/>
        </w:rPr>
        <w:tab/>
      </w:r>
      <w:r w:rsidRPr="0078229D">
        <w:rPr>
          <w:lang w:val="en" w:eastAsia="en-AU"/>
        </w:rPr>
        <w:t>the Regulator’s decision to grant the exemption for a period or impose a condition on the exemption;</w:t>
      </w:r>
    </w:p>
    <w:p w14:paraId="728294A1" w14:textId="77777777" w:rsidR="0078229D" w:rsidRPr="0078229D" w:rsidRDefault="0078229D" w:rsidP="0078229D">
      <w:pPr>
        <w:pStyle w:val="Asubpara"/>
        <w:rPr>
          <w:lang w:val="en" w:eastAsia="en-AU"/>
        </w:rPr>
      </w:pPr>
      <w:r>
        <w:rPr>
          <w:lang w:val="en" w:eastAsia="en-AU"/>
        </w:rPr>
        <w:tab/>
      </w:r>
      <w:r w:rsidRPr="0078229D">
        <w:rPr>
          <w:lang w:val="en" w:eastAsia="en-AU"/>
        </w:rPr>
        <w:t>(ii)</w:t>
      </w:r>
      <w:r>
        <w:rPr>
          <w:lang w:val="en" w:eastAsia="en-AU"/>
        </w:rPr>
        <w:tab/>
      </w:r>
      <w:r w:rsidRPr="0078229D">
        <w:rPr>
          <w:lang w:val="en" w:eastAsia="en-AU"/>
        </w:rPr>
        <w:t>a relevant road manager’s decision to consent to the grant of the exemption subject to a condition that a road condition or travel condition be imposed on the exemption.</w:t>
      </w:r>
    </w:p>
    <w:p w14:paraId="168CDC9A" w14:textId="77777777" w:rsidR="0078229D" w:rsidRPr="0078229D" w:rsidRDefault="0078229D" w:rsidP="0078229D">
      <w:pPr>
        <w:pStyle w:val="aNotepar"/>
        <w:rPr>
          <w:lang w:val="en" w:eastAsia="en-AU"/>
        </w:rPr>
      </w:pPr>
      <w:r w:rsidRPr="0078229D">
        <w:rPr>
          <w:rStyle w:val="charItals"/>
        </w:rPr>
        <w:t>Note</w:t>
      </w:r>
      <w:r w:rsidRPr="0078229D">
        <w:rPr>
          <w:lang w:val="en" w:eastAsia="en-AU"/>
        </w:rPr>
        <w:t>—</w:t>
      </w:r>
    </w:p>
    <w:p w14:paraId="34F7BA04" w14:textId="77777777" w:rsidR="0078229D" w:rsidRPr="0078229D" w:rsidRDefault="0078229D" w:rsidP="0078229D">
      <w:pPr>
        <w:pStyle w:val="aNotepar"/>
        <w:ind w:left="1624" w:hanging="24"/>
        <w:rPr>
          <w:lang w:val="en" w:eastAsia="en-AU"/>
        </w:rPr>
      </w:pPr>
      <w:r w:rsidRPr="0078229D">
        <w:rPr>
          <w:lang w:val="en" w:eastAsia="en-AU"/>
        </w:rPr>
        <w:t>Under section 641(6)(a), this notice must also state particular information about obtaining a statement of reasons for the decision.</w:t>
      </w:r>
    </w:p>
    <w:p w14:paraId="1EA7FC87" w14:textId="77777777" w:rsidR="00DB6E47" w:rsidRPr="003F319E" w:rsidRDefault="00DB6E47" w:rsidP="00DB6E47">
      <w:pPr>
        <w:pStyle w:val="Amain"/>
      </w:pPr>
      <w:r w:rsidRPr="003F319E">
        <w:tab/>
        <w:t>(2)</w:t>
      </w:r>
      <w:r w:rsidRPr="003F319E">
        <w:tab/>
        <w:t>A permit for a mass or dimension exemption (permit) must state the following—</w:t>
      </w:r>
    </w:p>
    <w:p w14:paraId="2D8F8F0D" w14:textId="77777777" w:rsidR="00DB6E47" w:rsidRPr="007D116E" w:rsidRDefault="00DB6E47" w:rsidP="00DB6E47">
      <w:pPr>
        <w:pStyle w:val="Apara"/>
      </w:pPr>
      <w:r w:rsidRPr="007D116E">
        <w:tab/>
        <w:t>(a)</w:t>
      </w:r>
      <w:r w:rsidRPr="007D116E">
        <w:tab/>
        <w:t>the name of the person to whom the permit is given;</w:t>
      </w:r>
    </w:p>
    <w:p w14:paraId="776FAE8D" w14:textId="77777777"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14:paraId="12884658" w14:textId="77777777" w:rsidR="00DB6E47" w:rsidRPr="007D116E" w:rsidRDefault="00DB6E47" w:rsidP="00DB6E47">
      <w:pPr>
        <w:pStyle w:val="Apara"/>
      </w:pPr>
      <w:r w:rsidRPr="007D116E">
        <w:tab/>
        <w:t>(c)</w:t>
      </w:r>
      <w:r w:rsidRPr="007D116E">
        <w:tab/>
        <w:t>the mass requirement or dimension requirement to which the exemption applies;</w:t>
      </w:r>
    </w:p>
    <w:p w14:paraId="10FF5FD5" w14:textId="77777777" w:rsidR="00DB6E47" w:rsidRPr="007D116E" w:rsidRDefault="00DB6E47" w:rsidP="00DB6E47">
      <w:pPr>
        <w:pStyle w:val="Apara"/>
      </w:pPr>
      <w:r w:rsidRPr="007D116E">
        <w:tab/>
        <w:t>(d)</w:t>
      </w:r>
      <w:r w:rsidRPr="007D116E">
        <w:tab/>
        <w:t>the areas or routes to which the exemption applies;</w:t>
      </w:r>
    </w:p>
    <w:p w14:paraId="300C3B42" w14:textId="77777777"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14:paraId="604A1463" w14:textId="77777777"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14:paraId="14FD09C3" w14:textId="77777777" w:rsidR="00DB6E47" w:rsidRPr="007D116E" w:rsidRDefault="00DB6E47" w:rsidP="00527A96">
      <w:pPr>
        <w:pStyle w:val="Apara"/>
        <w:keepNext/>
      </w:pPr>
      <w:r w:rsidRPr="007D116E">
        <w:lastRenderedPageBreak/>
        <w:tab/>
        <w:t>(g)</w:t>
      </w:r>
      <w:r w:rsidRPr="007D116E">
        <w:tab/>
        <w:t>the other conditions of the exemption;</w:t>
      </w:r>
    </w:p>
    <w:p w14:paraId="4A6C319D" w14:textId="77777777" w:rsidR="00DB6E47" w:rsidRPr="007D116E" w:rsidRDefault="00DB6E47" w:rsidP="00DB6E47">
      <w:pPr>
        <w:pStyle w:val="Apara"/>
      </w:pPr>
      <w:r w:rsidRPr="007D116E">
        <w:tab/>
        <w:t>(h)</w:t>
      </w:r>
      <w:r w:rsidRPr="007D116E">
        <w:tab/>
        <w:t>the period for which the exemption applies.</w:t>
      </w:r>
    </w:p>
    <w:p w14:paraId="33B84195" w14:textId="77777777" w:rsidR="00DB6E47" w:rsidRPr="007E1F9A" w:rsidRDefault="00DB6E47" w:rsidP="00DB6E47">
      <w:pPr>
        <w:pStyle w:val="AH5Sec"/>
      </w:pPr>
      <w:bookmarkStart w:id="147" w:name="_Toc75868696"/>
      <w:r w:rsidRPr="001E68BA">
        <w:rPr>
          <w:rStyle w:val="CharSectNo"/>
        </w:rPr>
        <w:t>128</w:t>
      </w:r>
      <w:r w:rsidRPr="007E1F9A">
        <w:tab/>
        <w:t>Refusal of application for mass or dimension exemption (permit)</w:t>
      </w:r>
      <w:bookmarkEnd w:id="147"/>
    </w:p>
    <w:p w14:paraId="3EB8BA09" w14:textId="77777777"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14:paraId="4FC5BAFE" w14:textId="77777777" w:rsidR="00DB6E47" w:rsidRPr="00C96203" w:rsidRDefault="00DB6E47" w:rsidP="00DB6E47">
      <w:pPr>
        <w:pStyle w:val="aNote"/>
      </w:pPr>
      <w:r w:rsidRPr="00FF4454">
        <w:rPr>
          <w:rStyle w:val="charItals"/>
        </w:rPr>
        <w:t>Note</w:t>
      </w:r>
      <w:r w:rsidRPr="00C96203">
        <w:rPr>
          <w:rFonts w:cs="Times"/>
          <w:bCs/>
          <w:iCs/>
        </w:rPr>
        <w:t>—</w:t>
      </w:r>
    </w:p>
    <w:p w14:paraId="6FA3864D" w14:textId="77777777"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14:paraId="6F64249E" w14:textId="77777777" w:rsidR="00DB6E47" w:rsidRPr="001E68BA" w:rsidRDefault="00DB6E47" w:rsidP="00DB6E47">
      <w:pPr>
        <w:pStyle w:val="AH3Div"/>
      </w:pPr>
      <w:bookmarkStart w:id="148" w:name="_Toc75868697"/>
      <w:r w:rsidRPr="001E68BA">
        <w:rPr>
          <w:rStyle w:val="CharDivNo"/>
        </w:rPr>
        <w:t>Division 4</w:t>
      </w:r>
      <w:r w:rsidRPr="00A95F9A">
        <w:rPr>
          <w:rFonts w:ascii="Helvetica" w:hAnsi="Helvetica" w:cs="Helvetica"/>
          <w:iCs/>
          <w:szCs w:val="28"/>
        </w:rPr>
        <w:tab/>
      </w:r>
      <w:r w:rsidRPr="001E68BA">
        <w:rPr>
          <w:rStyle w:val="CharDivText"/>
          <w:rFonts w:ascii="Helvetica" w:hAnsi="Helvetica" w:cs="Helvetica"/>
          <w:iCs/>
          <w:szCs w:val="28"/>
        </w:rPr>
        <w:t>Operating under mass or dimension exemption</w:t>
      </w:r>
      <w:bookmarkEnd w:id="148"/>
    </w:p>
    <w:p w14:paraId="6FDDA9EC" w14:textId="77777777" w:rsidR="00DB6E47" w:rsidRPr="007E1F9A" w:rsidRDefault="00DB6E47" w:rsidP="00DB6E47">
      <w:pPr>
        <w:pStyle w:val="AH5Sec"/>
      </w:pPr>
      <w:bookmarkStart w:id="149" w:name="_Toc75868698"/>
      <w:r w:rsidRPr="001E68BA">
        <w:rPr>
          <w:rStyle w:val="CharSectNo"/>
        </w:rPr>
        <w:t>129</w:t>
      </w:r>
      <w:r w:rsidRPr="007E1F9A">
        <w:tab/>
        <w:t>Contravening condition of mass or dimension exemption generally</w:t>
      </w:r>
      <w:bookmarkEnd w:id="149"/>
    </w:p>
    <w:p w14:paraId="25CCAB90" w14:textId="77777777"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14:paraId="37DE6B49" w14:textId="77777777" w:rsidR="00DB6E47" w:rsidRPr="006C3305" w:rsidRDefault="00DB6E47" w:rsidP="00DB6E47">
      <w:pPr>
        <w:pStyle w:val="Penalty"/>
      </w:pPr>
      <w:r w:rsidRPr="006C3305">
        <w:t>Maximum penalty—$6000.</w:t>
      </w:r>
    </w:p>
    <w:p w14:paraId="6AC69D4B" w14:textId="77777777"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14:paraId="608D34EA" w14:textId="77777777" w:rsidR="00DB6E47" w:rsidRPr="006C3305" w:rsidRDefault="00DB6E47" w:rsidP="00DB6E47">
      <w:pPr>
        <w:pStyle w:val="Penalty"/>
      </w:pPr>
      <w:r w:rsidRPr="006C3305">
        <w:t>Maximum penalty—$6000.</w:t>
      </w:r>
    </w:p>
    <w:p w14:paraId="2433D9CA" w14:textId="77777777"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14:paraId="7436D99F" w14:textId="77777777" w:rsidR="00DB6E47" w:rsidRPr="006C3305" w:rsidRDefault="00DB6E47" w:rsidP="00DB6E47">
      <w:pPr>
        <w:pStyle w:val="Penalty"/>
      </w:pPr>
      <w:r w:rsidRPr="006C3305">
        <w:t>Maximum penalty—$6000.</w:t>
      </w:r>
    </w:p>
    <w:p w14:paraId="77478E49" w14:textId="77777777" w:rsidR="00DB6E47" w:rsidRPr="003F319E" w:rsidRDefault="00DB6E47" w:rsidP="00FC0EFF">
      <w:pPr>
        <w:pStyle w:val="Amain"/>
        <w:keepNext/>
      </w:pPr>
      <w:r w:rsidRPr="003F319E">
        <w:lastRenderedPageBreak/>
        <w:tab/>
        <w:t>(4)</w:t>
      </w:r>
      <w:r w:rsidRPr="003F319E">
        <w:tab/>
        <w:t>A person does not commit an offence against this Law in relation to a heavy vehicle contravening a mass requirement or dimension requirement if—</w:t>
      </w:r>
    </w:p>
    <w:p w14:paraId="0F2A8B85" w14:textId="77777777"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14:paraId="6E3730AD" w14:textId="77777777" w:rsidR="00DB6E47" w:rsidRPr="007D116E" w:rsidRDefault="00DB6E47" w:rsidP="00DB6E47">
      <w:pPr>
        <w:pStyle w:val="Apara"/>
      </w:pPr>
      <w:r w:rsidRPr="007D116E">
        <w:tab/>
        <w:t>(b)</w:t>
      </w:r>
      <w:r w:rsidRPr="007D116E">
        <w:tab/>
        <w:t>the vehicle, and its use on a road, complies with the conditions of the exemption.</w:t>
      </w:r>
    </w:p>
    <w:p w14:paraId="56534200" w14:textId="77777777" w:rsidR="00DB6E47" w:rsidRPr="003F319E" w:rsidRDefault="00DB6E47" w:rsidP="00DB6E47">
      <w:pPr>
        <w:pStyle w:val="Amain"/>
      </w:pPr>
      <w:r w:rsidRPr="003F319E">
        <w:tab/>
        <w:t>(5)</w:t>
      </w:r>
      <w:r w:rsidRPr="003F319E">
        <w:tab/>
        <w:t>However, if a person commits a condition offence—</w:t>
      </w:r>
    </w:p>
    <w:p w14:paraId="5317DC3B" w14:textId="77777777"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14:paraId="5568A24B" w14:textId="77777777" w:rsidR="00DB6E47" w:rsidRPr="007D116E" w:rsidRDefault="00DB6E47" w:rsidP="00CD357F">
      <w:pPr>
        <w:pStyle w:val="Apara"/>
        <w:keepNext/>
      </w:pPr>
      <w:r w:rsidRPr="007D116E">
        <w:tab/>
        <w:t>(b)</w:t>
      </w:r>
      <w:r w:rsidRPr="007D116E">
        <w:tab/>
        <w:t>the exemption must be disregarded in deciding—</w:t>
      </w:r>
    </w:p>
    <w:p w14:paraId="2A26EF70" w14:textId="77777777"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14:paraId="32BC6D83" w14:textId="77777777" w:rsidR="00DB6E47" w:rsidRPr="00516F02" w:rsidRDefault="00DB6E47" w:rsidP="00DB6E47">
      <w:pPr>
        <w:pStyle w:val="Asubpara"/>
      </w:pPr>
      <w:r w:rsidRPr="00516F02">
        <w:tab/>
        <w:t>(ii)</w:t>
      </w:r>
      <w:r w:rsidRPr="00516F02">
        <w:tab/>
        <w:t>the risk category for the contravention.</w:t>
      </w:r>
    </w:p>
    <w:p w14:paraId="01C1FB8F" w14:textId="77777777"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14:paraId="09DC3C93" w14:textId="77777777" w:rsidR="00DB6E47" w:rsidRPr="007D116E" w:rsidRDefault="00DB6E47" w:rsidP="00DB6E47">
      <w:pPr>
        <w:pStyle w:val="Apara"/>
      </w:pPr>
      <w:r w:rsidRPr="007D116E">
        <w:tab/>
        <w:t>(a)</w:t>
      </w:r>
      <w:r w:rsidRPr="007D116E">
        <w:tab/>
        <w:t>may be charged with the condition offence or an offence against the other offence provision; but</w:t>
      </w:r>
    </w:p>
    <w:p w14:paraId="610C798B" w14:textId="77777777" w:rsidR="00DB6E47" w:rsidRPr="007D116E" w:rsidRDefault="00DB6E47" w:rsidP="00DB6E47">
      <w:pPr>
        <w:pStyle w:val="Apara"/>
      </w:pPr>
      <w:r w:rsidRPr="007D116E">
        <w:tab/>
        <w:t>(b)</w:t>
      </w:r>
      <w:r w:rsidRPr="007D116E">
        <w:tab/>
        <w:t>must not be charged with both offences.</w:t>
      </w:r>
    </w:p>
    <w:p w14:paraId="369FA56D" w14:textId="77777777"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14:paraId="259A0C48" w14:textId="77777777" w:rsidR="00DB6E47" w:rsidRPr="003F319E" w:rsidRDefault="00DB6E47" w:rsidP="00DB6E47">
      <w:pPr>
        <w:pStyle w:val="Amain"/>
      </w:pPr>
      <w:r w:rsidRPr="003F319E">
        <w:tab/>
        <w:t>(8)</w:t>
      </w:r>
      <w:r w:rsidRPr="003F319E">
        <w:tab/>
        <w:t>In this section—</w:t>
      </w:r>
    </w:p>
    <w:p w14:paraId="21D5FD26" w14:textId="77777777"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14:paraId="295D703A" w14:textId="77777777" w:rsidR="00DB6E47" w:rsidRPr="007E1F9A" w:rsidRDefault="00DB6E47" w:rsidP="00DB6E47">
      <w:pPr>
        <w:pStyle w:val="AH5Sec"/>
      </w:pPr>
      <w:bookmarkStart w:id="150" w:name="_Toc75868699"/>
      <w:r w:rsidRPr="001E68BA">
        <w:rPr>
          <w:rStyle w:val="CharSectNo"/>
        </w:rPr>
        <w:lastRenderedPageBreak/>
        <w:t>130</w:t>
      </w:r>
      <w:r w:rsidRPr="007E1F9A">
        <w:tab/>
        <w:t>Contravening condition of mass or dimension exemption relating to pilot or escort vehicle</w:t>
      </w:r>
      <w:bookmarkEnd w:id="150"/>
    </w:p>
    <w:p w14:paraId="00A7173F" w14:textId="77777777"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14:paraId="25338BE1" w14:textId="77777777"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14:paraId="4589EEDC" w14:textId="77777777" w:rsidR="00DB6E47" w:rsidRPr="006C3305" w:rsidRDefault="00DB6E47" w:rsidP="00DB6E47">
      <w:pPr>
        <w:pStyle w:val="Penalty"/>
      </w:pPr>
      <w:r w:rsidRPr="006C3305">
        <w:t>Maximum penalty—$6000.</w:t>
      </w:r>
    </w:p>
    <w:p w14:paraId="579D5522" w14:textId="77777777" w:rsidR="00895624" w:rsidRPr="00895624" w:rsidRDefault="00895624" w:rsidP="00895624">
      <w:pPr>
        <w:pStyle w:val="Amain"/>
        <w:rPr>
          <w:lang w:val="en" w:eastAsia="en-AU"/>
        </w:rPr>
      </w:pPr>
      <w:r>
        <w:rPr>
          <w:lang w:val="en" w:eastAsia="en-AU"/>
        </w:rPr>
        <w:tab/>
      </w:r>
      <w:r w:rsidRPr="00895624">
        <w:rPr>
          <w:lang w:val="en" w:eastAsia="en-AU"/>
        </w:rPr>
        <w:t>(3)</w:t>
      </w:r>
      <w:r>
        <w:rPr>
          <w:lang w:val="en" w:eastAsia="en-AU"/>
        </w:rPr>
        <w:tab/>
      </w:r>
      <w:r w:rsidRPr="00895624">
        <w:rPr>
          <w:lang w:val="en" w:eastAsia="en-AU"/>
        </w:rPr>
        <w:t>The operator of the heavy vehicle must ensure, so far as is reasonably practicable, the driver of the pilot vehicle or escort vehicle complies with subsection (2).</w:t>
      </w:r>
    </w:p>
    <w:p w14:paraId="49D7EE64" w14:textId="77777777" w:rsidR="00895624" w:rsidRPr="00895624" w:rsidRDefault="00895624" w:rsidP="00895624">
      <w:pPr>
        <w:pStyle w:val="Penalty"/>
        <w:rPr>
          <w:lang w:val="en" w:eastAsia="en-AU"/>
        </w:rPr>
      </w:pPr>
      <w:r w:rsidRPr="00895624">
        <w:rPr>
          <w:lang w:val="en" w:eastAsia="en-AU"/>
        </w:rPr>
        <w:t>Maximum penalty—$6000.</w:t>
      </w:r>
    </w:p>
    <w:p w14:paraId="7BE14186" w14:textId="77777777" w:rsidR="00DB6E47" w:rsidRPr="007E1F9A" w:rsidRDefault="00DB6E47" w:rsidP="00DB6E47">
      <w:pPr>
        <w:pStyle w:val="AH5Sec"/>
      </w:pPr>
      <w:bookmarkStart w:id="151" w:name="_Toc75868700"/>
      <w:r w:rsidRPr="001E68BA">
        <w:rPr>
          <w:rStyle w:val="CharSectNo"/>
        </w:rPr>
        <w:t>131</w:t>
      </w:r>
      <w:r w:rsidRPr="007E1F9A">
        <w:tab/>
        <w:t>Using pilot vehicle with a heavy vehicle that contravenes certain conditions of mass or dimension exemption</w:t>
      </w:r>
      <w:bookmarkEnd w:id="151"/>
    </w:p>
    <w:p w14:paraId="0B9BB1A9" w14:textId="77777777"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14:paraId="6EFB5D29" w14:textId="77777777" w:rsidR="00DB6E47" w:rsidRPr="007D116E" w:rsidRDefault="00DB6E47" w:rsidP="00DB6E47">
      <w:pPr>
        <w:pStyle w:val="Apara"/>
      </w:pPr>
      <w:r w:rsidRPr="007D116E">
        <w:tab/>
        <w:t>(a)</w:t>
      </w:r>
      <w:r w:rsidRPr="007D116E">
        <w:tab/>
        <w:t>travels on a route not allowed under the exemption; or</w:t>
      </w:r>
    </w:p>
    <w:p w14:paraId="3C31D3A6" w14:textId="77777777" w:rsidR="00DB6E47" w:rsidRPr="007D116E" w:rsidRDefault="00DB6E47" w:rsidP="00DB6E47">
      <w:pPr>
        <w:pStyle w:val="Apara"/>
      </w:pPr>
      <w:r w:rsidRPr="007D116E">
        <w:tab/>
        <w:t>(b)</w:t>
      </w:r>
      <w:r w:rsidRPr="007D116E">
        <w:tab/>
        <w:t>travels at a time other than a time allowed under the exemption; or</w:t>
      </w:r>
    </w:p>
    <w:p w14:paraId="5E91548E" w14:textId="77777777" w:rsidR="00DB6E47" w:rsidRPr="007D116E" w:rsidRDefault="00DB6E47" w:rsidP="00DB6E47">
      <w:pPr>
        <w:pStyle w:val="Apara"/>
      </w:pPr>
      <w:r w:rsidRPr="007D116E">
        <w:tab/>
        <w:t>(c)</w:t>
      </w:r>
      <w:r w:rsidRPr="007D116E">
        <w:tab/>
        <w:t>is accompanied by fewer than the number of pilot or escort vehicles required under the exemption.</w:t>
      </w:r>
    </w:p>
    <w:p w14:paraId="0865AFD8" w14:textId="77777777" w:rsidR="00DB6E47" w:rsidRPr="006C3305" w:rsidRDefault="00DB6E47" w:rsidP="00DB6E47">
      <w:pPr>
        <w:pStyle w:val="Penalty"/>
      </w:pPr>
      <w:r w:rsidRPr="006C3305">
        <w:t>Maximum penalty—$6000.</w:t>
      </w:r>
    </w:p>
    <w:p w14:paraId="4017A64B" w14:textId="77777777" w:rsidR="00DB6E47" w:rsidRPr="003F319E" w:rsidRDefault="00DB6E47" w:rsidP="00FC0EFF">
      <w:pPr>
        <w:pStyle w:val="Amain"/>
        <w:keepLines/>
      </w:pPr>
      <w:r w:rsidRPr="003F319E">
        <w:lastRenderedPageBreak/>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14:paraId="66536742" w14:textId="77777777" w:rsidR="00DB6E47" w:rsidRPr="007E1F9A" w:rsidRDefault="00DB6E47" w:rsidP="00DB6E47">
      <w:pPr>
        <w:pStyle w:val="AH5Sec"/>
      </w:pPr>
      <w:bookmarkStart w:id="152" w:name="_Toc75868701"/>
      <w:r w:rsidRPr="001E68BA">
        <w:rPr>
          <w:rStyle w:val="CharSectNo"/>
        </w:rPr>
        <w:t>132</w:t>
      </w:r>
      <w:r w:rsidRPr="007E1F9A">
        <w:tab/>
        <w:t>Keeping relevant document while driving under mass or dimension exemption (notice)</w:t>
      </w:r>
      <w:bookmarkEnd w:id="152"/>
    </w:p>
    <w:p w14:paraId="28AD2AEA" w14:textId="77777777"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14:paraId="165427FB" w14:textId="77777777"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14:paraId="358E7AE9" w14:textId="77777777" w:rsidR="00DB6E47" w:rsidRPr="006C3305" w:rsidRDefault="00DB6E47" w:rsidP="00DB6E47">
      <w:pPr>
        <w:pStyle w:val="Penalty"/>
      </w:pPr>
      <w:r w:rsidRPr="006C3305">
        <w:t>Maximum penalty—$3000.</w:t>
      </w:r>
    </w:p>
    <w:p w14:paraId="360E155C" w14:textId="77777777" w:rsidR="00E871A7" w:rsidRPr="00E871A7" w:rsidRDefault="00E871A7" w:rsidP="00E871A7">
      <w:pPr>
        <w:pStyle w:val="Amain"/>
        <w:rPr>
          <w:lang w:val="en" w:eastAsia="en-AU"/>
        </w:rPr>
      </w:pPr>
      <w:r>
        <w:rPr>
          <w:lang w:val="en" w:eastAsia="en-AU"/>
        </w:rPr>
        <w:tab/>
      </w:r>
      <w:r w:rsidRPr="00E871A7">
        <w:rPr>
          <w:lang w:val="en" w:eastAsia="en-AU"/>
        </w:rPr>
        <w:t>(3)</w:t>
      </w:r>
      <w:r>
        <w:rPr>
          <w:lang w:val="en" w:eastAsia="en-AU"/>
        </w:rPr>
        <w:tab/>
      </w:r>
      <w:r w:rsidR="00160273">
        <w:rPr>
          <w:lang w:val="en" w:eastAsia="en-AU"/>
        </w:rPr>
        <w:t>Each relevant party for a driver mentioned in subsection (2) must ensure the driver complies with subsection (2), unless the relevant party has a reasonable excuse</w:t>
      </w:r>
      <w:r w:rsidRPr="00E871A7">
        <w:rPr>
          <w:lang w:val="en" w:eastAsia="en-AU"/>
        </w:rPr>
        <w:t>.</w:t>
      </w:r>
    </w:p>
    <w:p w14:paraId="555646A8" w14:textId="77777777" w:rsidR="00E871A7" w:rsidRPr="00E871A7" w:rsidRDefault="00160273" w:rsidP="00E871A7">
      <w:pPr>
        <w:pStyle w:val="Penalty"/>
        <w:rPr>
          <w:lang w:val="en" w:eastAsia="en-AU"/>
        </w:rPr>
      </w:pPr>
      <w:r>
        <w:rPr>
          <w:lang w:val="en" w:eastAsia="en-AU"/>
        </w:rPr>
        <w:t>Maximum penalty—$3</w:t>
      </w:r>
      <w:r w:rsidR="00E871A7" w:rsidRPr="00E871A7">
        <w:rPr>
          <w:lang w:val="en" w:eastAsia="en-AU"/>
        </w:rPr>
        <w:t>000.</w:t>
      </w:r>
    </w:p>
    <w:p w14:paraId="69E18BDF" w14:textId="77777777" w:rsidR="00DB6E47" w:rsidRPr="003F319E" w:rsidRDefault="00DB6E47" w:rsidP="00DB6E47">
      <w:pPr>
        <w:pStyle w:val="Amain"/>
      </w:pPr>
      <w:r w:rsidRPr="003F319E">
        <w:tab/>
        <w:t>(7)</w:t>
      </w:r>
      <w:r w:rsidRPr="003F319E">
        <w:tab/>
        <w:t>In this section—</w:t>
      </w:r>
    </w:p>
    <w:p w14:paraId="0CBFD8FC" w14:textId="77777777"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14:paraId="36F3EF66" w14:textId="77777777"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14:paraId="4733EA34" w14:textId="77777777" w:rsidR="00DB6E47" w:rsidRPr="00702047" w:rsidRDefault="00DB6E47" w:rsidP="00DB6E47">
      <w:pPr>
        <w:pStyle w:val="aDefpara"/>
      </w:pPr>
      <w:r w:rsidRPr="00702047">
        <w:tab/>
        <w:t>(b)</w:t>
      </w:r>
      <w:r w:rsidRPr="00702047">
        <w:tab/>
        <w:t>an information sheet about the exemption published by the Regulator on the Regulator’s website.</w:t>
      </w:r>
    </w:p>
    <w:p w14:paraId="2DACB80A" w14:textId="77777777" w:rsidR="00DB6E47" w:rsidRPr="00041046" w:rsidRDefault="00DB6E47" w:rsidP="008C2E76">
      <w:pPr>
        <w:pStyle w:val="aDef"/>
        <w:keepNext/>
        <w:rPr>
          <w:bCs/>
        </w:rPr>
      </w:pPr>
      <w:r w:rsidRPr="00041046">
        <w:rPr>
          <w:rStyle w:val="charBoldItals"/>
        </w:rPr>
        <w:lastRenderedPageBreak/>
        <w:t>relevant party</w:t>
      </w:r>
      <w:r w:rsidRPr="00041046">
        <w:t>, for the driver of a class 1 heavy vehicle or class 3 heavy vehicle, means—</w:t>
      </w:r>
    </w:p>
    <w:p w14:paraId="561D27BB" w14:textId="77777777" w:rsidR="00DB6E47" w:rsidRPr="00702047" w:rsidRDefault="00DB6E47" w:rsidP="008C2E76">
      <w:pPr>
        <w:pStyle w:val="aDefpara"/>
        <w:keepNext/>
      </w:pPr>
      <w:r w:rsidRPr="00FF4454">
        <w:tab/>
      </w:r>
      <w:r w:rsidRPr="00F04D8E">
        <w:rPr>
          <w:rFonts w:cs="Times"/>
          <w:bCs/>
          <w:iCs/>
        </w:rPr>
        <w:t>(a)</w:t>
      </w:r>
      <w:r w:rsidRPr="00FF4454">
        <w:rPr>
          <w:rStyle w:val="charBoldItals"/>
        </w:rPr>
        <w:tab/>
      </w:r>
      <w:r w:rsidRPr="00702047">
        <w:t>an employer of the driver if the driver is an employed driver; or</w:t>
      </w:r>
    </w:p>
    <w:p w14:paraId="378A1171" w14:textId="77777777" w:rsidR="00DB6E47" w:rsidRPr="00702047" w:rsidRDefault="00DB6E47" w:rsidP="00DB6E47">
      <w:pPr>
        <w:pStyle w:val="aDefpara"/>
      </w:pPr>
      <w:r w:rsidRPr="00702047">
        <w:tab/>
        <w:t>(b)</w:t>
      </w:r>
      <w:r w:rsidRPr="00702047">
        <w:tab/>
        <w:t>a prime contractor of the driver if the driver is a self-employed driver; or</w:t>
      </w:r>
    </w:p>
    <w:p w14:paraId="46CBF417" w14:textId="77777777" w:rsidR="00DB6E47" w:rsidRPr="00702047" w:rsidRDefault="00DB6E47" w:rsidP="00DB6E47">
      <w:pPr>
        <w:pStyle w:val="aDefpara"/>
      </w:pPr>
      <w:r w:rsidRPr="00702047">
        <w:tab/>
        <w:t>(c)</w:t>
      </w:r>
      <w:r w:rsidRPr="00702047">
        <w:tab/>
        <w:t>an operator of the vehicle if the driver is making a journey for the operator.</w:t>
      </w:r>
    </w:p>
    <w:p w14:paraId="1960009B" w14:textId="77777777" w:rsidR="00DB6E47" w:rsidRPr="007E1F9A" w:rsidRDefault="00DB6E47" w:rsidP="00DB6E47">
      <w:pPr>
        <w:pStyle w:val="AH5Sec"/>
      </w:pPr>
      <w:bookmarkStart w:id="153" w:name="_Toc75868702"/>
      <w:r w:rsidRPr="001E68BA">
        <w:rPr>
          <w:rStyle w:val="CharSectNo"/>
        </w:rPr>
        <w:t>133</w:t>
      </w:r>
      <w:r w:rsidRPr="007E1F9A">
        <w:tab/>
        <w:t>Keeping copy of permit while driving under mass or dimension exemption (permit)</w:t>
      </w:r>
      <w:bookmarkEnd w:id="153"/>
    </w:p>
    <w:p w14:paraId="13040384" w14:textId="77777777"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14:paraId="1C07A430" w14:textId="77777777" w:rsidR="00DB6E47" w:rsidRPr="006C3305" w:rsidRDefault="00DB6E47" w:rsidP="00DB6E47">
      <w:pPr>
        <w:pStyle w:val="Penalty"/>
      </w:pPr>
      <w:r w:rsidRPr="006C3305">
        <w:t>Maximum penalty—$3000.</w:t>
      </w:r>
    </w:p>
    <w:p w14:paraId="6C3298FB" w14:textId="77777777"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6C23C353" w14:textId="77777777" w:rsidR="00DB6E47" w:rsidRPr="006C3305" w:rsidRDefault="00DB6E47" w:rsidP="00DB6E47">
      <w:pPr>
        <w:pStyle w:val="Penalty"/>
      </w:pPr>
      <w:r w:rsidRPr="006C3305">
        <w:t>Maximum penalty—$4000.</w:t>
      </w:r>
    </w:p>
    <w:p w14:paraId="330947F5" w14:textId="77777777"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(1) must ensure the driver complies with subsection (1), unless the relevant party has a reasonable excuse.</w:t>
      </w:r>
    </w:p>
    <w:p w14:paraId="061A3EC6" w14:textId="77777777" w:rsidR="00EE7612" w:rsidRPr="00EE7612" w:rsidRDefault="00EE7612" w:rsidP="00EE7612">
      <w:pPr>
        <w:pStyle w:val="Penalty"/>
        <w:rPr>
          <w:lang w:val="en" w:eastAsia="en-AU"/>
        </w:rPr>
      </w:pPr>
      <w:r w:rsidRPr="00EE7612">
        <w:rPr>
          <w:lang w:val="en" w:eastAsia="en-AU"/>
        </w:rPr>
        <w:t>Maximum penalty—$3000.</w:t>
      </w:r>
    </w:p>
    <w:p w14:paraId="37E6F152" w14:textId="77777777" w:rsidR="00DB6E47" w:rsidRPr="003F319E" w:rsidRDefault="00DB6E47" w:rsidP="008C2E76">
      <w:pPr>
        <w:pStyle w:val="Amain"/>
        <w:keepNext/>
      </w:pPr>
      <w:r w:rsidRPr="003F319E">
        <w:lastRenderedPageBreak/>
        <w:tab/>
        <w:t>(7)</w:t>
      </w:r>
      <w:r w:rsidRPr="003F319E">
        <w:tab/>
        <w:t>In this section—</w:t>
      </w:r>
    </w:p>
    <w:p w14:paraId="31C4A3E4" w14:textId="77777777" w:rsidR="00DB6E47" w:rsidRPr="00041046" w:rsidRDefault="00DB6E47" w:rsidP="008C2E76">
      <w:pPr>
        <w:pStyle w:val="aDef"/>
        <w:keepNext/>
        <w:rPr>
          <w:bCs/>
        </w:rPr>
      </w:pPr>
      <w:r w:rsidRPr="00041046">
        <w:rPr>
          <w:rStyle w:val="charBoldItals"/>
        </w:rPr>
        <w:t>relevant party</w:t>
      </w:r>
      <w:r w:rsidRPr="00041046">
        <w:t>, for the driver of a class 1 heavy vehicle or class 3 heavy vehicle, means—</w:t>
      </w:r>
    </w:p>
    <w:p w14:paraId="5FD03825" w14:textId="77777777" w:rsidR="00DB6E47" w:rsidRPr="00D47CA2" w:rsidRDefault="00DB6E47" w:rsidP="00DB6E47">
      <w:pPr>
        <w:pStyle w:val="aDefpara"/>
      </w:pPr>
      <w:r w:rsidRPr="00FF4454">
        <w:tab/>
      </w:r>
      <w:r w:rsidRPr="00D47CA2">
        <w:t>(a)</w:t>
      </w:r>
      <w:r w:rsidRPr="00D47CA2">
        <w:tab/>
        <w:t>an employer of the driver if the driver is an employed driver; or</w:t>
      </w:r>
    </w:p>
    <w:p w14:paraId="5206C6DF" w14:textId="77777777" w:rsidR="00DB6E47" w:rsidRPr="00D47CA2" w:rsidRDefault="00DB6E47" w:rsidP="00DB6E47">
      <w:pPr>
        <w:pStyle w:val="aDefpara"/>
      </w:pPr>
      <w:r w:rsidRPr="00D47CA2">
        <w:tab/>
        <w:t>(b)</w:t>
      </w:r>
      <w:r w:rsidRPr="00D47CA2">
        <w:tab/>
        <w:t>a prime contractor of the driver if the driver is a self-employed driver; or</w:t>
      </w:r>
    </w:p>
    <w:p w14:paraId="69083446" w14:textId="77777777" w:rsidR="00DB6E47" w:rsidRPr="00D47CA2" w:rsidRDefault="00DB6E47" w:rsidP="00DB6E47">
      <w:pPr>
        <w:pStyle w:val="aDefpara"/>
      </w:pPr>
      <w:r w:rsidRPr="00D47CA2">
        <w:tab/>
        <w:t>(c)</w:t>
      </w:r>
      <w:r w:rsidRPr="00D47CA2">
        <w:tab/>
        <w:t>an operator of the vehicle if the driver is making a journey for the operator.</w:t>
      </w:r>
    </w:p>
    <w:p w14:paraId="7ACA4468" w14:textId="77777777" w:rsidR="00841803" w:rsidRPr="00841803" w:rsidRDefault="00841803" w:rsidP="00841803">
      <w:pPr>
        <w:pStyle w:val="PageBreak"/>
      </w:pPr>
      <w:r w:rsidRPr="00841803">
        <w:br w:type="page"/>
      </w:r>
    </w:p>
    <w:p w14:paraId="3CAF47F6" w14:textId="77777777" w:rsidR="00DB6E47" w:rsidRPr="001E68BA" w:rsidRDefault="00DB6E47" w:rsidP="00DB6E47">
      <w:pPr>
        <w:pStyle w:val="AH3Div"/>
      </w:pPr>
      <w:bookmarkStart w:id="154" w:name="_Toc75868703"/>
      <w:r w:rsidRPr="001E68BA">
        <w:rPr>
          <w:rStyle w:val="CharDivNo"/>
        </w:rPr>
        <w:lastRenderedPageBreak/>
        <w:t>Division 5</w:t>
      </w:r>
      <w:r w:rsidRPr="00A95F9A">
        <w:rPr>
          <w:rFonts w:ascii="Helvetica" w:hAnsi="Helvetica" w:cs="Helvetica"/>
          <w:iCs/>
          <w:szCs w:val="28"/>
        </w:rPr>
        <w:tab/>
      </w:r>
      <w:r w:rsidRPr="001E68BA">
        <w:rPr>
          <w:rStyle w:val="CharDivText"/>
          <w:rFonts w:ascii="Helvetica" w:hAnsi="Helvetica" w:cs="Helvetica"/>
          <w:iCs/>
          <w:szCs w:val="28"/>
        </w:rPr>
        <w:t>Other provision</w:t>
      </w:r>
      <w:bookmarkEnd w:id="154"/>
    </w:p>
    <w:p w14:paraId="2B687DB6" w14:textId="77777777" w:rsidR="00DB6E47" w:rsidRPr="007E1F9A" w:rsidRDefault="00DB6E47" w:rsidP="00DB6E47">
      <w:pPr>
        <w:pStyle w:val="AH5Sec"/>
      </w:pPr>
      <w:bookmarkStart w:id="155" w:name="_Toc75868704"/>
      <w:r w:rsidRPr="001E68BA">
        <w:rPr>
          <w:rStyle w:val="CharSectNo"/>
        </w:rPr>
        <w:t>134</w:t>
      </w:r>
      <w:r w:rsidRPr="007E1F9A">
        <w:tab/>
        <w:t>Displaying warning signs on vehicles if not required by dimension exemption</w:t>
      </w:r>
      <w:bookmarkEnd w:id="155"/>
    </w:p>
    <w:p w14:paraId="62AB84AF" w14:textId="77777777"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14:paraId="690E180C" w14:textId="77777777" w:rsidR="00DB6E47" w:rsidRPr="006C3305" w:rsidRDefault="00DB6E47" w:rsidP="00DB6E47">
      <w:pPr>
        <w:pStyle w:val="Penalty"/>
      </w:pPr>
      <w:r w:rsidRPr="006C3305">
        <w:t>Maximum penalty—$3000.</w:t>
      </w:r>
    </w:p>
    <w:p w14:paraId="5CBD6278" w14:textId="77777777" w:rsidR="00DB6E47" w:rsidRPr="003F319E" w:rsidRDefault="00DB6E47" w:rsidP="00841803">
      <w:pPr>
        <w:pStyle w:val="Amain"/>
        <w:keepNext/>
      </w:pPr>
      <w:r w:rsidRPr="003F319E">
        <w:tab/>
        <w:t>(2)</w:t>
      </w:r>
      <w:r w:rsidRPr="003F319E">
        <w:tab/>
        <w:t>A pilot vehicle warning sign must not be displayed on a vehicle unless it is being used as a pilot vehicle for a heavy vehicle being used under a dimension exemption.</w:t>
      </w:r>
    </w:p>
    <w:p w14:paraId="687774D3" w14:textId="77777777" w:rsidR="00DB6E47" w:rsidRPr="006C3305" w:rsidRDefault="00DB6E47" w:rsidP="00DB6E47">
      <w:pPr>
        <w:pStyle w:val="Penalty"/>
      </w:pPr>
      <w:r w:rsidRPr="006C3305">
        <w:t>Maximum penalty—$3000.</w:t>
      </w:r>
    </w:p>
    <w:p w14:paraId="49C9BDAF" w14:textId="77777777" w:rsidR="00DB6E47" w:rsidRPr="003F319E" w:rsidRDefault="00DB6E47" w:rsidP="00CD357F">
      <w:pPr>
        <w:pStyle w:val="Amain"/>
        <w:keepNext/>
      </w:pPr>
      <w:r w:rsidRPr="003F319E">
        <w:tab/>
        <w:t>(3)</w:t>
      </w:r>
      <w:r w:rsidRPr="003F319E">
        <w:tab/>
        <w:t>In this section—</w:t>
      </w:r>
    </w:p>
    <w:p w14:paraId="5B7EC627" w14:textId="77777777"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14:paraId="2984AF5E" w14:textId="77777777"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14:paraId="624883E3" w14:textId="77777777"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14:paraId="12F87408" w14:textId="77777777" w:rsidR="00DB6E47" w:rsidRPr="003D647F" w:rsidRDefault="00DB6E47" w:rsidP="00DB6E47">
      <w:pPr>
        <w:pStyle w:val="PageBreak"/>
        <w:rPr>
          <w:rFonts w:eastAsiaTheme="minorHAnsi"/>
        </w:rPr>
      </w:pPr>
      <w:r w:rsidRPr="003D647F">
        <w:rPr>
          <w:rFonts w:eastAsiaTheme="minorHAnsi"/>
        </w:rPr>
        <w:br w:type="page"/>
      </w:r>
    </w:p>
    <w:p w14:paraId="6E2A7C80" w14:textId="77777777" w:rsidR="00820071" w:rsidRDefault="00820071" w:rsidP="00820071">
      <w:pPr>
        <w:pStyle w:val="02Text"/>
        <w:sectPr w:rsidR="00820071">
          <w:headerReference w:type="even" r:id="rId50"/>
          <w:headerReference w:type="default" r:id="rId51"/>
          <w:footerReference w:type="even" r:id="rId52"/>
          <w:footerReference w:type="default" r:id="rId53"/>
          <w:footerReference w:type="first" r:id="rId54"/>
          <w:pgSz w:w="11907" w:h="16839" w:code="9"/>
          <w:pgMar w:top="3880" w:right="1900" w:bottom="3100" w:left="2300" w:header="1800" w:footer="1760" w:gutter="0"/>
          <w:pgNumType w:start="1"/>
          <w:cols w:space="720"/>
          <w:titlePg/>
          <w:docGrid w:linePitch="254"/>
        </w:sectPr>
      </w:pPr>
      <w:bookmarkStart w:id="156" w:name="_Toc75868705"/>
    </w:p>
    <w:p w14:paraId="60882534" w14:textId="77777777" w:rsidR="00DB6E47" w:rsidRPr="001E68BA" w:rsidRDefault="00DB6E47" w:rsidP="00DB6E47">
      <w:pPr>
        <w:pStyle w:val="AH2Part"/>
      </w:pPr>
      <w:r w:rsidRPr="001E68BA">
        <w:rPr>
          <w:rStyle w:val="CharPartNo"/>
        </w:rPr>
        <w:lastRenderedPageBreak/>
        <w:t>Part 4.6</w:t>
      </w:r>
      <w:r w:rsidRPr="00A95F9A">
        <w:rPr>
          <w:rFonts w:ascii="Helvetica" w:hAnsi="Helvetica" w:cs="Helvetica"/>
          <w:iCs/>
          <w:szCs w:val="32"/>
        </w:rPr>
        <w:tab/>
      </w:r>
      <w:r w:rsidRPr="001E68BA">
        <w:rPr>
          <w:rStyle w:val="CharPartText"/>
          <w:rFonts w:ascii="Helvetica" w:hAnsi="Helvetica" w:cs="Helvetica"/>
          <w:iCs/>
          <w:szCs w:val="32"/>
        </w:rPr>
        <w:t>Restricting access to roads by large vehicles that are not overmass or oversize vehicles</w:t>
      </w:r>
      <w:bookmarkEnd w:id="156"/>
    </w:p>
    <w:p w14:paraId="620834F9" w14:textId="77777777" w:rsidR="00DB6E47" w:rsidRPr="001E68BA" w:rsidRDefault="00DB6E47" w:rsidP="00DB6E47">
      <w:pPr>
        <w:pStyle w:val="AH3Div"/>
      </w:pPr>
      <w:bookmarkStart w:id="157" w:name="_Toc75868706"/>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Preliminary</w:t>
      </w:r>
      <w:bookmarkEnd w:id="157"/>
    </w:p>
    <w:p w14:paraId="6FE522AD" w14:textId="77777777" w:rsidR="00DB6E47" w:rsidRPr="007E1F9A" w:rsidRDefault="00DB6E47" w:rsidP="00DB6E47">
      <w:pPr>
        <w:pStyle w:val="AH5Sec"/>
      </w:pPr>
      <w:bookmarkStart w:id="158" w:name="_Toc75868707"/>
      <w:r w:rsidRPr="001E68BA">
        <w:rPr>
          <w:rStyle w:val="CharSectNo"/>
        </w:rPr>
        <w:t>135</w:t>
      </w:r>
      <w:r w:rsidRPr="007E1F9A">
        <w:tab/>
        <w:t>Main purpose of Pt 4.6</w:t>
      </w:r>
      <w:bookmarkEnd w:id="158"/>
    </w:p>
    <w:p w14:paraId="4470281B" w14:textId="77777777"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14:paraId="1DBF64F5" w14:textId="77777777" w:rsidR="00DB6E47" w:rsidRPr="007D116E" w:rsidRDefault="00DB6E47" w:rsidP="00DB6E47">
      <w:pPr>
        <w:pStyle w:val="Apara"/>
      </w:pPr>
      <w:r w:rsidRPr="007D116E">
        <w:tab/>
        <w:t>(a)</w:t>
      </w:r>
      <w:r w:rsidRPr="007D116E">
        <w:tab/>
        <w:t>endanger public safety; or</w:t>
      </w:r>
    </w:p>
    <w:p w14:paraId="5290D9FA" w14:textId="77777777" w:rsidR="00DB6E47" w:rsidRPr="007D116E" w:rsidRDefault="00DB6E47" w:rsidP="00DB6E47">
      <w:pPr>
        <w:pStyle w:val="Apara"/>
      </w:pPr>
      <w:r w:rsidRPr="007D116E">
        <w:tab/>
        <w:t>(b)</w:t>
      </w:r>
      <w:r w:rsidRPr="007D116E">
        <w:tab/>
        <w:t>damage road infrastructure; or</w:t>
      </w:r>
    </w:p>
    <w:p w14:paraId="1A0736E5" w14:textId="77777777" w:rsidR="00DB6E47" w:rsidRPr="007D116E" w:rsidRDefault="00DB6E47" w:rsidP="00DB6E47">
      <w:pPr>
        <w:pStyle w:val="Apara"/>
      </w:pPr>
      <w:r w:rsidRPr="007D116E">
        <w:tab/>
        <w:t>(c)</w:t>
      </w:r>
      <w:r w:rsidRPr="007D116E">
        <w:tab/>
        <w:t>adversely affect public amenity.</w:t>
      </w:r>
    </w:p>
    <w:p w14:paraId="21D1B853" w14:textId="77777777" w:rsidR="00DB6E47" w:rsidRPr="007E1F9A" w:rsidRDefault="00DB6E47" w:rsidP="00DB6E47">
      <w:pPr>
        <w:pStyle w:val="AH5Sec"/>
      </w:pPr>
      <w:bookmarkStart w:id="159" w:name="_Toc75868708"/>
      <w:r w:rsidRPr="001E68BA">
        <w:rPr>
          <w:rStyle w:val="CharSectNo"/>
        </w:rPr>
        <w:t>136</w:t>
      </w:r>
      <w:r w:rsidRPr="007E1F9A">
        <w:tab/>
        <w:t>Class 2 heavy vehicles</w:t>
      </w:r>
      <w:bookmarkEnd w:id="159"/>
    </w:p>
    <w:p w14:paraId="0599066C" w14:textId="77777777" w:rsidR="00DB6E47" w:rsidRPr="003F319E" w:rsidRDefault="00CD52C9" w:rsidP="00CD52C9">
      <w:pPr>
        <w:pStyle w:val="Amain"/>
      </w:pPr>
      <w:r>
        <w:tab/>
        <w:t>(1)</w:t>
      </w:r>
      <w:r>
        <w:tab/>
      </w:r>
      <w:r w:rsidR="00DB6E47" w:rsidRPr="003F319E">
        <w:t>A heavy vehicle is a class 2 heavy vehicle if—</w:t>
      </w:r>
    </w:p>
    <w:p w14:paraId="5A980E89" w14:textId="77777777" w:rsidR="00DB6E47" w:rsidRPr="007D116E" w:rsidRDefault="00DB6E47" w:rsidP="00DB6E47">
      <w:pPr>
        <w:pStyle w:val="Apara"/>
      </w:pPr>
      <w:r w:rsidRPr="007D116E">
        <w:tab/>
        <w:t>(a)</w:t>
      </w:r>
      <w:r w:rsidRPr="007D116E">
        <w:tab/>
        <w:t>it—</w:t>
      </w:r>
    </w:p>
    <w:p w14:paraId="16728B8B" w14:textId="77777777" w:rsidR="00DB6E47" w:rsidRPr="00516F02" w:rsidRDefault="00DB6E47" w:rsidP="00DB6E47">
      <w:pPr>
        <w:pStyle w:val="Asubpara"/>
      </w:pPr>
      <w:r w:rsidRPr="00516F02">
        <w:tab/>
        <w:t>(i)</w:t>
      </w:r>
      <w:r w:rsidRPr="00516F02">
        <w:tab/>
        <w:t>complies with the prescribed mass requirements and prescribed dimension requirements applying to it; and</w:t>
      </w:r>
    </w:p>
    <w:p w14:paraId="43600AF1" w14:textId="77777777" w:rsidR="00DB6E47" w:rsidRPr="00516F02" w:rsidRDefault="00DB6E47" w:rsidP="00DB6E47">
      <w:pPr>
        <w:pStyle w:val="Asubpara"/>
      </w:pPr>
      <w:r w:rsidRPr="00516F02">
        <w:tab/>
        <w:t>(ii)</w:t>
      </w:r>
      <w:r w:rsidRPr="00516F02">
        <w:tab/>
        <w:t>is—</w:t>
      </w:r>
    </w:p>
    <w:p w14:paraId="5690A946" w14:textId="77777777" w:rsidR="00DB6E47" w:rsidRPr="006C3305" w:rsidRDefault="00DB6E47" w:rsidP="00DB6E47">
      <w:pPr>
        <w:pStyle w:val="Asubsubpara"/>
      </w:pPr>
      <w:r>
        <w:tab/>
      </w:r>
      <w:r w:rsidRPr="00352CBD">
        <w:t>(</w:t>
      </w:r>
      <w:r w:rsidR="005C6D6D">
        <w:t>A</w:t>
      </w:r>
      <w:r w:rsidRPr="00352CBD">
        <w:t>)</w:t>
      </w:r>
      <w:r w:rsidRPr="006C3305">
        <w:tab/>
        <w:t>a B-double; or</w:t>
      </w:r>
    </w:p>
    <w:p w14:paraId="06BAC796" w14:textId="77777777" w:rsidR="00DB6E47" w:rsidRPr="006C3305" w:rsidRDefault="00DB6E47" w:rsidP="00DB6E47">
      <w:pPr>
        <w:pStyle w:val="Asubsubpara"/>
      </w:pPr>
      <w:r>
        <w:tab/>
      </w:r>
      <w:r w:rsidRPr="00352CBD">
        <w:t>(</w:t>
      </w:r>
      <w:r w:rsidR="005C6D6D">
        <w:t>B</w:t>
      </w:r>
      <w:r w:rsidRPr="00352CBD">
        <w:t>)</w:t>
      </w:r>
      <w:r w:rsidRPr="006C3305">
        <w:tab/>
        <w:t>a road train; or</w:t>
      </w:r>
    </w:p>
    <w:p w14:paraId="46878136" w14:textId="77777777"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14:paraId="5774C58A" w14:textId="77777777" w:rsidR="00DB6E47" w:rsidRPr="006C3305" w:rsidRDefault="00DB6E47" w:rsidP="00DB6E47">
      <w:pPr>
        <w:pStyle w:val="Asubsubpara"/>
      </w:pPr>
      <w:r>
        <w:lastRenderedPageBreak/>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14:paraId="35CB1F91" w14:textId="77777777" w:rsidR="00DB6E47" w:rsidRPr="006C3305" w:rsidRDefault="00DB6E47" w:rsidP="00DB6E47">
      <w:pPr>
        <w:pStyle w:val="Asubsubpara"/>
      </w:pPr>
      <w:r>
        <w:tab/>
      </w:r>
      <w:r w:rsidRPr="00352CBD">
        <w:t>(</w:t>
      </w:r>
      <w:r w:rsidR="005C6D6D">
        <w:t>E</w:t>
      </w:r>
      <w:r w:rsidRPr="00352CBD">
        <w:t>)</w:t>
      </w:r>
      <w:r w:rsidRPr="006C3305">
        <w:tab/>
        <w:t>a motor vehicle, or a combination, that is higher than 4.3m and is built to carry cattle, sheep, pigs or horses; or</w:t>
      </w:r>
    </w:p>
    <w:p w14:paraId="4C86CEBF" w14:textId="77777777" w:rsidR="0092385B" w:rsidRDefault="0092385B" w:rsidP="0092385B">
      <w:pPr>
        <w:pStyle w:val="Apara"/>
        <w:rPr>
          <w:lang w:val="en"/>
        </w:rPr>
      </w:pPr>
      <w:r w:rsidRPr="003323FC">
        <w:tab/>
        <w:t>(b)</w:t>
      </w:r>
      <w:r w:rsidRPr="003323FC">
        <w:tab/>
      </w:r>
      <w:r>
        <w:rPr>
          <w:lang w:val="en"/>
        </w:rPr>
        <w:t>it is a PBS vehicle other than a specified PBS vehicle.</w:t>
      </w:r>
    </w:p>
    <w:p w14:paraId="6AB663C1" w14:textId="77777777" w:rsidR="00CD52C9" w:rsidRPr="00CD52C9" w:rsidRDefault="00CD52C9" w:rsidP="00CD52C9">
      <w:pPr>
        <w:pStyle w:val="Amain"/>
        <w:rPr>
          <w:lang w:val="en" w:eastAsia="en-AU"/>
        </w:rPr>
      </w:pPr>
      <w:r>
        <w:rPr>
          <w:lang w:val="en" w:eastAsia="en-AU"/>
        </w:rPr>
        <w:tab/>
      </w:r>
      <w:r w:rsidRPr="00CD52C9">
        <w:rPr>
          <w:lang w:val="en" w:eastAsia="en-AU"/>
        </w:rPr>
        <w:t>(2)</w:t>
      </w:r>
      <w:r>
        <w:rPr>
          <w:lang w:val="en" w:eastAsia="en-AU"/>
        </w:rPr>
        <w:tab/>
      </w:r>
      <w:r w:rsidRPr="00CD52C9">
        <w:rPr>
          <w:lang w:val="en" w:eastAsia="en-AU"/>
        </w:rPr>
        <w:t>In this section—</w:t>
      </w:r>
    </w:p>
    <w:p w14:paraId="721DD24E" w14:textId="77777777" w:rsidR="00CD52C9" w:rsidRPr="00CD52C9" w:rsidRDefault="00CD52C9" w:rsidP="00CD52C9">
      <w:pPr>
        <w:pStyle w:val="aDef"/>
        <w:rPr>
          <w:lang w:val="en" w:eastAsia="en-AU"/>
        </w:rPr>
      </w:pPr>
      <w:r w:rsidRPr="00CD52C9">
        <w:rPr>
          <w:b/>
          <w:bCs/>
          <w:i/>
          <w:iCs/>
          <w:lang w:val="en" w:eastAsia="en-AU"/>
        </w:rPr>
        <w:t>specified PBS vehicle</w:t>
      </w:r>
      <w:r w:rsidRPr="00CD52C9">
        <w:rPr>
          <w:lang w:val="en" w:eastAsia="en-AU"/>
        </w:rPr>
        <w:t xml:space="preserve"> means a PBS vehicle that—</w:t>
      </w:r>
    </w:p>
    <w:p w14:paraId="7D19E974" w14:textId="77777777" w:rsidR="00CD52C9" w:rsidRPr="00CD52C9" w:rsidRDefault="00CD52C9" w:rsidP="00CD52C9">
      <w:pPr>
        <w:pStyle w:val="aDefpara"/>
        <w:rPr>
          <w:lang w:val="en" w:eastAsia="en-AU"/>
        </w:rPr>
      </w:pPr>
      <w:r>
        <w:rPr>
          <w:lang w:val="en" w:eastAsia="en-AU"/>
        </w:rPr>
        <w:tab/>
      </w:r>
      <w:r w:rsidRPr="00CD52C9">
        <w:rPr>
          <w:lang w:val="en" w:eastAsia="en-AU"/>
        </w:rPr>
        <w:t>(a)</w:t>
      </w:r>
      <w:r>
        <w:rPr>
          <w:lang w:val="en" w:eastAsia="en-AU"/>
        </w:rPr>
        <w:tab/>
      </w:r>
      <w:r w:rsidRPr="00CD52C9">
        <w:rPr>
          <w:lang w:val="en" w:eastAsia="en-AU"/>
        </w:rPr>
        <w:t>is not a bus; and</w:t>
      </w:r>
    </w:p>
    <w:p w14:paraId="661DEF5D" w14:textId="77777777" w:rsidR="00CD52C9" w:rsidRPr="00CD52C9" w:rsidRDefault="00CD52C9" w:rsidP="00CD52C9">
      <w:pPr>
        <w:pStyle w:val="aDefpara"/>
        <w:rPr>
          <w:lang w:val="en" w:eastAsia="en-AU"/>
        </w:rPr>
      </w:pPr>
      <w:r>
        <w:rPr>
          <w:lang w:val="en" w:eastAsia="en-AU"/>
        </w:rPr>
        <w:tab/>
      </w:r>
      <w:r w:rsidRPr="00CD52C9">
        <w:rPr>
          <w:lang w:val="en" w:eastAsia="en-AU"/>
        </w:rPr>
        <w:t>(b)</w:t>
      </w:r>
      <w:r>
        <w:rPr>
          <w:lang w:val="en" w:eastAsia="en-AU"/>
        </w:rPr>
        <w:tab/>
      </w:r>
      <w:r w:rsidRPr="00CD52C9">
        <w:rPr>
          <w:lang w:val="en" w:eastAsia="en-AU"/>
        </w:rPr>
        <w:t>is not longer than 20m; and</w:t>
      </w:r>
    </w:p>
    <w:p w14:paraId="2574B61A" w14:textId="77777777" w:rsidR="00CD52C9" w:rsidRPr="00CD52C9" w:rsidRDefault="00CD52C9" w:rsidP="00CD52C9">
      <w:pPr>
        <w:pStyle w:val="aDefpara"/>
        <w:rPr>
          <w:lang w:val="en" w:eastAsia="en-AU"/>
        </w:rPr>
      </w:pPr>
      <w:r>
        <w:rPr>
          <w:lang w:val="en" w:eastAsia="en-AU"/>
        </w:rPr>
        <w:tab/>
      </w:r>
      <w:r w:rsidRPr="00CD52C9">
        <w:rPr>
          <w:lang w:val="en" w:eastAsia="en-AU"/>
        </w:rPr>
        <w:t>(c)</w:t>
      </w:r>
      <w:r>
        <w:rPr>
          <w:lang w:val="en" w:eastAsia="en-AU"/>
        </w:rPr>
        <w:tab/>
      </w:r>
      <w:r w:rsidRPr="00CD52C9">
        <w:rPr>
          <w:lang w:val="en" w:eastAsia="en-AU"/>
        </w:rPr>
        <w:t>is the subject of a current PBS vehicle approval at performance level 1; and</w:t>
      </w:r>
    </w:p>
    <w:p w14:paraId="097ACBD4" w14:textId="77777777" w:rsidR="00CD52C9" w:rsidRPr="00CD52C9" w:rsidRDefault="00CD52C9" w:rsidP="00CD52C9">
      <w:pPr>
        <w:pStyle w:val="aDefpara"/>
        <w:rPr>
          <w:lang w:val="en" w:eastAsia="en-AU"/>
        </w:rPr>
      </w:pPr>
      <w:r>
        <w:rPr>
          <w:lang w:val="en" w:eastAsia="en-AU"/>
        </w:rPr>
        <w:tab/>
      </w:r>
      <w:r w:rsidRPr="00CD52C9">
        <w:rPr>
          <w:lang w:val="en" w:eastAsia="en-AU"/>
        </w:rPr>
        <w:t>(d)</w:t>
      </w:r>
      <w:r>
        <w:rPr>
          <w:lang w:val="en" w:eastAsia="en-AU"/>
        </w:rPr>
        <w:tab/>
      </w:r>
      <w:r w:rsidRPr="00CD52C9">
        <w:rPr>
          <w:lang w:val="en" w:eastAsia="en-AU"/>
        </w:rPr>
        <w:t>complies with the PBS vehicle approval; and</w:t>
      </w:r>
    </w:p>
    <w:p w14:paraId="46EA4953" w14:textId="77777777" w:rsidR="00CD52C9" w:rsidRPr="00CD52C9" w:rsidRDefault="00CD52C9" w:rsidP="00CD52C9">
      <w:pPr>
        <w:pStyle w:val="aDefpara"/>
        <w:rPr>
          <w:lang w:val="en" w:eastAsia="en-AU"/>
        </w:rPr>
      </w:pPr>
      <w:r>
        <w:rPr>
          <w:lang w:val="en" w:eastAsia="en-AU"/>
        </w:rPr>
        <w:tab/>
      </w:r>
      <w:r w:rsidRPr="00CD52C9">
        <w:rPr>
          <w:lang w:val="en" w:eastAsia="en-AU"/>
        </w:rPr>
        <w:t>(e)</w:t>
      </w:r>
      <w:r>
        <w:rPr>
          <w:lang w:val="en" w:eastAsia="en-AU"/>
        </w:rPr>
        <w:tab/>
      </w:r>
      <w:r w:rsidRPr="00CD52C9">
        <w:rPr>
          <w:lang w:val="en" w:eastAsia="en-AU"/>
        </w:rPr>
        <w:t>complies with the general mass limits for the vehicle, regardless of whether the PBS vehicle approval authorises a higher mass limit.</w:t>
      </w:r>
    </w:p>
    <w:p w14:paraId="250BCFAB" w14:textId="77777777" w:rsidR="00CD52C9" w:rsidRPr="00CD52C9" w:rsidRDefault="00CD52C9" w:rsidP="00CD52C9">
      <w:pPr>
        <w:pStyle w:val="aNote"/>
        <w:rPr>
          <w:lang w:val="en" w:eastAsia="en-AU"/>
        </w:rPr>
      </w:pPr>
      <w:r w:rsidRPr="00CD52C9">
        <w:rPr>
          <w:rStyle w:val="charItals"/>
        </w:rPr>
        <w:t>Note</w:t>
      </w:r>
      <w:r w:rsidRPr="00CD52C9">
        <w:rPr>
          <w:lang w:val="en" w:eastAsia="en-AU"/>
        </w:rPr>
        <w:t>—</w:t>
      </w:r>
    </w:p>
    <w:p w14:paraId="512A96C8" w14:textId="77777777" w:rsidR="00CD52C9" w:rsidRPr="00CD52C9" w:rsidRDefault="00CD52C9" w:rsidP="00CD52C9">
      <w:pPr>
        <w:pStyle w:val="aNoteTextss"/>
        <w:rPr>
          <w:lang w:val="en" w:eastAsia="en-AU"/>
        </w:rPr>
      </w:pPr>
      <w:r w:rsidRPr="00CD52C9">
        <w:rPr>
          <w:lang w:val="en" w:eastAsia="en-AU"/>
        </w:rPr>
        <w:t>General mass limits for a vehicle may be included in prescribed mass requirements under section 95.</w:t>
      </w:r>
    </w:p>
    <w:p w14:paraId="69E75151" w14:textId="77777777" w:rsidR="00DB6E47" w:rsidRPr="001E68BA" w:rsidRDefault="00DB6E47" w:rsidP="00DB6E47">
      <w:pPr>
        <w:pStyle w:val="AH3Div"/>
      </w:pPr>
      <w:bookmarkStart w:id="160" w:name="_Toc75868709"/>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Restriction</w:t>
      </w:r>
      <w:bookmarkEnd w:id="160"/>
    </w:p>
    <w:p w14:paraId="6A278862" w14:textId="77777777" w:rsidR="00DB6E47" w:rsidRPr="007E1F9A" w:rsidRDefault="00DB6E47" w:rsidP="00DB6E47">
      <w:pPr>
        <w:pStyle w:val="AH5Sec"/>
      </w:pPr>
      <w:bookmarkStart w:id="161" w:name="_Toc75868710"/>
      <w:r w:rsidRPr="001E68BA">
        <w:rPr>
          <w:rStyle w:val="CharSectNo"/>
        </w:rPr>
        <w:t>137</w:t>
      </w:r>
      <w:r w:rsidRPr="007E1F9A">
        <w:tab/>
        <w:t>Using class 2 heavy vehicle</w:t>
      </w:r>
      <w:bookmarkEnd w:id="161"/>
    </w:p>
    <w:p w14:paraId="09A81064" w14:textId="77777777"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14:paraId="0F897850" w14:textId="77777777" w:rsidR="00DB6E47" w:rsidRPr="006C3305" w:rsidRDefault="00DB6E47" w:rsidP="00DB6E47">
      <w:pPr>
        <w:pStyle w:val="Penalty"/>
      </w:pPr>
      <w:r w:rsidRPr="006C3305">
        <w:t>Maximum penalty—$6000.</w:t>
      </w:r>
    </w:p>
    <w:p w14:paraId="27D96071" w14:textId="77777777" w:rsidR="00DB6E47" w:rsidRPr="001E68BA" w:rsidRDefault="00DB6E47" w:rsidP="00DB6E47">
      <w:pPr>
        <w:pStyle w:val="AH3Div"/>
      </w:pPr>
      <w:bookmarkStart w:id="162" w:name="_Toc75868711"/>
      <w:r w:rsidRPr="001E68BA">
        <w:rPr>
          <w:rStyle w:val="CharDivNo"/>
        </w:rPr>
        <w:lastRenderedPageBreak/>
        <w:t>Division 3</w:t>
      </w:r>
      <w:r w:rsidRPr="00A95F9A">
        <w:rPr>
          <w:rFonts w:ascii="Helvetica" w:hAnsi="Helvetica" w:cs="Helvetica"/>
          <w:iCs/>
          <w:szCs w:val="28"/>
        </w:rPr>
        <w:tab/>
      </w:r>
      <w:r w:rsidRPr="001E68BA">
        <w:rPr>
          <w:rStyle w:val="CharDivText"/>
          <w:rFonts w:ascii="Helvetica" w:hAnsi="Helvetica" w:cs="Helvetica"/>
          <w:iCs/>
          <w:szCs w:val="28"/>
        </w:rPr>
        <w:t>Authorisation by Commonwealth Gazette notice</w:t>
      </w:r>
      <w:bookmarkEnd w:id="162"/>
    </w:p>
    <w:p w14:paraId="59559E8C" w14:textId="77777777" w:rsidR="00DB6E47" w:rsidRPr="007E1F9A" w:rsidRDefault="00DB6E47" w:rsidP="00DB6E47">
      <w:pPr>
        <w:pStyle w:val="AH5Sec"/>
      </w:pPr>
      <w:bookmarkStart w:id="163" w:name="_Toc75868712"/>
      <w:r w:rsidRPr="001E68BA">
        <w:rPr>
          <w:rStyle w:val="CharSectNo"/>
        </w:rPr>
        <w:t>138</w:t>
      </w:r>
      <w:r w:rsidRPr="007E1F9A">
        <w:tab/>
        <w:t>Regulator’s power to authorise use of all or stated categories of class 2 heavy vehicles</w:t>
      </w:r>
      <w:bookmarkEnd w:id="163"/>
    </w:p>
    <w:p w14:paraId="44B05659" w14:textId="77777777"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14:paraId="3BED66FA" w14:textId="77777777" w:rsidR="00DB6E47" w:rsidRPr="007D116E" w:rsidRDefault="00DB6E47" w:rsidP="00DB6E47">
      <w:pPr>
        <w:pStyle w:val="Apara"/>
      </w:pPr>
      <w:r w:rsidRPr="007D116E">
        <w:tab/>
        <w:t>(a)</w:t>
      </w:r>
      <w:r w:rsidRPr="007D116E">
        <w:tab/>
        <w:t xml:space="preserve">in stated areas or on stated routes; </w:t>
      </w:r>
    </w:p>
    <w:p w14:paraId="1D946C13" w14:textId="77777777" w:rsidR="00DB6E47" w:rsidRPr="007D116E" w:rsidRDefault="00DB6E47" w:rsidP="00DB6E47">
      <w:pPr>
        <w:pStyle w:val="Apara"/>
      </w:pPr>
      <w:r w:rsidRPr="007D116E">
        <w:tab/>
        <w:t>(b)</w:t>
      </w:r>
      <w:r w:rsidRPr="007D116E">
        <w:tab/>
        <w:t>during stated hours of stated days;</w:t>
      </w:r>
    </w:p>
    <w:p w14:paraId="6202D3EA" w14:textId="77777777"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14:paraId="2188AEFF" w14:textId="77777777" w:rsidR="00DB6E47" w:rsidRPr="003F319E" w:rsidRDefault="00DB6E47" w:rsidP="00CD357F">
      <w:pPr>
        <w:pStyle w:val="Amain"/>
        <w:keepNext/>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14:paraId="13AE3133" w14:textId="77777777" w:rsidR="00DB6E47" w:rsidRPr="00C96203" w:rsidRDefault="00DB6E47" w:rsidP="00CD357F">
      <w:pPr>
        <w:pStyle w:val="aNote"/>
        <w:keepNext/>
      </w:pPr>
      <w:r w:rsidRPr="00FF4454">
        <w:rPr>
          <w:rStyle w:val="charItals"/>
        </w:rPr>
        <w:t>Note</w:t>
      </w:r>
      <w:r w:rsidRPr="00C96203">
        <w:rPr>
          <w:rFonts w:cs="Times"/>
          <w:bCs/>
          <w:iCs/>
        </w:rPr>
        <w:t>—</w:t>
      </w:r>
    </w:p>
    <w:p w14:paraId="1CA22CB9" w14:textId="77777777" w:rsidR="00DB6E47" w:rsidRPr="00C96203" w:rsidRDefault="00DB6E47" w:rsidP="00DB6E47">
      <w:pPr>
        <w:pStyle w:val="aNoteTextss"/>
      </w:pPr>
      <w:r w:rsidRPr="00C96203">
        <w:t>See Division 3 of Part 4.7 in relation to amendment, suspension or cancellation of a class 2 heavy vehicle authorisation (notice).</w:t>
      </w:r>
    </w:p>
    <w:p w14:paraId="149A7BB8" w14:textId="77777777" w:rsidR="00DB6E47" w:rsidRPr="007E1F9A" w:rsidRDefault="00DB6E47" w:rsidP="00DB6E47">
      <w:pPr>
        <w:pStyle w:val="AH5Sec"/>
      </w:pPr>
      <w:bookmarkStart w:id="164" w:name="_Toc75868713"/>
      <w:r w:rsidRPr="001E68BA">
        <w:rPr>
          <w:rStyle w:val="CharSectNo"/>
        </w:rPr>
        <w:t>139</w:t>
      </w:r>
      <w:r w:rsidRPr="007E1F9A">
        <w:tab/>
        <w:t>Restriction on grant of class 2 heavy vehicle authorisation (notice)</w:t>
      </w:r>
      <w:bookmarkEnd w:id="164"/>
    </w:p>
    <w:p w14:paraId="0588F267" w14:textId="77777777" w:rsidR="00DB6E47" w:rsidRPr="003F319E" w:rsidRDefault="00DB6E47" w:rsidP="00DB6E47">
      <w:pPr>
        <w:pStyle w:val="Amain"/>
      </w:pPr>
      <w:r w:rsidRPr="003F319E">
        <w:tab/>
        <w:t>(1)</w:t>
      </w:r>
      <w:r w:rsidRPr="003F319E">
        <w:tab/>
        <w:t>The Regulator may grant a class 2 heavy vehicle authorisation (notice) only if—</w:t>
      </w:r>
    </w:p>
    <w:p w14:paraId="71C80180" w14:textId="77777777"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14:paraId="20EE9286" w14:textId="77777777" w:rsidR="00DB6E47" w:rsidRPr="007D116E" w:rsidRDefault="00DB6E47" w:rsidP="00DB6E47">
      <w:pPr>
        <w:pStyle w:val="Apara"/>
      </w:pPr>
      <w:r w:rsidRPr="007D116E">
        <w:tab/>
        <w:t>(b)</w:t>
      </w:r>
      <w:r w:rsidRPr="007D116E">
        <w:tab/>
        <w:t>each relevant road manager for the authorisation has consented to the grant; and</w:t>
      </w:r>
    </w:p>
    <w:p w14:paraId="7B77DE71" w14:textId="77777777" w:rsidR="00DB6E47" w:rsidRPr="007D116E" w:rsidRDefault="00DB6E47" w:rsidP="00DB6E47">
      <w:pPr>
        <w:pStyle w:val="Apara"/>
      </w:pPr>
      <w:r w:rsidRPr="007D116E">
        <w:lastRenderedPageBreak/>
        <w:tab/>
        <w:t>(c)</w:t>
      </w:r>
      <w:r w:rsidRPr="007D116E">
        <w:tab/>
        <w:t>the Regulator is satisfied all other consents required for the authorisation under the law of the relevant jurisdiction have been obtained or given.</w:t>
      </w:r>
    </w:p>
    <w:p w14:paraId="409D84FE" w14:textId="77777777"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14:paraId="7603EC7F" w14:textId="77777777" w:rsidR="00DB6E47" w:rsidRPr="007E1F9A" w:rsidRDefault="00DB6E47" w:rsidP="00DB6E47">
      <w:pPr>
        <w:pStyle w:val="AH5Sec"/>
      </w:pPr>
      <w:bookmarkStart w:id="165" w:name="_Toc75868714"/>
      <w:r w:rsidRPr="001E68BA">
        <w:rPr>
          <w:rStyle w:val="CharSectNo"/>
        </w:rPr>
        <w:t>140</w:t>
      </w:r>
      <w:r w:rsidRPr="007E1F9A">
        <w:tab/>
        <w:t>Conditions of class 2 heavy vehicle authorisation (notice)</w:t>
      </w:r>
      <w:bookmarkEnd w:id="165"/>
    </w:p>
    <w:p w14:paraId="0F94B761" w14:textId="77777777" w:rsidR="00DB6E47" w:rsidRPr="003F319E" w:rsidRDefault="00DB6E47" w:rsidP="00DB6E47">
      <w:pPr>
        <w:pStyle w:val="Amainreturn"/>
      </w:pPr>
      <w:r w:rsidRPr="003F319E">
        <w:t>A class 2 heavy vehicle</w:t>
      </w:r>
      <w:r w:rsidR="007F0EF8">
        <w:t xml:space="preserve"> authorisation (notice)</w:t>
      </w:r>
      <w:r w:rsidRPr="003F319E">
        <w:t>—</w:t>
      </w:r>
    </w:p>
    <w:p w14:paraId="574BC5CD" w14:textId="77777777" w:rsidR="00DB6E47" w:rsidRDefault="00DB6E47" w:rsidP="00DB6E47">
      <w:pPr>
        <w:pStyle w:val="Apara"/>
      </w:pPr>
      <w:r w:rsidRPr="007D116E">
        <w:tab/>
        <w:t>(a)</w:t>
      </w:r>
      <w:r w:rsidRPr="007D116E">
        <w:tab/>
      </w:r>
      <w:r w:rsidR="007F0EF8" w:rsidRPr="007F0EF8">
        <w:t>must be subject to the road conditions or travel conditions required by a road manager for the authorisation under section</w:t>
      </w:r>
      <w:r w:rsidR="007F0EF8">
        <w:t> </w:t>
      </w:r>
      <w:r w:rsidR="007F0EF8" w:rsidRPr="007F0EF8">
        <w:t>160 or 161; and</w:t>
      </w:r>
    </w:p>
    <w:p w14:paraId="10F020D8" w14:textId="77777777" w:rsidR="007F0EF8" w:rsidRPr="00C96203" w:rsidRDefault="007F0EF8" w:rsidP="00632AAE">
      <w:pPr>
        <w:pStyle w:val="aNotepar"/>
      </w:pPr>
      <w:r w:rsidRPr="00FF4454">
        <w:rPr>
          <w:rStyle w:val="charItals"/>
        </w:rPr>
        <w:t>Note</w:t>
      </w:r>
      <w:r w:rsidRPr="00C96203">
        <w:rPr>
          <w:rFonts w:cs="Times"/>
          <w:bCs/>
          <w:iCs/>
        </w:rPr>
        <w:t>—</w:t>
      </w:r>
    </w:p>
    <w:p w14:paraId="6728AA00" w14:textId="77777777" w:rsidR="007F0EF8" w:rsidRPr="00C96203" w:rsidRDefault="007F0EF8" w:rsidP="007F0EF8">
      <w:pPr>
        <w:pStyle w:val="aNoteTextss"/>
      </w:pPr>
      <w:r>
        <w:t>Under</w:t>
      </w:r>
      <w:r>
        <w:rPr>
          <w:spacing w:val="3"/>
        </w:rPr>
        <w:t xml:space="preserve"> </w:t>
      </w:r>
      <w:r>
        <w:t>sections</w:t>
      </w:r>
      <w:r>
        <w:rPr>
          <w:spacing w:val="3"/>
        </w:rPr>
        <w:t xml:space="preserve"> </w:t>
      </w:r>
      <w:r>
        <w:t>160(1)(b)</w:t>
      </w:r>
      <w:r>
        <w:rPr>
          <w:spacing w:val="3"/>
        </w:rPr>
        <w:t xml:space="preserve"> </w:t>
      </w:r>
      <w:r>
        <w:t>and</w:t>
      </w:r>
      <w:r>
        <w:rPr>
          <w:spacing w:val="3"/>
        </w:rPr>
        <w:t xml:space="preserve"> </w:t>
      </w:r>
      <w:r>
        <w:t>(4),</w:t>
      </w:r>
      <w:r>
        <w:rPr>
          <w:spacing w:val="3"/>
        </w:rPr>
        <w:t xml:space="preserve"> </w:t>
      </w:r>
      <w:r>
        <w:t>a</w:t>
      </w:r>
      <w:r>
        <w:rPr>
          <w:spacing w:val="2"/>
        </w:rPr>
        <w:t xml:space="preserve"> </w:t>
      </w:r>
      <w:r>
        <w:t>road</w:t>
      </w:r>
      <w:r>
        <w:rPr>
          <w:spacing w:val="3"/>
        </w:rPr>
        <w:t xml:space="preserve"> </w:t>
      </w:r>
      <w:r>
        <w:t>manager</w:t>
      </w:r>
      <w:r>
        <w:rPr>
          <w:spacing w:val="27"/>
          <w:w w:val="99"/>
        </w:rPr>
        <w:t xml:space="preserve"> </w:t>
      </w:r>
      <w:r>
        <w:t>may</w:t>
      </w:r>
      <w:r>
        <w:rPr>
          <w:spacing w:val="33"/>
        </w:rPr>
        <w:t xml:space="preserve"> </w:t>
      </w:r>
      <w:r>
        <w:t>only</w:t>
      </w:r>
      <w:r>
        <w:rPr>
          <w:spacing w:val="34"/>
        </w:rPr>
        <w:t xml:space="preserve"> </w:t>
      </w:r>
      <w:r>
        <w:t>require</w:t>
      </w:r>
      <w:r>
        <w:rPr>
          <w:spacing w:val="34"/>
        </w:rPr>
        <w:t xml:space="preserve"> </w:t>
      </w:r>
      <w:r>
        <w:t>road</w:t>
      </w:r>
      <w:r>
        <w:rPr>
          <w:spacing w:val="34"/>
        </w:rPr>
        <w:t xml:space="preserve"> </w:t>
      </w:r>
      <w:r>
        <w:t>conditions</w:t>
      </w:r>
      <w:r>
        <w:rPr>
          <w:spacing w:val="33"/>
        </w:rPr>
        <w:t xml:space="preserve"> </w:t>
      </w:r>
      <w:r>
        <w:t>of</w:t>
      </w:r>
      <w:r>
        <w:rPr>
          <w:spacing w:val="33"/>
        </w:rPr>
        <w:t xml:space="preserve"> </w:t>
      </w:r>
      <w:r>
        <w:t>a</w:t>
      </w:r>
      <w:r>
        <w:rPr>
          <w:spacing w:val="34"/>
        </w:rPr>
        <w:t xml:space="preserve"> </w:t>
      </w:r>
      <w:r>
        <w:t>type</w:t>
      </w:r>
      <w:r>
        <w:rPr>
          <w:spacing w:val="27"/>
          <w:w w:val="99"/>
        </w:rPr>
        <w:t xml:space="preserve"> </w:t>
      </w:r>
      <w:r>
        <w:t>prescribed</w:t>
      </w:r>
      <w:r>
        <w:rPr>
          <w:spacing w:val="-8"/>
        </w:rPr>
        <w:t xml:space="preserve"> </w:t>
      </w:r>
      <w:r>
        <w:t>by</w:t>
      </w:r>
      <w:r>
        <w:rPr>
          <w:spacing w:val="-7"/>
        </w:rPr>
        <w:t xml:space="preserve"> </w:t>
      </w:r>
      <w:r>
        <w:t>the</w:t>
      </w:r>
      <w:r>
        <w:rPr>
          <w:spacing w:val="-7"/>
        </w:rPr>
        <w:t xml:space="preserve"> </w:t>
      </w:r>
      <w:r>
        <w:t>national</w:t>
      </w:r>
      <w:r>
        <w:rPr>
          <w:spacing w:val="-7"/>
        </w:rPr>
        <w:t xml:space="preserve"> </w:t>
      </w:r>
      <w:r>
        <w:rPr>
          <w:spacing w:val="-1"/>
        </w:rPr>
        <w:t>regulations.</w:t>
      </w:r>
    </w:p>
    <w:p w14:paraId="1E0EB04C" w14:textId="77777777" w:rsidR="00DB6E47" w:rsidRDefault="00DB6E47" w:rsidP="00CD357F">
      <w:pPr>
        <w:pStyle w:val="Apara"/>
        <w:keepNext/>
      </w:pPr>
      <w:r w:rsidRPr="007D116E">
        <w:tab/>
        <w:t>(b)</w:t>
      </w:r>
      <w:r w:rsidRPr="007D116E">
        <w:tab/>
      </w:r>
      <w:r w:rsidR="007F0EF8">
        <w:rPr>
          <w:spacing w:val="-1"/>
        </w:rPr>
        <w:t>may</w:t>
      </w:r>
      <w:r w:rsidR="007F0EF8">
        <w:rPr>
          <w:spacing w:val="41"/>
        </w:rPr>
        <w:t xml:space="preserve"> </w:t>
      </w:r>
      <w:r w:rsidR="007F0EF8">
        <w:rPr>
          <w:spacing w:val="-1"/>
        </w:rPr>
        <w:t>be</w:t>
      </w:r>
      <w:r w:rsidR="007F0EF8">
        <w:rPr>
          <w:spacing w:val="41"/>
        </w:rPr>
        <w:t xml:space="preserve"> </w:t>
      </w:r>
      <w:r w:rsidR="007F0EF8">
        <w:rPr>
          <w:spacing w:val="-1"/>
        </w:rPr>
        <w:t>subject</w:t>
      </w:r>
      <w:r w:rsidR="007F0EF8">
        <w:rPr>
          <w:spacing w:val="41"/>
        </w:rPr>
        <w:t xml:space="preserve"> </w:t>
      </w:r>
      <w:r w:rsidR="007F0EF8">
        <w:rPr>
          <w:spacing w:val="-1"/>
        </w:rPr>
        <w:t>to</w:t>
      </w:r>
      <w:r w:rsidR="007F0EF8">
        <w:rPr>
          <w:spacing w:val="41"/>
        </w:rPr>
        <w:t xml:space="preserve"> </w:t>
      </w:r>
      <w:r w:rsidR="007F0EF8">
        <w:rPr>
          <w:spacing w:val="-1"/>
        </w:rPr>
        <w:t>other</w:t>
      </w:r>
      <w:r w:rsidR="007F0EF8">
        <w:rPr>
          <w:spacing w:val="41"/>
        </w:rPr>
        <w:t xml:space="preserve"> </w:t>
      </w:r>
      <w:r w:rsidR="007F0EF8">
        <w:rPr>
          <w:spacing w:val="-1"/>
        </w:rPr>
        <w:t>conditions</w:t>
      </w:r>
      <w:r w:rsidR="007F0EF8">
        <w:rPr>
          <w:spacing w:val="41"/>
        </w:rPr>
        <w:t xml:space="preserve"> </w:t>
      </w:r>
      <w:r w:rsidR="007F0EF8">
        <w:rPr>
          <w:spacing w:val="-1"/>
        </w:rPr>
        <w:t>the</w:t>
      </w:r>
      <w:r w:rsidR="007F0EF8">
        <w:rPr>
          <w:spacing w:val="26"/>
        </w:rPr>
        <w:t xml:space="preserve"> </w:t>
      </w:r>
      <w:r w:rsidR="007F0EF8">
        <w:rPr>
          <w:spacing w:val="-2"/>
        </w:rPr>
        <w:t>regulator</w:t>
      </w:r>
      <w:r w:rsidR="007F0EF8">
        <w:rPr>
          <w:spacing w:val="3"/>
        </w:rPr>
        <w:t xml:space="preserve"> </w:t>
      </w:r>
      <w:r w:rsidR="007F0EF8">
        <w:rPr>
          <w:spacing w:val="-1"/>
        </w:rPr>
        <w:t>considers</w:t>
      </w:r>
      <w:r w:rsidR="007F0EF8">
        <w:rPr>
          <w:spacing w:val="5"/>
        </w:rPr>
        <w:t xml:space="preserve"> </w:t>
      </w:r>
      <w:r w:rsidR="007F0EF8">
        <w:rPr>
          <w:spacing w:val="-1"/>
        </w:rPr>
        <w:t>appropriate,</w:t>
      </w:r>
      <w:r w:rsidR="007F0EF8">
        <w:rPr>
          <w:spacing w:val="4"/>
        </w:rPr>
        <w:t xml:space="preserve"> </w:t>
      </w:r>
      <w:r w:rsidR="007F0EF8">
        <w:rPr>
          <w:spacing w:val="-1"/>
        </w:rPr>
        <w:t>including,</w:t>
      </w:r>
      <w:r w:rsidR="007F0EF8">
        <w:rPr>
          <w:spacing w:val="29"/>
        </w:rPr>
        <w:t xml:space="preserve"> </w:t>
      </w:r>
      <w:r w:rsidR="007F0EF8">
        <w:rPr>
          <w:spacing w:val="-1"/>
        </w:rPr>
        <w:t>for</w:t>
      </w:r>
      <w:r w:rsidR="007F0EF8">
        <w:rPr>
          <w:spacing w:val="11"/>
        </w:rPr>
        <w:t xml:space="preserve"> </w:t>
      </w:r>
      <w:r w:rsidR="007F0EF8">
        <w:rPr>
          <w:spacing w:val="-2"/>
        </w:rPr>
        <w:t>example,</w:t>
      </w:r>
      <w:r w:rsidR="007F0EF8">
        <w:rPr>
          <w:spacing w:val="11"/>
        </w:rPr>
        <w:t xml:space="preserve"> </w:t>
      </w:r>
      <w:r w:rsidR="007F0EF8">
        <w:t>a</w:t>
      </w:r>
      <w:r w:rsidR="007F0EF8">
        <w:rPr>
          <w:spacing w:val="11"/>
        </w:rPr>
        <w:t xml:space="preserve"> </w:t>
      </w:r>
      <w:r w:rsidR="007F0EF8">
        <w:rPr>
          <w:spacing w:val="-1"/>
        </w:rPr>
        <w:t>condition</w:t>
      </w:r>
      <w:r w:rsidR="007F0EF8">
        <w:rPr>
          <w:spacing w:val="11"/>
        </w:rPr>
        <w:t xml:space="preserve"> </w:t>
      </w:r>
      <w:r w:rsidR="007F0EF8">
        <w:rPr>
          <w:spacing w:val="-1"/>
        </w:rPr>
        <w:t>that</w:t>
      </w:r>
      <w:r w:rsidR="007F0EF8">
        <w:rPr>
          <w:spacing w:val="11"/>
        </w:rPr>
        <w:t xml:space="preserve"> </w:t>
      </w:r>
      <w:r w:rsidR="007F0EF8">
        <w:rPr>
          <w:spacing w:val="-1"/>
        </w:rPr>
        <w:t>the</w:t>
      </w:r>
      <w:r w:rsidR="007F0EF8">
        <w:rPr>
          <w:spacing w:val="11"/>
        </w:rPr>
        <w:t xml:space="preserve"> </w:t>
      </w:r>
      <w:r w:rsidR="007F0EF8">
        <w:rPr>
          <w:spacing w:val="-3"/>
        </w:rPr>
        <w:t>driver</w:t>
      </w:r>
      <w:r w:rsidR="007F0EF8">
        <w:rPr>
          <w:spacing w:val="11"/>
        </w:rPr>
        <w:t xml:space="preserve"> </w:t>
      </w:r>
      <w:r w:rsidR="007F0EF8">
        <w:rPr>
          <w:spacing w:val="-1"/>
        </w:rPr>
        <w:t>of</w:t>
      </w:r>
      <w:r w:rsidR="007F0EF8">
        <w:rPr>
          <w:spacing w:val="11"/>
        </w:rPr>
        <w:t xml:space="preserve"> </w:t>
      </w:r>
      <w:r w:rsidR="007F0EF8">
        <w:t>a</w:t>
      </w:r>
      <w:r w:rsidR="007F0EF8">
        <w:rPr>
          <w:spacing w:val="33"/>
        </w:rPr>
        <w:t xml:space="preserve"> </w:t>
      </w:r>
      <w:r w:rsidR="007F0EF8">
        <w:t>class</w:t>
      </w:r>
      <w:r w:rsidR="007F0EF8">
        <w:rPr>
          <w:spacing w:val="2"/>
        </w:rPr>
        <w:t xml:space="preserve"> </w:t>
      </w:r>
      <w:r w:rsidR="007F0EF8">
        <w:t>2</w:t>
      </w:r>
      <w:r w:rsidR="007F0EF8">
        <w:rPr>
          <w:spacing w:val="2"/>
        </w:rPr>
        <w:t xml:space="preserve"> </w:t>
      </w:r>
      <w:r w:rsidR="007F0EF8">
        <w:rPr>
          <w:spacing w:val="-2"/>
        </w:rPr>
        <w:t>heavy</w:t>
      </w:r>
      <w:r w:rsidR="007F0EF8">
        <w:rPr>
          <w:spacing w:val="2"/>
        </w:rPr>
        <w:t xml:space="preserve"> </w:t>
      </w:r>
      <w:r w:rsidR="007F0EF8">
        <w:rPr>
          <w:spacing w:val="-1"/>
        </w:rPr>
        <w:t>vehicle</w:t>
      </w:r>
      <w:r w:rsidR="007F0EF8">
        <w:rPr>
          <w:spacing w:val="2"/>
        </w:rPr>
        <w:t xml:space="preserve"> </w:t>
      </w:r>
      <w:r w:rsidR="007F0EF8">
        <w:t>who</w:t>
      </w:r>
      <w:r w:rsidR="007F0EF8">
        <w:rPr>
          <w:spacing w:val="2"/>
        </w:rPr>
        <w:t xml:space="preserve"> </w:t>
      </w:r>
      <w:r w:rsidR="007F0EF8">
        <w:t>is</w:t>
      </w:r>
      <w:r w:rsidR="007F0EF8">
        <w:rPr>
          <w:spacing w:val="2"/>
        </w:rPr>
        <w:t xml:space="preserve"> </w:t>
      </w:r>
      <w:r w:rsidR="007F0EF8">
        <w:rPr>
          <w:spacing w:val="-1"/>
        </w:rPr>
        <w:t>driving</w:t>
      </w:r>
      <w:r w:rsidR="007F0EF8">
        <w:rPr>
          <w:spacing w:val="2"/>
        </w:rPr>
        <w:t xml:space="preserve"> </w:t>
      </w:r>
      <w:r w:rsidR="007F0EF8">
        <w:t>the</w:t>
      </w:r>
      <w:r w:rsidR="007F0EF8">
        <w:rPr>
          <w:spacing w:val="28"/>
        </w:rPr>
        <w:t xml:space="preserve"> </w:t>
      </w:r>
      <w:r w:rsidR="007F0EF8">
        <w:rPr>
          <w:spacing w:val="-2"/>
        </w:rPr>
        <w:t>vehicle</w:t>
      </w:r>
      <w:r w:rsidR="007F0EF8">
        <w:rPr>
          <w:spacing w:val="2"/>
        </w:rPr>
        <w:t xml:space="preserve"> </w:t>
      </w:r>
      <w:r w:rsidR="007F0EF8">
        <w:rPr>
          <w:spacing w:val="-1"/>
        </w:rPr>
        <w:t>under</w:t>
      </w:r>
      <w:r w:rsidR="007F0EF8">
        <w:rPr>
          <w:spacing w:val="2"/>
        </w:rPr>
        <w:t xml:space="preserve"> </w:t>
      </w:r>
      <w:r w:rsidR="007F0EF8">
        <w:rPr>
          <w:spacing w:val="-1"/>
        </w:rPr>
        <w:t>the</w:t>
      </w:r>
      <w:r w:rsidR="007F0EF8">
        <w:rPr>
          <w:spacing w:val="2"/>
        </w:rPr>
        <w:t xml:space="preserve"> </w:t>
      </w:r>
      <w:r w:rsidR="007F0EF8">
        <w:rPr>
          <w:spacing w:val="-1"/>
        </w:rPr>
        <w:t>authorisation</w:t>
      </w:r>
      <w:r w:rsidR="007F0EF8">
        <w:rPr>
          <w:spacing w:val="2"/>
        </w:rPr>
        <w:t xml:space="preserve"> </w:t>
      </w:r>
      <w:r w:rsidR="007F0EF8">
        <w:rPr>
          <w:spacing w:val="-1"/>
        </w:rPr>
        <w:t>must</w:t>
      </w:r>
      <w:r w:rsidR="007F0EF8">
        <w:rPr>
          <w:spacing w:val="2"/>
        </w:rPr>
        <w:t xml:space="preserve"> </w:t>
      </w:r>
      <w:r w:rsidR="007F0EF8">
        <w:rPr>
          <w:spacing w:val="-1"/>
        </w:rPr>
        <w:t>keep</w:t>
      </w:r>
      <w:r w:rsidR="007F0EF8">
        <w:rPr>
          <w:spacing w:val="2"/>
        </w:rPr>
        <w:t xml:space="preserve"> </w:t>
      </w:r>
      <w:r w:rsidR="007F0EF8">
        <w:rPr>
          <w:spacing w:val="-1"/>
        </w:rPr>
        <w:t>in</w:t>
      </w:r>
      <w:r w:rsidR="007F0EF8">
        <w:rPr>
          <w:spacing w:val="20"/>
        </w:rPr>
        <w:t xml:space="preserve"> </w:t>
      </w:r>
      <w:r w:rsidR="007F0EF8">
        <w:rPr>
          <w:spacing w:val="-1"/>
        </w:rPr>
        <w:t>the</w:t>
      </w:r>
      <w:r w:rsidR="007F0EF8">
        <w:t xml:space="preserve"> </w:t>
      </w:r>
      <w:r w:rsidR="007F0EF8">
        <w:rPr>
          <w:spacing w:val="-4"/>
        </w:rPr>
        <w:t>driver’s</w:t>
      </w:r>
      <w:r w:rsidR="007F0EF8">
        <w:t xml:space="preserve"> possession a </w:t>
      </w:r>
      <w:r w:rsidR="007F0EF8">
        <w:rPr>
          <w:spacing w:val="-1"/>
        </w:rPr>
        <w:t>copy</w:t>
      </w:r>
      <w:r w:rsidR="007F0EF8">
        <w:t xml:space="preserve"> of—</w:t>
      </w:r>
    </w:p>
    <w:p w14:paraId="348E1579" w14:textId="77777777" w:rsidR="00071813" w:rsidRPr="00071813" w:rsidRDefault="00071813" w:rsidP="00071813">
      <w:pPr>
        <w:pStyle w:val="Asubpara"/>
      </w:pPr>
      <w:r>
        <w:tab/>
        <w:t>(i)</w:t>
      </w:r>
      <w:r>
        <w:tab/>
      </w:r>
      <w:r w:rsidRPr="00071813">
        <w:t>the Commonwealth Gazette notice for the authorisation; or</w:t>
      </w:r>
    </w:p>
    <w:p w14:paraId="49DA8FD5" w14:textId="77777777" w:rsidR="00071813" w:rsidRPr="00071813" w:rsidRDefault="00071813" w:rsidP="00071813">
      <w:pPr>
        <w:pStyle w:val="Asubpara"/>
      </w:pPr>
      <w:r w:rsidRPr="00071813">
        <w:tab/>
        <w:t>(ii)</w:t>
      </w:r>
      <w:r w:rsidRPr="00071813">
        <w:tab/>
        <w:t>an information sheet about the authorisation published by the Regulator on the Regulator’s website.</w:t>
      </w:r>
    </w:p>
    <w:p w14:paraId="60CCC627" w14:textId="77777777" w:rsidR="00DB6E47" w:rsidRPr="007E1F9A" w:rsidRDefault="00DB6E47" w:rsidP="00DB6E47">
      <w:pPr>
        <w:pStyle w:val="AH5Sec"/>
      </w:pPr>
      <w:bookmarkStart w:id="166" w:name="_Toc75868715"/>
      <w:r w:rsidRPr="001E68BA">
        <w:rPr>
          <w:rStyle w:val="CharSectNo"/>
        </w:rPr>
        <w:t>141</w:t>
      </w:r>
      <w:r w:rsidRPr="007E1F9A">
        <w:tab/>
        <w:t>Period for which class 2 heavy vehicle authorisation (notice) applies</w:t>
      </w:r>
      <w:bookmarkEnd w:id="166"/>
    </w:p>
    <w:p w14:paraId="2ADAB5F6" w14:textId="77777777" w:rsidR="00DB6E47" w:rsidRPr="003F319E" w:rsidRDefault="00DB6E47" w:rsidP="00DB6E47">
      <w:pPr>
        <w:pStyle w:val="Amainreturn"/>
      </w:pPr>
      <w:r w:rsidRPr="003F319E">
        <w:t>A class 2 heavy vehicle authorisation (notice)—</w:t>
      </w:r>
    </w:p>
    <w:p w14:paraId="23837882" w14:textId="77777777" w:rsidR="00DB6E47" w:rsidRPr="007D116E" w:rsidRDefault="00DB6E47" w:rsidP="00DB6E47">
      <w:pPr>
        <w:pStyle w:val="Apara"/>
      </w:pPr>
      <w:r w:rsidRPr="007D116E">
        <w:tab/>
        <w:t>(a)</w:t>
      </w:r>
      <w:r w:rsidRPr="007D116E">
        <w:tab/>
        <w:t>takes effect—</w:t>
      </w:r>
    </w:p>
    <w:p w14:paraId="05B2DA6A" w14:textId="77777777" w:rsidR="00DB6E47" w:rsidRPr="00516F02" w:rsidRDefault="00DB6E47" w:rsidP="00DB6E47">
      <w:pPr>
        <w:pStyle w:val="Asubpara"/>
      </w:pPr>
      <w:r w:rsidRPr="00516F02">
        <w:tab/>
        <w:t>(i)</w:t>
      </w:r>
      <w:r w:rsidRPr="00516F02">
        <w:tab/>
        <w:t>when the Commonwealth Gazette notice for the authorisation is published; or</w:t>
      </w:r>
    </w:p>
    <w:p w14:paraId="3971B70D" w14:textId="77777777"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14:paraId="5A883D72" w14:textId="77777777" w:rsidR="00DB6E47" w:rsidRPr="007D116E" w:rsidRDefault="00DB6E47" w:rsidP="00DB6E47">
      <w:pPr>
        <w:pStyle w:val="Apara"/>
      </w:pPr>
      <w:r w:rsidRPr="007D116E">
        <w:tab/>
        <w:t>(b)</w:t>
      </w:r>
      <w:r w:rsidRPr="007D116E">
        <w:tab/>
        <w:t>applies for the period stated in the Commonwealth Gazette notice.</w:t>
      </w:r>
    </w:p>
    <w:p w14:paraId="37AA2272" w14:textId="77777777" w:rsidR="00DB6E47" w:rsidRPr="007E1F9A" w:rsidRDefault="00DB6E47" w:rsidP="00DB6E47">
      <w:pPr>
        <w:pStyle w:val="AH5Sec"/>
      </w:pPr>
      <w:bookmarkStart w:id="167" w:name="_Toc75868716"/>
      <w:r w:rsidRPr="001E68BA">
        <w:rPr>
          <w:rStyle w:val="CharSectNo"/>
        </w:rPr>
        <w:t>142</w:t>
      </w:r>
      <w:r w:rsidRPr="007E1F9A">
        <w:tab/>
        <w:t>Requirements about Commonwealth Gazette notice etc.</w:t>
      </w:r>
      <w:bookmarkEnd w:id="167"/>
    </w:p>
    <w:p w14:paraId="14F835B3" w14:textId="77777777" w:rsidR="00DB6E47" w:rsidRPr="003F319E" w:rsidRDefault="00DB6E47" w:rsidP="00DB6E47">
      <w:pPr>
        <w:pStyle w:val="Amain"/>
      </w:pPr>
      <w:r w:rsidRPr="003F319E">
        <w:tab/>
        <w:t>(1)</w:t>
      </w:r>
      <w:r w:rsidRPr="003F319E">
        <w:tab/>
        <w:t>A Commonwealth Gazette notice for a class 2 heavy vehicle authorisation (notice) must state the following—</w:t>
      </w:r>
    </w:p>
    <w:p w14:paraId="1130D60B" w14:textId="77777777"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14:paraId="19901873" w14:textId="77777777" w:rsidR="00DB6E47" w:rsidRPr="007D116E" w:rsidRDefault="00DB6E47" w:rsidP="00DB6E47">
      <w:pPr>
        <w:pStyle w:val="Apara"/>
      </w:pPr>
      <w:r w:rsidRPr="007D116E">
        <w:tab/>
        <w:t>(b)</w:t>
      </w:r>
      <w:r w:rsidRPr="007D116E">
        <w:tab/>
        <w:t>the areas or routes to which the authorisation applies;</w:t>
      </w:r>
    </w:p>
    <w:p w14:paraId="4806ACF3" w14:textId="77777777" w:rsidR="00DB6E47" w:rsidRPr="007D116E" w:rsidRDefault="00DB6E47" w:rsidP="00DB6E47">
      <w:pPr>
        <w:pStyle w:val="Apara"/>
      </w:pPr>
      <w:r w:rsidRPr="007D116E">
        <w:tab/>
        <w:t>(c)</w:t>
      </w:r>
      <w:r w:rsidRPr="007D116E">
        <w:tab/>
        <w:t>the days and hours to which the authorisation applies;</w:t>
      </w:r>
    </w:p>
    <w:p w14:paraId="4325B075" w14:textId="77777777" w:rsidR="00DB6E47" w:rsidRPr="007D116E" w:rsidRDefault="00DB6E47" w:rsidP="00DB6E47">
      <w:pPr>
        <w:pStyle w:val="Apara"/>
      </w:pPr>
      <w:r w:rsidRPr="007D116E">
        <w:tab/>
        <w:t>(d)</w:t>
      </w:r>
      <w:r w:rsidRPr="007D116E">
        <w:tab/>
        <w:t>any conditions applying to class 2 heavy vehicles being used on a road under the authorisation;</w:t>
      </w:r>
    </w:p>
    <w:p w14:paraId="17EF4B9A" w14:textId="77777777" w:rsidR="00DB6E47" w:rsidRPr="007D116E" w:rsidRDefault="00DB6E47" w:rsidP="00DB6E47">
      <w:pPr>
        <w:pStyle w:val="Apara"/>
      </w:pPr>
      <w:r w:rsidRPr="007D116E">
        <w:tab/>
        <w:t>(e)</w:t>
      </w:r>
      <w:r w:rsidRPr="007D116E">
        <w:tab/>
        <w:t>the period for which the authorisation applies.</w:t>
      </w:r>
    </w:p>
    <w:p w14:paraId="52341747" w14:textId="77777777" w:rsidR="00DB6E47" w:rsidRDefault="00DB6E47" w:rsidP="00DB6E47">
      <w:pPr>
        <w:pStyle w:val="Amain"/>
      </w:pPr>
      <w:r w:rsidRPr="003F319E">
        <w:tab/>
        <w:t>(2)</w:t>
      </w:r>
      <w:r w:rsidRPr="003F319E">
        <w:tab/>
      </w:r>
      <w:r w:rsidR="00675292">
        <w:rPr>
          <w:spacing w:val="-3"/>
        </w:rPr>
        <w:t>Without</w:t>
      </w:r>
      <w:r w:rsidR="00675292">
        <w:rPr>
          <w:spacing w:val="18"/>
        </w:rPr>
        <w:t xml:space="preserve"> </w:t>
      </w:r>
      <w:r w:rsidR="00675292">
        <w:rPr>
          <w:spacing w:val="-1"/>
        </w:rPr>
        <w:t>limiting</w:t>
      </w:r>
      <w:r w:rsidR="00675292">
        <w:rPr>
          <w:spacing w:val="18"/>
        </w:rPr>
        <w:t xml:space="preserve"> </w:t>
      </w:r>
      <w:r w:rsidR="00675292">
        <w:rPr>
          <w:spacing w:val="-1"/>
        </w:rPr>
        <w:t>subsection</w:t>
      </w:r>
      <w:r w:rsidR="00675292">
        <w:rPr>
          <w:spacing w:val="18"/>
        </w:rPr>
        <w:t xml:space="preserve"> </w:t>
      </w:r>
      <w:r w:rsidR="00675292">
        <w:rPr>
          <w:spacing w:val="-1"/>
        </w:rPr>
        <w:t>(1)(b),</w:t>
      </w:r>
      <w:r w:rsidR="00675292">
        <w:rPr>
          <w:spacing w:val="18"/>
        </w:rPr>
        <w:t xml:space="preserve"> </w:t>
      </w:r>
      <w:r w:rsidR="00675292">
        <w:rPr>
          <w:spacing w:val="-1"/>
        </w:rPr>
        <w:t>the</w:t>
      </w:r>
      <w:r w:rsidR="00675292">
        <w:rPr>
          <w:spacing w:val="18"/>
        </w:rPr>
        <w:t xml:space="preserve"> </w:t>
      </w:r>
      <w:r w:rsidR="00675292">
        <w:rPr>
          <w:spacing w:val="-1"/>
        </w:rPr>
        <w:t>notice</w:t>
      </w:r>
      <w:r w:rsidR="00675292">
        <w:rPr>
          <w:spacing w:val="22"/>
        </w:rPr>
        <w:t xml:space="preserve"> </w:t>
      </w:r>
      <w:r w:rsidR="00675292">
        <w:rPr>
          <w:spacing w:val="-1"/>
        </w:rPr>
        <w:t>may</w:t>
      </w:r>
      <w:r w:rsidR="00675292">
        <w:rPr>
          <w:spacing w:val="-2"/>
        </w:rPr>
        <w:t xml:space="preserve"> </w:t>
      </w:r>
      <w:r w:rsidR="00675292">
        <w:rPr>
          <w:spacing w:val="-1"/>
        </w:rPr>
        <w:t>state</w:t>
      </w:r>
      <w:r w:rsidR="00675292">
        <w:rPr>
          <w:spacing w:val="-2"/>
        </w:rPr>
        <w:t xml:space="preserve"> </w:t>
      </w:r>
      <w:r w:rsidR="00675292">
        <w:rPr>
          <w:spacing w:val="-1"/>
        </w:rPr>
        <w:t>the</w:t>
      </w:r>
      <w:r w:rsidR="00675292">
        <w:rPr>
          <w:spacing w:val="-2"/>
        </w:rPr>
        <w:t xml:space="preserve"> </w:t>
      </w:r>
      <w:r w:rsidR="00675292">
        <w:rPr>
          <w:spacing w:val="-1"/>
        </w:rPr>
        <w:t>areas</w:t>
      </w:r>
      <w:r w:rsidR="00675292">
        <w:rPr>
          <w:spacing w:val="-2"/>
        </w:rPr>
        <w:t xml:space="preserve"> </w:t>
      </w:r>
      <w:r w:rsidR="00675292">
        <w:rPr>
          <w:spacing w:val="-1"/>
        </w:rPr>
        <w:t>or</w:t>
      </w:r>
      <w:r w:rsidR="00675292">
        <w:rPr>
          <w:spacing w:val="-3"/>
        </w:rPr>
        <w:t xml:space="preserve"> </w:t>
      </w:r>
      <w:r w:rsidR="00675292">
        <w:rPr>
          <w:spacing w:val="-1"/>
        </w:rPr>
        <w:t>routes</w:t>
      </w:r>
      <w:r w:rsidR="00675292">
        <w:rPr>
          <w:spacing w:val="-3"/>
        </w:rPr>
        <w:t xml:space="preserve"> </w:t>
      </w:r>
      <w:r w:rsidR="00675292">
        <w:rPr>
          <w:spacing w:val="-1"/>
        </w:rPr>
        <w:t>under</w:t>
      </w:r>
      <w:r w:rsidR="00675292">
        <w:rPr>
          <w:spacing w:val="-3"/>
        </w:rPr>
        <w:t xml:space="preserve"> </w:t>
      </w:r>
      <w:r w:rsidR="00675292">
        <w:rPr>
          <w:spacing w:val="-1"/>
        </w:rPr>
        <w:t>the</w:t>
      </w:r>
      <w:r w:rsidR="00675292">
        <w:rPr>
          <w:spacing w:val="-3"/>
        </w:rPr>
        <w:t xml:space="preserve"> </w:t>
      </w:r>
      <w:r w:rsidR="00675292">
        <w:rPr>
          <w:spacing w:val="-1"/>
        </w:rPr>
        <w:t>subsection</w:t>
      </w:r>
      <w:r w:rsidR="00675292">
        <w:rPr>
          <w:spacing w:val="28"/>
        </w:rPr>
        <w:t xml:space="preserve"> </w:t>
      </w:r>
      <w:r w:rsidR="00675292">
        <w:t>by—</w:t>
      </w:r>
    </w:p>
    <w:p w14:paraId="336DF1CF" w14:textId="77777777" w:rsidR="00675292" w:rsidRPr="00675292" w:rsidRDefault="00675292" w:rsidP="00675292">
      <w:pPr>
        <w:pStyle w:val="Apara"/>
      </w:pPr>
      <w:r>
        <w:tab/>
        <w:t>(a)</w:t>
      </w:r>
      <w:r>
        <w:tab/>
      </w:r>
      <w:r w:rsidRPr="00675292">
        <w:t>applying by reference a stated map or stated list, not in the notice, prepared and published by the relevant road authority or the Regulator; and</w:t>
      </w:r>
    </w:p>
    <w:p w14:paraId="1BE26513" w14:textId="77777777" w:rsidR="00675292" w:rsidRPr="00675292" w:rsidRDefault="00675292" w:rsidP="00675292">
      <w:pPr>
        <w:pStyle w:val="Apara"/>
      </w:pPr>
      <w:r w:rsidRPr="00675292">
        <w:tab/>
        <w:t>(b)</w:t>
      </w:r>
      <w:r w:rsidRPr="00675292">
        <w:tab/>
        <w:t>referring to the areas or routes shown on the stated map or list.</w:t>
      </w:r>
    </w:p>
    <w:p w14:paraId="574C3955" w14:textId="77777777" w:rsidR="00DB6E47" w:rsidRPr="0001078B" w:rsidRDefault="00DB6E47" w:rsidP="00DB6E47">
      <w:pPr>
        <w:pStyle w:val="Amain"/>
      </w:pPr>
      <w:r w:rsidRPr="003F319E">
        <w:tab/>
        <w:t>(3)</w:t>
      </w:r>
      <w:r w:rsidRPr="003F319E">
        <w:tab/>
      </w:r>
      <w:r w:rsidR="0001078B" w:rsidRPr="0001078B">
        <w:t>Without limiting subsection (1)(d), the notice may state road conditions or travel conditions under the subsection by referring to road conditions or travel conditions shown on a stated map or stated list applied under subsection (2)(a).</w:t>
      </w:r>
    </w:p>
    <w:p w14:paraId="22404AE5" w14:textId="77777777" w:rsidR="00DB6E47" w:rsidRDefault="00DB6E47" w:rsidP="00DB6E47">
      <w:pPr>
        <w:pStyle w:val="Amain"/>
        <w:rPr>
          <w:spacing w:val="-1"/>
        </w:rPr>
      </w:pPr>
      <w:r w:rsidRPr="003F319E">
        <w:tab/>
        <w:t>(4)</w:t>
      </w:r>
      <w:r w:rsidRPr="003F319E">
        <w:tab/>
      </w:r>
      <w:r w:rsidR="0001078B">
        <w:rPr>
          <w:spacing w:val="-1"/>
        </w:rPr>
        <w:t>The</w:t>
      </w:r>
      <w:r w:rsidR="0001078B">
        <w:rPr>
          <w:spacing w:val="15"/>
        </w:rPr>
        <w:t xml:space="preserve"> </w:t>
      </w:r>
      <w:r w:rsidR="0001078B">
        <w:rPr>
          <w:spacing w:val="-2"/>
        </w:rPr>
        <w:t>Regulator</w:t>
      </w:r>
      <w:r w:rsidR="0001078B">
        <w:rPr>
          <w:spacing w:val="15"/>
        </w:rPr>
        <w:t xml:space="preserve"> </w:t>
      </w:r>
      <w:r w:rsidR="0001078B">
        <w:rPr>
          <w:spacing w:val="-1"/>
        </w:rPr>
        <w:t>must</w:t>
      </w:r>
      <w:r w:rsidR="0001078B">
        <w:rPr>
          <w:spacing w:val="15"/>
        </w:rPr>
        <w:t xml:space="preserve"> </w:t>
      </w:r>
      <w:r w:rsidR="0001078B">
        <w:rPr>
          <w:spacing w:val="-1"/>
        </w:rPr>
        <w:t>publish</w:t>
      </w:r>
      <w:r w:rsidR="0001078B">
        <w:rPr>
          <w:spacing w:val="15"/>
        </w:rPr>
        <w:t xml:space="preserve"> </w:t>
      </w:r>
      <w:r w:rsidR="0001078B">
        <w:t>a</w:t>
      </w:r>
      <w:r w:rsidR="0001078B">
        <w:rPr>
          <w:spacing w:val="15"/>
        </w:rPr>
        <w:t xml:space="preserve"> </w:t>
      </w:r>
      <w:r w:rsidR="0001078B">
        <w:rPr>
          <w:spacing w:val="-2"/>
        </w:rPr>
        <w:t>copy</w:t>
      </w:r>
      <w:r w:rsidR="0001078B">
        <w:rPr>
          <w:spacing w:val="15"/>
        </w:rPr>
        <w:t xml:space="preserve"> </w:t>
      </w:r>
      <w:r w:rsidR="0001078B">
        <w:rPr>
          <w:spacing w:val="-1"/>
        </w:rPr>
        <w:t>of</w:t>
      </w:r>
      <w:r w:rsidR="0001078B">
        <w:rPr>
          <w:spacing w:val="15"/>
        </w:rPr>
        <w:t xml:space="preserve"> </w:t>
      </w:r>
      <w:r w:rsidR="0001078B">
        <w:rPr>
          <w:spacing w:val="-1"/>
        </w:rPr>
        <w:t>the</w:t>
      </w:r>
      <w:r w:rsidR="0001078B">
        <w:rPr>
          <w:spacing w:val="15"/>
        </w:rPr>
        <w:t xml:space="preserve"> </w:t>
      </w:r>
      <w:r w:rsidR="0001078B">
        <w:rPr>
          <w:spacing w:val="-1"/>
        </w:rPr>
        <w:t>notice</w:t>
      </w:r>
      <w:r w:rsidR="0001078B">
        <w:rPr>
          <w:spacing w:val="30"/>
        </w:rPr>
        <w:t xml:space="preserve"> </w:t>
      </w:r>
      <w:r w:rsidR="0001078B">
        <w:rPr>
          <w:spacing w:val="-1"/>
        </w:rPr>
        <w:t xml:space="preserve">on the </w:t>
      </w:r>
      <w:r w:rsidR="0001078B">
        <w:rPr>
          <w:spacing w:val="-3"/>
        </w:rPr>
        <w:t>Regulator’s</w:t>
      </w:r>
      <w:r w:rsidR="0001078B">
        <w:t xml:space="preserve"> </w:t>
      </w:r>
      <w:r w:rsidR="0001078B">
        <w:rPr>
          <w:spacing w:val="-1"/>
        </w:rPr>
        <w:t>website.</w:t>
      </w:r>
    </w:p>
    <w:p w14:paraId="178604F1" w14:textId="77777777" w:rsidR="0001078B" w:rsidRPr="003F319E" w:rsidRDefault="0001078B" w:rsidP="00DB6E47">
      <w:pPr>
        <w:pStyle w:val="Amain"/>
      </w:pPr>
      <w:r>
        <w:rPr>
          <w:spacing w:val="-1"/>
        </w:rPr>
        <w:lastRenderedPageBreak/>
        <w:tab/>
        <w:t>(5)</w:t>
      </w:r>
      <w:r>
        <w:rPr>
          <w:spacing w:val="-1"/>
        </w:rPr>
        <w:tab/>
        <w:t>If</w:t>
      </w:r>
      <w:r>
        <w:t xml:space="preserve"> the notice </w:t>
      </w:r>
      <w:r>
        <w:rPr>
          <w:spacing w:val="-1"/>
        </w:rPr>
        <w:t>applies</w:t>
      </w:r>
      <w:r>
        <w:t xml:space="preserve"> a </w:t>
      </w:r>
      <w:r>
        <w:rPr>
          <w:spacing w:val="-1"/>
        </w:rPr>
        <w:t>stated map or stated list—</w:t>
      </w:r>
    </w:p>
    <w:p w14:paraId="0B784B8C" w14:textId="77777777" w:rsidR="00DB6E47" w:rsidRPr="0001078B" w:rsidRDefault="00DB6E47" w:rsidP="00DB6E47">
      <w:pPr>
        <w:pStyle w:val="Apara"/>
      </w:pPr>
      <w:r w:rsidRPr="007D116E">
        <w:tab/>
        <w:t>(a)</w:t>
      </w:r>
      <w:r w:rsidRPr="007D116E">
        <w:tab/>
      </w:r>
      <w:r w:rsidR="0001078B" w:rsidRPr="0001078B">
        <w:t>the Regulator may amend the stated map or stated list prepared and published by it and the relevant road authority may amend the stated map or stated list prepared and published by it, but only by omitting, varying or extending—</w:t>
      </w:r>
    </w:p>
    <w:p w14:paraId="20F703F7" w14:textId="77777777" w:rsidR="0001078B" w:rsidRPr="0001078B" w:rsidRDefault="0001078B" w:rsidP="0001078B">
      <w:pPr>
        <w:pStyle w:val="Asubpara"/>
      </w:pPr>
      <w:r w:rsidRPr="0001078B">
        <w:tab/>
        <w:t>(i)</w:t>
      </w:r>
      <w:r w:rsidRPr="0001078B">
        <w:tab/>
        <w:t>the areas or routes mentioned in subsection (2)(b); or</w:t>
      </w:r>
    </w:p>
    <w:p w14:paraId="3F5FE6DC" w14:textId="77777777" w:rsidR="0001078B" w:rsidRDefault="0001078B" w:rsidP="0001078B">
      <w:pPr>
        <w:pStyle w:val="Asubpara"/>
      </w:pPr>
      <w:r w:rsidRPr="0001078B">
        <w:tab/>
        <w:t>(ii)</w:t>
      </w:r>
      <w:r w:rsidRPr="0001078B">
        <w:tab/>
        <w:t>the road conditions or travel conditions mentioned in subsection (3);</w:t>
      </w:r>
    </w:p>
    <w:p w14:paraId="5D284E60" w14:textId="77777777" w:rsidR="0001078B" w:rsidRPr="0001078B" w:rsidRDefault="0001078B" w:rsidP="00C65FF6">
      <w:pPr>
        <w:pStyle w:val="Aparareturn"/>
      </w:pPr>
      <w:r w:rsidRPr="0001078B">
        <w:t>including by adding additional areas, routes, road conditions or travel conditions; and</w:t>
      </w:r>
    </w:p>
    <w:p w14:paraId="6E53AB83" w14:textId="77777777" w:rsidR="00DB6E47" w:rsidRPr="00E55FC4" w:rsidRDefault="00DB6E47" w:rsidP="00DB6E47">
      <w:pPr>
        <w:pStyle w:val="Apara"/>
      </w:pPr>
      <w:r w:rsidRPr="007D116E">
        <w:tab/>
        <w:t>(b)</w:t>
      </w:r>
      <w:r w:rsidRPr="007D116E">
        <w:tab/>
      </w:r>
      <w:r w:rsidR="0001078B" w:rsidRPr="00E55FC4">
        <w:t>the Regulator must ensure a copy of the stated map or stated list as in force from time to time is—</w:t>
      </w:r>
    </w:p>
    <w:p w14:paraId="1AE7BD59" w14:textId="77777777" w:rsidR="00DB6E47" w:rsidRPr="00E55FC4" w:rsidRDefault="00DB6E47" w:rsidP="00DB6E47">
      <w:pPr>
        <w:pStyle w:val="Asubpara"/>
      </w:pPr>
      <w:r w:rsidRPr="00E55FC4">
        <w:tab/>
        <w:t>(i)</w:t>
      </w:r>
      <w:r w:rsidRPr="00E55FC4">
        <w:tab/>
      </w:r>
      <w:r w:rsidR="0001078B" w:rsidRPr="00E55FC4">
        <w:t>made available for inspection, without charge, during normal business hours at each office of the Regulator; and</w:t>
      </w:r>
    </w:p>
    <w:p w14:paraId="4757C371" w14:textId="77777777" w:rsidR="00DB6E47" w:rsidRDefault="00DB6E47" w:rsidP="00DB6E47">
      <w:pPr>
        <w:pStyle w:val="Asubpara"/>
      </w:pPr>
      <w:r w:rsidRPr="00E55FC4">
        <w:tab/>
        <w:t>(ii)</w:t>
      </w:r>
      <w:r w:rsidRPr="00E55FC4">
        <w:tab/>
      </w:r>
      <w:r w:rsidR="00E55FC4" w:rsidRPr="00E55FC4">
        <w:t>published on the Regulator’s website or published by way of a reference or link published on the Regulator’s website.</w:t>
      </w:r>
    </w:p>
    <w:p w14:paraId="0CF1A42A" w14:textId="77777777" w:rsidR="004535E6" w:rsidRDefault="004535E6" w:rsidP="004535E6">
      <w:pPr>
        <w:pStyle w:val="aNotepar"/>
      </w:pPr>
      <w:r w:rsidRPr="004535E6">
        <w:rPr>
          <w:rStyle w:val="charItals"/>
        </w:rPr>
        <w:t>Note</w:t>
      </w:r>
      <w:r w:rsidRPr="004535E6">
        <w:t>—</w:t>
      </w:r>
    </w:p>
    <w:p w14:paraId="2D339821" w14:textId="77777777" w:rsidR="004535E6" w:rsidRPr="004535E6" w:rsidRDefault="004535E6" w:rsidP="004535E6">
      <w:pPr>
        <w:pStyle w:val="aNoteTextss"/>
      </w:pPr>
      <w:r w:rsidRPr="004535E6">
        <w:t>The Regulator must publish a stated map or stated list whether the Regulator or a relevant road authority originally prepared and published it as mentioned in subsection (2).</w:t>
      </w:r>
    </w:p>
    <w:p w14:paraId="2F5FFEA9" w14:textId="77777777" w:rsidR="00DB6E47" w:rsidRDefault="00E55FC4" w:rsidP="00DB6E47">
      <w:pPr>
        <w:pStyle w:val="Amain"/>
        <w:rPr>
          <w:spacing w:val="-1"/>
        </w:rPr>
      </w:pPr>
      <w:r>
        <w:tab/>
        <w:t>(6</w:t>
      </w:r>
      <w:r w:rsidR="00DB6E47" w:rsidRPr="003F319E">
        <w:t>)</w:t>
      </w:r>
      <w:r w:rsidR="00DB6E47" w:rsidRPr="003F319E">
        <w:tab/>
      </w:r>
      <w:r>
        <w:rPr>
          <w:spacing w:val="-1"/>
        </w:rPr>
        <w:t>Despite</w:t>
      </w:r>
      <w:r>
        <w:rPr>
          <w:spacing w:val="35"/>
        </w:rPr>
        <w:t xml:space="preserve"> </w:t>
      </w:r>
      <w:r>
        <w:rPr>
          <w:spacing w:val="-1"/>
        </w:rPr>
        <w:t>subsection</w:t>
      </w:r>
      <w:r>
        <w:rPr>
          <w:spacing w:val="35"/>
        </w:rPr>
        <w:t xml:space="preserve"> </w:t>
      </w:r>
      <w:r>
        <w:rPr>
          <w:spacing w:val="-1"/>
        </w:rPr>
        <w:t>(5)(a),</w:t>
      </w:r>
      <w:r>
        <w:rPr>
          <w:spacing w:val="35"/>
        </w:rPr>
        <w:t xml:space="preserve"> </w:t>
      </w:r>
      <w:r>
        <w:t>a</w:t>
      </w:r>
      <w:r>
        <w:rPr>
          <w:spacing w:val="35"/>
        </w:rPr>
        <w:t xml:space="preserve"> </w:t>
      </w:r>
      <w:r>
        <w:rPr>
          <w:spacing w:val="-1"/>
        </w:rPr>
        <w:t>road</w:t>
      </w:r>
      <w:r>
        <w:rPr>
          <w:spacing w:val="35"/>
        </w:rPr>
        <w:t xml:space="preserve"> </w:t>
      </w:r>
      <w:r>
        <w:rPr>
          <w:spacing w:val="-1"/>
        </w:rPr>
        <w:t>authority</w:t>
      </w:r>
      <w:r>
        <w:rPr>
          <w:spacing w:val="35"/>
        </w:rPr>
        <w:t xml:space="preserve"> </w:t>
      </w:r>
      <w:r>
        <w:rPr>
          <w:spacing w:val="-1"/>
        </w:rPr>
        <w:t>may</w:t>
      </w:r>
      <w:r>
        <w:rPr>
          <w:spacing w:val="25"/>
        </w:rPr>
        <w:t xml:space="preserve"> </w:t>
      </w:r>
      <w:r>
        <w:rPr>
          <w:spacing w:val="-1"/>
        </w:rPr>
        <w:t>only</w:t>
      </w:r>
      <w:r>
        <w:rPr>
          <w:spacing w:val="19"/>
        </w:rPr>
        <w:t xml:space="preserve"> </w:t>
      </w:r>
      <w:r>
        <w:rPr>
          <w:spacing w:val="-1"/>
        </w:rPr>
        <w:t>amend</w:t>
      </w:r>
      <w:r>
        <w:rPr>
          <w:spacing w:val="19"/>
        </w:rPr>
        <w:t xml:space="preserve"> </w:t>
      </w:r>
      <w:r>
        <w:t>a</w:t>
      </w:r>
      <w:r>
        <w:rPr>
          <w:spacing w:val="19"/>
        </w:rPr>
        <w:t xml:space="preserve"> </w:t>
      </w:r>
      <w:r>
        <w:rPr>
          <w:spacing w:val="-1"/>
        </w:rPr>
        <w:t>map</w:t>
      </w:r>
      <w:r>
        <w:rPr>
          <w:spacing w:val="19"/>
        </w:rPr>
        <w:t xml:space="preserve"> </w:t>
      </w:r>
      <w:r>
        <w:rPr>
          <w:spacing w:val="-1"/>
        </w:rPr>
        <w:t>or</w:t>
      </w:r>
      <w:r>
        <w:rPr>
          <w:spacing w:val="19"/>
        </w:rPr>
        <w:t xml:space="preserve"> </w:t>
      </w:r>
      <w:r>
        <w:rPr>
          <w:spacing w:val="-1"/>
        </w:rPr>
        <w:t>list</w:t>
      </w:r>
      <w:r>
        <w:rPr>
          <w:spacing w:val="19"/>
        </w:rPr>
        <w:t xml:space="preserve"> </w:t>
      </w:r>
      <w:r>
        <w:rPr>
          <w:spacing w:val="-1"/>
        </w:rPr>
        <w:t>in</w:t>
      </w:r>
      <w:r>
        <w:rPr>
          <w:spacing w:val="19"/>
        </w:rPr>
        <w:t xml:space="preserve"> </w:t>
      </w:r>
      <w:r>
        <w:t>a</w:t>
      </w:r>
      <w:r>
        <w:rPr>
          <w:spacing w:val="19"/>
        </w:rPr>
        <w:t xml:space="preserve"> </w:t>
      </w:r>
      <w:r>
        <w:rPr>
          <w:spacing w:val="-1"/>
        </w:rPr>
        <w:t>way</w:t>
      </w:r>
      <w:r>
        <w:rPr>
          <w:spacing w:val="19"/>
        </w:rPr>
        <w:t xml:space="preserve"> </w:t>
      </w:r>
      <w:r>
        <w:rPr>
          <w:spacing w:val="-1"/>
        </w:rPr>
        <w:t>that</w:t>
      </w:r>
      <w:r>
        <w:rPr>
          <w:spacing w:val="19"/>
        </w:rPr>
        <w:t xml:space="preserve"> </w:t>
      </w:r>
      <w:r>
        <w:rPr>
          <w:spacing w:val="-2"/>
        </w:rPr>
        <w:t>affects</w:t>
      </w:r>
      <w:r>
        <w:rPr>
          <w:spacing w:val="19"/>
        </w:rPr>
        <w:t xml:space="preserve"> </w:t>
      </w:r>
      <w:r>
        <w:t>a</w:t>
      </w:r>
      <w:r>
        <w:rPr>
          <w:spacing w:val="21"/>
        </w:rPr>
        <w:t xml:space="preserve"> </w:t>
      </w:r>
      <w:r>
        <w:rPr>
          <w:spacing w:val="-1"/>
        </w:rPr>
        <w:t>particular road if—</w:t>
      </w:r>
    </w:p>
    <w:p w14:paraId="10B9569D" w14:textId="77777777" w:rsidR="004535E6" w:rsidRPr="004535E6" w:rsidRDefault="004535E6" w:rsidP="004535E6">
      <w:pPr>
        <w:pStyle w:val="Apara"/>
      </w:pPr>
      <w:r>
        <w:tab/>
        <w:t>(a)</w:t>
      </w:r>
      <w:r>
        <w:tab/>
      </w:r>
      <w:r w:rsidRPr="004535E6">
        <w:t>the road authority is the road manager for the road; or</w:t>
      </w:r>
    </w:p>
    <w:p w14:paraId="313C87DF" w14:textId="77777777" w:rsidR="004535E6" w:rsidRPr="004535E6" w:rsidRDefault="004535E6" w:rsidP="004535E6">
      <w:pPr>
        <w:pStyle w:val="Apara"/>
      </w:pPr>
      <w:r w:rsidRPr="004535E6">
        <w:tab/>
        <w:t>(b)</w:t>
      </w:r>
      <w:r w:rsidRPr="004535E6">
        <w:tab/>
        <w:t>the road authority is not the road manager for the road and has been advised by the Regulator that the Regulator has obtained the consent of the road manager for the amendment.</w:t>
      </w:r>
    </w:p>
    <w:p w14:paraId="7A3550BF" w14:textId="77777777" w:rsidR="00DB6E47" w:rsidRPr="003F319E" w:rsidRDefault="00675292" w:rsidP="00841803">
      <w:pPr>
        <w:pStyle w:val="Amain"/>
        <w:keepNext/>
      </w:pPr>
      <w:r>
        <w:lastRenderedPageBreak/>
        <w:tab/>
        <w:t>(7</w:t>
      </w:r>
      <w:r w:rsidR="00DB6E47" w:rsidRPr="003F319E">
        <w:t>)</w:t>
      </w:r>
      <w:r w:rsidR="00DB6E47" w:rsidRPr="003F319E">
        <w:tab/>
        <w:t>In this section—</w:t>
      </w:r>
    </w:p>
    <w:p w14:paraId="6A67AE50" w14:textId="77777777" w:rsidR="00DB6E47" w:rsidRDefault="00DB6E47" w:rsidP="00841803">
      <w:pPr>
        <w:pStyle w:val="aDef"/>
        <w:keepLines/>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14:paraId="269727E1" w14:textId="77777777" w:rsidR="00BF2174" w:rsidRPr="00256D97" w:rsidRDefault="00BF2174" w:rsidP="00256D97">
      <w:pPr>
        <w:pStyle w:val="aDef"/>
      </w:pPr>
      <w:r w:rsidRPr="00256D97">
        <w:rPr>
          <w:rStyle w:val="charBoldItals"/>
        </w:rPr>
        <w:t>road conditions</w:t>
      </w:r>
      <w:r w:rsidRPr="00256D97">
        <w:t xml:space="preserve"> means road conditions required by the relevant road manager under section 160.</w:t>
      </w:r>
    </w:p>
    <w:p w14:paraId="0FE19D09" w14:textId="77777777" w:rsidR="00BF2174" w:rsidRDefault="00BF2174" w:rsidP="00BF2174">
      <w:pPr>
        <w:pStyle w:val="aDef"/>
      </w:pPr>
      <w:r w:rsidRPr="00256D97">
        <w:rPr>
          <w:rStyle w:val="charBoldItals"/>
        </w:rPr>
        <w:t>travel conditions</w:t>
      </w:r>
      <w:r w:rsidRPr="00256D97">
        <w:t xml:space="preserve"> means travel conditions required by the relevant road manager under section 161.</w:t>
      </w:r>
    </w:p>
    <w:p w14:paraId="5D5221E2" w14:textId="77777777" w:rsidR="0070738C" w:rsidRDefault="0070738C" w:rsidP="0070738C">
      <w:pPr>
        <w:pStyle w:val="AH5Sec"/>
      </w:pPr>
      <w:bookmarkStart w:id="168" w:name="_Toc75868717"/>
      <w:r w:rsidRPr="001E68BA">
        <w:rPr>
          <w:rStyle w:val="CharSectNo"/>
        </w:rPr>
        <w:t>142A</w:t>
      </w:r>
      <w:r>
        <w:tab/>
      </w:r>
      <w:r w:rsidRPr="00FF71CB">
        <w:t>Process for amending stated map or stated list</w:t>
      </w:r>
      <w:bookmarkEnd w:id="168"/>
    </w:p>
    <w:p w14:paraId="32EABD1C" w14:textId="77777777" w:rsidR="00FF71CB" w:rsidRPr="00012644" w:rsidRDefault="00FF71CB" w:rsidP="00FF71CB">
      <w:pPr>
        <w:pStyle w:val="Amain"/>
      </w:pPr>
      <w:r>
        <w:tab/>
        <w:t>(1)</w:t>
      </w:r>
      <w:r>
        <w:tab/>
      </w:r>
      <w:r w:rsidRPr="00012644">
        <w:t>This section applies to the amendment of a stated map or stated list mentioned in section 142.</w:t>
      </w:r>
    </w:p>
    <w:p w14:paraId="7265A520" w14:textId="77777777" w:rsidR="00FF71CB" w:rsidRPr="00012644" w:rsidRDefault="00FF71CB" w:rsidP="00FF71CB">
      <w:pPr>
        <w:pStyle w:val="Amain"/>
      </w:pPr>
      <w:r w:rsidRPr="00012644">
        <w:tab/>
        <w:t>(2)</w:t>
      </w:r>
      <w:r w:rsidRPr="00012644">
        <w:tab/>
        <w:t>For the purpose of an amendment by the Regulator only adding an additional area or route to a stated map or stated list—</w:t>
      </w:r>
    </w:p>
    <w:p w14:paraId="407CA12E" w14:textId="77777777" w:rsidR="00FF71CB" w:rsidRPr="00012644" w:rsidRDefault="00FF71CB" w:rsidP="00FF71CB">
      <w:pPr>
        <w:pStyle w:val="Apara"/>
      </w:pPr>
      <w:r w:rsidRPr="00012644">
        <w:tab/>
        <w:t>(a)</w:t>
      </w:r>
      <w:r w:rsidRPr="00012644">
        <w:tab/>
        <w:t>section 139 applies; and</w:t>
      </w:r>
    </w:p>
    <w:p w14:paraId="08403290" w14:textId="77777777" w:rsidR="00FF71CB" w:rsidRPr="00012644" w:rsidRDefault="00FF71CB" w:rsidP="00FF71CB">
      <w:pPr>
        <w:pStyle w:val="Apara"/>
      </w:pPr>
      <w:r w:rsidRPr="00012644">
        <w:tab/>
        <w:t>(b)</w:t>
      </w:r>
      <w:r w:rsidRPr="00012644">
        <w:tab/>
        <w:t>Division 2 of Part 4.7 applies to the extent the division relates to the grant of a class 2 heavy vehicle authorisation (notice); and</w:t>
      </w:r>
    </w:p>
    <w:p w14:paraId="21E0716A" w14:textId="77777777" w:rsidR="00FF71CB" w:rsidRPr="00012644" w:rsidRDefault="00FF71CB" w:rsidP="00FF71CB">
      <w:pPr>
        <w:pStyle w:val="Apara"/>
      </w:pPr>
      <w:r w:rsidRPr="00012644">
        <w:tab/>
        <w:t>(c)</w:t>
      </w:r>
      <w:r w:rsidRPr="00012644">
        <w:tab/>
        <w:t>Division 3 of Part 4.7 does not apply.</w:t>
      </w:r>
    </w:p>
    <w:p w14:paraId="3A6BC4B4" w14:textId="77777777" w:rsidR="00FF71CB" w:rsidRPr="00012644" w:rsidRDefault="00FF71CB" w:rsidP="008C2E76">
      <w:pPr>
        <w:pStyle w:val="Amain"/>
      </w:pPr>
      <w:r w:rsidRPr="00012644">
        <w:tab/>
        <w:t>(3)</w:t>
      </w:r>
      <w:r w:rsidRPr="00012644">
        <w:tab/>
        <w:t>For the purpose of subsection (2), sec</w:t>
      </w:r>
      <w:r w:rsidR="008C2E76">
        <w:t>tion 139 and Division 2 of Part </w:t>
      </w:r>
      <w:r w:rsidRPr="00012644">
        <w:t>4.7 apply as if—</w:t>
      </w:r>
    </w:p>
    <w:p w14:paraId="5365F505" w14:textId="77777777" w:rsidR="00FF71CB" w:rsidRPr="00012644" w:rsidRDefault="00FF71CB" w:rsidP="00FF71CB">
      <w:pPr>
        <w:pStyle w:val="Apara"/>
      </w:pPr>
      <w:r w:rsidRPr="00012644">
        <w:tab/>
        <w:t>(a)</w:t>
      </w:r>
      <w:r w:rsidRPr="00012644">
        <w:tab/>
        <w:t>a reference to the grant of a class 2 heavy vehicle authorisation (notice) or a mass or dimension authority were a reference to the adding of the additional area or route; and</w:t>
      </w:r>
    </w:p>
    <w:p w14:paraId="0975B389" w14:textId="77777777" w:rsidR="00FF71CB" w:rsidRPr="00012644" w:rsidRDefault="00FF71CB" w:rsidP="00FF71CB">
      <w:pPr>
        <w:pStyle w:val="Apara"/>
      </w:pPr>
      <w:r w:rsidRPr="00012644">
        <w:tab/>
        <w:t>(b)</w:t>
      </w:r>
      <w:r w:rsidRPr="00012644">
        <w:tab/>
        <w:t>a reference to the relevant road manager for a class 2 heavy vehicle authorisation (notice) or a mass or dimension authority were a reference to the relevant road manager for the authorisation or authority that applies the stated map or stated list.</w:t>
      </w:r>
    </w:p>
    <w:p w14:paraId="037545C5" w14:textId="77777777" w:rsidR="00FF71CB" w:rsidRPr="00012644" w:rsidRDefault="00FF71CB" w:rsidP="00FF71CB">
      <w:pPr>
        <w:pStyle w:val="Amain"/>
      </w:pPr>
      <w:r w:rsidRPr="00012644">
        <w:lastRenderedPageBreak/>
        <w:tab/>
        <w:t>(4)</w:t>
      </w:r>
      <w:r w:rsidRPr="00012644">
        <w:tab/>
        <w:t>For the purpose of an amendment by the relevant road authority only adding an additional area or route to, or only removing a road condition or travel condition from, a stated map or s</w:t>
      </w:r>
      <w:r w:rsidR="008C2E76">
        <w:t>tated list, section </w:t>
      </w:r>
      <w:r w:rsidRPr="00012644">
        <w:t>139 and Part 4.7 do not apply.</w:t>
      </w:r>
    </w:p>
    <w:p w14:paraId="4502567B" w14:textId="77777777" w:rsidR="00FF71CB" w:rsidRPr="00012644" w:rsidRDefault="00FF71CB" w:rsidP="00FF71CB">
      <w:pPr>
        <w:pStyle w:val="Amain"/>
      </w:pPr>
      <w:r w:rsidRPr="00012644">
        <w:tab/>
        <w:t>(5)</w:t>
      </w:r>
      <w:r w:rsidRPr="00012644">
        <w:tab/>
        <w:t>For the purpose of an amendment by the Regulator or a relevant road authority if subsections (2) to (4) do not apply, Division 3 of Part 4.7 applies to the extent the division relates to the amendment</w:t>
      </w:r>
      <w:r w:rsidR="008C2E76">
        <w:t xml:space="preserve"> of a class </w:t>
      </w:r>
      <w:r w:rsidRPr="00012644">
        <w:t>2 heavy vehicle authorisation (notice).</w:t>
      </w:r>
    </w:p>
    <w:p w14:paraId="05BC8434" w14:textId="77777777" w:rsidR="00FF71CB" w:rsidRPr="00012644" w:rsidRDefault="00FF71CB" w:rsidP="00FF71CB">
      <w:pPr>
        <w:pStyle w:val="Amain"/>
      </w:pPr>
      <w:r w:rsidRPr="00012644">
        <w:tab/>
        <w:t>(6)</w:t>
      </w:r>
      <w:r w:rsidRPr="00012644">
        <w:tab/>
        <w:t>For the purpose of subsection (5), Division 3 of Part 4.7 applies as if—</w:t>
      </w:r>
    </w:p>
    <w:p w14:paraId="2C28785D" w14:textId="77777777" w:rsidR="00FF71CB" w:rsidRPr="00012644" w:rsidRDefault="00FF71CB" w:rsidP="00FF71CB">
      <w:pPr>
        <w:pStyle w:val="Apara"/>
      </w:pPr>
      <w:r w:rsidRPr="00012644">
        <w:tab/>
        <w:t>(a)</w:t>
      </w:r>
      <w:r w:rsidRPr="00012644">
        <w:tab/>
        <w:t>a reference to the amendment of a mass or dimension authority were a reference to the amendment of the stated map or stated list; and</w:t>
      </w:r>
    </w:p>
    <w:p w14:paraId="279E477A" w14:textId="77777777" w:rsidR="00FF71CB" w:rsidRPr="00012644" w:rsidRDefault="00FF71CB" w:rsidP="00FF71CB">
      <w:pPr>
        <w:pStyle w:val="Apara"/>
      </w:pPr>
      <w:r w:rsidRPr="00012644">
        <w:tab/>
        <w:t>(b)</w:t>
      </w:r>
      <w:r w:rsidRPr="00012644">
        <w:tab/>
        <w:t>a reference to the Regulator were a reference to the Regulator or the relevant road authority, whichever is amending the stated map or stated list; and</w:t>
      </w:r>
    </w:p>
    <w:p w14:paraId="7E28D5EE" w14:textId="77777777" w:rsidR="00FF71CB" w:rsidRPr="00012644" w:rsidRDefault="00FF71CB" w:rsidP="00FF71CB">
      <w:pPr>
        <w:pStyle w:val="Apara"/>
      </w:pPr>
      <w:r w:rsidRPr="00012644">
        <w:tab/>
        <w:t>(c)</w:t>
      </w:r>
      <w:r w:rsidRPr="00012644">
        <w:tab/>
        <w:t>a reference to the relevant road manager for a mass or dimension authority were a reference to the relevant road manager for the authority that applies the stated map or stated list.</w:t>
      </w:r>
    </w:p>
    <w:p w14:paraId="7FA3F7A7" w14:textId="77777777" w:rsidR="00DB6E47" w:rsidRPr="001E68BA" w:rsidRDefault="00DB6E47" w:rsidP="00DB6E47">
      <w:pPr>
        <w:pStyle w:val="AH3Div"/>
      </w:pPr>
      <w:bookmarkStart w:id="169" w:name="_Toc75868718"/>
      <w:r w:rsidRPr="001E68BA">
        <w:rPr>
          <w:rStyle w:val="CharDivNo"/>
        </w:rPr>
        <w:t>Division 4</w:t>
      </w:r>
      <w:r w:rsidRPr="00A95F9A">
        <w:rPr>
          <w:rFonts w:ascii="Helvetica" w:hAnsi="Helvetica" w:cs="Helvetica"/>
          <w:iCs/>
          <w:szCs w:val="28"/>
        </w:rPr>
        <w:tab/>
      </w:r>
      <w:r w:rsidRPr="001E68BA">
        <w:rPr>
          <w:rStyle w:val="CharDivText"/>
          <w:rFonts w:ascii="Helvetica" w:hAnsi="Helvetica" w:cs="Helvetica"/>
          <w:iCs/>
          <w:szCs w:val="28"/>
        </w:rPr>
        <w:t>Authorisation by permit</w:t>
      </w:r>
      <w:bookmarkEnd w:id="169"/>
    </w:p>
    <w:p w14:paraId="5060CCF6" w14:textId="77777777" w:rsidR="00DB6E47" w:rsidRPr="007E1F9A" w:rsidRDefault="00DB6E47" w:rsidP="00DB6E47">
      <w:pPr>
        <w:pStyle w:val="AH5Sec"/>
      </w:pPr>
      <w:bookmarkStart w:id="170" w:name="_Toc75868719"/>
      <w:r w:rsidRPr="001E68BA">
        <w:rPr>
          <w:rStyle w:val="CharSectNo"/>
        </w:rPr>
        <w:t>143</w:t>
      </w:r>
      <w:r w:rsidRPr="007E1F9A">
        <w:tab/>
        <w:t>Regulator’s power to authorise use of a particular class 2 heavy vehicle</w:t>
      </w:r>
      <w:bookmarkEnd w:id="170"/>
    </w:p>
    <w:p w14:paraId="2CA3C69F" w14:textId="77777777"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14:paraId="22077FA8" w14:textId="77777777" w:rsidR="00DB6E47" w:rsidRPr="00516F02" w:rsidRDefault="00DB6E47" w:rsidP="00DB6E47">
      <w:pPr>
        <w:pStyle w:val="Apara"/>
      </w:pPr>
      <w:r w:rsidRPr="00516F02">
        <w:tab/>
        <w:t>(a)</w:t>
      </w:r>
      <w:r w:rsidRPr="00516F02">
        <w:tab/>
        <w:t>in stated areas or on stated routes; and</w:t>
      </w:r>
    </w:p>
    <w:p w14:paraId="14B904DC" w14:textId="77777777" w:rsidR="00DB6E47" w:rsidRPr="00516F02" w:rsidRDefault="00DB6E47" w:rsidP="00DB6E47">
      <w:pPr>
        <w:pStyle w:val="Apara"/>
      </w:pPr>
      <w:r w:rsidRPr="00516F02">
        <w:tab/>
        <w:t>(b)</w:t>
      </w:r>
      <w:r w:rsidRPr="00516F02">
        <w:tab/>
        <w:t>during stated hours of stated days.</w:t>
      </w:r>
    </w:p>
    <w:p w14:paraId="18FC2193" w14:textId="77777777"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14:paraId="1BA0B9FB" w14:textId="77777777" w:rsidR="00DB6E47" w:rsidRPr="003F319E" w:rsidRDefault="00DB6E47" w:rsidP="00DB6E47">
      <w:pPr>
        <w:pStyle w:val="Amain"/>
      </w:pPr>
      <w:r w:rsidRPr="003F319E">
        <w:lastRenderedPageBreak/>
        <w:tab/>
        <w:t>(3)</w:t>
      </w:r>
      <w:r w:rsidRPr="003F319E">
        <w:tab/>
        <w:t>A class 2 heavy vehicle authorisation (permit) may apply to 1 or more heavy vehicles.</w:t>
      </w:r>
    </w:p>
    <w:p w14:paraId="000B80CB" w14:textId="77777777" w:rsidR="00DB6E47" w:rsidRPr="00C96203" w:rsidRDefault="00DB6E47" w:rsidP="00DB6E47">
      <w:pPr>
        <w:pStyle w:val="aNote"/>
      </w:pPr>
      <w:r w:rsidRPr="00FF4454">
        <w:rPr>
          <w:rStyle w:val="charItals"/>
        </w:rPr>
        <w:t>Note</w:t>
      </w:r>
      <w:r w:rsidRPr="00C96203">
        <w:rPr>
          <w:rFonts w:cs="Times"/>
          <w:bCs/>
          <w:iCs/>
        </w:rPr>
        <w:t>—</w:t>
      </w:r>
    </w:p>
    <w:p w14:paraId="54589E79" w14:textId="77777777" w:rsidR="00DB6E47" w:rsidRPr="00C96203" w:rsidRDefault="00DB6E47" w:rsidP="00DB6E47">
      <w:pPr>
        <w:pStyle w:val="aNoteTextss"/>
      </w:pPr>
      <w:r w:rsidRPr="00C96203">
        <w:t>See Division 4 of Part 4.7 in relation to amendment, suspension or cancellation of a class 2 heavy vehicle authorisation (permit).</w:t>
      </w:r>
    </w:p>
    <w:p w14:paraId="66C460AC" w14:textId="77777777" w:rsidR="00DB6E47" w:rsidRPr="007E1F9A" w:rsidRDefault="00DB6E47" w:rsidP="00DB6E47">
      <w:pPr>
        <w:pStyle w:val="AH5Sec"/>
      </w:pPr>
      <w:bookmarkStart w:id="171" w:name="_Toc75868720"/>
      <w:r w:rsidRPr="001E68BA">
        <w:rPr>
          <w:rStyle w:val="CharSectNo"/>
        </w:rPr>
        <w:t>144</w:t>
      </w:r>
      <w:r w:rsidRPr="007E1F9A">
        <w:tab/>
        <w:t>Application for class 2 heavy vehicle authorisation (permit)</w:t>
      </w:r>
      <w:bookmarkEnd w:id="171"/>
    </w:p>
    <w:p w14:paraId="16BD905C" w14:textId="77777777" w:rsidR="00DB6E47" w:rsidRPr="003F319E" w:rsidRDefault="00DB6E47" w:rsidP="00DB6E47">
      <w:pPr>
        <w:pStyle w:val="Amain"/>
      </w:pPr>
      <w:r w:rsidRPr="003F319E">
        <w:tab/>
        <w:t>(1)</w:t>
      </w:r>
      <w:r w:rsidRPr="003F319E">
        <w:tab/>
        <w:t>A person may apply to the Regulator for a class 2 heavy vehicle authorisation (permit).</w:t>
      </w:r>
    </w:p>
    <w:p w14:paraId="0157E627" w14:textId="77777777" w:rsidR="00DB6E47" w:rsidRPr="003F319E" w:rsidRDefault="00DB6E47" w:rsidP="00DB6E47">
      <w:pPr>
        <w:pStyle w:val="Amain"/>
      </w:pPr>
      <w:r w:rsidRPr="003F319E">
        <w:tab/>
        <w:t>(2)</w:t>
      </w:r>
      <w:r w:rsidRPr="003F319E">
        <w:tab/>
        <w:t>The application must be—</w:t>
      </w:r>
    </w:p>
    <w:p w14:paraId="242519A5" w14:textId="77777777" w:rsidR="00DB6E47" w:rsidRPr="007D116E" w:rsidRDefault="00DB6E47" w:rsidP="00DB6E47">
      <w:pPr>
        <w:pStyle w:val="Apara"/>
      </w:pPr>
      <w:r w:rsidRPr="007D116E">
        <w:tab/>
        <w:t>(a)</w:t>
      </w:r>
      <w:r w:rsidRPr="007D116E">
        <w:tab/>
        <w:t>in the approved form; and</w:t>
      </w:r>
    </w:p>
    <w:p w14:paraId="3E55A09D" w14:textId="77777777" w:rsidR="00DB6E47" w:rsidRPr="007D116E" w:rsidRDefault="00DB6E47" w:rsidP="00DB6E47">
      <w:pPr>
        <w:pStyle w:val="Apara"/>
      </w:pPr>
      <w:r w:rsidRPr="007D116E">
        <w:tab/>
        <w:t>(b)</w:t>
      </w:r>
      <w:r w:rsidRPr="007D116E">
        <w:tab/>
        <w:t>accompanied by the prescribed fee for the application.</w:t>
      </w:r>
    </w:p>
    <w:p w14:paraId="75FF8BEC"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67A7E002" w14:textId="77777777" w:rsidR="00DB6E47" w:rsidRPr="007E1F9A" w:rsidRDefault="00DB6E47" w:rsidP="00DB6E47">
      <w:pPr>
        <w:pStyle w:val="AH5Sec"/>
      </w:pPr>
      <w:bookmarkStart w:id="172" w:name="_Toc75868721"/>
      <w:r w:rsidRPr="001E68BA">
        <w:rPr>
          <w:rStyle w:val="CharSectNo"/>
        </w:rPr>
        <w:t>145</w:t>
      </w:r>
      <w:r w:rsidRPr="007E1F9A">
        <w:tab/>
        <w:t>Restriction on grant of class 2 heavy vehicle authorisation (permit)</w:t>
      </w:r>
      <w:bookmarkEnd w:id="172"/>
    </w:p>
    <w:p w14:paraId="2E498F8F" w14:textId="77777777" w:rsidR="00DB6E47" w:rsidRPr="003F319E" w:rsidRDefault="00DB6E47" w:rsidP="00DB6E47">
      <w:pPr>
        <w:pStyle w:val="Amain"/>
      </w:pPr>
      <w:r w:rsidRPr="003F319E">
        <w:tab/>
        <w:t>(1)</w:t>
      </w:r>
      <w:r w:rsidRPr="003F319E">
        <w:tab/>
        <w:t>The Regulator may grant a class 2 heavy vehicle authorisation (permit) for a class 2 heavy vehicle only if—</w:t>
      </w:r>
    </w:p>
    <w:p w14:paraId="57152AD4" w14:textId="77777777"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14:paraId="6218E499" w14:textId="77777777" w:rsidR="00DB6E47" w:rsidRPr="007D116E" w:rsidRDefault="00DB6E47" w:rsidP="00DB6E47">
      <w:pPr>
        <w:pStyle w:val="Apara"/>
      </w:pPr>
      <w:r w:rsidRPr="007D116E">
        <w:tab/>
        <w:t>(b)</w:t>
      </w:r>
      <w:r w:rsidRPr="007D116E">
        <w:tab/>
        <w:t>each relevant road manager for the authorisation has consented to the grant; and</w:t>
      </w:r>
    </w:p>
    <w:p w14:paraId="7006BCC3" w14:textId="77777777"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14:paraId="4D84765B" w14:textId="77777777" w:rsidR="00DB6E47" w:rsidRPr="003F319E" w:rsidRDefault="00DB6E47" w:rsidP="00DB6E47">
      <w:pPr>
        <w:pStyle w:val="Amain"/>
      </w:pPr>
      <w:r w:rsidRPr="003F319E">
        <w:lastRenderedPageBreak/>
        <w:tab/>
        <w:t>(2)</w:t>
      </w:r>
      <w:r w:rsidRPr="003F319E">
        <w:tab/>
        <w:t>In deciding whether to grant a class 2 heavy vehicle authorisation (permit), the Regulator must have regard to the approved guidelines for granting class 2 heavy vehicle authorisations.</w:t>
      </w:r>
    </w:p>
    <w:p w14:paraId="6DBD6217" w14:textId="77777777" w:rsidR="00DB6E47" w:rsidRPr="007E1F9A" w:rsidRDefault="00DB6E47" w:rsidP="00DB6E47">
      <w:pPr>
        <w:pStyle w:val="AH5Sec"/>
      </w:pPr>
      <w:bookmarkStart w:id="173" w:name="_Toc75868722"/>
      <w:r w:rsidRPr="001E68BA">
        <w:rPr>
          <w:rStyle w:val="CharSectNo"/>
        </w:rPr>
        <w:t>146</w:t>
      </w:r>
      <w:r w:rsidRPr="007E1F9A">
        <w:tab/>
        <w:t>Conditions of class 2 heavy vehicle authorisation (permit)</w:t>
      </w:r>
      <w:bookmarkEnd w:id="173"/>
    </w:p>
    <w:p w14:paraId="1568EED0" w14:textId="77777777" w:rsidR="00DB6E47" w:rsidRPr="003F319E" w:rsidRDefault="00DB6E47" w:rsidP="00DB6E47">
      <w:pPr>
        <w:pStyle w:val="Amainreturn"/>
      </w:pPr>
      <w:r w:rsidRPr="003F319E">
        <w:t>A class 2 heavy vehicle authorisation (permit)—</w:t>
      </w:r>
    </w:p>
    <w:p w14:paraId="759E6F1C" w14:textId="77777777"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14:paraId="5A19854C" w14:textId="77777777" w:rsidR="00DB6E47" w:rsidRPr="007D116E" w:rsidRDefault="00DB6E47" w:rsidP="00DB6E47">
      <w:pPr>
        <w:pStyle w:val="Apara"/>
      </w:pPr>
      <w:r w:rsidRPr="007D116E">
        <w:tab/>
        <w:t>(b)</w:t>
      </w:r>
      <w:r w:rsidRPr="007D116E">
        <w:tab/>
        <w:t>may be subject to any other conditions the Regulator considers appropriate, including, for example—</w:t>
      </w:r>
    </w:p>
    <w:p w14:paraId="201BA5D4" w14:textId="77777777" w:rsidR="00DB6E47" w:rsidRPr="00516F02" w:rsidRDefault="00DB6E47" w:rsidP="00DB6E47">
      <w:pPr>
        <w:pStyle w:val="Asubpara"/>
      </w:pPr>
      <w:r w:rsidRPr="00516F02">
        <w:tab/>
        <w:t>(i)</w:t>
      </w:r>
      <w:r w:rsidRPr="00516F02">
        <w:tab/>
        <w:t>conditions about 1 or more matters mentioned in Schedule 2; and</w:t>
      </w:r>
    </w:p>
    <w:p w14:paraId="5FB57B19" w14:textId="77777777" w:rsidR="00DB6E47" w:rsidRPr="00516F02" w:rsidRDefault="00DB6E47" w:rsidP="00DB6E47">
      <w:pPr>
        <w:pStyle w:val="Asubpara"/>
      </w:pPr>
      <w:r w:rsidRPr="00516F02">
        <w:tab/>
        <w:t>(ii)</w:t>
      </w:r>
      <w:r w:rsidR="00D47CA2">
        <w:tab/>
        <w:t xml:space="preserve">without limiting subparagraph </w:t>
      </w:r>
      <w:r w:rsidRPr="00516F02">
        <w:t xml:space="preserve">(i), intelligent access </w:t>
      </w:r>
      <w:r w:rsidR="00E10D6F">
        <w:t xml:space="preserve">program </w:t>
      </w:r>
      <w:r w:rsidRPr="00516F02">
        <w:t>conditions.</w:t>
      </w:r>
    </w:p>
    <w:p w14:paraId="50405A0E" w14:textId="77777777" w:rsidR="00DB6E47" w:rsidRPr="007E1F9A" w:rsidRDefault="00DB6E47" w:rsidP="00DB6E47">
      <w:pPr>
        <w:pStyle w:val="AH5Sec"/>
      </w:pPr>
      <w:bookmarkStart w:id="174" w:name="_Toc75868723"/>
      <w:r w:rsidRPr="001E68BA">
        <w:rPr>
          <w:rStyle w:val="CharSectNo"/>
        </w:rPr>
        <w:t>147</w:t>
      </w:r>
      <w:r w:rsidRPr="007E1F9A">
        <w:tab/>
        <w:t>Period for which class 2 heavy vehicle authorisation (permit) applies</w:t>
      </w:r>
      <w:bookmarkEnd w:id="174"/>
    </w:p>
    <w:p w14:paraId="4FCB9B1C" w14:textId="77777777"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14:paraId="510A5AB6" w14:textId="77777777"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14:paraId="1546D448" w14:textId="77777777" w:rsidR="00DB6E47" w:rsidRPr="007E1F9A" w:rsidRDefault="00DB6E47" w:rsidP="00DB6E47">
      <w:pPr>
        <w:pStyle w:val="AH5Sec"/>
      </w:pPr>
      <w:bookmarkStart w:id="175" w:name="_Toc75868724"/>
      <w:r w:rsidRPr="001E68BA">
        <w:rPr>
          <w:rStyle w:val="CharSectNo"/>
        </w:rPr>
        <w:lastRenderedPageBreak/>
        <w:t>148</w:t>
      </w:r>
      <w:r w:rsidRPr="007E1F9A">
        <w:tab/>
        <w:t>Permit for class 2 heavy vehicle authorisation (permit) etc.</w:t>
      </w:r>
      <w:bookmarkEnd w:id="175"/>
    </w:p>
    <w:p w14:paraId="594A91AA" w14:textId="77777777" w:rsidR="00DB6E47" w:rsidRPr="003F319E" w:rsidRDefault="00DB6E47" w:rsidP="00841803">
      <w:pPr>
        <w:pStyle w:val="Amain"/>
        <w:keepNext/>
      </w:pPr>
      <w:r w:rsidRPr="003F319E">
        <w:tab/>
        <w:t>(1)</w:t>
      </w:r>
      <w:r w:rsidRPr="003F319E">
        <w:tab/>
        <w:t>If the Regulator grants a class 2 heavy vehicle authorisation (permit) to a person, the Regulator must give the person—</w:t>
      </w:r>
    </w:p>
    <w:p w14:paraId="1CC319DA" w14:textId="77777777" w:rsidR="00DB6E47" w:rsidRPr="007D116E" w:rsidRDefault="00DB6E47" w:rsidP="00841803">
      <w:pPr>
        <w:pStyle w:val="Apara"/>
        <w:keepNext/>
      </w:pPr>
      <w:r w:rsidRPr="007D116E">
        <w:tab/>
        <w:t>(a)</w:t>
      </w:r>
      <w:r w:rsidRPr="007D116E">
        <w:tab/>
        <w:t>a permit for the authorisation; and</w:t>
      </w:r>
    </w:p>
    <w:p w14:paraId="03C373AD" w14:textId="77777777" w:rsidR="00FF160A" w:rsidRPr="00FF160A" w:rsidRDefault="00FF160A" w:rsidP="00D049AC">
      <w:pPr>
        <w:pStyle w:val="Apara"/>
        <w:keepNext/>
        <w:rPr>
          <w:lang w:val="en" w:eastAsia="en-AU"/>
        </w:rPr>
      </w:pPr>
      <w:r>
        <w:rPr>
          <w:lang w:val="en" w:eastAsia="en-AU"/>
        </w:rPr>
        <w:tab/>
      </w:r>
      <w:r w:rsidRPr="00FF160A">
        <w:rPr>
          <w:lang w:val="en" w:eastAsia="en-AU"/>
        </w:rPr>
        <w:t>(b)</w:t>
      </w:r>
      <w:r>
        <w:rPr>
          <w:lang w:val="en" w:eastAsia="en-AU"/>
        </w:rPr>
        <w:tab/>
      </w:r>
      <w:r w:rsidRPr="00FF160A">
        <w:rPr>
          <w:lang w:val="en" w:eastAsia="en-AU"/>
        </w:rPr>
        <w:t>a notice stating the review and appeal information for any of the following decisions that is a reviewable decision—</w:t>
      </w:r>
    </w:p>
    <w:p w14:paraId="7C395F27" w14:textId="77777777" w:rsidR="00FF160A" w:rsidRPr="00FF160A" w:rsidRDefault="00FF160A" w:rsidP="00FF160A">
      <w:pPr>
        <w:pStyle w:val="Asubpara"/>
        <w:rPr>
          <w:lang w:val="en" w:eastAsia="en-AU"/>
        </w:rPr>
      </w:pPr>
      <w:r>
        <w:rPr>
          <w:lang w:val="en" w:eastAsia="en-AU"/>
        </w:rPr>
        <w:tab/>
      </w:r>
      <w:r w:rsidRPr="00FF160A">
        <w:rPr>
          <w:lang w:val="en" w:eastAsia="en-AU"/>
        </w:rPr>
        <w:t>(i)</w:t>
      </w:r>
      <w:r>
        <w:rPr>
          <w:lang w:val="en" w:eastAsia="en-AU"/>
        </w:rPr>
        <w:tab/>
      </w:r>
      <w:r w:rsidRPr="00FF160A">
        <w:rPr>
          <w:lang w:val="en" w:eastAsia="en-AU"/>
        </w:rPr>
        <w:t>the Regulator’s decision to grant the authorisation for a period or impose a condition on the authorisation;</w:t>
      </w:r>
    </w:p>
    <w:p w14:paraId="40045AEC" w14:textId="77777777" w:rsidR="00FF160A" w:rsidRPr="00FF160A" w:rsidRDefault="00FF160A" w:rsidP="00FF160A">
      <w:pPr>
        <w:pStyle w:val="Asubpara"/>
        <w:rPr>
          <w:lang w:val="en" w:eastAsia="en-AU"/>
        </w:rPr>
      </w:pPr>
      <w:r>
        <w:rPr>
          <w:lang w:val="en" w:eastAsia="en-AU"/>
        </w:rPr>
        <w:tab/>
      </w:r>
      <w:r w:rsidRPr="00FF160A">
        <w:rPr>
          <w:lang w:val="en" w:eastAsia="en-AU"/>
        </w:rPr>
        <w:t>(ii)</w:t>
      </w:r>
      <w:r>
        <w:rPr>
          <w:lang w:val="en" w:eastAsia="en-AU"/>
        </w:rPr>
        <w:tab/>
      </w:r>
      <w:r w:rsidRPr="00FF160A">
        <w:rPr>
          <w:lang w:val="en" w:eastAsia="en-AU"/>
        </w:rPr>
        <w:t>a relevant road manager’s decision to consent to the grant of the authorisation subject to a condition that a road condition or travel condition be imposed on the authorisation.</w:t>
      </w:r>
    </w:p>
    <w:p w14:paraId="0220DE0A" w14:textId="77777777" w:rsidR="00FF160A" w:rsidRPr="00FF160A" w:rsidRDefault="00FF160A" w:rsidP="00FF160A">
      <w:pPr>
        <w:pStyle w:val="aNotepar"/>
        <w:rPr>
          <w:lang w:val="en" w:eastAsia="en-AU"/>
        </w:rPr>
      </w:pPr>
      <w:r w:rsidRPr="00FF160A">
        <w:rPr>
          <w:rStyle w:val="charItals"/>
        </w:rPr>
        <w:t>Note</w:t>
      </w:r>
      <w:r w:rsidRPr="00FF160A">
        <w:rPr>
          <w:lang w:val="en" w:eastAsia="en-AU"/>
        </w:rPr>
        <w:t>—</w:t>
      </w:r>
    </w:p>
    <w:p w14:paraId="41F2D1FE" w14:textId="77777777" w:rsidR="00FF160A" w:rsidRPr="00FF160A" w:rsidRDefault="00FF160A" w:rsidP="00FF160A">
      <w:pPr>
        <w:pStyle w:val="aNotepar"/>
        <w:ind w:left="1610" w:hanging="10"/>
        <w:rPr>
          <w:lang w:val="en" w:eastAsia="en-AU"/>
        </w:rPr>
      </w:pPr>
      <w:r w:rsidRPr="00FF160A">
        <w:rPr>
          <w:lang w:val="en" w:eastAsia="en-AU"/>
        </w:rPr>
        <w:t>Under section 641(6)(a), this notice must also state particular information about obtaining a statement of reasons for the decision.</w:t>
      </w:r>
    </w:p>
    <w:p w14:paraId="1B6EC522" w14:textId="77777777" w:rsidR="00DB6E47" w:rsidRPr="003F319E" w:rsidRDefault="00DB6E47" w:rsidP="00DB6E47">
      <w:pPr>
        <w:pStyle w:val="Amain"/>
      </w:pPr>
      <w:r w:rsidRPr="003F319E">
        <w:tab/>
        <w:t>(2)</w:t>
      </w:r>
      <w:r w:rsidRPr="003F319E">
        <w:tab/>
        <w:t>A permit for a class 2 heavy vehicle authorisation (permit) must state the following—</w:t>
      </w:r>
    </w:p>
    <w:p w14:paraId="038D7B41" w14:textId="77777777" w:rsidR="00DB6E47" w:rsidRPr="007D116E" w:rsidRDefault="00DB6E47" w:rsidP="00DB6E47">
      <w:pPr>
        <w:pStyle w:val="Apara"/>
      </w:pPr>
      <w:r w:rsidRPr="007D116E">
        <w:tab/>
        <w:t>(a)</w:t>
      </w:r>
      <w:r w:rsidRPr="007D116E">
        <w:tab/>
        <w:t>the name and address of the person to whom the permit is given;</w:t>
      </w:r>
    </w:p>
    <w:p w14:paraId="65BE0E2E" w14:textId="77777777"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14:paraId="4732E2F0" w14:textId="77777777" w:rsidR="00DB6E47" w:rsidRPr="007D116E" w:rsidRDefault="00DB6E47" w:rsidP="00DB6E47">
      <w:pPr>
        <w:pStyle w:val="Apara"/>
      </w:pPr>
      <w:r w:rsidRPr="007D116E">
        <w:tab/>
        <w:t>(c)</w:t>
      </w:r>
      <w:r w:rsidRPr="007D116E">
        <w:tab/>
        <w:t>the areas or routes to which the authorisation applies;</w:t>
      </w:r>
    </w:p>
    <w:p w14:paraId="0638DE11" w14:textId="77777777" w:rsidR="00DB6E47" w:rsidRPr="007D116E" w:rsidRDefault="00DB6E47" w:rsidP="00DB6E47">
      <w:pPr>
        <w:pStyle w:val="Apara"/>
      </w:pPr>
      <w:r w:rsidRPr="007D116E">
        <w:tab/>
        <w:t>(d)</w:t>
      </w:r>
      <w:r w:rsidRPr="007D116E">
        <w:tab/>
        <w:t>the days and hours to which the authorisation applies;</w:t>
      </w:r>
    </w:p>
    <w:p w14:paraId="4EABF396" w14:textId="77777777" w:rsidR="00DB6E47" w:rsidRPr="007D116E" w:rsidRDefault="00DB6E47" w:rsidP="00DB6E47">
      <w:pPr>
        <w:pStyle w:val="Apara"/>
      </w:pPr>
      <w:r w:rsidRPr="007D116E">
        <w:tab/>
        <w:t>(e)</w:t>
      </w:r>
      <w:r w:rsidRPr="007D116E">
        <w:tab/>
        <w:t>the road conditions or travel conditions required by a relevant road manager for the authorisation under section 160 or 161;</w:t>
      </w:r>
    </w:p>
    <w:p w14:paraId="35ACB149" w14:textId="77777777" w:rsidR="00DB6E47" w:rsidRPr="007D116E" w:rsidRDefault="00DB6E47" w:rsidP="00DB6E47">
      <w:pPr>
        <w:pStyle w:val="Apara"/>
      </w:pPr>
      <w:r w:rsidRPr="007D116E">
        <w:tab/>
        <w:t>(f)</w:t>
      </w:r>
      <w:r w:rsidRPr="007D116E">
        <w:tab/>
        <w:t>any other conditions applying to a class 2 heavy vehicle being used on a road under the authorisation;</w:t>
      </w:r>
    </w:p>
    <w:p w14:paraId="3D1A17A9" w14:textId="77777777" w:rsidR="00DB6E47" w:rsidRPr="007D116E" w:rsidRDefault="00DB6E47" w:rsidP="00DB6E47">
      <w:pPr>
        <w:pStyle w:val="Apara"/>
      </w:pPr>
      <w:r w:rsidRPr="007D116E">
        <w:lastRenderedPageBreak/>
        <w:tab/>
        <w:t>(g)</w:t>
      </w:r>
      <w:r w:rsidRPr="007D116E">
        <w:tab/>
        <w:t>the period for which the authorisation applies.</w:t>
      </w:r>
    </w:p>
    <w:p w14:paraId="2D0A7594" w14:textId="77777777" w:rsidR="00DB6E47" w:rsidRPr="007E1F9A" w:rsidRDefault="00DB6E47" w:rsidP="00DB6E47">
      <w:pPr>
        <w:pStyle w:val="AH5Sec"/>
      </w:pPr>
      <w:bookmarkStart w:id="176" w:name="_Toc75868725"/>
      <w:r w:rsidRPr="001E68BA">
        <w:rPr>
          <w:rStyle w:val="CharSectNo"/>
        </w:rPr>
        <w:t>149</w:t>
      </w:r>
      <w:r w:rsidRPr="007E1F9A">
        <w:tab/>
        <w:t>Refusal of application for class 2 heavy vehicle authorisation (permit)</w:t>
      </w:r>
      <w:bookmarkEnd w:id="176"/>
    </w:p>
    <w:p w14:paraId="054D77AD" w14:textId="77777777"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14:paraId="07F4D136" w14:textId="77777777" w:rsidR="00DB6E47" w:rsidRPr="00C96203" w:rsidRDefault="00DB6E47" w:rsidP="00DB6E47">
      <w:pPr>
        <w:pStyle w:val="aNote"/>
      </w:pPr>
      <w:r w:rsidRPr="00FF4454">
        <w:rPr>
          <w:rStyle w:val="charItals"/>
        </w:rPr>
        <w:t>Note</w:t>
      </w:r>
      <w:r w:rsidRPr="00C96203">
        <w:rPr>
          <w:rFonts w:cs="Times"/>
          <w:bCs/>
          <w:iCs/>
        </w:rPr>
        <w:t>—</w:t>
      </w:r>
    </w:p>
    <w:p w14:paraId="560AC248" w14:textId="77777777"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14:paraId="75CC30CD" w14:textId="77777777" w:rsidR="00DB6E47" w:rsidRPr="001E68BA" w:rsidRDefault="00DB6E47" w:rsidP="00DB6E47">
      <w:pPr>
        <w:pStyle w:val="AH3Div"/>
      </w:pPr>
      <w:bookmarkStart w:id="177" w:name="_Toc75868726"/>
      <w:r w:rsidRPr="001E68BA">
        <w:rPr>
          <w:rStyle w:val="CharDivNo"/>
        </w:rPr>
        <w:t>Division 5</w:t>
      </w:r>
      <w:r w:rsidRPr="00A95F9A">
        <w:rPr>
          <w:rFonts w:ascii="Helvetica" w:hAnsi="Helvetica" w:cs="Helvetica"/>
          <w:iCs/>
          <w:szCs w:val="28"/>
        </w:rPr>
        <w:tab/>
      </w:r>
      <w:r w:rsidRPr="001E68BA">
        <w:rPr>
          <w:rStyle w:val="CharDivText"/>
          <w:rFonts w:ascii="Helvetica" w:hAnsi="Helvetica" w:cs="Helvetica"/>
          <w:iCs/>
          <w:szCs w:val="28"/>
        </w:rPr>
        <w:t>Operating under class 2 heavy vehicle authorisation</w:t>
      </w:r>
      <w:bookmarkEnd w:id="177"/>
    </w:p>
    <w:p w14:paraId="357910D9" w14:textId="77777777" w:rsidR="00DB6E47" w:rsidRPr="007E1F9A" w:rsidRDefault="00DB6E47" w:rsidP="00DB6E47">
      <w:pPr>
        <w:pStyle w:val="AH5Sec"/>
      </w:pPr>
      <w:bookmarkStart w:id="178" w:name="_Toc75868727"/>
      <w:r w:rsidRPr="001E68BA">
        <w:rPr>
          <w:rStyle w:val="CharSectNo"/>
        </w:rPr>
        <w:t>150</w:t>
      </w:r>
      <w:r w:rsidRPr="007E1F9A">
        <w:tab/>
        <w:t>Contravening condition of class 2 heavy vehicle authorisation</w:t>
      </w:r>
      <w:bookmarkEnd w:id="178"/>
    </w:p>
    <w:p w14:paraId="00882FB9" w14:textId="77777777"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14:paraId="039B8C5A" w14:textId="77777777" w:rsidR="00DB6E47" w:rsidRPr="006C3305" w:rsidRDefault="00DB6E47" w:rsidP="00DB6E47">
      <w:pPr>
        <w:pStyle w:val="Penalty"/>
      </w:pPr>
      <w:r w:rsidRPr="006C3305">
        <w:t>Maximum penalty—$6000.</w:t>
      </w:r>
    </w:p>
    <w:p w14:paraId="0163F865" w14:textId="77777777"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14:paraId="733CF34B" w14:textId="77777777" w:rsidR="00DB6E47" w:rsidRPr="007E1F9A" w:rsidRDefault="00DB6E47" w:rsidP="00DB6E47">
      <w:pPr>
        <w:pStyle w:val="AH5Sec"/>
      </w:pPr>
      <w:bookmarkStart w:id="179" w:name="_Toc75868728"/>
      <w:r w:rsidRPr="001E68BA">
        <w:rPr>
          <w:rStyle w:val="CharSectNo"/>
        </w:rPr>
        <w:t>151</w:t>
      </w:r>
      <w:r w:rsidRPr="007E1F9A">
        <w:tab/>
        <w:t>Keeping relevant document while driving under class 2 heavy vehicle authorisation (notice)</w:t>
      </w:r>
      <w:bookmarkEnd w:id="179"/>
    </w:p>
    <w:p w14:paraId="044E7273" w14:textId="77777777"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14:paraId="50894612" w14:textId="77777777" w:rsidR="00DB6E47" w:rsidRPr="003F319E" w:rsidRDefault="00DB6E47" w:rsidP="00DB6E47">
      <w:pPr>
        <w:pStyle w:val="Amain"/>
      </w:pPr>
      <w:r w:rsidRPr="003F319E">
        <w:lastRenderedPageBreak/>
        <w:tab/>
        <w:t>(2)</w:t>
      </w:r>
      <w:r w:rsidRPr="003F319E">
        <w:tab/>
        <w:t>A driver of the class 2 heavy vehicle who is driving the vehicle under the class 2 heavy vehicle authorisation (notice) must comply with the condition.</w:t>
      </w:r>
    </w:p>
    <w:p w14:paraId="3D520565" w14:textId="77777777" w:rsidR="00DB6E47" w:rsidRPr="006C3305" w:rsidRDefault="00DB6E47" w:rsidP="00DB6E47">
      <w:pPr>
        <w:pStyle w:val="Penalty"/>
      </w:pPr>
      <w:r w:rsidRPr="006C3305">
        <w:t>Maximum penalty—$3000.</w:t>
      </w:r>
    </w:p>
    <w:p w14:paraId="0EA5B9E7" w14:textId="77777777"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(2) must ensure the driver complies with subsection (2), unless the relevant party has a reasonable excuse.</w:t>
      </w:r>
    </w:p>
    <w:p w14:paraId="06D98DF7" w14:textId="77777777" w:rsidR="00EE7612" w:rsidRPr="00EE7612" w:rsidRDefault="00EE7612" w:rsidP="00EE7612">
      <w:pPr>
        <w:pStyle w:val="Penalty"/>
        <w:rPr>
          <w:lang w:val="en" w:eastAsia="en-AU"/>
        </w:rPr>
      </w:pPr>
      <w:r w:rsidRPr="00EE7612">
        <w:rPr>
          <w:lang w:val="en" w:eastAsia="en-AU"/>
        </w:rPr>
        <w:t>Maximum penalty—$3000.</w:t>
      </w:r>
    </w:p>
    <w:p w14:paraId="6327F54D" w14:textId="77777777" w:rsidR="00DB6E47" w:rsidRPr="003F319E" w:rsidRDefault="00DB6E47" w:rsidP="00DB6E47">
      <w:pPr>
        <w:pStyle w:val="Amain"/>
      </w:pPr>
      <w:r w:rsidRPr="003F319E">
        <w:tab/>
        <w:t>(7)</w:t>
      </w:r>
      <w:r w:rsidRPr="003F319E">
        <w:tab/>
        <w:t>In this section—</w:t>
      </w:r>
    </w:p>
    <w:p w14:paraId="0EFA6A23" w14:textId="77777777"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14:paraId="37C6680E"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14:paraId="5192A26C" w14:textId="77777777" w:rsidR="00DB6E47" w:rsidRPr="00196EEB" w:rsidRDefault="00DB6E47" w:rsidP="00DB6E47">
      <w:pPr>
        <w:pStyle w:val="aDefpara"/>
      </w:pPr>
      <w:r w:rsidRPr="00196EEB">
        <w:tab/>
        <w:t>(b)</w:t>
      </w:r>
      <w:r w:rsidRPr="00196EEB">
        <w:tab/>
        <w:t>an information sheet about the authorisation published by the Regulator on the Regulator’s website.</w:t>
      </w:r>
    </w:p>
    <w:p w14:paraId="016DF210" w14:textId="77777777" w:rsidR="00DB6E47" w:rsidRPr="00041046" w:rsidRDefault="00DB6E47" w:rsidP="00DB6E47">
      <w:pPr>
        <w:pStyle w:val="aDef"/>
        <w:rPr>
          <w:bCs/>
        </w:rPr>
      </w:pPr>
      <w:r w:rsidRPr="00041046">
        <w:rPr>
          <w:rStyle w:val="charBoldItals"/>
        </w:rPr>
        <w:t>relevant party</w:t>
      </w:r>
      <w:r w:rsidRPr="00041046">
        <w:t>, for the driver of a class 2 heavy vehicle, means—</w:t>
      </w:r>
    </w:p>
    <w:p w14:paraId="71EC07B5"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14:paraId="06F097EE" w14:textId="77777777" w:rsidR="00DB6E47" w:rsidRPr="00196EEB" w:rsidRDefault="00DB6E47" w:rsidP="00DB6E47">
      <w:pPr>
        <w:pStyle w:val="aDefpara"/>
      </w:pPr>
      <w:r w:rsidRPr="00196EEB">
        <w:tab/>
        <w:t>(b)</w:t>
      </w:r>
      <w:r w:rsidRPr="00196EEB">
        <w:tab/>
        <w:t>a prime contractor of the driver if the driver is a self-employed driver; or</w:t>
      </w:r>
    </w:p>
    <w:p w14:paraId="57013723" w14:textId="77777777" w:rsidR="00DB6E47" w:rsidRPr="00196EEB" w:rsidRDefault="00DB6E47" w:rsidP="00DB6E47">
      <w:pPr>
        <w:pStyle w:val="aDefpara"/>
      </w:pPr>
      <w:r w:rsidRPr="00196EEB">
        <w:tab/>
        <w:t>(c)</w:t>
      </w:r>
      <w:r w:rsidRPr="00196EEB">
        <w:tab/>
        <w:t>an operator of the vehicle if the driver is making a journey for the operator.</w:t>
      </w:r>
    </w:p>
    <w:p w14:paraId="64AD23F6" w14:textId="77777777" w:rsidR="00DB6E47" w:rsidRPr="007E1F9A" w:rsidRDefault="00DB6E47" w:rsidP="00DB6E47">
      <w:pPr>
        <w:pStyle w:val="AH5Sec"/>
      </w:pPr>
      <w:bookmarkStart w:id="180" w:name="_Toc75868729"/>
      <w:r w:rsidRPr="001E68BA">
        <w:rPr>
          <w:rStyle w:val="CharSectNo"/>
        </w:rPr>
        <w:t>152</w:t>
      </w:r>
      <w:r w:rsidRPr="007E1F9A">
        <w:tab/>
        <w:t>Keeping copy of permit while driving under class 2 heavy vehicle authorisation (permit)</w:t>
      </w:r>
      <w:bookmarkEnd w:id="180"/>
    </w:p>
    <w:p w14:paraId="614983EF" w14:textId="77777777"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14:paraId="5C57536B" w14:textId="77777777" w:rsidR="00DB6E47" w:rsidRPr="006C3305" w:rsidRDefault="00DB6E47" w:rsidP="00DB6E47">
      <w:pPr>
        <w:pStyle w:val="Penalty"/>
      </w:pPr>
      <w:r w:rsidRPr="006C3305">
        <w:t>Maximum penalty—$3000.</w:t>
      </w:r>
    </w:p>
    <w:p w14:paraId="1D2829C8" w14:textId="77777777" w:rsidR="00DB6E47" w:rsidRPr="003F319E" w:rsidRDefault="00DB6E47" w:rsidP="00841803">
      <w:pPr>
        <w:pStyle w:val="Amain"/>
        <w:keepNext/>
        <w:keepLines/>
      </w:pPr>
      <w:r w:rsidRPr="003F319E">
        <w:lastRenderedPageBreak/>
        <w:tab/>
        <w:t>(2)</w:t>
      </w:r>
      <w:r w:rsidRPr="003F319E">
        <w:tab/>
        <w:t>If the driver of a class 2 heavy vehicle is driving the vehicle under a class 2 heavy vehicle authorisation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28D7A570" w14:textId="77777777" w:rsidR="00DB6E47" w:rsidRPr="006C3305" w:rsidRDefault="00DB6E47" w:rsidP="00DB6E47">
      <w:pPr>
        <w:pStyle w:val="Penalty"/>
      </w:pPr>
      <w:r w:rsidRPr="006C3305">
        <w:t>Maximum penalty—$4000.</w:t>
      </w:r>
    </w:p>
    <w:p w14:paraId="73F293F9" w14:textId="77777777" w:rsidR="00A65518" w:rsidRPr="00A65518" w:rsidRDefault="00A65518" w:rsidP="00A65518">
      <w:pPr>
        <w:pStyle w:val="Amain"/>
        <w:rPr>
          <w:lang w:val="en" w:eastAsia="en-AU"/>
        </w:rPr>
      </w:pPr>
      <w:r>
        <w:rPr>
          <w:lang w:val="en" w:eastAsia="en-AU"/>
        </w:rPr>
        <w:tab/>
      </w:r>
      <w:r w:rsidRPr="00A65518">
        <w:rPr>
          <w:lang w:val="en" w:eastAsia="en-AU"/>
        </w:rPr>
        <w:t>(3)</w:t>
      </w:r>
      <w:r>
        <w:rPr>
          <w:lang w:val="en" w:eastAsia="en-AU"/>
        </w:rPr>
        <w:tab/>
      </w:r>
      <w:r w:rsidRPr="00A65518">
        <w:rPr>
          <w:lang w:val="en" w:eastAsia="en-AU"/>
        </w:rPr>
        <w:t>Each relevant party for a driver mentioned in subsection (1) must ensure the driver complies with subsection (1), unless the relevant party has a reasonable excuse.</w:t>
      </w:r>
    </w:p>
    <w:p w14:paraId="3C23B2F0" w14:textId="77777777" w:rsidR="00A65518" w:rsidRPr="00A65518" w:rsidRDefault="00A65518" w:rsidP="00A65518">
      <w:pPr>
        <w:pStyle w:val="Penalty"/>
        <w:rPr>
          <w:lang w:val="en" w:eastAsia="en-AU"/>
        </w:rPr>
      </w:pPr>
      <w:r w:rsidRPr="00A65518">
        <w:rPr>
          <w:lang w:val="en" w:eastAsia="en-AU"/>
        </w:rPr>
        <w:t>Maximum penalty—$3000.</w:t>
      </w:r>
    </w:p>
    <w:p w14:paraId="40948837" w14:textId="77777777" w:rsidR="00DB6E47" w:rsidRPr="003F319E" w:rsidRDefault="00DB6E47" w:rsidP="00DB6E47">
      <w:pPr>
        <w:pStyle w:val="Amain"/>
      </w:pPr>
      <w:r w:rsidRPr="003F319E">
        <w:tab/>
        <w:t>(7)</w:t>
      </w:r>
      <w:r w:rsidRPr="003F319E">
        <w:tab/>
        <w:t>In this section—</w:t>
      </w:r>
    </w:p>
    <w:p w14:paraId="1D3A7675" w14:textId="77777777" w:rsidR="00DB6E47" w:rsidRPr="00041046" w:rsidRDefault="00DB6E47" w:rsidP="00DB6E47">
      <w:pPr>
        <w:pStyle w:val="aDef"/>
        <w:rPr>
          <w:bCs/>
        </w:rPr>
      </w:pPr>
      <w:r w:rsidRPr="00041046">
        <w:rPr>
          <w:rStyle w:val="charBoldItals"/>
        </w:rPr>
        <w:t>relevant party</w:t>
      </w:r>
      <w:r w:rsidRPr="00041046">
        <w:t>, for the driver of a class 2 heavy vehicle, means—</w:t>
      </w:r>
    </w:p>
    <w:p w14:paraId="66DF1D20"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14:paraId="186D3E6D" w14:textId="77777777" w:rsidR="00DB6E47" w:rsidRPr="00196EEB" w:rsidRDefault="00DB6E47" w:rsidP="00DB6E47">
      <w:pPr>
        <w:pStyle w:val="aDefpara"/>
      </w:pPr>
      <w:r w:rsidRPr="00196EEB">
        <w:tab/>
        <w:t>(b)</w:t>
      </w:r>
      <w:r w:rsidRPr="00196EEB">
        <w:tab/>
        <w:t>a prime contractor of the driver if the driver is a self-employed driver; or</w:t>
      </w:r>
    </w:p>
    <w:p w14:paraId="3200A15B" w14:textId="77777777" w:rsidR="00DB6E47" w:rsidRPr="00196EEB" w:rsidRDefault="00DB6E47" w:rsidP="00DB6E47">
      <w:pPr>
        <w:pStyle w:val="aDefpara"/>
      </w:pPr>
      <w:r w:rsidRPr="00196EEB">
        <w:tab/>
        <w:t>(c)</w:t>
      </w:r>
      <w:r w:rsidRPr="00196EEB">
        <w:tab/>
        <w:t>an operator of the vehicle if the driver is making a journey for the operator.</w:t>
      </w:r>
    </w:p>
    <w:p w14:paraId="5D3AFE04" w14:textId="77777777" w:rsidR="00F31BE5" w:rsidRPr="00F31BE5" w:rsidRDefault="00F31BE5" w:rsidP="00F31BE5">
      <w:pPr>
        <w:pStyle w:val="PageBreak"/>
      </w:pPr>
      <w:r w:rsidRPr="00F31BE5">
        <w:br w:type="page"/>
      </w:r>
    </w:p>
    <w:p w14:paraId="538ED59D" w14:textId="77777777" w:rsidR="00820071" w:rsidRDefault="00820071">
      <w:pPr>
        <w:pStyle w:val="02Text"/>
        <w:sectPr w:rsidR="00820071" w:rsidSect="00820071">
          <w:headerReference w:type="even" r:id="rId55"/>
          <w:headerReference w:type="default" r:id="rId56"/>
          <w:footerReference w:type="even" r:id="rId57"/>
          <w:footerReference w:type="default" r:id="rId58"/>
          <w:footerReference w:type="first" r:id="rId59"/>
          <w:pgSz w:w="11907" w:h="16839" w:code="9"/>
          <w:pgMar w:top="3880" w:right="1900" w:bottom="3100" w:left="2300" w:header="1920" w:footer="1760" w:gutter="0"/>
          <w:cols w:space="720"/>
          <w:docGrid w:linePitch="254"/>
        </w:sectPr>
      </w:pPr>
      <w:bookmarkStart w:id="181" w:name="_Toc75868730"/>
    </w:p>
    <w:p w14:paraId="3B2FD71D" w14:textId="77777777" w:rsidR="00F31BE5" w:rsidRPr="001E68BA" w:rsidRDefault="00F31BE5" w:rsidP="00F31BE5">
      <w:pPr>
        <w:pStyle w:val="AH2Part"/>
      </w:pPr>
      <w:r w:rsidRPr="001E68BA">
        <w:rPr>
          <w:rStyle w:val="CharPartNo"/>
        </w:rPr>
        <w:lastRenderedPageBreak/>
        <w:t>Part 4.6A</w:t>
      </w:r>
      <w:r>
        <w:tab/>
      </w:r>
      <w:r w:rsidRPr="001E68BA">
        <w:rPr>
          <w:rStyle w:val="CharPartText"/>
        </w:rPr>
        <w:t>Restricted access vehicles</w:t>
      </w:r>
      <w:bookmarkEnd w:id="181"/>
    </w:p>
    <w:p w14:paraId="355C5072" w14:textId="77777777" w:rsidR="00841803" w:rsidRDefault="00841803" w:rsidP="00841803">
      <w:pPr>
        <w:pStyle w:val="Placeholder"/>
        <w:suppressLineNumbers/>
      </w:pPr>
      <w:r>
        <w:rPr>
          <w:rStyle w:val="CharDivNo"/>
          <w:rFonts w:eastAsiaTheme="minorEastAsia"/>
        </w:rPr>
        <w:t xml:space="preserve">  </w:t>
      </w:r>
      <w:r>
        <w:rPr>
          <w:rStyle w:val="CharDivText"/>
        </w:rPr>
        <w:t xml:space="preserve">  </w:t>
      </w:r>
    </w:p>
    <w:p w14:paraId="3187083F" w14:textId="77777777" w:rsidR="00F31BE5" w:rsidRPr="00F31BE5" w:rsidRDefault="00F31BE5" w:rsidP="00F31BE5">
      <w:pPr>
        <w:pStyle w:val="AH5Sec"/>
      </w:pPr>
      <w:bookmarkStart w:id="182" w:name="_Toc75868731"/>
      <w:r w:rsidRPr="001E68BA">
        <w:rPr>
          <w:rStyle w:val="CharSectNo"/>
        </w:rPr>
        <w:t>153A</w:t>
      </w:r>
      <w:r>
        <w:tab/>
      </w:r>
      <w:r w:rsidRPr="00F31BE5">
        <w:t>Using restricted access vehicle</w:t>
      </w:r>
      <w:bookmarkEnd w:id="182"/>
    </w:p>
    <w:p w14:paraId="245422C5" w14:textId="77777777" w:rsidR="00F31BE5" w:rsidRDefault="00F31BE5" w:rsidP="00F31BE5">
      <w:pPr>
        <w:pStyle w:val="Amain"/>
        <w:rPr>
          <w:spacing w:val="-2"/>
          <w:szCs w:val="24"/>
        </w:rPr>
      </w:pPr>
      <w:r>
        <w:tab/>
        <w:t>(1)</w:t>
      </w:r>
      <w:r>
        <w:tab/>
        <w:t>A</w:t>
      </w:r>
      <w:r>
        <w:rPr>
          <w:spacing w:val="-2"/>
        </w:rPr>
        <w:t xml:space="preserve"> </w:t>
      </w:r>
      <w:r>
        <w:rPr>
          <w:spacing w:val="-1"/>
        </w:rPr>
        <w:t>person must not use</w:t>
      </w:r>
      <w:r>
        <w:t xml:space="preserve"> a</w:t>
      </w:r>
      <w:r>
        <w:rPr>
          <w:spacing w:val="-1"/>
        </w:rPr>
        <w:t xml:space="preserve"> restricted access</w:t>
      </w:r>
      <w:r>
        <w:t xml:space="preserve"> </w:t>
      </w:r>
      <w:r>
        <w:rPr>
          <w:spacing w:val="-1"/>
        </w:rPr>
        <w:t xml:space="preserve">vehicle, </w:t>
      </w:r>
      <w:r>
        <w:t>or</w:t>
      </w:r>
      <w:r>
        <w:rPr>
          <w:spacing w:val="27"/>
        </w:rPr>
        <w:t xml:space="preserve"> </w:t>
      </w:r>
      <w:r>
        <w:t>permit</w:t>
      </w:r>
      <w:r>
        <w:rPr>
          <w:spacing w:val="27"/>
        </w:rPr>
        <w:t xml:space="preserve"> </w:t>
      </w:r>
      <w:r>
        <w:t>a</w:t>
      </w:r>
      <w:r>
        <w:rPr>
          <w:spacing w:val="27"/>
        </w:rPr>
        <w:t xml:space="preserve"> </w:t>
      </w:r>
      <w:r>
        <w:t>restricted</w:t>
      </w:r>
      <w:r>
        <w:rPr>
          <w:spacing w:val="27"/>
        </w:rPr>
        <w:t xml:space="preserve"> </w:t>
      </w:r>
      <w:r>
        <w:rPr>
          <w:spacing w:val="-1"/>
        </w:rPr>
        <w:t>access</w:t>
      </w:r>
      <w:r>
        <w:rPr>
          <w:spacing w:val="27"/>
        </w:rPr>
        <w:t xml:space="preserve"> </w:t>
      </w:r>
      <w:r>
        <w:rPr>
          <w:spacing w:val="-2"/>
        </w:rPr>
        <w:t>vehicle</w:t>
      </w:r>
      <w:r>
        <w:rPr>
          <w:spacing w:val="27"/>
        </w:rPr>
        <w:t xml:space="preserve"> </w:t>
      </w:r>
      <w:r>
        <w:rPr>
          <w:spacing w:val="-1"/>
        </w:rPr>
        <w:t>to</w:t>
      </w:r>
      <w:r>
        <w:rPr>
          <w:spacing w:val="27"/>
        </w:rPr>
        <w:t xml:space="preserve"> </w:t>
      </w:r>
      <w:r>
        <w:rPr>
          <w:spacing w:val="-1"/>
        </w:rPr>
        <w:t>be</w:t>
      </w:r>
      <w:r>
        <w:rPr>
          <w:spacing w:val="27"/>
        </w:rPr>
        <w:t xml:space="preserve"> </w:t>
      </w:r>
      <w:r>
        <w:rPr>
          <w:spacing w:val="-1"/>
        </w:rPr>
        <w:t xml:space="preserve">used, </w:t>
      </w:r>
      <w:r>
        <w:t>on</w:t>
      </w:r>
      <w:r>
        <w:rPr>
          <w:spacing w:val="42"/>
        </w:rPr>
        <w:t xml:space="preserve"> </w:t>
      </w:r>
      <w:r>
        <w:t>a</w:t>
      </w:r>
      <w:r>
        <w:rPr>
          <w:spacing w:val="42"/>
        </w:rPr>
        <w:t xml:space="preserve"> </w:t>
      </w:r>
      <w:r>
        <w:t>road</w:t>
      </w:r>
      <w:r>
        <w:rPr>
          <w:spacing w:val="42"/>
        </w:rPr>
        <w:t xml:space="preserve"> </w:t>
      </w:r>
      <w:r>
        <w:t>unless</w:t>
      </w:r>
      <w:r>
        <w:rPr>
          <w:spacing w:val="42"/>
        </w:rPr>
        <w:t xml:space="preserve"> </w:t>
      </w:r>
      <w:r>
        <w:t>the</w:t>
      </w:r>
      <w:r>
        <w:rPr>
          <w:spacing w:val="42"/>
        </w:rPr>
        <w:t xml:space="preserve"> </w:t>
      </w:r>
      <w:r>
        <w:t>road</w:t>
      </w:r>
      <w:r>
        <w:rPr>
          <w:spacing w:val="42"/>
        </w:rPr>
        <w:t xml:space="preserve"> </w:t>
      </w:r>
      <w:r>
        <w:t>is</w:t>
      </w:r>
      <w:r>
        <w:rPr>
          <w:spacing w:val="42"/>
        </w:rPr>
        <w:t xml:space="preserve"> </w:t>
      </w:r>
      <w:r>
        <w:t>one</w:t>
      </w:r>
      <w:r>
        <w:rPr>
          <w:spacing w:val="42"/>
        </w:rPr>
        <w:t xml:space="preserve"> </w:t>
      </w:r>
      <w:r>
        <w:t>on</w:t>
      </w:r>
      <w:r>
        <w:rPr>
          <w:spacing w:val="42"/>
        </w:rPr>
        <w:t xml:space="preserve"> </w:t>
      </w:r>
      <w:r>
        <w:t>which</w:t>
      </w:r>
      <w:r>
        <w:rPr>
          <w:spacing w:val="42"/>
        </w:rPr>
        <w:t xml:space="preserve"> </w:t>
      </w:r>
      <w:r>
        <w:t>the</w:t>
      </w:r>
      <w:r w:rsidR="00963883">
        <w:t xml:space="preserve"> </w:t>
      </w:r>
      <w:r w:rsidR="00963883">
        <w:rPr>
          <w:spacing w:val="-1"/>
        </w:rPr>
        <w:t>vehicle</w:t>
      </w:r>
      <w:r w:rsidR="00963883">
        <w:rPr>
          <w:spacing w:val="45"/>
        </w:rPr>
        <w:t xml:space="preserve"> </w:t>
      </w:r>
      <w:r w:rsidR="00963883">
        <w:t>is</w:t>
      </w:r>
      <w:r w:rsidR="00963883">
        <w:rPr>
          <w:spacing w:val="45"/>
        </w:rPr>
        <w:t xml:space="preserve"> </w:t>
      </w:r>
      <w:r w:rsidR="00963883">
        <w:rPr>
          <w:spacing w:val="-1"/>
        </w:rPr>
        <w:t>allowed</w:t>
      </w:r>
      <w:r w:rsidR="00963883">
        <w:rPr>
          <w:spacing w:val="45"/>
        </w:rPr>
        <w:t xml:space="preserve"> </w:t>
      </w:r>
      <w:r w:rsidR="00963883">
        <w:t>to</w:t>
      </w:r>
      <w:r w:rsidR="00963883">
        <w:rPr>
          <w:spacing w:val="44"/>
        </w:rPr>
        <w:t xml:space="preserve"> </w:t>
      </w:r>
      <w:r w:rsidR="00963883">
        <w:rPr>
          <w:spacing w:val="-1"/>
        </w:rPr>
        <w:t>be</w:t>
      </w:r>
      <w:r w:rsidR="00963883">
        <w:rPr>
          <w:spacing w:val="46"/>
        </w:rPr>
        <w:t xml:space="preserve"> </w:t>
      </w:r>
      <w:r w:rsidR="00963883">
        <w:rPr>
          <w:spacing w:val="-1"/>
        </w:rPr>
        <w:t>used</w:t>
      </w:r>
      <w:r w:rsidR="00963883">
        <w:rPr>
          <w:spacing w:val="46"/>
        </w:rPr>
        <w:t xml:space="preserve"> </w:t>
      </w:r>
      <w:r w:rsidR="00963883">
        <w:rPr>
          <w:spacing w:val="-1"/>
        </w:rPr>
        <w:t>under</w:t>
      </w:r>
      <w:r w:rsidR="00963883">
        <w:rPr>
          <w:spacing w:val="46"/>
        </w:rPr>
        <w:t xml:space="preserve"> </w:t>
      </w:r>
      <w:r w:rsidR="00963883">
        <w:t>a</w:t>
      </w:r>
      <w:r w:rsidR="00963883">
        <w:rPr>
          <w:spacing w:val="46"/>
        </w:rPr>
        <w:t xml:space="preserve"> </w:t>
      </w:r>
      <w:r w:rsidR="00963883">
        <w:rPr>
          <w:spacing w:val="-1"/>
        </w:rPr>
        <w:t>mass</w:t>
      </w:r>
      <w:r w:rsidR="00963883">
        <w:rPr>
          <w:spacing w:val="46"/>
        </w:rPr>
        <w:t xml:space="preserve"> </w:t>
      </w:r>
      <w:r w:rsidR="00963883">
        <w:rPr>
          <w:spacing w:val="-1"/>
        </w:rPr>
        <w:t xml:space="preserve">or </w:t>
      </w:r>
      <w:r w:rsidR="00963883">
        <w:rPr>
          <w:spacing w:val="-1"/>
          <w:szCs w:val="24"/>
        </w:rPr>
        <w:t xml:space="preserve">dimension authority applying to the </w:t>
      </w:r>
      <w:r w:rsidR="00963883">
        <w:rPr>
          <w:spacing w:val="-2"/>
          <w:szCs w:val="24"/>
        </w:rPr>
        <w:t>vehicle.</w:t>
      </w:r>
    </w:p>
    <w:p w14:paraId="4AC696CA" w14:textId="77777777" w:rsidR="00963883" w:rsidRDefault="00963883" w:rsidP="00963883">
      <w:pPr>
        <w:pStyle w:val="Penalty"/>
      </w:pPr>
      <w:r>
        <w:rPr>
          <w:spacing w:val="-1"/>
          <w:szCs w:val="24"/>
        </w:rPr>
        <w:t>Maximum penalty—$6000.</w:t>
      </w:r>
    </w:p>
    <w:p w14:paraId="3F939834" w14:textId="77777777" w:rsidR="00F31BE5" w:rsidRDefault="00F31BE5" w:rsidP="00F31BE5">
      <w:pPr>
        <w:pStyle w:val="Amain"/>
        <w:rPr>
          <w:spacing w:val="-1"/>
          <w:szCs w:val="24"/>
        </w:rPr>
      </w:pPr>
      <w:r>
        <w:tab/>
        <w:t>(2)</w:t>
      </w:r>
      <w:r>
        <w:tab/>
      </w:r>
      <w:r w:rsidR="00963883">
        <w:rPr>
          <w:spacing w:val="-1"/>
          <w:szCs w:val="24"/>
        </w:rPr>
        <w:t>In this section—</w:t>
      </w:r>
    </w:p>
    <w:p w14:paraId="1C42CE0C" w14:textId="77777777" w:rsidR="00963883" w:rsidRDefault="00963883" w:rsidP="00963883">
      <w:pPr>
        <w:pStyle w:val="aDef"/>
      </w:pPr>
      <w:r w:rsidRPr="00963883">
        <w:rPr>
          <w:rStyle w:val="charBoldItals"/>
        </w:rPr>
        <w:t>restricted access vehicle</w:t>
      </w:r>
      <w:r w:rsidRPr="00963883">
        <w:t xml:space="preserve"> means a heavy vehicle that (together with its load) is—</w:t>
      </w:r>
    </w:p>
    <w:p w14:paraId="49E75CF4" w14:textId="77777777" w:rsidR="00963883" w:rsidRPr="00963883" w:rsidRDefault="00963883" w:rsidP="00963883">
      <w:pPr>
        <w:pStyle w:val="aDefpara"/>
      </w:pPr>
      <w:r>
        <w:tab/>
        <w:t>(a)</w:t>
      </w:r>
      <w:r>
        <w:tab/>
      </w:r>
      <w:r w:rsidRPr="00963883">
        <w:t>higher than 4.3m; or</w:t>
      </w:r>
    </w:p>
    <w:p w14:paraId="4BE5D821" w14:textId="77777777" w:rsidR="00963883" w:rsidRPr="00963883" w:rsidRDefault="00963883" w:rsidP="00963883">
      <w:pPr>
        <w:pStyle w:val="aDefpara"/>
      </w:pPr>
      <w:r w:rsidRPr="00963883">
        <w:tab/>
        <w:t>(b)</w:t>
      </w:r>
      <w:r w:rsidRPr="00963883">
        <w:tab/>
        <w:t>wider than 2.5m; or</w:t>
      </w:r>
    </w:p>
    <w:p w14:paraId="4BA13B83" w14:textId="77777777" w:rsidR="00963883" w:rsidRPr="00963883" w:rsidRDefault="00963883" w:rsidP="00963883">
      <w:pPr>
        <w:pStyle w:val="aDefpara"/>
      </w:pPr>
      <w:r w:rsidRPr="00963883">
        <w:tab/>
        <w:t>(c)</w:t>
      </w:r>
      <w:r w:rsidRPr="00963883">
        <w:tab/>
        <w:t>longer than—</w:t>
      </w:r>
    </w:p>
    <w:p w14:paraId="0374DC0C" w14:textId="77777777" w:rsidR="00963883" w:rsidRPr="00963883" w:rsidRDefault="00963883" w:rsidP="00963883">
      <w:pPr>
        <w:pStyle w:val="Asubpara"/>
      </w:pPr>
      <w:r w:rsidRPr="00963883">
        <w:tab/>
        <w:t>(i)</w:t>
      </w:r>
      <w:r w:rsidRPr="00963883">
        <w:tab/>
        <w:t>if a single vehicle other than an articulated bus—12.5m;</w:t>
      </w:r>
    </w:p>
    <w:p w14:paraId="352A6877" w14:textId="77777777" w:rsidR="00963883" w:rsidRPr="00963883" w:rsidRDefault="00963883" w:rsidP="00963883">
      <w:pPr>
        <w:pStyle w:val="Asubpara"/>
      </w:pPr>
      <w:r w:rsidRPr="00963883">
        <w:tab/>
        <w:t>(ii)</w:t>
      </w:r>
      <w:r w:rsidRPr="00963883">
        <w:tab/>
        <w:t>if an articulated bus—18m; or</w:t>
      </w:r>
    </w:p>
    <w:p w14:paraId="36F6683C" w14:textId="77777777" w:rsidR="00963883" w:rsidRPr="00963883" w:rsidRDefault="00963883" w:rsidP="00963883">
      <w:pPr>
        <w:pStyle w:val="Asubpara"/>
      </w:pPr>
      <w:r w:rsidRPr="00963883">
        <w:tab/>
        <w:t>(iii)</w:t>
      </w:r>
      <w:r w:rsidRPr="00963883">
        <w:tab/>
        <w:t>if a combination—19m.</w:t>
      </w:r>
    </w:p>
    <w:p w14:paraId="260998D2" w14:textId="77777777" w:rsidR="00FF160A" w:rsidRPr="00FF160A" w:rsidRDefault="00FF160A" w:rsidP="00FF160A">
      <w:pPr>
        <w:pStyle w:val="aDef"/>
        <w:rPr>
          <w:lang w:val="en" w:eastAsia="en-AU"/>
        </w:rPr>
      </w:pPr>
      <w:r w:rsidRPr="00FF160A">
        <w:rPr>
          <w:b/>
          <w:bCs/>
          <w:i/>
          <w:iCs/>
          <w:lang w:val="en" w:eastAsia="en-AU"/>
        </w:rPr>
        <w:t>specified semitrailer</w:t>
      </w:r>
      <w:r w:rsidRPr="00FF160A">
        <w:rPr>
          <w:lang w:val="en" w:eastAsia="en-AU"/>
        </w:rPr>
        <w:t xml:space="preserve"> means a semitrailer that—</w:t>
      </w:r>
    </w:p>
    <w:p w14:paraId="59386DA7" w14:textId="77777777" w:rsidR="00FF160A" w:rsidRPr="00FF160A" w:rsidRDefault="00FF160A" w:rsidP="00FF160A">
      <w:pPr>
        <w:pStyle w:val="aDefpara"/>
        <w:rPr>
          <w:lang w:val="en" w:eastAsia="en-AU"/>
        </w:rPr>
      </w:pPr>
      <w:r>
        <w:rPr>
          <w:lang w:val="en" w:eastAsia="en-AU"/>
        </w:rPr>
        <w:tab/>
      </w:r>
      <w:r w:rsidRPr="00FF160A">
        <w:rPr>
          <w:lang w:val="en" w:eastAsia="en-AU"/>
        </w:rPr>
        <w:t>(a)</w:t>
      </w:r>
      <w:r>
        <w:rPr>
          <w:lang w:val="en" w:eastAsia="en-AU"/>
        </w:rPr>
        <w:tab/>
      </w:r>
      <w:r w:rsidRPr="00FF160A">
        <w:rPr>
          <w:lang w:val="en" w:eastAsia="en-AU"/>
        </w:rPr>
        <w:t>is not a PBS vehicle; and</w:t>
      </w:r>
    </w:p>
    <w:p w14:paraId="64D396CD" w14:textId="77777777" w:rsidR="00FF160A" w:rsidRPr="00FF160A" w:rsidRDefault="00FF160A" w:rsidP="00FF160A">
      <w:pPr>
        <w:pStyle w:val="aDefpara"/>
        <w:rPr>
          <w:lang w:val="en" w:eastAsia="en-AU"/>
        </w:rPr>
      </w:pPr>
      <w:r>
        <w:rPr>
          <w:lang w:val="en" w:eastAsia="en-AU"/>
        </w:rPr>
        <w:tab/>
      </w:r>
      <w:r w:rsidRPr="00FF160A">
        <w:rPr>
          <w:lang w:val="en" w:eastAsia="en-AU"/>
        </w:rPr>
        <w:t>(b)</w:t>
      </w:r>
      <w:r>
        <w:rPr>
          <w:lang w:val="en" w:eastAsia="en-AU"/>
        </w:rPr>
        <w:tab/>
      </w:r>
      <w:r w:rsidRPr="00FF160A">
        <w:rPr>
          <w:lang w:val="en" w:eastAsia="en-AU"/>
        </w:rPr>
        <w:t>has an air suspension system with effective dampers fitted; and</w:t>
      </w:r>
    </w:p>
    <w:p w14:paraId="244D2F56" w14:textId="77777777" w:rsidR="00FF160A" w:rsidRPr="00FF160A" w:rsidRDefault="00FF160A" w:rsidP="00FF160A">
      <w:pPr>
        <w:pStyle w:val="aDefpara"/>
        <w:rPr>
          <w:lang w:val="en" w:eastAsia="en-AU"/>
        </w:rPr>
      </w:pPr>
      <w:r>
        <w:rPr>
          <w:lang w:val="en" w:eastAsia="en-AU"/>
        </w:rPr>
        <w:tab/>
      </w:r>
      <w:r w:rsidRPr="00FF160A">
        <w:rPr>
          <w:lang w:val="en" w:eastAsia="en-AU"/>
        </w:rPr>
        <w:t>(c)</w:t>
      </w:r>
      <w:r>
        <w:rPr>
          <w:lang w:val="en" w:eastAsia="en-AU"/>
        </w:rPr>
        <w:tab/>
      </w:r>
      <w:r w:rsidRPr="00FF160A">
        <w:rPr>
          <w:lang w:val="en" w:eastAsia="en-AU"/>
        </w:rPr>
        <w:t>has a deck height not higher than 1.2m for at least 50% of its deck length; and</w:t>
      </w:r>
    </w:p>
    <w:p w14:paraId="401DA932" w14:textId="77777777" w:rsidR="00FF160A" w:rsidRPr="00FF160A" w:rsidRDefault="00D547B4" w:rsidP="00FF160A">
      <w:pPr>
        <w:pStyle w:val="aDefpara"/>
        <w:rPr>
          <w:lang w:val="en" w:eastAsia="en-AU"/>
        </w:rPr>
      </w:pPr>
      <w:r>
        <w:rPr>
          <w:lang w:val="en" w:eastAsia="en-AU"/>
        </w:rPr>
        <w:tab/>
      </w:r>
      <w:r w:rsidR="00FF160A" w:rsidRPr="00FF160A">
        <w:rPr>
          <w:lang w:val="en" w:eastAsia="en-AU"/>
        </w:rPr>
        <w:t>(d)</w:t>
      </w:r>
      <w:r>
        <w:rPr>
          <w:lang w:val="en" w:eastAsia="en-AU"/>
        </w:rPr>
        <w:tab/>
      </w:r>
      <w:r w:rsidR="00FF160A" w:rsidRPr="00FF160A">
        <w:rPr>
          <w:lang w:val="en" w:eastAsia="en-AU"/>
        </w:rPr>
        <w:t>if in a combination—the combination—</w:t>
      </w:r>
    </w:p>
    <w:p w14:paraId="4CF0AA6C" w14:textId="77777777" w:rsidR="00FF160A" w:rsidRPr="00FF160A" w:rsidRDefault="00D547B4" w:rsidP="00D547B4">
      <w:pPr>
        <w:pStyle w:val="aDefsubpara"/>
        <w:rPr>
          <w:lang w:val="en" w:eastAsia="en-AU"/>
        </w:rPr>
      </w:pPr>
      <w:r>
        <w:rPr>
          <w:lang w:val="en" w:eastAsia="en-AU"/>
        </w:rPr>
        <w:tab/>
      </w:r>
      <w:r w:rsidR="00FF160A" w:rsidRPr="00FF160A">
        <w:rPr>
          <w:lang w:val="en" w:eastAsia="en-AU"/>
        </w:rPr>
        <w:t>(i)</w:t>
      </w:r>
      <w:r>
        <w:rPr>
          <w:lang w:val="en" w:eastAsia="en-AU"/>
        </w:rPr>
        <w:tab/>
      </w:r>
      <w:r w:rsidR="00FF160A" w:rsidRPr="00FF160A">
        <w:rPr>
          <w:lang w:val="en" w:eastAsia="en-AU"/>
        </w:rPr>
        <w:t>consists only of—</w:t>
      </w:r>
    </w:p>
    <w:p w14:paraId="47C6C11C" w14:textId="77777777" w:rsidR="00FF160A" w:rsidRPr="00FF160A" w:rsidRDefault="00D547B4" w:rsidP="00D547B4">
      <w:pPr>
        <w:pStyle w:val="Asubsubpara"/>
        <w:rPr>
          <w:lang w:val="en" w:eastAsia="en-AU"/>
        </w:rPr>
      </w:pPr>
      <w:r>
        <w:rPr>
          <w:lang w:val="en" w:eastAsia="en-AU"/>
        </w:rPr>
        <w:lastRenderedPageBreak/>
        <w:tab/>
      </w:r>
      <w:r w:rsidR="00FF160A" w:rsidRPr="00FF160A">
        <w:rPr>
          <w:lang w:val="en" w:eastAsia="en-AU"/>
        </w:rPr>
        <w:t>(A)</w:t>
      </w:r>
      <w:r>
        <w:rPr>
          <w:lang w:val="en" w:eastAsia="en-AU"/>
        </w:rPr>
        <w:tab/>
      </w:r>
      <w:r w:rsidR="00FF160A" w:rsidRPr="00FF160A">
        <w:rPr>
          <w:lang w:val="en" w:eastAsia="en-AU"/>
        </w:rPr>
        <w:t>a prime mover towing a single semitrailer attached to the prime mover by a fifth wheel coupling; or</w:t>
      </w:r>
    </w:p>
    <w:p w14:paraId="2EEB1AC7"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(B)</w:t>
      </w:r>
      <w:r>
        <w:rPr>
          <w:lang w:val="en" w:eastAsia="en-AU"/>
        </w:rPr>
        <w:tab/>
      </w:r>
      <w:r w:rsidR="00FF160A" w:rsidRPr="00FF160A">
        <w:rPr>
          <w:lang w:val="en" w:eastAsia="en-AU"/>
        </w:rPr>
        <w:t>a B-double; or</w:t>
      </w:r>
    </w:p>
    <w:p w14:paraId="0C6F0256"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(C)</w:t>
      </w:r>
      <w:r>
        <w:rPr>
          <w:lang w:val="en" w:eastAsia="en-AU"/>
        </w:rPr>
        <w:tab/>
      </w:r>
      <w:r w:rsidR="00FF160A" w:rsidRPr="00FF160A">
        <w:rPr>
          <w:lang w:val="en" w:eastAsia="en-AU"/>
        </w:rPr>
        <w:t>a B-triple; and</w:t>
      </w:r>
    </w:p>
    <w:p w14:paraId="19B96002" w14:textId="77777777" w:rsidR="00FF160A" w:rsidRPr="00FF160A" w:rsidRDefault="00D547B4" w:rsidP="00D547B4">
      <w:pPr>
        <w:pStyle w:val="aDefsubpara"/>
        <w:rPr>
          <w:lang w:val="en" w:eastAsia="en-AU"/>
        </w:rPr>
      </w:pPr>
      <w:r>
        <w:rPr>
          <w:lang w:val="en" w:eastAsia="en-AU"/>
        </w:rPr>
        <w:tab/>
      </w:r>
      <w:r w:rsidR="00FF160A" w:rsidRPr="00FF160A">
        <w:rPr>
          <w:lang w:val="en" w:eastAsia="en-AU"/>
        </w:rPr>
        <w:t>(ii)</w:t>
      </w:r>
      <w:r>
        <w:rPr>
          <w:lang w:val="en" w:eastAsia="en-AU"/>
        </w:rPr>
        <w:tab/>
      </w:r>
      <w:r w:rsidR="00FF160A" w:rsidRPr="00FF160A">
        <w:rPr>
          <w:lang w:val="en" w:eastAsia="en-AU"/>
        </w:rPr>
        <w:t>has a mass not more than 90% of the prescribed mass requirements for the combination.</w:t>
      </w:r>
    </w:p>
    <w:p w14:paraId="77A4DA21" w14:textId="77777777" w:rsidR="00FF160A" w:rsidRPr="00FF160A" w:rsidRDefault="00FF160A" w:rsidP="00D547B4">
      <w:pPr>
        <w:pStyle w:val="aNote"/>
        <w:rPr>
          <w:lang w:val="en" w:eastAsia="en-AU"/>
        </w:rPr>
      </w:pPr>
      <w:r w:rsidRPr="00D547B4">
        <w:rPr>
          <w:i/>
          <w:iCs/>
          <w:lang w:val="en" w:eastAsia="en-AU"/>
        </w:rPr>
        <w:t>Note</w:t>
      </w:r>
      <w:r w:rsidRPr="00FF160A">
        <w:rPr>
          <w:lang w:val="en" w:eastAsia="en-AU"/>
        </w:rPr>
        <w:t>—</w:t>
      </w:r>
    </w:p>
    <w:p w14:paraId="0A51270B" w14:textId="77777777" w:rsidR="00FF160A" w:rsidRPr="00FF160A" w:rsidRDefault="00FF160A" w:rsidP="00D547B4">
      <w:pPr>
        <w:pStyle w:val="aNote"/>
        <w:ind w:left="1092" w:firstLine="8"/>
        <w:rPr>
          <w:lang w:val="en" w:eastAsia="en-AU"/>
        </w:rPr>
      </w:pPr>
      <w:r w:rsidRPr="00FF160A">
        <w:rPr>
          <w:lang w:val="en" w:eastAsia="en-AU"/>
        </w:rPr>
        <w:t>Although this section does not apply to certain combinations, a combination that is a class 2 heavy vehicle will still need to have a class 2 heavy vehicle authorisation (see s 137).</w:t>
      </w:r>
    </w:p>
    <w:p w14:paraId="665378A2" w14:textId="77777777" w:rsidR="00560DA3" w:rsidRPr="00560DA3" w:rsidRDefault="00560DA3" w:rsidP="00560DA3">
      <w:pPr>
        <w:pStyle w:val="Amain"/>
        <w:rPr>
          <w:lang w:val="en" w:eastAsia="en-AU"/>
        </w:rPr>
      </w:pPr>
      <w:r>
        <w:rPr>
          <w:lang w:val="en" w:eastAsia="en-AU"/>
        </w:rPr>
        <w:tab/>
      </w:r>
      <w:r w:rsidRPr="00560DA3">
        <w:rPr>
          <w:lang w:val="en" w:eastAsia="en-AU"/>
        </w:rPr>
        <w:t>(3)</w:t>
      </w:r>
      <w:r>
        <w:rPr>
          <w:lang w:val="en" w:eastAsia="en-AU"/>
        </w:rPr>
        <w:tab/>
      </w:r>
      <w:r w:rsidRPr="00560DA3">
        <w:rPr>
          <w:lang w:val="en" w:eastAsia="en-AU"/>
        </w:rPr>
        <w:t>This section does not apply to—</w:t>
      </w:r>
    </w:p>
    <w:p w14:paraId="2B47BC10" w14:textId="77777777"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a class 2 heavy vehicle; or</w:t>
      </w:r>
    </w:p>
    <w:p w14:paraId="7A068A26" w14:textId="77777777" w:rsidR="00560DA3" w:rsidRPr="00560DA3" w:rsidRDefault="00560DA3" w:rsidP="00560DA3">
      <w:pPr>
        <w:pStyle w:val="Apara"/>
        <w:rPr>
          <w:lang w:val="en" w:eastAsia="en-AU"/>
        </w:rPr>
      </w:pPr>
      <w:r>
        <w:rPr>
          <w:lang w:val="en" w:eastAsia="en-AU"/>
        </w:rPr>
        <w:tab/>
      </w:r>
      <w:r w:rsidRPr="00560DA3">
        <w:rPr>
          <w:lang w:val="en" w:eastAsia="en-AU"/>
        </w:rPr>
        <w:t>(b)</w:t>
      </w:r>
      <w:r>
        <w:rPr>
          <w:lang w:val="en" w:eastAsia="en-AU"/>
        </w:rPr>
        <w:tab/>
      </w:r>
      <w:r w:rsidRPr="00560DA3">
        <w:rPr>
          <w:lang w:val="en" w:eastAsia="en-AU"/>
        </w:rPr>
        <w:t>a specified PBS vehicle as defined in section 136(2)</w:t>
      </w:r>
      <w:r w:rsidR="00D547B4">
        <w:rPr>
          <w:lang w:val="en" w:eastAsia="en-AU"/>
        </w:rPr>
        <w:t>; or</w:t>
      </w:r>
    </w:p>
    <w:p w14:paraId="67EED9ED" w14:textId="77777777" w:rsidR="00560DA3" w:rsidRPr="00560DA3" w:rsidRDefault="00560DA3" w:rsidP="00560DA3">
      <w:pPr>
        <w:pStyle w:val="aNote"/>
        <w:rPr>
          <w:lang w:val="en" w:eastAsia="en-AU"/>
        </w:rPr>
      </w:pPr>
      <w:r w:rsidRPr="00560DA3">
        <w:rPr>
          <w:rStyle w:val="charItals"/>
        </w:rPr>
        <w:t>Note</w:t>
      </w:r>
      <w:r w:rsidRPr="00560DA3">
        <w:rPr>
          <w:lang w:val="en" w:eastAsia="en-AU"/>
        </w:rPr>
        <w:t>—</w:t>
      </w:r>
    </w:p>
    <w:p w14:paraId="512B3855" w14:textId="77777777" w:rsidR="00560DA3" w:rsidRDefault="00560DA3" w:rsidP="00560DA3">
      <w:pPr>
        <w:pStyle w:val="aNoteTextss"/>
        <w:rPr>
          <w:lang w:val="en" w:eastAsia="en-AU"/>
        </w:rPr>
      </w:pPr>
      <w:r w:rsidRPr="00560DA3">
        <w:rPr>
          <w:lang w:val="en" w:eastAsia="en-AU"/>
        </w:rPr>
        <w:t>All other PBS vehicles are class 2 heavy vehicles (see section 136).</w:t>
      </w:r>
    </w:p>
    <w:p w14:paraId="021CE98D" w14:textId="77777777" w:rsidR="00D547B4" w:rsidRPr="00560DA3" w:rsidRDefault="00D547B4" w:rsidP="00D547B4">
      <w:pPr>
        <w:pStyle w:val="Apara"/>
        <w:rPr>
          <w:lang w:val="en" w:eastAsia="en-AU"/>
        </w:rPr>
      </w:pPr>
      <w:r>
        <w:rPr>
          <w:rStyle w:val="listnumber"/>
          <w:color w:val="000000"/>
          <w:sz w:val="23"/>
          <w:szCs w:val="23"/>
          <w:lang w:val="en"/>
        </w:rPr>
        <w:tab/>
        <w:t>(c)</w:t>
      </w:r>
      <w:r>
        <w:rPr>
          <w:rStyle w:val="listnumber"/>
          <w:color w:val="000000"/>
          <w:sz w:val="23"/>
          <w:szCs w:val="23"/>
          <w:lang w:val="en"/>
        </w:rPr>
        <w:tab/>
      </w:r>
      <w:r>
        <w:rPr>
          <w:lang w:val="en"/>
        </w:rPr>
        <w:t>a specified semitrailer.</w:t>
      </w:r>
    </w:p>
    <w:p w14:paraId="2A388371" w14:textId="77777777" w:rsidR="00DB6E47" w:rsidRPr="003D647F" w:rsidRDefault="00DB6E47" w:rsidP="00DB6E47">
      <w:pPr>
        <w:pStyle w:val="PageBreak"/>
        <w:rPr>
          <w:rFonts w:eastAsiaTheme="minorHAnsi"/>
        </w:rPr>
      </w:pPr>
      <w:r w:rsidRPr="003D647F">
        <w:rPr>
          <w:rFonts w:eastAsiaTheme="minorHAnsi"/>
        </w:rPr>
        <w:br w:type="page"/>
      </w:r>
    </w:p>
    <w:p w14:paraId="551748E3" w14:textId="77777777" w:rsidR="00DB6E47" w:rsidRPr="001E68BA" w:rsidRDefault="00DB6E47" w:rsidP="00DB6E47">
      <w:pPr>
        <w:pStyle w:val="AH2Part"/>
      </w:pPr>
      <w:bookmarkStart w:id="183" w:name="_Toc75868732"/>
      <w:r w:rsidRPr="001E68BA">
        <w:rPr>
          <w:rStyle w:val="CharPartNo"/>
        </w:rPr>
        <w:lastRenderedPageBreak/>
        <w:t>Part 4.7</w:t>
      </w:r>
      <w:r w:rsidRPr="00A95F9A">
        <w:rPr>
          <w:rFonts w:ascii="Helvetica" w:hAnsi="Helvetica" w:cs="Helvetica"/>
          <w:iCs/>
          <w:szCs w:val="32"/>
        </w:rPr>
        <w:tab/>
      </w:r>
      <w:r w:rsidRPr="001E68BA">
        <w:rPr>
          <w:rStyle w:val="CharPartText"/>
          <w:rFonts w:ascii="Helvetica" w:hAnsi="Helvetica" w:cs="Helvetica"/>
          <w:iCs/>
          <w:szCs w:val="32"/>
        </w:rPr>
        <w:t>Particular provisions about mass or dimension authorities</w:t>
      </w:r>
      <w:bookmarkEnd w:id="183"/>
    </w:p>
    <w:p w14:paraId="79541E34" w14:textId="77777777" w:rsidR="00DB6E47" w:rsidRPr="001E68BA" w:rsidRDefault="00DB6E47" w:rsidP="00DB6E47">
      <w:pPr>
        <w:pStyle w:val="AH3Div"/>
      </w:pPr>
      <w:bookmarkStart w:id="184" w:name="_Toc75868733"/>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Preliminary</w:t>
      </w:r>
      <w:bookmarkEnd w:id="184"/>
    </w:p>
    <w:p w14:paraId="2B17A6C1" w14:textId="77777777" w:rsidR="00DB6E47" w:rsidRPr="007E1F9A" w:rsidRDefault="00DB6E47" w:rsidP="00DB6E47">
      <w:pPr>
        <w:pStyle w:val="AH5Sec"/>
      </w:pPr>
      <w:bookmarkStart w:id="185" w:name="_Toc75868734"/>
      <w:r w:rsidRPr="001E68BA">
        <w:rPr>
          <w:rStyle w:val="CharSectNo"/>
        </w:rPr>
        <w:t>154</w:t>
      </w:r>
      <w:r w:rsidRPr="007E1F9A">
        <w:tab/>
        <w:t>Definitions for Pt 4.7</w:t>
      </w:r>
      <w:bookmarkEnd w:id="185"/>
    </w:p>
    <w:p w14:paraId="45650950" w14:textId="77777777" w:rsidR="00DB6E47" w:rsidRPr="003F319E" w:rsidRDefault="00DB6E47" w:rsidP="00DB6E47">
      <w:pPr>
        <w:pStyle w:val="Amainreturn"/>
      </w:pPr>
      <w:r w:rsidRPr="003F319E">
        <w:t>In this Part—</w:t>
      </w:r>
    </w:p>
    <w:p w14:paraId="50231BAD" w14:textId="77777777" w:rsidR="00DB6E47" w:rsidRPr="00041046" w:rsidRDefault="00DB6E47" w:rsidP="00DB6E47">
      <w:pPr>
        <w:pStyle w:val="aDef"/>
        <w:rPr>
          <w:bCs/>
        </w:rPr>
      </w:pPr>
      <w:r w:rsidRPr="00041046">
        <w:rPr>
          <w:rStyle w:val="charBoldItals"/>
        </w:rPr>
        <w:t>road condition</w:t>
      </w:r>
      <w:r w:rsidRPr="00041046">
        <w:t>—</w:t>
      </w:r>
    </w:p>
    <w:p w14:paraId="6DE99EFA" w14:textId="77777777"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14:paraId="3684C293" w14:textId="77777777" w:rsidR="00DB6E47" w:rsidRPr="006C3305" w:rsidRDefault="00DB6E47" w:rsidP="00DB6E47">
      <w:pPr>
        <w:pStyle w:val="aDefsubpara"/>
      </w:pPr>
      <w:r>
        <w:tab/>
      </w:r>
      <w:r w:rsidRPr="00F04D8E">
        <w:t>(i)</w:t>
      </w:r>
      <w:r w:rsidRPr="006C3305">
        <w:tab/>
        <w:t>protecting road infrastructure; or</w:t>
      </w:r>
    </w:p>
    <w:p w14:paraId="1E294EA8" w14:textId="77777777"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14:paraId="31BB40EC" w14:textId="77777777"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14:paraId="77B678EB" w14:textId="77777777"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w:t>
      </w:r>
      <w:r w:rsidR="009328D2">
        <w:t xml:space="preserve">program </w:t>
      </w:r>
      <w:r w:rsidRPr="00196EEB">
        <w:t xml:space="preserve">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14:paraId="2E49D1BF" w14:textId="77777777"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14:paraId="61006852" w14:textId="77777777" w:rsidR="00DB6E47" w:rsidRPr="00041046" w:rsidRDefault="00DB6E47" w:rsidP="008C2E76">
      <w:pPr>
        <w:pStyle w:val="aDef"/>
        <w:keepNext/>
        <w:rPr>
          <w:bCs/>
        </w:rPr>
      </w:pPr>
      <w:r w:rsidRPr="00041046">
        <w:rPr>
          <w:rStyle w:val="charBoldItals"/>
        </w:rPr>
        <w:lastRenderedPageBreak/>
        <w:t>travel condition</w:t>
      </w:r>
      <w:r w:rsidRPr="00041046">
        <w:t xml:space="preserve"> means a condition directed at ensuring that access to a stated route or area is limited to either or both of the following—</w:t>
      </w:r>
    </w:p>
    <w:p w14:paraId="67AF0D1E" w14:textId="77777777" w:rsidR="00DB6E47" w:rsidRPr="00F15F63" w:rsidRDefault="00DB6E47" w:rsidP="008C2E76">
      <w:pPr>
        <w:pStyle w:val="aDefpara"/>
        <w:keepNext/>
      </w:pPr>
      <w:r w:rsidRPr="00F04D8E">
        <w:rPr>
          <w:rFonts w:cs="Times"/>
          <w:bCs/>
          <w:iCs/>
        </w:rPr>
        <w:tab/>
        <w:t>(a)</w:t>
      </w:r>
      <w:r w:rsidRPr="00FF4454">
        <w:rPr>
          <w:rStyle w:val="charBoldItals"/>
        </w:rPr>
        <w:tab/>
      </w:r>
      <w:r w:rsidRPr="00F15F63">
        <w:t>stated days or hours (or both);</w:t>
      </w:r>
    </w:p>
    <w:p w14:paraId="4197375A" w14:textId="77777777" w:rsidR="00DB6E47" w:rsidRPr="00F15F63" w:rsidRDefault="00DB6E47" w:rsidP="00DB6E47">
      <w:pPr>
        <w:pStyle w:val="aDefpara"/>
      </w:pPr>
      <w:r w:rsidRPr="00F15F63">
        <w:tab/>
        <w:t>(b)</w:t>
      </w:r>
      <w:r w:rsidRPr="00F15F63">
        <w:tab/>
        <w:t>travel in a stated direction.</w:t>
      </w:r>
    </w:p>
    <w:p w14:paraId="61335069" w14:textId="77777777"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14:paraId="08A0A863" w14:textId="77777777" w:rsidR="00DB6E47" w:rsidRPr="001E68BA" w:rsidRDefault="00DB6E47" w:rsidP="00DB6E47">
      <w:pPr>
        <w:pStyle w:val="AH3Div"/>
      </w:pPr>
      <w:bookmarkStart w:id="186" w:name="_Toc75868735"/>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Obtaining consent of relevant road managers</w:t>
      </w:r>
      <w:bookmarkEnd w:id="186"/>
    </w:p>
    <w:p w14:paraId="16688215" w14:textId="77777777" w:rsidR="00DB6E47" w:rsidRPr="007E1F9A" w:rsidRDefault="00DB6E47" w:rsidP="00DB6E47">
      <w:pPr>
        <w:pStyle w:val="AH5Sec"/>
      </w:pPr>
      <w:bookmarkStart w:id="187" w:name="_Toc75868736"/>
      <w:r w:rsidRPr="001E68BA">
        <w:rPr>
          <w:rStyle w:val="CharSectNo"/>
        </w:rPr>
        <w:t>155</w:t>
      </w:r>
      <w:r w:rsidRPr="007E1F9A">
        <w:tab/>
        <w:t>Application of Div 2</w:t>
      </w:r>
      <w:bookmarkEnd w:id="187"/>
    </w:p>
    <w:p w14:paraId="4253283C" w14:textId="77777777"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14:paraId="0B3B6004" w14:textId="77777777" w:rsidR="00560DA3" w:rsidRPr="00560DA3" w:rsidRDefault="00560DA3" w:rsidP="00560DA3">
      <w:pPr>
        <w:pStyle w:val="AH5Sec"/>
        <w:rPr>
          <w:lang w:val="en" w:eastAsia="en-AU"/>
        </w:rPr>
      </w:pPr>
      <w:bookmarkStart w:id="188" w:name="_Toc75868737"/>
      <w:r w:rsidRPr="001E68BA">
        <w:rPr>
          <w:rStyle w:val="CharSectNo"/>
        </w:rPr>
        <w:t>156</w:t>
      </w:r>
      <w:r>
        <w:rPr>
          <w:lang w:val="en" w:eastAsia="en-AU"/>
        </w:rPr>
        <w:tab/>
      </w:r>
      <w:r w:rsidRPr="00560DA3">
        <w:rPr>
          <w:lang w:val="en" w:eastAsia="en-AU"/>
        </w:rPr>
        <w:t>Period within which road manager must decide</w:t>
      </w:r>
      <w:bookmarkEnd w:id="188"/>
    </w:p>
    <w:p w14:paraId="7FDF213D" w14:textId="77777777" w:rsidR="00560DA3" w:rsidRPr="00560DA3" w:rsidRDefault="00560DA3" w:rsidP="00560DA3">
      <w:pPr>
        <w:pStyle w:val="Amain"/>
        <w:rPr>
          <w:lang w:val="en" w:eastAsia="en-AU"/>
        </w:rPr>
      </w:pPr>
      <w:r>
        <w:rPr>
          <w:lang w:val="en" w:eastAsia="en-AU"/>
        </w:rPr>
        <w:tab/>
      </w:r>
      <w:r w:rsidRPr="00560DA3">
        <w:rPr>
          <w:lang w:val="en" w:eastAsia="en-AU"/>
        </w:rPr>
        <w:t>(1)</w:t>
      </w:r>
      <w:r>
        <w:rPr>
          <w:lang w:val="en" w:eastAsia="en-AU"/>
        </w:rPr>
        <w:tab/>
      </w:r>
      <w:r w:rsidRPr="00560DA3">
        <w:rPr>
          <w:lang w:val="en" w:eastAsia="en-AU"/>
        </w:rPr>
        <w:t>If the Regulator asks a road manager for a road for the road manager’s consent to the grant of a mass or dimension authority, the road manager must decide to give or not to give the consent—</w:t>
      </w:r>
    </w:p>
    <w:p w14:paraId="2E0B0C4F" w14:textId="77777777"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within—</w:t>
      </w:r>
    </w:p>
    <w:p w14:paraId="78E402F2" w14:textId="77777777" w:rsidR="00560DA3" w:rsidRPr="00560DA3" w:rsidRDefault="00560DA3" w:rsidP="00560DA3">
      <w:pPr>
        <w:pStyle w:val="Asubpara"/>
        <w:rPr>
          <w:lang w:val="en" w:eastAsia="en-AU"/>
        </w:rPr>
      </w:pPr>
      <w:r>
        <w:rPr>
          <w:lang w:val="en" w:eastAsia="en-AU"/>
        </w:rPr>
        <w:tab/>
      </w:r>
      <w:r w:rsidRPr="00560DA3">
        <w:rPr>
          <w:lang w:val="en" w:eastAsia="en-AU"/>
        </w:rPr>
        <w:t>(i)</w:t>
      </w:r>
      <w:r>
        <w:rPr>
          <w:lang w:val="en" w:eastAsia="en-AU"/>
        </w:rPr>
        <w:tab/>
      </w:r>
      <w:r w:rsidRPr="00560DA3">
        <w:rPr>
          <w:lang w:val="en" w:eastAsia="en-AU"/>
        </w:rPr>
        <w:t>28 days after the request is made, unless subparagraph (ii) applies; or</w:t>
      </w:r>
    </w:p>
    <w:p w14:paraId="5E51EC5B" w14:textId="77777777" w:rsidR="00560DA3" w:rsidRPr="00560DA3" w:rsidRDefault="00560DA3" w:rsidP="00560DA3">
      <w:pPr>
        <w:pStyle w:val="Asubpara"/>
        <w:rPr>
          <w:lang w:val="en" w:eastAsia="en-AU"/>
        </w:rPr>
      </w:pPr>
      <w:r>
        <w:rPr>
          <w:lang w:val="en" w:eastAsia="en-AU"/>
        </w:rPr>
        <w:tab/>
      </w:r>
      <w:r w:rsidRPr="00560DA3">
        <w:rPr>
          <w:lang w:val="en" w:eastAsia="en-AU"/>
        </w:rPr>
        <w:t>(ii)</w:t>
      </w:r>
      <w:r>
        <w:rPr>
          <w:lang w:val="en" w:eastAsia="en-AU"/>
        </w:rPr>
        <w:tab/>
      </w:r>
      <w:r w:rsidRPr="00560DA3">
        <w:rPr>
          <w:lang w:val="en" w:eastAsia="en-AU"/>
        </w:rPr>
        <w:t>if this section applies because the road manager gave the Regulator a notice of objection to the grant under section 167—14 days after giving the notice of objection; or</w:t>
      </w:r>
    </w:p>
    <w:p w14:paraId="07E55560"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within a longer period, of not more than 6 months after the request is made, agreed to by the Regulator.</w:t>
      </w:r>
    </w:p>
    <w:p w14:paraId="0408F016" w14:textId="77777777" w:rsidR="00560DA3" w:rsidRPr="00560DA3" w:rsidRDefault="00560DA3" w:rsidP="00BA1F40">
      <w:pPr>
        <w:pStyle w:val="aNote"/>
        <w:rPr>
          <w:lang w:val="en" w:eastAsia="en-AU"/>
        </w:rPr>
      </w:pPr>
      <w:r w:rsidRPr="00BA1F40">
        <w:rPr>
          <w:rStyle w:val="charItals"/>
        </w:rPr>
        <w:t>Note</w:t>
      </w:r>
      <w:r w:rsidRPr="00560DA3">
        <w:rPr>
          <w:lang w:val="en" w:eastAsia="en-AU"/>
        </w:rPr>
        <w:t>—</w:t>
      </w:r>
    </w:p>
    <w:p w14:paraId="65EF35E9" w14:textId="77777777" w:rsidR="00560DA3" w:rsidRPr="00560DA3" w:rsidRDefault="00560DA3" w:rsidP="00BA1F40">
      <w:pPr>
        <w:pStyle w:val="aNoteTextss"/>
        <w:rPr>
          <w:lang w:val="en" w:eastAsia="en-AU"/>
        </w:rPr>
      </w:pPr>
      <w:r w:rsidRPr="00560DA3">
        <w:rPr>
          <w:lang w:val="en" w:eastAsia="en-AU"/>
        </w:rPr>
        <w:t>See, however, sections 159, 167 and 168.</w:t>
      </w:r>
    </w:p>
    <w:p w14:paraId="24F41525" w14:textId="77777777" w:rsidR="00560DA3" w:rsidRPr="00560DA3" w:rsidRDefault="00BA1F40" w:rsidP="00A90E48">
      <w:pPr>
        <w:pStyle w:val="Amain"/>
        <w:keepNext/>
        <w:rPr>
          <w:lang w:val="en" w:eastAsia="en-AU"/>
        </w:rPr>
      </w:pPr>
      <w:r>
        <w:rPr>
          <w:lang w:val="en" w:eastAsia="en-AU"/>
        </w:rPr>
        <w:lastRenderedPageBreak/>
        <w:tab/>
      </w:r>
      <w:r w:rsidR="00560DA3" w:rsidRPr="00560DA3">
        <w:rPr>
          <w:lang w:val="en" w:eastAsia="en-AU"/>
        </w:rPr>
        <w:t>(2)</w:t>
      </w:r>
      <w:r>
        <w:rPr>
          <w:lang w:val="en" w:eastAsia="en-AU"/>
        </w:rPr>
        <w:tab/>
      </w:r>
      <w:r w:rsidR="00560DA3" w:rsidRPr="00560DA3">
        <w:rPr>
          <w:lang w:val="en" w:eastAsia="en-AU"/>
        </w:rPr>
        <w:t>The road manager may ask for, and the Regulator may agree to, a longer period under subsection (1)(b) only if—</w:t>
      </w:r>
    </w:p>
    <w:p w14:paraId="42DBFCB1"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consultation is required under a law with another entity (including, for example, for the purpose of obtaining that entity’s approval to give the consent); or</w:t>
      </w:r>
    </w:p>
    <w:p w14:paraId="0C79DA63"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the road manager considers a route assessment is necessary for deciding whether to give or not to give the consent; or</w:t>
      </w:r>
    </w:p>
    <w:p w14:paraId="39BBB167" w14:textId="77777777" w:rsidR="00560DA3" w:rsidRPr="00560DA3" w:rsidRDefault="00BA1F40" w:rsidP="00BA1F40">
      <w:pPr>
        <w:pStyle w:val="Apara"/>
        <w:rPr>
          <w:lang w:val="en" w:eastAsia="en-AU"/>
        </w:rPr>
      </w:pPr>
      <w:r>
        <w:rPr>
          <w:lang w:val="en" w:eastAsia="en-AU"/>
        </w:rPr>
        <w:tab/>
      </w:r>
      <w:r w:rsidR="00560DA3" w:rsidRPr="00560DA3">
        <w:rPr>
          <w:lang w:val="en" w:eastAsia="en-AU"/>
        </w:rPr>
        <w:t>(c)</w:t>
      </w:r>
      <w:r>
        <w:rPr>
          <w:lang w:val="en" w:eastAsia="en-AU"/>
        </w:rPr>
        <w:tab/>
      </w:r>
      <w:r w:rsidR="00560DA3" w:rsidRPr="00560DA3">
        <w:rPr>
          <w:lang w:val="en" w:eastAsia="en-AU"/>
        </w:rPr>
        <w:t>the road manager is the road authority for the participating jurisdiction and considers that a local government authority that is not required under a law to be consulted should nevertheless be consulted before deciding whether to give or not to give the consent.</w:t>
      </w:r>
    </w:p>
    <w:p w14:paraId="7091810D" w14:textId="77777777"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If the Regulator agrees to a longer period under subsection (1)(b), the Regulator must give the applicant for the mass or dimension authority concerned a written statement of the decision—</w:t>
      </w:r>
    </w:p>
    <w:p w14:paraId="1910B840"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identifying the road manager concerned; and</w:t>
      </w:r>
    </w:p>
    <w:p w14:paraId="317931B6"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indicating the ground on which the road manager asked for a longer period.</w:t>
      </w:r>
    </w:p>
    <w:p w14:paraId="1174F161" w14:textId="77777777" w:rsidR="00560DA3" w:rsidRPr="00560DA3" w:rsidRDefault="00BA1F40" w:rsidP="00BA1F40">
      <w:pPr>
        <w:pStyle w:val="AH5Sec"/>
        <w:rPr>
          <w:lang w:val="en" w:eastAsia="en-AU"/>
        </w:rPr>
      </w:pPr>
      <w:bookmarkStart w:id="189" w:name="_Toc75868738"/>
      <w:r w:rsidRPr="001E68BA">
        <w:rPr>
          <w:rStyle w:val="CharSectNo"/>
        </w:rPr>
        <w:t>156A</w:t>
      </w:r>
      <w:r>
        <w:tab/>
      </w:r>
      <w:r w:rsidR="00560DA3" w:rsidRPr="00560DA3">
        <w:rPr>
          <w:lang w:val="en" w:eastAsia="en-AU"/>
        </w:rPr>
        <w:t>Deciding request for consent generally</w:t>
      </w:r>
      <w:bookmarkEnd w:id="189"/>
    </w:p>
    <w:p w14:paraId="4E5CDD0C" w14:textId="77777777" w:rsidR="00560DA3" w:rsidRPr="00560DA3" w:rsidRDefault="00BA1F40" w:rsidP="00BA1F40">
      <w:pPr>
        <w:pStyle w:val="Amain"/>
        <w:rPr>
          <w:lang w:val="en" w:eastAsia="en-AU"/>
        </w:rPr>
      </w:pPr>
      <w:r>
        <w:rPr>
          <w:lang w:val="en" w:eastAsia="en-AU"/>
        </w:rPr>
        <w:tab/>
      </w:r>
      <w:r w:rsidR="00560DA3" w:rsidRPr="00560DA3">
        <w:rPr>
          <w:lang w:val="en" w:eastAsia="en-AU"/>
        </w:rPr>
        <w:t>(1)</w:t>
      </w:r>
      <w:r>
        <w:rPr>
          <w:lang w:val="en" w:eastAsia="en-AU"/>
        </w:rPr>
        <w:tab/>
      </w:r>
      <w:r w:rsidR="00560DA3" w:rsidRPr="00560DA3">
        <w:rPr>
          <w:lang w:val="en" w:eastAsia="en-AU"/>
        </w:rPr>
        <w:t>If the Regulator asks a road manager for a road for the road manager’s consent to the grant of a mass or dimension authority, the road manager may decide not to give the consent only if the road manager is satisfied—</w:t>
      </w:r>
    </w:p>
    <w:p w14:paraId="5B98E1C9"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the mass or dimension authority will, or is likely to—</w:t>
      </w:r>
    </w:p>
    <w:p w14:paraId="131AC05A" w14:textId="77777777"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cause damage to road infrastructure; or</w:t>
      </w:r>
    </w:p>
    <w:p w14:paraId="0451F87E"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impose adverse effects on the community arising from noise, emissions or traffic congestion or from other matters stated in approved guidelines; or</w:t>
      </w:r>
    </w:p>
    <w:p w14:paraId="57B6AB4D" w14:textId="77777777" w:rsidR="00560DA3" w:rsidRPr="00560DA3" w:rsidRDefault="00BA1F40" w:rsidP="00BA1F40">
      <w:pPr>
        <w:pStyle w:val="Asubpara"/>
        <w:rPr>
          <w:lang w:val="en" w:eastAsia="en-AU"/>
        </w:rPr>
      </w:pPr>
      <w:r>
        <w:rPr>
          <w:lang w:val="en" w:eastAsia="en-AU"/>
        </w:rPr>
        <w:lastRenderedPageBreak/>
        <w:tab/>
      </w:r>
      <w:r w:rsidR="00560DA3" w:rsidRPr="00560DA3">
        <w:rPr>
          <w:lang w:val="en" w:eastAsia="en-AU"/>
        </w:rPr>
        <w:t>(iii)</w:t>
      </w:r>
      <w:r>
        <w:rPr>
          <w:lang w:val="en" w:eastAsia="en-AU"/>
        </w:rPr>
        <w:tab/>
      </w:r>
      <w:r w:rsidR="00560DA3" w:rsidRPr="00560DA3">
        <w:rPr>
          <w:lang w:val="en" w:eastAsia="en-AU"/>
        </w:rPr>
        <w:t>pose significant risks to public safety arising from heavy vehicle use that is incompatible with road infrastructure or traffic conditions; and</w:t>
      </w:r>
    </w:p>
    <w:p w14:paraId="15D6854A"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it is not possible to grant the authority subject to road conditions or travel conditions that will avoid, or significantly minimise—</w:t>
      </w:r>
    </w:p>
    <w:p w14:paraId="61C412F7" w14:textId="77777777"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the damage or likely damage; or</w:t>
      </w:r>
    </w:p>
    <w:p w14:paraId="3A187894"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the adverse effects or likely adverse effects; or</w:t>
      </w:r>
    </w:p>
    <w:p w14:paraId="57D6A05A"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(iii)</w:t>
      </w:r>
      <w:r>
        <w:rPr>
          <w:lang w:val="en" w:eastAsia="en-AU"/>
        </w:rPr>
        <w:tab/>
      </w:r>
      <w:r w:rsidR="00560DA3" w:rsidRPr="00560DA3">
        <w:rPr>
          <w:lang w:val="en" w:eastAsia="en-AU"/>
        </w:rPr>
        <w:t>the significant risks or likely significant risks.</w:t>
      </w:r>
    </w:p>
    <w:p w14:paraId="5FD28DB0" w14:textId="77777777" w:rsidR="00560DA3" w:rsidRPr="00560DA3" w:rsidRDefault="00BA1F40" w:rsidP="00BA1F40">
      <w:pPr>
        <w:pStyle w:val="Amain"/>
        <w:rPr>
          <w:lang w:val="en" w:eastAsia="en-AU"/>
        </w:rPr>
      </w:pPr>
      <w:r>
        <w:rPr>
          <w:lang w:val="en" w:eastAsia="en-AU"/>
        </w:rPr>
        <w:tab/>
      </w:r>
      <w:r w:rsidR="00560DA3" w:rsidRPr="00560DA3">
        <w:rPr>
          <w:lang w:val="en" w:eastAsia="en-AU"/>
        </w:rPr>
        <w:t>(2)</w:t>
      </w:r>
      <w:r>
        <w:rPr>
          <w:lang w:val="en" w:eastAsia="en-AU"/>
        </w:rPr>
        <w:tab/>
      </w:r>
      <w:r w:rsidR="00560DA3" w:rsidRPr="00560DA3">
        <w:rPr>
          <w:lang w:val="en" w:eastAsia="en-AU"/>
        </w:rPr>
        <w:t>If the road manager considers that the consent would be given if the mass of the vehicle under the application for the authority was less than applied for, the road manager must give the consent subject to a road condition that the vehicle not exceed the mass.</w:t>
      </w:r>
    </w:p>
    <w:p w14:paraId="2B926F7B" w14:textId="77777777"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Also, in deciding whether or not to give the consent, the road manager must have regard to—</w:t>
      </w:r>
    </w:p>
    <w:p w14:paraId="2BCB93A8"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for a mass or dimension exemption—the approved guidelines for granting mass or dimension exemptions; or</w:t>
      </w:r>
    </w:p>
    <w:p w14:paraId="3BEC62EE"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for a class 2 heavy vehicle authorisation—the approved guidelines for granting class 2 heavy vehicle authorisations.</w:t>
      </w:r>
    </w:p>
    <w:p w14:paraId="769C2890" w14:textId="77777777" w:rsidR="00560DA3" w:rsidRPr="00560DA3" w:rsidRDefault="00BA1F40" w:rsidP="00BA1F40">
      <w:pPr>
        <w:pStyle w:val="Amain"/>
        <w:rPr>
          <w:lang w:val="en" w:eastAsia="en-AU"/>
        </w:rPr>
      </w:pPr>
      <w:r>
        <w:rPr>
          <w:lang w:val="en" w:eastAsia="en-AU"/>
        </w:rPr>
        <w:tab/>
      </w:r>
      <w:r w:rsidR="00560DA3" w:rsidRPr="00560DA3">
        <w:rPr>
          <w:lang w:val="en" w:eastAsia="en-AU"/>
        </w:rPr>
        <w:t>(4)</w:t>
      </w:r>
      <w:r>
        <w:rPr>
          <w:lang w:val="en" w:eastAsia="en-AU"/>
        </w:rPr>
        <w:tab/>
      </w:r>
      <w:r w:rsidR="00560DA3" w:rsidRPr="00560DA3">
        <w:rPr>
          <w:lang w:val="en" w:eastAsia="en-AU"/>
        </w:rPr>
        <w:t>If a relevant road manager for a mass or dimension authority decides not to give consent to the grant of the authority, the relevant road manager must give the Regulator a written statement that explains the road manager’s decision and complies with section 172.</w:t>
      </w:r>
    </w:p>
    <w:p w14:paraId="5FCD0FED" w14:textId="77777777" w:rsidR="00DB6E47" w:rsidRPr="007E1F9A" w:rsidRDefault="00DB6E47" w:rsidP="00DB6E47">
      <w:pPr>
        <w:pStyle w:val="AH5Sec"/>
      </w:pPr>
      <w:bookmarkStart w:id="190" w:name="_Toc75868739"/>
      <w:r w:rsidRPr="001E68BA">
        <w:rPr>
          <w:rStyle w:val="CharSectNo"/>
        </w:rPr>
        <w:t>157</w:t>
      </w:r>
      <w:r w:rsidRPr="007E1F9A">
        <w:tab/>
        <w:t>Obtaining third party’s approval for giving consent for permit</w:t>
      </w:r>
      <w:bookmarkEnd w:id="190"/>
    </w:p>
    <w:p w14:paraId="58E8DB6D" w14:textId="77777777" w:rsidR="00DB6E47" w:rsidRPr="003F319E" w:rsidRDefault="00DB6E47" w:rsidP="00DB6E47">
      <w:pPr>
        <w:pStyle w:val="Amain"/>
      </w:pPr>
      <w:r w:rsidRPr="003F319E">
        <w:tab/>
        <w:t>(1)</w:t>
      </w:r>
      <w:r w:rsidRPr="003F319E">
        <w:tab/>
        <w:t>This section applies if—</w:t>
      </w:r>
    </w:p>
    <w:p w14:paraId="7836C6C0" w14:textId="77777777"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14:paraId="6873B201" w14:textId="77777777" w:rsidR="00DB6E47" w:rsidRPr="007D116E" w:rsidRDefault="00DB6E47" w:rsidP="00DB6E47">
      <w:pPr>
        <w:pStyle w:val="Apara"/>
      </w:pPr>
      <w:r w:rsidRPr="007D116E">
        <w:lastRenderedPageBreak/>
        <w:tab/>
        <w:t>(b)</w:t>
      </w:r>
      <w:r w:rsidRPr="007D116E">
        <w:tab/>
        <w:t>consultation with another entity is required under a law.</w:t>
      </w:r>
    </w:p>
    <w:p w14:paraId="3980ACC0" w14:textId="77777777" w:rsidR="00DB6E47" w:rsidRPr="003F319E" w:rsidRDefault="00DB6E47" w:rsidP="00F61994">
      <w:pPr>
        <w:pStyle w:val="Amain"/>
        <w:keepNext/>
      </w:pPr>
      <w:r w:rsidRPr="003F319E">
        <w:tab/>
        <w:t>(2)</w:t>
      </w:r>
      <w:r w:rsidRPr="003F319E">
        <w:tab/>
        <w:t>The Regulator must—</w:t>
      </w:r>
    </w:p>
    <w:p w14:paraId="18701A2B" w14:textId="77777777" w:rsidR="00DB6E47" w:rsidRPr="007D116E" w:rsidRDefault="00DB6E47" w:rsidP="00DB6E47">
      <w:pPr>
        <w:pStyle w:val="Apara"/>
      </w:pPr>
      <w:r w:rsidRPr="007D116E">
        <w:tab/>
        <w:t>(a)</w:t>
      </w:r>
      <w:r w:rsidRPr="007D116E">
        <w:tab/>
        <w:t>notify the applicant that consultation is required; and</w:t>
      </w:r>
    </w:p>
    <w:p w14:paraId="1FA8A3FD" w14:textId="77777777" w:rsidR="00DB6E47" w:rsidRPr="007D116E" w:rsidRDefault="00DB6E47" w:rsidP="00DB6E47">
      <w:pPr>
        <w:pStyle w:val="Apara"/>
      </w:pPr>
      <w:r w:rsidRPr="007D116E">
        <w:tab/>
        <w:t>(b)</w:t>
      </w:r>
      <w:r w:rsidRPr="007D116E">
        <w:tab/>
        <w:t>notify the road manager that the applicant has been notified of the requirement.</w:t>
      </w:r>
    </w:p>
    <w:p w14:paraId="23A7D583" w14:textId="77777777" w:rsidR="00DB6E47" w:rsidRPr="003F319E" w:rsidRDefault="00DB6E47" w:rsidP="00DB6E47">
      <w:pPr>
        <w:pStyle w:val="Amain"/>
      </w:pPr>
      <w:r w:rsidRPr="003F319E">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14:paraId="78B6C9B2" w14:textId="77777777" w:rsidR="00DB6E47" w:rsidRPr="007E1F9A" w:rsidRDefault="00DB6E47" w:rsidP="00DB6E47">
      <w:pPr>
        <w:pStyle w:val="AH5Sec"/>
      </w:pPr>
      <w:bookmarkStart w:id="191" w:name="_Toc75868740"/>
      <w:r w:rsidRPr="001E68BA">
        <w:rPr>
          <w:rStyle w:val="CharSectNo"/>
        </w:rPr>
        <w:t>158</w:t>
      </w:r>
      <w:r w:rsidRPr="007E1F9A">
        <w:tab/>
        <w:t>Action pending consultation with third party</w:t>
      </w:r>
      <w:bookmarkEnd w:id="191"/>
    </w:p>
    <w:p w14:paraId="176499F8" w14:textId="77777777" w:rsidR="00DB6E47" w:rsidRPr="003F319E" w:rsidRDefault="00DB6E47" w:rsidP="00DB6E47">
      <w:pPr>
        <w:pStyle w:val="Amain"/>
      </w:pPr>
      <w:r w:rsidRPr="003F319E">
        <w:tab/>
        <w:t>(1)</w:t>
      </w:r>
      <w:r w:rsidRPr="003F319E">
        <w:tab/>
        <w:t>This section applies if—</w:t>
      </w:r>
    </w:p>
    <w:p w14:paraId="09736C94" w14:textId="77777777" w:rsidR="00DB6E47" w:rsidRPr="007D116E" w:rsidRDefault="00DB6E47" w:rsidP="00DB6E47">
      <w:pPr>
        <w:pStyle w:val="Apara"/>
      </w:pPr>
      <w:r w:rsidRPr="007D116E">
        <w:tab/>
        <w:t>(a)</w:t>
      </w:r>
      <w:r w:rsidRPr="007D116E">
        <w:tab/>
        <w:t>consultation with another entity is required under a law; and</w:t>
      </w:r>
    </w:p>
    <w:p w14:paraId="2C19270F" w14:textId="77777777"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14:paraId="5BFC3441" w14:textId="77777777"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14:paraId="756D783A" w14:textId="77777777"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14:paraId="03AA4861" w14:textId="77777777" w:rsidR="00DB6E47" w:rsidRPr="007D116E" w:rsidRDefault="00DB6E47" w:rsidP="00DB6E47">
      <w:pPr>
        <w:pStyle w:val="Apara"/>
      </w:pPr>
      <w:r w:rsidRPr="007D116E">
        <w:tab/>
        <w:t>(a)</w:t>
      </w:r>
      <w:r w:rsidRPr="007D116E">
        <w:tab/>
        <w:t>the consultation is completed; and</w:t>
      </w:r>
    </w:p>
    <w:p w14:paraId="36A755BB" w14:textId="77777777" w:rsidR="00DB6E47" w:rsidRPr="007D116E" w:rsidRDefault="00DB6E47" w:rsidP="00DB6E47">
      <w:pPr>
        <w:pStyle w:val="Apara"/>
      </w:pPr>
      <w:r w:rsidRPr="007D116E">
        <w:tab/>
        <w:t>(b)</w:t>
      </w:r>
      <w:r w:rsidRPr="007D116E">
        <w:tab/>
        <w:t>if the other entity’s approval is required, the other entity gives its approval.</w:t>
      </w:r>
    </w:p>
    <w:p w14:paraId="4C90AC04" w14:textId="77777777" w:rsidR="00DB6E47" w:rsidRPr="003F319E" w:rsidRDefault="00DB6E47" w:rsidP="00DB6E47">
      <w:pPr>
        <w:pStyle w:val="Amain"/>
      </w:pPr>
      <w:r w:rsidRPr="003F319E">
        <w:tab/>
        <w:t>(4)</w:t>
      </w:r>
      <w:r w:rsidRPr="003F319E">
        <w:tab/>
        <w:t>If—</w:t>
      </w:r>
    </w:p>
    <w:p w14:paraId="6524016C" w14:textId="77777777" w:rsidR="00DB6E47" w:rsidRPr="007D116E" w:rsidRDefault="00DB6E47" w:rsidP="00DB6E47">
      <w:pPr>
        <w:pStyle w:val="Apara"/>
      </w:pPr>
      <w:r w:rsidRPr="007D116E">
        <w:tab/>
        <w:t>(a)</w:t>
      </w:r>
      <w:r w:rsidRPr="007D116E">
        <w:tab/>
        <w:t>the consultation with the other entity is completed and the other entity’s approval is required; and</w:t>
      </w:r>
    </w:p>
    <w:p w14:paraId="3157829F" w14:textId="77777777" w:rsidR="00DB6E47" w:rsidRPr="007D116E" w:rsidRDefault="00DB6E47" w:rsidP="00DB6E47">
      <w:pPr>
        <w:pStyle w:val="Apara"/>
      </w:pPr>
      <w:r w:rsidRPr="007D116E">
        <w:lastRenderedPageBreak/>
        <w:tab/>
        <w:t>(b)</w:t>
      </w:r>
      <w:r w:rsidRPr="007D116E">
        <w:tab/>
        <w:t>the road manager has not yet decided to give or not to give the consent;</w:t>
      </w:r>
    </w:p>
    <w:p w14:paraId="053AE74E" w14:textId="77777777" w:rsidR="00DB6E47" w:rsidRPr="00F40DD7" w:rsidRDefault="00DB6E47" w:rsidP="00DB6E47">
      <w:pPr>
        <w:pStyle w:val="Amainreturn"/>
      </w:pPr>
      <w:r w:rsidRPr="00F40DD7">
        <w:t>the road manager may—</w:t>
      </w:r>
    </w:p>
    <w:p w14:paraId="3FC85123" w14:textId="77777777" w:rsidR="00DB6E47" w:rsidRPr="007D116E" w:rsidRDefault="00DB6E47" w:rsidP="00DB6E47">
      <w:pPr>
        <w:pStyle w:val="Apara"/>
      </w:pPr>
      <w:r w:rsidRPr="007D116E">
        <w:tab/>
        <w:t>(c)</w:t>
      </w:r>
      <w:r w:rsidRPr="007D116E">
        <w:tab/>
        <w:t>decide not to give the consent, on the ground that the consent would be inoperative; or</w:t>
      </w:r>
    </w:p>
    <w:p w14:paraId="02DD6F3B" w14:textId="77777777" w:rsidR="00DB6E47" w:rsidRPr="007D116E" w:rsidRDefault="00DB6E47" w:rsidP="00DB6E47">
      <w:pPr>
        <w:pStyle w:val="Apara"/>
      </w:pPr>
      <w:r w:rsidRPr="007D116E">
        <w:tab/>
        <w:t>(d)</w:t>
      </w:r>
      <w:r w:rsidRPr="007D116E">
        <w:tab/>
        <w:t>decide to give the consent, but the consent is inoperative without the other entity’s approval.</w:t>
      </w:r>
    </w:p>
    <w:p w14:paraId="0400D0CD" w14:textId="77777777" w:rsidR="00DB6E47" w:rsidRPr="003F319E" w:rsidRDefault="00DB6E47" w:rsidP="00DB6E47">
      <w:pPr>
        <w:pStyle w:val="Amain"/>
      </w:pPr>
      <w:r w:rsidRPr="003F319E">
        <w:tab/>
        <w:t>(5)</w:t>
      </w:r>
      <w:r w:rsidRPr="003F319E">
        <w:tab/>
        <w:t>The Regulator must not grant a mass or dimension authority if—</w:t>
      </w:r>
    </w:p>
    <w:p w14:paraId="2E56FBF4" w14:textId="77777777" w:rsidR="00DB6E47" w:rsidRPr="007D116E" w:rsidRDefault="00DB6E47" w:rsidP="00DB6E47">
      <w:pPr>
        <w:pStyle w:val="Apara"/>
      </w:pPr>
      <w:r w:rsidRPr="007D116E">
        <w:tab/>
        <w:t>(a)</w:t>
      </w:r>
      <w:r w:rsidRPr="007D116E">
        <w:tab/>
        <w:t>consultation is required under a law with another entity; and</w:t>
      </w:r>
    </w:p>
    <w:p w14:paraId="5A0C81F1" w14:textId="77777777" w:rsidR="00DB6E47" w:rsidRPr="007D116E" w:rsidRDefault="00DB6E47" w:rsidP="00DB6E47">
      <w:pPr>
        <w:pStyle w:val="Apara"/>
      </w:pPr>
      <w:r w:rsidRPr="007D116E">
        <w:tab/>
        <w:t>(b)</w:t>
      </w:r>
      <w:r w:rsidRPr="007D116E">
        <w:tab/>
        <w:t>the other entity’s approval is required; and</w:t>
      </w:r>
    </w:p>
    <w:p w14:paraId="2CE1E1FE" w14:textId="77777777" w:rsidR="00DB6E47" w:rsidRPr="007D116E" w:rsidRDefault="00DB6E47" w:rsidP="00DB6E47">
      <w:pPr>
        <w:pStyle w:val="Apara"/>
      </w:pPr>
      <w:r w:rsidRPr="007D116E">
        <w:tab/>
        <w:t>(c)</w:t>
      </w:r>
      <w:r w:rsidRPr="007D116E">
        <w:tab/>
        <w:t>the other entity has declined to give its approval.</w:t>
      </w:r>
    </w:p>
    <w:p w14:paraId="70A78A90" w14:textId="77777777" w:rsidR="00DB6E47" w:rsidRPr="007E1F9A" w:rsidRDefault="00DB6E47" w:rsidP="00DB6E47">
      <w:pPr>
        <w:pStyle w:val="AH5Sec"/>
      </w:pPr>
      <w:bookmarkStart w:id="192" w:name="_Toc75868741"/>
      <w:r w:rsidRPr="001E68BA">
        <w:rPr>
          <w:rStyle w:val="CharSectNo"/>
        </w:rPr>
        <w:t>159</w:t>
      </w:r>
      <w:r w:rsidRPr="007E1F9A">
        <w:tab/>
        <w:t>Deciding request for consent if route assessment required</w:t>
      </w:r>
      <w:bookmarkEnd w:id="192"/>
    </w:p>
    <w:p w14:paraId="667BA67A" w14:textId="77777777" w:rsidR="00DB6E47" w:rsidRPr="003F319E" w:rsidRDefault="00DB6E47" w:rsidP="00DB6E47">
      <w:pPr>
        <w:pStyle w:val="Amain"/>
      </w:pPr>
      <w:r w:rsidRPr="003F319E">
        <w:tab/>
        <w:t>(1)</w:t>
      </w:r>
      <w:r w:rsidRPr="003F319E">
        <w:tab/>
        <w:t>This section applies if—</w:t>
      </w:r>
    </w:p>
    <w:p w14:paraId="30AE9360" w14:textId="77777777"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14:paraId="3458A9C9" w14:textId="77777777"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14:paraId="48764AAD" w14:textId="77777777"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14:paraId="7D1BB3B3" w14:textId="77777777" w:rsidR="00DB6E47" w:rsidRPr="003F319E" w:rsidRDefault="00DB6E47" w:rsidP="00DB6E47">
      <w:pPr>
        <w:pStyle w:val="Amain"/>
      </w:pPr>
      <w:r w:rsidRPr="003F319E">
        <w:tab/>
        <w:t>(2)</w:t>
      </w:r>
      <w:r w:rsidRPr="003F319E">
        <w:tab/>
        <w:t>The road manager may notify the Regulator of the following—</w:t>
      </w:r>
    </w:p>
    <w:p w14:paraId="2AC9C69A" w14:textId="77777777"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14:paraId="19D4BD11" w14:textId="77777777"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14:paraId="1165F4B8" w14:textId="77777777" w:rsidR="00DB6E47" w:rsidRPr="003F319E" w:rsidRDefault="00DB6E47" w:rsidP="00F61994">
      <w:pPr>
        <w:pStyle w:val="Amain"/>
        <w:keepNext/>
      </w:pPr>
      <w:r w:rsidRPr="003F319E">
        <w:lastRenderedPageBreak/>
        <w:tab/>
        <w:t>(3)</w:t>
      </w:r>
      <w:r w:rsidRPr="003F319E">
        <w:tab/>
        <w:t>The Regulator must notify the applicant of the following—</w:t>
      </w:r>
    </w:p>
    <w:p w14:paraId="0F69EB86" w14:textId="77777777"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14:paraId="6D7D1B64" w14:textId="77777777"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14:paraId="7390AF81" w14:textId="77777777" w:rsidR="00DB6E47" w:rsidRPr="007D116E" w:rsidRDefault="00DB6E47" w:rsidP="00DB6E47">
      <w:pPr>
        <w:pStyle w:val="Apara"/>
      </w:pPr>
      <w:r w:rsidRPr="007D116E">
        <w:tab/>
        <w:t>(c)</w:t>
      </w:r>
      <w:r w:rsidRPr="007D116E">
        <w:tab/>
        <w:t>if a fee is payable for the route assessment under a law of the jurisdiction in which the road is situated, that the road manager may stop considering whether to give or not to give the consent until the fee is paid;</w:t>
      </w:r>
    </w:p>
    <w:p w14:paraId="10A9E286" w14:textId="77777777" w:rsidR="00DB6E47" w:rsidRPr="007D116E" w:rsidRDefault="00F15F63" w:rsidP="00DB6E47">
      <w:pPr>
        <w:pStyle w:val="Apara"/>
      </w:pPr>
      <w:r>
        <w:tab/>
        <w:t>(d)</w:t>
      </w:r>
      <w:r>
        <w:tab/>
        <w:t>if, under section 156(1)</w:t>
      </w:r>
      <w:r w:rsidR="00DB6E47" w:rsidRPr="007D116E">
        <w:t>(b), the Regulator agrees to a longer period for the road manager deciding whether to give or not to give the consent, the longer period agreed by the Regulator.</w:t>
      </w:r>
    </w:p>
    <w:p w14:paraId="6063EF7E" w14:textId="77777777" w:rsidR="00DB6E47" w:rsidRPr="003F319E" w:rsidRDefault="00DB6E47" w:rsidP="00DB6E47">
      <w:pPr>
        <w:pStyle w:val="Amain"/>
      </w:pPr>
      <w:r w:rsidRPr="003F319E">
        <w:tab/>
        <w:t>(4)</w:t>
      </w:r>
      <w:r w:rsidRPr="003F319E">
        <w:tab/>
        <w:t>If a fee is payable for the route assessment under a law of the jurisdiction in which the road is situated—</w:t>
      </w:r>
    </w:p>
    <w:p w14:paraId="74E7932E" w14:textId="77777777" w:rsidR="00DB6E47" w:rsidRPr="007D116E" w:rsidRDefault="00DB6E47" w:rsidP="00DB6E47">
      <w:pPr>
        <w:pStyle w:val="Apara"/>
      </w:pPr>
      <w:r w:rsidRPr="007D116E">
        <w:tab/>
        <w:t>(a)</w:t>
      </w:r>
      <w:r w:rsidRPr="007D116E">
        <w:tab/>
        <w:t>the road manager may stop considering whether to give or not to give the consent until the fee is paid; and</w:t>
      </w:r>
    </w:p>
    <w:p w14:paraId="730646D1" w14:textId="77777777"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14:paraId="52D7AA8C" w14:textId="77777777"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14:paraId="36B6A8FB" w14:textId="77777777" w:rsidR="00DB6E47" w:rsidRPr="007E1F9A" w:rsidRDefault="00DB6E47" w:rsidP="00DB6E47">
      <w:pPr>
        <w:pStyle w:val="AH5Sec"/>
      </w:pPr>
      <w:bookmarkStart w:id="193" w:name="_Toc75868742"/>
      <w:r w:rsidRPr="001E68BA">
        <w:rPr>
          <w:rStyle w:val="CharSectNo"/>
        </w:rPr>
        <w:lastRenderedPageBreak/>
        <w:t>160</w:t>
      </w:r>
      <w:r w:rsidRPr="007E1F9A">
        <w:tab/>
        <w:t>Imposition of road conditions</w:t>
      </w:r>
      <w:bookmarkEnd w:id="193"/>
    </w:p>
    <w:p w14:paraId="187D8325" w14:textId="77777777"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14:paraId="221CF3BE" w14:textId="77777777"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14:paraId="4BBF7692" w14:textId="77777777"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14:paraId="0B34A1DF" w14:textId="77777777" w:rsidR="00DB6E47" w:rsidRPr="003F319E" w:rsidRDefault="00DB6E47" w:rsidP="00DB6E47">
      <w:pPr>
        <w:pStyle w:val="Amain"/>
      </w:pPr>
      <w:r w:rsidRPr="003F319E">
        <w:tab/>
        <w:t>(2)</w:t>
      </w:r>
      <w:r w:rsidRPr="003F319E">
        <w:tab/>
        <w:t>If a relevant road manager for a mass or dimension authority consents to the grant of the authority subject to a condition as mentioned in subsection (1)(a)—</w:t>
      </w:r>
    </w:p>
    <w:p w14:paraId="7D32B1E3" w14:textId="77777777"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14:paraId="1CDF556B" w14:textId="77777777" w:rsidR="00DB6E47" w:rsidRPr="007D116E" w:rsidRDefault="00DB6E47" w:rsidP="00DB6E47">
      <w:pPr>
        <w:pStyle w:val="Apara"/>
      </w:pPr>
      <w:r w:rsidRPr="007D116E">
        <w:tab/>
        <w:t>(b)</w:t>
      </w:r>
      <w:r w:rsidRPr="007D116E">
        <w:tab/>
        <w:t>the Regulator must impose the stated road condition on the authority.</w:t>
      </w:r>
    </w:p>
    <w:p w14:paraId="3EDC9867" w14:textId="77777777"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14:paraId="2FCF798A" w14:textId="77777777"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14:paraId="45767FF8" w14:textId="77777777" w:rsidR="00DB6E47" w:rsidRPr="007E1F9A" w:rsidRDefault="00DB6E47" w:rsidP="00DB6E47">
      <w:pPr>
        <w:pStyle w:val="AH5Sec"/>
      </w:pPr>
      <w:bookmarkStart w:id="194" w:name="_Toc75868743"/>
      <w:r w:rsidRPr="001E68BA">
        <w:rPr>
          <w:rStyle w:val="CharSectNo"/>
        </w:rPr>
        <w:lastRenderedPageBreak/>
        <w:t>161</w:t>
      </w:r>
      <w:r w:rsidRPr="007E1F9A">
        <w:tab/>
        <w:t>Imposition of travel conditions</w:t>
      </w:r>
      <w:bookmarkEnd w:id="194"/>
    </w:p>
    <w:p w14:paraId="6E1828F4" w14:textId="77777777" w:rsidR="00DB6E47" w:rsidRPr="003F319E" w:rsidRDefault="00DB6E47" w:rsidP="00A90927">
      <w:pPr>
        <w:pStyle w:val="Amain"/>
        <w:keepNext/>
      </w:pPr>
      <w:r w:rsidRPr="003F319E">
        <w:tab/>
        <w:t>(1)</w:t>
      </w:r>
      <w:r w:rsidRPr="003F319E">
        <w:tab/>
        <w:t>A relevant road manager for a mass or dimension authority may consent to the grant of the authority subject to the condition that a stated travel condition is imposed on the authority.</w:t>
      </w:r>
    </w:p>
    <w:p w14:paraId="2FE80D01" w14:textId="77777777"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14:paraId="7447BCA5" w14:textId="77777777"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14:paraId="7F1D0B9C" w14:textId="77777777" w:rsidR="00DB6E47" w:rsidRPr="007D116E" w:rsidRDefault="00DB6E47" w:rsidP="00DB6E47">
      <w:pPr>
        <w:pStyle w:val="Apara"/>
      </w:pPr>
      <w:r w:rsidRPr="007D116E">
        <w:tab/>
        <w:t>(b)</w:t>
      </w:r>
      <w:r w:rsidRPr="007D116E">
        <w:tab/>
        <w:t>the Regulator must impose the stated travel condition on the authority.</w:t>
      </w:r>
    </w:p>
    <w:p w14:paraId="185361AD" w14:textId="77777777" w:rsidR="00DB6E47" w:rsidRPr="007E1F9A" w:rsidRDefault="00DB6E47" w:rsidP="00DB6E47">
      <w:pPr>
        <w:pStyle w:val="AH5Sec"/>
      </w:pPr>
      <w:bookmarkStart w:id="195" w:name="_Toc75868744"/>
      <w:r w:rsidRPr="001E68BA">
        <w:rPr>
          <w:rStyle w:val="CharSectNo"/>
        </w:rPr>
        <w:t>162</w:t>
      </w:r>
      <w:r w:rsidRPr="007E1F9A">
        <w:tab/>
        <w:t>Imposition of vehicle conditions</w:t>
      </w:r>
      <w:bookmarkEnd w:id="195"/>
    </w:p>
    <w:p w14:paraId="51D6E304" w14:textId="77777777"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14:paraId="3BD000FF" w14:textId="77777777" w:rsidR="00DB6E47" w:rsidRPr="003F319E" w:rsidRDefault="00DB6E47" w:rsidP="00DB6E47">
      <w:pPr>
        <w:pStyle w:val="Amain"/>
      </w:pPr>
      <w:r w:rsidRPr="003F319E">
        <w:tab/>
        <w:t>(2)</w:t>
      </w:r>
      <w:r w:rsidRPr="003F319E">
        <w:tab/>
        <w:t>If a relevant road manager for a mass or dimension authority makes a request as mentioned in subsection (1), the Regulator must—</w:t>
      </w:r>
    </w:p>
    <w:p w14:paraId="35C309BC" w14:textId="77777777" w:rsidR="00DB6E47" w:rsidRPr="007D116E" w:rsidRDefault="00DB6E47" w:rsidP="00DB6E47">
      <w:pPr>
        <w:pStyle w:val="Apara"/>
      </w:pPr>
      <w:r w:rsidRPr="007D116E">
        <w:tab/>
        <w:t>(a)</w:t>
      </w:r>
      <w:r w:rsidRPr="007D116E">
        <w:tab/>
        <w:t>consider the request and decide—</w:t>
      </w:r>
    </w:p>
    <w:p w14:paraId="165935A2" w14:textId="77777777" w:rsidR="00DB6E47" w:rsidRPr="00516F02" w:rsidRDefault="00DB6E47" w:rsidP="00DB6E47">
      <w:pPr>
        <w:pStyle w:val="Asubpara"/>
      </w:pPr>
      <w:r w:rsidRPr="00516F02">
        <w:tab/>
        <w:t>(i)</w:t>
      </w:r>
      <w:r w:rsidRPr="00516F02">
        <w:tab/>
        <w:t>to impose the stated vehicle condition on the authority (with or without modification); or</w:t>
      </w:r>
    </w:p>
    <w:p w14:paraId="776B5480" w14:textId="77777777" w:rsidR="00DB6E47" w:rsidRPr="00516F02" w:rsidRDefault="00DB6E47" w:rsidP="00DB6E47">
      <w:pPr>
        <w:pStyle w:val="Asubpara"/>
      </w:pPr>
      <w:r w:rsidRPr="00516F02">
        <w:tab/>
        <w:t>(ii)</w:t>
      </w:r>
      <w:r w:rsidRPr="00516F02">
        <w:tab/>
        <w:t>not to impose the stated vehicle condition on the authority; and</w:t>
      </w:r>
    </w:p>
    <w:p w14:paraId="6B95ABBB" w14:textId="77777777" w:rsidR="00DB6E47" w:rsidRPr="007D116E" w:rsidRDefault="00DB6E47" w:rsidP="00DB6E47">
      <w:pPr>
        <w:pStyle w:val="Apara"/>
      </w:pPr>
      <w:r w:rsidRPr="007D116E">
        <w:tab/>
        <w:t>(b)</w:t>
      </w:r>
      <w:r w:rsidRPr="007D116E">
        <w:tab/>
        <w:t>notify the relevant road manager o</w:t>
      </w:r>
      <w:r w:rsidR="008C2E76">
        <w:t>f the decision under paragraph </w:t>
      </w:r>
      <w:r w:rsidRPr="007D116E">
        <w:t>(a).</w:t>
      </w:r>
    </w:p>
    <w:p w14:paraId="67EA213D" w14:textId="77777777" w:rsidR="00DB6E47" w:rsidRPr="007E1F9A" w:rsidRDefault="00DB6E47" w:rsidP="00DB6E47">
      <w:pPr>
        <w:pStyle w:val="AH5Sec"/>
      </w:pPr>
      <w:bookmarkStart w:id="196" w:name="_Toc75868745"/>
      <w:r w:rsidRPr="001E68BA">
        <w:rPr>
          <w:rStyle w:val="CharSectNo"/>
        </w:rPr>
        <w:lastRenderedPageBreak/>
        <w:t>163</w:t>
      </w:r>
      <w:r w:rsidRPr="007E1F9A">
        <w:tab/>
        <w:t>Obtaining consent of road authority if particular road manager refuses to give consent</w:t>
      </w:r>
      <w:bookmarkEnd w:id="196"/>
    </w:p>
    <w:p w14:paraId="1C0A0830" w14:textId="77777777" w:rsidR="00DB6E47" w:rsidRPr="003F319E" w:rsidRDefault="00DB6E47" w:rsidP="00DB6E47">
      <w:pPr>
        <w:pStyle w:val="Amain"/>
      </w:pPr>
      <w:r w:rsidRPr="003F319E">
        <w:tab/>
        <w:t>(1)</w:t>
      </w:r>
      <w:r w:rsidRPr="003F319E">
        <w:tab/>
        <w:t>This section applies if a relevant road manager for a mass or dimension authority—</w:t>
      </w:r>
    </w:p>
    <w:p w14:paraId="47E8E9E9" w14:textId="77777777" w:rsidR="00DB6E47" w:rsidRPr="007D116E" w:rsidRDefault="00DB6E47" w:rsidP="00DB6E47">
      <w:pPr>
        <w:pStyle w:val="Apara"/>
      </w:pPr>
      <w:r w:rsidRPr="007D116E">
        <w:tab/>
        <w:t>(a)</w:t>
      </w:r>
      <w:r w:rsidRPr="007D116E">
        <w:tab/>
        <w:t>is a public authority other than a road authority; and</w:t>
      </w:r>
    </w:p>
    <w:p w14:paraId="4D626CA1" w14:textId="77777777" w:rsidR="00DB6E47" w:rsidRPr="007D116E" w:rsidRDefault="00DB6E47" w:rsidP="00F61994">
      <w:pPr>
        <w:pStyle w:val="Apara"/>
        <w:keepNext/>
      </w:pPr>
      <w:r w:rsidRPr="007D116E">
        <w:tab/>
        <w:t>(b)</w:t>
      </w:r>
      <w:r w:rsidRPr="007D116E">
        <w:tab/>
        <w:t>either—</w:t>
      </w:r>
    </w:p>
    <w:p w14:paraId="53EE4649" w14:textId="77777777" w:rsidR="00DB6E47" w:rsidRPr="00516F02" w:rsidRDefault="00DB6E47" w:rsidP="00DB6E47">
      <w:pPr>
        <w:pStyle w:val="Asubpara"/>
      </w:pPr>
      <w:r w:rsidRPr="00516F02">
        <w:tab/>
        <w:t>(i)</w:t>
      </w:r>
      <w:r w:rsidRPr="00516F02">
        <w:tab/>
        <w:t>decides not to consent to the grant of the mass or dimension authority; or</w:t>
      </w:r>
    </w:p>
    <w:p w14:paraId="770B4AA3" w14:textId="77777777"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14:paraId="073B538B" w14:textId="77777777"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14:paraId="0A00A695" w14:textId="77777777" w:rsidR="00DB6E47" w:rsidRPr="00F15F63" w:rsidRDefault="00DB6E47" w:rsidP="00F15F63">
      <w:pPr>
        <w:pStyle w:val="Asubsubpara"/>
      </w:pPr>
      <w:r w:rsidRPr="00F15F63">
        <w:tab/>
        <w:t>(</w:t>
      </w:r>
      <w:r w:rsidR="00F15F63">
        <w:t>B</w:t>
      </w:r>
      <w:r w:rsidRPr="00F15F63">
        <w:t>)</w:t>
      </w:r>
      <w:r w:rsidRPr="00F15F63">
        <w:tab/>
        <w:t>adverse effects, or likely adverse effects, on the community arising from noise, emissions or traffic congestion or from other matters stated in approved guidelines; or</w:t>
      </w:r>
    </w:p>
    <w:p w14:paraId="5603669D" w14:textId="77777777" w:rsidR="00DB6E47" w:rsidRPr="00F15F63" w:rsidRDefault="00DB6E47" w:rsidP="00F15F63">
      <w:pPr>
        <w:pStyle w:val="Asubsubpara"/>
      </w:pPr>
      <w:r w:rsidRPr="00F15F63">
        <w:tab/>
        <w:t>(</w:t>
      </w:r>
      <w:r w:rsidR="00F15F63">
        <w:t>C</w:t>
      </w:r>
      <w:r w:rsidRPr="00F15F63">
        <w:t>)</w:t>
      </w:r>
      <w:r w:rsidRPr="00F15F63">
        <w:tab/>
        <w:t>significant risks, or likely significant risks, to public safety arising from heavy vehicle use that is incompatible with road infrastructure or traffic conditions.</w:t>
      </w:r>
    </w:p>
    <w:p w14:paraId="5B846F9F" w14:textId="77777777" w:rsidR="00DB6E47" w:rsidRPr="003F319E" w:rsidRDefault="00DB6E47" w:rsidP="00DB6E47">
      <w:pPr>
        <w:pStyle w:val="Amain"/>
      </w:pPr>
      <w:r w:rsidRPr="003F319E">
        <w:tab/>
        <w:t>(2)</w:t>
      </w:r>
      <w:r w:rsidRPr="003F319E">
        <w:tab/>
        <w:t>The Regulator may ask the relevant road authority to consent to the grant.</w:t>
      </w:r>
    </w:p>
    <w:p w14:paraId="02BB17C2" w14:textId="77777777"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14:paraId="5E8B1DA7" w14:textId="77777777" w:rsidR="00DB6E47" w:rsidRPr="005441A8" w:rsidRDefault="00DB6E47" w:rsidP="00DB6E47">
      <w:pPr>
        <w:pStyle w:val="Apara"/>
      </w:pPr>
      <w:r w:rsidRPr="005441A8">
        <w:tab/>
        <w:t>(a)</w:t>
      </w:r>
      <w:r w:rsidRPr="005441A8">
        <w:tab/>
        <w:t>within 3 months of the request; or</w:t>
      </w:r>
    </w:p>
    <w:p w14:paraId="19FD8802" w14:textId="77777777" w:rsidR="00DB6E47" w:rsidRPr="005441A8" w:rsidRDefault="00DB6E47" w:rsidP="00DB6E47">
      <w:pPr>
        <w:pStyle w:val="Apara"/>
      </w:pPr>
      <w:r w:rsidRPr="005441A8">
        <w:tab/>
        <w:t>(b)</w:t>
      </w:r>
      <w:r w:rsidRPr="005441A8">
        <w:tab/>
        <w:t>within a longer period, of not more than 6 months, agreed to by the Regulator.</w:t>
      </w:r>
    </w:p>
    <w:p w14:paraId="2E577444" w14:textId="77777777" w:rsidR="00DB6E47" w:rsidRPr="003F319E" w:rsidRDefault="00DB6E47" w:rsidP="00DB6E47">
      <w:pPr>
        <w:pStyle w:val="Amain"/>
      </w:pPr>
      <w:r w:rsidRPr="003F319E">
        <w:lastRenderedPageBreak/>
        <w:tab/>
        <w:t>(4)</w:t>
      </w:r>
      <w:r w:rsidRPr="003F319E">
        <w:tab/>
        <w:t>If the relevant road authority gives the consent or gives the consent on the condition that a stated road condition or travel condition is imposed on the mass or dimension authority—</w:t>
      </w:r>
    </w:p>
    <w:p w14:paraId="6C142FBD" w14:textId="77777777" w:rsidR="00DB6E47" w:rsidRPr="005441A8" w:rsidRDefault="00DB6E47" w:rsidP="00DB6E47">
      <w:pPr>
        <w:pStyle w:val="Apara"/>
      </w:pPr>
      <w:r w:rsidRPr="005441A8">
        <w:tab/>
        <w:t>(a)</w:t>
      </w:r>
      <w:r w:rsidRPr="005441A8">
        <w:tab/>
        <w:t>the decision of the relevant road manager has no effect for the purposes of this Law; and</w:t>
      </w:r>
    </w:p>
    <w:p w14:paraId="5D785A19" w14:textId="77777777"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14:paraId="6D255569" w14:textId="77777777" w:rsidR="00DB6E47" w:rsidRPr="003F319E" w:rsidRDefault="00DB6E47" w:rsidP="00DB6E47">
      <w:pPr>
        <w:pStyle w:val="Amain"/>
      </w:pPr>
      <w:r w:rsidRPr="003F319E">
        <w:tab/>
        <w:t>(5)</w:t>
      </w:r>
      <w:r w:rsidRPr="003F319E">
        <w:tab/>
        <w:t>In this section—</w:t>
      </w:r>
    </w:p>
    <w:p w14:paraId="4C4A7F4D" w14:textId="77777777" w:rsidR="00DB6E47" w:rsidRPr="00041046" w:rsidRDefault="00DB6E47" w:rsidP="00DB6E47">
      <w:pPr>
        <w:pStyle w:val="aDef"/>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14:paraId="61028503" w14:textId="77777777" w:rsidR="00DB6E47" w:rsidRPr="007E1F9A" w:rsidRDefault="00DB6E47" w:rsidP="00DB6E47">
      <w:pPr>
        <w:pStyle w:val="AH5Sec"/>
      </w:pPr>
      <w:bookmarkStart w:id="197" w:name="_Toc75868746"/>
      <w:r w:rsidRPr="001E68BA">
        <w:rPr>
          <w:rStyle w:val="CharSectNo"/>
        </w:rPr>
        <w:t>166</w:t>
      </w:r>
      <w:r w:rsidRPr="007E1F9A">
        <w:tab/>
        <w:t>Information notice for decision to refuse application because road manager did not give consent</w:t>
      </w:r>
      <w:bookmarkEnd w:id="197"/>
    </w:p>
    <w:p w14:paraId="38B5AE57" w14:textId="77777777"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14:paraId="2CEE08D0" w14:textId="77777777" w:rsidR="00DB6E47" w:rsidRPr="003F319E" w:rsidRDefault="00DB6E47" w:rsidP="00DB6E47">
      <w:pPr>
        <w:pStyle w:val="Amain"/>
      </w:pPr>
      <w:r w:rsidRPr="003F319E">
        <w:tab/>
        <w:t>(2)</w:t>
      </w:r>
      <w:r w:rsidRPr="003F319E">
        <w:tab/>
        <w:t>The information notice for the decision to refuse the application given to the applicant under this Law must state the following, in addition to any other information required to be included in the information notice—</w:t>
      </w:r>
    </w:p>
    <w:p w14:paraId="42D4D8CC" w14:textId="77777777" w:rsidR="00DB6E47" w:rsidRPr="005441A8" w:rsidRDefault="00DB6E47" w:rsidP="00DB6E47">
      <w:pPr>
        <w:pStyle w:val="Apara"/>
      </w:pPr>
      <w:r w:rsidRPr="005441A8">
        <w:tab/>
        <w:t>(a)</w:t>
      </w:r>
      <w:r w:rsidRPr="005441A8">
        <w:tab/>
        <w:t>that the road manager has refused to consent to the mass or dimension authority;</w:t>
      </w:r>
    </w:p>
    <w:p w14:paraId="7A8DDDA7" w14:textId="77777777"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14:paraId="2F7D3DD0" w14:textId="77777777" w:rsidR="00DB6E47" w:rsidRPr="005441A8" w:rsidRDefault="00DB6E47" w:rsidP="00DB6E47">
      <w:pPr>
        <w:pStyle w:val="Apara"/>
      </w:pPr>
      <w:r w:rsidRPr="005441A8">
        <w:tab/>
        <w:t>(c)</w:t>
      </w:r>
      <w:r w:rsidRPr="005441A8">
        <w:tab/>
        <w:t>the review and appeal information for the road manager’s decision to refuse to give the consent.</w:t>
      </w:r>
    </w:p>
    <w:p w14:paraId="72B92F00" w14:textId="77777777" w:rsidR="00DB6E47" w:rsidRPr="007E1F9A" w:rsidRDefault="00DB6E47" w:rsidP="00DB6E47">
      <w:pPr>
        <w:pStyle w:val="AH5Sec"/>
      </w:pPr>
      <w:bookmarkStart w:id="198" w:name="_Toc75868747"/>
      <w:r w:rsidRPr="001E68BA">
        <w:rPr>
          <w:rStyle w:val="CharSectNo"/>
        </w:rPr>
        <w:lastRenderedPageBreak/>
        <w:t>167</w:t>
      </w:r>
      <w:r w:rsidRPr="007E1F9A">
        <w:tab/>
        <w:t>Expedited procedure for road manager’s consent for renewal of mass or dimension authority</w:t>
      </w:r>
      <w:bookmarkEnd w:id="198"/>
    </w:p>
    <w:p w14:paraId="454CF60E" w14:textId="77777777" w:rsidR="00DB6E47" w:rsidRPr="003F319E" w:rsidRDefault="00DB6E47" w:rsidP="00DB6E47">
      <w:pPr>
        <w:pStyle w:val="Amain"/>
      </w:pPr>
      <w:r w:rsidRPr="003F319E">
        <w:tab/>
        <w:t>(1)</w:t>
      </w:r>
      <w:r w:rsidRPr="003F319E">
        <w:tab/>
        <w:t>This section applies if—</w:t>
      </w:r>
    </w:p>
    <w:p w14:paraId="34885605" w14:textId="77777777"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14:paraId="6D58DCF9" w14:textId="77777777" w:rsidR="00DB6E47" w:rsidRPr="005441A8" w:rsidRDefault="00DB6E47" w:rsidP="00DB6E47">
      <w:pPr>
        <w:pStyle w:val="Apara"/>
      </w:pPr>
      <w:r w:rsidRPr="005441A8">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14:paraId="05223086" w14:textId="77777777"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14:paraId="0BAC4618" w14:textId="77777777" w:rsidR="00DB6E47" w:rsidRPr="005441A8" w:rsidRDefault="00DB6E47" w:rsidP="00A90927">
      <w:pPr>
        <w:pStyle w:val="Apara"/>
        <w:keepLines/>
      </w:pPr>
      <w:r w:rsidRPr="005441A8">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14:paraId="6B09D025" w14:textId="77777777" w:rsidR="00DB6E47" w:rsidRPr="003F319E" w:rsidRDefault="00DB6E47" w:rsidP="00A2605E">
      <w:pPr>
        <w:pStyle w:val="Amain"/>
        <w:keepNext/>
      </w:pPr>
      <w:r w:rsidRPr="003F319E">
        <w:tab/>
        <w:t>(2)</w:t>
      </w:r>
      <w:r w:rsidRPr="003F319E">
        <w:tab/>
        <w:t>However, this section does not apply, or ceases to apply, if—</w:t>
      </w:r>
    </w:p>
    <w:p w14:paraId="72831BF1" w14:textId="77777777"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14:paraId="2AD3DA2C" w14:textId="77777777"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14:paraId="1C6599EF" w14:textId="77777777" w:rsidR="00DB6E47" w:rsidRPr="00516F02" w:rsidRDefault="00DB6E47" w:rsidP="00DB6E47">
      <w:pPr>
        <w:pStyle w:val="Asubpara"/>
      </w:pPr>
      <w:r>
        <w:tab/>
      </w:r>
      <w:r w:rsidRPr="00516F02">
        <w:t>(ii)</w:t>
      </w:r>
      <w:r w:rsidRPr="00516F02">
        <w:tab/>
        <w:t>additional, deleted or varied conditions; and</w:t>
      </w:r>
    </w:p>
    <w:p w14:paraId="00CF3866" w14:textId="77777777"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14:paraId="28B35AFA" w14:textId="77777777" w:rsidR="00DB6E47" w:rsidRPr="00516F02" w:rsidRDefault="00DB6E47" w:rsidP="00DB6E47">
      <w:pPr>
        <w:pStyle w:val="Asubpara"/>
      </w:pPr>
      <w:r w:rsidRPr="00516F02">
        <w:tab/>
        <w:t>(i)</w:t>
      </w:r>
      <w:r w:rsidRPr="00516F02">
        <w:tab/>
        <w:t>14 days after the request for consent is made; or</w:t>
      </w:r>
    </w:p>
    <w:p w14:paraId="03B5EBF6" w14:textId="77777777" w:rsidR="00DB6E47" w:rsidRPr="00516F02" w:rsidRDefault="00DB6E47" w:rsidP="00DB6E47">
      <w:pPr>
        <w:pStyle w:val="Asubpara"/>
      </w:pPr>
      <w:r w:rsidRPr="00516F02">
        <w:lastRenderedPageBreak/>
        <w:tab/>
        <w:t>(ii)</w:t>
      </w:r>
      <w:r w:rsidRPr="00516F02">
        <w:tab/>
        <w:t>28 days after the request for consent is made if the road manager seeks the extension of time within the initial 14</w:t>
      </w:r>
      <w:r w:rsidR="00F233E0">
        <w:t> </w:t>
      </w:r>
      <w:r w:rsidRPr="00516F02">
        <w:t>days; or</w:t>
      </w:r>
    </w:p>
    <w:p w14:paraId="7529F1C0" w14:textId="77777777"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14:paraId="652C4FD7" w14:textId="77777777" w:rsidR="00DB6E47" w:rsidRPr="005441A8" w:rsidRDefault="00DB6E47" w:rsidP="00DB6E47">
      <w:pPr>
        <w:pStyle w:val="Apara"/>
      </w:pPr>
      <w:r w:rsidRPr="005441A8">
        <w:tab/>
        <w:t>(d)</w:t>
      </w:r>
      <w:r w:rsidRPr="005441A8">
        <w:tab/>
        <w:t>a law of this jurisdiction requires consultation with third parties before the grant of the proposed replacement authority or before access to a particular route or area covered by it is given.</w:t>
      </w:r>
    </w:p>
    <w:p w14:paraId="6FFFE1B7" w14:textId="77777777" w:rsidR="00DB6E47" w:rsidRPr="006C3305" w:rsidRDefault="00DB6E47" w:rsidP="00A90927">
      <w:pPr>
        <w:pStyle w:val="Amain"/>
        <w:keepLines/>
      </w:pPr>
      <w:r>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14:paraId="468317ED" w14:textId="77777777" w:rsidR="00DB6E47" w:rsidRPr="007E1F9A" w:rsidRDefault="00DB6E47" w:rsidP="00DB6E47">
      <w:pPr>
        <w:pStyle w:val="AH5Sec"/>
      </w:pPr>
      <w:bookmarkStart w:id="199" w:name="_Toc75868748"/>
      <w:r w:rsidRPr="001E68BA">
        <w:rPr>
          <w:rStyle w:val="CharSectNo"/>
        </w:rPr>
        <w:t>168</w:t>
      </w:r>
      <w:r w:rsidRPr="007E1F9A">
        <w:tab/>
        <w:t>Operation of section 167</w:t>
      </w:r>
      <w:bookmarkEnd w:id="199"/>
    </w:p>
    <w:p w14:paraId="2E39AF0C" w14:textId="77777777"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14:paraId="75FD31ED" w14:textId="77777777"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14:paraId="0D7157BF" w14:textId="77777777" w:rsidR="00DB6E47" w:rsidRPr="007E1F9A" w:rsidRDefault="00DB6E47" w:rsidP="00DB6E47">
      <w:pPr>
        <w:pStyle w:val="AH5Sec"/>
      </w:pPr>
      <w:bookmarkStart w:id="200" w:name="_Toc75868749"/>
      <w:r w:rsidRPr="001E68BA">
        <w:rPr>
          <w:rStyle w:val="CharSectNo"/>
        </w:rPr>
        <w:t>169</w:t>
      </w:r>
      <w:r w:rsidRPr="007E1F9A">
        <w:tab/>
        <w:t>Granting limited consent for trial purposes</w:t>
      </w:r>
      <w:bookmarkEnd w:id="200"/>
    </w:p>
    <w:p w14:paraId="503FFD99" w14:textId="77777777"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14:paraId="41F0ADCC" w14:textId="77777777" w:rsidR="00DB6E47" w:rsidRPr="003F319E" w:rsidRDefault="00DB6E47" w:rsidP="00DB6E47">
      <w:pPr>
        <w:pStyle w:val="Amain"/>
      </w:pPr>
      <w:r w:rsidRPr="003F319E">
        <w:tab/>
        <w:t>(2)</w:t>
      </w:r>
      <w:r w:rsidRPr="003F319E">
        <w:tab/>
        <w:t>The trial period determines the maximum period for which the mass or dimension authority applies.</w:t>
      </w:r>
    </w:p>
    <w:p w14:paraId="4948556F" w14:textId="77777777" w:rsidR="00DB6E47" w:rsidRPr="003F319E" w:rsidRDefault="00DB6E47" w:rsidP="00D049AC">
      <w:pPr>
        <w:pStyle w:val="Amain"/>
        <w:keepLines/>
      </w:pPr>
      <w:r w:rsidRPr="003F319E">
        <w:lastRenderedPageBreak/>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14:paraId="7702537F" w14:textId="77777777" w:rsidR="00DB6E47" w:rsidRPr="007E1F9A" w:rsidRDefault="00DB6E47" w:rsidP="00DB6E47">
      <w:pPr>
        <w:pStyle w:val="AH5Sec"/>
      </w:pPr>
      <w:bookmarkStart w:id="201" w:name="_Toc75868750"/>
      <w:r w:rsidRPr="001E68BA">
        <w:rPr>
          <w:rStyle w:val="CharSectNo"/>
        </w:rPr>
        <w:t>170</w:t>
      </w:r>
      <w:r w:rsidRPr="007E1F9A">
        <w:tab/>
        <w:t>Renewal of limited consent for trial purposes</w:t>
      </w:r>
      <w:bookmarkEnd w:id="201"/>
    </w:p>
    <w:p w14:paraId="2F4A169D" w14:textId="77777777"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14:paraId="48525908" w14:textId="77777777" w:rsidR="00DB6E47" w:rsidRPr="003F319E" w:rsidRDefault="00DB6E47" w:rsidP="00DB6E47">
      <w:pPr>
        <w:pStyle w:val="Amain"/>
      </w:pPr>
      <w:r w:rsidRPr="003F319E">
        <w:tab/>
        <w:t>(2)</w:t>
      </w:r>
      <w:r w:rsidRPr="003F319E">
        <w:tab/>
        <w:t>The notification must be given at least one month before the end of the current trial period.</w:t>
      </w:r>
    </w:p>
    <w:p w14:paraId="1A2E5323" w14:textId="77777777" w:rsidR="00DB6E47" w:rsidRPr="003F319E" w:rsidRDefault="00DB6E47" w:rsidP="00DB6E47">
      <w:pPr>
        <w:pStyle w:val="Amain"/>
      </w:pPr>
      <w:r w:rsidRPr="003F319E">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14:paraId="7E382746" w14:textId="77777777" w:rsidR="00DB6E47" w:rsidRPr="003F319E" w:rsidRDefault="00DB6E47" w:rsidP="00DB6E47">
      <w:pPr>
        <w:pStyle w:val="Amain"/>
      </w:pPr>
      <w:r w:rsidRPr="003F319E">
        <w:tab/>
        <w:t>(4)</w:t>
      </w:r>
      <w:r w:rsidRPr="003F319E">
        <w:tab/>
        <w:t>The mass or dimension authority is renewable for one or more further trial periods.</w:t>
      </w:r>
    </w:p>
    <w:p w14:paraId="4B47A629" w14:textId="77777777" w:rsidR="00DB6E47" w:rsidRPr="007E1F9A" w:rsidRDefault="00DB6E47" w:rsidP="00DB6E47">
      <w:pPr>
        <w:pStyle w:val="AH5Sec"/>
      </w:pPr>
      <w:bookmarkStart w:id="202" w:name="_Toc75868751"/>
      <w:r w:rsidRPr="001E68BA">
        <w:rPr>
          <w:rStyle w:val="CharSectNo"/>
        </w:rPr>
        <w:t>171</w:t>
      </w:r>
      <w:r w:rsidRPr="007E1F9A">
        <w:tab/>
        <w:t>Period for which mass or dimension authority applies where limited consent</w:t>
      </w:r>
      <w:bookmarkEnd w:id="202"/>
    </w:p>
    <w:p w14:paraId="16BE44F2" w14:textId="77777777" w:rsidR="00DB6E47" w:rsidRPr="003F319E" w:rsidRDefault="00DB6E47" w:rsidP="00DB6E47">
      <w:pPr>
        <w:pStyle w:val="Amain"/>
      </w:pPr>
      <w:r w:rsidRPr="003F319E">
        <w:tab/>
        <w:t>(1)</w:t>
      </w:r>
      <w:r w:rsidRPr="003F319E">
        <w:tab/>
        <w:t>This section applies where a mass or dimension exemption is granted under section 169 or 170.</w:t>
      </w:r>
    </w:p>
    <w:p w14:paraId="1C67A76C" w14:textId="77777777"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14:paraId="4F8E93DB" w14:textId="77777777"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14:paraId="2BCB0630" w14:textId="77777777" w:rsidR="00DB6E47" w:rsidRPr="007E1F9A" w:rsidRDefault="00DB6E47" w:rsidP="00DB6E47">
      <w:pPr>
        <w:pStyle w:val="AH5Sec"/>
      </w:pPr>
      <w:bookmarkStart w:id="203" w:name="_Toc75868752"/>
      <w:r w:rsidRPr="001E68BA">
        <w:rPr>
          <w:rStyle w:val="CharSectNo"/>
        </w:rPr>
        <w:lastRenderedPageBreak/>
        <w:t>172</w:t>
      </w:r>
      <w:r w:rsidRPr="007E1F9A">
        <w:tab/>
        <w:t>Requirements for statement explaining adverse decision of road manager</w:t>
      </w:r>
      <w:bookmarkEnd w:id="203"/>
    </w:p>
    <w:p w14:paraId="26B919CF" w14:textId="77777777"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14:paraId="261FE0C9" w14:textId="77777777" w:rsidR="00DB6E47" w:rsidRPr="005441A8" w:rsidRDefault="00DB6E47" w:rsidP="00DB6E47">
      <w:pPr>
        <w:pStyle w:val="Apara"/>
      </w:pPr>
      <w:r w:rsidRPr="005441A8">
        <w:tab/>
        <w:t>(a)</w:t>
      </w:r>
      <w:r w:rsidRPr="005441A8">
        <w:tab/>
        <w:t xml:space="preserve">not to give consent to the grant of a mass or dimension authority (as referred to in </w:t>
      </w:r>
      <w:r w:rsidR="00CF1A2A" w:rsidRPr="00CF1A2A">
        <w:t>section 156A</w:t>
      </w:r>
      <w:r w:rsidRPr="005441A8">
        <w:t>); or</w:t>
      </w:r>
    </w:p>
    <w:p w14:paraId="2FFF368B" w14:textId="77777777" w:rsidR="00DB6E47" w:rsidRPr="005441A8" w:rsidRDefault="00DB6E47" w:rsidP="00DB6E47">
      <w:pPr>
        <w:pStyle w:val="Apara"/>
      </w:pPr>
      <w:r w:rsidRPr="005441A8">
        <w:tab/>
        <w:t>(b)</w:t>
      </w:r>
      <w:r w:rsidRPr="005441A8">
        <w:tab/>
        <w:t>to consent to the grant of a mass or dimension authority on the condition that—</w:t>
      </w:r>
    </w:p>
    <w:p w14:paraId="6CDC3CD3" w14:textId="77777777" w:rsidR="00DB6E47" w:rsidRPr="00516F02" w:rsidRDefault="00DB6E47" w:rsidP="00DB6E47">
      <w:pPr>
        <w:pStyle w:val="Asubpara"/>
      </w:pPr>
      <w:r w:rsidRPr="00516F02">
        <w:tab/>
        <w:t>(i)</w:t>
      </w:r>
      <w:r w:rsidRPr="00516F02">
        <w:tab/>
        <w:t>a road condition is imposed on the authority (as referred to in section 160); or</w:t>
      </w:r>
    </w:p>
    <w:p w14:paraId="58164BAF" w14:textId="77777777" w:rsidR="00DB6E47" w:rsidRPr="00516F02" w:rsidRDefault="00DB6E47" w:rsidP="00DB6E47">
      <w:pPr>
        <w:pStyle w:val="Asubpara"/>
      </w:pPr>
      <w:r>
        <w:tab/>
      </w:r>
      <w:r w:rsidRPr="00516F02">
        <w:t>(ii)</w:t>
      </w:r>
      <w:r w:rsidRPr="00516F02">
        <w:tab/>
        <w:t>a travel condition is imposed on the authority (as referred to in section 161).</w:t>
      </w:r>
    </w:p>
    <w:p w14:paraId="6A625B1A" w14:textId="77777777" w:rsidR="00DB6E47" w:rsidRPr="00516F02" w:rsidRDefault="00B67237" w:rsidP="00B67237">
      <w:pPr>
        <w:pStyle w:val="Amain"/>
      </w:pPr>
      <w:r>
        <w:rPr>
          <w:rStyle w:val="listnumber"/>
          <w:color w:val="000000"/>
          <w:sz w:val="23"/>
          <w:szCs w:val="23"/>
          <w:lang w:val="en"/>
        </w:rPr>
        <w:tab/>
        <w:t>(2)</w:t>
      </w:r>
      <w:r>
        <w:rPr>
          <w:rStyle w:val="listnumber"/>
          <w:color w:val="000000"/>
          <w:sz w:val="23"/>
          <w:szCs w:val="23"/>
          <w:lang w:val="en"/>
        </w:rPr>
        <w:tab/>
      </w:r>
      <w:r>
        <w:rPr>
          <w:lang w:val="en"/>
        </w:rPr>
        <w:t>The written statement complies with this section if it sets out the findings on material questions of fact, referring to the evidence or other material on which those findings were based and giving the reasons for the road manager’s decision.</w:t>
      </w:r>
    </w:p>
    <w:p w14:paraId="53DE7208" w14:textId="77777777" w:rsidR="0069579F" w:rsidRDefault="0069579F" w:rsidP="0069579F">
      <w:pPr>
        <w:pStyle w:val="02Text"/>
        <w:sectPr w:rsidR="0069579F" w:rsidSect="008D5432">
          <w:headerReference w:type="even" r:id="rId60"/>
          <w:headerReference w:type="default" r:id="rId61"/>
          <w:footerReference w:type="even" r:id="rId62"/>
          <w:footerReference w:type="default" r:id="rId63"/>
          <w:footerReference w:type="first" r:id="rId64"/>
          <w:pgSz w:w="11907" w:h="16839" w:code="9"/>
          <w:pgMar w:top="3878" w:right="1899" w:bottom="3101" w:left="2302" w:header="1797" w:footer="1758" w:gutter="0"/>
          <w:cols w:space="720"/>
          <w:docGrid w:linePitch="254"/>
        </w:sectPr>
      </w:pPr>
      <w:bookmarkStart w:id="204" w:name="_Toc75868753"/>
    </w:p>
    <w:p w14:paraId="5A4DEF2D" w14:textId="77777777" w:rsidR="00DB6E47" w:rsidRPr="001E68BA" w:rsidRDefault="00DB6E47" w:rsidP="00DB6E47">
      <w:pPr>
        <w:pStyle w:val="AH3Div"/>
      </w:pPr>
      <w:r w:rsidRPr="001E68BA">
        <w:rPr>
          <w:rStyle w:val="CharDivNo"/>
        </w:rPr>
        <w:lastRenderedPageBreak/>
        <w:t>Division 3</w:t>
      </w:r>
      <w:r w:rsidRPr="00A95F9A">
        <w:rPr>
          <w:rFonts w:ascii="Helvetica" w:hAnsi="Helvetica" w:cs="Helvetica"/>
          <w:iCs/>
          <w:szCs w:val="28"/>
        </w:rPr>
        <w:tab/>
      </w:r>
      <w:r w:rsidRPr="001E68BA">
        <w:rPr>
          <w:rStyle w:val="CharDivText"/>
          <w:rFonts w:ascii="Helvetica" w:hAnsi="Helvetica" w:cs="Helvetica"/>
          <w:iCs/>
          <w:szCs w:val="28"/>
        </w:rPr>
        <w:t>Amendment, cancellation or suspension of mass or dimension authority granted by Commonwealth Gazette notice</w:t>
      </w:r>
      <w:bookmarkEnd w:id="204"/>
    </w:p>
    <w:p w14:paraId="7ADD7F6A" w14:textId="77777777" w:rsidR="00DB6E47" w:rsidRPr="007E1F9A" w:rsidRDefault="00DB6E47" w:rsidP="00DB6E47">
      <w:pPr>
        <w:pStyle w:val="AH5Sec"/>
      </w:pPr>
      <w:bookmarkStart w:id="205" w:name="_Toc75868754"/>
      <w:r w:rsidRPr="001E68BA">
        <w:rPr>
          <w:rStyle w:val="CharSectNo"/>
        </w:rPr>
        <w:t>173</w:t>
      </w:r>
      <w:r w:rsidRPr="007E1F9A">
        <w:tab/>
        <w:t>Amendment or cancellation on Regulator’s initiative</w:t>
      </w:r>
      <w:bookmarkEnd w:id="205"/>
    </w:p>
    <w:p w14:paraId="1E6DFF32" w14:textId="77777777"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14:paraId="7CE3D409" w14:textId="77777777"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14:paraId="4B4A6A49" w14:textId="77777777" w:rsidR="00DB6E47" w:rsidRPr="003F319E" w:rsidRDefault="00DB6E47" w:rsidP="00DB6E47">
      <w:pPr>
        <w:pStyle w:val="Amain"/>
      </w:pPr>
      <w:r w:rsidRPr="003F319E">
        <w:tab/>
        <w:t>(3)</w:t>
      </w:r>
      <w:r w:rsidRPr="003F319E">
        <w:tab/>
        <w:t xml:space="preserve">The Regulator must publish a </w:t>
      </w:r>
      <w:r w:rsidR="00767F6D">
        <w:t xml:space="preserve">public </w:t>
      </w:r>
      <w:r w:rsidRPr="003F319E">
        <w:t>notice—</w:t>
      </w:r>
    </w:p>
    <w:p w14:paraId="00DC46AB" w14:textId="77777777" w:rsidR="00DB6E47" w:rsidRPr="005441A8" w:rsidRDefault="00DB6E47" w:rsidP="00DB6E47">
      <w:pPr>
        <w:pStyle w:val="Apara"/>
      </w:pPr>
      <w:r w:rsidRPr="005441A8">
        <w:tab/>
        <w:t>(a)</w:t>
      </w:r>
      <w:r w:rsidRPr="005441A8">
        <w:tab/>
        <w:t>stating that the Regulator believes a ground exists to amend or cancel the authority; and</w:t>
      </w:r>
    </w:p>
    <w:p w14:paraId="1D8FC0ED" w14:textId="77777777" w:rsidR="00DB6E47" w:rsidRPr="005441A8" w:rsidRDefault="00DB6E47" w:rsidP="00DB6E47">
      <w:pPr>
        <w:pStyle w:val="Apara"/>
      </w:pPr>
      <w:r w:rsidRPr="005441A8">
        <w:tab/>
        <w:t>(b)</w:t>
      </w:r>
      <w:r w:rsidRPr="005441A8">
        <w:tab/>
        <w:t>outlining the facts and circumstances forming the basis for the belief; and</w:t>
      </w:r>
    </w:p>
    <w:p w14:paraId="2EE8FD6C" w14:textId="77777777"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14:paraId="3B4ED57D" w14:textId="77777777" w:rsidR="00DB6E47" w:rsidRPr="005441A8" w:rsidRDefault="00DB6E47" w:rsidP="00F61994">
      <w:pPr>
        <w:pStyle w:val="Apara"/>
        <w:keepLines/>
      </w:pPr>
      <w:r w:rsidRPr="005441A8">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14:paraId="5A60F5E9" w14:textId="77777777" w:rsidR="00DB6E47" w:rsidRPr="003F319E" w:rsidRDefault="00DB6E47" w:rsidP="00BE757E">
      <w:pPr>
        <w:pStyle w:val="Amain"/>
        <w:keepNext/>
      </w:pPr>
      <w:r w:rsidRPr="003F319E">
        <w:lastRenderedPageBreak/>
        <w:tab/>
        <w:t>(4)</w:t>
      </w:r>
      <w:r w:rsidRPr="003F319E">
        <w:tab/>
        <w:t>If, after considering all written repres</w:t>
      </w:r>
      <w:r w:rsidR="008C2E76">
        <w:t>entations made under subsection </w:t>
      </w:r>
      <w:r w:rsidRPr="003F319E">
        <w:t>(3)(d), the Regulator still considers a ground exists to take the proposed action, the Regulator may—</w:t>
      </w:r>
    </w:p>
    <w:p w14:paraId="54C6D78A" w14:textId="77777777"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14:paraId="6B47B88D" w14:textId="77777777" w:rsidR="00DB6E47" w:rsidRPr="00516F02" w:rsidRDefault="00DB6E47" w:rsidP="00DB6E47">
      <w:pPr>
        <w:pStyle w:val="Asubpara"/>
      </w:pPr>
      <w:r w:rsidRPr="00516F02">
        <w:tab/>
        <w:t>(i)</w:t>
      </w:r>
      <w:r w:rsidRPr="00516F02">
        <w:tab/>
        <w:t>amending the areas or routes to which the authority applies; or</w:t>
      </w:r>
    </w:p>
    <w:p w14:paraId="397FD6E2" w14:textId="77777777" w:rsidR="00DB6E47" w:rsidRPr="00516F02" w:rsidRDefault="00DB6E47" w:rsidP="00DB6E47">
      <w:pPr>
        <w:pStyle w:val="Asubpara"/>
      </w:pPr>
      <w:r w:rsidRPr="00516F02">
        <w:tab/>
        <w:t>(ii)</w:t>
      </w:r>
      <w:r w:rsidRPr="00516F02">
        <w:tab/>
        <w:t>amending the days or hours to which the authority applies; or</w:t>
      </w:r>
    </w:p>
    <w:p w14:paraId="78637809" w14:textId="77777777" w:rsidR="00DB6E47" w:rsidRPr="00516F02" w:rsidRDefault="00DB6E47" w:rsidP="00DB6E47">
      <w:pPr>
        <w:pStyle w:val="Asubpara"/>
      </w:pPr>
      <w:r w:rsidRPr="00516F02">
        <w:tab/>
        <w:t>(iii)</w:t>
      </w:r>
      <w:r w:rsidRPr="00516F02">
        <w:tab/>
        <w:t>imposing additional vehicle conditions on the authority; or</w:t>
      </w:r>
    </w:p>
    <w:p w14:paraId="1B00EC9B" w14:textId="77777777" w:rsidR="00DB6E47" w:rsidRPr="005441A8" w:rsidRDefault="00DB6E47" w:rsidP="00DB6E47">
      <w:pPr>
        <w:pStyle w:val="Apara"/>
      </w:pPr>
      <w:r w:rsidRPr="005441A8">
        <w:tab/>
        <w:t>(b)</w:t>
      </w:r>
      <w:r w:rsidRPr="005441A8">
        <w:tab/>
        <w:t>if the proposed action was to cancel the mass or dimension authority—</w:t>
      </w:r>
    </w:p>
    <w:p w14:paraId="0D81A930" w14:textId="77777777"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14:paraId="424456BA" w14:textId="77777777" w:rsidR="00DB6E47" w:rsidRPr="00516F02" w:rsidRDefault="00DB6E47" w:rsidP="00DB6E47">
      <w:pPr>
        <w:pStyle w:val="Asubpara"/>
      </w:pPr>
      <w:r w:rsidRPr="00516F02">
        <w:tab/>
        <w:t>(ii)</w:t>
      </w:r>
      <w:r w:rsidRPr="00516F02">
        <w:tab/>
        <w:t>cancel the authority.</w:t>
      </w:r>
    </w:p>
    <w:p w14:paraId="52BFF190" w14:textId="77777777" w:rsidR="00DB6E47" w:rsidRPr="006C3305" w:rsidRDefault="00DB6E47" w:rsidP="00DB6E47">
      <w:pPr>
        <w:pStyle w:val="Amain"/>
      </w:pPr>
      <w:r>
        <w:tab/>
        <w:t>(</w:t>
      </w:r>
      <w:r w:rsidRPr="006C3305">
        <w:t>5)</w:t>
      </w:r>
      <w:r w:rsidRPr="006C3305">
        <w:tab/>
      </w:r>
      <w:r w:rsidR="00E07614" w:rsidRPr="003323FC">
        <w:t>The Regulator must publish a public notice</w:t>
      </w:r>
      <w:r w:rsidRPr="006C3305">
        <w:t xml:space="preserve"> o</w:t>
      </w:r>
      <w:r w:rsidR="00E07614">
        <w:t>f the amendment or cancellation.</w:t>
      </w:r>
    </w:p>
    <w:p w14:paraId="28A312E8" w14:textId="77777777" w:rsidR="00DB6E47" w:rsidRPr="003F319E" w:rsidRDefault="00DB6E47" w:rsidP="00A90E48">
      <w:pPr>
        <w:pStyle w:val="Amain"/>
        <w:keepNext/>
      </w:pPr>
      <w:r w:rsidRPr="003F319E">
        <w:tab/>
        <w:t>(6)</w:t>
      </w:r>
      <w:r w:rsidRPr="003F319E">
        <w:tab/>
        <w:t>The amendment or cancellation takes effect—</w:t>
      </w:r>
    </w:p>
    <w:p w14:paraId="13190FD9" w14:textId="77777777" w:rsidR="00DB6E47" w:rsidRPr="005441A8" w:rsidRDefault="00DB6E47" w:rsidP="00DB6E47">
      <w:pPr>
        <w:pStyle w:val="Apara"/>
      </w:pPr>
      <w:r w:rsidRPr="005441A8">
        <w:tab/>
        <w:t>(a)</w:t>
      </w:r>
      <w:r w:rsidRPr="005441A8">
        <w:tab/>
        <w:t>28 days after the Commonwealth Gazette notice is published under subsection (5); or</w:t>
      </w:r>
    </w:p>
    <w:p w14:paraId="4381A8D6" w14:textId="77777777" w:rsidR="00DB6E47" w:rsidRPr="005441A8" w:rsidRDefault="00DB6E47" w:rsidP="00DB6E47">
      <w:pPr>
        <w:pStyle w:val="Apara"/>
      </w:pPr>
      <w:r w:rsidRPr="005441A8">
        <w:tab/>
        <w:t>(b)</w:t>
      </w:r>
      <w:r w:rsidRPr="005441A8">
        <w:tab/>
        <w:t>if a later time is stated in the Commonwealth Gazette notice, at the later time.</w:t>
      </w:r>
    </w:p>
    <w:p w14:paraId="6036EBA3" w14:textId="77777777" w:rsidR="00DB6E47" w:rsidRPr="007E1F9A" w:rsidRDefault="00DB6E47" w:rsidP="00DB6E47">
      <w:pPr>
        <w:pStyle w:val="AH5Sec"/>
      </w:pPr>
      <w:bookmarkStart w:id="206" w:name="_Toc75868755"/>
      <w:r w:rsidRPr="001E68BA">
        <w:rPr>
          <w:rStyle w:val="CharSectNo"/>
        </w:rPr>
        <w:lastRenderedPageBreak/>
        <w:t>174</w:t>
      </w:r>
      <w:r w:rsidRPr="007E1F9A">
        <w:tab/>
        <w:t>Amendment or cancellation on request by relevant road manager</w:t>
      </w:r>
      <w:bookmarkEnd w:id="206"/>
    </w:p>
    <w:p w14:paraId="35FABA83" w14:textId="77777777" w:rsidR="00DB6E47" w:rsidRPr="003F319E" w:rsidRDefault="00DB6E47" w:rsidP="00BE757E">
      <w:pPr>
        <w:pStyle w:val="Amain"/>
        <w:keepNext/>
      </w:pPr>
      <w:r w:rsidRPr="003F319E">
        <w:tab/>
        <w:t>(1)</w:t>
      </w:r>
      <w:r w:rsidRPr="003F319E">
        <w:tab/>
        <w:t>This section applies if a relevant road manager for a mass or dimension authority granted by Commonwealth Gazette notice is satisfied the use of heavy vehicles on a road under the authority—</w:t>
      </w:r>
    </w:p>
    <w:p w14:paraId="6ED1F573" w14:textId="77777777" w:rsidR="00DB6E47" w:rsidRPr="005441A8" w:rsidRDefault="00DB6E47" w:rsidP="00DB6E47">
      <w:pPr>
        <w:pStyle w:val="Apara"/>
      </w:pPr>
      <w:r w:rsidRPr="005441A8">
        <w:tab/>
        <w:t>(a)</w:t>
      </w:r>
      <w:r w:rsidRPr="005441A8">
        <w:tab/>
        <w:t>has caused, or is likely to cause, damage to road infrastructure; or</w:t>
      </w:r>
    </w:p>
    <w:p w14:paraId="07C23005" w14:textId="77777777"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14:paraId="3FB8F161" w14:textId="77777777"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14:paraId="3510ED9B" w14:textId="77777777" w:rsidR="00DB6E47" w:rsidRPr="003F319E" w:rsidRDefault="00DB6E47" w:rsidP="009C5D51">
      <w:pPr>
        <w:pStyle w:val="Amain"/>
        <w:keepNext/>
      </w:pPr>
      <w:r w:rsidRPr="003F319E">
        <w:tab/>
        <w:t>(2)</w:t>
      </w:r>
      <w:r w:rsidRPr="003F319E">
        <w:tab/>
        <w:t>The road manager may ask the Regulator to—</w:t>
      </w:r>
    </w:p>
    <w:p w14:paraId="65782534" w14:textId="77777777" w:rsidR="00940A3D" w:rsidRPr="005441A8" w:rsidRDefault="00DB6E47" w:rsidP="009C5D51">
      <w:pPr>
        <w:pStyle w:val="Apara"/>
        <w:keepNext/>
      </w:pPr>
      <w:r w:rsidRPr="005441A8">
        <w:tab/>
        <w:t>(a)</w:t>
      </w:r>
      <w:r w:rsidRPr="005441A8">
        <w:tab/>
        <w:t>amend the mass or dimension authority by—</w:t>
      </w:r>
    </w:p>
    <w:p w14:paraId="4D382A2F" w14:textId="77777777" w:rsidR="00940A3D" w:rsidRDefault="00940A3D" w:rsidP="00DB6E47">
      <w:pPr>
        <w:pStyle w:val="Asubpara"/>
      </w:pPr>
      <w:r>
        <w:tab/>
        <w:t>(ia)</w:t>
      </w:r>
      <w:r>
        <w:tab/>
      </w:r>
      <w:r w:rsidR="00F73E53" w:rsidRPr="00F73E53">
        <w:t>amending the category of vehicle to which the authority applies; or</w:t>
      </w:r>
    </w:p>
    <w:p w14:paraId="7EB7354C" w14:textId="77777777" w:rsidR="00940A3D" w:rsidRDefault="00940A3D" w:rsidP="00DB6E47">
      <w:pPr>
        <w:pStyle w:val="Asubpara"/>
      </w:pPr>
      <w:r>
        <w:tab/>
        <w:t>(ib)</w:t>
      </w:r>
      <w:r>
        <w:tab/>
      </w:r>
      <w:r w:rsidR="00F73E53" w:rsidRPr="00F73E53">
        <w:t>amending the type of load that may be carried by vehicles to which the authority applies; or</w:t>
      </w:r>
    </w:p>
    <w:p w14:paraId="558497D9" w14:textId="77777777" w:rsidR="00DB6E47" w:rsidRPr="00516F02" w:rsidRDefault="00DB6E47" w:rsidP="00DB6E47">
      <w:pPr>
        <w:pStyle w:val="Asubpara"/>
      </w:pPr>
      <w:r w:rsidRPr="00516F02">
        <w:tab/>
        <w:t>(i)</w:t>
      </w:r>
      <w:r w:rsidRPr="00516F02">
        <w:tab/>
        <w:t>amending the areas or routes to which the authority applies; or</w:t>
      </w:r>
    </w:p>
    <w:p w14:paraId="5AC247C2" w14:textId="77777777" w:rsidR="00DB6E47" w:rsidRPr="00516F02" w:rsidRDefault="00DB6E47" w:rsidP="00DB6E47">
      <w:pPr>
        <w:pStyle w:val="Asubpara"/>
      </w:pPr>
      <w:r w:rsidRPr="00516F02">
        <w:tab/>
        <w:t>(ii)</w:t>
      </w:r>
      <w:r w:rsidRPr="00516F02">
        <w:tab/>
        <w:t>amending the days or hours to which the authority applies; or</w:t>
      </w:r>
    </w:p>
    <w:p w14:paraId="6A47B4D7" w14:textId="77777777" w:rsidR="00DB6E47" w:rsidRPr="00516F02" w:rsidRDefault="00DB6E47" w:rsidP="00DB6E47">
      <w:pPr>
        <w:pStyle w:val="Asubpara"/>
      </w:pPr>
      <w:r w:rsidRPr="00516F02">
        <w:tab/>
        <w:t>(iii)</w:t>
      </w:r>
      <w:r w:rsidRPr="00516F02">
        <w:tab/>
        <w:t>imposing or amending road conditions or travel conditions; or</w:t>
      </w:r>
    </w:p>
    <w:p w14:paraId="5BF1945D" w14:textId="77777777" w:rsidR="00DB6E47" w:rsidRPr="005441A8" w:rsidRDefault="00DB6E47" w:rsidP="00DB6E47">
      <w:pPr>
        <w:pStyle w:val="Apara"/>
      </w:pPr>
      <w:r w:rsidRPr="005441A8">
        <w:tab/>
        <w:t>(b)</w:t>
      </w:r>
      <w:r w:rsidRPr="005441A8">
        <w:tab/>
        <w:t>cancel the authority.</w:t>
      </w:r>
    </w:p>
    <w:p w14:paraId="5DD5A214" w14:textId="77777777" w:rsidR="00DB6E47" w:rsidRPr="003F319E" w:rsidRDefault="00DB6E47" w:rsidP="00DB6E47">
      <w:pPr>
        <w:pStyle w:val="Amain"/>
      </w:pPr>
      <w:r w:rsidRPr="003F319E">
        <w:tab/>
        <w:t>(3)</w:t>
      </w:r>
      <w:r w:rsidRPr="003F319E">
        <w:tab/>
        <w:t>The Regulator must comply with the request.</w:t>
      </w:r>
    </w:p>
    <w:p w14:paraId="67B7C17D" w14:textId="77777777" w:rsidR="00DB6E47" w:rsidRPr="003F319E" w:rsidRDefault="00DB6E47" w:rsidP="00DB6E47">
      <w:pPr>
        <w:pStyle w:val="Amain"/>
      </w:pPr>
      <w:r w:rsidRPr="003F319E">
        <w:lastRenderedPageBreak/>
        <w:tab/>
        <w:t>(4)</w:t>
      </w:r>
      <w:r w:rsidRPr="003F319E">
        <w:tab/>
        <w:t>However, if consent to the grant of the mass or dimension authority was given by a road authority under section 163—</w:t>
      </w:r>
    </w:p>
    <w:p w14:paraId="0F86CBA7" w14:textId="77777777" w:rsidR="00DB6E47" w:rsidRPr="005441A8" w:rsidRDefault="00DB6E47" w:rsidP="00DB6E47">
      <w:pPr>
        <w:pStyle w:val="Apara"/>
      </w:pPr>
      <w:r w:rsidRPr="005441A8">
        <w:tab/>
        <w:t>(a)</w:t>
      </w:r>
      <w:r w:rsidRPr="005441A8">
        <w:tab/>
        <w:t>the Regulator may refer the request to the road authority; and</w:t>
      </w:r>
    </w:p>
    <w:p w14:paraId="413F8715" w14:textId="77777777"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14:paraId="3D2DFA0F" w14:textId="77777777"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14:paraId="27DEEB97" w14:textId="77777777" w:rsidR="00DB6E47" w:rsidRPr="00516F02" w:rsidRDefault="00DB6E47" w:rsidP="00DB6E47">
      <w:pPr>
        <w:pStyle w:val="Asubpara"/>
      </w:pPr>
      <w:r w:rsidRPr="00516F02">
        <w:tab/>
        <w:t>(i)</w:t>
      </w:r>
      <w:r w:rsidRPr="00516F02">
        <w:tab/>
        <w:t>must not comply with the request; and</w:t>
      </w:r>
    </w:p>
    <w:p w14:paraId="2E00C70A" w14:textId="77777777"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14:paraId="6EE09389" w14:textId="77777777" w:rsidR="00DB6E47" w:rsidRDefault="00DB6E47" w:rsidP="00DB6E47">
      <w:pPr>
        <w:pStyle w:val="Amain"/>
      </w:pPr>
      <w:r w:rsidRPr="003F319E">
        <w:tab/>
        <w:t>(5)</w:t>
      </w:r>
      <w:r w:rsidRPr="003F319E">
        <w:tab/>
      </w:r>
      <w:r w:rsidR="006E0A56" w:rsidRPr="00FB2F19">
        <w:t>The Regulator must publish a public notice</w:t>
      </w:r>
      <w:r w:rsidRPr="003F319E">
        <w:t xml:space="preserve"> of the amendment or</w:t>
      </w:r>
      <w:r w:rsidR="006E0A56">
        <w:t xml:space="preserve"> cancellation.</w:t>
      </w:r>
    </w:p>
    <w:p w14:paraId="3888E4DB" w14:textId="77777777" w:rsidR="00DB6E47" w:rsidRPr="003F319E" w:rsidRDefault="00DB6E47" w:rsidP="00DB6E47">
      <w:pPr>
        <w:pStyle w:val="Amain"/>
      </w:pPr>
      <w:r w:rsidRPr="003F319E">
        <w:tab/>
        <w:t>(6)</w:t>
      </w:r>
      <w:r w:rsidRPr="003F319E">
        <w:tab/>
        <w:t>The amendment or cancellation takes effect—</w:t>
      </w:r>
    </w:p>
    <w:p w14:paraId="76C08996" w14:textId="77777777" w:rsidR="00DB6E47" w:rsidRPr="005441A8" w:rsidRDefault="00DB6E47" w:rsidP="00DB6E47">
      <w:pPr>
        <w:pStyle w:val="Apara"/>
      </w:pPr>
      <w:r w:rsidRPr="005441A8">
        <w:tab/>
        <w:t>(a)</w:t>
      </w:r>
      <w:r w:rsidRPr="005441A8">
        <w:tab/>
        <w:t>28 days after the Commonwealth Gazette notice is published under subsection (5); or</w:t>
      </w:r>
    </w:p>
    <w:p w14:paraId="536B2C23" w14:textId="77777777" w:rsidR="00DB6E47" w:rsidRPr="005441A8" w:rsidRDefault="00DB6E47" w:rsidP="00DB6E47">
      <w:pPr>
        <w:pStyle w:val="Apara"/>
      </w:pPr>
      <w:r w:rsidRPr="005441A8">
        <w:tab/>
        <w:t>(b)</w:t>
      </w:r>
      <w:r w:rsidRPr="005441A8">
        <w:tab/>
        <w:t>if a later time is stated in the Commonwealth Gazette notice, at the later time.</w:t>
      </w:r>
    </w:p>
    <w:p w14:paraId="5189233D" w14:textId="77777777" w:rsidR="00DB6E47" w:rsidRPr="007E1F9A" w:rsidRDefault="00DB6E47" w:rsidP="00DB6E47">
      <w:pPr>
        <w:pStyle w:val="AH5Sec"/>
      </w:pPr>
      <w:bookmarkStart w:id="207" w:name="_Toc75868756"/>
      <w:r w:rsidRPr="001E68BA">
        <w:rPr>
          <w:rStyle w:val="CharSectNo"/>
        </w:rPr>
        <w:t>175</w:t>
      </w:r>
      <w:r w:rsidRPr="007E1F9A">
        <w:tab/>
        <w:t>Immediate suspension</w:t>
      </w:r>
      <w:bookmarkEnd w:id="207"/>
    </w:p>
    <w:p w14:paraId="1519C3EA" w14:textId="77777777" w:rsidR="00DB6E47" w:rsidRPr="003F319E" w:rsidRDefault="00DB6E47" w:rsidP="00A90E48">
      <w:pPr>
        <w:pStyle w:val="Amain"/>
        <w:keepNext/>
        <w:keepLines/>
      </w:pPr>
      <w:r w:rsidRPr="003F319E">
        <w:tab/>
        <w:t>(1)</w:t>
      </w:r>
      <w:r w:rsidRPr="003F319E">
        <w:tab/>
        <w:t>This section applies if the Regulator considers it is necessary to suspend a mass or dimension authority granted by Commonwealth Gazette notice immediately to prevent or minimise serious harm to public safety or significant damage to road infrastructure.</w:t>
      </w:r>
    </w:p>
    <w:p w14:paraId="187D98F0" w14:textId="77777777" w:rsidR="00DB6E47" w:rsidRPr="003F319E" w:rsidRDefault="00DB6E47" w:rsidP="00DB6E47">
      <w:pPr>
        <w:pStyle w:val="Amain"/>
      </w:pPr>
      <w:r w:rsidRPr="003F319E">
        <w:tab/>
        <w:t>(2)</w:t>
      </w:r>
      <w:r w:rsidRPr="003F319E">
        <w:tab/>
      </w:r>
      <w:r w:rsidR="00DC7A31" w:rsidRPr="00DC7A31">
        <w:t>The Regulator may, by public notice, immediately suspend the authority until the earliest of the following—</w:t>
      </w:r>
    </w:p>
    <w:p w14:paraId="2560FA1E" w14:textId="77777777" w:rsidR="00DB6E47" w:rsidRPr="005441A8" w:rsidRDefault="00DB6E47" w:rsidP="00DB6E47">
      <w:pPr>
        <w:pStyle w:val="Apara"/>
      </w:pPr>
      <w:r w:rsidRPr="005441A8">
        <w:tab/>
        <w:t>(a)</w:t>
      </w:r>
      <w:r w:rsidRPr="005441A8">
        <w:tab/>
      </w:r>
      <w:r w:rsidR="00DC7A31" w:rsidRPr="00DC7A31">
        <w:t>the end of 56 days after the day the public notice is published;</w:t>
      </w:r>
    </w:p>
    <w:p w14:paraId="14681CF4" w14:textId="77777777" w:rsidR="00DB6E47" w:rsidRPr="005441A8" w:rsidRDefault="00DB6E47" w:rsidP="00DB6E47">
      <w:pPr>
        <w:pStyle w:val="Apara"/>
      </w:pPr>
      <w:r w:rsidRPr="005441A8">
        <w:lastRenderedPageBreak/>
        <w:tab/>
        <w:t>(b)</w:t>
      </w:r>
      <w:r w:rsidRPr="005441A8">
        <w:tab/>
      </w:r>
      <w:r w:rsidR="00DC7A31" w:rsidRPr="00DC7A31">
        <w:t>the Regulator publishes a notice under section 173(5) or 174(5) and the amendment or cancella</w:t>
      </w:r>
      <w:r w:rsidR="008C2E76">
        <w:t>tion takes effect under section </w:t>
      </w:r>
      <w:r w:rsidR="00DC7A31" w:rsidRPr="00DC7A31">
        <w:t>173(6) or 174(6);</w:t>
      </w:r>
    </w:p>
    <w:p w14:paraId="792B7E20" w14:textId="77777777" w:rsidR="00DB6E47" w:rsidRPr="005441A8" w:rsidRDefault="00DB6E47" w:rsidP="00DB6E47">
      <w:pPr>
        <w:pStyle w:val="Apara"/>
      </w:pPr>
      <w:r w:rsidRPr="005441A8">
        <w:tab/>
        <w:t>(c)</w:t>
      </w:r>
      <w:r w:rsidRPr="005441A8">
        <w:tab/>
      </w:r>
      <w:r w:rsidR="00DC7A31" w:rsidRPr="00DC7A31">
        <w:t>the Regulator cancels the suspension by public notice.</w:t>
      </w:r>
    </w:p>
    <w:p w14:paraId="14928864" w14:textId="77777777"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14:paraId="5487140E" w14:textId="77777777" w:rsidR="00DB6E47" w:rsidRDefault="00DB6E47" w:rsidP="00DB6E47">
      <w:pPr>
        <w:pStyle w:val="Amain"/>
      </w:pPr>
      <w:r w:rsidRPr="003F319E">
        <w:tab/>
        <w:t>(5)</w:t>
      </w:r>
      <w:r w:rsidRPr="003F319E">
        <w:tab/>
        <w:t>This section applies despite sections 173 and 174.</w:t>
      </w:r>
    </w:p>
    <w:p w14:paraId="5D1951F9" w14:textId="77777777" w:rsidR="00C8370F" w:rsidRPr="00C8370F" w:rsidRDefault="00C8370F" w:rsidP="00C8370F">
      <w:pPr>
        <w:pStyle w:val="AH5Sec"/>
      </w:pPr>
      <w:bookmarkStart w:id="208" w:name="_Toc75868757"/>
      <w:r w:rsidRPr="001E68BA">
        <w:rPr>
          <w:rStyle w:val="CharSectNo"/>
        </w:rPr>
        <w:t>175A</w:t>
      </w:r>
      <w:r w:rsidRPr="00C8370F">
        <w:tab/>
        <w:t>Minor amendment</w:t>
      </w:r>
      <w:bookmarkEnd w:id="208"/>
    </w:p>
    <w:p w14:paraId="2F6AA516" w14:textId="77777777" w:rsidR="00C8370F" w:rsidRDefault="00C8370F" w:rsidP="00C8370F">
      <w:pPr>
        <w:pStyle w:val="Amain"/>
      </w:pPr>
      <w:r w:rsidRPr="003F319E">
        <w:tab/>
        <w:t>(1)</w:t>
      </w:r>
      <w:r w:rsidRPr="003F319E">
        <w:tab/>
      </w:r>
      <w:r w:rsidRPr="00C8370F">
        <w:t>The Regulator may amend a mass or dimension authority, granted by Commonwealth Gazette notice, in a minor respect—</w:t>
      </w:r>
    </w:p>
    <w:p w14:paraId="294BF87D" w14:textId="77777777" w:rsidR="00C8370F" w:rsidRDefault="00C8370F" w:rsidP="00C8370F">
      <w:pPr>
        <w:pStyle w:val="Apara"/>
      </w:pPr>
      <w:r w:rsidRPr="005441A8">
        <w:tab/>
        <w:t>(a)</w:t>
      </w:r>
      <w:r w:rsidRPr="005441A8">
        <w:tab/>
      </w:r>
      <w:r w:rsidRPr="00C8370F">
        <w:t>for a formal or clerical reason; or</w:t>
      </w:r>
    </w:p>
    <w:p w14:paraId="62888F6D" w14:textId="77777777" w:rsidR="00C8370F" w:rsidRDefault="00C8370F" w:rsidP="00C8370F">
      <w:pPr>
        <w:pStyle w:val="Apara"/>
      </w:pPr>
      <w:r>
        <w:tab/>
        <w:t>(b)</w:t>
      </w:r>
      <w:r>
        <w:tab/>
      </w:r>
      <w:r w:rsidRPr="00C8370F">
        <w:t>in another way that does not adversely affect the interests of a person who is operating under the authority.</w:t>
      </w:r>
    </w:p>
    <w:p w14:paraId="2BF33565" w14:textId="77777777" w:rsidR="00C8370F" w:rsidRPr="003F319E" w:rsidRDefault="00C8370F" w:rsidP="00C8370F">
      <w:pPr>
        <w:pStyle w:val="Amain"/>
      </w:pPr>
      <w:r w:rsidRPr="003F319E">
        <w:tab/>
        <w:t>(2)</w:t>
      </w:r>
      <w:r w:rsidRPr="003F319E">
        <w:tab/>
      </w:r>
      <w:r w:rsidRPr="00C8370F">
        <w:t>The Regulator must publish a public notice of the amendment.</w:t>
      </w:r>
    </w:p>
    <w:p w14:paraId="2C5433A4" w14:textId="77777777" w:rsidR="00DB6E47" w:rsidRPr="001E68BA" w:rsidRDefault="00DB6E47" w:rsidP="00DB6E47">
      <w:pPr>
        <w:pStyle w:val="AH3Div"/>
      </w:pPr>
      <w:bookmarkStart w:id="209" w:name="_Toc75868758"/>
      <w:r w:rsidRPr="001E68BA">
        <w:rPr>
          <w:rStyle w:val="CharDivNo"/>
        </w:rPr>
        <w:t>Division 4</w:t>
      </w:r>
      <w:r w:rsidRPr="00A95F9A">
        <w:rPr>
          <w:rFonts w:ascii="Helvetica" w:hAnsi="Helvetica" w:cs="Helvetica"/>
          <w:iCs/>
          <w:szCs w:val="28"/>
        </w:rPr>
        <w:tab/>
      </w:r>
      <w:r w:rsidRPr="001E68BA">
        <w:rPr>
          <w:rStyle w:val="CharDivText"/>
          <w:rFonts w:ascii="Helvetica" w:hAnsi="Helvetica" w:cs="Helvetica"/>
          <w:iCs/>
          <w:szCs w:val="28"/>
        </w:rPr>
        <w:t>Amendment, cancellation or suspension of mass or dimension authority granted by permit</w:t>
      </w:r>
      <w:bookmarkEnd w:id="209"/>
    </w:p>
    <w:p w14:paraId="354DED26" w14:textId="77777777" w:rsidR="00DB6E47" w:rsidRPr="007E1F9A" w:rsidRDefault="00DB6E47" w:rsidP="00DB6E47">
      <w:pPr>
        <w:pStyle w:val="AH5Sec"/>
      </w:pPr>
      <w:bookmarkStart w:id="210" w:name="_Toc75868759"/>
      <w:r w:rsidRPr="001E68BA">
        <w:rPr>
          <w:rStyle w:val="CharSectNo"/>
        </w:rPr>
        <w:t>176</w:t>
      </w:r>
      <w:r w:rsidRPr="007E1F9A">
        <w:tab/>
        <w:t>Amendment or cancellation on application by permit holder</w:t>
      </w:r>
      <w:bookmarkEnd w:id="210"/>
    </w:p>
    <w:p w14:paraId="098FAB17" w14:textId="77777777"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14:paraId="67A3547D" w14:textId="77777777" w:rsidR="00DB6E47" w:rsidRPr="003F319E" w:rsidRDefault="00DB6E47" w:rsidP="00DB6E47">
      <w:pPr>
        <w:pStyle w:val="Amain"/>
      </w:pPr>
      <w:r w:rsidRPr="003F319E">
        <w:tab/>
        <w:t>(2)</w:t>
      </w:r>
      <w:r w:rsidRPr="003F319E">
        <w:tab/>
        <w:t>The application must—</w:t>
      </w:r>
    </w:p>
    <w:p w14:paraId="7FED3605" w14:textId="77777777" w:rsidR="00DB6E47" w:rsidRPr="005441A8" w:rsidRDefault="00DB6E47" w:rsidP="00DB6E47">
      <w:pPr>
        <w:pStyle w:val="Apara"/>
      </w:pPr>
      <w:r w:rsidRPr="005441A8">
        <w:tab/>
        <w:t>(a)</w:t>
      </w:r>
      <w:r w:rsidRPr="005441A8">
        <w:tab/>
        <w:t>be in writing; and</w:t>
      </w:r>
    </w:p>
    <w:p w14:paraId="4A3E4C43" w14:textId="77777777" w:rsidR="00DB6E47" w:rsidRPr="005441A8" w:rsidRDefault="00DB6E47" w:rsidP="00DB6E47">
      <w:pPr>
        <w:pStyle w:val="Apara"/>
      </w:pPr>
      <w:r w:rsidRPr="005441A8">
        <w:tab/>
        <w:t>(b)</w:t>
      </w:r>
      <w:r w:rsidRPr="005441A8">
        <w:tab/>
        <w:t>be accompanied by the prescribed fee for the application; and</w:t>
      </w:r>
    </w:p>
    <w:p w14:paraId="5300764A" w14:textId="77777777" w:rsidR="00DB6E47" w:rsidRPr="005441A8" w:rsidRDefault="00DB6E47" w:rsidP="00DB6E47">
      <w:pPr>
        <w:pStyle w:val="Apara"/>
      </w:pPr>
      <w:r w:rsidRPr="005441A8">
        <w:lastRenderedPageBreak/>
        <w:tab/>
        <w:t>(c)</w:t>
      </w:r>
      <w:r w:rsidRPr="005441A8">
        <w:tab/>
        <w:t>if the application is for an amendment, state clearly the amendment sought and the reasons for the amendment; and</w:t>
      </w:r>
    </w:p>
    <w:p w14:paraId="53C6C774" w14:textId="77777777" w:rsidR="00DB6E47" w:rsidRPr="005441A8" w:rsidRDefault="00DB6E47" w:rsidP="00DB6E47">
      <w:pPr>
        <w:pStyle w:val="Apara"/>
      </w:pPr>
      <w:r w:rsidRPr="005441A8">
        <w:tab/>
        <w:t>(d)</w:t>
      </w:r>
      <w:r w:rsidRPr="005441A8">
        <w:tab/>
        <w:t>be accompanied by the permit.</w:t>
      </w:r>
    </w:p>
    <w:p w14:paraId="0BDE8D6D"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73E451BB" w14:textId="77777777" w:rsidR="00DB6E47" w:rsidRPr="003F319E" w:rsidRDefault="00DB6E47" w:rsidP="00DB6E47">
      <w:pPr>
        <w:pStyle w:val="Amain"/>
      </w:pPr>
      <w:r w:rsidRPr="003F319E">
        <w:tab/>
        <w:t>(4)</w:t>
      </w:r>
      <w:r w:rsidRPr="003F319E">
        <w:tab/>
        <w:t>If the proposed amendment of the mass or dimension authority is—</w:t>
      </w:r>
    </w:p>
    <w:p w14:paraId="1920698C" w14:textId="77777777"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14:paraId="0B7DE805" w14:textId="77777777" w:rsidR="00DB6E47" w:rsidRPr="005441A8" w:rsidRDefault="00DB6E47" w:rsidP="00DB6E47">
      <w:pPr>
        <w:pStyle w:val="Apara"/>
      </w:pPr>
      <w:r w:rsidRPr="005441A8">
        <w:tab/>
        <w:t>(b)</w:t>
      </w:r>
      <w:r w:rsidRPr="005441A8">
        <w:tab/>
        <w:t>to impose or amend road conditions or travel conditions;</w:t>
      </w:r>
    </w:p>
    <w:p w14:paraId="783AB838" w14:textId="77777777" w:rsidR="00DB6E47" w:rsidRPr="003F319E" w:rsidRDefault="00DB6E47" w:rsidP="00DB6E47">
      <w:pPr>
        <w:pStyle w:val="Amainreturn"/>
      </w:pPr>
      <w:r w:rsidRPr="003F319E">
        <w:t>then—</w:t>
      </w:r>
    </w:p>
    <w:p w14:paraId="7FBA2337" w14:textId="77777777"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14:paraId="22E60452" w14:textId="77777777" w:rsidR="00DB6E47" w:rsidRPr="005441A8" w:rsidRDefault="00DB6E47" w:rsidP="00A90927">
      <w:pPr>
        <w:pStyle w:val="Apara"/>
        <w:keepLines/>
      </w:pPr>
      <w:r w:rsidRPr="005441A8">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14:paraId="6D4083B2" w14:textId="77777777" w:rsidR="00DB6E47" w:rsidRPr="003F319E" w:rsidRDefault="00DB6E47" w:rsidP="00DB6E47">
      <w:pPr>
        <w:pStyle w:val="Amain"/>
      </w:pPr>
      <w:r w:rsidRPr="003F319E">
        <w:tab/>
        <w:t>(5)</w:t>
      </w:r>
      <w:r w:rsidRPr="003F319E">
        <w:tab/>
        <w:t>The Regulator must decide the application as soon as practicable after receiving it.</w:t>
      </w:r>
    </w:p>
    <w:p w14:paraId="5F092F8F" w14:textId="77777777" w:rsidR="00DB6E47" w:rsidRPr="003F319E" w:rsidRDefault="00DB6E47" w:rsidP="00DB6E47">
      <w:pPr>
        <w:pStyle w:val="Amain"/>
      </w:pPr>
      <w:r w:rsidRPr="003F319E">
        <w:tab/>
        <w:t>(6)</w:t>
      </w:r>
      <w:r w:rsidRPr="003F319E">
        <w:tab/>
        <w:t>If the Regulator decides to grant the application—</w:t>
      </w:r>
    </w:p>
    <w:p w14:paraId="7E72705D" w14:textId="77777777" w:rsidR="00DB6E47" w:rsidRPr="005441A8" w:rsidRDefault="00DB6E47" w:rsidP="00DB6E47">
      <w:pPr>
        <w:pStyle w:val="Apara"/>
      </w:pPr>
      <w:r w:rsidRPr="005441A8">
        <w:tab/>
        <w:t>(a)</w:t>
      </w:r>
      <w:r w:rsidRPr="005441A8">
        <w:tab/>
        <w:t>the Regulator must give the applicant notice of the decision; and</w:t>
      </w:r>
    </w:p>
    <w:p w14:paraId="074DA3D0" w14:textId="77777777" w:rsidR="00DB6E47" w:rsidRPr="005441A8" w:rsidRDefault="00DB6E47" w:rsidP="00726E15">
      <w:pPr>
        <w:pStyle w:val="Apara"/>
        <w:keepNext/>
      </w:pPr>
      <w:r w:rsidRPr="005441A8">
        <w:tab/>
        <w:t>(b)</w:t>
      </w:r>
      <w:r w:rsidRPr="005441A8">
        <w:tab/>
        <w:t>the amendment or cancellation takes effect—</w:t>
      </w:r>
    </w:p>
    <w:p w14:paraId="48921823" w14:textId="77777777" w:rsidR="00DB6E47" w:rsidRPr="00516F02" w:rsidRDefault="00DB6E47" w:rsidP="00DB6E47">
      <w:pPr>
        <w:pStyle w:val="Asubpara"/>
      </w:pPr>
      <w:r w:rsidRPr="00516F02">
        <w:tab/>
        <w:t>(i)</w:t>
      </w:r>
      <w:r w:rsidRPr="00516F02">
        <w:tab/>
        <w:t>when notice of the decision is given to the applicant; or</w:t>
      </w:r>
    </w:p>
    <w:p w14:paraId="27B4CBAF" w14:textId="77777777" w:rsidR="00DB6E47" w:rsidRPr="00516F02" w:rsidRDefault="00DB6E47" w:rsidP="00DB6E47">
      <w:pPr>
        <w:pStyle w:val="Asubpara"/>
      </w:pPr>
      <w:r w:rsidRPr="00516F02">
        <w:tab/>
        <w:t>(ii)</w:t>
      </w:r>
      <w:r w:rsidRPr="00516F02">
        <w:tab/>
        <w:t>if a later time is stated in the notice, at the later time; and</w:t>
      </w:r>
    </w:p>
    <w:p w14:paraId="5DF6D1AA" w14:textId="77777777" w:rsidR="00DB6E47" w:rsidRPr="005441A8" w:rsidRDefault="00DB6E47" w:rsidP="00DB6E47">
      <w:pPr>
        <w:pStyle w:val="Apara"/>
      </w:pPr>
      <w:r w:rsidRPr="005441A8">
        <w:lastRenderedPageBreak/>
        <w:tab/>
        <w:t>(c)</w:t>
      </w:r>
      <w:r w:rsidRPr="005441A8">
        <w:tab/>
        <w:t>if the Regulator amended the authority, the Regulator must give the applicant a replacement perm</w:t>
      </w:r>
      <w:r w:rsidR="009F4FF7">
        <w:t>it for the authority as amended; and</w:t>
      </w:r>
    </w:p>
    <w:p w14:paraId="60D63F79" w14:textId="77777777" w:rsidR="00415415" w:rsidRDefault="00415415" w:rsidP="00415415">
      <w:pPr>
        <w:pStyle w:val="Apara"/>
        <w:rPr>
          <w:lang w:val="en"/>
        </w:rPr>
      </w:pPr>
      <w:r w:rsidRPr="003323FC">
        <w:tab/>
        <w:t>(d)</w:t>
      </w:r>
      <w:r w:rsidRPr="003323FC">
        <w:tab/>
      </w:r>
      <w:r>
        <w:rPr>
          <w:lang w:val="en"/>
        </w:rPr>
        <w:t>if the authority is amended to change the vehicle to which the authority applies to an equivalent vehicle, the Regulator must give notice of the amendment to the relevant road manager within 28 days after the authority is amended.</w:t>
      </w:r>
    </w:p>
    <w:p w14:paraId="164DE132" w14:textId="77777777"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14:paraId="44C505A5" w14:textId="77777777" w:rsidR="00DB6E47" w:rsidRPr="005441A8" w:rsidRDefault="00DB6E47" w:rsidP="00DB6E47">
      <w:pPr>
        <w:pStyle w:val="Apara"/>
      </w:pPr>
      <w:r w:rsidRPr="005441A8">
        <w:tab/>
        <w:t>(a)</w:t>
      </w:r>
      <w:r w:rsidRPr="005441A8">
        <w:tab/>
        <w:t>give the applicant an information notice for the decision; and</w:t>
      </w:r>
    </w:p>
    <w:p w14:paraId="5576538C" w14:textId="77777777" w:rsidR="00DB6E47" w:rsidRPr="005441A8" w:rsidRDefault="00DB6E47" w:rsidP="00DB6E47">
      <w:pPr>
        <w:pStyle w:val="Apara"/>
      </w:pPr>
      <w:r w:rsidRPr="005441A8">
        <w:tab/>
        <w:t>(b)</w:t>
      </w:r>
      <w:r w:rsidRPr="005441A8">
        <w:tab/>
        <w:t>return the permit for the authority to the applicant.</w:t>
      </w:r>
    </w:p>
    <w:p w14:paraId="376FFC13" w14:textId="77777777" w:rsidR="006F540E" w:rsidRPr="006F540E" w:rsidRDefault="006F540E" w:rsidP="006F540E">
      <w:pPr>
        <w:pStyle w:val="Amain"/>
        <w:rPr>
          <w:lang w:val="en" w:eastAsia="en-AU"/>
        </w:rPr>
      </w:pPr>
      <w:r>
        <w:rPr>
          <w:lang w:val="en" w:eastAsia="en-AU"/>
        </w:rPr>
        <w:tab/>
      </w:r>
      <w:r w:rsidRPr="006F540E">
        <w:rPr>
          <w:lang w:val="en" w:eastAsia="en-AU"/>
        </w:rPr>
        <w:t>(8)</w:t>
      </w:r>
      <w:r>
        <w:rPr>
          <w:lang w:val="en" w:eastAsia="en-AU"/>
        </w:rPr>
        <w:tab/>
      </w:r>
      <w:r w:rsidRPr="006F540E">
        <w:rPr>
          <w:lang w:val="en" w:eastAsia="en-AU"/>
        </w:rPr>
        <w:t>In this section—</w:t>
      </w:r>
    </w:p>
    <w:p w14:paraId="5E26330D" w14:textId="77777777" w:rsidR="006F540E" w:rsidRPr="006F540E" w:rsidRDefault="006F540E" w:rsidP="006F540E">
      <w:pPr>
        <w:pStyle w:val="aDef"/>
        <w:rPr>
          <w:lang w:val="en" w:eastAsia="en-AU"/>
        </w:rPr>
      </w:pPr>
      <w:r w:rsidRPr="006F540E">
        <w:rPr>
          <w:b/>
          <w:bCs/>
          <w:i/>
          <w:iCs/>
          <w:lang w:val="en" w:eastAsia="en-AU"/>
        </w:rPr>
        <w:t>equivalent vehicle</w:t>
      </w:r>
      <w:r w:rsidRPr="006F540E">
        <w:rPr>
          <w:lang w:val="en" w:eastAsia="en-AU"/>
        </w:rPr>
        <w:t>, of another vehicle, means a vehicle that—</w:t>
      </w:r>
    </w:p>
    <w:p w14:paraId="7A8164DE" w14:textId="77777777" w:rsidR="006F540E" w:rsidRPr="006F540E" w:rsidRDefault="0095696E" w:rsidP="0095696E">
      <w:pPr>
        <w:pStyle w:val="aDefpara"/>
        <w:rPr>
          <w:lang w:val="en" w:eastAsia="en-AU"/>
        </w:rPr>
      </w:pPr>
      <w:r>
        <w:rPr>
          <w:lang w:val="en" w:eastAsia="en-AU"/>
        </w:rPr>
        <w:tab/>
      </w:r>
      <w:r w:rsidR="006F540E" w:rsidRPr="006F540E">
        <w:rPr>
          <w:lang w:val="en" w:eastAsia="en-AU"/>
        </w:rPr>
        <w:t>(a)</w:t>
      </w:r>
      <w:r>
        <w:rPr>
          <w:lang w:val="en" w:eastAsia="en-AU"/>
        </w:rPr>
        <w:tab/>
      </w:r>
      <w:r w:rsidR="006F540E" w:rsidRPr="006F540E">
        <w:rPr>
          <w:lang w:val="en" w:eastAsia="en-AU"/>
        </w:rPr>
        <w:t>is of the same category as the other vehicle; and</w:t>
      </w:r>
    </w:p>
    <w:p w14:paraId="51078F1C" w14:textId="77777777" w:rsidR="006F540E" w:rsidRPr="006F540E" w:rsidRDefault="0095696E" w:rsidP="0095696E">
      <w:pPr>
        <w:pStyle w:val="aDefpara"/>
        <w:rPr>
          <w:lang w:val="en" w:eastAsia="en-AU"/>
        </w:rPr>
      </w:pPr>
      <w:r>
        <w:rPr>
          <w:lang w:val="en" w:eastAsia="en-AU"/>
        </w:rPr>
        <w:tab/>
      </w:r>
      <w:r w:rsidR="006F540E" w:rsidRPr="006F540E">
        <w:rPr>
          <w:lang w:val="en" w:eastAsia="en-AU"/>
        </w:rPr>
        <w:t>(b)</w:t>
      </w:r>
      <w:r>
        <w:rPr>
          <w:lang w:val="en" w:eastAsia="en-AU"/>
        </w:rPr>
        <w:tab/>
      </w:r>
      <w:r w:rsidR="006F540E" w:rsidRPr="006F540E">
        <w:rPr>
          <w:lang w:val="en" w:eastAsia="en-AU"/>
        </w:rPr>
        <w:t>has mass requirements that are no more than the mass requirements applying to the other vehicle; and</w:t>
      </w:r>
    </w:p>
    <w:p w14:paraId="2A0A05C2" w14:textId="77777777" w:rsidR="006F540E" w:rsidRPr="006F540E" w:rsidRDefault="0095696E" w:rsidP="0095696E">
      <w:pPr>
        <w:pStyle w:val="aDefpara"/>
        <w:rPr>
          <w:lang w:val="en" w:eastAsia="en-AU"/>
        </w:rPr>
      </w:pPr>
      <w:r>
        <w:rPr>
          <w:lang w:val="en" w:eastAsia="en-AU"/>
        </w:rPr>
        <w:tab/>
      </w:r>
      <w:r w:rsidR="006F540E" w:rsidRPr="006F540E">
        <w:rPr>
          <w:lang w:val="en" w:eastAsia="en-AU"/>
        </w:rPr>
        <w:t>(c)</w:t>
      </w:r>
      <w:r>
        <w:rPr>
          <w:lang w:val="en" w:eastAsia="en-AU"/>
        </w:rPr>
        <w:tab/>
      </w:r>
      <w:r w:rsidR="006F540E" w:rsidRPr="006F540E">
        <w:rPr>
          <w:lang w:val="en" w:eastAsia="en-AU"/>
        </w:rPr>
        <w:t>has dimension requirements that are no more than the dimension requirements applying to the other vehicle; and</w:t>
      </w:r>
    </w:p>
    <w:p w14:paraId="5D8B9C1F" w14:textId="77777777" w:rsidR="006F540E" w:rsidRPr="006F540E" w:rsidRDefault="0095696E" w:rsidP="0095696E">
      <w:pPr>
        <w:pStyle w:val="aDefpara"/>
        <w:rPr>
          <w:lang w:val="en" w:eastAsia="en-AU"/>
        </w:rPr>
      </w:pPr>
      <w:r>
        <w:rPr>
          <w:lang w:val="en" w:eastAsia="en-AU"/>
        </w:rPr>
        <w:tab/>
      </w:r>
      <w:r w:rsidR="006F540E" w:rsidRPr="006F540E">
        <w:rPr>
          <w:lang w:val="en" w:eastAsia="en-AU"/>
        </w:rPr>
        <w:t>(d)</w:t>
      </w:r>
      <w:r>
        <w:rPr>
          <w:lang w:val="en" w:eastAsia="en-AU"/>
        </w:rPr>
        <w:tab/>
      </w:r>
      <w:r w:rsidR="006F540E" w:rsidRPr="006F540E">
        <w:rPr>
          <w:lang w:val="en" w:eastAsia="en-AU"/>
        </w:rPr>
        <w:t>poses no greater public risk than the other vehicle.</w:t>
      </w:r>
    </w:p>
    <w:p w14:paraId="4FF13763" w14:textId="77777777" w:rsidR="00DB6E47" w:rsidRPr="007E1F9A" w:rsidRDefault="00DB6E47" w:rsidP="00DB6E47">
      <w:pPr>
        <w:pStyle w:val="AH5Sec"/>
      </w:pPr>
      <w:bookmarkStart w:id="211" w:name="_Toc75868760"/>
      <w:r w:rsidRPr="001E68BA">
        <w:rPr>
          <w:rStyle w:val="CharSectNo"/>
        </w:rPr>
        <w:t>177</w:t>
      </w:r>
      <w:r w:rsidRPr="007E1F9A">
        <w:tab/>
        <w:t>Amendment or cancellation on Regulator’s initiative</w:t>
      </w:r>
      <w:bookmarkEnd w:id="211"/>
    </w:p>
    <w:p w14:paraId="73E6C0E8" w14:textId="77777777"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14:paraId="76836C5B" w14:textId="77777777" w:rsidR="00DB6E47" w:rsidRPr="005441A8" w:rsidRDefault="00DB6E47" w:rsidP="00DB6E47">
      <w:pPr>
        <w:pStyle w:val="Apara"/>
      </w:pPr>
      <w:r w:rsidRPr="005441A8">
        <w:tab/>
        <w:t>(a)</w:t>
      </w:r>
      <w:r w:rsidRPr="005441A8">
        <w:tab/>
        <w:t>the authority was granted because of a document or representation that was—</w:t>
      </w:r>
    </w:p>
    <w:p w14:paraId="2AE0C470" w14:textId="77777777" w:rsidR="00DB6E47" w:rsidRPr="00516F02" w:rsidRDefault="00DB6E47" w:rsidP="00DB6E47">
      <w:pPr>
        <w:pStyle w:val="Asubpara"/>
      </w:pPr>
      <w:r w:rsidRPr="00516F02">
        <w:tab/>
        <w:t>(i)</w:t>
      </w:r>
      <w:r w:rsidRPr="00516F02">
        <w:tab/>
        <w:t>false or misleading; or</w:t>
      </w:r>
    </w:p>
    <w:p w14:paraId="0BDCCD64" w14:textId="77777777" w:rsidR="00DB6E47" w:rsidRPr="00516F02" w:rsidRDefault="00DB6E47" w:rsidP="00DB6E47">
      <w:pPr>
        <w:pStyle w:val="Asubpara"/>
      </w:pPr>
      <w:r w:rsidRPr="00516F02">
        <w:tab/>
        <w:t>(ii)</w:t>
      </w:r>
      <w:r w:rsidRPr="00516F02">
        <w:tab/>
        <w:t>obtained or made in an improper way;</w:t>
      </w:r>
    </w:p>
    <w:p w14:paraId="30C01A7E" w14:textId="77777777" w:rsidR="00DB6E47" w:rsidRPr="005441A8" w:rsidRDefault="00DB6E47" w:rsidP="00DB6E47">
      <w:pPr>
        <w:pStyle w:val="Apara"/>
      </w:pPr>
      <w:r w:rsidRPr="005441A8">
        <w:lastRenderedPageBreak/>
        <w:tab/>
        <w:t>(b)</w:t>
      </w:r>
      <w:r w:rsidRPr="005441A8">
        <w:tab/>
        <w:t>the holder of the permit for the authority has contravened a condition of the authority;</w:t>
      </w:r>
    </w:p>
    <w:p w14:paraId="54C53135" w14:textId="77777777"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14:paraId="2BFDAB80" w14:textId="77777777"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14:paraId="3DA920E5" w14:textId="77777777" w:rsidR="00DB6E47" w:rsidRPr="005441A8" w:rsidRDefault="00DB6E47" w:rsidP="00DB6E47">
      <w:pPr>
        <w:pStyle w:val="Apara"/>
      </w:pPr>
      <w:r w:rsidRPr="005441A8">
        <w:tab/>
        <w:t>(a)</w:t>
      </w:r>
      <w:r w:rsidRPr="005441A8">
        <w:tab/>
        <w:t>stating the proposed action; and</w:t>
      </w:r>
    </w:p>
    <w:p w14:paraId="1C5FD167" w14:textId="77777777" w:rsidR="00DB6E47" w:rsidRPr="005441A8" w:rsidRDefault="00DB6E47" w:rsidP="00DB6E47">
      <w:pPr>
        <w:pStyle w:val="Apara"/>
      </w:pPr>
      <w:r w:rsidRPr="005441A8">
        <w:tab/>
        <w:t>(b)</w:t>
      </w:r>
      <w:r w:rsidRPr="005441A8">
        <w:tab/>
        <w:t>stating the ground for the proposed action; and</w:t>
      </w:r>
    </w:p>
    <w:p w14:paraId="22F11896" w14:textId="77777777" w:rsidR="00DB6E47" w:rsidRPr="005441A8" w:rsidRDefault="00DB6E47" w:rsidP="00DB6E47">
      <w:pPr>
        <w:pStyle w:val="Apara"/>
      </w:pPr>
      <w:r w:rsidRPr="005441A8">
        <w:tab/>
        <w:t>(c)</w:t>
      </w:r>
      <w:r w:rsidRPr="005441A8">
        <w:tab/>
        <w:t>outlining the facts and circumstances forming the basis for the ground; and</w:t>
      </w:r>
    </w:p>
    <w:p w14:paraId="164906DD" w14:textId="77777777"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14:paraId="0A9913FF" w14:textId="77777777" w:rsidR="00DB6E47" w:rsidRPr="005441A8" w:rsidRDefault="00DB6E47" w:rsidP="00A90E48">
      <w:pPr>
        <w:pStyle w:val="Apara"/>
        <w:keepLines/>
      </w:pPr>
      <w:r w:rsidRPr="005441A8">
        <w:tab/>
        <w:t>(e)</w:t>
      </w:r>
      <w:r w:rsidRPr="005441A8">
        <w:tab/>
        <w:t>inviting the holder to make, within a stated time of at least 14 days after the notice is given to the holder, written representations about why the proposed action should not be taken.</w:t>
      </w:r>
    </w:p>
    <w:p w14:paraId="2DA0CA98" w14:textId="77777777" w:rsidR="00DB6E47" w:rsidRPr="006C3305" w:rsidRDefault="00DB6E47" w:rsidP="00DB6E47">
      <w:pPr>
        <w:pStyle w:val="Amain"/>
      </w:pPr>
      <w:r>
        <w:tab/>
        <w:t>(</w:t>
      </w:r>
      <w:r w:rsidRPr="006C3305">
        <w:t>3)</w:t>
      </w:r>
      <w:r w:rsidRPr="006C3305">
        <w:tab/>
        <w:t>If, after considering all written repres</w:t>
      </w:r>
      <w:r w:rsidR="008C2E76">
        <w:t>entations made under subsection </w:t>
      </w:r>
      <w:r w:rsidRPr="006C3305">
        <w:t>(2)(e), the Regulator still considers a ground exists to take the proposed action, the Regulator may—</w:t>
      </w:r>
    </w:p>
    <w:p w14:paraId="0C890276" w14:textId="77777777"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14:paraId="7F302927" w14:textId="77777777" w:rsidR="00DB6E47" w:rsidRPr="00516F02" w:rsidRDefault="00DB6E47" w:rsidP="00DB6E47">
      <w:pPr>
        <w:pStyle w:val="Asubpara"/>
      </w:pPr>
      <w:r w:rsidRPr="00516F02">
        <w:tab/>
        <w:t>(i)</w:t>
      </w:r>
      <w:r w:rsidRPr="00516F02">
        <w:tab/>
        <w:t>amending the areas or routes to which the authority applies; or</w:t>
      </w:r>
    </w:p>
    <w:p w14:paraId="75A7B786" w14:textId="77777777" w:rsidR="00DB6E47" w:rsidRPr="00516F02" w:rsidRDefault="00DB6E47" w:rsidP="00DB6E47">
      <w:pPr>
        <w:pStyle w:val="Asubpara"/>
      </w:pPr>
      <w:r w:rsidRPr="00516F02">
        <w:tab/>
        <w:t>(ii)</w:t>
      </w:r>
      <w:r w:rsidRPr="00516F02">
        <w:tab/>
        <w:t>amending the days or hours to which the authority applies; or</w:t>
      </w:r>
    </w:p>
    <w:p w14:paraId="3E388159" w14:textId="77777777" w:rsidR="00DB6E47" w:rsidRPr="00516F02" w:rsidRDefault="00DB6E47" w:rsidP="00DB6E47">
      <w:pPr>
        <w:pStyle w:val="Asubpara"/>
      </w:pPr>
      <w:r w:rsidRPr="00516F02">
        <w:lastRenderedPageBreak/>
        <w:tab/>
        <w:t>(iii)</w:t>
      </w:r>
      <w:r w:rsidRPr="00516F02">
        <w:tab/>
        <w:t>imposing additional vehicle conditions on the authority; or</w:t>
      </w:r>
    </w:p>
    <w:p w14:paraId="18C6FBF1" w14:textId="77777777" w:rsidR="00DB6E47" w:rsidRPr="005441A8" w:rsidRDefault="00DB6E47" w:rsidP="00DB6E47">
      <w:pPr>
        <w:pStyle w:val="Apara"/>
      </w:pPr>
      <w:r w:rsidRPr="005441A8">
        <w:tab/>
        <w:t>(b)</w:t>
      </w:r>
      <w:r w:rsidRPr="005441A8">
        <w:tab/>
        <w:t>if the proposed action was to cancel the authority—</w:t>
      </w:r>
    </w:p>
    <w:p w14:paraId="24BC0067" w14:textId="77777777"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14:paraId="5B683D91" w14:textId="77777777" w:rsidR="00DB6E47" w:rsidRPr="00516F02" w:rsidRDefault="00DB6E47" w:rsidP="00DB6E47">
      <w:pPr>
        <w:pStyle w:val="Asubpara"/>
      </w:pPr>
      <w:r w:rsidRPr="00516F02">
        <w:tab/>
        <w:t>(ii)</w:t>
      </w:r>
      <w:r w:rsidRPr="00516F02">
        <w:tab/>
        <w:t>cancel the authority.</w:t>
      </w:r>
    </w:p>
    <w:p w14:paraId="490ECED3" w14:textId="77777777" w:rsidR="00DB6E47" w:rsidRPr="003F319E" w:rsidRDefault="00DB6E47" w:rsidP="00DB6E47">
      <w:pPr>
        <w:pStyle w:val="Amain"/>
      </w:pPr>
      <w:r w:rsidRPr="003F319E">
        <w:tab/>
        <w:t>(4)</w:t>
      </w:r>
      <w:r w:rsidRPr="003F319E">
        <w:tab/>
        <w:t>The Regulator must give the holder an information notice for the decision.</w:t>
      </w:r>
    </w:p>
    <w:p w14:paraId="582144C0" w14:textId="77777777" w:rsidR="00DB6E47" w:rsidRPr="003F319E" w:rsidRDefault="00DB6E47" w:rsidP="00EC4440">
      <w:pPr>
        <w:pStyle w:val="Amain"/>
        <w:keepNext/>
      </w:pPr>
      <w:r w:rsidRPr="003F319E">
        <w:tab/>
        <w:t>(5)</w:t>
      </w:r>
      <w:r w:rsidRPr="003F319E">
        <w:tab/>
        <w:t>The amendment or cancellation takes effect—</w:t>
      </w:r>
    </w:p>
    <w:p w14:paraId="0F575A43" w14:textId="77777777" w:rsidR="00DB6E47" w:rsidRPr="005441A8" w:rsidRDefault="00DB6E47" w:rsidP="00DB6E47">
      <w:pPr>
        <w:pStyle w:val="Apara"/>
      </w:pPr>
      <w:r w:rsidRPr="005441A8">
        <w:tab/>
        <w:t>(a)</w:t>
      </w:r>
      <w:r w:rsidRPr="005441A8">
        <w:tab/>
        <w:t>when the information notice is given to the holder; or</w:t>
      </w:r>
    </w:p>
    <w:p w14:paraId="252E6E05" w14:textId="77777777" w:rsidR="00DB6E47" w:rsidRPr="005441A8" w:rsidRDefault="00DB6E47" w:rsidP="00DB6E47">
      <w:pPr>
        <w:pStyle w:val="Apara"/>
      </w:pPr>
      <w:r w:rsidRPr="005441A8">
        <w:tab/>
        <w:t>(b)</w:t>
      </w:r>
      <w:r w:rsidRPr="005441A8">
        <w:tab/>
        <w:t>if a later time is stated in the information notice, at the later time.</w:t>
      </w:r>
    </w:p>
    <w:p w14:paraId="013F79B5" w14:textId="77777777" w:rsidR="00DB6E47" w:rsidRPr="007E1F9A" w:rsidRDefault="00DB6E47" w:rsidP="00DB6E47">
      <w:pPr>
        <w:pStyle w:val="AH5Sec"/>
      </w:pPr>
      <w:bookmarkStart w:id="212" w:name="_Toc75868761"/>
      <w:r w:rsidRPr="001E68BA">
        <w:rPr>
          <w:rStyle w:val="CharSectNo"/>
        </w:rPr>
        <w:t>178</w:t>
      </w:r>
      <w:r w:rsidRPr="007E1F9A">
        <w:tab/>
        <w:t>Amendment or cancellation on request by relevant road manager</w:t>
      </w:r>
      <w:bookmarkEnd w:id="212"/>
    </w:p>
    <w:p w14:paraId="7B2CB798" w14:textId="77777777"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14:paraId="7D8C2DD0" w14:textId="77777777" w:rsidR="00DB6E47" w:rsidRPr="005441A8" w:rsidRDefault="00DB6E47" w:rsidP="00DB6E47">
      <w:pPr>
        <w:pStyle w:val="Apara"/>
      </w:pPr>
      <w:r w:rsidRPr="005441A8">
        <w:tab/>
        <w:t>(a)</w:t>
      </w:r>
      <w:r w:rsidRPr="005441A8">
        <w:tab/>
        <w:t>has caused, or is likely to cause, damage to road infrastructure; or</w:t>
      </w:r>
    </w:p>
    <w:p w14:paraId="05C68A03" w14:textId="77777777"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14:paraId="2CA95BE6" w14:textId="77777777"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14:paraId="783752FA" w14:textId="77777777" w:rsidR="00DB6E47" w:rsidRPr="003F319E" w:rsidRDefault="00DB6E47" w:rsidP="00BE757E">
      <w:pPr>
        <w:pStyle w:val="Amain"/>
        <w:keepNext/>
      </w:pPr>
      <w:r w:rsidRPr="003F319E">
        <w:lastRenderedPageBreak/>
        <w:tab/>
        <w:t>(2)</w:t>
      </w:r>
      <w:r w:rsidRPr="003F319E">
        <w:tab/>
        <w:t>The road manager may ask the Regulator to—</w:t>
      </w:r>
    </w:p>
    <w:p w14:paraId="7D774B82" w14:textId="77777777" w:rsidR="00DB6E47" w:rsidRPr="005441A8" w:rsidRDefault="00DB6E47" w:rsidP="00BE757E">
      <w:pPr>
        <w:pStyle w:val="Apara"/>
        <w:keepNext/>
      </w:pPr>
      <w:r w:rsidRPr="005441A8">
        <w:tab/>
        <w:t>(a)</w:t>
      </w:r>
      <w:r w:rsidRPr="005441A8">
        <w:tab/>
        <w:t>amend the mass or dimension authority, including, for example, by—</w:t>
      </w:r>
    </w:p>
    <w:p w14:paraId="6498C2D2" w14:textId="77777777" w:rsidR="00DB6E47" w:rsidRPr="00516F02" w:rsidRDefault="00DB6E47" w:rsidP="00DB6E47">
      <w:pPr>
        <w:pStyle w:val="Asubpara"/>
      </w:pPr>
      <w:r w:rsidRPr="00516F02">
        <w:tab/>
        <w:t>(i)</w:t>
      </w:r>
      <w:r w:rsidRPr="00516F02">
        <w:tab/>
        <w:t>amending the areas or routes to which the authority applies; or</w:t>
      </w:r>
    </w:p>
    <w:p w14:paraId="5376D139" w14:textId="77777777" w:rsidR="00DB6E47" w:rsidRPr="00516F02" w:rsidRDefault="00DB6E47" w:rsidP="00DB6E47">
      <w:pPr>
        <w:pStyle w:val="Asubpara"/>
      </w:pPr>
      <w:r w:rsidRPr="00516F02">
        <w:tab/>
        <w:t>(ii)</w:t>
      </w:r>
      <w:r w:rsidRPr="00516F02">
        <w:tab/>
        <w:t>amending the days or hours to which the authority applies; or</w:t>
      </w:r>
    </w:p>
    <w:p w14:paraId="104556DF" w14:textId="77777777" w:rsidR="00DB6E47" w:rsidRPr="00516F02" w:rsidRDefault="00DB6E47" w:rsidP="00DB6E47">
      <w:pPr>
        <w:pStyle w:val="Asubpara"/>
      </w:pPr>
      <w:r w:rsidRPr="00516F02">
        <w:tab/>
        <w:t>(iii)</w:t>
      </w:r>
      <w:r w:rsidRPr="00516F02">
        <w:tab/>
        <w:t>imposing or amending road conditions or travel conditions on the authority; or</w:t>
      </w:r>
    </w:p>
    <w:p w14:paraId="4F225059" w14:textId="77777777" w:rsidR="00DB6E47" w:rsidRPr="005441A8" w:rsidRDefault="00DB6E47" w:rsidP="00DB6E47">
      <w:pPr>
        <w:pStyle w:val="Apara"/>
      </w:pPr>
      <w:r w:rsidRPr="005441A8">
        <w:tab/>
        <w:t>(b)</w:t>
      </w:r>
      <w:r w:rsidRPr="005441A8">
        <w:tab/>
        <w:t>cancel the authority.</w:t>
      </w:r>
    </w:p>
    <w:p w14:paraId="72714E08" w14:textId="77777777" w:rsidR="00DB6E47" w:rsidRPr="003F319E" w:rsidRDefault="00DB6E47" w:rsidP="00DB6E47">
      <w:pPr>
        <w:pStyle w:val="Amain"/>
      </w:pPr>
      <w:r w:rsidRPr="003F319E">
        <w:tab/>
        <w:t>(3)</w:t>
      </w:r>
      <w:r w:rsidRPr="003F319E">
        <w:tab/>
        <w:t>The Regulator must comply with the request.</w:t>
      </w:r>
    </w:p>
    <w:p w14:paraId="7FCB71BA" w14:textId="77777777"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14:paraId="3AD6F145" w14:textId="77777777" w:rsidR="00DB6E47" w:rsidRPr="005441A8" w:rsidRDefault="00DB6E47" w:rsidP="00DB6E47">
      <w:pPr>
        <w:pStyle w:val="Apara"/>
      </w:pPr>
      <w:r w:rsidRPr="005441A8">
        <w:tab/>
        <w:t>(a)</w:t>
      </w:r>
      <w:r w:rsidRPr="005441A8">
        <w:tab/>
        <w:t>the Regulator may refer the request to the road authority; and</w:t>
      </w:r>
    </w:p>
    <w:p w14:paraId="62F2B1EA" w14:textId="77777777"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14:paraId="13A053A6" w14:textId="77777777"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14:paraId="08B5C187" w14:textId="77777777" w:rsidR="00DB6E47" w:rsidRPr="00516F02" w:rsidRDefault="00DB6E47" w:rsidP="00DB6E47">
      <w:pPr>
        <w:pStyle w:val="Asubpara"/>
      </w:pPr>
      <w:r w:rsidRPr="00516F02">
        <w:tab/>
        <w:t>(i)</w:t>
      </w:r>
      <w:r w:rsidRPr="00516F02">
        <w:tab/>
        <w:t>must not comply with the request; and</w:t>
      </w:r>
    </w:p>
    <w:p w14:paraId="3FCE10B0" w14:textId="77777777"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14:paraId="5F631610" w14:textId="77777777"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14:paraId="775253C1" w14:textId="77777777" w:rsidR="00DB6E47" w:rsidRPr="003F319E" w:rsidRDefault="00DB6E47" w:rsidP="00DB6E47">
      <w:pPr>
        <w:pStyle w:val="Amain"/>
      </w:pPr>
      <w:r w:rsidRPr="003F319E">
        <w:tab/>
        <w:t>(6)</w:t>
      </w:r>
      <w:r w:rsidRPr="003F319E">
        <w:tab/>
        <w:t>The notice given to the holder must state—</w:t>
      </w:r>
    </w:p>
    <w:p w14:paraId="2C63FB31" w14:textId="77777777" w:rsidR="00DB6E47" w:rsidRPr="005441A8" w:rsidRDefault="00DB6E47" w:rsidP="00DB6E47">
      <w:pPr>
        <w:pStyle w:val="Apara"/>
      </w:pPr>
      <w:r w:rsidRPr="005441A8">
        <w:tab/>
        <w:t>(a)</w:t>
      </w:r>
      <w:r w:rsidRPr="005441A8">
        <w:tab/>
        <w:t>the day the amendment or cancellation is to take effect; and</w:t>
      </w:r>
    </w:p>
    <w:p w14:paraId="12A845D2" w14:textId="77777777" w:rsidR="00DB6E47" w:rsidRPr="005441A8" w:rsidRDefault="00DB6E47" w:rsidP="00DB6E47">
      <w:pPr>
        <w:pStyle w:val="Apara"/>
      </w:pPr>
      <w:r w:rsidRPr="005441A8">
        <w:lastRenderedPageBreak/>
        <w:tab/>
        <w:t>(b)</w:t>
      </w:r>
      <w:r w:rsidRPr="005441A8">
        <w:tab/>
        <w:t>the reasons given by the road manager for the amendment</w:t>
      </w:r>
      <w:r w:rsidRPr="009C5D51">
        <w:t xml:space="preserve"> or </w:t>
      </w:r>
      <w:r w:rsidRPr="005441A8">
        <w:t>cancellation; and</w:t>
      </w:r>
    </w:p>
    <w:p w14:paraId="5C8B338C" w14:textId="77777777" w:rsidR="00DB6E47" w:rsidRPr="005441A8" w:rsidRDefault="00DB6E47" w:rsidP="00DB6E47">
      <w:pPr>
        <w:pStyle w:val="Apara"/>
      </w:pPr>
      <w:r w:rsidRPr="005441A8">
        <w:tab/>
        <w:t>(c)</w:t>
      </w:r>
      <w:r w:rsidRPr="005441A8">
        <w:tab/>
        <w:t>the review and appeal information for the road manager’s decision.</w:t>
      </w:r>
    </w:p>
    <w:p w14:paraId="63456CC8" w14:textId="77777777" w:rsidR="00DB6E47" w:rsidRPr="007E1F9A" w:rsidRDefault="00DB6E47" w:rsidP="00DB6E47">
      <w:pPr>
        <w:pStyle w:val="AH5Sec"/>
      </w:pPr>
      <w:bookmarkStart w:id="213" w:name="_Toc75868762"/>
      <w:r w:rsidRPr="001E68BA">
        <w:rPr>
          <w:rStyle w:val="CharSectNo"/>
        </w:rPr>
        <w:t>179</w:t>
      </w:r>
      <w:r w:rsidRPr="007E1F9A">
        <w:tab/>
        <w:t>Immediate suspension</w:t>
      </w:r>
      <w:bookmarkEnd w:id="213"/>
    </w:p>
    <w:p w14:paraId="796B1636" w14:textId="77777777"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14:paraId="1C40027E" w14:textId="77777777" w:rsidR="00DB6E47" w:rsidRPr="003F319E" w:rsidRDefault="00DB6E47" w:rsidP="00A90927">
      <w:pPr>
        <w:pStyle w:val="Amain"/>
        <w:keepNext/>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14:paraId="5EAC4C66" w14:textId="77777777"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14:paraId="12FBE0D7" w14:textId="77777777" w:rsidR="00DB6E47" w:rsidRPr="005441A8" w:rsidRDefault="00DB6E47" w:rsidP="00DB6E47">
      <w:pPr>
        <w:pStyle w:val="Apara"/>
      </w:pPr>
      <w:r w:rsidRPr="005441A8">
        <w:tab/>
        <w:t>(b)</w:t>
      </w:r>
      <w:r w:rsidRPr="005441A8">
        <w:tab/>
        <w:t>the Regulator cancels the suspension;</w:t>
      </w:r>
    </w:p>
    <w:p w14:paraId="63ED4E47" w14:textId="77777777" w:rsidR="00DB6E47" w:rsidRPr="005441A8" w:rsidRDefault="00DB6E47" w:rsidP="00DB6E47">
      <w:pPr>
        <w:pStyle w:val="Apara"/>
      </w:pPr>
      <w:r w:rsidRPr="005441A8">
        <w:tab/>
        <w:t>(c)</w:t>
      </w:r>
      <w:r w:rsidRPr="005441A8">
        <w:tab/>
        <w:t>the end of 56 days after the day the immediate suspension notice is given to the person.</w:t>
      </w:r>
    </w:p>
    <w:p w14:paraId="21E0E026" w14:textId="77777777" w:rsidR="00DB6E47" w:rsidRPr="003F319E" w:rsidRDefault="00DB6E47" w:rsidP="00DB6E47">
      <w:pPr>
        <w:pStyle w:val="Amain"/>
      </w:pPr>
      <w:r w:rsidRPr="003F319E">
        <w:tab/>
        <w:t>(3)</w:t>
      </w:r>
      <w:r w:rsidRPr="003F319E">
        <w:tab/>
        <w:t>This section applies despite sections 176, 177 and 178.</w:t>
      </w:r>
    </w:p>
    <w:p w14:paraId="4B03C9ED" w14:textId="77777777" w:rsidR="00DB6E47" w:rsidRPr="007E1F9A" w:rsidRDefault="00DB6E47" w:rsidP="00DB6E47">
      <w:pPr>
        <w:pStyle w:val="AH5Sec"/>
      </w:pPr>
      <w:bookmarkStart w:id="214" w:name="_Toc75868763"/>
      <w:r w:rsidRPr="001E68BA">
        <w:rPr>
          <w:rStyle w:val="CharSectNo"/>
        </w:rPr>
        <w:t>180</w:t>
      </w:r>
      <w:r w:rsidRPr="007E1F9A">
        <w:tab/>
        <w:t>Minor amendment of permit for a mass or dimension authority</w:t>
      </w:r>
      <w:bookmarkEnd w:id="214"/>
    </w:p>
    <w:p w14:paraId="6B6664CF" w14:textId="77777777"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14:paraId="52363FA0" w14:textId="77777777" w:rsidR="00DB6E47" w:rsidRPr="005441A8" w:rsidRDefault="00DB6E47" w:rsidP="00DB6E47">
      <w:pPr>
        <w:pStyle w:val="Apara"/>
      </w:pPr>
      <w:r w:rsidRPr="005441A8">
        <w:tab/>
        <w:t>(a)</w:t>
      </w:r>
      <w:r w:rsidRPr="005441A8">
        <w:tab/>
        <w:t>for a formal or clerical reason; or</w:t>
      </w:r>
    </w:p>
    <w:p w14:paraId="0633C2A8" w14:textId="77777777" w:rsidR="00DB6E47" w:rsidRPr="005441A8" w:rsidRDefault="00DB6E47" w:rsidP="00DB6E47">
      <w:pPr>
        <w:pStyle w:val="Apara"/>
      </w:pPr>
      <w:r w:rsidRPr="005441A8">
        <w:tab/>
        <w:t>(b)</w:t>
      </w:r>
      <w:r w:rsidRPr="005441A8">
        <w:tab/>
        <w:t>in another way that does not adversely affect the holder’s interests.</w:t>
      </w:r>
    </w:p>
    <w:p w14:paraId="0ABF5F3B" w14:textId="77777777" w:rsidR="0095696E" w:rsidRPr="0095696E" w:rsidRDefault="0095696E" w:rsidP="0095696E">
      <w:pPr>
        <w:pStyle w:val="Amain"/>
        <w:rPr>
          <w:lang w:val="en" w:eastAsia="en-AU"/>
        </w:rPr>
      </w:pPr>
      <w:r>
        <w:rPr>
          <w:lang w:val="en" w:eastAsia="en-AU"/>
        </w:rPr>
        <w:lastRenderedPageBreak/>
        <w:tab/>
      </w:r>
      <w:r w:rsidRPr="0095696E">
        <w:rPr>
          <w:lang w:val="en" w:eastAsia="en-AU"/>
        </w:rPr>
        <w:t>(2)</w:t>
      </w:r>
      <w:r>
        <w:rPr>
          <w:lang w:val="en" w:eastAsia="en-AU"/>
        </w:rPr>
        <w:tab/>
      </w:r>
      <w:r w:rsidRPr="0095696E">
        <w:rPr>
          <w:lang w:val="en" w:eastAsia="en-AU"/>
        </w:rPr>
        <w:t>The Regulator must give notice of the amendment to the relevant road manager—</w:t>
      </w:r>
    </w:p>
    <w:p w14:paraId="6AB516C0" w14:textId="77777777" w:rsidR="0095696E" w:rsidRPr="0095696E" w:rsidRDefault="0095696E" w:rsidP="0095696E">
      <w:pPr>
        <w:pStyle w:val="Apara"/>
        <w:rPr>
          <w:lang w:val="en" w:eastAsia="en-AU"/>
        </w:rPr>
      </w:pPr>
      <w:r>
        <w:rPr>
          <w:lang w:val="en" w:eastAsia="en-AU"/>
        </w:rPr>
        <w:tab/>
      </w:r>
      <w:r w:rsidRPr="0095696E">
        <w:rPr>
          <w:lang w:val="en" w:eastAsia="en-AU"/>
        </w:rPr>
        <w:t>(a)</w:t>
      </w:r>
      <w:r>
        <w:rPr>
          <w:lang w:val="en" w:eastAsia="en-AU"/>
        </w:rPr>
        <w:tab/>
      </w:r>
      <w:r w:rsidRPr="0095696E">
        <w:rPr>
          <w:lang w:val="en" w:eastAsia="en-AU"/>
        </w:rPr>
        <w:t>if the authority is amended for a formal or clerical reason—within 28 days after the authority is amended; or</w:t>
      </w:r>
    </w:p>
    <w:p w14:paraId="4036A60E" w14:textId="77777777" w:rsidR="0095696E" w:rsidRPr="0095696E" w:rsidRDefault="0095696E" w:rsidP="0095696E">
      <w:pPr>
        <w:pStyle w:val="Apara"/>
        <w:rPr>
          <w:lang w:val="en" w:eastAsia="en-AU"/>
        </w:rPr>
      </w:pPr>
      <w:r>
        <w:rPr>
          <w:lang w:val="en" w:eastAsia="en-AU"/>
        </w:rPr>
        <w:tab/>
      </w:r>
      <w:r w:rsidRPr="0095696E">
        <w:rPr>
          <w:lang w:val="en" w:eastAsia="en-AU"/>
        </w:rPr>
        <w:t>(b)</w:t>
      </w:r>
      <w:r>
        <w:rPr>
          <w:lang w:val="en" w:eastAsia="en-AU"/>
        </w:rPr>
        <w:tab/>
      </w:r>
      <w:r w:rsidRPr="0095696E">
        <w:rPr>
          <w:lang w:val="en" w:eastAsia="en-AU"/>
        </w:rPr>
        <w:t>if the authority is amended in another way—as soon as practicable, but no later than 7 days, after the authority is amended.</w:t>
      </w:r>
    </w:p>
    <w:p w14:paraId="6A9AF92D" w14:textId="77777777" w:rsidR="008D5432" w:rsidRDefault="008D5432">
      <w:pPr>
        <w:pStyle w:val="02Text"/>
        <w:sectPr w:rsidR="008D5432" w:rsidSect="008D5432">
          <w:headerReference w:type="even" r:id="rId65"/>
          <w:headerReference w:type="default" r:id="rId66"/>
          <w:footerReference w:type="even" r:id="rId67"/>
          <w:footerReference w:type="default" r:id="rId68"/>
          <w:footerReference w:type="first" r:id="rId69"/>
          <w:pgSz w:w="11907" w:h="16839" w:code="9"/>
          <w:pgMar w:top="3880" w:right="1900" w:bottom="3100" w:left="2300" w:header="1920" w:footer="1760" w:gutter="0"/>
          <w:cols w:space="720"/>
          <w:docGrid w:linePitch="254"/>
        </w:sectPr>
      </w:pPr>
      <w:bookmarkStart w:id="215" w:name="_Toc75868764"/>
    </w:p>
    <w:p w14:paraId="0B8D4CEB" w14:textId="77777777" w:rsidR="00DB6E47" w:rsidRPr="001E68BA" w:rsidRDefault="00DB6E47" w:rsidP="00DB6E47">
      <w:pPr>
        <w:pStyle w:val="AH3Div"/>
      </w:pPr>
      <w:r w:rsidRPr="001E68BA">
        <w:rPr>
          <w:rStyle w:val="CharDivNo"/>
        </w:rPr>
        <w:lastRenderedPageBreak/>
        <w:t>Division 5</w:t>
      </w:r>
      <w:r w:rsidRPr="00A95F9A">
        <w:rPr>
          <w:rFonts w:ascii="Helvetica" w:hAnsi="Helvetica" w:cs="Helvetica"/>
          <w:iCs/>
          <w:szCs w:val="28"/>
        </w:rPr>
        <w:tab/>
      </w:r>
      <w:r w:rsidRPr="001E68BA">
        <w:rPr>
          <w:rStyle w:val="CharDivText"/>
          <w:rFonts w:ascii="Helvetica" w:hAnsi="Helvetica" w:cs="Helvetica"/>
          <w:iCs/>
          <w:szCs w:val="28"/>
        </w:rPr>
        <w:t>Provisions about permits for mass or dimension authorities</w:t>
      </w:r>
      <w:bookmarkEnd w:id="215"/>
    </w:p>
    <w:p w14:paraId="46CC8114" w14:textId="77777777" w:rsidR="00DB6E47" w:rsidRPr="007E1F9A" w:rsidRDefault="00DB6E47" w:rsidP="00DB6E47">
      <w:pPr>
        <w:pStyle w:val="AH5Sec"/>
      </w:pPr>
      <w:bookmarkStart w:id="216" w:name="_Toc75868765"/>
      <w:r w:rsidRPr="001E68BA">
        <w:rPr>
          <w:rStyle w:val="CharSectNo"/>
        </w:rPr>
        <w:t>181</w:t>
      </w:r>
      <w:r w:rsidRPr="007E1F9A">
        <w:tab/>
        <w:t>Return of permit</w:t>
      </w:r>
      <w:bookmarkEnd w:id="216"/>
    </w:p>
    <w:p w14:paraId="2E80AE77" w14:textId="77777777" w:rsidR="00DB6E47" w:rsidRPr="003F319E" w:rsidRDefault="00DB6E47" w:rsidP="00DB6E47">
      <w:pPr>
        <w:pStyle w:val="Amain"/>
      </w:pPr>
      <w:r w:rsidRPr="003F319E">
        <w:tab/>
        <w:t>(1)</w:t>
      </w:r>
      <w:r w:rsidRPr="003F319E">
        <w:tab/>
        <w:t>This section applies to a mass or dimension authority granted by giving a person a permit.</w:t>
      </w:r>
    </w:p>
    <w:p w14:paraId="19B1C8AD" w14:textId="77777777"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14:paraId="546C4639" w14:textId="77777777" w:rsidR="00DB6E47" w:rsidRPr="003F319E" w:rsidRDefault="00DB6E47" w:rsidP="00DB6E47">
      <w:pPr>
        <w:pStyle w:val="Amain"/>
      </w:pPr>
      <w:r w:rsidRPr="003F319E">
        <w:tab/>
        <w:t>(3)</w:t>
      </w:r>
      <w:r w:rsidRPr="003F319E">
        <w:tab/>
        <w:t>The person must comply with the notice within 7 days after the notice is given to the person or, if a longer period is stated in the notice, within the longer period.</w:t>
      </w:r>
    </w:p>
    <w:p w14:paraId="58CEED72" w14:textId="77777777" w:rsidR="00DB6E47" w:rsidRPr="006C3305" w:rsidRDefault="00DB6E47" w:rsidP="00DB6E47">
      <w:pPr>
        <w:pStyle w:val="Penalty"/>
      </w:pPr>
      <w:r w:rsidRPr="006C3305">
        <w:t>Maximum penalty—$4000.</w:t>
      </w:r>
    </w:p>
    <w:p w14:paraId="1578081B" w14:textId="77777777" w:rsidR="00DB6E47" w:rsidRPr="003F319E" w:rsidRDefault="00DB6E47" w:rsidP="00DB6E47">
      <w:pPr>
        <w:pStyle w:val="Amain"/>
      </w:pPr>
      <w:r w:rsidRPr="003F319E">
        <w:tab/>
        <w:t>(4)</w:t>
      </w:r>
      <w:r w:rsidRPr="003F319E">
        <w:tab/>
        <w:t>If the mass or dimension authority has been amended, the Regulator must give the person a replacement permit for the authority as amended.</w:t>
      </w:r>
    </w:p>
    <w:p w14:paraId="38DBB78B" w14:textId="77777777" w:rsidR="00DB6E47" w:rsidRPr="007E1F9A" w:rsidRDefault="00DB6E47" w:rsidP="00DB6E47">
      <w:pPr>
        <w:pStyle w:val="AH5Sec"/>
      </w:pPr>
      <w:bookmarkStart w:id="217" w:name="_Toc75868766"/>
      <w:r w:rsidRPr="001E68BA">
        <w:rPr>
          <w:rStyle w:val="CharSectNo"/>
        </w:rPr>
        <w:t>182</w:t>
      </w:r>
      <w:r w:rsidRPr="007E1F9A">
        <w:tab/>
        <w:t>Replacement of defaced etc. permit</w:t>
      </w:r>
      <w:bookmarkEnd w:id="217"/>
    </w:p>
    <w:p w14:paraId="601D3120" w14:textId="77777777"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14:paraId="5AF28C76" w14:textId="77777777" w:rsidR="00DB6E47" w:rsidRPr="006C3305" w:rsidRDefault="00DB6E47" w:rsidP="00DB6E47">
      <w:pPr>
        <w:pStyle w:val="Penalty"/>
      </w:pPr>
      <w:r w:rsidRPr="006C3305">
        <w:t>Maximum penalty—$4000.</w:t>
      </w:r>
    </w:p>
    <w:p w14:paraId="26038407" w14:textId="77777777"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14:paraId="6FECCF5D" w14:textId="77777777"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14:paraId="6ADC2648" w14:textId="77777777" w:rsidR="00DB6E47" w:rsidRPr="003D647F" w:rsidRDefault="00DB6E47" w:rsidP="00DB6E47">
      <w:pPr>
        <w:pStyle w:val="PageBreak"/>
      </w:pPr>
      <w:r w:rsidRPr="003D647F">
        <w:br w:type="page"/>
      </w:r>
    </w:p>
    <w:p w14:paraId="1AB58FF8" w14:textId="77777777" w:rsidR="00DB6E47" w:rsidRPr="001E68BA" w:rsidRDefault="00DB6E47" w:rsidP="00DB6E47">
      <w:pPr>
        <w:pStyle w:val="AH2Part"/>
      </w:pPr>
      <w:bookmarkStart w:id="218" w:name="_Toc75868767"/>
      <w:r w:rsidRPr="001E68BA">
        <w:rPr>
          <w:rStyle w:val="CharPartNo"/>
        </w:rPr>
        <w:lastRenderedPageBreak/>
        <w:t>Part 4.9</w:t>
      </w:r>
      <w:r w:rsidRPr="00A95F9A">
        <w:rPr>
          <w:rFonts w:ascii="Helvetica" w:hAnsi="Helvetica" w:cs="Helvetica"/>
          <w:iCs/>
          <w:szCs w:val="32"/>
        </w:rPr>
        <w:tab/>
      </w:r>
      <w:r w:rsidRPr="001E68BA">
        <w:rPr>
          <w:rStyle w:val="CharPartText"/>
          <w:rFonts w:ascii="Helvetica" w:hAnsi="Helvetica" w:cs="Helvetica"/>
          <w:iCs/>
          <w:szCs w:val="32"/>
        </w:rPr>
        <w:t>Other offences</w:t>
      </w:r>
      <w:bookmarkEnd w:id="218"/>
    </w:p>
    <w:p w14:paraId="4260E1A7" w14:textId="77777777" w:rsidR="00DB6E47" w:rsidRPr="001E68BA" w:rsidRDefault="00DB6E47" w:rsidP="00DB6E47">
      <w:pPr>
        <w:pStyle w:val="AH3Div"/>
      </w:pPr>
      <w:bookmarkStart w:id="219" w:name="_Toc75868768"/>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Towing restriction</w:t>
      </w:r>
      <w:bookmarkEnd w:id="219"/>
    </w:p>
    <w:p w14:paraId="19BDA53A" w14:textId="77777777" w:rsidR="00DB6E47" w:rsidRPr="007E1F9A" w:rsidRDefault="00DB6E47" w:rsidP="00DB6E47">
      <w:pPr>
        <w:pStyle w:val="AH5Sec"/>
      </w:pPr>
      <w:bookmarkStart w:id="220" w:name="_Toc75868769"/>
      <w:r w:rsidRPr="001E68BA">
        <w:rPr>
          <w:rStyle w:val="CharSectNo"/>
        </w:rPr>
        <w:t>184</w:t>
      </w:r>
      <w:r w:rsidRPr="007E1F9A">
        <w:tab/>
        <w:t>Towing restriction</w:t>
      </w:r>
      <w:bookmarkEnd w:id="220"/>
    </w:p>
    <w:p w14:paraId="1B786895" w14:textId="77777777"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14:paraId="7550CCAE" w14:textId="77777777" w:rsidR="00DB6E47" w:rsidRPr="006C3305" w:rsidRDefault="00DB6E47" w:rsidP="00DB6E47">
      <w:pPr>
        <w:pStyle w:val="Penalty"/>
      </w:pPr>
      <w:r w:rsidRPr="006C3305">
        <w:t>Maximum penalty—$3000.</w:t>
      </w:r>
    </w:p>
    <w:p w14:paraId="37C92406" w14:textId="77777777"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14:paraId="3A77DAEA" w14:textId="77777777" w:rsidR="00DB6E47" w:rsidRPr="005441A8" w:rsidRDefault="00DB6E47" w:rsidP="00DB6E47">
      <w:pPr>
        <w:pStyle w:val="Apara"/>
      </w:pPr>
      <w:r w:rsidRPr="005441A8">
        <w:tab/>
        <w:t>(a)</w:t>
      </w:r>
      <w:r w:rsidRPr="005441A8">
        <w:tab/>
        <w:t>under a mass or dimension authority; or</w:t>
      </w:r>
    </w:p>
    <w:p w14:paraId="23160998" w14:textId="77777777" w:rsidR="00DB6E47" w:rsidRPr="005441A8" w:rsidRDefault="00DB6E47" w:rsidP="00DB6E47">
      <w:pPr>
        <w:pStyle w:val="Apara"/>
      </w:pPr>
      <w:r w:rsidRPr="005441A8">
        <w:tab/>
        <w:t>(b)</w:t>
      </w:r>
      <w:r w:rsidRPr="005441A8">
        <w:tab/>
        <w:t>in circumstances prescribed by the national regulations.</w:t>
      </w:r>
    </w:p>
    <w:p w14:paraId="1F7AC3BE" w14:textId="77777777" w:rsidR="00DB6E47" w:rsidRPr="001E68BA" w:rsidRDefault="00DB6E47" w:rsidP="00DB6E47">
      <w:pPr>
        <w:pStyle w:val="AH3Div"/>
      </w:pPr>
      <w:bookmarkStart w:id="221" w:name="_Toc75868770"/>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Coupling requirements</w:t>
      </w:r>
      <w:bookmarkEnd w:id="221"/>
    </w:p>
    <w:p w14:paraId="43B41A5A" w14:textId="77777777" w:rsidR="00DB6E47" w:rsidRPr="007E1F9A" w:rsidRDefault="00DB6E47" w:rsidP="00DB6E47">
      <w:pPr>
        <w:pStyle w:val="AH5Sec"/>
      </w:pPr>
      <w:bookmarkStart w:id="222" w:name="_Toc75868771"/>
      <w:r w:rsidRPr="001E68BA">
        <w:rPr>
          <w:rStyle w:val="CharSectNo"/>
        </w:rPr>
        <w:t>185</w:t>
      </w:r>
      <w:r w:rsidRPr="007E1F9A">
        <w:tab/>
        <w:t>Requirements about coupling trailers</w:t>
      </w:r>
      <w:bookmarkEnd w:id="222"/>
    </w:p>
    <w:p w14:paraId="6F63CFBA" w14:textId="77777777" w:rsidR="00DB6E47" w:rsidRPr="003F319E" w:rsidRDefault="00DB6E47" w:rsidP="00DB6E47">
      <w:pPr>
        <w:pStyle w:val="Amain"/>
      </w:pPr>
      <w:r w:rsidRPr="003F319E">
        <w:tab/>
        <w:t>(1)</w:t>
      </w:r>
      <w:r w:rsidRPr="003F319E">
        <w:tab/>
        <w:t>A person commits an offence if—</w:t>
      </w:r>
    </w:p>
    <w:p w14:paraId="6324F506" w14:textId="77777777" w:rsidR="00DB6E47" w:rsidRPr="005441A8" w:rsidRDefault="00DB6E47" w:rsidP="00DB6E47">
      <w:pPr>
        <w:pStyle w:val="Apara"/>
      </w:pPr>
      <w:r w:rsidRPr="005441A8">
        <w:tab/>
        <w:t>(a)</w:t>
      </w:r>
      <w:r w:rsidRPr="005441A8">
        <w:tab/>
        <w:t>the person uses, or permits to be used, on a road a heavy combination; and</w:t>
      </w:r>
    </w:p>
    <w:p w14:paraId="1BD8DB19" w14:textId="77777777" w:rsidR="00DB6E47" w:rsidRPr="005441A8" w:rsidRDefault="00DB6E47" w:rsidP="00DB6E47">
      <w:pPr>
        <w:pStyle w:val="Apara"/>
      </w:pPr>
      <w:r w:rsidRPr="005441A8">
        <w:tab/>
        <w:t>(b)</w:t>
      </w:r>
      <w:r w:rsidRPr="005441A8">
        <w:tab/>
        <w:t>a trailer in the combination is not securely coupled to the vehicle in front of it.</w:t>
      </w:r>
    </w:p>
    <w:p w14:paraId="695A017B" w14:textId="77777777" w:rsidR="00DB6E47" w:rsidRPr="006C3305" w:rsidRDefault="00DB6E47" w:rsidP="00DB6E47">
      <w:pPr>
        <w:pStyle w:val="Penalty"/>
      </w:pPr>
      <w:r w:rsidRPr="006C3305">
        <w:t>Maximum penalty—$6000.</w:t>
      </w:r>
    </w:p>
    <w:p w14:paraId="3CF7BCC0" w14:textId="77777777" w:rsidR="00DB6E47" w:rsidRPr="003F319E" w:rsidRDefault="00DB6E47" w:rsidP="00DB6E47">
      <w:pPr>
        <w:pStyle w:val="Amain"/>
      </w:pPr>
      <w:r w:rsidRPr="003F319E">
        <w:tab/>
        <w:t>(2)</w:t>
      </w:r>
      <w:r w:rsidRPr="003F319E">
        <w:tab/>
        <w:t>A person commits an offence if—</w:t>
      </w:r>
    </w:p>
    <w:p w14:paraId="0710EF44" w14:textId="77777777" w:rsidR="00DB6E47" w:rsidRPr="005441A8" w:rsidRDefault="00DB6E47" w:rsidP="00DB6E47">
      <w:pPr>
        <w:pStyle w:val="Apara"/>
      </w:pPr>
      <w:r w:rsidRPr="005441A8">
        <w:tab/>
        <w:t>(a)</w:t>
      </w:r>
      <w:r w:rsidRPr="005441A8">
        <w:tab/>
        <w:t>the person uses, or permits to be used, on a road a heavy combination; and</w:t>
      </w:r>
    </w:p>
    <w:p w14:paraId="2FB7AB31" w14:textId="77777777"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14:paraId="342F4613" w14:textId="77777777" w:rsidR="00DB6E47" w:rsidRPr="006C3305" w:rsidRDefault="00DB6E47" w:rsidP="00DB6E47">
      <w:pPr>
        <w:pStyle w:val="Penalty"/>
      </w:pPr>
      <w:r w:rsidRPr="006C3305">
        <w:t>Maximum penalty—$6000.</w:t>
      </w:r>
    </w:p>
    <w:p w14:paraId="14A0277D" w14:textId="77777777" w:rsidR="00DB6E47" w:rsidRPr="003F319E" w:rsidRDefault="00DB6E47" w:rsidP="00DB6E47">
      <w:pPr>
        <w:pStyle w:val="Amain"/>
      </w:pPr>
      <w:r w:rsidRPr="003F319E">
        <w:lastRenderedPageBreak/>
        <w:tab/>
        <w:t>(3)</w:t>
      </w:r>
      <w:r w:rsidRPr="003F319E">
        <w:tab/>
        <w:t>In this section—</w:t>
      </w:r>
    </w:p>
    <w:p w14:paraId="5F179F0E" w14:textId="77777777"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14:paraId="283DC237" w14:textId="77777777" w:rsidR="00DB6E47" w:rsidRPr="001E68BA" w:rsidRDefault="00DB6E47" w:rsidP="00DB6E47">
      <w:pPr>
        <w:pStyle w:val="AH3Div"/>
      </w:pPr>
      <w:bookmarkStart w:id="223" w:name="_Toc75868772"/>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Transport documentation</w:t>
      </w:r>
      <w:bookmarkEnd w:id="223"/>
    </w:p>
    <w:p w14:paraId="6450818F" w14:textId="77777777" w:rsidR="00DB6E47" w:rsidRPr="007E1F9A" w:rsidRDefault="00DB6E47" w:rsidP="00DB6E47">
      <w:pPr>
        <w:pStyle w:val="AH5Sec"/>
      </w:pPr>
      <w:bookmarkStart w:id="224" w:name="_Toc75868773"/>
      <w:r w:rsidRPr="001E68BA">
        <w:rPr>
          <w:rStyle w:val="CharSectNo"/>
        </w:rPr>
        <w:t>186</w:t>
      </w:r>
      <w:r w:rsidRPr="007E1F9A">
        <w:tab/>
        <w:t>False or misleading transport documentation for goods</w:t>
      </w:r>
      <w:bookmarkEnd w:id="224"/>
    </w:p>
    <w:p w14:paraId="7F873305" w14:textId="77777777"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14:paraId="00BD527D" w14:textId="77777777" w:rsidR="003F73C2" w:rsidRPr="003F73C2" w:rsidRDefault="003F73C2" w:rsidP="003F73C2">
      <w:pPr>
        <w:pStyle w:val="Amain"/>
        <w:rPr>
          <w:lang w:val="en" w:eastAsia="en-AU"/>
        </w:rPr>
      </w:pPr>
      <w:r>
        <w:rPr>
          <w:lang w:val="en" w:eastAsia="en-AU"/>
        </w:rPr>
        <w:tab/>
      </w:r>
      <w:r w:rsidRPr="003F73C2">
        <w:rPr>
          <w:lang w:val="en" w:eastAsia="en-AU"/>
        </w:rPr>
        <w:t>(2)</w:t>
      </w:r>
      <w:r>
        <w:rPr>
          <w:lang w:val="en" w:eastAsia="en-AU"/>
        </w:rPr>
        <w:tab/>
      </w:r>
      <w:r w:rsidRPr="003F73C2">
        <w:rPr>
          <w:lang w:val="en" w:eastAsia="en-AU"/>
        </w:rPr>
        <w:t>The consignor of the goods must ensure, so far as is reasonably practicable, the consignment documentation is not false or misleading.</w:t>
      </w:r>
    </w:p>
    <w:p w14:paraId="7A1228B3" w14:textId="77777777" w:rsidR="003F73C2" w:rsidRPr="003F73C2" w:rsidRDefault="003F73C2" w:rsidP="003F73C2">
      <w:pPr>
        <w:pStyle w:val="Penalty"/>
        <w:rPr>
          <w:lang w:val="en" w:eastAsia="en-AU"/>
        </w:rPr>
      </w:pPr>
      <w:r w:rsidRPr="003F73C2">
        <w:rPr>
          <w:lang w:val="en" w:eastAsia="en-AU"/>
        </w:rPr>
        <w:t>Maximum penalty—$10000.</w:t>
      </w:r>
    </w:p>
    <w:p w14:paraId="25B04A13" w14:textId="77777777" w:rsidR="003F73C2" w:rsidRPr="003F73C2" w:rsidRDefault="003F73C2" w:rsidP="003F73C2">
      <w:pPr>
        <w:pStyle w:val="Amain"/>
        <w:rPr>
          <w:lang w:val="en" w:eastAsia="en-AU"/>
        </w:rPr>
      </w:pPr>
      <w:r>
        <w:rPr>
          <w:lang w:val="en" w:eastAsia="en-AU"/>
        </w:rPr>
        <w:tab/>
      </w:r>
      <w:r w:rsidRPr="003F73C2">
        <w:rPr>
          <w:lang w:val="en" w:eastAsia="en-AU"/>
        </w:rPr>
        <w:t>(3)</w:t>
      </w:r>
      <w:r>
        <w:rPr>
          <w:lang w:val="en" w:eastAsia="en-AU"/>
        </w:rPr>
        <w:tab/>
      </w:r>
      <w:r w:rsidRPr="003F73C2">
        <w:rPr>
          <w:lang w:val="en" w:eastAsia="en-AU"/>
        </w:rPr>
        <w:t>If the goods are Australian-packed goods, the packer of the goods must ensure, so far as is reasonably practicable, the consignment documentation is not false or misleading.</w:t>
      </w:r>
    </w:p>
    <w:p w14:paraId="77168142" w14:textId="77777777" w:rsidR="003F73C2" w:rsidRPr="003F73C2" w:rsidRDefault="003F73C2" w:rsidP="003F73C2">
      <w:pPr>
        <w:pStyle w:val="Penalty"/>
        <w:rPr>
          <w:lang w:val="en" w:eastAsia="en-AU"/>
        </w:rPr>
      </w:pPr>
      <w:r w:rsidRPr="003F73C2">
        <w:rPr>
          <w:lang w:val="en" w:eastAsia="en-AU"/>
        </w:rPr>
        <w:t>Maximum penalty—$10000.</w:t>
      </w:r>
    </w:p>
    <w:p w14:paraId="3569B052" w14:textId="77777777" w:rsidR="003F73C2" w:rsidRPr="003F73C2" w:rsidRDefault="003F73C2" w:rsidP="003F73C2">
      <w:pPr>
        <w:pStyle w:val="Amain"/>
        <w:rPr>
          <w:lang w:val="en" w:eastAsia="en-AU"/>
        </w:rPr>
      </w:pPr>
      <w:r>
        <w:rPr>
          <w:lang w:val="en" w:eastAsia="en-AU"/>
        </w:rPr>
        <w:tab/>
      </w:r>
      <w:r w:rsidRPr="003F73C2">
        <w:rPr>
          <w:lang w:val="en" w:eastAsia="en-AU"/>
        </w:rPr>
        <w:t>(4)</w:t>
      </w:r>
      <w:r>
        <w:rPr>
          <w:lang w:val="en" w:eastAsia="en-AU"/>
        </w:rPr>
        <w:tab/>
      </w:r>
      <w:r w:rsidRPr="003F73C2">
        <w:rPr>
          <w:lang w:val="en" w:eastAsia="en-AU"/>
        </w:rPr>
        <w:t>If the goods are overseas-packed goods, the receiver of the goods must ensure, so far as is reasonably practicable, the consignment documentation is not false or misleading.</w:t>
      </w:r>
    </w:p>
    <w:p w14:paraId="329E10A2" w14:textId="77777777" w:rsidR="003F73C2" w:rsidRPr="003F73C2" w:rsidRDefault="003F73C2" w:rsidP="003F73C2">
      <w:pPr>
        <w:pStyle w:val="Penalty"/>
        <w:rPr>
          <w:lang w:val="en" w:eastAsia="en-AU"/>
        </w:rPr>
      </w:pPr>
      <w:r w:rsidRPr="003F73C2">
        <w:rPr>
          <w:lang w:val="en" w:eastAsia="en-AU"/>
        </w:rPr>
        <w:t>Maximum penalty—$10000.</w:t>
      </w:r>
    </w:p>
    <w:p w14:paraId="74F0DE55" w14:textId="77777777" w:rsidR="003F73C2" w:rsidRPr="003F73C2" w:rsidRDefault="003F73C2" w:rsidP="003F73C2">
      <w:pPr>
        <w:pStyle w:val="Amain"/>
        <w:rPr>
          <w:lang w:val="en" w:eastAsia="en-AU"/>
        </w:rPr>
      </w:pPr>
      <w:r>
        <w:rPr>
          <w:lang w:val="en" w:eastAsia="en-AU"/>
        </w:rPr>
        <w:tab/>
      </w:r>
      <w:r w:rsidRPr="003F73C2">
        <w:rPr>
          <w:lang w:val="en" w:eastAsia="en-AU"/>
        </w:rPr>
        <w:t>(5)</w:t>
      </w:r>
      <w:r>
        <w:rPr>
          <w:lang w:val="en" w:eastAsia="en-AU"/>
        </w:rPr>
        <w:tab/>
      </w:r>
      <w:r w:rsidRPr="003F73C2">
        <w:rPr>
          <w:lang w:val="en" w:eastAsia="en-AU"/>
        </w:rPr>
        <w:t>If the goods are loaded on the heavy vehicle, the loading manager for, or loader of, the goods must ensure, so far as is reasonably practicable, the consignment documentation is not false or misleading.</w:t>
      </w:r>
    </w:p>
    <w:p w14:paraId="578E47A8" w14:textId="77777777" w:rsidR="003F73C2" w:rsidRPr="003F73C2" w:rsidRDefault="003F73C2" w:rsidP="003F73C2">
      <w:pPr>
        <w:pStyle w:val="Penalty"/>
        <w:rPr>
          <w:lang w:val="en" w:eastAsia="en-AU"/>
        </w:rPr>
      </w:pPr>
      <w:r w:rsidRPr="003F73C2">
        <w:rPr>
          <w:lang w:val="en" w:eastAsia="en-AU"/>
        </w:rPr>
        <w:t>Maximum penalty—$10000.</w:t>
      </w:r>
    </w:p>
    <w:p w14:paraId="085FDDB6" w14:textId="77777777" w:rsidR="00DB6E47" w:rsidRPr="003F319E" w:rsidRDefault="00DB6E47" w:rsidP="00A90E48">
      <w:pPr>
        <w:pStyle w:val="Amain"/>
        <w:keepLines/>
      </w:pPr>
      <w:r w:rsidRPr="003F319E">
        <w:lastRenderedPageBreak/>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14:paraId="60C95540" w14:textId="77777777" w:rsidR="00DB6E47" w:rsidRPr="003F319E" w:rsidRDefault="00DB6E47" w:rsidP="00DB6E47">
      <w:pPr>
        <w:pStyle w:val="Amain"/>
      </w:pPr>
      <w:r w:rsidRPr="003F319E">
        <w:tab/>
        <w:t>(9)</w:t>
      </w:r>
      <w:r w:rsidRPr="003F319E">
        <w:tab/>
        <w:t>In this section—</w:t>
      </w:r>
    </w:p>
    <w:p w14:paraId="26D852B1" w14:textId="77777777" w:rsidR="003F73C2" w:rsidRPr="003F73C2" w:rsidRDefault="003F73C2" w:rsidP="003F73C2">
      <w:pPr>
        <w:pStyle w:val="aDef"/>
        <w:rPr>
          <w:lang w:val="en" w:eastAsia="en-AU"/>
        </w:rPr>
      </w:pPr>
      <w:r w:rsidRPr="003F73C2">
        <w:rPr>
          <w:rStyle w:val="charBoldItals"/>
        </w:rPr>
        <w:t>Australian-packed goods</w:t>
      </w:r>
      <w:r w:rsidRPr="003F73C2">
        <w:rPr>
          <w:lang w:val="en" w:eastAsia="en-AU"/>
        </w:rPr>
        <w:t xml:space="preserve"> means goods packed—</w:t>
      </w:r>
    </w:p>
    <w:p w14:paraId="53E90CFE" w14:textId="77777777" w:rsidR="003F73C2" w:rsidRPr="003F73C2" w:rsidRDefault="003F73C2" w:rsidP="003F73C2">
      <w:pPr>
        <w:pStyle w:val="aDefpara"/>
        <w:rPr>
          <w:lang w:val="en" w:eastAsia="en-AU"/>
        </w:rPr>
      </w:pPr>
      <w:r>
        <w:rPr>
          <w:lang w:val="en" w:eastAsia="en-AU"/>
        </w:rPr>
        <w:tab/>
      </w:r>
      <w:r w:rsidRPr="003F73C2">
        <w:rPr>
          <w:lang w:val="en" w:eastAsia="en-AU"/>
        </w:rPr>
        <w:t>(a)</w:t>
      </w:r>
      <w:r>
        <w:rPr>
          <w:lang w:val="en" w:eastAsia="en-AU"/>
        </w:rPr>
        <w:tab/>
      </w:r>
      <w:r w:rsidRPr="003F73C2">
        <w:rPr>
          <w:lang w:val="en" w:eastAsia="en-AU"/>
        </w:rPr>
        <w:t>in Australia; and</w:t>
      </w:r>
    </w:p>
    <w:p w14:paraId="2EA44B0F" w14:textId="77777777" w:rsidR="003F73C2" w:rsidRPr="003F73C2" w:rsidRDefault="003F73C2" w:rsidP="003F73C2">
      <w:pPr>
        <w:pStyle w:val="aDefpara"/>
        <w:rPr>
          <w:lang w:val="en" w:eastAsia="en-AU"/>
        </w:rPr>
      </w:pPr>
      <w:r>
        <w:rPr>
          <w:lang w:val="en" w:eastAsia="en-AU"/>
        </w:rPr>
        <w:tab/>
      </w:r>
      <w:r w:rsidRPr="003F73C2">
        <w:rPr>
          <w:lang w:val="en" w:eastAsia="en-AU"/>
        </w:rPr>
        <w:t>(b)</w:t>
      </w:r>
      <w:r>
        <w:rPr>
          <w:lang w:val="en" w:eastAsia="en-AU"/>
        </w:rPr>
        <w:tab/>
      </w:r>
      <w:r w:rsidRPr="003F73C2">
        <w:rPr>
          <w:lang w:val="en" w:eastAsia="en-AU"/>
        </w:rPr>
        <w:t>on a pallet or in a package, freight container or other container.</w:t>
      </w:r>
    </w:p>
    <w:p w14:paraId="6FE04FAB" w14:textId="77777777" w:rsidR="003F73C2" w:rsidRPr="003F73C2" w:rsidRDefault="003F73C2" w:rsidP="003F73C2">
      <w:pPr>
        <w:pStyle w:val="aDef"/>
        <w:rPr>
          <w:lang w:val="en" w:eastAsia="en-AU"/>
        </w:rPr>
      </w:pPr>
      <w:r w:rsidRPr="003F73C2">
        <w:rPr>
          <w:b/>
          <w:bCs/>
          <w:i/>
          <w:iCs/>
          <w:lang w:val="en" w:eastAsia="en-AU"/>
        </w:rPr>
        <w:t>consignment documentation</w:t>
      </w:r>
      <w:r w:rsidRPr="003F73C2">
        <w:rPr>
          <w:lang w:val="en" w:eastAsia="en-AU"/>
        </w:rPr>
        <w:t>, for goods, means the transport documentation for the consignment of the goods, in so far as the documentation relates to the mass, dimension or loading of any or all of the goods.</w:t>
      </w:r>
    </w:p>
    <w:p w14:paraId="0B5D4F6E" w14:textId="77777777" w:rsidR="003F73C2" w:rsidRPr="003F73C2" w:rsidRDefault="003F73C2" w:rsidP="003F73C2">
      <w:pPr>
        <w:pStyle w:val="aDef"/>
        <w:rPr>
          <w:lang w:val="en" w:eastAsia="en-AU"/>
        </w:rPr>
      </w:pPr>
      <w:r w:rsidRPr="003F73C2">
        <w:rPr>
          <w:b/>
          <w:bCs/>
          <w:i/>
          <w:iCs/>
          <w:lang w:val="en" w:eastAsia="en-AU"/>
        </w:rPr>
        <w:t>overseas-packed goods</w:t>
      </w:r>
      <w:r w:rsidRPr="003F73C2">
        <w:rPr>
          <w:lang w:val="en" w:eastAsia="en-AU"/>
        </w:rPr>
        <w:t xml:space="preserve"> means goods packed—</w:t>
      </w:r>
    </w:p>
    <w:p w14:paraId="15BCEFA1" w14:textId="77777777" w:rsidR="003F73C2" w:rsidRPr="003F73C2" w:rsidRDefault="00B62E50" w:rsidP="00B62E50">
      <w:pPr>
        <w:pStyle w:val="aDefpara"/>
        <w:rPr>
          <w:lang w:val="en" w:eastAsia="en-AU"/>
        </w:rPr>
      </w:pPr>
      <w:r>
        <w:rPr>
          <w:lang w:val="en" w:eastAsia="en-AU"/>
        </w:rPr>
        <w:tab/>
      </w:r>
      <w:r w:rsidR="003F73C2" w:rsidRPr="003F73C2">
        <w:rPr>
          <w:lang w:val="en" w:eastAsia="en-AU"/>
        </w:rPr>
        <w:t>(a)</w:t>
      </w:r>
      <w:r>
        <w:rPr>
          <w:lang w:val="en" w:eastAsia="en-AU"/>
        </w:rPr>
        <w:tab/>
      </w:r>
      <w:r w:rsidR="003F73C2" w:rsidRPr="003F73C2">
        <w:rPr>
          <w:lang w:val="en" w:eastAsia="en-AU"/>
        </w:rPr>
        <w:t>outside Australia; and</w:t>
      </w:r>
    </w:p>
    <w:p w14:paraId="0C419D9A" w14:textId="77777777" w:rsidR="003F73C2" w:rsidRPr="003F73C2" w:rsidRDefault="00B62E50" w:rsidP="00B62E50">
      <w:pPr>
        <w:pStyle w:val="aDefpara"/>
        <w:rPr>
          <w:lang w:val="en" w:eastAsia="en-AU"/>
        </w:rPr>
      </w:pPr>
      <w:r>
        <w:rPr>
          <w:lang w:val="en" w:eastAsia="en-AU"/>
        </w:rPr>
        <w:tab/>
      </w:r>
      <w:r w:rsidR="003F73C2" w:rsidRPr="003F73C2">
        <w:rPr>
          <w:lang w:val="en" w:eastAsia="en-AU"/>
        </w:rPr>
        <w:t>(b)</w:t>
      </w:r>
      <w:r>
        <w:rPr>
          <w:lang w:val="en" w:eastAsia="en-AU"/>
        </w:rPr>
        <w:tab/>
      </w:r>
      <w:r w:rsidR="003F73C2" w:rsidRPr="003F73C2">
        <w:rPr>
          <w:lang w:val="en" w:eastAsia="en-AU"/>
        </w:rPr>
        <w:t>on a pallet or in a package, freight container or other container.</w:t>
      </w:r>
    </w:p>
    <w:p w14:paraId="4C47D391" w14:textId="77777777"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14:paraId="7A8C4B79" w14:textId="77777777"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14:paraId="73384D13" w14:textId="77777777" w:rsidR="00DB6E47" w:rsidRPr="00493C19" w:rsidRDefault="00DB6E47" w:rsidP="00DB6E47">
      <w:pPr>
        <w:pStyle w:val="aDefpara"/>
      </w:pPr>
      <w:r w:rsidRPr="00493C19">
        <w:tab/>
        <w:t>(b)</w:t>
      </w:r>
      <w:r w:rsidRPr="00493C19">
        <w:tab/>
        <w:t>unpacks the goods after the goods are first unloaded in Australia.</w:t>
      </w:r>
    </w:p>
    <w:p w14:paraId="51F1D64D" w14:textId="77777777" w:rsidR="00DB6E47" w:rsidRPr="007E1F9A" w:rsidRDefault="00DB6E47" w:rsidP="00DB6E47">
      <w:pPr>
        <w:pStyle w:val="AH5Sec"/>
      </w:pPr>
      <w:bookmarkStart w:id="225" w:name="_Toc75868774"/>
      <w:r w:rsidRPr="001E68BA">
        <w:rPr>
          <w:rStyle w:val="CharSectNo"/>
        </w:rPr>
        <w:lastRenderedPageBreak/>
        <w:t>187</w:t>
      </w:r>
      <w:r w:rsidRPr="007E1F9A">
        <w:tab/>
        <w:t>False or misleading information in container weight declaration</w:t>
      </w:r>
      <w:bookmarkEnd w:id="225"/>
    </w:p>
    <w:p w14:paraId="45B72050" w14:textId="77777777" w:rsidR="00DB6E47" w:rsidRPr="003F319E" w:rsidRDefault="00DB6E47" w:rsidP="00A90E48">
      <w:pPr>
        <w:pStyle w:val="Amain"/>
        <w:keepNext/>
      </w:pPr>
      <w:r w:rsidRPr="003F319E">
        <w:tab/>
        <w:t>(1)</w:t>
      </w:r>
      <w:r w:rsidRPr="003F319E">
        <w:tab/>
        <w:t>This section applies in relation to a freight container to be transported by road using a heavy vehicle, or partly by road using a heavy vehicle and partly by some other means.</w:t>
      </w:r>
    </w:p>
    <w:p w14:paraId="1D5F7CD3" w14:textId="77777777" w:rsidR="000E492B" w:rsidRPr="000E492B" w:rsidRDefault="000E492B" w:rsidP="00A90E48">
      <w:pPr>
        <w:pStyle w:val="Amain"/>
        <w:keepNext/>
        <w:keepLines/>
        <w:rPr>
          <w:lang w:val="en" w:eastAsia="en-AU"/>
        </w:rPr>
      </w:pPr>
      <w:r>
        <w:rPr>
          <w:lang w:val="en" w:eastAsia="en-AU"/>
        </w:rPr>
        <w:tab/>
      </w:r>
      <w:r w:rsidRPr="000E492B">
        <w:rPr>
          <w:lang w:val="en" w:eastAsia="en-AU"/>
        </w:rPr>
        <w:t>(2)</w:t>
      </w:r>
      <w:r>
        <w:rPr>
          <w:lang w:val="en" w:eastAsia="en-AU"/>
        </w:rPr>
        <w:tab/>
      </w:r>
      <w:r w:rsidRPr="000E492B">
        <w:rPr>
          <w:lang w:val="en" w:eastAsia="en-AU"/>
        </w:rPr>
        <w:t>The responsible entity for the freight container must ensure, so far as is reasonably practicable, the container weight declaration for the container that is given to an operator of the heavy vehicle is not false or misleading.</w:t>
      </w:r>
    </w:p>
    <w:p w14:paraId="7344635F" w14:textId="77777777" w:rsidR="000E492B" w:rsidRPr="000E492B" w:rsidRDefault="000E492B" w:rsidP="007958FE">
      <w:pPr>
        <w:pStyle w:val="Penalty"/>
        <w:rPr>
          <w:lang w:val="en" w:eastAsia="en-AU"/>
        </w:rPr>
      </w:pPr>
      <w:r w:rsidRPr="000E492B">
        <w:rPr>
          <w:lang w:val="en" w:eastAsia="en-AU"/>
        </w:rPr>
        <w:t>Maximum penalty—$10000.</w:t>
      </w:r>
    </w:p>
    <w:p w14:paraId="21A5209C" w14:textId="77777777" w:rsidR="000E492B" w:rsidRPr="000E492B" w:rsidRDefault="002768A4" w:rsidP="002768A4">
      <w:pPr>
        <w:pStyle w:val="Amain"/>
        <w:rPr>
          <w:lang w:val="en" w:eastAsia="en-AU"/>
        </w:rPr>
      </w:pPr>
      <w:r>
        <w:rPr>
          <w:lang w:val="en" w:eastAsia="en-AU"/>
        </w:rPr>
        <w:tab/>
      </w:r>
      <w:r w:rsidR="000E492B" w:rsidRPr="000E492B">
        <w:rPr>
          <w:lang w:val="en" w:eastAsia="en-AU"/>
        </w:rPr>
        <w:t>(3)</w:t>
      </w:r>
      <w:r>
        <w:rPr>
          <w:lang w:val="en" w:eastAsia="en-AU"/>
        </w:rPr>
        <w:tab/>
      </w:r>
      <w:r w:rsidR="000E492B" w:rsidRPr="000E492B">
        <w:rPr>
          <w:lang w:val="en" w:eastAsia="en-AU"/>
        </w:rPr>
        <w:t>An operator of the heavy vehicle must ensure, so far as is reasonably practicable, the container weight declaration for the container that is given to the vehicle’s driver is not false or misleading.</w:t>
      </w:r>
    </w:p>
    <w:p w14:paraId="56E0C621" w14:textId="77777777" w:rsidR="000E492B" w:rsidRPr="000E492B" w:rsidRDefault="000E492B" w:rsidP="002768A4">
      <w:pPr>
        <w:pStyle w:val="Penalty"/>
        <w:rPr>
          <w:lang w:val="en" w:eastAsia="en-AU"/>
        </w:rPr>
      </w:pPr>
      <w:r w:rsidRPr="000E492B">
        <w:rPr>
          <w:lang w:val="en" w:eastAsia="en-AU"/>
        </w:rPr>
        <w:t>Maximum penalty—$10000.</w:t>
      </w:r>
    </w:p>
    <w:p w14:paraId="081DC871" w14:textId="77777777"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14:paraId="799F5277" w14:textId="77777777" w:rsidR="00DB6E47" w:rsidRPr="003F319E" w:rsidRDefault="00DB6E47" w:rsidP="00DB6E47">
      <w:pPr>
        <w:pStyle w:val="Amain"/>
      </w:pPr>
      <w:r w:rsidRPr="003F319E">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14:paraId="702BA101" w14:textId="77777777" w:rsidR="00DB6E47" w:rsidRPr="001E68BA" w:rsidRDefault="00DB6E47" w:rsidP="00DB6E47">
      <w:pPr>
        <w:pStyle w:val="AH3Div"/>
      </w:pPr>
      <w:bookmarkStart w:id="226" w:name="_Toc75868775"/>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Other offences about container weight declarations</w:t>
      </w:r>
      <w:bookmarkEnd w:id="226"/>
    </w:p>
    <w:p w14:paraId="54CC9447" w14:textId="77777777" w:rsidR="00DB6E47" w:rsidRPr="007E1F9A" w:rsidRDefault="00DB6E47" w:rsidP="00DB6E47">
      <w:pPr>
        <w:pStyle w:val="AH5Sec"/>
      </w:pPr>
      <w:bookmarkStart w:id="227" w:name="_Toc75868776"/>
      <w:r w:rsidRPr="001E68BA">
        <w:rPr>
          <w:rStyle w:val="CharSectNo"/>
        </w:rPr>
        <w:t>188</w:t>
      </w:r>
      <w:r w:rsidRPr="007E1F9A">
        <w:tab/>
        <w:t>Application of Div 4</w:t>
      </w:r>
      <w:bookmarkEnd w:id="227"/>
    </w:p>
    <w:p w14:paraId="47615DCE" w14:textId="77777777" w:rsidR="00DB6E47" w:rsidRPr="003F319E" w:rsidRDefault="00DB6E47" w:rsidP="003F0CDD">
      <w:pPr>
        <w:pStyle w:val="Amainreturn"/>
        <w:keepNext/>
      </w:pPr>
      <w:r w:rsidRPr="003F319E">
        <w:t>This Division applies to a freight container consigned for road transport using a heavy vehicle, or for transport partly by road using a heavy vehicle and partly by some other means.</w:t>
      </w:r>
    </w:p>
    <w:p w14:paraId="7D5884E5" w14:textId="77777777" w:rsidR="00DB6E47" w:rsidRPr="007E1F9A" w:rsidRDefault="00DB6E47" w:rsidP="00DB6E47">
      <w:pPr>
        <w:pStyle w:val="AH5Sec"/>
      </w:pPr>
      <w:bookmarkStart w:id="228" w:name="_Toc75868777"/>
      <w:r w:rsidRPr="001E68BA">
        <w:rPr>
          <w:rStyle w:val="CharSectNo"/>
        </w:rPr>
        <w:t>189</w:t>
      </w:r>
      <w:r w:rsidRPr="007E1F9A">
        <w:tab/>
        <w:t xml:space="preserve">Meaning of </w:t>
      </w:r>
      <w:r w:rsidRPr="00FF4454">
        <w:rPr>
          <w:rStyle w:val="charItals"/>
        </w:rPr>
        <w:t>complying container weight declaration</w:t>
      </w:r>
      <w:bookmarkEnd w:id="228"/>
    </w:p>
    <w:p w14:paraId="47EF35F5" w14:textId="77777777"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14:paraId="3EF5E014" w14:textId="77777777" w:rsidR="00DB6E47" w:rsidRPr="005441A8" w:rsidRDefault="00DB6E47" w:rsidP="00DB6E47">
      <w:pPr>
        <w:pStyle w:val="Apara"/>
      </w:pPr>
      <w:r w:rsidRPr="005441A8">
        <w:tab/>
        <w:t>(a)</w:t>
      </w:r>
      <w:r w:rsidRPr="005441A8">
        <w:tab/>
        <w:t>it contains the following additional information—</w:t>
      </w:r>
    </w:p>
    <w:p w14:paraId="79A24491" w14:textId="77777777" w:rsidR="00DB6E47" w:rsidRPr="00516F02" w:rsidRDefault="00DB6E47" w:rsidP="00DB6E47">
      <w:pPr>
        <w:pStyle w:val="Asubpara"/>
      </w:pPr>
      <w:r w:rsidRPr="00516F02">
        <w:tab/>
        <w:t>(i)</w:t>
      </w:r>
      <w:r w:rsidRPr="00516F02">
        <w:tab/>
        <w:t>the number and other particulars of the freight container necessary to identify the container;</w:t>
      </w:r>
    </w:p>
    <w:p w14:paraId="612D5EB1" w14:textId="77777777"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14:paraId="24969B6C" w14:textId="77777777" w:rsidR="00DB6E47" w:rsidRPr="00516F02" w:rsidRDefault="00DB6E47" w:rsidP="00DB6E47">
      <w:pPr>
        <w:pStyle w:val="Asubpara"/>
      </w:pPr>
      <w:r w:rsidRPr="00516F02">
        <w:tab/>
        <w:t>(iii)</w:t>
      </w:r>
      <w:r w:rsidRPr="00516F02">
        <w:tab/>
        <w:t>the date the container weight declaration is made; and</w:t>
      </w:r>
    </w:p>
    <w:p w14:paraId="40D54006" w14:textId="77777777" w:rsidR="00DB6E47" w:rsidRPr="00516F02" w:rsidRDefault="00DB6E47" w:rsidP="001D75C7">
      <w:pPr>
        <w:pStyle w:val="Apara"/>
      </w:pPr>
      <w:r w:rsidRPr="005441A8">
        <w:tab/>
        <w:t>(b)</w:t>
      </w:r>
      <w:r w:rsidRPr="005441A8">
        <w:tab/>
        <w:t>it is written and easily legible</w:t>
      </w:r>
      <w:r w:rsidRPr="00516F02">
        <w:t>.</w:t>
      </w:r>
    </w:p>
    <w:p w14:paraId="5005EC16" w14:textId="77777777" w:rsidR="00DB6E47" w:rsidRPr="007E1F9A" w:rsidRDefault="00DB6E47" w:rsidP="00DB6E47">
      <w:pPr>
        <w:pStyle w:val="AH5Sec"/>
      </w:pPr>
      <w:bookmarkStart w:id="229" w:name="_Toc75868778"/>
      <w:r w:rsidRPr="001E68BA">
        <w:rPr>
          <w:rStyle w:val="CharSectNo"/>
        </w:rPr>
        <w:t>190</w:t>
      </w:r>
      <w:r w:rsidRPr="007E1F9A">
        <w:tab/>
        <w:t>Duty of responsible entity</w:t>
      </w:r>
      <w:bookmarkEnd w:id="229"/>
    </w:p>
    <w:p w14:paraId="0E3EF3E4" w14:textId="77777777" w:rsidR="00930888" w:rsidRPr="00930888" w:rsidRDefault="00930888" w:rsidP="00930888">
      <w:pPr>
        <w:pStyle w:val="Amain"/>
        <w:rPr>
          <w:lang w:val="en" w:eastAsia="en-AU"/>
        </w:rPr>
      </w:pPr>
      <w:r>
        <w:rPr>
          <w:lang w:val="en" w:eastAsia="en-AU"/>
        </w:rPr>
        <w:tab/>
      </w:r>
      <w:r w:rsidRPr="00930888">
        <w:rPr>
          <w:lang w:val="en" w:eastAsia="en-AU"/>
        </w:rPr>
        <w:t>(1)</w:t>
      </w:r>
      <w:r>
        <w:rPr>
          <w:lang w:val="en" w:eastAsia="en-AU"/>
        </w:rPr>
        <w:tab/>
      </w:r>
      <w:r w:rsidRPr="00930888">
        <w:rPr>
          <w:lang w:val="en" w:eastAsia="en-AU"/>
        </w:rPr>
        <w:t>The responsible entity for the freight container must ensure an operator or driver of a heavy vehicle does not transport the freight container by road using the vehicle without a complying container weight declaration for the freight container containing information in the form required under section 192A, unless the responsible entity has a reasonable excuse.</w:t>
      </w:r>
    </w:p>
    <w:p w14:paraId="201F3AE3" w14:textId="77777777" w:rsidR="00930888" w:rsidRPr="00930888" w:rsidRDefault="00930888" w:rsidP="00930888">
      <w:pPr>
        <w:pStyle w:val="Penalty"/>
        <w:rPr>
          <w:lang w:val="en" w:eastAsia="en-AU"/>
        </w:rPr>
      </w:pPr>
      <w:r w:rsidRPr="00930888">
        <w:rPr>
          <w:lang w:val="en" w:eastAsia="en-AU"/>
        </w:rPr>
        <w:t>Maximum penalty—$6000.</w:t>
      </w:r>
    </w:p>
    <w:p w14:paraId="6922CDC2" w14:textId="77777777" w:rsidR="00DB6E47" w:rsidRPr="007E1F9A" w:rsidRDefault="00DB6E47" w:rsidP="00DB6E47">
      <w:pPr>
        <w:pStyle w:val="AH5Sec"/>
      </w:pPr>
      <w:bookmarkStart w:id="230" w:name="_Toc75868779"/>
      <w:r w:rsidRPr="001E68BA">
        <w:rPr>
          <w:rStyle w:val="CharSectNo"/>
        </w:rPr>
        <w:lastRenderedPageBreak/>
        <w:t>191</w:t>
      </w:r>
      <w:r w:rsidRPr="007E1F9A">
        <w:tab/>
        <w:t>Duty of operator</w:t>
      </w:r>
      <w:bookmarkEnd w:id="230"/>
    </w:p>
    <w:p w14:paraId="773C8DA0" w14:textId="77777777" w:rsidR="00B5030E" w:rsidRPr="00B5030E" w:rsidRDefault="00B5030E" w:rsidP="00B5030E">
      <w:pPr>
        <w:pStyle w:val="Amain"/>
        <w:rPr>
          <w:lang w:val="en" w:eastAsia="en-AU"/>
        </w:rPr>
      </w:pPr>
      <w:r>
        <w:rPr>
          <w:lang w:val="en" w:eastAsia="en-AU"/>
        </w:rPr>
        <w:tab/>
      </w:r>
      <w:r w:rsidRPr="00B5030E">
        <w:rPr>
          <w:lang w:val="en" w:eastAsia="en-AU"/>
        </w:rPr>
        <w:t>(1)</w:t>
      </w:r>
      <w:r>
        <w:rPr>
          <w:lang w:val="en" w:eastAsia="en-AU"/>
        </w:rPr>
        <w:tab/>
      </w:r>
      <w:r w:rsidRPr="00B5030E">
        <w:rPr>
          <w:lang w:val="en" w:eastAsia="en-AU"/>
        </w:rPr>
        <w:t>An operator of a heavy vehicle must ensure the vehicle’s driver does not transport the freight container by road using the vehicle without a complying container weight declaration for the freight container containing information in the form required under section 192A.</w:t>
      </w:r>
    </w:p>
    <w:p w14:paraId="69122085" w14:textId="77777777" w:rsidR="00B5030E" w:rsidRPr="00B5030E" w:rsidRDefault="00B5030E" w:rsidP="00B5030E">
      <w:pPr>
        <w:pStyle w:val="Penalty"/>
        <w:rPr>
          <w:lang w:val="en" w:eastAsia="en-AU"/>
        </w:rPr>
      </w:pPr>
      <w:r w:rsidRPr="00B5030E">
        <w:rPr>
          <w:lang w:val="en" w:eastAsia="en-AU"/>
        </w:rPr>
        <w:t>Maximum penalty—$6000.</w:t>
      </w:r>
    </w:p>
    <w:p w14:paraId="77766FA5" w14:textId="77777777" w:rsidR="00921734" w:rsidRPr="003323FC" w:rsidRDefault="00DB6E47" w:rsidP="00921734">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00921734" w:rsidRPr="003323FC">
        <w:t>unless the operator—</w:t>
      </w:r>
    </w:p>
    <w:p w14:paraId="15A60B46" w14:textId="77777777" w:rsidR="00921734" w:rsidRPr="00921734" w:rsidRDefault="00921734" w:rsidP="00921734">
      <w:pPr>
        <w:pStyle w:val="Apara"/>
        <w:rPr>
          <w:lang w:val="en" w:eastAsia="en-AU"/>
        </w:rPr>
      </w:pPr>
      <w:r>
        <w:rPr>
          <w:lang w:val="en" w:eastAsia="en-AU"/>
        </w:rPr>
        <w:tab/>
      </w:r>
      <w:r w:rsidRPr="00921734">
        <w:rPr>
          <w:lang w:val="en" w:eastAsia="en-AU"/>
        </w:rPr>
        <w:t>(a)</w:t>
      </w:r>
      <w:r>
        <w:rPr>
          <w:lang w:val="en" w:eastAsia="en-AU"/>
        </w:rPr>
        <w:tab/>
      </w:r>
      <w:r w:rsidRPr="00921734">
        <w:rPr>
          <w:lang w:val="en" w:eastAsia="en-AU"/>
        </w:rPr>
        <w:t>proves that the driver was provided with the declaration before the driver started transporting the freight container; or</w:t>
      </w:r>
    </w:p>
    <w:p w14:paraId="1E0B3980" w14:textId="77777777" w:rsidR="00921734" w:rsidRPr="00921734" w:rsidRDefault="00921734" w:rsidP="00921734">
      <w:pPr>
        <w:pStyle w:val="Apara"/>
        <w:rPr>
          <w:lang w:val="en" w:eastAsia="en-AU"/>
        </w:rPr>
      </w:pPr>
      <w:r>
        <w:rPr>
          <w:lang w:val="en" w:eastAsia="en-AU"/>
        </w:rPr>
        <w:tab/>
      </w:r>
      <w:r w:rsidRPr="00921734">
        <w:rPr>
          <w:lang w:val="en" w:eastAsia="en-AU"/>
        </w:rPr>
        <w:t>(b)</w:t>
      </w:r>
      <w:r>
        <w:rPr>
          <w:lang w:val="en" w:eastAsia="en-AU"/>
        </w:rPr>
        <w:tab/>
      </w:r>
      <w:r w:rsidRPr="00921734">
        <w:rPr>
          <w:lang w:val="en" w:eastAsia="en-AU"/>
        </w:rPr>
        <w:t>has a reasonable excuse.</w:t>
      </w:r>
    </w:p>
    <w:p w14:paraId="2FA99867" w14:textId="77777777" w:rsidR="00DB6E47" w:rsidRPr="00E864B3" w:rsidRDefault="00DB6E47" w:rsidP="00DB6E47">
      <w:pPr>
        <w:pStyle w:val="Amain"/>
      </w:pPr>
      <w:r w:rsidRPr="009B0C0B">
        <w:tab/>
        <w:t>(3)</w:t>
      </w:r>
      <w:r w:rsidRPr="009B0C0B">
        <w:tab/>
      </w:r>
      <w:r w:rsidR="00E864B3" w:rsidRPr="00E864B3">
        <w:t xml:space="preserve">If the freight container is to be transported by another carrier, an operator of a heavy vehicle </w:t>
      </w:r>
      <w:r w:rsidR="00921734" w:rsidRPr="003323FC">
        <w:t>must, unless the operator has a reasonable excuse, ensure the freight container is not given to the carrier unless</w:t>
      </w:r>
      <w:r w:rsidR="00E864B3" w:rsidRPr="00E864B3">
        <w:t xml:space="preserve"> the carrier has been provided with—</w:t>
      </w:r>
    </w:p>
    <w:p w14:paraId="1848640A" w14:textId="77777777" w:rsidR="00DB6E47" w:rsidRPr="005441A8" w:rsidRDefault="00DB6E47" w:rsidP="00DB6E47">
      <w:pPr>
        <w:pStyle w:val="Apara"/>
      </w:pPr>
      <w:r w:rsidRPr="005441A8">
        <w:tab/>
        <w:t>(a)</w:t>
      </w:r>
      <w:r w:rsidRPr="005441A8">
        <w:tab/>
      </w:r>
      <w:r w:rsidR="00E864B3">
        <w:t>a</w:t>
      </w:r>
      <w:r w:rsidR="00E864B3">
        <w:rPr>
          <w:spacing w:val="8"/>
        </w:rPr>
        <w:t xml:space="preserve"> </w:t>
      </w:r>
      <w:r w:rsidR="00E864B3">
        <w:rPr>
          <w:spacing w:val="-1"/>
        </w:rPr>
        <w:t>complying</w:t>
      </w:r>
      <w:r w:rsidR="00E864B3">
        <w:rPr>
          <w:spacing w:val="9"/>
        </w:rPr>
        <w:t xml:space="preserve"> </w:t>
      </w:r>
      <w:r w:rsidR="00E864B3">
        <w:rPr>
          <w:spacing w:val="-1"/>
        </w:rPr>
        <w:t>container</w:t>
      </w:r>
      <w:r w:rsidR="00E864B3">
        <w:rPr>
          <w:spacing w:val="8"/>
        </w:rPr>
        <w:t xml:space="preserve"> </w:t>
      </w:r>
      <w:r w:rsidR="00E864B3">
        <w:rPr>
          <w:spacing w:val="-1"/>
        </w:rPr>
        <w:t>weight</w:t>
      </w:r>
      <w:r w:rsidR="00E864B3">
        <w:t xml:space="preserve"> </w:t>
      </w:r>
      <w:r w:rsidR="00E864B3">
        <w:rPr>
          <w:spacing w:val="-1"/>
        </w:rPr>
        <w:t>declaration</w:t>
      </w:r>
      <w:r w:rsidR="00E864B3">
        <w:rPr>
          <w:spacing w:val="23"/>
        </w:rPr>
        <w:t xml:space="preserve"> </w:t>
      </w:r>
      <w:r w:rsidR="00E864B3">
        <w:rPr>
          <w:spacing w:val="-1"/>
        </w:rPr>
        <w:t>for</w:t>
      </w:r>
      <w:r w:rsidR="00E864B3">
        <w:rPr>
          <w:spacing w:val="45"/>
        </w:rPr>
        <w:t xml:space="preserve"> </w:t>
      </w:r>
      <w:r w:rsidR="00E864B3">
        <w:rPr>
          <w:spacing w:val="-1"/>
        </w:rPr>
        <w:t>the</w:t>
      </w:r>
      <w:r w:rsidR="00E864B3">
        <w:rPr>
          <w:spacing w:val="45"/>
        </w:rPr>
        <w:t xml:space="preserve"> </w:t>
      </w:r>
      <w:r w:rsidR="00E864B3">
        <w:rPr>
          <w:spacing w:val="-1"/>
        </w:rPr>
        <w:t>freight</w:t>
      </w:r>
      <w:r w:rsidR="00E864B3">
        <w:rPr>
          <w:spacing w:val="45"/>
        </w:rPr>
        <w:t xml:space="preserve"> </w:t>
      </w:r>
      <w:r w:rsidR="00E864B3">
        <w:rPr>
          <w:spacing w:val="-1"/>
        </w:rPr>
        <w:t>container</w:t>
      </w:r>
      <w:r w:rsidR="00E864B3">
        <w:rPr>
          <w:spacing w:val="45"/>
        </w:rPr>
        <w:t xml:space="preserve"> </w:t>
      </w:r>
      <w:r w:rsidR="00E864B3">
        <w:rPr>
          <w:spacing w:val="-1"/>
        </w:rPr>
        <w:t>containing</w:t>
      </w:r>
      <w:r w:rsidR="00E864B3">
        <w:rPr>
          <w:spacing w:val="24"/>
        </w:rPr>
        <w:t xml:space="preserve"> </w:t>
      </w:r>
      <w:r w:rsidR="00E864B3">
        <w:rPr>
          <w:spacing w:val="-1"/>
        </w:rPr>
        <w:t>information</w:t>
      </w:r>
      <w:r w:rsidR="00E864B3">
        <w:rPr>
          <w:spacing w:val="46"/>
        </w:rPr>
        <w:t xml:space="preserve"> </w:t>
      </w:r>
      <w:r w:rsidR="00E864B3">
        <w:rPr>
          <w:spacing w:val="-1"/>
        </w:rPr>
        <w:t>in</w:t>
      </w:r>
      <w:r w:rsidR="00E864B3">
        <w:rPr>
          <w:spacing w:val="46"/>
        </w:rPr>
        <w:t xml:space="preserve"> </w:t>
      </w:r>
      <w:r w:rsidR="00E864B3">
        <w:rPr>
          <w:spacing w:val="-1"/>
        </w:rPr>
        <w:t>the</w:t>
      </w:r>
      <w:r w:rsidR="00E864B3">
        <w:rPr>
          <w:spacing w:val="48"/>
        </w:rPr>
        <w:t xml:space="preserve"> </w:t>
      </w:r>
      <w:r w:rsidR="00E864B3">
        <w:rPr>
          <w:spacing w:val="-1"/>
        </w:rPr>
        <w:t>form</w:t>
      </w:r>
      <w:r w:rsidR="00E864B3">
        <w:rPr>
          <w:spacing w:val="47"/>
        </w:rPr>
        <w:t xml:space="preserve"> </w:t>
      </w:r>
      <w:r w:rsidR="00E864B3">
        <w:rPr>
          <w:spacing w:val="-1"/>
        </w:rPr>
        <w:t>required</w:t>
      </w:r>
      <w:r w:rsidR="00E864B3">
        <w:rPr>
          <w:spacing w:val="47"/>
        </w:rPr>
        <w:t xml:space="preserve"> </w:t>
      </w:r>
      <w:r w:rsidR="00E864B3">
        <w:rPr>
          <w:spacing w:val="-1"/>
        </w:rPr>
        <w:t>under</w:t>
      </w:r>
      <w:r w:rsidR="00E864B3">
        <w:rPr>
          <w:spacing w:val="25"/>
        </w:rPr>
        <w:t xml:space="preserve"> </w:t>
      </w:r>
      <w:r w:rsidR="00E864B3">
        <w:rPr>
          <w:spacing w:val="-1"/>
        </w:rPr>
        <w:t>section 192A; or</w:t>
      </w:r>
    </w:p>
    <w:p w14:paraId="2C328516" w14:textId="77777777" w:rsidR="00DB6E47" w:rsidRPr="005441A8" w:rsidRDefault="00DB6E47" w:rsidP="00DB6E47">
      <w:pPr>
        <w:pStyle w:val="Apara"/>
      </w:pPr>
      <w:r w:rsidRPr="005441A8">
        <w:tab/>
        <w:t>(b)</w:t>
      </w:r>
      <w:r w:rsidRPr="005441A8">
        <w:tab/>
      </w:r>
      <w:r w:rsidR="00E864B3" w:rsidRPr="00E864B3">
        <w:t>the prescribed particulars contained in a complying container weight declaration for the freight container.</w:t>
      </w:r>
    </w:p>
    <w:p w14:paraId="29287256" w14:textId="77777777" w:rsidR="00DB6E47" w:rsidRPr="006C3305" w:rsidRDefault="00DB6E47" w:rsidP="00DB6E47">
      <w:pPr>
        <w:pStyle w:val="Penalty"/>
      </w:pPr>
      <w:r w:rsidRPr="006C3305">
        <w:t>Maximum penalty—$6000.</w:t>
      </w:r>
    </w:p>
    <w:p w14:paraId="0FB722D0" w14:textId="77777777" w:rsidR="00DB6E47" w:rsidRPr="009B0C0B" w:rsidRDefault="00DB6E47" w:rsidP="003F0CDD">
      <w:pPr>
        <w:pStyle w:val="Amain"/>
        <w:keepNext/>
      </w:pPr>
      <w:r w:rsidRPr="009B0C0B">
        <w:lastRenderedPageBreak/>
        <w:tab/>
        <w:t>(6)</w:t>
      </w:r>
      <w:r w:rsidRPr="009B0C0B">
        <w:tab/>
        <w:t>In this section—</w:t>
      </w:r>
    </w:p>
    <w:p w14:paraId="7FBF49AB" w14:textId="77777777" w:rsidR="00E864B3" w:rsidRPr="00E864B3" w:rsidRDefault="00E864B3" w:rsidP="003F0CDD">
      <w:pPr>
        <w:pStyle w:val="aDef"/>
        <w:keepNext/>
      </w:pPr>
      <w:r w:rsidRPr="00E864B3">
        <w:rPr>
          <w:rStyle w:val="charBoldItals"/>
        </w:rPr>
        <w:t>another carrier</w:t>
      </w:r>
      <w:r w:rsidRPr="00E864B3">
        <w:t xml:space="preserve"> means another operator of a heavy vehicle or another person who is to transport the freight container other than by road.</w:t>
      </w:r>
    </w:p>
    <w:p w14:paraId="687A2998" w14:textId="77777777" w:rsidR="00DB6E47" w:rsidRPr="00041046" w:rsidRDefault="00DB6E47" w:rsidP="003F0CDD">
      <w:pPr>
        <w:pStyle w:val="aDef"/>
        <w:keepNext/>
        <w:rPr>
          <w:bCs/>
        </w:rPr>
      </w:pPr>
      <w:r w:rsidRPr="00041046">
        <w:rPr>
          <w:rStyle w:val="charBoldItals"/>
        </w:rPr>
        <w:t>prescribed particulars</w:t>
      </w:r>
      <w:r w:rsidRPr="00041046">
        <w:t>, contained in a complying container weight declaration for a freight container, means—</w:t>
      </w:r>
    </w:p>
    <w:p w14:paraId="319A8B74" w14:textId="77777777"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14:paraId="10E4B5D0" w14:textId="77777777" w:rsidR="00DB6E47" w:rsidRPr="00493C19" w:rsidRDefault="00DB6E47" w:rsidP="00DB6E47">
      <w:pPr>
        <w:pStyle w:val="aDefpara"/>
      </w:pPr>
      <w:r w:rsidRPr="00493C19">
        <w:tab/>
        <w:t>(b)</w:t>
      </w:r>
      <w:r w:rsidRPr="00493C19">
        <w:tab/>
        <w:t>the information mentioned in section 189(a).</w:t>
      </w:r>
    </w:p>
    <w:p w14:paraId="311FA9C8" w14:textId="77777777" w:rsidR="00DB6E47" w:rsidRPr="007E1F9A" w:rsidRDefault="00DB6E47" w:rsidP="00DB6E47">
      <w:pPr>
        <w:pStyle w:val="AH5Sec"/>
      </w:pPr>
      <w:bookmarkStart w:id="231" w:name="_Toc75868780"/>
      <w:r w:rsidRPr="001E68BA">
        <w:rPr>
          <w:rStyle w:val="CharSectNo"/>
        </w:rPr>
        <w:t>192</w:t>
      </w:r>
      <w:r w:rsidRPr="007E1F9A">
        <w:tab/>
        <w:t>Duty of driver</w:t>
      </w:r>
      <w:bookmarkEnd w:id="231"/>
    </w:p>
    <w:p w14:paraId="26C1207F" w14:textId="77777777" w:rsidR="00750CE0" w:rsidRPr="00750CE0" w:rsidRDefault="00750CE0" w:rsidP="00750CE0">
      <w:pPr>
        <w:pStyle w:val="Amain"/>
        <w:rPr>
          <w:lang w:val="en" w:eastAsia="en-AU"/>
        </w:rPr>
      </w:pPr>
      <w:r>
        <w:rPr>
          <w:lang w:val="en" w:eastAsia="en-AU"/>
        </w:rPr>
        <w:tab/>
      </w:r>
      <w:r w:rsidRPr="00750CE0">
        <w:rPr>
          <w:lang w:val="en" w:eastAsia="en-AU"/>
        </w:rPr>
        <w:t>(1)</w:t>
      </w:r>
      <w:r>
        <w:rPr>
          <w:lang w:val="en" w:eastAsia="en-AU"/>
        </w:rPr>
        <w:tab/>
      </w:r>
      <w:r w:rsidRPr="00750CE0">
        <w:rPr>
          <w:lang w:val="en" w:eastAsia="en-AU"/>
        </w:rPr>
        <w:t>A person must not drive a heavy vehicle loaded with the freight container on a road without a complying weight declaration for the container, unless the person has a reasonable excuse.</w:t>
      </w:r>
    </w:p>
    <w:p w14:paraId="5A085C83" w14:textId="77777777" w:rsidR="00750CE0" w:rsidRPr="00750CE0" w:rsidRDefault="00750CE0" w:rsidP="00750CE0">
      <w:pPr>
        <w:pStyle w:val="Penalty"/>
        <w:rPr>
          <w:lang w:val="en" w:eastAsia="en-AU"/>
        </w:rPr>
      </w:pPr>
      <w:r w:rsidRPr="00750CE0">
        <w:rPr>
          <w:lang w:val="en" w:eastAsia="en-AU"/>
        </w:rPr>
        <w:t>Maximum penalty—$6000.</w:t>
      </w:r>
    </w:p>
    <w:p w14:paraId="0DD1E629" w14:textId="77777777" w:rsidR="00DB6E47" w:rsidRPr="009B0C0B" w:rsidRDefault="00DB6E47" w:rsidP="00DB6E47">
      <w:pPr>
        <w:pStyle w:val="Amain"/>
      </w:pPr>
      <w:r w:rsidRPr="009B0C0B">
        <w:tab/>
        <w:t>(2)</w:t>
      </w:r>
      <w:r w:rsidRPr="009B0C0B">
        <w:tab/>
        <w:t>The driver of a heavy vehicle loaded with the freight container must</w:t>
      </w:r>
      <w:r w:rsidR="00BF38B1" w:rsidRPr="003323FC">
        <w:t>, unless the driver has a reasonable excuse</w:t>
      </w:r>
      <w:r w:rsidRPr="009B0C0B">
        <w:t>, when driving the vehicle on a road, keep the complying container weight declaration for the container—</w:t>
      </w:r>
    </w:p>
    <w:p w14:paraId="48775AD5" w14:textId="77777777" w:rsidR="00DB6E47" w:rsidRPr="005441A8" w:rsidRDefault="00DB6E47" w:rsidP="00DB6E47">
      <w:pPr>
        <w:pStyle w:val="Apara"/>
      </w:pPr>
      <w:r w:rsidRPr="005441A8">
        <w:tab/>
        <w:t>(a)</w:t>
      </w:r>
      <w:r w:rsidRPr="005441A8">
        <w:tab/>
        <w:t>in or about the vehicle; and</w:t>
      </w:r>
    </w:p>
    <w:p w14:paraId="25E4701A" w14:textId="77777777" w:rsidR="00DB6E47" w:rsidRPr="00AD0DFA" w:rsidRDefault="00DB6E47" w:rsidP="00DB6E47">
      <w:pPr>
        <w:pStyle w:val="Apara"/>
      </w:pPr>
      <w:r w:rsidRPr="005441A8">
        <w:tab/>
        <w:t>(b)</w:t>
      </w:r>
      <w:r w:rsidRPr="005441A8">
        <w:tab/>
      </w:r>
      <w:r w:rsidR="00AD0DFA" w:rsidRPr="00AD0DFA">
        <w:t>in a way that ensures information in the declaration is in the form required under section 192A.</w:t>
      </w:r>
    </w:p>
    <w:p w14:paraId="47AD5D4D" w14:textId="77777777" w:rsidR="00DB6E47" w:rsidRPr="006C3305" w:rsidRDefault="00DB6E47" w:rsidP="00DB6E47">
      <w:pPr>
        <w:pStyle w:val="Penalty"/>
      </w:pPr>
      <w:r w:rsidRPr="006C3305">
        <w:t>Maximum penalty—$3000.</w:t>
      </w:r>
    </w:p>
    <w:p w14:paraId="60E1343A" w14:textId="77777777" w:rsidR="008D7947" w:rsidRDefault="008D7947" w:rsidP="008D7947">
      <w:pPr>
        <w:pStyle w:val="AH5Sec"/>
      </w:pPr>
      <w:bookmarkStart w:id="232" w:name="_Toc75868781"/>
      <w:r w:rsidRPr="001E68BA">
        <w:rPr>
          <w:rStyle w:val="CharSectNo"/>
        </w:rPr>
        <w:lastRenderedPageBreak/>
        <w:t>192A</w:t>
      </w:r>
      <w:r>
        <w:tab/>
      </w:r>
      <w:r w:rsidRPr="008D7947">
        <w:t>Form of information in container weight declaration</w:t>
      </w:r>
      <w:bookmarkEnd w:id="232"/>
    </w:p>
    <w:p w14:paraId="3A9D8C6F" w14:textId="77777777" w:rsidR="008D7947" w:rsidRPr="008D7947" w:rsidRDefault="008D7947" w:rsidP="003F0CDD">
      <w:pPr>
        <w:pStyle w:val="Amain"/>
        <w:keepNext/>
      </w:pPr>
      <w:r>
        <w:tab/>
        <w:t>(1)</w:t>
      </w:r>
      <w:r>
        <w:tab/>
      </w:r>
      <w:r w:rsidRPr="008D7947">
        <w:t>This section applies for the purposes of sections 190(1), 191(1) and (3)(a) and 192(2)(b).</w:t>
      </w:r>
    </w:p>
    <w:p w14:paraId="49213F5D" w14:textId="77777777" w:rsidR="008D7947" w:rsidRDefault="008D7947" w:rsidP="003F0CDD">
      <w:pPr>
        <w:pStyle w:val="Amain"/>
        <w:keepNext/>
        <w:keepLines/>
      </w:pPr>
      <w:r w:rsidRPr="008D7947">
        <w:tab/>
        <w:t>(2)</w:t>
      </w:r>
      <w:r w:rsidRPr="008D7947">
        <w:tab/>
        <w:t>The responsible entity, operator or driver must ensure the information in the container weight declaration is in a form readily available to an authorised officer who seeks to ascertain it while in the presence of the freight container, including, for example, by—</w:t>
      </w:r>
    </w:p>
    <w:p w14:paraId="1B889FBD" w14:textId="77777777" w:rsidR="008D7947" w:rsidRPr="008D7947" w:rsidRDefault="008D7947" w:rsidP="008D7947">
      <w:pPr>
        <w:pStyle w:val="Apara"/>
      </w:pPr>
      <w:r>
        <w:tab/>
        <w:t>(a)</w:t>
      </w:r>
      <w:r>
        <w:tab/>
      </w:r>
      <w:r w:rsidRPr="008D7947">
        <w:t>examining documents located in the heavy vehicle on which the freight container is loaded or to be loaded; or</w:t>
      </w:r>
    </w:p>
    <w:p w14:paraId="6364DE0A" w14:textId="77777777" w:rsidR="00DB1C26" w:rsidRDefault="00DB1C26" w:rsidP="00DB1C26">
      <w:pPr>
        <w:pStyle w:val="Apara"/>
        <w:rPr>
          <w:lang w:val="en"/>
        </w:rPr>
      </w:pPr>
      <w:r w:rsidRPr="003323FC">
        <w:tab/>
        <w:t>(b)</w:t>
      </w:r>
      <w:r w:rsidRPr="003323FC">
        <w:tab/>
      </w:r>
      <w:r>
        <w:rPr>
          <w:lang w:val="en"/>
        </w:rPr>
        <w:t>examining documents made available to the authorised officer on an electronic device or otherwise in electronic form.</w:t>
      </w:r>
    </w:p>
    <w:p w14:paraId="2FA7114E" w14:textId="77777777" w:rsidR="00DB6E47" w:rsidRPr="001E68BA" w:rsidRDefault="00DB6E47" w:rsidP="00DB6E47">
      <w:pPr>
        <w:pStyle w:val="AH3Div"/>
      </w:pPr>
      <w:bookmarkStart w:id="233" w:name="_Toc75868782"/>
      <w:r w:rsidRPr="001E68BA">
        <w:rPr>
          <w:rStyle w:val="CharDivNo"/>
        </w:rPr>
        <w:t xml:space="preserve">Division 5 </w:t>
      </w:r>
      <w:r w:rsidRPr="00A95F9A">
        <w:rPr>
          <w:rFonts w:ascii="Helvetica" w:hAnsi="Helvetica" w:cs="Helvetica"/>
          <w:iCs/>
          <w:szCs w:val="28"/>
        </w:rPr>
        <w:tab/>
      </w:r>
      <w:r w:rsidRPr="001E68BA">
        <w:rPr>
          <w:rStyle w:val="CharDivText"/>
          <w:rFonts w:ascii="Helvetica" w:hAnsi="Helvetica" w:cs="Helvetica"/>
          <w:iCs/>
          <w:szCs w:val="28"/>
        </w:rPr>
        <w:t>Other offences</w:t>
      </w:r>
      <w:bookmarkEnd w:id="233"/>
    </w:p>
    <w:p w14:paraId="374FB7DA" w14:textId="77777777" w:rsidR="00DB6E47" w:rsidRPr="007E1F9A" w:rsidRDefault="00DB6E47" w:rsidP="00DB6E47">
      <w:pPr>
        <w:pStyle w:val="AH5Sec"/>
      </w:pPr>
      <w:bookmarkStart w:id="234" w:name="_Toc75868783"/>
      <w:r w:rsidRPr="001E68BA">
        <w:rPr>
          <w:rStyle w:val="CharSectNo"/>
        </w:rPr>
        <w:t>193</w:t>
      </w:r>
      <w:r w:rsidRPr="007E1F9A">
        <w:tab/>
        <w:t>Weight of freight container exceeding weight stated on container or safety approval plate</w:t>
      </w:r>
      <w:bookmarkEnd w:id="234"/>
    </w:p>
    <w:p w14:paraId="084CE9DC" w14:textId="77777777"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14:paraId="09B4513A" w14:textId="77777777" w:rsidR="00DB57F2" w:rsidRPr="00DB57F2" w:rsidRDefault="00DB57F2" w:rsidP="00DB57F2">
      <w:pPr>
        <w:pStyle w:val="Amain"/>
        <w:rPr>
          <w:lang w:val="en" w:eastAsia="en-AU"/>
        </w:rPr>
      </w:pPr>
      <w:r>
        <w:rPr>
          <w:lang w:val="en" w:eastAsia="en-AU"/>
        </w:rPr>
        <w:tab/>
      </w:r>
      <w:r w:rsidRPr="00DB57F2">
        <w:rPr>
          <w:lang w:val="en" w:eastAsia="en-AU"/>
        </w:rPr>
        <w:t>(2)</w:t>
      </w:r>
      <w:r>
        <w:rPr>
          <w:lang w:val="en" w:eastAsia="en-AU"/>
        </w:rPr>
        <w:tab/>
      </w:r>
      <w:r w:rsidRPr="00DB57F2">
        <w:rPr>
          <w:lang w:val="en" w:eastAsia="en-AU"/>
        </w:rPr>
        <w:t>Each consignor or packer of the goods must ensure, so far as is reasonably practicable, the weight of the container does not exceed the maximum gross weight marked on—</w:t>
      </w:r>
    </w:p>
    <w:p w14:paraId="659CC94D" w14:textId="77777777" w:rsidR="00DB57F2" w:rsidRPr="00DB57F2" w:rsidRDefault="00DB57F2" w:rsidP="00DB57F2">
      <w:pPr>
        <w:pStyle w:val="Apara"/>
        <w:rPr>
          <w:lang w:val="en" w:eastAsia="en-AU"/>
        </w:rPr>
      </w:pPr>
      <w:r>
        <w:rPr>
          <w:lang w:val="en" w:eastAsia="en-AU"/>
        </w:rPr>
        <w:tab/>
      </w:r>
      <w:r w:rsidRPr="00DB57F2">
        <w:rPr>
          <w:lang w:val="en" w:eastAsia="en-AU"/>
        </w:rPr>
        <w:t>(a)</w:t>
      </w:r>
      <w:r>
        <w:rPr>
          <w:lang w:val="en" w:eastAsia="en-AU"/>
        </w:rPr>
        <w:tab/>
      </w:r>
      <w:r w:rsidRPr="00DB57F2">
        <w:rPr>
          <w:lang w:val="en" w:eastAsia="en-AU"/>
        </w:rPr>
        <w:t>the container; or</w:t>
      </w:r>
    </w:p>
    <w:p w14:paraId="4AE387C2" w14:textId="77777777" w:rsidR="00DB57F2" w:rsidRPr="00DB57F2" w:rsidRDefault="00DB57F2" w:rsidP="00DB57F2">
      <w:pPr>
        <w:pStyle w:val="Apara"/>
        <w:rPr>
          <w:lang w:val="en" w:eastAsia="en-AU"/>
        </w:rPr>
      </w:pPr>
      <w:r>
        <w:rPr>
          <w:lang w:val="en" w:eastAsia="en-AU"/>
        </w:rPr>
        <w:tab/>
      </w:r>
      <w:r w:rsidRPr="00DB57F2">
        <w:rPr>
          <w:lang w:val="en" w:eastAsia="en-AU"/>
        </w:rPr>
        <w:t>(b)</w:t>
      </w:r>
      <w:r>
        <w:rPr>
          <w:lang w:val="en" w:eastAsia="en-AU"/>
        </w:rPr>
        <w:tab/>
      </w:r>
      <w:r w:rsidRPr="00DB57F2">
        <w:rPr>
          <w:lang w:val="en" w:eastAsia="en-AU"/>
        </w:rPr>
        <w:t>the container’s safety approval plate.</w:t>
      </w:r>
    </w:p>
    <w:p w14:paraId="15DBEFD3" w14:textId="77777777" w:rsidR="00DB57F2" w:rsidRPr="00DB57F2" w:rsidRDefault="00DB57F2" w:rsidP="00DB57F2">
      <w:pPr>
        <w:pStyle w:val="Penalty"/>
        <w:rPr>
          <w:lang w:val="en" w:eastAsia="en-AU"/>
        </w:rPr>
      </w:pPr>
      <w:r w:rsidRPr="00DB57F2">
        <w:rPr>
          <w:lang w:val="en" w:eastAsia="en-AU"/>
        </w:rPr>
        <w:t>Maximum penalty—$10000.</w:t>
      </w:r>
    </w:p>
    <w:p w14:paraId="318C3D08" w14:textId="77777777" w:rsidR="00DB6E47" w:rsidRPr="009B0C0B" w:rsidRDefault="00DB6E47" w:rsidP="00DB6E47">
      <w:pPr>
        <w:pStyle w:val="Amain"/>
      </w:pPr>
      <w:r w:rsidRPr="009B0C0B">
        <w:tab/>
        <w:t>(5)</w:t>
      </w:r>
      <w:r w:rsidRPr="009B0C0B">
        <w:tab/>
        <w:t>In this section—</w:t>
      </w:r>
    </w:p>
    <w:p w14:paraId="6C0E2B67" w14:textId="7128F2E0"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70" w:tooltip="Act 1913 No 4 (Cwlth)" w:history="1">
        <w:r w:rsidR="00EC125A" w:rsidRPr="00EC125A">
          <w:rPr>
            <w:rStyle w:val="charCitHyperlinkItal"/>
          </w:rPr>
          <w:t>Navigation Act 1912</w:t>
        </w:r>
      </w:hyperlink>
      <w:r w:rsidRPr="00041046">
        <w:t xml:space="preserve"> of the Commonwealth.</w:t>
      </w:r>
    </w:p>
    <w:p w14:paraId="76A403E7" w14:textId="77777777" w:rsidR="00DB6E47" w:rsidRPr="003D647F" w:rsidRDefault="00DB6E47" w:rsidP="00DB6E47">
      <w:pPr>
        <w:pStyle w:val="PageBreak"/>
      </w:pPr>
      <w:r w:rsidRPr="003D647F">
        <w:br w:type="page"/>
      </w:r>
    </w:p>
    <w:p w14:paraId="0D36ADEE" w14:textId="77777777" w:rsidR="00DB6E47" w:rsidRPr="001E68BA" w:rsidRDefault="00DB6E47" w:rsidP="00DB6E47">
      <w:pPr>
        <w:pStyle w:val="AH2Part"/>
      </w:pPr>
      <w:bookmarkStart w:id="235" w:name="_Toc75868784"/>
      <w:r w:rsidRPr="001E68BA">
        <w:rPr>
          <w:rStyle w:val="CharPartNo"/>
        </w:rPr>
        <w:lastRenderedPageBreak/>
        <w:t xml:space="preserve">Part 4.10 </w:t>
      </w:r>
      <w:r w:rsidRPr="00A95F9A">
        <w:rPr>
          <w:rFonts w:ascii="Helvetica" w:hAnsi="Helvetica" w:cs="Helvetica"/>
          <w:iCs/>
          <w:szCs w:val="32"/>
        </w:rPr>
        <w:tab/>
      </w:r>
      <w:r w:rsidRPr="001E68BA">
        <w:rPr>
          <w:rStyle w:val="CharPartText"/>
          <w:rFonts w:ascii="Helvetica" w:hAnsi="Helvetica" w:cs="Helvetica"/>
          <w:iCs/>
          <w:szCs w:val="32"/>
        </w:rPr>
        <w:t>Other provisions</w:t>
      </w:r>
      <w:bookmarkEnd w:id="235"/>
    </w:p>
    <w:p w14:paraId="05BB446D" w14:textId="77777777" w:rsidR="009C5D51" w:rsidRDefault="009C5D51" w:rsidP="00681238">
      <w:pPr>
        <w:pStyle w:val="Placeholder"/>
        <w:suppressLineNumbers/>
      </w:pPr>
      <w:r>
        <w:rPr>
          <w:rStyle w:val="CharDivNo"/>
          <w:rFonts w:eastAsiaTheme="minorEastAsia"/>
        </w:rPr>
        <w:t xml:space="preserve">  </w:t>
      </w:r>
      <w:r>
        <w:rPr>
          <w:rStyle w:val="CharDivText"/>
        </w:rPr>
        <w:t xml:space="preserve">  </w:t>
      </w:r>
    </w:p>
    <w:p w14:paraId="7C3CCF94" w14:textId="77777777" w:rsidR="00DB6E47" w:rsidRPr="007E1F9A" w:rsidRDefault="00DB6E47" w:rsidP="00DB6E47">
      <w:pPr>
        <w:pStyle w:val="AH5Sec"/>
      </w:pPr>
      <w:bookmarkStart w:id="236" w:name="_Toc75868785"/>
      <w:r w:rsidRPr="001E68BA">
        <w:rPr>
          <w:rStyle w:val="CharSectNo"/>
        </w:rPr>
        <w:t>195</w:t>
      </w:r>
      <w:r w:rsidRPr="007E1F9A">
        <w:tab/>
        <w:t>Conflicting mass requirements</w:t>
      </w:r>
      <w:bookmarkEnd w:id="236"/>
    </w:p>
    <w:p w14:paraId="43F453A1" w14:textId="77777777" w:rsidR="00DB6E47" w:rsidRPr="009B0C0B" w:rsidRDefault="00DB6E47" w:rsidP="00DB6E47">
      <w:pPr>
        <w:pStyle w:val="Amain"/>
      </w:pPr>
      <w:r w:rsidRPr="009B0C0B">
        <w:tab/>
        <w:t>(1)</w:t>
      </w:r>
      <w:r w:rsidRPr="009B0C0B">
        <w:tab/>
        <w:t>This section applies if 2 or more conflicting mass requirements apply to a heavy vehicle.</w:t>
      </w:r>
    </w:p>
    <w:p w14:paraId="0F3932DD" w14:textId="77777777"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14:paraId="206106ED" w14:textId="77777777" w:rsidR="00DB6E47" w:rsidRPr="007E1F9A" w:rsidRDefault="00DB6E47" w:rsidP="00DB6E47">
      <w:pPr>
        <w:pStyle w:val="AH5Sec"/>
      </w:pPr>
      <w:bookmarkStart w:id="237" w:name="_Toc75868786"/>
      <w:r w:rsidRPr="001E68BA">
        <w:rPr>
          <w:rStyle w:val="CharSectNo"/>
        </w:rPr>
        <w:t>196</w:t>
      </w:r>
      <w:r w:rsidRPr="007E1F9A">
        <w:tab/>
        <w:t>Conflicting dimension requirements</w:t>
      </w:r>
      <w:bookmarkEnd w:id="237"/>
    </w:p>
    <w:p w14:paraId="4553863E" w14:textId="77777777" w:rsidR="00DB6E47" w:rsidRPr="009B0C0B" w:rsidRDefault="00DB6E47" w:rsidP="00DB6E47">
      <w:pPr>
        <w:pStyle w:val="Amain"/>
      </w:pPr>
      <w:r w:rsidRPr="009B0C0B">
        <w:tab/>
        <w:t>(1)</w:t>
      </w:r>
      <w:r w:rsidRPr="009B0C0B">
        <w:tab/>
        <w:t>This section applies if 2 or more conflicting dimension requirements apply to a heavy vehicle.</w:t>
      </w:r>
    </w:p>
    <w:p w14:paraId="3051D1B0" w14:textId="77777777"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14:paraId="4DE62C9F" w14:textId="77777777" w:rsidR="00DB6E47" w:rsidRPr="007E1F9A" w:rsidRDefault="00DB6E47" w:rsidP="00DB6E47">
      <w:pPr>
        <w:pStyle w:val="AH5Sec"/>
      </w:pPr>
      <w:bookmarkStart w:id="238" w:name="_Toc75868787"/>
      <w:r w:rsidRPr="001E68BA">
        <w:rPr>
          <w:rStyle w:val="CharSectNo"/>
        </w:rPr>
        <w:t>197</w:t>
      </w:r>
      <w:r w:rsidRPr="007E1F9A">
        <w:tab/>
        <w:t>Exemption from compliance with particular requirements in emergency</w:t>
      </w:r>
      <w:bookmarkEnd w:id="238"/>
    </w:p>
    <w:p w14:paraId="124AA7E1" w14:textId="77777777"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14:paraId="55172D97" w14:textId="77777777"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14:paraId="753CE54D" w14:textId="77777777" w:rsidR="00DB6E47" w:rsidRPr="00516F02" w:rsidRDefault="00DB6E47" w:rsidP="00DB6E47">
      <w:pPr>
        <w:pStyle w:val="Asubpara"/>
      </w:pPr>
      <w:r w:rsidRPr="00516F02">
        <w:tab/>
        <w:t>(i)</w:t>
      </w:r>
      <w:r w:rsidRPr="00516F02">
        <w:tab/>
        <w:t>to protect life or property; or</w:t>
      </w:r>
    </w:p>
    <w:p w14:paraId="3C35A6F2" w14:textId="77777777"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14:paraId="71526202" w14:textId="77777777" w:rsidR="00DB6E47" w:rsidRPr="005441A8" w:rsidRDefault="00DB6E47" w:rsidP="00DB6E47">
      <w:pPr>
        <w:pStyle w:val="Apara"/>
      </w:pPr>
      <w:r w:rsidRPr="005441A8">
        <w:lastRenderedPageBreak/>
        <w:tab/>
        <w:t>(b)</w:t>
      </w:r>
      <w:r w:rsidRPr="005441A8">
        <w:tab/>
        <w:t>granting the exemption will not create an unreasonable danger to other road users.</w:t>
      </w:r>
    </w:p>
    <w:p w14:paraId="0086ED9A" w14:textId="77777777"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14:paraId="5355DE9F" w14:textId="77777777" w:rsidR="00DB6E47" w:rsidRPr="009B0C0B" w:rsidRDefault="00DB6E47" w:rsidP="00DB6E47">
      <w:pPr>
        <w:pStyle w:val="Amain"/>
      </w:pPr>
      <w:r w:rsidRPr="009B0C0B">
        <w:tab/>
        <w:t>(3)</w:t>
      </w:r>
      <w:r w:rsidRPr="009B0C0B">
        <w:tab/>
        <w:t>If an exemption is granted orally under subsection (1), the Regulator must, as soon as practicable—</w:t>
      </w:r>
    </w:p>
    <w:p w14:paraId="204A6403" w14:textId="77777777" w:rsidR="00DB6E47" w:rsidRPr="005441A8" w:rsidRDefault="00DB6E47" w:rsidP="00DB6E47">
      <w:pPr>
        <w:pStyle w:val="Apara"/>
      </w:pPr>
      <w:r w:rsidRPr="005441A8">
        <w:tab/>
        <w:t>(a)</w:t>
      </w:r>
      <w:r w:rsidRPr="005441A8">
        <w:tab/>
        <w:t>make a written record of the exemption and any conditions to which it is subject; and</w:t>
      </w:r>
    </w:p>
    <w:p w14:paraId="60EB9BC2" w14:textId="77777777" w:rsidR="00DB6E47" w:rsidRPr="005441A8" w:rsidRDefault="00DB6E47" w:rsidP="00DB6E47">
      <w:pPr>
        <w:pStyle w:val="Apara"/>
      </w:pPr>
      <w:r w:rsidRPr="005441A8">
        <w:tab/>
        <w:t>(b)</w:t>
      </w:r>
      <w:r w:rsidRPr="005441A8">
        <w:tab/>
        <w:t>give a copy of the written record to an operator of the heavy vehicle to which it relates.</w:t>
      </w:r>
    </w:p>
    <w:p w14:paraId="49C3450E" w14:textId="77777777"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14:paraId="633D1349" w14:textId="77777777"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14:paraId="3919B242" w14:textId="77777777" w:rsidR="00DB6E47" w:rsidRPr="009B0C0B" w:rsidRDefault="00DB6E47" w:rsidP="00DB6E47">
      <w:pPr>
        <w:pStyle w:val="Amain"/>
      </w:pPr>
      <w:r w:rsidRPr="009B0C0B">
        <w:tab/>
        <w:t>(6)</w:t>
      </w:r>
      <w:r w:rsidRPr="009B0C0B">
        <w:tab/>
        <w:t>In this section—</w:t>
      </w:r>
    </w:p>
    <w:p w14:paraId="29D8668B" w14:textId="77777777" w:rsidR="00DB6E47" w:rsidRPr="00041046" w:rsidRDefault="00DB6E47" w:rsidP="00DB6E47">
      <w:pPr>
        <w:pStyle w:val="aDef"/>
        <w:rPr>
          <w:bCs/>
        </w:rPr>
      </w:pPr>
      <w:r w:rsidRPr="00041046">
        <w:rPr>
          <w:rStyle w:val="charBoldItals"/>
        </w:rPr>
        <w:t>prescribed requirement</w:t>
      </w:r>
      <w:r w:rsidRPr="00041046">
        <w:t xml:space="preserve"> means—</w:t>
      </w:r>
    </w:p>
    <w:p w14:paraId="6DE2B0CB" w14:textId="77777777"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14:paraId="2CA554D5" w14:textId="77777777" w:rsidR="00DB6E47" w:rsidRPr="002C6BB1" w:rsidRDefault="00DB6E47" w:rsidP="00DB6E47">
      <w:pPr>
        <w:pStyle w:val="aDefpara"/>
      </w:pPr>
      <w:r w:rsidRPr="002C6BB1">
        <w:tab/>
        <w:t>(b)</w:t>
      </w:r>
      <w:r w:rsidRPr="002C6BB1">
        <w:tab/>
        <w:t>a dimension requirement; or</w:t>
      </w:r>
    </w:p>
    <w:p w14:paraId="5DB4373C" w14:textId="77777777"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14:paraId="65B7DA0D" w14:textId="77777777"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14:paraId="59351C15" w14:textId="77777777"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14:paraId="65833907" w14:textId="77777777" w:rsidR="00DB6E47" w:rsidRPr="007E1F9A" w:rsidRDefault="00DB6E47" w:rsidP="00DB6E47">
      <w:pPr>
        <w:pStyle w:val="AH5Sec"/>
      </w:pPr>
      <w:bookmarkStart w:id="239" w:name="_Toc75868788"/>
      <w:r w:rsidRPr="001E68BA">
        <w:rPr>
          <w:rStyle w:val="CharSectNo"/>
        </w:rPr>
        <w:lastRenderedPageBreak/>
        <w:t>198</w:t>
      </w:r>
      <w:r w:rsidRPr="007E1F9A">
        <w:tab/>
        <w:t>Recovery of losses arising from non-provision of container weight declaration</w:t>
      </w:r>
      <w:bookmarkEnd w:id="239"/>
    </w:p>
    <w:p w14:paraId="762FB4DB" w14:textId="77777777"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14:paraId="1F3A244E" w14:textId="77777777"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14:paraId="148F89CC" w14:textId="77777777" w:rsidR="00DB6E47" w:rsidRPr="009B0C0B" w:rsidRDefault="00DB6E47" w:rsidP="00DB6E47">
      <w:pPr>
        <w:pStyle w:val="Amain"/>
      </w:pPr>
      <w:r w:rsidRPr="009B0C0B">
        <w:tab/>
        <w:t>(3)</w:t>
      </w:r>
      <w:r w:rsidRPr="009B0C0B">
        <w:tab/>
        <w:t>For the purposes of subsection (2), the losses that may be recovered include the following—</w:t>
      </w:r>
    </w:p>
    <w:p w14:paraId="61A61932" w14:textId="77777777" w:rsidR="00DB6E47" w:rsidRPr="005441A8" w:rsidRDefault="00DB6E47" w:rsidP="00DB6E47">
      <w:pPr>
        <w:pStyle w:val="Apara"/>
      </w:pPr>
      <w:r w:rsidRPr="005441A8">
        <w:tab/>
        <w:t>(a)</w:t>
      </w:r>
      <w:r w:rsidRPr="005441A8">
        <w:tab/>
        <w:t>loss incurred from delays in the delivery of the freight container, any of its contents or any other goods;</w:t>
      </w:r>
    </w:p>
    <w:p w14:paraId="3C2174F2" w14:textId="77777777" w:rsidR="00DB6E47" w:rsidRPr="005441A8" w:rsidRDefault="00DB6E47" w:rsidP="00DB6E47">
      <w:pPr>
        <w:pStyle w:val="Apara"/>
      </w:pPr>
      <w:r w:rsidRPr="005441A8">
        <w:tab/>
        <w:t>(b)</w:t>
      </w:r>
      <w:r w:rsidRPr="005441A8">
        <w:tab/>
        <w:t>loss incurred from the damage to or spoliation of anything contained in the freight container;</w:t>
      </w:r>
    </w:p>
    <w:p w14:paraId="6A904353" w14:textId="77777777"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14:paraId="3B73B812" w14:textId="77777777" w:rsidR="00DB6E47" w:rsidRPr="005441A8" w:rsidRDefault="00DB6E47" w:rsidP="00DB6E47">
      <w:pPr>
        <w:pStyle w:val="Apara"/>
      </w:pPr>
      <w:r w:rsidRPr="005441A8">
        <w:tab/>
        <w:t>(d)</w:t>
      </w:r>
      <w:r w:rsidRPr="005441A8">
        <w:tab/>
        <w:t>costs or expenses incurred for weighing the freight container or any of its contents.</w:t>
      </w:r>
    </w:p>
    <w:p w14:paraId="61695A1C" w14:textId="77777777"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14:paraId="21B2E0A1" w14:textId="77777777" w:rsidR="00DB6E47" w:rsidRPr="007E1F9A" w:rsidRDefault="00DB6E47" w:rsidP="00DB6E47">
      <w:pPr>
        <w:pStyle w:val="AH5Sec"/>
      </w:pPr>
      <w:bookmarkStart w:id="240" w:name="_Toc75868789"/>
      <w:r w:rsidRPr="001E68BA">
        <w:rPr>
          <w:rStyle w:val="CharSectNo"/>
        </w:rPr>
        <w:t>199</w:t>
      </w:r>
      <w:r w:rsidRPr="007E1F9A">
        <w:tab/>
        <w:t>Recovery of losses for provision of inaccurate container weight declaration</w:t>
      </w:r>
      <w:bookmarkEnd w:id="240"/>
    </w:p>
    <w:p w14:paraId="66604F03" w14:textId="77777777" w:rsidR="00DB6E47" w:rsidRPr="009B0C0B" w:rsidRDefault="00DB6E47" w:rsidP="00EC4440">
      <w:pPr>
        <w:pStyle w:val="Amain"/>
        <w:keepNext/>
      </w:pPr>
      <w:r w:rsidRPr="009B0C0B">
        <w:tab/>
        <w:t>(1)</w:t>
      </w:r>
      <w:r w:rsidRPr="009B0C0B">
        <w:tab/>
        <w:t>This section applies if—</w:t>
      </w:r>
    </w:p>
    <w:p w14:paraId="17C40DB8" w14:textId="77777777"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14:paraId="574F0756" w14:textId="77777777"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because it—</w:t>
      </w:r>
    </w:p>
    <w:p w14:paraId="0DD950A0" w14:textId="77777777" w:rsidR="00DB6E47" w:rsidRPr="00516F02" w:rsidRDefault="00DB6E47" w:rsidP="00DB6E47">
      <w:pPr>
        <w:pStyle w:val="Asubpara"/>
      </w:pPr>
      <w:r w:rsidRPr="00516F02">
        <w:tab/>
        <w:t>(i)</w:t>
      </w:r>
      <w:r w:rsidRPr="00516F02">
        <w:tab/>
        <w:t>understates the weight of the container; or</w:t>
      </w:r>
    </w:p>
    <w:p w14:paraId="64F6D08E" w14:textId="77777777" w:rsidR="00DB6E47" w:rsidRPr="00516F02" w:rsidRDefault="00DB6E47" w:rsidP="00DB6E47">
      <w:pPr>
        <w:pStyle w:val="Asubpara"/>
      </w:pPr>
      <w:r w:rsidRPr="00516F02">
        <w:tab/>
        <w:t>(ii)</w:t>
      </w:r>
      <w:r w:rsidRPr="00516F02">
        <w:tab/>
        <w:t>otherwise indicates the weight of the container is lower than its actual weight; and</w:t>
      </w:r>
    </w:p>
    <w:p w14:paraId="6BABCDE5" w14:textId="77777777"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14:paraId="3906C320" w14:textId="77777777" w:rsidR="00DB6E47" w:rsidRPr="005441A8" w:rsidRDefault="00DB6E47" w:rsidP="00DB6E47">
      <w:pPr>
        <w:pStyle w:val="Apara"/>
      </w:pPr>
      <w:r w:rsidRPr="005441A8">
        <w:tab/>
        <w:t>(d)</w:t>
      </w:r>
      <w:r w:rsidRPr="005441A8">
        <w:tab/>
        <w:t>at the relevant time, the operator or driver either—</w:t>
      </w:r>
    </w:p>
    <w:p w14:paraId="5378830F" w14:textId="77777777" w:rsidR="00DB6E47" w:rsidRPr="00516F02" w:rsidRDefault="00DB6E47" w:rsidP="00DB6E47">
      <w:pPr>
        <w:pStyle w:val="Asubpara"/>
      </w:pPr>
      <w:r w:rsidRPr="00516F02">
        <w:tab/>
        <w:t>(i)</w:t>
      </w:r>
      <w:r w:rsidRPr="00516F02">
        <w:tab/>
        <w:t>had a reasonable belief the vehicle was not in contravention of the mass requirement; or</w:t>
      </w:r>
    </w:p>
    <w:p w14:paraId="5148A785" w14:textId="77777777"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14:paraId="6B4F87AF" w14:textId="77777777"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14:paraId="651533C4" w14:textId="77777777" w:rsidR="00DB6E47" w:rsidRPr="009B0C0B" w:rsidRDefault="00DB6E47" w:rsidP="00DB6E47">
      <w:pPr>
        <w:pStyle w:val="Amain"/>
      </w:pPr>
      <w:r w:rsidRPr="009B0C0B">
        <w:tab/>
        <w:t>(3)</w:t>
      </w:r>
      <w:r w:rsidRPr="009B0C0B">
        <w:tab/>
        <w:t>For the purposes of subsection (2), the losses that may be recovered include the following—</w:t>
      </w:r>
    </w:p>
    <w:p w14:paraId="796FD552" w14:textId="77777777" w:rsidR="00DB6E47" w:rsidRPr="005441A8" w:rsidRDefault="00DB6E47" w:rsidP="00DB6E47">
      <w:pPr>
        <w:pStyle w:val="Apara"/>
      </w:pPr>
      <w:r w:rsidRPr="005441A8">
        <w:tab/>
        <w:t>(a)</w:t>
      </w:r>
      <w:r w:rsidRPr="005441A8">
        <w:tab/>
        <w:t>the amount of a fine or other penalty imposed on the plaintiff for an offence against this Law;</w:t>
      </w:r>
    </w:p>
    <w:p w14:paraId="525792F0" w14:textId="77777777"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14:paraId="04ACED9D" w14:textId="77777777" w:rsidR="00DB6E47" w:rsidRPr="005441A8" w:rsidRDefault="00DB6E47" w:rsidP="00DB6E47">
      <w:pPr>
        <w:pStyle w:val="Apara"/>
      </w:pPr>
      <w:r w:rsidRPr="005441A8">
        <w:tab/>
        <w:t>(c)</w:t>
      </w:r>
      <w:r w:rsidRPr="005441A8">
        <w:tab/>
        <w:t>loss incurred from delays in the delivery of the freight container, any of its contents, or any other goods;</w:t>
      </w:r>
    </w:p>
    <w:p w14:paraId="79244D24" w14:textId="77777777" w:rsidR="00DB6E47" w:rsidRPr="005441A8" w:rsidRDefault="00DB6E47" w:rsidP="00DB6E47">
      <w:pPr>
        <w:pStyle w:val="Apara"/>
      </w:pPr>
      <w:r w:rsidRPr="005441A8">
        <w:tab/>
        <w:t>(d)</w:t>
      </w:r>
      <w:r w:rsidRPr="005441A8">
        <w:tab/>
        <w:t>loss incurred from the damage to or spoliation of anything contained in the freight container;</w:t>
      </w:r>
    </w:p>
    <w:p w14:paraId="00B04542" w14:textId="77777777" w:rsidR="00DB6E47" w:rsidRPr="005441A8" w:rsidRDefault="00DB6E47" w:rsidP="00DB6E47">
      <w:pPr>
        <w:pStyle w:val="Apara"/>
      </w:pPr>
      <w:r w:rsidRPr="005441A8">
        <w:lastRenderedPageBreak/>
        <w:tab/>
        <w:t>(e)</w:t>
      </w:r>
      <w:r w:rsidRPr="005441A8">
        <w:tab/>
        <w:t>loss incurred from providing another heavy vehicle, and loss incurred from delays arising from providing another heavy vehicle;</w:t>
      </w:r>
    </w:p>
    <w:p w14:paraId="055DAD1A" w14:textId="77777777" w:rsidR="00DB6E47" w:rsidRPr="005441A8" w:rsidRDefault="00DB6E47" w:rsidP="00DB6E47">
      <w:pPr>
        <w:pStyle w:val="Apara"/>
      </w:pPr>
      <w:r w:rsidRPr="005441A8">
        <w:tab/>
        <w:t>(f)</w:t>
      </w:r>
      <w:r w:rsidRPr="005441A8">
        <w:tab/>
        <w:t>costs or expenses incurred for weighing the freight container or any of its contents.</w:t>
      </w:r>
    </w:p>
    <w:p w14:paraId="75C673CB" w14:textId="77777777"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14:paraId="595524AB" w14:textId="77777777" w:rsidR="00DB6E47" w:rsidRPr="007E1F9A" w:rsidRDefault="00DB6E47" w:rsidP="00DB6E47">
      <w:pPr>
        <w:pStyle w:val="AH5Sec"/>
      </w:pPr>
      <w:bookmarkStart w:id="241" w:name="_Toc75868790"/>
      <w:r w:rsidRPr="001E68BA">
        <w:rPr>
          <w:rStyle w:val="CharSectNo"/>
        </w:rPr>
        <w:t>200</w:t>
      </w:r>
      <w:r w:rsidRPr="007E1F9A">
        <w:tab/>
        <w:t>Recovery by responsible entity of amount paid under</w:t>
      </w:r>
      <w:r w:rsidR="009C5D51">
        <w:t> </w:t>
      </w:r>
      <w:r w:rsidRPr="007E1F9A">
        <w:t>s</w:t>
      </w:r>
      <w:r w:rsidR="009C5D51">
        <w:t> </w:t>
      </w:r>
      <w:r w:rsidRPr="007E1F9A">
        <w:t>199</w:t>
      </w:r>
      <w:bookmarkEnd w:id="241"/>
    </w:p>
    <w:p w14:paraId="326CA0B1" w14:textId="77777777"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14:paraId="0C5D87B6" w14:textId="77777777"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14:paraId="7B2C09AF" w14:textId="77777777"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14:paraId="637C8418" w14:textId="77777777"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14:paraId="3AE480EF" w14:textId="77777777" w:rsidR="00DB6E47" w:rsidRPr="005441A8" w:rsidRDefault="00DB6E47" w:rsidP="003F0CDD">
      <w:pPr>
        <w:pStyle w:val="Apara"/>
        <w:keepLines/>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14:paraId="6B332019" w14:textId="77777777" w:rsidR="00DB6E47" w:rsidRPr="007E1F9A" w:rsidRDefault="00DB6E47" w:rsidP="00DB6E47">
      <w:pPr>
        <w:pStyle w:val="AH5Sec"/>
      </w:pPr>
      <w:bookmarkStart w:id="242" w:name="_Toc75868791"/>
      <w:r w:rsidRPr="001E68BA">
        <w:rPr>
          <w:rStyle w:val="CharSectNo"/>
        </w:rPr>
        <w:t>201</w:t>
      </w:r>
      <w:r w:rsidRPr="007E1F9A">
        <w:tab/>
        <w:t>Assessment of monetary value or attributable amount</w:t>
      </w:r>
      <w:bookmarkEnd w:id="242"/>
    </w:p>
    <w:p w14:paraId="23633FAB" w14:textId="77777777"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14:paraId="318E3BD8" w14:textId="77777777"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14:paraId="389A9434" w14:textId="77777777" w:rsidR="00DB6E47" w:rsidRPr="003D647F" w:rsidRDefault="00DB6E47" w:rsidP="00DB6E47">
      <w:pPr>
        <w:pStyle w:val="PageBreak"/>
      </w:pPr>
      <w:r w:rsidRPr="003D647F">
        <w:br w:type="page"/>
      </w:r>
    </w:p>
    <w:p w14:paraId="1D34545A" w14:textId="77777777" w:rsidR="00DB6E47" w:rsidRPr="001E68BA" w:rsidRDefault="00DB6E47" w:rsidP="00DB6E47">
      <w:pPr>
        <w:pStyle w:val="AH1Chapter"/>
      </w:pPr>
      <w:bookmarkStart w:id="243" w:name="_Toc75868792"/>
      <w:r w:rsidRPr="001E68BA">
        <w:rPr>
          <w:rStyle w:val="CharChapNo"/>
        </w:rPr>
        <w:lastRenderedPageBreak/>
        <w:t xml:space="preserve">Chapter 6 </w:t>
      </w:r>
      <w:r w:rsidRPr="00A95F9A">
        <w:rPr>
          <w:rFonts w:ascii="Helvetica" w:hAnsi="Helvetica" w:cs="Helvetica"/>
          <w:iCs/>
          <w:sz w:val="36"/>
          <w:szCs w:val="36"/>
        </w:rPr>
        <w:tab/>
      </w:r>
      <w:r w:rsidRPr="001E68BA">
        <w:rPr>
          <w:rStyle w:val="CharChapText"/>
          <w:rFonts w:ascii="Helvetica" w:hAnsi="Helvetica" w:cs="Helvetica"/>
          <w:iCs/>
          <w:sz w:val="36"/>
          <w:szCs w:val="36"/>
        </w:rPr>
        <w:t>Vehicle operations—driver fatigue</w:t>
      </w:r>
      <w:bookmarkEnd w:id="243"/>
    </w:p>
    <w:p w14:paraId="7B94C2C7" w14:textId="77777777" w:rsidR="00DB6E47" w:rsidRPr="001E68BA" w:rsidRDefault="00DB6E47" w:rsidP="00DB6E47">
      <w:pPr>
        <w:pStyle w:val="AH2Part"/>
      </w:pPr>
      <w:bookmarkStart w:id="244" w:name="_Toc75868793"/>
      <w:r w:rsidRPr="001E68BA">
        <w:rPr>
          <w:rStyle w:val="CharPartNo"/>
        </w:rPr>
        <w:t xml:space="preserve">Part 6.1 </w:t>
      </w:r>
      <w:r w:rsidRPr="00A95F9A">
        <w:rPr>
          <w:rFonts w:ascii="Helvetica" w:hAnsi="Helvetica" w:cs="Helvetica"/>
          <w:iCs/>
          <w:szCs w:val="32"/>
        </w:rPr>
        <w:tab/>
      </w:r>
      <w:r w:rsidRPr="001E68BA">
        <w:rPr>
          <w:rStyle w:val="CharPartText"/>
          <w:rFonts w:ascii="Helvetica" w:hAnsi="Helvetica" w:cs="Helvetica"/>
          <w:iCs/>
          <w:szCs w:val="32"/>
        </w:rPr>
        <w:t>Preliminary</w:t>
      </w:r>
      <w:bookmarkEnd w:id="244"/>
    </w:p>
    <w:p w14:paraId="15015471" w14:textId="77777777" w:rsidR="00271C9D" w:rsidRDefault="00271C9D" w:rsidP="00271C9D">
      <w:pPr>
        <w:pStyle w:val="Placeholder"/>
        <w:suppressLineNumbers/>
      </w:pPr>
      <w:r>
        <w:rPr>
          <w:rStyle w:val="CharDivNo"/>
          <w:rFonts w:eastAsiaTheme="minorEastAsia"/>
        </w:rPr>
        <w:t xml:space="preserve">  </w:t>
      </w:r>
      <w:r>
        <w:rPr>
          <w:rStyle w:val="CharDivText"/>
        </w:rPr>
        <w:t xml:space="preserve">  </w:t>
      </w:r>
    </w:p>
    <w:p w14:paraId="6F11282C" w14:textId="77777777" w:rsidR="00DB6E47" w:rsidRPr="007E1F9A" w:rsidRDefault="00DB6E47" w:rsidP="00DB6E47">
      <w:pPr>
        <w:pStyle w:val="AH5Sec"/>
      </w:pPr>
      <w:bookmarkStart w:id="245" w:name="_Toc75868794"/>
      <w:r w:rsidRPr="001E68BA">
        <w:rPr>
          <w:rStyle w:val="CharSectNo"/>
        </w:rPr>
        <w:t>220</w:t>
      </w:r>
      <w:r w:rsidRPr="007E1F9A">
        <w:tab/>
        <w:t>Main purpose of Ch 6</w:t>
      </w:r>
      <w:bookmarkEnd w:id="245"/>
    </w:p>
    <w:p w14:paraId="003F17E0" w14:textId="77777777"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14:paraId="0F839178" w14:textId="77777777" w:rsidR="00DB6E47" w:rsidRPr="009B0C0B" w:rsidRDefault="00DB6E47" w:rsidP="00DB6E47">
      <w:pPr>
        <w:pStyle w:val="Amain"/>
      </w:pPr>
      <w:r w:rsidRPr="009B0C0B">
        <w:tab/>
        <w:t>(2)</w:t>
      </w:r>
      <w:r w:rsidRPr="009B0C0B">
        <w:tab/>
        <w:t>The main purpose is achieved by—</w:t>
      </w:r>
    </w:p>
    <w:p w14:paraId="457058B3" w14:textId="77777777"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14:paraId="0207A467" w14:textId="77777777"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14:paraId="7A3AB325" w14:textId="77777777"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14:paraId="38F78755" w14:textId="77777777"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14:paraId="0B0FA039" w14:textId="77777777" w:rsidR="00DB6E47" w:rsidRPr="005441A8" w:rsidRDefault="00DB6E47" w:rsidP="00DB6E47">
      <w:pPr>
        <w:pStyle w:val="Apara"/>
      </w:pPr>
      <w:r w:rsidRPr="005441A8">
        <w:tab/>
        <w:t>(e)</w:t>
      </w:r>
      <w:r w:rsidRPr="005441A8">
        <w:tab/>
        <w:t>providing for recording the work times and rest times of drivers, amongst other things.</w:t>
      </w:r>
    </w:p>
    <w:p w14:paraId="71826419" w14:textId="77777777" w:rsidR="00DB6E47" w:rsidRPr="007E1F9A" w:rsidRDefault="00DB6E47" w:rsidP="00DB6E47">
      <w:pPr>
        <w:pStyle w:val="AH5Sec"/>
      </w:pPr>
      <w:bookmarkStart w:id="246" w:name="_Toc75868795"/>
      <w:r w:rsidRPr="001E68BA">
        <w:rPr>
          <w:rStyle w:val="CharSectNo"/>
        </w:rPr>
        <w:lastRenderedPageBreak/>
        <w:t>221</w:t>
      </w:r>
      <w:r w:rsidRPr="007E1F9A">
        <w:tab/>
        <w:t>Definitions for Ch 6</w:t>
      </w:r>
      <w:bookmarkEnd w:id="246"/>
    </w:p>
    <w:p w14:paraId="32471888" w14:textId="77777777" w:rsidR="00DB6E47" w:rsidRPr="00271C9D" w:rsidRDefault="00DB6E47" w:rsidP="00271C9D">
      <w:pPr>
        <w:pStyle w:val="Amainreturn"/>
        <w:keepNext/>
      </w:pPr>
      <w:r w:rsidRPr="00271C9D">
        <w:t>In this Chapter—</w:t>
      </w:r>
    </w:p>
    <w:p w14:paraId="6C84E036" w14:textId="77777777" w:rsidR="00DB6E47" w:rsidRPr="00041046" w:rsidRDefault="00DB6E47" w:rsidP="003F0CDD">
      <w:pPr>
        <w:pStyle w:val="aDef"/>
        <w:keepNext/>
        <w:rPr>
          <w:bCs/>
        </w:rPr>
      </w:pPr>
      <w:r w:rsidRPr="00041046">
        <w:rPr>
          <w:rStyle w:val="charBoldItals"/>
        </w:rPr>
        <w:t>100km work</w:t>
      </w:r>
      <w:r w:rsidRPr="00041046">
        <w:t xml:space="preserve"> has the meaning given by section 289(1).</w:t>
      </w:r>
    </w:p>
    <w:p w14:paraId="409A6A68" w14:textId="77777777" w:rsidR="00DB6E47" w:rsidRPr="00041046" w:rsidRDefault="00DB6E47" w:rsidP="00DB6E47">
      <w:pPr>
        <w:pStyle w:val="aDef"/>
        <w:rPr>
          <w:bCs/>
        </w:rPr>
      </w:pPr>
      <w:r w:rsidRPr="00041046">
        <w:rPr>
          <w:rStyle w:val="charBoldItals"/>
        </w:rPr>
        <w:t>100+km work</w:t>
      </w:r>
      <w:r w:rsidRPr="00041046">
        <w:t xml:space="preserve"> has the meaning given by section 289(2).</w:t>
      </w:r>
    </w:p>
    <w:p w14:paraId="7EF0FC1B" w14:textId="77777777"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14:paraId="7E04A053" w14:textId="77777777" w:rsidR="00DB6E47" w:rsidRPr="00041046" w:rsidRDefault="00DB6E47" w:rsidP="00DB6E47">
      <w:pPr>
        <w:pStyle w:val="aDef"/>
        <w:rPr>
          <w:bCs/>
        </w:rPr>
      </w:pPr>
      <w:r w:rsidRPr="00041046">
        <w:rPr>
          <w:rStyle w:val="charBoldItals"/>
        </w:rPr>
        <w:t>AFM hours</w:t>
      </w:r>
      <w:r w:rsidRPr="00041046">
        <w:t xml:space="preserve"> has the meaning given by section 257.</w:t>
      </w:r>
    </w:p>
    <w:p w14:paraId="12878E8F" w14:textId="77777777"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14:paraId="7574C7E8" w14:textId="77777777" w:rsidR="00DB6E47" w:rsidRPr="007E3B80" w:rsidRDefault="00DB6E47" w:rsidP="007E3B80">
      <w:pPr>
        <w:pStyle w:val="aDef"/>
      </w:pPr>
      <w:r w:rsidRPr="007E3B80">
        <w:rPr>
          <w:rStyle w:val="charBoldItals"/>
        </w:rPr>
        <w:t>approved sleeper berth</w:t>
      </w:r>
      <w:r w:rsidRPr="007E3B80">
        <w:t xml:space="preserve"> means—</w:t>
      </w:r>
    </w:p>
    <w:p w14:paraId="1C2605D2"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14:paraId="79BA0A8C" w14:textId="77777777" w:rsidR="00DB6E47" w:rsidRPr="007E3B80" w:rsidRDefault="00DB6E47" w:rsidP="00DB6E47">
      <w:pPr>
        <w:pStyle w:val="aDefpara"/>
      </w:pPr>
      <w:r w:rsidRPr="007E3B80">
        <w:tab/>
        <w:t>(b)</w:t>
      </w:r>
      <w:r w:rsidRPr="007E3B80">
        <w:tab/>
        <w:t>for a fatigue-regulated bus—a driver’s sleeper berth that—</w:t>
      </w:r>
    </w:p>
    <w:p w14:paraId="7133A514" w14:textId="77777777"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14:paraId="6550D2CB" w14:textId="77777777" w:rsidR="00DB6E47" w:rsidRPr="007E3B80" w:rsidRDefault="00DB6E47" w:rsidP="007E3B80">
      <w:pPr>
        <w:pStyle w:val="aDefsubpara"/>
      </w:pPr>
      <w:r w:rsidRPr="007E3B80">
        <w:tab/>
        <w:t>(ii)</w:t>
      </w:r>
      <w:r w:rsidRPr="007E3B80">
        <w:tab/>
        <w:t>is able to be used by the driver when resting.</w:t>
      </w:r>
    </w:p>
    <w:p w14:paraId="68B3B08D" w14:textId="77777777" w:rsidR="00DB6E47" w:rsidRPr="00041046" w:rsidRDefault="00DB6E47" w:rsidP="00DB6E47">
      <w:pPr>
        <w:pStyle w:val="aDef"/>
        <w:rPr>
          <w:bCs/>
        </w:rPr>
      </w:pPr>
      <w:r w:rsidRPr="00041046">
        <w:rPr>
          <w:rStyle w:val="charBoldItals"/>
        </w:rPr>
        <w:t>BFM hours</w:t>
      </w:r>
      <w:r w:rsidRPr="00041046">
        <w:t xml:space="preserve"> has the meaning given by section 253.</w:t>
      </w:r>
    </w:p>
    <w:p w14:paraId="50890643" w14:textId="77777777"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14:paraId="33C2078A" w14:textId="77777777" w:rsidR="00DB6E47" w:rsidRPr="00041046" w:rsidRDefault="00DB6E47" w:rsidP="00271C9D">
      <w:pPr>
        <w:pStyle w:val="aDef"/>
        <w:keepNext/>
        <w:rPr>
          <w:bCs/>
        </w:rPr>
      </w:pPr>
      <w:r w:rsidRPr="00041046">
        <w:rPr>
          <w:rStyle w:val="charBoldItals"/>
        </w:rPr>
        <w:lastRenderedPageBreak/>
        <w:t>cause of fatigue</w:t>
      </w:r>
      <w:r w:rsidRPr="00041046">
        <w:t xml:space="preserve"> means any factor that could cause or contribute to a person being fatigued while driving a fatigue-regulated heavy vehicle on a road (whether or not the cause arises while the person is at work).</w:t>
      </w:r>
    </w:p>
    <w:p w14:paraId="35A812BF" w14:textId="77777777" w:rsidR="00DB6E47" w:rsidRPr="00C96203" w:rsidRDefault="00DB6E47" w:rsidP="00DB6E47">
      <w:pPr>
        <w:pStyle w:val="aExamHdgss"/>
      </w:pPr>
      <w:r w:rsidRPr="00C96203">
        <w:rPr>
          <w:rFonts w:cs="Times"/>
          <w:bCs/>
          <w:iCs/>
        </w:rPr>
        <w:t>Examples—</w:t>
      </w:r>
    </w:p>
    <w:p w14:paraId="0BE40C85" w14:textId="77777777" w:rsidR="00DB6E47" w:rsidRPr="00C96203" w:rsidRDefault="00DB6E47" w:rsidP="00271C9D">
      <w:pPr>
        <w:pStyle w:val="aExamBulletss"/>
        <w:keepNext/>
      </w:pPr>
      <w:r w:rsidRPr="00C96203">
        <w:t xml:space="preserve">• </w:t>
      </w:r>
      <w:r w:rsidRPr="00C96203">
        <w:tab/>
        <w:t>physical or mental exertion</w:t>
      </w:r>
    </w:p>
    <w:p w14:paraId="46C109B5" w14:textId="77777777" w:rsidR="00DB6E47" w:rsidRPr="00C96203" w:rsidRDefault="00DB6E47" w:rsidP="003F0CDD">
      <w:pPr>
        <w:pStyle w:val="aExamBulletss"/>
        <w:keepNext/>
      </w:pPr>
      <w:r w:rsidRPr="00C96203">
        <w:t xml:space="preserve">• </w:t>
      </w:r>
      <w:r w:rsidRPr="00C96203">
        <w:tab/>
        <w:t>long periods of time awake</w:t>
      </w:r>
    </w:p>
    <w:p w14:paraId="769E31DA" w14:textId="77777777" w:rsidR="00DB6E47" w:rsidRPr="00C96203" w:rsidRDefault="00DB6E47" w:rsidP="003F0CDD">
      <w:pPr>
        <w:pStyle w:val="aExamBulletss"/>
        <w:keepNext/>
      </w:pPr>
      <w:r w:rsidRPr="00C96203">
        <w:t xml:space="preserve">• </w:t>
      </w:r>
      <w:r w:rsidRPr="00C96203">
        <w:tab/>
        <w:t>not enough sleep or not enough restorative sleep</w:t>
      </w:r>
    </w:p>
    <w:p w14:paraId="2DEB74E1" w14:textId="77777777" w:rsidR="00DB6E47" w:rsidRPr="00C96203" w:rsidRDefault="00DB6E47" w:rsidP="00DB6E47">
      <w:pPr>
        <w:pStyle w:val="aExamBulletss"/>
      </w:pPr>
      <w:r w:rsidRPr="00C96203">
        <w:t xml:space="preserve">• </w:t>
      </w:r>
      <w:r w:rsidRPr="00C96203">
        <w:tab/>
        <w:t>not enough rest time</w:t>
      </w:r>
    </w:p>
    <w:p w14:paraId="3CEF98CE" w14:textId="77777777" w:rsidR="00DB6E47" w:rsidRPr="00C96203" w:rsidRDefault="00DB6E47" w:rsidP="00DB6E47">
      <w:pPr>
        <w:pStyle w:val="aExamBulletss"/>
      </w:pPr>
      <w:r w:rsidRPr="00C96203">
        <w:t xml:space="preserve">• </w:t>
      </w:r>
      <w:r w:rsidRPr="00C96203">
        <w:tab/>
        <w:t>a person’s circadian rhythm (body clock)</w:t>
      </w:r>
    </w:p>
    <w:p w14:paraId="4EC5F219" w14:textId="77777777" w:rsidR="00DB6E47" w:rsidRPr="00C96203" w:rsidRDefault="00DB6E47" w:rsidP="00DB6E47">
      <w:pPr>
        <w:pStyle w:val="aExamBulletss"/>
      </w:pPr>
      <w:r w:rsidRPr="00C96203">
        <w:t xml:space="preserve">• </w:t>
      </w:r>
      <w:r w:rsidRPr="00C96203">
        <w:tab/>
        <w:t>environmental stress factors, including heat, noise, vibrations</w:t>
      </w:r>
    </w:p>
    <w:p w14:paraId="1AE58C11" w14:textId="77777777" w:rsidR="00DB6E47" w:rsidRPr="00C96203" w:rsidRDefault="00DB6E47" w:rsidP="00DB6E47">
      <w:pPr>
        <w:pStyle w:val="aExamBulletss"/>
      </w:pPr>
      <w:r w:rsidRPr="00C96203">
        <w:t xml:space="preserve">• </w:t>
      </w:r>
      <w:r w:rsidRPr="00C96203">
        <w:tab/>
        <w:t>personal health</w:t>
      </w:r>
    </w:p>
    <w:p w14:paraId="733B19A0" w14:textId="77777777" w:rsidR="00DB6E47" w:rsidRPr="00041046" w:rsidRDefault="00DB6E47" w:rsidP="00DB6E47">
      <w:pPr>
        <w:pStyle w:val="aDef"/>
        <w:rPr>
          <w:bCs/>
        </w:rPr>
      </w:pPr>
      <w:r w:rsidRPr="00041046">
        <w:rPr>
          <w:rStyle w:val="charBoldItals"/>
        </w:rPr>
        <w:t>corresponding fatigue law</w:t>
      </w:r>
      <w:r w:rsidRPr="00041046">
        <w:t>—</w:t>
      </w:r>
    </w:p>
    <w:p w14:paraId="3D530AD5" w14:textId="77777777"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14:paraId="35D36306" w14:textId="77777777"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14:paraId="098AA843" w14:textId="77777777"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14:paraId="2765C5F8"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14:paraId="06687458" w14:textId="77777777" w:rsidR="00DB6E47" w:rsidRPr="007E3B80" w:rsidRDefault="00DB6E47" w:rsidP="00DB6E47">
      <w:pPr>
        <w:pStyle w:val="aDefpara"/>
      </w:pPr>
      <w:r w:rsidRPr="007E3B80">
        <w:tab/>
        <w:t>(b)</w:t>
      </w:r>
      <w:r w:rsidRPr="007E3B80">
        <w:tab/>
        <w:t>is part of an instrument; or</w:t>
      </w:r>
    </w:p>
    <w:p w14:paraId="7043FEC0" w14:textId="77777777" w:rsidR="00DB6E47" w:rsidRPr="007E3B80" w:rsidRDefault="00DB6E47" w:rsidP="00DB6E47">
      <w:pPr>
        <w:pStyle w:val="aDefpara"/>
      </w:pPr>
      <w:r w:rsidRPr="007E3B80">
        <w:tab/>
        <w:t>(c)</w:t>
      </w:r>
      <w:r w:rsidRPr="007E3B80">
        <w:tab/>
        <w:t>is part of an instrument and the whole or part of 1 or more other instruments.</w:t>
      </w:r>
    </w:p>
    <w:p w14:paraId="7B910116" w14:textId="77777777"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14:paraId="04E39438" w14:textId="77777777"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 xml:space="preserve">meaning given </w:t>
      </w:r>
      <w:r w:rsidR="003F0CDD">
        <w:t>by section </w:t>
      </w:r>
      <w:r w:rsidR="007E3B80">
        <w:t>338(2)</w:t>
      </w:r>
      <w:r w:rsidRPr="00041046">
        <w:t>(b).</w:t>
      </w:r>
    </w:p>
    <w:p w14:paraId="29B9D920" w14:textId="77777777" w:rsidR="00DB6E47" w:rsidRDefault="00DB6E47" w:rsidP="00DB6E47">
      <w:pPr>
        <w:pStyle w:val="aDef"/>
      </w:pPr>
      <w:r w:rsidRPr="00041046">
        <w:rPr>
          <w:rStyle w:val="charBoldItals"/>
        </w:rPr>
        <w:lastRenderedPageBreak/>
        <w:t>electronic recording system</w:t>
      </w:r>
      <w:r w:rsidRPr="00041046">
        <w:t xml:space="preserve"> means a system of recording information electronically.</w:t>
      </w:r>
    </w:p>
    <w:p w14:paraId="59CB5D9E" w14:textId="77777777" w:rsidR="00880594" w:rsidRPr="00880594" w:rsidRDefault="00880594" w:rsidP="00DB6E47">
      <w:pPr>
        <w:pStyle w:val="aDef"/>
      </w:pPr>
      <w:r w:rsidRPr="00880594">
        <w:rPr>
          <w:rStyle w:val="charBoldItals"/>
        </w:rPr>
        <w:t>electronic work diary</w:t>
      </w:r>
      <w:r w:rsidRPr="00880594">
        <w:t>, in relation to a fatigue-regulated heavy vehicle, means all or part of an approved electronic recording system that is fitted to or used in relation to the vehicle to record information a driver of the vehicle is required by this Law to record in a work diary for the purposes of this Law.</w:t>
      </w:r>
    </w:p>
    <w:p w14:paraId="69D34AB1" w14:textId="77777777" w:rsidR="00DB6E47" w:rsidRPr="00041046" w:rsidRDefault="00DB6E47" w:rsidP="00DB6E47">
      <w:pPr>
        <w:pStyle w:val="aDef"/>
        <w:rPr>
          <w:bCs/>
        </w:rPr>
      </w:pPr>
      <w:r w:rsidRPr="00041046">
        <w:rPr>
          <w:rStyle w:val="charBoldItals"/>
        </w:rPr>
        <w:t>entry</w:t>
      </w:r>
      <w:r w:rsidRPr="00041046">
        <w:t>, in a work record, means anything written</w:t>
      </w:r>
      <w:r w:rsidR="00880594" w:rsidRPr="00880594">
        <w:t xml:space="preserve"> or otherwise recorded</w:t>
      </w:r>
      <w:r w:rsidRPr="00880594">
        <w:t xml:space="preserve"> </w:t>
      </w:r>
      <w:r w:rsidRPr="00041046">
        <w:t>in the work record.</w:t>
      </w:r>
    </w:p>
    <w:p w14:paraId="69E54F66" w14:textId="77777777"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14:paraId="1D23F9DD" w14:textId="77777777" w:rsidR="00DB6E47" w:rsidRPr="00041046" w:rsidRDefault="00DB6E47" w:rsidP="00DB6E47">
      <w:pPr>
        <w:pStyle w:val="aDef"/>
        <w:rPr>
          <w:bCs/>
        </w:rPr>
      </w:pPr>
      <w:r w:rsidRPr="00041046">
        <w:rPr>
          <w:rStyle w:val="charBoldItals"/>
        </w:rPr>
        <w:t>fatigue</w:t>
      </w:r>
      <w:r w:rsidRPr="00041046">
        <w:t xml:space="preserve"> has the meaning given by section 223.</w:t>
      </w:r>
    </w:p>
    <w:p w14:paraId="083545CA" w14:textId="77777777"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14:paraId="7EC31A30" w14:textId="77777777"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an approved intelligent transport system, means a person on whom there is an obligation, imposed by Chapter 7, to report a malfunction of or tampering with the system to the Regulator.</w:t>
      </w:r>
    </w:p>
    <w:p w14:paraId="1DD0B267" w14:textId="77777777" w:rsidR="00DB6E47" w:rsidRPr="00041046" w:rsidRDefault="00DB6E47" w:rsidP="00271C9D">
      <w:pPr>
        <w:pStyle w:val="aDef"/>
        <w:keepNext/>
        <w:rPr>
          <w:bCs/>
        </w:rPr>
      </w:pPr>
      <w:r w:rsidRPr="00041046">
        <w:rPr>
          <w:rStyle w:val="charBoldItals"/>
        </w:rPr>
        <w:t>loading manager</w:t>
      </w:r>
      <w:r w:rsidRPr="00041046">
        <w:t>—</w:t>
      </w:r>
    </w:p>
    <w:p w14:paraId="6A58E2C5" w14:textId="77777777" w:rsidR="00DB6E47" w:rsidRPr="00C96203" w:rsidRDefault="00DB6E47" w:rsidP="00271C9D">
      <w:pPr>
        <w:pStyle w:val="aNote"/>
        <w:keepNext/>
      </w:pPr>
      <w:r w:rsidRPr="00FF4454">
        <w:rPr>
          <w:rStyle w:val="charItals"/>
        </w:rPr>
        <w:t>Note</w:t>
      </w:r>
      <w:r w:rsidRPr="00C96203">
        <w:rPr>
          <w:rFonts w:cs="Times"/>
          <w:bCs/>
          <w:iCs/>
        </w:rPr>
        <w:t>—</w:t>
      </w:r>
    </w:p>
    <w:p w14:paraId="6F009919" w14:textId="77777777"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w:t>
      </w:r>
    </w:p>
    <w:p w14:paraId="04FE45C1" w14:textId="77777777"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14:paraId="29C69F5B" w14:textId="77777777"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14:paraId="43DC4046" w14:textId="77777777"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14:paraId="739A8B94"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14:paraId="0AE997EB" w14:textId="77777777" w:rsidR="00DB6E47" w:rsidRPr="007E3B80" w:rsidRDefault="00DB6E47" w:rsidP="00DB6E47">
      <w:pPr>
        <w:pStyle w:val="aDefpara"/>
      </w:pPr>
      <w:r w:rsidRPr="007E3B80">
        <w:lastRenderedPageBreak/>
        <w:tab/>
        <w:t>(b)</w:t>
      </w:r>
      <w:r w:rsidRPr="007E3B80">
        <w:tab/>
        <w:t>does not perform 1 or more functions required under this Chapter; or</w:t>
      </w:r>
    </w:p>
    <w:p w14:paraId="3E75BC42" w14:textId="77777777"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14:paraId="45C3F80F" w14:textId="77777777" w:rsidR="00DB6E47" w:rsidRPr="007E3B80" w:rsidRDefault="00DB6E47" w:rsidP="00DB6E47">
      <w:pPr>
        <w:pStyle w:val="aDefpara"/>
      </w:pPr>
      <w:r w:rsidRPr="007E3B80">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14:paraId="0A102740" w14:textId="77777777" w:rsidR="00DB6E47" w:rsidRPr="00C96203" w:rsidRDefault="00DB6E47" w:rsidP="00DB6E47">
      <w:pPr>
        <w:pStyle w:val="aExamHdgss"/>
      </w:pPr>
      <w:r w:rsidRPr="00C96203">
        <w:rPr>
          <w:rFonts w:cs="Times"/>
          <w:bCs/>
          <w:iCs/>
        </w:rPr>
        <w:t>Examples of an electronic work diary malfunctioning—</w:t>
      </w:r>
    </w:p>
    <w:p w14:paraId="28BE86E3" w14:textId="77777777" w:rsidR="00DB6E47" w:rsidRPr="00C96203" w:rsidRDefault="00DB6E47" w:rsidP="00DB6E47">
      <w:pPr>
        <w:pStyle w:val="aExamBulletss"/>
      </w:pPr>
      <w:r w:rsidRPr="00C96203">
        <w:t xml:space="preserve">• </w:t>
      </w:r>
      <w:r w:rsidRPr="00C96203">
        <w:tab/>
        <w:t>corruption of data held in the electronic work diary</w:t>
      </w:r>
    </w:p>
    <w:p w14:paraId="304974A1" w14:textId="77777777" w:rsidR="00DB6E47" w:rsidRPr="00C96203" w:rsidRDefault="00DB6E47" w:rsidP="00DB6E47">
      <w:pPr>
        <w:pStyle w:val="aExamBulletss"/>
      </w:pPr>
      <w:r w:rsidRPr="00C96203">
        <w:t xml:space="preserve">• </w:t>
      </w:r>
      <w:r w:rsidRPr="00C96203">
        <w:tab/>
        <w:t>a software program fault</w:t>
      </w:r>
    </w:p>
    <w:p w14:paraId="0D0C06E1" w14:textId="77777777" w:rsidR="00DB6E47" w:rsidRPr="00C96203" w:rsidRDefault="00DB6E47" w:rsidP="00DB6E47">
      <w:pPr>
        <w:pStyle w:val="aExamBulletss"/>
      </w:pPr>
      <w:r w:rsidRPr="00C96203">
        <w:t xml:space="preserve">• </w:t>
      </w:r>
      <w:r w:rsidRPr="00C96203">
        <w:tab/>
        <w:t>physical damage that impairs the functioning of the electronic work diary</w:t>
      </w:r>
    </w:p>
    <w:p w14:paraId="217096AB" w14:textId="77777777" w:rsidR="00DB6E47" w:rsidRPr="00C96203" w:rsidRDefault="00DB6E47" w:rsidP="00DB6E47">
      <w:pPr>
        <w:pStyle w:val="aExamHdgss"/>
      </w:pPr>
      <w:r w:rsidRPr="00C96203">
        <w:t>Example of an odometer malfunctioning—</w:t>
      </w:r>
    </w:p>
    <w:p w14:paraId="7750E90C" w14:textId="77777777" w:rsidR="00DB6E47" w:rsidRPr="00C96203" w:rsidRDefault="00DB6E47" w:rsidP="00DB6E47">
      <w:pPr>
        <w:pStyle w:val="aExamBulletss"/>
      </w:pPr>
      <w:r w:rsidRPr="00C96203">
        <w:t xml:space="preserve">• </w:t>
      </w:r>
      <w:r w:rsidRPr="00C96203">
        <w:tab/>
        <w:t>an odometer that no longer keeps an accurate record of distance travelled</w:t>
      </w:r>
    </w:p>
    <w:p w14:paraId="760963C6" w14:textId="77777777"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14:paraId="61458ADB" w14:textId="77777777"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14:paraId="43ECCB00" w14:textId="77777777" w:rsidR="00DB6E47" w:rsidRPr="00C96203" w:rsidRDefault="00DB6E47" w:rsidP="00271C9D">
      <w:pPr>
        <w:pStyle w:val="aNote"/>
        <w:keepNext/>
      </w:pPr>
      <w:r w:rsidRPr="00FF4454">
        <w:rPr>
          <w:rStyle w:val="charItals"/>
        </w:rPr>
        <w:t>Note</w:t>
      </w:r>
      <w:r w:rsidRPr="00C96203">
        <w:rPr>
          <w:rFonts w:cs="Times"/>
          <w:bCs/>
          <w:iCs/>
        </w:rPr>
        <w:t>—</w:t>
      </w:r>
    </w:p>
    <w:p w14:paraId="6E3497DD" w14:textId="77777777"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14:paraId="72B2E375" w14:textId="77777777"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14:paraId="53CCE82E" w14:textId="77777777"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14:paraId="76F3FD1B"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14:paraId="0941F131" w14:textId="77777777" w:rsidR="00DB6E47" w:rsidRPr="007E3B80" w:rsidRDefault="00DB6E47" w:rsidP="00DB6E47">
      <w:pPr>
        <w:pStyle w:val="aDefpara"/>
      </w:pPr>
      <w:r w:rsidRPr="007E3B80">
        <w:tab/>
        <w:t>(b)</w:t>
      </w:r>
      <w:r w:rsidRPr="007E3B80">
        <w:tab/>
        <w:t>a law containing provisions that substantially correspond to the provisions of this Chapter is in force.</w:t>
      </w:r>
    </w:p>
    <w:p w14:paraId="41CEAC5C" w14:textId="77777777" w:rsidR="00DB6E47" w:rsidRPr="00041046" w:rsidRDefault="00DB6E47" w:rsidP="00DB6E47">
      <w:pPr>
        <w:pStyle w:val="aDef"/>
        <w:rPr>
          <w:bCs/>
        </w:rPr>
      </w:pPr>
      <w:r w:rsidRPr="00041046">
        <w:rPr>
          <w:rStyle w:val="charBoldItals"/>
        </w:rPr>
        <w:t>record keeper</w:t>
      </w:r>
      <w:r w:rsidRPr="00041046">
        <w:t xml:space="preserve"> has the meaning given by section 317.</w:t>
      </w:r>
    </w:p>
    <w:p w14:paraId="30B70ACF" w14:textId="77777777"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14:paraId="79266251" w14:textId="77777777" w:rsidR="00DB6E47" w:rsidRPr="00041046" w:rsidRDefault="00DB6E47" w:rsidP="00DB6E47">
      <w:pPr>
        <w:pStyle w:val="aDef"/>
        <w:rPr>
          <w:bCs/>
        </w:rPr>
      </w:pPr>
      <w:r w:rsidRPr="00041046">
        <w:rPr>
          <w:rStyle w:val="charBoldItals"/>
        </w:rPr>
        <w:lastRenderedPageBreak/>
        <w:t>rest</w:t>
      </w:r>
      <w:r w:rsidRPr="00041046">
        <w:t>, in relation to a fatigue-regulated heavy vehicle, means not work in relation to a fatigue-regulated heavy vehicle.</w:t>
      </w:r>
    </w:p>
    <w:p w14:paraId="5096A354" w14:textId="77777777" w:rsidR="00DB6E47" w:rsidRPr="00041046" w:rsidRDefault="00DB6E47" w:rsidP="00DB6E47">
      <w:pPr>
        <w:pStyle w:val="aDef"/>
        <w:rPr>
          <w:bCs/>
        </w:rPr>
      </w:pPr>
      <w:r w:rsidRPr="00041046">
        <w:rPr>
          <w:rStyle w:val="charBoldItals"/>
        </w:rPr>
        <w:t>rest time</w:t>
      </w:r>
      <w:r w:rsidRPr="00041046">
        <w:t>, for the driver of a fatigue-regulated heavy vehicle, means any time that is not work time for the driver.</w:t>
      </w:r>
    </w:p>
    <w:p w14:paraId="3E04A88E" w14:textId="77777777"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14:paraId="53C31DA9" w14:textId="77777777"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the sign manifests itself before, during or after the driver drove the vehicle).</w:t>
      </w:r>
    </w:p>
    <w:p w14:paraId="7F55C092" w14:textId="77777777" w:rsidR="00DB6E47" w:rsidRPr="00C96203" w:rsidRDefault="00DB6E47" w:rsidP="00271C9D">
      <w:pPr>
        <w:pStyle w:val="aExamHdgss"/>
      </w:pPr>
      <w:r w:rsidRPr="00C96203">
        <w:rPr>
          <w:rFonts w:cs="Times"/>
          <w:bCs/>
          <w:iCs/>
        </w:rPr>
        <w:t>Examples—</w:t>
      </w:r>
    </w:p>
    <w:p w14:paraId="17C99BA0" w14:textId="77777777" w:rsidR="00DB6E47" w:rsidRPr="00C96203" w:rsidRDefault="00DB6E47" w:rsidP="00271C9D">
      <w:pPr>
        <w:pStyle w:val="aExamBulletss"/>
        <w:keepNext/>
      </w:pPr>
      <w:r w:rsidRPr="00C96203">
        <w:t xml:space="preserve">• </w:t>
      </w:r>
      <w:r w:rsidRPr="00C96203">
        <w:tab/>
        <w:t>lack of alertness</w:t>
      </w:r>
    </w:p>
    <w:p w14:paraId="2C6402E5" w14:textId="77777777" w:rsidR="00DB6E47" w:rsidRPr="00C96203" w:rsidRDefault="00DB6E47" w:rsidP="00271C9D">
      <w:pPr>
        <w:pStyle w:val="aExamBulletss"/>
        <w:keepNext/>
      </w:pPr>
      <w:r w:rsidRPr="00C96203">
        <w:t xml:space="preserve">• </w:t>
      </w:r>
      <w:r w:rsidRPr="00C96203">
        <w:tab/>
        <w:t>inability to concentrate</w:t>
      </w:r>
    </w:p>
    <w:p w14:paraId="13CFE6C2" w14:textId="77777777" w:rsidR="00DB6E47" w:rsidRPr="00C96203" w:rsidRDefault="00DB6E47" w:rsidP="00271C9D">
      <w:pPr>
        <w:pStyle w:val="aExamBulletss"/>
        <w:keepNext/>
      </w:pPr>
      <w:r w:rsidRPr="00C96203">
        <w:t xml:space="preserve">• </w:t>
      </w:r>
      <w:r w:rsidRPr="00C96203">
        <w:tab/>
        <w:t>reduced ability to recognise or respond to external stimuli</w:t>
      </w:r>
    </w:p>
    <w:p w14:paraId="29D4529B" w14:textId="77777777" w:rsidR="00DB6E47" w:rsidRPr="00C96203" w:rsidRDefault="00DB6E47" w:rsidP="00DB6E47">
      <w:pPr>
        <w:pStyle w:val="aExamBulletss"/>
      </w:pPr>
      <w:r w:rsidRPr="00C96203">
        <w:t xml:space="preserve">• </w:t>
      </w:r>
      <w:r w:rsidRPr="00C96203">
        <w:tab/>
        <w:t>poor judgment or memory</w:t>
      </w:r>
    </w:p>
    <w:p w14:paraId="5171CBA4" w14:textId="77777777" w:rsidR="00DB6E47" w:rsidRPr="00C96203" w:rsidRDefault="00DB6E47" w:rsidP="00DB6E47">
      <w:pPr>
        <w:pStyle w:val="aExamBulletss"/>
      </w:pPr>
      <w:r w:rsidRPr="00C96203">
        <w:t xml:space="preserve">• </w:t>
      </w:r>
      <w:r w:rsidRPr="00C96203">
        <w:tab/>
        <w:t>making more mistakes than usual</w:t>
      </w:r>
    </w:p>
    <w:p w14:paraId="159E296C" w14:textId="77777777" w:rsidR="00DB6E47" w:rsidRPr="00C96203" w:rsidRDefault="00DB6E47" w:rsidP="00DB6E47">
      <w:pPr>
        <w:pStyle w:val="aExamBulletss"/>
      </w:pPr>
      <w:r w:rsidRPr="00C96203">
        <w:t xml:space="preserve">• </w:t>
      </w:r>
      <w:r w:rsidRPr="00C96203">
        <w:tab/>
        <w:t>drowsiness, or falling asleep, at work (including microsleeps)</w:t>
      </w:r>
    </w:p>
    <w:p w14:paraId="6FA7DBB7" w14:textId="77777777" w:rsidR="00DB6E47" w:rsidRPr="00C96203" w:rsidRDefault="00DB6E47" w:rsidP="00DB6E47">
      <w:pPr>
        <w:pStyle w:val="aExamBulletss"/>
      </w:pPr>
      <w:r w:rsidRPr="00C96203">
        <w:t xml:space="preserve">• </w:t>
      </w:r>
      <w:r w:rsidRPr="00C96203">
        <w:tab/>
        <w:t>finding it difficult to keep eyes open</w:t>
      </w:r>
    </w:p>
    <w:p w14:paraId="15A4E043" w14:textId="77777777" w:rsidR="00DB6E47" w:rsidRPr="00C96203" w:rsidRDefault="00DB6E47" w:rsidP="00DB6E47">
      <w:pPr>
        <w:pStyle w:val="aExamBulletss"/>
      </w:pPr>
      <w:r w:rsidRPr="00C96203">
        <w:t xml:space="preserve">• </w:t>
      </w:r>
      <w:r w:rsidRPr="00C96203">
        <w:tab/>
        <w:t>needing more frequent naps than usual</w:t>
      </w:r>
    </w:p>
    <w:p w14:paraId="713C29A7" w14:textId="77777777" w:rsidR="00DB6E47" w:rsidRPr="00C96203" w:rsidRDefault="00DB6E47" w:rsidP="00DB6E47">
      <w:pPr>
        <w:pStyle w:val="aExamBulletss"/>
      </w:pPr>
      <w:r w:rsidRPr="00C96203">
        <w:t xml:space="preserve">• </w:t>
      </w:r>
      <w:r w:rsidRPr="00C96203">
        <w:tab/>
        <w:t>not feeling refreshed after sleep</w:t>
      </w:r>
    </w:p>
    <w:p w14:paraId="2C16D82A" w14:textId="77777777" w:rsidR="00DB6E47" w:rsidRPr="00C96203" w:rsidRDefault="00DB6E47" w:rsidP="00DB6E47">
      <w:pPr>
        <w:pStyle w:val="aExamBulletss"/>
      </w:pPr>
      <w:r w:rsidRPr="00C96203">
        <w:t xml:space="preserve">• </w:t>
      </w:r>
      <w:r w:rsidRPr="00C96203">
        <w:tab/>
        <w:t>excessive head-nodding or yawning</w:t>
      </w:r>
    </w:p>
    <w:p w14:paraId="036F9DB3" w14:textId="77777777" w:rsidR="00DB6E47" w:rsidRPr="00C96203" w:rsidRDefault="00DB6E47" w:rsidP="00DB6E47">
      <w:pPr>
        <w:pStyle w:val="aExamBulletss"/>
      </w:pPr>
      <w:r w:rsidRPr="00C96203">
        <w:t xml:space="preserve">• </w:t>
      </w:r>
      <w:r w:rsidRPr="00C96203">
        <w:tab/>
        <w:t>blurred vision</w:t>
      </w:r>
    </w:p>
    <w:p w14:paraId="6C0198B8" w14:textId="77777777" w:rsidR="00DB6E47" w:rsidRPr="00C96203" w:rsidRDefault="00DB6E47" w:rsidP="00DB6E47">
      <w:pPr>
        <w:pStyle w:val="aExamBulletss"/>
      </w:pPr>
      <w:r w:rsidRPr="00C96203">
        <w:t xml:space="preserve">• </w:t>
      </w:r>
      <w:r w:rsidRPr="00C96203">
        <w:tab/>
        <w:t>mood changes, increased irritability or other changes to the person’s mental health</w:t>
      </w:r>
    </w:p>
    <w:p w14:paraId="144CA9A2" w14:textId="77777777" w:rsidR="00DB6E47" w:rsidRPr="00C96203" w:rsidRDefault="00DB6E47" w:rsidP="00DB6E47">
      <w:pPr>
        <w:pStyle w:val="aExamBulletss"/>
      </w:pPr>
      <w:r w:rsidRPr="00C96203">
        <w:t xml:space="preserve">• </w:t>
      </w:r>
      <w:r w:rsidRPr="00C96203">
        <w:tab/>
        <w:t>changes to the person’s health or fitness</w:t>
      </w:r>
    </w:p>
    <w:p w14:paraId="5C1456C9" w14:textId="77777777"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14:paraId="135239EF" w14:textId="77777777" w:rsidR="00DB6E47" w:rsidRPr="00041046" w:rsidRDefault="00DB6E47" w:rsidP="00DB6E47">
      <w:pPr>
        <w:pStyle w:val="aDef"/>
        <w:rPr>
          <w:bCs/>
        </w:rPr>
      </w:pPr>
      <w:r w:rsidRPr="00041046">
        <w:rPr>
          <w:rStyle w:val="charBoldItals"/>
        </w:rPr>
        <w:t xml:space="preserve">standard hours </w:t>
      </w:r>
      <w:r w:rsidRPr="00041046">
        <w:t>has the meaning given by section 249.</w:t>
      </w:r>
    </w:p>
    <w:p w14:paraId="5485424A" w14:textId="77777777" w:rsidR="00DB6E47" w:rsidRPr="00041046" w:rsidRDefault="00DB6E47" w:rsidP="00750ACD">
      <w:pPr>
        <w:pStyle w:val="aDef"/>
        <w:keepNext/>
        <w:rPr>
          <w:bCs/>
        </w:rPr>
      </w:pPr>
      <w:r w:rsidRPr="00041046">
        <w:rPr>
          <w:rStyle w:val="charBoldItals"/>
        </w:rPr>
        <w:lastRenderedPageBreak/>
        <w:t>stationary rest time</w:t>
      </w:r>
      <w:r w:rsidRPr="00041046">
        <w:t xml:space="preserve"> means rest time a driver spends—</w:t>
      </w:r>
    </w:p>
    <w:p w14:paraId="174D0121" w14:textId="77777777" w:rsidR="00DB6E47" w:rsidRPr="00A41534" w:rsidRDefault="00DB6E47" w:rsidP="00904504">
      <w:pPr>
        <w:pStyle w:val="aDefpara"/>
        <w:keepNext/>
      </w:pPr>
      <w:r w:rsidRPr="00FF4454">
        <w:tab/>
      </w:r>
      <w:r w:rsidRPr="00F04D8E">
        <w:rPr>
          <w:rFonts w:cs="Times"/>
          <w:bCs/>
          <w:iCs/>
        </w:rPr>
        <w:t>(a)</w:t>
      </w:r>
      <w:r w:rsidRPr="00A41534">
        <w:tab/>
        <w:t>out of a fatigue-regulated heavy vehicle; or</w:t>
      </w:r>
    </w:p>
    <w:p w14:paraId="00310637" w14:textId="77777777" w:rsidR="00DB6E47" w:rsidRPr="00A41534" w:rsidRDefault="00DB6E47" w:rsidP="00DB6E47">
      <w:pPr>
        <w:pStyle w:val="aDefpara"/>
      </w:pPr>
      <w:r w:rsidRPr="00A41534">
        <w:tab/>
        <w:t>(b)</w:t>
      </w:r>
      <w:r w:rsidRPr="00A41534">
        <w:tab/>
        <w:t>in an approved sleeper berth of a stationary fatigue-regulated heavy vehicle.</w:t>
      </w:r>
    </w:p>
    <w:p w14:paraId="73C81A6F" w14:textId="77777777"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14:paraId="5EAB05D7" w14:textId="77777777" w:rsidR="00DB6E47" w:rsidRPr="00041046" w:rsidRDefault="00DB6E47" w:rsidP="00DB6E47">
      <w:pPr>
        <w:pStyle w:val="aDef"/>
        <w:rPr>
          <w:bCs/>
        </w:rPr>
      </w:pPr>
      <w:r w:rsidRPr="00041046">
        <w:rPr>
          <w:rStyle w:val="charBoldItals"/>
        </w:rPr>
        <w:t>supplementary record</w:t>
      </w:r>
      <w:r w:rsidRPr="00041046">
        <w:t xml:space="preserve"> means a supplementary record made under section 305.</w:t>
      </w:r>
    </w:p>
    <w:p w14:paraId="620BF886" w14:textId="77777777"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14:paraId="004A0A58" w14:textId="77777777" w:rsidR="00DB6E47" w:rsidRPr="00041046" w:rsidRDefault="00DB6E47" w:rsidP="00DB6E47">
      <w:pPr>
        <w:pStyle w:val="aDef"/>
        <w:rPr>
          <w:bCs/>
        </w:rPr>
      </w:pPr>
      <w:r w:rsidRPr="00041046">
        <w:rPr>
          <w:rStyle w:val="charBoldItals"/>
        </w:rPr>
        <w:t>two-up driving arrangement</w:t>
      </w:r>
      <w:r w:rsidRPr="00041046">
        <w:t xml:space="preserve"> means an arrangement under which 2 persons share the driving of a fatigue-regulated heavy vehicle that has an approved sleeper berth.</w:t>
      </w:r>
    </w:p>
    <w:p w14:paraId="337B8765" w14:textId="77777777" w:rsidR="00DB6E47" w:rsidRPr="00041046" w:rsidRDefault="00DB6E47" w:rsidP="00DB6E47">
      <w:pPr>
        <w:pStyle w:val="aDef"/>
        <w:rPr>
          <w:bCs/>
        </w:rPr>
      </w:pPr>
      <w:r w:rsidRPr="00041046">
        <w:rPr>
          <w:rStyle w:val="charBoldItals"/>
        </w:rPr>
        <w:t>work</w:t>
      </w:r>
      <w:r w:rsidRPr="00041046">
        <w:t>, in relation to a fatigue-regulated heavy vehicle, means—</w:t>
      </w:r>
    </w:p>
    <w:p w14:paraId="2505F4BA" w14:textId="77777777" w:rsidR="00DB6E47" w:rsidRPr="00A41534" w:rsidRDefault="00DB6E47" w:rsidP="00DB6E47">
      <w:pPr>
        <w:pStyle w:val="aDefpara"/>
      </w:pPr>
      <w:r w:rsidRPr="00FF4454">
        <w:tab/>
      </w:r>
      <w:r w:rsidRPr="00F04D8E">
        <w:rPr>
          <w:rFonts w:cs="Times"/>
          <w:bCs/>
          <w:iCs/>
        </w:rPr>
        <w:t>(a)</w:t>
      </w:r>
      <w:r w:rsidRPr="00A41534">
        <w:tab/>
        <w:t>drive a fatigue-regulated heavy vehicle; or</w:t>
      </w:r>
    </w:p>
    <w:p w14:paraId="708A4CEC" w14:textId="77777777" w:rsidR="00DB6E47" w:rsidRPr="00A41534" w:rsidRDefault="00DB6E47" w:rsidP="00DB6E47">
      <w:pPr>
        <w:pStyle w:val="aDefpara"/>
      </w:pPr>
      <w:r w:rsidRPr="00A41534">
        <w:tab/>
        <w:t>(b)</w:t>
      </w:r>
      <w:r w:rsidRPr="00A41534">
        <w:tab/>
        <w:t>instruct another person to drive, or supervise another person driving, a fatigue-regulated heavy vehicle; or</w:t>
      </w:r>
    </w:p>
    <w:p w14:paraId="04B5F346" w14:textId="77777777" w:rsidR="00DB6E47" w:rsidRPr="00A41534" w:rsidRDefault="00DB6E47" w:rsidP="00DB6E47">
      <w:pPr>
        <w:pStyle w:val="aDefpara"/>
      </w:pPr>
      <w:r w:rsidRPr="00A41534">
        <w:tab/>
        <w:t>(c)</w:t>
      </w:r>
      <w:r w:rsidRPr="00A41534">
        <w:tab/>
        <w:t>perform another task relating to the use of a fatigue-regulated heavy vehicle, including, for example—</w:t>
      </w:r>
    </w:p>
    <w:p w14:paraId="53426985" w14:textId="77777777" w:rsidR="00DB6E47" w:rsidRPr="006C3305" w:rsidRDefault="00DB6E47" w:rsidP="00DB6E47">
      <w:pPr>
        <w:pStyle w:val="aDefsubpara"/>
      </w:pPr>
      <w:r>
        <w:tab/>
      </w:r>
      <w:r w:rsidRPr="00F04D8E">
        <w:t>(i)</w:t>
      </w:r>
      <w:r w:rsidRPr="006C3305">
        <w:tab/>
        <w:t>load things onto, or unload things from, the heavy vehicle; and</w:t>
      </w:r>
    </w:p>
    <w:p w14:paraId="35D6E9C9" w14:textId="77777777" w:rsidR="00DB6E47" w:rsidRPr="00A41534" w:rsidRDefault="00DB6E47" w:rsidP="00A41534">
      <w:pPr>
        <w:pStyle w:val="aDefsubpara"/>
      </w:pPr>
      <w:r w:rsidRPr="00A41534">
        <w:tab/>
        <w:t>(ii)</w:t>
      </w:r>
      <w:r w:rsidRPr="00A41534">
        <w:tab/>
        <w:t>inspect, service or repair the heavy vehicle; and</w:t>
      </w:r>
    </w:p>
    <w:p w14:paraId="10D38F07" w14:textId="77777777" w:rsidR="00DB6E47" w:rsidRPr="00A41534" w:rsidRDefault="00DB6E47" w:rsidP="00A41534">
      <w:pPr>
        <w:pStyle w:val="aDefsubpara"/>
      </w:pPr>
      <w:r w:rsidRPr="00A41534">
        <w:tab/>
        <w:t>(iii)</w:t>
      </w:r>
      <w:r w:rsidRPr="00A41534">
        <w:tab/>
        <w:t>inspect or attend to a load on the heavy vehicle; and</w:t>
      </w:r>
    </w:p>
    <w:p w14:paraId="1F22AC34" w14:textId="77777777" w:rsidR="00DB6E47" w:rsidRPr="00A41534" w:rsidRDefault="00DB6E47" w:rsidP="00A41534">
      <w:pPr>
        <w:pStyle w:val="aDefsubpara"/>
      </w:pPr>
      <w:r w:rsidRPr="00A41534">
        <w:tab/>
        <w:t>(iv)</w:t>
      </w:r>
      <w:r w:rsidRPr="00A41534">
        <w:tab/>
        <w:t>if the heavy vehicle is a bus, attend to passengers on the bus; and</w:t>
      </w:r>
    </w:p>
    <w:p w14:paraId="10350443" w14:textId="77777777" w:rsidR="00DB6E47" w:rsidRPr="00A41534" w:rsidRDefault="00DB6E47" w:rsidP="00A41534">
      <w:pPr>
        <w:pStyle w:val="aDefsubpara"/>
      </w:pPr>
      <w:r w:rsidRPr="00A41534">
        <w:tab/>
        <w:t>(v)</w:t>
      </w:r>
      <w:r w:rsidRPr="00A41534">
        <w:tab/>
        <w:t>clean or refuel the heavy vehicle; and</w:t>
      </w:r>
    </w:p>
    <w:p w14:paraId="5CF128BF" w14:textId="77777777" w:rsidR="00DB6E47" w:rsidRPr="00A41534" w:rsidRDefault="00DB6E47" w:rsidP="00750ACD">
      <w:pPr>
        <w:pStyle w:val="aDefsubpara"/>
        <w:keepNext/>
      </w:pPr>
      <w:r w:rsidRPr="00A41534">
        <w:lastRenderedPageBreak/>
        <w:tab/>
        <w:t>(vi)</w:t>
      </w:r>
      <w:r w:rsidRPr="00A41534">
        <w:tab/>
        <w:t>perform marketing tasks in relation to the use of the vehicle; and</w:t>
      </w:r>
    </w:p>
    <w:p w14:paraId="2AB5203F" w14:textId="77777777" w:rsidR="00DB6E47" w:rsidRPr="00C96203" w:rsidRDefault="00DB6E47" w:rsidP="00DB6E47">
      <w:pPr>
        <w:pStyle w:val="aExamHdgss"/>
      </w:pPr>
      <w:r w:rsidRPr="00C96203">
        <w:rPr>
          <w:rFonts w:cs="Times"/>
          <w:bCs/>
          <w:iCs/>
        </w:rPr>
        <w:t>Examples for the purposes of subparagraph (vi)—</w:t>
      </w:r>
    </w:p>
    <w:p w14:paraId="01A2EA35" w14:textId="77777777" w:rsidR="00DB6E47" w:rsidRPr="00C96203" w:rsidRDefault="00DB6E47" w:rsidP="003F0CDD">
      <w:pPr>
        <w:pStyle w:val="aExamBulletss"/>
        <w:keepNext/>
      </w:pPr>
      <w:r w:rsidRPr="00C96203">
        <w:t xml:space="preserve">• </w:t>
      </w:r>
      <w:r w:rsidRPr="00C96203">
        <w:tab/>
        <w:t>arranging for the transport of goods or passengers by the heavy vehicle</w:t>
      </w:r>
    </w:p>
    <w:p w14:paraId="61FF9425" w14:textId="77777777" w:rsidR="00DB6E47" w:rsidRPr="00C96203" w:rsidRDefault="00DB6E47" w:rsidP="00DB6E47">
      <w:pPr>
        <w:pStyle w:val="aExamBulletss"/>
      </w:pPr>
      <w:r w:rsidRPr="00C96203">
        <w:t xml:space="preserve">• </w:t>
      </w:r>
      <w:r w:rsidRPr="00C96203">
        <w:tab/>
        <w:t>canvassing for orders for the transport of goods or passengers by the heavy vehicle</w:t>
      </w:r>
    </w:p>
    <w:p w14:paraId="24E345AE" w14:textId="77777777" w:rsidR="00DB6E47" w:rsidRPr="00A41534" w:rsidRDefault="00DB6E47" w:rsidP="00A41534">
      <w:pPr>
        <w:pStyle w:val="aDefsubpara"/>
      </w:pPr>
      <w:r w:rsidRPr="00A41534">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14:paraId="3DF4FB47" w14:textId="77777777"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14:paraId="7A58AF2D" w14:textId="77777777" w:rsidR="00DB6E47" w:rsidRPr="00A41534" w:rsidRDefault="00DB6E47" w:rsidP="00DB6E47">
      <w:pPr>
        <w:pStyle w:val="aDefpara"/>
      </w:pPr>
      <w:r w:rsidRPr="00F04D8E">
        <w:rPr>
          <w:rFonts w:cs="Times"/>
          <w:bCs/>
          <w:iCs/>
        </w:rPr>
        <w:tab/>
        <w:t>(d)</w:t>
      </w:r>
      <w:r w:rsidRPr="00FF4454">
        <w:rPr>
          <w:rStyle w:val="charBoldItals"/>
        </w:rPr>
        <w:tab/>
      </w:r>
      <w:r w:rsidRPr="00A41534">
        <w:t>occupy the driver’s seat of a fatigue-regulated heavy vehicle while its engine is running.</w:t>
      </w:r>
    </w:p>
    <w:p w14:paraId="37455021" w14:textId="77777777"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14:paraId="791FC259"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14:paraId="526FD1A8" w14:textId="77777777" w:rsidR="00DB6E47" w:rsidRPr="00A41534" w:rsidRDefault="00DB6E47" w:rsidP="00DB6E47">
      <w:pPr>
        <w:pStyle w:val="aDefpara"/>
      </w:pPr>
      <w:r w:rsidRPr="00A41534">
        <w:tab/>
        <w:t>(b)</w:t>
      </w:r>
      <w:r w:rsidRPr="00A41534">
        <w:tab/>
        <w:t>a change from rest time to work time; or</w:t>
      </w:r>
    </w:p>
    <w:p w14:paraId="26CB07A7" w14:textId="77777777" w:rsidR="00DB6E47" w:rsidRPr="00A41534" w:rsidRDefault="00DB6E47" w:rsidP="00DB6E47">
      <w:pPr>
        <w:pStyle w:val="aDefpara"/>
      </w:pPr>
      <w:r w:rsidRPr="00A41534">
        <w:tab/>
        <w:t>(c)</w:t>
      </w:r>
      <w:r w:rsidRPr="00A41534">
        <w:tab/>
        <w:t>a change from being a solo driver to being a driver who is a party to a two-up driving arrangement; or</w:t>
      </w:r>
    </w:p>
    <w:p w14:paraId="55F1618A" w14:textId="77777777" w:rsidR="00DB6E47" w:rsidRPr="00A41534" w:rsidRDefault="00DB6E47" w:rsidP="00DB6E47">
      <w:pPr>
        <w:pStyle w:val="aDefpara"/>
      </w:pPr>
      <w:r w:rsidRPr="00A41534">
        <w:tab/>
        <w:t>(d)</w:t>
      </w:r>
      <w:r w:rsidRPr="00A41534">
        <w:tab/>
        <w:t>a change from being a driver who is a party to a two-up driving arrangement to being a solo driver.</w:t>
      </w:r>
    </w:p>
    <w:p w14:paraId="2837DD1A" w14:textId="77777777"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14:paraId="0229EC7D" w14:textId="77777777" w:rsidR="00DB6E47" w:rsidRPr="00041046" w:rsidRDefault="00DB6E47" w:rsidP="00DB6E47">
      <w:pPr>
        <w:pStyle w:val="aDef"/>
        <w:rPr>
          <w:bCs/>
        </w:rPr>
      </w:pPr>
      <w:r w:rsidRPr="00041046">
        <w:rPr>
          <w:rStyle w:val="charBoldItals"/>
        </w:rPr>
        <w:t>work diary</w:t>
      </w:r>
      <w:r w:rsidRPr="00041046">
        <w:t>, for the driver of a fatigue-regulated heavy vehicle—</w:t>
      </w:r>
    </w:p>
    <w:p w14:paraId="1D623A2C"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14:paraId="5C5E7DC1" w14:textId="77777777" w:rsidR="00DB6E47" w:rsidRPr="00A41534" w:rsidRDefault="00DB6E47" w:rsidP="00DB6E47">
      <w:pPr>
        <w:pStyle w:val="aDefpara"/>
      </w:pPr>
      <w:r w:rsidRPr="00A41534">
        <w:tab/>
        <w:t>(b)</w:t>
      </w:r>
      <w:r w:rsidRPr="00A41534">
        <w:tab/>
        <w:t>for Subdivision 1 of Division 2 of Part 6.4, see section 292.</w:t>
      </w:r>
    </w:p>
    <w:p w14:paraId="300B48CE" w14:textId="77777777" w:rsidR="00DB6E47" w:rsidRPr="00041046" w:rsidRDefault="00DB6E47" w:rsidP="00750ACD">
      <w:pPr>
        <w:pStyle w:val="aDef"/>
        <w:keepNext/>
        <w:rPr>
          <w:bCs/>
        </w:rPr>
      </w:pPr>
      <w:r w:rsidRPr="00041046">
        <w:rPr>
          <w:rStyle w:val="charBoldItals"/>
        </w:rPr>
        <w:lastRenderedPageBreak/>
        <w:t xml:space="preserve">work record </w:t>
      </w:r>
      <w:r w:rsidRPr="00041046">
        <w:t>means—</w:t>
      </w:r>
    </w:p>
    <w:p w14:paraId="3BF4CBB2"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14:paraId="393742BB" w14:textId="77777777" w:rsidR="00DB6E47" w:rsidRPr="00A41534" w:rsidRDefault="00DB6E47" w:rsidP="00DB6E47">
      <w:pPr>
        <w:pStyle w:val="aDefpara"/>
      </w:pPr>
      <w:r w:rsidRPr="00A41534">
        <w:tab/>
        <w:t>(b)</w:t>
      </w:r>
      <w:r w:rsidRPr="00A41534">
        <w:tab/>
        <w:t>a supplementary record; or</w:t>
      </w:r>
    </w:p>
    <w:p w14:paraId="1807DC53" w14:textId="77777777" w:rsidR="00DB6E47" w:rsidRPr="00A41534" w:rsidRDefault="00DB6E47" w:rsidP="00DB6E47">
      <w:pPr>
        <w:pStyle w:val="aDefpara"/>
      </w:pPr>
      <w:r w:rsidRPr="00A41534">
        <w:tab/>
        <w:t>(c)</w:t>
      </w:r>
      <w:r w:rsidRPr="00A41534">
        <w:tab/>
        <w:t>a record required to be made or kept under (or by a condition under) Division 2, 3, 8 or 8A of Part 6.4; or</w:t>
      </w:r>
    </w:p>
    <w:p w14:paraId="009C0E35" w14:textId="77777777" w:rsidR="00DB6E47" w:rsidRPr="00A41534" w:rsidRDefault="00DB6E47" w:rsidP="00DB6E47">
      <w:pPr>
        <w:pStyle w:val="aDefpara"/>
      </w:pPr>
      <w:r w:rsidRPr="00A41534">
        <w:tab/>
        <w:t>(d)</w:t>
      </w:r>
      <w:r w:rsidRPr="00A41534">
        <w:tab/>
        <w:t>a copy of a document, or an entry in a document, mentioned in paragraph (a)</w:t>
      </w:r>
      <w:r w:rsidR="00A41534">
        <w:t xml:space="preserve">, </w:t>
      </w:r>
      <w:r w:rsidRPr="00A41534">
        <w:t>(b)</w:t>
      </w:r>
      <w:r w:rsidR="004E3F26">
        <w:t xml:space="preserve"> </w:t>
      </w:r>
      <w:r w:rsidRPr="00A41534">
        <w:t>or (c).</w:t>
      </w:r>
    </w:p>
    <w:p w14:paraId="7DD9C79D" w14:textId="77777777"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14:paraId="26CBD35D" w14:textId="77777777" w:rsidR="00DB6E47" w:rsidRPr="00041046" w:rsidRDefault="00DB6E47" w:rsidP="00DB6E47">
      <w:pPr>
        <w:pStyle w:val="aDef"/>
        <w:rPr>
          <w:bCs/>
        </w:rPr>
      </w:pPr>
      <w:r w:rsidRPr="00041046">
        <w:rPr>
          <w:rStyle w:val="charBoldItals"/>
        </w:rPr>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14:paraId="7478696E" w14:textId="77777777" w:rsidR="00DB6E47" w:rsidRPr="007E1F9A" w:rsidRDefault="00DB6E47" w:rsidP="00DB6E47">
      <w:pPr>
        <w:pStyle w:val="AH5Sec"/>
      </w:pPr>
      <w:bookmarkStart w:id="247" w:name="_Toc75868796"/>
      <w:r w:rsidRPr="001E68BA">
        <w:rPr>
          <w:rStyle w:val="CharSectNo"/>
        </w:rPr>
        <w:t>222</w:t>
      </w:r>
      <w:r w:rsidRPr="007E1F9A">
        <w:tab/>
        <w:t>Categories of breaches</w:t>
      </w:r>
      <w:bookmarkEnd w:id="247"/>
    </w:p>
    <w:p w14:paraId="4A718836" w14:textId="77777777"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14:paraId="00836526" w14:textId="77777777"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14:paraId="4BCC1B00" w14:textId="77777777"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14:paraId="7034B1AE" w14:textId="77777777"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14:paraId="30914DFB" w14:textId="77777777" w:rsidR="00DB6E47" w:rsidRPr="003D647F" w:rsidRDefault="00DB6E47" w:rsidP="00DB6E47">
      <w:pPr>
        <w:pStyle w:val="PageBreak"/>
      </w:pPr>
      <w:r w:rsidRPr="003D647F">
        <w:br w:type="page"/>
      </w:r>
    </w:p>
    <w:p w14:paraId="51697411" w14:textId="77777777" w:rsidR="00DB6E47" w:rsidRPr="001E68BA" w:rsidRDefault="00DB6E47" w:rsidP="00DB6E47">
      <w:pPr>
        <w:pStyle w:val="AH2Part"/>
      </w:pPr>
      <w:bookmarkStart w:id="248" w:name="_Toc75868797"/>
      <w:r w:rsidRPr="001E68BA">
        <w:rPr>
          <w:rStyle w:val="CharPartNo"/>
        </w:rPr>
        <w:lastRenderedPageBreak/>
        <w:t xml:space="preserve">Part 6.2 </w:t>
      </w:r>
      <w:r w:rsidRPr="00A95F9A">
        <w:rPr>
          <w:rFonts w:ascii="Helvetica" w:hAnsi="Helvetica" w:cs="Helvetica"/>
          <w:iCs/>
          <w:szCs w:val="32"/>
        </w:rPr>
        <w:tab/>
      </w:r>
      <w:r w:rsidRPr="001E68BA">
        <w:rPr>
          <w:rStyle w:val="CharPartText"/>
          <w:rFonts w:ascii="Helvetica" w:hAnsi="Helvetica" w:cs="Helvetica"/>
          <w:iCs/>
          <w:szCs w:val="32"/>
        </w:rPr>
        <w:t>Duties relating to fatigue</w:t>
      </w:r>
      <w:bookmarkEnd w:id="248"/>
    </w:p>
    <w:p w14:paraId="5596A0DE" w14:textId="77777777" w:rsidR="00DB6E47" w:rsidRPr="001E68BA" w:rsidRDefault="00DB6E47" w:rsidP="00DB6E47">
      <w:pPr>
        <w:pStyle w:val="AH3Div"/>
      </w:pPr>
      <w:bookmarkStart w:id="249" w:name="_Toc75868798"/>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249"/>
    </w:p>
    <w:p w14:paraId="0EA645AF" w14:textId="77777777" w:rsidR="00DB6E47" w:rsidRPr="007E1F9A" w:rsidRDefault="00DB6E47" w:rsidP="00DB6E47">
      <w:pPr>
        <w:pStyle w:val="AH5Sec"/>
      </w:pPr>
      <w:bookmarkStart w:id="250" w:name="_Toc75868799"/>
      <w:r w:rsidRPr="001E68BA">
        <w:rPr>
          <w:rStyle w:val="CharSectNo"/>
        </w:rPr>
        <w:t>223</w:t>
      </w:r>
      <w:r w:rsidRPr="007E1F9A">
        <w:tab/>
        <w:t>What is fatigue</w:t>
      </w:r>
      <w:bookmarkEnd w:id="250"/>
    </w:p>
    <w:p w14:paraId="1BCC06AB" w14:textId="77777777"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14:paraId="7D289B85" w14:textId="77777777" w:rsidR="00DB6E47" w:rsidRPr="00A41534" w:rsidRDefault="00DB6E47" w:rsidP="00DB6E47">
      <w:pPr>
        <w:pStyle w:val="aDefpara"/>
      </w:pPr>
      <w:r w:rsidRPr="00FF4454">
        <w:tab/>
      </w:r>
      <w:r w:rsidRPr="00F04D8E">
        <w:rPr>
          <w:rFonts w:cs="Times"/>
          <w:bCs/>
          <w:iCs/>
        </w:rPr>
        <w:t>(a)</w:t>
      </w:r>
      <w:r w:rsidRPr="00A41534">
        <w:tab/>
        <w:t>feeling sleepy; and</w:t>
      </w:r>
    </w:p>
    <w:p w14:paraId="19E32F83" w14:textId="77777777" w:rsidR="00DB6E47" w:rsidRPr="00A41534" w:rsidRDefault="00DB6E47" w:rsidP="00DB6E47">
      <w:pPr>
        <w:pStyle w:val="aDefpara"/>
      </w:pPr>
      <w:r w:rsidRPr="00A41534">
        <w:tab/>
        <w:t>(b)</w:t>
      </w:r>
      <w:r w:rsidRPr="00A41534">
        <w:tab/>
        <w:t>feeling physically or mentally tired, weary or drowsy; and</w:t>
      </w:r>
    </w:p>
    <w:p w14:paraId="3BA2612C" w14:textId="77777777" w:rsidR="00DB6E47" w:rsidRPr="00A41534" w:rsidRDefault="00DB6E47" w:rsidP="00DB6E47">
      <w:pPr>
        <w:pStyle w:val="aDefpara"/>
      </w:pPr>
      <w:r w:rsidRPr="00A41534">
        <w:tab/>
        <w:t>(c)</w:t>
      </w:r>
      <w:r w:rsidRPr="00A41534">
        <w:tab/>
        <w:t>feeling exhausted or lacking energy; and</w:t>
      </w:r>
    </w:p>
    <w:p w14:paraId="5F76B1BE" w14:textId="77777777"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14:paraId="678DC147" w14:textId="77777777"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14:paraId="443CB947" w14:textId="77777777" w:rsidR="00DB6E47" w:rsidRPr="007E1F9A" w:rsidRDefault="00DB6E47" w:rsidP="00DB6E47">
      <w:pPr>
        <w:pStyle w:val="AH5Sec"/>
      </w:pPr>
      <w:bookmarkStart w:id="251" w:name="_Toc75868800"/>
      <w:r w:rsidRPr="001E68BA">
        <w:rPr>
          <w:rStyle w:val="CharSectNo"/>
        </w:rPr>
        <w:t>224</w:t>
      </w:r>
      <w:r w:rsidRPr="007E1F9A">
        <w:tab/>
        <w:t>Matters court may consider in deciding whether person was fatigued</w:t>
      </w:r>
      <w:bookmarkEnd w:id="251"/>
    </w:p>
    <w:p w14:paraId="689CB5A1" w14:textId="77777777"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14:paraId="5EF0BD59" w14:textId="77777777" w:rsidR="00DB6E47" w:rsidRPr="006C3305" w:rsidRDefault="00DB6E47" w:rsidP="00DB6E47">
      <w:pPr>
        <w:pStyle w:val="Apara"/>
      </w:pPr>
      <w:r>
        <w:tab/>
      </w:r>
      <w:r w:rsidRPr="00352CBD">
        <w:t>(a)</w:t>
      </w:r>
      <w:r w:rsidRPr="006C3305">
        <w:tab/>
        <w:t>what is commonly understood as being fatigued;</w:t>
      </w:r>
    </w:p>
    <w:p w14:paraId="549CF3B2" w14:textId="77777777" w:rsidR="00DB6E47" w:rsidRPr="005441A8" w:rsidRDefault="00DB6E47" w:rsidP="00DB6E47">
      <w:pPr>
        <w:pStyle w:val="Apara"/>
      </w:pPr>
      <w:r w:rsidRPr="005441A8">
        <w:tab/>
        <w:t>(b)</w:t>
      </w:r>
      <w:r w:rsidRPr="005441A8">
        <w:tab/>
        <w:t>the causes of fatigue;</w:t>
      </w:r>
    </w:p>
    <w:p w14:paraId="243DD0E0" w14:textId="77777777" w:rsidR="00DB6E47" w:rsidRPr="005441A8" w:rsidRDefault="00DB6E47" w:rsidP="00DB6E47">
      <w:pPr>
        <w:pStyle w:val="Apara"/>
      </w:pPr>
      <w:r w:rsidRPr="005441A8">
        <w:tab/>
        <w:t>(c)</w:t>
      </w:r>
      <w:r w:rsidRPr="005441A8">
        <w:tab/>
        <w:t>the signs of fatigue;</w:t>
      </w:r>
    </w:p>
    <w:p w14:paraId="7282F9B6" w14:textId="77777777" w:rsidR="00DB6E47" w:rsidRPr="005441A8" w:rsidRDefault="00DB6E47" w:rsidP="00DB6E47">
      <w:pPr>
        <w:pStyle w:val="Apara"/>
      </w:pPr>
      <w:r w:rsidRPr="005441A8">
        <w:tab/>
        <w:t>(d)</w:t>
      </w:r>
      <w:r w:rsidRPr="005441A8">
        <w:tab/>
        <w:t>any relevant body of fatigue knowledge;</w:t>
      </w:r>
    </w:p>
    <w:p w14:paraId="25B2C13E" w14:textId="77777777" w:rsidR="00DB6E47" w:rsidRPr="005441A8" w:rsidRDefault="00DB6E47" w:rsidP="00DB6E47">
      <w:pPr>
        <w:pStyle w:val="Apara"/>
      </w:pPr>
      <w:r w:rsidRPr="005441A8">
        <w:tab/>
        <w:t>(e)</w:t>
      </w:r>
      <w:r w:rsidRPr="005441A8">
        <w:tab/>
        <w:t>any other matter prescribed by the national regulations.</w:t>
      </w:r>
    </w:p>
    <w:p w14:paraId="55AC2065" w14:textId="77777777"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14:paraId="4763975C" w14:textId="77777777" w:rsidR="00DB6E47" w:rsidRPr="007E1F9A" w:rsidRDefault="00DB6E47" w:rsidP="00DB6E47">
      <w:pPr>
        <w:pStyle w:val="AH5Sec"/>
      </w:pPr>
      <w:bookmarkStart w:id="252" w:name="_Toc75868801"/>
      <w:r w:rsidRPr="001E68BA">
        <w:rPr>
          <w:rStyle w:val="CharSectNo"/>
        </w:rPr>
        <w:lastRenderedPageBreak/>
        <w:t>225</w:t>
      </w:r>
      <w:r w:rsidRPr="007E1F9A">
        <w:tab/>
        <w:t>What is impaired by fatigue</w:t>
      </w:r>
      <w:bookmarkEnd w:id="252"/>
    </w:p>
    <w:p w14:paraId="52B28800" w14:textId="77777777"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14:paraId="26185134" w14:textId="77777777" w:rsidR="00DB6E47" w:rsidRPr="007E1F9A" w:rsidRDefault="00DB6E47" w:rsidP="00DB6E47">
      <w:pPr>
        <w:pStyle w:val="AH5Sec"/>
      </w:pPr>
      <w:bookmarkStart w:id="253" w:name="_Toc75868802"/>
      <w:r w:rsidRPr="001E68BA">
        <w:rPr>
          <w:rStyle w:val="CharSectNo"/>
        </w:rPr>
        <w:t>226</w:t>
      </w:r>
      <w:r w:rsidRPr="007E1F9A">
        <w:tab/>
        <w:t>Matters court may consider in deciding whether person was impaired by fatigue</w:t>
      </w:r>
      <w:bookmarkEnd w:id="253"/>
    </w:p>
    <w:p w14:paraId="0DEFEC45" w14:textId="77777777"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14:paraId="4847C545" w14:textId="77777777"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14:paraId="0467B65F" w14:textId="77777777" w:rsidR="00DB6E47" w:rsidRPr="005441A8" w:rsidRDefault="00DB6E47" w:rsidP="00DB6E47">
      <w:pPr>
        <w:pStyle w:val="Apara"/>
      </w:pPr>
      <w:r w:rsidRPr="005441A8">
        <w:tab/>
        <w:t>(b)</w:t>
      </w:r>
      <w:r w:rsidRPr="005441A8">
        <w:tab/>
        <w:t>any behaviour exhibited by the driver that may have resulted from the driver being impaired by fatigue;</w:t>
      </w:r>
    </w:p>
    <w:p w14:paraId="19CC06DF" w14:textId="77777777" w:rsidR="00DB6E47" w:rsidRPr="00C96203" w:rsidRDefault="00DB6E47" w:rsidP="00DB6E47">
      <w:pPr>
        <w:pStyle w:val="aExamHdgss"/>
      </w:pPr>
      <w:r w:rsidRPr="00C96203">
        <w:rPr>
          <w:rFonts w:cs="Times"/>
          <w:bCs/>
          <w:iCs/>
        </w:rPr>
        <w:t>Examples for the purposes of paragraph (b)—</w:t>
      </w:r>
    </w:p>
    <w:p w14:paraId="433060DE" w14:textId="77777777" w:rsidR="00DB6E47" w:rsidRPr="00C96203" w:rsidRDefault="00DB6E47" w:rsidP="00DB6E47">
      <w:pPr>
        <w:pStyle w:val="aExamBulletss"/>
      </w:pPr>
      <w:r w:rsidRPr="00C96203">
        <w:t xml:space="preserve">• </w:t>
      </w:r>
      <w:r w:rsidRPr="00C96203">
        <w:tab/>
        <w:t>the circumstances of any incident, crash or near miss</w:t>
      </w:r>
    </w:p>
    <w:p w14:paraId="320105E8" w14:textId="77777777" w:rsidR="00DB6E47" w:rsidRPr="00C96203" w:rsidRDefault="00DB6E47" w:rsidP="00DB6E47">
      <w:pPr>
        <w:pStyle w:val="aExamBulletss"/>
      </w:pPr>
      <w:r w:rsidRPr="00C96203">
        <w:t xml:space="preserve">• </w:t>
      </w:r>
      <w:r w:rsidRPr="00C96203">
        <w:tab/>
        <w:t>poor driving judgement</w:t>
      </w:r>
    </w:p>
    <w:p w14:paraId="6C4C6647" w14:textId="77777777"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14:paraId="49FC9932" w14:textId="77777777" w:rsidR="00DB6E47" w:rsidRPr="005441A8" w:rsidRDefault="00DB6E47" w:rsidP="00DB6E47">
      <w:pPr>
        <w:pStyle w:val="Apara"/>
      </w:pPr>
      <w:r w:rsidRPr="005441A8">
        <w:tab/>
        <w:t>(c)</w:t>
      </w:r>
      <w:r w:rsidRPr="005441A8">
        <w:tab/>
        <w:t>the nature and extent of any physical or mental exertion by the driver;</w:t>
      </w:r>
    </w:p>
    <w:p w14:paraId="7A8DE01D" w14:textId="77777777" w:rsidR="00DB6E47" w:rsidRPr="005441A8" w:rsidRDefault="00DB6E47" w:rsidP="00DB6E47">
      <w:pPr>
        <w:pStyle w:val="Apara"/>
      </w:pPr>
      <w:r w:rsidRPr="005441A8">
        <w:tab/>
        <w:t>(d)</w:t>
      </w:r>
      <w:r w:rsidRPr="005441A8">
        <w:tab/>
        <w:t>whether the driver was in breach of the driver’s work and rest hours option.</w:t>
      </w:r>
    </w:p>
    <w:p w14:paraId="2FDBA748" w14:textId="77777777"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14:paraId="18AD3A9E" w14:textId="77777777"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14:paraId="48AE817C" w14:textId="77777777"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14:paraId="69AA53D3" w14:textId="77777777" w:rsidR="00DB6E47" w:rsidRPr="005441A8" w:rsidRDefault="00DB6E47" w:rsidP="00DB6E47">
      <w:pPr>
        <w:pStyle w:val="Apara"/>
      </w:pPr>
      <w:r w:rsidRPr="005441A8">
        <w:tab/>
        <w:t>(b)</w:t>
      </w:r>
      <w:r w:rsidRPr="005441A8">
        <w:tab/>
        <w:t>any other law.</w:t>
      </w:r>
    </w:p>
    <w:p w14:paraId="465EC76E" w14:textId="77777777" w:rsidR="00DB6E47" w:rsidRPr="001E68BA" w:rsidRDefault="00DB6E47" w:rsidP="00DB6E47">
      <w:pPr>
        <w:pStyle w:val="AH3Div"/>
      </w:pPr>
      <w:bookmarkStart w:id="254" w:name="_Toc75868803"/>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Duty to avoid fatigue</w:t>
      </w:r>
      <w:bookmarkEnd w:id="254"/>
    </w:p>
    <w:p w14:paraId="3D159184" w14:textId="77777777" w:rsidR="00DB6E47" w:rsidRPr="007E1F9A" w:rsidRDefault="00DB6E47" w:rsidP="00DB6E47">
      <w:pPr>
        <w:pStyle w:val="AH5Sec"/>
      </w:pPr>
      <w:bookmarkStart w:id="255" w:name="_Toc75868804"/>
      <w:r w:rsidRPr="001E68BA">
        <w:rPr>
          <w:rStyle w:val="CharSectNo"/>
        </w:rPr>
        <w:t>228</w:t>
      </w:r>
      <w:r w:rsidRPr="007E1F9A">
        <w:tab/>
        <w:t>Duty of driver to avoid driving while fatigued</w:t>
      </w:r>
      <w:bookmarkEnd w:id="255"/>
    </w:p>
    <w:p w14:paraId="7F7C4486" w14:textId="77777777" w:rsidR="00DB6E47" w:rsidRPr="009B0C0B" w:rsidRDefault="00DB6E47" w:rsidP="00DB6E47">
      <w:pPr>
        <w:pStyle w:val="Amain"/>
      </w:pPr>
      <w:r w:rsidRPr="009B0C0B">
        <w:tab/>
        <w:t>(1)</w:t>
      </w:r>
      <w:r w:rsidRPr="009B0C0B">
        <w:tab/>
        <w:t>A person must not drive a fatigue-regulated heavy vehicle on a road while the person is impaired by fatigue.</w:t>
      </w:r>
    </w:p>
    <w:p w14:paraId="5D5DC522" w14:textId="77777777" w:rsidR="00DB6E47" w:rsidRPr="006C3305" w:rsidRDefault="00DB6E47" w:rsidP="00DB6E47">
      <w:pPr>
        <w:pStyle w:val="Penalty"/>
      </w:pPr>
      <w:r w:rsidRPr="006C3305">
        <w:t>Maximum penalty—$6000.</w:t>
      </w:r>
    </w:p>
    <w:p w14:paraId="71609E50" w14:textId="77777777"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14:paraId="22A651A9" w14:textId="77777777" w:rsidR="00DB6E47" w:rsidRPr="005441A8" w:rsidRDefault="00DB6E47" w:rsidP="00DB6E47">
      <w:pPr>
        <w:pStyle w:val="Apara"/>
      </w:pPr>
      <w:r w:rsidRPr="005441A8">
        <w:tab/>
        <w:t>(a)</w:t>
      </w:r>
      <w:r w:rsidRPr="005441A8">
        <w:tab/>
        <w:t>the same conduct; or</w:t>
      </w:r>
    </w:p>
    <w:p w14:paraId="619777C4" w14:textId="77777777" w:rsidR="00DB6E47" w:rsidRPr="005441A8" w:rsidRDefault="00DB6E47" w:rsidP="00DB6E47">
      <w:pPr>
        <w:pStyle w:val="Apara"/>
      </w:pPr>
      <w:r w:rsidRPr="005441A8">
        <w:tab/>
        <w:t>(b)</w:t>
      </w:r>
      <w:r w:rsidRPr="005441A8">
        <w:tab/>
        <w:t>the same kind of conduct occurring during the same journey;</w:t>
      </w:r>
    </w:p>
    <w:p w14:paraId="0ADA7CF6" w14:textId="77777777" w:rsidR="00DB6E47" w:rsidRPr="00F40DD7" w:rsidRDefault="00DB6E47" w:rsidP="00DB6E47">
      <w:pPr>
        <w:pStyle w:val="Amainreturn"/>
      </w:pPr>
      <w:r w:rsidRPr="00F40DD7">
        <w:t>the court must discharge the proceedings against the driver.</w:t>
      </w:r>
    </w:p>
    <w:p w14:paraId="7AF8AC46" w14:textId="77777777"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14:paraId="30F60180" w14:textId="77777777" w:rsidR="00DB6E47" w:rsidRPr="005441A8" w:rsidRDefault="00DB6E47" w:rsidP="00DB6E47">
      <w:pPr>
        <w:pStyle w:val="Apara"/>
      </w:pPr>
      <w:r w:rsidRPr="005441A8">
        <w:tab/>
        <w:t>(a)</w:t>
      </w:r>
      <w:r w:rsidRPr="005441A8">
        <w:tab/>
        <w:t>the same conduct; or</w:t>
      </w:r>
    </w:p>
    <w:p w14:paraId="68A45FF1" w14:textId="77777777" w:rsidR="00DB6E47" w:rsidRPr="005441A8" w:rsidRDefault="00DB6E47" w:rsidP="00DB6E47">
      <w:pPr>
        <w:pStyle w:val="Apara"/>
      </w:pPr>
      <w:r w:rsidRPr="005441A8">
        <w:tab/>
        <w:t>(b)</w:t>
      </w:r>
      <w:r w:rsidRPr="005441A8">
        <w:tab/>
        <w:t>the same kind of conduct occurring during the same journey;</w:t>
      </w:r>
    </w:p>
    <w:p w14:paraId="05019598" w14:textId="77777777" w:rsidR="00DB6E47" w:rsidRPr="00A41534" w:rsidRDefault="00DB6E47" w:rsidP="00A41534">
      <w:pPr>
        <w:pStyle w:val="Amainreturn"/>
      </w:pPr>
      <w:r w:rsidRPr="00A41534">
        <w:t>the court dealing with the other offence must discharge the proceedings against the driver for the other offence.</w:t>
      </w:r>
    </w:p>
    <w:p w14:paraId="28D4910E" w14:textId="77777777" w:rsidR="00DB6E47" w:rsidRPr="009B0C0B" w:rsidRDefault="00DB6E47" w:rsidP="00DB6E47">
      <w:pPr>
        <w:pStyle w:val="Amain"/>
      </w:pPr>
      <w:r w:rsidRPr="009B0C0B">
        <w:lastRenderedPageBreak/>
        <w:tab/>
        <w:t>(4)</w:t>
      </w:r>
      <w:r w:rsidRPr="009B0C0B">
        <w:tab/>
        <w:t>In this section—</w:t>
      </w:r>
    </w:p>
    <w:p w14:paraId="7DCD9FB2" w14:textId="77777777"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14:paraId="54747928" w14:textId="77777777" w:rsidR="00DB6E47" w:rsidRPr="003D647F" w:rsidRDefault="00DB6E47" w:rsidP="00DB6E47">
      <w:pPr>
        <w:pStyle w:val="PageBreak"/>
      </w:pPr>
      <w:r w:rsidRPr="003D647F">
        <w:br w:type="page"/>
      </w:r>
    </w:p>
    <w:p w14:paraId="1358D95D" w14:textId="77777777" w:rsidR="00DB6E47" w:rsidRPr="001E68BA" w:rsidRDefault="00DB6E47" w:rsidP="00DB6E47">
      <w:pPr>
        <w:pStyle w:val="AH2Part"/>
      </w:pPr>
      <w:bookmarkStart w:id="256" w:name="_Toc75868805"/>
      <w:r w:rsidRPr="001E68BA">
        <w:rPr>
          <w:rStyle w:val="CharPartNo"/>
        </w:rPr>
        <w:lastRenderedPageBreak/>
        <w:t xml:space="preserve">Part 6.3 </w:t>
      </w:r>
      <w:r w:rsidRPr="00A95F9A">
        <w:rPr>
          <w:rFonts w:ascii="Helvetica" w:hAnsi="Helvetica" w:cs="Helvetica"/>
          <w:iCs/>
          <w:szCs w:val="32"/>
        </w:rPr>
        <w:tab/>
      </w:r>
      <w:r w:rsidRPr="001E68BA">
        <w:rPr>
          <w:rStyle w:val="CharPartText"/>
          <w:rFonts w:ascii="Helvetica" w:hAnsi="Helvetica" w:cs="Helvetica"/>
          <w:iCs/>
          <w:szCs w:val="32"/>
        </w:rPr>
        <w:t>Requirements relating to work time and rest time</w:t>
      </w:r>
      <w:bookmarkEnd w:id="256"/>
    </w:p>
    <w:p w14:paraId="5297727E" w14:textId="77777777" w:rsidR="00DB6E47" w:rsidRPr="001E68BA" w:rsidRDefault="00DB6E47" w:rsidP="00DB6E47">
      <w:pPr>
        <w:pStyle w:val="AH3Div"/>
      </w:pPr>
      <w:bookmarkStart w:id="257" w:name="_Toc75868806"/>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257"/>
    </w:p>
    <w:p w14:paraId="17101DF9" w14:textId="77777777" w:rsidR="00DB6E47" w:rsidRPr="007E1F9A" w:rsidRDefault="00DB6E47" w:rsidP="00DB6E47">
      <w:pPr>
        <w:pStyle w:val="AH5Sec"/>
      </w:pPr>
      <w:bookmarkStart w:id="258" w:name="_Toc75868807"/>
      <w:r w:rsidRPr="001E68BA">
        <w:rPr>
          <w:rStyle w:val="CharSectNo"/>
        </w:rPr>
        <w:t>243</w:t>
      </w:r>
      <w:r w:rsidRPr="007E1F9A">
        <w:tab/>
        <w:t>What is a driver’s work and rest hours option</w:t>
      </w:r>
      <w:bookmarkEnd w:id="258"/>
    </w:p>
    <w:p w14:paraId="605A96E6" w14:textId="77777777"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14:paraId="0E5BCD4D" w14:textId="77777777"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14:paraId="72DFAAFB" w14:textId="77777777" w:rsidR="00DB6E47" w:rsidRPr="005441A8" w:rsidRDefault="00DB6E47" w:rsidP="00DB6E47">
      <w:pPr>
        <w:pStyle w:val="Apara"/>
      </w:pPr>
      <w:r w:rsidRPr="005441A8">
        <w:tab/>
        <w:t>(a)</w:t>
      </w:r>
      <w:r w:rsidRPr="005441A8">
        <w:tab/>
        <w:t>the standard work and rest arrangements, which—</w:t>
      </w:r>
    </w:p>
    <w:p w14:paraId="09AF5F3D" w14:textId="77777777"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14:paraId="27E56AF9" w14:textId="77777777" w:rsidR="00DB6E47" w:rsidRPr="00516F02" w:rsidRDefault="00DB6E47" w:rsidP="00DB6E47">
      <w:pPr>
        <w:pStyle w:val="Asubpara"/>
      </w:pPr>
      <w:r w:rsidRPr="00516F02">
        <w:tab/>
        <w:t>(ii)</w:t>
      </w:r>
      <w:r w:rsidRPr="00516F02">
        <w:tab/>
        <w:t>are known as ‘standard hours’; or</w:t>
      </w:r>
    </w:p>
    <w:p w14:paraId="274594B2" w14:textId="77777777" w:rsidR="00DB6E47" w:rsidRPr="005441A8" w:rsidRDefault="00DB6E47" w:rsidP="00DB6E47">
      <w:pPr>
        <w:pStyle w:val="Apara"/>
      </w:pPr>
      <w:r w:rsidRPr="005441A8">
        <w:tab/>
        <w:t>(b)</w:t>
      </w:r>
      <w:r w:rsidRPr="005441A8">
        <w:tab/>
        <w:t>the BFM work and rest arrangements, which—</w:t>
      </w:r>
    </w:p>
    <w:p w14:paraId="33663A05" w14:textId="77777777" w:rsidR="00DB6E47" w:rsidRPr="00516F02" w:rsidRDefault="00DB6E47" w:rsidP="00DB6E47">
      <w:pPr>
        <w:pStyle w:val="Asubpara"/>
      </w:pPr>
      <w:r w:rsidRPr="00516F02">
        <w:tab/>
        <w:t>(i)</w:t>
      </w:r>
      <w:r w:rsidRPr="00516F02">
        <w:tab/>
        <w:t>apply to drivers of fatigue-regulated heavy vehicles operating under a BFM accreditation; and</w:t>
      </w:r>
    </w:p>
    <w:p w14:paraId="73CCA4FC" w14:textId="77777777" w:rsidR="00DB6E47" w:rsidRPr="00516F02" w:rsidRDefault="00DB6E47" w:rsidP="00DB6E47">
      <w:pPr>
        <w:pStyle w:val="Asubpara"/>
      </w:pPr>
      <w:r w:rsidRPr="00516F02">
        <w:tab/>
        <w:t>(ii)</w:t>
      </w:r>
      <w:r w:rsidRPr="00516F02">
        <w:tab/>
        <w:t>are known as ‘BFM hours’; or</w:t>
      </w:r>
    </w:p>
    <w:p w14:paraId="0CE24937" w14:textId="77777777" w:rsidR="00DB6E47" w:rsidRPr="005441A8" w:rsidRDefault="00DB6E47" w:rsidP="00DB6E47">
      <w:pPr>
        <w:pStyle w:val="Apara"/>
      </w:pPr>
      <w:r w:rsidRPr="005441A8">
        <w:tab/>
        <w:t>(c)</w:t>
      </w:r>
      <w:r w:rsidRPr="005441A8">
        <w:tab/>
        <w:t>the AFM work and rest arrangements, which—</w:t>
      </w:r>
    </w:p>
    <w:p w14:paraId="601F8B96" w14:textId="77777777" w:rsidR="00DB6E47" w:rsidRPr="00516F02" w:rsidRDefault="00DB6E47" w:rsidP="00DB6E47">
      <w:pPr>
        <w:pStyle w:val="Asubpara"/>
      </w:pPr>
      <w:r w:rsidRPr="00516F02">
        <w:tab/>
        <w:t>(i)</w:t>
      </w:r>
      <w:r w:rsidRPr="00516F02">
        <w:tab/>
        <w:t>apply to drivers of fatigue-regulated heavy vehicles operating under an AFM accreditation; and</w:t>
      </w:r>
    </w:p>
    <w:p w14:paraId="353AD3B5" w14:textId="77777777" w:rsidR="00DB6E47" w:rsidRPr="00516F02" w:rsidRDefault="00DB6E47" w:rsidP="00DB6E47">
      <w:pPr>
        <w:pStyle w:val="Asubpara"/>
      </w:pPr>
      <w:r w:rsidRPr="00516F02">
        <w:tab/>
        <w:t>(ii)</w:t>
      </w:r>
      <w:r w:rsidRPr="00516F02">
        <w:tab/>
        <w:t>are known as ‘AFM hours’; or</w:t>
      </w:r>
    </w:p>
    <w:p w14:paraId="2CD894E8" w14:textId="77777777" w:rsidR="00DB6E47" w:rsidRPr="005441A8" w:rsidRDefault="00DB6E47" w:rsidP="00DB6E47">
      <w:pPr>
        <w:pStyle w:val="Apara"/>
      </w:pPr>
      <w:r w:rsidRPr="005441A8">
        <w:tab/>
        <w:t>(d)</w:t>
      </w:r>
      <w:r w:rsidRPr="005441A8">
        <w:tab/>
        <w:t>the maximum work times and minimum rest times stated in a work and rest hours exemption, which—</w:t>
      </w:r>
    </w:p>
    <w:p w14:paraId="0BD54D12" w14:textId="77777777" w:rsidR="00DB6E47" w:rsidRPr="00516F02" w:rsidRDefault="00DB6E47" w:rsidP="00DB6E47">
      <w:pPr>
        <w:pStyle w:val="Asubpara"/>
      </w:pPr>
      <w:r w:rsidRPr="00516F02">
        <w:tab/>
        <w:t>(i)</w:t>
      </w:r>
      <w:r w:rsidRPr="00516F02">
        <w:tab/>
        <w:t>apply to drivers of fatigue-regulated heavy vehicles operating under the exemption; and</w:t>
      </w:r>
    </w:p>
    <w:p w14:paraId="10FA5547" w14:textId="77777777" w:rsidR="00DB6E47" w:rsidRPr="00516F02" w:rsidRDefault="00DB6E47" w:rsidP="00DB6E47">
      <w:pPr>
        <w:pStyle w:val="Asubpara"/>
      </w:pPr>
      <w:r w:rsidRPr="00516F02">
        <w:tab/>
        <w:t>(ii)</w:t>
      </w:r>
      <w:r w:rsidRPr="00516F02">
        <w:tab/>
        <w:t>are known as ‘exemption hours’.</w:t>
      </w:r>
    </w:p>
    <w:p w14:paraId="6EA63EEF" w14:textId="77777777" w:rsidR="00DB6E47" w:rsidRPr="007E1F9A" w:rsidRDefault="00DB6E47" w:rsidP="00DB6E47">
      <w:pPr>
        <w:pStyle w:val="AH5Sec"/>
      </w:pPr>
      <w:bookmarkStart w:id="259" w:name="_Toc75868808"/>
      <w:r w:rsidRPr="001E68BA">
        <w:rPr>
          <w:rStyle w:val="CharSectNo"/>
        </w:rPr>
        <w:lastRenderedPageBreak/>
        <w:t>244</w:t>
      </w:r>
      <w:r w:rsidRPr="007E1F9A">
        <w:tab/>
        <w:t>Counting time spent in participating jurisdictions</w:t>
      </w:r>
      <w:bookmarkEnd w:id="259"/>
    </w:p>
    <w:p w14:paraId="7AC9553A" w14:textId="77777777"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14:paraId="18D77C65" w14:textId="77777777" w:rsidR="00DB6E47" w:rsidRPr="007E1F9A" w:rsidRDefault="00DB6E47" w:rsidP="00DB6E47">
      <w:pPr>
        <w:pStyle w:val="AH5Sec"/>
      </w:pPr>
      <w:bookmarkStart w:id="260" w:name="_Toc75868809"/>
      <w:r w:rsidRPr="001E68BA">
        <w:rPr>
          <w:rStyle w:val="CharSectNo"/>
        </w:rPr>
        <w:t>245</w:t>
      </w:r>
      <w:r w:rsidRPr="007E1F9A">
        <w:tab/>
        <w:t>Counting time spent outside participating jurisdictions</w:t>
      </w:r>
      <w:bookmarkEnd w:id="260"/>
    </w:p>
    <w:p w14:paraId="1DCBFEF1" w14:textId="77777777"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14:paraId="36002BA2" w14:textId="77777777"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14:paraId="3F96B5A7" w14:textId="77777777" w:rsidR="00DB6E47" w:rsidRPr="009B0C0B" w:rsidRDefault="00DB6E47" w:rsidP="00DB6E47">
      <w:pPr>
        <w:pStyle w:val="Amain"/>
      </w:pPr>
      <w:r w:rsidRPr="009B0C0B">
        <w:tab/>
        <w:t>(3)</w:t>
      </w:r>
      <w:r w:rsidRPr="009B0C0B">
        <w:tab/>
        <w:t>If, within the last 7 days, the driver spent work time only in non-participating jurisdictions—</w:t>
      </w:r>
    </w:p>
    <w:p w14:paraId="13C38C4E" w14:textId="77777777"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14:paraId="4FEA4E7F" w14:textId="77777777"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14:paraId="6AD246E2" w14:textId="77777777" w:rsidR="00DB6E47" w:rsidRPr="00516F02" w:rsidRDefault="00DB6E47" w:rsidP="00DB6E47">
      <w:pPr>
        <w:pStyle w:val="Asubpara"/>
      </w:pPr>
      <w:r w:rsidRPr="00516F02">
        <w:tab/>
        <w:t>(i)</w:t>
      </w:r>
      <w:r w:rsidRPr="00516F02">
        <w:tab/>
        <w:t>taken into account; and</w:t>
      </w:r>
    </w:p>
    <w:p w14:paraId="1FF649C2" w14:textId="77777777"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14:paraId="4678627B" w14:textId="77777777" w:rsidR="00DB6E47" w:rsidRPr="007E1F9A" w:rsidRDefault="00DB6E47" w:rsidP="00DB6E47">
      <w:pPr>
        <w:pStyle w:val="AH5Sec"/>
      </w:pPr>
      <w:bookmarkStart w:id="261" w:name="_Toc75868810"/>
      <w:r w:rsidRPr="001E68BA">
        <w:rPr>
          <w:rStyle w:val="CharSectNo"/>
        </w:rPr>
        <w:t>246</w:t>
      </w:r>
      <w:r w:rsidRPr="007E1F9A">
        <w:tab/>
        <w:t>Counting periods of less than 15 minutes</w:t>
      </w:r>
      <w:r w:rsidR="00045BC2" w:rsidRPr="00045BC2">
        <w:t>—written work diaries</w:t>
      </w:r>
      <w:bookmarkEnd w:id="261"/>
    </w:p>
    <w:p w14:paraId="1366DBB5" w14:textId="77777777" w:rsidR="00045BC2" w:rsidRDefault="00045BC2" w:rsidP="00D80638">
      <w:pPr>
        <w:pStyle w:val="Amain"/>
        <w:keepNext/>
      </w:pPr>
      <w:r>
        <w:tab/>
        <w:t>(1)</w:t>
      </w:r>
      <w:r>
        <w:tab/>
      </w:r>
      <w:r w:rsidRPr="00045BC2">
        <w:t>This section applies if a driver uses a written work diary.</w:t>
      </w:r>
    </w:p>
    <w:p w14:paraId="6C076C1E" w14:textId="77777777" w:rsidR="00DB6E47" w:rsidRPr="009B0C0B" w:rsidRDefault="00045BC2" w:rsidP="00DB6E47">
      <w:pPr>
        <w:pStyle w:val="Amain"/>
      </w:pPr>
      <w:r>
        <w:tab/>
        <w:t>(2</w:t>
      </w:r>
      <w:r w:rsidR="00DB6E47" w:rsidRPr="009B0C0B">
        <w:t>)</w:t>
      </w:r>
      <w:r w:rsidR="00DB6E47" w:rsidRPr="009B0C0B">
        <w:tab/>
        <w:t>Work time must be counted in 15 minute periods.</w:t>
      </w:r>
    </w:p>
    <w:p w14:paraId="73CBB208" w14:textId="77777777" w:rsidR="00DB6E47" w:rsidRPr="009B0C0B" w:rsidRDefault="00045BC2" w:rsidP="00DB6E47">
      <w:pPr>
        <w:pStyle w:val="Amain"/>
      </w:pPr>
      <w:r>
        <w:lastRenderedPageBreak/>
        <w:tab/>
        <w:t>(3</w:t>
      </w:r>
      <w:r w:rsidR="00DB6E47" w:rsidRPr="009B0C0B">
        <w:t>)</w:t>
      </w:r>
      <w:r w:rsidR="00DB6E47" w:rsidRPr="009B0C0B">
        <w:tab/>
        <w:t>A period of work time of less than 15 minutes counts as 15 minutes work time.</w:t>
      </w:r>
    </w:p>
    <w:p w14:paraId="6879D5EA" w14:textId="77777777" w:rsidR="00DB6E47" w:rsidRPr="00C96203" w:rsidRDefault="00DB6E47" w:rsidP="00DB6E47">
      <w:pPr>
        <w:pStyle w:val="aExamHdgss"/>
      </w:pPr>
      <w:r w:rsidRPr="00C96203">
        <w:rPr>
          <w:rFonts w:cs="Times"/>
          <w:bCs/>
          <w:iCs/>
        </w:rPr>
        <w:t>Examples for the purposes of subse</w:t>
      </w:r>
      <w:r w:rsidR="00715204">
        <w:rPr>
          <w:rFonts w:cs="Times"/>
          <w:bCs/>
          <w:iCs/>
        </w:rPr>
        <w:t>ction (3</w:t>
      </w:r>
      <w:r w:rsidRPr="00C96203">
        <w:rPr>
          <w:rFonts w:cs="Times"/>
          <w:bCs/>
          <w:iCs/>
        </w:rPr>
        <w:t>)—</w:t>
      </w:r>
    </w:p>
    <w:p w14:paraId="25105956" w14:textId="77777777" w:rsidR="00DB6E47" w:rsidRPr="00C96203" w:rsidRDefault="00DB6E47" w:rsidP="00DB6E47">
      <w:pPr>
        <w:pStyle w:val="aExamINumss"/>
      </w:pPr>
      <w:r w:rsidRPr="00C96203">
        <w:t xml:space="preserve">1 </w:t>
      </w:r>
      <w:r w:rsidRPr="00C96203">
        <w:tab/>
        <w:t>A period of working for 14 minutes counts as 15 minutes work time.</w:t>
      </w:r>
    </w:p>
    <w:p w14:paraId="7F3FFE39" w14:textId="77777777" w:rsidR="00DB6E47" w:rsidRPr="00C96203" w:rsidRDefault="00DB6E47" w:rsidP="00DB6E47">
      <w:pPr>
        <w:pStyle w:val="aExamINumss"/>
      </w:pPr>
      <w:r w:rsidRPr="00C96203">
        <w:t xml:space="preserve">2 </w:t>
      </w:r>
      <w:r w:rsidRPr="00C96203">
        <w:tab/>
        <w:t>A period of working for 17 minutes counts as 30 minutes work time.</w:t>
      </w:r>
    </w:p>
    <w:p w14:paraId="5508C392" w14:textId="77777777" w:rsidR="00DB6E47" w:rsidRPr="00C96203" w:rsidRDefault="00DB6E47" w:rsidP="00DB6E47">
      <w:pPr>
        <w:pStyle w:val="aExamINumss"/>
      </w:pPr>
      <w:r w:rsidRPr="00C96203">
        <w:t xml:space="preserve">3 </w:t>
      </w:r>
      <w:r w:rsidRPr="00C96203">
        <w:tab/>
        <w:t>A period of working for 53 minutes counts as 1 hour work time.</w:t>
      </w:r>
    </w:p>
    <w:p w14:paraId="4C43A369" w14:textId="77777777" w:rsidR="00DB6E47" w:rsidRPr="009B0C0B" w:rsidRDefault="00045BC2" w:rsidP="00DB6E47">
      <w:pPr>
        <w:pStyle w:val="Amain"/>
      </w:pPr>
      <w:r>
        <w:tab/>
        <w:t>(4</w:t>
      </w:r>
      <w:r w:rsidR="00DB6E47" w:rsidRPr="009B0C0B">
        <w:t>)</w:t>
      </w:r>
      <w:r w:rsidR="00DB6E47" w:rsidRPr="009B0C0B">
        <w:tab/>
        <w:t>Rest time must be counted in blocks of time of no less than 15 minutes.</w:t>
      </w:r>
    </w:p>
    <w:p w14:paraId="59E0D826" w14:textId="77777777" w:rsidR="00DB6E47" w:rsidRPr="009B0C0B" w:rsidRDefault="00045BC2" w:rsidP="00DB6E47">
      <w:pPr>
        <w:pStyle w:val="Amain"/>
      </w:pPr>
      <w:r>
        <w:tab/>
        <w:t>(5</w:t>
      </w:r>
      <w:r w:rsidR="00DB6E47" w:rsidRPr="009B0C0B">
        <w:t>)</w:t>
      </w:r>
      <w:r w:rsidR="00DB6E47" w:rsidRPr="009B0C0B">
        <w:tab/>
        <w:t>A period of rest time of less than 15 minutes must be disregarded.</w:t>
      </w:r>
    </w:p>
    <w:p w14:paraId="21D0FDF4" w14:textId="77777777" w:rsidR="00DB6E47" w:rsidRPr="00C96203" w:rsidRDefault="00DB6E47" w:rsidP="00DB6E47">
      <w:pPr>
        <w:pStyle w:val="aExamHdgss"/>
      </w:pPr>
      <w:r w:rsidRPr="00C96203">
        <w:rPr>
          <w:rFonts w:cs="Times"/>
          <w:bCs/>
          <w:iCs/>
        </w:rPr>
        <w:t>Examples f</w:t>
      </w:r>
      <w:r w:rsidR="00715204">
        <w:rPr>
          <w:rFonts w:cs="Times"/>
          <w:bCs/>
          <w:iCs/>
        </w:rPr>
        <w:t>or the purposes of subsection (5</w:t>
      </w:r>
      <w:r w:rsidRPr="00C96203">
        <w:rPr>
          <w:rFonts w:cs="Times"/>
          <w:bCs/>
          <w:iCs/>
        </w:rPr>
        <w:t>)—</w:t>
      </w:r>
    </w:p>
    <w:p w14:paraId="69AB2C71" w14:textId="77777777"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14:paraId="66D4CABB" w14:textId="77777777" w:rsidR="00DB6E47"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14:paraId="0C72666B" w14:textId="77777777" w:rsidR="00016E12" w:rsidRDefault="00016E12" w:rsidP="00016E12">
      <w:pPr>
        <w:pStyle w:val="AH5Sec"/>
        <w:rPr>
          <w:rFonts w:eastAsia="Arial"/>
        </w:rPr>
      </w:pPr>
      <w:bookmarkStart w:id="262" w:name="_Toc75868811"/>
      <w:r w:rsidRPr="001E68BA">
        <w:rPr>
          <w:rStyle w:val="CharSectNo"/>
        </w:rPr>
        <w:t>246A</w:t>
      </w:r>
      <w:r>
        <w:tab/>
      </w:r>
      <w:r w:rsidRPr="00016E12">
        <w:rPr>
          <w:rFonts w:eastAsia="Arial"/>
        </w:rPr>
        <w:t>Counting periods of less than 15 minutes—electronic work diaries</w:t>
      </w:r>
      <w:bookmarkEnd w:id="262"/>
    </w:p>
    <w:p w14:paraId="1BCFBB5D" w14:textId="77777777" w:rsidR="00016E12" w:rsidRPr="00016E12" w:rsidRDefault="00016E12" w:rsidP="00016E12">
      <w:pPr>
        <w:pStyle w:val="Amain"/>
      </w:pPr>
      <w:r>
        <w:tab/>
        <w:t>(1)</w:t>
      </w:r>
      <w:r>
        <w:tab/>
      </w:r>
      <w:r w:rsidRPr="00016E12">
        <w:t>This section applies if a driver uses an electronic work diary.</w:t>
      </w:r>
    </w:p>
    <w:p w14:paraId="0B53A3DF" w14:textId="77777777" w:rsidR="00016E12" w:rsidRPr="00016E12" w:rsidRDefault="00016E12" w:rsidP="00016E12">
      <w:pPr>
        <w:pStyle w:val="Amain"/>
      </w:pPr>
      <w:r w:rsidRPr="00016E12">
        <w:tab/>
        <w:t>(2)</w:t>
      </w:r>
      <w:r w:rsidRPr="00016E12">
        <w:tab/>
        <w:t>Work time and rest time must be counted in 1 minute periods.</w:t>
      </w:r>
    </w:p>
    <w:p w14:paraId="22C2679F" w14:textId="77777777" w:rsidR="00016E12" w:rsidRPr="00016E12" w:rsidRDefault="00016E12" w:rsidP="00016E12">
      <w:pPr>
        <w:pStyle w:val="Amain"/>
      </w:pPr>
      <w:r w:rsidRPr="00016E12">
        <w:tab/>
        <w:t>(3)</w:t>
      </w:r>
      <w:r w:rsidRPr="00016E12">
        <w:tab/>
        <w:t>A period of work time or rest time of less than 1 minute must not be counted.</w:t>
      </w:r>
    </w:p>
    <w:p w14:paraId="170E0ECA" w14:textId="77777777" w:rsidR="00016E12" w:rsidRPr="00016E12" w:rsidRDefault="00016E12" w:rsidP="00D80638">
      <w:pPr>
        <w:pStyle w:val="Amain"/>
        <w:keepNext/>
      </w:pPr>
      <w:r w:rsidRPr="00016E12">
        <w:lastRenderedPageBreak/>
        <w:tab/>
        <w:t>(4)</w:t>
      </w:r>
      <w:r w:rsidRPr="00016E12">
        <w:tab/>
        <w:t>A period of rest time of less than 15 minutes does not count towards a minimum rest time.</w:t>
      </w:r>
    </w:p>
    <w:p w14:paraId="115A0E90" w14:textId="77777777" w:rsidR="00016E12" w:rsidRPr="00913723" w:rsidRDefault="00C33194" w:rsidP="00913723">
      <w:pPr>
        <w:pStyle w:val="aExamHdgss"/>
      </w:pPr>
      <w:r w:rsidRPr="00913723">
        <w:t>Examples for the purposes of subsection (4)—</w:t>
      </w:r>
    </w:p>
    <w:p w14:paraId="46ED601C" w14:textId="77777777" w:rsidR="00C33194" w:rsidRDefault="00C33194" w:rsidP="00E8756B">
      <w:pPr>
        <w:pStyle w:val="aExamINumss"/>
        <w:keepNext/>
      </w:pPr>
      <w:r>
        <w:t>1</w:t>
      </w:r>
      <w:r>
        <w:tab/>
        <w:t>A</w:t>
      </w:r>
      <w:r>
        <w:rPr>
          <w:spacing w:val="38"/>
        </w:rPr>
        <w:t xml:space="preserve"> </w:t>
      </w:r>
      <w:r>
        <w:t>period</w:t>
      </w:r>
      <w:r>
        <w:rPr>
          <w:spacing w:val="39"/>
        </w:rPr>
        <w:t xml:space="preserve"> </w:t>
      </w:r>
      <w:r>
        <w:t>of</w:t>
      </w:r>
      <w:r>
        <w:rPr>
          <w:spacing w:val="39"/>
        </w:rPr>
        <w:t xml:space="preserve"> </w:t>
      </w:r>
      <w:r>
        <w:t>not</w:t>
      </w:r>
      <w:r>
        <w:rPr>
          <w:spacing w:val="38"/>
        </w:rPr>
        <w:t xml:space="preserve"> </w:t>
      </w:r>
      <w:r>
        <w:rPr>
          <w:spacing w:val="-1"/>
        </w:rPr>
        <w:t>working</w:t>
      </w:r>
      <w:r>
        <w:rPr>
          <w:spacing w:val="39"/>
        </w:rPr>
        <w:t xml:space="preserve"> </w:t>
      </w:r>
      <w:r>
        <w:t>for</w:t>
      </w:r>
      <w:r>
        <w:rPr>
          <w:spacing w:val="39"/>
        </w:rPr>
        <w:t xml:space="preserve"> </w:t>
      </w:r>
      <w:r>
        <w:t>10</w:t>
      </w:r>
      <w:r>
        <w:rPr>
          <w:spacing w:val="38"/>
        </w:rPr>
        <w:t xml:space="preserve"> </w:t>
      </w:r>
      <w:r>
        <w:t>minutes</w:t>
      </w:r>
      <w:r>
        <w:rPr>
          <w:spacing w:val="38"/>
        </w:rPr>
        <w:t xml:space="preserve"> </w:t>
      </w:r>
      <w:r>
        <w:t>does</w:t>
      </w:r>
      <w:r>
        <w:rPr>
          <w:spacing w:val="39"/>
        </w:rPr>
        <w:t xml:space="preserve"> </w:t>
      </w:r>
      <w:r>
        <w:t>not</w:t>
      </w:r>
      <w:r>
        <w:rPr>
          <w:spacing w:val="29"/>
          <w:w w:val="99"/>
        </w:rPr>
        <w:t xml:space="preserve"> </w:t>
      </w:r>
      <w:r>
        <w:t>count</w:t>
      </w:r>
      <w:r>
        <w:rPr>
          <w:spacing w:val="16"/>
        </w:rPr>
        <w:t xml:space="preserve"> </w:t>
      </w:r>
      <w:r>
        <w:rPr>
          <w:spacing w:val="-1"/>
        </w:rPr>
        <w:t>towards</w:t>
      </w:r>
      <w:r>
        <w:rPr>
          <w:spacing w:val="15"/>
        </w:rPr>
        <w:t xml:space="preserve"> </w:t>
      </w:r>
      <w:r>
        <w:t>a</w:t>
      </w:r>
      <w:r>
        <w:rPr>
          <w:spacing w:val="16"/>
        </w:rPr>
        <w:t xml:space="preserve"> </w:t>
      </w:r>
      <w:r>
        <w:t>minimum</w:t>
      </w:r>
      <w:r>
        <w:rPr>
          <w:spacing w:val="18"/>
        </w:rPr>
        <w:t xml:space="preserve"> </w:t>
      </w:r>
      <w:r>
        <w:t>rest</w:t>
      </w:r>
      <w:r>
        <w:rPr>
          <w:spacing w:val="15"/>
        </w:rPr>
        <w:t xml:space="preserve"> </w:t>
      </w:r>
      <w:r>
        <w:t>time</w:t>
      </w:r>
      <w:r>
        <w:rPr>
          <w:spacing w:val="15"/>
        </w:rPr>
        <w:t xml:space="preserve"> </w:t>
      </w:r>
      <w:r>
        <w:t>because</w:t>
      </w:r>
      <w:r>
        <w:rPr>
          <w:spacing w:val="16"/>
        </w:rPr>
        <w:t xml:space="preserve"> </w:t>
      </w:r>
      <w:r>
        <w:t>10</w:t>
      </w:r>
      <w:r>
        <w:rPr>
          <w:spacing w:val="21"/>
          <w:w w:val="99"/>
        </w:rPr>
        <w:t xml:space="preserve"> </w:t>
      </w:r>
      <w:r>
        <w:t>minutes</w:t>
      </w:r>
      <w:r>
        <w:rPr>
          <w:spacing w:val="-5"/>
        </w:rPr>
        <w:t xml:space="preserve"> </w:t>
      </w:r>
      <w:r>
        <w:t>is</w:t>
      </w:r>
      <w:r>
        <w:rPr>
          <w:spacing w:val="-5"/>
        </w:rPr>
        <w:t xml:space="preserve"> </w:t>
      </w:r>
      <w:r>
        <w:t>less</w:t>
      </w:r>
      <w:r>
        <w:rPr>
          <w:spacing w:val="-5"/>
        </w:rPr>
        <w:t xml:space="preserve"> </w:t>
      </w:r>
      <w:r>
        <w:t>than</w:t>
      </w:r>
      <w:r>
        <w:rPr>
          <w:spacing w:val="-5"/>
        </w:rPr>
        <w:t xml:space="preserve"> </w:t>
      </w:r>
      <w:r>
        <w:t>15</w:t>
      </w:r>
      <w:r>
        <w:rPr>
          <w:spacing w:val="-4"/>
        </w:rPr>
        <w:t xml:space="preserve"> </w:t>
      </w:r>
      <w:r>
        <w:t>minutes.</w:t>
      </w:r>
    </w:p>
    <w:p w14:paraId="1B8CFC0C" w14:textId="77777777" w:rsidR="00035C01" w:rsidRDefault="00035C01" w:rsidP="00E8756B">
      <w:pPr>
        <w:pStyle w:val="aExamINumss"/>
        <w:keepNext/>
        <w:rPr>
          <w:spacing w:val="-1"/>
        </w:rPr>
      </w:pPr>
      <w:r>
        <w:t>2</w:t>
      </w:r>
      <w:r>
        <w:tab/>
        <w:t>A</w:t>
      </w:r>
      <w:r>
        <w:rPr>
          <w:spacing w:val="6"/>
        </w:rPr>
        <w:t xml:space="preserve"> </w:t>
      </w:r>
      <w:r>
        <w:t>period</w:t>
      </w:r>
      <w:r>
        <w:rPr>
          <w:spacing w:val="7"/>
        </w:rPr>
        <w:t xml:space="preserve"> </w:t>
      </w:r>
      <w:r>
        <w:t>of</w:t>
      </w:r>
      <w:r>
        <w:rPr>
          <w:spacing w:val="7"/>
        </w:rPr>
        <w:t xml:space="preserve"> </w:t>
      </w:r>
      <w:r>
        <w:t>not</w:t>
      </w:r>
      <w:r>
        <w:rPr>
          <w:spacing w:val="8"/>
        </w:rPr>
        <w:t xml:space="preserve"> </w:t>
      </w:r>
      <w:r>
        <w:rPr>
          <w:spacing w:val="-1"/>
        </w:rPr>
        <w:t>working</w:t>
      </w:r>
      <w:r>
        <w:rPr>
          <w:spacing w:val="7"/>
        </w:rPr>
        <w:t xml:space="preserve"> </w:t>
      </w:r>
      <w:r>
        <w:t>on</w:t>
      </w:r>
      <w:r>
        <w:rPr>
          <w:spacing w:val="7"/>
        </w:rPr>
        <w:t xml:space="preserve"> </w:t>
      </w:r>
      <w:r>
        <w:t>3</w:t>
      </w:r>
      <w:r>
        <w:rPr>
          <w:spacing w:val="7"/>
        </w:rPr>
        <w:t xml:space="preserve"> </w:t>
      </w:r>
      <w:r>
        <w:t>separate</w:t>
      </w:r>
      <w:r>
        <w:rPr>
          <w:spacing w:val="7"/>
        </w:rPr>
        <w:t xml:space="preserve"> </w:t>
      </w:r>
      <w:r>
        <w:t>occasions</w:t>
      </w:r>
      <w:r>
        <w:rPr>
          <w:spacing w:val="6"/>
        </w:rPr>
        <w:t xml:space="preserve"> </w:t>
      </w:r>
      <w:r>
        <w:t>for 14</w:t>
      </w:r>
      <w:r>
        <w:rPr>
          <w:spacing w:val="45"/>
        </w:rPr>
        <w:t xml:space="preserve"> </w:t>
      </w:r>
      <w:r>
        <w:t>minutes,</w:t>
      </w:r>
      <w:r>
        <w:rPr>
          <w:spacing w:val="46"/>
        </w:rPr>
        <w:t xml:space="preserve"> </w:t>
      </w:r>
      <w:r>
        <w:t>24</w:t>
      </w:r>
      <w:r>
        <w:rPr>
          <w:spacing w:val="45"/>
        </w:rPr>
        <w:t xml:space="preserve"> </w:t>
      </w:r>
      <w:r>
        <w:t>minutes</w:t>
      </w:r>
      <w:r>
        <w:rPr>
          <w:spacing w:val="46"/>
        </w:rPr>
        <w:t xml:space="preserve"> </w:t>
      </w:r>
      <w:r>
        <w:t>and</w:t>
      </w:r>
      <w:r>
        <w:rPr>
          <w:spacing w:val="45"/>
        </w:rPr>
        <w:t xml:space="preserve"> </w:t>
      </w:r>
      <w:r>
        <w:t>22</w:t>
      </w:r>
      <w:r>
        <w:rPr>
          <w:spacing w:val="45"/>
        </w:rPr>
        <w:t xml:space="preserve"> </w:t>
      </w:r>
      <w:r>
        <w:t>minutes</w:t>
      </w:r>
      <w:r>
        <w:rPr>
          <w:spacing w:val="44"/>
        </w:rPr>
        <w:t xml:space="preserve"> </w:t>
      </w:r>
      <w:r>
        <w:t>does</w:t>
      </w:r>
      <w:r>
        <w:rPr>
          <w:spacing w:val="45"/>
        </w:rPr>
        <w:t xml:space="preserve"> </w:t>
      </w:r>
      <w:r>
        <w:t>not</w:t>
      </w:r>
      <w:r>
        <w:rPr>
          <w:spacing w:val="27"/>
          <w:w w:val="99"/>
        </w:rPr>
        <w:t xml:space="preserve"> </w:t>
      </w:r>
      <w:r>
        <w:t>count</w:t>
      </w:r>
      <w:r>
        <w:rPr>
          <w:spacing w:val="13"/>
        </w:rPr>
        <w:t xml:space="preserve"> </w:t>
      </w:r>
      <w:r>
        <w:t>as</w:t>
      </w:r>
      <w:r>
        <w:rPr>
          <w:spacing w:val="14"/>
        </w:rPr>
        <w:t xml:space="preserve"> </w:t>
      </w:r>
      <w:r>
        <w:t>60</w:t>
      </w:r>
      <w:r>
        <w:rPr>
          <w:spacing w:val="14"/>
        </w:rPr>
        <w:t xml:space="preserve"> </w:t>
      </w:r>
      <w:r>
        <w:t>minutes</w:t>
      </w:r>
      <w:r>
        <w:rPr>
          <w:spacing w:val="14"/>
        </w:rPr>
        <w:t xml:space="preserve"> </w:t>
      </w:r>
      <w:r>
        <w:t>rest</w:t>
      </w:r>
      <w:r>
        <w:rPr>
          <w:spacing w:val="15"/>
        </w:rPr>
        <w:t xml:space="preserve"> </w:t>
      </w:r>
      <w:r>
        <w:t>time</w:t>
      </w:r>
      <w:r>
        <w:rPr>
          <w:spacing w:val="14"/>
        </w:rPr>
        <w:t xml:space="preserve"> </w:t>
      </w:r>
      <w:r>
        <w:rPr>
          <w:spacing w:val="-1"/>
        </w:rPr>
        <w:t>because</w:t>
      </w:r>
      <w:r>
        <w:rPr>
          <w:spacing w:val="15"/>
        </w:rPr>
        <w:t xml:space="preserve"> </w:t>
      </w:r>
      <w:r>
        <w:t>the</w:t>
      </w:r>
      <w:r>
        <w:rPr>
          <w:spacing w:val="14"/>
        </w:rPr>
        <w:t xml:space="preserve"> </w:t>
      </w:r>
      <w:r>
        <w:t>period</w:t>
      </w:r>
      <w:r>
        <w:rPr>
          <w:spacing w:val="14"/>
        </w:rPr>
        <w:t xml:space="preserve"> </w:t>
      </w:r>
      <w:r>
        <w:t>of 14</w:t>
      </w:r>
      <w:r>
        <w:rPr>
          <w:spacing w:val="27"/>
        </w:rPr>
        <w:t xml:space="preserve"> </w:t>
      </w:r>
      <w:r>
        <w:t>minutes, being less than 15 minutes, is</w:t>
      </w:r>
      <w:r>
        <w:rPr>
          <w:spacing w:val="24"/>
          <w:w w:val="99"/>
        </w:rPr>
        <w:t xml:space="preserve"> </w:t>
      </w:r>
      <w:r>
        <w:rPr>
          <w:spacing w:val="-1"/>
        </w:rPr>
        <w:t>disregarded.</w:t>
      </w:r>
    </w:p>
    <w:p w14:paraId="0AAE2517" w14:textId="77777777" w:rsidR="00035C01" w:rsidRDefault="00035C01" w:rsidP="00E8756B">
      <w:pPr>
        <w:pStyle w:val="aNote"/>
        <w:keepNext/>
        <w:rPr>
          <w:rStyle w:val="charItals"/>
        </w:rPr>
      </w:pPr>
      <w:r>
        <w:rPr>
          <w:i/>
          <w:spacing w:val="-1"/>
        </w:rPr>
        <w:t>Note</w:t>
      </w:r>
      <w:r w:rsidRPr="00C33194">
        <w:rPr>
          <w:rStyle w:val="charItals"/>
        </w:rPr>
        <w:t>—</w:t>
      </w:r>
    </w:p>
    <w:p w14:paraId="55D196D5" w14:textId="77777777" w:rsidR="00035C01" w:rsidRPr="00C33194" w:rsidRDefault="00035C01" w:rsidP="00F3574B">
      <w:pPr>
        <w:pStyle w:val="aNoteTextss"/>
        <w:rPr>
          <w:rStyle w:val="charItals"/>
        </w:rPr>
      </w:pPr>
      <w:r>
        <w:t>This</w:t>
      </w:r>
      <w:r>
        <w:rPr>
          <w:spacing w:val="14"/>
        </w:rPr>
        <w:t xml:space="preserve"> </w:t>
      </w:r>
      <w:r>
        <w:t>section</w:t>
      </w:r>
      <w:r>
        <w:rPr>
          <w:spacing w:val="15"/>
        </w:rPr>
        <w:t xml:space="preserve"> </w:t>
      </w:r>
      <w:r>
        <w:rPr>
          <w:spacing w:val="-1"/>
        </w:rPr>
        <w:t>relates</w:t>
      </w:r>
      <w:r>
        <w:rPr>
          <w:spacing w:val="13"/>
        </w:rPr>
        <w:t xml:space="preserve"> </w:t>
      </w:r>
      <w:r>
        <w:t>to</w:t>
      </w:r>
      <w:r>
        <w:rPr>
          <w:spacing w:val="15"/>
        </w:rPr>
        <w:t xml:space="preserve"> </w:t>
      </w:r>
      <w:r>
        <w:t>calculating</w:t>
      </w:r>
      <w:r>
        <w:rPr>
          <w:spacing w:val="14"/>
        </w:rPr>
        <w:t xml:space="preserve"> </w:t>
      </w:r>
      <w:r>
        <w:t>whether</w:t>
      </w:r>
      <w:r>
        <w:rPr>
          <w:spacing w:val="15"/>
        </w:rPr>
        <w:t xml:space="preserve"> </w:t>
      </w:r>
      <w:r>
        <w:t>a</w:t>
      </w:r>
      <w:r>
        <w:rPr>
          <w:spacing w:val="14"/>
        </w:rPr>
        <w:t xml:space="preserve"> </w:t>
      </w:r>
      <w:r>
        <w:rPr>
          <w:spacing w:val="-2"/>
        </w:rPr>
        <w:t>driver</w:t>
      </w:r>
      <w:r>
        <w:rPr>
          <w:spacing w:val="15"/>
        </w:rPr>
        <w:t xml:space="preserve"> </w:t>
      </w:r>
      <w:r>
        <w:t>has</w:t>
      </w:r>
      <w:r>
        <w:rPr>
          <w:spacing w:val="21"/>
          <w:w w:val="99"/>
        </w:rPr>
        <w:t xml:space="preserve"> </w:t>
      </w:r>
      <w:r>
        <w:t>complied</w:t>
      </w:r>
      <w:r>
        <w:rPr>
          <w:spacing w:val="12"/>
        </w:rPr>
        <w:t xml:space="preserve"> </w:t>
      </w:r>
      <w:r>
        <w:rPr>
          <w:spacing w:val="-1"/>
        </w:rPr>
        <w:t>with</w:t>
      </w:r>
      <w:r>
        <w:rPr>
          <w:spacing w:val="13"/>
        </w:rPr>
        <w:t xml:space="preserve"> </w:t>
      </w:r>
      <w:r>
        <w:rPr>
          <w:spacing w:val="-1"/>
        </w:rPr>
        <w:t>maximum</w:t>
      </w:r>
      <w:r>
        <w:rPr>
          <w:spacing w:val="12"/>
        </w:rPr>
        <w:t xml:space="preserve"> </w:t>
      </w:r>
      <w:r>
        <w:rPr>
          <w:spacing w:val="-1"/>
        </w:rPr>
        <w:t>work</w:t>
      </w:r>
      <w:r>
        <w:rPr>
          <w:spacing w:val="12"/>
        </w:rPr>
        <w:t xml:space="preserve"> </w:t>
      </w:r>
      <w:r>
        <w:rPr>
          <w:spacing w:val="-1"/>
        </w:rPr>
        <w:t>requirements</w:t>
      </w:r>
      <w:r>
        <w:rPr>
          <w:spacing w:val="15"/>
        </w:rPr>
        <w:t xml:space="preserve"> </w:t>
      </w:r>
      <w:r>
        <w:t>and</w:t>
      </w:r>
      <w:r>
        <w:rPr>
          <w:spacing w:val="45"/>
          <w:w w:val="99"/>
        </w:rPr>
        <w:t xml:space="preserve"> </w:t>
      </w:r>
      <w:r>
        <w:rPr>
          <w:spacing w:val="-1"/>
        </w:rPr>
        <w:t>minimum</w:t>
      </w:r>
      <w:r>
        <w:rPr>
          <w:spacing w:val="39"/>
        </w:rPr>
        <w:t xml:space="preserve"> </w:t>
      </w:r>
      <w:r>
        <w:rPr>
          <w:spacing w:val="-1"/>
        </w:rPr>
        <w:t>rest</w:t>
      </w:r>
      <w:r>
        <w:rPr>
          <w:spacing w:val="39"/>
        </w:rPr>
        <w:t xml:space="preserve"> </w:t>
      </w:r>
      <w:r>
        <w:rPr>
          <w:spacing w:val="-1"/>
        </w:rPr>
        <w:t>requirements</w:t>
      </w:r>
      <w:r>
        <w:rPr>
          <w:spacing w:val="39"/>
        </w:rPr>
        <w:t xml:space="preserve"> </w:t>
      </w:r>
      <w:r>
        <w:t>applying</w:t>
      </w:r>
      <w:r>
        <w:rPr>
          <w:spacing w:val="40"/>
        </w:rPr>
        <w:t xml:space="preserve"> </w:t>
      </w:r>
      <w:r>
        <w:t>to</w:t>
      </w:r>
      <w:r>
        <w:rPr>
          <w:spacing w:val="40"/>
        </w:rPr>
        <w:t xml:space="preserve"> </w:t>
      </w:r>
      <w:r>
        <w:t>the</w:t>
      </w:r>
      <w:r>
        <w:rPr>
          <w:spacing w:val="40"/>
        </w:rPr>
        <w:t xml:space="preserve"> </w:t>
      </w:r>
      <w:r>
        <w:rPr>
          <w:spacing w:val="-3"/>
        </w:rPr>
        <w:t>driver.</w:t>
      </w:r>
      <w:r>
        <w:rPr>
          <w:spacing w:val="38"/>
        </w:rPr>
        <w:t xml:space="preserve"> </w:t>
      </w:r>
      <w:r>
        <w:t>It</w:t>
      </w:r>
      <w:r>
        <w:rPr>
          <w:spacing w:val="39"/>
          <w:w w:val="99"/>
        </w:rPr>
        <w:t xml:space="preserve"> </w:t>
      </w:r>
      <w:r>
        <w:t>does</w:t>
      </w:r>
      <w:r>
        <w:rPr>
          <w:spacing w:val="8"/>
        </w:rPr>
        <w:t xml:space="preserve"> </w:t>
      </w:r>
      <w:r>
        <w:t>not</w:t>
      </w:r>
      <w:r>
        <w:rPr>
          <w:spacing w:val="9"/>
        </w:rPr>
        <w:t xml:space="preserve"> </w:t>
      </w:r>
      <w:r>
        <w:t>matter</w:t>
      </w:r>
      <w:r>
        <w:rPr>
          <w:spacing w:val="9"/>
        </w:rPr>
        <w:t xml:space="preserve"> </w:t>
      </w:r>
      <w:r>
        <w:t>if</w:t>
      </w:r>
      <w:r>
        <w:rPr>
          <w:spacing w:val="10"/>
        </w:rPr>
        <w:t xml:space="preserve"> </w:t>
      </w:r>
      <w:r>
        <w:t>the</w:t>
      </w:r>
      <w:r>
        <w:rPr>
          <w:spacing w:val="9"/>
        </w:rPr>
        <w:t xml:space="preserve"> </w:t>
      </w:r>
      <w:r>
        <w:t>technology</w:t>
      </w:r>
      <w:r>
        <w:rPr>
          <w:spacing w:val="9"/>
        </w:rPr>
        <w:t xml:space="preserve"> </w:t>
      </w:r>
      <w:r>
        <w:t>used</w:t>
      </w:r>
      <w:r>
        <w:rPr>
          <w:spacing w:val="9"/>
        </w:rPr>
        <w:t xml:space="preserve"> </w:t>
      </w:r>
      <w:r>
        <w:t>by</w:t>
      </w:r>
      <w:r>
        <w:rPr>
          <w:spacing w:val="9"/>
        </w:rPr>
        <w:t xml:space="preserve"> </w:t>
      </w:r>
      <w:r>
        <w:t>an</w:t>
      </w:r>
      <w:r>
        <w:rPr>
          <w:spacing w:val="9"/>
        </w:rPr>
        <w:t xml:space="preserve"> </w:t>
      </w:r>
      <w:r>
        <w:t>electronic</w:t>
      </w:r>
      <w:r>
        <w:rPr>
          <w:spacing w:val="25"/>
          <w:w w:val="99"/>
        </w:rPr>
        <w:t xml:space="preserve"> </w:t>
      </w:r>
      <w:r>
        <w:rPr>
          <w:spacing w:val="-1"/>
        </w:rPr>
        <w:t>work</w:t>
      </w:r>
      <w:r>
        <w:rPr>
          <w:spacing w:val="-9"/>
        </w:rPr>
        <w:t xml:space="preserve"> </w:t>
      </w:r>
      <w:r>
        <w:t>diary</w:t>
      </w:r>
      <w:r>
        <w:rPr>
          <w:spacing w:val="-8"/>
        </w:rPr>
        <w:t xml:space="preserve"> </w:t>
      </w:r>
      <w:r>
        <w:t>counts</w:t>
      </w:r>
      <w:r>
        <w:rPr>
          <w:spacing w:val="-9"/>
        </w:rPr>
        <w:t xml:space="preserve"> </w:t>
      </w:r>
      <w:r>
        <w:t>a</w:t>
      </w:r>
      <w:r>
        <w:rPr>
          <w:spacing w:val="-8"/>
        </w:rPr>
        <w:t xml:space="preserve"> </w:t>
      </w:r>
      <w:r>
        <w:t>period</w:t>
      </w:r>
      <w:r>
        <w:rPr>
          <w:spacing w:val="-8"/>
        </w:rPr>
        <w:t xml:space="preserve"> </w:t>
      </w:r>
      <w:r>
        <w:t>less</w:t>
      </w:r>
      <w:r>
        <w:rPr>
          <w:spacing w:val="-9"/>
        </w:rPr>
        <w:t xml:space="preserve"> </w:t>
      </w:r>
      <w:r>
        <w:t>than</w:t>
      </w:r>
      <w:r>
        <w:rPr>
          <w:spacing w:val="-8"/>
        </w:rPr>
        <w:t xml:space="preserve"> </w:t>
      </w:r>
      <w:r>
        <w:t>1</w:t>
      </w:r>
      <w:r>
        <w:rPr>
          <w:spacing w:val="-9"/>
        </w:rPr>
        <w:t xml:space="preserve"> </w:t>
      </w:r>
      <w:r>
        <w:t>minute</w:t>
      </w:r>
      <w:r>
        <w:rPr>
          <w:spacing w:val="-8"/>
        </w:rPr>
        <w:t xml:space="preserve"> </w:t>
      </w:r>
      <w:r>
        <w:t>mentioned</w:t>
      </w:r>
      <w:r>
        <w:rPr>
          <w:spacing w:val="29"/>
          <w:w w:val="99"/>
        </w:rPr>
        <w:t xml:space="preserve"> </w:t>
      </w:r>
      <w:r>
        <w:t>in</w:t>
      </w:r>
      <w:r>
        <w:rPr>
          <w:spacing w:val="27"/>
        </w:rPr>
        <w:t xml:space="preserve"> </w:t>
      </w:r>
      <w:r>
        <w:t>subsections</w:t>
      </w:r>
      <w:r>
        <w:rPr>
          <w:spacing w:val="27"/>
        </w:rPr>
        <w:t xml:space="preserve"> </w:t>
      </w:r>
      <w:r>
        <w:t>(2)</w:t>
      </w:r>
      <w:r>
        <w:rPr>
          <w:spacing w:val="26"/>
        </w:rPr>
        <w:t xml:space="preserve"> </w:t>
      </w:r>
      <w:r>
        <w:t>and</w:t>
      </w:r>
      <w:r>
        <w:rPr>
          <w:spacing w:val="27"/>
        </w:rPr>
        <w:t xml:space="preserve"> </w:t>
      </w:r>
      <w:r>
        <w:t>(3)</w:t>
      </w:r>
      <w:r>
        <w:rPr>
          <w:spacing w:val="27"/>
        </w:rPr>
        <w:t xml:space="preserve"> </w:t>
      </w:r>
      <w:r>
        <w:t>in</w:t>
      </w:r>
      <w:r>
        <w:rPr>
          <w:spacing w:val="27"/>
        </w:rPr>
        <w:t xml:space="preserve"> </w:t>
      </w:r>
      <w:r>
        <w:t>the</w:t>
      </w:r>
      <w:r>
        <w:rPr>
          <w:spacing w:val="26"/>
        </w:rPr>
        <w:t xml:space="preserve"> </w:t>
      </w:r>
      <w:r>
        <w:t>course</w:t>
      </w:r>
      <w:r>
        <w:rPr>
          <w:spacing w:val="27"/>
        </w:rPr>
        <w:t xml:space="preserve"> </w:t>
      </w:r>
      <w:r>
        <w:t>of</w:t>
      </w:r>
      <w:r>
        <w:rPr>
          <w:spacing w:val="26"/>
        </w:rPr>
        <w:t xml:space="preserve"> </w:t>
      </w:r>
      <w:r>
        <w:rPr>
          <w:spacing w:val="-1"/>
        </w:rPr>
        <w:t>arriving</w:t>
      </w:r>
      <w:r>
        <w:rPr>
          <w:spacing w:val="28"/>
        </w:rPr>
        <w:t xml:space="preserve"> </w:t>
      </w:r>
      <w:r>
        <w:t>at</w:t>
      </w:r>
      <w:r>
        <w:rPr>
          <w:spacing w:val="26"/>
          <w:w w:val="99"/>
        </w:rPr>
        <w:t xml:space="preserve"> </w:t>
      </w:r>
      <w:r>
        <w:t>calculations</w:t>
      </w:r>
      <w:r>
        <w:rPr>
          <w:spacing w:val="-8"/>
        </w:rPr>
        <w:t xml:space="preserve"> </w:t>
      </w:r>
      <w:r>
        <w:t>that</w:t>
      </w:r>
      <w:r>
        <w:rPr>
          <w:spacing w:val="-7"/>
        </w:rPr>
        <w:t xml:space="preserve"> </w:t>
      </w:r>
      <w:r>
        <w:t>comply</w:t>
      </w:r>
      <w:r>
        <w:rPr>
          <w:spacing w:val="-8"/>
        </w:rPr>
        <w:t xml:space="preserve"> </w:t>
      </w:r>
      <w:r>
        <w:t>with</w:t>
      </w:r>
      <w:r>
        <w:rPr>
          <w:spacing w:val="-7"/>
        </w:rPr>
        <w:t xml:space="preserve"> </w:t>
      </w:r>
      <w:r>
        <w:t>the</w:t>
      </w:r>
      <w:r>
        <w:rPr>
          <w:spacing w:val="-8"/>
        </w:rPr>
        <w:t xml:space="preserve"> </w:t>
      </w:r>
      <w:r>
        <w:rPr>
          <w:spacing w:val="-1"/>
        </w:rPr>
        <w:t>subsections.</w:t>
      </w:r>
    </w:p>
    <w:p w14:paraId="64943B0D" w14:textId="77777777" w:rsidR="00DB6E47" w:rsidRPr="007E1F9A" w:rsidRDefault="00DB6E47" w:rsidP="00DB6E47">
      <w:pPr>
        <w:pStyle w:val="AH5Sec"/>
      </w:pPr>
      <w:bookmarkStart w:id="263" w:name="_Toc75868812"/>
      <w:r w:rsidRPr="001E68BA">
        <w:rPr>
          <w:rStyle w:val="CharSectNo"/>
        </w:rPr>
        <w:t>247</w:t>
      </w:r>
      <w:r w:rsidRPr="007E1F9A">
        <w:tab/>
        <w:t>Time to be counted after rest time ends</w:t>
      </w:r>
      <w:bookmarkEnd w:id="263"/>
    </w:p>
    <w:p w14:paraId="25AA3B1D" w14:textId="77777777" w:rsidR="00DB6E47" w:rsidRPr="009B0C0B" w:rsidRDefault="00DB6E47" w:rsidP="00DB6E47">
      <w:pPr>
        <w:pStyle w:val="Amainreturn"/>
      </w:pPr>
      <w:r w:rsidRPr="009B0C0B">
        <w:t>When counting time in a period, the time must not be counted from within rest time, but instead must be counted forward from—</w:t>
      </w:r>
    </w:p>
    <w:p w14:paraId="0EAA95C3" w14:textId="77777777" w:rsidR="00DB6E47" w:rsidRPr="005441A8" w:rsidRDefault="00DB6E47" w:rsidP="00DB6E47">
      <w:pPr>
        <w:pStyle w:val="Apara"/>
      </w:pPr>
      <w:r w:rsidRPr="005441A8">
        <w:tab/>
        <w:t>(a)</w:t>
      </w:r>
      <w:r w:rsidRPr="005441A8">
        <w:tab/>
        <w:t>if 1 or more major rest breaks are relevant to the period—the end of a relevant major rest break; or</w:t>
      </w:r>
    </w:p>
    <w:p w14:paraId="41402598" w14:textId="77777777" w:rsidR="00DB6E47" w:rsidRPr="005441A8" w:rsidRDefault="00DB6E47" w:rsidP="00DB6E47">
      <w:pPr>
        <w:pStyle w:val="Apara"/>
      </w:pPr>
      <w:r w:rsidRPr="005441A8">
        <w:tab/>
        <w:t>(b)</w:t>
      </w:r>
      <w:r w:rsidRPr="005441A8">
        <w:tab/>
        <w:t>in any other case—the end of a relevant period of rest time.</w:t>
      </w:r>
    </w:p>
    <w:p w14:paraId="54EF0432" w14:textId="77777777" w:rsidR="00DB6E47" w:rsidRPr="00C96203" w:rsidRDefault="00DB6E47" w:rsidP="00DB6E47">
      <w:pPr>
        <w:pStyle w:val="aExamHdgss"/>
      </w:pPr>
      <w:r w:rsidRPr="00C96203">
        <w:rPr>
          <w:rFonts w:cs="Times"/>
          <w:bCs/>
          <w:iCs/>
        </w:rPr>
        <w:t>Example—</w:t>
      </w:r>
    </w:p>
    <w:p w14:paraId="7080D30B" w14:textId="77777777"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14:paraId="192D47E2" w14:textId="77777777" w:rsidR="00DB6E47" w:rsidRPr="00C96203" w:rsidRDefault="00DB6E47" w:rsidP="008F2A46">
      <w:pPr>
        <w:pStyle w:val="aExamss"/>
        <w:keepLines/>
      </w:pPr>
      <w:r w:rsidRPr="00C96203">
        <w:lastRenderedPageBreak/>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14:paraId="792B5861" w14:textId="77777777"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14:paraId="0EEA72AF" w14:textId="77777777"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14:paraId="533E5759" w14:textId="77777777"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14:paraId="19A9DEE1" w14:textId="77777777" w:rsidR="00DB6E47" w:rsidRPr="007E1F9A" w:rsidRDefault="00DB6E47" w:rsidP="00DB6E47">
      <w:pPr>
        <w:pStyle w:val="AH5Sec"/>
      </w:pPr>
      <w:bookmarkStart w:id="264" w:name="_Toc75868813"/>
      <w:r w:rsidRPr="001E68BA">
        <w:rPr>
          <w:rStyle w:val="CharSectNo"/>
        </w:rPr>
        <w:t>248</w:t>
      </w:r>
      <w:r w:rsidRPr="007E1F9A">
        <w:tab/>
        <w:t>Time to be counted by reference to time zone of driver’s base</w:t>
      </w:r>
      <w:bookmarkEnd w:id="264"/>
    </w:p>
    <w:p w14:paraId="24D826A5" w14:textId="77777777"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14:paraId="134F57AB" w14:textId="77777777" w:rsidR="00DB6E47" w:rsidRPr="00C96203" w:rsidRDefault="00DB6E47" w:rsidP="00DB6E47">
      <w:pPr>
        <w:pStyle w:val="aExamHdgss"/>
      </w:pPr>
      <w:r w:rsidRPr="00C96203">
        <w:rPr>
          <w:rFonts w:cs="Times"/>
          <w:bCs/>
          <w:iCs/>
        </w:rPr>
        <w:t>Example—</w:t>
      </w:r>
    </w:p>
    <w:p w14:paraId="65E2F8C9" w14:textId="77777777"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14:paraId="4F6F23AA" w14:textId="77777777" w:rsidR="00DB6E47" w:rsidRPr="001E68BA" w:rsidRDefault="00DB6E47" w:rsidP="00DB6E47">
      <w:pPr>
        <w:pStyle w:val="AH3Div"/>
      </w:pPr>
      <w:bookmarkStart w:id="265" w:name="_Toc75868814"/>
      <w:r w:rsidRPr="001E68BA">
        <w:rPr>
          <w:rStyle w:val="CharDivNo"/>
        </w:rPr>
        <w:lastRenderedPageBreak/>
        <w:t xml:space="preserve">Division 2 </w:t>
      </w:r>
      <w:r w:rsidRPr="00A95F9A">
        <w:rPr>
          <w:rFonts w:ascii="Helvetica" w:hAnsi="Helvetica" w:cs="Helvetica"/>
          <w:iCs/>
          <w:szCs w:val="28"/>
        </w:rPr>
        <w:tab/>
      </w:r>
      <w:r w:rsidRPr="001E68BA">
        <w:rPr>
          <w:rStyle w:val="CharDivText"/>
          <w:rFonts w:ascii="Helvetica" w:hAnsi="Helvetica" w:cs="Helvetica"/>
          <w:iCs/>
          <w:szCs w:val="28"/>
        </w:rPr>
        <w:t>Standard work and rest arrangements</w:t>
      </w:r>
      <w:bookmarkEnd w:id="265"/>
    </w:p>
    <w:p w14:paraId="75B81921" w14:textId="77777777" w:rsidR="00DB6E47" w:rsidRPr="007E1F9A" w:rsidRDefault="00DB6E47" w:rsidP="00DB6E47">
      <w:pPr>
        <w:pStyle w:val="AH5Sec"/>
      </w:pPr>
      <w:bookmarkStart w:id="266" w:name="_Toc75868815"/>
      <w:r w:rsidRPr="001E68BA">
        <w:rPr>
          <w:rStyle w:val="CharSectNo"/>
        </w:rPr>
        <w:t>249</w:t>
      </w:r>
      <w:r w:rsidRPr="007E1F9A">
        <w:tab/>
        <w:t>Standard hours</w:t>
      </w:r>
      <w:bookmarkEnd w:id="266"/>
    </w:p>
    <w:p w14:paraId="32A9082A" w14:textId="77777777"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14:paraId="19AB12CB" w14:textId="77777777" w:rsidR="00DB6E47" w:rsidRPr="009B0C0B" w:rsidRDefault="00DB6E47" w:rsidP="00DB6E47">
      <w:pPr>
        <w:pStyle w:val="Amain"/>
      </w:pPr>
      <w:r w:rsidRPr="009B0C0B">
        <w:tab/>
        <w:t>(2)</w:t>
      </w:r>
      <w:r w:rsidRPr="009B0C0B">
        <w:tab/>
        <w:t>Without limiting subsection (1), the national regulations may prescribe—</w:t>
      </w:r>
    </w:p>
    <w:p w14:paraId="52FCBFED" w14:textId="77777777"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14:paraId="455BBA31" w14:textId="77777777" w:rsidR="00DB6E47"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w:t>
      </w:r>
      <w:r w:rsidR="00035C01">
        <w:t>vers of fatigue-regulated buses; and</w:t>
      </w:r>
    </w:p>
    <w:p w14:paraId="6B02D47F" w14:textId="77777777" w:rsidR="00035C01" w:rsidRDefault="00035C01" w:rsidP="00DB6E47">
      <w:pPr>
        <w:pStyle w:val="Apara"/>
      </w:pPr>
      <w:r>
        <w:tab/>
        <w:t>(c)</w:t>
      </w:r>
      <w:r>
        <w:tab/>
      </w:r>
      <w:r w:rsidRPr="00035C01">
        <w:t>that a minor risk breach of a maximum work requirement prescribed in the regulations is not to be treated as a minor risk breach.</w:t>
      </w:r>
    </w:p>
    <w:p w14:paraId="669EFF26" w14:textId="77777777" w:rsidR="006B42B2" w:rsidRPr="006B42B2" w:rsidRDefault="002203D0" w:rsidP="006B42B2">
      <w:pPr>
        <w:pStyle w:val="Amain"/>
      </w:pPr>
      <w:r>
        <w:tab/>
        <w:t>(3</w:t>
      </w:r>
      <w:r w:rsidR="006B42B2" w:rsidRPr="009B0C0B">
        <w:t>)</w:t>
      </w:r>
      <w:r w:rsidR="006B42B2" w:rsidRPr="009B0C0B">
        <w:tab/>
      </w:r>
      <w:r w:rsidR="006B42B2" w:rsidRPr="006B42B2">
        <w:t>A minor risk breach prescribed for the purposes of subsection (2)(c) is not a contravention of section 250 or 251.</w:t>
      </w:r>
    </w:p>
    <w:p w14:paraId="7CAF4E1C" w14:textId="77777777" w:rsidR="00DB6E47" w:rsidRPr="007E1F9A" w:rsidRDefault="00DB6E47" w:rsidP="00DB6E47">
      <w:pPr>
        <w:pStyle w:val="AH5Sec"/>
      </w:pPr>
      <w:bookmarkStart w:id="267" w:name="_Toc75868816"/>
      <w:r w:rsidRPr="001E68BA">
        <w:rPr>
          <w:rStyle w:val="CharSectNo"/>
        </w:rPr>
        <w:t>250</w:t>
      </w:r>
      <w:r w:rsidRPr="007E1F9A">
        <w:tab/>
        <w:t>Operating under standard hours—solo drivers</w:t>
      </w:r>
      <w:bookmarkEnd w:id="267"/>
    </w:p>
    <w:p w14:paraId="6C548B4B" w14:textId="77777777"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14:paraId="0270B7A8" w14:textId="77777777" w:rsidR="00DB6E47" w:rsidRPr="005441A8" w:rsidRDefault="00DB6E47" w:rsidP="00DB6E47">
      <w:pPr>
        <w:pStyle w:val="Apara"/>
      </w:pPr>
      <w:r w:rsidRPr="005441A8">
        <w:tab/>
        <w:t>(a)</w:t>
      </w:r>
      <w:r w:rsidRPr="005441A8">
        <w:tab/>
        <w:t>works for more than the maximum work time stated in the standard hours for the period; or</w:t>
      </w:r>
    </w:p>
    <w:p w14:paraId="394261CD" w14:textId="77777777" w:rsidR="00DB6E47" w:rsidRPr="005441A8" w:rsidRDefault="00DB6E47" w:rsidP="00E8756B">
      <w:pPr>
        <w:pStyle w:val="Apara"/>
        <w:keepNext/>
      </w:pPr>
      <w:r w:rsidRPr="005441A8">
        <w:lastRenderedPageBreak/>
        <w:tab/>
        <w:t>(b)</w:t>
      </w:r>
      <w:r w:rsidRPr="005441A8">
        <w:tab/>
        <w:t>rests for less than the minimum rest time stated in the standard hours for the period.</w:t>
      </w:r>
    </w:p>
    <w:p w14:paraId="42AED10A" w14:textId="77777777" w:rsidR="00DB6E47" w:rsidRPr="006C3305" w:rsidRDefault="00DB6E47" w:rsidP="00DB6E47">
      <w:pPr>
        <w:pStyle w:val="Penalty"/>
      </w:pPr>
      <w:r w:rsidRPr="006C3305">
        <w:t>Maximum penalty—</w:t>
      </w:r>
    </w:p>
    <w:p w14:paraId="479635C3" w14:textId="77777777" w:rsidR="00DB6E47" w:rsidRPr="006C3305" w:rsidRDefault="00DB6E47" w:rsidP="00DB6E47">
      <w:pPr>
        <w:pStyle w:val="PenaltyPara"/>
      </w:pPr>
      <w:r>
        <w:tab/>
        <w:t>(a)</w:t>
      </w:r>
      <w:r w:rsidRPr="006C3305">
        <w:tab/>
        <w:t>for a minor risk breach—$4000; or</w:t>
      </w:r>
    </w:p>
    <w:p w14:paraId="68995E77" w14:textId="77777777" w:rsidR="00DB6E47" w:rsidRPr="006C3305" w:rsidRDefault="00DB6E47" w:rsidP="00DB6E47">
      <w:pPr>
        <w:pStyle w:val="PenaltyPara"/>
      </w:pPr>
      <w:r>
        <w:tab/>
        <w:t>(b)</w:t>
      </w:r>
      <w:r w:rsidRPr="006C3305">
        <w:tab/>
        <w:t>for a substantial risk breach—$6000; or</w:t>
      </w:r>
    </w:p>
    <w:p w14:paraId="5EC9F942" w14:textId="77777777" w:rsidR="00DB6E47" w:rsidRPr="006C3305" w:rsidRDefault="00DB6E47" w:rsidP="00DB6E47">
      <w:pPr>
        <w:pStyle w:val="PenaltyPara"/>
      </w:pPr>
      <w:r>
        <w:tab/>
        <w:t>(c)</w:t>
      </w:r>
      <w:r w:rsidRPr="006C3305">
        <w:tab/>
        <w:t>for a severe risk breach—$10000; or</w:t>
      </w:r>
    </w:p>
    <w:p w14:paraId="056C46C0" w14:textId="77777777" w:rsidR="00DB6E47" w:rsidRPr="006C3305" w:rsidRDefault="00DB6E47" w:rsidP="00DB6E47">
      <w:pPr>
        <w:pStyle w:val="PenaltyPara"/>
      </w:pPr>
      <w:r>
        <w:tab/>
        <w:t>(d)</w:t>
      </w:r>
      <w:r w:rsidRPr="006C3305">
        <w:tab/>
        <w:t>for a critical risk breach—$15000.</w:t>
      </w:r>
    </w:p>
    <w:p w14:paraId="25E2EB33" w14:textId="77777777" w:rsidR="00DB6E47" w:rsidRPr="007E1F9A" w:rsidRDefault="00DB6E47" w:rsidP="00DB6E47">
      <w:pPr>
        <w:pStyle w:val="AH5Sec"/>
      </w:pPr>
      <w:bookmarkStart w:id="268" w:name="_Toc75868817"/>
      <w:r w:rsidRPr="001E68BA">
        <w:rPr>
          <w:rStyle w:val="CharSectNo"/>
        </w:rPr>
        <w:t>251</w:t>
      </w:r>
      <w:r w:rsidRPr="007E1F9A">
        <w:tab/>
        <w:t>Operating under standard hours—two-up drivers</w:t>
      </w:r>
      <w:bookmarkEnd w:id="268"/>
    </w:p>
    <w:p w14:paraId="0D65C6E4" w14:textId="77777777"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14:paraId="148BD79F" w14:textId="77777777" w:rsidR="00DB6E47" w:rsidRPr="005441A8" w:rsidRDefault="00DB6E47" w:rsidP="00DB6E47">
      <w:pPr>
        <w:pStyle w:val="Apara"/>
      </w:pPr>
      <w:r w:rsidRPr="005441A8">
        <w:tab/>
        <w:t>(a)</w:t>
      </w:r>
      <w:r w:rsidRPr="005441A8">
        <w:tab/>
        <w:t>works for more than the maximum work time stated in the standard hours for the period; or</w:t>
      </w:r>
    </w:p>
    <w:p w14:paraId="53DBAA7B" w14:textId="77777777" w:rsidR="00DB6E47" w:rsidRPr="005441A8" w:rsidRDefault="00DB6E47" w:rsidP="00DB6E47">
      <w:pPr>
        <w:pStyle w:val="Apara"/>
      </w:pPr>
      <w:r w:rsidRPr="005441A8">
        <w:tab/>
        <w:t>(b)</w:t>
      </w:r>
      <w:r w:rsidRPr="005441A8">
        <w:tab/>
        <w:t>rests for less than the minimum rest time stated in the standard hours for the period.</w:t>
      </w:r>
    </w:p>
    <w:p w14:paraId="2D28019C" w14:textId="77777777" w:rsidR="00DB6E47" w:rsidRPr="006C3305" w:rsidRDefault="00DB6E47" w:rsidP="00DB6E47">
      <w:pPr>
        <w:pStyle w:val="Penalty"/>
      </w:pPr>
      <w:r w:rsidRPr="006C3305">
        <w:t>Maximum penalty—</w:t>
      </w:r>
    </w:p>
    <w:p w14:paraId="72D277BD" w14:textId="77777777" w:rsidR="00DB6E47" w:rsidRPr="006C3305" w:rsidRDefault="00DB6E47" w:rsidP="00DB6E47">
      <w:pPr>
        <w:pStyle w:val="PenaltyPara"/>
      </w:pPr>
      <w:r>
        <w:tab/>
        <w:t>(a)</w:t>
      </w:r>
      <w:r w:rsidRPr="006C3305">
        <w:tab/>
        <w:t>for a minor risk breach—$4000; or</w:t>
      </w:r>
    </w:p>
    <w:p w14:paraId="0F488519" w14:textId="77777777" w:rsidR="00DB6E47" w:rsidRPr="006C3305" w:rsidRDefault="00DB6E47" w:rsidP="00DB6E47">
      <w:pPr>
        <w:pStyle w:val="PenaltyPara"/>
      </w:pPr>
      <w:r>
        <w:tab/>
        <w:t>(b)</w:t>
      </w:r>
      <w:r w:rsidRPr="006C3305">
        <w:tab/>
        <w:t>for a substantial risk breach—$6000; or</w:t>
      </w:r>
    </w:p>
    <w:p w14:paraId="6C26D83C" w14:textId="77777777" w:rsidR="00DB6E47" w:rsidRPr="006C3305" w:rsidRDefault="00DB6E47" w:rsidP="00DB6E47">
      <w:pPr>
        <w:pStyle w:val="PenaltyPara"/>
      </w:pPr>
      <w:r>
        <w:tab/>
        <w:t>(c)</w:t>
      </w:r>
      <w:r w:rsidRPr="006C3305">
        <w:tab/>
        <w:t>for a severe risk breach—$10000; or</w:t>
      </w:r>
    </w:p>
    <w:p w14:paraId="294272EE" w14:textId="77777777" w:rsidR="00DB6E47" w:rsidRPr="006C3305" w:rsidRDefault="00DB6E47" w:rsidP="00DB6E47">
      <w:pPr>
        <w:pStyle w:val="PenaltyPara"/>
      </w:pPr>
      <w:r>
        <w:tab/>
        <w:t>(d)</w:t>
      </w:r>
      <w:r w:rsidRPr="006C3305">
        <w:tab/>
        <w:t>for a critical risk breach—$15000.</w:t>
      </w:r>
    </w:p>
    <w:p w14:paraId="753FD51F" w14:textId="77777777" w:rsidR="00DB6E47" w:rsidRPr="007E1F9A" w:rsidRDefault="00DB6E47" w:rsidP="00DB6E47">
      <w:pPr>
        <w:pStyle w:val="AH5Sec"/>
      </w:pPr>
      <w:bookmarkStart w:id="269" w:name="_Toc75868818"/>
      <w:r w:rsidRPr="001E68BA">
        <w:rPr>
          <w:rStyle w:val="CharSectNo"/>
        </w:rPr>
        <w:lastRenderedPageBreak/>
        <w:t>252</w:t>
      </w:r>
      <w:r w:rsidRPr="007E1F9A">
        <w:tab/>
        <w:t>Defence relating to short rest breaks for drivers operating under standard hours</w:t>
      </w:r>
      <w:bookmarkEnd w:id="269"/>
    </w:p>
    <w:p w14:paraId="2CDFFD19" w14:textId="77777777" w:rsidR="00DB6E47" w:rsidRPr="009B0C0B" w:rsidRDefault="00DB6E47" w:rsidP="00E8756B">
      <w:pPr>
        <w:pStyle w:val="Amain"/>
        <w:keepNext/>
      </w:pPr>
      <w:r w:rsidRPr="009B0C0B">
        <w:tab/>
        <w:t>(1)</w:t>
      </w:r>
      <w:r w:rsidRPr="009B0C0B">
        <w:tab/>
        <w:t>This section applies if, at a particular time, the driver of a fatigue-regulated heavy vehicle is required, under section 250 or 251, to have a short rest break.</w:t>
      </w:r>
    </w:p>
    <w:p w14:paraId="27FD8538" w14:textId="77777777" w:rsidR="00DB6E47" w:rsidRPr="00C96203" w:rsidRDefault="00DB6E47" w:rsidP="00DB6E47">
      <w:pPr>
        <w:pStyle w:val="aExamHdgss"/>
      </w:pPr>
      <w:r w:rsidRPr="00C96203">
        <w:rPr>
          <w:rFonts w:cs="Times"/>
          <w:bCs/>
          <w:iCs/>
        </w:rPr>
        <w:t>Examples of when this section applies—</w:t>
      </w:r>
    </w:p>
    <w:p w14:paraId="43EC86B7" w14:textId="77777777" w:rsidR="00DB6E47" w:rsidRPr="00C96203" w:rsidRDefault="00DB6E47" w:rsidP="00E8756B">
      <w:pPr>
        <w:pStyle w:val="aExamss"/>
        <w:keepNext/>
      </w:pPr>
      <w:r w:rsidRPr="00C96203">
        <w:t>The driver is required to have 15 continuous minutes rest time because—</w:t>
      </w:r>
    </w:p>
    <w:p w14:paraId="63F8FE5C" w14:textId="77777777" w:rsidR="00DB6E47" w:rsidRPr="00C96203" w:rsidRDefault="00DB6E47" w:rsidP="00E8756B">
      <w:pPr>
        <w:pStyle w:val="aExamINumss"/>
        <w:keepNext/>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14:paraId="6242EE21" w14:textId="77777777"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14:paraId="3CB6589B" w14:textId="77777777"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14:paraId="3A720C60" w14:textId="77777777"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14:paraId="44517F17" w14:textId="77777777"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14:paraId="05856263" w14:textId="77777777" w:rsidR="00DB6E47" w:rsidRPr="005441A8" w:rsidRDefault="00DB6E47" w:rsidP="00DB6E47">
      <w:pPr>
        <w:pStyle w:val="Apara"/>
      </w:pPr>
      <w:r w:rsidRPr="005441A8">
        <w:tab/>
        <w:t>(b)</w:t>
      </w:r>
      <w:r w:rsidRPr="005441A8">
        <w:tab/>
        <w:t>the driver had the short rest break—</w:t>
      </w:r>
    </w:p>
    <w:p w14:paraId="691C18F3" w14:textId="77777777"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14:paraId="75F609D3" w14:textId="77777777" w:rsidR="00DB6E47" w:rsidRPr="00516F02" w:rsidRDefault="00DB6E47" w:rsidP="00DB6E47">
      <w:pPr>
        <w:pStyle w:val="Asubpara"/>
      </w:pPr>
      <w:r w:rsidRPr="00516F02">
        <w:tab/>
        <w:t>(ii)</w:t>
      </w:r>
      <w:r w:rsidRPr="00516F02">
        <w:tab/>
        <w:t>no later than 45 minutes after the time the driver was required to have the short rest break.</w:t>
      </w:r>
    </w:p>
    <w:p w14:paraId="7AE3E4E6" w14:textId="77777777" w:rsidR="00DB6E47" w:rsidRPr="00C96203" w:rsidRDefault="00DB6E47" w:rsidP="00DB6E47">
      <w:pPr>
        <w:pStyle w:val="aExamHdgss"/>
      </w:pPr>
      <w:r w:rsidRPr="00C96203">
        <w:rPr>
          <w:rFonts w:cs="Times"/>
          <w:bCs/>
          <w:iCs/>
        </w:rPr>
        <w:t>Example of when the defence applies—</w:t>
      </w:r>
    </w:p>
    <w:p w14:paraId="13D1587F" w14:textId="77777777"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14:paraId="613CCD3C" w14:textId="77777777" w:rsidR="00DB6E47" w:rsidRPr="009B0C0B" w:rsidRDefault="00DB6E47" w:rsidP="00115083">
      <w:pPr>
        <w:pStyle w:val="Amain"/>
        <w:keepNext/>
      </w:pPr>
      <w:r w:rsidRPr="009B0C0B">
        <w:lastRenderedPageBreak/>
        <w:tab/>
        <w:t>(3)</w:t>
      </w:r>
      <w:r w:rsidRPr="009B0C0B">
        <w:tab/>
        <w:t>In this section—</w:t>
      </w:r>
    </w:p>
    <w:p w14:paraId="749A737A" w14:textId="77777777"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14:paraId="644CF2C0" w14:textId="77777777" w:rsidR="00DB6E47" w:rsidRPr="001E68BA" w:rsidRDefault="00DB6E47" w:rsidP="00DB6E47">
      <w:pPr>
        <w:pStyle w:val="AH3Div"/>
      </w:pPr>
      <w:bookmarkStart w:id="270" w:name="_Toc75868819"/>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BFM work and rest arrangements</w:t>
      </w:r>
      <w:bookmarkEnd w:id="270"/>
    </w:p>
    <w:p w14:paraId="77098B16" w14:textId="77777777" w:rsidR="00DB6E47" w:rsidRPr="007E1F9A" w:rsidRDefault="00DB6E47" w:rsidP="00DB6E47">
      <w:pPr>
        <w:pStyle w:val="AH5Sec"/>
      </w:pPr>
      <w:bookmarkStart w:id="271" w:name="_Toc75868820"/>
      <w:r w:rsidRPr="001E68BA">
        <w:rPr>
          <w:rStyle w:val="CharSectNo"/>
        </w:rPr>
        <w:t>253</w:t>
      </w:r>
      <w:r w:rsidRPr="007E1F9A">
        <w:tab/>
        <w:t>BFM hours</w:t>
      </w:r>
      <w:bookmarkEnd w:id="271"/>
    </w:p>
    <w:p w14:paraId="4429B4F1" w14:textId="77777777"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14:paraId="0F0F5566" w14:textId="77777777" w:rsidR="00DB6E47" w:rsidRPr="00EB3595" w:rsidRDefault="00DB6E47" w:rsidP="00DB6E47">
      <w:pPr>
        <w:pStyle w:val="Amain"/>
      </w:pPr>
      <w:r w:rsidRPr="009B0C0B">
        <w:tab/>
        <w:t>(2)</w:t>
      </w:r>
      <w:r w:rsidRPr="009B0C0B">
        <w:tab/>
      </w:r>
      <w:r w:rsidR="00EB3595" w:rsidRPr="00EB3595">
        <w:t>Without limiting subsection (1), the national regulations may prescribe—</w:t>
      </w:r>
    </w:p>
    <w:p w14:paraId="5A4BE758" w14:textId="77777777" w:rsidR="00EB3595" w:rsidRPr="00EB3595" w:rsidRDefault="00EB3595" w:rsidP="00EB3595">
      <w:pPr>
        <w:pStyle w:val="Apara"/>
      </w:pPr>
      <w:r w:rsidRPr="00EB3595">
        <w:tab/>
        <w:t>(a)</w:t>
      </w:r>
      <w:r w:rsidRPr="00EB3595">
        <w:tab/>
        <w:t>different BFM hours for solo drivers and drivers who are a party to a two-up driving arrangement; and</w:t>
      </w:r>
    </w:p>
    <w:p w14:paraId="2CF70B23" w14:textId="77777777" w:rsidR="00EB3595" w:rsidRPr="00EB3595" w:rsidRDefault="00EB3595" w:rsidP="00EB3595">
      <w:pPr>
        <w:pStyle w:val="Apara"/>
      </w:pPr>
      <w:r w:rsidRPr="00EB3595">
        <w:tab/>
        <w:t>(b)</w:t>
      </w:r>
      <w:r w:rsidRPr="00EB3595">
        <w:tab/>
        <w:t>that a minor risk breach of a maximum work requirement prescribed in the regulations is not to be treated as a minor risk breach.</w:t>
      </w:r>
    </w:p>
    <w:p w14:paraId="1C731456" w14:textId="77777777" w:rsidR="00EB3595" w:rsidRPr="00EB3595" w:rsidRDefault="00EB3595" w:rsidP="00EB3595">
      <w:pPr>
        <w:pStyle w:val="Amain"/>
      </w:pPr>
      <w:r>
        <w:tab/>
        <w:t>(3</w:t>
      </w:r>
      <w:r w:rsidRPr="00EB3595">
        <w:t>)</w:t>
      </w:r>
      <w:r w:rsidRPr="00EB3595">
        <w:tab/>
        <w:t>A minor risk breach prescribed for the purposes of subsection (2)(b) is not a contravention of section 254 or 256.</w:t>
      </w:r>
    </w:p>
    <w:p w14:paraId="05DFD9D3" w14:textId="77777777" w:rsidR="00DB6E47" w:rsidRPr="007E1F9A" w:rsidRDefault="00DB6E47" w:rsidP="00DB6E47">
      <w:pPr>
        <w:pStyle w:val="AH5Sec"/>
      </w:pPr>
      <w:bookmarkStart w:id="272" w:name="_Toc75868821"/>
      <w:r w:rsidRPr="001E68BA">
        <w:rPr>
          <w:rStyle w:val="CharSectNo"/>
        </w:rPr>
        <w:lastRenderedPageBreak/>
        <w:t>254</w:t>
      </w:r>
      <w:r w:rsidRPr="007E1F9A">
        <w:tab/>
        <w:t>Operating under BFM hours—solo drivers</w:t>
      </w:r>
      <w:bookmarkEnd w:id="272"/>
    </w:p>
    <w:p w14:paraId="77B41810" w14:textId="77777777" w:rsidR="00DB6E47" w:rsidRPr="009B0C0B" w:rsidRDefault="00DB6E47" w:rsidP="00A45BB5">
      <w:pPr>
        <w:pStyle w:val="Amain"/>
        <w:keepNext/>
      </w:pPr>
      <w:r w:rsidRPr="009B0C0B">
        <w:tab/>
        <w:t>(1)</w:t>
      </w:r>
      <w:r w:rsidRPr="009B0C0B">
        <w:tab/>
        <w:t>The solo driver of a fatigue-regulated heavy vehicle commits an offence if, in any period stated in the BFM hours for the driver, the driver—</w:t>
      </w:r>
    </w:p>
    <w:p w14:paraId="530C28A7" w14:textId="77777777" w:rsidR="00DB6E47" w:rsidRPr="005441A8" w:rsidRDefault="00DB6E47" w:rsidP="00A45BB5">
      <w:pPr>
        <w:pStyle w:val="Apara"/>
        <w:keepNext/>
      </w:pPr>
      <w:r w:rsidRPr="005441A8">
        <w:tab/>
        <w:t>(a)</w:t>
      </w:r>
      <w:r w:rsidRPr="005441A8">
        <w:tab/>
        <w:t>works for more than the maximum work time stated in the BFM hours for the period; or</w:t>
      </w:r>
    </w:p>
    <w:p w14:paraId="14807ED7" w14:textId="77777777" w:rsidR="00DB6E47" w:rsidRPr="005441A8" w:rsidRDefault="00DB6E47" w:rsidP="00A45BB5">
      <w:pPr>
        <w:pStyle w:val="Apara"/>
        <w:keepNext/>
      </w:pPr>
      <w:r w:rsidRPr="005441A8">
        <w:tab/>
        <w:t>(b)</w:t>
      </w:r>
      <w:r w:rsidRPr="005441A8">
        <w:tab/>
        <w:t>rests for less than the minimum rest time stated in the BFM hours for the period.</w:t>
      </w:r>
    </w:p>
    <w:p w14:paraId="208EAE5D" w14:textId="77777777" w:rsidR="00DB6E47" w:rsidRPr="006C3305" w:rsidRDefault="00DB6E47" w:rsidP="00A45BB5">
      <w:pPr>
        <w:pStyle w:val="Penalty"/>
        <w:keepNext/>
      </w:pPr>
      <w:r w:rsidRPr="006C3305">
        <w:t>Maximum penalty—</w:t>
      </w:r>
    </w:p>
    <w:p w14:paraId="1CC3D85D" w14:textId="77777777" w:rsidR="00DB6E47" w:rsidRPr="006C3305" w:rsidRDefault="00DB6E47" w:rsidP="00A45BB5">
      <w:pPr>
        <w:pStyle w:val="PenaltyPara"/>
        <w:keepNext/>
      </w:pPr>
      <w:r>
        <w:tab/>
        <w:t>(a)</w:t>
      </w:r>
      <w:r w:rsidRPr="006C3305">
        <w:tab/>
        <w:t>for a minor risk breach—$4000; or</w:t>
      </w:r>
    </w:p>
    <w:p w14:paraId="20503291" w14:textId="77777777" w:rsidR="00DB6E47" w:rsidRPr="006C3305" w:rsidRDefault="00DB6E47" w:rsidP="00DB6E47">
      <w:pPr>
        <w:pStyle w:val="PenaltyPara"/>
      </w:pPr>
      <w:r>
        <w:tab/>
        <w:t>(b)</w:t>
      </w:r>
      <w:r w:rsidRPr="006C3305">
        <w:tab/>
        <w:t>for a substantial risk breach—$6000; or</w:t>
      </w:r>
    </w:p>
    <w:p w14:paraId="3FB0A2CB" w14:textId="77777777" w:rsidR="00DB6E47" w:rsidRPr="006C3305" w:rsidRDefault="00DB6E47" w:rsidP="00DB6E47">
      <w:pPr>
        <w:pStyle w:val="PenaltyPara"/>
      </w:pPr>
      <w:r>
        <w:tab/>
        <w:t>(c)</w:t>
      </w:r>
      <w:r w:rsidRPr="006C3305">
        <w:tab/>
        <w:t>for a severe risk breach—$10000; or</w:t>
      </w:r>
    </w:p>
    <w:p w14:paraId="76620F79" w14:textId="77777777" w:rsidR="00DB6E47" w:rsidRPr="006C3305" w:rsidRDefault="00DB6E47" w:rsidP="00DB6E47">
      <w:pPr>
        <w:pStyle w:val="PenaltyPara"/>
      </w:pPr>
      <w:r>
        <w:tab/>
        <w:t>(d)</w:t>
      </w:r>
      <w:r w:rsidRPr="006C3305">
        <w:tab/>
        <w:t>for a critical risk breach—$15000.</w:t>
      </w:r>
    </w:p>
    <w:p w14:paraId="2AF88AF9" w14:textId="77777777" w:rsidR="00DB6E47" w:rsidRPr="007E1F9A" w:rsidRDefault="00DB6E47" w:rsidP="00DB6E47">
      <w:pPr>
        <w:pStyle w:val="AH5Sec"/>
      </w:pPr>
      <w:bookmarkStart w:id="273" w:name="_Toc75868822"/>
      <w:r w:rsidRPr="001E68BA">
        <w:rPr>
          <w:rStyle w:val="CharSectNo"/>
        </w:rPr>
        <w:t>255</w:t>
      </w:r>
      <w:r w:rsidRPr="007E1F9A">
        <w:tab/>
        <w:t>Defence for solo drivers operating under BFM hours relating to split rest breaks</w:t>
      </w:r>
      <w:bookmarkEnd w:id="273"/>
    </w:p>
    <w:p w14:paraId="1BF8293B" w14:textId="77777777"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14:paraId="1A528DCF" w14:textId="77777777"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14:paraId="6C16FBB7" w14:textId="77777777"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14:paraId="48C37A31" w14:textId="77777777" w:rsidR="00DB6E47" w:rsidRPr="005441A8" w:rsidRDefault="00DB6E47" w:rsidP="00A45BB5">
      <w:pPr>
        <w:pStyle w:val="Apara"/>
        <w:keepLines/>
      </w:pPr>
      <w:r w:rsidRPr="005441A8">
        <w:lastRenderedPageBreak/>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14:paraId="0E33740F" w14:textId="77777777" w:rsidR="00DB6E47" w:rsidRPr="005441A8" w:rsidRDefault="00DB6E47" w:rsidP="00DB6E47">
      <w:pPr>
        <w:pStyle w:val="Apara"/>
      </w:pPr>
      <w:r w:rsidRPr="005441A8">
        <w:tab/>
        <w:t>(c)</w:t>
      </w:r>
      <w:r w:rsidRPr="005441A8">
        <w:tab/>
        <w:t>the driver had not had a split rest break in the previous 24-hour period.</w:t>
      </w:r>
    </w:p>
    <w:p w14:paraId="66F81726" w14:textId="77777777" w:rsidR="00DB6E47" w:rsidRPr="00C96203" w:rsidRDefault="00DB6E47" w:rsidP="00DB6E47">
      <w:pPr>
        <w:pStyle w:val="aExamHdgss"/>
      </w:pPr>
      <w:r w:rsidRPr="00C96203">
        <w:rPr>
          <w:rFonts w:cs="Times"/>
          <w:bCs/>
          <w:iCs/>
        </w:rPr>
        <w:t>Example of when the defence applies—</w:t>
      </w:r>
    </w:p>
    <w:p w14:paraId="569CF361" w14:textId="77777777"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14:paraId="5E31C3A0" w14:textId="77777777" w:rsidR="00DB6E47" w:rsidRPr="007E1F9A" w:rsidRDefault="00DB6E47" w:rsidP="00DB6E47">
      <w:pPr>
        <w:pStyle w:val="AH5Sec"/>
      </w:pPr>
      <w:bookmarkStart w:id="274" w:name="_Toc75868823"/>
      <w:r w:rsidRPr="001E68BA">
        <w:rPr>
          <w:rStyle w:val="CharSectNo"/>
        </w:rPr>
        <w:t>256</w:t>
      </w:r>
      <w:r w:rsidRPr="007E1F9A">
        <w:tab/>
        <w:t>Operating under BFM hours—two-up drivers</w:t>
      </w:r>
      <w:bookmarkEnd w:id="274"/>
    </w:p>
    <w:p w14:paraId="362AC6D7" w14:textId="77777777" w:rsidR="00DB6E47" w:rsidRPr="009B0C0B" w:rsidRDefault="00DB6E47" w:rsidP="00D80638">
      <w:pPr>
        <w:pStyle w:val="Amain"/>
        <w:keepNext/>
      </w:pPr>
      <w:r w:rsidRPr="009B0C0B">
        <w:tab/>
        <w:t>(1)</w:t>
      </w:r>
      <w:r w:rsidRPr="009B0C0B">
        <w:tab/>
        <w:t>The driver of a fatigue-regulated heavy vehicle who is a party to a two-up driving arrangement commits an offence if, in any period stated in the BFM hours for the driver, the driver—</w:t>
      </w:r>
    </w:p>
    <w:p w14:paraId="221AE74C" w14:textId="77777777" w:rsidR="00DB6E47" w:rsidRPr="005441A8" w:rsidRDefault="00DB6E47" w:rsidP="00DB6E47">
      <w:pPr>
        <w:pStyle w:val="Apara"/>
      </w:pPr>
      <w:r w:rsidRPr="005441A8">
        <w:tab/>
        <w:t>(a)</w:t>
      </w:r>
      <w:r w:rsidRPr="005441A8">
        <w:tab/>
        <w:t>works for more than the maximum work time stated in the BFM hours for the period; or</w:t>
      </w:r>
    </w:p>
    <w:p w14:paraId="7D280321" w14:textId="77777777" w:rsidR="00DB6E47" w:rsidRPr="005441A8" w:rsidRDefault="00DB6E47" w:rsidP="00DB6E47">
      <w:pPr>
        <w:pStyle w:val="Apara"/>
      </w:pPr>
      <w:r w:rsidRPr="005441A8">
        <w:tab/>
        <w:t>(b)</w:t>
      </w:r>
      <w:r w:rsidRPr="005441A8">
        <w:tab/>
        <w:t>rests for less than the minimum rest time stated in the BFM hours for the period.</w:t>
      </w:r>
    </w:p>
    <w:p w14:paraId="030D15DC" w14:textId="77777777" w:rsidR="00DB6E47" w:rsidRPr="006C3305" w:rsidRDefault="00DB6E47" w:rsidP="00DB6E47">
      <w:pPr>
        <w:pStyle w:val="Penalty"/>
      </w:pPr>
      <w:r w:rsidRPr="006C3305">
        <w:t>Maximum penalty—</w:t>
      </w:r>
    </w:p>
    <w:p w14:paraId="280C389E" w14:textId="77777777" w:rsidR="00DB6E47" w:rsidRPr="006C3305" w:rsidRDefault="00DB6E47" w:rsidP="00DB6E47">
      <w:pPr>
        <w:pStyle w:val="PenaltyPara"/>
      </w:pPr>
      <w:r>
        <w:tab/>
        <w:t>(a)</w:t>
      </w:r>
      <w:r w:rsidRPr="006C3305">
        <w:tab/>
        <w:t>for a minor risk breach—$4000; or</w:t>
      </w:r>
    </w:p>
    <w:p w14:paraId="77E4D8DE" w14:textId="77777777" w:rsidR="00DB6E47" w:rsidRPr="006C3305" w:rsidRDefault="00DB6E47" w:rsidP="00DB6E47">
      <w:pPr>
        <w:pStyle w:val="PenaltyPara"/>
      </w:pPr>
      <w:r>
        <w:tab/>
        <w:t>(b)</w:t>
      </w:r>
      <w:r w:rsidRPr="006C3305">
        <w:tab/>
        <w:t>for a substantial risk breach—$6000; or</w:t>
      </w:r>
    </w:p>
    <w:p w14:paraId="2160BAD4" w14:textId="77777777" w:rsidR="00DB6E47" w:rsidRPr="006C3305" w:rsidRDefault="00DB6E47" w:rsidP="00DB6E47">
      <w:pPr>
        <w:pStyle w:val="PenaltyPara"/>
      </w:pPr>
      <w:r>
        <w:tab/>
        <w:t>(c)</w:t>
      </w:r>
      <w:r w:rsidRPr="006C3305">
        <w:tab/>
        <w:t>for a severe risk breach—$10000; or</w:t>
      </w:r>
    </w:p>
    <w:p w14:paraId="16EC2C5D" w14:textId="77777777" w:rsidR="00DB6E47" w:rsidRPr="006C3305" w:rsidRDefault="00DB6E47" w:rsidP="00DB6E47">
      <w:pPr>
        <w:pStyle w:val="PenaltyPara"/>
      </w:pPr>
      <w:r>
        <w:tab/>
        <w:t>(d)</w:t>
      </w:r>
      <w:r w:rsidRPr="006C3305">
        <w:tab/>
        <w:t>for a critical risk breach—$15000.</w:t>
      </w:r>
    </w:p>
    <w:p w14:paraId="7D6E9AFD" w14:textId="77777777" w:rsidR="00DB6E47" w:rsidRPr="001E68BA" w:rsidRDefault="00DB6E47" w:rsidP="00DB6E47">
      <w:pPr>
        <w:pStyle w:val="AH3Div"/>
      </w:pPr>
      <w:bookmarkStart w:id="275" w:name="_Toc75868824"/>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AFM work and rest arrangements</w:t>
      </w:r>
      <w:bookmarkEnd w:id="275"/>
    </w:p>
    <w:p w14:paraId="173CC663" w14:textId="77777777" w:rsidR="00DB6E47" w:rsidRPr="007E1F9A" w:rsidRDefault="00DB6E47" w:rsidP="00DB6E47">
      <w:pPr>
        <w:pStyle w:val="AH5Sec"/>
      </w:pPr>
      <w:bookmarkStart w:id="276" w:name="_Toc75868825"/>
      <w:r w:rsidRPr="001E68BA">
        <w:rPr>
          <w:rStyle w:val="CharSectNo"/>
        </w:rPr>
        <w:t>257</w:t>
      </w:r>
      <w:r w:rsidRPr="007E1F9A">
        <w:tab/>
        <w:t>AFM hours</w:t>
      </w:r>
      <w:bookmarkEnd w:id="276"/>
    </w:p>
    <w:p w14:paraId="11937BCA" w14:textId="77777777"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14:paraId="6200B438" w14:textId="77777777" w:rsidR="00DB6E47" w:rsidRPr="007E1F9A" w:rsidRDefault="00DB6E47" w:rsidP="00DB6E47">
      <w:pPr>
        <w:pStyle w:val="AH5Sec"/>
      </w:pPr>
      <w:bookmarkStart w:id="277" w:name="_Toc75868826"/>
      <w:r w:rsidRPr="001E68BA">
        <w:rPr>
          <w:rStyle w:val="CharSectNo"/>
        </w:rPr>
        <w:t>258</w:t>
      </w:r>
      <w:r w:rsidRPr="007E1F9A">
        <w:tab/>
        <w:t>Operating under AFM hours</w:t>
      </w:r>
      <w:bookmarkEnd w:id="277"/>
    </w:p>
    <w:p w14:paraId="500EBF41" w14:textId="77777777"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14:paraId="60CC0491" w14:textId="77777777" w:rsidR="00DB6E47" w:rsidRPr="00297A38" w:rsidRDefault="00DB6E47" w:rsidP="00DB6E47">
      <w:pPr>
        <w:pStyle w:val="Apara"/>
      </w:pPr>
      <w:r w:rsidRPr="00297A38">
        <w:tab/>
        <w:t>(a)</w:t>
      </w:r>
      <w:r w:rsidRPr="00297A38">
        <w:tab/>
        <w:t>works for more than the maximum work time stated in the AFM hours; or</w:t>
      </w:r>
    </w:p>
    <w:p w14:paraId="0DD8145B" w14:textId="77777777" w:rsidR="00DB6E47" w:rsidRPr="00297A38" w:rsidRDefault="00DB6E47" w:rsidP="00DB6E47">
      <w:pPr>
        <w:pStyle w:val="Apara"/>
      </w:pPr>
      <w:r w:rsidRPr="00297A38">
        <w:tab/>
        <w:t>(b)</w:t>
      </w:r>
      <w:r w:rsidRPr="00297A38">
        <w:tab/>
        <w:t>rests for less than the minimum rest time stated in the AFM hours.</w:t>
      </w:r>
    </w:p>
    <w:p w14:paraId="3591AD31" w14:textId="77777777" w:rsidR="00DB6E47" w:rsidRPr="006C3305" w:rsidRDefault="00DB6E47" w:rsidP="00DB6E47">
      <w:pPr>
        <w:pStyle w:val="Penalty"/>
      </w:pPr>
      <w:r w:rsidRPr="006C3305">
        <w:t>Maximum penalty—</w:t>
      </w:r>
    </w:p>
    <w:p w14:paraId="30AE0B3E" w14:textId="77777777" w:rsidR="00DB6E47" w:rsidRPr="006C3305" w:rsidRDefault="00DB6E47" w:rsidP="00DB6E47">
      <w:pPr>
        <w:pStyle w:val="PenaltyPara"/>
      </w:pPr>
      <w:r>
        <w:tab/>
        <w:t>(a)</w:t>
      </w:r>
      <w:r w:rsidRPr="006C3305">
        <w:tab/>
        <w:t>for a minor risk breach—$4000; or</w:t>
      </w:r>
    </w:p>
    <w:p w14:paraId="1FF20638" w14:textId="77777777" w:rsidR="00DB6E47" w:rsidRPr="006C3305" w:rsidRDefault="00DB6E47" w:rsidP="00DB6E47">
      <w:pPr>
        <w:pStyle w:val="PenaltyPara"/>
      </w:pPr>
      <w:r>
        <w:tab/>
        <w:t>(b)</w:t>
      </w:r>
      <w:r w:rsidRPr="006C3305">
        <w:tab/>
        <w:t>for a substantial risk breach—$6000; or</w:t>
      </w:r>
    </w:p>
    <w:p w14:paraId="22E54AC4" w14:textId="77777777" w:rsidR="00DB6E47" w:rsidRPr="006C3305" w:rsidRDefault="00DB6E47" w:rsidP="00DB6E47">
      <w:pPr>
        <w:pStyle w:val="PenaltyPara"/>
      </w:pPr>
      <w:r>
        <w:tab/>
        <w:t>(c)</w:t>
      </w:r>
      <w:r w:rsidRPr="006C3305">
        <w:tab/>
        <w:t>for a severe risk breach—$10000; or</w:t>
      </w:r>
    </w:p>
    <w:p w14:paraId="5172126D" w14:textId="77777777" w:rsidR="00DB6E47" w:rsidRPr="006C3305" w:rsidRDefault="00DB6E47" w:rsidP="00DB6E47">
      <w:pPr>
        <w:pStyle w:val="PenaltyPara"/>
      </w:pPr>
      <w:r>
        <w:tab/>
        <w:t>(d)</w:t>
      </w:r>
      <w:r w:rsidRPr="006C3305">
        <w:tab/>
        <w:t>for a critical risk breach—$15000.</w:t>
      </w:r>
    </w:p>
    <w:p w14:paraId="2039B58B" w14:textId="77777777" w:rsidR="00DB6E47" w:rsidRPr="001E68BA" w:rsidRDefault="00DB6E47" w:rsidP="00DB6E47">
      <w:pPr>
        <w:pStyle w:val="AH3Div"/>
      </w:pPr>
      <w:bookmarkStart w:id="278" w:name="_Toc75868827"/>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Arrangements under work and rest hours exemption</w:t>
      </w:r>
      <w:bookmarkEnd w:id="278"/>
    </w:p>
    <w:p w14:paraId="60F65615" w14:textId="77777777" w:rsidR="00DB6E47" w:rsidRPr="007E1F9A" w:rsidRDefault="00DB6E47" w:rsidP="00DB6E47">
      <w:pPr>
        <w:pStyle w:val="AH5Sec"/>
      </w:pPr>
      <w:bookmarkStart w:id="279" w:name="_Toc75868828"/>
      <w:r w:rsidRPr="001E68BA">
        <w:rPr>
          <w:rStyle w:val="CharSectNo"/>
        </w:rPr>
        <w:t>259</w:t>
      </w:r>
      <w:r w:rsidRPr="007E1F9A">
        <w:tab/>
        <w:t>Exemption hours</w:t>
      </w:r>
      <w:bookmarkEnd w:id="279"/>
    </w:p>
    <w:p w14:paraId="6551537F" w14:textId="77777777" w:rsidR="00DB6E47" w:rsidRPr="006958E0" w:rsidRDefault="00DB6E47" w:rsidP="00A45BB5">
      <w:pPr>
        <w:pStyle w:val="Amain"/>
        <w:keepNext/>
        <w:keepLines/>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14:paraId="7BFD103E" w14:textId="77777777" w:rsidR="00DB6E47" w:rsidRPr="00283AFC" w:rsidRDefault="00DB6E47" w:rsidP="0067431A">
      <w:pPr>
        <w:pStyle w:val="Amain"/>
        <w:keepNext/>
      </w:pPr>
      <w:r w:rsidRPr="00283AFC">
        <w:tab/>
        <w:t>(2)</w:t>
      </w:r>
      <w:r w:rsidRPr="00283AFC">
        <w:tab/>
        <w:t>In this section—</w:t>
      </w:r>
    </w:p>
    <w:p w14:paraId="366503F3" w14:textId="77777777" w:rsidR="00DB6E47" w:rsidRPr="00041046" w:rsidRDefault="00DB6E47" w:rsidP="00DB6E47">
      <w:pPr>
        <w:pStyle w:val="aDef"/>
        <w:rPr>
          <w:bCs/>
        </w:rPr>
      </w:pPr>
      <w:r w:rsidRPr="00041046">
        <w:rPr>
          <w:rStyle w:val="charBoldItals"/>
        </w:rPr>
        <w:t>relevant document</w:t>
      </w:r>
      <w:r w:rsidRPr="00041046">
        <w:t xml:space="preserve"> means—</w:t>
      </w:r>
    </w:p>
    <w:p w14:paraId="5C554AA1"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14:paraId="4F1CFC05" w14:textId="77777777" w:rsidR="00DB6E47" w:rsidRPr="006958E0" w:rsidRDefault="00DB6E47" w:rsidP="00DB6E47">
      <w:pPr>
        <w:pStyle w:val="aDefpara"/>
      </w:pPr>
      <w:r w:rsidRPr="006958E0">
        <w:tab/>
        <w:t>(b)</w:t>
      </w:r>
      <w:r w:rsidRPr="006958E0">
        <w:tab/>
        <w:t>for a work and rest hours exemption (permit)—the permit for the exemption.</w:t>
      </w:r>
    </w:p>
    <w:p w14:paraId="25FD3D7C" w14:textId="77777777" w:rsidR="00DB6E47" w:rsidRPr="007E1F9A" w:rsidRDefault="00DB6E47" w:rsidP="00DB6E47">
      <w:pPr>
        <w:pStyle w:val="AH5Sec"/>
      </w:pPr>
      <w:bookmarkStart w:id="280" w:name="_Toc75868829"/>
      <w:r w:rsidRPr="001E68BA">
        <w:rPr>
          <w:rStyle w:val="CharSectNo"/>
        </w:rPr>
        <w:t>260</w:t>
      </w:r>
      <w:r w:rsidRPr="007E1F9A">
        <w:tab/>
        <w:t>Operating under exemption hours</w:t>
      </w:r>
      <w:bookmarkEnd w:id="280"/>
    </w:p>
    <w:p w14:paraId="7F2C8693" w14:textId="77777777"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14:paraId="6A33AF02" w14:textId="77777777" w:rsidR="00DB6E47" w:rsidRPr="00297A38" w:rsidRDefault="00DB6E47" w:rsidP="00DB6E47">
      <w:pPr>
        <w:pStyle w:val="Apara"/>
      </w:pPr>
      <w:r w:rsidRPr="00297A38">
        <w:tab/>
        <w:t>(a)</w:t>
      </w:r>
      <w:r w:rsidRPr="00297A38">
        <w:tab/>
        <w:t>works for more than the maximum work time stated in the exemption hours; or</w:t>
      </w:r>
    </w:p>
    <w:p w14:paraId="5BCDD86F" w14:textId="77777777" w:rsidR="00DB6E47" w:rsidRPr="00297A38" w:rsidRDefault="00DB6E47" w:rsidP="00DB6E47">
      <w:pPr>
        <w:pStyle w:val="Apara"/>
      </w:pPr>
      <w:r w:rsidRPr="00297A38">
        <w:tab/>
        <w:t>(b)</w:t>
      </w:r>
      <w:r w:rsidRPr="00297A38">
        <w:tab/>
        <w:t>rests for less than the minimum rest time stated in the exemption hours.</w:t>
      </w:r>
    </w:p>
    <w:p w14:paraId="02F50C12" w14:textId="77777777" w:rsidR="00DB6E47" w:rsidRPr="006C3305" w:rsidRDefault="00DB6E47" w:rsidP="00DB6E47">
      <w:pPr>
        <w:pStyle w:val="Penalty"/>
      </w:pPr>
      <w:r w:rsidRPr="006C3305">
        <w:t>Maximum penalty—</w:t>
      </w:r>
    </w:p>
    <w:p w14:paraId="0DDCB7AE" w14:textId="77777777" w:rsidR="00DB6E47" w:rsidRPr="006C3305" w:rsidRDefault="00DB6E47" w:rsidP="00DB6E47">
      <w:pPr>
        <w:pStyle w:val="PenaltyPara"/>
      </w:pPr>
      <w:r>
        <w:tab/>
        <w:t>(a)</w:t>
      </w:r>
      <w:r w:rsidRPr="006C3305">
        <w:tab/>
        <w:t>for a minor risk breach—$4000; or</w:t>
      </w:r>
    </w:p>
    <w:p w14:paraId="677F36F9" w14:textId="77777777" w:rsidR="00DB6E47" w:rsidRPr="006C3305" w:rsidRDefault="00DB6E47" w:rsidP="00DB6E47">
      <w:pPr>
        <w:pStyle w:val="PenaltyPara"/>
      </w:pPr>
      <w:r>
        <w:tab/>
        <w:t>(b)</w:t>
      </w:r>
      <w:r w:rsidRPr="006C3305">
        <w:tab/>
        <w:t>for a substantial risk breach—$6000; or</w:t>
      </w:r>
    </w:p>
    <w:p w14:paraId="166CD81C" w14:textId="77777777" w:rsidR="00DB6E47" w:rsidRPr="006C3305" w:rsidRDefault="00DB6E47" w:rsidP="00DB6E47">
      <w:pPr>
        <w:pStyle w:val="PenaltyPara"/>
      </w:pPr>
      <w:r>
        <w:tab/>
        <w:t>(c)</w:t>
      </w:r>
      <w:r w:rsidRPr="006C3305">
        <w:tab/>
        <w:t>for a severe risk breach—$10000; or</w:t>
      </w:r>
    </w:p>
    <w:p w14:paraId="68AB61FE" w14:textId="77777777" w:rsidR="00DB6E47" w:rsidRPr="006C3305" w:rsidRDefault="00DB6E47" w:rsidP="00DB6E47">
      <w:pPr>
        <w:pStyle w:val="PenaltyPara"/>
      </w:pPr>
      <w:r>
        <w:tab/>
        <w:t>(d)</w:t>
      </w:r>
      <w:r w:rsidRPr="006C3305">
        <w:tab/>
        <w:t>for a critical risk breach—$15000.</w:t>
      </w:r>
    </w:p>
    <w:p w14:paraId="11DB337B" w14:textId="77777777" w:rsidR="00DB6E47" w:rsidRPr="001E68BA" w:rsidRDefault="00DB6E47" w:rsidP="00DB6E47">
      <w:pPr>
        <w:pStyle w:val="AH3Div"/>
      </w:pPr>
      <w:bookmarkStart w:id="281" w:name="_Toc75868830"/>
      <w:r w:rsidRPr="001E68BA">
        <w:rPr>
          <w:rStyle w:val="CharDivNo"/>
        </w:rPr>
        <w:lastRenderedPageBreak/>
        <w:t xml:space="preserve">Division 7 </w:t>
      </w:r>
      <w:r w:rsidRPr="00A95F9A">
        <w:rPr>
          <w:rFonts w:ascii="Helvetica" w:hAnsi="Helvetica" w:cs="Helvetica"/>
          <w:iCs/>
          <w:szCs w:val="28"/>
        </w:rPr>
        <w:tab/>
      </w:r>
      <w:r w:rsidRPr="001E68BA">
        <w:rPr>
          <w:rStyle w:val="CharDivText"/>
          <w:rFonts w:ascii="Helvetica" w:hAnsi="Helvetica" w:cs="Helvetica"/>
          <w:iCs/>
          <w:szCs w:val="28"/>
        </w:rPr>
        <w:t>Changing work and rest hours option</w:t>
      </w:r>
      <w:bookmarkEnd w:id="281"/>
    </w:p>
    <w:p w14:paraId="21529FDF" w14:textId="77777777" w:rsidR="00DB6E47" w:rsidRPr="007E1F9A" w:rsidRDefault="00DB6E47" w:rsidP="00DB6E47">
      <w:pPr>
        <w:pStyle w:val="AH5Sec"/>
      </w:pPr>
      <w:bookmarkStart w:id="282" w:name="_Toc75868831"/>
      <w:r w:rsidRPr="001E68BA">
        <w:rPr>
          <w:rStyle w:val="CharSectNo"/>
        </w:rPr>
        <w:t>262</w:t>
      </w:r>
      <w:r w:rsidRPr="007E1F9A">
        <w:tab/>
        <w:t>Changing work and rest hours option</w:t>
      </w:r>
      <w:bookmarkEnd w:id="282"/>
    </w:p>
    <w:p w14:paraId="79CBEB99" w14:textId="77777777"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14:paraId="1F1A58A0" w14:textId="77777777"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14:paraId="50C6B855" w14:textId="77777777" w:rsidR="00DB6E47" w:rsidRPr="007E1F9A" w:rsidRDefault="00DB6E47" w:rsidP="00DB6E47">
      <w:pPr>
        <w:pStyle w:val="AH5Sec"/>
      </w:pPr>
      <w:bookmarkStart w:id="283" w:name="_Toc75868832"/>
      <w:r w:rsidRPr="001E68BA">
        <w:rPr>
          <w:rStyle w:val="CharSectNo"/>
        </w:rPr>
        <w:t>263</w:t>
      </w:r>
      <w:r w:rsidRPr="007E1F9A">
        <w:tab/>
        <w:t>Operating under new work and rest hours option after change</w:t>
      </w:r>
      <w:bookmarkEnd w:id="283"/>
    </w:p>
    <w:p w14:paraId="729A7648" w14:textId="77777777"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14:paraId="2AB8AD75" w14:textId="77777777" w:rsidR="00DB6E47" w:rsidRPr="00297A38" w:rsidRDefault="00DB6E47" w:rsidP="00DB6E47">
      <w:pPr>
        <w:pStyle w:val="Apara"/>
      </w:pPr>
      <w:r w:rsidRPr="00297A38">
        <w:tab/>
        <w:t>(a)</w:t>
      </w:r>
      <w:r w:rsidRPr="00297A38">
        <w:tab/>
        <w:t>if the change is from standard hours or BFM hours, either the driver—</w:t>
      </w:r>
    </w:p>
    <w:p w14:paraId="09E31A61" w14:textId="77777777"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14:paraId="6877A98B" w14:textId="77777777" w:rsidR="00DB6E47" w:rsidRPr="00516F02" w:rsidRDefault="00DB6E47" w:rsidP="00DB6E47">
      <w:pPr>
        <w:pStyle w:val="Asubpara"/>
      </w:pPr>
      <w:r w:rsidRPr="00516F02">
        <w:tab/>
        <w:t>(ii)</w:t>
      </w:r>
      <w:r w:rsidRPr="00516F02">
        <w:tab/>
        <w:t>has had a reset rest break; and</w:t>
      </w:r>
    </w:p>
    <w:p w14:paraId="51B01D13" w14:textId="77777777" w:rsidR="00DB6E47" w:rsidRPr="00C96203" w:rsidRDefault="00DB6E47" w:rsidP="00DB6E47">
      <w:pPr>
        <w:pStyle w:val="aExamHdgss"/>
      </w:pPr>
      <w:r w:rsidRPr="00C96203">
        <w:rPr>
          <w:rFonts w:cs="Times"/>
          <w:bCs/>
          <w:iCs/>
        </w:rPr>
        <w:t>Examples for the purposes of paragraph (a)—</w:t>
      </w:r>
    </w:p>
    <w:p w14:paraId="6C584B19" w14:textId="77777777"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14:paraId="1245FF30" w14:textId="77777777"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14:paraId="225B86B7" w14:textId="77777777" w:rsidR="00DB6E47" w:rsidRPr="00297A38" w:rsidRDefault="00DB6E47" w:rsidP="00DB6E47">
      <w:pPr>
        <w:pStyle w:val="Apara"/>
      </w:pPr>
      <w:r w:rsidRPr="00297A38">
        <w:tab/>
        <w:t>(b)</w:t>
      </w:r>
      <w:r w:rsidRPr="00297A38">
        <w:tab/>
        <w:t>if the change is from AFM hours or exemption hours, the driver has had a reset rest break; and</w:t>
      </w:r>
    </w:p>
    <w:p w14:paraId="2C4BEFC0" w14:textId="77777777" w:rsidR="00DB6E47" w:rsidRPr="00297A38" w:rsidRDefault="00DB6E47" w:rsidP="00904504">
      <w:pPr>
        <w:pStyle w:val="Apara"/>
        <w:keepNext/>
      </w:pPr>
      <w:r w:rsidRPr="00297A38">
        <w:lastRenderedPageBreak/>
        <w:tab/>
        <w:t>(c)</w:t>
      </w:r>
      <w:r w:rsidRPr="00297A38">
        <w:tab/>
        <w:t>the driver complies with all other requirements of the work and rest hours option to which the driver has changed.</w:t>
      </w:r>
    </w:p>
    <w:p w14:paraId="78396759" w14:textId="77777777" w:rsidR="00DB6E47" w:rsidRPr="00C96203" w:rsidRDefault="00DB6E47" w:rsidP="00DB6E47">
      <w:pPr>
        <w:pStyle w:val="aExamHdgss"/>
      </w:pPr>
      <w:r w:rsidRPr="00C96203">
        <w:rPr>
          <w:rFonts w:cs="Times"/>
          <w:bCs/>
          <w:iCs/>
        </w:rPr>
        <w:t>Example of other requirements for the purposes of paragraph (c)—</w:t>
      </w:r>
    </w:p>
    <w:p w14:paraId="4D3EAFED" w14:textId="77777777" w:rsidR="00DB6E47" w:rsidRPr="00C96203" w:rsidRDefault="00DB6E47" w:rsidP="00DB6E47">
      <w:pPr>
        <w:pStyle w:val="aExamss"/>
      </w:pPr>
      <w:r w:rsidRPr="00C96203">
        <w:t>If the driver is changing to BFM hours or AFM hours, the driver must be inducted into the relevant operator’s BFM or AFM fatigue management system.</w:t>
      </w:r>
    </w:p>
    <w:p w14:paraId="78EFF4D4" w14:textId="77777777" w:rsidR="00DB6E47" w:rsidRPr="006C3305" w:rsidRDefault="00DB6E47" w:rsidP="00DB6E47">
      <w:pPr>
        <w:pStyle w:val="Penalty"/>
      </w:pPr>
      <w:r w:rsidRPr="006C3305">
        <w:t>Maximum penalty—$4000.</w:t>
      </w:r>
    </w:p>
    <w:p w14:paraId="28907223" w14:textId="77777777" w:rsidR="00DB6E47" w:rsidRPr="00283AFC" w:rsidRDefault="00DB6E47" w:rsidP="00DB6E47">
      <w:pPr>
        <w:pStyle w:val="Amain"/>
      </w:pPr>
      <w:r w:rsidRPr="00283AFC">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14:paraId="48776BC7" w14:textId="77777777" w:rsidR="00DB6E47" w:rsidRPr="00283AFC" w:rsidRDefault="00DB6E47" w:rsidP="00DB6E47">
      <w:pPr>
        <w:pStyle w:val="Amain"/>
      </w:pPr>
      <w:r w:rsidRPr="00283AFC">
        <w:tab/>
        <w:t>(5)</w:t>
      </w:r>
      <w:r w:rsidRPr="00283AFC">
        <w:tab/>
        <w:t>In this section—</w:t>
      </w:r>
    </w:p>
    <w:p w14:paraId="286E7A93" w14:textId="77777777"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14:paraId="3161259B" w14:textId="77777777" w:rsidR="00DB6E47" w:rsidRPr="007E1F9A" w:rsidRDefault="00DB6E47" w:rsidP="00DB6E47">
      <w:pPr>
        <w:pStyle w:val="AH5Sec"/>
      </w:pPr>
      <w:bookmarkStart w:id="284" w:name="_Toc75868833"/>
      <w:r w:rsidRPr="001E68BA">
        <w:rPr>
          <w:rStyle w:val="CharSectNo"/>
        </w:rPr>
        <w:t>264</w:t>
      </w:r>
      <w:r w:rsidRPr="007E1F9A">
        <w:tab/>
        <w:t>Duty of employer, prime contractor, operator and scheduler to ensure driver compliance</w:t>
      </w:r>
      <w:bookmarkEnd w:id="284"/>
    </w:p>
    <w:p w14:paraId="76EC7ABB" w14:textId="77777777"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14:paraId="692D4673" w14:textId="77777777" w:rsidR="00DB6E47" w:rsidRPr="00283AFC" w:rsidRDefault="00DB6E47" w:rsidP="00DB6E47">
      <w:pPr>
        <w:pStyle w:val="Amain"/>
      </w:pPr>
      <w:r w:rsidRPr="00283AFC">
        <w:tab/>
        <w:t>(2)</w:t>
      </w:r>
      <w:r w:rsidRPr="00283AFC">
        <w:tab/>
        <w:t>A relevant party for the driver must</w:t>
      </w:r>
      <w:r w:rsidR="00B17297">
        <w:t xml:space="preserve"> </w:t>
      </w:r>
      <w:r w:rsidR="00B17297" w:rsidRPr="003323FC">
        <w:t>ensure, so far as is reasonably practicable, the driver</w:t>
      </w:r>
      <w:r w:rsidRPr="00283AFC">
        <w:t>—</w:t>
      </w:r>
    </w:p>
    <w:p w14:paraId="08F4A6FC" w14:textId="77777777" w:rsidR="00DB6E47" w:rsidRPr="00297A38" w:rsidRDefault="00DB6E47" w:rsidP="00DB6E47">
      <w:pPr>
        <w:pStyle w:val="Apara"/>
      </w:pPr>
      <w:r w:rsidRPr="00297A38">
        <w:tab/>
        <w:t>(a)</w:t>
      </w:r>
      <w:r w:rsidRPr="00297A38">
        <w:tab/>
        <w:t>does not drive a fatigue-regulated heavy vehicle after making the change unless the driver has complied with section 263; and</w:t>
      </w:r>
    </w:p>
    <w:p w14:paraId="2CB6D908" w14:textId="77777777" w:rsidR="00DB6E47" w:rsidRPr="00297A38" w:rsidRDefault="00DB6E47" w:rsidP="00DB6E47">
      <w:pPr>
        <w:pStyle w:val="Apara"/>
      </w:pPr>
      <w:r w:rsidRPr="00297A38">
        <w:tab/>
        <w:t>(b)</w:t>
      </w:r>
      <w:r w:rsidRPr="00297A38">
        <w:tab/>
        <w:t>can comply with his or her obligations in relation to the change.</w:t>
      </w:r>
    </w:p>
    <w:p w14:paraId="7DB0C651" w14:textId="77777777" w:rsidR="00DB6E47" w:rsidRPr="006C3305" w:rsidRDefault="00DB6E47" w:rsidP="00DB6E47">
      <w:pPr>
        <w:pStyle w:val="Penalty"/>
      </w:pPr>
      <w:r w:rsidRPr="006C3305">
        <w:t>Maximum penalty—$6000.</w:t>
      </w:r>
    </w:p>
    <w:p w14:paraId="01B51D65" w14:textId="77777777" w:rsidR="00DB6E47" w:rsidRPr="00283AFC" w:rsidRDefault="00DB6E47" w:rsidP="00A45BB5">
      <w:pPr>
        <w:pStyle w:val="Amain"/>
        <w:keepNext/>
      </w:pPr>
      <w:r w:rsidRPr="00283AFC">
        <w:lastRenderedPageBreak/>
        <w:tab/>
        <w:t>(5)</w:t>
      </w:r>
      <w:r w:rsidRPr="00283AFC">
        <w:tab/>
        <w:t>In this section—</w:t>
      </w:r>
    </w:p>
    <w:p w14:paraId="1C356ADC" w14:textId="77777777" w:rsidR="00DB6E47" w:rsidRPr="00041046" w:rsidRDefault="00DB6E47" w:rsidP="00A45BB5">
      <w:pPr>
        <w:pStyle w:val="aDef"/>
        <w:keepNext/>
        <w:rPr>
          <w:bCs/>
        </w:rPr>
      </w:pPr>
      <w:r w:rsidRPr="00041046">
        <w:rPr>
          <w:rStyle w:val="charBoldItals"/>
        </w:rPr>
        <w:t>relevant party</w:t>
      </w:r>
      <w:r w:rsidRPr="00041046">
        <w:t>, for the driver of a fatigue-regulated heavy vehicle, means—</w:t>
      </w:r>
    </w:p>
    <w:p w14:paraId="4851321F"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14:paraId="6DFCA294" w14:textId="77777777" w:rsidR="00DB6E47" w:rsidRPr="006958E0" w:rsidRDefault="00DB6E47" w:rsidP="00DB6E47">
      <w:pPr>
        <w:pStyle w:val="aDefpara"/>
      </w:pPr>
      <w:r w:rsidRPr="006958E0">
        <w:tab/>
        <w:t>(b)</w:t>
      </w:r>
      <w:r w:rsidRPr="006958E0">
        <w:tab/>
        <w:t>a prime contractor of the driver if the driver is a self-employed driver; or</w:t>
      </w:r>
    </w:p>
    <w:p w14:paraId="0FF6075F" w14:textId="77777777" w:rsidR="00DB6E47" w:rsidRPr="006958E0" w:rsidRDefault="00DB6E47" w:rsidP="00DB6E47">
      <w:pPr>
        <w:pStyle w:val="aDefpara"/>
      </w:pPr>
      <w:r w:rsidRPr="006958E0">
        <w:tab/>
        <w:t>(c)</w:t>
      </w:r>
      <w:r w:rsidRPr="006958E0">
        <w:tab/>
        <w:t>an operator of the vehicle if the driver is making a journey for the operator; or</w:t>
      </w:r>
    </w:p>
    <w:p w14:paraId="6C8587DF" w14:textId="77777777" w:rsidR="00DB6E47" w:rsidRPr="006958E0" w:rsidRDefault="00DB6E47" w:rsidP="00DB6E47">
      <w:pPr>
        <w:pStyle w:val="aDefpara"/>
      </w:pPr>
      <w:r w:rsidRPr="006958E0">
        <w:tab/>
        <w:t>(d)</w:t>
      </w:r>
      <w:r w:rsidRPr="006958E0">
        <w:tab/>
        <w:t>a scheduler for the vehicle.</w:t>
      </w:r>
    </w:p>
    <w:p w14:paraId="59BA7756" w14:textId="77777777" w:rsidR="00DB6E47" w:rsidRPr="001E68BA" w:rsidRDefault="00DB6E47" w:rsidP="00DB6E47">
      <w:pPr>
        <w:pStyle w:val="AH3Div"/>
      </w:pPr>
      <w:bookmarkStart w:id="285" w:name="_Toc75868834"/>
      <w:r w:rsidRPr="001E68BA">
        <w:rPr>
          <w:rStyle w:val="CharDivNo"/>
        </w:rPr>
        <w:t xml:space="preserve">Division 8 </w:t>
      </w:r>
      <w:r w:rsidRPr="00A95F9A">
        <w:rPr>
          <w:rFonts w:ascii="Helvetica" w:hAnsi="Helvetica" w:cs="Helvetica"/>
          <w:iCs/>
          <w:szCs w:val="28"/>
        </w:rPr>
        <w:tab/>
      </w:r>
      <w:r w:rsidRPr="001E68BA">
        <w:rPr>
          <w:rStyle w:val="CharDivText"/>
          <w:rFonts w:ascii="Helvetica" w:hAnsi="Helvetica" w:cs="Helvetica"/>
          <w:iCs/>
          <w:szCs w:val="28"/>
        </w:rPr>
        <w:t>Exemptions relating to work times and rest times</w:t>
      </w:r>
      <w:bookmarkEnd w:id="285"/>
    </w:p>
    <w:p w14:paraId="61810BDC" w14:textId="77777777" w:rsidR="00DB6E47" w:rsidRPr="00A95F9A" w:rsidRDefault="00DB6E47" w:rsidP="00DB6E47">
      <w:pPr>
        <w:pStyle w:val="AH4SubDiv"/>
      </w:pPr>
      <w:bookmarkStart w:id="286" w:name="_Toc75868835"/>
      <w:r w:rsidRPr="00A95F9A">
        <w:t xml:space="preserve">Subdivision 1 </w:t>
      </w:r>
      <w:r w:rsidRPr="00A95F9A">
        <w:tab/>
        <w:t>Exemption for emergency services</w:t>
      </w:r>
      <w:bookmarkEnd w:id="286"/>
    </w:p>
    <w:p w14:paraId="2EB0ED29" w14:textId="77777777" w:rsidR="00DB6E47" w:rsidRPr="007E1F9A" w:rsidRDefault="00DB6E47" w:rsidP="00DB6E47">
      <w:pPr>
        <w:pStyle w:val="AH5Sec"/>
      </w:pPr>
      <w:bookmarkStart w:id="287" w:name="_Toc75868836"/>
      <w:r w:rsidRPr="001E68BA">
        <w:rPr>
          <w:rStyle w:val="CharSectNo"/>
        </w:rPr>
        <w:t>265</w:t>
      </w:r>
      <w:r w:rsidRPr="007E1F9A">
        <w:tab/>
        <w:t>Emergency services exemption</w:t>
      </w:r>
      <w:bookmarkEnd w:id="287"/>
    </w:p>
    <w:p w14:paraId="5487097F" w14:textId="77777777"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14:paraId="5B84318A" w14:textId="77777777"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14:paraId="796D6441" w14:textId="77777777" w:rsidR="00DB6E47" w:rsidRPr="00283AFC" w:rsidRDefault="00DB6E47" w:rsidP="00DB6E47">
      <w:pPr>
        <w:pStyle w:val="Amain"/>
      </w:pPr>
      <w:r w:rsidRPr="00283AFC">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14:paraId="74AC0BBE" w14:textId="77777777" w:rsidR="00DB6E47" w:rsidRPr="00283AFC" w:rsidRDefault="00DB6E47" w:rsidP="00A45BB5">
      <w:pPr>
        <w:pStyle w:val="Amain"/>
        <w:keepNext/>
      </w:pPr>
      <w:r w:rsidRPr="00283AFC">
        <w:lastRenderedPageBreak/>
        <w:tab/>
        <w:t>(4)</w:t>
      </w:r>
      <w:r w:rsidRPr="00283AFC">
        <w:tab/>
        <w:t>In this section—</w:t>
      </w:r>
    </w:p>
    <w:p w14:paraId="074B7B3A" w14:textId="77777777"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14:paraId="75C315A4"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14:paraId="58222FE9" w14:textId="77777777" w:rsidR="00DB6E47" w:rsidRPr="006958E0" w:rsidRDefault="00DB6E47" w:rsidP="00DB6E47">
      <w:pPr>
        <w:pStyle w:val="aDefpara"/>
      </w:pPr>
      <w:r w:rsidRPr="006958E0">
        <w:tab/>
        <w:t>(b)</w:t>
      </w:r>
      <w:r w:rsidRPr="006958E0">
        <w:tab/>
        <w:t>has disrupted, or may disrupt, communications, energy supply, water supply or sewerage services; or</w:t>
      </w:r>
    </w:p>
    <w:p w14:paraId="3294D6E3" w14:textId="77777777" w:rsidR="00DB6E47" w:rsidRPr="006958E0" w:rsidRDefault="00DB6E47" w:rsidP="00DB6E47">
      <w:pPr>
        <w:pStyle w:val="aDefpara"/>
      </w:pPr>
      <w:r w:rsidRPr="006958E0">
        <w:tab/>
        <w:t>(c)</w:t>
      </w:r>
      <w:r w:rsidRPr="006958E0">
        <w:tab/>
        <w:t>is declared to be an emergency or disaster by—</w:t>
      </w:r>
    </w:p>
    <w:p w14:paraId="130482C2" w14:textId="77777777" w:rsidR="00DB6E47" w:rsidRPr="006C3305" w:rsidRDefault="00DB6E47" w:rsidP="00DB6E47">
      <w:pPr>
        <w:pStyle w:val="aDefsubpara"/>
      </w:pPr>
      <w:r>
        <w:tab/>
      </w:r>
      <w:r w:rsidRPr="00F04D8E">
        <w:t>(i)</w:t>
      </w:r>
      <w:r w:rsidRPr="006C3305">
        <w:tab/>
        <w:t>the Commonwealth or a State or Territory; or</w:t>
      </w:r>
    </w:p>
    <w:p w14:paraId="2F18FA1C" w14:textId="77777777"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14:paraId="6C3FCF66" w14:textId="77777777" w:rsidR="00DB6E47" w:rsidRPr="00C96203" w:rsidRDefault="00DB6E47" w:rsidP="00DB6E47">
      <w:pPr>
        <w:pStyle w:val="aExamHdgss"/>
      </w:pPr>
      <w:r w:rsidRPr="00C96203">
        <w:rPr>
          <w:rFonts w:cs="Times"/>
          <w:bCs/>
          <w:iCs/>
        </w:rPr>
        <w:t>Examples of an emergency—</w:t>
      </w:r>
    </w:p>
    <w:p w14:paraId="670463FA" w14:textId="77777777" w:rsidR="00DB6E47" w:rsidRPr="00C96203" w:rsidRDefault="00DB6E47" w:rsidP="00DB6E47">
      <w:pPr>
        <w:pStyle w:val="aExamss"/>
      </w:pPr>
      <w:r w:rsidRPr="00C96203">
        <w:t>fire, explosion or natural disaster</w:t>
      </w:r>
    </w:p>
    <w:p w14:paraId="2E7C6BA0" w14:textId="77777777"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14:paraId="7639B1FD"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14:paraId="1E6E2116" w14:textId="77777777" w:rsidR="00DB6E47" w:rsidRPr="006958E0" w:rsidRDefault="00DB6E47" w:rsidP="00DB6E47">
      <w:pPr>
        <w:pStyle w:val="aDefpara"/>
      </w:pPr>
      <w:r w:rsidRPr="006958E0">
        <w:tab/>
        <w:t>(b)</w:t>
      </w:r>
      <w:r w:rsidRPr="006958E0">
        <w:tab/>
        <w:t>a fire brigade, including a volunteer fire brigade;</w:t>
      </w:r>
    </w:p>
    <w:p w14:paraId="01F80B4F" w14:textId="77777777" w:rsidR="00DB6E47" w:rsidRPr="006958E0" w:rsidRDefault="00DB6E47" w:rsidP="00DB6E47">
      <w:pPr>
        <w:pStyle w:val="aDefpara"/>
      </w:pPr>
      <w:r w:rsidRPr="006958E0">
        <w:tab/>
        <w:t>(c)</w:t>
      </w:r>
      <w:r w:rsidRPr="006958E0">
        <w:tab/>
        <w:t>a police force or police service;</w:t>
      </w:r>
    </w:p>
    <w:p w14:paraId="23D67FA9" w14:textId="77777777" w:rsidR="00DB6E47" w:rsidRPr="006958E0" w:rsidRDefault="00DB6E47" w:rsidP="00DB6E47">
      <w:pPr>
        <w:pStyle w:val="aDefpara"/>
      </w:pPr>
      <w:r w:rsidRPr="006958E0">
        <w:tab/>
        <w:t>(d)</w:t>
      </w:r>
      <w:r w:rsidRPr="006958E0">
        <w:tab/>
        <w:t>a disaster or emergency organisation of the Commonwealth or a State or Territory.</w:t>
      </w:r>
    </w:p>
    <w:p w14:paraId="76EC4571" w14:textId="77777777" w:rsidR="00DB6E47" w:rsidRPr="00A95F9A" w:rsidRDefault="00DB6E47" w:rsidP="00DB6E47">
      <w:pPr>
        <w:pStyle w:val="AH4SubDiv"/>
      </w:pPr>
      <w:bookmarkStart w:id="288" w:name="_Toc75868837"/>
      <w:r w:rsidRPr="00A95F9A">
        <w:lastRenderedPageBreak/>
        <w:t xml:space="preserve">Subdivision 2 </w:t>
      </w:r>
      <w:r w:rsidRPr="00A95F9A">
        <w:tab/>
        <w:t>Exemptions by Commonwealth Gazette notice</w:t>
      </w:r>
      <w:bookmarkEnd w:id="288"/>
    </w:p>
    <w:p w14:paraId="61310918" w14:textId="77777777" w:rsidR="00DB6E47" w:rsidRPr="007E1F9A" w:rsidRDefault="00DB6E47" w:rsidP="00DB6E47">
      <w:pPr>
        <w:pStyle w:val="AH5Sec"/>
      </w:pPr>
      <w:bookmarkStart w:id="289" w:name="_Toc75868838"/>
      <w:r w:rsidRPr="001E68BA">
        <w:rPr>
          <w:rStyle w:val="CharSectNo"/>
        </w:rPr>
        <w:t>266</w:t>
      </w:r>
      <w:r w:rsidRPr="007E1F9A">
        <w:tab/>
        <w:t>Regulator’s power to exempt class of drivers from particular maximum work requirements and minimum rest requirements</w:t>
      </w:r>
      <w:bookmarkEnd w:id="289"/>
    </w:p>
    <w:p w14:paraId="3136C01A" w14:textId="77777777" w:rsidR="00DB6E47" w:rsidRPr="00283AFC" w:rsidRDefault="00DB6E47" w:rsidP="00A45BB5">
      <w:pPr>
        <w:pStyle w:val="Amain"/>
        <w:keepLines/>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14:paraId="1C746BE1" w14:textId="77777777"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14:paraId="395B66B0" w14:textId="77777777" w:rsidR="00DB6E47" w:rsidRPr="007E1F9A" w:rsidRDefault="00DB6E47" w:rsidP="00DB6E47">
      <w:pPr>
        <w:pStyle w:val="AH5Sec"/>
      </w:pPr>
      <w:bookmarkStart w:id="290" w:name="_Toc75868839"/>
      <w:r w:rsidRPr="001E68BA">
        <w:rPr>
          <w:rStyle w:val="CharSectNo"/>
        </w:rPr>
        <w:t>267</w:t>
      </w:r>
      <w:r w:rsidRPr="007E1F9A">
        <w:tab/>
        <w:t>Restriction on grant of work and rest hours exemption (notice)</w:t>
      </w:r>
      <w:bookmarkEnd w:id="290"/>
    </w:p>
    <w:p w14:paraId="027F4083" w14:textId="77777777" w:rsidR="00DB6E47" w:rsidRPr="00283AFC" w:rsidRDefault="00DB6E47" w:rsidP="00DB6E47">
      <w:pPr>
        <w:pStyle w:val="Amain"/>
      </w:pPr>
      <w:r w:rsidRPr="00283AFC">
        <w:tab/>
        <w:t>(1)</w:t>
      </w:r>
      <w:r w:rsidRPr="00283AFC">
        <w:tab/>
        <w:t>The Regulator may grant a work and rest hours exemption (notice) only if the Regulator is satisfied—</w:t>
      </w:r>
    </w:p>
    <w:p w14:paraId="66DA9B82" w14:textId="77777777"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14:paraId="6B8CB3BA" w14:textId="77777777" w:rsidR="00DB6E47" w:rsidRPr="00516F02" w:rsidRDefault="00DB6E47" w:rsidP="00DB6E47">
      <w:pPr>
        <w:pStyle w:val="Asubpara"/>
      </w:pPr>
      <w:r w:rsidRPr="00516F02">
        <w:tab/>
        <w:t>(i)</w:t>
      </w:r>
      <w:r w:rsidRPr="00516F02">
        <w:tab/>
        <w:t>the class of drivers; or</w:t>
      </w:r>
    </w:p>
    <w:p w14:paraId="0FD7CDD3" w14:textId="77777777" w:rsidR="00DB6E47" w:rsidRPr="00516F02" w:rsidRDefault="00DB6E47" w:rsidP="00DB6E47">
      <w:pPr>
        <w:pStyle w:val="Asubpara"/>
      </w:pPr>
      <w:r w:rsidRPr="00516F02">
        <w:tab/>
        <w:t>(ii)</w:t>
      </w:r>
      <w:r w:rsidRPr="00516F02">
        <w:tab/>
        <w:t>relevant parties for the class of drivers; and</w:t>
      </w:r>
    </w:p>
    <w:p w14:paraId="64FFD6D1" w14:textId="77777777"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14:paraId="45E0EE7C" w14:textId="77777777" w:rsidR="00DB6E47" w:rsidRPr="00516F02" w:rsidRDefault="00DB6E47" w:rsidP="00DB6E47">
      <w:pPr>
        <w:pStyle w:val="Asubpara"/>
      </w:pPr>
      <w:r w:rsidRPr="00516F02">
        <w:tab/>
        <w:t>(i)</w:t>
      </w:r>
      <w:r w:rsidRPr="00516F02">
        <w:tab/>
        <w:t>the class of drivers; or</w:t>
      </w:r>
    </w:p>
    <w:p w14:paraId="6129EDBA" w14:textId="77777777" w:rsidR="00DB6E47" w:rsidRPr="00516F02" w:rsidRDefault="00DB6E47" w:rsidP="00DB6E47">
      <w:pPr>
        <w:pStyle w:val="Asubpara"/>
      </w:pPr>
      <w:r w:rsidRPr="00516F02">
        <w:tab/>
        <w:t>(ii)</w:t>
      </w:r>
      <w:r w:rsidRPr="00516F02">
        <w:tab/>
        <w:t>relevant parties for the class of drivers; and</w:t>
      </w:r>
    </w:p>
    <w:p w14:paraId="2091DAE1" w14:textId="77777777"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14:paraId="1686A935" w14:textId="77777777"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14:paraId="471603F6" w14:textId="77777777"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14:paraId="32A2C691" w14:textId="77777777" w:rsidR="00DB6E47" w:rsidRPr="00283AFC" w:rsidRDefault="00DB6E47" w:rsidP="00DB6E47">
      <w:pPr>
        <w:pStyle w:val="Amain"/>
      </w:pPr>
      <w:r w:rsidRPr="00283AFC">
        <w:tab/>
        <w:t>(3)</w:t>
      </w:r>
      <w:r w:rsidRPr="00283AFC">
        <w:tab/>
        <w:t>In this section—</w:t>
      </w:r>
    </w:p>
    <w:p w14:paraId="29A8661E" w14:textId="77777777"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14:paraId="3C6264A4"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14:paraId="25BBB5F4" w14:textId="77777777" w:rsidR="00DB6E47" w:rsidRPr="00574AE1" w:rsidRDefault="00DB6E47" w:rsidP="00DB6E47">
      <w:pPr>
        <w:pStyle w:val="aDefpara"/>
      </w:pPr>
      <w:r w:rsidRPr="00574AE1">
        <w:tab/>
        <w:t>(b)</w:t>
      </w:r>
      <w:r w:rsidRPr="00574AE1">
        <w:tab/>
        <w:t>prime contractors for the class of drivers if they are self-employed drivers; or</w:t>
      </w:r>
    </w:p>
    <w:p w14:paraId="2D402B55" w14:textId="77777777"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14:paraId="11CB1F9E" w14:textId="77777777" w:rsidR="00DB6E47" w:rsidRPr="007E1F9A" w:rsidRDefault="00DB6E47" w:rsidP="00DB6E47">
      <w:pPr>
        <w:pStyle w:val="AH5Sec"/>
      </w:pPr>
      <w:bookmarkStart w:id="291" w:name="_Toc75868840"/>
      <w:r w:rsidRPr="001E68BA">
        <w:rPr>
          <w:rStyle w:val="CharSectNo"/>
        </w:rPr>
        <w:t>268</w:t>
      </w:r>
      <w:r w:rsidRPr="007E1F9A">
        <w:tab/>
        <w:t>Conditions of work and rest hours exemption (notice)</w:t>
      </w:r>
      <w:bookmarkEnd w:id="291"/>
    </w:p>
    <w:p w14:paraId="3888ABAB" w14:textId="77777777" w:rsidR="00DB6E47" w:rsidRPr="006C3305" w:rsidRDefault="00DB6E47" w:rsidP="00DB6E47">
      <w:pPr>
        <w:pStyle w:val="Amainreturn"/>
      </w:pPr>
      <w:r w:rsidRPr="006C3305">
        <w:t>A work and rest hours exemption (notice) may be subject to any conditions the Regulator considers appropriate, including, for example—</w:t>
      </w:r>
    </w:p>
    <w:p w14:paraId="6E2E8C98" w14:textId="77777777"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14:paraId="0AD49C62" w14:textId="77777777" w:rsidR="00DB6E47" w:rsidRPr="00297A38" w:rsidRDefault="00DB6E47" w:rsidP="00DB6E47">
      <w:pPr>
        <w:pStyle w:val="Apara"/>
      </w:pPr>
      <w:r w:rsidRPr="00297A38">
        <w:tab/>
        <w:t>(b)</w:t>
      </w:r>
      <w:r w:rsidRPr="00297A38">
        <w:tab/>
        <w:t>conditions about keeping records relating to the driver fatigue management practices; and</w:t>
      </w:r>
    </w:p>
    <w:p w14:paraId="19800424" w14:textId="77777777" w:rsidR="00DB6E47" w:rsidRPr="00297A38" w:rsidRDefault="00DB6E47" w:rsidP="00D80638">
      <w:pPr>
        <w:pStyle w:val="Apara"/>
        <w:keepNext/>
      </w:pPr>
      <w:r w:rsidRPr="00297A38">
        <w:lastRenderedPageBreak/>
        <w:tab/>
        <w:t>(c)</w:t>
      </w:r>
      <w:r w:rsidRPr="00297A38">
        <w:tab/>
        <w:t>a condition that the driver of a fatigue-regulated heavy vehicle who is operating under the exemption must keep in the driver’s possession a copy of—</w:t>
      </w:r>
    </w:p>
    <w:p w14:paraId="5F2B96D1" w14:textId="77777777" w:rsidR="00DB6E47" w:rsidRPr="00516F02" w:rsidRDefault="00DB6E47" w:rsidP="00DB6E47">
      <w:pPr>
        <w:pStyle w:val="Asubpara"/>
      </w:pPr>
      <w:r w:rsidRPr="00516F02">
        <w:tab/>
        <w:t>(i)</w:t>
      </w:r>
      <w:r w:rsidRPr="00516F02">
        <w:tab/>
        <w:t>the Commonwealth Gazette notice for the exemption; or</w:t>
      </w:r>
    </w:p>
    <w:p w14:paraId="2645C38B"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5D6B6963" w14:textId="77777777" w:rsidR="00DB6E47" w:rsidRPr="007E1F9A" w:rsidRDefault="00DB6E47" w:rsidP="00DB6E47">
      <w:pPr>
        <w:pStyle w:val="AH5Sec"/>
      </w:pPr>
      <w:bookmarkStart w:id="292" w:name="_Toc75868841"/>
      <w:r w:rsidRPr="001E68BA">
        <w:rPr>
          <w:rStyle w:val="CharSectNo"/>
        </w:rPr>
        <w:t>269</w:t>
      </w:r>
      <w:r w:rsidRPr="007E1F9A">
        <w:tab/>
        <w:t>Period for which work and rest hours exemption (notice) applies</w:t>
      </w:r>
      <w:bookmarkEnd w:id="292"/>
    </w:p>
    <w:p w14:paraId="7CB6D626" w14:textId="77777777" w:rsidR="00DB6E47" w:rsidRPr="00283AFC" w:rsidRDefault="00DB6E47" w:rsidP="00DB6E47">
      <w:pPr>
        <w:pStyle w:val="Amainreturn"/>
      </w:pPr>
      <w:r w:rsidRPr="00283AFC">
        <w:t>A work and rest hours exemption (notice)—</w:t>
      </w:r>
    </w:p>
    <w:p w14:paraId="0D42722F" w14:textId="77777777" w:rsidR="00DB6E47" w:rsidRPr="00297A38" w:rsidRDefault="00DB6E47" w:rsidP="00DB6E47">
      <w:pPr>
        <w:pStyle w:val="Apara"/>
      </w:pPr>
      <w:r w:rsidRPr="00297A38">
        <w:tab/>
        <w:t>(a)</w:t>
      </w:r>
      <w:r w:rsidRPr="00297A38">
        <w:tab/>
        <w:t>takes effect—</w:t>
      </w:r>
    </w:p>
    <w:p w14:paraId="49232AA6" w14:textId="77777777" w:rsidR="00DB6E47" w:rsidRPr="00516F02" w:rsidRDefault="00DB6E47" w:rsidP="00DB6E47">
      <w:pPr>
        <w:pStyle w:val="Asubpara"/>
      </w:pPr>
      <w:r w:rsidRPr="00516F02">
        <w:tab/>
        <w:t>(i)</w:t>
      </w:r>
      <w:r w:rsidRPr="00516F02">
        <w:tab/>
        <w:t>when the Commonwealth Gazette notice for the exemption is published; or</w:t>
      </w:r>
    </w:p>
    <w:p w14:paraId="6527F745"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49461185" w14:textId="77777777" w:rsidR="00DB6E47" w:rsidRPr="00297A38" w:rsidRDefault="00DB6E47" w:rsidP="00DB6E47">
      <w:pPr>
        <w:pStyle w:val="Apara"/>
      </w:pPr>
      <w:r w:rsidRPr="00297A38">
        <w:tab/>
        <w:t>(b)</w:t>
      </w:r>
      <w:r w:rsidRPr="00297A38">
        <w:tab/>
        <w:t>applies for the period stated in the Commonwealth Gazette notice.</w:t>
      </w:r>
    </w:p>
    <w:p w14:paraId="201AF409" w14:textId="77777777" w:rsidR="00DB6E47" w:rsidRPr="007E1F9A" w:rsidRDefault="00DB6E47" w:rsidP="00DB6E47">
      <w:pPr>
        <w:pStyle w:val="AH5Sec"/>
      </w:pPr>
      <w:bookmarkStart w:id="293" w:name="_Toc75868842"/>
      <w:r w:rsidRPr="001E68BA">
        <w:rPr>
          <w:rStyle w:val="CharSectNo"/>
        </w:rPr>
        <w:t>270</w:t>
      </w:r>
      <w:r w:rsidRPr="007E1F9A">
        <w:tab/>
        <w:t>Requirements about Commonwealth Gazette notice</w:t>
      </w:r>
      <w:bookmarkEnd w:id="293"/>
    </w:p>
    <w:p w14:paraId="4510B325" w14:textId="77777777" w:rsidR="00DB6E47" w:rsidRPr="00283AFC" w:rsidRDefault="00DB6E47" w:rsidP="00DB6E47">
      <w:pPr>
        <w:pStyle w:val="Amain"/>
      </w:pPr>
      <w:r w:rsidRPr="00283AFC">
        <w:tab/>
        <w:t>(1)</w:t>
      </w:r>
      <w:r w:rsidRPr="00283AFC">
        <w:tab/>
        <w:t>A Commonwealth Gazette notice for a work and rest hours exemption (notice) must state the following—</w:t>
      </w:r>
    </w:p>
    <w:p w14:paraId="2CB55CEC" w14:textId="77777777" w:rsidR="00DB6E47" w:rsidRPr="00297A38" w:rsidRDefault="00DB6E47" w:rsidP="00DB6E47">
      <w:pPr>
        <w:pStyle w:val="Apara"/>
      </w:pPr>
      <w:r w:rsidRPr="00297A38">
        <w:tab/>
        <w:t>(a)</w:t>
      </w:r>
      <w:r w:rsidRPr="00297A38">
        <w:tab/>
        <w:t>the class of drivers of fatigue-regulated heavy vehicles to which the exemption applies;</w:t>
      </w:r>
    </w:p>
    <w:p w14:paraId="44BA9257" w14:textId="77777777" w:rsidR="00DB6E47" w:rsidRPr="00297A38" w:rsidRDefault="00DB6E47" w:rsidP="00DB6E47">
      <w:pPr>
        <w:pStyle w:val="Apara"/>
      </w:pPr>
      <w:r w:rsidRPr="00297A38">
        <w:tab/>
        <w:t>(b)</w:t>
      </w:r>
      <w:r w:rsidRPr="00297A38">
        <w:tab/>
        <w:t>the maximum work times and minimum rest times that are to apply to drivers operating under the exemption;</w:t>
      </w:r>
    </w:p>
    <w:p w14:paraId="448CEDD2" w14:textId="77777777" w:rsidR="00DB6E47" w:rsidRPr="00297A38" w:rsidRDefault="00DB6E47" w:rsidP="00DB6E47">
      <w:pPr>
        <w:pStyle w:val="Apara"/>
      </w:pPr>
      <w:r w:rsidRPr="00297A38">
        <w:tab/>
        <w:t>(c)</w:t>
      </w:r>
      <w:r w:rsidRPr="00297A38">
        <w:tab/>
        <w:t>the other conditions of the exemption;</w:t>
      </w:r>
    </w:p>
    <w:p w14:paraId="6D8C5F70" w14:textId="77777777" w:rsidR="00DB6E47" w:rsidRPr="00297A38" w:rsidRDefault="00DB6E47" w:rsidP="00DB6E47">
      <w:pPr>
        <w:pStyle w:val="Apara"/>
      </w:pPr>
      <w:r w:rsidRPr="00297A38">
        <w:tab/>
        <w:t>(d)</w:t>
      </w:r>
      <w:r w:rsidRPr="00297A38">
        <w:tab/>
        <w:t>the period for which the exemption applies.</w:t>
      </w:r>
    </w:p>
    <w:p w14:paraId="3D3636D6" w14:textId="77777777" w:rsidR="00DB6E47" w:rsidRPr="00283AFC" w:rsidRDefault="00DB6E47" w:rsidP="00DB6E47">
      <w:pPr>
        <w:pStyle w:val="Amain"/>
      </w:pPr>
      <w:r w:rsidRPr="00283AFC">
        <w:tab/>
        <w:t>(2)</w:t>
      </w:r>
      <w:r w:rsidRPr="00283AFC">
        <w:tab/>
        <w:t>The Regulator must publish a copy of the Commonwealth Gazette notice on the Regulator’s website.</w:t>
      </w:r>
    </w:p>
    <w:p w14:paraId="63E27FFD" w14:textId="77777777" w:rsidR="00DB6E47" w:rsidRPr="007E1F9A" w:rsidRDefault="00DB6E47" w:rsidP="00DB6E47">
      <w:pPr>
        <w:pStyle w:val="AH5Sec"/>
      </w:pPr>
      <w:bookmarkStart w:id="294" w:name="_Toc75868843"/>
      <w:r w:rsidRPr="001E68BA">
        <w:rPr>
          <w:rStyle w:val="CharSectNo"/>
        </w:rPr>
        <w:lastRenderedPageBreak/>
        <w:t>271</w:t>
      </w:r>
      <w:r w:rsidRPr="007E1F9A">
        <w:tab/>
        <w:t>Amendment or cancellation of work and rest hours exemption (notice)</w:t>
      </w:r>
      <w:bookmarkEnd w:id="294"/>
    </w:p>
    <w:p w14:paraId="0354FB5C" w14:textId="77777777" w:rsidR="00DB6E47" w:rsidRPr="00283AFC" w:rsidRDefault="00DB6E47" w:rsidP="00DB6E47">
      <w:pPr>
        <w:pStyle w:val="Amain"/>
      </w:pPr>
      <w:r w:rsidRPr="00283AFC">
        <w:tab/>
        <w:t>(1)</w:t>
      </w:r>
      <w:r w:rsidRPr="00283AFC">
        <w:tab/>
        <w:t>Each of the following is a ground for amending or cancelling a work and rest hours exemption (notice)—</w:t>
      </w:r>
    </w:p>
    <w:p w14:paraId="6E3BA1DB" w14:textId="77777777"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00BD3990" w14:textId="77777777"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14:paraId="7655FC30" w14:textId="77777777"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14:paraId="5BB8A417" w14:textId="77777777" w:rsidR="00DB6E47" w:rsidRPr="00283AFC" w:rsidRDefault="00DB6E47" w:rsidP="00DB6E47">
      <w:pPr>
        <w:pStyle w:val="Amain"/>
      </w:pPr>
      <w:r w:rsidRPr="00283AFC">
        <w:tab/>
        <w:t>(3)</w:t>
      </w:r>
      <w:r w:rsidRPr="00283AFC">
        <w:tab/>
        <w:t xml:space="preserve">The Regulator must publish a </w:t>
      </w:r>
      <w:r w:rsidR="00454E75" w:rsidRPr="003323FC">
        <w:t>public notice</w:t>
      </w:r>
      <w:r w:rsidRPr="00283AFC">
        <w:t>—</w:t>
      </w:r>
    </w:p>
    <w:p w14:paraId="557BE5E3" w14:textId="77777777"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14:paraId="0D2F2603" w14:textId="77777777" w:rsidR="00DB6E47" w:rsidRPr="00297A38" w:rsidRDefault="00DB6E47" w:rsidP="00DB6E47">
      <w:pPr>
        <w:pStyle w:val="Apara"/>
      </w:pPr>
      <w:r w:rsidRPr="00297A38">
        <w:tab/>
        <w:t>(b)</w:t>
      </w:r>
      <w:r w:rsidRPr="00297A38">
        <w:tab/>
        <w:t xml:space="preserve">outlining the facts and circumstances forming the basis for the belief; and </w:t>
      </w:r>
    </w:p>
    <w:p w14:paraId="64D1EDD2"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649D7BFC" w14:textId="77777777"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08AA6591" w14:textId="77777777" w:rsidR="00DB6E47" w:rsidRPr="00283AFC" w:rsidRDefault="00DB6E47" w:rsidP="00DB6E47">
      <w:pPr>
        <w:pStyle w:val="Amain"/>
      </w:pPr>
      <w:r w:rsidRPr="00283AFC">
        <w:lastRenderedPageBreak/>
        <w:tab/>
        <w:t>(4)</w:t>
      </w:r>
      <w:r w:rsidRPr="00283AFC">
        <w:tab/>
        <w:t>If, after considering all written repres</w:t>
      </w:r>
      <w:r w:rsidR="00AD37DA">
        <w:t>entations made under subsection </w:t>
      </w:r>
      <w:r w:rsidRPr="00283AFC">
        <w:t>(3)(d), the Regulator still considers a ground exists to take the proposed action, the Regulator may—</w:t>
      </w:r>
    </w:p>
    <w:p w14:paraId="0C071830"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073798DF" w14:textId="77777777" w:rsidR="00DB6E47" w:rsidRPr="00297A38" w:rsidRDefault="00DB6E47" w:rsidP="00DB6E47">
      <w:pPr>
        <w:pStyle w:val="Apara"/>
      </w:pPr>
      <w:r w:rsidRPr="00297A38">
        <w:tab/>
        <w:t>(b)</w:t>
      </w:r>
      <w:r w:rsidRPr="00297A38">
        <w:tab/>
        <w:t>if the proposed action was to cancel the exemption—</w:t>
      </w:r>
    </w:p>
    <w:p w14:paraId="7AF055A9"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71132C80" w14:textId="77777777" w:rsidR="00DB6E47" w:rsidRPr="00516F02" w:rsidRDefault="00DB6E47" w:rsidP="00DB6E47">
      <w:pPr>
        <w:pStyle w:val="Asubpara"/>
      </w:pPr>
      <w:r>
        <w:tab/>
      </w:r>
      <w:r w:rsidRPr="00516F02">
        <w:t>(ii)</w:t>
      </w:r>
      <w:r w:rsidRPr="00516F02">
        <w:tab/>
        <w:t>cancel the exemption.</w:t>
      </w:r>
    </w:p>
    <w:p w14:paraId="079F314D" w14:textId="77777777" w:rsidR="00454E75" w:rsidRDefault="00454E75" w:rsidP="00454E75">
      <w:pPr>
        <w:pStyle w:val="Amain"/>
        <w:rPr>
          <w:lang w:val="en"/>
        </w:rPr>
      </w:pPr>
      <w:r w:rsidRPr="003323FC">
        <w:tab/>
        <w:t>(5)</w:t>
      </w:r>
      <w:r w:rsidRPr="003323FC">
        <w:tab/>
      </w:r>
      <w:r>
        <w:rPr>
          <w:lang w:val="en"/>
        </w:rPr>
        <w:t>The Regulator must publish a public notice of the amendment or cancellation.</w:t>
      </w:r>
    </w:p>
    <w:p w14:paraId="013301C3" w14:textId="77777777" w:rsidR="00DB6E47" w:rsidRPr="00283AFC" w:rsidRDefault="00DB6E47" w:rsidP="00454E75">
      <w:pPr>
        <w:pStyle w:val="Amain"/>
      </w:pPr>
      <w:r w:rsidRPr="00283AFC">
        <w:tab/>
        <w:t>(6)</w:t>
      </w:r>
      <w:r w:rsidRPr="00283AFC">
        <w:tab/>
        <w:t>The amendment or cancellation takes effect—</w:t>
      </w:r>
    </w:p>
    <w:p w14:paraId="1CD73E74" w14:textId="77777777" w:rsidR="001D151C" w:rsidRDefault="001D151C" w:rsidP="001D151C">
      <w:pPr>
        <w:pStyle w:val="Apara"/>
        <w:rPr>
          <w:lang w:val="en"/>
        </w:rPr>
      </w:pPr>
      <w:r w:rsidRPr="003323FC">
        <w:tab/>
        <w:t>(a)</w:t>
      </w:r>
      <w:r w:rsidRPr="003323FC">
        <w:tab/>
      </w:r>
      <w:r>
        <w:rPr>
          <w:lang w:val="en"/>
        </w:rPr>
        <w:t>28 days after the Commonwealth Gazette notice is published under subsection (5); or</w:t>
      </w:r>
    </w:p>
    <w:p w14:paraId="0883ACDB" w14:textId="77777777" w:rsidR="00DB6E47" w:rsidRPr="00297A38" w:rsidRDefault="00DB6E47" w:rsidP="00DB6E47">
      <w:pPr>
        <w:pStyle w:val="Apara"/>
      </w:pPr>
      <w:r w:rsidRPr="00297A38">
        <w:tab/>
        <w:t>(b)</w:t>
      </w:r>
      <w:r w:rsidRPr="00297A38">
        <w:tab/>
        <w:t>if a later time is stated in the Commonwealth Gazette notice, at the later time.</w:t>
      </w:r>
    </w:p>
    <w:p w14:paraId="3E8AFBD4" w14:textId="77777777" w:rsidR="00DB6E47" w:rsidRPr="007E1F9A" w:rsidRDefault="00DB6E47" w:rsidP="00DB6E47">
      <w:pPr>
        <w:pStyle w:val="AH5Sec"/>
      </w:pPr>
      <w:bookmarkStart w:id="295" w:name="_Toc75868844"/>
      <w:r w:rsidRPr="001E68BA">
        <w:rPr>
          <w:rStyle w:val="CharSectNo"/>
        </w:rPr>
        <w:t>272</w:t>
      </w:r>
      <w:r w:rsidRPr="007E1F9A">
        <w:tab/>
        <w:t>Immediate suspension</w:t>
      </w:r>
      <w:bookmarkEnd w:id="295"/>
    </w:p>
    <w:p w14:paraId="74EBC0ED" w14:textId="77777777" w:rsidR="00DB6E47" w:rsidRPr="00283AFC" w:rsidRDefault="00DB6E47" w:rsidP="0067431A">
      <w:pPr>
        <w:pStyle w:val="Amain"/>
        <w:keepNext/>
      </w:pPr>
      <w:r w:rsidRPr="00283AFC">
        <w:tab/>
        <w:t>(1)</w:t>
      </w:r>
      <w:r w:rsidRPr="00283AFC">
        <w:tab/>
        <w:t>This section applies if the Regulator considers—</w:t>
      </w:r>
    </w:p>
    <w:p w14:paraId="13554294" w14:textId="77777777" w:rsidR="00DB6E47" w:rsidRPr="00297A38" w:rsidRDefault="00DB6E47" w:rsidP="00DB6E47">
      <w:pPr>
        <w:pStyle w:val="Apara"/>
      </w:pPr>
      <w:r w:rsidRPr="00297A38">
        <w:tab/>
        <w:t>(a)</w:t>
      </w:r>
      <w:r w:rsidRPr="00297A38">
        <w:tab/>
        <w:t>a ground exists to cancel a work and rest hours exemption (notice); and</w:t>
      </w:r>
    </w:p>
    <w:p w14:paraId="48E7F29E" w14:textId="77777777" w:rsidR="00DB6E47" w:rsidRPr="00297A38" w:rsidRDefault="00DB6E47" w:rsidP="00DB6E47">
      <w:pPr>
        <w:pStyle w:val="Apara"/>
      </w:pPr>
      <w:r w:rsidRPr="00297A38">
        <w:tab/>
        <w:t>(b)</w:t>
      </w:r>
      <w:r w:rsidRPr="00297A38">
        <w:tab/>
        <w:t>it is necessary to suspend the exemption immediately to prevent or minimise serious harm to public safety.</w:t>
      </w:r>
    </w:p>
    <w:p w14:paraId="055382D9" w14:textId="77777777" w:rsidR="001D151C" w:rsidRPr="001D151C" w:rsidRDefault="001D151C" w:rsidP="001D151C">
      <w:pPr>
        <w:pStyle w:val="Amain"/>
        <w:rPr>
          <w:lang w:val="en" w:eastAsia="en-AU"/>
        </w:rPr>
      </w:pPr>
      <w:r>
        <w:rPr>
          <w:lang w:val="en" w:eastAsia="en-AU"/>
        </w:rPr>
        <w:tab/>
      </w:r>
      <w:r w:rsidRPr="001D151C">
        <w:rPr>
          <w:lang w:val="en" w:eastAsia="en-AU"/>
        </w:rPr>
        <w:t>(2)</w:t>
      </w:r>
      <w:r>
        <w:rPr>
          <w:lang w:val="en" w:eastAsia="en-AU"/>
        </w:rPr>
        <w:tab/>
      </w:r>
      <w:r w:rsidRPr="001D151C">
        <w:rPr>
          <w:lang w:val="en" w:eastAsia="en-AU"/>
        </w:rPr>
        <w:t>The Regulator may, by public notice, immediately suspend the exemption until the earliest of the following—</w:t>
      </w:r>
    </w:p>
    <w:p w14:paraId="6FCF8470" w14:textId="77777777" w:rsidR="001D151C" w:rsidRPr="001D151C" w:rsidRDefault="00A835B2" w:rsidP="00A835B2">
      <w:pPr>
        <w:pStyle w:val="Apara"/>
        <w:rPr>
          <w:lang w:val="en" w:eastAsia="en-AU"/>
        </w:rPr>
      </w:pPr>
      <w:r>
        <w:rPr>
          <w:lang w:val="en" w:eastAsia="en-AU"/>
        </w:rPr>
        <w:tab/>
      </w:r>
      <w:r w:rsidR="001D151C" w:rsidRPr="001D151C">
        <w:rPr>
          <w:lang w:val="en" w:eastAsia="en-AU"/>
        </w:rPr>
        <w:t xml:space="preserve">(a) </w:t>
      </w:r>
      <w:r>
        <w:rPr>
          <w:lang w:val="en" w:eastAsia="en-AU"/>
        </w:rPr>
        <w:tab/>
      </w:r>
      <w:r w:rsidR="001D151C" w:rsidRPr="001D151C">
        <w:rPr>
          <w:lang w:val="en" w:eastAsia="en-AU"/>
        </w:rPr>
        <w:t>the end of 56 days after the day the public notice is published;</w:t>
      </w:r>
    </w:p>
    <w:p w14:paraId="0718B314" w14:textId="77777777" w:rsidR="001D151C" w:rsidRPr="001D151C" w:rsidRDefault="00A835B2" w:rsidP="00A835B2">
      <w:pPr>
        <w:pStyle w:val="Apara"/>
        <w:rPr>
          <w:lang w:val="en" w:eastAsia="en-AU"/>
        </w:rPr>
      </w:pPr>
      <w:r>
        <w:rPr>
          <w:lang w:val="en" w:eastAsia="en-AU"/>
        </w:rPr>
        <w:lastRenderedPageBreak/>
        <w:tab/>
      </w:r>
      <w:r w:rsidR="001D151C" w:rsidRPr="001D151C">
        <w:rPr>
          <w:lang w:val="en" w:eastAsia="en-AU"/>
        </w:rPr>
        <w:t>(b)</w:t>
      </w:r>
      <w:r>
        <w:rPr>
          <w:lang w:val="en" w:eastAsia="en-AU"/>
        </w:rPr>
        <w:tab/>
      </w:r>
      <w:r w:rsidR="001D151C" w:rsidRPr="001D151C">
        <w:rPr>
          <w:lang w:val="en" w:eastAsia="en-AU"/>
        </w:rPr>
        <w:t>the Regulator publishes a notice under section 271(5) and the amendment or cancellation takes effect under section 271(6);</w:t>
      </w:r>
    </w:p>
    <w:p w14:paraId="599AB971" w14:textId="77777777" w:rsidR="001D151C" w:rsidRPr="001D151C" w:rsidRDefault="00A835B2" w:rsidP="00A835B2">
      <w:pPr>
        <w:pStyle w:val="Apara"/>
        <w:rPr>
          <w:lang w:val="en" w:eastAsia="en-AU"/>
        </w:rPr>
      </w:pPr>
      <w:r>
        <w:rPr>
          <w:lang w:val="en" w:eastAsia="en-AU"/>
        </w:rPr>
        <w:tab/>
      </w:r>
      <w:r w:rsidR="001D151C" w:rsidRPr="001D151C">
        <w:rPr>
          <w:lang w:val="en" w:eastAsia="en-AU"/>
        </w:rPr>
        <w:t>(c)</w:t>
      </w:r>
      <w:r>
        <w:rPr>
          <w:lang w:val="en" w:eastAsia="en-AU"/>
        </w:rPr>
        <w:tab/>
      </w:r>
      <w:r w:rsidR="001D151C" w:rsidRPr="001D151C">
        <w:rPr>
          <w:lang w:val="en" w:eastAsia="en-AU"/>
        </w:rPr>
        <w:t>the Regulator cancels the suspension by public notice.</w:t>
      </w:r>
    </w:p>
    <w:p w14:paraId="1FC90037" w14:textId="77777777"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14:paraId="7D1A017D" w14:textId="77777777" w:rsidR="00DB6E47" w:rsidRPr="00283AFC" w:rsidRDefault="00DB6E47" w:rsidP="00DB6E47">
      <w:pPr>
        <w:pStyle w:val="Amain"/>
      </w:pPr>
      <w:r w:rsidRPr="00283AFC">
        <w:tab/>
        <w:t>(5)</w:t>
      </w:r>
      <w:r w:rsidRPr="00283AFC">
        <w:tab/>
        <w:t>This section applies despite section 271.</w:t>
      </w:r>
    </w:p>
    <w:p w14:paraId="69B80B7F" w14:textId="77777777" w:rsidR="00DB6E47" w:rsidRPr="00A95F9A" w:rsidRDefault="00DB6E47" w:rsidP="00DB6E47">
      <w:pPr>
        <w:pStyle w:val="AH4SubDiv"/>
      </w:pPr>
      <w:bookmarkStart w:id="296" w:name="_Toc75868845"/>
      <w:r w:rsidRPr="00A95F9A">
        <w:t>Sub</w:t>
      </w:r>
      <w:r w:rsidRPr="00DF5C50">
        <w:t>division</w:t>
      </w:r>
      <w:r w:rsidRPr="00A95F9A">
        <w:t xml:space="preserve"> 3 </w:t>
      </w:r>
      <w:r w:rsidRPr="00A95F9A">
        <w:tab/>
        <w:t>Exemptions by permit</w:t>
      </w:r>
      <w:bookmarkEnd w:id="296"/>
    </w:p>
    <w:p w14:paraId="549E0757" w14:textId="77777777" w:rsidR="00DB6E47" w:rsidRPr="007E1F9A" w:rsidRDefault="00DB6E47" w:rsidP="00DB6E47">
      <w:pPr>
        <w:pStyle w:val="AH5Sec"/>
      </w:pPr>
      <w:bookmarkStart w:id="297" w:name="_Toc75868846"/>
      <w:r w:rsidRPr="001E68BA">
        <w:rPr>
          <w:rStyle w:val="CharSectNo"/>
        </w:rPr>
        <w:t>273</w:t>
      </w:r>
      <w:r w:rsidRPr="007E1F9A">
        <w:tab/>
        <w:t>Regulator’s power to exempt drivers from particular maximum work requirements and minimum rest requirements</w:t>
      </w:r>
      <w:bookmarkEnd w:id="297"/>
    </w:p>
    <w:p w14:paraId="4D8C6647" w14:textId="77777777"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14:paraId="1E3C8B2F" w14:textId="77777777"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14:paraId="13B4584D" w14:textId="77777777"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14:paraId="08AC4DBB" w14:textId="77777777" w:rsidR="00DB6E47" w:rsidRPr="00283AFC" w:rsidRDefault="00DB6E47" w:rsidP="00DB6E47">
      <w:pPr>
        <w:pStyle w:val="Amain"/>
      </w:pPr>
      <w:r w:rsidRPr="00283AFC">
        <w:tab/>
        <w:t>(4)</w:t>
      </w:r>
      <w:r w:rsidRPr="00283AFC">
        <w:tab/>
        <w:t>The Regulator may grant a work and rest hours exemption (permit)—</w:t>
      </w:r>
    </w:p>
    <w:p w14:paraId="552EA48C" w14:textId="77777777" w:rsidR="00DB6E47" w:rsidRPr="00297A38" w:rsidRDefault="00DB6E47" w:rsidP="00DB6E47">
      <w:pPr>
        <w:pStyle w:val="Apara"/>
      </w:pPr>
      <w:r w:rsidRPr="00297A38">
        <w:tab/>
        <w:t>(a)</w:t>
      </w:r>
      <w:r w:rsidRPr="00297A38">
        <w:tab/>
        <w:t>in a way that does not cover all the drivers sought by the applicant; or</w:t>
      </w:r>
    </w:p>
    <w:p w14:paraId="796B6FBD" w14:textId="77777777"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14:paraId="29AAA08B" w14:textId="77777777" w:rsidR="00DB6E47" w:rsidRPr="007E1F9A" w:rsidRDefault="00DB6E47" w:rsidP="00DB6E47">
      <w:pPr>
        <w:pStyle w:val="AH5Sec"/>
      </w:pPr>
      <w:bookmarkStart w:id="298" w:name="_Toc75868847"/>
      <w:r w:rsidRPr="001E68BA">
        <w:rPr>
          <w:rStyle w:val="CharSectNo"/>
        </w:rPr>
        <w:lastRenderedPageBreak/>
        <w:t>274</w:t>
      </w:r>
      <w:r w:rsidRPr="007E1F9A">
        <w:tab/>
        <w:t>Application for work and rest hours exemption (permit)</w:t>
      </w:r>
      <w:bookmarkEnd w:id="298"/>
    </w:p>
    <w:p w14:paraId="11DDCA24" w14:textId="77777777" w:rsidR="00DB6E47" w:rsidRPr="00283AFC" w:rsidRDefault="00DB6E47" w:rsidP="00DB6E47">
      <w:pPr>
        <w:pStyle w:val="Amain"/>
      </w:pPr>
      <w:r w:rsidRPr="00283AFC">
        <w:tab/>
        <w:t>(1)</w:t>
      </w:r>
      <w:r w:rsidRPr="00283AFC">
        <w:tab/>
        <w:t>Any of the following persons may apply to the Regulator for a work and rest hours exemption (permit)—</w:t>
      </w:r>
    </w:p>
    <w:p w14:paraId="04A09229" w14:textId="77777777" w:rsidR="00DB6E47" w:rsidRPr="00297A38" w:rsidRDefault="00DB6E47" w:rsidP="00DB6E47">
      <w:pPr>
        <w:pStyle w:val="Apara"/>
      </w:pPr>
      <w:r w:rsidRPr="00297A38">
        <w:tab/>
        <w:t>(a)</w:t>
      </w:r>
      <w:r w:rsidRPr="00297A38">
        <w:tab/>
        <w:t>an employer of a driver of a fatigue-regulated heavy vehicle;</w:t>
      </w:r>
    </w:p>
    <w:p w14:paraId="1F13E286" w14:textId="77777777" w:rsidR="00DB6E47" w:rsidRPr="00297A38" w:rsidRDefault="00DB6E47" w:rsidP="00DB6E47">
      <w:pPr>
        <w:pStyle w:val="Apara"/>
      </w:pPr>
      <w:r w:rsidRPr="00297A38">
        <w:tab/>
        <w:t>(b)</w:t>
      </w:r>
      <w:r w:rsidRPr="00297A38">
        <w:tab/>
        <w:t>a prime contractor for a driver of a fatigue-regulated heavy vehicle;</w:t>
      </w:r>
    </w:p>
    <w:p w14:paraId="58E5E7EC" w14:textId="77777777" w:rsidR="00DB6E47" w:rsidRPr="00297A38" w:rsidRDefault="00DB6E47" w:rsidP="00DB6E47">
      <w:pPr>
        <w:pStyle w:val="Apara"/>
      </w:pPr>
      <w:r w:rsidRPr="00297A38">
        <w:tab/>
        <w:t>(c)</w:t>
      </w:r>
      <w:r w:rsidRPr="00297A38">
        <w:tab/>
        <w:t xml:space="preserve">an operator of a fatigue-regulated heavy vehicle; </w:t>
      </w:r>
    </w:p>
    <w:p w14:paraId="06FF4040" w14:textId="77777777" w:rsidR="00DB6E47" w:rsidRPr="00297A38" w:rsidRDefault="00DB6E47" w:rsidP="00DB6E47">
      <w:pPr>
        <w:pStyle w:val="Apara"/>
      </w:pPr>
      <w:r w:rsidRPr="00297A38">
        <w:tab/>
        <w:t>(d)</w:t>
      </w:r>
      <w:r w:rsidRPr="00297A38">
        <w:tab/>
        <w:t>a self-employed driver of a fatigue-regulated heavy vehicle.</w:t>
      </w:r>
    </w:p>
    <w:p w14:paraId="09507FDD" w14:textId="77777777" w:rsidR="00DB6E47" w:rsidRPr="00283AFC" w:rsidRDefault="00DB6E47" w:rsidP="00DB6E47">
      <w:pPr>
        <w:pStyle w:val="Amain"/>
      </w:pPr>
      <w:r w:rsidRPr="00283AFC">
        <w:tab/>
        <w:t>(2)</w:t>
      </w:r>
      <w:r w:rsidRPr="00283AFC">
        <w:tab/>
        <w:t>The application must—</w:t>
      </w:r>
    </w:p>
    <w:p w14:paraId="704605FE" w14:textId="77777777" w:rsidR="00DB6E47" w:rsidRPr="00297A38" w:rsidRDefault="00DB6E47" w:rsidP="00DB6E47">
      <w:pPr>
        <w:pStyle w:val="Apara"/>
      </w:pPr>
      <w:r w:rsidRPr="00297A38">
        <w:tab/>
        <w:t>(a)</w:t>
      </w:r>
      <w:r w:rsidRPr="00297A38">
        <w:tab/>
        <w:t>be in the approved form; and</w:t>
      </w:r>
    </w:p>
    <w:p w14:paraId="4960D0C4" w14:textId="77777777" w:rsidR="00DB6E47" w:rsidRPr="00297A38" w:rsidRDefault="00DB6E47" w:rsidP="00DB6E47">
      <w:pPr>
        <w:pStyle w:val="Apara"/>
      </w:pPr>
      <w:r w:rsidRPr="00297A38">
        <w:tab/>
        <w:t>(b)</w:t>
      </w:r>
      <w:r w:rsidRPr="00297A38">
        <w:tab/>
        <w:t>state the following—</w:t>
      </w:r>
    </w:p>
    <w:p w14:paraId="2235D3D5" w14:textId="77777777" w:rsidR="00DB6E47" w:rsidRPr="00516F02" w:rsidRDefault="00DB6E47" w:rsidP="00DB6E47">
      <w:pPr>
        <w:pStyle w:val="Asubpara"/>
      </w:pPr>
      <w:r w:rsidRPr="00516F02">
        <w:tab/>
        <w:t>(i)</w:t>
      </w:r>
      <w:r w:rsidRPr="00516F02">
        <w:tab/>
        <w:t>the period for which the exemption is sought;</w:t>
      </w:r>
    </w:p>
    <w:p w14:paraId="060C6A0D" w14:textId="77777777" w:rsidR="00DB6E47" w:rsidRPr="00516F02" w:rsidRDefault="00DB6E47" w:rsidP="00DB6E47">
      <w:pPr>
        <w:pStyle w:val="Asubpara"/>
      </w:pPr>
      <w:r w:rsidRPr="00516F02">
        <w:tab/>
        <w:t>(ii)</w:t>
      </w:r>
      <w:r w:rsidRPr="00516F02">
        <w:tab/>
        <w:t>any conditions to which the exemption is sought to be subject;</w:t>
      </w:r>
    </w:p>
    <w:p w14:paraId="254D15C5" w14:textId="77777777"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14:paraId="1948DE04" w14:textId="77777777"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14:paraId="1B7A02D1" w14:textId="77777777"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14:paraId="32CACAB8" w14:textId="77777777"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14:paraId="28CFB090" w14:textId="77777777"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14:paraId="42B5553C" w14:textId="77777777"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14:paraId="4193BF3B" w14:textId="77777777"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14:paraId="5C1C0B81"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3AF2423C" w14:textId="77777777" w:rsidR="00DB6E47" w:rsidRPr="007E1F9A" w:rsidRDefault="00DB6E47" w:rsidP="00DB6E47">
      <w:pPr>
        <w:pStyle w:val="AH5Sec"/>
      </w:pPr>
      <w:bookmarkStart w:id="299" w:name="_Toc75868848"/>
      <w:r w:rsidRPr="001E68BA">
        <w:rPr>
          <w:rStyle w:val="CharSectNo"/>
        </w:rPr>
        <w:t>275</w:t>
      </w:r>
      <w:r w:rsidRPr="007E1F9A">
        <w:tab/>
        <w:t>Restriction on grant of work and rest hours exemption (permit)</w:t>
      </w:r>
      <w:bookmarkEnd w:id="299"/>
    </w:p>
    <w:p w14:paraId="7AE3C0A0" w14:textId="77777777" w:rsidR="00DB6E47" w:rsidRPr="00283AFC" w:rsidRDefault="00DB6E47" w:rsidP="00DB6E47">
      <w:pPr>
        <w:pStyle w:val="Amain"/>
      </w:pPr>
      <w:r w:rsidRPr="00283AFC">
        <w:tab/>
        <w:t>(1)</w:t>
      </w:r>
      <w:r w:rsidRPr="00283AFC">
        <w:tab/>
        <w:t>The Regulator may grant a work and rest hours exemption (permit) only if the Regulator is satisfied—</w:t>
      </w:r>
    </w:p>
    <w:p w14:paraId="0E61A93F" w14:textId="77777777"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14:paraId="53A697BF" w14:textId="77777777" w:rsidR="00DB6E47" w:rsidRPr="00297A38" w:rsidRDefault="00DB6E47" w:rsidP="00D80638">
      <w:pPr>
        <w:pStyle w:val="Apara"/>
        <w:keepLines/>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14:paraId="39186DA1" w14:textId="77777777"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14:paraId="79327AE6" w14:textId="77777777"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14:paraId="20A1B95A" w14:textId="77777777"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14:paraId="77506578" w14:textId="77777777" w:rsidR="00DB6E47" w:rsidRPr="007E1F9A" w:rsidRDefault="00DB6E47" w:rsidP="00DB6E47">
      <w:pPr>
        <w:pStyle w:val="AH5Sec"/>
      </w:pPr>
      <w:bookmarkStart w:id="300" w:name="_Toc75868849"/>
      <w:r w:rsidRPr="001E68BA">
        <w:rPr>
          <w:rStyle w:val="CharSectNo"/>
        </w:rPr>
        <w:t>276</w:t>
      </w:r>
      <w:r w:rsidRPr="007E1F9A">
        <w:tab/>
        <w:t>Conditions of work and rest hours exemption (permit)</w:t>
      </w:r>
      <w:bookmarkEnd w:id="300"/>
    </w:p>
    <w:p w14:paraId="62519A23" w14:textId="77777777"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14:paraId="6F932021" w14:textId="77777777"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14:paraId="7A449602" w14:textId="77777777" w:rsidR="00DB6E47" w:rsidRPr="00297A38" w:rsidRDefault="00DB6E47" w:rsidP="00DB6E47">
      <w:pPr>
        <w:pStyle w:val="Apara"/>
      </w:pPr>
      <w:r w:rsidRPr="00297A38">
        <w:tab/>
        <w:t>(a)</w:t>
      </w:r>
      <w:r w:rsidRPr="00297A38">
        <w:tab/>
        <w:t>driver fatigue management practices that are to apply to drivers operating under the exemption; and</w:t>
      </w:r>
    </w:p>
    <w:p w14:paraId="343BCD07" w14:textId="77777777" w:rsidR="00DB6E47" w:rsidRPr="00297A38" w:rsidRDefault="00DB6E47" w:rsidP="00DB6E47">
      <w:pPr>
        <w:pStyle w:val="Apara"/>
      </w:pPr>
      <w:r w:rsidRPr="00297A38">
        <w:tab/>
        <w:t>(b)</w:t>
      </w:r>
      <w:r w:rsidRPr="00297A38">
        <w:tab/>
        <w:t>keeping records relating to the driver fatigue management practices.</w:t>
      </w:r>
    </w:p>
    <w:p w14:paraId="75355A95" w14:textId="77777777" w:rsidR="00DB6E47" w:rsidRPr="007E1F9A" w:rsidRDefault="00DB6E47" w:rsidP="00DB6E47">
      <w:pPr>
        <w:pStyle w:val="AH5Sec"/>
      </w:pPr>
      <w:bookmarkStart w:id="301" w:name="_Toc75868850"/>
      <w:r w:rsidRPr="001E68BA">
        <w:rPr>
          <w:rStyle w:val="CharSectNo"/>
        </w:rPr>
        <w:t>277</w:t>
      </w:r>
      <w:r w:rsidRPr="007E1F9A">
        <w:tab/>
        <w:t>Period for which work and rest hours exemption (permit) applies</w:t>
      </w:r>
      <w:bookmarkEnd w:id="301"/>
    </w:p>
    <w:p w14:paraId="1AE10C8E" w14:textId="77777777" w:rsidR="00DB6E47" w:rsidRPr="00283AFC" w:rsidRDefault="00DB6E47" w:rsidP="00DB6E47">
      <w:pPr>
        <w:pStyle w:val="Amain"/>
      </w:pPr>
      <w:r w:rsidRPr="00283AFC">
        <w:tab/>
        <w:t>(1)</w:t>
      </w:r>
      <w:r w:rsidRPr="00283AFC">
        <w:tab/>
        <w:t>A work and rest hours exemption (permit) applies for the period stated in the permit for the exemption.</w:t>
      </w:r>
    </w:p>
    <w:p w14:paraId="46AB51F7" w14:textId="77777777" w:rsidR="00DB6E47" w:rsidRPr="00283AFC" w:rsidRDefault="00DB6E47" w:rsidP="00DB6E47">
      <w:pPr>
        <w:pStyle w:val="Amain"/>
      </w:pPr>
      <w:r w:rsidRPr="00283AFC">
        <w:tab/>
        <w:t>(2)</w:t>
      </w:r>
      <w:r w:rsidRPr="00283AFC">
        <w:tab/>
        <w:t>The period may be less than the period sought by the applicant for the work and rest hours exemption (permit).</w:t>
      </w:r>
    </w:p>
    <w:p w14:paraId="35745B48" w14:textId="77777777" w:rsidR="00DB6E47" w:rsidRPr="007E1F9A" w:rsidRDefault="00DB6E47" w:rsidP="00DB6E47">
      <w:pPr>
        <w:pStyle w:val="AH5Sec"/>
      </w:pPr>
      <w:bookmarkStart w:id="302" w:name="_Toc75868851"/>
      <w:r w:rsidRPr="001E68BA">
        <w:rPr>
          <w:rStyle w:val="CharSectNo"/>
        </w:rPr>
        <w:t>278</w:t>
      </w:r>
      <w:r w:rsidRPr="007E1F9A">
        <w:tab/>
        <w:t>Permit for work and rest hours exemption (permit) etc.</w:t>
      </w:r>
      <w:bookmarkEnd w:id="302"/>
    </w:p>
    <w:p w14:paraId="4BDE97DF" w14:textId="77777777"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14:paraId="35752120" w14:textId="77777777" w:rsidR="00DB6E47" w:rsidRPr="00297A38" w:rsidRDefault="00DB6E47" w:rsidP="00DB6E47">
      <w:pPr>
        <w:pStyle w:val="Apara"/>
      </w:pPr>
      <w:r w:rsidRPr="00297A38">
        <w:tab/>
        <w:t>(a)</w:t>
      </w:r>
      <w:r w:rsidRPr="00297A38">
        <w:tab/>
        <w:t>a permit for the exemption; and</w:t>
      </w:r>
    </w:p>
    <w:p w14:paraId="69849DAB" w14:textId="77777777"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14:paraId="1FA1892E" w14:textId="77777777" w:rsidR="00DB6E47" w:rsidRPr="00283AFC" w:rsidRDefault="00DB6E47" w:rsidP="00DB6E47">
      <w:pPr>
        <w:pStyle w:val="Amain"/>
      </w:pPr>
      <w:r w:rsidRPr="00283AFC">
        <w:tab/>
        <w:t>(2)</w:t>
      </w:r>
      <w:r w:rsidRPr="00283AFC">
        <w:tab/>
        <w:t>A permit for a work and rest hours exemption (permit) must state the following—</w:t>
      </w:r>
    </w:p>
    <w:p w14:paraId="13187E4F" w14:textId="77777777" w:rsidR="00DB6E47" w:rsidRPr="00297A38" w:rsidRDefault="00DB6E47" w:rsidP="00DB6E47">
      <w:pPr>
        <w:pStyle w:val="Apara"/>
      </w:pPr>
      <w:r w:rsidRPr="00297A38">
        <w:tab/>
        <w:t>(a)</w:t>
      </w:r>
      <w:r w:rsidRPr="00297A38">
        <w:tab/>
        <w:t>the name of the person to whom the permit is given;</w:t>
      </w:r>
    </w:p>
    <w:p w14:paraId="2DB252F3" w14:textId="77777777"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14:paraId="2D24FB3C" w14:textId="77777777" w:rsidR="00DB6E47" w:rsidRPr="00297A38" w:rsidRDefault="00DB6E47" w:rsidP="00DB6E47">
      <w:pPr>
        <w:pStyle w:val="Apara"/>
      </w:pPr>
      <w:r w:rsidRPr="00297A38">
        <w:tab/>
        <w:t>(c)</w:t>
      </w:r>
      <w:r w:rsidRPr="00297A38">
        <w:tab/>
        <w:t>the maximum work times and minimum rest times that apply to drivers operating under the exemption;</w:t>
      </w:r>
    </w:p>
    <w:p w14:paraId="7EC70728" w14:textId="77777777" w:rsidR="00DB6E47" w:rsidRPr="00297A38" w:rsidRDefault="00DB6E47" w:rsidP="00DB6E47">
      <w:pPr>
        <w:pStyle w:val="Apara"/>
      </w:pPr>
      <w:r w:rsidRPr="00297A38">
        <w:tab/>
        <w:t>(d)</w:t>
      </w:r>
      <w:r w:rsidRPr="00297A38">
        <w:tab/>
        <w:t>the conditions of the exemption, including, if applicable, the condition mentioned in section 276(1);</w:t>
      </w:r>
    </w:p>
    <w:p w14:paraId="346A8BFC" w14:textId="77777777" w:rsidR="00DB6E47" w:rsidRPr="00297A38" w:rsidRDefault="00DB6E47" w:rsidP="00DB6E47">
      <w:pPr>
        <w:pStyle w:val="Apara"/>
      </w:pPr>
      <w:r w:rsidRPr="00297A38">
        <w:tab/>
        <w:t>(e)</w:t>
      </w:r>
      <w:r w:rsidRPr="00297A38">
        <w:tab/>
        <w:t>the period for which the exemption applies.</w:t>
      </w:r>
    </w:p>
    <w:p w14:paraId="7688FF29" w14:textId="77777777" w:rsidR="00DB6E47" w:rsidRPr="00283AFC" w:rsidRDefault="00DB6E47" w:rsidP="00D80638">
      <w:pPr>
        <w:pStyle w:val="Amain"/>
        <w:keepNext/>
      </w:pPr>
      <w:r w:rsidRPr="00283AFC">
        <w:tab/>
        <w:t>(3)</w:t>
      </w:r>
      <w:r w:rsidRPr="00283AFC">
        <w:tab/>
        <w:t>In this section—</w:t>
      </w:r>
    </w:p>
    <w:p w14:paraId="00B1C614" w14:textId="77777777" w:rsidR="00DB6E47" w:rsidRPr="00041046" w:rsidRDefault="00DB6E47" w:rsidP="00D80638">
      <w:pPr>
        <w:pStyle w:val="aDef"/>
        <w:keepNext/>
        <w:rPr>
          <w:bCs/>
        </w:rPr>
      </w:pPr>
      <w:r w:rsidRPr="00041046">
        <w:rPr>
          <w:rStyle w:val="charBoldItals"/>
        </w:rPr>
        <w:t>prescribed circumstances</w:t>
      </w:r>
      <w:r w:rsidRPr="00041046">
        <w:t>, for a work and rest hours exemption (permit), means the Regulator has—</w:t>
      </w:r>
    </w:p>
    <w:p w14:paraId="3F089C3F"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14:paraId="485EF275" w14:textId="77777777"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14:paraId="7D884213" w14:textId="77777777"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14:paraId="6F5BCF5B" w14:textId="77777777"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14:paraId="302ECB06" w14:textId="77777777" w:rsidR="00DB6E47" w:rsidRPr="007E1F9A" w:rsidRDefault="00DB6E47" w:rsidP="00DB6E47">
      <w:pPr>
        <w:pStyle w:val="AH5Sec"/>
      </w:pPr>
      <w:bookmarkStart w:id="303" w:name="_Toc75868852"/>
      <w:r w:rsidRPr="001E68BA">
        <w:rPr>
          <w:rStyle w:val="CharSectNo"/>
        </w:rPr>
        <w:lastRenderedPageBreak/>
        <w:t>279</w:t>
      </w:r>
      <w:r w:rsidRPr="007E1F9A">
        <w:tab/>
        <w:t>Refusal of application for work and rest hours exemption (permit)</w:t>
      </w:r>
      <w:bookmarkEnd w:id="303"/>
    </w:p>
    <w:p w14:paraId="0E2F6D7D" w14:textId="77777777"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14:paraId="4C8812C0" w14:textId="77777777" w:rsidR="00DB6E47" w:rsidRPr="007E1F9A" w:rsidRDefault="00DB6E47" w:rsidP="00DB6E47">
      <w:pPr>
        <w:pStyle w:val="AH5Sec"/>
      </w:pPr>
      <w:bookmarkStart w:id="304" w:name="_Toc75868853"/>
      <w:r w:rsidRPr="001E68BA">
        <w:rPr>
          <w:rStyle w:val="CharSectNo"/>
        </w:rPr>
        <w:t>280</w:t>
      </w:r>
      <w:r w:rsidRPr="007E1F9A">
        <w:tab/>
        <w:t>Amendment or cancellation of work and rest hours exemption (permit) on application by permit holder</w:t>
      </w:r>
      <w:bookmarkEnd w:id="304"/>
    </w:p>
    <w:p w14:paraId="1B442E63" w14:textId="77777777"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14:paraId="21B44F41" w14:textId="77777777" w:rsidR="00DB6E47" w:rsidRPr="00283AFC" w:rsidRDefault="00DB6E47" w:rsidP="00DB6E47">
      <w:pPr>
        <w:pStyle w:val="Amain"/>
      </w:pPr>
      <w:r w:rsidRPr="00283AFC">
        <w:tab/>
        <w:t>(2)</w:t>
      </w:r>
      <w:r w:rsidRPr="00283AFC">
        <w:tab/>
        <w:t>The application must—</w:t>
      </w:r>
    </w:p>
    <w:p w14:paraId="1D512870" w14:textId="77777777" w:rsidR="00DB6E47" w:rsidRPr="00297A38" w:rsidRDefault="00DB6E47" w:rsidP="00DB6E47">
      <w:pPr>
        <w:pStyle w:val="Apara"/>
      </w:pPr>
      <w:r w:rsidRPr="00297A38">
        <w:tab/>
        <w:t>(a)</w:t>
      </w:r>
      <w:r w:rsidRPr="00297A38">
        <w:tab/>
        <w:t>be in the approved form; and</w:t>
      </w:r>
    </w:p>
    <w:p w14:paraId="4D891087" w14:textId="77777777" w:rsidR="00DB6E47" w:rsidRPr="00297A38" w:rsidRDefault="00DB6E47" w:rsidP="00DB6E47">
      <w:pPr>
        <w:pStyle w:val="Apara"/>
      </w:pPr>
      <w:r w:rsidRPr="00297A38">
        <w:tab/>
        <w:t>(b)</w:t>
      </w:r>
      <w:r w:rsidRPr="00297A38">
        <w:tab/>
        <w:t>be accompanied by the prescribed fee for the application; and</w:t>
      </w:r>
    </w:p>
    <w:p w14:paraId="1E4BDB98" w14:textId="77777777"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14:paraId="5F3413CF" w14:textId="77777777" w:rsidR="00DB6E47" w:rsidRPr="00297A38" w:rsidRDefault="00DB6E47" w:rsidP="00DB6E47">
      <w:pPr>
        <w:pStyle w:val="Apara"/>
      </w:pPr>
      <w:r w:rsidRPr="00297A38">
        <w:tab/>
        <w:t>(d)</w:t>
      </w:r>
      <w:r w:rsidRPr="00297A38">
        <w:tab/>
        <w:t>be accompanied by the permit.</w:t>
      </w:r>
    </w:p>
    <w:p w14:paraId="6BE8D1E0"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5DC86ADF"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6CB8C773" w14:textId="77777777" w:rsidR="00DB6E47" w:rsidRPr="00283AFC" w:rsidRDefault="00DB6E47" w:rsidP="00DB6E47">
      <w:pPr>
        <w:pStyle w:val="Amain"/>
      </w:pPr>
      <w:r w:rsidRPr="00283AFC">
        <w:tab/>
        <w:t>(5)</w:t>
      </w:r>
      <w:r w:rsidRPr="00283AFC">
        <w:tab/>
        <w:t>If the Regulator decides to grant the application—</w:t>
      </w:r>
    </w:p>
    <w:p w14:paraId="07C869D6" w14:textId="77777777" w:rsidR="00DB6E47" w:rsidRPr="00297A38" w:rsidRDefault="00DB6E47" w:rsidP="00DB6E47">
      <w:pPr>
        <w:pStyle w:val="Apara"/>
      </w:pPr>
      <w:r w:rsidRPr="00297A38">
        <w:tab/>
        <w:t>(a)</w:t>
      </w:r>
      <w:r w:rsidRPr="00297A38">
        <w:tab/>
        <w:t>the Regulator must give the applicant notice of the decision; and</w:t>
      </w:r>
    </w:p>
    <w:p w14:paraId="2E90EF50" w14:textId="77777777" w:rsidR="00DB6E47" w:rsidRPr="00297A38" w:rsidRDefault="00DB6E47" w:rsidP="00DB6E47">
      <w:pPr>
        <w:pStyle w:val="Apara"/>
      </w:pPr>
      <w:r w:rsidRPr="00297A38">
        <w:tab/>
        <w:t>(b)</w:t>
      </w:r>
      <w:r w:rsidRPr="00297A38">
        <w:tab/>
        <w:t>the amendment or cancellation takes effect—</w:t>
      </w:r>
    </w:p>
    <w:p w14:paraId="0939AF3A" w14:textId="77777777" w:rsidR="00DB6E47" w:rsidRPr="00516F02" w:rsidRDefault="00DB6E47" w:rsidP="00DB6E47">
      <w:pPr>
        <w:pStyle w:val="Asubpara"/>
      </w:pPr>
      <w:r w:rsidRPr="00516F02">
        <w:tab/>
        <w:t>(i)</w:t>
      </w:r>
      <w:r w:rsidRPr="00516F02">
        <w:tab/>
        <w:t>when notice of the decision is given to the applicant; or</w:t>
      </w:r>
    </w:p>
    <w:p w14:paraId="0503EB69" w14:textId="77777777" w:rsidR="00DB6E47" w:rsidRPr="00516F02" w:rsidRDefault="00DB6E47" w:rsidP="00DB6E47">
      <w:pPr>
        <w:pStyle w:val="Asubpara"/>
      </w:pPr>
      <w:r w:rsidRPr="00516F02">
        <w:tab/>
        <w:t>(ii)</w:t>
      </w:r>
      <w:r w:rsidRPr="00516F02">
        <w:tab/>
        <w:t>if a later time is stated in the notice, at the later time; and</w:t>
      </w:r>
    </w:p>
    <w:p w14:paraId="026ADC7C" w14:textId="77777777"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14:paraId="58994382" w14:textId="77777777" w:rsidR="00DB6E47" w:rsidRPr="00283AFC" w:rsidRDefault="00DB6E47" w:rsidP="00DB6E47">
      <w:pPr>
        <w:pStyle w:val="Amain"/>
      </w:pPr>
      <w:r w:rsidRPr="00283AFC">
        <w:tab/>
        <w:t>(6)</w:t>
      </w:r>
      <w:r w:rsidRPr="00283AFC">
        <w:tab/>
        <w:t>If the Regulator decides not to amend or cancel the exemption as sought by the applicant, the Regulator must—</w:t>
      </w:r>
    </w:p>
    <w:p w14:paraId="0ABFB07E" w14:textId="77777777" w:rsidR="00DB6E47" w:rsidRPr="00297A38" w:rsidRDefault="00DB6E47" w:rsidP="00DB6E47">
      <w:pPr>
        <w:pStyle w:val="Apara"/>
      </w:pPr>
      <w:r w:rsidRPr="00297A38">
        <w:tab/>
        <w:t>(a)</w:t>
      </w:r>
      <w:r w:rsidRPr="00297A38">
        <w:tab/>
        <w:t>give the applicant an information notice for the decision; and</w:t>
      </w:r>
    </w:p>
    <w:p w14:paraId="76E28938" w14:textId="77777777" w:rsidR="00DB6E47" w:rsidRPr="00297A38" w:rsidRDefault="00DB6E47" w:rsidP="00DB6E47">
      <w:pPr>
        <w:pStyle w:val="Apara"/>
      </w:pPr>
      <w:r w:rsidRPr="00297A38">
        <w:tab/>
        <w:t>(b)</w:t>
      </w:r>
      <w:r w:rsidRPr="00297A38">
        <w:tab/>
        <w:t>return the permit for the exemption to the applicant.</w:t>
      </w:r>
    </w:p>
    <w:p w14:paraId="6BB71311" w14:textId="77777777" w:rsidR="00DB6E47" w:rsidRPr="007E1F9A" w:rsidRDefault="00DB6E47" w:rsidP="00DB6E47">
      <w:pPr>
        <w:pStyle w:val="AH5Sec"/>
      </w:pPr>
      <w:bookmarkStart w:id="305" w:name="_Toc75868854"/>
      <w:r w:rsidRPr="001E68BA">
        <w:rPr>
          <w:rStyle w:val="CharSectNo"/>
        </w:rPr>
        <w:t>281</w:t>
      </w:r>
      <w:r w:rsidRPr="007E1F9A">
        <w:tab/>
        <w:t>Amendment or cancellation of work and rest hours exemption (permit) on Regulator’s initiative</w:t>
      </w:r>
      <w:bookmarkEnd w:id="305"/>
    </w:p>
    <w:p w14:paraId="69635867" w14:textId="77777777" w:rsidR="00DB6E47" w:rsidRPr="00283AFC" w:rsidRDefault="00DB6E47" w:rsidP="00DB6E47">
      <w:pPr>
        <w:pStyle w:val="Amain"/>
      </w:pPr>
      <w:r w:rsidRPr="00283AFC">
        <w:tab/>
        <w:t>(1)</w:t>
      </w:r>
      <w:r w:rsidRPr="00283AFC">
        <w:tab/>
        <w:t>Each of the following is a ground for amending or cancelling a work and rest hours exemption (permit)—</w:t>
      </w:r>
    </w:p>
    <w:p w14:paraId="2343508B" w14:textId="77777777" w:rsidR="00DB6E47" w:rsidRPr="00297A38" w:rsidRDefault="00DB6E47" w:rsidP="00DB6E47">
      <w:pPr>
        <w:pStyle w:val="Apara"/>
      </w:pPr>
      <w:r w:rsidRPr="00297A38">
        <w:tab/>
        <w:t>(a)</w:t>
      </w:r>
      <w:r w:rsidRPr="00297A38">
        <w:tab/>
        <w:t>the exemption was granted because of a document or representation that was—</w:t>
      </w:r>
    </w:p>
    <w:p w14:paraId="6875B844" w14:textId="77777777" w:rsidR="00DB6E47" w:rsidRPr="006C3305" w:rsidRDefault="00DB6E47" w:rsidP="00DB6E47">
      <w:pPr>
        <w:pStyle w:val="aDefsubpara"/>
      </w:pPr>
      <w:r>
        <w:tab/>
      </w:r>
      <w:r w:rsidRPr="00F04D8E">
        <w:t>(i)</w:t>
      </w:r>
      <w:r w:rsidRPr="006C3305">
        <w:tab/>
        <w:t>false or misleading; or</w:t>
      </w:r>
    </w:p>
    <w:p w14:paraId="072AE565" w14:textId="77777777" w:rsidR="00DB6E47" w:rsidRPr="00574AE1" w:rsidRDefault="00DB6E47" w:rsidP="00574AE1">
      <w:pPr>
        <w:pStyle w:val="Asubpara"/>
      </w:pPr>
      <w:r w:rsidRPr="00574AE1">
        <w:tab/>
        <w:t>(ii)</w:t>
      </w:r>
      <w:r w:rsidRPr="00574AE1">
        <w:tab/>
        <w:t>obtained or made in an improper way;</w:t>
      </w:r>
    </w:p>
    <w:p w14:paraId="13AEFB42" w14:textId="77777777" w:rsidR="00DB6E47" w:rsidRPr="00297A38" w:rsidRDefault="00DB6E47" w:rsidP="00DB6E47">
      <w:pPr>
        <w:pStyle w:val="Apara"/>
      </w:pPr>
      <w:r w:rsidRPr="00297A38">
        <w:tab/>
        <w:t>(b)</w:t>
      </w:r>
      <w:r w:rsidRPr="00297A38">
        <w:tab/>
        <w:t>the holder of the permit for the exemption has contravened this Law or a corresponding fatigue law;</w:t>
      </w:r>
    </w:p>
    <w:p w14:paraId="3AE9C2DB" w14:textId="77777777"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14:paraId="34E52805" w14:textId="77777777"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563D2733" w14:textId="77777777"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14:paraId="0315B223" w14:textId="77777777" w:rsidR="00DB6E47" w:rsidRPr="00297A38" w:rsidRDefault="00DB6E47" w:rsidP="00DB6E47">
      <w:pPr>
        <w:pStyle w:val="Apara"/>
      </w:pPr>
      <w:r w:rsidRPr="00297A38">
        <w:tab/>
        <w:t>(a)</w:t>
      </w:r>
      <w:r w:rsidRPr="00297A38">
        <w:tab/>
        <w:t>stating the proposed action; and</w:t>
      </w:r>
    </w:p>
    <w:p w14:paraId="725F9DB0" w14:textId="77777777" w:rsidR="00DB6E47" w:rsidRPr="00297A38" w:rsidRDefault="00DB6E47" w:rsidP="00DB6E47">
      <w:pPr>
        <w:pStyle w:val="Apara"/>
      </w:pPr>
      <w:r w:rsidRPr="00297A38">
        <w:tab/>
        <w:t>(b)</w:t>
      </w:r>
      <w:r w:rsidRPr="00297A38">
        <w:tab/>
        <w:t>stating the ground for the proposed action; and</w:t>
      </w:r>
    </w:p>
    <w:p w14:paraId="593152E3" w14:textId="77777777" w:rsidR="00DB6E47" w:rsidRPr="00297A38" w:rsidRDefault="00DB6E47" w:rsidP="00DB6E47">
      <w:pPr>
        <w:pStyle w:val="Apara"/>
      </w:pPr>
      <w:r w:rsidRPr="00297A38">
        <w:tab/>
        <w:t>(c)</w:t>
      </w:r>
      <w:r w:rsidRPr="00297A38">
        <w:tab/>
        <w:t>outlining the facts and circumstances forming the basis for the ground; and</w:t>
      </w:r>
    </w:p>
    <w:p w14:paraId="5445B93D" w14:textId="77777777"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14:paraId="11E02CC9" w14:textId="77777777"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14:paraId="6022C367" w14:textId="77777777" w:rsidR="00DB6E47" w:rsidRPr="006C3305" w:rsidRDefault="00DB6E47" w:rsidP="00D80638">
      <w:pPr>
        <w:pStyle w:val="Amain"/>
        <w:keepNext/>
      </w:pPr>
      <w:r>
        <w:tab/>
        <w:t>(</w:t>
      </w:r>
      <w:r w:rsidRPr="006C3305">
        <w:t>3)</w:t>
      </w:r>
      <w:r w:rsidRPr="006C3305">
        <w:tab/>
        <w:t>If, after considering all written representations made under subsection (2)(e), the Regulator still considers a ground exists to take the proposed action, the Regulator may—</w:t>
      </w:r>
    </w:p>
    <w:p w14:paraId="30AF42F3"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4EA839C5" w14:textId="77777777" w:rsidR="00DB6E47" w:rsidRPr="00297A38" w:rsidRDefault="00DB6E47" w:rsidP="007E5AFD">
      <w:pPr>
        <w:pStyle w:val="Apara"/>
        <w:keepNext/>
      </w:pPr>
      <w:r w:rsidRPr="00297A38">
        <w:tab/>
        <w:t>(b)</w:t>
      </w:r>
      <w:r w:rsidRPr="00297A38">
        <w:tab/>
        <w:t>if the proposed action was to cancel the exemption—</w:t>
      </w:r>
    </w:p>
    <w:p w14:paraId="26BD1E13"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40377AC5" w14:textId="77777777" w:rsidR="00DB6E47" w:rsidRPr="00516F02" w:rsidRDefault="00DB6E47" w:rsidP="00DB6E47">
      <w:pPr>
        <w:pStyle w:val="Asubpara"/>
      </w:pPr>
      <w:r w:rsidRPr="00516F02">
        <w:tab/>
        <w:t>(ii)</w:t>
      </w:r>
      <w:r w:rsidRPr="00516F02">
        <w:tab/>
        <w:t>cancel the exemption.</w:t>
      </w:r>
    </w:p>
    <w:p w14:paraId="2B6DB66D" w14:textId="77777777" w:rsidR="00DB6E47" w:rsidRPr="00283AFC" w:rsidRDefault="00DB6E47" w:rsidP="00DB6E47">
      <w:pPr>
        <w:pStyle w:val="Amain"/>
      </w:pPr>
      <w:r w:rsidRPr="00283AFC">
        <w:tab/>
        <w:t>(4)</w:t>
      </w:r>
      <w:r w:rsidRPr="00283AFC">
        <w:tab/>
        <w:t>The Regulator must give the holder an information notice for the decision.</w:t>
      </w:r>
    </w:p>
    <w:p w14:paraId="2AFC4BCA" w14:textId="77777777" w:rsidR="00DB6E47" w:rsidRPr="00283AFC" w:rsidRDefault="00DB6E47" w:rsidP="0067431A">
      <w:pPr>
        <w:pStyle w:val="Amain"/>
        <w:keepNext/>
      </w:pPr>
      <w:r w:rsidRPr="00283AFC">
        <w:lastRenderedPageBreak/>
        <w:tab/>
        <w:t>(5)</w:t>
      </w:r>
      <w:r w:rsidRPr="00283AFC">
        <w:tab/>
        <w:t>The amendment or cancellation takes effect—</w:t>
      </w:r>
    </w:p>
    <w:p w14:paraId="2BF45635" w14:textId="77777777" w:rsidR="00DB6E47" w:rsidRPr="00297A38" w:rsidRDefault="00DB6E47" w:rsidP="00DB6E47">
      <w:pPr>
        <w:pStyle w:val="Apara"/>
      </w:pPr>
      <w:r w:rsidRPr="00297A38">
        <w:tab/>
        <w:t>(a)</w:t>
      </w:r>
      <w:r w:rsidRPr="00297A38">
        <w:tab/>
        <w:t>when the information notice is given to the holder; or</w:t>
      </w:r>
    </w:p>
    <w:p w14:paraId="579BF037" w14:textId="77777777" w:rsidR="00DB6E47" w:rsidRPr="00297A38" w:rsidRDefault="00DB6E47" w:rsidP="00DB6E47">
      <w:pPr>
        <w:pStyle w:val="Apara"/>
      </w:pPr>
      <w:r w:rsidRPr="00297A38">
        <w:tab/>
        <w:t>(b)</w:t>
      </w:r>
      <w:r w:rsidRPr="00297A38">
        <w:tab/>
        <w:t>if a later time is stated in the information notice, at the later time.</w:t>
      </w:r>
    </w:p>
    <w:p w14:paraId="145B5A54" w14:textId="77777777" w:rsidR="00DB6E47" w:rsidRPr="007E1F9A" w:rsidRDefault="00DB6E47" w:rsidP="00DB6E47">
      <w:pPr>
        <w:pStyle w:val="AH5Sec"/>
      </w:pPr>
      <w:bookmarkStart w:id="306" w:name="_Toc75868855"/>
      <w:r w:rsidRPr="001E68BA">
        <w:rPr>
          <w:rStyle w:val="CharSectNo"/>
        </w:rPr>
        <w:t>282</w:t>
      </w:r>
      <w:r w:rsidRPr="007E1F9A">
        <w:tab/>
        <w:t>Immediate suspension of work and rest hours exemption (permit)</w:t>
      </w:r>
      <w:bookmarkEnd w:id="306"/>
    </w:p>
    <w:p w14:paraId="0FA51505" w14:textId="77777777" w:rsidR="00DB6E47" w:rsidRPr="006C3305" w:rsidRDefault="00DB6E47" w:rsidP="00DB6E47">
      <w:pPr>
        <w:pStyle w:val="Amain"/>
      </w:pPr>
      <w:r>
        <w:tab/>
        <w:t>(</w:t>
      </w:r>
      <w:r w:rsidRPr="006C3305">
        <w:t>1)</w:t>
      </w:r>
      <w:r w:rsidRPr="006C3305">
        <w:tab/>
        <w:t>This section applies if the Regulator considers—</w:t>
      </w:r>
    </w:p>
    <w:p w14:paraId="4B2425C0" w14:textId="77777777" w:rsidR="00DB6E47" w:rsidRPr="00297A38" w:rsidRDefault="00DB6E47" w:rsidP="00DB6E47">
      <w:pPr>
        <w:pStyle w:val="Apara"/>
      </w:pPr>
      <w:r w:rsidRPr="00297A38">
        <w:tab/>
        <w:t>(a)</w:t>
      </w:r>
      <w:r w:rsidRPr="00297A38">
        <w:tab/>
        <w:t>a ground exists to cancel a work and rest hours exemption (permit); and</w:t>
      </w:r>
    </w:p>
    <w:p w14:paraId="44C914C9" w14:textId="77777777" w:rsidR="00DB6E47" w:rsidRPr="00297A38" w:rsidRDefault="00DB6E47" w:rsidP="00DB6E47">
      <w:pPr>
        <w:pStyle w:val="Apara"/>
      </w:pPr>
      <w:r w:rsidRPr="00297A38">
        <w:tab/>
        <w:t>(b)</w:t>
      </w:r>
      <w:r w:rsidRPr="00297A38">
        <w:tab/>
        <w:t>it is necessary to suspend the exemption immediately to prevent or minimise serious harm to public safety.</w:t>
      </w:r>
    </w:p>
    <w:p w14:paraId="712F3B48" w14:textId="77777777" w:rsidR="00DB6E47" w:rsidRPr="00283AFC" w:rsidRDefault="00DB6E47" w:rsidP="00D80638">
      <w:pPr>
        <w:pStyle w:val="Amain"/>
        <w:keepNext/>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14:paraId="3C02384F" w14:textId="77777777"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14:paraId="3C3711FB" w14:textId="77777777" w:rsidR="00DB6E47" w:rsidRPr="00297A38" w:rsidRDefault="00DB6E47" w:rsidP="00DB6E47">
      <w:pPr>
        <w:pStyle w:val="Apara"/>
      </w:pPr>
      <w:r w:rsidRPr="00297A38">
        <w:tab/>
        <w:t>(b)</w:t>
      </w:r>
      <w:r w:rsidRPr="00297A38">
        <w:tab/>
        <w:t>the Regulator cancels the suspension;</w:t>
      </w:r>
    </w:p>
    <w:p w14:paraId="27B99783" w14:textId="77777777" w:rsidR="00DB6E47" w:rsidRPr="00297A38" w:rsidRDefault="00DB6E47" w:rsidP="00DB6E47">
      <w:pPr>
        <w:pStyle w:val="Apara"/>
      </w:pPr>
      <w:r w:rsidRPr="00297A38">
        <w:tab/>
        <w:t>(c)</w:t>
      </w:r>
      <w:r w:rsidRPr="00297A38">
        <w:tab/>
        <w:t>the end of 56 days after the day the immediate suspension notice is given to the holder.</w:t>
      </w:r>
    </w:p>
    <w:p w14:paraId="15F64174" w14:textId="77777777" w:rsidR="00DB6E47" w:rsidRPr="00283AFC" w:rsidRDefault="00DB6E47" w:rsidP="00DB6E47">
      <w:pPr>
        <w:pStyle w:val="Amain"/>
      </w:pPr>
      <w:r w:rsidRPr="00283AFC">
        <w:tab/>
        <w:t>(3)</w:t>
      </w:r>
      <w:r w:rsidRPr="00283AFC">
        <w:tab/>
        <w:t>This section applies despite sections 280 and 281.</w:t>
      </w:r>
    </w:p>
    <w:p w14:paraId="2339AFD9" w14:textId="77777777" w:rsidR="00DB6E47" w:rsidRPr="007E1F9A" w:rsidRDefault="00DB6E47" w:rsidP="00DB6E47">
      <w:pPr>
        <w:pStyle w:val="AH5Sec"/>
      </w:pPr>
      <w:bookmarkStart w:id="307" w:name="_Toc75868856"/>
      <w:r w:rsidRPr="001E68BA">
        <w:rPr>
          <w:rStyle w:val="CharSectNo"/>
        </w:rPr>
        <w:t>283</w:t>
      </w:r>
      <w:r w:rsidRPr="007E1F9A">
        <w:tab/>
        <w:t>Minor amendment of work and rest hours exemption (permit)</w:t>
      </w:r>
      <w:bookmarkEnd w:id="307"/>
    </w:p>
    <w:p w14:paraId="771BCDDA" w14:textId="77777777"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14:paraId="00B522FA" w14:textId="77777777" w:rsidR="00DB6E47" w:rsidRPr="00297A38" w:rsidRDefault="00DB6E47" w:rsidP="00DB6E47">
      <w:pPr>
        <w:pStyle w:val="Apara"/>
      </w:pPr>
      <w:r w:rsidRPr="00297A38">
        <w:tab/>
        <w:t>(a)</w:t>
      </w:r>
      <w:r w:rsidRPr="00297A38">
        <w:tab/>
        <w:t>for a formal or clerical reason; or</w:t>
      </w:r>
    </w:p>
    <w:p w14:paraId="400B912F" w14:textId="77777777" w:rsidR="00DB6E47" w:rsidRPr="00297A38" w:rsidRDefault="00DB6E47" w:rsidP="00DB6E47">
      <w:pPr>
        <w:pStyle w:val="Apara"/>
      </w:pPr>
      <w:r w:rsidRPr="00297A38">
        <w:lastRenderedPageBreak/>
        <w:tab/>
        <w:t>(b)</w:t>
      </w:r>
      <w:r w:rsidRPr="00297A38">
        <w:tab/>
        <w:t>in another way that does not adversely affect the holder’s interests.</w:t>
      </w:r>
    </w:p>
    <w:p w14:paraId="16CD930B" w14:textId="77777777" w:rsidR="00DB6E47" w:rsidRPr="007E1F9A" w:rsidRDefault="00DB6E47" w:rsidP="00DB6E47">
      <w:pPr>
        <w:pStyle w:val="AH5Sec"/>
      </w:pPr>
      <w:bookmarkStart w:id="308" w:name="_Toc75868857"/>
      <w:r w:rsidRPr="001E68BA">
        <w:rPr>
          <w:rStyle w:val="CharSectNo"/>
        </w:rPr>
        <w:t>284</w:t>
      </w:r>
      <w:r w:rsidRPr="007E1F9A">
        <w:tab/>
        <w:t>Return of permit</w:t>
      </w:r>
      <w:bookmarkEnd w:id="308"/>
    </w:p>
    <w:p w14:paraId="678EB934" w14:textId="77777777"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14:paraId="6963E02C" w14:textId="77777777"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14:paraId="379BE17C" w14:textId="77777777" w:rsidR="00DB6E47" w:rsidRPr="006C3305" w:rsidRDefault="00DB6E47" w:rsidP="00DB6E47">
      <w:pPr>
        <w:pStyle w:val="Penalty"/>
      </w:pPr>
      <w:r w:rsidRPr="006C3305">
        <w:t>Maximum penalty—$6000.</w:t>
      </w:r>
    </w:p>
    <w:p w14:paraId="7226224B" w14:textId="77777777"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14:paraId="3BFE85B1" w14:textId="77777777" w:rsidR="00DB6E47" w:rsidRPr="007E1F9A" w:rsidRDefault="00DB6E47" w:rsidP="00DB6E47">
      <w:pPr>
        <w:pStyle w:val="AH5Sec"/>
      </w:pPr>
      <w:bookmarkStart w:id="309" w:name="_Toc75868858"/>
      <w:r w:rsidRPr="001E68BA">
        <w:rPr>
          <w:rStyle w:val="CharSectNo"/>
        </w:rPr>
        <w:t>285</w:t>
      </w:r>
      <w:r w:rsidRPr="007E1F9A">
        <w:tab/>
        <w:t>Replacement of defaced etc. permit</w:t>
      </w:r>
      <w:bookmarkEnd w:id="309"/>
    </w:p>
    <w:p w14:paraId="2E5BA740" w14:textId="77777777"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14:paraId="0D2C14D3" w14:textId="77777777" w:rsidR="00DB6E47" w:rsidRPr="006C3305" w:rsidRDefault="00DB6E47" w:rsidP="00DB6E47">
      <w:pPr>
        <w:pStyle w:val="Penalty"/>
      </w:pPr>
      <w:r w:rsidRPr="006C3305">
        <w:t>Maximum penalty—$4000.</w:t>
      </w:r>
    </w:p>
    <w:p w14:paraId="6F279C92" w14:textId="77777777"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14:paraId="5DAE7689" w14:textId="77777777"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14:paraId="09065C62" w14:textId="77777777" w:rsidR="00DB6E47" w:rsidRPr="00A95F9A" w:rsidRDefault="00DB6E47" w:rsidP="00DB6E47">
      <w:pPr>
        <w:pStyle w:val="AH4SubDiv"/>
      </w:pPr>
      <w:bookmarkStart w:id="310" w:name="_Toc75868859"/>
      <w:r w:rsidRPr="00A95F9A">
        <w:lastRenderedPageBreak/>
        <w:t xml:space="preserve">Subdivision 4 </w:t>
      </w:r>
      <w:r w:rsidRPr="00A95F9A">
        <w:tab/>
        <w:t>Offences relating to operating under work and rest hours exemption etc.</w:t>
      </w:r>
      <w:bookmarkEnd w:id="310"/>
    </w:p>
    <w:p w14:paraId="5412E3AF" w14:textId="77777777" w:rsidR="00DB6E47" w:rsidRPr="007E1F9A" w:rsidRDefault="00DB6E47" w:rsidP="00DB6E47">
      <w:pPr>
        <w:pStyle w:val="AH5Sec"/>
      </w:pPr>
      <w:bookmarkStart w:id="311" w:name="_Toc75868860"/>
      <w:r w:rsidRPr="001E68BA">
        <w:rPr>
          <w:rStyle w:val="CharSectNo"/>
        </w:rPr>
        <w:t>286</w:t>
      </w:r>
      <w:r w:rsidRPr="007E1F9A">
        <w:tab/>
        <w:t>Contravening condition of work and rest hours exemption</w:t>
      </w:r>
      <w:bookmarkEnd w:id="311"/>
    </w:p>
    <w:p w14:paraId="73B5805F" w14:textId="77777777" w:rsidR="00DB6E47" w:rsidRPr="00283AFC" w:rsidRDefault="00DB6E47" w:rsidP="00DB6E47">
      <w:pPr>
        <w:pStyle w:val="Amain"/>
      </w:pPr>
      <w:r w:rsidRPr="00283AFC">
        <w:tab/>
        <w:t>(1)</w:t>
      </w:r>
      <w:r w:rsidRPr="00283AFC">
        <w:tab/>
        <w:t>A person must not contravene a condition of a work and rest hours exemption.</w:t>
      </w:r>
    </w:p>
    <w:p w14:paraId="150AA783" w14:textId="77777777" w:rsidR="00DB6E47" w:rsidRPr="006C3305" w:rsidRDefault="00DB6E47" w:rsidP="00DB6E47">
      <w:pPr>
        <w:pStyle w:val="Penalty"/>
      </w:pPr>
      <w:r w:rsidRPr="006C3305">
        <w:t>Maximum penalty—$6000.</w:t>
      </w:r>
    </w:p>
    <w:p w14:paraId="54C90EC0" w14:textId="77777777" w:rsidR="00DB6E47" w:rsidRPr="00283AFC" w:rsidRDefault="00DB6E47" w:rsidP="00DB6E47">
      <w:pPr>
        <w:pStyle w:val="Amain"/>
      </w:pPr>
      <w:r w:rsidRPr="00283AFC">
        <w:tab/>
        <w:t>(2)</w:t>
      </w:r>
      <w:r w:rsidRPr="00283AFC">
        <w:tab/>
        <w:t>In this section—</w:t>
      </w:r>
    </w:p>
    <w:p w14:paraId="4047C480" w14:textId="77777777" w:rsidR="00DB6E47" w:rsidRPr="00041046" w:rsidRDefault="00DB6E47" w:rsidP="00DB6E47">
      <w:pPr>
        <w:pStyle w:val="aDef"/>
        <w:rPr>
          <w:bCs/>
        </w:rPr>
      </w:pPr>
      <w:r w:rsidRPr="00041046">
        <w:rPr>
          <w:rStyle w:val="charBoldItals"/>
        </w:rPr>
        <w:t>condition</w:t>
      </w:r>
      <w:r w:rsidRPr="00041046">
        <w:t>, of a work and rest hours exemption, does not include—</w:t>
      </w:r>
    </w:p>
    <w:p w14:paraId="1C4A39CB"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14:paraId="6697EBAC" w14:textId="77777777" w:rsidR="00DB6E47" w:rsidRPr="00574AE1" w:rsidRDefault="00DB6E47" w:rsidP="00DB6E47">
      <w:pPr>
        <w:pStyle w:val="aDefpara"/>
      </w:pPr>
      <w:r w:rsidRPr="00574AE1">
        <w:tab/>
        <w:t>(b)</w:t>
      </w:r>
      <w:r w:rsidRPr="00574AE1">
        <w:tab/>
        <w:t>anything stating the exemption hours for the exemption.</w:t>
      </w:r>
    </w:p>
    <w:p w14:paraId="6D3917E6" w14:textId="77777777" w:rsidR="00DB6E47" w:rsidRPr="007E1F9A" w:rsidRDefault="00DB6E47" w:rsidP="00DB6E47">
      <w:pPr>
        <w:pStyle w:val="AH5Sec"/>
      </w:pPr>
      <w:bookmarkStart w:id="312" w:name="_Toc75868861"/>
      <w:r w:rsidRPr="001E68BA">
        <w:rPr>
          <w:rStyle w:val="CharSectNo"/>
        </w:rPr>
        <w:t>287</w:t>
      </w:r>
      <w:r w:rsidRPr="007E1F9A">
        <w:tab/>
        <w:t>Keeping relevant document while operating under work and rest hours exemption (notice)</w:t>
      </w:r>
      <w:bookmarkEnd w:id="312"/>
    </w:p>
    <w:p w14:paraId="4256BA68" w14:textId="77777777"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14:paraId="1439F855" w14:textId="77777777"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14:paraId="0EF89279" w14:textId="77777777" w:rsidR="00DB6E47" w:rsidRPr="006C3305" w:rsidRDefault="00DB6E47" w:rsidP="00DB6E47">
      <w:pPr>
        <w:pStyle w:val="Penalty"/>
      </w:pPr>
      <w:r w:rsidRPr="006C3305">
        <w:t>Maximum penalty—$3000.</w:t>
      </w:r>
    </w:p>
    <w:p w14:paraId="7117EB45" w14:textId="77777777"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(2) must ensure the driver complies with subsection (2), unless the relevant party has a reasonable excuse.</w:t>
      </w:r>
    </w:p>
    <w:p w14:paraId="3DA9A290" w14:textId="77777777" w:rsidR="00D935B5" w:rsidRPr="00D935B5" w:rsidRDefault="00D935B5" w:rsidP="00D935B5">
      <w:pPr>
        <w:pStyle w:val="Penalty"/>
        <w:rPr>
          <w:lang w:val="en" w:eastAsia="en-AU"/>
        </w:rPr>
      </w:pPr>
      <w:r w:rsidRPr="00D935B5">
        <w:rPr>
          <w:lang w:val="en" w:eastAsia="en-AU"/>
        </w:rPr>
        <w:t>Maximum penalty—$3000.</w:t>
      </w:r>
    </w:p>
    <w:p w14:paraId="2FCE48C1" w14:textId="77777777" w:rsidR="00DB6E47" w:rsidRPr="00283AFC" w:rsidRDefault="00DB6E47" w:rsidP="00A77F94">
      <w:pPr>
        <w:pStyle w:val="Amain"/>
        <w:keepNext/>
      </w:pPr>
      <w:r w:rsidRPr="00283AFC">
        <w:lastRenderedPageBreak/>
        <w:tab/>
        <w:t>(7)</w:t>
      </w:r>
      <w:r w:rsidRPr="00283AFC">
        <w:tab/>
        <w:t>In this section—</w:t>
      </w:r>
    </w:p>
    <w:p w14:paraId="17C9D0CF" w14:textId="77777777"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14:paraId="345C4D9F"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14:paraId="541A9DFC" w14:textId="77777777" w:rsidR="00DB6E47" w:rsidRPr="00574AE1" w:rsidRDefault="00DB6E47" w:rsidP="00DB6E47">
      <w:pPr>
        <w:pStyle w:val="aDefpara"/>
      </w:pPr>
      <w:r w:rsidRPr="00574AE1">
        <w:tab/>
        <w:t>(b)</w:t>
      </w:r>
      <w:r w:rsidRPr="00574AE1">
        <w:tab/>
        <w:t>an information sheet about the exemption published by the Regulator on the Regulator’s website.</w:t>
      </w:r>
    </w:p>
    <w:p w14:paraId="1C2BA27E" w14:textId="77777777"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14:paraId="51057C5C"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14:paraId="5A80C54A" w14:textId="77777777" w:rsidR="00DB6E47" w:rsidRPr="00574AE1" w:rsidRDefault="00DB6E47" w:rsidP="00DB6E47">
      <w:pPr>
        <w:pStyle w:val="aDefpara"/>
      </w:pPr>
      <w:r w:rsidRPr="00574AE1">
        <w:tab/>
        <w:t>(b)</w:t>
      </w:r>
      <w:r w:rsidRPr="00574AE1">
        <w:tab/>
        <w:t>a prime contractor of the driver if the driver is a self-employed driver; or</w:t>
      </w:r>
    </w:p>
    <w:p w14:paraId="191D88FE" w14:textId="77777777" w:rsidR="00DB6E47" w:rsidRPr="00574AE1" w:rsidRDefault="00DB6E47" w:rsidP="00DB6E47">
      <w:pPr>
        <w:pStyle w:val="aDefpara"/>
      </w:pPr>
      <w:r w:rsidRPr="00574AE1">
        <w:tab/>
        <w:t>(c)</w:t>
      </w:r>
      <w:r w:rsidRPr="00574AE1">
        <w:tab/>
        <w:t>an operator of the vehicle if the driver is making a journey for the operator.</w:t>
      </w:r>
    </w:p>
    <w:p w14:paraId="1D1D3B56" w14:textId="77777777" w:rsidR="00DB6E47" w:rsidRPr="007E1F9A" w:rsidRDefault="00DB6E47" w:rsidP="00DB6E47">
      <w:pPr>
        <w:pStyle w:val="AH5Sec"/>
      </w:pPr>
      <w:bookmarkStart w:id="313" w:name="_Toc75868862"/>
      <w:r w:rsidRPr="001E68BA">
        <w:rPr>
          <w:rStyle w:val="CharSectNo"/>
        </w:rPr>
        <w:t>288</w:t>
      </w:r>
      <w:r w:rsidRPr="007E1F9A">
        <w:tab/>
        <w:t>Keeping copy of permit while driving under work and rest hours exemption (permit)</w:t>
      </w:r>
      <w:bookmarkEnd w:id="313"/>
    </w:p>
    <w:p w14:paraId="057A1B87" w14:textId="77777777"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14:paraId="387EAFE2" w14:textId="77777777" w:rsidR="00DB6E47" w:rsidRPr="006C3305" w:rsidRDefault="00DB6E47" w:rsidP="00DB6E47">
      <w:pPr>
        <w:pStyle w:val="Penalty"/>
      </w:pPr>
      <w:r w:rsidRPr="006C3305">
        <w:t>Maximum penalty—$3000.</w:t>
      </w:r>
    </w:p>
    <w:p w14:paraId="6F2E4086" w14:textId="77777777" w:rsidR="00DB6E47" w:rsidRPr="00283AFC" w:rsidRDefault="00DB6E47" w:rsidP="00D80638">
      <w:pPr>
        <w:pStyle w:val="Amain"/>
        <w:keepNext/>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14:paraId="5C6E4333" w14:textId="77777777" w:rsidR="00DB6E47" w:rsidRPr="00297A38" w:rsidRDefault="00DB6E47" w:rsidP="00DB6E47">
      <w:pPr>
        <w:pStyle w:val="Apara"/>
      </w:pPr>
      <w:r w:rsidRPr="00297A38">
        <w:tab/>
        <w:t>(a)</w:t>
      </w:r>
      <w:r w:rsidRPr="00297A38">
        <w:tab/>
        <w:t>stops working for the relevant party; or</w:t>
      </w:r>
    </w:p>
    <w:p w14:paraId="0D14D25F" w14:textId="77777777" w:rsidR="00DB6E47" w:rsidRPr="00297A38" w:rsidRDefault="00DB6E47" w:rsidP="00DB6E47">
      <w:pPr>
        <w:pStyle w:val="Apara"/>
      </w:pPr>
      <w:r w:rsidRPr="00297A38">
        <w:tab/>
        <w:t>(b)</w:t>
      </w:r>
      <w:r w:rsidRPr="00297A38">
        <w:tab/>
        <w:t>stops operating under the relevant party’s exemption; or</w:t>
      </w:r>
    </w:p>
    <w:p w14:paraId="72D74DFE" w14:textId="77777777" w:rsidR="00DB6E47" w:rsidRPr="00297A38" w:rsidRDefault="00DB6E47" w:rsidP="00B13A18">
      <w:pPr>
        <w:pStyle w:val="Apara"/>
        <w:keepNext/>
      </w:pPr>
      <w:r w:rsidRPr="00297A38">
        <w:lastRenderedPageBreak/>
        <w:tab/>
        <w:t>(c)</w:t>
      </w:r>
      <w:r w:rsidRPr="00297A38">
        <w:tab/>
        <w:t>no longer meets the requirements relating to drivers under the relevant party’s exemption.</w:t>
      </w:r>
    </w:p>
    <w:p w14:paraId="48D7EE0D" w14:textId="77777777" w:rsidR="00DB6E47" w:rsidRPr="006C3305" w:rsidRDefault="00DB6E47" w:rsidP="00DB6E47">
      <w:pPr>
        <w:pStyle w:val="Penalty"/>
      </w:pPr>
      <w:r w:rsidRPr="006C3305">
        <w:t>Maximum penalty—$4000.</w:t>
      </w:r>
    </w:p>
    <w:p w14:paraId="1ED44E67" w14:textId="77777777"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(1) must ensure the driver complies with subsection (1), unless the relevant party has a reasonable excuse.</w:t>
      </w:r>
    </w:p>
    <w:p w14:paraId="51D08B8D" w14:textId="77777777" w:rsidR="00D935B5" w:rsidRPr="00D935B5" w:rsidRDefault="00D935B5" w:rsidP="00D935B5">
      <w:pPr>
        <w:pStyle w:val="Penalty"/>
        <w:rPr>
          <w:lang w:val="en" w:eastAsia="en-AU"/>
        </w:rPr>
      </w:pPr>
      <w:r w:rsidRPr="00D935B5">
        <w:rPr>
          <w:lang w:val="en" w:eastAsia="en-AU"/>
        </w:rPr>
        <w:t>Maximum penalty—$3000.</w:t>
      </w:r>
    </w:p>
    <w:p w14:paraId="48867AA9" w14:textId="77777777" w:rsidR="00DB6E47" w:rsidRPr="00283AFC" w:rsidRDefault="00DB6E47" w:rsidP="00DB6E47">
      <w:pPr>
        <w:pStyle w:val="Amain"/>
      </w:pPr>
      <w:r w:rsidRPr="00283AFC">
        <w:tab/>
        <w:t>(7)</w:t>
      </w:r>
      <w:r w:rsidRPr="00283AFC">
        <w:tab/>
        <w:t>In this section—</w:t>
      </w:r>
    </w:p>
    <w:p w14:paraId="6A1C8873" w14:textId="77777777"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14:paraId="63AB828F" w14:textId="77777777"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14:paraId="45BC9F89" w14:textId="77777777" w:rsidR="00DB6E47" w:rsidRPr="00A84B34" w:rsidRDefault="00DB6E47" w:rsidP="00DB6E47">
      <w:pPr>
        <w:pStyle w:val="aDefpara"/>
      </w:pPr>
      <w:r w:rsidRPr="00A84B34">
        <w:tab/>
        <w:t>(b)</w:t>
      </w:r>
      <w:r w:rsidRPr="00A84B34">
        <w:tab/>
        <w:t>a prime contractor of the driver if the driver is a self-employed driver; or</w:t>
      </w:r>
    </w:p>
    <w:p w14:paraId="704120B6" w14:textId="77777777" w:rsidR="00DB6E47" w:rsidRPr="00A84B34" w:rsidRDefault="00DB6E47" w:rsidP="00DB6E47">
      <w:pPr>
        <w:pStyle w:val="aDefpara"/>
      </w:pPr>
      <w:r w:rsidRPr="00A84B34">
        <w:tab/>
        <w:t>(c)</w:t>
      </w:r>
      <w:r w:rsidRPr="00A84B34">
        <w:tab/>
        <w:t>an operator of the vehicle if the driver is making a journey for the operator.</w:t>
      </w:r>
    </w:p>
    <w:p w14:paraId="0D90CD12" w14:textId="77777777" w:rsidR="00DB6E47" w:rsidRPr="003D647F" w:rsidRDefault="00DB6E47" w:rsidP="00DB6E47">
      <w:pPr>
        <w:pStyle w:val="PageBreak"/>
        <w:rPr>
          <w:rFonts w:eastAsiaTheme="minorHAnsi"/>
        </w:rPr>
      </w:pPr>
      <w:r w:rsidRPr="003D647F">
        <w:rPr>
          <w:rFonts w:eastAsiaTheme="minorHAnsi"/>
        </w:rPr>
        <w:br w:type="page"/>
      </w:r>
    </w:p>
    <w:p w14:paraId="0717F533" w14:textId="77777777" w:rsidR="00DB6E47" w:rsidRPr="001E68BA" w:rsidRDefault="00DB6E47" w:rsidP="00DB6E47">
      <w:pPr>
        <w:pStyle w:val="AH2Part"/>
      </w:pPr>
      <w:bookmarkStart w:id="314" w:name="_Toc75868863"/>
      <w:r w:rsidRPr="001E68BA">
        <w:rPr>
          <w:rStyle w:val="CharPartNo"/>
        </w:rPr>
        <w:lastRenderedPageBreak/>
        <w:t xml:space="preserve">Part 6.4 </w:t>
      </w:r>
      <w:r w:rsidRPr="00A95F9A">
        <w:rPr>
          <w:rFonts w:ascii="Helvetica" w:hAnsi="Helvetica" w:cs="Helvetica"/>
          <w:iCs/>
          <w:szCs w:val="32"/>
        </w:rPr>
        <w:tab/>
      </w:r>
      <w:r w:rsidRPr="001E68BA">
        <w:rPr>
          <w:rStyle w:val="CharPartText"/>
          <w:rFonts w:ascii="Helvetica" w:hAnsi="Helvetica" w:cs="Helvetica"/>
          <w:iCs/>
          <w:szCs w:val="32"/>
        </w:rPr>
        <w:t>Requirements about record keeping</w:t>
      </w:r>
      <w:bookmarkEnd w:id="314"/>
    </w:p>
    <w:p w14:paraId="3D2647D8" w14:textId="77777777" w:rsidR="00DB6E47" w:rsidRPr="001E68BA" w:rsidRDefault="00DB6E47" w:rsidP="00DB6E47">
      <w:pPr>
        <w:pStyle w:val="AH3Div"/>
      </w:pPr>
      <w:bookmarkStart w:id="315" w:name="_Toc75868864"/>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315"/>
    </w:p>
    <w:p w14:paraId="009F0AA8" w14:textId="77777777" w:rsidR="00DB6E47" w:rsidRPr="007E1F9A" w:rsidRDefault="00DB6E47" w:rsidP="00DB6E47">
      <w:pPr>
        <w:pStyle w:val="AH5Sec"/>
      </w:pPr>
      <w:bookmarkStart w:id="316" w:name="_Toc75868865"/>
      <w:r w:rsidRPr="001E68BA">
        <w:rPr>
          <w:rStyle w:val="CharSectNo"/>
        </w:rPr>
        <w:t>289</w:t>
      </w:r>
      <w:r w:rsidRPr="007E1F9A">
        <w:tab/>
        <w:t>What is 100km work and 100+km work</w:t>
      </w:r>
      <w:bookmarkEnd w:id="316"/>
    </w:p>
    <w:p w14:paraId="706872B2" w14:textId="77777777"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14:paraId="7205022F" w14:textId="77777777"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14:paraId="4531C3A1" w14:textId="77777777"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14:paraId="212AC963" w14:textId="77777777"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14:paraId="017CA2E6" w14:textId="77777777"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14:paraId="2582136B" w14:textId="77777777" w:rsidR="00DB6E47" w:rsidRPr="007E1F9A" w:rsidRDefault="00DB6E47" w:rsidP="00DB6E47">
      <w:pPr>
        <w:pStyle w:val="AH5Sec"/>
      </w:pPr>
      <w:bookmarkStart w:id="317" w:name="_Toc75868866"/>
      <w:r w:rsidRPr="001E68BA">
        <w:rPr>
          <w:rStyle w:val="CharSectNo"/>
        </w:rPr>
        <w:t>290</w:t>
      </w:r>
      <w:r w:rsidRPr="007E1F9A">
        <w:tab/>
        <w:t>What is a driver’s record location</w:t>
      </w:r>
      <w:bookmarkEnd w:id="317"/>
    </w:p>
    <w:p w14:paraId="0A2FBCC1" w14:textId="77777777"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14:paraId="6468DEA9" w14:textId="77777777"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14:paraId="2632F7D7" w14:textId="77777777" w:rsidR="00DB6E47" w:rsidRPr="00297A38" w:rsidRDefault="00DB6E47" w:rsidP="00DB6E47">
      <w:pPr>
        <w:pStyle w:val="Apara"/>
      </w:pPr>
      <w:r w:rsidRPr="00297A38">
        <w:tab/>
        <w:t>(b)</w:t>
      </w:r>
      <w:r w:rsidRPr="00297A38">
        <w:tab/>
        <w:t>otherwise—the driver’s base.</w:t>
      </w:r>
    </w:p>
    <w:p w14:paraId="0C5AA742" w14:textId="77777777" w:rsidR="00DB6E47" w:rsidRPr="001E68BA" w:rsidRDefault="00DB6E47" w:rsidP="00DB6E47">
      <w:pPr>
        <w:pStyle w:val="AH3Div"/>
      </w:pPr>
      <w:bookmarkStart w:id="318" w:name="_Toc75868867"/>
      <w:r w:rsidRPr="001E68BA">
        <w:rPr>
          <w:rStyle w:val="CharDivNo"/>
        </w:rPr>
        <w:lastRenderedPageBreak/>
        <w:t xml:space="preserve">Division 2 </w:t>
      </w:r>
      <w:r w:rsidRPr="00A95F9A">
        <w:rPr>
          <w:rFonts w:ascii="Helvetica" w:hAnsi="Helvetica" w:cs="Helvetica"/>
          <w:iCs/>
          <w:szCs w:val="28"/>
        </w:rPr>
        <w:tab/>
      </w:r>
      <w:r w:rsidRPr="001E68BA">
        <w:rPr>
          <w:rStyle w:val="CharDivText"/>
          <w:rFonts w:ascii="Helvetica" w:hAnsi="Helvetica" w:cs="Helvetica"/>
          <w:iCs/>
          <w:szCs w:val="28"/>
        </w:rPr>
        <w:t>Work diary requirements</w:t>
      </w:r>
      <w:bookmarkEnd w:id="318"/>
    </w:p>
    <w:p w14:paraId="0CCF52A4" w14:textId="77777777" w:rsidR="00DB6E47" w:rsidRPr="00A95F9A" w:rsidRDefault="00DB6E47" w:rsidP="00DB6E47">
      <w:pPr>
        <w:pStyle w:val="AH4SubDiv"/>
      </w:pPr>
      <w:bookmarkStart w:id="319" w:name="_Toc75868868"/>
      <w:r w:rsidRPr="00A95F9A">
        <w:t xml:space="preserve">Subdivision 1 </w:t>
      </w:r>
      <w:r w:rsidRPr="00A95F9A">
        <w:tab/>
        <w:t>Requirement to carry work diary</w:t>
      </w:r>
      <w:bookmarkEnd w:id="319"/>
    </w:p>
    <w:p w14:paraId="08A211E2" w14:textId="77777777" w:rsidR="00DB6E47" w:rsidRPr="007E1F9A" w:rsidRDefault="00DB6E47" w:rsidP="00DB6E47">
      <w:pPr>
        <w:pStyle w:val="AH5Sec"/>
      </w:pPr>
      <w:bookmarkStart w:id="320" w:name="_Toc75868869"/>
      <w:r w:rsidRPr="001E68BA">
        <w:rPr>
          <w:rStyle w:val="CharSectNo"/>
        </w:rPr>
        <w:t>291</w:t>
      </w:r>
      <w:r w:rsidRPr="007E1F9A">
        <w:tab/>
        <w:t>Application of Sdiv 1</w:t>
      </w:r>
      <w:bookmarkEnd w:id="320"/>
    </w:p>
    <w:p w14:paraId="4C94B656" w14:textId="77777777" w:rsidR="00DB6E47" w:rsidRPr="006C3305" w:rsidRDefault="00DB6E47" w:rsidP="00DB6E47">
      <w:pPr>
        <w:pStyle w:val="Amainreturn"/>
      </w:pPr>
      <w:r w:rsidRPr="006C3305">
        <w:t>This Subdivision applies if the driver of a fatigue-regulated heavy vehicle—</w:t>
      </w:r>
    </w:p>
    <w:p w14:paraId="0023D3AB" w14:textId="77777777" w:rsidR="00DB6E47" w:rsidRPr="00297A38" w:rsidRDefault="00DB6E47" w:rsidP="00DB6E47">
      <w:pPr>
        <w:pStyle w:val="Apara"/>
      </w:pPr>
      <w:r w:rsidRPr="00297A38">
        <w:tab/>
        <w:t>(a)</w:t>
      </w:r>
      <w:r w:rsidRPr="00297A38">
        <w:tab/>
        <w:t>is undertaking 100+km work under standard hours; or</w:t>
      </w:r>
    </w:p>
    <w:p w14:paraId="797BF31A" w14:textId="77777777" w:rsidR="00DB6E47" w:rsidRPr="00297A38" w:rsidRDefault="00DB6E47" w:rsidP="00DB6E47">
      <w:pPr>
        <w:pStyle w:val="Apara"/>
      </w:pPr>
      <w:r w:rsidRPr="00297A38">
        <w:tab/>
        <w:t>(b)</w:t>
      </w:r>
      <w:r w:rsidRPr="00297A38">
        <w:tab/>
        <w:t>was undertaking 100+km work under standard hours in the last 28 days; or</w:t>
      </w:r>
    </w:p>
    <w:p w14:paraId="232A1E31" w14:textId="77777777" w:rsidR="00DB6E47" w:rsidRPr="00297A38" w:rsidRDefault="00DB6E47" w:rsidP="00DB6E47">
      <w:pPr>
        <w:pStyle w:val="Apara"/>
      </w:pPr>
      <w:r w:rsidRPr="00297A38">
        <w:tab/>
        <w:t>(c)</w:t>
      </w:r>
      <w:r w:rsidRPr="00297A38">
        <w:tab/>
        <w:t>is working under BFM hours, AFM hours or exemption hours; or</w:t>
      </w:r>
    </w:p>
    <w:p w14:paraId="21D4F553" w14:textId="77777777" w:rsidR="00DB6E47" w:rsidRPr="00297A38" w:rsidRDefault="00DB6E47" w:rsidP="00DB6E47">
      <w:pPr>
        <w:pStyle w:val="Apara"/>
      </w:pPr>
      <w:r w:rsidRPr="00297A38">
        <w:tab/>
        <w:t>(d)</w:t>
      </w:r>
      <w:r w:rsidRPr="00297A38">
        <w:tab/>
        <w:t>was working under BFM hours, AFM hours or exemption hours in the last 28 days.</w:t>
      </w:r>
    </w:p>
    <w:p w14:paraId="01D43B7C" w14:textId="77777777" w:rsidR="00DB6E47" w:rsidRPr="007E1F9A" w:rsidRDefault="00DB6E47" w:rsidP="00DB6E47">
      <w:pPr>
        <w:pStyle w:val="AH5Sec"/>
      </w:pPr>
      <w:bookmarkStart w:id="321" w:name="_Toc75868870"/>
      <w:r w:rsidRPr="001E68BA">
        <w:rPr>
          <w:rStyle w:val="CharSectNo"/>
        </w:rPr>
        <w:t>292</w:t>
      </w:r>
      <w:r w:rsidRPr="007E1F9A">
        <w:tab/>
        <w:t xml:space="preserve">Meaning of </w:t>
      </w:r>
      <w:r w:rsidRPr="00FF4454">
        <w:rPr>
          <w:rStyle w:val="charItals"/>
        </w:rPr>
        <w:t>work diary</w:t>
      </w:r>
      <w:r w:rsidRPr="007E1F9A">
        <w:t xml:space="preserve"> for Sdiv 1</w:t>
      </w:r>
      <w:bookmarkEnd w:id="321"/>
    </w:p>
    <w:p w14:paraId="45FABEB7" w14:textId="77777777"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14:paraId="3F7354F0" w14:textId="77777777" w:rsidR="00DB6E47" w:rsidRPr="00297A38" w:rsidRDefault="00DB6E47" w:rsidP="00DB6E47">
      <w:pPr>
        <w:pStyle w:val="Apara"/>
      </w:pPr>
      <w:r w:rsidRPr="00297A38">
        <w:tab/>
        <w:t>(a)</w:t>
      </w:r>
      <w:r w:rsidRPr="00297A38">
        <w:tab/>
        <w:t>if the driver has used only 1 or more written work diaries in the last 28 days—</w:t>
      </w:r>
    </w:p>
    <w:p w14:paraId="468E5F97" w14:textId="77777777" w:rsidR="00DB6E47" w:rsidRPr="00516F02" w:rsidRDefault="00DB6E47" w:rsidP="00DB6E47">
      <w:pPr>
        <w:pStyle w:val="Asubpara"/>
      </w:pPr>
      <w:r w:rsidRPr="00516F02">
        <w:tab/>
        <w:t>(i)</w:t>
      </w:r>
      <w:r w:rsidRPr="00516F02">
        <w:tab/>
        <w:t>the written work diary the driver is currently using; and</w:t>
      </w:r>
    </w:p>
    <w:p w14:paraId="5EF60CFA" w14:textId="77777777" w:rsidR="00DB6E47" w:rsidRPr="00516F02" w:rsidRDefault="00DB6E47" w:rsidP="00DB6E47">
      <w:pPr>
        <w:pStyle w:val="Asubpara"/>
      </w:pPr>
      <w:r w:rsidRPr="00516F02">
        <w:tab/>
        <w:t>(ii)</w:t>
      </w:r>
      <w:r w:rsidRPr="00516F02">
        <w:tab/>
        <w:t>any filled-up written work diary the driver has used during the last 28 days;</w:t>
      </w:r>
    </w:p>
    <w:p w14:paraId="205CCCF5" w14:textId="77777777" w:rsidR="00DB6E47" w:rsidRPr="0038686B" w:rsidRDefault="00DB6E47" w:rsidP="00F53410">
      <w:pPr>
        <w:pStyle w:val="Apara"/>
      </w:pPr>
      <w:r w:rsidRPr="00297A38">
        <w:tab/>
        <w:t>(b)</w:t>
      </w:r>
      <w:r w:rsidRPr="00297A38">
        <w:tab/>
      </w:r>
      <w:r w:rsidR="00F53410" w:rsidRPr="0038686B">
        <w:t>if the driver has used only 1 or more electronic work diaries in the last 28 days—information in each electronic work diary relating to any period during the last 28 days;</w:t>
      </w:r>
    </w:p>
    <w:p w14:paraId="232F8954" w14:textId="77777777" w:rsidR="00DB6E47" w:rsidRPr="0038686B" w:rsidRDefault="00DB6E47" w:rsidP="00D80638">
      <w:pPr>
        <w:pStyle w:val="Apara"/>
        <w:keepNext/>
      </w:pPr>
      <w:r w:rsidRPr="00297A38">
        <w:lastRenderedPageBreak/>
        <w:tab/>
      </w:r>
      <w:r w:rsidRPr="0038686B">
        <w:t>(c)</w:t>
      </w:r>
      <w:r w:rsidRPr="0038686B">
        <w:tab/>
      </w:r>
      <w:r w:rsidR="0038686B" w:rsidRPr="0038686B">
        <w:t>if the driver has used a combination of 1 or more written work diaries and 1 or more electronic work diaries in the last 28 days—</w:t>
      </w:r>
    </w:p>
    <w:p w14:paraId="71B42970" w14:textId="77777777" w:rsidR="00DB6E47" w:rsidRPr="0038686B" w:rsidRDefault="00DB6E47" w:rsidP="00DB6E47">
      <w:pPr>
        <w:pStyle w:val="Asubpara"/>
      </w:pPr>
      <w:r w:rsidRPr="0038686B">
        <w:tab/>
        <w:t>(i)</w:t>
      </w:r>
      <w:r w:rsidRPr="0038686B">
        <w:tab/>
      </w:r>
      <w:r w:rsidR="0038686B" w:rsidRPr="0038686B">
        <w:t>each of the written work diaries the driver is using or has used during the last 28 days; and</w:t>
      </w:r>
    </w:p>
    <w:p w14:paraId="27A6AA4C" w14:textId="77777777" w:rsidR="00DB6E47" w:rsidRPr="0038686B" w:rsidRDefault="00DB6E47" w:rsidP="00DB6E47">
      <w:pPr>
        <w:pStyle w:val="Asubpara"/>
      </w:pPr>
      <w:r w:rsidRPr="0038686B">
        <w:tab/>
        <w:t>(ii)</w:t>
      </w:r>
      <w:r w:rsidRPr="0038686B">
        <w:tab/>
      </w:r>
      <w:r w:rsidR="0038686B" w:rsidRPr="0038686B">
        <w:t>the information in each of the electronic work diaries the driver is using or has used during the last 28 days that relates to any period during the last 28 days.</w:t>
      </w:r>
    </w:p>
    <w:p w14:paraId="3FDFDBC8" w14:textId="77777777"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14:paraId="09FF6E03" w14:textId="77777777" w:rsidR="00DB6E47" w:rsidRPr="00C96203" w:rsidRDefault="00DB6E47" w:rsidP="00DB6E47">
      <w:pPr>
        <w:pStyle w:val="aNote"/>
      </w:pPr>
      <w:r w:rsidRPr="00FF4454">
        <w:rPr>
          <w:rStyle w:val="charItals"/>
        </w:rPr>
        <w:t>Note</w:t>
      </w:r>
      <w:r w:rsidRPr="00C96203">
        <w:rPr>
          <w:rFonts w:cs="Times"/>
          <w:bCs/>
          <w:iCs/>
        </w:rPr>
        <w:t>—</w:t>
      </w:r>
    </w:p>
    <w:p w14:paraId="272C2137" w14:textId="77777777"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14:paraId="6302F054" w14:textId="77777777" w:rsidR="00DB6E47" w:rsidRPr="007E1F9A" w:rsidRDefault="00DB6E47" w:rsidP="00DB6E47">
      <w:pPr>
        <w:pStyle w:val="AH5Sec"/>
      </w:pPr>
      <w:bookmarkStart w:id="322" w:name="_Toc75868871"/>
      <w:r w:rsidRPr="001E68BA">
        <w:rPr>
          <w:rStyle w:val="CharSectNo"/>
        </w:rPr>
        <w:t>293</w:t>
      </w:r>
      <w:r w:rsidRPr="007E1F9A">
        <w:tab/>
        <w:t>Driver of fatigue-regulated heavy vehicle must carry work diary</w:t>
      </w:r>
      <w:bookmarkEnd w:id="322"/>
    </w:p>
    <w:p w14:paraId="02CAACF2" w14:textId="77777777" w:rsidR="00DB6E47" w:rsidRPr="00283AFC" w:rsidRDefault="00DB6E47" w:rsidP="00DB6E47">
      <w:pPr>
        <w:pStyle w:val="Amain"/>
      </w:pPr>
      <w:r w:rsidRPr="00283AFC">
        <w:tab/>
        <w:t>(1)</w:t>
      </w:r>
      <w:r w:rsidRPr="00283AFC">
        <w:tab/>
        <w:t>The driver of a fatigue-regulated heavy vehicle must—</w:t>
      </w:r>
    </w:p>
    <w:p w14:paraId="34597F01" w14:textId="77777777" w:rsidR="00DB6E47" w:rsidRPr="00297A38" w:rsidRDefault="00DB6E47" w:rsidP="00DB6E47">
      <w:pPr>
        <w:pStyle w:val="Apara"/>
      </w:pPr>
      <w:r w:rsidRPr="00297A38">
        <w:tab/>
        <w:t>(a)</w:t>
      </w:r>
      <w:r w:rsidRPr="00297A38">
        <w:tab/>
        <w:t>keep a work diary; and</w:t>
      </w:r>
    </w:p>
    <w:p w14:paraId="686A20F4" w14:textId="77777777" w:rsidR="00DB6E47" w:rsidRPr="00297A38" w:rsidRDefault="00DB6E47" w:rsidP="00DB6E47">
      <w:pPr>
        <w:pStyle w:val="Apara"/>
      </w:pPr>
      <w:r w:rsidRPr="00297A38">
        <w:tab/>
        <w:t>(b)</w:t>
      </w:r>
      <w:r w:rsidRPr="00297A38">
        <w:tab/>
        <w:t>ensure—</w:t>
      </w:r>
    </w:p>
    <w:p w14:paraId="4A7F2E72" w14:textId="77777777"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14:paraId="0C25A448" w14:textId="77777777" w:rsidR="00DB6E47" w:rsidRPr="00516F02" w:rsidRDefault="00DB6E47" w:rsidP="00D80638">
      <w:pPr>
        <w:pStyle w:val="Asubpara"/>
        <w:keepNext/>
      </w:pPr>
      <w:r w:rsidRPr="00516F02">
        <w:lastRenderedPageBreak/>
        <w:tab/>
        <w:t>(ii)</w:t>
      </w:r>
      <w:r w:rsidRPr="00516F02">
        <w:tab/>
        <w:t>the driver’s work diary is in the driver’s possession while the driver is driving the vehicle.</w:t>
      </w:r>
    </w:p>
    <w:p w14:paraId="1B1C21F8" w14:textId="77777777" w:rsidR="00DB6E47" w:rsidRPr="006C3305" w:rsidRDefault="00DB6E47" w:rsidP="00D80638">
      <w:pPr>
        <w:pStyle w:val="Penalty"/>
        <w:keepNext/>
      </w:pPr>
      <w:r w:rsidRPr="006C3305">
        <w:t>Maximum penalty—$6000.</w:t>
      </w:r>
    </w:p>
    <w:p w14:paraId="214FE955" w14:textId="77777777" w:rsidR="00DB6E47" w:rsidRPr="00C96203" w:rsidRDefault="00DB6E47" w:rsidP="00D80638">
      <w:pPr>
        <w:pStyle w:val="aNote"/>
        <w:keepNext/>
      </w:pPr>
      <w:r w:rsidRPr="00FF4454">
        <w:rPr>
          <w:rStyle w:val="charItals"/>
        </w:rPr>
        <w:t>Note</w:t>
      </w:r>
      <w:r w:rsidRPr="00C96203">
        <w:rPr>
          <w:rFonts w:cs="Times"/>
          <w:bCs/>
          <w:iCs/>
        </w:rPr>
        <w:t>s—</w:t>
      </w:r>
    </w:p>
    <w:p w14:paraId="11B72B3D" w14:textId="77777777"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14:paraId="3B026FF8" w14:textId="77777777"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14:paraId="678E4865" w14:textId="77777777"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14:paraId="587C3996" w14:textId="77777777"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14:paraId="30BA02BD" w14:textId="77777777"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14:paraId="6B07DEEE" w14:textId="77777777" w:rsidR="00DB6E47" w:rsidRPr="00297A38" w:rsidRDefault="00DB6E47" w:rsidP="00DB6E47">
      <w:pPr>
        <w:pStyle w:val="Apara"/>
      </w:pPr>
      <w:r w:rsidRPr="00297A38">
        <w:tab/>
        <w:t>(b)</w:t>
      </w:r>
      <w:r w:rsidRPr="00297A38">
        <w:tab/>
        <w:t>the information was—</w:t>
      </w:r>
    </w:p>
    <w:p w14:paraId="28003B3C" w14:textId="77777777" w:rsidR="00DB6E47" w:rsidRPr="00516F02" w:rsidRDefault="00DB6E47" w:rsidP="00DB6E47">
      <w:pPr>
        <w:pStyle w:val="Asubpara"/>
      </w:pPr>
      <w:r w:rsidRPr="00516F02">
        <w:tab/>
        <w:t>(i)</w:t>
      </w:r>
      <w:r w:rsidRPr="00516F02">
        <w:tab/>
        <w:t>recorded in an electronic work diary; and</w:t>
      </w:r>
    </w:p>
    <w:p w14:paraId="2BED407E" w14:textId="77777777"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14:paraId="47CFF77E" w14:textId="77777777" w:rsidR="00DB6E47" w:rsidRPr="00A95F9A" w:rsidRDefault="00DB6E47" w:rsidP="00DB6E47">
      <w:pPr>
        <w:pStyle w:val="AH4SubDiv"/>
      </w:pPr>
      <w:bookmarkStart w:id="323" w:name="_Toc75868872"/>
      <w:r w:rsidRPr="00A95F9A">
        <w:lastRenderedPageBreak/>
        <w:t xml:space="preserve">Subdivision 2 </w:t>
      </w:r>
      <w:r w:rsidRPr="00A95F9A">
        <w:tab/>
        <w:t>Information required to be included in work diary</w:t>
      </w:r>
      <w:bookmarkEnd w:id="323"/>
    </w:p>
    <w:p w14:paraId="10566ED3" w14:textId="77777777" w:rsidR="00DB6E47" w:rsidRPr="007E1F9A" w:rsidRDefault="00DB6E47" w:rsidP="00DB6E47">
      <w:pPr>
        <w:pStyle w:val="AH5Sec"/>
      </w:pPr>
      <w:bookmarkStart w:id="324" w:name="_Toc75868873"/>
      <w:r w:rsidRPr="001E68BA">
        <w:rPr>
          <w:rStyle w:val="CharSectNo"/>
        </w:rPr>
        <w:t>294</w:t>
      </w:r>
      <w:r w:rsidRPr="007E1F9A">
        <w:tab/>
        <w:t>Purpose of and definition for Sdiv 2</w:t>
      </w:r>
      <w:bookmarkEnd w:id="324"/>
    </w:p>
    <w:p w14:paraId="5EE64428" w14:textId="77777777"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14:paraId="42D19284" w14:textId="77777777" w:rsidR="00DB6E47" w:rsidRPr="00297A38" w:rsidRDefault="00DB6E47" w:rsidP="00DB6E47">
      <w:pPr>
        <w:pStyle w:val="Apara"/>
      </w:pPr>
      <w:r w:rsidRPr="00297A38">
        <w:tab/>
        <w:t>(a)</w:t>
      </w:r>
      <w:r w:rsidRPr="00297A38">
        <w:tab/>
        <w:t>undertakes 100+km work under standard hours; or</w:t>
      </w:r>
    </w:p>
    <w:p w14:paraId="7CEE9F93" w14:textId="77777777" w:rsidR="00DB6E47" w:rsidRPr="00297A38" w:rsidRDefault="00DB6E47" w:rsidP="00DB6E47">
      <w:pPr>
        <w:pStyle w:val="Apara"/>
      </w:pPr>
      <w:r w:rsidRPr="00297A38">
        <w:tab/>
        <w:t>(b)</w:t>
      </w:r>
      <w:r w:rsidRPr="00297A38">
        <w:tab/>
        <w:t>works under BFM hours, AFM hours or exemption hours.</w:t>
      </w:r>
    </w:p>
    <w:p w14:paraId="696CD17F" w14:textId="77777777" w:rsidR="00DB6E47" w:rsidRPr="00283AFC" w:rsidRDefault="00DB6E47" w:rsidP="00DB6E47">
      <w:pPr>
        <w:pStyle w:val="Amain"/>
      </w:pPr>
      <w:r w:rsidRPr="00283AFC">
        <w:tab/>
        <w:t>(2)</w:t>
      </w:r>
      <w:r w:rsidRPr="00283AFC">
        <w:tab/>
        <w:t>In this Subdivision—</w:t>
      </w:r>
    </w:p>
    <w:p w14:paraId="0EADE229" w14:textId="77777777"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14:paraId="3FC9FD63" w14:textId="77777777" w:rsidR="00DB6E47" w:rsidRPr="007E1F9A" w:rsidRDefault="00DB6E47" w:rsidP="00DB6E47">
      <w:pPr>
        <w:pStyle w:val="AH5Sec"/>
      </w:pPr>
      <w:bookmarkStart w:id="325" w:name="_Toc75868874"/>
      <w:r w:rsidRPr="001E68BA">
        <w:rPr>
          <w:rStyle w:val="CharSectNo"/>
        </w:rPr>
        <w:t>295</w:t>
      </w:r>
      <w:r w:rsidRPr="007E1F9A">
        <w:tab/>
        <w:t>National regulations for information to be included in work diary</w:t>
      </w:r>
      <w:bookmarkEnd w:id="325"/>
    </w:p>
    <w:p w14:paraId="430A852C" w14:textId="77777777" w:rsidR="00DB6E47" w:rsidRPr="00283AFC" w:rsidRDefault="00DB6E47" w:rsidP="00DB6E47">
      <w:pPr>
        <w:pStyle w:val="Amain"/>
      </w:pPr>
      <w:r w:rsidRPr="00283AFC">
        <w:tab/>
        <w:t>(1)</w:t>
      </w:r>
      <w:r w:rsidRPr="00283AFC">
        <w:tab/>
        <w:t>The national regulations may provide for—</w:t>
      </w:r>
    </w:p>
    <w:p w14:paraId="05A3CA65" w14:textId="77777777" w:rsidR="00DB6E47" w:rsidRPr="00297A38" w:rsidRDefault="00DB6E47" w:rsidP="00DB6E47">
      <w:pPr>
        <w:pStyle w:val="Apara"/>
      </w:pPr>
      <w:r w:rsidRPr="00297A38">
        <w:tab/>
        <w:t>(a)</w:t>
      </w:r>
      <w:r w:rsidRPr="00297A38">
        <w:tab/>
        <w:t>the information that is to be recorded in the driver’s work diary; and</w:t>
      </w:r>
    </w:p>
    <w:p w14:paraId="77983D42" w14:textId="77777777" w:rsidR="00DB6E47" w:rsidRPr="00297A38" w:rsidRDefault="00DB6E47" w:rsidP="00DB6E47">
      <w:pPr>
        <w:pStyle w:val="Apara"/>
      </w:pPr>
      <w:r w:rsidRPr="00297A38">
        <w:tab/>
        <w:t>(b)</w:t>
      </w:r>
      <w:r w:rsidRPr="00297A38">
        <w:tab/>
        <w:t>the manner in which information is to be recorded in the driver’s work diary; and</w:t>
      </w:r>
    </w:p>
    <w:p w14:paraId="26731280" w14:textId="77777777" w:rsidR="00DB6E47" w:rsidRPr="00297A38" w:rsidRDefault="00DB6E47" w:rsidP="00DB6E47">
      <w:pPr>
        <w:pStyle w:val="Apara"/>
      </w:pPr>
      <w:r w:rsidRPr="00297A38">
        <w:tab/>
        <w:t>(c)</w:t>
      </w:r>
      <w:r w:rsidRPr="00297A38">
        <w:tab/>
        <w:t>any other matter relating to information that is to be recorded in the driver’s work diary.</w:t>
      </w:r>
    </w:p>
    <w:p w14:paraId="2799865A" w14:textId="77777777" w:rsidR="00DB6E47" w:rsidRPr="00283AFC" w:rsidRDefault="00DB6E47" w:rsidP="00414B0A">
      <w:pPr>
        <w:pStyle w:val="Amain"/>
        <w:keepNext/>
      </w:pPr>
      <w:r w:rsidRPr="00283AFC">
        <w:tab/>
        <w:t>(2)</w:t>
      </w:r>
      <w:r w:rsidRPr="00283AFC">
        <w:tab/>
        <w:t>Without limiting subsection (1), the national regulations may provide—</w:t>
      </w:r>
    </w:p>
    <w:p w14:paraId="47C3F9F8" w14:textId="77777777"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14:paraId="44597FAD" w14:textId="77777777"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14:paraId="3883EEDC" w14:textId="77777777" w:rsidR="00DB6E47" w:rsidRPr="00297A38" w:rsidRDefault="00DB6E47" w:rsidP="00DB6E47">
      <w:pPr>
        <w:pStyle w:val="Apara"/>
      </w:pPr>
      <w:r w:rsidRPr="00297A38">
        <w:tab/>
        <w:t>(c)</w:t>
      </w:r>
      <w:r w:rsidRPr="00297A38">
        <w:tab/>
        <w:t>for information to be recorded when finishing work for a day; and</w:t>
      </w:r>
    </w:p>
    <w:p w14:paraId="386F2DB0" w14:textId="77777777" w:rsidR="00DB6E47" w:rsidRPr="00297A38" w:rsidRDefault="00DB6E47" w:rsidP="00DB6E47">
      <w:pPr>
        <w:pStyle w:val="Apara"/>
      </w:pPr>
      <w:r w:rsidRPr="00297A38">
        <w:tab/>
        <w:t>(d)</w:t>
      </w:r>
      <w:r w:rsidRPr="00297A38">
        <w:tab/>
        <w:t>for information to be recorded when there is a change of the driver’s base; and</w:t>
      </w:r>
    </w:p>
    <w:p w14:paraId="1C388285" w14:textId="77777777" w:rsidR="00DB6E47" w:rsidRPr="00297A38" w:rsidRDefault="00DB6E47" w:rsidP="00DB6E47">
      <w:pPr>
        <w:pStyle w:val="Apara"/>
      </w:pPr>
      <w:r w:rsidRPr="00297A38">
        <w:tab/>
        <w:t>(e)</w:t>
      </w:r>
      <w:r w:rsidRPr="00297A38">
        <w:tab/>
        <w:t>for information to be recorded when there is a change of the driver’s record location; and</w:t>
      </w:r>
    </w:p>
    <w:p w14:paraId="3EF3EA07" w14:textId="77777777" w:rsidR="00DB6E47" w:rsidRPr="00297A38" w:rsidRDefault="00DB6E47" w:rsidP="00DB6E47">
      <w:pPr>
        <w:pStyle w:val="Apara"/>
      </w:pPr>
      <w:r w:rsidRPr="00297A38">
        <w:tab/>
        <w:t>(f)</w:t>
      </w:r>
      <w:r w:rsidRPr="00297A38">
        <w:tab/>
        <w:t>for information to be recorded regarding the parties to a two-up driving arrangement.</w:t>
      </w:r>
    </w:p>
    <w:p w14:paraId="2E65F3D9" w14:textId="77777777"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14:paraId="1848957D" w14:textId="77777777" w:rsidR="00DB6E47" w:rsidRPr="007E1F9A" w:rsidRDefault="00DB6E47" w:rsidP="00DB6E47">
      <w:pPr>
        <w:pStyle w:val="AH5Sec"/>
      </w:pPr>
      <w:bookmarkStart w:id="326" w:name="_Toc75868875"/>
      <w:r w:rsidRPr="001E68BA">
        <w:rPr>
          <w:rStyle w:val="CharSectNo"/>
        </w:rPr>
        <w:t>296</w:t>
      </w:r>
      <w:r w:rsidRPr="007E1F9A">
        <w:tab/>
        <w:t>Recording information under the national regulations—general</w:t>
      </w:r>
      <w:bookmarkEnd w:id="326"/>
      <w:r w:rsidRPr="007E1F9A">
        <w:t xml:space="preserve"> </w:t>
      </w:r>
    </w:p>
    <w:p w14:paraId="339BA517" w14:textId="77777777"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14:paraId="75194489" w14:textId="77777777" w:rsidR="00DB6E47" w:rsidRPr="006C3305" w:rsidRDefault="00DB6E47" w:rsidP="00DB6E47">
      <w:pPr>
        <w:pStyle w:val="Penalty"/>
      </w:pPr>
      <w:r w:rsidRPr="006C3305">
        <w:t>Maximum penalty—$1500.</w:t>
      </w:r>
    </w:p>
    <w:p w14:paraId="65672C29" w14:textId="77777777"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14:paraId="42160C6B" w14:textId="77777777" w:rsidR="00DB6E47" w:rsidRPr="007E1F9A" w:rsidRDefault="00DB6E47" w:rsidP="00DB6E47">
      <w:pPr>
        <w:pStyle w:val="AH5Sec"/>
      </w:pPr>
      <w:bookmarkStart w:id="327" w:name="_Toc75868876"/>
      <w:r w:rsidRPr="001E68BA">
        <w:rPr>
          <w:rStyle w:val="CharSectNo"/>
        </w:rPr>
        <w:lastRenderedPageBreak/>
        <w:t>297</w:t>
      </w:r>
      <w:r w:rsidRPr="007E1F9A">
        <w:tab/>
        <w:t>Information required to be recorded immediately after starting work</w:t>
      </w:r>
      <w:bookmarkEnd w:id="327"/>
    </w:p>
    <w:p w14:paraId="62E73172" w14:textId="77777777" w:rsidR="00DB6E47" w:rsidRPr="00283AFC" w:rsidRDefault="00DB6E47" w:rsidP="00B27EE5">
      <w:pPr>
        <w:pStyle w:val="Amain"/>
        <w:keepNext/>
      </w:pPr>
      <w:r w:rsidRPr="00283AFC">
        <w:tab/>
        <w:t>(1)</w:t>
      </w:r>
      <w:r w:rsidRPr="00283AFC">
        <w:tab/>
        <w:t>This section applies to required information that the national regulations specify for the purposes of this section as required to be recorded immediately after the driver starts work on a day.</w:t>
      </w:r>
    </w:p>
    <w:p w14:paraId="5A60D4AE" w14:textId="77777777" w:rsidR="00DB6E47" w:rsidRPr="00283AFC" w:rsidRDefault="00DB6E47" w:rsidP="00DB6E47">
      <w:pPr>
        <w:pStyle w:val="Amain"/>
      </w:pPr>
      <w:r w:rsidRPr="00283AFC">
        <w:tab/>
        <w:t>(2)</w:t>
      </w:r>
      <w:r w:rsidRPr="00283AFC">
        <w:tab/>
        <w:t>The driver must record the required information to which this section applies immediately after starting work on a day.</w:t>
      </w:r>
    </w:p>
    <w:p w14:paraId="4FCBF120" w14:textId="77777777" w:rsidR="00DB6E47" w:rsidRPr="006C3305" w:rsidRDefault="00AE1FF6" w:rsidP="00DB6E47">
      <w:pPr>
        <w:pStyle w:val="Penalty"/>
      </w:pPr>
      <w:r>
        <w:t>Maximum penalty—$6</w:t>
      </w:r>
      <w:r w:rsidR="00DB6E47" w:rsidRPr="006C3305">
        <w:t>000.</w:t>
      </w:r>
    </w:p>
    <w:p w14:paraId="5DEE3143" w14:textId="77777777"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14:paraId="15E4D2F9" w14:textId="77777777" w:rsidR="00DB6E47" w:rsidRPr="00297A38" w:rsidRDefault="00DB6E47" w:rsidP="00DB6E47">
      <w:pPr>
        <w:pStyle w:val="Apara"/>
      </w:pPr>
      <w:r w:rsidRPr="00297A38">
        <w:tab/>
        <w:t>(a)</w:t>
      </w:r>
      <w:r w:rsidRPr="00297A38">
        <w:tab/>
        <w:t>the driver was unaware that the driver would be undertaking 100+km work under standard hours on the day; and</w:t>
      </w:r>
    </w:p>
    <w:p w14:paraId="067E6910" w14:textId="77777777"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14:paraId="3A912CAE" w14:textId="77777777" w:rsidR="00DB6E47" w:rsidRPr="007E1F9A" w:rsidRDefault="00DB6E47" w:rsidP="00DB6E47">
      <w:pPr>
        <w:pStyle w:val="AH5Sec"/>
      </w:pPr>
      <w:bookmarkStart w:id="328" w:name="_Toc75868877"/>
      <w:r w:rsidRPr="001E68BA">
        <w:rPr>
          <w:rStyle w:val="CharSectNo"/>
        </w:rPr>
        <w:t>298</w:t>
      </w:r>
      <w:r w:rsidRPr="007E1F9A">
        <w:tab/>
        <w:t>Failing to record information about odometer reading</w:t>
      </w:r>
      <w:bookmarkEnd w:id="328"/>
    </w:p>
    <w:p w14:paraId="6E6BECF2" w14:textId="77777777"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14:paraId="3D6DE2AC" w14:textId="77777777" w:rsidR="00DB6E47" w:rsidRPr="006C3305" w:rsidRDefault="00DB6E47" w:rsidP="00DB6E47">
      <w:pPr>
        <w:pStyle w:val="Penalty"/>
      </w:pPr>
      <w:r w:rsidRPr="006C3305">
        <w:t>Maximum penalty—$1500.</w:t>
      </w:r>
    </w:p>
    <w:p w14:paraId="3B9DA38C" w14:textId="77777777" w:rsidR="00DB6E47" w:rsidRPr="00283AFC" w:rsidRDefault="00DB6E47" w:rsidP="00DB6E47">
      <w:pPr>
        <w:pStyle w:val="Amain"/>
      </w:pPr>
      <w:r w:rsidRPr="00283AFC">
        <w:tab/>
        <w:t>(2)</w:t>
      </w:r>
      <w:r w:rsidRPr="00283AFC">
        <w:tab/>
        <w:t>In a proceeding for the offence against subsection (1), it is a defence for the driver to prove that—</w:t>
      </w:r>
    </w:p>
    <w:p w14:paraId="2997FB24" w14:textId="77777777" w:rsidR="00DB6E47" w:rsidRPr="00297A38" w:rsidRDefault="00DB6E47" w:rsidP="00DB6E47">
      <w:pPr>
        <w:pStyle w:val="Apara"/>
      </w:pPr>
      <w:r w:rsidRPr="00297A38">
        <w:tab/>
        <w:t>(a)</w:t>
      </w:r>
      <w:r w:rsidRPr="00297A38">
        <w:tab/>
        <w:t>at the time of the offence, the odometer was malfunctioning; and</w:t>
      </w:r>
    </w:p>
    <w:p w14:paraId="468A6048" w14:textId="77777777" w:rsidR="00DB6E47" w:rsidRPr="00297A38" w:rsidRDefault="00DB6E47" w:rsidP="00DB6E47">
      <w:pPr>
        <w:pStyle w:val="Apara"/>
      </w:pPr>
      <w:r w:rsidRPr="00297A38">
        <w:tab/>
        <w:t>(b)</w:t>
      </w:r>
      <w:r w:rsidRPr="00297A38">
        <w:tab/>
        <w:t>the driver has complied with section 397.</w:t>
      </w:r>
    </w:p>
    <w:p w14:paraId="459C7995" w14:textId="77777777" w:rsidR="00DB6E47" w:rsidRPr="007E1F9A" w:rsidRDefault="00DB6E47" w:rsidP="00DB6E47">
      <w:pPr>
        <w:pStyle w:val="AH5Sec"/>
      </w:pPr>
      <w:bookmarkStart w:id="329" w:name="_Toc75868878"/>
      <w:r w:rsidRPr="001E68BA">
        <w:rPr>
          <w:rStyle w:val="CharSectNo"/>
        </w:rPr>
        <w:lastRenderedPageBreak/>
        <w:t>299</w:t>
      </w:r>
      <w:r w:rsidRPr="007E1F9A">
        <w:tab/>
        <w:t>Two-up driver to provide details</w:t>
      </w:r>
      <w:bookmarkEnd w:id="329"/>
    </w:p>
    <w:p w14:paraId="1EF1114A" w14:textId="77777777" w:rsidR="00DB6E47" w:rsidRPr="00283AFC" w:rsidRDefault="00DB6E47" w:rsidP="00D80638">
      <w:pPr>
        <w:pStyle w:val="Amainreturn"/>
        <w:keepLines/>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14:paraId="2130F44A" w14:textId="77777777" w:rsidR="00DB6E47" w:rsidRPr="006C3305" w:rsidRDefault="00DB6E47" w:rsidP="00DB6E47">
      <w:pPr>
        <w:pStyle w:val="Penalty"/>
      </w:pPr>
      <w:r w:rsidRPr="006C3305">
        <w:t>Maximum penalty—$3000.</w:t>
      </w:r>
    </w:p>
    <w:p w14:paraId="6E187B65" w14:textId="77777777" w:rsidR="00DB6E47" w:rsidRPr="00A95F9A" w:rsidRDefault="00DB6E47" w:rsidP="00DB6E47">
      <w:pPr>
        <w:pStyle w:val="AH4SubDiv"/>
      </w:pPr>
      <w:bookmarkStart w:id="330" w:name="_Toc75868879"/>
      <w:r w:rsidRPr="00A95F9A">
        <w:t xml:space="preserve">Subdivision 3 </w:t>
      </w:r>
      <w:r w:rsidRPr="00A95F9A">
        <w:tab/>
        <w:t>How information must be recorded in work diary</w:t>
      </w:r>
      <w:bookmarkEnd w:id="330"/>
    </w:p>
    <w:p w14:paraId="3C42BA97" w14:textId="77777777" w:rsidR="00DB6E47" w:rsidRPr="007E1F9A" w:rsidRDefault="00DB6E47" w:rsidP="00DB6E47">
      <w:pPr>
        <w:pStyle w:val="AH5Sec"/>
      </w:pPr>
      <w:bookmarkStart w:id="331" w:name="_Toc75868880"/>
      <w:r w:rsidRPr="001E68BA">
        <w:rPr>
          <w:rStyle w:val="CharSectNo"/>
        </w:rPr>
        <w:t>300</w:t>
      </w:r>
      <w:r w:rsidRPr="007E1F9A">
        <w:tab/>
        <w:t>Purpose of Sdiv 3</w:t>
      </w:r>
      <w:bookmarkEnd w:id="331"/>
    </w:p>
    <w:p w14:paraId="66FD1815" w14:textId="77777777"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14:paraId="1691C6AE" w14:textId="77777777" w:rsidR="00DB6E47" w:rsidRPr="007E1F9A" w:rsidRDefault="00DB6E47" w:rsidP="00DB6E47">
      <w:pPr>
        <w:pStyle w:val="AH5Sec"/>
      </w:pPr>
      <w:bookmarkStart w:id="332" w:name="_Toc75868881"/>
      <w:r w:rsidRPr="001E68BA">
        <w:rPr>
          <w:rStyle w:val="CharSectNo"/>
        </w:rPr>
        <w:t>301</w:t>
      </w:r>
      <w:r w:rsidRPr="007E1F9A">
        <w:tab/>
        <w:t>Recording information in written work diary</w:t>
      </w:r>
      <w:bookmarkEnd w:id="332"/>
    </w:p>
    <w:p w14:paraId="717FCE02" w14:textId="77777777" w:rsidR="00DB6E47" w:rsidRPr="00283AFC" w:rsidRDefault="00DB6E47" w:rsidP="00DB6E47">
      <w:pPr>
        <w:pStyle w:val="Amainreturn"/>
      </w:pPr>
      <w:r w:rsidRPr="00283AFC">
        <w:t>If the driver’s work diary is a written work diary, the driver must record information in the work diary in the following way—</w:t>
      </w:r>
    </w:p>
    <w:p w14:paraId="4F0F29E6" w14:textId="77777777"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14:paraId="13C72A1C" w14:textId="77777777"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14:paraId="5AA72792" w14:textId="77777777"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14:paraId="59A5FD1B" w14:textId="77777777" w:rsidR="00DB6E47" w:rsidRPr="00297A38" w:rsidRDefault="00DB6E47" w:rsidP="00DB6E47">
      <w:pPr>
        <w:pStyle w:val="Apara"/>
      </w:pPr>
      <w:r w:rsidRPr="00297A38">
        <w:lastRenderedPageBreak/>
        <w:tab/>
        <w:t>(d)</w:t>
      </w:r>
      <w:r w:rsidRPr="00297A38">
        <w:tab/>
        <w:t>the daily sheets in the work diary must be used in turn from the front of the work diary;</w:t>
      </w:r>
    </w:p>
    <w:p w14:paraId="4FEBD252" w14:textId="77777777" w:rsidR="00DB6E47" w:rsidRPr="00297A38" w:rsidRDefault="00DB6E47" w:rsidP="00DB6E47">
      <w:pPr>
        <w:pStyle w:val="Apara"/>
      </w:pPr>
      <w:r w:rsidRPr="00297A38">
        <w:tab/>
        <w:t>(e)</w:t>
      </w:r>
      <w:r w:rsidRPr="00297A38">
        <w:tab/>
        <w:t>each daily sheet must be—</w:t>
      </w:r>
    </w:p>
    <w:p w14:paraId="24F061A4" w14:textId="77777777" w:rsidR="00DB6E47" w:rsidRPr="00516F02" w:rsidRDefault="00DB6E47" w:rsidP="00DB6E47">
      <w:pPr>
        <w:pStyle w:val="Asubpara"/>
      </w:pPr>
      <w:r w:rsidRPr="00516F02">
        <w:tab/>
        <w:t>(i)</w:t>
      </w:r>
      <w:r w:rsidRPr="00516F02">
        <w:tab/>
        <w:t>signed and dated by the driver; and</w:t>
      </w:r>
    </w:p>
    <w:p w14:paraId="34DE9FDA" w14:textId="77777777"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14:paraId="5BA74EC7" w14:textId="77777777" w:rsidR="00DB6E47" w:rsidRPr="00297A38" w:rsidRDefault="00DB6E47" w:rsidP="00DB6E47">
      <w:pPr>
        <w:pStyle w:val="Apara"/>
      </w:pPr>
      <w:r w:rsidRPr="00297A38">
        <w:tab/>
        <w:t>(f)</w:t>
      </w:r>
      <w:r w:rsidRPr="00297A38">
        <w:tab/>
        <w:t>information must be written on a daily sheet with enough pressure to ensure a readable record of the information appears on the duplicate daily sheets;</w:t>
      </w:r>
    </w:p>
    <w:p w14:paraId="3C86074D" w14:textId="77777777"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14:paraId="7CD2FB19" w14:textId="77777777" w:rsidR="00DB6E47" w:rsidRPr="006C3305" w:rsidRDefault="00DB6E47" w:rsidP="00DB6E47">
      <w:pPr>
        <w:pStyle w:val="Penalty"/>
      </w:pPr>
      <w:r w:rsidRPr="006C3305">
        <w:t>Maximum penalty—$1500.</w:t>
      </w:r>
    </w:p>
    <w:p w14:paraId="44F7DE06" w14:textId="77777777" w:rsidR="00DB6E47" w:rsidRPr="007E1F9A" w:rsidRDefault="00DB6E47" w:rsidP="00DB6E47">
      <w:pPr>
        <w:pStyle w:val="AH5Sec"/>
      </w:pPr>
      <w:bookmarkStart w:id="333" w:name="_Toc75868882"/>
      <w:r w:rsidRPr="001E68BA">
        <w:rPr>
          <w:rStyle w:val="CharSectNo"/>
        </w:rPr>
        <w:t>302</w:t>
      </w:r>
      <w:r w:rsidRPr="007E1F9A">
        <w:tab/>
        <w:t>Recording information in electronic work diary</w:t>
      </w:r>
      <w:bookmarkEnd w:id="333"/>
    </w:p>
    <w:p w14:paraId="740D7467" w14:textId="77777777" w:rsidR="00DB6E47" w:rsidRPr="00283AFC" w:rsidRDefault="00DB6E47" w:rsidP="00DB6E47">
      <w:pPr>
        <w:pStyle w:val="Amainreturn"/>
      </w:pPr>
      <w:r w:rsidRPr="00283AFC">
        <w:t>If the driver’s work diary is an electronic work diary, the driver must record information in the work diary in a way complying with—</w:t>
      </w:r>
    </w:p>
    <w:p w14:paraId="433786A8" w14:textId="77777777"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14:paraId="4435C2F5" w14:textId="77777777" w:rsidR="00DB6E47" w:rsidRPr="00297A38" w:rsidRDefault="00DB6E47" w:rsidP="00A77F94">
      <w:pPr>
        <w:pStyle w:val="Apara"/>
        <w:keepNext/>
        <w:keepLines/>
      </w:pPr>
      <w:r w:rsidRPr="00297A38">
        <w:lastRenderedPageBreak/>
        <w:tab/>
        <w:t>(b)</w:t>
      </w:r>
      <w:r w:rsidRPr="00297A38">
        <w:tab/>
      </w:r>
      <w:r w:rsidR="0073236E">
        <w:t xml:space="preserve">the manufacturer’s instructions, if any, </w:t>
      </w:r>
      <w:r w:rsidRPr="00297A38">
        <w:t>for recording information in the electronic work diary, to the extent the instructions are consistent with the con</w:t>
      </w:r>
      <w:r w:rsidR="00A84B34">
        <w:t xml:space="preserve">ditions mentioned in paragraph </w:t>
      </w:r>
      <w:r w:rsidRPr="00297A38">
        <w:t>(a).</w:t>
      </w:r>
    </w:p>
    <w:p w14:paraId="5D85085E" w14:textId="77777777" w:rsidR="00DB6E47" w:rsidRPr="006C3305" w:rsidRDefault="00DB6E47" w:rsidP="003F5A90">
      <w:pPr>
        <w:pStyle w:val="Penalty"/>
        <w:keepNext/>
      </w:pPr>
      <w:r w:rsidRPr="006C3305">
        <w:t>Maximum penalty—$1500.</w:t>
      </w:r>
    </w:p>
    <w:p w14:paraId="539EF668" w14:textId="77777777" w:rsidR="00DB6E47" w:rsidRPr="00C96203" w:rsidRDefault="00DB6E47" w:rsidP="003F5A90">
      <w:pPr>
        <w:pStyle w:val="aNote"/>
        <w:keepNext/>
      </w:pPr>
      <w:r w:rsidRPr="00FF4454">
        <w:rPr>
          <w:rStyle w:val="charItals"/>
        </w:rPr>
        <w:t>Note</w:t>
      </w:r>
      <w:r w:rsidRPr="00C96203">
        <w:rPr>
          <w:rFonts w:cs="Times"/>
          <w:bCs/>
          <w:iCs/>
        </w:rPr>
        <w:t>—</w:t>
      </w:r>
    </w:p>
    <w:p w14:paraId="145FE214" w14:textId="77777777" w:rsidR="00DB6E47" w:rsidRPr="00C96203" w:rsidRDefault="00DB6E47" w:rsidP="00DB6E47">
      <w:pPr>
        <w:pStyle w:val="aNoteTextss"/>
      </w:pPr>
      <w:r w:rsidRPr="00C96203">
        <w:t>The Regulator may impose conditions on the use of an electronic recording system under section 343.</w:t>
      </w:r>
    </w:p>
    <w:p w14:paraId="3D70DB21" w14:textId="77777777" w:rsidR="00DB6E47" w:rsidRPr="007E1F9A" w:rsidRDefault="00DB6E47" w:rsidP="00DB6E47">
      <w:pPr>
        <w:pStyle w:val="AH5Sec"/>
      </w:pPr>
      <w:bookmarkStart w:id="334" w:name="_Toc75868883"/>
      <w:r w:rsidRPr="001E68BA">
        <w:rPr>
          <w:rStyle w:val="CharSectNo"/>
        </w:rPr>
        <w:t>303</w:t>
      </w:r>
      <w:r w:rsidRPr="007E1F9A">
        <w:tab/>
        <w:t>Time zone of driver’s base must be used</w:t>
      </w:r>
      <w:bookmarkEnd w:id="334"/>
    </w:p>
    <w:p w14:paraId="2D934DDE" w14:textId="77777777" w:rsidR="00DB6E47" w:rsidRPr="00283AFC" w:rsidRDefault="00DB6E47" w:rsidP="00DB6E47">
      <w:pPr>
        <w:pStyle w:val="Amainreturn"/>
      </w:pPr>
      <w:r w:rsidRPr="00283AFC">
        <w:t>The driver must record time in the driver’s work diary according to the time zone in the place where the driver’s base is, rather than the time zone in the place where the driver is.</w:t>
      </w:r>
    </w:p>
    <w:p w14:paraId="071EFF11" w14:textId="77777777" w:rsidR="00DB6E47" w:rsidRPr="006C3305" w:rsidRDefault="00DB6E47" w:rsidP="00DB6E47">
      <w:pPr>
        <w:pStyle w:val="Penalty"/>
      </w:pPr>
      <w:r w:rsidRPr="006C3305">
        <w:t>Maximum penalty—$1500.</w:t>
      </w:r>
    </w:p>
    <w:p w14:paraId="4B2BD23E" w14:textId="77777777" w:rsidR="00DB6E47" w:rsidRPr="00C96203" w:rsidRDefault="00DB6E47" w:rsidP="00DB6E47">
      <w:pPr>
        <w:pStyle w:val="aNote"/>
      </w:pPr>
      <w:r w:rsidRPr="00FF4454">
        <w:rPr>
          <w:rStyle w:val="charItals"/>
        </w:rPr>
        <w:t>Note</w:t>
      </w:r>
      <w:r w:rsidRPr="00C96203">
        <w:rPr>
          <w:rFonts w:cs="Times"/>
          <w:bCs/>
          <w:iCs/>
        </w:rPr>
        <w:t>—</w:t>
      </w:r>
    </w:p>
    <w:p w14:paraId="6B2D6EA9" w14:textId="77777777"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14:paraId="48FB36F1" w14:textId="77777777" w:rsidR="00DB6E47" w:rsidRPr="00A95F9A" w:rsidRDefault="00DB6E47" w:rsidP="00DB6E47">
      <w:pPr>
        <w:pStyle w:val="AH4SubDiv"/>
      </w:pPr>
      <w:bookmarkStart w:id="335" w:name="_Toc75868884"/>
      <w:r w:rsidRPr="00A95F9A">
        <w:t xml:space="preserve">Subdivision 4 </w:t>
      </w:r>
      <w:r w:rsidRPr="00A95F9A">
        <w:tab/>
        <w:t>Requirements about work diaries that are filled up etc.</w:t>
      </w:r>
      <w:bookmarkEnd w:id="335"/>
    </w:p>
    <w:p w14:paraId="6877849B" w14:textId="77777777" w:rsidR="00DB6E47" w:rsidRPr="007E1F9A" w:rsidRDefault="00DB6E47" w:rsidP="00DB6E47">
      <w:pPr>
        <w:pStyle w:val="AH5Sec"/>
      </w:pPr>
      <w:bookmarkStart w:id="336" w:name="_Toc75868885"/>
      <w:r w:rsidRPr="001E68BA">
        <w:rPr>
          <w:rStyle w:val="CharSectNo"/>
        </w:rPr>
        <w:t>304</w:t>
      </w:r>
      <w:r w:rsidRPr="007E1F9A">
        <w:tab/>
        <w:t>Application of Sdiv 4</w:t>
      </w:r>
      <w:bookmarkEnd w:id="336"/>
    </w:p>
    <w:p w14:paraId="4C270BF8" w14:textId="77777777"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14:paraId="110304E2" w14:textId="77777777"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14:paraId="3BDF1922" w14:textId="77777777" w:rsidR="00DB6E47" w:rsidRPr="00297A38" w:rsidRDefault="00DB6E47" w:rsidP="00DB6E47">
      <w:pPr>
        <w:pStyle w:val="Apara"/>
      </w:pPr>
      <w:r w:rsidRPr="00297A38">
        <w:tab/>
        <w:t>(b)</w:t>
      </w:r>
      <w:r w:rsidRPr="00297A38">
        <w:tab/>
        <w:t>for a driver who uses an electronic work diary—the driver’s work diary—</w:t>
      </w:r>
    </w:p>
    <w:p w14:paraId="78D40EAE" w14:textId="77777777" w:rsidR="00DB6E47" w:rsidRPr="00516F02" w:rsidRDefault="00DB6E47" w:rsidP="00DB6E47">
      <w:pPr>
        <w:pStyle w:val="Asubpara"/>
      </w:pPr>
      <w:r w:rsidRPr="00516F02">
        <w:tab/>
        <w:t>(i)</w:t>
      </w:r>
      <w:r w:rsidRPr="00516F02">
        <w:tab/>
        <w:t>has been filled up, destroyed, lost or stolen; or</w:t>
      </w:r>
    </w:p>
    <w:p w14:paraId="7A442789" w14:textId="77777777" w:rsidR="00DB6E47" w:rsidRPr="00516F02" w:rsidRDefault="00DB6E47" w:rsidP="00DB6E47">
      <w:pPr>
        <w:pStyle w:val="Asubpara"/>
      </w:pPr>
      <w:r w:rsidRPr="00516F02">
        <w:lastRenderedPageBreak/>
        <w:tab/>
        <w:t>(ii)</w:t>
      </w:r>
      <w:r w:rsidRPr="00516F02">
        <w:tab/>
        <w:t>is not in working order because a part of the diary has been destroyed, lost or stolen; or</w:t>
      </w:r>
    </w:p>
    <w:p w14:paraId="23ADBC91" w14:textId="77777777" w:rsidR="00DB6E47" w:rsidRPr="00516F02" w:rsidRDefault="00DB6E47" w:rsidP="00DB6E47">
      <w:pPr>
        <w:pStyle w:val="Asubpara"/>
      </w:pPr>
      <w:r w:rsidRPr="00516F02">
        <w:tab/>
        <w:t>(iii)</w:t>
      </w:r>
      <w:r w:rsidRPr="00516F02">
        <w:tab/>
        <w:t>is malfunctioning or has malfunctioned.</w:t>
      </w:r>
    </w:p>
    <w:p w14:paraId="5B27BBA6" w14:textId="77777777" w:rsidR="00DB6E47" w:rsidRPr="007E1F9A" w:rsidRDefault="00DB6E47" w:rsidP="00DB6E47">
      <w:pPr>
        <w:pStyle w:val="AH5Sec"/>
      </w:pPr>
      <w:bookmarkStart w:id="337" w:name="_Toc75868886"/>
      <w:r w:rsidRPr="001E68BA">
        <w:rPr>
          <w:rStyle w:val="CharSectNo"/>
        </w:rPr>
        <w:t>305</w:t>
      </w:r>
      <w:r w:rsidRPr="007E1F9A">
        <w:tab/>
        <w:t>Driver must make supplementary records in particular circumstances</w:t>
      </w:r>
      <w:bookmarkEnd w:id="337"/>
    </w:p>
    <w:p w14:paraId="1E56B941" w14:textId="77777777" w:rsidR="00DB6E47" w:rsidRPr="00283AFC" w:rsidRDefault="00DB6E47" w:rsidP="00DB6E47">
      <w:pPr>
        <w:pStyle w:val="Amain"/>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14:paraId="000DC650" w14:textId="77777777" w:rsidR="00DB6E47" w:rsidRPr="006C3305" w:rsidRDefault="00DB6E47" w:rsidP="00DB6E47">
      <w:pPr>
        <w:pStyle w:val="Penalty"/>
      </w:pPr>
      <w:r w:rsidRPr="006C3305">
        <w:t>Maximum penalty—$6000.</w:t>
      </w:r>
    </w:p>
    <w:p w14:paraId="2B7D9A6B" w14:textId="77777777" w:rsidR="00DB6E47" w:rsidRPr="00C96203" w:rsidRDefault="00DB6E47" w:rsidP="00DB6E47">
      <w:pPr>
        <w:pStyle w:val="aNote"/>
      </w:pPr>
      <w:r w:rsidRPr="00FF4454">
        <w:rPr>
          <w:rStyle w:val="charItals"/>
        </w:rPr>
        <w:t>Note</w:t>
      </w:r>
      <w:r w:rsidRPr="00C96203">
        <w:rPr>
          <w:rFonts w:cs="Times"/>
          <w:bCs/>
          <w:iCs/>
        </w:rPr>
        <w:t>—</w:t>
      </w:r>
    </w:p>
    <w:p w14:paraId="0C99CCEC" w14:textId="77777777"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14:paraId="035736E1" w14:textId="77777777"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14:paraId="43E1119B" w14:textId="77777777"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14:paraId="2C6D462B" w14:textId="77777777" w:rsidR="00DB6E47" w:rsidRPr="00297A38" w:rsidRDefault="00DB6E47" w:rsidP="00DB6E47">
      <w:pPr>
        <w:pStyle w:val="Apara"/>
      </w:pPr>
      <w:r w:rsidRPr="00297A38">
        <w:tab/>
        <w:t>(a)</w:t>
      </w:r>
      <w:r w:rsidRPr="00297A38">
        <w:tab/>
        <w:t>the information for each day must be written on a separate page of the record;</w:t>
      </w:r>
    </w:p>
    <w:p w14:paraId="7729B7CF" w14:textId="77777777"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14:paraId="167D7863" w14:textId="77777777" w:rsidR="00DB6E47" w:rsidRPr="00297A38" w:rsidRDefault="00DB6E47" w:rsidP="00D80638">
      <w:pPr>
        <w:pStyle w:val="Apara"/>
        <w:keepNext/>
      </w:pPr>
      <w:r w:rsidRPr="00297A38">
        <w:lastRenderedPageBreak/>
        <w:tab/>
        <w:t>(c)</w:t>
      </w:r>
      <w:r w:rsidRPr="00297A38">
        <w:tab/>
        <w:t>each page of the record must be—</w:t>
      </w:r>
    </w:p>
    <w:p w14:paraId="66802EED" w14:textId="77777777" w:rsidR="00DB6E47" w:rsidRPr="00516F02" w:rsidRDefault="00DB6E47" w:rsidP="00DB6E47">
      <w:pPr>
        <w:pStyle w:val="Asubpara"/>
      </w:pPr>
      <w:r w:rsidRPr="00516F02">
        <w:tab/>
        <w:t>(i)</w:t>
      </w:r>
      <w:r w:rsidRPr="00516F02">
        <w:tab/>
        <w:t>signed and dated by the driver; and</w:t>
      </w:r>
    </w:p>
    <w:p w14:paraId="5E952671" w14:textId="77777777"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14:paraId="1AF0AFEB" w14:textId="77777777" w:rsidR="00DB6E47" w:rsidRPr="006C3305" w:rsidRDefault="00DB6E47" w:rsidP="00DB6E47">
      <w:pPr>
        <w:pStyle w:val="Penalty"/>
      </w:pPr>
      <w:r w:rsidRPr="006C3305">
        <w:t>Maximum penalty—$3000.</w:t>
      </w:r>
    </w:p>
    <w:p w14:paraId="1E998F4F" w14:textId="77777777"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14:paraId="041B8160" w14:textId="77777777" w:rsidR="00DB6E47" w:rsidRPr="006C3305" w:rsidRDefault="00DB6E47" w:rsidP="00DB6E47">
      <w:pPr>
        <w:pStyle w:val="Penalty"/>
      </w:pPr>
      <w:r w:rsidRPr="006C3305">
        <w:t>Maximum penalty—$1500.</w:t>
      </w:r>
    </w:p>
    <w:p w14:paraId="2E3EF1C7" w14:textId="77777777"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14:paraId="3FCE3815" w14:textId="77777777" w:rsidR="00DB6E47" w:rsidRPr="00297A38" w:rsidRDefault="00DB6E47" w:rsidP="00DB6E47">
      <w:pPr>
        <w:pStyle w:val="Apara"/>
      </w:pPr>
      <w:r w:rsidRPr="00297A38">
        <w:tab/>
        <w:t>(a)</w:t>
      </w:r>
      <w:r w:rsidRPr="00297A38">
        <w:tab/>
        <w:t>if the existing work diary is a written work diary, when the first of the following happens—</w:t>
      </w:r>
    </w:p>
    <w:p w14:paraId="654A60D5" w14:textId="77777777"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14:paraId="7171B819" w14:textId="77777777"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14:paraId="32B0866D" w14:textId="77777777" w:rsidR="00DB6E47" w:rsidRPr="00297A38" w:rsidRDefault="00DB6E47" w:rsidP="00DB6E47">
      <w:pPr>
        <w:pStyle w:val="Apara"/>
      </w:pPr>
      <w:r w:rsidRPr="00297A38">
        <w:tab/>
        <w:t>(b)</w:t>
      </w:r>
      <w:r w:rsidRPr="00297A38">
        <w:tab/>
        <w:t>if the existing work diary is an electronic work diary, when the first of the following happens—</w:t>
      </w:r>
    </w:p>
    <w:p w14:paraId="3921DA71" w14:textId="77777777" w:rsidR="00DB6E47" w:rsidRPr="00516F02" w:rsidRDefault="00DB6E47" w:rsidP="00DB6E47">
      <w:pPr>
        <w:pStyle w:val="Asubpara"/>
      </w:pPr>
      <w:r w:rsidRPr="00516F02">
        <w:tab/>
        <w:t>(i)</w:t>
      </w:r>
      <w:r w:rsidRPr="00516F02">
        <w:tab/>
        <w:t>the driver obtains a new electronic work diary that is in working order, or a written work diary;</w:t>
      </w:r>
    </w:p>
    <w:p w14:paraId="62C5E888" w14:textId="77777777" w:rsidR="00DB6E47" w:rsidRPr="00516F02" w:rsidRDefault="00DB6E47" w:rsidP="00DB6E47">
      <w:pPr>
        <w:pStyle w:val="Asubpara"/>
      </w:pPr>
      <w:r w:rsidRPr="00516F02">
        <w:tab/>
        <w:t>(ii)</w:t>
      </w:r>
      <w:r w:rsidRPr="00516F02">
        <w:tab/>
        <w:t>the existing work diary is—</w:t>
      </w:r>
    </w:p>
    <w:p w14:paraId="5D768E2F" w14:textId="77777777"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14:paraId="283986AE" w14:textId="77777777"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14:paraId="41F08060" w14:textId="77777777" w:rsidR="00DB6E47" w:rsidRPr="0073236E" w:rsidRDefault="00DB6E47" w:rsidP="00414B0A">
      <w:pPr>
        <w:pStyle w:val="Asubpara"/>
        <w:keepNext/>
      </w:pPr>
      <w:r w:rsidRPr="00516F02">
        <w:lastRenderedPageBreak/>
        <w:tab/>
      </w:r>
      <w:r w:rsidRPr="0073236E">
        <w:t>(iii)</w:t>
      </w:r>
      <w:r w:rsidRPr="0073236E">
        <w:tab/>
        <w:t xml:space="preserve">the expiry of 7 business </w:t>
      </w:r>
      <w:r w:rsidR="0073236E" w:rsidRPr="0073236E">
        <w:t>days after the day on which the driver starts recording information under this section.</w:t>
      </w:r>
    </w:p>
    <w:p w14:paraId="4279C16F" w14:textId="77777777" w:rsidR="00DB6E47" w:rsidRPr="00C96203" w:rsidRDefault="00DB6E47" w:rsidP="00DB6E47">
      <w:pPr>
        <w:pStyle w:val="aNote"/>
      </w:pPr>
      <w:r w:rsidRPr="00FF4454">
        <w:rPr>
          <w:rStyle w:val="charItals"/>
        </w:rPr>
        <w:t>Note</w:t>
      </w:r>
      <w:r w:rsidRPr="00C96203">
        <w:rPr>
          <w:rFonts w:cs="Times"/>
          <w:bCs/>
          <w:iCs/>
        </w:rPr>
        <w:t>—</w:t>
      </w:r>
    </w:p>
    <w:p w14:paraId="53FEA201" w14:textId="77777777" w:rsidR="00DB6E47" w:rsidRPr="00C96203" w:rsidRDefault="00DB6E47" w:rsidP="00DB6E47">
      <w:pPr>
        <w:pStyle w:val="aNoteTextss"/>
      </w:pPr>
      <w:r w:rsidRPr="00C96203">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14:paraId="6A99E2AB" w14:textId="77777777" w:rsidR="00DB6E47" w:rsidRPr="00283AFC" w:rsidRDefault="00DB6E47" w:rsidP="00DB6E47">
      <w:pPr>
        <w:pStyle w:val="Amain"/>
      </w:pPr>
      <w:r w:rsidRPr="00283AFC">
        <w:tab/>
        <w:t>(5)</w:t>
      </w:r>
      <w:r w:rsidRPr="00283AFC">
        <w:tab/>
        <w:t>In this section—</w:t>
      </w:r>
    </w:p>
    <w:p w14:paraId="2C999FF3" w14:textId="77777777" w:rsidR="00DB6E47" w:rsidRPr="00041046" w:rsidRDefault="00DB6E47" w:rsidP="00DB6E47">
      <w:pPr>
        <w:pStyle w:val="aDef"/>
        <w:rPr>
          <w:bCs/>
        </w:rPr>
      </w:pPr>
      <w:r w:rsidRPr="00041046">
        <w:rPr>
          <w:rStyle w:val="charBoldItals"/>
        </w:rPr>
        <w:t>supplementary record</w:t>
      </w:r>
      <w:r w:rsidRPr="00041046">
        <w:t xml:space="preserve"> means a record that—</w:t>
      </w:r>
    </w:p>
    <w:p w14:paraId="1C9A0159" w14:textId="77777777"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14:paraId="5B328587" w14:textId="77777777" w:rsidR="00DB6E47" w:rsidRPr="00A84B34" w:rsidRDefault="00DB6E47" w:rsidP="00DB6E47">
      <w:pPr>
        <w:pStyle w:val="aDefpara"/>
      </w:pPr>
      <w:r w:rsidRPr="00A84B34">
        <w:tab/>
        <w:t>(b)</w:t>
      </w:r>
      <w:r w:rsidRPr="00A84B34">
        <w:tab/>
        <w:t xml:space="preserve">is in a similar form to a written or electronic work diary. </w:t>
      </w:r>
    </w:p>
    <w:p w14:paraId="3C396FD9" w14:textId="77777777" w:rsidR="00DB6E47" w:rsidRPr="007E1F9A" w:rsidRDefault="00DB6E47" w:rsidP="00DB6E47">
      <w:pPr>
        <w:pStyle w:val="AH5Sec"/>
      </w:pPr>
      <w:bookmarkStart w:id="338" w:name="_Toc75868887"/>
      <w:r w:rsidRPr="001E68BA">
        <w:rPr>
          <w:rStyle w:val="CharSectNo"/>
        </w:rPr>
        <w:t>306</w:t>
      </w:r>
      <w:r w:rsidRPr="007E1F9A">
        <w:tab/>
        <w:t>Driver must notify Regulator if written work diary filled up etc.</w:t>
      </w:r>
      <w:bookmarkEnd w:id="338"/>
    </w:p>
    <w:p w14:paraId="0284AF94" w14:textId="77777777"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14:paraId="375068C7" w14:textId="77777777" w:rsidR="00DB6E47" w:rsidRPr="006C3305" w:rsidRDefault="00DB6E47" w:rsidP="00DB6E47">
      <w:pPr>
        <w:pStyle w:val="Penalty"/>
      </w:pPr>
      <w:r w:rsidRPr="006C3305">
        <w:t>Maximum penalty—$3000.</w:t>
      </w:r>
    </w:p>
    <w:p w14:paraId="22D073FD" w14:textId="77777777" w:rsidR="00DB6E47" w:rsidRPr="007E1F9A" w:rsidRDefault="00DB6E47" w:rsidP="00DB6E47">
      <w:pPr>
        <w:pStyle w:val="AH5Sec"/>
      </w:pPr>
      <w:bookmarkStart w:id="339" w:name="_Toc75868888"/>
      <w:r w:rsidRPr="001E68BA">
        <w:rPr>
          <w:rStyle w:val="CharSectNo"/>
        </w:rPr>
        <w:t>307</w:t>
      </w:r>
      <w:r w:rsidRPr="007E1F9A">
        <w:tab/>
        <w:t>Driver</w:t>
      </w:r>
      <w:r w:rsidR="00B11085">
        <w:t xml:space="preserve"> </w:t>
      </w:r>
      <w:r w:rsidR="00B11085" w:rsidRPr="00B11085">
        <w:t>who is record keeper</w:t>
      </w:r>
      <w:r w:rsidRPr="00B11085">
        <w:t xml:space="preserve"> </w:t>
      </w:r>
      <w:r w:rsidRPr="007E1F9A">
        <w:t>must notify Regulator if electronic work diary filled up etc.</w:t>
      </w:r>
      <w:bookmarkEnd w:id="339"/>
    </w:p>
    <w:p w14:paraId="31FE6549" w14:textId="77777777" w:rsidR="00DB6E47" w:rsidRPr="00283AFC" w:rsidRDefault="00DB6E47" w:rsidP="00414B0A">
      <w:pPr>
        <w:pStyle w:val="Amain"/>
        <w:keepNext/>
      </w:pPr>
      <w:r w:rsidRPr="00283AFC">
        <w:tab/>
        <w:t>(1)</w:t>
      </w:r>
      <w:r w:rsidRPr="00283AFC">
        <w:tab/>
        <w:t>This section applies if the driver of a fatigue-regulated heavy vehicle</w:t>
      </w:r>
      <w:r w:rsidR="00B11085">
        <w:t xml:space="preserve"> </w:t>
      </w:r>
      <w:r w:rsidR="00B11085" w:rsidRPr="00B11085">
        <w:t>who is his or her own record keeper</w:t>
      </w:r>
      <w:r w:rsidRPr="00283AFC">
        <w:t>—</w:t>
      </w:r>
    </w:p>
    <w:p w14:paraId="07807A17" w14:textId="77777777"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14:paraId="66D86C4A" w14:textId="77777777"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14:paraId="17BF4BF8" w14:textId="77777777" w:rsidR="00DB6E47" w:rsidRPr="00283AFC" w:rsidRDefault="00DB6E47" w:rsidP="00DB6E47">
      <w:pPr>
        <w:pStyle w:val="Amain"/>
      </w:pPr>
      <w:r w:rsidRPr="00283AFC">
        <w:lastRenderedPageBreak/>
        <w:tab/>
        <w:t>(2)</w:t>
      </w:r>
      <w:r w:rsidRPr="00283AFC">
        <w:tab/>
        <w:t>The driver must notify the Regulator in the approved form of the matter within 2 business days.</w:t>
      </w:r>
    </w:p>
    <w:p w14:paraId="20D230F4" w14:textId="77777777" w:rsidR="00DB6E47" w:rsidRDefault="00DB6E47" w:rsidP="00DB6E47">
      <w:pPr>
        <w:pStyle w:val="Penalty"/>
      </w:pPr>
      <w:r w:rsidRPr="006C3305">
        <w:t>Maximum penalty—$3000.</w:t>
      </w:r>
    </w:p>
    <w:p w14:paraId="3AACBB89" w14:textId="77777777" w:rsidR="00B11085" w:rsidRDefault="00B11085" w:rsidP="00B11085">
      <w:pPr>
        <w:pStyle w:val="Amain"/>
      </w:pPr>
      <w:r>
        <w:tab/>
        <w:t>(3</w:t>
      </w:r>
      <w:r w:rsidRPr="00283AFC">
        <w:t>)</w:t>
      </w:r>
      <w:r w:rsidRPr="00283AFC">
        <w:tab/>
      </w:r>
      <w:r w:rsidRPr="00B11085">
        <w:t>Within a period required by the Regulator, the driver must ensure the electronic work diary is examined and brought into working order.</w:t>
      </w:r>
    </w:p>
    <w:p w14:paraId="0FA347C5" w14:textId="77777777" w:rsidR="00B11085" w:rsidRDefault="00B11085" w:rsidP="00B11085">
      <w:pPr>
        <w:pStyle w:val="Penalty"/>
      </w:pPr>
      <w:r w:rsidRPr="006C3305">
        <w:t>Maximum penalty—$3000.</w:t>
      </w:r>
    </w:p>
    <w:p w14:paraId="0605119C" w14:textId="77777777" w:rsidR="00DB6E47" w:rsidRPr="007E1F9A" w:rsidRDefault="00DB6E47" w:rsidP="00DB6E47">
      <w:pPr>
        <w:pStyle w:val="AH5Sec"/>
      </w:pPr>
      <w:bookmarkStart w:id="340" w:name="_Toc75868889"/>
      <w:r w:rsidRPr="001E68BA">
        <w:rPr>
          <w:rStyle w:val="CharSectNo"/>
        </w:rPr>
        <w:t>308</w:t>
      </w:r>
      <w:r w:rsidRPr="007E1F9A">
        <w:tab/>
        <w:t>What driver must do if lost or stolen written work diary found or returned</w:t>
      </w:r>
      <w:bookmarkEnd w:id="340"/>
    </w:p>
    <w:p w14:paraId="0B813443" w14:textId="77777777"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14:paraId="76BEB6B8" w14:textId="77777777" w:rsidR="00DB6E47" w:rsidRPr="00297A38" w:rsidRDefault="00DB6E47" w:rsidP="00DB6E47">
      <w:pPr>
        <w:pStyle w:val="Apara"/>
      </w:pPr>
      <w:r w:rsidRPr="00297A38">
        <w:tab/>
        <w:t>(a)</w:t>
      </w:r>
      <w:r w:rsidRPr="00297A38">
        <w:tab/>
        <w:t>immediately cancel any unused daily sheets in the old work diary;</w:t>
      </w:r>
    </w:p>
    <w:p w14:paraId="0D749C85" w14:textId="77777777" w:rsidR="00DB6E47" w:rsidRPr="00297A38" w:rsidRDefault="00DB6E47" w:rsidP="00DB6E47">
      <w:pPr>
        <w:pStyle w:val="Apara"/>
      </w:pPr>
      <w:r w:rsidRPr="00297A38">
        <w:tab/>
        <w:t>(b)</w:t>
      </w:r>
      <w:r w:rsidRPr="00297A38">
        <w:tab/>
        <w:t>if the old work diary is found or returned within 28 days after it was lost or stolen—</w:t>
      </w:r>
    </w:p>
    <w:p w14:paraId="4DA54E8A" w14:textId="77777777" w:rsidR="00DB6E47" w:rsidRPr="00516F02" w:rsidRDefault="00DB6E47" w:rsidP="00DB6E47">
      <w:pPr>
        <w:pStyle w:val="Asubpara"/>
      </w:pPr>
      <w:r w:rsidRPr="00516F02">
        <w:tab/>
        <w:t>(i)</w:t>
      </w:r>
      <w:r w:rsidRPr="00516F02">
        <w:tab/>
        <w:t>immediately notify the Regulator in the approved form that it has been found or returned; and</w:t>
      </w:r>
    </w:p>
    <w:p w14:paraId="59C2F520" w14:textId="77777777" w:rsidR="00DB6E47" w:rsidRPr="00516F02" w:rsidRDefault="00DB6E47" w:rsidP="00DB6E47">
      <w:pPr>
        <w:pStyle w:val="Asubpara"/>
      </w:pPr>
      <w:r w:rsidRPr="00516F02">
        <w:tab/>
        <w:t>(ii)</w:t>
      </w:r>
      <w:r w:rsidRPr="00516F02">
        <w:tab/>
        <w:t>give it to the Regulator within 2 business days after the 28-day period ends;</w:t>
      </w:r>
    </w:p>
    <w:p w14:paraId="2742A32B" w14:textId="77777777"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14:paraId="427A7A98" w14:textId="77777777" w:rsidR="00DB6E47" w:rsidRPr="006C3305" w:rsidRDefault="00DB6E47" w:rsidP="00DB6E47">
      <w:pPr>
        <w:pStyle w:val="Penalty"/>
      </w:pPr>
      <w:r w:rsidRPr="006C3305">
        <w:t>Maximum penalty—$3000.</w:t>
      </w:r>
    </w:p>
    <w:p w14:paraId="6FBDE81E" w14:textId="77777777" w:rsidR="00DB6E47" w:rsidRPr="00283AFC" w:rsidRDefault="00DB6E47" w:rsidP="00D80638">
      <w:pPr>
        <w:pStyle w:val="Amain"/>
        <w:keepNext/>
      </w:pPr>
      <w:r w:rsidRPr="00283AFC">
        <w:lastRenderedPageBreak/>
        <w:tab/>
        <w:t>(2)</w:t>
      </w:r>
      <w:r w:rsidRPr="00283AFC">
        <w:tab/>
        <w:t>If a driver of a fatigue-regulated heavy vehicle gives a previously lost or stolen written work diary to the Regulator under subsection</w:t>
      </w:r>
      <w:r w:rsidR="00414B0A">
        <w:t> </w:t>
      </w:r>
      <w:r w:rsidRPr="00283AFC">
        <w:t>(1), the Regulator must—</w:t>
      </w:r>
    </w:p>
    <w:p w14:paraId="637EAB00" w14:textId="77777777"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14:paraId="0D73129E" w14:textId="77777777" w:rsidR="00DB6E47" w:rsidRPr="00297A38" w:rsidRDefault="00DB6E47" w:rsidP="00DB6E47">
      <w:pPr>
        <w:pStyle w:val="Apara"/>
      </w:pPr>
      <w:r w:rsidRPr="00297A38">
        <w:tab/>
        <w:t>(b)</w:t>
      </w:r>
      <w:r w:rsidRPr="00297A38">
        <w:tab/>
        <w:t>return the work diary to the driver.</w:t>
      </w:r>
    </w:p>
    <w:p w14:paraId="129DF54B" w14:textId="77777777" w:rsidR="00DB6E47" w:rsidRPr="007E1F9A" w:rsidRDefault="00DB6E47" w:rsidP="00DB6E47">
      <w:pPr>
        <w:pStyle w:val="AH5Sec"/>
      </w:pPr>
      <w:bookmarkStart w:id="341" w:name="_Toc75868890"/>
      <w:r w:rsidRPr="001E68BA">
        <w:rPr>
          <w:rStyle w:val="CharSectNo"/>
        </w:rPr>
        <w:t>309</w:t>
      </w:r>
      <w:r w:rsidRPr="007E1F9A">
        <w:tab/>
        <w:t>Driver must notify record keeper if electronic work diary filled up etc.</w:t>
      </w:r>
      <w:bookmarkEnd w:id="341"/>
    </w:p>
    <w:p w14:paraId="50D7F312" w14:textId="77777777" w:rsidR="00DB6E47" w:rsidRPr="00283AFC" w:rsidRDefault="00DB6E47" w:rsidP="00DB6E47">
      <w:pPr>
        <w:pStyle w:val="Amain"/>
      </w:pPr>
      <w:r w:rsidRPr="00283AFC">
        <w:tab/>
        <w:t>(1)</w:t>
      </w:r>
      <w:r w:rsidRPr="00283AFC">
        <w:tab/>
        <w:t>This section applies if—</w:t>
      </w:r>
    </w:p>
    <w:p w14:paraId="0794D58E" w14:textId="77777777" w:rsidR="00DB6E47" w:rsidRPr="00297A38" w:rsidRDefault="00DB6E47" w:rsidP="00DB6E47">
      <w:pPr>
        <w:pStyle w:val="Apara"/>
      </w:pPr>
      <w:r w:rsidRPr="00297A38">
        <w:tab/>
        <w:t>(a)</w:t>
      </w:r>
      <w:r w:rsidRPr="00297A38">
        <w:tab/>
        <w:t>the driver of a fatigue-regulated heavy vehicle—</w:t>
      </w:r>
    </w:p>
    <w:p w14:paraId="73D15E28" w14:textId="77777777"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14:paraId="42161FDD" w14:textId="77777777"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14:paraId="65D13A86" w14:textId="77777777" w:rsidR="00DB6E47" w:rsidRPr="00297A38" w:rsidRDefault="00DB6E47" w:rsidP="00DB6E47">
      <w:pPr>
        <w:pStyle w:val="Apara"/>
      </w:pPr>
      <w:r w:rsidRPr="00297A38">
        <w:tab/>
        <w:t>(b)</w:t>
      </w:r>
      <w:r w:rsidRPr="00297A38">
        <w:tab/>
        <w:t>the driver’s record keeper is a person other than the driver.</w:t>
      </w:r>
    </w:p>
    <w:p w14:paraId="26BF0D55" w14:textId="77777777"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14:paraId="0A6F49E1" w14:textId="77777777" w:rsidR="00DB6E47" w:rsidRPr="006C3305" w:rsidRDefault="00AE1FF6" w:rsidP="00DB6E47">
      <w:pPr>
        <w:pStyle w:val="Penalty"/>
      </w:pPr>
      <w:r>
        <w:t>Maximum penalty—$3</w:t>
      </w:r>
      <w:r w:rsidR="00DB6E47" w:rsidRPr="006C3305">
        <w:t>000.</w:t>
      </w:r>
    </w:p>
    <w:p w14:paraId="6A71E19A" w14:textId="77777777" w:rsidR="00DB6E47" w:rsidRPr="007E1F9A" w:rsidRDefault="00DB6E47" w:rsidP="00DB6E47">
      <w:pPr>
        <w:pStyle w:val="AH5Sec"/>
      </w:pPr>
      <w:bookmarkStart w:id="342" w:name="_Toc75868891"/>
      <w:r w:rsidRPr="001E68BA">
        <w:rPr>
          <w:rStyle w:val="CharSectNo"/>
        </w:rPr>
        <w:t>310</w:t>
      </w:r>
      <w:r w:rsidRPr="007E1F9A">
        <w:tab/>
        <w:t xml:space="preserve">Intelligent access </w:t>
      </w:r>
      <w:r w:rsidR="00CF7156">
        <w:t xml:space="preserve">program </w:t>
      </w:r>
      <w:r w:rsidRPr="007E1F9A">
        <w:t>reporting entity must notify record keeper if approved electronic recording system malfunctioning</w:t>
      </w:r>
      <w:bookmarkEnd w:id="342"/>
    </w:p>
    <w:p w14:paraId="2DE8B8DF" w14:textId="77777777" w:rsidR="00DB6E47" w:rsidRPr="00283AFC" w:rsidRDefault="00DB6E47" w:rsidP="00DB6E47">
      <w:pPr>
        <w:pStyle w:val="Amain"/>
      </w:pPr>
      <w:r w:rsidRPr="00283AFC">
        <w:tab/>
        <w:t>(1)</w:t>
      </w:r>
      <w:r w:rsidRPr="00283AFC">
        <w:tab/>
        <w:t>This section applies if—</w:t>
      </w:r>
    </w:p>
    <w:p w14:paraId="54091A61" w14:textId="77777777" w:rsidR="00DB6E47" w:rsidRPr="00297A38" w:rsidRDefault="00DB6E47" w:rsidP="00DB6E47">
      <w:pPr>
        <w:pStyle w:val="Apara"/>
      </w:pPr>
      <w:r w:rsidRPr="00297A38">
        <w:tab/>
        <w:t>(a)</w:t>
      </w:r>
      <w:r w:rsidRPr="00297A38">
        <w:tab/>
        <w:t>an approved electronic recording system—</w:t>
      </w:r>
    </w:p>
    <w:p w14:paraId="7C45CD22" w14:textId="77777777" w:rsidR="00DB6E47" w:rsidRPr="00516F02" w:rsidRDefault="00DB6E47" w:rsidP="00DB6E47">
      <w:pPr>
        <w:pStyle w:val="Asubpara"/>
      </w:pPr>
      <w:r w:rsidRPr="00516F02">
        <w:tab/>
        <w:t>(i)</w:t>
      </w:r>
      <w:r w:rsidRPr="00516F02">
        <w:tab/>
        <w:t>constitutes an electronic work diary or has a part that constitutes an electronic work diary; and</w:t>
      </w:r>
    </w:p>
    <w:p w14:paraId="1CDB7FA6" w14:textId="77777777" w:rsidR="00DB6E47" w:rsidRPr="00516F02" w:rsidRDefault="00DB6E47" w:rsidP="00DB6E47">
      <w:pPr>
        <w:pStyle w:val="Asubpara"/>
      </w:pPr>
      <w:r w:rsidRPr="00516F02">
        <w:lastRenderedPageBreak/>
        <w:tab/>
        <w:t>(ii)</w:t>
      </w:r>
      <w:r w:rsidRPr="00516F02">
        <w:tab/>
        <w:t>is or is part of an approved intelligent transport system; and</w:t>
      </w:r>
    </w:p>
    <w:p w14:paraId="2BBCC52B" w14:textId="77777777" w:rsidR="00DB6E47" w:rsidRPr="00297A38" w:rsidRDefault="00DB6E47" w:rsidP="003F5A90">
      <w:pPr>
        <w:pStyle w:val="Apara"/>
        <w:keepLines/>
      </w:pPr>
      <w:r w:rsidRPr="00297A38">
        <w:tab/>
        <w:t>(b)</w:t>
      </w:r>
      <w:r w:rsidRPr="00297A38">
        <w:tab/>
        <w:t xml:space="preserve">an intelligent access </w:t>
      </w:r>
      <w:r w:rsidR="00CF7156">
        <w:t xml:space="preserve">program </w:t>
      </w:r>
      <w:r w:rsidRPr="00297A38">
        <w:t>reporting entity for the approved intelligent transport system becomes aware or has reason to suspect that the approved electronic recording system is malfunctioning or has malfunctioned.</w:t>
      </w:r>
    </w:p>
    <w:p w14:paraId="03E4CF80" w14:textId="77777777" w:rsidR="00DB6E47" w:rsidRPr="00283AFC" w:rsidRDefault="00DB6E47" w:rsidP="00DB6E47">
      <w:pPr>
        <w:pStyle w:val="Amain"/>
      </w:pPr>
      <w:r w:rsidRPr="00283AFC">
        <w:tab/>
        <w:t>(2)</w:t>
      </w:r>
      <w:r w:rsidRPr="00283AFC">
        <w:tab/>
        <w:t xml:space="preserve">The intelligent access </w:t>
      </w:r>
      <w:r w:rsidR="00CF7156">
        <w:t xml:space="preserve">program </w:t>
      </w:r>
      <w:r w:rsidRPr="00283AFC">
        <w:t>reporting entity must inform the driver’s record keeper of the matter within 2 business days.</w:t>
      </w:r>
    </w:p>
    <w:p w14:paraId="7BF922E9" w14:textId="77777777" w:rsidR="00DB6E47" w:rsidRPr="006C3305" w:rsidRDefault="00DB6E47" w:rsidP="00DB6E47">
      <w:pPr>
        <w:pStyle w:val="Penalty"/>
      </w:pPr>
      <w:r w:rsidRPr="006C3305">
        <w:t>Maximum penalty—$6000.</w:t>
      </w:r>
    </w:p>
    <w:p w14:paraId="1FBD3471" w14:textId="77777777" w:rsidR="00DB6E47" w:rsidRPr="007E1F9A" w:rsidRDefault="00DB6E47" w:rsidP="00DB6E47">
      <w:pPr>
        <w:pStyle w:val="AH5Sec"/>
      </w:pPr>
      <w:bookmarkStart w:id="343" w:name="_Toc75868892"/>
      <w:r w:rsidRPr="001E68BA">
        <w:rPr>
          <w:rStyle w:val="CharSectNo"/>
        </w:rPr>
        <w:t>311</w:t>
      </w:r>
      <w:r w:rsidRPr="007E1F9A">
        <w:tab/>
        <w:t>What record keeper must do if electronic work diary filled up</w:t>
      </w:r>
      <w:bookmarkEnd w:id="343"/>
    </w:p>
    <w:p w14:paraId="389186D4" w14:textId="77777777" w:rsidR="00DB6E47" w:rsidRPr="00283AFC" w:rsidRDefault="00DB6E47" w:rsidP="00DB6E47">
      <w:pPr>
        <w:pStyle w:val="Amain"/>
      </w:pPr>
      <w:r w:rsidRPr="00283AFC">
        <w:tab/>
        <w:t>(1)</w:t>
      </w:r>
      <w:r w:rsidRPr="00283AFC">
        <w:tab/>
        <w:t>This section applies if—</w:t>
      </w:r>
    </w:p>
    <w:p w14:paraId="41EE3A33"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6B3B7F6E"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6494950C" w14:textId="77777777" w:rsidR="00DB6E47" w:rsidRPr="00212D13" w:rsidRDefault="00DB6E47" w:rsidP="00DB6E47">
      <w:pPr>
        <w:pStyle w:val="Apara"/>
      </w:pPr>
      <w:r w:rsidRPr="00297A38">
        <w:tab/>
        <w:t>(c)</w:t>
      </w:r>
      <w:r w:rsidRPr="00297A38">
        <w:tab/>
      </w:r>
      <w:r w:rsidR="00212D13" w:rsidRPr="00212D13">
        <w:t>the record keeper becomes aware or has reason to suspect that the electronic work diary has been filled up.</w:t>
      </w:r>
    </w:p>
    <w:p w14:paraId="3326D164" w14:textId="77777777" w:rsidR="00DB6E47" w:rsidRPr="00283AFC" w:rsidRDefault="00DB6E47" w:rsidP="00DB6E47">
      <w:pPr>
        <w:pStyle w:val="Amain"/>
      </w:pPr>
      <w:r w:rsidRPr="00283AFC">
        <w:tab/>
        <w:t>(2)</w:t>
      </w:r>
      <w:r w:rsidRPr="00283AFC">
        <w:tab/>
      </w:r>
      <w:r w:rsidRPr="00212D13">
        <w:t xml:space="preserve">The record keeper must, as soon as reasonably practicable </w:t>
      </w:r>
      <w:r w:rsidR="00212D13" w:rsidRPr="00212D13">
        <w:t>after becoming aware of the matter or having reason to suspect the matter</w:t>
      </w:r>
      <w:r w:rsidRPr="00212D13">
        <w:t>—</w:t>
      </w:r>
    </w:p>
    <w:p w14:paraId="733BAF9C" w14:textId="77777777" w:rsidR="00DB6E47" w:rsidRPr="00297A38" w:rsidRDefault="00DB6E47" w:rsidP="00DB6E47">
      <w:pPr>
        <w:pStyle w:val="Apara"/>
      </w:pPr>
      <w:r w:rsidRPr="00297A38">
        <w:tab/>
        <w:t>(a)</w:t>
      </w:r>
      <w:r w:rsidRPr="00297A38">
        <w:tab/>
        <w:t>either—</w:t>
      </w:r>
    </w:p>
    <w:p w14:paraId="53CCDC0C" w14:textId="77777777" w:rsidR="00DB6E47" w:rsidRPr="00516F02" w:rsidRDefault="00DB6E47" w:rsidP="00DB6E47">
      <w:pPr>
        <w:pStyle w:val="Asubpara"/>
      </w:pPr>
      <w:r w:rsidRPr="00516F02">
        <w:tab/>
        <w:t>(i)</w:t>
      </w:r>
      <w:r w:rsidRPr="00516F02">
        <w:tab/>
        <w:t>make the electronic work diary capable of recording new information; or</w:t>
      </w:r>
    </w:p>
    <w:p w14:paraId="7522933F" w14:textId="77777777" w:rsidR="00DB6E47" w:rsidRPr="00516F02" w:rsidRDefault="00DB6E47" w:rsidP="00DB6E47">
      <w:pPr>
        <w:pStyle w:val="Asubpara"/>
      </w:pPr>
      <w:r w:rsidRPr="00516F02">
        <w:tab/>
        <w:t>(ii)</w:t>
      </w:r>
      <w:r w:rsidRPr="00516F02">
        <w:tab/>
        <w:t>give the driver a new electronic work diary that is in working order; and</w:t>
      </w:r>
    </w:p>
    <w:p w14:paraId="4A77BE63" w14:textId="77777777" w:rsidR="00DB6E47" w:rsidRDefault="00DB6E47" w:rsidP="00D80638">
      <w:pPr>
        <w:pStyle w:val="Apara"/>
        <w:keepLines/>
      </w:pPr>
      <w:r w:rsidRPr="00297A38">
        <w:lastRenderedPageBreak/>
        <w:tab/>
        <w:t>(b)</w:t>
      </w:r>
      <w:r w:rsidRPr="00297A38">
        <w:tab/>
        <w:t>if the record keeper removes any information relating to any period during the last 28 days from the work diary to make it capable of recording new information—</w:t>
      </w:r>
      <w:r w:rsidRPr="00212D13">
        <w:t xml:space="preserve">give the driver </w:t>
      </w:r>
      <w:r w:rsidR="00212D13" w:rsidRPr="00212D13">
        <w:t>the removed information in a way that makes the information readily available to the driver; and</w:t>
      </w:r>
    </w:p>
    <w:p w14:paraId="6ECFC862" w14:textId="77777777" w:rsidR="00212D13" w:rsidRPr="00212D13" w:rsidRDefault="00212D13" w:rsidP="00DB6E47">
      <w:pPr>
        <w:pStyle w:val="Apara"/>
      </w:pPr>
      <w:r>
        <w:tab/>
        <w:t>(c)</w:t>
      </w:r>
      <w:r>
        <w:tab/>
      </w:r>
      <w:r w:rsidRPr="00212D13">
        <w:t>notify the Regulator in the approved form that the electronic work diary has been filled up.</w:t>
      </w:r>
    </w:p>
    <w:p w14:paraId="34475170" w14:textId="77777777" w:rsidR="00DB6E47" w:rsidRPr="006C3305" w:rsidRDefault="00DB6E47" w:rsidP="00DB6E47">
      <w:pPr>
        <w:pStyle w:val="Penalty"/>
      </w:pPr>
      <w:r w:rsidRPr="006C3305">
        <w:t>Maximum penalty—$6000.</w:t>
      </w:r>
    </w:p>
    <w:p w14:paraId="2F0BF6A7" w14:textId="77777777"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14:paraId="79022AA6" w14:textId="77777777" w:rsidR="00DB6E47" w:rsidRPr="00297A38" w:rsidRDefault="00DB6E47" w:rsidP="00DB6E47">
      <w:pPr>
        <w:pStyle w:val="Apara"/>
      </w:pPr>
      <w:r w:rsidRPr="00297A38">
        <w:tab/>
        <w:t>(a)</w:t>
      </w:r>
      <w:r w:rsidRPr="00297A38">
        <w:tab/>
        <w:t>the record keeper remains liable for an offence against subsection (2); and</w:t>
      </w:r>
    </w:p>
    <w:p w14:paraId="632B152B" w14:textId="77777777" w:rsidR="00DB6E47" w:rsidRPr="00297A38" w:rsidRDefault="00DB6E47" w:rsidP="00DB6E47">
      <w:pPr>
        <w:pStyle w:val="Apara"/>
      </w:pPr>
      <w:r w:rsidRPr="00297A38">
        <w:tab/>
        <w:t>(b)</w:t>
      </w:r>
      <w:r w:rsidRPr="00297A38">
        <w:tab/>
        <w:t>the other person is also liable fo</w:t>
      </w:r>
      <w:r w:rsidR="00F45507">
        <w:t xml:space="preserve">r an offence against subsection </w:t>
      </w:r>
      <w:r w:rsidRPr="00297A38">
        <w:t>(2)</w:t>
      </w:r>
      <w:r w:rsidR="00F45507">
        <w:t xml:space="preserve"> </w:t>
      </w:r>
      <w:r w:rsidRPr="00297A38">
        <w:t>as if the other person were the record keeper mentioned in the subsection.</w:t>
      </w:r>
    </w:p>
    <w:p w14:paraId="06D7FDFF" w14:textId="77777777" w:rsidR="00DB6E47" w:rsidRPr="007E1F9A" w:rsidRDefault="00DB6E47" w:rsidP="00DB6E47">
      <w:pPr>
        <w:pStyle w:val="AH5Sec"/>
      </w:pPr>
      <w:bookmarkStart w:id="344" w:name="_Toc75868893"/>
      <w:r w:rsidRPr="001E68BA">
        <w:rPr>
          <w:rStyle w:val="CharSectNo"/>
        </w:rPr>
        <w:t>312</w:t>
      </w:r>
      <w:r w:rsidRPr="007E1F9A">
        <w:tab/>
        <w:t>What record keeper must do if electronic work diary destroyed, lost or stolen</w:t>
      </w:r>
      <w:bookmarkEnd w:id="344"/>
    </w:p>
    <w:p w14:paraId="2737DE47" w14:textId="77777777" w:rsidR="00DB6E47" w:rsidRPr="00283AFC" w:rsidRDefault="00DB6E47" w:rsidP="00DB6E47">
      <w:pPr>
        <w:pStyle w:val="Amain"/>
      </w:pPr>
      <w:r w:rsidRPr="00283AFC">
        <w:tab/>
        <w:t>(1)</w:t>
      </w:r>
      <w:r w:rsidRPr="00283AFC">
        <w:tab/>
        <w:t>This section applies if—</w:t>
      </w:r>
    </w:p>
    <w:p w14:paraId="25571DF0"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1A24595B"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7F84B160" w14:textId="77777777" w:rsidR="00DB6E47" w:rsidRPr="004C4C27" w:rsidRDefault="00DB6E47" w:rsidP="00DB6E47">
      <w:pPr>
        <w:pStyle w:val="Apara"/>
      </w:pPr>
      <w:r w:rsidRPr="00297A38">
        <w:tab/>
        <w:t>(c)</w:t>
      </w:r>
      <w:r w:rsidRPr="00297A38">
        <w:tab/>
      </w:r>
      <w:r w:rsidR="004C4C27" w:rsidRPr="004C4C27">
        <w:t>the record keeper becomes aware or has reason to suspect that the electronic work diary has been destroyed, lost or stolen.</w:t>
      </w:r>
    </w:p>
    <w:p w14:paraId="2095AE5B" w14:textId="77777777" w:rsidR="00DB6E47" w:rsidRPr="00283AFC" w:rsidRDefault="00DB6E47" w:rsidP="00DB6E47">
      <w:pPr>
        <w:pStyle w:val="Amain"/>
      </w:pPr>
      <w:r w:rsidRPr="00283AFC">
        <w:tab/>
        <w:t>(2)</w:t>
      </w:r>
      <w:r w:rsidRPr="00283AFC">
        <w:tab/>
      </w:r>
      <w:r w:rsidR="00221769">
        <w:rPr>
          <w:spacing w:val="-1"/>
        </w:rPr>
        <w:t>The</w:t>
      </w:r>
      <w:r w:rsidR="00221769">
        <w:rPr>
          <w:spacing w:val="39"/>
        </w:rPr>
        <w:t xml:space="preserve"> </w:t>
      </w:r>
      <w:r w:rsidR="00221769">
        <w:rPr>
          <w:spacing w:val="-1"/>
        </w:rPr>
        <w:t>record</w:t>
      </w:r>
      <w:r w:rsidR="00221769">
        <w:rPr>
          <w:spacing w:val="39"/>
        </w:rPr>
        <w:t xml:space="preserve"> </w:t>
      </w:r>
      <w:r w:rsidR="00221769">
        <w:rPr>
          <w:spacing w:val="-2"/>
        </w:rPr>
        <w:t>keeper</w:t>
      </w:r>
      <w:r w:rsidR="00221769">
        <w:rPr>
          <w:spacing w:val="39"/>
        </w:rPr>
        <w:t xml:space="preserve"> </w:t>
      </w:r>
      <w:r w:rsidR="00221769">
        <w:rPr>
          <w:spacing w:val="-1"/>
        </w:rPr>
        <w:t>must,</w:t>
      </w:r>
      <w:r w:rsidR="00221769">
        <w:rPr>
          <w:spacing w:val="39"/>
        </w:rPr>
        <w:t xml:space="preserve"> </w:t>
      </w:r>
      <w:r w:rsidR="00221769">
        <w:rPr>
          <w:spacing w:val="-1"/>
        </w:rPr>
        <w:t>as</w:t>
      </w:r>
      <w:r w:rsidR="00221769">
        <w:rPr>
          <w:spacing w:val="39"/>
        </w:rPr>
        <w:t xml:space="preserve"> </w:t>
      </w:r>
      <w:r w:rsidR="00221769">
        <w:rPr>
          <w:spacing w:val="-1"/>
        </w:rPr>
        <w:t>soon</w:t>
      </w:r>
      <w:r w:rsidR="00221769">
        <w:rPr>
          <w:spacing w:val="39"/>
        </w:rPr>
        <w:t xml:space="preserve"> </w:t>
      </w:r>
      <w:r w:rsidR="00221769">
        <w:rPr>
          <w:spacing w:val="-1"/>
        </w:rPr>
        <w:t>as</w:t>
      </w:r>
      <w:r w:rsidR="00221769">
        <w:rPr>
          <w:spacing w:val="39"/>
        </w:rPr>
        <w:t xml:space="preserve"> </w:t>
      </w:r>
      <w:r w:rsidR="00221769">
        <w:rPr>
          <w:spacing w:val="-1"/>
        </w:rPr>
        <w:t>reasonably</w:t>
      </w:r>
      <w:r w:rsidR="00221769">
        <w:rPr>
          <w:spacing w:val="24"/>
        </w:rPr>
        <w:t xml:space="preserve"> </w:t>
      </w:r>
      <w:r w:rsidR="00221769">
        <w:t>practicable</w:t>
      </w:r>
      <w:r w:rsidR="00221769">
        <w:rPr>
          <w:spacing w:val="1"/>
        </w:rPr>
        <w:t xml:space="preserve"> </w:t>
      </w:r>
      <w:r w:rsidR="00221769">
        <w:t>after</w:t>
      </w:r>
      <w:r w:rsidR="00221769">
        <w:rPr>
          <w:spacing w:val="1"/>
        </w:rPr>
        <w:t xml:space="preserve"> </w:t>
      </w:r>
      <w:r w:rsidR="00221769">
        <w:t xml:space="preserve">becoming </w:t>
      </w:r>
      <w:r w:rsidR="00221769">
        <w:rPr>
          <w:spacing w:val="-2"/>
        </w:rPr>
        <w:t>aware</w:t>
      </w:r>
      <w:r w:rsidR="00221769">
        <w:rPr>
          <w:spacing w:val="1"/>
        </w:rPr>
        <w:t xml:space="preserve"> </w:t>
      </w:r>
      <w:r w:rsidR="00221769">
        <w:rPr>
          <w:spacing w:val="-1"/>
        </w:rPr>
        <w:t>of</w:t>
      </w:r>
      <w:r w:rsidR="00221769">
        <w:rPr>
          <w:spacing w:val="1"/>
        </w:rPr>
        <w:t xml:space="preserve"> </w:t>
      </w:r>
      <w:r w:rsidR="00221769">
        <w:rPr>
          <w:spacing w:val="-1"/>
        </w:rPr>
        <w:t>the</w:t>
      </w:r>
      <w:r w:rsidR="00221769">
        <w:rPr>
          <w:spacing w:val="1"/>
        </w:rPr>
        <w:t xml:space="preserve"> </w:t>
      </w:r>
      <w:r w:rsidR="00221769">
        <w:rPr>
          <w:spacing w:val="-1"/>
        </w:rPr>
        <w:t>matter</w:t>
      </w:r>
      <w:r w:rsidR="00221769">
        <w:rPr>
          <w:spacing w:val="1"/>
        </w:rPr>
        <w:t xml:space="preserve"> </w:t>
      </w:r>
      <w:r w:rsidR="00221769">
        <w:rPr>
          <w:spacing w:val="-1"/>
        </w:rPr>
        <w:t>or</w:t>
      </w:r>
      <w:r w:rsidR="00221769">
        <w:rPr>
          <w:spacing w:val="24"/>
        </w:rPr>
        <w:t xml:space="preserve"> </w:t>
      </w:r>
      <w:r w:rsidR="00221769">
        <w:rPr>
          <w:spacing w:val="-2"/>
        </w:rPr>
        <w:t>having</w:t>
      </w:r>
      <w:r w:rsidR="00221769">
        <w:rPr>
          <w:spacing w:val="-1"/>
        </w:rPr>
        <w:t xml:space="preserve"> reason to suspect the matter—</w:t>
      </w:r>
    </w:p>
    <w:p w14:paraId="294EA3EA" w14:textId="77777777" w:rsidR="00DB6E47" w:rsidRPr="00221769" w:rsidRDefault="00DB6E47" w:rsidP="00DB6E47">
      <w:pPr>
        <w:pStyle w:val="Apara"/>
      </w:pPr>
      <w:r w:rsidRPr="00221769">
        <w:tab/>
        <w:t>(a)</w:t>
      </w:r>
      <w:r w:rsidRPr="00221769">
        <w:tab/>
      </w:r>
      <w:r w:rsidR="00221769" w:rsidRPr="00221769">
        <w:t>inform the driver that the electronic work diary has been destroyed, lost or stolen unless the driver informed the record keeper about the fault under section 309; and</w:t>
      </w:r>
    </w:p>
    <w:p w14:paraId="48F30D17" w14:textId="77777777" w:rsidR="00DB6E47" w:rsidRPr="00221769" w:rsidRDefault="00DB6E47" w:rsidP="00DB6E47">
      <w:pPr>
        <w:pStyle w:val="Apara"/>
      </w:pPr>
      <w:r w:rsidRPr="00221769">
        <w:lastRenderedPageBreak/>
        <w:tab/>
        <w:t>(b)</w:t>
      </w:r>
      <w:r w:rsidRPr="00221769">
        <w:tab/>
      </w:r>
      <w:r w:rsidR="00221769" w:rsidRPr="00221769">
        <w:t>give the driver an electronic work diary that is in working order; and</w:t>
      </w:r>
    </w:p>
    <w:p w14:paraId="2F4A1754" w14:textId="77777777" w:rsidR="00221769" w:rsidRPr="00221769" w:rsidRDefault="00221769" w:rsidP="00DB6E47">
      <w:pPr>
        <w:pStyle w:val="Apara"/>
      </w:pPr>
      <w:r w:rsidRPr="00221769">
        <w:tab/>
        <w:t>(c)</w:t>
      </w:r>
      <w:r w:rsidRPr="00221769">
        <w:tab/>
        <w:t>give the driver any information, in a way that makes the information readily available to the driver, that was in the destroyed, lost or stolen electronic work diary that—</w:t>
      </w:r>
    </w:p>
    <w:p w14:paraId="486DC18A" w14:textId="77777777" w:rsidR="00DB6E47" w:rsidRPr="00221769" w:rsidRDefault="00DB6E47" w:rsidP="00DB6E47">
      <w:pPr>
        <w:pStyle w:val="Asubpara"/>
      </w:pPr>
      <w:r w:rsidRPr="00221769">
        <w:tab/>
        <w:t>(i)</w:t>
      </w:r>
      <w:r w:rsidRPr="00221769">
        <w:tab/>
      </w:r>
      <w:r w:rsidR="00221769" w:rsidRPr="00221769">
        <w:t>is accessible to the record keeper; and</w:t>
      </w:r>
    </w:p>
    <w:p w14:paraId="35A6A4AC" w14:textId="77777777" w:rsidR="00DB6E47" w:rsidRPr="00221769" w:rsidRDefault="00DB6E47" w:rsidP="00DB6E47">
      <w:pPr>
        <w:pStyle w:val="Asubpara"/>
      </w:pPr>
      <w:r w:rsidRPr="00221769">
        <w:tab/>
        <w:t>(ii)</w:t>
      </w:r>
      <w:r w:rsidRPr="00221769">
        <w:tab/>
      </w:r>
      <w:r w:rsidR="00221769" w:rsidRPr="00221769">
        <w:t>relates to any period during the last 28 days; and</w:t>
      </w:r>
    </w:p>
    <w:p w14:paraId="550836A5" w14:textId="77777777" w:rsidR="00DB6E47" w:rsidRPr="00221769" w:rsidRDefault="00DB6E47" w:rsidP="00DB6E47">
      <w:pPr>
        <w:pStyle w:val="Asubpara"/>
      </w:pPr>
      <w:r w:rsidRPr="00221769">
        <w:tab/>
        <w:t>(iii)</w:t>
      </w:r>
      <w:r w:rsidRPr="00221769">
        <w:tab/>
      </w:r>
      <w:r w:rsidR="00221769" w:rsidRPr="00221769">
        <w:t>is not stored in the new electronic work diary.</w:t>
      </w:r>
    </w:p>
    <w:p w14:paraId="372541D1" w14:textId="77777777" w:rsidR="00DB6E47" w:rsidRPr="006C3305" w:rsidRDefault="00DB6E47" w:rsidP="00DB6E47">
      <w:pPr>
        <w:pStyle w:val="Penalty"/>
      </w:pPr>
      <w:r w:rsidRPr="006C3305">
        <w:t>Maximum penalty—$6000.</w:t>
      </w:r>
    </w:p>
    <w:p w14:paraId="2B5ABBA7" w14:textId="77777777" w:rsidR="004444EA" w:rsidRDefault="004444EA" w:rsidP="00DB6E47">
      <w:pPr>
        <w:pStyle w:val="Amain"/>
        <w:rPr>
          <w:spacing w:val="-1"/>
        </w:rPr>
      </w:pPr>
      <w:r>
        <w:tab/>
        <w:t>(3)</w:t>
      </w:r>
      <w:r>
        <w:tab/>
      </w:r>
      <w:r>
        <w:rPr>
          <w:spacing w:val="-1"/>
        </w:rPr>
        <w:t>The</w:t>
      </w:r>
      <w:r>
        <w:rPr>
          <w:spacing w:val="35"/>
        </w:rPr>
        <w:t xml:space="preserve"> </w:t>
      </w:r>
      <w:r>
        <w:rPr>
          <w:spacing w:val="-1"/>
        </w:rPr>
        <w:t>record</w:t>
      </w:r>
      <w:r>
        <w:rPr>
          <w:spacing w:val="35"/>
        </w:rPr>
        <w:t xml:space="preserve"> </w:t>
      </w:r>
      <w:r>
        <w:rPr>
          <w:spacing w:val="-1"/>
        </w:rPr>
        <w:t>keeper</w:t>
      </w:r>
      <w:r>
        <w:rPr>
          <w:spacing w:val="35"/>
        </w:rPr>
        <w:t xml:space="preserve"> </w:t>
      </w:r>
      <w:r>
        <w:rPr>
          <w:spacing w:val="-1"/>
        </w:rPr>
        <w:t>must</w:t>
      </w:r>
      <w:r>
        <w:rPr>
          <w:spacing w:val="35"/>
        </w:rPr>
        <w:t xml:space="preserve"> </w:t>
      </w:r>
      <w:r>
        <w:rPr>
          <w:spacing w:val="-1"/>
        </w:rPr>
        <w:t>within</w:t>
      </w:r>
      <w:r>
        <w:rPr>
          <w:spacing w:val="35"/>
        </w:rPr>
        <w:t xml:space="preserve"> </w:t>
      </w:r>
      <w:r>
        <w:t>2</w:t>
      </w:r>
      <w:r>
        <w:rPr>
          <w:spacing w:val="35"/>
        </w:rPr>
        <w:t xml:space="preserve"> </w:t>
      </w:r>
      <w:r>
        <w:rPr>
          <w:spacing w:val="-2"/>
        </w:rPr>
        <w:t>business</w:t>
      </w:r>
      <w:r>
        <w:rPr>
          <w:spacing w:val="35"/>
        </w:rPr>
        <w:t xml:space="preserve"> </w:t>
      </w:r>
      <w:r>
        <w:rPr>
          <w:spacing w:val="-1"/>
        </w:rPr>
        <w:t>days</w:t>
      </w:r>
      <w:r>
        <w:rPr>
          <w:spacing w:val="20"/>
        </w:rPr>
        <w:t xml:space="preserve"> </w:t>
      </w:r>
      <w:r>
        <w:t>notify</w:t>
      </w:r>
      <w:r>
        <w:rPr>
          <w:spacing w:val="-6"/>
        </w:rPr>
        <w:t xml:space="preserve"> </w:t>
      </w:r>
      <w:r>
        <w:t>the</w:t>
      </w:r>
      <w:r>
        <w:rPr>
          <w:spacing w:val="-5"/>
        </w:rPr>
        <w:t xml:space="preserve"> </w:t>
      </w:r>
      <w:r>
        <w:rPr>
          <w:spacing w:val="-1"/>
        </w:rPr>
        <w:t>Regulator</w:t>
      </w:r>
      <w:r>
        <w:rPr>
          <w:spacing w:val="-4"/>
        </w:rPr>
        <w:t xml:space="preserve"> </w:t>
      </w:r>
      <w:r>
        <w:t>in</w:t>
      </w:r>
      <w:r>
        <w:rPr>
          <w:spacing w:val="-4"/>
        </w:rPr>
        <w:t xml:space="preserve"> </w:t>
      </w:r>
      <w:r>
        <w:rPr>
          <w:spacing w:val="-1"/>
        </w:rPr>
        <w:t>the</w:t>
      </w:r>
      <w:r>
        <w:rPr>
          <w:spacing w:val="-4"/>
        </w:rPr>
        <w:t xml:space="preserve"> </w:t>
      </w:r>
      <w:r>
        <w:rPr>
          <w:spacing w:val="-2"/>
        </w:rPr>
        <w:t>approved</w:t>
      </w:r>
      <w:r>
        <w:rPr>
          <w:spacing w:val="-4"/>
        </w:rPr>
        <w:t xml:space="preserve"> </w:t>
      </w:r>
      <w:r>
        <w:t>form</w:t>
      </w:r>
      <w:r>
        <w:rPr>
          <w:spacing w:val="-4"/>
        </w:rPr>
        <w:t xml:space="preserve"> </w:t>
      </w:r>
      <w:r>
        <w:t>that</w:t>
      </w:r>
      <w:r>
        <w:rPr>
          <w:spacing w:val="-4"/>
        </w:rPr>
        <w:t xml:space="preserve"> </w:t>
      </w:r>
      <w:r>
        <w:t>the</w:t>
      </w:r>
      <w:r>
        <w:rPr>
          <w:spacing w:val="25"/>
        </w:rPr>
        <w:t xml:space="preserve"> </w:t>
      </w:r>
      <w:r>
        <w:rPr>
          <w:spacing w:val="-1"/>
        </w:rPr>
        <w:t>electronic</w:t>
      </w:r>
      <w:r>
        <w:rPr>
          <w:spacing w:val="11"/>
        </w:rPr>
        <w:t xml:space="preserve"> </w:t>
      </w:r>
      <w:r>
        <w:rPr>
          <w:spacing w:val="-1"/>
        </w:rPr>
        <w:t>work</w:t>
      </w:r>
      <w:r>
        <w:rPr>
          <w:spacing w:val="11"/>
        </w:rPr>
        <w:t xml:space="preserve"> </w:t>
      </w:r>
      <w:r>
        <w:rPr>
          <w:spacing w:val="-1"/>
        </w:rPr>
        <w:t>diary</w:t>
      </w:r>
      <w:r>
        <w:rPr>
          <w:spacing w:val="11"/>
        </w:rPr>
        <w:t xml:space="preserve"> </w:t>
      </w:r>
      <w:r>
        <w:rPr>
          <w:spacing w:val="-1"/>
        </w:rPr>
        <w:t>has</w:t>
      </w:r>
      <w:r>
        <w:rPr>
          <w:spacing w:val="12"/>
        </w:rPr>
        <w:t xml:space="preserve"> </w:t>
      </w:r>
      <w:r>
        <w:rPr>
          <w:spacing w:val="-1"/>
        </w:rPr>
        <w:t>been</w:t>
      </w:r>
      <w:r>
        <w:rPr>
          <w:spacing w:val="11"/>
        </w:rPr>
        <w:t xml:space="preserve"> </w:t>
      </w:r>
      <w:r>
        <w:rPr>
          <w:spacing w:val="-2"/>
        </w:rPr>
        <w:t>destroyed,</w:t>
      </w:r>
      <w:r>
        <w:rPr>
          <w:spacing w:val="11"/>
        </w:rPr>
        <w:t xml:space="preserve"> </w:t>
      </w:r>
      <w:r>
        <w:rPr>
          <w:spacing w:val="-1"/>
        </w:rPr>
        <w:t>lost</w:t>
      </w:r>
      <w:r>
        <w:rPr>
          <w:spacing w:val="11"/>
        </w:rPr>
        <w:t xml:space="preserve"> </w:t>
      </w:r>
      <w:r>
        <w:rPr>
          <w:spacing w:val="-1"/>
        </w:rPr>
        <w:t>or</w:t>
      </w:r>
      <w:r>
        <w:rPr>
          <w:spacing w:val="28"/>
        </w:rPr>
        <w:t xml:space="preserve"> </w:t>
      </w:r>
      <w:r>
        <w:rPr>
          <w:spacing w:val="-1"/>
        </w:rPr>
        <w:t>stolen</w:t>
      </w:r>
      <w:r w:rsidR="00C1041B" w:rsidRPr="003323FC">
        <w:t>, unless the record keeper has a reasonable excuse</w:t>
      </w:r>
      <w:r>
        <w:rPr>
          <w:spacing w:val="-1"/>
        </w:rPr>
        <w:t>.</w:t>
      </w:r>
    </w:p>
    <w:p w14:paraId="52DDCF82" w14:textId="77777777" w:rsidR="004444EA" w:rsidRPr="006C3305" w:rsidRDefault="004444EA" w:rsidP="004444EA">
      <w:pPr>
        <w:pStyle w:val="Penalty"/>
      </w:pPr>
      <w:r w:rsidRPr="006C3305">
        <w:t>Maximum penalty—$6000.</w:t>
      </w:r>
    </w:p>
    <w:p w14:paraId="226E7FE7" w14:textId="77777777" w:rsidR="00DB6E47" w:rsidRPr="00283AFC" w:rsidRDefault="00221769" w:rsidP="00DB6E47">
      <w:pPr>
        <w:pStyle w:val="Amain"/>
      </w:pPr>
      <w:r>
        <w:tab/>
        <w:t>(4</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4444EA">
        <w:t xml:space="preserve"> or (3)</w:t>
      </w:r>
      <w:r w:rsidR="00F45507">
        <w:t xml:space="preserve"> </w:t>
      </w:r>
      <w:r w:rsidR="00DB6E47" w:rsidRPr="00283AFC">
        <w:t>for the record keeper—</w:t>
      </w:r>
    </w:p>
    <w:p w14:paraId="042D73F3" w14:textId="77777777" w:rsidR="00DB6E47" w:rsidRPr="00297A38" w:rsidRDefault="00DB6E47" w:rsidP="00DB6E47">
      <w:pPr>
        <w:pStyle w:val="Apara"/>
      </w:pPr>
      <w:r w:rsidRPr="00297A38">
        <w:tab/>
        <w:t>(a)</w:t>
      </w:r>
      <w:r w:rsidRPr="00297A38">
        <w:tab/>
        <w:t>the record keeper remains liable for an offence against subsection (2)</w:t>
      </w:r>
      <w:r w:rsidR="004444EA">
        <w:t xml:space="preserve"> or (3)</w:t>
      </w:r>
      <w:r w:rsidRPr="00297A38">
        <w:t>; and</w:t>
      </w:r>
    </w:p>
    <w:p w14:paraId="5EC5D923" w14:textId="77777777"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4444EA">
        <w:t xml:space="preserve"> or (3)</w:t>
      </w:r>
      <w:r w:rsidR="00F45507">
        <w:t xml:space="preserve"> </w:t>
      </w:r>
      <w:r w:rsidRPr="00297A38">
        <w:t>as if the other person were the record keeper mentioned in the subsection.</w:t>
      </w:r>
    </w:p>
    <w:p w14:paraId="672805D4" w14:textId="77777777" w:rsidR="00DB6E47" w:rsidRPr="007E1F9A" w:rsidRDefault="00DB6E47" w:rsidP="00DB6E47">
      <w:pPr>
        <w:pStyle w:val="AH5Sec"/>
      </w:pPr>
      <w:bookmarkStart w:id="345" w:name="_Toc75868894"/>
      <w:r w:rsidRPr="001E68BA">
        <w:rPr>
          <w:rStyle w:val="CharSectNo"/>
        </w:rPr>
        <w:t>313</w:t>
      </w:r>
      <w:r w:rsidRPr="007E1F9A">
        <w:tab/>
        <w:t>What record keeper must do if electronic work diary not in working order or malfunctioning</w:t>
      </w:r>
      <w:bookmarkEnd w:id="345"/>
    </w:p>
    <w:p w14:paraId="0574885C" w14:textId="77777777" w:rsidR="00DB6E47" w:rsidRPr="00283AFC" w:rsidRDefault="00DB6E47" w:rsidP="00DB6E47">
      <w:pPr>
        <w:pStyle w:val="Amain"/>
      </w:pPr>
      <w:r w:rsidRPr="00283AFC">
        <w:tab/>
        <w:t>(1)</w:t>
      </w:r>
      <w:r w:rsidRPr="00283AFC">
        <w:tab/>
        <w:t>This section applies if—</w:t>
      </w:r>
    </w:p>
    <w:p w14:paraId="629FEBF0"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2C2B5112"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14D1F52F" w14:textId="77777777" w:rsidR="00DB6E47" w:rsidRPr="00F164C6" w:rsidRDefault="00DB6E47" w:rsidP="00DB6E47">
      <w:pPr>
        <w:pStyle w:val="Apara"/>
      </w:pPr>
      <w:r w:rsidRPr="00297A38">
        <w:lastRenderedPageBreak/>
        <w:tab/>
        <w:t>(c)</w:t>
      </w:r>
      <w:r w:rsidRPr="00F164C6">
        <w:tab/>
      </w:r>
      <w:r w:rsidR="00F164C6" w:rsidRPr="00F164C6">
        <w:t>the record keeper becomes aware of, or has reason to suspect, either of the following matters—</w:t>
      </w:r>
    </w:p>
    <w:p w14:paraId="55B7D727" w14:textId="77777777" w:rsidR="00DB6E47" w:rsidRPr="00F164C6" w:rsidRDefault="00DB6E47" w:rsidP="00DB6E47">
      <w:pPr>
        <w:pStyle w:val="Asubpara"/>
      </w:pPr>
      <w:r w:rsidRPr="00F164C6">
        <w:tab/>
        <w:t>(i)</w:t>
      </w:r>
      <w:r w:rsidRPr="00F164C6">
        <w:tab/>
      </w:r>
      <w:r w:rsidR="00F164C6" w:rsidRPr="00F164C6">
        <w:t>that the electronic work diary is not in working order;</w:t>
      </w:r>
    </w:p>
    <w:p w14:paraId="08C5CD29" w14:textId="77777777" w:rsidR="00DB6E47" w:rsidRDefault="00DB6E47" w:rsidP="00DB6E47">
      <w:pPr>
        <w:pStyle w:val="Asubpara"/>
      </w:pPr>
      <w:r w:rsidRPr="00F164C6">
        <w:tab/>
        <w:t>(ii)</w:t>
      </w:r>
      <w:r w:rsidRPr="00F164C6">
        <w:tab/>
      </w:r>
      <w:r w:rsidR="00F164C6" w:rsidRPr="00F164C6">
        <w:t>that the electronic work diary is malfunctioning or has malfunctioned.</w:t>
      </w:r>
    </w:p>
    <w:p w14:paraId="275C5724" w14:textId="77777777" w:rsidR="00F164C6" w:rsidRDefault="00F164C6" w:rsidP="00F164C6">
      <w:pPr>
        <w:pStyle w:val="aNotepar"/>
      </w:pPr>
      <w:r w:rsidRPr="00F164C6">
        <w:rPr>
          <w:rStyle w:val="charItals"/>
        </w:rPr>
        <w:t>Note</w:t>
      </w:r>
      <w:r w:rsidRPr="00F164C6">
        <w:t>—</w:t>
      </w:r>
    </w:p>
    <w:p w14:paraId="1C87D13A" w14:textId="77777777" w:rsidR="00F164C6" w:rsidRPr="00F164C6" w:rsidRDefault="00F164C6" w:rsidP="00F164C6">
      <w:pPr>
        <w:pStyle w:val="aNoteTextss"/>
      </w:pPr>
      <w:r w:rsidRPr="00F164C6">
        <w:t xml:space="preserve">The record keeper may become aware as mentioned in paragraph (c) whether or not the record keeper has been informed by the driver under section 309 or an intelligent access </w:t>
      </w:r>
      <w:r w:rsidR="003D1D23">
        <w:t xml:space="preserve">program </w:t>
      </w:r>
      <w:r w:rsidRPr="00F164C6">
        <w:t>reporting entity under section 310.</w:t>
      </w:r>
    </w:p>
    <w:p w14:paraId="21726D0C" w14:textId="77777777" w:rsidR="00DB6E47" w:rsidRDefault="00DB6E47" w:rsidP="00DB6E47">
      <w:pPr>
        <w:pStyle w:val="Amain"/>
      </w:pPr>
      <w:r w:rsidRPr="00283AFC">
        <w:tab/>
        <w:t>(2)</w:t>
      </w:r>
      <w:r w:rsidRPr="00283AFC">
        <w:tab/>
      </w:r>
      <w:r w:rsidR="0052459D" w:rsidRPr="0052459D">
        <w:t>The record keeper must as soon as reasonably practicable after becoming aware of the matter or having reason to suspect the matter inform the driver about the matter unless the driver informed the record keeper about the matter under section 309.</w:t>
      </w:r>
    </w:p>
    <w:p w14:paraId="3DCE2A12" w14:textId="77777777" w:rsidR="0052459D" w:rsidRPr="0052459D" w:rsidRDefault="0052459D" w:rsidP="0052459D">
      <w:pPr>
        <w:pStyle w:val="Penalty"/>
      </w:pPr>
      <w:r w:rsidRPr="0052459D">
        <w:t>Maximum penalty—$6000.</w:t>
      </w:r>
    </w:p>
    <w:p w14:paraId="2930BDAC" w14:textId="77777777" w:rsidR="0052459D" w:rsidRPr="00991A12" w:rsidRDefault="0052459D" w:rsidP="00DB6E47">
      <w:pPr>
        <w:pStyle w:val="Amain"/>
      </w:pPr>
      <w:r w:rsidRPr="00991A12">
        <w:tab/>
        <w:t>(3)</w:t>
      </w:r>
      <w:r w:rsidRPr="00991A12">
        <w:tab/>
        <w:t>The record keeper must, after becoming aware of the matter or having reason to suspect the matter—</w:t>
      </w:r>
    </w:p>
    <w:p w14:paraId="4DE92DC0" w14:textId="77777777" w:rsidR="00991A12" w:rsidRPr="00991A12" w:rsidRDefault="00991A12" w:rsidP="00991A12">
      <w:pPr>
        <w:pStyle w:val="Apara"/>
      </w:pPr>
      <w:r w:rsidRPr="00991A12">
        <w:tab/>
        <w:t>(a)</w:t>
      </w:r>
      <w:r w:rsidRPr="00991A12">
        <w:tab/>
        <w:t>as soon as reasonably practicable, direct the driver in the approved form to use a supplementary record in compliance with section 305; and</w:t>
      </w:r>
    </w:p>
    <w:p w14:paraId="058CF66C" w14:textId="77777777" w:rsidR="00991A12" w:rsidRPr="00991A12" w:rsidRDefault="00991A12" w:rsidP="00991A12">
      <w:pPr>
        <w:pStyle w:val="Apara"/>
      </w:pPr>
      <w:r w:rsidRPr="00991A12">
        <w:tab/>
        <w:t>(b)</w:t>
      </w:r>
      <w:r w:rsidRPr="00991A12">
        <w:tab/>
        <w:t>as soon as reasonably practicable, give the driver information that was in the electronic work diary, in a way that makes the information readily available to the driver, that—</w:t>
      </w:r>
    </w:p>
    <w:p w14:paraId="0BD62E48" w14:textId="77777777" w:rsidR="00991A12" w:rsidRPr="00991A12" w:rsidRDefault="00991A12" w:rsidP="00991A12">
      <w:pPr>
        <w:pStyle w:val="Asubpara"/>
      </w:pPr>
      <w:r w:rsidRPr="00991A12">
        <w:tab/>
        <w:t>(i)</w:t>
      </w:r>
      <w:r w:rsidRPr="00991A12">
        <w:tab/>
        <w:t>is accessible to the record keeper; and</w:t>
      </w:r>
    </w:p>
    <w:p w14:paraId="32BA379B" w14:textId="77777777" w:rsidR="00991A12" w:rsidRPr="00991A12" w:rsidRDefault="00991A12" w:rsidP="00991A12">
      <w:pPr>
        <w:pStyle w:val="Asubpara"/>
      </w:pPr>
      <w:r w:rsidRPr="00991A12">
        <w:tab/>
        <w:t>(ii)</w:t>
      </w:r>
      <w:r w:rsidRPr="00991A12">
        <w:tab/>
        <w:t>relates to any period during the last 28 days; and</w:t>
      </w:r>
    </w:p>
    <w:p w14:paraId="2CF3F8AC" w14:textId="77777777" w:rsidR="00991A12" w:rsidRPr="00991A12" w:rsidRDefault="00991A12" w:rsidP="00991A12">
      <w:pPr>
        <w:pStyle w:val="Asubpara"/>
      </w:pPr>
      <w:r w:rsidRPr="00991A12">
        <w:tab/>
        <w:t>(iii)</w:t>
      </w:r>
      <w:r w:rsidRPr="00991A12">
        <w:tab/>
        <w:t>is not stored in the electronic work diary because the electronic work diary is not in working order or is malfunctioning or has malfunctioned; and</w:t>
      </w:r>
    </w:p>
    <w:p w14:paraId="26979D47" w14:textId="77777777" w:rsidR="00991A12" w:rsidRPr="00991A12" w:rsidRDefault="00991A12" w:rsidP="00A77F94">
      <w:pPr>
        <w:pStyle w:val="Apara"/>
        <w:keepLines/>
      </w:pPr>
      <w:r w:rsidRPr="00991A12">
        <w:lastRenderedPageBreak/>
        <w:tab/>
        <w:t>(c)</w:t>
      </w:r>
      <w:r w:rsidRPr="00991A12">
        <w:tab/>
        <w:t>within 2 business days, notify the Regulator in the approved form that the electronic work diary is not in working order or is malfunctioning or has malfunctioned</w:t>
      </w:r>
      <w:r w:rsidR="00C1041B" w:rsidRPr="003323FC">
        <w:t>, unless the record keeper has a reasonable excuse</w:t>
      </w:r>
      <w:r w:rsidRPr="00991A12">
        <w:t>; and</w:t>
      </w:r>
    </w:p>
    <w:p w14:paraId="21796883" w14:textId="77777777" w:rsidR="00991A12" w:rsidRPr="00991A12" w:rsidRDefault="00991A12" w:rsidP="00991A12">
      <w:pPr>
        <w:pStyle w:val="Apara"/>
      </w:pPr>
      <w:r w:rsidRPr="00991A12">
        <w:tab/>
        <w:t>(d)</w:t>
      </w:r>
      <w:r w:rsidRPr="00991A12">
        <w:tab/>
        <w:t>within a period required by the Regulator, ensure the electronic work diary is examined and brought into working order and is not malfunctioning.</w:t>
      </w:r>
    </w:p>
    <w:p w14:paraId="49AB3A83" w14:textId="77777777" w:rsidR="00991A12" w:rsidRPr="00991A12" w:rsidRDefault="00991A12" w:rsidP="00991A12">
      <w:pPr>
        <w:pStyle w:val="Penalty"/>
      </w:pPr>
      <w:r w:rsidRPr="00991A12">
        <w:t>Maximum penalty—$6000.</w:t>
      </w:r>
    </w:p>
    <w:p w14:paraId="48F09406" w14:textId="77777777" w:rsidR="005C2955" w:rsidRPr="005C2955" w:rsidRDefault="005C2955" w:rsidP="00DB6E47">
      <w:pPr>
        <w:pStyle w:val="Amain"/>
      </w:pPr>
      <w:r w:rsidRPr="005C2955">
        <w:tab/>
        <w:t>(4)</w:t>
      </w:r>
      <w:r w:rsidRPr="005C2955">
        <w:tab/>
        <w:t>Subsection (5) applies if the driver of the vehicle changes during any period that is relevant to the duties imposed on the record keeper by subsection (2) or (3).</w:t>
      </w:r>
    </w:p>
    <w:p w14:paraId="506B7B40" w14:textId="77777777" w:rsidR="005C2955" w:rsidRPr="005C2955" w:rsidRDefault="005C2955" w:rsidP="00DB6E47">
      <w:pPr>
        <w:pStyle w:val="Amain"/>
      </w:pPr>
      <w:r w:rsidRPr="005C2955">
        <w:tab/>
        <w:t>(5)</w:t>
      </w:r>
      <w:r w:rsidRPr="005C2955">
        <w:tab/>
        <w:t>Each reference to the driver in subsection (2) or (3) is a reference to the driver of the vehicle when the record keeper acts under the subsection.</w:t>
      </w:r>
    </w:p>
    <w:p w14:paraId="4664349F" w14:textId="77777777" w:rsidR="00DB6E47" w:rsidRPr="00283AFC" w:rsidRDefault="002A130F" w:rsidP="00D80638">
      <w:pPr>
        <w:pStyle w:val="Amain"/>
        <w:keepNext/>
      </w:pPr>
      <w:r>
        <w:tab/>
        <w:t>(6</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EE6C3F">
        <w:t xml:space="preserve"> or (3)</w:t>
      </w:r>
      <w:r w:rsidR="00F45507">
        <w:t xml:space="preserve"> </w:t>
      </w:r>
      <w:r w:rsidR="00DB6E47" w:rsidRPr="00283AFC">
        <w:t>for the record keeper—</w:t>
      </w:r>
    </w:p>
    <w:p w14:paraId="0D438098" w14:textId="77777777" w:rsidR="00DB6E47" w:rsidRPr="00297A38" w:rsidRDefault="00DB6E47" w:rsidP="00DB6E47">
      <w:pPr>
        <w:pStyle w:val="Apara"/>
      </w:pPr>
      <w:r w:rsidRPr="00297A38">
        <w:tab/>
        <w:t>(a)</w:t>
      </w:r>
      <w:r w:rsidRPr="00297A38">
        <w:tab/>
        <w:t>the record keeper remains liable for an offence against subsection (2)</w:t>
      </w:r>
      <w:r w:rsidR="00EE6C3F">
        <w:t xml:space="preserve"> or (3)</w:t>
      </w:r>
      <w:r w:rsidRPr="00297A38">
        <w:t>; and</w:t>
      </w:r>
    </w:p>
    <w:p w14:paraId="71A90FF9" w14:textId="77777777"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EE6C3F">
        <w:t xml:space="preserve"> or (3)</w:t>
      </w:r>
      <w:r w:rsidR="00F45507">
        <w:t xml:space="preserve"> </w:t>
      </w:r>
      <w:r w:rsidRPr="00297A38">
        <w:t>as if the other person were the record keeper mentioned in the subsection.</w:t>
      </w:r>
    </w:p>
    <w:p w14:paraId="7DD6AB9B" w14:textId="77777777" w:rsidR="00DB6E47" w:rsidRPr="00283AFC" w:rsidRDefault="002A130F" w:rsidP="00DB6E47">
      <w:pPr>
        <w:pStyle w:val="Amain"/>
      </w:pPr>
      <w:r>
        <w:tab/>
        <w:t>(7</w:t>
      </w:r>
      <w:r w:rsidR="00F45507">
        <w:t>)</w:t>
      </w:r>
      <w:r w:rsidR="00F45507">
        <w:tab/>
        <w:t xml:space="preserve">Subsection </w:t>
      </w:r>
      <w:r w:rsidR="00EE6C3F">
        <w:t>(6</w:t>
      </w:r>
      <w:r w:rsidR="00DB6E47" w:rsidRPr="00283AFC">
        <w:t>)</w:t>
      </w:r>
      <w:r w:rsidR="00F45507">
        <w:t xml:space="preserve"> </w:t>
      </w:r>
      <w:r w:rsidR="00DB6E47" w:rsidRPr="00283AFC">
        <w:t>does not apply if the other person is engaged under a contract for services only to repair or otherwise bring the electronic work diary into working order.</w:t>
      </w:r>
    </w:p>
    <w:p w14:paraId="2F8245BB" w14:textId="77777777" w:rsidR="00DB6E47" w:rsidRPr="00C96203" w:rsidRDefault="00DB6E47" w:rsidP="00DB6E47">
      <w:pPr>
        <w:pStyle w:val="aExamHdgss"/>
      </w:pPr>
      <w:r w:rsidRPr="00C96203">
        <w:rPr>
          <w:rFonts w:cs="Times"/>
          <w:bCs/>
          <w:iCs/>
        </w:rPr>
        <w:t>Example for the purposes of subsection (</w:t>
      </w:r>
      <w:r w:rsidR="00EE6C3F">
        <w:rPr>
          <w:rFonts w:cs="Times"/>
          <w:bCs/>
          <w:iCs/>
        </w:rPr>
        <w:t>7</w:t>
      </w:r>
      <w:r w:rsidRPr="00C96203">
        <w:rPr>
          <w:rFonts w:cs="Times"/>
          <w:bCs/>
          <w:iCs/>
        </w:rPr>
        <w:t>)—</w:t>
      </w:r>
    </w:p>
    <w:p w14:paraId="33B9EA7B" w14:textId="77777777"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14:paraId="7E653876" w14:textId="77777777" w:rsidR="00DB6E47" w:rsidRPr="00A95F9A" w:rsidRDefault="00DB6E47" w:rsidP="00DB6E47">
      <w:pPr>
        <w:pStyle w:val="AH4SubDiv"/>
      </w:pPr>
      <w:bookmarkStart w:id="346" w:name="_Toc75868895"/>
      <w:r w:rsidRPr="00A95F9A">
        <w:lastRenderedPageBreak/>
        <w:t xml:space="preserve">Subdivision 5 </w:t>
      </w:r>
      <w:r w:rsidRPr="00A95F9A">
        <w:tab/>
        <w:t>Use of electronic work diaries</w:t>
      </w:r>
      <w:bookmarkEnd w:id="346"/>
    </w:p>
    <w:p w14:paraId="0C340786" w14:textId="77777777" w:rsidR="00DB6E47" w:rsidRPr="007E1F9A" w:rsidRDefault="00DB6E47" w:rsidP="00DB6E47">
      <w:pPr>
        <w:pStyle w:val="AH5Sec"/>
      </w:pPr>
      <w:bookmarkStart w:id="347" w:name="_Toc75868896"/>
      <w:r w:rsidRPr="001E68BA">
        <w:rPr>
          <w:rStyle w:val="CharSectNo"/>
        </w:rPr>
        <w:t>314</w:t>
      </w:r>
      <w:r w:rsidRPr="007E1F9A">
        <w:tab/>
        <w:t>How electronic work diary must be used</w:t>
      </w:r>
      <w:bookmarkEnd w:id="347"/>
    </w:p>
    <w:p w14:paraId="43114E83" w14:textId="77777777"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14:paraId="09FDBF3A" w14:textId="77777777" w:rsidR="00DB6E47" w:rsidRPr="00283AFC" w:rsidRDefault="00DB6E47" w:rsidP="00D80638">
      <w:pPr>
        <w:pStyle w:val="Amain"/>
        <w:keepNext/>
      </w:pPr>
      <w:r w:rsidRPr="00283AFC">
        <w:tab/>
        <w:t>(2)</w:t>
      </w:r>
      <w:r w:rsidRPr="00283AFC">
        <w:tab/>
        <w:t>The driver must use the electronic work diary in a way complying with—</w:t>
      </w:r>
    </w:p>
    <w:p w14:paraId="669DBA0F" w14:textId="77777777"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14:paraId="4BF7AECF" w14:textId="77777777" w:rsidR="00DB6E47" w:rsidRPr="00297A38" w:rsidRDefault="00DB6E47" w:rsidP="00DB6E47">
      <w:pPr>
        <w:pStyle w:val="Apara"/>
      </w:pPr>
      <w:r w:rsidRPr="00297A38">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14:paraId="77FA2179" w14:textId="77777777" w:rsidR="00DB6E47" w:rsidRPr="006C3305" w:rsidRDefault="00DB6E47" w:rsidP="00DB6E47">
      <w:pPr>
        <w:pStyle w:val="Penalty"/>
      </w:pPr>
      <w:r w:rsidRPr="006C3305">
        <w:t>Maximum penalty—$3000.</w:t>
      </w:r>
    </w:p>
    <w:p w14:paraId="51E31CD6" w14:textId="77777777" w:rsidR="00DB6E47" w:rsidRPr="00C96203" w:rsidRDefault="00DB6E47" w:rsidP="00DB6E47">
      <w:pPr>
        <w:pStyle w:val="aNote"/>
      </w:pPr>
      <w:r w:rsidRPr="00FF4454">
        <w:rPr>
          <w:rStyle w:val="charItals"/>
        </w:rPr>
        <w:t>Note</w:t>
      </w:r>
      <w:r w:rsidRPr="00C96203">
        <w:rPr>
          <w:rFonts w:cs="Times"/>
          <w:bCs/>
          <w:iCs/>
        </w:rPr>
        <w:t>—</w:t>
      </w:r>
    </w:p>
    <w:p w14:paraId="10D61D94" w14:textId="77777777" w:rsidR="00DB6E47" w:rsidRPr="00C96203" w:rsidRDefault="00DB6E47" w:rsidP="00DB6E47">
      <w:pPr>
        <w:pStyle w:val="aNoteTextss"/>
      </w:pPr>
      <w:r w:rsidRPr="00C96203">
        <w:t>The Regulator may impose conditions on the use of an electronic recording system under section 343.</w:t>
      </w:r>
    </w:p>
    <w:p w14:paraId="01397675" w14:textId="77777777"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14:paraId="1482291E" w14:textId="77777777" w:rsidR="00DB6E47" w:rsidRPr="006C3305" w:rsidRDefault="00DB6E47" w:rsidP="00DB6E47">
      <w:pPr>
        <w:pStyle w:val="Penalty"/>
      </w:pPr>
      <w:r w:rsidRPr="006C3305">
        <w:t>Maximum penalty—$6000.</w:t>
      </w:r>
    </w:p>
    <w:p w14:paraId="607029BB" w14:textId="77777777"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14:paraId="49FDDB5D" w14:textId="77777777" w:rsidR="00DB6E47" w:rsidRPr="00297A38" w:rsidRDefault="00DB6E47" w:rsidP="00DB6E47">
      <w:pPr>
        <w:pStyle w:val="Apara"/>
      </w:pPr>
      <w:r w:rsidRPr="00297A38">
        <w:tab/>
        <w:t>(a)</w:t>
      </w:r>
      <w:r w:rsidRPr="00297A38">
        <w:tab/>
        <w:t>the specification was not integral to the effective operation of the electronic recording system; or</w:t>
      </w:r>
    </w:p>
    <w:p w14:paraId="2AD55AA6" w14:textId="77777777" w:rsidR="00DB6E47" w:rsidRPr="00297A38" w:rsidRDefault="00DB6E47" w:rsidP="00DB6E47">
      <w:pPr>
        <w:pStyle w:val="Apara"/>
      </w:pPr>
      <w:r w:rsidRPr="00297A38">
        <w:lastRenderedPageBreak/>
        <w:tab/>
        <w:t>(b)</w:t>
      </w:r>
      <w:r w:rsidRPr="00297A38">
        <w:tab/>
        <w:t>what was done or not done in relation to the specification was in accordance with industry practice in relation to the handling or maintenance of an electronic recording system of that type from that manufacturer.</w:t>
      </w:r>
    </w:p>
    <w:p w14:paraId="5603604E" w14:textId="77777777" w:rsidR="00DB6E47" w:rsidRPr="00A95F9A" w:rsidRDefault="00DB6E47" w:rsidP="00DB6E47">
      <w:pPr>
        <w:pStyle w:val="AH4SubDiv"/>
      </w:pPr>
      <w:bookmarkStart w:id="348" w:name="_Toc75868897"/>
      <w:r w:rsidRPr="00A95F9A">
        <w:t xml:space="preserve">Subdivision 6 </w:t>
      </w:r>
      <w:r w:rsidRPr="00A95F9A">
        <w:tab/>
        <w:t>Extended liability</w:t>
      </w:r>
      <w:bookmarkEnd w:id="348"/>
    </w:p>
    <w:p w14:paraId="5A926D8C" w14:textId="77777777" w:rsidR="00C1041B" w:rsidRPr="00C1041B" w:rsidRDefault="00C1041B" w:rsidP="00C1041B">
      <w:pPr>
        <w:pStyle w:val="AH5Sec"/>
        <w:rPr>
          <w:lang w:val="en" w:eastAsia="en-AU"/>
        </w:rPr>
      </w:pPr>
      <w:bookmarkStart w:id="349" w:name="_Toc75868898"/>
      <w:r w:rsidRPr="001E68BA">
        <w:rPr>
          <w:rStyle w:val="CharSectNo"/>
        </w:rPr>
        <w:t>315</w:t>
      </w:r>
      <w:r>
        <w:tab/>
      </w:r>
      <w:r w:rsidRPr="00C1041B">
        <w:rPr>
          <w:lang w:val="en" w:eastAsia="en-AU"/>
        </w:rPr>
        <w:t>Ensuring driver complies with Sdivs 1–4</w:t>
      </w:r>
      <w:bookmarkEnd w:id="349"/>
    </w:p>
    <w:p w14:paraId="3E816C33" w14:textId="77777777" w:rsidR="00C1041B" w:rsidRPr="00C1041B" w:rsidRDefault="00C1041B" w:rsidP="00C1041B">
      <w:pPr>
        <w:pStyle w:val="Amain"/>
        <w:rPr>
          <w:lang w:val="en" w:eastAsia="en-AU"/>
        </w:rPr>
      </w:pPr>
      <w:r>
        <w:rPr>
          <w:lang w:val="en" w:eastAsia="en-AU"/>
        </w:rPr>
        <w:tab/>
      </w:r>
      <w:r w:rsidRPr="00C1041B">
        <w:rPr>
          <w:lang w:val="en" w:eastAsia="en-AU"/>
        </w:rPr>
        <w:t>(1)</w:t>
      </w:r>
      <w:r>
        <w:rPr>
          <w:lang w:val="en" w:eastAsia="en-AU"/>
        </w:rPr>
        <w:tab/>
      </w:r>
      <w:r w:rsidRPr="00C1041B">
        <w:rPr>
          <w:lang w:val="en" w:eastAsia="en-AU"/>
        </w:rPr>
        <w:t>Each responsible party for the driver of a fatigue-regulated heavy vehicle must ensure, so far as is reasonably practicable, the driver complies with each of Subdivisions 1, 2, 3 and 4 so far as they are applicable.</w:t>
      </w:r>
    </w:p>
    <w:p w14:paraId="0620C04A" w14:textId="77777777" w:rsidR="00C1041B" w:rsidRPr="00C1041B" w:rsidRDefault="00C1041B" w:rsidP="00C1041B">
      <w:pPr>
        <w:pStyle w:val="Penalty"/>
        <w:rPr>
          <w:lang w:val="en" w:eastAsia="en-AU"/>
        </w:rPr>
      </w:pPr>
      <w:r w:rsidRPr="00C1041B">
        <w:rPr>
          <w:lang w:val="en" w:eastAsia="en-AU"/>
        </w:rPr>
        <w:t>Maximum penalty—$6000.</w:t>
      </w:r>
    </w:p>
    <w:p w14:paraId="317D8F9B" w14:textId="77777777" w:rsidR="00C1041B" w:rsidRPr="00C1041B" w:rsidRDefault="00C1041B" w:rsidP="00C1041B">
      <w:pPr>
        <w:pStyle w:val="Amain"/>
        <w:rPr>
          <w:lang w:val="en" w:eastAsia="en-AU"/>
        </w:rPr>
      </w:pPr>
      <w:r>
        <w:rPr>
          <w:lang w:val="en" w:eastAsia="en-AU"/>
        </w:rPr>
        <w:tab/>
      </w:r>
      <w:r w:rsidRPr="00C1041B">
        <w:rPr>
          <w:lang w:val="en" w:eastAsia="en-AU"/>
        </w:rPr>
        <w:t>(2)</w:t>
      </w:r>
      <w:r>
        <w:rPr>
          <w:lang w:val="en" w:eastAsia="en-AU"/>
        </w:rPr>
        <w:tab/>
      </w:r>
      <w:r w:rsidRPr="00C1041B">
        <w:rPr>
          <w:lang w:val="en" w:eastAsia="en-AU"/>
        </w:rPr>
        <w:t>In this section—</w:t>
      </w:r>
    </w:p>
    <w:p w14:paraId="38FAF40B" w14:textId="77777777" w:rsidR="00C1041B" w:rsidRPr="00C1041B" w:rsidRDefault="00C1041B" w:rsidP="00C1041B">
      <w:pPr>
        <w:pStyle w:val="aDef"/>
        <w:rPr>
          <w:lang w:val="en" w:eastAsia="en-AU"/>
        </w:rPr>
      </w:pPr>
      <w:r w:rsidRPr="00C1041B">
        <w:rPr>
          <w:b/>
          <w:bCs/>
          <w:i/>
          <w:iCs/>
          <w:lang w:val="en" w:eastAsia="en-AU"/>
        </w:rPr>
        <w:t>responsible party</w:t>
      </w:r>
      <w:r w:rsidRPr="00C1041B">
        <w:rPr>
          <w:lang w:val="en" w:eastAsia="en-AU"/>
        </w:rPr>
        <w:t>, for the driver of a fatigue-regulated heavy vehicle, means—</w:t>
      </w:r>
    </w:p>
    <w:p w14:paraId="0E710F75" w14:textId="77777777" w:rsidR="00C1041B" w:rsidRPr="00C1041B" w:rsidRDefault="004416B6" w:rsidP="004416B6">
      <w:pPr>
        <w:pStyle w:val="aDefpara"/>
        <w:rPr>
          <w:lang w:val="en" w:eastAsia="en-AU"/>
        </w:rPr>
      </w:pPr>
      <w:r>
        <w:rPr>
          <w:lang w:val="en" w:eastAsia="en-AU"/>
        </w:rPr>
        <w:tab/>
      </w:r>
      <w:r w:rsidR="00C1041B" w:rsidRPr="00C1041B">
        <w:rPr>
          <w:lang w:val="en" w:eastAsia="en-AU"/>
        </w:rPr>
        <w:t>(a)</w:t>
      </w:r>
      <w:r>
        <w:rPr>
          <w:lang w:val="en" w:eastAsia="en-AU"/>
        </w:rPr>
        <w:tab/>
      </w:r>
      <w:r w:rsidR="00C1041B" w:rsidRPr="00C1041B">
        <w:rPr>
          <w:lang w:val="en" w:eastAsia="en-AU"/>
        </w:rPr>
        <w:t>if the driver is an employed driver—an employer of the driver; or</w:t>
      </w:r>
    </w:p>
    <w:p w14:paraId="226ABD98" w14:textId="77777777" w:rsidR="00C1041B" w:rsidRPr="00C1041B" w:rsidRDefault="004416B6" w:rsidP="004416B6">
      <w:pPr>
        <w:pStyle w:val="aDefpara"/>
        <w:rPr>
          <w:lang w:val="en" w:eastAsia="en-AU"/>
        </w:rPr>
      </w:pPr>
      <w:r>
        <w:rPr>
          <w:lang w:val="en" w:eastAsia="en-AU"/>
        </w:rPr>
        <w:tab/>
      </w:r>
      <w:r w:rsidR="00C1041B" w:rsidRPr="00C1041B">
        <w:rPr>
          <w:lang w:val="en" w:eastAsia="en-AU"/>
        </w:rPr>
        <w:t>(b)</w:t>
      </w:r>
      <w:r>
        <w:rPr>
          <w:lang w:val="en" w:eastAsia="en-AU"/>
        </w:rPr>
        <w:tab/>
      </w:r>
      <w:r w:rsidR="00C1041B" w:rsidRPr="00C1041B">
        <w:rPr>
          <w:lang w:val="en" w:eastAsia="en-AU"/>
        </w:rPr>
        <w:t>if the driver is a self-employed driver—a prime contractor of the driver; or</w:t>
      </w:r>
    </w:p>
    <w:p w14:paraId="73F82BA2" w14:textId="77777777" w:rsidR="00C1041B" w:rsidRPr="00C1041B" w:rsidRDefault="004416B6" w:rsidP="004416B6">
      <w:pPr>
        <w:pStyle w:val="aDefpara"/>
        <w:rPr>
          <w:lang w:val="en" w:eastAsia="en-AU"/>
        </w:rPr>
      </w:pPr>
      <w:r>
        <w:rPr>
          <w:lang w:val="en" w:eastAsia="en-AU"/>
        </w:rPr>
        <w:tab/>
      </w:r>
      <w:r w:rsidR="00C1041B" w:rsidRPr="00C1041B">
        <w:rPr>
          <w:lang w:val="en" w:eastAsia="en-AU"/>
        </w:rPr>
        <w:t>(c)</w:t>
      </w:r>
      <w:r>
        <w:rPr>
          <w:lang w:val="en" w:eastAsia="en-AU"/>
        </w:rPr>
        <w:tab/>
      </w:r>
      <w:r w:rsidR="00C1041B" w:rsidRPr="00C1041B">
        <w:rPr>
          <w:lang w:val="en" w:eastAsia="en-AU"/>
        </w:rPr>
        <w:t>an operator of the vehicle; or</w:t>
      </w:r>
    </w:p>
    <w:p w14:paraId="12AEE7A1" w14:textId="77777777" w:rsidR="00C1041B" w:rsidRPr="00C1041B" w:rsidRDefault="004416B6" w:rsidP="004416B6">
      <w:pPr>
        <w:pStyle w:val="aDefpara"/>
        <w:rPr>
          <w:lang w:val="en" w:eastAsia="en-AU"/>
        </w:rPr>
      </w:pPr>
      <w:r>
        <w:rPr>
          <w:lang w:val="en" w:eastAsia="en-AU"/>
        </w:rPr>
        <w:tab/>
      </w:r>
      <w:r w:rsidR="00C1041B" w:rsidRPr="00C1041B">
        <w:rPr>
          <w:lang w:val="en" w:eastAsia="en-AU"/>
        </w:rPr>
        <w:t>(d)</w:t>
      </w:r>
      <w:r>
        <w:rPr>
          <w:lang w:val="en" w:eastAsia="en-AU"/>
        </w:rPr>
        <w:tab/>
      </w:r>
      <w:r w:rsidR="00C1041B" w:rsidRPr="00C1041B">
        <w:rPr>
          <w:lang w:val="en" w:eastAsia="en-AU"/>
        </w:rPr>
        <w:t>a scheduler for the vehicle.</w:t>
      </w:r>
    </w:p>
    <w:p w14:paraId="5AF8D60A" w14:textId="77777777" w:rsidR="00DB6E47" w:rsidRPr="001E68BA" w:rsidRDefault="00DB6E47" w:rsidP="00DB6E47">
      <w:pPr>
        <w:pStyle w:val="AH3Div"/>
      </w:pPr>
      <w:bookmarkStart w:id="350" w:name="_Toc75868899"/>
      <w:r w:rsidRPr="001E68BA">
        <w:rPr>
          <w:rStyle w:val="CharDivNo"/>
        </w:rPr>
        <w:lastRenderedPageBreak/>
        <w:t xml:space="preserve">Division 3 </w:t>
      </w:r>
      <w:r w:rsidRPr="00A95F9A">
        <w:rPr>
          <w:rFonts w:ascii="Helvetica" w:hAnsi="Helvetica" w:cs="Helvetica"/>
          <w:iCs/>
          <w:szCs w:val="28"/>
        </w:rPr>
        <w:tab/>
      </w:r>
      <w:r w:rsidRPr="001E68BA">
        <w:rPr>
          <w:rStyle w:val="CharDivText"/>
          <w:rFonts w:ascii="Helvetica" w:hAnsi="Helvetica" w:cs="Helvetica"/>
          <w:iCs/>
          <w:szCs w:val="28"/>
        </w:rPr>
        <w:t>Records relating to drivers</w:t>
      </w:r>
      <w:bookmarkEnd w:id="350"/>
    </w:p>
    <w:p w14:paraId="17383393" w14:textId="77777777" w:rsidR="00DB6E47" w:rsidRPr="00A95F9A" w:rsidRDefault="00DB6E47" w:rsidP="00DB6E47">
      <w:pPr>
        <w:pStyle w:val="AH4SubDiv"/>
      </w:pPr>
      <w:bookmarkStart w:id="351" w:name="_Toc75868900"/>
      <w:r w:rsidRPr="00A95F9A">
        <w:t xml:space="preserve">Subdivision 1 </w:t>
      </w:r>
      <w:r w:rsidRPr="00A95F9A">
        <w:tab/>
        <w:t>Preliminary</w:t>
      </w:r>
      <w:bookmarkEnd w:id="351"/>
    </w:p>
    <w:p w14:paraId="621F3E21" w14:textId="77777777" w:rsidR="00DB6E47" w:rsidRPr="007E1F9A" w:rsidRDefault="00DB6E47" w:rsidP="00DB6E47">
      <w:pPr>
        <w:pStyle w:val="AH5Sec"/>
      </w:pPr>
      <w:bookmarkStart w:id="352" w:name="_Toc75868901"/>
      <w:r w:rsidRPr="001E68BA">
        <w:rPr>
          <w:rStyle w:val="CharSectNo"/>
        </w:rPr>
        <w:t>316</w:t>
      </w:r>
      <w:r w:rsidRPr="007E1F9A">
        <w:tab/>
        <w:t>Application of Div 3</w:t>
      </w:r>
      <w:bookmarkEnd w:id="352"/>
    </w:p>
    <w:p w14:paraId="639F6CE0" w14:textId="77777777" w:rsidR="00DB6E47" w:rsidRPr="00283AFC" w:rsidRDefault="00DB6E47" w:rsidP="00A77F94">
      <w:pPr>
        <w:pStyle w:val="Amainreturn"/>
        <w:keepNext/>
      </w:pPr>
      <w:r w:rsidRPr="00283AFC">
        <w:t>This Division—</w:t>
      </w:r>
    </w:p>
    <w:p w14:paraId="7620B4FF" w14:textId="77777777" w:rsidR="00DB6E47" w:rsidRPr="00297A38" w:rsidRDefault="00DB6E47" w:rsidP="00DB6E47">
      <w:pPr>
        <w:pStyle w:val="Apara"/>
      </w:pPr>
      <w:r w:rsidRPr="00297A38">
        <w:tab/>
        <w:t>(a)</w:t>
      </w:r>
      <w:r w:rsidRPr="00297A38">
        <w:tab/>
        <w:t>applies in relation to each record keeper for the driver of a fatigue-regulated heavy vehicle; and</w:t>
      </w:r>
    </w:p>
    <w:p w14:paraId="5FCCA2DB" w14:textId="77777777"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14:paraId="48908E17" w14:textId="77777777" w:rsidR="00DB6E47" w:rsidRPr="00C96203" w:rsidRDefault="00DB6E47" w:rsidP="00DB6E47">
      <w:pPr>
        <w:pStyle w:val="aExamHdgss"/>
      </w:pPr>
      <w:r w:rsidRPr="00C96203">
        <w:rPr>
          <w:rFonts w:cs="Times"/>
          <w:bCs/>
          <w:iCs/>
        </w:rPr>
        <w:t>Example for the purposes of paragraph (b)—</w:t>
      </w:r>
    </w:p>
    <w:p w14:paraId="6CA7DCB9" w14:textId="77777777"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14:paraId="7ECB9346" w14:textId="77777777"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14:paraId="62DDDE30" w14:textId="77777777" w:rsidR="00DB6E47" w:rsidRPr="007E1F9A" w:rsidRDefault="00DB6E47" w:rsidP="00DB6E47">
      <w:pPr>
        <w:pStyle w:val="AH5Sec"/>
      </w:pPr>
      <w:bookmarkStart w:id="353" w:name="_Toc75868902"/>
      <w:r w:rsidRPr="001E68BA">
        <w:rPr>
          <w:rStyle w:val="CharSectNo"/>
        </w:rPr>
        <w:t>317</w:t>
      </w:r>
      <w:r w:rsidRPr="007E1F9A">
        <w:tab/>
        <w:t>Who is a driver’s record keeper</w:t>
      </w:r>
      <w:bookmarkEnd w:id="353"/>
    </w:p>
    <w:p w14:paraId="74A1B7B8" w14:textId="77777777" w:rsidR="00DB6E47" w:rsidRPr="00283AFC" w:rsidRDefault="00DB6E47" w:rsidP="00DB6E47">
      <w:pPr>
        <w:pStyle w:val="Amainreturn"/>
      </w:pPr>
      <w:r w:rsidRPr="00283AFC">
        <w:t>The following person is the record keeper for the driver of a fatigue-regulated heavy vehicle—</w:t>
      </w:r>
    </w:p>
    <w:p w14:paraId="7B11F757" w14:textId="77777777"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14:paraId="7B4ABB37" w14:textId="77777777" w:rsidR="00DB6E47" w:rsidRPr="00297A38" w:rsidRDefault="00DB6E47" w:rsidP="003F5A90">
      <w:pPr>
        <w:pStyle w:val="Apara"/>
        <w:keepNext/>
      </w:pPr>
      <w:r w:rsidRPr="00297A38">
        <w:lastRenderedPageBreak/>
        <w:tab/>
        <w:t>(b)</w:t>
      </w:r>
      <w:r w:rsidRPr="00297A38">
        <w:tab/>
        <w:t>otherwise—</w:t>
      </w:r>
    </w:p>
    <w:p w14:paraId="7CFD1B7F" w14:textId="77777777" w:rsidR="00DB6E47" w:rsidRPr="00516F02" w:rsidRDefault="00DB6E47" w:rsidP="00DB6E47">
      <w:pPr>
        <w:pStyle w:val="Asubpara"/>
      </w:pPr>
      <w:r w:rsidRPr="00516F02">
        <w:tab/>
        <w:t>(i)</w:t>
      </w:r>
      <w:r w:rsidRPr="00516F02">
        <w:tab/>
        <w:t>for an employed driver of a fatigue-regulated heavy vehicle—the driver’s employer; or</w:t>
      </w:r>
    </w:p>
    <w:p w14:paraId="1514D458" w14:textId="77777777" w:rsidR="00DB6E47" w:rsidRPr="00516F02" w:rsidRDefault="00DB6E47" w:rsidP="00DB6E47">
      <w:pPr>
        <w:pStyle w:val="Asubpara"/>
      </w:pPr>
      <w:r w:rsidRPr="00516F02">
        <w:tab/>
        <w:t>(ii)</w:t>
      </w:r>
      <w:r w:rsidRPr="00516F02">
        <w:tab/>
        <w:t>for a self-employed driver of a fatigue-regulated heavy vehicle—the driver.</w:t>
      </w:r>
    </w:p>
    <w:p w14:paraId="5B22FB86" w14:textId="77777777" w:rsidR="00DB6E47" w:rsidRPr="00A95F9A" w:rsidRDefault="00DB6E47" w:rsidP="00DB6E47">
      <w:pPr>
        <w:pStyle w:val="AH4SubDiv"/>
      </w:pPr>
      <w:bookmarkStart w:id="354" w:name="_Toc75868903"/>
      <w:r w:rsidRPr="00A95F9A">
        <w:t xml:space="preserve">Subdivision 2 </w:t>
      </w:r>
      <w:r w:rsidRPr="00A95F9A">
        <w:tab/>
        <w:t>Record keeping obligations relating to drivers undertaking 100km work under standard hours</w:t>
      </w:r>
      <w:bookmarkEnd w:id="354"/>
    </w:p>
    <w:p w14:paraId="68182F6D" w14:textId="77777777" w:rsidR="00DB6E47" w:rsidRPr="007E1F9A" w:rsidRDefault="00DB6E47" w:rsidP="00DB6E47">
      <w:pPr>
        <w:pStyle w:val="AH5Sec"/>
      </w:pPr>
      <w:bookmarkStart w:id="355" w:name="_Toc75868904"/>
      <w:r w:rsidRPr="001E68BA">
        <w:rPr>
          <w:rStyle w:val="CharSectNo"/>
        </w:rPr>
        <w:t>318</w:t>
      </w:r>
      <w:r w:rsidRPr="007E1F9A">
        <w:tab/>
        <w:t>Application of Sdiv 2</w:t>
      </w:r>
      <w:bookmarkEnd w:id="355"/>
    </w:p>
    <w:p w14:paraId="02E04A15" w14:textId="77777777"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14:paraId="7186C72A" w14:textId="77777777" w:rsidR="00DB6E47" w:rsidRPr="007E1F9A" w:rsidRDefault="00DB6E47" w:rsidP="00DB6E47">
      <w:pPr>
        <w:pStyle w:val="AH5Sec"/>
      </w:pPr>
      <w:bookmarkStart w:id="356" w:name="_Toc75868905"/>
      <w:r w:rsidRPr="001E68BA">
        <w:rPr>
          <w:rStyle w:val="CharSectNo"/>
        </w:rPr>
        <w:t>319</w:t>
      </w:r>
      <w:r w:rsidRPr="007E1F9A">
        <w:tab/>
        <w:t>Records record keeper must have</w:t>
      </w:r>
      <w:bookmarkEnd w:id="356"/>
    </w:p>
    <w:p w14:paraId="5A9397A9" w14:textId="77777777"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14:paraId="6B2E1378" w14:textId="77777777" w:rsidR="00DB6E47" w:rsidRPr="00297A38" w:rsidRDefault="00DB6E47" w:rsidP="00DB6E47">
      <w:pPr>
        <w:pStyle w:val="Apara"/>
      </w:pPr>
      <w:r w:rsidRPr="00297A38">
        <w:tab/>
        <w:t>(a)</w:t>
      </w:r>
      <w:r w:rsidRPr="00297A38">
        <w:tab/>
        <w:t>record the following information within the prescribed period—</w:t>
      </w:r>
    </w:p>
    <w:p w14:paraId="61ADE411" w14:textId="77777777" w:rsidR="00DB6E47" w:rsidRPr="00516F02" w:rsidRDefault="00DB6E47" w:rsidP="00DB6E47">
      <w:pPr>
        <w:pStyle w:val="Asubpara"/>
      </w:pPr>
      <w:r w:rsidRPr="00516F02">
        <w:tab/>
        <w:t>(i)</w:t>
      </w:r>
      <w:r w:rsidRPr="00516F02">
        <w:tab/>
        <w:t>the driver’s name and contact details;</w:t>
      </w:r>
    </w:p>
    <w:p w14:paraId="67135B95" w14:textId="77777777" w:rsidR="00DB6E47" w:rsidRPr="00516F02" w:rsidRDefault="00DB6E47" w:rsidP="00DB6E47">
      <w:pPr>
        <w:pStyle w:val="Asubpara"/>
      </w:pPr>
      <w:r w:rsidRPr="00516F02">
        <w:tab/>
        <w:t>(ii)</w:t>
      </w:r>
      <w:r w:rsidRPr="00516F02">
        <w:tab/>
        <w:t>the driver’s current driver licence number and the jurisdiction in which the licence was issued;</w:t>
      </w:r>
    </w:p>
    <w:p w14:paraId="6CAD432F" w14:textId="77777777" w:rsidR="00DB6E47" w:rsidRPr="00516F02" w:rsidRDefault="00DB6E47" w:rsidP="00DB6E47">
      <w:pPr>
        <w:pStyle w:val="Asubpara"/>
      </w:pPr>
      <w:r w:rsidRPr="00516F02">
        <w:tab/>
        <w:t>(iii)</w:t>
      </w:r>
      <w:r w:rsidRPr="00516F02">
        <w:tab/>
        <w:t>the dates on which the driver drives a fatigue-regulated heavy vehicle on a road;</w:t>
      </w:r>
    </w:p>
    <w:p w14:paraId="4DF75D08" w14:textId="77777777" w:rsidR="00DB6E47" w:rsidRPr="00516F02" w:rsidRDefault="00DB6E47" w:rsidP="00DB6E47">
      <w:pPr>
        <w:pStyle w:val="Asubpara"/>
      </w:pPr>
      <w:r w:rsidRPr="00516F02">
        <w:tab/>
        <w:t>(iv)</w:t>
      </w:r>
      <w:r w:rsidRPr="00516F02">
        <w:tab/>
        <w:t>the registration number for each fatigue-regulated heavy vehicle the driver drives, being—</w:t>
      </w:r>
    </w:p>
    <w:p w14:paraId="25B8D898" w14:textId="77777777"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14:paraId="3F5A0D25" w14:textId="77777777"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14:paraId="7CB71AAE" w14:textId="77777777" w:rsidR="00DB6E47" w:rsidRPr="00516F02" w:rsidRDefault="00DB6E47" w:rsidP="00DB6E47">
      <w:pPr>
        <w:pStyle w:val="Asubpara"/>
      </w:pPr>
      <w:r w:rsidRPr="00516F02">
        <w:lastRenderedPageBreak/>
        <w:tab/>
        <w:t>(v)</w:t>
      </w:r>
      <w:r w:rsidRPr="00516F02">
        <w:tab/>
        <w:t>the total of the driver’s work times and rest times on each day on which the driver drives a fatigue-regulated heavy vehicle;</w:t>
      </w:r>
    </w:p>
    <w:p w14:paraId="1787880A" w14:textId="77777777"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14:paraId="457AA0CE" w14:textId="77777777" w:rsidR="00DB6E47" w:rsidRPr="00516F02" w:rsidRDefault="00DB6E47" w:rsidP="00DB6E47">
      <w:pPr>
        <w:pStyle w:val="Asubpara"/>
      </w:pPr>
      <w:r w:rsidRPr="00516F02">
        <w:tab/>
        <w:t>(vii)</w:t>
      </w:r>
      <w:r w:rsidRPr="00516F02">
        <w:tab/>
        <w:t xml:space="preserve">the driver’s rosters and trip schedules, including details of driver changeovers; </w:t>
      </w:r>
    </w:p>
    <w:p w14:paraId="0C77C905" w14:textId="77777777" w:rsidR="003F6F5A" w:rsidRPr="003F6F5A" w:rsidRDefault="003F6F5A" w:rsidP="003F6F5A">
      <w:pPr>
        <w:pStyle w:val="Asubpara"/>
        <w:rPr>
          <w:lang w:val="en" w:eastAsia="en-AU"/>
        </w:rPr>
      </w:pPr>
      <w:r>
        <w:rPr>
          <w:lang w:val="en" w:eastAsia="en-AU"/>
        </w:rPr>
        <w:tab/>
      </w:r>
      <w:r w:rsidRPr="003F6F5A">
        <w:rPr>
          <w:lang w:val="en" w:eastAsia="en-AU"/>
        </w:rPr>
        <w:t>(viii)</w:t>
      </w:r>
      <w:r>
        <w:rPr>
          <w:lang w:val="en" w:eastAsia="en-AU"/>
        </w:rPr>
        <w:tab/>
      </w:r>
      <w:r w:rsidRPr="003F6F5A">
        <w:rPr>
          <w:lang w:val="en" w:eastAsia="en-AU"/>
        </w:rPr>
        <w:t>the location of the driver’s base;</w:t>
      </w:r>
    </w:p>
    <w:p w14:paraId="6A67718C" w14:textId="77777777" w:rsidR="003F6F5A" w:rsidRPr="003F6F5A" w:rsidRDefault="003F6F5A" w:rsidP="003F6F5A">
      <w:pPr>
        <w:pStyle w:val="Asubpara"/>
        <w:rPr>
          <w:lang w:val="en" w:eastAsia="en-AU"/>
        </w:rPr>
      </w:pPr>
      <w:r>
        <w:rPr>
          <w:lang w:val="en" w:eastAsia="en-AU"/>
        </w:rPr>
        <w:tab/>
      </w:r>
      <w:r w:rsidRPr="003F6F5A">
        <w:rPr>
          <w:lang w:val="en" w:eastAsia="en-AU"/>
        </w:rPr>
        <w:t>(ix)</w:t>
      </w:r>
      <w:r>
        <w:rPr>
          <w:lang w:val="en" w:eastAsia="en-AU"/>
        </w:rPr>
        <w:tab/>
      </w:r>
      <w:r w:rsidRPr="003F6F5A">
        <w:rPr>
          <w:lang w:val="en" w:eastAsia="en-AU"/>
        </w:rPr>
        <w:t>if the location of the driver’s base changes—the date on which the location changes; and</w:t>
      </w:r>
    </w:p>
    <w:p w14:paraId="1D7BF28F" w14:textId="77777777"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14:paraId="3715249A" w14:textId="77777777" w:rsidR="00DB6E47" w:rsidRPr="006C3305" w:rsidRDefault="00DB6E47" w:rsidP="00DB6E47">
      <w:pPr>
        <w:pStyle w:val="Penalty"/>
      </w:pPr>
      <w:r w:rsidRPr="006C3305">
        <w:t>Maximum penalty—$6000.</w:t>
      </w:r>
    </w:p>
    <w:p w14:paraId="4129FAD1" w14:textId="77777777" w:rsidR="00A07501" w:rsidRPr="00A07501" w:rsidRDefault="00A07501" w:rsidP="00DB6E47">
      <w:pPr>
        <w:pStyle w:val="Amain"/>
      </w:pPr>
      <w:r w:rsidRPr="00A07501">
        <w:tab/>
        <w:t>(2)</w:t>
      </w:r>
      <w:r w:rsidRPr="00A07501">
        <w:tab/>
        <w:t>A requirement imposed on a record keeper by subsection (1)(a)(ii) to (vi) is taken to be satisfied if an electronic work diary used by the driver, the information in which is maintained by the record keeper, includes the information mentioned in the provisions.</w:t>
      </w:r>
    </w:p>
    <w:p w14:paraId="0287F9B9" w14:textId="77777777" w:rsidR="00DB6E47" w:rsidRPr="00283AFC" w:rsidRDefault="00A07501" w:rsidP="00DB6E47">
      <w:pPr>
        <w:pStyle w:val="Amain"/>
      </w:pPr>
      <w:r>
        <w:tab/>
        <w:t>(3</w:t>
      </w:r>
      <w:r w:rsidR="00DB6E47" w:rsidRPr="00283AFC">
        <w:t>)</w:t>
      </w:r>
      <w:r w:rsidR="00DB6E47" w:rsidRPr="00283AFC">
        <w:tab/>
        <w:t>If the record keeper has engaged another person under a contract for ser</w:t>
      </w:r>
      <w:r w:rsidR="00B85801">
        <w:t xml:space="preserve">vices to comply with subsection </w:t>
      </w:r>
      <w:r w:rsidR="00DB6E47" w:rsidRPr="00283AFC">
        <w:t>(1)</w:t>
      </w:r>
      <w:r w:rsidR="004E3F26">
        <w:t xml:space="preserve"> </w:t>
      </w:r>
      <w:r w:rsidR="00DB6E47" w:rsidRPr="00283AFC">
        <w:t>for the record keeper—</w:t>
      </w:r>
    </w:p>
    <w:p w14:paraId="3583E0DC" w14:textId="77777777" w:rsidR="00DB6E47" w:rsidRPr="00297A38" w:rsidRDefault="00DB6E47" w:rsidP="00DB6E47">
      <w:pPr>
        <w:pStyle w:val="Apara"/>
      </w:pPr>
      <w:r w:rsidRPr="00297A38">
        <w:tab/>
        <w:t>(a)</w:t>
      </w:r>
      <w:r w:rsidRPr="00297A38">
        <w:tab/>
        <w:t>the record keeper remains liable for an offence against subsection (1); and</w:t>
      </w:r>
    </w:p>
    <w:p w14:paraId="1F5629AC" w14:textId="77777777"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14:paraId="47897C7B" w14:textId="77777777" w:rsidR="00DB6E47" w:rsidRPr="00283AFC" w:rsidRDefault="00A07501" w:rsidP="005568E2">
      <w:pPr>
        <w:pStyle w:val="Amain"/>
        <w:keepNext/>
      </w:pPr>
      <w:r>
        <w:lastRenderedPageBreak/>
        <w:tab/>
        <w:t>(6</w:t>
      </w:r>
      <w:r w:rsidR="00DB6E47" w:rsidRPr="00283AFC">
        <w:t>)</w:t>
      </w:r>
      <w:r w:rsidR="00DB6E47" w:rsidRPr="00283AFC">
        <w:tab/>
        <w:t>In this section—</w:t>
      </w:r>
    </w:p>
    <w:p w14:paraId="00796217" w14:textId="77777777" w:rsidR="00DB6E47" w:rsidRPr="00041046" w:rsidRDefault="00DB6E47" w:rsidP="00A77F94">
      <w:pPr>
        <w:pStyle w:val="aDef"/>
        <w:keepNext/>
        <w:rPr>
          <w:bCs/>
        </w:rPr>
      </w:pPr>
      <w:r w:rsidRPr="00041046">
        <w:rPr>
          <w:rStyle w:val="charBoldItals"/>
        </w:rPr>
        <w:t>prescribed period</w:t>
      </w:r>
      <w:r w:rsidRPr="00041046">
        <w:t xml:space="preserve">, for recording information mentioned in </w:t>
      </w:r>
      <w:r w:rsidR="00EB41BE">
        <w:t>subsection </w:t>
      </w:r>
      <w:r w:rsidRPr="00041046">
        <w:t>(1)</w:t>
      </w:r>
      <w:r w:rsidR="004E3F26">
        <w:t xml:space="preserve"> </w:t>
      </w:r>
      <w:r w:rsidRPr="00041046">
        <w:t>relating to the driver of a fatigue-regulated heavy vehicle, means—</w:t>
      </w:r>
    </w:p>
    <w:p w14:paraId="4BB4B2F1" w14:textId="77777777"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14:paraId="6E41B64B" w14:textId="77777777"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14:paraId="69FB5261" w14:textId="77777777" w:rsidR="00E15AA6" w:rsidRPr="00E15AA6" w:rsidRDefault="00E15AA6" w:rsidP="00E15AA6">
      <w:pPr>
        <w:pStyle w:val="AH5Sec"/>
        <w:rPr>
          <w:lang w:val="en" w:eastAsia="en-AU"/>
        </w:rPr>
      </w:pPr>
      <w:bookmarkStart w:id="357" w:name="_Toc75868906"/>
      <w:r w:rsidRPr="001E68BA">
        <w:rPr>
          <w:rStyle w:val="CharSectNo"/>
        </w:rPr>
        <w:t>319A</w:t>
      </w:r>
      <w:r>
        <w:rPr>
          <w:lang w:val="en" w:eastAsia="en-AU"/>
        </w:rPr>
        <w:tab/>
      </w:r>
      <w:r w:rsidRPr="00E15AA6">
        <w:rPr>
          <w:lang w:val="en" w:eastAsia="en-AU"/>
        </w:rPr>
        <w:t>General requirements about driver recording and giving information to record keeper</w:t>
      </w:r>
      <w:bookmarkEnd w:id="357"/>
    </w:p>
    <w:p w14:paraId="69944C3F" w14:textId="77777777" w:rsidR="00E15AA6" w:rsidRPr="00E15AA6" w:rsidRDefault="00E15AA6" w:rsidP="00E15AA6">
      <w:pPr>
        <w:pStyle w:val="Amain"/>
        <w:rPr>
          <w:lang w:val="en" w:eastAsia="en-AU"/>
        </w:rPr>
      </w:pPr>
      <w:r>
        <w:rPr>
          <w:lang w:val="en" w:eastAsia="en-AU"/>
        </w:rPr>
        <w:tab/>
      </w:r>
      <w:r w:rsidRPr="00E15AA6">
        <w:rPr>
          <w:lang w:val="en" w:eastAsia="en-AU"/>
        </w:rPr>
        <w:t>(1)</w:t>
      </w:r>
      <w:r>
        <w:rPr>
          <w:lang w:val="en" w:eastAsia="en-AU"/>
        </w:rPr>
        <w:tab/>
      </w:r>
      <w:r w:rsidRPr="00E15AA6">
        <w:rPr>
          <w:lang w:val="en" w:eastAsia="en-AU"/>
        </w:rPr>
        <w:t>This section applies if the driver’s record keeper on a relevant day is a person other than the driver.</w:t>
      </w:r>
    </w:p>
    <w:p w14:paraId="793DF422" w14:textId="77777777" w:rsidR="00E15AA6" w:rsidRPr="00E15AA6" w:rsidRDefault="00E15AA6" w:rsidP="00E15AA6">
      <w:pPr>
        <w:pStyle w:val="Amain"/>
        <w:rPr>
          <w:lang w:val="en" w:eastAsia="en-AU"/>
        </w:rPr>
      </w:pPr>
      <w:r>
        <w:rPr>
          <w:lang w:val="en" w:eastAsia="en-AU"/>
        </w:rPr>
        <w:tab/>
      </w:r>
      <w:r w:rsidRPr="00E15AA6">
        <w:rPr>
          <w:lang w:val="en" w:eastAsia="en-AU"/>
        </w:rPr>
        <w:t>(2)</w:t>
      </w:r>
      <w:r>
        <w:rPr>
          <w:lang w:val="en" w:eastAsia="en-AU"/>
        </w:rPr>
        <w:tab/>
      </w:r>
      <w:r w:rsidRPr="00E15AA6">
        <w:rPr>
          <w:lang w:val="en" w:eastAsia="en-AU"/>
        </w:rPr>
        <w:t>The driver must, unless the driver has a reasonable excuse—</w:t>
      </w:r>
    </w:p>
    <w:p w14:paraId="58CBC817"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within 24 hours after the driver stops working on the relevant day, record the information mentioned in section 319(1)(a)(iii) to (vi) for that day; and</w:t>
      </w:r>
    </w:p>
    <w:p w14:paraId="1CC8116B"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within 21 days after the relevant day, give the information mentioned in section 319(1) for that day to the driver’s record keeper.</w:t>
      </w:r>
    </w:p>
    <w:p w14:paraId="42510166" w14:textId="77777777" w:rsidR="00E15AA6" w:rsidRPr="00E15AA6" w:rsidRDefault="00E15AA6" w:rsidP="00E15AA6">
      <w:pPr>
        <w:pStyle w:val="Penalty"/>
        <w:rPr>
          <w:lang w:val="en" w:eastAsia="en-AU"/>
        </w:rPr>
      </w:pPr>
      <w:r w:rsidRPr="00E15AA6">
        <w:rPr>
          <w:lang w:val="en" w:eastAsia="en-AU"/>
        </w:rPr>
        <w:t>Maximum penalty—$3000.</w:t>
      </w:r>
    </w:p>
    <w:p w14:paraId="38AF837E" w14:textId="77777777" w:rsidR="00E15AA6" w:rsidRPr="00E15AA6" w:rsidRDefault="00E15AA6" w:rsidP="00E15AA6">
      <w:pPr>
        <w:pStyle w:val="Amain"/>
        <w:rPr>
          <w:lang w:val="en" w:eastAsia="en-AU"/>
        </w:rPr>
      </w:pPr>
      <w:r>
        <w:rPr>
          <w:lang w:val="en" w:eastAsia="en-AU"/>
        </w:rPr>
        <w:tab/>
      </w:r>
      <w:r w:rsidRPr="00E15AA6">
        <w:rPr>
          <w:lang w:val="en" w:eastAsia="en-AU"/>
        </w:rPr>
        <w:t>(3)</w:t>
      </w:r>
      <w:r>
        <w:rPr>
          <w:lang w:val="en" w:eastAsia="en-AU"/>
        </w:rPr>
        <w:tab/>
      </w:r>
      <w:r w:rsidRPr="00E15AA6">
        <w:rPr>
          <w:lang w:val="en" w:eastAsia="en-AU"/>
        </w:rPr>
        <w:t>The requirement imposed on the driver by subsection (2)(a) is taken to be satisfied if the record keeper records the information within the period mentioned in the provision.</w:t>
      </w:r>
    </w:p>
    <w:p w14:paraId="40543FA8" w14:textId="77777777" w:rsidR="00E15AA6" w:rsidRPr="00E15AA6" w:rsidRDefault="00E15AA6" w:rsidP="00A77F94">
      <w:pPr>
        <w:pStyle w:val="Amain"/>
        <w:keepNext/>
        <w:keepLines/>
        <w:rPr>
          <w:lang w:val="en" w:eastAsia="en-AU"/>
        </w:rPr>
      </w:pPr>
      <w:r>
        <w:rPr>
          <w:lang w:val="en" w:eastAsia="en-AU"/>
        </w:rPr>
        <w:lastRenderedPageBreak/>
        <w:tab/>
      </w:r>
      <w:r w:rsidRPr="00E15AA6">
        <w:rPr>
          <w:lang w:val="en" w:eastAsia="en-AU"/>
        </w:rPr>
        <w:t>(4)</w:t>
      </w:r>
      <w:r>
        <w:rPr>
          <w:lang w:val="en" w:eastAsia="en-AU"/>
        </w:rPr>
        <w:tab/>
      </w:r>
      <w:r w:rsidRPr="00E15AA6">
        <w:rPr>
          <w:lang w:val="en" w:eastAsia="en-AU"/>
        </w:rPr>
        <w:t>The requirement imposed on the driver by subsection (2)(b) is taken to be satisfied if the record keeper obtains the information within the period mentioned in the provision in any way, including, for example, because the information is recorded—</w:t>
      </w:r>
    </w:p>
    <w:p w14:paraId="7B1AE36C"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in an electronic work diary used by the driver, the information in which is maintained by the record keeper; or</w:t>
      </w:r>
    </w:p>
    <w:p w14:paraId="5193ACCE"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by the record keeper.</w:t>
      </w:r>
    </w:p>
    <w:p w14:paraId="29593D5E" w14:textId="77777777" w:rsidR="00E15AA6" w:rsidRPr="00E15AA6" w:rsidRDefault="00E15AA6" w:rsidP="00E15AA6">
      <w:pPr>
        <w:pStyle w:val="Amain"/>
        <w:rPr>
          <w:lang w:val="en" w:eastAsia="en-AU"/>
        </w:rPr>
      </w:pPr>
      <w:r>
        <w:rPr>
          <w:lang w:val="en" w:eastAsia="en-AU"/>
        </w:rPr>
        <w:tab/>
      </w:r>
      <w:r w:rsidRPr="00E15AA6">
        <w:rPr>
          <w:lang w:val="en" w:eastAsia="en-AU"/>
        </w:rPr>
        <w:t>(5)</w:t>
      </w:r>
      <w:r>
        <w:rPr>
          <w:lang w:val="en" w:eastAsia="en-AU"/>
        </w:rPr>
        <w:tab/>
      </w:r>
      <w:r w:rsidRPr="00E15AA6">
        <w:rPr>
          <w:lang w:val="en" w:eastAsia="en-AU"/>
        </w:rPr>
        <w:t>The record keeper must, so far as is reasonably practicable, ensure the driver complies with subsection (2)(b).</w:t>
      </w:r>
    </w:p>
    <w:p w14:paraId="5F941384" w14:textId="77777777" w:rsidR="00E15AA6" w:rsidRPr="00E15AA6" w:rsidRDefault="00E15AA6" w:rsidP="00E15AA6">
      <w:pPr>
        <w:pStyle w:val="Penalty"/>
        <w:rPr>
          <w:lang w:val="en" w:eastAsia="en-AU"/>
        </w:rPr>
      </w:pPr>
      <w:r w:rsidRPr="00E15AA6">
        <w:rPr>
          <w:lang w:val="en" w:eastAsia="en-AU"/>
        </w:rPr>
        <w:t>Maximum penalty—$3000.</w:t>
      </w:r>
    </w:p>
    <w:p w14:paraId="4EBD9D06" w14:textId="77777777" w:rsidR="00E15AA6" w:rsidRPr="00E15AA6" w:rsidRDefault="00E15AA6" w:rsidP="00E15AA6">
      <w:pPr>
        <w:pStyle w:val="Amain"/>
        <w:rPr>
          <w:lang w:val="en" w:eastAsia="en-AU"/>
        </w:rPr>
      </w:pPr>
      <w:r>
        <w:rPr>
          <w:lang w:val="en" w:eastAsia="en-AU"/>
        </w:rPr>
        <w:tab/>
      </w:r>
      <w:r w:rsidRPr="00E15AA6">
        <w:rPr>
          <w:lang w:val="en" w:eastAsia="en-AU"/>
        </w:rPr>
        <w:t>(6)</w:t>
      </w:r>
      <w:r>
        <w:rPr>
          <w:lang w:val="en" w:eastAsia="en-AU"/>
        </w:rPr>
        <w:tab/>
      </w:r>
      <w:r w:rsidRPr="00E15AA6">
        <w:rPr>
          <w:lang w:val="en" w:eastAsia="en-AU"/>
        </w:rPr>
        <w:t>If the record keeper has engaged another person under a contract for services to comply with subsection (5) for the record keeper—</w:t>
      </w:r>
    </w:p>
    <w:p w14:paraId="5B3DC280"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the record keeper remains liable for an offence against subsection (5); and</w:t>
      </w:r>
    </w:p>
    <w:p w14:paraId="6B5B81BD"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the other person is also liable for an offence against subsection (5) as if the other person were the record keeper mentioned in the subsection.</w:t>
      </w:r>
    </w:p>
    <w:p w14:paraId="308D1650" w14:textId="77777777" w:rsidR="00E15AA6" w:rsidRPr="00E15AA6" w:rsidRDefault="00E15AA6" w:rsidP="00E15AA6">
      <w:pPr>
        <w:pStyle w:val="Amain"/>
        <w:rPr>
          <w:lang w:val="en" w:eastAsia="en-AU"/>
        </w:rPr>
      </w:pPr>
      <w:r>
        <w:rPr>
          <w:lang w:val="en" w:eastAsia="en-AU"/>
        </w:rPr>
        <w:tab/>
      </w:r>
      <w:r w:rsidRPr="00E15AA6">
        <w:rPr>
          <w:lang w:val="en" w:eastAsia="en-AU"/>
        </w:rPr>
        <w:t>(7)</w:t>
      </w:r>
      <w:r>
        <w:rPr>
          <w:lang w:val="en" w:eastAsia="en-AU"/>
        </w:rPr>
        <w:tab/>
      </w:r>
      <w:r w:rsidRPr="00E15AA6">
        <w:rPr>
          <w:lang w:val="en" w:eastAsia="en-AU"/>
        </w:rPr>
        <w:t>In this section—</w:t>
      </w:r>
    </w:p>
    <w:p w14:paraId="2F9DCF35" w14:textId="77777777" w:rsidR="00E15AA6" w:rsidRPr="00E15AA6" w:rsidRDefault="00E15AA6" w:rsidP="00E15AA6">
      <w:pPr>
        <w:pStyle w:val="aDef"/>
        <w:rPr>
          <w:lang w:val="en" w:eastAsia="en-AU"/>
        </w:rPr>
      </w:pPr>
      <w:r w:rsidRPr="00E15AA6">
        <w:rPr>
          <w:b/>
          <w:bCs/>
          <w:i/>
          <w:iCs/>
          <w:lang w:val="en" w:eastAsia="en-AU"/>
        </w:rPr>
        <w:t>relevant day</w:t>
      </w:r>
      <w:r w:rsidRPr="00E15AA6">
        <w:rPr>
          <w:lang w:val="en" w:eastAsia="en-AU"/>
        </w:rPr>
        <w:t xml:space="preserve"> means a day on which the driver drives a fatigue-regulated heavy vehicle on a road.</w:t>
      </w:r>
    </w:p>
    <w:p w14:paraId="5422FD6B" w14:textId="77777777" w:rsidR="00A77F94" w:rsidRPr="00A77F94" w:rsidRDefault="00A77F94" w:rsidP="00A77F94">
      <w:pPr>
        <w:pStyle w:val="PageBreak"/>
      </w:pPr>
      <w:r w:rsidRPr="00A77F94">
        <w:br w:type="page"/>
      </w:r>
    </w:p>
    <w:p w14:paraId="5D60D18E" w14:textId="77777777" w:rsidR="00DB6E47" w:rsidRPr="00A95F9A" w:rsidRDefault="00DB6E47" w:rsidP="00DB6E47">
      <w:pPr>
        <w:pStyle w:val="AH4SubDiv"/>
      </w:pPr>
      <w:bookmarkStart w:id="358" w:name="_Toc75868907"/>
      <w:r w:rsidRPr="00A95F9A">
        <w:lastRenderedPageBreak/>
        <w:t xml:space="preserve">Subdivision 3 </w:t>
      </w:r>
      <w:r w:rsidRPr="00A95F9A">
        <w:tab/>
        <w:t>Record keeping obligations relating to drivers undertaking 100+km work under standard hours or operating under BFM hours, AFM hours or exemption hours</w:t>
      </w:r>
      <w:bookmarkEnd w:id="358"/>
    </w:p>
    <w:p w14:paraId="66540CB3" w14:textId="77777777" w:rsidR="00DB6E47" w:rsidRPr="007E1F9A" w:rsidRDefault="00DB6E47" w:rsidP="00DB6E47">
      <w:pPr>
        <w:pStyle w:val="AH5Sec"/>
      </w:pPr>
      <w:bookmarkStart w:id="359" w:name="_Toc75868908"/>
      <w:r w:rsidRPr="001E68BA">
        <w:rPr>
          <w:rStyle w:val="CharSectNo"/>
        </w:rPr>
        <w:t>320</w:t>
      </w:r>
      <w:r w:rsidRPr="007E1F9A">
        <w:tab/>
        <w:t>Application of Sdiv 3</w:t>
      </w:r>
      <w:bookmarkEnd w:id="359"/>
    </w:p>
    <w:p w14:paraId="4178203F" w14:textId="77777777" w:rsidR="00DB6E47" w:rsidRPr="00283AFC" w:rsidRDefault="00DB6E47" w:rsidP="00DB6E47">
      <w:pPr>
        <w:pStyle w:val="Amainreturn"/>
      </w:pPr>
      <w:r w:rsidRPr="00283AFC">
        <w:t>This Subdivision applies in relation to the driver of a fatigue-regulated heavy vehicle who is—</w:t>
      </w:r>
    </w:p>
    <w:p w14:paraId="3879D5F9" w14:textId="77777777" w:rsidR="00DB6E47" w:rsidRPr="00297A38" w:rsidRDefault="00DB6E47" w:rsidP="00DB6E47">
      <w:pPr>
        <w:pStyle w:val="Apara"/>
      </w:pPr>
      <w:r w:rsidRPr="00297A38">
        <w:tab/>
        <w:t>(a)</w:t>
      </w:r>
      <w:r w:rsidRPr="00297A38">
        <w:tab/>
        <w:t>undertaking 100+km work under standard hours; or</w:t>
      </w:r>
    </w:p>
    <w:p w14:paraId="35127711" w14:textId="77777777" w:rsidR="00DB6E47" w:rsidRPr="00297A38" w:rsidRDefault="00DB6E47" w:rsidP="00DB6E47">
      <w:pPr>
        <w:pStyle w:val="Apara"/>
      </w:pPr>
      <w:r w:rsidRPr="00297A38">
        <w:tab/>
        <w:t>(b)</w:t>
      </w:r>
      <w:r w:rsidRPr="00297A38">
        <w:tab/>
        <w:t>operating under BFM hours, AFM hours or exemption hours.</w:t>
      </w:r>
    </w:p>
    <w:p w14:paraId="206E9734" w14:textId="77777777" w:rsidR="00DB6E47" w:rsidRPr="007E1F9A" w:rsidRDefault="00DB6E47" w:rsidP="00DB6E47">
      <w:pPr>
        <w:pStyle w:val="AH5Sec"/>
      </w:pPr>
      <w:bookmarkStart w:id="360" w:name="_Toc75868909"/>
      <w:r w:rsidRPr="001E68BA">
        <w:rPr>
          <w:rStyle w:val="CharSectNo"/>
        </w:rPr>
        <w:t>321</w:t>
      </w:r>
      <w:r w:rsidRPr="007E1F9A">
        <w:tab/>
        <w:t>Records record keeper must have</w:t>
      </w:r>
      <w:bookmarkEnd w:id="360"/>
    </w:p>
    <w:p w14:paraId="4DAB5911" w14:textId="77777777"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14:paraId="4184BD56" w14:textId="77777777" w:rsidR="00DB6E47" w:rsidRPr="00297A38" w:rsidRDefault="00DB6E47" w:rsidP="00DB6E47">
      <w:pPr>
        <w:pStyle w:val="Apara"/>
      </w:pPr>
      <w:r w:rsidRPr="00297A38">
        <w:tab/>
        <w:t>(a)</w:t>
      </w:r>
      <w:r w:rsidRPr="00297A38">
        <w:tab/>
        <w:t>record the following information within the prescribed period—</w:t>
      </w:r>
    </w:p>
    <w:p w14:paraId="1C60761E" w14:textId="77777777" w:rsidR="00DB6E47" w:rsidRPr="00516F02" w:rsidRDefault="00DB6E47" w:rsidP="00DB6E47">
      <w:pPr>
        <w:pStyle w:val="Asubpara"/>
      </w:pPr>
      <w:r w:rsidRPr="00516F02">
        <w:tab/>
        <w:t>(i)</w:t>
      </w:r>
      <w:r w:rsidRPr="00516F02">
        <w:tab/>
        <w:t>the driver’s name and contact details;</w:t>
      </w:r>
    </w:p>
    <w:p w14:paraId="3BA029A0" w14:textId="77777777" w:rsidR="00DB6E47" w:rsidRPr="00516F02" w:rsidRDefault="00DB6E47" w:rsidP="00DB6E47">
      <w:pPr>
        <w:pStyle w:val="Asubpara"/>
      </w:pPr>
      <w:r w:rsidRPr="00516F02">
        <w:tab/>
        <w:t>(ii)</w:t>
      </w:r>
      <w:r w:rsidRPr="00516F02">
        <w:tab/>
        <w:t>the driver’s current driver licence number and the jurisdiction in which the licence was issued;</w:t>
      </w:r>
    </w:p>
    <w:p w14:paraId="0A69B8F8" w14:textId="77777777" w:rsidR="00DB6E47" w:rsidRPr="00516F02" w:rsidRDefault="00DB6E47" w:rsidP="00DB6E47">
      <w:pPr>
        <w:pStyle w:val="Asubpara"/>
      </w:pPr>
      <w:r w:rsidRPr="00516F02">
        <w:tab/>
        <w:t>(iii)</w:t>
      </w:r>
      <w:r w:rsidRPr="00516F02">
        <w:tab/>
        <w:t>the driver’s rosters and trip schedules, including details of driver changeovers; and</w:t>
      </w:r>
    </w:p>
    <w:p w14:paraId="14E9AD68" w14:textId="77777777" w:rsidR="00DB6E47" w:rsidRPr="00297A38" w:rsidRDefault="00DB6E47" w:rsidP="00DB6E47">
      <w:pPr>
        <w:pStyle w:val="Apara"/>
      </w:pPr>
      <w:r w:rsidRPr="00297A38">
        <w:tab/>
        <w:t>(b)</w:t>
      </w:r>
      <w:r w:rsidRPr="00297A38">
        <w:tab/>
        <w:t>keep a copy of all duplicate pages</w:t>
      </w:r>
      <w:r w:rsidR="00A07501">
        <w:t>, if any,</w:t>
      </w:r>
      <w:r w:rsidRPr="00297A38">
        <w:t xml:space="preserve"> and other copies of work diary entries, including any entry made in a supplementary record—</w:t>
      </w:r>
    </w:p>
    <w:p w14:paraId="63AE21CE" w14:textId="77777777" w:rsidR="00DB6E47" w:rsidRPr="00516F02" w:rsidRDefault="00DB6E47" w:rsidP="00DB6E47">
      <w:pPr>
        <w:pStyle w:val="Asubpara"/>
      </w:pPr>
      <w:r w:rsidRPr="00516F02">
        <w:tab/>
        <w:t>(i)</w:t>
      </w:r>
      <w:r w:rsidRPr="00516F02">
        <w:tab/>
        <w:t>given to the record keeper under section 322; or</w:t>
      </w:r>
    </w:p>
    <w:p w14:paraId="2A53D06D" w14:textId="77777777" w:rsidR="00DB6E47" w:rsidRPr="00516F02" w:rsidRDefault="00DB6E47" w:rsidP="00DB6E47">
      <w:pPr>
        <w:pStyle w:val="Asubpara"/>
      </w:pPr>
      <w:r>
        <w:tab/>
      </w:r>
      <w:r w:rsidRPr="00516F02">
        <w:t>(ii)</w:t>
      </w:r>
      <w:r w:rsidRPr="00516F02">
        <w:tab/>
        <w:t>as required to be made by the record keeper as a self-employed driver under Division 2; and</w:t>
      </w:r>
    </w:p>
    <w:p w14:paraId="6C6FB159" w14:textId="77777777"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14:paraId="13F395AD" w14:textId="77777777" w:rsidR="00DB6E47" w:rsidRPr="006C3305" w:rsidRDefault="00DB6E47" w:rsidP="00DB6E47">
      <w:pPr>
        <w:pStyle w:val="Penalty"/>
      </w:pPr>
      <w:r w:rsidRPr="006C3305">
        <w:t>Maximum penalty—$6000.</w:t>
      </w:r>
    </w:p>
    <w:p w14:paraId="02C1C885" w14:textId="77777777" w:rsidR="007306F1" w:rsidRPr="007306F1" w:rsidRDefault="007306F1" w:rsidP="00DB6E47">
      <w:pPr>
        <w:pStyle w:val="Amain"/>
      </w:pPr>
      <w:r>
        <w:lastRenderedPageBreak/>
        <w:tab/>
        <w:t>(2)</w:t>
      </w:r>
      <w:r w:rsidRPr="007306F1">
        <w:tab/>
        <w:t xml:space="preserve">The requirement imposed on </w:t>
      </w:r>
      <w:r w:rsidR="00EB41BE">
        <w:t>the record keeper by subsection </w:t>
      </w:r>
      <w:r w:rsidRPr="007306F1">
        <w:t>(1)(a)(ii) is taken to be satisfied if an electronic work diary used by the driver, the information in which is maintained by the record keeper, includes the information mentioned in the provision.</w:t>
      </w:r>
    </w:p>
    <w:p w14:paraId="5F365268" w14:textId="77777777" w:rsidR="00DB6E47" w:rsidRPr="00283AFC" w:rsidRDefault="00DB6E47" w:rsidP="00DB6E47">
      <w:pPr>
        <w:pStyle w:val="Amain"/>
      </w:pPr>
      <w:r w:rsidRPr="00283AFC">
        <w:tab/>
        <w:t>(</w:t>
      </w:r>
      <w:r w:rsidR="00A07501">
        <w:t>3</w:t>
      </w:r>
      <w:r w:rsidRPr="00283AFC">
        <w:t>)</w:t>
      </w:r>
      <w:r w:rsidRPr="00283AFC">
        <w:tab/>
        <w:t>If the driver is operating under BFM hours or AFM hours, the record keeper must</w:t>
      </w:r>
      <w:r w:rsidR="00C20E98" w:rsidRPr="003323FC">
        <w:t>, unless the record keeper has a reasonable excuse,</w:t>
      </w:r>
      <w:r w:rsidRPr="00283AFC">
        <w:t xml:space="preserve"> also record the following information—</w:t>
      </w:r>
    </w:p>
    <w:p w14:paraId="4204538C" w14:textId="77777777"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14:paraId="3B0604B1" w14:textId="77777777"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14:paraId="70EEC42D" w14:textId="77777777" w:rsidR="00DB6E47" w:rsidRPr="006C3305" w:rsidRDefault="00DB6E47" w:rsidP="00DB6E47">
      <w:pPr>
        <w:pStyle w:val="Penalty"/>
      </w:pPr>
      <w:r w:rsidRPr="006C3305">
        <w:t>Maximum penalty—$6000.</w:t>
      </w:r>
    </w:p>
    <w:p w14:paraId="12E8F64D" w14:textId="77777777" w:rsidR="00DB6E47" w:rsidRPr="00C96203" w:rsidRDefault="00DB6E47" w:rsidP="00DB6E47">
      <w:pPr>
        <w:pStyle w:val="aNote"/>
      </w:pPr>
      <w:r w:rsidRPr="00FF4454">
        <w:rPr>
          <w:rStyle w:val="charItals"/>
        </w:rPr>
        <w:t>Note</w:t>
      </w:r>
      <w:r w:rsidRPr="00C96203">
        <w:rPr>
          <w:rFonts w:cs="Times"/>
          <w:bCs/>
          <w:iCs/>
        </w:rPr>
        <w:t>—</w:t>
      </w:r>
    </w:p>
    <w:p w14:paraId="0E3D9682" w14:textId="77777777"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14:paraId="6BC3A4FB" w14:textId="77777777" w:rsidR="00DB6E47" w:rsidRPr="00283AFC" w:rsidRDefault="00A07501" w:rsidP="00DB6E47">
      <w:pPr>
        <w:pStyle w:val="Amain"/>
      </w:pPr>
      <w:r>
        <w:tab/>
        <w:t>(4</w:t>
      </w:r>
      <w:r w:rsidR="00DB6E47" w:rsidRPr="00283AFC">
        <w:t>)</w:t>
      </w:r>
      <w:r w:rsidR="00DB6E47" w:rsidRPr="00283AFC">
        <w:tab/>
        <w:t>If the record keeper has engaged another person under a contract for servi</w:t>
      </w:r>
      <w:r w:rsidR="00B85801">
        <w:t xml:space="preserve">ces to comply with subsection </w:t>
      </w:r>
      <w:r w:rsidR="00DB6E47" w:rsidRPr="00283AFC">
        <w:t>(1)</w:t>
      </w:r>
      <w:r w:rsidR="00B85801">
        <w:t xml:space="preserve"> or </w:t>
      </w:r>
      <w:r w:rsidR="007306F1">
        <w:t>(3</w:t>
      </w:r>
      <w:r w:rsidR="00DB6E47" w:rsidRPr="00283AFC">
        <w:t>)</w:t>
      </w:r>
      <w:r w:rsidR="00B85801">
        <w:t xml:space="preserve"> </w:t>
      </w:r>
      <w:r w:rsidR="00DB6E47" w:rsidRPr="00283AFC">
        <w:t>for the record keeper—</w:t>
      </w:r>
    </w:p>
    <w:p w14:paraId="4B9D3462" w14:textId="77777777" w:rsidR="00DB6E47" w:rsidRPr="00297A38" w:rsidRDefault="00DB6E47" w:rsidP="00DB6E47">
      <w:pPr>
        <w:pStyle w:val="Apara"/>
      </w:pPr>
      <w:r w:rsidRPr="00297A38">
        <w:tab/>
        <w:t>(a)</w:t>
      </w:r>
      <w:r w:rsidRPr="00297A38">
        <w:tab/>
        <w:t>the record keeper remains liable for an offence against the subsection; and</w:t>
      </w:r>
    </w:p>
    <w:p w14:paraId="68EF6F89" w14:textId="77777777"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14:paraId="4496D61A" w14:textId="77777777" w:rsidR="00DB6E47" w:rsidRPr="00283AFC" w:rsidRDefault="00A07501" w:rsidP="00DB6E47">
      <w:pPr>
        <w:pStyle w:val="Amain"/>
      </w:pPr>
      <w:r>
        <w:tab/>
        <w:t>(7</w:t>
      </w:r>
      <w:r w:rsidR="00DB6E47" w:rsidRPr="00283AFC">
        <w:t>)</w:t>
      </w:r>
      <w:r w:rsidR="00DB6E47" w:rsidRPr="00283AFC">
        <w:tab/>
        <w:t>This section does not apply to the record keeper for the driver of a fatigue-regulated heavy vehicle who—</w:t>
      </w:r>
    </w:p>
    <w:p w14:paraId="69A07C88" w14:textId="77777777"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14:paraId="4CD66C7C" w14:textId="77777777" w:rsidR="00DB6E47" w:rsidRPr="00297A38" w:rsidRDefault="00DB6E47" w:rsidP="00D80638">
      <w:pPr>
        <w:pStyle w:val="Apara"/>
        <w:keepNext/>
      </w:pPr>
      <w:r w:rsidRPr="00297A38">
        <w:lastRenderedPageBreak/>
        <w:tab/>
        <w:t>(b)</w:t>
      </w:r>
      <w:r w:rsidRPr="00297A38">
        <w:tab/>
        <w:t>is operating under a work diary exemption (notice).</w:t>
      </w:r>
    </w:p>
    <w:p w14:paraId="590CAD48" w14:textId="77777777" w:rsidR="00DB6E47" w:rsidRPr="00C96203" w:rsidRDefault="00DB6E47" w:rsidP="00D80638">
      <w:pPr>
        <w:pStyle w:val="aNote"/>
        <w:keepNext/>
      </w:pPr>
      <w:r w:rsidRPr="00FF4454">
        <w:rPr>
          <w:rStyle w:val="charItals"/>
        </w:rPr>
        <w:t>Note</w:t>
      </w:r>
      <w:r w:rsidRPr="00C96203">
        <w:rPr>
          <w:rFonts w:cs="Times"/>
          <w:bCs/>
          <w:iCs/>
        </w:rPr>
        <w:t>—</w:t>
      </w:r>
    </w:p>
    <w:p w14:paraId="566093FF" w14:textId="77777777" w:rsidR="00DB6E47" w:rsidRPr="00C96203" w:rsidRDefault="00DB6E47" w:rsidP="00D80638">
      <w:pPr>
        <w:pStyle w:val="aNoteTextss"/>
        <w:keepLine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14:paraId="521A8C9B" w14:textId="77777777" w:rsidR="00DB6E47" w:rsidRPr="00283AFC" w:rsidRDefault="00A07501" w:rsidP="00DB6E47">
      <w:pPr>
        <w:pStyle w:val="Amain"/>
      </w:pPr>
      <w:r>
        <w:tab/>
        <w:t>(8</w:t>
      </w:r>
      <w:r w:rsidR="00DB6E47" w:rsidRPr="00283AFC">
        <w:t>)</w:t>
      </w:r>
      <w:r w:rsidR="00DB6E47" w:rsidRPr="00283AFC">
        <w:tab/>
        <w:t>In this section—</w:t>
      </w:r>
    </w:p>
    <w:p w14:paraId="5F90F085" w14:textId="77777777" w:rsidR="00DB6E47" w:rsidRPr="00041046" w:rsidRDefault="00DB6E47" w:rsidP="00DB6E47">
      <w:pPr>
        <w:pStyle w:val="aDef"/>
        <w:rPr>
          <w:bCs/>
        </w:rPr>
      </w:pPr>
      <w:r w:rsidRPr="00041046">
        <w:rPr>
          <w:rStyle w:val="charBoldItals"/>
        </w:rPr>
        <w:t xml:space="preserve">AFM standards and business rules </w:t>
      </w:r>
      <w:r w:rsidRPr="00041046">
        <w:t>h</w:t>
      </w:r>
      <w:r w:rsidR="00EB41BE">
        <w:t>as the meaning given by section </w:t>
      </w:r>
      <w:r w:rsidRPr="00041046">
        <w:t>457.</w:t>
      </w:r>
    </w:p>
    <w:p w14:paraId="566812D4" w14:textId="77777777" w:rsidR="00DB6E47" w:rsidRPr="00041046" w:rsidRDefault="00DB6E47" w:rsidP="00DB6E47">
      <w:pPr>
        <w:pStyle w:val="aDef"/>
        <w:rPr>
          <w:bCs/>
        </w:rPr>
      </w:pPr>
      <w:r w:rsidRPr="00041046">
        <w:rPr>
          <w:rStyle w:val="charBoldItals"/>
        </w:rPr>
        <w:t>BFM standards and business rules</w:t>
      </w:r>
      <w:r w:rsidRPr="00041046">
        <w:t xml:space="preserve"> h</w:t>
      </w:r>
      <w:r w:rsidR="00EB41BE">
        <w:t>as the meaning given by section </w:t>
      </w:r>
      <w:r w:rsidRPr="00041046">
        <w:t>457.</w:t>
      </w:r>
    </w:p>
    <w:p w14:paraId="71A73A29" w14:textId="77777777" w:rsidR="00DB6E47" w:rsidRPr="00041046" w:rsidRDefault="00DB6E47" w:rsidP="00DB6E47">
      <w:pPr>
        <w:pStyle w:val="aDef"/>
        <w:rPr>
          <w:bCs/>
        </w:rPr>
      </w:pPr>
      <w:r w:rsidRPr="00041046">
        <w:rPr>
          <w:rStyle w:val="charBoldItals"/>
        </w:rPr>
        <w:t>prescribed period</w:t>
      </w:r>
      <w:r w:rsidRPr="00041046">
        <w:t>, for recording info</w:t>
      </w:r>
      <w:r w:rsidR="00EB41BE">
        <w:t>rmation mentioned in subsection </w:t>
      </w:r>
      <w:r w:rsidRPr="00041046">
        <w:t>(1)</w:t>
      </w:r>
      <w:r w:rsidR="00B85801">
        <w:t xml:space="preserve"> </w:t>
      </w:r>
      <w:r w:rsidRPr="00041046">
        <w:t>relating to the driver of a fatigue-regulated heavy vehicle, means—</w:t>
      </w:r>
    </w:p>
    <w:p w14:paraId="376F2D5B" w14:textId="77777777"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14:paraId="3F2BDCA4" w14:textId="77777777"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14:paraId="10BC5E97" w14:textId="77777777" w:rsidR="00DB6E47" w:rsidRPr="00C21C41" w:rsidRDefault="00DB6E47" w:rsidP="00DB6E47">
      <w:pPr>
        <w:pStyle w:val="AH5Sec"/>
      </w:pPr>
      <w:bookmarkStart w:id="361" w:name="_Toc75868910"/>
      <w:r w:rsidRPr="001E68BA">
        <w:rPr>
          <w:rStyle w:val="CharSectNo"/>
        </w:rPr>
        <w:t>322</w:t>
      </w:r>
      <w:r w:rsidRPr="007E1F9A">
        <w:tab/>
        <w:t xml:space="preserve">General requirements about driver giving information to </w:t>
      </w:r>
      <w:r w:rsidRPr="00C21C41">
        <w:t>record keeper</w:t>
      </w:r>
      <w:bookmarkEnd w:id="361"/>
    </w:p>
    <w:p w14:paraId="2585869F" w14:textId="77777777" w:rsidR="00DB6E47" w:rsidRPr="00283AFC" w:rsidRDefault="00DB6E47" w:rsidP="00DB6E47">
      <w:pPr>
        <w:pStyle w:val="Amain"/>
      </w:pPr>
      <w:r w:rsidRPr="00283AFC">
        <w:tab/>
        <w:t>(1)</w:t>
      </w:r>
      <w:r w:rsidRPr="00283AFC">
        <w:tab/>
        <w:t>This section applies if—</w:t>
      </w:r>
    </w:p>
    <w:p w14:paraId="0E8A4B58" w14:textId="77777777"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14:paraId="6A7930AE" w14:textId="77777777" w:rsidR="00DB6E47" w:rsidRPr="00297A38" w:rsidRDefault="00DB6E47" w:rsidP="00DB6E47">
      <w:pPr>
        <w:pStyle w:val="Apara"/>
      </w:pPr>
      <w:r w:rsidRPr="00297A38">
        <w:tab/>
        <w:t>(b)</w:t>
      </w:r>
      <w:r w:rsidRPr="00297A38">
        <w:tab/>
        <w:t>the driver’s record keeper is a person other than the driver.</w:t>
      </w:r>
    </w:p>
    <w:p w14:paraId="464D6884" w14:textId="77777777" w:rsidR="00DB6E47" w:rsidRPr="00283AFC" w:rsidRDefault="00DB6E47" w:rsidP="00D80638">
      <w:pPr>
        <w:pStyle w:val="Amain"/>
        <w:keepLines/>
      </w:pPr>
      <w:r w:rsidRPr="00283AFC">
        <w:lastRenderedPageBreak/>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r w:rsidR="00C20E98" w:rsidRPr="003323FC">
        <w:t>, unless the driver has a reasonable excuse</w:t>
      </w:r>
      <w:r w:rsidRPr="00283AFC">
        <w:t>.</w:t>
      </w:r>
    </w:p>
    <w:p w14:paraId="22AF599C" w14:textId="77777777" w:rsidR="00DB6E47" w:rsidRPr="006C3305" w:rsidRDefault="00DB6E47" w:rsidP="00DB6E47">
      <w:pPr>
        <w:pStyle w:val="Penalty"/>
      </w:pPr>
      <w:r w:rsidRPr="006C3305">
        <w:t>Maximum penalty—$3000.</w:t>
      </w:r>
    </w:p>
    <w:p w14:paraId="3C0D7E5A" w14:textId="77777777" w:rsidR="00DB6E47" w:rsidRPr="00E870A3" w:rsidRDefault="00DB6E47" w:rsidP="00DB6E47">
      <w:pPr>
        <w:pStyle w:val="Amain"/>
      </w:pPr>
      <w:r w:rsidRPr="00E870A3">
        <w:tab/>
        <w:t>(3)</w:t>
      </w:r>
      <w:r w:rsidRPr="00E870A3">
        <w:tab/>
      </w:r>
      <w:r w:rsidR="00E870A3" w:rsidRPr="00E870A3">
        <w:t>The requirement imposed on the driver by subsection (2) is taken to be satisfied if an electronic work diary used by the driver, the information in which is maintained by the record keeper, includes the information mentioned in the provision.</w:t>
      </w:r>
    </w:p>
    <w:p w14:paraId="6CB523E0" w14:textId="77777777" w:rsidR="00DB6E47" w:rsidRPr="00283AFC" w:rsidRDefault="00DB6E47" w:rsidP="00DB6E47">
      <w:pPr>
        <w:pStyle w:val="Amain"/>
      </w:pPr>
      <w:r w:rsidRPr="00283AFC">
        <w:tab/>
        <w:t>(4)</w:t>
      </w:r>
      <w:r w:rsidRPr="00283AFC">
        <w:tab/>
        <w:t>The record keeper must ensure</w:t>
      </w:r>
      <w:r w:rsidR="00C20E98" w:rsidRPr="003323FC">
        <w:t>, so far as is reasonably practicable,</w:t>
      </w:r>
      <w:r w:rsidRPr="00283AFC">
        <w:t xml:space="preserve"> the driver complies with subsection</w:t>
      </w:r>
      <w:r w:rsidR="00B85801">
        <w:t> </w:t>
      </w:r>
      <w:r w:rsidRPr="00283AFC">
        <w:t>(2).</w:t>
      </w:r>
    </w:p>
    <w:p w14:paraId="7C2E38C4" w14:textId="77777777" w:rsidR="00DB6E47" w:rsidRPr="006C3305" w:rsidRDefault="00DB6E47" w:rsidP="00DB6E47">
      <w:pPr>
        <w:pStyle w:val="Penalty"/>
      </w:pPr>
      <w:r w:rsidRPr="006C3305">
        <w:t>Maximum penalty—$3000.</w:t>
      </w:r>
    </w:p>
    <w:p w14:paraId="1444A2BA" w14:textId="77777777" w:rsidR="00DB6E47" w:rsidRPr="00283AFC" w:rsidRDefault="00DB6E47" w:rsidP="00DB6E47">
      <w:pPr>
        <w:pStyle w:val="Amain"/>
      </w:pPr>
      <w:r w:rsidRPr="00283AFC">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14:paraId="28238639" w14:textId="77777777" w:rsidR="00DB6E47" w:rsidRPr="00297A38" w:rsidRDefault="00DB6E47" w:rsidP="00DB6E47">
      <w:pPr>
        <w:pStyle w:val="Apara"/>
      </w:pPr>
      <w:r w:rsidRPr="00297A38">
        <w:tab/>
        <w:t>(a)</w:t>
      </w:r>
      <w:r w:rsidRPr="00297A38">
        <w:tab/>
        <w:t>the record keeper remains liable for an offence against subsection (4); and</w:t>
      </w:r>
    </w:p>
    <w:p w14:paraId="75E10B93"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14:paraId="5586028F" w14:textId="77777777" w:rsidR="00DB6E47" w:rsidRPr="007E1F9A" w:rsidRDefault="00DB6E47" w:rsidP="00DB6E47">
      <w:pPr>
        <w:pStyle w:val="AH5Sec"/>
      </w:pPr>
      <w:bookmarkStart w:id="362" w:name="_Toc75868911"/>
      <w:r w:rsidRPr="001E68BA">
        <w:rPr>
          <w:rStyle w:val="CharSectNo"/>
        </w:rPr>
        <w:t>323</w:t>
      </w:r>
      <w:r w:rsidRPr="007E1F9A">
        <w:tab/>
        <w:t>Requirements about driver giving information to record keeper if driver changes record keeper</w:t>
      </w:r>
      <w:bookmarkEnd w:id="362"/>
    </w:p>
    <w:p w14:paraId="111D010B" w14:textId="77777777" w:rsidR="00DB6E47" w:rsidRPr="00283AFC" w:rsidRDefault="00DB6E47" w:rsidP="00DB6E47">
      <w:pPr>
        <w:pStyle w:val="Amain"/>
      </w:pPr>
      <w:r w:rsidRPr="00283AFC">
        <w:tab/>
        <w:t>(1)</w:t>
      </w:r>
      <w:r w:rsidRPr="00283AFC">
        <w:tab/>
        <w:t>This section applies if—</w:t>
      </w:r>
    </w:p>
    <w:p w14:paraId="20BDB55A" w14:textId="77777777"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14:paraId="28E2F392" w14:textId="77777777" w:rsidR="00DB6E47" w:rsidRPr="00297A38" w:rsidRDefault="00DB6E47" w:rsidP="00DB6E47">
      <w:pPr>
        <w:pStyle w:val="Apara"/>
      </w:pPr>
      <w:r w:rsidRPr="00297A38">
        <w:tab/>
        <w:t>(b)</w:t>
      </w:r>
      <w:r w:rsidRPr="00297A38">
        <w:tab/>
        <w:t>the driver changes record keepers; and</w:t>
      </w:r>
    </w:p>
    <w:p w14:paraId="25A6F285" w14:textId="77777777" w:rsidR="00DB6E47" w:rsidRPr="00297A38" w:rsidRDefault="00DB6E47" w:rsidP="00DB6E47">
      <w:pPr>
        <w:pStyle w:val="Apara"/>
      </w:pPr>
      <w:r w:rsidRPr="00297A38">
        <w:tab/>
        <w:t>(c)</w:t>
      </w:r>
      <w:r w:rsidRPr="00297A38">
        <w:tab/>
        <w:t>the new record keeper is a person other than the driver.</w:t>
      </w:r>
    </w:p>
    <w:p w14:paraId="10B2A0ED" w14:textId="77777777" w:rsidR="00DB6E47" w:rsidRPr="00283AFC" w:rsidRDefault="00DB6E47" w:rsidP="00DB6E47">
      <w:pPr>
        <w:pStyle w:val="Amain"/>
      </w:pPr>
      <w:r w:rsidRPr="00283AFC">
        <w:lastRenderedPageBreak/>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r w:rsidR="00C20E98" w:rsidRPr="003323FC">
        <w:t>, unless the driver has a reasonable excuse</w:t>
      </w:r>
      <w:r w:rsidRPr="00283AFC">
        <w:t>.</w:t>
      </w:r>
    </w:p>
    <w:p w14:paraId="2FD457F3" w14:textId="77777777" w:rsidR="00DB6E47" w:rsidRPr="006C3305" w:rsidRDefault="00DB6E47" w:rsidP="00DB6E47">
      <w:pPr>
        <w:pStyle w:val="Penalty"/>
      </w:pPr>
      <w:r w:rsidRPr="006C3305">
        <w:t>Maximum penalty—$3000.</w:t>
      </w:r>
    </w:p>
    <w:p w14:paraId="003ED36F" w14:textId="77777777" w:rsidR="00DB6E47" w:rsidRPr="00283AFC" w:rsidRDefault="00DB6E47" w:rsidP="00DB6E47">
      <w:pPr>
        <w:pStyle w:val="Amain"/>
      </w:pPr>
      <w:r w:rsidRPr="00283AFC">
        <w:tab/>
        <w:t>(3)</w:t>
      </w:r>
      <w:r w:rsidRPr="00283AFC">
        <w:tab/>
        <w:t>The new record keeper must ensure</w:t>
      </w:r>
      <w:r w:rsidR="00C20E98" w:rsidRPr="003323FC">
        <w:t>, so far as is reasonably practicable,</w:t>
      </w:r>
      <w:r w:rsidRPr="00283AFC">
        <w:t xml:space="preserve"> the driver complies with subsection (2).</w:t>
      </w:r>
    </w:p>
    <w:p w14:paraId="0541E7C0" w14:textId="77777777" w:rsidR="00DB6E47" w:rsidRPr="006C3305" w:rsidRDefault="00DB6E47" w:rsidP="00DB6E47">
      <w:pPr>
        <w:pStyle w:val="Penalty"/>
      </w:pPr>
      <w:r w:rsidRPr="006C3305">
        <w:t>Maximum penalty—$3000.</w:t>
      </w:r>
    </w:p>
    <w:p w14:paraId="4C645A7C" w14:textId="77777777" w:rsidR="00E870A3" w:rsidRPr="00E870A3" w:rsidRDefault="00E870A3" w:rsidP="00DB6E47">
      <w:pPr>
        <w:pStyle w:val="Amain"/>
      </w:pPr>
      <w:r>
        <w:tab/>
        <w:t>(4)</w:t>
      </w:r>
      <w:r>
        <w:tab/>
      </w:r>
      <w:r w:rsidRPr="00E870A3">
        <w:t>The requirement imposed on the driver or the record keeper by subsection (2) or (3) is taken to be satisfied if an electronic work diary used by the driver, the information in which is maintained by the record keeper, includes the information mentioned in the subsection.</w:t>
      </w:r>
    </w:p>
    <w:p w14:paraId="40F035ED" w14:textId="77777777" w:rsidR="00DB6E47" w:rsidRPr="00283AFC" w:rsidRDefault="00E870A3" w:rsidP="00DB6E47">
      <w:pPr>
        <w:pStyle w:val="Amain"/>
      </w:pPr>
      <w:r w:rsidRPr="00E870A3">
        <w:tab/>
        <w:t>(5</w:t>
      </w:r>
      <w:r w:rsidR="00DB6E47" w:rsidRPr="00E870A3">
        <w:t>)</w:t>
      </w:r>
      <w:r w:rsidR="00DB6E47" w:rsidRPr="00E870A3">
        <w:tab/>
        <w:t>If the new</w:t>
      </w:r>
      <w:r w:rsidR="00DB6E47" w:rsidRPr="00283AFC">
        <w:t xml:space="preserve"> record keeper has engaged another person under a contract for ser</w:t>
      </w:r>
      <w:r w:rsidR="00B85801">
        <w:t xml:space="preserve">vices to comply with subsection </w:t>
      </w:r>
      <w:r w:rsidR="00DB6E47" w:rsidRPr="00283AFC">
        <w:t>(3)</w:t>
      </w:r>
      <w:r w:rsidR="00B85801">
        <w:t xml:space="preserve"> </w:t>
      </w:r>
      <w:r w:rsidR="00DB6E47" w:rsidRPr="00283AFC">
        <w:t>for the new record keeper—</w:t>
      </w:r>
    </w:p>
    <w:p w14:paraId="5A51A7DA" w14:textId="77777777" w:rsidR="00DB6E47" w:rsidRPr="00297A38" w:rsidRDefault="00DB6E47" w:rsidP="00DB6E47">
      <w:pPr>
        <w:pStyle w:val="Apara"/>
      </w:pPr>
      <w:r w:rsidRPr="00297A38">
        <w:tab/>
        <w:t>(a)</w:t>
      </w:r>
      <w:r w:rsidRPr="00297A38">
        <w:tab/>
        <w:t>the new record keeper remains liable for an offence against subsection (3); and</w:t>
      </w:r>
    </w:p>
    <w:p w14:paraId="09A13F79"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14:paraId="0A0CC04E" w14:textId="77777777" w:rsidR="00DB6E47" w:rsidRPr="007E1F9A" w:rsidRDefault="00DB6E47" w:rsidP="00DB6E47">
      <w:pPr>
        <w:pStyle w:val="AH5Sec"/>
      </w:pPr>
      <w:bookmarkStart w:id="363" w:name="_Toc75868912"/>
      <w:r w:rsidRPr="001E68BA">
        <w:rPr>
          <w:rStyle w:val="CharSectNo"/>
        </w:rPr>
        <w:t>324</w:t>
      </w:r>
      <w:r w:rsidRPr="007E1F9A">
        <w:tab/>
        <w:t>Record keeper must give information from electronic work diary</w:t>
      </w:r>
      <w:bookmarkEnd w:id="363"/>
    </w:p>
    <w:p w14:paraId="263A1E6B" w14:textId="77777777" w:rsidR="00DB6E47" w:rsidRPr="00283AFC" w:rsidRDefault="00DB6E47" w:rsidP="00DB6E47">
      <w:pPr>
        <w:pStyle w:val="Amain"/>
      </w:pPr>
      <w:r w:rsidRPr="00283AFC">
        <w:tab/>
        <w:t>(1)</w:t>
      </w:r>
      <w:r w:rsidRPr="00283AFC">
        <w:tab/>
        <w:t>This section applies if—</w:t>
      </w:r>
    </w:p>
    <w:p w14:paraId="1EADBD8C" w14:textId="77777777"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14:paraId="0A4D7310" w14:textId="77777777" w:rsidR="00DB6E47" w:rsidRPr="00297A38" w:rsidRDefault="00DB6E47" w:rsidP="00DB6E47">
      <w:pPr>
        <w:pStyle w:val="Apara"/>
      </w:pPr>
      <w:r w:rsidRPr="00297A38">
        <w:tab/>
        <w:t>(b)</w:t>
      </w:r>
      <w:r w:rsidRPr="00297A38">
        <w:tab/>
        <w:t>the driver’s record keeper is a person other than the driver; and</w:t>
      </w:r>
    </w:p>
    <w:p w14:paraId="5843E010" w14:textId="77777777" w:rsidR="00DB6E47" w:rsidRPr="00297A38" w:rsidRDefault="00DB6E47" w:rsidP="00DB6E47">
      <w:pPr>
        <w:pStyle w:val="Apara"/>
      </w:pPr>
      <w:r w:rsidRPr="00297A38">
        <w:lastRenderedPageBreak/>
        <w:tab/>
        <w:t>(c)</w:t>
      </w:r>
      <w:r w:rsidRPr="00297A38">
        <w:tab/>
        <w:t>the driver is using an electronic work diary supplied to the driver by the driver’s record keeper.</w:t>
      </w:r>
    </w:p>
    <w:p w14:paraId="3EF7A8F1" w14:textId="77777777" w:rsidR="00DB6E47" w:rsidRPr="00283AFC" w:rsidRDefault="00DB6E47" w:rsidP="00DB6E47">
      <w:pPr>
        <w:pStyle w:val="Amain"/>
      </w:pPr>
      <w:r w:rsidRPr="00283AFC">
        <w:tab/>
        <w:t>(2)</w:t>
      </w:r>
      <w:r w:rsidRPr="00283AFC">
        <w:tab/>
        <w:t>If the driver stops using the electronic work diary, the driver’s record keeper m</w:t>
      </w:r>
      <w:r w:rsidR="00E870A3">
        <w:t>ust immediately give the driver,</w:t>
      </w:r>
      <w:r w:rsidR="00E870A3">
        <w:rPr>
          <w:spacing w:val="1"/>
        </w:rPr>
        <w:t xml:space="preserve"> </w:t>
      </w:r>
      <w:r w:rsidR="00E870A3">
        <w:t>in</w:t>
      </w:r>
      <w:r w:rsidR="00E870A3">
        <w:rPr>
          <w:spacing w:val="1"/>
        </w:rPr>
        <w:t xml:space="preserve"> </w:t>
      </w:r>
      <w:r w:rsidR="00E870A3">
        <w:t>a</w:t>
      </w:r>
      <w:r w:rsidR="00E870A3">
        <w:rPr>
          <w:spacing w:val="1"/>
        </w:rPr>
        <w:t xml:space="preserve"> </w:t>
      </w:r>
      <w:r w:rsidR="00E870A3">
        <w:rPr>
          <w:spacing w:val="-1"/>
        </w:rPr>
        <w:t>way</w:t>
      </w:r>
      <w:r w:rsidR="00E870A3">
        <w:rPr>
          <w:spacing w:val="1"/>
        </w:rPr>
        <w:t xml:space="preserve"> </w:t>
      </w:r>
      <w:r w:rsidR="00E870A3">
        <w:t>that</w:t>
      </w:r>
      <w:r w:rsidR="00E870A3">
        <w:rPr>
          <w:spacing w:val="1"/>
        </w:rPr>
        <w:t xml:space="preserve"> </w:t>
      </w:r>
      <w:r w:rsidR="00E870A3">
        <w:rPr>
          <w:spacing w:val="-1"/>
        </w:rPr>
        <w:t>makes</w:t>
      </w:r>
      <w:r w:rsidR="00E870A3">
        <w:rPr>
          <w:spacing w:val="1"/>
        </w:rPr>
        <w:t xml:space="preserve"> </w:t>
      </w:r>
      <w:r w:rsidR="00E870A3">
        <w:t>the</w:t>
      </w:r>
      <w:r w:rsidR="00E870A3">
        <w:rPr>
          <w:spacing w:val="1"/>
        </w:rPr>
        <w:t xml:space="preserve"> </w:t>
      </w:r>
      <w:r w:rsidR="00E870A3">
        <w:rPr>
          <w:spacing w:val="-1"/>
        </w:rPr>
        <w:t>information</w:t>
      </w:r>
      <w:r w:rsidR="00E870A3">
        <w:rPr>
          <w:spacing w:val="1"/>
        </w:rPr>
        <w:t xml:space="preserve"> </w:t>
      </w:r>
      <w:r w:rsidR="00E870A3">
        <w:rPr>
          <w:spacing w:val="-1"/>
        </w:rPr>
        <w:t>readily</w:t>
      </w:r>
      <w:r w:rsidR="00E870A3">
        <w:rPr>
          <w:spacing w:val="1"/>
        </w:rPr>
        <w:t xml:space="preserve"> </w:t>
      </w:r>
      <w:r w:rsidR="00E870A3">
        <w:rPr>
          <w:spacing w:val="-2"/>
        </w:rPr>
        <w:t>available</w:t>
      </w:r>
      <w:r w:rsidR="00E870A3">
        <w:rPr>
          <w:spacing w:val="24"/>
        </w:rPr>
        <w:t xml:space="preserve"> </w:t>
      </w:r>
      <w:r w:rsidR="00E870A3">
        <w:rPr>
          <w:spacing w:val="-1"/>
        </w:rPr>
        <w:t>to</w:t>
      </w:r>
      <w:r w:rsidR="00E870A3">
        <w:rPr>
          <w:spacing w:val="51"/>
        </w:rPr>
        <w:t xml:space="preserve"> </w:t>
      </w:r>
      <w:r w:rsidR="00E870A3">
        <w:rPr>
          <w:spacing w:val="-1"/>
        </w:rPr>
        <w:t>the</w:t>
      </w:r>
      <w:r w:rsidR="00E870A3">
        <w:rPr>
          <w:spacing w:val="51"/>
        </w:rPr>
        <w:t xml:space="preserve"> </w:t>
      </w:r>
      <w:r w:rsidR="00E870A3">
        <w:rPr>
          <w:spacing w:val="-4"/>
        </w:rPr>
        <w:t>driver,</w:t>
      </w:r>
      <w:r w:rsidR="00E870A3">
        <w:rPr>
          <w:spacing w:val="51"/>
        </w:rPr>
        <w:t xml:space="preserve"> </w:t>
      </w:r>
      <w:r w:rsidR="00E870A3">
        <w:rPr>
          <w:spacing w:val="-1"/>
        </w:rPr>
        <w:t>the</w:t>
      </w:r>
      <w:r w:rsidR="00E870A3">
        <w:rPr>
          <w:spacing w:val="51"/>
        </w:rPr>
        <w:t xml:space="preserve"> </w:t>
      </w:r>
      <w:r w:rsidR="00E870A3">
        <w:rPr>
          <w:spacing w:val="-1"/>
        </w:rPr>
        <w:t>information</w:t>
      </w:r>
      <w:r w:rsidR="00E870A3">
        <w:rPr>
          <w:spacing w:val="51"/>
        </w:rPr>
        <w:t xml:space="preserve"> </w:t>
      </w:r>
      <w:r w:rsidR="00E870A3">
        <w:rPr>
          <w:spacing w:val="-1"/>
        </w:rPr>
        <w:t>recorded</w:t>
      </w:r>
      <w:r w:rsidR="00E870A3">
        <w:rPr>
          <w:spacing w:val="51"/>
        </w:rPr>
        <w:t xml:space="preserve"> </w:t>
      </w:r>
      <w:r w:rsidR="00E870A3">
        <w:rPr>
          <w:spacing w:val="-1"/>
        </w:rPr>
        <w:t>in</w:t>
      </w:r>
      <w:r w:rsidR="00E870A3">
        <w:rPr>
          <w:spacing w:val="51"/>
        </w:rPr>
        <w:t xml:space="preserve"> </w:t>
      </w:r>
      <w:r w:rsidR="00E870A3">
        <w:rPr>
          <w:spacing w:val="-1"/>
        </w:rPr>
        <w:t>the</w:t>
      </w:r>
      <w:r w:rsidR="00E870A3">
        <w:rPr>
          <w:spacing w:val="51"/>
        </w:rPr>
        <w:t xml:space="preserve"> </w:t>
      </w:r>
      <w:r w:rsidR="00E870A3">
        <w:rPr>
          <w:spacing w:val="-1"/>
        </w:rPr>
        <w:t>work</w:t>
      </w:r>
      <w:r w:rsidR="00E870A3">
        <w:rPr>
          <w:spacing w:val="22"/>
        </w:rPr>
        <w:t xml:space="preserve"> </w:t>
      </w:r>
      <w:r w:rsidR="00E870A3">
        <w:t>diary</w:t>
      </w:r>
      <w:r w:rsidRPr="00283AFC">
        <w:t xml:space="preserve"> for each day on which the driver was using the electronic work </w:t>
      </w:r>
      <w:r w:rsidR="00072301" w:rsidRPr="003323FC">
        <w:t>diary, unless the record keeper has a reasonable excuse.</w:t>
      </w:r>
    </w:p>
    <w:p w14:paraId="3E190B4E" w14:textId="77777777" w:rsidR="00DB6E47" w:rsidRPr="006C3305" w:rsidRDefault="00DB6E47" w:rsidP="00DB6E47">
      <w:pPr>
        <w:pStyle w:val="Penalty"/>
      </w:pPr>
      <w:r w:rsidRPr="006C3305">
        <w:t>Maximum penalty—$3000.</w:t>
      </w:r>
    </w:p>
    <w:p w14:paraId="61D37C6F" w14:textId="77777777"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14:paraId="0959AB02" w14:textId="77777777" w:rsidR="00DB6E47" w:rsidRPr="00297A38" w:rsidRDefault="00DB6E47" w:rsidP="00DB6E47">
      <w:pPr>
        <w:pStyle w:val="Apara"/>
      </w:pPr>
      <w:r w:rsidRPr="00297A38">
        <w:tab/>
        <w:t>(a)</w:t>
      </w:r>
      <w:r w:rsidRPr="00297A38">
        <w:tab/>
        <w:t>the record keeper remains liable for an offence against subsection (2); and</w:t>
      </w:r>
    </w:p>
    <w:p w14:paraId="500228CB"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14:paraId="7DE3CF01" w14:textId="77777777" w:rsidR="00D11B9F" w:rsidRDefault="00D11B9F" w:rsidP="00D11B9F">
      <w:pPr>
        <w:pStyle w:val="AH5Sec"/>
      </w:pPr>
      <w:bookmarkStart w:id="364" w:name="_Toc75868913"/>
      <w:r w:rsidRPr="001E68BA">
        <w:rPr>
          <w:rStyle w:val="CharSectNo"/>
        </w:rPr>
        <w:t>324A</w:t>
      </w:r>
      <w:r>
        <w:tab/>
      </w:r>
      <w:r w:rsidRPr="00D11B9F">
        <w:t>Record keeper must give record to driver if requested</w:t>
      </w:r>
      <w:bookmarkEnd w:id="364"/>
    </w:p>
    <w:p w14:paraId="278962B5" w14:textId="77777777" w:rsidR="00D11B9F" w:rsidRDefault="00D11B9F" w:rsidP="00D11B9F">
      <w:pPr>
        <w:pStyle w:val="Amain"/>
      </w:pPr>
      <w:r>
        <w:tab/>
      </w:r>
      <w:r w:rsidRPr="00D11B9F">
        <w:t>(1)</w:t>
      </w:r>
      <w:r w:rsidRPr="00D11B9F">
        <w:tab/>
        <w:t>This section applies if—</w:t>
      </w:r>
    </w:p>
    <w:p w14:paraId="5C9C91A5" w14:textId="77777777" w:rsidR="00D11B9F" w:rsidRPr="00D11B9F" w:rsidRDefault="00D11B9F" w:rsidP="00D11B9F">
      <w:pPr>
        <w:pStyle w:val="Apara"/>
      </w:pPr>
      <w:r w:rsidRPr="00D11B9F">
        <w:tab/>
        <w:t>(a)</w:t>
      </w:r>
      <w:r w:rsidRPr="00D11B9F">
        <w:tab/>
        <w:t>the driver of a fatigue-regulated heavy vehicle is required to record information in the driver’s work diary under Division 2; and</w:t>
      </w:r>
    </w:p>
    <w:p w14:paraId="7D8C4340" w14:textId="77777777" w:rsidR="00D11B9F" w:rsidRPr="00D11B9F" w:rsidRDefault="00D11B9F" w:rsidP="00D11B9F">
      <w:pPr>
        <w:pStyle w:val="Apara"/>
      </w:pPr>
      <w:r w:rsidRPr="00D11B9F">
        <w:tab/>
        <w:t>(b)</w:t>
      </w:r>
      <w:r w:rsidRPr="00D11B9F">
        <w:tab/>
        <w:t>the driver’s record keeper is a person other than the driver; and</w:t>
      </w:r>
    </w:p>
    <w:p w14:paraId="08FCE610" w14:textId="77777777" w:rsidR="00D11B9F" w:rsidRDefault="00D11B9F" w:rsidP="00D11B9F">
      <w:pPr>
        <w:pStyle w:val="Apara"/>
      </w:pPr>
      <w:r w:rsidRPr="00D11B9F">
        <w:tab/>
        <w:t>(c)</w:t>
      </w:r>
      <w:r w:rsidRPr="00D11B9F">
        <w:tab/>
        <w:t>the driver requests a record held under this Division by the record keeper.</w:t>
      </w:r>
    </w:p>
    <w:p w14:paraId="6912B85F" w14:textId="77777777" w:rsidR="00D11B9F" w:rsidRPr="00D11B9F" w:rsidRDefault="00D11B9F" w:rsidP="00D11B9F">
      <w:pPr>
        <w:pStyle w:val="Amain"/>
      </w:pPr>
      <w:r w:rsidRPr="00D11B9F">
        <w:tab/>
        <w:t>(2)</w:t>
      </w:r>
      <w:r w:rsidRPr="00D11B9F">
        <w:tab/>
        <w:t>The driver’s record keeper must, as soon as reasonably practicable—</w:t>
      </w:r>
    </w:p>
    <w:p w14:paraId="0E37F612" w14:textId="77777777" w:rsidR="00D11B9F" w:rsidRPr="00D11B9F" w:rsidRDefault="00D11B9F" w:rsidP="00D11B9F">
      <w:pPr>
        <w:pStyle w:val="Apara"/>
      </w:pPr>
      <w:r w:rsidRPr="00D11B9F">
        <w:tab/>
        <w:t>(a)</w:t>
      </w:r>
      <w:r w:rsidRPr="00D11B9F">
        <w:tab/>
        <w:t>give the driver a copy of the record, or make the record available to the driver; or</w:t>
      </w:r>
    </w:p>
    <w:p w14:paraId="13E7D70D" w14:textId="77777777" w:rsidR="00D11B9F" w:rsidRPr="00D11B9F" w:rsidRDefault="00D11B9F" w:rsidP="00D11B9F">
      <w:pPr>
        <w:pStyle w:val="Apara"/>
      </w:pPr>
      <w:r w:rsidRPr="00D11B9F">
        <w:lastRenderedPageBreak/>
        <w:tab/>
        <w:t>(b)</w:t>
      </w:r>
      <w:r w:rsidRPr="00D11B9F">
        <w:tab/>
        <w:t>if the information is recorded in an electronic work diary—give the driver, in a way that makes the information readily available to the driver, the information recorded in the work diary.</w:t>
      </w:r>
    </w:p>
    <w:p w14:paraId="4031BE47" w14:textId="77777777" w:rsidR="00D11B9F" w:rsidRPr="00D11B9F" w:rsidRDefault="00D11B9F" w:rsidP="00D11B9F">
      <w:pPr>
        <w:pStyle w:val="Penalty"/>
      </w:pPr>
      <w:r w:rsidRPr="00D11B9F">
        <w:t>Maximum penalty—$1500.</w:t>
      </w:r>
    </w:p>
    <w:p w14:paraId="4F5D783E" w14:textId="77777777" w:rsidR="00DB6E47" w:rsidRPr="001E68BA" w:rsidRDefault="00DB6E47" w:rsidP="00DB6E47">
      <w:pPr>
        <w:pStyle w:val="AH3Div"/>
      </w:pPr>
      <w:bookmarkStart w:id="365" w:name="_Toc75868914"/>
      <w:r w:rsidRPr="001E68BA">
        <w:rPr>
          <w:rStyle w:val="CharDivNo"/>
        </w:rPr>
        <w:t xml:space="preserve">Division 4 </w:t>
      </w:r>
      <w:r w:rsidRPr="00A95F9A">
        <w:rPr>
          <w:rFonts w:ascii="Helvetica" w:hAnsi="Helvetica" w:cs="Helvetica"/>
          <w:iCs/>
          <w:szCs w:val="28"/>
        </w:rPr>
        <w:tab/>
      </w:r>
      <w:r w:rsidRPr="001E68BA">
        <w:rPr>
          <w:rStyle w:val="CharDivText"/>
          <w:rFonts w:ascii="Helvetica" w:hAnsi="Helvetica" w:cs="Helvetica"/>
          <w:iCs/>
          <w:szCs w:val="28"/>
        </w:rPr>
        <w:t>Provisions about false representations relating to work records</w:t>
      </w:r>
      <w:bookmarkEnd w:id="365"/>
    </w:p>
    <w:p w14:paraId="4FDAC32E" w14:textId="77777777" w:rsidR="00DB6E47" w:rsidRPr="007E1F9A" w:rsidRDefault="00DB6E47" w:rsidP="00DB6E47">
      <w:pPr>
        <w:pStyle w:val="AH5Sec"/>
      </w:pPr>
      <w:bookmarkStart w:id="366" w:name="_Toc75868915"/>
      <w:r w:rsidRPr="001E68BA">
        <w:rPr>
          <w:rStyle w:val="CharSectNo"/>
        </w:rPr>
        <w:t>325</w:t>
      </w:r>
      <w:r w:rsidRPr="007E1F9A">
        <w:tab/>
        <w:t>False or misleading entries</w:t>
      </w:r>
      <w:bookmarkEnd w:id="366"/>
    </w:p>
    <w:p w14:paraId="167EA1B1" w14:textId="77777777"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w:t>
      </w:r>
    </w:p>
    <w:p w14:paraId="130DBEF2" w14:textId="77777777" w:rsidR="00DB6E47" w:rsidRPr="006C3305" w:rsidRDefault="00DB6E47" w:rsidP="00DB6E47">
      <w:pPr>
        <w:pStyle w:val="Penalty"/>
      </w:pPr>
      <w:r w:rsidRPr="006C3305">
        <w:t>Maximum penalty—$10000.</w:t>
      </w:r>
    </w:p>
    <w:p w14:paraId="116313DF" w14:textId="77777777" w:rsidR="00DB6E47" w:rsidRPr="00C96203" w:rsidRDefault="00DB6E47" w:rsidP="00DB6E47">
      <w:pPr>
        <w:pStyle w:val="aNote"/>
      </w:pPr>
      <w:r w:rsidRPr="00FF4454">
        <w:rPr>
          <w:rStyle w:val="charItals"/>
        </w:rPr>
        <w:t>Note</w:t>
      </w:r>
      <w:r w:rsidRPr="00C96203">
        <w:rPr>
          <w:rFonts w:cs="Times"/>
          <w:bCs/>
          <w:iCs/>
        </w:rPr>
        <w:t>—</w:t>
      </w:r>
    </w:p>
    <w:p w14:paraId="20FE1034"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4DC06B96" w14:textId="77777777"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14:paraId="69EC4B62" w14:textId="77777777" w:rsidR="00DB6E47" w:rsidRPr="003B1F59" w:rsidRDefault="00DB6E47" w:rsidP="00DB6E47">
      <w:pPr>
        <w:pStyle w:val="AH5Sec"/>
      </w:pPr>
      <w:bookmarkStart w:id="367" w:name="_Toc75868916"/>
      <w:r w:rsidRPr="001E68BA">
        <w:rPr>
          <w:rStyle w:val="CharSectNo"/>
        </w:rPr>
        <w:t>326</w:t>
      </w:r>
      <w:r w:rsidRPr="007E1F9A">
        <w:tab/>
      </w:r>
      <w:r w:rsidR="003B1F59" w:rsidRPr="003B1F59">
        <w:t>When possessing, or recording information in, more than 1 work diary relating to the same period is prohibited</w:t>
      </w:r>
      <w:bookmarkEnd w:id="367"/>
    </w:p>
    <w:p w14:paraId="2914CC0A" w14:textId="77777777"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14:paraId="1DE46284" w14:textId="77777777" w:rsidR="00DB6E47" w:rsidRPr="006C3305" w:rsidRDefault="00DB6E47" w:rsidP="00DB6E47">
      <w:pPr>
        <w:pStyle w:val="Penalty"/>
      </w:pPr>
      <w:r w:rsidRPr="006C3305">
        <w:t>Maximum penalty—$10000.</w:t>
      </w:r>
    </w:p>
    <w:p w14:paraId="5DA43559" w14:textId="77777777" w:rsidR="00DB6E47" w:rsidRPr="00283AFC" w:rsidRDefault="00DB6E47" w:rsidP="00DB6E47">
      <w:pPr>
        <w:pStyle w:val="Amain"/>
      </w:pPr>
      <w:r w:rsidRPr="00283AFC">
        <w:tab/>
        <w:t>(2)</w:t>
      </w:r>
      <w:r w:rsidRPr="00283AFC">
        <w:tab/>
        <w:t>The driver of a fatigue-regulated heavy vehicle must not record information for the same period in—</w:t>
      </w:r>
    </w:p>
    <w:p w14:paraId="7F9F7789" w14:textId="77777777" w:rsidR="00DB6E47" w:rsidRPr="00297A38" w:rsidRDefault="00DB6E47" w:rsidP="00DB6E47">
      <w:pPr>
        <w:pStyle w:val="Apara"/>
      </w:pPr>
      <w:r w:rsidRPr="00297A38">
        <w:tab/>
        <w:t>(a)</w:t>
      </w:r>
      <w:r w:rsidRPr="00297A38">
        <w:tab/>
        <w:t>a written work diary and an electronic work diary; or</w:t>
      </w:r>
    </w:p>
    <w:p w14:paraId="23B9CBAA" w14:textId="77777777" w:rsidR="00DB6E47" w:rsidRPr="00297A38" w:rsidRDefault="00DB6E47" w:rsidP="00AE43F2">
      <w:pPr>
        <w:pStyle w:val="Apara"/>
        <w:keepNext/>
      </w:pPr>
      <w:r w:rsidRPr="00297A38">
        <w:lastRenderedPageBreak/>
        <w:tab/>
        <w:t>(b)</w:t>
      </w:r>
      <w:r w:rsidRPr="00297A38">
        <w:tab/>
        <w:t>more than 1 electronic work diary.</w:t>
      </w:r>
    </w:p>
    <w:p w14:paraId="29C70D34" w14:textId="77777777" w:rsidR="00DB6E47" w:rsidRPr="00C96203" w:rsidRDefault="00DB6E47" w:rsidP="00AE43F2">
      <w:pPr>
        <w:pStyle w:val="aExamHdgss"/>
      </w:pPr>
      <w:r w:rsidRPr="00C96203">
        <w:rPr>
          <w:rFonts w:cs="Times"/>
          <w:bCs/>
          <w:iCs/>
        </w:rPr>
        <w:t>Example—</w:t>
      </w:r>
    </w:p>
    <w:p w14:paraId="54525290" w14:textId="77777777" w:rsidR="00DB6E47" w:rsidRPr="00C96203" w:rsidRDefault="00DB6E47" w:rsidP="00AE43F2">
      <w:pPr>
        <w:pStyle w:val="aExamss"/>
        <w:keepNext/>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14:paraId="753653DF" w14:textId="77777777"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14:paraId="403C91FD" w14:textId="77777777"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14:paraId="6EB97A0A" w14:textId="77777777" w:rsidR="00DB6E47" w:rsidRPr="006C3305" w:rsidRDefault="00DB6E47" w:rsidP="00DB6E47">
      <w:pPr>
        <w:pStyle w:val="Penalty"/>
      </w:pPr>
      <w:r w:rsidRPr="006C3305">
        <w:t>Maximum penalty—$10000.</w:t>
      </w:r>
    </w:p>
    <w:p w14:paraId="5C8BB762" w14:textId="77777777" w:rsidR="00DB6E47" w:rsidRPr="007E1F9A" w:rsidRDefault="00DB6E47" w:rsidP="00DB6E47">
      <w:pPr>
        <w:pStyle w:val="AH5Sec"/>
      </w:pPr>
      <w:bookmarkStart w:id="368" w:name="_Toc75868917"/>
      <w:r w:rsidRPr="001E68BA">
        <w:rPr>
          <w:rStyle w:val="CharSectNo"/>
        </w:rPr>
        <w:t>327</w:t>
      </w:r>
      <w:r w:rsidRPr="007E1F9A">
        <w:tab/>
        <w:t>Possession of purported work records etc. prohibited</w:t>
      </w:r>
      <w:bookmarkEnd w:id="368"/>
    </w:p>
    <w:p w14:paraId="77071E36" w14:textId="77777777"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14:paraId="671F083C" w14:textId="77777777" w:rsidR="00DB6E47" w:rsidRPr="006C3305" w:rsidRDefault="00DB6E47" w:rsidP="00DB6E47">
      <w:pPr>
        <w:pStyle w:val="Penalty"/>
      </w:pPr>
      <w:r w:rsidRPr="006C3305">
        <w:t>Maximum penalty—$10000.</w:t>
      </w:r>
    </w:p>
    <w:p w14:paraId="2C8BC123" w14:textId="77777777" w:rsidR="00DB6E47" w:rsidRPr="00C96203" w:rsidRDefault="00DB6E47" w:rsidP="00DB6E47">
      <w:pPr>
        <w:pStyle w:val="aNote"/>
      </w:pPr>
      <w:r w:rsidRPr="00FF4454">
        <w:rPr>
          <w:rStyle w:val="charItals"/>
        </w:rPr>
        <w:t>Note</w:t>
      </w:r>
      <w:r w:rsidRPr="00C96203">
        <w:rPr>
          <w:rFonts w:cs="Times"/>
          <w:bCs/>
          <w:iCs/>
        </w:rPr>
        <w:t>—</w:t>
      </w:r>
    </w:p>
    <w:p w14:paraId="087D1F4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4326A0AB" w14:textId="77777777" w:rsidR="00DB6E47" w:rsidRPr="007E1F9A" w:rsidRDefault="00DB6E47" w:rsidP="00DB6E47">
      <w:pPr>
        <w:pStyle w:val="AH5Sec"/>
      </w:pPr>
      <w:bookmarkStart w:id="369" w:name="_Toc75868918"/>
      <w:r w:rsidRPr="001E68BA">
        <w:rPr>
          <w:rStyle w:val="CharSectNo"/>
        </w:rPr>
        <w:t>328</w:t>
      </w:r>
      <w:r w:rsidRPr="007E1F9A">
        <w:tab/>
        <w:t>False representation about work records prohibited</w:t>
      </w:r>
      <w:bookmarkEnd w:id="369"/>
    </w:p>
    <w:p w14:paraId="3BEE95D7" w14:textId="77777777" w:rsidR="00DB6E47" w:rsidRPr="00283AFC" w:rsidRDefault="00DB6E47" w:rsidP="00DB6E47">
      <w:pPr>
        <w:pStyle w:val="Amainreturn"/>
      </w:pPr>
      <w:r w:rsidRPr="00283AFC">
        <w:t>A person must not falsely represent that a work record was made by the person.</w:t>
      </w:r>
    </w:p>
    <w:p w14:paraId="4AF72B27" w14:textId="77777777" w:rsidR="00DB6E47" w:rsidRPr="006C3305" w:rsidRDefault="00DB6E47" w:rsidP="00DB6E47">
      <w:pPr>
        <w:pStyle w:val="Penalty"/>
      </w:pPr>
      <w:r w:rsidRPr="006C3305">
        <w:t>Maximum penalty—$10000.</w:t>
      </w:r>
    </w:p>
    <w:p w14:paraId="073F4D0A" w14:textId="77777777" w:rsidR="00DB6E47" w:rsidRPr="001E68BA" w:rsidRDefault="00DB6E47" w:rsidP="00DB6E47">
      <w:pPr>
        <w:pStyle w:val="AH3Div"/>
      </w:pPr>
      <w:bookmarkStart w:id="370" w:name="_Toc75868919"/>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Interfering with work records</w:t>
      </w:r>
      <w:bookmarkEnd w:id="370"/>
    </w:p>
    <w:p w14:paraId="227B3241" w14:textId="77777777" w:rsidR="00DB6E47" w:rsidRPr="00A95F9A" w:rsidRDefault="00DB6E47" w:rsidP="00DB6E47">
      <w:pPr>
        <w:pStyle w:val="AH4SubDiv"/>
      </w:pPr>
      <w:bookmarkStart w:id="371" w:name="_Toc75868920"/>
      <w:r w:rsidRPr="00A95F9A">
        <w:t xml:space="preserve">Subdivision 1 </w:t>
      </w:r>
      <w:r w:rsidRPr="00A95F9A">
        <w:tab/>
        <w:t>Work records generally</w:t>
      </w:r>
      <w:bookmarkEnd w:id="371"/>
    </w:p>
    <w:p w14:paraId="6B43B53D" w14:textId="77777777" w:rsidR="00DB6E47" w:rsidRPr="007E1F9A" w:rsidRDefault="00DB6E47" w:rsidP="00DB6E47">
      <w:pPr>
        <w:pStyle w:val="AH5Sec"/>
      </w:pPr>
      <w:bookmarkStart w:id="372" w:name="_Toc75868921"/>
      <w:r w:rsidRPr="001E68BA">
        <w:rPr>
          <w:rStyle w:val="CharSectNo"/>
        </w:rPr>
        <w:t>329</w:t>
      </w:r>
      <w:r w:rsidRPr="007E1F9A">
        <w:tab/>
        <w:t>Defacing or changing work records etc. prohibited</w:t>
      </w:r>
      <w:bookmarkEnd w:id="372"/>
    </w:p>
    <w:p w14:paraId="1F8CC5E5" w14:textId="77777777" w:rsidR="00DB6E47" w:rsidRPr="00283AFC" w:rsidRDefault="00DB6E47" w:rsidP="00D80638">
      <w:pPr>
        <w:pStyle w:val="Amainreturn"/>
        <w:keepNext/>
      </w:pPr>
      <w:r w:rsidRPr="00283AFC">
        <w:t>A person must not deface or change a work record that the person knows, or ought reasonably to know, is correct.</w:t>
      </w:r>
    </w:p>
    <w:p w14:paraId="7690A8D9" w14:textId="77777777" w:rsidR="00DB6E47" w:rsidRPr="006C3305" w:rsidRDefault="00DB6E47" w:rsidP="00D80638">
      <w:pPr>
        <w:pStyle w:val="Penalty"/>
        <w:keepNext/>
      </w:pPr>
      <w:r w:rsidRPr="006C3305">
        <w:t>Maximum penalty—$10000.</w:t>
      </w:r>
    </w:p>
    <w:p w14:paraId="26AA71B0" w14:textId="77777777" w:rsidR="00DB6E47" w:rsidRPr="00C96203" w:rsidRDefault="00DB6E47" w:rsidP="00DB6E47">
      <w:pPr>
        <w:pStyle w:val="aNote"/>
      </w:pPr>
      <w:r w:rsidRPr="00FF4454">
        <w:rPr>
          <w:rStyle w:val="charItals"/>
        </w:rPr>
        <w:t>Note</w:t>
      </w:r>
      <w:r w:rsidRPr="00C96203">
        <w:rPr>
          <w:rFonts w:cs="Times"/>
          <w:bCs/>
          <w:iCs/>
        </w:rPr>
        <w:t>—</w:t>
      </w:r>
    </w:p>
    <w:p w14:paraId="73D8334B" w14:textId="77777777"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14:paraId="4834B397" w14:textId="77777777"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14:paraId="28DA7EB3" w14:textId="77777777"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14:paraId="613B6082" w14:textId="77777777" w:rsidR="00DB6E47" w:rsidRPr="007E1F9A" w:rsidRDefault="00DB6E47" w:rsidP="00DB6E47">
      <w:pPr>
        <w:pStyle w:val="AH5Sec"/>
      </w:pPr>
      <w:bookmarkStart w:id="373" w:name="_Toc75868922"/>
      <w:r w:rsidRPr="001E68BA">
        <w:rPr>
          <w:rStyle w:val="CharSectNo"/>
        </w:rPr>
        <w:t>330</w:t>
      </w:r>
      <w:r w:rsidRPr="007E1F9A">
        <w:tab/>
        <w:t>Making entries in someone else’s work records prohibited</w:t>
      </w:r>
      <w:bookmarkEnd w:id="373"/>
    </w:p>
    <w:p w14:paraId="3DF24001" w14:textId="77777777" w:rsidR="00DB6E47" w:rsidRPr="00283AFC" w:rsidRDefault="00DB6E47" w:rsidP="00DB6E47">
      <w:pPr>
        <w:pStyle w:val="Amain"/>
      </w:pPr>
      <w:r w:rsidRPr="00283AFC">
        <w:tab/>
        <w:t>(1)</w:t>
      </w:r>
      <w:r w:rsidRPr="00283AFC">
        <w:tab/>
        <w:t>A person must not make an entry in someone else’s work record.</w:t>
      </w:r>
    </w:p>
    <w:p w14:paraId="118E4BF8" w14:textId="77777777" w:rsidR="00DB6E47" w:rsidRPr="006C3305" w:rsidRDefault="00DB6E47" w:rsidP="00DB6E47">
      <w:pPr>
        <w:pStyle w:val="Penalty"/>
      </w:pPr>
      <w:r w:rsidRPr="006C3305">
        <w:t>Maximum penalty—$10000.</w:t>
      </w:r>
    </w:p>
    <w:p w14:paraId="1B052843" w14:textId="77777777"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14:paraId="2FE64A8A" w14:textId="77777777" w:rsidR="00DB6E47" w:rsidRPr="00297A38" w:rsidRDefault="00DB6E47" w:rsidP="00DB6E47">
      <w:pPr>
        <w:pStyle w:val="Apara"/>
      </w:pPr>
      <w:r w:rsidRPr="00297A38">
        <w:tab/>
        <w:t>(a)</w:t>
      </w:r>
      <w:r w:rsidRPr="00297A38">
        <w:tab/>
        <w:t>a person who—</w:t>
      </w:r>
    </w:p>
    <w:p w14:paraId="30C64C74" w14:textId="77777777"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14:paraId="426FBA15" w14:textId="77777777" w:rsidR="00DB6E47" w:rsidRPr="00516F02" w:rsidRDefault="00DB6E47" w:rsidP="00DB6E47">
      <w:pPr>
        <w:pStyle w:val="Asubpara"/>
      </w:pPr>
      <w:r w:rsidRPr="00516F02">
        <w:tab/>
        <w:t>(ii)</w:t>
      </w:r>
      <w:r w:rsidRPr="00516F02">
        <w:tab/>
        <w:t>is nominated by the other person to make the entry; or</w:t>
      </w:r>
    </w:p>
    <w:p w14:paraId="53429D75" w14:textId="77777777" w:rsidR="00DB6E47" w:rsidRPr="00297A38" w:rsidRDefault="00DB6E47" w:rsidP="00DB6E47">
      <w:pPr>
        <w:pStyle w:val="Apara"/>
      </w:pPr>
      <w:r w:rsidRPr="00297A38">
        <w:tab/>
        <w:t>(b)</w:t>
      </w:r>
      <w:r w:rsidRPr="00297A38">
        <w:tab/>
        <w:t>an authorised officer; or</w:t>
      </w:r>
    </w:p>
    <w:p w14:paraId="3D9F6593" w14:textId="77777777" w:rsidR="00DB6E47" w:rsidRPr="00297A38" w:rsidRDefault="00DB6E47" w:rsidP="00AE43F2">
      <w:pPr>
        <w:pStyle w:val="Apara"/>
        <w:keepNext/>
      </w:pPr>
      <w:r w:rsidRPr="00297A38">
        <w:lastRenderedPageBreak/>
        <w:tab/>
        <w:t>(c)</w:t>
      </w:r>
      <w:r w:rsidRPr="00297A38">
        <w:tab/>
        <w:t>a party to a two-up driving arrangement—</w:t>
      </w:r>
    </w:p>
    <w:p w14:paraId="27088A9A" w14:textId="77777777" w:rsidR="00DB6E47" w:rsidRPr="00516F02" w:rsidRDefault="00DB6E47" w:rsidP="00DB6E47">
      <w:pPr>
        <w:pStyle w:val="Asubpara"/>
      </w:pPr>
      <w:r w:rsidRPr="00516F02">
        <w:tab/>
        <w:t>(i)</w:t>
      </w:r>
      <w:r w:rsidRPr="00516F02">
        <w:tab/>
        <w:t>signing the written work diary of the other party to the arrangement; or</w:t>
      </w:r>
    </w:p>
    <w:p w14:paraId="0DB9F364" w14:textId="77777777"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14:paraId="31BAF4B5" w14:textId="77777777" w:rsidR="00DB6E47" w:rsidRPr="007E1F9A" w:rsidRDefault="00DB6E47" w:rsidP="00DB6E47">
      <w:pPr>
        <w:pStyle w:val="AH5Sec"/>
      </w:pPr>
      <w:bookmarkStart w:id="374" w:name="_Toc75868923"/>
      <w:r w:rsidRPr="001E68BA">
        <w:rPr>
          <w:rStyle w:val="CharSectNo"/>
        </w:rPr>
        <w:t>331</w:t>
      </w:r>
      <w:r w:rsidRPr="007E1F9A">
        <w:tab/>
        <w:t>Destruction of particular work records prohibited</w:t>
      </w:r>
      <w:bookmarkEnd w:id="374"/>
    </w:p>
    <w:p w14:paraId="6C4A9220" w14:textId="77777777"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14:paraId="03D4D5AE" w14:textId="77777777" w:rsidR="00DB6E47" w:rsidRPr="006C3305" w:rsidRDefault="00DB6E47" w:rsidP="00DB6E47">
      <w:pPr>
        <w:pStyle w:val="Penalty"/>
      </w:pPr>
      <w:r w:rsidRPr="006C3305">
        <w:t>Maximum penalty—$10000.</w:t>
      </w:r>
    </w:p>
    <w:p w14:paraId="17163806" w14:textId="77777777" w:rsidR="00DB6E47" w:rsidRPr="00C96203" w:rsidRDefault="00DB6E47" w:rsidP="00DB6E47">
      <w:pPr>
        <w:pStyle w:val="aNote"/>
      </w:pPr>
      <w:r w:rsidRPr="00FF4454">
        <w:rPr>
          <w:rStyle w:val="charItals"/>
        </w:rPr>
        <w:t>Note</w:t>
      </w:r>
      <w:r w:rsidRPr="00C96203">
        <w:rPr>
          <w:rFonts w:cs="Times"/>
          <w:bCs/>
          <w:iCs/>
        </w:rPr>
        <w:t>—</w:t>
      </w:r>
    </w:p>
    <w:p w14:paraId="4A70006A" w14:textId="77777777"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14:paraId="45CCD23A" w14:textId="77777777" w:rsidR="00DB6E47" w:rsidRPr="007E1F9A" w:rsidRDefault="00DB6E47" w:rsidP="00DB6E47">
      <w:pPr>
        <w:pStyle w:val="AH5Sec"/>
      </w:pPr>
      <w:bookmarkStart w:id="375" w:name="_Toc75868924"/>
      <w:r w:rsidRPr="001E68BA">
        <w:rPr>
          <w:rStyle w:val="CharSectNo"/>
        </w:rPr>
        <w:t>332</w:t>
      </w:r>
      <w:r w:rsidRPr="007E1F9A">
        <w:tab/>
        <w:t>Offence to remove pages from written work diary</w:t>
      </w:r>
      <w:bookmarkEnd w:id="375"/>
    </w:p>
    <w:p w14:paraId="5DA9CE3D" w14:textId="77777777"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14:paraId="5659EBD3" w14:textId="77777777" w:rsidR="00DB6E47" w:rsidRPr="006C3305" w:rsidRDefault="00DB6E47" w:rsidP="00DB6E47">
      <w:pPr>
        <w:pStyle w:val="Penalty"/>
      </w:pPr>
      <w:r w:rsidRPr="006C3305">
        <w:t>Maximum penalty—$10000.</w:t>
      </w:r>
    </w:p>
    <w:p w14:paraId="52B8EC8C" w14:textId="77777777" w:rsidR="00A77F94" w:rsidRPr="00A77F94" w:rsidRDefault="00A77F94" w:rsidP="00A77F94">
      <w:pPr>
        <w:pStyle w:val="PageBreak"/>
      </w:pPr>
      <w:r w:rsidRPr="00A77F94">
        <w:br w:type="page"/>
      </w:r>
    </w:p>
    <w:p w14:paraId="1B578A1B" w14:textId="77777777" w:rsidR="00DB6E47" w:rsidRPr="00A95F9A" w:rsidRDefault="00DB6E47" w:rsidP="00DB6E47">
      <w:pPr>
        <w:pStyle w:val="AH4SubDiv"/>
      </w:pPr>
      <w:bookmarkStart w:id="376" w:name="_Toc75868925"/>
      <w:r w:rsidRPr="00A95F9A">
        <w:lastRenderedPageBreak/>
        <w:t xml:space="preserve">Subdivision 2 </w:t>
      </w:r>
      <w:r w:rsidRPr="00A95F9A">
        <w:tab/>
        <w:t>Approved electronic recording systems</w:t>
      </w:r>
      <w:bookmarkEnd w:id="376"/>
    </w:p>
    <w:p w14:paraId="085A0015" w14:textId="77777777" w:rsidR="00DB6E47" w:rsidRPr="007E1F9A" w:rsidRDefault="00DB6E47" w:rsidP="00DB6E47">
      <w:pPr>
        <w:pStyle w:val="AH5Sec"/>
      </w:pPr>
      <w:bookmarkStart w:id="377" w:name="_Toc75868926"/>
      <w:r w:rsidRPr="001E68BA">
        <w:rPr>
          <w:rStyle w:val="CharSectNo"/>
        </w:rPr>
        <w:t>333</w:t>
      </w:r>
      <w:r w:rsidRPr="007E1F9A">
        <w:tab/>
        <w:t>Application of Sdiv 2</w:t>
      </w:r>
      <w:bookmarkEnd w:id="377"/>
    </w:p>
    <w:p w14:paraId="7FC1EA09" w14:textId="77777777"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14:paraId="4D3C5541" w14:textId="77777777" w:rsidR="00DB6E47" w:rsidRPr="007E1F9A" w:rsidRDefault="00DB6E47" w:rsidP="00DB6E47">
      <w:pPr>
        <w:pStyle w:val="AH5Sec"/>
      </w:pPr>
      <w:bookmarkStart w:id="378" w:name="_Toc75868927"/>
      <w:r w:rsidRPr="001E68BA">
        <w:rPr>
          <w:rStyle w:val="CharSectNo"/>
        </w:rPr>
        <w:t>334</w:t>
      </w:r>
      <w:r w:rsidRPr="007E1F9A">
        <w:tab/>
        <w:t xml:space="preserve">Meaning of </w:t>
      </w:r>
      <w:r w:rsidRPr="00FF4454">
        <w:rPr>
          <w:rStyle w:val="charItals"/>
        </w:rPr>
        <w:t>tamper</w:t>
      </w:r>
      <w:bookmarkEnd w:id="378"/>
    </w:p>
    <w:p w14:paraId="1E9F6D5E" w14:textId="77777777" w:rsidR="00DB6E47" w:rsidRPr="0049445A" w:rsidRDefault="00DB6E47" w:rsidP="00AE43F2">
      <w:pPr>
        <w:pStyle w:val="Amainreturn"/>
        <w:keepNext/>
      </w:pPr>
      <w:r w:rsidRPr="0049445A">
        <w:t>Tamper with an approved electronic recording system means—</w:t>
      </w:r>
    </w:p>
    <w:p w14:paraId="65335EF3" w14:textId="77777777"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14:paraId="7ECE8C21" w14:textId="77777777" w:rsidR="00DB6E47" w:rsidRPr="006C3305" w:rsidRDefault="00DB6E47" w:rsidP="00DB6E47">
      <w:pPr>
        <w:pStyle w:val="aDefsubpara"/>
      </w:pPr>
      <w:r>
        <w:tab/>
      </w:r>
      <w:r w:rsidRPr="00F04D8E">
        <w:t>(i)</w:t>
      </w:r>
      <w:r w:rsidRPr="006C3305">
        <w:tab/>
        <w:t>results in the system, or a part of the system, malfunctioning; or</w:t>
      </w:r>
    </w:p>
    <w:p w14:paraId="54E2D7DB" w14:textId="77777777" w:rsidR="00DB6E47" w:rsidRPr="007E36B8" w:rsidRDefault="00DB6E47" w:rsidP="007E36B8">
      <w:pPr>
        <w:pStyle w:val="Asubpara"/>
      </w:pPr>
      <w:r w:rsidRPr="007E36B8">
        <w:tab/>
        <w:t>(ii)</w:t>
      </w:r>
      <w:r w:rsidRPr="007E36B8">
        <w:tab/>
        <w:t>could result in the system, or a part of the system, malfunctioning; or</w:t>
      </w:r>
    </w:p>
    <w:p w14:paraId="1D7FCECB" w14:textId="77777777" w:rsidR="00DB6E47" w:rsidRPr="007E36B8" w:rsidRDefault="00DB6E47" w:rsidP="007E36B8">
      <w:pPr>
        <w:pStyle w:val="Asubpara"/>
      </w:pPr>
      <w:r w:rsidRPr="007E36B8">
        <w:tab/>
        <w:t>(iii)</w:t>
      </w:r>
      <w:r w:rsidRPr="007E36B8">
        <w:tab/>
        <w:t>alters any of the data recorded by the system or a part of the system; or</w:t>
      </w:r>
    </w:p>
    <w:p w14:paraId="4B2CFA3E" w14:textId="77777777" w:rsidR="00DB6E47" w:rsidRPr="007E36B8" w:rsidRDefault="00DB6E47" w:rsidP="007E36B8">
      <w:pPr>
        <w:pStyle w:val="Asubpara"/>
      </w:pPr>
      <w:r w:rsidRPr="007E36B8">
        <w:tab/>
        <w:t>(iv)</w:t>
      </w:r>
      <w:r w:rsidRPr="007E36B8">
        <w:tab/>
        <w:t>could alter any of the data recorded by the system or a part of the system; or</w:t>
      </w:r>
    </w:p>
    <w:p w14:paraId="1788F4B8" w14:textId="77777777" w:rsidR="00DB6E47" w:rsidRPr="007E36B8" w:rsidRDefault="00DB6E47" w:rsidP="007E36B8">
      <w:pPr>
        <w:pStyle w:val="Asubpara"/>
      </w:pPr>
      <w:r w:rsidRPr="007E36B8">
        <w:tab/>
        <w:t>(v)</w:t>
      </w:r>
      <w:r w:rsidRPr="007E36B8">
        <w:tab/>
        <w:t>results in inaccurate information being recorded by the system or a part of the system; or</w:t>
      </w:r>
    </w:p>
    <w:p w14:paraId="7C20E24C" w14:textId="77777777" w:rsidR="00DB6E47" w:rsidRPr="007E36B8" w:rsidRDefault="00DB6E47" w:rsidP="007E36B8">
      <w:pPr>
        <w:pStyle w:val="Asubpara"/>
      </w:pPr>
      <w:r w:rsidRPr="007E36B8">
        <w:tab/>
        <w:t>(vi)</w:t>
      </w:r>
      <w:r w:rsidRPr="007E36B8">
        <w:tab/>
        <w:t>could result in inaccurate information being recorded by the system or a part of the system; or</w:t>
      </w:r>
    </w:p>
    <w:p w14:paraId="14968B4D" w14:textId="77777777"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14:paraId="6E6ACF07" w14:textId="77777777" w:rsidR="00DB6E47" w:rsidRPr="007E1F9A" w:rsidRDefault="00DB6E47" w:rsidP="00DB6E47">
      <w:pPr>
        <w:pStyle w:val="AH5Sec"/>
      </w:pPr>
      <w:bookmarkStart w:id="379" w:name="_Toc75868928"/>
      <w:r w:rsidRPr="001E68BA">
        <w:rPr>
          <w:rStyle w:val="CharSectNo"/>
        </w:rPr>
        <w:lastRenderedPageBreak/>
        <w:t>335</w:t>
      </w:r>
      <w:r w:rsidRPr="007E1F9A">
        <w:tab/>
        <w:t>Person must not tamper with approved electronic recording system</w:t>
      </w:r>
      <w:bookmarkEnd w:id="379"/>
    </w:p>
    <w:p w14:paraId="12953961" w14:textId="77777777" w:rsidR="00DB6E47" w:rsidRPr="00283AFC" w:rsidRDefault="00DB6E47" w:rsidP="00DB6E47">
      <w:pPr>
        <w:pStyle w:val="Amain"/>
      </w:pPr>
      <w:r w:rsidRPr="00283AFC">
        <w:tab/>
        <w:t>(1)</w:t>
      </w:r>
      <w:r w:rsidRPr="00283AFC">
        <w:tab/>
        <w:t>A person must not tamper with an approved electronic recording system.</w:t>
      </w:r>
    </w:p>
    <w:p w14:paraId="01C6FF35" w14:textId="77777777" w:rsidR="00DB6E47" w:rsidRPr="006C3305" w:rsidRDefault="00DB6E47" w:rsidP="00DB6E47">
      <w:pPr>
        <w:pStyle w:val="Penalty"/>
      </w:pPr>
      <w:r w:rsidRPr="006C3305">
        <w:t>Maximum penalty—$10000.</w:t>
      </w:r>
    </w:p>
    <w:p w14:paraId="4A3933E0" w14:textId="77777777"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14:paraId="0F87E4E2" w14:textId="77777777"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14:paraId="6B6467AC" w14:textId="77777777" w:rsidR="00DB6E47" w:rsidRPr="00297A38" w:rsidRDefault="00DB6E47" w:rsidP="00DB6E47">
      <w:pPr>
        <w:pStyle w:val="Apara"/>
      </w:pPr>
      <w:r w:rsidRPr="00297A38">
        <w:tab/>
        <w:t>(b)</w:t>
      </w:r>
      <w:r w:rsidRPr="00297A38">
        <w:tab/>
        <w:t>conduct associated with maintaining an approved electronic recording system; or</w:t>
      </w:r>
    </w:p>
    <w:p w14:paraId="05EA2CD2" w14:textId="77777777" w:rsidR="00DB6E47" w:rsidRPr="00297A38" w:rsidRDefault="00DB6E47" w:rsidP="00DB6E47">
      <w:pPr>
        <w:pStyle w:val="Apara"/>
      </w:pPr>
      <w:r w:rsidRPr="00297A38">
        <w:tab/>
        <w:t>(c)</w:t>
      </w:r>
      <w:r w:rsidRPr="00297A38">
        <w:tab/>
        <w:t>an authorised officer when exercising functions under this Law.</w:t>
      </w:r>
    </w:p>
    <w:p w14:paraId="03C6272B" w14:textId="77777777" w:rsidR="00DB6E47" w:rsidRPr="00283AFC" w:rsidRDefault="00DB6E47" w:rsidP="00DB6E47">
      <w:pPr>
        <w:pStyle w:val="Amain"/>
      </w:pPr>
      <w:r w:rsidRPr="00283AFC">
        <w:tab/>
        <w:t>(5)</w:t>
      </w:r>
      <w:r w:rsidRPr="00283AFC">
        <w:tab/>
      </w:r>
      <w:r w:rsidR="007750BD" w:rsidRPr="003323FC">
        <w:t>In</w:t>
      </w:r>
      <w:r w:rsidRPr="00283AFC">
        <w:t xml:space="preserve">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14:paraId="63D95CE8" w14:textId="77777777" w:rsidR="00DB6E47" w:rsidRPr="007E1F9A" w:rsidRDefault="00DB6E47" w:rsidP="00DB6E47">
      <w:pPr>
        <w:pStyle w:val="AH5Sec"/>
      </w:pPr>
      <w:bookmarkStart w:id="380" w:name="_Toc75868929"/>
      <w:r w:rsidRPr="001E68BA">
        <w:rPr>
          <w:rStyle w:val="CharSectNo"/>
        </w:rPr>
        <w:t>336</w:t>
      </w:r>
      <w:r w:rsidRPr="007E1F9A">
        <w:tab/>
        <w:t>Person using approved electronic recording system must not permit tampering with it</w:t>
      </w:r>
      <w:bookmarkEnd w:id="380"/>
    </w:p>
    <w:p w14:paraId="24CE2AA4" w14:textId="77777777"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14:paraId="1446A0CF" w14:textId="77777777" w:rsidR="00DB6E47" w:rsidRPr="006C3305" w:rsidRDefault="00DB6E47" w:rsidP="00DB6E47">
      <w:pPr>
        <w:pStyle w:val="Penalty"/>
      </w:pPr>
      <w:r w:rsidRPr="006C3305">
        <w:t>Maximum penalty—$10000.</w:t>
      </w:r>
    </w:p>
    <w:p w14:paraId="7493E6C2" w14:textId="77777777" w:rsidR="00DB6E47" w:rsidRPr="00C96203" w:rsidRDefault="00DB6E47" w:rsidP="00DB6E47">
      <w:pPr>
        <w:pStyle w:val="aExamHdgss"/>
      </w:pPr>
      <w:r w:rsidRPr="00C96203">
        <w:rPr>
          <w:rFonts w:cs="Times"/>
          <w:bCs/>
          <w:iCs/>
        </w:rPr>
        <w:t>Examples of a person who uses an approved electronic recording system—</w:t>
      </w:r>
    </w:p>
    <w:p w14:paraId="69089E34" w14:textId="77777777" w:rsidR="00DB6E47" w:rsidRPr="00C96203" w:rsidRDefault="00DB6E47" w:rsidP="00DB6E47">
      <w:pPr>
        <w:pStyle w:val="aExamBulletss"/>
      </w:pPr>
      <w:r w:rsidRPr="00C96203">
        <w:t xml:space="preserve">• </w:t>
      </w:r>
      <w:r w:rsidRPr="00C96203">
        <w:tab/>
        <w:t>a driver of a heavy vehicle</w:t>
      </w:r>
    </w:p>
    <w:p w14:paraId="0AAA294E" w14:textId="77777777" w:rsidR="00DB6E47" w:rsidRPr="00C96203" w:rsidRDefault="00DB6E47" w:rsidP="00DB6E47">
      <w:pPr>
        <w:pStyle w:val="aExamBulletss"/>
      </w:pPr>
      <w:r w:rsidRPr="00C96203">
        <w:t xml:space="preserve">• </w:t>
      </w:r>
      <w:r w:rsidRPr="00C96203">
        <w:tab/>
        <w:t>a driver’s record keeper</w:t>
      </w:r>
    </w:p>
    <w:p w14:paraId="3CFF44D7" w14:textId="77777777" w:rsidR="002B5D7A" w:rsidRPr="002B5D7A" w:rsidRDefault="002B5D7A" w:rsidP="00DB6E47">
      <w:pPr>
        <w:pStyle w:val="AH5Sec"/>
      </w:pPr>
      <w:bookmarkStart w:id="381" w:name="_Toc75868930"/>
      <w:r w:rsidRPr="001E68BA">
        <w:rPr>
          <w:rStyle w:val="CharSectNo"/>
        </w:rPr>
        <w:lastRenderedPageBreak/>
        <w:t>336A</w:t>
      </w:r>
      <w:r>
        <w:rPr>
          <w:rStyle w:val="CharSectNo"/>
        </w:rPr>
        <w:tab/>
      </w:r>
      <w:r w:rsidRPr="002B5D7A">
        <w:t>Reporting tampering or suspected tampering with electronic work diary</w:t>
      </w:r>
      <w:bookmarkEnd w:id="381"/>
    </w:p>
    <w:p w14:paraId="2800CC17" w14:textId="77777777" w:rsidR="002B5D7A" w:rsidRPr="00272F17" w:rsidRDefault="002B5D7A" w:rsidP="002B5D7A">
      <w:pPr>
        <w:pStyle w:val="Amain"/>
      </w:pPr>
      <w:r w:rsidRPr="00272F17">
        <w:tab/>
        <w:t>(1)</w:t>
      </w:r>
      <w:r w:rsidRPr="00272F17">
        <w:tab/>
        <w:t>If the record keeper for the driver of a fatigue-regulated heavy vehicle knows, or has reasonable grounds to suspect, an electronic work diary has been tampered with, the record keeper must report the matter to the Regulator—</w:t>
      </w:r>
    </w:p>
    <w:p w14:paraId="41A25BFB" w14:textId="77777777" w:rsidR="002B5D7A" w:rsidRPr="00272F17" w:rsidRDefault="002B5D7A" w:rsidP="002B5D7A">
      <w:pPr>
        <w:pStyle w:val="Apara"/>
      </w:pPr>
      <w:r w:rsidRPr="00272F17">
        <w:tab/>
        <w:t>(a)</w:t>
      </w:r>
      <w:r w:rsidRPr="00272F17">
        <w:tab/>
        <w:t>within 2 business days; and</w:t>
      </w:r>
    </w:p>
    <w:p w14:paraId="0CAF8CEB" w14:textId="77777777" w:rsidR="002B5D7A" w:rsidRPr="00272F17" w:rsidRDefault="002B5D7A" w:rsidP="002B5D7A">
      <w:pPr>
        <w:pStyle w:val="Apara"/>
      </w:pPr>
      <w:r w:rsidRPr="00272F17">
        <w:tab/>
        <w:t>(b)</w:t>
      </w:r>
      <w:r w:rsidRPr="00272F17">
        <w:tab/>
        <w:t>in the approved form.</w:t>
      </w:r>
    </w:p>
    <w:p w14:paraId="45BDD9F4" w14:textId="77777777" w:rsidR="002B5D7A" w:rsidRPr="00272F17" w:rsidRDefault="002B5D7A" w:rsidP="002B5D7A">
      <w:pPr>
        <w:pStyle w:val="Penalty"/>
      </w:pPr>
      <w:r w:rsidRPr="00272F17">
        <w:t>Maximum penalty—$6000.</w:t>
      </w:r>
    </w:p>
    <w:p w14:paraId="1F5F4387" w14:textId="77777777" w:rsidR="002B5D7A" w:rsidRPr="00272F17" w:rsidRDefault="002B5D7A" w:rsidP="002B5D7A">
      <w:pPr>
        <w:pStyle w:val="Amain"/>
      </w:pPr>
      <w:r w:rsidRPr="00272F17">
        <w:tab/>
        <w:t>(2)</w:t>
      </w:r>
      <w:r w:rsidRPr="00272F17">
        <w:tab/>
        <w:t>If the record keeper has engaged another person under a contract for services to comply with subsection (1) for the record keeper—</w:t>
      </w:r>
    </w:p>
    <w:p w14:paraId="24AE5C60" w14:textId="77777777" w:rsidR="00272F17" w:rsidRPr="00272F17" w:rsidRDefault="00272F17" w:rsidP="00272F17">
      <w:pPr>
        <w:pStyle w:val="Apara"/>
      </w:pPr>
      <w:r w:rsidRPr="00272F17">
        <w:tab/>
        <w:t>(a)</w:t>
      </w:r>
      <w:r w:rsidRPr="00272F17">
        <w:tab/>
        <w:t>the record keeper remains liable for an offence against subsection (1); and</w:t>
      </w:r>
    </w:p>
    <w:p w14:paraId="501A898B" w14:textId="77777777" w:rsidR="00272F17" w:rsidRPr="00272F17" w:rsidRDefault="00272F17" w:rsidP="00272F17">
      <w:pPr>
        <w:pStyle w:val="Apara"/>
      </w:pPr>
      <w:r w:rsidRPr="00272F17">
        <w:tab/>
        <w:t>(b)</w:t>
      </w:r>
      <w:r w:rsidRPr="00272F17">
        <w:tab/>
        <w:t>the other person is also liable for an offence against subsection (1) as if the other person were the record keeper mentioned in the subsection.</w:t>
      </w:r>
    </w:p>
    <w:p w14:paraId="251B7BF4" w14:textId="77777777" w:rsidR="00DB6E47" w:rsidRPr="007E1F9A" w:rsidRDefault="00DB6E47" w:rsidP="00DB6E47">
      <w:pPr>
        <w:pStyle w:val="AH5Sec"/>
      </w:pPr>
      <w:bookmarkStart w:id="382" w:name="_Toc75868931"/>
      <w:r w:rsidRPr="001E68BA">
        <w:rPr>
          <w:rStyle w:val="CharSectNo"/>
        </w:rPr>
        <w:t>337</w:t>
      </w:r>
      <w:r w:rsidRPr="007E1F9A">
        <w:tab/>
        <w:t>Intelligent access</w:t>
      </w:r>
      <w:r w:rsidR="003D1D23">
        <w:t xml:space="preserve"> program</w:t>
      </w:r>
      <w:r w:rsidRPr="007E1F9A">
        <w:t xml:space="preserve"> reporting entity must not permit tampering with approved electronic recording system</w:t>
      </w:r>
      <w:bookmarkEnd w:id="382"/>
    </w:p>
    <w:p w14:paraId="2A6F0D0B" w14:textId="77777777"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14:paraId="01542AD4" w14:textId="77777777" w:rsidR="00DB6E47" w:rsidRPr="00283AFC" w:rsidRDefault="00DB6E47" w:rsidP="00DB6E47">
      <w:pPr>
        <w:pStyle w:val="Amain"/>
      </w:pPr>
      <w:r w:rsidRPr="00283AFC">
        <w:tab/>
        <w:t>(2)</w:t>
      </w:r>
      <w:r w:rsidRPr="00283AFC">
        <w:tab/>
        <w:t xml:space="preserve">An intelligent access </w:t>
      </w:r>
      <w:r w:rsidR="003D1D23">
        <w:t xml:space="preserve">program </w:t>
      </w:r>
      <w:r w:rsidRPr="00283AFC">
        <w:t>reporting entity for the approved intelligent transport system must not permit another person to tamper with the approved electronic recording system.</w:t>
      </w:r>
    </w:p>
    <w:p w14:paraId="14FBB39A" w14:textId="77777777" w:rsidR="00DB6E47" w:rsidRPr="006C3305" w:rsidRDefault="00DB6E47" w:rsidP="00DB6E47">
      <w:pPr>
        <w:pStyle w:val="Penalty"/>
      </w:pPr>
      <w:r w:rsidRPr="006C3305">
        <w:t>Maximum penalty—$10000.</w:t>
      </w:r>
    </w:p>
    <w:p w14:paraId="1725D159" w14:textId="77777777" w:rsidR="00DB6E47" w:rsidRPr="001E68BA" w:rsidRDefault="00DB6E47" w:rsidP="00DB6E47">
      <w:pPr>
        <w:pStyle w:val="AH3Div"/>
      </w:pPr>
      <w:bookmarkStart w:id="383" w:name="_Toc75868932"/>
      <w:r w:rsidRPr="001E68BA">
        <w:rPr>
          <w:rStyle w:val="CharDivNo"/>
        </w:rPr>
        <w:lastRenderedPageBreak/>
        <w:t xml:space="preserve">Division 6 </w:t>
      </w:r>
      <w:r w:rsidRPr="00A95F9A">
        <w:rPr>
          <w:rFonts w:ascii="Helvetica" w:hAnsi="Helvetica" w:cs="Helvetica"/>
          <w:iCs/>
          <w:szCs w:val="28"/>
        </w:rPr>
        <w:tab/>
      </w:r>
      <w:r w:rsidRPr="001E68BA">
        <w:rPr>
          <w:rStyle w:val="CharDivText"/>
          <w:rFonts w:ascii="Helvetica" w:hAnsi="Helvetica" w:cs="Helvetica"/>
          <w:iCs/>
          <w:szCs w:val="28"/>
        </w:rPr>
        <w:t>Obtaining written work diary</w:t>
      </w:r>
      <w:bookmarkEnd w:id="383"/>
    </w:p>
    <w:p w14:paraId="20DCFD5E" w14:textId="77777777" w:rsidR="00DB6E47" w:rsidRPr="007E1F9A" w:rsidRDefault="00DB6E47" w:rsidP="00DB6E47">
      <w:pPr>
        <w:pStyle w:val="AH5Sec"/>
      </w:pPr>
      <w:bookmarkStart w:id="384" w:name="_Toc75868933"/>
      <w:r w:rsidRPr="001E68BA">
        <w:rPr>
          <w:rStyle w:val="CharSectNo"/>
        </w:rPr>
        <w:t>338</w:t>
      </w:r>
      <w:r w:rsidRPr="007E1F9A">
        <w:tab/>
        <w:t>Form of written work diary</w:t>
      </w:r>
      <w:bookmarkEnd w:id="384"/>
    </w:p>
    <w:p w14:paraId="58F0B98E" w14:textId="77777777" w:rsidR="00DB6E47" w:rsidRPr="00283AFC" w:rsidRDefault="00DB6E47" w:rsidP="00DB6E47">
      <w:pPr>
        <w:pStyle w:val="Amain"/>
      </w:pPr>
      <w:r w:rsidRPr="00283AFC">
        <w:tab/>
        <w:t>(1)</w:t>
      </w:r>
      <w:r w:rsidRPr="00283AFC">
        <w:tab/>
        <w:t>This section states the requirements for written work diaries issued by the Regulator under this Division.</w:t>
      </w:r>
    </w:p>
    <w:p w14:paraId="260B59D6" w14:textId="77777777" w:rsidR="00DB6E47" w:rsidRPr="00283AFC" w:rsidRDefault="00DB6E47" w:rsidP="00DB6E47">
      <w:pPr>
        <w:pStyle w:val="Amain"/>
      </w:pPr>
      <w:r w:rsidRPr="00283AFC">
        <w:tab/>
        <w:t>(2)</w:t>
      </w:r>
      <w:r w:rsidRPr="00283AFC">
        <w:tab/>
        <w:t>A written work diary must contain—</w:t>
      </w:r>
    </w:p>
    <w:p w14:paraId="1C822F6D" w14:textId="77777777" w:rsidR="00DB6E47" w:rsidRPr="00297A38" w:rsidRDefault="00DB6E47" w:rsidP="00DB6E47">
      <w:pPr>
        <w:pStyle w:val="Apara"/>
      </w:pPr>
      <w:r w:rsidRPr="00297A38">
        <w:tab/>
        <w:t>(a)</w:t>
      </w:r>
      <w:r w:rsidRPr="00297A38">
        <w:tab/>
        <w:t>a unique identifying number for the work diary; and</w:t>
      </w:r>
    </w:p>
    <w:p w14:paraId="4962236B" w14:textId="77777777"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14:paraId="54F589E6" w14:textId="77777777" w:rsidR="00DB6E47" w:rsidRPr="00297A38" w:rsidRDefault="00DB6E47" w:rsidP="00910F1A">
      <w:pPr>
        <w:pStyle w:val="Asubpara"/>
      </w:pPr>
      <w:r w:rsidRPr="00297A38">
        <w:tab/>
        <w:t>(i)</w:t>
      </w:r>
      <w:r w:rsidRPr="00297A38">
        <w:tab/>
        <w:t>provide for recording information daily; and</w:t>
      </w:r>
    </w:p>
    <w:p w14:paraId="6AB82813" w14:textId="77777777" w:rsidR="00DB6E47" w:rsidRPr="00297A38" w:rsidRDefault="00DB6E47" w:rsidP="00910F1A">
      <w:pPr>
        <w:pStyle w:val="Asubpara"/>
      </w:pPr>
      <w:r w:rsidRPr="00297A38">
        <w:tab/>
        <w:t>(ii)</w:t>
      </w:r>
      <w:r w:rsidRPr="00297A38">
        <w:tab/>
        <w:t>are sequentially numbered; and</w:t>
      </w:r>
    </w:p>
    <w:p w14:paraId="35E653D8" w14:textId="77777777" w:rsidR="00DB6E47" w:rsidRPr="00297A38" w:rsidRDefault="00DB6E47" w:rsidP="00DB6E47">
      <w:pPr>
        <w:pStyle w:val="Apara"/>
      </w:pPr>
      <w:r w:rsidRPr="00297A38">
        <w:tab/>
        <w:t>(c)</w:t>
      </w:r>
      <w:r w:rsidRPr="00297A38">
        <w:tab/>
        <w:t>2 duplicates of each daily sheet; and</w:t>
      </w:r>
    </w:p>
    <w:p w14:paraId="602B515F" w14:textId="77777777" w:rsidR="00DB6E47" w:rsidRPr="00297A38" w:rsidRDefault="00DB6E47" w:rsidP="00DB6E47">
      <w:pPr>
        <w:pStyle w:val="Apara"/>
      </w:pPr>
      <w:r w:rsidRPr="00297A38">
        <w:tab/>
        <w:t>(d)</w:t>
      </w:r>
      <w:r w:rsidRPr="00297A38">
        <w:tab/>
        <w:t>a duplicate of any application form contained in the work diary under subsection (3); and</w:t>
      </w:r>
    </w:p>
    <w:p w14:paraId="78DD836C" w14:textId="77777777" w:rsidR="00DB6E47" w:rsidRPr="00297A38" w:rsidRDefault="00DB6E47" w:rsidP="00DB6E47">
      <w:pPr>
        <w:pStyle w:val="Apara"/>
      </w:pPr>
      <w:r w:rsidRPr="00297A38">
        <w:tab/>
        <w:t>(e)</w:t>
      </w:r>
      <w:r w:rsidRPr="00297A38">
        <w:tab/>
        <w:t>instructions for use of the work diary.</w:t>
      </w:r>
    </w:p>
    <w:p w14:paraId="6507C53C" w14:textId="77777777" w:rsidR="00DB6E47" w:rsidRPr="00283AFC" w:rsidRDefault="00DB6E47" w:rsidP="00DB6E47">
      <w:pPr>
        <w:pStyle w:val="Amain"/>
      </w:pPr>
      <w:r w:rsidRPr="00283AFC">
        <w:tab/>
        <w:t>(3)</w:t>
      </w:r>
      <w:r w:rsidRPr="00283AFC">
        <w:tab/>
        <w:t>A written work diary may contain an application in the approved form for the issue of another work diary.</w:t>
      </w:r>
    </w:p>
    <w:p w14:paraId="76268A80" w14:textId="77777777"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14:paraId="3F9C4C6F" w14:textId="77777777" w:rsidR="00DB6E47" w:rsidRPr="007E1F9A" w:rsidRDefault="00DB6E47" w:rsidP="00DB6E47">
      <w:pPr>
        <w:pStyle w:val="AH5Sec"/>
      </w:pPr>
      <w:bookmarkStart w:id="385" w:name="_Toc75868934"/>
      <w:r w:rsidRPr="001E68BA">
        <w:rPr>
          <w:rStyle w:val="CharSectNo"/>
        </w:rPr>
        <w:t>339</w:t>
      </w:r>
      <w:r w:rsidRPr="007E1F9A">
        <w:tab/>
        <w:t>Application for written work diary</w:t>
      </w:r>
      <w:bookmarkEnd w:id="385"/>
    </w:p>
    <w:p w14:paraId="6A2D0295" w14:textId="77777777" w:rsidR="00DB6E47" w:rsidRPr="00283AFC" w:rsidRDefault="00DB6E47" w:rsidP="00DB6E47">
      <w:pPr>
        <w:pStyle w:val="Amain"/>
      </w:pPr>
      <w:r w:rsidRPr="00283AFC">
        <w:tab/>
        <w:t>(1)</w:t>
      </w:r>
      <w:r w:rsidRPr="00283AFC">
        <w:tab/>
        <w:t>The driver of a fatigue-regulated heavy vehicle may apply to the Regulator for a written work diary.</w:t>
      </w:r>
    </w:p>
    <w:p w14:paraId="5BC8FA2D" w14:textId="77777777" w:rsidR="00DB6E47" w:rsidRPr="00283AFC" w:rsidRDefault="00DB6E47" w:rsidP="00DB6E47">
      <w:pPr>
        <w:pStyle w:val="Amain"/>
      </w:pPr>
      <w:r w:rsidRPr="00283AFC">
        <w:tab/>
        <w:t>(2)</w:t>
      </w:r>
      <w:r w:rsidRPr="00283AFC">
        <w:tab/>
        <w:t>The application must be—</w:t>
      </w:r>
    </w:p>
    <w:p w14:paraId="48326757" w14:textId="77777777" w:rsidR="00DB6E47" w:rsidRPr="00297A38" w:rsidRDefault="00DB6E47" w:rsidP="00DB6E47">
      <w:pPr>
        <w:pStyle w:val="Apara"/>
      </w:pPr>
      <w:r w:rsidRPr="00297A38">
        <w:tab/>
        <w:t>(a)</w:t>
      </w:r>
      <w:r w:rsidRPr="00297A38">
        <w:tab/>
        <w:t>in the approved form; and</w:t>
      </w:r>
    </w:p>
    <w:p w14:paraId="50B34A06" w14:textId="77777777" w:rsidR="00DB6E47" w:rsidRPr="00297A38" w:rsidRDefault="00DB6E47" w:rsidP="00DB6E47">
      <w:pPr>
        <w:pStyle w:val="Apara"/>
      </w:pPr>
      <w:r w:rsidRPr="00297A38">
        <w:tab/>
        <w:t>(b)</w:t>
      </w:r>
      <w:r w:rsidRPr="00297A38">
        <w:tab/>
        <w:t>accompanied by the prescribed fee for the application.</w:t>
      </w:r>
    </w:p>
    <w:p w14:paraId="092BA4B8" w14:textId="77777777" w:rsidR="00DB6E47" w:rsidRPr="00283AFC" w:rsidRDefault="00DB6E47" w:rsidP="00DB6E47">
      <w:pPr>
        <w:pStyle w:val="Amain"/>
      </w:pPr>
      <w:r w:rsidRPr="00283AFC">
        <w:lastRenderedPageBreak/>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14:paraId="6A5AE6D5" w14:textId="77777777" w:rsidR="00DB6E47" w:rsidRPr="00283AFC" w:rsidRDefault="00DB6E47" w:rsidP="00DB6E47">
      <w:pPr>
        <w:pStyle w:val="Amain"/>
      </w:pPr>
      <w:r w:rsidRPr="00283AFC">
        <w:tab/>
        <w:t>(4)</w:t>
      </w:r>
      <w:r w:rsidRPr="00283AFC">
        <w:tab/>
        <w:t>If the driver gives the existing written work diary to the Regulator, the Regulator must—</w:t>
      </w:r>
    </w:p>
    <w:p w14:paraId="3C5657DD" w14:textId="77777777" w:rsidR="00DB6E47" w:rsidRPr="00297A38" w:rsidRDefault="00DB6E47" w:rsidP="00DB6E47">
      <w:pPr>
        <w:pStyle w:val="Apara"/>
      </w:pPr>
      <w:r w:rsidRPr="00297A38">
        <w:tab/>
        <w:t>(a)</w:t>
      </w:r>
      <w:r w:rsidRPr="00297A38">
        <w:tab/>
        <w:t>cancel any unused daily sheets in the written work diary; and</w:t>
      </w:r>
    </w:p>
    <w:p w14:paraId="577594FF" w14:textId="77777777"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14:paraId="54E1E110" w14:textId="77777777" w:rsidR="00DB6E47" w:rsidRPr="00283AFC" w:rsidRDefault="00DB6E47" w:rsidP="00DB6E47">
      <w:pPr>
        <w:pStyle w:val="Amain"/>
      </w:pPr>
      <w:r w:rsidRPr="00283AFC">
        <w:tab/>
        <w:t>(5)</w:t>
      </w:r>
      <w:r w:rsidRPr="00283AFC">
        <w:tab/>
        <w:t>If the application is for a written work diary to replace a written work diary that has been destroyed, lost or stolen, the application must—</w:t>
      </w:r>
    </w:p>
    <w:p w14:paraId="78840843" w14:textId="77777777" w:rsidR="00DB6E47" w:rsidRPr="00297A38" w:rsidRDefault="00DB6E47" w:rsidP="00DB6E47">
      <w:pPr>
        <w:pStyle w:val="Apara"/>
      </w:pPr>
      <w:r w:rsidRPr="00297A38">
        <w:tab/>
        <w:t>(a)</w:t>
      </w:r>
      <w:r w:rsidRPr="00297A38">
        <w:tab/>
        <w:t>state the previous work diary’s number and that it has been destroyed, lost or stolen; and</w:t>
      </w:r>
    </w:p>
    <w:p w14:paraId="7C3DF04A" w14:textId="77777777" w:rsidR="00DB6E47" w:rsidRPr="00297A38" w:rsidRDefault="00DB6E47" w:rsidP="00DB6E47">
      <w:pPr>
        <w:pStyle w:val="Apara"/>
      </w:pPr>
      <w:r w:rsidRPr="00297A38">
        <w:tab/>
        <w:t>(b)</w:t>
      </w:r>
      <w:r w:rsidRPr="00297A38">
        <w:tab/>
        <w:t>briefly outline the circumstances of the destruction, loss or theft.</w:t>
      </w:r>
    </w:p>
    <w:p w14:paraId="6F38541F" w14:textId="77777777" w:rsidR="00DB6E47" w:rsidRPr="007E1F9A" w:rsidRDefault="00DB6E47" w:rsidP="00DB6E47">
      <w:pPr>
        <w:pStyle w:val="AH5Sec"/>
      </w:pPr>
      <w:bookmarkStart w:id="386" w:name="_Toc75868935"/>
      <w:r w:rsidRPr="001E68BA">
        <w:rPr>
          <w:rStyle w:val="CharSectNo"/>
        </w:rPr>
        <w:t>340</w:t>
      </w:r>
      <w:r w:rsidRPr="007E1F9A">
        <w:tab/>
        <w:t>Issue of written work diary</w:t>
      </w:r>
      <w:bookmarkEnd w:id="386"/>
    </w:p>
    <w:p w14:paraId="5F00123C" w14:textId="77777777"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14:paraId="20C87412" w14:textId="77777777" w:rsidR="00DB6E47" w:rsidRPr="00297A38" w:rsidRDefault="00DB6E47" w:rsidP="00DB6E47">
      <w:pPr>
        <w:pStyle w:val="Apara"/>
      </w:pPr>
      <w:r w:rsidRPr="00297A38">
        <w:tab/>
        <w:t>(a)</w:t>
      </w:r>
      <w:r w:rsidRPr="00297A38">
        <w:tab/>
        <w:t>applies for the work diary under section 339; and</w:t>
      </w:r>
    </w:p>
    <w:p w14:paraId="45199C13" w14:textId="77777777" w:rsidR="00DB6E47" w:rsidRPr="00297A38" w:rsidRDefault="00DB6E47" w:rsidP="00DB6E47">
      <w:pPr>
        <w:pStyle w:val="Apara"/>
      </w:pPr>
      <w:r w:rsidRPr="00297A38">
        <w:tab/>
        <w:t>(b)</w:t>
      </w:r>
      <w:r w:rsidRPr="00297A38">
        <w:tab/>
        <w:t>identifies himself or herself by showing his or her current driver licence to the Regulator; and</w:t>
      </w:r>
    </w:p>
    <w:p w14:paraId="02854DF6" w14:textId="77777777" w:rsidR="00DB6E47" w:rsidRPr="00297A38" w:rsidRDefault="00DB6E47" w:rsidP="00DB6E47">
      <w:pPr>
        <w:pStyle w:val="Apara"/>
      </w:pPr>
      <w:r w:rsidRPr="00297A38">
        <w:tab/>
        <w:t>(c)</w:t>
      </w:r>
      <w:r w:rsidRPr="00297A38">
        <w:tab/>
        <w:t>pays the prescribed fee for the issue of the work diary.</w:t>
      </w:r>
    </w:p>
    <w:p w14:paraId="4F0C8DAA" w14:textId="77777777"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14:paraId="2FA38E8C" w14:textId="77777777" w:rsidR="00DB6E47" w:rsidRPr="00283AFC" w:rsidRDefault="00DB6E47" w:rsidP="00DB6E47">
      <w:pPr>
        <w:pStyle w:val="Amain"/>
      </w:pPr>
      <w:r w:rsidRPr="00283AFC">
        <w:tab/>
        <w:t>(3)</w:t>
      </w:r>
      <w:r w:rsidRPr="00283AFC">
        <w:tab/>
        <w:t>The Regulator may make other notes on the written work diary the Regulator considers appropriate.</w:t>
      </w:r>
    </w:p>
    <w:p w14:paraId="30A06EE5" w14:textId="77777777" w:rsidR="00DB6E47" w:rsidRPr="001E68BA" w:rsidRDefault="00DB6E47" w:rsidP="00DB6E47">
      <w:pPr>
        <w:pStyle w:val="AH3Div"/>
      </w:pPr>
      <w:bookmarkStart w:id="387" w:name="_Toc75868936"/>
      <w:r w:rsidRPr="001E68BA">
        <w:rPr>
          <w:rStyle w:val="CharDivNo"/>
        </w:rPr>
        <w:lastRenderedPageBreak/>
        <w:t>Division 6A</w:t>
      </w:r>
      <w:r w:rsidRPr="00A95F9A">
        <w:rPr>
          <w:rFonts w:ascii="Helvetica" w:hAnsi="Helvetica" w:cs="Helvetica"/>
          <w:iCs/>
          <w:szCs w:val="28"/>
        </w:rPr>
        <w:tab/>
      </w:r>
      <w:r w:rsidRPr="001E68BA">
        <w:rPr>
          <w:rStyle w:val="CharDivText"/>
          <w:rFonts w:ascii="Helvetica" w:hAnsi="Helvetica" w:cs="Helvetica"/>
          <w:iCs/>
          <w:szCs w:val="28"/>
        </w:rPr>
        <w:t>Requirements about records record keeper must make or keep</w:t>
      </w:r>
      <w:bookmarkEnd w:id="387"/>
    </w:p>
    <w:p w14:paraId="15CB1F76" w14:textId="77777777" w:rsidR="00DB6E47" w:rsidRPr="007E1F9A" w:rsidRDefault="00DB6E47" w:rsidP="00DB6E47">
      <w:pPr>
        <w:pStyle w:val="AH5Sec"/>
      </w:pPr>
      <w:bookmarkStart w:id="388" w:name="_Toc75868937"/>
      <w:r w:rsidRPr="001E68BA">
        <w:rPr>
          <w:rStyle w:val="CharSectNo"/>
        </w:rPr>
        <w:t>341</w:t>
      </w:r>
      <w:r w:rsidRPr="007E1F9A">
        <w:tab/>
        <w:t>Period for which, and way in which, records must be kept</w:t>
      </w:r>
      <w:bookmarkEnd w:id="388"/>
    </w:p>
    <w:p w14:paraId="2C82A44C" w14:textId="77777777" w:rsidR="00DB6E47" w:rsidRPr="00283AFC" w:rsidRDefault="00DB6E47" w:rsidP="00DB6E47">
      <w:pPr>
        <w:pStyle w:val="Amain"/>
      </w:pPr>
      <w:r w:rsidRPr="00283AFC">
        <w:tab/>
        <w:t>(1)</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Division 3, or a copy of the record, for 3 years after—</w:t>
      </w:r>
    </w:p>
    <w:p w14:paraId="2AE5B474" w14:textId="77777777" w:rsidR="00DB6E47" w:rsidRPr="00297A38" w:rsidRDefault="00DB6E47" w:rsidP="00DB6E47">
      <w:pPr>
        <w:pStyle w:val="Apara"/>
      </w:pPr>
      <w:r w:rsidRPr="00297A38">
        <w:tab/>
        <w:t>(a)</w:t>
      </w:r>
      <w:r w:rsidRPr="00297A38">
        <w:tab/>
        <w:t>for a record made by the record keeper—the day the record keeper makes the record; or</w:t>
      </w:r>
    </w:p>
    <w:p w14:paraId="49488C80" w14:textId="77777777" w:rsidR="00DB6E47" w:rsidRPr="00297A38" w:rsidRDefault="00DB6E47" w:rsidP="00DB6E47">
      <w:pPr>
        <w:pStyle w:val="Apara"/>
      </w:pPr>
      <w:r w:rsidRPr="00297A38">
        <w:tab/>
        <w:t>(b)</w:t>
      </w:r>
      <w:r w:rsidRPr="00297A38">
        <w:tab/>
        <w:t>for another record—the day the record keeper receives the record.</w:t>
      </w:r>
    </w:p>
    <w:p w14:paraId="7F42D37A" w14:textId="77777777" w:rsidR="00DB6E47" w:rsidRPr="006C3305" w:rsidRDefault="00DB6E47" w:rsidP="00DB6E47">
      <w:pPr>
        <w:pStyle w:val="Penalty"/>
      </w:pPr>
      <w:r w:rsidRPr="006C3305">
        <w:t>Maximum penalty—$6000.</w:t>
      </w:r>
    </w:p>
    <w:p w14:paraId="41B7EC60" w14:textId="77777777" w:rsidR="00DB6E47" w:rsidRPr="00283AFC" w:rsidRDefault="00DB6E47" w:rsidP="00DB6E47">
      <w:pPr>
        <w:pStyle w:val="Amain"/>
      </w:pPr>
      <w:r w:rsidRPr="00283AFC">
        <w:tab/>
        <w:t>(2)</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(or by a condition </w:t>
      </w:r>
      <w:r w:rsidR="00EB41BE">
        <w:t>under) Division </w:t>
      </w:r>
      <w:r w:rsidRPr="00283AFC">
        <w:t>8 or 8A, or a copy of the record, for a period of 3 years, or, if a condition of an exemption states a record must be kept for a period of less than 3 years, the period stated in the condition, after—</w:t>
      </w:r>
    </w:p>
    <w:p w14:paraId="47F3FEDC" w14:textId="77777777" w:rsidR="00DB6E47" w:rsidRPr="00297A38" w:rsidRDefault="00DB6E47" w:rsidP="00DB6E47">
      <w:pPr>
        <w:pStyle w:val="Apara"/>
      </w:pPr>
      <w:r w:rsidRPr="00297A38">
        <w:tab/>
        <w:t>(a)</w:t>
      </w:r>
      <w:r w:rsidRPr="00297A38">
        <w:tab/>
        <w:t xml:space="preserve">for a record made by the record keeper—the day the record keeper makes the record; or </w:t>
      </w:r>
    </w:p>
    <w:p w14:paraId="76850B8B" w14:textId="77777777" w:rsidR="00DB6E47" w:rsidRPr="00297A38" w:rsidRDefault="00DB6E47" w:rsidP="00DB6E47">
      <w:pPr>
        <w:pStyle w:val="Apara"/>
      </w:pPr>
      <w:r w:rsidRPr="00297A38">
        <w:tab/>
        <w:t>(b)</w:t>
      </w:r>
      <w:r w:rsidRPr="00297A38">
        <w:tab/>
        <w:t>for another record—the day the record keeper receives the record.</w:t>
      </w:r>
    </w:p>
    <w:p w14:paraId="6918DA97" w14:textId="77777777" w:rsidR="00DB6E47" w:rsidRPr="006C3305" w:rsidRDefault="00DB6E47" w:rsidP="00DB6E47">
      <w:pPr>
        <w:pStyle w:val="Penalty"/>
      </w:pPr>
      <w:r w:rsidRPr="00D91CC2">
        <w:rPr>
          <w:rFonts w:cs="Times"/>
          <w:bCs/>
          <w:iCs/>
        </w:rPr>
        <w:t>Maximum penalty—$6000.</w:t>
      </w:r>
    </w:p>
    <w:p w14:paraId="7986BFDF" w14:textId="77777777" w:rsidR="00DB6E47" w:rsidRPr="00283AFC" w:rsidRDefault="00DB6E47" w:rsidP="00DB6E47">
      <w:pPr>
        <w:pStyle w:val="Amain"/>
      </w:pPr>
      <w:r w:rsidRPr="00283AFC">
        <w:tab/>
        <w:t>(3)</w:t>
      </w:r>
      <w:r w:rsidRPr="00283AFC">
        <w:tab/>
        <w:t>Except where the driver is his or her own record keeper, the record keeper must</w:t>
      </w:r>
      <w:r w:rsidR="00A2416F" w:rsidRPr="003323FC">
        <w:t>, unless the record keeper has a reasonable excuse,</w:t>
      </w:r>
      <w:r w:rsidRPr="00283AFC">
        <w:t xml:space="preserve"> keep the record or copy at the driver’s record location in a way that ensures it is readily available to an authorised officer at the record location.</w:t>
      </w:r>
    </w:p>
    <w:p w14:paraId="417BD93B" w14:textId="77777777" w:rsidR="00DB6E47" w:rsidRPr="006C3305" w:rsidRDefault="00DB6E47" w:rsidP="00DB6E47">
      <w:pPr>
        <w:pStyle w:val="Penalty"/>
      </w:pPr>
      <w:r w:rsidRPr="00D91CC2">
        <w:rPr>
          <w:rFonts w:cs="Times"/>
          <w:bCs/>
          <w:iCs/>
        </w:rPr>
        <w:t>Maximum penalty—$3000.</w:t>
      </w:r>
    </w:p>
    <w:p w14:paraId="474972CB" w14:textId="77777777" w:rsidR="00DB6E47" w:rsidRPr="00283AFC" w:rsidRDefault="00DB6E47" w:rsidP="00DB6E47">
      <w:pPr>
        <w:pStyle w:val="Amain"/>
      </w:pPr>
      <w:r w:rsidRPr="00283AFC">
        <w:lastRenderedPageBreak/>
        <w:tab/>
        <w:t>(4)</w:t>
      </w:r>
      <w:r w:rsidRPr="00283AFC">
        <w:tab/>
        <w:t>If the driver is his or her own record keeper, the driver as record keeper must</w:t>
      </w:r>
      <w:r w:rsidR="00A2416F" w:rsidRPr="003323FC">
        <w:t>, unless the driver as record keeper has a reasonable excuse,</w:t>
      </w:r>
      <w:r w:rsidRPr="00283AFC">
        <w:t xml:space="preserve"> ensure the record or copy of the record is kept at the driver’s record location in a way that ensures it is readily available to an authorised officer at the record location by the end of the 21-day period after the day the record is made.</w:t>
      </w:r>
    </w:p>
    <w:p w14:paraId="67C59EB9" w14:textId="77777777" w:rsidR="00DB6E47" w:rsidRPr="006C3305" w:rsidRDefault="00DB6E47" w:rsidP="00DB6E47">
      <w:pPr>
        <w:pStyle w:val="Penalty"/>
      </w:pPr>
      <w:r w:rsidRPr="00D91CC2">
        <w:rPr>
          <w:rFonts w:cs="Times"/>
          <w:bCs/>
          <w:iCs/>
        </w:rPr>
        <w:t>Maximum penalty—$3000.</w:t>
      </w:r>
    </w:p>
    <w:p w14:paraId="23671C44" w14:textId="77777777" w:rsidR="00DB6E47" w:rsidRPr="00283AFC" w:rsidRDefault="00DB6E47" w:rsidP="00AE43F2">
      <w:pPr>
        <w:pStyle w:val="Amain"/>
        <w:keepNext/>
      </w:pPr>
      <w:r w:rsidRPr="00283AFC">
        <w:tab/>
        <w:t>(5)</w:t>
      </w:r>
      <w:r w:rsidRPr="00283AFC">
        <w:tab/>
        <w:t>The record keeper must</w:t>
      </w:r>
      <w:r w:rsidR="00A2416F" w:rsidRPr="003323FC">
        <w:t>, unless the record keeper has a reasonable excuse,</w:t>
      </w:r>
      <w:r w:rsidRPr="00283AFC">
        <w:t xml:space="preserve"> keep the record or copy in a way that ensures it is—</w:t>
      </w:r>
    </w:p>
    <w:p w14:paraId="45B4163F" w14:textId="77777777" w:rsidR="00DB6E47" w:rsidRPr="00297A38" w:rsidRDefault="00DB6E47" w:rsidP="00AE43F2">
      <w:pPr>
        <w:pStyle w:val="Apara"/>
        <w:keepNext/>
      </w:pPr>
      <w:r w:rsidRPr="00297A38">
        <w:tab/>
        <w:t>(a)</w:t>
      </w:r>
      <w:r w:rsidRPr="00297A38">
        <w:tab/>
        <w:t>readable and reasonably capable of being understood; and</w:t>
      </w:r>
    </w:p>
    <w:p w14:paraId="28C65BE9" w14:textId="77777777" w:rsidR="00DB6E47" w:rsidRPr="00297A38" w:rsidRDefault="00DB6E47" w:rsidP="00AE43F2">
      <w:pPr>
        <w:pStyle w:val="Apara"/>
        <w:keepNext/>
      </w:pPr>
      <w:r w:rsidRPr="00297A38">
        <w:tab/>
        <w:t>(b)</w:t>
      </w:r>
      <w:r w:rsidRPr="00297A38">
        <w:tab/>
        <w:t>capable of being used as evidence.</w:t>
      </w:r>
    </w:p>
    <w:p w14:paraId="5CC0B822" w14:textId="77777777" w:rsidR="00DB6E47" w:rsidRPr="00C96203" w:rsidRDefault="00DB6E47" w:rsidP="00DB6E47">
      <w:pPr>
        <w:pStyle w:val="aExamHdgss"/>
      </w:pPr>
      <w:r w:rsidRPr="00C96203">
        <w:rPr>
          <w:rFonts w:cs="Times"/>
          <w:bCs/>
          <w:iCs/>
        </w:rPr>
        <w:t>Example—</w:t>
      </w:r>
    </w:p>
    <w:p w14:paraId="6864DCEC" w14:textId="77777777"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14:paraId="007C2B25" w14:textId="77777777" w:rsidR="00DB6E47" w:rsidRPr="006C3305" w:rsidRDefault="00DB6E47" w:rsidP="00DB6E47">
      <w:pPr>
        <w:pStyle w:val="Penalty"/>
      </w:pPr>
      <w:r w:rsidRPr="00D91CC2">
        <w:rPr>
          <w:rFonts w:cs="Times"/>
          <w:bCs/>
          <w:iCs/>
        </w:rPr>
        <w:t>Maximum penalty—$6000.</w:t>
      </w:r>
    </w:p>
    <w:p w14:paraId="368FE303" w14:textId="77777777" w:rsidR="00FA1178" w:rsidRDefault="00FA1178" w:rsidP="00DB6E47">
      <w:pPr>
        <w:pStyle w:val="Amain"/>
        <w:rPr>
          <w:spacing w:val="-1"/>
        </w:rPr>
      </w:pPr>
      <w:r>
        <w:tab/>
        <w:t>(6)</w:t>
      </w:r>
      <w:r>
        <w:tab/>
        <w:t>A</w:t>
      </w:r>
      <w:r>
        <w:rPr>
          <w:spacing w:val="6"/>
        </w:rPr>
        <w:t xml:space="preserve"> </w:t>
      </w:r>
      <w:r>
        <w:rPr>
          <w:spacing w:val="-1"/>
        </w:rPr>
        <w:t>reference</w:t>
      </w:r>
      <w:r>
        <w:rPr>
          <w:spacing w:val="7"/>
        </w:rPr>
        <w:t xml:space="preserve"> </w:t>
      </w:r>
      <w:r>
        <w:rPr>
          <w:spacing w:val="-1"/>
        </w:rPr>
        <w:t>in</w:t>
      </w:r>
      <w:r>
        <w:rPr>
          <w:spacing w:val="7"/>
        </w:rPr>
        <w:t xml:space="preserve"> </w:t>
      </w:r>
      <w:r>
        <w:rPr>
          <w:spacing w:val="-1"/>
        </w:rPr>
        <w:t>subsection</w:t>
      </w:r>
      <w:r>
        <w:rPr>
          <w:spacing w:val="6"/>
        </w:rPr>
        <w:t xml:space="preserve"> </w:t>
      </w:r>
      <w:r>
        <w:rPr>
          <w:spacing w:val="-1"/>
        </w:rPr>
        <w:t>(1)</w:t>
      </w:r>
      <w:r>
        <w:rPr>
          <w:spacing w:val="6"/>
        </w:rPr>
        <w:t xml:space="preserve"> </w:t>
      </w:r>
      <w:r>
        <w:rPr>
          <w:spacing w:val="-1"/>
        </w:rPr>
        <w:t>to</w:t>
      </w:r>
      <w:r>
        <w:rPr>
          <w:spacing w:val="6"/>
        </w:rPr>
        <w:t xml:space="preserve"> </w:t>
      </w:r>
      <w:r>
        <w:rPr>
          <w:spacing w:val="-1"/>
        </w:rPr>
        <w:t>keeping</w:t>
      </w:r>
      <w:r>
        <w:rPr>
          <w:spacing w:val="6"/>
        </w:rPr>
        <w:t xml:space="preserve"> </w:t>
      </w:r>
      <w:r>
        <w:t>a</w:t>
      </w:r>
      <w:r>
        <w:rPr>
          <w:spacing w:val="6"/>
        </w:rPr>
        <w:t xml:space="preserve"> </w:t>
      </w:r>
      <w:r>
        <w:rPr>
          <w:spacing w:val="-1"/>
        </w:rPr>
        <w:t>record</w:t>
      </w:r>
      <w:r>
        <w:rPr>
          <w:spacing w:val="25"/>
        </w:rPr>
        <w:t xml:space="preserve"> </w:t>
      </w:r>
      <w:r>
        <w:t>of</w:t>
      </w:r>
      <w:r>
        <w:rPr>
          <w:spacing w:val="4"/>
        </w:rPr>
        <w:t xml:space="preserve"> </w:t>
      </w:r>
      <w:r>
        <w:t>information</w:t>
      </w:r>
      <w:r>
        <w:rPr>
          <w:spacing w:val="4"/>
        </w:rPr>
        <w:t xml:space="preserve"> </w:t>
      </w:r>
      <w:r>
        <w:t>required</w:t>
      </w:r>
      <w:r>
        <w:rPr>
          <w:spacing w:val="4"/>
        </w:rPr>
        <w:t xml:space="preserve"> </w:t>
      </w:r>
      <w:r>
        <w:t>to</w:t>
      </w:r>
      <w:r>
        <w:rPr>
          <w:spacing w:val="4"/>
        </w:rPr>
        <w:t xml:space="preserve"> </w:t>
      </w:r>
      <w:r>
        <w:t>be</w:t>
      </w:r>
      <w:r>
        <w:rPr>
          <w:spacing w:val="4"/>
        </w:rPr>
        <w:t xml:space="preserve"> </w:t>
      </w:r>
      <w:r>
        <w:t>made</w:t>
      </w:r>
      <w:r>
        <w:rPr>
          <w:spacing w:val="4"/>
        </w:rPr>
        <w:t xml:space="preserve"> </w:t>
      </w:r>
      <w:r>
        <w:t>or</w:t>
      </w:r>
      <w:r>
        <w:rPr>
          <w:spacing w:val="4"/>
        </w:rPr>
        <w:t xml:space="preserve"> </w:t>
      </w:r>
      <w:r>
        <w:rPr>
          <w:spacing w:val="-1"/>
        </w:rPr>
        <w:t>kept</w:t>
      </w:r>
      <w:r>
        <w:rPr>
          <w:spacing w:val="4"/>
        </w:rPr>
        <w:t xml:space="preserve"> </w:t>
      </w:r>
      <w:r>
        <w:t>under</w:t>
      </w:r>
      <w:r>
        <w:rPr>
          <w:spacing w:val="20"/>
        </w:rPr>
        <w:t xml:space="preserve"> </w:t>
      </w:r>
      <w:r>
        <w:rPr>
          <w:spacing w:val="-1"/>
        </w:rPr>
        <w:t>Division</w:t>
      </w:r>
      <w:r>
        <w:rPr>
          <w:spacing w:val="20"/>
        </w:rPr>
        <w:t xml:space="preserve"> </w:t>
      </w:r>
      <w:r>
        <w:t>3</w:t>
      </w:r>
      <w:r>
        <w:rPr>
          <w:spacing w:val="19"/>
        </w:rPr>
        <w:t xml:space="preserve"> </w:t>
      </w:r>
      <w:r>
        <w:t>includes</w:t>
      </w:r>
      <w:r>
        <w:rPr>
          <w:spacing w:val="20"/>
        </w:rPr>
        <w:t xml:space="preserve"> </w:t>
      </w:r>
      <w:r>
        <w:t>a</w:t>
      </w:r>
      <w:r>
        <w:rPr>
          <w:spacing w:val="19"/>
        </w:rPr>
        <w:t xml:space="preserve"> </w:t>
      </w:r>
      <w:r>
        <w:rPr>
          <w:spacing w:val="-1"/>
        </w:rPr>
        <w:t>reference</w:t>
      </w:r>
      <w:r>
        <w:rPr>
          <w:spacing w:val="20"/>
        </w:rPr>
        <w:t xml:space="preserve"> </w:t>
      </w:r>
      <w:r>
        <w:t>to</w:t>
      </w:r>
      <w:r>
        <w:rPr>
          <w:spacing w:val="20"/>
        </w:rPr>
        <w:t xml:space="preserve"> </w:t>
      </w:r>
      <w:r>
        <w:rPr>
          <w:spacing w:val="-1"/>
        </w:rPr>
        <w:t>maintaining</w:t>
      </w:r>
      <w:r>
        <w:rPr>
          <w:spacing w:val="20"/>
        </w:rPr>
        <w:t xml:space="preserve"> </w:t>
      </w:r>
      <w:r>
        <w:t>a</w:t>
      </w:r>
      <w:r>
        <w:rPr>
          <w:spacing w:val="41"/>
        </w:rPr>
        <w:t xml:space="preserve"> </w:t>
      </w:r>
      <w:r>
        <w:rPr>
          <w:spacing w:val="-1"/>
        </w:rPr>
        <w:t>record</w:t>
      </w:r>
      <w:r>
        <w:rPr>
          <w:spacing w:val="16"/>
        </w:rPr>
        <w:t xml:space="preserve"> </w:t>
      </w:r>
      <w:r>
        <w:rPr>
          <w:spacing w:val="-1"/>
        </w:rPr>
        <w:t>of</w:t>
      </w:r>
      <w:r>
        <w:rPr>
          <w:spacing w:val="17"/>
        </w:rPr>
        <w:t xml:space="preserve"> </w:t>
      </w:r>
      <w:r>
        <w:rPr>
          <w:spacing w:val="-1"/>
        </w:rPr>
        <w:t>the</w:t>
      </w:r>
      <w:r>
        <w:rPr>
          <w:spacing w:val="17"/>
        </w:rPr>
        <w:t xml:space="preserve"> </w:t>
      </w:r>
      <w:r>
        <w:rPr>
          <w:spacing w:val="-1"/>
        </w:rPr>
        <w:t>information</w:t>
      </w:r>
      <w:r>
        <w:rPr>
          <w:spacing w:val="17"/>
        </w:rPr>
        <w:t xml:space="preserve"> </w:t>
      </w:r>
      <w:r>
        <w:rPr>
          <w:spacing w:val="-1"/>
        </w:rPr>
        <w:t>that</w:t>
      </w:r>
      <w:r>
        <w:rPr>
          <w:spacing w:val="17"/>
        </w:rPr>
        <w:t xml:space="preserve"> </w:t>
      </w:r>
      <w:r>
        <w:rPr>
          <w:spacing w:val="-1"/>
        </w:rPr>
        <w:t>is</w:t>
      </w:r>
      <w:r>
        <w:rPr>
          <w:spacing w:val="17"/>
        </w:rPr>
        <w:t xml:space="preserve"> </w:t>
      </w:r>
      <w:r>
        <w:rPr>
          <w:spacing w:val="-1"/>
        </w:rPr>
        <w:t>in</w:t>
      </w:r>
      <w:r>
        <w:rPr>
          <w:spacing w:val="17"/>
        </w:rPr>
        <w:t xml:space="preserve"> </w:t>
      </w:r>
      <w:r>
        <w:rPr>
          <w:spacing w:val="-1"/>
        </w:rPr>
        <w:t>an</w:t>
      </w:r>
      <w:r>
        <w:rPr>
          <w:spacing w:val="17"/>
        </w:rPr>
        <w:t xml:space="preserve"> </w:t>
      </w:r>
      <w:r>
        <w:rPr>
          <w:spacing w:val="-1"/>
        </w:rPr>
        <w:t>electronic</w:t>
      </w:r>
      <w:r>
        <w:rPr>
          <w:spacing w:val="28"/>
        </w:rPr>
        <w:t xml:space="preserve"> </w:t>
      </w:r>
      <w:r>
        <w:rPr>
          <w:spacing w:val="-1"/>
        </w:rPr>
        <w:t>work</w:t>
      </w:r>
      <w:r>
        <w:rPr>
          <w:spacing w:val="-6"/>
        </w:rPr>
        <w:t xml:space="preserve"> </w:t>
      </w:r>
      <w:r>
        <w:rPr>
          <w:spacing w:val="-3"/>
        </w:rPr>
        <w:t>diary,</w:t>
      </w:r>
      <w:r>
        <w:rPr>
          <w:spacing w:val="-6"/>
        </w:rPr>
        <w:t xml:space="preserve"> </w:t>
      </w:r>
      <w:r>
        <w:t>if</w:t>
      </w:r>
      <w:r>
        <w:rPr>
          <w:spacing w:val="-6"/>
        </w:rPr>
        <w:t xml:space="preserve"> </w:t>
      </w:r>
      <w:r>
        <w:t>that</w:t>
      </w:r>
      <w:r>
        <w:rPr>
          <w:spacing w:val="-6"/>
        </w:rPr>
        <w:t xml:space="preserve"> </w:t>
      </w:r>
      <w:r>
        <w:rPr>
          <w:spacing w:val="-1"/>
        </w:rPr>
        <w:t>record</w:t>
      </w:r>
      <w:r>
        <w:rPr>
          <w:spacing w:val="-6"/>
        </w:rPr>
        <w:t xml:space="preserve"> </w:t>
      </w:r>
      <w:r>
        <w:t>is</w:t>
      </w:r>
      <w:r>
        <w:rPr>
          <w:spacing w:val="-7"/>
        </w:rPr>
        <w:t xml:space="preserve"> </w:t>
      </w:r>
      <w:r>
        <w:rPr>
          <w:spacing w:val="-1"/>
        </w:rPr>
        <w:t>taken</w:t>
      </w:r>
      <w:r>
        <w:rPr>
          <w:spacing w:val="-6"/>
        </w:rPr>
        <w:t xml:space="preserve"> </w:t>
      </w:r>
      <w:r>
        <w:t>to</w:t>
      </w:r>
      <w:r>
        <w:rPr>
          <w:spacing w:val="-6"/>
        </w:rPr>
        <w:t xml:space="preserve"> </w:t>
      </w:r>
      <w:r>
        <w:rPr>
          <w:spacing w:val="-3"/>
        </w:rPr>
        <w:t>have</w:t>
      </w:r>
      <w:r>
        <w:rPr>
          <w:spacing w:val="-7"/>
        </w:rPr>
        <w:t xml:space="preserve"> </w:t>
      </w:r>
      <w:r>
        <w:rPr>
          <w:spacing w:val="-1"/>
        </w:rPr>
        <w:t>satisfied</w:t>
      </w:r>
      <w:r>
        <w:rPr>
          <w:spacing w:val="31"/>
        </w:rPr>
        <w:t xml:space="preserve"> </w:t>
      </w:r>
      <w:r>
        <w:rPr>
          <w:spacing w:val="-1"/>
        </w:rPr>
        <w:t xml:space="preserve">the requirement under </w:t>
      </w:r>
      <w:r>
        <w:rPr>
          <w:spacing w:val="-2"/>
        </w:rPr>
        <w:t>Division</w:t>
      </w:r>
      <w:r>
        <w:rPr>
          <w:spacing w:val="-1"/>
        </w:rPr>
        <w:t xml:space="preserve"> 3.</w:t>
      </w:r>
    </w:p>
    <w:p w14:paraId="4904C940" w14:textId="77777777" w:rsidR="00FA1178" w:rsidRDefault="00FA1178" w:rsidP="00DB6E47">
      <w:pPr>
        <w:pStyle w:val="Amain"/>
        <w:rPr>
          <w:spacing w:val="-1"/>
        </w:rPr>
      </w:pPr>
      <w:r>
        <w:rPr>
          <w:spacing w:val="-1"/>
        </w:rPr>
        <w:tab/>
        <w:t>(7)</w:t>
      </w:r>
      <w:r>
        <w:rPr>
          <w:spacing w:val="-1"/>
        </w:rPr>
        <w:tab/>
        <w:t>If</w:t>
      </w:r>
      <w:r>
        <w:rPr>
          <w:spacing w:val="34"/>
        </w:rPr>
        <w:t xml:space="preserve"> </w:t>
      </w:r>
      <w:r>
        <w:rPr>
          <w:spacing w:val="-1"/>
        </w:rPr>
        <w:t>the</w:t>
      </w:r>
      <w:r>
        <w:rPr>
          <w:spacing w:val="34"/>
        </w:rPr>
        <w:t xml:space="preserve"> </w:t>
      </w:r>
      <w:r>
        <w:rPr>
          <w:spacing w:val="-4"/>
        </w:rPr>
        <w:t>driver’s</w:t>
      </w:r>
      <w:r>
        <w:rPr>
          <w:spacing w:val="35"/>
        </w:rPr>
        <w:t xml:space="preserve"> </w:t>
      </w:r>
      <w:r>
        <w:rPr>
          <w:spacing w:val="-1"/>
        </w:rPr>
        <w:t>work</w:t>
      </w:r>
      <w:r>
        <w:rPr>
          <w:spacing w:val="34"/>
        </w:rPr>
        <w:t xml:space="preserve"> </w:t>
      </w:r>
      <w:r>
        <w:rPr>
          <w:spacing w:val="-1"/>
        </w:rPr>
        <w:t>diary</w:t>
      </w:r>
      <w:r>
        <w:rPr>
          <w:spacing w:val="34"/>
        </w:rPr>
        <w:t xml:space="preserve"> </w:t>
      </w:r>
      <w:r>
        <w:rPr>
          <w:spacing w:val="-1"/>
        </w:rPr>
        <w:t>is</w:t>
      </w:r>
      <w:r>
        <w:rPr>
          <w:spacing w:val="34"/>
        </w:rPr>
        <w:t xml:space="preserve"> </w:t>
      </w:r>
      <w:r>
        <w:rPr>
          <w:spacing w:val="-1"/>
        </w:rPr>
        <w:t>an</w:t>
      </w:r>
      <w:r>
        <w:rPr>
          <w:spacing w:val="34"/>
        </w:rPr>
        <w:t xml:space="preserve"> </w:t>
      </w:r>
      <w:r>
        <w:rPr>
          <w:spacing w:val="-1"/>
        </w:rPr>
        <w:t>electronic</w:t>
      </w:r>
      <w:r>
        <w:rPr>
          <w:spacing w:val="34"/>
        </w:rPr>
        <w:t xml:space="preserve"> </w:t>
      </w:r>
      <w:r>
        <w:rPr>
          <w:spacing w:val="-1"/>
        </w:rPr>
        <w:t>work</w:t>
      </w:r>
      <w:r>
        <w:rPr>
          <w:spacing w:val="28"/>
        </w:rPr>
        <w:t xml:space="preserve"> </w:t>
      </w:r>
      <w:r>
        <w:rPr>
          <w:spacing w:val="-4"/>
        </w:rPr>
        <w:t>diary,</w:t>
      </w:r>
      <w:r>
        <w:rPr>
          <w:spacing w:val="15"/>
        </w:rPr>
        <w:t xml:space="preserve"> </w:t>
      </w:r>
      <w:r>
        <w:rPr>
          <w:spacing w:val="-1"/>
        </w:rPr>
        <w:t>the</w:t>
      </w:r>
      <w:r>
        <w:rPr>
          <w:spacing w:val="15"/>
        </w:rPr>
        <w:t xml:space="preserve"> </w:t>
      </w:r>
      <w:r>
        <w:rPr>
          <w:spacing w:val="-4"/>
        </w:rPr>
        <w:t>driver’s</w:t>
      </w:r>
      <w:r>
        <w:rPr>
          <w:spacing w:val="14"/>
        </w:rPr>
        <w:t xml:space="preserve"> </w:t>
      </w:r>
      <w:r>
        <w:rPr>
          <w:spacing w:val="-1"/>
        </w:rPr>
        <w:t>record</w:t>
      </w:r>
      <w:r>
        <w:rPr>
          <w:spacing w:val="13"/>
        </w:rPr>
        <w:t xml:space="preserve"> </w:t>
      </w:r>
      <w:r>
        <w:rPr>
          <w:spacing w:val="-1"/>
        </w:rPr>
        <w:t>keeper</w:t>
      </w:r>
      <w:r>
        <w:rPr>
          <w:spacing w:val="14"/>
        </w:rPr>
        <w:t xml:space="preserve"> </w:t>
      </w:r>
      <w:r>
        <w:rPr>
          <w:spacing w:val="-1"/>
        </w:rPr>
        <w:t>must</w:t>
      </w:r>
      <w:r w:rsidR="00A2416F" w:rsidRPr="003323FC">
        <w:t>, unless the record keeper has a reasonable excuse,</w:t>
      </w:r>
      <w:r>
        <w:rPr>
          <w:spacing w:val="14"/>
        </w:rPr>
        <w:t xml:space="preserve"> </w:t>
      </w:r>
      <w:r>
        <w:rPr>
          <w:spacing w:val="-1"/>
        </w:rPr>
        <w:t>maintain</w:t>
      </w:r>
      <w:r>
        <w:rPr>
          <w:spacing w:val="14"/>
        </w:rPr>
        <w:t xml:space="preserve"> </w:t>
      </w:r>
      <w:r>
        <w:t>a record</w:t>
      </w:r>
      <w:r>
        <w:rPr>
          <w:spacing w:val="22"/>
        </w:rPr>
        <w:t xml:space="preserve"> </w:t>
      </w:r>
      <w:r>
        <w:rPr>
          <w:spacing w:val="-1"/>
        </w:rPr>
        <w:t>of</w:t>
      </w:r>
      <w:r>
        <w:rPr>
          <w:spacing w:val="23"/>
        </w:rPr>
        <w:t xml:space="preserve"> </w:t>
      </w:r>
      <w:r>
        <w:t>the</w:t>
      </w:r>
      <w:r>
        <w:rPr>
          <w:spacing w:val="22"/>
        </w:rPr>
        <w:t xml:space="preserve"> </w:t>
      </w:r>
      <w:r>
        <w:rPr>
          <w:spacing w:val="-1"/>
        </w:rPr>
        <w:t>information</w:t>
      </w:r>
      <w:r>
        <w:rPr>
          <w:spacing w:val="23"/>
        </w:rPr>
        <w:t xml:space="preserve"> </w:t>
      </w:r>
      <w:r>
        <w:t>that</w:t>
      </w:r>
      <w:r>
        <w:rPr>
          <w:spacing w:val="23"/>
        </w:rPr>
        <w:t xml:space="preserve"> </w:t>
      </w:r>
      <w:r>
        <w:t>is</w:t>
      </w:r>
      <w:r>
        <w:rPr>
          <w:spacing w:val="23"/>
        </w:rPr>
        <w:t xml:space="preserve"> </w:t>
      </w:r>
      <w:r>
        <w:t>recorded</w:t>
      </w:r>
      <w:r>
        <w:rPr>
          <w:spacing w:val="23"/>
        </w:rPr>
        <w:t xml:space="preserve"> </w:t>
      </w:r>
      <w:r>
        <w:t>in</w:t>
      </w:r>
      <w:r>
        <w:rPr>
          <w:spacing w:val="23"/>
        </w:rPr>
        <w:t xml:space="preserve"> </w:t>
      </w:r>
      <w:r>
        <w:t>the</w:t>
      </w:r>
      <w:r>
        <w:rPr>
          <w:spacing w:val="28"/>
        </w:rPr>
        <w:t xml:space="preserve"> </w:t>
      </w:r>
      <w:r>
        <w:rPr>
          <w:spacing w:val="-1"/>
        </w:rPr>
        <w:t xml:space="preserve">work diary in </w:t>
      </w:r>
      <w:r>
        <w:t>a</w:t>
      </w:r>
      <w:r>
        <w:rPr>
          <w:spacing w:val="-1"/>
        </w:rPr>
        <w:t xml:space="preserve"> way complying with—</w:t>
      </w:r>
    </w:p>
    <w:p w14:paraId="57A9756A" w14:textId="77777777" w:rsidR="00FA1178" w:rsidRDefault="008324D3" w:rsidP="008324D3">
      <w:pPr>
        <w:pStyle w:val="Apara"/>
        <w:rPr>
          <w:spacing w:val="-1"/>
        </w:rPr>
      </w:pPr>
      <w:r>
        <w:tab/>
        <w:t>(a)</w:t>
      </w:r>
      <w:r>
        <w:tab/>
        <w:t>if</w:t>
      </w:r>
      <w:r>
        <w:rPr>
          <w:spacing w:val="59"/>
        </w:rPr>
        <w:t xml:space="preserve"> </w:t>
      </w:r>
      <w:r>
        <w:t>the</w:t>
      </w:r>
      <w:r>
        <w:rPr>
          <w:spacing w:val="59"/>
        </w:rPr>
        <w:t xml:space="preserve"> </w:t>
      </w:r>
      <w:r>
        <w:rPr>
          <w:spacing w:val="-1"/>
        </w:rPr>
        <w:t>Regulator</w:t>
      </w:r>
      <w:r>
        <w:rPr>
          <w:spacing w:val="59"/>
        </w:rPr>
        <w:t xml:space="preserve"> </w:t>
      </w:r>
      <w:r>
        <w:t>has,</w:t>
      </w:r>
      <w:r>
        <w:rPr>
          <w:spacing w:val="59"/>
        </w:rPr>
        <w:t xml:space="preserve"> </w:t>
      </w:r>
      <w:r>
        <w:rPr>
          <w:spacing w:val="-1"/>
        </w:rPr>
        <w:t>when</w:t>
      </w:r>
      <w:r>
        <w:rPr>
          <w:spacing w:val="59"/>
        </w:rPr>
        <w:t xml:space="preserve"> </w:t>
      </w:r>
      <w:r>
        <w:rPr>
          <w:spacing w:val="-2"/>
        </w:rPr>
        <w:t>approving</w:t>
      </w:r>
      <w:r>
        <w:rPr>
          <w:spacing w:val="59"/>
        </w:rPr>
        <w:t xml:space="preserve"> </w:t>
      </w:r>
      <w:r>
        <w:rPr>
          <w:spacing w:val="-1"/>
        </w:rPr>
        <w:t>the</w:t>
      </w:r>
      <w:r>
        <w:rPr>
          <w:spacing w:val="26"/>
        </w:rPr>
        <w:t xml:space="preserve"> </w:t>
      </w:r>
      <w:r>
        <w:rPr>
          <w:spacing w:val="-1"/>
        </w:rPr>
        <w:t>electronic</w:t>
      </w:r>
      <w:r>
        <w:rPr>
          <w:spacing w:val="15"/>
        </w:rPr>
        <w:t xml:space="preserve"> </w:t>
      </w:r>
      <w:r>
        <w:rPr>
          <w:spacing w:val="-1"/>
        </w:rPr>
        <w:t>recording</w:t>
      </w:r>
      <w:r>
        <w:rPr>
          <w:spacing w:val="15"/>
        </w:rPr>
        <w:t xml:space="preserve"> </w:t>
      </w:r>
      <w:r>
        <w:rPr>
          <w:spacing w:val="-1"/>
        </w:rPr>
        <w:t>system</w:t>
      </w:r>
      <w:r>
        <w:rPr>
          <w:spacing w:val="15"/>
        </w:rPr>
        <w:t xml:space="preserve"> </w:t>
      </w:r>
      <w:r>
        <w:rPr>
          <w:spacing w:val="-1"/>
        </w:rPr>
        <w:t>constituting</w:t>
      </w:r>
      <w:r>
        <w:rPr>
          <w:spacing w:val="15"/>
        </w:rPr>
        <w:t xml:space="preserve"> </w:t>
      </w:r>
      <w:r>
        <w:rPr>
          <w:spacing w:val="-1"/>
        </w:rPr>
        <w:t>the</w:t>
      </w:r>
      <w:r>
        <w:rPr>
          <w:spacing w:val="24"/>
        </w:rPr>
        <w:t xml:space="preserve"> </w:t>
      </w:r>
      <w:r>
        <w:rPr>
          <w:spacing w:val="-1"/>
        </w:rPr>
        <w:t>work</w:t>
      </w:r>
      <w:r>
        <w:rPr>
          <w:spacing w:val="18"/>
        </w:rPr>
        <w:t xml:space="preserve"> </w:t>
      </w:r>
      <w:r>
        <w:rPr>
          <w:spacing w:val="-3"/>
        </w:rPr>
        <w:t>diary,</w:t>
      </w:r>
      <w:r>
        <w:rPr>
          <w:spacing w:val="18"/>
        </w:rPr>
        <w:t xml:space="preserve"> </w:t>
      </w:r>
      <w:r>
        <w:t>or</w:t>
      </w:r>
      <w:r>
        <w:rPr>
          <w:spacing w:val="18"/>
        </w:rPr>
        <w:t xml:space="preserve"> </w:t>
      </w:r>
      <w:r>
        <w:t>of</w:t>
      </w:r>
      <w:r>
        <w:rPr>
          <w:spacing w:val="18"/>
        </w:rPr>
        <w:t xml:space="preserve"> </w:t>
      </w:r>
      <w:r>
        <w:t>which</w:t>
      </w:r>
      <w:r>
        <w:rPr>
          <w:spacing w:val="18"/>
        </w:rPr>
        <w:t xml:space="preserve"> </w:t>
      </w:r>
      <w:r>
        <w:t>the</w:t>
      </w:r>
      <w:r>
        <w:rPr>
          <w:spacing w:val="18"/>
        </w:rPr>
        <w:t xml:space="preserve"> </w:t>
      </w:r>
      <w:r>
        <w:rPr>
          <w:spacing w:val="-1"/>
        </w:rPr>
        <w:t>work</w:t>
      </w:r>
      <w:r>
        <w:rPr>
          <w:spacing w:val="18"/>
        </w:rPr>
        <w:t xml:space="preserve"> </w:t>
      </w:r>
      <w:r>
        <w:t>diary</w:t>
      </w:r>
      <w:r>
        <w:rPr>
          <w:spacing w:val="18"/>
        </w:rPr>
        <w:t xml:space="preserve"> </w:t>
      </w:r>
      <w:r>
        <w:t>is</w:t>
      </w:r>
      <w:r>
        <w:rPr>
          <w:spacing w:val="18"/>
        </w:rPr>
        <w:t xml:space="preserve"> </w:t>
      </w:r>
      <w:r>
        <w:t>a</w:t>
      </w:r>
      <w:r>
        <w:rPr>
          <w:spacing w:val="25"/>
        </w:rPr>
        <w:t xml:space="preserve"> </w:t>
      </w:r>
      <w:r>
        <w:rPr>
          <w:spacing w:val="-1"/>
        </w:rPr>
        <w:t>part,</w:t>
      </w:r>
      <w:r>
        <w:rPr>
          <w:spacing w:val="33"/>
        </w:rPr>
        <w:t xml:space="preserve"> </w:t>
      </w:r>
      <w:r>
        <w:rPr>
          <w:spacing w:val="-1"/>
        </w:rPr>
        <w:t>imposed</w:t>
      </w:r>
      <w:r>
        <w:rPr>
          <w:spacing w:val="33"/>
        </w:rPr>
        <w:t xml:space="preserve"> </w:t>
      </w:r>
      <w:r>
        <w:rPr>
          <w:spacing w:val="-2"/>
        </w:rPr>
        <w:t>any</w:t>
      </w:r>
      <w:r>
        <w:rPr>
          <w:spacing w:val="33"/>
        </w:rPr>
        <w:t xml:space="preserve"> </w:t>
      </w:r>
      <w:r>
        <w:rPr>
          <w:spacing w:val="-1"/>
        </w:rPr>
        <w:t>conditions</w:t>
      </w:r>
      <w:r>
        <w:rPr>
          <w:spacing w:val="33"/>
        </w:rPr>
        <w:t xml:space="preserve"> </w:t>
      </w:r>
      <w:r>
        <w:rPr>
          <w:spacing w:val="-1"/>
        </w:rPr>
        <w:t>in</w:t>
      </w:r>
      <w:r>
        <w:rPr>
          <w:spacing w:val="33"/>
        </w:rPr>
        <w:t xml:space="preserve"> </w:t>
      </w:r>
      <w:r>
        <w:rPr>
          <w:spacing w:val="-1"/>
        </w:rPr>
        <w:t>relation</w:t>
      </w:r>
      <w:r>
        <w:rPr>
          <w:spacing w:val="33"/>
        </w:rPr>
        <w:t xml:space="preserve"> </w:t>
      </w:r>
      <w:r>
        <w:rPr>
          <w:spacing w:val="-1"/>
        </w:rPr>
        <w:t>to</w:t>
      </w:r>
      <w:r>
        <w:rPr>
          <w:spacing w:val="26"/>
        </w:rPr>
        <w:t xml:space="preserve"> </w:t>
      </w:r>
      <w:r>
        <w:rPr>
          <w:spacing w:val="-1"/>
        </w:rPr>
        <w:t>the</w:t>
      </w:r>
      <w:r>
        <w:rPr>
          <w:spacing w:val="1"/>
        </w:rPr>
        <w:t xml:space="preserve"> </w:t>
      </w:r>
      <w:r>
        <w:rPr>
          <w:spacing w:val="-1"/>
        </w:rPr>
        <w:t>way</w:t>
      </w:r>
      <w:r>
        <w:rPr>
          <w:spacing w:val="1"/>
        </w:rPr>
        <w:t xml:space="preserve"> </w:t>
      </w:r>
      <w:r>
        <w:rPr>
          <w:spacing w:val="-1"/>
        </w:rPr>
        <w:t>information</w:t>
      </w:r>
      <w:r>
        <w:rPr>
          <w:spacing w:val="1"/>
        </w:rPr>
        <w:t xml:space="preserve"> </w:t>
      </w:r>
      <w:r>
        <w:rPr>
          <w:spacing w:val="-1"/>
        </w:rPr>
        <w:t>must</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23"/>
        </w:rPr>
        <w:t xml:space="preserve"> </w:t>
      </w:r>
      <w:r>
        <w:rPr>
          <w:spacing w:val="-1"/>
        </w:rPr>
        <w:t>work diary—those conditions; and</w:t>
      </w:r>
    </w:p>
    <w:p w14:paraId="1B0A4332" w14:textId="77777777" w:rsidR="008324D3" w:rsidRDefault="008324D3" w:rsidP="008324D3">
      <w:pPr>
        <w:pStyle w:val="Apara"/>
        <w:rPr>
          <w:spacing w:val="-1"/>
        </w:rPr>
      </w:pPr>
      <w:r>
        <w:rPr>
          <w:spacing w:val="-1"/>
        </w:rPr>
        <w:lastRenderedPageBreak/>
        <w:tab/>
        <w:t>(b)</w:t>
      </w:r>
      <w:r>
        <w:rPr>
          <w:spacing w:val="-1"/>
        </w:rPr>
        <w:tab/>
        <w:t>the</w:t>
      </w:r>
      <w:r>
        <w:rPr>
          <w:spacing w:val="48"/>
        </w:rPr>
        <w:t xml:space="preserve"> </w:t>
      </w:r>
      <w:r>
        <w:rPr>
          <w:spacing w:val="-2"/>
        </w:rPr>
        <w:t>manufacturer’s</w:t>
      </w:r>
      <w:r>
        <w:rPr>
          <w:spacing w:val="47"/>
        </w:rPr>
        <w:t xml:space="preserve"> </w:t>
      </w:r>
      <w:r>
        <w:rPr>
          <w:spacing w:val="-1"/>
        </w:rPr>
        <w:t>instructions,</w:t>
      </w:r>
      <w:r>
        <w:rPr>
          <w:spacing w:val="47"/>
        </w:rPr>
        <w:t xml:space="preserve"> </w:t>
      </w:r>
      <w:r>
        <w:rPr>
          <w:spacing w:val="-1"/>
        </w:rPr>
        <w:t>if</w:t>
      </w:r>
      <w:r>
        <w:rPr>
          <w:spacing w:val="47"/>
        </w:rPr>
        <w:t xml:space="preserve"> </w:t>
      </w:r>
      <w:r>
        <w:rPr>
          <w:spacing w:val="-6"/>
        </w:rPr>
        <w:t>any,</w:t>
      </w:r>
      <w:r>
        <w:rPr>
          <w:spacing w:val="47"/>
        </w:rPr>
        <w:t xml:space="preserve"> </w:t>
      </w:r>
      <w:r>
        <w:rPr>
          <w:spacing w:val="-1"/>
        </w:rPr>
        <w:t>for</w:t>
      </w:r>
      <w:r>
        <w:rPr>
          <w:spacing w:val="29"/>
        </w:rPr>
        <w:t xml:space="preserve"> </w:t>
      </w:r>
      <w:r>
        <w:rPr>
          <w:spacing w:val="-1"/>
        </w:rPr>
        <w:t>recording</w:t>
      </w:r>
      <w:r>
        <w:rPr>
          <w:spacing w:val="-3"/>
        </w:rPr>
        <w:t xml:space="preserve"> </w:t>
      </w:r>
      <w:r>
        <w:t>information</w:t>
      </w:r>
      <w:r>
        <w:rPr>
          <w:spacing w:val="-3"/>
        </w:rPr>
        <w:t xml:space="preserve"> </w:t>
      </w:r>
      <w:r>
        <w:t>in</w:t>
      </w:r>
      <w:r>
        <w:rPr>
          <w:spacing w:val="-3"/>
        </w:rPr>
        <w:t xml:space="preserve"> </w:t>
      </w:r>
      <w:r>
        <w:t>the</w:t>
      </w:r>
      <w:r>
        <w:rPr>
          <w:spacing w:val="-3"/>
        </w:rPr>
        <w:t xml:space="preserve"> </w:t>
      </w:r>
      <w:r>
        <w:rPr>
          <w:spacing w:val="-1"/>
        </w:rPr>
        <w:t>electronic</w:t>
      </w:r>
      <w:r>
        <w:rPr>
          <w:spacing w:val="-3"/>
        </w:rPr>
        <w:t xml:space="preserve"> </w:t>
      </w:r>
      <w:r>
        <w:rPr>
          <w:spacing w:val="-1"/>
        </w:rPr>
        <w:t>work</w:t>
      </w:r>
      <w:r>
        <w:rPr>
          <w:spacing w:val="37"/>
        </w:rPr>
        <w:t xml:space="preserve"> </w:t>
      </w:r>
      <w:r>
        <w:rPr>
          <w:spacing w:val="-3"/>
        </w:rPr>
        <w:t>diary,</w:t>
      </w:r>
      <w:r>
        <w:rPr>
          <w:spacing w:val="38"/>
        </w:rPr>
        <w:t xml:space="preserve"> </w:t>
      </w:r>
      <w:r>
        <w:t>to</w:t>
      </w:r>
      <w:r>
        <w:rPr>
          <w:spacing w:val="38"/>
        </w:rPr>
        <w:t xml:space="preserve"> </w:t>
      </w:r>
      <w:r>
        <w:t>the</w:t>
      </w:r>
      <w:r>
        <w:rPr>
          <w:spacing w:val="38"/>
        </w:rPr>
        <w:t xml:space="preserve"> </w:t>
      </w:r>
      <w:r>
        <w:rPr>
          <w:spacing w:val="-1"/>
        </w:rPr>
        <w:t>extent</w:t>
      </w:r>
      <w:r>
        <w:rPr>
          <w:spacing w:val="39"/>
        </w:rPr>
        <w:t xml:space="preserve"> </w:t>
      </w:r>
      <w:r>
        <w:rPr>
          <w:spacing w:val="-1"/>
        </w:rPr>
        <w:t>the</w:t>
      </w:r>
      <w:r>
        <w:rPr>
          <w:spacing w:val="38"/>
        </w:rPr>
        <w:t xml:space="preserve"> </w:t>
      </w:r>
      <w:r>
        <w:rPr>
          <w:spacing w:val="-1"/>
        </w:rPr>
        <w:t>instructions</w:t>
      </w:r>
      <w:r>
        <w:rPr>
          <w:spacing w:val="38"/>
        </w:rPr>
        <w:t xml:space="preserve"> </w:t>
      </w:r>
      <w:r>
        <w:rPr>
          <w:spacing w:val="-1"/>
        </w:rPr>
        <w:t>are</w:t>
      </w:r>
      <w:r>
        <w:rPr>
          <w:spacing w:val="25"/>
        </w:rPr>
        <w:t xml:space="preserve"> </w:t>
      </w:r>
      <w:r>
        <w:rPr>
          <w:spacing w:val="-1"/>
        </w:rPr>
        <w:t>consistent</w:t>
      </w:r>
      <w:r>
        <w:rPr>
          <w:spacing w:val="16"/>
        </w:rPr>
        <w:t xml:space="preserve"> </w:t>
      </w:r>
      <w:r>
        <w:rPr>
          <w:spacing w:val="-1"/>
        </w:rPr>
        <w:t>with</w:t>
      </w:r>
      <w:r>
        <w:rPr>
          <w:spacing w:val="16"/>
        </w:rPr>
        <w:t xml:space="preserve"> </w:t>
      </w:r>
      <w:r>
        <w:rPr>
          <w:spacing w:val="-1"/>
        </w:rPr>
        <w:t>the</w:t>
      </w:r>
      <w:r>
        <w:rPr>
          <w:spacing w:val="16"/>
        </w:rPr>
        <w:t xml:space="preserve"> </w:t>
      </w:r>
      <w:r>
        <w:rPr>
          <w:spacing w:val="-1"/>
        </w:rPr>
        <w:t>conditions</w:t>
      </w:r>
      <w:r>
        <w:rPr>
          <w:spacing w:val="16"/>
        </w:rPr>
        <w:t xml:space="preserve"> </w:t>
      </w:r>
      <w:r>
        <w:rPr>
          <w:spacing w:val="-1"/>
        </w:rPr>
        <w:t>mentioned</w:t>
      </w:r>
      <w:r>
        <w:rPr>
          <w:spacing w:val="16"/>
        </w:rPr>
        <w:t xml:space="preserve"> </w:t>
      </w:r>
      <w:r>
        <w:rPr>
          <w:spacing w:val="-1"/>
        </w:rPr>
        <w:t>in</w:t>
      </w:r>
      <w:r>
        <w:rPr>
          <w:spacing w:val="25"/>
        </w:rPr>
        <w:t xml:space="preserve"> </w:t>
      </w:r>
      <w:r>
        <w:rPr>
          <w:spacing w:val="-1"/>
        </w:rPr>
        <w:t>paragraph (a).</w:t>
      </w:r>
    </w:p>
    <w:p w14:paraId="73C086EA" w14:textId="77777777" w:rsidR="008324D3" w:rsidRDefault="008324D3" w:rsidP="008324D3">
      <w:pPr>
        <w:pStyle w:val="Penalty"/>
        <w:rPr>
          <w:spacing w:val="-1"/>
        </w:rPr>
      </w:pPr>
      <w:r>
        <w:rPr>
          <w:spacing w:val="-1"/>
        </w:rPr>
        <w:t>Maximum penalty—$1500.</w:t>
      </w:r>
    </w:p>
    <w:p w14:paraId="3C04B03A" w14:textId="77777777" w:rsidR="008324D3" w:rsidRPr="008324D3" w:rsidRDefault="008324D3" w:rsidP="008324D3">
      <w:pPr>
        <w:pStyle w:val="aNote"/>
      </w:pPr>
      <w:r w:rsidRPr="008324D3">
        <w:rPr>
          <w:rStyle w:val="charItals"/>
        </w:rPr>
        <w:t>Note</w:t>
      </w:r>
      <w:r w:rsidRPr="008324D3">
        <w:t>—</w:t>
      </w:r>
    </w:p>
    <w:p w14:paraId="1AE9663B" w14:textId="77777777" w:rsidR="008324D3" w:rsidRDefault="008324D3" w:rsidP="008324D3">
      <w:pPr>
        <w:pStyle w:val="aNoteTextss"/>
      </w:pPr>
      <w:r w:rsidRPr="008324D3">
        <w:t>The Regulator may impose conditions on the use of an electronic</w:t>
      </w:r>
      <w:r>
        <w:rPr>
          <w:spacing w:val="-8"/>
        </w:rPr>
        <w:t xml:space="preserve"> </w:t>
      </w:r>
      <w:r>
        <w:t>recording</w:t>
      </w:r>
      <w:r>
        <w:rPr>
          <w:spacing w:val="-8"/>
        </w:rPr>
        <w:t xml:space="preserve"> </w:t>
      </w:r>
      <w:r>
        <w:t>system</w:t>
      </w:r>
      <w:r>
        <w:rPr>
          <w:spacing w:val="-7"/>
        </w:rPr>
        <w:t xml:space="preserve"> </w:t>
      </w:r>
      <w:r>
        <w:t>under</w:t>
      </w:r>
      <w:r>
        <w:rPr>
          <w:spacing w:val="-7"/>
        </w:rPr>
        <w:t xml:space="preserve"> </w:t>
      </w:r>
      <w:r>
        <w:t>section</w:t>
      </w:r>
      <w:r>
        <w:rPr>
          <w:spacing w:val="-7"/>
        </w:rPr>
        <w:t xml:space="preserve"> </w:t>
      </w:r>
      <w:r>
        <w:t>343.</w:t>
      </w:r>
    </w:p>
    <w:p w14:paraId="0703B204" w14:textId="77777777" w:rsidR="00DB6E47" w:rsidRPr="00283AFC" w:rsidRDefault="00FA1178" w:rsidP="00DB6E47">
      <w:pPr>
        <w:pStyle w:val="Amain"/>
      </w:pPr>
      <w:r>
        <w:tab/>
        <w:t>(8</w:t>
      </w:r>
      <w:r w:rsidR="00DB6E47" w:rsidRPr="00283AFC">
        <w:t>)</w:t>
      </w:r>
      <w:r w:rsidR="00DB6E47" w:rsidRPr="00283AFC">
        <w:tab/>
        <w:t>If the record keeper has engaged another person under a contract for services to c</w:t>
      </w:r>
      <w:r w:rsidR="007E36B8">
        <w:t xml:space="preserve">omply with subsection (1), (2), </w:t>
      </w:r>
      <w:r w:rsidR="00DB6E47" w:rsidRPr="00283AFC">
        <w:t>(3)</w:t>
      </w:r>
      <w:r w:rsidR="0014046E">
        <w:t xml:space="preserve">, </w:t>
      </w:r>
      <w:r w:rsidR="00DB6E47" w:rsidRPr="00283AFC">
        <w:t>(5)</w:t>
      </w:r>
      <w:r w:rsidR="0014046E">
        <w:t xml:space="preserve"> or (7)</w:t>
      </w:r>
      <w:r w:rsidR="007E36B8">
        <w:t xml:space="preserve"> </w:t>
      </w:r>
      <w:r w:rsidR="00DB6E47" w:rsidRPr="00283AFC">
        <w:t>for the record keeper—</w:t>
      </w:r>
    </w:p>
    <w:p w14:paraId="33D0E8FE" w14:textId="77777777" w:rsidR="00DB6E47" w:rsidRPr="00297A38" w:rsidRDefault="00DB6E47" w:rsidP="00DB6E47">
      <w:pPr>
        <w:pStyle w:val="Apara"/>
      </w:pPr>
      <w:r w:rsidRPr="00297A38">
        <w:tab/>
        <w:t>(a)</w:t>
      </w:r>
      <w:r w:rsidRPr="00297A38">
        <w:tab/>
        <w:t>the record keeper remains liable for an offence against the subsection; and</w:t>
      </w:r>
    </w:p>
    <w:p w14:paraId="7087322F" w14:textId="77777777"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14:paraId="0D9D3415" w14:textId="77777777" w:rsidR="00DB6E47" w:rsidRPr="001E68BA" w:rsidRDefault="00DB6E47" w:rsidP="00DB6E47">
      <w:pPr>
        <w:pStyle w:val="AH3Div"/>
      </w:pPr>
      <w:bookmarkStart w:id="389" w:name="_Toc75868938"/>
      <w:r w:rsidRPr="001E68BA">
        <w:rPr>
          <w:rStyle w:val="CharDivNo"/>
        </w:rPr>
        <w:t xml:space="preserve">Division 7 </w:t>
      </w:r>
      <w:r w:rsidRPr="00A95F9A">
        <w:rPr>
          <w:rFonts w:ascii="Helvetica" w:hAnsi="Helvetica" w:cs="Helvetica"/>
          <w:iCs/>
          <w:szCs w:val="28"/>
        </w:rPr>
        <w:tab/>
      </w:r>
      <w:r w:rsidRPr="001E68BA">
        <w:rPr>
          <w:rStyle w:val="CharDivText"/>
          <w:rFonts w:ascii="Helvetica" w:hAnsi="Helvetica" w:cs="Helvetica"/>
          <w:iCs/>
          <w:szCs w:val="28"/>
        </w:rPr>
        <w:t>Approval of electronic recording systems</w:t>
      </w:r>
      <w:bookmarkEnd w:id="389"/>
    </w:p>
    <w:p w14:paraId="62E3B89B" w14:textId="77777777" w:rsidR="00DB6E47" w:rsidRPr="00A95F9A" w:rsidRDefault="00DB6E47" w:rsidP="00DB6E47">
      <w:pPr>
        <w:pStyle w:val="AH4SubDiv"/>
      </w:pPr>
      <w:bookmarkStart w:id="390" w:name="_Toc75868939"/>
      <w:r w:rsidRPr="00A95F9A">
        <w:t xml:space="preserve">Subdivision 1 </w:t>
      </w:r>
      <w:r w:rsidRPr="00A95F9A">
        <w:tab/>
        <w:t>Approval of electronic recording systems</w:t>
      </w:r>
      <w:bookmarkEnd w:id="390"/>
    </w:p>
    <w:p w14:paraId="552E0E3D" w14:textId="77777777" w:rsidR="00DB6E47" w:rsidRPr="007E1F9A" w:rsidRDefault="00DB6E47" w:rsidP="00DB6E47">
      <w:pPr>
        <w:pStyle w:val="AH5Sec"/>
      </w:pPr>
      <w:bookmarkStart w:id="391" w:name="_Toc75868940"/>
      <w:r w:rsidRPr="001E68BA">
        <w:rPr>
          <w:rStyle w:val="CharSectNo"/>
        </w:rPr>
        <w:t>342</w:t>
      </w:r>
      <w:r w:rsidRPr="007E1F9A">
        <w:tab/>
        <w:t>Application for approval of electronic recording system</w:t>
      </w:r>
      <w:bookmarkEnd w:id="391"/>
    </w:p>
    <w:p w14:paraId="62E524A2" w14:textId="77777777" w:rsidR="00DB6E47" w:rsidRPr="00283AFC" w:rsidRDefault="00DB6E47" w:rsidP="00DB6E47">
      <w:pPr>
        <w:pStyle w:val="Amain"/>
      </w:pPr>
      <w:r w:rsidRPr="00283AFC">
        <w:tab/>
        <w:t>(1)</w:t>
      </w:r>
      <w:r w:rsidRPr="00283AFC">
        <w:tab/>
        <w:t>A person may apply to the Regulator for the approval of an electronic recording system.</w:t>
      </w:r>
    </w:p>
    <w:p w14:paraId="0BBB38F7" w14:textId="77777777" w:rsidR="00DB6E47" w:rsidRPr="00C96203" w:rsidRDefault="00DB6E47" w:rsidP="00DB6E47">
      <w:pPr>
        <w:pStyle w:val="aExamHdgss"/>
      </w:pPr>
      <w:r w:rsidRPr="00C96203">
        <w:rPr>
          <w:rFonts w:cs="Times"/>
          <w:bCs/>
          <w:iCs/>
        </w:rPr>
        <w:t>Examples of persons who may apply for an approval under this section—</w:t>
      </w:r>
    </w:p>
    <w:p w14:paraId="2885149A" w14:textId="77777777" w:rsidR="00DB6E47" w:rsidRPr="00C96203" w:rsidRDefault="00DB6E47" w:rsidP="00DB6E47">
      <w:pPr>
        <w:pStyle w:val="aExamBulletss"/>
      </w:pPr>
      <w:r w:rsidRPr="00C96203">
        <w:t xml:space="preserve">• </w:t>
      </w:r>
      <w:r w:rsidRPr="00C96203">
        <w:tab/>
        <w:t>manufacturers of electronic recording systems</w:t>
      </w:r>
    </w:p>
    <w:p w14:paraId="14742C9E" w14:textId="77777777" w:rsidR="00DB6E47" w:rsidRPr="00C96203" w:rsidRDefault="00DB6E47" w:rsidP="00DB6E47">
      <w:pPr>
        <w:pStyle w:val="aExamBulletss"/>
      </w:pPr>
      <w:r w:rsidRPr="00C96203">
        <w:t xml:space="preserve">• </w:t>
      </w:r>
      <w:r w:rsidRPr="00C96203">
        <w:tab/>
        <w:t>operators of fatigue-regulated heavy vehicles</w:t>
      </w:r>
    </w:p>
    <w:p w14:paraId="47E0669D" w14:textId="77777777" w:rsidR="00DB6E47" w:rsidRPr="00C96203" w:rsidRDefault="00DB6E47" w:rsidP="00DB6E47">
      <w:pPr>
        <w:pStyle w:val="aExamBulletss"/>
      </w:pPr>
      <w:r w:rsidRPr="00C96203">
        <w:t xml:space="preserve">• </w:t>
      </w:r>
      <w:r w:rsidRPr="00C96203">
        <w:tab/>
        <w:t>drivers of fatigue-regulated heavy vehicles</w:t>
      </w:r>
    </w:p>
    <w:p w14:paraId="06CD7E3D" w14:textId="77777777" w:rsidR="00DB6E47" w:rsidRPr="00283AFC" w:rsidRDefault="00DB6E47" w:rsidP="00AE43F2">
      <w:pPr>
        <w:pStyle w:val="Amain"/>
        <w:keepNext/>
      </w:pPr>
      <w:r w:rsidRPr="00283AFC">
        <w:lastRenderedPageBreak/>
        <w:tab/>
        <w:t>(2)</w:t>
      </w:r>
      <w:r w:rsidRPr="00283AFC">
        <w:tab/>
        <w:t>The application must be—</w:t>
      </w:r>
    </w:p>
    <w:p w14:paraId="14709E8A" w14:textId="77777777" w:rsidR="00DB6E47" w:rsidRPr="00297A38" w:rsidRDefault="00DB6E47" w:rsidP="00DB6E47">
      <w:pPr>
        <w:pStyle w:val="Apara"/>
      </w:pPr>
      <w:r w:rsidRPr="00297A38">
        <w:tab/>
        <w:t>(a)</w:t>
      </w:r>
      <w:r w:rsidRPr="00297A38">
        <w:tab/>
        <w:t>in the approved form; and</w:t>
      </w:r>
    </w:p>
    <w:p w14:paraId="3F7EC656" w14:textId="77777777" w:rsidR="00DB6E47" w:rsidRPr="00297A38" w:rsidRDefault="00DB6E47" w:rsidP="00DB6E47">
      <w:pPr>
        <w:pStyle w:val="Apara"/>
      </w:pPr>
      <w:r w:rsidRPr="00297A38">
        <w:tab/>
        <w:t>(b)</w:t>
      </w:r>
      <w:r w:rsidRPr="00297A38">
        <w:tab/>
        <w:t>accompanied by the prescribed fee for the application.</w:t>
      </w:r>
    </w:p>
    <w:p w14:paraId="7D8B9F8A" w14:textId="77777777" w:rsidR="00DB6E47" w:rsidRPr="007E1F9A" w:rsidRDefault="00DB6E47" w:rsidP="00DB6E47">
      <w:pPr>
        <w:pStyle w:val="AH5Sec"/>
      </w:pPr>
      <w:bookmarkStart w:id="392" w:name="_Toc75868941"/>
      <w:r w:rsidRPr="001E68BA">
        <w:rPr>
          <w:rStyle w:val="CharSectNo"/>
        </w:rPr>
        <w:t>343</w:t>
      </w:r>
      <w:r w:rsidRPr="007E1F9A">
        <w:tab/>
        <w:t>Deciding application for approval</w:t>
      </w:r>
      <w:bookmarkEnd w:id="392"/>
    </w:p>
    <w:p w14:paraId="70746A37" w14:textId="77777777"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14:paraId="3D1BAE33" w14:textId="77777777"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14:paraId="69F6BBDB" w14:textId="77777777" w:rsidR="00DB6E47" w:rsidRPr="00297A38" w:rsidRDefault="00DB6E47" w:rsidP="00DB6E47">
      <w:pPr>
        <w:pStyle w:val="Apara"/>
      </w:pPr>
      <w:r w:rsidRPr="00297A38">
        <w:tab/>
        <w:t>(b)</w:t>
      </w:r>
      <w:r w:rsidRPr="00297A38">
        <w:tab/>
        <w:t>refuse the application.</w:t>
      </w:r>
    </w:p>
    <w:p w14:paraId="3991BEE3" w14:textId="77777777" w:rsidR="00DB6E47" w:rsidRPr="00283AFC" w:rsidRDefault="00DB6E47" w:rsidP="00DB6E47">
      <w:pPr>
        <w:pStyle w:val="Amain"/>
      </w:pPr>
      <w:r w:rsidRPr="00283AFC">
        <w:tab/>
        <w:t>(2)</w:t>
      </w:r>
      <w:r w:rsidRPr="00283AFC">
        <w:tab/>
        <w:t>The Regulator may approve an electronic recording system only if the Regulator is satisfied the system—</w:t>
      </w:r>
    </w:p>
    <w:p w14:paraId="2754EDBF" w14:textId="77777777"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14:paraId="003185B8" w14:textId="77777777" w:rsidR="00DB6E47" w:rsidRPr="00297A38" w:rsidRDefault="00DB6E47" w:rsidP="00DB6E47">
      <w:pPr>
        <w:pStyle w:val="Apara"/>
      </w:pPr>
      <w:r w:rsidRPr="00297A38">
        <w:tab/>
        <w:t>(b)</w:t>
      </w:r>
      <w:r w:rsidRPr="00297A38">
        <w:tab/>
        <w:t>has a mechanism that readily indicates to the driver of the fatigue-regulated heavy vehicle to which it or a part of it is fitted, or in which it or a part of it is used, that the system is or is not properly functioning; and</w:t>
      </w:r>
    </w:p>
    <w:p w14:paraId="06E38258" w14:textId="77777777" w:rsidR="00DB6E47" w:rsidRPr="00297A38" w:rsidRDefault="00DB6E47" w:rsidP="00DB6E47">
      <w:pPr>
        <w:pStyle w:val="Apara"/>
      </w:pPr>
      <w:r w:rsidRPr="00297A38">
        <w:tab/>
        <w:t>(c)</w:t>
      </w:r>
      <w:r w:rsidRPr="00297A38">
        <w:tab/>
        <w:t>is capable of—</w:t>
      </w:r>
    </w:p>
    <w:p w14:paraId="610C1AAC" w14:textId="77777777"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14:paraId="28682340" w14:textId="77777777"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14:paraId="3E1D1296" w14:textId="77777777" w:rsidR="00DB6E47" w:rsidRPr="00297A38" w:rsidRDefault="00DB6E47" w:rsidP="00AE43F2">
      <w:pPr>
        <w:pStyle w:val="Apara"/>
        <w:keepNext/>
      </w:pPr>
      <w:r w:rsidRPr="00297A38">
        <w:lastRenderedPageBreak/>
        <w:tab/>
        <w:t>(d)</w:t>
      </w:r>
      <w:r w:rsidRPr="00297A38">
        <w:tab/>
        <w:t>if the system or a part of it is to be fitted to a fatigue-regulated heavy vehicle and is to be used by more than 1 driver of the vehicle, is capable of ensuring the following—</w:t>
      </w:r>
    </w:p>
    <w:p w14:paraId="7C5ED124" w14:textId="77777777"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14:paraId="5C8A4B50" w14:textId="77777777"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14:paraId="40781201" w14:textId="77777777"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14:paraId="59579750" w14:textId="77777777"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14:paraId="1054C7EF" w14:textId="77777777"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14:paraId="1F86D692" w14:textId="77777777" w:rsidR="00DB6E47" w:rsidRPr="00AE533B" w:rsidRDefault="00DB6E47" w:rsidP="00DB6E47">
      <w:pPr>
        <w:pStyle w:val="Apara"/>
      </w:pPr>
      <w:r w:rsidRPr="00297A38">
        <w:tab/>
        <w:t>(f)</w:t>
      </w:r>
      <w:r w:rsidRPr="00297A38">
        <w:tab/>
      </w:r>
      <w:r w:rsidR="00AE533B" w:rsidRPr="00AE533B">
        <w:t>is capable of enabling the driver of the fatigue-regulated heavy vehicle to which it or a part of it is fitted, or in which it or a part of it is used, to send information to the driver’s record keeper; and</w:t>
      </w:r>
    </w:p>
    <w:p w14:paraId="12E2621A" w14:textId="77777777" w:rsidR="00AE533B" w:rsidRPr="00AE533B" w:rsidRDefault="00AE533B" w:rsidP="00DB6E47">
      <w:pPr>
        <w:pStyle w:val="Apara"/>
      </w:pPr>
      <w:r w:rsidRPr="00AE533B">
        <w:tab/>
        <w:t>(g)</w:t>
      </w:r>
      <w:r w:rsidRPr="00AE533B">
        <w:tab/>
        <w:t>has a mechanism that, at least once each day, readily indicates to the driver whether information has or has not been sent to the record keeper; and</w:t>
      </w:r>
    </w:p>
    <w:p w14:paraId="11DA48BA" w14:textId="77777777" w:rsidR="00DB6E47" w:rsidRPr="00297A38" w:rsidRDefault="00330AF9" w:rsidP="00DB6E47">
      <w:pPr>
        <w:pStyle w:val="Apara"/>
      </w:pPr>
      <w:r>
        <w:tab/>
        <w:t>(h</w:t>
      </w:r>
      <w:r w:rsidR="00DB6E47" w:rsidRPr="00297A38">
        <w:t>)</w:t>
      </w:r>
      <w:r w:rsidR="00DB6E47"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14:paraId="7E24D3C5" w14:textId="77777777" w:rsidR="00DB6E47" w:rsidRPr="00297A38" w:rsidRDefault="00330AF9" w:rsidP="00AE43F2">
      <w:pPr>
        <w:pStyle w:val="Apara"/>
        <w:keepLines/>
      </w:pPr>
      <w:r>
        <w:lastRenderedPageBreak/>
        <w:tab/>
        <w:t>(i</w:t>
      </w:r>
      <w:r w:rsidR="00DB6E47" w:rsidRPr="00297A38">
        <w:t>)</w:t>
      </w:r>
      <w:r w:rsidR="00DB6E47" w:rsidRPr="00297A38">
        <w:tab/>
        <w:t>is capable of readily reproducing, on being accessed by an authorised officer while the vehicle to which it or a part of it is fitted, or in which it or a part of it is used, is on a road, the information the system contains in a form that—</w:t>
      </w:r>
    </w:p>
    <w:p w14:paraId="65DD225A" w14:textId="77777777" w:rsidR="00DB6E47" w:rsidRPr="00516F02" w:rsidRDefault="00DB6E47" w:rsidP="00DB6E47">
      <w:pPr>
        <w:pStyle w:val="Asubpara"/>
      </w:pPr>
      <w:r w:rsidRPr="00516F02">
        <w:tab/>
        <w:t>(i)</w:t>
      </w:r>
      <w:r w:rsidRPr="00516F02">
        <w:tab/>
        <w:t>is readily accessible by the officer; and</w:t>
      </w:r>
    </w:p>
    <w:p w14:paraId="6F7BC536" w14:textId="77777777" w:rsidR="00DB6E47" w:rsidRPr="00516F02" w:rsidRDefault="00DB6E47" w:rsidP="00DB6E47">
      <w:pPr>
        <w:pStyle w:val="Asubpara"/>
      </w:pPr>
      <w:r w:rsidRPr="00516F02">
        <w:tab/>
        <w:t>(ii)</w:t>
      </w:r>
      <w:r w:rsidRPr="00516F02">
        <w:tab/>
        <w:t>is reasonably capable of being understood by the officer; and</w:t>
      </w:r>
    </w:p>
    <w:p w14:paraId="7A49A5BF" w14:textId="77777777" w:rsidR="00DB6E47" w:rsidRPr="00516F02" w:rsidRDefault="00DB6E47" w:rsidP="00DB6E47">
      <w:pPr>
        <w:pStyle w:val="Asubpara"/>
      </w:pPr>
      <w:r w:rsidRPr="00516F02">
        <w:tab/>
        <w:t>(iii)</w:t>
      </w:r>
      <w:r w:rsidRPr="00516F02">
        <w:tab/>
        <w:t>can be used as evidence.</w:t>
      </w:r>
    </w:p>
    <w:p w14:paraId="76687769" w14:textId="77777777"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14:paraId="20B9EE0F" w14:textId="77777777" w:rsidR="00DB6E47" w:rsidRPr="00283AFC" w:rsidRDefault="00DB6E47" w:rsidP="00DB6E47">
      <w:pPr>
        <w:pStyle w:val="Amain"/>
      </w:pPr>
      <w:r w:rsidRPr="00283AFC">
        <w:tab/>
        <w:t>(4)</w:t>
      </w:r>
      <w:r w:rsidRPr="00283AFC">
        <w:tab/>
        <w:t>An approved electronic recording system may be, or be a part of, an approved intelligent transport system.</w:t>
      </w:r>
    </w:p>
    <w:p w14:paraId="17EE731E" w14:textId="77777777" w:rsidR="00DB6E47" w:rsidRPr="007E1F9A" w:rsidRDefault="00DB6E47" w:rsidP="00DB6E47">
      <w:pPr>
        <w:pStyle w:val="AH5Sec"/>
      </w:pPr>
      <w:bookmarkStart w:id="393" w:name="_Toc75868942"/>
      <w:r w:rsidRPr="001E68BA">
        <w:rPr>
          <w:rStyle w:val="CharSectNo"/>
        </w:rPr>
        <w:t>344</w:t>
      </w:r>
      <w:r w:rsidRPr="007E1F9A">
        <w:tab/>
        <w:t>Steps after decision to grant approval</w:t>
      </w:r>
      <w:bookmarkEnd w:id="393"/>
    </w:p>
    <w:p w14:paraId="31C30C2F" w14:textId="77777777" w:rsidR="00DB6E47" w:rsidRPr="00F74226" w:rsidRDefault="00DB6E47" w:rsidP="00F74226">
      <w:pPr>
        <w:pStyle w:val="Amain"/>
      </w:pPr>
      <w:r w:rsidRPr="00F74226">
        <w:tab/>
        <w:t>(1)</w:t>
      </w:r>
      <w:r w:rsidRPr="00F74226">
        <w:tab/>
      </w:r>
      <w:r w:rsidR="00F74226" w:rsidRPr="00F74226">
        <w:t>If the Regulator grants an approval under section 343, the Regulator must give the applicant a numbered certificate of approval.</w:t>
      </w:r>
    </w:p>
    <w:p w14:paraId="22B72917" w14:textId="77777777"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14:paraId="67B00BCE" w14:textId="77777777"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14:paraId="67C1BD5E" w14:textId="77777777" w:rsidR="00DB6E47" w:rsidRPr="007E1F9A" w:rsidRDefault="00DB6E47" w:rsidP="00DB6E47">
      <w:pPr>
        <w:pStyle w:val="AH5Sec"/>
      </w:pPr>
      <w:bookmarkStart w:id="394" w:name="_Toc75868943"/>
      <w:r w:rsidRPr="001E68BA">
        <w:rPr>
          <w:rStyle w:val="CharSectNo"/>
        </w:rPr>
        <w:t>345</w:t>
      </w:r>
      <w:r w:rsidRPr="007E1F9A">
        <w:tab/>
        <w:t>Steps after decision to refuse application</w:t>
      </w:r>
      <w:bookmarkEnd w:id="394"/>
    </w:p>
    <w:p w14:paraId="0E8AAFB2" w14:textId="77777777"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14:paraId="7982EC65" w14:textId="77777777" w:rsidR="00DB6E47" w:rsidRPr="007E1F9A" w:rsidRDefault="00DB6E47" w:rsidP="00DB6E47">
      <w:pPr>
        <w:pStyle w:val="AH5Sec"/>
      </w:pPr>
      <w:bookmarkStart w:id="395" w:name="_Toc75868944"/>
      <w:r w:rsidRPr="001E68BA">
        <w:rPr>
          <w:rStyle w:val="CharSectNo"/>
        </w:rPr>
        <w:lastRenderedPageBreak/>
        <w:t>346</w:t>
      </w:r>
      <w:r w:rsidRPr="007E1F9A">
        <w:tab/>
        <w:t>Effect of approval</w:t>
      </w:r>
      <w:bookmarkEnd w:id="395"/>
    </w:p>
    <w:p w14:paraId="2EB3C964" w14:textId="77777777"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14:paraId="4241CDFB" w14:textId="77777777"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14:paraId="7187E90D" w14:textId="77777777" w:rsidR="00DB6E47" w:rsidRPr="00F74226" w:rsidRDefault="00DB6E47" w:rsidP="00DB6E47">
      <w:pPr>
        <w:pStyle w:val="AH4SubDiv"/>
      </w:pPr>
      <w:bookmarkStart w:id="396" w:name="_Toc75868945"/>
      <w:r w:rsidRPr="00A95F9A">
        <w:t xml:space="preserve">Subdivision 2 </w:t>
      </w:r>
      <w:r w:rsidRPr="00A95F9A">
        <w:tab/>
      </w:r>
      <w:r w:rsidR="00F74226" w:rsidRPr="00F74226">
        <w:t>Using unapproved electronic recording system</w:t>
      </w:r>
      <w:bookmarkEnd w:id="396"/>
    </w:p>
    <w:p w14:paraId="060493E2" w14:textId="77777777" w:rsidR="00DB6E47" w:rsidRPr="00F74226" w:rsidRDefault="00DB6E47" w:rsidP="00DB6E47">
      <w:pPr>
        <w:pStyle w:val="AH5Sec"/>
      </w:pPr>
      <w:bookmarkStart w:id="397" w:name="_Toc75868946"/>
      <w:r w:rsidRPr="001E68BA">
        <w:rPr>
          <w:rStyle w:val="CharSectNo"/>
        </w:rPr>
        <w:t>347</w:t>
      </w:r>
      <w:r w:rsidRPr="007E1F9A">
        <w:tab/>
      </w:r>
      <w:r w:rsidR="00F74226" w:rsidRPr="00F74226">
        <w:t>Prohibition on using electronic work diary if it is not, and is not a part of, an approved electronic recording system</w:t>
      </w:r>
      <w:bookmarkEnd w:id="397"/>
    </w:p>
    <w:p w14:paraId="78A9F7D3" w14:textId="77777777" w:rsidR="00D720CE" w:rsidRPr="00D720CE" w:rsidRDefault="00D720CE" w:rsidP="00D720CE">
      <w:pPr>
        <w:pStyle w:val="Amainreturn"/>
      </w:pPr>
      <w:r w:rsidRPr="00D720CE">
        <w:t>A person must not use as an electronic work diary for the purposes of this Law an electronic recording system constituting an electronic work diary, or of which an electronic work diary is a part, if the person knows, or ought reasonably to know, the electronic recording system is not an approved electronic recording system.</w:t>
      </w:r>
    </w:p>
    <w:p w14:paraId="2B9558BB" w14:textId="77777777" w:rsidR="00DB6E47" w:rsidRDefault="00DB6E47" w:rsidP="00DB6E47">
      <w:pPr>
        <w:pStyle w:val="Penalty"/>
        <w:rPr>
          <w:rFonts w:cs="Times"/>
          <w:bCs/>
          <w:iCs/>
        </w:rPr>
      </w:pPr>
      <w:r w:rsidRPr="00D91CC2">
        <w:rPr>
          <w:rFonts w:cs="Times"/>
          <w:bCs/>
          <w:iCs/>
        </w:rPr>
        <w:t>Maximum penalty—$10000.</w:t>
      </w:r>
    </w:p>
    <w:p w14:paraId="1B79DA2C" w14:textId="77777777" w:rsidR="00FF67B1" w:rsidRPr="00FF67B1" w:rsidRDefault="00FF67B1" w:rsidP="00FF67B1">
      <w:pPr>
        <w:pStyle w:val="aNote"/>
      </w:pPr>
      <w:r w:rsidRPr="00FF67B1">
        <w:rPr>
          <w:rStyle w:val="charItals"/>
        </w:rPr>
        <w:t>Note</w:t>
      </w:r>
      <w:r w:rsidRPr="00FF67B1">
        <w:t>—</w:t>
      </w:r>
    </w:p>
    <w:p w14:paraId="2CB39477" w14:textId="77777777" w:rsidR="00FF67B1" w:rsidRPr="00FF67B1" w:rsidRDefault="00FF67B1" w:rsidP="00FF67B1">
      <w:pPr>
        <w:pStyle w:val="aNoteTextss"/>
      </w:pPr>
      <w:r w:rsidRPr="00FF67B1">
        <w:t>See section 632 for the matters a court may consider when deciding whether a person ought reasonably to have known something.</w:t>
      </w:r>
    </w:p>
    <w:p w14:paraId="005361D7" w14:textId="77777777" w:rsidR="00DB6E47" w:rsidRPr="00A95F9A" w:rsidRDefault="00DB6E47" w:rsidP="00DB6E47">
      <w:pPr>
        <w:pStyle w:val="AH4SubDiv"/>
      </w:pPr>
      <w:bookmarkStart w:id="398" w:name="_Toc75868947"/>
      <w:r w:rsidRPr="00A95F9A">
        <w:t xml:space="preserve">Subdivision 3 </w:t>
      </w:r>
      <w:r w:rsidRPr="00A95F9A">
        <w:tab/>
        <w:t>Amendment or cancellation of approval</w:t>
      </w:r>
      <w:bookmarkEnd w:id="398"/>
    </w:p>
    <w:p w14:paraId="19DD28F5" w14:textId="77777777" w:rsidR="00DB6E47" w:rsidRPr="007E1F9A" w:rsidRDefault="00DB6E47" w:rsidP="00DB6E47">
      <w:pPr>
        <w:pStyle w:val="AH5Sec"/>
      </w:pPr>
      <w:bookmarkStart w:id="399" w:name="_Toc75868948"/>
      <w:r w:rsidRPr="001E68BA">
        <w:rPr>
          <w:rStyle w:val="CharSectNo"/>
        </w:rPr>
        <w:t>351</w:t>
      </w:r>
      <w:r w:rsidRPr="007E1F9A">
        <w:tab/>
        <w:t>Amendment or cancellation of approval on application</w:t>
      </w:r>
      <w:bookmarkEnd w:id="399"/>
    </w:p>
    <w:p w14:paraId="54790D28" w14:textId="77777777"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14:paraId="42FA8AAF" w14:textId="77777777" w:rsidR="00DB6E47" w:rsidRPr="00283AFC" w:rsidRDefault="00DB6E47" w:rsidP="00DB6E47">
      <w:pPr>
        <w:pStyle w:val="Amain"/>
      </w:pPr>
      <w:r w:rsidRPr="00283AFC">
        <w:tab/>
        <w:t>(2)</w:t>
      </w:r>
      <w:r w:rsidRPr="00283AFC">
        <w:tab/>
        <w:t>The application must—</w:t>
      </w:r>
    </w:p>
    <w:p w14:paraId="20A72EBF" w14:textId="77777777" w:rsidR="00DB6E47" w:rsidRPr="00297A38" w:rsidRDefault="00DB6E47" w:rsidP="00DB6E47">
      <w:pPr>
        <w:pStyle w:val="Apara"/>
      </w:pPr>
      <w:r w:rsidRPr="00297A38">
        <w:tab/>
        <w:t>(a)</w:t>
      </w:r>
      <w:r w:rsidRPr="00297A38">
        <w:tab/>
        <w:t>be in writing; and</w:t>
      </w:r>
    </w:p>
    <w:p w14:paraId="48B920B0" w14:textId="77777777" w:rsidR="00DB6E47" w:rsidRPr="00297A38" w:rsidRDefault="00DB6E47" w:rsidP="00DB6E47">
      <w:pPr>
        <w:pStyle w:val="Apara"/>
      </w:pPr>
      <w:r w:rsidRPr="00297A38">
        <w:tab/>
        <w:t>(b)</w:t>
      </w:r>
      <w:r w:rsidRPr="00297A38">
        <w:tab/>
        <w:t>be accompanied by the prescribed fee for the application; and</w:t>
      </w:r>
    </w:p>
    <w:p w14:paraId="0127EED6" w14:textId="77777777" w:rsidR="00DB6E47" w:rsidRPr="00297A38" w:rsidRDefault="00DB6E47" w:rsidP="00DB6E47">
      <w:pPr>
        <w:pStyle w:val="Apara"/>
      </w:pPr>
      <w:r w:rsidRPr="00297A38">
        <w:lastRenderedPageBreak/>
        <w:tab/>
        <w:t>(c)</w:t>
      </w:r>
      <w:r w:rsidRPr="00297A38">
        <w:tab/>
        <w:t>if the application is for an amendment of the approval, state clearly the amendment sought and outline the reasons for the application; and</w:t>
      </w:r>
    </w:p>
    <w:p w14:paraId="7402349F" w14:textId="77777777" w:rsidR="00DB6E47" w:rsidRPr="00297A38" w:rsidRDefault="00DB6E47" w:rsidP="00DB6E47">
      <w:pPr>
        <w:pStyle w:val="Apara"/>
      </w:pPr>
      <w:r w:rsidRPr="00297A38">
        <w:tab/>
        <w:t>(d)</w:t>
      </w:r>
      <w:r w:rsidRPr="00297A38">
        <w:tab/>
        <w:t>be accompanied by the certificate of approval for the approval.</w:t>
      </w:r>
    </w:p>
    <w:p w14:paraId="13A9B067"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6FE10900"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27233DF0" w14:textId="77777777" w:rsidR="00DB6E47" w:rsidRPr="00283AFC" w:rsidRDefault="00DB6E47" w:rsidP="00DB6E47">
      <w:pPr>
        <w:pStyle w:val="Amain"/>
      </w:pPr>
      <w:r w:rsidRPr="00283AFC">
        <w:tab/>
        <w:t>(5)</w:t>
      </w:r>
      <w:r w:rsidRPr="00283AFC">
        <w:tab/>
        <w:t>If the Regulator decides to grant the application—</w:t>
      </w:r>
    </w:p>
    <w:p w14:paraId="0E0BDA43" w14:textId="77777777" w:rsidR="00DB6E47" w:rsidRPr="00297A38" w:rsidRDefault="00DB6E47" w:rsidP="00DB6E47">
      <w:pPr>
        <w:pStyle w:val="Apara"/>
      </w:pPr>
      <w:r w:rsidRPr="00297A38">
        <w:tab/>
        <w:t>(a)</w:t>
      </w:r>
      <w:r w:rsidRPr="00297A38">
        <w:tab/>
        <w:t>the Regulator must give the applicant notice of the decision; and</w:t>
      </w:r>
    </w:p>
    <w:p w14:paraId="77C0E70C" w14:textId="77777777" w:rsidR="00DB6E47" w:rsidRPr="00297A38" w:rsidRDefault="00DB6E47" w:rsidP="00DB6E47">
      <w:pPr>
        <w:pStyle w:val="Apara"/>
      </w:pPr>
      <w:r w:rsidRPr="00297A38">
        <w:tab/>
        <w:t>(b)</w:t>
      </w:r>
      <w:r w:rsidRPr="00297A38">
        <w:tab/>
        <w:t>the amendment or cancellation takes effect—</w:t>
      </w:r>
    </w:p>
    <w:p w14:paraId="3E6CA5BB" w14:textId="77777777" w:rsidR="00DB6E47" w:rsidRPr="00516F02" w:rsidRDefault="00DB6E47" w:rsidP="00DB6E47">
      <w:pPr>
        <w:pStyle w:val="Asubpara"/>
      </w:pPr>
      <w:r w:rsidRPr="00516F02">
        <w:tab/>
        <w:t>(i)</w:t>
      </w:r>
      <w:r w:rsidRPr="00516F02">
        <w:tab/>
        <w:t>when notice of the decision is given to the applicant; or</w:t>
      </w:r>
    </w:p>
    <w:p w14:paraId="691EBFD6" w14:textId="77777777" w:rsidR="00DB6E47" w:rsidRPr="00516F02" w:rsidRDefault="00DB6E47" w:rsidP="00DB6E47">
      <w:pPr>
        <w:pStyle w:val="Asubpara"/>
      </w:pPr>
      <w:r w:rsidRPr="00516F02">
        <w:tab/>
        <w:t>(ii)</w:t>
      </w:r>
      <w:r w:rsidRPr="00516F02">
        <w:tab/>
        <w:t>if a later time is stated in the notice, at the later time; and</w:t>
      </w:r>
    </w:p>
    <w:p w14:paraId="5BB26AD4" w14:textId="77777777"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14:paraId="66B92B0B" w14:textId="77777777" w:rsidR="00DB6E47" w:rsidRPr="00283AFC" w:rsidRDefault="00DB6E47" w:rsidP="00DB6E47">
      <w:pPr>
        <w:pStyle w:val="Amain"/>
      </w:pPr>
      <w:r w:rsidRPr="00283AFC">
        <w:tab/>
        <w:t>(6)</w:t>
      </w:r>
      <w:r w:rsidRPr="00283AFC">
        <w:tab/>
        <w:t>If the Regulator decides not to amend or cancel the approval as sought by the applicant, the Regulator must—</w:t>
      </w:r>
    </w:p>
    <w:p w14:paraId="68B531A4" w14:textId="77777777" w:rsidR="00DB6E47" w:rsidRPr="00297A38" w:rsidRDefault="00DB6E47" w:rsidP="00DB6E47">
      <w:pPr>
        <w:pStyle w:val="Apara"/>
      </w:pPr>
      <w:r w:rsidRPr="00297A38">
        <w:tab/>
        <w:t>(a)</w:t>
      </w:r>
      <w:r w:rsidRPr="00297A38">
        <w:tab/>
        <w:t>give the applicant an information notice for the decision; and</w:t>
      </w:r>
    </w:p>
    <w:p w14:paraId="0A3E48F5" w14:textId="77777777" w:rsidR="00DB6E47" w:rsidRPr="00297A38" w:rsidRDefault="00DB6E47" w:rsidP="00DB6E47">
      <w:pPr>
        <w:pStyle w:val="Apara"/>
      </w:pPr>
      <w:r w:rsidRPr="00297A38">
        <w:tab/>
        <w:t>(b)</w:t>
      </w:r>
      <w:r w:rsidRPr="00297A38">
        <w:tab/>
        <w:t>return the certificate of approval for the approval to the applicant.</w:t>
      </w:r>
    </w:p>
    <w:p w14:paraId="12819375" w14:textId="77777777" w:rsidR="00DB6E47" w:rsidRPr="00283AFC" w:rsidRDefault="00DB6E47" w:rsidP="00DB6E47">
      <w:pPr>
        <w:pStyle w:val="Amain"/>
      </w:pPr>
      <w:r w:rsidRPr="00283AFC">
        <w:tab/>
        <w:t>(7)</w:t>
      </w:r>
      <w:r w:rsidRPr="00283AFC">
        <w:tab/>
        <w:t>In this section—</w:t>
      </w:r>
    </w:p>
    <w:p w14:paraId="1002A8AD" w14:textId="77777777"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14:paraId="510DBF07" w14:textId="77777777" w:rsidR="00DB6E47" w:rsidRPr="007E1F9A" w:rsidRDefault="00DB6E47" w:rsidP="00DB6E47">
      <w:pPr>
        <w:pStyle w:val="AH5Sec"/>
      </w:pPr>
      <w:bookmarkStart w:id="400" w:name="_Toc75868949"/>
      <w:r w:rsidRPr="001E68BA">
        <w:rPr>
          <w:rStyle w:val="CharSectNo"/>
        </w:rPr>
        <w:lastRenderedPageBreak/>
        <w:t>352</w:t>
      </w:r>
      <w:r w:rsidRPr="007E1F9A">
        <w:tab/>
        <w:t>Amendment or cancellation of approval on Regulator’s initiative</w:t>
      </w:r>
      <w:bookmarkEnd w:id="400"/>
    </w:p>
    <w:p w14:paraId="176642A4" w14:textId="77777777" w:rsidR="00DB6E47" w:rsidRPr="00283AFC" w:rsidRDefault="00DB6E47" w:rsidP="00DB6E47">
      <w:pPr>
        <w:pStyle w:val="Amain"/>
      </w:pPr>
      <w:r w:rsidRPr="00283AFC">
        <w:tab/>
        <w:t>(1)</w:t>
      </w:r>
      <w:r w:rsidRPr="00283AFC">
        <w:tab/>
        <w:t>Each of the following is a ground for amending or cancelling an electronic recording system approval—</w:t>
      </w:r>
    </w:p>
    <w:p w14:paraId="491751EA" w14:textId="77777777" w:rsidR="00DB6E47" w:rsidRPr="00297A38" w:rsidRDefault="00DB6E47" w:rsidP="00DB6E47">
      <w:pPr>
        <w:pStyle w:val="Apara"/>
      </w:pPr>
      <w:r w:rsidRPr="00297A38">
        <w:tab/>
        <w:t>(a)</w:t>
      </w:r>
      <w:r w:rsidRPr="00297A38">
        <w:tab/>
        <w:t>the approval was granted because of a document or representation that was—</w:t>
      </w:r>
    </w:p>
    <w:p w14:paraId="1EAE4AA9" w14:textId="77777777" w:rsidR="00DB6E47" w:rsidRPr="00516F02" w:rsidRDefault="00DB6E47" w:rsidP="00DB6E47">
      <w:pPr>
        <w:pStyle w:val="Asubpara"/>
      </w:pPr>
      <w:r w:rsidRPr="00516F02">
        <w:tab/>
        <w:t>(i)</w:t>
      </w:r>
      <w:r w:rsidRPr="00516F02">
        <w:tab/>
        <w:t>false or misleading; or</w:t>
      </w:r>
    </w:p>
    <w:p w14:paraId="1F730844" w14:textId="77777777" w:rsidR="00DB6E47" w:rsidRPr="00516F02" w:rsidRDefault="00DB6E47" w:rsidP="00DB6E47">
      <w:pPr>
        <w:pStyle w:val="Asubpara"/>
      </w:pPr>
      <w:r w:rsidRPr="00516F02">
        <w:tab/>
        <w:t>(ii)</w:t>
      </w:r>
      <w:r w:rsidRPr="00516F02">
        <w:tab/>
        <w:t>obtained or made in an improper way;</w:t>
      </w:r>
    </w:p>
    <w:p w14:paraId="1B10EE80" w14:textId="77777777" w:rsidR="00DB6E47" w:rsidRPr="00297A38" w:rsidRDefault="00DB6E47" w:rsidP="005568E2">
      <w:pPr>
        <w:pStyle w:val="Apara"/>
        <w:keepLines/>
      </w:pPr>
      <w:r w:rsidRPr="00297A38">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14:paraId="739A5726" w14:textId="77777777"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14:paraId="030E44EB" w14:textId="77777777" w:rsidR="00DB6E47" w:rsidRPr="00297A38" w:rsidRDefault="00DB6E47" w:rsidP="00DB6E47">
      <w:pPr>
        <w:pStyle w:val="Apara"/>
      </w:pPr>
      <w:r w:rsidRPr="00297A38">
        <w:tab/>
        <w:t>(a)</w:t>
      </w:r>
      <w:r w:rsidRPr="00297A38">
        <w:tab/>
        <w:t>stating the proposed action; and</w:t>
      </w:r>
    </w:p>
    <w:p w14:paraId="5576A571" w14:textId="77777777" w:rsidR="00DB6E47" w:rsidRPr="00297A38" w:rsidRDefault="00DB6E47" w:rsidP="00DB6E47">
      <w:pPr>
        <w:pStyle w:val="Apara"/>
      </w:pPr>
      <w:r w:rsidRPr="00297A38">
        <w:tab/>
        <w:t>(b)</w:t>
      </w:r>
      <w:r w:rsidRPr="00297A38">
        <w:tab/>
        <w:t>stating the ground for the proposed action; and</w:t>
      </w:r>
    </w:p>
    <w:p w14:paraId="43B5B120" w14:textId="77777777" w:rsidR="00DB6E47" w:rsidRPr="00297A38" w:rsidRDefault="00DB6E47" w:rsidP="00DB6E47">
      <w:pPr>
        <w:pStyle w:val="Apara"/>
      </w:pPr>
      <w:r w:rsidRPr="00297A38">
        <w:tab/>
        <w:t>(c)</w:t>
      </w:r>
      <w:r w:rsidRPr="00297A38">
        <w:tab/>
        <w:t>outlining the facts and circumstances forming the basis for the ground; and</w:t>
      </w:r>
    </w:p>
    <w:p w14:paraId="2C58F7A3" w14:textId="77777777"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14:paraId="6C20E7FA" w14:textId="77777777"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14:paraId="457051C3" w14:textId="77777777" w:rsidR="00DB6E47" w:rsidRPr="006C3305" w:rsidRDefault="00DB6E47" w:rsidP="00DB6E47">
      <w:pPr>
        <w:pStyle w:val="Amain"/>
      </w:pPr>
      <w:r>
        <w:lastRenderedPageBreak/>
        <w:tab/>
        <w:t>(</w:t>
      </w:r>
      <w:r w:rsidRPr="006C3305">
        <w:t>3)</w:t>
      </w:r>
      <w:r w:rsidRPr="006C3305">
        <w:tab/>
        <w:t>If, after considering all written repres</w:t>
      </w:r>
      <w:r w:rsidR="00EB41BE">
        <w:t>entations made under subsection </w:t>
      </w:r>
      <w:r w:rsidRPr="006C3305">
        <w:t>(2)(e), the Regulator still considers a ground exists to take the proposed action, the Regulator may—</w:t>
      </w:r>
    </w:p>
    <w:p w14:paraId="00FD8E12" w14:textId="77777777"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14:paraId="1A3FEF0E" w14:textId="77777777" w:rsidR="00DB6E47" w:rsidRPr="00297A38" w:rsidRDefault="00DB6E47" w:rsidP="00DB6E47">
      <w:pPr>
        <w:pStyle w:val="Apara"/>
      </w:pPr>
      <w:r w:rsidRPr="00297A38">
        <w:tab/>
        <w:t>(b)</w:t>
      </w:r>
      <w:r w:rsidRPr="00297A38">
        <w:tab/>
        <w:t>if the proposed action was to cancel the approval—</w:t>
      </w:r>
    </w:p>
    <w:p w14:paraId="21C2AD80" w14:textId="77777777" w:rsidR="00DB6E47" w:rsidRPr="00516F02" w:rsidRDefault="00DB6E47" w:rsidP="00DB6E47">
      <w:pPr>
        <w:pStyle w:val="Asubpara"/>
      </w:pPr>
      <w:r w:rsidRPr="00516F02">
        <w:tab/>
        <w:t>(i)</w:t>
      </w:r>
      <w:r w:rsidRPr="00516F02">
        <w:tab/>
        <w:t>amend the approval, including, for example, by imposing additional conditions on the approval; or</w:t>
      </w:r>
    </w:p>
    <w:p w14:paraId="4486DC6E" w14:textId="77777777" w:rsidR="00DB6E47" w:rsidRPr="00516F02" w:rsidRDefault="00DB6E47" w:rsidP="00DB6E47">
      <w:pPr>
        <w:pStyle w:val="Asubpara"/>
      </w:pPr>
      <w:r w:rsidRPr="00516F02">
        <w:tab/>
        <w:t>(ii)</w:t>
      </w:r>
      <w:r w:rsidRPr="00516F02">
        <w:tab/>
        <w:t>cancel the approval.</w:t>
      </w:r>
    </w:p>
    <w:p w14:paraId="04C350C1" w14:textId="77777777" w:rsidR="00DB6E47" w:rsidRPr="00283AFC" w:rsidRDefault="00DB6E47" w:rsidP="00DB6E47">
      <w:pPr>
        <w:pStyle w:val="Amain"/>
      </w:pPr>
      <w:r w:rsidRPr="00283AFC">
        <w:tab/>
        <w:t>(4)</w:t>
      </w:r>
      <w:r w:rsidRPr="00283AFC">
        <w:tab/>
        <w:t>The Regulator must give the holder an information notice for the decision.</w:t>
      </w:r>
    </w:p>
    <w:p w14:paraId="53FD9D61" w14:textId="77777777" w:rsidR="00DB6E47" w:rsidRPr="00283AFC" w:rsidRDefault="00DB6E47" w:rsidP="00DB6E47">
      <w:pPr>
        <w:pStyle w:val="Amain"/>
      </w:pPr>
      <w:r w:rsidRPr="00283AFC">
        <w:tab/>
        <w:t>(5)</w:t>
      </w:r>
      <w:r w:rsidRPr="00283AFC">
        <w:tab/>
        <w:t>The amendment or cancellation takes effect—</w:t>
      </w:r>
    </w:p>
    <w:p w14:paraId="438B84F4" w14:textId="77777777" w:rsidR="00DB6E47" w:rsidRPr="00297A38" w:rsidRDefault="00DB6E47" w:rsidP="00DB6E47">
      <w:pPr>
        <w:pStyle w:val="Apara"/>
      </w:pPr>
      <w:r w:rsidRPr="00297A38">
        <w:tab/>
        <w:t>(a)</w:t>
      </w:r>
      <w:r w:rsidRPr="00297A38">
        <w:tab/>
        <w:t>when the information notice is given to the holder; or</w:t>
      </w:r>
    </w:p>
    <w:p w14:paraId="5A786200" w14:textId="77777777" w:rsidR="00DB6E47" w:rsidRPr="00297A38" w:rsidRDefault="00DB6E47" w:rsidP="00DB6E47">
      <w:pPr>
        <w:pStyle w:val="Apara"/>
      </w:pPr>
      <w:r w:rsidRPr="00297A38">
        <w:tab/>
        <w:t>(b)</w:t>
      </w:r>
      <w:r w:rsidRPr="00297A38">
        <w:tab/>
        <w:t>if a later time is stated in the information notice, at the later time.</w:t>
      </w:r>
    </w:p>
    <w:p w14:paraId="57548047" w14:textId="77777777" w:rsidR="00DB6E47" w:rsidRPr="007E1F9A" w:rsidRDefault="00DB6E47" w:rsidP="00DB6E47">
      <w:pPr>
        <w:pStyle w:val="AH5Sec"/>
      </w:pPr>
      <w:bookmarkStart w:id="401" w:name="_Toc75868950"/>
      <w:r w:rsidRPr="001E68BA">
        <w:rPr>
          <w:rStyle w:val="CharSectNo"/>
        </w:rPr>
        <w:t>353</w:t>
      </w:r>
      <w:r w:rsidRPr="007E1F9A">
        <w:tab/>
        <w:t>Minor amendment of approval</w:t>
      </w:r>
      <w:bookmarkEnd w:id="401"/>
    </w:p>
    <w:p w14:paraId="5FC9FB4F" w14:textId="77777777" w:rsidR="00DB6E47" w:rsidRPr="00283AFC" w:rsidRDefault="00DB6E47" w:rsidP="00DB6E47">
      <w:pPr>
        <w:pStyle w:val="Amainreturn"/>
      </w:pPr>
      <w:r w:rsidRPr="00283AFC">
        <w:t>The Regulator may, by notice given to the holder of an electronic recording system approval, amend the approval in a minor respect—</w:t>
      </w:r>
    </w:p>
    <w:p w14:paraId="62BAE588" w14:textId="77777777" w:rsidR="00DB6E47" w:rsidRPr="00297A38" w:rsidRDefault="00DB6E47" w:rsidP="00DB6E47">
      <w:pPr>
        <w:pStyle w:val="Apara"/>
      </w:pPr>
      <w:r w:rsidRPr="00297A38">
        <w:tab/>
        <w:t>(a)</w:t>
      </w:r>
      <w:r w:rsidRPr="00297A38">
        <w:tab/>
        <w:t>for a formal or clerical reason; or</w:t>
      </w:r>
    </w:p>
    <w:p w14:paraId="37047876" w14:textId="77777777" w:rsidR="00DB6E47" w:rsidRPr="00297A38" w:rsidRDefault="00DB6E47" w:rsidP="00DB6E47">
      <w:pPr>
        <w:pStyle w:val="Apara"/>
      </w:pPr>
      <w:r w:rsidRPr="00297A38">
        <w:tab/>
        <w:t>(b)</w:t>
      </w:r>
      <w:r w:rsidRPr="00297A38">
        <w:tab/>
        <w:t>in another way that does not adversely affect the holder’s interests.</w:t>
      </w:r>
    </w:p>
    <w:p w14:paraId="418E097B" w14:textId="77777777" w:rsidR="00DB6E47" w:rsidRPr="007E1F9A" w:rsidRDefault="00DB6E47" w:rsidP="00DB6E47">
      <w:pPr>
        <w:pStyle w:val="AH5Sec"/>
      </w:pPr>
      <w:bookmarkStart w:id="402" w:name="_Toc75868951"/>
      <w:r w:rsidRPr="001E68BA">
        <w:rPr>
          <w:rStyle w:val="CharSectNo"/>
        </w:rPr>
        <w:t>354</w:t>
      </w:r>
      <w:r w:rsidRPr="007E1F9A">
        <w:tab/>
        <w:t>Requirements if approval amended</w:t>
      </w:r>
      <w:bookmarkEnd w:id="402"/>
    </w:p>
    <w:p w14:paraId="010E7985" w14:textId="77777777" w:rsidR="00DB6E47" w:rsidRPr="00283AFC" w:rsidRDefault="00DB6E47" w:rsidP="00AE43F2">
      <w:pPr>
        <w:pStyle w:val="Amain"/>
        <w:keepNext/>
      </w:pPr>
      <w:r w:rsidRPr="00283AFC">
        <w:tab/>
        <w:t>(1)</w:t>
      </w:r>
      <w:r w:rsidRPr="00283AFC">
        <w:tab/>
        <w:t>This section applies if, under this Subdivision—</w:t>
      </w:r>
    </w:p>
    <w:p w14:paraId="2358A1E2" w14:textId="77777777"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14:paraId="1A472848" w14:textId="77777777" w:rsidR="00DB6E47" w:rsidRPr="00297A38" w:rsidRDefault="00DB6E47" w:rsidP="00DB6E47">
      <w:pPr>
        <w:pStyle w:val="Apara"/>
      </w:pPr>
      <w:r w:rsidRPr="00297A38">
        <w:lastRenderedPageBreak/>
        <w:tab/>
        <w:t>(b)</w:t>
      </w:r>
      <w:r w:rsidRPr="00297A38">
        <w:tab/>
        <w:t>in the Regulator’s opinion, the amendment will, or is likely to, significantly affect the way the electronic recording system the subject of the approval is to be used.</w:t>
      </w:r>
    </w:p>
    <w:p w14:paraId="36E11495" w14:textId="77777777"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14:paraId="73DF5FB8" w14:textId="77777777"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14:paraId="5B681838" w14:textId="77777777" w:rsidR="00DB6E47" w:rsidRPr="006C3305" w:rsidRDefault="00DB6E47" w:rsidP="00DB6E47">
      <w:pPr>
        <w:pStyle w:val="Penalty"/>
      </w:pPr>
      <w:r w:rsidRPr="00D91CC2">
        <w:rPr>
          <w:rFonts w:cs="Times"/>
          <w:bCs/>
          <w:iCs/>
        </w:rPr>
        <w:t>Maximum penalty—$6000.</w:t>
      </w:r>
    </w:p>
    <w:p w14:paraId="4375F848" w14:textId="77777777" w:rsidR="00DB6E47" w:rsidRPr="00283AFC" w:rsidRDefault="00DB6E47" w:rsidP="00DB6E47">
      <w:pPr>
        <w:pStyle w:val="Amain"/>
      </w:pPr>
      <w:r w:rsidRPr="00283AFC">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14:paraId="1FC2B721" w14:textId="77777777" w:rsidR="00DB6E47" w:rsidRPr="00297A38" w:rsidRDefault="00DB6E47" w:rsidP="00DB6E47">
      <w:pPr>
        <w:pStyle w:val="Apara"/>
      </w:pPr>
      <w:r w:rsidRPr="00297A38">
        <w:tab/>
        <w:t>(a)</w:t>
      </w:r>
      <w:r w:rsidRPr="00297A38">
        <w:tab/>
        <w:t>by notice published in a newspaper stated by the Regulator;</w:t>
      </w:r>
    </w:p>
    <w:p w14:paraId="0BF81FB8" w14:textId="77777777" w:rsidR="00DB6E47" w:rsidRPr="00297A38" w:rsidRDefault="00DB6E47" w:rsidP="00DB6E47">
      <w:pPr>
        <w:pStyle w:val="Apara"/>
      </w:pPr>
      <w:r w:rsidRPr="00297A38">
        <w:tab/>
        <w:t>(b)</w:t>
      </w:r>
      <w:r w:rsidRPr="00297A38">
        <w:tab/>
        <w:t>by notice published in a journal or newsletter stated by the Regulator;</w:t>
      </w:r>
    </w:p>
    <w:p w14:paraId="48E58832" w14:textId="77777777" w:rsidR="00DB6E47" w:rsidRPr="00297A38" w:rsidRDefault="00DB6E47" w:rsidP="00DB6E47">
      <w:pPr>
        <w:pStyle w:val="Apara"/>
      </w:pPr>
      <w:r w:rsidRPr="00297A38">
        <w:tab/>
        <w:t>(c)</w:t>
      </w:r>
      <w:r w:rsidRPr="00297A38">
        <w:tab/>
        <w:t>on a website stated by the Regulator.</w:t>
      </w:r>
    </w:p>
    <w:p w14:paraId="28A6C267" w14:textId="77777777" w:rsidR="00DB6E47" w:rsidRPr="00283AFC" w:rsidRDefault="00DB6E47" w:rsidP="00AE43F2">
      <w:pPr>
        <w:pStyle w:val="Amain"/>
        <w:keepNext/>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14:paraId="207CB3E6" w14:textId="77777777" w:rsidR="00DB6E47" w:rsidRPr="00C96203" w:rsidRDefault="00DB6E47" w:rsidP="00DB6E47">
      <w:pPr>
        <w:pStyle w:val="aExamHdgss"/>
      </w:pPr>
      <w:r w:rsidRPr="00C96203">
        <w:rPr>
          <w:rFonts w:cs="Times"/>
          <w:bCs/>
          <w:iCs/>
        </w:rPr>
        <w:t>Example for the purposes of subsection (5)—</w:t>
      </w:r>
    </w:p>
    <w:p w14:paraId="6B0E4728" w14:textId="77777777"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14:paraId="1DCCCA1C" w14:textId="77777777" w:rsidR="00DB6E47" w:rsidRPr="006C3305" w:rsidRDefault="00DB6E47" w:rsidP="00DB6E47">
      <w:pPr>
        <w:pStyle w:val="Penalty"/>
      </w:pPr>
      <w:r w:rsidRPr="00D91CC2">
        <w:rPr>
          <w:rFonts w:cs="Times"/>
          <w:bCs/>
          <w:iCs/>
        </w:rPr>
        <w:t>Maximum penalty—$6000.</w:t>
      </w:r>
    </w:p>
    <w:p w14:paraId="54726252" w14:textId="77777777" w:rsidR="00DB6E47" w:rsidRPr="00283AFC" w:rsidRDefault="00DB6E47" w:rsidP="00DB6E47">
      <w:pPr>
        <w:pStyle w:val="Amain"/>
      </w:pPr>
      <w:r w:rsidRPr="00283AFC">
        <w:lastRenderedPageBreak/>
        <w:tab/>
        <w:t>(6)</w:t>
      </w:r>
      <w:r w:rsidRPr="00283AFC">
        <w:tab/>
        <w:t>Nothing in this section prevents the Regulator from publishing details of the amendment by whatever means the Regulator thinks appropriate.</w:t>
      </w:r>
    </w:p>
    <w:p w14:paraId="4332CEF0" w14:textId="77777777" w:rsidR="00DB6E47" w:rsidRPr="00C96203" w:rsidRDefault="00DB6E47" w:rsidP="00DB6E47">
      <w:pPr>
        <w:pStyle w:val="aExamHdgss"/>
      </w:pPr>
      <w:r w:rsidRPr="00C96203">
        <w:rPr>
          <w:rFonts w:cs="Times"/>
          <w:bCs/>
          <w:iCs/>
        </w:rPr>
        <w:t>Example—</w:t>
      </w:r>
    </w:p>
    <w:p w14:paraId="0F399D4A" w14:textId="77777777" w:rsidR="00DB6E47" w:rsidRPr="00C96203" w:rsidRDefault="00DB6E47" w:rsidP="00DB6E47">
      <w:pPr>
        <w:pStyle w:val="aExamss"/>
      </w:pPr>
      <w:r w:rsidRPr="00C96203">
        <w:t>The Regulator may publish the amended conditions in the Commonwealth Gazette or on a website.</w:t>
      </w:r>
    </w:p>
    <w:p w14:paraId="3053DA07" w14:textId="77777777" w:rsidR="00DB6E47" w:rsidRPr="00283AFC" w:rsidRDefault="00DB6E47" w:rsidP="005568E2">
      <w:pPr>
        <w:pStyle w:val="Amain"/>
        <w:keepNext/>
      </w:pPr>
      <w:r w:rsidRPr="00283AFC">
        <w:tab/>
        <w:t>(7)</w:t>
      </w:r>
      <w:r w:rsidRPr="00283AFC">
        <w:tab/>
        <w:t>In this section—</w:t>
      </w:r>
    </w:p>
    <w:p w14:paraId="1BE01696" w14:textId="77777777"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14:paraId="7ECF3C60" w14:textId="77777777" w:rsidR="00DB6E47" w:rsidRPr="007E1F9A" w:rsidRDefault="00DB6E47" w:rsidP="00DB6E47">
      <w:pPr>
        <w:pStyle w:val="AH5Sec"/>
      </w:pPr>
      <w:bookmarkStart w:id="403" w:name="_Toc75868952"/>
      <w:r w:rsidRPr="001E68BA">
        <w:rPr>
          <w:rStyle w:val="CharSectNo"/>
        </w:rPr>
        <w:t>355</w:t>
      </w:r>
      <w:r w:rsidRPr="007E1F9A">
        <w:tab/>
        <w:t>Requirements if approval cancelled</w:t>
      </w:r>
      <w:bookmarkEnd w:id="403"/>
    </w:p>
    <w:p w14:paraId="6F4C1E71" w14:textId="77777777" w:rsidR="00DB6E47" w:rsidRPr="00283AFC" w:rsidRDefault="00DB6E47" w:rsidP="0024754E">
      <w:pPr>
        <w:pStyle w:val="Amain"/>
        <w:keepNext/>
      </w:pPr>
      <w:r w:rsidRPr="00283AFC">
        <w:tab/>
        <w:t>(1)</w:t>
      </w:r>
      <w:r w:rsidRPr="00283AFC">
        <w:tab/>
        <w:t>This section applies if, under this Subdivision, the Regulator notifies the holder of an electronic recording system approval that the approval has been cancelled.</w:t>
      </w:r>
    </w:p>
    <w:p w14:paraId="5638C0B9" w14:textId="77777777" w:rsidR="00DB6E47" w:rsidRPr="000666ED" w:rsidRDefault="00DB6E47" w:rsidP="00AE43F2">
      <w:pPr>
        <w:pStyle w:val="Amain"/>
        <w:keepLines/>
      </w:pPr>
      <w:r w:rsidRPr="000666ED">
        <w:tab/>
        <w:t>(2)</w:t>
      </w:r>
      <w:r w:rsidRPr="000666ED">
        <w:tab/>
      </w:r>
      <w:r w:rsidR="000666ED" w:rsidRPr="000666ED">
        <w:t>If the electronic recording system constitutes an electronic work diary, or if part of the electronic recording system is an electronic work diary, the holder of the approval must, within the period stated by the Regulator in the notification, remove any electronic message on the system’s visual display stating the system is or includes an electronic work diary.</w:t>
      </w:r>
    </w:p>
    <w:p w14:paraId="5A4653CB" w14:textId="77777777" w:rsidR="00DB6E47" w:rsidRPr="000666ED" w:rsidRDefault="00DB6E47" w:rsidP="00DB6E47">
      <w:pPr>
        <w:pStyle w:val="Penalty"/>
      </w:pPr>
      <w:r w:rsidRPr="000666ED">
        <w:t>Maximum penalty—$6000.</w:t>
      </w:r>
    </w:p>
    <w:p w14:paraId="570983BD" w14:textId="77777777" w:rsidR="00DB6E47" w:rsidRPr="000666ED" w:rsidRDefault="00DB6E47" w:rsidP="000666ED">
      <w:pPr>
        <w:pStyle w:val="Amain"/>
      </w:pPr>
      <w:r w:rsidRPr="000666ED">
        <w:tab/>
        <w:t>(3)</w:t>
      </w:r>
      <w:r w:rsidRPr="000666ED">
        <w:tab/>
      </w:r>
      <w:r w:rsidR="000666ED" w:rsidRPr="000666ED">
        <w:t>The Regulator may, by notice, direct the holder of the approval to give each person to whom the holder has supplied an electronic recording system the subject of the approval that constitutes an electronic work diary, or of which an electronic work diary is a part, a notice stating that the approval has been cancelled.</w:t>
      </w:r>
    </w:p>
    <w:p w14:paraId="230FC034" w14:textId="77777777"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14:paraId="2E4D5CDD" w14:textId="77777777" w:rsidR="00DB6E47" w:rsidRPr="006C3305" w:rsidRDefault="00DB6E47" w:rsidP="00DB6E47">
      <w:pPr>
        <w:pStyle w:val="Penalty"/>
      </w:pPr>
      <w:r w:rsidRPr="00D91CC2">
        <w:rPr>
          <w:rFonts w:cs="Times"/>
          <w:bCs/>
          <w:iCs/>
        </w:rPr>
        <w:t>Maximum penalty—$6000.</w:t>
      </w:r>
    </w:p>
    <w:p w14:paraId="68F0592F" w14:textId="77777777" w:rsidR="00DB6E47" w:rsidRPr="00283AFC" w:rsidRDefault="00DB6E47" w:rsidP="00DB6E47">
      <w:pPr>
        <w:pStyle w:val="Amain"/>
      </w:pPr>
      <w:r w:rsidRPr="00283AFC">
        <w:lastRenderedPageBreak/>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14:paraId="679A442D" w14:textId="77777777" w:rsidR="00DB6E47" w:rsidRPr="00297A38" w:rsidRDefault="00DB6E47" w:rsidP="00DB6E47">
      <w:pPr>
        <w:pStyle w:val="Apara"/>
      </w:pPr>
      <w:r w:rsidRPr="00297A38">
        <w:tab/>
        <w:t>(a)</w:t>
      </w:r>
      <w:r w:rsidRPr="00297A38">
        <w:tab/>
        <w:t>by notice published in a newspaper stated by the Regulator;</w:t>
      </w:r>
    </w:p>
    <w:p w14:paraId="243665F7" w14:textId="77777777" w:rsidR="00DB6E47" w:rsidRPr="00297A38" w:rsidRDefault="00DB6E47" w:rsidP="00DB6E47">
      <w:pPr>
        <w:pStyle w:val="Apara"/>
      </w:pPr>
      <w:r w:rsidRPr="00297A38">
        <w:tab/>
        <w:t>(b)</w:t>
      </w:r>
      <w:r w:rsidRPr="00297A38">
        <w:tab/>
        <w:t>by notice published in a journal or newsletter stated by the Regulator;</w:t>
      </w:r>
    </w:p>
    <w:p w14:paraId="55F2729F" w14:textId="77777777" w:rsidR="00DB6E47" w:rsidRPr="00297A38" w:rsidRDefault="00DB6E47" w:rsidP="00DB6E47">
      <w:pPr>
        <w:pStyle w:val="Apara"/>
      </w:pPr>
      <w:r w:rsidRPr="00297A38">
        <w:tab/>
        <w:t>(c)</w:t>
      </w:r>
      <w:r w:rsidRPr="00297A38">
        <w:tab/>
        <w:t>on a website stated by the Regulator.</w:t>
      </w:r>
    </w:p>
    <w:p w14:paraId="512418F3" w14:textId="77777777" w:rsidR="00DB6E47" w:rsidRPr="002F4740" w:rsidRDefault="00DB6E47" w:rsidP="0024754E">
      <w:pPr>
        <w:pStyle w:val="Amain"/>
        <w:keepNext/>
        <w:keepLines/>
      </w:pPr>
      <w:r w:rsidRPr="00283AFC">
        <w:tab/>
        <w:t>(6)</w:t>
      </w:r>
      <w:r w:rsidRPr="00283AFC">
        <w:tab/>
      </w:r>
      <w:r w:rsidR="002F4740" w:rsidRPr="002F4740">
        <w:t>If, under subsection (4), the holder of the approval gives a person a notice that the approval has been cancelled, the person must give a notice to each other person to whom the person has supplied an electronic recording system the subject of the approval that constitutes an electronic work diary, or of which an electronic work diary is a part, stating that the approval has been cancelled.</w:t>
      </w:r>
    </w:p>
    <w:p w14:paraId="70DDFE49" w14:textId="77777777" w:rsidR="00DB6E47" w:rsidRPr="00C96203" w:rsidRDefault="00DB6E47" w:rsidP="00DB6E47">
      <w:pPr>
        <w:pStyle w:val="aExamHdgss"/>
      </w:pPr>
      <w:r w:rsidRPr="00C96203">
        <w:rPr>
          <w:rFonts w:cs="Times"/>
          <w:bCs/>
          <w:iCs/>
        </w:rPr>
        <w:t>Example for the purposes of subsection (6)—</w:t>
      </w:r>
    </w:p>
    <w:p w14:paraId="0F7138D3" w14:textId="77777777" w:rsidR="00DB6E47" w:rsidRPr="002F4740" w:rsidRDefault="002F4740" w:rsidP="00DB6E47">
      <w:pPr>
        <w:pStyle w:val="aExamss"/>
      </w:pPr>
      <w:r w:rsidRPr="002F4740">
        <w:t>The holder of an approval is a service provider who has supplied to the operator of a fatigue-regulated heavy vehicle an approved electronic recording system constituting an electronic work diary or of which an electronic work diary is a part. If, under subsection (4), the service provider gives the operator a notice stating the approval has been cancelled, the operator must give the driver of the vehicle a notice stating the approval has been cancelled.</w:t>
      </w:r>
    </w:p>
    <w:p w14:paraId="059DA556" w14:textId="77777777" w:rsidR="00DB6E47" w:rsidRPr="006C3305" w:rsidRDefault="00DB6E47" w:rsidP="00DB6E47">
      <w:pPr>
        <w:pStyle w:val="Penalty"/>
      </w:pPr>
      <w:r w:rsidRPr="00D91CC2">
        <w:rPr>
          <w:rFonts w:cs="Times"/>
          <w:bCs/>
          <w:iCs/>
        </w:rPr>
        <w:t>Maximum penalty—$6000.</w:t>
      </w:r>
    </w:p>
    <w:p w14:paraId="0BDC8DF1" w14:textId="77777777"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14:paraId="273E04C9" w14:textId="77777777" w:rsidR="00DB6E47" w:rsidRPr="00C96203" w:rsidRDefault="00DB6E47" w:rsidP="00DB6E47">
      <w:pPr>
        <w:pStyle w:val="aExamHdgss"/>
      </w:pPr>
      <w:r w:rsidRPr="00C96203">
        <w:rPr>
          <w:rFonts w:cs="Times"/>
          <w:bCs/>
          <w:iCs/>
        </w:rPr>
        <w:t>Example—</w:t>
      </w:r>
    </w:p>
    <w:p w14:paraId="114A4945" w14:textId="77777777" w:rsidR="00DB6E47" w:rsidRPr="00C96203" w:rsidRDefault="00DB6E47" w:rsidP="00DB6E47">
      <w:pPr>
        <w:pStyle w:val="aExamss"/>
      </w:pPr>
      <w:r w:rsidRPr="00C96203">
        <w:t>The Regulator may publish the cancellation in the Commonwealth Gazette or on a website.</w:t>
      </w:r>
    </w:p>
    <w:p w14:paraId="69E9A305" w14:textId="77777777" w:rsidR="00DB6E47" w:rsidRPr="00283AFC" w:rsidRDefault="002F4740" w:rsidP="00DB6E47">
      <w:pPr>
        <w:pStyle w:val="Amain"/>
      </w:pPr>
      <w:r>
        <w:tab/>
        <w:t>(8</w:t>
      </w:r>
      <w:r w:rsidR="00DB6E47" w:rsidRPr="00283AFC">
        <w:t>)</w:t>
      </w:r>
      <w:r w:rsidR="00DB6E47" w:rsidRPr="00283AFC">
        <w:tab/>
        <w:t>In this section—</w:t>
      </w:r>
    </w:p>
    <w:p w14:paraId="431FF78B" w14:textId="77777777"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14:paraId="3C686B95" w14:textId="77777777" w:rsidR="00DB6E47" w:rsidRPr="001E68BA" w:rsidRDefault="00DB6E47" w:rsidP="00DB6E47">
      <w:pPr>
        <w:pStyle w:val="AH3Div"/>
      </w:pPr>
      <w:bookmarkStart w:id="404" w:name="_Toc75868953"/>
      <w:r w:rsidRPr="001E68BA">
        <w:rPr>
          <w:rStyle w:val="CharDivNo"/>
        </w:rPr>
        <w:lastRenderedPageBreak/>
        <w:t xml:space="preserve">Division 8 </w:t>
      </w:r>
      <w:r w:rsidRPr="00A95F9A">
        <w:rPr>
          <w:rFonts w:ascii="Helvetica" w:hAnsi="Helvetica" w:cs="Helvetica"/>
          <w:iCs/>
          <w:szCs w:val="28"/>
        </w:rPr>
        <w:tab/>
      </w:r>
      <w:r w:rsidRPr="001E68BA">
        <w:rPr>
          <w:rStyle w:val="CharDivText"/>
          <w:rFonts w:ascii="Helvetica" w:hAnsi="Helvetica" w:cs="Helvetica"/>
          <w:iCs/>
          <w:szCs w:val="28"/>
        </w:rPr>
        <w:t>Exemptions from work diary requirements of Division 2</w:t>
      </w:r>
      <w:bookmarkEnd w:id="404"/>
    </w:p>
    <w:p w14:paraId="0CF4160A" w14:textId="77777777" w:rsidR="00DB6E47" w:rsidRPr="00A95F9A" w:rsidRDefault="00DB6E47" w:rsidP="00DB6E47">
      <w:pPr>
        <w:pStyle w:val="AH4SubDiv"/>
      </w:pPr>
      <w:bookmarkStart w:id="405" w:name="_Toc75868954"/>
      <w:r w:rsidRPr="00A95F9A">
        <w:t xml:space="preserve">Subdivision 1 </w:t>
      </w:r>
      <w:r w:rsidRPr="00A95F9A">
        <w:tab/>
        <w:t>Exemption for emergency services</w:t>
      </w:r>
      <w:bookmarkEnd w:id="405"/>
    </w:p>
    <w:p w14:paraId="0AFE281F" w14:textId="77777777" w:rsidR="00DB6E47" w:rsidRPr="007E1F9A" w:rsidRDefault="00DB6E47" w:rsidP="00DB6E47">
      <w:pPr>
        <w:pStyle w:val="AH5Sec"/>
      </w:pPr>
      <w:bookmarkStart w:id="406" w:name="_Toc75868955"/>
      <w:r w:rsidRPr="001E68BA">
        <w:rPr>
          <w:rStyle w:val="CharSectNo"/>
        </w:rPr>
        <w:t>356</w:t>
      </w:r>
      <w:r w:rsidRPr="007E1F9A">
        <w:tab/>
        <w:t>Emergency services exemption</w:t>
      </w:r>
      <w:bookmarkEnd w:id="406"/>
    </w:p>
    <w:p w14:paraId="5355E05D" w14:textId="77777777" w:rsidR="00DB6E47" w:rsidRPr="00283AFC" w:rsidRDefault="00DB6E47" w:rsidP="00AE43F2">
      <w:pPr>
        <w:pStyle w:val="Amain"/>
        <w:keepLines/>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14:paraId="208D24FB" w14:textId="77777777"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14:paraId="61D078D0" w14:textId="77777777"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14:paraId="15B7B648" w14:textId="77777777" w:rsidR="00DB6E47" w:rsidRPr="00283AFC" w:rsidRDefault="00DB6E47" w:rsidP="00C72068">
      <w:pPr>
        <w:pStyle w:val="Amain"/>
        <w:keepNext/>
      </w:pPr>
      <w:r w:rsidRPr="00283AFC">
        <w:tab/>
        <w:t>(4)</w:t>
      </w:r>
      <w:r w:rsidRPr="00283AFC">
        <w:tab/>
        <w:t>In this section—</w:t>
      </w:r>
    </w:p>
    <w:p w14:paraId="43D89F27" w14:textId="77777777"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14:paraId="685E8171"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14:paraId="0C98C9EF" w14:textId="77777777" w:rsidR="00DB6E47" w:rsidRPr="00736BFE" w:rsidRDefault="00DB6E47" w:rsidP="00DB6E47">
      <w:pPr>
        <w:pStyle w:val="aDefpara"/>
      </w:pPr>
      <w:r w:rsidRPr="00736BFE">
        <w:tab/>
        <w:t>(b)</w:t>
      </w:r>
      <w:r w:rsidRPr="00736BFE">
        <w:tab/>
        <w:t>has disrupted, or may disrupt, communications, energy supply, water supply or sewerage services; or</w:t>
      </w:r>
    </w:p>
    <w:p w14:paraId="5C878F4B" w14:textId="77777777" w:rsidR="00DB6E47" w:rsidRPr="00736BFE" w:rsidRDefault="00DB6E47" w:rsidP="00DB6E47">
      <w:pPr>
        <w:pStyle w:val="aDefpara"/>
      </w:pPr>
      <w:r w:rsidRPr="00736BFE">
        <w:tab/>
        <w:t>(c)</w:t>
      </w:r>
      <w:r w:rsidRPr="00736BFE">
        <w:tab/>
        <w:t>is declared to be an emergency or disaster by—</w:t>
      </w:r>
    </w:p>
    <w:p w14:paraId="5791164C" w14:textId="77777777" w:rsidR="00DB6E47" w:rsidRPr="006C3305" w:rsidRDefault="00DB6E47" w:rsidP="00DB6E47">
      <w:pPr>
        <w:pStyle w:val="aDefsubpara"/>
      </w:pPr>
      <w:r>
        <w:tab/>
      </w:r>
      <w:r w:rsidRPr="00F04D8E">
        <w:t>(i)</w:t>
      </w:r>
      <w:r w:rsidRPr="006C3305">
        <w:tab/>
        <w:t>the Commonwealth or a State or Territory; or</w:t>
      </w:r>
    </w:p>
    <w:p w14:paraId="74114A95" w14:textId="77777777" w:rsidR="00DB6E47" w:rsidRPr="00736BFE" w:rsidRDefault="00DB6E47" w:rsidP="00AE43F2">
      <w:pPr>
        <w:pStyle w:val="aDefsubpara"/>
        <w:keepNext/>
      </w:pPr>
      <w:r w:rsidRPr="00736BFE">
        <w:lastRenderedPageBreak/>
        <w:tab/>
        <w:t>(ii)</w:t>
      </w:r>
      <w:r w:rsidRPr="00736BFE">
        <w:tab/>
        <w:t>a Commonwealth or State or Territory authority responsible for managing responses to emergencies or disasters.</w:t>
      </w:r>
    </w:p>
    <w:p w14:paraId="56672253" w14:textId="77777777" w:rsidR="00DB6E47" w:rsidRPr="00C96203" w:rsidRDefault="00DB6E47" w:rsidP="00DB6E47">
      <w:pPr>
        <w:pStyle w:val="aExamHdgss"/>
      </w:pPr>
      <w:r w:rsidRPr="00C96203">
        <w:rPr>
          <w:rFonts w:cs="Times"/>
          <w:bCs/>
          <w:iCs/>
        </w:rPr>
        <w:t>Examples of an emergency—</w:t>
      </w:r>
    </w:p>
    <w:p w14:paraId="4D9CAF15" w14:textId="77777777" w:rsidR="00DB6E47" w:rsidRPr="00C96203" w:rsidRDefault="00DB6E47" w:rsidP="00DB6E47">
      <w:pPr>
        <w:pStyle w:val="aExamss"/>
      </w:pPr>
      <w:r w:rsidRPr="00C96203">
        <w:t>fire, explosion or natural disaster</w:t>
      </w:r>
    </w:p>
    <w:p w14:paraId="0EF585CF" w14:textId="77777777"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14:paraId="7C1B0D1E"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14:paraId="34D33D92" w14:textId="77777777" w:rsidR="00DB6E47" w:rsidRPr="00736BFE" w:rsidRDefault="00DB6E47" w:rsidP="00DB6E47">
      <w:pPr>
        <w:pStyle w:val="aDefpara"/>
      </w:pPr>
      <w:r w:rsidRPr="00736BFE">
        <w:tab/>
        <w:t>(b)</w:t>
      </w:r>
      <w:r w:rsidRPr="00736BFE">
        <w:tab/>
        <w:t>a fire brigade, including a volunteer fire brigade;</w:t>
      </w:r>
    </w:p>
    <w:p w14:paraId="26EDE5AE" w14:textId="77777777" w:rsidR="00DB6E47" w:rsidRPr="00736BFE" w:rsidRDefault="00DB6E47" w:rsidP="00DB6E47">
      <w:pPr>
        <w:pStyle w:val="aDefpara"/>
      </w:pPr>
      <w:r w:rsidRPr="00736BFE">
        <w:tab/>
        <w:t>(c)</w:t>
      </w:r>
      <w:r w:rsidRPr="00736BFE">
        <w:tab/>
        <w:t>a police force or police service;</w:t>
      </w:r>
    </w:p>
    <w:p w14:paraId="0F90FD4F" w14:textId="77777777" w:rsidR="00DB6E47" w:rsidRPr="00736BFE" w:rsidRDefault="00DB6E47" w:rsidP="00DB6E47">
      <w:pPr>
        <w:pStyle w:val="aDefpara"/>
      </w:pPr>
      <w:r w:rsidRPr="00736BFE">
        <w:tab/>
        <w:t>(d)</w:t>
      </w:r>
      <w:r w:rsidRPr="00736BFE">
        <w:tab/>
        <w:t>a disaster or emergency organisation of the Commonwealth or a State or Territory.</w:t>
      </w:r>
    </w:p>
    <w:p w14:paraId="485282E9" w14:textId="77777777" w:rsidR="00DB6E47" w:rsidRPr="00A95F9A" w:rsidRDefault="00DB6E47" w:rsidP="00DB6E47">
      <w:pPr>
        <w:pStyle w:val="AH4SubDiv"/>
      </w:pPr>
      <w:bookmarkStart w:id="407" w:name="_Toc75868956"/>
      <w:r w:rsidRPr="00A95F9A">
        <w:t xml:space="preserve">Subdivision 2 </w:t>
      </w:r>
      <w:r w:rsidRPr="00A95F9A">
        <w:tab/>
        <w:t>Exemptions by Commonwealth Gazette notice</w:t>
      </w:r>
      <w:bookmarkEnd w:id="407"/>
    </w:p>
    <w:p w14:paraId="2074FBDD" w14:textId="77777777" w:rsidR="00DB6E47" w:rsidRPr="007E1F9A" w:rsidRDefault="00DB6E47" w:rsidP="00DB6E47">
      <w:pPr>
        <w:pStyle w:val="AH5Sec"/>
      </w:pPr>
      <w:bookmarkStart w:id="408" w:name="_Toc75868957"/>
      <w:r w:rsidRPr="001E68BA">
        <w:rPr>
          <w:rStyle w:val="CharSectNo"/>
        </w:rPr>
        <w:t>357</w:t>
      </w:r>
      <w:r w:rsidRPr="007E1F9A">
        <w:tab/>
        <w:t>Regulator’s power to exempt particular drivers from work diary requirements</w:t>
      </w:r>
      <w:bookmarkEnd w:id="408"/>
    </w:p>
    <w:p w14:paraId="42EF113F" w14:textId="77777777"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14:paraId="68756E0F" w14:textId="77777777"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14:paraId="7C0C1CEC" w14:textId="77777777" w:rsidR="00DB6E47" w:rsidRPr="007E1F9A" w:rsidRDefault="00DB6E47" w:rsidP="00DB6E47">
      <w:pPr>
        <w:pStyle w:val="AH5Sec"/>
      </w:pPr>
      <w:bookmarkStart w:id="409" w:name="_Toc75868958"/>
      <w:r w:rsidRPr="001E68BA">
        <w:rPr>
          <w:rStyle w:val="CharSectNo"/>
        </w:rPr>
        <w:lastRenderedPageBreak/>
        <w:t>358</w:t>
      </w:r>
      <w:r w:rsidRPr="007E1F9A">
        <w:tab/>
        <w:t>Restriction on grant of work diary exemption (notice)</w:t>
      </w:r>
      <w:bookmarkEnd w:id="409"/>
    </w:p>
    <w:p w14:paraId="77BE8404" w14:textId="77777777" w:rsidR="00DB6E47" w:rsidRPr="00283AFC" w:rsidRDefault="00DB6E47" w:rsidP="00AE43F2">
      <w:pPr>
        <w:pStyle w:val="Amain"/>
        <w:keepNext/>
      </w:pPr>
      <w:r w:rsidRPr="00283AFC">
        <w:tab/>
        <w:t>(1)</w:t>
      </w:r>
      <w:r w:rsidRPr="00283AFC">
        <w:tab/>
        <w:t>The Regulator may grant a work diary exemption (notice) only if the Regulator is satisfied—</w:t>
      </w:r>
    </w:p>
    <w:p w14:paraId="62DB7813" w14:textId="77777777" w:rsidR="00DB6E47" w:rsidRPr="00297A38" w:rsidRDefault="00DB6E47" w:rsidP="00AE43F2">
      <w:pPr>
        <w:pStyle w:val="Apara"/>
        <w:keepLines/>
      </w:pPr>
      <w:r w:rsidRPr="00297A38">
        <w:tab/>
        <w:t>(a)</w:t>
      </w:r>
      <w:r w:rsidRPr="00297A38">
        <w:tab/>
        <w:t>requiring the drivers to whom the exemption is to apply to comply with Subdivisions 1 to 5 of Division 2 would be an unreasonable restriction on operations conducted by the drivers; and</w:t>
      </w:r>
    </w:p>
    <w:p w14:paraId="189A5D07" w14:textId="77777777" w:rsidR="00DB6E47" w:rsidRPr="00297A38" w:rsidRDefault="00DB6E47" w:rsidP="00DB6E47">
      <w:pPr>
        <w:pStyle w:val="Apara"/>
      </w:pPr>
      <w:r w:rsidRPr="00297A38">
        <w:tab/>
        <w:t>(b)</w:t>
      </w:r>
      <w:r w:rsidRPr="00297A38">
        <w:tab/>
        <w:t>the class of work to which the exemption is to apply will not pose—</w:t>
      </w:r>
    </w:p>
    <w:p w14:paraId="74EF8D23" w14:textId="77777777" w:rsidR="00DB6E47" w:rsidRPr="00516F02" w:rsidRDefault="00DB6E47" w:rsidP="00DB6E47">
      <w:pPr>
        <w:pStyle w:val="Asubpara"/>
      </w:pPr>
      <w:r w:rsidRPr="00516F02">
        <w:tab/>
        <w:t>(i)</w:t>
      </w:r>
      <w:r w:rsidRPr="00516F02">
        <w:tab/>
        <w:t>a significant risk to public safety; or</w:t>
      </w:r>
    </w:p>
    <w:p w14:paraId="25066F61" w14:textId="77777777"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14:paraId="02EB92DD" w14:textId="77777777"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14:paraId="226DEBB9" w14:textId="77777777" w:rsidR="00DB6E47" w:rsidRPr="007E1F9A" w:rsidRDefault="00DB6E47" w:rsidP="00DB6E47">
      <w:pPr>
        <w:pStyle w:val="AH5Sec"/>
      </w:pPr>
      <w:bookmarkStart w:id="410" w:name="_Toc75868959"/>
      <w:r w:rsidRPr="001E68BA">
        <w:rPr>
          <w:rStyle w:val="CharSectNo"/>
        </w:rPr>
        <w:t>359</w:t>
      </w:r>
      <w:r w:rsidRPr="007E1F9A">
        <w:tab/>
        <w:t>Conditions of work diary exemption (notice)</w:t>
      </w:r>
      <w:bookmarkEnd w:id="410"/>
    </w:p>
    <w:p w14:paraId="6DF8DDF7" w14:textId="77777777" w:rsidR="00DB6E47" w:rsidRPr="00283AFC" w:rsidRDefault="00DB6E47" w:rsidP="00DB6E47">
      <w:pPr>
        <w:pStyle w:val="Amainreturn"/>
      </w:pPr>
      <w:r w:rsidRPr="00283AFC">
        <w:t>A work diary exemption (notice) may be subject to any conditions the Regulator considers appropriate, including, for example—</w:t>
      </w:r>
    </w:p>
    <w:p w14:paraId="7F6841B1" w14:textId="77777777" w:rsidR="00DB6E47" w:rsidRPr="00297A38" w:rsidRDefault="00DB6E47" w:rsidP="00DB6E47">
      <w:pPr>
        <w:pStyle w:val="Apara"/>
      </w:pPr>
      <w:r w:rsidRPr="00297A38">
        <w:tab/>
        <w:t>(a)</w:t>
      </w:r>
      <w:r w:rsidRPr="00297A38">
        <w:tab/>
        <w:t>conditions about recording information about the work to which the exemption applies; and</w:t>
      </w:r>
    </w:p>
    <w:p w14:paraId="5DAD11F8" w14:textId="77777777"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14:paraId="53973BDF" w14:textId="77777777" w:rsidR="00DB6E47" w:rsidRPr="00516F02" w:rsidRDefault="00DB6E47" w:rsidP="00DB6E47">
      <w:pPr>
        <w:pStyle w:val="Asubpara"/>
      </w:pPr>
      <w:r w:rsidRPr="00516F02">
        <w:tab/>
        <w:t>(i)</w:t>
      </w:r>
      <w:r w:rsidRPr="00516F02">
        <w:tab/>
        <w:t>the Commonwealth Gazette notice for the exemption; or</w:t>
      </w:r>
    </w:p>
    <w:p w14:paraId="6BE0BF9D"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2823CF91" w14:textId="77777777" w:rsidR="00DB6E47" w:rsidRPr="007E1F9A" w:rsidRDefault="00DB6E47" w:rsidP="00DB6E47">
      <w:pPr>
        <w:pStyle w:val="AH5Sec"/>
      </w:pPr>
      <w:bookmarkStart w:id="411" w:name="_Toc75868960"/>
      <w:r w:rsidRPr="001E68BA">
        <w:rPr>
          <w:rStyle w:val="CharSectNo"/>
        </w:rPr>
        <w:lastRenderedPageBreak/>
        <w:t>360</w:t>
      </w:r>
      <w:r w:rsidRPr="007E1F9A">
        <w:tab/>
        <w:t>Period for which work diary exemption (notice) applies</w:t>
      </w:r>
      <w:bookmarkEnd w:id="411"/>
    </w:p>
    <w:p w14:paraId="00DEA5F3" w14:textId="77777777" w:rsidR="00DB6E47" w:rsidRPr="00283AFC" w:rsidRDefault="00DB6E47" w:rsidP="00DB6E47">
      <w:pPr>
        <w:pStyle w:val="Amainreturn"/>
      </w:pPr>
      <w:r w:rsidRPr="00283AFC">
        <w:t>A work diary exemption (notice)—</w:t>
      </w:r>
    </w:p>
    <w:p w14:paraId="78911E8F" w14:textId="77777777" w:rsidR="00DB6E47" w:rsidRPr="00297A38" w:rsidRDefault="00DB6E47" w:rsidP="00DB6E47">
      <w:pPr>
        <w:pStyle w:val="Apara"/>
      </w:pPr>
      <w:r w:rsidRPr="00297A38">
        <w:tab/>
        <w:t>(a)</w:t>
      </w:r>
      <w:r w:rsidRPr="00297A38">
        <w:tab/>
        <w:t>takes effect—</w:t>
      </w:r>
    </w:p>
    <w:p w14:paraId="724E587F" w14:textId="77777777" w:rsidR="00DB6E47" w:rsidRPr="00516F02" w:rsidRDefault="00DB6E47" w:rsidP="00DB6E47">
      <w:pPr>
        <w:pStyle w:val="Asubpara"/>
      </w:pPr>
      <w:r w:rsidRPr="00516F02">
        <w:tab/>
        <w:t>(i)</w:t>
      </w:r>
      <w:r w:rsidRPr="00516F02">
        <w:tab/>
        <w:t>when the Commonwealth Gazette notice for the exemption is published; or</w:t>
      </w:r>
    </w:p>
    <w:p w14:paraId="42A5F1F4"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733FF42E" w14:textId="77777777" w:rsidR="00DB6E47" w:rsidRPr="00297A38" w:rsidRDefault="00DB6E47" w:rsidP="00DB6E47">
      <w:pPr>
        <w:pStyle w:val="Apara"/>
      </w:pPr>
      <w:r w:rsidRPr="00297A38">
        <w:tab/>
        <w:t>(b)</w:t>
      </w:r>
      <w:r w:rsidRPr="00297A38">
        <w:tab/>
        <w:t>applies for the period stated in the Commonwealth Gazette notice.</w:t>
      </w:r>
    </w:p>
    <w:p w14:paraId="7787810B" w14:textId="77777777" w:rsidR="00DB6E47" w:rsidRPr="007E1F9A" w:rsidRDefault="00DB6E47" w:rsidP="00DB6E47">
      <w:pPr>
        <w:pStyle w:val="AH5Sec"/>
      </w:pPr>
      <w:bookmarkStart w:id="412" w:name="_Toc75868961"/>
      <w:r w:rsidRPr="001E68BA">
        <w:rPr>
          <w:rStyle w:val="CharSectNo"/>
        </w:rPr>
        <w:t>361</w:t>
      </w:r>
      <w:r w:rsidRPr="007E1F9A">
        <w:tab/>
        <w:t>Requirements about Commonwealth Gazette notice</w:t>
      </w:r>
      <w:bookmarkEnd w:id="412"/>
    </w:p>
    <w:p w14:paraId="246E7869" w14:textId="77777777" w:rsidR="00DB6E47" w:rsidRPr="00283AFC" w:rsidRDefault="00DB6E47" w:rsidP="00DB6E47">
      <w:pPr>
        <w:pStyle w:val="Amain"/>
      </w:pPr>
      <w:r w:rsidRPr="00283AFC">
        <w:tab/>
        <w:t>(1)</w:t>
      </w:r>
      <w:r w:rsidRPr="00283AFC">
        <w:tab/>
        <w:t>A Commonwealth Gazette notice for a work diary exemption (notice) must state the following—</w:t>
      </w:r>
    </w:p>
    <w:p w14:paraId="3D0E1FE6" w14:textId="77777777" w:rsidR="00DB6E47" w:rsidRPr="00297A38" w:rsidRDefault="00DB6E47" w:rsidP="00DB6E47">
      <w:pPr>
        <w:pStyle w:val="Apara"/>
      </w:pPr>
      <w:r w:rsidRPr="00297A38">
        <w:tab/>
        <w:t>(a)</w:t>
      </w:r>
      <w:r w:rsidRPr="00297A38">
        <w:tab/>
        <w:t>the class of work to which the exemption applies;</w:t>
      </w:r>
    </w:p>
    <w:p w14:paraId="61EA8688" w14:textId="77777777"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14:paraId="7D37F049" w14:textId="77777777" w:rsidR="00DB6E47" w:rsidRPr="00297A38" w:rsidRDefault="00DB6E47" w:rsidP="00DB6E47">
      <w:pPr>
        <w:pStyle w:val="Apara"/>
      </w:pPr>
      <w:r w:rsidRPr="00297A38">
        <w:tab/>
        <w:t>(c)</w:t>
      </w:r>
      <w:r w:rsidRPr="00297A38">
        <w:tab/>
        <w:t>the conditions of the exemption;</w:t>
      </w:r>
    </w:p>
    <w:p w14:paraId="660A1B66" w14:textId="77777777" w:rsidR="00DB6E47" w:rsidRPr="00297A38" w:rsidRDefault="00DB6E47" w:rsidP="00DB6E47">
      <w:pPr>
        <w:pStyle w:val="Apara"/>
      </w:pPr>
      <w:r w:rsidRPr="00297A38">
        <w:tab/>
        <w:t>(d)</w:t>
      </w:r>
      <w:r w:rsidRPr="00297A38">
        <w:tab/>
        <w:t>the period for which the exemption applies.</w:t>
      </w:r>
    </w:p>
    <w:p w14:paraId="2CCA1410" w14:textId="77777777" w:rsidR="00DB6E47" w:rsidRPr="00283AFC" w:rsidRDefault="00DB6E47" w:rsidP="00DB6E47">
      <w:pPr>
        <w:pStyle w:val="Amain"/>
      </w:pPr>
      <w:r w:rsidRPr="00283AFC">
        <w:tab/>
        <w:t>(2)</w:t>
      </w:r>
      <w:r w:rsidRPr="00283AFC">
        <w:tab/>
        <w:t>The Regulator must publish a copy of the Commonwealth Gazette notice on the Regulator’s website.</w:t>
      </w:r>
    </w:p>
    <w:p w14:paraId="5F7074E4" w14:textId="77777777" w:rsidR="00DB6E47" w:rsidRPr="007E1F9A" w:rsidRDefault="00DB6E47" w:rsidP="00DB6E47">
      <w:pPr>
        <w:pStyle w:val="AH5Sec"/>
      </w:pPr>
      <w:bookmarkStart w:id="413" w:name="_Toc75868962"/>
      <w:r w:rsidRPr="001E68BA">
        <w:rPr>
          <w:rStyle w:val="CharSectNo"/>
        </w:rPr>
        <w:lastRenderedPageBreak/>
        <w:t>362</w:t>
      </w:r>
      <w:r w:rsidRPr="007E1F9A">
        <w:tab/>
        <w:t>Amendment or cancellation of work diary exemption (notice)</w:t>
      </w:r>
      <w:bookmarkEnd w:id="413"/>
    </w:p>
    <w:p w14:paraId="784128D0" w14:textId="77777777" w:rsidR="00DB6E47" w:rsidRPr="00283AFC" w:rsidRDefault="00DB6E47" w:rsidP="00AE43F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76C7B988" w14:textId="77777777"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14:paraId="67258DEA" w14:textId="77777777" w:rsidR="00DB6E47" w:rsidRPr="00283AFC" w:rsidRDefault="00DB6E47" w:rsidP="00DB6E47">
      <w:pPr>
        <w:pStyle w:val="Amain"/>
      </w:pPr>
      <w:r w:rsidRPr="00283AFC">
        <w:tab/>
        <w:t>(3)</w:t>
      </w:r>
      <w:r w:rsidRPr="00283AFC">
        <w:tab/>
        <w:t xml:space="preserve">The Regulator must publish a </w:t>
      </w:r>
      <w:r w:rsidR="0042375A" w:rsidRPr="003323FC">
        <w:t>public notice</w:t>
      </w:r>
      <w:r w:rsidRPr="00283AFC">
        <w:t>—</w:t>
      </w:r>
    </w:p>
    <w:p w14:paraId="26C23F6C" w14:textId="77777777" w:rsidR="00DB6E47" w:rsidRPr="00297A38" w:rsidRDefault="00DB6E47" w:rsidP="00DB6E47">
      <w:pPr>
        <w:pStyle w:val="Apara"/>
      </w:pPr>
      <w:r w:rsidRPr="00297A38">
        <w:tab/>
        <w:t>(a)</w:t>
      </w:r>
      <w:r w:rsidRPr="00297A38">
        <w:tab/>
        <w:t>stating that the Regulator believes a ground exists to amend or cancel the exemption; and</w:t>
      </w:r>
    </w:p>
    <w:p w14:paraId="0507DDEA" w14:textId="77777777" w:rsidR="00DB6E47" w:rsidRPr="00297A38" w:rsidRDefault="00DB6E47" w:rsidP="00DB6E47">
      <w:pPr>
        <w:pStyle w:val="Apara"/>
      </w:pPr>
      <w:r w:rsidRPr="00297A38">
        <w:tab/>
        <w:t>(b)</w:t>
      </w:r>
      <w:r w:rsidRPr="00297A38">
        <w:tab/>
        <w:t>outlining the facts and circumstances forming the basis for the belief; and</w:t>
      </w:r>
    </w:p>
    <w:p w14:paraId="19D91F05"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3987C175" w14:textId="77777777"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281579A6" w14:textId="77777777" w:rsidR="00DB6E47" w:rsidRPr="00283AFC" w:rsidRDefault="00DB6E47" w:rsidP="00760B0D">
      <w:pPr>
        <w:pStyle w:val="Amain"/>
        <w:keepNext/>
        <w:keepLines/>
      </w:pPr>
      <w:r w:rsidRPr="00283AFC">
        <w:lastRenderedPageBreak/>
        <w:tab/>
        <w:t>(4)</w:t>
      </w:r>
      <w:r w:rsidRPr="00283AFC">
        <w:tab/>
        <w:t>If, after considering all written repres</w:t>
      </w:r>
      <w:r w:rsidR="00EB41BE">
        <w:t>entations made under subsection </w:t>
      </w:r>
      <w:r w:rsidRPr="00283AFC">
        <w:t>(3)(d), the Regulator still considers the circumstances in which the Regulator may grant the work diary exemption (notice) are no longer satisfied, the Regulator may—</w:t>
      </w:r>
    </w:p>
    <w:p w14:paraId="5AE8AE78" w14:textId="77777777" w:rsidR="00DB6E47" w:rsidRPr="00F04D8E" w:rsidRDefault="00DB6E47" w:rsidP="0024754E">
      <w:pPr>
        <w:pStyle w:val="aDefpara"/>
        <w:keepNext/>
      </w:pPr>
      <w:r w:rsidRPr="00F04D8E">
        <w:rPr>
          <w:bCs/>
        </w:rPr>
        <w:tab/>
        <w:t>(a)</w:t>
      </w:r>
      <w:r w:rsidRPr="00F04D8E">
        <w:rPr>
          <w:bCs/>
        </w:rPr>
        <w:tab/>
        <w:t>if the proposed action was to amend the exemption—amend the exemption in a way that is not substantially different from the proposed action, including, for example, by—</w:t>
      </w:r>
    </w:p>
    <w:p w14:paraId="2B7A1147" w14:textId="77777777" w:rsidR="00DB6E47" w:rsidRPr="00516F02" w:rsidRDefault="00DB6E47" w:rsidP="00DB6E47">
      <w:pPr>
        <w:pStyle w:val="Asubpara"/>
      </w:pPr>
      <w:r w:rsidRPr="00516F02">
        <w:tab/>
        <w:t>(i)</w:t>
      </w:r>
      <w:r w:rsidRPr="00516F02">
        <w:tab/>
        <w:t>amending the class of work to which the exemption applies; or</w:t>
      </w:r>
    </w:p>
    <w:p w14:paraId="04F5A8EA" w14:textId="77777777" w:rsidR="00DB6E47" w:rsidRPr="00516F02" w:rsidRDefault="00DB6E47" w:rsidP="00DB6E47">
      <w:pPr>
        <w:pStyle w:val="Asubpara"/>
      </w:pPr>
      <w:r w:rsidRPr="00516F02">
        <w:tab/>
        <w:t>(ii)</w:t>
      </w:r>
      <w:r w:rsidRPr="00516F02">
        <w:tab/>
        <w:t>amending the conditions of the exemption; or</w:t>
      </w:r>
    </w:p>
    <w:p w14:paraId="5F5DBD7F" w14:textId="77777777" w:rsidR="00DB6E47" w:rsidRPr="00297A38" w:rsidRDefault="00DB6E47" w:rsidP="00DB6E47">
      <w:pPr>
        <w:pStyle w:val="Apara"/>
      </w:pPr>
      <w:r w:rsidRPr="00297A38">
        <w:tab/>
        <w:t>(b)</w:t>
      </w:r>
      <w:r w:rsidRPr="00297A38">
        <w:tab/>
        <w:t>if the proposed action was to cancel the exemption—</w:t>
      </w:r>
    </w:p>
    <w:p w14:paraId="2A3B9C96" w14:textId="77777777"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14:paraId="4BF2EC1A" w14:textId="77777777" w:rsidR="00DB6E47" w:rsidRPr="00516F02" w:rsidRDefault="00DB6E47" w:rsidP="00DB6E47">
      <w:pPr>
        <w:pStyle w:val="Asubpara"/>
      </w:pPr>
      <w:r w:rsidRPr="00516F02">
        <w:tab/>
        <w:t>(ii)</w:t>
      </w:r>
      <w:r w:rsidRPr="00516F02">
        <w:tab/>
        <w:t>cancel the exemption.</w:t>
      </w:r>
    </w:p>
    <w:p w14:paraId="41587178" w14:textId="77777777" w:rsidR="0042375A" w:rsidRPr="003323FC" w:rsidRDefault="0042375A" w:rsidP="00C72068">
      <w:pPr>
        <w:pStyle w:val="Amain"/>
        <w:keepNext/>
      </w:pPr>
      <w:r w:rsidRPr="003323FC">
        <w:tab/>
        <w:t>(5)</w:t>
      </w:r>
      <w:r w:rsidRPr="003323FC">
        <w:tab/>
        <w:t>The Regulator must publish a public notice of the amendment or cancellation.</w:t>
      </w:r>
    </w:p>
    <w:p w14:paraId="7905E221" w14:textId="77777777" w:rsidR="00DB6E47" w:rsidRPr="00283AFC" w:rsidRDefault="00DB6E47" w:rsidP="00C72068">
      <w:pPr>
        <w:pStyle w:val="Amain"/>
        <w:keepNext/>
      </w:pPr>
      <w:r w:rsidRPr="00283AFC">
        <w:tab/>
        <w:t>(6)</w:t>
      </w:r>
      <w:r w:rsidRPr="00283AFC">
        <w:tab/>
        <w:t>The amendment or cancellation takes effect—</w:t>
      </w:r>
    </w:p>
    <w:p w14:paraId="71C10E83" w14:textId="77777777" w:rsidR="00DB6E47" w:rsidRPr="00297A38" w:rsidRDefault="00DB6E47" w:rsidP="00DB6E47">
      <w:pPr>
        <w:pStyle w:val="Apara"/>
      </w:pPr>
      <w:r w:rsidRPr="00297A38">
        <w:tab/>
        <w:t>(a)</w:t>
      </w:r>
      <w:r w:rsidRPr="00297A38">
        <w:tab/>
        <w:t>28 days after the Commonwealth Gazette notice is published under subsection (5); or</w:t>
      </w:r>
    </w:p>
    <w:p w14:paraId="1656A19E" w14:textId="77777777" w:rsidR="00DB6E47" w:rsidRPr="00297A38" w:rsidRDefault="00DB6E47" w:rsidP="00DB6E47">
      <w:pPr>
        <w:pStyle w:val="Apara"/>
      </w:pPr>
      <w:r w:rsidRPr="00297A38">
        <w:tab/>
        <w:t>(b)</w:t>
      </w:r>
      <w:r w:rsidRPr="00297A38">
        <w:tab/>
        <w:t>if a later time is stated in the Commonwealth Gazette notice, at the later time.</w:t>
      </w:r>
    </w:p>
    <w:p w14:paraId="1482DEC7" w14:textId="77777777" w:rsidR="00DB6E47" w:rsidRPr="00A95F9A" w:rsidRDefault="00DB6E47" w:rsidP="00DB6E47">
      <w:pPr>
        <w:pStyle w:val="AH4SubDiv"/>
      </w:pPr>
      <w:bookmarkStart w:id="414" w:name="_Toc75868963"/>
      <w:r w:rsidRPr="00A95F9A">
        <w:lastRenderedPageBreak/>
        <w:t xml:space="preserve">Subdivision 3 </w:t>
      </w:r>
      <w:r w:rsidRPr="00A95F9A">
        <w:tab/>
        <w:t>Exemptions by permit</w:t>
      </w:r>
      <w:bookmarkEnd w:id="414"/>
    </w:p>
    <w:p w14:paraId="7BA92A7E" w14:textId="77777777" w:rsidR="00DB6E47" w:rsidRPr="007E1F9A" w:rsidRDefault="00DB6E47" w:rsidP="00DB6E47">
      <w:pPr>
        <w:pStyle w:val="AH5Sec"/>
      </w:pPr>
      <w:bookmarkStart w:id="415" w:name="_Toc75868964"/>
      <w:r w:rsidRPr="001E68BA">
        <w:rPr>
          <w:rStyle w:val="CharSectNo"/>
        </w:rPr>
        <w:t>363</w:t>
      </w:r>
      <w:r w:rsidRPr="007E1F9A">
        <w:tab/>
        <w:t>Regulator’s power to exempt driver of fatigue-regulated heavy vehicle from work diary requirement</w:t>
      </w:r>
      <w:bookmarkEnd w:id="415"/>
    </w:p>
    <w:p w14:paraId="23D01870" w14:textId="77777777" w:rsidR="00DB6E47" w:rsidRPr="00283AFC" w:rsidRDefault="00DB6E47" w:rsidP="0024754E">
      <w:pPr>
        <w:pStyle w:val="Amain"/>
        <w:keepLines/>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14:paraId="0146537D" w14:textId="77777777"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14:paraId="01FD8AE0" w14:textId="77777777" w:rsidR="00DB6E47" w:rsidRPr="007E1F9A" w:rsidRDefault="00DB6E47" w:rsidP="00DB6E47">
      <w:pPr>
        <w:pStyle w:val="AH5Sec"/>
      </w:pPr>
      <w:bookmarkStart w:id="416" w:name="_Toc75868965"/>
      <w:r w:rsidRPr="001E68BA">
        <w:rPr>
          <w:rStyle w:val="CharSectNo"/>
        </w:rPr>
        <w:t>364</w:t>
      </w:r>
      <w:r w:rsidRPr="007E1F9A">
        <w:tab/>
        <w:t>Application for work diary exemption (permit)</w:t>
      </w:r>
      <w:bookmarkEnd w:id="416"/>
    </w:p>
    <w:p w14:paraId="76C56A25" w14:textId="77777777"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14:paraId="0E8610AE" w14:textId="77777777" w:rsidR="00DB6E47" w:rsidRPr="00283AFC" w:rsidRDefault="00DB6E47" w:rsidP="00DB6E47">
      <w:pPr>
        <w:pStyle w:val="Amain"/>
      </w:pPr>
      <w:r w:rsidRPr="00283AFC">
        <w:tab/>
        <w:t>(2)</w:t>
      </w:r>
      <w:r w:rsidRPr="00283AFC">
        <w:tab/>
        <w:t>The application must—</w:t>
      </w:r>
    </w:p>
    <w:p w14:paraId="483A987C" w14:textId="77777777" w:rsidR="00DB6E47" w:rsidRPr="00297A38" w:rsidRDefault="00DB6E47" w:rsidP="00DB6E47">
      <w:pPr>
        <w:pStyle w:val="Apara"/>
      </w:pPr>
      <w:r w:rsidRPr="00297A38">
        <w:tab/>
        <w:t>(a)</w:t>
      </w:r>
      <w:r w:rsidRPr="00297A38">
        <w:tab/>
        <w:t>be in the approved form; and</w:t>
      </w:r>
    </w:p>
    <w:p w14:paraId="0AF8AC82" w14:textId="77777777" w:rsidR="00DB6E47" w:rsidRPr="00297A38" w:rsidRDefault="00DB6E47" w:rsidP="00DB6E47">
      <w:pPr>
        <w:pStyle w:val="Apara"/>
      </w:pPr>
      <w:r w:rsidRPr="00297A38">
        <w:tab/>
        <w:t>(b)</w:t>
      </w:r>
      <w:r w:rsidRPr="00297A38">
        <w:tab/>
        <w:t>state the following—</w:t>
      </w:r>
    </w:p>
    <w:p w14:paraId="00FEBA71" w14:textId="77777777" w:rsidR="00DB6E47" w:rsidRPr="00516F02" w:rsidRDefault="00DB6E47" w:rsidP="00DB6E47">
      <w:pPr>
        <w:pStyle w:val="Asubpara"/>
      </w:pPr>
      <w:r w:rsidRPr="00516F02">
        <w:tab/>
        <w:t>(i)</w:t>
      </w:r>
      <w:r w:rsidRPr="00516F02">
        <w:tab/>
        <w:t>the period for which the exemption is sought;</w:t>
      </w:r>
    </w:p>
    <w:p w14:paraId="474331E7" w14:textId="77777777" w:rsidR="00DB6E47" w:rsidRPr="00516F02" w:rsidRDefault="00DB6E47" w:rsidP="00DB6E47">
      <w:pPr>
        <w:pStyle w:val="Asubpara"/>
      </w:pPr>
      <w:r w:rsidRPr="00516F02">
        <w:tab/>
        <w:t>(ii)</w:t>
      </w:r>
      <w:r w:rsidRPr="00516F02">
        <w:tab/>
        <w:t>any conditions for the exemption sought by the applicant; and</w:t>
      </w:r>
    </w:p>
    <w:p w14:paraId="77DE553D" w14:textId="77777777"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14:paraId="2779072A" w14:textId="77777777" w:rsidR="00DB6E47" w:rsidRPr="00297A38" w:rsidRDefault="00DB6E47" w:rsidP="00DB6E47">
      <w:pPr>
        <w:pStyle w:val="Apara"/>
      </w:pPr>
      <w:r w:rsidRPr="00297A38">
        <w:tab/>
        <w:t>(d)</w:t>
      </w:r>
      <w:r w:rsidRPr="00297A38">
        <w:tab/>
        <w:t>be accompanied by the nominee’s written agreement to the nomination; and</w:t>
      </w:r>
    </w:p>
    <w:p w14:paraId="69148F6D" w14:textId="77777777" w:rsidR="00DB6E47" w:rsidRPr="00297A38" w:rsidRDefault="00DB6E47" w:rsidP="00DB6E47">
      <w:pPr>
        <w:pStyle w:val="Apara"/>
      </w:pPr>
      <w:r w:rsidRPr="00297A38">
        <w:tab/>
        <w:t>(e)</w:t>
      </w:r>
      <w:r w:rsidRPr="00297A38">
        <w:tab/>
        <w:t>be accompanied by the prescribed fee for the application.</w:t>
      </w:r>
    </w:p>
    <w:p w14:paraId="54CF3924" w14:textId="77777777"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14:paraId="2CCFED2D" w14:textId="77777777" w:rsidR="00DB6E47" w:rsidRPr="00283AFC" w:rsidRDefault="00DB6E47" w:rsidP="00DB6E47">
      <w:pPr>
        <w:pStyle w:val="Amain"/>
      </w:pPr>
      <w:r w:rsidRPr="00283AFC">
        <w:lastRenderedPageBreak/>
        <w:tab/>
        <w:t>(4)</w:t>
      </w:r>
      <w:r w:rsidRPr="00283AFC">
        <w:tab/>
        <w:t>The Regulator may, by notice given to the applicant, require the applicant to give the Regulator any additional information the Regulator reasonably requires to decide the application.</w:t>
      </w:r>
    </w:p>
    <w:p w14:paraId="3FCA9BAF" w14:textId="77777777" w:rsidR="00DB6E47" w:rsidRPr="007E1F9A" w:rsidRDefault="00DB6E47" w:rsidP="00DB6E47">
      <w:pPr>
        <w:pStyle w:val="AH5Sec"/>
      </w:pPr>
      <w:bookmarkStart w:id="417" w:name="_Toc75868966"/>
      <w:r w:rsidRPr="001E68BA">
        <w:rPr>
          <w:rStyle w:val="CharSectNo"/>
        </w:rPr>
        <w:t>365</w:t>
      </w:r>
      <w:r w:rsidRPr="007E1F9A">
        <w:tab/>
        <w:t>Restriction on grant of work diary exemption (permit)</w:t>
      </w:r>
      <w:bookmarkEnd w:id="417"/>
    </w:p>
    <w:p w14:paraId="5AC35539" w14:textId="77777777" w:rsidR="00DB6E47" w:rsidRPr="00283AFC" w:rsidRDefault="00DB6E47" w:rsidP="00DB6E47">
      <w:pPr>
        <w:pStyle w:val="Amain"/>
      </w:pPr>
      <w:r w:rsidRPr="00283AFC">
        <w:tab/>
        <w:t>(1)</w:t>
      </w:r>
      <w:r w:rsidRPr="00283AFC">
        <w:tab/>
        <w:t>The Regulator may grant a work diary exemption (permit) only if the Regulator is satisfied—</w:t>
      </w:r>
    </w:p>
    <w:p w14:paraId="12A964F2" w14:textId="77777777"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14:paraId="07924759" w14:textId="77777777"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14:paraId="11C7D3FD" w14:textId="77777777" w:rsidR="00DB6E47" w:rsidRPr="00297A38" w:rsidRDefault="00DB6E47" w:rsidP="00DB6E47">
      <w:pPr>
        <w:pStyle w:val="Apara"/>
      </w:pPr>
      <w:r w:rsidRPr="00297A38">
        <w:tab/>
        <w:t>(c)</w:t>
      </w:r>
      <w:r w:rsidRPr="00297A38">
        <w:tab/>
        <w:t>the driver works only under standard hours.</w:t>
      </w:r>
    </w:p>
    <w:p w14:paraId="3A1C3C4B" w14:textId="77777777"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14:paraId="6841E99A" w14:textId="77777777" w:rsidR="00DB6E47" w:rsidRPr="00283AFC" w:rsidRDefault="00DB6E47" w:rsidP="00C72068">
      <w:pPr>
        <w:pStyle w:val="Amain"/>
        <w:keepNext/>
      </w:pPr>
      <w:r w:rsidRPr="00283AFC">
        <w:tab/>
        <w:t>(3)</w:t>
      </w:r>
      <w:r w:rsidRPr="00283AFC">
        <w:tab/>
        <w:t>In this section—</w:t>
      </w:r>
    </w:p>
    <w:p w14:paraId="43ABA96A" w14:textId="77777777"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14:paraId="2B8F13A3" w14:textId="77777777" w:rsidR="00DB6E47" w:rsidRPr="007E1F9A" w:rsidRDefault="00DB6E47" w:rsidP="00DB6E47">
      <w:pPr>
        <w:pStyle w:val="AH5Sec"/>
      </w:pPr>
      <w:bookmarkStart w:id="418" w:name="_Toc75868967"/>
      <w:r w:rsidRPr="001E68BA">
        <w:rPr>
          <w:rStyle w:val="CharSectNo"/>
        </w:rPr>
        <w:lastRenderedPageBreak/>
        <w:t>366</w:t>
      </w:r>
      <w:r w:rsidRPr="007E1F9A">
        <w:tab/>
        <w:t>Conditions of work diary exemption (permit)</w:t>
      </w:r>
      <w:bookmarkEnd w:id="418"/>
    </w:p>
    <w:p w14:paraId="2AF11CAC" w14:textId="77777777" w:rsidR="00DB6E47" w:rsidRPr="00283AFC" w:rsidRDefault="00DB6E47" w:rsidP="0024754E">
      <w:pPr>
        <w:pStyle w:val="Amain"/>
        <w:keepNext/>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14:paraId="7EE5BEC2" w14:textId="77777777" w:rsidR="00DB6E47" w:rsidRPr="00283AFC" w:rsidRDefault="00DB6E47" w:rsidP="0024754E">
      <w:pPr>
        <w:pStyle w:val="Amain"/>
        <w:keepNext/>
      </w:pPr>
      <w:r w:rsidRPr="00283AFC">
        <w:tab/>
        <w:t>(2)</w:t>
      </w:r>
      <w:r w:rsidRPr="00283AFC">
        <w:tab/>
        <w:t>A work diary exemption (permit) may be subject to any other conditions the Regulator considers appropriate, including, for example, conditions about—</w:t>
      </w:r>
    </w:p>
    <w:p w14:paraId="4ED4153B" w14:textId="77777777"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14:paraId="393F62E8" w14:textId="77777777" w:rsidR="00DB6E47" w:rsidRPr="00297A38" w:rsidRDefault="00DB6E47" w:rsidP="00DB6E47">
      <w:pPr>
        <w:pStyle w:val="Apara"/>
      </w:pPr>
      <w:r w:rsidRPr="00297A38">
        <w:tab/>
        <w:t>(b)</w:t>
      </w:r>
      <w:r w:rsidRPr="00297A38">
        <w:tab/>
        <w:t>how the records are to be made.</w:t>
      </w:r>
    </w:p>
    <w:p w14:paraId="4FC23C64" w14:textId="77777777" w:rsidR="00DB6E47" w:rsidRPr="007E1F9A" w:rsidRDefault="00DB6E47" w:rsidP="00DB6E47">
      <w:pPr>
        <w:pStyle w:val="AH5Sec"/>
      </w:pPr>
      <w:bookmarkStart w:id="419" w:name="_Toc75868968"/>
      <w:r w:rsidRPr="001E68BA">
        <w:rPr>
          <w:rStyle w:val="CharSectNo"/>
        </w:rPr>
        <w:t>367</w:t>
      </w:r>
      <w:r w:rsidRPr="007E1F9A">
        <w:tab/>
        <w:t>Period for which work diary exemption (permit) applies</w:t>
      </w:r>
      <w:bookmarkEnd w:id="419"/>
    </w:p>
    <w:p w14:paraId="6993A78F" w14:textId="77777777" w:rsidR="00DB6E47" w:rsidRPr="00283AFC" w:rsidRDefault="00DB6E47" w:rsidP="00DB6E47">
      <w:pPr>
        <w:pStyle w:val="Amain"/>
      </w:pPr>
      <w:r w:rsidRPr="00283AFC">
        <w:tab/>
        <w:t>(1)</w:t>
      </w:r>
      <w:r w:rsidRPr="00283AFC">
        <w:tab/>
        <w:t>A work diary exemption (permit) applies for the period stated in the permit for the exemption.</w:t>
      </w:r>
    </w:p>
    <w:p w14:paraId="609013FB" w14:textId="77777777" w:rsidR="00DB6E47" w:rsidRPr="00283AFC" w:rsidRDefault="00DB6E47" w:rsidP="00DB6E47">
      <w:pPr>
        <w:pStyle w:val="Amain"/>
      </w:pPr>
      <w:r w:rsidRPr="00283AFC">
        <w:tab/>
        <w:t>(2)</w:t>
      </w:r>
      <w:r w:rsidRPr="00283AFC">
        <w:tab/>
        <w:t>The period may be less than the period sought by the applicant for the work diary exemption (permit).</w:t>
      </w:r>
    </w:p>
    <w:p w14:paraId="125B67C4" w14:textId="77777777" w:rsidR="00DB6E47" w:rsidRPr="007E1F9A" w:rsidRDefault="00DB6E47" w:rsidP="00DB6E47">
      <w:pPr>
        <w:pStyle w:val="AH5Sec"/>
      </w:pPr>
      <w:bookmarkStart w:id="420" w:name="_Toc75868969"/>
      <w:r w:rsidRPr="001E68BA">
        <w:rPr>
          <w:rStyle w:val="CharSectNo"/>
        </w:rPr>
        <w:t>368</w:t>
      </w:r>
      <w:r w:rsidRPr="007E1F9A">
        <w:tab/>
        <w:t>Permit for work diary exemption (permit) etc.</w:t>
      </w:r>
      <w:bookmarkEnd w:id="420"/>
    </w:p>
    <w:p w14:paraId="57A88D0A" w14:textId="77777777" w:rsidR="00DB6E47" w:rsidRPr="00283AFC" w:rsidRDefault="00DB6E47" w:rsidP="00DB6E47">
      <w:pPr>
        <w:pStyle w:val="Amain"/>
      </w:pPr>
      <w:r w:rsidRPr="00283AFC">
        <w:tab/>
        <w:t>(1)</w:t>
      </w:r>
      <w:r w:rsidRPr="00283AFC">
        <w:tab/>
        <w:t>If the Regulator grants a work diary exemption (permit) to a person, the Regulator must give the person—</w:t>
      </w:r>
    </w:p>
    <w:p w14:paraId="7837935E" w14:textId="77777777" w:rsidR="00DB6E47" w:rsidRPr="00297A38" w:rsidRDefault="00DB6E47" w:rsidP="00DB6E47">
      <w:pPr>
        <w:pStyle w:val="Apara"/>
      </w:pPr>
      <w:r w:rsidRPr="00297A38">
        <w:tab/>
        <w:t>(a)</w:t>
      </w:r>
      <w:r w:rsidRPr="00297A38">
        <w:tab/>
        <w:t>a permit for the exemption; and</w:t>
      </w:r>
    </w:p>
    <w:p w14:paraId="071D7C15" w14:textId="77777777"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14:paraId="112DD9B8" w14:textId="77777777" w:rsidR="00DB6E47" w:rsidRPr="00283AFC" w:rsidRDefault="00DB6E47" w:rsidP="0024754E">
      <w:pPr>
        <w:pStyle w:val="Amain"/>
        <w:keepNext/>
      </w:pPr>
      <w:r w:rsidRPr="00283AFC">
        <w:lastRenderedPageBreak/>
        <w:tab/>
        <w:t>(2)</w:t>
      </w:r>
      <w:r w:rsidRPr="00283AFC">
        <w:tab/>
        <w:t>A permit for a work diary exemption (permit) must state the following—</w:t>
      </w:r>
    </w:p>
    <w:p w14:paraId="27062224" w14:textId="77777777" w:rsidR="00DB6E47" w:rsidRPr="00297A38" w:rsidRDefault="00DB6E47" w:rsidP="00DB6E47">
      <w:pPr>
        <w:pStyle w:val="Apara"/>
      </w:pPr>
      <w:r w:rsidRPr="00297A38">
        <w:tab/>
        <w:t>(a)</w:t>
      </w:r>
      <w:r w:rsidRPr="00297A38">
        <w:tab/>
        <w:t>the name of the driver of a fatigue-regulated heavy vehicle to whom the permit is given;</w:t>
      </w:r>
    </w:p>
    <w:p w14:paraId="31587EB2" w14:textId="77777777" w:rsidR="00DB6E47" w:rsidRPr="00297A38" w:rsidRDefault="00DB6E47" w:rsidP="00DB6E47">
      <w:pPr>
        <w:pStyle w:val="Apara"/>
      </w:pPr>
      <w:r w:rsidRPr="00297A38">
        <w:tab/>
        <w:t>(b)</w:t>
      </w:r>
      <w:r w:rsidRPr="00297A38">
        <w:tab/>
        <w:t>the name of the nominee for the driver;</w:t>
      </w:r>
    </w:p>
    <w:p w14:paraId="2B012E4F" w14:textId="77777777" w:rsidR="00DB6E47" w:rsidRPr="00297A38" w:rsidRDefault="00DB6E47" w:rsidP="00DB6E47">
      <w:pPr>
        <w:pStyle w:val="Apara"/>
      </w:pPr>
      <w:r w:rsidRPr="00297A38">
        <w:tab/>
        <w:t>(c)</w:t>
      </w:r>
      <w:r w:rsidRPr="00297A38">
        <w:tab/>
        <w:t>the conditions of the exemption;</w:t>
      </w:r>
    </w:p>
    <w:p w14:paraId="675A56A7" w14:textId="77777777" w:rsidR="00DB6E47" w:rsidRPr="00297A38" w:rsidRDefault="00DB6E47" w:rsidP="00DB6E47">
      <w:pPr>
        <w:pStyle w:val="Apara"/>
      </w:pPr>
      <w:r w:rsidRPr="00297A38">
        <w:tab/>
        <w:t>(d)</w:t>
      </w:r>
      <w:r w:rsidRPr="00297A38">
        <w:tab/>
        <w:t>the period for which the exemption applies.</w:t>
      </w:r>
    </w:p>
    <w:p w14:paraId="0FBB293A" w14:textId="77777777" w:rsidR="00DB6E47" w:rsidRPr="00283AFC" w:rsidRDefault="00DB6E47" w:rsidP="00DB6E47">
      <w:pPr>
        <w:pStyle w:val="Amain"/>
      </w:pPr>
      <w:r w:rsidRPr="00283AFC">
        <w:tab/>
        <w:t>(3)</w:t>
      </w:r>
      <w:r w:rsidRPr="00283AFC">
        <w:tab/>
        <w:t>In this section—</w:t>
      </w:r>
    </w:p>
    <w:p w14:paraId="1A294068" w14:textId="77777777"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14:paraId="3B98A14F" w14:textId="77777777" w:rsidR="00DB6E47" w:rsidRPr="007E1F9A" w:rsidRDefault="00DB6E47" w:rsidP="00DB6E47">
      <w:pPr>
        <w:pStyle w:val="AH5Sec"/>
      </w:pPr>
      <w:bookmarkStart w:id="421" w:name="_Toc75868970"/>
      <w:r w:rsidRPr="001E68BA">
        <w:rPr>
          <w:rStyle w:val="CharSectNo"/>
        </w:rPr>
        <w:t>369</w:t>
      </w:r>
      <w:r w:rsidRPr="007E1F9A">
        <w:tab/>
        <w:t>Refusal of application for work diary exemption (permit)</w:t>
      </w:r>
      <w:bookmarkEnd w:id="421"/>
    </w:p>
    <w:p w14:paraId="69713122" w14:textId="77777777"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14:paraId="3676D299" w14:textId="77777777" w:rsidR="00DB6E47" w:rsidRPr="007E1F9A" w:rsidRDefault="00DB6E47" w:rsidP="00DB6E47">
      <w:pPr>
        <w:pStyle w:val="AH5Sec"/>
      </w:pPr>
      <w:bookmarkStart w:id="422" w:name="_Toc75868971"/>
      <w:r w:rsidRPr="001E68BA">
        <w:rPr>
          <w:rStyle w:val="CharSectNo"/>
        </w:rPr>
        <w:t>370</w:t>
      </w:r>
      <w:r w:rsidRPr="007E1F9A">
        <w:tab/>
        <w:t>Amendment or cancellation of work diary exemption (permit) on application by permit holder</w:t>
      </w:r>
      <w:bookmarkEnd w:id="422"/>
    </w:p>
    <w:p w14:paraId="077A0AFB" w14:textId="77777777"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14:paraId="7003F907" w14:textId="77777777" w:rsidR="00DB6E47" w:rsidRPr="00283AFC" w:rsidRDefault="00DB6E47" w:rsidP="00DB6E47">
      <w:pPr>
        <w:pStyle w:val="Amain"/>
      </w:pPr>
      <w:r w:rsidRPr="00283AFC">
        <w:tab/>
        <w:t>(2)</w:t>
      </w:r>
      <w:r w:rsidRPr="00283AFC">
        <w:tab/>
        <w:t>The application must—</w:t>
      </w:r>
    </w:p>
    <w:p w14:paraId="63756412" w14:textId="77777777" w:rsidR="00DB6E47" w:rsidRPr="00297A38" w:rsidRDefault="00DB6E47" w:rsidP="00DB6E47">
      <w:pPr>
        <w:pStyle w:val="Apara"/>
      </w:pPr>
      <w:r w:rsidRPr="00297A38">
        <w:tab/>
        <w:t>(a)</w:t>
      </w:r>
      <w:r w:rsidRPr="00297A38">
        <w:tab/>
        <w:t>be in the approved form; and</w:t>
      </w:r>
    </w:p>
    <w:p w14:paraId="298D0159" w14:textId="77777777" w:rsidR="00DB6E47" w:rsidRPr="00297A38" w:rsidRDefault="00DB6E47" w:rsidP="00DB6E47">
      <w:pPr>
        <w:pStyle w:val="Apara"/>
      </w:pPr>
      <w:r w:rsidRPr="00297A38">
        <w:tab/>
        <w:t>(b)</w:t>
      </w:r>
      <w:r w:rsidRPr="00297A38">
        <w:tab/>
        <w:t>be accompanied by the prescribed fee for the application; and</w:t>
      </w:r>
    </w:p>
    <w:p w14:paraId="21798202" w14:textId="77777777"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14:paraId="4D7D55ED" w14:textId="77777777" w:rsidR="00DB6E47" w:rsidRPr="00297A38" w:rsidRDefault="00DB6E47" w:rsidP="00760B0D">
      <w:pPr>
        <w:pStyle w:val="Apara"/>
        <w:keepLines/>
      </w:pPr>
      <w:r w:rsidRPr="00297A38">
        <w:lastRenderedPageBreak/>
        <w:tab/>
        <w:t>(d)</w:t>
      </w:r>
      <w:r w:rsidRPr="00297A38">
        <w:tab/>
        <w:t>if the application is for an amendment of the person nominated by the holder to make written work records for the holder—be accompanied by the nominee’s written agreement to the nomination; and</w:t>
      </w:r>
    </w:p>
    <w:p w14:paraId="5C563EB6" w14:textId="77777777" w:rsidR="00DB6E47" w:rsidRPr="00297A38" w:rsidRDefault="00DB6E47" w:rsidP="00DB6E47">
      <w:pPr>
        <w:pStyle w:val="Apara"/>
      </w:pPr>
      <w:r w:rsidRPr="00297A38">
        <w:tab/>
        <w:t>(e)</w:t>
      </w:r>
      <w:r w:rsidRPr="00297A38">
        <w:tab/>
        <w:t>be accompanied by the permit.</w:t>
      </w:r>
    </w:p>
    <w:p w14:paraId="73B0AF3F"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5C3FE9A3"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1AF305D5" w14:textId="77777777" w:rsidR="00DB6E47" w:rsidRPr="00283AFC" w:rsidRDefault="00DB6E47" w:rsidP="00DB6E47">
      <w:pPr>
        <w:pStyle w:val="Amain"/>
      </w:pPr>
      <w:r w:rsidRPr="00283AFC">
        <w:tab/>
        <w:t>(5)</w:t>
      </w:r>
      <w:r w:rsidRPr="00283AFC">
        <w:tab/>
        <w:t>If the Regulator decides to grant the application—</w:t>
      </w:r>
    </w:p>
    <w:p w14:paraId="78337A44" w14:textId="77777777" w:rsidR="00DB6E47" w:rsidRPr="00297A38" w:rsidRDefault="00DB6E47" w:rsidP="00DB6E47">
      <w:pPr>
        <w:pStyle w:val="Apara"/>
      </w:pPr>
      <w:r w:rsidRPr="00297A38">
        <w:tab/>
        <w:t>(a)</w:t>
      </w:r>
      <w:r w:rsidRPr="00297A38">
        <w:tab/>
        <w:t>the Regulator must give the applicant notice of the decision; and</w:t>
      </w:r>
    </w:p>
    <w:p w14:paraId="69E68440" w14:textId="77777777" w:rsidR="00DB6E47" w:rsidRPr="00297A38" w:rsidRDefault="00DB6E47" w:rsidP="00DB6E47">
      <w:pPr>
        <w:pStyle w:val="Apara"/>
      </w:pPr>
      <w:r w:rsidRPr="00297A38">
        <w:tab/>
        <w:t>(b)</w:t>
      </w:r>
      <w:r w:rsidRPr="00297A38">
        <w:tab/>
        <w:t>the amendment or cancellation takes effect—</w:t>
      </w:r>
    </w:p>
    <w:p w14:paraId="4B6C8DB3" w14:textId="77777777" w:rsidR="00DB6E47" w:rsidRPr="00516F02" w:rsidRDefault="00DB6E47" w:rsidP="00DB6E47">
      <w:pPr>
        <w:pStyle w:val="Asubpara"/>
      </w:pPr>
      <w:r w:rsidRPr="00516F02">
        <w:tab/>
        <w:t>(i)</w:t>
      </w:r>
      <w:r w:rsidRPr="00516F02">
        <w:tab/>
        <w:t>when notice of the decision is given to the applicant; or</w:t>
      </w:r>
    </w:p>
    <w:p w14:paraId="1E84EEEF" w14:textId="77777777" w:rsidR="00DB6E47" w:rsidRPr="00516F02" w:rsidRDefault="00DB6E47" w:rsidP="00DB6E47">
      <w:pPr>
        <w:pStyle w:val="Asubpara"/>
      </w:pPr>
      <w:r w:rsidRPr="00516F02">
        <w:tab/>
        <w:t>(ii)</w:t>
      </w:r>
      <w:r w:rsidRPr="00516F02">
        <w:tab/>
        <w:t>if a later time is stated in the notice, at the later time; and</w:t>
      </w:r>
    </w:p>
    <w:p w14:paraId="6CCF17AB" w14:textId="77777777"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14:paraId="5FCBFAF2" w14:textId="77777777"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14:paraId="2F67119F" w14:textId="77777777" w:rsidR="00DB6E47" w:rsidRPr="00297A38" w:rsidRDefault="00DB6E47" w:rsidP="00DB6E47">
      <w:pPr>
        <w:pStyle w:val="Apara"/>
      </w:pPr>
      <w:r w:rsidRPr="00297A38">
        <w:tab/>
        <w:t>(a)</w:t>
      </w:r>
      <w:r w:rsidRPr="00297A38">
        <w:tab/>
        <w:t>give the applicant an information notice for the decision; and</w:t>
      </w:r>
    </w:p>
    <w:p w14:paraId="201BD655" w14:textId="77777777" w:rsidR="00DB6E47" w:rsidRPr="00297A38" w:rsidRDefault="00DB6E47" w:rsidP="00DB6E47">
      <w:pPr>
        <w:pStyle w:val="Apara"/>
      </w:pPr>
      <w:r w:rsidRPr="00297A38">
        <w:tab/>
        <w:t>(b)</w:t>
      </w:r>
      <w:r w:rsidRPr="00297A38">
        <w:tab/>
        <w:t>return the permit for the exemption to the applicant.</w:t>
      </w:r>
    </w:p>
    <w:p w14:paraId="66FA3EFD" w14:textId="77777777" w:rsidR="00DB6E47" w:rsidRPr="007E1F9A" w:rsidRDefault="00DB6E47" w:rsidP="00DB6E47">
      <w:pPr>
        <w:pStyle w:val="AH5Sec"/>
      </w:pPr>
      <w:bookmarkStart w:id="423" w:name="_Toc75868972"/>
      <w:r w:rsidRPr="001E68BA">
        <w:rPr>
          <w:rStyle w:val="CharSectNo"/>
        </w:rPr>
        <w:lastRenderedPageBreak/>
        <w:t>371</w:t>
      </w:r>
      <w:r w:rsidRPr="007E1F9A">
        <w:tab/>
        <w:t>Amendment or cancellation of work diary exemption (permit) on Regulator’s initiative</w:t>
      </w:r>
      <w:bookmarkEnd w:id="423"/>
    </w:p>
    <w:p w14:paraId="294F4E06" w14:textId="77777777" w:rsidR="00DB6E47" w:rsidRPr="00283AFC" w:rsidRDefault="00DB6E47" w:rsidP="0024754E">
      <w:pPr>
        <w:pStyle w:val="Amain"/>
        <w:keepNext/>
      </w:pPr>
      <w:r w:rsidRPr="00283AFC">
        <w:tab/>
        <w:t>(1)</w:t>
      </w:r>
      <w:r w:rsidRPr="00283AFC">
        <w:tab/>
        <w:t>Each of the following is a ground for amending or cancelling a work diary exemption (permit)—</w:t>
      </w:r>
    </w:p>
    <w:p w14:paraId="6270F50C" w14:textId="77777777" w:rsidR="00DB6E47" w:rsidRPr="00297A38" w:rsidRDefault="00DB6E47" w:rsidP="00DB6E47">
      <w:pPr>
        <w:pStyle w:val="Apara"/>
      </w:pPr>
      <w:r w:rsidRPr="00297A38">
        <w:tab/>
        <w:t>(a)</w:t>
      </w:r>
      <w:r w:rsidRPr="00297A38">
        <w:tab/>
        <w:t>the exemption was granted because of a document or representation that was—</w:t>
      </w:r>
    </w:p>
    <w:p w14:paraId="2275C865" w14:textId="77777777" w:rsidR="00DB6E47" w:rsidRPr="00516F02" w:rsidRDefault="00DB6E47" w:rsidP="00DB6E47">
      <w:pPr>
        <w:pStyle w:val="Asubpara"/>
      </w:pPr>
      <w:r w:rsidRPr="00516F02">
        <w:tab/>
        <w:t>(i)</w:t>
      </w:r>
      <w:r w:rsidRPr="00516F02">
        <w:tab/>
        <w:t>false or misleading; or</w:t>
      </w:r>
    </w:p>
    <w:p w14:paraId="1B9587E9" w14:textId="77777777" w:rsidR="00DB6E47" w:rsidRPr="00516F02" w:rsidRDefault="00DB6E47" w:rsidP="00DB6E47">
      <w:pPr>
        <w:pStyle w:val="Asubpara"/>
      </w:pPr>
      <w:r w:rsidRPr="00516F02">
        <w:tab/>
        <w:t>(ii)</w:t>
      </w:r>
      <w:r w:rsidRPr="00516F02">
        <w:tab/>
        <w:t>obtained or made in an improper way;</w:t>
      </w:r>
    </w:p>
    <w:p w14:paraId="528BB87B" w14:textId="77777777" w:rsidR="00DB6E47" w:rsidRPr="00297A38" w:rsidRDefault="00DB6E47" w:rsidP="00DB6E47">
      <w:pPr>
        <w:pStyle w:val="Apara"/>
      </w:pPr>
      <w:r w:rsidRPr="00297A38">
        <w:tab/>
        <w:t>(b)</w:t>
      </w:r>
      <w:r w:rsidRPr="00297A38">
        <w:tab/>
        <w:t>the person to whom the exemption is granted has contravened this Law or a corresponding fatigue law;</w:t>
      </w:r>
    </w:p>
    <w:p w14:paraId="5531216C" w14:textId="77777777" w:rsidR="00DB6E47" w:rsidRPr="00297A38" w:rsidRDefault="00DB6E47" w:rsidP="00DB6E47">
      <w:pPr>
        <w:pStyle w:val="Apara"/>
      </w:pPr>
      <w:r w:rsidRPr="00297A38">
        <w:tab/>
        <w:t>(c)</w:t>
      </w:r>
      <w:r w:rsidRPr="00297A38">
        <w:tab/>
        <w:t>the nominee has contravened a condition of the exemption;</w:t>
      </w:r>
    </w:p>
    <w:p w14:paraId="58DC04CC" w14:textId="77777777"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0BB0FAC7" w14:textId="77777777"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14:paraId="1F9150A7" w14:textId="77777777" w:rsidR="00DB6E47" w:rsidRPr="00297A38" w:rsidRDefault="00DB6E47" w:rsidP="00DB6E47">
      <w:pPr>
        <w:pStyle w:val="Apara"/>
      </w:pPr>
      <w:r w:rsidRPr="00297A38">
        <w:tab/>
        <w:t>(a)</w:t>
      </w:r>
      <w:r w:rsidRPr="00297A38">
        <w:tab/>
        <w:t>stating the proposed action; and</w:t>
      </w:r>
    </w:p>
    <w:p w14:paraId="24CFDE87" w14:textId="77777777" w:rsidR="00DB6E47" w:rsidRPr="00297A38" w:rsidRDefault="00DB6E47" w:rsidP="00DB6E47">
      <w:pPr>
        <w:pStyle w:val="Apara"/>
      </w:pPr>
      <w:r w:rsidRPr="00297A38">
        <w:tab/>
        <w:t>(b)</w:t>
      </w:r>
      <w:r w:rsidRPr="00297A38">
        <w:tab/>
        <w:t>stating the ground for the proposed action; and</w:t>
      </w:r>
    </w:p>
    <w:p w14:paraId="55989BF0" w14:textId="77777777" w:rsidR="00DB6E47" w:rsidRPr="00297A38" w:rsidRDefault="00DB6E47" w:rsidP="00DB6E47">
      <w:pPr>
        <w:pStyle w:val="Apara"/>
      </w:pPr>
      <w:r w:rsidRPr="00297A38">
        <w:tab/>
        <w:t>(c)</w:t>
      </w:r>
      <w:r w:rsidRPr="00297A38">
        <w:tab/>
        <w:t>outlining the facts and circumstances forming the basis for the ground; and</w:t>
      </w:r>
    </w:p>
    <w:p w14:paraId="5AA3172F" w14:textId="77777777"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14:paraId="3DBD4D7A" w14:textId="77777777" w:rsidR="00DB6E47" w:rsidRPr="00297A38" w:rsidRDefault="00DB6E47" w:rsidP="00760B0D">
      <w:pPr>
        <w:pStyle w:val="Apara"/>
        <w:keepLines/>
      </w:pPr>
      <w:r w:rsidRPr="00297A38">
        <w:lastRenderedPageBreak/>
        <w:tab/>
        <w:t>(e)</w:t>
      </w:r>
      <w:r w:rsidRPr="00297A38">
        <w:tab/>
        <w:t>inviting the holder to make, within a stated time of at least 14 days after the notice is given to the holder, written representations about why the proposed action should not be taken.</w:t>
      </w:r>
    </w:p>
    <w:p w14:paraId="22520E46" w14:textId="77777777" w:rsidR="00DB6E47" w:rsidRPr="00283AFC" w:rsidRDefault="00DB6E47" w:rsidP="00DB6E47">
      <w:pPr>
        <w:pStyle w:val="Amain"/>
      </w:pPr>
      <w:r w:rsidRPr="00283AFC">
        <w:tab/>
        <w:t>(3)</w:t>
      </w:r>
      <w:r w:rsidRPr="00283AFC">
        <w:tab/>
        <w:t>If, after considering all written representations made und</w:t>
      </w:r>
      <w:r w:rsidR="00CE4A4A">
        <w:t>er subsection </w:t>
      </w:r>
      <w:r w:rsidRPr="00283AFC">
        <w:t>(2)(e), the Regulator still considers a ground exists to take the proposed action, the Regulator may—</w:t>
      </w:r>
    </w:p>
    <w:p w14:paraId="40FA5BD0"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5FA0FFDF" w14:textId="77777777" w:rsidR="00DB6E47" w:rsidRPr="00297A38" w:rsidRDefault="00DB6E47" w:rsidP="00DB6E47">
      <w:pPr>
        <w:pStyle w:val="Apara"/>
      </w:pPr>
      <w:r w:rsidRPr="00297A38">
        <w:tab/>
        <w:t>(b)</w:t>
      </w:r>
      <w:r w:rsidRPr="00297A38">
        <w:tab/>
        <w:t>if the proposed action was to cancel the exemption—</w:t>
      </w:r>
    </w:p>
    <w:p w14:paraId="3E84E887"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0BD946B5" w14:textId="77777777" w:rsidR="00DB6E47" w:rsidRPr="00516F02" w:rsidRDefault="00DB6E47" w:rsidP="00DB6E47">
      <w:pPr>
        <w:pStyle w:val="Asubpara"/>
      </w:pPr>
      <w:r w:rsidRPr="00516F02">
        <w:tab/>
        <w:t>(ii)</w:t>
      </w:r>
      <w:r w:rsidRPr="00516F02">
        <w:tab/>
        <w:t>cancel the exemption.</w:t>
      </w:r>
    </w:p>
    <w:p w14:paraId="297A420E" w14:textId="77777777" w:rsidR="00DB6E47" w:rsidRPr="00283AFC" w:rsidRDefault="00DB6E47" w:rsidP="00DB6E47">
      <w:pPr>
        <w:pStyle w:val="Amain"/>
      </w:pPr>
      <w:r w:rsidRPr="00283AFC">
        <w:tab/>
        <w:t>(4)</w:t>
      </w:r>
      <w:r w:rsidRPr="00283AFC">
        <w:tab/>
        <w:t>The Regulator must give the holder an information notice for the decision.</w:t>
      </w:r>
    </w:p>
    <w:p w14:paraId="5244E4AF" w14:textId="77777777" w:rsidR="00DB6E47" w:rsidRPr="00283AFC" w:rsidRDefault="00DB6E47" w:rsidP="00DB6E47">
      <w:pPr>
        <w:pStyle w:val="Amain"/>
      </w:pPr>
      <w:r w:rsidRPr="00283AFC">
        <w:tab/>
        <w:t>(5)</w:t>
      </w:r>
      <w:r w:rsidRPr="00283AFC">
        <w:tab/>
        <w:t>The amendment or cancellation takes effect—</w:t>
      </w:r>
    </w:p>
    <w:p w14:paraId="3805DFFF" w14:textId="77777777" w:rsidR="00DB6E47" w:rsidRPr="00297A38" w:rsidRDefault="00DB6E47" w:rsidP="00DB6E47">
      <w:pPr>
        <w:pStyle w:val="Apara"/>
      </w:pPr>
      <w:r w:rsidRPr="00297A38">
        <w:tab/>
        <w:t>(a)</w:t>
      </w:r>
      <w:r w:rsidRPr="00297A38">
        <w:tab/>
        <w:t>when the information notice is given to the holder; or</w:t>
      </w:r>
    </w:p>
    <w:p w14:paraId="546F0BFB" w14:textId="77777777" w:rsidR="00DB6E47" w:rsidRPr="00297A38" w:rsidRDefault="00DB6E47" w:rsidP="00DB6E47">
      <w:pPr>
        <w:pStyle w:val="Apara"/>
      </w:pPr>
      <w:r w:rsidRPr="00297A38">
        <w:tab/>
        <w:t>(b)</w:t>
      </w:r>
      <w:r w:rsidRPr="00297A38">
        <w:tab/>
        <w:t>if a later time is stated in the information notice, at the later time.</w:t>
      </w:r>
    </w:p>
    <w:p w14:paraId="432B8DED" w14:textId="77777777" w:rsidR="00DB6E47" w:rsidRPr="00C62D32" w:rsidRDefault="00DB6E47" w:rsidP="00DB6E47">
      <w:pPr>
        <w:pStyle w:val="Amain"/>
      </w:pPr>
      <w:r w:rsidRPr="00C62D32">
        <w:tab/>
        <w:t>(6)</w:t>
      </w:r>
      <w:r w:rsidRPr="00C62D32">
        <w:tab/>
        <w:t>In this section—</w:t>
      </w:r>
    </w:p>
    <w:p w14:paraId="78F08C98" w14:textId="77777777"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14:paraId="3F4E98B5" w14:textId="77777777" w:rsidR="00DB6E47" w:rsidRPr="007E1F9A" w:rsidRDefault="00DB6E47" w:rsidP="00DB6E47">
      <w:pPr>
        <w:pStyle w:val="AH5Sec"/>
      </w:pPr>
      <w:bookmarkStart w:id="424" w:name="_Toc75868973"/>
      <w:r w:rsidRPr="001E68BA">
        <w:rPr>
          <w:rStyle w:val="CharSectNo"/>
        </w:rPr>
        <w:lastRenderedPageBreak/>
        <w:t>372</w:t>
      </w:r>
      <w:r w:rsidRPr="007E1F9A">
        <w:tab/>
        <w:t>Minor amendment of work diary exemption (permit)</w:t>
      </w:r>
      <w:bookmarkEnd w:id="424"/>
    </w:p>
    <w:p w14:paraId="45452A66" w14:textId="77777777" w:rsidR="00DB6E47" w:rsidRPr="00C62D32" w:rsidRDefault="00DB6E47" w:rsidP="00DB6E47">
      <w:pPr>
        <w:pStyle w:val="Amainreturn"/>
      </w:pPr>
      <w:r w:rsidRPr="00C62D32">
        <w:t>The Regulator may, by notice given to the holder of a permit for a work diary exemption (permit), amend the exemption in a minor respect—</w:t>
      </w:r>
    </w:p>
    <w:p w14:paraId="0978724F" w14:textId="77777777" w:rsidR="00DB6E47" w:rsidRPr="00297A38" w:rsidRDefault="00DB6E47" w:rsidP="00DB6E47">
      <w:pPr>
        <w:pStyle w:val="Apara"/>
      </w:pPr>
      <w:r w:rsidRPr="00297A38">
        <w:tab/>
        <w:t>(a)</w:t>
      </w:r>
      <w:r w:rsidRPr="00297A38">
        <w:tab/>
        <w:t>for a formal or clerical reason; or</w:t>
      </w:r>
    </w:p>
    <w:p w14:paraId="6CC5FFB6" w14:textId="77777777" w:rsidR="00DB6E47" w:rsidRPr="00297A38" w:rsidRDefault="00DB6E47" w:rsidP="00DB6E47">
      <w:pPr>
        <w:pStyle w:val="Apara"/>
      </w:pPr>
      <w:r w:rsidRPr="00297A38">
        <w:tab/>
        <w:t>(b)</w:t>
      </w:r>
      <w:r w:rsidRPr="00297A38">
        <w:tab/>
        <w:t>in another way that does not adversely affect the holder’s interests.</w:t>
      </w:r>
    </w:p>
    <w:p w14:paraId="02EFE01B" w14:textId="77777777" w:rsidR="00DB6E47" w:rsidRPr="007E1F9A" w:rsidRDefault="00DB6E47" w:rsidP="00DB6E47">
      <w:pPr>
        <w:pStyle w:val="AH5Sec"/>
      </w:pPr>
      <w:bookmarkStart w:id="425" w:name="_Toc75868974"/>
      <w:r w:rsidRPr="001E68BA">
        <w:rPr>
          <w:rStyle w:val="CharSectNo"/>
        </w:rPr>
        <w:t>373</w:t>
      </w:r>
      <w:r w:rsidRPr="007E1F9A">
        <w:tab/>
        <w:t>Return of permit</w:t>
      </w:r>
      <w:bookmarkEnd w:id="425"/>
    </w:p>
    <w:p w14:paraId="4775305E" w14:textId="77777777"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14:paraId="75CD67B4"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64106843" w14:textId="77777777" w:rsidR="00DB6E47" w:rsidRPr="006C3305" w:rsidRDefault="00DB6E47" w:rsidP="00DB6E47">
      <w:pPr>
        <w:pStyle w:val="Penalty"/>
      </w:pPr>
      <w:r w:rsidRPr="00D91CC2">
        <w:rPr>
          <w:rFonts w:cs="Times"/>
          <w:bCs/>
          <w:iCs/>
        </w:rPr>
        <w:t>Maximum penalty—$6000.</w:t>
      </w:r>
    </w:p>
    <w:p w14:paraId="647CC68D" w14:textId="77777777"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14:paraId="21DA04DD" w14:textId="77777777" w:rsidR="00DB6E47" w:rsidRPr="007E1F9A" w:rsidRDefault="00DB6E47" w:rsidP="00DB6E47">
      <w:pPr>
        <w:pStyle w:val="AH5Sec"/>
      </w:pPr>
      <w:bookmarkStart w:id="426" w:name="_Toc75868975"/>
      <w:r w:rsidRPr="001E68BA">
        <w:rPr>
          <w:rStyle w:val="CharSectNo"/>
        </w:rPr>
        <w:t>374</w:t>
      </w:r>
      <w:r w:rsidRPr="007E1F9A">
        <w:tab/>
        <w:t>Replacement of defaced etc. permit</w:t>
      </w:r>
      <w:bookmarkEnd w:id="426"/>
    </w:p>
    <w:p w14:paraId="43F94C81" w14:textId="77777777"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14:paraId="4DF8CFDF" w14:textId="77777777" w:rsidR="00DB6E47" w:rsidRPr="006C3305" w:rsidRDefault="00DB6E47" w:rsidP="00DB6E47">
      <w:pPr>
        <w:pStyle w:val="Penalty"/>
      </w:pPr>
      <w:r w:rsidRPr="00D91CC2">
        <w:rPr>
          <w:rFonts w:cs="Times"/>
          <w:bCs/>
          <w:iCs/>
        </w:rPr>
        <w:t>Maximum penalty—$4000.</w:t>
      </w:r>
    </w:p>
    <w:p w14:paraId="5D4B8423" w14:textId="77777777"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14:paraId="351922A9" w14:textId="77777777"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14:paraId="20536F1C" w14:textId="77777777" w:rsidR="00DB6E47" w:rsidRPr="00A95F9A" w:rsidRDefault="00DB6E47" w:rsidP="00DB6E47">
      <w:pPr>
        <w:pStyle w:val="AH4SubDiv"/>
      </w:pPr>
      <w:bookmarkStart w:id="427" w:name="_Toc75868976"/>
      <w:r w:rsidRPr="00A95F9A">
        <w:t xml:space="preserve">Subdivision 4 </w:t>
      </w:r>
      <w:r w:rsidRPr="00A95F9A">
        <w:tab/>
        <w:t>Operating under work diary exemption</w:t>
      </w:r>
      <w:bookmarkEnd w:id="427"/>
    </w:p>
    <w:p w14:paraId="3BDA441D" w14:textId="77777777" w:rsidR="00DB6E47" w:rsidRPr="007E1F9A" w:rsidRDefault="00DB6E47" w:rsidP="00DB6E47">
      <w:pPr>
        <w:pStyle w:val="AH5Sec"/>
      </w:pPr>
      <w:bookmarkStart w:id="428" w:name="_Toc75868977"/>
      <w:r w:rsidRPr="001E68BA">
        <w:rPr>
          <w:rStyle w:val="CharSectNo"/>
        </w:rPr>
        <w:t>375</w:t>
      </w:r>
      <w:r w:rsidRPr="007E1F9A">
        <w:tab/>
        <w:t>Contravening condition of work diary exemption</w:t>
      </w:r>
      <w:bookmarkEnd w:id="428"/>
    </w:p>
    <w:p w14:paraId="3F73D631" w14:textId="77777777" w:rsidR="00DB6E47" w:rsidRPr="00C62D32" w:rsidRDefault="00DB6E47" w:rsidP="00DB6E47">
      <w:pPr>
        <w:pStyle w:val="Amainreturn"/>
      </w:pPr>
      <w:r w:rsidRPr="00C62D32">
        <w:t>A person must not contravene a condition of a work diary exemption.</w:t>
      </w:r>
    </w:p>
    <w:p w14:paraId="59ECDE7B" w14:textId="77777777" w:rsidR="00DB6E47" w:rsidRPr="006C3305" w:rsidRDefault="00DB6E47" w:rsidP="00DB6E47">
      <w:pPr>
        <w:pStyle w:val="Penalty"/>
      </w:pPr>
      <w:r w:rsidRPr="00D91CC2">
        <w:rPr>
          <w:rFonts w:cs="Times"/>
          <w:bCs/>
          <w:iCs/>
        </w:rPr>
        <w:t>Maximum penalty—$6000.</w:t>
      </w:r>
    </w:p>
    <w:p w14:paraId="6F1FF5DD" w14:textId="77777777" w:rsidR="00DB6E47" w:rsidRPr="007E1F9A" w:rsidRDefault="00DB6E47" w:rsidP="00DB6E47">
      <w:pPr>
        <w:pStyle w:val="AH5Sec"/>
      </w:pPr>
      <w:bookmarkStart w:id="429" w:name="_Toc75868978"/>
      <w:r w:rsidRPr="001E68BA">
        <w:rPr>
          <w:rStyle w:val="CharSectNo"/>
        </w:rPr>
        <w:t>376</w:t>
      </w:r>
      <w:r w:rsidRPr="007E1F9A">
        <w:tab/>
        <w:t>Keeping relevant document while operating under work diary exemption (notice)</w:t>
      </w:r>
      <w:bookmarkEnd w:id="429"/>
    </w:p>
    <w:p w14:paraId="38280FAE" w14:textId="77777777"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14:paraId="73EE4B5E" w14:textId="77777777"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14:paraId="17CE4817" w14:textId="77777777" w:rsidR="00DB6E47" w:rsidRPr="006C3305" w:rsidRDefault="00DB6E47" w:rsidP="00DB6E47">
      <w:pPr>
        <w:pStyle w:val="Penalty"/>
      </w:pPr>
      <w:r w:rsidRPr="00D91CC2">
        <w:rPr>
          <w:rFonts w:cs="Times"/>
          <w:bCs/>
          <w:iCs/>
        </w:rPr>
        <w:t>Maximum penalty—$3000.</w:t>
      </w:r>
    </w:p>
    <w:p w14:paraId="5FB06668" w14:textId="77777777" w:rsidR="00B97AB9" w:rsidRPr="00B97AB9" w:rsidRDefault="00B97AB9" w:rsidP="00B97AB9">
      <w:pPr>
        <w:pStyle w:val="Amain"/>
        <w:rPr>
          <w:lang w:val="en" w:eastAsia="en-AU"/>
        </w:rPr>
      </w:pPr>
      <w:r>
        <w:rPr>
          <w:lang w:val="en" w:eastAsia="en-AU"/>
        </w:rPr>
        <w:tab/>
      </w:r>
      <w:r w:rsidRPr="00B97AB9">
        <w:rPr>
          <w:lang w:val="en" w:eastAsia="en-AU"/>
        </w:rPr>
        <w:t>(3)</w:t>
      </w:r>
      <w:r>
        <w:rPr>
          <w:lang w:val="en" w:eastAsia="en-AU"/>
        </w:rPr>
        <w:tab/>
      </w:r>
      <w:r w:rsidRPr="00B97AB9">
        <w:rPr>
          <w:lang w:val="en" w:eastAsia="en-AU"/>
        </w:rPr>
        <w:t>Each relevant party for a driver mentioned in subsection (2) must ensure the driver complies with subsection (2), unless the relevant party has a reasonable excuse.</w:t>
      </w:r>
    </w:p>
    <w:p w14:paraId="0D558BA3" w14:textId="77777777" w:rsidR="00B97AB9" w:rsidRPr="00B97AB9" w:rsidRDefault="00B97AB9" w:rsidP="00B97AB9">
      <w:pPr>
        <w:pStyle w:val="Penalty"/>
        <w:rPr>
          <w:lang w:val="en" w:eastAsia="en-AU"/>
        </w:rPr>
      </w:pPr>
      <w:r w:rsidRPr="00B97AB9">
        <w:rPr>
          <w:lang w:val="en" w:eastAsia="en-AU"/>
        </w:rPr>
        <w:t>Maximum penalty—$3000.</w:t>
      </w:r>
    </w:p>
    <w:p w14:paraId="25DA9640" w14:textId="77777777" w:rsidR="00DB6E47" w:rsidRPr="00C62D32" w:rsidRDefault="00DB6E47" w:rsidP="00DB6E47">
      <w:pPr>
        <w:pStyle w:val="Amain"/>
      </w:pPr>
      <w:r w:rsidRPr="00C62D32">
        <w:tab/>
        <w:t>(7)</w:t>
      </w:r>
      <w:r w:rsidRPr="00C62D32">
        <w:tab/>
        <w:t>In this section—</w:t>
      </w:r>
    </w:p>
    <w:p w14:paraId="4DC2EB44" w14:textId="77777777" w:rsidR="00DB6E47" w:rsidRPr="00041046" w:rsidRDefault="00DB6E47" w:rsidP="00DB6E47">
      <w:pPr>
        <w:pStyle w:val="aDef"/>
        <w:rPr>
          <w:bCs/>
        </w:rPr>
      </w:pPr>
      <w:r w:rsidRPr="00041046">
        <w:rPr>
          <w:rStyle w:val="charBoldItals"/>
        </w:rPr>
        <w:t>relevant document</w:t>
      </w:r>
      <w:r w:rsidRPr="00041046">
        <w:t>, for a work diary exemption (notice), means a copy of—</w:t>
      </w:r>
    </w:p>
    <w:p w14:paraId="49C87D9F"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14:paraId="2B882883" w14:textId="77777777" w:rsidR="00DB6E47" w:rsidRPr="00736BFE" w:rsidRDefault="00DB6E47" w:rsidP="00DB6E47">
      <w:pPr>
        <w:pStyle w:val="aDefpara"/>
      </w:pPr>
      <w:r w:rsidRPr="00736BFE">
        <w:tab/>
        <w:t>(b)</w:t>
      </w:r>
      <w:r w:rsidRPr="00736BFE">
        <w:tab/>
        <w:t>an information sheet about the exemption published by the Regulator on the Regulator’s website.</w:t>
      </w:r>
    </w:p>
    <w:p w14:paraId="2186E4B6" w14:textId="77777777" w:rsidR="00DB6E47" w:rsidRPr="00041046" w:rsidRDefault="00DB6E47" w:rsidP="00DB6E47">
      <w:pPr>
        <w:pStyle w:val="aDef"/>
        <w:rPr>
          <w:bCs/>
        </w:rPr>
      </w:pPr>
      <w:r w:rsidRPr="00041046">
        <w:rPr>
          <w:rStyle w:val="charBoldItals"/>
        </w:rPr>
        <w:lastRenderedPageBreak/>
        <w:t>relevant party</w:t>
      </w:r>
      <w:r w:rsidRPr="00041046">
        <w:t>, for the driver of a fatigue-regulated heavy vehicle, means—</w:t>
      </w:r>
    </w:p>
    <w:p w14:paraId="4F00D9A8"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14:paraId="6EAADD11" w14:textId="77777777" w:rsidR="00DB6E47" w:rsidRPr="00736BFE" w:rsidRDefault="00DB6E47" w:rsidP="00DB6E47">
      <w:pPr>
        <w:pStyle w:val="aDefpara"/>
      </w:pPr>
      <w:r w:rsidRPr="00736BFE">
        <w:tab/>
        <w:t>(b)</w:t>
      </w:r>
      <w:r w:rsidRPr="00736BFE">
        <w:tab/>
        <w:t>a prime contractor of the driver if the driver is a self-employed driver; or</w:t>
      </w:r>
    </w:p>
    <w:p w14:paraId="2BEFC99E" w14:textId="77777777" w:rsidR="00DB6E47" w:rsidRPr="00736BFE" w:rsidRDefault="00DB6E47" w:rsidP="00DB6E47">
      <w:pPr>
        <w:pStyle w:val="aDefpara"/>
      </w:pPr>
      <w:r w:rsidRPr="00736BFE">
        <w:tab/>
        <w:t>(c)</w:t>
      </w:r>
      <w:r w:rsidRPr="00736BFE">
        <w:tab/>
        <w:t>an operator of the vehicle if the driver is making a journey for the operator.</w:t>
      </w:r>
    </w:p>
    <w:p w14:paraId="2916705E" w14:textId="77777777" w:rsidR="00DB6E47" w:rsidRPr="007E1F9A" w:rsidRDefault="00DB6E47" w:rsidP="00DB6E47">
      <w:pPr>
        <w:pStyle w:val="AH5Sec"/>
      </w:pPr>
      <w:bookmarkStart w:id="430" w:name="_Toc75868979"/>
      <w:r w:rsidRPr="001E68BA">
        <w:rPr>
          <w:rStyle w:val="CharSectNo"/>
        </w:rPr>
        <w:t>377</w:t>
      </w:r>
      <w:r w:rsidRPr="007E1F9A">
        <w:tab/>
        <w:t>Keeping permit or copy while operating under work diary exemption (permit)</w:t>
      </w:r>
      <w:bookmarkEnd w:id="430"/>
    </w:p>
    <w:p w14:paraId="5CE181F1" w14:textId="77777777"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14:paraId="5242D271" w14:textId="77777777" w:rsidR="00DB6E47" w:rsidRPr="006C3305" w:rsidRDefault="00DB6E47" w:rsidP="00DB6E47">
      <w:pPr>
        <w:pStyle w:val="Penalty"/>
      </w:pPr>
      <w:r w:rsidRPr="00D91CC2">
        <w:rPr>
          <w:rFonts w:cs="Times"/>
          <w:bCs/>
          <w:iCs/>
        </w:rPr>
        <w:t>Maximum penalty—$3000.</w:t>
      </w:r>
    </w:p>
    <w:p w14:paraId="6890155C" w14:textId="77777777" w:rsidR="00DB6E47" w:rsidRPr="001E68BA" w:rsidRDefault="00DB6E47" w:rsidP="00DB6E47">
      <w:pPr>
        <w:pStyle w:val="AH3Div"/>
      </w:pPr>
      <w:bookmarkStart w:id="431" w:name="_Toc75868980"/>
      <w:r w:rsidRPr="001E68BA">
        <w:rPr>
          <w:rStyle w:val="CharDivNo"/>
        </w:rPr>
        <w:t xml:space="preserve">Division 8A </w:t>
      </w:r>
      <w:r w:rsidRPr="00A95F9A">
        <w:rPr>
          <w:rFonts w:ascii="Helvetica" w:hAnsi="Helvetica" w:cs="Helvetica"/>
          <w:iCs/>
          <w:szCs w:val="28"/>
        </w:rPr>
        <w:tab/>
      </w:r>
      <w:r w:rsidRPr="001E68BA">
        <w:rPr>
          <w:rStyle w:val="CharDivText"/>
          <w:rFonts w:ascii="Helvetica" w:hAnsi="Helvetica" w:cs="Helvetica"/>
          <w:iCs/>
          <w:szCs w:val="28"/>
        </w:rPr>
        <w:t>Exemptions from fatigue record keeping requirements of Division 3</w:t>
      </w:r>
      <w:bookmarkEnd w:id="431"/>
    </w:p>
    <w:p w14:paraId="7A90623B" w14:textId="77777777" w:rsidR="00DB6E47" w:rsidRPr="00A95F9A" w:rsidRDefault="00DB6E47" w:rsidP="00DB6E47">
      <w:pPr>
        <w:pStyle w:val="AH4SubDiv"/>
      </w:pPr>
      <w:bookmarkStart w:id="432" w:name="_Toc75868981"/>
      <w:r w:rsidRPr="00A95F9A">
        <w:t xml:space="preserve">Subdivision 1 </w:t>
      </w:r>
      <w:r w:rsidRPr="00A95F9A">
        <w:tab/>
        <w:t>Exemptions by Commonwealth Gazette notice</w:t>
      </w:r>
      <w:bookmarkEnd w:id="432"/>
    </w:p>
    <w:p w14:paraId="10155C49" w14:textId="77777777" w:rsidR="00DB6E47" w:rsidRPr="007E1F9A" w:rsidRDefault="00DB6E47" w:rsidP="00DB6E47">
      <w:pPr>
        <w:pStyle w:val="AH5Sec"/>
      </w:pPr>
      <w:bookmarkStart w:id="433" w:name="_Toc75868982"/>
      <w:r w:rsidRPr="001E68BA">
        <w:rPr>
          <w:rStyle w:val="CharSectNo"/>
        </w:rPr>
        <w:t>378</w:t>
      </w:r>
      <w:r w:rsidRPr="007E1F9A">
        <w:tab/>
        <w:t>Regulator’s power to exempt record keepers from fatigue record keeping requirements</w:t>
      </w:r>
      <w:bookmarkEnd w:id="433"/>
    </w:p>
    <w:p w14:paraId="1E8210E6" w14:textId="77777777"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14:paraId="7ECEF9C1" w14:textId="77777777"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14:paraId="655055C6" w14:textId="77777777" w:rsidR="00DB6E47" w:rsidRPr="0049445A" w:rsidRDefault="00DB6E47" w:rsidP="00DB6E47">
      <w:pPr>
        <w:pStyle w:val="Amain"/>
      </w:pPr>
      <w:r w:rsidRPr="00C62D32">
        <w:lastRenderedPageBreak/>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14:paraId="55F78616" w14:textId="77777777" w:rsidR="00DB6E47" w:rsidRPr="007E1F9A" w:rsidRDefault="00DB6E47" w:rsidP="00DB6E47">
      <w:pPr>
        <w:pStyle w:val="AH5Sec"/>
      </w:pPr>
      <w:bookmarkStart w:id="434" w:name="_Toc75868983"/>
      <w:r w:rsidRPr="001E68BA">
        <w:rPr>
          <w:rStyle w:val="CharSectNo"/>
        </w:rPr>
        <w:t>379</w:t>
      </w:r>
      <w:r w:rsidRPr="007E1F9A">
        <w:tab/>
        <w:t>Conditions of fatigue record keeping exemption (notice)</w:t>
      </w:r>
      <w:bookmarkEnd w:id="434"/>
    </w:p>
    <w:p w14:paraId="13DFEF2F" w14:textId="77777777" w:rsidR="00DB6E47" w:rsidRPr="00C62D32" w:rsidRDefault="00DB6E47" w:rsidP="00EA7DF4">
      <w:pPr>
        <w:pStyle w:val="Amainreturn"/>
        <w:keepNext/>
      </w:pPr>
      <w:r w:rsidRPr="00C62D32">
        <w:t>A fatigue record keeping exemption (notice)—</w:t>
      </w:r>
    </w:p>
    <w:p w14:paraId="10E794DA" w14:textId="77777777" w:rsidR="00DB6E47" w:rsidRPr="00297A38" w:rsidRDefault="00DB6E47" w:rsidP="00DB6E47">
      <w:pPr>
        <w:pStyle w:val="Apara"/>
      </w:pPr>
      <w:r w:rsidRPr="00297A38">
        <w:tab/>
        <w:t>(a)</w:t>
      </w:r>
      <w:r w:rsidRPr="00297A38">
        <w:tab/>
        <w:t>is subject to conditions prescribed by the national regulations for the exemption; and</w:t>
      </w:r>
    </w:p>
    <w:p w14:paraId="1F461A35" w14:textId="77777777" w:rsidR="00DB6E47" w:rsidRPr="00297A38" w:rsidRDefault="00DB6E47" w:rsidP="00DB6E47">
      <w:pPr>
        <w:pStyle w:val="Apara"/>
      </w:pPr>
      <w:r w:rsidRPr="00297A38">
        <w:tab/>
        <w:t>(b)</w:t>
      </w:r>
      <w:r w:rsidRPr="00297A38">
        <w:tab/>
        <w:t>may be subject to any other conditions the Regulator considers appropriate, including, for example—</w:t>
      </w:r>
    </w:p>
    <w:p w14:paraId="5F6820C5" w14:textId="77777777" w:rsidR="00DB6E47" w:rsidRPr="00516F02" w:rsidRDefault="00DB6E47" w:rsidP="00DB6E47">
      <w:pPr>
        <w:pStyle w:val="Asubpara"/>
      </w:pPr>
      <w:r w:rsidRPr="00516F02">
        <w:tab/>
        <w:t>(i)</w:t>
      </w:r>
      <w:r w:rsidRPr="00516F02">
        <w:tab/>
        <w:t>conditions about recording information about the work to which the exemption applies; and</w:t>
      </w:r>
    </w:p>
    <w:p w14:paraId="38BE0447" w14:textId="77777777"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14:paraId="6CB6E20B" w14:textId="77777777"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14:paraId="3F0AC06C" w14:textId="77777777"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14:paraId="1A84D5F7" w14:textId="77777777" w:rsidR="00DB6E47" w:rsidRPr="007E1F9A" w:rsidRDefault="00DB6E47" w:rsidP="00DB6E47">
      <w:pPr>
        <w:pStyle w:val="AH5Sec"/>
      </w:pPr>
      <w:bookmarkStart w:id="435" w:name="_Toc75868984"/>
      <w:r w:rsidRPr="001E68BA">
        <w:rPr>
          <w:rStyle w:val="CharSectNo"/>
        </w:rPr>
        <w:t>380</w:t>
      </w:r>
      <w:r w:rsidRPr="007E1F9A">
        <w:tab/>
        <w:t>Period for which fatigue record keeping exemption (notice) applies</w:t>
      </w:r>
      <w:bookmarkEnd w:id="435"/>
    </w:p>
    <w:p w14:paraId="75111954" w14:textId="77777777" w:rsidR="00DB6E47" w:rsidRPr="00C62D32" w:rsidRDefault="00DB6E47" w:rsidP="00DB6E47">
      <w:pPr>
        <w:pStyle w:val="Amainreturn"/>
      </w:pPr>
      <w:r w:rsidRPr="00C62D32">
        <w:t>A fatigue record keeping exemption (notice)—</w:t>
      </w:r>
    </w:p>
    <w:p w14:paraId="2C0598FD" w14:textId="77777777" w:rsidR="00DB6E47" w:rsidRPr="00297A38" w:rsidRDefault="00DB6E47" w:rsidP="00DB6E47">
      <w:pPr>
        <w:pStyle w:val="Apara"/>
      </w:pPr>
      <w:r w:rsidRPr="00297A38">
        <w:tab/>
        <w:t>(a)</w:t>
      </w:r>
      <w:r w:rsidRPr="00297A38">
        <w:tab/>
        <w:t>takes effect—</w:t>
      </w:r>
    </w:p>
    <w:p w14:paraId="6DCAE3EB" w14:textId="77777777" w:rsidR="00DB6E47" w:rsidRPr="006C3305" w:rsidRDefault="00DB6E47" w:rsidP="00DB6E47">
      <w:pPr>
        <w:pStyle w:val="aDefsubpara"/>
      </w:pPr>
      <w:r>
        <w:tab/>
      </w:r>
      <w:r w:rsidRPr="00F04D8E">
        <w:t>(i)</w:t>
      </w:r>
      <w:r w:rsidRPr="006C3305">
        <w:tab/>
        <w:t>when the Commonwealth Gazette notice for the exemption is published; or</w:t>
      </w:r>
    </w:p>
    <w:p w14:paraId="1B96AF8D" w14:textId="77777777" w:rsidR="00DB6E47" w:rsidRPr="006679EE" w:rsidRDefault="00DB6E47" w:rsidP="006679EE">
      <w:pPr>
        <w:pStyle w:val="Asubpara"/>
      </w:pPr>
      <w:r w:rsidRPr="006679EE">
        <w:tab/>
        <w:t>(ii)</w:t>
      </w:r>
      <w:r w:rsidRPr="006679EE">
        <w:tab/>
        <w:t>if a later time is stated in the Commonwealth Gazette notice, at the later time; and</w:t>
      </w:r>
    </w:p>
    <w:p w14:paraId="7ED96D64" w14:textId="77777777" w:rsidR="00DB6E47" w:rsidRPr="00297A38" w:rsidRDefault="00DB6E47" w:rsidP="00DB6E47">
      <w:pPr>
        <w:pStyle w:val="Apara"/>
      </w:pPr>
      <w:r w:rsidRPr="00297A38">
        <w:lastRenderedPageBreak/>
        <w:tab/>
        <w:t>(b)</w:t>
      </w:r>
      <w:r w:rsidRPr="00297A38">
        <w:tab/>
        <w:t>applies for the period stated in the Commonwealth Gazette notice.</w:t>
      </w:r>
    </w:p>
    <w:p w14:paraId="764685DE" w14:textId="77777777" w:rsidR="00DB6E47" w:rsidRPr="007E1F9A" w:rsidRDefault="00DB6E47" w:rsidP="00DB6E47">
      <w:pPr>
        <w:pStyle w:val="AH5Sec"/>
      </w:pPr>
      <w:bookmarkStart w:id="436" w:name="_Toc75868985"/>
      <w:r w:rsidRPr="001E68BA">
        <w:rPr>
          <w:rStyle w:val="CharSectNo"/>
        </w:rPr>
        <w:t>381</w:t>
      </w:r>
      <w:r w:rsidRPr="007E1F9A">
        <w:tab/>
        <w:t>Requirements about Commonwealth Gazette notice</w:t>
      </w:r>
      <w:bookmarkEnd w:id="436"/>
    </w:p>
    <w:p w14:paraId="0A8A8F43" w14:textId="77777777" w:rsidR="00DB6E47" w:rsidRPr="00C62D32" w:rsidRDefault="00DB6E47" w:rsidP="00DB6E47">
      <w:pPr>
        <w:pStyle w:val="Amain"/>
      </w:pPr>
      <w:r w:rsidRPr="00C62D32">
        <w:tab/>
        <w:t>(1)</w:t>
      </w:r>
      <w:r w:rsidRPr="00C62D32">
        <w:tab/>
        <w:t>A Commonwealth Gazette notice for a fatigue record keeping exemption (notice) must state the following—</w:t>
      </w:r>
    </w:p>
    <w:p w14:paraId="00A6A954" w14:textId="77777777" w:rsidR="00DB6E47" w:rsidRPr="00297A38" w:rsidRDefault="00DB6E47" w:rsidP="00DB6E47">
      <w:pPr>
        <w:pStyle w:val="Apara"/>
      </w:pPr>
      <w:r w:rsidRPr="00297A38">
        <w:tab/>
        <w:t>(a)</w:t>
      </w:r>
      <w:r w:rsidRPr="00297A38">
        <w:tab/>
        <w:t>the class of work to which the exemption applies;</w:t>
      </w:r>
    </w:p>
    <w:p w14:paraId="14BAA088" w14:textId="77777777" w:rsidR="00DB6E47" w:rsidRPr="00297A38" w:rsidRDefault="00DB6E47" w:rsidP="00DB6E47">
      <w:pPr>
        <w:pStyle w:val="Apara"/>
      </w:pPr>
      <w:r w:rsidRPr="00297A38">
        <w:tab/>
        <w:t>(b)</w:t>
      </w:r>
      <w:r w:rsidRPr="00297A38">
        <w:tab/>
        <w:t>that record keepers for drivers of fatigue-regulated heavy vehicles who carry out the class of work are exempt from the requirement to comply with all or stated provisions of Division 3 for the work;</w:t>
      </w:r>
    </w:p>
    <w:p w14:paraId="56AD50E8" w14:textId="77777777" w:rsidR="00DB6E47" w:rsidRPr="00297A38" w:rsidRDefault="00DB6E47" w:rsidP="00DB6E47">
      <w:pPr>
        <w:pStyle w:val="Apara"/>
      </w:pPr>
      <w:r w:rsidRPr="00297A38">
        <w:tab/>
        <w:t>(c)</w:t>
      </w:r>
      <w:r w:rsidRPr="00297A38">
        <w:tab/>
        <w:t>the conditions of the exemption;</w:t>
      </w:r>
    </w:p>
    <w:p w14:paraId="5205AEE8" w14:textId="77777777" w:rsidR="00DB6E47" w:rsidRPr="00297A38" w:rsidRDefault="00DB6E47" w:rsidP="00DB6E47">
      <w:pPr>
        <w:pStyle w:val="Apara"/>
      </w:pPr>
      <w:r w:rsidRPr="00297A38">
        <w:tab/>
        <w:t>(d)</w:t>
      </w:r>
      <w:r w:rsidRPr="00297A38">
        <w:tab/>
        <w:t>the period for which the exemption applies.</w:t>
      </w:r>
    </w:p>
    <w:p w14:paraId="3F13DB8A" w14:textId="77777777" w:rsidR="00DB6E47" w:rsidRPr="00297A38" w:rsidRDefault="00DB6E47" w:rsidP="00DB6E47">
      <w:pPr>
        <w:pStyle w:val="Amain"/>
      </w:pPr>
      <w:r w:rsidRPr="00297A38">
        <w:tab/>
        <w:t>(2)</w:t>
      </w:r>
      <w:r w:rsidRPr="00297A38">
        <w:tab/>
        <w:t>The Regulator must publish a copy of the Commonwealth Gazette notice on the Regulator’s website.</w:t>
      </w:r>
    </w:p>
    <w:p w14:paraId="77DA0E21" w14:textId="77777777" w:rsidR="00DB6E47" w:rsidRPr="007E1F9A" w:rsidRDefault="00DB6E47" w:rsidP="00DB6E47">
      <w:pPr>
        <w:pStyle w:val="AH5Sec"/>
      </w:pPr>
      <w:bookmarkStart w:id="437" w:name="_Toc75868986"/>
      <w:r w:rsidRPr="001E68BA">
        <w:rPr>
          <w:rStyle w:val="CharSectNo"/>
        </w:rPr>
        <w:t>382</w:t>
      </w:r>
      <w:r w:rsidRPr="007E1F9A">
        <w:tab/>
        <w:t>Amendment or cancellation of fatigue record keeping exemption (notice)</w:t>
      </w:r>
      <w:bookmarkEnd w:id="437"/>
    </w:p>
    <w:p w14:paraId="035CEF65" w14:textId="77777777"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1F589C48" w14:textId="77777777"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14:paraId="25703E8A" w14:textId="77777777" w:rsidR="00DB6E47" w:rsidRPr="00C62D32" w:rsidRDefault="00DB6E47" w:rsidP="00AE43F2">
      <w:pPr>
        <w:pStyle w:val="Amain"/>
        <w:keepNext/>
      </w:pPr>
      <w:r w:rsidRPr="00C62D32">
        <w:lastRenderedPageBreak/>
        <w:tab/>
        <w:t>(3)</w:t>
      </w:r>
      <w:r w:rsidRPr="00C62D32">
        <w:tab/>
        <w:t xml:space="preserve">The Regulator must publish a </w:t>
      </w:r>
      <w:r w:rsidR="0042375A" w:rsidRPr="003323FC">
        <w:t>public notice</w:t>
      </w:r>
      <w:r w:rsidRPr="00C62D32">
        <w:t>—</w:t>
      </w:r>
    </w:p>
    <w:p w14:paraId="5E1BF971" w14:textId="77777777" w:rsidR="00DB6E47" w:rsidRPr="00297A38" w:rsidRDefault="00DB6E47" w:rsidP="00DB6E47">
      <w:pPr>
        <w:pStyle w:val="Apara"/>
      </w:pPr>
      <w:r w:rsidRPr="00297A38">
        <w:tab/>
        <w:t>(a)</w:t>
      </w:r>
      <w:r w:rsidRPr="00297A38">
        <w:tab/>
        <w:t>stating that the Regulator believes a ground exists to amend or cancel the exemption; and</w:t>
      </w:r>
    </w:p>
    <w:p w14:paraId="723D3E90" w14:textId="77777777" w:rsidR="00DB6E47" w:rsidRPr="00297A38" w:rsidRDefault="00DB6E47" w:rsidP="00DB6E47">
      <w:pPr>
        <w:pStyle w:val="Apara"/>
      </w:pPr>
      <w:r w:rsidRPr="00297A38">
        <w:tab/>
        <w:t>(b)</w:t>
      </w:r>
      <w:r w:rsidRPr="00297A38">
        <w:tab/>
        <w:t>outlining the facts and circumstances forming the basis for the belief; and</w:t>
      </w:r>
    </w:p>
    <w:p w14:paraId="32960456"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403131FB" w14:textId="77777777"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3A5742C0" w14:textId="77777777" w:rsidR="00DB6E47" w:rsidRPr="00C62D32" w:rsidRDefault="00DB6E47" w:rsidP="00DB6E47">
      <w:pPr>
        <w:pStyle w:val="Amain"/>
      </w:pPr>
      <w:r w:rsidRPr="00C62D32">
        <w:tab/>
        <w:t>(4)</w:t>
      </w:r>
      <w:r w:rsidRPr="00C62D32">
        <w:tab/>
        <w:t>If, after considering all written repres</w:t>
      </w:r>
      <w:r w:rsidR="00CE4A4A">
        <w:t>entations made under subsection </w:t>
      </w:r>
      <w:r w:rsidRPr="00C62D32">
        <w:t>(3)(d), the Regulator still considers the circumstances in which the Regulator may grant the fatigue record keeping exemption (notice) are no longer satisfied, the Regulator may—</w:t>
      </w:r>
    </w:p>
    <w:p w14:paraId="40A88E0D" w14:textId="77777777"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14:paraId="1D5E5B72" w14:textId="77777777" w:rsidR="00DB6E47" w:rsidRPr="00516F02" w:rsidRDefault="00DB6E47" w:rsidP="00DB6E47">
      <w:pPr>
        <w:pStyle w:val="Asubpara"/>
      </w:pPr>
      <w:r w:rsidRPr="00516F02">
        <w:tab/>
        <w:t>(i)</w:t>
      </w:r>
      <w:r w:rsidRPr="00516F02">
        <w:tab/>
        <w:t>amending the class of work to which the exemption applies; or</w:t>
      </w:r>
    </w:p>
    <w:p w14:paraId="47E6EC45" w14:textId="77777777" w:rsidR="00DB6E47" w:rsidRPr="00516F02" w:rsidRDefault="00DB6E47" w:rsidP="00DB6E47">
      <w:pPr>
        <w:pStyle w:val="Asubpara"/>
      </w:pPr>
      <w:r w:rsidRPr="00516F02">
        <w:tab/>
        <w:t>(ii)</w:t>
      </w:r>
      <w:r w:rsidRPr="00516F02">
        <w:tab/>
        <w:t>amending the conditions of the exemption; or</w:t>
      </w:r>
    </w:p>
    <w:p w14:paraId="0102F454" w14:textId="77777777" w:rsidR="00DB6E47" w:rsidRPr="00297A38" w:rsidRDefault="00DB6E47" w:rsidP="00DB6E47">
      <w:pPr>
        <w:pStyle w:val="Apara"/>
      </w:pPr>
      <w:r w:rsidRPr="00297A38">
        <w:tab/>
        <w:t>(b)</w:t>
      </w:r>
      <w:r w:rsidRPr="00297A38">
        <w:tab/>
        <w:t>if the proposed action was to cancel the exemption—</w:t>
      </w:r>
    </w:p>
    <w:p w14:paraId="6963E526" w14:textId="77777777"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14:paraId="385ACA35" w14:textId="77777777" w:rsidR="00DB6E47" w:rsidRPr="00516F02" w:rsidRDefault="00DB6E47" w:rsidP="00DB6E47">
      <w:pPr>
        <w:pStyle w:val="Asubpara"/>
      </w:pPr>
      <w:r w:rsidRPr="00516F02">
        <w:tab/>
        <w:t>(ii)</w:t>
      </w:r>
      <w:r w:rsidRPr="00516F02">
        <w:tab/>
        <w:t>cancel the exemption.</w:t>
      </w:r>
    </w:p>
    <w:p w14:paraId="0E0C2BAC" w14:textId="77777777" w:rsidR="007929E9" w:rsidRPr="003323FC" w:rsidRDefault="007929E9" w:rsidP="00DB6E47">
      <w:pPr>
        <w:pStyle w:val="Amain"/>
      </w:pPr>
      <w:r w:rsidRPr="003323FC">
        <w:tab/>
        <w:t>(5)</w:t>
      </w:r>
      <w:r w:rsidRPr="003323FC">
        <w:tab/>
        <w:t>The Regulator must publish a public notice of the amendment or cancellation.</w:t>
      </w:r>
    </w:p>
    <w:p w14:paraId="03F425DA" w14:textId="77777777" w:rsidR="00DB6E47" w:rsidRPr="00C62D32" w:rsidRDefault="00DB6E47" w:rsidP="00DB6E47">
      <w:pPr>
        <w:pStyle w:val="Amain"/>
      </w:pPr>
      <w:r w:rsidRPr="00C62D32">
        <w:lastRenderedPageBreak/>
        <w:tab/>
        <w:t>(6)</w:t>
      </w:r>
      <w:r w:rsidRPr="00C62D32">
        <w:tab/>
        <w:t>The amendment or cancellation takes effect—</w:t>
      </w:r>
    </w:p>
    <w:p w14:paraId="485CD0CB" w14:textId="77777777" w:rsidR="00DB6E47" w:rsidRPr="00297A38" w:rsidRDefault="00DB6E47" w:rsidP="00DB6E47">
      <w:pPr>
        <w:pStyle w:val="Apara"/>
      </w:pPr>
      <w:r w:rsidRPr="00297A38">
        <w:tab/>
        <w:t>(a)</w:t>
      </w:r>
      <w:r w:rsidRPr="00297A38">
        <w:tab/>
        <w:t>28 days after the Commonwealth Gazette notice is published under subsection (5); or</w:t>
      </w:r>
    </w:p>
    <w:p w14:paraId="2BC2E938" w14:textId="77777777" w:rsidR="00DB6E47" w:rsidRPr="00297A38" w:rsidRDefault="00DB6E47" w:rsidP="00DB6E47">
      <w:pPr>
        <w:pStyle w:val="Apara"/>
      </w:pPr>
      <w:r w:rsidRPr="00297A38">
        <w:tab/>
        <w:t>(b)</w:t>
      </w:r>
      <w:r w:rsidRPr="00297A38">
        <w:tab/>
        <w:t>if a later time is stated in the Commonwealth Gazette notice, at the later time.</w:t>
      </w:r>
    </w:p>
    <w:p w14:paraId="6F79CB47" w14:textId="77777777" w:rsidR="00DB6E47" w:rsidRPr="00A95F9A" w:rsidRDefault="00DB6E47" w:rsidP="00DB6E47">
      <w:pPr>
        <w:pStyle w:val="AH4SubDiv"/>
      </w:pPr>
      <w:bookmarkStart w:id="438" w:name="_Toc75868987"/>
      <w:r w:rsidRPr="00A95F9A">
        <w:t xml:space="preserve">Subdivision 2 </w:t>
      </w:r>
      <w:r w:rsidRPr="00A95F9A">
        <w:tab/>
        <w:t>Exemptions by permit</w:t>
      </w:r>
      <w:bookmarkEnd w:id="438"/>
    </w:p>
    <w:p w14:paraId="2E785D01" w14:textId="77777777" w:rsidR="00DB6E47" w:rsidRPr="007E1F9A" w:rsidRDefault="00DB6E47" w:rsidP="00DB6E47">
      <w:pPr>
        <w:pStyle w:val="AH5Sec"/>
      </w:pPr>
      <w:bookmarkStart w:id="439" w:name="_Toc75868988"/>
      <w:r w:rsidRPr="001E68BA">
        <w:rPr>
          <w:rStyle w:val="CharSectNo"/>
        </w:rPr>
        <w:t>383</w:t>
      </w:r>
      <w:r w:rsidRPr="007E1F9A">
        <w:tab/>
        <w:t>Regulator’s power to exempt record keepers from fatigue record keeping requirements</w:t>
      </w:r>
      <w:bookmarkEnd w:id="439"/>
    </w:p>
    <w:p w14:paraId="5A94ACBA" w14:textId="77777777" w:rsidR="00DB6E47" w:rsidRPr="00C62D32" w:rsidRDefault="00DB6E47" w:rsidP="00AE43F2">
      <w:pPr>
        <w:pStyle w:val="Amain"/>
        <w:keepLines/>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14:paraId="14B352B6" w14:textId="77777777"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14:paraId="3E78BC40" w14:textId="77777777"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14:paraId="38DABC91" w14:textId="77777777" w:rsidR="00DB6E47" w:rsidRPr="00C62D32" w:rsidRDefault="00DB6E47" w:rsidP="00DB6E47">
      <w:pPr>
        <w:pStyle w:val="Amain"/>
      </w:pPr>
      <w:r w:rsidRPr="00C62D32">
        <w:tab/>
        <w:t>(4)</w:t>
      </w:r>
      <w:r w:rsidRPr="00C62D32">
        <w:tab/>
        <w:t>The Regulator may grant a fatigue record keeping exemption (permit)—</w:t>
      </w:r>
    </w:p>
    <w:p w14:paraId="3A80CDEF" w14:textId="77777777" w:rsidR="00DB6E47" w:rsidRPr="00297A38" w:rsidRDefault="00DB6E47" w:rsidP="00DB6E47">
      <w:pPr>
        <w:pStyle w:val="Apara"/>
      </w:pPr>
      <w:r w:rsidRPr="00297A38">
        <w:tab/>
        <w:t>(a)</w:t>
      </w:r>
      <w:r w:rsidRPr="00297A38">
        <w:tab/>
        <w:t>in a way that does not cover all the drivers sought by the applicant; or</w:t>
      </w:r>
    </w:p>
    <w:p w14:paraId="7A6919B2" w14:textId="77777777" w:rsidR="00DB6E47" w:rsidRPr="00297A38" w:rsidRDefault="00DB6E47" w:rsidP="00DB6E47">
      <w:pPr>
        <w:pStyle w:val="Apara"/>
      </w:pPr>
      <w:r w:rsidRPr="00297A38">
        <w:tab/>
        <w:t>(b)</w:t>
      </w:r>
      <w:r w:rsidRPr="00297A38">
        <w:tab/>
        <w:t>setting conditions different from those sought by the applicant.</w:t>
      </w:r>
    </w:p>
    <w:p w14:paraId="2D0BB3A2" w14:textId="77777777" w:rsidR="00DB6E47" w:rsidRPr="007E1F9A" w:rsidRDefault="00DB6E47" w:rsidP="00DB6E47">
      <w:pPr>
        <w:pStyle w:val="AH5Sec"/>
      </w:pPr>
      <w:bookmarkStart w:id="440" w:name="_Toc75868989"/>
      <w:r w:rsidRPr="001E68BA">
        <w:rPr>
          <w:rStyle w:val="CharSectNo"/>
        </w:rPr>
        <w:lastRenderedPageBreak/>
        <w:t>384</w:t>
      </w:r>
      <w:r w:rsidRPr="007E1F9A">
        <w:tab/>
        <w:t>Application for fatigue record keeping exemption (permit)</w:t>
      </w:r>
      <w:bookmarkEnd w:id="440"/>
    </w:p>
    <w:p w14:paraId="34F70BF8" w14:textId="77777777" w:rsidR="00DB6E47" w:rsidRPr="00C62D32" w:rsidRDefault="00DB6E47" w:rsidP="00760B0D">
      <w:pPr>
        <w:pStyle w:val="Amain"/>
        <w:keepNext/>
      </w:pPr>
      <w:r w:rsidRPr="00C62D32">
        <w:tab/>
        <w:t>(1)</w:t>
      </w:r>
      <w:r w:rsidRPr="00C62D32">
        <w:tab/>
        <w:t>The record keeper for a driver of a fatigue-regulated heavy vehicle may apply to the Regulator for a fatigue record keeping exemption (permit).</w:t>
      </w:r>
    </w:p>
    <w:p w14:paraId="0492F2D4" w14:textId="77777777" w:rsidR="00DB6E47" w:rsidRPr="00C62D32" w:rsidRDefault="00DB6E47" w:rsidP="00DB6E47">
      <w:pPr>
        <w:pStyle w:val="Amain"/>
      </w:pPr>
      <w:r w:rsidRPr="00C62D32">
        <w:tab/>
        <w:t>(2)</w:t>
      </w:r>
      <w:r w:rsidRPr="00C62D32">
        <w:tab/>
        <w:t>The application must—</w:t>
      </w:r>
    </w:p>
    <w:p w14:paraId="147A584E" w14:textId="77777777" w:rsidR="00DB6E47" w:rsidRPr="00297A38" w:rsidRDefault="00DB6E47" w:rsidP="00DB6E47">
      <w:pPr>
        <w:pStyle w:val="Apara"/>
      </w:pPr>
      <w:r w:rsidRPr="00297A38">
        <w:tab/>
        <w:t>(a)</w:t>
      </w:r>
      <w:r w:rsidRPr="00297A38">
        <w:tab/>
        <w:t>be in the approved form; and</w:t>
      </w:r>
    </w:p>
    <w:p w14:paraId="349A5F09" w14:textId="77777777" w:rsidR="00DB6E47" w:rsidRPr="00297A38" w:rsidRDefault="00DB6E47" w:rsidP="00DB6E47">
      <w:pPr>
        <w:pStyle w:val="Apara"/>
      </w:pPr>
      <w:r w:rsidRPr="00297A38">
        <w:tab/>
        <w:t>(b)</w:t>
      </w:r>
      <w:r w:rsidRPr="00297A38">
        <w:tab/>
        <w:t>state the following—</w:t>
      </w:r>
    </w:p>
    <w:p w14:paraId="213CA6AD" w14:textId="77777777" w:rsidR="00DB6E47" w:rsidRPr="00516F02" w:rsidRDefault="00DB6E47" w:rsidP="00DB6E47">
      <w:pPr>
        <w:pStyle w:val="Asubpara"/>
      </w:pPr>
      <w:r w:rsidRPr="00516F02">
        <w:tab/>
        <w:t>(i)</w:t>
      </w:r>
      <w:r w:rsidRPr="00516F02">
        <w:tab/>
        <w:t>the period for which the exemption is sought;</w:t>
      </w:r>
    </w:p>
    <w:p w14:paraId="2ED2FC7C" w14:textId="77777777" w:rsidR="00DB6E47" w:rsidRPr="00516F02" w:rsidRDefault="00DB6E47" w:rsidP="00DB6E47">
      <w:pPr>
        <w:pStyle w:val="Asubpara"/>
      </w:pPr>
      <w:r w:rsidRPr="00516F02">
        <w:tab/>
        <w:t>(ii)</w:t>
      </w:r>
      <w:r w:rsidRPr="00516F02">
        <w:tab/>
        <w:t>any conditions for the exemption sought by the applicant;</w:t>
      </w:r>
    </w:p>
    <w:p w14:paraId="6F2CFF61" w14:textId="77777777"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14:paraId="2C4E2061" w14:textId="77777777" w:rsidR="00DB6E47" w:rsidRPr="00516F02" w:rsidRDefault="00DB6E47" w:rsidP="00DB6E47">
      <w:pPr>
        <w:pStyle w:val="Asubpara"/>
      </w:pPr>
      <w:r>
        <w:tab/>
      </w:r>
      <w:r w:rsidRPr="00516F02">
        <w:t>(iv)</w:t>
      </w:r>
      <w:r w:rsidRPr="00516F02">
        <w:tab/>
        <w:t>any other details prescribed by the national regulations; and</w:t>
      </w:r>
    </w:p>
    <w:p w14:paraId="4C3CF1B2" w14:textId="77777777" w:rsidR="00DB6E47" w:rsidRPr="00297A38" w:rsidRDefault="00DB6E47" w:rsidP="00DB6E47">
      <w:pPr>
        <w:pStyle w:val="Apara"/>
      </w:pPr>
      <w:r w:rsidRPr="00297A38">
        <w:tab/>
        <w:t>(c)</w:t>
      </w:r>
      <w:r w:rsidRPr="00297A38">
        <w:tab/>
        <w:t>be accompanied by the prescribed fee for the application.</w:t>
      </w:r>
    </w:p>
    <w:p w14:paraId="591105F1"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7D1DC4F1" w14:textId="77777777"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14:paraId="7A193BF2" w14:textId="77777777" w:rsidR="00DB6E47" w:rsidRPr="007E1F9A" w:rsidRDefault="00DB6E47" w:rsidP="00DB6E47">
      <w:pPr>
        <w:pStyle w:val="AH5Sec"/>
      </w:pPr>
      <w:bookmarkStart w:id="441" w:name="_Toc75868990"/>
      <w:r w:rsidRPr="001E68BA">
        <w:rPr>
          <w:rStyle w:val="CharSectNo"/>
        </w:rPr>
        <w:t>385</w:t>
      </w:r>
      <w:r w:rsidRPr="007E1F9A">
        <w:tab/>
        <w:t>Conditions of fatigue record keeping exemption (permit)</w:t>
      </w:r>
      <w:bookmarkEnd w:id="441"/>
    </w:p>
    <w:p w14:paraId="351DB06C" w14:textId="77777777" w:rsidR="00DB6E47" w:rsidRPr="00C62D32" w:rsidRDefault="00DB6E47" w:rsidP="00DB6E47">
      <w:pPr>
        <w:pStyle w:val="Amainreturn"/>
      </w:pPr>
      <w:r w:rsidRPr="00C62D32">
        <w:t>A fatigue record keeping exemption (permit)—</w:t>
      </w:r>
    </w:p>
    <w:p w14:paraId="4F05DC4D" w14:textId="77777777" w:rsidR="00DB6E47" w:rsidRPr="00297A38" w:rsidRDefault="00DB6E47" w:rsidP="00DB6E47">
      <w:pPr>
        <w:pStyle w:val="Apara"/>
      </w:pPr>
      <w:r w:rsidRPr="00297A38">
        <w:tab/>
        <w:t>(a)</w:t>
      </w:r>
      <w:r w:rsidRPr="00297A38">
        <w:tab/>
        <w:t>is subject to conditions prescribed by the national regulations for the exemption; and</w:t>
      </w:r>
    </w:p>
    <w:p w14:paraId="2EE1513D" w14:textId="77777777"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14:paraId="14F64DC8" w14:textId="77777777"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14:paraId="4812A31C" w14:textId="77777777" w:rsidR="00DB6E47" w:rsidRPr="00516F02" w:rsidRDefault="00DB6E47" w:rsidP="00DB6E47">
      <w:pPr>
        <w:pStyle w:val="Asubpara"/>
      </w:pPr>
      <w:r w:rsidRPr="00516F02">
        <w:tab/>
        <w:t>(ii)</w:t>
      </w:r>
      <w:r w:rsidRPr="00516F02">
        <w:tab/>
        <w:t>a condition about how the records are to be made; and</w:t>
      </w:r>
    </w:p>
    <w:p w14:paraId="0E083E85" w14:textId="77777777" w:rsidR="00DB6E47" w:rsidRPr="00516F02" w:rsidRDefault="00DB6E47" w:rsidP="00AE43F2">
      <w:pPr>
        <w:pStyle w:val="Asubpara"/>
        <w:keepNext/>
      </w:pPr>
      <w:r>
        <w:tab/>
      </w:r>
      <w:r w:rsidRPr="00516F02">
        <w:t>(iii)</w:t>
      </w:r>
      <w:r w:rsidRPr="00516F02">
        <w:tab/>
        <w:t>a condition that a record keeper for the driver of a fatigue-regulated heavy vehicle who is operating under the exemption must keep in the record keeper’s possession—</w:t>
      </w:r>
    </w:p>
    <w:p w14:paraId="6D532385" w14:textId="77777777"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14:paraId="29868FCB" w14:textId="77777777"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14:paraId="2A471692" w14:textId="77777777" w:rsidR="00DB6E47" w:rsidRPr="007E1F9A" w:rsidRDefault="00DB6E47" w:rsidP="00DB6E47">
      <w:pPr>
        <w:pStyle w:val="AH5Sec"/>
      </w:pPr>
      <w:bookmarkStart w:id="442" w:name="_Toc75868991"/>
      <w:r w:rsidRPr="001E68BA">
        <w:rPr>
          <w:rStyle w:val="CharSectNo"/>
        </w:rPr>
        <w:t>386</w:t>
      </w:r>
      <w:r w:rsidRPr="007E1F9A">
        <w:tab/>
        <w:t>Period for which fatigue record keeping exemption (permit) applies</w:t>
      </w:r>
      <w:bookmarkEnd w:id="442"/>
    </w:p>
    <w:p w14:paraId="04399EE2" w14:textId="77777777" w:rsidR="00DB6E47" w:rsidRPr="00C62D32" w:rsidRDefault="00DB6E47" w:rsidP="00DB6E47">
      <w:pPr>
        <w:pStyle w:val="Amain"/>
      </w:pPr>
      <w:r w:rsidRPr="00C62D32">
        <w:tab/>
        <w:t>(1)</w:t>
      </w:r>
      <w:r w:rsidRPr="00C62D32">
        <w:tab/>
        <w:t>A fatigue record keeping exemption (permit) applies for the period stated in the permit for the exemption.</w:t>
      </w:r>
    </w:p>
    <w:p w14:paraId="3190EE4A" w14:textId="77777777"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14:paraId="20124A7A" w14:textId="77777777" w:rsidR="00DB6E47" w:rsidRPr="007E1F9A" w:rsidRDefault="00DB6E47" w:rsidP="00DB6E47">
      <w:pPr>
        <w:pStyle w:val="AH5Sec"/>
      </w:pPr>
      <w:bookmarkStart w:id="443" w:name="_Toc75868992"/>
      <w:r w:rsidRPr="001E68BA">
        <w:rPr>
          <w:rStyle w:val="CharSectNo"/>
        </w:rPr>
        <w:t>387</w:t>
      </w:r>
      <w:r w:rsidRPr="007E1F9A">
        <w:tab/>
        <w:t>Permit for fatigue record keeping exemption (permit) etc.</w:t>
      </w:r>
      <w:bookmarkEnd w:id="443"/>
    </w:p>
    <w:p w14:paraId="78BFE9A2" w14:textId="77777777"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14:paraId="7572D858" w14:textId="77777777" w:rsidR="00DB6E47" w:rsidRPr="0070667A" w:rsidRDefault="00DB6E47" w:rsidP="00DB6E47">
      <w:pPr>
        <w:pStyle w:val="Apara"/>
      </w:pPr>
      <w:r w:rsidRPr="0070667A">
        <w:tab/>
        <w:t>(a)</w:t>
      </w:r>
      <w:r w:rsidRPr="0070667A">
        <w:tab/>
        <w:t>a permit for the exemption; and</w:t>
      </w:r>
    </w:p>
    <w:p w14:paraId="51E2A8C5" w14:textId="77777777" w:rsidR="00DB6E47" w:rsidRPr="0070667A" w:rsidRDefault="00DB6E47" w:rsidP="00DB6E47">
      <w:pPr>
        <w:pStyle w:val="Apara"/>
      </w:pPr>
      <w:r w:rsidRPr="0070667A">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14:paraId="7F7170B1" w14:textId="77777777" w:rsidR="00DB6E47" w:rsidRPr="00C62D32" w:rsidRDefault="00DB6E47" w:rsidP="00DB6E47">
      <w:pPr>
        <w:pStyle w:val="Amain"/>
      </w:pPr>
      <w:r w:rsidRPr="00C62D32">
        <w:lastRenderedPageBreak/>
        <w:tab/>
        <w:t>(2)</w:t>
      </w:r>
      <w:r w:rsidRPr="00C62D32">
        <w:tab/>
        <w:t>A permit for a fatigue record keeping exemption (permit) must state the following—</w:t>
      </w:r>
    </w:p>
    <w:p w14:paraId="3DFD426B" w14:textId="77777777" w:rsidR="00DB6E47" w:rsidRPr="0070667A" w:rsidRDefault="00DB6E47" w:rsidP="00DB6E47">
      <w:pPr>
        <w:pStyle w:val="Apara"/>
      </w:pPr>
      <w:r w:rsidRPr="0070667A">
        <w:tab/>
        <w:t>(a)</w:t>
      </w:r>
      <w:r w:rsidRPr="0070667A">
        <w:tab/>
        <w:t>the name of the drivers of fatigue-regulated heavy vehicles to whom the permit applies;</w:t>
      </w:r>
    </w:p>
    <w:p w14:paraId="37E9D01F" w14:textId="77777777" w:rsidR="00DB6E47" w:rsidRPr="0070667A" w:rsidRDefault="00DB6E47" w:rsidP="00DB6E47">
      <w:pPr>
        <w:pStyle w:val="Apara"/>
      </w:pPr>
      <w:r w:rsidRPr="0070667A">
        <w:tab/>
        <w:t>(b)</w:t>
      </w:r>
      <w:r w:rsidRPr="0070667A">
        <w:tab/>
        <w:t>the conditions of the exemption;</w:t>
      </w:r>
    </w:p>
    <w:p w14:paraId="1FE21985" w14:textId="77777777" w:rsidR="00DB6E47" w:rsidRPr="0070667A" w:rsidRDefault="00DB6E47" w:rsidP="00DB6E47">
      <w:pPr>
        <w:pStyle w:val="Apara"/>
      </w:pPr>
      <w:r w:rsidRPr="0070667A">
        <w:tab/>
        <w:t>(c)</w:t>
      </w:r>
      <w:r w:rsidRPr="0070667A">
        <w:tab/>
        <w:t>the period for which the exemption applies.</w:t>
      </w:r>
    </w:p>
    <w:p w14:paraId="3FF9B824" w14:textId="77777777" w:rsidR="00DB6E47" w:rsidRPr="007E1F9A" w:rsidRDefault="00DB6E47" w:rsidP="00DB6E47">
      <w:pPr>
        <w:pStyle w:val="AH5Sec"/>
      </w:pPr>
      <w:bookmarkStart w:id="444" w:name="_Toc75868993"/>
      <w:r w:rsidRPr="001E68BA">
        <w:rPr>
          <w:rStyle w:val="CharSectNo"/>
        </w:rPr>
        <w:t>388</w:t>
      </w:r>
      <w:r w:rsidRPr="007E1F9A">
        <w:tab/>
        <w:t>Refusal of application for fatigue record keeping exemption (permit)</w:t>
      </w:r>
      <w:bookmarkEnd w:id="444"/>
    </w:p>
    <w:p w14:paraId="6A1A1916" w14:textId="77777777"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14:paraId="0641634C" w14:textId="77777777" w:rsidR="00DB6E47" w:rsidRPr="007E1F9A" w:rsidRDefault="00DB6E47" w:rsidP="00DB6E47">
      <w:pPr>
        <w:pStyle w:val="AH5Sec"/>
      </w:pPr>
      <w:bookmarkStart w:id="445" w:name="_Toc75868994"/>
      <w:r w:rsidRPr="001E68BA">
        <w:rPr>
          <w:rStyle w:val="CharSectNo"/>
        </w:rPr>
        <w:t>389</w:t>
      </w:r>
      <w:r w:rsidRPr="007E1F9A">
        <w:tab/>
        <w:t>Amendment or cancellation of fatigue record keeping exemption (permit) on application by permit holder</w:t>
      </w:r>
      <w:bookmarkEnd w:id="445"/>
    </w:p>
    <w:p w14:paraId="158B0938" w14:textId="77777777"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14:paraId="11ED5C13" w14:textId="77777777" w:rsidR="00DB6E47" w:rsidRPr="00C62D32" w:rsidRDefault="00DB6E47" w:rsidP="00DB6E47">
      <w:pPr>
        <w:pStyle w:val="Amain"/>
      </w:pPr>
      <w:r w:rsidRPr="00C62D32">
        <w:tab/>
        <w:t>(2)</w:t>
      </w:r>
      <w:r w:rsidRPr="00C62D32">
        <w:tab/>
        <w:t>The application must—</w:t>
      </w:r>
    </w:p>
    <w:p w14:paraId="59F1F741" w14:textId="77777777" w:rsidR="00DB6E47" w:rsidRPr="0070667A" w:rsidRDefault="00DB6E47" w:rsidP="00DB6E47">
      <w:pPr>
        <w:pStyle w:val="Apara"/>
      </w:pPr>
      <w:r w:rsidRPr="0070667A">
        <w:tab/>
        <w:t>(a)</w:t>
      </w:r>
      <w:r w:rsidRPr="0070667A">
        <w:tab/>
        <w:t>be in the approved form; and</w:t>
      </w:r>
    </w:p>
    <w:p w14:paraId="32A754DA" w14:textId="77777777" w:rsidR="00DB6E47" w:rsidRPr="0070667A" w:rsidRDefault="00DB6E47" w:rsidP="00DB6E47">
      <w:pPr>
        <w:pStyle w:val="Apara"/>
      </w:pPr>
      <w:r w:rsidRPr="0070667A">
        <w:tab/>
        <w:t>(b)</w:t>
      </w:r>
      <w:r w:rsidRPr="0070667A">
        <w:tab/>
        <w:t>be accompanied by the prescribed fee for the application; and</w:t>
      </w:r>
    </w:p>
    <w:p w14:paraId="586EF9AC" w14:textId="77777777"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14:paraId="346D2A74" w14:textId="77777777" w:rsidR="00DB6E47" w:rsidRPr="0070667A" w:rsidRDefault="00DB6E47" w:rsidP="00DB6E47">
      <w:pPr>
        <w:pStyle w:val="Apara"/>
      </w:pPr>
      <w:r w:rsidRPr="0070667A">
        <w:tab/>
        <w:t>(d)</w:t>
      </w:r>
      <w:r w:rsidRPr="0070667A">
        <w:tab/>
        <w:t>be accompanied by the permit.</w:t>
      </w:r>
    </w:p>
    <w:p w14:paraId="5B027E5A"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09B63736" w14:textId="77777777" w:rsidR="00DB6E47" w:rsidRPr="00C62D32" w:rsidRDefault="00DB6E47" w:rsidP="00DB6E47">
      <w:pPr>
        <w:pStyle w:val="Amain"/>
      </w:pPr>
      <w:r w:rsidRPr="00C62D32">
        <w:tab/>
        <w:t>(4)</w:t>
      </w:r>
      <w:r w:rsidRPr="00C62D32">
        <w:tab/>
        <w:t>The Regulator must decide the application as soon as practicable after receiving it.</w:t>
      </w:r>
    </w:p>
    <w:p w14:paraId="2E70D767" w14:textId="77777777" w:rsidR="00DB6E47" w:rsidRPr="00C62D32" w:rsidRDefault="00DB6E47" w:rsidP="00DB6E47">
      <w:pPr>
        <w:pStyle w:val="Amain"/>
      </w:pPr>
      <w:r w:rsidRPr="00C62D32">
        <w:lastRenderedPageBreak/>
        <w:tab/>
        <w:t>(5)</w:t>
      </w:r>
      <w:r w:rsidRPr="00C62D32">
        <w:tab/>
        <w:t>If the Regulator decides to grant the application—</w:t>
      </w:r>
    </w:p>
    <w:p w14:paraId="3A045A84" w14:textId="77777777" w:rsidR="00DB6E47" w:rsidRPr="0070667A" w:rsidRDefault="00DB6E47" w:rsidP="00DB6E47">
      <w:pPr>
        <w:pStyle w:val="Apara"/>
      </w:pPr>
      <w:r w:rsidRPr="0070667A">
        <w:tab/>
        <w:t>(a)</w:t>
      </w:r>
      <w:r w:rsidRPr="0070667A">
        <w:tab/>
        <w:t>the Regulator must give the applicant notice of the decision; and</w:t>
      </w:r>
    </w:p>
    <w:p w14:paraId="54115A76" w14:textId="77777777" w:rsidR="00DB6E47" w:rsidRPr="0070667A" w:rsidRDefault="00DB6E47" w:rsidP="00DB6E47">
      <w:pPr>
        <w:pStyle w:val="Apara"/>
      </w:pPr>
      <w:r w:rsidRPr="0070667A">
        <w:tab/>
        <w:t>(b)</w:t>
      </w:r>
      <w:r w:rsidRPr="0070667A">
        <w:tab/>
        <w:t>the amendment or cancellation takes effect—</w:t>
      </w:r>
    </w:p>
    <w:p w14:paraId="38C838E9" w14:textId="77777777" w:rsidR="00DB6E47" w:rsidRPr="00516F02" w:rsidRDefault="00DB6E47" w:rsidP="00DB6E47">
      <w:pPr>
        <w:pStyle w:val="Asubpara"/>
      </w:pPr>
      <w:r w:rsidRPr="00516F02">
        <w:tab/>
        <w:t>(i)</w:t>
      </w:r>
      <w:r w:rsidRPr="00516F02">
        <w:tab/>
        <w:t>when notice of the decision is given to the applicant; or</w:t>
      </w:r>
    </w:p>
    <w:p w14:paraId="743C0687" w14:textId="77777777" w:rsidR="00DB6E47" w:rsidRPr="00516F02" w:rsidRDefault="00DB6E47" w:rsidP="00DB6E47">
      <w:pPr>
        <w:pStyle w:val="Asubpara"/>
      </w:pPr>
      <w:r w:rsidRPr="00516F02">
        <w:tab/>
        <w:t>(ii)</w:t>
      </w:r>
      <w:r w:rsidRPr="00516F02">
        <w:tab/>
        <w:t>if a later time is stated in the notice, at the later time; and</w:t>
      </w:r>
    </w:p>
    <w:p w14:paraId="3DD3589D" w14:textId="77777777"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14:paraId="6FFB4457" w14:textId="77777777" w:rsidR="00DB6E47" w:rsidRPr="00C62D32" w:rsidRDefault="00DB6E47" w:rsidP="00DB6E47">
      <w:pPr>
        <w:pStyle w:val="Amain"/>
      </w:pPr>
      <w:r w:rsidRPr="00C62D32">
        <w:tab/>
        <w:t>(6)</w:t>
      </w:r>
      <w:r w:rsidRPr="00C62D32">
        <w:tab/>
        <w:t>If the Regulator decides not to amend or cancel the exemption as sought by the applicant, the Regulator must—</w:t>
      </w:r>
    </w:p>
    <w:p w14:paraId="1579BE7C" w14:textId="77777777" w:rsidR="00DB6E47" w:rsidRPr="0070667A" w:rsidRDefault="00DB6E47" w:rsidP="00DB6E47">
      <w:pPr>
        <w:pStyle w:val="Apara"/>
      </w:pPr>
      <w:r w:rsidRPr="0070667A">
        <w:tab/>
        <w:t>(a)</w:t>
      </w:r>
      <w:r w:rsidRPr="0070667A">
        <w:tab/>
        <w:t>give the applicant an information notice for the decision; and</w:t>
      </w:r>
    </w:p>
    <w:p w14:paraId="7A8D5EB4" w14:textId="77777777" w:rsidR="00DB6E47" w:rsidRPr="0070667A" w:rsidRDefault="00DB6E47" w:rsidP="00DB6E47">
      <w:pPr>
        <w:pStyle w:val="Apara"/>
      </w:pPr>
      <w:r w:rsidRPr="0070667A">
        <w:tab/>
        <w:t>(b)</w:t>
      </w:r>
      <w:r w:rsidRPr="0070667A">
        <w:tab/>
        <w:t>return the permit for the exemption to the applicant.</w:t>
      </w:r>
    </w:p>
    <w:p w14:paraId="1C77206B" w14:textId="77777777" w:rsidR="00DB6E47" w:rsidRPr="007E1F9A" w:rsidRDefault="00DB6E47" w:rsidP="00DB6E47">
      <w:pPr>
        <w:pStyle w:val="AH5Sec"/>
      </w:pPr>
      <w:bookmarkStart w:id="446" w:name="_Toc75868995"/>
      <w:r w:rsidRPr="001E68BA">
        <w:rPr>
          <w:rStyle w:val="CharSectNo"/>
        </w:rPr>
        <w:t>390</w:t>
      </w:r>
      <w:r w:rsidRPr="007E1F9A">
        <w:tab/>
        <w:t>Amendment or cancellation of fatigue record keeping exemption (permit) on Regulator’s initiative</w:t>
      </w:r>
      <w:bookmarkEnd w:id="446"/>
    </w:p>
    <w:p w14:paraId="21237A9F" w14:textId="77777777"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14:paraId="6923DFC1" w14:textId="77777777" w:rsidR="00DB6E47" w:rsidRPr="0070667A" w:rsidRDefault="00DB6E47" w:rsidP="00DB6E47">
      <w:pPr>
        <w:pStyle w:val="Apara"/>
      </w:pPr>
      <w:r w:rsidRPr="0070667A">
        <w:tab/>
        <w:t>(a)</w:t>
      </w:r>
      <w:r w:rsidRPr="0070667A">
        <w:tab/>
        <w:t>the exemption was granted because of a document or representation that was—</w:t>
      </w:r>
    </w:p>
    <w:p w14:paraId="204BDF95" w14:textId="77777777" w:rsidR="00DB6E47" w:rsidRPr="00516F02" w:rsidRDefault="00DB6E47" w:rsidP="00DB6E47">
      <w:pPr>
        <w:pStyle w:val="Asubpara"/>
      </w:pPr>
      <w:r w:rsidRPr="00516F02">
        <w:tab/>
        <w:t>(i)</w:t>
      </w:r>
      <w:r w:rsidRPr="00516F02">
        <w:tab/>
        <w:t>false or misleading; or</w:t>
      </w:r>
    </w:p>
    <w:p w14:paraId="19CD2342" w14:textId="77777777" w:rsidR="00DB6E47" w:rsidRPr="00516F02" w:rsidRDefault="00DB6E47" w:rsidP="00DB6E47">
      <w:pPr>
        <w:pStyle w:val="Asubpara"/>
      </w:pPr>
      <w:r w:rsidRPr="00516F02">
        <w:tab/>
        <w:t>(ii)</w:t>
      </w:r>
      <w:r w:rsidRPr="00516F02">
        <w:tab/>
        <w:t>obtained or made in an improper way;</w:t>
      </w:r>
    </w:p>
    <w:p w14:paraId="6DCE636E" w14:textId="77777777" w:rsidR="00DB6E47" w:rsidRPr="0070667A" w:rsidRDefault="00DB6E47" w:rsidP="00DB6E47">
      <w:pPr>
        <w:pStyle w:val="Apara"/>
      </w:pPr>
      <w:r w:rsidRPr="0070667A">
        <w:tab/>
        <w:t>(b)</w:t>
      </w:r>
      <w:r w:rsidRPr="0070667A">
        <w:tab/>
        <w:t>the holder of the permit for the exemption has contravened this Law or a corresponding fatigue law;</w:t>
      </w:r>
    </w:p>
    <w:p w14:paraId="21C9659A" w14:textId="77777777" w:rsidR="00DB6E47" w:rsidRPr="0070667A" w:rsidRDefault="00DB6E47" w:rsidP="00DB6E47">
      <w:pPr>
        <w:pStyle w:val="Apara"/>
      </w:pPr>
      <w:r w:rsidRPr="0070667A">
        <w:tab/>
        <w:t>(c)</w:t>
      </w:r>
      <w:r w:rsidRPr="0070667A">
        <w:tab/>
        <w:t>a driver of a fatigue-regulated heavy vehicle to whom the exemption applies has contravened this Law or a corresponding fatigue law;</w:t>
      </w:r>
    </w:p>
    <w:p w14:paraId="464B9B7D" w14:textId="77777777" w:rsidR="00DB6E47" w:rsidRPr="0070667A" w:rsidRDefault="00DB6E47" w:rsidP="00760B0D">
      <w:pPr>
        <w:pStyle w:val="Apara"/>
        <w:keepLines/>
      </w:pPr>
      <w:r w:rsidRPr="0070667A">
        <w:lastRenderedPageBreak/>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5D98DC61" w14:textId="77777777" w:rsidR="00DB6E47" w:rsidRPr="00C62D32" w:rsidRDefault="00DB6E47" w:rsidP="00AE43F2">
      <w:pPr>
        <w:pStyle w:val="Amain"/>
        <w:keepLines/>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14:paraId="4C4B6A80" w14:textId="77777777" w:rsidR="00DB6E47" w:rsidRPr="0070667A" w:rsidRDefault="00DB6E47" w:rsidP="00DB6E47">
      <w:pPr>
        <w:pStyle w:val="Apara"/>
      </w:pPr>
      <w:r w:rsidRPr="0070667A">
        <w:tab/>
        <w:t>(a)</w:t>
      </w:r>
      <w:r w:rsidRPr="0070667A">
        <w:tab/>
        <w:t>stating the proposed action; and</w:t>
      </w:r>
    </w:p>
    <w:p w14:paraId="0441949C" w14:textId="77777777" w:rsidR="00DB6E47" w:rsidRPr="0070667A" w:rsidRDefault="00DB6E47" w:rsidP="00DB6E47">
      <w:pPr>
        <w:pStyle w:val="Apara"/>
      </w:pPr>
      <w:r w:rsidRPr="0070667A">
        <w:tab/>
        <w:t>(b)</w:t>
      </w:r>
      <w:r w:rsidRPr="0070667A">
        <w:tab/>
        <w:t>stating the ground for the proposed action; and</w:t>
      </w:r>
    </w:p>
    <w:p w14:paraId="62EECB8F" w14:textId="77777777" w:rsidR="00DB6E47" w:rsidRPr="0070667A" w:rsidRDefault="00DB6E47" w:rsidP="00DB6E47">
      <w:pPr>
        <w:pStyle w:val="Apara"/>
      </w:pPr>
      <w:r w:rsidRPr="0070667A">
        <w:tab/>
        <w:t>(c)</w:t>
      </w:r>
      <w:r w:rsidRPr="0070667A">
        <w:tab/>
        <w:t>outlining the facts and circumstances forming the basis for the ground; and</w:t>
      </w:r>
    </w:p>
    <w:p w14:paraId="7E041133" w14:textId="77777777"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14:paraId="7D14D313" w14:textId="77777777"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14:paraId="22F2825B" w14:textId="77777777" w:rsidR="00DB6E47" w:rsidRPr="006C3305" w:rsidRDefault="00DB6E47" w:rsidP="00DB6E47">
      <w:pPr>
        <w:pStyle w:val="Amain"/>
      </w:pPr>
      <w:r>
        <w:tab/>
        <w:t>(</w:t>
      </w:r>
      <w:r w:rsidRPr="006C3305">
        <w:t>3)</w:t>
      </w:r>
      <w:r w:rsidRPr="006C3305">
        <w:tab/>
        <w:t>If, after considering all written repres</w:t>
      </w:r>
      <w:r w:rsidR="00760B0D">
        <w:t>entations made under subsection </w:t>
      </w:r>
      <w:r w:rsidRPr="006C3305">
        <w:t>(2)(e), the Regulator still considers a ground exists to take the proposed action, the Regulator may—</w:t>
      </w:r>
    </w:p>
    <w:p w14:paraId="4C7F99AD" w14:textId="77777777"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14:paraId="563759AA" w14:textId="77777777" w:rsidR="00DB6E47" w:rsidRPr="0070667A" w:rsidRDefault="00DB6E47" w:rsidP="00760B0D">
      <w:pPr>
        <w:pStyle w:val="Apara"/>
        <w:keepNext/>
      </w:pPr>
      <w:r w:rsidRPr="0070667A">
        <w:lastRenderedPageBreak/>
        <w:tab/>
        <w:t>(b)</w:t>
      </w:r>
      <w:r w:rsidRPr="0070667A">
        <w:tab/>
        <w:t>if the proposed action was to cancel the exemption—</w:t>
      </w:r>
    </w:p>
    <w:p w14:paraId="2477A41A"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1CDF4F04" w14:textId="77777777" w:rsidR="00DB6E47" w:rsidRPr="00516F02" w:rsidRDefault="00DB6E47" w:rsidP="00DB6E47">
      <w:pPr>
        <w:pStyle w:val="Asubpara"/>
      </w:pPr>
      <w:r w:rsidRPr="00516F02">
        <w:tab/>
        <w:t>(ii)</w:t>
      </w:r>
      <w:r w:rsidRPr="00516F02">
        <w:tab/>
        <w:t>cancel the exemption.</w:t>
      </w:r>
    </w:p>
    <w:p w14:paraId="3DE71090" w14:textId="77777777" w:rsidR="00DB6E47" w:rsidRPr="00C62D32" w:rsidRDefault="00DB6E47" w:rsidP="00DB6E47">
      <w:pPr>
        <w:pStyle w:val="Amain"/>
      </w:pPr>
      <w:r w:rsidRPr="00C62D32">
        <w:tab/>
        <w:t>(4)</w:t>
      </w:r>
      <w:r w:rsidRPr="00C62D32">
        <w:tab/>
        <w:t>The Regulator must give the holder an information notice for the decision.</w:t>
      </w:r>
    </w:p>
    <w:p w14:paraId="6473426C" w14:textId="77777777" w:rsidR="00DB6E47" w:rsidRPr="00C62D32" w:rsidRDefault="00DB6E47" w:rsidP="00AE43F2">
      <w:pPr>
        <w:pStyle w:val="Amain"/>
        <w:keepNext/>
      </w:pPr>
      <w:r w:rsidRPr="00C62D32">
        <w:tab/>
        <w:t>(5)</w:t>
      </w:r>
      <w:r w:rsidRPr="00C62D32">
        <w:tab/>
        <w:t>The amendment or cancellation takes effect—</w:t>
      </w:r>
    </w:p>
    <w:p w14:paraId="34C80878" w14:textId="77777777" w:rsidR="00DB6E47" w:rsidRPr="0070667A" w:rsidRDefault="00DB6E47" w:rsidP="00DB6E47">
      <w:pPr>
        <w:pStyle w:val="Apara"/>
      </w:pPr>
      <w:r w:rsidRPr="0070667A">
        <w:tab/>
        <w:t>(a)</w:t>
      </w:r>
      <w:r w:rsidRPr="0070667A">
        <w:tab/>
        <w:t>when the information notice is given to the holder; or</w:t>
      </w:r>
    </w:p>
    <w:p w14:paraId="78F9B842" w14:textId="77777777" w:rsidR="00DB6E47" w:rsidRPr="0070667A" w:rsidRDefault="00DB6E47" w:rsidP="00DB6E47">
      <w:pPr>
        <w:pStyle w:val="Apara"/>
      </w:pPr>
      <w:r w:rsidRPr="0070667A">
        <w:tab/>
        <w:t>(b)</w:t>
      </w:r>
      <w:r w:rsidRPr="0070667A">
        <w:tab/>
        <w:t>if a later time is stated in the information notice, at the later time.</w:t>
      </w:r>
    </w:p>
    <w:p w14:paraId="1F1EC5EC" w14:textId="77777777" w:rsidR="00DB6E47" w:rsidRPr="007E1F9A" w:rsidRDefault="00DB6E47" w:rsidP="00DB6E47">
      <w:pPr>
        <w:pStyle w:val="AH5Sec"/>
      </w:pPr>
      <w:bookmarkStart w:id="447" w:name="_Toc75868996"/>
      <w:r w:rsidRPr="001E68BA">
        <w:rPr>
          <w:rStyle w:val="CharSectNo"/>
        </w:rPr>
        <w:t>391</w:t>
      </w:r>
      <w:r w:rsidRPr="007E1F9A">
        <w:tab/>
        <w:t>Minor amendment of fatigue record keeping exemption (permit)</w:t>
      </w:r>
      <w:bookmarkEnd w:id="447"/>
    </w:p>
    <w:p w14:paraId="7A9BB1A4" w14:textId="77777777"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14:paraId="41FAE8A6" w14:textId="77777777" w:rsidR="00DB6E47" w:rsidRPr="0070667A" w:rsidRDefault="00DB6E47" w:rsidP="00DB6E47">
      <w:pPr>
        <w:pStyle w:val="Apara"/>
      </w:pPr>
      <w:r w:rsidRPr="0070667A">
        <w:tab/>
        <w:t>(a)</w:t>
      </w:r>
      <w:r w:rsidRPr="0070667A">
        <w:tab/>
        <w:t>for a formal or clerical reason; or</w:t>
      </w:r>
    </w:p>
    <w:p w14:paraId="51BBFCC0" w14:textId="77777777" w:rsidR="00DB6E47" w:rsidRPr="0070667A" w:rsidRDefault="00DB6E47" w:rsidP="00DB6E47">
      <w:pPr>
        <w:pStyle w:val="Apara"/>
      </w:pPr>
      <w:r w:rsidRPr="0070667A">
        <w:tab/>
        <w:t>(b)</w:t>
      </w:r>
      <w:r w:rsidRPr="0070667A">
        <w:tab/>
        <w:t>in another way that does not adversely affect the holder’s interests.</w:t>
      </w:r>
    </w:p>
    <w:p w14:paraId="33DC206D" w14:textId="77777777" w:rsidR="00DB6E47" w:rsidRPr="007E1F9A" w:rsidRDefault="00DB6E47" w:rsidP="00DB6E47">
      <w:pPr>
        <w:pStyle w:val="AH5Sec"/>
      </w:pPr>
      <w:bookmarkStart w:id="448" w:name="_Toc75868997"/>
      <w:r w:rsidRPr="001E68BA">
        <w:rPr>
          <w:rStyle w:val="CharSectNo"/>
        </w:rPr>
        <w:t>392</w:t>
      </w:r>
      <w:r w:rsidRPr="007E1F9A">
        <w:tab/>
        <w:t>Return of permit</w:t>
      </w:r>
      <w:bookmarkEnd w:id="448"/>
    </w:p>
    <w:p w14:paraId="1ED4C4CD" w14:textId="77777777"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14:paraId="638E9FB9"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71925F56" w14:textId="77777777" w:rsidR="00DB6E47" w:rsidRPr="006C3305" w:rsidRDefault="00DB6E47" w:rsidP="00DB6E47">
      <w:pPr>
        <w:pStyle w:val="Penalty"/>
      </w:pPr>
      <w:r w:rsidRPr="00D91CC2">
        <w:rPr>
          <w:rFonts w:cs="Times"/>
          <w:bCs/>
          <w:iCs/>
        </w:rPr>
        <w:t>Maximum penalty—$6000.</w:t>
      </w:r>
    </w:p>
    <w:p w14:paraId="17604BFF" w14:textId="77777777"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14:paraId="645042E3" w14:textId="77777777" w:rsidR="00DB6E47" w:rsidRPr="007E1F9A" w:rsidRDefault="00DB6E47" w:rsidP="00DB6E47">
      <w:pPr>
        <w:pStyle w:val="AH5Sec"/>
      </w:pPr>
      <w:bookmarkStart w:id="449" w:name="_Toc75868998"/>
      <w:r w:rsidRPr="001E68BA">
        <w:rPr>
          <w:rStyle w:val="CharSectNo"/>
        </w:rPr>
        <w:t>393</w:t>
      </w:r>
      <w:r w:rsidRPr="007E1F9A">
        <w:tab/>
        <w:t>Replacement of defaced etc. permit</w:t>
      </w:r>
      <w:bookmarkEnd w:id="449"/>
    </w:p>
    <w:p w14:paraId="7622E2B7" w14:textId="77777777" w:rsidR="00DB6E47" w:rsidRPr="00C62D32" w:rsidRDefault="00DB6E47" w:rsidP="00AE43F2">
      <w:pPr>
        <w:pStyle w:val="Amain"/>
        <w:keepNext/>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14:paraId="33608808" w14:textId="77777777" w:rsidR="00DB6E47" w:rsidRPr="006C3305" w:rsidRDefault="00DB6E47" w:rsidP="00DB6E47">
      <w:pPr>
        <w:pStyle w:val="Penalty"/>
      </w:pPr>
      <w:r w:rsidRPr="00D91CC2">
        <w:rPr>
          <w:rFonts w:cs="Times"/>
          <w:bCs/>
          <w:iCs/>
        </w:rPr>
        <w:t>Maximum penalty—$4000.</w:t>
      </w:r>
    </w:p>
    <w:p w14:paraId="194F76FF" w14:textId="77777777"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14:paraId="1894D12E" w14:textId="77777777"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14:paraId="2029A290" w14:textId="77777777" w:rsidR="00DB6E47" w:rsidRPr="00EA7DF4" w:rsidRDefault="00DB6E47" w:rsidP="00EA7DF4">
      <w:pPr>
        <w:pStyle w:val="AH4SubDiv"/>
      </w:pPr>
      <w:bookmarkStart w:id="450" w:name="_Toc75868999"/>
      <w:r w:rsidRPr="00EA7DF4">
        <w:t>Subdivision 3</w:t>
      </w:r>
      <w:r w:rsidRPr="00EA7DF4">
        <w:tab/>
        <w:t>Exemptions by national regulations</w:t>
      </w:r>
      <w:bookmarkEnd w:id="450"/>
    </w:p>
    <w:p w14:paraId="784E2169" w14:textId="77777777" w:rsidR="00DB6E47" w:rsidRPr="007E1F9A" w:rsidRDefault="00DB6E47" w:rsidP="00DB6E47">
      <w:pPr>
        <w:pStyle w:val="AH5Sec"/>
      </w:pPr>
      <w:bookmarkStart w:id="451" w:name="_Toc75869000"/>
      <w:r w:rsidRPr="001E68BA">
        <w:rPr>
          <w:rStyle w:val="CharSectNo"/>
        </w:rPr>
        <w:t>394</w:t>
      </w:r>
      <w:r w:rsidRPr="007E1F9A">
        <w:tab/>
        <w:t>Exemptions from provisions of Division 3</w:t>
      </w:r>
      <w:bookmarkEnd w:id="451"/>
    </w:p>
    <w:p w14:paraId="6864B4B3" w14:textId="77777777"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14:paraId="7A752518" w14:textId="77777777" w:rsidR="00DB6E47" w:rsidRPr="00C62D32" w:rsidRDefault="00DB6E47" w:rsidP="00DB6E47">
      <w:pPr>
        <w:pStyle w:val="Amain"/>
      </w:pPr>
      <w:r w:rsidRPr="00C62D32">
        <w:tab/>
        <w:t>(2)</w:t>
      </w:r>
      <w:r w:rsidRPr="00C62D32">
        <w:tab/>
        <w:t>Without limiting subsection (1), the national regulations may prescribe matters about—</w:t>
      </w:r>
    </w:p>
    <w:p w14:paraId="7B1D0366" w14:textId="77777777" w:rsidR="00DB6E47" w:rsidRPr="0070667A" w:rsidRDefault="00DB6E47" w:rsidP="00DB6E47">
      <w:pPr>
        <w:pStyle w:val="Apara"/>
      </w:pPr>
      <w:r w:rsidRPr="0070667A">
        <w:tab/>
        <w:t>(a)</w:t>
      </w:r>
      <w:r w:rsidRPr="0070667A">
        <w:tab/>
        <w:t>one or more classes of record keepers for which an exemption is to apply; and</w:t>
      </w:r>
    </w:p>
    <w:p w14:paraId="23185FA9" w14:textId="77777777" w:rsidR="00DB6E47" w:rsidRPr="0070667A" w:rsidRDefault="00DB6E47" w:rsidP="00DB6E47">
      <w:pPr>
        <w:pStyle w:val="Apara"/>
      </w:pPr>
      <w:r w:rsidRPr="0070667A">
        <w:tab/>
        <w:t>(b)</w:t>
      </w:r>
      <w:r w:rsidRPr="0070667A">
        <w:tab/>
        <w:t>one or more classes of drivers of fatigue-regulated heavy vehicles for which an exemption is to apply; and</w:t>
      </w:r>
    </w:p>
    <w:p w14:paraId="791A96C1" w14:textId="77777777" w:rsidR="00DB6E47" w:rsidRPr="0070667A" w:rsidRDefault="00DB6E47" w:rsidP="00DB6E47">
      <w:pPr>
        <w:pStyle w:val="Apara"/>
      </w:pPr>
      <w:r w:rsidRPr="0070667A">
        <w:tab/>
        <w:t>(c)</w:t>
      </w:r>
      <w:r w:rsidRPr="0070667A">
        <w:tab/>
        <w:t>conditions to which an exemption is to be subject.</w:t>
      </w:r>
    </w:p>
    <w:p w14:paraId="0C166B71" w14:textId="77777777" w:rsidR="00DB6E47" w:rsidRPr="00EA7DF4" w:rsidRDefault="00DB6E47" w:rsidP="00EA7DF4">
      <w:pPr>
        <w:pStyle w:val="AH4SubDiv"/>
      </w:pPr>
      <w:bookmarkStart w:id="452" w:name="_Toc75869001"/>
      <w:r w:rsidRPr="00EA7DF4">
        <w:lastRenderedPageBreak/>
        <w:t xml:space="preserve">Subdivision 4 </w:t>
      </w:r>
      <w:r w:rsidRPr="00EA7DF4">
        <w:tab/>
        <w:t>Other provisions</w:t>
      </w:r>
      <w:bookmarkEnd w:id="452"/>
    </w:p>
    <w:p w14:paraId="5324954F" w14:textId="77777777" w:rsidR="00DB6E47" w:rsidRPr="007E1F9A" w:rsidRDefault="00DB6E47" w:rsidP="00DB6E47">
      <w:pPr>
        <w:pStyle w:val="AH5Sec"/>
      </w:pPr>
      <w:bookmarkStart w:id="453" w:name="_Toc75869002"/>
      <w:r w:rsidRPr="001E68BA">
        <w:rPr>
          <w:rStyle w:val="CharSectNo"/>
        </w:rPr>
        <w:t>395</w:t>
      </w:r>
      <w:r w:rsidRPr="007E1F9A">
        <w:tab/>
        <w:t>Contravening condition of fatigue record keeping exemption</w:t>
      </w:r>
      <w:bookmarkEnd w:id="453"/>
    </w:p>
    <w:p w14:paraId="3D80C793" w14:textId="77777777" w:rsidR="00DB6E47" w:rsidRPr="00C62D32" w:rsidRDefault="00DB6E47" w:rsidP="00DB6E47">
      <w:pPr>
        <w:pStyle w:val="Amainreturn"/>
      </w:pPr>
      <w:r w:rsidRPr="00C62D32">
        <w:t>A person must not contravene a condition of a fatigue record keeping exemption.</w:t>
      </w:r>
    </w:p>
    <w:p w14:paraId="10751E02" w14:textId="77777777" w:rsidR="00DB6E47" w:rsidRPr="006C3305" w:rsidRDefault="00DB6E47" w:rsidP="00DB6E47">
      <w:pPr>
        <w:pStyle w:val="Penalty"/>
      </w:pPr>
      <w:r w:rsidRPr="00D91CC2">
        <w:rPr>
          <w:rFonts w:cs="Times"/>
          <w:bCs/>
          <w:iCs/>
        </w:rPr>
        <w:t>Maximum penalty—$6000.</w:t>
      </w:r>
    </w:p>
    <w:p w14:paraId="780CF0C4" w14:textId="77777777" w:rsidR="00DB6E47" w:rsidRPr="001E68BA" w:rsidRDefault="00DB6E47" w:rsidP="00DB6E47">
      <w:pPr>
        <w:pStyle w:val="AH3Div"/>
      </w:pPr>
      <w:bookmarkStart w:id="454" w:name="_Toc75869003"/>
      <w:r w:rsidRPr="001E68BA">
        <w:rPr>
          <w:rStyle w:val="CharDivNo"/>
        </w:rPr>
        <w:t xml:space="preserve">Division 9 </w:t>
      </w:r>
      <w:r w:rsidRPr="00A95F9A">
        <w:rPr>
          <w:rFonts w:ascii="Helvetica" w:hAnsi="Helvetica" w:cs="Helvetica"/>
          <w:iCs/>
          <w:szCs w:val="28"/>
        </w:rPr>
        <w:tab/>
      </w:r>
      <w:r w:rsidRPr="001E68BA">
        <w:rPr>
          <w:rStyle w:val="CharDivText"/>
          <w:rFonts w:ascii="Helvetica" w:hAnsi="Helvetica" w:cs="Helvetica"/>
          <w:iCs/>
          <w:szCs w:val="28"/>
        </w:rPr>
        <w:t>Requirements about odometers</w:t>
      </w:r>
      <w:bookmarkEnd w:id="454"/>
    </w:p>
    <w:p w14:paraId="237D7854" w14:textId="77777777" w:rsidR="00DB6E47" w:rsidRPr="007E1F9A" w:rsidRDefault="00DB6E47" w:rsidP="00DB6E47">
      <w:pPr>
        <w:pStyle w:val="AH5Sec"/>
      </w:pPr>
      <w:bookmarkStart w:id="455" w:name="_Toc75869004"/>
      <w:r w:rsidRPr="001E68BA">
        <w:rPr>
          <w:rStyle w:val="CharSectNo"/>
        </w:rPr>
        <w:t>396</w:t>
      </w:r>
      <w:r w:rsidRPr="007E1F9A">
        <w:tab/>
        <w:t>Owner must maintain odometer</w:t>
      </w:r>
      <w:bookmarkEnd w:id="455"/>
    </w:p>
    <w:p w14:paraId="1F7E025D" w14:textId="77777777"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14:paraId="402D6714" w14:textId="77777777" w:rsidR="00DB6E47" w:rsidRPr="00C62D32" w:rsidRDefault="00DB6E47" w:rsidP="00EA7DF4">
      <w:pPr>
        <w:pStyle w:val="Amain"/>
        <w:keepNext/>
      </w:pPr>
      <w:r w:rsidRPr="00C62D32">
        <w:tab/>
        <w:t>(2)</w:t>
      </w:r>
      <w:r w:rsidRPr="00C62D32">
        <w:tab/>
        <w:t xml:space="preserve">An owner of a fatigue-regulated heavy vehicle required by the national regulations to be fitted with an odometer must maintain the odometer in accordance with the requirements prescribed by the national </w:t>
      </w:r>
      <w:r w:rsidR="00B97AB9" w:rsidRPr="003323FC">
        <w:t>regulations, unless the owner has a reasonable excuse.</w:t>
      </w:r>
    </w:p>
    <w:p w14:paraId="28D83412" w14:textId="77777777" w:rsidR="00DB6E47" w:rsidRPr="006C3305" w:rsidRDefault="00DB6E47" w:rsidP="00DB6E47">
      <w:pPr>
        <w:pStyle w:val="Penalty"/>
      </w:pPr>
      <w:r w:rsidRPr="00D91CC2">
        <w:rPr>
          <w:rFonts w:cs="Times"/>
          <w:bCs/>
          <w:iCs/>
        </w:rPr>
        <w:t>Maximum penalty—$6000.</w:t>
      </w:r>
    </w:p>
    <w:p w14:paraId="09526D29" w14:textId="77777777" w:rsidR="00DB6E47" w:rsidRPr="007E1F9A" w:rsidRDefault="00DB6E47" w:rsidP="00DB6E47">
      <w:pPr>
        <w:pStyle w:val="AH5Sec"/>
      </w:pPr>
      <w:bookmarkStart w:id="456" w:name="_Toc75869005"/>
      <w:r w:rsidRPr="001E68BA">
        <w:rPr>
          <w:rStyle w:val="CharSectNo"/>
        </w:rPr>
        <w:t>397</w:t>
      </w:r>
      <w:r w:rsidRPr="007E1F9A">
        <w:tab/>
        <w:t>Driver must report malfunctioning odometer</w:t>
      </w:r>
      <w:bookmarkEnd w:id="456"/>
    </w:p>
    <w:p w14:paraId="3A327079" w14:textId="77777777" w:rsidR="00DB6E47" w:rsidRPr="00C62D32" w:rsidRDefault="00DB6E47" w:rsidP="00496F44">
      <w:pPr>
        <w:pStyle w:val="Amain"/>
        <w:keepNext/>
      </w:pPr>
      <w:r w:rsidRPr="00C62D32">
        <w:tab/>
        <w:t>(1)</w:t>
      </w:r>
      <w:r w:rsidRPr="00C62D32">
        <w:tab/>
        <w:t>This section applies if the driver of a fatigue-regulated heavy vehicle becomes aware or has reason to suspect an odometer fitted to the vehicle is malfunctioning or has malfunctioned.</w:t>
      </w:r>
    </w:p>
    <w:p w14:paraId="3C119CBC" w14:textId="77777777" w:rsidR="00DB6E47" w:rsidRPr="00C62D32" w:rsidRDefault="00DB6E47" w:rsidP="00DB6E47">
      <w:pPr>
        <w:pStyle w:val="Amain"/>
      </w:pPr>
      <w:r w:rsidRPr="00C62D32">
        <w:tab/>
        <w:t>(2)</w:t>
      </w:r>
      <w:r w:rsidRPr="00C62D32">
        <w:tab/>
        <w:t>The driver must inform the following persons of the matter within 2 business days—</w:t>
      </w:r>
    </w:p>
    <w:p w14:paraId="0AB6BCC7" w14:textId="77777777" w:rsidR="00DB6E47" w:rsidRPr="0070667A" w:rsidRDefault="00DB6E47" w:rsidP="00DB6E47">
      <w:pPr>
        <w:pStyle w:val="Apara"/>
      </w:pPr>
      <w:r w:rsidRPr="0070667A">
        <w:tab/>
        <w:t>(a)</w:t>
      </w:r>
      <w:r w:rsidRPr="0070667A">
        <w:tab/>
        <w:t>each owner of the vehicle;</w:t>
      </w:r>
    </w:p>
    <w:p w14:paraId="1F74E806" w14:textId="77777777" w:rsidR="00DB6E47" w:rsidRPr="0070667A" w:rsidRDefault="00DB6E47" w:rsidP="00DB6E47">
      <w:pPr>
        <w:pStyle w:val="Apara"/>
      </w:pPr>
      <w:r w:rsidRPr="0070667A">
        <w:tab/>
        <w:t>(b)</w:t>
      </w:r>
      <w:r w:rsidRPr="0070667A">
        <w:tab/>
        <w:t>the driver’s employer if the driver is an employed driver;</w:t>
      </w:r>
    </w:p>
    <w:p w14:paraId="62F5FDD4" w14:textId="77777777" w:rsidR="00DB6E47" w:rsidRPr="0070667A" w:rsidRDefault="00DB6E47" w:rsidP="00DB6E47">
      <w:pPr>
        <w:pStyle w:val="Apara"/>
      </w:pPr>
      <w:r w:rsidRPr="0070667A">
        <w:tab/>
        <w:t>(c)</w:t>
      </w:r>
      <w:r w:rsidRPr="0070667A">
        <w:tab/>
        <w:t>each operator of the vehicle.</w:t>
      </w:r>
    </w:p>
    <w:p w14:paraId="12178B14" w14:textId="77777777" w:rsidR="00DB6E47" w:rsidRPr="006C3305" w:rsidRDefault="00DB6E47" w:rsidP="00DB6E47">
      <w:pPr>
        <w:pStyle w:val="Penalty"/>
      </w:pPr>
      <w:r w:rsidRPr="00D91CC2">
        <w:rPr>
          <w:rFonts w:cs="Times"/>
          <w:bCs/>
          <w:iCs/>
        </w:rPr>
        <w:t>Maximum penalty—$3000.</w:t>
      </w:r>
    </w:p>
    <w:p w14:paraId="2C3F48AC" w14:textId="77777777" w:rsidR="00DB6E47" w:rsidRPr="00C62D32" w:rsidRDefault="006679EE" w:rsidP="00DB6E47">
      <w:pPr>
        <w:pStyle w:val="Amain"/>
      </w:pPr>
      <w:r>
        <w:lastRenderedPageBreak/>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14:paraId="12D3B020" w14:textId="77777777" w:rsidR="00DB6E47" w:rsidRPr="007E1F9A" w:rsidRDefault="00DB6E47" w:rsidP="00DB6E47">
      <w:pPr>
        <w:pStyle w:val="AH5Sec"/>
      </w:pPr>
      <w:bookmarkStart w:id="457" w:name="_Toc75869006"/>
      <w:r w:rsidRPr="001E68BA">
        <w:rPr>
          <w:rStyle w:val="CharSectNo"/>
        </w:rPr>
        <w:t>398</w:t>
      </w:r>
      <w:r w:rsidRPr="007E1F9A">
        <w:tab/>
        <w:t>What owner must do if odometer malfunctioning</w:t>
      </w:r>
      <w:bookmarkEnd w:id="457"/>
    </w:p>
    <w:p w14:paraId="5E187398" w14:textId="77777777"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14:paraId="6B17825B" w14:textId="77777777"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14:paraId="7FF0CBB9" w14:textId="77777777" w:rsidR="00DB6E47" w:rsidRPr="006C3305" w:rsidRDefault="00DB6E47" w:rsidP="00DB6E47">
      <w:pPr>
        <w:pStyle w:val="Penalty"/>
      </w:pPr>
      <w:r w:rsidRPr="00D91CC2">
        <w:rPr>
          <w:rFonts w:cs="Times"/>
          <w:bCs/>
          <w:iCs/>
        </w:rPr>
        <w:t>Maximum penalty—$6000.</w:t>
      </w:r>
    </w:p>
    <w:p w14:paraId="53C48359" w14:textId="77777777" w:rsidR="00DB6E47" w:rsidRPr="007E1F9A" w:rsidRDefault="00DB6E47" w:rsidP="00DB6E47">
      <w:pPr>
        <w:pStyle w:val="AH5Sec"/>
      </w:pPr>
      <w:bookmarkStart w:id="458" w:name="_Toc75869007"/>
      <w:r w:rsidRPr="001E68BA">
        <w:rPr>
          <w:rStyle w:val="CharSectNo"/>
        </w:rPr>
        <w:t>399</w:t>
      </w:r>
      <w:r w:rsidRPr="007E1F9A">
        <w:tab/>
        <w:t>What employer or operator must do if odometer malfunctioning</w:t>
      </w:r>
      <w:bookmarkEnd w:id="458"/>
    </w:p>
    <w:p w14:paraId="34EFD303" w14:textId="77777777"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14:paraId="6F7EE038" w14:textId="77777777" w:rsidR="00DB6E47" w:rsidRPr="00C62D32" w:rsidRDefault="00DB6E47" w:rsidP="00DB6E47">
      <w:pPr>
        <w:pStyle w:val="Amain"/>
      </w:pPr>
      <w:r w:rsidRPr="00C62D32">
        <w:tab/>
        <w:t>(2)</w:t>
      </w:r>
      <w:r w:rsidRPr="00C62D32">
        <w:tab/>
        <w:t>The employer or operator must not</w:t>
      </w:r>
      <w:r w:rsidR="00B97AB9" w:rsidRPr="003323FC">
        <w:t>, without a reasonable excuse,</w:t>
      </w:r>
      <w:r w:rsidRPr="00C62D32">
        <w:t xml:space="preserve"> drive, or permit another person to drive, the fatigue-regulated heavy vehicle unless the owner of the vehicle has complied with section 398.</w:t>
      </w:r>
    </w:p>
    <w:p w14:paraId="716CC525" w14:textId="77777777" w:rsidR="00DB6E47" w:rsidRPr="006C3305" w:rsidRDefault="00DB6E47" w:rsidP="00DB6E47">
      <w:pPr>
        <w:pStyle w:val="Penalty"/>
      </w:pPr>
      <w:r w:rsidRPr="00D91CC2">
        <w:rPr>
          <w:rFonts w:cs="Times"/>
          <w:bCs/>
          <w:iCs/>
        </w:rPr>
        <w:t>Maximum penalty—$6000.</w:t>
      </w:r>
    </w:p>
    <w:p w14:paraId="74D3FF92" w14:textId="77777777" w:rsidR="00DB6E47" w:rsidRPr="003D647F" w:rsidRDefault="00DB6E47" w:rsidP="00DB6E47">
      <w:pPr>
        <w:pStyle w:val="PageBreak"/>
      </w:pPr>
      <w:r w:rsidRPr="003D647F">
        <w:br w:type="page"/>
      </w:r>
    </w:p>
    <w:p w14:paraId="040069DF" w14:textId="77777777" w:rsidR="00DB6E47" w:rsidRPr="001E68BA" w:rsidRDefault="00DB6E47" w:rsidP="00DB6E47">
      <w:pPr>
        <w:pStyle w:val="AH1Chapter"/>
      </w:pPr>
      <w:bookmarkStart w:id="459" w:name="_Toc75869008"/>
      <w:r w:rsidRPr="001E68BA">
        <w:rPr>
          <w:rStyle w:val="CharChapNo"/>
        </w:rPr>
        <w:lastRenderedPageBreak/>
        <w:t xml:space="preserve">Chapter 7 </w:t>
      </w:r>
      <w:r w:rsidRPr="00A95F9A">
        <w:rPr>
          <w:rFonts w:ascii="Helvetica" w:hAnsi="Helvetica" w:cs="Helvetica"/>
          <w:iCs/>
          <w:sz w:val="36"/>
          <w:szCs w:val="36"/>
        </w:rPr>
        <w:tab/>
      </w:r>
      <w:r w:rsidRPr="001E68BA">
        <w:rPr>
          <w:rStyle w:val="CharChapText"/>
          <w:rFonts w:ascii="Helvetica" w:hAnsi="Helvetica" w:cs="Helvetica"/>
          <w:iCs/>
          <w:sz w:val="36"/>
          <w:szCs w:val="36"/>
        </w:rPr>
        <w:t>Intelligent Access Program</w:t>
      </w:r>
      <w:bookmarkEnd w:id="459"/>
    </w:p>
    <w:p w14:paraId="1EEA3DCC" w14:textId="77777777" w:rsidR="00DB6E47" w:rsidRPr="001E68BA" w:rsidRDefault="00DB6E47" w:rsidP="00DB6E47">
      <w:pPr>
        <w:pStyle w:val="AH2Part"/>
      </w:pPr>
      <w:bookmarkStart w:id="460" w:name="_Toc75869009"/>
      <w:r w:rsidRPr="001E68BA">
        <w:rPr>
          <w:rStyle w:val="CharPartNo"/>
        </w:rPr>
        <w:t xml:space="preserve">Part 7.1 </w:t>
      </w:r>
      <w:r w:rsidRPr="00A95F9A">
        <w:rPr>
          <w:rFonts w:ascii="Helvetica" w:hAnsi="Helvetica" w:cs="Helvetica"/>
          <w:iCs/>
          <w:szCs w:val="32"/>
        </w:rPr>
        <w:tab/>
      </w:r>
      <w:r w:rsidRPr="001E68BA">
        <w:rPr>
          <w:rStyle w:val="CharPartText"/>
          <w:rFonts w:ascii="Helvetica" w:hAnsi="Helvetica" w:cs="Helvetica"/>
          <w:iCs/>
          <w:szCs w:val="32"/>
        </w:rPr>
        <w:t>Preliminary</w:t>
      </w:r>
      <w:bookmarkEnd w:id="460"/>
    </w:p>
    <w:p w14:paraId="1B516DEA" w14:textId="77777777" w:rsidR="00EA7DF4" w:rsidRDefault="00EA7DF4" w:rsidP="00EA7DF4">
      <w:pPr>
        <w:pStyle w:val="Placeholder"/>
        <w:suppressLineNumbers/>
      </w:pPr>
      <w:r>
        <w:rPr>
          <w:rStyle w:val="CharDivNo"/>
          <w:rFonts w:eastAsiaTheme="minorEastAsia"/>
        </w:rPr>
        <w:t xml:space="preserve">  </w:t>
      </w:r>
      <w:r>
        <w:rPr>
          <w:rStyle w:val="CharDivText"/>
        </w:rPr>
        <w:t xml:space="preserve">  </w:t>
      </w:r>
    </w:p>
    <w:p w14:paraId="1DF26355" w14:textId="77777777" w:rsidR="00DB6E47" w:rsidRPr="007E1F9A" w:rsidRDefault="00DB6E47" w:rsidP="00DB6E47">
      <w:pPr>
        <w:pStyle w:val="AH5Sec"/>
      </w:pPr>
      <w:bookmarkStart w:id="461" w:name="_Toc75869010"/>
      <w:r w:rsidRPr="001E68BA">
        <w:rPr>
          <w:rStyle w:val="CharSectNo"/>
        </w:rPr>
        <w:t>400</w:t>
      </w:r>
      <w:r w:rsidRPr="007E1F9A">
        <w:tab/>
        <w:t>Main purposes of Ch 7</w:t>
      </w:r>
      <w:bookmarkEnd w:id="461"/>
    </w:p>
    <w:p w14:paraId="76D965A1" w14:textId="77777777" w:rsidR="00DB6E47" w:rsidRPr="00C62D32" w:rsidRDefault="00DB6E47" w:rsidP="00DB6E47">
      <w:pPr>
        <w:pStyle w:val="Amain"/>
      </w:pPr>
      <w:r w:rsidRPr="00C62D32">
        <w:tab/>
        <w:t>(1)</w:t>
      </w:r>
      <w:r w:rsidRPr="00C62D32">
        <w:tab/>
        <w:t>The main purposes of this Chapter are—</w:t>
      </w:r>
    </w:p>
    <w:p w14:paraId="0D1CC2B5" w14:textId="77777777" w:rsidR="00DB6E47" w:rsidRPr="0070667A" w:rsidRDefault="00DB6E47" w:rsidP="00DB6E47">
      <w:pPr>
        <w:pStyle w:val="Apara"/>
      </w:pPr>
      <w:r w:rsidRPr="0070667A">
        <w:tab/>
        <w:t>(a)</w:t>
      </w:r>
      <w:r w:rsidRPr="0070667A">
        <w:tab/>
        <w:t xml:space="preserve">to ensure the integrity of systems used for compliance with intelligent access </w:t>
      </w:r>
      <w:r w:rsidR="00E10D6F">
        <w:t xml:space="preserve">program </w:t>
      </w:r>
      <w:r w:rsidRPr="0070667A">
        <w:t>conditions; and</w:t>
      </w:r>
    </w:p>
    <w:p w14:paraId="23665EEA" w14:textId="77777777" w:rsidR="00DB6E47" w:rsidRPr="0070667A" w:rsidRDefault="00DB6E47" w:rsidP="00DB6E47">
      <w:pPr>
        <w:pStyle w:val="Apara"/>
      </w:pPr>
      <w:r w:rsidRPr="0070667A">
        <w:tab/>
        <w:t>(b)</w:t>
      </w:r>
      <w:r w:rsidRPr="0070667A">
        <w:tab/>
        <w:t xml:space="preserve">to provide for appropriate collection, keeping and handling of intelligent access </w:t>
      </w:r>
      <w:r w:rsidR="005C333E">
        <w:t xml:space="preserve">program </w:t>
      </w:r>
      <w:r w:rsidRPr="0070667A">
        <w:t>information.</w:t>
      </w:r>
    </w:p>
    <w:p w14:paraId="29540396" w14:textId="77777777"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14:paraId="171A5D66" w14:textId="77777777" w:rsidR="00DB6E47" w:rsidRPr="0070667A" w:rsidRDefault="00DB6E47" w:rsidP="00DB6E47">
      <w:pPr>
        <w:pStyle w:val="Apara"/>
      </w:pPr>
      <w:r w:rsidRPr="0070667A">
        <w:tab/>
        <w:t>(a)</w:t>
      </w:r>
      <w:r w:rsidRPr="0070667A">
        <w:tab/>
        <w:t xml:space="preserve">requiring particular entities to report relevant contraventions for intelligent access </w:t>
      </w:r>
      <w:r w:rsidR="0089066C">
        <w:t xml:space="preserve">program </w:t>
      </w:r>
      <w:r w:rsidRPr="0070667A">
        <w:t>vehicles; and</w:t>
      </w:r>
    </w:p>
    <w:p w14:paraId="697DC59A" w14:textId="77777777"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14:paraId="1912A3F4" w14:textId="77777777" w:rsidR="00DB6E47" w:rsidRPr="0070667A" w:rsidRDefault="00DB6E47" w:rsidP="00DB6E47">
      <w:pPr>
        <w:pStyle w:val="Apara"/>
      </w:pPr>
      <w:r w:rsidRPr="0070667A">
        <w:tab/>
        <w:t>(c)</w:t>
      </w:r>
      <w:r w:rsidRPr="0070667A">
        <w:tab/>
        <w:t>prohibiting persons from tampering with approved intelligent transport systems; and</w:t>
      </w:r>
    </w:p>
    <w:p w14:paraId="7B28768B" w14:textId="77777777" w:rsidR="00DB6E47" w:rsidRPr="0070667A" w:rsidRDefault="00DB6E47" w:rsidP="00DB6E47">
      <w:pPr>
        <w:pStyle w:val="Apara"/>
      </w:pPr>
      <w:r w:rsidRPr="0070667A">
        <w:tab/>
        <w:t>(d)</w:t>
      </w:r>
      <w:r w:rsidRPr="0070667A">
        <w:tab/>
        <w:t xml:space="preserve">giving particular entities functions and powers to audit the activities of intelligent access </w:t>
      </w:r>
      <w:r w:rsidR="000B70A7">
        <w:t xml:space="preserve">program </w:t>
      </w:r>
      <w:r w:rsidRPr="0070667A">
        <w:t>service providers.</w:t>
      </w:r>
    </w:p>
    <w:p w14:paraId="5A58A775" w14:textId="77777777"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14:paraId="161D222D" w14:textId="77777777" w:rsidR="00DB6E47" w:rsidRPr="0070667A" w:rsidRDefault="00DB6E47" w:rsidP="00DB6E47">
      <w:pPr>
        <w:pStyle w:val="Apara"/>
      </w:pPr>
      <w:r w:rsidRPr="0070667A">
        <w:tab/>
        <w:t>(a)</w:t>
      </w:r>
      <w:r w:rsidRPr="0070667A">
        <w:tab/>
        <w:t xml:space="preserve">allowing entities to collect, hold, use and disclose intelligent access </w:t>
      </w:r>
      <w:r w:rsidR="005C333E">
        <w:t xml:space="preserve">program </w:t>
      </w:r>
      <w:r w:rsidRPr="0070667A">
        <w:t>information for only limited purposes and subject to restrictions; and</w:t>
      </w:r>
    </w:p>
    <w:p w14:paraId="76B4D6AF" w14:textId="77777777" w:rsidR="00DB6E47" w:rsidRPr="0070667A" w:rsidRDefault="00DB6E47" w:rsidP="00DB6E47">
      <w:pPr>
        <w:pStyle w:val="Apara"/>
      </w:pPr>
      <w:r w:rsidRPr="0070667A">
        <w:tab/>
        <w:t>(b)</w:t>
      </w:r>
      <w:r w:rsidRPr="0070667A">
        <w:tab/>
        <w:t xml:space="preserve">requiring entities with monitoring or auditing functions to ensure intelligent access </w:t>
      </w:r>
      <w:r w:rsidR="005C333E">
        <w:t xml:space="preserve">program </w:t>
      </w:r>
      <w:r w:rsidRPr="0070667A">
        <w:t>information collected is accurate, complete and up to date; and</w:t>
      </w:r>
    </w:p>
    <w:p w14:paraId="129CFC93" w14:textId="77777777" w:rsidR="00DB6E47" w:rsidRPr="0070667A" w:rsidRDefault="00DB6E47" w:rsidP="00DB6E47">
      <w:pPr>
        <w:pStyle w:val="Apara"/>
      </w:pPr>
      <w:r w:rsidRPr="0070667A">
        <w:lastRenderedPageBreak/>
        <w:tab/>
        <w:t>(c)</w:t>
      </w:r>
      <w:r w:rsidRPr="0070667A">
        <w:tab/>
        <w:t>requiring entities who collect intelligent access</w:t>
      </w:r>
      <w:r w:rsidR="005C333E">
        <w:t xml:space="preserve"> program</w:t>
      </w:r>
      <w:r w:rsidRPr="0070667A">
        <w:t xml:space="preserve"> information to protect the information and destroy it when it is no longer required by the entities; and</w:t>
      </w:r>
    </w:p>
    <w:p w14:paraId="2B9256C4" w14:textId="77777777"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14:paraId="28175BFF" w14:textId="77777777" w:rsidR="00DB6E47" w:rsidRPr="007E1F9A" w:rsidRDefault="00DB6E47" w:rsidP="00DB6E47">
      <w:pPr>
        <w:pStyle w:val="AH5Sec"/>
      </w:pPr>
      <w:bookmarkStart w:id="462" w:name="_Toc75869011"/>
      <w:r w:rsidRPr="001E68BA">
        <w:rPr>
          <w:rStyle w:val="CharSectNo"/>
        </w:rPr>
        <w:t>401</w:t>
      </w:r>
      <w:r w:rsidRPr="007E1F9A">
        <w:tab/>
        <w:t>What the Intelligent Access Program is</w:t>
      </w:r>
      <w:bookmarkEnd w:id="462"/>
    </w:p>
    <w:p w14:paraId="2331015B" w14:textId="77777777"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14:paraId="2A0DD0FC" w14:textId="77777777" w:rsidR="00DB6E47" w:rsidRPr="007E1F9A" w:rsidRDefault="00DB6E47" w:rsidP="00DB6E47">
      <w:pPr>
        <w:pStyle w:val="AH5Sec"/>
      </w:pPr>
      <w:bookmarkStart w:id="463" w:name="_Toc75869012"/>
      <w:r w:rsidRPr="001E68BA">
        <w:rPr>
          <w:rStyle w:val="CharSectNo"/>
        </w:rPr>
        <w:t>402</w:t>
      </w:r>
      <w:r w:rsidRPr="007E1F9A">
        <w:tab/>
        <w:t>Application of Ch 7</w:t>
      </w:r>
      <w:bookmarkEnd w:id="463"/>
    </w:p>
    <w:p w14:paraId="6F170D9D" w14:textId="77777777"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w:t>
      </w:r>
    </w:p>
    <w:p w14:paraId="62723778" w14:textId="77777777" w:rsidR="00DB6E47" w:rsidRPr="0070667A" w:rsidRDefault="00DB6E47" w:rsidP="00DB6E47">
      <w:pPr>
        <w:pStyle w:val="Apara"/>
      </w:pPr>
      <w:r w:rsidRPr="0070667A">
        <w:tab/>
        <w:t>(a)</w:t>
      </w:r>
      <w:r w:rsidRPr="0070667A">
        <w:tab/>
        <w:t>a condition about the areas or routes to which the authority applies;</w:t>
      </w:r>
    </w:p>
    <w:p w14:paraId="52C6E51D" w14:textId="77777777"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14:paraId="3350604E" w14:textId="77777777"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14:paraId="2D8B50DA" w14:textId="77777777" w:rsidR="00DB6E47" w:rsidRPr="00516F02" w:rsidRDefault="00DB6E47" w:rsidP="00DB6E47">
      <w:pPr>
        <w:pStyle w:val="Asubpara"/>
      </w:pPr>
      <w:r w:rsidRPr="00516F02">
        <w:tab/>
        <w:t>(ii)</w:t>
      </w:r>
      <w:r w:rsidRPr="00516F02">
        <w:tab/>
        <w:t>the times when the vehicle may be used on the road under the authority;</w:t>
      </w:r>
    </w:p>
    <w:p w14:paraId="54A97DBB" w14:textId="77777777" w:rsidR="00DB6E47" w:rsidRPr="00516F02" w:rsidRDefault="00DB6E47" w:rsidP="00DB6E47">
      <w:pPr>
        <w:pStyle w:val="Asubpara"/>
      </w:pPr>
      <w:r w:rsidRPr="00516F02">
        <w:tab/>
        <w:t>(iii)</w:t>
      </w:r>
      <w:r w:rsidRPr="00516F02">
        <w:tab/>
        <w:t>the maximum speed at which the vehicle may be driven on the road under the authority;</w:t>
      </w:r>
    </w:p>
    <w:p w14:paraId="0549542A" w14:textId="77777777" w:rsidR="00DB6E47" w:rsidRPr="0070667A" w:rsidRDefault="00DB6E47" w:rsidP="00EA7DF4">
      <w:pPr>
        <w:pStyle w:val="Apara"/>
        <w:keepNext/>
      </w:pPr>
      <w:r w:rsidRPr="0070667A">
        <w:lastRenderedPageBreak/>
        <w:tab/>
        <w:t>(c)</w:t>
      </w:r>
      <w:r w:rsidRPr="0070667A">
        <w:tab/>
        <w:t>conditions that—</w:t>
      </w:r>
    </w:p>
    <w:p w14:paraId="692E91F1" w14:textId="77777777"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 xml:space="preserve">is monitored by an approved intelligent transport system used by an intelligent access </w:t>
      </w:r>
      <w:r w:rsidR="00542C4E">
        <w:t xml:space="preserve">program </w:t>
      </w:r>
      <w:r w:rsidRPr="00516F02">
        <w:t>service provider; and</w:t>
      </w:r>
    </w:p>
    <w:p w14:paraId="3AA1BDB7" w14:textId="77777777" w:rsidR="00DB6E47" w:rsidRPr="00516F02" w:rsidRDefault="00DB6E47" w:rsidP="00DB6E47">
      <w:pPr>
        <w:pStyle w:val="Asubpara"/>
      </w:pPr>
      <w:r w:rsidRPr="00516F02">
        <w:tab/>
        <w:t>(ii)</w:t>
      </w:r>
      <w:r w:rsidRPr="00516F02">
        <w:tab/>
        <w:t>any noncompliance reports made by the system are sent to the Regulator within a stated period.</w:t>
      </w:r>
    </w:p>
    <w:p w14:paraId="69F7F649" w14:textId="77777777"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 that—</w:t>
      </w:r>
    </w:p>
    <w:p w14:paraId="68B0426E" w14:textId="77777777" w:rsidR="00DB6E47" w:rsidRPr="00516F02" w:rsidRDefault="00DB6E47" w:rsidP="00DB6E47">
      <w:pPr>
        <w:pStyle w:val="Apara"/>
      </w:pPr>
      <w:r w:rsidRPr="00516F02">
        <w:tab/>
        <w:t>(a)</w:t>
      </w:r>
      <w:r w:rsidRPr="00516F02">
        <w:tab/>
        <w:t xml:space="preserve">either or both of the following is monitored by an approved intelligent transport system used by an intelligent access </w:t>
      </w:r>
      <w:r w:rsidR="00A85615">
        <w:t xml:space="preserve">program </w:t>
      </w:r>
      <w:r w:rsidRPr="00516F02">
        <w:t>service provider—</w:t>
      </w:r>
    </w:p>
    <w:p w14:paraId="4CF17616" w14:textId="77777777" w:rsidR="00DB6E47" w:rsidRPr="00516F02" w:rsidRDefault="00DB6E47" w:rsidP="00DB6E47">
      <w:pPr>
        <w:pStyle w:val="Asubpara"/>
      </w:pPr>
      <w:r w:rsidRPr="00516F02">
        <w:tab/>
        <w:t>(i)</w:t>
      </w:r>
      <w:r w:rsidRPr="00516F02">
        <w:tab/>
        <w:t>the roads on which the vehicle is used under the higher mass limits;</w:t>
      </w:r>
    </w:p>
    <w:p w14:paraId="664C1B0F" w14:textId="77777777"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14:paraId="10B6EBF7" w14:textId="77777777"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14:paraId="54870A37" w14:textId="77777777"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14:paraId="5B9FD59E" w14:textId="77777777" w:rsidR="00DB6E47" w:rsidRPr="00516F02" w:rsidRDefault="00DB6E47" w:rsidP="00DB6E47">
      <w:pPr>
        <w:pStyle w:val="Apara"/>
      </w:pPr>
      <w:r w:rsidRPr="00516F02">
        <w:tab/>
        <w:t>(b)</w:t>
      </w:r>
      <w:r w:rsidRPr="00516F02">
        <w:tab/>
        <w:t>any noncompliance reports made by the system are sent to the Regulator within a stated period.</w:t>
      </w:r>
    </w:p>
    <w:p w14:paraId="1DD2EEFC" w14:textId="77777777" w:rsidR="00DB6E47" w:rsidRPr="007E1F9A" w:rsidRDefault="00DB6E47" w:rsidP="00DB6E47">
      <w:pPr>
        <w:pStyle w:val="AH5Sec"/>
      </w:pPr>
      <w:bookmarkStart w:id="464" w:name="_Toc75869013"/>
      <w:r w:rsidRPr="001E68BA">
        <w:rPr>
          <w:rStyle w:val="CharSectNo"/>
        </w:rPr>
        <w:lastRenderedPageBreak/>
        <w:t>403</w:t>
      </w:r>
      <w:r w:rsidRPr="007E1F9A">
        <w:tab/>
        <w:t>Definitions for Ch 7</w:t>
      </w:r>
      <w:bookmarkEnd w:id="464"/>
    </w:p>
    <w:p w14:paraId="4026F231" w14:textId="77777777" w:rsidR="00DB6E47" w:rsidRPr="006C3305" w:rsidRDefault="00DB6E47" w:rsidP="00EA7DF4">
      <w:pPr>
        <w:pStyle w:val="Amainreturn"/>
        <w:keepNext/>
      </w:pPr>
      <w:r w:rsidRPr="006C3305">
        <w:t>In this Chapter—</w:t>
      </w:r>
    </w:p>
    <w:p w14:paraId="312627EE" w14:textId="77777777"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w:t>
      </w:r>
      <w:r w:rsidR="00542C4E">
        <w:t xml:space="preserve"> program</w:t>
      </w:r>
      <w:r w:rsidRPr="00041046">
        <w:t xml:space="preserve"> service provider to monitor the relevant monitoring matters for an intelligent access </w:t>
      </w:r>
      <w:r w:rsidR="00542C4E">
        <w:t xml:space="preserve">program </w:t>
      </w:r>
      <w:r w:rsidRPr="00041046">
        <w:t>vehicle.</w:t>
      </w:r>
    </w:p>
    <w:p w14:paraId="1FD69F0B" w14:textId="77777777"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14:paraId="07A02AB6" w14:textId="77777777"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14:paraId="2693470F" w14:textId="77777777"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Pr="00041046">
        <w:rPr>
          <w:rStyle w:val="charBoldItals"/>
        </w:rPr>
        <w:t>agreement</w:t>
      </w:r>
      <w:r w:rsidRPr="00041046">
        <w:t xml:space="preserve"> means an agreement between the operator of a heavy vehicle and an intelligent access</w:t>
      </w:r>
      <w:r w:rsidR="00542C4E">
        <w:t xml:space="preserve"> program</w:t>
      </w:r>
      <w:r w:rsidRPr="00041046">
        <w:t xml:space="preserve"> service provider under which the service provider agrees to monitor, by using an approved intelligent transport system, the relevant monitoring matters for the vehicle.</w:t>
      </w:r>
    </w:p>
    <w:p w14:paraId="7B19D41A" w14:textId="77777777"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xml:space="preserve"> means the process of doing 1 or more of the following—</w:t>
      </w:r>
    </w:p>
    <w:p w14:paraId="28EAD87E"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reviewing intelligent access </w:t>
      </w:r>
      <w:r w:rsidR="005C333E">
        <w:t xml:space="preserve">program </w:t>
      </w:r>
      <w:r w:rsidRPr="006679EE">
        <w:t xml:space="preserve">information held by an intelligent access </w:t>
      </w:r>
      <w:r w:rsidR="00542C4E">
        <w:t xml:space="preserve">program </w:t>
      </w:r>
      <w:r w:rsidRPr="006679EE">
        <w:t>service provider to assess whether the information is accurate, complete and up to date;</w:t>
      </w:r>
    </w:p>
    <w:p w14:paraId="548014BE" w14:textId="77777777" w:rsidR="00DB6E47" w:rsidRPr="006679EE" w:rsidRDefault="00DB6E47" w:rsidP="00DB6E47">
      <w:pPr>
        <w:pStyle w:val="aDefpara"/>
      </w:pPr>
      <w:r w:rsidRPr="006679EE">
        <w:tab/>
        <w:t>(b)</w:t>
      </w:r>
      <w:r w:rsidRPr="006679EE">
        <w:tab/>
        <w:t xml:space="preserve">reviewing the processes by which intelligent access </w:t>
      </w:r>
      <w:r w:rsidR="005C333E">
        <w:t xml:space="preserve">program </w:t>
      </w:r>
      <w:r w:rsidRPr="006679EE">
        <w:t xml:space="preserve">information held by an intelligent access </w:t>
      </w:r>
      <w:r w:rsidR="00542C4E">
        <w:t xml:space="preserve">program </w:t>
      </w:r>
      <w:r w:rsidRPr="006679EE">
        <w:t>service provider is generated, recorded, stored, displayed, analysed, transmitted and reported;</w:t>
      </w:r>
    </w:p>
    <w:p w14:paraId="50A894FD" w14:textId="77777777" w:rsidR="00DB6E47" w:rsidRPr="006679EE" w:rsidRDefault="00DB6E47" w:rsidP="00DB6E47">
      <w:pPr>
        <w:pStyle w:val="aDefpara"/>
      </w:pPr>
      <w:r w:rsidRPr="006679EE">
        <w:tab/>
        <w:t>(c)</w:t>
      </w:r>
      <w:r w:rsidRPr="006679EE">
        <w:tab/>
        <w:t xml:space="preserve">examining how intelligent access </w:t>
      </w:r>
      <w:r w:rsidR="005C333E">
        <w:t xml:space="preserve">program </w:t>
      </w:r>
      <w:r w:rsidRPr="006679EE">
        <w:t xml:space="preserve">information held by an intelligent access </w:t>
      </w:r>
      <w:r w:rsidR="00542C4E">
        <w:t xml:space="preserve">program </w:t>
      </w:r>
      <w:r w:rsidRPr="006679EE">
        <w:t>service provider is used and disclosed by the service provider;</w:t>
      </w:r>
    </w:p>
    <w:p w14:paraId="6E689130" w14:textId="77777777" w:rsidR="00DB6E47" w:rsidRPr="006679EE" w:rsidRDefault="00DB6E47" w:rsidP="00DB6E47">
      <w:pPr>
        <w:pStyle w:val="aDefpara"/>
      </w:pPr>
      <w:r w:rsidRPr="006679EE">
        <w:tab/>
        <w:t>(d)</w:t>
      </w:r>
      <w:r w:rsidRPr="006679EE">
        <w:tab/>
        <w:t xml:space="preserve">examining an approved intelligent transport system. </w:t>
      </w:r>
    </w:p>
    <w:p w14:paraId="3C96D221" w14:textId="77777777" w:rsidR="00DB6E47" w:rsidRPr="00041046" w:rsidRDefault="00DB6E47" w:rsidP="00DB6E47">
      <w:pPr>
        <w:pStyle w:val="aDef"/>
        <w:rPr>
          <w:bCs/>
        </w:rPr>
      </w:pPr>
      <w:r w:rsidRPr="00041046">
        <w:rPr>
          <w:rStyle w:val="charBoldItals"/>
        </w:rPr>
        <w:lastRenderedPageBreak/>
        <w:t xml:space="preserve">intelligent access </w:t>
      </w:r>
      <w:r w:rsidR="005655A7">
        <w:rPr>
          <w:rStyle w:val="charBoldItals"/>
        </w:rPr>
        <w:t xml:space="preserve">program </w:t>
      </w:r>
      <w:r w:rsidRPr="00041046">
        <w:rPr>
          <w:rStyle w:val="charBoldItals"/>
        </w:rPr>
        <w:t>conditions</w:t>
      </w:r>
      <w:r w:rsidRPr="00041046">
        <w:t xml:space="preserve"> has the meaning given by section 402.</w:t>
      </w:r>
    </w:p>
    <w:p w14:paraId="010800DA" w14:textId="77777777" w:rsidR="00DB6E47" w:rsidRPr="00041046" w:rsidRDefault="00DB6E47" w:rsidP="00DB6E47">
      <w:pPr>
        <w:pStyle w:val="aDef"/>
        <w:rPr>
          <w:bCs/>
        </w:rPr>
      </w:pPr>
      <w:r w:rsidRPr="00041046">
        <w:rPr>
          <w:rStyle w:val="charBoldItals"/>
        </w:rPr>
        <w:t xml:space="preserve">intelligent access </w:t>
      </w:r>
      <w:r w:rsidR="005C333E">
        <w:rPr>
          <w:rStyle w:val="charBoldItals"/>
        </w:rPr>
        <w:t xml:space="preserve">program </w:t>
      </w:r>
      <w:r w:rsidRPr="00041046">
        <w:rPr>
          <w:rStyle w:val="charBoldItals"/>
        </w:rPr>
        <w:t>information</w:t>
      </w:r>
      <w:r w:rsidRPr="00041046">
        <w:t xml:space="preserve"> means information generated, recorded, stored, displayed, analysed, transmitted or reported by an approved intelligent transport system for any purpose relating to the Intelligent Access Program.</w:t>
      </w:r>
    </w:p>
    <w:p w14:paraId="2B155BE6" w14:textId="77777777"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14:paraId="6D7362F1" w14:textId="77777777" w:rsidR="00DB6E47" w:rsidRPr="00041046" w:rsidRDefault="00DB6E47" w:rsidP="00DB6E47">
      <w:pPr>
        <w:pStyle w:val="aDef"/>
        <w:rPr>
          <w:bCs/>
        </w:rPr>
      </w:pPr>
      <w:r w:rsidRPr="00041046">
        <w:rPr>
          <w:rStyle w:val="charBoldItals"/>
        </w:rPr>
        <w:t xml:space="preserve">intelligent access </w:t>
      </w:r>
      <w:r w:rsidR="000426D8">
        <w:rPr>
          <w:rStyle w:val="charBoldItals"/>
        </w:rPr>
        <w:t xml:space="preserve">program </w:t>
      </w:r>
      <w:r w:rsidRPr="00041046">
        <w:rPr>
          <w:rStyle w:val="charBoldItals"/>
        </w:rPr>
        <w:t>service provider</w:t>
      </w:r>
      <w:r w:rsidRPr="00041046">
        <w:t xml:space="preserve"> means a person certified by TCA as a service provider for monitoring, by using an approved intelligent transport system, the relevant monitoring matters for an intelligent access </w:t>
      </w:r>
      <w:r w:rsidR="00542C4E">
        <w:t xml:space="preserve">program </w:t>
      </w:r>
      <w:r w:rsidRPr="00041046">
        <w:t>vehicle.</w:t>
      </w:r>
    </w:p>
    <w:p w14:paraId="7EA79B77" w14:textId="77777777"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xml:space="preserve"> means a heavy vehicle—</w:t>
      </w:r>
    </w:p>
    <w:p w14:paraId="7F0419A4" w14:textId="77777777" w:rsidR="00DB6E47" w:rsidRPr="006679EE" w:rsidRDefault="00DB6E47" w:rsidP="00DB6E47">
      <w:pPr>
        <w:pStyle w:val="aDefpara"/>
      </w:pPr>
      <w:r w:rsidRPr="00F04D8E">
        <w:rPr>
          <w:rFonts w:cs="Times"/>
          <w:bCs/>
          <w:iCs/>
        </w:rPr>
        <w:tab/>
        <w:t>(a)</w:t>
      </w:r>
      <w:r w:rsidRPr="00FF4454">
        <w:rPr>
          <w:rStyle w:val="charBoldItals"/>
        </w:rPr>
        <w:tab/>
      </w:r>
      <w:r w:rsidRPr="006679EE">
        <w:t xml:space="preserve">for which a mass or dimension exemption is in force with intelligent access </w:t>
      </w:r>
      <w:r w:rsidR="005655A7">
        <w:t xml:space="preserve">program </w:t>
      </w:r>
      <w:r w:rsidRPr="006679EE">
        <w:t>condit</w:t>
      </w:r>
      <w:r w:rsidR="005655A7">
        <w:t>ions (as referred to in section </w:t>
      </w:r>
      <w:r w:rsidRPr="006679EE">
        <w:t>402(1)); or</w:t>
      </w:r>
    </w:p>
    <w:p w14:paraId="5B589AB1" w14:textId="77777777" w:rsidR="00DB6E47" w:rsidRPr="006679EE" w:rsidRDefault="00DB6E47" w:rsidP="00DB6E47">
      <w:pPr>
        <w:pStyle w:val="aDefpara"/>
      </w:pPr>
      <w:r w:rsidRPr="006679EE">
        <w:tab/>
        <w:t>(b)</w:t>
      </w:r>
      <w:r w:rsidRPr="006679EE">
        <w:tab/>
        <w:t xml:space="preserve">for which an HML authority is in force with intelligent access </w:t>
      </w:r>
      <w:r w:rsidR="005655A7">
        <w:t xml:space="preserve">program </w:t>
      </w:r>
      <w:r w:rsidRPr="006679EE">
        <w:t>conditions (as referred to in section 402(2)).</w:t>
      </w:r>
    </w:p>
    <w:p w14:paraId="71336AB7" w14:textId="77777777"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14:paraId="5C91D654" w14:textId="77777777"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14:paraId="61D84B6D"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14:paraId="41D2788D" w14:textId="77777777"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14:paraId="42679EE7" w14:textId="77777777" w:rsidR="00DB6E47" w:rsidRPr="006679EE" w:rsidRDefault="00DB6E47" w:rsidP="00DB6E47">
      <w:pPr>
        <w:pStyle w:val="aDefpara"/>
      </w:pPr>
      <w:r w:rsidRPr="006679EE">
        <w:tab/>
        <w:t>(c)</w:t>
      </w:r>
      <w:r w:rsidRPr="006679EE">
        <w:tab/>
        <w:t>performs a function mentioned in paragraph (b)—</w:t>
      </w:r>
    </w:p>
    <w:p w14:paraId="1C47CA0E" w14:textId="77777777" w:rsidR="00DB6E47" w:rsidRPr="006C3305" w:rsidRDefault="00DB6E47" w:rsidP="00DB6E47">
      <w:pPr>
        <w:pStyle w:val="aDefsubpara"/>
      </w:pPr>
      <w:r>
        <w:tab/>
      </w:r>
      <w:r w:rsidRPr="00F04D8E">
        <w:t>(i)</w:t>
      </w:r>
      <w:r w:rsidRPr="006C3305">
        <w:tab/>
        <w:t>only intermittently; or</w:t>
      </w:r>
    </w:p>
    <w:p w14:paraId="091F2F2A" w14:textId="77777777"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14:paraId="0C611AF4" w14:textId="77777777"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14:paraId="0453BB11"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a relevant contravention for an intelligent access </w:t>
      </w:r>
      <w:r w:rsidR="00542C4E">
        <w:t xml:space="preserve">program </w:t>
      </w:r>
      <w:r w:rsidRPr="006679EE">
        <w:t>vehicle;</w:t>
      </w:r>
    </w:p>
    <w:p w14:paraId="1B3C260A" w14:textId="77777777" w:rsidR="00DB6E47" w:rsidRPr="006679EE" w:rsidRDefault="00DB6E47" w:rsidP="00DB6E47">
      <w:pPr>
        <w:pStyle w:val="aDefpara"/>
      </w:pPr>
      <w:r w:rsidRPr="006679EE">
        <w:tab/>
        <w:t>(b)</w:t>
      </w:r>
      <w:r w:rsidRPr="006679EE">
        <w:tab/>
        <w:t>apparent tampering with, or malfunctioning of, the system.</w:t>
      </w:r>
    </w:p>
    <w:p w14:paraId="6D8BFD36" w14:textId="77777777"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w:t>
      </w:r>
      <w:r w:rsidR="005C333E">
        <w:t xml:space="preserve">program </w:t>
      </w:r>
      <w:r w:rsidRPr="00041046">
        <w:t>information or otherwise collected for the purposes of this Chapter.</w:t>
      </w:r>
    </w:p>
    <w:p w14:paraId="2E7DE792" w14:textId="77777777" w:rsidR="00DB6E47" w:rsidRPr="00C96203" w:rsidRDefault="00DB6E47" w:rsidP="00DB6E47">
      <w:pPr>
        <w:pStyle w:val="aNote"/>
      </w:pPr>
      <w:r w:rsidRPr="00FF4454">
        <w:rPr>
          <w:rStyle w:val="charItals"/>
        </w:rPr>
        <w:t>Note</w:t>
      </w:r>
      <w:r w:rsidRPr="00C96203">
        <w:rPr>
          <w:rFonts w:cs="Times"/>
          <w:bCs/>
          <w:iCs/>
        </w:rPr>
        <w:t>—</w:t>
      </w:r>
    </w:p>
    <w:p w14:paraId="2F2995B2" w14:textId="77777777" w:rsidR="00DB6E47" w:rsidRPr="00C96203" w:rsidRDefault="00DB6E47" w:rsidP="00DB6E47">
      <w:pPr>
        <w:pStyle w:val="aNoteTextss"/>
      </w:pPr>
      <w:r w:rsidRPr="00C96203">
        <w:t>See also definition personal information in section 5.</w:t>
      </w:r>
    </w:p>
    <w:p w14:paraId="69609658" w14:textId="77777777" w:rsidR="00DB6E47" w:rsidRPr="00041046" w:rsidRDefault="00DB6E47" w:rsidP="00DB6E47">
      <w:pPr>
        <w:pStyle w:val="aDef"/>
        <w:rPr>
          <w:bCs/>
        </w:rPr>
      </w:pPr>
      <w:r w:rsidRPr="00041046">
        <w:rPr>
          <w:rStyle w:val="charBoldItals"/>
        </w:rPr>
        <w:t>relevant contravention</w:t>
      </w:r>
      <w:r w:rsidRPr="00041046">
        <w:t xml:space="preserve"> means—</w:t>
      </w:r>
    </w:p>
    <w:p w14:paraId="39748F27"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 xml:space="preserve">for an intelligent access </w:t>
      </w:r>
      <w:r w:rsidR="00542C4E">
        <w:t xml:space="preserve">program </w:t>
      </w:r>
      <w:r w:rsidRPr="00A27494">
        <w:t>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14:paraId="47A49532" w14:textId="77777777" w:rsidR="00DB6E47" w:rsidRPr="00A27494" w:rsidRDefault="00DB6E47" w:rsidP="00DB6E47">
      <w:pPr>
        <w:pStyle w:val="aDefpara"/>
      </w:pPr>
      <w:r w:rsidRPr="00A27494">
        <w:tab/>
        <w:t>(b)</w:t>
      </w:r>
      <w:r w:rsidRPr="00A27494">
        <w:tab/>
        <w:t>for an intelligent access</w:t>
      </w:r>
      <w:r w:rsidR="00542C4E">
        <w:t xml:space="preserve"> program</w:t>
      </w:r>
      <w:r w:rsidRPr="00A27494">
        <w:t xml:space="preserve"> vehicle used under the higher mass limits—</w:t>
      </w:r>
    </w:p>
    <w:p w14:paraId="0FFC8AB0" w14:textId="77777777"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14:paraId="66614E83" w14:textId="77777777"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14:paraId="3E0DE9DB" w14:textId="77777777" w:rsidR="00DB6E47" w:rsidRPr="00041046" w:rsidRDefault="00DB6E47" w:rsidP="00DB6E47">
      <w:pPr>
        <w:pStyle w:val="aDef"/>
        <w:rPr>
          <w:bCs/>
        </w:rPr>
      </w:pPr>
      <w:r w:rsidRPr="00041046">
        <w:rPr>
          <w:rStyle w:val="charBoldItals"/>
        </w:rPr>
        <w:t>relevant monitoring matters</w:t>
      </w:r>
      <w:r w:rsidRPr="00041046">
        <w:t xml:space="preserve"> means—</w:t>
      </w:r>
    </w:p>
    <w:p w14:paraId="36D15079"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14:paraId="17090A9A" w14:textId="77777777"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14:paraId="50E864DA" w14:textId="77777777" w:rsidR="00DB6E47" w:rsidRPr="00041046" w:rsidRDefault="00DB6E47" w:rsidP="00DB6E47">
      <w:pPr>
        <w:pStyle w:val="aDef"/>
        <w:rPr>
          <w:bCs/>
        </w:rPr>
      </w:pPr>
      <w:r w:rsidRPr="00041046">
        <w:rPr>
          <w:rStyle w:val="charBoldItals"/>
        </w:rPr>
        <w:lastRenderedPageBreak/>
        <w:t>tamper</w:t>
      </w:r>
      <w:r w:rsidRPr="00041046">
        <w:t>, with an approved intelligent transport system, means engage in conduct that has the result that—</w:t>
      </w:r>
    </w:p>
    <w:p w14:paraId="7E71CDCB"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14:paraId="6EF0D356" w14:textId="77777777"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14:paraId="27E88E58" w14:textId="77777777" w:rsidR="00DB6E47" w:rsidRPr="00A27494" w:rsidRDefault="00DB6E47" w:rsidP="00DB6E47">
      <w:pPr>
        <w:pStyle w:val="aDefpara"/>
      </w:pPr>
      <w:r w:rsidRPr="00A27494">
        <w:tab/>
        <w:t>(c)</w:t>
      </w:r>
      <w:r w:rsidRPr="00A27494">
        <w:tab/>
        <w:t>any operating software that the system uses internally is changed.</w:t>
      </w:r>
    </w:p>
    <w:p w14:paraId="1FA98270" w14:textId="77777777" w:rsidR="00DB6E47" w:rsidRPr="003D647F" w:rsidRDefault="00DB6E47" w:rsidP="00DB6E47">
      <w:pPr>
        <w:pStyle w:val="PageBreak"/>
        <w:rPr>
          <w:rFonts w:eastAsiaTheme="minorHAnsi"/>
        </w:rPr>
      </w:pPr>
      <w:r w:rsidRPr="003D647F">
        <w:rPr>
          <w:rFonts w:eastAsiaTheme="minorHAnsi"/>
        </w:rPr>
        <w:br w:type="page"/>
      </w:r>
    </w:p>
    <w:p w14:paraId="44FDCC91" w14:textId="77777777" w:rsidR="00DB6E47" w:rsidRPr="001E68BA" w:rsidRDefault="00DB6E47" w:rsidP="00DB6E47">
      <w:pPr>
        <w:pStyle w:val="AH2Part"/>
      </w:pPr>
      <w:bookmarkStart w:id="465" w:name="_Toc75869014"/>
      <w:r w:rsidRPr="001E68BA">
        <w:rPr>
          <w:rStyle w:val="CharPartNo"/>
        </w:rPr>
        <w:lastRenderedPageBreak/>
        <w:t xml:space="preserve">Part 7.2 </w:t>
      </w:r>
      <w:r w:rsidRPr="00A95F9A">
        <w:rPr>
          <w:rFonts w:ascii="Helvetica" w:hAnsi="Helvetica" w:cs="Helvetica"/>
          <w:iCs/>
          <w:szCs w:val="32"/>
        </w:rPr>
        <w:tab/>
      </w:r>
      <w:r w:rsidRPr="001E68BA">
        <w:rPr>
          <w:rStyle w:val="CharPartText"/>
          <w:rFonts w:ascii="Helvetica" w:hAnsi="Helvetica" w:cs="Helvetica"/>
          <w:iCs/>
          <w:szCs w:val="32"/>
        </w:rPr>
        <w:t xml:space="preserve">Duties and obligations of operators of intelligent access </w:t>
      </w:r>
      <w:r w:rsidR="0089066C"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vehicles</w:t>
      </w:r>
      <w:bookmarkEnd w:id="465"/>
    </w:p>
    <w:p w14:paraId="579DB443" w14:textId="77777777" w:rsidR="00DB6E47" w:rsidRPr="007E1F9A" w:rsidRDefault="00DB6E47" w:rsidP="00DB6E47">
      <w:pPr>
        <w:pStyle w:val="AH5Sec"/>
      </w:pPr>
      <w:bookmarkStart w:id="466" w:name="_Toc75869015"/>
      <w:r w:rsidRPr="001E68BA">
        <w:rPr>
          <w:rStyle w:val="CharSectNo"/>
        </w:rPr>
        <w:t>404</w:t>
      </w:r>
      <w:r w:rsidRPr="007E1F9A">
        <w:tab/>
        <w:t>Offence to give false or misleading information to intelligent access</w:t>
      </w:r>
      <w:r w:rsidR="000426D8">
        <w:t xml:space="preserve"> program </w:t>
      </w:r>
      <w:r w:rsidRPr="007E1F9A">
        <w:t> service provider</w:t>
      </w:r>
      <w:bookmarkEnd w:id="466"/>
    </w:p>
    <w:p w14:paraId="58194328" w14:textId="77777777" w:rsidR="00DB6E47" w:rsidRPr="00C62D32" w:rsidRDefault="00DB6E47" w:rsidP="00DB6E47">
      <w:pPr>
        <w:pStyle w:val="Amain"/>
      </w:pPr>
      <w:r w:rsidRPr="00C62D32">
        <w:tab/>
        <w:t>(1)</w:t>
      </w:r>
      <w:r w:rsidRPr="00C62D32">
        <w:tab/>
        <w:t xml:space="preserve">The operator of an intelligent access </w:t>
      </w:r>
      <w:r w:rsidR="000A4E7F">
        <w:t xml:space="preserve">program </w:t>
      </w:r>
      <w:r w:rsidRPr="00C62D32">
        <w:t>vehicle commits an offence if—</w:t>
      </w:r>
    </w:p>
    <w:p w14:paraId="5C32470C" w14:textId="77777777"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 xml:space="preserve">service provider with whom the operator has entered into an intelligent access </w:t>
      </w:r>
      <w:r w:rsidR="00083687">
        <w:t xml:space="preserve">program </w:t>
      </w:r>
      <w:r w:rsidRPr="0070667A">
        <w:t>agreement for the vehicle; and</w:t>
      </w:r>
    </w:p>
    <w:p w14:paraId="0FDC7852" w14:textId="77777777" w:rsidR="00DB6E47" w:rsidRPr="0070667A" w:rsidRDefault="00DB6E47" w:rsidP="00DB6E47">
      <w:pPr>
        <w:pStyle w:val="Apara"/>
      </w:pPr>
      <w:r w:rsidRPr="0070667A">
        <w:tab/>
        <w:t>(b)</w:t>
      </w:r>
      <w:r w:rsidRPr="0070667A">
        <w:tab/>
        <w:t>the information is relevant to the use of the vehicle; and</w:t>
      </w:r>
    </w:p>
    <w:p w14:paraId="180096EA" w14:textId="77777777" w:rsidR="00DB6E47" w:rsidRPr="0070667A" w:rsidRDefault="00DB6E47" w:rsidP="00DB6E47">
      <w:pPr>
        <w:pStyle w:val="Apara"/>
      </w:pPr>
      <w:r w:rsidRPr="0070667A">
        <w:tab/>
        <w:t>(c)</w:t>
      </w:r>
      <w:r w:rsidRPr="0070667A">
        <w:tab/>
        <w:t>the operator knows, or ought reasonably to know, the information is false or misleading.</w:t>
      </w:r>
    </w:p>
    <w:p w14:paraId="69AA6087" w14:textId="77777777" w:rsidR="00DB6E47" w:rsidRPr="006C3305" w:rsidRDefault="00DB6E47" w:rsidP="00DB6E47">
      <w:pPr>
        <w:pStyle w:val="Penalty"/>
      </w:pPr>
      <w:r w:rsidRPr="00D91CC2">
        <w:rPr>
          <w:rFonts w:cs="Times"/>
          <w:bCs/>
          <w:iCs/>
        </w:rPr>
        <w:t>Maximum penalty—$10000.</w:t>
      </w:r>
    </w:p>
    <w:p w14:paraId="48460CDC" w14:textId="77777777" w:rsidR="00DB6E47" w:rsidRPr="00C96203" w:rsidRDefault="00DB6E47" w:rsidP="00DB6E47">
      <w:pPr>
        <w:pStyle w:val="aNote"/>
      </w:pPr>
      <w:r w:rsidRPr="00FF4454">
        <w:rPr>
          <w:rStyle w:val="charItals"/>
        </w:rPr>
        <w:t>Note</w:t>
      </w:r>
      <w:r w:rsidRPr="00C96203">
        <w:rPr>
          <w:rFonts w:cs="Times"/>
          <w:bCs/>
          <w:iCs/>
        </w:rPr>
        <w:t>—</w:t>
      </w:r>
    </w:p>
    <w:p w14:paraId="42682A64"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312F0955" w14:textId="77777777"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14:paraId="7485D4E6" w14:textId="77777777"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14:paraId="4D455F49" w14:textId="77777777"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14:paraId="7965445D" w14:textId="77777777" w:rsidR="00DB6E47" w:rsidRPr="00C62D32" w:rsidRDefault="00DB6E47" w:rsidP="00DB6E47">
      <w:pPr>
        <w:pStyle w:val="Amain"/>
      </w:pPr>
      <w:r w:rsidRPr="00C62D32">
        <w:tab/>
        <w:t>(3)</w:t>
      </w:r>
      <w:r w:rsidRPr="00C62D32">
        <w:tab/>
        <w:t xml:space="preserve">Without limiting subsection (1)(b), information about the intelligent access </w:t>
      </w:r>
      <w:r w:rsidR="005655A7">
        <w:t xml:space="preserve">program </w:t>
      </w:r>
      <w:r w:rsidRPr="00C62D32">
        <w:t xml:space="preserve">conditions applying to an intelligent access </w:t>
      </w:r>
      <w:r w:rsidR="000A4E7F">
        <w:t xml:space="preserve">program </w:t>
      </w:r>
      <w:r w:rsidRPr="00C62D32">
        <w:t>vehicle is relevant to the use of the vehicle.</w:t>
      </w:r>
    </w:p>
    <w:p w14:paraId="3CFCA39D" w14:textId="77777777" w:rsidR="00DB6E47" w:rsidRPr="00C62D32" w:rsidRDefault="00DB6E47" w:rsidP="00092C0B">
      <w:pPr>
        <w:pStyle w:val="Amain"/>
        <w:keepNext/>
      </w:pPr>
      <w:r w:rsidRPr="00C62D32">
        <w:lastRenderedPageBreak/>
        <w:tab/>
        <w:t>(4)</w:t>
      </w:r>
      <w:r w:rsidRPr="00C62D32">
        <w:tab/>
        <w:t>The operator of a heavy vehicle commits an offence if—</w:t>
      </w:r>
    </w:p>
    <w:p w14:paraId="431D9361" w14:textId="77777777"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service provider; and</w:t>
      </w:r>
    </w:p>
    <w:p w14:paraId="60ABC5CE" w14:textId="77777777" w:rsidR="00DB6E47" w:rsidRPr="0070667A" w:rsidRDefault="00DB6E47" w:rsidP="00DB6E47">
      <w:pPr>
        <w:pStyle w:val="Apara"/>
      </w:pPr>
      <w:r w:rsidRPr="0070667A">
        <w:tab/>
        <w:t>(b)</w:t>
      </w:r>
      <w:r w:rsidRPr="0070667A">
        <w:tab/>
        <w:t xml:space="preserve">the operator intends that the intelligent access </w:t>
      </w:r>
      <w:r w:rsidR="000426D8">
        <w:t xml:space="preserve">program </w:t>
      </w:r>
      <w:r w:rsidRPr="0070667A">
        <w:t xml:space="preserve">service provider will enter into an intelligent access </w:t>
      </w:r>
      <w:r w:rsidR="00986B9F">
        <w:t xml:space="preserve">program </w:t>
      </w:r>
      <w:r w:rsidRPr="0070667A">
        <w:t>agreement with the operator in reliance on the information; and</w:t>
      </w:r>
    </w:p>
    <w:p w14:paraId="38D05A4F" w14:textId="77777777" w:rsidR="00DB6E47" w:rsidRPr="0070667A" w:rsidRDefault="00DB6E47" w:rsidP="00DB6E47">
      <w:pPr>
        <w:pStyle w:val="Apara"/>
      </w:pPr>
      <w:r w:rsidRPr="0070667A">
        <w:tab/>
        <w:t>(c)</w:t>
      </w:r>
      <w:r w:rsidRPr="0070667A">
        <w:tab/>
        <w:t>the operator knows, or ought reasonably to know, the information is false or misleading.</w:t>
      </w:r>
    </w:p>
    <w:p w14:paraId="2C2566D0" w14:textId="77777777" w:rsidR="00DB6E47" w:rsidRPr="006C3305" w:rsidRDefault="00DB6E47" w:rsidP="00DB6E47">
      <w:pPr>
        <w:pStyle w:val="Penalty"/>
      </w:pPr>
      <w:r w:rsidRPr="00D91CC2">
        <w:rPr>
          <w:rFonts w:cs="Times"/>
          <w:bCs/>
          <w:iCs/>
        </w:rPr>
        <w:t>Maximum penalty—$10000.</w:t>
      </w:r>
    </w:p>
    <w:p w14:paraId="31E5F26F" w14:textId="77777777" w:rsidR="00DB6E47" w:rsidRPr="00C96203" w:rsidRDefault="00DB6E47" w:rsidP="00DB6E47">
      <w:pPr>
        <w:pStyle w:val="aNote"/>
      </w:pPr>
      <w:r w:rsidRPr="00FF4454">
        <w:rPr>
          <w:rStyle w:val="charItals"/>
        </w:rPr>
        <w:t>Note</w:t>
      </w:r>
      <w:r w:rsidRPr="00C96203">
        <w:rPr>
          <w:rFonts w:cs="Times"/>
          <w:bCs/>
          <w:iCs/>
        </w:rPr>
        <w:t>—</w:t>
      </w:r>
    </w:p>
    <w:p w14:paraId="5D9260F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539FD3DA" w14:textId="77777777"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14:paraId="358F3B65" w14:textId="77777777"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14:paraId="52E66C6E" w14:textId="77777777"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14:paraId="6CDA9086" w14:textId="77777777"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14:paraId="17E75959" w14:textId="77777777" w:rsidR="00DB6E47" w:rsidRPr="007E1F9A" w:rsidRDefault="00DB6E47" w:rsidP="00DB6E47">
      <w:pPr>
        <w:pStyle w:val="AH5Sec"/>
      </w:pPr>
      <w:bookmarkStart w:id="467" w:name="_Toc75869016"/>
      <w:r w:rsidRPr="001E68BA">
        <w:rPr>
          <w:rStyle w:val="CharSectNo"/>
        </w:rPr>
        <w:t>405</w:t>
      </w:r>
      <w:r w:rsidRPr="007E1F9A">
        <w:tab/>
        <w:t>Advising vehicle driver of collection of information by intelligent access</w:t>
      </w:r>
      <w:r w:rsidR="000426D8">
        <w:t xml:space="preserve"> program</w:t>
      </w:r>
      <w:r w:rsidRPr="007E1F9A">
        <w:t> service provider</w:t>
      </w:r>
      <w:bookmarkEnd w:id="467"/>
    </w:p>
    <w:p w14:paraId="215B57C4" w14:textId="77777777" w:rsidR="00DB6E47" w:rsidRPr="00C62D32" w:rsidRDefault="00DB6E47" w:rsidP="00DB6E47">
      <w:pPr>
        <w:pStyle w:val="Amain"/>
      </w:pPr>
      <w:r w:rsidRPr="00C62D32">
        <w:tab/>
        <w:t>(1)</w:t>
      </w:r>
      <w:r w:rsidRPr="00C62D32">
        <w:tab/>
        <w:t xml:space="preserve">The operator of an intelligent access </w:t>
      </w:r>
      <w:r w:rsidR="00542C4E">
        <w:t xml:space="preserve">program </w:t>
      </w:r>
      <w:r w:rsidRPr="00C62D32">
        <w:t xml:space="preserve">vehicle must </w:t>
      </w:r>
      <w:r w:rsidR="009249C3" w:rsidRPr="003323FC">
        <w:t>, unless the operator has a reasonable excuse, ensure the vehicle’s driver is given the following information</w:t>
      </w:r>
      <w:r w:rsidRPr="00C62D32">
        <w:t xml:space="preserve"> before the vehicle begins a journey—</w:t>
      </w:r>
    </w:p>
    <w:p w14:paraId="4842C907" w14:textId="77777777" w:rsidR="00DB6E47" w:rsidRPr="0070667A" w:rsidRDefault="00DB6E47" w:rsidP="00DB6E47">
      <w:pPr>
        <w:pStyle w:val="Apara"/>
      </w:pPr>
      <w:r w:rsidRPr="0070667A">
        <w:tab/>
        <w:t>(a)</w:t>
      </w:r>
      <w:r w:rsidRPr="0070667A">
        <w:tab/>
        <w:t xml:space="preserve">that the vehicle will be monitored by an intelligent access </w:t>
      </w:r>
      <w:r w:rsidR="000426D8">
        <w:t xml:space="preserve">program </w:t>
      </w:r>
      <w:r w:rsidRPr="0070667A">
        <w:t>service provider;</w:t>
      </w:r>
    </w:p>
    <w:p w14:paraId="4526EEAE" w14:textId="77777777" w:rsidR="00DB6E47" w:rsidRPr="0070667A" w:rsidRDefault="00DB6E47" w:rsidP="00DB6E47">
      <w:pPr>
        <w:pStyle w:val="Apara"/>
      </w:pPr>
      <w:r w:rsidRPr="0070667A">
        <w:lastRenderedPageBreak/>
        <w:tab/>
        <w:t>(b)</w:t>
      </w:r>
      <w:r w:rsidRPr="0070667A">
        <w:tab/>
        <w:t xml:space="preserve">that this Chapter provides for the collection of information by the intelligent access </w:t>
      </w:r>
      <w:r w:rsidR="000426D8">
        <w:t xml:space="preserve">program </w:t>
      </w:r>
      <w:r w:rsidRPr="0070667A">
        <w:t>service provider;</w:t>
      </w:r>
    </w:p>
    <w:p w14:paraId="019F5A96" w14:textId="77777777" w:rsidR="00DB6E47" w:rsidRPr="0070667A" w:rsidRDefault="00DB6E47" w:rsidP="00DB6E47">
      <w:pPr>
        <w:pStyle w:val="Apara"/>
      </w:pPr>
      <w:r w:rsidRPr="0070667A">
        <w:tab/>
        <w:t>(c)</w:t>
      </w:r>
      <w:r w:rsidRPr="0070667A">
        <w:tab/>
        <w:t xml:space="preserve">the information that will be collected by the intelligent access </w:t>
      </w:r>
      <w:r w:rsidR="000426D8">
        <w:t xml:space="preserve">program </w:t>
      </w:r>
      <w:r w:rsidRPr="0070667A">
        <w:t>service provider;</w:t>
      </w:r>
    </w:p>
    <w:p w14:paraId="5962EA02" w14:textId="77777777" w:rsidR="00DB6E47" w:rsidRPr="0070667A" w:rsidRDefault="00DB6E47" w:rsidP="00DB6E47">
      <w:pPr>
        <w:pStyle w:val="Apara"/>
      </w:pPr>
      <w:r w:rsidRPr="0070667A">
        <w:tab/>
        <w:t>(d)</w:t>
      </w:r>
      <w:r w:rsidRPr="0070667A">
        <w:tab/>
        <w:t>the purposes for which the information will be collected;</w:t>
      </w:r>
    </w:p>
    <w:p w14:paraId="42B82D70" w14:textId="77777777" w:rsidR="00DB6E47" w:rsidRPr="0070667A" w:rsidRDefault="00DB6E47" w:rsidP="00DB6E47">
      <w:pPr>
        <w:pStyle w:val="Apara"/>
      </w:pPr>
      <w:r w:rsidRPr="0070667A">
        <w:tab/>
        <w:t>(e)</w:t>
      </w:r>
      <w:r w:rsidRPr="0070667A">
        <w:tab/>
        <w:t>the entities to whom the information collected may be disclosed;</w:t>
      </w:r>
    </w:p>
    <w:p w14:paraId="2EB3F768" w14:textId="77777777"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14:paraId="492722D4" w14:textId="77777777"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14:paraId="7D6FF4E1" w14:textId="77777777" w:rsidR="00DB6E47" w:rsidRPr="0070667A" w:rsidRDefault="00DB6E47" w:rsidP="00DB6E47">
      <w:pPr>
        <w:pStyle w:val="Apara"/>
      </w:pPr>
      <w:r w:rsidRPr="0070667A">
        <w:tab/>
        <w:t>(h)</w:t>
      </w:r>
      <w:r w:rsidRPr="0070667A">
        <w:tab/>
        <w:t xml:space="preserve">the name and address of the intelligent access </w:t>
      </w:r>
      <w:r w:rsidR="000426D8">
        <w:t xml:space="preserve">program </w:t>
      </w:r>
      <w:r w:rsidRPr="0070667A">
        <w:t>service provider.</w:t>
      </w:r>
    </w:p>
    <w:p w14:paraId="4B126216" w14:textId="77777777" w:rsidR="00DB6E47" w:rsidRPr="006C3305" w:rsidRDefault="00DB6E47" w:rsidP="00DB6E47">
      <w:pPr>
        <w:pStyle w:val="Penalty"/>
      </w:pPr>
      <w:r w:rsidRPr="00D91CC2">
        <w:rPr>
          <w:rFonts w:cs="Times"/>
          <w:bCs/>
          <w:iCs/>
        </w:rPr>
        <w:t>Maximum penalty—$6000.</w:t>
      </w:r>
    </w:p>
    <w:p w14:paraId="1B49B3B2" w14:textId="77777777"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w:t>
      </w:r>
      <w:r w:rsidR="00A27494">
        <w:t xml:space="preserve">o comply with subsection </w:t>
      </w:r>
      <w:r w:rsidRPr="00C62D32">
        <w:t>(1)</w:t>
      </w:r>
      <w:r w:rsidR="00A27494">
        <w:t xml:space="preserve"> </w:t>
      </w:r>
      <w:r w:rsidRPr="00C62D32">
        <w:t>if the operator—</w:t>
      </w:r>
    </w:p>
    <w:p w14:paraId="757F7500" w14:textId="77777777" w:rsidR="00DB6E47" w:rsidRPr="0070667A" w:rsidRDefault="00DB6E47" w:rsidP="00DB6E47">
      <w:pPr>
        <w:pStyle w:val="Apara"/>
      </w:pPr>
      <w:r w:rsidRPr="0070667A">
        <w:tab/>
        <w:t>(a)</w:t>
      </w:r>
      <w:r w:rsidRPr="0070667A">
        <w:tab/>
        <w:t xml:space="preserve">gives the intelligent access </w:t>
      </w:r>
      <w:r w:rsidR="0089066C">
        <w:t xml:space="preserve">program </w:t>
      </w:r>
      <w:r w:rsidRPr="0070667A">
        <w:t>vehicle’s driver a notice stating the information mentioned in the subsection, including, for example, by placing it in the vehicle’s driving cabin in a clearly visible position; or</w:t>
      </w:r>
    </w:p>
    <w:p w14:paraId="35B869D3" w14:textId="77777777" w:rsidR="00DB6E47" w:rsidRPr="0070667A" w:rsidRDefault="00DB6E47" w:rsidP="00DB6E47">
      <w:pPr>
        <w:pStyle w:val="Apara"/>
      </w:pPr>
      <w:r w:rsidRPr="0070667A">
        <w:tab/>
        <w:t>(b)</w:t>
      </w:r>
      <w:r w:rsidRPr="0070667A">
        <w:tab/>
        <w:t xml:space="preserve">includes the information mentioned in the subsection in a written contract of employment between the operator and the intelligent access </w:t>
      </w:r>
      <w:r w:rsidR="00542C4E">
        <w:t xml:space="preserve">program </w:t>
      </w:r>
      <w:r w:rsidRPr="0070667A">
        <w:t>vehicle’s driver.</w:t>
      </w:r>
    </w:p>
    <w:p w14:paraId="7EC0A1FC" w14:textId="77777777" w:rsidR="00DB6E47" w:rsidRPr="00C62D32" w:rsidRDefault="00DB6E47" w:rsidP="00DB6E47">
      <w:pPr>
        <w:pStyle w:val="Amain"/>
      </w:pPr>
      <w:r w:rsidRPr="00C62D32">
        <w:tab/>
        <w:t>(3)</w:t>
      </w:r>
      <w:r w:rsidRPr="00C62D32">
        <w:tab/>
        <w:t>The national regulations may prescribe—</w:t>
      </w:r>
    </w:p>
    <w:p w14:paraId="3F1334B0" w14:textId="77777777"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14:paraId="5ED90C64" w14:textId="77777777"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14:paraId="47BD4AF8" w14:textId="77777777" w:rsidR="00DB6E47" w:rsidRPr="007E1F9A" w:rsidRDefault="00DB6E47" w:rsidP="00DB6E47">
      <w:pPr>
        <w:pStyle w:val="AH5Sec"/>
      </w:pPr>
      <w:bookmarkStart w:id="468" w:name="_Toc75869017"/>
      <w:r w:rsidRPr="001E68BA">
        <w:rPr>
          <w:rStyle w:val="CharSectNo"/>
        </w:rPr>
        <w:lastRenderedPageBreak/>
        <w:t>406</w:t>
      </w:r>
      <w:r w:rsidRPr="007E1F9A">
        <w:tab/>
        <w:t>Reporting system malfunctions to Regulator</w:t>
      </w:r>
      <w:bookmarkEnd w:id="468"/>
    </w:p>
    <w:p w14:paraId="43F1E27C" w14:textId="77777777" w:rsidR="00DB6E47" w:rsidRPr="00C62D32" w:rsidRDefault="00DB6E47" w:rsidP="00DB6E47">
      <w:pPr>
        <w:pStyle w:val="Amain"/>
      </w:pPr>
      <w:r w:rsidRPr="00C62D32">
        <w:tab/>
        <w:t>(1)</w:t>
      </w:r>
      <w:r w:rsidRPr="00C62D32">
        <w:tab/>
        <w:t xml:space="preserve">If an operator of an intelligent access </w:t>
      </w:r>
      <w:r w:rsidR="00001FEA">
        <w:t xml:space="preserve">program </w:t>
      </w:r>
      <w:r w:rsidRPr="00C62D32">
        <w:t>vehicle becomes aware that a part of an approved intelligent transport system fitted to the vehicle is malfunctioning or has malfunctioned, the operator must as soon as practicable report the matter to the Regulator in person or by radio, telephone, fax or email.</w:t>
      </w:r>
    </w:p>
    <w:p w14:paraId="318A9972" w14:textId="77777777" w:rsidR="00DB6E47" w:rsidRPr="006C3305" w:rsidRDefault="00DB6E47" w:rsidP="00DB6E47">
      <w:pPr>
        <w:pStyle w:val="Penalty"/>
      </w:pPr>
      <w:r w:rsidRPr="00D91CC2">
        <w:rPr>
          <w:rFonts w:cs="Times"/>
          <w:bCs/>
          <w:iCs/>
        </w:rPr>
        <w:t>Maximum penalty—$6000.</w:t>
      </w:r>
    </w:p>
    <w:p w14:paraId="2D2D818F" w14:textId="77777777"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14:paraId="45D007F1" w14:textId="77777777" w:rsidR="00DB6E47" w:rsidRPr="0070667A" w:rsidRDefault="00DB6E47" w:rsidP="00DB6E47">
      <w:pPr>
        <w:pStyle w:val="Apara"/>
      </w:pPr>
      <w:r w:rsidRPr="0070667A">
        <w:tab/>
        <w:t>(a)</w:t>
      </w:r>
      <w:r w:rsidRPr="0070667A">
        <w:tab/>
        <w:t>the type of malfunction to which the report relates;</w:t>
      </w:r>
    </w:p>
    <w:p w14:paraId="58CD7CD8" w14:textId="77777777" w:rsidR="00DB6E47" w:rsidRPr="0070667A" w:rsidRDefault="00DB6E47" w:rsidP="00DB6E47">
      <w:pPr>
        <w:pStyle w:val="Apara"/>
      </w:pPr>
      <w:r w:rsidRPr="0070667A">
        <w:tab/>
        <w:t>(b)</w:t>
      </w:r>
      <w:r w:rsidRPr="0070667A">
        <w:tab/>
        <w:t>the date and time the operator became aware of the malfunction;</w:t>
      </w:r>
    </w:p>
    <w:p w14:paraId="5E3B5192" w14:textId="77777777" w:rsidR="00DB6E47" w:rsidRPr="0070667A" w:rsidRDefault="00DB6E47" w:rsidP="00DB6E47">
      <w:pPr>
        <w:pStyle w:val="Apara"/>
      </w:pPr>
      <w:r w:rsidRPr="0070667A">
        <w:tab/>
        <w:t>(c)</w:t>
      </w:r>
      <w:r w:rsidRPr="0070667A">
        <w:tab/>
        <w:t>the location of the vehicle when the operator became aware of the malfunction;</w:t>
      </w:r>
    </w:p>
    <w:p w14:paraId="24B5257B" w14:textId="77777777" w:rsidR="00DB6E47" w:rsidRPr="0070667A" w:rsidRDefault="00DB6E47" w:rsidP="00DB6E47">
      <w:pPr>
        <w:pStyle w:val="Apara"/>
      </w:pPr>
      <w:r w:rsidRPr="0070667A">
        <w:tab/>
        <w:t>(d)</w:t>
      </w:r>
      <w:r w:rsidRPr="0070667A">
        <w:tab/>
        <w:t>the date and time the report was made;</w:t>
      </w:r>
    </w:p>
    <w:p w14:paraId="546BB88C" w14:textId="77777777" w:rsidR="00DB6E47" w:rsidRPr="0070667A" w:rsidRDefault="00DB6E47" w:rsidP="00DB6E47">
      <w:pPr>
        <w:pStyle w:val="Apara"/>
      </w:pPr>
      <w:r w:rsidRPr="0070667A">
        <w:tab/>
        <w:t>(e)</w:t>
      </w:r>
      <w:r w:rsidRPr="0070667A">
        <w:tab/>
        <w:t>the location of the vehicle when the report was made;</w:t>
      </w:r>
    </w:p>
    <w:p w14:paraId="4393BD08" w14:textId="77777777" w:rsidR="00DB6E47" w:rsidRPr="0070667A" w:rsidRDefault="00DB6E47" w:rsidP="00DB6E47">
      <w:pPr>
        <w:pStyle w:val="Apara"/>
      </w:pPr>
      <w:r w:rsidRPr="0070667A">
        <w:tab/>
        <w:t>(f)</w:t>
      </w:r>
      <w:r w:rsidRPr="0070667A">
        <w:tab/>
        <w:t>the way, in person or by radio, telephone, fax or email, that the report was made;</w:t>
      </w:r>
    </w:p>
    <w:p w14:paraId="15C7C482" w14:textId="77777777"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14:paraId="2BCA7895" w14:textId="77777777" w:rsidR="00DB6E47" w:rsidRPr="0070667A" w:rsidRDefault="00DB6E47" w:rsidP="00DB6E47">
      <w:pPr>
        <w:pStyle w:val="Apara"/>
      </w:pPr>
      <w:r w:rsidRPr="0070667A">
        <w:tab/>
        <w:t>(h)</w:t>
      </w:r>
      <w:r w:rsidRPr="0070667A">
        <w:tab/>
        <w:t>the name of the individual to whom the report was made.</w:t>
      </w:r>
    </w:p>
    <w:p w14:paraId="1180BF4D" w14:textId="77777777" w:rsidR="00DB6E47" w:rsidRPr="006C3305" w:rsidRDefault="00DB6E47" w:rsidP="00DB6E47">
      <w:pPr>
        <w:pStyle w:val="Penalty"/>
      </w:pPr>
      <w:r w:rsidRPr="00D91CC2">
        <w:rPr>
          <w:rFonts w:cs="Times"/>
          <w:bCs/>
          <w:iCs/>
        </w:rPr>
        <w:t>Maximum penalty—$6000.</w:t>
      </w:r>
    </w:p>
    <w:p w14:paraId="1337B847" w14:textId="77777777" w:rsidR="00DB6E47" w:rsidRPr="007E1F9A" w:rsidRDefault="00DB6E47" w:rsidP="00DB6E47">
      <w:pPr>
        <w:pStyle w:val="AH5Sec"/>
      </w:pPr>
      <w:bookmarkStart w:id="469" w:name="_Toc75869018"/>
      <w:r w:rsidRPr="001E68BA">
        <w:rPr>
          <w:rStyle w:val="CharSectNo"/>
        </w:rPr>
        <w:lastRenderedPageBreak/>
        <w:t>407</w:t>
      </w:r>
      <w:r w:rsidRPr="007E1F9A">
        <w:tab/>
        <w:t>Advising driver of driver’s obligations about reporting system malfunctions</w:t>
      </w:r>
      <w:bookmarkEnd w:id="469"/>
    </w:p>
    <w:p w14:paraId="5BA54452" w14:textId="77777777" w:rsidR="00DB6E47" w:rsidRPr="00C62D32" w:rsidRDefault="00DB6E47" w:rsidP="000D0122">
      <w:pPr>
        <w:pStyle w:val="Amain"/>
        <w:keepNext/>
      </w:pPr>
      <w:r w:rsidRPr="00C62D32">
        <w:tab/>
        <w:t>(1)</w:t>
      </w:r>
      <w:r w:rsidRPr="00C62D32">
        <w:tab/>
        <w:t xml:space="preserve">The operator of an intelligent access </w:t>
      </w:r>
      <w:r w:rsidR="00001FEA">
        <w:t xml:space="preserve">program </w:t>
      </w:r>
      <w:r w:rsidR="00190AA2">
        <w:t>vehicle</w:t>
      </w:r>
      <w:r w:rsidR="00190AA2" w:rsidRPr="003323FC">
        <w:t>, before the vehicle begins a journey, must, unless the operator has a reasonable excuse, ensure the vehicle’s driver is told</w:t>
      </w:r>
      <w:r w:rsidRPr="00C62D32">
        <w:t>—</w:t>
      </w:r>
    </w:p>
    <w:p w14:paraId="6E3AF765" w14:textId="77777777" w:rsidR="00DB6E47" w:rsidRPr="0070667A" w:rsidRDefault="00DB6E47" w:rsidP="00DB6E47">
      <w:pPr>
        <w:pStyle w:val="Apara"/>
      </w:pPr>
      <w:r w:rsidRPr="0070667A">
        <w:tab/>
        <w:t>(a)</w:t>
      </w:r>
      <w:r w:rsidRPr="0070667A">
        <w:tab/>
        <w:t>about the vehicle driver’s obligation under section 408; and</w:t>
      </w:r>
    </w:p>
    <w:p w14:paraId="6731D653" w14:textId="77777777" w:rsidR="00DB6E47" w:rsidRPr="0070667A" w:rsidRDefault="00DB6E47" w:rsidP="00DB6E47">
      <w:pPr>
        <w:pStyle w:val="Apara"/>
      </w:pPr>
      <w:r w:rsidRPr="0070667A">
        <w:tab/>
        <w:t>(b)</w:t>
      </w:r>
      <w:r w:rsidRPr="0070667A">
        <w:tab/>
        <w:t>how the vehicle’s driver can make the reports required by that obligation.</w:t>
      </w:r>
    </w:p>
    <w:p w14:paraId="7DF81912" w14:textId="77777777" w:rsidR="00DB6E47" w:rsidRPr="006C3305" w:rsidRDefault="00DB6E47" w:rsidP="00DB6E47">
      <w:pPr>
        <w:pStyle w:val="Penalty"/>
      </w:pPr>
      <w:r w:rsidRPr="00D91CC2">
        <w:rPr>
          <w:rFonts w:cs="Times"/>
          <w:bCs/>
          <w:iCs/>
        </w:rPr>
        <w:t>Maximum penalty—$6000.</w:t>
      </w:r>
    </w:p>
    <w:p w14:paraId="31E6CF76" w14:textId="77777777"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to comply with subsec</w:t>
      </w:r>
      <w:r w:rsidR="00A27494">
        <w:t xml:space="preserve">tion </w:t>
      </w:r>
      <w:r w:rsidRPr="00C62D32">
        <w:t>(1)</w:t>
      </w:r>
      <w:r w:rsidR="00A27494">
        <w:t xml:space="preserve"> </w:t>
      </w:r>
      <w:r w:rsidRPr="00C62D32">
        <w:t>if the operator—</w:t>
      </w:r>
    </w:p>
    <w:p w14:paraId="7EB1A885" w14:textId="77777777"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14:paraId="009B018A" w14:textId="77777777"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14:paraId="5596AB20" w14:textId="77777777" w:rsidR="00DB6E47" w:rsidRPr="00C62D32" w:rsidRDefault="00DB6E47" w:rsidP="00DB6E47">
      <w:pPr>
        <w:pStyle w:val="Amain"/>
      </w:pPr>
      <w:r w:rsidRPr="00C62D32">
        <w:tab/>
        <w:t>(3)</w:t>
      </w:r>
      <w:r w:rsidRPr="00C62D32">
        <w:tab/>
        <w:t>The national regulations may prescribe—</w:t>
      </w:r>
    </w:p>
    <w:p w14:paraId="102FD9F9" w14:textId="77777777"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14:paraId="16C9E141" w14:textId="77777777"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14:paraId="59D32C24" w14:textId="77777777" w:rsidR="00DB6E47" w:rsidRPr="003D647F" w:rsidRDefault="00DB6E47" w:rsidP="00DB6E47">
      <w:pPr>
        <w:pStyle w:val="PageBreak"/>
      </w:pPr>
      <w:r w:rsidRPr="003D647F">
        <w:br w:type="page"/>
      </w:r>
    </w:p>
    <w:p w14:paraId="15513D65" w14:textId="77777777" w:rsidR="00DB6E47" w:rsidRPr="001E68BA" w:rsidRDefault="00DB6E47" w:rsidP="00DB6E47">
      <w:pPr>
        <w:pStyle w:val="AH2Part"/>
      </w:pPr>
      <w:bookmarkStart w:id="470" w:name="_Toc75869019"/>
      <w:r w:rsidRPr="001E68BA">
        <w:rPr>
          <w:rStyle w:val="CharPartNo"/>
        </w:rPr>
        <w:lastRenderedPageBreak/>
        <w:t xml:space="preserve">Part 7.3 </w:t>
      </w:r>
      <w:r w:rsidRPr="00A95F9A">
        <w:rPr>
          <w:rFonts w:ascii="Helvetica" w:hAnsi="Helvetica" w:cs="Helvetica"/>
          <w:iCs/>
          <w:szCs w:val="32"/>
        </w:rPr>
        <w:tab/>
      </w:r>
      <w:r w:rsidRPr="001E68BA">
        <w:rPr>
          <w:rStyle w:val="CharPartText"/>
          <w:rFonts w:ascii="Helvetica" w:hAnsi="Helvetica" w:cs="Helvetica"/>
          <w:iCs/>
          <w:szCs w:val="32"/>
        </w:rPr>
        <w:t xml:space="preserve">Obligations of drivers of intelligent access </w:t>
      </w:r>
      <w:r w:rsidR="0089066C"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vehicles</w:t>
      </w:r>
      <w:bookmarkEnd w:id="470"/>
    </w:p>
    <w:p w14:paraId="68ACF6C6" w14:textId="77777777" w:rsidR="00DB6E47" w:rsidRPr="007E1F9A" w:rsidRDefault="00DB6E47" w:rsidP="00DB6E47">
      <w:pPr>
        <w:pStyle w:val="AH5Sec"/>
      </w:pPr>
      <w:bookmarkStart w:id="471" w:name="_Toc75869020"/>
      <w:r w:rsidRPr="001E68BA">
        <w:rPr>
          <w:rStyle w:val="CharSectNo"/>
        </w:rPr>
        <w:t>408</w:t>
      </w:r>
      <w:r w:rsidRPr="007E1F9A">
        <w:tab/>
        <w:t>Reporting system malfunctions to operator</w:t>
      </w:r>
      <w:bookmarkEnd w:id="471"/>
    </w:p>
    <w:p w14:paraId="4E83F4C7" w14:textId="77777777" w:rsidR="00DB6E47" w:rsidRPr="00C62D32" w:rsidRDefault="00DB6E47" w:rsidP="00DB6E47">
      <w:pPr>
        <w:pStyle w:val="Amain"/>
      </w:pPr>
      <w:r w:rsidRPr="00C62D32">
        <w:tab/>
        <w:t>(1)</w:t>
      </w:r>
      <w:r w:rsidRPr="00C62D32">
        <w:tab/>
        <w:t xml:space="preserve">If the driver of an intelligent access </w:t>
      </w:r>
      <w:r w:rsidR="00001FEA">
        <w:t xml:space="preserve">program </w:t>
      </w:r>
      <w:r w:rsidRPr="00C62D32">
        <w:t>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14:paraId="375250E2" w14:textId="77777777" w:rsidR="00DB6E47" w:rsidRPr="006C3305" w:rsidRDefault="00DB6E47" w:rsidP="00DB6E47">
      <w:pPr>
        <w:pStyle w:val="Penalty"/>
      </w:pPr>
      <w:r w:rsidRPr="00D91CC2">
        <w:rPr>
          <w:rFonts w:cs="Times"/>
          <w:bCs/>
          <w:iCs/>
        </w:rPr>
        <w:t>Maximum penalty—$6000.</w:t>
      </w:r>
    </w:p>
    <w:p w14:paraId="6BF5B8BA" w14:textId="77777777"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14:paraId="4CBCB47A" w14:textId="77777777" w:rsidR="00DB6E47" w:rsidRPr="0070667A" w:rsidRDefault="00DB6E47" w:rsidP="00DB6E47">
      <w:pPr>
        <w:pStyle w:val="Apara"/>
      </w:pPr>
      <w:r w:rsidRPr="0070667A">
        <w:tab/>
        <w:t>(a)</w:t>
      </w:r>
      <w:r w:rsidRPr="0070667A">
        <w:tab/>
        <w:t>the type of malfunction to which the report relates;</w:t>
      </w:r>
    </w:p>
    <w:p w14:paraId="7E647E5D" w14:textId="77777777" w:rsidR="00DB6E47" w:rsidRPr="0070667A" w:rsidRDefault="00DB6E47" w:rsidP="00DB6E47">
      <w:pPr>
        <w:pStyle w:val="Apara"/>
      </w:pPr>
      <w:r w:rsidRPr="0070667A">
        <w:tab/>
        <w:t>(b)</w:t>
      </w:r>
      <w:r w:rsidRPr="0070667A">
        <w:tab/>
        <w:t>the date and time the driver became aware of the malfunction;</w:t>
      </w:r>
    </w:p>
    <w:p w14:paraId="7050B203" w14:textId="77777777" w:rsidR="00DB6E47" w:rsidRPr="0070667A" w:rsidRDefault="00DB6E47" w:rsidP="00DB6E47">
      <w:pPr>
        <w:pStyle w:val="Apara"/>
      </w:pPr>
      <w:r w:rsidRPr="0070667A">
        <w:tab/>
        <w:t>(c)</w:t>
      </w:r>
      <w:r w:rsidRPr="0070667A">
        <w:tab/>
        <w:t>the location of the vehicle when the driver became aware of the malfunction;</w:t>
      </w:r>
    </w:p>
    <w:p w14:paraId="62CA2396" w14:textId="77777777" w:rsidR="00DB6E47" w:rsidRPr="0070667A" w:rsidRDefault="00DB6E47" w:rsidP="00DB6E47">
      <w:pPr>
        <w:pStyle w:val="Apara"/>
      </w:pPr>
      <w:r w:rsidRPr="0070667A">
        <w:tab/>
        <w:t>(d)</w:t>
      </w:r>
      <w:r w:rsidRPr="0070667A">
        <w:tab/>
        <w:t xml:space="preserve">the date and time the report was made; </w:t>
      </w:r>
    </w:p>
    <w:p w14:paraId="7FC40D20" w14:textId="77777777" w:rsidR="00DB6E47" w:rsidRPr="0070667A" w:rsidRDefault="00DB6E47" w:rsidP="00DB6E47">
      <w:pPr>
        <w:pStyle w:val="Apara"/>
      </w:pPr>
      <w:r w:rsidRPr="0070667A">
        <w:tab/>
        <w:t>(e)</w:t>
      </w:r>
      <w:r w:rsidRPr="0070667A">
        <w:tab/>
        <w:t xml:space="preserve">the location of the vehicle when the report was made; </w:t>
      </w:r>
    </w:p>
    <w:p w14:paraId="1F388A73" w14:textId="77777777" w:rsidR="00DB6E47" w:rsidRPr="0070667A" w:rsidRDefault="00DB6E47" w:rsidP="00DB6E47">
      <w:pPr>
        <w:pStyle w:val="Apara"/>
      </w:pPr>
      <w:r w:rsidRPr="0070667A">
        <w:tab/>
        <w:t>(f)</w:t>
      </w:r>
      <w:r w:rsidRPr="0070667A">
        <w:tab/>
        <w:t>the way, in person or by radio, telephone, fax or email, that the report was made;</w:t>
      </w:r>
    </w:p>
    <w:p w14:paraId="57242123" w14:textId="77777777" w:rsidR="00DB6E47" w:rsidRPr="0070667A" w:rsidRDefault="00DB6E47" w:rsidP="00DB6E47">
      <w:pPr>
        <w:pStyle w:val="Apara"/>
      </w:pPr>
      <w:r w:rsidRPr="0070667A">
        <w:tab/>
        <w:t>(g)</w:t>
      </w:r>
      <w:r w:rsidRPr="0070667A">
        <w:tab/>
        <w:t>the driver’s name;</w:t>
      </w:r>
    </w:p>
    <w:p w14:paraId="201820DF" w14:textId="77777777" w:rsidR="00DB6E47" w:rsidRPr="0070667A" w:rsidRDefault="00DB6E47" w:rsidP="00DB6E47">
      <w:pPr>
        <w:pStyle w:val="Apara"/>
      </w:pPr>
      <w:r w:rsidRPr="0070667A">
        <w:tab/>
        <w:t>(h)</w:t>
      </w:r>
      <w:r w:rsidRPr="0070667A">
        <w:tab/>
        <w:t>the name of the individual to whom the report was made.</w:t>
      </w:r>
    </w:p>
    <w:p w14:paraId="58B1C6BA" w14:textId="77777777" w:rsidR="00DB6E47" w:rsidRPr="006C3305" w:rsidRDefault="00DB6E47" w:rsidP="00DB6E47">
      <w:pPr>
        <w:pStyle w:val="Penalty"/>
      </w:pPr>
      <w:r w:rsidRPr="00D91CC2">
        <w:rPr>
          <w:rFonts w:cs="Times"/>
          <w:bCs/>
          <w:iCs/>
        </w:rPr>
        <w:t>Maximum penalty—$6000.</w:t>
      </w:r>
    </w:p>
    <w:p w14:paraId="3721C4DB" w14:textId="77777777" w:rsidR="00DB6E47" w:rsidRPr="00C62D32" w:rsidRDefault="00A27494" w:rsidP="00496F44">
      <w:pPr>
        <w:pStyle w:val="Amain"/>
        <w:keepLines/>
      </w:pPr>
      <w:r>
        <w:lastRenderedPageBreak/>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14:paraId="2589E5FE" w14:textId="77777777" w:rsidR="00DB6E47" w:rsidRPr="003D647F" w:rsidRDefault="00DB6E47" w:rsidP="00DB6E47">
      <w:pPr>
        <w:pStyle w:val="PageBreak"/>
      </w:pPr>
      <w:r w:rsidRPr="003D647F">
        <w:br w:type="page"/>
      </w:r>
    </w:p>
    <w:p w14:paraId="36491259" w14:textId="77777777" w:rsidR="00DB6E47" w:rsidRPr="001E68BA" w:rsidRDefault="00DB6E47" w:rsidP="00DB6E47">
      <w:pPr>
        <w:pStyle w:val="AH2Part"/>
      </w:pPr>
      <w:bookmarkStart w:id="472" w:name="_Toc75869021"/>
      <w:r w:rsidRPr="001E68BA">
        <w:rPr>
          <w:rStyle w:val="CharPartNo"/>
        </w:rPr>
        <w:lastRenderedPageBreak/>
        <w:t xml:space="preserve">Part 7.4 </w:t>
      </w:r>
      <w:r w:rsidRPr="00A95F9A">
        <w:rPr>
          <w:rFonts w:ascii="Helvetica" w:hAnsi="Helvetica" w:cs="Helvetica"/>
          <w:iCs/>
          <w:szCs w:val="32"/>
        </w:rPr>
        <w:tab/>
      </w:r>
      <w:r w:rsidRPr="001E68BA">
        <w:rPr>
          <w:rStyle w:val="CharPartText"/>
          <w:rFonts w:ascii="Helvetica" w:hAnsi="Helvetica" w:cs="Helvetica"/>
          <w:iCs/>
          <w:szCs w:val="32"/>
        </w:rPr>
        <w:t xml:space="preserve">Powers, duties and obligations of intelligent access </w:t>
      </w:r>
      <w:r w:rsidR="000B70A7"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service providers</w:t>
      </w:r>
      <w:bookmarkEnd w:id="472"/>
    </w:p>
    <w:p w14:paraId="2C51A857" w14:textId="77777777" w:rsidR="00DB6E47" w:rsidRPr="007E1F9A" w:rsidRDefault="00DB6E47" w:rsidP="00DB6E47">
      <w:pPr>
        <w:pStyle w:val="AH5Sec"/>
      </w:pPr>
      <w:bookmarkStart w:id="473" w:name="_Toc75869022"/>
      <w:r w:rsidRPr="001E68BA">
        <w:rPr>
          <w:rStyle w:val="CharSectNo"/>
        </w:rPr>
        <w:t>409</w:t>
      </w:r>
      <w:r w:rsidRPr="007E1F9A">
        <w:tab/>
        <w:t xml:space="preserve">Powers to collect and hold intelligent access </w:t>
      </w:r>
      <w:r w:rsidR="007F03C4">
        <w:t xml:space="preserve">program </w:t>
      </w:r>
      <w:r w:rsidRPr="007E1F9A">
        <w:t>information</w:t>
      </w:r>
      <w:bookmarkEnd w:id="473"/>
    </w:p>
    <w:p w14:paraId="53B3DA6F" w14:textId="77777777" w:rsidR="00DB6E47" w:rsidRPr="00C62D32" w:rsidRDefault="00DB6E47" w:rsidP="00DB6E47">
      <w:pPr>
        <w:pStyle w:val="Amainreturn"/>
      </w:pPr>
      <w:r w:rsidRPr="00C62D32">
        <w:t xml:space="preserve">An intelligent access </w:t>
      </w:r>
      <w:r w:rsidR="004B0AEB">
        <w:t xml:space="preserve">program </w:t>
      </w:r>
      <w:r w:rsidRPr="00C62D32">
        <w:t xml:space="preserve">service provider may collect and hold intelligent access </w:t>
      </w:r>
      <w:r w:rsidR="007F03C4">
        <w:t xml:space="preserve">program </w:t>
      </w:r>
      <w:r w:rsidRPr="00C62D32">
        <w:t>information for monitoring the relevant monitoring matters for an intelligent access</w:t>
      </w:r>
      <w:r w:rsidR="00001FEA">
        <w:t xml:space="preserve"> program</w:t>
      </w:r>
      <w:r w:rsidRPr="00C62D32">
        <w:t xml:space="preserve"> vehicle.</w:t>
      </w:r>
    </w:p>
    <w:p w14:paraId="35CFC372" w14:textId="77777777" w:rsidR="00DB6E47" w:rsidRPr="007E1F9A" w:rsidRDefault="00DB6E47" w:rsidP="00DB6E47">
      <w:pPr>
        <w:pStyle w:val="AH5Sec"/>
      </w:pPr>
      <w:bookmarkStart w:id="474" w:name="_Toc75869023"/>
      <w:r w:rsidRPr="001E68BA">
        <w:rPr>
          <w:rStyle w:val="CharSectNo"/>
        </w:rPr>
        <w:t>410</w:t>
      </w:r>
      <w:r w:rsidRPr="007E1F9A">
        <w:tab/>
        <w:t xml:space="preserve">Collecting intelligent access </w:t>
      </w:r>
      <w:r w:rsidR="007F03C4">
        <w:t xml:space="preserve">program </w:t>
      </w:r>
      <w:r w:rsidRPr="007E1F9A">
        <w:t>information</w:t>
      </w:r>
      <w:bookmarkEnd w:id="474"/>
    </w:p>
    <w:p w14:paraId="7E89AE33" w14:textId="77777777" w:rsidR="00DB6E47" w:rsidRPr="00C62D32" w:rsidRDefault="00DB6E47" w:rsidP="00DB6E47">
      <w:pPr>
        <w:pStyle w:val="Amain"/>
      </w:pPr>
      <w:r w:rsidRPr="00C62D32">
        <w:tab/>
        <w:t>(1)</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intelligent access </w:t>
      </w:r>
      <w:r w:rsidR="007F03C4">
        <w:t xml:space="preserve">program </w:t>
      </w:r>
      <w:r w:rsidRPr="00C62D32">
        <w:t>information the service provider collects—</w:t>
      </w:r>
    </w:p>
    <w:p w14:paraId="02ECC6CE"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50936C15" w14:textId="77777777" w:rsidR="00DB6E47" w:rsidRPr="0070667A" w:rsidRDefault="00DB6E47" w:rsidP="00DB6E47">
      <w:pPr>
        <w:pStyle w:val="Apara"/>
      </w:pPr>
      <w:r w:rsidRPr="0070667A">
        <w:tab/>
        <w:t>(b)</w:t>
      </w:r>
      <w:r w:rsidRPr="0070667A">
        <w:tab/>
        <w:t>is not excessive for that purpose; and</w:t>
      </w:r>
    </w:p>
    <w:p w14:paraId="42A631A8" w14:textId="77777777" w:rsidR="00DB6E47" w:rsidRPr="0070667A" w:rsidRDefault="00DB6E47" w:rsidP="00DB6E47">
      <w:pPr>
        <w:pStyle w:val="Apara"/>
      </w:pPr>
      <w:r w:rsidRPr="0070667A">
        <w:tab/>
        <w:t>(c)</w:t>
      </w:r>
      <w:r w:rsidRPr="0070667A">
        <w:tab/>
        <w:t>is accurate, complete and up to date.</w:t>
      </w:r>
    </w:p>
    <w:p w14:paraId="7CCBC435" w14:textId="77777777" w:rsidR="00DB6E47" w:rsidRPr="006C3305" w:rsidRDefault="00DB6E47" w:rsidP="00DB6E47">
      <w:pPr>
        <w:pStyle w:val="Penalty"/>
      </w:pPr>
      <w:r w:rsidRPr="00D91CC2">
        <w:rPr>
          <w:rFonts w:cs="Times"/>
          <w:bCs/>
          <w:iCs/>
        </w:rPr>
        <w:t>Maximum penalty—$6000.</w:t>
      </w:r>
    </w:p>
    <w:p w14:paraId="30331EB7" w14:textId="77777777" w:rsidR="00DB6E47" w:rsidRPr="00C62D32" w:rsidRDefault="00DB6E47" w:rsidP="00DB6E47">
      <w:pPr>
        <w:pStyle w:val="Amain"/>
      </w:pPr>
      <w:r w:rsidRPr="00C62D32">
        <w:tab/>
        <w:t>(2)</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collection of intelligent access </w:t>
      </w:r>
      <w:r w:rsidR="007F03C4">
        <w:t xml:space="preserve">program </w:t>
      </w:r>
      <w:r w:rsidRPr="00C62D32">
        <w:t>information by the service provider does not intrude to an unreasonable extent on the personal privacy of any individual to whom the information relates.</w:t>
      </w:r>
    </w:p>
    <w:p w14:paraId="342E16E4" w14:textId="77777777" w:rsidR="00DB6E47" w:rsidRPr="006C3305" w:rsidRDefault="00DB6E47" w:rsidP="00DB6E47">
      <w:pPr>
        <w:pStyle w:val="Penalty"/>
      </w:pPr>
      <w:r w:rsidRPr="00D91CC2">
        <w:rPr>
          <w:rFonts w:cs="Times"/>
          <w:bCs/>
          <w:iCs/>
        </w:rPr>
        <w:t>Maximum penalty—$6000.</w:t>
      </w:r>
    </w:p>
    <w:p w14:paraId="6730FC72" w14:textId="77777777" w:rsidR="00DB6E47" w:rsidRPr="007E1F9A" w:rsidRDefault="00DB6E47" w:rsidP="00DB6E47">
      <w:pPr>
        <w:pStyle w:val="AH5Sec"/>
      </w:pPr>
      <w:bookmarkStart w:id="475" w:name="_Toc75869024"/>
      <w:r w:rsidRPr="001E68BA">
        <w:rPr>
          <w:rStyle w:val="CharSectNo"/>
        </w:rPr>
        <w:lastRenderedPageBreak/>
        <w:t>411</w:t>
      </w:r>
      <w:r w:rsidRPr="007E1F9A">
        <w:tab/>
        <w:t>Keeping records of intelligent access</w:t>
      </w:r>
      <w:r w:rsidR="007F03C4">
        <w:t xml:space="preserve"> program</w:t>
      </w:r>
      <w:r w:rsidRPr="007E1F9A">
        <w:t xml:space="preserve"> information collected</w:t>
      </w:r>
      <w:bookmarkEnd w:id="475"/>
    </w:p>
    <w:p w14:paraId="5D519687" w14:textId="77777777" w:rsidR="00DB6E47" w:rsidRPr="00C62D32" w:rsidRDefault="00DB6E47" w:rsidP="00DB6E47">
      <w:pPr>
        <w:pStyle w:val="Amain"/>
      </w:pPr>
      <w:r w:rsidRPr="00C62D32">
        <w:tab/>
        <w:t>(1)</w:t>
      </w:r>
      <w:r w:rsidRPr="00C62D32">
        <w:tab/>
        <w:t>An intelligent access</w:t>
      </w:r>
      <w:r w:rsidR="004B0AEB">
        <w:t xml:space="preserve"> program</w:t>
      </w:r>
      <w:r w:rsidRPr="00C62D32">
        <w:t xml:space="preserve"> service provider must keep, in a way complying with subsection (2), records of the intelligent access </w:t>
      </w:r>
      <w:r w:rsidR="007F03C4">
        <w:t xml:space="preserve">program </w:t>
      </w:r>
      <w:r w:rsidRPr="00C62D32">
        <w:t>information collected by the service provider.</w:t>
      </w:r>
    </w:p>
    <w:p w14:paraId="1E088F37" w14:textId="77777777" w:rsidR="00DB6E47" w:rsidRPr="006C3305" w:rsidRDefault="00DB6E47" w:rsidP="00DB6E47">
      <w:pPr>
        <w:pStyle w:val="Penalty"/>
      </w:pPr>
      <w:r w:rsidRPr="00D91CC2">
        <w:rPr>
          <w:rFonts w:cs="Times"/>
          <w:bCs/>
          <w:iCs/>
        </w:rPr>
        <w:t>Maximum penalty—$6000.</w:t>
      </w:r>
    </w:p>
    <w:p w14:paraId="496AE01C" w14:textId="77777777" w:rsidR="00DB6E47" w:rsidRPr="00C62D32" w:rsidRDefault="00DB6E47" w:rsidP="00DB6E47">
      <w:pPr>
        <w:pStyle w:val="Amain"/>
      </w:pPr>
      <w:r w:rsidRPr="00C62D32">
        <w:tab/>
        <w:t>(2</w:t>
      </w:r>
      <w:r w:rsidR="00A27494">
        <w:t>)</w:t>
      </w:r>
      <w:r w:rsidR="00A27494">
        <w:tab/>
        <w:t xml:space="preserve">Records kept under subsection </w:t>
      </w:r>
      <w:r w:rsidRPr="00C62D32">
        <w:t>(1)</w:t>
      </w:r>
      <w:r w:rsidR="00A27494">
        <w:t xml:space="preserve"> </w:t>
      </w:r>
      <w:r w:rsidRPr="00C62D32">
        <w:t xml:space="preserve">must be organised in a way that allows the records to be conveniently and properly audited by an intelligent access </w:t>
      </w:r>
      <w:r w:rsidR="00DA1F96">
        <w:t xml:space="preserve">program </w:t>
      </w:r>
      <w:r w:rsidRPr="00C62D32">
        <w:t>auditor.</w:t>
      </w:r>
    </w:p>
    <w:p w14:paraId="242475AE" w14:textId="77777777" w:rsidR="00DB6E47" w:rsidRPr="007E1F9A" w:rsidRDefault="00DB6E47" w:rsidP="00DB6E47">
      <w:pPr>
        <w:pStyle w:val="AH5Sec"/>
      </w:pPr>
      <w:bookmarkStart w:id="476" w:name="_Toc75869025"/>
      <w:r w:rsidRPr="001E68BA">
        <w:rPr>
          <w:rStyle w:val="CharSectNo"/>
        </w:rPr>
        <w:t>412</w:t>
      </w:r>
      <w:r w:rsidRPr="007E1F9A">
        <w:tab/>
        <w:t xml:space="preserve">Protecting intelligent access </w:t>
      </w:r>
      <w:r w:rsidR="007F03C4">
        <w:t xml:space="preserve">program </w:t>
      </w:r>
      <w:r w:rsidRPr="007E1F9A">
        <w:t>information</w:t>
      </w:r>
      <w:bookmarkEnd w:id="476"/>
    </w:p>
    <w:p w14:paraId="25C35015" w14:textId="77777777" w:rsidR="00DB6E47" w:rsidRPr="00C62D32" w:rsidRDefault="00DB6E47" w:rsidP="00DB6E47">
      <w:pPr>
        <w:pStyle w:val="Amainreturn"/>
      </w:pPr>
      <w:r w:rsidRPr="00C62D32">
        <w:t xml:space="preserve">An intelligent access </w:t>
      </w:r>
      <w:r w:rsidR="004B0AEB">
        <w:t xml:space="preserve">program </w:t>
      </w:r>
      <w:r w:rsidRPr="00C62D32">
        <w:t xml:space="preserve">service provider must </w:t>
      </w:r>
      <w:r w:rsidR="00190AA2" w:rsidRPr="003323FC">
        <w:t>ensure, so far as is reasonably practicable, intelligent access</w:t>
      </w:r>
      <w:r w:rsidR="006733F1">
        <w:t xml:space="preserve"> program</w:t>
      </w:r>
      <w:r w:rsidR="00190AA2" w:rsidRPr="003323FC">
        <w:t xml:space="preserve"> information collected by the service provider is protected</w:t>
      </w:r>
      <w:r w:rsidRPr="00C62D32">
        <w:t xml:space="preserve"> against unauthorised access, unauthorised use, misuse, loss, modification or unauthorised disclosure.</w:t>
      </w:r>
    </w:p>
    <w:p w14:paraId="50E3EE20"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533319D1" w14:textId="77777777" w:rsidR="00DB6E47" w:rsidRPr="007E1F9A" w:rsidRDefault="00DB6E47" w:rsidP="00DB6E47">
      <w:pPr>
        <w:pStyle w:val="AH5Sec"/>
      </w:pPr>
      <w:bookmarkStart w:id="477" w:name="_Toc75869026"/>
      <w:r w:rsidRPr="001E68BA">
        <w:rPr>
          <w:rStyle w:val="CharSectNo"/>
        </w:rPr>
        <w:t>413</w:t>
      </w:r>
      <w:r w:rsidRPr="007E1F9A">
        <w:tab/>
        <w:t>Making individuals aware of personal information held</w:t>
      </w:r>
      <w:bookmarkEnd w:id="477"/>
    </w:p>
    <w:p w14:paraId="6A7238BF" w14:textId="77777777" w:rsidR="00DB6E47" w:rsidRPr="00C62D32" w:rsidRDefault="00DB6E47" w:rsidP="00DB6E47">
      <w:pPr>
        <w:pStyle w:val="Amain"/>
      </w:pPr>
      <w:r w:rsidRPr="00C62D32">
        <w:tab/>
        <w:t>(1)</w:t>
      </w:r>
      <w:r w:rsidRPr="00C62D32">
        <w:tab/>
        <w:t xml:space="preserve">An intelligent access </w:t>
      </w:r>
      <w:r w:rsidR="004B0AEB">
        <w:t xml:space="preserve">program </w:t>
      </w:r>
      <w:r w:rsidRPr="00C62D32">
        <w:t>service provider must prepare, and make publicly available, a document setting out the service provider’s policies on the management of personal information held by the service provider.</w:t>
      </w:r>
    </w:p>
    <w:p w14:paraId="3AF7DEB7" w14:textId="77777777" w:rsidR="00DB6E47" w:rsidRPr="00C96203" w:rsidRDefault="00DB6E47" w:rsidP="00DB6E47">
      <w:pPr>
        <w:pStyle w:val="aExamHdgss"/>
      </w:pPr>
      <w:r w:rsidRPr="00C96203">
        <w:rPr>
          <w:rFonts w:cs="Times"/>
          <w:bCs/>
          <w:iCs/>
        </w:rPr>
        <w:t>Examples of how a document is made publicly available—</w:t>
      </w:r>
    </w:p>
    <w:p w14:paraId="5227D876" w14:textId="77777777" w:rsidR="00DB6E47" w:rsidRPr="00C96203" w:rsidRDefault="00DB6E47" w:rsidP="00DB6E47">
      <w:pPr>
        <w:pStyle w:val="aExamBulletss"/>
      </w:pPr>
      <w:r w:rsidRPr="00C96203">
        <w:t xml:space="preserve">• </w:t>
      </w:r>
      <w:r w:rsidRPr="00C96203">
        <w:tab/>
        <w:t>making a document available at the service provider’s office</w:t>
      </w:r>
    </w:p>
    <w:p w14:paraId="5DA819BB" w14:textId="77777777" w:rsidR="00DB6E47" w:rsidRPr="00C96203" w:rsidRDefault="00DB6E47" w:rsidP="00DB6E47">
      <w:pPr>
        <w:pStyle w:val="aExamBulletss"/>
      </w:pPr>
      <w:r w:rsidRPr="00C96203">
        <w:t xml:space="preserve">• </w:t>
      </w:r>
      <w:r w:rsidRPr="00C96203">
        <w:tab/>
        <w:t>making a document available on the service provider’s website</w:t>
      </w:r>
    </w:p>
    <w:p w14:paraId="14F0063C" w14:textId="77777777" w:rsidR="00DB6E47" w:rsidRPr="006C3305" w:rsidRDefault="00DB6E47" w:rsidP="00DB6E47">
      <w:pPr>
        <w:pStyle w:val="Penalty"/>
      </w:pPr>
      <w:r w:rsidRPr="00D91CC2">
        <w:rPr>
          <w:rFonts w:cs="Times"/>
          <w:bCs/>
          <w:iCs/>
        </w:rPr>
        <w:t>Maximum penalty—$6000.</w:t>
      </w:r>
    </w:p>
    <w:p w14:paraId="572BE378" w14:textId="77777777" w:rsidR="00DB6E47" w:rsidRPr="00C62D32" w:rsidRDefault="00DB6E47" w:rsidP="00496F44">
      <w:pPr>
        <w:pStyle w:val="Amain"/>
        <w:keepLines/>
      </w:pPr>
      <w:r w:rsidRPr="00C62D32">
        <w:lastRenderedPageBreak/>
        <w:tab/>
        <w:t>(2)</w:t>
      </w:r>
      <w:r w:rsidRPr="00C62D32">
        <w:tab/>
        <w:t xml:space="preserve">If asked by an individual about whom an intelligent access </w:t>
      </w:r>
      <w:r w:rsidR="004B0AEB">
        <w:t xml:space="preserve">program </w:t>
      </w:r>
      <w:r w:rsidRPr="00C62D32">
        <w:t>service provider holds personal information, the service provider must, within 28 days after receiving the request, give the individual the following information if the service provider can reasonably give the information—</w:t>
      </w:r>
    </w:p>
    <w:p w14:paraId="49C24ADC" w14:textId="77777777" w:rsidR="00DB6E47" w:rsidRPr="0070667A" w:rsidRDefault="00DB6E47" w:rsidP="00DB6E47">
      <w:pPr>
        <w:pStyle w:val="Apara"/>
      </w:pPr>
      <w:r w:rsidRPr="0070667A">
        <w:tab/>
        <w:t>(a)</w:t>
      </w:r>
      <w:r w:rsidRPr="0070667A">
        <w:tab/>
        <w:t>the kind of information the service provider holds about the individual;</w:t>
      </w:r>
    </w:p>
    <w:p w14:paraId="3DBEB2B6" w14:textId="77777777" w:rsidR="00DB6E47" w:rsidRPr="0070667A" w:rsidRDefault="00DB6E47" w:rsidP="00DB6E47">
      <w:pPr>
        <w:pStyle w:val="Apara"/>
      </w:pPr>
      <w:r w:rsidRPr="0070667A">
        <w:tab/>
        <w:t>(b)</w:t>
      </w:r>
      <w:r w:rsidRPr="0070667A">
        <w:tab/>
        <w:t>the purpose for which the information is held;</w:t>
      </w:r>
    </w:p>
    <w:p w14:paraId="57DAD352" w14:textId="77777777" w:rsidR="00DB6E47" w:rsidRPr="0070667A" w:rsidRDefault="00DB6E47" w:rsidP="00DB6E47">
      <w:pPr>
        <w:pStyle w:val="Apara"/>
      </w:pPr>
      <w:r w:rsidRPr="0070667A">
        <w:tab/>
        <w:t>(c)</w:t>
      </w:r>
      <w:r w:rsidRPr="0070667A">
        <w:tab/>
        <w:t xml:space="preserve"> the way in which the service provider collects, holds, uses and discloses the information;</w:t>
      </w:r>
    </w:p>
    <w:p w14:paraId="00E9DD84" w14:textId="77777777" w:rsidR="00DB6E47" w:rsidRPr="0070667A" w:rsidRDefault="00DB6E47" w:rsidP="00DB6E47">
      <w:pPr>
        <w:pStyle w:val="Apara"/>
      </w:pPr>
      <w:r w:rsidRPr="0070667A">
        <w:tab/>
        <w:t>(d)</w:t>
      </w:r>
      <w:r w:rsidRPr="0070667A">
        <w:tab/>
        <w:t>the entities to whom the information may be disclosed;</w:t>
      </w:r>
    </w:p>
    <w:p w14:paraId="26E3B392" w14:textId="77777777"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14:paraId="086CBEBC" w14:textId="77777777"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14:paraId="4EDDF758" w14:textId="77777777" w:rsidR="00DB6E47" w:rsidRPr="006C3305" w:rsidRDefault="00DB6E47" w:rsidP="00DB6E47">
      <w:pPr>
        <w:pStyle w:val="Penalty"/>
      </w:pPr>
      <w:r w:rsidRPr="00D91CC2">
        <w:rPr>
          <w:rFonts w:cs="Times"/>
          <w:bCs/>
          <w:iCs/>
        </w:rPr>
        <w:t>Maximum penalty—$6000.</w:t>
      </w:r>
    </w:p>
    <w:p w14:paraId="3466C047" w14:textId="77777777" w:rsidR="00DB6E47" w:rsidRPr="00C62D32" w:rsidRDefault="00A27494" w:rsidP="00DB6E47">
      <w:pPr>
        <w:pStyle w:val="Amain"/>
      </w:pPr>
      <w:r>
        <w:tab/>
        <w:t>(3)</w:t>
      </w:r>
      <w:r>
        <w:tab/>
        <w:t xml:space="preserve">Subsection </w:t>
      </w:r>
      <w:r w:rsidR="00DB6E47" w:rsidRPr="00C62D32">
        <w:t>(2)</w:t>
      </w:r>
      <w:r>
        <w:t xml:space="preserve"> </w:t>
      </w:r>
      <w:r w:rsidR="00DB6E47" w:rsidRPr="00C62D32">
        <w:t xml:space="preserve">does not require an intelligent access </w:t>
      </w:r>
      <w:r w:rsidR="004B0AEB">
        <w:t xml:space="preserve">program </w:t>
      </w:r>
      <w:r w:rsidR="00DB6E47" w:rsidRPr="00C62D32">
        <w:t>service provider to inform an individual that a report under section 422 or 423 exists or has been made.</w:t>
      </w:r>
    </w:p>
    <w:p w14:paraId="64EB22BB" w14:textId="77777777" w:rsidR="00DB6E47" w:rsidRPr="007E1F9A" w:rsidRDefault="00DB6E47" w:rsidP="00DB6E47">
      <w:pPr>
        <w:pStyle w:val="AH5Sec"/>
      </w:pPr>
      <w:bookmarkStart w:id="478" w:name="_Toc75869027"/>
      <w:r w:rsidRPr="001E68BA">
        <w:rPr>
          <w:rStyle w:val="CharSectNo"/>
        </w:rPr>
        <w:t>414</w:t>
      </w:r>
      <w:r w:rsidRPr="007E1F9A">
        <w:tab/>
        <w:t>Giving individuals access to their personal information</w:t>
      </w:r>
      <w:bookmarkEnd w:id="478"/>
    </w:p>
    <w:p w14:paraId="2BA04FF4" w14:textId="77777777" w:rsidR="00DB6E47" w:rsidRPr="0070667A" w:rsidRDefault="00DB6E47" w:rsidP="00DB6E47">
      <w:pPr>
        <w:pStyle w:val="Amain"/>
      </w:pPr>
      <w:r w:rsidRPr="0070667A">
        <w:tab/>
        <w:t>(1)</w:t>
      </w:r>
      <w:r w:rsidRPr="0070667A">
        <w:tab/>
        <w:t xml:space="preserve">An intelligent access </w:t>
      </w:r>
      <w:r w:rsidR="004B0AEB">
        <w:t xml:space="preserve">program </w:t>
      </w:r>
      <w:r w:rsidRPr="0070667A">
        <w:t>service provider must, if asked by an individual about whom the service provider holds personal information, give the individual access to the information as soon as practicable and without cost.</w:t>
      </w:r>
    </w:p>
    <w:p w14:paraId="40280C52" w14:textId="77777777" w:rsidR="00DB6E47" w:rsidRPr="006C3305" w:rsidRDefault="00DB6E47" w:rsidP="00DB6E47">
      <w:pPr>
        <w:pStyle w:val="Penalty"/>
      </w:pPr>
      <w:r w:rsidRPr="00D91CC2">
        <w:rPr>
          <w:rFonts w:cs="Times"/>
          <w:bCs/>
          <w:iCs/>
        </w:rPr>
        <w:t>Maximum penalty—$6000.</w:t>
      </w:r>
    </w:p>
    <w:p w14:paraId="5B6D86F8" w14:textId="77777777" w:rsidR="00DB6E47" w:rsidRPr="00C62D32" w:rsidRDefault="00A27494"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4B0AEB">
        <w:t xml:space="preserve">program </w:t>
      </w:r>
      <w:r w:rsidR="00DB6E47" w:rsidRPr="00C62D32">
        <w:t>service provider to give an individual access</w:t>
      </w:r>
      <w:r w:rsidR="000D0122">
        <w:t xml:space="preserve"> to a report made under section </w:t>
      </w:r>
      <w:r w:rsidR="00DB6E47" w:rsidRPr="00C62D32">
        <w:t>422 or 423 or information showing that a report of that kind exists or has been made.</w:t>
      </w:r>
    </w:p>
    <w:p w14:paraId="13DFC87D" w14:textId="77777777" w:rsidR="00DB6E47" w:rsidRPr="007E1F9A" w:rsidRDefault="00DB6E47" w:rsidP="00DB6E47">
      <w:pPr>
        <w:pStyle w:val="AH5Sec"/>
      </w:pPr>
      <w:bookmarkStart w:id="479" w:name="_Toc75869028"/>
      <w:r w:rsidRPr="001E68BA">
        <w:rPr>
          <w:rStyle w:val="CharSectNo"/>
        </w:rPr>
        <w:lastRenderedPageBreak/>
        <w:t>415</w:t>
      </w:r>
      <w:r w:rsidRPr="007E1F9A">
        <w:tab/>
        <w:t>Correcting errors etc.</w:t>
      </w:r>
      <w:bookmarkEnd w:id="479"/>
    </w:p>
    <w:p w14:paraId="0B1B2893" w14:textId="77777777" w:rsidR="00DB6E47" w:rsidRPr="00C62D32" w:rsidRDefault="00DB6E47" w:rsidP="00DB6E47">
      <w:pPr>
        <w:pStyle w:val="Amain"/>
      </w:pPr>
      <w:r w:rsidRPr="00C62D32">
        <w:tab/>
        <w:t>(1)</w:t>
      </w:r>
      <w:r w:rsidRPr="00C62D32">
        <w:tab/>
        <w:t xml:space="preserve">This section applies if an individual about whom an intelligent access </w:t>
      </w:r>
      <w:r w:rsidR="004B0AEB">
        <w:t xml:space="preserve">program </w:t>
      </w:r>
      <w:r w:rsidRPr="00C62D32">
        <w:t xml:space="preserve">service provider holds personal information asks the service provider to make a particular change to the personal information. </w:t>
      </w:r>
    </w:p>
    <w:p w14:paraId="2BF0359E" w14:textId="77777777" w:rsidR="00DB6E47" w:rsidRPr="00C62D32" w:rsidRDefault="00DB6E47" w:rsidP="00DB6E47">
      <w:pPr>
        <w:pStyle w:val="Amain"/>
      </w:pPr>
      <w:r w:rsidRPr="00C62D32">
        <w:tab/>
        <w:t>(2)</w:t>
      </w:r>
      <w:r w:rsidRPr="00C62D32">
        <w:tab/>
        <w:t xml:space="preserve">The intelligent access </w:t>
      </w:r>
      <w:r w:rsidR="004B0AEB">
        <w:t xml:space="preserve">program </w:t>
      </w:r>
      <w:r w:rsidRPr="00C62D32">
        <w:t>service provider must make the change if the service provider is satisfied the change is appropriate to ensure the personal information is accurate, complete and up to date.</w:t>
      </w:r>
    </w:p>
    <w:p w14:paraId="3945BA4D" w14:textId="77777777" w:rsidR="00DB6E47" w:rsidRPr="006C3305" w:rsidRDefault="00DB6E47" w:rsidP="00DB6E47">
      <w:pPr>
        <w:pStyle w:val="Penalty"/>
      </w:pPr>
      <w:r w:rsidRPr="00D91CC2">
        <w:rPr>
          <w:rFonts w:cs="Times"/>
          <w:bCs/>
          <w:iCs/>
        </w:rPr>
        <w:t>Maximum penalty—$6000.</w:t>
      </w:r>
    </w:p>
    <w:p w14:paraId="4308F5E3" w14:textId="77777777" w:rsidR="00DB6E47" w:rsidRPr="00C62D32" w:rsidRDefault="00DB6E47" w:rsidP="00DB6E47">
      <w:pPr>
        <w:pStyle w:val="Amain"/>
      </w:pPr>
      <w:r w:rsidRPr="00C62D32">
        <w:tab/>
        <w:t>(3)</w:t>
      </w:r>
      <w:r w:rsidRPr="00C62D32">
        <w:tab/>
        <w:t xml:space="preserve">If the intelligent access </w:t>
      </w:r>
      <w:r w:rsidR="004B0AEB">
        <w:t xml:space="preserve">program </w:t>
      </w:r>
      <w:r w:rsidRPr="00C62D32">
        <w:t>service provider is not satisfied as mentioned in subsection (2), the service provider may refuse to comply with the request.</w:t>
      </w:r>
    </w:p>
    <w:p w14:paraId="49CDDE1B" w14:textId="77777777" w:rsidR="00DB6E47" w:rsidRPr="00C62D32" w:rsidRDefault="00DB6E47" w:rsidP="00DB6E47">
      <w:pPr>
        <w:pStyle w:val="Amain"/>
      </w:pPr>
      <w:r w:rsidRPr="00C62D32">
        <w:tab/>
        <w:t>(4)</w:t>
      </w:r>
      <w:r w:rsidRPr="00C62D32">
        <w:tab/>
        <w:t xml:space="preserve">If, under subsection (3), an intelligent access </w:t>
      </w:r>
      <w:r w:rsidR="004B0AEB">
        <w:t xml:space="preserve">program </w:t>
      </w:r>
      <w:r w:rsidRPr="00C62D32">
        <w:t>service provider refuses to comply with an individual’s request under subsection (1), the service provider must—</w:t>
      </w:r>
    </w:p>
    <w:p w14:paraId="79CE8713" w14:textId="77777777" w:rsidR="00DB6E47" w:rsidRPr="0070667A" w:rsidRDefault="00DB6E47" w:rsidP="00DB6E47">
      <w:pPr>
        <w:pStyle w:val="Apara"/>
      </w:pPr>
      <w:r w:rsidRPr="0070667A">
        <w:tab/>
        <w:t>(a)</w:t>
      </w:r>
      <w:r w:rsidRPr="0070667A">
        <w:tab/>
        <w:t>give the individual a notice stating—</w:t>
      </w:r>
    </w:p>
    <w:p w14:paraId="0320D8DF" w14:textId="77777777" w:rsidR="00DB6E47" w:rsidRPr="00516F02" w:rsidRDefault="00DB6E47" w:rsidP="00DB6E47">
      <w:pPr>
        <w:pStyle w:val="Asubpara"/>
      </w:pPr>
      <w:r w:rsidRPr="00516F02">
        <w:tab/>
        <w:t>(i)</w:t>
      </w:r>
      <w:r w:rsidRPr="00516F02">
        <w:tab/>
        <w:t>the service provider’s reasons for refusing; and</w:t>
      </w:r>
    </w:p>
    <w:p w14:paraId="1E2C84F5" w14:textId="77777777"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14:paraId="2CF56959" w14:textId="77777777"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14:paraId="5DD74A9B" w14:textId="77777777" w:rsidR="00DB6E47" w:rsidRPr="006C3305" w:rsidRDefault="00DB6E47" w:rsidP="00DB6E47">
      <w:pPr>
        <w:pStyle w:val="Penalty"/>
      </w:pPr>
      <w:r w:rsidRPr="00D91CC2">
        <w:rPr>
          <w:rFonts w:cs="Times"/>
          <w:bCs/>
          <w:iCs/>
        </w:rPr>
        <w:t>Maximum penalty—$6000.</w:t>
      </w:r>
    </w:p>
    <w:p w14:paraId="2755FCE5" w14:textId="77777777" w:rsidR="00DB6E47" w:rsidRPr="007E1F9A" w:rsidRDefault="00DB6E47" w:rsidP="00DB6E47">
      <w:pPr>
        <w:pStyle w:val="AH5Sec"/>
      </w:pPr>
      <w:bookmarkStart w:id="480" w:name="_Toc75869029"/>
      <w:r w:rsidRPr="001E68BA">
        <w:rPr>
          <w:rStyle w:val="CharSectNo"/>
        </w:rPr>
        <w:t>416</w:t>
      </w:r>
      <w:r w:rsidRPr="007E1F9A">
        <w:tab/>
        <w:t xml:space="preserve">General restriction on use and disclosure of intelligent access </w:t>
      </w:r>
      <w:r w:rsidR="007F03C4">
        <w:t xml:space="preserve">program </w:t>
      </w:r>
      <w:r w:rsidRPr="007E1F9A">
        <w:t>information</w:t>
      </w:r>
      <w:bookmarkEnd w:id="480"/>
    </w:p>
    <w:p w14:paraId="28D395D7" w14:textId="77777777" w:rsidR="00DB6E47" w:rsidRPr="00C62D32" w:rsidRDefault="00DB6E47" w:rsidP="00496F44">
      <w:pPr>
        <w:pStyle w:val="Amainreturn"/>
        <w:keepNext/>
      </w:pPr>
      <w:r w:rsidRPr="00C62D32">
        <w:t xml:space="preserve">An intelligent access </w:t>
      </w:r>
      <w:r w:rsidR="004B0AEB">
        <w:t xml:space="preserve">program </w:t>
      </w:r>
      <w:r w:rsidRPr="00C62D32">
        <w:t>service provider must not use or disclose intelligent access</w:t>
      </w:r>
      <w:r w:rsidR="007F03C4">
        <w:t xml:space="preserve"> program</w:t>
      </w:r>
      <w:r w:rsidRPr="00C62D32">
        <w:t xml:space="preserve"> information other than as required or authorised under this Law or another law.</w:t>
      </w:r>
    </w:p>
    <w:p w14:paraId="582818DE"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154EEC98" w14:textId="77777777" w:rsidR="00DB6E47" w:rsidRPr="007E1F9A" w:rsidRDefault="00DB6E47" w:rsidP="00DB6E47">
      <w:pPr>
        <w:pStyle w:val="AH5Sec"/>
      </w:pPr>
      <w:bookmarkStart w:id="481" w:name="_Toc75869030"/>
      <w:r w:rsidRPr="001E68BA">
        <w:rPr>
          <w:rStyle w:val="CharSectNo"/>
        </w:rPr>
        <w:lastRenderedPageBreak/>
        <w:t>417</w:t>
      </w:r>
      <w:r w:rsidRPr="007E1F9A">
        <w:tab/>
        <w:t xml:space="preserve">Giving intelligent access </w:t>
      </w:r>
      <w:r w:rsidR="00DA1F96">
        <w:t xml:space="preserve">program </w:t>
      </w:r>
      <w:r w:rsidRPr="007E1F9A">
        <w:t>auditor access to records</w:t>
      </w:r>
      <w:bookmarkEnd w:id="481"/>
    </w:p>
    <w:p w14:paraId="0FD744EF" w14:textId="77777777" w:rsidR="00DB6E47" w:rsidRPr="00C62D32" w:rsidRDefault="00DB6E47" w:rsidP="00DB6E47">
      <w:pPr>
        <w:pStyle w:val="Amainreturn"/>
      </w:pPr>
      <w:r w:rsidRPr="00C62D32">
        <w:t xml:space="preserve">An intelligent access </w:t>
      </w:r>
      <w:r w:rsidR="00283CA2">
        <w:t xml:space="preserve">program </w:t>
      </w:r>
      <w:r w:rsidRPr="00C62D32">
        <w:t xml:space="preserve">service provider must give an intelligent access </w:t>
      </w:r>
      <w:r w:rsidR="00DA1F96">
        <w:t xml:space="preserve">program </w:t>
      </w:r>
      <w:r w:rsidRPr="00C62D32">
        <w:t>auditor access to a record kept by the service provider for the purposes of this Chapter.</w:t>
      </w:r>
    </w:p>
    <w:p w14:paraId="507C43C3" w14:textId="77777777" w:rsidR="00DB6E47" w:rsidRPr="006C3305" w:rsidRDefault="00DB6E47" w:rsidP="00DB6E47">
      <w:pPr>
        <w:pStyle w:val="Penalty"/>
      </w:pPr>
      <w:r w:rsidRPr="00D91CC2">
        <w:rPr>
          <w:rFonts w:cs="Times"/>
          <w:bCs/>
          <w:iCs/>
        </w:rPr>
        <w:t>Maximum penalty—$6000.</w:t>
      </w:r>
    </w:p>
    <w:p w14:paraId="4A407FDB" w14:textId="77777777" w:rsidR="00DB6E47" w:rsidRPr="007E1F9A" w:rsidRDefault="00DB6E47" w:rsidP="00DB6E47">
      <w:pPr>
        <w:pStyle w:val="AH5Sec"/>
      </w:pPr>
      <w:bookmarkStart w:id="482" w:name="_Toc75869031"/>
      <w:r w:rsidRPr="001E68BA">
        <w:rPr>
          <w:rStyle w:val="CharSectNo"/>
        </w:rPr>
        <w:t>418</w:t>
      </w:r>
      <w:r w:rsidRPr="007E1F9A">
        <w:tab/>
        <w:t xml:space="preserve">Powers to use and disclose intelligent access </w:t>
      </w:r>
      <w:r w:rsidR="00F727EC">
        <w:t xml:space="preserve">program </w:t>
      </w:r>
      <w:r w:rsidRPr="007E1F9A">
        <w:t>information</w:t>
      </w:r>
      <w:bookmarkEnd w:id="482"/>
    </w:p>
    <w:p w14:paraId="2775E39B" w14:textId="77777777" w:rsidR="00DB6E47" w:rsidRPr="00C62D32" w:rsidRDefault="00DB6E47" w:rsidP="00DB6E47">
      <w:pPr>
        <w:pStyle w:val="Amain"/>
      </w:pPr>
      <w:r w:rsidRPr="00C62D32">
        <w:tab/>
        <w:t>(1)</w:t>
      </w:r>
      <w:r w:rsidRPr="00C62D32">
        <w:tab/>
        <w:t xml:space="preserve">An intelligent access </w:t>
      </w:r>
      <w:r w:rsidR="00283CA2">
        <w:t xml:space="preserve">program </w:t>
      </w:r>
      <w:r w:rsidRPr="00C62D32">
        <w:t xml:space="preserve">service provider may use intelligent access </w:t>
      </w:r>
      <w:r w:rsidR="00F727EC">
        <w:t xml:space="preserve">program </w:t>
      </w:r>
      <w:r w:rsidRPr="00C62D32">
        <w:t xml:space="preserve">information for monitoring the relevant monitoring matters for an intelligent access </w:t>
      </w:r>
      <w:r w:rsidR="00B75569">
        <w:t xml:space="preserve">program </w:t>
      </w:r>
      <w:r w:rsidRPr="00C62D32">
        <w:t>vehicle.</w:t>
      </w:r>
    </w:p>
    <w:p w14:paraId="70A96C20" w14:textId="77777777" w:rsidR="00DB6E47" w:rsidRPr="00C62D32" w:rsidRDefault="00DB6E47" w:rsidP="00DB6E47">
      <w:pPr>
        <w:pStyle w:val="Amain"/>
      </w:pPr>
      <w:r w:rsidRPr="00C62D32">
        <w:tab/>
        <w:t>(2)</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 the Regulator for compliance purposes.</w:t>
      </w:r>
    </w:p>
    <w:p w14:paraId="2EA5F805" w14:textId="77777777" w:rsidR="00DB6E47" w:rsidRPr="00C62D32" w:rsidRDefault="00DB6E47" w:rsidP="00DB6E47">
      <w:pPr>
        <w:pStyle w:val="Amain"/>
      </w:pPr>
      <w:r w:rsidRPr="00C62D32">
        <w:tab/>
        <w:t>(3)</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w:t>
      </w:r>
    </w:p>
    <w:p w14:paraId="30289CFA" w14:textId="77777777"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14:paraId="211AEF66" w14:textId="77777777"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14:paraId="215EE7F6" w14:textId="77777777" w:rsidR="00DB6E47" w:rsidRPr="00C62D32" w:rsidRDefault="00DB6E47" w:rsidP="00DB6E47">
      <w:pPr>
        <w:pStyle w:val="Amain"/>
      </w:pPr>
      <w:r w:rsidRPr="00C62D32">
        <w:tab/>
        <w:t>(4)</w:t>
      </w:r>
      <w:r w:rsidRPr="00C62D32">
        <w:tab/>
        <w:t xml:space="preserve">If an intelligent access </w:t>
      </w:r>
      <w:r w:rsidR="00283CA2">
        <w:t xml:space="preserve">program </w:t>
      </w:r>
      <w:r w:rsidRPr="00C62D32">
        <w:t xml:space="preserve">service provider discloses intelligent access </w:t>
      </w:r>
      <w:r w:rsidR="00F727EC">
        <w:t xml:space="preserve">program </w:t>
      </w:r>
      <w:r w:rsidRPr="00C62D32">
        <w:t>information to an authorised officer or a police officer under this section, the officer must not use the information, or disclose it to any other person, unless—</w:t>
      </w:r>
    </w:p>
    <w:p w14:paraId="50F57BEB" w14:textId="77777777" w:rsidR="00DB6E47" w:rsidRPr="0070667A" w:rsidRDefault="00DB6E47" w:rsidP="00DB6E47">
      <w:pPr>
        <w:pStyle w:val="Apara"/>
      </w:pPr>
      <w:r w:rsidRPr="0070667A">
        <w:tab/>
        <w:t>(a)</w:t>
      </w:r>
      <w:r w:rsidRPr="0070667A">
        <w:tab/>
        <w:t>the officer believes the use or disclosure is reasonably necessary for law enforcement purposes; or</w:t>
      </w:r>
    </w:p>
    <w:p w14:paraId="749FBF02" w14:textId="77777777" w:rsidR="00DB6E47" w:rsidRPr="0070667A" w:rsidRDefault="00DB6E47" w:rsidP="00DB6E47">
      <w:pPr>
        <w:pStyle w:val="Apara"/>
      </w:pPr>
      <w:r w:rsidRPr="0070667A">
        <w:lastRenderedPageBreak/>
        <w:tab/>
        <w:t>(b)</w:t>
      </w:r>
      <w:r w:rsidRPr="0070667A">
        <w:tab/>
        <w:t>the use or disclosure is otherwise authorised under this Law or any other law.</w:t>
      </w:r>
    </w:p>
    <w:p w14:paraId="2F6FAB5C" w14:textId="77777777" w:rsidR="00DB6E47" w:rsidRPr="00C62D32" w:rsidRDefault="00DB6E47" w:rsidP="00DB6E47">
      <w:pPr>
        <w:pStyle w:val="Amain"/>
      </w:pPr>
      <w:r w:rsidRPr="00C62D32">
        <w:tab/>
        <w:t>(5)</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 xml:space="preserve">information about an operator of an intelligent access </w:t>
      </w:r>
      <w:r w:rsidR="00B75569">
        <w:t xml:space="preserve">program </w:t>
      </w:r>
      <w:r w:rsidRPr="00C62D32">
        <w:t>vehicle to the operator.</w:t>
      </w:r>
    </w:p>
    <w:p w14:paraId="6A0DB72B" w14:textId="77777777"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14:paraId="2B38E927" w14:textId="77777777" w:rsidR="00DB6E47" w:rsidRPr="0070667A" w:rsidRDefault="00DB6E47" w:rsidP="00DB6E47">
      <w:pPr>
        <w:pStyle w:val="Apara"/>
      </w:pPr>
      <w:r w:rsidRPr="0070667A">
        <w:tab/>
        <w:t>(a)</w:t>
      </w:r>
      <w:r w:rsidRPr="0070667A">
        <w:tab/>
        <w:t xml:space="preserve">a noncompliance report about an intelligent access </w:t>
      </w:r>
      <w:r w:rsidR="00B75569">
        <w:t xml:space="preserve">program </w:t>
      </w:r>
      <w:r w:rsidRPr="0070667A">
        <w:t>vehicle operated by the operator;</w:t>
      </w:r>
    </w:p>
    <w:p w14:paraId="415552A9" w14:textId="77777777" w:rsidR="00DB6E47" w:rsidRPr="0070667A" w:rsidRDefault="00DB6E47" w:rsidP="00DB6E47">
      <w:pPr>
        <w:pStyle w:val="Apara"/>
      </w:pPr>
      <w:r w:rsidRPr="0070667A">
        <w:tab/>
        <w:t>(b)</w:t>
      </w:r>
      <w:r w:rsidRPr="0070667A">
        <w:tab/>
        <w:t xml:space="preserve">information that a noncompliance report has been made about an intelligent access </w:t>
      </w:r>
      <w:r w:rsidR="00B75569">
        <w:t xml:space="preserve">program </w:t>
      </w:r>
      <w:r w:rsidRPr="0070667A">
        <w:t>vehicle operated by the operator;</w:t>
      </w:r>
    </w:p>
    <w:p w14:paraId="015100E7" w14:textId="77777777" w:rsidR="00DB6E47" w:rsidRPr="0070667A" w:rsidRDefault="00DB6E47" w:rsidP="00DB6E47">
      <w:pPr>
        <w:pStyle w:val="Apara"/>
      </w:pPr>
      <w:r w:rsidRPr="0070667A">
        <w:tab/>
        <w:t>(c)</w:t>
      </w:r>
      <w:r w:rsidRPr="0070667A">
        <w:tab/>
        <w:t>information disclosed under the authority of a warrant as referred to in subsection (3).</w:t>
      </w:r>
    </w:p>
    <w:p w14:paraId="1B9C59CA" w14:textId="77777777" w:rsidR="00DB6E47" w:rsidRPr="00C62D32" w:rsidRDefault="00DB6E47" w:rsidP="00DB6E47">
      <w:pPr>
        <w:pStyle w:val="Amain"/>
      </w:pPr>
      <w:r w:rsidRPr="00C62D32">
        <w:tab/>
        <w:t>(7)</w:t>
      </w:r>
      <w:r w:rsidRPr="00C62D32">
        <w:tab/>
        <w:t xml:space="preserve">An intelligent access </w:t>
      </w:r>
      <w:r w:rsidR="00283CA2">
        <w:t xml:space="preserve">program </w:t>
      </w:r>
      <w:r w:rsidRPr="00C62D32">
        <w:t xml:space="preserve">service provider may, with the written consent of an operator of an intelligent access </w:t>
      </w:r>
      <w:r w:rsidR="00B75569">
        <w:t xml:space="preserve">program </w:t>
      </w:r>
      <w:r w:rsidRPr="00C62D32">
        <w:t xml:space="preserve">vehicle, disclose intelligent access </w:t>
      </w:r>
      <w:r w:rsidR="00F727EC">
        <w:t xml:space="preserve">program </w:t>
      </w:r>
      <w:r w:rsidRPr="00C62D32">
        <w:t>information about the operator to a person other than the operator for any purpose if the information—</w:t>
      </w:r>
    </w:p>
    <w:p w14:paraId="582D52E1" w14:textId="77777777" w:rsidR="00DB6E47" w:rsidRPr="0070667A" w:rsidRDefault="00DB6E47" w:rsidP="00DB6E47">
      <w:pPr>
        <w:pStyle w:val="Apara"/>
      </w:pPr>
      <w:r w:rsidRPr="0070667A">
        <w:tab/>
        <w:t>(a)</w:t>
      </w:r>
      <w:r w:rsidRPr="0070667A">
        <w:tab/>
        <w:t>does not identify any individual other than the operator; and</w:t>
      </w:r>
    </w:p>
    <w:p w14:paraId="5DD1656E" w14:textId="77777777"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14:paraId="452D0D78" w14:textId="77777777" w:rsidR="00DB6E47" w:rsidRPr="00C62D32" w:rsidRDefault="00DB6E47" w:rsidP="00DB6E47">
      <w:pPr>
        <w:pStyle w:val="Amain"/>
      </w:pPr>
      <w:r w:rsidRPr="00C62D32">
        <w:tab/>
        <w:t>(8)</w:t>
      </w:r>
      <w:r w:rsidRPr="00C62D32">
        <w:tab/>
        <w:t xml:space="preserve">An intelligent access </w:t>
      </w:r>
      <w:r w:rsidR="00283CA2">
        <w:t xml:space="preserve">program </w:t>
      </w:r>
      <w:r w:rsidRPr="00C62D32">
        <w:t xml:space="preserve">service provider may use or disclose intelligent access </w:t>
      </w:r>
      <w:r w:rsidR="00F727EC">
        <w:t xml:space="preserve">program </w:t>
      </w:r>
      <w:r w:rsidRPr="00C62D32">
        <w:t>information that is personal information with the written consent of the individual to whom the personal information relates.</w:t>
      </w:r>
    </w:p>
    <w:p w14:paraId="6C6A8CA2" w14:textId="77777777" w:rsidR="00DB6E47" w:rsidRPr="00C62D32" w:rsidRDefault="00DB6E47" w:rsidP="00DB6E47">
      <w:pPr>
        <w:pStyle w:val="Amain"/>
      </w:pPr>
      <w:r w:rsidRPr="00C62D32">
        <w:tab/>
        <w:t>(9)</w:t>
      </w:r>
      <w:r w:rsidRPr="00C62D32">
        <w:tab/>
        <w:t>This section is subject to section 424.</w:t>
      </w:r>
    </w:p>
    <w:p w14:paraId="4EA20D19" w14:textId="77777777" w:rsidR="00DB6E47" w:rsidRPr="007E1F9A" w:rsidRDefault="00DB6E47" w:rsidP="00DB6E47">
      <w:pPr>
        <w:pStyle w:val="AH5Sec"/>
      </w:pPr>
      <w:bookmarkStart w:id="483" w:name="_Toc75869032"/>
      <w:r w:rsidRPr="001E68BA">
        <w:rPr>
          <w:rStyle w:val="CharSectNo"/>
        </w:rPr>
        <w:lastRenderedPageBreak/>
        <w:t>419</w:t>
      </w:r>
      <w:r w:rsidRPr="007E1F9A">
        <w:tab/>
        <w:t xml:space="preserve">Keeping record of use or disclosure of intelligent access </w:t>
      </w:r>
      <w:r w:rsidR="00F727EC">
        <w:t xml:space="preserve">program </w:t>
      </w:r>
      <w:r w:rsidRPr="007E1F9A">
        <w:t>information</w:t>
      </w:r>
      <w:bookmarkEnd w:id="483"/>
    </w:p>
    <w:p w14:paraId="39DD67CD" w14:textId="77777777" w:rsidR="00DB6E47" w:rsidRPr="00C62D32" w:rsidRDefault="00DB6E47" w:rsidP="000D0122">
      <w:pPr>
        <w:pStyle w:val="Amain"/>
        <w:keepLines/>
      </w:pPr>
      <w:r w:rsidRPr="00C62D32">
        <w:tab/>
        <w:t>(1)</w:t>
      </w:r>
      <w:r w:rsidRPr="00C62D32">
        <w:tab/>
        <w:t xml:space="preserve">If an intelligent access </w:t>
      </w:r>
      <w:r w:rsidR="00283CA2">
        <w:t xml:space="preserve">program </w:t>
      </w:r>
      <w:r w:rsidRPr="00C62D32">
        <w:t xml:space="preserve">service provider uses or discloses intelligent access </w:t>
      </w:r>
      <w:r w:rsidR="00F727EC">
        <w:t xml:space="preserve">program </w:t>
      </w:r>
      <w:r w:rsidRPr="00C62D32">
        <w:t>information, the service provider must, within 7 days after the use or disclosure, make a record of the use or disclosure that—</w:t>
      </w:r>
    </w:p>
    <w:p w14:paraId="7DE3F6A4" w14:textId="77777777" w:rsidR="00DB6E47" w:rsidRPr="0070667A" w:rsidRDefault="00DB6E47" w:rsidP="00DB6E47">
      <w:pPr>
        <w:pStyle w:val="Apara"/>
      </w:pPr>
      <w:r w:rsidRPr="0070667A">
        <w:tab/>
        <w:t>(a)</w:t>
      </w:r>
      <w:r w:rsidRPr="0070667A">
        <w:tab/>
        <w:t>contains the information mentioned in subsection (2); and</w:t>
      </w:r>
    </w:p>
    <w:p w14:paraId="2D79E33F" w14:textId="77777777" w:rsidR="00DB6E47" w:rsidRPr="0070667A" w:rsidRDefault="00DB6E47" w:rsidP="00DB6E47">
      <w:pPr>
        <w:pStyle w:val="Apara"/>
      </w:pPr>
      <w:r w:rsidRPr="0070667A">
        <w:tab/>
        <w:t>(b)</w:t>
      </w:r>
      <w:r w:rsidRPr="0070667A">
        <w:tab/>
        <w:t xml:space="preserve">is in a form that ensures the record is readily accessible by an intelligent access </w:t>
      </w:r>
      <w:r w:rsidR="00DA1F96">
        <w:t xml:space="preserve">program </w:t>
      </w:r>
      <w:r w:rsidRPr="0070667A">
        <w:t>auditor at the place where it is kept.</w:t>
      </w:r>
    </w:p>
    <w:p w14:paraId="380FB07E" w14:textId="77777777" w:rsidR="00DB6E47" w:rsidRPr="006C3305" w:rsidRDefault="00DB6E47" w:rsidP="00DB6E47">
      <w:pPr>
        <w:pStyle w:val="Penalty"/>
      </w:pPr>
      <w:r w:rsidRPr="00D91CC2">
        <w:rPr>
          <w:rFonts w:cs="Times"/>
          <w:bCs/>
          <w:iCs/>
        </w:rPr>
        <w:t>Maximum penalty—$6000.</w:t>
      </w:r>
    </w:p>
    <w:p w14:paraId="4CF2ABFD" w14:textId="77777777" w:rsidR="00DB6E47" w:rsidRPr="00C62D32" w:rsidRDefault="00DB6E47" w:rsidP="00F433E2">
      <w:pPr>
        <w:pStyle w:val="Amain"/>
        <w:keepNext/>
      </w:pPr>
      <w:r w:rsidRPr="00C62D32">
        <w:tab/>
        <w:t>(2)</w:t>
      </w:r>
      <w:r w:rsidRPr="00C62D32">
        <w:tab/>
        <w:t>The record must contain the following information—</w:t>
      </w:r>
    </w:p>
    <w:p w14:paraId="14BCD710" w14:textId="77777777" w:rsidR="00DB6E47" w:rsidRPr="0070667A" w:rsidRDefault="00DB6E47" w:rsidP="00F433E2">
      <w:pPr>
        <w:pStyle w:val="Apara"/>
        <w:keepLines/>
      </w:pPr>
      <w:r w:rsidRPr="0070667A">
        <w:tab/>
        <w:t>(a)</w:t>
      </w:r>
      <w:r w:rsidRPr="0070667A">
        <w:tab/>
        <w:t xml:space="preserve">the intelligent access </w:t>
      </w:r>
      <w:r w:rsidR="00283CA2">
        <w:t xml:space="preserve">program </w:t>
      </w:r>
      <w:r w:rsidRPr="0070667A">
        <w:t xml:space="preserve">service provider’s name or, if someone else used or disclosed the intelligent access </w:t>
      </w:r>
      <w:r w:rsidR="00F727EC">
        <w:t xml:space="preserve">program </w:t>
      </w:r>
      <w:r w:rsidRPr="0070667A">
        <w:t xml:space="preserve">information on behalf of the service provider, the name of the person who used or disclosed the intelligent access </w:t>
      </w:r>
      <w:r w:rsidR="00F727EC">
        <w:t xml:space="preserve">program </w:t>
      </w:r>
      <w:r w:rsidRPr="0070667A">
        <w:t>information;</w:t>
      </w:r>
    </w:p>
    <w:p w14:paraId="2B934599" w14:textId="77777777" w:rsidR="00DB6E47" w:rsidRPr="0070667A" w:rsidRDefault="00DB6E47" w:rsidP="00DB6E47">
      <w:pPr>
        <w:pStyle w:val="Apara"/>
      </w:pPr>
      <w:r w:rsidRPr="0070667A">
        <w:tab/>
        <w:t>(b)</w:t>
      </w:r>
      <w:r w:rsidRPr="0070667A">
        <w:tab/>
        <w:t>the date of the use or disclosure;</w:t>
      </w:r>
    </w:p>
    <w:p w14:paraId="4BE1CEAE" w14:textId="77777777" w:rsidR="00DB6E47" w:rsidRPr="0070667A" w:rsidRDefault="00DB6E47" w:rsidP="00DB6E47">
      <w:pPr>
        <w:pStyle w:val="Apara"/>
      </w:pPr>
      <w:r w:rsidRPr="0070667A">
        <w:tab/>
        <w:t>(c)</w:t>
      </w:r>
      <w:r w:rsidRPr="0070667A">
        <w:tab/>
        <w:t xml:space="preserve">for a use of intelligent access </w:t>
      </w:r>
      <w:r w:rsidR="00F727EC">
        <w:t xml:space="preserve">program </w:t>
      </w:r>
      <w:r w:rsidRPr="0070667A">
        <w:t xml:space="preserve">information by or on behalf of the intelligent access </w:t>
      </w:r>
      <w:r w:rsidR="00283CA2">
        <w:t xml:space="preserve">program </w:t>
      </w:r>
      <w:r w:rsidRPr="0070667A">
        <w:t>service provider, a brief description of how the information was used;</w:t>
      </w:r>
    </w:p>
    <w:p w14:paraId="30C2C9B8" w14:textId="77777777" w:rsidR="00DB6E47" w:rsidRPr="0070667A" w:rsidRDefault="00DB6E47" w:rsidP="00DB6E47">
      <w:pPr>
        <w:pStyle w:val="Apara"/>
      </w:pPr>
      <w:r w:rsidRPr="0070667A">
        <w:tab/>
        <w:t>(d)</w:t>
      </w:r>
      <w:r w:rsidRPr="0070667A">
        <w:tab/>
        <w:t xml:space="preserve">for a disclosure of intelligent access </w:t>
      </w:r>
      <w:r w:rsidR="00F727EC">
        <w:t xml:space="preserve">program </w:t>
      </w:r>
      <w:r w:rsidRPr="0070667A">
        <w:t xml:space="preserve">information by or on behalf of the intelligent access </w:t>
      </w:r>
      <w:r w:rsidR="00283CA2">
        <w:t xml:space="preserve">program </w:t>
      </w:r>
      <w:r w:rsidRPr="0070667A">
        <w:t>service provider, the entity to whom the information was disclosed;</w:t>
      </w:r>
    </w:p>
    <w:p w14:paraId="3BC16FE3" w14:textId="77777777" w:rsidR="00DB6E47" w:rsidRPr="0070667A" w:rsidRDefault="00DB6E47" w:rsidP="00DB6E47">
      <w:pPr>
        <w:pStyle w:val="Apara"/>
      </w:pPr>
      <w:r w:rsidRPr="0070667A">
        <w:tab/>
        <w:t>(e)</w:t>
      </w:r>
      <w:r w:rsidRPr="0070667A">
        <w:tab/>
        <w:t xml:space="preserve">the provision of this Law or another law the intelligent access </w:t>
      </w:r>
      <w:r w:rsidR="00283CA2">
        <w:t xml:space="preserve">program </w:t>
      </w:r>
      <w:r w:rsidRPr="0070667A">
        <w:t>service provider believes authorises the use or disclosure;</w:t>
      </w:r>
    </w:p>
    <w:p w14:paraId="06EE1B5B" w14:textId="77777777"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14:paraId="779C14E6" w14:textId="77777777" w:rsidR="00DB6E47" w:rsidRPr="00C62D32" w:rsidRDefault="00DB6E47" w:rsidP="00DB6E47">
      <w:pPr>
        <w:pStyle w:val="Amain"/>
      </w:pPr>
      <w:r w:rsidRPr="00C62D32">
        <w:lastRenderedPageBreak/>
        <w:tab/>
        <w:t>(3)</w:t>
      </w:r>
      <w:r w:rsidRPr="00C62D32">
        <w:tab/>
        <w:t>An intelligent access</w:t>
      </w:r>
      <w:r w:rsidR="00283CA2">
        <w:t xml:space="preserve"> program</w:t>
      </w:r>
      <w:r w:rsidRPr="00C62D32">
        <w:t xml:space="preserve"> service provider must keep a record made under this section for at least 2 years.</w:t>
      </w:r>
    </w:p>
    <w:p w14:paraId="39DAA727" w14:textId="77777777" w:rsidR="00DB6E47" w:rsidRPr="006C3305" w:rsidRDefault="00DB6E47" w:rsidP="00DB6E47">
      <w:pPr>
        <w:pStyle w:val="Penalty"/>
      </w:pPr>
      <w:r w:rsidRPr="00D91CC2">
        <w:rPr>
          <w:rFonts w:cs="Times"/>
          <w:bCs/>
          <w:iCs/>
        </w:rPr>
        <w:t>Maximum penalty—$6000.</w:t>
      </w:r>
    </w:p>
    <w:p w14:paraId="144B56B7" w14:textId="77777777" w:rsidR="00DB6E47" w:rsidRPr="007E1F9A" w:rsidRDefault="00DB6E47" w:rsidP="00DB6E47">
      <w:pPr>
        <w:pStyle w:val="AH5Sec"/>
      </w:pPr>
      <w:bookmarkStart w:id="484" w:name="_Toc75869033"/>
      <w:r w:rsidRPr="001E68BA">
        <w:rPr>
          <w:rStyle w:val="CharSectNo"/>
        </w:rPr>
        <w:t>420</w:t>
      </w:r>
      <w:r w:rsidRPr="007E1F9A">
        <w:tab/>
        <w:t>Keeping noncompliance report etc.</w:t>
      </w:r>
      <w:bookmarkEnd w:id="484"/>
    </w:p>
    <w:p w14:paraId="294A7243" w14:textId="77777777"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w:t>
      </w:r>
      <w:r w:rsidR="00283CA2">
        <w:t xml:space="preserve"> program</w:t>
      </w:r>
      <w:r w:rsidRPr="00C62D32">
        <w:t xml:space="preserve"> service provider.</w:t>
      </w:r>
    </w:p>
    <w:p w14:paraId="280E4EA1" w14:textId="77777777" w:rsidR="00DB6E47" w:rsidRPr="00C62D32" w:rsidRDefault="00DB6E47" w:rsidP="00DB6E47">
      <w:pPr>
        <w:pStyle w:val="Amain"/>
      </w:pPr>
      <w:r w:rsidRPr="00C62D32">
        <w:tab/>
        <w:t>(2)</w:t>
      </w:r>
      <w:r w:rsidRPr="00C62D32">
        <w:tab/>
        <w:t xml:space="preserve">The intelligent access </w:t>
      </w:r>
      <w:r w:rsidR="00283CA2">
        <w:t xml:space="preserve">program </w:t>
      </w:r>
      <w:r w:rsidRPr="00C62D32">
        <w:t>service provider must keep the following for at least 4 years after the noncompliance report is made—</w:t>
      </w:r>
    </w:p>
    <w:p w14:paraId="47EB4B9B" w14:textId="77777777" w:rsidR="00DB6E47" w:rsidRPr="0070667A" w:rsidRDefault="00DB6E47" w:rsidP="00DB6E47">
      <w:pPr>
        <w:pStyle w:val="Apara"/>
      </w:pPr>
      <w:r w:rsidRPr="0070667A">
        <w:tab/>
        <w:t>(a)</w:t>
      </w:r>
      <w:r w:rsidRPr="0070667A">
        <w:tab/>
        <w:t>a copy of the report;</w:t>
      </w:r>
    </w:p>
    <w:p w14:paraId="28C06056" w14:textId="77777777" w:rsidR="00DB6E47" w:rsidRPr="0070667A" w:rsidRDefault="00DB6E47" w:rsidP="00F433E2">
      <w:pPr>
        <w:pStyle w:val="Apara"/>
        <w:keepNext/>
      </w:pPr>
      <w:r w:rsidRPr="0070667A">
        <w:tab/>
        <w:t>(b)</w:t>
      </w:r>
      <w:r w:rsidRPr="0070667A">
        <w:tab/>
        <w:t>the information relied on to make the report.</w:t>
      </w:r>
    </w:p>
    <w:p w14:paraId="773C93B6" w14:textId="77777777" w:rsidR="00DB6E47" w:rsidRPr="00C96203" w:rsidRDefault="00DB6E47" w:rsidP="00DB6E47">
      <w:pPr>
        <w:pStyle w:val="aExamHdgss"/>
      </w:pPr>
      <w:r w:rsidRPr="00C96203">
        <w:rPr>
          <w:rFonts w:cs="Times"/>
          <w:bCs/>
          <w:iCs/>
        </w:rPr>
        <w:t>Example of information that could be relied on to make a noncompliance report—</w:t>
      </w:r>
    </w:p>
    <w:p w14:paraId="69FBB077" w14:textId="77777777" w:rsidR="00DB6E47" w:rsidRPr="00C96203" w:rsidRDefault="00DB6E47" w:rsidP="00DB6E47">
      <w:pPr>
        <w:pStyle w:val="aExamss"/>
      </w:pPr>
      <w:r w:rsidRPr="00C96203">
        <w:t>GPS information about a vehicle’s position at a particular time</w:t>
      </w:r>
    </w:p>
    <w:p w14:paraId="77ADAF1A" w14:textId="77777777" w:rsidR="00DB6E47" w:rsidRPr="006C3305" w:rsidRDefault="00DB6E47" w:rsidP="00DB6E47">
      <w:pPr>
        <w:pStyle w:val="Penalty"/>
      </w:pPr>
      <w:r w:rsidRPr="00D91CC2">
        <w:rPr>
          <w:rFonts w:cs="Times"/>
          <w:bCs/>
          <w:iCs/>
        </w:rPr>
        <w:t>Maximum penalty—$6000.</w:t>
      </w:r>
    </w:p>
    <w:p w14:paraId="5D236B89" w14:textId="77777777" w:rsidR="00DB6E47" w:rsidRPr="007E1F9A" w:rsidRDefault="00DB6E47" w:rsidP="00DB6E47">
      <w:pPr>
        <w:pStyle w:val="AH5Sec"/>
      </w:pPr>
      <w:bookmarkStart w:id="485" w:name="_Toc75869034"/>
      <w:r w:rsidRPr="001E68BA">
        <w:rPr>
          <w:rStyle w:val="CharSectNo"/>
        </w:rPr>
        <w:t>421</w:t>
      </w:r>
      <w:r w:rsidRPr="007E1F9A">
        <w:tab/>
        <w:t xml:space="preserve">Destroying intelligent access </w:t>
      </w:r>
      <w:r w:rsidR="00F727EC">
        <w:t xml:space="preserve">program </w:t>
      </w:r>
      <w:r w:rsidRPr="007E1F9A">
        <w:t>information etc.</w:t>
      </w:r>
      <w:bookmarkEnd w:id="485"/>
    </w:p>
    <w:p w14:paraId="32E1409C" w14:textId="77777777" w:rsidR="00190AA2" w:rsidRPr="00190AA2" w:rsidRDefault="00190AA2" w:rsidP="00190AA2">
      <w:pPr>
        <w:pStyle w:val="Amain"/>
        <w:rPr>
          <w:lang w:val="en" w:eastAsia="en-AU"/>
        </w:rPr>
      </w:pPr>
      <w:r>
        <w:rPr>
          <w:lang w:val="en" w:eastAsia="en-AU"/>
        </w:rPr>
        <w:tab/>
      </w:r>
      <w:r w:rsidRPr="00190AA2">
        <w:rPr>
          <w:lang w:val="en" w:eastAsia="en-AU"/>
        </w:rPr>
        <w:t>(1)</w:t>
      </w:r>
      <w:r>
        <w:rPr>
          <w:lang w:val="en" w:eastAsia="en-AU"/>
        </w:rPr>
        <w:tab/>
      </w:r>
      <w:r w:rsidRPr="00190AA2">
        <w:rPr>
          <w:lang w:val="en" w:eastAsia="en-AU"/>
        </w:rPr>
        <w:t xml:space="preserve">An intelligent access </w:t>
      </w:r>
      <w:r w:rsidR="006733F1">
        <w:rPr>
          <w:lang w:val="en" w:eastAsia="en-AU"/>
        </w:rPr>
        <w:t xml:space="preserve">program </w:t>
      </w:r>
      <w:r w:rsidRPr="00190AA2">
        <w:rPr>
          <w:lang w:val="en" w:eastAsia="en-AU"/>
        </w:rPr>
        <w:t>service provider must ensure, so far as is reasonably practicable—</w:t>
      </w:r>
    </w:p>
    <w:p w14:paraId="06787259" w14:textId="77777777" w:rsidR="00190AA2" w:rsidRPr="00190AA2" w:rsidRDefault="001E3138" w:rsidP="001E3138">
      <w:pPr>
        <w:pStyle w:val="Apara"/>
        <w:rPr>
          <w:lang w:val="en" w:eastAsia="en-AU"/>
        </w:rPr>
      </w:pPr>
      <w:r>
        <w:rPr>
          <w:lang w:val="en" w:eastAsia="en-AU"/>
        </w:rPr>
        <w:tab/>
      </w:r>
      <w:r w:rsidR="00190AA2" w:rsidRPr="00190AA2">
        <w:rPr>
          <w:lang w:val="en" w:eastAsia="en-AU"/>
        </w:rPr>
        <w:t>(a)</w:t>
      </w:r>
      <w:r>
        <w:rPr>
          <w:lang w:val="en" w:eastAsia="en-AU"/>
        </w:rPr>
        <w:tab/>
      </w:r>
      <w:r w:rsidR="00190AA2" w:rsidRPr="00190AA2">
        <w:rPr>
          <w:lang w:val="en" w:eastAsia="en-AU"/>
        </w:rPr>
        <w:t>intelligent access</w:t>
      </w:r>
      <w:r w:rsidR="006733F1">
        <w:rPr>
          <w:lang w:val="en" w:eastAsia="en-AU"/>
        </w:rPr>
        <w:t xml:space="preserve"> program</w:t>
      </w:r>
      <w:r w:rsidR="00190AA2" w:rsidRPr="00190AA2">
        <w:rPr>
          <w:lang w:val="en" w:eastAsia="en-AU"/>
        </w:rPr>
        <w:t xml:space="preserve"> information collected by the service provider is destroyed 1 year after the information is collected; and</w:t>
      </w:r>
    </w:p>
    <w:p w14:paraId="55C7735B" w14:textId="77777777" w:rsidR="00190AA2" w:rsidRPr="00190AA2" w:rsidRDefault="001E3138" w:rsidP="001E3138">
      <w:pPr>
        <w:pStyle w:val="Apara"/>
        <w:rPr>
          <w:lang w:val="en" w:eastAsia="en-AU"/>
        </w:rPr>
      </w:pPr>
      <w:r>
        <w:rPr>
          <w:lang w:val="en" w:eastAsia="en-AU"/>
        </w:rPr>
        <w:tab/>
      </w:r>
      <w:r w:rsidR="00190AA2" w:rsidRPr="00190AA2">
        <w:rPr>
          <w:lang w:val="en" w:eastAsia="en-AU"/>
        </w:rPr>
        <w:t>(b)</w:t>
      </w:r>
      <w:r>
        <w:rPr>
          <w:lang w:val="en" w:eastAsia="en-AU"/>
        </w:rPr>
        <w:tab/>
      </w:r>
      <w:r w:rsidR="00190AA2" w:rsidRPr="00190AA2">
        <w:rPr>
          <w:lang w:val="en" w:eastAsia="en-AU"/>
        </w:rPr>
        <w:t>a record that the service provider is required to keep under section 419 is destroyed within 1 year after the service provider is no longer required to keep the record under that section.</w:t>
      </w:r>
    </w:p>
    <w:p w14:paraId="5FA15EA5" w14:textId="77777777" w:rsidR="00190AA2" w:rsidRPr="00190AA2" w:rsidRDefault="00190AA2" w:rsidP="001E3138">
      <w:pPr>
        <w:pStyle w:val="Penalty"/>
        <w:rPr>
          <w:lang w:val="en" w:eastAsia="en-AU"/>
        </w:rPr>
      </w:pPr>
      <w:r w:rsidRPr="00190AA2">
        <w:rPr>
          <w:lang w:val="en" w:eastAsia="en-AU"/>
        </w:rPr>
        <w:t>Maximum penalty—$6000.</w:t>
      </w:r>
    </w:p>
    <w:p w14:paraId="4CB8D20F" w14:textId="77777777" w:rsidR="00DB6E47" w:rsidRPr="00C62D32" w:rsidRDefault="00DB6E47" w:rsidP="00DB6E47">
      <w:pPr>
        <w:pStyle w:val="Amain"/>
      </w:pPr>
      <w:r w:rsidRPr="00C62D32">
        <w:lastRenderedPageBreak/>
        <w:tab/>
        <w:t>(2)</w:t>
      </w:r>
      <w:r w:rsidRPr="00C62D32">
        <w:tab/>
        <w:t xml:space="preserve">This section does not apply to a noncompliance report or information the intelligent access </w:t>
      </w:r>
      <w:r w:rsidR="008701E6">
        <w:t xml:space="preserve">program </w:t>
      </w:r>
      <w:r w:rsidRPr="00C62D32">
        <w:t>service provider is required to keep under section 420.</w:t>
      </w:r>
    </w:p>
    <w:p w14:paraId="695F556D" w14:textId="77777777" w:rsidR="00DB6E47" w:rsidRPr="007E1F9A" w:rsidRDefault="00DB6E47" w:rsidP="00DB6E47">
      <w:pPr>
        <w:pStyle w:val="AH5Sec"/>
      </w:pPr>
      <w:bookmarkStart w:id="486" w:name="_Toc75869035"/>
      <w:r w:rsidRPr="001E68BA">
        <w:rPr>
          <w:rStyle w:val="CharSectNo"/>
        </w:rPr>
        <w:t>422</w:t>
      </w:r>
      <w:r w:rsidRPr="007E1F9A">
        <w:tab/>
        <w:t>Reporting relevant contraventions to Regulator</w:t>
      </w:r>
      <w:bookmarkEnd w:id="486"/>
    </w:p>
    <w:p w14:paraId="095D177C" w14:textId="77777777" w:rsidR="00DB6E47" w:rsidRPr="00C62D32" w:rsidRDefault="00DB6E47" w:rsidP="00DB6E47">
      <w:pPr>
        <w:pStyle w:val="Amain"/>
      </w:pPr>
      <w:r w:rsidRPr="00C62D32">
        <w:tab/>
        <w:t>(1)</w:t>
      </w:r>
      <w:r w:rsidRPr="00C62D32">
        <w:tab/>
        <w:t xml:space="preserve">This section applies if an intelligent access </w:t>
      </w:r>
      <w:r w:rsidR="008701E6">
        <w:t xml:space="preserve">program </w:t>
      </w:r>
      <w:r w:rsidRPr="00C62D32">
        <w:t xml:space="preserve">service provider knows of a relevant contravention for an intelligent access </w:t>
      </w:r>
      <w:r w:rsidR="00B75569">
        <w:t xml:space="preserve">program </w:t>
      </w:r>
      <w:r w:rsidRPr="00C62D32">
        <w:t>vehicle.</w:t>
      </w:r>
    </w:p>
    <w:p w14:paraId="535A9E34" w14:textId="77777777" w:rsidR="00DB6E47" w:rsidRPr="00C62D32" w:rsidRDefault="00DB6E47" w:rsidP="00DB6E47">
      <w:pPr>
        <w:pStyle w:val="Amain"/>
      </w:pPr>
      <w:r w:rsidRPr="00C62D32">
        <w:tab/>
        <w:t>(2)</w:t>
      </w:r>
      <w:r w:rsidRPr="00C62D32">
        <w:tab/>
        <w:t xml:space="preserve">The intelligent access </w:t>
      </w:r>
      <w:r w:rsidR="008701E6">
        <w:t xml:space="preserve">program </w:t>
      </w:r>
      <w:r w:rsidRPr="00C62D32">
        <w:t>service provider must, within 7 days, give the Regulator a report about the relevant contravention in the approved form.</w:t>
      </w:r>
    </w:p>
    <w:p w14:paraId="56740688" w14:textId="77777777" w:rsidR="00DB6E47" w:rsidRPr="006C3305" w:rsidRDefault="00DB6E47" w:rsidP="00DB6E47">
      <w:pPr>
        <w:pStyle w:val="Penalty"/>
      </w:pPr>
      <w:r w:rsidRPr="00D91CC2">
        <w:rPr>
          <w:rFonts w:cs="Times"/>
          <w:bCs/>
          <w:iCs/>
        </w:rPr>
        <w:t>Maximum penalty—$6000.</w:t>
      </w:r>
    </w:p>
    <w:p w14:paraId="3C2B80D9" w14:textId="77777777" w:rsidR="00DB6E47" w:rsidRPr="00C62D32" w:rsidRDefault="00DB6E47" w:rsidP="00F433E2">
      <w:pPr>
        <w:pStyle w:val="Amain"/>
        <w:keepLines/>
      </w:pPr>
      <w:r w:rsidRPr="00C62D32">
        <w:tab/>
        <w:t>(3)</w:t>
      </w:r>
      <w:r w:rsidRPr="00C62D32">
        <w:tab/>
        <w:t xml:space="preserve">For the purposes of subsection (1), an intelligent access </w:t>
      </w:r>
      <w:r w:rsidR="008701E6">
        <w:t xml:space="preserve">program </w:t>
      </w:r>
      <w:r w:rsidRPr="00C62D32">
        <w:t xml:space="preserve">service provider is taken to know of a relevant contravention for an intelligent access </w:t>
      </w:r>
      <w:r w:rsidR="00B75569">
        <w:t xml:space="preserve">program </w:t>
      </w:r>
      <w:r w:rsidRPr="00C62D32">
        <w:t>vehicle if the service provider’s approved intelligent transport system has detected the contravention.</w:t>
      </w:r>
    </w:p>
    <w:p w14:paraId="6BFADED2" w14:textId="77777777" w:rsidR="00DB6E47" w:rsidRPr="007E1F9A" w:rsidRDefault="00DB6E47" w:rsidP="00DB6E47">
      <w:pPr>
        <w:pStyle w:val="AH5Sec"/>
      </w:pPr>
      <w:bookmarkStart w:id="487" w:name="_Toc75869036"/>
      <w:r w:rsidRPr="001E68BA">
        <w:rPr>
          <w:rStyle w:val="CharSectNo"/>
        </w:rPr>
        <w:t>423</w:t>
      </w:r>
      <w:r w:rsidRPr="007E1F9A">
        <w:tab/>
        <w:t>Reporting tampering or suspected tampering with approved intelligent transport system</w:t>
      </w:r>
      <w:bookmarkEnd w:id="487"/>
    </w:p>
    <w:p w14:paraId="1242FDE7" w14:textId="77777777" w:rsidR="00DB6E47" w:rsidRPr="00C62D32" w:rsidRDefault="00DB6E47" w:rsidP="00DB6E47">
      <w:pPr>
        <w:pStyle w:val="Amain"/>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report the matter to the Regulator—</w:t>
      </w:r>
    </w:p>
    <w:p w14:paraId="2F1331B4" w14:textId="77777777" w:rsidR="00DB6E47" w:rsidRPr="0070667A" w:rsidRDefault="00DB6E47" w:rsidP="00DB6E47">
      <w:pPr>
        <w:pStyle w:val="Apara"/>
      </w:pPr>
      <w:r w:rsidRPr="0070667A">
        <w:tab/>
        <w:t>(a)</w:t>
      </w:r>
      <w:r w:rsidRPr="0070667A">
        <w:tab/>
        <w:t>within 7 days; and</w:t>
      </w:r>
    </w:p>
    <w:p w14:paraId="0E66955E" w14:textId="77777777" w:rsidR="00DB6E47" w:rsidRPr="0070667A" w:rsidRDefault="00DB6E47" w:rsidP="00DB6E47">
      <w:pPr>
        <w:pStyle w:val="Apara"/>
      </w:pPr>
      <w:r w:rsidRPr="0070667A">
        <w:tab/>
        <w:t>(b)</w:t>
      </w:r>
      <w:r w:rsidRPr="0070667A">
        <w:tab/>
        <w:t>in the approved form.</w:t>
      </w:r>
    </w:p>
    <w:p w14:paraId="107CFBDC" w14:textId="77777777" w:rsidR="00DB6E47" w:rsidRPr="006C3305" w:rsidRDefault="00DB6E47" w:rsidP="00DB6E47">
      <w:pPr>
        <w:pStyle w:val="Penalty"/>
      </w:pPr>
      <w:r w:rsidRPr="00D91CC2">
        <w:rPr>
          <w:rFonts w:cs="Times"/>
          <w:bCs/>
          <w:iCs/>
        </w:rPr>
        <w:t>Maximum penalty—$6000.</w:t>
      </w:r>
    </w:p>
    <w:p w14:paraId="25D6F00E" w14:textId="77777777" w:rsidR="00DB6E47" w:rsidRPr="00C62D32" w:rsidRDefault="00DB6E47" w:rsidP="006733F1">
      <w:pPr>
        <w:pStyle w:val="Amain"/>
        <w:keepNext/>
        <w:keepLines/>
      </w:pPr>
      <w:r w:rsidRPr="00C62D32">
        <w:lastRenderedPageBreak/>
        <w:tab/>
        <w:t>(2)</w:t>
      </w:r>
      <w:r w:rsidRPr="00C62D32">
        <w:tab/>
        <w:t xml:space="preserve">If an intelligent access </w:t>
      </w:r>
      <w:r w:rsidR="008701E6">
        <w:t xml:space="preserve">program </w:t>
      </w:r>
      <w:r w:rsidRPr="00C62D32">
        <w:t>service provider knows, or has reasonable grounds to suspect, a back-office intelligent transport system has been tampered with, the service provider must report the matter to TCA—</w:t>
      </w:r>
    </w:p>
    <w:p w14:paraId="41C4075A" w14:textId="77777777" w:rsidR="00DB6E47" w:rsidRPr="0070667A" w:rsidRDefault="00DB6E47" w:rsidP="00DB6E47">
      <w:pPr>
        <w:pStyle w:val="Apara"/>
      </w:pPr>
      <w:r w:rsidRPr="0070667A">
        <w:tab/>
        <w:t>(a)</w:t>
      </w:r>
      <w:r w:rsidRPr="0070667A">
        <w:tab/>
        <w:t>within 7 days; and</w:t>
      </w:r>
    </w:p>
    <w:p w14:paraId="185ADF5D" w14:textId="77777777" w:rsidR="00DB6E47" w:rsidRPr="0070667A" w:rsidRDefault="00DB6E47" w:rsidP="00DB6E47">
      <w:pPr>
        <w:pStyle w:val="Apara"/>
      </w:pPr>
      <w:r w:rsidRPr="0070667A">
        <w:tab/>
        <w:t>(b)</w:t>
      </w:r>
      <w:r w:rsidRPr="0070667A">
        <w:tab/>
        <w:t>in the approved form.</w:t>
      </w:r>
    </w:p>
    <w:p w14:paraId="7137BA30" w14:textId="77777777" w:rsidR="00DB6E47" w:rsidRPr="006C3305" w:rsidRDefault="00DB6E47" w:rsidP="00DB6E47">
      <w:pPr>
        <w:pStyle w:val="Penalty"/>
      </w:pPr>
      <w:r w:rsidRPr="00D91CC2">
        <w:rPr>
          <w:rFonts w:cs="Times"/>
          <w:bCs/>
          <w:iCs/>
        </w:rPr>
        <w:t>Maximum penalty—$6000.</w:t>
      </w:r>
    </w:p>
    <w:p w14:paraId="01EEC79D" w14:textId="77777777" w:rsidR="00DB6E47" w:rsidRPr="00C62D32" w:rsidRDefault="00DB6E47" w:rsidP="00DB6E47">
      <w:pPr>
        <w:pStyle w:val="Amain"/>
      </w:pPr>
      <w:r w:rsidRPr="00C62D32">
        <w:tab/>
        <w:t>(3)</w:t>
      </w:r>
      <w:r w:rsidRPr="00C62D32">
        <w:tab/>
      </w:r>
      <w:r w:rsidR="00A27494">
        <w:t xml:space="preserve">For the purposes of subsections </w:t>
      </w:r>
      <w:r w:rsidRPr="00C62D32">
        <w:t>(1)</w:t>
      </w:r>
      <w:r w:rsidR="00A27494">
        <w:t xml:space="preserve"> </w:t>
      </w:r>
      <w:r w:rsidRPr="00C62D32">
        <w:t xml:space="preserve">and (2), an intelligent access </w:t>
      </w:r>
      <w:r w:rsidR="008701E6">
        <w:t xml:space="preserve">program </w:t>
      </w:r>
      <w:r w:rsidRPr="00C62D32">
        <w:t>service provider does not know, or have reasonable grounds to suspect, an approved intelligent transport system or back-office intelligent transport system has been tampered with merely because the service provider has—</w:t>
      </w:r>
    </w:p>
    <w:p w14:paraId="406C9565"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20AC28D9" w14:textId="77777777" w:rsidR="00DB6E47" w:rsidRPr="0070667A" w:rsidRDefault="00DB6E47" w:rsidP="00DB6E47">
      <w:pPr>
        <w:pStyle w:val="Apara"/>
      </w:pPr>
      <w:r w:rsidRPr="0070667A">
        <w:tab/>
        <w:t>(b)</w:t>
      </w:r>
      <w:r w:rsidRPr="0070667A">
        <w:tab/>
        <w:t>analysed information generated by the system.</w:t>
      </w:r>
    </w:p>
    <w:p w14:paraId="07A7DF8E" w14:textId="77777777" w:rsidR="00DB6E47" w:rsidRPr="00C62D32" w:rsidRDefault="00DB6E47" w:rsidP="00DB6E47">
      <w:pPr>
        <w:pStyle w:val="Amain"/>
      </w:pPr>
      <w:r w:rsidRPr="00C62D32">
        <w:tab/>
        <w:t>(4)</w:t>
      </w:r>
      <w:r w:rsidRPr="00C62D32">
        <w:tab/>
        <w:t>In this section—</w:t>
      </w:r>
    </w:p>
    <w:p w14:paraId="4E381271" w14:textId="77777777"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w:t>
      </w:r>
      <w:r w:rsidR="00B75569">
        <w:t xml:space="preserve">program </w:t>
      </w:r>
      <w:r w:rsidRPr="00041046">
        <w:t>vehicle.</w:t>
      </w:r>
    </w:p>
    <w:p w14:paraId="58285A4E" w14:textId="77777777" w:rsidR="00DB6E47" w:rsidRPr="007E1F9A" w:rsidRDefault="00DB6E47" w:rsidP="00DB6E47">
      <w:pPr>
        <w:pStyle w:val="AH5Sec"/>
      </w:pPr>
      <w:bookmarkStart w:id="488" w:name="_Toc75869037"/>
      <w:r w:rsidRPr="001E68BA">
        <w:rPr>
          <w:rStyle w:val="CharSectNo"/>
        </w:rPr>
        <w:lastRenderedPageBreak/>
        <w:t>424</w:t>
      </w:r>
      <w:r w:rsidRPr="007E1F9A">
        <w:tab/>
        <w:t>Restriction on disclosing information about tampering or suspected tampering with approved intelligent transport system</w:t>
      </w:r>
      <w:bookmarkEnd w:id="488"/>
    </w:p>
    <w:p w14:paraId="1F1D59B3" w14:textId="77777777" w:rsidR="00DB6E47" w:rsidRPr="00C62D32" w:rsidRDefault="00DB6E47" w:rsidP="00CE4A4A">
      <w:pPr>
        <w:pStyle w:val="Amain"/>
        <w:keepNext/>
        <w:keepLines/>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not disclose to any entity (other than the Regulator and TCA) the following—</w:t>
      </w:r>
    </w:p>
    <w:p w14:paraId="4406E911" w14:textId="77777777" w:rsidR="00DB6E47" w:rsidRPr="0070667A" w:rsidRDefault="00DB6E47" w:rsidP="00CE4A4A">
      <w:pPr>
        <w:pStyle w:val="Apara"/>
        <w:keepNext/>
      </w:pPr>
      <w:r w:rsidRPr="0070667A">
        <w:tab/>
        <w:t>(a)</w:t>
      </w:r>
      <w:r w:rsidRPr="0070667A">
        <w:tab/>
        <w:t>information that the service provider has that knowledge or suspicion;</w:t>
      </w:r>
    </w:p>
    <w:p w14:paraId="5827FE20" w14:textId="77777777"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14:paraId="114D005F" w14:textId="77777777" w:rsidR="00DB6E47" w:rsidRPr="006C3305" w:rsidRDefault="00DB6E47" w:rsidP="00DB6E47">
      <w:pPr>
        <w:pStyle w:val="Penalty"/>
      </w:pPr>
      <w:r w:rsidRPr="00D91CC2">
        <w:rPr>
          <w:rFonts w:cs="Times"/>
          <w:bCs/>
          <w:iCs/>
        </w:rPr>
        <w:t>Maximum penalty—$6000.</w:t>
      </w:r>
    </w:p>
    <w:p w14:paraId="521401D2" w14:textId="77777777" w:rsidR="00DB6E47" w:rsidRPr="00C62D32" w:rsidRDefault="00DB6E47" w:rsidP="000D0122">
      <w:pPr>
        <w:pStyle w:val="Amain"/>
        <w:keepNext/>
        <w:keepLines/>
      </w:pPr>
      <w:r w:rsidRPr="00C62D32">
        <w:tab/>
        <w:t>(2)</w:t>
      </w:r>
      <w:r w:rsidRPr="00C62D32">
        <w:tab/>
        <w:t xml:space="preserve">For the purposes of subsection (1), an intelligent access </w:t>
      </w:r>
      <w:r w:rsidR="008701E6">
        <w:t xml:space="preserve">program </w:t>
      </w:r>
      <w:r w:rsidRPr="00C62D32">
        <w:t>service provider does not know, or have reasonable grounds to suspect, an approved intelligent transport system has been tampered with merely because the service provider has—</w:t>
      </w:r>
    </w:p>
    <w:p w14:paraId="6496AFCD"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03E33580" w14:textId="77777777" w:rsidR="00DB6E47" w:rsidRPr="0070667A" w:rsidRDefault="00DB6E47" w:rsidP="00DB6E47">
      <w:pPr>
        <w:pStyle w:val="Apara"/>
      </w:pPr>
      <w:r w:rsidRPr="0070667A">
        <w:tab/>
        <w:t>(b)</w:t>
      </w:r>
      <w:r w:rsidRPr="0070667A">
        <w:tab/>
        <w:t>analysed information generated by the system.</w:t>
      </w:r>
    </w:p>
    <w:p w14:paraId="3E8823CD" w14:textId="77777777" w:rsidR="00DB6E47" w:rsidRPr="00C62D32" w:rsidRDefault="00DB6E47" w:rsidP="00DB6E47">
      <w:pPr>
        <w:pStyle w:val="Amain"/>
      </w:pPr>
      <w:r w:rsidRPr="00C62D32">
        <w:tab/>
        <w:t>(3)</w:t>
      </w:r>
      <w:r w:rsidRPr="00C62D32">
        <w:tab/>
        <w:t xml:space="preserve">If an intelligent access </w:t>
      </w:r>
      <w:r w:rsidR="008701E6">
        <w:t xml:space="preserve">program </w:t>
      </w:r>
      <w:r w:rsidRPr="00C62D32">
        <w:t xml:space="preserve">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14:paraId="07D24113" w14:textId="77777777" w:rsidR="00DB6E47" w:rsidRPr="0070667A" w:rsidRDefault="00DB6E47" w:rsidP="00DB6E47">
      <w:pPr>
        <w:pStyle w:val="Apara"/>
      </w:pPr>
      <w:r w:rsidRPr="0070667A">
        <w:tab/>
        <w:t>(a)</w:t>
      </w:r>
      <w:r w:rsidRPr="0070667A">
        <w:tab/>
        <w:t>information that the report has been made;</w:t>
      </w:r>
    </w:p>
    <w:p w14:paraId="281721F6" w14:textId="77777777" w:rsidR="00DB6E47" w:rsidRPr="0070667A" w:rsidRDefault="00DB6E47" w:rsidP="00DB6E47">
      <w:pPr>
        <w:pStyle w:val="Apara"/>
      </w:pPr>
      <w:r w:rsidRPr="0070667A">
        <w:tab/>
        <w:t>(b)</w:t>
      </w:r>
      <w:r w:rsidRPr="0070667A">
        <w:tab/>
        <w:t>information from which it could reasonably be inferred that the service provider has made the report.</w:t>
      </w:r>
    </w:p>
    <w:p w14:paraId="1A7EACB7" w14:textId="77777777" w:rsidR="00DB6E47" w:rsidRPr="006C3305" w:rsidRDefault="00DB6E47" w:rsidP="00DB6E47">
      <w:pPr>
        <w:pStyle w:val="Penalty"/>
      </w:pPr>
      <w:r w:rsidRPr="00D91CC2">
        <w:rPr>
          <w:rFonts w:cs="Times"/>
          <w:bCs/>
          <w:iCs/>
        </w:rPr>
        <w:t>Maximum penalty—$6000.</w:t>
      </w:r>
    </w:p>
    <w:p w14:paraId="08B4B3DD" w14:textId="77777777" w:rsidR="00DB6E47" w:rsidRPr="00C62D32" w:rsidRDefault="00DB6E47" w:rsidP="00DB6E47">
      <w:pPr>
        <w:pStyle w:val="Amain"/>
      </w:pPr>
      <w:r w:rsidRPr="00C62D32">
        <w:lastRenderedPageBreak/>
        <w:tab/>
        <w:t>(4)</w:t>
      </w:r>
      <w:r w:rsidRPr="00C62D32">
        <w:tab/>
        <w:t xml:space="preserve">If an intelligent access </w:t>
      </w:r>
      <w:r w:rsidR="008701E6">
        <w:t xml:space="preserve">program </w:t>
      </w:r>
      <w:r w:rsidRPr="00C62D32">
        <w:t>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14:paraId="1764CE6C" w14:textId="77777777" w:rsidR="00DB6E47" w:rsidRPr="0070667A" w:rsidRDefault="00DB6E47" w:rsidP="00DB6E47">
      <w:pPr>
        <w:pStyle w:val="Apara"/>
      </w:pPr>
      <w:r w:rsidRPr="0070667A">
        <w:tab/>
        <w:t>(a)</w:t>
      </w:r>
      <w:r w:rsidRPr="0070667A">
        <w:tab/>
        <w:t>information that the report has been made;</w:t>
      </w:r>
    </w:p>
    <w:p w14:paraId="114FD45D" w14:textId="77777777" w:rsidR="00DB6E47" w:rsidRPr="0070667A" w:rsidRDefault="00DB6E47" w:rsidP="00DB6E47">
      <w:pPr>
        <w:pStyle w:val="Apara"/>
      </w:pPr>
      <w:r w:rsidRPr="0070667A">
        <w:tab/>
        <w:t>(b)</w:t>
      </w:r>
      <w:r w:rsidRPr="0070667A">
        <w:tab/>
        <w:t>information from which it could reasonably be inferred that the service provider has made the report.</w:t>
      </w:r>
    </w:p>
    <w:p w14:paraId="3E92A011" w14:textId="77777777" w:rsidR="00DB6E47" w:rsidRPr="006C3305" w:rsidRDefault="00DB6E47" w:rsidP="00DB6E47">
      <w:pPr>
        <w:pStyle w:val="Penalty"/>
      </w:pPr>
      <w:r w:rsidRPr="00D91CC2">
        <w:rPr>
          <w:rFonts w:cs="Times"/>
          <w:bCs/>
          <w:iCs/>
        </w:rPr>
        <w:t>Maximum penalty—$6000.</w:t>
      </w:r>
    </w:p>
    <w:p w14:paraId="1A13936E" w14:textId="77777777"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14:paraId="7C0BA1F9" w14:textId="77777777" w:rsidR="00DB6E47" w:rsidRPr="003D647F" w:rsidRDefault="00DB6E47" w:rsidP="00DB6E47">
      <w:pPr>
        <w:pStyle w:val="PageBreak"/>
      </w:pPr>
      <w:r w:rsidRPr="003D647F">
        <w:br w:type="page"/>
      </w:r>
    </w:p>
    <w:p w14:paraId="6551C471" w14:textId="77777777" w:rsidR="00DB6E47" w:rsidRPr="001E68BA" w:rsidRDefault="00DB6E47" w:rsidP="00DB6E47">
      <w:pPr>
        <w:pStyle w:val="AH2Part"/>
      </w:pPr>
      <w:bookmarkStart w:id="489" w:name="_Toc75869038"/>
      <w:r w:rsidRPr="001E68BA">
        <w:rPr>
          <w:rStyle w:val="CharPartNo"/>
        </w:rPr>
        <w:lastRenderedPageBreak/>
        <w:t xml:space="preserve">Part 7.5 </w:t>
      </w:r>
      <w:r w:rsidRPr="00A95F9A">
        <w:rPr>
          <w:rFonts w:ascii="Helvetica" w:hAnsi="Helvetica" w:cs="Helvetica"/>
          <w:iCs/>
          <w:szCs w:val="32"/>
        </w:rPr>
        <w:tab/>
      </w:r>
      <w:r w:rsidRPr="001E68BA">
        <w:rPr>
          <w:rStyle w:val="CharPartText"/>
          <w:rFonts w:ascii="Helvetica" w:hAnsi="Helvetica" w:cs="Helvetica"/>
          <w:iCs/>
          <w:szCs w:val="32"/>
        </w:rPr>
        <w:t>Functions, powers, duties and obligations of TCA</w:t>
      </w:r>
      <w:bookmarkEnd w:id="489"/>
    </w:p>
    <w:p w14:paraId="0CEA0DFA" w14:textId="77777777" w:rsidR="00DB6E47" w:rsidRPr="007E1F9A" w:rsidRDefault="00DB6E47" w:rsidP="00DB6E47">
      <w:pPr>
        <w:pStyle w:val="AH5Sec"/>
      </w:pPr>
      <w:bookmarkStart w:id="490" w:name="_Toc75869039"/>
      <w:r w:rsidRPr="001E68BA">
        <w:rPr>
          <w:rStyle w:val="CharSectNo"/>
        </w:rPr>
        <w:t>425</w:t>
      </w:r>
      <w:r w:rsidRPr="007E1F9A">
        <w:tab/>
        <w:t>Functions of TCA</w:t>
      </w:r>
      <w:bookmarkEnd w:id="490"/>
    </w:p>
    <w:p w14:paraId="0A26EB04" w14:textId="77777777" w:rsidR="00DB6E47" w:rsidRPr="00C62D32" w:rsidRDefault="00DB6E47" w:rsidP="00DB6E47">
      <w:pPr>
        <w:pStyle w:val="Amain"/>
      </w:pPr>
      <w:r w:rsidRPr="00C62D32">
        <w:tab/>
        <w:t>(1)</w:t>
      </w:r>
      <w:r w:rsidRPr="00C62D32">
        <w:tab/>
        <w:t>TCA has the following functions for the purposes of this Chapter—</w:t>
      </w:r>
    </w:p>
    <w:p w14:paraId="1212BEF7" w14:textId="77777777" w:rsidR="00DB6E47" w:rsidRPr="0070667A" w:rsidRDefault="00DB6E47" w:rsidP="00DB6E47">
      <w:pPr>
        <w:pStyle w:val="Apara"/>
      </w:pPr>
      <w:r w:rsidRPr="0070667A">
        <w:tab/>
        <w:t>(a)</w:t>
      </w:r>
      <w:r w:rsidRPr="0070667A">
        <w:tab/>
        <w:t xml:space="preserve">approving, and cancelling the approval of, intelligent transport systems for use by intelligent access </w:t>
      </w:r>
      <w:r w:rsidR="000B70A7">
        <w:t xml:space="preserve">program </w:t>
      </w:r>
      <w:r w:rsidRPr="0070667A">
        <w:t xml:space="preserve">service providers to monitor the relevant monitoring matters for an intelligent access </w:t>
      </w:r>
      <w:r w:rsidR="00B75569">
        <w:t xml:space="preserve">program </w:t>
      </w:r>
      <w:r w:rsidRPr="0070667A">
        <w:t>vehicle;</w:t>
      </w:r>
    </w:p>
    <w:p w14:paraId="7434BA48" w14:textId="77777777" w:rsidR="00DB6E47" w:rsidRPr="0070667A" w:rsidRDefault="00DB6E47" w:rsidP="00DB6E47">
      <w:pPr>
        <w:pStyle w:val="Apara"/>
      </w:pPr>
      <w:r w:rsidRPr="0070667A">
        <w:tab/>
        <w:t>(b)</w:t>
      </w:r>
      <w:r w:rsidRPr="0070667A">
        <w:tab/>
        <w:t>managing the certification and audit regime for the Intelligent Access Program;</w:t>
      </w:r>
    </w:p>
    <w:p w14:paraId="25DB50F9" w14:textId="77777777" w:rsidR="00DB6E47" w:rsidRPr="0070667A" w:rsidRDefault="00DB6E47" w:rsidP="00DB6E47">
      <w:pPr>
        <w:pStyle w:val="Apara"/>
      </w:pPr>
      <w:r w:rsidRPr="0070667A">
        <w:tab/>
        <w:t>(c)</w:t>
      </w:r>
      <w:r w:rsidRPr="0070667A">
        <w:tab/>
        <w:t xml:space="preserve">certifying and auditing, and cancelling the certification of, intelligent access </w:t>
      </w:r>
      <w:r w:rsidR="000B70A7">
        <w:t xml:space="preserve">program </w:t>
      </w:r>
      <w:r w:rsidRPr="0070667A">
        <w:t xml:space="preserve">service providers; </w:t>
      </w:r>
    </w:p>
    <w:p w14:paraId="69BE1AD3" w14:textId="77777777" w:rsidR="00DB6E47" w:rsidRPr="0070667A" w:rsidRDefault="00DB6E47" w:rsidP="00DB6E47">
      <w:pPr>
        <w:pStyle w:val="Apara"/>
      </w:pPr>
      <w:r w:rsidRPr="0070667A">
        <w:tab/>
        <w:t>(d)</w:t>
      </w:r>
      <w:r w:rsidRPr="0070667A">
        <w:tab/>
        <w:t>engaging individuals, consultants and contractors to assist TCA in the exercise of its auditing activities.</w:t>
      </w:r>
    </w:p>
    <w:p w14:paraId="3D17FD99" w14:textId="77777777"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14:paraId="5C68B477" w14:textId="77777777" w:rsidR="00DB6E47" w:rsidRPr="007E1F9A" w:rsidRDefault="00DB6E47" w:rsidP="00DB6E47">
      <w:pPr>
        <w:pStyle w:val="AH5Sec"/>
      </w:pPr>
      <w:bookmarkStart w:id="491" w:name="_Toc75869040"/>
      <w:r w:rsidRPr="001E68BA">
        <w:rPr>
          <w:rStyle w:val="CharSectNo"/>
        </w:rPr>
        <w:t>426</w:t>
      </w:r>
      <w:r w:rsidRPr="007E1F9A">
        <w:tab/>
        <w:t>Powers to collect and hold intelligent access</w:t>
      </w:r>
      <w:r w:rsidR="00F727EC">
        <w:t xml:space="preserve"> program</w:t>
      </w:r>
      <w:r w:rsidRPr="007E1F9A">
        <w:t xml:space="preserve"> information</w:t>
      </w:r>
      <w:bookmarkEnd w:id="491"/>
    </w:p>
    <w:p w14:paraId="37E029EC" w14:textId="77777777" w:rsidR="00DB6E47" w:rsidRPr="00C62D32" w:rsidRDefault="00DB6E47" w:rsidP="00DB6E47">
      <w:pPr>
        <w:pStyle w:val="Amainreturn"/>
      </w:pPr>
      <w:r w:rsidRPr="00C62D32">
        <w:t xml:space="preserve">TCA may collect and hold intelligent access </w:t>
      </w:r>
      <w:r w:rsidR="00F727EC">
        <w:t xml:space="preserve">program </w:t>
      </w:r>
      <w:r w:rsidRPr="00C62D32">
        <w:t>information—</w:t>
      </w:r>
    </w:p>
    <w:p w14:paraId="2DB523C5" w14:textId="77777777" w:rsidR="00DB6E47" w:rsidRPr="0070667A" w:rsidRDefault="00DB6E47" w:rsidP="00DB6E47">
      <w:pPr>
        <w:pStyle w:val="Apara"/>
      </w:pPr>
      <w:r w:rsidRPr="0070667A">
        <w:tab/>
        <w:t>(a)</w:t>
      </w:r>
      <w:r w:rsidRPr="0070667A">
        <w:tab/>
        <w:t>for the exercise of its functions mentioned in section 425; or</w:t>
      </w:r>
    </w:p>
    <w:p w14:paraId="1929F8A9" w14:textId="77777777" w:rsidR="00DB6E47" w:rsidRPr="0070667A" w:rsidRDefault="00DB6E47" w:rsidP="00DB6E47">
      <w:pPr>
        <w:pStyle w:val="Apara"/>
      </w:pPr>
      <w:r w:rsidRPr="0070667A">
        <w:tab/>
        <w:t>(b)</w:t>
      </w:r>
      <w:r w:rsidRPr="0070667A">
        <w:tab/>
        <w:t>for law enforcement purposes.</w:t>
      </w:r>
    </w:p>
    <w:p w14:paraId="7A3538CB" w14:textId="77777777" w:rsidR="00DB6E47" w:rsidRPr="007E1F9A" w:rsidRDefault="00DB6E47" w:rsidP="00DB6E47">
      <w:pPr>
        <w:pStyle w:val="AH5Sec"/>
      </w:pPr>
      <w:bookmarkStart w:id="492" w:name="_Toc75869041"/>
      <w:r w:rsidRPr="001E68BA">
        <w:rPr>
          <w:rStyle w:val="CharSectNo"/>
        </w:rPr>
        <w:lastRenderedPageBreak/>
        <w:t>427</w:t>
      </w:r>
      <w:r w:rsidRPr="007E1F9A">
        <w:tab/>
        <w:t xml:space="preserve">Collecting intelligent access </w:t>
      </w:r>
      <w:r w:rsidR="00855D52">
        <w:t xml:space="preserve">program </w:t>
      </w:r>
      <w:r w:rsidRPr="007E1F9A">
        <w:t>information</w:t>
      </w:r>
      <w:bookmarkEnd w:id="492"/>
    </w:p>
    <w:p w14:paraId="66D0B5EF" w14:textId="77777777" w:rsidR="00DB6E47" w:rsidRPr="00C62D32" w:rsidRDefault="00DB6E47" w:rsidP="00496F44">
      <w:pPr>
        <w:pStyle w:val="Amain"/>
        <w:keepNext/>
      </w:pPr>
      <w:r w:rsidRPr="00C62D32">
        <w:tab/>
        <w:t>(1)</w:t>
      </w:r>
      <w:r w:rsidRPr="00C62D32">
        <w:tab/>
        <w:t xml:space="preserve">TCA must </w:t>
      </w:r>
      <w:r w:rsidR="001E3138" w:rsidRPr="003323FC">
        <w:t>ensure, so far as is reasonably practicable,</w:t>
      </w:r>
      <w:r w:rsidRPr="00C62D32">
        <w:t xml:space="preserve"> the intelligent access </w:t>
      </w:r>
      <w:r w:rsidR="00855D52">
        <w:t xml:space="preserve">program </w:t>
      </w:r>
      <w:r w:rsidRPr="00C62D32">
        <w:t>information it collects—</w:t>
      </w:r>
    </w:p>
    <w:p w14:paraId="6FE08B21"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1446741E" w14:textId="77777777" w:rsidR="00DB6E47" w:rsidRPr="0070667A" w:rsidRDefault="00DB6E47" w:rsidP="00DB6E47">
      <w:pPr>
        <w:pStyle w:val="Apara"/>
      </w:pPr>
      <w:r w:rsidRPr="0070667A">
        <w:tab/>
        <w:t>(b)</w:t>
      </w:r>
      <w:r w:rsidRPr="0070667A">
        <w:tab/>
        <w:t>is not excessive for that purpose; and</w:t>
      </w:r>
    </w:p>
    <w:p w14:paraId="6DE15194" w14:textId="77777777" w:rsidR="00DB6E47" w:rsidRPr="0070667A" w:rsidRDefault="00DB6E47" w:rsidP="00DB6E47">
      <w:pPr>
        <w:pStyle w:val="Apara"/>
      </w:pPr>
      <w:r w:rsidRPr="0070667A">
        <w:tab/>
        <w:t>(c)</w:t>
      </w:r>
      <w:r w:rsidRPr="0070667A">
        <w:tab/>
        <w:t>is accurate, complete and up to date.</w:t>
      </w:r>
    </w:p>
    <w:p w14:paraId="78037AD2" w14:textId="77777777" w:rsidR="00DB6E47" w:rsidRPr="006C3305" w:rsidRDefault="00DB6E47" w:rsidP="00DB6E47">
      <w:pPr>
        <w:pStyle w:val="Penalty"/>
      </w:pPr>
      <w:r w:rsidRPr="00D91CC2">
        <w:rPr>
          <w:rFonts w:cs="Times"/>
          <w:bCs/>
          <w:iCs/>
        </w:rPr>
        <w:t>Maximum penalty—$6000.</w:t>
      </w:r>
    </w:p>
    <w:p w14:paraId="388BC566" w14:textId="77777777" w:rsidR="00DB6E47" w:rsidRPr="00C62D32" w:rsidRDefault="00DB6E47" w:rsidP="00DB6E47">
      <w:pPr>
        <w:pStyle w:val="Amain"/>
      </w:pPr>
      <w:r w:rsidRPr="00C62D32">
        <w:tab/>
        <w:t>(2)</w:t>
      </w:r>
      <w:r w:rsidRPr="00C62D32">
        <w:tab/>
        <w:t xml:space="preserve">TCA must </w:t>
      </w:r>
      <w:r w:rsidR="00E255DB" w:rsidRPr="003323FC">
        <w:t>ensure, so far as is reasonably practicable,</w:t>
      </w:r>
      <w:r w:rsidR="00E255DB" w:rsidRPr="00C62D32">
        <w:t xml:space="preserve"> </w:t>
      </w:r>
      <w:r w:rsidRPr="00C62D32">
        <w:t xml:space="preserve">the collection of intelligent access </w:t>
      </w:r>
      <w:r w:rsidR="00855D52">
        <w:t xml:space="preserve">program </w:t>
      </w:r>
      <w:r w:rsidRPr="00C62D32">
        <w:t>information by it does not intrude to an unreasonable extent on the personal privacy of any individual to whom the information relates.</w:t>
      </w:r>
    </w:p>
    <w:p w14:paraId="65209E50" w14:textId="77777777" w:rsidR="00DB6E47" w:rsidRPr="006C3305" w:rsidRDefault="00DB6E47" w:rsidP="00DB6E47">
      <w:pPr>
        <w:pStyle w:val="Penalty"/>
      </w:pPr>
      <w:r w:rsidRPr="00D91CC2">
        <w:rPr>
          <w:rFonts w:cs="Times"/>
          <w:bCs/>
          <w:iCs/>
        </w:rPr>
        <w:t>Maximum penalty—$6000.</w:t>
      </w:r>
    </w:p>
    <w:p w14:paraId="2F664F1C" w14:textId="77777777" w:rsidR="00DB6E47" w:rsidRPr="007E1F9A" w:rsidRDefault="00DB6E47" w:rsidP="00DB6E47">
      <w:pPr>
        <w:pStyle w:val="AH5Sec"/>
      </w:pPr>
      <w:bookmarkStart w:id="493" w:name="_Toc75869042"/>
      <w:r w:rsidRPr="001E68BA">
        <w:rPr>
          <w:rStyle w:val="CharSectNo"/>
        </w:rPr>
        <w:t>428</w:t>
      </w:r>
      <w:r w:rsidRPr="007E1F9A">
        <w:tab/>
        <w:t>Protecting intelligent access</w:t>
      </w:r>
      <w:r w:rsidR="00855D52">
        <w:t xml:space="preserve"> program</w:t>
      </w:r>
      <w:r w:rsidRPr="007E1F9A">
        <w:t xml:space="preserve"> information collected</w:t>
      </w:r>
      <w:bookmarkEnd w:id="493"/>
    </w:p>
    <w:p w14:paraId="02F5BC2B" w14:textId="77777777" w:rsidR="00DB6E47" w:rsidRPr="00C62D32" w:rsidRDefault="00DB6E47" w:rsidP="00DB6E47">
      <w:pPr>
        <w:pStyle w:val="Amainreturn"/>
      </w:pPr>
      <w:r w:rsidRPr="00C62D32">
        <w:t xml:space="preserve">TCA must </w:t>
      </w:r>
      <w:r w:rsidR="001E3138" w:rsidRPr="003323FC">
        <w:t>ensure, so far as is reasonably practicable, intelligent access</w:t>
      </w:r>
      <w:r w:rsidR="007C3AC0">
        <w:t xml:space="preserve"> program</w:t>
      </w:r>
      <w:r w:rsidR="001E3138" w:rsidRPr="003323FC">
        <w:t xml:space="preserve"> information collected by TCA is protected</w:t>
      </w:r>
      <w:r w:rsidRPr="00C62D32">
        <w:t xml:space="preserve"> against unauthorised access, unauthorised use, misuse, loss, modification or unauthorised disclosure.</w:t>
      </w:r>
    </w:p>
    <w:p w14:paraId="28406CAE"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4A960563" w14:textId="77777777" w:rsidR="00DB6E47" w:rsidRPr="007E1F9A" w:rsidRDefault="00DB6E47" w:rsidP="00DB6E47">
      <w:pPr>
        <w:pStyle w:val="AH5Sec"/>
      </w:pPr>
      <w:bookmarkStart w:id="494" w:name="_Toc75869043"/>
      <w:r w:rsidRPr="001E68BA">
        <w:rPr>
          <w:rStyle w:val="CharSectNo"/>
        </w:rPr>
        <w:t>429</w:t>
      </w:r>
      <w:r w:rsidRPr="007E1F9A">
        <w:tab/>
        <w:t>Making individuals aware of personal information held</w:t>
      </w:r>
      <w:bookmarkEnd w:id="494"/>
    </w:p>
    <w:p w14:paraId="78597DF4" w14:textId="77777777"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14:paraId="1C41F56D" w14:textId="77777777" w:rsidR="00DB6E47" w:rsidRPr="00C96203" w:rsidRDefault="00DB6E47" w:rsidP="00DB6E47">
      <w:pPr>
        <w:pStyle w:val="aExamHdgss"/>
      </w:pPr>
      <w:r w:rsidRPr="00C96203">
        <w:rPr>
          <w:rFonts w:cs="Times"/>
          <w:bCs/>
          <w:iCs/>
        </w:rPr>
        <w:t>Examples of how a document is made publicly available—</w:t>
      </w:r>
    </w:p>
    <w:p w14:paraId="29710CC6" w14:textId="77777777" w:rsidR="00DB6E47" w:rsidRPr="00C96203" w:rsidRDefault="00DB6E47" w:rsidP="00DB6E47">
      <w:pPr>
        <w:pStyle w:val="aExamBulletss"/>
      </w:pPr>
      <w:r w:rsidRPr="00C96203">
        <w:t xml:space="preserve">• </w:t>
      </w:r>
      <w:r w:rsidRPr="00C96203">
        <w:tab/>
        <w:t>making a document available at TCA’s office</w:t>
      </w:r>
    </w:p>
    <w:p w14:paraId="7103C7EA" w14:textId="77777777" w:rsidR="00DB6E47" w:rsidRPr="00C96203" w:rsidRDefault="00DB6E47" w:rsidP="00DB6E47">
      <w:pPr>
        <w:pStyle w:val="aExamBulletss"/>
      </w:pPr>
      <w:r w:rsidRPr="00C96203">
        <w:t xml:space="preserve">• </w:t>
      </w:r>
      <w:r w:rsidRPr="00C96203">
        <w:tab/>
        <w:t>making a document available on TCA’s website</w:t>
      </w:r>
    </w:p>
    <w:p w14:paraId="391960DB" w14:textId="77777777" w:rsidR="00DB6E47" w:rsidRPr="006C3305" w:rsidRDefault="00DB6E47" w:rsidP="00DB6E47">
      <w:pPr>
        <w:pStyle w:val="Penalty"/>
      </w:pPr>
      <w:r w:rsidRPr="00D91CC2">
        <w:rPr>
          <w:rFonts w:cs="Times"/>
          <w:bCs/>
          <w:iCs/>
        </w:rPr>
        <w:t>Maximum penalty—$6000.</w:t>
      </w:r>
    </w:p>
    <w:p w14:paraId="1DA58D59" w14:textId="77777777" w:rsidR="00DB6E47" w:rsidRPr="00C62D32" w:rsidRDefault="00DB6E47" w:rsidP="00DB6E47">
      <w:pPr>
        <w:pStyle w:val="Amain"/>
      </w:pPr>
      <w:r w:rsidRPr="00C62D32">
        <w:lastRenderedPageBreak/>
        <w:tab/>
        <w:t>(2)</w:t>
      </w:r>
      <w:r w:rsidRPr="00C62D32">
        <w:tab/>
        <w:t>If asked by an individual about whom TCA holds personal information, TCA must, within 28 days after receiving the request, give the individual the following information if it can reasonably give the information—</w:t>
      </w:r>
    </w:p>
    <w:p w14:paraId="732C565C" w14:textId="77777777" w:rsidR="00DB6E47" w:rsidRPr="0070667A" w:rsidRDefault="00DB6E47" w:rsidP="00DB6E47">
      <w:pPr>
        <w:pStyle w:val="Apara"/>
      </w:pPr>
      <w:r w:rsidRPr="0070667A">
        <w:tab/>
        <w:t>(a)</w:t>
      </w:r>
      <w:r w:rsidRPr="0070667A">
        <w:tab/>
        <w:t>the kind of information it holds about the individual;</w:t>
      </w:r>
    </w:p>
    <w:p w14:paraId="06FA0F1F" w14:textId="77777777" w:rsidR="00DB6E47" w:rsidRPr="0070667A" w:rsidRDefault="00DB6E47" w:rsidP="00DB6E47">
      <w:pPr>
        <w:pStyle w:val="Apara"/>
      </w:pPr>
      <w:r w:rsidRPr="0070667A">
        <w:tab/>
        <w:t>(b)</w:t>
      </w:r>
      <w:r w:rsidRPr="0070667A">
        <w:tab/>
        <w:t>the purpose for which the information is held;</w:t>
      </w:r>
    </w:p>
    <w:p w14:paraId="4222C9F0" w14:textId="77777777" w:rsidR="00DB6E47" w:rsidRPr="0070667A" w:rsidRDefault="00DB6E47" w:rsidP="00DB6E47">
      <w:pPr>
        <w:pStyle w:val="Apara"/>
      </w:pPr>
      <w:r w:rsidRPr="0070667A">
        <w:tab/>
        <w:t>(c)</w:t>
      </w:r>
      <w:r w:rsidRPr="0070667A">
        <w:tab/>
        <w:t>the way in which it collects, holds, uses and discloses the information;</w:t>
      </w:r>
    </w:p>
    <w:p w14:paraId="4BA9E66F" w14:textId="77777777" w:rsidR="00DB6E47" w:rsidRPr="0070667A" w:rsidRDefault="00DB6E47" w:rsidP="00DB6E47">
      <w:pPr>
        <w:pStyle w:val="Apara"/>
      </w:pPr>
      <w:r w:rsidRPr="0070667A">
        <w:tab/>
        <w:t>(d)</w:t>
      </w:r>
      <w:r w:rsidRPr="0070667A">
        <w:tab/>
        <w:t>the entities to whom the information may be disclosed;</w:t>
      </w:r>
    </w:p>
    <w:p w14:paraId="4FFA1FE4" w14:textId="77777777"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14:paraId="49A6596D" w14:textId="77777777"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14:paraId="0DC17E25" w14:textId="77777777" w:rsidR="00DB6E47" w:rsidRPr="006C3305" w:rsidRDefault="00DB6E47" w:rsidP="00DB6E47">
      <w:pPr>
        <w:pStyle w:val="Penalty"/>
      </w:pPr>
      <w:r w:rsidRPr="00D91CC2">
        <w:rPr>
          <w:rFonts w:cs="Times"/>
          <w:bCs/>
          <w:iCs/>
        </w:rPr>
        <w:t>Maximum penalty—$6000.</w:t>
      </w:r>
    </w:p>
    <w:p w14:paraId="53111939" w14:textId="77777777"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14:paraId="520179FF" w14:textId="77777777" w:rsidR="00DB6E47" w:rsidRPr="007E1F9A" w:rsidRDefault="00DB6E47" w:rsidP="00DB6E47">
      <w:pPr>
        <w:pStyle w:val="AH5Sec"/>
      </w:pPr>
      <w:bookmarkStart w:id="495" w:name="_Toc75869044"/>
      <w:r w:rsidRPr="001E68BA">
        <w:rPr>
          <w:rStyle w:val="CharSectNo"/>
        </w:rPr>
        <w:t>430</w:t>
      </w:r>
      <w:r w:rsidRPr="007E1F9A">
        <w:tab/>
        <w:t>Giving individuals access to their personal information</w:t>
      </w:r>
      <w:bookmarkEnd w:id="495"/>
    </w:p>
    <w:p w14:paraId="1DB200C2" w14:textId="77777777"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14:paraId="50D3D324" w14:textId="77777777" w:rsidR="00DB6E47" w:rsidRPr="006C3305" w:rsidRDefault="00DB6E47" w:rsidP="00DB6E47">
      <w:pPr>
        <w:pStyle w:val="Penalty"/>
      </w:pPr>
      <w:r w:rsidRPr="00D91CC2">
        <w:rPr>
          <w:rFonts w:cs="Times"/>
          <w:bCs/>
          <w:iCs/>
        </w:rPr>
        <w:t>Maximum penalty—$6000.</w:t>
      </w:r>
    </w:p>
    <w:p w14:paraId="6957DC8D"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14:paraId="6AB4EA35" w14:textId="77777777" w:rsidR="00DB6E47" w:rsidRPr="007E1F9A" w:rsidRDefault="00DB6E47" w:rsidP="00DB6E47">
      <w:pPr>
        <w:pStyle w:val="AH5Sec"/>
      </w:pPr>
      <w:bookmarkStart w:id="496" w:name="_Toc75869045"/>
      <w:r w:rsidRPr="001E68BA">
        <w:rPr>
          <w:rStyle w:val="CharSectNo"/>
        </w:rPr>
        <w:lastRenderedPageBreak/>
        <w:t>431</w:t>
      </w:r>
      <w:r w:rsidRPr="007E1F9A">
        <w:tab/>
        <w:t>Correcting errors etc.</w:t>
      </w:r>
      <w:bookmarkEnd w:id="496"/>
    </w:p>
    <w:p w14:paraId="3989DD0E" w14:textId="77777777"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14:paraId="78F227D7" w14:textId="77777777"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14:paraId="7CEF676D" w14:textId="77777777" w:rsidR="00DB6E47" w:rsidRPr="006C3305" w:rsidRDefault="00DB6E47" w:rsidP="00DB6E47">
      <w:pPr>
        <w:pStyle w:val="Penalty"/>
      </w:pPr>
      <w:r w:rsidRPr="00D91CC2">
        <w:rPr>
          <w:rFonts w:cs="Times"/>
          <w:bCs/>
          <w:iCs/>
        </w:rPr>
        <w:t>Maximum penalty—$6000.</w:t>
      </w:r>
    </w:p>
    <w:p w14:paraId="075FB869" w14:textId="77777777" w:rsidR="00DB6E47" w:rsidRPr="00C62D32" w:rsidRDefault="00DB6E47" w:rsidP="00DB6E47">
      <w:pPr>
        <w:pStyle w:val="Amain"/>
      </w:pPr>
      <w:r w:rsidRPr="00C62D32">
        <w:tab/>
        <w:t>(3)</w:t>
      </w:r>
      <w:r w:rsidRPr="00C62D32">
        <w:tab/>
        <w:t>If TCA is not satisfied as mentioned in subsection (2), it may refuse to comply with the request.</w:t>
      </w:r>
    </w:p>
    <w:p w14:paraId="7E3258B3" w14:textId="77777777"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14:paraId="6C81D2F2" w14:textId="77777777" w:rsidR="00DB6E47" w:rsidRPr="0070667A" w:rsidRDefault="00DB6E47" w:rsidP="00DB6E47">
      <w:pPr>
        <w:pStyle w:val="Apara"/>
      </w:pPr>
      <w:r w:rsidRPr="0070667A">
        <w:tab/>
        <w:t>(a)</w:t>
      </w:r>
      <w:r w:rsidRPr="0070667A">
        <w:tab/>
        <w:t>TCA’s reasons for refusing; and</w:t>
      </w:r>
    </w:p>
    <w:p w14:paraId="4B867AEF" w14:textId="77777777"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14:paraId="012707C2" w14:textId="77777777"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14:paraId="5161444A" w14:textId="77777777" w:rsidR="00DB6E47" w:rsidRPr="006C3305" w:rsidRDefault="00DB6E47" w:rsidP="00DB6E47">
      <w:pPr>
        <w:pStyle w:val="Penalty"/>
      </w:pPr>
      <w:r w:rsidRPr="00D91CC2">
        <w:rPr>
          <w:rFonts w:cs="Times"/>
          <w:bCs/>
          <w:iCs/>
        </w:rPr>
        <w:t>Maximum penalty—$6000.</w:t>
      </w:r>
    </w:p>
    <w:p w14:paraId="1B85A82C" w14:textId="77777777" w:rsidR="00DB6E47" w:rsidRPr="007E1F9A" w:rsidRDefault="00DB6E47" w:rsidP="00DB6E47">
      <w:pPr>
        <w:pStyle w:val="AH5Sec"/>
      </w:pPr>
      <w:bookmarkStart w:id="497" w:name="_Toc75869046"/>
      <w:r w:rsidRPr="001E68BA">
        <w:rPr>
          <w:rStyle w:val="CharSectNo"/>
        </w:rPr>
        <w:t>432</w:t>
      </w:r>
      <w:r w:rsidRPr="007E1F9A">
        <w:tab/>
        <w:t>General restriction on use and disclosure of intelligent access</w:t>
      </w:r>
      <w:r w:rsidR="00855D52">
        <w:t xml:space="preserve"> program</w:t>
      </w:r>
      <w:r w:rsidRPr="007E1F9A">
        <w:t xml:space="preserve"> information</w:t>
      </w:r>
      <w:bookmarkEnd w:id="497"/>
    </w:p>
    <w:p w14:paraId="71916464" w14:textId="77777777"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other than as required or authorised under this Law or another law.</w:t>
      </w:r>
    </w:p>
    <w:p w14:paraId="71C54A4F"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38C0ADD0" w14:textId="77777777" w:rsidR="00DB6E47" w:rsidRPr="007E1F9A" w:rsidRDefault="00DB6E47" w:rsidP="00DB6E47">
      <w:pPr>
        <w:pStyle w:val="AH5Sec"/>
      </w:pPr>
      <w:bookmarkStart w:id="498" w:name="_Toc75869047"/>
      <w:r w:rsidRPr="001E68BA">
        <w:rPr>
          <w:rStyle w:val="CharSectNo"/>
        </w:rPr>
        <w:lastRenderedPageBreak/>
        <w:t>433</w:t>
      </w:r>
      <w:r w:rsidRPr="007E1F9A">
        <w:tab/>
        <w:t>Powers to use and disclose intelligent access</w:t>
      </w:r>
      <w:r w:rsidR="00855D52">
        <w:t xml:space="preserve"> program</w:t>
      </w:r>
      <w:r w:rsidRPr="007E1F9A">
        <w:t xml:space="preserve"> information</w:t>
      </w:r>
      <w:bookmarkEnd w:id="498"/>
    </w:p>
    <w:p w14:paraId="52D8DACE" w14:textId="77777777" w:rsidR="00DB6E47" w:rsidRPr="00C62D32" w:rsidRDefault="00DB6E47" w:rsidP="00B03621">
      <w:pPr>
        <w:pStyle w:val="Amain"/>
        <w:keepNext/>
      </w:pPr>
      <w:r w:rsidRPr="00C62D32">
        <w:tab/>
        <w:t>(1)</w:t>
      </w:r>
      <w:r w:rsidRPr="00C62D32">
        <w:tab/>
        <w:t xml:space="preserve">TCA may use or disclose intelligent access </w:t>
      </w:r>
      <w:r w:rsidR="00855D52">
        <w:t xml:space="preserve">program </w:t>
      </w:r>
      <w:r w:rsidRPr="00C62D32">
        <w:t>information—</w:t>
      </w:r>
    </w:p>
    <w:p w14:paraId="644EED4C" w14:textId="77777777" w:rsidR="00DB6E47" w:rsidRPr="0070667A" w:rsidRDefault="00DB6E47" w:rsidP="00DB6E47">
      <w:pPr>
        <w:pStyle w:val="Apara"/>
      </w:pPr>
      <w:r w:rsidRPr="0070667A">
        <w:tab/>
        <w:t>(a)</w:t>
      </w:r>
      <w:r w:rsidRPr="0070667A">
        <w:tab/>
        <w:t>for the exercise of its functions mentioned in section 425; or</w:t>
      </w:r>
    </w:p>
    <w:p w14:paraId="42F25BFE" w14:textId="77777777" w:rsidR="00DB6E47" w:rsidRPr="0070667A" w:rsidRDefault="00DB6E47" w:rsidP="00DB6E47">
      <w:pPr>
        <w:pStyle w:val="Apara"/>
      </w:pPr>
      <w:r w:rsidRPr="0070667A">
        <w:tab/>
        <w:t>(b)</w:t>
      </w:r>
      <w:r w:rsidRPr="0070667A">
        <w:tab/>
        <w:t>for law enforcement purposes.</w:t>
      </w:r>
    </w:p>
    <w:p w14:paraId="66C001E1" w14:textId="77777777" w:rsidR="00DB6E47" w:rsidRPr="00C62D32" w:rsidRDefault="00DB6E47" w:rsidP="00DB6E47">
      <w:pPr>
        <w:pStyle w:val="Amain"/>
      </w:pPr>
      <w:r w:rsidRPr="00C62D32">
        <w:tab/>
        <w:t>(2)</w:t>
      </w:r>
      <w:r w:rsidRPr="00C62D32">
        <w:tab/>
        <w:t xml:space="preserve">TCA may disclose intelligent access </w:t>
      </w:r>
      <w:r w:rsidR="00855D52">
        <w:t xml:space="preserve">program </w:t>
      </w:r>
      <w:r w:rsidRPr="00C62D32">
        <w:t>information to the Regulator if it is satisfied the information is relevant to the Regulator’s functions under this Law.</w:t>
      </w:r>
    </w:p>
    <w:p w14:paraId="6F14F013" w14:textId="77777777" w:rsidR="00DB6E47" w:rsidRPr="00C62D32" w:rsidRDefault="00DB6E47" w:rsidP="00DB6E47">
      <w:pPr>
        <w:pStyle w:val="Amain"/>
      </w:pPr>
      <w:r w:rsidRPr="00C62D32">
        <w:tab/>
        <w:t>(3)</w:t>
      </w:r>
      <w:r w:rsidRPr="00C62D32">
        <w:tab/>
        <w:t xml:space="preserve">TCA may disclose intelligent access </w:t>
      </w:r>
      <w:r w:rsidR="00855D52">
        <w:t xml:space="preserve">program </w:t>
      </w:r>
      <w:r w:rsidRPr="00C62D32">
        <w:t xml:space="preserve">information to an intelligent access </w:t>
      </w:r>
      <w:r w:rsidR="00DA1F96">
        <w:t xml:space="preserve">program </w:t>
      </w:r>
      <w:r w:rsidRPr="00C62D32">
        <w:t xml:space="preserve">auditor if it is satisfied the information is relevant to an intelligent access </w:t>
      </w:r>
      <w:r w:rsidR="00461C89">
        <w:t xml:space="preserve">program </w:t>
      </w:r>
      <w:r w:rsidRPr="00C62D32">
        <w:t>audit the auditor is conducting.</w:t>
      </w:r>
    </w:p>
    <w:p w14:paraId="114AF2DB" w14:textId="77777777" w:rsidR="00DB6E47" w:rsidRPr="00C62D32" w:rsidRDefault="00DB6E47" w:rsidP="00DB6E47">
      <w:pPr>
        <w:pStyle w:val="Amain"/>
      </w:pPr>
      <w:r w:rsidRPr="00C62D32">
        <w:tab/>
        <w:t>(4)</w:t>
      </w:r>
      <w:r w:rsidRPr="00C62D32">
        <w:tab/>
        <w:t xml:space="preserve">TCA may disclose intelligent access </w:t>
      </w:r>
      <w:r w:rsidR="00855D52">
        <w:t xml:space="preserve">program </w:t>
      </w:r>
      <w:r w:rsidRPr="00C62D32">
        <w:t xml:space="preserve">information relating to a particular operator of an intelligent access </w:t>
      </w:r>
      <w:r w:rsidR="00542C4E">
        <w:t xml:space="preserve">program </w:t>
      </w:r>
      <w:r w:rsidRPr="00C62D32">
        <w:t>vehicle to the operator.</w:t>
      </w:r>
    </w:p>
    <w:p w14:paraId="0353690B" w14:textId="77777777" w:rsidR="00DB6E47" w:rsidRPr="00C62D32" w:rsidRDefault="00DB6E47" w:rsidP="00DB6E47">
      <w:pPr>
        <w:pStyle w:val="Amain"/>
      </w:pPr>
      <w:r w:rsidRPr="00C62D32">
        <w:tab/>
        <w:t>(5)</w:t>
      </w:r>
      <w:r w:rsidRPr="00C62D32">
        <w:tab/>
        <w:t xml:space="preserve">TCA may, with the written consent of an operator of an intelligent access </w:t>
      </w:r>
      <w:r w:rsidR="00B75569">
        <w:t xml:space="preserve">program </w:t>
      </w:r>
      <w:r w:rsidRPr="00C62D32">
        <w:t xml:space="preserve">vehicle, disclose intelligent access </w:t>
      </w:r>
      <w:r w:rsidR="00855D52">
        <w:t xml:space="preserve">program </w:t>
      </w:r>
      <w:r w:rsidRPr="00C62D32">
        <w:t>information about the operator to a person other than the operator for any purpose if the information—</w:t>
      </w:r>
    </w:p>
    <w:p w14:paraId="31F1884A" w14:textId="77777777" w:rsidR="00DB6E47" w:rsidRPr="0070667A" w:rsidRDefault="00DB6E47" w:rsidP="00DB6E47">
      <w:pPr>
        <w:pStyle w:val="Apara"/>
      </w:pPr>
      <w:r w:rsidRPr="0070667A">
        <w:tab/>
        <w:t>(a)</w:t>
      </w:r>
      <w:r w:rsidRPr="0070667A">
        <w:tab/>
        <w:t>does not identify any individual other than the operator; and</w:t>
      </w:r>
    </w:p>
    <w:p w14:paraId="1A0648B1" w14:textId="77777777"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14:paraId="7E1F758E" w14:textId="77777777" w:rsidR="00DB6E47" w:rsidRPr="00C62D32" w:rsidRDefault="00DB6E47" w:rsidP="00DB6E47">
      <w:pPr>
        <w:pStyle w:val="Amain"/>
      </w:pPr>
      <w:r w:rsidRPr="00C62D32">
        <w:tab/>
        <w:t>(6)</w:t>
      </w:r>
      <w:r w:rsidRPr="00C62D32">
        <w:tab/>
        <w:t>TCA may use or disclose intelligent access</w:t>
      </w:r>
      <w:r w:rsidR="00855D52">
        <w:t xml:space="preserve"> program</w:t>
      </w:r>
      <w:r w:rsidRPr="00C62D32">
        <w:t xml:space="preserve"> information for research purposes if the information contains no personal information.</w:t>
      </w:r>
    </w:p>
    <w:p w14:paraId="17EDBED3" w14:textId="77777777" w:rsidR="00DB6E47" w:rsidRPr="00C62D32" w:rsidRDefault="00DB6E47" w:rsidP="00DB6E47">
      <w:pPr>
        <w:pStyle w:val="Amain"/>
      </w:pPr>
      <w:r w:rsidRPr="00C62D32">
        <w:tab/>
        <w:t>(7)</w:t>
      </w:r>
      <w:r w:rsidRPr="00C62D32">
        <w:tab/>
        <w:t xml:space="preserve">TCA may use or disclose intelligent access </w:t>
      </w:r>
      <w:r w:rsidR="00855D52">
        <w:t xml:space="preserve">program </w:t>
      </w:r>
      <w:r w:rsidRPr="00C62D32">
        <w:t>information that is personal information with the written consent of the individual to whom the personal information relates.</w:t>
      </w:r>
    </w:p>
    <w:p w14:paraId="16BE7068" w14:textId="77777777" w:rsidR="00DB6E47" w:rsidRPr="00C62D32" w:rsidRDefault="00DB6E47" w:rsidP="00DB6E47">
      <w:pPr>
        <w:pStyle w:val="Amain"/>
      </w:pPr>
      <w:r w:rsidRPr="00C62D32">
        <w:tab/>
        <w:t>(8)</w:t>
      </w:r>
      <w:r w:rsidRPr="00C62D32">
        <w:tab/>
        <w:t>This section is subject to section 439.</w:t>
      </w:r>
    </w:p>
    <w:p w14:paraId="22EB11C3" w14:textId="77777777" w:rsidR="00DB6E47" w:rsidRPr="007E1F9A" w:rsidRDefault="00DB6E47" w:rsidP="00DB6E47">
      <w:pPr>
        <w:pStyle w:val="AH5Sec"/>
      </w:pPr>
      <w:bookmarkStart w:id="499" w:name="_Toc75869048"/>
      <w:r w:rsidRPr="001E68BA">
        <w:rPr>
          <w:rStyle w:val="CharSectNo"/>
        </w:rPr>
        <w:lastRenderedPageBreak/>
        <w:t>434</w:t>
      </w:r>
      <w:r w:rsidRPr="007E1F9A">
        <w:tab/>
        <w:t>Restriction about intelligent access</w:t>
      </w:r>
      <w:r w:rsidR="00855D52">
        <w:t xml:space="preserve"> program</w:t>
      </w:r>
      <w:r w:rsidRPr="007E1F9A">
        <w:t xml:space="preserve"> information that may be used or disclosed</w:t>
      </w:r>
      <w:bookmarkEnd w:id="499"/>
    </w:p>
    <w:p w14:paraId="2F15205C" w14:textId="77777777"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unless TCA is reasonably satisfied, having regard to the purpose for which the information is to be used or disclosed, the information is accurate, complete and up to date.</w:t>
      </w:r>
    </w:p>
    <w:p w14:paraId="58873DF1" w14:textId="77777777" w:rsidR="00DB6E47" w:rsidRPr="006C3305" w:rsidRDefault="00DB6E47" w:rsidP="00DB6E47">
      <w:pPr>
        <w:pStyle w:val="Penalty"/>
      </w:pPr>
      <w:r w:rsidRPr="00D91CC2">
        <w:rPr>
          <w:rFonts w:cs="Times"/>
          <w:bCs/>
          <w:iCs/>
        </w:rPr>
        <w:t>Maximum penalty—$6000.</w:t>
      </w:r>
    </w:p>
    <w:p w14:paraId="57601C31" w14:textId="77777777" w:rsidR="00DB6E47" w:rsidRPr="007E1F9A" w:rsidRDefault="00DB6E47" w:rsidP="00DB6E47">
      <w:pPr>
        <w:pStyle w:val="AH5Sec"/>
      </w:pPr>
      <w:bookmarkStart w:id="500" w:name="_Toc75869049"/>
      <w:r w:rsidRPr="001E68BA">
        <w:rPr>
          <w:rStyle w:val="CharSectNo"/>
        </w:rPr>
        <w:t>435</w:t>
      </w:r>
      <w:r w:rsidRPr="007E1F9A">
        <w:tab/>
        <w:t xml:space="preserve">Keeping record of use or disclosure of intelligent access </w:t>
      </w:r>
      <w:r w:rsidR="00855D52">
        <w:t xml:space="preserve">program </w:t>
      </w:r>
      <w:r w:rsidRPr="007E1F9A">
        <w:t>information</w:t>
      </w:r>
      <w:bookmarkEnd w:id="500"/>
    </w:p>
    <w:p w14:paraId="1D26753F" w14:textId="77777777" w:rsidR="00DB6E47" w:rsidRPr="00C62D32" w:rsidRDefault="00DB6E47" w:rsidP="00DB6E47">
      <w:pPr>
        <w:pStyle w:val="Amain"/>
      </w:pPr>
      <w:r w:rsidRPr="00C62D32">
        <w:tab/>
        <w:t>(1)</w:t>
      </w:r>
      <w:r w:rsidRPr="00C62D32">
        <w:tab/>
        <w:t xml:space="preserve">If TCA uses or discloses intelligent access </w:t>
      </w:r>
      <w:r w:rsidR="00855D52">
        <w:t xml:space="preserve">program </w:t>
      </w:r>
      <w:r w:rsidRPr="00C62D32">
        <w:t>information, TCA must, within 7 days after the use or disclosure, make a record of the use or disclosure that—</w:t>
      </w:r>
    </w:p>
    <w:p w14:paraId="676CA583" w14:textId="77777777" w:rsidR="00DB6E47" w:rsidRPr="00516F02" w:rsidRDefault="00DB6E47" w:rsidP="00DB6E47">
      <w:pPr>
        <w:pStyle w:val="Asubpara"/>
      </w:pPr>
      <w:r w:rsidRPr="00516F02">
        <w:tab/>
        <w:t>(a)</w:t>
      </w:r>
      <w:r w:rsidRPr="00516F02">
        <w:tab/>
        <w:t>contains the information mentioned in subsection (2); and</w:t>
      </w:r>
    </w:p>
    <w:p w14:paraId="4E167233" w14:textId="77777777"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14:paraId="4E27DFAD" w14:textId="77777777" w:rsidR="00DB6E47" w:rsidRPr="006C3305" w:rsidRDefault="00DB6E47" w:rsidP="00DB6E47">
      <w:pPr>
        <w:pStyle w:val="Penalty"/>
      </w:pPr>
      <w:r w:rsidRPr="00D91CC2">
        <w:rPr>
          <w:rFonts w:cs="Times"/>
          <w:bCs/>
          <w:iCs/>
        </w:rPr>
        <w:t>Maximum penalty—$6000.</w:t>
      </w:r>
    </w:p>
    <w:p w14:paraId="6ABCBED2" w14:textId="77777777" w:rsidR="00DB6E47" w:rsidRPr="00C62D32" w:rsidRDefault="00DB6E47" w:rsidP="00DB6E47">
      <w:pPr>
        <w:pStyle w:val="Amain"/>
      </w:pPr>
      <w:r w:rsidRPr="00C62D32">
        <w:tab/>
        <w:t>(2)</w:t>
      </w:r>
      <w:r w:rsidRPr="00C62D32">
        <w:tab/>
        <w:t>The record must contain the following information—</w:t>
      </w:r>
    </w:p>
    <w:p w14:paraId="65F1695C" w14:textId="77777777" w:rsidR="00DB6E47" w:rsidRPr="0070667A" w:rsidRDefault="00DB6E47" w:rsidP="00DB6E47">
      <w:pPr>
        <w:pStyle w:val="Apara"/>
      </w:pPr>
      <w:r w:rsidRPr="0070667A">
        <w:tab/>
        <w:t>(a)</w:t>
      </w:r>
      <w:r w:rsidRPr="0070667A">
        <w:tab/>
        <w:t xml:space="preserve">the name of the person who used or disclosed the intelligent access </w:t>
      </w:r>
      <w:r w:rsidR="00CF4ED6">
        <w:t xml:space="preserve">program </w:t>
      </w:r>
      <w:r w:rsidRPr="0070667A">
        <w:t>information on behalf of TCA;</w:t>
      </w:r>
    </w:p>
    <w:p w14:paraId="7963DDE9" w14:textId="77777777" w:rsidR="00DB6E47" w:rsidRPr="0070667A" w:rsidRDefault="00DB6E47" w:rsidP="00DB6E47">
      <w:pPr>
        <w:pStyle w:val="Apara"/>
      </w:pPr>
      <w:r w:rsidRPr="0070667A">
        <w:tab/>
        <w:t>(b)</w:t>
      </w:r>
      <w:r w:rsidRPr="0070667A">
        <w:tab/>
        <w:t>the date of the use or disclosure;</w:t>
      </w:r>
    </w:p>
    <w:p w14:paraId="07453EA4" w14:textId="77777777" w:rsidR="00DB6E47" w:rsidRPr="0070667A" w:rsidRDefault="00DB6E47" w:rsidP="00DB6E47">
      <w:pPr>
        <w:pStyle w:val="Apara"/>
      </w:pPr>
      <w:r w:rsidRPr="0070667A">
        <w:tab/>
        <w:t>(c)</w:t>
      </w:r>
      <w:r w:rsidRPr="0070667A">
        <w:tab/>
        <w:t xml:space="preserve">for a use of intelligent access </w:t>
      </w:r>
      <w:r w:rsidR="00CF4ED6">
        <w:t xml:space="preserve">program </w:t>
      </w:r>
      <w:r w:rsidRPr="0070667A">
        <w:t>information by or on behalf of TCA, a brief description of how the information was used;</w:t>
      </w:r>
    </w:p>
    <w:p w14:paraId="0680CAF6" w14:textId="77777777" w:rsidR="00DB6E47" w:rsidRPr="0070667A" w:rsidRDefault="00DB6E47" w:rsidP="00DB6E47">
      <w:pPr>
        <w:pStyle w:val="Apara"/>
      </w:pPr>
      <w:r w:rsidRPr="0070667A">
        <w:tab/>
        <w:t>(d)</w:t>
      </w:r>
      <w:r w:rsidRPr="0070667A">
        <w:tab/>
        <w:t xml:space="preserve">for a disclosure of intelligent access </w:t>
      </w:r>
      <w:r w:rsidR="00CF4ED6">
        <w:t xml:space="preserve">program </w:t>
      </w:r>
      <w:r w:rsidRPr="0070667A">
        <w:t>information by or on behalf of TCA, the entity to whom the information was disclosed;</w:t>
      </w:r>
    </w:p>
    <w:p w14:paraId="15F6E762" w14:textId="77777777" w:rsidR="00DB6E47" w:rsidRPr="0070667A" w:rsidRDefault="00DB6E47" w:rsidP="00DB6E47">
      <w:pPr>
        <w:pStyle w:val="Apara"/>
      </w:pPr>
      <w:r w:rsidRPr="0070667A">
        <w:tab/>
        <w:t>(e)</w:t>
      </w:r>
      <w:r w:rsidRPr="0070667A">
        <w:tab/>
        <w:t>the provision of this Law or another law TCA believes authorises the use or disclosure;</w:t>
      </w:r>
    </w:p>
    <w:p w14:paraId="3C174DEE" w14:textId="77777777" w:rsidR="00DB6E47" w:rsidRPr="0070667A" w:rsidRDefault="00DB6E47" w:rsidP="00DB6E47">
      <w:pPr>
        <w:pStyle w:val="Apara"/>
      </w:pPr>
      <w:r w:rsidRPr="0070667A">
        <w:lastRenderedPageBreak/>
        <w:tab/>
        <w:t>(f)</w:t>
      </w:r>
      <w:r w:rsidRPr="0070667A">
        <w:tab/>
        <w:t>if the use or disclosure is authorised only with a particular document (including, for example, a warrant, a certificate or a consent), a copy of the document.</w:t>
      </w:r>
    </w:p>
    <w:p w14:paraId="65156732" w14:textId="77777777" w:rsidR="00DB6E47" w:rsidRPr="00C62D32" w:rsidRDefault="00DB6E47" w:rsidP="00DB6E47">
      <w:pPr>
        <w:pStyle w:val="Amain"/>
      </w:pPr>
      <w:r w:rsidRPr="00C62D32">
        <w:tab/>
        <w:t>(3)</w:t>
      </w:r>
      <w:r w:rsidRPr="00C62D32">
        <w:tab/>
        <w:t xml:space="preserve">TCA must keep a record made under this section for at least 2 years. </w:t>
      </w:r>
    </w:p>
    <w:p w14:paraId="0124CACD" w14:textId="77777777" w:rsidR="00DB6E47" w:rsidRPr="006C3305" w:rsidRDefault="00DB6E47" w:rsidP="00DB6E47">
      <w:pPr>
        <w:pStyle w:val="Penalty"/>
      </w:pPr>
      <w:r w:rsidRPr="00D91CC2">
        <w:rPr>
          <w:rFonts w:cs="Times"/>
          <w:bCs/>
          <w:iCs/>
        </w:rPr>
        <w:t>Maximum penalty—$6000.</w:t>
      </w:r>
    </w:p>
    <w:p w14:paraId="7B84C195" w14:textId="77777777" w:rsidR="00DB6E47" w:rsidRPr="007E1F9A" w:rsidRDefault="00DB6E47" w:rsidP="00DB6E47">
      <w:pPr>
        <w:pStyle w:val="AH5Sec"/>
      </w:pPr>
      <w:bookmarkStart w:id="501" w:name="_Toc75869050"/>
      <w:r w:rsidRPr="001E68BA">
        <w:rPr>
          <w:rStyle w:val="CharSectNo"/>
        </w:rPr>
        <w:t>436</w:t>
      </w:r>
      <w:r w:rsidRPr="007E1F9A">
        <w:tab/>
        <w:t>Keeping noncompliance reports</w:t>
      </w:r>
      <w:bookmarkEnd w:id="501"/>
    </w:p>
    <w:p w14:paraId="2F036A4A" w14:textId="77777777" w:rsidR="00DB6E47" w:rsidRPr="00C62D32" w:rsidRDefault="00DB6E47" w:rsidP="00DB6E47">
      <w:pPr>
        <w:pStyle w:val="Amainreturn"/>
      </w:pPr>
      <w:r w:rsidRPr="00C62D32">
        <w:t>TCA must keep any noncompliance report received by it for at least 4 years after its receipt.</w:t>
      </w:r>
    </w:p>
    <w:p w14:paraId="31117353" w14:textId="77777777" w:rsidR="00DB6E47" w:rsidRPr="006C3305" w:rsidRDefault="00DB6E47" w:rsidP="00DB6E47">
      <w:pPr>
        <w:pStyle w:val="Penalty"/>
      </w:pPr>
      <w:r w:rsidRPr="00D91CC2">
        <w:rPr>
          <w:rFonts w:cs="Times"/>
          <w:bCs/>
          <w:iCs/>
        </w:rPr>
        <w:t>Maximum penalty—$6000.</w:t>
      </w:r>
    </w:p>
    <w:p w14:paraId="0581F3D9" w14:textId="77777777" w:rsidR="00DB6E47" w:rsidRPr="007E1F9A" w:rsidRDefault="00DB6E47" w:rsidP="00DB6E47">
      <w:pPr>
        <w:pStyle w:val="AH5Sec"/>
      </w:pPr>
      <w:bookmarkStart w:id="502" w:name="_Toc75869051"/>
      <w:r w:rsidRPr="001E68BA">
        <w:rPr>
          <w:rStyle w:val="CharSectNo"/>
        </w:rPr>
        <w:t>437</w:t>
      </w:r>
      <w:r w:rsidRPr="007E1F9A">
        <w:tab/>
        <w:t xml:space="preserve">Destroying intelligent access </w:t>
      </w:r>
      <w:r w:rsidR="00CF4ED6">
        <w:t xml:space="preserve">program </w:t>
      </w:r>
      <w:r w:rsidRPr="007E1F9A">
        <w:t>information or removing personal information from it</w:t>
      </w:r>
      <w:bookmarkEnd w:id="502"/>
    </w:p>
    <w:p w14:paraId="65748440" w14:textId="77777777" w:rsidR="001E3138" w:rsidRPr="001E3138" w:rsidRDefault="001E3138" w:rsidP="001E3138">
      <w:pPr>
        <w:pStyle w:val="Amain"/>
        <w:rPr>
          <w:lang w:val="en" w:eastAsia="en-AU"/>
        </w:rPr>
      </w:pPr>
      <w:r>
        <w:rPr>
          <w:lang w:val="en" w:eastAsia="en-AU"/>
        </w:rPr>
        <w:tab/>
      </w:r>
      <w:r w:rsidRPr="001E3138">
        <w:rPr>
          <w:lang w:val="en" w:eastAsia="en-AU"/>
        </w:rPr>
        <w:t>(1)</w:t>
      </w:r>
      <w:r>
        <w:rPr>
          <w:lang w:val="en" w:eastAsia="en-AU"/>
        </w:rPr>
        <w:tab/>
      </w:r>
      <w:r w:rsidRPr="001E3138">
        <w:rPr>
          <w:lang w:val="en" w:eastAsia="en-AU"/>
        </w:rPr>
        <w:t>TCA must ensure, so far as is reasonably practicable, intelligent access</w:t>
      </w:r>
      <w:r w:rsidR="007C3AC0">
        <w:rPr>
          <w:lang w:val="en" w:eastAsia="en-AU"/>
        </w:rPr>
        <w:t xml:space="preserve"> program</w:t>
      </w:r>
      <w:r w:rsidRPr="001E3138">
        <w:rPr>
          <w:lang w:val="en" w:eastAsia="en-AU"/>
        </w:rPr>
        <w:t xml:space="preserve"> information collected by TCA is destroyed—</w:t>
      </w:r>
    </w:p>
    <w:p w14:paraId="420282D6" w14:textId="77777777" w:rsidR="001E3138" w:rsidRPr="001E3138" w:rsidRDefault="001E3138" w:rsidP="001E3138">
      <w:pPr>
        <w:pStyle w:val="Apara"/>
        <w:rPr>
          <w:lang w:val="en" w:eastAsia="en-AU"/>
        </w:rPr>
      </w:pPr>
      <w:r>
        <w:rPr>
          <w:lang w:val="en" w:eastAsia="en-AU"/>
        </w:rPr>
        <w:tab/>
      </w:r>
      <w:r w:rsidRPr="001E3138">
        <w:rPr>
          <w:lang w:val="en" w:eastAsia="en-AU"/>
        </w:rPr>
        <w:t>(a)</w:t>
      </w:r>
      <w:r>
        <w:rPr>
          <w:lang w:val="en" w:eastAsia="en-AU"/>
        </w:rPr>
        <w:tab/>
      </w:r>
      <w:r w:rsidRPr="001E3138">
        <w:rPr>
          <w:lang w:val="en" w:eastAsia="en-AU"/>
        </w:rPr>
        <w:t>generally—1 year after the information is collected; or</w:t>
      </w:r>
    </w:p>
    <w:p w14:paraId="756221AF" w14:textId="77777777" w:rsidR="001E3138" w:rsidRPr="001E3138" w:rsidRDefault="001E3138" w:rsidP="001E3138">
      <w:pPr>
        <w:pStyle w:val="Apara"/>
        <w:rPr>
          <w:lang w:val="en" w:eastAsia="en-AU"/>
        </w:rPr>
      </w:pPr>
      <w:r>
        <w:rPr>
          <w:lang w:val="en" w:eastAsia="en-AU"/>
        </w:rPr>
        <w:tab/>
      </w:r>
      <w:r w:rsidRPr="001E3138">
        <w:rPr>
          <w:lang w:val="en" w:eastAsia="en-AU"/>
        </w:rPr>
        <w:t>(b)</w:t>
      </w:r>
      <w:r>
        <w:rPr>
          <w:lang w:val="en" w:eastAsia="en-AU"/>
        </w:rPr>
        <w:tab/>
      </w:r>
      <w:r w:rsidRPr="001E3138">
        <w:rPr>
          <w:lang w:val="en" w:eastAsia="en-AU"/>
        </w:rPr>
        <w:t>if, at the end of that 1 year, the information is required for law enforcement purposes—as soon as practicable after the information is no longer required for law enforcement purposes.</w:t>
      </w:r>
    </w:p>
    <w:p w14:paraId="50B31D86" w14:textId="77777777" w:rsidR="001E3138" w:rsidRPr="001E3138" w:rsidRDefault="001E3138" w:rsidP="001E3138">
      <w:pPr>
        <w:pStyle w:val="Penalty"/>
        <w:rPr>
          <w:lang w:val="en" w:eastAsia="en-AU"/>
        </w:rPr>
      </w:pPr>
      <w:r w:rsidRPr="001E3138">
        <w:rPr>
          <w:lang w:val="en" w:eastAsia="en-AU"/>
        </w:rPr>
        <w:t>Maximum penalty—$6000.</w:t>
      </w:r>
    </w:p>
    <w:p w14:paraId="02808DB4" w14:textId="77777777"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 xml:space="preserve">for intelligent access </w:t>
      </w:r>
      <w:r w:rsidR="00CF4ED6">
        <w:t xml:space="preserve">program </w:t>
      </w:r>
      <w:r w:rsidRPr="00C62D32">
        <w:t>information if it permanently removes anything by which an individual can be identified from the information.</w:t>
      </w:r>
    </w:p>
    <w:p w14:paraId="18C8D4B6" w14:textId="77777777" w:rsidR="00DB6E47" w:rsidRPr="00C62D32" w:rsidRDefault="00DB6E47" w:rsidP="00DB6E47">
      <w:pPr>
        <w:pStyle w:val="Amain"/>
      </w:pPr>
      <w:r w:rsidRPr="00C62D32">
        <w:tab/>
        <w:t>(3)</w:t>
      </w:r>
      <w:r w:rsidRPr="00C62D32">
        <w:tab/>
        <w:t>This section does not apply to a noncompliance report TCA is required to keep under section 436.</w:t>
      </w:r>
    </w:p>
    <w:p w14:paraId="6B9504F0" w14:textId="77777777" w:rsidR="00DB6E47" w:rsidRPr="007E1F9A" w:rsidRDefault="00DB6E47" w:rsidP="00DB6E47">
      <w:pPr>
        <w:pStyle w:val="AH5Sec"/>
      </w:pPr>
      <w:bookmarkStart w:id="503" w:name="_Toc75869052"/>
      <w:r w:rsidRPr="001E68BA">
        <w:rPr>
          <w:rStyle w:val="CharSectNo"/>
        </w:rPr>
        <w:lastRenderedPageBreak/>
        <w:t>438</w:t>
      </w:r>
      <w:r w:rsidRPr="007E1F9A">
        <w:tab/>
        <w:t>Reporting tampering or suspected tampering with, or malfunction or suspected malfunction of, approved intelligent transport system to Regulator</w:t>
      </w:r>
      <w:bookmarkEnd w:id="503"/>
    </w:p>
    <w:p w14:paraId="4EEB4C38" w14:textId="77777777"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14:paraId="33D7E2E0" w14:textId="77777777" w:rsidR="00DB6E47" w:rsidRPr="006C3305" w:rsidRDefault="00DB6E47" w:rsidP="00DB6E47">
      <w:pPr>
        <w:pStyle w:val="Penalty"/>
      </w:pPr>
      <w:r w:rsidRPr="00D91CC2">
        <w:rPr>
          <w:rFonts w:cs="Times"/>
          <w:bCs/>
          <w:iCs/>
        </w:rPr>
        <w:t>Maximum penalty—$6000.</w:t>
      </w:r>
    </w:p>
    <w:p w14:paraId="7C277FBE" w14:textId="77777777" w:rsidR="00DB6E47" w:rsidRPr="00C62D32" w:rsidRDefault="00DB6E47" w:rsidP="005D18E7">
      <w:pPr>
        <w:pStyle w:val="Amain"/>
        <w:keepNext/>
      </w:pPr>
      <w:r w:rsidRPr="00C62D32">
        <w:tab/>
        <w:t>(2)</w:t>
      </w:r>
      <w:r w:rsidRPr="00C62D32">
        <w:tab/>
        <w:t>For the purposes of subsection (1), TCA does not know, or have reasonable grounds to suspect, an approved intelligent transport system has been tampered with or has malfunctioned merely because it has—</w:t>
      </w:r>
    </w:p>
    <w:p w14:paraId="125C8A19" w14:textId="77777777" w:rsidR="00DB6E47" w:rsidRPr="0070667A" w:rsidRDefault="00DB6E47" w:rsidP="005D18E7">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14:paraId="032A8E1E" w14:textId="77777777" w:rsidR="00DB6E47" w:rsidRPr="0070667A" w:rsidRDefault="00DB6E47" w:rsidP="00DB6E47">
      <w:pPr>
        <w:pStyle w:val="Apara"/>
      </w:pPr>
      <w:r w:rsidRPr="0070667A">
        <w:tab/>
        <w:t>(b)</w:t>
      </w:r>
      <w:r w:rsidRPr="0070667A">
        <w:tab/>
        <w:t>analysed information generated by the system.</w:t>
      </w:r>
    </w:p>
    <w:p w14:paraId="129ACEBF" w14:textId="77777777" w:rsidR="00DB6E47" w:rsidRPr="007E1F9A" w:rsidRDefault="00DB6E47" w:rsidP="00DB6E47">
      <w:pPr>
        <w:pStyle w:val="AH5Sec"/>
      </w:pPr>
      <w:bookmarkStart w:id="504" w:name="_Toc75869053"/>
      <w:r w:rsidRPr="001E68BA">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04"/>
    </w:p>
    <w:p w14:paraId="57FA318E" w14:textId="77777777"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14:paraId="344BFFF6" w14:textId="77777777" w:rsidR="00DB6E47" w:rsidRPr="0070667A" w:rsidRDefault="00DB6E47" w:rsidP="00DB6E47">
      <w:pPr>
        <w:pStyle w:val="Apara"/>
      </w:pPr>
      <w:r w:rsidRPr="0070667A">
        <w:tab/>
        <w:t>(a)</w:t>
      </w:r>
      <w:r w:rsidRPr="0070667A">
        <w:tab/>
        <w:t>information that TCA has that knowledge or suspicion;</w:t>
      </w:r>
    </w:p>
    <w:p w14:paraId="62A73F01" w14:textId="77777777" w:rsidR="00DB6E47" w:rsidRPr="0070667A" w:rsidRDefault="00DB6E47" w:rsidP="00DB6E47">
      <w:pPr>
        <w:pStyle w:val="Apara"/>
      </w:pPr>
      <w:r w:rsidRPr="0070667A">
        <w:tab/>
        <w:t>(b)</w:t>
      </w:r>
      <w:r w:rsidRPr="0070667A">
        <w:tab/>
        <w:t>information from which it could reasonably be inferred that TCA has that knowledge or suspicion.</w:t>
      </w:r>
    </w:p>
    <w:p w14:paraId="452903DF" w14:textId="77777777" w:rsidR="00DB6E47" w:rsidRPr="006C3305" w:rsidRDefault="00DB6E47" w:rsidP="00DB6E47">
      <w:pPr>
        <w:pStyle w:val="Penalty"/>
      </w:pPr>
      <w:r w:rsidRPr="00D91CC2">
        <w:rPr>
          <w:rFonts w:cs="Times"/>
          <w:bCs/>
          <w:iCs/>
        </w:rPr>
        <w:t>Maximum penalty—$6000.</w:t>
      </w:r>
    </w:p>
    <w:p w14:paraId="51865B2D" w14:textId="77777777" w:rsidR="00DB6E47" w:rsidRPr="00C62D32" w:rsidRDefault="00DB6E47" w:rsidP="00DB6E47">
      <w:pPr>
        <w:pStyle w:val="Amain"/>
      </w:pPr>
      <w:r w:rsidRPr="00C62D32">
        <w:lastRenderedPageBreak/>
        <w:tab/>
        <w:t>(2)</w:t>
      </w:r>
      <w:r w:rsidRPr="00C62D32">
        <w:tab/>
        <w:t>For the purposes of subsection (1), TCA does not know or have reasonable grounds to suspect an approved intelligent transport system has been tampered with merely because it has—</w:t>
      </w:r>
    </w:p>
    <w:p w14:paraId="2A64AD08"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734EE405" w14:textId="77777777" w:rsidR="00DB6E47" w:rsidRPr="0070667A" w:rsidRDefault="00DB6E47" w:rsidP="00DB6E47">
      <w:pPr>
        <w:pStyle w:val="Apara"/>
      </w:pPr>
      <w:r w:rsidRPr="0070667A">
        <w:tab/>
        <w:t>(b)</w:t>
      </w:r>
      <w:r w:rsidRPr="0070667A">
        <w:tab/>
        <w:t>analysed information generated by the system.</w:t>
      </w:r>
    </w:p>
    <w:p w14:paraId="348E8509" w14:textId="77777777" w:rsidR="00DB6E47" w:rsidRPr="00C62D32" w:rsidRDefault="00DB6E47" w:rsidP="005D18E7">
      <w:pPr>
        <w:pStyle w:val="Amain"/>
        <w:keepNext/>
      </w:pPr>
      <w:r w:rsidRPr="00C62D32">
        <w:tab/>
        <w:t>(3)</w:t>
      </w:r>
      <w:r w:rsidRPr="00C62D32">
        <w:tab/>
        <w:t>If TCA has made a report of apparent or suspected tampering to the Regulator under section 438, TCA must not disclose to any entity other than the Regulator the following—</w:t>
      </w:r>
    </w:p>
    <w:p w14:paraId="5A926F6D" w14:textId="77777777" w:rsidR="00DB6E47" w:rsidRPr="0070667A" w:rsidRDefault="00DB6E47" w:rsidP="00DB6E47">
      <w:pPr>
        <w:pStyle w:val="Apara"/>
      </w:pPr>
      <w:r w:rsidRPr="0070667A">
        <w:tab/>
        <w:t>(a)</w:t>
      </w:r>
      <w:r w:rsidRPr="0070667A">
        <w:tab/>
        <w:t>information that the report has been made;</w:t>
      </w:r>
    </w:p>
    <w:p w14:paraId="3EC99B8A" w14:textId="77777777" w:rsidR="00DB6E47" w:rsidRPr="0070667A" w:rsidRDefault="00DB6E47" w:rsidP="00DB6E47">
      <w:pPr>
        <w:pStyle w:val="Apara"/>
      </w:pPr>
      <w:r w:rsidRPr="0070667A">
        <w:tab/>
        <w:t>(b)</w:t>
      </w:r>
      <w:r w:rsidRPr="0070667A">
        <w:tab/>
        <w:t>information from which it could reasonably be inferred that TCA has made the report.</w:t>
      </w:r>
    </w:p>
    <w:p w14:paraId="5760C909" w14:textId="77777777" w:rsidR="00DB6E47" w:rsidRPr="006C3305" w:rsidRDefault="00DB6E47" w:rsidP="00DB6E47">
      <w:pPr>
        <w:pStyle w:val="Penalty"/>
      </w:pPr>
      <w:r w:rsidRPr="00D91CC2">
        <w:rPr>
          <w:rFonts w:cs="Times"/>
          <w:bCs/>
          <w:iCs/>
        </w:rPr>
        <w:t>Maximum penalty—$6000.</w:t>
      </w:r>
    </w:p>
    <w:p w14:paraId="370D382F" w14:textId="77777777"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14:paraId="11313BB8" w14:textId="77777777" w:rsidR="00DB6E47" w:rsidRPr="003D647F" w:rsidRDefault="00DB6E47" w:rsidP="00DB6E47">
      <w:pPr>
        <w:pStyle w:val="PageBreak"/>
      </w:pPr>
      <w:r w:rsidRPr="003D647F">
        <w:br w:type="page"/>
      </w:r>
    </w:p>
    <w:p w14:paraId="28CCB0C0" w14:textId="77777777" w:rsidR="00DB6E47" w:rsidRPr="001E68BA" w:rsidRDefault="00DB6E47" w:rsidP="00DB6E47">
      <w:pPr>
        <w:pStyle w:val="AH2Part"/>
      </w:pPr>
      <w:bookmarkStart w:id="505" w:name="_Toc75869054"/>
      <w:r w:rsidRPr="001E68BA">
        <w:rPr>
          <w:rStyle w:val="CharPartNo"/>
        </w:rPr>
        <w:lastRenderedPageBreak/>
        <w:t xml:space="preserve">Part 7.6 </w:t>
      </w:r>
      <w:r w:rsidRPr="00A95F9A">
        <w:rPr>
          <w:rFonts w:ascii="Helvetica" w:hAnsi="Helvetica" w:cs="Helvetica"/>
          <w:iCs/>
          <w:szCs w:val="32"/>
        </w:rPr>
        <w:tab/>
      </w:r>
      <w:r w:rsidRPr="001E68BA">
        <w:rPr>
          <w:rStyle w:val="CharPartText"/>
          <w:rFonts w:ascii="Helvetica" w:hAnsi="Helvetica" w:cs="Helvetica"/>
          <w:iCs/>
          <w:szCs w:val="32"/>
        </w:rPr>
        <w:t xml:space="preserve">Powers, duties and obligations of intelligent access </w:t>
      </w:r>
      <w:r w:rsidR="00F425DD"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auditors</w:t>
      </w:r>
      <w:bookmarkEnd w:id="505"/>
    </w:p>
    <w:p w14:paraId="4FA58459" w14:textId="77777777" w:rsidR="00DB6E47" w:rsidRPr="007E1F9A" w:rsidRDefault="00DB6E47" w:rsidP="00DB6E47">
      <w:pPr>
        <w:pStyle w:val="AH5Sec"/>
      </w:pPr>
      <w:bookmarkStart w:id="506" w:name="_Toc75869055"/>
      <w:r w:rsidRPr="001E68BA">
        <w:rPr>
          <w:rStyle w:val="CharSectNo"/>
        </w:rPr>
        <w:t>440</w:t>
      </w:r>
      <w:r w:rsidRPr="007E1F9A">
        <w:tab/>
      </w:r>
      <w:r w:rsidRPr="007E1F9A">
        <w:rPr>
          <w:rFonts w:ascii="Helvetica" w:hAnsi="Helvetica" w:cs="Helvetica"/>
          <w:iCs/>
        </w:rPr>
        <w:t xml:space="preserve">Powers to collect and hold intelligent access </w:t>
      </w:r>
      <w:r w:rsidR="00CF4ED6">
        <w:rPr>
          <w:rFonts w:ascii="Helvetica" w:hAnsi="Helvetica" w:cs="Helvetica"/>
          <w:iCs/>
        </w:rPr>
        <w:t xml:space="preserve">program </w:t>
      </w:r>
      <w:r w:rsidRPr="007E1F9A">
        <w:rPr>
          <w:rFonts w:ascii="Helvetica" w:hAnsi="Helvetica" w:cs="Helvetica"/>
          <w:iCs/>
        </w:rPr>
        <w:t>information</w:t>
      </w:r>
      <w:bookmarkEnd w:id="506"/>
    </w:p>
    <w:p w14:paraId="1BD338EE" w14:textId="77777777" w:rsidR="00DB6E47" w:rsidRPr="00C62D32" w:rsidRDefault="00DB6E47" w:rsidP="00DB6E47">
      <w:pPr>
        <w:pStyle w:val="Amainreturn"/>
      </w:pPr>
      <w:r w:rsidRPr="00C62D32">
        <w:t xml:space="preserve">An intelligent access </w:t>
      </w:r>
      <w:r w:rsidR="00DA1F96">
        <w:t xml:space="preserve">program </w:t>
      </w:r>
      <w:r w:rsidRPr="00C62D32">
        <w:t xml:space="preserve">auditor may collect and hold intelligent access </w:t>
      </w:r>
      <w:r w:rsidR="00CF4ED6">
        <w:t xml:space="preserve">program </w:t>
      </w:r>
      <w:r w:rsidRPr="00C62D32">
        <w:t xml:space="preserve">information for conducting an intelligent access </w:t>
      </w:r>
      <w:r w:rsidR="00461C89">
        <w:t xml:space="preserve">program </w:t>
      </w:r>
      <w:r w:rsidRPr="00C62D32">
        <w:t>audit.</w:t>
      </w:r>
    </w:p>
    <w:p w14:paraId="113BB9D6" w14:textId="77777777" w:rsidR="00DB6E47" w:rsidRPr="007E1F9A" w:rsidRDefault="00DB6E47" w:rsidP="00DB6E47">
      <w:pPr>
        <w:pStyle w:val="AH5Sec"/>
      </w:pPr>
      <w:bookmarkStart w:id="507" w:name="_Toc75869056"/>
      <w:r w:rsidRPr="001E68BA">
        <w:rPr>
          <w:rStyle w:val="CharSectNo"/>
        </w:rPr>
        <w:t>441</w:t>
      </w:r>
      <w:r w:rsidRPr="007E1F9A">
        <w:tab/>
      </w:r>
      <w:r w:rsidRPr="007E1F9A">
        <w:rPr>
          <w:rFonts w:ascii="Helvetica" w:hAnsi="Helvetica" w:cs="Helvetica"/>
          <w:iCs/>
        </w:rPr>
        <w:t xml:space="preserve">Collecting intelligent access </w:t>
      </w:r>
      <w:r w:rsidR="00CF4ED6">
        <w:rPr>
          <w:rFonts w:ascii="Helvetica" w:hAnsi="Helvetica" w:cs="Helvetica"/>
          <w:iCs/>
        </w:rPr>
        <w:t xml:space="preserve">program </w:t>
      </w:r>
      <w:r w:rsidRPr="007E1F9A">
        <w:rPr>
          <w:rFonts w:ascii="Helvetica" w:hAnsi="Helvetica" w:cs="Helvetica"/>
          <w:iCs/>
        </w:rPr>
        <w:t>information</w:t>
      </w:r>
      <w:bookmarkEnd w:id="507"/>
    </w:p>
    <w:p w14:paraId="3B550323" w14:textId="77777777" w:rsidR="00DB6E47" w:rsidRPr="00C62D32" w:rsidRDefault="00DB6E47" w:rsidP="00DB6E47">
      <w:pPr>
        <w:pStyle w:val="Amain"/>
      </w:pPr>
      <w:r w:rsidRPr="00C62D32">
        <w:tab/>
        <w:t>(1)</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intelligent access </w:t>
      </w:r>
      <w:r w:rsidR="00CF4ED6">
        <w:t xml:space="preserve">program </w:t>
      </w:r>
      <w:r w:rsidRPr="00C62D32">
        <w:t>information the auditor collects—</w:t>
      </w:r>
    </w:p>
    <w:p w14:paraId="476618A0"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32CB93D5" w14:textId="77777777" w:rsidR="00DB6E47" w:rsidRPr="0070667A" w:rsidRDefault="00DB6E47" w:rsidP="00DB6E47">
      <w:pPr>
        <w:pStyle w:val="Apara"/>
      </w:pPr>
      <w:r w:rsidRPr="0070667A">
        <w:tab/>
        <w:t>(b)</w:t>
      </w:r>
      <w:r w:rsidRPr="0070667A">
        <w:tab/>
        <w:t>is not excessive for that purpose; and</w:t>
      </w:r>
    </w:p>
    <w:p w14:paraId="46F326D3" w14:textId="77777777" w:rsidR="00DB6E47" w:rsidRPr="0070667A" w:rsidRDefault="00DB6E47" w:rsidP="00DB6E47">
      <w:pPr>
        <w:pStyle w:val="Apara"/>
      </w:pPr>
      <w:r w:rsidRPr="0070667A">
        <w:tab/>
        <w:t>(c)</w:t>
      </w:r>
      <w:r w:rsidRPr="0070667A">
        <w:tab/>
        <w:t>is accurate, complete and up to date.</w:t>
      </w:r>
    </w:p>
    <w:p w14:paraId="79253B53" w14:textId="77777777" w:rsidR="00DB6E47" w:rsidRPr="006C3305" w:rsidRDefault="00DB6E47" w:rsidP="00DB6E47">
      <w:pPr>
        <w:pStyle w:val="Penalty"/>
      </w:pPr>
      <w:r w:rsidRPr="00D91CC2">
        <w:rPr>
          <w:rFonts w:cs="Times"/>
          <w:bCs/>
          <w:iCs/>
        </w:rPr>
        <w:t>Maximum penalty—$6000.</w:t>
      </w:r>
    </w:p>
    <w:p w14:paraId="2461D4B8" w14:textId="77777777" w:rsidR="00DB6E47" w:rsidRPr="00C62D32" w:rsidRDefault="00DB6E47" w:rsidP="00DB6E47">
      <w:pPr>
        <w:pStyle w:val="Amain"/>
      </w:pPr>
      <w:r w:rsidRPr="00C62D32">
        <w:tab/>
        <w:t>(2)</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the collection of intelligent access </w:t>
      </w:r>
      <w:r w:rsidR="00CF4ED6">
        <w:t xml:space="preserve">program </w:t>
      </w:r>
      <w:r w:rsidRPr="00C62D32">
        <w:t>information by the auditor does not intrude to an unreasonable extent on the personal privacy of any individual to whom the information relates.</w:t>
      </w:r>
    </w:p>
    <w:p w14:paraId="582A4A2B" w14:textId="77777777" w:rsidR="00DB6E47" w:rsidRPr="006C3305" w:rsidRDefault="00DB6E47" w:rsidP="00DB6E47">
      <w:pPr>
        <w:pStyle w:val="Penalty"/>
      </w:pPr>
      <w:r w:rsidRPr="00D91CC2">
        <w:rPr>
          <w:rFonts w:cs="Times"/>
          <w:bCs/>
          <w:iCs/>
        </w:rPr>
        <w:t>Maximum penalty—$6000.</w:t>
      </w:r>
    </w:p>
    <w:p w14:paraId="696C3DB8" w14:textId="77777777" w:rsidR="00DB6E47" w:rsidRPr="007E1F9A" w:rsidRDefault="00DB6E47" w:rsidP="00DB6E47">
      <w:pPr>
        <w:pStyle w:val="AH5Sec"/>
      </w:pPr>
      <w:bookmarkStart w:id="508" w:name="_Toc75869057"/>
      <w:r w:rsidRPr="001E68BA">
        <w:rPr>
          <w:rStyle w:val="CharSectNo"/>
        </w:rPr>
        <w:lastRenderedPageBreak/>
        <w:t>442</w:t>
      </w:r>
      <w:r w:rsidRPr="007E1F9A">
        <w:tab/>
      </w:r>
      <w:r w:rsidRPr="007E1F9A">
        <w:rPr>
          <w:rFonts w:ascii="Helvetica" w:hAnsi="Helvetica" w:cs="Helvetica"/>
          <w:iCs/>
        </w:rPr>
        <w:t xml:space="preserve">Protecting intelligent access </w:t>
      </w:r>
      <w:r w:rsidR="00CF4ED6">
        <w:rPr>
          <w:rFonts w:ascii="Helvetica" w:hAnsi="Helvetica" w:cs="Helvetica"/>
          <w:iCs/>
        </w:rPr>
        <w:t xml:space="preserve">program </w:t>
      </w:r>
      <w:r w:rsidRPr="007E1F9A">
        <w:rPr>
          <w:rFonts w:ascii="Helvetica" w:hAnsi="Helvetica" w:cs="Helvetica"/>
          <w:iCs/>
        </w:rPr>
        <w:t>information collected</w:t>
      </w:r>
      <w:bookmarkEnd w:id="508"/>
    </w:p>
    <w:p w14:paraId="78889D79" w14:textId="77777777" w:rsidR="00DB6E47" w:rsidRPr="00C62D32" w:rsidRDefault="00DB6E47" w:rsidP="00D63BA6">
      <w:pPr>
        <w:pStyle w:val="Amainreturn"/>
        <w:keepLines/>
      </w:pPr>
      <w:r w:rsidRPr="00C62D32">
        <w:t xml:space="preserve">An intelligent access </w:t>
      </w:r>
      <w:r w:rsidR="00DA1F96">
        <w:t xml:space="preserve">program </w:t>
      </w:r>
      <w:r w:rsidRPr="00C62D32">
        <w:t xml:space="preserve">auditor must </w:t>
      </w:r>
      <w:r w:rsidR="00566E32" w:rsidRPr="003323FC">
        <w:t>ensure, so far as is reasonably practicable, intelligent access</w:t>
      </w:r>
      <w:r w:rsidR="007C3AC0">
        <w:t xml:space="preserve"> program</w:t>
      </w:r>
      <w:r w:rsidR="00566E32" w:rsidRPr="003323FC">
        <w:t xml:space="preserve"> information collected by the auditor is protected</w:t>
      </w:r>
      <w:r w:rsidRPr="00C62D32">
        <w:t xml:space="preserve"> against unauthorised access, unauthorised use, misuse, loss, modification or unauthorised disclosure.</w:t>
      </w:r>
    </w:p>
    <w:p w14:paraId="2C0E1ECC"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34C04B0E" w14:textId="77777777" w:rsidR="00DB6E47" w:rsidRPr="007E1F9A" w:rsidRDefault="00DB6E47" w:rsidP="00DB6E47">
      <w:pPr>
        <w:pStyle w:val="AH5Sec"/>
      </w:pPr>
      <w:bookmarkStart w:id="509" w:name="_Toc75869058"/>
      <w:r w:rsidRPr="001E68BA">
        <w:rPr>
          <w:rStyle w:val="CharSectNo"/>
        </w:rPr>
        <w:t>443</w:t>
      </w:r>
      <w:r w:rsidRPr="007E1F9A">
        <w:tab/>
      </w:r>
      <w:r w:rsidRPr="007E1F9A">
        <w:rPr>
          <w:rFonts w:ascii="Helvetica" w:hAnsi="Helvetica" w:cs="Helvetica"/>
          <w:iCs/>
        </w:rPr>
        <w:t>Making individuals aware of personal information held</w:t>
      </w:r>
      <w:bookmarkEnd w:id="509"/>
    </w:p>
    <w:p w14:paraId="500C34D9" w14:textId="77777777" w:rsidR="00DB6E47" w:rsidRPr="00C62D32" w:rsidRDefault="00DB6E47" w:rsidP="00DB6E47">
      <w:pPr>
        <w:pStyle w:val="Amain"/>
      </w:pPr>
      <w:r w:rsidRPr="00C62D32">
        <w:tab/>
        <w:t>(1)</w:t>
      </w:r>
      <w:r w:rsidRPr="00C62D32">
        <w:tab/>
        <w:t xml:space="preserve">If asked by an individual about whom an intelligent access </w:t>
      </w:r>
      <w:r w:rsidR="00B445A6">
        <w:t xml:space="preserve">program </w:t>
      </w:r>
      <w:r w:rsidRPr="00C62D32">
        <w:t>auditor holds personal information, the auditor must, within 28 days after receiving the request, give the individual the following information if the auditor can reasonably give the information—</w:t>
      </w:r>
    </w:p>
    <w:p w14:paraId="7F543DB9" w14:textId="77777777" w:rsidR="00DB6E47" w:rsidRPr="0070667A" w:rsidRDefault="00DB6E47" w:rsidP="00DB6E47">
      <w:pPr>
        <w:pStyle w:val="Apara"/>
      </w:pPr>
      <w:r w:rsidRPr="0070667A">
        <w:tab/>
        <w:t>(a)</w:t>
      </w:r>
      <w:r w:rsidRPr="0070667A">
        <w:tab/>
        <w:t>the kind of information the auditor holds about the individual;</w:t>
      </w:r>
    </w:p>
    <w:p w14:paraId="5DD0DAB1" w14:textId="77777777" w:rsidR="00DB6E47" w:rsidRPr="0070667A" w:rsidRDefault="00DB6E47" w:rsidP="00DB6E47">
      <w:pPr>
        <w:pStyle w:val="Apara"/>
      </w:pPr>
      <w:r w:rsidRPr="0070667A">
        <w:tab/>
        <w:t>(b)</w:t>
      </w:r>
      <w:r w:rsidRPr="0070667A">
        <w:tab/>
        <w:t>the purpose for which the information is held;</w:t>
      </w:r>
    </w:p>
    <w:p w14:paraId="30629523" w14:textId="77777777" w:rsidR="00DB6E47" w:rsidRPr="0070667A" w:rsidRDefault="00DB6E47" w:rsidP="00DB6E47">
      <w:pPr>
        <w:pStyle w:val="Apara"/>
      </w:pPr>
      <w:r w:rsidRPr="0070667A">
        <w:tab/>
        <w:t>(c)</w:t>
      </w:r>
      <w:r w:rsidRPr="0070667A">
        <w:tab/>
        <w:t>the entities to whom the information may be disclosed;</w:t>
      </w:r>
    </w:p>
    <w:p w14:paraId="51003B94" w14:textId="77777777"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14:paraId="10FA6AC5" w14:textId="77777777"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14:paraId="71DEBE69" w14:textId="77777777" w:rsidR="00DB6E47" w:rsidRPr="006C3305" w:rsidRDefault="00DB6E47" w:rsidP="00DB6E47">
      <w:pPr>
        <w:pStyle w:val="Penalty"/>
      </w:pPr>
      <w:r w:rsidRPr="00D91CC2">
        <w:rPr>
          <w:rFonts w:cs="Times"/>
          <w:bCs/>
          <w:iCs/>
        </w:rPr>
        <w:t>Maximum penalty—$6000.</w:t>
      </w:r>
    </w:p>
    <w:p w14:paraId="093BC0DA"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inform an individual that a report under section 422, 423, 438, 451 or 452 exists or has been made.</w:t>
      </w:r>
    </w:p>
    <w:p w14:paraId="546224AA" w14:textId="77777777" w:rsidR="00DB6E47" w:rsidRPr="007E1F9A" w:rsidRDefault="00DB6E47" w:rsidP="00DB6E47">
      <w:pPr>
        <w:pStyle w:val="AH5Sec"/>
      </w:pPr>
      <w:bookmarkStart w:id="510" w:name="_Toc75869059"/>
      <w:r w:rsidRPr="001E68BA">
        <w:rPr>
          <w:rStyle w:val="CharSectNo"/>
        </w:rPr>
        <w:lastRenderedPageBreak/>
        <w:t>444</w:t>
      </w:r>
      <w:r w:rsidRPr="007E1F9A">
        <w:tab/>
      </w:r>
      <w:r w:rsidRPr="007E1F9A">
        <w:rPr>
          <w:rFonts w:ascii="Helvetica" w:hAnsi="Helvetica" w:cs="Helvetica"/>
          <w:iCs/>
        </w:rPr>
        <w:t>Giving individuals access to their personal information</w:t>
      </w:r>
      <w:bookmarkEnd w:id="510"/>
    </w:p>
    <w:p w14:paraId="542573CF" w14:textId="77777777" w:rsidR="00DB6E47" w:rsidRPr="00C62D32" w:rsidRDefault="00DB6E47" w:rsidP="00B03621">
      <w:pPr>
        <w:pStyle w:val="Amain"/>
        <w:keepNext/>
        <w:keepLines/>
      </w:pPr>
      <w:r w:rsidRPr="00C62D32">
        <w:tab/>
        <w:t>(1)</w:t>
      </w:r>
      <w:r w:rsidRPr="00C62D32">
        <w:tab/>
        <w:t xml:space="preserve">An intelligent access </w:t>
      </w:r>
      <w:r w:rsidR="00B445A6">
        <w:t xml:space="preserve">program </w:t>
      </w:r>
      <w:r w:rsidRPr="00C62D32">
        <w:t>auditor must, if asked by an individual about whom the auditor holds personal information, give the individual access to the information as soon as practicable and without cost.</w:t>
      </w:r>
    </w:p>
    <w:p w14:paraId="3BD8B52D" w14:textId="77777777" w:rsidR="00DB6E47" w:rsidRPr="006C3305" w:rsidRDefault="00DB6E47" w:rsidP="00DB6E47">
      <w:pPr>
        <w:pStyle w:val="Penalty"/>
      </w:pPr>
      <w:r w:rsidRPr="00D91CC2">
        <w:rPr>
          <w:rFonts w:cs="Times"/>
          <w:bCs/>
          <w:iCs/>
        </w:rPr>
        <w:t>Maximum penalty—$6000.</w:t>
      </w:r>
    </w:p>
    <w:p w14:paraId="03AB452F"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give an individual access to a report made under section 422, 423, 438, 451 or 452.</w:t>
      </w:r>
    </w:p>
    <w:p w14:paraId="5C89DAA3" w14:textId="77777777" w:rsidR="00DB6E47" w:rsidRPr="007E1F9A" w:rsidRDefault="00DB6E47" w:rsidP="00DB6E47">
      <w:pPr>
        <w:pStyle w:val="AH5Sec"/>
      </w:pPr>
      <w:bookmarkStart w:id="511" w:name="_Toc75869060"/>
      <w:r w:rsidRPr="001E68BA">
        <w:rPr>
          <w:rStyle w:val="CharSectNo"/>
        </w:rPr>
        <w:t>445</w:t>
      </w:r>
      <w:r w:rsidRPr="007E1F9A">
        <w:tab/>
      </w:r>
      <w:r w:rsidRPr="007E1F9A">
        <w:rPr>
          <w:rFonts w:ascii="Helvetica" w:hAnsi="Helvetica" w:cs="Helvetica"/>
          <w:iCs/>
        </w:rPr>
        <w:t>Correcting errors etc.</w:t>
      </w:r>
      <w:bookmarkEnd w:id="511"/>
    </w:p>
    <w:p w14:paraId="2F9592C1" w14:textId="77777777" w:rsidR="00DB6E47" w:rsidRPr="00C62D32" w:rsidRDefault="00DB6E47" w:rsidP="00DB6E47">
      <w:pPr>
        <w:pStyle w:val="Amain"/>
      </w:pPr>
      <w:r w:rsidRPr="00C62D32">
        <w:tab/>
        <w:t>(1)</w:t>
      </w:r>
      <w:r w:rsidRPr="00C62D32">
        <w:tab/>
        <w:t xml:space="preserve">This section applies if an individual about whom an intelligent access </w:t>
      </w:r>
      <w:r w:rsidR="00B445A6">
        <w:t xml:space="preserve">program </w:t>
      </w:r>
      <w:r w:rsidRPr="00C62D32">
        <w:t>auditor holds personal information asks the auditor to make a particular change to the personal information.</w:t>
      </w:r>
    </w:p>
    <w:p w14:paraId="182BD367" w14:textId="77777777" w:rsidR="00DB6E47" w:rsidRPr="00C62D32" w:rsidRDefault="00DB6E47" w:rsidP="00DB6E47">
      <w:pPr>
        <w:pStyle w:val="Amain"/>
      </w:pPr>
      <w:r w:rsidRPr="00C62D32">
        <w:tab/>
        <w:t>(2)</w:t>
      </w:r>
      <w:r w:rsidRPr="00C62D32">
        <w:tab/>
        <w:t xml:space="preserve">The intelligent access </w:t>
      </w:r>
      <w:r w:rsidR="00B445A6">
        <w:t xml:space="preserve">program </w:t>
      </w:r>
      <w:r w:rsidRPr="00C62D32">
        <w:t>auditor must make the change if the auditor is satisfied the change is appropriate to ensure the personal information is accurate, complete and up to date.</w:t>
      </w:r>
    </w:p>
    <w:p w14:paraId="6459CF5D" w14:textId="77777777" w:rsidR="00DB6E47" w:rsidRPr="006C3305" w:rsidRDefault="00DB6E47" w:rsidP="00DB6E47">
      <w:pPr>
        <w:pStyle w:val="Penalty"/>
      </w:pPr>
      <w:r w:rsidRPr="00D91CC2">
        <w:rPr>
          <w:rFonts w:cs="Times"/>
          <w:bCs/>
          <w:iCs/>
        </w:rPr>
        <w:t>Maximum penalty—$6000.</w:t>
      </w:r>
    </w:p>
    <w:p w14:paraId="6474FE6C" w14:textId="77777777" w:rsidR="00DB6E47" w:rsidRPr="00C62D32" w:rsidRDefault="00DB6E47" w:rsidP="00DB6E47">
      <w:pPr>
        <w:pStyle w:val="Amain"/>
      </w:pPr>
      <w:r w:rsidRPr="00C62D32">
        <w:tab/>
        <w:t>(3)</w:t>
      </w:r>
      <w:r w:rsidRPr="00C62D32">
        <w:tab/>
        <w:t xml:space="preserve">If the intelligent access </w:t>
      </w:r>
      <w:r w:rsidR="00B445A6">
        <w:t xml:space="preserve">program </w:t>
      </w:r>
      <w:r w:rsidRPr="00C62D32">
        <w:t>auditor is not satisfied as mentioned in subsection (2), the auditor may refuse to comply with the request.</w:t>
      </w:r>
    </w:p>
    <w:p w14:paraId="775154B1" w14:textId="77777777" w:rsidR="00DB6E47" w:rsidRPr="00C62D32" w:rsidRDefault="00DB6E47" w:rsidP="00DB6E47">
      <w:pPr>
        <w:pStyle w:val="Amain"/>
      </w:pPr>
      <w:r w:rsidRPr="00C62D32">
        <w:tab/>
        <w:t>(4)</w:t>
      </w:r>
      <w:r w:rsidRPr="00C62D32">
        <w:tab/>
        <w:t xml:space="preserve">If, under subsection (3), an intelligent access </w:t>
      </w:r>
      <w:r w:rsidR="00B445A6">
        <w:t xml:space="preserve">program </w:t>
      </w:r>
      <w:r w:rsidRPr="00C62D32">
        <w:t>auditor refuses to comply with an individual’s request, the auditor must—</w:t>
      </w:r>
    </w:p>
    <w:p w14:paraId="062AF3E1" w14:textId="77777777" w:rsidR="00DB6E47" w:rsidRPr="0070667A" w:rsidRDefault="00DB6E47" w:rsidP="00DB6E47">
      <w:pPr>
        <w:pStyle w:val="Apara"/>
      </w:pPr>
      <w:r w:rsidRPr="0070667A">
        <w:tab/>
        <w:t>(a)</w:t>
      </w:r>
      <w:r w:rsidRPr="0070667A">
        <w:tab/>
        <w:t>give the individual a notice stating—</w:t>
      </w:r>
    </w:p>
    <w:p w14:paraId="38DAAFAB" w14:textId="77777777" w:rsidR="00DB6E47" w:rsidRPr="00516F02" w:rsidRDefault="00DB6E47" w:rsidP="00DB6E47">
      <w:pPr>
        <w:pStyle w:val="Asubpara"/>
      </w:pPr>
      <w:r w:rsidRPr="00516F02">
        <w:tab/>
        <w:t>(i)</w:t>
      </w:r>
      <w:r w:rsidRPr="00516F02">
        <w:tab/>
        <w:t>the auditor’s reasons for refusing; and</w:t>
      </w:r>
    </w:p>
    <w:p w14:paraId="3891FE0D" w14:textId="77777777"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14:paraId="53CC04C6" w14:textId="77777777" w:rsidR="00DB6E47" w:rsidRPr="0070667A" w:rsidRDefault="00DB6E47" w:rsidP="00B03621">
      <w:pPr>
        <w:pStyle w:val="Apara"/>
        <w:keepNext/>
      </w:pPr>
      <w:r w:rsidRPr="0070667A">
        <w:lastRenderedPageBreak/>
        <w:tab/>
        <w:t>(b)</w:t>
      </w:r>
      <w:r w:rsidRPr="0070667A">
        <w:tab/>
        <w:t>if asked by the individual, attach to or include with the personal information the request or a record of the request.</w:t>
      </w:r>
    </w:p>
    <w:p w14:paraId="54E007C8" w14:textId="77777777" w:rsidR="00DB6E47" w:rsidRPr="006C3305" w:rsidRDefault="00DB6E47" w:rsidP="00DB6E47">
      <w:pPr>
        <w:pStyle w:val="Penalty"/>
      </w:pPr>
      <w:r w:rsidRPr="00D91CC2">
        <w:rPr>
          <w:rFonts w:cs="Times"/>
          <w:bCs/>
          <w:iCs/>
        </w:rPr>
        <w:t>Maximum penalty—$6000.</w:t>
      </w:r>
    </w:p>
    <w:p w14:paraId="3197540E" w14:textId="77777777" w:rsidR="00DB6E47" w:rsidRPr="007E1F9A" w:rsidRDefault="00DB6E47" w:rsidP="00DB6E47">
      <w:pPr>
        <w:pStyle w:val="AH5Sec"/>
      </w:pPr>
      <w:bookmarkStart w:id="512" w:name="_Toc75869061"/>
      <w:r w:rsidRPr="001E68BA">
        <w:rPr>
          <w:rStyle w:val="CharSectNo"/>
        </w:rPr>
        <w:t>446</w:t>
      </w:r>
      <w:r w:rsidRPr="007E1F9A">
        <w:tab/>
      </w:r>
      <w:r w:rsidRPr="007E1F9A">
        <w:rPr>
          <w:rFonts w:ascii="Helvetica" w:hAnsi="Helvetica" w:cs="Helvetica"/>
          <w:iCs/>
        </w:rPr>
        <w:t xml:space="preserve">General restriction on use and disclosure of intelligent access </w:t>
      </w:r>
      <w:r w:rsidR="00CF4ED6">
        <w:rPr>
          <w:rFonts w:ascii="Helvetica" w:hAnsi="Helvetica" w:cs="Helvetica"/>
          <w:iCs/>
        </w:rPr>
        <w:t xml:space="preserve">program </w:t>
      </w:r>
      <w:r w:rsidRPr="007E1F9A">
        <w:rPr>
          <w:rFonts w:ascii="Helvetica" w:hAnsi="Helvetica" w:cs="Helvetica"/>
          <w:iCs/>
        </w:rPr>
        <w:t>information</w:t>
      </w:r>
      <w:bookmarkEnd w:id="512"/>
    </w:p>
    <w:p w14:paraId="1580731B" w14:textId="77777777" w:rsidR="00DB6E47" w:rsidRPr="00C62D32" w:rsidRDefault="00DB6E47" w:rsidP="00DB6E47">
      <w:pPr>
        <w:pStyle w:val="Amainreturn"/>
      </w:pPr>
      <w:r w:rsidRPr="00C62D32">
        <w:t xml:space="preserve">An intelligent access </w:t>
      </w:r>
      <w:r w:rsidR="00B445A6">
        <w:t xml:space="preserve">program </w:t>
      </w:r>
      <w:r w:rsidRPr="00C62D32">
        <w:t>auditor must not use or disclose intelligent access</w:t>
      </w:r>
      <w:r w:rsidR="00CF4ED6">
        <w:t xml:space="preserve"> program</w:t>
      </w:r>
      <w:r w:rsidRPr="00C62D32">
        <w:t xml:space="preserve"> information other than as required or authorised under this Law or another law.</w:t>
      </w:r>
    </w:p>
    <w:p w14:paraId="7BCC9A5D" w14:textId="77777777" w:rsidR="00DB6E47" w:rsidRPr="006C3305" w:rsidRDefault="00DB6E47" w:rsidP="00DB6E47">
      <w:pPr>
        <w:pStyle w:val="Penalty"/>
      </w:pPr>
      <w:r w:rsidRPr="00D91CC2">
        <w:rPr>
          <w:rFonts w:cs="Times"/>
          <w:bCs/>
          <w:iCs/>
        </w:rPr>
        <w:t>Maximum penalty—$</w:t>
      </w:r>
      <w:r w:rsidR="00BD08BE">
        <w:rPr>
          <w:rFonts w:cs="Times"/>
          <w:bCs/>
          <w:iCs/>
        </w:rPr>
        <w:t>20</w:t>
      </w:r>
      <w:r w:rsidRPr="00D91CC2">
        <w:rPr>
          <w:rFonts w:cs="Times"/>
          <w:bCs/>
          <w:iCs/>
        </w:rPr>
        <w:t>000.</w:t>
      </w:r>
    </w:p>
    <w:p w14:paraId="734ACD87" w14:textId="77777777" w:rsidR="00DB6E47" w:rsidRPr="007E1F9A" w:rsidRDefault="00DB6E47" w:rsidP="00DB6E47">
      <w:pPr>
        <w:pStyle w:val="AH5Sec"/>
      </w:pPr>
      <w:bookmarkStart w:id="513" w:name="_Toc75869062"/>
      <w:r w:rsidRPr="001E68BA">
        <w:rPr>
          <w:rStyle w:val="CharSectNo"/>
        </w:rPr>
        <w:t>447</w:t>
      </w:r>
      <w:r w:rsidRPr="007E1F9A">
        <w:tab/>
      </w:r>
      <w:r w:rsidRPr="007E1F9A">
        <w:rPr>
          <w:rFonts w:ascii="Helvetica" w:hAnsi="Helvetica" w:cs="Helvetica"/>
          <w:iCs/>
        </w:rPr>
        <w:t xml:space="preserve">Powers to use and disclose intelligent access </w:t>
      </w:r>
      <w:r w:rsidR="00CF4ED6">
        <w:rPr>
          <w:rFonts w:ascii="Helvetica" w:hAnsi="Helvetica" w:cs="Helvetica"/>
          <w:iCs/>
        </w:rPr>
        <w:t xml:space="preserve">program </w:t>
      </w:r>
      <w:r w:rsidRPr="007E1F9A">
        <w:rPr>
          <w:rFonts w:ascii="Helvetica" w:hAnsi="Helvetica" w:cs="Helvetica"/>
          <w:iCs/>
        </w:rPr>
        <w:t>information</w:t>
      </w:r>
      <w:bookmarkEnd w:id="513"/>
    </w:p>
    <w:p w14:paraId="17BBBC0A" w14:textId="77777777" w:rsidR="00DB6E47" w:rsidRPr="00C62D32" w:rsidRDefault="00DB6E47" w:rsidP="00DB6E47">
      <w:pPr>
        <w:pStyle w:val="Amain"/>
      </w:pPr>
      <w:r w:rsidRPr="00C62D32">
        <w:tab/>
        <w:t>(1)</w:t>
      </w:r>
      <w:r w:rsidRPr="00C62D32">
        <w:tab/>
        <w:t>An intelligent access</w:t>
      </w:r>
      <w:r w:rsidR="00B445A6">
        <w:t xml:space="preserve"> program</w:t>
      </w:r>
      <w:r w:rsidRPr="00C62D32">
        <w:t xml:space="preserve"> auditor may use and disclose intelligent access </w:t>
      </w:r>
      <w:r w:rsidR="00CF4ED6">
        <w:t xml:space="preserve">program </w:t>
      </w:r>
      <w:r w:rsidRPr="00C62D32">
        <w:t>information for—</w:t>
      </w:r>
    </w:p>
    <w:p w14:paraId="18299930" w14:textId="77777777" w:rsidR="00DB6E47" w:rsidRPr="0070667A" w:rsidRDefault="00DB6E47" w:rsidP="00DB6E47">
      <w:pPr>
        <w:pStyle w:val="Apara"/>
      </w:pPr>
      <w:r w:rsidRPr="0070667A">
        <w:tab/>
        <w:t>(a)</w:t>
      </w:r>
      <w:r w:rsidRPr="0070667A">
        <w:tab/>
        <w:t xml:space="preserve">conducting an intelligent access </w:t>
      </w:r>
      <w:r w:rsidR="00B2046E">
        <w:t xml:space="preserve">program </w:t>
      </w:r>
      <w:r w:rsidRPr="0070667A">
        <w:t>audit; or</w:t>
      </w:r>
    </w:p>
    <w:p w14:paraId="0EE679D7" w14:textId="77777777" w:rsidR="00DB6E47" w:rsidRPr="0070667A" w:rsidRDefault="00DB6E47" w:rsidP="00DB6E47">
      <w:pPr>
        <w:pStyle w:val="Apara"/>
      </w:pPr>
      <w:r w:rsidRPr="0070667A">
        <w:tab/>
        <w:t>(b)</w:t>
      </w:r>
      <w:r w:rsidRPr="0070667A">
        <w:tab/>
        <w:t>reporting, to TCA, any of the following—</w:t>
      </w:r>
    </w:p>
    <w:p w14:paraId="3ADCF7CF" w14:textId="77777777" w:rsidR="00DB6E47" w:rsidRPr="00516F02" w:rsidRDefault="00DB6E47" w:rsidP="00DB6E47">
      <w:pPr>
        <w:pStyle w:val="Asubpara"/>
      </w:pPr>
      <w:r w:rsidRPr="00516F02">
        <w:tab/>
        <w:t>(i)</w:t>
      </w:r>
      <w:r w:rsidRPr="00516F02">
        <w:tab/>
        <w:t xml:space="preserve">a relevant contravention for an intelligent access </w:t>
      </w:r>
      <w:r w:rsidR="00B75569">
        <w:t xml:space="preserve">program </w:t>
      </w:r>
      <w:r w:rsidRPr="00516F02">
        <w:t>vehicle;</w:t>
      </w:r>
    </w:p>
    <w:p w14:paraId="4A1B9DB6" w14:textId="77777777" w:rsidR="00DB6E47" w:rsidRPr="00516F02" w:rsidRDefault="00DB6E47" w:rsidP="00DB6E47">
      <w:pPr>
        <w:pStyle w:val="Asubpara"/>
      </w:pPr>
      <w:r w:rsidRPr="00516F02">
        <w:tab/>
        <w:t>(ii)</w:t>
      </w:r>
      <w:r w:rsidRPr="00516F02">
        <w:tab/>
        <w:t xml:space="preserve">tampering or suspected tampering with an approved intelligent transport system by an operator of an intelligent access </w:t>
      </w:r>
      <w:r w:rsidR="00B75569">
        <w:t xml:space="preserve">program </w:t>
      </w:r>
      <w:r w:rsidRPr="00516F02">
        <w:t>vehicle;</w:t>
      </w:r>
    </w:p>
    <w:p w14:paraId="207E1CF8" w14:textId="77777777" w:rsidR="00DB6E47" w:rsidRPr="00516F02" w:rsidRDefault="00DB6E47" w:rsidP="00DB6E47">
      <w:pPr>
        <w:pStyle w:val="Asubpara"/>
      </w:pPr>
      <w:r>
        <w:tab/>
      </w:r>
      <w:r w:rsidRPr="00516F02">
        <w:t>(iii)</w:t>
      </w:r>
      <w:r w:rsidRPr="00516F02">
        <w:tab/>
        <w:t xml:space="preserve">tampering or suspected tampering with an approved intelligent transport system by an intelligent access </w:t>
      </w:r>
      <w:r w:rsidR="008701E6">
        <w:t xml:space="preserve">program </w:t>
      </w:r>
      <w:r w:rsidRPr="00516F02">
        <w:t>service provider;</w:t>
      </w:r>
    </w:p>
    <w:p w14:paraId="212A255F" w14:textId="77777777" w:rsidR="00DB6E47" w:rsidRPr="00516F02" w:rsidRDefault="00DB6E47" w:rsidP="00DB6E47">
      <w:pPr>
        <w:pStyle w:val="Asubpara"/>
      </w:pPr>
      <w:r w:rsidRPr="00516F02">
        <w:tab/>
        <w:t>(iv)</w:t>
      </w:r>
      <w:r w:rsidRPr="00516F02">
        <w:tab/>
        <w:t xml:space="preserve">a failure by an intelligent access </w:t>
      </w:r>
      <w:r w:rsidR="008701E6">
        <w:t xml:space="preserve">program </w:t>
      </w:r>
      <w:r w:rsidRPr="00516F02">
        <w:t>service provider to comply with the service provider’s obligations under this Chapter.</w:t>
      </w:r>
    </w:p>
    <w:p w14:paraId="68E867BB" w14:textId="77777777" w:rsidR="00DB6E47" w:rsidRPr="006C3305" w:rsidRDefault="00DB6E47" w:rsidP="00D63BA6">
      <w:pPr>
        <w:pStyle w:val="Amain"/>
        <w:keepLines/>
      </w:pPr>
      <w:r>
        <w:lastRenderedPageBreak/>
        <w:tab/>
        <w:t>(</w:t>
      </w:r>
      <w:r w:rsidRPr="006C3305">
        <w:t>2)</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the Regulator if the auditor is reasonably satisfied the information is relevant to the Regulator’s functions under this Law.</w:t>
      </w:r>
    </w:p>
    <w:p w14:paraId="36E04FF2" w14:textId="77777777" w:rsidR="00DB6E47" w:rsidRPr="006C3305" w:rsidRDefault="00DB6E47" w:rsidP="00DB6E47">
      <w:pPr>
        <w:pStyle w:val="Amain"/>
      </w:pPr>
      <w:r>
        <w:tab/>
        <w:t>(</w:t>
      </w:r>
      <w:r w:rsidRPr="006C3305">
        <w:t>3)</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TCA if the auditor is reasonably satisfied the information is relevant to TCA’s functions under this Chapter.</w:t>
      </w:r>
    </w:p>
    <w:p w14:paraId="5667B6AD" w14:textId="77777777" w:rsidR="00DB6E47" w:rsidRPr="006C3305" w:rsidRDefault="00DB6E47" w:rsidP="00DB6E47">
      <w:pPr>
        <w:pStyle w:val="Amain"/>
      </w:pPr>
      <w:r>
        <w:tab/>
        <w:t>(</w:t>
      </w:r>
      <w:r w:rsidRPr="006C3305">
        <w:t>4)</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 xml:space="preserve">information relating to a particular operator of an intelligent access </w:t>
      </w:r>
      <w:r w:rsidR="0089066C">
        <w:t xml:space="preserve">program </w:t>
      </w:r>
      <w:r w:rsidRPr="006C3305">
        <w:t>vehicle to the operator.</w:t>
      </w:r>
    </w:p>
    <w:p w14:paraId="63D7FACA" w14:textId="77777777" w:rsidR="00DB6E47" w:rsidRPr="006C3305" w:rsidRDefault="00DB6E47" w:rsidP="00DB6E47">
      <w:pPr>
        <w:pStyle w:val="Amain"/>
      </w:pPr>
      <w:r>
        <w:tab/>
        <w:t>(</w:t>
      </w:r>
      <w:r w:rsidRPr="006C3305">
        <w:t>5)</w:t>
      </w:r>
      <w:r w:rsidRPr="006C3305">
        <w:tab/>
        <w:t xml:space="preserve">An intelligent access </w:t>
      </w:r>
      <w:r w:rsidR="00B445A6">
        <w:t xml:space="preserve">program </w:t>
      </w:r>
      <w:r w:rsidRPr="006C3305">
        <w:t xml:space="preserve">auditor may use and disclose intelligent access </w:t>
      </w:r>
      <w:r w:rsidR="00930437">
        <w:t xml:space="preserve">program </w:t>
      </w:r>
      <w:r w:rsidRPr="006C3305">
        <w:t>information that is personal information with the written consent of the individual to whom the personal information relates.</w:t>
      </w:r>
    </w:p>
    <w:p w14:paraId="6FBCFF75" w14:textId="77777777" w:rsidR="00DB6E47" w:rsidRPr="006C3305" w:rsidRDefault="00DB6E47" w:rsidP="00DB6E47">
      <w:pPr>
        <w:pStyle w:val="Amain"/>
      </w:pPr>
      <w:r>
        <w:tab/>
        <w:t>(</w:t>
      </w:r>
      <w:r w:rsidRPr="006C3305">
        <w:t>6)</w:t>
      </w:r>
      <w:r w:rsidRPr="006C3305">
        <w:tab/>
        <w:t>This section is subject to section 453.</w:t>
      </w:r>
    </w:p>
    <w:p w14:paraId="40A110CF" w14:textId="77777777" w:rsidR="00DB6E47" w:rsidRPr="007E1F9A" w:rsidRDefault="00DB6E47" w:rsidP="00DB6E47">
      <w:pPr>
        <w:pStyle w:val="AH5Sec"/>
      </w:pPr>
      <w:bookmarkStart w:id="514" w:name="_Toc75869063"/>
      <w:r w:rsidRPr="001E68BA">
        <w:rPr>
          <w:rStyle w:val="CharSectNo"/>
        </w:rPr>
        <w:t>448</w:t>
      </w:r>
      <w:r w:rsidRPr="007E1F9A">
        <w:tab/>
      </w:r>
      <w:r w:rsidRPr="007E1F9A">
        <w:rPr>
          <w:rFonts w:ascii="Helvetica" w:hAnsi="Helvetica" w:cs="Helvetica"/>
          <w:iCs/>
        </w:rPr>
        <w:t xml:space="preserve">Restriction about intelligent access </w:t>
      </w:r>
      <w:r w:rsidR="0034426C">
        <w:rPr>
          <w:rFonts w:ascii="Helvetica" w:hAnsi="Helvetica" w:cs="Helvetica"/>
          <w:iCs/>
        </w:rPr>
        <w:t xml:space="preserve">program </w:t>
      </w:r>
      <w:r w:rsidRPr="007E1F9A">
        <w:rPr>
          <w:rFonts w:ascii="Helvetica" w:hAnsi="Helvetica" w:cs="Helvetica"/>
          <w:iCs/>
        </w:rPr>
        <w:t>information that may be used or disclosed</w:t>
      </w:r>
      <w:bookmarkEnd w:id="514"/>
    </w:p>
    <w:p w14:paraId="7E0E9EDA" w14:textId="77777777" w:rsidR="00DB6E47" w:rsidRPr="00C62D32" w:rsidRDefault="00DB6E47" w:rsidP="00DB6E47">
      <w:pPr>
        <w:pStyle w:val="Amainreturn"/>
      </w:pPr>
      <w:r w:rsidRPr="00C62D32">
        <w:t xml:space="preserve">An intelligent access </w:t>
      </w:r>
      <w:r w:rsidR="00B512EF">
        <w:t xml:space="preserve">program </w:t>
      </w:r>
      <w:r w:rsidRPr="00C62D32">
        <w:t xml:space="preserve">auditor must not use or disclose intelligent access </w:t>
      </w:r>
      <w:r w:rsidR="0034426C">
        <w:t xml:space="preserve">program </w:t>
      </w:r>
      <w:r w:rsidRPr="00C62D32">
        <w:t>information unless the auditor is reasonably satisfied, having regard to the purpose for which the information is to be used or disclosed, the information is accurate, complete and up to date.</w:t>
      </w:r>
    </w:p>
    <w:p w14:paraId="11F1003E" w14:textId="77777777" w:rsidR="00DB6E47" w:rsidRPr="006C3305" w:rsidRDefault="00DB6E47" w:rsidP="00DB6E47">
      <w:pPr>
        <w:pStyle w:val="Penalty"/>
      </w:pPr>
      <w:r w:rsidRPr="00D91CC2">
        <w:rPr>
          <w:rFonts w:cs="Times"/>
          <w:bCs/>
          <w:iCs/>
        </w:rPr>
        <w:t>Maximum penalty—$6000.</w:t>
      </w:r>
    </w:p>
    <w:p w14:paraId="65A3057D" w14:textId="77777777" w:rsidR="00DB6E47" w:rsidRPr="007E1F9A" w:rsidRDefault="00DB6E47" w:rsidP="00DB6E47">
      <w:pPr>
        <w:pStyle w:val="AH5Sec"/>
      </w:pPr>
      <w:bookmarkStart w:id="515" w:name="_Toc75869064"/>
      <w:r w:rsidRPr="001E68BA">
        <w:rPr>
          <w:rStyle w:val="CharSectNo"/>
        </w:rPr>
        <w:t>449</w:t>
      </w:r>
      <w:r w:rsidRPr="007E1F9A">
        <w:tab/>
      </w:r>
      <w:r w:rsidRPr="007E1F9A">
        <w:rPr>
          <w:rFonts w:ascii="Helvetica" w:hAnsi="Helvetica" w:cs="Helvetica"/>
          <w:iCs/>
        </w:rPr>
        <w:t xml:space="preserve">Keeping record of use or disclosure of intelligent access </w:t>
      </w:r>
      <w:r w:rsidR="0034426C">
        <w:rPr>
          <w:rFonts w:ascii="Helvetica" w:hAnsi="Helvetica" w:cs="Helvetica"/>
          <w:iCs/>
        </w:rPr>
        <w:t xml:space="preserve">program </w:t>
      </w:r>
      <w:r w:rsidRPr="007E1F9A">
        <w:rPr>
          <w:rFonts w:ascii="Helvetica" w:hAnsi="Helvetica" w:cs="Helvetica"/>
          <w:iCs/>
        </w:rPr>
        <w:t>information</w:t>
      </w:r>
      <w:bookmarkEnd w:id="515"/>
    </w:p>
    <w:p w14:paraId="3A168ABD" w14:textId="77777777" w:rsidR="00DB6E47" w:rsidRPr="00C62D32" w:rsidRDefault="00DB6E47" w:rsidP="00D63BA6">
      <w:pPr>
        <w:pStyle w:val="Amain"/>
        <w:keepNext/>
      </w:pPr>
      <w:r w:rsidRPr="00C62D32">
        <w:tab/>
        <w:t>(1)</w:t>
      </w:r>
      <w:r w:rsidRPr="00C62D32">
        <w:tab/>
        <w:t xml:space="preserve">If an intelligent access </w:t>
      </w:r>
      <w:r w:rsidR="00B445A6">
        <w:t xml:space="preserve">program </w:t>
      </w:r>
      <w:r w:rsidRPr="00C62D32">
        <w:t xml:space="preserve">auditor uses or discloses intelligent access </w:t>
      </w:r>
      <w:r w:rsidR="0034426C">
        <w:t xml:space="preserve">program </w:t>
      </w:r>
      <w:r w:rsidRPr="00C62D32">
        <w:t>information, the auditor must, within 7 days after the use or disclosure, make a record of the use or disclosure that—</w:t>
      </w:r>
    </w:p>
    <w:p w14:paraId="0DD557F2" w14:textId="77777777" w:rsidR="00DB6E47" w:rsidRPr="00516F02" w:rsidRDefault="00DB6E47" w:rsidP="00DB6E47">
      <w:pPr>
        <w:pStyle w:val="Asubpara"/>
      </w:pPr>
      <w:r w:rsidRPr="00516F02">
        <w:tab/>
        <w:t>(a)</w:t>
      </w:r>
      <w:r w:rsidRPr="00516F02">
        <w:tab/>
        <w:t>contains the information mentioned in subsection (2); and</w:t>
      </w:r>
    </w:p>
    <w:p w14:paraId="4C9B85E0" w14:textId="77777777" w:rsidR="00DB6E47" w:rsidRPr="00516F02" w:rsidRDefault="00DB6E47" w:rsidP="00CE4A4A">
      <w:pPr>
        <w:pStyle w:val="Asubpara"/>
        <w:keepNext/>
      </w:pPr>
      <w:r w:rsidRPr="00516F02">
        <w:lastRenderedPageBreak/>
        <w:tab/>
        <w:t>(b)</w:t>
      </w:r>
      <w:r w:rsidRPr="00516F02">
        <w:tab/>
        <w:t>is in a form that ensures the record is readily accessible by an authorised officer at the place where it is kept.</w:t>
      </w:r>
    </w:p>
    <w:p w14:paraId="056BCD9A" w14:textId="77777777" w:rsidR="00DB6E47" w:rsidRPr="006C3305" w:rsidRDefault="00DB6E47" w:rsidP="00DB6E47">
      <w:pPr>
        <w:pStyle w:val="Penalty"/>
      </w:pPr>
      <w:r w:rsidRPr="00D91CC2">
        <w:rPr>
          <w:rFonts w:cs="Times"/>
          <w:bCs/>
          <w:iCs/>
        </w:rPr>
        <w:t>Maximum penalty—$6000.</w:t>
      </w:r>
    </w:p>
    <w:p w14:paraId="13BB3DA7" w14:textId="77777777" w:rsidR="00DB6E47" w:rsidRPr="00C62D32" w:rsidRDefault="00DB6E47" w:rsidP="00DB6E47">
      <w:pPr>
        <w:pStyle w:val="Amain"/>
      </w:pPr>
      <w:r w:rsidRPr="00C62D32">
        <w:tab/>
        <w:t>(2)</w:t>
      </w:r>
      <w:r w:rsidRPr="00C62D32">
        <w:tab/>
        <w:t>The record must contain the following information—</w:t>
      </w:r>
    </w:p>
    <w:p w14:paraId="1138E5B2" w14:textId="77777777" w:rsidR="00DB6E47" w:rsidRPr="0070667A" w:rsidRDefault="00DB6E47" w:rsidP="00DB6E47">
      <w:pPr>
        <w:pStyle w:val="Apara"/>
      </w:pPr>
      <w:r w:rsidRPr="0070667A">
        <w:tab/>
        <w:t>(a)</w:t>
      </w:r>
      <w:r w:rsidRPr="0070667A">
        <w:tab/>
        <w:t xml:space="preserve">the intelligent access </w:t>
      </w:r>
      <w:r w:rsidR="009328D2">
        <w:t xml:space="preserve">program </w:t>
      </w:r>
      <w:r w:rsidRPr="0070667A">
        <w:t xml:space="preserve">auditor’s name or, if someone else used or disclosed the intelligent access </w:t>
      </w:r>
      <w:r w:rsidR="0034426C">
        <w:t xml:space="preserve">program </w:t>
      </w:r>
      <w:r w:rsidRPr="0070667A">
        <w:t xml:space="preserve">information on behalf of the auditor, the name of the person who used or disclosed the intelligent access </w:t>
      </w:r>
      <w:r w:rsidR="00542C4E">
        <w:t xml:space="preserve">program </w:t>
      </w:r>
      <w:r w:rsidRPr="0070667A">
        <w:t>information;</w:t>
      </w:r>
    </w:p>
    <w:p w14:paraId="4ED08FB7" w14:textId="77777777" w:rsidR="00DB6E47" w:rsidRPr="0070667A" w:rsidRDefault="00DB6E47" w:rsidP="00DB6E47">
      <w:pPr>
        <w:pStyle w:val="Apara"/>
      </w:pPr>
      <w:r w:rsidRPr="0070667A">
        <w:tab/>
        <w:t>(b)</w:t>
      </w:r>
      <w:r w:rsidRPr="0070667A">
        <w:tab/>
        <w:t>the date of the use or disclosure;</w:t>
      </w:r>
    </w:p>
    <w:p w14:paraId="32264635" w14:textId="77777777" w:rsidR="00DB6E47" w:rsidRPr="0070667A" w:rsidRDefault="00DB6E47" w:rsidP="00DB6E47">
      <w:pPr>
        <w:pStyle w:val="Apara"/>
      </w:pPr>
      <w:r w:rsidRPr="0070667A">
        <w:tab/>
        <w:t>(c)</w:t>
      </w:r>
      <w:r w:rsidRPr="0070667A">
        <w:tab/>
        <w:t>for a use of intelligent access</w:t>
      </w:r>
      <w:r w:rsidR="0034426C">
        <w:t xml:space="preserve"> program</w:t>
      </w:r>
      <w:r w:rsidRPr="0070667A">
        <w:t xml:space="preserve"> information by or on behalf of the auditor, a brief description of how the information was used;</w:t>
      </w:r>
    </w:p>
    <w:p w14:paraId="01603A39" w14:textId="77777777" w:rsidR="00DB6E47" w:rsidRPr="0070667A" w:rsidRDefault="00DB6E47" w:rsidP="00DB6E47">
      <w:pPr>
        <w:pStyle w:val="Apara"/>
      </w:pPr>
      <w:r w:rsidRPr="0070667A">
        <w:tab/>
        <w:t>(d)</w:t>
      </w:r>
      <w:r w:rsidRPr="0070667A">
        <w:tab/>
        <w:t xml:space="preserve">for a disclosure of intelligent access </w:t>
      </w:r>
      <w:r w:rsidR="0034426C">
        <w:t xml:space="preserve">program </w:t>
      </w:r>
      <w:r w:rsidRPr="0070667A">
        <w:t>information by or on behalf of the auditor, the entity to whom the information was disclosed;</w:t>
      </w:r>
    </w:p>
    <w:p w14:paraId="63A63D73" w14:textId="77777777" w:rsidR="00DB6E47" w:rsidRPr="0070667A" w:rsidRDefault="00DB6E47" w:rsidP="00DB6E47">
      <w:pPr>
        <w:pStyle w:val="Apara"/>
      </w:pPr>
      <w:r w:rsidRPr="0070667A">
        <w:tab/>
        <w:t>(e)</w:t>
      </w:r>
      <w:r w:rsidRPr="0070667A">
        <w:tab/>
        <w:t>the provision of this Law or another law the auditor believes authorises the use or disclosure;</w:t>
      </w:r>
    </w:p>
    <w:p w14:paraId="7B904D13" w14:textId="77777777"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14:paraId="69E9D792" w14:textId="77777777" w:rsidR="00DB6E47" w:rsidRPr="006C3305" w:rsidRDefault="00DB6E47" w:rsidP="00DB6E47">
      <w:pPr>
        <w:pStyle w:val="Penalty"/>
      </w:pPr>
      <w:r w:rsidRPr="00D91CC2">
        <w:rPr>
          <w:rFonts w:cs="Times"/>
          <w:bCs/>
          <w:iCs/>
        </w:rPr>
        <w:t>Maximum penalty—$6000.</w:t>
      </w:r>
    </w:p>
    <w:p w14:paraId="4AFFFE0A" w14:textId="77777777" w:rsidR="00DB6E47" w:rsidRPr="00C62D32" w:rsidRDefault="00DB6E47" w:rsidP="00DB6E47">
      <w:pPr>
        <w:pStyle w:val="Amain"/>
      </w:pPr>
      <w:r w:rsidRPr="00C62D32">
        <w:tab/>
        <w:t>(3)</w:t>
      </w:r>
      <w:r w:rsidRPr="00C62D32">
        <w:tab/>
        <w:t xml:space="preserve">An intelligent access </w:t>
      </w:r>
      <w:r w:rsidR="00B512EF">
        <w:t xml:space="preserve">program </w:t>
      </w:r>
      <w:r w:rsidRPr="00C62D32">
        <w:t>auditor must keep a record made under this section for at least 2 years.</w:t>
      </w:r>
    </w:p>
    <w:p w14:paraId="59C1A517" w14:textId="77777777" w:rsidR="00DB6E47" w:rsidRPr="006C3305" w:rsidRDefault="00DB6E47" w:rsidP="00DB6E47">
      <w:pPr>
        <w:pStyle w:val="Penalty"/>
      </w:pPr>
      <w:r w:rsidRPr="00D91CC2">
        <w:rPr>
          <w:rFonts w:cs="Times"/>
          <w:bCs/>
          <w:iCs/>
        </w:rPr>
        <w:t>Maximum penalty—$6000.</w:t>
      </w:r>
    </w:p>
    <w:p w14:paraId="74E74CED" w14:textId="77777777" w:rsidR="00DB6E47" w:rsidRPr="007E1F9A" w:rsidRDefault="00DB6E47" w:rsidP="00DB6E47">
      <w:pPr>
        <w:pStyle w:val="AH5Sec"/>
      </w:pPr>
      <w:bookmarkStart w:id="516" w:name="_Toc75869065"/>
      <w:r w:rsidRPr="001E68BA">
        <w:rPr>
          <w:rStyle w:val="CharSectNo"/>
        </w:rPr>
        <w:lastRenderedPageBreak/>
        <w:t>450</w:t>
      </w:r>
      <w:r w:rsidRPr="007E1F9A">
        <w:tab/>
      </w:r>
      <w:r w:rsidRPr="007E1F9A">
        <w:rPr>
          <w:rFonts w:ascii="Helvetica" w:hAnsi="Helvetica" w:cs="Helvetica"/>
          <w:iCs/>
        </w:rPr>
        <w:t xml:space="preserve">Destroying intelligent access </w:t>
      </w:r>
      <w:r w:rsidR="00A0759C">
        <w:rPr>
          <w:rFonts w:ascii="Helvetica" w:hAnsi="Helvetica" w:cs="Helvetica"/>
          <w:iCs/>
        </w:rPr>
        <w:t xml:space="preserve">program </w:t>
      </w:r>
      <w:r w:rsidRPr="007E1F9A">
        <w:rPr>
          <w:rFonts w:ascii="Helvetica" w:hAnsi="Helvetica" w:cs="Helvetica"/>
          <w:iCs/>
        </w:rPr>
        <w:t>information or removing personal information from it</w:t>
      </w:r>
      <w:bookmarkEnd w:id="516"/>
    </w:p>
    <w:p w14:paraId="687F1DAD" w14:textId="77777777" w:rsidR="00DB6E47" w:rsidRPr="00C62D32" w:rsidRDefault="00DB6E47" w:rsidP="00B03621">
      <w:pPr>
        <w:pStyle w:val="Amain"/>
        <w:keepLines/>
      </w:pPr>
      <w:r w:rsidRPr="00C62D32">
        <w:tab/>
        <w:t>(1)</w:t>
      </w:r>
      <w:r w:rsidRPr="00C62D32">
        <w:tab/>
        <w:t xml:space="preserve">An intelligent access </w:t>
      </w:r>
      <w:r w:rsidR="00F425DD">
        <w:t xml:space="preserve">program </w:t>
      </w:r>
      <w:r w:rsidRPr="00C62D32">
        <w:t xml:space="preserve">auditor must </w:t>
      </w:r>
      <w:r w:rsidR="00566E32" w:rsidRPr="003323FC">
        <w:t>ensure, so far as is reasonably practicable, intelligent access</w:t>
      </w:r>
      <w:r w:rsidR="00B54ACA">
        <w:t xml:space="preserve"> program</w:t>
      </w:r>
      <w:r w:rsidR="00566E32" w:rsidRPr="003323FC">
        <w:t xml:space="preserve"> information held by the auditor is destroyed as soon as practicable after the information</w:t>
      </w:r>
      <w:r w:rsidRPr="00C62D32">
        <w:t xml:space="preserve"> is no longer needed for an intelligent access </w:t>
      </w:r>
      <w:r w:rsidR="00B2046E">
        <w:t xml:space="preserve">program </w:t>
      </w:r>
      <w:r w:rsidRPr="00C62D32">
        <w:t>audit conducted by the auditor.</w:t>
      </w:r>
    </w:p>
    <w:p w14:paraId="6FA2602B" w14:textId="77777777" w:rsidR="00DB6E47" w:rsidRPr="006C3305" w:rsidRDefault="00DB6E47" w:rsidP="00DB6E47">
      <w:pPr>
        <w:pStyle w:val="Penalty"/>
      </w:pPr>
      <w:r w:rsidRPr="00D91CC2">
        <w:rPr>
          <w:rFonts w:cs="Times"/>
          <w:bCs/>
          <w:iCs/>
        </w:rPr>
        <w:t>Maximum penalty—$6000.</w:t>
      </w:r>
    </w:p>
    <w:p w14:paraId="43504828" w14:textId="77777777" w:rsidR="00DB6E47" w:rsidRPr="00C62D32" w:rsidRDefault="00DB6E47" w:rsidP="00DB6E47">
      <w:pPr>
        <w:pStyle w:val="Amain"/>
      </w:pPr>
      <w:r w:rsidRPr="00C62D32">
        <w:tab/>
        <w:t>(2)</w:t>
      </w:r>
      <w:r w:rsidRPr="00C62D32">
        <w:tab/>
        <w:t xml:space="preserve">An intelligent access </w:t>
      </w:r>
      <w:r w:rsidR="00F425DD">
        <w:t xml:space="preserve">program </w:t>
      </w:r>
      <w:r w:rsidRPr="00C62D32">
        <w:t>auditor is taken to have complied with subsect</w:t>
      </w:r>
      <w:r w:rsidR="00581CBC">
        <w:t xml:space="preserve">ion </w:t>
      </w:r>
      <w:r w:rsidRPr="00C62D32">
        <w:t>(1)</w:t>
      </w:r>
      <w:r w:rsidR="00581CBC">
        <w:t xml:space="preserve"> </w:t>
      </w:r>
      <w:r w:rsidRPr="00C62D32">
        <w:t xml:space="preserve">for intelligent access </w:t>
      </w:r>
      <w:r w:rsidR="00A0759C">
        <w:t xml:space="preserve">program </w:t>
      </w:r>
      <w:r w:rsidRPr="00C62D32">
        <w:t>information if the auditor permanently removes anything by which an individual can be identified from the information.</w:t>
      </w:r>
    </w:p>
    <w:p w14:paraId="79ED0E27" w14:textId="77777777" w:rsidR="00DB6E47" w:rsidRPr="007E1F9A" w:rsidRDefault="00DB6E47" w:rsidP="00DB6E47">
      <w:pPr>
        <w:pStyle w:val="AH5Sec"/>
      </w:pPr>
      <w:bookmarkStart w:id="517" w:name="_Toc75869066"/>
      <w:r w:rsidRPr="001E68BA">
        <w:rPr>
          <w:rStyle w:val="CharSectNo"/>
        </w:rPr>
        <w:t>451</w:t>
      </w:r>
      <w:r w:rsidRPr="007E1F9A">
        <w:tab/>
      </w:r>
      <w:r w:rsidRPr="007E1F9A">
        <w:rPr>
          <w:rFonts w:ascii="Helvetica" w:hAnsi="Helvetica" w:cs="Helvetica"/>
          <w:iCs/>
        </w:rPr>
        <w:t xml:space="preserve">Reporting contraventions by intelligent access </w:t>
      </w:r>
      <w:r w:rsidR="000A4E7F">
        <w:rPr>
          <w:rFonts w:ascii="Helvetica" w:hAnsi="Helvetica" w:cs="Helvetica"/>
          <w:iCs/>
        </w:rPr>
        <w:t xml:space="preserve">program </w:t>
      </w:r>
      <w:r w:rsidRPr="007E1F9A">
        <w:rPr>
          <w:rFonts w:ascii="Helvetica" w:hAnsi="Helvetica" w:cs="Helvetica"/>
          <w:iCs/>
        </w:rPr>
        <w:t>service providers to TCA</w:t>
      </w:r>
      <w:bookmarkEnd w:id="517"/>
    </w:p>
    <w:p w14:paraId="1644F664" w14:textId="77777777" w:rsidR="00DB6E47" w:rsidRPr="00C62D32" w:rsidRDefault="00DB6E47" w:rsidP="00DB6E47">
      <w:pPr>
        <w:pStyle w:val="Amainreturn"/>
      </w:pPr>
      <w:r w:rsidRPr="00C62D32">
        <w:t xml:space="preserve">If an intelligent access </w:t>
      </w:r>
      <w:r w:rsidR="00F425DD">
        <w:t xml:space="preserve">program </w:t>
      </w:r>
      <w:r w:rsidRPr="00C62D32">
        <w:t xml:space="preserve">auditor knows, or has reasonable grounds to suspect, an intelligent access </w:t>
      </w:r>
      <w:r w:rsidR="00A155CC">
        <w:t xml:space="preserve">program </w:t>
      </w:r>
      <w:r w:rsidRPr="00C62D32">
        <w:t>service provider has contravened an obligation under this Chapter, the auditor must, as soon as practicable, report the matter to TCA.</w:t>
      </w:r>
    </w:p>
    <w:p w14:paraId="6EAD167E" w14:textId="77777777" w:rsidR="00DB6E47" w:rsidRPr="006C3305" w:rsidRDefault="00DB6E47" w:rsidP="00DB6E47">
      <w:pPr>
        <w:pStyle w:val="Penalty"/>
      </w:pPr>
      <w:r w:rsidRPr="00D91CC2">
        <w:rPr>
          <w:rFonts w:cs="Times"/>
          <w:bCs/>
          <w:iCs/>
        </w:rPr>
        <w:t>Maximum penalty—$6000.</w:t>
      </w:r>
    </w:p>
    <w:p w14:paraId="0144DA83" w14:textId="77777777" w:rsidR="00DB6E47" w:rsidRPr="007E1F9A" w:rsidRDefault="00DB6E47" w:rsidP="00DB6E47">
      <w:pPr>
        <w:pStyle w:val="AH5Sec"/>
      </w:pPr>
      <w:bookmarkStart w:id="518" w:name="_Toc75869067"/>
      <w:r w:rsidRPr="001E68BA">
        <w:rPr>
          <w:rStyle w:val="CharSectNo"/>
        </w:rPr>
        <w:t>452</w:t>
      </w:r>
      <w:r w:rsidRPr="007E1F9A">
        <w:tab/>
      </w:r>
      <w:r w:rsidRPr="007E1F9A">
        <w:rPr>
          <w:rFonts w:ascii="Helvetica" w:hAnsi="Helvetica" w:cs="Helvetica"/>
          <w:iCs/>
        </w:rPr>
        <w:t>Reporting tampering or suspected tampering with approved intelligent transport system to Regulator or TCA</w:t>
      </w:r>
      <w:bookmarkEnd w:id="518"/>
    </w:p>
    <w:p w14:paraId="497F7515" w14:textId="77777777" w:rsidR="00DB6E47" w:rsidRPr="00C62D32" w:rsidRDefault="00DB6E47" w:rsidP="00D63BA6">
      <w:pPr>
        <w:pStyle w:val="Amainreturn"/>
        <w:keepNext/>
      </w:pPr>
      <w:r w:rsidRPr="00C62D32">
        <w:t xml:space="preserve">If an intelligent access </w:t>
      </w:r>
      <w:r w:rsidR="00F425DD">
        <w:t xml:space="preserve">program </w:t>
      </w:r>
      <w:r w:rsidRPr="00C62D32">
        <w:t>auditor knows, or has reasonable grounds to suspect, an approved intelligent transport system has been tampered with, the auditor must, as soon as practicable, report the matter—</w:t>
      </w:r>
    </w:p>
    <w:p w14:paraId="39BB87E3" w14:textId="77777777" w:rsidR="00DB6E47" w:rsidRPr="0070667A" w:rsidRDefault="00DB6E47" w:rsidP="00DB6E47">
      <w:pPr>
        <w:pStyle w:val="Apara"/>
      </w:pPr>
      <w:r w:rsidRPr="0070667A">
        <w:tab/>
        <w:t>(a)</w:t>
      </w:r>
      <w:r w:rsidRPr="0070667A">
        <w:tab/>
        <w:t xml:space="preserve">for tampering or suspected tampering by an operator of an intelligent access </w:t>
      </w:r>
      <w:r w:rsidR="0089066C">
        <w:t xml:space="preserve">program </w:t>
      </w:r>
      <w:r w:rsidRPr="0070667A">
        <w:t>vehicle—to the Regulator; or</w:t>
      </w:r>
    </w:p>
    <w:p w14:paraId="6A58EBED" w14:textId="77777777" w:rsidR="00DB6E47" w:rsidRPr="0070667A" w:rsidRDefault="00DB6E47" w:rsidP="00DB6E47">
      <w:pPr>
        <w:pStyle w:val="Apara"/>
      </w:pPr>
      <w:r w:rsidRPr="0070667A">
        <w:lastRenderedPageBreak/>
        <w:tab/>
        <w:t>(b)</w:t>
      </w:r>
      <w:r w:rsidRPr="0070667A">
        <w:tab/>
        <w:t xml:space="preserve">for tampering or suspected tampering by an intelligent access </w:t>
      </w:r>
      <w:r w:rsidR="00A155CC">
        <w:t xml:space="preserve">program </w:t>
      </w:r>
      <w:r w:rsidRPr="0070667A">
        <w:t>service provider—to TCA.</w:t>
      </w:r>
    </w:p>
    <w:p w14:paraId="705FC27B" w14:textId="77777777" w:rsidR="00DB6E47" w:rsidRPr="006C3305" w:rsidRDefault="00DB6E47" w:rsidP="00DB6E47">
      <w:pPr>
        <w:pStyle w:val="Penalty"/>
      </w:pPr>
      <w:r w:rsidRPr="00D91CC2">
        <w:rPr>
          <w:rFonts w:cs="Times"/>
          <w:bCs/>
          <w:iCs/>
        </w:rPr>
        <w:t>Maximum penalty—$6000.</w:t>
      </w:r>
    </w:p>
    <w:p w14:paraId="24B4CB4B" w14:textId="77777777" w:rsidR="00DB6E47" w:rsidRPr="007E1F9A" w:rsidRDefault="00DB6E47" w:rsidP="00DB6E47">
      <w:pPr>
        <w:pStyle w:val="AH5Sec"/>
      </w:pPr>
      <w:bookmarkStart w:id="519" w:name="_Toc75869068"/>
      <w:r w:rsidRPr="001E68BA">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519"/>
    </w:p>
    <w:p w14:paraId="46E7B138" w14:textId="77777777" w:rsidR="00DB6E47" w:rsidRPr="00C62D32" w:rsidRDefault="00DB6E47" w:rsidP="00DB6E47">
      <w:pPr>
        <w:pStyle w:val="Amain"/>
      </w:pPr>
      <w:r w:rsidRPr="00C62D32">
        <w:tab/>
        <w:t>(1)</w:t>
      </w:r>
      <w:r w:rsidRPr="00C62D32">
        <w:tab/>
        <w:t xml:space="preserve">If an intelligent access </w:t>
      </w:r>
      <w:r w:rsidR="00F425DD">
        <w:t xml:space="preserve">program </w:t>
      </w:r>
      <w:r w:rsidRPr="00C62D32">
        <w:t>auditor knows, or has reasonable grounds to suspect, an approved intelligent transport system has been tampered with, the auditor must not disclose the following to any entity other than the Regulator or TCA—</w:t>
      </w:r>
    </w:p>
    <w:p w14:paraId="41869B4B" w14:textId="77777777" w:rsidR="00DB6E47" w:rsidRPr="0070667A" w:rsidRDefault="00DB6E47" w:rsidP="00DB6E47">
      <w:pPr>
        <w:pStyle w:val="Apara"/>
      </w:pPr>
      <w:r w:rsidRPr="0070667A">
        <w:tab/>
        <w:t>(a)</w:t>
      </w:r>
      <w:r w:rsidRPr="0070667A">
        <w:tab/>
        <w:t>information that the auditor has that knowledge or suspicion;</w:t>
      </w:r>
    </w:p>
    <w:p w14:paraId="64005FF0" w14:textId="77777777" w:rsidR="00DB6E47" w:rsidRPr="0070667A" w:rsidRDefault="00DB6E47" w:rsidP="00DB6E47">
      <w:pPr>
        <w:pStyle w:val="Apara"/>
      </w:pPr>
      <w:r w:rsidRPr="0070667A">
        <w:tab/>
        <w:t>(b)</w:t>
      </w:r>
      <w:r w:rsidRPr="0070667A">
        <w:tab/>
        <w:t>information from which it could reasonably be inferred that the auditor has that knowledge or suspicion.</w:t>
      </w:r>
    </w:p>
    <w:p w14:paraId="7D6D7644" w14:textId="77777777" w:rsidR="00DB6E47" w:rsidRPr="006C3305" w:rsidRDefault="00DB6E47" w:rsidP="00DB6E47">
      <w:pPr>
        <w:pStyle w:val="Penalty"/>
      </w:pPr>
      <w:r w:rsidRPr="00D91CC2">
        <w:rPr>
          <w:rFonts w:cs="Times"/>
          <w:bCs/>
          <w:iCs/>
        </w:rPr>
        <w:t>Maximum penalty—$6000.</w:t>
      </w:r>
    </w:p>
    <w:p w14:paraId="6B5F071C" w14:textId="77777777" w:rsidR="00DB6E47" w:rsidRPr="00C62D32" w:rsidRDefault="00DB6E47" w:rsidP="00DB6E47">
      <w:pPr>
        <w:pStyle w:val="Amain"/>
      </w:pPr>
      <w:r w:rsidRPr="00C62D32">
        <w:tab/>
        <w:t>(2)</w:t>
      </w:r>
      <w:r w:rsidRPr="00C62D32">
        <w:tab/>
        <w:t>If an intelligent access</w:t>
      </w:r>
      <w:r w:rsidR="00F425DD">
        <w:t xml:space="preserve"> program</w:t>
      </w:r>
      <w:r w:rsidRPr="00C62D32">
        <w:t xml:space="preserve"> auditor has made a report to the Regulator or TCA under section 452 of apparent or suspected tampering, the auditor must not disclose the following to any entity other than the Regulator or TCA—</w:t>
      </w:r>
    </w:p>
    <w:p w14:paraId="37A0B97B" w14:textId="77777777" w:rsidR="00DB6E47" w:rsidRPr="0070667A" w:rsidRDefault="00DB6E47" w:rsidP="00DB6E47">
      <w:pPr>
        <w:pStyle w:val="Apara"/>
      </w:pPr>
      <w:r w:rsidRPr="0070667A">
        <w:tab/>
        <w:t>(a)</w:t>
      </w:r>
      <w:r w:rsidRPr="0070667A">
        <w:tab/>
        <w:t>information that the report has been made;</w:t>
      </w:r>
    </w:p>
    <w:p w14:paraId="2BF86459" w14:textId="77777777" w:rsidR="00DB6E47" w:rsidRPr="0070667A" w:rsidRDefault="00DB6E47" w:rsidP="00F433E2">
      <w:pPr>
        <w:pStyle w:val="Apara"/>
        <w:keepNext/>
      </w:pPr>
      <w:r w:rsidRPr="0070667A">
        <w:tab/>
        <w:t>(b)</w:t>
      </w:r>
      <w:r w:rsidRPr="0070667A">
        <w:tab/>
        <w:t>information from which it could reasonably be inferred that the auditor has made the report.</w:t>
      </w:r>
    </w:p>
    <w:p w14:paraId="732E7ACD" w14:textId="77777777" w:rsidR="00DB6E47" w:rsidRPr="006C3305" w:rsidRDefault="00DB6E47" w:rsidP="00DB6E47">
      <w:pPr>
        <w:pStyle w:val="Penalty"/>
      </w:pPr>
      <w:r w:rsidRPr="00D91CC2">
        <w:rPr>
          <w:rFonts w:cs="Times"/>
          <w:bCs/>
          <w:iCs/>
        </w:rPr>
        <w:t>Maximum penalty—$6000.</w:t>
      </w:r>
    </w:p>
    <w:p w14:paraId="592A0DD2" w14:textId="77777777"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14:paraId="3D611B2A" w14:textId="77777777" w:rsidR="00DB6E47" w:rsidRPr="003D647F" w:rsidRDefault="00DB6E47" w:rsidP="00DB6E47">
      <w:pPr>
        <w:pStyle w:val="PageBreak"/>
      </w:pPr>
      <w:r w:rsidRPr="003D647F">
        <w:br w:type="page"/>
      </w:r>
    </w:p>
    <w:p w14:paraId="515BE6FC" w14:textId="77777777" w:rsidR="00DB6E47" w:rsidRPr="001E68BA" w:rsidRDefault="00DB6E47" w:rsidP="00DB6E47">
      <w:pPr>
        <w:pStyle w:val="AH2Part"/>
      </w:pPr>
      <w:bookmarkStart w:id="520" w:name="_Toc75869069"/>
      <w:r w:rsidRPr="001E68BA">
        <w:rPr>
          <w:rStyle w:val="CharPartNo"/>
        </w:rPr>
        <w:lastRenderedPageBreak/>
        <w:t xml:space="preserve">Part 7.7 </w:t>
      </w:r>
      <w:r w:rsidRPr="00A95F9A">
        <w:rPr>
          <w:rFonts w:ascii="Helvetica" w:hAnsi="Helvetica" w:cs="Helvetica"/>
          <w:iCs/>
          <w:szCs w:val="32"/>
        </w:rPr>
        <w:tab/>
      </w:r>
      <w:r w:rsidRPr="001E68BA">
        <w:rPr>
          <w:rStyle w:val="CharPartText"/>
          <w:rFonts w:ascii="Helvetica" w:hAnsi="Helvetica" w:cs="Helvetica"/>
          <w:iCs/>
          <w:szCs w:val="32"/>
        </w:rPr>
        <w:t>Other provisions</w:t>
      </w:r>
      <w:bookmarkEnd w:id="520"/>
    </w:p>
    <w:p w14:paraId="4DB92B63" w14:textId="77777777" w:rsidR="00DB6E47" w:rsidRPr="007E1F9A" w:rsidRDefault="00DB6E47" w:rsidP="00DB6E47">
      <w:pPr>
        <w:pStyle w:val="AH5Sec"/>
      </w:pPr>
      <w:bookmarkStart w:id="521" w:name="_Toc75869070"/>
      <w:r w:rsidRPr="001E68BA">
        <w:rPr>
          <w:rStyle w:val="CharSectNo"/>
        </w:rPr>
        <w:t>454</w:t>
      </w:r>
      <w:r w:rsidRPr="007E1F9A">
        <w:tab/>
      </w:r>
      <w:r w:rsidRPr="007E1F9A">
        <w:rPr>
          <w:rFonts w:ascii="Helvetica" w:hAnsi="Helvetica" w:cs="Helvetica"/>
          <w:iCs/>
        </w:rPr>
        <w:t>Offence to tamper with approved intelligent transport system</w:t>
      </w:r>
      <w:bookmarkEnd w:id="521"/>
    </w:p>
    <w:p w14:paraId="53C246A3" w14:textId="77777777" w:rsidR="00DB6E47" w:rsidRPr="00C62D32" w:rsidRDefault="00DB6E47" w:rsidP="00DB6E47">
      <w:pPr>
        <w:pStyle w:val="Amain"/>
      </w:pPr>
      <w:r w:rsidRPr="00C62D32">
        <w:tab/>
        <w:t>(1)</w:t>
      </w:r>
      <w:r w:rsidRPr="00C62D32">
        <w:tab/>
        <w:t>A person commits an offence if—</w:t>
      </w:r>
    </w:p>
    <w:p w14:paraId="5F1CB49A" w14:textId="77777777" w:rsidR="00DB6E47" w:rsidRPr="0070667A" w:rsidRDefault="00DB6E47" w:rsidP="00DB6E47">
      <w:pPr>
        <w:pStyle w:val="Apara"/>
      </w:pPr>
      <w:r w:rsidRPr="0070667A">
        <w:tab/>
        <w:t>(a)</w:t>
      </w:r>
      <w:r w:rsidRPr="0070667A">
        <w:tab/>
        <w:t>the person tampers with an approved intelligent transport system; and</w:t>
      </w:r>
    </w:p>
    <w:p w14:paraId="6B496C88" w14:textId="77777777" w:rsidR="00DB6E47" w:rsidRPr="0070667A" w:rsidRDefault="00DB6E47" w:rsidP="00DB6E47">
      <w:pPr>
        <w:pStyle w:val="Apara"/>
      </w:pPr>
      <w:r w:rsidRPr="0070667A">
        <w:tab/>
        <w:t>(b)</w:t>
      </w:r>
      <w:r w:rsidRPr="0070667A">
        <w:tab/>
        <w:t>the person does so with the intention of causing the system to—</w:t>
      </w:r>
    </w:p>
    <w:p w14:paraId="7AD58F85" w14:textId="77777777"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14:paraId="6DEFD3BB" w14:textId="77777777"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14:paraId="249A94DC" w14:textId="77777777" w:rsidR="00DB6E47" w:rsidRPr="006C3305" w:rsidRDefault="00DB6E47" w:rsidP="00DB6E47">
      <w:pPr>
        <w:pStyle w:val="Penalty"/>
      </w:pPr>
      <w:r w:rsidRPr="00D91CC2">
        <w:rPr>
          <w:rFonts w:cs="Times"/>
          <w:bCs/>
          <w:iCs/>
        </w:rPr>
        <w:t>Maximum penalty—$10000.</w:t>
      </w:r>
    </w:p>
    <w:p w14:paraId="594D935D" w14:textId="77777777" w:rsidR="00DB6E47" w:rsidRPr="00C62D32" w:rsidRDefault="00DB6E47" w:rsidP="00DB6E47">
      <w:pPr>
        <w:pStyle w:val="Amain"/>
      </w:pPr>
      <w:r w:rsidRPr="00C62D32">
        <w:tab/>
        <w:t>(2)</w:t>
      </w:r>
      <w:r w:rsidRPr="00C62D32">
        <w:tab/>
        <w:t>A person commits an offence if—</w:t>
      </w:r>
    </w:p>
    <w:p w14:paraId="101B2FA7" w14:textId="77777777" w:rsidR="00DB6E47" w:rsidRPr="0070667A" w:rsidRDefault="00DB6E47" w:rsidP="00DB6E47">
      <w:pPr>
        <w:pStyle w:val="Apara"/>
      </w:pPr>
      <w:r w:rsidRPr="0070667A">
        <w:tab/>
        <w:t>(a)</w:t>
      </w:r>
      <w:r w:rsidRPr="0070667A">
        <w:tab/>
        <w:t>the person tampers with an approved intelligent transport system; and</w:t>
      </w:r>
    </w:p>
    <w:p w14:paraId="7DFFDD7A" w14:textId="77777777" w:rsidR="00DB6E47" w:rsidRPr="0070667A" w:rsidRDefault="00DB6E47" w:rsidP="00DB6E47">
      <w:pPr>
        <w:pStyle w:val="Apara"/>
      </w:pPr>
      <w:r w:rsidRPr="0070667A">
        <w:tab/>
        <w:t>(b)</w:t>
      </w:r>
      <w:r w:rsidRPr="0070667A">
        <w:tab/>
        <w:t>the person is negligent or reckless as to whether, as a result of the tampering, the system may—</w:t>
      </w:r>
    </w:p>
    <w:p w14:paraId="5BE079EB" w14:textId="77777777"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14:paraId="4DB21C17" w14:textId="77777777"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14:paraId="44EC7187" w14:textId="77777777" w:rsidR="00DB6E47" w:rsidRPr="006C3305" w:rsidRDefault="00DB6E47" w:rsidP="00DB6E47">
      <w:pPr>
        <w:pStyle w:val="Penalty"/>
      </w:pPr>
      <w:r w:rsidRPr="00D91CC2">
        <w:rPr>
          <w:rFonts w:cs="Times"/>
          <w:bCs/>
          <w:iCs/>
        </w:rPr>
        <w:t>Maximum penalty—$8000.</w:t>
      </w:r>
    </w:p>
    <w:p w14:paraId="3DCC1359" w14:textId="77777777" w:rsidR="00DB6E47" w:rsidRPr="00C62D32" w:rsidRDefault="00DB6E47" w:rsidP="00F433E2">
      <w:pPr>
        <w:pStyle w:val="Amain"/>
        <w:keepNext/>
      </w:pPr>
      <w:r w:rsidRPr="00C62D32">
        <w:lastRenderedPageBreak/>
        <w:tab/>
        <w:t>(3)</w:t>
      </w:r>
      <w:r w:rsidRPr="00C62D32">
        <w:tab/>
        <w:t>In this section—</w:t>
      </w:r>
    </w:p>
    <w:p w14:paraId="590F05DD" w14:textId="77777777" w:rsidR="00DB6E47" w:rsidRPr="00041046" w:rsidRDefault="00DB6E47" w:rsidP="00F433E2">
      <w:pPr>
        <w:pStyle w:val="aDef"/>
        <w:keepNext/>
        <w:rPr>
          <w:bCs/>
        </w:rPr>
      </w:pPr>
      <w:r w:rsidRPr="00041046">
        <w:rPr>
          <w:rStyle w:val="charBoldItals"/>
        </w:rPr>
        <w:t>fail</w:t>
      </w:r>
      <w:r w:rsidRPr="00041046">
        <w:t>—</w:t>
      </w:r>
    </w:p>
    <w:p w14:paraId="3060C288" w14:textId="77777777"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14:paraId="0B13ADAE" w14:textId="77777777"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14:paraId="0CFAB0A0" w14:textId="77777777" w:rsidR="00DB6E47" w:rsidRPr="007E1F9A" w:rsidRDefault="00DB6E47" w:rsidP="00DB6E47">
      <w:pPr>
        <w:pStyle w:val="AH5Sec"/>
      </w:pPr>
      <w:bookmarkStart w:id="522" w:name="_Toc75869071"/>
      <w:r w:rsidRPr="001E68BA">
        <w:rPr>
          <w:rStyle w:val="CharSectNo"/>
        </w:rPr>
        <w:t>455</w:t>
      </w:r>
      <w:r w:rsidRPr="007E1F9A">
        <w:tab/>
      </w:r>
      <w:r w:rsidRPr="007E1F9A">
        <w:rPr>
          <w:rFonts w:ascii="Helvetica" w:hAnsi="Helvetica" w:cs="Helvetica"/>
          <w:iCs/>
        </w:rPr>
        <w:t xml:space="preserve">Regulator may issue intelligent access </w:t>
      </w:r>
      <w:r w:rsidR="00791E85">
        <w:rPr>
          <w:rFonts w:ascii="Helvetica" w:hAnsi="Helvetica" w:cs="Helvetica"/>
          <w:iCs/>
        </w:rPr>
        <w:t xml:space="preserve">program </w:t>
      </w:r>
      <w:r w:rsidRPr="007E1F9A">
        <w:rPr>
          <w:rFonts w:ascii="Helvetica" w:hAnsi="Helvetica" w:cs="Helvetica"/>
          <w:iCs/>
        </w:rPr>
        <w:t>identifiers</w:t>
      </w:r>
      <w:bookmarkEnd w:id="522"/>
    </w:p>
    <w:p w14:paraId="08569763" w14:textId="77777777" w:rsidR="00DB6E47" w:rsidRPr="00C62D32" w:rsidRDefault="00DB6E47" w:rsidP="00DB6E47">
      <w:pPr>
        <w:pStyle w:val="Amain"/>
      </w:pPr>
      <w:r w:rsidRPr="00C62D32">
        <w:tab/>
        <w:t>(1)</w:t>
      </w:r>
      <w:r w:rsidRPr="00C62D32">
        <w:tab/>
        <w:t xml:space="preserve">The Regulator may issue a distinguishing number for an intelligent access </w:t>
      </w:r>
      <w:r w:rsidR="0089066C">
        <w:t xml:space="preserve">program </w:t>
      </w:r>
      <w:r w:rsidRPr="00C62D32">
        <w:t xml:space="preserve">vehicle that indicates the vehicle is an intelligent access </w:t>
      </w:r>
      <w:r w:rsidR="0089066C">
        <w:t xml:space="preserve">program </w:t>
      </w:r>
      <w:r w:rsidRPr="00C62D32">
        <w:t xml:space="preserve">vehicle (an </w:t>
      </w:r>
      <w:r w:rsidRPr="00FF4454">
        <w:rPr>
          <w:rStyle w:val="charBoldItals"/>
        </w:rPr>
        <w:t xml:space="preserve">intelligent access </w:t>
      </w:r>
      <w:r w:rsidR="00791E85">
        <w:rPr>
          <w:rStyle w:val="charBoldItals"/>
        </w:rPr>
        <w:t xml:space="preserve">program </w:t>
      </w:r>
      <w:r w:rsidRPr="00FF4454">
        <w:rPr>
          <w:rStyle w:val="charBoldItals"/>
        </w:rPr>
        <w:t>identifier</w:t>
      </w:r>
      <w:r w:rsidRPr="00C62D32">
        <w:t>).</w:t>
      </w:r>
    </w:p>
    <w:p w14:paraId="7CFA5959" w14:textId="77777777" w:rsidR="00DB6E47" w:rsidRPr="00C62D32" w:rsidRDefault="00DB6E47" w:rsidP="00DB6E47">
      <w:pPr>
        <w:pStyle w:val="Amain"/>
      </w:pPr>
      <w:r w:rsidRPr="00C62D32">
        <w:tab/>
        <w:t>(2)</w:t>
      </w:r>
      <w:r w:rsidRPr="00C62D32">
        <w:tab/>
        <w:t xml:space="preserve">The intelligent access </w:t>
      </w:r>
      <w:r w:rsidR="00791E85">
        <w:t xml:space="preserve">program </w:t>
      </w:r>
      <w:r w:rsidRPr="00C62D32">
        <w:t>identifier may consist of numbers or letters or a combination of numbers and letters.</w:t>
      </w:r>
    </w:p>
    <w:p w14:paraId="2B42A7DD" w14:textId="77777777" w:rsidR="00DB6E47" w:rsidRPr="00C62D32" w:rsidRDefault="00DB6E47" w:rsidP="00DB6E47">
      <w:pPr>
        <w:pStyle w:val="Amain"/>
      </w:pPr>
      <w:r w:rsidRPr="00C62D32">
        <w:tab/>
        <w:t>(3)</w:t>
      </w:r>
      <w:r w:rsidRPr="00C62D32">
        <w:tab/>
        <w:t xml:space="preserve">If an intelligent access </w:t>
      </w:r>
      <w:r w:rsidR="00791E85">
        <w:t xml:space="preserve">program </w:t>
      </w:r>
      <w:r w:rsidRPr="00C62D32">
        <w:t>identifier is, or becomes, known to an entity that has the ability to associate it with a particular individual, the entity must treat the identifier as personal information for the purposes of this Chapter or a law relating to privacy.</w:t>
      </w:r>
    </w:p>
    <w:p w14:paraId="372E9EEE" w14:textId="77777777" w:rsidR="00DB6E47" w:rsidRPr="003D647F" w:rsidRDefault="00DB6E47" w:rsidP="00DB6E47">
      <w:pPr>
        <w:pStyle w:val="PageBreak"/>
      </w:pPr>
      <w:r w:rsidRPr="003D647F">
        <w:br w:type="page"/>
      </w:r>
    </w:p>
    <w:p w14:paraId="1293DB8B" w14:textId="77777777" w:rsidR="00DB6E47" w:rsidRPr="001E68BA" w:rsidRDefault="00DB6E47" w:rsidP="00DB6E47">
      <w:pPr>
        <w:pStyle w:val="AH1Chapter"/>
      </w:pPr>
      <w:bookmarkStart w:id="523" w:name="_Toc75869072"/>
      <w:r w:rsidRPr="001E68BA">
        <w:rPr>
          <w:rStyle w:val="CharChapNo"/>
        </w:rPr>
        <w:lastRenderedPageBreak/>
        <w:t xml:space="preserve">Chapter 8 </w:t>
      </w:r>
      <w:r w:rsidRPr="00A95F9A">
        <w:rPr>
          <w:rFonts w:ascii="Helvetica" w:hAnsi="Helvetica" w:cs="Helvetica"/>
          <w:iCs/>
          <w:sz w:val="36"/>
          <w:szCs w:val="36"/>
        </w:rPr>
        <w:tab/>
      </w:r>
      <w:r w:rsidRPr="001E68BA">
        <w:rPr>
          <w:rStyle w:val="CharChapText"/>
          <w:rFonts w:ascii="Helvetica" w:hAnsi="Helvetica" w:cs="Helvetica"/>
          <w:iCs/>
          <w:sz w:val="36"/>
          <w:szCs w:val="36"/>
        </w:rPr>
        <w:t>Accreditation</w:t>
      </w:r>
      <w:bookmarkEnd w:id="523"/>
    </w:p>
    <w:p w14:paraId="4D5A171F" w14:textId="77777777" w:rsidR="00DB6E47" w:rsidRPr="001E68BA" w:rsidRDefault="00DB6E47" w:rsidP="00DB6E47">
      <w:pPr>
        <w:pStyle w:val="AH2Part"/>
      </w:pPr>
      <w:bookmarkStart w:id="524" w:name="_Toc75869073"/>
      <w:r w:rsidRPr="001E68BA">
        <w:rPr>
          <w:rStyle w:val="CharPartNo"/>
        </w:rPr>
        <w:t xml:space="preserve">Part 8.1 </w:t>
      </w:r>
      <w:r w:rsidRPr="00A95F9A">
        <w:rPr>
          <w:rFonts w:ascii="Helvetica" w:hAnsi="Helvetica" w:cs="Helvetica"/>
          <w:iCs/>
          <w:szCs w:val="32"/>
        </w:rPr>
        <w:tab/>
      </w:r>
      <w:r w:rsidRPr="001E68BA">
        <w:rPr>
          <w:rStyle w:val="CharPartText"/>
          <w:rFonts w:ascii="Helvetica" w:hAnsi="Helvetica" w:cs="Helvetica"/>
          <w:iCs/>
          <w:szCs w:val="32"/>
        </w:rPr>
        <w:t>Preliminary</w:t>
      </w:r>
      <w:bookmarkEnd w:id="524"/>
    </w:p>
    <w:p w14:paraId="1435DFE0" w14:textId="77777777" w:rsidR="00DB6E47" w:rsidRPr="007E1F9A" w:rsidRDefault="00DB6E47" w:rsidP="00DB6E47">
      <w:pPr>
        <w:pStyle w:val="AH5Sec"/>
      </w:pPr>
      <w:bookmarkStart w:id="525" w:name="_Toc75869074"/>
      <w:r w:rsidRPr="001E68BA">
        <w:rPr>
          <w:rStyle w:val="CharSectNo"/>
        </w:rPr>
        <w:t>456</w:t>
      </w:r>
      <w:r w:rsidRPr="007E1F9A">
        <w:tab/>
      </w:r>
      <w:r w:rsidRPr="007E1F9A">
        <w:rPr>
          <w:rFonts w:ascii="Helvetica" w:hAnsi="Helvetica" w:cs="Helvetica"/>
          <w:iCs/>
        </w:rPr>
        <w:t>Purpose of Ch 8</w:t>
      </w:r>
      <w:bookmarkEnd w:id="525"/>
    </w:p>
    <w:p w14:paraId="71DA3F28" w14:textId="77777777"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14:paraId="5CB5D6DE" w14:textId="77777777" w:rsidR="00DB6E47" w:rsidRPr="007E1F9A" w:rsidRDefault="00DB6E47" w:rsidP="00DB6E47">
      <w:pPr>
        <w:pStyle w:val="AH5Sec"/>
      </w:pPr>
      <w:bookmarkStart w:id="526" w:name="_Toc75869075"/>
      <w:r w:rsidRPr="001E68BA">
        <w:rPr>
          <w:rStyle w:val="CharSectNo"/>
        </w:rPr>
        <w:t>457</w:t>
      </w:r>
      <w:r w:rsidRPr="007E1F9A">
        <w:tab/>
      </w:r>
      <w:r w:rsidRPr="007E1F9A">
        <w:rPr>
          <w:rFonts w:ascii="Helvetica" w:hAnsi="Helvetica" w:cs="Helvetica"/>
          <w:iCs/>
        </w:rPr>
        <w:t>Definitions for Ch 8</w:t>
      </w:r>
      <w:bookmarkEnd w:id="526"/>
    </w:p>
    <w:p w14:paraId="4700EDDF" w14:textId="77777777" w:rsidR="00DB6E47" w:rsidRPr="00C62D32" w:rsidRDefault="00DB6E47" w:rsidP="00DB6E47">
      <w:pPr>
        <w:pStyle w:val="Amainreturn"/>
      </w:pPr>
      <w:r w:rsidRPr="00C62D32">
        <w:t>In this Chapter—</w:t>
      </w:r>
    </w:p>
    <w:p w14:paraId="09B25B15" w14:textId="77777777"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14:paraId="1A5CEAA8" w14:textId="77777777"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14:paraId="79A2E115" w14:textId="77777777" w:rsidR="00DB6E47" w:rsidRPr="00581CBC" w:rsidRDefault="00DB6E47" w:rsidP="00DB6E47">
      <w:pPr>
        <w:pStyle w:val="aDefpara"/>
      </w:pPr>
      <w:r w:rsidRPr="00581CBC">
        <w:tab/>
        <w:t>(b)</w:t>
      </w:r>
      <w:r w:rsidRPr="00581CBC">
        <w:tab/>
        <w:t>ensuring each of the drivers is in a fit state—</w:t>
      </w:r>
    </w:p>
    <w:p w14:paraId="78A1C95A" w14:textId="77777777" w:rsidR="00DB6E47" w:rsidRPr="006C3305" w:rsidRDefault="00DB6E47" w:rsidP="00DB6E47">
      <w:pPr>
        <w:pStyle w:val="aDefsubpara"/>
      </w:pPr>
      <w:r>
        <w:tab/>
      </w:r>
      <w:r w:rsidRPr="00F04D8E">
        <w:t>(i)</w:t>
      </w:r>
      <w:r w:rsidRPr="006C3305">
        <w:tab/>
        <w:t>to safely perform required duties; and</w:t>
      </w:r>
    </w:p>
    <w:p w14:paraId="71B68318" w14:textId="77777777" w:rsidR="00DB6E47" w:rsidRPr="00581CBC" w:rsidRDefault="00DB6E47" w:rsidP="00581CBC">
      <w:pPr>
        <w:pStyle w:val="Asubpara"/>
      </w:pPr>
      <w:r w:rsidRPr="00581CBC">
        <w:tab/>
        <w:t>(ii)</w:t>
      </w:r>
      <w:r w:rsidRPr="00581CBC">
        <w:tab/>
        <w:t>to meet any specified medical requirements; and</w:t>
      </w:r>
    </w:p>
    <w:p w14:paraId="01D0243D" w14:textId="77777777" w:rsidR="00DB6E47" w:rsidRPr="00581CBC" w:rsidRDefault="00DB6E47" w:rsidP="00DB6E47">
      <w:pPr>
        <w:pStyle w:val="aDefpara"/>
      </w:pPr>
      <w:r w:rsidRPr="00FF4454">
        <w:tab/>
      </w:r>
      <w:r w:rsidRPr="00F04D8E">
        <w:rPr>
          <w:rFonts w:cs="Times"/>
          <w:bCs/>
          <w:iCs/>
        </w:rPr>
        <w:t>(c)</w:t>
      </w:r>
      <w:r w:rsidRPr="00581CBC">
        <w:tab/>
        <w:t>ensuring each of the drivers—</w:t>
      </w:r>
    </w:p>
    <w:p w14:paraId="290AD6A8" w14:textId="77777777" w:rsidR="00DB6E47" w:rsidRPr="006C3305" w:rsidRDefault="00DB6E47" w:rsidP="00DB6E47">
      <w:pPr>
        <w:pStyle w:val="aDefsubpara"/>
      </w:pPr>
      <w:r>
        <w:tab/>
      </w:r>
      <w:r w:rsidRPr="00F04D8E">
        <w:t>(i)</w:t>
      </w:r>
      <w:r w:rsidRPr="006C3305">
        <w:tab/>
        <w:t>has been inducted into the system; and</w:t>
      </w:r>
    </w:p>
    <w:p w14:paraId="1FD9C21A" w14:textId="77777777" w:rsidR="00DB6E47" w:rsidRPr="00581CBC" w:rsidRDefault="00DB6E47" w:rsidP="00581CBC">
      <w:pPr>
        <w:pStyle w:val="Asubpara"/>
      </w:pPr>
      <w:r w:rsidRPr="00581CBC">
        <w:tab/>
        <w:t>(ii)</w:t>
      </w:r>
      <w:r w:rsidRPr="00581CBC">
        <w:tab/>
        <w:t>has been informed of the AFM hours applying under the operator’s AFM accreditation; and</w:t>
      </w:r>
    </w:p>
    <w:p w14:paraId="7FF82C78" w14:textId="77777777"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14:paraId="6ECEED4E" w14:textId="77777777" w:rsidR="00DB6E47" w:rsidRPr="006C3305" w:rsidRDefault="00DB6E47" w:rsidP="00DB6E47">
      <w:pPr>
        <w:pStyle w:val="aDefsubpara"/>
      </w:pPr>
      <w:r>
        <w:tab/>
      </w:r>
      <w:r w:rsidRPr="00F04D8E">
        <w:t>(i)</w:t>
      </w:r>
      <w:r w:rsidRPr="006C3305">
        <w:tab/>
        <w:t>has been inducted into the system; and</w:t>
      </w:r>
    </w:p>
    <w:p w14:paraId="1372B0F7" w14:textId="77777777" w:rsidR="00DB6E47" w:rsidRPr="00581CBC" w:rsidRDefault="00DB6E47" w:rsidP="00581CBC">
      <w:pPr>
        <w:pStyle w:val="Asubpara"/>
      </w:pPr>
      <w:r w:rsidRPr="00581CBC">
        <w:tab/>
        <w:t>(ii)</w:t>
      </w:r>
      <w:r w:rsidRPr="00581CBC">
        <w:tab/>
        <w:t>has been informed of the AFM hours applying under the operator’s AFM accreditation.</w:t>
      </w:r>
    </w:p>
    <w:p w14:paraId="31FBAF4D" w14:textId="77777777"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14:paraId="1F80DFF6" w14:textId="77777777" w:rsidR="00DB6E47" w:rsidRPr="00C96203" w:rsidRDefault="00DB6E47" w:rsidP="00DB6E47">
      <w:pPr>
        <w:pStyle w:val="aNote"/>
      </w:pPr>
      <w:r w:rsidRPr="00FF4454">
        <w:rPr>
          <w:rStyle w:val="charItals"/>
        </w:rPr>
        <w:t>Note</w:t>
      </w:r>
      <w:r w:rsidRPr="00C96203">
        <w:rPr>
          <w:rFonts w:cs="Times"/>
          <w:bCs/>
          <w:iCs/>
        </w:rPr>
        <w:t>—</w:t>
      </w:r>
    </w:p>
    <w:p w14:paraId="2E1CA2AE" w14:textId="77777777" w:rsidR="00DB6E47" w:rsidRPr="00C96203" w:rsidRDefault="00DB6E47" w:rsidP="00DB6E47">
      <w:pPr>
        <w:pStyle w:val="aNoteTextss"/>
      </w:pPr>
      <w:r w:rsidRPr="00C96203">
        <w:t>A copy of the AFM standards and business rules is published on the Regulator’s website.</w:t>
      </w:r>
    </w:p>
    <w:p w14:paraId="1B99BD89" w14:textId="77777777"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14:paraId="7408FFD1" w14:textId="77777777"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14:paraId="184AE6F8" w14:textId="77777777" w:rsidR="00DB6E47" w:rsidRPr="00C96203" w:rsidRDefault="00DB6E47" w:rsidP="00DB6E47">
      <w:pPr>
        <w:pStyle w:val="aNote"/>
      </w:pPr>
      <w:r w:rsidRPr="00FF4454">
        <w:rPr>
          <w:rStyle w:val="charItals"/>
        </w:rPr>
        <w:t>Note</w:t>
      </w:r>
      <w:r w:rsidRPr="00C96203">
        <w:rPr>
          <w:rFonts w:cs="Times"/>
          <w:bCs/>
          <w:iCs/>
        </w:rPr>
        <w:t>—</w:t>
      </w:r>
    </w:p>
    <w:p w14:paraId="0C8B7D42" w14:textId="77777777" w:rsidR="00DB6E47" w:rsidRPr="00C96203" w:rsidRDefault="00DB6E47" w:rsidP="00DB6E47">
      <w:pPr>
        <w:pStyle w:val="aNoteTextss"/>
      </w:pPr>
      <w:r w:rsidRPr="00C96203">
        <w:t>Details of the approved classes are published on the Regulator’s website.</w:t>
      </w:r>
    </w:p>
    <w:p w14:paraId="5E50F330" w14:textId="77777777"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14:paraId="628E6AB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14:paraId="0CA0554F" w14:textId="77777777" w:rsidR="00DB6E47" w:rsidRPr="003945F2" w:rsidRDefault="00DB6E47" w:rsidP="00DB6E47">
      <w:pPr>
        <w:pStyle w:val="aDefpara"/>
      </w:pPr>
      <w:r w:rsidRPr="003945F2">
        <w:tab/>
        <w:t>(b)</w:t>
      </w:r>
      <w:r w:rsidRPr="003945F2">
        <w:tab/>
        <w:t>ensuring each of the drivers is in a fit state—</w:t>
      </w:r>
    </w:p>
    <w:p w14:paraId="7DF569F9" w14:textId="77777777" w:rsidR="00DB6E47" w:rsidRPr="006C3305" w:rsidRDefault="00DB6E47" w:rsidP="00DB6E47">
      <w:pPr>
        <w:pStyle w:val="aDefsubpara"/>
      </w:pPr>
      <w:r>
        <w:tab/>
      </w:r>
      <w:r w:rsidRPr="00F04D8E">
        <w:t>(i)</w:t>
      </w:r>
      <w:r w:rsidRPr="006C3305">
        <w:tab/>
        <w:t>to safely perform required duties; and</w:t>
      </w:r>
    </w:p>
    <w:p w14:paraId="4AEF7117" w14:textId="77777777" w:rsidR="00DB6E47" w:rsidRPr="003945F2" w:rsidRDefault="00DB6E47" w:rsidP="003945F2">
      <w:pPr>
        <w:pStyle w:val="Asubpara"/>
      </w:pPr>
      <w:r w:rsidRPr="003945F2">
        <w:tab/>
        <w:t>(ii)</w:t>
      </w:r>
      <w:r w:rsidRPr="003945F2">
        <w:tab/>
        <w:t>to meet any specified medical requirements; and</w:t>
      </w:r>
    </w:p>
    <w:p w14:paraId="5ED24E1B" w14:textId="77777777" w:rsidR="00DB6E47" w:rsidRPr="006C3305" w:rsidRDefault="00DB6E47" w:rsidP="00B03621">
      <w:pPr>
        <w:pStyle w:val="aDefpara"/>
        <w:keepNext/>
      </w:pPr>
      <w:r w:rsidRPr="00FF4454">
        <w:lastRenderedPageBreak/>
        <w:tab/>
      </w:r>
      <w:r w:rsidRPr="00F04D8E">
        <w:rPr>
          <w:rFonts w:cs="Times"/>
          <w:bCs/>
          <w:iCs/>
        </w:rPr>
        <w:t>(c)</w:t>
      </w:r>
      <w:r w:rsidRPr="00FF4454">
        <w:rPr>
          <w:rStyle w:val="charBoldItals"/>
        </w:rPr>
        <w:tab/>
        <w:t>ensuring each of the drivers—</w:t>
      </w:r>
    </w:p>
    <w:p w14:paraId="450B37FA" w14:textId="77777777" w:rsidR="00DB6E47" w:rsidRPr="006C3305" w:rsidRDefault="00DB6E47" w:rsidP="00DB6E47">
      <w:pPr>
        <w:pStyle w:val="aDefsubpara"/>
      </w:pPr>
      <w:r>
        <w:tab/>
      </w:r>
      <w:r w:rsidRPr="00F04D8E">
        <w:t>(i)</w:t>
      </w:r>
      <w:r w:rsidRPr="006C3305">
        <w:tab/>
        <w:t>has been inducted into the system; and</w:t>
      </w:r>
    </w:p>
    <w:p w14:paraId="5A6F4750" w14:textId="77777777" w:rsidR="00DB6E47" w:rsidRPr="003945F2" w:rsidRDefault="00DB6E47" w:rsidP="003945F2">
      <w:pPr>
        <w:pStyle w:val="Asubpara"/>
      </w:pPr>
      <w:r w:rsidRPr="003945F2">
        <w:tab/>
        <w:t>(ii)</w:t>
      </w:r>
      <w:r w:rsidRPr="003945F2">
        <w:tab/>
        <w:t>has been informed of the BFM hours; and</w:t>
      </w:r>
    </w:p>
    <w:p w14:paraId="7A0FAB90" w14:textId="77777777"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14:paraId="4635BBE8" w14:textId="77777777" w:rsidR="00DB6E47" w:rsidRPr="006C3305" w:rsidRDefault="00DB6E47" w:rsidP="00DB6E47">
      <w:pPr>
        <w:pStyle w:val="aDefsubpara"/>
      </w:pPr>
      <w:r>
        <w:tab/>
      </w:r>
      <w:r w:rsidRPr="00F04D8E">
        <w:t>(i)</w:t>
      </w:r>
      <w:r w:rsidRPr="006C3305">
        <w:tab/>
        <w:t>has been inducted into the system; and</w:t>
      </w:r>
    </w:p>
    <w:p w14:paraId="16769238" w14:textId="77777777" w:rsidR="00DB6E47" w:rsidRPr="003945F2" w:rsidRDefault="00DB6E47" w:rsidP="003945F2">
      <w:pPr>
        <w:pStyle w:val="Asubpara"/>
      </w:pPr>
      <w:r w:rsidRPr="003945F2">
        <w:tab/>
        <w:t>(ii)</w:t>
      </w:r>
      <w:r w:rsidRPr="003945F2">
        <w:tab/>
        <w:t>has been informed of the BFM hours.</w:t>
      </w:r>
    </w:p>
    <w:p w14:paraId="5DD42723" w14:textId="77777777"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14:paraId="2EEE5DC8" w14:textId="77777777" w:rsidR="00DB6E47" w:rsidRPr="00C96203" w:rsidRDefault="00DB6E47" w:rsidP="00DB6E47">
      <w:pPr>
        <w:pStyle w:val="aNote"/>
      </w:pPr>
      <w:r w:rsidRPr="00FF4454">
        <w:rPr>
          <w:rStyle w:val="charItals"/>
        </w:rPr>
        <w:t>Note</w:t>
      </w:r>
      <w:r w:rsidRPr="00C96203">
        <w:rPr>
          <w:rFonts w:cs="Times"/>
          <w:bCs/>
          <w:iCs/>
        </w:rPr>
        <w:t>—</w:t>
      </w:r>
    </w:p>
    <w:p w14:paraId="099082FF" w14:textId="77777777" w:rsidR="00DB6E47" w:rsidRPr="00C96203" w:rsidRDefault="00DB6E47" w:rsidP="00DB6E47">
      <w:pPr>
        <w:pStyle w:val="aNoteTextss"/>
      </w:pPr>
      <w:r w:rsidRPr="00C96203">
        <w:t>A copy of the BFM standards and business rules is published on the Regulator’s website.</w:t>
      </w:r>
    </w:p>
    <w:p w14:paraId="07FE331A" w14:textId="77777777"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14:paraId="3DFB2458" w14:textId="77777777" w:rsidR="00DB6E47" w:rsidRPr="00C96203" w:rsidRDefault="00DB6E47" w:rsidP="00DB6E47">
      <w:pPr>
        <w:pStyle w:val="aNote"/>
      </w:pPr>
      <w:r w:rsidRPr="00FF4454">
        <w:rPr>
          <w:rStyle w:val="charItals"/>
        </w:rPr>
        <w:t>Note</w:t>
      </w:r>
      <w:r w:rsidRPr="00C96203">
        <w:rPr>
          <w:rFonts w:cs="Times"/>
          <w:bCs/>
          <w:iCs/>
        </w:rPr>
        <w:t>—</w:t>
      </w:r>
    </w:p>
    <w:p w14:paraId="66AE0AC6" w14:textId="77777777" w:rsidR="00DB6E47" w:rsidRPr="00C96203" w:rsidRDefault="00DB6E47" w:rsidP="00DB6E47">
      <w:pPr>
        <w:pStyle w:val="aNoteTextss"/>
      </w:pPr>
      <w:r w:rsidRPr="00C96203">
        <w:t>A copy of the maintenance management standards and business rules is published on the Regulator’s website.</w:t>
      </w:r>
    </w:p>
    <w:p w14:paraId="3DE040B8" w14:textId="77777777"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14:paraId="5F1FB72C"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14:paraId="5EC2F524" w14:textId="77777777" w:rsidR="00DB6E47" w:rsidRPr="003945F2" w:rsidRDefault="00DB6E47" w:rsidP="005D18E7">
      <w:pPr>
        <w:pStyle w:val="aDefpara"/>
        <w:keepNext/>
      </w:pPr>
      <w:r w:rsidRPr="003945F2">
        <w:lastRenderedPageBreak/>
        <w:tab/>
        <w:t>(b)</w:t>
      </w:r>
      <w:r w:rsidRPr="003945F2">
        <w:tab/>
        <w:t>for each heavy vehicle being operated in accordance with the management system, having measures for the following—</w:t>
      </w:r>
    </w:p>
    <w:p w14:paraId="78433DF7" w14:textId="77777777"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14:paraId="46AD2F68" w14:textId="77777777" w:rsidR="00DB6E47" w:rsidRPr="003945F2" w:rsidRDefault="00DB6E47" w:rsidP="003945F2">
      <w:pPr>
        <w:pStyle w:val="Asubpara"/>
      </w:pPr>
      <w:r w:rsidRPr="003945F2">
        <w:tab/>
        <w:t>(ii)</w:t>
      </w:r>
      <w:r w:rsidRPr="003945F2">
        <w:tab/>
        <w:t>recording and reporting vehicle faults;</w:t>
      </w:r>
    </w:p>
    <w:p w14:paraId="7D007A3A" w14:textId="77777777" w:rsidR="00DB6E47" w:rsidRPr="003945F2" w:rsidRDefault="00DB6E47" w:rsidP="003945F2">
      <w:pPr>
        <w:pStyle w:val="Asubpara"/>
      </w:pPr>
      <w:r w:rsidRPr="003945F2">
        <w:tab/>
        <w:t>(iii)</w:t>
      </w:r>
      <w:r w:rsidRPr="003945F2">
        <w:tab/>
        <w:t>identifying, assessing and rectifying all identified faults;</w:t>
      </w:r>
    </w:p>
    <w:p w14:paraId="165DEDEC" w14:textId="77777777" w:rsidR="00DB6E47" w:rsidRPr="003945F2" w:rsidRDefault="00DB6E47" w:rsidP="003945F2">
      <w:pPr>
        <w:pStyle w:val="Asubpara"/>
      </w:pPr>
      <w:r w:rsidRPr="003945F2">
        <w:tab/>
        <w:t>(iv)</w:t>
      </w:r>
      <w:r w:rsidRPr="003945F2">
        <w:tab/>
        <w:t>periodic maintenance of the vehicle; and</w:t>
      </w:r>
    </w:p>
    <w:p w14:paraId="2C7D2B1C" w14:textId="77777777"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14:paraId="58EBA9BC" w14:textId="77777777"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14:paraId="63DB85F5" w14:textId="77777777" w:rsidR="00DB6E47" w:rsidRPr="00C96203" w:rsidRDefault="00DB6E47" w:rsidP="00DB6E47">
      <w:pPr>
        <w:pStyle w:val="aNote"/>
      </w:pPr>
      <w:r w:rsidRPr="00FF4454">
        <w:rPr>
          <w:rStyle w:val="charItals"/>
        </w:rPr>
        <w:t>Note</w:t>
      </w:r>
      <w:r w:rsidRPr="00C96203">
        <w:rPr>
          <w:rFonts w:cs="Times"/>
          <w:bCs/>
          <w:iCs/>
        </w:rPr>
        <w:t>—</w:t>
      </w:r>
    </w:p>
    <w:p w14:paraId="77AF0116" w14:textId="77777777" w:rsidR="00DB6E47" w:rsidRPr="00C96203" w:rsidRDefault="00DB6E47" w:rsidP="00DB6E47">
      <w:pPr>
        <w:pStyle w:val="aNoteTextss"/>
      </w:pPr>
      <w:r w:rsidRPr="00C96203">
        <w:t>A copy of the mass management standards and business rules is published on the Regulator’s website.</w:t>
      </w:r>
    </w:p>
    <w:p w14:paraId="0FC99737" w14:textId="77777777"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14:paraId="43BAD3F3"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14:paraId="7161E93E" w14:textId="77777777"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14:paraId="543DD2CD" w14:textId="77777777" w:rsidR="007929E9" w:rsidRPr="003323FC" w:rsidRDefault="007929E9" w:rsidP="00DB6E47">
      <w:pPr>
        <w:pStyle w:val="aDefsubpara"/>
      </w:pPr>
      <w:r w:rsidRPr="003323FC">
        <w:tab/>
        <w:t>(i)</w:t>
      </w:r>
      <w:r w:rsidRPr="003323FC">
        <w:tab/>
        <w:t>weighing or otherwise assessing the weight of the vehicle and its load before the vehicle starts a journey, or starts a part of a journey, after the load is increased;</w:t>
      </w:r>
    </w:p>
    <w:p w14:paraId="62CCF63C" w14:textId="77777777"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14:paraId="6C0F4DFC" w14:textId="77777777" w:rsidR="00DB6E47" w:rsidRPr="003945F2" w:rsidRDefault="00DB6E47" w:rsidP="003945F2">
      <w:pPr>
        <w:pStyle w:val="Asubpara"/>
      </w:pPr>
      <w:r w:rsidRPr="003945F2">
        <w:lastRenderedPageBreak/>
        <w:tab/>
        <w:t>(iii)</w:t>
      </w:r>
      <w:r w:rsidRPr="003945F2">
        <w:tab/>
        <w:t>ensuring the vehicle’s suspension system accords with the specifications given by its manufacturer or a qualified mechanical engineer; and</w:t>
      </w:r>
    </w:p>
    <w:p w14:paraId="222FB5DC" w14:textId="77777777"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14:paraId="1B606F66" w14:textId="77777777" w:rsidR="00DB6E47" w:rsidRPr="00041046" w:rsidRDefault="00DB6E47" w:rsidP="00DB6E47">
      <w:pPr>
        <w:pStyle w:val="aDef"/>
        <w:rPr>
          <w:bCs/>
        </w:rPr>
      </w:pPr>
      <w:r w:rsidRPr="00041046">
        <w:rPr>
          <w:rStyle w:val="charBoldItals"/>
        </w:rPr>
        <w:t>relevant management system</w:t>
      </w:r>
      <w:r w:rsidRPr="00041046">
        <w:t xml:space="preserve"> means—</w:t>
      </w:r>
    </w:p>
    <w:p w14:paraId="5D9E518D"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14:paraId="1DAB8297" w14:textId="77777777" w:rsidR="00DB6E47" w:rsidRPr="003945F2" w:rsidRDefault="00DB6E47" w:rsidP="00DB6E47">
      <w:pPr>
        <w:pStyle w:val="aDefpara"/>
      </w:pPr>
      <w:r w:rsidRPr="003945F2">
        <w:tab/>
        <w:t>(b)</w:t>
      </w:r>
      <w:r w:rsidRPr="003945F2">
        <w:tab/>
        <w:t>for mass management accreditation—a mass management system; or</w:t>
      </w:r>
    </w:p>
    <w:p w14:paraId="57BD91B4" w14:textId="77777777" w:rsidR="00DB6E47" w:rsidRPr="003945F2" w:rsidRDefault="00DB6E47" w:rsidP="00DB6E47">
      <w:pPr>
        <w:pStyle w:val="aDefpara"/>
      </w:pPr>
      <w:r w:rsidRPr="003945F2">
        <w:tab/>
        <w:t>(c)</w:t>
      </w:r>
      <w:r w:rsidRPr="003945F2">
        <w:tab/>
        <w:t>for BFM accreditation—a BFM fatigue management system; or</w:t>
      </w:r>
    </w:p>
    <w:p w14:paraId="1E8B7EBC" w14:textId="77777777" w:rsidR="00DB6E47" w:rsidRPr="003945F2" w:rsidRDefault="00DB6E47" w:rsidP="00DB6E47">
      <w:pPr>
        <w:pStyle w:val="aDefpara"/>
      </w:pPr>
      <w:r w:rsidRPr="003945F2">
        <w:tab/>
        <w:t>(d)</w:t>
      </w:r>
      <w:r w:rsidRPr="003945F2">
        <w:tab/>
        <w:t>for AFM accreditation—an AFM fatigue management system.</w:t>
      </w:r>
    </w:p>
    <w:p w14:paraId="6889ABB1" w14:textId="77777777" w:rsidR="00DB6E47" w:rsidRPr="00041046" w:rsidRDefault="00DB6E47" w:rsidP="00DB6E47">
      <w:pPr>
        <w:pStyle w:val="aDef"/>
        <w:rPr>
          <w:bCs/>
        </w:rPr>
      </w:pPr>
      <w:r w:rsidRPr="00041046">
        <w:rPr>
          <w:rStyle w:val="charBoldItals"/>
        </w:rPr>
        <w:t>relevant standards and business rules</w:t>
      </w:r>
      <w:r w:rsidRPr="00041046">
        <w:t xml:space="preserve"> means—</w:t>
      </w:r>
    </w:p>
    <w:p w14:paraId="048C846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14:paraId="1DBF90B3" w14:textId="77777777" w:rsidR="00DB6E47" w:rsidRPr="003945F2" w:rsidRDefault="00DB6E47" w:rsidP="00DB6E47">
      <w:pPr>
        <w:pStyle w:val="aDefpara"/>
      </w:pPr>
      <w:r w:rsidRPr="003945F2">
        <w:tab/>
        <w:t>(b)</w:t>
      </w:r>
      <w:r w:rsidRPr="003945F2">
        <w:tab/>
        <w:t>for mass management accreditation—the mass management standards and business rules; or</w:t>
      </w:r>
    </w:p>
    <w:p w14:paraId="591EE87C" w14:textId="77777777" w:rsidR="00DB6E47" w:rsidRPr="003945F2" w:rsidRDefault="00DB6E47" w:rsidP="00DB6E47">
      <w:pPr>
        <w:pStyle w:val="aDefpara"/>
      </w:pPr>
      <w:r w:rsidRPr="003945F2">
        <w:tab/>
        <w:t>(c)</w:t>
      </w:r>
      <w:r w:rsidRPr="003945F2">
        <w:tab/>
        <w:t>for BFM accreditation—the BFM standards and business rules; or</w:t>
      </w:r>
    </w:p>
    <w:p w14:paraId="11C9C580" w14:textId="77777777" w:rsidR="00DB6E47" w:rsidRPr="003945F2" w:rsidRDefault="00DB6E47" w:rsidP="00DB6E47">
      <w:pPr>
        <w:pStyle w:val="aDefpara"/>
      </w:pPr>
      <w:r w:rsidRPr="003945F2">
        <w:tab/>
        <w:t>(d)</w:t>
      </w:r>
      <w:r w:rsidRPr="003945F2">
        <w:tab/>
        <w:t>for AFM accreditation—the AFM standards and business rules.</w:t>
      </w:r>
    </w:p>
    <w:p w14:paraId="04AA7AEC" w14:textId="77777777" w:rsidR="00DB6E47" w:rsidRPr="003D647F" w:rsidRDefault="00DB6E47" w:rsidP="00DB6E47">
      <w:pPr>
        <w:pStyle w:val="PageBreak"/>
        <w:rPr>
          <w:rFonts w:eastAsiaTheme="minorHAnsi"/>
        </w:rPr>
      </w:pPr>
      <w:r w:rsidRPr="003D647F">
        <w:rPr>
          <w:rFonts w:eastAsiaTheme="minorHAnsi"/>
        </w:rPr>
        <w:br w:type="page"/>
      </w:r>
    </w:p>
    <w:p w14:paraId="1B3A64C9" w14:textId="77777777" w:rsidR="00DB6E47" w:rsidRPr="001E68BA" w:rsidRDefault="00DB6E47" w:rsidP="00DB6E47">
      <w:pPr>
        <w:pStyle w:val="AH2Part"/>
      </w:pPr>
      <w:bookmarkStart w:id="527" w:name="_Toc75869076"/>
      <w:r w:rsidRPr="001E68BA">
        <w:rPr>
          <w:rStyle w:val="CharPartNo"/>
        </w:rPr>
        <w:lastRenderedPageBreak/>
        <w:t xml:space="preserve">Part 8.2 </w:t>
      </w:r>
      <w:r w:rsidRPr="00A95F9A">
        <w:rPr>
          <w:rFonts w:ascii="Helvetica" w:hAnsi="Helvetica" w:cs="Helvetica"/>
          <w:iCs/>
          <w:szCs w:val="32"/>
        </w:rPr>
        <w:tab/>
      </w:r>
      <w:r w:rsidRPr="001E68BA">
        <w:rPr>
          <w:rStyle w:val="CharPartText"/>
          <w:rFonts w:ascii="Helvetica" w:hAnsi="Helvetica" w:cs="Helvetica"/>
          <w:iCs/>
          <w:szCs w:val="32"/>
        </w:rPr>
        <w:t>Grant of heavy vehicle accreditation</w:t>
      </w:r>
      <w:bookmarkEnd w:id="527"/>
    </w:p>
    <w:p w14:paraId="2A393D93" w14:textId="77777777" w:rsidR="00DB6E47" w:rsidRPr="007E1F9A" w:rsidRDefault="00DB6E47" w:rsidP="00DB6E47">
      <w:pPr>
        <w:pStyle w:val="AH5Sec"/>
      </w:pPr>
      <w:bookmarkStart w:id="528" w:name="_Toc75869077"/>
      <w:r w:rsidRPr="001E68BA">
        <w:rPr>
          <w:rStyle w:val="CharSectNo"/>
        </w:rPr>
        <w:t>458</w:t>
      </w:r>
      <w:r w:rsidRPr="007E1F9A">
        <w:tab/>
      </w:r>
      <w:r w:rsidRPr="007E1F9A">
        <w:rPr>
          <w:rFonts w:ascii="Helvetica" w:hAnsi="Helvetica" w:cs="Helvetica"/>
          <w:iCs/>
        </w:rPr>
        <w:t>Regulator’s power to grant heavy vehicle accreditation</w:t>
      </w:r>
      <w:bookmarkEnd w:id="528"/>
    </w:p>
    <w:p w14:paraId="70FBFFF9" w14:textId="77777777" w:rsidR="00DB6E47" w:rsidRPr="008B5FD9" w:rsidRDefault="008B5FD9" w:rsidP="008B5FD9">
      <w:pPr>
        <w:pStyle w:val="Amainreturn"/>
      </w:pPr>
      <w:r w:rsidRPr="008B5FD9">
        <w:t>The Regulator may grant heavy vehicle accreditation.</w:t>
      </w:r>
    </w:p>
    <w:p w14:paraId="0E97EFEB" w14:textId="77777777" w:rsidR="00DB6E47" w:rsidRPr="007E1F9A" w:rsidRDefault="00DB6E47" w:rsidP="00DB6E47">
      <w:pPr>
        <w:pStyle w:val="AH5Sec"/>
      </w:pPr>
      <w:bookmarkStart w:id="529" w:name="_Toc75869078"/>
      <w:r w:rsidRPr="001E68BA">
        <w:rPr>
          <w:rStyle w:val="CharSectNo"/>
        </w:rPr>
        <w:t>459</w:t>
      </w:r>
      <w:r w:rsidRPr="007E1F9A">
        <w:tab/>
      </w:r>
      <w:r w:rsidRPr="007E1F9A">
        <w:rPr>
          <w:rFonts w:ascii="Helvetica" w:hAnsi="Helvetica" w:cs="Helvetica"/>
          <w:iCs/>
        </w:rPr>
        <w:t>Application for heavy vehicle accreditation</w:t>
      </w:r>
      <w:bookmarkEnd w:id="529"/>
    </w:p>
    <w:p w14:paraId="75DBB29B" w14:textId="77777777" w:rsidR="00DB6E47" w:rsidRPr="00C62D32" w:rsidRDefault="00DB6E47" w:rsidP="00DB6E47">
      <w:pPr>
        <w:pStyle w:val="Amain"/>
      </w:pPr>
      <w:r w:rsidRPr="00C62D32">
        <w:tab/>
        <w:t>(1)</w:t>
      </w:r>
      <w:r w:rsidRPr="00C62D32">
        <w:tab/>
        <w:t>An operator of a heavy vehicle may apply to the Regulator for heavy vehicle accreditation under this Law.</w:t>
      </w:r>
    </w:p>
    <w:p w14:paraId="085FD2E8" w14:textId="77777777" w:rsidR="00DB6E47" w:rsidRPr="00C62D32" w:rsidRDefault="00DB6E47" w:rsidP="00DB6E47">
      <w:pPr>
        <w:pStyle w:val="Amain"/>
      </w:pPr>
      <w:r w:rsidRPr="00C62D32">
        <w:tab/>
        <w:t>(2)</w:t>
      </w:r>
      <w:r w:rsidRPr="00C62D32">
        <w:tab/>
        <w:t>The application must be—</w:t>
      </w:r>
    </w:p>
    <w:p w14:paraId="5F2AC5A7" w14:textId="77777777" w:rsidR="00DB6E47" w:rsidRPr="00544ED5" w:rsidRDefault="00DB6E47" w:rsidP="00DB6E47">
      <w:pPr>
        <w:pStyle w:val="Apara"/>
      </w:pPr>
      <w:r w:rsidRPr="00544ED5">
        <w:tab/>
        <w:t>(a)</w:t>
      </w:r>
      <w:r w:rsidRPr="00544ED5">
        <w:tab/>
        <w:t>in the approved form; and</w:t>
      </w:r>
    </w:p>
    <w:p w14:paraId="06ED7A6D" w14:textId="77777777" w:rsidR="00DB6E47" w:rsidRPr="00544ED5" w:rsidRDefault="00DB6E47" w:rsidP="00DB6E47">
      <w:pPr>
        <w:pStyle w:val="Apara"/>
      </w:pPr>
      <w:r w:rsidRPr="00544ED5">
        <w:tab/>
        <w:t>(b)</w:t>
      </w:r>
      <w:r w:rsidRPr="00544ED5">
        <w:tab/>
        <w:t>accompanied by the following—</w:t>
      </w:r>
    </w:p>
    <w:p w14:paraId="5F7E6A82" w14:textId="77777777"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14:paraId="0FC8DEF0" w14:textId="77777777" w:rsidR="00DB6E47" w:rsidRPr="00516F02" w:rsidRDefault="00DB6E47" w:rsidP="00DB6E47">
      <w:pPr>
        <w:pStyle w:val="Asubpara"/>
      </w:pPr>
      <w:r w:rsidRPr="00516F02">
        <w:tab/>
        <w:t>(ii)</w:t>
      </w:r>
      <w:r w:rsidRPr="00516F02">
        <w:tab/>
        <w:t>a statement from an approved auditor that the auditor considers the applicant’s relevant management system will ensure compliance with the relevant standards and business rules;</w:t>
      </w:r>
    </w:p>
    <w:p w14:paraId="281D4B45" w14:textId="77777777" w:rsidR="00DB6E47" w:rsidRPr="00516F02" w:rsidRDefault="00DB6E47" w:rsidP="00DB6E47">
      <w:pPr>
        <w:pStyle w:val="Asubpara"/>
      </w:pPr>
      <w:r w:rsidRPr="00516F02">
        <w:tab/>
        <w:t>(iii)</w:t>
      </w:r>
      <w:r w:rsidRPr="00516F02">
        <w:tab/>
        <w:t>any other information required for the application under the relevant standards and business rules;</w:t>
      </w:r>
    </w:p>
    <w:p w14:paraId="06DD64BF" w14:textId="77777777" w:rsidR="00DB6E47" w:rsidRPr="00516F02" w:rsidRDefault="00DB6E47" w:rsidP="00DB6E47">
      <w:pPr>
        <w:pStyle w:val="Asubpara"/>
      </w:pPr>
      <w:r w:rsidRPr="00516F02">
        <w:tab/>
        <w:t>(iv)</w:t>
      </w:r>
      <w:r w:rsidRPr="00516F02">
        <w:tab/>
        <w:t>the prescribed fee for the application.</w:t>
      </w:r>
    </w:p>
    <w:p w14:paraId="766E9C38" w14:textId="77777777" w:rsidR="00DB6E47" w:rsidRPr="00C62D32" w:rsidRDefault="00DB6E47" w:rsidP="00B03621">
      <w:pPr>
        <w:pStyle w:val="Amain"/>
        <w:keepNext/>
        <w:keepLines/>
      </w:pPr>
      <w:r w:rsidRPr="00C62D32">
        <w:lastRenderedPageBreak/>
        <w:tab/>
        <w:t>(3)</w:t>
      </w:r>
      <w:r w:rsidRPr="00C62D32">
        <w:tab/>
        <w:t xml:space="preserve">The application must also be accompanied by a declaration by the applicant, declared to be made after having </w:t>
      </w:r>
      <w:r w:rsidR="00566E32" w:rsidRPr="003323FC">
        <w:t>exercised reasonable diligence</w:t>
      </w:r>
      <w:r w:rsidRPr="00C62D32">
        <w:t xml:space="preserve"> to find out the following information, of the applicant’s knowledge of that information—</w:t>
      </w:r>
    </w:p>
    <w:p w14:paraId="0C6C1053" w14:textId="77777777" w:rsidR="00DB6E47" w:rsidRPr="00544ED5" w:rsidRDefault="00DB6E47" w:rsidP="003C6640">
      <w:pPr>
        <w:pStyle w:val="Apara"/>
        <w:keepLines/>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14:paraId="28BAFCEC" w14:textId="77777777" w:rsidR="00DB6E47" w:rsidRPr="00516F02" w:rsidRDefault="00DB6E47" w:rsidP="00DB6E47">
      <w:pPr>
        <w:pStyle w:val="Asubpara"/>
      </w:pPr>
      <w:r w:rsidRPr="00516F02">
        <w:tab/>
        <w:t>(i)</w:t>
      </w:r>
      <w:r w:rsidRPr="00516F02">
        <w:tab/>
        <w:t>an offence against this Law or a previous corresponding law;</w:t>
      </w:r>
    </w:p>
    <w:p w14:paraId="2885A920" w14:textId="77777777"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14:paraId="2AB5FDBA" w14:textId="77777777"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14:paraId="22D39EE4" w14:textId="77777777"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14:paraId="2B834DE5" w14:textId="77777777" w:rsidR="00DB6E47" w:rsidRPr="00C62D32" w:rsidRDefault="00DB6E47" w:rsidP="00DB6E47">
      <w:pPr>
        <w:pStyle w:val="Amain"/>
      </w:pPr>
      <w:r w:rsidRPr="00C62D32">
        <w:tab/>
        <w:t>(5)</w:t>
      </w:r>
      <w:r w:rsidRPr="00C62D32">
        <w:tab/>
        <w:t>The Regulator may, by notice given to the applicant, require the applicant—</w:t>
      </w:r>
    </w:p>
    <w:p w14:paraId="67502574" w14:textId="77777777"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14:paraId="08B9B620" w14:textId="77777777" w:rsidR="00DB6E47" w:rsidRPr="00544ED5" w:rsidRDefault="00DB6E47" w:rsidP="00DB6E47">
      <w:pPr>
        <w:pStyle w:val="Apara"/>
      </w:pPr>
      <w:r w:rsidRPr="00544ED5">
        <w:tab/>
        <w:t>(b)</w:t>
      </w:r>
      <w:r w:rsidRPr="00544ED5">
        <w:tab/>
        <w:t>to verify by statutory declaration any information relating to the application given to the Regulator.</w:t>
      </w:r>
    </w:p>
    <w:p w14:paraId="578C9B14" w14:textId="77777777" w:rsidR="00DB6E47" w:rsidRPr="007E1F9A" w:rsidRDefault="00DB6E47" w:rsidP="00DB6E47">
      <w:pPr>
        <w:pStyle w:val="AH5Sec"/>
      </w:pPr>
      <w:bookmarkStart w:id="530" w:name="_Toc75869079"/>
      <w:r w:rsidRPr="001E68BA">
        <w:rPr>
          <w:rStyle w:val="CharSectNo"/>
        </w:rPr>
        <w:lastRenderedPageBreak/>
        <w:t>460</w:t>
      </w:r>
      <w:r w:rsidRPr="007E1F9A">
        <w:tab/>
      </w:r>
      <w:r w:rsidRPr="007E1F9A">
        <w:rPr>
          <w:rFonts w:ascii="Helvetica" w:hAnsi="Helvetica" w:cs="Helvetica"/>
          <w:iCs/>
        </w:rPr>
        <w:t>Obtaining criminal history information about applicant</w:t>
      </w:r>
      <w:bookmarkEnd w:id="530"/>
    </w:p>
    <w:p w14:paraId="4826239C" w14:textId="77777777"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14:paraId="7A30ED3D" w14:textId="77777777"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14:paraId="420A27A2" w14:textId="77777777"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14:paraId="1A9F500A" w14:textId="77777777" w:rsidR="00DB6E47" w:rsidRPr="00C62D32" w:rsidRDefault="00DB6E47" w:rsidP="00DB6E47">
      <w:pPr>
        <w:pStyle w:val="Amain"/>
      </w:pPr>
      <w:r w:rsidRPr="00C62D32">
        <w:tab/>
        <w:t>(4)</w:t>
      </w:r>
      <w:r w:rsidRPr="00C62D32">
        <w:tab/>
        <w:t>The request may include the following—</w:t>
      </w:r>
    </w:p>
    <w:p w14:paraId="6CCE4F78" w14:textId="77777777" w:rsidR="00DB6E47" w:rsidRPr="00544ED5" w:rsidRDefault="00DB6E47" w:rsidP="00DB6E47">
      <w:pPr>
        <w:pStyle w:val="Apara"/>
      </w:pPr>
      <w:r w:rsidRPr="00544ED5">
        <w:tab/>
        <w:t>(a)</w:t>
      </w:r>
      <w:r w:rsidRPr="00544ED5">
        <w:tab/>
        <w:t>the applicant’s name and any other name the Regulator believes the applicant may use or may have used;</w:t>
      </w:r>
    </w:p>
    <w:p w14:paraId="41CBA581" w14:textId="77777777" w:rsidR="00DB6E47" w:rsidRPr="00544ED5" w:rsidRDefault="00DB6E47" w:rsidP="00DB6E47">
      <w:pPr>
        <w:pStyle w:val="Apara"/>
      </w:pPr>
      <w:r w:rsidRPr="00544ED5">
        <w:tab/>
        <w:t>(b)</w:t>
      </w:r>
      <w:r w:rsidRPr="00544ED5">
        <w:tab/>
        <w:t>the applicant’s date and place of birth, gender and address.</w:t>
      </w:r>
    </w:p>
    <w:p w14:paraId="3C9929E5" w14:textId="77777777" w:rsidR="00DB6E47" w:rsidRPr="00C62D32" w:rsidRDefault="00DB6E47" w:rsidP="00DB6E47">
      <w:pPr>
        <w:pStyle w:val="Amain"/>
      </w:pPr>
      <w:r w:rsidRPr="00C62D32">
        <w:tab/>
        <w:t>(5)</w:t>
      </w:r>
      <w:r w:rsidRPr="00C62D32">
        <w:tab/>
        <w:t>The police commissioner must give the requested report to the Regulator.</w:t>
      </w:r>
    </w:p>
    <w:p w14:paraId="5AE8FC79" w14:textId="77777777" w:rsidR="00DB6E47" w:rsidRPr="00C62D32" w:rsidRDefault="00DB6E47" w:rsidP="00DB6E47">
      <w:pPr>
        <w:pStyle w:val="Amain"/>
      </w:pPr>
      <w:r w:rsidRPr="00C62D32">
        <w:tab/>
        <w:t>(6)</w:t>
      </w:r>
      <w:r w:rsidRPr="00C62D32">
        <w:tab/>
        <w:t>In this section—</w:t>
      </w:r>
    </w:p>
    <w:p w14:paraId="372A9655" w14:textId="77777777" w:rsidR="00DB6E47" w:rsidRPr="00041046" w:rsidRDefault="00DB6E47" w:rsidP="00DB6E47">
      <w:pPr>
        <w:pStyle w:val="aDef"/>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14:paraId="77D615B0"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14:paraId="6B0B06D5" w14:textId="77777777"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14:paraId="21120A00" w14:textId="77777777" w:rsidR="00DB6E47" w:rsidRPr="007E1F9A" w:rsidRDefault="00DB6E47" w:rsidP="00DB6E47">
      <w:pPr>
        <w:pStyle w:val="AH5Sec"/>
      </w:pPr>
      <w:bookmarkStart w:id="531" w:name="_Toc75869080"/>
      <w:r w:rsidRPr="001E68BA">
        <w:rPr>
          <w:rStyle w:val="CharSectNo"/>
        </w:rPr>
        <w:lastRenderedPageBreak/>
        <w:t>461</w:t>
      </w:r>
      <w:r w:rsidRPr="007E1F9A">
        <w:tab/>
      </w:r>
      <w:r w:rsidRPr="007E1F9A">
        <w:rPr>
          <w:rFonts w:ascii="Helvetica" w:hAnsi="Helvetica" w:cs="Helvetica"/>
          <w:iCs/>
        </w:rPr>
        <w:t>Restriction on grant of heavy vehicle accreditation</w:t>
      </w:r>
      <w:bookmarkEnd w:id="531"/>
    </w:p>
    <w:p w14:paraId="4C1655C6" w14:textId="77777777" w:rsidR="00DB6E47" w:rsidRPr="00C62D32" w:rsidRDefault="00DB6E47" w:rsidP="00DB6E47">
      <w:pPr>
        <w:pStyle w:val="Amain"/>
      </w:pPr>
      <w:r w:rsidRPr="00C62D32">
        <w:tab/>
        <w:t>(1)</w:t>
      </w:r>
      <w:r w:rsidRPr="00C62D32">
        <w:tab/>
        <w:t>The Regulator may grant an applicant heavy vehicle accreditation only if the Regulator is satisfied—</w:t>
      </w:r>
    </w:p>
    <w:p w14:paraId="0FE57A7A" w14:textId="77777777"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14:paraId="71986339" w14:textId="77777777" w:rsidR="00DB6E47" w:rsidRPr="00544ED5" w:rsidRDefault="00DB6E47" w:rsidP="00DB6E47">
      <w:pPr>
        <w:pStyle w:val="Apara"/>
      </w:pPr>
      <w:r w:rsidRPr="00544ED5">
        <w:tab/>
        <w:t>(b)</w:t>
      </w:r>
      <w:r w:rsidRPr="00544ED5">
        <w:tab/>
        <w:t>the applicant is able to comply with this Law, having regard to—</w:t>
      </w:r>
    </w:p>
    <w:p w14:paraId="7E2377CA" w14:textId="77777777" w:rsidR="00DB6E47" w:rsidRPr="00516F02" w:rsidRDefault="00DB6E47" w:rsidP="00DB6E47">
      <w:pPr>
        <w:pStyle w:val="Asubpara"/>
      </w:pPr>
      <w:r w:rsidRPr="00516F02">
        <w:tab/>
        <w:t>(i)</w:t>
      </w:r>
      <w:r w:rsidRPr="00516F02">
        <w:tab/>
        <w:t>the information provided to the Regulator under this Part; and</w:t>
      </w:r>
    </w:p>
    <w:p w14:paraId="31B78AC7" w14:textId="77777777" w:rsidR="00DB6E47" w:rsidRPr="00516F02" w:rsidRDefault="00DB6E47" w:rsidP="00DB6E47">
      <w:pPr>
        <w:pStyle w:val="Asubpara"/>
      </w:pPr>
      <w:r w:rsidRPr="00516F02">
        <w:tab/>
        <w:t>(ii)</w:t>
      </w:r>
      <w:r w:rsidRPr="00516F02">
        <w:tab/>
        <w:t>the matters to which the Regulator may or must have regard under subsection (4); and</w:t>
      </w:r>
    </w:p>
    <w:p w14:paraId="6953BAA6" w14:textId="77777777" w:rsidR="00DB6E47" w:rsidRPr="00544ED5" w:rsidRDefault="00DB6E47" w:rsidP="00DB6E47">
      <w:pPr>
        <w:pStyle w:val="Apara"/>
      </w:pPr>
      <w:r w:rsidRPr="00544ED5">
        <w:tab/>
        <w:t>(c)</w:t>
      </w:r>
      <w:r w:rsidRPr="00544ED5">
        <w:tab/>
        <w:t>the applicant is a suitable person to be granted the accreditation, having regard to—</w:t>
      </w:r>
    </w:p>
    <w:p w14:paraId="4C2C61A6" w14:textId="77777777" w:rsidR="00DB6E47" w:rsidRPr="00516F02" w:rsidRDefault="00DB6E47" w:rsidP="00DB6E47">
      <w:pPr>
        <w:pStyle w:val="Asubpara"/>
      </w:pPr>
      <w:r w:rsidRPr="00516F02">
        <w:tab/>
        <w:t>(i)</w:t>
      </w:r>
      <w:r w:rsidRPr="00516F02">
        <w:tab/>
        <w:t>the information provided to the Regulator under this Part; and</w:t>
      </w:r>
    </w:p>
    <w:p w14:paraId="5DAAF3FF" w14:textId="77777777" w:rsidR="00DB6E47" w:rsidRPr="00516F02" w:rsidRDefault="00DB6E47" w:rsidP="00DB6E47">
      <w:pPr>
        <w:pStyle w:val="Asubpara"/>
      </w:pPr>
      <w:r w:rsidRPr="00516F02">
        <w:tab/>
        <w:t>(ii)</w:t>
      </w:r>
      <w:r w:rsidRPr="00516F02">
        <w:tab/>
        <w:t>the matters to which the Regulator may or must have regard under subsection (4); and</w:t>
      </w:r>
    </w:p>
    <w:p w14:paraId="025F5D8D" w14:textId="77777777" w:rsidR="00DB6E47" w:rsidRPr="00544ED5" w:rsidRDefault="00DB6E47" w:rsidP="00DB6E47">
      <w:pPr>
        <w:pStyle w:val="Apara"/>
      </w:pPr>
      <w:r w:rsidRPr="00544ED5">
        <w:tab/>
        <w:t>(d)</w:t>
      </w:r>
      <w:r w:rsidRPr="00544ED5">
        <w:tab/>
        <w:t>for AFM accreditation—</w:t>
      </w:r>
    </w:p>
    <w:p w14:paraId="1F948A85" w14:textId="77777777" w:rsidR="00DB6E47" w:rsidRPr="00516F02" w:rsidRDefault="00DB6E47" w:rsidP="00DB6E47">
      <w:pPr>
        <w:pStyle w:val="Asubpara"/>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14:paraId="2092CED0" w14:textId="77777777"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14:paraId="3B14B869" w14:textId="77777777" w:rsidR="00DB6E47" w:rsidRPr="00516F02" w:rsidRDefault="00DB6E47" w:rsidP="003C6640">
      <w:pPr>
        <w:pStyle w:val="Asubpara"/>
        <w:keepLines/>
      </w:pPr>
      <w:r w:rsidRPr="00516F02">
        <w:lastRenderedPageBreak/>
        <w:tab/>
        <w:t>(iii)</w:t>
      </w:r>
      <w:r w:rsidRPr="00516F02">
        <w:tab/>
        <w:t>the drivers operating under the accreditation are likely to comply with the maximum work times and minimum rest times that are to apply to the drivers under the accreditation.</w:t>
      </w:r>
    </w:p>
    <w:p w14:paraId="24F36C7D" w14:textId="77777777"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14:paraId="2995B0CF" w14:textId="77777777"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14:paraId="6EACADEB" w14:textId="77777777"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14:paraId="7198FD77" w14:textId="77777777"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14:paraId="1540AA0E" w14:textId="77777777" w:rsidR="00DB6E47" w:rsidRPr="00C62D32" w:rsidRDefault="00DB6E47" w:rsidP="00DB6E47">
      <w:pPr>
        <w:pStyle w:val="Amain"/>
      </w:pPr>
      <w:r w:rsidRPr="00C62D32">
        <w:tab/>
        <w:t>(4)</w:t>
      </w:r>
      <w:r w:rsidRPr="00C62D32">
        <w:tab/>
        <w:t>In deciding an application for a heavy vehicle accreditation, the Regulator—</w:t>
      </w:r>
    </w:p>
    <w:p w14:paraId="6CC89D3F" w14:textId="77777777" w:rsidR="00DB6E47" w:rsidRPr="00544ED5" w:rsidRDefault="00DB6E47" w:rsidP="00DB6E47">
      <w:pPr>
        <w:pStyle w:val="Apara"/>
      </w:pPr>
      <w:r w:rsidRPr="00544ED5">
        <w:tab/>
        <w:t>(a)</w:t>
      </w:r>
      <w:r w:rsidRPr="00544ED5">
        <w:tab/>
        <w:t>may have regard to anything the Regulator considers relevant including—</w:t>
      </w:r>
    </w:p>
    <w:p w14:paraId="674562A2" w14:textId="77777777" w:rsidR="00DB6E47" w:rsidRPr="00516F02" w:rsidRDefault="00DB6E47" w:rsidP="00DB6E47">
      <w:pPr>
        <w:pStyle w:val="Asubpara"/>
      </w:pPr>
      <w:r w:rsidRPr="00516F02">
        <w:tab/>
        <w:t>(i)</w:t>
      </w:r>
      <w:r w:rsidRPr="00516F02">
        <w:tab/>
        <w:t>the results of any audits carried out on the applicant’s relevant management system; and</w:t>
      </w:r>
    </w:p>
    <w:p w14:paraId="6BE5DEA7" w14:textId="77777777" w:rsidR="00DB6E47" w:rsidRPr="00516F02" w:rsidRDefault="00DB6E47" w:rsidP="00DB6E47">
      <w:pPr>
        <w:pStyle w:val="Asubpara"/>
      </w:pPr>
      <w:r w:rsidRPr="00516F02">
        <w:tab/>
        <w:t>(ii)</w:t>
      </w:r>
      <w:r w:rsidRPr="00516F02">
        <w:tab/>
        <w:t>for assessing an applicant’s AFM fatigue management system—any relevant body of fatigue knowledge; and</w:t>
      </w:r>
    </w:p>
    <w:p w14:paraId="6C9BABE5" w14:textId="77777777" w:rsidR="00DB6E47" w:rsidRPr="00544ED5" w:rsidRDefault="00DB6E47" w:rsidP="00DB6E47">
      <w:pPr>
        <w:pStyle w:val="Apara"/>
      </w:pPr>
      <w:r w:rsidRPr="00544ED5">
        <w:tab/>
        <w:t>(b)</w:t>
      </w:r>
      <w:r w:rsidRPr="00544ED5">
        <w:tab/>
        <w:t>must have regard to the approved guidelines for granting heavy vehicle accreditations under this Law.</w:t>
      </w:r>
    </w:p>
    <w:p w14:paraId="2B1E5A84" w14:textId="77777777" w:rsidR="00DB6E47" w:rsidRPr="007E1F9A" w:rsidRDefault="00DB6E47" w:rsidP="00DB6E47">
      <w:pPr>
        <w:pStyle w:val="AH5Sec"/>
      </w:pPr>
      <w:bookmarkStart w:id="532" w:name="_Toc75869081"/>
      <w:r w:rsidRPr="001E68BA">
        <w:rPr>
          <w:rStyle w:val="CharSectNo"/>
        </w:rPr>
        <w:lastRenderedPageBreak/>
        <w:t>462</w:t>
      </w:r>
      <w:r w:rsidRPr="007E1F9A">
        <w:tab/>
      </w:r>
      <w:r w:rsidRPr="007E1F9A">
        <w:rPr>
          <w:rFonts w:ascii="Helvetica" w:hAnsi="Helvetica" w:cs="Helvetica"/>
          <w:iCs/>
        </w:rPr>
        <w:t>Conditions of heavy vehicle accreditation</w:t>
      </w:r>
      <w:bookmarkEnd w:id="532"/>
    </w:p>
    <w:p w14:paraId="46834A34" w14:textId="77777777"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14:paraId="35C274F9" w14:textId="77777777"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14:paraId="000E4443" w14:textId="77777777" w:rsidR="00DB6E47" w:rsidRPr="00544ED5" w:rsidRDefault="00DB6E47" w:rsidP="00DB6E47">
      <w:pPr>
        <w:pStyle w:val="Apara"/>
      </w:pPr>
      <w:r w:rsidRPr="00544ED5">
        <w:tab/>
        <w:t>(a)</w:t>
      </w:r>
      <w:r w:rsidRPr="00544ED5">
        <w:tab/>
        <w:t>a condition that a named person can not operate under the operator’s accreditation for a stated period; and</w:t>
      </w:r>
    </w:p>
    <w:p w14:paraId="3E5D5C9C" w14:textId="77777777"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14:paraId="1EB6B533" w14:textId="77777777"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14:paraId="6252358D" w14:textId="77777777" w:rsidR="00DB6E47" w:rsidRPr="007E1F9A" w:rsidRDefault="00DB6E47" w:rsidP="00DB6E47">
      <w:pPr>
        <w:pStyle w:val="AH5Sec"/>
      </w:pPr>
      <w:bookmarkStart w:id="533" w:name="_Toc75869082"/>
      <w:r w:rsidRPr="001E68BA">
        <w:rPr>
          <w:rStyle w:val="CharSectNo"/>
        </w:rPr>
        <w:t>463</w:t>
      </w:r>
      <w:r w:rsidRPr="007E1F9A">
        <w:tab/>
      </w:r>
      <w:r w:rsidRPr="007E1F9A">
        <w:rPr>
          <w:rFonts w:ascii="Helvetica" w:hAnsi="Helvetica" w:cs="Helvetica"/>
          <w:iCs/>
        </w:rPr>
        <w:t>Period for which heavy vehicle accreditation applies</w:t>
      </w:r>
      <w:bookmarkEnd w:id="533"/>
    </w:p>
    <w:p w14:paraId="06DD3BC4" w14:textId="77777777"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14:paraId="704A8400" w14:textId="77777777" w:rsidR="00DB6E47" w:rsidRDefault="00DB6E47" w:rsidP="00DB6E47">
      <w:pPr>
        <w:pStyle w:val="Amain"/>
      </w:pPr>
      <w:r w:rsidRPr="00C62D32">
        <w:tab/>
        <w:t>(2)</w:t>
      </w:r>
      <w:r w:rsidRPr="00C62D32">
        <w:tab/>
        <w:t>The period may be less than the period sought by the applicant for the heavy vehicle accreditation.</w:t>
      </w:r>
    </w:p>
    <w:p w14:paraId="75B6DDDF" w14:textId="77777777" w:rsidR="00ED79CC" w:rsidRPr="00ED79CC" w:rsidRDefault="00ED79CC" w:rsidP="00DB6E47">
      <w:pPr>
        <w:pStyle w:val="Amain"/>
      </w:pPr>
      <w:r>
        <w:tab/>
        <w:t>(3)</w:t>
      </w:r>
      <w:r>
        <w:tab/>
      </w:r>
      <w:r w:rsidRPr="00ED79CC">
        <w:t>The maximum period for which the Regulator may grant heavy vehicle accreditation is 3 years.</w:t>
      </w:r>
    </w:p>
    <w:p w14:paraId="036AA72E" w14:textId="77777777" w:rsidR="00DB6E47" w:rsidRPr="007E1F9A" w:rsidRDefault="00DB6E47" w:rsidP="00DB6E47">
      <w:pPr>
        <w:pStyle w:val="AH5Sec"/>
      </w:pPr>
      <w:bookmarkStart w:id="534" w:name="_Toc75869083"/>
      <w:r w:rsidRPr="001E68BA">
        <w:rPr>
          <w:rStyle w:val="CharSectNo"/>
        </w:rPr>
        <w:lastRenderedPageBreak/>
        <w:t>464</w:t>
      </w:r>
      <w:r w:rsidRPr="007E1F9A">
        <w:tab/>
      </w:r>
      <w:r w:rsidRPr="007E1F9A">
        <w:rPr>
          <w:rFonts w:ascii="Helvetica" w:hAnsi="Helvetica" w:cs="Helvetica"/>
          <w:iCs/>
        </w:rPr>
        <w:t>Accreditation certificate for heavy vehicle accreditation etc.</w:t>
      </w:r>
      <w:bookmarkEnd w:id="534"/>
    </w:p>
    <w:p w14:paraId="2D9C4A3B" w14:textId="77777777" w:rsidR="00DB6E47" w:rsidRPr="00C62D32" w:rsidRDefault="00DB6E47" w:rsidP="003C6640">
      <w:pPr>
        <w:pStyle w:val="Amain"/>
        <w:keepNext/>
      </w:pPr>
      <w:r w:rsidRPr="00C62D32">
        <w:tab/>
        <w:t>(1)</w:t>
      </w:r>
      <w:r w:rsidRPr="00C62D32">
        <w:tab/>
        <w:t>If the Regulator grants a heavy vehicle accreditation under this Law to an operator of a heavy vehicle, the Regulator must give the operator—</w:t>
      </w:r>
    </w:p>
    <w:p w14:paraId="5FD88DF3" w14:textId="77777777" w:rsidR="00DB6E47" w:rsidRPr="00544ED5" w:rsidRDefault="00DB6E47" w:rsidP="00DB6E47">
      <w:pPr>
        <w:pStyle w:val="Apara"/>
      </w:pPr>
      <w:r w:rsidRPr="00544ED5">
        <w:tab/>
        <w:t>(a)</w:t>
      </w:r>
      <w:r w:rsidRPr="00544ED5">
        <w:tab/>
        <w:t>an accreditation certificate in the approved form; and</w:t>
      </w:r>
    </w:p>
    <w:p w14:paraId="11CA9F49" w14:textId="77777777"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14:paraId="254D7E9A" w14:textId="77777777" w:rsidR="00DB6E47" w:rsidRPr="00C62D32" w:rsidRDefault="00DB6E47" w:rsidP="00DB6E47">
      <w:pPr>
        <w:pStyle w:val="Amain"/>
      </w:pPr>
      <w:r w:rsidRPr="00C62D32">
        <w:tab/>
        <w:t>(2)</w:t>
      </w:r>
      <w:r w:rsidRPr="00C62D32">
        <w:tab/>
        <w:t>An accreditation certificate for a heavy vehicle accreditation must state the following—</w:t>
      </w:r>
    </w:p>
    <w:p w14:paraId="28FE8D93" w14:textId="77777777" w:rsidR="00DB6E47" w:rsidRPr="00544ED5" w:rsidRDefault="00DB6E47" w:rsidP="00DB6E47">
      <w:pPr>
        <w:pStyle w:val="Apara"/>
      </w:pPr>
      <w:r w:rsidRPr="00544ED5">
        <w:tab/>
        <w:t>(a)</w:t>
      </w:r>
      <w:r w:rsidRPr="00544ED5">
        <w:tab/>
        <w:t>the name of the operator who has been granted the accreditation;</w:t>
      </w:r>
    </w:p>
    <w:p w14:paraId="4889F9A6" w14:textId="77777777" w:rsidR="00DB6E47" w:rsidRPr="00544ED5" w:rsidRDefault="00DB6E47" w:rsidP="00DB6E47">
      <w:pPr>
        <w:pStyle w:val="Apara"/>
      </w:pPr>
      <w:r w:rsidRPr="00544ED5">
        <w:tab/>
        <w:t>(b)</w:t>
      </w:r>
      <w:r w:rsidRPr="00544ED5">
        <w:tab/>
        <w:t>the number identifying the accreditation;</w:t>
      </w:r>
    </w:p>
    <w:p w14:paraId="703B2673" w14:textId="77777777" w:rsidR="00DB6E47" w:rsidRPr="00544ED5" w:rsidRDefault="00DB6E47" w:rsidP="00DB6E47">
      <w:pPr>
        <w:pStyle w:val="Apara"/>
      </w:pPr>
      <w:r w:rsidRPr="00544ED5">
        <w:tab/>
        <w:t>(c)</w:t>
      </w:r>
      <w:r w:rsidRPr="00544ED5">
        <w:tab/>
        <w:t>any conditions imposed on the accreditation by the Regulator;</w:t>
      </w:r>
    </w:p>
    <w:p w14:paraId="283EFF1E" w14:textId="77777777"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14:paraId="13CDE6C3" w14:textId="77777777" w:rsidR="00DB6E47" w:rsidRPr="00544ED5" w:rsidRDefault="00DB6E47" w:rsidP="00DB6E47">
      <w:pPr>
        <w:pStyle w:val="Apara"/>
      </w:pPr>
      <w:r w:rsidRPr="00544ED5">
        <w:tab/>
        <w:t>(e)</w:t>
      </w:r>
      <w:r w:rsidRPr="00544ED5">
        <w:tab/>
        <w:t>the period for which the accreditation applies.</w:t>
      </w:r>
    </w:p>
    <w:p w14:paraId="5D1A778B" w14:textId="77777777" w:rsidR="00DB6E47" w:rsidRPr="00C62D32" w:rsidRDefault="00DB6E47" w:rsidP="00DB6E47">
      <w:pPr>
        <w:pStyle w:val="Amain"/>
      </w:pPr>
      <w:r w:rsidRPr="00C62D32">
        <w:tab/>
        <w:t>(3)</w:t>
      </w:r>
      <w:r w:rsidRPr="00C62D32">
        <w:tab/>
        <w:t>In this section—</w:t>
      </w:r>
    </w:p>
    <w:p w14:paraId="5B68EBE2" w14:textId="77777777" w:rsidR="00DB6E47" w:rsidRPr="00041046" w:rsidRDefault="00DB6E47" w:rsidP="00DB6E47">
      <w:pPr>
        <w:pStyle w:val="aDef"/>
        <w:rPr>
          <w:bCs/>
        </w:rPr>
      </w:pPr>
      <w:r w:rsidRPr="00041046">
        <w:rPr>
          <w:rStyle w:val="charBoldItals"/>
        </w:rPr>
        <w:t>prescribed circumstances</w:t>
      </w:r>
      <w:r w:rsidRPr="00041046">
        <w:t>, for a heavy vehicle accreditation, means the Regulator has—</w:t>
      </w:r>
    </w:p>
    <w:p w14:paraId="632E158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14:paraId="79FC4FAD" w14:textId="77777777"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14:paraId="5F89A12C" w14:textId="77777777" w:rsidR="00DB6E47" w:rsidRPr="003945F2" w:rsidRDefault="00DB6E47" w:rsidP="00B03621">
      <w:pPr>
        <w:pStyle w:val="aDefpara"/>
        <w:keepLines/>
      </w:pPr>
      <w:r w:rsidRPr="003945F2">
        <w:lastRenderedPageBreak/>
        <w:tab/>
        <w:t>(c)</w:t>
      </w:r>
      <w:r w:rsidRPr="003945F2">
        <w:tab/>
        <w:t>for AFM accreditation, granted the AFM accreditation setting maximum work times and minimum rest times different to the maximum work times and minimum rest times sought by the applicant for the accreditation.</w:t>
      </w:r>
    </w:p>
    <w:p w14:paraId="3DF9029B" w14:textId="77777777" w:rsidR="00DB6E47" w:rsidRPr="007E1F9A" w:rsidRDefault="00DB6E47" w:rsidP="00DB6E47">
      <w:pPr>
        <w:pStyle w:val="AH5Sec"/>
      </w:pPr>
      <w:bookmarkStart w:id="535" w:name="_Toc75869084"/>
      <w:r w:rsidRPr="001E68BA">
        <w:rPr>
          <w:rStyle w:val="CharSectNo"/>
        </w:rPr>
        <w:t>465</w:t>
      </w:r>
      <w:r w:rsidRPr="007E1F9A">
        <w:tab/>
      </w:r>
      <w:r w:rsidRPr="007E1F9A">
        <w:rPr>
          <w:rFonts w:ascii="Helvetica" w:hAnsi="Helvetica" w:cs="Helvetica"/>
          <w:iCs/>
        </w:rPr>
        <w:t>Refusal of application for heavy vehicle accreditation</w:t>
      </w:r>
      <w:bookmarkEnd w:id="535"/>
    </w:p>
    <w:p w14:paraId="14E5C42F" w14:textId="77777777"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14:paraId="4DA40AAD" w14:textId="77777777" w:rsidR="00DB6E47" w:rsidRPr="007E1F9A" w:rsidRDefault="00DB6E47" w:rsidP="00DB6E47">
      <w:pPr>
        <w:pStyle w:val="AH5Sec"/>
      </w:pPr>
      <w:bookmarkStart w:id="536" w:name="_Toc75869085"/>
      <w:r w:rsidRPr="001E68BA">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536"/>
    </w:p>
    <w:p w14:paraId="293A7341" w14:textId="77777777"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14:paraId="42644760" w14:textId="77777777"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14:paraId="1C1301A6" w14:textId="77777777" w:rsidR="00DB6E47" w:rsidRPr="00544ED5" w:rsidRDefault="00DB6E47" w:rsidP="00DB6E47">
      <w:pPr>
        <w:pStyle w:val="Apara"/>
      </w:pPr>
      <w:r w:rsidRPr="00544ED5">
        <w:tab/>
        <w:t>(a)</w:t>
      </w:r>
      <w:r w:rsidRPr="00544ED5">
        <w:tab/>
        <w:t>the operator may ask the Regulator for an accreditation label for the new relevant vehicle; and</w:t>
      </w:r>
    </w:p>
    <w:p w14:paraId="2032F3A1" w14:textId="77777777" w:rsidR="00DB6E47" w:rsidRPr="00544ED5" w:rsidRDefault="00DB6E47" w:rsidP="00DB6E47">
      <w:pPr>
        <w:pStyle w:val="Apara"/>
      </w:pPr>
      <w:r w:rsidRPr="00544ED5">
        <w:tab/>
        <w:t>(b)</w:t>
      </w:r>
      <w:r w:rsidRPr="00544ED5">
        <w:tab/>
        <w:t>the Regulator must give the accreditation label to the operator.</w:t>
      </w:r>
    </w:p>
    <w:p w14:paraId="5DB9356A" w14:textId="77777777" w:rsidR="00FB78ED" w:rsidRPr="00FB78ED" w:rsidRDefault="00FB78ED" w:rsidP="00FB78ED">
      <w:pPr>
        <w:pStyle w:val="Amain"/>
        <w:rPr>
          <w:lang w:val="en" w:eastAsia="en-AU"/>
        </w:rPr>
      </w:pPr>
      <w:r>
        <w:rPr>
          <w:lang w:val="en" w:eastAsia="en-AU"/>
        </w:rPr>
        <w:tab/>
      </w:r>
      <w:r w:rsidRPr="00FB78ED">
        <w:rPr>
          <w:lang w:val="en" w:eastAsia="en-AU"/>
        </w:rPr>
        <w:t>(2A)</w:t>
      </w:r>
      <w:r>
        <w:rPr>
          <w:lang w:val="en" w:eastAsia="en-AU"/>
        </w:rPr>
        <w:tab/>
      </w:r>
      <w:r w:rsidRPr="00FB78ED">
        <w:rPr>
          <w:lang w:val="en" w:eastAsia="en-AU"/>
        </w:rPr>
        <w:t>The operator must attach the accreditation label for a relevant vehicle to the vehicle in a way that the label—</w:t>
      </w:r>
    </w:p>
    <w:p w14:paraId="2542F9C1" w14:textId="77777777"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readable from outside the vehicle; and</w:t>
      </w:r>
    </w:p>
    <w:p w14:paraId="15741737" w14:textId="77777777"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not wholly or partly obscured, defaced or otherwise not legible.</w:t>
      </w:r>
    </w:p>
    <w:p w14:paraId="21AB5201" w14:textId="77777777" w:rsidR="00FB78ED" w:rsidRPr="00FB78ED" w:rsidRDefault="00FB78ED" w:rsidP="00FB78ED">
      <w:pPr>
        <w:pStyle w:val="Penalty"/>
        <w:rPr>
          <w:lang w:val="en" w:eastAsia="en-AU"/>
        </w:rPr>
      </w:pPr>
      <w:r w:rsidRPr="00FB78ED">
        <w:rPr>
          <w:lang w:val="en" w:eastAsia="en-AU"/>
        </w:rPr>
        <w:t>Maximum penalty—$3000.</w:t>
      </w:r>
    </w:p>
    <w:p w14:paraId="4475AC9B" w14:textId="77777777" w:rsidR="00FB78ED" w:rsidRPr="00FB78ED" w:rsidRDefault="00FB78ED" w:rsidP="00CE4A4A">
      <w:pPr>
        <w:pStyle w:val="Amain"/>
        <w:keepNext/>
      </w:pPr>
      <w:r w:rsidRPr="003323FC">
        <w:lastRenderedPageBreak/>
        <w:tab/>
        <w:t>(2B</w:t>
      </w:r>
      <w:r w:rsidRPr="00FB78ED">
        <w:t>)</w:t>
      </w:r>
      <w:r>
        <w:tab/>
      </w:r>
      <w:r w:rsidRPr="00FB78ED">
        <w:t>A person must not drive a relevant vehicle if the vehicle’s accreditation label—</w:t>
      </w:r>
    </w:p>
    <w:p w14:paraId="716B91A5" w14:textId="77777777" w:rsidR="00FB78ED" w:rsidRPr="00FB78ED" w:rsidRDefault="00FB78ED" w:rsidP="00CE4A4A">
      <w:pPr>
        <w:pStyle w:val="Apara"/>
        <w:keepNext/>
        <w:rPr>
          <w:lang w:val="en" w:eastAsia="en-AU"/>
        </w:rPr>
      </w:pPr>
      <w:r>
        <w:rPr>
          <w:lang w:val="en" w:eastAsia="en-AU"/>
        </w:rPr>
        <w:tab/>
      </w:r>
      <w:r w:rsidRPr="00FB78ED">
        <w:rPr>
          <w:lang w:val="en" w:eastAsia="en-AU"/>
        </w:rPr>
        <w:t>(a)</w:t>
      </w:r>
      <w:r>
        <w:rPr>
          <w:lang w:val="en" w:eastAsia="en-AU"/>
        </w:rPr>
        <w:tab/>
      </w:r>
      <w:r w:rsidRPr="00FB78ED">
        <w:rPr>
          <w:lang w:val="en" w:eastAsia="en-AU"/>
        </w:rPr>
        <w:t>is not attached to the vehicle; or</w:t>
      </w:r>
    </w:p>
    <w:p w14:paraId="46BF50E4" w14:textId="77777777"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attached to the vehicle in a way that the label is wholly or partly obscured, defaced or otherwise not legible.</w:t>
      </w:r>
    </w:p>
    <w:p w14:paraId="348F0EAD" w14:textId="77777777" w:rsidR="00FB78ED" w:rsidRPr="00FB78ED" w:rsidRDefault="00FB78ED" w:rsidP="00FB78ED">
      <w:pPr>
        <w:pStyle w:val="Penalty"/>
        <w:rPr>
          <w:lang w:val="en" w:eastAsia="en-AU"/>
        </w:rPr>
      </w:pPr>
      <w:r w:rsidRPr="00FB78ED">
        <w:rPr>
          <w:lang w:val="en" w:eastAsia="en-AU"/>
        </w:rPr>
        <w:t>Maximum penalty—$3000.</w:t>
      </w:r>
    </w:p>
    <w:p w14:paraId="6F32C023" w14:textId="77777777" w:rsidR="00DB6E47" w:rsidRPr="00C62D32" w:rsidRDefault="00DB6E47" w:rsidP="00DB6E47">
      <w:pPr>
        <w:pStyle w:val="Amain"/>
      </w:pPr>
      <w:r w:rsidRPr="00C62D32">
        <w:tab/>
        <w:t>(3)</w:t>
      </w:r>
      <w:r w:rsidRPr="00C62D32">
        <w:tab/>
        <w:t>In this section—</w:t>
      </w:r>
    </w:p>
    <w:p w14:paraId="0901EEE3" w14:textId="77777777"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14:paraId="2A362ACC" w14:textId="77777777"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14:paraId="7B148DA7" w14:textId="77777777" w:rsidR="00DB6E47" w:rsidRPr="003D647F" w:rsidRDefault="00DB6E47" w:rsidP="00DB6E47">
      <w:pPr>
        <w:pStyle w:val="PageBreak"/>
        <w:rPr>
          <w:rFonts w:eastAsiaTheme="minorHAnsi"/>
        </w:rPr>
      </w:pPr>
      <w:r w:rsidRPr="003D647F">
        <w:rPr>
          <w:rFonts w:eastAsiaTheme="minorHAnsi"/>
        </w:rPr>
        <w:br w:type="page"/>
      </w:r>
    </w:p>
    <w:p w14:paraId="5E8B2CB0" w14:textId="77777777" w:rsidR="00DB6E47" w:rsidRPr="001E68BA" w:rsidRDefault="00DB6E47" w:rsidP="00DB6E47">
      <w:pPr>
        <w:pStyle w:val="AH2Part"/>
      </w:pPr>
      <w:bookmarkStart w:id="537" w:name="_Toc75869086"/>
      <w:r w:rsidRPr="001E68BA">
        <w:rPr>
          <w:rStyle w:val="CharPartNo"/>
        </w:rPr>
        <w:lastRenderedPageBreak/>
        <w:t xml:space="preserve">Part 8.3 </w:t>
      </w:r>
      <w:r w:rsidRPr="00A95F9A">
        <w:rPr>
          <w:rFonts w:ascii="Helvetica" w:hAnsi="Helvetica" w:cs="Helvetica"/>
          <w:iCs/>
          <w:szCs w:val="32"/>
        </w:rPr>
        <w:tab/>
      </w:r>
      <w:r w:rsidRPr="001E68BA">
        <w:rPr>
          <w:rStyle w:val="CharPartText"/>
          <w:rFonts w:ascii="Helvetica" w:hAnsi="Helvetica" w:cs="Helvetica"/>
          <w:iCs/>
          <w:szCs w:val="32"/>
        </w:rPr>
        <w:t>Operating under heavy vehicle accreditation</w:t>
      </w:r>
      <w:bookmarkEnd w:id="537"/>
    </w:p>
    <w:p w14:paraId="1C3E40DE" w14:textId="77777777" w:rsidR="00DB6E47" w:rsidRPr="007E1F9A" w:rsidRDefault="00DB6E47" w:rsidP="00DB6E47">
      <w:pPr>
        <w:pStyle w:val="AH5Sec"/>
      </w:pPr>
      <w:bookmarkStart w:id="538" w:name="_Toc75869087"/>
      <w:r w:rsidRPr="001E68BA">
        <w:rPr>
          <w:rStyle w:val="CharSectNo"/>
        </w:rPr>
        <w:t>467</w:t>
      </w:r>
      <w:r w:rsidRPr="007E1F9A">
        <w:tab/>
      </w:r>
      <w:r w:rsidRPr="007E1F9A">
        <w:rPr>
          <w:rFonts w:ascii="Helvetica" w:hAnsi="Helvetica" w:cs="Helvetica"/>
          <w:iCs/>
        </w:rPr>
        <w:t>Compliance with conditions of BFM accreditation or AFM accreditation</w:t>
      </w:r>
      <w:bookmarkEnd w:id="538"/>
    </w:p>
    <w:p w14:paraId="1B4B51D4" w14:textId="77777777" w:rsidR="00DB6E47" w:rsidRPr="006C3305" w:rsidRDefault="00DB6E47" w:rsidP="00DB6E47">
      <w:pPr>
        <w:pStyle w:val="Amainreturn"/>
      </w:pPr>
      <w:r w:rsidRPr="006C3305">
        <w:t>The holder of a BFM accreditation or AFM accreditation must comply with the conditions of the accreditation.</w:t>
      </w:r>
    </w:p>
    <w:p w14:paraId="338EE8F0" w14:textId="77777777" w:rsidR="00DB6E47" w:rsidRPr="006C3305" w:rsidRDefault="00DB6E47" w:rsidP="00DB6E47">
      <w:pPr>
        <w:pStyle w:val="Penalty"/>
      </w:pPr>
      <w:r w:rsidRPr="00D91CC2">
        <w:rPr>
          <w:rFonts w:cs="Times"/>
          <w:bCs/>
          <w:iCs/>
        </w:rPr>
        <w:t>Maximum penalty—$6000.</w:t>
      </w:r>
    </w:p>
    <w:p w14:paraId="0C8B1E80" w14:textId="77777777" w:rsidR="00726C68" w:rsidRDefault="00726C68" w:rsidP="00726C68">
      <w:pPr>
        <w:pStyle w:val="AH5Sec"/>
        <w:rPr>
          <w:rFonts w:ascii="Helvetica" w:hAnsi="Helvetica" w:cs="Helvetica"/>
          <w:iCs/>
        </w:rPr>
      </w:pPr>
      <w:bookmarkStart w:id="539" w:name="_Toc75869088"/>
      <w:r w:rsidRPr="0080153A">
        <w:rPr>
          <w:rStyle w:val="CharSectNo"/>
        </w:rPr>
        <w:t>468</w:t>
      </w:r>
      <w:r w:rsidRPr="007E1F9A">
        <w:tab/>
      </w:r>
      <w:r w:rsidRPr="007E1F9A">
        <w:rPr>
          <w:rFonts w:ascii="Helvetica" w:hAnsi="Helvetica" w:cs="Helvetica"/>
          <w:iCs/>
        </w:rPr>
        <w:t>Driver</w:t>
      </w:r>
      <w:r>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539"/>
    </w:p>
    <w:p w14:paraId="501DC9C6" w14:textId="77777777" w:rsidR="00726C68" w:rsidRPr="00C62D32" w:rsidRDefault="00726C68" w:rsidP="00726C68">
      <w:pPr>
        <w:pStyle w:val="Amain"/>
      </w:pPr>
      <w:r w:rsidRPr="00C62D32">
        <w:tab/>
        <w:t>(1)</w:t>
      </w:r>
      <w:r w:rsidRPr="00C62D32">
        <w:tab/>
        <w:t xml:space="preserve">The driver of a heavy vehicle who is operating under a </w:t>
      </w:r>
      <w:r>
        <w:rPr>
          <w:color w:val="000000"/>
          <w:shd w:val="clear" w:color="auto" w:fill="FFFFFF"/>
        </w:rPr>
        <w:t>BFM accreditation or AFM accreditation</w:t>
      </w:r>
      <w:r w:rsidRPr="00C62D32">
        <w:t xml:space="preserve"> must keep in the driver’s possession—</w:t>
      </w:r>
    </w:p>
    <w:p w14:paraId="21D29064" w14:textId="77777777" w:rsidR="00726C68" w:rsidRPr="00544ED5" w:rsidRDefault="00726C68" w:rsidP="00726C68">
      <w:pPr>
        <w:pStyle w:val="Apara"/>
      </w:pPr>
      <w:r w:rsidRPr="00544ED5">
        <w:tab/>
        <w:t>(a)</w:t>
      </w:r>
      <w:r w:rsidRPr="00544ED5">
        <w:tab/>
        <w:t>a copy of the accreditation certificate for the accreditation; and</w:t>
      </w:r>
    </w:p>
    <w:p w14:paraId="25FA0F8A" w14:textId="77777777" w:rsidR="00726C68" w:rsidRPr="00544ED5" w:rsidRDefault="00726C68" w:rsidP="00726C68">
      <w:pPr>
        <w:pStyle w:val="Apara"/>
      </w:pPr>
      <w:r w:rsidRPr="00544ED5">
        <w:tab/>
        <w:t>(b)</w:t>
      </w:r>
      <w:r w:rsidRPr="00544ED5">
        <w:tab/>
        <w:t>a document, signed by the operator of the vehicle who holds the accreditation, stating that the driver—</w:t>
      </w:r>
    </w:p>
    <w:p w14:paraId="0532F85A" w14:textId="77777777" w:rsidR="00726C68" w:rsidRPr="00516F02" w:rsidRDefault="00726C68" w:rsidP="00726C68">
      <w:pPr>
        <w:pStyle w:val="Asubpara"/>
      </w:pPr>
      <w:r w:rsidRPr="00516F02">
        <w:tab/>
        <w:t>(i)</w:t>
      </w:r>
      <w:r w:rsidRPr="00516F02">
        <w:tab/>
        <w:t>is operating under the operator’s heavy vehicle accreditation; and</w:t>
      </w:r>
    </w:p>
    <w:p w14:paraId="0F6E58A9" w14:textId="77777777" w:rsidR="00726C68" w:rsidRPr="00516F02" w:rsidRDefault="00726C68" w:rsidP="00726C68">
      <w:pPr>
        <w:pStyle w:val="Asubpara"/>
      </w:pPr>
      <w:r w:rsidRPr="00516F02">
        <w:tab/>
        <w:t>(ii)</w:t>
      </w:r>
      <w:r w:rsidRPr="00516F02">
        <w:tab/>
        <w:t>has been inducted into the operator’s relevant management system; and</w:t>
      </w:r>
    </w:p>
    <w:p w14:paraId="174BF535" w14:textId="77777777" w:rsidR="00726C68" w:rsidRPr="00516F02" w:rsidRDefault="00726C68" w:rsidP="00726C68">
      <w:pPr>
        <w:pStyle w:val="Asubpara"/>
      </w:pPr>
      <w:r w:rsidRPr="00516F02">
        <w:tab/>
        <w:t>(iii)</w:t>
      </w:r>
      <w:r w:rsidRPr="00516F02">
        <w:tab/>
        <w:t>meets the requirements relating to drivers operating under the operator’s heavy vehicle accreditation (if any); and</w:t>
      </w:r>
    </w:p>
    <w:p w14:paraId="580AB35E" w14:textId="77777777" w:rsidR="00726C68" w:rsidRPr="00544ED5" w:rsidRDefault="00726C68" w:rsidP="00726C68">
      <w:pPr>
        <w:pStyle w:val="Apara"/>
      </w:pPr>
      <w:r w:rsidRPr="00544ED5">
        <w:tab/>
        <w:t>(c)</w:t>
      </w:r>
      <w:r w:rsidRPr="00544ED5">
        <w:tab/>
        <w:t>for a driver operating under AFM accreditation, a document stating the AFM hours applying under the accreditation.</w:t>
      </w:r>
    </w:p>
    <w:p w14:paraId="2D8FF112" w14:textId="77777777" w:rsidR="00726C68" w:rsidRPr="00C96203" w:rsidRDefault="00726C68" w:rsidP="00726C68">
      <w:pPr>
        <w:pStyle w:val="aExamHdgss"/>
      </w:pPr>
      <w:r w:rsidRPr="00C96203">
        <w:rPr>
          <w:rFonts w:cs="Times"/>
          <w:bCs/>
          <w:iCs/>
        </w:rPr>
        <w:t>Example for the purposes of paragraph (c)—</w:t>
      </w:r>
    </w:p>
    <w:p w14:paraId="062003CD" w14:textId="77777777" w:rsidR="00726C68" w:rsidRPr="00C96203" w:rsidRDefault="00726C68" w:rsidP="00726C68">
      <w:pPr>
        <w:pStyle w:val="aExamss"/>
      </w:pPr>
      <w:r w:rsidRPr="00C96203">
        <w:t>The driver records a statement of the AFM hours applying under the AFM accreditation in the driver’s electronic work diary (which is a document).</w:t>
      </w:r>
    </w:p>
    <w:p w14:paraId="153E9529" w14:textId="77777777" w:rsidR="00726C68" w:rsidRPr="006C3305" w:rsidRDefault="00726C68" w:rsidP="00726C68">
      <w:pPr>
        <w:pStyle w:val="Penalty"/>
      </w:pPr>
      <w:r w:rsidRPr="00D91CC2">
        <w:rPr>
          <w:rFonts w:cs="Times"/>
          <w:bCs/>
          <w:iCs/>
        </w:rPr>
        <w:t>Maximum penalty—$3000.</w:t>
      </w:r>
    </w:p>
    <w:p w14:paraId="1CECF687" w14:textId="77777777"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14:paraId="49BA4819" w14:textId="77777777" w:rsidR="00B81402" w:rsidRPr="00B81402" w:rsidRDefault="00B81402" w:rsidP="00D72714">
      <w:pPr>
        <w:pStyle w:val="Amain"/>
        <w:keepNext/>
        <w:rPr>
          <w:lang w:val="en" w:eastAsia="en-AU"/>
        </w:rPr>
      </w:pPr>
      <w:r>
        <w:rPr>
          <w:lang w:val="en" w:eastAsia="en-AU"/>
        </w:rPr>
        <w:tab/>
      </w:r>
      <w:r w:rsidRPr="00B81402">
        <w:rPr>
          <w:lang w:val="en" w:eastAsia="en-AU"/>
        </w:rPr>
        <w:t>(3)</w:t>
      </w:r>
      <w:r>
        <w:rPr>
          <w:lang w:val="en" w:eastAsia="en-AU"/>
        </w:rPr>
        <w:tab/>
      </w:r>
      <w:r w:rsidRPr="00B81402">
        <w:rPr>
          <w:lang w:val="en" w:eastAsia="en-AU"/>
        </w:rPr>
        <w:t>The operator of the vehicle must ensure the driver complies with subsection (1), unless the operator has a reasonable excuse.</w:t>
      </w:r>
    </w:p>
    <w:p w14:paraId="0A6CC39F" w14:textId="77777777" w:rsidR="00B81402" w:rsidRPr="00B81402" w:rsidRDefault="00B81402" w:rsidP="00B81402">
      <w:pPr>
        <w:pStyle w:val="Penalty"/>
        <w:rPr>
          <w:lang w:val="en" w:eastAsia="en-AU"/>
        </w:rPr>
      </w:pPr>
      <w:r w:rsidRPr="00B81402">
        <w:rPr>
          <w:lang w:val="en" w:eastAsia="en-AU"/>
        </w:rPr>
        <w:t>Maximum penalty—$3000.</w:t>
      </w:r>
    </w:p>
    <w:p w14:paraId="09996AC1" w14:textId="77777777" w:rsidR="00B53FCC" w:rsidRPr="007E1F9A" w:rsidRDefault="00B53FCC" w:rsidP="00B53FCC">
      <w:pPr>
        <w:pStyle w:val="AH5Sec"/>
      </w:pPr>
      <w:bookmarkStart w:id="540" w:name="_Toc75869089"/>
      <w:r w:rsidRPr="0080153A">
        <w:rPr>
          <w:rStyle w:val="CharSectNo"/>
        </w:rPr>
        <w:t>469</w:t>
      </w:r>
      <w:r w:rsidRPr="007E1F9A">
        <w:tab/>
      </w:r>
      <w:r w:rsidRPr="007E1F9A">
        <w:rPr>
          <w:rFonts w:ascii="Helvetica" w:hAnsi="Helvetica" w:cs="Helvetica"/>
          <w:iCs/>
        </w:rPr>
        <w:t>Driver must return particular documents if stops operating under</w:t>
      </w:r>
      <w:r>
        <w:rPr>
          <w:rFonts w:ascii="Helvetica" w:hAnsi="Helvetica" w:cs="Helvetica"/>
          <w:iCs/>
        </w:rPr>
        <w:t xml:space="preserve"> </w:t>
      </w:r>
      <w:r w:rsidRPr="00F331ED">
        <w:rPr>
          <w:rFonts w:ascii="Helvetica" w:hAnsi="Helvetica" w:cs="Helvetica"/>
          <w:iCs/>
        </w:rPr>
        <w:t>BFM accreditation or AFM</w:t>
      </w:r>
      <w:r w:rsidRPr="007E1F9A">
        <w:rPr>
          <w:rFonts w:ascii="Helvetica" w:hAnsi="Helvetica" w:cs="Helvetica"/>
          <w:iCs/>
        </w:rPr>
        <w:t xml:space="preserve"> accreditation etc.</w:t>
      </w:r>
      <w:bookmarkEnd w:id="540"/>
    </w:p>
    <w:p w14:paraId="5DA1263C" w14:textId="77777777" w:rsidR="00B53FCC" w:rsidRPr="00C62D32" w:rsidRDefault="00B53FCC" w:rsidP="00B53FCC">
      <w:pPr>
        <w:pStyle w:val="Amain"/>
        <w:keepNext/>
      </w:pPr>
      <w:r w:rsidRPr="00C62D32">
        <w:tab/>
        <w:t>(1)</w:t>
      </w:r>
      <w:r w:rsidRPr="00C62D32">
        <w:tab/>
        <w:t>This section applies if—</w:t>
      </w:r>
    </w:p>
    <w:p w14:paraId="0A44A783" w14:textId="77777777" w:rsidR="00B53FCC" w:rsidRPr="00544ED5" w:rsidRDefault="00B53FCC" w:rsidP="00B53FCC">
      <w:pPr>
        <w:pStyle w:val="Apara"/>
      </w:pPr>
      <w:r w:rsidRPr="00544ED5">
        <w:tab/>
        <w:t>(a)</w:t>
      </w:r>
      <w:r w:rsidRPr="00544ED5">
        <w:tab/>
        <w:t xml:space="preserve">the driver of a heavy vehicle is operating under a </w:t>
      </w:r>
      <w:r w:rsidRPr="00D2468D">
        <w:t>BFM accreditation or AFM accreditation</w:t>
      </w:r>
      <w:r w:rsidRPr="00544ED5">
        <w:t>; and</w:t>
      </w:r>
    </w:p>
    <w:p w14:paraId="06DB0CA8" w14:textId="77777777" w:rsidR="00B53FCC" w:rsidRPr="00544ED5" w:rsidRDefault="00B53FCC" w:rsidP="00B53FCC">
      <w:pPr>
        <w:pStyle w:val="Apara"/>
      </w:pPr>
      <w:r w:rsidRPr="00544ED5">
        <w:tab/>
        <w:t>(b)</w:t>
      </w:r>
      <w:r w:rsidRPr="00544ED5">
        <w:tab/>
        <w:t>the operator of the heavy vehicle has given the driver a document for the purposes of section 468(1); and</w:t>
      </w:r>
    </w:p>
    <w:p w14:paraId="1C814820" w14:textId="77777777" w:rsidR="00B53FCC" w:rsidRPr="00544ED5" w:rsidRDefault="00B53FCC" w:rsidP="00B53FCC">
      <w:pPr>
        <w:pStyle w:val="Apara"/>
      </w:pPr>
      <w:r w:rsidRPr="00544ED5">
        <w:tab/>
        <w:t>(c)</w:t>
      </w:r>
      <w:r w:rsidRPr="00544ED5">
        <w:tab/>
        <w:t>the driver—</w:t>
      </w:r>
    </w:p>
    <w:p w14:paraId="26B8A4DB" w14:textId="77777777" w:rsidR="00B53FCC" w:rsidRPr="00516F02" w:rsidRDefault="00B53FCC" w:rsidP="00B53FCC">
      <w:pPr>
        <w:pStyle w:val="Asubpara"/>
      </w:pPr>
      <w:r w:rsidRPr="00516F02">
        <w:tab/>
        <w:t>(i)</w:t>
      </w:r>
      <w:r w:rsidRPr="00516F02">
        <w:tab/>
        <w:t>stops operating under the operator’s</w:t>
      </w:r>
      <w:r w:rsidRPr="00D2468D">
        <w:t xml:space="preserve"> BFM accreditation or AFM accreditation; </w:t>
      </w:r>
      <w:r w:rsidRPr="00516F02">
        <w:t>or</w:t>
      </w:r>
    </w:p>
    <w:p w14:paraId="14992600" w14:textId="77777777" w:rsidR="00B53FCC" w:rsidRPr="00516F02" w:rsidRDefault="00B53FCC" w:rsidP="00B53FCC">
      <w:pPr>
        <w:pStyle w:val="Asubpara"/>
      </w:pPr>
      <w:r w:rsidRPr="00516F02">
        <w:tab/>
        <w:t>(ii)</w:t>
      </w:r>
      <w:r w:rsidRPr="00516F02">
        <w:tab/>
        <w:t>no longer meets the requirements relating to drivers operating under the operator’s</w:t>
      </w:r>
      <w:r w:rsidRPr="00D2468D">
        <w:t xml:space="preserve"> BFM accreditation or AFM accreditation</w:t>
      </w:r>
      <w:r w:rsidRPr="00516F02">
        <w:t xml:space="preserve"> (if any).</w:t>
      </w:r>
    </w:p>
    <w:p w14:paraId="52538991" w14:textId="77777777" w:rsidR="00B53FCC" w:rsidRPr="00C62D32" w:rsidRDefault="00B53FCC" w:rsidP="00B53FCC">
      <w:pPr>
        <w:pStyle w:val="Amain"/>
      </w:pPr>
      <w:r w:rsidRPr="00C62D32">
        <w:tab/>
        <w:t>(2)</w:t>
      </w:r>
      <w:r w:rsidRPr="00C62D32">
        <w:tab/>
        <w:t>The driver must return the document to the operator as soon as reasonably practicable.</w:t>
      </w:r>
    </w:p>
    <w:p w14:paraId="69D16906" w14:textId="77777777" w:rsidR="00B53FCC" w:rsidRPr="006C3305" w:rsidRDefault="00B53FCC" w:rsidP="00B53FCC">
      <w:pPr>
        <w:pStyle w:val="Penalty"/>
      </w:pPr>
      <w:r w:rsidRPr="00D91CC2">
        <w:rPr>
          <w:rFonts w:cs="Times"/>
          <w:bCs/>
          <w:iCs/>
        </w:rPr>
        <w:t>Maximum penalty—$4000.</w:t>
      </w:r>
    </w:p>
    <w:p w14:paraId="21B6F3DB" w14:textId="77777777" w:rsidR="00B53FCC" w:rsidRPr="007E1F9A" w:rsidRDefault="00B53FCC" w:rsidP="00B53FCC">
      <w:pPr>
        <w:pStyle w:val="AH5Sec"/>
      </w:pPr>
      <w:bookmarkStart w:id="541" w:name="_Toc75869090"/>
      <w:r w:rsidRPr="0080153A">
        <w:rPr>
          <w:rStyle w:val="CharSectNo"/>
        </w:rPr>
        <w:lastRenderedPageBreak/>
        <w:t>470</w:t>
      </w:r>
      <w:r w:rsidRPr="007E1F9A">
        <w:tab/>
      </w:r>
      <w:r w:rsidRPr="007E1F9A">
        <w:rPr>
          <w:rFonts w:ascii="Helvetica" w:hAnsi="Helvetica" w:cs="Helvetica"/>
          <w:iCs/>
        </w:rPr>
        <w:t>General requirements applying to operator with heavy vehicle accreditation</w:t>
      </w:r>
      <w:bookmarkEnd w:id="541"/>
    </w:p>
    <w:p w14:paraId="02B5E8E3" w14:textId="77777777" w:rsidR="00B53FCC" w:rsidRPr="00C62D32" w:rsidRDefault="00B53FCC" w:rsidP="00D049AC">
      <w:pPr>
        <w:pStyle w:val="Amain"/>
        <w:keepNext/>
      </w:pPr>
      <w:r w:rsidRPr="00C62D32">
        <w:tab/>
        <w:t>(1)</w:t>
      </w:r>
      <w:r w:rsidRPr="00C62D32">
        <w:tab/>
        <w:t>This section applies to an operator of a heavy vehicle who holds a heavy vehicle accreditation.</w:t>
      </w:r>
    </w:p>
    <w:p w14:paraId="17B3F527" w14:textId="77777777" w:rsidR="00B53FCC" w:rsidRPr="00DA0366" w:rsidRDefault="00B53FCC" w:rsidP="00B53FCC">
      <w:pPr>
        <w:pStyle w:val="Amain"/>
      </w:pPr>
      <w:r w:rsidRPr="00DA0366">
        <w:tab/>
        <w:t>(2)</w:t>
      </w:r>
      <w:r w:rsidRPr="00DA0366">
        <w:tab/>
      </w:r>
      <w:r w:rsidRPr="00DA0366">
        <w:rPr>
          <w:rFonts w:eastAsiaTheme="majorEastAsia"/>
        </w:rPr>
        <w:t>If the accreditation is BFM accreditation or AFM accreditation, the operator</w:t>
      </w:r>
      <w:r w:rsidRPr="00DA0366">
        <w:t xml:space="preserve"> must ensure each driver who operates under the accreditation—</w:t>
      </w:r>
    </w:p>
    <w:p w14:paraId="6DD0A4D8" w14:textId="77777777" w:rsidR="00B53FCC" w:rsidRPr="00544ED5" w:rsidRDefault="00B53FCC" w:rsidP="00B53FCC">
      <w:pPr>
        <w:pStyle w:val="Apara"/>
      </w:pPr>
      <w:r w:rsidRPr="00544ED5">
        <w:tab/>
        <w:t>(a)</w:t>
      </w:r>
      <w:r w:rsidRPr="00544ED5">
        <w:tab/>
        <w:t>is inducted into the operator’s relevant management system; and</w:t>
      </w:r>
    </w:p>
    <w:p w14:paraId="7850F4D7" w14:textId="77777777" w:rsidR="00B53FCC" w:rsidRPr="00544ED5" w:rsidRDefault="00B53FCC" w:rsidP="00B53FCC">
      <w:pPr>
        <w:pStyle w:val="Apara"/>
      </w:pPr>
      <w:r w:rsidRPr="00544ED5">
        <w:tab/>
        <w:t>(b)</w:t>
      </w:r>
      <w:r w:rsidRPr="00544ED5">
        <w:tab/>
        <w:t>at all times, meets the requirements relating to drivers operating under the accreditation (if any).</w:t>
      </w:r>
    </w:p>
    <w:p w14:paraId="54CDDE68" w14:textId="77777777" w:rsidR="00B53FCC" w:rsidRPr="006C3305" w:rsidRDefault="00B53FCC" w:rsidP="00B53FCC">
      <w:pPr>
        <w:pStyle w:val="Penalty"/>
      </w:pPr>
      <w:r w:rsidRPr="00D91CC2">
        <w:rPr>
          <w:rFonts w:cs="Times"/>
          <w:bCs/>
          <w:iCs/>
        </w:rPr>
        <w:t>Maximum penalty—$6000.</w:t>
      </w:r>
    </w:p>
    <w:p w14:paraId="78DA10D2" w14:textId="77777777" w:rsidR="00B53FCC" w:rsidRPr="00C62D32" w:rsidRDefault="00B53FCC" w:rsidP="00B53FCC">
      <w:pPr>
        <w:pStyle w:val="Amain"/>
      </w:pPr>
      <w:r w:rsidRPr="00C62D32">
        <w:tab/>
        <w:t>(3)</w:t>
      </w:r>
      <w:r w:rsidRPr="00C62D32">
        <w:tab/>
        <w:t>If the accreditation is AFM accreditation, the operator must also ensure each driver who operates under the accreditation is informed of the AFM hours applying under the accreditation.</w:t>
      </w:r>
    </w:p>
    <w:p w14:paraId="60C44EB5" w14:textId="77777777" w:rsidR="00B53FCC" w:rsidRPr="006C3305" w:rsidRDefault="00B53FCC" w:rsidP="00B53FCC">
      <w:pPr>
        <w:pStyle w:val="Penalty"/>
      </w:pPr>
      <w:r w:rsidRPr="00D91CC2">
        <w:rPr>
          <w:rFonts w:cs="Times"/>
          <w:bCs/>
          <w:iCs/>
        </w:rPr>
        <w:t>Maximum penalty—$6000.</w:t>
      </w:r>
    </w:p>
    <w:p w14:paraId="660C70DC" w14:textId="77777777" w:rsidR="00B53FCC" w:rsidRPr="00C62D32" w:rsidRDefault="00B53FCC" w:rsidP="00B53FCC">
      <w:pPr>
        <w:pStyle w:val="Amain"/>
        <w:keepNext/>
      </w:pPr>
      <w:r w:rsidRPr="00C62D32">
        <w:tab/>
        <w:t>(4)</w:t>
      </w:r>
      <w:r w:rsidRPr="00C62D32">
        <w:tab/>
        <w:t>The operator must keep—</w:t>
      </w:r>
    </w:p>
    <w:p w14:paraId="06529279" w14:textId="77777777" w:rsidR="00B53FCC" w:rsidRPr="00E05D7B" w:rsidRDefault="00B53FCC" w:rsidP="00B53FCC">
      <w:pPr>
        <w:pStyle w:val="Apara"/>
      </w:pPr>
      <w:r w:rsidRPr="00E05D7B">
        <w:tab/>
        <w:t>(a)</w:t>
      </w:r>
      <w:r w:rsidRPr="00E05D7B">
        <w:tab/>
        <w:t>the accreditation certificate for the operator’s heavy vehicle accreditation; and</w:t>
      </w:r>
    </w:p>
    <w:p w14:paraId="28C9EAAC" w14:textId="77777777" w:rsidR="00B53FCC" w:rsidRPr="00E05D7B" w:rsidRDefault="00B53FCC" w:rsidP="00B53FCC">
      <w:pPr>
        <w:pStyle w:val="Apara"/>
        <w:rPr>
          <w:rFonts w:eastAsiaTheme="majorEastAsia"/>
        </w:rPr>
      </w:pPr>
      <w:r w:rsidRPr="00E05D7B">
        <w:tab/>
        <w:t>(b)</w:t>
      </w:r>
      <w:r w:rsidRPr="00E05D7B">
        <w:tab/>
      </w:r>
      <w:r w:rsidRPr="00E05D7B">
        <w:rPr>
          <w:rFonts w:eastAsiaTheme="majorEastAsia"/>
        </w:rPr>
        <w:t>if the operator’s heavy vehicle accreditation is BFM accreditation or AFM accreditation—</w:t>
      </w:r>
    </w:p>
    <w:p w14:paraId="653CA398" w14:textId="77777777" w:rsidR="00B53FCC" w:rsidRPr="00E05D7B" w:rsidRDefault="00B53FCC" w:rsidP="00B53FCC">
      <w:pPr>
        <w:pStyle w:val="Asubpara"/>
      </w:pPr>
      <w:r w:rsidRPr="00E05D7B">
        <w:tab/>
        <w:t>(i)</w:t>
      </w:r>
      <w:r w:rsidRPr="00E05D7B">
        <w:tab/>
      </w:r>
      <w:r w:rsidRPr="00E05D7B">
        <w:rPr>
          <w:rFonts w:eastAsiaTheme="majorEastAsia"/>
        </w:rPr>
        <w:t>a current list of drivers operating under the operator’s accreditation; and</w:t>
      </w:r>
    </w:p>
    <w:p w14:paraId="625CF9A0" w14:textId="77777777" w:rsidR="00B53FCC" w:rsidRPr="00E05D7B" w:rsidRDefault="00B53FCC" w:rsidP="00B53FCC">
      <w:pPr>
        <w:pStyle w:val="Asubpara"/>
        <w:rPr>
          <w:rFonts w:eastAsiaTheme="majorEastAsia"/>
        </w:rPr>
      </w:pPr>
      <w:r w:rsidRPr="00E05D7B">
        <w:tab/>
        <w:t>(ii)</w:t>
      </w:r>
      <w:r w:rsidRPr="00E05D7B">
        <w:tab/>
      </w:r>
      <w:r w:rsidRPr="00E05D7B">
        <w:rPr>
          <w:rFonts w:eastAsiaTheme="majorEastAsia"/>
        </w:rPr>
        <w:t>records demonstrating the operator has complied with—</w:t>
      </w:r>
    </w:p>
    <w:p w14:paraId="23E14F2F" w14:textId="77777777" w:rsidR="00B53FCC" w:rsidRPr="00E05D7B" w:rsidRDefault="00B53FCC" w:rsidP="00B53FCC">
      <w:pPr>
        <w:pStyle w:val="Asubsubpara"/>
      </w:pPr>
      <w:r w:rsidRPr="00E05D7B">
        <w:tab/>
        <w:t>(A)</w:t>
      </w:r>
      <w:r w:rsidRPr="00E05D7B">
        <w:tab/>
      </w:r>
      <w:r w:rsidRPr="00E05D7B">
        <w:rPr>
          <w:rFonts w:eastAsiaTheme="majorEastAsia"/>
        </w:rPr>
        <w:t>if the operator’s heavy vehicle accreditation is BFM accreditation—subsection (2); or</w:t>
      </w:r>
    </w:p>
    <w:p w14:paraId="15A792AC" w14:textId="77777777" w:rsidR="00B53FCC" w:rsidRPr="00E05D7B" w:rsidRDefault="00B53FCC" w:rsidP="00B53FCC">
      <w:pPr>
        <w:pStyle w:val="Asubsubpara"/>
      </w:pPr>
      <w:r w:rsidRPr="00E05D7B">
        <w:tab/>
        <w:t>(B)</w:t>
      </w:r>
      <w:r w:rsidRPr="00E05D7B">
        <w:tab/>
      </w:r>
      <w:r w:rsidRPr="00E05D7B">
        <w:rPr>
          <w:rFonts w:eastAsiaTheme="majorEastAsia"/>
        </w:rPr>
        <w:t>if the operator’s heavy vehicle accreditation is AFM accreditation—subsections (2) and (3); and</w:t>
      </w:r>
    </w:p>
    <w:p w14:paraId="58B286BB" w14:textId="77777777" w:rsidR="00B53FCC" w:rsidRPr="00544ED5" w:rsidRDefault="00B53FCC" w:rsidP="00B53FCC">
      <w:pPr>
        <w:pStyle w:val="Apara"/>
      </w:pPr>
      <w:r w:rsidRPr="00544ED5">
        <w:lastRenderedPageBreak/>
        <w:tab/>
        <w:t>(c)</w:t>
      </w:r>
      <w:r w:rsidRPr="00544ED5">
        <w:tab/>
        <w:t>if the operator’s heavy vehicle accreditation is mass management accreditation or maintenance management accreditation—a current list of heavy vehicles to which the operator’s accreditation relates; and</w:t>
      </w:r>
    </w:p>
    <w:p w14:paraId="53E7A141" w14:textId="77777777" w:rsidR="00B53FCC" w:rsidRPr="006C3305" w:rsidRDefault="00B53FCC" w:rsidP="00B53FCC">
      <w:pPr>
        <w:pStyle w:val="Penalty"/>
      </w:pPr>
      <w:r w:rsidRPr="00D91CC2">
        <w:rPr>
          <w:rFonts w:cs="Times"/>
          <w:bCs/>
          <w:iCs/>
        </w:rPr>
        <w:t>Maximum penalty—$6000.</w:t>
      </w:r>
    </w:p>
    <w:p w14:paraId="782214F9" w14:textId="77777777" w:rsidR="00B53FCC" w:rsidRPr="00C62D32" w:rsidRDefault="00B53FCC" w:rsidP="00B53FCC">
      <w:pPr>
        <w:pStyle w:val="Amain"/>
      </w:pPr>
      <w:r w:rsidRPr="00C62D32">
        <w:tab/>
        <w:t>(5)</w:t>
      </w:r>
      <w:r w:rsidRPr="00C62D32">
        <w:tab/>
        <w:t>The operator must keep a document requi</w:t>
      </w:r>
      <w:r>
        <w:t xml:space="preserve">red to be kept under subsection </w:t>
      </w:r>
      <w:r w:rsidRPr="00C62D32">
        <w:t>(4)</w:t>
      </w:r>
      <w:r>
        <w:t xml:space="preserve"> </w:t>
      </w:r>
      <w:r w:rsidRPr="00C62D32">
        <w:t>for the following period—</w:t>
      </w:r>
    </w:p>
    <w:p w14:paraId="4E8B96E8" w14:textId="77777777" w:rsidR="00B53FCC" w:rsidRPr="00544ED5" w:rsidRDefault="00B53FCC" w:rsidP="00B53FCC">
      <w:pPr>
        <w:pStyle w:val="Apara"/>
      </w:pPr>
      <w:r w:rsidRPr="00544ED5">
        <w:tab/>
        <w:t>(a)</w:t>
      </w:r>
      <w:r w:rsidRPr="00544ED5">
        <w:tab/>
        <w:t>for an accreditation certificate—while the operator’s heavy vehicle accreditation is current;</w:t>
      </w:r>
    </w:p>
    <w:p w14:paraId="5C292543" w14:textId="77777777" w:rsidR="00B53FCC" w:rsidRPr="006E6AE5" w:rsidRDefault="00B53FCC" w:rsidP="00B53FCC">
      <w:pPr>
        <w:pStyle w:val="Apara"/>
      </w:pPr>
      <w:r w:rsidRPr="006E6AE5">
        <w:tab/>
        <w:t>(b)</w:t>
      </w:r>
      <w:r w:rsidRPr="006E6AE5">
        <w:tab/>
      </w:r>
      <w:r w:rsidRPr="006E6AE5">
        <w:rPr>
          <w:rFonts w:eastAsiaTheme="majorEastAsia"/>
        </w:rPr>
        <w:t>for each list or record made under subsection</w:t>
      </w:r>
      <w:r>
        <w:rPr>
          <w:rFonts w:eastAsiaTheme="majorEastAsia"/>
        </w:rPr>
        <w:t xml:space="preserve"> </w:t>
      </w:r>
      <w:r w:rsidRPr="006E6AE5">
        <w:rPr>
          <w:rFonts w:eastAsiaTheme="majorEastAsia"/>
        </w:rPr>
        <w:t>(4)(b) or (c)—at least 3 years after the list or record is made.</w:t>
      </w:r>
    </w:p>
    <w:p w14:paraId="31875328" w14:textId="77777777" w:rsidR="00B53FCC" w:rsidRPr="006C3305" w:rsidRDefault="00B53FCC" w:rsidP="00B53FCC">
      <w:pPr>
        <w:pStyle w:val="Penalty"/>
      </w:pPr>
      <w:r w:rsidRPr="00D91CC2">
        <w:rPr>
          <w:rFonts w:cs="Times"/>
          <w:bCs/>
          <w:iCs/>
        </w:rPr>
        <w:t>Maximum penalty—$6000.</w:t>
      </w:r>
    </w:p>
    <w:p w14:paraId="2F8DFAE0" w14:textId="77777777" w:rsidR="00B53FCC" w:rsidRPr="00C62D32" w:rsidRDefault="00B53FCC" w:rsidP="00B53FCC">
      <w:pPr>
        <w:pStyle w:val="Amain"/>
      </w:pPr>
      <w:r w:rsidRPr="00C62D32">
        <w:tab/>
        <w:t>(6)</w:t>
      </w:r>
      <w:r w:rsidRPr="00C62D32">
        <w:tab/>
        <w:t>The operator must keep a document requi</w:t>
      </w:r>
      <w:r>
        <w:t xml:space="preserve">red to be kept under subsection </w:t>
      </w:r>
      <w:r w:rsidRPr="00C62D32">
        <w:t>(4)</w:t>
      </w:r>
      <w:r>
        <w:t xml:space="preserve"> </w:t>
      </w:r>
      <w:r w:rsidRPr="00C62D32">
        <w:t>in a way that ensures it is—</w:t>
      </w:r>
    </w:p>
    <w:p w14:paraId="74DE38F1" w14:textId="77777777" w:rsidR="00B53FCC" w:rsidRPr="00544ED5" w:rsidRDefault="00B53FCC" w:rsidP="00B53FCC">
      <w:pPr>
        <w:pStyle w:val="Apara"/>
      </w:pPr>
      <w:r w:rsidRPr="00544ED5">
        <w:tab/>
        <w:t>(a)</w:t>
      </w:r>
      <w:r w:rsidRPr="00544ED5">
        <w:tab/>
        <w:t>readily accessible by an authorised officer at the place where the document is kept; and</w:t>
      </w:r>
    </w:p>
    <w:p w14:paraId="0C3B6007" w14:textId="77777777" w:rsidR="00B53FCC" w:rsidRPr="00544ED5" w:rsidRDefault="00B53FCC" w:rsidP="00B53FCC">
      <w:pPr>
        <w:pStyle w:val="Apara"/>
      </w:pPr>
      <w:r w:rsidRPr="00544ED5">
        <w:tab/>
        <w:t>(b)</w:t>
      </w:r>
      <w:r w:rsidRPr="00544ED5">
        <w:tab/>
        <w:t>reasonably capable of being understood by the authorised officer; and</w:t>
      </w:r>
    </w:p>
    <w:p w14:paraId="5CDFA45D" w14:textId="77777777" w:rsidR="00B53FCC" w:rsidRPr="00544ED5" w:rsidRDefault="00B53FCC" w:rsidP="00B53FCC">
      <w:pPr>
        <w:pStyle w:val="Apara"/>
      </w:pPr>
      <w:r w:rsidRPr="00544ED5">
        <w:tab/>
        <w:t>(c)</w:t>
      </w:r>
      <w:r w:rsidRPr="00544ED5">
        <w:tab/>
        <w:t>capable of being used as evidence.</w:t>
      </w:r>
    </w:p>
    <w:p w14:paraId="0AB169FE" w14:textId="77777777" w:rsidR="00B53FCC" w:rsidRPr="006C3305" w:rsidRDefault="00B53FCC" w:rsidP="00B53FCC">
      <w:pPr>
        <w:pStyle w:val="Penalty"/>
      </w:pPr>
      <w:r w:rsidRPr="00D91CC2">
        <w:rPr>
          <w:rFonts w:cs="Times"/>
          <w:bCs/>
          <w:iCs/>
        </w:rPr>
        <w:t>Maximum penalty—$3000.</w:t>
      </w:r>
    </w:p>
    <w:p w14:paraId="533BDF75" w14:textId="77777777" w:rsidR="00B53FCC" w:rsidRPr="00C62D32" w:rsidRDefault="00B53FCC" w:rsidP="00B53FCC">
      <w:pPr>
        <w:pStyle w:val="Amain"/>
      </w:pPr>
      <w:r w:rsidRPr="00C62D32">
        <w:tab/>
        <w:t>(7)</w:t>
      </w:r>
      <w:r w:rsidRPr="00C62D32">
        <w:tab/>
        <w:t>The Regulator may, by notice, require the operator to give the Regulator, in the form and within the time required by the Regulator—</w:t>
      </w:r>
    </w:p>
    <w:p w14:paraId="3AF86F75" w14:textId="77777777" w:rsidR="00B53FCC" w:rsidRPr="00544ED5" w:rsidRDefault="00B53FCC" w:rsidP="00B53FCC">
      <w:pPr>
        <w:pStyle w:val="Apara"/>
      </w:pPr>
      <w:r w:rsidRPr="00544ED5">
        <w:tab/>
        <w:t>(a)</w:t>
      </w:r>
      <w:r w:rsidRPr="00544ED5">
        <w:tab/>
        <w:t>a copy of the l</w:t>
      </w:r>
      <w:r>
        <w:t xml:space="preserve">ist mentioned in </w:t>
      </w:r>
      <w:r w:rsidRPr="005A3497">
        <w:t>subsection (4)(b)(i) or (c)</w:t>
      </w:r>
      <w:r w:rsidRPr="00544ED5">
        <w:t>; and</w:t>
      </w:r>
    </w:p>
    <w:p w14:paraId="67D8C12E" w14:textId="77777777" w:rsidR="00B53FCC" w:rsidRPr="00544ED5" w:rsidRDefault="00B53FCC" w:rsidP="00B53FCC">
      <w:pPr>
        <w:pStyle w:val="Apara"/>
      </w:pPr>
      <w:r w:rsidRPr="00544ED5">
        <w:tab/>
        <w:t>(b)</w:t>
      </w:r>
      <w:r w:rsidRPr="00544ED5">
        <w:tab/>
        <w:t>details of any change to the list.</w:t>
      </w:r>
    </w:p>
    <w:p w14:paraId="0177EE36" w14:textId="77777777" w:rsidR="00B53FCC" w:rsidRPr="00D64D85" w:rsidRDefault="00B53FCC" w:rsidP="00B53FCC">
      <w:pPr>
        <w:pStyle w:val="Amain"/>
      </w:pPr>
      <w:r w:rsidRPr="00D64D85">
        <w:tab/>
        <w:t>(8)</w:t>
      </w:r>
      <w:r w:rsidRPr="00D64D85">
        <w:tab/>
        <w:t>The operator must comply with a requirement made under subsection (7), unless the operator has a reasonable excuse.</w:t>
      </w:r>
    </w:p>
    <w:p w14:paraId="70FA41B1" w14:textId="77777777" w:rsidR="00B53FCC" w:rsidRPr="00D64D85" w:rsidRDefault="00B53FCC" w:rsidP="00B53FCC">
      <w:pPr>
        <w:pStyle w:val="Penalty"/>
      </w:pPr>
      <w:r w:rsidRPr="00D64D85">
        <w:t>Maximum penalty—$3000.</w:t>
      </w:r>
    </w:p>
    <w:p w14:paraId="4BB7065B" w14:textId="77777777" w:rsidR="00B53FCC" w:rsidRPr="00C62D32" w:rsidRDefault="00B53FCC" w:rsidP="00B53FCC">
      <w:pPr>
        <w:pStyle w:val="Amain"/>
      </w:pPr>
      <w:r>
        <w:lastRenderedPageBreak/>
        <w:tab/>
        <w:t>(9)</w:t>
      </w:r>
      <w:r>
        <w:tab/>
        <w:t xml:space="preserve">Subsections </w:t>
      </w:r>
      <w:r w:rsidRPr="00C62D32">
        <w:t>(4)</w:t>
      </w:r>
      <w:r>
        <w:t xml:space="preserve"> to </w:t>
      </w:r>
      <w:r w:rsidRPr="00C62D32">
        <w:t>(6)</w:t>
      </w:r>
      <w:r>
        <w:t xml:space="preserve"> </w:t>
      </w:r>
      <w:r w:rsidRPr="00C62D32">
        <w:t>do not apply in relation to—</w:t>
      </w:r>
    </w:p>
    <w:p w14:paraId="477BBB62" w14:textId="77777777" w:rsidR="00B53FCC" w:rsidRPr="00544ED5" w:rsidRDefault="00B53FCC" w:rsidP="00B53FCC">
      <w:pPr>
        <w:pStyle w:val="Apara"/>
      </w:pPr>
      <w:r w:rsidRPr="00544ED5">
        <w:tab/>
        <w:t>(a)</w:t>
      </w:r>
      <w:r w:rsidRPr="00544ED5">
        <w:tab/>
        <w:t>an accreditation certificate given to the Regulator under section</w:t>
      </w:r>
      <w:r>
        <w:t> </w:t>
      </w:r>
      <w:r w:rsidRPr="00544ED5">
        <w:t>472 or 476, unless the Regulator has returned it or given the operator a replacement accreditation certificate; or</w:t>
      </w:r>
    </w:p>
    <w:p w14:paraId="70D06EC6" w14:textId="77777777" w:rsidR="00B53FCC" w:rsidRPr="00544ED5" w:rsidRDefault="00B53FCC" w:rsidP="00B53FCC">
      <w:pPr>
        <w:pStyle w:val="Apara"/>
      </w:pPr>
      <w:r w:rsidRPr="00544ED5">
        <w:tab/>
        <w:t>(b)</w:t>
      </w:r>
      <w:r w:rsidRPr="00544ED5">
        <w:tab/>
        <w:t>an accreditation certificate that has been defaced, destroyed, lost or stolen, unless the Regulator has given the operator a replacement accreditation certificate.</w:t>
      </w:r>
    </w:p>
    <w:p w14:paraId="07368969" w14:textId="77777777" w:rsidR="00B53FCC" w:rsidRPr="00C96203" w:rsidRDefault="00B53FCC" w:rsidP="00B53FCC">
      <w:pPr>
        <w:pStyle w:val="aNote"/>
      </w:pPr>
      <w:r w:rsidRPr="00FF4454">
        <w:rPr>
          <w:rStyle w:val="charItals"/>
        </w:rPr>
        <w:t>Note</w:t>
      </w:r>
      <w:r w:rsidRPr="00C96203">
        <w:rPr>
          <w:rFonts w:cs="Times"/>
          <w:bCs/>
          <w:iCs/>
        </w:rPr>
        <w:t>—</w:t>
      </w:r>
    </w:p>
    <w:p w14:paraId="52422EC6" w14:textId="77777777" w:rsidR="00B53FCC" w:rsidRPr="00C96203" w:rsidRDefault="00B53FCC" w:rsidP="00B53FCC">
      <w:pPr>
        <w:pStyle w:val="aNoteTextss"/>
      </w:pPr>
      <w:r w:rsidRPr="00C96203">
        <w:t>See section 477 for the requirement to apply to the Regulator for a replacement accreditation certificate for a defaced, destroyed, lost or stolen accreditation certificate.</w:t>
      </w:r>
    </w:p>
    <w:p w14:paraId="50095385" w14:textId="77777777" w:rsidR="00DB6E47" w:rsidRPr="007E1F9A" w:rsidRDefault="00DB6E47" w:rsidP="00DB6E47">
      <w:pPr>
        <w:pStyle w:val="AH5Sec"/>
      </w:pPr>
      <w:bookmarkStart w:id="542" w:name="_Toc75869091"/>
      <w:r w:rsidRPr="001E68BA">
        <w:rPr>
          <w:rStyle w:val="CharSectNo"/>
        </w:rPr>
        <w:t>471</w:t>
      </w:r>
      <w:r w:rsidRPr="007E1F9A">
        <w:tab/>
      </w:r>
      <w:r w:rsidRPr="007E1F9A">
        <w:rPr>
          <w:rFonts w:ascii="Helvetica" w:hAnsi="Helvetica" w:cs="Helvetica"/>
          <w:iCs/>
        </w:rPr>
        <w:t>Operator must give notice of amendment, suspension or ending of heavy vehicle accreditation</w:t>
      </w:r>
      <w:bookmarkEnd w:id="542"/>
    </w:p>
    <w:p w14:paraId="10D5FD3F" w14:textId="77777777" w:rsidR="00DB6E47" w:rsidRPr="00C62D32" w:rsidRDefault="00DB6E47" w:rsidP="00DB6E47">
      <w:pPr>
        <w:pStyle w:val="Amain"/>
      </w:pPr>
      <w:r w:rsidRPr="00C62D32">
        <w:tab/>
        <w:t>(1)</w:t>
      </w:r>
      <w:r w:rsidRPr="00C62D32">
        <w:tab/>
        <w:t>This section applies if—</w:t>
      </w:r>
    </w:p>
    <w:p w14:paraId="7C610AE3" w14:textId="77777777" w:rsidR="00DB6E47" w:rsidRPr="00544ED5" w:rsidRDefault="00DB6E47" w:rsidP="00DB6E47">
      <w:pPr>
        <w:pStyle w:val="Apara"/>
      </w:pPr>
      <w:r w:rsidRPr="00544ED5">
        <w:tab/>
        <w:t>(a)</w:t>
      </w:r>
      <w:r w:rsidRPr="00544ED5">
        <w:tab/>
        <w:t>an operator of a heavy vehicle holds a heavy vehicle accreditation; and</w:t>
      </w:r>
    </w:p>
    <w:p w14:paraId="31EB9EBA" w14:textId="77777777" w:rsidR="00DB6E47" w:rsidRPr="00544ED5" w:rsidRDefault="00DB6E47" w:rsidP="00DB6E47">
      <w:pPr>
        <w:pStyle w:val="Apara"/>
      </w:pPr>
      <w:r w:rsidRPr="00544ED5">
        <w:tab/>
        <w:t>(b)</w:t>
      </w:r>
      <w:r w:rsidRPr="00544ED5">
        <w:tab/>
        <w:t>the accreditation is amended or suspended, or the operator ceases to hold the accreditation.</w:t>
      </w:r>
    </w:p>
    <w:p w14:paraId="37350D94" w14:textId="77777777"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14:paraId="0956AF99" w14:textId="77777777" w:rsidR="00DB6E47" w:rsidRPr="006C3305" w:rsidRDefault="00DB6E47" w:rsidP="00DB6E47">
      <w:pPr>
        <w:pStyle w:val="Penalty"/>
      </w:pPr>
      <w:r w:rsidRPr="00D91CC2">
        <w:rPr>
          <w:rFonts w:cs="Times"/>
          <w:bCs/>
          <w:iCs/>
        </w:rPr>
        <w:t>Maximum penalty—$6000.</w:t>
      </w:r>
    </w:p>
    <w:p w14:paraId="5D9B4956" w14:textId="77777777" w:rsidR="00DB6E47" w:rsidRPr="00C62D32" w:rsidRDefault="00DB6E47" w:rsidP="00B03621">
      <w:pPr>
        <w:pStyle w:val="Amain"/>
        <w:keepLines/>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14:paraId="29595065" w14:textId="77777777" w:rsidR="00DB6E47" w:rsidRPr="006C3305" w:rsidRDefault="00DB6E47" w:rsidP="00DB6E47">
      <w:pPr>
        <w:pStyle w:val="Penalty"/>
      </w:pPr>
      <w:r w:rsidRPr="00D91CC2">
        <w:rPr>
          <w:rFonts w:cs="Times"/>
          <w:bCs/>
          <w:iCs/>
        </w:rPr>
        <w:t>Maximum penalty—$4000.</w:t>
      </w:r>
    </w:p>
    <w:p w14:paraId="626DF899" w14:textId="77777777" w:rsidR="00DB6E47" w:rsidRPr="003D647F" w:rsidRDefault="00DB6E47" w:rsidP="00DB6E47">
      <w:pPr>
        <w:pStyle w:val="PageBreak"/>
      </w:pPr>
      <w:r w:rsidRPr="003D647F">
        <w:br w:type="page"/>
      </w:r>
    </w:p>
    <w:p w14:paraId="2FE6F17B" w14:textId="77777777" w:rsidR="00DB6E47" w:rsidRPr="001E68BA" w:rsidRDefault="00DB6E47" w:rsidP="00DB6E47">
      <w:pPr>
        <w:pStyle w:val="AH2Part"/>
      </w:pPr>
      <w:bookmarkStart w:id="543" w:name="_Toc75869092"/>
      <w:r w:rsidRPr="001E68BA">
        <w:rPr>
          <w:rStyle w:val="CharPartNo"/>
        </w:rPr>
        <w:lastRenderedPageBreak/>
        <w:t xml:space="preserve">Part 8.4 </w:t>
      </w:r>
      <w:r w:rsidRPr="00A95F9A">
        <w:rPr>
          <w:rFonts w:ascii="Helvetica" w:hAnsi="Helvetica" w:cs="Helvetica"/>
          <w:iCs/>
          <w:szCs w:val="32"/>
        </w:rPr>
        <w:tab/>
      </w:r>
      <w:r w:rsidRPr="001E68BA">
        <w:rPr>
          <w:rStyle w:val="CharPartText"/>
          <w:rFonts w:ascii="Helvetica" w:hAnsi="Helvetica" w:cs="Helvetica"/>
          <w:iCs/>
          <w:szCs w:val="32"/>
        </w:rPr>
        <w:t>Amendment or cancellation of heavy vehicle accreditation</w:t>
      </w:r>
      <w:bookmarkEnd w:id="543"/>
    </w:p>
    <w:p w14:paraId="49CAC4BD" w14:textId="77777777" w:rsidR="00DB6E47" w:rsidRPr="007E1F9A" w:rsidRDefault="00DB6E47" w:rsidP="00DB6E47">
      <w:pPr>
        <w:pStyle w:val="AH5Sec"/>
      </w:pPr>
      <w:bookmarkStart w:id="544" w:name="_Toc75869093"/>
      <w:r w:rsidRPr="001E68BA">
        <w:rPr>
          <w:rStyle w:val="CharSectNo"/>
        </w:rPr>
        <w:t>472</w:t>
      </w:r>
      <w:r w:rsidRPr="007E1F9A">
        <w:tab/>
      </w:r>
      <w:r w:rsidRPr="007E1F9A">
        <w:rPr>
          <w:rFonts w:ascii="Helvetica" w:hAnsi="Helvetica" w:cs="Helvetica"/>
          <w:iCs/>
        </w:rPr>
        <w:t>Amendment or cancellation of heavy vehicle accreditation on application</w:t>
      </w:r>
      <w:bookmarkEnd w:id="544"/>
    </w:p>
    <w:p w14:paraId="02EA6453" w14:textId="77777777"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14:paraId="75177993" w14:textId="77777777" w:rsidR="00DB6E47" w:rsidRPr="00C62D32" w:rsidRDefault="00DB6E47" w:rsidP="00DB6E47">
      <w:pPr>
        <w:pStyle w:val="Amain"/>
      </w:pPr>
      <w:r w:rsidRPr="00C62D32">
        <w:tab/>
        <w:t>(2)</w:t>
      </w:r>
      <w:r w:rsidRPr="00C62D32">
        <w:tab/>
        <w:t>The application must—</w:t>
      </w:r>
    </w:p>
    <w:p w14:paraId="209FE9CD" w14:textId="77777777" w:rsidR="00DB6E47" w:rsidRPr="00544ED5" w:rsidRDefault="00DB6E47" w:rsidP="00DB6E47">
      <w:pPr>
        <w:pStyle w:val="Apara"/>
      </w:pPr>
      <w:r w:rsidRPr="00544ED5">
        <w:tab/>
        <w:t>(a)</w:t>
      </w:r>
      <w:r w:rsidRPr="00544ED5">
        <w:tab/>
        <w:t>be in writing; and</w:t>
      </w:r>
    </w:p>
    <w:p w14:paraId="31D92F85" w14:textId="77777777" w:rsidR="00DB6E47" w:rsidRPr="00544ED5" w:rsidRDefault="00DB6E47" w:rsidP="00DB6E47">
      <w:pPr>
        <w:pStyle w:val="Apara"/>
      </w:pPr>
      <w:r w:rsidRPr="00544ED5">
        <w:tab/>
        <w:t>(b)</w:t>
      </w:r>
      <w:r w:rsidRPr="00544ED5">
        <w:tab/>
        <w:t>be accompanied by the prescribed fee for the application; and</w:t>
      </w:r>
    </w:p>
    <w:p w14:paraId="7400D72E" w14:textId="77777777"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14:paraId="5F4C060E" w14:textId="77777777" w:rsidR="00DB6E47" w:rsidRPr="00544ED5" w:rsidRDefault="00DB6E47" w:rsidP="00DB6E47">
      <w:pPr>
        <w:pStyle w:val="Apara"/>
      </w:pPr>
      <w:r w:rsidRPr="00544ED5">
        <w:tab/>
        <w:t>(d)</w:t>
      </w:r>
      <w:r w:rsidRPr="00544ED5">
        <w:tab/>
        <w:t>be accompanied by the accreditation certificate for the accreditation.</w:t>
      </w:r>
    </w:p>
    <w:p w14:paraId="02913B27"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18970882" w14:textId="77777777" w:rsidR="00DB6E47" w:rsidRPr="00C62D32" w:rsidRDefault="00DB6E47" w:rsidP="00DB6E47">
      <w:pPr>
        <w:pStyle w:val="Amain"/>
      </w:pPr>
      <w:r w:rsidRPr="00C62D32">
        <w:tab/>
        <w:t>(4)</w:t>
      </w:r>
      <w:r w:rsidRPr="00C62D32">
        <w:tab/>
        <w:t>The Regulator must decide the application as soon as practicable after receiving it.</w:t>
      </w:r>
    </w:p>
    <w:p w14:paraId="752E25B0" w14:textId="77777777" w:rsidR="00DB6E47" w:rsidRPr="00C62D32" w:rsidRDefault="00DB6E47" w:rsidP="00DB6E47">
      <w:pPr>
        <w:pStyle w:val="Amain"/>
      </w:pPr>
      <w:r w:rsidRPr="00C62D32">
        <w:tab/>
        <w:t>(5)</w:t>
      </w:r>
      <w:r w:rsidRPr="00C62D32">
        <w:tab/>
        <w:t>If the Regulator decides to grant the application—</w:t>
      </w:r>
    </w:p>
    <w:p w14:paraId="0668C634" w14:textId="77777777" w:rsidR="00DB6E47" w:rsidRPr="00544ED5" w:rsidRDefault="00DB6E47" w:rsidP="00DB6E47">
      <w:pPr>
        <w:pStyle w:val="Apara"/>
      </w:pPr>
      <w:r w:rsidRPr="00544ED5">
        <w:tab/>
        <w:t>(a)</w:t>
      </w:r>
      <w:r w:rsidRPr="00544ED5">
        <w:tab/>
        <w:t>the Regulator must give the applicant notice of the decision; and</w:t>
      </w:r>
    </w:p>
    <w:p w14:paraId="7C8876B4" w14:textId="77777777" w:rsidR="00DB6E47" w:rsidRPr="00544ED5" w:rsidRDefault="00DB6E47" w:rsidP="00DB6E47">
      <w:pPr>
        <w:pStyle w:val="Apara"/>
      </w:pPr>
      <w:r w:rsidRPr="00544ED5">
        <w:tab/>
        <w:t>(b)</w:t>
      </w:r>
      <w:r w:rsidRPr="00544ED5">
        <w:tab/>
        <w:t>the amendment or cancellation takes effect—</w:t>
      </w:r>
    </w:p>
    <w:p w14:paraId="1A3ED1FA" w14:textId="77777777" w:rsidR="00DB6E47" w:rsidRPr="00516F02" w:rsidRDefault="00DB6E47" w:rsidP="00DB6E47">
      <w:pPr>
        <w:pStyle w:val="Asubpara"/>
      </w:pPr>
      <w:r w:rsidRPr="00516F02">
        <w:tab/>
        <w:t>(i)</w:t>
      </w:r>
      <w:r w:rsidRPr="00516F02">
        <w:tab/>
        <w:t>when notice of the decision is given to the applicant; or</w:t>
      </w:r>
    </w:p>
    <w:p w14:paraId="770A1D96" w14:textId="77777777" w:rsidR="00DB6E47" w:rsidRPr="00516F02" w:rsidRDefault="00DB6E47" w:rsidP="00DB6E47">
      <w:pPr>
        <w:pStyle w:val="Asubpara"/>
      </w:pPr>
      <w:r w:rsidRPr="00516F02">
        <w:tab/>
        <w:t>(ii)</w:t>
      </w:r>
      <w:r w:rsidRPr="00516F02">
        <w:tab/>
        <w:t>if a later time is stated in the notice, at the later time; and</w:t>
      </w:r>
    </w:p>
    <w:p w14:paraId="5A1E056B" w14:textId="77777777"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14:paraId="4CC2B283" w14:textId="77777777" w:rsidR="00DB6E47" w:rsidRPr="00C62D32" w:rsidRDefault="00DB6E47" w:rsidP="00CE4A4A">
      <w:pPr>
        <w:pStyle w:val="Amain"/>
        <w:keepNext/>
      </w:pPr>
      <w:r w:rsidRPr="00C62D32">
        <w:lastRenderedPageBreak/>
        <w:tab/>
        <w:t>(6)</w:t>
      </w:r>
      <w:r w:rsidRPr="00C62D32">
        <w:tab/>
        <w:t>If the Regulator decides not to amend or cancel the accreditation as sought by the applicant, the Regulator must—</w:t>
      </w:r>
    </w:p>
    <w:p w14:paraId="644720DB" w14:textId="77777777" w:rsidR="00DB6E47" w:rsidRPr="00544ED5" w:rsidRDefault="00DB6E47" w:rsidP="00DB6E47">
      <w:pPr>
        <w:pStyle w:val="Apara"/>
      </w:pPr>
      <w:r w:rsidRPr="00544ED5">
        <w:tab/>
        <w:t>(a)</w:t>
      </w:r>
      <w:r w:rsidRPr="00544ED5">
        <w:tab/>
        <w:t>give the applicant an information notice for the decision; and</w:t>
      </w:r>
    </w:p>
    <w:p w14:paraId="17C46686" w14:textId="77777777" w:rsidR="00DB6E47" w:rsidRPr="00544ED5" w:rsidRDefault="00DB6E47" w:rsidP="00DB6E47">
      <w:pPr>
        <w:pStyle w:val="Apara"/>
      </w:pPr>
      <w:r w:rsidRPr="00544ED5">
        <w:tab/>
        <w:t>(b)</w:t>
      </w:r>
      <w:r w:rsidRPr="00544ED5">
        <w:tab/>
        <w:t>return the accreditation certificate to the applicant.</w:t>
      </w:r>
    </w:p>
    <w:p w14:paraId="649DEAE9" w14:textId="77777777" w:rsidR="00DB6E47" w:rsidRPr="007E1F9A" w:rsidRDefault="00DB6E47" w:rsidP="00DB6E47">
      <w:pPr>
        <w:pStyle w:val="AH5Sec"/>
      </w:pPr>
      <w:bookmarkStart w:id="545" w:name="_Toc75869094"/>
      <w:r w:rsidRPr="001E68BA">
        <w:rPr>
          <w:rStyle w:val="CharSectNo"/>
        </w:rPr>
        <w:t>473</w:t>
      </w:r>
      <w:r w:rsidRPr="007E1F9A">
        <w:tab/>
      </w:r>
      <w:r w:rsidRPr="007E1F9A">
        <w:rPr>
          <w:rFonts w:ascii="Helvetica" w:hAnsi="Helvetica" w:cs="Helvetica"/>
          <w:iCs/>
        </w:rPr>
        <w:t>Amendment, suspension or cancellation of heavy vehicle accreditation on Regulator’s initiative</w:t>
      </w:r>
      <w:bookmarkEnd w:id="545"/>
    </w:p>
    <w:p w14:paraId="1949CA62" w14:textId="77777777"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14:paraId="3EE5CDFF" w14:textId="77777777" w:rsidR="00DB6E47" w:rsidRPr="00544ED5" w:rsidRDefault="00DB6E47" w:rsidP="00DB6E47">
      <w:pPr>
        <w:pStyle w:val="Apara"/>
      </w:pPr>
      <w:r w:rsidRPr="00544ED5">
        <w:tab/>
        <w:t>(a)</w:t>
      </w:r>
      <w:r w:rsidRPr="00544ED5">
        <w:tab/>
        <w:t>the accreditation was granted because of a document or representation that was—</w:t>
      </w:r>
    </w:p>
    <w:p w14:paraId="111C728D" w14:textId="77777777" w:rsidR="00DB6E47" w:rsidRPr="00516F02" w:rsidRDefault="00DB6E47" w:rsidP="00DB6E47">
      <w:pPr>
        <w:pStyle w:val="Asubpara"/>
      </w:pPr>
      <w:r w:rsidRPr="00516F02">
        <w:tab/>
        <w:t>(i)</w:t>
      </w:r>
      <w:r w:rsidRPr="00516F02">
        <w:tab/>
        <w:t>false or misleading; or</w:t>
      </w:r>
    </w:p>
    <w:p w14:paraId="0B634692" w14:textId="77777777" w:rsidR="00DB6E47" w:rsidRPr="00516F02" w:rsidRDefault="00DB6E47" w:rsidP="00DB6E47">
      <w:pPr>
        <w:pStyle w:val="Asubpara"/>
      </w:pPr>
      <w:r w:rsidRPr="00516F02">
        <w:tab/>
        <w:t>(ii)</w:t>
      </w:r>
      <w:r w:rsidRPr="00516F02">
        <w:tab/>
        <w:t>obtained or made in an improper way;</w:t>
      </w:r>
    </w:p>
    <w:p w14:paraId="7A96FD1E" w14:textId="77777777" w:rsidR="00DB6E47" w:rsidRPr="00544ED5" w:rsidRDefault="00DB6E47" w:rsidP="00DB6E47">
      <w:pPr>
        <w:pStyle w:val="Apara"/>
      </w:pPr>
      <w:r w:rsidRPr="00544ED5">
        <w:tab/>
        <w:t>(b)</w:t>
      </w:r>
      <w:r w:rsidRPr="00544ED5">
        <w:tab/>
        <w:t>the holder of the accreditation has contravened a condition of the accreditation;</w:t>
      </w:r>
    </w:p>
    <w:p w14:paraId="0D795CF1" w14:textId="77777777" w:rsidR="00DB6E47" w:rsidRPr="00544ED5" w:rsidRDefault="00DB6E47" w:rsidP="00DB6E47">
      <w:pPr>
        <w:pStyle w:val="Apara"/>
      </w:pPr>
      <w:r w:rsidRPr="00544ED5">
        <w:tab/>
        <w:t>(c)</w:t>
      </w:r>
      <w:r w:rsidRPr="00544ED5">
        <w:tab/>
        <w:t>the holder of the accreditation, or an associate of the holder, has been convicted of—</w:t>
      </w:r>
    </w:p>
    <w:p w14:paraId="03EF328A" w14:textId="77777777" w:rsidR="00DB6E47" w:rsidRPr="00516F02" w:rsidRDefault="00DB6E47" w:rsidP="00DB6E47">
      <w:pPr>
        <w:pStyle w:val="Asubpara"/>
      </w:pPr>
      <w:r w:rsidRPr="00516F02">
        <w:tab/>
        <w:t>(i)</w:t>
      </w:r>
      <w:r w:rsidRPr="00516F02">
        <w:tab/>
        <w:t>an offence against this Law or a previous corresponding law; or</w:t>
      </w:r>
    </w:p>
    <w:p w14:paraId="0A729953" w14:textId="77777777"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14:paraId="6970B9AD" w14:textId="77777777"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14:paraId="2490085A" w14:textId="77777777" w:rsidR="00DB6E47" w:rsidRPr="00544ED5" w:rsidRDefault="00DB6E47" w:rsidP="00DB6E47">
      <w:pPr>
        <w:pStyle w:val="Apara"/>
      </w:pPr>
      <w:r w:rsidRPr="00544ED5">
        <w:lastRenderedPageBreak/>
        <w:tab/>
        <w:t>(e)</w:t>
      </w:r>
      <w:r w:rsidRPr="00544ED5">
        <w:tab/>
        <w:t>for a maintenance management accreditation or mass management accreditation—</w:t>
      </w:r>
    </w:p>
    <w:p w14:paraId="449D2AC1" w14:textId="77777777" w:rsidR="00DB6E47" w:rsidRPr="00516F02" w:rsidRDefault="00DB6E47" w:rsidP="00DB6E47">
      <w:pPr>
        <w:pStyle w:val="Asubpara"/>
      </w:pPr>
      <w:r w:rsidRPr="00516F02">
        <w:tab/>
        <w:t>(i)</w:t>
      </w:r>
      <w:r w:rsidRPr="00516F02">
        <w:tab/>
        <w:t>public safety has been endangered, or is likely to be endangered, because of the accreditation; or</w:t>
      </w:r>
    </w:p>
    <w:p w14:paraId="5C7E0195" w14:textId="77777777" w:rsidR="00DB6E47" w:rsidRPr="00516F02" w:rsidRDefault="00DB6E47" w:rsidP="00DB6E47">
      <w:pPr>
        <w:pStyle w:val="Asubpara"/>
      </w:pPr>
      <w:r w:rsidRPr="00516F02">
        <w:tab/>
        <w:t>(ii)</w:t>
      </w:r>
      <w:r w:rsidRPr="00516F02">
        <w:tab/>
        <w:t>road infrastructure has been damaged, or is likely to be damaged, because of the accreditation;</w:t>
      </w:r>
    </w:p>
    <w:p w14:paraId="690F984E" w14:textId="77777777"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14:paraId="1652C6C0" w14:textId="77777777" w:rsidR="00DB6E47" w:rsidRPr="00544ED5" w:rsidRDefault="00DB6E47" w:rsidP="00DB6E47">
      <w:pPr>
        <w:pStyle w:val="Apara"/>
      </w:pPr>
      <w:r w:rsidRPr="00544ED5">
        <w:tab/>
        <w:t>(g)</w:t>
      </w:r>
      <w:r w:rsidRPr="00544ED5">
        <w:tab/>
        <w:t>the Regulator considers it necessary in the public interest.</w:t>
      </w:r>
    </w:p>
    <w:p w14:paraId="009F6223" w14:textId="77777777"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14:paraId="7D847688" w14:textId="77777777" w:rsidR="00DB6E47" w:rsidRPr="00544ED5" w:rsidRDefault="00DB6E47" w:rsidP="00DB6E47">
      <w:pPr>
        <w:pStyle w:val="Apara"/>
      </w:pPr>
      <w:r w:rsidRPr="00544ED5">
        <w:tab/>
        <w:t>(a)</w:t>
      </w:r>
      <w:r w:rsidRPr="00544ED5">
        <w:tab/>
        <w:t>stating the proposed action; and</w:t>
      </w:r>
    </w:p>
    <w:p w14:paraId="5DC44AD9" w14:textId="77777777" w:rsidR="00DB6E47" w:rsidRPr="00544ED5" w:rsidRDefault="00DB6E47" w:rsidP="00DB6E47">
      <w:pPr>
        <w:pStyle w:val="Apara"/>
      </w:pPr>
      <w:r w:rsidRPr="00544ED5">
        <w:tab/>
        <w:t>(b)</w:t>
      </w:r>
      <w:r w:rsidRPr="00544ED5">
        <w:tab/>
        <w:t>stating the ground for the proposed action; and</w:t>
      </w:r>
    </w:p>
    <w:p w14:paraId="4E784D8F" w14:textId="77777777" w:rsidR="00DB6E47" w:rsidRPr="00544ED5" w:rsidRDefault="00DB6E47" w:rsidP="00DB6E47">
      <w:pPr>
        <w:pStyle w:val="Apara"/>
      </w:pPr>
      <w:r w:rsidRPr="00544ED5">
        <w:tab/>
        <w:t>(c)</w:t>
      </w:r>
      <w:r w:rsidRPr="00544ED5">
        <w:tab/>
        <w:t>outlining the facts and circumstances forming the basis for the ground; and</w:t>
      </w:r>
    </w:p>
    <w:p w14:paraId="784441E9" w14:textId="77777777"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14:paraId="6DA1751D" w14:textId="77777777" w:rsidR="00DB6E47" w:rsidRPr="00544ED5" w:rsidRDefault="00DB6E47" w:rsidP="00DB6E47">
      <w:pPr>
        <w:pStyle w:val="Apara"/>
      </w:pPr>
      <w:r w:rsidRPr="00544ED5">
        <w:tab/>
        <w:t>(e)</w:t>
      </w:r>
      <w:r w:rsidRPr="00544ED5">
        <w:tab/>
        <w:t>if the proposed action is to suspend the accreditation—stating the proposed suspension period; and</w:t>
      </w:r>
    </w:p>
    <w:p w14:paraId="6616C1E9" w14:textId="77777777"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14:paraId="1219E289" w14:textId="77777777" w:rsidR="00DB6E47" w:rsidRPr="006C3305" w:rsidRDefault="00DB6E47" w:rsidP="00DB6E47">
      <w:pPr>
        <w:pStyle w:val="Amain"/>
      </w:pPr>
      <w:r>
        <w:lastRenderedPageBreak/>
        <w:tab/>
        <w:t>(</w:t>
      </w:r>
      <w:r w:rsidRPr="006C3305">
        <w:t>3)</w:t>
      </w:r>
      <w:r w:rsidRPr="006C3305">
        <w:tab/>
        <w:t>If, after considering all written repres</w:t>
      </w:r>
      <w:r w:rsidR="00B03621">
        <w:t>entations made under subsection </w:t>
      </w:r>
      <w:r w:rsidRPr="006C3305">
        <w:t>(2)(f), the Regulator still considers a ground exists to take the proposed action, the Regulator may—</w:t>
      </w:r>
    </w:p>
    <w:p w14:paraId="061461E9" w14:textId="77777777"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14:paraId="56FCEDB4" w14:textId="77777777"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14:paraId="4037E5DC" w14:textId="77777777" w:rsidR="00DB6E47" w:rsidRPr="00544ED5" w:rsidRDefault="00DB6E47" w:rsidP="00DB6E47">
      <w:pPr>
        <w:pStyle w:val="Apara"/>
      </w:pPr>
      <w:r w:rsidRPr="00544ED5">
        <w:tab/>
        <w:t>(c)</w:t>
      </w:r>
      <w:r w:rsidRPr="00544ED5">
        <w:tab/>
        <w:t>if the proposed action was to cancel the accreditation—</w:t>
      </w:r>
    </w:p>
    <w:p w14:paraId="3B7A1019" w14:textId="77777777" w:rsidR="00DB6E47" w:rsidRPr="00516F02" w:rsidRDefault="00DB6E47" w:rsidP="00DB6E47">
      <w:pPr>
        <w:pStyle w:val="Asubpara"/>
      </w:pPr>
      <w:r w:rsidRPr="00516F02">
        <w:tab/>
        <w:t>(i)</w:t>
      </w:r>
      <w:r w:rsidRPr="00516F02">
        <w:tab/>
        <w:t>amend the accreditation, including, for example, by imposing additional conditions on the accreditation; or</w:t>
      </w:r>
    </w:p>
    <w:p w14:paraId="54C86D7E" w14:textId="77777777" w:rsidR="00DB6E47" w:rsidRPr="00516F02" w:rsidRDefault="00DB6E47" w:rsidP="00DB6E47">
      <w:pPr>
        <w:pStyle w:val="Asubpara"/>
      </w:pPr>
      <w:r w:rsidRPr="00516F02">
        <w:tab/>
        <w:t>(ii)</w:t>
      </w:r>
      <w:r w:rsidRPr="00516F02">
        <w:tab/>
        <w:t>suspend the accreditation for a period; or</w:t>
      </w:r>
    </w:p>
    <w:p w14:paraId="281D4F85" w14:textId="77777777" w:rsidR="00DB6E47" w:rsidRPr="00516F02" w:rsidRDefault="00DB6E47" w:rsidP="00DB6E47">
      <w:pPr>
        <w:pStyle w:val="Asubpara"/>
      </w:pPr>
      <w:r w:rsidRPr="00516F02">
        <w:tab/>
        <w:t>(iii)</w:t>
      </w:r>
      <w:r w:rsidRPr="00516F02">
        <w:tab/>
        <w:t>cancel the accreditation.</w:t>
      </w:r>
    </w:p>
    <w:p w14:paraId="07806581" w14:textId="77777777" w:rsidR="00DB6E47" w:rsidRPr="00C62D32" w:rsidRDefault="00DB6E47" w:rsidP="00DB6E47">
      <w:pPr>
        <w:pStyle w:val="Amain"/>
      </w:pPr>
      <w:r w:rsidRPr="00C62D32">
        <w:tab/>
        <w:t>(4)</w:t>
      </w:r>
      <w:r w:rsidRPr="00C62D32">
        <w:tab/>
        <w:t>The Regulator must give the holder an information notice for the decision.</w:t>
      </w:r>
    </w:p>
    <w:p w14:paraId="63C2C494" w14:textId="77777777" w:rsidR="00DB6E47" w:rsidRPr="00C62D32" w:rsidRDefault="00DB6E47" w:rsidP="00DB6E47">
      <w:pPr>
        <w:pStyle w:val="Amain"/>
      </w:pPr>
      <w:r w:rsidRPr="00C62D32">
        <w:tab/>
        <w:t>(5)</w:t>
      </w:r>
      <w:r w:rsidRPr="00C62D32">
        <w:tab/>
        <w:t>The decision takes effect—</w:t>
      </w:r>
    </w:p>
    <w:p w14:paraId="41FC3CE1" w14:textId="77777777" w:rsidR="00DB6E47" w:rsidRPr="00544ED5" w:rsidRDefault="00DB6E47" w:rsidP="00DB6E47">
      <w:pPr>
        <w:pStyle w:val="Apara"/>
      </w:pPr>
      <w:r w:rsidRPr="00544ED5">
        <w:tab/>
        <w:t>(a)</w:t>
      </w:r>
      <w:r w:rsidRPr="00544ED5">
        <w:tab/>
        <w:t>when the information notice is given to the holder; or</w:t>
      </w:r>
    </w:p>
    <w:p w14:paraId="04B858C9" w14:textId="77777777" w:rsidR="00DB6E47" w:rsidRPr="00544ED5" w:rsidRDefault="00DB6E47" w:rsidP="00DB6E47">
      <w:pPr>
        <w:pStyle w:val="Apara"/>
      </w:pPr>
      <w:r w:rsidRPr="00544ED5">
        <w:tab/>
        <w:t>(b)</w:t>
      </w:r>
      <w:r w:rsidRPr="00544ED5">
        <w:tab/>
        <w:t>if a later time is stated in the information notice, at the later time.</w:t>
      </w:r>
    </w:p>
    <w:p w14:paraId="2F32D0B7" w14:textId="77777777" w:rsidR="00DB6E47" w:rsidRPr="007E1F9A" w:rsidRDefault="00DB6E47" w:rsidP="00DB6E47">
      <w:pPr>
        <w:pStyle w:val="AH5Sec"/>
      </w:pPr>
      <w:bookmarkStart w:id="546" w:name="_Toc75869095"/>
      <w:r w:rsidRPr="001E68BA">
        <w:rPr>
          <w:rStyle w:val="CharSectNo"/>
        </w:rPr>
        <w:t>474</w:t>
      </w:r>
      <w:r w:rsidRPr="007E1F9A">
        <w:tab/>
      </w:r>
      <w:r w:rsidRPr="007E1F9A">
        <w:rPr>
          <w:rFonts w:ascii="Helvetica" w:hAnsi="Helvetica" w:cs="Helvetica"/>
          <w:iCs/>
        </w:rPr>
        <w:t>Immediate suspension of heavy vehicle accreditation</w:t>
      </w:r>
      <w:bookmarkEnd w:id="546"/>
    </w:p>
    <w:p w14:paraId="4B7DD113" w14:textId="77777777" w:rsidR="00DB6E47" w:rsidRPr="00C62D32" w:rsidRDefault="00DB6E47" w:rsidP="00C80C84">
      <w:pPr>
        <w:pStyle w:val="Amain"/>
        <w:keepNext/>
      </w:pPr>
      <w:r w:rsidRPr="00C62D32">
        <w:tab/>
        <w:t>(1)</w:t>
      </w:r>
      <w:r w:rsidRPr="00C62D32">
        <w:tab/>
        <w:t>This section applies if the Regulator considers—</w:t>
      </w:r>
    </w:p>
    <w:p w14:paraId="34CAA284" w14:textId="77777777" w:rsidR="00DB6E47" w:rsidRPr="00544ED5" w:rsidRDefault="00DB6E47" w:rsidP="00DB6E47">
      <w:pPr>
        <w:pStyle w:val="Apara"/>
      </w:pPr>
      <w:r w:rsidRPr="00544ED5">
        <w:tab/>
        <w:t>(a)</w:t>
      </w:r>
      <w:r w:rsidRPr="00544ED5">
        <w:tab/>
        <w:t>a ground exists to suspend or cancel a heavy vehicle accreditation granted under this Law; and</w:t>
      </w:r>
    </w:p>
    <w:p w14:paraId="5CC968E9" w14:textId="77777777"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14:paraId="35CA8D02" w14:textId="77777777"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14:paraId="369061D0" w14:textId="77777777"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14:paraId="5C054B77" w14:textId="77777777" w:rsidR="00DB6E47" w:rsidRPr="00544ED5" w:rsidRDefault="00DB6E47" w:rsidP="00DB6E47">
      <w:pPr>
        <w:pStyle w:val="Apara"/>
      </w:pPr>
      <w:r w:rsidRPr="00544ED5">
        <w:tab/>
        <w:t>(b)</w:t>
      </w:r>
      <w:r w:rsidRPr="00544ED5">
        <w:tab/>
        <w:t>the Regulator cancels the suspension;</w:t>
      </w:r>
    </w:p>
    <w:p w14:paraId="522D0B71" w14:textId="77777777" w:rsidR="00DB6E47" w:rsidRPr="00544ED5" w:rsidRDefault="00DB6E47" w:rsidP="00DB6E47">
      <w:pPr>
        <w:pStyle w:val="Apara"/>
      </w:pPr>
      <w:r w:rsidRPr="00544ED5">
        <w:tab/>
        <w:t>(c)</w:t>
      </w:r>
      <w:r w:rsidRPr="00544ED5">
        <w:tab/>
        <w:t>the end of 56 days after the day the notice is given to the holder.</w:t>
      </w:r>
    </w:p>
    <w:p w14:paraId="251CC784" w14:textId="77777777" w:rsidR="00DB6E47" w:rsidRPr="00C62D32" w:rsidRDefault="00DB6E47" w:rsidP="00DB6E47">
      <w:pPr>
        <w:pStyle w:val="Amain"/>
      </w:pPr>
      <w:r w:rsidRPr="00C62D32">
        <w:tab/>
        <w:t>(3)</w:t>
      </w:r>
      <w:r w:rsidRPr="00C62D32">
        <w:tab/>
        <w:t>This section applies despite sections 472 and 473.</w:t>
      </w:r>
    </w:p>
    <w:p w14:paraId="5C1EE825" w14:textId="77777777" w:rsidR="00DB6E47" w:rsidRPr="007E1F9A" w:rsidRDefault="00DB6E47" w:rsidP="00DB6E47">
      <w:pPr>
        <w:pStyle w:val="AH5Sec"/>
      </w:pPr>
      <w:bookmarkStart w:id="547" w:name="_Toc75869096"/>
      <w:r w:rsidRPr="001E68BA">
        <w:rPr>
          <w:rStyle w:val="CharSectNo"/>
        </w:rPr>
        <w:t>475</w:t>
      </w:r>
      <w:r w:rsidRPr="007E1F9A">
        <w:tab/>
      </w:r>
      <w:r w:rsidRPr="007E1F9A">
        <w:rPr>
          <w:rFonts w:ascii="Helvetica" w:hAnsi="Helvetica" w:cs="Helvetica"/>
          <w:iCs/>
        </w:rPr>
        <w:t>Minor amendment of heavy vehicle accreditation</w:t>
      </w:r>
      <w:bookmarkEnd w:id="547"/>
    </w:p>
    <w:p w14:paraId="28BCC170" w14:textId="77777777"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14:paraId="6C55B209" w14:textId="77777777" w:rsidR="00DB6E47" w:rsidRPr="00544ED5" w:rsidRDefault="00DB6E47" w:rsidP="00DB6E47">
      <w:pPr>
        <w:pStyle w:val="Apara"/>
      </w:pPr>
      <w:r w:rsidRPr="00544ED5">
        <w:tab/>
        <w:t>(a)</w:t>
      </w:r>
      <w:r w:rsidRPr="00544ED5">
        <w:tab/>
        <w:t>for a formal or clerical reason; or</w:t>
      </w:r>
    </w:p>
    <w:p w14:paraId="2E9C06FF" w14:textId="77777777" w:rsidR="00DB6E47" w:rsidRPr="00544ED5" w:rsidRDefault="00DB6E47" w:rsidP="00DB6E47">
      <w:pPr>
        <w:pStyle w:val="Apara"/>
      </w:pPr>
      <w:r w:rsidRPr="00544ED5">
        <w:tab/>
        <w:t>(b)</w:t>
      </w:r>
      <w:r w:rsidRPr="00544ED5">
        <w:tab/>
        <w:t>in another way that does not adversely affect the holder’s interests.</w:t>
      </w:r>
    </w:p>
    <w:p w14:paraId="32C524B4" w14:textId="77777777" w:rsidR="00DB6E47" w:rsidRPr="003D647F" w:rsidRDefault="00DB6E47" w:rsidP="00DB6E47">
      <w:pPr>
        <w:pStyle w:val="PageBreak"/>
      </w:pPr>
      <w:r w:rsidRPr="003D647F">
        <w:br w:type="page"/>
      </w:r>
    </w:p>
    <w:p w14:paraId="501DCC7B" w14:textId="77777777" w:rsidR="00DB6E47" w:rsidRPr="001E68BA" w:rsidRDefault="00DB6E47" w:rsidP="00DB6E47">
      <w:pPr>
        <w:pStyle w:val="AH2Part"/>
      </w:pPr>
      <w:bookmarkStart w:id="548" w:name="_Toc75869097"/>
      <w:r w:rsidRPr="001E68BA">
        <w:rPr>
          <w:rStyle w:val="CharPartNo"/>
        </w:rPr>
        <w:lastRenderedPageBreak/>
        <w:t xml:space="preserve">Part 8.5 </w:t>
      </w:r>
      <w:r w:rsidRPr="00A95F9A">
        <w:rPr>
          <w:rFonts w:ascii="Helvetica" w:hAnsi="Helvetica" w:cs="Helvetica"/>
          <w:iCs/>
          <w:szCs w:val="32"/>
        </w:rPr>
        <w:tab/>
      </w:r>
      <w:r w:rsidRPr="001E68BA">
        <w:rPr>
          <w:rStyle w:val="CharPartText"/>
          <w:rFonts w:ascii="Helvetica" w:hAnsi="Helvetica" w:cs="Helvetica"/>
          <w:iCs/>
          <w:szCs w:val="32"/>
        </w:rPr>
        <w:t>Other provisions about heavy vehicle accreditations</w:t>
      </w:r>
      <w:bookmarkEnd w:id="548"/>
    </w:p>
    <w:p w14:paraId="223A6247" w14:textId="77777777" w:rsidR="00DB6E47" w:rsidRPr="007E1F9A" w:rsidRDefault="00DB6E47" w:rsidP="00DB6E47">
      <w:pPr>
        <w:pStyle w:val="AH5Sec"/>
      </w:pPr>
      <w:bookmarkStart w:id="549" w:name="_Toc75869098"/>
      <w:r w:rsidRPr="001E68BA">
        <w:rPr>
          <w:rStyle w:val="CharSectNo"/>
        </w:rPr>
        <w:t>476</w:t>
      </w:r>
      <w:r w:rsidRPr="007E1F9A">
        <w:tab/>
      </w:r>
      <w:r w:rsidRPr="007E1F9A">
        <w:rPr>
          <w:rFonts w:ascii="Helvetica" w:hAnsi="Helvetica" w:cs="Helvetica"/>
          <w:iCs/>
        </w:rPr>
        <w:t>Return of accreditation certificate</w:t>
      </w:r>
      <w:bookmarkEnd w:id="549"/>
    </w:p>
    <w:p w14:paraId="34D8FE3B" w14:textId="77777777"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14:paraId="039DFF5E"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5F5A7C22" w14:textId="77777777" w:rsidR="00DB6E47" w:rsidRPr="006C3305" w:rsidRDefault="00DB6E47" w:rsidP="00DB6E47">
      <w:pPr>
        <w:pStyle w:val="Penalty"/>
      </w:pPr>
      <w:r w:rsidRPr="00D91CC2">
        <w:rPr>
          <w:rFonts w:cs="Times"/>
          <w:bCs/>
          <w:iCs/>
        </w:rPr>
        <w:t>Maximum penalty—$6000.</w:t>
      </w:r>
    </w:p>
    <w:p w14:paraId="2D590D07" w14:textId="77777777"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14:paraId="4C5595DE" w14:textId="77777777"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14:paraId="0A6334B4" w14:textId="77777777" w:rsidR="00DB6E47" w:rsidRPr="007E1F9A" w:rsidRDefault="00DB6E47" w:rsidP="00DB6E47">
      <w:pPr>
        <w:pStyle w:val="AH5Sec"/>
      </w:pPr>
      <w:bookmarkStart w:id="550" w:name="_Toc75869099"/>
      <w:r w:rsidRPr="001E68BA">
        <w:rPr>
          <w:rStyle w:val="CharSectNo"/>
        </w:rPr>
        <w:t>477</w:t>
      </w:r>
      <w:r w:rsidRPr="007E1F9A">
        <w:tab/>
      </w:r>
      <w:r w:rsidRPr="007E1F9A">
        <w:rPr>
          <w:rFonts w:ascii="Helvetica" w:hAnsi="Helvetica" w:cs="Helvetica"/>
          <w:iCs/>
        </w:rPr>
        <w:t>Replacement of defaced etc. accreditation certificate</w:t>
      </w:r>
      <w:bookmarkEnd w:id="550"/>
    </w:p>
    <w:p w14:paraId="1AE982B5" w14:textId="77777777"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14:paraId="0B481EC4" w14:textId="77777777" w:rsidR="00DB6E47" w:rsidRPr="006C3305" w:rsidRDefault="00DB6E47" w:rsidP="00DB6E47">
      <w:pPr>
        <w:pStyle w:val="Penalty"/>
      </w:pPr>
      <w:r w:rsidRPr="00D91CC2">
        <w:rPr>
          <w:rFonts w:cs="Times"/>
          <w:bCs/>
          <w:iCs/>
        </w:rPr>
        <w:t>Maximum penalty—$4000.</w:t>
      </w:r>
    </w:p>
    <w:p w14:paraId="68D103D7" w14:textId="77777777" w:rsidR="00DB6E47" w:rsidRPr="00C96203" w:rsidRDefault="00DB6E47" w:rsidP="00DB6E47">
      <w:pPr>
        <w:pStyle w:val="aNote"/>
      </w:pPr>
      <w:r w:rsidRPr="00FF4454">
        <w:rPr>
          <w:rStyle w:val="charItals"/>
        </w:rPr>
        <w:t>Note</w:t>
      </w:r>
      <w:r w:rsidRPr="00C96203">
        <w:rPr>
          <w:rFonts w:cs="Times"/>
          <w:bCs/>
          <w:iCs/>
        </w:rPr>
        <w:t>—</w:t>
      </w:r>
    </w:p>
    <w:p w14:paraId="358D499D" w14:textId="77777777"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14:paraId="084DE534" w14:textId="77777777"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14:paraId="2F5EB536" w14:textId="77777777"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14:paraId="5F5AB0BB" w14:textId="77777777" w:rsidR="00DB6E47" w:rsidRPr="007E1F9A" w:rsidRDefault="00DB6E47" w:rsidP="00DB6E47">
      <w:pPr>
        <w:pStyle w:val="AH5Sec"/>
      </w:pPr>
      <w:bookmarkStart w:id="551" w:name="_Toc75869100"/>
      <w:r w:rsidRPr="001E68BA">
        <w:rPr>
          <w:rStyle w:val="CharSectNo"/>
        </w:rPr>
        <w:t>478</w:t>
      </w:r>
      <w:r w:rsidRPr="007E1F9A">
        <w:tab/>
      </w:r>
      <w:r w:rsidRPr="007E1F9A">
        <w:rPr>
          <w:rFonts w:ascii="Helvetica" w:hAnsi="Helvetica" w:cs="Helvetica"/>
          <w:iCs/>
        </w:rPr>
        <w:t>Offences relating to auditors</w:t>
      </w:r>
      <w:bookmarkEnd w:id="551"/>
    </w:p>
    <w:p w14:paraId="353AE727" w14:textId="77777777" w:rsidR="00DB6E47" w:rsidRPr="00C62D32" w:rsidRDefault="00DB6E47" w:rsidP="00DB6E47">
      <w:pPr>
        <w:pStyle w:val="Amain"/>
      </w:pPr>
      <w:r w:rsidRPr="00C62D32">
        <w:tab/>
        <w:t>(1)</w:t>
      </w:r>
      <w:r w:rsidRPr="00C62D32">
        <w:tab/>
        <w:t>A person must not falsely represent that the person is an approved auditor.</w:t>
      </w:r>
    </w:p>
    <w:p w14:paraId="2FC28841" w14:textId="77777777" w:rsidR="00DB6E47" w:rsidRPr="006C3305" w:rsidRDefault="00DB6E47" w:rsidP="00DB6E47">
      <w:pPr>
        <w:pStyle w:val="Penalty"/>
      </w:pPr>
      <w:r w:rsidRPr="00D91CC2">
        <w:rPr>
          <w:rFonts w:cs="Times"/>
          <w:bCs/>
          <w:iCs/>
        </w:rPr>
        <w:t>Maximum penalty—$10000.</w:t>
      </w:r>
    </w:p>
    <w:p w14:paraId="54F1EB39" w14:textId="77777777" w:rsidR="00DB6E47" w:rsidRPr="00C62D32" w:rsidRDefault="00DB6E47" w:rsidP="00DB6E47">
      <w:pPr>
        <w:pStyle w:val="Amain"/>
      </w:pPr>
      <w:r w:rsidRPr="00C62D32">
        <w:tab/>
        <w:t>(2)</w:t>
      </w:r>
      <w:r w:rsidRPr="00C62D32">
        <w:tab/>
        <w:t>An approved auditor must not falsely represent that the person is an auditor of a particular approved class.</w:t>
      </w:r>
    </w:p>
    <w:p w14:paraId="5FD9B9BB" w14:textId="77777777" w:rsidR="00DB6E47" w:rsidRPr="006C3305" w:rsidRDefault="00DB6E47" w:rsidP="00DB6E47">
      <w:pPr>
        <w:pStyle w:val="Penalty"/>
      </w:pPr>
      <w:r w:rsidRPr="00D91CC2">
        <w:rPr>
          <w:rFonts w:cs="Times"/>
          <w:bCs/>
          <w:iCs/>
        </w:rPr>
        <w:t>Maximum penalty—$10000.</w:t>
      </w:r>
    </w:p>
    <w:p w14:paraId="3EB71479" w14:textId="77777777"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14:paraId="1099421F" w14:textId="77777777" w:rsidR="00DB6E47" w:rsidRPr="006C3305" w:rsidRDefault="00DB6E47" w:rsidP="00DB6E47">
      <w:pPr>
        <w:pStyle w:val="Penalty"/>
      </w:pPr>
      <w:r w:rsidRPr="00D91CC2">
        <w:rPr>
          <w:rFonts w:cs="Times"/>
          <w:bCs/>
          <w:iCs/>
        </w:rPr>
        <w:t>Maximum penalty—$10000.</w:t>
      </w:r>
    </w:p>
    <w:p w14:paraId="628A62C5" w14:textId="77777777"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14:paraId="71FC12A7" w14:textId="77777777" w:rsidR="00DB6E47" w:rsidRPr="006C3305" w:rsidRDefault="00DB6E47" w:rsidP="00DB6E47">
      <w:pPr>
        <w:pStyle w:val="Penalty"/>
      </w:pPr>
      <w:r w:rsidRPr="00D91CC2">
        <w:rPr>
          <w:rFonts w:cs="Times"/>
          <w:bCs/>
          <w:iCs/>
        </w:rPr>
        <w:t>Maximum penalty—$10000.</w:t>
      </w:r>
    </w:p>
    <w:p w14:paraId="6E6490DE" w14:textId="77777777" w:rsidR="00DB6E47" w:rsidRPr="00C62D32" w:rsidRDefault="00DB6E47" w:rsidP="00DB6E47">
      <w:pPr>
        <w:pStyle w:val="Amain"/>
      </w:pPr>
      <w:r w:rsidRPr="00C62D32">
        <w:tab/>
        <w:t>(5)</w:t>
      </w:r>
      <w:r w:rsidRPr="00C62D32">
        <w:tab/>
        <w:t>In this section—</w:t>
      </w:r>
    </w:p>
    <w:p w14:paraId="23168CC3" w14:textId="77777777"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14:paraId="3322CEE9" w14:textId="77777777" w:rsidR="00DB6E47" w:rsidRPr="003D647F" w:rsidRDefault="00DB6E47" w:rsidP="00DB6E47">
      <w:pPr>
        <w:pStyle w:val="PageBreak"/>
        <w:rPr>
          <w:rFonts w:eastAsiaTheme="minorHAnsi"/>
        </w:rPr>
      </w:pPr>
      <w:r w:rsidRPr="003D647F">
        <w:rPr>
          <w:rFonts w:eastAsiaTheme="minorHAnsi"/>
        </w:rPr>
        <w:br w:type="page"/>
      </w:r>
    </w:p>
    <w:p w14:paraId="596891B7" w14:textId="77777777" w:rsidR="00DB6E47" w:rsidRPr="001E68BA" w:rsidRDefault="00DB6E47" w:rsidP="00DB6E47">
      <w:pPr>
        <w:pStyle w:val="AH1Chapter"/>
      </w:pPr>
      <w:bookmarkStart w:id="552" w:name="_Toc75869101"/>
      <w:r w:rsidRPr="001E68BA">
        <w:rPr>
          <w:rStyle w:val="CharChapNo"/>
        </w:rPr>
        <w:lastRenderedPageBreak/>
        <w:t xml:space="preserve">Chapter 9 </w:t>
      </w:r>
      <w:r w:rsidRPr="00A95F9A">
        <w:rPr>
          <w:rFonts w:ascii="Helvetica" w:hAnsi="Helvetica" w:cs="Helvetica"/>
          <w:iCs/>
          <w:sz w:val="36"/>
          <w:szCs w:val="36"/>
        </w:rPr>
        <w:tab/>
      </w:r>
      <w:r w:rsidRPr="001E68BA">
        <w:rPr>
          <w:rStyle w:val="CharChapText"/>
          <w:rFonts w:ascii="Helvetica" w:hAnsi="Helvetica" w:cs="Helvetica"/>
          <w:iCs/>
          <w:sz w:val="36"/>
          <w:szCs w:val="36"/>
        </w:rPr>
        <w:t>Enforcement</w:t>
      </w:r>
      <w:bookmarkEnd w:id="552"/>
    </w:p>
    <w:p w14:paraId="1BAB07DA" w14:textId="77777777" w:rsidR="00DB6E47" w:rsidRPr="001E68BA" w:rsidRDefault="00DB6E47" w:rsidP="00DB6E47">
      <w:pPr>
        <w:pStyle w:val="AH2Part"/>
      </w:pPr>
      <w:bookmarkStart w:id="553" w:name="_Toc75869102"/>
      <w:r w:rsidRPr="001E68BA">
        <w:rPr>
          <w:rStyle w:val="CharPartNo"/>
        </w:rPr>
        <w:t xml:space="preserve">Part 9.1 </w:t>
      </w:r>
      <w:r w:rsidRPr="00A95F9A">
        <w:rPr>
          <w:rFonts w:ascii="Helvetica" w:hAnsi="Helvetica" w:cs="Helvetica"/>
          <w:iCs/>
          <w:szCs w:val="32"/>
        </w:rPr>
        <w:tab/>
      </w:r>
      <w:r w:rsidRPr="001E68BA">
        <w:rPr>
          <w:rStyle w:val="CharPartText"/>
          <w:rFonts w:ascii="Helvetica" w:hAnsi="Helvetica" w:cs="Helvetica"/>
          <w:iCs/>
          <w:szCs w:val="32"/>
        </w:rPr>
        <w:t>General matters about authorised officers</w:t>
      </w:r>
      <w:bookmarkEnd w:id="553"/>
    </w:p>
    <w:p w14:paraId="0B58FF07" w14:textId="77777777" w:rsidR="00DB6E47" w:rsidRPr="001E68BA" w:rsidRDefault="00DB6E47" w:rsidP="00DB6E47">
      <w:pPr>
        <w:pStyle w:val="AH3Div"/>
      </w:pPr>
      <w:bookmarkStart w:id="554" w:name="_Toc75869103"/>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Functions</w:t>
      </w:r>
      <w:bookmarkEnd w:id="554"/>
    </w:p>
    <w:p w14:paraId="703C784C" w14:textId="77777777" w:rsidR="00DB6E47" w:rsidRPr="007E1F9A" w:rsidRDefault="00DB6E47" w:rsidP="00DB6E47">
      <w:pPr>
        <w:pStyle w:val="AH5Sec"/>
      </w:pPr>
      <w:bookmarkStart w:id="555" w:name="_Toc75869104"/>
      <w:r w:rsidRPr="001E68BA">
        <w:rPr>
          <w:rStyle w:val="CharSectNo"/>
        </w:rPr>
        <w:t>479</w:t>
      </w:r>
      <w:r w:rsidRPr="007E1F9A">
        <w:tab/>
      </w:r>
      <w:r w:rsidRPr="007E1F9A">
        <w:rPr>
          <w:rFonts w:ascii="Helvetica" w:hAnsi="Helvetica" w:cs="Helvetica"/>
          <w:iCs/>
        </w:rPr>
        <w:t>Functions of authorised officers</w:t>
      </w:r>
      <w:bookmarkEnd w:id="555"/>
    </w:p>
    <w:p w14:paraId="5ADFE3C2" w14:textId="77777777" w:rsidR="00DB6E47" w:rsidRPr="00C62D32" w:rsidRDefault="00E946C8" w:rsidP="00E946C8">
      <w:pPr>
        <w:pStyle w:val="Amain"/>
      </w:pPr>
      <w:r>
        <w:tab/>
        <w:t>(1)</w:t>
      </w:r>
      <w:r>
        <w:tab/>
      </w:r>
      <w:r w:rsidR="00DB6E47" w:rsidRPr="00C62D32">
        <w:t>An authorised officer has the following functions under this Law—</w:t>
      </w:r>
    </w:p>
    <w:p w14:paraId="5A3175E6" w14:textId="77777777" w:rsidR="00DB6E47" w:rsidRPr="00544ED5" w:rsidRDefault="00DB6E47" w:rsidP="00DB6E47">
      <w:pPr>
        <w:pStyle w:val="Apara"/>
      </w:pPr>
      <w:r w:rsidRPr="00544ED5">
        <w:tab/>
        <w:t>(a)</w:t>
      </w:r>
      <w:r w:rsidRPr="00544ED5">
        <w:tab/>
        <w:t>to monitor, investigate and enforce compliance with this Law;</w:t>
      </w:r>
    </w:p>
    <w:p w14:paraId="3684CC07" w14:textId="77777777" w:rsidR="00DB6E47" w:rsidRPr="00544ED5" w:rsidRDefault="00DB6E47" w:rsidP="00DB6E47">
      <w:pPr>
        <w:pStyle w:val="Apara"/>
      </w:pPr>
      <w:r w:rsidRPr="00544ED5">
        <w:tab/>
        <w:t>(b)</w:t>
      </w:r>
      <w:r w:rsidRPr="00544ED5">
        <w:tab/>
        <w:t>to monitor or investigate whether an occasion has arisen for the exercise of powers under this Law;</w:t>
      </w:r>
    </w:p>
    <w:p w14:paraId="1F93E95C" w14:textId="77777777" w:rsidR="00DB6E47" w:rsidRDefault="00DB6E47" w:rsidP="00DB6E47">
      <w:pPr>
        <w:pStyle w:val="Apara"/>
      </w:pPr>
      <w:r w:rsidRPr="00544ED5">
        <w:tab/>
        <w:t>(c)</w:t>
      </w:r>
      <w:r w:rsidRPr="00544ED5">
        <w:tab/>
        <w:t>to facilitate the exercise of powers under this Law.</w:t>
      </w:r>
    </w:p>
    <w:p w14:paraId="086C2679" w14:textId="77777777" w:rsidR="00E946C8" w:rsidRPr="00544ED5" w:rsidRDefault="00E946C8" w:rsidP="00E946C8">
      <w:pPr>
        <w:pStyle w:val="Amain"/>
      </w:pPr>
      <w:r>
        <w:rPr>
          <w:rStyle w:val="listnumber"/>
          <w:color w:val="000000"/>
          <w:sz w:val="23"/>
          <w:szCs w:val="23"/>
          <w:lang w:val="en"/>
        </w:rPr>
        <w:tab/>
        <w:t>(2)</w:t>
      </w:r>
      <w:r>
        <w:rPr>
          <w:rStyle w:val="listnumber"/>
          <w:color w:val="000000"/>
          <w:sz w:val="23"/>
          <w:szCs w:val="23"/>
          <w:lang w:val="en"/>
        </w:rPr>
        <w:tab/>
      </w:r>
      <w:r>
        <w:rPr>
          <w:lang w:val="en"/>
        </w:rPr>
        <w:t>Also, an authorised officer who is not a police officer has the function under this Law to provide advice, information and education to persons with duties or obligations under this Law about compliance with the duties or obligations.</w:t>
      </w:r>
    </w:p>
    <w:p w14:paraId="380C9E57" w14:textId="77777777" w:rsidR="00DB6E47" w:rsidRPr="001E68BA" w:rsidRDefault="00DB6E47" w:rsidP="00DB6E47">
      <w:pPr>
        <w:pStyle w:val="AH3Div"/>
      </w:pPr>
      <w:bookmarkStart w:id="556" w:name="_Toc75869105"/>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Appointment</w:t>
      </w:r>
      <w:bookmarkEnd w:id="556"/>
    </w:p>
    <w:p w14:paraId="572333CA" w14:textId="77777777" w:rsidR="00DB6E47" w:rsidRPr="007E1F9A" w:rsidRDefault="00DB6E47" w:rsidP="00DB6E47">
      <w:pPr>
        <w:pStyle w:val="AH5Sec"/>
      </w:pPr>
      <w:bookmarkStart w:id="557" w:name="_Toc75869106"/>
      <w:r w:rsidRPr="001E68BA">
        <w:rPr>
          <w:rStyle w:val="CharSectNo"/>
        </w:rPr>
        <w:t>480</w:t>
      </w:r>
      <w:r w:rsidRPr="007E1F9A">
        <w:tab/>
      </w:r>
      <w:r w:rsidRPr="007E1F9A">
        <w:rPr>
          <w:rFonts w:ascii="Helvetica" w:hAnsi="Helvetica" w:cs="Helvetica"/>
          <w:iCs/>
        </w:rPr>
        <w:t>Application of Div 2</w:t>
      </w:r>
      <w:bookmarkEnd w:id="557"/>
    </w:p>
    <w:p w14:paraId="7C86B175" w14:textId="77777777" w:rsidR="00DB6E47" w:rsidRPr="00C62D32" w:rsidRDefault="00DB6E47" w:rsidP="00DB6E47">
      <w:pPr>
        <w:pStyle w:val="Amainreturn"/>
      </w:pPr>
      <w:r w:rsidRPr="00C62D32">
        <w:t>This Division does not apply to an authorised officer who is a police officer.</w:t>
      </w:r>
    </w:p>
    <w:p w14:paraId="5652D6FB" w14:textId="77777777" w:rsidR="00DB6E47" w:rsidRPr="007E1F9A" w:rsidRDefault="00DB6E47" w:rsidP="00DB6E47">
      <w:pPr>
        <w:pStyle w:val="AH5Sec"/>
      </w:pPr>
      <w:bookmarkStart w:id="558" w:name="_Toc75869107"/>
      <w:r w:rsidRPr="001E68BA">
        <w:rPr>
          <w:rStyle w:val="CharSectNo"/>
        </w:rPr>
        <w:t>481</w:t>
      </w:r>
      <w:r w:rsidRPr="007E1F9A">
        <w:tab/>
      </w:r>
      <w:r w:rsidRPr="007E1F9A">
        <w:rPr>
          <w:rFonts w:ascii="Helvetica" w:hAnsi="Helvetica" w:cs="Helvetica"/>
          <w:iCs/>
        </w:rPr>
        <w:t>Appointment and qualifications</w:t>
      </w:r>
      <w:bookmarkEnd w:id="558"/>
    </w:p>
    <w:p w14:paraId="430E303A" w14:textId="77777777"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14:paraId="125D0122" w14:textId="77777777" w:rsidR="00DB6E47" w:rsidRPr="00544ED5" w:rsidRDefault="00DB6E47" w:rsidP="00DB6E47">
      <w:pPr>
        <w:pStyle w:val="Apara"/>
      </w:pPr>
      <w:r w:rsidRPr="00544ED5">
        <w:tab/>
        <w:t>(a)</w:t>
      </w:r>
      <w:r w:rsidRPr="00544ED5">
        <w:tab/>
        <w:t>an individual who is—</w:t>
      </w:r>
    </w:p>
    <w:p w14:paraId="15012396" w14:textId="77777777" w:rsidR="00DB6E47" w:rsidRPr="00516F02" w:rsidRDefault="00DB6E47" w:rsidP="00DB6E47">
      <w:pPr>
        <w:pStyle w:val="Asubpara"/>
      </w:pPr>
      <w:r w:rsidRPr="00516F02">
        <w:tab/>
        <w:t>(i)</w:t>
      </w:r>
      <w:r w:rsidRPr="00516F02">
        <w:tab/>
        <w:t>a member of the staff of the Regulator; or</w:t>
      </w:r>
    </w:p>
    <w:p w14:paraId="67BEE7BD" w14:textId="77777777" w:rsidR="00DB6E47" w:rsidRPr="00516F02" w:rsidRDefault="00DB6E47" w:rsidP="00DB6E47">
      <w:pPr>
        <w:pStyle w:val="Asubpara"/>
      </w:pPr>
      <w:r>
        <w:lastRenderedPageBreak/>
        <w:tab/>
      </w:r>
      <w:r w:rsidRPr="00516F02">
        <w:t>(ii)</w:t>
      </w:r>
      <w:r w:rsidRPr="00516F02">
        <w:tab/>
        <w:t>a person whose services are being used under an arrangement under section 685; or</w:t>
      </w:r>
    </w:p>
    <w:p w14:paraId="21CD2AFC" w14:textId="77777777" w:rsidR="00DB6E47" w:rsidRPr="00516F02" w:rsidRDefault="00DB6E47" w:rsidP="00DB6E47">
      <w:pPr>
        <w:pStyle w:val="Asubpara"/>
      </w:pPr>
      <w:r w:rsidRPr="00516F02">
        <w:tab/>
        <w:t>(iii)</w:t>
      </w:r>
      <w:r w:rsidRPr="00516F02">
        <w:tab/>
        <w:t>a consultant or contractor engaged by the Regulator under section 686;</w:t>
      </w:r>
    </w:p>
    <w:p w14:paraId="56F6B98C" w14:textId="77777777" w:rsidR="00DB6E47" w:rsidRPr="00544ED5" w:rsidRDefault="00DB6E47" w:rsidP="00DB6E47">
      <w:pPr>
        <w:pStyle w:val="Apara"/>
      </w:pPr>
      <w:r w:rsidRPr="00544ED5">
        <w:tab/>
        <w:t>(b)</w:t>
      </w:r>
      <w:r w:rsidRPr="00544ED5">
        <w:tab/>
        <w:t>an employee of the State;</w:t>
      </w:r>
    </w:p>
    <w:p w14:paraId="52390BF2" w14:textId="77777777" w:rsidR="00DB6E47" w:rsidRPr="00544ED5" w:rsidRDefault="00DB6E47" w:rsidP="00DB6E47">
      <w:pPr>
        <w:pStyle w:val="Apara"/>
      </w:pPr>
      <w:r w:rsidRPr="00544ED5">
        <w:tab/>
        <w:t>(c)</w:t>
      </w:r>
      <w:r w:rsidRPr="00544ED5">
        <w:tab/>
        <w:t>an employee of a local government authority;</w:t>
      </w:r>
    </w:p>
    <w:p w14:paraId="718C25D1" w14:textId="77777777" w:rsidR="00DB6E47" w:rsidRPr="00544ED5" w:rsidRDefault="00DB6E47" w:rsidP="00DB6E47">
      <w:pPr>
        <w:pStyle w:val="Apara"/>
      </w:pPr>
      <w:r w:rsidRPr="00544ED5">
        <w:tab/>
        <w:t>(d)</w:t>
      </w:r>
      <w:r w:rsidRPr="00544ED5">
        <w:tab/>
        <w:t>an individual of a class prescribed by the national regulations.</w:t>
      </w:r>
    </w:p>
    <w:p w14:paraId="2893BA23" w14:textId="77777777"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14:paraId="4658AA41" w14:textId="77777777" w:rsidR="00DB6E47" w:rsidRPr="007E1F9A" w:rsidRDefault="00DB6E47" w:rsidP="00DB6E47">
      <w:pPr>
        <w:pStyle w:val="AH5Sec"/>
      </w:pPr>
      <w:bookmarkStart w:id="559" w:name="_Toc75869108"/>
      <w:r w:rsidRPr="001E68BA">
        <w:rPr>
          <w:rStyle w:val="CharSectNo"/>
        </w:rPr>
        <w:t>482</w:t>
      </w:r>
      <w:r w:rsidRPr="007E1F9A">
        <w:tab/>
      </w:r>
      <w:r w:rsidRPr="007E1F9A">
        <w:rPr>
          <w:rFonts w:ascii="Helvetica" w:hAnsi="Helvetica" w:cs="Helvetica"/>
          <w:iCs/>
        </w:rPr>
        <w:t>Appointment conditions and limit on powers</w:t>
      </w:r>
      <w:bookmarkEnd w:id="559"/>
    </w:p>
    <w:p w14:paraId="52885BC6" w14:textId="77777777" w:rsidR="00DB6E47" w:rsidRPr="00C62D32" w:rsidRDefault="00DB6E47" w:rsidP="00DB6E47">
      <w:pPr>
        <w:pStyle w:val="Amain"/>
      </w:pPr>
      <w:r w:rsidRPr="00C62D32">
        <w:tab/>
        <w:t>(1)</w:t>
      </w:r>
      <w:r w:rsidRPr="00C62D32">
        <w:tab/>
        <w:t>An authorised officer holds office on any conditions stated in—</w:t>
      </w:r>
    </w:p>
    <w:p w14:paraId="5435A4CD" w14:textId="77777777" w:rsidR="00DB6E47" w:rsidRPr="00544ED5" w:rsidRDefault="00DB6E47" w:rsidP="00DB6E47">
      <w:pPr>
        <w:pStyle w:val="Apara"/>
      </w:pPr>
      <w:r w:rsidRPr="00544ED5">
        <w:tab/>
        <w:t>(a)</w:t>
      </w:r>
      <w:r w:rsidRPr="00544ED5">
        <w:tab/>
        <w:t>the officer’s instrument of appointment; or</w:t>
      </w:r>
    </w:p>
    <w:p w14:paraId="29003F90" w14:textId="77777777" w:rsidR="00DB6E47" w:rsidRPr="00544ED5" w:rsidRDefault="00DB6E47" w:rsidP="00DB6E47">
      <w:pPr>
        <w:pStyle w:val="Apara"/>
      </w:pPr>
      <w:r w:rsidRPr="00544ED5">
        <w:tab/>
        <w:t>(b)</w:t>
      </w:r>
      <w:r w:rsidRPr="00544ED5">
        <w:tab/>
        <w:t>a notice signed by the Regulator given to the officer; or</w:t>
      </w:r>
    </w:p>
    <w:p w14:paraId="09935128" w14:textId="77777777" w:rsidR="00DB6E47" w:rsidRPr="00544ED5" w:rsidRDefault="00DB6E47" w:rsidP="00DB6E47">
      <w:pPr>
        <w:pStyle w:val="Apara"/>
      </w:pPr>
      <w:r w:rsidRPr="00544ED5">
        <w:tab/>
        <w:t>(c)</w:t>
      </w:r>
      <w:r w:rsidRPr="00544ED5">
        <w:tab/>
        <w:t>the national regulations.</w:t>
      </w:r>
    </w:p>
    <w:p w14:paraId="739D16D6" w14:textId="77777777"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14:paraId="6C820F7E" w14:textId="77777777" w:rsidR="00DB6E47" w:rsidRPr="007E1F9A" w:rsidRDefault="00DB6E47" w:rsidP="00DB6E47">
      <w:pPr>
        <w:pStyle w:val="AH5Sec"/>
      </w:pPr>
      <w:bookmarkStart w:id="560" w:name="_Toc75869109"/>
      <w:r w:rsidRPr="001E68BA">
        <w:rPr>
          <w:rStyle w:val="CharSectNo"/>
        </w:rPr>
        <w:t>483</w:t>
      </w:r>
      <w:r w:rsidRPr="007E1F9A">
        <w:tab/>
      </w:r>
      <w:r w:rsidRPr="007E1F9A">
        <w:rPr>
          <w:rFonts w:ascii="Helvetica" w:hAnsi="Helvetica" w:cs="Helvetica"/>
          <w:iCs/>
        </w:rPr>
        <w:t>When office ends</w:t>
      </w:r>
      <w:bookmarkEnd w:id="560"/>
    </w:p>
    <w:p w14:paraId="54994970" w14:textId="77777777" w:rsidR="00DB6E47" w:rsidRPr="00C62D32" w:rsidRDefault="00DB6E47" w:rsidP="00DB6E47">
      <w:pPr>
        <w:pStyle w:val="Amain"/>
      </w:pPr>
      <w:r w:rsidRPr="00C62D32">
        <w:tab/>
        <w:t>(1)</w:t>
      </w:r>
      <w:r w:rsidRPr="00C62D32">
        <w:tab/>
        <w:t>The office of a person as an authorised officer ends if any of the following happens—</w:t>
      </w:r>
    </w:p>
    <w:p w14:paraId="17A3207C" w14:textId="77777777" w:rsidR="00DB6E47" w:rsidRPr="00544ED5" w:rsidRDefault="00DB6E47" w:rsidP="00DB6E47">
      <w:pPr>
        <w:pStyle w:val="Apara"/>
      </w:pPr>
      <w:r w:rsidRPr="00544ED5">
        <w:tab/>
        <w:t>(a)</w:t>
      </w:r>
      <w:r w:rsidRPr="00544ED5">
        <w:tab/>
        <w:t>the term of office stated in a condition of office ends;</w:t>
      </w:r>
    </w:p>
    <w:p w14:paraId="682203DF" w14:textId="77777777" w:rsidR="00DB6E47" w:rsidRPr="00544ED5" w:rsidRDefault="00DB6E47" w:rsidP="00DB6E47">
      <w:pPr>
        <w:pStyle w:val="Apara"/>
      </w:pPr>
      <w:r w:rsidRPr="00544ED5">
        <w:tab/>
        <w:t>(b)</w:t>
      </w:r>
      <w:r w:rsidRPr="00544ED5">
        <w:tab/>
        <w:t>under another condition of office, the office ends;</w:t>
      </w:r>
    </w:p>
    <w:p w14:paraId="7BFB5F25" w14:textId="77777777" w:rsidR="00DB6E47" w:rsidRPr="00544ED5" w:rsidRDefault="00DB6E47" w:rsidP="00DB6E47">
      <w:pPr>
        <w:pStyle w:val="Apara"/>
      </w:pPr>
      <w:r w:rsidRPr="00544ED5">
        <w:tab/>
        <w:t>(c)</w:t>
      </w:r>
      <w:r w:rsidRPr="00544ED5">
        <w:tab/>
        <w:t>the officer’s resignation under section 484 takes effect.</w:t>
      </w:r>
    </w:p>
    <w:p w14:paraId="757E062D" w14:textId="77777777" w:rsidR="00DB6E47" w:rsidRPr="00C62D32" w:rsidRDefault="00D64D85" w:rsidP="00DB6E47">
      <w:pPr>
        <w:pStyle w:val="Amain"/>
      </w:pPr>
      <w:r>
        <w:lastRenderedPageBreak/>
        <w:tab/>
        <w:t>(2)</w:t>
      </w:r>
      <w:r>
        <w:tab/>
        <w:t xml:space="preserve">Subsection </w:t>
      </w:r>
      <w:r w:rsidR="00DB6E47" w:rsidRPr="00C62D32">
        <w:t>(1)</w:t>
      </w:r>
      <w:r>
        <w:t xml:space="preserve"> </w:t>
      </w:r>
      <w:r w:rsidR="00DB6E47" w:rsidRPr="00C62D32">
        <w:t>does not limit the ways an authorised officer may cease to hold office.</w:t>
      </w:r>
    </w:p>
    <w:p w14:paraId="7EBFD060" w14:textId="77777777" w:rsidR="00DB6E47" w:rsidRPr="00C62D32" w:rsidRDefault="00DB6E47" w:rsidP="00C80C84">
      <w:pPr>
        <w:pStyle w:val="Amain"/>
        <w:keepNext/>
      </w:pPr>
      <w:r w:rsidRPr="00C62D32">
        <w:tab/>
        <w:t>(3)</w:t>
      </w:r>
      <w:r w:rsidRPr="00C62D32">
        <w:tab/>
        <w:t>In this section—</w:t>
      </w:r>
    </w:p>
    <w:p w14:paraId="1FA9DF99" w14:textId="77777777"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14:paraId="52F3B9A3" w14:textId="77777777" w:rsidR="00DB6E47" w:rsidRPr="007E1F9A" w:rsidRDefault="00DB6E47" w:rsidP="00DB6E47">
      <w:pPr>
        <w:pStyle w:val="AH5Sec"/>
      </w:pPr>
      <w:bookmarkStart w:id="561" w:name="_Toc75869110"/>
      <w:r w:rsidRPr="001E68BA">
        <w:rPr>
          <w:rStyle w:val="CharSectNo"/>
        </w:rPr>
        <w:t>484</w:t>
      </w:r>
      <w:r w:rsidRPr="007E1F9A">
        <w:tab/>
      </w:r>
      <w:r w:rsidRPr="007E1F9A">
        <w:rPr>
          <w:rFonts w:ascii="Helvetica" w:hAnsi="Helvetica" w:cs="Helvetica"/>
          <w:iCs/>
        </w:rPr>
        <w:t>Resignation</w:t>
      </w:r>
      <w:bookmarkEnd w:id="561"/>
    </w:p>
    <w:p w14:paraId="6B257FDF" w14:textId="77777777" w:rsidR="00DB6E47" w:rsidRPr="00C62D32" w:rsidRDefault="00DB6E47" w:rsidP="00DB6E47">
      <w:pPr>
        <w:pStyle w:val="Amain"/>
      </w:pPr>
      <w:r w:rsidRPr="00C62D32">
        <w:tab/>
        <w:t>(1)</w:t>
      </w:r>
      <w:r w:rsidRPr="00C62D32">
        <w:tab/>
        <w:t>An authorised officer may resign by signed notice given to the Regulator.</w:t>
      </w:r>
    </w:p>
    <w:p w14:paraId="18A7902A" w14:textId="77777777"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14:paraId="6F52625D" w14:textId="77777777" w:rsidR="00DB6E47" w:rsidRPr="001E68BA" w:rsidRDefault="00DB6E47" w:rsidP="00DB6E47">
      <w:pPr>
        <w:pStyle w:val="AH3Div"/>
      </w:pPr>
      <w:bookmarkStart w:id="562" w:name="_Toc75869111"/>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Identity cards</w:t>
      </w:r>
      <w:bookmarkEnd w:id="562"/>
    </w:p>
    <w:p w14:paraId="46947216" w14:textId="77777777" w:rsidR="00DB6E47" w:rsidRPr="007E1F9A" w:rsidRDefault="00DB6E47" w:rsidP="00DB6E47">
      <w:pPr>
        <w:pStyle w:val="AH5Sec"/>
      </w:pPr>
      <w:bookmarkStart w:id="563" w:name="_Toc75869112"/>
      <w:r w:rsidRPr="001E68BA">
        <w:rPr>
          <w:rStyle w:val="CharSectNo"/>
        </w:rPr>
        <w:t>485</w:t>
      </w:r>
      <w:r w:rsidRPr="007E1F9A">
        <w:tab/>
      </w:r>
      <w:r w:rsidRPr="007E1F9A">
        <w:rPr>
          <w:rFonts w:ascii="Helvetica" w:hAnsi="Helvetica" w:cs="Helvetica"/>
          <w:iCs/>
        </w:rPr>
        <w:t>Application of Div 3</w:t>
      </w:r>
      <w:bookmarkEnd w:id="563"/>
    </w:p>
    <w:p w14:paraId="47E989D6" w14:textId="77777777" w:rsidR="00DB6E47" w:rsidRPr="00C62D32" w:rsidRDefault="00DB6E47" w:rsidP="00DB6E47">
      <w:pPr>
        <w:pStyle w:val="Amainreturn"/>
      </w:pPr>
      <w:r w:rsidRPr="00C62D32">
        <w:t>This Division does not apply to an authorised officer who is a police officer.</w:t>
      </w:r>
    </w:p>
    <w:p w14:paraId="6559BA65" w14:textId="77777777" w:rsidR="00DB6E47" w:rsidRPr="007E1F9A" w:rsidRDefault="00DB6E47" w:rsidP="00DB6E47">
      <w:pPr>
        <w:pStyle w:val="AH5Sec"/>
      </w:pPr>
      <w:bookmarkStart w:id="564" w:name="_Toc75869113"/>
      <w:r w:rsidRPr="001E68BA">
        <w:rPr>
          <w:rStyle w:val="CharSectNo"/>
        </w:rPr>
        <w:t>486</w:t>
      </w:r>
      <w:r w:rsidRPr="007E1F9A">
        <w:tab/>
      </w:r>
      <w:r w:rsidRPr="007E1F9A">
        <w:rPr>
          <w:rFonts w:ascii="Helvetica" w:hAnsi="Helvetica" w:cs="Helvetica"/>
          <w:iCs/>
        </w:rPr>
        <w:t>Issue of identity card</w:t>
      </w:r>
      <w:bookmarkEnd w:id="564"/>
    </w:p>
    <w:p w14:paraId="3E50A4DC" w14:textId="77777777" w:rsidR="00DB6E47" w:rsidRPr="00C62D32" w:rsidRDefault="00DB6E47" w:rsidP="00DB6E47">
      <w:pPr>
        <w:pStyle w:val="Amain"/>
      </w:pPr>
      <w:r w:rsidRPr="00C62D32">
        <w:tab/>
        <w:t>(1)</w:t>
      </w:r>
      <w:r w:rsidRPr="00C62D32">
        <w:tab/>
        <w:t>The Regulator must issue an identity card to each authorised officer.</w:t>
      </w:r>
    </w:p>
    <w:p w14:paraId="36D1628A" w14:textId="77777777" w:rsidR="00DB6E47" w:rsidRPr="00C62D32" w:rsidRDefault="00DB6E47" w:rsidP="00DB6E47">
      <w:pPr>
        <w:pStyle w:val="Amain"/>
      </w:pPr>
      <w:r w:rsidRPr="00C62D32">
        <w:tab/>
        <w:t>(2)</w:t>
      </w:r>
      <w:r w:rsidRPr="00C62D32">
        <w:tab/>
        <w:t>The identity card must—</w:t>
      </w:r>
    </w:p>
    <w:p w14:paraId="19BE2113" w14:textId="77777777" w:rsidR="00DB6E47" w:rsidRPr="00544ED5" w:rsidRDefault="00DB6E47" w:rsidP="00DB6E47">
      <w:pPr>
        <w:pStyle w:val="Apara"/>
      </w:pPr>
      <w:r w:rsidRPr="00544ED5">
        <w:tab/>
        <w:t>(a)</w:t>
      </w:r>
      <w:r w:rsidRPr="00544ED5">
        <w:tab/>
        <w:t>contain a recent photo of the authorised officer; and</w:t>
      </w:r>
    </w:p>
    <w:p w14:paraId="2E07A0AF" w14:textId="77777777" w:rsidR="00DB6E47" w:rsidRPr="00544ED5" w:rsidRDefault="00DB6E47" w:rsidP="00DB6E47">
      <w:pPr>
        <w:pStyle w:val="Apara"/>
      </w:pPr>
      <w:r w:rsidRPr="00544ED5">
        <w:tab/>
        <w:t>(b)</w:t>
      </w:r>
      <w:r w:rsidRPr="00544ED5">
        <w:tab/>
        <w:t>contain a copy of the authorised officer’s signature; and</w:t>
      </w:r>
    </w:p>
    <w:p w14:paraId="75AC17B0" w14:textId="77777777" w:rsidR="00DB6E47" w:rsidRPr="00544ED5" w:rsidRDefault="00DB6E47" w:rsidP="00DB6E47">
      <w:pPr>
        <w:pStyle w:val="Apara"/>
      </w:pPr>
      <w:r w:rsidRPr="00544ED5">
        <w:tab/>
        <w:t>(c)</w:t>
      </w:r>
      <w:r w:rsidRPr="00544ED5">
        <w:tab/>
        <w:t>identify the person as an authorised officer for the purposes of this Law; and</w:t>
      </w:r>
    </w:p>
    <w:p w14:paraId="6615AB07" w14:textId="77777777" w:rsidR="00DB6E47" w:rsidRPr="00544ED5" w:rsidRDefault="00DB6E47" w:rsidP="00DB6E47">
      <w:pPr>
        <w:pStyle w:val="Apara"/>
      </w:pPr>
      <w:r w:rsidRPr="00544ED5">
        <w:tab/>
        <w:t>(d)</w:t>
      </w:r>
      <w:r w:rsidRPr="00544ED5">
        <w:tab/>
        <w:t>state the identification number allocated to the authorised officer; and</w:t>
      </w:r>
    </w:p>
    <w:p w14:paraId="684F218E" w14:textId="77777777" w:rsidR="00DB6E47" w:rsidRPr="00544ED5" w:rsidRDefault="00DB6E47" w:rsidP="00DB6E47">
      <w:pPr>
        <w:pStyle w:val="Apara"/>
      </w:pPr>
      <w:r w:rsidRPr="00544ED5">
        <w:tab/>
        <w:t>(e)</w:t>
      </w:r>
      <w:r w:rsidRPr="00544ED5">
        <w:tab/>
        <w:t>state an expiry date for the card.</w:t>
      </w:r>
    </w:p>
    <w:p w14:paraId="3EC721A6" w14:textId="77777777" w:rsidR="00DB6E47" w:rsidRPr="00C62D32" w:rsidRDefault="00DB6E47" w:rsidP="00DB6E47">
      <w:pPr>
        <w:pStyle w:val="Amain"/>
      </w:pPr>
      <w:r w:rsidRPr="00C62D32">
        <w:lastRenderedPageBreak/>
        <w:tab/>
        <w:t>(3)</w:t>
      </w:r>
      <w:r w:rsidRPr="00C62D32">
        <w:tab/>
        <w:t>This section does not prevent the issue of a single identity card to a person for the purposes of this Law and other purposes.</w:t>
      </w:r>
    </w:p>
    <w:p w14:paraId="7862A7B5" w14:textId="77777777" w:rsidR="00DB6E47" w:rsidRPr="007E1F9A" w:rsidRDefault="00DB6E47" w:rsidP="00DB6E47">
      <w:pPr>
        <w:pStyle w:val="AH5Sec"/>
      </w:pPr>
      <w:bookmarkStart w:id="565" w:name="_Toc75869114"/>
      <w:r w:rsidRPr="001E68BA">
        <w:rPr>
          <w:rStyle w:val="CharSectNo"/>
        </w:rPr>
        <w:t>487</w:t>
      </w:r>
      <w:r w:rsidRPr="007E1F9A">
        <w:tab/>
      </w:r>
      <w:r w:rsidRPr="007E1F9A">
        <w:rPr>
          <w:rFonts w:ascii="Helvetica" w:hAnsi="Helvetica" w:cs="Helvetica"/>
          <w:iCs/>
        </w:rPr>
        <w:t>Production or display of identity card</w:t>
      </w:r>
      <w:bookmarkEnd w:id="565"/>
    </w:p>
    <w:p w14:paraId="7BC8B2C0" w14:textId="77777777" w:rsidR="00DB6E47" w:rsidRPr="00C62D32" w:rsidRDefault="00DB6E47" w:rsidP="003C6640">
      <w:pPr>
        <w:pStyle w:val="Amain"/>
        <w:keepNext/>
      </w:pPr>
      <w:r w:rsidRPr="00C62D32">
        <w:tab/>
        <w:t>(1)</w:t>
      </w:r>
      <w:r w:rsidRPr="00C62D32">
        <w:tab/>
        <w:t>In exercising a power in relation to a person in the person’s presence, an authorised officer must—</w:t>
      </w:r>
    </w:p>
    <w:p w14:paraId="5D7E7472" w14:textId="77777777" w:rsidR="00DB6E47" w:rsidRPr="00544ED5" w:rsidRDefault="00DB6E47" w:rsidP="00DB6E47">
      <w:pPr>
        <w:pStyle w:val="Apara"/>
      </w:pPr>
      <w:r w:rsidRPr="00544ED5">
        <w:tab/>
        <w:t>(a)</w:t>
      </w:r>
      <w:r w:rsidRPr="00544ED5">
        <w:tab/>
        <w:t>produce the officer’s identity card for the person’s inspection before exercising the power; or</w:t>
      </w:r>
    </w:p>
    <w:p w14:paraId="57462DA0" w14:textId="77777777" w:rsidR="00DB6E47" w:rsidRPr="00544ED5" w:rsidRDefault="00DB6E47" w:rsidP="00DB6E47">
      <w:pPr>
        <w:pStyle w:val="Apara"/>
      </w:pPr>
      <w:r w:rsidRPr="00544ED5">
        <w:tab/>
        <w:t>(b)</w:t>
      </w:r>
      <w:r w:rsidRPr="00544ED5">
        <w:tab/>
        <w:t>have the identity card displayed so it is clearly visible to the person when exercising the power.</w:t>
      </w:r>
    </w:p>
    <w:p w14:paraId="3A5148C3" w14:textId="77777777"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14:paraId="5B61416C" w14:textId="77777777"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14:paraId="3D17AB3E" w14:textId="77777777" w:rsidR="00DB6E47" w:rsidRPr="00C96203" w:rsidRDefault="00DB6E47" w:rsidP="00DB6E47">
      <w:pPr>
        <w:pStyle w:val="aNote"/>
      </w:pPr>
      <w:r w:rsidRPr="00FF4454">
        <w:rPr>
          <w:rStyle w:val="charItals"/>
        </w:rPr>
        <w:t>Note</w:t>
      </w:r>
      <w:r w:rsidRPr="00C96203">
        <w:rPr>
          <w:rFonts w:cs="Times"/>
          <w:bCs/>
          <w:iCs/>
        </w:rPr>
        <w:t>—</w:t>
      </w:r>
    </w:p>
    <w:p w14:paraId="50114FA6" w14:textId="77777777"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14:paraId="4329833F" w14:textId="77777777" w:rsidR="00DB6E47" w:rsidRPr="007E1F9A" w:rsidRDefault="00DB6E47" w:rsidP="00DB6E47">
      <w:pPr>
        <w:pStyle w:val="AH5Sec"/>
      </w:pPr>
      <w:bookmarkStart w:id="566" w:name="_Toc75869115"/>
      <w:r w:rsidRPr="001E68BA">
        <w:rPr>
          <w:rStyle w:val="CharSectNo"/>
        </w:rPr>
        <w:t>488</w:t>
      </w:r>
      <w:r w:rsidRPr="007E1F9A">
        <w:tab/>
      </w:r>
      <w:r w:rsidRPr="007E1F9A">
        <w:rPr>
          <w:rFonts w:ascii="Helvetica" w:hAnsi="Helvetica" w:cs="Helvetica"/>
          <w:iCs/>
        </w:rPr>
        <w:t>Return of identity card</w:t>
      </w:r>
      <w:bookmarkEnd w:id="566"/>
    </w:p>
    <w:p w14:paraId="2A9CEFF7" w14:textId="77777777"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14:paraId="61AE95AB" w14:textId="77777777" w:rsidR="00DB6E47" w:rsidRPr="006C3305" w:rsidRDefault="00BD08BE" w:rsidP="00DB6E47">
      <w:pPr>
        <w:pStyle w:val="Penalty"/>
      </w:pPr>
      <w:r>
        <w:rPr>
          <w:rFonts w:cs="Times"/>
          <w:bCs/>
          <w:iCs/>
        </w:rPr>
        <w:t>Maximum penalty—$4</w:t>
      </w:r>
      <w:r w:rsidR="00DB6E47" w:rsidRPr="00D91CC2">
        <w:rPr>
          <w:rFonts w:cs="Times"/>
          <w:bCs/>
          <w:iCs/>
        </w:rPr>
        <w:t>000.</w:t>
      </w:r>
    </w:p>
    <w:p w14:paraId="01B0B125" w14:textId="77777777" w:rsidR="009556BA" w:rsidRPr="009556BA" w:rsidRDefault="009556BA" w:rsidP="009556BA">
      <w:pPr>
        <w:pStyle w:val="PageBreak"/>
      </w:pPr>
      <w:r w:rsidRPr="009556BA">
        <w:br w:type="page"/>
      </w:r>
    </w:p>
    <w:p w14:paraId="72887AC1" w14:textId="77777777" w:rsidR="00DB6E47" w:rsidRPr="001E68BA" w:rsidRDefault="00DB6E47" w:rsidP="00DB6E47">
      <w:pPr>
        <w:pStyle w:val="AH3Div"/>
      </w:pPr>
      <w:bookmarkStart w:id="567" w:name="_Toc75869116"/>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Miscellaneous provisions</w:t>
      </w:r>
      <w:bookmarkEnd w:id="567"/>
    </w:p>
    <w:p w14:paraId="78DA45A8" w14:textId="77777777" w:rsidR="00DB6E47" w:rsidRPr="007E1F9A" w:rsidRDefault="00DB6E47" w:rsidP="00DB6E47">
      <w:pPr>
        <w:pStyle w:val="AH5Sec"/>
      </w:pPr>
      <w:bookmarkStart w:id="568" w:name="_Toc75869117"/>
      <w:r w:rsidRPr="001E68BA">
        <w:rPr>
          <w:rStyle w:val="CharSectNo"/>
        </w:rPr>
        <w:t>489</w:t>
      </w:r>
      <w:r w:rsidRPr="007E1F9A">
        <w:tab/>
      </w:r>
      <w:r w:rsidRPr="007E1F9A">
        <w:rPr>
          <w:rFonts w:ascii="Helvetica" w:hAnsi="Helvetica" w:cs="Helvetica"/>
          <w:iCs/>
        </w:rPr>
        <w:t>References to exercise of powers</w:t>
      </w:r>
      <w:bookmarkEnd w:id="568"/>
    </w:p>
    <w:p w14:paraId="68AF456D" w14:textId="77777777" w:rsidR="00DB6E47" w:rsidRPr="00C62D32" w:rsidRDefault="00DB6E47" w:rsidP="003C6640">
      <w:pPr>
        <w:pStyle w:val="Amainreturn"/>
        <w:keepNext/>
      </w:pPr>
      <w:r w:rsidRPr="00C62D32">
        <w:t>If—</w:t>
      </w:r>
    </w:p>
    <w:p w14:paraId="27074921" w14:textId="77777777" w:rsidR="00DB6E47" w:rsidRPr="00544ED5" w:rsidRDefault="00DB6E47" w:rsidP="00DB6E47">
      <w:pPr>
        <w:pStyle w:val="Apara"/>
      </w:pPr>
      <w:r w:rsidRPr="00544ED5">
        <w:tab/>
        <w:t>(a)</w:t>
      </w:r>
      <w:r w:rsidRPr="00544ED5">
        <w:tab/>
        <w:t>a provision of this Chapter refers to the exercise of a power by an authorised officer; and</w:t>
      </w:r>
    </w:p>
    <w:p w14:paraId="5D8D4B5B" w14:textId="77777777" w:rsidR="00DB6E47" w:rsidRPr="00544ED5" w:rsidRDefault="00DB6E47" w:rsidP="00DB6E47">
      <w:pPr>
        <w:pStyle w:val="Apara"/>
      </w:pPr>
      <w:r w:rsidRPr="00544ED5">
        <w:tab/>
        <w:t>(b)</w:t>
      </w:r>
      <w:r w:rsidRPr="00544ED5">
        <w:tab/>
        <w:t>there is no reference to a specific power;</w:t>
      </w:r>
    </w:p>
    <w:p w14:paraId="1090D022" w14:textId="77777777"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14:paraId="1E8D5550" w14:textId="77777777" w:rsidR="00DB6E47" w:rsidRPr="007E1F9A" w:rsidRDefault="00DB6E47" w:rsidP="00DB6E47">
      <w:pPr>
        <w:pStyle w:val="AH5Sec"/>
      </w:pPr>
      <w:bookmarkStart w:id="569" w:name="_Toc75869118"/>
      <w:r w:rsidRPr="001E68BA">
        <w:rPr>
          <w:rStyle w:val="CharSectNo"/>
        </w:rPr>
        <w:t>490</w:t>
      </w:r>
      <w:r w:rsidRPr="007E1F9A">
        <w:tab/>
      </w:r>
      <w:r w:rsidRPr="007E1F9A">
        <w:rPr>
          <w:rFonts w:ascii="Helvetica" w:hAnsi="Helvetica" w:cs="Helvetica"/>
          <w:iCs/>
        </w:rPr>
        <w:t>Reference to document includes reference to reproduction from electronic document</w:t>
      </w:r>
      <w:bookmarkEnd w:id="569"/>
    </w:p>
    <w:p w14:paraId="2F0E90F1" w14:textId="77777777" w:rsidR="00DB6E47" w:rsidRPr="00C62D32" w:rsidRDefault="00DB6E47" w:rsidP="00DB6E47">
      <w:pPr>
        <w:pStyle w:val="Amainreturn"/>
      </w:pPr>
      <w:r w:rsidRPr="00C62D32">
        <w:t>A reference in this Chapter to a document includes a reference to an image or writing—</w:t>
      </w:r>
    </w:p>
    <w:p w14:paraId="5CDB2DD6" w14:textId="77777777" w:rsidR="00DB6E47" w:rsidRPr="00544ED5" w:rsidRDefault="00DB6E47" w:rsidP="00DB6E47">
      <w:pPr>
        <w:pStyle w:val="Apara"/>
      </w:pPr>
      <w:r w:rsidRPr="00544ED5">
        <w:tab/>
        <w:t>(a)</w:t>
      </w:r>
      <w:r w:rsidRPr="00544ED5">
        <w:tab/>
        <w:t>produced from an electronic document; or</w:t>
      </w:r>
    </w:p>
    <w:p w14:paraId="5F7A6519" w14:textId="77777777"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14:paraId="758561AC" w14:textId="77777777" w:rsidR="00CF1A2A" w:rsidRPr="00CF1A2A" w:rsidRDefault="00CF1A2A" w:rsidP="00CF1A2A">
      <w:pPr>
        <w:pStyle w:val="aNote"/>
        <w:rPr>
          <w:lang w:val="en" w:eastAsia="en-AU"/>
        </w:rPr>
      </w:pPr>
      <w:r w:rsidRPr="00CF1A2A">
        <w:rPr>
          <w:rStyle w:val="charItals"/>
        </w:rPr>
        <w:t>Note</w:t>
      </w:r>
      <w:r w:rsidRPr="00CF1A2A">
        <w:rPr>
          <w:lang w:val="en" w:eastAsia="en-AU"/>
        </w:rPr>
        <w:t>—</w:t>
      </w:r>
    </w:p>
    <w:p w14:paraId="1900EB6A" w14:textId="77777777" w:rsidR="00CF1A2A" w:rsidRPr="00CF1A2A" w:rsidRDefault="00CF1A2A" w:rsidP="00CF1A2A">
      <w:pPr>
        <w:pStyle w:val="aNoteTextss"/>
        <w:rPr>
          <w:lang w:val="en" w:eastAsia="en-AU"/>
        </w:rPr>
      </w:pPr>
      <w:r w:rsidRPr="00CF1A2A">
        <w:rPr>
          <w:lang w:val="en" w:eastAsia="en-AU"/>
        </w:rPr>
        <w:t xml:space="preserve">See the definition </w:t>
      </w:r>
      <w:r w:rsidRPr="00CF1A2A">
        <w:rPr>
          <w:i/>
          <w:iCs/>
          <w:lang w:val="en" w:eastAsia="en-AU"/>
        </w:rPr>
        <w:t>document</w:t>
      </w:r>
      <w:r w:rsidRPr="00CF1A2A">
        <w:rPr>
          <w:lang w:val="en" w:eastAsia="en-AU"/>
        </w:rPr>
        <w:t xml:space="preserve"> in section 12 of Schedule 1.</w:t>
      </w:r>
    </w:p>
    <w:p w14:paraId="5353F296" w14:textId="77777777" w:rsidR="00DB6E47" w:rsidRPr="007E1F9A" w:rsidRDefault="00DB6E47" w:rsidP="00DB6E47">
      <w:pPr>
        <w:pStyle w:val="AH5Sec"/>
      </w:pPr>
      <w:bookmarkStart w:id="570" w:name="_Toc75869119"/>
      <w:r w:rsidRPr="001E68BA">
        <w:rPr>
          <w:rStyle w:val="CharSectNo"/>
        </w:rPr>
        <w:t>491</w:t>
      </w:r>
      <w:r w:rsidRPr="007E1F9A">
        <w:tab/>
      </w:r>
      <w:r w:rsidRPr="007E1F9A">
        <w:rPr>
          <w:rFonts w:ascii="Helvetica" w:hAnsi="Helvetica" w:cs="Helvetica"/>
          <w:iCs/>
        </w:rPr>
        <w:t>Use of force against persons</w:t>
      </w:r>
      <w:bookmarkEnd w:id="570"/>
    </w:p>
    <w:p w14:paraId="568E3D5B" w14:textId="77777777" w:rsidR="00DB6E47" w:rsidRPr="00C62D32" w:rsidRDefault="00DB6E47" w:rsidP="00DB6E47">
      <w:pPr>
        <w:pStyle w:val="Amain"/>
      </w:pPr>
      <w:r w:rsidRPr="00C62D32">
        <w:tab/>
        <w:t>(1)</w:t>
      </w:r>
      <w:r w:rsidRPr="00C62D32">
        <w:tab/>
        <w:t>This Chapter does not authorise—</w:t>
      </w:r>
    </w:p>
    <w:p w14:paraId="29D4B63C" w14:textId="77777777"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14:paraId="605FDE08" w14:textId="77777777"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14:paraId="58D5C8A0" w14:textId="77777777" w:rsidR="00DB6E47" w:rsidRPr="00C62D32" w:rsidRDefault="00D64D85" w:rsidP="00DB6E47">
      <w:pPr>
        <w:pStyle w:val="Amain"/>
      </w:pPr>
      <w:r>
        <w:lastRenderedPageBreak/>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14:paraId="1C7E754C" w14:textId="77777777"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14:paraId="3A66AFEA" w14:textId="77777777" w:rsidR="00DB6E47" w:rsidRPr="007E1F9A" w:rsidRDefault="00DB6E47" w:rsidP="00DB6E47">
      <w:pPr>
        <w:pStyle w:val="AH5Sec"/>
      </w:pPr>
      <w:bookmarkStart w:id="571" w:name="_Toc75869120"/>
      <w:r w:rsidRPr="001E68BA">
        <w:rPr>
          <w:rStyle w:val="CharSectNo"/>
        </w:rPr>
        <w:t>492</w:t>
      </w:r>
      <w:r w:rsidRPr="007E1F9A">
        <w:tab/>
      </w:r>
      <w:r w:rsidRPr="007E1F9A">
        <w:rPr>
          <w:rFonts w:ascii="Helvetica" w:hAnsi="Helvetica" w:cs="Helvetica"/>
          <w:iCs/>
        </w:rPr>
        <w:t>Use of force against property</w:t>
      </w:r>
      <w:bookmarkEnd w:id="571"/>
    </w:p>
    <w:p w14:paraId="10776C8B" w14:textId="77777777"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14:paraId="508BBD61" w14:textId="77777777" w:rsidR="00DB6E47" w:rsidRPr="00544ED5" w:rsidRDefault="00DB6E47" w:rsidP="00DB6E47">
      <w:pPr>
        <w:pStyle w:val="Apara"/>
      </w:pPr>
      <w:r w:rsidRPr="00544ED5">
        <w:tab/>
        <w:t>(a)</w:t>
      </w:r>
      <w:r w:rsidRPr="00544ED5">
        <w:tab/>
        <w:t>the authorised officer is a police officer; or</w:t>
      </w:r>
    </w:p>
    <w:p w14:paraId="1BED0483" w14:textId="77777777" w:rsidR="00DB6E47" w:rsidRPr="00544ED5" w:rsidRDefault="00DB6E47" w:rsidP="00DB6E47">
      <w:pPr>
        <w:pStyle w:val="Apara"/>
      </w:pPr>
      <w:r w:rsidRPr="00544ED5">
        <w:tab/>
        <w:t>(b)</w:t>
      </w:r>
      <w:r w:rsidRPr="00544ED5">
        <w:tab/>
        <w:t>the exercise of the power to use force is authorised under the Application Act of this jurisdiction.</w:t>
      </w:r>
    </w:p>
    <w:p w14:paraId="6ED2D9FF" w14:textId="77777777" w:rsidR="00DB6E47" w:rsidRPr="00C62D32" w:rsidRDefault="00DB6E47" w:rsidP="00DB6E47">
      <w:pPr>
        <w:pStyle w:val="Amain"/>
      </w:pPr>
      <w:r w:rsidRPr="00C62D32">
        <w:tab/>
        <w:t>(2)</w:t>
      </w:r>
      <w:r w:rsidRPr="00C62D32">
        <w:tab/>
        <w:t>Subsection (1)—</w:t>
      </w:r>
    </w:p>
    <w:p w14:paraId="2A02059F" w14:textId="77777777"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14:paraId="2A9E7383" w14:textId="77777777" w:rsidR="00DB6E47" w:rsidRPr="00544ED5" w:rsidRDefault="00DB6E47" w:rsidP="00DB6E47">
      <w:pPr>
        <w:pStyle w:val="Apara"/>
      </w:pPr>
      <w:r w:rsidRPr="00544ED5">
        <w:tab/>
        <w:t>(b)</w:t>
      </w:r>
      <w:r w:rsidRPr="00544ED5">
        <w:tab/>
        <w:t>does not affect any prohibition or restriction on a power to use force set out in the other section.</w:t>
      </w:r>
    </w:p>
    <w:p w14:paraId="1BC23EC3" w14:textId="77777777"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14:paraId="05EE6DF9" w14:textId="77777777" w:rsidR="00DB6E47" w:rsidRPr="00C62D32" w:rsidRDefault="00D64D85" w:rsidP="003C6640">
      <w:pPr>
        <w:pStyle w:val="Amain"/>
        <w:keepLines/>
      </w:pPr>
      <w:r>
        <w:lastRenderedPageBreak/>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14:paraId="26FDA69A" w14:textId="77777777" w:rsidR="00DB6E47" w:rsidRPr="007E1F9A" w:rsidRDefault="00DB6E47" w:rsidP="00DB6E47">
      <w:pPr>
        <w:pStyle w:val="AH5Sec"/>
      </w:pPr>
      <w:bookmarkStart w:id="572" w:name="_Toc75869121"/>
      <w:r w:rsidRPr="001E68BA">
        <w:rPr>
          <w:rStyle w:val="CharSectNo"/>
        </w:rPr>
        <w:t>493</w:t>
      </w:r>
      <w:r w:rsidRPr="007E1F9A">
        <w:tab/>
      </w:r>
      <w:r w:rsidRPr="007E1F9A">
        <w:rPr>
          <w:rFonts w:ascii="Helvetica" w:hAnsi="Helvetica" w:cs="Helvetica"/>
          <w:iCs/>
        </w:rPr>
        <w:t>Exercise of functions in relation to light vehicles</w:t>
      </w:r>
      <w:bookmarkEnd w:id="572"/>
    </w:p>
    <w:p w14:paraId="6BED1DD0" w14:textId="77777777"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14:paraId="029D936D" w14:textId="77777777" w:rsidR="00DB6E47" w:rsidRPr="00C62D32" w:rsidRDefault="00DB6E47" w:rsidP="00DB6E47">
      <w:pPr>
        <w:pStyle w:val="Amain"/>
      </w:pPr>
      <w:r w:rsidRPr="00C62D32">
        <w:tab/>
        <w:t>(2)</w:t>
      </w:r>
      <w:r w:rsidRPr="00C62D32">
        <w:tab/>
        <w:t>However, a function under this Chapter may be exercised in relation to—</w:t>
      </w:r>
    </w:p>
    <w:p w14:paraId="722D6E92" w14:textId="77777777" w:rsidR="00DB6E47" w:rsidRPr="00544ED5" w:rsidRDefault="00DB6E47" w:rsidP="00DB6E47">
      <w:pPr>
        <w:pStyle w:val="Apara"/>
      </w:pPr>
      <w:r w:rsidRPr="00544ED5">
        <w:tab/>
        <w:t>(a)</w:t>
      </w:r>
      <w:r w:rsidRPr="00544ED5">
        <w:tab/>
        <w:t>a pilot vehicle or escort vehicle; or</w:t>
      </w:r>
    </w:p>
    <w:p w14:paraId="53F7DD2A" w14:textId="77777777"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14:paraId="66EC640E" w14:textId="77777777" w:rsidR="00DB6E47" w:rsidRPr="003D647F" w:rsidRDefault="00DB6E47" w:rsidP="00DB6E47">
      <w:pPr>
        <w:pStyle w:val="PageBreak"/>
      </w:pPr>
      <w:r w:rsidRPr="003D647F">
        <w:br w:type="page"/>
      </w:r>
    </w:p>
    <w:p w14:paraId="15C75816" w14:textId="77777777" w:rsidR="00DB6E47" w:rsidRPr="001E68BA" w:rsidRDefault="00DB6E47" w:rsidP="00DB6E47">
      <w:pPr>
        <w:pStyle w:val="AH2Part"/>
      </w:pPr>
      <w:bookmarkStart w:id="573" w:name="_Toc75869122"/>
      <w:r w:rsidRPr="001E68BA">
        <w:rPr>
          <w:rStyle w:val="CharPartNo"/>
        </w:rPr>
        <w:lastRenderedPageBreak/>
        <w:t xml:space="preserve">Part 9.2 </w:t>
      </w:r>
      <w:r w:rsidRPr="00A95F9A">
        <w:rPr>
          <w:rFonts w:ascii="Helvetica" w:hAnsi="Helvetica" w:cs="Helvetica"/>
          <w:iCs/>
          <w:szCs w:val="32"/>
        </w:rPr>
        <w:tab/>
      </w:r>
      <w:r w:rsidRPr="001E68BA">
        <w:rPr>
          <w:rStyle w:val="CharPartText"/>
          <w:rFonts w:ascii="Helvetica" w:hAnsi="Helvetica" w:cs="Helvetica"/>
          <w:iCs/>
          <w:szCs w:val="32"/>
        </w:rPr>
        <w:t>Powers in relation to places</w:t>
      </w:r>
      <w:bookmarkEnd w:id="573"/>
    </w:p>
    <w:p w14:paraId="1B8B0628" w14:textId="77777777" w:rsidR="00DB6E47" w:rsidRPr="001E68BA" w:rsidRDefault="00DB6E47" w:rsidP="00DB6E47">
      <w:pPr>
        <w:pStyle w:val="AH3Div"/>
      </w:pPr>
      <w:bookmarkStart w:id="574" w:name="_Toc75869123"/>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574"/>
    </w:p>
    <w:p w14:paraId="3F77EEEB" w14:textId="77777777" w:rsidR="00DB6E47" w:rsidRPr="007E1F9A" w:rsidRDefault="00DB6E47" w:rsidP="00DB6E47">
      <w:pPr>
        <w:pStyle w:val="AH5Sec"/>
      </w:pPr>
      <w:bookmarkStart w:id="575" w:name="_Toc75869124"/>
      <w:r w:rsidRPr="001E68BA">
        <w:rPr>
          <w:rStyle w:val="CharSectNo"/>
        </w:rPr>
        <w:t>494</w:t>
      </w:r>
      <w:r w:rsidRPr="007E1F9A">
        <w:tab/>
      </w:r>
      <w:r w:rsidRPr="007E1F9A">
        <w:rPr>
          <w:rFonts w:ascii="Helvetica" w:hAnsi="Helvetica" w:cs="Helvetica"/>
          <w:iCs/>
        </w:rPr>
        <w:t>Definitions for Pt 9.2</w:t>
      </w:r>
      <w:bookmarkEnd w:id="575"/>
    </w:p>
    <w:p w14:paraId="771584A9" w14:textId="77777777" w:rsidR="00DB6E47" w:rsidRPr="00C62D32" w:rsidRDefault="00DB6E47" w:rsidP="00DB6E47">
      <w:pPr>
        <w:pStyle w:val="Amain"/>
      </w:pPr>
      <w:r w:rsidRPr="00C62D32">
        <w:tab/>
        <w:t>(1)</w:t>
      </w:r>
      <w:r w:rsidRPr="00C62D32">
        <w:tab/>
        <w:t>In this Part—</w:t>
      </w:r>
    </w:p>
    <w:p w14:paraId="0F8F38B0" w14:textId="77777777"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14:paraId="047E83FE" w14:textId="77777777" w:rsidR="00DB6E47" w:rsidRPr="00544ED5" w:rsidRDefault="00DB6E47" w:rsidP="00DB6E47">
      <w:pPr>
        <w:pStyle w:val="Apara"/>
      </w:pPr>
      <w:r w:rsidRPr="00544ED5">
        <w:tab/>
        <w:t>(a)</w:t>
      </w:r>
      <w:r w:rsidRPr="00544ED5">
        <w:tab/>
        <w:t>at or from which the person carries on a business; or</w:t>
      </w:r>
    </w:p>
    <w:p w14:paraId="049A68C4" w14:textId="77777777" w:rsidR="00DB6E47" w:rsidRPr="00544ED5" w:rsidRDefault="00DB6E47" w:rsidP="00DB6E47">
      <w:pPr>
        <w:pStyle w:val="Apara"/>
      </w:pPr>
      <w:r w:rsidRPr="00544ED5">
        <w:tab/>
        <w:t>(b)</w:t>
      </w:r>
      <w:r w:rsidRPr="00544ED5">
        <w:tab/>
        <w:t>occupied by the person in connection with a business carried on by the person; or</w:t>
      </w:r>
    </w:p>
    <w:p w14:paraId="32B1D13D" w14:textId="77777777" w:rsidR="00DB6E47" w:rsidRPr="00544ED5" w:rsidRDefault="00DB6E47" w:rsidP="00DB6E47">
      <w:pPr>
        <w:pStyle w:val="Apara"/>
      </w:pPr>
      <w:r w:rsidRPr="00544ED5">
        <w:tab/>
        <w:t>(c)</w:t>
      </w:r>
      <w:r w:rsidRPr="00544ED5">
        <w:tab/>
        <w:t xml:space="preserve">that is the registered office of the person if the person is a body corporate. </w:t>
      </w:r>
    </w:p>
    <w:p w14:paraId="6AB4E72D" w14:textId="77777777" w:rsidR="00DB6E47" w:rsidRPr="00041046" w:rsidRDefault="00DB6E47" w:rsidP="00DB6E47">
      <w:pPr>
        <w:pStyle w:val="aDef"/>
        <w:rPr>
          <w:bCs/>
        </w:rPr>
      </w:pPr>
      <w:r w:rsidRPr="00041046">
        <w:rPr>
          <w:rStyle w:val="charBoldItals"/>
        </w:rPr>
        <w:t>relevant place</w:t>
      </w:r>
      <w:r w:rsidR="00ED79CC">
        <w:rPr>
          <w:rStyle w:val="charBoldItals"/>
        </w:rPr>
        <w:t xml:space="preserve"> </w:t>
      </w:r>
      <w:r w:rsidR="00ED79CC" w:rsidRPr="00544ED5">
        <w:t>means</w:t>
      </w:r>
      <w:r w:rsidRPr="00041046">
        <w:t>—</w:t>
      </w:r>
    </w:p>
    <w:p w14:paraId="39159745" w14:textId="77777777" w:rsidR="00DB6E47" w:rsidRPr="00ED79CC" w:rsidRDefault="00DB6E47" w:rsidP="00ED79CC">
      <w:pPr>
        <w:pStyle w:val="Apara"/>
      </w:pPr>
      <w:r w:rsidRPr="00ED79CC">
        <w:tab/>
        <w:t>(a)</w:t>
      </w:r>
      <w:r w:rsidRPr="00ED79CC">
        <w:tab/>
      </w:r>
      <w:r w:rsidR="00ED79CC" w:rsidRPr="00ED79CC">
        <w:t>a place of business of a responsible person for a heavy vehicle; or</w:t>
      </w:r>
    </w:p>
    <w:p w14:paraId="0C58F774" w14:textId="77777777" w:rsidR="00DB6E47" w:rsidRPr="00ED79CC" w:rsidRDefault="00DB6E47" w:rsidP="00DB6E47">
      <w:pPr>
        <w:pStyle w:val="Apara"/>
      </w:pPr>
      <w:r w:rsidRPr="00ED79CC">
        <w:tab/>
        <w:t>(b)</w:t>
      </w:r>
      <w:r w:rsidRPr="00ED79CC">
        <w:tab/>
      </w:r>
      <w:r w:rsidR="00ED79CC" w:rsidRPr="00ED79CC">
        <w:t>the relevant garage address of a heavy vehicle; or</w:t>
      </w:r>
    </w:p>
    <w:p w14:paraId="4C19D842" w14:textId="77777777" w:rsidR="00ED79CC" w:rsidRPr="00ED79CC" w:rsidRDefault="00ED79CC" w:rsidP="00DB6E47">
      <w:pPr>
        <w:pStyle w:val="Apara"/>
      </w:pPr>
      <w:r w:rsidRPr="00ED79CC">
        <w:tab/>
        <w:t>(c)</w:t>
      </w:r>
      <w:r w:rsidRPr="00ED79CC">
        <w:tab/>
        <w:t>the base of the driver or drivers of a heavy vehicle; or</w:t>
      </w:r>
    </w:p>
    <w:p w14:paraId="168A41E2" w14:textId="77777777" w:rsidR="00ED79CC" w:rsidRDefault="00ED79CC" w:rsidP="00DB6E47">
      <w:pPr>
        <w:pStyle w:val="Apara"/>
      </w:pPr>
      <w:r w:rsidRPr="00ED79CC">
        <w:tab/>
        <w:t>(d)</w:t>
      </w:r>
      <w:r w:rsidRPr="00ED79CC">
        <w:tab/>
        <w:t>a place where records required to be kept under this Law or a heavy vehicle accreditation are located or are required to be located under this Law or a heavy vehicle accreditation.</w:t>
      </w:r>
    </w:p>
    <w:p w14:paraId="510E2FC7" w14:textId="77777777" w:rsidR="00ED79CC" w:rsidRPr="00ED79CC" w:rsidRDefault="00ED79CC" w:rsidP="00ED79CC">
      <w:pPr>
        <w:pStyle w:val="aDef"/>
      </w:pPr>
      <w:r w:rsidRPr="00ED79CC">
        <w:rPr>
          <w:rStyle w:val="charBoldItals"/>
        </w:rPr>
        <w:t>residence</w:t>
      </w:r>
      <w:r w:rsidRPr="00ED79CC">
        <w:t>, that is a relevant place, means a place or part of a place mentioned in the definition relevant place used predominantly for residential purposes.</w:t>
      </w:r>
    </w:p>
    <w:p w14:paraId="284BB35F" w14:textId="77777777" w:rsidR="00DB6E47" w:rsidRDefault="00DB6E47" w:rsidP="00C80C84">
      <w:pPr>
        <w:pStyle w:val="Amain"/>
        <w:keepLines/>
      </w:pPr>
      <w:r w:rsidRPr="00C62D32">
        <w:tab/>
        <w:t>(2)</w:t>
      </w:r>
      <w:r w:rsidRPr="00C62D32">
        <w:tab/>
        <w:t>For the purposes of this Part, a place or part of a place is taken not to be used for residential purposes merely because temporary or casual sleeping or other accommodation is provided there for drivers of heavy vehicles.</w:t>
      </w:r>
    </w:p>
    <w:p w14:paraId="7B2D0153" w14:textId="77777777" w:rsidR="00E91FAE" w:rsidRPr="00E91FAE" w:rsidRDefault="00E91FAE" w:rsidP="00E91FAE">
      <w:pPr>
        <w:pStyle w:val="AH3Div"/>
        <w:rPr>
          <w:lang w:val="en" w:eastAsia="en-AU"/>
        </w:rPr>
      </w:pPr>
      <w:bookmarkStart w:id="576" w:name="_Toc75869125"/>
      <w:r w:rsidRPr="00955F93">
        <w:rPr>
          <w:rStyle w:val="CharDivNo"/>
        </w:rPr>
        <w:lastRenderedPageBreak/>
        <w:t>Division 1A</w:t>
      </w:r>
      <w:r>
        <w:rPr>
          <w:lang w:val="en" w:eastAsia="en-AU"/>
        </w:rPr>
        <w:tab/>
      </w:r>
      <w:r w:rsidRPr="00955F93">
        <w:rPr>
          <w:rStyle w:val="CharDivText"/>
        </w:rPr>
        <w:t>Entry of relevant places for advice purposes</w:t>
      </w:r>
      <w:bookmarkEnd w:id="576"/>
    </w:p>
    <w:p w14:paraId="0898C7BD" w14:textId="77777777" w:rsidR="00E91FAE" w:rsidRPr="00E91FAE" w:rsidRDefault="00E91FAE" w:rsidP="00E91FAE">
      <w:pPr>
        <w:pStyle w:val="AH5Sec"/>
        <w:rPr>
          <w:lang w:val="en" w:eastAsia="en-AU"/>
        </w:rPr>
      </w:pPr>
      <w:bookmarkStart w:id="577" w:name="_Toc75869126"/>
      <w:r w:rsidRPr="00955F93">
        <w:rPr>
          <w:rStyle w:val="CharSectNo"/>
        </w:rPr>
        <w:t>494A</w:t>
      </w:r>
      <w:r>
        <w:tab/>
      </w:r>
      <w:r w:rsidRPr="00E91FAE">
        <w:rPr>
          <w:lang w:val="en" w:eastAsia="en-AU"/>
        </w:rPr>
        <w:t>Non-application to police officers</w:t>
      </w:r>
      <w:bookmarkEnd w:id="577"/>
    </w:p>
    <w:p w14:paraId="6833576E" w14:textId="77777777" w:rsidR="00E91FAE" w:rsidRPr="00E91FAE" w:rsidRDefault="00E91FAE" w:rsidP="00E91FAE">
      <w:pPr>
        <w:pStyle w:val="Amainreturn"/>
        <w:rPr>
          <w:lang w:val="en" w:eastAsia="en-AU"/>
        </w:rPr>
      </w:pPr>
      <w:r w:rsidRPr="00E91FAE">
        <w:rPr>
          <w:lang w:val="en" w:eastAsia="en-AU"/>
        </w:rPr>
        <w:t>This Division does not apply to an authorised officer who is a police officer.</w:t>
      </w:r>
    </w:p>
    <w:p w14:paraId="14ADF287" w14:textId="77777777" w:rsidR="00E91FAE" w:rsidRPr="00E91FAE" w:rsidRDefault="00E91FAE" w:rsidP="00E91FAE">
      <w:pPr>
        <w:pStyle w:val="AH5Sec"/>
        <w:rPr>
          <w:lang w:val="en" w:eastAsia="en-AU"/>
        </w:rPr>
      </w:pPr>
      <w:bookmarkStart w:id="578" w:name="_Toc75869127"/>
      <w:r w:rsidRPr="00955F93">
        <w:rPr>
          <w:rStyle w:val="CharSectNo"/>
        </w:rPr>
        <w:t>494B</w:t>
      </w:r>
      <w:r>
        <w:tab/>
      </w:r>
      <w:r w:rsidRPr="00E91FAE">
        <w:rPr>
          <w:lang w:val="en" w:eastAsia="en-AU"/>
        </w:rPr>
        <w:t>Power to enter relevant place</w:t>
      </w:r>
      <w:bookmarkEnd w:id="578"/>
    </w:p>
    <w:p w14:paraId="703DD72B" w14:textId="77777777" w:rsidR="00E91FAE" w:rsidRPr="00E91FAE" w:rsidRDefault="00E91FAE" w:rsidP="00F028D9">
      <w:pPr>
        <w:pStyle w:val="Amainreturn"/>
        <w:rPr>
          <w:lang w:val="en" w:eastAsia="en-AU"/>
        </w:rPr>
      </w:pPr>
      <w:r w:rsidRPr="00E91FAE">
        <w:t>An authorised officer may, fo</w:t>
      </w:r>
      <w:r w:rsidRPr="00E91FAE">
        <w:rPr>
          <w:lang w:val="en" w:eastAsia="en-AU"/>
        </w:rPr>
        <w:t>r advice purposes, enter a relevant place if—</w:t>
      </w:r>
    </w:p>
    <w:p w14:paraId="0F747A52" w14:textId="77777777" w:rsidR="00E91FAE" w:rsidRPr="00E91FAE" w:rsidRDefault="00E91FAE" w:rsidP="00E91FAE">
      <w:pPr>
        <w:pStyle w:val="Apara"/>
        <w:rPr>
          <w:lang w:val="en" w:eastAsia="en-AU"/>
        </w:rPr>
      </w:pPr>
      <w:r>
        <w:rPr>
          <w:lang w:val="en" w:eastAsia="en-AU"/>
        </w:rPr>
        <w:tab/>
      </w:r>
      <w:r w:rsidRPr="00E91FAE">
        <w:rPr>
          <w:lang w:val="en" w:eastAsia="en-AU"/>
        </w:rPr>
        <w:t>(a)</w:t>
      </w:r>
      <w:r>
        <w:rPr>
          <w:lang w:val="en" w:eastAsia="en-AU"/>
        </w:rPr>
        <w:tab/>
      </w:r>
      <w:r w:rsidRPr="00E91FAE">
        <w:rPr>
          <w:lang w:val="en" w:eastAsia="en-AU"/>
        </w:rPr>
        <w:t>an occupier of the place consents under Division 4 to the entry and section 503 has been complied with for the occupier; or</w:t>
      </w:r>
    </w:p>
    <w:p w14:paraId="02854C46" w14:textId="77777777" w:rsidR="00E91FAE" w:rsidRPr="00E91FAE" w:rsidRDefault="00E91FAE" w:rsidP="00E91FAE">
      <w:pPr>
        <w:pStyle w:val="Apara"/>
        <w:rPr>
          <w:lang w:val="en" w:eastAsia="en-AU"/>
        </w:rPr>
      </w:pPr>
      <w:r>
        <w:rPr>
          <w:lang w:val="en" w:eastAsia="en-AU"/>
        </w:rPr>
        <w:tab/>
      </w:r>
      <w:r w:rsidRPr="00E91FAE">
        <w:rPr>
          <w:lang w:val="en" w:eastAsia="en-AU"/>
        </w:rPr>
        <w:t>(b)</w:t>
      </w:r>
      <w:r>
        <w:rPr>
          <w:lang w:val="en" w:eastAsia="en-AU"/>
        </w:rPr>
        <w:tab/>
      </w:r>
      <w:r w:rsidRPr="00E91FAE">
        <w:rPr>
          <w:lang w:val="en" w:eastAsia="en-AU"/>
        </w:rPr>
        <w:t>the place is not a residence and is—</w:t>
      </w:r>
    </w:p>
    <w:p w14:paraId="4ECBBA8C" w14:textId="77777777" w:rsidR="00E91FAE" w:rsidRPr="00E91FAE" w:rsidRDefault="00E91FAE" w:rsidP="00E91FAE">
      <w:pPr>
        <w:pStyle w:val="Asubpara"/>
        <w:rPr>
          <w:lang w:val="en" w:eastAsia="en-AU"/>
        </w:rPr>
      </w:pPr>
      <w:r>
        <w:rPr>
          <w:lang w:val="en" w:eastAsia="en-AU"/>
        </w:rPr>
        <w:tab/>
      </w:r>
      <w:r w:rsidRPr="00E91FAE">
        <w:rPr>
          <w:lang w:val="en" w:eastAsia="en-AU"/>
        </w:rPr>
        <w:t>(i)</w:t>
      </w:r>
      <w:r>
        <w:rPr>
          <w:lang w:val="en" w:eastAsia="en-AU"/>
        </w:rPr>
        <w:tab/>
      </w:r>
      <w:r w:rsidRPr="00E91FAE">
        <w:rPr>
          <w:lang w:val="en" w:eastAsia="en-AU"/>
        </w:rPr>
        <w:t>open for carrying on a business; or</w:t>
      </w:r>
    </w:p>
    <w:p w14:paraId="78C071A3" w14:textId="77777777" w:rsidR="00E91FAE" w:rsidRPr="00E91FAE" w:rsidRDefault="00E91FAE" w:rsidP="00E91FAE">
      <w:pPr>
        <w:pStyle w:val="Asubpara"/>
        <w:rPr>
          <w:lang w:val="en" w:eastAsia="en-AU"/>
        </w:rPr>
      </w:pPr>
      <w:r>
        <w:rPr>
          <w:lang w:val="en" w:eastAsia="en-AU"/>
        </w:rPr>
        <w:tab/>
      </w:r>
      <w:r w:rsidRPr="00E91FAE">
        <w:rPr>
          <w:lang w:val="en" w:eastAsia="en-AU"/>
        </w:rPr>
        <w:t>(ii)</w:t>
      </w:r>
      <w:r>
        <w:rPr>
          <w:lang w:val="en" w:eastAsia="en-AU"/>
        </w:rPr>
        <w:tab/>
      </w:r>
      <w:r w:rsidRPr="00E91FAE">
        <w:rPr>
          <w:lang w:val="en" w:eastAsia="en-AU"/>
        </w:rPr>
        <w:t>otherwise open for entry; or</w:t>
      </w:r>
    </w:p>
    <w:p w14:paraId="09D476D3" w14:textId="77777777" w:rsidR="00E91FAE" w:rsidRPr="00E91FAE" w:rsidRDefault="00E91FAE" w:rsidP="00E91FAE">
      <w:pPr>
        <w:pStyle w:val="Asubpara"/>
        <w:rPr>
          <w:lang w:val="en" w:eastAsia="en-AU"/>
        </w:rPr>
      </w:pPr>
      <w:r>
        <w:rPr>
          <w:lang w:val="en" w:eastAsia="en-AU"/>
        </w:rPr>
        <w:tab/>
      </w:r>
      <w:r w:rsidRPr="00E91FAE">
        <w:rPr>
          <w:lang w:val="en" w:eastAsia="en-AU"/>
        </w:rPr>
        <w:t>(iii)</w:t>
      </w:r>
      <w:r>
        <w:rPr>
          <w:lang w:val="en" w:eastAsia="en-AU"/>
        </w:rPr>
        <w:tab/>
      </w:r>
      <w:r w:rsidRPr="00E91FAE">
        <w:rPr>
          <w:lang w:val="en" w:eastAsia="en-AU"/>
        </w:rPr>
        <w:t>required to be open for inspection under this Law.</w:t>
      </w:r>
    </w:p>
    <w:p w14:paraId="36DF32D4" w14:textId="77777777" w:rsidR="00E91FAE" w:rsidRPr="00E91FAE" w:rsidRDefault="00E91FAE" w:rsidP="00E91FAE">
      <w:pPr>
        <w:pStyle w:val="AH5Sec"/>
        <w:rPr>
          <w:lang w:val="en" w:eastAsia="en-AU"/>
        </w:rPr>
      </w:pPr>
      <w:bookmarkStart w:id="579" w:name="_Toc75869128"/>
      <w:r w:rsidRPr="00955F93">
        <w:rPr>
          <w:rStyle w:val="CharSectNo"/>
        </w:rPr>
        <w:t>494C</w:t>
      </w:r>
      <w:r>
        <w:tab/>
      </w:r>
      <w:r w:rsidRPr="00E91FAE">
        <w:rPr>
          <w:lang w:val="en" w:eastAsia="en-AU"/>
        </w:rPr>
        <w:t>Power after entering relevant place</w:t>
      </w:r>
      <w:bookmarkEnd w:id="579"/>
    </w:p>
    <w:p w14:paraId="2BADAF02" w14:textId="77777777" w:rsidR="00E91FAE" w:rsidRPr="00E91FAE" w:rsidRDefault="00E91FAE" w:rsidP="00E91FAE">
      <w:pPr>
        <w:pStyle w:val="Amainreturn"/>
        <w:rPr>
          <w:lang w:val="en" w:eastAsia="en-AU"/>
        </w:rPr>
      </w:pPr>
      <w:r w:rsidRPr="00E91FAE">
        <w:rPr>
          <w:lang w:val="en" w:eastAsia="en-AU"/>
        </w:rPr>
        <w:t>If an authorised officer enters a relevant place under this Division, the officer may, for advice purposes, provide advice, information and education.</w:t>
      </w:r>
    </w:p>
    <w:p w14:paraId="411F97D9" w14:textId="77777777" w:rsidR="00DB6E47" w:rsidRPr="001E68BA" w:rsidRDefault="00DB6E47" w:rsidP="00DB6E47">
      <w:pPr>
        <w:pStyle w:val="AH3Div"/>
      </w:pPr>
      <w:bookmarkStart w:id="580" w:name="_Toc75869129"/>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Entry of relevant places for monitoring purposes</w:t>
      </w:r>
      <w:bookmarkEnd w:id="580"/>
    </w:p>
    <w:p w14:paraId="74113B8B" w14:textId="77777777" w:rsidR="00DB6E47" w:rsidRPr="007E1F9A" w:rsidRDefault="00DB6E47" w:rsidP="00DB6E47">
      <w:pPr>
        <w:pStyle w:val="AH5Sec"/>
      </w:pPr>
      <w:bookmarkStart w:id="581" w:name="_Toc75869130"/>
      <w:r w:rsidRPr="001E68BA">
        <w:rPr>
          <w:rStyle w:val="CharSectNo"/>
        </w:rPr>
        <w:t>495</w:t>
      </w:r>
      <w:r w:rsidRPr="007E1F9A">
        <w:tab/>
      </w:r>
      <w:r w:rsidRPr="007E1F9A">
        <w:rPr>
          <w:rFonts w:ascii="Helvetica" w:hAnsi="Helvetica" w:cs="Helvetica"/>
          <w:iCs/>
        </w:rPr>
        <w:t>Power to enter relevant place</w:t>
      </w:r>
      <w:bookmarkEnd w:id="581"/>
    </w:p>
    <w:p w14:paraId="542629EC" w14:textId="77777777" w:rsidR="00DB6E47" w:rsidRPr="00C62D32" w:rsidRDefault="00DB6E47" w:rsidP="00DB6E47">
      <w:pPr>
        <w:pStyle w:val="Amain"/>
      </w:pPr>
      <w:r w:rsidRPr="00C62D32">
        <w:tab/>
        <w:t>(1)</w:t>
      </w:r>
      <w:r w:rsidRPr="00C62D32">
        <w:tab/>
        <w:t>An authorised officer may, for monitoring purposes, enter a relevant place if—</w:t>
      </w:r>
    </w:p>
    <w:p w14:paraId="57232843" w14:textId="77777777"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14:paraId="7ACC70E5" w14:textId="77777777" w:rsidR="00DB6E47" w:rsidRPr="00544ED5" w:rsidRDefault="00DB6E47" w:rsidP="00DB6E47">
      <w:pPr>
        <w:pStyle w:val="Apara"/>
      </w:pPr>
      <w:r w:rsidRPr="00544ED5">
        <w:lastRenderedPageBreak/>
        <w:tab/>
        <w:t>(b)</w:t>
      </w:r>
      <w:r w:rsidRPr="00544ED5">
        <w:tab/>
        <w:t>the place is</w:t>
      </w:r>
      <w:r w:rsidR="00A2031F">
        <w:t xml:space="preserve"> </w:t>
      </w:r>
      <w:r w:rsidR="00A2031F" w:rsidRPr="00A2031F">
        <w:t>not a residence and is</w:t>
      </w:r>
      <w:r w:rsidRPr="00544ED5">
        <w:t>—</w:t>
      </w:r>
    </w:p>
    <w:p w14:paraId="10140A3D" w14:textId="77777777" w:rsidR="00DB6E47" w:rsidRPr="00516F02" w:rsidRDefault="00DB6E47" w:rsidP="00DB6E47">
      <w:pPr>
        <w:pStyle w:val="Asubpara"/>
      </w:pPr>
      <w:r w:rsidRPr="00516F02">
        <w:tab/>
        <w:t>(i)</w:t>
      </w:r>
      <w:r w:rsidRPr="00516F02">
        <w:tab/>
        <w:t>open for carrying on a business; or</w:t>
      </w:r>
    </w:p>
    <w:p w14:paraId="6BD9822D" w14:textId="77777777" w:rsidR="00DB6E47" w:rsidRPr="00516F02" w:rsidRDefault="00DB6E47" w:rsidP="00DB6E47">
      <w:pPr>
        <w:pStyle w:val="Asubpara"/>
      </w:pPr>
      <w:r w:rsidRPr="00516F02">
        <w:tab/>
        <w:t>(ii)</w:t>
      </w:r>
      <w:r w:rsidRPr="00516F02">
        <w:tab/>
        <w:t>otherwise open for entry; or</w:t>
      </w:r>
    </w:p>
    <w:p w14:paraId="1263E526" w14:textId="77777777" w:rsidR="00DB6E47" w:rsidRPr="00516F02" w:rsidRDefault="00DB6E47" w:rsidP="00DB6E47">
      <w:pPr>
        <w:pStyle w:val="Asubpara"/>
      </w:pPr>
      <w:r w:rsidRPr="00516F02">
        <w:tab/>
        <w:t>(iii)</w:t>
      </w:r>
      <w:r w:rsidRPr="00516F02">
        <w:tab/>
        <w:t>required to be open for inspection under this Law.</w:t>
      </w:r>
    </w:p>
    <w:p w14:paraId="1D5A8C64" w14:textId="77777777"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14:paraId="35C8AAE6" w14:textId="77777777"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14:paraId="6E5119D6" w14:textId="77777777"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14:paraId="3859103E" w14:textId="77777777"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14:paraId="4BD0EAC5" w14:textId="77777777"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14:paraId="28CB7603" w14:textId="77777777" w:rsidR="00DB6E47" w:rsidRPr="007E1F9A" w:rsidRDefault="00DB6E47" w:rsidP="00DB6E47">
      <w:pPr>
        <w:pStyle w:val="AH5Sec"/>
      </w:pPr>
      <w:bookmarkStart w:id="582" w:name="_Toc75869131"/>
      <w:r w:rsidRPr="001E68BA">
        <w:rPr>
          <w:rStyle w:val="CharSectNo"/>
        </w:rPr>
        <w:t>496</w:t>
      </w:r>
      <w:r w:rsidRPr="007E1F9A">
        <w:tab/>
      </w:r>
      <w:r w:rsidRPr="007E1F9A">
        <w:rPr>
          <w:rFonts w:ascii="Helvetica" w:hAnsi="Helvetica" w:cs="Helvetica"/>
          <w:iCs/>
        </w:rPr>
        <w:t>General powers after entering relevant place</w:t>
      </w:r>
      <w:bookmarkEnd w:id="582"/>
    </w:p>
    <w:p w14:paraId="207B20E4" w14:textId="77777777"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14:paraId="2EA98F77" w14:textId="77777777" w:rsidR="00DB6E47" w:rsidRPr="00544ED5" w:rsidRDefault="00DB6E47" w:rsidP="00DB6E47">
      <w:pPr>
        <w:pStyle w:val="Apara"/>
      </w:pPr>
      <w:r w:rsidRPr="00544ED5">
        <w:tab/>
        <w:t>(a)</w:t>
      </w:r>
      <w:r w:rsidRPr="00544ED5">
        <w:tab/>
        <w:t>inspect any part of the place or a vehicle at the place;</w:t>
      </w:r>
    </w:p>
    <w:p w14:paraId="39F18A65" w14:textId="77777777" w:rsidR="00DB6E47" w:rsidRPr="00544ED5" w:rsidRDefault="00DB6E47" w:rsidP="00DB6E47">
      <w:pPr>
        <w:pStyle w:val="Apara"/>
      </w:pPr>
      <w:r w:rsidRPr="00544ED5">
        <w:tab/>
        <w:t>(b)</w:t>
      </w:r>
      <w:r w:rsidRPr="00544ED5">
        <w:tab/>
        <w:t>inspect a relevant document at the place;</w:t>
      </w:r>
    </w:p>
    <w:p w14:paraId="02570715" w14:textId="77777777" w:rsidR="00DB6E47" w:rsidRPr="00544ED5" w:rsidRDefault="00DB6E47" w:rsidP="00DB6E47">
      <w:pPr>
        <w:pStyle w:val="Apara"/>
      </w:pPr>
      <w:r w:rsidRPr="00544ED5">
        <w:tab/>
        <w:t>(c)</w:t>
      </w:r>
      <w:r w:rsidRPr="00544ED5">
        <w:tab/>
        <w:t>copy, or take an extract from, a relevant document at the place;</w:t>
      </w:r>
    </w:p>
    <w:p w14:paraId="5FB7618E" w14:textId="77777777" w:rsidR="00DB6E47" w:rsidRPr="00544ED5" w:rsidRDefault="00DB6E47" w:rsidP="00D049AC">
      <w:pPr>
        <w:pStyle w:val="Apara"/>
        <w:keepLines/>
      </w:pPr>
      <w:r w:rsidRPr="00544ED5">
        <w:lastRenderedPageBreak/>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14:paraId="192675E2" w14:textId="77777777" w:rsidR="00DB6E47" w:rsidRPr="00544ED5" w:rsidRDefault="00DB6E47" w:rsidP="00DB6E47">
      <w:pPr>
        <w:pStyle w:val="Apara"/>
      </w:pPr>
      <w:r w:rsidRPr="00544ED5">
        <w:tab/>
        <w:t>(e)</w:t>
      </w:r>
      <w:r w:rsidRPr="00544ED5">
        <w:tab/>
        <w:t>look for, and inspect, a relevant device at the place;</w:t>
      </w:r>
    </w:p>
    <w:p w14:paraId="73851BCA" w14:textId="77777777" w:rsidR="00DB6E47" w:rsidRPr="00544ED5" w:rsidRDefault="00DB6E47" w:rsidP="00DB6E47">
      <w:pPr>
        <w:pStyle w:val="Apara"/>
      </w:pPr>
      <w:r w:rsidRPr="00544ED5">
        <w:tab/>
        <w:t>(f)</w:t>
      </w:r>
      <w:r w:rsidRPr="00544ED5">
        <w:tab/>
        <w:t>take an extract from a relevant device at the place, including, for example—</w:t>
      </w:r>
    </w:p>
    <w:p w14:paraId="54881988" w14:textId="77777777" w:rsidR="00DB6E47" w:rsidRPr="00516F02" w:rsidRDefault="00DB6E47" w:rsidP="00DB6E47">
      <w:pPr>
        <w:pStyle w:val="Asubpara"/>
      </w:pPr>
      <w:r w:rsidRPr="00516F02">
        <w:tab/>
        <w:t>(i)</w:t>
      </w:r>
      <w:r w:rsidRPr="00516F02">
        <w:tab/>
        <w:t>by taking a copy of, or an extract from, a readout or other data obtained from the device; or</w:t>
      </w:r>
    </w:p>
    <w:p w14:paraId="044847B5" w14:textId="77777777" w:rsidR="00DB6E47" w:rsidRPr="00516F02" w:rsidRDefault="00DB6E47" w:rsidP="00DB6E47">
      <w:pPr>
        <w:pStyle w:val="Asubpara"/>
      </w:pPr>
      <w:r w:rsidRPr="00516F02">
        <w:tab/>
        <w:t>(ii)</w:t>
      </w:r>
      <w:r w:rsidRPr="00516F02">
        <w:tab/>
        <w:t>by accessing and downloading information from the device;</w:t>
      </w:r>
    </w:p>
    <w:p w14:paraId="63F3A14D" w14:textId="77777777"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14:paraId="147FE9CE" w14:textId="77777777"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14:paraId="0A394DB8" w14:textId="77777777" w:rsidR="00DB6E47" w:rsidRPr="006C3305" w:rsidRDefault="00DB6E47" w:rsidP="00E43165">
      <w:pPr>
        <w:pStyle w:val="Amain"/>
        <w:keepNext/>
      </w:pPr>
      <w:r>
        <w:tab/>
        <w:t>(</w:t>
      </w:r>
      <w:r w:rsidRPr="006C3305">
        <w:t>2)</w:t>
      </w:r>
      <w:r w:rsidRPr="006C3305">
        <w:tab/>
        <w:t>The authorised officer may take a necessary step to allow the exercise of a general power, including, for example—</w:t>
      </w:r>
    </w:p>
    <w:p w14:paraId="53674311" w14:textId="77777777" w:rsidR="00DB6E47" w:rsidRPr="00544ED5" w:rsidRDefault="00DB6E47" w:rsidP="006505F1">
      <w:pPr>
        <w:pStyle w:val="Apara"/>
        <w:keepNext/>
      </w:pPr>
      <w:r w:rsidRPr="00544ED5">
        <w:tab/>
        <w:t>(a)</w:t>
      </w:r>
      <w:r w:rsidRPr="00544ED5">
        <w:tab/>
        <w:t>open an unlocked door or an unlocked panel or thing at the place; and</w:t>
      </w:r>
    </w:p>
    <w:p w14:paraId="3B84B7FF" w14:textId="77777777" w:rsidR="00DB6E47" w:rsidRPr="00544ED5" w:rsidRDefault="00DB6E47" w:rsidP="00DB6E47">
      <w:pPr>
        <w:pStyle w:val="Apara"/>
      </w:pPr>
      <w:r w:rsidRPr="00544ED5">
        <w:tab/>
        <w:t>(b)</w:t>
      </w:r>
      <w:r w:rsidRPr="00544ED5">
        <w:tab/>
        <w:t>move but not take away anything that is not locked up or sealed.</w:t>
      </w:r>
    </w:p>
    <w:p w14:paraId="6D937CCA" w14:textId="77777777"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14:paraId="4E273257" w14:textId="77777777" w:rsidR="00DB6E47" w:rsidRPr="00C96203" w:rsidRDefault="00DB6E47" w:rsidP="00DB6E47">
      <w:pPr>
        <w:pStyle w:val="aNote"/>
      </w:pPr>
      <w:r w:rsidRPr="00FF4454">
        <w:rPr>
          <w:rStyle w:val="charItals"/>
        </w:rPr>
        <w:t>Note</w:t>
      </w:r>
      <w:r w:rsidRPr="00C96203">
        <w:rPr>
          <w:rFonts w:cs="Times"/>
          <w:bCs/>
          <w:iCs/>
        </w:rPr>
        <w:t>—</w:t>
      </w:r>
    </w:p>
    <w:p w14:paraId="50C30F3E" w14:textId="77777777" w:rsidR="00DB6E47" w:rsidRPr="00C96203" w:rsidRDefault="00DB6E47" w:rsidP="00DB6E47">
      <w:pPr>
        <w:pStyle w:val="aNoteTextss"/>
      </w:pPr>
      <w:r w:rsidRPr="00C96203">
        <w:t>See also sections 543 and 544 for use of particular equipment at a place, or in a vehicle, entered under this Chapter.</w:t>
      </w:r>
    </w:p>
    <w:p w14:paraId="662C9CFB" w14:textId="77777777" w:rsidR="00DB6E47" w:rsidRPr="00C62D32" w:rsidRDefault="00DB6E47" w:rsidP="00D049AC">
      <w:pPr>
        <w:pStyle w:val="Amain"/>
        <w:keepLines/>
      </w:pPr>
      <w:r w:rsidRPr="00C62D32">
        <w:lastRenderedPageBreak/>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14:paraId="588F32C2" w14:textId="77777777"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14:paraId="089B13B2" w14:textId="77777777" w:rsidR="00DB6E47" w:rsidRDefault="00DB6E47" w:rsidP="00DB6E47">
      <w:pPr>
        <w:pStyle w:val="Amain"/>
      </w:pPr>
      <w:r w:rsidRPr="00C62D32">
        <w:tab/>
        <w:t>(6)</w:t>
      </w:r>
      <w:r w:rsidRPr="00C62D32">
        <w:tab/>
        <w:t>This section does not authorise an authorised officer to use force for exercising a power under this section.</w:t>
      </w:r>
    </w:p>
    <w:p w14:paraId="404F57A0" w14:textId="77777777" w:rsidR="00900924" w:rsidRPr="00632649" w:rsidRDefault="00900924" w:rsidP="00DB6E47">
      <w:pPr>
        <w:pStyle w:val="Amain"/>
      </w:pPr>
      <w:r w:rsidRPr="00632649">
        <w:tab/>
        <w:t>(6A)</w:t>
      </w:r>
      <w:r w:rsidRPr="00632649">
        <w:tab/>
        <w:t>If the authorised officer is not a police officer, the officer may, for advice purposes, provide advice, information and education.</w:t>
      </w:r>
    </w:p>
    <w:p w14:paraId="3EE1654C" w14:textId="77777777" w:rsidR="00DB6E47" w:rsidRPr="00C62D32" w:rsidRDefault="00DB6E47" w:rsidP="00DB6E47">
      <w:pPr>
        <w:pStyle w:val="Amain"/>
      </w:pPr>
      <w:r w:rsidRPr="00C62D32">
        <w:tab/>
        <w:t>(7)</w:t>
      </w:r>
      <w:r w:rsidRPr="00C62D32">
        <w:tab/>
        <w:t>In this section—</w:t>
      </w:r>
    </w:p>
    <w:p w14:paraId="67F7FC15" w14:textId="77777777"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14:paraId="2F8EABEA" w14:textId="77777777"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14:paraId="0F65F445" w14:textId="77777777" w:rsidR="00DB6E47" w:rsidRPr="00C96203" w:rsidRDefault="00DB6E47" w:rsidP="00DB6E47">
      <w:pPr>
        <w:pStyle w:val="aExamHdgss"/>
      </w:pPr>
      <w:r w:rsidRPr="00C96203">
        <w:rPr>
          <w:rFonts w:cs="Times"/>
          <w:bCs/>
          <w:iCs/>
        </w:rPr>
        <w:t>Example of a device that may be a relevant device—</w:t>
      </w:r>
    </w:p>
    <w:p w14:paraId="5558C0C0" w14:textId="77777777" w:rsidR="00DB6E47" w:rsidRPr="00C96203" w:rsidRDefault="00DB6E47" w:rsidP="00DB6E47">
      <w:pPr>
        <w:pStyle w:val="aExamss"/>
      </w:pPr>
      <w:r w:rsidRPr="00C96203">
        <w:t>a weighing, measuring, recording or monitoring device</w:t>
      </w:r>
    </w:p>
    <w:p w14:paraId="48E75CBE" w14:textId="77777777"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14:paraId="6EDDBA70" w14:textId="77777777" w:rsidR="00DB6E47" w:rsidRPr="001E68BA" w:rsidRDefault="00DB6E47" w:rsidP="00DB6E47">
      <w:pPr>
        <w:pStyle w:val="AH3Div"/>
      </w:pPr>
      <w:bookmarkStart w:id="583" w:name="_Toc75869132"/>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Entry of places for investigation purposes</w:t>
      </w:r>
      <w:bookmarkEnd w:id="583"/>
    </w:p>
    <w:p w14:paraId="4B465D96" w14:textId="77777777" w:rsidR="00DB6E47" w:rsidRPr="007E1F9A" w:rsidRDefault="00DB6E47" w:rsidP="00DB6E47">
      <w:pPr>
        <w:pStyle w:val="AH5Sec"/>
      </w:pPr>
      <w:bookmarkStart w:id="584" w:name="_Toc75869133"/>
      <w:r w:rsidRPr="001E68BA">
        <w:rPr>
          <w:rStyle w:val="CharSectNo"/>
        </w:rPr>
        <w:t>497</w:t>
      </w:r>
      <w:r w:rsidRPr="007E1F9A">
        <w:tab/>
      </w:r>
      <w:r w:rsidRPr="007E1F9A">
        <w:rPr>
          <w:rFonts w:ascii="Helvetica" w:hAnsi="Helvetica" w:cs="Helvetica"/>
          <w:iCs/>
        </w:rPr>
        <w:t>General power to enter places</w:t>
      </w:r>
      <w:bookmarkEnd w:id="584"/>
    </w:p>
    <w:p w14:paraId="658129EB" w14:textId="77777777" w:rsidR="00DB6E47" w:rsidRPr="00C62D32" w:rsidRDefault="00DB6E47" w:rsidP="00DB6E47">
      <w:pPr>
        <w:pStyle w:val="Amain"/>
      </w:pPr>
      <w:r w:rsidRPr="00C62D32">
        <w:tab/>
        <w:t>(1)</w:t>
      </w:r>
      <w:r w:rsidRPr="00C62D32">
        <w:tab/>
        <w:t>An authorised officer may, for investigation purposes, enter a place if—</w:t>
      </w:r>
    </w:p>
    <w:p w14:paraId="273201D3" w14:textId="77777777"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14:paraId="447CD33E" w14:textId="77777777" w:rsidR="00DB6E47" w:rsidRPr="00544ED5" w:rsidRDefault="00DB6E47" w:rsidP="00DB6E47">
      <w:pPr>
        <w:pStyle w:val="Apara"/>
      </w:pPr>
      <w:r w:rsidRPr="00544ED5">
        <w:lastRenderedPageBreak/>
        <w:tab/>
        <w:t>(b)</w:t>
      </w:r>
      <w:r w:rsidRPr="00544ED5">
        <w:tab/>
        <w:t>it is a public place and the entry is made when it is open to the public; or</w:t>
      </w:r>
    </w:p>
    <w:p w14:paraId="03C0D854" w14:textId="77777777"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14:paraId="1837CA16" w14:textId="77777777" w:rsidR="00DB6E47" w:rsidRPr="00544ED5" w:rsidRDefault="00DB6E47" w:rsidP="00DB6E47">
      <w:pPr>
        <w:pStyle w:val="Apara"/>
      </w:pPr>
      <w:r w:rsidRPr="00544ED5">
        <w:tab/>
        <w:t>(d)</w:t>
      </w:r>
      <w:r w:rsidRPr="00544ED5">
        <w:tab/>
        <w:t>it is a relevant place</w:t>
      </w:r>
      <w:r w:rsidR="002B7616">
        <w:t xml:space="preserve"> </w:t>
      </w:r>
      <w:r w:rsidR="002B7616" w:rsidRPr="002B7616">
        <w:t>other than a residence</w:t>
      </w:r>
      <w:r w:rsidRPr="002B7616">
        <w:t xml:space="preserve"> a</w:t>
      </w:r>
      <w:r w:rsidRPr="00544ED5">
        <w:t>nd is—</w:t>
      </w:r>
    </w:p>
    <w:p w14:paraId="2F5070FB" w14:textId="77777777" w:rsidR="00DB6E47" w:rsidRPr="00516F02" w:rsidRDefault="00DB6E47" w:rsidP="00DB6E47">
      <w:pPr>
        <w:pStyle w:val="Asubpara"/>
      </w:pPr>
      <w:r w:rsidRPr="00516F02">
        <w:tab/>
        <w:t>(i)</w:t>
      </w:r>
      <w:r w:rsidRPr="00516F02">
        <w:tab/>
        <w:t>open for carrying on a business; or</w:t>
      </w:r>
    </w:p>
    <w:p w14:paraId="3C0B0F7F" w14:textId="77777777" w:rsidR="00DB6E47" w:rsidRPr="00516F02" w:rsidRDefault="00DB6E47" w:rsidP="00DB6E47">
      <w:pPr>
        <w:pStyle w:val="Asubpara"/>
      </w:pPr>
      <w:r w:rsidRPr="00516F02">
        <w:tab/>
        <w:t>(ii)</w:t>
      </w:r>
      <w:r w:rsidRPr="00516F02">
        <w:tab/>
        <w:t>otherwise open for entry; or</w:t>
      </w:r>
    </w:p>
    <w:p w14:paraId="0F5E4B77" w14:textId="77777777" w:rsidR="00DB6E47" w:rsidRPr="00516F02" w:rsidRDefault="00DB6E47" w:rsidP="00DB6E47">
      <w:pPr>
        <w:pStyle w:val="Asubpara"/>
      </w:pPr>
      <w:r w:rsidRPr="00516F02">
        <w:tab/>
        <w:t>(iii)</w:t>
      </w:r>
      <w:r w:rsidRPr="00516F02">
        <w:tab/>
        <w:t>required to be open for inspection under this Law; or</w:t>
      </w:r>
    </w:p>
    <w:p w14:paraId="2F81BCEB" w14:textId="77777777" w:rsidR="00DB6E47" w:rsidRPr="00544ED5" w:rsidRDefault="00DB6E47" w:rsidP="00DB6E47">
      <w:pPr>
        <w:pStyle w:val="Apara"/>
      </w:pPr>
      <w:r w:rsidRPr="00544ED5">
        <w:tab/>
        <w:t>(e)</w:t>
      </w:r>
      <w:r w:rsidRPr="00544ED5">
        <w:tab/>
        <w:t>the entry is authorised under section 498 or 499.</w:t>
      </w:r>
    </w:p>
    <w:p w14:paraId="1F394F0D" w14:textId="77777777"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14:paraId="749A6ABB" w14:textId="77777777"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14:paraId="62FD6CEF" w14:textId="77777777" w:rsidR="00DB6E47" w:rsidRPr="00C62D32" w:rsidRDefault="00DB6E47" w:rsidP="00E43165">
      <w:pPr>
        <w:pStyle w:val="Amain"/>
        <w:keepNext/>
      </w:pPr>
      <w:r w:rsidRPr="00C62D32">
        <w:tab/>
        <w:t>(4)</w:t>
      </w:r>
      <w:r w:rsidRPr="00C62D32">
        <w:tab/>
        <w:t>If the power to enter is under a warrant—</w:t>
      </w:r>
    </w:p>
    <w:p w14:paraId="2F490755" w14:textId="77777777" w:rsidR="00DB6E47" w:rsidRPr="00544ED5" w:rsidRDefault="00DB6E47" w:rsidP="00DB6E47">
      <w:pPr>
        <w:pStyle w:val="Apara"/>
      </w:pPr>
      <w:r w:rsidRPr="00544ED5">
        <w:tab/>
        <w:t>(a)</w:t>
      </w:r>
      <w:r w:rsidRPr="00544ED5">
        <w:tab/>
        <w:t>the authorised officer may use force that is reasonably necessary for gaining entry to the place; and</w:t>
      </w:r>
    </w:p>
    <w:p w14:paraId="1FAB210C" w14:textId="77777777" w:rsidR="00DB6E47" w:rsidRPr="00544ED5" w:rsidRDefault="00DB6E47" w:rsidP="00DB6E47">
      <w:pPr>
        <w:pStyle w:val="Apara"/>
      </w:pPr>
      <w:r w:rsidRPr="00544ED5">
        <w:tab/>
        <w:t>(b)</w:t>
      </w:r>
      <w:r w:rsidRPr="00544ED5">
        <w:tab/>
        <w:t>the power to enter is subject to the terms of the warrant.</w:t>
      </w:r>
    </w:p>
    <w:p w14:paraId="031F82AF" w14:textId="77777777" w:rsidR="00DB6E47" w:rsidRPr="00C62D32" w:rsidRDefault="00144A36" w:rsidP="00DB6E47">
      <w:pPr>
        <w:pStyle w:val="Amain"/>
      </w:pPr>
      <w:r>
        <w:tab/>
        <w:t>(5)</w:t>
      </w:r>
      <w:r>
        <w:tab/>
        <w:t>Subsection (1)</w:t>
      </w:r>
      <w:r w:rsidR="00DB6E47" w:rsidRPr="00C62D32">
        <w:t>(d)</w:t>
      </w:r>
      <w:r>
        <w:t xml:space="preserve"> </w:t>
      </w:r>
      <w:r w:rsidR="00DB6E47" w:rsidRPr="00C62D32">
        <w:t>does not authorise an authorised officer, without the occupier’s consent or a warrant, to enter—</w:t>
      </w:r>
    </w:p>
    <w:p w14:paraId="6AE52553"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73D5D25E" w14:textId="77777777" w:rsidR="00DB6E47" w:rsidRPr="00544ED5" w:rsidRDefault="00DB6E47" w:rsidP="00DB6E47">
      <w:pPr>
        <w:pStyle w:val="Apara"/>
      </w:pPr>
      <w:r w:rsidRPr="00544ED5">
        <w:tab/>
        <w:t>(b)</w:t>
      </w:r>
      <w:r w:rsidRPr="00544ED5">
        <w:tab/>
        <w:t>a place, or part of a place, used predominantly for res</w:t>
      </w:r>
      <w:r w:rsidR="00144A36">
        <w:t>idential purposes.</w:t>
      </w:r>
    </w:p>
    <w:p w14:paraId="6CF46299" w14:textId="77777777" w:rsidR="00DB6E47" w:rsidRPr="00C62D32" w:rsidRDefault="00DB6E47" w:rsidP="00DB6E47">
      <w:pPr>
        <w:pStyle w:val="Amain"/>
      </w:pPr>
      <w:r w:rsidRPr="00C62D32">
        <w:lastRenderedPageBreak/>
        <w:tab/>
        <w:t>(6)</w:t>
      </w:r>
      <w:r w:rsidRPr="00C62D32">
        <w:tab/>
        <w:t>If an authorised officer enters a place reasonably believing the place is attended, the officer must leave the place immediately after finding the place is or appears to be unattended.</w:t>
      </w:r>
    </w:p>
    <w:p w14:paraId="76776A8F" w14:textId="77777777"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14:paraId="5E3FEE34" w14:textId="77777777"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14:paraId="55A21D47" w14:textId="77777777" w:rsidR="00DB6E47" w:rsidRPr="007E1F9A" w:rsidRDefault="00DB6E47" w:rsidP="00DB6E47">
      <w:pPr>
        <w:pStyle w:val="AH5Sec"/>
      </w:pPr>
      <w:bookmarkStart w:id="585" w:name="_Toc75869134"/>
      <w:r w:rsidRPr="001E68BA">
        <w:rPr>
          <w:rStyle w:val="CharSectNo"/>
        </w:rPr>
        <w:t>498</w:t>
      </w:r>
      <w:r w:rsidRPr="007E1F9A">
        <w:tab/>
      </w:r>
      <w:r w:rsidRPr="007E1F9A">
        <w:rPr>
          <w:rFonts w:ascii="Helvetica" w:hAnsi="Helvetica" w:cs="Helvetica"/>
          <w:iCs/>
        </w:rPr>
        <w:t>Power to enter a place if evidence suspected to be at the place</w:t>
      </w:r>
      <w:bookmarkEnd w:id="585"/>
    </w:p>
    <w:p w14:paraId="474A0535" w14:textId="77777777" w:rsidR="00DB6E47" w:rsidRPr="00C62D32" w:rsidRDefault="00DB6E47" w:rsidP="00DB6E47">
      <w:pPr>
        <w:pStyle w:val="Amain"/>
      </w:pPr>
      <w:r w:rsidRPr="00C62D32">
        <w:tab/>
        <w:t>(1)</w:t>
      </w:r>
      <w:r w:rsidRPr="00C62D32">
        <w:tab/>
        <w:t>This section applies if an authorised officer reasonably believes that—</w:t>
      </w:r>
    </w:p>
    <w:p w14:paraId="7DB6A8FA" w14:textId="77777777" w:rsidR="00DB6E47" w:rsidRPr="00544ED5" w:rsidRDefault="00DB6E47" w:rsidP="00DB6E47">
      <w:pPr>
        <w:pStyle w:val="Apara"/>
      </w:pPr>
      <w:r w:rsidRPr="00544ED5">
        <w:tab/>
        <w:t>(a)</w:t>
      </w:r>
      <w:r w:rsidRPr="00544ED5">
        <w:tab/>
        <w:t>either—</w:t>
      </w:r>
    </w:p>
    <w:p w14:paraId="637D8025" w14:textId="77777777" w:rsidR="00DB6E47" w:rsidRPr="00516F02" w:rsidRDefault="00DB6E47" w:rsidP="00DB6E47">
      <w:pPr>
        <w:pStyle w:val="Asubpara"/>
      </w:pPr>
      <w:r w:rsidRPr="00516F02">
        <w:tab/>
        <w:t>(i)</w:t>
      </w:r>
      <w:r w:rsidRPr="00516F02">
        <w:tab/>
        <w:t>a heavy vehicle is or has been at a place; or</w:t>
      </w:r>
    </w:p>
    <w:p w14:paraId="60A9F90F" w14:textId="77777777" w:rsidR="00DB6E47" w:rsidRPr="00516F02" w:rsidRDefault="00DB6E47" w:rsidP="00DB6E47">
      <w:pPr>
        <w:pStyle w:val="Asubpara"/>
      </w:pPr>
      <w:r w:rsidRPr="00516F02">
        <w:tab/>
        <w:t>(ii)</w:t>
      </w:r>
      <w:r w:rsidRPr="00516F02">
        <w:tab/>
        <w:t>transport documentation or journey documentation is at a place; and</w:t>
      </w:r>
    </w:p>
    <w:p w14:paraId="73C4AAAF" w14:textId="77777777"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14:paraId="5AD4ED8A" w14:textId="77777777" w:rsidR="00DB6E47" w:rsidRPr="00C62D32" w:rsidRDefault="00DB6E47" w:rsidP="00DB6E47">
      <w:pPr>
        <w:pStyle w:val="Amain"/>
      </w:pPr>
      <w:r w:rsidRPr="00C62D32">
        <w:tab/>
        <w:t>(2)</w:t>
      </w:r>
      <w:r w:rsidRPr="00C62D32">
        <w:tab/>
        <w:t>The authorised officer may enter the place if it is—</w:t>
      </w:r>
    </w:p>
    <w:p w14:paraId="35A9AB9D" w14:textId="77777777" w:rsidR="00DB6E47" w:rsidRPr="00544ED5" w:rsidRDefault="00DB6E47" w:rsidP="00DB6E47">
      <w:pPr>
        <w:pStyle w:val="Apara"/>
      </w:pPr>
      <w:r w:rsidRPr="00544ED5">
        <w:tab/>
        <w:t>(a)</w:t>
      </w:r>
      <w:r w:rsidRPr="00544ED5">
        <w:tab/>
        <w:t>open for carrying on a business; or</w:t>
      </w:r>
    </w:p>
    <w:p w14:paraId="49296FC4" w14:textId="77777777" w:rsidR="00DB6E47" w:rsidRPr="00544ED5" w:rsidRDefault="00DB6E47" w:rsidP="00DB6E47">
      <w:pPr>
        <w:pStyle w:val="Apara"/>
      </w:pPr>
      <w:r w:rsidRPr="00544ED5">
        <w:tab/>
        <w:t>(b)</w:t>
      </w:r>
      <w:r w:rsidRPr="00544ED5">
        <w:tab/>
        <w:t>otherwise open for entry; or</w:t>
      </w:r>
    </w:p>
    <w:p w14:paraId="55B181DA" w14:textId="77777777" w:rsidR="00DB6E47" w:rsidRPr="00544ED5" w:rsidRDefault="00DB6E47" w:rsidP="00DB6E47">
      <w:pPr>
        <w:pStyle w:val="Apara"/>
      </w:pPr>
      <w:r w:rsidRPr="00544ED5">
        <w:tab/>
        <w:t>(c)</w:t>
      </w:r>
      <w:r w:rsidRPr="00544ED5">
        <w:tab/>
        <w:t>required to be open for inspection under this Law.</w:t>
      </w:r>
    </w:p>
    <w:p w14:paraId="15CF6542" w14:textId="77777777"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14:paraId="506C5F61"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6893F43D" w14:textId="77777777" w:rsidR="00DB6E47" w:rsidRPr="00544ED5" w:rsidRDefault="00DB6E47" w:rsidP="00DB6E47">
      <w:pPr>
        <w:pStyle w:val="Apara"/>
      </w:pPr>
      <w:r w:rsidRPr="00544ED5">
        <w:lastRenderedPageBreak/>
        <w:tab/>
        <w:t>(b)</w:t>
      </w:r>
      <w:r w:rsidRPr="00544ED5">
        <w:tab/>
        <w:t>a place, or part of a place, used predominantly for residential purposes.</w:t>
      </w:r>
    </w:p>
    <w:p w14:paraId="0F0DA680" w14:textId="77777777"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14:paraId="19B923EA" w14:textId="77777777"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14:paraId="6EA39050" w14:textId="77777777"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14:paraId="13E431C5" w14:textId="77777777"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14:paraId="34560AD7" w14:textId="77777777" w:rsidR="00DB6E47" w:rsidRPr="007E1F9A" w:rsidRDefault="00DB6E47" w:rsidP="00DB6E47">
      <w:pPr>
        <w:pStyle w:val="AH5Sec"/>
      </w:pPr>
      <w:bookmarkStart w:id="586" w:name="_Toc75869135"/>
      <w:r w:rsidRPr="001E68BA">
        <w:rPr>
          <w:rStyle w:val="CharSectNo"/>
        </w:rPr>
        <w:t>499</w:t>
      </w:r>
      <w:r w:rsidRPr="007E1F9A">
        <w:tab/>
      </w:r>
      <w:r w:rsidRPr="007E1F9A">
        <w:rPr>
          <w:rFonts w:ascii="Helvetica" w:hAnsi="Helvetica" w:cs="Helvetica"/>
          <w:iCs/>
        </w:rPr>
        <w:t>Power to enter particular places if incident involving death, injury or damage</w:t>
      </w:r>
      <w:bookmarkEnd w:id="586"/>
    </w:p>
    <w:p w14:paraId="63EA9D64" w14:textId="77777777"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14:paraId="3AA4E383" w14:textId="77777777"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14:paraId="62B8FECA" w14:textId="77777777" w:rsidR="00DB6E47" w:rsidRPr="00544ED5" w:rsidRDefault="00DB6E47" w:rsidP="00DB6E47">
      <w:pPr>
        <w:pStyle w:val="Apara"/>
      </w:pPr>
      <w:r w:rsidRPr="00544ED5">
        <w:tab/>
        <w:t>(b)</w:t>
      </w:r>
      <w:r w:rsidRPr="00544ED5">
        <w:tab/>
        <w:t>the incident may have involved an offence against this Law; and</w:t>
      </w:r>
    </w:p>
    <w:p w14:paraId="6E13824B" w14:textId="77777777" w:rsidR="00DB6E47" w:rsidRPr="00544ED5" w:rsidRDefault="00DB6E47" w:rsidP="00DB6E47">
      <w:pPr>
        <w:pStyle w:val="Apara"/>
      </w:pPr>
      <w:r w:rsidRPr="00544ED5">
        <w:tab/>
        <w:t>(c)</w:t>
      </w:r>
      <w:r w:rsidRPr="00544ED5">
        <w:tab/>
        <w:t>there is a connection between the place and the heavy vehicle; and</w:t>
      </w:r>
    </w:p>
    <w:p w14:paraId="7D7A5B32" w14:textId="77777777" w:rsidR="00DB6E47" w:rsidRPr="00544ED5" w:rsidRDefault="00DB6E47" w:rsidP="00DB6E47">
      <w:pPr>
        <w:pStyle w:val="Apara"/>
      </w:pPr>
      <w:r w:rsidRPr="00544ED5">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14:paraId="5A09995B" w14:textId="77777777" w:rsidR="00DB6E47" w:rsidRPr="00C62D32" w:rsidRDefault="00DB6E47" w:rsidP="00D049AC">
      <w:pPr>
        <w:pStyle w:val="Amain"/>
        <w:keepNext/>
      </w:pPr>
      <w:r w:rsidRPr="00C62D32">
        <w:lastRenderedPageBreak/>
        <w:tab/>
        <w:t>(2)</w:t>
      </w:r>
      <w:r w:rsidRPr="00C62D32">
        <w:tab/>
        <w:t>For the purposes of subsection (1), there is a connection between a place and a heavy vehicle if—</w:t>
      </w:r>
    </w:p>
    <w:p w14:paraId="3D4D0C34" w14:textId="77777777"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14:paraId="4FDA000E" w14:textId="77777777" w:rsidR="00DB6E47" w:rsidRPr="00544ED5" w:rsidRDefault="00DB6E47" w:rsidP="00DB6E47">
      <w:pPr>
        <w:pStyle w:val="Apara"/>
      </w:pPr>
      <w:r w:rsidRPr="00544ED5">
        <w:tab/>
        <w:t>(b)</w:t>
      </w:r>
      <w:r w:rsidRPr="00544ED5">
        <w:tab/>
        <w:t>the vehicle is, or within the past 72 hours has been, located at the place; or</w:t>
      </w:r>
    </w:p>
    <w:p w14:paraId="7940F8C4" w14:textId="77777777"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14:paraId="4C9475AE" w14:textId="77777777"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14:paraId="7673856D" w14:textId="77777777" w:rsidR="00DB6E47" w:rsidRPr="00C62D32" w:rsidRDefault="00DB6E47" w:rsidP="00DB6E47">
      <w:pPr>
        <w:pStyle w:val="Amain"/>
      </w:pPr>
      <w:r w:rsidRPr="00C62D32">
        <w:tab/>
        <w:t>(4)</w:t>
      </w:r>
      <w:r w:rsidRPr="00C62D32">
        <w:tab/>
        <w:t>This section does not authorise an authorised officer, without the occupier’s consent or a warrant, to enter—</w:t>
      </w:r>
    </w:p>
    <w:p w14:paraId="48D2920B"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51399C1E" w14:textId="77777777" w:rsidR="00DB6E47" w:rsidRPr="00544ED5" w:rsidRDefault="00DB6E47" w:rsidP="00DB6E47">
      <w:pPr>
        <w:pStyle w:val="Apara"/>
      </w:pPr>
      <w:r w:rsidRPr="00544ED5">
        <w:tab/>
        <w:t>(b)</w:t>
      </w:r>
      <w:r w:rsidRPr="00544ED5">
        <w:tab/>
        <w:t>a place, or part of a place, used predominantly for residential purposes.</w:t>
      </w:r>
    </w:p>
    <w:p w14:paraId="2A2708DC" w14:textId="77777777"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14:paraId="368BB138" w14:textId="77777777"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14:paraId="281A8E42" w14:textId="77777777"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14:paraId="1DD03672" w14:textId="77777777" w:rsidR="00DB6E47" w:rsidRPr="007E1F9A" w:rsidRDefault="00DB6E47" w:rsidP="00DB6E47">
      <w:pPr>
        <w:pStyle w:val="AH5Sec"/>
      </w:pPr>
      <w:bookmarkStart w:id="587" w:name="_Toc75869136"/>
      <w:r w:rsidRPr="001E68BA">
        <w:rPr>
          <w:rStyle w:val="CharSectNo"/>
        </w:rPr>
        <w:lastRenderedPageBreak/>
        <w:t>500</w:t>
      </w:r>
      <w:r w:rsidRPr="007E1F9A">
        <w:tab/>
      </w:r>
      <w:r w:rsidRPr="007E1F9A">
        <w:rPr>
          <w:rFonts w:ascii="Helvetica" w:hAnsi="Helvetica" w:cs="Helvetica"/>
          <w:iCs/>
        </w:rPr>
        <w:t>General powers after entering a place</w:t>
      </w:r>
      <w:bookmarkEnd w:id="587"/>
    </w:p>
    <w:p w14:paraId="57C57D4B" w14:textId="77777777"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14:paraId="4E6483D5" w14:textId="77777777" w:rsidR="00DB6E47" w:rsidRPr="00544ED5" w:rsidRDefault="00DB6E47" w:rsidP="00DB6E47">
      <w:pPr>
        <w:pStyle w:val="Apara"/>
      </w:pPr>
      <w:r w:rsidRPr="00544ED5">
        <w:tab/>
        <w:t>(a)</w:t>
      </w:r>
      <w:r w:rsidRPr="00544ED5">
        <w:tab/>
        <w:t>search any part of the place or a vehicle at the place, including—</w:t>
      </w:r>
    </w:p>
    <w:p w14:paraId="01225734" w14:textId="77777777"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14:paraId="1D780AAF" w14:textId="77777777"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14:paraId="213E962C" w14:textId="77777777" w:rsidR="00DB6E47" w:rsidRPr="00544ED5" w:rsidRDefault="00DB6E47" w:rsidP="00DB6E47">
      <w:pPr>
        <w:pStyle w:val="Apara"/>
      </w:pPr>
      <w:r w:rsidRPr="00544ED5">
        <w:tab/>
        <w:t>(b)</w:t>
      </w:r>
      <w:r w:rsidRPr="00544ED5">
        <w:tab/>
        <w:t>inspect, examine or film any part of the place or anything at the place;</w:t>
      </w:r>
    </w:p>
    <w:p w14:paraId="7913D69B" w14:textId="77777777" w:rsidR="00DB6E47" w:rsidRPr="00544ED5" w:rsidRDefault="00DB6E47" w:rsidP="00DB6E47">
      <w:pPr>
        <w:pStyle w:val="Apara"/>
      </w:pPr>
      <w:r w:rsidRPr="00544ED5">
        <w:tab/>
        <w:t>(c)</w:t>
      </w:r>
      <w:r w:rsidRPr="00544ED5">
        <w:tab/>
        <w:t>take a thing, or a sample of or from a thing, at the place for examination;</w:t>
      </w:r>
    </w:p>
    <w:p w14:paraId="091CFED9" w14:textId="77777777" w:rsidR="00DB6E47" w:rsidRPr="00544ED5" w:rsidRDefault="00DB6E47" w:rsidP="00DB6E47">
      <w:pPr>
        <w:pStyle w:val="Apara"/>
      </w:pPr>
      <w:r w:rsidRPr="00544ED5">
        <w:tab/>
        <w:t>(d)</w:t>
      </w:r>
      <w:r w:rsidRPr="00544ED5">
        <w:tab/>
        <w:t>place an identifying mark in or on anything at the place;</w:t>
      </w:r>
    </w:p>
    <w:p w14:paraId="3869705F" w14:textId="77777777" w:rsidR="00DB6E47" w:rsidRPr="00544ED5" w:rsidRDefault="00DB6E47" w:rsidP="00DB6E47">
      <w:pPr>
        <w:pStyle w:val="Apara"/>
      </w:pPr>
      <w:r w:rsidRPr="00544ED5">
        <w:tab/>
        <w:t>(e)</w:t>
      </w:r>
      <w:r w:rsidRPr="00544ED5">
        <w:tab/>
        <w:t>take an extract from a document, device or other thing at the place, including, for example—</w:t>
      </w:r>
    </w:p>
    <w:p w14:paraId="4008C66D" w14:textId="77777777"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14:paraId="2BB11C3D" w14:textId="77777777" w:rsidR="00DB6E47" w:rsidRPr="00516F02" w:rsidRDefault="00DB6E47" w:rsidP="00DB6E47">
      <w:pPr>
        <w:pStyle w:val="Asubpara"/>
      </w:pPr>
      <w:r w:rsidRPr="00516F02">
        <w:tab/>
        <w:t>(ii)</w:t>
      </w:r>
      <w:r w:rsidRPr="00516F02">
        <w:tab/>
        <w:t>by accessing and downloading information from a device or other thing at the place;</w:t>
      </w:r>
    </w:p>
    <w:p w14:paraId="4495256E" w14:textId="77777777" w:rsidR="00DB6E47" w:rsidRPr="00C96203" w:rsidRDefault="00DB6E47" w:rsidP="00DB6E47">
      <w:pPr>
        <w:pStyle w:val="aExamHdgss"/>
      </w:pPr>
      <w:r w:rsidRPr="00C96203">
        <w:rPr>
          <w:rFonts w:cs="Times"/>
          <w:bCs/>
          <w:iCs/>
        </w:rPr>
        <w:t>Example of device or other thing—</w:t>
      </w:r>
    </w:p>
    <w:p w14:paraId="28C9BB90" w14:textId="77777777" w:rsidR="00DB6E47" w:rsidRPr="00C96203" w:rsidRDefault="00DB6E47" w:rsidP="00DB6E47">
      <w:pPr>
        <w:pStyle w:val="aExamss"/>
      </w:pPr>
      <w:r w:rsidRPr="00C96203">
        <w:t>an intelligent transport system</w:t>
      </w:r>
    </w:p>
    <w:p w14:paraId="5E2D4B8B" w14:textId="77777777" w:rsidR="00DB6E47" w:rsidRPr="00544ED5" w:rsidRDefault="00DB6E47" w:rsidP="00C80C84">
      <w:pPr>
        <w:pStyle w:val="Apara"/>
        <w:keepNext/>
      </w:pPr>
      <w:r w:rsidRPr="00544ED5">
        <w:lastRenderedPageBreak/>
        <w:tab/>
        <w:t>(f)</w:t>
      </w:r>
      <w:r w:rsidRPr="00544ED5">
        <w:tab/>
        <w:t>copy a document at the place, or take a document at the place to another place to copy it;</w:t>
      </w:r>
    </w:p>
    <w:p w14:paraId="0AB7F13C" w14:textId="77777777"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14:paraId="4DAE4730" w14:textId="77777777" w:rsidR="00DB6E47" w:rsidRPr="00C96203" w:rsidRDefault="00DB6E47" w:rsidP="009556BA">
      <w:pPr>
        <w:pStyle w:val="aExamBulletss"/>
        <w:keepNext/>
      </w:pPr>
      <w:r w:rsidRPr="00C96203">
        <w:t xml:space="preserve">• </w:t>
      </w:r>
      <w:r w:rsidRPr="00C96203">
        <w:tab/>
        <w:t>a document required to be kept at the place under this Law or a heavy vehicle accreditation</w:t>
      </w:r>
    </w:p>
    <w:p w14:paraId="31EDE5B7" w14:textId="77777777" w:rsidR="00DB6E47" w:rsidRPr="00C96203" w:rsidRDefault="00DB6E47" w:rsidP="009556BA">
      <w:pPr>
        <w:pStyle w:val="aExamBulletss"/>
        <w:keepNext/>
      </w:pPr>
      <w:r w:rsidRPr="00C96203">
        <w:t xml:space="preserve">• </w:t>
      </w:r>
      <w:r w:rsidRPr="00C96203">
        <w:tab/>
        <w:t>transport documentation</w:t>
      </w:r>
    </w:p>
    <w:p w14:paraId="0E9258D4" w14:textId="77777777" w:rsidR="00DB6E47" w:rsidRPr="00C96203" w:rsidRDefault="00DB6E47" w:rsidP="00DB6E47">
      <w:pPr>
        <w:pStyle w:val="aExamBulletss"/>
      </w:pPr>
      <w:r w:rsidRPr="00C96203">
        <w:t xml:space="preserve">• </w:t>
      </w:r>
      <w:r w:rsidRPr="00C96203">
        <w:tab/>
        <w:t>journey documentation</w:t>
      </w:r>
    </w:p>
    <w:p w14:paraId="1F666B19" w14:textId="77777777"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14:paraId="37276CC2" w14:textId="77777777"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14:paraId="7E841DAC" w14:textId="77777777"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14:paraId="2D734F77" w14:textId="77777777"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14:paraId="3BBC44FF" w14:textId="77777777" w:rsidR="00DB6E47" w:rsidRPr="00C96203" w:rsidRDefault="00DB6E47" w:rsidP="00DB6E47">
      <w:pPr>
        <w:pStyle w:val="aNote"/>
      </w:pPr>
      <w:r w:rsidRPr="00FF4454">
        <w:rPr>
          <w:rStyle w:val="charItals"/>
        </w:rPr>
        <w:t>Note</w:t>
      </w:r>
      <w:r w:rsidRPr="00C96203">
        <w:rPr>
          <w:rFonts w:cs="Times"/>
          <w:bCs/>
          <w:iCs/>
        </w:rPr>
        <w:t>—</w:t>
      </w:r>
    </w:p>
    <w:p w14:paraId="40AFD064" w14:textId="77777777" w:rsidR="00DB6E47" w:rsidRPr="00C96203" w:rsidRDefault="00DB6E47" w:rsidP="00DB6E47">
      <w:pPr>
        <w:pStyle w:val="aNoteTextss"/>
      </w:pPr>
      <w:r w:rsidRPr="00C96203">
        <w:t>The term ‘public place’ is defined in section 5 as a place or part of a place—</w:t>
      </w:r>
    </w:p>
    <w:p w14:paraId="33DA596E" w14:textId="77777777"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14:paraId="5AA5A747" w14:textId="77777777" w:rsidR="00DB6E47" w:rsidRPr="00C96203" w:rsidRDefault="00DB6E47" w:rsidP="00DB6E47">
      <w:pPr>
        <w:pStyle w:val="aNotePara"/>
      </w:pPr>
      <w:r w:rsidRPr="00C96203">
        <w:tab/>
        <w:t>(b)</w:t>
      </w:r>
      <w:r w:rsidRPr="00C96203">
        <w:tab/>
        <w:t>the occupier of which allows members of the public to enter, whether or not on payment of money.</w:t>
      </w:r>
    </w:p>
    <w:p w14:paraId="200F323A" w14:textId="77777777"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14:paraId="02068FF9" w14:textId="77777777"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14:paraId="50CE0013" w14:textId="77777777" w:rsidR="00DB6E47" w:rsidRPr="00544ED5" w:rsidRDefault="00DB6E47" w:rsidP="00DB6E47">
      <w:pPr>
        <w:pStyle w:val="Apara"/>
      </w:pPr>
      <w:r w:rsidRPr="00544ED5">
        <w:tab/>
        <w:t>(a)</w:t>
      </w:r>
      <w:r w:rsidRPr="00544ED5">
        <w:tab/>
        <w:t>open an unlocked door or an unlocked panel or thing at the place; and</w:t>
      </w:r>
    </w:p>
    <w:p w14:paraId="09E5B0B9" w14:textId="77777777" w:rsidR="00DB6E47" w:rsidRPr="00544ED5" w:rsidRDefault="00DB6E47" w:rsidP="00DB6E47">
      <w:pPr>
        <w:pStyle w:val="Apara"/>
      </w:pPr>
      <w:r w:rsidRPr="00544ED5">
        <w:lastRenderedPageBreak/>
        <w:tab/>
        <w:t>(b)</w:t>
      </w:r>
      <w:r w:rsidRPr="00544ED5">
        <w:tab/>
        <w:t>move anything that is not locked up or sealed; and</w:t>
      </w:r>
    </w:p>
    <w:p w14:paraId="4BB96F31" w14:textId="77777777"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14:paraId="23EB774E" w14:textId="77777777" w:rsidR="00DB6E47" w:rsidRPr="00CC4412" w:rsidRDefault="00DB6E47" w:rsidP="00DB6E47">
      <w:pPr>
        <w:pStyle w:val="Amain"/>
      </w:pPr>
      <w:r w:rsidRPr="00CC4412">
        <w:tab/>
        <w:t>(3)</w:t>
      </w:r>
      <w:r w:rsidRPr="00CC4412">
        <w:tab/>
        <w:t>If an authorised officer takes, or authorises another person to take, a thing or sample for examination under subsection (1)(c), the officer must—</w:t>
      </w:r>
    </w:p>
    <w:p w14:paraId="1B4CB046" w14:textId="77777777" w:rsidR="00DB6E47" w:rsidRPr="00544ED5" w:rsidRDefault="00DB6E47" w:rsidP="00DB6E47">
      <w:pPr>
        <w:pStyle w:val="Apara"/>
      </w:pPr>
      <w:r w:rsidRPr="00544ED5">
        <w:tab/>
        <w:t>(a)</w:t>
      </w:r>
      <w:r w:rsidRPr="00544ED5">
        <w:tab/>
        <w:t>give a receipt for the thing or sample to—</w:t>
      </w:r>
    </w:p>
    <w:p w14:paraId="68132519" w14:textId="77777777" w:rsidR="00DB6E47" w:rsidRPr="00516F02" w:rsidRDefault="00DB6E47" w:rsidP="00DB6E47">
      <w:pPr>
        <w:pStyle w:val="Asubpara"/>
      </w:pPr>
      <w:r w:rsidRPr="00516F02">
        <w:tab/>
        <w:t>(i)</w:t>
      </w:r>
      <w:r w:rsidRPr="00516F02">
        <w:tab/>
        <w:t>the person in possession of the thing or sample or the thing from which the sample was taken; or</w:t>
      </w:r>
    </w:p>
    <w:p w14:paraId="41832EB6" w14:textId="77777777" w:rsidR="00DB6E47" w:rsidRPr="00516F02" w:rsidRDefault="00DB6E47" w:rsidP="00DB6E47">
      <w:pPr>
        <w:pStyle w:val="Asubpara"/>
      </w:pPr>
      <w:r w:rsidRPr="00516F02">
        <w:tab/>
        <w:t>(ii)</w:t>
      </w:r>
      <w:r w:rsidRPr="00516F02">
        <w:tab/>
        <w:t>the person in charge of the place from which the thing or sample was taken; and</w:t>
      </w:r>
    </w:p>
    <w:p w14:paraId="60A3D4E8" w14:textId="77777777"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14:paraId="082BAB7D" w14:textId="77777777" w:rsidR="00DB6E47" w:rsidRPr="00516F02" w:rsidRDefault="00DB6E47" w:rsidP="00DB6E47">
      <w:pPr>
        <w:pStyle w:val="Asubpara"/>
      </w:pPr>
      <w:r w:rsidRPr="00516F02">
        <w:tab/>
        <w:t>(i)</w:t>
      </w:r>
      <w:r w:rsidRPr="00516F02">
        <w:tab/>
        <w:t>has been seized under section 549; or</w:t>
      </w:r>
    </w:p>
    <w:p w14:paraId="0E5EA0C5" w14:textId="77777777" w:rsidR="00DB6E47" w:rsidRPr="00516F02" w:rsidRDefault="00DB6E47" w:rsidP="00DB6E47">
      <w:pPr>
        <w:pStyle w:val="Asubpara"/>
      </w:pPr>
      <w:r w:rsidRPr="00516F02">
        <w:tab/>
        <w:t>(ii)</w:t>
      </w:r>
      <w:r w:rsidRPr="00516F02">
        <w:tab/>
        <w:t>does not have any intrinsic value.</w:t>
      </w:r>
    </w:p>
    <w:p w14:paraId="5F4A6E8C" w14:textId="77777777" w:rsidR="00DB6E47" w:rsidRPr="00C96203" w:rsidRDefault="00DB6E47" w:rsidP="00DB6E47">
      <w:pPr>
        <w:pStyle w:val="aNote"/>
      </w:pPr>
      <w:r w:rsidRPr="00FF4454">
        <w:rPr>
          <w:rStyle w:val="charItals"/>
        </w:rPr>
        <w:t>Note</w:t>
      </w:r>
      <w:r w:rsidRPr="00C96203">
        <w:rPr>
          <w:rFonts w:cs="Times"/>
          <w:bCs/>
          <w:iCs/>
        </w:rPr>
        <w:t>—</w:t>
      </w:r>
    </w:p>
    <w:p w14:paraId="457FC78D" w14:textId="77777777" w:rsidR="00DB6E47" w:rsidRPr="00C96203" w:rsidRDefault="00DB6E47" w:rsidP="00DB6E47">
      <w:pPr>
        <w:pStyle w:val="aNoteTextss"/>
      </w:pPr>
      <w:r w:rsidRPr="00C96203">
        <w:t>See section 561 for what happens if a thing or sample can not be returned to its owner or the owner can not be found.</w:t>
      </w:r>
    </w:p>
    <w:p w14:paraId="52174C21" w14:textId="77777777"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14:paraId="62D07B02" w14:textId="77777777"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14:paraId="730BE094" w14:textId="77777777" w:rsidR="00DB6E47" w:rsidRPr="00C96203" w:rsidRDefault="00DB6E47" w:rsidP="00DB6E47">
      <w:pPr>
        <w:pStyle w:val="aNote"/>
      </w:pPr>
      <w:r w:rsidRPr="00FF4454">
        <w:rPr>
          <w:rStyle w:val="charItals"/>
        </w:rPr>
        <w:t>Note</w:t>
      </w:r>
      <w:r w:rsidRPr="00C96203">
        <w:rPr>
          <w:rFonts w:cs="Times"/>
          <w:bCs/>
          <w:iCs/>
        </w:rPr>
        <w:t>—</w:t>
      </w:r>
    </w:p>
    <w:p w14:paraId="29B37A57" w14:textId="77777777" w:rsidR="00DB6E47" w:rsidRPr="00C96203" w:rsidRDefault="00DB6E47" w:rsidP="00DB6E47">
      <w:pPr>
        <w:pStyle w:val="aNoteTextss"/>
      </w:pPr>
      <w:r w:rsidRPr="00C96203">
        <w:t>See also sections 543 and 544 for use of particular equipment at a place, or in a vehicle, entered under this Chapter.</w:t>
      </w:r>
    </w:p>
    <w:p w14:paraId="656916B9" w14:textId="77777777" w:rsidR="00DB6E47" w:rsidRPr="00CC4412" w:rsidRDefault="00DB6E47" w:rsidP="00DB6E47">
      <w:pPr>
        <w:pStyle w:val="Amain"/>
      </w:pPr>
      <w:r w:rsidRPr="00CC4412">
        <w:lastRenderedPageBreak/>
        <w:tab/>
        <w:t>(6)</w:t>
      </w:r>
      <w:r w:rsidRPr="00CC4412">
        <w:tab/>
        <w:t>If the authorised officer takes a document from the place to copy it, the document must be copied and returned to the place as soon as practicable.</w:t>
      </w:r>
    </w:p>
    <w:p w14:paraId="0B999D1D" w14:textId="77777777" w:rsidR="00DB6E47" w:rsidRPr="00CC4412" w:rsidRDefault="00DB6E47" w:rsidP="00DB6E47">
      <w:pPr>
        <w:pStyle w:val="Amain"/>
      </w:pPr>
      <w:r w:rsidRPr="00CC4412">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14:paraId="1F2D1636" w14:textId="77777777" w:rsidR="00DB6E47" w:rsidRPr="00CC4412" w:rsidRDefault="00DB6E47" w:rsidP="00DB6E47">
      <w:pPr>
        <w:pStyle w:val="Amain"/>
      </w:pPr>
      <w:r w:rsidRPr="00CC4412">
        <w:tab/>
        <w:t>(8)</w:t>
      </w:r>
      <w:r w:rsidRPr="00CC4412">
        <w:tab/>
        <w:t>However—</w:t>
      </w:r>
    </w:p>
    <w:p w14:paraId="1FB9E3B2" w14:textId="77777777"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14:paraId="3960E17B" w14:textId="77777777"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14:paraId="54B6FFE7" w14:textId="77777777"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14:paraId="0B84210E" w14:textId="77777777" w:rsidR="00DB6E47" w:rsidRDefault="00DB6E47" w:rsidP="00DB6E47">
      <w:pPr>
        <w:pStyle w:val="Amain"/>
      </w:pPr>
      <w:r w:rsidRPr="00CC4412">
        <w:tab/>
        <w:t>(10)</w:t>
      </w:r>
      <w:r w:rsidRPr="00CC4412">
        <w:tab/>
        <w:t>The power to search under this section does not include a power to search a person.</w:t>
      </w:r>
    </w:p>
    <w:p w14:paraId="66F4CB48" w14:textId="77777777" w:rsidR="00900924" w:rsidRPr="00485FC9" w:rsidRDefault="00900924" w:rsidP="00DB6E47">
      <w:pPr>
        <w:pStyle w:val="Amain"/>
      </w:pPr>
      <w:r w:rsidRPr="00485FC9">
        <w:tab/>
        <w:t>(11)</w:t>
      </w:r>
      <w:r w:rsidRPr="00485FC9">
        <w:tab/>
        <w:t>If the authorised officer is not a police officer, the officer may, for advice purposes, provide advice, information and education.</w:t>
      </w:r>
    </w:p>
    <w:p w14:paraId="58278802" w14:textId="77777777" w:rsidR="009556BA" w:rsidRPr="009556BA" w:rsidRDefault="009556BA" w:rsidP="009556BA">
      <w:pPr>
        <w:pStyle w:val="PageBreak"/>
      </w:pPr>
      <w:r w:rsidRPr="009556BA">
        <w:br w:type="page"/>
      </w:r>
    </w:p>
    <w:p w14:paraId="7F99A26B" w14:textId="77777777" w:rsidR="00DB6E47" w:rsidRPr="001E68BA" w:rsidRDefault="00DB6E47" w:rsidP="00DB6E47">
      <w:pPr>
        <w:pStyle w:val="AH3Div"/>
      </w:pPr>
      <w:bookmarkStart w:id="588" w:name="_Toc75869137"/>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Procedure for entry by consent</w:t>
      </w:r>
      <w:bookmarkEnd w:id="588"/>
    </w:p>
    <w:p w14:paraId="43F8E014" w14:textId="77777777" w:rsidR="00DB6E47" w:rsidRPr="007E1F9A" w:rsidRDefault="00DB6E47" w:rsidP="00DB6E47">
      <w:pPr>
        <w:pStyle w:val="AH5Sec"/>
      </w:pPr>
      <w:bookmarkStart w:id="589" w:name="_Toc75869138"/>
      <w:r w:rsidRPr="001E68BA">
        <w:rPr>
          <w:rStyle w:val="CharSectNo"/>
        </w:rPr>
        <w:t>501</w:t>
      </w:r>
      <w:r w:rsidRPr="007E1F9A">
        <w:tab/>
      </w:r>
      <w:r w:rsidRPr="007E1F9A">
        <w:rPr>
          <w:rFonts w:ascii="Helvetica" w:hAnsi="Helvetica" w:cs="Helvetica"/>
          <w:iCs/>
        </w:rPr>
        <w:t>Application of Div 4</w:t>
      </w:r>
      <w:bookmarkEnd w:id="589"/>
    </w:p>
    <w:p w14:paraId="3DB926D3" w14:textId="77777777"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w:t>
      </w:r>
      <w:r w:rsidR="00900924" w:rsidRPr="00485FC9">
        <w:t xml:space="preserve">494B(a), </w:t>
      </w:r>
      <w:r w:rsidR="00144A36">
        <w:t>495(1)</w:t>
      </w:r>
      <w:r w:rsidRPr="00CC4412">
        <w:t>(a)</w:t>
      </w:r>
      <w:r w:rsidR="00144A36">
        <w:t xml:space="preserve"> </w:t>
      </w:r>
      <w:r w:rsidRPr="00CC4412">
        <w:t>or 497(1)(a).</w:t>
      </w:r>
    </w:p>
    <w:p w14:paraId="0313320A" w14:textId="77777777" w:rsidR="00DB6E47" w:rsidRPr="007E1F9A" w:rsidRDefault="00DB6E47" w:rsidP="00DB6E47">
      <w:pPr>
        <w:pStyle w:val="AH5Sec"/>
      </w:pPr>
      <w:bookmarkStart w:id="590" w:name="_Toc75869139"/>
      <w:r w:rsidRPr="001E68BA">
        <w:rPr>
          <w:rStyle w:val="CharSectNo"/>
        </w:rPr>
        <w:t>502</w:t>
      </w:r>
      <w:r w:rsidRPr="007E1F9A">
        <w:tab/>
      </w:r>
      <w:r w:rsidRPr="007E1F9A">
        <w:rPr>
          <w:rFonts w:ascii="Helvetica" w:hAnsi="Helvetica" w:cs="Helvetica"/>
          <w:iCs/>
        </w:rPr>
        <w:t>Incidental entry to ask for access</w:t>
      </w:r>
      <w:bookmarkEnd w:id="590"/>
    </w:p>
    <w:p w14:paraId="127364C1" w14:textId="77777777"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14:paraId="6FECFFA7" w14:textId="77777777"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14:paraId="72189BB5" w14:textId="77777777" w:rsidR="00DB6E47" w:rsidRPr="00544ED5" w:rsidRDefault="00DB6E47" w:rsidP="00DB6E47">
      <w:pPr>
        <w:pStyle w:val="Apara"/>
      </w:pPr>
      <w:r w:rsidRPr="00544ED5">
        <w:tab/>
        <w:t>(b)</w:t>
      </w:r>
      <w:r w:rsidRPr="00544ED5">
        <w:tab/>
        <w:t>enter part of the place the officer reasonably believes members of the public ordinarily are allowed to enter when they wish to contact the occupier.</w:t>
      </w:r>
    </w:p>
    <w:p w14:paraId="351A5A47" w14:textId="77777777"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14:paraId="4F062272" w14:textId="77777777"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14:paraId="39644249" w14:textId="77777777" w:rsidR="00DB6E47" w:rsidRPr="007E1F9A" w:rsidRDefault="00DB6E47" w:rsidP="00DB6E47">
      <w:pPr>
        <w:pStyle w:val="AH5Sec"/>
      </w:pPr>
      <w:bookmarkStart w:id="591" w:name="_Toc75869140"/>
      <w:r w:rsidRPr="001E68BA">
        <w:rPr>
          <w:rStyle w:val="CharSectNo"/>
        </w:rPr>
        <w:t>503</w:t>
      </w:r>
      <w:r w:rsidRPr="007E1F9A">
        <w:tab/>
      </w:r>
      <w:r w:rsidRPr="007E1F9A">
        <w:rPr>
          <w:rFonts w:ascii="Helvetica" w:hAnsi="Helvetica" w:cs="Helvetica"/>
          <w:iCs/>
        </w:rPr>
        <w:t>Matters authorised officer must tell occupier</w:t>
      </w:r>
      <w:bookmarkEnd w:id="591"/>
    </w:p>
    <w:p w14:paraId="564FC050" w14:textId="77777777" w:rsidR="00DB6E47" w:rsidRPr="00CC4412" w:rsidRDefault="00DB6E47" w:rsidP="00DB6E47">
      <w:pPr>
        <w:pStyle w:val="Amainreturn"/>
      </w:pPr>
      <w:r w:rsidRPr="00CC4412">
        <w:t>Before asking for the consent, the authorised officer must give a reasonable explanation to the occupier about the following—</w:t>
      </w:r>
    </w:p>
    <w:p w14:paraId="4C919614" w14:textId="77777777" w:rsidR="00DB6E47" w:rsidRPr="00544ED5" w:rsidRDefault="00DB6E47" w:rsidP="00DB6E47">
      <w:pPr>
        <w:pStyle w:val="Apara"/>
      </w:pPr>
      <w:r w:rsidRPr="00544ED5">
        <w:tab/>
        <w:t>(a)</w:t>
      </w:r>
      <w:r w:rsidRPr="00544ED5">
        <w:tab/>
        <w:t>the purpose of the entry;</w:t>
      </w:r>
    </w:p>
    <w:p w14:paraId="08374F04" w14:textId="77777777" w:rsidR="00DB6E47" w:rsidRPr="00544ED5" w:rsidRDefault="00DB6E47" w:rsidP="00DB6E47">
      <w:pPr>
        <w:pStyle w:val="Apara"/>
      </w:pPr>
      <w:r w:rsidRPr="00544ED5">
        <w:tab/>
        <w:t>(b)</w:t>
      </w:r>
      <w:r w:rsidRPr="00544ED5">
        <w:tab/>
        <w:t>that the occupier is not required to consent;</w:t>
      </w:r>
    </w:p>
    <w:p w14:paraId="4CDF0672" w14:textId="77777777" w:rsidR="00DB6E47" w:rsidRPr="00544ED5" w:rsidRDefault="00DB6E47" w:rsidP="00DB6E47">
      <w:pPr>
        <w:pStyle w:val="Apara"/>
      </w:pPr>
      <w:r w:rsidRPr="00544ED5">
        <w:tab/>
        <w:t>(c)</w:t>
      </w:r>
      <w:r w:rsidRPr="00544ED5">
        <w:tab/>
        <w:t>that the consent may be given subject to conditions and may be withdrawn at any time;</w:t>
      </w:r>
    </w:p>
    <w:p w14:paraId="230733E2" w14:textId="77777777" w:rsidR="00DB6E47" w:rsidRPr="00544ED5" w:rsidRDefault="00DB6E47" w:rsidP="00DB6E47">
      <w:pPr>
        <w:pStyle w:val="Apara"/>
      </w:pPr>
      <w:r w:rsidRPr="00544ED5">
        <w:lastRenderedPageBreak/>
        <w:tab/>
        <w:t>(d)</w:t>
      </w:r>
      <w:r w:rsidRPr="00544ED5">
        <w:tab/>
        <w:t>any other powers intended to be exercised to achieve the purpose of the entry.</w:t>
      </w:r>
    </w:p>
    <w:p w14:paraId="665E313A" w14:textId="77777777" w:rsidR="00DB6E47" w:rsidRPr="007E1F9A" w:rsidRDefault="00DB6E47" w:rsidP="00DB6E47">
      <w:pPr>
        <w:pStyle w:val="AH5Sec"/>
      </w:pPr>
      <w:bookmarkStart w:id="592" w:name="_Toc75869141"/>
      <w:r w:rsidRPr="001E68BA">
        <w:rPr>
          <w:rStyle w:val="CharSectNo"/>
        </w:rPr>
        <w:t>504</w:t>
      </w:r>
      <w:r w:rsidRPr="007E1F9A">
        <w:tab/>
      </w:r>
      <w:r w:rsidRPr="007E1F9A">
        <w:rPr>
          <w:rFonts w:ascii="Helvetica" w:hAnsi="Helvetica" w:cs="Helvetica"/>
          <w:iCs/>
        </w:rPr>
        <w:t>Consent acknowledgement</w:t>
      </w:r>
      <w:bookmarkEnd w:id="592"/>
    </w:p>
    <w:p w14:paraId="46936CE4" w14:textId="77777777" w:rsidR="00DB6E47" w:rsidRPr="00CC4412" w:rsidRDefault="00DB6E47" w:rsidP="00D63BA6">
      <w:pPr>
        <w:pStyle w:val="Amain"/>
        <w:keepNext/>
      </w:pPr>
      <w:r w:rsidRPr="00CC4412">
        <w:tab/>
        <w:t>(1)</w:t>
      </w:r>
      <w:r w:rsidRPr="00CC4412">
        <w:tab/>
        <w:t>If the consent is given, the authorised officer may ask the occupier to sign an acknowledgement of the consent.</w:t>
      </w:r>
    </w:p>
    <w:p w14:paraId="20C5331B" w14:textId="77777777" w:rsidR="00DB6E47" w:rsidRPr="00CC4412" w:rsidRDefault="00DB6E47" w:rsidP="00DB6E47">
      <w:pPr>
        <w:pStyle w:val="Amain"/>
      </w:pPr>
      <w:r w:rsidRPr="00CC4412">
        <w:tab/>
        <w:t>(2)</w:t>
      </w:r>
      <w:r w:rsidRPr="00CC4412">
        <w:tab/>
        <w:t>The acknowledgement must state—</w:t>
      </w:r>
    </w:p>
    <w:p w14:paraId="48466933" w14:textId="77777777"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14:paraId="503EB3ED" w14:textId="77777777" w:rsidR="00DB6E47" w:rsidRPr="00544ED5" w:rsidRDefault="00DB6E47" w:rsidP="00DB6E47">
      <w:pPr>
        <w:pStyle w:val="Apara"/>
      </w:pPr>
      <w:r w:rsidRPr="00544ED5">
        <w:tab/>
        <w:t>(b)</w:t>
      </w:r>
      <w:r w:rsidRPr="00544ED5">
        <w:tab/>
        <w:t>that the following have been explained to the occupier—</w:t>
      </w:r>
    </w:p>
    <w:p w14:paraId="1089623E" w14:textId="77777777"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14:paraId="018AA185" w14:textId="77777777" w:rsidR="00DB6E47" w:rsidRPr="00516F02" w:rsidRDefault="00DB6E47" w:rsidP="00DB6E47">
      <w:pPr>
        <w:pStyle w:val="Asubpara"/>
      </w:pPr>
      <w:r w:rsidRPr="00516F02">
        <w:tab/>
        <w:t>(ii)</w:t>
      </w:r>
      <w:r w:rsidRPr="00516F02">
        <w:tab/>
        <w:t>that the occupier is not required to consent; and</w:t>
      </w:r>
    </w:p>
    <w:p w14:paraId="3E63193F" w14:textId="77777777" w:rsidR="00DB6E47" w:rsidRPr="00544ED5" w:rsidRDefault="00DB6E47" w:rsidP="00DB6E47">
      <w:pPr>
        <w:pStyle w:val="Apara"/>
      </w:pPr>
      <w:r w:rsidRPr="00544ED5">
        <w:tab/>
        <w:t>(c)</w:t>
      </w:r>
      <w:r w:rsidRPr="00544ED5">
        <w:tab/>
        <w:t>that the occupier gives the authorised officer consent to enter the place and exercise the powers; and</w:t>
      </w:r>
    </w:p>
    <w:p w14:paraId="7ACC6CFC" w14:textId="77777777" w:rsidR="00DB6E47" w:rsidRPr="00544ED5" w:rsidRDefault="00DB6E47" w:rsidP="00DB6E47">
      <w:pPr>
        <w:pStyle w:val="Apara"/>
      </w:pPr>
      <w:r w:rsidRPr="00544ED5">
        <w:tab/>
        <w:t>(d)</w:t>
      </w:r>
      <w:r w:rsidRPr="00544ED5">
        <w:tab/>
        <w:t>the time and day the consent was given; and</w:t>
      </w:r>
    </w:p>
    <w:p w14:paraId="0F7E08D2" w14:textId="77777777" w:rsidR="00DB6E47" w:rsidRPr="00544ED5" w:rsidRDefault="00DB6E47" w:rsidP="00DB6E47">
      <w:pPr>
        <w:pStyle w:val="Apara"/>
      </w:pPr>
      <w:r w:rsidRPr="00544ED5">
        <w:tab/>
        <w:t>(e)</w:t>
      </w:r>
      <w:r w:rsidRPr="00544ED5">
        <w:tab/>
        <w:t>any conditions of the consent.</w:t>
      </w:r>
    </w:p>
    <w:p w14:paraId="71250AC5" w14:textId="77777777"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14:paraId="351B2765" w14:textId="77777777"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14:paraId="6DC32308" w14:textId="77777777"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14:paraId="7223E5D6" w14:textId="77777777" w:rsidR="00DB6E47" w:rsidRPr="00544ED5" w:rsidRDefault="00DB6E47" w:rsidP="00DB6E47">
      <w:pPr>
        <w:pStyle w:val="Apara"/>
      </w:pPr>
      <w:r w:rsidRPr="00544ED5">
        <w:tab/>
        <w:t>(a)</w:t>
      </w:r>
      <w:r w:rsidRPr="00544ED5">
        <w:tab/>
        <w:t>the acknowledgment is not necessarily invalid merely because of the omission; but</w:t>
      </w:r>
    </w:p>
    <w:p w14:paraId="66352D5D" w14:textId="77777777" w:rsidR="00DB6E47" w:rsidRPr="00544ED5" w:rsidRDefault="00DB6E47" w:rsidP="00456CD9">
      <w:pPr>
        <w:pStyle w:val="Apara"/>
        <w:keepLines/>
      </w:pPr>
      <w:r w:rsidRPr="00544ED5">
        <w:lastRenderedPageBreak/>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14:paraId="211A34E9" w14:textId="77777777" w:rsidR="00DB6E47" w:rsidRPr="00CC4412" w:rsidRDefault="00DB6E47" w:rsidP="00C80C84">
      <w:pPr>
        <w:pStyle w:val="Amain"/>
        <w:keepNext/>
      </w:pPr>
      <w:r w:rsidRPr="00CC4412">
        <w:tab/>
        <w:t>(6)</w:t>
      </w:r>
      <w:r w:rsidRPr="00CC4412">
        <w:tab/>
        <w:t>If—</w:t>
      </w:r>
    </w:p>
    <w:p w14:paraId="056C863F" w14:textId="77777777" w:rsidR="00DB6E47" w:rsidRPr="00544ED5" w:rsidRDefault="00DB6E47" w:rsidP="00DB6E47">
      <w:pPr>
        <w:pStyle w:val="Apara"/>
      </w:pPr>
      <w:r w:rsidRPr="00544ED5">
        <w:tab/>
        <w:t>(a)</w:t>
      </w:r>
      <w:r w:rsidRPr="00544ED5">
        <w:tab/>
        <w:t>an issue arises in a proceeding about whether the occupier consented to the entry; and</w:t>
      </w:r>
    </w:p>
    <w:p w14:paraId="2F66C9D2" w14:textId="77777777"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14:paraId="15595A34" w14:textId="77777777" w:rsidR="00DB6E47" w:rsidRPr="00CC4412" w:rsidRDefault="00DB6E47" w:rsidP="00DB6E47">
      <w:pPr>
        <w:pStyle w:val="Amainreturn"/>
      </w:pPr>
      <w:r w:rsidRPr="00CC4412">
        <w:t>the onus of proof is on the person relying on the lawfulness of the entry to prove the occupier consented.</w:t>
      </w:r>
    </w:p>
    <w:p w14:paraId="1FE6395C" w14:textId="77777777" w:rsidR="00DB6E47" w:rsidRPr="007E1F9A" w:rsidRDefault="00DB6E47" w:rsidP="00DB6E47">
      <w:pPr>
        <w:pStyle w:val="AH5Sec"/>
      </w:pPr>
      <w:bookmarkStart w:id="593" w:name="_Toc75869142"/>
      <w:r w:rsidRPr="001E68BA">
        <w:rPr>
          <w:rStyle w:val="CharSectNo"/>
        </w:rPr>
        <w:t>505</w:t>
      </w:r>
      <w:r w:rsidRPr="007E1F9A">
        <w:tab/>
      </w:r>
      <w:r w:rsidRPr="007E1F9A">
        <w:rPr>
          <w:rFonts w:ascii="Helvetica" w:hAnsi="Helvetica" w:cs="Helvetica"/>
          <w:iCs/>
        </w:rPr>
        <w:t>Procedure for entry with consent</w:t>
      </w:r>
      <w:bookmarkEnd w:id="593"/>
    </w:p>
    <w:p w14:paraId="5E33484D" w14:textId="77777777"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14:paraId="70698F8E" w14:textId="77777777"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14:paraId="1CB535C5"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6EDC91B8" w14:textId="77777777"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14:paraId="1ECF20CE" w14:textId="77777777"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14:paraId="0B2A341D" w14:textId="77777777" w:rsidR="00DB6E47" w:rsidRPr="001E68BA" w:rsidRDefault="00DB6E47" w:rsidP="00DB6E47">
      <w:pPr>
        <w:pStyle w:val="AH3Div"/>
      </w:pPr>
      <w:bookmarkStart w:id="594" w:name="_Toc75869143"/>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Entry under warrant</w:t>
      </w:r>
      <w:bookmarkEnd w:id="594"/>
    </w:p>
    <w:p w14:paraId="6D1DF5A1" w14:textId="77777777" w:rsidR="00DB6E47" w:rsidRPr="007E1F9A" w:rsidRDefault="00DB6E47" w:rsidP="00DB6E47">
      <w:pPr>
        <w:pStyle w:val="AH5Sec"/>
      </w:pPr>
      <w:bookmarkStart w:id="595" w:name="_Toc75869144"/>
      <w:r w:rsidRPr="001E68BA">
        <w:rPr>
          <w:rStyle w:val="CharSectNo"/>
        </w:rPr>
        <w:t>506</w:t>
      </w:r>
      <w:r w:rsidRPr="007E1F9A">
        <w:tab/>
      </w:r>
      <w:r w:rsidRPr="007E1F9A">
        <w:rPr>
          <w:rFonts w:ascii="Helvetica" w:hAnsi="Helvetica" w:cs="Helvetica"/>
          <w:iCs/>
        </w:rPr>
        <w:t>Application for warrant</w:t>
      </w:r>
      <w:bookmarkEnd w:id="595"/>
    </w:p>
    <w:p w14:paraId="31650B10" w14:textId="77777777" w:rsidR="00DB6E47" w:rsidRPr="00CC4412" w:rsidRDefault="00DB6E47" w:rsidP="00C80C84">
      <w:pPr>
        <w:pStyle w:val="Amain"/>
        <w:keepNext/>
      </w:pPr>
      <w:r w:rsidRPr="00CC4412">
        <w:tab/>
        <w:t>(1)</w:t>
      </w:r>
      <w:r w:rsidRPr="00CC4412">
        <w:tab/>
        <w:t>An authorised officer may apply to an authorised warrant official for a warrant for a place.</w:t>
      </w:r>
    </w:p>
    <w:p w14:paraId="0C663C1C" w14:textId="77777777"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14:paraId="491CA2BD" w14:textId="77777777" w:rsidR="00DB6E47" w:rsidRPr="00CC4412" w:rsidRDefault="00DB6E47" w:rsidP="00DB6E47">
      <w:pPr>
        <w:pStyle w:val="Amain"/>
      </w:pPr>
      <w:r w:rsidRPr="00CC4412">
        <w:tab/>
        <w:t>(3)</w:t>
      </w:r>
      <w:r w:rsidRPr="00CC4412">
        <w:tab/>
        <w:t>The written application must be sworn.</w:t>
      </w:r>
    </w:p>
    <w:p w14:paraId="6A9BF8B6" w14:textId="77777777"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14:paraId="7CA145F7" w14:textId="77777777" w:rsidR="00DB6E47" w:rsidRPr="00C96203" w:rsidRDefault="00DB6E47" w:rsidP="00DB6E47">
      <w:pPr>
        <w:pStyle w:val="aExamHdgss"/>
      </w:pPr>
      <w:r w:rsidRPr="00C96203">
        <w:rPr>
          <w:rFonts w:cs="Times"/>
          <w:bCs/>
          <w:iCs/>
        </w:rPr>
        <w:t>Example—</w:t>
      </w:r>
    </w:p>
    <w:p w14:paraId="52060B7E" w14:textId="77777777" w:rsidR="00DB6E47" w:rsidRPr="00C96203" w:rsidRDefault="00DB6E47" w:rsidP="00DB6E47">
      <w:pPr>
        <w:pStyle w:val="aExamss"/>
      </w:pPr>
      <w:r w:rsidRPr="00C96203">
        <w:t>The authorised warrant official may require additional information supporting the written application to be given by statutory declaration.</w:t>
      </w:r>
    </w:p>
    <w:p w14:paraId="4CF3B6DE" w14:textId="77777777" w:rsidR="00DB6E47" w:rsidRPr="007E1F9A" w:rsidRDefault="00DB6E47" w:rsidP="00DB6E47">
      <w:pPr>
        <w:pStyle w:val="AH5Sec"/>
      </w:pPr>
      <w:bookmarkStart w:id="596" w:name="_Toc75869145"/>
      <w:r w:rsidRPr="001E68BA">
        <w:rPr>
          <w:rStyle w:val="CharSectNo"/>
        </w:rPr>
        <w:t>507</w:t>
      </w:r>
      <w:r w:rsidRPr="007E1F9A">
        <w:tab/>
      </w:r>
      <w:r w:rsidRPr="007E1F9A">
        <w:rPr>
          <w:rFonts w:ascii="Helvetica" w:hAnsi="Helvetica" w:cs="Helvetica"/>
          <w:iCs/>
        </w:rPr>
        <w:t>Issue of warrant</w:t>
      </w:r>
      <w:bookmarkEnd w:id="596"/>
    </w:p>
    <w:p w14:paraId="3CBB312C" w14:textId="77777777"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14:paraId="745A4C9B" w14:textId="77777777" w:rsidR="00DB6E47" w:rsidRPr="00CC4412" w:rsidRDefault="00DB6E47" w:rsidP="00DB6E47">
      <w:pPr>
        <w:pStyle w:val="Amain"/>
      </w:pPr>
      <w:r w:rsidRPr="00CC4412">
        <w:tab/>
        <w:t>(2)</w:t>
      </w:r>
      <w:r w:rsidRPr="00CC4412">
        <w:tab/>
        <w:t>The warrant must state the following—</w:t>
      </w:r>
    </w:p>
    <w:p w14:paraId="4739DE87" w14:textId="77777777" w:rsidR="00DB6E47" w:rsidRPr="00544ED5" w:rsidRDefault="00DB6E47" w:rsidP="00DB6E47">
      <w:pPr>
        <w:pStyle w:val="Apara"/>
      </w:pPr>
      <w:r w:rsidRPr="00544ED5">
        <w:tab/>
        <w:t>(a)</w:t>
      </w:r>
      <w:r w:rsidRPr="00544ED5">
        <w:tab/>
        <w:t>the place to which the warrant applies;</w:t>
      </w:r>
    </w:p>
    <w:p w14:paraId="121AC394" w14:textId="77777777" w:rsidR="00DB6E47" w:rsidRPr="00544ED5" w:rsidRDefault="00DB6E47" w:rsidP="00DB6E47">
      <w:pPr>
        <w:pStyle w:val="Apara"/>
      </w:pPr>
      <w:r w:rsidRPr="00544ED5">
        <w:tab/>
        <w:t>(b)</w:t>
      </w:r>
      <w:r w:rsidRPr="00544ED5">
        <w:tab/>
        <w:t>that a stated authorised officer or any authorised officer may, with necessary and reasonable help and force—</w:t>
      </w:r>
    </w:p>
    <w:p w14:paraId="27CDB2C6" w14:textId="77777777" w:rsidR="00DB6E47" w:rsidRPr="00516F02" w:rsidRDefault="00DB6E47" w:rsidP="00DB6E47">
      <w:pPr>
        <w:pStyle w:val="Asubpara"/>
      </w:pPr>
      <w:r w:rsidRPr="00516F02">
        <w:tab/>
        <w:t>(i)</w:t>
      </w:r>
      <w:r w:rsidRPr="00516F02">
        <w:tab/>
        <w:t>enter the place and any other place necessary for entry to the place; and</w:t>
      </w:r>
    </w:p>
    <w:p w14:paraId="19501DA4" w14:textId="77777777" w:rsidR="00DB6E47" w:rsidRPr="00516F02" w:rsidRDefault="00DB6E47" w:rsidP="00DB6E47">
      <w:pPr>
        <w:pStyle w:val="Asubpara"/>
      </w:pPr>
      <w:r w:rsidRPr="00516F02">
        <w:tab/>
        <w:t>(ii)</w:t>
      </w:r>
      <w:r w:rsidRPr="00516F02">
        <w:tab/>
        <w:t>exercise the authorised officer’s powers;</w:t>
      </w:r>
    </w:p>
    <w:p w14:paraId="318DC989" w14:textId="77777777" w:rsidR="00DB6E47" w:rsidRPr="00544ED5" w:rsidRDefault="00DB6E47" w:rsidP="00DB6E47">
      <w:pPr>
        <w:pStyle w:val="Apara"/>
      </w:pPr>
      <w:r w:rsidRPr="00544ED5">
        <w:tab/>
        <w:t>(c)</w:t>
      </w:r>
      <w:r w:rsidRPr="00544ED5">
        <w:tab/>
        <w:t>particulars of the offence that the authorised warrant official considers appropriate in the circumstances;</w:t>
      </w:r>
    </w:p>
    <w:p w14:paraId="27796603" w14:textId="77777777" w:rsidR="00DB6E47" w:rsidRPr="00544ED5" w:rsidRDefault="00DB6E47" w:rsidP="00DB6E47">
      <w:pPr>
        <w:pStyle w:val="Apara"/>
      </w:pPr>
      <w:r w:rsidRPr="00544ED5">
        <w:lastRenderedPageBreak/>
        <w:tab/>
        <w:t>(d)</w:t>
      </w:r>
      <w:r w:rsidRPr="00544ED5">
        <w:tab/>
        <w:t>the name of the person suspected of having committed the offence unless the name is unknown or the authorised warrant official considers it inappropriate to state the name;</w:t>
      </w:r>
    </w:p>
    <w:p w14:paraId="774B4160" w14:textId="77777777" w:rsidR="00DB6E47" w:rsidRPr="00544ED5" w:rsidRDefault="00DB6E47" w:rsidP="00DB6E47">
      <w:pPr>
        <w:pStyle w:val="Apara"/>
      </w:pPr>
      <w:r w:rsidRPr="00544ED5">
        <w:tab/>
        <w:t>(e)</w:t>
      </w:r>
      <w:r w:rsidRPr="00544ED5">
        <w:tab/>
        <w:t>the evidence that may be seized under the warrant;</w:t>
      </w:r>
    </w:p>
    <w:p w14:paraId="1D17FA3C" w14:textId="77777777" w:rsidR="00DB6E47" w:rsidRPr="00544ED5" w:rsidRDefault="00DB6E47" w:rsidP="00DB6E47">
      <w:pPr>
        <w:pStyle w:val="Apara"/>
      </w:pPr>
      <w:r w:rsidRPr="00544ED5">
        <w:tab/>
        <w:t>(f)</w:t>
      </w:r>
      <w:r w:rsidRPr="00544ED5">
        <w:tab/>
        <w:t>the hours of the day or night when the place may be entered;</w:t>
      </w:r>
    </w:p>
    <w:p w14:paraId="3BE79B1A" w14:textId="77777777" w:rsidR="00DB6E47" w:rsidRPr="00544ED5" w:rsidRDefault="00DB6E47" w:rsidP="00DB6E47">
      <w:pPr>
        <w:pStyle w:val="Apara"/>
      </w:pPr>
      <w:r w:rsidRPr="00544ED5">
        <w:tab/>
        <w:t>(g)</w:t>
      </w:r>
      <w:r w:rsidRPr="00544ED5">
        <w:tab/>
        <w:t>the authorised warrant official’s name;</w:t>
      </w:r>
    </w:p>
    <w:p w14:paraId="3F35FCFA" w14:textId="77777777" w:rsidR="00DB6E47" w:rsidRPr="00544ED5" w:rsidRDefault="00DB6E47" w:rsidP="00DB6E47">
      <w:pPr>
        <w:pStyle w:val="Apara"/>
      </w:pPr>
      <w:r w:rsidRPr="00544ED5">
        <w:tab/>
        <w:t>(h)</w:t>
      </w:r>
      <w:r w:rsidRPr="00544ED5">
        <w:tab/>
        <w:t>the date and time of the warrant’s issue;</w:t>
      </w:r>
    </w:p>
    <w:p w14:paraId="1536D612" w14:textId="77777777" w:rsidR="00DB6E47" w:rsidRPr="00544ED5" w:rsidRDefault="00DB6E47" w:rsidP="00DB6E47">
      <w:pPr>
        <w:pStyle w:val="Apara"/>
      </w:pPr>
      <w:r w:rsidRPr="00544ED5">
        <w:tab/>
        <w:t>(i)</w:t>
      </w:r>
      <w:r w:rsidRPr="00544ED5">
        <w:tab/>
        <w:t>the day, within 14 days after the warrant’s issue, the warrant ends.</w:t>
      </w:r>
    </w:p>
    <w:p w14:paraId="73BF1C72" w14:textId="77777777" w:rsidR="00DB6E47" w:rsidRPr="007E1F9A" w:rsidRDefault="00DB6E47" w:rsidP="00DB6E47">
      <w:pPr>
        <w:pStyle w:val="AH5Sec"/>
      </w:pPr>
      <w:bookmarkStart w:id="597" w:name="_Toc75869146"/>
      <w:r w:rsidRPr="001E68BA">
        <w:rPr>
          <w:rStyle w:val="CharSectNo"/>
        </w:rPr>
        <w:t>508</w:t>
      </w:r>
      <w:r w:rsidRPr="007E1F9A">
        <w:tab/>
      </w:r>
      <w:r w:rsidRPr="007E1F9A">
        <w:rPr>
          <w:rFonts w:ascii="Helvetica" w:hAnsi="Helvetica" w:cs="Helvetica"/>
          <w:iCs/>
        </w:rPr>
        <w:t>Application by electronic communication and duplicate warrant</w:t>
      </w:r>
      <w:bookmarkEnd w:id="597"/>
    </w:p>
    <w:p w14:paraId="05B32C31" w14:textId="77777777"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14:paraId="45B30122" w14:textId="77777777" w:rsidR="00DB6E47" w:rsidRPr="00544ED5" w:rsidRDefault="00DB6E47" w:rsidP="00DB6E47">
      <w:pPr>
        <w:pStyle w:val="Apara"/>
      </w:pPr>
      <w:r w:rsidRPr="00544ED5">
        <w:tab/>
        <w:t>(a)</w:t>
      </w:r>
      <w:r w:rsidRPr="00544ED5">
        <w:tab/>
        <w:t>urgent circumstances; or</w:t>
      </w:r>
    </w:p>
    <w:p w14:paraId="7F3F4B11" w14:textId="77777777" w:rsidR="00DB6E47" w:rsidRPr="00544ED5" w:rsidRDefault="00DB6E47" w:rsidP="00DB6E47">
      <w:pPr>
        <w:pStyle w:val="Apara"/>
      </w:pPr>
      <w:r w:rsidRPr="00544ED5">
        <w:tab/>
        <w:t>(b)</w:t>
      </w:r>
      <w:r w:rsidRPr="00544ED5">
        <w:tab/>
        <w:t>other special circumstances, including, for example, the officer’s remote location.</w:t>
      </w:r>
    </w:p>
    <w:p w14:paraId="3A2FC396" w14:textId="77777777" w:rsidR="00DB6E47" w:rsidRPr="00CC4412" w:rsidRDefault="00DB6E47" w:rsidP="00DB6E47">
      <w:pPr>
        <w:pStyle w:val="Amain"/>
      </w:pPr>
      <w:r w:rsidRPr="00CC4412">
        <w:tab/>
        <w:t>(2)</w:t>
      </w:r>
      <w:r w:rsidRPr="00CC4412">
        <w:tab/>
        <w:t>The application—</w:t>
      </w:r>
    </w:p>
    <w:p w14:paraId="556F276F" w14:textId="77777777" w:rsidR="00DB6E47" w:rsidRPr="00544ED5" w:rsidRDefault="00DB6E47" w:rsidP="00DB6E47">
      <w:pPr>
        <w:pStyle w:val="Apara"/>
      </w:pPr>
      <w:r w:rsidRPr="00544ED5">
        <w:tab/>
        <w:t>(a)</w:t>
      </w:r>
      <w:r w:rsidRPr="00544ED5">
        <w:tab/>
        <w:t>may not be made before the authorised officer prepares the written application under section 506(2); but</w:t>
      </w:r>
    </w:p>
    <w:p w14:paraId="2448B447" w14:textId="77777777" w:rsidR="00DB6E47" w:rsidRPr="00544ED5" w:rsidRDefault="00DB6E47" w:rsidP="00DB6E47">
      <w:pPr>
        <w:pStyle w:val="Apara"/>
      </w:pPr>
      <w:r w:rsidRPr="00544ED5">
        <w:tab/>
        <w:t>(b)</w:t>
      </w:r>
      <w:r w:rsidRPr="00544ED5">
        <w:tab/>
        <w:t>may be made before the written application is sworn.</w:t>
      </w:r>
    </w:p>
    <w:p w14:paraId="1438D14D" w14:textId="77777777"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14:paraId="62C231B7" w14:textId="77777777" w:rsidR="00DB6E47" w:rsidRPr="00544ED5" w:rsidRDefault="00DB6E47" w:rsidP="00DB6E47">
      <w:pPr>
        <w:pStyle w:val="Apara"/>
      </w:pPr>
      <w:r w:rsidRPr="00544ED5">
        <w:tab/>
        <w:t>(a)</w:t>
      </w:r>
      <w:r w:rsidRPr="00544ED5">
        <w:tab/>
        <w:t>it was necessary to make the application under subsection (1); and</w:t>
      </w:r>
    </w:p>
    <w:p w14:paraId="4EFA22E7" w14:textId="77777777" w:rsidR="00DB6E47" w:rsidRPr="00544ED5" w:rsidRDefault="00DB6E47" w:rsidP="00DB6E47">
      <w:pPr>
        <w:pStyle w:val="Apara"/>
      </w:pPr>
      <w:r w:rsidRPr="00544ED5">
        <w:lastRenderedPageBreak/>
        <w:tab/>
        <w:t>(b)</w:t>
      </w:r>
      <w:r w:rsidRPr="00544ED5">
        <w:tab/>
        <w:t>the way the applic</w:t>
      </w:r>
      <w:r w:rsidR="00144A36">
        <w:t xml:space="preserve">ation was made under subsection </w:t>
      </w:r>
      <w:r w:rsidRPr="00544ED5">
        <w:t>(1)</w:t>
      </w:r>
      <w:r w:rsidR="00144A36">
        <w:t xml:space="preserve"> </w:t>
      </w:r>
      <w:r w:rsidRPr="00544ED5">
        <w:t>was appropriate.</w:t>
      </w:r>
    </w:p>
    <w:p w14:paraId="6D19E78F" w14:textId="77777777" w:rsidR="00DB6E47" w:rsidRPr="00CC4412" w:rsidRDefault="00DB6E47" w:rsidP="00DB6E47">
      <w:pPr>
        <w:pStyle w:val="Amain"/>
      </w:pPr>
      <w:r w:rsidRPr="00CC4412">
        <w:tab/>
        <w:t>(4)</w:t>
      </w:r>
      <w:r w:rsidRPr="00CC4412">
        <w:tab/>
        <w:t>After the authorised warrant official issues the original warrant—</w:t>
      </w:r>
    </w:p>
    <w:p w14:paraId="15D54B84" w14:textId="77777777"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14:paraId="32BED674" w14:textId="77777777" w:rsidR="00DB6E47" w:rsidRPr="00544ED5" w:rsidRDefault="00DB6E47" w:rsidP="00DB6E47">
      <w:pPr>
        <w:pStyle w:val="Apara"/>
      </w:pPr>
      <w:r w:rsidRPr="00544ED5">
        <w:tab/>
        <w:t>(b)</w:t>
      </w:r>
      <w:r w:rsidRPr="00544ED5">
        <w:tab/>
        <w:t>otherwise—</w:t>
      </w:r>
    </w:p>
    <w:p w14:paraId="5E35EF43" w14:textId="77777777" w:rsidR="00DB6E47" w:rsidRPr="00516F02" w:rsidRDefault="00DB6E47" w:rsidP="00DB6E47">
      <w:pPr>
        <w:pStyle w:val="Asubpara"/>
      </w:pPr>
      <w:r w:rsidRPr="00516F02">
        <w:tab/>
        <w:t>(i)</w:t>
      </w:r>
      <w:r w:rsidRPr="00516F02">
        <w:tab/>
        <w:t>the official must tell the authorised officer the information mentioned in section 507(2); and</w:t>
      </w:r>
    </w:p>
    <w:p w14:paraId="5628D659" w14:textId="77777777" w:rsidR="00DB6E47" w:rsidRPr="00516F02" w:rsidRDefault="00DB6E47" w:rsidP="00DB6E47">
      <w:pPr>
        <w:pStyle w:val="Asubpara"/>
      </w:pPr>
      <w:r w:rsidRPr="00516F02">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14:paraId="77B3FB95" w14:textId="77777777"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14:paraId="4EC76882" w14:textId="77777777" w:rsidR="00DB6E47" w:rsidRPr="00CC4412" w:rsidRDefault="00DB6E47" w:rsidP="00DB6E47">
      <w:pPr>
        <w:pStyle w:val="Amain"/>
      </w:pPr>
      <w:r w:rsidRPr="00CC4412">
        <w:tab/>
        <w:t>(6)</w:t>
      </w:r>
      <w:r w:rsidRPr="00CC4412">
        <w:tab/>
        <w:t>The authorised officer must, at the first reasonable opportunity, send to the authorised warrant official—</w:t>
      </w:r>
    </w:p>
    <w:p w14:paraId="530113EC" w14:textId="77777777"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14:paraId="6B6636A0" w14:textId="77777777"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14:paraId="4B4A758F" w14:textId="77777777"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14:paraId="028CDC46" w14:textId="77777777" w:rsidR="00DB6E47" w:rsidRPr="00544ED5" w:rsidRDefault="00DB6E47" w:rsidP="00DB6E47">
      <w:pPr>
        <w:pStyle w:val="Apara"/>
      </w:pPr>
      <w:r w:rsidRPr="00544ED5">
        <w:tab/>
        <w:t>(a)</w:t>
      </w:r>
      <w:r w:rsidRPr="00544ED5">
        <w:tab/>
        <w:t>attach the documents to the original warrant; and</w:t>
      </w:r>
    </w:p>
    <w:p w14:paraId="70EB1D6D" w14:textId="77777777" w:rsidR="00DB6E47" w:rsidRPr="00544ED5" w:rsidRDefault="00DB6E47" w:rsidP="00DB6E47">
      <w:pPr>
        <w:pStyle w:val="Apara"/>
      </w:pPr>
      <w:r w:rsidRPr="00544ED5">
        <w:tab/>
        <w:t>(b)</w:t>
      </w:r>
      <w:r w:rsidRPr="00544ED5">
        <w:tab/>
        <w:t>file the original warrant and documents in the relevant court.</w:t>
      </w:r>
    </w:p>
    <w:p w14:paraId="06D4E10E" w14:textId="77777777" w:rsidR="00DB6E47" w:rsidRPr="00CC4412" w:rsidRDefault="00DB6E47" w:rsidP="007A5E66">
      <w:pPr>
        <w:pStyle w:val="Amain"/>
        <w:keepNext/>
      </w:pPr>
      <w:r w:rsidRPr="00CC4412">
        <w:lastRenderedPageBreak/>
        <w:tab/>
        <w:t>(8)</w:t>
      </w:r>
      <w:r w:rsidRPr="00CC4412">
        <w:tab/>
        <w:t>Despite subsection (5), if—</w:t>
      </w:r>
    </w:p>
    <w:p w14:paraId="2FCA8345" w14:textId="77777777"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14:paraId="071AB5DA" w14:textId="77777777" w:rsidR="00DB6E47" w:rsidRPr="00544ED5" w:rsidRDefault="00DB6E47" w:rsidP="00DB6E47">
      <w:pPr>
        <w:pStyle w:val="Apara"/>
      </w:pPr>
      <w:r w:rsidRPr="00544ED5">
        <w:tab/>
        <w:t>(b)</w:t>
      </w:r>
      <w:r w:rsidRPr="00544ED5">
        <w:tab/>
        <w:t>the original warrant is not produced in evidence;</w:t>
      </w:r>
    </w:p>
    <w:p w14:paraId="26BF201F" w14:textId="77777777"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14:paraId="0D401A62" w14:textId="77777777" w:rsidR="00DB6E47" w:rsidRPr="00CC4412" w:rsidRDefault="00DB6E47" w:rsidP="00DB6E47">
      <w:pPr>
        <w:pStyle w:val="Amain"/>
      </w:pPr>
      <w:r w:rsidRPr="00CC4412">
        <w:tab/>
        <w:t>(9)</w:t>
      </w:r>
      <w:r w:rsidRPr="00CC4412">
        <w:tab/>
        <w:t>This section does not limit section 506.</w:t>
      </w:r>
    </w:p>
    <w:p w14:paraId="6F40E243" w14:textId="77777777" w:rsidR="00DB6E47" w:rsidRPr="007E1F9A" w:rsidRDefault="00DB6E47" w:rsidP="00DB6E47">
      <w:pPr>
        <w:pStyle w:val="AH5Sec"/>
      </w:pPr>
      <w:bookmarkStart w:id="598" w:name="_Toc75869147"/>
      <w:r w:rsidRPr="001E68BA">
        <w:rPr>
          <w:rStyle w:val="CharSectNo"/>
        </w:rPr>
        <w:t>509</w:t>
      </w:r>
      <w:r w:rsidRPr="007E1F9A">
        <w:tab/>
      </w:r>
      <w:r w:rsidRPr="007E1F9A">
        <w:rPr>
          <w:rFonts w:ascii="Helvetica" w:hAnsi="Helvetica" w:cs="Helvetica"/>
          <w:iCs/>
        </w:rPr>
        <w:t>Defect in relation to a warrant</w:t>
      </w:r>
      <w:bookmarkEnd w:id="598"/>
    </w:p>
    <w:p w14:paraId="27351B2E" w14:textId="77777777" w:rsidR="00DB6E47" w:rsidRPr="00CC4412" w:rsidRDefault="00DB6E47" w:rsidP="00DB6E47">
      <w:pPr>
        <w:pStyle w:val="Amain"/>
      </w:pPr>
      <w:r w:rsidRPr="00CC4412">
        <w:tab/>
        <w:t>(1)</w:t>
      </w:r>
      <w:r w:rsidRPr="00CC4412">
        <w:tab/>
        <w:t>A warrant is not invalidated by a defect in—</w:t>
      </w:r>
    </w:p>
    <w:p w14:paraId="3B606A7C" w14:textId="77777777" w:rsidR="00DB6E47" w:rsidRPr="00544ED5" w:rsidRDefault="00DB6E47" w:rsidP="00DB6E47">
      <w:pPr>
        <w:pStyle w:val="Apara"/>
      </w:pPr>
      <w:r w:rsidRPr="00544ED5">
        <w:tab/>
        <w:t>(a)</w:t>
      </w:r>
      <w:r w:rsidRPr="00544ED5">
        <w:tab/>
        <w:t>the warrant; or</w:t>
      </w:r>
    </w:p>
    <w:p w14:paraId="7CE1E86A" w14:textId="77777777" w:rsidR="00DB6E47" w:rsidRPr="00544ED5" w:rsidRDefault="00DB6E47" w:rsidP="00DB6E47">
      <w:pPr>
        <w:pStyle w:val="Apara"/>
      </w:pPr>
      <w:r w:rsidRPr="00544ED5">
        <w:tab/>
        <w:t>(b)</w:t>
      </w:r>
      <w:r w:rsidRPr="00544ED5">
        <w:tab/>
        <w:t>compliance with this Division;</w:t>
      </w:r>
    </w:p>
    <w:p w14:paraId="019E34C1" w14:textId="77777777" w:rsidR="00DB6E47" w:rsidRPr="00CC4412" w:rsidRDefault="00DB6E47" w:rsidP="00DB6E47">
      <w:pPr>
        <w:pStyle w:val="Amainreturn"/>
      </w:pPr>
      <w:r w:rsidRPr="00CC4412">
        <w:t>unless the defect affects the substance of the warrant in a material particular.</w:t>
      </w:r>
    </w:p>
    <w:p w14:paraId="2D5A8889" w14:textId="77777777" w:rsidR="00DB6E47" w:rsidRPr="00CC4412" w:rsidRDefault="00DB6E47" w:rsidP="00DB6E47">
      <w:pPr>
        <w:pStyle w:val="Amain"/>
      </w:pPr>
      <w:r w:rsidRPr="00CC4412">
        <w:tab/>
        <w:t>(2)</w:t>
      </w:r>
      <w:r w:rsidRPr="00CC4412">
        <w:tab/>
        <w:t>In this section—</w:t>
      </w:r>
    </w:p>
    <w:p w14:paraId="0534C0FF" w14:textId="77777777"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14:paraId="53DCB1B7" w14:textId="77777777" w:rsidR="00DB6E47" w:rsidRPr="007E1F9A" w:rsidRDefault="00DB6E47" w:rsidP="00DB6E47">
      <w:pPr>
        <w:pStyle w:val="AH5Sec"/>
      </w:pPr>
      <w:bookmarkStart w:id="599" w:name="_Toc75869148"/>
      <w:r w:rsidRPr="001E68BA">
        <w:rPr>
          <w:rStyle w:val="CharSectNo"/>
        </w:rPr>
        <w:t>510</w:t>
      </w:r>
      <w:r w:rsidRPr="007E1F9A">
        <w:tab/>
      </w:r>
      <w:r w:rsidRPr="007E1F9A">
        <w:rPr>
          <w:rFonts w:ascii="Helvetica" w:hAnsi="Helvetica" w:cs="Helvetica"/>
          <w:iCs/>
        </w:rPr>
        <w:t>Procedure for entry under warrant</w:t>
      </w:r>
      <w:bookmarkEnd w:id="599"/>
    </w:p>
    <w:p w14:paraId="549AAF14" w14:textId="77777777" w:rsidR="00DB6E47" w:rsidRPr="00CC4412" w:rsidRDefault="00DB6E47" w:rsidP="00456CD9">
      <w:pPr>
        <w:pStyle w:val="Amain"/>
        <w:keepNext/>
      </w:pPr>
      <w:r w:rsidRPr="00CC4412">
        <w:tab/>
        <w:t>(1)</w:t>
      </w:r>
      <w:r w:rsidRPr="00CC4412">
        <w:tab/>
        <w:t>This section applies if an authorised officer is intending to enter a place under a warrant issued under this Division.</w:t>
      </w:r>
    </w:p>
    <w:p w14:paraId="4D3B8282" w14:textId="77777777" w:rsidR="00DB6E47" w:rsidRPr="00CC4412" w:rsidRDefault="00DB6E47" w:rsidP="003C6640">
      <w:pPr>
        <w:pStyle w:val="Amain"/>
        <w:keepNext/>
      </w:pPr>
      <w:r w:rsidRPr="00CC4412">
        <w:tab/>
        <w:t>(2)</w:t>
      </w:r>
      <w:r w:rsidRPr="00CC4412">
        <w:tab/>
        <w:t>Before entering the place, the authorised officer must do or make a reasonable attempt to do the following things—</w:t>
      </w:r>
    </w:p>
    <w:p w14:paraId="7F0A92CF" w14:textId="77777777" w:rsidR="00DB6E47" w:rsidRPr="00544ED5" w:rsidRDefault="00DB6E47" w:rsidP="00DB6E47">
      <w:pPr>
        <w:pStyle w:val="Apara"/>
      </w:pPr>
      <w:r w:rsidRPr="00544ED5">
        <w:tab/>
        <w:t>(a)</w:t>
      </w:r>
      <w:r w:rsidRPr="00544ED5">
        <w:tab/>
        <w:t>identify himself or herself to a person who is an occupier of the place and is present by producing—</w:t>
      </w:r>
    </w:p>
    <w:p w14:paraId="53AF0A61" w14:textId="77777777"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14:paraId="7D2E1CC0" w14:textId="77777777" w:rsidR="00DB6E47" w:rsidRPr="00516F02" w:rsidRDefault="00DB6E47" w:rsidP="00DB6E47">
      <w:pPr>
        <w:pStyle w:val="Asubpara"/>
      </w:pPr>
      <w:r w:rsidRPr="00516F02">
        <w:lastRenderedPageBreak/>
        <w:tab/>
        <w:t>(ii)</w:t>
      </w:r>
      <w:r w:rsidRPr="00516F02">
        <w:tab/>
        <w:t>for an authorised officer who is not a police officer—the identity card issued to the officer under this Law or another document evidencing the officer’s appointment as an authorised officer;</w:t>
      </w:r>
    </w:p>
    <w:p w14:paraId="6D11F911" w14:textId="77777777" w:rsidR="00DB6E47" w:rsidRPr="00544ED5" w:rsidRDefault="00DB6E47" w:rsidP="00DB6E47">
      <w:pPr>
        <w:pStyle w:val="Apara"/>
      </w:pPr>
      <w:r w:rsidRPr="00544ED5">
        <w:tab/>
        <w:t>(b)</w:t>
      </w:r>
      <w:r w:rsidRPr="00544ED5">
        <w:tab/>
        <w:t>give the person a copy of the warrant;</w:t>
      </w:r>
    </w:p>
    <w:p w14:paraId="658D032D" w14:textId="77777777" w:rsidR="00DB6E47" w:rsidRPr="00544ED5" w:rsidRDefault="00DB6E47" w:rsidP="00DB6E47">
      <w:pPr>
        <w:pStyle w:val="Apara"/>
      </w:pPr>
      <w:r w:rsidRPr="00544ED5">
        <w:tab/>
        <w:t>(c)</w:t>
      </w:r>
      <w:r w:rsidRPr="00544ED5">
        <w:tab/>
        <w:t>tell the person the officer is permitted by the warrant to enter the place;</w:t>
      </w:r>
    </w:p>
    <w:p w14:paraId="6DBFB4E1" w14:textId="77777777" w:rsidR="00DB6E47" w:rsidRPr="00544ED5" w:rsidRDefault="00DB6E47" w:rsidP="00DB6E47">
      <w:pPr>
        <w:pStyle w:val="Apara"/>
      </w:pPr>
      <w:r w:rsidRPr="00544ED5">
        <w:tab/>
        <w:t>(d)</w:t>
      </w:r>
      <w:r w:rsidRPr="00544ED5">
        <w:tab/>
        <w:t>give the person an opportunity to allow the officer immediate entry to the place without using force.</w:t>
      </w:r>
    </w:p>
    <w:p w14:paraId="6E8B0C47" w14:textId="77777777" w:rsidR="00DB6E47" w:rsidRPr="00CC4412" w:rsidRDefault="00DB6E47" w:rsidP="00DB6E47">
      <w:pPr>
        <w:pStyle w:val="Amain"/>
      </w:pPr>
      <w:r w:rsidRPr="00CC4412">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14:paraId="6762F966" w14:textId="77777777" w:rsidR="00DB6E47" w:rsidRPr="00CC4412" w:rsidRDefault="00C63ECD" w:rsidP="00DB6E47">
      <w:pPr>
        <w:pStyle w:val="Amain"/>
      </w:pPr>
      <w:r>
        <w:tab/>
        <w:t>(4)</w:t>
      </w:r>
      <w:r>
        <w:tab/>
        <w:t>Subsection (2)(a)</w:t>
      </w:r>
      <w:r w:rsidR="00DB6E47" w:rsidRPr="00CC4412">
        <w:t>(i)</w:t>
      </w:r>
      <w:r>
        <w:t xml:space="preserve"> </w:t>
      </w:r>
      <w:r w:rsidR="00DB6E47" w:rsidRPr="00CC4412">
        <w:t>does not apply to a police officer in uniform.</w:t>
      </w:r>
    </w:p>
    <w:p w14:paraId="5B06B6C3" w14:textId="77777777" w:rsidR="00DB6E47" w:rsidRPr="00CC4412" w:rsidRDefault="00DB6E47" w:rsidP="00DB6E47">
      <w:pPr>
        <w:pStyle w:val="Amain"/>
      </w:pPr>
      <w:r w:rsidRPr="00CC4412">
        <w:tab/>
        <w:t>(5)</w:t>
      </w:r>
      <w:r w:rsidRPr="00CC4412">
        <w:tab/>
        <w:t>In this section—</w:t>
      </w:r>
    </w:p>
    <w:p w14:paraId="2B9E4895" w14:textId="77777777"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14:paraId="72534BA0" w14:textId="77777777" w:rsidR="00DB6E47" w:rsidRPr="003D647F" w:rsidRDefault="00DB6E47" w:rsidP="00DB6E47">
      <w:pPr>
        <w:pStyle w:val="PageBreak"/>
        <w:rPr>
          <w:rFonts w:eastAsiaTheme="minorHAnsi"/>
        </w:rPr>
      </w:pPr>
      <w:r w:rsidRPr="003D647F">
        <w:rPr>
          <w:rFonts w:eastAsiaTheme="minorHAnsi"/>
        </w:rPr>
        <w:br w:type="page"/>
      </w:r>
    </w:p>
    <w:p w14:paraId="00892E9E" w14:textId="77777777" w:rsidR="00DB6E47" w:rsidRPr="001E68BA" w:rsidRDefault="00DB6E47" w:rsidP="00DB6E47">
      <w:pPr>
        <w:pStyle w:val="AH2Part"/>
      </w:pPr>
      <w:bookmarkStart w:id="600" w:name="_Toc75869149"/>
      <w:r w:rsidRPr="001E68BA">
        <w:rPr>
          <w:rStyle w:val="CharPartNo"/>
        </w:rPr>
        <w:lastRenderedPageBreak/>
        <w:t xml:space="preserve">Part 9.3 </w:t>
      </w:r>
      <w:r w:rsidRPr="00A95F9A">
        <w:rPr>
          <w:rFonts w:ascii="Helvetica" w:hAnsi="Helvetica" w:cs="Helvetica"/>
          <w:iCs/>
          <w:szCs w:val="32"/>
        </w:rPr>
        <w:tab/>
      </w:r>
      <w:r w:rsidRPr="001E68BA">
        <w:rPr>
          <w:rStyle w:val="CharPartText"/>
          <w:rFonts w:ascii="Helvetica" w:hAnsi="Helvetica" w:cs="Helvetica"/>
          <w:iCs/>
          <w:szCs w:val="32"/>
        </w:rPr>
        <w:t>Powers in relation to heavy vehicles</w:t>
      </w:r>
      <w:bookmarkEnd w:id="600"/>
    </w:p>
    <w:p w14:paraId="29CE0FAF" w14:textId="77777777" w:rsidR="00DB6E47" w:rsidRPr="001E68BA" w:rsidRDefault="00DB6E47" w:rsidP="00DB6E47">
      <w:pPr>
        <w:pStyle w:val="AH3Div"/>
      </w:pPr>
      <w:bookmarkStart w:id="601" w:name="_Toc75869150"/>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601"/>
    </w:p>
    <w:p w14:paraId="613C6D76" w14:textId="77777777" w:rsidR="00DB6E47" w:rsidRPr="007E1F9A" w:rsidRDefault="00DB6E47" w:rsidP="00DB6E47">
      <w:pPr>
        <w:pStyle w:val="AH5Sec"/>
      </w:pPr>
      <w:bookmarkStart w:id="602" w:name="_Toc75869151"/>
      <w:r w:rsidRPr="001E68BA">
        <w:rPr>
          <w:rStyle w:val="CharSectNo"/>
        </w:rPr>
        <w:t>511</w:t>
      </w:r>
      <w:r w:rsidRPr="007E1F9A">
        <w:tab/>
      </w:r>
      <w:r w:rsidRPr="007E1F9A">
        <w:rPr>
          <w:rFonts w:ascii="Helvetica" w:hAnsi="Helvetica" w:cs="Helvetica"/>
          <w:iCs/>
        </w:rPr>
        <w:t>Application of Pt 9.3</w:t>
      </w:r>
      <w:bookmarkEnd w:id="602"/>
    </w:p>
    <w:p w14:paraId="664038BF" w14:textId="77777777" w:rsidR="00DB6E47" w:rsidRPr="00CC4412" w:rsidRDefault="00DB6E47" w:rsidP="00DB6E47">
      <w:pPr>
        <w:pStyle w:val="Amainreturn"/>
      </w:pPr>
      <w:r w:rsidRPr="00CC4412">
        <w:t>Unless otherwise stated in this Part, this Part applies to a heavy vehicle—</w:t>
      </w:r>
    </w:p>
    <w:p w14:paraId="48CDD6B2" w14:textId="77777777" w:rsidR="00DB6E47" w:rsidRPr="00544ED5" w:rsidRDefault="00DB6E47" w:rsidP="00DB6E47">
      <w:pPr>
        <w:pStyle w:val="Apara"/>
      </w:pPr>
      <w:r w:rsidRPr="00544ED5">
        <w:tab/>
        <w:t>(a)</w:t>
      </w:r>
      <w:r w:rsidRPr="00544ED5">
        <w:tab/>
        <w:t>on a road; or</w:t>
      </w:r>
    </w:p>
    <w:p w14:paraId="1BB2464E" w14:textId="77777777" w:rsidR="00DB6E47" w:rsidRPr="00544ED5" w:rsidRDefault="00DB6E47" w:rsidP="00DB6E47">
      <w:pPr>
        <w:pStyle w:val="Apara"/>
      </w:pPr>
      <w:r w:rsidRPr="00544ED5">
        <w:tab/>
        <w:t>(b)</w:t>
      </w:r>
      <w:r w:rsidRPr="00544ED5">
        <w:tab/>
        <w:t>in or at a public place; or</w:t>
      </w:r>
    </w:p>
    <w:p w14:paraId="213FD76F" w14:textId="77777777" w:rsidR="00DB6E47" w:rsidRPr="00544ED5" w:rsidRDefault="00DB6E47" w:rsidP="00DB6E47">
      <w:pPr>
        <w:pStyle w:val="Apara"/>
      </w:pPr>
      <w:r w:rsidRPr="00544ED5">
        <w:tab/>
        <w:t>(c)</w:t>
      </w:r>
      <w:r w:rsidRPr="00544ED5">
        <w:tab/>
        <w:t>in or at a place owned or occupied by a road authority or by another public authority; or</w:t>
      </w:r>
    </w:p>
    <w:p w14:paraId="29388089" w14:textId="77777777" w:rsidR="00DB6E47" w:rsidRPr="00544ED5" w:rsidRDefault="00DB6E47" w:rsidP="00DB6E47">
      <w:pPr>
        <w:pStyle w:val="Apara"/>
      </w:pPr>
      <w:r w:rsidRPr="00544ED5">
        <w:tab/>
        <w:t>(d)</w:t>
      </w:r>
      <w:r w:rsidRPr="00544ED5">
        <w:tab/>
        <w:t>in or at a place entered by an authorised officer under Part 9.2.</w:t>
      </w:r>
    </w:p>
    <w:p w14:paraId="77A7DEFC" w14:textId="77777777" w:rsidR="00DB6E47" w:rsidRPr="007E1F9A" w:rsidRDefault="00DB6E47" w:rsidP="00DB6E47">
      <w:pPr>
        <w:pStyle w:val="AH5Sec"/>
      </w:pPr>
      <w:bookmarkStart w:id="603" w:name="_Toc75869152"/>
      <w:r w:rsidRPr="001E68BA">
        <w:rPr>
          <w:rStyle w:val="CharSectNo"/>
        </w:rPr>
        <w:t>512</w:t>
      </w:r>
      <w:r w:rsidRPr="007E1F9A">
        <w:tab/>
      </w:r>
      <w:r w:rsidRPr="007E1F9A">
        <w:rPr>
          <w:rFonts w:ascii="Helvetica" w:hAnsi="Helvetica" w:cs="Helvetica"/>
          <w:iCs/>
        </w:rPr>
        <w:t>Persons who are drivers for this Part</w:t>
      </w:r>
      <w:bookmarkEnd w:id="603"/>
    </w:p>
    <w:p w14:paraId="7E2253DE" w14:textId="77777777"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14:paraId="05F86244" w14:textId="77777777" w:rsidR="00DB6E47" w:rsidRPr="001E68BA" w:rsidRDefault="00DB6E47" w:rsidP="00DB6E47">
      <w:pPr>
        <w:pStyle w:val="AH3Div"/>
      </w:pPr>
      <w:bookmarkStart w:id="604" w:name="_Toc75869153"/>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Stopping, not moving or not interfering with heavy vehicle etc.</w:t>
      </w:r>
      <w:bookmarkEnd w:id="604"/>
    </w:p>
    <w:p w14:paraId="24DE6C7F" w14:textId="77777777" w:rsidR="00DB6E47" w:rsidRPr="007E1F9A" w:rsidRDefault="00DB6E47" w:rsidP="00DB6E47">
      <w:pPr>
        <w:pStyle w:val="AH5Sec"/>
      </w:pPr>
      <w:bookmarkStart w:id="605" w:name="_Toc75869154"/>
      <w:r w:rsidRPr="001E68BA">
        <w:rPr>
          <w:rStyle w:val="CharSectNo"/>
        </w:rPr>
        <w:t>513</w:t>
      </w:r>
      <w:r w:rsidRPr="007E1F9A">
        <w:tab/>
      </w:r>
      <w:r w:rsidRPr="007E1F9A">
        <w:rPr>
          <w:rFonts w:ascii="Helvetica" w:hAnsi="Helvetica" w:cs="Helvetica"/>
          <w:iCs/>
        </w:rPr>
        <w:t>Direction to stop heavy vehicle to enable exercise of other powers</w:t>
      </w:r>
      <w:bookmarkEnd w:id="605"/>
    </w:p>
    <w:p w14:paraId="03F51AE8" w14:textId="77777777"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14:paraId="6D15F6CB" w14:textId="77777777" w:rsidR="00DB6E47" w:rsidRPr="00C96203" w:rsidRDefault="00DB6E47" w:rsidP="00DB6E47">
      <w:pPr>
        <w:pStyle w:val="aExamHdgss"/>
      </w:pPr>
      <w:r w:rsidRPr="00C96203">
        <w:rPr>
          <w:rFonts w:cs="Times"/>
          <w:bCs/>
          <w:iCs/>
        </w:rPr>
        <w:t>Example—</w:t>
      </w:r>
    </w:p>
    <w:p w14:paraId="7EA9B2A4" w14:textId="77777777"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14:paraId="4F37492B" w14:textId="77777777"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14:paraId="16FEDFC0" w14:textId="77777777" w:rsidR="00DB6E47" w:rsidRPr="00CC4412" w:rsidRDefault="00DB6E47" w:rsidP="00DB6E47">
      <w:pPr>
        <w:pStyle w:val="Amain"/>
      </w:pPr>
      <w:r w:rsidRPr="00CC4412">
        <w:tab/>
        <w:t>(3)</w:t>
      </w:r>
      <w:r w:rsidRPr="00CC4412">
        <w:tab/>
        <w:t>The direction may require the heavy vehicle to be—</w:t>
      </w:r>
    </w:p>
    <w:p w14:paraId="4ADA7628" w14:textId="77777777" w:rsidR="00DB6E47" w:rsidRPr="00544ED5" w:rsidRDefault="00DB6E47" w:rsidP="00DB6E47">
      <w:pPr>
        <w:pStyle w:val="Apara"/>
      </w:pPr>
      <w:r w:rsidRPr="00544ED5">
        <w:tab/>
        <w:t>(a)</w:t>
      </w:r>
      <w:r w:rsidRPr="00544ED5">
        <w:tab/>
        <w:t>stopped immediately; or</w:t>
      </w:r>
    </w:p>
    <w:p w14:paraId="39F3B938" w14:textId="77777777" w:rsidR="00DB6E47" w:rsidRPr="00544ED5" w:rsidRDefault="00DB6E47" w:rsidP="00DB6E47">
      <w:pPr>
        <w:pStyle w:val="Apara"/>
      </w:pPr>
      <w:r w:rsidRPr="00544ED5">
        <w:tab/>
        <w:t>(b)</w:t>
      </w:r>
      <w:r w:rsidRPr="00544ED5">
        <w:tab/>
        <w:t>stopped at a place indicated by the authorised officer as the nearest place for it to be safely stopped.</w:t>
      </w:r>
    </w:p>
    <w:p w14:paraId="56156745" w14:textId="77777777"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14:paraId="0E279850" w14:textId="77777777" w:rsidR="00DB6E47" w:rsidRPr="006C3305" w:rsidRDefault="00DB6E47" w:rsidP="00DB6E47">
      <w:pPr>
        <w:pStyle w:val="Penalty"/>
      </w:pPr>
      <w:r w:rsidRPr="00D91CC2">
        <w:rPr>
          <w:rFonts w:cs="Times"/>
          <w:bCs/>
          <w:iCs/>
        </w:rPr>
        <w:t>Maximum penalty—$6000.</w:t>
      </w:r>
    </w:p>
    <w:p w14:paraId="200AEB2A" w14:textId="77777777"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14:paraId="5DEC6347"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50A97D66" w14:textId="77777777"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14:paraId="113C8D65" w14:textId="77777777"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14:paraId="5B091F47" w14:textId="77777777" w:rsidR="00DB6E47" w:rsidRPr="00CC4412" w:rsidRDefault="00DB6E47" w:rsidP="00DB6E47">
      <w:pPr>
        <w:pStyle w:val="Amain"/>
      </w:pPr>
      <w:r w:rsidRPr="00CC4412">
        <w:tab/>
        <w:t>(7)</w:t>
      </w:r>
      <w:r w:rsidRPr="00CC4412">
        <w:tab/>
        <w:t>In this section—</w:t>
      </w:r>
    </w:p>
    <w:p w14:paraId="0801BA7E" w14:textId="77777777"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14:paraId="455C2321" w14:textId="77777777" w:rsidR="00DB6E47" w:rsidRPr="007E1F9A" w:rsidRDefault="00DB6E47" w:rsidP="00DB6E47">
      <w:pPr>
        <w:pStyle w:val="AH5Sec"/>
      </w:pPr>
      <w:bookmarkStart w:id="606" w:name="_Toc75869155"/>
      <w:r w:rsidRPr="001E68BA">
        <w:rPr>
          <w:rStyle w:val="CharSectNo"/>
        </w:rPr>
        <w:t>514</w:t>
      </w:r>
      <w:r w:rsidRPr="007E1F9A">
        <w:tab/>
      </w:r>
      <w:r w:rsidRPr="007E1F9A">
        <w:rPr>
          <w:rFonts w:ascii="Helvetica" w:hAnsi="Helvetica" w:cs="Helvetica"/>
          <w:iCs/>
        </w:rPr>
        <w:t>Direction not to move or interfere with heavy vehicle etc. to enable exercise of other powers</w:t>
      </w:r>
      <w:bookmarkEnd w:id="606"/>
    </w:p>
    <w:p w14:paraId="7ABC7B08" w14:textId="77777777"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14:paraId="2BC8DE24" w14:textId="77777777" w:rsidR="00DB6E47" w:rsidRPr="00544ED5" w:rsidRDefault="00DB6E47" w:rsidP="00DB6E47">
      <w:pPr>
        <w:pStyle w:val="Apara"/>
      </w:pPr>
      <w:r w:rsidRPr="00544ED5">
        <w:tab/>
        <w:t>(a)</w:t>
      </w:r>
      <w:r w:rsidRPr="00544ED5">
        <w:tab/>
        <w:t>move the vehicle; or</w:t>
      </w:r>
    </w:p>
    <w:p w14:paraId="53FEC4D9" w14:textId="77777777" w:rsidR="00DB6E47" w:rsidRPr="00544ED5" w:rsidRDefault="00DB6E47" w:rsidP="00DB6E47">
      <w:pPr>
        <w:pStyle w:val="Apara"/>
      </w:pPr>
      <w:r w:rsidRPr="00544ED5">
        <w:tab/>
        <w:t>(b)</w:t>
      </w:r>
      <w:r w:rsidRPr="00544ED5">
        <w:tab/>
        <w:t>interfere with the vehicle or any equipment in it; or</w:t>
      </w:r>
    </w:p>
    <w:p w14:paraId="6FD29464" w14:textId="77777777" w:rsidR="00DB6E47" w:rsidRPr="00544ED5" w:rsidRDefault="00DB6E47" w:rsidP="00DB6E47">
      <w:pPr>
        <w:pStyle w:val="Apara"/>
      </w:pPr>
      <w:r w:rsidRPr="00544ED5">
        <w:lastRenderedPageBreak/>
        <w:tab/>
        <w:t>(c)</w:t>
      </w:r>
      <w:r w:rsidRPr="00544ED5">
        <w:tab/>
        <w:t>interfere with the vehicle’s load.</w:t>
      </w:r>
    </w:p>
    <w:p w14:paraId="7C93BF2E" w14:textId="77777777"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14:paraId="4B1A357B" w14:textId="77777777"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14:paraId="47828D92" w14:textId="77777777" w:rsidR="00DB6E47" w:rsidRPr="006C3305" w:rsidRDefault="00DB6E47" w:rsidP="00DB6E47">
      <w:pPr>
        <w:pStyle w:val="Penalty"/>
      </w:pPr>
      <w:r w:rsidRPr="00D91CC2">
        <w:rPr>
          <w:rFonts w:cs="Times"/>
          <w:bCs/>
          <w:iCs/>
        </w:rPr>
        <w:t>Maximum penalty—$6000.</w:t>
      </w:r>
    </w:p>
    <w:p w14:paraId="767DE45D" w14:textId="77777777" w:rsidR="00DB6E47" w:rsidRPr="001E68BA" w:rsidRDefault="00DB6E47" w:rsidP="00DB6E47">
      <w:pPr>
        <w:pStyle w:val="AH3Div"/>
      </w:pPr>
      <w:bookmarkStart w:id="607" w:name="_Toc75869156"/>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Moving heavy vehicle</w:t>
      </w:r>
      <w:bookmarkEnd w:id="607"/>
    </w:p>
    <w:p w14:paraId="56AECB2E" w14:textId="77777777" w:rsidR="00DB6E47" w:rsidRPr="007E1F9A" w:rsidRDefault="00DB6E47" w:rsidP="00DB6E47">
      <w:pPr>
        <w:pStyle w:val="AH5Sec"/>
      </w:pPr>
      <w:bookmarkStart w:id="608" w:name="_Toc75869157"/>
      <w:r w:rsidRPr="001E68BA">
        <w:rPr>
          <w:rStyle w:val="CharSectNo"/>
        </w:rPr>
        <w:t>515</w:t>
      </w:r>
      <w:r w:rsidRPr="007E1F9A">
        <w:tab/>
      </w:r>
      <w:r w:rsidRPr="007E1F9A">
        <w:rPr>
          <w:rFonts w:ascii="Helvetica" w:hAnsi="Helvetica" w:cs="Helvetica"/>
          <w:iCs/>
        </w:rPr>
        <w:t>Definition for Div 3</w:t>
      </w:r>
      <w:bookmarkEnd w:id="608"/>
    </w:p>
    <w:p w14:paraId="0AB5863F" w14:textId="77777777" w:rsidR="00DB6E47" w:rsidRPr="00CC4412" w:rsidRDefault="00DB6E47" w:rsidP="00DB6E47">
      <w:pPr>
        <w:pStyle w:val="Amainreturn"/>
      </w:pPr>
      <w:r w:rsidRPr="00CC4412">
        <w:t>In this Division—</w:t>
      </w:r>
    </w:p>
    <w:p w14:paraId="70EBCCE4" w14:textId="77777777" w:rsidR="00DB6E47" w:rsidRPr="00041046" w:rsidRDefault="00DB6E47" w:rsidP="00DB6E47">
      <w:pPr>
        <w:pStyle w:val="aDef"/>
        <w:rPr>
          <w:bCs/>
        </w:rPr>
      </w:pPr>
      <w:r w:rsidRPr="00041046">
        <w:rPr>
          <w:rStyle w:val="charBoldItals"/>
        </w:rPr>
        <w:t>unattended</w:t>
      </w:r>
      <w:r w:rsidRPr="00041046">
        <w:t>, for a heavy vehicle, means—</w:t>
      </w:r>
    </w:p>
    <w:p w14:paraId="212034E6" w14:textId="77777777"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14:paraId="6B9A2EF3" w14:textId="77777777" w:rsidR="00DB6E47" w:rsidRPr="00C63ECD" w:rsidRDefault="00DB6E47" w:rsidP="00E43165">
      <w:pPr>
        <w:pStyle w:val="aDefpara"/>
        <w:keepNext/>
      </w:pPr>
      <w:r w:rsidRPr="00C63ECD">
        <w:tab/>
        <w:t>(b)</w:t>
      </w:r>
      <w:r w:rsidRPr="00C63ECD">
        <w:tab/>
        <w:t>there is a person in or near the vehicle who appears to be its driver but the person is—</w:t>
      </w:r>
    </w:p>
    <w:p w14:paraId="1508007D" w14:textId="77777777" w:rsidR="00DB6E47" w:rsidRPr="006C3305" w:rsidRDefault="00DB6E47" w:rsidP="00DB6E47">
      <w:pPr>
        <w:pStyle w:val="aDefsubpara"/>
      </w:pPr>
      <w:r>
        <w:tab/>
      </w:r>
      <w:r w:rsidRPr="00F04D8E">
        <w:t>(i)</w:t>
      </w:r>
      <w:r w:rsidRPr="006C3305">
        <w:tab/>
        <w:t>unwilling, or not qualified or fit, to drive the vehicle; or</w:t>
      </w:r>
    </w:p>
    <w:p w14:paraId="6F077793" w14:textId="77777777" w:rsidR="00DB6E47" w:rsidRPr="00C63ECD" w:rsidRDefault="00DB6E47" w:rsidP="00C63ECD">
      <w:pPr>
        <w:pStyle w:val="Asubpara"/>
      </w:pPr>
      <w:r w:rsidRPr="00C63ECD">
        <w:tab/>
        <w:t>(ii)</w:t>
      </w:r>
      <w:r w:rsidRPr="00C63ECD">
        <w:tab/>
        <w:t>not authorised by the operator of the vehicle to drive it; or</w:t>
      </w:r>
    </w:p>
    <w:p w14:paraId="0C833D23" w14:textId="77777777" w:rsidR="00DB6E47" w:rsidRPr="00C63ECD" w:rsidRDefault="00DB6E47" w:rsidP="00C63ECD">
      <w:pPr>
        <w:pStyle w:val="Asubpara"/>
      </w:pPr>
      <w:r w:rsidRPr="00C63ECD">
        <w:tab/>
        <w:t>(iii)</w:t>
      </w:r>
      <w:r w:rsidRPr="00C63ECD">
        <w:tab/>
        <w:t>subject to a direction under section 524.</w:t>
      </w:r>
    </w:p>
    <w:p w14:paraId="21CD2F93" w14:textId="77777777" w:rsidR="00DB6E47" w:rsidRPr="007E1F9A" w:rsidRDefault="00DB6E47" w:rsidP="00DB6E47">
      <w:pPr>
        <w:pStyle w:val="AH5Sec"/>
      </w:pPr>
      <w:bookmarkStart w:id="609" w:name="_Toc75869158"/>
      <w:r w:rsidRPr="001E68BA">
        <w:rPr>
          <w:rStyle w:val="CharSectNo"/>
        </w:rPr>
        <w:t>516</w:t>
      </w:r>
      <w:r w:rsidRPr="007E1F9A">
        <w:tab/>
      </w:r>
      <w:r w:rsidRPr="007E1F9A">
        <w:rPr>
          <w:rFonts w:ascii="Helvetica" w:hAnsi="Helvetica" w:cs="Helvetica"/>
          <w:iCs/>
        </w:rPr>
        <w:t>Direction to move heavy vehicle to enable exercise of other powers</w:t>
      </w:r>
      <w:bookmarkEnd w:id="609"/>
    </w:p>
    <w:p w14:paraId="57A6D54B" w14:textId="77777777"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14:paraId="3651959C" w14:textId="77777777" w:rsidR="00DB6E47" w:rsidRPr="00544ED5" w:rsidRDefault="00DB6E47" w:rsidP="00DB6E47">
      <w:pPr>
        <w:pStyle w:val="Apara"/>
      </w:pPr>
      <w:r w:rsidRPr="00544ED5">
        <w:tab/>
        <w:t>(a)</w:t>
      </w:r>
      <w:r w:rsidRPr="00544ED5">
        <w:tab/>
        <w:t>where the vehicle was stationary or stopped; or</w:t>
      </w:r>
    </w:p>
    <w:p w14:paraId="72E542B5" w14:textId="77777777"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14:paraId="603D0D11" w14:textId="77777777" w:rsidR="00DB6E47" w:rsidRPr="00C96203" w:rsidRDefault="00DB6E47" w:rsidP="00DB6E47">
      <w:pPr>
        <w:pStyle w:val="aExamHdgss"/>
      </w:pPr>
      <w:r w:rsidRPr="00C96203">
        <w:rPr>
          <w:rFonts w:cs="Times"/>
          <w:bCs/>
          <w:iCs/>
        </w:rPr>
        <w:t>Example—</w:t>
      </w:r>
    </w:p>
    <w:p w14:paraId="212B33FF" w14:textId="77777777" w:rsidR="00DB6E47" w:rsidRPr="00C96203" w:rsidRDefault="00DB6E47" w:rsidP="00DB6E47">
      <w:pPr>
        <w:pStyle w:val="aExamss"/>
      </w:pPr>
      <w:r w:rsidRPr="00C96203">
        <w:t>An authorised officer may direct the driver of a heavy vehicle to move the vehicle onto a weighing or testing device.</w:t>
      </w:r>
    </w:p>
    <w:p w14:paraId="117689EB" w14:textId="77777777" w:rsidR="00DB6E47" w:rsidRPr="00CC4412" w:rsidRDefault="00DB6E47" w:rsidP="00DB6E47">
      <w:pPr>
        <w:pStyle w:val="Amain"/>
      </w:pPr>
      <w:r w:rsidRPr="00CC4412">
        <w:tab/>
        <w:t>(2)</w:t>
      </w:r>
      <w:r w:rsidRPr="00CC4412">
        <w:tab/>
        <w:t>The direction may be made orally or in any other way, including, for example—</w:t>
      </w:r>
    </w:p>
    <w:p w14:paraId="0B95AC67" w14:textId="77777777" w:rsidR="00DB6E47" w:rsidRPr="00544ED5" w:rsidRDefault="00DB6E47" w:rsidP="00DB6E47">
      <w:pPr>
        <w:pStyle w:val="Apara"/>
      </w:pPr>
      <w:r w:rsidRPr="00544ED5">
        <w:tab/>
        <w:t>(a)</w:t>
      </w:r>
      <w:r w:rsidRPr="00544ED5">
        <w:tab/>
        <w:t>for a direction given to the driver of a heavy vehicle—by way of a sign or electronic or other signal; or</w:t>
      </w:r>
    </w:p>
    <w:p w14:paraId="0803AF75" w14:textId="77777777" w:rsidR="00DB6E47" w:rsidRPr="00544ED5" w:rsidRDefault="00DB6E47" w:rsidP="00DB6E47">
      <w:pPr>
        <w:pStyle w:val="Apara"/>
      </w:pPr>
      <w:r w:rsidRPr="00544ED5">
        <w:tab/>
        <w:t>(b)</w:t>
      </w:r>
      <w:r w:rsidRPr="00544ED5">
        <w:tab/>
        <w:t>for a direction given to the operator of a heavy vehicle—by radio, telephone, fax or email.</w:t>
      </w:r>
    </w:p>
    <w:p w14:paraId="106ECC49" w14:textId="77777777"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14:paraId="059FC984" w14:textId="77777777" w:rsidR="00DB6E47" w:rsidRPr="006C3305" w:rsidRDefault="00DB6E47" w:rsidP="00DB6E47">
      <w:pPr>
        <w:pStyle w:val="Penalty"/>
      </w:pPr>
      <w:r w:rsidRPr="00D91CC2">
        <w:rPr>
          <w:rFonts w:cs="Times"/>
          <w:bCs/>
          <w:iCs/>
        </w:rPr>
        <w:t>Maximum penalty—$6000.</w:t>
      </w:r>
    </w:p>
    <w:p w14:paraId="5E027AE2" w14:textId="77777777"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14:paraId="20311735" w14:textId="77777777" w:rsidR="00DB6E47" w:rsidRPr="00544ED5" w:rsidRDefault="00DB6E47" w:rsidP="00DB6E47">
      <w:pPr>
        <w:pStyle w:val="Apara"/>
      </w:pPr>
      <w:r w:rsidRPr="00544ED5">
        <w:tab/>
        <w:t>(a)</w:t>
      </w:r>
      <w:r w:rsidRPr="00544ED5">
        <w:tab/>
        <w:t>it was not possible to move the heavy vehicle because it was broken down; and</w:t>
      </w:r>
    </w:p>
    <w:p w14:paraId="1653FD56" w14:textId="77777777" w:rsidR="00DB6E47" w:rsidRPr="00544ED5" w:rsidRDefault="00DB6E47" w:rsidP="00DB6E47">
      <w:pPr>
        <w:pStyle w:val="Apara"/>
      </w:pPr>
      <w:r w:rsidRPr="00544ED5">
        <w:tab/>
        <w:t>(b)</w:t>
      </w:r>
      <w:r w:rsidRPr="00544ED5">
        <w:tab/>
        <w:t>the breakdown happened for a physical reason beyond the person’s control; and</w:t>
      </w:r>
    </w:p>
    <w:p w14:paraId="2F2A7EBF" w14:textId="77777777"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14:paraId="0C4D2933" w14:textId="77777777" w:rsidR="00DB6E47" w:rsidRPr="007E1F9A" w:rsidRDefault="00DB6E47" w:rsidP="00DB6E47">
      <w:pPr>
        <w:pStyle w:val="AH5Sec"/>
      </w:pPr>
      <w:bookmarkStart w:id="610" w:name="_Toc75869159"/>
      <w:r w:rsidRPr="001E68BA">
        <w:rPr>
          <w:rStyle w:val="CharSectNo"/>
        </w:rPr>
        <w:t>517</w:t>
      </w:r>
      <w:r w:rsidRPr="007E1F9A">
        <w:tab/>
      </w:r>
      <w:r w:rsidRPr="007E1F9A">
        <w:rPr>
          <w:rFonts w:ascii="Helvetica" w:hAnsi="Helvetica" w:cs="Helvetica"/>
          <w:iCs/>
        </w:rPr>
        <w:t>Direction to move heavy vehicle if causing harm etc.</w:t>
      </w:r>
      <w:bookmarkEnd w:id="610"/>
    </w:p>
    <w:p w14:paraId="07324BC5" w14:textId="77777777" w:rsidR="00DB6E47" w:rsidRPr="00CC4412" w:rsidRDefault="00DB6E47" w:rsidP="00DB6E47">
      <w:pPr>
        <w:pStyle w:val="Amain"/>
      </w:pPr>
      <w:r w:rsidRPr="00CC4412">
        <w:tab/>
        <w:t>(1)</w:t>
      </w:r>
      <w:r w:rsidRPr="00CC4412">
        <w:tab/>
        <w:t>This section applies if an authorised officer reasonably believes a stationary heavy vehicle is—</w:t>
      </w:r>
    </w:p>
    <w:p w14:paraId="2F91678F" w14:textId="77777777" w:rsidR="00DB6E47" w:rsidRPr="00544ED5" w:rsidRDefault="00DB6E47" w:rsidP="00DB6E47">
      <w:pPr>
        <w:pStyle w:val="Apara"/>
      </w:pPr>
      <w:r w:rsidRPr="00544ED5">
        <w:tab/>
        <w:t>(a)</w:t>
      </w:r>
      <w:r w:rsidRPr="00544ED5">
        <w:tab/>
        <w:t>causing, or creating a risk of, serious harm to public safety, the environment or road infrastructure; or</w:t>
      </w:r>
    </w:p>
    <w:p w14:paraId="783EAC1E" w14:textId="77777777" w:rsidR="00DB6E47" w:rsidRPr="00544ED5" w:rsidRDefault="00DB6E47" w:rsidP="00DB6E47">
      <w:pPr>
        <w:pStyle w:val="Apara"/>
      </w:pPr>
      <w:r w:rsidRPr="00544ED5">
        <w:lastRenderedPageBreak/>
        <w:tab/>
        <w:t>(b)</w:t>
      </w:r>
      <w:r w:rsidRPr="00544ED5">
        <w:tab/>
        <w:t>obstructing traffic or likely to obstruct traffic.</w:t>
      </w:r>
    </w:p>
    <w:p w14:paraId="175DEC91" w14:textId="77777777"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14:paraId="09493F49" w14:textId="77777777" w:rsidR="00DB6E47" w:rsidRPr="00544ED5" w:rsidRDefault="00DB6E47" w:rsidP="00DB6E47">
      <w:pPr>
        <w:pStyle w:val="Apara"/>
      </w:pPr>
      <w:r w:rsidRPr="00544ED5">
        <w:tab/>
        <w:t>(a)</w:t>
      </w:r>
      <w:r w:rsidRPr="00544ED5">
        <w:tab/>
        <w:t>move the vehicle, or cause it to be moved, to the extent necessary to avoid the harm or obstruction;</w:t>
      </w:r>
    </w:p>
    <w:p w14:paraId="5A0D875E" w14:textId="77777777" w:rsidR="00DB6E47" w:rsidRPr="00544ED5" w:rsidRDefault="00DB6E47" w:rsidP="00DB6E47">
      <w:pPr>
        <w:pStyle w:val="Apara"/>
      </w:pPr>
      <w:r w:rsidRPr="00544ED5">
        <w:tab/>
        <w:t>(b)</w:t>
      </w:r>
      <w:r w:rsidRPr="00544ED5">
        <w:tab/>
        <w:t>do, or cause to be done, anything else the officer reasonably requires to avoid the harm or obstruction.</w:t>
      </w:r>
    </w:p>
    <w:p w14:paraId="540F15A9" w14:textId="77777777" w:rsidR="00DB6E47" w:rsidRPr="00CC4412" w:rsidRDefault="00DB6E47" w:rsidP="00DB6E47">
      <w:pPr>
        <w:pStyle w:val="Amain"/>
      </w:pPr>
      <w:r w:rsidRPr="00CC4412">
        <w:tab/>
        <w:t>(3)</w:t>
      </w:r>
      <w:r w:rsidRPr="00CC4412">
        <w:tab/>
        <w:t>The direction may be made orally or in any other way, including, for example—</w:t>
      </w:r>
    </w:p>
    <w:p w14:paraId="61BEDF8A" w14:textId="77777777" w:rsidR="00DB6E47" w:rsidRPr="00544ED5" w:rsidRDefault="00DB6E47" w:rsidP="00DB6E47">
      <w:pPr>
        <w:pStyle w:val="Apara"/>
      </w:pPr>
      <w:r w:rsidRPr="00544ED5">
        <w:tab/>
        <w:t>(a)</w:t>
      </w:r>
      <w:r w:rsidRPr="00544ED5">
        <w:tab/>
        <w:t>for a direction given to the driver of a heavy vehicle—by way of a sign or electronic or other signal; or</w:t>
      </w:r>
    </w:p>
    <w:p w14:paraId="7292A797" w14:textId="77777777" w:rsidR="00DB6E47" w:rsidRPr="00544ED5" w:rsidRDefault="00DB6E47" w:rsidP="00DB6E47">
      <w:pPr>
        <w:pStyle w:val="Apara"/>
      </w:pPr>
      <w:r w:rsidRPr="00544ED5">
        <w:tab/>
        <w:t>(b)</w:t>
      </w:r>
      <w:r w:rsidRPr="00544ED5">
        <w:tab/>
        <w:t>for a direction given to the operator of a heavy vehicle—by radio, telephone, fax or email.</w:t>
      </w:r>
    </w:p>
    <w:p w14:paraId="7F3452B9" w14:textId="77777777"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14:paraId="1556819D" w14:textId="77777777" w:rsidR="00DB6E47" w:rsidRPr="006C3305" w:rsidRDefault="00DB6E47" w:rsidP="00DB6E47">
      <w:pPr>
        <w:pStyle w:val="Penalty"/>
      </w:pPr>
      <w:r w:rsidRPr="00D91CC2">
        <w:rPr>
          <w:rFonts w:cs="Times"/>
          <w:bCs/>
          <w:iCs/>
        </w:rPr>
        <w:t>Maximum penalty—$6000.</w:t>
      </w:r>
    </w:p>
    <w:p w14:paraId="32B727FF" w14:textId="77777777"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14:paraId="378631D0" w14:textId="77777777" w:rsidR="00DB6E47" w:rsidRPr="00544ED5" w:rsidRDefault="00DB6E47" w:rsidP="00DB6E47">
      <w:pPr>
        <w:pStyle w:val="Apara"/>
      </w:pPr>
      <w:r w:rsidRPr="00544ED5">
        <w:tab/>
        <w:t>(a)</w:t>
      </w:r>
      <w:r w:rsidRPr="00544ED5">
        <w:tab/>
        <w:t>it was not possible to move the heavy vehicle because it was broken down; and</w:t>
      </w:r>
    </w:p>
    <w:p w14:paraId="3231B9AD" w14:textId="77777777" w:rsidR="00DB6E47" w:rsidRPr="00544ED5" w:rsidRDefault="00DB6E47" w:rsidP="00DB6E47">
      <w:pPr>
        <w:pStyle w:val="Apara"/>
      </w:pPr>
      <w:r w:rsidRPr="00544ED5">
        <w:tab/>
        <w:t>(b)</w:t>
      </w:r>
      <w:r w:rsidRPr="00544ED5">
        <w:tab/>
        <w:t>the breakdown happened for a physical reason beyond the person’s control; and</w:t>
      </w:r>
    </w:p>
    <w:p w14:paraId="38ACF5C5" w14:textId="77777777"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14:paraId="5E5D4AD3" w14:textId="77777777" w:rsidR="00DB6E47" w:rsidRPr="007E1F9A" w:rsidRDefault="00DB6E47" w:rsidP="00DB6E47">
      <w:pPr>
        <w:pStyle w:val="AH5Sec"/>
      </w:pPr>
      <w:bookmarkStart w:id="611" w:name="_Toc75869160"/>
      <w:r w:rsidRPr="001E68BA">
        <w:rPr>
          <w:rStyle w:val="CharSectNo"/>
        </w:rPr>
        <w:lastRenderedPageBreak/>
        <w:t>518</w:t>
      </w:r>
      <w:r w:rsidRPr="007E1F9A">
        <w:tab/>
      </w:r>
      <w:r w:rsidRPr="007E1F9A">
        <w:rPr>
          <w:rFonts w:ascii="Helvetica" w:hAnsi="Helvetica" w:cs="Helvetica"/>
          <w:iCs/>
        </w:rPr>
        <w:t>Moving unattended heavy vehicle on road to exercise another power</w:t>
      </w:r>
      <w:bookmarkEnd w:id="611"/>
    </w:p>
    <w:p w14:paraId="3C0C6CB3" w14:textId="77777777" w:rsidR="00DB6E47" w:rsidRPr="00CC4412" w:rsidRDefault="00DB6E47" w:rsidP="00DB6E47">
      <w:pPr>
        <w:pStyle w:val="Amain"/>
      </w:pPr>
      <w:r w:rsidRPr="00CC4412">
        <w:tab/>
        <w:t>(1)</w:t>
      </w:r>
      <w:r w:rsidRPr="00CC4412">
        <w:tab/>
        <w:t>This section applies if an authorised officer—</w:t>
      </w:r>
    </w:p>
    <w:p w14:paraId="43B2E605" w14:textId="77777777" w:rsidR="00DB6E47" w:rsidRPr="00544ED5" w:rsidRDefault="00DB6E47" w:rsidP="00DB6E47">
      <w:pPr>
        <w:pStyle w:val="Apara"/>
      </w:pPr>
      <w:r w:rsidRPr="00544ED5">
        <w:tab/>
        <w:t>(a)</w:t>
      </w:r>
      <w:r w:rsidRPr="00544ED5">
        <w:tab/>
        <w:t>reasonably believes a heavy vehicle on a road is unattended; and</w:t>
      </w:r>
    </w:p>
    <w:p w14:paraId="412F233C" w14:textId="77777777" w:rsidR="00DB6E47" w:rsidRPr="00544ED5" w:rsidRDefault="00DB6E47" w:rsidP="00DB6E47">
      <w:pPr>
        <w:pStyle w:val="Apara"/>
      </w:pPr>
      <w:r w:rsidRPr="00544ED5">
        <w:tab/>
        <w:t>(b)</w:t>
      </w:r>
      <w:r w:rsidRPr="00544ED5">
        <w:tab/>
        <w:t>intends to exercise a power under this Law in relation to the heavy vehicle; and</w:t>
      </w:r>
    </w:p>
    <w:p w14:paraId="48679155" w14:textId="77777777" w:rsidR="00DB6E47" w:rsidRPr="00544ED5" w:rsidRDefault="00DB6E47" w:rsidP="00DB6E47">
      <w:pPr>
        <w:pStyle w:val="Apara"/>
      </w:pPr>
      <w:r w:rsidRPr="00544ED5">
        <w:tab/>
        <w:t>(c)</w:t>
      </w:r>
      <w:r w:rsidRPr="00544ED5">
        <w:tab/>
        <w:t>reasonably believes it is necessary to move the heavy vehicle to enable the exercise of the power.</w:t>
      </w:r>
    </w:p>
    <w:p w14:paraId="483F503B" w14:textId="77777777" w:rsidR="00DB6E47" w:rsidRPr="00CC4412" w:rsidRDefault="00DB6E47" w:rsidP="00DB6E47">
      <w:pPr>
        <w:pStyle w:val="Amain"/>
      </w:pPr>
      <w:r w:rsidRPr="00CC4412">
        <w:tab/>
        <w:t>(2)</w:t>
      </w:r>
      <w:r w:rsidRPr="00CC4412">
        <w:tab/>
        <w:t>To the extent reasonably necessary to enable the exercise of the power, the authorised officer—</w:t>
      </w:r>
    </w:p>
    <w:p w14:paraId="3FF5C5EB" w14:textId="77777777" w:rsidR="00DB6E47" w:rsidRPr="00544ED5" w:rsidRDefault="00DB6E47" w:rsidP="00DB6E47">
      <w:pPr>
        <w:pStyle w:val="Apara"/>
      </w:pPr>
      <w:r w:rsidRPr="00544ED5">
        <w:tab/>
        <w:t>(a)</w:t>
      </w:r>
      <w:r w:rsidRPr="00544ED5">
        <w:tab/>
        <w:t>may move the heavy vehicle; or</w:t>
      </w:r>
    </w:p>
    <w:p w14:paraId="52B6A415" w14:textId="77777777"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14:paraId="43C1A00E" w14:textId="77777777" w:rsidR="00DB6E47" w:rsidRPr="00C96203" w:rsidRDefault="00DB6E47" w:rsidP="00DB6E47">
      <w:pPr>
        <w:pStyle w:val="aExamHdgss"/>
      </w:pPr>
      <w:r w:rsidRPr="00C96203">
        <w:rPr>
          <w:rFonts w:cs="Times"/>
          <w:bCs/>
          <w:iCs/>
        </w:rPr>
        <w:t>Example—</w:t>
      </w:r>
    </w:p>
    <w:p w14:paraId="76261E89" w14:textId="77777777" w:rsidR="00DB6E47" w:rsidRPr="00C96203" w:rsidRDefault="00DB6E47" w:rsidP="00DB6E47">
      <w:pPr>
        <w:pStyle w:val="aExamss"/>
      </w:pPr>
      <w:r w:rsidRPr="00C96203">
        <w:t>by driving, pushing or towing the heavy vehicle</w:t>
      </w:r>
    </w:p>
    <w:p w14:paraId="2F6E6BBA" w14:textId="77777777"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14:paraId="3A277F16" w14:textId="77777777" w:rsidR="00DB6E47" w:rsidRPr="00CC4412" w:rsidRDefault="00DB6E47" w:rsidP="00DB6E47">
      <w:pPr>
        <w:pStyle w:val="Amain"/>
      </w:pPr>
      <w:r w:rsidRPr="00CC4412">
        <w:tab/>
        <w:t>(4)</w:t>
      </w:r>
      <w:r w:rsidRPr="00CC4412">
        <w:tab/>
        <w:t>Despite subsection (2), the authorised officer—</w:t>
      </w:r>
    </w:p>
    <w:p w14:paraId="18433188" w14:textId="77777777" w:rsidR="00DB6E47" w:rsidRPr="00544ED5" w:rsidRDefault="00DB6E47" w:rsidP="00DB6E47">
      <w:pPr>
        <w:pStyle w:val="Apara"/>
      </w:pPr>
      <w:r w:rsidRPr="00544ED5">
        <w:tab/>
        <w:t>(a)</w:t>
      </w:r>
      <w:r w:rsidRPr="00544ED5">
        <w:tab/>
        <w:t>may only drive the heavy vehicle if the officer is qualified and fit to drive it; and</w:t>
      </w:r>
    </w:p>
    <w:p w14:paraId="64CFED45" w14:textId="77777777"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14:paraId="17CE591E" w14:textId="77777777" w:rsidR="00DB6E47" w:rsidRPr="00CC4412" w:rsidRDefault="00DB6E47" w:rsidP="00DB6E47">
      <w:pPr>
        <w:pStyle w:val="Amain"/>
      </w:pPr>
      <w:r w:rsidRPr="00CC4412">
        <w:tab/>
        <w:t>(5)</w:t>
      </w:r>
      <w:r w:rsidRPr="00CC4412">
        <w:tab/>
        <w:t>It is immaterial that—</w:t>
      </w:r>
    </w:p>
    <w:p w14:paraId="623DA0B3" w14:textId="77777777" w:rsidR="00DB6E47" w:rsidRPr="00544ED5" w:rsidRDefault="00DB6E47" w:rsidP="00DB6E47">
      <w:pPr>
        <w:pStyle w:val="Apara"/>
      </w:pPr>
      <w:r w:rsidRPr="00544ED5">
        <w:tab/>
        <w:t>(a)</w:t>
      </w:r>
      <w:r w:rsidRPr="00544ED5">
        <w:tab/>
        <w:t>the assistant is not the operator of the heavy vehicle; or</w:t>
      </w:r>
    </w:p>
    <w:p w14:paraId="714AD3D5" w14:textId="77777777" w:rsidR="00DB6E47" w:rsidRPr="00544ED5" w:rsidRDefault="00DB6E47" w:rsidP="00DB6E47">
      <w:pPr>
        <w:pStyle w:val="Apara"/>
      </w:pPr>
      <w:r w:rsidRPr="00544ED5">
        <w:tab/>
        <w:t>(b)</w:t>
      </w:r>
      <w:r w:rsidRPr="00544ED5">
        <w:tab/>
        <w:t>the authorised officer or assistant is not authorised by the operator to drive the heavy vehicle.</w:t>
      </w:r>
    </w:p>
    <w:p w14:paraId="5EAD864B" w14:textId="77777777" w:rsidR="00DB6E47" w:rsidRPr="00CC4412" w:rsidRDefault="00DB6E47" w:rsidP="007A5E66">
      <w:pPr>
        <w:pStyle w:val="Amain"/>
        <w:keepNext/>
      </w:pPr>
      <w:r w:rsidRPr="00CC4412">
        <w:lastRenderedPageBreak/>
        <w:tab/>
        <w:t>(6)</w:t>
      </w:r>
      <w:r w:rsidRPr="00CC4412">
        <w:tab/>
        <w:t>The authorised officer or assistant may—</w:t>
      </w:r>
    </w:p>
    <w:p w14:paraId="4205C516" w14:textId="77777777" w:rsidR="00DB6E47" w:rsidRPr="00544ED5" w:rsidRDefault="00DB6E47" w:rsidP="00DB6E47">
      <w:pPr>
        <w:pStyle w:val="Apara"/>
      </w:pPr>
      <w:r w:rsidRPr="00544ED5">
        <w:tab/>
        <w:t>(a)</w:t>
      </w:r>
      <w:r w:rsidRPr="00544ED5">
        <w:tab/>
        <w:t>open unlocked doors and other unlocked panels and things in the heavy vehicle; and</w:t>
      </w:r>
    </w:p>
    <w:p w14:paraId="7266AEA9" w14:textId="77777777" w:rsidR="00DB6E47" w:rsidRPr="00544ED5" w:rsidRDefault="00DB6E47" w:rsidP="00DB6E47">
      <w:pPr>
        <w:pStyle w:val="Apara"/>
      </w:pPr>
      <w:r w:rsidRPr="00544ED5">
        <w:tab/>
        <w:t>(b)</w:t>
      </w:r>
      <w:r w:rsidRPr="00544ED5">
        <w:tab/>
        <w:t>use the force that is reasonably necessary to—</w:t>
      </w:r>
    </w:p>
    <w:p w14:paraId="68478925" w14:textId="77777777" w:rsidR="00DB6E47" w:rsidRPr="00516F02" w:rsidRDefault="00DB6E47" w:rsidP="00DB6E47">
      <w:pPr>
        <w:pStyle w:val="Asubpara"/>
      </w:pPr>
      <w:r w:rsidRPr="00516F02">
        <w:tab/>
        <w:t>(i)</w:t>
      </w:r>
      <w:r w:rsidRPr="00516F02">
        <w:tab/>
        <w:t>gain access to the heavy vehicle, its engine or other mechanical components to enable it to be moved; or</w:t>
      </w:r>
    </w:p>
    <w:p w14:paraId="1B65451B" w14:textId="77777777" w:rsidR="00DB6E47" w:rsidRPr="00516F02" w:rsidRDefault="00DB6E47" w:rsidP="00DB6E47">
      <w:pPr>
        <w:pStyle w:val="Asubpara"/>
      </w:pPr>
      <w:r w:rsidRPr="00516F02">
        <w:tab/>
        <w:t>(ii)</w:t>
      </w:r>
      <w:r w:rsidRPr="00516F02">
        <w:tab/>
        <w:t>enable the heavy vehicle to be towed.</w:t>
      </w:r>
    </w:p>
    <w:p w14:paraId="1718EF88" w14:textId="77777777" w:rsidR="00DB6E47" w:rsidRPr="00CC4412" w:rsidRDefault="00DB6E47" w:rsidP="00DB6E47">
      <w:pPr>
        <w:pStyle w:val="Amain"/>
      </w:pPr>
      <w:r w:rsidRPr="00CC4412">
        <w:tab/>
        <w:t>(7)</w:t>
      </w:r>
      <w:r w:rsidRPr="00CC4412">
        <w:tab/>
        <w:t xml:space="preserve">The authorised officer must </w:t>
      </w:r>
      <w:r w:rsidR="00A40B27" w:rsidRPr="003323FC">
        <w:t>exercise reasonable diligence to ensure</w:t>
      </w:r>
      <w:r w:rsidRPr="00CC4412">
        <w:t xml:space="preserve"> the driver or operator is notified that the vehicle has been moved and the place to which it has been moved.</w:t>
      </w:r>
    </w:p>
    <w:p w14:paraId="32A9FC43" w14:textId="77777777"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14:paraId="3E3F7799" w14:textId="77777777" w:rsidR="00DB6E47" w:rsidRPr="007E1F9A" w:rsidRDefault="00DB6E47" w:rsidP="00DB6E47">
      <w:pPr>
        <w:pStyle w:val="AH5Sec"/>
      </w:pPr>
      <w:bookmarkStart w:id="612" w:name="_Toc75869161"/>
      <w:r w:rsidRPr="001E68BA">
        <w:rPr>
          <w:rStyle w:val="CharSectNo"/>
        </w:rPr>
        <w:t>519</w:t>
      </w:r>
      <w:r w:rsidRPr="007E1F9A">
        <w:tab/>
      </w:r>
      <w:r w:rsidRPr="007E1F9A">
        <w:rPr>
          <w:rFonts w:ascii="Helvetica" w:hAnsi="Helvetica" w:cs="Helvetica"/>
          <w:iCs/>
        </w:rPr>
        <w:t>Moving unattended heavy vehicle on road if causing harm etc.</w:t>
      </w:r>
      <w:bookmarkEnd w:id="612"/>
    </w:p>
    <w:p w14:paraId="23DBF995" w14:textId="77777777" w:rsidR="00DB6E47" w:rsidRPr="00CC4412" w:rsidRDefault="00DB6E47" w:rsidP="00DB6E47">
      <w:pPr>
        <w:pStyle w:val="Amain"/>
      </w:pPr>
      <w:r w:rsidRPr="00CC4412">
        <w:tab/>
        <w:t>(1)</w:t>
      </w:r>
      <w:r w:rsidRPr="00CC4412">
        <w:tab/>
        <w:t>This section applies if an authorised officer reasonably believes—</w:t>
      </w:r>
    </w:p>
    <w:p w14:paraId="49028A2B" w14:textId="77777777" w:rsidR="00DB6E47" w:rsidRPr="00544ED5" w:rsidRDefault="00DB6E47" w:rsidP="00DB6E47">
      <w:pPr>
        <w:pStyle w:val="Apara"/>
      </w:pPr>
      <w:r w:rsidRPr="00544ED5">
        <w:tab/>
        <w:t>(a)</w:t>
      </w:r>
      <w:r w:rsidRPr="00544ED5">
        <w:tab/>
        <w:t>a heavy vehicle on a road is unattended; and</w:t>
      </w:r>
    </w:p>
    <w:p w14:paraId="017B6094" w14:textId="77777777" w:rsidR="00DB6E47" w:rsidRPr="00544ED5" w:rsidRDefault="00DB6E47" w:rsidP="00DB6E47">
      <w:pPr>
        <w:pStyle w:val="Apara"/>
      </w:pPr>
      <w:r w:rsidRPr="00544ED5">
        <w:tab/>
        <w:t>(b)</w:t>
      </w:r>
      <w:r w:rsidRPr="00544ED5">
        <w:tab/>
        <w:t>the heavy vehicle is—</w:t>
      </w:r>
    </w:p>
    <w:p w14:paraId="7534AFC8" w14:textId="77777777"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14:paraId="01487755" w14:textId="77777777" w:rsidR="00DB6E47" w:rsidRPr="00516F02" w:rsidRDefault="00DB6E47" w:rsidP="00DB6E47">
      <w:pPr>
        <w:pStyle w:val="Asubpara"/>
      </w:pPr>
      <w:r w:rsidRPr="00516F02">
        <w:tab/>
        <w:t>(ii)</w:t>
      </w:r>
      <w:r w:rsidRPr="00516F02">
        <w:tab/>
        <w:t>obstructing traffic or likely to obstruct traffic.</w:t>
      </w:r>
    </w:p>
    <w:p w14:paraId="5416B7A4" w14:textId="77777777"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14:paraId="068FFE87" w14:textId="77777777" w:rsidR="00DB6E47" w:rsidRPr="00C96203" w:rsidRDefault="00DB6E47" w:rsidP="00DB6E47">
      <w:pPr>
        <w:pStyle w:val="aExamHdgss"/>
      </w:pPr>
      <w:r w:rsidRPr="00C96203">
        <w:rPr>
          <w:rFonts w:cs="Times"/>
          <w:bCs/>
          <w:iCs/>
        </w:rPr>
        <w:t>Example—</w:t>
      </w:r>
    </w:p>
    <w:p w14:paraId="5D2427DB" w14:textId="77777777" w:rsidR="00DB6E47" w:rsidRPr="00C96203" w:rsidRDefault="00DB6E47" w:rsidP="00DB6E47">
      <w:pPr>
        <w:pStyle w:val="aExamss"/>
      </w:pPr>
      <w:r w:rsidRPr="00C96203">
        <w:t>by driving, pushing or towing the vehicle</w:t>
      </w:r>
    </w:p>
    <w:p w14:paraId="4F19D9D8" w14:textId="77777777" w:rsidR="00DB6E47" w:rsidRPr="006C3305" w:rsidRDefault="00DB6E47" w:rsidP="007A5E66">
      <w:pPr>
        <w:pStyle w:val="Amain"/>
        <w:keepNext/>
      </w:pPr>
      <w:r>
        <w:lastRenderedPageBreak/>
        <w:tab/>
        <w:t>(</w:t>
      </w:r>
      <w:r w:rsidRPr="006C3305">
        <w:t>3)</w:t>
      </w:r>
      <w:r w:rsidRPr="006C3305">
        <w:tab/>
        <w:t>The authorised officer or assistant may—</w:t>
      </w:r>
    </w:p>
    <w:p w14:paraId="2DC712C7" w14:textId="77777777" w:rsidR="00DB6E47" w:rsidRPr="00544ED5" w:rsidRDefault="00DB6E47" w:rsidP="00DB6E47">
      <w:pPr>
        <w:pStyle w:val="Apara"/>
      </w:pPr>
      <w:r w:rsidRPr="00544ED5">
        <w:tab/>
        <w:t>(a)</w:t>
      </w:r>
      <w:r w:rsidRPr="00544ED5">
        <w:tab/>
        <w:t>enter the heavy vehicle to enable the authorised officer or assistant to move it; and</w:t>
      </w:r>
    </w:p>
    <w:p w14:paraId="492837EE" w14:textId="77777777"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14:paraId="26F684EC" w14:textId="77777777"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14:paraId="5A5614F2" w14:textId="77777777" w:rsidR="00DB6E47" w:rsidRPr="00CC4412" w:rsidRDefault="00DB6E47" w:rsidP="00DB6E47">
      <w:pPr>
        <w:pStyle w:val="Amain"/>
      </w:pPr>
      <w:r w:rsidRPr="00CC4412">
        <w:tab/>
        <w:t>(5)</w:t>
      </w:r>
      <w:r w:rsidRPr="00CC4412">
        <w:tab/>
        <w:t>It is immaterial that—</w:t>
      </w:r>
    </w:p>
    <w:p w14:paraId="336E5F22" w14:textId="77777777" w:rsidR="00DB6E47" w:rsidRPr="00544ED5" w:rsidRDefault="00DB6E47" w:rsidP="00DB6E47">
      <w:pPr>
        <w:pStyle w:val="Apara"/>
      </w:pPr>
      <w:r w:rsidRPr="00544ED5">
        <w:tab/>
        <w:t>(a)</w:t>
      </w:r>
      <w:r w:rsidRPr="00544ED5">
        <w:tab/>
        <w:t>the assistant is not the operator of the heavy vehicle; or</w:t>
      </w:r>
    </w:p>
    <w:p w14:paraId="2C445F50" w14:textId="77777777" w:rsidR="00DB6E47" w:rsidRPr="00544ED5" w:rsidRDefault="00DB6E47" w:rsidP="00DB6E47">
      <w:pPr>
        <w:pStyle w:val="Apara"/>
      </w:pPr>
      <w:r w:rsidRPr="00544ED5">
        <w:tab/>
        <w:t>(b)</w:t>
      </w:r>
      <w:r w:rsidRPr="00544ED5">
        <w:tab/>
        <w:t>the authorised officer or assistant is not authorised by the operator to drive the heavy vehicle.</w:t>
      </w:r>
    </w:p>
    <w:p w14:paraId="5609503C" w14:textId="77777777"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14:paraId="3E57F546" w14:textId="77777777"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14:paraId="4F695259" w14:textId="77777777" w:rsidR="007A5E66" w:rsidRPr="007A5E66" w:rsidRDefault="007A5E66" w:rsidP="007A5E66">
      <w:pPr>
        <w:pStyle w:val="PageBreak"/>
      </w:pPr>
      <w:r w:rsidRPr="007A5E66">
        <w:br w:type="page"/>
      </w:r>
    </w:p>
    <w:p w14:paraId="16890AF5" w14:textId="77777777" w:rsidR="00DB6E47" w:rsidRPr="001E68BA" w:rsidRDefault="00DB6E47" w:rsidP="00DB6E47">
      <w:pPr>
        <w:pStyle w:val="AH3Div"/>
      </w:pPr>
      <w:bookmarkStart w:id="613" w:name="_Toc75869162"/>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Inspecting and searching heavy vehicles</w:t>
      </w:r>
      <w:bookmarkEnd w:id="613"/>
    </w:p>
    <w:p w14:paraId="22761EB0" w14:textId="77777777" w:rsidR="00DB6E47" w:rsidRPr="007E1F9A" w:rsidRDefault="00DB6E47" w:rsidP="00DB6E47">
      <w:pPr>
        <w:pStyle w:val="AH5Sec"/>
      </w:pPr>
      <w:bookmarkStart w:id="614" w:name="_Toc75869163"/>
      <w:r w:rsidRPr="001E68BA">
        <w:rPr>
          <w:rStyle w:val="CharSectNo"/>
        </w:rPr>
        <w:t>520</w:t>
      </w:r>
      <w:r w:rsidRPr="007E1F9A">
        <w:tab/>
      </w:r>
      <w:r w:rsidRPr="007E1F9A">
        <w:rPr>
          <w:rFonts w:ascii="Helvetica" w:hAnsi="Helvetica" w:cs="Helvetica"/>
          <w:iCs/>
        </w:rPr>
        <w:t>Power to enter and inspect heavy vehicles for monitoring purposes</w:t>
      </w:r>
      <w:bookmarkEnd w:id="614"/>
    </w:p>
    <w:p w14:paraId="28841CEE" w14:textId="77777777" w:rsidR="00DB6E47" w:rsidRPr="00CC4412" w:rsidRDefault="00DB6E47" w:rsidP="00DB6E47">
      <w:pPr>
        <w:pStyle w:val="Amain"/>
      </w:pPr>
      <w:r w:rsidRPr="00CC4412">
        <w:tab/>
        <w:t>(1)</w:t>
      </w:r>
      <w:r w:rsidRPr="00CC4412">
        <w:tab/>
        <w:t>An authorised officer may enter and inspect a heavy vehicle for monitoring purposes.</w:t>
      </w:r>
    </w:p>
    <w:p w14:paraId="6F56ABE0" w14:textId="77777777" w:rsidR="00DB6E47" w:rsidRPr="00CC4412" w:rsidRDefault="00DB6E47" w:rsidP="00DB6E47">
      <w:pPr>
        <w:pStyle w:val="Amain"/>
      </w:pPr>
      <w:r w:rsidRPr="00CC4412">
        <w:tab/>
        <w:t>(2)</w:t>
      </w:r>
      <w:r w:rsidRPr="00CC4412">
        <w:tab/>
        <w:t>Without limiting subsection (1), the authorised officer may—</w:t>
      </w:r>
    </w:p>
    <w:p w14:paraId="6B0CB346" w14:textId="77777777" w:rsidR="00DB6E47" w:rsidRPr="00544ED5" w:rsidRDefault="00DB6E47" w:rsidP="00DB6E47">
      <w:pPr>
        <w:pStyle w:val="Apara"/>
      </w:pPr>
      <w:r w:rsidRPr="00544ED5">
        <w:tab/>
        <w:t>(a)</w:t>
      </w:r>
      <w:r w:rsidRPr="00544ED5">
        <w:tab/>
        <w:t>inspect, examine or film any part of the heavy vehicle or any part of its equipment or load; and</w:t>
      </w:r>
    </w:p>
    <w:p w14:paraId="61466ADB" w14:textId="77777777" w:rsidR="00150AE9" w:rsidRPr="00FC35BA" w:rsidRDefault="00150AE9" w:rsidP="00FC35BA">
      <w:pPr>
        <w:pStyle w:val="Apara"/>
      </w:pPr>
      <w:r w:rsidRPr="00FC35BA">
        <w:tab/>
        <w:t>(b)</w:t>
      </w:r>
      <w:r w:rsidRPr="00FC35BA">
        <w:tab/>
      </w:r>
      <w:r w:rsidR="00FC35BA" w:rsidRPr="00FC35BA">
        <w:t>without limiting paragraph (a), look for, check the details of, or film a registration item, label or other thing required to be displayed on the heavy vehicle under an Australian road law; and</w:t>
      </w:r>
    </w:p>
    <w:p w14:paraId="657E3916" w14:textId="77777777" w:rsidR="00DB6E47" w:rsidRPr="00544ED5" w:rsidRDefault="00DB6E47" w:rsidP="00DB6E47">
      <w:pPr>
        <w:pStyle w:val="Apara"/>
      </w:pPr>
      <w:r w:rsidRPr="00544ED5">
        <w:tab/>
        <w:t>(c)</w:t>
      </w:r>
      <w:r w:rsidRPr="00544ED5">
        <w:tab/>
        <w:t>inspect a relevant document in the heavy vehicle; and</w:t>
      </w:r>
    </w:p>
    <w:p w14:paraId="3660DF8D" w14:textId="77777777" w:rsidR="00DB6E47" w:rsidRPr="00544ED5" w:rsidRDefault="00DB6E47" w:rsidP="00DB6E47">
      <w:pPr>
        <w:pStyle w:val="Apara"/>
      </w:pPr>
      <w:r w:rsidRPr="00544ED5">
        <w:tab/>
        <w:t>(d)</w:t>
      </w:r>
      <w:r w:rsidRPr="00544ED5">
        <w:tab/>
        <w:t>copy, or take an extract from, a relevant document in the heavy vehicle; and</w:t>
      </w:r>
    </w:p>
    <w:p w14:paraId="3D6D06E7" w14:textId="77777777"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14:paraId="1AAEAE3A" w14:textId="77777777"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14:paraId="3A5EA689" w14:textId="77777777"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14:paraId="5C27A9D6" w14:textId="77777777" w:rsidR="00DB6E47" w:rsidRPr="00516F02" w:rsidRDefault="00DB6E47" w:rsidP="00DB6E47">
      <w:pPr>
        <w:pStyle w:val="Asubpara"/>
      </w:pPr>
      <w:r w:rsidRPr="00516F02">
        <w:tab/>
        <w:t>(ii)</w:t>
      </w:r>
      <w:r w:rsidRPr="00516F02">
        <w:tab/>
        <w:t>by accessing and downloading relevant information from the device or other thing.</w:t>
      </w:r>
    </w:p>
    <w:p w14:paraId="78AB6F4C" w14:textId="77777777" w:rsidR="00DB6E47" w:rsidRPr="00C96203" w:rsidRDefault="00DB6E47" w:rsidP="00DB6E47">
      <w:pPr>
        <w:pStyle w:val="aExamHdgss"/>
      </w:pPr>
      <w:r w:rsidRPr="00C96203">
        <w:rPr>
          <w:rFonts w:cs="Times"/>
          <w:bCs/>
          <w:iCs/>
        </w:rPr>
        <w:t>Example of device or other thing—</w:t>
      </w:r>
    </w:p>
    <w:p w14:paraId="63D9C0C6" w14:textId="77777777" w:rsidR="00DB6E47" w:rsidRPr="00C96203" w:rsidRDefault="00DB6E47" w:rsidP="00DB6E47">
      <w:pPr>
        <w:pStyle w:val="aExamss"/>
      </w:pPr>
      <w:r w:rsidRPr="00C96203">
        <w:t>an intelligent transport system</w:t>
      </w:r>
    </w:p>
    <w:p w14:paraId="33C56A09" w14:textId="77777777" w:rsidR="00DB6E47" w:rsidRPr="00CC4412" w:rsidRDefault="00DB6E47" w:rsidP="00DB6E47">
      <w:pPr>
        <w:pStyle w:val="Amain"/>
      </w:pPr>
      <w:r w:rsidRPr="00CC4412">
        <w:lastRenderedPageBreak/>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14:paraId="3781A9A5" w14:textId="77777777" w:rsidR="00DB6E47" w:rsidRPr="00544ED5" w:rsidRDefault="00DB6E47" w:rsidP="00DB6E47">
      <w:pPr>
        <w:pStyle w:val="Apara"/>
      </w:pPr>
      <w:r w:rsidRPr="00544ED5">
        <w:tab/>
        <w:t>(a)</w:t>
      </w:r>
      <w:r w:rsidRPr="00544ED5">
        <w:tab/>
        <w:t>open an unlocked door or an unlocked panel or thing on the heavy vehicle; and</w:t>
      </w:r>
    </w:p>
    <w:p w14:paraId="0455F8A2" w14:textId="77777777" w:rsidR="00DB6E47" w:rsidRPr="00544ED5" w:rsidRDefault="00DB6E47" w:rsidP="00DB6E47">
      <w:pPr>
        <w:pStyle w:val="Apara"/>
      </w:pPr>
      <w:r w:rsidRPr="00544ED5">
        <w:tab/>
        <w:t>(b)</w:t>
      </w:r>
      <w:r w:rsidRPr="00544ED5">
        <w:tab/>
        <w:t>move but not take away anything that is not locked up or sealed.</w:t>
      </w:r>
    </w:p>
    <w:p w14:paraId="71302296" w14:textId="77777777"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14:paraId="5EABB61F" w14:textId="77777777"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14:paraId="7C76B72C" w14:textId="77777777" w:rsidR="00DB6E47" w:rsidRPr="00CC4412" w:rsidRDefault="00DB6E47" w:rsidP="00DB6E47">
      <w:pPr>
        <w:pStyle w:val="Amain"/>
      </w:pPr>
      <w:r w:rsidRPr="00CC4412">
        <w:tab/>
        <w:t>(6)</w:t>
      </w:r>
      <w:r w:rsidRPr="00CC4412">
        <w:tab/>
        <w:t>In this section—</w:t>
      </w:r>
    </w:p>
    <w:p w14:paraId="715E131C" w14:textId="77777777"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14:paraId="41100A64" w14:textId="77777777"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14:paraId="1F6B637D" w14:textId="77777777"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14:paraId="75D47EFC" w14:textId="77777777" w:rsidR="00DB6E47" w:rsidRPr="007E1F9A" w:rsidRDefault="00DB6E47" w:rsidP="00DB6E47">
      <w:pPr>
        <w:pStyle w:val="AH5Sec"/>
      </w:pPr>
      <w:bookmarkStart w:id="615" w:name="_Toc75869164"/>
      <w:r w:rsidRPr="001E68BA">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15"/>
    </w:p>
    <w:p w14:paraId="74187BCF" w14:textId="77777777"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14:paraId="6A52B48D" w14:textId="77777777" w:rsidR="00DB6E47" w:rsidRPr="00544ED5" w:rsidRDefault="00DB6E47" w:rsidP="00DB6E47">
      <w:pPr>
        <w:pStyle w:val="Apara"/>
      </w:pPr>
      <w:r w:rsidRPr="00544ED5">
        <w:tab/>
        <w:t>(a)</w:t>
      </w:r>
      <w:r w:rsidRPr="00544ED5">
        <w:tab/>
        <w:t>the vehicle is being, or has been, used to commit an offence against this Law; or</w:t>
      </w:r>
    </w:p>
    <w:p w14:paraId="01E564E9" w14:textId="77777777" w:rsidR="00DB6E47" w:rsidRPr="00544ED5" w:rsidRDefault="00DB6E47" w:rsidP="00DB6E47">
      <w:pPr>
        <w:pStyle w:val="Apara"/>
      </w:pPr>
      <w:r w:rsidRPr="00544ED5">
        <w:lastRenderedPageBreak/>
        <w:tab/>
        <w:t>(b)</w:t>
      </w:r>
      <w:r w:rsidRPr="00544ED5">
        <w:tab/>
        <w:t>the vehicle, or a thing in the vehicle, may provide evidence of an offence against this Law that is being, or has been, committed; or</w:t>
      </w:r>
    </w:p>
    <w:p w14:paraId="585CF065" w14:textId="77777777"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14:paraId="007F43EA" w14:textId="77777777" w:rsidR="00DB6E47" w:rsidRPr="00CC4412" w:rsidRDefault="00DB6E47" w:rsidP="00DB6E47">
      <w:pPr>
        <w:pStyle w:val="Amain"/>
      </w:pPr>
      <w:r w:rsidRPr="00CC4412">
        <w:tab/>
        <w:t>(2)</w:t>
      </w:r>
      <w:r w:rsidRPr="00CC4412">
        <w:tab/>
        <w:t>The authorised officer may form the necessary belief—</w:t>
      </w:r>
    </w:p>
    <w:p w14:paraId="2D5D1DBC" w14:textId="77777777"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14:paraId="684A71D7" w14:textId="77777777"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14:paraId="0AFE2175" w14:textId="77777777" w:rsidR="00DB6E47" w:rsidRPr="00CC4412" w:rsidRDefault="00DB6E47" w:rsidP="00DB6E47">
      <w:pPr>
        <w:pStyle w:val="Amain"/>
      </w:pPr>
      <w:r w:rsidRPr="00CC4412">
        <w:tab/>
        <w:t>(3)</w:t>
      </w:r>
      <w:r w:rsidRPr="00CC4412">
        <w:tab/>
        <w:t>Without limiting subsection (1), the authorised officer may—</w:t>
      </w:r>
    </w:p>
    <w:p w14:paraId="5256474A" w14:textId="77777777"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14:paraId="52F9CE27" w14:textId="77777777" w:rsidR="00DB6E47" w:rsidRPr="00544ED5" w:rsidRDefault="00DB6E47" w:rsidP="00DB6E47">
      <w:pPr>
        <w:pStyle w:val="Apara"/>
      </w:pPr>
      <w:r w:rsidRPr="00544ED5">
        <w:tab/>
        <w:t>(b)</w:t>
      </w:r>
      <w:r w:rsidRPr="00544ED5">
        <w:tab/>
        <w:t>inspect, examine or film any part of the heavy vehicle or any part of its equipment or load; and</w:t>
      </w:r>
    </w:p>
    <w:p w14:paraId="54669A10" w14:textId="77777777" w:rsidR="00150AE9" w:rsidRPr="00FC35BA" w:rsidRDefault="00150AE9" w:rsidP="00FC35BA">
      <w:pPr>
        <w:pStyle w:val="Apara"/>
      </w:pPr>
      <w:r w:rsidRPr="00FC35BA">
        <w:tab/>
        <w:t>(c)</w:t>
      </w:r>
      <w:r w:rsidRPr="00FC35BA">
        <w:tab/>
      </w:r>
      <w:r w:rsidR="00FC35BA" w:rsidRPr="00FC35BA">
        <w:t>without limiting paragraph (b), look for, check the details of, or film a registration item, label or other thing required to be displayed on the heavy vehicle under an Australian road law; and</w:t>
      </w:r>
    </w:p>
    <w:p w14:paraId="7F31473A" w14:textId="77777777" w:rsidR="00DB6E47" w:rsidRPr="00544ED5" w:rsidRDefault="00DB6E47" w:rsidP="00DB6E47">
      <w:pPr>
        <w:pStyle w:val="Apara"/>
      </w:pPr>
      <w:r w:rsidRPr="00544ED5">
        <w:tab/>
        <w:t>(d)</w:t>
      </w:r>
      <w:r w:rsidRPr="00544ED5">
        <w:tab/>
        <w:t>search for and inspect a document, device or other thing in the heavy vehicle; and</w:t>
      </w:r>
    </w:p>
    <w:p w14:paraId="20868019" w14:textId="77777777" w:rsidR="00DB6E47" w:rsidRPr="00544ED5" w:rsidRDefault="00DB6E47" w:rsidP="00DB6E47">
      <w:pPr>
        <w:pStyle w:val="Apara"/>
      </w:pPr>
      <w:r w:rsidRPr="00544ED5">
        <w:tab/>
        <w:t>(e)</w:t>
      </w:r>
      <w:r w:rsidRPr="00544ED5">
        <w:tab/>
        <w:t>take an extract from a document, device or other thing in the heavy vehicle, including, for example—</w:t>
      </w:r>
    </w:p>
    <w:p w14:paraId="62ECF4A7" w14:textId="77777777"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14:paraId="3772A600" w14:textId="77777777" w:rsidR="00DB6E47" w:rsidRPr="00516F02" w:rsidRDefault="00DB6E47" w:rsidP="007A5E66">
      <w:pPr>
        <w:pStyle w:val="Asubpara"/>
        <w:keepNext/>
      </w:pPr>
      <w:r w:rsidRPr="00516F02">
        <w:lastRenderedPageBreak/>
        <w:tab/>
        <w:t>(ii)</w:t>
      </w:r>
      <w:r w:rsidRPr="00516F02">
        <w:tab/>
        <w:t>by accessing and downloading information from a device or other thing in the vehicle; and</w:t>
      </w:r>
    </w:p>
    <w:p w14:paraId="44572717" w14:textId="77777777" w:rsidR="00DB6E47" w:rsidRPr="00C96203" w:rsidRDefault="00DB6E47" w:rsidP="00DB6E47">
      <w:pPr>
        <w:pStyle w:val="aExamHdgss"/>
      </w:pPr>
      <w:r w:rsidRPr="00C96203">
        <w:rPr>
          <w:rFonts w:cs="Times"/>
          <w:bCs/>
          <w:iCs/>
        </w:rPr>
        <w:t>Example of device or other thing—</w:t>
      </w:r>
    </w:p>
    <w:p w14:paraId="5E837612" w14:textId="77777777" w:rsidR="00DB6E47" w:rsidRPr="00C96203" w:rsidRDefault="00DB6E47" w:rsidP="00DB6E47">
      <w:pPr>
        <w:pStyle w:val="aExamss"/>
      </w:pPr>
      <w:r w:rsidRPr="00C96203">
        <w:t>an intelligent transport system</w:t>
      </w:r>
    </w:p>
    <w:p w14:paraId="74556CC6" w14:textId="77777777" w:rsidR="00DB6E47" w:rsidRPr="00544ED5" w:rsidRDefault="00DB6E47" w:rsidP="00DB6E47">
      <w:pPr>
        <w:pStyle w:val="Apara"/>
      </w:pPr>
      <w:r w:rsidRPr="00544ED5">
        <w:tab/>
        <w:t>(f)</w:t>
      </w:r>
      <w:r w:rsidRPr="00544ED5">
        <w:tab/>
        <w:t>copy a document in the heavy vehicle, or take a document in the heavy vehicle somewhere else to copy it; and</w:t>
      </w:r>
    </w:p>
    <w:p w14:paraId="0C3AD8C6" w14:textId="77777777"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14:paraId="489AECAF" w14:textId="77777777"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14:paraId="7A76DDB9" w14:textId="77777777" w:rsidR="00DB6E47" w:rsidRPr="00C96203" w:rsidRDefault="00DB6E47" w:rsidP="00DB6E47">
      <w:pPr>
        <w:pStyle w:val="aExamBulletss"/>
      </w:pPr>
      <w:r w:rsidRPr="00C96203">
        <w:t xml:space="preserve">• </w:t>
      </w:r>
      <w:r w:rsidRPr="00C96203">
        <w:tab/>
        <w:t>transport documentation</w:t>
      </w:r>
    </w:p>
    <w:p w14:paraId="3D24EE7B" w14:textId="77777777" w:rsidR="00DB6E47" w:rsidRPr="00C96203" w:rsidRDefault="00DB6E47" w:rsidP="00DB6E47">
      <w:pPr>
        <w:pStyle w:val="aExamBulletss"/>
      </w:pPr>
      <w:r w:rsidRPr="00C96203">
        <w:t xml:space="preserve">• </w:t>
      </w:r>
      <w:r w:rsidRPr="00C96203">
        <w:tab/>
        <w:t>journey documentation</w:t>
      </w:r>
    </w:p>
    <w:p w14:paraId="4CDDAA4B" w14:textId="77777777"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14:paraId="6EDACF44" w14:textId="77777777"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14:paraId="5B4E639B" w14:textId="77777777" w:rsidR="00DB6E47" w:rsidRPr="00544ED5" w:rsidRDefault="00DB6E47" w:rsidP="00DB6E47">
      <w:pPr>
        <w:pStyle w:val="Apara"/>
      </w:pPr>
      <w:r w:rsidRPr="00544ED5">
        <w:tab/>
        <w:t>(h)</w:t>
      </w:r>
      <w:r w:rsidRPr="00544ED5">
        <w:tab/>
        <w:t>take the persons, equipment or materials the officer reasonably requires into or onto the heavy vehicle.</w:t>
      </w:r>
    </w:p>
    <w:p w14:paraId="69500D8B" w14:textId="77777777"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14:paraId="3F247E57" w14:textId="77777777" w:rsidR="00DB6E47" w:rsidRPr="00CC4412" w:rsidRDefault="00DB6E47" w:rsidP="00DB6E47">
      <w:pPr>
        <w:pStyle w:val="Amain"/>
      </w:pPr>
      <w:r w:rsidRPr="00CC4412">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14:paraId="760F9835" w14:textId="77777777"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r w:rsidR="00E108BD">
        <w:t xml:space="preserve"> </w:t>
      </w:r>
      <w:r w:rsidR="00E108BD" w:rsidRPr="00E108BD">
        <w:t>or is acting under the direction of a police officer</w:t>
      </w:r>
      <w:r w:rsidRPr="00CC4412">
        <w:t>.</w:t>
      </w:r>
    </w:p>
    <w:p w14:paraId="4F4F29D5" w14:textId="77777777" w:rsidR="00DB6E47" w:rsidRPr="00CC4412" w:rsidRDefault="00DB6E47" w:rsidP="00DB6E47">
      <w:pPr>
        <w:pStyle w:val="Amain"/>
      </w:pPr>
      <w:r w:rsidRPr="00CC4412">
        <w:lastRenderedPageBreak/>
        <w:tab/>
        <w:t>(7)</w:t>
      </w:r>
      <w:r w:rsidRPr="00CC4412">
        <w:tab/>
        <w:t>The power to search under this section does not include a power to search a person.</w:t>
      </w:r>
    </w:p>
    <w:p w14:paraId="2B049E88" w14:textId="77777777" w:rsidR="00DB6E47" w:rsidRPr="007E1F9A" w:rsidRDefault="00DB6E47" w:rsidP="00DB6E47">
      <w:pPr>
        <w:pStyle w:val="AH5Sec"/>
      </w:pPr>
      <w:bookmarkStart w:id="616" w:name="_Toc75869165"/>
      <w:r w:rsidRPr="001E68BA">
        <w:rPr>
          <w:rStyle w:val="CharSectNo"/>
        </w:rPr>
        <w:t>522</w:t>
      </w:r>
      <w:r w:rsidRPr="007E1F9A">
        <w:tab/>
      </w:r>
      <w:r w:rsidRPr="007E1F9A">
        <w:rPr>
          <w:rFonts w:ascii="Helvetica" w:hAnsi="Helvetica" w:cs="Helvetica"/>
          <w:iCs/>
        </w:rPr>
        <w:t>Power to order presentation of heavy vehicles for inspection</w:t>
      </w:r>
      <w:bookmarkEnd w:id="616"/>
    </w:p>
    <w:p w14:paraId="6B428C30" w14:textId="77777777"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14:paraId="730903E5" w14:textId="77777777" w:rsidR="00DB6E47" w:rsidRPr="00544ED5" w:rsidRDefault="00DB6E47" w:rsidP="00DB6E47">
      <w:pPr>
        <w:pStyle w:val="Apara"/>
      </w:pPr>
      <w:r w:rsidRPr="00544ED5">
        <w:tab/>
        <w:t>(a)</w:t>
      </w:r>
      <w:r w:rsidRPr="00544ED5">
        <w:tab/>
        <w:t xml:space="preserve">that the officer reasonably believes has within the preceding </w:t>
      </w:r>
      <w:r w:rsidR="00A10DED">
        <w:t>60 </w:t>
      </w:r>
      <w:r w:rsidR="00A10DED" w:rsidRPr="00A10DED">
        <w:t>days</w:t>
      </w:r>
      <w:r w:rsidRPr="00544ED5">
        <w:t xml:space="preserve"> been used or will be used on a road if the officer reasonably believes that—</w:t>
      </w:r>
    </w:p>
    <w:p w14:paraId="3BE76F23" w14:textId="77777777" w:rsidR="00DB6E47" w:rsidRPr="00516F02" w:rsidRDefault="00DB6E47" w:rsidP="00DB6E47">
      <w:pPr>
        <w:pStyle w:val="Asubpara"/>
      </w:pPr>
      <w:r w:rsidRPr="00516F02">
        <w:tab/>
        <w:t>(i)</w:t>
      </w:r>
      <w:r w:rsidRPr="00516F02">
        <w:tab/>
        <w:t>the driver of the vehicle has not complied with this Law in driving a heavy vehicle of that kind; or</w:t>
      </w:r>
    </w:p>
    <w:p w14:paraId="389F70CD" w14:textId="77777777" w:rsidR="00DB6E47" w:rsidRPr="00516F02" w:rsidRDefault="00DB6E47" w:rsidP="00DB6E47">
      <w:pPr>
        <w:pStyle w:val="Asubpara"/>
      </w:pPr>
      <w:r w:rsidRPr="00516F02">
        <w:tab/>
        <w:t>(ii)</w:t>
      </w:r>
      <w:r w:rsidRPr="00516F02">
        <w:tab/>
        <w:t>the vehicle does not comply with this Law; or</w:t>
      </w:r>
    </w:p>
    <w:p w14:paraId="57B72F34" w14:textId="77777777" w:rsidR="00DB6E47" w:rsidRPr="00516F02" w:rsidRDefault="00DB6E47" w:rsidP="00DB6E47">
      <w:pPr>
        <w:pStyle w:val="Asubpara"/>
      </w:pPr>
      <w:r>
        <w:tab/>
      </w:r>
      <w:r w:rsidRPr="00516F02">
        <w:t>(iii)</w:t>
      </w:r>
      <w:r w:rsidRPr="00516F02">
        <w:tab/>
        <w:t>the vehicle is a defective heavy vehicle as defined in section 525; or</w:t>
      </w:r>
    </w:p>
    <w:p w14:paraId="299AC9B7" w14:textId="77777777"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14:paraId="32393392" w14:textId="77777777" w:rsidR="00A10DED" w:rsidRPr="00A10DED" w:rsidRDefault="00A10DED" w:rsidP="00A10DED">
      <w:pPr>
        <w:pStyle w:val="Amain"/>
        <w:rPr>
          <w:lang w:val="en" w:eastAsia="en-AU"/>
        </w:rPr>
      </w:pPr>
      <w:r>
        <w:rPr>
          <w:lang w:val="en" w:eastAsia="en-AU"/>
        </w:rPr>
        <w:tab/>
      </w:r>
      <w:r w:rsidRPr="00A10DED">
        <w:rPr>
          <w:lang w:val="en" w:eastAsia="en-AU"/>
        </w:rPr>
        <w:t>(1A)</w:t>
      </w:r>
      <w:r>
        <w:rPr>
          <w:lang w:val="en" w:eastAsia="en-AU"/>
        </w:rPr>
        <w:tab/>
      </w:r>
      <w:r w:rsidRPr="00A10DED">
        <w:rPr>
          <w:lang w:val="en" w:eastAsia="en-AU"/>
        </w:rPr>
        <w:t>An authorised officer may, by notice under subsection (2), require to be produced for inspection at a place and time stated in the notice, vehicles in a category of heavy vehicles that the officer reasonably believes have within the preceding 60 days been used or will be used on a road if the officer reasonably believes that—</w:t>
      </w:r>
    </w:p>
    <w:p w14:paraId="577C2375"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vehicles in that category do not comply with this Law; or</w:t>
      </w:r>
    </w:p>
    <w:p w14:paraId="50691AEA" w14:textId="77777777" w:rsidR="00A10DED" w:rsidRPr="00A10DED" w:rsidRDefault="00A10DED" w:rsidP="00A10DED">
      <w:pPr>
        <w:pStyle w:val="Apara"/>
        <w:rPr>
          <w:lang w:val="en" w:eastAsia="en-AU"/>
        </w:rPr>
      </w:pPr>
      <w:r>
        <w:rPr>
          <w:lang w:val="en" w:eastAsia="en-AU"/>
        </w:rPr>
        <w:tab/>
      </w:r>
      <w:r w:rsidRPr="00A10DED">
        <w:rPr>
          <w:lang w:val="en" w:eastAsia="en-AU"/>
        </w:rPr>
        <w:t>(b)</w:t>
      </w:r>
      <w:r>
        <w:rPr>
          <w:lang w:val="en" w:eastAsia="en-AU"/>
        </w:rPr>
        <w:tab/>
      </w:r>
      <w:r w:rsidRPr="00A10DED">
        <w:rPr>
          <w:lang w:val="en" w:eastAsia="en-AU"/>
        </w:rPr>
        <w:t>the vehicles in that category are defective heavy vehicles as defined in section 525.</w:t>
      </w:r>
    </w:p>
    <w:p w14:paraId="6B3A73EC" w14:textId="77777777" w:rsidR="00A10DED" w:rsidRPr="00A10DED" w:rsidRDefault="00A10DED" w:rsidP="00A10DED">
      <w:pPr>
        <w:pStyle w:val="Amain"/>
        <w:rPr>
          <w:lang w:val="en" w:eastAsia="en-AU"/>
        </w:rPr>
      </w:pPr>
      <w:r>
        <w:rPr>
          <w:lang w:val="en" w:eastAsia="en-AU"/>
        </w:rPr>
        <w:tab/>
      </w:r>
      <w:r w:rsidRPr="00A10DED">
        <w:rPr>
          <w:lang w:val="en" w:eastAsia="en-AU"/>
        </w:rPr>
        <w:t>(2)</w:t>
      </w:r>
      <w:r>
        <w:rPr>
          <w:lang w:val="en" w:eastAsia="en-AU"/>
        </w:rPr>
        <w:tab/>
      </w:r>
      <w:r w:rsidRPr="00A10DED">
        <w:rPr>
          <w:lang w:val="en" w:eastAsia="en-AU"/>
        </w:rPr>
        <w:t>A notice must be served on—</w:t>
      </w:r>
    </w:p>
    <w:p w14:paraId="3C7E1AAC"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person in charge of the heavy vehicle or category of heavy vehicles; or</w:t>
      </w:r>
    </w:p>
    <w:p w14:paraId="4CD20EBA" w14:textId="77777777"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the registered operator or, if the heavy vehicle or category of heavy vehicles is not registered, an owner.</w:t>
      </w:r>
    </w:p>
    <w:p w14:paraId="318BD208" w14:textId="77777777" w:rsidR="00DB6E47" w:rsidRPr="00CC4412" w:rsidRDefault="00DB6E47" w:rsidP="00DB6E47">
      <w:pPr>
        <w:pStyle w:val="Amain"/>
      </w:pPr>
      <w:r w:rsidRPr="00CC4412">
        <w:tab/>
        <w:t>(3)</w:t>
      </w:r>
      <w:r w:rsidRPr="00CC4412">
        <w:tab/>
        <w:t>If a notice has been served on a person under this section—</w:t>
      </w:r>
    </w:p>
    <w:p w14:paraId="5C055C4A" w14:textId="77777777"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14:paraId="54B2657D" w14:textId="77777777" w:rsidR="00DB6E47" w:rsidRPr="00544ED5" w:rsidRDefault="00C63ECD" w:rsidP="00DB6E47">
      <w:pPr>
        <w:pStyle w:val="Apara"/>
      </w:pPr>
      <w:r>
        <w:tab/>
        <w:t>(b)</w:t>
      </w:r>
      <w:r>
        <w:tab/>
        <w:t xml:space="preserve">subject to paragraph </w:t>
      </w:r>
      <w:r w:rsidR="00DB6E47" w:rsidRPr="00544ED5">
        <w:t>(c), the authorised officer must—</w:t>
      </w:r>
    </w:p>
    <w:p w14:paraId="5AEC47BF" w14:textId="77777777" w:rsidR="00DB6E47" w:rsidRPr="00516F02" w:rsidRDefault="00DB6E47" w:rsidP="00DB6E47">
      <w:pPr>
        <w:pStyle w:val="Asubpara"/>
      </w:pPr>
      <w:r w:rsidRPr="00516F02">
        <w:tab/>
        <w:t>(i)</w:t>
      </w:r>
      <w:r w:rsidRPr="00516F02">
        <w:tab/>
        <w:t>consider the request; and</w:t>
      </w:r>
    </w:p>
    <w:p w14:paraId="35895456" w14:textId="77777777" w:rsidR="00DB6E47" w:rsidRPr="00516F02" w:rsidRDefault="00DB6E47" w:rsidP="00DB6E47">
      <w:pPr>
        <w:pStyle w:val="Asubpara"/>
      </w:pPr>
      <w:r>
        <w:tab/>
      </w:r>
      <w:r w:rsidRPr="00516F02">
        <w:t>(ii)</w:t>
      </w:r>
      <w:r w:rsidRPr="00516F02">
        <w:tab/>
        <w:t>vary the notice by changing the place or time; and</w:t>
      </w:r>
    </w:p>
    <w:p w14:paraId="70753AEF" w14:textId="77777777" w:rsidR="00DB6E47" w:rsidRPr="00516F02" w:rsidRDefault="00DB6E47" w:rsidP="00DB6E47">
      <w:pPr>
        <w:pStyle w:val="Asubpara"/>
      </w:pPr>
      <w:r>
        <w:tab/>
      </w:r>
      <w:r w:rsidRPr="00516F02">
        <w:t>(iii)</w:t>
      </w:r>
      <w:r w:rsidRPr="00516F02">
        <w:tab/>
        <w:t>notify the person of the change; and</w:t>
      </w:r>
    </w:p>
    <w:p w14:paraId="5C62DEE7" w14:textId="77777777" w:rsidR="00DB6E47" w:rsidRPr="00544ED5" w:rsidRDefault="00DB6E47" w:rsidP="00DB6E47">
      <w:pPr>
        <w:pStyle w:val="Apara"/>
      </w:pPr>
      <w:r w:rsidRPr="00544ED5">
        <w:tab/>
        <w:t>(c)</w:t>
      </w:r>
      <w:r w:rsidRPr="00544ED5">
        <w:tab/>
        <w:t>the authorised officer may refuse the request if the officer considers—</w:t>
      </w:r>
    </w:p>
    <w:p w14:paraId="580E3C54" w14:textId="77777777" w:rsidR="00DB6E47" w:rsidRPr="00516F02" w:rsidRDefault="00DB6E47" w:rsidP="00DB6E47">
      <w:pPr>
        <w:pStyle w:val="Asubpara"/>
      </w:pPr>
      <w:r w:rsidRPr="00516F02">
        <w:tab/>
        <w:t>(i)</w:t>
      </w:r>
      <w:r w:rsidRPr="00516F02">
        <w:tab/>
        <w:t>there may be a safety risk in acceding to the request; or</w:t>
      </w:r>
    </w:p>
    <w:p w14:paraId="352D3862" w14:textId="77777777" w:rsidR="00DB6E47" w:rsidRPr="00516F02" w:rsidRDefault="00DB6E47" w:rsidP="00DB6E47">
      <w:pPr>
        <w:pStyle w:val="Asubpara"/>
      </w:pPr>
      <w:r>
        <w:tab/>
      </w:r>
      <w:r w:rsidRPr="00516F02">
        <w:t>(ii)</w:t>
      </w:r>
      <w:r w:rsidRPr="00516F02">
        <w:tab/>
        <w:t>the request is made for an improper reason; or</w:t>
      </w:r>
    </w:p>
    <w:p w14:paraId="22D8E796" w14:textId="77777777" w:rsidR="00DB6E47" w:rsidRPr="00516F02" w:rsidRDefault="00DB6E47" w:rsidP="00DB6E47">
      <w:pPr>
        <w:pStyle w:val="Asubpara"/>
      </w:pPr>
      <w:r>
        <w:tab/>
      </w:r>
      <w:r w:rsidRPr="00516F02">
        <w:t>(iii)</w:t>
      </w:r>
      <w:r w:rsidRPr="00516F02">
        <w:tab/>
        <w:t>it is otherwise not reasonable to vary the notice.</w:t>
      </w:r>
    </w:p>
    <w:p w14:paraId="7639331D" w14:textId="77777777" w:rsidR="00DB6E47" w:rsidRPr="00CC4412" w:rsidRDefault="00DB6E47" w:rsidP="00DB6E47">
      <w:pPr>
        <w:pStyle w:val="Amain"/>
      </w:pPr>
      <w:r w:rsidRPr="00CC4412">
        <w:tab/>
        <w:t>(4)</w:t>
      </w:r>
      <w:r w:rsidRPr="00CC4412">
        <w:tab/>
        <w:t>An inspection may include any tests an authorised officer decides to be appropriate.</w:t>
      </w:r>
    </w:p>
    <w:p w14:paraId="0B6AE6A2" w14:textId="77777777" w:rsidR="00DB6E47" w:rsidRPr="00CC4412" w:rsidRDefault="00DB6E47" w:rsidP="001906C7">
      <w:pPr>
        <w:pStyle w:val="Amain"/>
        <w:keepNext/>
      </w:pPr>
      <w:r w:rsidRPr="00CC4412">
        <w:tab/>
        <w:t>(5)</w:t>
      </w:r>
      <w:r w:rsidRPr="00CC4412">
        <w:tab/>
        <w:t>A person must not fail to produce a heavy vehicle for inspection—</w:t>
      </w:r>
    </w:p>
    <w:p w14:paraId="1F1E9B83" w14:textId="77777777"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14:paraId="7440AF14" w14:textId="77777777" w:rsidR="00DB6E47" w:rsidRPr="00544ED5" w:rsidRDefault="00DB6E47" w:rsidP="00DB6E47">
      <w:pPr>
        <w:pStyle w:val="Apara"/>
      </w:pPr>
      <w:r w:rsidRPr="00544ED5">
        <w:tab/>
        <w:t>(b)</w:t>
      </w:r>
      <w:r w:rsidRPr="00544ED5">
        <w:tab/>
        <w:t>if the notice has been varied under this section, at the place and time stated in the notice as varied.</w:t>
      </w:r>
    </w:p>
    <w:p w14:paraId="70897ED6" w14:textId="77777777" w:rsidR="00DB6E47" w:rsidRPr="006C3305" w:rsidRDefault="00DB6E47" w:rsidP="00DB6E47">
      <w:pPr>
        <w:pStyle w:val="Penalty"/>
      </w:pPr>
      <w:r w:rsidRPr="00D91CC2">
        <w:rPr>
          <w:rFonts w:cs="Times"/>
          <w:bCs/>
          <w:iCs/>
        </w:rPr>
        <w:t>Maximum penalty—$6000.</w:t>
      </w:r>
    </w:p>
    <w:p w14:paraId="65D3B939" w14:textId="77777777" w:rsidR="00A10DED" w:rsidRPr="00A10DED" w:rsidRDefault="00A10DED" w:rsidP="00A10DED">
      <w:pPr>
        <w:pStyle w:val="Amain"/>
        <w:rPr>
          <w:lang w:val="en" w:eastAsia="en-AU"/>
        </w:rPr>
      </w:pPr>
      <w:r>
        <w:rPr>
          <w:lang w:val="en" w:eastAsia="en-AU"/>
        </w:rPr>
        <w:tab/>
      </w:r>
      <w:r w:rsidRPr="00A10DED">
        <w:rPr>
          <w:lang w:val="en" w:eastAsia="en-AU"/>
        </w:rPr>
        <w:t>(6)</w:t>
      </w:r>
      <w:r>
        <w:rPr>
          <w:lang w:val="en" w:eastAsia="en-AU"/>
        </w:rPr>
        <w:tab/>
      </w:r>
      <w:r w:rsidRPr="00A10DED">
        <w:rPr>
          <w:lang w:val="en" w:eastAsia="en-AU"/>
        </w:rPr>
        <w:t>An authorised officer may act under subsection (1A) only if—</w:t>
      </w:r>
    </w:p>
    <w:p w14:paraId="0675A5B0"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for an authorised officer who is a police officer—the officer has the relevant police commissioner’s written authority to act under subsection (1A); or</w:t>
      </w:r>
    </w:p>
    <w:p w14:paraId="6A620C94" w14:textId="77777777"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for an authorised officer who is not a police officer—the officer’s instrument of appointment provides that the authorised officer may act under subsection (1A).</w:t>
      </w:r>
    </w:p>
    <w:p w14:paraId="4E897A15" w14:textId="77777777" w:rsidR="00DB6E47" w:rsidRPr="001E68BA" w:rsidRDefault="00DB6E47" w:rsidP="00DB6E47">
      <w:pPr>
        <w:pStyle w:val="AH3Div"/>
      </w:pPr>
      <w:bookmarkStart w:id="617" w:name="_Toc75869166"/>
      <w:r w:rsidRPr="001E68BA">
        <w:rPr>
          <w:rStyle w:val="CharDivNo"/>
        </w:rPr>
        <w:t xml:space="preserve">Division 5 </w:t>
      </w:r>
      <w:r w:rsidRPr="00A95F9A">
        <w:rPr>
          <w:rFonts w:ascii="Helvetica" w:hAnsi="Helvetica" w:cs="Helvetica"/>
          <w:iCs/>
          <w:szCs w:val="28"/>
        </w:rPr>
        <w:tab/>
      </w:r>
      <w:r w:rsidRPr="001E68BA">
        <w:rPr>
          <w:rStyle w:val="CharDivText"/>
          <w:rFonts w:ascii="Helvetica" w:hAnsi="Helvetica" w:cs="Helvetica"/>
          <w:iCs/>
          <w:szCs w:val="28"/>
        </w:rPr>
        <w:t>Other powers in relation to all heavy vehicles</w:t>
      </w:r>
      <w:bookmarkEnd w:id="617"/>
    </w:p>
    <w:p w14:paraId="0B1D5C30" w14:textId="77777777" w:rsidR="00DB6E47" w:rsidRPr="007E1F9A" w:rsidRDefault="00DB6E47" w:rsidP="00DB6E47">
      <w:pPr>
        <w:pStyle w:val="AH5Sec"/>
      </w:pPr>
      <w:bookmarkStart w:id="618" w:name="_Toc75869167"/>
      <w:r w:rsidRPr="001E68BA">
        <w:rPr>
          <w:rStyle w:val="CharSectNo"/>
        </w:rPr>
        <w:t>523</w:t>
      </w:r>
      <w:r w:rsidRPr="007E1F9A">
        <w:tab/>
      </w:r>
      <w:r w:rsidRPr="007E1F9A">
        <w:rPr>
          <w:rFonts w:ascii="Helvetica" w:hAnsi="Helvetica" w:cs="Helvetica"/>
          <w:iCs/>
        </w:rPr>
        <w:t>Starting or stopping heavy vehicle engine</w:t>
      </w:r>
      <w:bookmarkEnd w:id="618"/>
    </w:p>
    <w:p w14:paraId="006647C7" w14:textId="77777777"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14:paraId="6EDC4274" w14:textId="77777777"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14:paraId="12EE5FF2" w14:textId="77777777" w:rsidR="00DB6E47" w:rsidRPr="00544ED5" w:rsidRDefault="00DB6E47" w:rsidP="00DB6E47">
      <w:pPr>
        <w:pStyle w:val="Apara"/>
      </w:pPr>
      <w:r w:rsidRPr="00544ED5">
        <w:tab/>
        <w:t>(b)</w:t>
      </w:r>
      <w:r w:rsidRPr="00544ED5">
        <w:tab/>
        <w:t>no responsible person for the heavy vehicle is available or willing to take the prescribed action; or</w:t>
      </w:r>
    </w:p>
    <w:p w14:paraId="5DE375E5" w14:textId="77777777"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14:paraId="7A2EA7C2" w14:textId="77777777"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14:paraId="6AE6A7F3" w14:textId="77777777"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14:paraId="2DC5F377" w14:textId="77777777" w:rsidR="00DB6E47" w:rsidRPr="00CC4412" w:rsidRDefault="00DB6E47" w:rsidP="00DB6E47">
      <w:pPr>
        <w:pStyle w:val="Amain"/>
      </w:pPr>
      <w:r w:rsidRPr="00CC4412">
        <w:tab/>
        <w:t>(4)</w:t>
      </w:r>
      <w:r w:rsidRPr="00CC4412">
        <w:tab/>
        <w:t>It is immaterial that—</w:t>
      </w:r>
    </w:p>
    <w:p w14:paraId="1E19DC26" w14:textId="77777777" w:rsidR="00DB6E47" w:rsidRPr="00544ED5" w:rsidRDefault="00DB6E47" w:rsidP="00DB6E47">
      <w:pPr>
        <w:pStyle w:val="Apara"/>
      </w:pPr>
      <w:r w:rsidRPr="00544ED5">
        <w:tab/>
        <w:t>(a)</w:t>
      </w:r>
      <w:r w:rsidRPr="00544ED5">
        <w:tab/>
        <w:t>the assistant is not the operator of the heavy vehicle; or</w:t>
      </w:r>
    </w:p>
    <w:p w14:paraId="611F4EF5" w14:textId="77777777" w:rsidR="00DB6E47" w:rsidRPr="00544ED5" w:rsidRDefault="00DB6E47" w:rsidP="00DB6E47">
      <w:pPr>
        <w:pStyle w:val="Apara"/>
      </w:pPr>
      <w:r w:rsidRPr="00544ED5">
        <w:tab/>
        <w:t>(b)</w:t>
      </w:r>
      <w:r w:rsidRPr="00544ED5">
        <w:tab/>
        <w:t>the authorised officer or assistant is not—</w:t>
      </w:r>
    </w:p>
    <w:p w14:paraId="0924ECD7" w14:textId="77777777" w:rsidR="00DB6E47" w:rsidRPr="00516F02" w:rsidRDefault="00DB6E47" w:rsidP="00DB6E47">
      <w:pPr>
        <w:pStyle w:val="Asubpara"/>
      </w:pPr>
      <w:r w:rsidRPr="00516F02">
        <w:tab/>
        <w:t>(i)</w:t>
      </w:r>
      <w:r w:rsidRPr="00516F02">
        <w:tab/>
        <w:t>authorised by the operator to take the prescribed action; or</w:t>
      </w:r>
    </w:p>
    <w:p w14:paraId="689EB3CB" w14:textId="77777777" w:rsidR="00DB6E47" w:rsidRPr="00516F02" w:rsidRDefault="00DB6E47" w:rsidP="00DB6E47">
      <w:pPr>
        <w:pStyle w:val="Asubpara"/>
      </w:pPr>
      <w:r w:rsidRPr="00516F02">
        <w:tab/>
        <w:t>(ii)</w:t>
      </w:r>
      <w:r w:rsidRPr="00516F02">
        <w:tab/>
        <w:t>qualified to take the prescribed action.</w:t>
      </w:r>
    </w:p>
    <w:p w14:paraId="2B645BB9" w14:textId="77777777" w:rsidR="00DB6E47" w:rsidRPr="00CC4412" w:rsidRDefault="00DB6E47" w:rsidP="00DB6E47">
      <w:pPr>
        <w:pStyle w:val="Amain"/>
      </w:pPr>
      <w:r w:rsidRPr="00CC4412">
        <w:lastRenderedPageBreak/>
        <w:tab/>
        <w:t>(5)</w:t>
      </w:r>
      <w:r w:rsidRPr="00CC4412">
        <w:tab/>
        <w:t>This section does not authorise the authorised officer or assistant to drive the heavy vehicle.</w:t>
      </w:r>
    </w:p>
    <w:p w14:paraId="441F8E0A" w14:textId="77777777" w:rsidR="00DB6E47" w:rsidRPr="00CC4412" w:rsidRDefault="00DB6E47" w:rsidP="00DB6E47">
      <w:pPr>
        <w:pStyle w:val="Amain"/>
      </w:pPr>
      <w:r w:rsidRPr="00CC4412">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14:paraId="0998FA91" w14:textId="77777777" w:rsidR="00DB6E47" w:rsidRPr="00CC4412" w:rsidRDefault="00DB6E47" w:rsidP="00DB6E47">
      <w:pPr>
        <w:pStyle w:val="Amain"/>
      </w:pPr>
      <w:r w:rsidRPr="00CC4412">
        <w:tab/>
        <w:t>(7)</w:t>
      </w:r>
      <w:r w:rsidRPr="00CC4412">
        <w:tab/>
        <w:t>In this section—</w:t>
      </w:r>
    </w:p>
    <w:p w14:paraId="4CD1337D" w14:textId="77777777" w:rsidR="00DB6E47" w:rsidRPr="00041046" w:rsidRDefault="00DB6E47" w:rsidP="00DB6E47">
      <w:pPr>
        <w:pStyle w:val="aDef"/>
        <w:rPr>
          <w:bCs/>
        </w:rPr>
      </w:pPr>
      <w:r w:rsidRPr="00041046">
        <w:rPr>
          <w:rStyle w:val="charBoldItals"/>
        </w:rPr>
        <w:t>start</w:t>
      </w:r>
      <w:r w:rsidRPr="00041046">
        <w:t>, in relation to a heavy vehicle’s engine, includes run the engine.</w:t>
      </w:r>
    </w:p>
    <w:p w14:paraId="10B11FB3" w14:textId="77777777" w:rsidR="00DB6E47" w:rsidRPr="007E1F9A" w:rsidRDefault="00DB6E47" w:rsidP="00DB6E47">
      <w:pPr>
        <w:pStyle w:val="AH5Sec"/>
      </w:pPr>
      <w:bookmarkStart w:id="619" w:name="_Toc75869168"/>
      <w:r w:rsidRPr="001E68BA">
        <w:rPr>
          <w:rStyle w:val="CharSectNo"/>
        </w:rPr>
        <w:t>524</w:t>
      </w:r>
      <w:r w:rsidRPr="007E1F9A">
        <w:tab/>
      </w:r>
      <w:r w:rsidRPr="007E1F9A">
        <w:rPr>
          <w:rFonts w:ascii="Helvetica" w:hAnsi="Helvetica" w:cs="Helvetica"/>
          <w:iCs/>
        </w:rPr>
        <w:t>Direction to leave heavy vehicle</w:t>
      </w:r>
      <w:bookmarkEnd w:id="619"/>
    </w:p>
    <w:p w14:paraId="7619CEF8" w14:textId="77777777" w:rsidR="00DB6E47" w:rsidRPr="00CC4412" w:rsidRDefault="00DB6E47" w:rsidP="00DB6E47">
      <w:pPr>
        <w:pStyle w:val="Amain"/>
      </w:pPr>
      <w:r w:rsidRPr="00CC4412">
        <w:tab/>
        <w:t>(1)</w:t>
      </w:r>
      <w:r w:rsidRPr="00CC4412">
        <w:tab/>
        <w:t>This section applies if—</w:t>
      </w:r>
    </w:p>
    <w:p w14:paraId="57260218" w14:textId="77777777"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14:paraId="682B3240" w14:textId="77777777" w:rsidR="00DB6E47" w:rsidRPr="00544ED5" w:rsidRDefault="00DB6E47" w:rsidP="00DB6E47">
      <w:pPr>
        <w:pStyle w:val="Apara"/>
      </w:pPr>
      <w:r w:rsidRPr="00544ED5">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14:paraId="5C33B1CA" w14:textId="77777777"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14:paraId="46388BD7" w14:textId="77777777" w:rsidR="00DB6E47" w:rsidRPr="00CC4412" w:rsidRDefault="00DB6E47" w:rsidP="00DB6E47">
      <w:pPr>
        <w:pStyle w:val="Amain"/>
      </w:pPr>
      <w:r w:rsidRPr="00CC4412">
        <w:tab/>
        <w:t>(2)</w:t>
      </w:r>
      <w:r w:rsidRPr="00CC4412">
        <w:tab/>
        <w:t>The authorised officer may direct the driver to do 1 or more of the following—</w:t>
      </w:r>
    </w:p>
    <w:p w14:paraId="0259A1CF" w14:textId="77777777" w:rsidR="00DB6E47" w:rsidRPr="00544ED5" w:rsidRDefault="00DB6E47" w:rsidP="00DB6E47">
      <w:pPr>
        <w:pStyle w:val="Apara"/>
      </w:pPr>
      <w:r w:rsidRPr="00544ED5">
        <w:tab/>
        <w:t>(a)</w:t>
      </w:r>
      <w:r w:rsidRPr="00544ED5">
        <w:tab/>
        <w:t>to vacate the driver’s seat;</w:t>
      </w:r>
    </w:p>
    <w:p w14:paraId="43A1287D" w14:textId="77777777" w:rsidR="00DB6E47" w:rsidRPr="00544ED5" w:rsidRDefault="00DB6E47" w:rsidP="00DB6E47">
      <w:pPr>
        <w:pStyle w:val="Apara"/>
      </w:pPr>
      <w:r w:rsidRPr="00544ED5">
        <w:tab/>
        <w:t>(b)</w:t>
      </w:r>
      <w:r w:rsidRPr="00544ED5">
        <w:tab/>
        <w:t>to leave the heavy vehicle;</w:t>
      </w:r>
    </w:p>
    <w:p w14:paraId="189B1649" w14:textId="77777777" w:rsidR="00DB6E47" w:rsidRPr="00544ED5" w:rsidRDefault="00DB6E47" w:rsidP="00DB6E47">
      <w:pPr>
        <w:pStyle w:val="Apara"/>
      </w:pPr>
      <w:r w:rsidRPr="00544ED5">
        <w:tab/>
        <w:t>(c)</w:t>
      </w:r>
      <w:r w:rsidRPr="00544ED5">
        <w:tab/>
        <w:t>not to occupy the driver’s seat until permitted by an authorised officer;</w:t>
      </w:r>
    </w:p>
    <w:p w14:paraId="10B2B4F5" w14:textId="77777777" w:rsidR="00DB6E47" w:rsidRPr="00544ED5" w:rsidRDefault="00DB6E47" w:rsidP="00DB6E47">
      <w:pPr>
        <w:pStyle w:val="Apara"/>
      </w:pPr>
      <w:r w:rsidRPr="00544ED5">
        <w:lastRenderedPageBreak/>
        <w:tab/>
        <w:t>(d)</w:t>
      </w:r>
      <w:r w:rsidRPr="00544ED5">
        <w:tab/>
        <w:t>not to enter the heavy vehicle until permitted by an authorised officer.</w:t>
      </w:r>
    </w:p>
    <w:p w14:paraId="32D4C497" w14:textId="77777777" w:rsidR="00DB6E47" w:rsidRPr="00CC4412" w:rsidRDefault="00DB6E47" w:rsidP="00DB6E47">
      <w:pPr>
        <w:pStyle w:val="Amain"/>
      </w:pPr>
      <w:r w:rsidRPr="00CC4412">
        <w:tab/>
        <w:t>(3)</w:t>
      </w:r>
      <w:r w:rsidRPr="00CC4412">
        <w:tab/>
        <w:t>The authorised officer may direct any other person accompanying the driver of the heavy vehicle to do either or both of the following—</w:t>
      </w:r>
    </w:p>
    <w:p w14:paraId="2786A76E" w14:textId="77777777" w:rsidR="00DB6E47" w:rsidRPr="00544ED5" w:rsidRDefault="00DB6E47" w:rsidP="00DB6E47">
      <w:pPr>
        <w:pStyle w:val="Apara"/>
      </w:pPr>
      <w:r w:rsidRPr="00544ED5">
        <w:tab/>
        <w:t>(a)</w:t>
      </w:r>
      <w:r w:rsidRPr="00544ED5">
        <w:tab/>
        <w:t>to leave the vehicle;</w:t>
      </w:r>
    </w:p>
    <w:p w14:paraId="73D1E0E1" w14:textId="77777777" w:rsidR="00DB6E47" w:rsidRPr="00544ED5" w:rsidRDefault="00DB6E47" w:rsidP="00DB6E47">
      <w:pPr>
        <w:pStyle w:val="Apara"/>
      </w:pPr>
      <w:r w:rsidRPr="00544ED5">
        <w:tab/>
        <w:t>(b)</w:t>
      </w:r>
      <w:r w:rsidRPr="00544ED5">
        <w:tab/>
        <w:t>not to enter the vehicle until permitted by an authorised officer.</w:t>
      </w:r>
    </w:p>
    <w:p w14:paraId="55AD013C" w14:textId="77777777"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14:paraId="69155168" w14:textId="77777777"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14:paraId="71E0F139" w14:textId="77777777" w:rsidR="00DB6E47" w:rsidRPr="006C3305" w:rsidRDefault="00DB6E47" w:rsidP="00DB6E47">
      <w:pPr>
        <w:pStyle w:val="Penalty"/>
      </w:pPr>
      <w:r w:rsidRPr="00D91CC2">
        <w:rPr>
          <w:rFonts w:cs="Times"/>
          <w:bCs/>
          <w:iCs/>
        </w:rPr>
        <w:t>Maximum penalty—$6000.</w:t>
      </w:r>
    </w:p>
    <w:p w14:paraId="5D930DDE" w14:textId="77777777" w:rsidR="00DB6E47" w:rsidRPr="001E68BA" w:rsidRDefault="00DB6E47" w:rsidP="00DB6E47">
      <w:pPr>
        <w:pStyle w:val="AH3Div"/>
      </w:pPr>
      <w:bookmarkStart w:id="620" w:name="_Toc75869169"/>
      <w:r w:rsidRPr="001E68BA">
        <w:rPr>
          <w:rStyle w:val="CharDivNo"/>
        </w:rPr>
        <w:t xml:space="preserve">Division 6 </w:t>
      </w:r>
      <w:r w:rsidRPr="00A95F9A">
        <w:rPr>
          <w:rFonts w:ascii="Helvetica" w:hAnsi="Helvetica" w:cs="Helvetica"/>
          <w:iCs/>
          <w:szCs w:val="28"/>
        </w:rPr>
        <w:tab/>
      </w:r>
      <w:r w:rsidRPr="001E68BA">
        <w:rPr>
          <w:rStyle w:val="CharDivText"/>
          <w:rFonts w:ascii="Helvetica" w:hAnsi="Helvetica" w:cs="Helvetica"/>
          <w:iCs/>
          <w:szCs w:val="28"/>
        </w:rPr>
        <w:t>Further powers in relation to heavy vehicles concerning heavy vehicle standards</w:t>
      </w:r>
      <w:bookmarkEnd w:id="620"/>
    </w:p>
    <w:p w14:paraId="6D87E8B8" w14:textId="77777777" w:rsidR="00DB6E47" w:rsidRPr="007E1F9A" w:rsidRDefault="00DB6E47" w:rsidP="00DB6E47">
      <w:pPr>
        <w:pStyle w:val="AH5Sec"/>
      </w:pPr>
      <w:bookmarkStart w:id="621" w:name="_Toc75869170"/>
      <w:r w:rsidRPr="001E68BA">
        <w:rPr>
          <w:rStyle w:val="CharSectNo"/>
        </w:rPr>
        <w:t>525</w:t>
      </w:r>
      <w:r w:rsidRPr="007E1F9A">
        <w:tab/>
      </w:r>
      <w:r w:rsidRPr="007E1F9A">
        <w:rPr>
          <w:rFonts w:ascii="Helvetica" w:hAnsi="Helvetica" w:cs="Helvetica"/>
          <w:iCs/>
        </w:rPr>
        <w:t>Definitions for Div 6</w:t>
      </w:r>
      <w:bookmarkEnd w:id="621"/>
    </w:p>
    <w:p w14:paraId="11F7CA57" w14:textId="77777777" w:rsidR="00DB6E47" w:rsidRPr="00CC4412" w:rsidRDefault="00DB6E47" w:rsidP="00DB6E47">
      <w:pPr>
        <w:pStyle w:val="Amainreturn"/>
      </w:pPr>
      <w:r w:rsidRPr="00CC4412">
        <w:t>In this Division—</w:t>
      </w:r>
    </w:p>
    <w:p w14:paraId="6A1A29DE" w14:textId="77777777" w:rsidR="00DB6E47" w:rsidRPr="00041046" w:rsidRDefault="00DB6E47" w:rsidP="00DB6E47">
      <w:pPr>
        <w:pStyle w:val="aDef"/>
        <w:rPr>
          <w:bCs/>
        </w:rPr>
      </w:pPr>
      <w:r w:rsidRPr="00041046">
        <w:rPr>
          <w:rStyle w:val="charBoldItals"/>
        </w:rPr>
        <w:t xml:space="preserve">defective heavy vehicle </w:t>
      </w:r>
      <w:r w:rsidRPr="00041046">
        <w:t>means a heavy vehicle that—</w:t>
      </w:r>
    </w:p>
    <w:p w14:paraId="08C527AE" w14:textId="77777777"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14:paraId="0E90059F" w14:textId="77777777" w:rsidR="00DB6E47" w:rsidRPr="00C63ECD" w:rsidRDefault="00DB6E47" w:rsidP="00DB6E47">
      <w:pPr>
        <w:pStyle w:val="aDefpara"/>
      </w:pPr>
      <w:r w:rsidRPr="00C63ECD">
        <w:tab/>
        <w:t>(b)</w:t>
      </w:r>
      <w:r w:rsidRPr="00C63ECD">
        <w:tab/>
        <w:t>has a part that—</w:t>
      </w:r>
    </w:p>
    <w:p w14:paraId="46345C35" w14:textId="77777777" w:rsidR="00DB6E47" w:rsidRPr="006C3305" w:rsidRDefault="00DB6E47" w:rsidP="00DB6E47">
      <w:pPr>
        <w:pStyle w:val="aDefsubpara"/>
      </w:pPr>
      <w:r>
        <w:tab/>
      </w:r>
      <w:r w:rsidRPr="00F04D8E">
        <w:t>(i)</w:t>
      </w:r>
      <w:r w:rsidRPr="006C3305">
        <w:tab/>
        <w:t>does not perform its intended function; or</w:t>
      </w:r>
    </w:p>
    <w:p w14:paraId="61C246FA" w14:textId="77777777" w:rsidR="00DB6E47" w:rsidRPr="00C63ECD" w:rsidRDefault="00DB6E47" w:rsidP="00C63ECD">
      <w:pPr>
        <w:pStyle w:val="Asubpara"/>
      </w:pPr>
      <w:r w:rsidRPr="00C63ECD">
        <w:tab/>
        <w:t>(ii)</w:t>
      </w:r>
      <w:r w:rsidRPr="00C63ECD">
        <w:tab/>
        <w:t>has deteriorated to an extent that it can not be reasonably relied on to perform its intended function.</w:t>
      </w:r>
    </w:p>
    <w:p w14:paraId="7529C9F8" w14:textId="77777777" w:rsidR="00DB6E47" w:rsidRPr="00041046" w:rsidRDefault="00DB6E47" w:rsidP="006505F1">
      <w:pPr>
        <w:pStyle w:val="aDef"/>
        <w:keepNext/>
        <w:rPr>
          <w:bCs/>
        </w:rPr>
      </w:pPr>
      <w:r w:rsidRPr="00041046">
        <w:rPr>
          <w:rStyle w:val="charBoldItals"/>
        </w:rPr>
        <w:lastRenderedPageBreak/>
        <w:t>defective vehicle label</w:t>
      </w:r>
      <w:r w:rsidRPr="00041046">
        <w:t xml:space="preserve"> means a label—</w:t>
      </w:r>
    </w:p>
    <w:p w14:paraId="5F363789" w14:textId="77777777" w:rsidR="00DB6E47" w:rsidRPr="00C63ECD" w:rsidRDefault="00DB6E47" w:rsidP="006505F1">
      <w:pPr>
        <w:pStyle w:val="aDefpara"/>
        <w:keepNext/>
      </w:pPr>
      <w:r w:rsidRPr="00FF4454">
        <w:tab/>
      </w:r>
      <w:r w:rsidRPr="00F04D8E">
        <w:rPr>
          <w:rFonts w:cs="Times"/>
          <w:bCs/>
          <w:iCs/>
        </w:rPr>
        <w:t>(a)</w:t>
      </w:r>
      <w:r w:rsidRPr="00C63ECD">
        <w:tab/>
        <w:t xml:space="preserve">for attaching to a heavy vehicle to which a </w:t>
      </w:r>
      <w:r w:rsidR="000048F5" w:rsidRPr="00A942A2">
        <w:t>major defect notice or minor defect notice</w:t>
      </w:r>
      <w:r w:rsidRPr="00A942A2">
        <w:t xml:space="preserve"> applies</w:t>
      </w:r>
      <w:r w:rsidRPr="00C63ECD">
        <w:t>; and</w:t>
      </w:r>
    </w:p>
    <w:p w14:paraId="3DFD7A21" w14:textId="77777777" w:rsidR="00DB6E47" w:rsidRPr="00C63ECD" w:rsidRDefault="00DB6E47" w:rsidP="00DB6E47">
      <w:pPr>
        <w:pStyle w:val="aDefpara"/>
      </w:pPr>
      <w:r w:rsidRPr="00C63ECD">
        <w:tab/>
        <w:t>(b)</w:t>
      </w:r>
      <w:r w:rsidRPr="00C63ECD">
        <w:tab/>
        <w:t>stating—</w:t>
      </w:r>
    </w:p>
    <w:p w14:paraId="40432B64" w14:textId="77777777" w:rsidR="00DB6E47" w:rsidRPr="002A3BA9" w:rsidRDefault="00DB6E47" w:rsidP="00DB6E47">
      <w:pPr>
        <w:pStyle w:val="aDefsubpara"/>
      </w:pPr>
      <w:r>
        <w:tab/>
      </w:r>
      <w:r w:rsidRPr="00F04D8E">
        <w:t>(i)</w:t>
      </w:r>
      <w:r w:rsidRPr="006C3305">
        <w:tab/>
      </w:r>
      <w:r w:rsidR="002A3BA9" w:rsidRPr="002A3BA9">
        <w:t>the vehicle’s registration number or, if the vehicle is not registered, a vehicle identifier of the vehicle; and</w:t>
      </w:r>
    </w:p>
    <w:p w14:paraId="6BE46847" w14:textId="77777777" w:rsidR="00DB6E47" w:rsidRPr="00C63ECD" w:rsidRDefault="00DB6E47" w:rsidP="00C63ECD">
      <w:pPr>
        <w:pStyle w:val="Asubpara"/>
      </w:pPr>
      <w:r w:rsidRPr="00C63ECD">
        <w:tab/>
        <w:t>(ii)</w:t>
      </w:r>
      <w:r w:rsidRPr="00C63ECD">
        <w:tab/>
        <w:t>that the vehicle must not be used on a road except as specified in the notice; and</w:t>
      </w:r>
    </w:p>
    <w:p w14:paraId="34815A8A" w14:textId="77777777" w:rsidR="00DB6E47" w:rsidRPr="00C63ECD" w:rsidRDefault="00DB6E47" w:rsidP="00C63ECD">
      <w:pPr>
        <w:pStyle w:val="Asubpara"/>
      </w:pPr>
      <w:r w:rsidRPr="00C63ECD">
        <w:tab/>
        <w:t>(iii)</w:t>
      </w:r>
      <w:r w:rsidRPr="00C63ECD">
        <w:tab/>
        <w:t>the identification details for the authorised officer who issued the notice; and</w:t>
      </w:r>
    </w:p>
    <w:p w14:paraId="617B2597" w14:textId="77777777" w:rsidR="00DB6E47" w:rsidRPr="00C63ECD" w:rsidRDefault="00DB6E47" w:rsidP="00C63ECD">
      <w:pPr>
        <w:pStyle w:val="Asubpara"/>
      </w:pPr>
      <w:r w:rsidRPr="00C63ECD">
        <w:tab/>
        <w:t>(iv)</w:t>
      </w:r>
      <w:r w:rsidRPr="00C63ECD">
        <w:tab/>
        <w:t>the day and time the notice was issued; and</w:t>
      </w:r>
    </w:p>
    <w:p w14:paraId="4C5DFA4E" w14:textId="77777777" w:rsidR="00DB6E47" w:rsidRPr="00C63ECD" w:rsidRDefault="00DB6E47" w:rsidP="00C63ECD">
      <w:pPr>
        <w:pStyle w:val="Asubpara"/>
      </w:pPr>
      <w:r w:rsidRPr="00C63ECD">
        <w:tab/>
        <w:t>(v)</w:t>
      </w:r>
      <w:r w:rsidRPr="00C63ECD">
        <w:tab/>
        <w:t>the number of the notice.</w:t>
      </w:r>
    </w:p>
    <w:p w14:paraId="4C58641E" w14:textId="77777777" w:rsidR="00DB6E47" w:rsidRPr="00041046" w:rsidRDefault="00DB6E47" w:rsidP="003C6640">
      <w:pPr>
        <w:pStyle w:val="aDef"/>
        <w:keepNext/>
        <w:rPr>
          <w:bCs/>
        </w:rPr>
      </w:pPr>
      <w:r w:rsidRPr="00041046">
        <w:rPr>
          <w:rStyle w:val="charBoldItals"/>
        </w:rPr>
        <w:t>identification details</w:t>
      </w:r>
      <w:r w:rsidRPr="00041046">
        <w:t>, for an authorised officer, means details to identify the authorised officer, including, for example—</w:t>
      </w:r>
    </w:p>
    <w:p w14:paraId="7605AE4F" w14:textId="77777777" w:rsidR="00DB6E47" w:rsidRPr="00C63ECD" w:rsidRDefault="00DB6E47" w:rsidP="003C6640">
      <w:pPr>
        <w:pStyle w:val="aDefpara"/>
        <w:keepNext/>
      </w:pPr>
      <w:r w:rsidRPr="00FF4454">
        <w:tab/>
      </w:r>
      <w:r w:rsidRPr="00F04D8E">
        <w:rPr>
          <w:rFonts w:cs="Times"/>
          <w:bCs/>
          <w:iCs/>
        </w:rPr>
        <w:t>(a)</w:t>
      </w:r>
      <w:r w:rsidRPr="00C63ECD">
        <w:tab/>
        <w:t>the officer’s name; or</w:t>
      </w:r>
    </w:p>
    <w:p w14:paraId="52FCFD9E" w14:textId="77777777" w:rsidR="00DB6E47" w:rsidRDefault="00DB6E47" w:rsidP="00DB6E47">
      <w:pPr>
        <w:pStyle w:val="aDefpara"/>
      </w:pPr>
      <w:r w:rsidRPr="00C63ECD">
        <w:tab/>
        <w:t>(b)</w:t>
      </w:r>
      <w:r w:rsidRPr="00C63ECD">
        <w:tab/>
        <w:t>an identification number allocated to the officer under this Law or another law.</w:t>
      </w:r>
    </w:p>
    <w:p w14:paraId="4E9A660C" w14:textId="77777777" w:rsidR="002A3BA9" w:rsidRDefault="002A3BA9" w:rsidP="002A3BA9">
      <w:pPr>
        <w:pStyle w:val="aDef"/>
      </w:pPr>
      <w:r w:rsidRPr="002A3BA9">
        <w:rPr>
          <w:rStyle w:val="charBoldItals"/>
        </w:rPr>
        <w:t>vehicle identifier</w:t>
      </w:r>
      <w:r w:rsidRPr="002A3BA9">
        <w:t xml:space="preserve"> means—</w:t>
      </w:r>
    </w:p>
    <w:p w14:paraId="1449B76C" w14:textId="77777777" w:rsidR="002A3BA9" w:rsidRPr="002A3BA9" w:rsidRDefault="002A3BA9" w:rsidP="002A3BA9">
      <w:pPr>
        <w:pStyle w:val="aDefpara"/>
      </w:pPr>
      <w:r w:rsidRPr="002A3BA9">
        <w:tab/>
        <w:t>(a)</w:t>
      </w:r>
      <w:r w:rsidRPr="002A3BA9">
        <w:tab/>
        <w:t>a VIN; or</w:t>
      </w:r>
    </w:p>
    <w:p w14:paraId="6B0E74A3" w14:textId="77777777" w:rsidR="002A3BA9" w:rsidRPr="002A3BA9" w:rsidRDefault="002A3BA9" w:rsidP="002A3BA9">
      <w:pPr>
        <w:pStyle w:val="aDefpara"/>
        <w:spacing w:before="240"/>
      </w:pPr>
      <w:r w:rsidRPr="002A3BA9">
        <w:tab/>
        <w:t>(b)</w:t>
      </w:r>
      <w:r w:rsidRPr="002A3BA9">
        <w:tab/>
        <w:t>engine number; or</w:t>
      </w:r>
    </w:p>
    <w:p w14:paraId="249D7938" w14:textId="77777777" w:rsidR="002A3BA9" w:rsidRPr="002A3BA9" w:rsidRDefault="002A3BA9" w:rsidP="002A3BA9">
      <w:pPr>
        <w:pStyle w:val="aDefpara"/>
        <w:spacing w:before="240"/>
      </w:pPr>
      <w:r w:rsidRPr="002A3BA9">
        <w:tab/>
        <w:t>(c)</w:t>
      </w:r>
      <w:r w:rsidRPr="002A3BA9">
        <w:tab/>
        <w:t>chassis number; or</w:t>
      </w:r>
    </w:p>
    <w:p w14:paraId="48401151" w14:textId="77777777" w:rsidR="002A3BA9" w:rsidRDefault="002A3BA9" w:rsidP="002A3BA9">
      <w:pPr>
        <w:pStyle w:val="aDefpara"/>
        <w:spacing w:before="240"/>
      </w:pPr>
      <w:r w:rsidRPr="002A3BA9">
        <w:tab/>
        <w:t>(d)</w:t>
      </w:r>
      <w:r w:rsidRPr="002A3BA9">
        <w:tab/>
        <w:t>another identifying number issued by a registration authority.</w:t>
      </w:r>
    </w:p>
    <w:p w14:paraId="5CE51E33" w14:textId="77777777" w:rsidR="002A3BA9" w:rsidRPr="002A3BA9" w:rsidRDefault="002A3BA9" w:rsidP="002A3BA9">
      <w:pPr>
        <w:pStyle w:val="aExamHdgpar"/>
      </w:pPr>
      <w:r w:rsidRPr="002A3BA9">
        <w:t>Example—</w:t>
      </w:r>
    </w:p>
    <w:p w14:paraId="5CC47932" w14:textId="77777777" w:rsidR="002A3BA9" w:rsidRPr="0046637F" w:rsidRDefault="0046637F" w:rsidP="0046637F">
      <w:pPr>
        <w:pStyle w:val="aExampar"/>
      </w:pPr>
      <w:r w:rsidRPr="0046637F">
        <w:t>an unregistered vehicle permit number</w:t>
      </w:r>
    </w:p>
    <w:p w14:paraId="786A57DD" w14:textId="77777777" w:rsidR="00DB6E47" w:rsidRPr="007E1F9A" w:rsidRDefault="00DB6E47" w:rsidP="00DB6E47">
      <w:pPr>
        <w:pStyle w:val="AH5Sec"/>
      </w:pPr>
      <w:bookmarkStart w:id="622" w:name="_Toc75869171"/>
      <w:r w:rsidRPr="001E68BA">
        <w:rPr>
          <w:rStyle w:val="CharSectNo"/>
        </w:rPr>
        <w:lastRenderedPageBreak/>
        <w:t>526</w:t>
      </w:r>
      <w:r w:rsidRPr="007E1F9A">
        <w:tab/>
      </w:r>
      <w:r w:rsidRPr="007E1F9A">
        <w:rPr>
          <w:rFonts w:ascii="Helvetica" w:hAnsi="Helvetica" w:cs="Helvetica"/>
          <w:iCs/>
        </w:rPr>
        <w:t>Issue of vehicle defect notice</w:t>
      </w:r>
      <w:bookmarkEnd w:id="622"/>
    </w:p>
    <w:p w14:paraId="22B9BE49" w14:textId="77777777" w:rsidR="000048F5" w:rsidRPr="000048F5" w:rsidRDefault="000048F5" w:rsidP="000048F5">
      <w:pPr>
        <w:pStyle w:val="Amain"/>
        <w:rPr>
          <w:lang w:val="en" w:eastAsia="en-AU"/>
        </w:rPr>
      </w:pPr>
      <w:r>
        <w:rPr>
          <w:lang w:val="en" w:eastAsia="en-AU"/>
        </w:rPr>
        <w:tab/>
      </w:r>
      <w:r w:rsidRPr="000048F5">
        <w:rPr>
          <w:lang w:val="en" w:eastAsia="en-AU"/>
        </w:rPr>
        <w:t>(1)</w:t>
      </w:r>
      <w:r>
        <w:rPr>
          <w:lang w:val="en" w:eastAsia="en-AU"/>
        </w:rPr>
        <w:tab/>
      </w:r>
      <w:r w:rsidRPr="000048F5">
        <w:rPr>
          <w:lang w:val="en" w:eastAsia="en-AU"/>
        </w:rPr>
        <w:t>This section applies if an authorised officer who has inspected a heavy vehicle under this Law reasonably believes—</w:t>
      </w:r>
    </w:p>
    <w:p w14:paraId="4AC5B9E1"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the vehicle is a defective heavy vehicle; or</w:t>
      </w:r>
    </w:p>
    <w:p w14:paraId="1E78D1E5" w14:textId="77777777" w:rsidR="000048F5" w:rsidRPr="000048F5" w:rsidRDefault="000048F5" w:rsidP="000048F5">
      <w:pPr>
        <w:pStyle w:val="Apara"/>
        <w:rPr>
          <w:lang w:val="en" w:eastAsia="en-AU"/>
        </w:rPr>
      </w:pPr>
      <w:r>
        <w:rPr>
          <w:lang w:val="en" w:eastAsia="en-AU"/>
        </w:rPr>
        <w:tab/>
      </w:r>
      <w:r w:rsidRPr="000048F5">
        <w:rPr>
          <w:lang w:val="en" w:eastAsia="en-AU"/>
        </w:rPr>
        <w:t>(b)</w:t>
      </w:r>
      <w:r>
        <w:rPr>
          <w:lang w:val="en" w:eastAsia="en-AU"/>
        </w:rPr>
        <w:tab/>
      </w:r>
      <w:r w:rsidRPr="000048F5">
        <w:rPr>
          <w:lang w:val="en" w:eastAsia="en-AU"/>
        </w:rPr>
        <w:t>a number plate of the vehicle is wholly or partly obscured, defaced or otherwise not legible.</w:t>
      </w:r>
    </w:p>
    <w:p w14:paraId="1C18F9E9" w14:textId="77777777" w:rsidR="000048F5" w:rsidRPr="000048F5" w:rsidRDefault="000048F5" w:rsidP="000048F5">
      <w:pPr>
        <w:pStyle w:val="Amain"/>
        <w:rPr>
          <w:lang w:val="en" w:eastAsia="en-AU"/>
        </w:rPr>
      </w:pPr>
      <w:r>
        <w:rPr>
          <w:lang w:val="en" w:eastAsia="en-AU"/>
        </w:rPr>
        <w:tab/>
      </w:r>
      <w:r w:rsidRPr="000048F5">
        <w:rPr>
          <w:lang w:val="en" w:eastAsia="en-AU"/>
        </w:rPr>
        <w:t>(2)</w:t>
      </w:r>
      <w:r>
        <w:rPr>
          <w:lang w:val="en" w:eastAsia="en-AU"/>
        </w:rPr>
        <w:tab/>
      </w:r>
      <w:r w:rsidRPr="000048F5">
        <w:rPr>
          <w:lang w:val="en" w:eastAsia="en-AU"/>
        </w:rPr>
        <w:t>The authorised officer may issue the following vehicle defect notice in relation to the heavy vehicle, in the way mentioned in subsection</w:t>
      </w:r>
      <w:r>
        <w:rPr>
          <w:lang w:val="en" w:eastAsia="en-AU"/>
        </w:rPr>
        <w:t> </w:t>
      </w:r>
      <w:r w:rsidRPr="000048F5">
        <w:rPr>
          <w:lang w:val="en" w:eastAsia="en-AU"/>
        </w:rPr>
        <w:t>(3)—</w:t>
      </w:r>
    </w:p>
    <w:p w14:paraId="05383092"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if the officer reasonably believes the vehicle is a defective heavy vehicle and use of the vehicle on a road poses an imminent and serious safety risk—a major defect notice;</w:t>
      </w:r>
    </w:p>
    <w:p w14:paraId="57AC0B1B" w14:textId="77777777" w:rsidR="000048F5" w:rsidRPr="000048F5" w:rsidRDefault="000048F5" w:rsidP="000048F5">
      <w:pPr>
        <w:pStyle w:val="Apara"/>
        <w:rPr>
          <w:lang w:val="en" w:eastAsia="en-AU"/>
        </w:rPr>
      </w:pPr>
      <w:r>
        <w:rPr>
          <w:lang w:val="en" w:eastAsia="en-AU"/>
        </w:rPr>
        <w:tab/>
      </w:r>
      <w:r w:rsidRPr="000048F5">
        <w:rPr>
          <w:lang w:val="en" w:eastAsia="en-AU"/>
        </w:rPr>
        <w:t>(b)</w:t>
      </w:r>
      <w:r>
        <w:rPr>
          <w:lang w:val="en" w:eastAsia="en-AU"/>
        </w:rPr>
        <w:tab/>
      </w:r>
      <w:r w:rsidRPr="000048F5">
        <w:rPr>
          <w:lang w:val="en" w:eastAsia="en-AU"/>
        </w:rPr>
        <w:t>if the officer reasonably believes the vehicle is a defective heavy vehicle and use of the vehicle on a road poses a safety risk other than an imminent and serious safety risk—a minor defect notice;</w:t>
      </w:r>
    </w:p>
    <w:p w14:paraId="7E33023E" w14:textId="77777777" w:rsidR="000048F5" w:rsidRPr="000048F5" w:rsidRDefault="000048F5" w:rsidP="000048F5">
      <w:pPr>
        <w:pStyle w:val="Apara"/>
        <w:rPr>
          <w:lang w:val="en" w:eastAsia="en-AU"/>
        </w:rPr>
      </w:pPr>
      <w:r>
        <w:rPr>
          <w:lang w:val="en" w:eastAsia="en-AU"/>
        </w:rPr>
        <w:tab/>
      </w:r>
      <w:r w:rsidRPr="000048F5">
        <w:rPr>
          <w:lang w:val="en" w:eastAsia="en-AU"/>
        </w:rPr>
        <w:t>(c)</w:t>
      </w:r>
      <w:r>
        <w:rPr>
          <w:lang w:val="en" w:eastAsia="en-AU"/>
        </w:rPr>
        <w:tab/>
      </w:r>
      <w:r w:rsidRPr="000048F5">
        <w:rPr>
          <w:lang w:val="en" w:eastAsia="en-AU"/>
        </w:rPr>
        <w:t>if the officer reasonably believes that use of the vehicle on a road does not pose a safety risk or subsection (1)(b) applies—a self-clearing defect notice.</w:t>
      </w:r>
    </w:p>
    <w:p w14:paraId="05E9F2E6" w14:textId="77777777" w:rsidR="00DB6E47" w:rsidRPr="00CC4412" w:rsidRDefault="00DB6E47" w:rsidP="00DB6E47">
      <w:pPr>
        <w:pStyle w:val="Amain"/>
      </w:pPr>
      <w:r w:rsidRPr="00CC4412">
        <w:tab/>
        <w:t>(3)</w:t>
      </w:r>
      <w:r w:rsidRPr="00CC4412">
        <w:tab/>
        <w:t>The authorised officer may issue the vehicle defect notice by—</w:t>
      </w:r>
    </w:p>
    <w:p w14:paraId="7B180418" w14:textId="77777777" w:rsidR="00DB6E47" w:rsidRPr="00544ED5" w:rsidRDefault="00DB6E47" w:rsidP="00DB6E47">
      <w:pPr>
        <w:pStyle w:val="Apara"/>
      </w:pPr>
      <w:r w:rsidRPr="00544ED5">
        <w:tab/>
        <w:t>(a)</w:t>
      </w:r>
      <w:r w:rsidRPr="00544ED5">
        <w:tab/>
        <w:t>if the driver of the heavy vehicle is present—giving the notice to the driver; or</w:t>
      </w:r>
    </w:p>
    <w:p w14:paraId="636202CE" w14:textId="77777777" w:rsidR="00DB6E47" w:rsidRPr="00544ED5" w:rsidRDefault="00DB6E47" w:rsidP="00DB6E47">
      <w:pPr>
        <w:pStyle w:val="Apara"/>
      </w:pPr>
      <w:r w:rsidRPr="00544ED5">
        <w:tab/>
        <w:t>(b)</w:t>
      </w:r>
      <w:r w:rsidRPr="00544ED5">
        <w:tab/>
        <w:t>if the driver of the heavy vehicle is not present—attaching the notice to the vehicle.</w:t>
      </w:r>
    </w:p>
    <w:p w14:paraId="42127CDE" w14:textId="77777777" w:rsidR="000048F5" w:rsidRPr="000048F5" w:rsidRDefault="000048F5" w:rsidP="000048F5">
      <w:pPr>
        <w:pStyle w:val="Amain"/>
        <w:rPr>
          <w:lang w:val="en" w:eastAsia="en-AU"/>
        </w:rPr>
      </w:pPr>
      <w:r>
        <w:rPr>
          <w:lang w:val="en" w:eastAsia="en-AU"/>
        </w:rPr>
        <w:tab/>
      </w:r>
      <w:r w:rsidRPr="000048F5">
        <w:rPr>
          <w:lang w:val="en" w:eastAsia="en-AU"/>
        </w:rPr>
        <w:t>(4)</w:t>
      </w:r>
      <w:r>
        <w:rPr>
          <w:lang w:val="en" w:eastAsia="en-AU"/>
        </w:rPr>
        <w:tab/>
      </w:r>
      <w:r w:rsidRPr="000048F5">
        <w:rPr>
          <w:lang w:val="en" w:eastAsia="en-AU"/>
        </w:rPr>
        <w:t>If the driver of a heavy vehicle for which a vehicle defect notice is issued under this section is not the operator of the vehicle, the driver must give the notice to the operator as soon as practicable, but not more than 14 days, after the notice is issued.</w:t>
      </w:r>
    </w:p>
    <w:p w14:paraId="5A4D16EE" w14:textId="77777777" w:rsidR="000048F5" w:rsidRPr="000048F5" w:rsidRDefault="000048F5" w:rsidP="000048F5">
      <w:pPr>
        <w:pStyle w:val="Penalty"/>
        <w:rPr>
          <w:lang w:val="en" w:eastAsia="en-AU"/>
        </w:rPr>
      </w:pPr>
      <w:r w:rsidRPr="000048F5">
        <w:rPr>
          <w:lang w:val="en" w:eastAsia="en-AU"/>
        </w:rPr>
        <w:t>Maximum penalty—$3000.</w:t>
      </w:r>
    </w:p>
    <w:p w14:paraId="5A7590D6" w14:textId="77777777" w:rsidR="00DB6E47" w:rsidRPr="007E1F9A" w:rsidRDefault="00DB6E47" w:rsidP="00DB6E47">
      <w:pPr>
        <w:pStyle w:val="AH5Sec"/>
      </w:pPr>
      <w:bookmarkStart w:id="623" w:name="_Toc75869172"/>
      <w:r w:rsidRPr="001E68BA">
        <w:rPr>
          <w:rStyle w:val="CharSectNo"/>
        </w:rPr>
        <w:lastRenderedPageBreak/>
        <w:t>527</w:t>
      </w:r>
      <w:r w:rsidRPr="007E1F9A">
        <w:tab/>
      </w:r>
      <w:r w:rsidRPr="007E1F9A">
        <w:rPr>
          <w:rFonts w:ascii="Helvetica" w:hAnsi="Helvetica" w:cs="Helvetica"/>
          <w:iCs/>
        </w:rPr>
        <w:t>Requirements about vehicle defect notice</w:t>
      </w:r>
      <w:bookmarkEnd w:id="623"/>
    </w:p>
    <w:p w14:paraId="6B423C8E" w14:textId="77777777" w:rsidR="00DB6E47" w:rsidRPr="00CC4412" w:rsidRDefault="00DB6E47" w:rsidP="00DB6E47">
      <w:pPr>
        <w:pStyle w:val="Amain"/>
      </w:pPr>
      <w:r w:rsidRPr="00CC4412">
        <w:tab/>
        <w:t>(1)</w:t>
      </w:r>
      <w:r w:rsidRPr="00CC4412">
        <w:tab/>
        <w:t>A vehicle defect notice for a heavy vehicle must be in the approved form and state the following—</w:t>
      </w:r>
    </w:p>
    <w:p w14:paraId="6719F31E"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that the notice is a major defect notice, minor defect notice or self-clearing defect notice;</w:t>
      </w:r>
    </w:p>
    <w:p w14:paraId="6990B683" w14:textId="77777777" w:rsidR="000048F5" w:rsidRPr="000048F5" w:rsidRDefault="000048F5" w:rsidP="000048F5">
      <w:pPr>
        <w:pStyle w:val="Apara"/>
        <w:rPr>
          <w:lang w:val="en" w:eastAsia="en-AU"/>
        </w:rPr>
      </w:pPr>
      <w:r>
        <w:rPr>
          <w:lang w:val="en" w:eastAsia="en-AU"/>
        </w:rPr>
        <w:tab/>
      </w:r>
      <w:r w:rsidRPr="000048F5">
        <w:rPr>
          <w:lang w:val="en" w:eastAsia="en-AU"/>
        </w:rPr>
        <w:t>(aa)</w:t>
      </w:r>
      <w:r>
        <w:rPr>
          <w:lang w:val="en" w:eastAsia="en-AU"/>
        </w:rPr>
        <w:tab/>
      </w:r>
      <w:r w:rsidRPr="000048F5">
        <w:rPr>
          <w:lang w:val="en" w:eastAsia="en-AU"/>
        </w:rPr>
        <w:t>that—</w:t>
      </w:r>
    </w:p>
    <w:p w14:paraId="6FB6C004" w14:textId="77777777" w:rsidR="000048F5" w:rsidRPr="000048F5" w:rsidRDefault="000048F5" w:rsidP="000048F5">
      <w:pPr>
        <w:pStyle w:val="Asubpara"/>
        <w:rPr>
          <w:lang w:val="en" w:eastAsia="en-AU"/>
        </w:rPr>
      </w:pPr>
      <w:r>
        <w:rPr>
          <w:lang w:val="en" w:eastAsia="en-AU"/>
        </w:rPr>
        <w:tab/>
      </w:r>
      <w:r w:rsidRPr="000048F5">
        <w:rPr>
          <w:lang w:val="en" w:eastAsia="en-AU"/>
        </w:rPr>
        <w:t>(i)</w:t>
      </w:r>
      <w:r>
        <w:rPr>
          <w:lang w:val="en" w:eastAsia="en-AU"/>
        </w:rPr>
        <w:tab/>
      </w:r>
      <w:r w:rsidRPr="000048F5">
        <w:rPr>
          <w:lang w:val="en" w:eastAsia="en-AU"/>
        </w:rPr>
        <w:t>the vehicle is a defective heavy vehicle; or</w:t>
      </w:r>
    </w:p>
    <w:p w14:paraId="50F14007" w14:textId="77777777" w:rsidR="000048F5" w:rsidRPr="000048F5" w:rsidRDefault="000048F5" w:rsidP="000048F5">
      <w:pPr>
        <w:pStyle w:val="Asubpara"/>
        <w:rPr>
          <w:lang w:val="en" w:eastAsia="en-AU"/>
        </w:rPr>
      </w:pPr>
      <w:r>
        <w:rPr>
          <w:lang w:val="en" w:eastAsia="en-AU"/>
        </w:rPr>
        <w:tab/>
      </w:r>
      <w:r w:rsidRPr="000048F5">
        <w:rPr>
          <w:lang w:val="en" w:eastAsia="en-AU"/>
        </w:rPr>
        <w:t>(ii)</w:t>
      </w:r>
      <w:r>
        <w:rPr>
          <w:lang w:val="en" w:eastAsia="en-AU"/>
        </w:rPr>
        <w:tab/>
      </w:r>
      <w:r w:rsidRPr="000048F5">
        <w:rPr>
          <w:lang w:val="en" w:eastAsia="en-AU"/>
        </w:rPr>
        <w:t>a number plate of the vehicle is wholly or partly obscured, defaced or otherwise not legible;</w:t>
      </w:r>
    </w:p>
    <w:p w14:paraId="52324002" w14:textId="77777777" w:rsidR="000048F5" w:rsidRPr="000048F5" w:rsidRDefault="000048F5" w:rsidP="000048F5">
      <w:pPr>
        <w:pStyle w:val="Apara"/>
        <w:rPr>
          <w:lang w:val="en" w:eastAsia="en-AU"/>
        </w:rPr>
      </w:pPr>
      <w:r>
        <w:rPr>
          <w:lang w:val="en" w:eastAsia="en-AU"/>
        </w:rPr>
        <w:tab/>
      </w:r>
      <w:r w:rsidRPr="000048F5">
        <w:rPr>
          <w:lang w:val="en" w:eastAsia="en-AU"/>
        </w:rPr>
        <w:t>(ab)</w:t>
      </w:r>
      <w:r>
        <w:rPr>
          <w:lang w:val="en" w:eastAsia="en-AU"/>
        </w:rPr>
        <w:tab/>
      </w:r>
      <w:r w:rsidRPr="000048F5">
        <w:rPr>
          <w:lang w:val="en" w:eastAsia="en-AU"/>
        </w:rPr>
        <w:t>if the vehicle is a defective heavy vehicle—details of how the vehicle is a defective heavy vehicle;</w:t>
      </w:r>
    </w:p>
    <w:p w14:paraId="6CCE630B" w14:textId="77777777" w:rsidR="00DB6E47" w:rsidRPr="003270BA" w:rsidRDefault="00DB6E47" w:rsidP="007A5E66">
      <w:pPr>
        <w:pStyle w:val="Apara"/>
        <w:keepLines/>
      </w:pPr>
      <w:r w:rsidRPr="00544ED5">
        <w:tab/>
        <w:t>(b)</w:t>
      </w:r>
      <w:r w:rsidRPr="00544ED5">
        <w:tab/>
        <w:t>for a</w:t>
      </w:r>
      <w:r w:rsidRPr="008A3AD2">
        <w:t xml:space="preserve"> </w:t>
      </w:r>
      <w:r w:rsidR="000048F5" w:rsidRPr="008A3AD2">
        <w:t>major defect notice</w:t>
      </w:r>
      <w:r w:rsidRPr="00544ED5">
        <w:t xml:space="preserve">—that the vehicle must not be used on a road </w:t>
      </w:r>
      <w:r w:rsidRPr="003270BA">
        <w:t xml:space="preserve">after the notice is issued other than to move it to </w:t>
      </w:r>
      <w:r w:rsidR="003270BA" w:rsidRPr="003270BA">
        <w:t>one or more locations stated in the notice in one or more ways stated in the notice</w:t>
      </w:r>
      <w:r w:rsidRPr="003270BA">
        <w:t>;</w:t>
      </w:r>
    </w:p>
    <w:p w14:paraId="44BA806D" w14:textId="77777777" w:rsidR="001A3D6F" w:rsidRPr="001A3D6F" w:rsidRDefault="001A3D6F" w:rsidP="001A3D6F">
      <w:pPr>
        <w:pStyle w:val="Apara"/>
        <w:rPr>
          <w:lang w:val="en" w:eastAsia="en-AU"/>
        </w:rPr>
      </w:pPr>
      <w:r>
        <w:rPr>
          <w:lang w:val="en" w:eastAsia="en-AU"/>
        </w:rPr>
        <w:tab/>
      </w:r>
      <w:r w:rsidRPr="001A3D6F">
        <w:rPr>
          <w:lang w:val="en" w:eastAsia="en-AU"/>
        </w:rPr>
        <w:t>(c)</w:t>
      </w:r>
      <w:r>
        <w:rPr>
          <w:lang w:val="en" w:eastAsia="en-AU"/>
        </w:rPr>
        <w:tab/>
      </w:r>
      <w:r w:rsidRPr="001A3D6F">
        <w:rPr>
          <w:lang w:val="en" w:eastAsia="en-AU"/>
        </w:rPr>
        <w:t>for a minor defect notice—</w:t>
      </w:r>
    </w:p>
    <w:p w14:paraId="41DDB0EF"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 xml:space="preserve">that corrective action must be taken by a stated time (the </w:t>
      </w:r>
      <w:r w:rsidRPr="001A3D6F">
        <w:rPr>
          <w:b/>
          <w:bCs/>
          <w:i/>
          <w:iCs/>
          <w:lang w:val="en" w:eastAsia="en-AU"/>
        </w:rPr>
        <w:t>due time</w:t>
      </w:r>
      <w:r w:rsidRPr="001A3D6F">
        <w:rPr>
          <w:lang w:val="en" w:eastAsia="en-AU"/>
        </w:rPr>
        <w:t>); and</w:t>
      </w:r>
    </w:p>
    <w:p w14:paraId="70D9AAC5"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that, after the due time, the vehicle must not be used on a road unless corrective action has been taken;</w:t>
      </w:r>
    </w:p>
    <w:p w14:paraId="6979419F" w14:textId="77777777" w:rsidR="001A3D6F" w:rsidRPr="001A3D6F" w:rsidRDefault="001A3D6F" w:rsidP="001A3D6F">
      <w:pPr>
        <w:pStyle w:val="Apara"/>
        <w:rPr>
          <w:lang w:val="en" w:eastAsia="en-AU"/>
        </w:rPr>
      </w:pPr>
      <w:r>
        <w:rPr>
          <w:lang w:val="en" w:eastAsia="en-AU"/>
        </w:rPr>
        <w:tab/>
      </w:r>
      <w:r w:rsidRPr="001A3D6F">
        <w:rPr>
          <w:lang w:val="en" w:eastAsia="en-AU"/>
        </w:rPr>
        <w:t>(ca)</w:t>
      </w:r>
      <w:r>
        <w:rPr>
          <w:lang w:val="en" w:eastAsia="en-AU"/>
        </w:rPr>
        <w:tab/>
      </w:r>
      <w:r w:rsidRPr="001A3D6F">
        <w:rPr>
          <w:lang w:val="en" w:eastAsia="en-AU"/>
        </w:rPr>
        <w:t>for a self-clearing defect notice—</w:t>
      </w:r>
    </w:p>
    <w:p w14:paraId="6BD76CEA"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 xml:space="preserve">that corrective action must be taken by a stated day (the </w:t>
      </w:r>
      <w:r w:rsidRPr="001A3D6F">
        <w:rPr>
          <w:b/>
          <w:bCs/>
          <w:i/>
          <w:iCs/>
          <w:lang w:val="en" w:eastAsia="en-AU"/>
        </w:rPr>
        <w:t>due day</w:t>
      </w:r>
      <w:r w:rsidRPr="001A3D6F">
        <w:rPr>
          <w:lang w:val="en" w:eastAsia="en-AU"/>
        </w:rPr>
        <w:t>) not more than 28 days after the notice is issued; and</w:t>
      </w:r>
    </w:p>
    <w:p w14:paraId="427A4C63"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that, after the due day, the vehicle must not be used on a road unless corrective action has been taken;</w:t>
      </w:r>
    </w:p>
    <w:p w14:paraId="68D143B6" w14:textId="77777777" w:rsidR="00DB6E47" w:rsidRPr="00544ED5" w:rsidRDefault="00DB6E47" w:rsidP="00570761">
      <w:pPr>
        <w:pStyle w:val="Apara"/>
        <w:keepLines/>
      </w:pPr>
      <w:r w:rsidRPr="00544ED5">
        <w:lastRenderedPageBreak/>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14:paraId="3F1F7D7A" w14:textId="77777777" w:rsidR="00DB6E47" w:rsidRPr="00544ED5" w:rsidRDefault="00DB6E47" w:rsidP="001906C7">
      <w:pPr>
        <w:pStyle w:val="Apara"/>
        <w:keepNext/>
      </w:pPr>
      <w:r w:rsidRPr="00544ED5">
        <w:tab/>
        <w:t>(e)</w:t>
      </w:r>
      <w:r w:rsidRPr="00544ED5">
        <w:tab/>
        <w:t>details to identify the vehicle, including, for example—</w:t>
      </w:r>
    </w:p>
    <w:p w14:paraId="361D7B6D" w14:textId="77777777" w:rsidR="00DB6E47" w:rsidRPr="003270BA" w:rsidRDefault="00DB6E47" w:rsidP="001906C7">
      <w:pPr>
        <w:pStyle w:val="Asubpara"/>
        <w:keepLines/>
      </w:pPr>
      <w:r w:rsidRPr="003270BA">
        <w:tab/>
        <w:t>(i)</w:t>
      </w:r>
      <w:r w:rsidRPr="003270BA">
        <w:tab/>
      </w:r>
      <w:r w:rsidR="003270BA" w:rsidRPr="003270BA">
        <w:t>the vehicle’s registration number, or if the vehicle is not registered, a vehicle identifier of the vehicle; or</w:t>
      </w:r>
    </w:p>
    <w:p w14:paraId="2414D0BA" w14:textId="77777777" w:rsidR="00DB6E47" w:rsidRPr="003270BA" w:rsidRDefault="00DB6E47" w:rsidP="00DB6E47">
      <w:pPr>
        <w:pStyle w:val="Asubpara"/>
      </w:pPr>
      <w:r w:rsidRPr="003270BA">
        <w:tab/>
        <w:t>(ii)</w:t>
      </w:r>
      <w:r w:rsidRPr="003270BA">
        <w:tab/>
      </w:r>
      <w:r w:rsidR="003270BA" w:rsidRPr="003270BA">
        <w:t>the vehicle’s make and category;</w:t>
      </w:r>
    </w:p>
    <w:p w14:paraId="4D983807" w14:textId="77777777" w:rsidR="00DB6E47" w:rsidRPr="00544ED5" w:rsidRDefault="00DB6E47" w:rsidP="00DB6E47">
      <w:pPr>
        <w:pStyle w:val="Apara"/>
      </w:pPr>
      <w:r w:rsidRPr="00544ED5">
        <w:tab/>
        <w:t>(f)</w:t>
      </w:r>
      <w:r w:rsidRPr="00544ED5">
        <w:tab/>
        <w:t>the nature of the inspection that led to the notice being issued;</w:t>
      </w:r>
    </w:p>
    <w:p w14:paraId="63AA30D1" w14:textId="77777777" w:rsidR="00DB6E47" w:rsidRPr="00544ED5" w:rsidRDefault="00DB6E47" w:rsidP="00DB6E47">
      <w:pPr>
        <w:pStyle w:val="Apara"/>
      </w:pPr>
      <w:r w:rsidRPr="00544ED5">
        <w:tab/>
        <w:t>(g)</w:t>
      </w:r>
      <w:r w:rsidRPr="00544ED5">
        <w:tab/>
        <w:t>whether an infringement notice was also given when the notice was issued;</w:t>
      </w:r>
    </w:p>
    <w:p w14:paraId="131FBEAF" w14:textId="77777777" w:rsidR="00DB6E47" w:rsidRPr="00544ED5" w:rsidRDefault="00DB6E47" w:rsidP="00DB6E47">
      <w:pPr>
        <w:pStyle w:val="Apara"/>
      </w:pPr>
      <w:r w:rsidRPr="00544ED5">
        <w:tab/>
        <w:t>(h)</w:t>
      </w:r>
      <w:r w:rsidRPr="00544ED5">
        <w:tab/>
        <w:t>the identification details for the authorised officer who issued the notice;</w:t>
      </w:r>
    </w:p>
    <w:p w14:paraId="43E3039C" w14:textId="77777777" w:rsidR="001A3D6F" w:rsidRPr="001A3D6F" w:rsidRDefault="001A3D6F" w:rsidP="001A3D6F">
      <w:pPr>
        <w:pStyle w:val="Apara"/>
        <w:rPr>
          <w:lang w:val="en" w:eastAsia="en-AU"/>
        </w:rPr>
      </w:pPr>
      <w:r>
        <w:rPr>
          <w:lang w:val="en" w:eastAsia="en-AU"/>
        </w:rPr>
        <w:tab/>
      </w:r>
      <w:r w:rsidRPr="001A3D6F">
        <w:rPr>
          <w:lang w:val="en" w:eastAsia="en-AU"/>
        </w:rPr>
        <w:t>(i)</w:t>
      </w:r>
      <w:r>
        <w:rPr>
          <w:lang w:val="en" w:eastAsia="en-AU"/>
        </w:rPr>
        <w:tab/>
      </w:r>
      <w:r w:rsidRPr="001A3D6F">
        <w:rPr>
          <w:lang w:val="en" w:eastAsia="en-AU"/>
        </w:rPr>
        <w:t>the day and time the notice was issued;</w:t>
      </w:r>
    </w:p>
    <w:p w14:paraId="770E4ECF" w14:textId="77777777" w:rsidR="001A3D6F" w:rsidRPr="001A3D6F" w:rsidRDefault="001A3D6F" w:rsidP="001A3D6F">
      <w:pPr>
        <w:pStyle w:val="Apara"/>
        <w:rPr>
          <w:lang w:val="en" w:eastAsia="en-AU"/>
        </w:rPr>
      </w:pPr>
      <w:r>
        <w:rPr>
          <w:lang w:val="en" w:eastAsia="en-AU"/>
        </w:rPr>
        <w:tab/>
      </w:r>
      <w:r w:rsidRPr="001A3D6F">
        <w:rPr>
          <w:lang w:val="en" w:eastAsia="en-AU"/>
        </w:rPr>
        <w:t>(j)</w:t>
      </w:r>
      <w:r>
        <w:rPr>
          <w:lang w:val="en" w:eastAsia="en-AU"/>
        </w:rPr>
        <w:tab/>
      </w:r>
      <w:r w:rsidRPr="001A3D6F">
        <w:rPr>
          <w:lang w:val="en" w:eastAsia="en-AU"/>
        </w:rPr>
        <w:t>for a major defect notice or minor defect notice—</w:t>
      </w:r>
    </w:p>
    <w:p w14:paraId="7AF264EA"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that, if the notice is not cleared by the Regulator under section 530, the vehicle’s registration may be suspended and subsequently cancelled by a registration authority under an Australian road law; and</w:t>
      </w:r>
    </w:p>
    <w:p w14:paraId="40165FD1"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any conditions imposed under subsection (2).</w:t>
      </w:r>
    </w:p>
    <w:p w14:paraId="3566A3AD" w14:textId="77777777" w:rsidR="00DB6E47" w:rsidRPr="00CC4412" w:rsidRDefault="00DB6E47" w:rsidP="00DB6E47">
      <w:pPr>
        <w:pStyle w:val="Amain"/>
      </w:pPr>
      <w:r w:rsidRPr="00CC4412">
        <w:tab/>
        <w:t>(2)</w:t>
      </w:r>
      <w:r w:rsidRPr="00CC4412">
        <w:tab/>
        <w:t>The authorised officer issuing a</w:t>
      </w:r>
      <w:r w:rsidRPr="00844C43">
        <w:t xml:space="preserve"> </w:t>
      </w:r>
      <w:r w:rsidR="003A3435" w:rsidRPr="00844C43">
        <w:t>major defect notice or minor defect notice</w:t>
      </w:r>
      <w:r w:rsidRPr="00CC4412">
        <w:t xml:space="preserve"> may impose any conditions on the use of the defective heavy vehicle the officer considers appropriate for use of the vehicle on a road.</w:t>
      </w:r>
    </w:p>
    <w:p w14:paraId="3DA1FA04" w14:textId="77777777" w:rsidR="00DB6E47"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14:paraId="0A0140F3" w14:textId="77777777" w:rsidR="003A3435" w:rsidRPr="003A3435" w:rsidRDefault="003A3435" w:rsidP="00570761">
      <w:pPr>
        <w:pStyle w:val="Amain"/>
        <w:keepNext/>
        <w:rPr>
          <w:lang w:val="en" w:eastAsia="en-AU"/>
        </w:rPr>
      </w:pPr>
      <w:r>
        <w:rPr>
          <w:lang w:val="en" w:eastAsia="en-AU"/>
        </w:rPr>
        <w:lastRenderedPageBreak/>
        <w:tab/>
      </w:r>
      <w:r w:rsidRPr="003A3435">
        <w:rPr>
          <w:lang w:val="en" w:eastAsia="en-AU"/>
        </w:rPr>
        <w:t>(4)</w:t>
      </w:r>
      <w:r>
        <w:rPr>
          <w:lang w:val="en" w:eastAsia="en-AU"/>
        </w:rPr>
        <w:tab/>
      </w:r>
      <w:r w:rsidRPr="003A3435">
        <w:rPr>
          <w:lang w:val="en" w:eastAsia="en-AU"/>
        </w:rPr>
        <w:t>In this section—</w:t>
      </w:r>
    </w:p>
    <w:p w14:paraId="6D25676B" w14:textId="77777777" w:rsidR="003A3435" w:rsidRPr="003A3435" w:rsidRDefault="003A3435" w:rsidP="003A3435">
      <w:pPr>
        <w:pStyle w:val="aDef"/>
        <w:rPr>
          <w:lang w:val="en" w:eastAsia="en-AU"/>
        </w:rPr>
      </w:pPr>
      <w:r w:rsidRPr="003A3435">
        <w:rPr>
          <w:b/>
          <w:bCs/>
          <w:i/>
          <w:iCs/>
          <w:lang w:val="en" w:eastAsia="en-AU"/>
        </w:rPr>
        <w:t>corrective action</w:t>
      </w:r>
      <w:r w:rsidRPr="003A3435">
        <w:rPr>
          <w:lang w:val="en" w:eastAsia="en-AU"/>
        </w:rPr>
        <w:t>, for a vehicle, means action that stops—</w:t>
      </w:r>
    </w:p>
    <w:p w14:paraId="4EFD561A" w14:textId="77777777" w:rsidR="003A3435" w:rsidRPr="003A3435" w:rsidRDefault="003A3435" w:rsidP="003A3435">
      <w:pPr>
        <w:pStyle w:val="aDefpara"/>
        <w:rPr>
          <w:lang w:val="en" w:eastAsia="en-AU"/>
        </w:rPr>
      </w:pPr>
      <w:r>
        <w:rPr>
          <w:lang w:val="en" w:eastAsia="en-AU"/>
        </w:rPr>
        <w:tab/>
      </w:r>
      <w:r w:rsidRPr="003A3435">
        <w:rPr>
          <w:lang w:val="en" w:eastAsia="en-AU"/>
        </w:rPr>
        <w:t>(a)</w:t>
      </w:r>
      <w:r>
        <w:rPr>
          <w:lang w:val="en" w:eastAsia="en-AU"/>
        </w:rPr>
        <w:tab/>
      </w:r>
      <w:r w:rsidRPr="003A3435">
        <w:rPr>
          <w:lang w:val="en" w:eastAsia="en-AU"/>
        </w:rPr>
        <w:t>the vehicle from being a defective heavy vehicle; or</w:t>
      </w:r>
    </w:p>
    <w:p w14:paraId="67DD0261" w14:textId="77777777" w:rsidR="003A3435" w:rsidRPr="003A3435" w:rsidRDefault="003A3435" w:rsidP="003A3435">
      <w:pPr>
        <w:pStyle w:val="aDefpara"/>
        <w:rPr>
          <w:lang w:val="en" w:eastAsia="en-AU"/>
        </w:rPr>
      </w:pPr>
      <w:r>
        <w:rPr>
          <w:lang w:val="en" w:eastAsia="en-AU"/>
        </w:rPr>
        <w:tab/>
      </w:r>
      <w:r w:rsidRPr="003A3435">
        <w:rPr>
          <w:lang w:val="en" w:eastAsia="en-AU"/>
        </w:rPr>
        <w:t>(b)</w:t>
      </w:r>
      <w:r>
        <w:rPr>
          <w:lang w:val="en" w:eastAsia="en-AU"/>
        </w:rPr>
        <w:tab/>
      </w:r>
      <w:r w:rsidRPr="003A3435">
        <w:rPr>
          <w:lang w:val="en" w:eastAsia="en-AU"/>
        </w:rPr>
        <w:t>a number plate of the vehicle being wholly or partly obscured, defaced or otherwise not legible.</w:t>
      </w:r>
    </w:p>
    <w:p w14:paraId="24B12266" w14:textId="77777777" w:rsidR="00DB6E47" w:rsidRPr="007E1F9A" w:rsidRDefault="00DB6E47" w:rsidP="00DB6E47">
      <w:pPr>
        <w:pStyle w:val="AH5Sec"/>
      </w:pPr>
      <w:bookmarkStart w:id="624" w:name="_Toc75869173"/>
      <w:r w:rsidRPr="001E68BA">
        <w:rPr>
          <w:rStyle w:val="CharSectNo"/>
        </w:rPr>
        <w:t>528</w:t>
      </w:r>
      <w:r w:rsidRPr="007E1F9A">
        <w:tab/>
      </w:r>
      <w:r w:rsidRPr="007E1F9A">
        <w:rPr>
          <w:rFonts w:ascii="Helvetica" w:hAnsi="Helvetica" w:cs="Helvetica"/>
          <w:iCs/>
        </w:rPr>
        <w:t>Defective vehicle labels</w:t>
      </w:r>
      <w:bookmarkEnd w:id="624"/>
    </w:p>
    <w:p w14:paraId="3A8170C2" w14:textId="77777777" w:rsidR="00DB6E47" w:rsidRPr="00CC4412" w:rsidRDefault="00DB6E47" w:rsidP="00456CD9">
      <w:pPr>
        <w:pStyle w:val="Amain"/>
        <w:keepNext/>
      </w:pPr>
      <w:r w:rsidRPr="00CC4412">
        <w:tab/>
        <w:t>(1)</w:t>
      </w:r>
      <w:r w:rsidRPr="00CC4412">
        <w:tab/>
        <w:t>If an authorised officer issues a major defect notice for a heavy vehicle, the authorised officer must attach a defective vehicle label to the vehicle.</w:t>
      </w:r>
    </w:p>
    <w:p w14:paraId="12CF83D1" w14:textId="77777777"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14:paraId="3E00AB63" w14:textId="77777777"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14:paraId="3ABBD33A" w14:textId="77777777" w:rsidR="00DB6E47" w:rsidRPr="00CC4412" w:rsidRDefault="00DB6E47" w:rsidP="00DB6E47">
      <w:pPr>
        <w:pStyle w:val="Penalty"/>
      </w:pPr>
      <w:r w:rsidRPr="00D91CC2">
        <w:t>Maximum penalty—$3000.</w:t>
      </w:r>
    </w:p>
    <w:p w14:paraId="52A31EE0" w14:textId="77777777"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920958">
        <w:t>or 531(5</w:t>
      </w:r>
      <w:r w:rsidR="00DB6E47" w:rsidRPr="00CC4412">
        <w:t>).</w:t>
      </w:r>
    </w:p>
    <w:p w14:paraId="56E46A2A" w14:textId="77777777" w:rsidR="00D76B3F" w:rsidRPr="00D76B3F" w:rsidRDefault="00D76B3F" w:rsidP="00DB6E47">
      <w:pPr>
        <w:pStyle w:val="AH5Sec"/>
      </w:pPr>
      <w:bookmarkStart w:id="625" w:name="_Toc75869174"/>
      <w:r w:rsidRPr="001E68BA">
        <w:rPr>
          <w:rStyle w:val="CharSectNo"/>
        </w:rPr>
        <w:t>528A</w:t>
      </w:r>
      <w:r>
        <w:rPr>
          <w:rStyle w:val="CharSectNo"/>
        </w:rPr>
        <w:tab/>
      </w:r>
      <w:r w:rsidRPr="00D76B3F">
        <w:t>Information not included in notice or label</w:t>
      </w:r>
      <w:bookmarkEnd w:id="625"/>
    </w:p>
    <w:p w14:paraId="13C9B197" w14:textId="77777777" w:rsidR="00D76B3F" w:rsidRPr="00D76B3F" w:rsidRDefault="00D76B3F" w:rsidP="00D76B3F">
      <w:pPr>
        <w:pStyle w:val="Amain"/>
      </w:pPr>
      <w:r>
        <w:tab/>
        <w:t>(1)</w:t>
      </w:r>
      <w:r>
        <w:tab/>
      </w:r>
      <w:r w:rsidRPr="00D76B3F">
        <w:t>This section applies to information required to be included—</w:t>
      </w:r>
    </w:p>
    <w:p w14:paraId="3BAEA9A6" w14:textId="77777777" w:rsidR="00D76B3F" w:rsidRDefault="00D76B3F" w:rsidP="00D76B3F">
      <w:pPr>
        <w:pStyle w:val="Apara"/>
      </w:pPr>
      <w:r>
        <w:tab/>
        <w:t>(a)</w:t>
      </w:r>
      <w:r>
        <w:tab/>
      </w:r>
      <w:r w:rsidRPr="00D76B3F">
        <w:t xml:space="preserve">in a defective vehicle label under section 525, definition </w:t>
      </w:r>
      <w:r w:rsidRPr="00D76B3F">
        <w:rPr>
          <w:rStyle w:val="charBoldItals"/>
        </w:rPr>
        <w:t>defective vehicle label</w:t>
      </w:r>
      <w:r w:rsidRPr="00D76B3F">
        <w:t xml:space="preserve"> paragraph (b)(i); or</w:t>
      </w:r>
    </w:p>
    <w:p w14:paraId="36AF1D32" w14:textId="77777777" w:rsidR="00D76B3F" w:rsidRPr="00D76B3F" w:rsidRDefault="00D76B3F" w:rsidP="00D76B3F">
      <w:pPr>
        <w:pStyle w:val="Apara"/>
      </w:pPr>
      <w:r w:rsidRPr="00D76B3F">
        <w:tab/>
        <w:t>(b)</w:t>
      </w:r>
      <w:r w:rsidRPr="00D76B3F">
        <w:tab/>
        <w:t>in a vehicle defect notice under section 527(1)(e).</w:t>
      </w:r>
    </w:p>
    <w:p w14:paraId="76FFE379" w14:textId="77777777" w:rsidR="00D76B3F" w:rsidRPr="00D76B3F" w:rsidRDefault="00D76B3F" w:rsidP="00D76B3F">
      <w:pPr>
        <w:pStyle w:val="Amain"/>
      </w:pPr>
      <w:r>
        <w:tab/>
        <w:t>(2)</w:t>
      </w:r>
      <w:r>
        <w:tab/>
      </w:r>
      <w:r w:rsidRPr="00D76B3F">
        <w:t>The information need only be included if it is reasonably practicable and safe for the authorised officer to obtain the information.</w:t>
      </w:r>
    </w:p>
    <w:p w14:paraId="51C690C4" w14:textId="77777777" w:rsidR="00DB6E47" w:rsidRPr="007E1F9A" w:rsidRDefault="00DB6E47" w:rsidP="00DB6E47">
      <w:pPr>
        <w:pStyle w:val="AH5Sec"/>
      </w:pPr>
      <w:bookmarkStart w:id="626" w:name="_Toc75869175"/>
      <w:r w:rsidRPr="001E68BA">
        <w:rPr>
          <w:rStyle w:val="CharSectNo"/>
        </w:rPr>
        <w:lastRenderedPageBreak/>
        <w:t>529</w:t>
      </w:r>
      <w:r w:rsidRPr="007E1F9A">
        <w:tab/>
      </w:r>
      <w:r w:rsidRPr="007E1F9A">
        <w:rPr>
          <w:rFonts w:ascii="Helvetica" w:hAnsi="Helvetica" w:cs="Helvetica"/>
          <w:iCs/>
        </w:rPr>
        <w:t>Using heavy vehicles contrary to vehicle defect notice</w:t>
      </w:r>
      <w:bookmarkEnd w:id="626"/>
    </w:p>
    <w:p w14:paraId="49AC9A20" w14:textId="77777777" w:rsidR="00DB6E47" w:rsidRPr="00CC4412" w:rsidRDefault="00DB6E47" w:rsidP="00DB6E47">
      <w:pPr>
        <w:pStyle w:val="Amainreturn"/>
      </w:pPr>
      <w:r w:rsidRPr="00CC4412">
        <w:t>A person must not use, or permit to be used, on a road a heavy vehicle in contravention of a vehicle defect notice.</w:t>
      </w:r>
    </w:p>
    <w:p w14:paraId="7DA19F2E" w14:textId="77777777" w:rsidR="003A3435" w:rsidRPr="003A3435" w:rsidRDefault="003A3435" w:rsidP="003A3435">
      <w:pPr>
        <w:pStyle w:val="Penalty"/>
        <w:rPr>
          <w:lang w:val="en" w:eastAsia="en-AU"/>
        </w:rPr>
      </w:pPr>
      <w:r w:rsidRPr="003A3435">
        <w:rPr>
          <w:lang w:val="en" w:eastAsia="en-AU"/>
        </w:rPr>
        <w:t>Maximum penalty—</w:t>
      </w:r>
    </w:p>
    <w:p w14:paraId="3C649495" w14:textId="77777777" w:rsidR="003A3435" w:rsidRPr="003A3435" w:rsidRDefault="003A3435" w:rsidP="003A3435">
      <w:pPr>
        <w:pStyle w:val="PenaltyPara"/>
        <w:rPr>
          <w:lang w:val="en" w:eastAsia="en-AU"/>
        </w:rPr>
      </w:pPr>
      <w:r>
        <w:rPr>
          <w:lang w:val="en" w:eastAsia="en-AU"/>
        </w:rPr>
        <w:tab/>
      </w:r>
      <w:r w:rsidRPr="003A3435">
        <w:rPr>
          <w:lang w:val="en" w:eastAsia="en-AU"/>
        </w:rPr>
        <w:t>(a)</w:t>
      </w:r>
      <w:r>
        <w:rPr>
          <w:lang w:val="en" w:eastAsia="en-AU"/>
        </w:rPr>
        <w:tab/>
      </w:r>
      <w:r w:rsidRPr="003A3435">
        <w:rPr>
          <w:lang w:val="en" w:eastAsia="en-AU"/>
        </w:rPr>
        <w:t>for a major defect notice or minor defect notice—$6000; or</w:t>
      </w:r>
    </w:p>
    <w:p w14:paraId="79A4EF1E" w14:textId="77777777" w:rsidR="003A3435" w:rsidRPr="003A3435" w:rsidRDefault="003A3435" w:rsidP="003A3435">
      <w:pPr>
        <w:pStyle w:val="PenaltyPara"/>
        <w:rPr>
          <w:lang w:val="en" w:eastAsia="en-AU"/>
        </w:rPr>
      </w:pPr>
      <w:r>
        <w:rPr>
          <w:lang w:val="en" w:eastAsia="en-AU"/>
        </w:rPr>
        <w:tab/>
      </w:r>
      <w:r w:rsidRPr="003A3435">
        <w:rPr>
          <w:lang w:val="en" w:eastAsia="en-AU"/>
        </w:rPr>
        <w:t>(b)</w:t>
      </w:r>
      <w:r>
        <w:rPr>
          <w:lang w:val="en" w:eastAsia="en-AU"/>
        </w:rPr>
        <w:tab/>
      </w:r>
      <w:r w:rsidRPr="003A3435">
        <w:rPr>
          <w:lang w:val="en" w:eastAsia="en-AU"/>
        </w:rPr>
        <w:t>for a self-clearing defect notice—$3000.</w:t>
      </w:r>
    </w:p>
    <w:p w14:paraId="47764DAE" w14:textId="77777777" w:rsidR="00BD5F33" w:rsidRPr="00BD5F33" w:rsidRDefault="00BD5F33" w:rsidP="00BD5F33">
      <w:pPr>
        <w:pStyle w:val="AH5Sec"/>
        <w:rPr>
          <w:lang w:val="en" w:eastAsia="en-AU"/>
        </w:rPr>
      </w:pPr>
      <w:bookmarkStart w:id="627" w:name="_Toc75869176"/>
      <w:r w:rsidRPr="00955F93">
        <w:rPr>
          <w:rStyle w:val="CharSectNo"/>
        </w:rPr>
        <w:t>529AA</w:t>
      </w:r>
      <w:r>
        <w:tab/>
      </w:r>
      <w:r w:rsidRPr="00BD5F33">
        <w:rPr>
          <w:lang w:val="en" w:eastAsia="en-AU"/>
        </w:rPr>
        <w:t>Permission to use vehicle the subject of a self-clearing defect notice</w:t>
      </w:r>
      <w:bookmarkEnd w:id="627"/>
    </w:p>
    <w:p w14:paraId="208EE8C0" w14:textId="77777777" w:rsidR="00BD5F33" w:rsidRPr="00BD5F33" w:rsidRDefault="00BD5F33" w:rsidP="00BD5F33">
      <w:pPr>
        <w:pStyle w:val="Amain"/>
        <w:rPr>
          <w:lang w:val="en" w:eastAsia="en-AU"/>
        </w:rPr>
      </w:pPr>
      <w:r>
        <w:rPr>
          <w:lang w:val="en" w:eastAsia="en-AU"/>
        </w:rPr>
        <w:tab/>
      </w:r>
      <w:r w:rsidRPr="00BD5F33">
        <w:rPr>
          <w:lang w:val="en" w:eastAsia="en-AU"/>
        </w:rPr>
        <w:t>(1)</w:t>
      </w:r>
      <w:r>
        <w:rPr>
          <w:lang w:val="en" w:eastAsia="en-AU"/>
        </w:rPr>
        <w:tab/>
      </w:r>
      <w:r w:rsidRPr="00BD5F33">
        <w:rPr>
          <w:lang w:val="en" w:eastAsia="en-AU"/>
        </w:rPr>
        <w:t>An authorised officer may, on request made by the operator of a heavy vehicle that is the subject of a self-clearing defect notice, give written permission for the vehicle to be used on a road during a period stated in the permission.</w:t>
      </w:r>
    </w:p>
    <w:p w14:paraId="2583CDBE" w14:textId="77777777" w:rsidR="00BD5F33" w:rsidRPr="00BD5F33" w:rsidRDefault="00BD5F33" w:rsidP="00BD5F33">
      <w:pPr>
        <w:pStyle w:val="Amain"/>
        <w:rPr>
          <w:lang w:val="en" w:eastAsia="en-AU"/>
        </w:rPr>
      </w:pPr>
      <w:r>
        <w:rPr>
          <w:lang w:val="en" w:eastAsia="en-AU"/>
        </w:rPr>
        <w:tab/>
      </w:r>
      <w:r w:rsidRPr="00BD5F33">
        <w:rPr>
          <w:lang w:val="en" w:eastAsia="en-AU"/>
        </w:rPr>
        <w:t>(2)</w:t>
      </w:r>
      <w:r>
        <w:rPr>
          <w:lang w:val="en" w:eastAsia="en-AU"/>
        </w:rPr>
        <w:tab/>
      </w:r>
      <w:r w:rsidRPr="00BD5F33">
        <w:rPr>
          <w:lang w:val="en" w:eastAsia="en-AU"/>
        </w:rPr>
        <w:t>The permission is subject to the condition that the vehicle will be used only for the purpose of driving the vehicle to and from a place where repairs are to be carried out.</w:t>
      </w:r>
    </w:p>
    <w:p w14:paraId="4C78AA25" w14:textId="77777777" w:rsidR="00BD5F33" w:rsidRPr="00BD5F33" w:rsidRDefault="00BD5F33" w:rsidP="00BD5F33">
      <w:pPr>
        <w:pStyle w:val="Amain"/>
        <w:rPr>
          <w:lang w:val="en" w:eastAsia="en-AU"/>
        </w:rPr>
      </w:pPr>
      <w:r>
        <w:rPr>
          <w:lang w:val="en" w:eastAsia="en-AU"/>
        </w:rPr>
        <w:tab/>
      </w:r>
      <w:r w:rsidRPr="00BD5F33">
        <w:rPr>
          <w:lang w:val="en" w:eastAsia="en-AU"/>
        </w:rPr>
        <w:t>(3)</w:t>
      </w:r>
      <w:r>
        <w:rPr>
          <w:lang w:val="en" w:eastAsia="en-AU"/>
        </w:rPr>
        <w:tab/>
      </w:r>
      <w:r w:rsidRPr="00BD5F33">
        <w:rPr>
          <w:lang w:val="en" w:eastAsia="en-AU"/>
        </w:rPr>
        <w:t>The use of the vehicle under the permission, in accordance with the condition, is not a contravention of the self-clearing defect notice.</w:t>
      </w:r>
    </w:p>
    <w:p w14:paraId="4C242927" w14:textId="77777777" w:rsidR="00BD5F33" w:rsidRPr="00BD5F33" w:rsidRDefault="00BD5F33" w:rsidP="00BD5F33">
      <w:pPr>
        <w:pStyle w:val="AH5Sec"/>
        <w:rPr>
          <w:lang w:val="en" w:eastAsia="en-AU"/>
        </w:rPr>
      </w:pPr>
      <w:bookmarkStart w:id="628" w:name="_Toc75869177"/>
      <w:r w:rsidRPr="00CE4194">
        <w:rPr>
          <w:rStyle w:val="CharSectNo"/>
        </w:rPr>
        <w:t>529A</w:t>
      </w:r>
      <w:r>
        <w:tab/>
      </w:r>
      <w:r w:rsidRPr="00BD5F33">
        <w:rPr>
          <w:lang w:val="en" w:eastAsia="en-AU"/>
        </w:rPr>
        <w:t>Permission to use vehicle the subject of a major or minor defect notice</w:t>
      </w:r>
      <w:bookmarkEnd w:id="628"/>
    </w:p>
    <w:p w14:paraId="224BA399" w14:textId="77777777" w:rsidR="00BD5F33" w:rsidRPr="00BD5F33" w:rsidRDefault="00BD5F33" w:rsidP="00BD5F33">
      <w:pPr>
        <w:pStyle w:val="Amain"/>
        <w:rPr>
          <w:lang w:val="en" w:eastAsia="en-AU"/>
        </w:rPr>
      </w:pPr>
      <w:r>
        <w:rPr>
          <w:lang w:val="en" w:eastAsia="en-AU"/>
        </w:rPr>
        <w:tab/>
      </w:r>
      <w:r w:rsidRPr="00BD5F33">
        <w:rPr>
          <w:lang w:val="en" w:eastAsia="en-AU"/>
        </w:rPr>
        <w:t>(1)</w:t>
      </w:r>
      <w:r>
        <w:rPr>
          <w:lang w:val="en" w:eastAsia="en-AU"/>
        </w:rPr>
        <w:tab/>
      </w:r>
      <w:r w:rsidRPr="00BD5F33">
        <w:rPr>
          <w:lang w:val="en" w:eastAsia="en-AU"/>
        </w:rPr>
        <w:t>An authorised officer may, on request made by the operator of a heavy vehicle that is the subject of a major defect notice or minor defect notice, give written permission for the vehicle to be used on a road during a period stated in the permission.</w:t>
      </w:r>
    </w:p>
    <w:p w14:paraId="4ACFE3AC" w14:textId="77777777" w:rsidR="00BD5F33" w:rsidRPr="00BD5F33" w:rsidRDefault="00BD5F33" w:rsidP="00BD5F33">
      <w:pPr>
        <w:pStyle w:val="Amain"/>
        <w:rPr>
          <w:lang w:val="en" w:eastAsia="en-AU"/>
        </w:rPr>
      </w:pPr>
      <w:r>
        <w:rPr>
          <w:lang w:val="en" w:eastAsia="en-AU"/>
        </w:rPr>
        <w:tab/>
      </w:r>
      <w:r w:rsidRPr="00BD5F33">
        <w:rPr>
          <w:lang w:val="en" w:eastAsia="en-AU"/>
        </w:rPr>
        <w:t>(2)</w:t>
      </w:r>
      <w:r>
        <w:rPr>
          <w:lang w:val="en" w:eastAsia="en-AU"/>
        </w:rPr>
        <w:tab/>
      </w:r>
      <w:r w:rsidRPr="00BD5F33">
        <w:rPr>
          <w:lang w:val="en" w:eastAsia="en-AU"/>
        </w:rPr>
        <w:t>The authorised officer may give the permission only if—</w:t>
      </w:r>
    </w:p>
    <w:p w14:paraId="245E1514" w14:textId="77777777" w:rsidR="00BD5F33" w:rsidRPr="00BD5F33" w:rsidRDefault="00BD5F33" w:rsidP="00BD5F33">
      <w:pPr>
        <w:pStyle w:val="Apara"/>
        <w:rPr>
          <w:lang w:val="en" w:eastAsia="en-AU"/>
        </w:rPr>
      </w:pPr>
      <w:r>
        <w:rPr>
          <w:lang w:val="en" w:eastAsia="en-AU"/>
        </w:rPr>
        <w:tab/>
      </w:r>
      <w:r w:rsidRPr="00BD5F33">
        <w:rPr>
          <w:lang w:val="en" w:eastAsia="en-AU"/>
        </w:rPr>
        <w:t>(a)</w:t>
      </w:r>
      <w:r>
        <w:rPr>
          <w:lang w:val="en" w:eastAsia="en-AU"/>
        </w:rPr>
        <w:tab/>
      </w:r>
      <w:r w:rsidRPr="00BD5F33">
        <w:rPr>
          <w:lang w:val="en" w:eastAsia="en-AU"/>
        </w:rPr>
        <w:t>the officer is satisfied—</w:t>
      </w:r>
    </w:p>
    <w:p w14:paraId="485B60B4" w14:textId="77777777" w:rsidR="00BD5F33" w:rsidRPr="00BD5F33" w:rsidRDefault="00BD5F33" w:rsidP="00BD5F33">
      <w:pPr>
        <w:pStyle w:val="Asubpara"/>
        <w:rPr>
          <w:lang w:val="en" w:eastAsia="en-AU"/>
        </w:rPr>
      </w:pPr>
      <w:r>
        <w:rPr>
          <w:lang w:val="en" w:eastAsia="en-AU"/>
        </w:rPr>
        <w:tab/>
      </w:r>
      <w:r w:rsidRPr="00BD5F33">
        <w:rPr>
          <w:lang w:val="en" w:eastAsia="en-AU"/>
        </w:rPr>
        <w:t>(i)</w:t>
      </w:r>
      <w:r>
        <w:rPr>
          <w:lang w:val="en" w:eastAsia="en-AU"/>
        </w:rPr>
        <w:tab/>
      </w:r>
      <w:r w:rsidRPr="00BD5F33">
        <w:rPr>
          <w:lang w:val="en" w:eastAsia="en-AU"/>
        </w:rPr>
        <w:t>the vehicle will be used only for the purpose of driving the vehicle to and from a place where repairs are to be carried out; and</w:t>
      </w:r>
    </w:p>
    <w:p w14:paraId="7499BB52" w14:textId="77777777" w:rsidR="00BD5F33" w:rsidRPr="00BD5F33" w:rsidRDefault="00BD5F33" w:rsidP="00BD5F33">
      <w:pPr>
        <w:pStyle w:val="Asubpara"/>
        <w:rPr>
          <w:lang w:val="en" w:eastAsia="en-AU"/>
        </w:rPr>
      </w:pPr>
      <w:r>
        <w:rPr>
          <w:lang w:val="en" w:eastAsia="en-AU"/>
        </w:rPr>
        <w:lastRenderedPageBreak/>
        <w:tab/>
      </w:r>
      <w:r w:rsidRPr="00BD5F33">
        <w:rPr>
          <w:lang w:val="en" w:eastAsia="en-AU"/>
        </w:rPr>
        <w:t>(ii)</w:t>
      </w:r>
      <w:r>
        <w:rPr>
          <w:lang w:val="en" w:eastAsia="en-AU"/>
        </w:rPr>
        <w:tab/>
      </w:r>
      <w:r w:rsidRPr="00BD5F33">
        <w:rPr>
          <w:lang w:val="en" w:eastAsia="en-AU"/>
        </w:rPr>
        <w:t>the use of the vehicle will not pose an imminent and serious safety risk; and</w:t>
      </w:r>
    </w:p>
    <w:p w14:paraId="48B42223" w14:textId="77777777" w:rsidR="00BD5F33" w:rsidRPr="00BD5F33" w:rsidRDefault="00BD5F33" w:rsidP="00BD5F33">
      <w:pPr>
        <w:pStyle w:val="Asubpara"/>
        <w:rPr>
          <w:lang w:val="en" w:eastAsia="en-AU"/>
        </w:rPr>
      </w:pPr>
      <w:r>
        <w:rPr>
          <w:lang w:val="en" w:eastAsia="en-AU"/>
        </w:rPr>
        <w:tab/>
      </w:r>
      <w:r w:rsidRPr="00BD5F33">
        <w:rPr>
          <w:lang w:val="en" w:eastAsia="en-AU"/>
        </w:rPr>
        <w:t>(iii)</w:t>
      </w:r>
      <w:r>
        <w:rPr>
          <w:lang w:val="en" w:eastAsia="en-AU"/>
        </w:rPr>
        <w:tab/>
      </w:r>
      <w:r w:rsidRPr="00BD5F33">
        <w:rPr>
          <w:lang w:val="en" w:eastAsia="en-AU"/>
        </w:rPr>
        <w:t>the request is necessary and reasonable; or</w:t>
      </w:r>
    </w:p>
    <w:p w14:paraId="418E818A" w14:textId="77777777" w:rsidR="00BD5F33" w:rsidRPr="00BD5F33" w:rsidRDefault="00BD5F33" w:rsidP="00BD5F33">
      <w:pPr>
        <w:pStyle w:val="Apara"/>
        <w:rPr>
          <w:lang w:val="en" w:eastAsia="en-AU"/>
        </w:rPr>
      </w:pPr>
      <w:r>
        <w:rPr>
          <w:lang w:val="en" w:eastAsia="en-AU"/>
        </w:rPr>
        <w:tab/>
      </w:r>
      <w:r w:rsidRPr="00BD5F33">
        <w:rPr>
          <w:lang w:val="en" w:eastAsia="en-AU"/>
        </w:rPr>
        <w:t>(b)</w:t>
      </w:r>
      <w:r>
        <w:rPr>
          <w:lang w:val="en" w:eastAsia="en-AU"/>
        </w:rPr>
        <w:tab/>
      </w:r>
      <w:r w:rsidRPr="00BD5F33">
        <w:rPr>
          <w:lang w:val="en" w:eastAsia="en-AU"/>
        </w:rPr>
        <w:t>the officer is satisfied—</w:t>
      </w:r>
    </w:p>
    <w:p w14:paraId="130C6965" w14:textId="77777777" w:rsidR="00BD5F33" w:rsidRPr="00BD5F33" w:rsidRDefault="00BD5F33" w:rsidP="00BD5F33">
      <w:pPr>
        <w:pStyle w:val="Asubpara"/>
        <w:rPr>
          <w:lang w:val="en" w:eastAsia="en-AU"/>
        </w:rPr>
      </w:pPr>
      <w:r>
        <w:rPr>
          <w:lang w:val="en" w:eastAsia="en-AU"/>
        </w:rPr>
        <w:tab/>
      </w:r>
      <w:r w:rsidRPr="00BD5F33">
        <w:rPr>
          <w:lang w:val="en" w:eastAsia="en-AU"/>
        </w:rPr>
        <w:t>(i)</w:t>
      </w:r>
      <w:r>
        <w:rPr>
          <w:lang w:val="en" w:eastAsia="en-AU"/>
        </w:rPr>
        <w:tab/>
      </w:r>
      <w:r w:rsidRPr="00BD5F33">
        <w:rPr>
          <w:lang w:val="en" w:eastAsia="en-AU"/>
        </w:rPr>
        <w:t>the relevant repairs have been carried out and the vehicle will be taken within the stated period to be inspected for the purpose of enabling the vehicle defect notice to be cleared under section 530; and</w:t>
      </w:r>
    </w:p>
    <w:p w14:paraId="5E340E7F" w14:textId="77777777" w:rsidR="00BD5F33" w:rsidRPr="00BD5F33" w:rsidRDefault="00BD5F33" w:rsidP="00BD5F33">
      <w:pPr>
        <w:pStyle w:val="Asubpara"/>
        <w:rPr>
          <w:lang w:val="en" w:eastAsia="en-AU"/>
        </w:rPr>
      </w:pPr>
      <w:r>
        <w:rPr>
          <w:lang w:val="en" w:eastAsia="en-AU"/>
        </w:rPr>
        <w:tab/>
      </w:r>
      <w:r w:rsidRPr="00BD5F33">
        <w:rPr>
          <w:lang w:val="en" w:eastAsia="en-AU"/>
        </w:rPr>
        <w:t>(ii)</w:t>
      </w:r>
      <w:r>
        <w:rPr>
          <w:lang w:val="en" w:eastAsia="en-AU"/>
        </w:rPr>
        <w:tab/>
      </w:r>
      <w:r w:rsidRPr="00BD5F33">
        <w:rPr>
          <w:lang w:val="en" w:eastAsia="en-AU"/>
        </w:rPr>
        <w:t>the use of the vehicle will not pose a safety risk; and</w:t>
      </w:r>
    </w:p>
    <w:p w14:paraId="0E1D10EE" w14:textId="77777777" w:rsidR="00BD5F33" w:rsidRPr="00BD5F33" w:rsidRDefault="00BD5F33" w:rsidP="00BD5F33">
      <w:pPr>
        <w:pStyle w:val="Asubpara"/>
        <w:rPr>
          <w:lang w:val="en" w:eastAsia="en-AU"/>
        </w:rPr>
      </w:pPr>
      <w:r>
        <w:rPr>
          <w:lang w:val="en" w:eastAsia="en-AU"/>
        </w:rPr>
        <w:tab/>
      </w:r>
      <w:r w:rsidRPr="00BD5F33">
        <w:rPr>
          <w:lang w:val="en" w:eastAsia="en-AU"/>
        </w:rPr>
        <w:t>(iii)</w:t>
      </w:r>
      <w:r>
        <w:rPr>
          <w:lang w:val="en" w:eastAsia="en-AU"/>
        </w:rPr>
        <w:tab/>
      </w:r>
      <w:r w:rsidRPr="00BD5F33">
        <w:rPr>
          <w:lang w:val="en" w:eastAsia="en-AU"/>
        </w:rPr>
        <w:t>the request is necessary and reasonable.</w:t>
      </w:r>
    </w:p>
    <w:p w14:paraId="0C1F386E" w14:textId="77777777" w:rsidR="00BD5F33" w:rsidRPr="00BD5F33" w:rsidRDefault="00BD5F33" w:rsidP="00BD5F33">
      <w:pPr>
        <w:pStyle w:val="Amain"/>
        <w:rPr>
          <w:lang w:val="en" w:eastAsia="en-AU"/>
        </w:rPr>
      </w:pPr>
      <w:r>
        <w:rPr>
          <w:lang w:val="en" w:eastAsia="en-AU"/>
        </w:rPr>
        <w:tab/>
      </w:r>
      <w:r w:rsidRPr="00BD5F33">
        <w:rPr>
          <w:lang w:val="en" w:eastAsia="en-AU"/>
        </w:rPr>
        <w:t>(3)</w:t>
      </w:r>
      <w:r>
        <w:rPr>
          <w:lang w:val="en" w:eastAsia="en-AU"/>
        </w:rPr>
        <w:tab/>
      </w:r>
      <w:r w:rsidRPr="00BD5F33">
        <w:rPr>
          <w:lang w:val="en" w:eastAsia="en-AU"/>
        </w:rPr>
        <w:t>For the purpose of subsection (2)(a)(ii) or (b)(ii), an authorised officer may require evidence of adequate repairs or other measures.</w:t>
      </w:r>
    </w:p>
    <w:p w14:paraId="24C48FC1" w14:textId="77777777" w:rsidR="00BD5F33" w:rsidRPr="00BD5F33" w:rsidRDefault="00BD5F33" w:rsidP="00BD5F33">
      <w:pPr>
        <w:pStyle w:val="Amain"/>
        <w:rPr>
          <w:lang w:val="en" w:eastAsia="en-AU"/>
        </w:rPr>
      </w:pPr>
      <w:r>
        <w:rPr>
          <w:lang w:val="en" w:eastAsia="en-AU"/>
        </w:rPr>
        <w:tab/>
      </w:r>
      <w:r w:rsidRPr="00BD5F33">
        <w:rPr>
          <w:lang w:val="en" w:eastAsia="en-AU"/>
        </w:rPr>
        <w:t>(4)</w:t>
      </w:r>
      <w:r>
        <w:rPr>
          <w:lang w:val="en" w:eastAsia="en-AU"/>
        </w:rPr>
        <w:tab/>
      </w:r>
      <w:r w:rsidRPr="00BD5F33">
        <w:rPr>
          <w:lang w:val="en" w:eastAsia="en-AU"/>
        </w:rPr>
        <w:t>The permission is subject to conditions that—</w:t>
      </w:r>
    </w:p>
    <w:p w14:paraId="23CBB702" w14:textId="77777777" w:rsidR="00BD5F33" w:rsidRPr="00BD5F33" w:rsidRDefault="00BD5F33" w:rsidP="00BD5F33">
      <w:pPr>
        <w:pStyle w:val="Apara"/>
        <w:rPr>
          <w:lang w:val="en" w:eastAsia="en-AU"/>
        </w:rPr>
      </w:pPr>
      <w:r>
        <w:rPr>
          <w:lang w:val="en" w:eastAsia="en-AU"/>
        </w:rPr>
        <w:tab/>
      </w:r>
      <w:r w:rsidRPr="00BD5F33">
        <w:rPr>
          <w:lang w:val="en" w:eastAsia="en-AU"/>
        </w:rPr>
        <w:t>(a)</w:t>
      </w:r>
      <w:r>
        <w:rPr>
          <w:lang w:val="en" w:eastAsia="en-AU"/>
        </w:rPr>
        <w:tab/>
      </w:r>
      <w:r w:rsidRPr="00BD5F33">
        <w:rPr>
          <w:lang w:val="en" w:eastAsia="en-AU"/>
        </w:rPr>
        <w:t>the use of the vehicle will be as mentioned in subsection (2)(a)(i) or (b)(i); and</w:t>
      </w:r>
    </w:p>
    <w:p w14:paraId="59387DAC" w14:textId="77777777" w:rsidR="00BD5F33" w:rsidRPr="00BD5F33" w:rsidRDefault="00BD5F33" w:rsidP="00BD5F33">
      <w:pPr>
        <w:pStyle w:val="Apara"/>
        <w:rPr>
          <w:lang w:val="en" w:eastAsia="en-AU"/>
        </w:rPr>
      </w:pPr>
      <w:r>
        <w:rPr>
          <w:lang w:val="en" w:eastAsia="en-AU"/>
        </w:rPr>
        <w:tab/>
      </w:r>
      <w:r w:rsidRPr="00BD5F33">
        <w:rPr>
          <w:lang w:val="en" w:eastAsia="en-AU"/>
        </w:rPr>
        <w:t>(b)</w:t>
      </w:r>
      <w:r>
        <w:rPr>
          <w:lang w:val="en" w:eastAsia="en-AU"/>
        </w:rPr>
        <w:tab/>
      </w:r>
      <w:r w:rsidRPr="00BD5F33">
        <w:rPr>
          <w:lang w:val="en" w:eastAsia="en-AU"/>
        </w:rPr>
        <w:t>in relation to the use of the vehicle mentioned in subsection (2)(a)(i)—the vehicle will not be used to carry goods or passengers.</w:t>
      </w:r>
    </w:p>
    <w:p w14:paraId="673A274B" w14:textId="77777777" w:rsidR="00BD5F33" w:rsidRPr="00BD5F33" w:rsidRDefault="00BD5F33" w:rsidP="00BD5F33">
      <w:pPr>
        <w:pStyle w:val="Amain"/>
        <w:rPr>
          <w:lang w:val="en" w:eastAsia="en-AU"/>
        </w:rPr>
      </w:pPr>
      <w:r>
        <w:rPr>
          <w:lang w:val="en" w:eastAsia="en-AU"/>
        </w:rPr>
        <w:tab/>
      </w:r>
      <w:r w:rsidRPr="00BD5F33">
        <w:rPr>
          <w:lang w:val="en" w:eastAsia="en-AU"/>
        </w:rPr>
        <w:t>(5)</w:t>
      </w:r>
      <w:r>
        <w:rPr>
          <w:lang w:val="en" w:eastAsia="en-AU"/>
        </w:rPr>
        <w:tab/>
      </w:r>
      <w:r w:rsidRPr="00BD5F33">
        <w:rPr>
          <w:lang w:val="en" w:eastAsia="en-AU"/>
        </w:rPr>
        <w:t>The authorised officer may also impose other reasonable conditions on the permission.</w:t>
      </w:r>
    </w:p>
    <w:p w14:paraId="3D025318" w14:textId="77777777" w:rsidR="00BD5F33" w:rsidRPr="00BD5F33" w:rsidRDefault="00BD5F33" w:rsidP="00BD5F33">
      <w:pPr>
        <w:pStyle w:val="Amain"/>
        <w:rPr>
          <w:lang w:val="en" w:eastAsia="en-AU"/>
        </w:rPr>
      </w:pPr>
      <w:r>
        <w:rPr>
          <w:lang w:val="en" w:eastAsia="en-AU"/>
        </w:rPr>
        <w:tab/>
      </w:r>
      <w:r w:rsidRPr="00BD5F33">
        <w:rPr>
          <w:lang w:val="en" w:eastAsia="en-AU"/>
        </w:rPr>
        <w:t>(6)</w:t>
      </w:r>
      <w:r>
        <w:rPr>
          <w:lang w:val="en" w:eastAsia="en-AU"/>
        </w:rPr>
        <w:tab/>
      </w:r>
      <w:r w:rsidRPr="00BD5F33">
        <w:rPr>
          <w:lang w:val="en" w:eastAsia="en-AU"/>
        </w:rPr>
        <w:t>The use of the vehicle under the permission is not a contravention of the vehicle defect notice.</w:t>
      </w:r>
    </w:p>
    <w:p w14:paraId="1D3A9A4F" w14:textId="77777777" w:rsidR="00BD5F33" w:rsidRPr="00BD5F33" w:rsidRDefault="00BD5F33" w:rsidP="00BD5F33">
      <w:pPr>
        <w:pStyle w:val="Amain"/>
        <w:rPr>
          <w:lang w:val="en" w:eastAsia="en-AU"/>
        </w:rPr>
      </w:pPr>
      <w:r>
        <w:rPr>
          <w:lang w:val="en" w:eastAsia="en-AU"/>
        </w:rPr>
        <w:tab/>
      </w:r>
      <w:r w:rsidRPr="00BD5F33">
        <w:rPr>
          <w:lang w:val="en" w:eastAsia="en-AU"/>
        </w:rPr>
        <w:t>(7)</w:t>
      </w:r>
      <w:r>
        <w:rPr>
          <w:lang w:val="en" w:eastAsia="en-AU"/>
        </w:rPr>
        <w:tab/>
      </w:r>
      <w:r w:rsidRPr="00BD5F33">
        <w:rPr>
          <w:lang w:val="en" w:eastAsia="en-AU"/>
        </w:rPr>
        <w:t>The use of a vehicle in contravention of a condition under subsection</w:t>
      </w:r>
      <w:r w:rsidR="00105663">
        <w:rPr>
          <w:lang w:val="en" w:eastAsia="en-AU"/>
        </w:rPr>
        <w:t> </w:t>
      </w:r>
      <w:r w:rsidRPr="00BD5F33">
        <w:rPr>
          <w:lang w:val="en" w:eastAsia="en-AU"/>
        </w:rPr>
        <w:t>(4) or (5) is a contravention of the vehicle defect notice.</w:t>
      </w:r>
    </w:p>
    <w:p w14:paraId="6C3E9353" w14:textId="77777777" w:rsidR="00052D85" w:rsidRPr="00052D85" w:rsidRDefault="00052D85" w:rsidP="00052D85">
      <w:pPr>
        <w:pStyle w:val="AH5Sec"/>
      </w:pPr>
      <w:bookmarkStart w:id="629" w:name="_Toc75869178"/>
      <w:r w:rsidRPr="001E68BA">
        <w:rPr>
          <w:rStyle w:val="CharSectNo"/>
        </w:rPr>
        <w:lastRenderedPageBreak/>
        <w:t>529B</w:t>
      </w:r>
      <w:r>
        <w:tab/>
      </w:r>
      <w:r w:rsidRPr="00052D85">
        <w:t xml:space="preserve">Permitted use of vehicle the subject of a </w:t>
      </w:r>
      <w:r w:rsidR="00105663" w:rsidRPr="00EA523E">
        <w:t xml:space="preserve">major or minor </w:t>
      </w:r>
      <w:r w:rsidR="00105663">
        <w:rPr>
          <w:color w:val="000000"/>
          <w:sz w:val="23"/>
          <w:szCs w:val="23"/>
          <w:lang w:val="en"/>
        </w:rPr>
        <w:t>defect</w:t>
      </w:r>
      <w:r w:rsidRPr="00052D85">
        <w:t xml:space="preserve"> notice without permission of authorised officer</w:t>
      </w:r>
      <w:bookmarkEnd w:id="629"/>
    </w:p>
    <w:p w14:paraId="37A6D40F" w14:textId="77777777" w:rsidR="00052D85" w:rsidRPr="00052D85" w:rsidRDefault="00052D85" w:rsidP="00570761">
      <w:pPr>
        <w:pStyle w:val="Amain"/>
        <w:keepNext/>
      </w:pPr>
      <w:r w:rsidRPr="00052D85">
        <w:tab/>
        <w:t>(1)</w:t>
      </w:r>
      <w:r w:rsidRPr="00052D85">
        <w:tab/>
        <w:t xml:space="preserve">A heavy vehicle that is the subject of a </w:t>
      </w:r>
      <w:r w:rsidR="00105663">
        <w:rPr>
          <w:color w:val="000000"/>
          <w:sz w:val="23"/>
          <w:szCs w:val="23"/>
          <w:lang w:val="en"/>
        </w:rPr>
        <w:t>major defect notice or minor defect notice</w:t>
      </w:r>
      <w:r w:rsidRPr="00052D85">
        <w:t xml:space="preserve"> may be used on a road if—</w:t>
      </w:r>
    </w:p>
    <w:p w14:paraId="16221580" w14:textId="77777777" w:rsidR="00052D85" w:rsidRPr="00052D85" w:rsidRDefault="00052D85" w:rsidP="00052D85">
      <w:pPr>
        <w:pStyle w:val="Apara"/>
      </w:pPr>
      <w:r w:rsidRPr="00052D85">
        <w:tab/>
        <w:t>(a)</w:t>
      </w:r>
      <w:r w:rsidRPr="00052D85">
        <w:tab/>
        <w:t>the relevant repairs have been carried out; and</w:t>
      </w:r>
    </w:p>
    <w:p w14:paraId="349F7F01" w14:textId="77777777" w:rsidR="00052D85" w:rsidRPr="00052D85" w:rsidRDefault="00052D85" w:rsidP="00052D85">
      <w:pPr>
        <w:pStyle w:val="Apara"/>
      </w:pPr>
      <w:r w:rsidRPr="00052D85">
        <w:tab/>
        <w:t>(b)</w:t>
      </w:r>
      <w:r w:rsidRPr="00052D85">
        <w:tab/>
        <w:t>the vehicle is being taken to a place to be inspected for the purpose of enabling the</w:t>
      </w:r>
      <w:r w:rsidRPr="00EA523E">
        <w:t xml:space="preserve"> </w:t>
      </w:r>
      <w:r w:rsidR="00105663" w:rsidRPr="00EA523E">
        <w:t>major defect notice or minor defect notice</w:t>
      </w:r>
      <w:r w:rsidRPr="00EA523E">
        <w:t xml:space="preserve"> </w:t>
      </w:r>
      <w:r w:rsidRPr="00052D85">
        <w:t>to be cleared under section 530; and</w:t>
      </w:r>
    </w:p>
    <w:p w14:paraId="65D82958" w14:textId="77777777" w:rsidR="00052D85" w:rsidRPr="00052D85" w:rsidRDefault="00052D85" w:rsidP="00052D85">
      <w:pPr>
        <w:pStyle w:val="Apara"/>
      </w:pPr>
      <w:r w:rsidRPr="00052D85">
        <w:tab/>
        <w:t>(c)</w:t>
      </w:r>
      <w:r w:rsidRPr="00052D85">
        <w:tab/>
        <w:t>the vehicle is not carrying goods or passengers; and</w:t>
      </w:r>
    </w:p>
    <w:p w14:paraId="30B708F6" w14:textId="77777777" w:rsidR="00052D85" w:rsidRPr="00052D85" w:rsidRDefault="00052D85" w:rsidP="00052D85">
      <w:pPr>
        <w:pStyle w:val="Apara"/>
      </w:pPr>
      <w:r w:rsidRPr="00052D85">
        <w:tab/>
        <w:t>(d)</w:t>
      </w:r>
      <w:r w:rsidRPr="00052D85">
        <w:tab/>
        <w:t>the use of the vehicle does not pose a safety risk.</w:t>
      </w:r>
    </w:p>
    <w:p w14:paraId="78DF7FBC" w14:textId="77777777" w:rsidR="00052D85" w:rsidRPr="00052D85" w:rsidRDefault="00052D85" w:rsidP="007A069F">
      <w:pPr>
        <w:pStyle w:val="Amain"/>
      </w:pPr>
      <w:r w:rsidRPr="00052D85">
        <w:tab/>
        <w:t>(2)</w:t>
      </w:r>
      <w:r w:rsidRPr="00052D85">
        <w:tab/>
        <w:t>An authorised officer may require a driver of the heavy vehicle to produce evidence of the relevant repairs to the authorised officer within a reasonable time, and in a reasonable way, stated by the officer.</w:t>
      </w:r>
    </w:p>
    <w:p w14:paraId="31343C3E" w14:textId="77777777" w:rsidR="00052D85" w:rsidRPr="00052D85" w:rsidRDefault="00052D85" w:rsidP="007A069F">
      <w:pPr>
        <w:pStyle w:val="Amain"/>
      </w:pPr>
      <w:r w:rsidRPr="00052D85">
        <w:tab/>
        <w:t>(3)</w:t>
      </w:r>
      <w:r w:rsidRPr="00052D85">
        <w:tab/>
        <w:t>Subsection (1) stops applying to the vehicle if the driver fails to comply with the requirement.</w:t>
      </w:r>
    </w:p>
    <w:p w14:paraId="3BF7F48F" w14:textId="77777777" w:rsidR="00052D85" w:rsidRPr="007A069F" w:rsidRDefault="00052D85" w:rsidP="007A069F">
      <w:pPr>
        <w:pStyle w:val="Amain"/>
      </w:pPr>
      <w:r w:rsidRPr="00052D85">
        <w:tab/>
        <w:t>(4)</w:t>
      </w:r>
      <w:r w:rsidRPr="00052D85">
        <w:tab/>
        <w:t>The use of the heavy vehicle under subsection (1) is not a</w:t>
      </w:r>
      <w:r>
        <w:rPr>
          <w:spacing w:val="-5"/>
        </w:rPr>
        <w:t xml:space="preserve"> </w:t>
      </w:r>
      <w:r>
        <w:rPr>
          <w:spacing w:val="-2"/>
        </w:rPr>
        <w:t>contravention</w:t>
      </w:r>
      <w:r>
        <w:rPr>
          <w:spacing w:val="-5"/>
        </w:rPr>
        <w:t xml:space="preserve"> </w:t>
      </w:r>
      <w:r>
        <w:rPr>
          <w:spacing w:val="-1"/>
        </w:rPr>
        <w:t>of</w:t>
      </w:r>
      <w:r>
        <w:rPr>
          <w:spacing w:val="-5"/>
        </w:rPr>
        <w:t xml:space="preserve"> </w:t>
      </w:r>
      <w:r>
        <w:t>the</w:t>
      </w:r>
      <w:r>
        <w:rPr>
          <w:spacing w:val="-5"/>
        </w:rPr>
        <w:t xml:space="preserve"> </w:t>
      </w:r>
      <w:r>
        <w:rPr>
          <w:spacing w:val="-1"/>
        </w:rPr>
        <w:t>vehicle</w:t>
      </w:r>
      <w:r>
        <w:rPr>
          <w:spacing w:val="-5"/>
        </w:rPr>
        <w:t xml:space="preserve"> </w:t>
      </w:r>
      <w:r>
        <w:t>defect</w:t>
      </w:r>
      <w:r>
        <w:rPr>
          <w:spacing w:val="-5"/>
        </w:rPr>
        <w:t xml:space="preserve"> </w:t>
      </w:r>
      <w:r>
        <w:rPr>
          <w:spacing w:val="-1"/>
        </w:rPr>
        <w:t>notice.</w:t>
      </w:r>
    </w:p>
    <w:p w14:paraId="326DEA37" w14:textId="77777777" w:rsidR="00DB6E47" w:rsidRPr="007E1F9A" w:rsidRDefault="00DB6E47" w:rsidP="00DB6E47">
      <w:pPr>
        <w:pStyle w:val="AH5Sec"/>
      </w:pPr>
      <w:bookmarkStart w:id="630" w:name="_Toc75869179"/>
      <w:r w:rsidRPr="001E68BA">
        <w:rPr>
          <w:rStyle w:val="CharSectNo"/>
        </w:rPr>
        <w:t>530</w:t>
      </w:r>
      <w:r w:rsidRPr="007E1F9A">
        <w:tab/>
      </w:r>
      <w:r w:rsidRPr="007E1F9A">
        <w:rPr>
          <w:rFonts w:ascii="Helvetica" w:hAnsi="Helvetica" w:cs="Helvetica"/>
          <w:iCs/>
        </w:rPr>
        <w:t xml:space="preserve">Clearance of </w:t>
      </w:r>
      <w:r w:rsidR="00105663" w:rsidRPr="007B0BCF">
        <w:t xml:space="preserve">major or minor </w:t>
      </w:r>
      <w:r w:rsidRPr="007B0BCF">
        <w:t>defect notices</w:t>
      </w:r>
      <w:bookmarkEnd w:id="630"/>
    </w:p>
    <w:p w14:paraId="3DBF18C5" w14:textId="77777777" w:rsidR="00DB6E47" w:rsidRPr="00CC4412" w:rsidRDefault="00DB6E47" w:rsidP="00DB6E47">
      <w:pPr>
        <w:pStyle w:val="Amain"/>
      </w:pPr>
      <w:r w:rsidRPr="00CC4412">
        <w:tab/>
        <w:t>(1)</w:t>
      </w:r>
      <w:r w:rsidRPr="00CC4412">
        <w:tab/>
        <w:t xml:space="preserve">A </w:t>
      </w:r>
      <w:r w:rsidR="00105663" w:rsidRPr="007B0BCF">
        <w:t>major defect notice or minor defect notice</w:t>
      </w:r>
      <w:r w:rsidRPr="00CC4412">
        <w:t xml:space="preserve"> may be cleared by the Regulator if—</w:t>
      </w:r>
    </w:p>
    <w:p w14:paraId="672620C5" w14:textId="77777777" w:rsidR="00DB6E47" w:rsidRPr="00544ED5" w:rsidRDefault="00DB6E47" w:rsidP="00DB6E47">
      <w:pPr>
        <w:pStyle w:val="Apara"/>
      </w:pPr>
      <w:r w:rsidRPr="00544ED5">
        <w:tab/>
        <w:t>(a)</w:t>
      </w:r>
      <w:r w:rsidRPr="00544ED5">
        <w:tab/>
        <w:t>the Regulator decides the vehicle is no longer a defective heavy vehicle; or</w:t>
      </w:r>
    </w:p>
    <w:p w14:paraId="3CC4124A" w14:textId="77777777"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14:paraId="48FE69DD" w14:textId="77777777" w:rsidR="00DB6E47" w:rsidRPr="00CC4412" w:rsidRDefault="00DB6E47" w:rsidP="00DB6E47">
      <w:pPr>
        <w:pStyle w:val="Amain"/>
      </w:pPr>
      <w:r w:rsidRPr="00CC4412">
        <w:lastRenderedPageBreak/>
        <w:tab/>
        <w:t>(2)</w:t>
      </w:r>
      <w:r w:rsidRPr="00CC4412">
        <w:tab/>
        <w:t xml:space="preserve">If the Regulator clears a </w:t>
      </w:r>
      <w:r w:rsidR="00105663" w:rsidRPr="007B0BCF">
        <w:t>major defect notice or minor defect notice</w:t>
      </w:r>
      <w:r w:rsidRPr="00CC4412">
        <w:t xml:space="preserve"> applying to a heavy vehicle, the Regulator must arrange for any defective vehicle label for the vehicle to be removed from the vehicle.</w:t>
      </w:r>
    </w:p>
    <w:p w14:paraId="633019FA" w14:textId="77777777" w:rsidR="00DB6E47" w:rsidRPr="007E1F9A" w:rsidRDefault="00DB6E47" w:rsidP="00DB6E47">
      <w:pPr>
        <w:pStyle w:val="AH5Sec"/>
      </w:pPr>
      <w:bookmarkStart w:id="631" w:name="_Toc75869180"/>
      <w:r w:rsidRPr="001E68BA">
        <w:rPr>
          <w:rStyle w:val="CharSectNo"/>
        </w:rPr>
        <w:t>531</w:t>
      </w:r>
      <w:r w:rsidRPr="007E1F9A">
        <w:tab/>
      </w:r>
      <w:r w:rsidRPr="007E1F9A">
        <w:rPr>
          <w:rFonts w:ascii="Helvetica" w:hAnsi="Helvetica" w:cs="Helvetica"/>
          <w:iCs/>
        </w:rPr>
        <w:t>Amendment or withdrawal of vehicle defect notices</w:t>
      </w:r>
      <w:bookmarkEnd w:id="631"/>
    </w:p>
    <w:p w14:paraId="47616BBA" w14:textId="77777777"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14:paraId="7F6EAB96" w14:textId="77777777" w:rsidR="00DB6E47" w:rsidRPr="00544ED5" w:rsidRDefault="00DB6E47" w:rsidP="00DB6E47">
      <w:pPr>
        <w:pStyle w:val="Apara"/>
      </w:pPr>
      <w:r w:rsidRPr="00544ED5">
        <w:tab/>
        <w:t>(a)</w:t>
      </w:r>
      <w:r w:rsidRPr="00544ED5">
        <w:tab/>
        <w:t>is a police officer of this jurisdiction; or</w:t>
      </w:r>
    </w:p>
    <w:p w14:paraId="53B9A4B5" w14:textId="77777777"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14:paraId="13F0A07A" w14:textId="77777777"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14:paraId="1149314E" w14:textId="77777777"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14:paraId="3FF52DAA" w14:textId="77777777" w:rsidR="00DB6E47" w:rsidRDefault="00DB6E47" w:rsidP="00DB6E47">
      <w:pPr>
        <w:pStyle w:val="Amain"/>
      </w:pPr>
      <w:r w:rsidRPr="00CC4412">
        <w:tab/>
        <w:t>(3)</w:t>
      </w:r>
      <w:r w:rsidRPr="00CC4412">
        <w:tab/>
        <w:t>If an authorised officer amends or withdraws a vehicle defect notice for a heavy vehicle, the officer must give notice of</w:t>
      </w:r>
      <w:r w:rsidR="007F3344">
        <w:t xml:space="preserve"> the amendment or withdrawal to—</w:t>
      </w:r>
    </w:p>
    <w:p w14:paraId="3BE5B2AB" w14:textId="77777777" w:rsidR="007F3344" w:rsidRPr="00E4281A" w:rsidRDefault="00E4281A" w:rsidP="00E4281A">
      <w:pPr>
        <w:pStyle w:val="Apara"/>
      </w:pPr>
      <w:r w:rsidRPr="00E4281A">
        <w:tab/>
        <w:t>(a)</w:t>
      </w:r>
      <w:r w:rsidRPr="00E4281A">
        <w:tab/>
        <w:t>the Regulator; and</w:t>
      </w:r>
    </w:p>
    <w:p w14:paraId="760410C7" w14:textId="77777777" w:rsidR="00E4281A" w:rsidRPr="00E4281A" w:rsidRDefault="00E4281A" w:rsidP="00E4281A">
      <w:pPr>
        <w:pStyle w:val="Apara"/>
      </w:pPr>
      <w:r w:rsidRPr="00E4281A">
        <w:tab/>
        <w:t>(b)</w:t>
      </w:r>
      <w:r w:rsidRPr="00E4281A">
        <w:tab/>
        <w:t>one of the following—</w:t>
      </w:r>
    </w:p>
    <w:p w14:paraId="15048726" w14:textId="77777777" w:rsidR="00E4281A" w:rsidRPr="00E4281A" w:rsidRDefault="00E4281A" w:rsidP="00E4281A">
      <w:pPr>
        <w:pStyle w:val="Asubpara"/>
      </w:pPr>
      <w:r w:rsidRPr="00E4281A">
        <w:tab/>
        <w:t>(i)</w:t>
      </w:r>
      <w:r w:rsidRPr="00E4281A">
        <w:tab/>
        <w:t>the person to whom the vehicle defect notice was given;</w:t>
      </w:r>
    </w:p>
    <w:p w14:paraId="69C18329" w14:textId="77777777" w:rsidR="00E4281A" w:rsidRPr="00E4281A" w:rsidRDefault="00E4281A" w:rsidP="00E4281A">
      <w:pPr>
        <w:pStyle w:val="Asubpara"/>
      </w:pPr>
      <w:r w:rsidRPr="00E4281A">
        <w:tab/>
        <w:t>(ii)</w:t>
      </w:r>
      <w:r w:rsidRPr="00E4281A">
        <w:tab/>
        <w:t>the person in charge of the vehicle;</w:t>
      </w:r>
    </w:p>
    <w:p w14:paraId="3FD1AB3D" w14:textId="77777777" w:rsidR="00E4281A" w:rsidRPr="00E4281A" w:rsidRDefault="00E4281A" w:rsidP="00E4281A">
      <w:pPr>
        <w:pStyle w:val="Asubpara"/>
      </w:pPr>
      <w:r w:rsidRPr="00E4281A">
        <w:tab/>
        <w:t>(iii)</w:t>
      </w:r>
      <w:r w:rsidRPr="00E4281A">
        <w:tab/>
        <w:t>the registered operator;</w:t>
      </w:r>
    </w:p>
    <w:p w14:paraId="69A319DA" w14:textId="77777777" w:rsidR="00E4281A" w:rsidRPr="00E4281A" w:rsidRDefault="00E4281A" w:rsidP="00E4281A">
      <w:pPr>
        <w:pStyle w:val="Asubpara"/>
      </w:pPr>
      <w:r w:rsidRPr="00E4281A">
        <w:tab/>
        <w:t>(iv)</w:t>
      </w:r>
      <w:r w:rsidRPr="00E4281A">
        <w:tab/>
        <w:t>if the vehicle is not registered—an owner.</w:t>
      </w:r>
    </w:p>
    <w:p w14:paraId="3123A01B" w14:textId="77777777" w:rsidR="00E4281A" w:rsidRDefault="00E4281A" w:rsidP="00DB6E47">
      <w:pPr>
        <w:pStyle w:val="Amain"/>
      </w:pPr>
      <w:r>
        <w:lastRenderedPageBreak/>
        <w:tab/>
        <w:t>(4)</w:t>
      </w:r>
      <w:r w:rsidRPr="00E4281A">
        <w:tab/>
        <w:t>If the person given the notice of amendment or withdrawal is not the operator of the vehicle, the person must, as soon as reasonably practicable, give the notice to the operator.</w:t>
      </w:r>
    </w:p>
    <w:p w14:paraId="3EC1F277" w14:textId="77777777" w:rsidR="00E4281A" w:rsidRPr="006C3305" w:rsidRDefault="00E4281A" w:rsidP="00E4281A">
      <w:pPr>
        <w:pStyle w:val="Penalty"/>
      </w:pPr>
      <w:r>
        <w:rPr>
          <w:rFonts w:cs="Times"/>
          <w:bCs/>
          <w:iCs/>
        </w:rPr>
        <w:t>Maximum penalty—$3</w:t>
      </w:r>
      <w:r w:rsidRPr="00D91CC2">
        <w:rPr>
          <w:rFonts w:cs="Times"/>
          <w:bCs/>
          <w:iCs/>
        </w:rPr>
        <w:t>000.</w:t>
      </w:r>
    </w:p>
    <w:p w14:paraId="317FA416" w14:textId="77777777" w:rsidR="00DB6E47" w:rsidRPr="00CC4412" w:rsidRDefault="00E4281A" w:rsidP="00DB6E47">
      <w:pPr>
        <w:pStyle w:val="Amain"/>
      </w:pPr>
      <w:r>
        <w:tab/>
        <w:t>(5</w:t>
      </w:r>
      <w:r w:rsidR="00DB6E47" w:rsidRPr="00CC4412">
        <w:t>)</w:t>
      </w:r>
      <w:r w:rsidR="00DB6E47" w:rsidRPr="00CC4412">
        <w:tab/>
        <w:t>If an authorised officer withdraws a vehicle defect notice applying to a heavy vehicle, the Regulator must arrange for the defective vehicle label for the vehicle to be removed from the vehicle.</w:t>
      </w:r>
    </w:p>
    <w:p w14:paraId="685BA978" w14:textId="77777777" w:rsidR="00AE0048" w:rsidRDefault="00AE0048">
      <w:pPr>
        <w:pStyle w:val="02Text"/>
        <w:sectPr w:rsidR="00AE0048" w:rsidSect="00AE0048">
          <w:headerReference w:type="even" r:id="rId71"/>
          <w:headerReference w:type="default" r:id="rId72"/>
          <w:footerReference w:type="even" r:id="rId73"/>
          <w:footerReference w:type="default" r:id="rId74"/>
          <w:footerReference w:type="first" r:id="rId75"/>
          <w:pgSz w:w="11907" w:h="16839" w:code="9"/>
          <w:pgMar w:top="3880" w:right="1900" w:bottom="3100" w:left="2300" w:header="1920" w:footer="1760" w:gutter="0"/>
          <w:cols w:space="720"/>
          <w:docGrid w:linePitch="254"/>
        </w:sectPr>
      </w:pPr>
      <w:bookmarkStart w:id="632" w:name="_Toc75869181"/>
    </w:p>
    <w:p w14:paraId="08C6A634" w14:textId="77777777" w:rsidR="00DB6E47" w:rsidRPr="001E68BA" w:rsidRDefault="00DB6E47" w:rsidP="00DB6E47">
      <w:pPr>
        <w:pStyle w:val="AH3Div"/>
      </w:pPr>
      <w:r w:rsidRPr="001E68BA">
        <w:rPr>
          <w:rStyle w:val="CharDivNo"/>
        </w:rPr>
        <w:lastRenderedPageBreak/>
        <w:t>Division 7</w:t>
      </w:r>
      <w:r w:rsidRPr="00A95F9A">
        <w:rPr>
          <w:rFonts w:ascii="Helvetica" w:hAnsi="Helvetica" w:cs="Helvetica"/>
          <w:iCs/>
          <w:szCs w:val="28"/>
        </w:rPr>
        <w:tab/>
      </w:r>
      <w:r w:rsidRPr="001E68BA">
        <w:rPr>
          <w:rStyle w:val="CharDivText"/>
          <w:rFonts w:ascii="Helvetica" w:hAnsi="Helvetica" w:cs="Helvetica"/>
          <w:iCs/>
          <w:szCs w:val="28"/>
        </w:rPr>
        <w:t>Further powers in relation to heavy vehicles concerning mass, dimension or loading requirements</w:t>
      </w:r>
      <w:bookmarkEnd w:id="632"/>
    </w:p>
    <w:p w14:paraId="47E2D3EF" w14:textId="77777777" w:rsidR="00DB6E47" w:rsidRPr="007E1F9A" w:rsidRDefault="00DB6E47" w:rsidP="00DB6E47">
      <w:pPr>
        <w:pStyle w:val="AH5Sec"/>
      </w:pPr>
      <w:bookmarkStart w:id="633" w:name="_Toc75869182"/>
      <w:r w:rsidRPr="001E68BA">
        <w:rPr>
          <w:rStyle w:val="CharSectNo"/>
        </w:rPr>
        <w:t>532</w:t>
      </w:r>
      <w:r w:rsidRPr="007E1F9A">
        <w:tab/>
      </w:r>
      <w:r w:rsidRPr="007E1F9A">
        <w:rPr>
          <w:rFonts w:ascii="Helvetica" w:hAnsi="Helvetica" w:cs="Helvetica"/>
          <w:iCs/>
        </w:rPr>
        <w:t>Application of Div 7</w:t>
      </w:r>
      <w:bookmarkEnd w:id="633"/>
    </w:p>
    <w:p w14:paraId="63E956C2" w14:textId="77777777"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14:paraId="09B22FA4" w14:textId="77777777" w:rsidR="00DB6E47" w:rsidRPr="007E1F9A" w:rsidRDefault="00DB6E47" w:rsidP="00DB6E47">
      <w:pPr>
        <w:pStyle w:val="AH5Sec"/>
      </w:pPr>
      <w:bookmarkStart w:id="634" w:name="_Toc75869183"/>
      <w:r w:rsidRPr="001E68BA">
        <w:rPr>
          <w:rStyle w:val="CharSectNo"/>
        </w:rPr>
        <w:t>533</w:t>
      </w:r>
      <w:r w:rsidRPr="007E1F9A">
        <w:tab/>
      </w:r>
      <w:r w:rsidRPr="007E1F9A">
        <w:rPr>
          <w:rFonts w:ascii="Helvetica" w:hAnsi="Helvetica" w:cs="Helvetica"/>
          <w:iCs/>
        </w:rPr>
        <w:t>Powers for minor risk breach of mass, dimension or loading requirement</w:t>
      </w:r>
      <w:bookmarkEnd w:id="634"/>
    </w:p>
    <w:p w14:paraId="13DA4DEB" w14:textId="77777777" w:rsidR="00DB6E47" w:rsidRPr="00CC4412" w:rsidRDefault="00DB6E47" w:rsidP="00DB6E47">
      <w:pPr>
        <w:pStyle w:val="Amain"/>
      </w:pPr>
      <w:r w:rsidRPr="00CC4412">
        <w:tab/>
        <w:t>(1)</w:t>
      </w:r>
      <w:r w:rsidRPr="00CC4412">
        <w:tab/>
        <w:t>This section applies if an authorised officer reasonably believes a heavy vehicle—</w:t>
      </w:r>
    </w:p>
    <w:p w14:paraId="38EBF1B6" w14:textId="77777777" w:rsidR="00DB6E47" w:rsidRPr="00544ED5" w:rsidRDefault="00DB6E47" w:rsidP="00DB6E47">
      <w:pPr>
        <w:pStyle w:val="Apara"/>
      </w:pPr>
      <w:r w:rsidRPr="00544ED5">
        <w:tab/>
        <w:t>(a)</w:t>
      </w:r>
      <w:r w:rsidRPr="00544ED5">
        <w:tab/>
        <w:t>is the subject of 1 or more minor risk breaches of mass, dimension or loading requirements; and</w:t>
      </w:r>
    </w:p>
    <w:p w14:paraId="4EA49594" w14:textId="77777777"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14:paraId="1B0B2D07" w14:textId="77777777"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14:paraId="16CB2C5A" w14:textId="77777777" w:rsidR="00DB6E47" w:rsidRPr="00544ED5" w:rsidRDefault="00DB6E47" w:rsidP="00DB6E47">
      <w:pPr>
        <w:pStyle w:val="Apara"/>
      </w:pPr>
      <w:r w:rsidRPr="00544ED5">
        <w:tab/>
        <w:t>(a)</w:t>
      </w:r>
      <w:r w:rsidRPr="00544ED5">
        <w:tab/>
        <w:t>to immediately rectify stated breaches of mass, dimension or loading requirements relating to the vehicle; or</w:t>
      </w:r>
    </w:p>
    <w:p w14:paraId="0B714520" w14:textId="77777777" w:rsidR="00DB6E47" w:rsidRPr="00544ED5" w:rsidRDefault="00DB6E47" w:rsidP="003C6640">
      <w:pPr>
        <w:pStyle w:val="Apara"/>
        <w:keepNext/>
      </w:pPr>
      <w:r w:rsidRPr="00544ED5">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14:paraId="13759A98" w14:textId="77777777" w:rsidR="00DB6E47" w:rsidRPr="00C96203" w:rsidRDefault="00DB6E47" w:rsidP="00DB6E47">
      <w:pPr>
        <w:pStyle w:val="aExamHdgss"/>
      </w:pPr>
      <w:r w:rsidRPr="00C96203">
        <w:rPr>
          <w:rFonts w:cs="Times"/>
          <w:bCs/>
          <w:iCs/>
        </w:rPr>
        <w:t>Examples of circumstances for the purposes of subsection (2)—</w:t>
      </w:r>
    </w:p>
    <w:p w14:paraId="21B87504" w14:textId="77777777" w:rsidR="00DB6E47" w:rsidRPr="00C96203" w:rsidRDefault="00DB6E47" w:rsidP="00DB6E47">
      <w:pPr>
        <w:pStyle w:val="aExamINumss"/>
      </w:pPr>
      <w:r w:rsidRPr="00C96203">
        <w:t xml:space="preserve">1 </w:t>
      </w:r>
      <w:r w:rsidRPr="00C96203">
        <w:tab/>
        <w:t>Rectification is reasonable and can be carried out easily.</w:t>
      </w:r>
    </w:p>
    <w:p w14:paraId="3C6DCBFB" w14:textId="77777777" w:rsidR="00DB6E47" w:rsidRPr="00C96203" w:rsidRDefault="00DB6E47" w:rsidP="00DB6E47">
      <w:pPr>
        <w:pStyle w:val="aExamINumss"/>
      </w:pPr>
      <w:r w:rsidRPr="00C96203">
        <w:lastRenderedPageBreak/>
        <w:t xml:space="preserve">2 </w:t>
      </w:r>
      <w:r w:rsidRPr="00C96203">
        <w:tab/>
        <w:t>Rectification is necessary in the public interest to avoid a safety risk, damage to road infrastructure or an adverse effect on public amenity.</w:t>
      </w:r>
    </w:p>
    <w:p w14:paraId="5B37387E" w14:textId="77777777" w:rsidR="00DB6E47" w:rsidRPr="00CC4412" w:rsidRDefault="00DB6E47" w:rsidP="00DB6E47">
      <w:pPr>
        <w:pStyle w:val="Amain"/>
      </w:pPr>
      <w:r w:rsidRPr="00CC4412">
        <w:tab/>
        <w:t>(3)</w:t>
      </w:r>
      <w:r w:rsidRPr="00CC4412">
        <w:tab/>
        <w:t>A pl</w:t>
      </w:r>
      <w:r w:rsidR="00D75CAB">
        <w:t>ace mentioned in subsection (2)</w:t>
      </w:r>
      <w:r w:rsidRPr="00CC4412">
        <w:t>(b)</w:t>
      </w:r>
      <w:r w:rsidR="00D75CAB">
        <w:t xml:space="preserve"> </w:t>
      </w:r>
      <w:r w:rsidRPr="00CC4412">
        <w:t>must be—</w:t>
      </w:r>
    </w:p>
    <w:p w14:paraId="707F3195" w14:textId="77777777"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14:paraId="5A9E0BFA" w14:textId="77777777" w:rsidR="00DB6E47" w:rsidRPr="00544ED5" w:rsidRDefault="00DB6E47" w:rsidP="00DB6E47">
      <w:pPr>
        <w:pStyle w:val="Apara"/>
      </w:pPr>
      <w:r w:rsidRPr="00544ED5">
        <w:tab/>
        <w:t>(b)</w:t>
      </w:r>
      <w:r w:rsidRPr="00544ED5">
        <w:tab/>
        <w:t>within a 30km radius from—</w:t>
      </w:r>
    </w:p>
    <w:p w14:paraId="7C3E508E" w14:textId="77777777" w:rsidR="00DB6E47" w:rsidRPr="006C3305" w:rsidRDefault="00DB6E47" w:rsidP="00DB6E47">
      <w:pPr>
        <w:pStyle w:val="Asubpara"/>
      </w:pPr>
      <w:r>
        <w:tab/>
      </w:r>
      <w:r w:rsidRPr="00352CBD">
        <w:t>(i)</w:t>
      </w:r>
      <w:r w:rsidRPr="006C3305">
        <w:tab/>
        <w:t>where the heavy vehicle is located when the direction is given; or</w:t>
      </w:r>
    </w:p>
    <w:p w14:paraId="7DA55683" w14:textId="77777777" w:rsidR="00DB6E47" w:rsidRPr="006C3305" w:rsidRDefault="00DB6E47" w:rsidP="00DB6E47">
      <w:pPr>
        <w:pStyle w:val="Asubpara"/>
      </w:pPr>
      <w:r>
        <w:tab/>
        <w:t>(ii)</w:t>
      </w:r>
      <w:r w:rsidRPr="006C3305">
        <w:tab/>
        <w:t>if the direction is given in the course of the heavy vehicle’s journey—any point along the forward route of the journey.</w:t>
      </w:r>
    </w:p>
    <w:p w14:paraId="4AF4D467" w14:textId="77777777" w:rsidR="00DB6E47" w:rsidRPr="00CC4412" w:rsidRDefault="00DB6E47" w:rsidP="00DB6E47">
      <w:pPr>
        <w:pStyle w:val="Amain"/>
      </w:pPr>
      <w:r w:rsidRPr="00CC4412">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14:paraId="2D855427" w14:textId="77777777"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14:paraId="6EFA22BF" w14:textId="77777777"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14:paraId="0D13FDA3" w14:textId="77777777" w:rsidR="00DB6E47" w:rsidRPr="00CC4412" w:rsidRDefault="00DB6E47" w:rsidP="00570761">
      <w:pPr>
        <w:pStyle w:val="Amain"/>
        <w:keepNext/>
      </w:pPr>
      <w:r w:rsidRPr="00CC4412">
        <w:tab/>
        <w:t>(7)</w:t>
      </w:r>
      <w:r w:rsidRPr="00CC4412">
        <w:tab/>
        <w:t>The person to whom a direction is given under this section must comply with the direction, unless the person has a reasonable excuse.</w:t>
      </w:r>
    </w:p>
    <w:p w14:paraId="52F6209E" w14:textId="77777777" w:rsidR="00DB6E47" w:rsidRPr="006C3305" w:rsidRDefault="00DB6E47" w:rsidP="00DB6E47">
      <w:pPr>
        <w:pStyle w:val="Penalty"/>
      </w:pPr>
      <w:r w:rsidRPr="00D91CC2">
        <w:rPr>
          <w:rFonts w:cs="Times"/>
          <w:bCs/>
          <w:iCs/>
        </w:rPr>
        <w:t>Maximum penalty—$10000.</w:t>
      </w:r>
    </w:p>
    <w:p w14:paraId="474E3566" w14:textId="77777777" w:rsidR="00DB6E47" w:rsidRPr="00CC4412" w:rsidRDefault="00DB6E47" w:rsidP="00DB6E47">
      <w:pPr>
        <w:pStyle w:val="Amain"/>
      </w:pPr>
      <w:r w:rsidRPr="00CC4412">
        <w:tab/>
        <w:t>(8)</w:t>
      </w:r>
      <w:r w:rsidRPr="00CC4412">
        <w:tab/>
        <w:t>In this section—</w:t>
      </w:r>
    </w:p>
    <w:p w14:paraId="1E636864"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66A8921A" w14:textId="77777777" w:rsidR="00DB6E47" w:rsidRPr="007E1F9A" w:rsidRDefault="00DB6E47" w:rsidP="00DB6E47">
      <w:pPr>
        <w:pStyle w:val="AH5Sec"/>
      </w:pPr>
      <w:bookmarkStart w:id="635" w:name="_Toc75869184"/>
      <w:r w:rsidRPr="001E68BA">
        <w:rPr>
          <w:rStyle w:val="CharSectNo"/>
        </w:rPr>
        <w:lastRenderedPageBreak/>
        <w:t>534</w:t>
      </w:r>
      <w:r w:rsidRPr="007E1F9A">
        <w:tab/>
      </w:r>
      <w:r w:rsidRPr="007E1F9A">
        <w:rPr>
          <w:rFonts w:ascii="Helvetica" w:hAnsi="Helvetica" w:cs="Helvetica"/>
          <w:iCs/>
        </w:rPr>
        <w:t>Powers for substantial risk breach of mass, dimension or loading requirement</w:t>
      </w:r>
      <w:bookmarkEnd w:id="635"/>
    </w:p>
    <w:p w14:paraId="6BF9DE1D" w14:textId="77777777" w:rsidR="00DB6E47" w:rsidRPr="00CC4412" w:rsidRDefault="00DB6E47" w:rsidP="006505F1">
      <w:pPr>
        <w:pStyle w:val="Amain"/>
        <w:keepNext/>
      </w:pPr>
      <w:r w:rsidRPr="00CC4412">
        <w:tab/>
        <w:t>(1)</w:t>
      </w:r>
      <w:r w:rsidRPr="00CC4412">
        <w:tab/>
        <w:t>This section applies if an authorised officer reasonably believes—</w:t>
      </w:r>
    </w:p>
    <w:p w14:paraId="6BCAE33D" w14:textId="77777777"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14:paraId="617C79CB" w14:textId="77777777"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14:paraId="7F594A77" w14:textId="77777777" w:rsidR="00DB6E47" w:rsidRPr="00CC4412" w:rsidRDefault="00DB6E47" w:rsidP="00DB6E47">
      <w:pPr>
        <w:pStyle w:val="Amain"/>
      </w:pPr>
      <w:r w:rsidRPr="00CC4412">
        <w:tab/>
        <w:t>(2)</w:t>
      </w:r>
      <w:r w:rsidRPr="00CC4412">
        <w:tab/>
        <w:t>The authorised officer must direct the driver or operator of the heavy vehicle—</w:t>
      </w:r>
    </w:p>
    <w:p w14:paraId="1F8AC2C0" w14:textId="77777777"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14:paraId="295DFB9F" w14:textId="77777777" w:rsidR="00DB6E47" w:rsidRPr="00544ED5" w:rsidRDefault="00DB6E47" w:rsidP="00DB6E47">
      <w:pPr>
        <w:pStyle w:val="Apara"/>
      </w:pPr>
      <w:r w:rsidRPr="00544ED5">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14:paraId="158ABB43" w14:textId="77777777" w:rsidR="00DB6E47" w:rsidRPr="00C96203" w:rsidRDefault="00DB6E47" w:rsidP="00DB6E47">
      <w:pPr>
        <w:pStyle w:val="aExamHdgss"/>
      </w:pPr>
      <w:r w:rsidRPr="00C96203">
        <w:rPr>
          <w:rFonts w:cs="Times"/>
          <w:bCs/>
          <w:iCs/>
        </w:rPr>
        <w:t>Examples of reasonable place for the purposes of paragraph (b)—</w:t>
      </w:r>
    </w:p>
    <w:p w14:paraId="063EAB2C" w14:textId="77777777" w:rsidR="00DB6E47" w:rsidRPr="00C96203" w:rsidRDefault="00DB6E47" w:rsidP="00DB6E47">
      <w:pPr>
        <w:pStyle w:val="aExamBulletss"/>
      </w:pPr>
      <w:r w:rsidRPr="00C96203">
        <w:t xml:space="preserve">• </w:t>
      </w:r>
      <w:r w:rsidRPr="00C96203">
        <w:tab/>
        <w:t>the intended destination of the heavy vehicle’s journey</w:t>
      </w:r>
    </w:p>
    <w:p w14:paraId="2D396272" w14:textId="77777777"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14:paraId="0D827061" w14:textId="77777777" w:rsidR="00DB6E47" w:rsidRPr="00C96203" w:rsidRDefault="00DB6E47" w:rsidP="00DB6E47">
      <w:pPr>
        <w:pStyle w:val="aExamBulletss"/>
      </w:pPr>
      <w:r w:rsidRPr="00C96203">
        <w:t xml:space="preserve">• </w:t>
      </w:r>
      <w:r w:rsidRPr="00C96203">
        <w:tab/>
        <w:t>a weighbridge</w:t>
      </w:r>
    </w:p>
    <w:p w14:paraId="601DFF38" w14:textId="77777777" w:rsidR="00DB6E47" w:rsidRPr="00C96203" w:rsidRDefault="00DB6E47" w:rsidP="00DB6E47">
      <w:pPr>
        <w:pStyle w:val="aExamBulletss"/>
      </w:pPr>
      <w:r w:rsidRPr="00C96203">
        <w:t xml:space="preserve">• </w:t>
      </w:r>
      <w:r w:rsidRPr="00C96203">
        <w:tab/>
        <w:t>a rest area</w:t>
      </w:r>
    </w:p>
    <w:p w14:paraId="79D4FA35" w14:textId="77777777" w:rsidR="00DB6E47" w:rsidRPr="00C96203" w:rsidRDefault="00DB6E47" w:rsidP="00DB6E47">
      <w:pPr>
        <w:pStyle w:val="aExamBulletss"/>
      </w:pPr>
      <w:r w:rsidRPr="00C96203">
        <w:t xml:space="preserve">• </w:t>
      </w:r>
      <w:r w:rsidRPr="00C96203">
        <w:tab/>
        <w:t>a place where the heavy vehicle can be loaded or unloaded</w:t>
      </w:r>
    </w:p>
    <w:p w14:paraId="7A8FAE8C" w14:textId="77777777"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14:paraId="75283541" w14:textId="77777777"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14:paraId="228FFD52" w14:textId="77777777"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14:paraId="08F5EC43" w14:textId="77777777" w:rsidR="00DB6E47" w:rsidRPr="006C3305" w:rsidRDefault="00DB6E47" w:rsidP="00DB6E47">
      <w:pPr>
        <w:pStyle w:val="Penalty"/>
      </w:pPr>
      <w:r w:rsidRPr="00D91CC2">
        <w:rPr>
          <w:rFonts w:cs="Times"/>
          <w:bCs/>
          <w:iCs/>
        </w:rPr>
        <w:t>Maximum penalty—$10000.</w:t>
      </w:r>
    </w:p>
    <w:p w14:paraId="5D758607" w14:textId="77777777" w:rsidR="00DB6E47" w:rsidRPr="00CC4412" w:rsidRDefault="00DB6E47" w:rsidP="006505F1">
      <w:pPr>
        <w:pStyle w:val="Amain"/>
        <w:keepNext/>
      </w:pPr>
      <w:r w:rsidRPr="00CC4412">
        <w:lastRenderedPageBreak/>
        <w:tab/>
        <w:t>(6)</w:t>
      </w:r>
      <w:r w:rsidRPr="00CC4412">
        <w:tab/>
        <w:t>In this section—</w:t>
      </w:r>
    </w:p>
    <w:p w14:paraId="00A3A386"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20C4EB27" w14:textId="77777777" w:rsidR="00DB6E47" w:rsidRPr="007E1F9A" w:rsidRDefault="00DB6E47" w:rsidP="00DB6E47">
      <w:pPr>
        <w:pStyle w:val="AH5Sec"/>
      </w:pPr>
      <w:bookmarkStart w:id="636" w:name="_Toc75869185"/>
      <w:r w:rsidRPr="001E68BA">
        <w:rPr>
          <w:rStyle w:val="CharSectNo"/>
        </w:rPr>
        <w:t>535</w:t>
      </w:r>
      <w:r w:rsidRPr="007E1F9A">
        <w:tab/>
      </w:r>
      <w:r w:rsidRPr="007E1F9A">
        <w:rPr>
          <w:rFonts w:ascii="Helvetica" w:hAnsi="Helvetica" w:cs="Helvetica"/>
          <w:iCs/>
        </w:rPr>
        <w:t>Powers for severe risk breach of mass, dimension or loading requirement</w:t>
      </w:r>
      <w:bookmarkEnd w:id="636"/>
    </w:p>
    <w:p w14:paraId="3D7DF5BC" w14:textId="77777777" w:rsidR="00DB6E47" w:rsidRPr="00CC4412" w:rsidRDefault="00DB6E47" w:rsidP="000E08E8">
      <w:pPr>
        <w:pStyle w:val="Amain"/>
        <w:keepNext/>
      </w:pPr>
      <w:r w:rsidRPr="00CC4412">
        <w:tab/>
        <w:t>(1)</w:t>
      </w:r>
      <w:r w:rsidRPr="00CC4412">
        <w:tab/>
        <w:t>This section applies if an authorised officer reasonably believes a heavy vehicle is the subject of 1 or more severe risk breaches of mass, dimension or loading requirements.</w:t>
      </w:r>
    </w:p>
    <w:p w14:paraId="244905FA" w14:textId="77777777" w:rsidR="00DB6E47" w:rsidRPr="00CC4412" w:rsidRDefault="00DB6E47" w:rsidP="000E08E8">
      <w:pPr>
        <w:pStyle w:val="Amain"/>
        <w:keepNext/>
      </w:pPr>
      <w:r w:rsidRPr="00CC4412">
        <w:tab/>
        <w:t>(2)</w:t>
      </w:r>
      <w:r w:rsidRPr="00CC4412">
        <w:tab/>
        <w:t>The authorised officer must direct the driver or operator of the heavy vehicle—</w:t>
      </w:r>
    </w:p>
    <w:p w14:paraId="20770D5B" w14:textId="77777777"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14:paraId="1248251E" w14:textId="77777777" w:rsidR="00DB6E47" w:rsidRPr="00544ED5" w:rsidRDefault="00DB6E47" w:rsidP="00456CD9">
      <w:pPr>
        <w:pStyle w:val="Apara"/>
        <w:keepNext/>
      </w:pPr>
      <w:r w:rsidRPr="00544ED5">
        <w:tab/>
        <w:t>(b)</w:t>
      </w:r>
      <w:r w:rsidRPr="00544ED5">
        <w:tab/>
        <w:t>if the prescribed circumstances exist—</w:t>
      </w:r>
    </w:p>
    <w:p w14:paraId="74C4A731" w14:textId="77777777" w:rsidR="00DB6E47" w:rsidRPr="00516F02" w:rsidRDefault="00DB6E47" w:rsidP="00DB6E47">
      <w:pPr>
        <w:pStyle w:val="Asubpara"/>
      </w:pPr>
      <w:r w:rsidRPr="00516F02">
        <w:tab/>
        <w:t>(i)</w:t>
      </w:r>
      <w:r w:rsidRPr="00516F02">
        <w:tab/>
        <w:t>to move the vehicle, or cause it to be moved, to the nearest stated safe location; and</w:t>
      </w:r>
    </w:p>
    <w:p w14:paraId="374F04F4" w14:textId="77777777"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14:paraId="6D7DCBBF" w14:textId="77777777"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14:paraId="0DFE46B1" w14:textId="77777777"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14:paraId="6EEAA1C8" w14:textId="77777777"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14:paraId="3A4D5950" w14:textId="77777777" w:rsidR="00DB6E47" w:rsidRPr="006C3305" w:rsidRDefault="00DB6E47" w:rsidP="00DB6E47">
      <w:pPr>
        <w:pStyle w:val="Penalty"/>
      </w:pPr>
      <w:r w:rsidRPr="00D91CC2">
        <w:rPr>
          <w:rFonts w:cs="Times"/>
          <w:bCs/>
          <w:iCs/>
        </w:rPr>
        <w:t>Maximum penalty—$10000.</w:t>
      </w:r>
    </w:p>
    <w:p w14:paraId="44681C04" w14:textId="77777777" w:rsidR="00DB6E47" w:rsidRPr="00CC4412" w:rsidRDefault="00DB6E47" w:rsidP="006505F1">
      <w:pPr>
        <w:pStyle w:val="Amain"/>
        <w:keepLines/>
      </w:pPr>
      <w:r w:rsidRPr="00CC4412">
        <w:lastRenderedPageBreak/>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14:paraId="6907AA01" w14:textId="77777777" w:rsidR="00DB6E47" w:rsidRPr="00CC4412" w:rsidRDefault="00DB6E47" w:rsidP="00DB6E47">
      <w:pPr>
        <w:pStyle w:val="Amain"/>
      </w:pPr>
      <w:r w:rsidRPr="00CC4412">
        <w:tab/>
        <w:t>(7)</w:t>
      </w:r>
      <w:r w:rsidRPr="00CC4412">
        <w:tab/>
        <w:t>In this section—</w:t>
      </w:r>
    </w:p>
    <w:p w14:paraId="6611DF6C" w14:textId="77777777" w:rsidR="00DB6E47" w:rsidRPr="00041046" w:rsidRDefault="00DB6E47" w:rsidP="00DB6E47">
      <w:pPr>
        <w:pStyle w:val="aDef"/>
        <w:rPr>
          <w:bCs/>
        </w:rPr>
      </w:pPr>
      <w:r w:rsidRPr="00041046">
        <w:rPr>
          <w:rStyle w:val="charBoldItals"/>
        </w:rPr>
        <w:t>prescribed circumstances</w:t>
      </w:r>
      <w:r w:rsidRPr="00041046">
        <w:t xml:space="preserve"> means—</w:t>
      </w:r>
    </w:p>
    <w:p w14:paraId="56B52420" w14:textId="77777777"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14:paraId="7E37BD0F" w14:textId="77777777" w:rsidR="00DB6E47" w:rsidRPr="00D75CAB" w:rsidRDefault="00DB6E47" w:rsidP="00DB6E47">
      <w:pPr>
        <w:pStyle w:val="aDefpara"/>
      </w:pPr>
      <w:r w:rsidRPr="00D75CAB">
        <w:tab/>
        <w:t>(b)</w:t>
      </w:r>
      <w:r w:rsidRPr="00D75CAB">
        <w:tab/>
        <w:t>there is an appreciable risk of harm to the environment, road infrastructure or public amenity.</w:t>
      </w:r>
    </w:p>
    <w:p w14:paraId="3B5CD5B2" w14:textId="77777777" w:rsidR="00DB6E47" w:rsidRPr="00D75CAB" w:rsidRDefault="00DB6E47" w:rsidP="00DB6E47">
      <w:pPr>
        <w:pStyle w:val="aDef"/>
      </w:pPr>
      <w:r w:rsidRPr="00D75CAB">
        <w:t>risk of harm to public safety, in relation to a heavy vehicle—</w:t>
      </w:r>
    </w:p>
    <w:p w14:paraId="737EE135" w14:textId="77777777" w:rsidR="00DB6E47" w:rsidRPr="00D75CAB" w:rsidRDefault="00DB6E47" w:rsidP="00DB6E47">
      <w:pPr>
        <w:pStyle w:val="aDefpara"/>
      </w:pPr>
      <w:r w:rsidRPr="00D75CAB">
        <w:tab/>
        <w:t>(a)</w:t>
      </w:r>
      <w:r w:rsidRPr="00D75CAB">
        <w:tab/>
        <w:t>includes the risk of harm to the safety of people, or live animals, in the vehicle; but</w:t>
      </w:r>
    </w:p>
    <w:p w14:paraId="65929C66" w14:textId="77777777"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14:paraId="4486CF7E" w14:textId="77777777" w:rsidR="00DB6E47" w:rsidRPr="00041046" w:rsidRDefault="00DB6E47" w:rsidP="00570761">
      <w:pPr>
        <w:pStyle w:val="aDef"/>
        <w:keepNext/>
        <w:keepLines/>
        <w:rPr>
          <w:bCs/>
        </w:rPr>
      </w:pPr>
      <w:r w:rsidRPr="00041046">
        <w:rPr>
          <w:rStyle w:val="charBoldItals"/>
        </w:rPr>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14:paraId="02D2F7D5" w14:textId="77777777" w:rsidR="00DB6E47" w:rsidRPr="00C96203" w:rsidRDefault="00DB6E47" w:rsidP="00DB6E47">
      <w:pPr>
        <w:pStyle w:val="aExamHdgss"/>
      </w:pPr>
      <w:r w:rsidRPr="00C96203">
        <w:rPr>
          <w:rFonts w:cs="Times"/>
          <w:bCs/>
          <w:iCs/>
        </w:rPr>
        <w:t>Example of a safe location—</w:t>
      </w:r>
    </w:p>
    <w:p w14:paraId="727A5ECC" w14:textId="77777777" w:rsidR="00DB6E47" w:rsidRPr="00C96203" w:rsidRDefault="00DB6E47" w:rsidP="00570761">
      <w:pPr>
        <w:pStyle w:val="aExamBulletss"/>
        <w:keepNext/>
      </w:pPr>
      <w:r w:rsidRPr="00C96203">
        <w:t xml:space="preserve">• </w:t>
      </w:r>
      <w:r w:rsidRPr="00C96203">
        <w:tab/>
        <w:t>a depot of the heavy vehicle or, if the heavy vehicle is a combination, a depot of a vehicle in the combination</w:t>
      </w:r>
    </w:p>
    <w:p w14:paraId="5B93AFB2" w14:textId="77777777" w:rsidR="00DB6E47" w:rsidRPr="00C96203" w:rsidRDefault="00DB6E47" w:rsidP="00570761">
      <w:pPr>
        <w:pStyle w:val="aExamBulletss"/>
        <w:keepNext/>
      </w:pPr>
      <w:r w:rsidRPr="00C96203">
        <w:t xml:space="preserve">• </w:t>
      </w:r>
      <w:r w:rsidRPr="00C96203">
        <w:tab/>
        <w:t>a weighbridge</w:t>
      </w:r>
    </w:p>
    <w:p w14:paraId="4BC82CAF" w14:textId="77777777" w:rsidR="00DB6E47" w:rsidRPr="00C96203" w:rsidRDefault="00DB6E47" w:rsidP="00DB6E47">
      <w:pPr>
        <w:pStyle w:val="aExamBulletss"/>
      </w:pPr>
      <w:r w:rsidRPr="00C96203">
        <w:t xml:space="preserve">• </w:t>
      </w:r>
      <w:r w:rsidRPr="00C96203">
        <w:tab/>
        <w:t>a rest area</w:t>
      </w:r>
    </w:p>
    <w:p w14:paraId="59671A6D" w14:textId="77777777" w:rsidR="00DB6E47" w:rsidRPr="00C96203" w:rsidRDefault="00DB6E47" w:rsidP="00DB6E47">
      <w:pPr>
        <w:pStyle w:val="aExamBulletss"/>
      </w:pPr>
      <w:r w:rsidRPr="00C96203">
        <w:t xml:space="preserve">• </w:t>
      </w:r>
      <w:r w:rsidRPr="00C96203">
        <w:tab/>
        <w:t>a place where the heavy vehicle can be loaded or unloaded</w:t>
      </w:r>
    </w:p>
    <w:p w14:paraId="636DB42B"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02A5B708" w14:textId="77777777" w:rsidR="00DB6E47" w:rsidRPr="007E1F9A" w:rsidRDefault="00DB6E47" w:rsidP="00DB6E47">
      <w:pPr>
        <w:pStyle w:val="AH5Sec"/>
      </w:pPr>
      <w:bookmarkStart w:id="637" w:name="_Toc75869186"/>
      <w:r w:rsidRPr="001E68BA">
        <w:rPr>
          <w:rStyle w:val="CharSectNo"/>
        </w:rPr>
        <w:lastRenderedPageBreak/>
        <w:t>536</w:t>
      </w:r>
      <w:r w:rsidRPr="007E1F9A">
        <w:tab/>
      </w:r>
      <w:r w:rsidRPr="007E1F9A">
        <w:rPr>
          <w:rFonts w:ascii="Helvetica" w:hAnsi="Helvetica" w:cs="Helvetica"/>
          <w:iCs/>
        </w:rPr>
        <w:t>Operation of direction in relation to a combination</w:t>
      </w:r>
      <w:bookmarkEnd w:id="637"/>
    </w:p>
    <w:p w14:paraId="2A6B667B" w14:textId="77777777" w:rsidR="00DB6E47" w:rsidRPr="00CC4412" w:rsidRDefault="00DB6E47" w:rsidP="000E08E8">
      <w:pPr>
        <w:pStyle w:val="Amain"/>
        <w:keepNext/>
      </w:pPr>
      <w:r w:rsidRPr="00CC4412">
        <w:tab/>
        <w:t>(1)</w:t>
      </w:r>
      <w:r w:rsidRPr="00CC4412">
        <w:tab/>
        <w:t>This section applies if a direction is given under this Division in relation to a heavy combination.</w:t>
      </w:r>
    </w:p>
    <w:p w14:paraId="7547357B" w14:textId="77777777" w:rsidR="00DB6E47" w:rsidRPr="00CC4412" w:rsidRDefault="00DB6E47" w:rsidP="000E08E8">
      <w:pPr>
        <w:pStyle w:val="Amain"/>
        <w:keepNext/>
      </w:pPr>
      <w:r w:rsidRPr="00CC4412">
        <w:tab/>
        <w:t>(2)</w:t>
      </w:r>
      <w:r w:rsidRPr="00CC4412">
        <w:tab/>
        <w:t>Subject to subsection (3), nothing in this Division prevents a component vehicle of the heavy combination from being separately driven or moved if—</w:t>
      </w:r>
    </w:p>
    <w:p w14:paraId="47DB9463" w14:textId="77777777"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14:paraId="4DD87899" w14:textId="77777777" w:rsidR="00DB6E47" w:rsidRPr="00544ED5" w:rsidRDefault="00DB6E47" w:rsidP="00DB6E47">
      <w:pPr>
        <w:pStyle w:val="Apara"/>
      </w:pPr>
      <w:r w:rsidRPr="00544ED5">
        <w:tab/>
        <w:t>(b)</w:t>
      </w:r>
      <w:r w:rsidRPr="00544ED5">
        <w:tab/>
        <w:t>it is not otherwise unlawful for the component vehicle to be driven or moved.</w:t>
      </w:r>
    </w:p>
    <w:p w14:paraId="04976F3C" w14:textId="77777777"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14:paraId="3A163B49" w14:textId="77777777" w:rsidR="004610DD" w:rsidRDefault="004610DD">
      <w:pPr>
        <w:pStyle w:val="02Text"/>
        <w:sectPr w:rsidR="004610DD" w:rsidSect="004610DD">
          <w:headerReference w:type="even" r:id="rId76"/>
          <w:headerReference w:type="default" r:id="rId77"/>
          <w:footerReference w:type="even" r:id="rId78"/>
          <w:footerReference w:type="default" r:id="rId79"/>
          <w:footerReference w:type="first" r:id="rId80"/>
          <w:pgSz w:w="11907" w:h="16839" w:code="9"/>
          <w:pgMar w:top="3880" w:right="1900" w:bottom="3100" w:left="2300" w:header="1920" w:footer="1760" w:gutter="0"/>
          <w:cols w:space="720"/>
          <w:docGrid w:linePitch="254"/>
        </w:sectPr>
      </w:pPr>
      <w:bookmarkStart w:id="638" w:name="_Toc75869187"/>
    </w:p>
    <w:p w14:paraId="4093089E" w14:textId="77777777" w:rsidR="00DB6E47" w:rsidRPr="001E68BA" w:rsidRDefault="00DB6E47" w:rsidP="00DB6E47">
      <w:pPr>
        <w:pStyle w:val="AH3Div"/>
      </w:pPr>
      <w:r w:rsidRPr="001E68BA">
        <w:rPr>
          <w:rStyle w:val="CharDivNo"/>
        </w:rPr>
        <w:lastRenderedPageBreak/>
        <w:t xml:space="preserve">Division 8 </w:t>
      </w:r>
      <w:r w:rsidRPr="00A95F9A">
        <w:rPr>
          <w:rFonts w:ascii="Helvetica" w:hAnsi="Helvetica" w:cs="Helvetica"/>
          <w:iCs/>
          <w:szCs w:val="28"/>
        </w:rPr>
        <w:tab/>
      </w:r>
      <w:r w:rsidRPr="001E68BA">
        <w:rPr>
          <w:rStyle w:val="CharDivText"/>
          <w:rFonts w:ascii="Helvetica" w:hAnsi="Helvetica" w:cs="Helvetica"/>
          <w:iCs/>
          <w:szCs w:val="28"/>
        </w:rPr>
        <w:t>Further powers in relation to fatigue-regulated heavy vehicles</w:t>
      </w:r>
      <w:bookmarkEnd w:id="638"/>
    </w:p>
    <w:p w14:paraId="63BE7B99" w14:textId="77777777" w:rsidR="00DB6E47" w:rsidRPr="007E1F9A" w:rsidRDefault="00DB6E47" w:rsidP="00DB6E47">
      <w:pPr>
        <w:pStyle w:val="AH5Sec"/>
      </w:pPr>
      <w:bookmarkStart w:id="639" w:name="_Toc75869188"/>
      <w:r w:rsidRPr="001E68BA">
        <w:rPr>
          <w:rStyle w:val="CharSectNo"/>
        </w:rPr>
        <w:t>537</w:t>
      </w:r>
      <w:r w:rsidRPr="007E1F9A">
        <w:tab/>
      </w:r>
      <w:r w:rsidRPr="007E1F9A">
        <w:rPr>
          <w:rFonts w:ascii="Helvetica" w:hAnsi="Helvetica" w:cs="Helvetica"/>
          <w:iCs/>
        </w:rPr>
        <w:t>Application of Div 8</w:t>
      </w:r>
      <w:bookmarkEnd w:id="639"/>
    </w:p>
    <w:p w14:paraId="1D98937F" w14:textId="77777777" w:rsidR="00DB6E47" w:rsidRPr="00CC4412" w:rsidRDefault="00DB6E47" w:rsidP="00570761">
      <w:pPr>
        <w:pStyle w:val="Amainreturn"/>
        <w:keepLines/>
      </w:pPr>
      <w:r w:rsidRPr="00CC4412">
        <w:t>This Division applies to a fatigue-regulated heavy vehicle regardless of whether the vehicle is, has been, or becomes the subject of a direction or requirement given or made by an authorised officer under another provision of this Chapter.</w:t>
      </w:r>
    </w:p>
    <w:p w14:paraId="015F2CBB" w14:textId="77777777" w:rsidR="00DB6E47" w:rsidRPr="007E1F9A" w:rsidRDefault="00DB6E47" w:rsidP="00DB6E47">
      <w:pPr>
        <w:pStyle w:val="AH5Sec"/>
      </w:pPr>
      <w:bookmarkStart w:id="640" w:name="_Toc75869189"/>
      <w:r w:rsidRPr="001E68BA">
        <w:rPr>
          <w:rStyle w:val="CharSectNo"/>
        </w:rPr>
        <w:t>538</w:t>
      </w:r>
      <w:r w:rsidRPr="007E1F9A">
        <w:tab/>
      </w:r>
      <w:r w:rsidRPr="007E1F9A">
        <w:rPr>
          <w:rFonts w:ascii="Helvetica" w:hAnsi="Helvetica" w:cs="Helvetica"/>
          <w:iCs/>
        </w:rPr>
        <w:t>Requiring driver to rest for contravention of maximum work requirement</w:t>
      </w:r>
      <w:bookmarkEnd w:id="640"/>
    </w:p>
    <w:p w14:paraId="3B43C140" w14:textId="77777777" w:rsidR="00DB6E47" w:rsidRPr="00CC4412" w:rsidRDefault="00DB6E47" w:rsidP="000E08E8">
      <w:pPr>
        <w:pStyle w:val="Amain"/>
        <w:keepNext/>
        <w:keepLines/>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14:paraId="31597A63" w14:textId="77777777" w:rsidR="00DB6E47" w:rsidRPr="00CC4412" w:rsidRDefault="00DB6E47" w:rsidP="000E08E8">
      <w:pPr>
        <w:pStyle w:val="Amain"/>
        <w:keepNext/>
      </w:pPr>
      <w:r w:rsidRPr="00CC4412">
        <w:tab/>
        <w:t>(2)</w:t>
      </w:r>
      <w:r w:rsidRPr="00CC4412">
        <w:tab/>
        <w:t>If the authorised officer reasonably believes the contravention is a critical risk breach or severe risk breach, the authorised officer must, by notice, require the driver—</w:t>
      </w:r>
    </w:p>
    <w:p w14:paraId="50B8E781" w14:textId="77777777"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14:paraId="60961AE6" w14:textId="77777777" w:rsidR="00DB6E47" w:rsidRPr="00544ED5" w:rsidRDefault="00DB6E47" w:rsidP="00DB6E47">
      <w:pPr>
        <w:pStyle w:val="Apara"/>
      </w:pPr>
      <w:r w:rsidRPr="00544ED5">
        <w:tab/>
        <w:t>(b)</w:t>
      </w:r>
      <w:r w:rsidRPr="00544ED5">
        <w:tab/>
        <w:t>to work for a stated shorter period when the driver next works to compensate for the excess period worked.</w:t>
      </w:r>
    </w:p>
    <w:p w14:paraId="7992DDFD" w14:textId="77777777"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14:paraId="125B3D75" w14:textId="77777777"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14:paraId="51515F6F" w14:textId="77777777" w:rsidR="00DB6E47" w:rsidRPr="00544ED5" w:rsidRDefault="00DB6E47" w:rsidP="00DB6E47">
      <w:pPr>
        <w:pStyle w:val="Apara"/>
      </w:pPr>
      <w:r w:rsidRPr="00544ED5">
        <w:tab/>
        <w:t>(b)</w:t>
      </w:r>
      <w:r w:rsidRPr="00544ED5">
        <w:tab/>
        <w:t>to work for a stated shorter period when the driver next works to compensate for the excess period worked.</w:t>
      </w:r>
    </w:p>
    <w:p w14:paraId="39C70C6D" w14:textId="77777777" w:rsidR="00DB6E47" w:rsidRPr="00CC4412" w:rsidRDefault="00DB6E47" w:rsidP="00DB6E47">
      <w:pPr>
        <w:pStyle w:val="Amain"/>
      </w:pPr>
      <w:r w:rsidRPr="00CC4412">
        <w:lastRenderedPageBreak/>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14:paraId="2434890A" w14:textId="77777777" w:rsidR="00DB6E47" w:rsidRPr="00C96203" w:rsidRDefault="00DB6E47" w:rsidP="00DB6E47">
      <w:pPr>
        <w:pStyle w:val="aNote"/>
      </w:pPr>
      <w:r w:rsidRPr="00FF4454">
        <w:rPr>
          <w:rStyle w:val="charItals"/>
        </w:rPr>
        <w:t>Note</w:t>
      </w:r>
      <w:r w:rsidRPr="00C96203">
        <w:rPr>
          <w:rFonts w:cs="Times"/>
          <w:bCs/>
          <w:iCs/>
        </w:rPr>
        <w:t>—</w:t>
      </w:r>
    </w:p>
    <w:p w14:paraId="0E7A1D80"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7DCA7B4F" w14:textId="77777777" w:rsidR="00DB6E47" w:rsidRPr="007E1F9A" w:rsidRDefault="00DB6E47" w:rsidP="00DB6E47">
      <w:pPr>
        <w:pStyle w:val="AH5Sec"/>
      </w:pPr>
      <w:bookmarkStart w:id="641" w:name="_Toc75869190"/>
      <w:r w:rsidRPr="001E68BA">
        <w:rPr>
          <w:rStyle w:val="CharSectNo"/>
        </w:rPr>
        <w:t>539</w:t>
      </w:r>
      <w:r w:rsidRPr="007E1F9A">
        <w:tab/>
      </w:r>
      <w:r w:rsidRPr="007E1F9A">
        <w:rPr>
          <w:rFonts w:ascii="Helvetica" w:hAnsi="Helvetica" w:cs="Helvetica"/>
          <w:iCs/>
        </w:rPr>
        <w:t>Requiring driver to rest for contravention of minimum rest requirement</w:t>
      </w:r>
      <w:bookmarkEnd w:id="641"/>
    </w:p>
    <w:p w14:paraId="5BE96E4C" w14:textId="77777777"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14:paraId="25394954" w14:textId="77777777"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14:paraId="21BEEEB0" w14:textId="77777777"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14:paraId="34D7A13E" w14:textId="77777777"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14:paraId="4F51900E" w14:textId="77777777" w:rsidR="00DB6E47" w:rsidRPr="00CC4412" w:rsidRDefault="00DB6E47" w:rsidP="003C6640">
      <w:pPr>
        <w:pStyle w:val="Amain"/>
        <w:keepNext/>
      </w:pPr>
      <w:r w:rsidRPr="00CC4412">
        <w:lastRenderedPageBreak/>
        <w:tab/>
        <w:t>(3)</w:t>
      </w:r>
      <w:r w:rsidRPr="00CC4412">
        <w:tab/>
        <w:t>If the authorised officer reasonably believes the contravention is a substantial risk breach or minor risk breach, the authorised officer may, by notice, require the driver—</w:t>
      </w:r>
    </w:p>
    <w:p w14:paraId="07103C56" w14:textId="77777777" w:rsidR="00DB6E47" w:rsidRPr="00544ED5" w:rsidRDefault="00DB6E47" w:rsidP="003C6640">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14:paraId="14E75B27" w14:textId="77777777"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14:paraId="0AA0AB95" w14:textId="77777777" w:rsidR="00DB6E47" w:rsidRPr="00544ED5" w:rsidRDefault="00DB6E47" w:rsidP="00DB6E47">
      <w:pPr>
        <w:pStyle w:val="Apara"/>
      </w:pPr>
      <w:r w:rsidRPr="00544ED5">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14:paraId="50E32063" w14:textId="77777777"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14:paraId="345E44B7" w14:textId="77777777" w:rsidR="00DB6E47" w:rsidRPr="00C96203" w:rsidRDefault="00DB6E47" w:rsidP="00DB6E47">
      <w:pPr>
        <w:pStyle w:val="aNote"/>
      </w:pPr>
      <w:r w:rsidRPr="00FF4454">
        <w:rPr>
          <w:rStyle w:val="charItals"/>
        </w:rPr>
        <w:t>Note</w:t>
      </w:r>
      <w:r w:rsidRPr="00C96203">
        <w:rPr>
          <w:rFonts w:cs="Times"/>
          <w:bCs/>
          <w:iCs/>
        </w:rPr>
        <w:t>—</w:t>
      </w:r>
    </w:p>
    <w:p w14:paraId="1F7EF6A6"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64C913CC" w14:textId="77777777" w:rsidR="00DB6E47" w:rsidRPr="007E1F9A" w:rsidRDefault="00DB6E47" w:rsidP="00DB6E47">
      <w:pPr>
        <w:pStyle w:val="AH5Sec"/>
      </w:pPr>
      <w:bookmarkStart w:id="642" w:name="_Toc75869191"/>
      <w:r w:rsidRPr="001E68BA">
        <w:rPr>
          <w:rStyle w:val="CharSectNo"/>
        </w:rPr>
        <w:t>540</w:t>
      </w:r>
      <w:r w:rsidRPr="007E1F9A">
        <w:tab/>
      </w:r>
      <w:r w:rsidRPr="007E1F9A">
        <w:rPr>
          <w:rFonts w:ascii="Helvetica" w:hAnsi="Helvetica" w:cs="Helvetica"/>
          <w:iCs/>
        </w:rPr>
        <w:t>Requiring driver to stop working if impaired by fatigue</w:t>
      </w:r>
      <w:bookmarkEnd w:id="642"/>
    </w:p>
    <w:p w14:paraId="11095C9E" w14:textId="77777777"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14:paraId="2F32D544" w14:textId="77777777" w:rsidR="00DB6E47" w:rsidRPr="00CC4412" w:rsidRDefault="00DB6E47" w:rsidP="00DB6E47">
      <w:pPr>
        <w:pStyle w:val="Amain"/>
      </w:pPr>
      <w:r w:rsidRPr="00CC4412">
        <w:tab/>
        <w:t>(2)</w:t>
      </w:r>
      <w:r w:rsidRPr="00CC4412">
        <w:tab/>
        <w:t>The authorised officer may, by notice—</w:t>
      </w:r>
    </w:p>
    <w:p w14:paraId="4C2C7090" w14:textId="77777777" w:rsidR="00DB6E47" w:rsidRPr="00544ED5" w:rsidRDefault="00DB6E47" w:rsidP="00DB6E47">
      <w:pPr>
        <w:pStyle w:val="Apara"/>
      </w:pPr>
      <w:r w:rsidRPr="00544ED5">
        <w:tab/>
        <w:t>(a)</w:t>
      </w:r>
      <w:r w:rsidRPr="00544ED5">
        <w:tab/>
        <w:t>require the driver to immediately stop work and not work again for a stated period; and</w:t>
      </w:r>
    </w:p>
    <w:p w14:paraId="5FE71C80" w14:textId="77777777" w:rsidR="00DB6E47" w:rsidRPr="00544ED5" w:rsidRDefault="00DB6E47" w:rsidP="00DB6E47">
      <w:pPr>
        <w:pStyle w:val="Apara"/>
      </w:pPr>
      <w:r w:rsidRPr="00544ED5">
        <w:lastRenderedPageBreak/>
        <w:tab/>
        <w:t>(b)</w:t>
      </w:r>
      <w:r w:rsidRPr="00544ED5">
        <w:tab/>
        <w:t>if the officer has observed the driver driving in a way the officer considers on reasonable grounds to be dangerous, require the driver to also immediately stop being in control of the fatigue-regulated heavy vehicle.</w:t>
      </w:r>
    </w:p>
    <w:p w14:paraId="403D52AF" w14:textId="77777777"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14:paraId="0B99EAE7" w14:textId="77777777" w:rsidR="00DB6E47" w:rsidRPr="00CC4412" w:rsidRDefault="00DB6E47" w:rsidP="000E08E8">
      <w:pPr>
        <w:pStyle w:val="Amain"/>
        <w:keepNext/>
      </w:pPr>
      <w:r w:rsidRPr="00CC4412">
        <w:tab/>
        <w:t>(4)</w:t>
      </w:r>
      <w:r w:rsidRPr="00CC4412">
        <w:tab/>
        <w:t>If the authorised officer imposes a requirement under subsection</w:t>
      </w:r>
      <w:r w:rsidR="00D75CAB">
        <w:t> </w:t>
      </w:r>
      <w:r w:rsidRPr="00CC4412">
        <w:t>(2)(a), the authorised officer must record details of the requirement in the driver’s work diary.</w:t>
      </w:r>
    </w:p>
    <w:p w14:paraId="2AD565E7" w14:textId="77777777" w:rsidR="00DB6E47" w:rsidRPr="00C96203" w:rsidRDefault="00DB6E47" w:rsidP="000E08E8">
      <w:pPr>
        <w:pStyle w:val="aNote"/>
        <w:keepNext/>
      </w:pPr>
      <w:r w:rsidRPr="00FF4454">
        <w:rPr>
          <w:rStyle w:val="charItals"/>
        </w:rPr>
        <w:t>Note</w:t>
      </w:r>
      <w:r w:rsidRPr="00C96203">
        <w:rPr>
          <w:rFonts w:cs="Times"/>
          <w:bCs/>
          <w:iCs/>
        </w:rPr>
        <w:t>—</w:t>
      </w:r>
    </w:p>
    <w:p w14:paraId="57B31B6B"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0D2FC32C" w14:textId="77777777"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14:paraId="7C5F26A7" w14:textId="77777777"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14:paraId="695AD34B" w14:textId="77777777" w:rsidR="00DB6E47" w:rsidRPr="007E1F9A" w:rsidRDefault="00DB6E47" w:rsidP="00DB6E47">
      <w:pPr>
        <w:pStyle w:val="AH5Sec"/>
      </w:pPr>
      <w:bookmarkStart w:id="643" w:name="_Toc75869192"/>
      <w:r w:rsidRPr="001E68BA">
        <w:rPr>
          <w:rStyle w:val="CharSectNo"/>
        </w:rPr>
        <w:lastRenderedPageBreak/>
        <w:t>541</w:t>
      </w:r>
      <w:r w:rsidRPr="007E1F9A">
        <w:tab/>
      </w:r>
      <w:r w:rsidRPr="007E1F9A">
        <w:rPr>
          <w:rFonts w:ascii="Helvetica" w:hAnsi="Helvetica" w:cs="Helvetica"/>
          <w:iCs/>
        </w:rPr>
        <w:t>Requiring driver to stop working if work diary not produced or unreliable</w:t>
      </w:r>
      <w:bookmarkEnd w:id="643"/>
    </w:p>
    <w:p w14:paraId="5C68E38C" w14:textId="77777777" w:rsidR="00DB6E47" w:rsidRPr="00CC4412" w:rsidRDefault="00DB6E47" w:rsidP="003C6640">
      <w:pPr>
        <w:pStyle w:val="Amain"/>
        <w:keepNext/>
      </w:pPr>
      <w:r w:rsidRPr="00CC4412">
        <w:tab/>
        <w:t>(1)</w:t>
      </w:r>
      <w:r w:rsidRPr="00CC4412">
        <w:tab/>
        <w:t>This section applies if—</w:t>
      </w:r>
    </w:p>
    <w:p w14:paraId="3EEE6300" w14:textId="77777777" w:rsidR="00DB6E47" w:rsidRPr="00544ED5" w:rsidRDefault="00DB6E47" w:rsidP="003C6640">
      <w:pPr>
        <w:pStyle w:val="Apara"/>
        <w:keepNext/>
      </w:pPr>
      <w:r w:rsidRPr="00544ED5">
        <w:tab/>
        <w:t>(a)</w:t>
      </w:r>
      <w:r w:rsidRPr="00544ED5">
        <w:tab/>
        <w:t>an authorised officer has, under section 568, asked the driver of a fatigue-regulated heavy vehicle to produce a work diary the driver is required to keep under this Law; and</w:t>
      </w:r>
    </w:p>
    <w:p w14:paraId="5A58DB7A" w14:textId="77777777" w:rsidR="00DB6E47" w:rsidRPr="00544ED5" w:rsidRDefault="00DB6E47" w:rsidP="003C6640">
      <w:pPr>
        <w:pStyle w:val="Apara"/>
        <w:keepNext/>
      </w:pPr>
      <w:r w:rsidRPr="00544ED5">
        <w:tab/>
        <w:t>(b)</w:t>
      </w:r>
      <w:r w:rsidRPr="00544ED5">
        <w:tab/>
        <w:t>either—</w:t>
      </w:r>
    </w:p>
    <w:p w14:paraId="1DE8C76A" w14:textId="77777777" w:rsidR="00DB6E47" w:rsidRPr="00516F02" w:rsidRDefault="00DB6E47" w:rsidP="00DB6E47">
      <w:pPr>
        <w:pStyle w:val="Asubpara"/>
      </w:pPr>
      <w:r w:rsidRPr="00516F02">
        <w:tab/>
        <w:t>(i)</w:t>
      </w:r>
      <w:r w:rsidRPr="00516F02">
        <w:tab/>
        <w:t>the driver has failed to produce the diary without a reasonable excuse; or</w:t>
      </w:r>
    </w:p>
    <w:p w14:paraId="0636FD29" w14:textId="77777777"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14:paraId="069AC499" w14:textId="77777777" w:rsidR="00DB6E47" w:rsidRPr="00516F02" w:rsidRDefault="00DB6E47" w:rsidP="000E08E8">
      <w:pPr>
        <w:pStyle w:val="Asubpara"/>
        <w:keepLines/>
      </w:pPr>
      <w:r w:rsidRPr="00516F02">
        <w:tab/>
        <w:t>(iii)</w:t>
      </w:r>
      <w:r w:rsidRPr="00516F02">
        <w:tab/>
        <w:t>the authorised officer reasonably believes the work diary, or purported work diary, produced by the driver can not be relied on as an accurate record of the time the driver recently spent working or resting.</w:t>
      </w:r>
    </w:p>
    <w:p w14:paraId="7A74C59F" w14:textId="77777777" w:rsidR="00DB6E47" w:rsidRPr="00C96203" w:rsidRDefault="00DB6E47" w:rsidP="00DB6E47">
      <w:pPr>
        <w:pStyle w:val="aExamHdgss"/>
      </w:pPr>
      <w:r w:rsidRPr="00C96203">
        <w:rPr>
          <w:rFonts w:cs="Times"/>
          <w:bCs/>
          <w:iCs/>
        </w:rPr>
        <w:t>Examples for the purposes of subparagraph (iii)—</w:t>
      </w:r>
    </w:p>
    <w:p w14:paraId="6CCE4CC3" w14:textId="77777777" w:rsidR="00DB6E47" w:rsidRPr="00C96203" w:rsidRDefault="00DB6E47" w:rsidP="00DB6E47">
      <w:pPr>
        <w:pStyle w:val="aExamBulletss"/>
      </w:pPr>
      <w:r w:rsidRPr="00C96203">
        <w:t xml:space="preserve">• </w:t>
      </w:r>
      <w:r w:rsidRPr="00C96203">
        <w:tab/>
        <w:t>Information in the work diary appears to be incorrect.</w:t>
      </w:r>
    </w:p>
    <w:p w14:paraId="4163B32D" w14:textId="77777777" w:rsidR="00DB6E47" w:rsidRPr="00C96203" w:rsidRDefault="00DB6E47" w:rsidP="00DB6E47">
      <w:pPr>
        <w:pStyle w:val="aExamBulletss"/>
      </w:pPr>
      <w:r w:rsidRPr="00C96203">
        <w:t xml:space="preserve">• </w:t>
      </w:r>
      <w:r w:rsidRPr="00C96203">
        <w:tab/>
        <w:t>Particular information appears to be missing from the work diary.</w:t>
      </w:r>
    </w:p>
    <w:p w14:paraId="28DD9333" w14:textId="77777777" w:rsidR="00DB6E47" w:rsidRPr="00C96203" w:rsidRDefault="00DB6E47" w:rsidP="00DB6E47">
      <w:pPr>
        <w:pStyle w:val="aExamBulletss"/>
      </w:pPr>
      <w:r w:rsidRPr="00C96203">
        <w:t xml:space="preserve">• </w:t>
      </w:r>
      <w:r w:rsidRPr="00C96203">
        <w:tab/>
        <w:t>The work diary appears to have been tampered with.</w:t>
      </w:r>
    </w:p>
    <w:p w14:paraId="5764DACD" w14:textId="77777777"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14:paraId="532ACB0E" w14:textId="77777777" w:rsidR="00DB6E47" w:rsidRPr="007E1F9A" w:rsidRDefault="00DB6E47" w:rsidP="00DB6E47">
      <w:pPr>
        <w:pStyle w:val="AH5Sec"/>
      </w:pPr>
      <w:bookmarkStart w:id="644" w:name="_Toc75869193"/>
      <w:r w:rsidRPr="001E68BA">
        <w:rPr>
          <w:rStyle w:val="CharSectNo"/>
        </w:rPr>
        <w:lastRenderedPageBreak/>
        <w:t>542</w:t>
      </w:r>
      <w:r w:rsidRPr="007E1F9A">
        <w:tab/>
      </w:r>
      <w:r w:rsidRPr="007E1F9A">
        <w:rPr>
          <w:rFonts w:ascii="Helvetica" w:hAnsi="Helvetica" w:cs="Helvetica"/>
          <w:iCs/>
        </w:rPr>
        <w:t>Compliance with requirement under this Division</w:t>
      </w:r>
      <w:bookmarkEnd w:id="644"/>
    </w:p>
    <w:p w14:paraId="2BBCB719" w14:textId="77777777" w:rsidR="00DB6E47" w:rsidRPr="00CC4412" w:rsidRDefault="00DB6E47" w:rsidP="003C6640">
      <w:pPr>
        <w:pStyle w:val="Amain"/>
        <w:keepNext/>
      </w:pPr>
      <w:r w:rsidRPr="00CC4412">
        <w:tab/>
        <w:t>(1)</w:t>
      </w:r>
      <w:r w:rsidRPr="00CC4412">
        <w:tab/>
        <w:t>A person given a notice under this Division must comply with the notice, unless the person has a reasonable excuse.</w:t>
      </w:r>
    </w:p>
    <w:p w14:paraId="01C8F9DA" w14:textId="77777777" w:rsidR="00DB6E47" w:rsidRPr="006C3305" w:rsidRDefault="00DB6E47" w:rsidP="003C6640">
      <w:pPr>
        <w:pStyle w:val="Penalty"/>
        <w:keepNext/>
      </w:pPr>
      <w:r w:rsidRPr="00D91CC2">
        <w:rPr>
          <w:rFonts w:cs="Times"/>
          <w:bCs/>
          <w:iCs/>
        </w:rPr>
        <w:t>Maximum penalty—$10000.</w:t>
      </w:r>
    </w:p>
    <w:p w14:paraId="1625C36A" w14:textId="77777777"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14:paraId="41C67B39" w14:textId="77777777"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14:paraId="76720FA6" w14:textId="77777777" w:rsidR="00DB6E47" w:rsidRPr="00544ED5" w:rsidRDefault="00DB6E47" w:rsidP="00DB6E47">
      <w:pPr>
        <w:pStyle w:val="Apara"/>
      </w:pPr>
      <w:r w:rsidRPr="00544ED5">
        <w:tab/>
        <w:t>(b)</w:t>
      </w:r>
      <w:r w:rsidRPr="00544ED5">
        <w:tab/>
        <w:t>the delay is necessary to allow the person time to attend to, or to secure, the load on the relevant fatigue-regulated heavy vehicle before resting.</w:t>
      </w:r>
    </w:p>
    <w:p w14:paraId="10CF3A42" w14:textId="77777777" w:rsidR="00DB6E47" w:rsidRPr="003D647F" w:rsidRDefault="00DB6E47" w:rsidP="00DB6E47">
      <w:pPr>
        <w:pStyle w:val="PageBreak"/>
      </w:pPr>
      <w:r w:rsidRPr="003D647F">
        <w:br w:type="page"/>
      </w:r>
    </w:p>
    <w:p w14:paraId="78FABFA1" w14:textId="77777777" w:rsidR="00DB6E47" w:rsidRPr="001E68BA" w:rsidRDefault="00DB6E47" w:rsidP="00DB6E47">
      <w:pPr>
        <w:pStyle w:val="AH2Part"/>
      </w:pPr>
      <w:bookmarkStart w:id="645" w:name="_Toc75869194"/>
      <w:r w:rsidRPr="001E68BA">
        <w:rPr>
          <w:rStyle w:val="CharPartNo"/>
        </w:rPr>
        <w:lastRenderedPageBreak/>
        <w:t xml:space="preserve">Part 9.4 </w:t>
      </w:r>
      <w:r w:rsidRPr="00A95F9A">
        <w:rPr>
          <w:rFonts w:ascii="Helvetica" w:hAnsi="Helvetica" w:cs="Helvetica"/>
          <w:iCs/>
          <w:szCs w:val="32"/>
        </w:rPr>
        <w:tab/>
      </w:r>
      <w:r w:rsidRPr="001E68BA">
        <w:rPr>
          <w:rStyle w:val="CharPartText"/>
          <w:rFonts w:ascii="Helvetica" w:hAnsi="Helvetica" w:cs="Helvetica"/>
          <w:iCs/>
          <w:szCs w:val="32"/>
        </w:rPr>
        <w:t>Other powers</w:t>
      </w:r>
      <w:bookmarkEnd w:id="645"/>
    </w:p>
    <w:p w14:paraId="46967288" w14:textId="77777777" w:rsidR="00DB6E47" w:rsidRPr="001E68BA" w:rsidRDefault="00DB6E47" w:rsidP="00DB6E47">
      <w:pPr>
        <w:pStyle w:val="AH3Div"/>
      </w:pPr>
      <w:bookmarkStart w:id="646" w:name="_Toc75869195"/>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Powers relating to equipment</w:t>
      </w:r>
      <w:bookmarkEnd w:id="646"/>
    </w:p>
    <w:p w14:paraId="14B4ACBE" w14:textId="77777777" w:rsidR="00DB6E47" w:rsidRPr="007E1F9A" w:rsidRDefault="00DB6E47" w:rsidP="00DB6E47">
      <w:pPr>
        <w:pStyle w:val="AH5Sec"/>
      </w:pPr>
      <w:bookmarkStart w:id="647" w:name="_Toc75869196"/>
      <w:r w:rsidRPr="001E68BA">
        <w:rPr>
          <w:rStyle w:val="CharSectNo"/>
        </w:rPr>
        <w:t>543</w:t>
      </w:r>
      <w:r w:rsidRPr="007E1F9A">
        <w:tab/>
      </w:r>
      <w:r w:rsidRPr="007E1F9A">
        <w:rPr>
          <w:rFonts w:ascii="Helvetica" w:hAnsi="Helvetica" w:cs="Helvetica"/>
          <w:iCs/>
        </w:rPr>
        <w:t>Power to use equipment to access information</w:t>
      </w:r>
      <w:bookmarkEnd w:id="647"/>
    </w:p>
    <w:p w14:paraId="7253A6A0" w14:textId="77777777" w:rsidR="00DB6E47" w:rsidRPr="00CC4412" w:rsidRDefault="00DB6E47" w:rsidP="00DB6E47">
      <w:pPr>
        <w:pStyle w:val="Amain"/>
      </w:pPr>
      <w:r w:rsidRPr="00CC4412">
        <w:tab/>
        <w:t>(1)</w:t>
      </w:r>
      <w:r w:rsidRPr="00CC4412">
        <w:tab/>
        <w:t>This section applies if—</w:t>
      </w:r>
    </w:p>
    <w:p w14:paraId="0E2C2B69" w14:textId="77777777"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14:paraId="4F8A022E" w14:textId="77777777"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14:paraId="7C8290E6" w14:textId="77777777"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14:paraId="37FDC0DD" w14:textId="77777777" w:rsidR="00DB6E47" w:rsidRPr="00CC4412" w:rsidRDefault="00DB6E47" w:rsidP="00DB6E47">
      <w:pPr>
        <w:pStyle w:val="Amain"/>
      </w:pPr>
      <w:r w:rsidRPr="00CC4412">
        <w:tab/>
        <w:t>(2)</w:t>
      </w:r>
      <w:r w:rsidRPr="00CC4412">
        <w:tab/>
        <w:t>The authorised officer, or a person helping the officer, may operate the equipment to access the information.</w:t>
      </w:r>
    </w:p>
    <w:p w14:paraId="1CDCBB20" w14:textId="77777777"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14:paraId="5B03701F" w14:textId="77777777" w:rsidR="00DB6E47" w:rsidRPr="00C96203" w:rsidRDefault="00DB6E47" w:rsidP="00DB6E47">
      <w:pPr>
        <w:pStyle w:val="aNote"/>
      </w:pPr>
      <w:r w:rsidRPr="00FF4454">
        <w:rPr>
          <w:rStyle w:val="charItals"/>
        </w:rPr>
        <w:t>Note</w:t>
      </w:r>
      <w:r w:rsidRPr="00C96203">
        <w:rPr>
          <w:rFonts w:cs="Times"/>
          <w:bCs/>
          <w:iCs/>
        </w:rPr>
        <w:t>—</w:t>
      </w:r>
    </w:p>
    <w:p w14:paraId="2DF149A0" w14:textId="77777777"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14:paraId="1CA25C57" w14:textId="77777777" w:rsidR="00DB6E47" w:rsidRPr="00CC4412" w:rsidRDefault="00DB6E47" w:rsidP="00DB6E47">
      <w:pPr>
        <w:pStyle w:val="Amain"/>
      </w:pPr>
      <w:r w:rsidRPr="00CC4412">
        <w:tab/>
        <w:t>(4)</w:t>
      </w:r>
      <w:r w:rsidRPr="00CC4412">
        <w:tab/>
        <w:t>In this section—</w:t>
      </w:r>
    </w:p>
    <w:p w14:paraId="1BBD2796" w14:textId="77777777"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14:paraId="42A45EE3" w14:textId="77777777" w:rsidR="00DB6E47" w:rsidRPr="007E1F9A" w:rsidRDefault="00DB6E47" w:rsidP="00DB6E47">
      <w:pPr>
        <w:pStyle w:val="AH5Sec"/>
      </w:pPr>
      <w:bookmarkStart w:id="648" w:name="_Toc75869197"/>
      <w:r w:rsidRPr="001E68BA">
        <w:rPr>
          <w:rStyle w:val="CharSectNo"/>
        </w:rPr>
        <w:lastRenderedPageBreak/>
        <w:t>544</w:t>
      </w:r>
      <w:r w:rsidRPr="007E1F9A">
        <w:tab/>
      </w:r>
      <w:r w:rsidRPr="007E1F9A">
        <w:rPr>
          <w:rFonts w:ascii="Helvetica" w:hAnsi="Helvetica" w:cs="Helvetica"/>
          <w:iCs/>
        </w:rPr>
        <w:t>Power to use equipment to examine or process a thing</w:t>
      </w:r>
      <w:bookmarkEnd w:id="648"/>
    </w:p>
    <w:p w14:paraId="36D9098D" w14:textId="77777777" w:rsidR="00DB6E47" w:rsidRPr="00CC4412" w:rsidRDefault="00DB6E47" w:rsidP="000E08E8">
      <w:pPr>
        <w:pStyle w:val="Amain"/>
        <w:keepLines/>
      </w:pPr>
      <w:r w:rsidRPr="00CC4412">
        <w:tab/>
        <w:t>(1)</w:t>
      </w:r>
      <w:r w:rsidRPr="00CC4412">
        <w:tab/>
        <w:t>An authorised officer, or a person helping an authorised officer, may operate equipment at a place, or in a vehicle, entered under this Chapter to examine or process a thing found at the place, or in the vehicle, in order to decide whether it is a thing that may be seized under this Chapter.</w:t>
      </w:r>
    </w:p>
    <w:p w14:paraId="3F502CF5" w14:textId="77777777"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14:paraId="01D97877" w14:textId="77777777" w:rsidR="00DB6E47" w:rsidRPr="00544ED5" w:rsidRDefault="00DB6E47" w:rsidP="00DB6E47">
      <w:pPr>
        <w:pStyle w:val="Apara"/>
      </w:pPr>
      <w:r w:rsidRPr="00544ED5">
        <w:tab/>
        <w:t>(a)</w:t>
      </w:r>
      <w:r w:rsidRPr="00544ED5">
        <w:tab/>
        <w:t>operate equipment in the vehicle to examine or process the thing; or</w:t>
      </w:r>
    </w:p>
    <w:p w14:paraId="0EEF2F52" w14:textId="77777777"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14:paraId="08F71837" w14:textId="77777777"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14:paraId="0A689BAC" w14:textId="77777777" w:rsidR="00DB6E47" w:rsidRPr="00544ED5" w:rsidRDefault="00DB6E47" w:rsidP="00DB6E47">
      <w:pPr>
        <w:pStyle w:val="Apara"/>
      </w:pPr>
      <w:r w:rsidRPr="00544ED5">
        <w:tab/>
        <w:t>(a)</w:t>
      </w:r>
      <w:r w:rsidRPr="00544ED5">
        <w:tab/>
        <w:t>the equipment is suitable for exercising the power; and</w:t>
      </w:r>
    </w:p>
    <w:p w14:paraId="6A28D6F8" w14:textId="77777777" w:rsidR="00DB6E47" w:rsidRPr="00544ED5" w:rsidRDefault="00DB6E47" w:rsidP="00DB6E47">
      <w:pPr>
        <w:pStyle w:val="Apara"/>
      </w:pPr>
      <w:r w:rsidRPr="00544ED5">
        <w:tab/>
        <w:t>(b)</w:t>
      </w:r>
      <w:r w:rsidRPr="00544ED5">
        <w:tab/>
        <w:t>the power can be exercised without damaging the equipment or thing.</w:t>
      </w:r>
    </w:p>
    <w:p w14:paraId="3BCBDEDB" w14:textId="77777777" w:rsidR="00DB6E47" w:rsidRPr="00CC4412" w:rsidRDefault="00DB6E47" w:rsidP="00DB6E47">
      <w:pPr>
        <w:pStyle w:val="Amain"/>
      </w:pPr>
      <w:r w:rsidRPr="00CC4412">
        <w:tab/>
        <w:t>(4)</w:t>
      </w:r>
      <w:r w:rsidRPr="00CC4412">
        <w:tab/>
        <w:t>In this section—</w:t>
      </w:r>
    </w:p>
    <w:p w14:paraId="17314D94" w14:textId="77777777"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14:paraId="5979EE52" w14:textId="77777777" w:rsidR="00DB6E47" w:rsidRPr="001E68BA" w:rsidRDefault="00DB6E47" w:rsidP="00DB6E47">
      <w:pPr>
        <w:pStyle w:val="AH3Div"/>
      </w:pPr>
      <w:bookmarkStart w:id="649" w:name="_Toc75869198"/>
      <w:r w:rsidRPr="001E68BA">
        <w:rPr>
          <w:rStyle w:val="CharDivNo"/>
        </w:rPr>
        <w:lastRenderedPageBreak/>
        <w:t xml:space="preserve">Division 2 </w:t>
      </w:r>
      <w:r w:rsidRPr="00A95F9A">
        <w:rPr>
          <w:rFonts w:ascii="Helvetica" w:hAnsi="Helvetica" w:cs="Helvetica"/>
          <w:iCs/>
          <w:szCs w:val="28"/>
        </w:rPr>
        <w:tab/>
      </w:r>
      <w:r w:rsidRPr="001E68BA">
        <w:rPr>
          <w:rStyle w:val="CharDivText"/>
          <w:rFonts w:ascii="Helvetica" w:hAnsi="Helvetica" w:cs="Helvetica"/>
          <w:iCs/>
          <w:szCs w:val="28"/>
        </w:rPr>
        <w:t>Seizure and embargo notices</w:t>
      </w:r>
      <w:bookmarkEnd w:id="649"/>
    </w:p>
    <w:p w14:paraId="35B8AB89" w14:textId="77777777" w:rsidR="00DB6E47" w:rsidRPr="00A95F9A" w:rsidRDefault="00DB6E47" w:rsidP="00DB6E47">
      <w:pPr>
        <w:pStyle w:val="AH4SubDiv"/>
      </w:pPr>
      <w:bookmarkStart w:id="650" w:name="_Toc75869199"/>
      <w:r w:rsidRPr="00A95F9A">
        <w:t xml:space="preserve">Subdivision 1 </w:t>
      </w:r>
      <w:r w:rsidRPr="00A95F9A">
        <w:tab/>
        <w:t>Power to seize</w:t>
      </w:r>
      <w:bookmarkEnd w:id="650"/>
    </w:p>
    <w:p w14:paraId="08998841" w14:textId="77777777" w:rsidR="00DB6E47" w:rsidRPr="007E1F9A" w:rsidRDefault="00DB6E47" w:rsidP="00DB6E47">
      <w:pPr>
        <w:pStyle w:val="AH5Sec"/>
      </w:pPr>
      <w:bookmarkStart w:id="651" w:name="_Toc75869200"/>
      <w:r w:rsidRPr="001E68BA">
        <w:rPr>
          <w:rStyle w:val="CharSectNo"/>
        </w:rPr>
        <w:t>545</w:t>
      </w:r>
      <w:r w:rsidRPr="007E1F9A">
        <w:tab/>
      </w:r>
      <w:r w:rsidRPr="007E1F9A">
        <w:rPr>
          <w:rFonts w:ascii="Helvetica" w:hAnsi="Helvetica" w:cs="Helvetica"/>
          <w:iCs/>
        </w:rPr>
        <w:t>Seizing evidence at a place that may be entered without consent or warrant</w:t>
      </w:r>
      <w:bookmarkEnd w:id="651"/>
    </w:p>
    <w:p w14:paraId="050CE528" w14:textId="77777777"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14:paraId="5ABFE434" w14:textId="77777777" w:rsidR="00DB6E47" w:rsidRPr="007E1F9A" w:rsidRDefault="00DB6E47" w:rsidP="00DB6E47">
      <w:pPr>
        <w:pStyle w:val="AH5Sec"/>
      </w:pPr>
      <w:bookmarkStart w:id="652" w:name="_Toc75869201"/>
      <w:r w:rsidRPr="001E68BA">
        <w:rPr>
          <w:rStyle w:val="CharSectNo"/>
        </w:rPr>
        <w:t>546</w:t>
      </w:r>
      <w:r w:rsidRPr="007E1F9A">
        <w:tab/>
      </w:r>
      <w:r w:rsidRPr="007E1F9A">
        <w:rPr>
          <w:rFonts w:ascii="Helvetica" w:hAnsi="Helvetica" w:cs="Helvetica"/>
          <w:iCs/>
        </w:rPr>
        <w:t>Seizing evidence at a place that may be entered only with consent or warrant</w:t>
      </w:r>
      <w:bookmarkEnd w:id="652"/>
    </w:p>
    <w:p w14:paraId="0EA29355" w14:textId="77777777" w:rsidR="00DB6E47" w:rsidRPr="00CC4412" w:rsidRDefault="00DB6E47" w:rsidP="00DB6E47">
      <w:pPr>
        <w:pStyle w:val="Amain"/>
      </w:pPr>
      <w:r w:rsidRPr="00CC4412">
        <w:tab/>
        <w:t>(1)</w:t>
      </w:r>
      <w:r w:rsidRPr="00CC4412">
        <w:tab/>
        <w:t>This section applies if—</w:t>
      </w:r>
    </w:p>
    <w:p w14:paraId="0DFAE1B3" w14:textId="77777777"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14:paraId="6CB13DE2" w14:textId="77777777" w:rsidR="00DB6E47" w:rsidRPr="00544ED5" w:rsidRDefault="00DB6E47" w:rsidP="00DB6E47">
      <w:pPr>
        <w:pStyle w:val="Apara"/>
      </w:pPr>
      <w:r w:rsidRPr="00544ED5">
        <w:tab/>
        <w:t>(b)</w:t>
      </w:r>
      <w:r w:rsidRPr="00544ED5">
        <w:tab/>
        <w:t>the authorised officer enters the place after obtaining the necessary consent or under a warrant.</w:t>
      </w:r>
    </w:p>
    <w:p w14:paraId="669FE73C" w14:textId="77777777"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14:paraId="1F76C470" w14:textId="77777777" w:rsidR="00DB6E47" w:rsidRPr="00544ED5" w:rsidRDefault="00DB6E47" w:rsidP="00DB6E47">
      <w:pPr>
        <w:pStyle w:val="Apara"/>
      </w:pPr>
      <w:r w:rsidRPr="00544ED5">
        <w:tab/>
        <w:t>(a)</w:t>
      </w:r>
      <w:r w:rsidRPr="00544ED5">
        <w:tab/>
        <w:t>the officer reasonably believes the thing is evidence of an offence against this Law; and</w:t>
      </w:r>
    </w:p>
    <w:p w14:paraId="2A5AB5C9" w14:textId="77777777"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14:paraId="74FCA33A" w14:textId="77777777"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14:paraId="1B0EE5A7" w14:textId="77777777" w:rsidR="00DB6E47" w:rsidRPr="00CC4412" w:rsidRDefault="00DB6E47" w:rsidP="00DB6E47">
      <w:pPr>
        <w:pStyle w:val="Amain"/>
      </w:pPr>
      <w:r w:rsidRPr="00CC4412">
        <w:tab/>
        <w:t>(4)</w:t>
      </w:r>
      <w:r w:rsidRPr="00CC4412">
        <w:tab/>
        <w:t>The authorised officer may also seize anything else at the place if the officer reasonably believes—</w:t>
      </w:r>
    </w:p>
    <w:p w14:paraId="258CFBA1" w14:textId="77777777" w:rsidR="00DB6E47" w:rsidRPr="00544ED5" w:rsidRDefault="00DB6E47" w:rsidP="00DB6E47">
      <w:pPr>
        <w:pStyle w:val="Apara"/>
      </w:pPr>
      <w:r w:rsidRPr="00544ED5">
        <w:tab/>
        <w:t>(a)</w:t>
      </w:r>
      <w:r w:rsidRPr="00544ED5">
        <w:tab/>
        <w:t>the thing is evidence of an offence against this Law; and</w:t>
      </w:r>
    </w:p>
    <w:p w14:paraId="2C9E1FAA" w14:textId="77777777" w:rsidR="00DB6E47" w:rsidRPr="00544ED5" w:rsidRDefault="00DB6E47" w:rsidP="00DB6E47">
      <w:pPr>
        <w:pStyle w:val="Apara"/>
      </w:pPr>
      <w:r w:rsidRPr="00544ED5">
        <w:lastRenderedPageBreak/>
        <w:tab/>
        <w:t>(b)</w:t>
      </w:r>
      <w:r w:rsidRPr="00544ED5">
        <w:tab/>
        <w:t>the seizure is necessary to prevent the thing being—</w:t>
      </w:r>
    </w:p>
    <w:p w14:paraId="49317DDF" w14:textId="77777777" w:rsidR="00DB6E47" w:rsidRPr="00516F02" w:rsidRDefault="00DB6E47" w:rsidP="00DB6E47">
      <w:pPr>
        <w:pStyle w:val="Asubpara"/>
      </w:pPr>
      <w:r w:rsidRPr="00516F02">
        <w:tab/>
        <w:t>(i)</w:t>
      </w:r>
      <w:r w:rsidRPr="00516F02">
        <w:tab/>
        <w:t>hidden, lost or destroyed; or</w:t>
      </w:r>
    </w:p>
    <w:p w14:paraId="0AB6A7EF" w14:textId="77777777" w:rsidR="00DB6E47" w:rsidRPr="00516F02" w:rsidRDefault="00DB6E47" w:rsidP="00DB6E47">
      <w:pPr>
        <w:pStyle w:val="Asubpara"/>
      </w:pPr>
      <w:r w:rsidRPr="00516F02">
        <w:tab/>
        <w:t>(ii)</w:t>
      </w:r>
      <w:r w:rsidRPr="00516F02">
        <w:tab/>
        <w:t>used to continue, or repeat, the offence.</w:t>
      </w:r>
    </w:p>
    <w:p w14:paraId="1C554016" w14:textId="77777777" w:rsidR="00DB6E47" w:rsidRPr="007E1F9A" w:rsidRDefault="00DB6E47" w:rsidP="00DB6E47">
      <w:pPr>
        <w:pStyle w:val="AH5Sec"/>
      </w:pPr>
      <w:bookmarkStart w:id="653" w:name="_Toc75869202"/>
      <w:r w:rsidRPr="001E68BA">
        <w:rPr>
          <w:rStyle w:val="CharSectNo"/>
        </w:rPr>
        <w:t>547</w:t>
      </w:r>
      <w:r w:rsidRPr="007E1F9A">
        <w:tab/>
      </w:r>
      <w:r w:rsidRPr="007E1F9A">
        <w:rPr>
          <w:rFonts w:ascii="Helvetica" w:hAnsi="Helvetica" w:cs="Helvetica"/>
          <w:iCs/>
        </w:rPr>
        <w:t>Seizing evidence in a heavy vehicle entered under s 521</w:t>
      </w:r>
      <w:bookmarkEnd w:id="653"/>
    </w:p>
    <w:p w14:paraId="0D8851AE" w14:textId="77777777"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14:paraId="41B230D7" w14:textId="77777777" w:rsidR="00DB6E47" w:rsidRPr="007E1F9A" w:rsidRDefault="00DB6E47" w:rsidP="00DB6E47">
      <w:pPr>
        <w:pStyle w:val="AH5Sec"/>
      </w:pPr>
      <w:bookmarkStart w:id="654" w:name="_Toc75869203"/>
      <w:r w:rsidRPr="001E68BA">
        <w:rPr>
          <w:rStyle w:val="CharSectNo"/>
        </w:rPr>
        <w:t>548</w:t>
      </w:r>
      <w:r w:rsidRPr="007E1F9A">
        <w:tab/>
      </w:r>
      <w:r w:rsidRPr="007E1F9A">
        <w:rPr>
          <w:rFonts w:ascii="Helvetica" w:hAnsi="Helvetica" w:cs="Helvetica"/>
          <w:iCs/>
        </w:rPr>
        <w:t>Additional seizure power relating to information stored electronically</w:t>
      </w:r>
      <w:bookmarkEnd w:id="654"/>
    </w:p>
    <w:p w14:paraId="6C087D85" w14:textId="77777777" w:rsidR="00DB6E47" w:rsidRPr="00CC4412" w:rsidRDefault="00DB6E47" w:rsidP="00DB6E47">
      <w:pPr>
        <w:pStyle w:val="Amain"/>
      </w:pPr>
      <w:r w:rsidRPr="00CC4412">
        <w:tab/>
        <w:t>(1)</w:t>
      </w:r>
      <w:r w:rsidRPr="00CC4412">
        <w:tab/>
        <w:t>This section applies if, under this Chapter, an authorised officer, or a person helping an authorised officer—</w:t>
      </w:r>
    </w:p>
    <w:p w14:paraId="1CC45A38" w14:textId="77777777" w:rsidR="00DB6E47" w:rsidRPr="00544ED5" w:rsidRDefault="00DB6E47" w:rsidP="00DB6E47">
      <w:pPr>
        <w:pStyle w:val="Apara"/>
      </w:pPr>
      <w:r w:rsidRPr="00544ED5">
        <w:tab/>
        <w:t>(a)</w:t>
      </w:r>
      <w:r w:rsidRPr="00544ED5">
        <w:tab/>
        <w:t>enters a place or heavy vehicle; and</w:t>
      </w:r>
    </w:p>
    <w:p w14:paraId="33C5D669" w14:textId="77777777"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14:paraId="47BF393C" w14:textId="77777777" w:rsidR="00DB6E47" w:rsidRPr="006C3305" w:rsidRDefault="00DB6E47" w:rsidP="00DB6E47">
      <w:pPr>
        <w:pStyle w:val="Amain"/>
      </w:pPr>
      <w:r>
        <w:tab/>
        <w:t>(</w:t>
      </w:r>
      <w:r w:rsidRPr="006C3305">
        <w:t>2)</w:t>
      </w:r>
      <w:r w:rsidRPr="006C3305">
        <w:tab/>
        <w:t>The authorised officer or person may—</w:t>
      </w:r>
    </w:p>
    <w:p w14:paraId="0E038A64" w14:textId="77777777" w:rsidR="00DB6E47" w:rsidRPr="00544ED5" w:rsidRDefault="00DB6E47" w:rsidP="00DB6E47">
      <w:pPr>
        <w:pStyle w:val="Apara"/>
      </w:pPr>
      <w:r w:rsidRPr="00544ED5">
        <w:tab/>
        <w:t>(a)</w:t>
      </w:r>
      <w:r w:rsidRPr="00544ED5">
        <w:tab/>
        <w:t>put the information in documentary form and seize the document; or</w:t>
      </w:r>
    </w:p>
    <w:p w14:paraId="38E0DEC4" w14:textId="77777777"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14:paraId="25CEE723" w14:textId="77777777"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14:paraId="0D85ECB4" w14:textId="77777777"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14:paraId="65D677B3" w14:textId="77777777" w:rsidR="00DB6E47" w:rsidRPr="00516F02" w:rsidRDefault="00DB6E47" w:rsidP="00DB6E47">
      <w:pPr>
        <w:pStyle w:val="Asubpara"/>
      </w:pPr>
      <w:r w:rsidRPr="00516F02">
        <w:lastRenderedPageBreak/>
        <w:tab/>
        <w:t>(ii)</w:t>
      </w:r>
      <w:r w:rsidRPr="00516F02">
        <w:tab/>
        <w:t>the officer or person reasonably believes the device and equipment can be seized without being damaged.</w:t>
      </w:r>
    </w:p>
    <w:p w14:paraId="6FBB04B6" w14:textId="77777777" w:rsidR="00DB6E47" w:rsidRPr="007E1F9A" w:rsidRDefault="00DB6E47" w:rsidP="00DB6E47">
      <w:pPr>
        <w:pStyle w:val="AH5Sec"/>
      </w:pPr>
      <w:bookmarkStart w:id="655" w:name="_Toc75869204"/>
      <w:r w:rsidRPr="001E68BA">
        <w:rPr>
          <w:rStyle w:val="CharSectNo"/>
        </w:rPr>
        <w:t>549</w:t>
      </w:r>
      <w:r w:rsidRPr="007E1F9A">
        <w:tab/>
      </w:r>
      <w:r w:rsidRPr="007E1F9A">
        <w:rPr>
          <w:rFonts w:ascii="Helvetica" w:hAnsi="Helvetica" w:cs="Helvetica"/>
          <w:iCs/>
        </w:rPr>
        <w:t>Seizing thing or sample taken for examination under s 500</w:t>
      </w:r>
      <w:bookmarkEnd w:id="655"/>
    </w:p>
    <w:p w14:paraId="74B0AF87" w14:textId="77777777"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14:paraId="394AC029" w14:textId="77777777" w:rsidR="00DB6E47" w:rsidRPr="00544ED5" w:rsidRDefault="00DB6E47" w:rsidP="00DB6E47">
      <w:pPr>
        <w:pStyle w:val="Apara"/>
      </w:pPr>
      <w:r w:rsidRPr="00544ED5">
        <w:tab/>
        <w:t>(a)</w:t>
      </w:r>
      <w:r w:rsidRPr="00544ED5">
        <w:tab/>
        <w:t>the officer reasonably believes the thing or sample is evidence of an offence against this Law; and</w:t>
      </w:r>
    </w:p>
    <w:p w14:paraId="03BAB0F3" w14:textId="77777777"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14:paraId="2C231BC4" w14:textId="77777777" w:rsidR="00DB6E47" w:rsidRPr="007E1F9A" w:rsidRDefault="00DB6E47" w:rsidP="00DB6E47">
      <w:pPr>
        <w:pStyle w:val="AH5Sec"/>
      </w:pPr>
      <w:bookmarkStart w:id="656" w:name="_Toc75869205"/>
      <w:r w:rsidRPr="001E68BA">
        <w:rPr>
          <w:rStyle w:val="CharSectNo"/>
        </w:rPr>
        <w:t>550</w:t>
      </w:r>
      <w:r w:rsidRPr="007E1F9A">
        <w:tab/>
      </w:r>
      <w:r w:rsidRPr="007E1F9A">
        <w:rPr>
          <w:rFonts w:ascii="Helvetica" w:hAnsi="Helvetica" w:cs="Helvetica"/>
          <w:iCs/>
        </w:rPr>
        <w:t>Seizure of property subject to security</w:t>
      </w:r>
      <w:bookmarkEnd w:id="656"/>
    </w:p>
    <w:p w14:paraId="59ECFE9A" w14:textId="77777777"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14:paraId="73F02FF6" w14:textId="77777777"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14:paraId="606CDE49" w14:textId="77777777" w:rsidR="00DB6E47" w:rsidRPr="007E1F9A" w:rsidRDefault="00DB6E47" w:rsidP="00DB6E47">
      <w:pPr>
        <w:pStyle w:val="AH5Sec"/>
      </w:pPr>
      <w:bookmarkStart w:id="657" w:name="_Toc75869206"/>
      <w:r w:rsidRPr="001E68BA">
        <w:rPr>
          <w:rStyle w:val="CharSectNo"/>
        </w:rPr>
        <w:t>551</w:t>
      </w:r>
      <w:r w:rsidRPr="007E1F9A">
        <w:tab/>
      </w:r>
      <w:r w:rsidRPr="007E1F9A">
        <w:rPr>
          <w:rFonts w:ascii="Helvetica" w:hAnsi="Helvetica" w:cs="Helvetica"/>
          <w:iCs/>
        </w:rPr>
        <w:t>Seizure of number plates</w:t>
      </w:r>
      <w:bookmarkEnd w:id="657"/>
    </w:p>
    <w:p w14:paraId="4B988257" w14:textId="77777777"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14:paraId="34CD2C0E" w14:textId="77777777" w:rsidR="00DB6E47" w:rsidRPr="00CC4412" w:rsidRDefault="00DB6E47" w:rsidP="003C6640">
      <w:pPr>
        <w:pStyle w:val="Amain"/>
        <w:keepNext/>
      </w:pPr>
      <w:r w:rsidRPr="00CC4412">
        <w:tab/>
        <w:t>(2)</w:t>
      </w:r>
      <w:r w:rsidRPr="00CC4412">
        <w:tab/>
        <w:t>An authorised officer may seize a number plate (whether or not displayed on a heavy vehicle) if the officer reasonably believes—</w:t>
      </w:r>
    </w:p>
    <w:p w14:paraId="3E1FF6DE" w14:textId="77777777" w:rsidR="00DB6E47" w:rsidRPr="00085BBD" w:rsidRDefault="00DB6E47" w:rsidP="00085BBD">
      <w:pPr>
        <w:pStyle w:val="Apara"/>
      </w:pPr>
      <w:r w:rsidRPr="00085BBD">
        <w:tab/>
        <w:t>(a)</w:t>
      </w:r>
      <w:r w:rsidRPr="00085BBD">
        <w:tab/>
        <w:t xml:space="preserve">that the number plate is being used other than in accordance with </w:t>
      </w:r>
      <w:r w:rsidR="00085BBD" w:rsidRPr="00085BBD">
        <w:t>an Australian road law</w:t>
      </w:r>
      <w:r w:rsidRPr="00085BBD">
        <w:t>; or</w:t>
      </w:r>
    </w:p>
    <w:p w14:paraId="6B4E7E0F" w14:textId="77777777" w:rsidR="00DB6E47" w:rsidRPr="00085BBD" w:rsidRDefault="00DB6E47" w:rsidP="00085BBD">
      <w:pPr>
        <w:pStyle w:val="Apara"/>
      </w:pPr>
      <w:r w:rsidRPr="00085BBD">
        <w:lastRenderedPageBreak/>
        <w:tab/>
        <w:t>(b)</w:t>
      </w:r>
      <w:r w:rsidRPr="00085BBD">
        <w:tab/>
        <w:t xml:space="preserve">that the number plate was not issued in accordance with </w:t>
      </w:r>
      <w:r w:rsidR="00085BBD" w:rsidRPr="00085BBD">
        <w:t>an Australian road law</w:t>
      </w:r>
      <w:r w:rsidRPr="00085BBD">
        <w:t>.</w:t>
      </w:r>
    </w:p>
    <w:p w14:paraId="3D46F65E" w14:textId="77777777"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14:paraId="666643CC" w14:textId="77777777" w:rsidR="00DB6E47" w:rsidRPr="00544ED5" w:rsidRDefault="00DB6E47" w:rsidP="00DB6E47">
      <w:pPr>
        <w:pStyle w:val="Apara"/>
      </w:pPr>
      <w:r w:rsidRPr="00544ED5">
        <w:tab/>
        <w:t>(a)</w:t>
      </w:r>
      <w:r w:rsidRPr="00544ED5">
        <w:tab/>
        <w:t>that the number plate does not bear the registration number last assigned to the vehicle; or</w:t>
      </w:r>
    </w:p>
    <w:p w14:paraId="7C43C62B" w14:textId="77777777" w:rsidR="00DB6E47" w:rsidRPr="00544ED5" w:rsidRDefault="00DB6E47" w:rsidP="00DB6E47">
      <w:pPr>
        <w:pStyle w:val="Apara"/>
      </w:pPr>
      <w:r w:rsidRPr="00544ED5">
        <w:tab/>
        <w:t>(b)</w:t>
      </w:r>
      <w:r w:rsidRPr="00544ED5">
        <w:tab/>
        <w:t>that—</w:t>
      </w:r>
    </w:p>
    <w:p w14:paraId="4F165063" w14:textId="77777777" w:rsidR="00DB6E47" w:rsidRPr="00516F02" w:rsidRDefault="00DB6E47" w:rsidP="00DB6E47">
      <w:pPr>
        <w:pStyle w:val="Asubpara"/>
      </w:pPr>
      <w:r w:rsidRPr="00516F02">
        <w:tab/>
        <w:t>(i)</w:t>
      </w:r>
      <w:r w:rsidRPr="00516F02">
        <w:tab/>
        <w:t>the vehicle is not registered or exempted from registration; and</w:t>
      </w:r>
    </w:p>
    <w:p w14:paraId="2616CE0B" w14:textId="77777777" w:rsidR="00DB6E47" w:rsidRPr="00516F02" w:rsidRDefault="00DB6E47" w:rsidP="00DB6E47">
      <w:pPr>
        <w:pStyle w:val="Asubpara"/>
      </w:pPr>
      <w:r w:rsidRPr="00516F02">
        <w:tab/>
        <w:t>(ii)</w:t>
      </w:r>
      <w:r w:rsidRPr="00516F02">
        <w:tab/>
        <w:t>the period during which the registration of the vehicle may be renewed has expired.</w:t>
      </w:r>
    </w:p>
    <w:p w14:paraId="53EB3AEF" w14:textId="77777777" w:rsidR="00DB6E47" w:rsidRPr="00CC4412" w:rsidRDefault="00DB6E47" w:rsidP="00DB6E47">
      <w:pPr>
        <w:pStyle w:val="Amain"/>
      </w:pPr>
      <w:r w:rsidRPr="00CC4412">
        <w:tab/>
        <w:t>(4)</w:t>
      </w:r>
      <w:r w:rsidRPr="00CC4412">
        <w:tab/>
        <w:t>An authorised officer may retain—</w:t>
      </w:r>
    </w:p>
    <w:p w14:paraId="0240D2D9" w14:textId="77777777" w:rsidR="00DB6E47" w:rsidRPr="007275B1" w:rsidRDefault="00DB6E47" w:rsidP="007275B1">
      <w:pPr>
        <w:pStyle w:val="Apara"/>
      </w:pPr>
      <w:r w:rsidRPr="007275B1">
        <w:tab/>
        <w:t>(a)</w:t>
      </w:r>
      <w:r w:rsidRPr="007275B1">
        <w:tab/>
        <w:t>a numbe</w:t>
      </w:r>
      <w:r w:rsidR="00D75CAB" w:rsidRPr="007275B1">
        <w:t xml:space="preserve">r plate seized under subsection </w:t>
      </w:r>
      <w:r w:rsidRPr="007275B1">
        <w:t>(2)</w:t>
      </w:r>
      <w:r w:rsidR="00D75CAB" w:rsidRPr="007275B1">
        <w:t xml:space="preserve"> </w:t>
      </w:r>
      <w:r w:rsidRPr="007275B1">
        <w:t xml:space="preserve">until the officer is satisfied that it was not being so used and that it was issued in accordance with </w:t>
      </w:r>
      <w:r w:rsidR="007275B1" w:rsidRPr="007275B1">
        <w:t>an Australian road law</w:t>
      </w:r>
      <w:r w:rsidRPr="007275B1">
        <w:t>; or</w:t>
      </w:r>
    </w:p>
    <w:p w14:paraId="0BE57127" w14:textId="77777777"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14:paraId="7C329FFC" w14:textId="77777777"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14:paraId="3D308DEF" w14:textId="77777777"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14:paraId="0AC1DD13" w14:textId="77777777" w:rsidR="00DB6E47" w:rsidRPr="00544ED5" w:rsidRDefault="00DB6E47" w:rsidP="00DB6E47">
      <w:pPr>
        <w:pStyle w:val="Apara"/>
      </w:pPr>
      <w:r w:rsidRPr="00544ED5">
        <w:tab/>
        <w:t>(b)</w:t>
      </w:r>
      <w:r w:rsidRPr="00544ED5">
        <w:tab/>
        <w:t>an appropriate authority, if the officer is not satisfied as to those matters after a reasonable period.</w:t>
      </w:r>
    </w:p>
    <w:p w14:paraId="4A4ACDCF" w14:textId="77777777"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14:paraId="32C668F9" w14:textId="77777777" w:rsidR="00DB6E47" w:rsidRPr="007E1F9A" w:rsidRDefault="00DB6E47" w:rsidP="00DB6E47">
      <w:pPr>
        <w:pStyle w:val="AH5Sec"/>
      </w:pPr>
      <w:bookmarkStart w:id="658" w:name="_Toc75869207"/>
      <w:r w:rsidRPr="001E68BA">
        <w:rPr>
          <w:rStyle w:val="CharSectNo"/>
        </w:rPr>
        <w:lastRenderedPageBreak/>
        <w:t>552</w:t>
      </w:r>
      <w:r w:rsidRPr="007E1F9A">
        <w:tab/>
      </w:r>
      <w:r w:rsidRPr="007E1F9A">
        <w:rPr>
          <w:rFonts w:ascii="Helvetica" w:hAnsi="Helvetica" w:cs="Helvetica"/>
          <w:iCs/>
        </w:rPr>
        <w:t>Restriction on power to seize certain things</w:t>
      </w:r>
      <w:bookmarkEnd w:id="658"/>
    </w:p>
    <w:p w14:paraId="00B5EC15" w14:textId="77777777" w:rsidR="00DB6E47" w:rsidRPr="00CC4412" w:rsidRDefault="00DB6E47" w:rsidP="00DB6E47">
      <w:pPr>
        <w:pStyle w:val="Amain"/>
      </w:pPr>
      <w:r w:rsidRPr="00CC4412">
        <w:tab/>
        <w:t>(1)</w:t>
      </w:r>
      <w:r w:rsidRPr="00CC4412">
        <w:tab/>
        <w:t>This Chapter does not authorise an authorised officer to seize—</w:t>
      </w:r>
    </w:p>
    <w:p w14:paraId="5E2E8A04" w14:textId="77777777" w:rsidR="00DB6E47" w:rsidRPr="00544ED5" w:rsidRDefault="00DB6E47" w:rsidP="00DB6E47">
      <w:pPr>
        <w:pStyle w:val="Apara"/>
      </w:pPr>
      <w:r w:rsidRPr="00544ED5">
        <w:tab/>
        <w:t>(a)</w:t>
      </w:r>
      <w:r w:rsidRPr="00544ED5">
        <w:tab/>
        <w:t>a heavy vehicle; or</w:t>
      </w:r>
    </w:p>
    <w:p w14:paraId="3A71919F" w14:textId="77777777" w:rsidR="00DB6E47" w:rsidRPr="00544ED5" w:rsidRDefault="00DB6E47" w:rsidP="00DB6E47">
      <w:pPr>
        <w:pStyle w:val="Apara"/>
      </w:pPr>
      <w:r w:rsidRPr="00544ED5">
        <w:tab/>
        <w:t>(b)</w:t>
      </w:r>
      <w:r w:rsidRPr="00544ED5">
        <w:tab/>
        <w:t>a thing, or a thing of a class, prescribed by the national regulations.</w:t>
      </w:r>
    </w:p>
    <w:p w14:paraId="31EC61B8" w14:textId="77777777" w:rsidR="00DB6E47" w:rsidRPr="00CC4412" w:rsidRDefault="00D75CAB" w:rsidP="00DB6E47">
      <w:pPr>
        <w:pStyle w:val="Amain"/>
      </w:pPr>
      <w:r>
        <w:tab/>
        <w:t>(2)</w:t>
      </w:r>
      <w:r>
        <w:tab/>
        <w:t xml:space="preserve">Subsection </w:t>
      </w:r>
      <w:r w:rsidR="00DB6E47" w:rsidRPr="00CC4412">
        <w:t>(1)</w:t>
      </w:r>
      <w:r>
        <w:t xml:space="preserve"> </w:t>
      </w:r>
      <w:r w:rsidR="00DB6E47" w:rsidRPr="00CC4412">
        <w:t>does not apply if the Application Act of the participating jurisdiction in which the vehicle or thing is located provides that the heavy vehicle or thing can be impounded or seized under a law of that jurisdiction.</w:t>
      </w:r>
    </w:p>
    <w:p w14:paraId="546DAB55" w14:textId="77777777" w:rsidR="00DB6E47" w:rsidRPr="00A95F9A" w:rsidRDefault="00DB6E47" w:rsidP="00DB6E47">
      <w:pPr>
        <w:pStyle w:val="AH4SubDiv"/>
      </w:pPr>
      <w:bookmarkStart w:id="659" w:name="_Toc75869208"/>
      <w:r w:rsidRPr="00A95F9A">
        <w:t xml:space="preserve">Subdivision 2 </w:t>
      </w:r>
      <w:r w:rsidRPr="00A95F9A">
        <w:tab/>
        <w:t>Powers to support seizure</w:t>
      </w:r>
      <w:bookmarkEnd w:id="659"/>
    </w:p>
    <w:p w14:paraId="0E52AD67" w14:textId="77777777" w:rsidR="00DB6E47" w:rsidRPr="007E1F9A" w:rsidRDefault="00DB6E47" w:rsidP="00DB6E47">
      <w:pPr>
        <w:pStyle w:val="AH5Sec"/>
      </w:pPr>
      <w:bookmarkStart w:id="660" w:name="_Toc75869209"/>
      <w:r w:rsidRPr="001E68BA">
        <w:rPr>
          <w:rStyle w:val="CharSectNo"/>
        </w:rPr>
        <w:t>553</w:t>
      </w:r>
      <w:r w:rsidRPr="007E1F9A">
        <w:tab/>
      </w:r>
      <w:r w:rsidRPr="007E1F9A">
        <w:rPr>
          <w:rFonts w:ascii="Helvetica" w:hAnsi="Helvetica" w:cs="Helvetica"/>
          <w:iCs/>
        </w:rPr>
        <w:t>Requirement of person in control of thing to be seized</w:t>
      </w:r>
      <w:bookmarkEnd w:id="660"/>
    </w:p>
    <w:p w14:paraId="14D313E0" w14:textId="77777777"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14:paraId="00AE287C" w14:textId="77777777" w:rsidR="00DB6E47" w:rsidRPr="00544ED5" w:rsidRDefault="00DB6E47" w:rsidP="00DB6E47">
      <w:pPr>
        <w:pStyle w:val="Apara"/>
      </w:pPr>
      <w:r w:rsidRPr="00544ED5">
        <w:tab/>
        <w:t>(a)</w:t>
      </w:r>
      <w:r w:rsidRPr="00544ED5">
        <w:tab/>
        <w:t>to take it to a stated reasonable place by a stated reasonable time; and</w:t>
      </w:r>
    </w:p>
    <w:p w14:paraId="3453C1B0" w14:textId="77777777" w:rsidR="00DB6E47" w:rsidRPr="00544ED5" w:rsidRDefault="00DB6E47" w:rsidP="00DB6E47">
      <w:pPr>
        <w:pStyle w:val="Apara"/>
      </w:pPr>
      <w:r w:rsidRPr="00544ED5">
        <w:tab/>
        <w:t>(b)</w:t>
      </w:r>
      <w:r w:rsidRPr="00544ED5">
        <w:tab/>
        <w:t>if necessary, to remain in control of it at the stated place for a stated reasonable period.</w:t>
      </w:r>
    </w:p>
    <w:p w14:paraId="0C3A4FF6" w14:textId="77777777" w:rsidR="00DB6E47" w:rsidRPr="00CC4412" w:rsidRDefault="00DB6E47" w:rsidP="00DB6E47">
      <w:pPr>
        <w:pStyle w:val="Amain"/>
      </w:pPr>
      <w:r w:rsidRPr="00CC4412">
        <w:tab/>
        <w:t>(2)</w:t>
      </w:r>
      <w:r w:rsidRPr="00CC4412">
        <w:tab/>
        <w:t>The requirement—</w:t>
      </w:r>
    </w:p>
    <w:p w14:paraId="341A593C" w14:textId="77777777" w:rsidR="00DB6E47" w:rsidRPr="00544ED5" w:rsidRDefault="00DB6E47" w:rsidP="00DB6E47">
      <w:pPr>
        <w:pStyle w:val="Apara"/>
      </w:pPr>
      <w:r w:rsidRPr="00544ED5">
        <w:tab/>
        <w:t>(a)</w:t>
      </w:r>
      <w:r w:rsidRPr="00544ED5">
        <w:tab/>
        <w:t>must be made by notice; or</w:t>
      </w:r>
    </w:p>
    <w:p w14:paraId="71DE3237" w14:textId="77777777"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14:paraId="74396140" w14:textId="77777777" w:rsidR="00DB6E47" w:rsidRPr="00CC4412" w:rsidRDefault="00DB6E47" w:rsidP="003C6640">
      <w:pPr>
        <w:pStyle w:val="Amain"/>
        <w:keepNext/>
      </w:pPr>
      <w:r w:rsidRPr="00CC4412">
        <w:tab/>
        <w:t>(3)</w:t>
      </w:r>
      <w:r w:rsidRPr="00CC4412">
        <w:tab/>
        <w:t>A person of whom a requirement is made under this section must comply with the requirement, unless the person has a reasonable excuse.</w:t>
      </w:r>
    </w:p>
    <w:p w14:paraId="5854C0D2" w14:textId="77777777" w:rsidR="00DB6E47" w:rsidRPr="006C3305" w:rsidRDefault="00DB6E47" w:rsidP="00DB6E47">
      <w:pPr>
        <w:pStyle w:val="Penalty"/>
      </w:pPr>
      <w:r w:rsidRPr="00D91CC2">
        <w:rPr>
          <w:rFonts w:cs="Times"/>
          <w:bCs/>
          <w:iCs/>
        </w:rPr>
        <w:t>Maximum penalty—$10000.</w:t>
      </w:r>
    </w:p>
    <w:p w14:paraId="467619C5" w14:textId="77777777" w:rsidR="00DB6E47" w:rsidRPr="00A95F9A" w:rsidRDefault="00DB6E47" w:rsidP="00DB6E47">
      <w:pPr>
        <w:pStyle w:val="AH4SubDiv"/>
      </w:pPr>
      <w:bookmarkStart w:id="661" w:name="_Toc75869210"/>
      <w:r w:rsidRPr="00A95F9A">
        <w:lastRenderedPageBreak/>
        <w:t xml:space="preserve">Subdivision 3 </w:t>
      </w:r>
      <w:r w:rsidRPr="00A95F9A">
        <w:tab/>
        <w:t>Safeguards for seized things or samples</w:t>
      </w:r>
      <w:bookmarkEnd w:id="661"/>
    </w:p>
    <w:p w14:paraId="3BC78078" w14:textId="77777777" w:rsidR="00DB6E47" w:rsidRPr="007E1F9A" w:rsidRDefault="00DB6E47" w:rsidP="00DB6E47">
      <w:pPr>
        <w:pStyle w:val="AH5Sec"/>
      </w:pPr>
      <w:bookmarkStart w:id="662" w:name="_Toc75869211"/>
      <w:r w:rsidRPr="001E68BA">
        <w:rPr>
          <w:rStyle w:val="CharSectNo"/>
        </w:rPr>
        <w:t>554</w:t>
      </w:r>
      <w:r w:rsidRPr="007E1F9A">
        <w:tab/>
      </w:r>
      <w:r w:rsidRPr="007E1F9A">
        <w:rPr>
          <w:rFonts w:ascii="Helvetica" w:hAnsi="Helvetica" w:cs="Helvetica"/>
          <w:iCs/>
        </w:rPr>
        <w:t>Receipt for seized thing or sample</w:t>
      </w:r>
      <w:bookmarkEnd w:id="662"/>
    </w:p>
    <w:p w14:paraId="6F9856A1" w14:textId="77777777" w:rsidR="00DB6E47" w:rsidRPr="00CC4412" w:rsidRDefault="00DB6E47" w:rsidP="00DB6E47">
      <w:pPr>
        <w:pStyle w:val="Amain"/>
      </w:pPr>
      <w:r w:rsidRPr="00CC4412">
        <w:tab/>
        <w:t>(1)</w:t>
      </w:r>
      <w:r w:rsidRPr="00CC4412">
        <w:tab/>
        <w:t>This section applies if an authorised officer seizes a thing or sample under this Chapter unless—</w:t>
      </w:r>
    </w:p>
    <w:p w14:paraId="424052ED" w14:textId="77777777"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14:paraId="38BA326D" w14:textId="77777777" w:rsidR="00DB6E47" w:rsidRPr="00544ED5" w:rsidRDefault="00DB6E47" w:rsidP="00DB6E47">
      <w:pPr>
        <w:pStyle w:val="Apara"/>
      </w:pPr>
      <w:r w:rsidRPr="00544ED5">
        <w:tab/>
        <w:t>(b)</w:t>
      </w:r>
      <w:r w:rsidRPr="00544ED5">
        <w:tab/>
        <w:t>for a thing seized other than under section 549—the officer reasonably believes there is no-one apparently in possession of the thing or the thing has been abandoned.</w:t>
      </w:r>
    </w:p>
    <w:p w14:paraId="5A2D61C1" w14:textId="77777777"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14:paraId="1A0C0102" w14:textId="77777777"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14:paraId="598F5FAC" w14:textId="77777777" w:rsidR="00DB6E47" w:rsidRPr="00CC4412" w:rsidRDefault="00DB6E47" w:rsidP="00DB6E47">
      <w:pPr>
        <w:pStyle w:val="Amain"/>
      </w:pPr>
      <w:r w:rsidRPr="00CC4412">
        <w:tab/>
        <w:t>(4)</w:t>
      </w:r>
      <w:r w:rsidRPr="00CC4412">
        <w:tab/>
        <w:t>The receipt may relate to more than 1 seized thing.</w:t>
      </w:r>
    </w:p>
    <w:p w14:paraId="6C56414B" w14:textId="77777777" w:rsidR="00DB6E47" w:rsidRPr="00CC4412" w:rsidRDefault="00DB6E47" w:rsidP="00B41BF6">
      <w:pPr>
        <w:pStyle w:val="Amain"/>
        <w:keepNext/>
      </w:pPr>
      <w:r w:rsidRPr="00CC4412">
        <w:tab/>
        <w:t>(5)</w:t>
      </w:r>
      <w:r w:rsidRPr="00CC4412">
        <w:tab/>
        <w:t>In this section—</w:t>
      </w:r>
    </w:p>
    <w:p w14:paraId="4413C518" w14:textId="77777777" w:rsidR="00DB6E47" w:rsidRPr="00041046" w:rsidRDefault="00DB6E47" w:rsidP="00B41BF6">
      <w:pPr>
        <w:pStyle w:val="aDef"/>
        <w:keepNext/>
        <w:rPr>
          <w:bCs/>
        </w:rPr>
      </w:pPr>
      <w:r w:rsidRPr="00041046">
        <w:rPr>
          <w:rStyle w:val="charBoldItals"/>
        </w:rPr>
        <w:t>relevant</w:t>
      </w:r>
      <w:r w:rsidRPr="00041046">
        <w:t xml:space="preserve"> person means—</w:t>
      </w:r>
    </w:p>
    <w:p w14:paraId="457D0475" w14:textId="77777777" w:rsidR="00DB6E47" w:rsidRPr="00AE2A67" w:rsidRDefault="00DB6E47" w:rsidP="00B41BF6">
      <w:pPr>
        <w:pStyle w:val="aDefpara"/>
        <w:keepNext/>
      </w:pPr>
      <w:r w:rsidRPr="00FF4454">
        <w:tab/>
      </w:r>
      <w:r w:rsidRPr="00F04D8E">
        <w:rPr>
          <w:rFonts w:cs="Times"/>
          <w:bCs/>
          <w:iCs/>
        </w:rPr>
        <w:t>(a)</w:t>
      </w:r>
      <w:r w:rsidRPr="00FF4454">
        <w:rPr>
          <w:rStyle w:val="charBoldItals"/>
        </w:rPr>
        <w:tab/>
      </w:r>
      <w:r w:rsidRPr="00AE2A67">
        <w:t>for a thing or sample seized under section 549—</w:t>
      </w:r>
    </w:p>
    <w:p w14:paraId="6820D511" w14:textId="77777777" w:rsidR="00DB6E47" w:rsidRPr="006C3305" w:rsidRDefault="00DB6E47" w:rsidP="00B41BF6">
      <w:pPr>
        <w:pStyle w:val="aDefsubpara"/>
        <w:keepNext/>
      </w:pPr>
      <w:r>
        <w:tab/>
      </w:r>
      <w:r w:rsidRPr="00F04D8E">
        <w:t>(i)</w:t>
      </w:r>
      <w:r w:rsidRPr="006C3305">
        <w:tab/>
        <w:t>an owner of the thing or sample; or</w:t>
      </w:r>
    </w:p>
    <w:p w14:paraId="4E9AE1D7" w14:textId="77777777"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14:paraId="26D6C7D4" w14:textId="77777777" w:rsidR="00DB6E47" w:rsidRPr="00AE2A67" w:rsidRDefault="00DB6E47" w:rsidP="006505F1">
      <w:pPr>
        <w:pStyle w:val="aDefpara"/>
        <w:keepNext/>
      </w:pPr>
      <w:r w:rsidRPr="00FF4454">
        <w:lastRenderedPageBreak/>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14:paraId="18BCD7E0" w14:textId="77777777" w:rsidR="00DB6E47" w:rsidRPr="006C3305" w:rsidRDefault="00DB6E47" w:rsidP="006505F1">
      <w:pPr>
        <w:pStyle w:val="aDefsubpara"/>
        <w:keepNext/>
      </w:pPr>
      <w:r>
        <w:tab/>
      </w:r>
      <w:r w:rsidRPr="00F04D8E">
        <w:t>(i)</w:t>
      </w:r>
      <w:r w:rsidRPr="006C3305">
        <w:tab/>
        <w:t>an owner of the thing; or</w:t>
      </w:r>
    </w:p>
    <w:p w14:paraId="1FB26745" w14:textId="77777777" w:rsidR="00DB6E47" w:rsidRPr="00AE2A67" w:rsidRDefault="00DB6E47" w:rsidP="00AE2A67">
      <w:pPr>
        <w:pStyle w:val="Asubpara"/>
      </w:pPr>
      <w:r w:rsidRPr="00AE2A67">
        <w:tab/>
        <w:t>(ii)</w:t>
      </w:r>
      <w:r w:rsidRPr="00AE2A67">
        <w:tab/>
        <w:t>a person in possession of the thing before it was seized.</w:t>
      </w:r>
    </w:p>
    <w:p w14:paraId="1A309311" w14:textId="77777777" w:rsidR="00DB6E47" w:rsidRPr="007E1F9A" w:rsidRDefault="00DB6E47" w:rsidP="00DB6E47">
      <w:pPr>
        <w:pStyle w:val="AH5Sec"/>
      </w:pPr>
      <w:bookmarkStart w:id="663" w:name="_Toc75869212"/>
      <w:r w:rsidRPr="001E68BA">
        <w:rPr>
          <w:rStyle w:val="CharSectNo"/>
        </w:rPr>
        <w:t>555</w:t>
      </w:r>
      <w:r w:rsidRPr="007E1F9A">
        <w:tab/>
      </w:r>
      <w:r w:rsidRPr="007E1F9A">
        <w:rPr>
          <w:rFonts w:ascii="Helvetica" w:hAnsi="Helvetica" w:cs="Helvetica"/>
          <w:iCs/>
        </w:rPr>
        <w:t>Access to seized thing</w:t>
      </w:r>
      <w:bookmarkEnd w:id="663"/>
    </w:p>
    <w:p w14:paraId="5486B436" w14:textId="77777777"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14:paraId="4EBC6EEE" w14:textId="77777777" w:rsidR="00DB6E47" w:rsidRPr="00544ED5" w:rsidRDefault="00DB6E47" w:rsidP="00DB6E47">
      <w:pPr>
        <w:pStyle w:val="Apara"/>
      </w:pPr>
      <w:r w:rsidRPr="00544ED5">
        <w:tab/>
        <w:t>(a)</w:t>
      </w:r>
      <w:r w:rsidRPr="00544ED5">
        <w:tab/>
        <w:t>to inspect it at any reasonable time and from time to time; and</w:t>
      </w:r>
    </w:p>
    <w:p w14:paraId="2DF88F35" w14:textId="77777777" w:rsidR="00DB6E47" w:rsidRPr="00544ED5" w:rsidRDefault="00DB6E47" w:rsidP="00DB6E47">
      <w:pPr>
        <w:pStyle w:val="Apara"/>
      </w:pPr>
      <w:r w:rsidRPr="00544ED5">
        <w:tab/>
        <w:t>(b)</w:t>
      </w:r>
      <w:r w:rsidRPr="00544ED5">
        <w:tab/>
        <w:t>if it is a document—to copy it.</w:t>
      </w:r>
    </w:p>
    <w:p w14:paraId="339AA990" w14:textId="77777777"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14:paraId="4F67D3D3" w14:textId="77777777" w:rsidR="00DB6E47" w:rsidRPr="00CC4412" w:rsidRDefault="00DB6E47" w:rsidP="00DB6E47">
      <w:pPr>
        <w:pStyle w:val="Amain"/>
      </w:pPr>
      <w:r w:rsidRPr="00CC4412">
        <w:tab/>
        <w:t>(3)</w:t>
      </w:r>
      <w:r w:rsidRPr="00CC4412">
        <w:tab/>
        <w:t>The inspection or copying must be allowed free of charge.</w:t>
      </w:r>
    </w:p>
    <w:p w14:paraId="5D362FAD" w14:textId="77777777" w:rsidR="00DB6E47" w:rsidRPr="007E1F9A" w:rsidRDefault="00DB6E47" w:rsidP="00DB6E47">
      <w:pPr>
        <w:pStyle w:val="AH5Sec"/>
      </w:pPr>
      <w:bookmarkStart w:id="664" w:name="_Toc75869213"/>
      <w:r w:rsidRPr="001E68BA">
        <w:rPr>
          <w:rStyle w:val="CharSectNo"/>
        </w:rPr>
        <w:t>556</w:t>
      </w:r>
      <w:r w:rsidRPr="007E1F9A">
        <w:tab/>
      </w:r>
      <w:r w:rsidRPr="007E1F9A">
        <w:rPr>
          <w:rFonts w:ascii="Helvetica" w:hAnsi="Helvetica" w:cs="Helvetica"/>
          <w:iCs/>
        </w:rPr>
        <w:t>Return of seized things or samples</w:t>
      </w:r>
      <w:bookmarkEnd w:id="664"/>
    </w:p>
    <w:p w14:paraId="02CFDA84" w14:textId="77777777" w:rsidR="00DB6E47" w:rsidRPr="00CC4412" w:rsidRDefault="00DB6E47" w:rsidP="00DB6E47">
      <w:pPr>
        <w:pStyle w:val="Amain"/>
      </w:pPr>
      <w:r w:rsidRPr="00CC4412">
        <w:tab/>
        <w:t>(1)</w:t>
      </w:r>
      <w:r w:rsidRPr="00CC4412">
        <w:tab/>
        <w:t>This section applies if—</w:t>
      </w:r>
    </w:p>
    <w:p w14:paraId="7AFEA52F" w14:textId="77777777" w:rsidR="00DB6E47" w:rsidRPr="00544ED5" w:rsidRDefault="00DB6E47" w:rsidP="00DB6E47">
      <w:pPr>
        <w:pStyle w:val="Apara"/>
      </w:pPr>
      <w:r w:rsidRPr="00544ED5">
        <w:tab/>
        <w:t>(a)</w:t>
      </w:r>
      <w:r w:rsidRPr="00544ED5">
        <w:tab/>
        <w:t>an authorised officer has seized a thing or sample under this Chapter; and</w:t>
      </w:r>
    </w:p>
    <w:p w14:paraId="1613F4DD" w14:textId="77777777" w:rsidR="00DB6E47" w:rsidRPr="00544ED5" w:rsidRDefault="00DB6E47" w:rsidP="00DB6E47">
      <w:pPr>
        <w:pStyle w:val="Apara"/>
      </w:pPr>
      <w:r w:rsidRPr="00544ED5">
        <w:tab/>
        <w:t>(b)</w:t>
      </w:r>
      <w:r w:rsidRPr="00544ED5">
        <w:tab/>
        <w:t>the thing or sample is not forfeited under Division 3.</w:t>
      </w:r>
    </w:p>
    <w:p w14:paraId="16A58559" w14:textId="77777777" w:rsidR="00DB6E47" w:rsidRPr="00CC4412" w:rsidRDefault="00DB6E47" w:rsidP="00DB6E47">
      <w:pPr>
        <w:pStyle w:val="Amain"/>
      </w:pPr>
      <w:r w:rsidRPr="00CC4412">
        <w:tab/>
        <w:t>(2)</w:t>
      </w:r>
      <w:r w:rsidRPr="00CC4412">
        <w:tab/>
        <w:t>If an authorised officer is satisfied that—</w:t>
      </w:r>
    </w:p>
    <w:p w14:paraId="66F9709C" w14:textId="77777777" w:rsidR="00DB6E47" w:rsidRPr="00544ED5" w:rsidRDefault="00DB6E47" w:rsidP="00DB6E47">
      <w:pPr>
        <w:pStyle w:val="Apara"/>
      </w:pPr>
      <w:r w:rsidRPr="00544ED5">
        <w:tab/>
        <w:t>(a)</w:t>
      </w:r>
      <w:r w:rsidRPr="00544ED5">
        <w:tab/>
        <w:t>the thing or sample is not required (or is no longer required) as evidence of an offence against this Law; and</w:t>
      </w:r>
    </w:p>
    <w:p w14:paraId="0A62033E" w14:textId="77777777"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14:paraId="6D230A95" w14:textId="77777777" w:rsidR="00DB6E47" w:rsidRPr="00544ED5" w:rsidRDefault="00DB6E47" w:rsidP="000E08E8">
      <w:pPr>
        <w:pStyle w:val="Apara"/>
        <w:keepNext/>
        <w:keepLines/>
      </w:pPr>
      <w:r w:rsidRPr="00544ED5">
        <w:lastRenderedPageBreak/>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14:paraId="7459E4A5" w14:textId="77777777" w:rsidR="00DB6E47" w:rsidRPr="006C3305" w:rsidRDefault="00DB6E47" w:rsidP="00DB6E47">
      <w:pPr>
        <w:pStyle w:val="Amainreturn"/>
      </w:pPr>
      <w:r w:rsidRPr="006C3305">
        <w:t xml:space="preserve">the authorised officer must </w:t>
      </w:r>
      <w:r w:rsidR="00A40B27" w:rsidRPr="003323FC">
        <w:t>exercise reasonable diligence</w:t>
      </w:r>
      <w:r w:rsidRPr="006C3305">
        <w:t xml:space="preserve"> to return the thing or sample to the person from whom it was seized or to the owner if that person is not entitled to possess it.</w:t>
      </w:r>
    </w:p>
    <w:p w14:paraId="37A58B26" w14:textId="77777777" w:rsidR="00DB6E47" w:rsidRPr="00CC4412" w:rsidRDefault="00DB6E47" w:rsidP="00DB6E47">
      <w:pPr>
        <w:pStyle w:val="Amain"/>
      </w:pPr>
      <w:r w:rsidRPr="00CC4412">
        <w:tab/>
        <w:t>(3)</w:t>
      </w:r>
      <w:r w:rsidRPr="00CC4412">
        <w:tab/>
        <w:t>An application for the return of the thing or sample may be made to the relevant tribunal or court by—</w:t>
      </w:r>
    </w:p>
    <w:p w14:paraId="64D7F85C" w14:textId="77777777" w:rsidR="00DB6E47" w:rsidRPr="00544ED5" w:rsidRDefault="00DB6E47" w:rsidP="00DB6E47">
      <w:pPr>
        <w:pStyle w:val="Apara"/>
      </w:pPr>
      <w:r w:rsidRPr="00544ED5">
        <w:tab/>
        <w:t>(a)</w:t>
      </w:r>
      <w:r w:rsidRPr="00544ED5">
        <w:tab/>
        <w:t>the person from whom it was seized; or</w:t>
      </w:r>
    </w:p>
    <w:p w14:paraId="4C5FCD2B" w14:textId="77777777" w:rsidR="00DB6E47" w:rsidRPr="00544ED5" w:rsidRDefault="00DB6E47" w:rsidP="00DB6E47">
      <w:pPr>
        <w:pStyle w:val="Apara"/>
      </w:pPr>
      <w:r w:rsidRPr="00544ED5">
        <w:tab/>
        <w:t>(b)</w:t>
      </w:r>
      <w:r w:rsidRPr="00544ED5">
        <w:tab/>
        <w:t>a person who claims to be the owner; or</w:t>
      </w:r>
    </w:p>
    <w:p w14:paraId="124ECC1B" w14:textId="77777777" w:rsidR="00DB6E47" w:rsidRPr="00544ED5" w:rsidRDefault="00DB6E47" w:rsidP="00DB6E47">
      <w:pPr>
        <w:pStyle w:val="Apara"/>
      </w:pPr>
      <w:r w:rsidRPr="00544ED5">
        <w:tab/>
        <w:t>(c)</w:t>
      </w:r>
      <w:r w:rsidRPr="00544ED5">
        <w:tab/>
        <w:t>an authorised officer.</w:t>
      </w:r>
    </w:p>
    <w:p w14:paraId="73F8E758" w14:textId="77777777" w:rsidR="00DB6E47" w:rsidRPr="00CC4412" w:rsidRDefault="00DB6E47" w:rsidP="00DB6E47">
      <w:pPr>
        <w:pStyle w:val="Amain"/>
      </w:pPr>
      <w:r w:rsidRPr="00CC4412">
        <w:tab/>
        <w:t>(4)</w:t>
      </w:r>
      <w:r w:rsidRPr="00CC4412">
        <w:tab/>
        <w:t>If the relevant tribunal or court is satisfied that—</w:t>
      </w:r>
    </w:p>
    <w:p w14:paraId="2ED01C5F" w14:textId="77777777" w:rsidR="00DB6E47" w:rsidRPr="00544ED5" w:rsidRDefault="00DB6E47" w:rsidP="00DB6E47">
      <w:pPr>
        <w:pStyle w:val="Apara"/>
      </w:pPr>
      <w:r w:rsidRPr="00544ED5">
        <w:tab/>
        <w:t>(a)</w:t>
      </w:r>
      <w:r w:rsidRPr="00544ED5">
        <w:tab/>
        <w:t>the thing or sample is not required (or is no longer required) as evidence of an offence against this Law; and</w:t>
      </w:r>
    </w:p>
    <w:p w14:paraId="00DD36AB" w14:textId="77777777"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14:paraId="4186DC8B" w14:textId="77777777" w:rsidR="00DB6E47" w:rsidRPr="00544ED5" w:rsidRDefault="00DB6E47" w:rsidP="00B41BF6">
      <w:pPr>
        <w:pStyle w:val="Apara"/>
        <w:keepNext/>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14:paraId="6DC79098" w14:textId="77777777"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14:paraId="1C030331" w14:textId="77777777" w:rsidR="00DB6E47" w:rsidRPr="00CC4412" w:rsidRDefault="00DB6E47" w:rsidP="000E08E8">
      <w:pPr>
        <w:pStyle w:val="Amain"/>
        <w:keepNext/>
      </w:pPr>
      <w:r w:rsidRPr="00CC4412">
        <w:lastRenderedPageBreak/>
        <w:tab/>
        <w:t>(5)</w:t>
      </w:r>
      <w:r w:rsidRPr="00CC4412">
        <w:tab/>
        <w:t>The national regulations may—</w:t>
      </w:r>
    </w:p>
    <w:p w14:paraId="3A9E3EE6" w14:textId="77777777" w:rsidR="00DB6E47" w:rsidRPr="00544ED5" w:rsidRDefault="00DB6E47" w:rsidP="000E08E8">
      <w:pPr>
        <w:pStyle w:val="Apara"/>
        <w:keepNext/>
      </w:pPr>
      <w:r w:rsidRPr="00544ED5">
        <w:tab/>
        <w:t>(a)</w:t>
      </w:r>
      <w:r w:rsidRPr="00544ED5">
        <w:tab/>
        <w:t>provide for the procedures to be followed when an application is made under subsection (3); and</w:t>
      </w:r>
    </w:p>
    <w:p w14:paraId="63DFDE0F" w14:textId="77777777" w:rsidR="00DB6E47" w:rsidRPr="00544ED5" w:rsidRDefault="00DB6E47" w:rsidP="000E08E8">
      <w:pPr>
        <w:pStyle w:val="Apara"/>
        <w:keepNext/>
      </w:pPr>
      <w:r w:rsidRPr="00544ED5">
        <w:tab/>
      </w:r>
      <w:r w:rsidR="00AE2A67">
        <w:t>(b)</w:t>
      </w:r>
      <w:r w:rsidR="00AE2A67">
        <w:tab/>
        <w:t xml:space="preserve">without limiting paragraph </w:t>
      </w:r>
      <w:r w:rsidRPr="00544ED5">
        <w:t>(a)—</w:t>
      </w:r>
    </w:p>
    <w:p w14:paraId="1E56E3DB" w14:textId="77777777"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14:paraId="06700C73" w14:textId="77777777" w:rsidR="00DB6E47" w:rsidRPr="00516F02" w:rsidRDefault="00DB6E47" w:rsidP="00DB6E47">
      <w:pPr>
        <w:pStyle w:val="Asubpara"/>
      </w:pPr>
      <w:r>
        <w:tab/>
      </w:r>
      <w:r w:rsidRPr="00516F02">
        <w:t>(ii)</w:t>
      </w:r>
      <w:r w:rsidRPr="00516F02">
        <w:tab/>
        <w:t>specify the information that is to be included in the notification.</w:t>
      </w:r>
    </w:p>
    <w:p w14:paraId="139A3A9F" w14:textId="77777777" w:rsidR="00DB6E47" w:rsidRPr="00CC4412" w:rsidRDefault="00DB6E47" w:rsidP="00DB6E47">
      <w:pPr>
        <w:pStyle w:val="Amain"/>
      </w:pPr>
      <w:r w:rsidRPr="00CC4412">
        <w:tab/>
        <w:t>(6)</w:t>
      </w:r>
      <w:r w:rsidRPr="00CC4412">
        <w:tab/>
        <w:t>Nothing in this section affects a lien or other security over a thing.</w:t>
      </w:r>
    </w:p>
    <w:p w14:paraId="1EC7AAFF" w14:textId="77777777"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14:paraId="6CF7CC2E" w14:textId="77777777" w:rsidR="00DB6E47" w:rsidRPr="00A95F9A" w:rsidRDefault="00DB6E47" w:rsidP="00DB6E47">
      <w:pPr>
        <w:pStyle w:val="AH4SubDiv"/>
      </w:pPr>
      <w:bookmarkStart w:id="665" w:name="_Toc75869214"/>
      <w:r w:rsidRPr="00A95F9A">
        <w:t xml:space="preserve">Subdivision 4 </w:t>
      </w:r>
      <w:r w:rsidRPr="00A95F9A">
        <w:tab/>
        <w:t>Embargo notices</w:t>
      </w:r>
      <w:bookmarkEnd w:id="665"/>
    </w:p>
    <w:p w14:paraId="7960EEDA" w14:textId="77777777" w:rsidR="00DB6E47" w:rsidRPr="007E1F9A" w:rsidRDefault="00DB6E47" w:rsidP="00DB6E47">
      <w:pPr>
        <w:pStyle w:val="AH5Sec"/>
      </w:pPr>
      <w:bookmarkStart w:id="666" w:name="_Toc75869215"/>
      <w:r w:rsidRPr="001E68BA">
        <w:rPr>
          <w:rStyle w:val="CharSectNo"/>
        </w:rPr>
        <w:t>557</w:t>
      </w:r>
      <w:r w:rsidRPr="007E1F9A">
        <w:tab/>
      </w:r>
      <w:r w:rsidRPr="007E1F9A">
        <w:rPr>
          <w:rFonts w:ascii="Helvetica" w:hAnsi="Helvetica" w:cs="Helvetica"/>
          <w:iCs/>
        </w:rPr>
        <w:t>Power to issue embargo notice</w:t>
      </w:r>
      <w:bookmarkEnd w:id="666"/>
    </w:p>
    <w:p w14:paraId="16B82200" w14:textId="77777777" w:rsidR="00DB6E47" w:rsidRPr="00CC4412" w:rsidRDefault="00DB6E47" w:rsidP="00DB6E47">
      <w:pPr>
        <w:pStyle w:val="Amain"/>
      </w:pPr>
      <w:r w:rsidRPr="00CC4412">
        <w:tab/>
        <w:t>(1)</w:t>
      </w:r>
      <w:r w:rsidRPr="00CC4412">
        <w:tab/>
        <w:t>This section applies if—</w:t>
      </w:r>
    </w:p>
    <w:p w14:paraId="30FD16C5" w14:textId="77777777" w:rsidR="00DB6E47" w:rsidRPr="00544ED5" w:rsidRDefault="00DB6E47" w:rsidP="00DB6E47">
      <w:pPr>
        <w:pStyle w:val="Apara"/>
      </w:pPr>
      <w:r w:rsidRPr="00544ED5">
        <w:tab/>
        <w:t>(a)</w:t>
      </w:r>
      <w:r w:rsidRPr="00544ED5">
        <w:tab/>
        <w:t>an authorised officer may seize a thing under this Chapter; and</w:t>
      </w:r>
    </w:p>
    <w:p w14:paraId="785F42F4" w14:textId="77777777" w:rsidR="00DB6E47" w:rsidRPr="00544ED5" w:rsidRDefault="00DB6E47" w:rsidP="00DB6E47">
      <w:pPr>
        <w:pStyle w:val="Apara"/>
      </w:pPr>
      <w:r w:rsidRPr="00544ED5">
        <w:tab/>
        <w:t>(b)</w:t>
      </w:r>
      <w:r w:rsidRPr="00544ED5">
        <w:tab/>
        <w:t>the thing can not, or can not readily, be physically seized and removed.</w:t>
      </w:r>
    </w:p>
    <w:p w14:paraId="79987E1A" w14:textId="77777777"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14:paraId="6A2AA833" w14:textId="77777777" w:rsidR="00DB6E47" w:rsidRPr="00CC4412" w:rsidRDefault="00DB6E47" w:rsidP="00DB6E47">
      <w:pPr>
        <w:pStyle w:val="Amain"/>
      </w:pPr>
      <w:r w:rsidRPr="00CC4412">
        <w:tab/>
        <w:t>(3)</w:t>
      </w:r>
      <w:r w:rsidRPr="00CC4412">
        <w:tab/>
        <w:t>The embargo notice—</w:t>
      </w:r>
    </w:p>
    <w:p w14:paraId="01839701" w14:textId="77777777" w:rsidR="00DB6E47" w:rsidRPr="00544ED5" w:rsidRDefault="00DB6E47" w:rsidP="00DB6E47">
      <w:pPr>
        <w:pStyle w:val="Apara"/>
      </w:pPr>
      <w:r w:rsidRPr="00544ED5">
        <w:tab/>
        <w:t>(a)</w:t>
      </w:r>
      <w:r w:rsidRPr="00544ED5">
        <w:tab/>
        <w:t>must be in the approved form; and</w:t>
      </w:r>
    </w:p>
    <w:p w14:paraId="3044B91C" w14:textId="77777777" w:rsidR="00DB6E47" w:rsidRPr="00544ED5" w:rsidRDefault="00DB6E47" w:rsidP="00DB6E47">
      <w:pPr>
        <w:pStyle w:val="Apara"/>
      </w:pPr>
      <w:r w:rsidRPr="00544ED5">
        <w:tab/>
        <w:t>(b)</w:t>
      </w:r>
      <w:r w:rsidRPr="00544ED5">
        <w:tab/>
        <w:t>must list the activities it prohibits; and</w:t>
      </w:r>
    </w:p>
    <w:p w14:paraId="577E4668" w14:textId="77777777" w:rsidR="00DB6E47" w:rsidRPr="00544ED5" w:rsidRDefault="00DB6E47" w:rsidP="00DB6E47">
      <w:pPr>
        <w:pStyle w:val="Apara"/>
      </w:pPr>
      <w:r w:rsidRPr="00544ED5">
        <w:lastRenderedPageBreak/>
        <w:tab/>
        <w:t>(c)</w:t>
      </w:r>
      <w:r w:rsidRPr="00544ED5">
        <w:tab/>
        <w:t>must include a copy of section 558.</w:t>
      </w:r>
    </w:p>
    <w:p w14:paraId="225FE3F4" w14:textId="77777777" w:rsidR="00DB6E47" w:rsidRPr="003D139A" w:rsidRDefault="00DB6E47" w:rsidP="00DB6E47">
      <w:pPr>
        <w:pStyle w:val="Amain"/>
      </w:pPr>
      <w:r w:rsidRPr="003D139A">
        <w:tab/>
        <w:t>(4)</w:t>
      </w:r>
      <w:r w:rsidRPr="003D139A">
        <w:tab/>
        <w:t>The authorised officer may issue the embargo notice—</w:t>
      </w:r>
    </w:p>
    <w:p w14:paraId="53B8D378" w14:textId="77777777" w:rsidR="00DB6E47" w:rsidRPr="00544ED5" w:rsidRDefault="00DB6E47" w:rsidP="00DB6E47">
      <w:pPr>
        <w:pStyle w:val="Apara"/>
      </w:pPr>
      <w:r w:rsidRPr="00544ED5">
        <w:tab/>
        <w:t>(a)</w:t>
      </w:r>
      <w:r w:rsidRPr="00544ED5">
        <w:tab/>
        <w:t>by causing a copy of it to be served on the relevant entity; or</w:t>
      </w:r>
    </w:p>
    <w:p w14:paraId="74957589" w14:textId="77777777" w:rsidR="00DB6E47" w:rsidRPr="00544ED5" w:rsidRDefault="00DB6E47" w:rsidP="00DB6E47">
      <w:pPr>
        <w:pStyle w:val="Apara"/>
      </w:pPr>
      <w:r w:rsidRPr="00544ED5">
        <w:tab/>
        <w:t>(b)</w:t>
      </w:r>
      <w:r w:rsidRPr="00544ED5">
        <w:tab/>
        <w:t xml:space="preserve">if a relevant entity can not be located after </w:t>
      </w:r>
      <w:r w:rsidR="00A40B27" w:rsidRPr="003323FC">
        <w:t>the authorised officer exercises reasonable diligence</w:t>
      </w:r>
      <w:r w:rsidRPr="00544ED5">
        <w:t xml:space="preserve"> to do so, by fixing a copy of the notice on the thing the subject of the notice in a conspicuous position and in a reasonably secure way.</w:t>
      </w:r>
    </w:p>
    <w:p w14:paraId="24CB0BE5" w14:textId="77777777" w:rsidR="00DB6E47" w:rsidRPr="003D139A" w:rsidRDefault="00DB6E47" w:rsidP="00DB6E47">
      <w:pPr>
        <w:pStyle w:val="Amain"/>
      </w:pPr>
      <w:r w:rsidRPr="003D139A">
        <w:tab/>
        <w:t>(5)</w:t>
      </w:r>
      <w:r w:rsidRPr="003D139A">
        <w:tab/>
        <w:t>In this section—</w:t>
      </w:r>
    </w:p>
    <w:p w14:paraId="1C94253D" w14:textId="77777777" w:rsidR="00DB6E47" w:rsidRPr="00041046" w:rsidRDefault="00DB6E47" w:rsidP="00DB6E47">
      <w:pPr>
        <w:pStyle w:val="aDef"/>
        <w:rPr>
          <w:bCs/>
        </w:rPr>
      </w:pPr>
      <w:r w:rsidRPr="00041046">
        <w:rPr>
          <w:rStyle w:val="charBoldItals"/>
        </w:rPr>
        <w:t>dealing</w:t>
      </w:r>
      <w:r w:rsidRPr="00041046">
        <w:t>, with a thing or part of a thing, includes—</w:t>
      </w:r>
    </w:p>
    <w:p w14:paraId="7A654EDA" w14:textId="77777777"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14:paraId="1B8EFC28" w14:textId="77777777" w:rsidR="00DB6E47" w:rsidRPr="00AE2A67" w:rsidRDefault="00DB6E47" w:rsidP="00DB6E47">
      <w:pPr>
        <w:pStyle w:val="aDefpara"/>
      </w:pPr>
      <w:r w:rsidRPr="00AE2A67">
        <w:tab/>
        <w:t>(b)</w:t>
      </w:r>
      <w:r w:rsidRPr="00AE2A67">
        <w:tab/>
        <w:t>changing information on, or deleting information from, the thing or part.</w:t>
      </w:r>
    </w:p>
    <w:p w14:paraId="576C40DA" w14:textId="77777777" w:rsidR="00DB6E47" w:rsidRPr="00041046" w:rsidRDefault="00DB6E47" w:rsidP="00DB6E47">
      <w:pPr>
        <w:pStyle w:val="aDef"/>
        <w:rPr>
          <w:bCs/>
        </w:rPr>
      </w:pPr>
      <w:r w:rsidRPr="00041046">
        <w:rPr>
          <w:rStyle w:val="charBoldItals"/>
        </w:rPr>
        <w:t>relevant entity</w:t>
      </w:r>
      <w:r w:rsidRPr="00041046">
        <w:t>, for an embargo notice, means—</w:t>
      </w:r>
    </w:p>
    <w:p w14:paraId="6F00DF7B" w14:textId="77777777"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the driver of the heavy vehicle to which the thing the subject of the notice relates; or</w:t>
      </w:r>
    </w:p>
    <w:p w14:paraId="0F8A6E4B" w14:textId="77777777" w:rsidR="00DB6E47" w:rsidRPr="00AE2A67" w:rsidRDefault="00DB6E47" w:rsidP="00DB6E47">
      <w:pPr>
        <w:pStyle w:val="aDefpara"/>
      </w:pPr>
      <w:r w:rsidRPr="00AE2A67">
        <w:tab/>
        <w:t>(b)</w:t>
      </w:r>
      <w:r w:rsidRPr="00AE2A67">
        <w:tab/>
        <w:t>the occupier of the place in which the thing the subject of the notice is located.</w:t>
      </w:r>
    </w:p>
    <w:p w14:paraId="4CB5E96B" w14:textId="77777777" w:rsidR="00DB6E47" w:rsidRPr="007E1F9A" w:rsidRDefault="00DB6E47" w:rsidP="00DB6E47">
      <w:pPr>
        <w:pStyle w:val="AH5Sec"/>
      </w:pPr>
      <w:bookmarkStart w:id="667" w:name="_Toc75869216"/>
      <w:r w:rsidRPr="001E68BA">
        <w:rPr>
          <w:rStyle w:val="CharSectNo"/>
        </w:rPr>
        <w:t>558</w:t>
      </w:r>
      <w:r w:rsidRPr="007E1F9A">
        <w:tab/>
      </w:r>
      <w:r w:rsidRPr="007E1F9A">
        <w:rPr>
          <w:rFonts w:ascii="Helvetica" w:hAnsi="Helvetica" w:cs="Helvetica"/>
          <w:iCs/>
        </w:rPr>
        <w:t>Noncompliance with embargo notice</w:t>
      </w:r>
      <w:bookmarkEnd w:id="667"/>
    </w:p>
    <w:p w14:paraId="79C89438" w14:textId="77777777" w:rsidR="00DB6E47" w:rsidRPr="003D139A" w:rsidRDefault="00DB6E47" w:rsidP="00B41BF6">
      <w:pPr>
        <w:pStyle w:val="Amain"/>
        <w:keepNext/>
      </w:pPr>
      <w:r w:rsidRPr="003D139A">
        <w:tab/>
        <w:t>(1)</w:t>
      </w:r>
      <w:r w:rsidRPr="003D139A">
        <w:tab/>
        <w:t xml:space="preserve">A person (the </w:t>
      </w:r>
      <w:r w:rsidRPr="00FF4454">
        <w:rPr>
          <w:rStyle w:val="charBoldItals"/>
        </w:rPr>
        <w:t>relevant person</w:t>
      </w:r>
      <w:r w:rsidRPr="003D139A">
        <w:t>) who knows an embargo notice relates to a thing must not—</w:t>
      </w:r>
    </w:p>
    <w:p w14:paraId="1EEB2D32" w14:textId="77777777" w:rsidR="00DB6E47" w:rsidRPr="00544ED5" w:rsidRDefault="00DB6E47" w:rsidP="00DB6E47">
      <w:pPr>
        <w:pStyle w:val="Apara"/>
      </w:pPr>
      <w:r w:rsidRPr="00544ED5">
        <w:tab/>
        <w:t>(a)</w:t>
      </w:r>
      <w:r w:rsidRPr="00544ED5">
        <w:tab/>
        <w:t>do anything the notice prohibits; or</w:t>
      </w:r>
    </w:p>
    <w:p w14:paraId="3F318C97" w14:textId="77777777"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14:paraId="6AEB43E3" w14:textId="77777777" w:rsidR="00DB6E47" w:rsidRPr="00516F02" w:rsidRDefault="00DB6E47" w:rsidP="00DB6E47">
      <w:pPr>
        <w:pStyle w:val="Asubpara"/>
      </w:pPr>
      <w:r w:rsidRPr="00516F02">
        <w:tab/>
        <w:t>(i)</w:t>
      </w:r>
      <w:r w:rsidRPr="00516F02">
        <w:tab/>
        <w:t>anyone from doing; or</w:t>
      </w:r>
    </w:p>
    <w:p w14:paraId="5E983CCC" w14:textId="77777777" w:rsidR="00DB6E47" w:rsidRPr="00516F02" w:rsidRDefault="00DB6E47" w:rsidP="00DB6E47">
      <w:pPr>
        <w:pStyle w:val="Asubpara"/>
      </w:pPr>
      <w:r w:rsidRPr="00516F02">
        <w:tab/>
        <w:t>(ii)</w:t>
      </w:r>
      <w:r w:rsidRPr="00516F02">
        <w:tab/>
        <w:t>the relevant person or other person from doing.</w:t>
      </w:r>
    </w:p>
    <w:p w14:paraId="11613627" w14:textId="77777777" w:rsidR="00DB6E47" w:rsidRPr="006C3305" w:rsidRDefault="00DB6E47" w:rsidP="00DB6E47">
      <w:pPr>
        <w:pStyle w:val="Penalty"/>
      </w:pPr>
      <w:r w:rsidRPr="00D91CC2">
        <w:rPr>
          <w:rFonts w:cs="Times"/>
          <w:bCs/>
          <w:iCs/>
        </w:rPr>
        <w:t>Maximum penalty—$10000.</w:t>
      </w:r>
    </w:p>
    <w:p w14:paraId="59673A0D" w14:textId="77777777" w:rsidR="00DB6E47" w:rsidRPr="003D139A" w:rsidRDefault="00DB6E47" w:rsidP="00DB6E47">
      <w:pPr>
        <w:pStyle w:val="Amain"/>
      </w:pPr>
      <w:r w:rsidRPr="003D139A">
        <w:lastRenderedPageBreak/>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14:paraId="682AF44A" w14:textId="77777777" w:rsidR="00DB6E47" w:rsidRPr="00544ED5" w:rsidRDefault="00DB6E47" w:rsidP="00DB6E47">
      <w:pPr>
        <w:pStyle w:val="Apara"/>
      </w:pPr>
      <w:r w:rsidRPr="00544ED5">
        <w:tab/>
        <w:t>(a)</w:t>
      </w:r>
      <w:r w:rsidRPr="00544ED5">
        <w:tab/>
        <w:t>moved the embargoed thing, or part, to protect or preserve it; and</w:t>
      </w:r>
    </w:p>
    <w:p w14:paraId="52EAA67B" w14:textId="77777777"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14:paraId="0F01903B" w14:textId="77777777" w:rsidR="00DB6E47" w:rsidRPr="006C3305" w:rsidRDefault="00DB6E47" w:rsidP="00DB6E47">
      <w:pPr>
        <w:pStyle w:val="Amain"/>
      </w:pPr>
      <w:r>
        <w:tab/>
        <w:t>(</w:t>
      </w:r>
      <w:r w:rsidRPr="006C3305">
        <w:t>3)</w:t>
      </w:r>
      <w:r w:rsidRPr="006C3305">
        <w:tab/>
        <w:t xml:space="preserve">A person served with an embargo notice must </w:t>
      </w:r>
      <w:r w:rsidR="00A40B27" w:rsidRPr="003323FC">
        <w:t>ensure, so far as is reasonably practicable, another person does not do</w:t>
      </w:r>
      <w:r w:rsidRPr="006C3305">
        <w:t xml:space="preserve"> anything prohibited by the notice.</w:t>
      </w:r>
    </w:p>
    <w:p w14:paraId="4A06EF37" w14:textId="77777777" w:rsidR="00DB6E47" w:rsidRPr="006C3305" w:rsidRDefault="00DB6E47" w:rsidP="00DB6E47">
      <w:pPr>
        <w:pStyle w:val="Penalty"/>
      </w:pPr>
      <w:r w:rsidRPr="00D91CC2">
        <w:rPr>
          <w:rFonts w:cs="Times"/>
          <w:bCs/>
          <w:iCs/>
        </w:rPr>
        <w:t>Maximum penalty—$10000.</w:t>
      </w:r>
    </w:p>
    <w:p w14:paraId="0713EB46" w14:textId="77777777"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14:paraId="22358B30" w14:textId="77777777" w:rsidR="00DB6E47" w:rsidRPr="007E1F9A" w:rsidRDefault="00DB6E47" w:rsidP="00DB6E47">
      <w:pPr>
        <w:pStyle w:val="AH5Sec"/>
      </w:pPr>
      <w:bookmarkStart w:id="668" w:name="_Toc75869217"/>
      <w:r w:rsidRPr="001E68BA">
        <w:rPr>
          <w:rStyle w:val="CharSectNo"/>
        </w:rPr>
        <w:t>559</w:t>
      </w:r>
      <w:r w:rsidRPr="007E1F9A">
        <w:tab/>
      </w:r>
      <w:r w:rsidRPr="007E1F9A">
        <w:rPr>
          <w:rFonts w:ascii="Helvetica" w:hAnsi="Helvetica" w:cs="Helvetica"/>
          <w:iCs/>
        </w:rPr>
        <w:t>Power to secure embargoed thing</w:t>
      </w:r>
      <w:bookmarkEnd w:id="668"/>
    </w:p>
    <w:p w14:paraId="7B297119" w14:textId="77777777" w:rsidR="00DB6E47" w:rsidRPr="003D139A" w:rsidRDefault="00DB6E47" w:rsidP="00B41BF6">
      <w:pPr>
        <w:pStyle w:val="Amain"/>
        <w:keepNext/>
      </w:pPr>
      <w:r w:rsidRPr="003D139A">
        <w:tab/>
        <w:t>(1)</w:t>
      </w:r>
      <w:r w:rsidRPr="003D139A">
        <w:tab/>
        <w:t>An authorised officer may take reasonable action to restrict access to an embargoed thing.</w:t>
      </w:r>
    </w:p>
    <w:p w14:paraId="7FE4C2EA" w14:textId="77777777" w:rsidR="00DB6E47" w:rsidRPr="003D139A" w:rsidRDefault="00DB6E47" w:rsidP="00DB6E47">
      <w:pPr>
        <w:pStyle w:val="Amain"/>
      </w:pPr>
      <w:r w:rsidRPr="003D139A">
        <w:tab/>
        <w:t>(2)</w:t>
      </w:r>
      <w:r w:rsidRPr="003D139A">
        <w:tab/>
        <w:t>For the purposes of subsection (1), the authorised officer may, for example—</w:t>
      </w:r>
    </w:p>
    <w:p w14:paraId="06168E83" w14:textId="77777777"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14:paraId="2A65E2AD" w14:textId="77777777" w:rsidR="00DB6E47" w:rsidRPr="00544ED5" w:rsidRDefault="00DB6E47" w:rsidP="00DB6E47">
      <w:pPr>
        <w:pStyle w:val="Apara"/>
      </w:pPr>
      <w:r w:rsidRPr="00544ED5">
        <w:tab/>
        <w:t>(b)</w:t>
      </w:r>
      <w:r w:rsidRPr="00544ED5">
        <w:tab/>
        <w:t>for equipment—make it inoperable; or</w:t>
      </w:r>
    </w:p>
    <w:p w14:paraId="21B5CB56" w14:textId="77777777" w:rsidR="00DB6E47" w:rsidRPr="00C96203" w:rsidRDefault="00DB6E47" w:rsidP="00DB6E47">
      <w:pPr>
        <w:pStyle w:val="aExamHdgss"/>
      </w:pPr>
      <w:r w:rsidRPr="00C96203">
        <w:rPr>
          <w:rFonts w:cs="Times"/>
          <w:bCs/>
          <w:iCs/>
        </w:rPr>
        <w:t>Example—</w:t>
      </w:r>
    </w:p>
    <w:p w14:paraId="56465677" w14:textId="77777777" w:rsidR="00DB6E47" w:rsidRPr="00C96203" w:rsidRDefault="00DB6E47" w:rsidP="00DB6E47">
      <w:pPr>
        <w:pStyle w:val="aExamss"/>
      </w:pPr>
      <w:r w:rsidRPr="00C96203">
        <w:t>dismantling equipment or removing a component of equipment without which the equipment can not be used</w:t>
      </w:r>
    </w:p>
    <w:p w14:paraId="63700438" w14:textId="77777777" w:rsidR="00DB6E47" w:rsidRPr="00544ED5" w:rsidRDefault="00DB6E47" w:rsidP="000E08E8">
      <w:pPr>
        <w:pStyle w:val="Apara"/>
        <w:keepLines/>
      </w:pPr>
      <w:r w:rsidRPr="00544ED5">
        <w:lastRenderedPageBreak/>
        <w:tab/>
        <w:t>(c)</w:t>
      </w:r>
      <w:r w:rsidRPr="00544ED5">
        <w:tab/>
        <w:t>require a person the authorised officer reasonably believes is in control of the embargoed thing, or the place where the embargoed thing is located, to d</w:t>
      </w:r>
      <w:r w:rsidR="006505F1">
        <w:t>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14:paraId="5B5ED53F" w14:textId="77777777"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14:paraId="6027CA38" w14:textId="77777777" w:rsidR="00DB6E47" w:rsidRPr="006C3305" w:rsidRDefault="00DB6E47" w:rsidP="00DB6E47">
      <w:pPr>
        <w:pStyle w:val="Penalty"/>
      </w:pPr>
      <w:r w:rsidRPr="00D91CC2">
        <w:rPr>
          <w:rFonts w:cs="Times"/>
          <w:bCs/>
          <w:iCs/>
        </w:rPr>
        <w:t>Maximum penalty—$10000.</w:t>
      </w:r>
    </w:p>
    <w:p w14:paraId="7185BB9B" w14:textId="77777777"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14:paraId="327B0D6A" w14:textId="77777777" w:rsidR="00DB6E47" w:rsidRPr="00544ED5" w:rsidRDefault="00DB6E47" w:rsidP="00DB6E47">
      <w:pPr>
        <w:pStyle w:val="Apara"/>
      </w:pPr>
      <w:r w:rsidRPr="00544ED5">
        <w:tab/>
        <w:t>(a)</w:t>
      </w:r>
      <w:r w:rsidRPr="00544ED5">
        <w:tab/>
        <w:t>an authorised officer’s approval; or</w:t>
      </w:r>
    </w:p>
    <w:p w14:paraId="35BE68C3" w14:textId="77777777" w:rsidR="00DB6E47" w:rsidRPr="00544ED5" w:rsidRDefault="00DB6E47" w:rsidP="00DB6E47">
      <w:pPr>
        <w:pStyle w:val="Apara"/>
      </w:pPr>
      <w:r w:rsidRPr="00544ED5">
        <w:tab/>
        <w:t>(b)</w:t>
      </w:r>
      <w:r w:rsidRPr="00544ED5">
        <w:tab/>
        <w:t>a reasonable excuse.</w:t>
      </w:r>
    </w:p>
    <w:p w14:paraId="64C5BEBB" w14:textId="77777777" w:rsidR="00DB6E47" w:rsidRPr="006C3305" w:rsidRDefault="00DB6E47" w:rsidP="00DB6E47">
      <w:pPr>
        <w:pStyle w:val="Penalty"/>
      </w:pPr>
      <w:r w:rsidRPr="00D91CC2">
        <w:rPr>
          <w:rFonts w:cs="Times"/>
          <w:bCs/>
          <w:iCs/>
        </w:rPr>
        <w:t>Maximum penalty—$10000.</w:t>
      </w:r>
    </w:p>
    <w:p w14:paraId="1132E720" w14:textId="77777777" w:rsidR="00DB6E47" w:rsidRPr="003D139A" w:rsidRDefault="00DB6E47" w:rsidP="00DB6E47">
      <w:pPr>
        <w:pStyle w:val="Amain"/>
      </w:pPr>
      <w:r w:rsidRPr="003D139A">
        <w:tab/>
        <w:t>(5)</w:t>
      </w:r>
      <w:r w:rsidRPr="003D139A">
        <w:tab/>
        <w:t>If access to a place is restricted under this section, a person must not enter the place in contravention of the restriction or tamper with anything used to restrict access to the place without—</w:t>
      </w:r>
    </w:p>
    <w:p w14:paraId="68D96C46" w14:textId="77777777" w:rsidR="00DB6E47" w:rsidRPr="00544ED5" w:rsidRDefault="00DB6E47" w:rsidP="00DB6E47">
      <w:pPr>
        <w:pStyle w:val="Apara"/>
      </w:pPr>
      <w:r w:rsidRPr="00544ED5">
        <w:tab/>
        <w:t>(a)</w:t>
      </w:r>
      <w:r w:rsidRPr="00544ED5">
        <w:tab/>
        <w:t>an authorised officer’s approval; or</w:t>
      </w:r>
    </w:p>
    <w:p w14:paraId="781B955D" w14:textId="77777777" w:rsidR="00DB6E47" w:rsidRPr="00544ED5" w:rsidRDefault="00DB6E47" w:rsidP="00DB6E47">
      <w:pPr>
        <w:pStyle w:val="Apara"/>
      </w:pPr>
      <w:r w:rsidRPr="00544ED5">
        <w:tab/>
        <w:t>(b)</w:t>
      </w:r>
      <w:r w:rsidRPr="00544ED5">
        <w:tab/>
        <w:t>a reasonable excuse.</w:t>
      </w:r>
    </w:p>
    <w:p w14:paraId="553E0C1E" w14:textId="77777777" w:rsidR="00DB6E47" w:rsidRPr="006C3305" w:rsidRDefault="00DB6E47" w:rsidP="00DB6E47">
      <w:pPr>
        <w:pStyle w:val="Penalty"/>
      </w:pPr>
      <w:r w:rsidRPr="00D91CC2">
        <w:rPr>
          <w:rFonts w:cs="Times"/>
          <w:bCs/>
          <w:iCs/>
        </w:rPr>
        <w:t>Maximum penalty—$10000.</w:t>
      </w:r>
    </w:p>
    <w:p w14:paraId="4863B423" w14:textId="77777777"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14:paraId="3402895E" w14:textId="77777777" w:rsidR="00DB6E47" w:rsidRPr="007E1F9A" w:rsidRDefault="00DB6E47" w:rsidP="00DB6E47">
      <w:pPr>
        <w:pStyle w:val="AH5Sec"/>
      </w:pPr>
      <w:bookmarkStart w:id="669" w:name="_Toc75869218"/>
      <w:r w:rsidRPr="001E68BA">
        <w:rPr>
          <w:rStyle w:val="CharSectNo"/>
        </w:rPr>
        <w:lastRenderedPageBreak/>
        <w:t>560</w:t>
      </w:r>
      <w:r w:rsidRPr="007E1F9A">
        <w:tab/>
      </w:r>
      <w:r w:rsidRPr="007E1F9A">
        <w:rPr>
          <w:rFonts w:ascii="Helvetica" w:hAnsi="Helvetica" w:cs="Helvetica"/>
          <w:iCs/>
        </w:rPr>
        <w:t>Withdrawal of embargo notice</w:t>
      </w:r>
      <w:bookmarkEnd w:id="669"/>
    </w:p>
    <w:p w14:paraId="605CAF24" w14:textId="77777777" w:rsidR="00DB6E47" w:rsidRPr="003D139A" w:rsidRDefault="00DB6E47" w:rsidP="000E08E8">
      <w:pPr>
        <w:pStyle w:val="Amain"/>
        <w:keepNext/>
      </w:pPr>
      <w:r w:rsidRPr="003D139A">
        <w:tab/>
        <w:t>(1)</w:t>
      </w:r>
      <w:r w:rsidRPr="003D139A">
        <w:tab/>
        <w:t>This section applies if—</w:t>
      </w:r>
    </w:p>
    <w:p w14:paraId="5EB7E9AB" w14:textId="77777777" w:rsidR="00DB6E47" w:rsidRPr="00544ED5" w:rsidRDefault="00DB6E47" w:rsidP="000E08E8">
      <w:pPr>
        <w:pStyle w:val="Apara"/>
        <w:keepNext/>
      </w:pPr>
      <w:r w:rsidRPr="00544ED5">
        <w:tab/>
        <w:t>(a)</w:t>
      </w:r>
      <w:r w:rsidRPr="00544ED5">
        <w:tab/>
        <w:t>an authorised officer has issued an embargo notice for a thing; and</w:t>
      </w:r>
    </w:p>
    <w:p w14:paraId="508C2D0C" w14:textId="77777777" w:rsidR="00DB6E47" w:rsidRPr="00544ED5" w:rsidRDefault="00DB6E47" w:rsidP="00DB6E47">
      <w:pPr>
        <w:pStyle w:val="Apara"/>
      </w:pPr>
      <w:r w:rsidRPr="00544ED5">
        <w:tab/>
        <w:t>(b)</w:t>
      </w:r>
      <w:r w:rsidRPr="00544ED5">
        <w:tab/>
        <w:t>the thing has not been forfeited under Division 3.</w:t>
      </w:r>
    </w:p>
    <w:p w14:paraId="2CA8FCBA" w14:textId="77777777" w:rsidR="00DB6E47" w:rsidRPr="003D139A" w:rsidRDefault="00DB6E47" w:rsidP="00DB6E47">
      <w:pPr>
        <w:pStyle w:val="Amain"/>
      </w:pPr>
      <w:r w:rsidRPr="003D139A">
        <w:tab/>
        <w:t>(2)</w:t>
      </w:r>
      <w:r w:rsidRPr="003D139A">
        <w:tab/>
        <w:t>The authorised officer must withdraw the embargo notice—</w:t>
      </w:r>
    </w:p>
    <w:p w14:paraId="69F43D77" w14:textId="77777777" w:rsidR="00DB6E47" w:rsidRPr="00544ED5" w:rsidRDefault="00DB6E47" w:rsidP="00DB6E47">
      <w:pPr>
        <w:pStyle w:val="Apara"/>
      </w:pPr>
      <w:r w:rsidRPr="00544ED5">
        <w:tab/>
        <w:t>(a)</w:t>
      </w:r>
      <w:r w:rsidRPr="00544ED5">
        <w:tab/>
        <w:t>generally—at the end of 3 months after it is issued; or</w:t>
      </w:r>
    </w:p>
    <w:p w14:paraId="59E6EC86" w14:textId="77777777"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14:paraId="0B0CB8E9" w14:textId="77777777"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14:paraId="021E6929" w14:textId="77777777" w:rsidR="00DB6E47" w:rsidRPr="003D139A" w:rsidRDefault="00DB6E47" w:rsidP="00B41BF6">
      <w:pPr>
        <w:pStyle w:val="Amain"/>
        <w:keepNext/>
      </w:pPr>
      <w:r w:rsidRPr="003D139A">
        <w:tab/>
        <w:t>(3)</w:t>
      </w:r>
      <w:r w:rsidRPr="003D139A">
        <w:tab/>
        <w:t>Despite subsection (2), if the embargo notice is issued on the basis that the thing may provide evidence of an offence against this Law, the authorised officer must as soon as practicable withdraw the notice if the officer is satisfied—</w:t>
      </w:r>
    </w:p>
    <w:p w14:paraId="63B50B4E" w14:textId="77777777" w:rsidR="00DB6E47" w:rsidRPr="00544ED5" w:rsidRDefault="00DB6E47" w:rsidP="00DB6E47">
      <w:pPr>
        <w:pStyle w:val="Apara"/>
      </w:pPr>
      <w:r w:rsidRPr="00544ED5">
        <w:tab/>
        <w:t>(a)</w:t>
      </w:r>
      <w:r w:rsidRPr="00544ED5">
        <w:tab/>
        <w:t>the thing is no longer required as evidence of an offence against this Law; and</w:t>
      </w:r>
    </w:p>
    <w:p w14:paraId="337F9F22" w14:textId="77777777"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14:paraId="4208A621" w14:textId="77777777"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14:paraId="60DA2477" w14:textId="77777777"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14:paraId="2BB5D953" w14:textId="77777777" w:rsidR="00DB6E47" w:rsidRPr="001E68BA" w:rsidRDefault="00DB6E47" w:rsidP="00DB6E47">
      <w:pPr>
        <w:pStyle w:val="AH3Div"/>
      </w:pPr>
      <w:bookmarkStart w:id="670" w:name="_Toc75869219"/>
      <w:r w:rsidRPr="001E68BA">
        <w:rPr>
          <w:rStyle w:val="CharDivNo"/>
        </w:rPr>
        <w:lastRenderedPageBreak/>
        <w:t xml:space="preserve">Division 3 </w:t>
      </w:r>
      <w:r w:rsidRPr="00A95F9A">
        <w:rPr>
          <w:rFonts w:ascii="Helvetica" w:hAnsi="Helvetica" w:cs="Helvetica"/>
          <w:iCs/>
          <w:szCs w:val="28"/>
        </w:rPr>
        <w:tab/>
      </w:r>
      <w:r w:rsidRPr="001E68BA">
        <w:rPr>
          <w:rStyle w:val="CharDivText"/>
          <w:rFonts w:ascii="Helvetica" w:hAnsi="Helvetica" w:cs="Helvetica"/>
          <w:iCs/>
          <w:szCs w:val="28"/>
        </w:rPr>
        <w:t>Forfeiture and transfers</w:t>
      </w:r>
      <w:bookmarkEnd w:id="670"/>
    </w:p>
    <w:p w14:paraId="7A5F14CC" w14:textId="77777777" w:rsidR="00DB6E47" w:rsidRPr="007E1F9A" w:rsidRDefault="00DB6E47" w:rsidP="00DB6E47">
      <w:pPr>
        <w:pStyle w:val="AH5Sec"/>
      </w:pPr>
      <w:bookmarkStart w:id="671" w:name="_Toc75869220"/>
      <w:r w:rsidRPr="001E68BA">
        <w:rPr>
          <w:rStyle w:val="CharSectNo"/>
        </w:rPr>
        <w:t>561</w:t>
      </w:r>
      <w:r w:rsidRPr="007E1F9A">
        <w:tab/>
      </w:r>
      <w:r w:rsidRPr="007E1F9A">
        <w:rPr>
          <w:rFonts w:ascii="Helvetica" w:hAnsi="Helvetica" w:cs="Helvetica"/>
          <w:iCs/>
        </w:rPr>
        <w:t>Power to forfeit particular things or samples</w:t>
      </w:r>
      <w:bookmarkEnd w:id="671"/>
    </w:p>
    <w:p w14:paraId="2CADD989" w14:textId="77777777" w:rsidR="00DB6E47" w:rsidRPr="003D139A" w:rsidRDefault="00DB6E47" w:rsidP="00DB6E47">
      <w:pPr>
        <w:pStyle w:val="Amain"/>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14:paraId="247F2753" w14:textId="77777777" w:rsidR="00DB6E47" w:rsidRPr="00544ED5" w:rsidRDefault="00DB6E47" w:rsidP="00DB6E47">
      <w:pPr>
        <w:pStyle w:val="Apara"/>
      </w:pPr>
      <w:r w:rsidRPr="00544ED5">
        <w:tab/>
        <w:t>(a)</w:t>
      </w:r>
      <w:r w:rsidRPr="00544ED5">
        <w:tab/>
        <w:t>after making reasonable inquiries, can not find its owner; or</w:t>
      </w:r>
    </w:p>
    <w:p w14:paraId="3D146ABA" w14:textId="77777777" w:rsidR="00DB6E47" w:rsidRPr="00544ED5" w:rsidRDefault="00DB6E47" w:rsidP="00DB6E47">
      <w:pPr>
        <w:pStyle w:val="Apara"/>
      </w:pPr>
      <w:r w:rsidRPr="00544ED5">
        <w:tab/>
        <w:t>(b)</w:t>
      </w:r>
      <w:r w:rsidRPr="00544ED5">
        <w:tab/>
        <w:t>after making reasonable efforts, can not return it to its owner.</w:t>
      </w:r>
    </w:p>
    <w:p w14:paraId="534F37A9" w14:textId="77777777" w:rsidR="00DB6E47" w:rsidRPr="003D139A" w:rsidRDefault="00DB6E47" w:rsidP="00DB6E47">
      <w:pPr>
        <w:pStyle w:val="Amain"/>
      </w:pPr>
      <w:r w:rsidRPr="003D139A">
        <w:tab/>
        <w:t>(2)</w:t>
      </w:r>
      <w:r w:rsidRPr="003D139A">
        <w:tab/>
        <w:t>However, the authorised officer is not required to—</w:t>
      </w:r>
    </w:p>
    <w:p w14:paraId="21174349" w14:textId="77777777" w:rsidR="00DB6E47" w:rsidRPr="00544ED5" w:rsidRDefault="00DB6E47" w:rsidP="00DB6E47">
      <w:pPr>
        <w:pStyle w:val="Apara"/>
      </w:pPr>
      <w:r w:rsidRPr="00544ED5">
        <w:tab/>
        <w:t>(a)</w:t>
      </w:r>
      <w:r w:rsidRPr="00544ED5">
        <w:tab/>
        <w:t>make inquiries if it would be unreasonable to make inquiries to find the owner; or</w:t>
      </w:r>
    </w:p>
    <w:p w14:paraId="147D08C9" w14:textId="77777777" w:rsidR="00DB6E47" w:rsidRPr="00544ED5" w:rsidRDefault="00DB6E47" w:rsidP="00B41BF6">
      <w:pPr>
        <w:pStyle w:val="Apara"/>
        <w:keepNext/>
      </w:pPr>
      <w:r w:rsidRPr="00544ED5">
        <w:tab/>
        <w:t>(b)</w:t>
      </w:r>
      <w:r w:rsidRPr="00544ED5">
        <w:tab/>
        <w:t>make efforts if it would be unreasonable to make efforts to return the thing or sample to its owner.</w:t>
      </w:r>
    </w:p>
    <w:p w14:paraId="1BC6C284" w14:textId="77777777" w:rsidR="00DB6E47" w:rsidRPr="00C96203" w:rsidRDefault="00DB6E47" w:rsidP="00DB6E47">
      <w:pPr>
        <w:pStyle w:val="aExamHdgss"/>
      </w:pPr>
      <w:r w:rsidRPr="00C96203">
        <w:rPr>
          <w:rFonts w:cs="Times"/>
          <w:bCs/>
          <w:iCs/>
        </w:rPr>
        <w:t>Example for the purposes of paragraph (b)—</w:t>
      </w:r>
    </w:p>
    <w:p w14:paraId="3320FDF9" w14:textId="77777777" w:rsidR="00DB6E47" w:rsidRPr="00C96203" w:rsidRDefault="00DB6E47" w:rsidP="00DB6E47">
      <w:pPr>
        <w:pStyle w:val="aExamss"/>
      </w:pPr>
      <w:r w:rsidRPr="00C96203">
        <w:t>the owner of the thing or sample has migrated to another country</w:t>
      </w:r>
    </w:p>
    <w:p w14:paraId="13BBFFE5" w14:textId="77777777" w:rsidR="00DB6E47" w:rsidRPr="003D139A" w:rsidRDefault="00DB6E47" w:rsidP="00DB6E47">
      <w:pPr>
        <w:pStyle w:val="Amain"/>
      </w:pPr>
      <w:r w:rsidRPr="003D139A">
        <w:tab/>
        <w:t>(3)</w:t>
      </w:r>
      <w:r w:rsidRPr="003D139A">
        <w:tab/>
        <w:t>Regard must be had to the thing’s or sample’s condition, nature and value in deciding—</w:t>
      </w:r>
    </w:p>
    <w:p w14:paraId="2E549DC7" w14:textId="77777777" w:rsidR="00DB6E47" w:rsidRPr="00544ED5" w:rsidRDefault="00DB6E47" w:rsidP="00DB6E47">
      <w:pPr>
        <w:pStyle w:val="Apara"/>
      </w:pPr>
      <w:r w:rsidRPr="00544ED5">
        <w:tab/>
        <w:t>(a)</w:t>
      </w:r>
      <w:r w:rsidRPr="00544ED5">
        <w:tab/>
        <w:t>whether it is reasonable to make inquiries or efforts; and</w:t>
      </w:r>
    </w:p>
    <w:p w14:paraId="7F35ADDC" w14:textId="77777777"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14:paraId="495BD791" w14:textId="77777777"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14:paraId="6369BF3F" w14:textId="77777777"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14:paraId="6ADAD177" w14:textId="77777777" w:rsidR="00DB6E47" w:rsidRPr="00544ED5" w:rsidRDefault="00DB6E47" w:rsidP="00DB6E47">
      <w:pPr>
        <w:pStyle w:val="Apara"/>
      </w:pPr>
      <w:r w:rsidRPr="00544ED5">
        <w:tab/>
        <w:t>(b)</w:t>
      </w:r>
      <w:r w:rsidRPr="00544ED5">
        <w:tab/>
        <w:t>applicable legislation of the relevant State or Territory.</w:t>
      </w:r>
    </w:p>
    <w:p w14:paraId="67A2AC8D" w14:textId="77777777" w:rsidR="00DB6E47" w:rsidRPr="007E1F9A" w:rsidRDefault="00DB6E47" w:rsidP="00DB6E47">
      <w:pPr>
        <w:pStyle w:val="AH5Sec"/>
      </w:pPr>
      <w:bookmarkStart w:id="672" w:name="_Toc75869221"/>
      <w:r w:rsidRPr="001E68BA">
        <w:rPr>
          <w:rStyle w:val="CharSectNo"/>
        </w:rPr>
        <w:lastRenderedPageBreak/>
        <w:t>562</w:t>
      </w:r>
      <w:r w:rsidRPr="007E1F9A">
        <w:tab/>
      </w:r>
      <w:r w:rsidRPr="007E1F9A">
        <w:rPr>
          <w:rFonts w:ascii="Helvetica" w:hAnsi="Helvetica" w:cs="Helvetica"/>
          <w:iCs/>
        </w:rPr>
        <w:t>Information notice for forfeiture decision</w:t>
      </w:r>
      <w:bookmarkEnd w:id="672"/>
    </w:p>
    <w:p w14:paraId="66C293D5" w14:textId="77777777"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14:paraId="51AE40D3" w14:textId="77777777" w:rsidR="00DB6E47" w:rsidRPr="00544ED5" w:rsidRDefault="00DB6E47" w:rsidP="00DB6E47">
      <w:pPr>
        <w:pStyle w:val="Apara"/>
      </w:pPr>
      <w:r w:rsidRPr="00544ED5">
        <w:tab/>
        <w:t>(a)</w:t>
      </w:r>
      <w:r w:rsidRPr="00544ED5">
        <w:tab/>
        <w:t>the person from whom the thing or sample was seized; and</w:t>
      </w:r>
    </w:p>
    <w:p w14:paraId="24F9AE74" w14:textId="77777777" w:rsidR="00DB6E47" w:rsidRPr="00544ED5" w:rsidRDefault="00DB6E47" w:rsidP="00DB6E47">
      <w:pPr>
        <w:pStyle w:val="Apara"/>
      </w:pPr>
      <w:r w:rsidRPr="00544ED5">
        <w:tab/>
        <w:t>(b)</w:t>
      </w:r>
      <w:r w:rsidRPr="00544ED5">
        <w:tab/>
        <w:t>the person who was the owner of the thing or sample immediately before the forfeiture; and</w:t>
      </w:r>
    </w:p>
    <w:p w14:paraId="19A65CC7" w14:textId="77777777" w:rsidR="00DB6E47" w:rsidRPr="00544ED5" w:rsidRDefault="00DB6E47" w:rsidP="00DB6E47">
      <w:pPr>
        <w:pStyle w:val="Apara"/>
      </w:pPr>
      <w:r w:rsidRPr="00544ED5">
        <w:tab/>
        <w:t>(c)</w:t>
      </w:r>
      <w:r w:rsidRPr="00544ED5">
        <w:tab/>
        <w:t>each person having a registered interest in the thing or sample.</w:t>
      </w:r>
    </w:p>
    <w:p w14:paraId="1E420075" w14:textId="77777777" w:rsidR="00DB6E47" w:rsidRPr="003D139A" w:rsidRDefault="00DB6E47" w:rsidP="00481E75">
      <w:pPr>
        <w:pStyle w:val="Amain"/>
        <w:keepNext/>
      </w:pPr>
      <w:r w:rsidRPr="003D139A">
        <w:tab/>
        <w:t>(2)</w:t>
      </w:r>
      <w:r w:rsidRPr="003D139A">
        <w:tab/>
        <w:t>The information notice may be given—</w:t>
      </w:r>
    </w:p>
    <w:p w14:paraId="65184AE3" w14:textId="77777777" w:rsidR="00DB6E47" w:rsidRPr="00544ED5" w:rsidRDefault="00DB6E47" w:rsidP="00B41BF6">
      <w:pPr>
        <w:pStyle w:val="Apara"/>
        <w:keepNext/>
      </w:pPr>
      <w:r w:rsidRPr="00544ED5">
        <w:tab/>
        <w:t>(a)</w:t>
      </w:r>
      <w:r w:rsidRPr="00544ED5">
        <w:tab/>
        <w:t>by post; or</w:t>
      </w:r>
    </w:p>
    <w:p w14:paraId="6FFDE41E" w14:textId="77777777" w:rsidR="00DB6E47" w:rsidRPr="00544ED5" w:rsidRDefault="00DB6E47" w:rsidP="00B41BF6">
      <w:pPr>
        <w:pStyle w:val="Apara"/>
        <w:keepNext/>
      </w:pPr>
      <w:r w:rsidRPr="00544ED5">
        <w:tab/>
        <w:t>(b)</w:t>
      </w:r>
      <w:r w:rsidRPr="00544ED5">
        <w:tab/>
        <w:t>in the case of the person from whom the thing or sample was seized, by leaving the notice in a conspicuous position and in a reasonably secure way at—</w:t>
      </w:r>
    </w:p>
    <w:p w14:paraId="7A254430" w14:textId="77777777"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14:paraId="02B5D7DB" w14:textId="77777777" w:rsidR="00DB6E47" w:rsidRPr="00516F02" w:rsidRDefault="00DB6E47" w:rsidP="00DB6E47">
      <w:pPr>
        <w:pStyle w:val="Asubpara"/>
      </w:pPr>
      <w:r w:rsidRPr="00516F02">
        <w:tab/>
        <w:t>(ii)</w:t>
      </w:r>
      <w:r w:rsidRPr="00516F02">
        <w:tab/>
        <w:t>for a thing or sample seized under this Chapter other than under section 549—the place where the thing or sample was seized.</w:t>
      </w:r>
    </w:p>
    <w:p w14:paraId="1526AE20" w14:textId="77777777"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14:paraId="07F2B2A2" w14:textId="77777777" w:rsidR="00DB6E47" w:rsidRPr="00544ED5" w:rsidRDefault="00DB6E47" w:rsidP="00DB6E47">
      <w:pPr>
        <w:pStyle w:val="Apara"/>
      </w:pPr>
      <w:r w:rsidRPr="00544ED5">
        <w:tab/>
        <w:t>(a)</w:t>
      </w:r>
      <w:r w:rsidRPr="00544ED5">
        <w:tab/>
        <w:t>a public place; or</w:t>
      </w:r>
    </w:p>
    <w:p w14:paraId="04BBB364" w14:textId="77777777" w:rsidR="00DB6E47" w:rsidRPr="00544ED5" w:rsidRDefault="00DB6E47" w:rsidP="00DB6E47">
      <w:pPr>
        <w:pStyle w:val="Apara"/>
      </w:pPr>
      <w:r w:rsidRPr="00544ED5">
        <w:tab/>
        <w:t>(b)</w:t>
      </w:r>
      <w:r w:rsidRPr="00544ED5">
        <w:tab/>
        <w:t>a place where the notice is unlikely to be read by the person for whom it is intended.</w:t>
      </w:r>
    </w:p>
    <w:p w14:paraId="2FDDC232" w14:textId="77777777" w:rsidR="00DB6E47" w:rsidRPr="007E1F9A" w:rsidRDefault="00DB6E47" w:rsidP="00DB6E47">
      <w:pPr>
        <w:pStyle w:val="AH5Sec"/>
      </w:pPr>
      <w:bookmarkStart w:id="673" w:name="_Toc75869222"/>
      <w:r w:rsidRPr="001E68BA">
        <w:rPr>
          <w:rStyle w:val="CharSectNo"/>
        </w:rPr>
        <w:lastRenderedPageBreak/>
        <w:t>563</w:t>
      </w:r>
      <w:r w:rsidRPr="007E1F9A">
        <w:tab/>
      </w:r>
      <w:r w:rsidRPr="007E1F9A">
        <w:rPr>
          <w:rFonts w:ascii="Helvetica" w:hAnsi="Helvetica" w:cs="Helvetica"/>
          <w:iCs/>
        </w:rPr>
        <w:t>Forfeited or transferred thing or sample becomes property of the Regulator</w:t>
      </w:r>
      <w:bookmarkEnd w:id="673"/>
    </w:p>
    <w:p w14:paraId="696FBAD9" w14:textId="77777777" w:rsidR="00DB6E47" w:rsidRPr="003D139A" w:rsidRDefault="00DB6E47" w:rsidP="000E08E8">
      <w:pPr>
        <w:pStyle w:val="Amainreturn"/>
        <w:keepNext/>
      </w:pPr>
      <w:r w:rsidRPr="003D139A">
        <w:t>A thing or sample becomes the property of the Regulator if—</w:t>
      </w:r>
    </w:p>
    <w:p w14:paraId="7E6009FE" w14:textId="77777777"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14:paraId="456C5C72" w14:textId="77777777"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14:paraId="69234EF6" w14:textId="77777777" w:rsidR="00DB6E47" w:rsidRPr="007E1F9A" w:rsidRDefault="00DB6E47" w:rsidP="00DB6E47">
      <w:pPr>
        <w:pStyle w:val="AH5Sec"/>
      </w:pPr>
      <w:bookmarkStart w:id="674" w:name="_Toc75869223"/>
      <w:r w:rsidRPr="001E68BA">
        <w:rPr>
          <w:rStyle w:val="CharSectNo"/>
        </w:rPr>
        <w:t>564</w:t>
      </w:r>
      <w:r w:rsidRPr="007E1F9A">
        <w:tab/>
      </w:r>
      <w:r w:rsidRPr="007E1F9A">
        <w:rPr>
          <w:rFonts w:ascii="Helvetica" w:hAnsi="Helvetica" w:cs="Helvetica"/>
          <w:iCs/>
        </w:rPr>
        <w:t>How property may be dealt with</w:t>
      </w:r>
      <w:bookmarkEnd w:id="674"/>
    </w:p>
    <w:p w14:paraId="0A993380" w14:textId="77777777" w:rsidR="00DB6E47" w:rsidRPr="006C3305" w:rsidRDefault="00DB6E47" w:rsidP="00520FCC">
      <w:pPr>
        <w:pStyle w:val="Amain"/>
        <w:keepNext/>
      </w:pPr>
      <w:r>
        <w:tab/>
        <w:t>(</w:t>
      </w:r>
      <w:r w:rsidRPr="006C3305">
        <w:t>1)</w:t>
      </w:r>
      <w:r w:rsidRPr="006C3305">
        <w:tab/>
        <w:t>This section applies if, under section 563, a thing or sample becomes the property of the Regulator.</w:t>
      </w:r>
    </w:p>
    <w:p w14:paraId="325959D7" w14:textId="77777777"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14:paraId="28D86A9E" w14:textId="77777777" w:rsidR="00DB6E47" w:rsidRPr="00544ED5" w:rsidRDefault="00DB6E47" w:rsidP="00DB6E47">
      <w:pPr>
        <w:pStyle w:val="Apara"/>
      </w:pPr>
      <w:r w:rsidRPr="00544ED5">
        <w:tab/>
        <w:t>(a)</w:t>
      </w:r>
      <w:r w:rsidRPr="00544ED5">
        <w:tab/>
        <w:t>the person from whom the thing or sample was seized; and</w:t>
      </w:r>
    </w:p>
    <w:p w14:paraId="117EFD41" w14:textId="77777777" w:rsidR="00DB6E47" w:rsidRPr="00544ED5" w:rsidRDefault="00DB6E47" w:rsidP="00DB6E47">
      <w:pPr>
        <w:pStyle w:val="Apara"/>
      </w:pPr>
      <w:r w:rsidRPr="00544ED5">
        <w:tab/>
        <w:t>(b)</w:t>
      </w:r>
      <w:r w:rsidRPr="00544ED5">
        <w:tab/>
        <w:t>the person who was the owner of the thing or sample immediately before the forfeiture; and</w:t>
      </w:r>
    </w:p>
    <w:p w14:paraId="4FC64F86" w14:textId="77777777" w:rsidR="00DB6E47" w:rsidRPr="00544ED5" w:rsidRDefault="00DB6E47" w:rsidP="00DB6E47">
      <w:pPr>
        <w:pStyle w:val="Apara"/>
      </w:pPr>
      <w:r w:rsidRPr="00544ED5">
        <w:tab/>
        <w:t>(c)</w:t>
      </w:r>
      <w:r w:rsidRPr="00544ED5">
        <w:tab/>
        <w:t>each person having a registered interest in the thing or sample.</w:t>
      </w:r>
    </w:p>
    <w:p w14:paraId="05E5A844" w14:textId="77777777"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14:paraId="5674F159" w14:textId="77777777" w:rsidR="00DB6E47" w:rsidRPr="003D139A" w:rsidRDefault="00DB6E47" w:rsidP="00DB6E47">
      <w:pPr>
        <w:pStyle w:val="Amain"/>
      </w:pPr>
      <w:r w:rsidRPr="003D139A">
        <w:tab/>
        <w:t>(4)</w:t>
      </w:r>
      <w:r w:rsidRPr="003D139A">
        <w:tab/>
        <w:t>The Regulator must not deal with the thing or sample in a way that could prejudice the outcome of a review of the decision to forfeit the thing or sample, or an appeal against the decision on that review, under this Law.</w:t>
      </w:r>
    </w:p>
    <w:p w14:paraId="5F5BC975" w14:textId="77777777"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14:paraId="5F4C7D72" w14:textId="77777777" w:rsidR="00DB6E47" w:rsidRPr="007E1F9A" w:rsidRDefault="00DB6E47" w:rsidP="00DB6E47">
      <w:pPr>
        <w:pStyle w:val="AH5Sec"/>
      </w:pPr>
      <w:bookmarkStart w:id="675" w:name="_Toc75869224"/>
      <w:r w:rsidRPr="001E68BA">
        <w:rPr>
          <w:rStyle w:val="CharSectNo"/>
        </w:rPr>
        <w:lastRenderedPageBreak/>
        <w:t>565</w:t>
      </w:r>
      <w:r w:rsidRPr="007E1F9A">
        <w:tab/>
      </w:r>
      <w:r w:rsidRPr="007E1F9A">
        <w:rPr>
          <w:rFonts w:ascii="Helvetica" w:hAnsi="Helvetica" w:cs="Helvetica"/>
          <w:iCs/>
        </w:rPr>
        <w:t>Third party protection</w:t>
      </w:r>
      <w:bookmarkEnd w:id="675"/>
    </w:p>
    <w:p w14:paraId="1475667E" w14:textId="77777777"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14:paraId="76E9AEB6" w14:textId="77777777"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14:paraId="7DE06C22" w14:textId="77777777" w:rsidR="00DB6E47" w:rsidRPr="00544ED5" w:rsidRDefault="00DB6E47" w:rsidP="00DB6E47">
      <w:pPr>
        <w:pStyle w:val="Apara"/>
      </w:pPr>
      <w:r w:rsidRPr="00544ED5">
        <w:tab/>
        <w:t>(b)</w:t>
      </w:r>
      <w:r w:rsidRPr="00544ED5">
        <w:tab/>
        <w:t>a person who has a registered interest in the thing or sample.</w:t>
      </w:r>
    </w:p>
    <w:p w14:paraId="25A14379" w14:textId="77777777"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14:paraId="36A63AD2" w14:textId="77777777"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14:paraId="222B572B" w14:textId="77777777"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14:paraId="73BBCE08" w14:textId="77777777" w:rsidR="00DB6E47" w:rsidRPr="00516F02" w:rsidRDefault="00DB6E47" w:rsidP="00DB6E47">
      <w:pPr>
        <w:pStyle w:val="Asubpara"/>
      </w:pPr>
      <w:r w:rsidRPr="00516F02">
        <w:tab/>
        <w:t>(i)</w:t>
      </w:r>
      <w:r w:rsidRPr="00516F02">
        <w:tab/>
        <w:t>the thing or sample be sold; and</w:t>
      </w:r>
    </w:p>
    <w:p w14:paraId="06DBF8B4" w14:textId="77777777"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14:paraId="3FE0C52B" w14:textId="77777777" w:rsidR="00DB6E47" w:rsidRPr="003D139A" w:rsidRDefault="00DB6E47" w:rsidP="00DB6E47">
      <w:pPr>
        <w:pStyle w:val="Amain"/>
      </w:pPr>
      <w:r w:rsidRPr="003D139A">
        <w:tab/>
        <w:t>(3)</w:t>
      </w:r>
      <w:r w:rsidRPr="003D139A">
        <w:tab/>
        <w:t xml:space="preserve">If the thing or sample has been sold or otherwise disposed of, the Regulator must pay to— </w:t>
      </w:r>
    </w:p>
    <w:p w14:paraId="2CF8C9CE" w14:textId="77777777" w:rsidR="00DB6E47" w:rsidRPr="00544ED5" w:rsidRDefault="00DB6E47" w:rsidP="00DB6E47">
      <w:pPr>
        <w:pStyle w:val="Apara"/>
      </w:pPr>
      <w:r w:rsidRPr="00544ED5">
        <w:tab/>
        <w:t>(a)</w:t>
      </w:r>
      <w:r w:rsidRPr="00544ED5">
        <w:tab/>
        <w:t>an applicant who had a registered interest in the thing or sample immediately before the thing or sample was sold or otherwise disposed of, an amount commensurate with the value of the applicant’s interest; or</w:t>
      </w:r>
    </w:p>
    <w:p w14:paraId="5F62ACBD" w14:textId="77777777" w:rsidR="00DB6E47" w:rsidRPr="00544ED5" w:rsidRDefault="00DB6E47" w:rsidP="00DB6E47">
      <w:pPr>
        <w:pStyle w:val="Apara"/>
      </w:pPr>
      <w:r w:rsidRPr="00544ED5">
        <w:tab/>
        <w:t>(b)</w:t>
      </w:r>
      <w:r w:rsidRPr="00544ED5">
        <w:tab/>
        <w:t>an applicant who was an owner of the thing or sample, the amount obtained through its sale or disposal.</w:t>
      </w:r>
    </w:p>
    <w:p w14:paraId="6789C4BF" w14:textId="77777777" w:rsidR="00DB6E47" w:rsidRPr="003D139A" w:rsidRDefault="00DB6E47" w:rsidP="00DB6E47">
      <w:pPr>
        <w:pStyle w:val="Amain"/>
      </w:pPr>
      <w:r w:rsidRPr="003D139A">
        <w:lastRenderedPageBreak/>
        <w:tab/>
        <w:t>(4)</w:t>
      </w:r>
      <w:r w:rsidRPr="003D139A">
        <w:tab/>
        <w:t>Leave of the relevant tribunal or court is required to bring an application if 6 months or more have elapsed since the thing or sample became the property of the Regulator.</w:t>
      </w:r>
    </w:p>
    <w:p w14:paraId="2B4DB76B" w14:textId="77777777"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14:paraId="5F824A27" w14:textId="77777777" w:rsidR="00DB6E47" w:rsidRPr="003D139A" w:rsidRDefault="00DB6E47" w:rsidP="00481E75">
      <w:pPr>
        <w:pStyle w:val="Amain"/>
        <w:keepNext/>
      </w:pPr>
      <w:r w:rsidRPr="003D139A">
        <w:tab/>
        <w:t>(6)</w:t>
      </w:r>
      <w:r w:rsidRPr="003D139A">
        <w:tab/>
        <w:t xml:space="preserve">The relevant tribunal or court may make an order— </w:t>
      </w:r>
    </w:p>
    <w:p w14:paraId="2463A28C" w14:textId="77777777"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14:paraId="1D5F8950" w14:textId="77777777" w:rsidR="00DB6E47" w:rsidRPr="00544ED5" w:rsidRDefault="00DB6E47" w:rsidP="00DB6E47">
      <w:pPr>
        <w:pStyle w:val="Apara"/>
      </w:pPr>
      <w:r w:rsidRPr="00544ED5">
        <w:tab/>
        <w:t>(b)</w:t>
      </w:r>
      <w:r w:rsidRPr="00544ED5">
        <w:tab/>
        <w:t xml:space="preserve">directing the Regulator— </w:t>
      </w:r>
    </w:p>
    <w:p w14:paraId="75237B3B" w14:textId="77777777"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14:paraId="6D3B76F9" w14:textId="77777777"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14:paraId="1D502811" w14:textId="77777777"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14:paraId="271DE686" w14:textId="77777777" w:rsidR="00DB6E47" w:rsidRPr="003D139A" w:rsidRDefault="00DB6E47" w:rsidP="00DB6E47">
      <w:pPr>
        <w:pStyle w:val="Amain"/>
      </w:pPr>
      <w:r w:rsidRPr="003D139A">
        <w:tab/>
        <w:t>(8)</w:t>
      </w:r>
      <w:r w:rsidRPr="003D139A">
        <w:tab/>
        <w:t xml:space="preserve">Any amount to be paid under this section is to be paid out of the proceeds (if any) of the sale of the thing or sample. </w:t>
      </w:r>
    </w:p>
    <w:p w14:paraId="41216E0F" w14:textId="77777777"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14:paraId="3A8804F3" w14:textId="77777777" w:rsidR="00DB6E47" w:rsidRPr="007E1F9A" w:rsidRDefault="00DB6E47" w:rsidP="00DB6E47">
      <w:pPr>
        <w:pStyle w:val="AH5Sec"/>
      </w:pPr>
      <w:bookmarkStart w:id="676" w:name="_Toc75869225"/>
      <w:r w:rsidRPr="001E68BA">
        <w:rPr>
          <w:rStyle w:val="CharSectNo"/>
        </w:rPr>
        <w:lastRenderedPageBreak/>
        <w:t>566</w:t>
      </w:r>
      <w:r w:rsidRPr="007E1F9A">
        <w:tab/>
      </w:r>
      <w:r w:rsidRPr="007E1F9A">
        <w:rPr>
          <w:rFonts w:ascii="Helvetica" w:hAnsi="Helvetica" w:cs="Helvetica"/>
          <w:iCs/>
        </w:rPr>
        <w:t>National regulations</w:t>
      </w:r>
      <w:bookmarkEnd w:id="676"/>
      <w:r w:rsidRPr="007E1F9A">
        <w:rPr>
          <w:rFonts w:ascii="Helvetica" w:hAnsi="Helvetica" w:cs="Helvetica"/>
          <w:iCs/>
        </w:rPr>
        <w:t xml:space="preserve"> </w:t>
      </w:r>
    </w:p>
    <w:p w14:paraId="0F32AD68" w14:textId="77777777" w:rsidR="00DB6E47" w:rsidRPr="003D139A" w:rsidRDefault="00DB6E47" w:rsidP="00DB6E47">
      <w:pPr>
        <w:pStyle w:val="Amainreturn"/>
      </w:pPr>
      <w:r w:rsidRPr="003D139A">
        <w:t>The national regulations may prescribe—</w:t>
      </w:r>
    </w:p>
    <w:p w14:paraId="26331B11" w14:textId="4AFA7343"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81"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14:paraId="11A21C11" w14:textId="77777777" w:rsidR="00DB6E47" w:rsidRPr="00544ED5" w:rsidRDefault="00DB6E47" w:rsidP="00DB6E47">
      <w:pPr>
        <w:pStyle w:val="Apara"/>
      </w:pPr>
      <w:r w:rsidRPr="00544ED5">
        <w:tab/>
        <w:t>(b)</w:t>
      </w:r>
      <w:r w:rsidRPr="00544ED5">
        <w:tab/>
        <w:t>the priority in which the proceeds of the disposal of anything under this Division are to be applied.</w:t>
      </w:r>
    </w:p>
    <w:p w14:paraId="131B7732" w14:textId="77777777" w:rsidR="00DB6E47" w:rsidRPr="001E68BA" w:rsidRDefault="00DB6E47" w:rsidP="00DB6E47">
      <w:pPr>
        <w:pStyle w:val="AH3Div"/>
      </w:pPr>
      <w:bookmarkStart w:id="677" w:name="_Toc75869226"/>
      <w:r w:rsidRPr="001E68BA">
        <w:rPr>
          <w:rStyle w:val="CharDivNo"/>
        </w:rPr>
        <w:t xml:space="preserve">Division 4 </w:t>
      </w:r>
      <w:r w:rsidRPr="00A95F9A">
        <w:rPr>
          <w:rFonts w:ascii="Helvetica" w:hAnsi="Helvetica" w:cs="Helvetica"/>
          <w:iCs/>
          <w:szCs w:val="28"/>
        </w:rPr>
        <w:tab/>
      </w:r>
      <w:r w:rsidRPr="001E68BA">
        <w:rPr>
          <w:rStyle w:val="CharDivText"/>
          <w:rFonts w:ascii="Helvetica" w:hAnsi="Helvetica" w:cs="Helvetica"/>
          <w:iCs/>
          <w:szCs w:val="28"/>
        </w:rPr>
        <w:t>Information-gathering powers</w:t>
      </w:r>
      <w:bookmarkEnd w:id="677"/>
    </w:p>
    <w:p w14:paraId="1FB8636D" w14:textId="77777777" w:rsidR="00DB6E47" w:rsidRPr="007E1F9A" w:rsidRDefault="00DB6E47" w:rsidP="00DB6E47">
      <w:pPr>
        <w:pStyle w:val="AH5Sec"/>
      </w:pPr>
      <w:bookmarkStart w:id="678" w:name="_Toc75869227"/>
      <w:r w:rsidRPr="001E68BA">
        <w:rPr>
          <w:rStyle w:val="CharSectNo"/>
        </w:rPr>
        <w:t>567</w:t>
      </w:r>
      <w:r w:rsidRPr="007E1F9A">
        <w:tab/>
      </w:r>
      <w:r w:rsidRPr="007E1F9A">
        <w:rPr>
          <w:rFonts w:ascii="Helvetica" w:hAnsi="Helvetica" w:cs="Helvetica"/>
          <w:iCs/>
        </w:rPr>
        <w:t>Power to require name, address and date of birth</w:t>
      </w:r>
      <w:bookmarkEnd w:id="678"/>
    </w:p>
    <w:p w14:paraId="7FCB1127" w14:textId="77777777" w:rsidR="00DB6E47" w:rsidRPr="003D139A" w:rsidRDefault="00DB6E47" w:rsidP="00DB6E47">
      <w:pPr>
        <w:pStyle w:val="Amain"/>
      </w:pPr>
      <w:r w:rsidRPr="003D139A">
        <w:tab/>
        <w:t>(1)</w:t>
      </w:r>
      <w:r w:rsidRPr="003D139A">
        <w:tab/>
        <w:t>This section applies if an authorised officer—</w:t>
      </w:r>
    </w:p>
    <w:p w14:paraId="2C5E0D17" w14:textId="77777777" w:rsidR="00DB6E47" w:rsidRPr="00544ED5" w:rsidRDefault="00DB6E47" w:rsidP="00DB6E47">
      <w:pPr>
        <w:pStyle w:val="Apara"/>
      </w:pPr>
      <w:r w:rsidRPr="00544ED5">
        <w:tab/>
        <w:t>(a)</w:t>
      </w:r>
      <w:r w:rsidRPr="00544ED5">
        <w:tab/>
        <w:t>finds a person committing an offence against this Law; or</w:t>
      </w:r>
    </w:p>
    <w:p w14:paraId="2F28F204" w14:textId="77777777"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14:paraId="50D941F1" w14:textId="77777777"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14:paraId="39C3A71F" w14:textId="77777777"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14:paraId="21EF31AC" w14:textId="77777777" w:rsidR="00DB6E47" w:rsidRPr="00544ED5" w:rsidRDefault="00DB6E47" w:rsidP="00DB6E47">
      <w:pPr>
        <w:pStyle w:val="Apara"/>
      </w:pPr>
      <w:r w:rsidRPr="00544ED5">
        <w:tab/>
        <w:t>(e)</w:t>
      </w:r>
      <w:r w:rsidRPr="00544ED5">
        <w:tab/>
        <w:t>reasonably suspects a person is or may be a responsible person for a heavy vehicle; or</w:t>
      </w:r>
    </w:p>
    <w:p w14:paraId="70514C0D" w14:textId="77777777" w:rsidR="00DB6E47" w:rsidRPr="00544ED5" w:rsidRDefault="00DB6E47" w:rsidP="00DB6E47">
      <w:pPr>
        <w:pStyle w:val="Apara"/>
      </w:pPr>
      <w:r w:rsidRPr="00544ED5">
        <w:tab/>
        <w:t>(f)</w:t>
      </w:r>
      <w:r w:rsidRPr="00544ED5">
        <w:tab/>
        <w:t>reasonably suspects a person is or may be able to help in the investigation of an offence against this Law.</w:t>
      </w:r>
    </w:p>
    <w:p w14:paraId="79DF943E" w14:textId="77777777" w:rsidR="00DB6E47" w:rsidRPr="003D139A" w:rsidRDefault="00DB6E47" w:rsidP="00DB6E47">
      <w:pPr>
        <w:pStyle w:val="Amain"/>
      </w:pPr>
      <w:r w:rsidRPr="003D139A">
        <w:tab/>
        <w:t>(2)</w:t>
      </w:r>
      <w:r w:rsidRPr="003D139A">
        <w:tab/>
        <w:t>The authorised officer may require the person to state the person’s name, address and date of birth.</w:t>
      </w:r>
    </w:p>
    <w:p w14:paraId="114702BE" w14:textId="77777777" w:rsidR="00DB6E47" w:rsidRPr="003D139A" w:rsidRDefault="00DB6E47" w:rsidP="00DB6E47">
      <w:pPr>
        <w:pStyle w:val="Amain"/>
      </w:pPr>
      <w:r w:rsidRPr="003D139A">
        <w:lastRenderedPageBreak/>
        <w:tab/>
        <w:t>(3)</w:t>
      </w:r>
      <w:r w:rsidRPr="003D139A">
        <w:tab/>
        <w:t>The authorised officer may also require the person to give evidence of the correctness of the stated name, address or date of birth if—</w:t>
      </w:r>
    </w:p>
    <w:p w14:paraId="6C40DC02" w14:textId="77777777" w:rsidR="00DB6E47" w:rsidRPr="00544ED5" w:rsidRDefault="00DB6E47" w:rsidP="00DB6E47">
      <w:pPr>
        <w:pStyle w:val="Apara"/>
      </w:pPr>
      <w:r w:rsidRPr="00544ED5">
        <w:tab/>
        <w:t>(a)</w:t>
      </w:r>
      <w:r w:rsidRPr="00544ED5">
        <w:tab/>
        <w:t>the officer reasonably suspects that the stated name, address or date of birth is incorrect; and</w:t>
      </w:r>
    </w:p>
    <w:p w14:paraId="0F452048" w14:textId="77777777" w:rsidR="00DB6E47" w:rsidRPr="00544ED5" w:rsidRDefault="00DB6E47" w:rsidP="00B41BF6">
      <w:pPr>
        <w:pStyle w:val="Apara"/>
        <w:keepNext/>
      </w:pPr>
      <w:r w:rsidRPr="00544ED5">
        <w:tab/>
        <w:t>(b)</w:t>
      </w:r>
      <w:r w:rsidRPr="00544ED5">
        <w:tab/>
        <w:t>in the circumstances, it would be reasonable to expect the person to—</w:t>
      </w:r>
    </w:p>
    <w:p w14:paraId="69F41ED4" w14:textId="77777777" w:rsidR="00DB6E47" w:rsidRPr="00516F02" w:rsidRDefault="00DB6E47" w:rsidP="00DB6E47">
      <w:pPr>
        <w:pStyle w:val="Asubpara"/>
      </w:pPr>
      <w:r w:rsidRPr="00516F02">
        <w:tab/>
        <w:t>(i)</w:t>
      </w:r>
      <w:r w:rsidRPr="00516F02">
        <w:tab/>
        <w:t>be in possession of evidence of the correctness of the stated name, address or date of birth; or</w:t>
      </w:r>
    </w:p>
    <w:p w14:paraId="554F9F74" w14:textId="77777777" w:rsidR="00DB6E47" w:rsidRPr="00516F02" w:rsidRDefault="00DB6E47" w:rsidP="00DB6E47">
      <w:pPr>
        <w:pStyle w:val="Asubpara"/>
      </w:pPr>
      <w:r w:rsidRPr="00516F02">
        <w:tab/>
        <w:t>(ii)</w:t>
      </w:r>
      <w:r w:rsidRPr="00516F02">
        <w:tab/>
        <w:t>otherwise be able to give the evidence.</w:t>
      </w:r>
    </w:p>
    <w:p w14:paraId="6AA50951" w14:textId="77777777"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14:paraId="58636302" w14:textId="77777777" w:rsidR="00DB6E47" w:rsidRPr="006C3305" w:rsidRDefault="00DB6E47" w:rsidP="00DB6E47">
      <w:pPr>
        <w:pStyle w:val="Penalty"/>
      </w:pPr>
      <w:r w:rsidRPr="00D91CC2">
        <w:rPr>
          <w:rFonts w:cs="Times"/>
          <w:bCs/>
          <w:iCs/>
        </w:rPr>
        <w:t>Maximum penalty—$3000.</w:t>
      </w:r>
    </w:p>
    <w:p w14:paraId="77DA23DB" w14:textId="77777777"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14:paraId="069E8A7D"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0B338FB1" w14:textId="77777777"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14:paraId="541C2834" w14:textId="77777777" w:rsidR="00DB6E47" w:rsidRPr="003D139A" w:rsidRDefault="00561BDE" w:rsidP="00DB6E47">
      <w:pPr>
        <w:pStyle w:val="Amain"/>
      </w:pPr>
      <w:r>
        <w:tab/>
        <w:t>(6)</w:t>
      </w:r>
      <w:r>
        <w:tab/>
        <w:t>Subsection (5)</w:t>
      </w:r>
      <w:r w:rsidR="00DB6E47" w:rsidRPr="003D139A">
        <w:t>(a)</w:t>
      </w:r>
      <w:r>
        <w:t xml:space="preserve"> </w:t>
      </w:r>
      <w:r w:rsidR="00DB6E47" w:rsidRPr="003D139A">
        <w:t>does not apply to a police officer in uniform.</w:t>
      </w:r>
    </w:p>
    <w:p w14:paraId="573F47DA" w14:textId="77777777"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14:paraId="31B464CA" w14:textId="77777777" w:rsidR="00DB6E47" w:rsidRPr="00544ED5" w:rsidRDefault="00DB6E47" w:rsidP="00DB6E47">
      <w:pPr>
        <w:pStyle w:val="Apara"/>
      </w:pPr>
      <w:r w:rsidRPr="00544ED5">
        <w:tab/>
        <w:t>(a)</w:t>
      </w:r>
      <w:r w:rsidRPr="00544ED5">
        <w:tab/>
        <w:t>the person did not have a business address; or</w:t>
      </w:r>
    </w:p>
    <w:p w14:paraId="708B771E" w14:textId="77777777" w:rsidR="00DB6E47" w:rsidRPr="00544ED5" w:rsidRDefault="00DB6E47" w:rsidP="00DB6E47">
      <w:pPr>
        <w:pStyle w:val="Apara"/>
      </w:pPr>
      <w:r w:rsidRPr="00544ED5">
        <w:lastRenderedPageBreak/>
        <w:tab/>
        <w:t>(b)</w:t>
      </w:r>
      <w:r w:rsidRPr="00544ED5">
        <w:tab/>
        <w:t>the person’s business address was not connected, directly or indirectly, with road transport involving heavy vehicles.</w:t>
      </w:r>
    </w:p>
    <w:p w14:paraId="31659CA8" w14:textId="77777777" w:rsidR="00DB6E47" w:rsidRPr="003D139A" w:rsidRDefault="00DB6E47" w:rsidP="00B41BF6">
      <w:pPr>
        <w:pStyle w:val="Amain"/>
        <w:keepLines/>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14:paraId="22379C18" w14:textId="77777777" w:rsidR="00DB6E47" w:rsidRPr="003D139A" w:rsidRDefault="00DB6E47" w:rsidP="00DB6E47">
      <w:pPr>
        <w:pStyle w:val="Amain"/>
      </w:pPr>
      <w:r w:rsidRPr="003D139A">
        <w:tab/>
        <w:t>(9)</w:t>
      </w:r>
      <w:r w:rsidRPr="003D139A">
        <w:tab/>
        <w:t>In this section—</w:t>
      </w:r>
    </w:p>
    <w:p w14:paraId="4A6C0E00" w14:textId="77777777"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14:paraId="2E61E234" w14:textId="77777777" w:rsidR="00150AE9" w:rsidRPr="009D47B1" w:rsidRDefault="00150AE9" w:rsidP="00150AE9">
      <w:pPr>
        <w:pStyle w:val="AH5Sec"/>
        <w:shd w:val="clear" w:color="auto" w:fill="D9D9D9" w:themeFill="background1" w:themeFillShade="D9"/>
        <w:rPr>
          <w:lang w:eastAsia="en-AU"/>
        </w:rPr>
      </w:pPr>
      <w:bookmarkStart w:id="679" w:name="_Toc75869228"/>
      <w:r w:rsidRPr="001E68BA">
        <w:rPr>
          <w:rStyle w:val="CharSectNo"/>
        </w:rPr>
        <w:t>567A</w:t>
      </w:r>
      <w:r w:rsidRPr="009D47B1">
        <w:rPr>
          <w:lang w:eastAsia="en-AU"/>
        </w:rPr>
        <w:tab/>
        <w:t>Power to require production of driver licence</w:t>
      </w:r>
      <w:bookmarkEnd w:id="679"/>
    </w:p>
    <w:p w14:paraId="7C2FB450"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14:paraId="4D254F95" w14:textId="77777777" w:rsidR="00150AE9" w:rsidRPr="009D47B1" w:rsidRDefault="00150AE9" w:rsidP="00150AE9">
      <w:pPr>
        <w:pStyle w:val="Amain"/>
        <w:shd w:val="clear" w:color="auto" w:fill="D9D9D9" w:themeFill="background1" w:themeFillShade="D9"/>
        <w:rPr>
          <w:lang w:eastAsia="en-AU"/>
        </w:rPr>
      </w:pPr>
      <w:r w:rsidRPr="009D47B1">
        <w:rPr>
          <w:noProof/>
        </w:rPr>
        <w:tab/>
        <w:t>(2)</w:t>
      </w:r>
      <w:r w:rsidRPr="009D47B1">
        <w:rPr>
          <w:noProof/>
        </w:rPr>
        <w:tab/>
      </w:r>
      <w:r w:rsidRPr="009D47B1">
        <w:rPr>
          <w:lang w:eastAsia="en-AU"/>
        </w:rPr>
        <w:t>A person of whom a requirement is made under subsection (1) must comply with the requirement.</w:t>
      </w:r>
    </w:p>
    <w:p w14:paraId="2B6ADDF9" w14:textId="77777777" w:rsidR="00150AE9" w:rsidRPr="009D47B1" w:rsidRDefault="00150AE9" w:rsidP="00150AE9">
      <w:pPr>
        <w:pStyle w:val="Penalty"/>
        <w:keepNext/>
        <w:shd w:val="clear" w:color="auto" w:fill="D9D9D9" w:themeFill="background1" w:themeFillShade="D9"/>
      </w:pPr>
      <w:r w:rsidRPr="009D47B1">
        <w:t>Maximum penalty:  20 penalty units.</w:t>
      </w:r>
    </w:p>
    <w:p w14:paraId="3DD260F0" w14:textId="05249CCC" w:rsidR="00150AE9" w:rsidRPr="009D47B1" w:rsidRDefault="00150AE9" w:rsidP="00150AE9">
      <w:pPr>
        <w:pStyle w:val="aNote"/>
        <w:shd w:val="clear" w:color="auto" w:fill="D9D9D9" w:themeFill="background1" w:themeFillShade="D9"/>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82" w:tooltip="A2002-51" w:history="1">
        <w:r w:rsidRPr="009D47B1">
          <w:rPr>
            <w:rStyle w:val="charCitHyperlinkItal"/>
          </w:rPr>
          <w:t>Criminal Code 2002</w:t>
        </w:r>
      </w:hyperlink>
      <w:r w:rsidRPr="009D47B1">
        <w:rPr>
          <w:lang w:eastAsia="en-AU"/>
        </w:rPr>
        <w:t>, s 339).</w:t>
      </w:r>
    </w:p>
    <w:p w14:paraId="4ADDBBF7" w14:textId="77777777" w:rsidR="00150AE9" w:rsidRPr="009D47B1" w:rsidRDefault="00150AE9" w:rsidP="00150AE9">
      <w:pPr>
        <w:pStyle w:val="Amain"/>
        <w:shd w:val="clear" w:color="auto" w:fill="D9D9D9" w:themeFill="background1" w:themeFillShade="D9"/>
        <w:rPr>
          <w:lang w:eastAsia="en-AU"/>
        </w:rPr>
      </w:pPr>
      <w:r w:rsidRPr="009D47B1">
        <w:tab/>
        <w:t>(3)</w:t>
      </w:r>
      <w:r w:rsidRPr="009D47B1">
        <w:tab/>
      </w:r>
      <w:r w:rsidRPr="009D47B1">
        <w:rPr>
          <w:lang w:eastAsia="en-AU"/>
        </w:rPr>
        <w:t>An offence against this section is a strict liability offence.</w:t>
      </w:r>
    </w:p>
    <w:p w14:paraId="3780D856" w14:textId="77777777" w:rsidR="00150AE9" w:rsidRPr="009D47B1" w:rsidRDefault="00150AE9" w:rsidP="00150AE9">
      <w:pPr>
        <w:pStyle w:val="Amain"/>
        <w:shd w:val="clear" w:color="auto" w:fill="D9D9D9" w:themeFill="background1" w:themeFillShade="D9"/>
      </w:pPr>
      <w:r w:rsidRPr="009D47B1">
        <w:tab/>
        <w:t>(4)</w:t>
      </w:r>
      <w:r w:rsidRPr="009D47B1">
        <w:tab/>
        <w:t>It is a defence to a prosecution for an offence against subsection (2) if the defendant proves that the defendant—</w:t>
      </w:r>
    </w:p>
    <w:p w14:paraId="64F81A68" w14:textId="77777777" w:rsidR="00150AE9" w:rsidRPr="009D47B1" w:rsidRDefault="00150AE9" w:rsidP="00150AE9">
      <w:pPr>
        <w:pStyle w:val="Apara"/>
        <w:shd w:val="clear" w:color="auto" w:fill="D9D9D9" w:themeFill="background1" w:themeFillShade="D9"/>
      </w:pPr>
      <w:r w:rsidRPr="009D47B1">
        <w:tab/>
        <w:t>(a)</w:t>
      </w:r>
      <w:r w:rsidRPr="009D47B1">
        <w:tab/>
        <w:t>was not the driver of a heavy vehicle when required to produce the licence; and</w:t>
      </w:r>
    </w:p>
    <w:p w14:paraId="1D19E658" w14:textId="77777777" w:rsidR="00150AE9" w:rsidRPr="009D47B1" w:rsidRDefault="00150AE9" w:rsidP="00150AE9">
      <w:pPr>
        <w:pStyle w:val="Apara"/>
        <w:shd w:val="clear" w:color="auto" w:fill="D9D9D9" w:themeFill="background1" w:themeFillShade="D9"/>
      </w:pPr>
      <w:r w:rsidRPr="009D47B1">
        <w:tab/>
        <w:t>(b)</w:t>
      </w:r>
      <w:r w:rsidRPr="009D47B1">
        <w:tab/>
        <w:t>has a reasonable excuse for failing to produce the licence when required to do so; and</w:t>
      </w:r>
    </w:p>
    <w:p w14:paraId="05A67A4A" w14:textId="77777777" w:rsidR="00150AE9" w:rsidRPr="009D47B1" w:rsidRDefault="00150AE9" w:rsidP="000E08E8">
      <w:pPr>
        <w:pStyle w:val="Apara"/>
        <w:keepNext/>
        <w:shd w:val="clear" w:color="auto" w:fill="D9D9D9" w:themeFill="background1" w:themeFillShade="D9"/>
      </w:pPr>
      <w:r w:rsidRPr="009D47B1">
        <w:lastRenderedPageBreak/>
        <w:tab/>
        <w:t>(c)</w:t>
      </w:r>
      <w:r w:rsidRPr="009D47B1">
        <w:tab/>
        <w:t>within 3 days after being required to produce the licence, produces the licence as directed by the authorised officer.</w:t>
      </w:r>
    </w:p>
    <w:p w14:paraId="5EAE24D3" w14:textId="689FEE36"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(4) (see </w:t>
      </w:r>
      <w:hyperlink r:id="rId83" w:tooltip="A2002-51" w:history="1">
        <w:r w:rsidRPr="009D47B1">
          <w:rPr>
            <w:rStyle w:val="charCitHyperlinkItal"/>
          </w:rPr>
          <w:t>Criminal Code 2002</w:t>
        </w:r>
      </w:hyperlink>
      <w:r w:rsidRPr="009D47B1">
        <w:t>, s 59).</w:t>
      </w:r>
    </w:p>
    <w:p w14:paraId="59C7987B"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(5)</w:t>
      </w:r>
      <w:r w:rsidRPr="009D47B1">
        <w:rPr>
          <w:lang w:eastAsia="en-AU"/>
        </w:rPr>
        <w:tab/>
        <w:t>The authorised officer may take a copy of, or an extract from, the driver’s driver licence.</w:t>
      </w:r>
    </w:p>
    <w:p w14:paraId="59317AC0" w14:textId="5A827EFB" w:rsidR="00150AE9" w:rsidRPr="009D47B1" w:rsidRDefault="00150AE9" w:rsidP="00150AE9">
      <w:pPr>
        <w:pStyle w:val="Amain"/>
        <w:shd w:val="clear" w:color="auto" w:fill="D9D9D9" w:themeFill="background1" w:themeFillShade="D9"/>
      </w:pPr>
      <w:r w:rsidRPr="009D47B1">
        <w:rPr>
          <w:lang w:eastAsia="en-AU"/>
        </w:rPr>
        <w:tab/>
        <w:t>(6)</w:t>
      </w:r>
      <w:r w:rsidRPr="009D47B1">
        <w:rPr>
          <w:lang w:eastAsia="en-AU"/>
        </w:rPr>
        <w:tab/>
        <w:t xml:space="preserve">The </w:t>
      </w:r>
      <w:hyperlink r:id="rId84"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14:paraId="5A3F104F" w14:textId="77777777" w:rsidR="00150AE9" w:rsidRPr="009D47B1" w:rsidRDefault="00150AE9" w:rsidP="00150AE9">
      <w:pPr>
        <w:pStyle w:val="AH5Sec"/>
        <w:shd w:val="clear" w:color="auto" w:fill="D9D9D9" w:themeFill="background1" w:themeFillShade="D9"/>
        <w:rPr>
          <w:rStyle w:val="charItals"/>
        </w:rPr>
      </w:pPr>
      <w:bookmarkStart w:id="680" w:name="_Toc75869229"/>
      <w:r w:rsidRPr="001E68BA">
        <w:rPr>
          <w:rStyle w:val="CharSectNo"/>
        </w:rPr>
        <w:t>567B</w:t>
      </w:r>
      <w:r w:rsidRPr="009D47B1">
        <w:tab/>
        <w:t>Power to require people to disclose identity of driver</w:t>
      </w:r>
      <w:bookmarkEnd w:id="680"/>
    </w:p>
    <w:p w14:paraId="40618A81" w14:textId="77777777" w:rsidR="00150AE9" w:rsidRPr="009D47B1" w:rsidRDefault="00150AE9" w:rsidP="00150AE9">
      <w:pPr>
        <w:pStyle w:val="Amain"/>
        <w:shd w:val="clear" w:color="auto" w:fill="D9D9D9" w:themeFill="background1" w:themeFillShade="D9"/>
      </w:pPr>
      <w:r w:rsidRPr="009D47B1">
        <w:rPr>
          <w:noProof/>
        </w:rPr>
        <w:tab/>
        <w:t>(1)</w:t>
      </w:r>
      <w:r w:rsidRPr="009D47B1">
        <w:rPr>
          <w:noProof/>
        </w:rPr>
        <w:tab/>
      </w:r>
      <w:r w:rsidRPr="009D47B1">
        <w:t>If the driver of a heavy vehicle is alleged to have committed an offence against this Law—</w:t>
      </w:r>
    </w:p>
    <w:p w14:paraId="790B4E9A" w14:textId="77777777" w:rsidR="00150AE9" w:rsidRPr="009D47B1" w:rsidRDefault="00150AE9" w:rsidP="00150AE9">
      <w:pPr>
        <w:pStyle w:val="Apara"/>
        <w:shd w:val="clear" w:color="auto" w:fill="D9D9D9" w:themeFill="background1" w:themeFillShade="D9"/>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14:paraId="41D35EAF" w14:textId="77777777" w:rsidR="00150AE9" w:rsidRPr="009D47B1" w:rsidRDefault="00150AE9" w:rsidP="00150AE9">
      <w:pPr>
        <w:pStyle w:val="Apara"/>
        <w:shd w:val="clear" w:color="auto" w:fill="D9D9D9" w:themeFill="background1" w:themeFillShade="D9"/>
      </w:pPr>
      <w:r w:rsidRPr="009D47B1">
        <w:tab/>
        <w:t>(b)</w:t>
      </w:r>
      <w:r w:rsidRPr="009D47B1">
        <w:tab/>
        <w:t>anyone else must, when required to do so by an authorised officer, give any information that the person can give that may lead to the identification of the driver.</w:t>
      </w:r>
    </w:p>
    <w:p w14:paraId="64E43969" w14:textId="77777777" w:rsidR="00150AE9" w:rsidRPr="009D47B1" w:rsidRDefault="00150AE9" w:rsidP="00150AE9">
      <w:pPr>
        <w:pStyle w:val="Penalty"/>
        <w:shd w:val="clear" w:color="auto" w:fill="D9D9D9" w:themeFill="background1" w:themeFillShade="D9"/>
      </w:pPr>
      <w:r w:rsidRPr="009D47B1">
        <w:t>Maximum penalty:  20 penalty units.</w:t>
      </w:r>
    </w:p>
    <w:p w14:paraId="227B692F" w14:textId="77777777" w:rsidR="00150AE9" w:rsidRPr="009D47B1" w:rsidRDefault="00150AE9" w:rsidP="00150AE9">
      <w:pPr>
        <w:pStyle w:val="Amain"/>
        <w:shd w:val="clear" w:color="auto" w:fill="D9D9D9" w:themeFill="background1" w:themeFillShade="D9"/>
      </w:pPr>
      <w:r w:rsidRPr="009D47B1">
        <w:rPr>
          <w:noProof/>
        </w:rPr>
        <w:tab/>
        <w:t>(2)</w:t>
      </w:r>
      <w:r w:rsidRPr="009D47B1">
        <w:rPr>
          <w:noProof/>
        </w:rPr>
        <w:tab/>
      </w:r>
      <w:r w:rsidRPr="009D47B1">
        <w:t>It is a defence to a prosecution for an offence against subsection (1)(a) if the defendant proves that the defendant did not know and could not with reasonable diligence have found out the driver’s name and home address.</w:t>
      </w:r>
    </w:p>
    <w:p w14:paraId="737EE319" w14:textId="5B4E5C91"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(2) (see </w:t>
      </w:r>
      <w:hyperlink r:id="rId85" w:tooltip="A2002-51" w:history="1">
        <w:r w:rsidRPr="009D47B1">
          <w:rPr>
            <w:rStyle w:val="charCitHyperlinkItal"/>
          </w:rPr>
          <w:t>Criminal Code 2002</w:t>
        </w:r>
      </w:hyperlink>
      <w:r w:rsidRPr="009D47B1">
        <w:t>, s 59).</w:t>
      </w:r>
    </w:p>
    <w:p w14:paraId="65DB2AAB" w14:textId="77777777" w:rsidR="00150AE9" w:rsidRPr="009D47B1" w:rsidRDefault="00150AE9" w:rsidP="000E08E8">
      <w:pPr>
        <w:pStyle w:val="Amain"/>
        <w:keepNext/>
        <w:shd w:val="clear" w:color="auto" w:fill="D9D9D9" w:themeFill="background1" w:themeFillShade="D9"/>
      </w:pPr>
      <w:r w:rsidRPr="009D47B1">
        <w:rPr>
          <w:noProof/>
        </w:rPr>
        <w:lastRenderedPageBreak/>
        <w:tab/>
        <w:t>(3)</w:t>
      </w:r>
      <w:r w:rsidRPr="009D47B1">
        <w:rPr>
          <w:noProof/>
        </w:rPr>
        <w:tab/>
      </w:r>
      <w:r w:rsidRPr="009D47B1">
        <w:t>If—</w:t>
      </w:r>
    </w:p>
    <w:p w14:paraId="2400D43D" w14:textId="77777777" w:rsidR="00150AE9" w:rsidRPr="009D47B1" w:rsidRDefault="00150AE9" w:rsidP="000E08E8">
      <w:pPr>
        <w:pStyle w:val="Apara"/>
        <w:keepLines/>
        <w:shd w:val="clear" w:color="auto" w:fill="D9D9D9" w:themeFill="background1" w:themeFillShade="D9"/>
      </w:pPr>
      <w:r w:rsidRPr="009D47B1">
        <w:tab/>
        <w:t>(a)</w:t>
      </w:r>
      <w:r w:rsidRPr="009D47B1">
        <w:tab/>
        <w:t>a written statement purporting to be given under subsection (1)(a) is produced in court in a prosecution of the person named in the statement as the driver of a vehicle at the time of an alleged offence against this Law; and</w:t>
      </w:r>
    </w:p>
    <w:p w14:paraId="4EDAF423" w14:textId="77777777" w:rsidR="00150AE9" w:rsidRPr="009D47B1" w:rsidRDefault="00150AE9" w:rsidP="00150AE9">
      <w:pPr>
        <w:pStyle w:val="Apara"/>
        <w:shd w:val="clear" w:color="auto" w:fill="D9D9D9" w:themeFill="background1" w:themeFillShade="D9"/>
      </w:pPr>
      <w:r w:rsidRPr="009D47B1">
        <w:tab/>
        <w:t>(b)</w:t>
      </w:r>
      <w:r w:rsidRPr="009D47B1">
        <w:tab/>
        <w:t>the person does not appear before the court; and</w:t>
      </w:r>
    </w:p>
    <w:p w14:paraId="40D4C399" w14:textId="77777777" w:rsidR="00150AE9" w:rsidRPr="009D47B1" w:rsidRDefault="00150AE9" w:rsidP="00150AE9">
      <w:pPr>
        <w:pStyle w:val="Apara"/>
        <w:shd w:val="clear" w:color="auto" w:fill="D9D9D9" w:themeFill="background1" w:themeFillShade="D9"/>
      </w:pPr>
      <w:r w:rsidRPr="009D47B1">
        <w:tab/>
        <w:t>(c)</w:t>
      </w:r>
      <w:r w:rsidRPr="009D47B1">
        <w:tab/>
        <w:t>a copy of the statement was served on the person before the proceeding was begun;</w:t>
      </w:r>
    </w:p>
    <w:p w14:paraId="3D60991A" w14:textId="77777777" w:rsidR="00150AE9" w:rsidRPr="009D47B1" w:rsidRDefault="00150AE9" w:rsidP="00150AE9">
      <w:pPr>
        <w:pStyle w:val="Amainreturn"/>
        <w:shd w:val="clear" w:color="auto" w:fill="D9D9D9" w:themeFill="background1" w:themeFillShade="D9"/>
      </w:pPr>
      <w:r w:rsidRPr="009D47B1">
        <w:t>the statement is evidence without proof of signature that the named person was the driver of the vehicle at that time.</w:t>
      </w:r>
    </w:p>
    <w:p w14:paraId="3DDE5017" w14:textId="68420A67" w:rsidR="00150AE9" w:rsidRPr="009D47B1" w:rsidRDefault="00150AE9" w:rsidP="00150AE9">
      <w:pPr>
        <w:pStyle w:val="Amain"/>
        <w:shd w:val="clear" w:color="auto" w:fill="D9D9D9" w:themeFill="background1" w:themeFillShade="D9"/>
      </w:pPr>
      <w:r w:rsidRPr="009D47B1">
        <w:rPr>
          <w:lang w:eastAsia="en-AU"/>
        </w:rPr>
        <w:tab/>
        <w:t>(4)</w:t>
      </w:r>
      <w:r w:rsidRPr="009D47B1">
        <w:rPr>
          <w:lang w:eastAsia="en-AU"/>
        </w:rPr>
        <w:tab/>
        <w:t xml:space="preserve">The </w:t>
      </w:r>
      <w:hyperlink r:id="rId86"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14:paraId="14B34D70" w14:textId="77777777" w:rsidR="00DB6E47" w:rsidRPr="007E1F9A" w:rsidRDefault="00DB6E47" w:rsidP="00DB6E47">
      <w:pPr>
        <w:pStyle w:val="AH5Sec"/>
      </w:pPr>
      <w:bookmarkStart w:id="681" w:name="_Toc75869230"/>
      <w:r w:rsidRPr="001E68BA">
        <w:rPr>
          <w:rStyle w:val="CharSectNo"/>
        </w:rPr>
        <w:t>568</w:t>
      </w:r>
      <w:r w:rsidRPr="007E1F9A">
        <w:tab/>
      </w:r>
      <w:r w:rsidRPr="007E1F9A">
        <w:rPr>
          <w:rFonts w:ascii="Helvetica" w:hAnsi="Helvetica" w:cs="Helvetica"/>
          <w:iCs/>
        </w:rPr>
        <w:t>Power to require production of document etc. required to be in driver’s possession</w:t>
      </w:r>
      <w:bookmarkEnd w:id="681"/>
    </w:p>
    <w:p w14:paraId="3DAE7550" w14:textId="77777777" w:rsidR="00DB6E47" w:rsidRPr="003D139A" w:rsidRDefault="00DB6E47" w:rsidP="00DB6E47">
      <w:pPr>
        <w:pStyle w:val="Amain"/>
      </w:pPr>
      <w:r w:rsidRPr="003D139A">
        <w:tab/>
        <w:t>(1)</w:t>
      </w:r>
      <w:r w:rsidRPr="003D139A">
        <w:tab/>
        <w:t>This section applies if a heavy vehicle—</w:t>
      </w:r>
    </w:p>
    <w:p w14:paraId="68D75DAB" w14:textId="77777777" w:rsidR="00DB6E47" w:rsidRPr="00544ED5" w:rsidRDefault="00DB6E47" w:rsidP="00DB6E47">
      <w:pPr>
        <w:pStyle w:val="Apara"/>
      </w:pPr>
      <w:r w:rsidRPr="00544ED5">
        <w:tab/>
        <w:t>(a)</w:t>
      </w:r>
      <w:r w:rsidRPr="00544ED5">
        <w:tab/>
        <w:t>is stationary on a road; or</w:t>
      </w:r>
    </w:p>
    <w:p w14:paraId="293160A2" w14:textId="77777777"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14:paraId="6654F5D3" w14:textId="77777777" w:rsidR="00DB6E47" w:rsidRPr="00544ED5" w:rsidRDefault="00DB6E47" w:rsidP="00DB6E47">
      <w:pPr>
        <w:pStyle w:val="Apara"/>
      </w:pPr>
      <w:r w:rsidRPr="00544ED5">
        <w:tab/>
        <w:t>(c)</w:t>
      </w:r>
      <w:r w:rsidRPr="00544ED5">
        <w:tab/>
        <w:t>has been stopped under section 513.</w:t>
      </w:r>
    </w:p>
    <w:p w14:paraId="64678AB9" w14:textId="77777777" w:rsidR="003163CF" w:rsidRPr="003163CF" w:rsidRDefault="003163CF" w:rsidP="003163CF">
      <w:pPr>
        <w:pStyle w:val="Amain"/>
        <w:rPr>
          <w:lang w:val="en" w:eastAsia="en-AU"/>
        </w:rPr>
      </w:pPr>
      <w:r>
        <w:rPr>
          <w:lang w:val="en" w:eastAsia="en-AU"/>
        </w:rPr>
        <w:tab/>
      </w:r>
      <w:r w:rsidRPr="003163CF">
        <w:rPr>
          <w:lang w:val="en" w:eastAsia="en-AU"/>
        </w:rPr>
        <w:t>(2)</w:t>
      </w:r>
      <w:r>
        <w:rPr>
          <w:lang w:val="en" w:eastAsia="en-AU"/>
        </w:rPr>
        <w:tab/>
      </w:r>
      <w:r w:rsidRPr="003163CF">
        <w:rPr>
          <w:lang w:val="en" w:eastAsia="en-AU"/>
        </w:rPr>
        <w:t>An authorised officer may, for compliance purposes, require the driver of the heavy vehicle to produce for inspection by the officer—</w:t>
      </w:r>
    </w:p>
    <w:p w14:paraId="7341CAB3" w14:textId="77777777" w:rsidR="003163CF" w:rsidRPr="003163CF" w:rsidRDefault="003163CF" w:rsidP="003163CF">
      <w:pPr>
        <w:pStyle w:val="Apara"/>
        <w:rPr>
          <w:lang w:val="en" w:eastAsia="en-AU"/>
        </w:rPr>
      </w:pPr>
      <w:r>
        <w:rPr>
          <w:lang w:val="en" w:eastAsia="en-AU"/>
        </w:rPr>
        <w:tab/>
      </w:r>
      <w:r w:rsidRPr="003163CF">
        <w:rPr>
          <w:lang w:val="en" w:eastAsia="en-AU"/>
        </w:rPr>
        <w:t>(a)</w:t>
      </w:r>
      <w:r>
        <w:rPr>
          <w:lang w:val="en" w:eastAsia="en-AU"/>
        </w:rPr>
        <w:tab/>
      </w:r>
      <w:r w:rsidRPr="003163CF">
        <w:rPr>
          <w:lang w:val="en" w:eastAsia="en-AU"/>
        </w:rPr>
        <w:t>if the driver is required by another law of this jurisdiction to keep their driver licence in their possession while driving the vehicle—the driver’s driver licence; or</w:t>
      </w:r>
    </w:p>
    <w:p w14:paraId="3E0A19A8" w14:textId="77777777" w:rsidR="003163CF" w:rsidRPr="003163CF" w:rsidRDefault="003163CF" w:rsidP="000E08E8">
      <w:pPr>
        <w:pStyle w:val="Apara"/>
        <w:keepNext/>
        <w:rPr>
          <w:lang w:val="en" w:eastAsia="en-AU"/>
        </w:rPr>
      </w:pPr>
      <w:r>
        <w:rPr>
          <w:lang w:val="en" w:eastAsia="en-AU"/>
        </w:rPr>
        <w:lastRenderedPageBreak/>
        <w:tab/>
      </w:r>
      <w:r w:rsidRPr="003163CF">
        <w:rPr>
          <w:lang w:val="en" w:eastAsia="en-AU"/>
        </w:rPr>
        <w:t>(b)</w:t>
      </w:r>
      <w:r>
        <w:rPr>
          <w:lang w:val="en" w:eastAsia="en-AU"/>
        </w:rPr>
        <w:tab/>
      </w:r>
      <w:r w:rsidRPr="003163CF">
        <w:rPr>
          <w:lang w:val="en" w:eastAsia="en-AU"/>
        </w:rPr>
        <w:t>a document, device or other thing the driver is required under this Law to keep in the driver’s possession while driving the vehicle.</w:t>
      </w:r>
    </w:p>
    <w:p w14:paraId="248719C6" w14:textId="77777777" w:rsidR="003163CF" w:rsidRPr="003163CF" w:rsidRDefault="003163CF" w:rsidP="000E08E8">
      <w:pPr>
        <w:pStyle w:val="aExamHdgss"/>
        <w:rPr>
          <w:lang w:val="en" w:eastAsia="en-AU"/>
        </w:rPr>
      </w:pPr>
      <w:r w:rsidRPr="003163CF">
        <w:rPr>
          <w:lang w:val="en" w:eastAsia="en-AU"/>
        </w:rPr>
        <w:t>Examples—</w:t>
      </w:r>
    </w:p>
    <w:p w14:paraId="6DF48F4D" w14:textId="77777777" w:rsidR="003163CF" w:rsidRPr="003163CF" w:rsidRDefault="003163CF" w:rsidP="000E08E8">
      <w:pPr>
        <w:pStyle w:val="aExamBulletss"/>
        <w:keepNext/>
        <w:rPr>
          <w:lang w:val="en" w:eastAsia="en-AU"/>
        </w:rPr>
      </w:pPr>
      <w:r w:rsidRPr="003163CF">
        <w:rPr>
          <w:lang w:val="en" w:eastAsia="en-AU"/>
        </w:rPr>
        <w:t>•</w:t>
      </w:r>
      <w:r>
        <w:rPr>
          <w:lang w:val="en" w:eastAsia="en-AU"/>
        </w:rPr>
        <w:tab/>
      </w:r>
      <w:r w:rsidRPr="003163CF">
        <w:rPr>
          <w:lang w:val="en" w:eastAsia="en-AU"/>
        </w:rPr>
        <w:t>a copy of a Commonwealth Gazette notice or permit</w:t>
      </w:r>
    </w:p>
    <w:p w14:paraId="5A2A7D06" w14:textId="77777777" w:rsidR="003163CF" w:rsidRPr="003163CF" w:rsidRDefault="003163CF" w:rsidP="003163CF">
      <w:pPr>
        <w:pStyle w:val="aExamBulletss"/>
        <w:rPr>
          <w:lang w:val="en" w:eastAsia="en-AU"/>
        </w:rPr>
      </w:pPr>
      <w:r w:rsidRPr="003163CF">
        <w:rPr>
          <w:lang w:val="en" w:eastAsia="en-AU"/>
        </w:rPr>
        <w:t>•</w:t>
      </w:r>
      <w:r>
        <w:rPr>
          <w:lang w:val="en" w:eastAsia="en-AU"/>
        </w:rPr>
        <w:tab/>
      </w:r>
      <w:r w:rsidRPr="003163CF">
        <w:rPr>
          <w:lang w:val="en" w:eastAsia="en-AU"/>
        </w:rPr>
        <w:t>a work diary</w:t>
      </w:r>
    </w:p>
    <w:p w14:paraId="2B0B395B" w14:textId="77777777" w:rsidR="003163CF" w:rsidRPr="003163CF" w:rsidRDefault="003163CF" w:rsidP="003163CF">
      <w:pPr>
        <w:pStyle w:val="aNote"/>
        <w:rPr>
          <w:lang w:val="en" w:eastAsia="en-AU"/>
        </w:rPr>
      </w:pPr>
      <w:r w:rsidRPr="003163CF">
        <w:rPr>
          <w:rStyle w:val="charItals"/>
        </w:rPr>
        <w:t>Note</w:t>
      </w:r>
      <w:r w:rsidRPr="003163CF">
        <w:rPr>
          <w:lang w:val="en" w:eastAsia="en-AU"/>
        </w:rPr>
        <w:t>—</w:t>
      </w:r>
    </w:p>
    <w:p w14:paraId="68A41A4B" w14:textId="77777777" w:rsidR="003163CF" w:rsidRPr="003163CF" w:rsidRDefault="003163CF" w:rsidP="003163CF">
      <w:pPr>
        <w:pStyle w:val="aNoteTextss"/>
        <w:rPr>
          <w:lang w:val="en" w:eastAsia="en-AU"/>
        </w:rPr>
      </w:pPr>
      <w:r w:rsidRPr="003163CF">
        <w:rPr>
          <w:lang w:val="en" w:eastAsia="en-AU"/>
        </w:rPr>
        <w:t>Section 17 of Schedule 1 and section 490 deal with the production of documents and other information kept electronically.</w:t>
      </w:r>
    </w:p>
    <w:p w14:paraId="7A919EF6" w14:textId="77777777" w:rsidR="003163CF" w:rsidRPr="003163CF" w:rsidRDefault="00513502" w:rsidP="00513502">
      <w:pPr>
        <w:pStyle w:val="Amain"/>
        <w:rPr>
          <w:lang w:val="en" w:eastAsia="en-AU"/>
        </w:rPr>
      </w:pPr>
      <w:r>
        <w:rPr>
          <w:lang w:val="en" w:eastAsia="en-AU"/>
        </w:rPr>
        <w:tab/>
      </w:r>
      <w:r w:rsidR="003163CF" w:rsidRPr="003163CF">
        <w:rPr>
          <w:lang w:val="en" w:eastAsia="en-AU"/>
        </w:rPr>
        <w:t>(3)</w:t>
      </w:r>
      <w:r>
        <w:rPr>
          <w:lang w:val="en" w:eastAsia="en-AU"/>
        </w:rPr>
        <w:tab/>
      </w:r>
      <w:r w:rsidR="003163CF" w:rsidRPr="003163CF">
        <w:rPr>
          <w:lang w:val="en" w:eastAsia="en-AU"/>
        </w:rPr>
        <w:t>A person of whom a requirement is made under subsection (2) must comply with the requirement, unless the person has a reasonable excuse.</w:t>
      </w:r>
    </w:p>
    <w:p w14:paraId="3F8C3CE7" w14:textId="77777777" w:rsidR="003163CF" w:rsidRPr="003163CF" w:rsidRDefault="003163CF" w:rsidP="00513502">
      <w:pPr>
        <w:pStyle w:val="Penalty"/>
        <w:rPr>
          <w:lang w:val="en" w:eastAsia="en-AU"/>
        </w:rPr>
      </w:pPr>
      <w:r w:rsidRPr="003163CF">
        <w:rPr>
          <w:lang w:val="en" w:eastAsia="en-AU"/>
        </w:rPr>
        <w:t>Maximum penalty—</w:t>
      </w:r>
    </w:p>
    <w:p w14:paraId="02093560" w14:textId="77777777" w:rsidR="003163CF" w:rsidRPr="003163CF" w:rsidRDefault="00513502" w:rsidP="00513502">
      <w:pPr>
        <w:pStyle w:val="PenaltyPara"/>
        <w:rPr>
          <w:lang w:val="en" w:eastAsia="en-AU"/>
        </w:rPr>
      </w:pPr>
      <w:r>
        <w:rPr>
          <w:lang w:val="en" w:eastAsia="en-AU"/>
        </w:rPr>
        <w:tab/>
      </w:r>
      <w:r w:rsidR="003163CF" w:rsidRPr="003163CF">
        <w:rPr>
          <w:lang w:val="en" w:eastAsia="en-AU"/>
        </w:rPr>
        <w:t>(a)</w:t>
      </w:r>
      <w:r>
        <w:rPr>
          <w:lang w:val="en" w:eastAsia="en-AU"/>
        </w:rPr>
        <w:tab/>
      </w:r>
      <w:r w:rsidR="003163CF" w:rsidRPr="003163CF">
        <w:rPr>
          <w:lang w:val="en" w:eastAsia="en-AU"/>
        </w:rPr>
        <w:t>for a requirement under paragraph (2)(a)—$6000; or</w:t>
      </w:r>
    </w:p>
    <w:p w14:paraId="365153FB" w14:textId="77777777" w:rsidR="003163CF" w:rsidRPr="003163CF" w:rsidRDefault="00513502" w:rsidP="00513502">
      <w:pPr>
        <w:pStyle w:val="PenaltyPara"/>
        <w:rPr>
          <w:lang w:val="en" w:eastAsia="en-AU"/>
        </w:rPr>
      </w:pPr>
      <w:r>
        <w:rPr>
          <w:lang w:val="en" w:eastAsia="en-AU"/>
        </w:rPr>
        <w:tab/>
      </w:r>
      <w:r w:rsidR="003163CF" w:rsidRPr="003163CF">
        <w:rPr>
          <w:lang w:val="en" w:eastAsia="en-AU"/>
        </w:rPr>
        <w:t>(b)</w:t>
      </w:r>
      <w:r>
        <w:rPr>
          <w:lang w:val="en" w:eastAsia="en-AU"/>
        </w:rPr>
        <w:tab/>
      </w:r>
      <w:r w:rsidR="003163CF" w:rsidRPr="003163CF">
        <w:rPr>
          <w:lang w:val="en" w:eastAsia="en-AU"/>
        </w:rPr>
        <w:t>for a requirement under paragraph (2)(b)—an amount equal to the amount of the maximum penalty for an offence of failing to keep the document, device or other thing in the driver’s possession.</w:t>
      </w:r>
    </w:p>
    <w:p w14:paraId="690F8F30" w14:textId="77777777" w:rsidR="00DB6E47" w:rsidRPr="003D139A" w:rsidRDefault="00DB6E47" w:rsidP="00B41BF6">
      <w:pPr>
        <w:pStyle w:val="Amain"/>
        <w:keepNext/>
      </w:pPr>
      <w:r w:rsidRPr="003D139A">
        <w:tab/>
        <w:t>(4)</w:t>
      </w:r>
      <w:r w:rsidRPr="003D139A">
        <w:tab/>
        <w:t>It is not a reasonable excuse for the person to fail to comply with a requirement made under subsection (2)—</w:t>
      </w:r>
    </w:p>
    <w:p w14:paraId="14F50E77" w14:textId="77777777" w:rsidR="00DB6E47" w:rsidRPr="00544ED5" w:rsidRDefault="00DB6E47" w:rsidP="00DB6E47">
      <w:pPr>
        <w:pStyle w:val="Apara"/>
      </w:pPr>
      <w:r w:rsidRPr="00544ED5">
        <w:tab/>
        <w:t>(a)</w:t>
      </w:r>
      <w:r w:rsidRPr="00544ED5">
        <w:tab/>
        <w:t xml:space="preserve">that the person does not have the </w:t>
      </w:r>
      <w:r w:rsidR="00513502" w:rsidRPr="00513502">
        <w:t>licence</w:t>
      </w:r>
      <w:r w:rsidR="00513502" w:rsidRPr="003323FC">
        <w:t xml:space="preserve">, </w:t>
      </w:r>
      <w:r w:rsidRPr="00544ED5">
        <w:t>document, device or other thing in his or her immediate possession; or</w:t>
      </w:r>
    </w:p>
    <w:p w14:paraId="18389F88" w14:textId="77777777"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14:paraId="4F4CF601" w14:textId="77777777" w:rsidR="00513502" w:rsidRPr="00513502" w:rsidRDefault="00513502" w:rsidP="00513502">
      <w:pPr>
        <w:pStyle w:val="aNote"/>
        <w:rPr>
          <w:lang w:val="en" w:eastAsia="en-AU"/>
        </w:rPr>
      </w:pPr>
      <w:r w:rsidRPr="00513502">
        <w:rPr>
          <w:rStyle w:val="charItals"/>
        </w:rPr>
        <w:t>Note</w:t>
      </w:r>
      <w:r w:rsidRPr="00513502">
        <w:rPr>
          <w:lang w:val="en" w:eastAsia="en-AU"/>
        </w:rPr>
        <w:t>—</w:t>
      </w:r>
    </w:p>
    <w:p w14:paraId="568656C9" w14:textId="77777777" w:rsidR="00513502" w:rsidRPr="00513502" w:rsidRDefault="00513502" w:rsidP="00513502">
      <w:pPr>
        <w:pStyle w:val="aNoteTextss"/>
        <w:rPr>
          <w:lang w:val="en" w:eastAsia="en-AU"/>
        </w:rPr>
      </w:pPr>
      <w:r w:rsidRPr="00513502">
        <w:rPr>
          <w:lang w:val="en" w:eastAsia="en-AU"/>
        </w:rPr>
        <w:t>Section 587 also deals with self-incrimination when complying with a requirement of an authorised officer.</w:t>
      </w:r>
    </w:p>
    <w:p w14:paraId="7ABC2F5D" w14:textId="77777777" w:rsidR="00DB6E47" w:rsidRPr="003D139A" w:rsidRDefault="00DB6E47" w:rsidP="00DB6E47">
      <w:pPr>
        <w:pStyle w:val="Amain"/>
      </w:pPr>
      <w:r w:rsidRPr="003D139A">
        <w:tab/>
        <w:t>(5)</w:t>
      </w:r>
      <w:r w:rsidRPr="003D139A">
        <w:tab/>
        <w:t>The authorised officer may—</w:t>
      </w:r>
    </w:p>
    <w:p w14:paraId="2071F487" w14:textId="77777777" w:rsidR="00DB6E47" w:rsidRPr="00544ED5" w:rsidRDefault="00DB6E47" w:rsidP="00DB6E47">
      <w:pPr>
        <w:pStyle w:val="Apara"/>
      </w:pPr>
      <w:r w:rsidRPr="00544ED5">
        <w:tab/>
        <w:t>(a)</w:t>
      </w:r>
      <w:r w:rsidRPr="00544ED5">
        <w:tab/>
        <w:t xml:space="preserve">take a copy of, or an extract from, a </w:t>
      </w:r>
      <w:r w:rsidR="00513502" w:rsidRPr="00513502">
        <w:t xml:space="preserve">licence or </w:t>
      </w:r>
      <w:r w:rsidRPr="00544ED5">
        <w:t>document mentioned in subsection (2); or</w:t>
      </w:r>
    </w:p>
    <w:p w14:paraId="4EBEAEB1" w14:textId="77777777" w:rsidR="00DB6E47" w:rsidRPr="00544ED5" w:rsidRDefault="00DB6E47" w:rsidP="00DB6E47">
      <w:pPr>
        <w:pStyle w:val="Apara"/>
      </w:pPr>
      <w:r w:rsidRPr="00544ED5">
        <w:lastRenderedPageBreak/>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14:paraId="0440995E" w14:textId="77777777" w:rsidR="00DB6E47" w:rsidRPr="00544ED5" w:rsidRDefault="00DB6E47" w:rsidP="00DB6E47">
      <w:pPr>
        <w:pStyle w:val="Apara"/>
      </w:pPr>
      <w:r w:rsidRPr="00544ED5">
        <w:tab/>
        <w:t>(c)</w:t>
      </w:r>
      <w:r w:rsidRPr="00544ED5">
        <w:tab/>
        <w:t>take an extract from a device or other thing mentioned in subsection (2), including, for example—</w:t>
      </w:r>
    </w:p>
    <w:p w14:paraId="3D484F30" w14:textId="77777777"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14:paraId="1A12CC71" w14:textId="77777777" w:rsidR="00DB6E47" w:rsidRPr="006C3305" w:rsidRDefault="00DB6E47" w:rsidP="00DB6E47">
      <w:pPr>
        <w:pStyle w:val="Asubpara"/>
      </w:pPr>
      <w:r>
        <w:tab/>
        <w:t>(ii)</w:t>
      </w:r>
      <w:r w:rsidRPr="006C3305">
        <w:tab/>
        <w:t>by accessing and downloading information from the device or other thing; or</w:t>
      </w:r>
    </w:p>
    <w:p w14:paraId="5E39C305" w14:textId="77777777"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14:paraId="68FB8AF4" w14:textId="77777777" w:rsidR="001D3C15" w:rsidRDefault="001D3C15" w:rsidP="001D3C15">
      <w:pPr>
        <w:pStyle w:val="Amain"/>
        <w:rPr>
          <w:lang w:val="en"/>
        </w:rPr>
      </w:pPr>
      <w:r w:rsidRPr="003323FC">
        <w:tab/>
      </w:r>
      <w:r w:rsidRPr="001D3C15">
        <w:t>(6)</w:t>
      </w:r>
      <w:r w:rsidRPr="003323FC">
        <w:tab/>
      </w:r>
      <w:r>
        <w:rPr>
          <w:lang w:val="en"/>
        </w:rPr>
        <w:t>If, under subsection (5), the authorised officer copies, takes an extract from, or produces an image or writing from, a licence or document or an entry in a document, the officer may require the person responsible for keeping the licence or document to certify the copy as a true copy of the licence, document or entry.</w:t>
      </w:r>
    </w:p>
    <w:p w14:paraId="150EA150" w14:textId="77777777" w:rsidR="00DB6E47" w:rsidRPr="003D139A" w:rsidRDefault="00DB6E47" w:rsidP="00B41BF6">
      <w:pPr>
        <w:pStyle w:val="Amain"/>
        <w:keepNext/>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14:paraId="6D4F3867" w14:textId="77777777" w:rsidR="00DB6E47" w:rsidRPr="006C3305" w:rsidRDefault="00DB6E47" w:rsidP="00DB6E47">
      <w:pPr>
        <w:pStyle w:val="Penalty"/>
      </w:pPr>
      <w:r w:rsidRPr="00D91CC2">
        <w:rPr>
          <w:rFonts w:cs="Times"/>
          <w:bCs/>
          <w:iCs/>
        </w:rPr>
        <w:t>Maximum penalty—$3000.</w:t>
      </w:r>
    </w:p>
    <w:p w14:paraId="1333A60E" w14:textId="77777777" w:rsidR="00DB6E47" w:rsidRPr="003D139A" w:rsidRDefault="00DB6E47" w:rsidP="00DB6E47">
      <w:pPr>
        <w:pStyle w:val="Amain"/>
      </w:pPr>
      <w:r w:rsidRPr="003D139A">
        <w:tab/>
        <w:t>(8)</w:t>
      </w:r>
      <w:r w:rsidRPr="003D139A">
        <w:tab/>
        <w:t xml:space="preserve">If a </w:t>
      </w:r>
      <w:r w:rsidR="00513502" w:rsidRPr="00513502">
        <w:t>licence,</w:t>
      </w:r>
      <w:r w:rsidR="00513502" w:rsidRPr="003323FC">
        <w:t xml:space="preserve"> </w:t>
      </w:r>
      <w:r w:rsidRPr="003D139A">
        <w:t>document, device or other thing is produced to an authorised officer under this section and it is not seized under subsection (5)(d), the officer must return it to the person who produced it—</w:t>
      </w:r>
    </w:p>
    <w:p w14:paraId="3F762A72" w14:textId="77777777" w:rsidR="00DB6E47" w:rsidRPr="00544ED5" w:rsidRDefault="00DB6E47" w:rsidP="00DB6E47">
      <w:pPr>
        <w:pStyle w:val="Apara"/>
      </w:pPr>
      <w:r w:rsidRPr="00544ED5">
        <w:tab/>
        <w:t>(a)</w:t>
      </w:r>
      <w:r w:rsidRPr="00544ED5">
        <w:tab/>
        <w:t>as soon as practicable after the officer inspects it; or</w:t>
      </w:r>
    </w:p>
    <w:p w14:paraId="33473C91" w14:textId="77777777"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14:paraId="4EEB68C2" w14:textId="77777777" w:rsidR="00DB6E47" w:rsidRPr="003D139A" w:rsidRDefault="00DB6E47" w:rsidP="00DB6E47">
      <w:pPr>
        <w:pStyle w:val="Amain"/>
      </w:pPr>
      <w:r w:rsidRPr="003D139A">
        <w:lastRenderedPageBreak/>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14:paraId="381EAB66" w14:textId="77777777" w:rsidR="00DB6E47" w:rsidRPr="007E1F9A" w:rsidRDefault="00DB6E47" w:rsidP="00DB6E47">
      <w:pPr>
        <w:pStyle w:val="AH5Sec"/>
      </w:pPr>
      <w:bookmarkStart w:id="682" w:name="_Toc75869231"/>
      <w:r w:rsidRPr="001E68BA">
        <w:rPr>
          <w:rStyle w:val="CharSectNo"/>
        </w:rPr>
        <w:t>569</w:t>
      </w:r>
      <w:r w:rsidRPr="007E1F9A">
        <w:tab/>
      </w:r>
      <w:r w:rsidRPr="007E1F9A">
        <w:rPr>
          <w:rFonts w:ascii="Helvetica" w:hAnsi="Helvetica" w:cs="Helvetica"/>
          <w:iCs/>
        </w:rPr>
        <w:t>Power to require production of documents etc. generally</w:t>
      </w:r>
      <w:bookmarkEnd w:id="682"/>
    </w:p>
    <w:p w14:paraId="0BA2487E" w14:textId="77777777"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14:paraId="6BC3B47B" w14:textId="77777777" w:rsidR="00DB6E47" w:rsidRPr="00544ED5" w:rsidRDefault="00DB6E47" w:rsidP="00DB6E47">
      <w:pPr>
        <w:pStyle w:val="Apara"/>
      </w:pPr>
      <w:r w:rsidRPr="00544ED5">
        <w:tab/>
        <w:t>(a)</w:t>
      </w:r>
      <w:r w:rsidRPr="00544ED5">
        <w:tab/>
        <w:t>a document issued to the person under this Law; or</w:t>
      </w:r>
    </w:p>
    <w:p w14:paraId="4DEFC10D" w14:textId="77777777"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14:paraId="01CDFEFF" w14:textId="77777777" w:rsidR="00DB6E47" w:rsidRPr="00544ED5" w:rsidRDefault="00DB6E47" w:rsidP="00DB6E47">
      <w:pPr>
        <w:pStyle w:val="Apara"/>
      </w:pPr>
      <w:r w:rsidRPr="00544ED5">
        <w:tab/>
        <w:t>(c)</w:t>
      </w:r>
      <w:r w:rsidRPr="00544ED5">
        <w:tab/>
        <w:t>transport documentation or journey documentation in the person’s possession or under the person’s control; or</w:t>
      </w:r>
    </w:p>
    <w:p w14:paraId="56BC25FF" w14:textId="77777777" w:rsidR="00DB6E47" w:rsidRPr="00544ED5" w:rsidRDefault="00DB6E47" w:rsidP="00DB6E47">
      <w:pPr>
        <w:pStyle w:val="Apara"/>
      </w:pPr>
      <w:r w:rsidRPr="00544ED5">
        <w:tab/>
        <w:t>(d)</w:t>
      </w:r>
      <w:r w:rsidRPr="00544ED5">
        <w:tab/>
        <w:t>a document in the person’s possession or under the person’s control relating to—</w:t>
      </w:r>
    </w:p>
    <w:p w14:paraId="0B0A8BAC" w14:textId="77777777" w:rsidR="00DB6E47" w:rsidRPr="00CC71DF" w:rsidRDefault="00DB6E47" w:rsidP="00DB6E47">
      <w:pPr>
        <w:pStyle w:val="Asubpara"/>
      </w:pPr>
      <w:r w:rsidRPr="00CC71DF">
        <w:tab/>
        <w:t>(i)</w:t>
      </w:r>
      <w:r w:rsidRPr="00CC71DF">
        <w:tab/>
        <w:t>the use, performance or condition of a heavy vehicle; or</w:t>
      </w:r>
    </w:p>
    <w:p w14:paraId="2E9CFC69" w14:textId="77777777" w:rsidR="00DB6E47" w:rsidRPr="00CC71DF" w:rsidRDefault="00DB6E47" w:rsidP="00DB6E47">
      <w:pPr>
        <w:pStyle w:val="Asubpara"/>
      </w:pPr>
      <w:r w:rsidRPr="00CC71DF">
        <w:tab/>
        <w:t>(ii)</w:t>
      </w:r>
      <w:r w:rsidRPr="00CC71DF">
        <w:tab/>
        <w:t>the ownership, insurance, licensing or registration of a heavy vehicle; or</w:t>
      </w:r>
    </w:p>
    <w:p w14:paraId="578C0117" w14:textId="77777777"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14:paraId="3112AAFE" w14:textId="77777777" w:rsidR="00DB6E47" w:rsidRPr="00544ED5" w:rsidRDefault="00DB6E47" w:rsidP="00DB6E47">
      <w:pPr>
        <w:pStyle w:val="Apara"/>
      </w:pPr>
      <w:r w:rsidRPr="00544ED5">
        <w:tab/>
        <w:t>(e)</w:t>
      </w:r>
      <w:r w:rsidRPr="00544ED5">
        <w:tab/>
        <w:t>a document in the person’s possession or under the person’s control relating to any business practices; or</w:t>
      </w:r>
    </w:p>
    <w:p w14:paraId="3436B1BC" w14:textId="77777777" w:rsidR="00DB6E47" w:rsidRPr="00AB2B1E" w:rsidRDefault="00DB6E47" w:rsidP="000E08E8">
      <w:pPr>
        <w:pStyle w:val="Apara"/>
        <w:keepNext/>
        <w:keepLines/>
      </w:pPr>
      <w:r w:rsidRPr="00AB2B1E">
        <w:lastRenderedPageBreak/>
        <w:tab/>
        <w:t>(f)</w:t>
      </w:r>
      <w:r w:rsidRPr="00AB2B1E">
        <w:tab/>
      </w:r>
      <w:r w:rsidR="00AB2B1E" w:rsidRPr="00AB2B1E">
        <w:t>a document in the person’s possession or under the person’s control showing that a heavy vehicle’s garage address recorded on a vehicle register, however named, kept under another Australian road law is or is not the vehicle’s actual garage address.</w:t>
      </w:r>
    </w:p>
    <w:p w14:paraId="314D3C82" w14:textId="77777777" w:rsidR="001D3C15" w:rsidRPr="001D3C15" w:rsidRDefault="001D3C15" w:rsidP="000E08E8">
      <w:pPr>
        <w:pStyle w:val="aNote"/>
        <w:keepNext/>
        <w:rPr>
          <w:lang w:val="en" w:eastAsia="en-AU"/>
        </w:rPr>
      </w:pPr>
      <w:r w:rsidRPr="001D3C15">
        <w:rPr>
          <w:rStyle w:val="charItals"/>
        </w:rPr>
        <w:t>Note</w:t>
      </w:r>
      <w:r w:rsidRPr="001D3C15">
        <w:rPr>
          <w:lang w:val="en" w:eastAsia="en-AU"/>
        </w:rPr>
        <w:t>—</w:t>
      </w:r>
    </w:p>
    <w:p w14:paraId="7B171E71" w14:textId="77777777" w:rsidR="001D3C15" w:rsidRPr="001D3C15" w:rsidRDefault="001D3C15" w:rsidP="001D3C15">
      <w:pPr>
        <w:pStyle w:val="aNoteTextss"/>
        <w:rPr>
          <w:lang w:val="en" w:eastAsia="en-AU"/>
        </w:rPr>
      </w:pPr>
      <w:r w:rsidRPr="001D3C15">
        <w:rPr>
          <w:lang w:val="en" w:eastAsia="en-AU"/>
        </w:rPr>
        <w:t>Section 17 of Schedule 1 and section 490 deal with the production of documents and other information kept electronically.</w:t>
      </w:r>
    </w:p>
    <w:p w14:paraId="40F7BF60" w14:textId="77777777"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14:paraId="7B75961F" w14:textId="77777777" w:rsidR="00DB6E47" w:rsidRPr="006C3305" w:rsidRDefault="00DB6E47" w:rsidP="00DB6E47">
      <w:pPr>
        <w:pStyle w:val="Penalty"/>
      </w:pPr>
      <w:r w:rsidRPr="00D91CC2">
        <w:rPr>
          <w:rFonts w:cs="Times"/>
          <w:bCs/>
          <w:iCs/>
        </w:rPr>
        <w:t>Maximum penalty—$6000.</w:t>
      </w:r>
    </w:p>
    <w:p w14:paraId="690D11B4" w14:textId="77777777" w:rsidR="001D3C15" w:rsidRPr="001D3C15" w:rsidRDefault="001D3C15" w:rsidP="001D3C15">
      <w:pPr>
        <w:pStyle w:val="Amain"/>
        <w:rPr>
          <w:lang w:val="en" w:eastAsia="en-AU"/>
        </w:rPr>
      </w:pPr>
      <w:r>
        <w:rPr>
          <w:lang w:val="en" w:eastAsia="en-AU"/>
        </w:rPr>
        <w:tab/>
      </w:r>
      <w:r w:rsidRPr="001D3C15">
        <w:rPr>
          <w:lang w:val="en" w:eastAsia="en-AU"/>
        </w:rPr>
        <w:t>(3)</w:t>
      </w:r>
      <w:r>
        <w:rPr>
          <w:lang w:val="en" w:eastAsia="en-AU"/>
        </w:rPr>
        <w:tab/>
      </w:r>
      <w:r w:rsidRPr="001D3C15">
        <w:rPr>
          <w:lang w:val="en" w:eastAsia="en-AU"/>
        </w:rPr>
        <w:t>If, under subsection (1), an authorised officer requires a responsible person to make available or produce an electronic document—</w:t>
      </w:r>
    </w:p>
    <w:p w14:paraId="356D1CB4" w14:textId="77777777" w:rsidR="001D3C15" w:rsidRPr="001D3C15" w:rsidRDefault="001D3C15" w:rsidP="001D3C15">
      <w:pPr>
        <w:pStyle w:val="Apara"/>
        <w:rPr>
          <w:lang w:val="en" w:eastAsia="en-AU"/>
        </w:rPr>
      </w:pPr>
      <w:r>
        <w:rPr>
          <w:lang w:val="en" w:eastAsia="en-AU"/>
        </w:rPr>
        <w:tab/>
      </w:r>
      <w:r w:rsidRPr="001D3C15">
        <w:rPr>
          <w:lang w:val="en" w:eastAsia="en-AU"/>
        </w:rPr>
        <w:t>(a)</w:t>
      </w:r>
      <w:r>
        <w:rPr>
          <w:lang w:val="en" w:eastAsia="en-AU"/>
        </w:rPr>
        <w:tab/>
      </w:r>
      <w:r w:rsidRPr="001D3C15">
        <w:rPr>
          <w:lang w:val="en" w:eastAsia="en-AU"/>
        </w:rPr>
        <w:t>the authorised officer may require the responsible person to make available or produce—</w:t>
      </w:r>
    </w:p>
    <w:p w14:paraId="35F2F7F6" w14:textId="77777777" w:rsidR="001D3C15" w:rsidRPr="001D3C15" w:rsidRDefault="001D3C15" w:rsidP="001D3C15">
      <w:pPr>
        <w:pStyle w:val="Asubpara"/>
        <w:rPr>
          <w:lang w:val="en" w:eastAsia="en-AU"/>
        </w:rPr>
      </w:pPr>
      <w:r>
        <w:rPr>
          <w:lang w:val="en" w:eastAsia="en-AU"/>
        </w:rPr>
        <w:tab/>
      </w:r>
      <w:r w:rsidRPr="001D3C15">
        <w:rPr>
          <w:lang w:val="en" w:eastAsia="en-AU"/>
        </w:rPr>
        <w:t>(i)</w:t>
      </w:r>
      <w:r>
        <w:rPr>
          <w:lang w:val="en" w:eastAsia="en-AU"/>
        </w:rPr>
        <w:tab/>
      </w:r>
      <w:r w:rsidRPr="001D3C15">
        <w:rPr>
          <w:lang w:val="en" w:eastAsia="en-AU"/>
        </w:rPr>
        <w:t>a printed copy of the electronic document; or</w:t>
      </w:r>
    </w:p>
    <w:p w14:paraId="451F78A6" w14:textId="77777777" w:rsidR="001D3C15" w:rsidRPr="001D3C15" w:rsidRDefault="001D3C15" w:rsidP="001D3C15">
      <w:pPr>
        <w:pStyle w:val="Asubpara"/>
        <w:rPr>
          <w:lang w:val="en" w:eastAsia="en-AU"/>
        </w:rPr>
      </w:pPr>
      <w:r>
        <w:rPr>
          <w:lang w:val="en" w:eastAsia="en-AU"/>
        </w:rPr>
        <w:tab/>
      </w:r>
      <w:r w:rsidRPr="001D3C15">
        <w:rPr>
          <w:lang w:val="en" w:eastAsia="en-AU"/>
        </w:rPr>
        <w:t>(ii)</w:t>
      </w:r>
      <w:r>
        <w:rPr>
          <w:lang w:val="en" w:eastAsia="en-AU"/>
        </w:rPr>
        <w:tab/>
      </w:r>
      <w:r w:rsidRPr="001D3C15">
        <w:rPr>
          <w:lang w:val="en" w:eastAsia="en-AU"/>
        </w:rPr>
        <w:t>an electronic copy of the document; and</w:t>
      </w:r>
    </w:p>
    <w:p w14:paraId="636461CD" w14:textId="77777777" w:rsidR="001D3C15" w:rsidRPr="001D3C15" w:rsidRDefault="001D3C15" w:rsidP="001D3C15">
      <w:pPr>
        <w:pStyle w:val="Apara"/>
        <w:rPr>
          <w:lang w:val="en" w:eastAsia="en-AU"/>
        </w:rPr>
      </w:pPr>
      <w:r>
        <w:rPr>
          <w:lang w:val="en" w:eastAsia="en-AU"/>
        </w:rPr>
        <w:tab/>
      </w:r>
      <w:r w:rsidRPr="001D3C15">
        <w:rPr>
          <w:lang w:val="en" w:eastAsia="en-AU"/>
        </w:rPr>
        <w:t>(b)</w:t>
      </w:r>
      <w:r>
        <w:rPr>
          <w:lang w:val="en" w:eastAsia="en-AU"/>
        </w:rPr>
        <w:tab/>
      </w:r>
      <w:r w:rsidRPr="001D3C15">
        <w:rPr>
          <w:lang w:val="en" w:eastAsia="en-AU"/>
        </w:rPr>
        <w:t>compliance with the requirement made under subsection (1) requires the making available or production of the document in the way required under paragraph (a).</w:t>
      </w:r>
    </w:p>
    <w:p w14:paraId="1D08EC16" w14:textId="77777777" w:rsidR="001D3C15" w:rsidRPr="001D3C15" w:rsidRDefault="001D3C15" w:rsidP="001D3C15">
      <w:pPr>
        <w:pStyle w:val="aNote"/>
        <w:rPr>
          <w:lang w:val="en" w:eastAsia="en-AU"/>
        </w:rPr>
      </w:pPr>
      <w:r w:rsidRPr="001D3C15">
        <w:rPr>
          <w:rStyle w:val="charItals"/>
        </w:rPr>
        <w:t>Notes</w:t>
      </w:r>
      <w:r w:rsidRPr="001D3C15">
        <w:rPr>
          <w:lang w:val="en" w:eastAsia="en-AU"/>
        </w:rPr>
        <w:t>—</w:t>
      </w:r>
    </w:p>
    <w:p w14:paraId="7A55D012" w14:textId="77777777" w:rsidR="001D3C15" w:rsidRPr="001D3C15" w:rsidRDefault="0000103F" w:rsidP="0000103F">
      <w:pPr>
        <w:pStyle w:val="aNotePara"/>
        <w:rPr>
          <w:lang w:val="en" w:eastAsia="en-AU"/>
        </w:rPr>
      </w:pPr>
      <w:r>
        <w:rPr>
          <w:lang w:val="en" w:eastAsia="en-AU"/>
        </w:rPr>
        <w:tab/>
      </w:r>
      <w:r w:rsidR="001D3C15" w:rsidRPr="001D3C15">
        <w:rPr>
          <w:lang w:val="en" w:eastAsia="en-AU"/>
        </w:rPr>
        <w:t>1</w:t>
      </w:r>
      <w:r>
        <w:rPr>
          <w:lang w:val="en" w:eastAsia="en-AU"/>
        </w:rPr>
        <w:tab/>
      </w:r>
      <w:r w:rsidR="001D3C15" w:rsidRPr="001D3C15">
        <w:rPr>
          <w:lang w:val="en" w:eastAsia="en-AU"/>
        </w:rPr>
        <w:t xml:space="preserve">See the definitions </w:t>
      </w:r>
      <w:r w:rsidR="001D3C15" w:rsidRPr="001D3C15">
        <w:rPr>
          <w:i/>
          <w:iCs/>
          <w:lang w:val="en" w:eastAsia="en-AU"/>
        </w:rPr>
        <w:t>document</w:t>
      </w:r>
      <w:r w:rsidR="001D3C15" w:rsidRPr="001D3C15">
        <w:rPr>
          <w:lang w:val="en" w:eastAsia="en-AU"/>
        </w:rPr>
        <w:t xml:space="preserve"> and </w:t>
      </w:r>
      <w:r w:rsidR="001D3C15" w:rsidRPr="001D3C15">
        <w:rPr>
          <w:i/>
          <w:iCs/>
          <w:lang w:val="en" w:eastAsia="en-AU"/>
        </w:rPr>
        <w:t>printed</w:t>
      </w:r>
      <w:r w:rsidR="001D3C15" w:rsidRPr="001D3C15">
        <w:rPr>
          <w:lang w:val="en" w:eastAsia="en-AU"/>
        </w:rPr>
        <w:t xml:space="preserve"> in section 12 of Schedule 1.</w:t>
      </w:r>
    </w:p>
    <w:p w14:paraId="491C38B3" w14:textId="77777777" w:rsidR="001D3C15" w:rsidRPr="001D3C15" w:rsidRDefault="0000103F" w:rsidP="0000103F">
      <w:pPr>
        <w:pStyle w:val="aNotePara"/>
        <w:rPr>
          <w:lang w:val="en" w:eastAsia="en-AU"/>
        </w:rPr>
      </w:pPr>
      <w:r>
        <w:rPr>
          <w:lang w:val="en" w:eastAsia="en-AU"/>
        </w:rPr>
        <w:tab/>
      </w:r>
      <w:r w:rsidR="001D3C15" w:rsidRPr="001D3C15">
        <w:rPr>
          <w:lang w:val="en" w:eastAsia="en-AU"/>
        </w:rPr>
        <w:t>2</w:t>
      </w:r>
      <w:r>
        <w:rPr>
          <w:lang w:val="en" w:eastAsia="en-AU"/>
        </w:rPr>
        <w:tab/>
      </w:r>
      <w:r w:rsidR="001D3C15" w:rsidRPr="001D3C15">
        <w:rPr>
          <w:lang w:val="en" w:eastAsia="en-AU"/>
        </w:rPr>
        <w:t>Section 17 of Schedule 1 and section 490 also deal with the production of documents and other information kept electronically.</w:t>
      </w:r>
    </w:p>
    <w:p w14:paraId="5AB81619" w14:textId="77777777" w:rsidR="00DB6E47" w:rsidRPr="003D139A" w:rsidRDefault="00DB6E47" w:rsidP="000E08E8">
      <w:pPr>
        <w:pStyle w:val="Amain"/>
        <w:keepNext/>
        <w:keepLines/>
      </w:pPr>
      <w:r w:rsidRPr="003D139A">
        <w:lastRenderedPageBreak/>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14:paraId="6334AC93" w14:textId="77777777" w:rsidR="0000103F" w:rsidRPr="0000103F" w:rsidRDefault="0000103F" w:rsidP="0000103F">
      <w:pPr>
        <w:pStyle w:val="aNote"/>
        <w:rPr>
          <w:lang w:val="en" w:eastAsia="en-AU"/>
        </w:rPr>
      </w:pPr>
      <w:r w:rsidRPr="0000103F">
        <w:rPr>
          <w:rStyle w:val="charItals"/>
        </w:rPr>
        <w:t>Notes</w:t>
      </w:r>
      <w:r w:rsidRPr="0000103F">
        <w:rPr>
          <w:lang w:val="en" w:eastAsia="en-AU"/>
        </w:rPr>
        <w:t>—</w:t>
      </w:r>
    </w:p>
    <w:p w14:paraId="76CD6807" w14:textId="77777777" w:rsidR="0000103F" w:rsidRPr="0000103F" w:rsidRDefault="0000103F" w:rsidP="0000103F">
      <w:pPr>
        <w:pStyle w:val="aNotePara"/>
        <w:rPr>
          <w:lang w:val="en" w:eastAsia="en-AU"/>
        </w:rPr>
      </w:pPr>
      <w:r>
        <w:rPr>
          <w:lang w:val="en" w:eastAsia="en-AU"/>
        </w:rPr>
        <w:tab/>
      </w:r>
      <w:r w:rsidRPr="0000103F">
        <w:rPr>
          <w:lang w:val="en" w:eastAsia="en-AU"/>
        </w:rPr>
        <w:t>1</w:t>
      </w:r>
      <w:r>
        <w:rPr>
          <w:lang w:val="en" w:eastAsia="en-AU"/>
        </w:rPr>
        <w:tab/>
      </w:r>
      <w:r w:rsidRPr="0000103F">
        <w:rPr>
          <w:lang w:val="en" w:eastAsia="en-AU"/>
        </w:rPr>
        <w:t>Section 587 also deals with self-incrimination when complying with a requirement of an authorised officer.</w:t>
      </w:r>
    </w:p>
    <w:p w14:paraId="411CD293" w14:textId="77777777" w:rsidR="0000103F" w:rsidRPr="0000103F" w:rsidRDefault="0000103F" w:rsidP="0000103F">
      <w:pPr>
        <w:pStyle w:val="aNotePara"/>
        <w:rPr>
          <w:lang w:val="en" w:eastAsia="en-AU"/>
        </w:rPr>
      </w:pPr>
      <w:r>
        <w:rPr>
          <w:lang w:val="en" w:eastAsia="en-AU"/>
        </w:rPr>
        <w:tab/>
      </w:r>
      <w:r w:rsidRPr="0000103F">
        <w:rPr>
          <w:lang w:val="en" w:eastAsia="en-AU"/>
        </w:rPr>
        <w:t>2</w:t>
      </w:r>
      <w:r>
        <w:rPr>
          <w:lang w:val="en" w:eastAsia="en-AU"/>
        </w:rPr>
        <w:tab/>
      </w:r>
      <w:r w:rsidRPr="0000103F">
        <w:rPr>
          <w:lang w:val="en" w:eastAsia="en-AU"/>
        </w:rPr>
        <w:t>Section 588 deals with the admissibility of information provided in complying with a requirement under this section.</w:t>
      </w:r>
    </w:p>
    <w:p w14:paraId="09C718F6" w14:textId="77777777" w:rsidR="00DB6E47" w:rsidRPr="003D139A" w:rsidRDefault="00DB6E47" w:rsidP="00DB6E47">
      <w:pPr>
        <w:pStyle w:val="Amain"/>
      </w:pPr>
      <w:r w:rsidRPr="003D139A">
        <w:tab/>
        <w:t>(5)</w:t>
      </w:r>
      <w:r w:rsidRPr="003D139A">
        <w:tab/>
        <w:t>The authorised officer may—</w:t>
      </w:r>
    </w:p>
    <w:p w14:paraId="36155AC0" w14:textId="77777777" w:rsidR="00DB6E47" w:rsidRPr="00544ED5" w:rsidRDefault="00DB6E47" w:rsidP="00DB6E47">
      <w:pPr>
        <w:pStyle w:val="Apara"/>
      </w:pPr>
      <w:r w:rsidRPr="00544ED5">
        <w:tab/>
        <w:t>(a)</w:t>
      </w:r>
      <w:r w:rsidRPr="00544ED5">
        <w:tab/>
        <w:t>take a copy of, or an extract from, a document mentioned in subsection (1); or</w:t>
      </w:r>
    </w:p>
    <w:p w14:paraId="6C47593B" w14:textId="77777777" w:rsidR="00DB6E47" w:rsidRPr="00544ED5" w:rsidRDefault="00DB6E47" w:rsidP="00DB6E47">
      <w:pPr>
        <w:pStyle w:val="Apara"/>
      </w:pPr>
      <w:r w:rsidRPr="00544ED5">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14:paraId="08371257" w14:textId="77777777" w:rsidR="00DB6E47" w:rsidRPr="00544ED5" w:rsidRDefault="00DB6E47" w:rsidP="00B41BF6">
      <w:pPr>
        <w:pStyle w:val="Apara"/>
        <w:keepNext/>
      </w:pPr>
      <w:r w:rsidRPr="00544ED5">
        <w:tab/>
        <w:t>(c)</w:t>
      </w:r>
      <w:r w:rsidRPr="00544ED5">
        <w:tab/>
        <w:t>take an extract from a device or other th</w:t>
      </w:r>
      <w:r w:rsidR="00561BDE">
        <w:t>ing mentioned in subsection (1)</w:t>
      </w:r>
      <w:r w:rsidRPr="00544ED5">
        <w:t>(b), including, for example—</w:t>
      </w:r>
    </w:p>
    <w:p w14:paraId="43C74848" w14:textId="77777777"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14:paraId="4F2CC03B" w14:textId="77777777" w:rsidR="00DB6E47" w:rsidRPr="00CC71DF" w:rsidRDefault="00DB6E47" w:rsidP="00DB6E47">
      <w:pPr>
        <w:pStyle w:val="Asubpara"/>
      </w:pPr>
      <w:r w:rsidRPr="00CC71DF">
        <w:tab/>
        <w:t>(ii)</w:t>
      </w:r>
      <w:r w:rsidRPr="00CC71DF">
        <w:tab/>
        <w:t>by accessing and downloading information from the device or other thing; or</w:t>
      </w:r>
    </w:p>
    <w:p w14:paraId="02D77B9E" w14:textId="77777777"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14:paraId="1FAE0A42" w14:textId="77777777"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14:paraId="72CC3FBF" w14:textId="77777777" w:rsidR="00DB6E47" w:rsidRPr="003D139A" w:rsidRDefault="00DB6E47" w:rsidP="00DB6E47">
      <w:pPr>
        <w:pStyle w:val="Amain"/>
      </w:pPr>
      <w:r w:rsidRPr="003D139A">
        <w:lastRenderedPageBreak/>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14:paraId="20B674F4" w14:textId="77777777" w:rsidR="00DB6E47" w:rsidRPr="006C3305" w:rsidRDefault="00DB6E47" w:rsidP="00DB6E47">
      <w:pPr>
        <w:pStyle w:val="Penalty"/>
      </w:pPr>
      <w:r w:rsidRPr="00D91CC2">
        <w:rPr>
          <w:rFonts w:cs="Times"/>
          <w:bCs/>
          <w:iCs/>
        </w:rPr>
        <w:t>Maximum penalty—$3000.</w:t>
      </w:r>
    </w:p>
    <w:p w14:paraId="12B18425" w14:textId="77777777"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14:paraId="3F272834" w14:textId="77777777" w:rsidR="00DB6E47" w:rsidRPr="00544ED5" w:rsidRDefault="00DB6E47" w:rsidP="00DB6E47">
      <w:pPr>
        <w:pStyle w:val="Apara"/>
      </w:pPr>
      <w:r w:rsidRPr="00544ED5">
        <w:tab/>
        <w:t>(a)</w:t>
      </w:r>
      <w:r w:rsidRPr="00544ED5">
        <w:tab/>
        <w:t>as soon as practicable after the officer inspects it; or</w:t>
      </w:r>
    </w:p>
    <w:p w14:paraId="5C3E2589" w14:textId="77777777"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14:paraId="5732E005" w14:textId="77777777"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14:paraId="55C90532" w14:textId="77777777" w:rsidR="00DB6E47" w:rsidRPr="007E1F9A" w:rsidRDefault="00DB6E47" w:rsidP="00DB6E47">
      <w:pPr>
        <w:pStyle w:val="AH5Sec"/>
      </w:pPr>
      <w:bookmarkStart w:id="683" w:name="_Toc75869232"/>
      <w:r w:rsidRPr="001E68BA">
        <w:rPr>
          <w:rStyle w:val="CharSectNo"/>
        </w:rPr>
        <w:t>570</w:t>
      </w:r>
      <w:r w:rsidRPr="007E1F9A">
        <w:tab/>
      </w:r>
      <w:r w:rsidRPr="007E1F9A">
        <w:rPr>
          <w:rFonts w:ascii="Helvetica" w:hAnsi="Helvetica" w:cs="Helvetica"/>
          <w:iCs/>
        </w:rPr>
        <w:t>Power to require information about heavy vehicles</w:t>
      </w:r>
      <w:bookmarkEnd w:id="683"/>
    </w:p>
    <w:p w14:paraId="1BD91FCA" w14:textId="77777777"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14:paraId="73A54CF0" w14:textId="77777777" w:rsidR="00DB6E47" w:rsidRPr="00544ED5" w:rsidRDefault="00DB6E47" w:rsidP="00DB6E47">
      <w:pPr>
        <w:pStyle w:val="Apara"/>
      </w:pPr>
      <w:r w:rsidRPr="00544ED5">
        <w:tab/>
        <w:t>(a)</w:t>
      </w:r>
      <w:r w:rsidRPr="00544ED5">
        <w:tab/>
        <w:t>information about the vehicle or any load or equipment carried or intended to be carried by the vehicle; or</w:t>
      </w:r>
    </w:p>
    <w:p w14:paraId="27859B1C" w14:textId="77777777" w:rsidR="0000103F" w:rsidRPr="003323FC" w:rsidRDefault="00DB6E47" w:rsidP="0000103F">
      <w:pPr>
        <w:pStyle w:val="Apara"/>
      </w:pPr>
      <w:r w:rsidRPr="00544ED5">
        <w:tab/>
        <w:t>(b)</w:t>
      </w:r>
      <w:r w:rsidRPr="00544ED5">
        <w:tab/>
        <w:t xml:space="preserve">personal details known to the responsible person about any other responsible person for the </w:t>
      </w:r>
      <w:r w:rsidR="0000103F" w:rsidRPr="003323FC">
        <w:t>vehicle; or</w:t>
      </w:r>
    </w:p>
    <w:p w14:paraId="4B9C47D4" w14:textId="77777777" w:rsidR="0000103F" w:rsidRPr="0000103F" w:rsidRDefault="0000103F" w:rsidP="0000103F">
      <w:pPr>
        <w:pStyle w:val="Apara"/>
        <w:rPr>
          <w:lang w:val="en" w:eastAsia="en-AU"/>
        </w:rPr>
      </w:pPr>
      <w:r>
        <w:rPr>
          <w:lang w:val="en" w:eastAsia="en-AU"/>
        </w:rPr>
        <w:tab/>
      </w:r>
      <w:r w:rsidRPr="0000103F">
        <w:rPr>
          <w:lang w:val="en" w:eastAsia="en-AU"/>
        </w:rPr>
        <w:t>(c)</w:t>
      </w:r>
      <w:r>
        <w:rPr>
          <w:lang w:val="en" w:eastAsia="en-AU"/>
        </w:rPr>
        <w:tab/>
      </w:r>
      <w:r w:rsidRPr="0000103F">
        <w:rPr>
          <w:lang w:val="en" w:eastAsia="en-AU"/>
        </w:rPr>
        <w:t>personal details known to the responsible person about anyone else the responsible person reasonably believes holds information about the heavy vehicle.</w:t>
      </w:r>
    </w:p>
    <w:p w14:paraId="457C74DE" w14:textId="77777777" w:rsidR="0000103F" w:rsidRPr="0000103F" w:rsidRDefault="0000103F" w:rsidP="0000103F">
      <w:pPr>
        <w:pStyle w:val="aNote"/>
        <w:rPr>
          <w:lang w:val="en" w:eastAsia="en-AU"/>
        </w:rPr>
      </w:pPr>
      <w:r w:rsidRPr="0000103F">
        <w:rPr>
          <w:rStyle w:val="charItals"/>
        </w:rPr>
        <w:t>Note</w:t>
      </w:r>
      <w:r w:rsidRPr="0000103F">
        <w:rPr>
          <w:lang w:val="en" w:eastAsia="en-AU"/>
        </w:rPr>
        <w:t>—</w:t>
      </w:r>
    </w:p>
    <w:p w14:paraId="529C5538" w14:textId="77777777" w:rsidR="0000103F" w:rsidRPr="0000103F" w:rsidRDefault="0000103F" w:rsidP="0000103F">
      <w:pPr>
        <w:pStyle w:val="aNoteTextss"/>
        <w:rPr>
          <w:lang w:val="en" w:eastAsia="en-AU"/>
        </w:rPr>
      </w:pPr>
      <w:r w:rsidRPr="0000103F">
        <w:rPr>
          <w:lang w:val="en" w:eastAsia="en-AU"/>
        </w:rPr>
        <w:t>Section 17 of Schedule 1 and section 490 deal with the production of documents and other information kept electronically.</w:t>
      </w:r>
    </w:p>
    <w:p w14:paraId="527E26C0" w14:textId="77777777" w:rsidR="00DB6E47" w:rsidRPr="003D139A" w:rsidRDefault="00DB6E47" w:rsidP="00DB6E47">
      <w:pPr>
        <w:pStyle w:val="Amain"/>
      </w:pPr>
      <w:r w:rsidRPr="003D139A">
        <w:lastRenderedPageBreak/>
        <w:tab/>
        <w:t>(2)</w:t>
      </w:r>
      <w:r w:rsidRPr="003D139A">
        <w:tab/>
        <w:t xml:space="preserve">Without limiting subsection (1), a responsible person who is associated with a particular vehicle may be required to provide information about </w:t>
      </w:r>
      <w:r w:rsidR="00F20A2A" w:rsidRPr="00F20A2A">
        <w:t>a past, current or intended journey</w:t>
      </w:r>
      <w:r w:rsidRPr="00F20A2A">
        <w:t xml:space="preserve"> </w:t>
      </w:r>
      <w:r w:rsidRPr="003D139A">
        <w:t>of the vehicle, including, for example, the following—</w:t>
      </w:r>
    </w:p>
    <w:p w14:paraId="4CA172AF" w14:textId="77777777" w:rsidR="00DB6E47" w:rsidRPr="00544ED5" w:rsidRDefault="00DB6E47" w:rsidP="00DB6E47">
      <w:pPr>
        <w:pStyle w:val="Apara"/>
      </w:pPr>
      <w:r w:rsidRPr="00544ED5">
        <w:tab/>
        <w:t>(a)</w:t>
      </w:r>
      <w:r w:rsidRPr="00544ED5">
        <w:tab/>
        <w:t>the location of the start or intended start of the journey;</w:t>
      </w:r>
    </w:p>
    <w:p w14:paraId="68B982BB" w14:textId="77777777" w:rsidR="00DB6E47" w:rsidRPr="00544ED5" w:rsidRDefault="00DB6E47" w:rsidP="00DB6E47">
      <w:pPr>
        <w:pStyle w:val="Apara"/>
      </w:pPr>
      <w:r w:rsidRPr="00544ED5">
        <w:tab/>
        <w:t>(b)</w:t>
      </w:r>
      <w:r w:rsidRPr="00544ED5">
        <w:tab/>
        <w:t>the route or intended route of the journey;</w:t>
      </w:r>
    </w:p>
    <w:p w14:paraId="2FD93400" w14:textId="77777777" w:rsidR="00DB6E47" w:rsidRPr="00544ED5" w:rsidRDefault="00DB6E47" w:rsidP="00DB6E47">
      <w:pPr>
        <w:pStyle w:val="Apara"/>
      </w:pPr>
      <w:r w:rsidRPr="00544ED5">
        <w:tab/>
        <w:t>(c)</w:t>
      </w:r>
      <w:r w:rsidRPr="00544ED5">
        <w:tab/>
        <w:t>the location of the destination or intended destination of the journey.</w:t>
      </w:r>
    </w:p>
    <w:p w14:paraId="3AACA557" w14:textId="77777777" w:rsidR="00F20A2A" w:rsidRPr="00F20A2A" w:rsidRDefault="00F20A2A" w:rsidP="00F20A2A">
      <w:pPr>
        <w:pStyle w:val="Amain"/>
        <w:rPr>
          <w:lang w:val="en" w:eastAsia="en-AU"/>
        </w:rPr>
      </w:pPr>
      <w:r>
        <w:rPr>
          <w:lang w:val="en" w:eastAsia="en-AU"/>
        </w:rPr>
        <w:tab/>
      </w:r>
      <w:r w:rsidRPr="00F20A2A">
        <w:rPr>
          <w:lang w:val="en" w:eastAsia="en-AU"/>
        </w:rPr>
        <w:t>(2A)</w:t>
      </w:r>
      <w:r>
        <w:rPr>
          <w:lang w:val="en" w:eastAsia="en-AU"/>
        </w:rPr>
        <w:tab/>
      </w:r>
      <w:r w:rsidRPr="00F20A2A">
        <w:rPr>
          <w:lang w:val="en" w:eastAsia="en-AU"/>
        </w:rPr>
        <w:t>An authorised officer requiring pe</w:t>
      </w:r>
      <w:r w:rsidR="000E08E8">
        <w:rPr>
          <w:lang w:val="en" w:eastAsia="en-AU"/>
        </w:rPr>
        <w:t>rsonal details under subsection </w:t>
      </w:r>
      <w:r w:rsidRPr="00F20A2A">
        <w:rPr>
          <w:lang w:val="en" w:eastAsia="en-AU"/>
        </w:rPr>
        <w:t>(1)(c) must give the responsible person a notice stating—</w:t>
      </w:r>
    </w:p>
    <w:p w14:paraId="0C4FBD12" w14:textId="77777777" w:rsidR="00F20A2A" w:rsidRPr="00F20A2A" w:rsidRDefault="00F20A2A" w:rsidP="00F20A2A">
      <w:pPr>
        <w:pStyle w:val="Apara"/>
        <w:rPr>
          <w:lang w:val="en" w:eastAsia="en-AU"/>
        </w:rPr>
      </w:pPr>
      <w:r>
        <w:rPr>
          <w:lang w:val="en" w:eastAsia="en-AU"/>
        </w:rPr>
        <w:tab/>
      </w:r>
      <w:r w:rsidRPr="00F20A2A">
        <w:rPr>
          <w:lang w:val="en" w:eastAsia="en-AU"/>
        </w:rPr>
        <w:t>(a)</w:t>
      </w:r>
      <w:r>
        <w:rPr>
          <w:lang w:val="en" w:eastAsia="en-AU"/>
        </w:rPr>
        <w:tab/>
      </w:r>
      <w:r w:rsidRPr="00F20A2A">
        <w:rPr>
          <w:lang w:val="en" w:eastAsia="en-AU"/>
        </w:rPr>
        <w:t>that the requirement is made under this section; and</w:t>
      </w:r>
    </w:p>
    <w:p w14:paraId="6A15136F" w14:textId="77777777" w:rsidR="00F20A2A" w:rsidRPr="00F20A2A" w:rsidRDefault="00F20A2A" w:rsidP="00F20A2A">
      <w:pPr>
        <w:pStyle w:val="Apara"/>
        <w:rPr>
          <w:lang w:val="en" w:eastAsia="en-AU"/>
        </w:rPr>
      </w:pPr>
      <w:r>
        <w:rPr>
          <w:lang w:val="en" w:eastAsia="en-AU"/>
        </w:rPr>
        <w:tab/>
      </w:r>
      <w:r w:rsidRPr="00F20A2A">
        <w:rPr>
          <w:lang w:val="en" w:eastAsia="en-AU"/>
        </w:rPr>
        <w:t>(b)</w:t>
      </w:r>
      <w:r>
        <w:rPr>
          <w:lang w:val="en" w:eastAsia="en-AU"/>
        </w:rPr>
        <w:tab/>
      </w:r>
      <w:r w:rsidRPr="00F20A2A">
        <w:rPr>
          <w:lang w:val="en" w:eastAsia="en-AU"/>
        </w:rPr>
        <w:t>that failing to comply with the requirement is an offence; and</w:t>
      </w:r>
    </w:p>
    <w:p w14:paraId="4597767F" w14:textId="77777777" w:rsidR="00F20A2A" w:rsidRPr="00F20A2A" w:rsidRDefault="00F20A2A" w:rsidP="00F20A2A">
      <w:pPr>
        <w:pStyle w:val="Apara"/>
        <w:rPr>
          <w:lang w:val="en" w:eastAsia="en-AU"/>
        </w:rPr>
      </w:pPr>
      <w:r>
        <w:rPr>
          <w:lang w:val="en" w:eastAsia="en-AU"/>
        </w:rPr>
        <w:tab/>
      </w:r>
      <w:r w:rsidRPr="00F20A2A">
        <w:rPr>
          <w:lang w:val="en" w:eastAsia="en-AU"/>
        </w:rPr>
        <w:t>(c)</w:t>
      </w:r>
      <w:r>
        <w:rPr>
          <w:lang w:val="en" w:eastAsia="en-AU"/>
        </w:rPr>
        <w:tab/>
      </w:r>
      <w:r w:rsidRPr="00F20A2A">
        <w:rPr>
          <w:lang w:val="en" w:eastAsia="en-AU"/>
        </w:rPr>
        <w:t>the time, that is reasonable in the circumstances, in which the person must give the personal details; and</w:t>
      </w:r>
    </w:p>
    <w:p w14:paraId="5EA9B290" w14:textId="77777777" w:rsidR="00F20A2A" w:rsidRPr="00F20A2A" w:rsidRDefault="00F20A2A" w:rsidP="00F20A2A">
      <w:pPr>
        <w:pStyle w:val="Apara"/>
        <w:rPr>
          <w:lang w:val="en" w:eastAsia="en-AU"/>
        </w:rPr>
      </w:pPr>
      <w:r>
        <w:rPr>
          <w:lang w:val="en" w:eastAsia="en-AU"/>
        </w:rPr>
        <w:tab/>
      </w:r>
      <w:r w:rsidRPr="00F20A2A">
        <w:rPr>
          <w:lang w:val="en" w:eastAsia="en-AU"/>
        </w:rPr>
        <w:t>(d)</w:t>
      </w:r>
      <w:r>
        <w:rPr>
          <w:lang w:val="en" w:eastAsia="en-AU"/>
        </w:rPr>
        <w:tab/>
      </w:r>
      <w:r w:rsidRPr="00F20A2A">
        <w:rPr>
          <w:lang w:val="en" w:eastAsia="en-AU"/>
        </w:rPr>
        <w:t>the effect of subsection (5A) and section 735A.</w:t>
      </w:r>
    </w:p>
    <w:p w14:paraId="2F3422A5" w14:textId="77777777"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14:paraId="7E21CFBB" w14:textId="77777777" w:rsidR="00DB6E47" w:rsidRPr="006C3305" w:rsidRDefault="00DB6E47" w:rsidP="00DB6E47">
      <w:pPr>
        <w:pStyle w:val="Penalty"/>
      </w:pPr>
      <w:r w:rsidRPr="00D91CC2">
        <w:rPr>
          <w:rFonts w:cs="Times"/>
          <w:bCs/>
          <w:iCs/>
        </w:rPr>
        <w:t>Maximum penalty—$6000.</w:t>
      </w:r>
    </w:p>
    <w:p w14:paraId="722B372F" w14:textId="77777777" w:rsidR="00DB6E47" w:rsidRPr="003D139A" w:rsidRDefault="00DB6E47" w:rsidP="00DB6E47">
      <w:pPr>
        <w:pStyle w:val="Amain"/>
      </w:pPr>
      <w:r w:rsidRPr="003D139A">
        <w:tab/>
        <w:t>(4)</w:t>
      </w:r>
      <w:r w:rsidRPr="003D139A">
        <w:tab/>
        <w:t>Without limiting what may be a reasonable excuse for the purposes of subsection (3), in a proceeding for an offence of contravening a requirement under subsection (1), it is a defence for the person charged to prove that the person did not know, and could not be reasonably expected to know or ascertain, the required information.</w:t>
      </w:r>
    </w:p>
    <w:p w14:paraId="7EF108D2" w14:textId="77777777" w:rsidR="00DB6E47" w:rsidRPr="003D139A" w:rsidRDefault="00DB6E47" w:rsidP="000E08E8">
      <w:pPr>
        <w:pStyle w:val="Amain"/>
        <w:keepNext/>
        <w:keepLines/>
      </w:pPr>
      <w:r w:rsidRPr="003D139A">
        <w:lastRenderedPageBreak/>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14:paraId="7FEC5F24" w14:textId="77777777" w:rsidR="00F20A2A" w:rsidRPr="00F20A2A" w:rsidRDefault="00F20A2A" w:rsidP="000E08E8">
      <w:pPr>
        <w:pStyle w:val="aNote"/>
        <w:keepNext/>
        <w:rPr>
          <w:lang w:val="en" w:eastAsia="en-AU"/>
        </w:rPr>
      </w:pPr>
      <w:r w:rsidRPr="00F20A2A">
        <w:rPr>
          <w:rStyle w:val="charItals"/>
        </w:rPr>
        <w:t>Note</w:t>
      </w:r>
      <w:r w:rsidRPr="00F20A2A">
        <w:rPr>
          <w:lang w:val="en" w:eastAsia="en-AU"/>
        </w:rPr>
        <w:t>—</w:t>
      </w:r>
    </w:p>
    <w:p w14:paraId="2A0AD5DA" w14:textId="77777777" w:rsidR="00F20A2A" w:rsidRPr="00F20A2A" w:rsidRDefault="00F20A2A" w:rsidP="00F20A2A">
      <w:pPr>
        <w:pStyle w:val="aNoteTextss"/>
        <w:rPr>
          <w:lang w:val="en" w:eastAsia="en-AU"/>
        </w:rPr>
      </w:pPr>
      <w:r w:rsidRPr="00F20A2A">
        <w:rPr>
          <w:lang w:val="en" w:eastAsia="en-AU"/>
        </w:rPr>
        <w:t>Section 587 also deals with self-incrimination when complying with a requirement of an authorised officer.</w:t>
      </w:r>
    </w:p>
    <w:p w14:paraId="7CBAC3B7" w14:textId="77777777" w:rsidR="00712B69" w:rsidRPr="00712B69" w:rsidRDefault="00712B69" w:rsidP="00712B69">
      <w:pPr>
        <w:pStyle w:val="Amain"/>
        <w:rPr>
          <w:lang w:val="en" w:eastAsia="en-AU"/>
        </w:rPr>
      </w:pPr>
      <w:r>
        <w:rPr>
          <w:lang w:val="en" w:eastAsia="en-AU"/>
        </w:rPr>
        <w:tab/>
      </w:r>
      <w:r w:rsidRPr="00712B69">
        <w:rPr>
          <w:lang w:val="en" w:eastAsia="en-AU"/>
        </w:rPr>
        <w:t>(5A)</w:t>
      </w:r>
      <w:r>
        <w:rPr>
          <w:lang w:val="en" w:eastAsia="en-AU"/>
        </w:rPr>
        <w:tab/>
      </w:r>
      <w:r w:rsidRPr="00712B69">
        <w:rPr>
          <w:lang w:val="en" w:eastAsia="en-AU"/>
        </w:rPr>
        <w:t>However, the following information is not admissible as evidence against an individual in a civil or criminal proceeding, other than a proceeding for false or misleading information—</w:t>
      </w:r>
    </w:p>
    <w:p w14:paraId="23F3342D"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information, other than information in the form of a document, that the individual gives in complying with a requirement under subsection (1)(c);</w:t>
      </w:r>
    </w:p>
    <w:p w14:paraId="44255D04" w14:textId="77777777"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information that is directly or indirectly derived from information to which paragraph (a) applies.</w:t>
      </w:r>
    </w:p>
    <w:p w14:paraId="686E44E8" w14:textId="77777777" w:rsidR="00712B69" w:rsidRPr="00712B69" w:rsidRDefault="00712B69" w:rsidP="00712B69">
      <w:pPr>
        <w:pStyle w:val="aNote"/>
        <w:rPr>
          <w:lang w:val="en" w:eastAsia="en-AU"/>
        </w:rPr>
      </w:pPr>
      <w:r w:rsidRPr="00712B69">
        <w:rPr>
          <w:rStyle w:val="charItals"/>
        </w:rPr>
        <w:t>Note</w:t>
      </w:r>
      <w:r w:rsidRPr="00712B69">
        <w:rPr>
          <w:lang w:val="en" w:eastAsia="en-AU"/>
        </w:rPr>
        <w:t>—</w:t>
      </w:r>
    </w:p>
    <w:p w14:paraId="69566C0B" w14:textId="77777777" w:rsidR="00712B69" w:rsidRPr="00712B69" w:rsidRDefault="00712B69" w:rsidP="00712B69">
      <w:pPr>
        <w:pStyle w:val="aNoteTextss"/>
        <w:rPr>
          <w:lang w:val="en" w:eastAsia="en-AU"/>
        </w:rPr>
      </w:pPr>
      <w:r w:rsidRPr="00712B69">
        <w:rPr>
          <w:lang w:val="en" w:eastAsia="en-AU"/>
        </w:rPr>
        <w:t>Section 588 deals with the admissibility of information provided in complying with a requirement under subsection (1)(a) and (b).</w:t>
      </w:r>
    </w:p>
    <w:p w14:paraId="337BD430" w14:textId="77777777" w:rsidR="00DB6E47" w:rsidRPr="003D139A" w:rsidRDefault="00DB6E47" w:rsidP="00DB6E47">
      <w:pPr>
        <w:pStyle w:val="Amain"/>
      </w:pPr>
      <w:r w:rsidRPr="003D139A">
        <w:tab/>
        <w:t>(6)</w:t>
      </w:r>
      <w:r w:rsidRPr="003D139A">
        <w:tab/>
        <w:t>In this section—</w:t>
      </w:r>
    </w:p>
    <w:p w14:paraId="30880862" w14:textId="77777777" w:rsidR="00DB6E47" w:rsidRPr="00041046" w:rsidRDefault="00DB6E47" w:rsidP="00DB6E47">
      <w:pPr>
        <w:pStyle w:val="aDef"/>
        <w:rPr>
          <w:bCs/>
        </w:rPr>
      </w:pPr>
      <w:r w:rsidRPr="00041046">
        <w:rPr>
          <w:rStyle w:val="charBoldItals"/>
        </w:rPr>
        <w:t>personal details</w:t>
      </w:r>
      <w:r w:rsidRPr="00041046">
        <w:t>, about a responsible person, means—</w:t>
      </w:r>
    </w:p>
    <w:p w14:paraId="6DB6745C"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14:paraId="0B9AE8AF" w14:textId="77777777" w:rsidR="00DB6E47" w:rsidRPr="009C5297" w:rsidRDefault="00DB6E47" w:rsidP="00DB6E47">
      <w:pPr>
        <w:pStyle w:val="aDefpara"/>
      </w:pPr>
      <w:r w:rsidRPr="009C5297">
        <w:tab/>
        <w:t>(b)</w:t>
      </w:r>
      <w:r w:rsidRPr="009C5297">
        <w:tab/>
        <w:t>the person’s residential address or business address.</w:t>
      </w:r>
    </w:p>
    <w:p w14:paraId="50DD2D68" w14:textId="77777777"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14:paraId="5023D296"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14:paraId="09529C3D" w14:textId="77777777" w:rsidR="00DB6E47" w:rsidRPr="00C96203" w:rsidRDefault="00DB6E47" w:rsidP="00DB6E47">
      <w:pPr>
        <w:pStyle w:val="aNote"/>
      </w:pPr>
      <w:r w:rsidRPr="00FF4454">
        <w:rPr>
          <w:rStyle w:val="charItals"/>
        </w:rPr>
        <w:t>Note</w:t>
      </w:r>
      <w:r w:rsidRPr="00C96203">
        <w:rPr>
          <w:rFonts w:cs="Times"/>
          <w:bCs/>
          <w:iCs/>
        </w:rPr>
        <w:t>—</w:t>
      </w:r>
    </w:p>
    <w:p w14:paraId="4140782C" w14:textId="77777777" w:rsidR="00DB6E47" w:rsidRPr="00C96203" w:rsidRDefault="00DB6E47" w:rsidP="00DB6E47">
      <w:pPr>
        <w:pStyle w:val="aNoteTextss"/>
      </w:pPr>
      <w:r w:rsidRPr="00C96203">
        <w:lastRenderedPageBreak/>
        <w:t>Those paragraphs deal with persons who pack, load or unload goods or containers, and owners and operators etc. of weighbridges or weighbridge facilities.</w:t>
      </w:r>
    </w:p>
    <w:p w14:paraId="614F09AC" w14:textId="77777777" w:rsidR="00DB6E47" w:rsidRPr="009C5297" w:rsidRDefault="00DB6E47" w:rsidP="00DB6E47">
      <w:pPr>
        <w:pStyle w:val="aDefpara"/>
      </w:pPr>
      <w:r w:rsidRPr="00FF4454">
        <w:tab/>
      </w:r>
      <w:r w:rsidRPr="00F04D8E">
        <w:rPr>
          <w:rFonts w:cs="Times"/>
          <w:bCs/>
          <w:iCs/>
        </w:rPr>
        <w:t>(b)</w:t>
      </w:r>
      <w:r w:rsidRPr="00FF4454">
        <w:rPr>
          <w:rStyle w:val="charBoldItals"/>
        </w:rPr>
        <w:tab/>
      </w:r>
      <w:r w:rsidRPr="009C5297">
        <w:t>an employer, employee, agent or subcontractor of that person.</w:t>
      </w:r>
    </w:p>
    <w:p w14:paraId="3032F596" w14:textId="77777777"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14:paraId="2E0436C3" w14:textId="77777777" w:rsidR="00E7379C" w:rsidRPr="00E7379C" w:rsidRDefault="00E7379C" w:rsidP="00E7379C">
      <w:pPr>
        <w:pStyle w:val="AH5Sec"/>
        <w:rPr>
          <w:lang w:val="en" w:eastAsia="en-AU"/>
        </w:rPr>
      </w:pPr>
      <w:bookmarkStart w:id="684" w:name="_Toc75869233"/>
      <w:r w:rsidRPr="001E68BA">
        <w:rPr>
          <w:rStyle w:val="CharSectNo"/>
        </w:rPr>
        <w:t>570A</w:t>
      </w:r>
      <w:r>
        <w:rPr>
          <w:lang w:val="en" w:eastAsia="en-AU"/>
        </w:rPr>
        <w:tab/>
      </w:r>
      <w:r w:rsidRPr="00E7379C">
        <w:rPr>
          <w:lang w:val="en" w:eastAsia="en-AU"/>
        </w:rPr>
        <w:t>Requiring information</w:t>
      </w:r>
      <w:bookmarkEnd w:id="684"/>
    </w:p>
    <w:p w14:paraId="72B5A450" w14:textId="77777777" w:rsidR="00712B69" w:rsidRPr="00712B69" w:rsidRDefault="00712B69" w:rsidP="00712B69">
      <w:pPr>
        <w:pStyle w:val="Amain"/>
        <w:rPr>
          <w:lang w:val="en" w:eastAsia="en-AU"/>
        </w:rPr>
      </w:pPr>
      <w:r>
        <w:rPr>
          <w:lang w:val="en" w:eastAsia="en-AU"/>
        </w:rPr>
        <w:tab/>
      </w:r>
      <w:r w:rsidRPr="00712B69">
        <w:rPr>
          <w:lang w:val="en" w:eastAsia="en-AU"/>
        </w:rPr>
        <w:t>(1)</w:t>
      </w:r>
      <w:r>
        <w:rPr>
          <w:lang w:val="en" w:eastAsia="en-AU"/>
        </w:rPr>
        <w:tab/>
      </w:r>
      <w:r w:rsidRPr="00712B69">
        <w:rPr>
          <w:lang w:val="en" w:eastAsia="en-AU"/>
        </w:rPr>
        <w:t>This section applies if an authorised officer reasonably believes that a person is capable of giving information, providing documents or giving evidence—</w:t>
      </w:r>
    </w:p>
    <w:p w14:paraId="3D6D8A39"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 relation to a possible contravention of—</w:t>
      </w:r>
    </w:p>
    <w:p w14:paraId="2E5C7B9C" w14:textId="77777777"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14:paraId="2CFECD6A" w14:textId="77777777"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 or</w:t>
      </w:r>
    </w:p>
    <w:p w14:paraId="461B28C2" w14:textId="77777777"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that will assist the authorised officer to monitor or enforce compliance with—</w:t>
      </w:r>
    </w:p>
    <w:p w14:paraId="1AF77EBC" w14:textId="77777777"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14:paraId="23C5A720" w14:textId="77777777"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w:t>
      </w:r>
    </w:p>
    <w:p w14:paraId="70A92C45" w14:textId="77777777" w:rsidR="00712B69" w:rsidRPr="00712B69" w:rsidRDefault="00712B69" w:rsidP="00712B69">
      <w:pPr>
        <w:pStyle w:val="aNote"/>
        <w:rPr>
          <w:lang w:val="en" w:eastAsia="en-AU"/>
        </w:rPr>
      </w:pPr>
      <w:r w:rsidRPr="00712B69">
        <w:rPr>
          <w:rStyle w:val="charItals"/>
        </w:rPr>
        <w:t>Note</w:t>
      </w:r>
      <w:r w:rsidRPr="00712B69">
        <w:rPr>
          <w:lang w:val="en" w:eastAsia="en-AU"/>
        </w:rPr>
        <w:t>—</w:t>
      </w:r>
    </w:p>
    <w:p w14:paraId="2514555E" w14:textId="77777777" w:rsidR="00712B69" w:rsidRPr="00712B69" w:rsidRDefault="00712B69" w:rsidP="00712B69">
      <w:pPr>
        <w:pStyle w:val="aNoteTextss"/>
        <w:rPr>
          <w:lang w:val="en" w:eastAsia="en-AU"/>
        </w:rPr>
      </w:pPr>
      <w:r w:rsidRPr="00712B69">
        <w:rPr>
          <w:lang w:val="en" w:eastAsia="en-AU"/>
        </w:rPr>
        <w:t>Section 17 of Schedule 1 and section 490 deal with the production of documents and other information kept electronically.</w:t>
      </w:r>
    </w:p>
    <w:p w14:paraId="181BCC32" w14:textId="77777777" w:rsidR="00712B69" w:rsidRPr="00712B69" w:rsidRDefault="00712B69" w:rsidP="00712B69">
      <w:pPr>
        <w:pStyle w:val="Amain"/>
        <w:rPr>
          <w:lang w:val="en" w:eastAsia="en-AU"/>
        </w:rPr>
      </w:pPr>
      <w:r>
        <w:rPr>
          <w:lang w:val="en" w:eastAsia="en-AU"/>
        </w:rPr>
        <w:tab/>
      </w:r>
      <w:r w:rsidRPr="00712B69">
        <w:rPr>
          <w:lang w:val="en" w:eastAsia="en-AU"/>
        </w:rPr>
        <w:t>(2)</w:t>
      </w:r>
      <w:r>
        <w:rPr>
          <w:lang w:val="en" w:eastAsia="en-AU"/>
        </w:rPr>
        <w:tab/>
      </w:r>
      <w:r w:rsidRPr="00712B69">
        <w:rPr>
          <w:lang w:val="en" w:eastAsia="en-AU"/>
        </w:rPr>
        <w:t>The authorised officer may, by notice, require the person to give the information, documents or evidence to the authorised officer.</w:t>
      </w:r>
    </w:p>
    <w:p w14:paraId="7D7553DB" w14:textId="77777777" w:rsidR="00712B69" w:rsidRPr="00712B69" w:rsidRDefault="00712B69" w:rsidP="00712B69">
      <w:pPr>
        <w:pStyle w:val="Amain"/>
        <w:rPr>
          <w:lang w:val="en" w:eastAsia="en-AU"/>
        </w:rPr>
      </w:pPr>
      <w:r>
        <w:rPr>
          <w:lang w:val="en" w:eastAsia="en-AU"/>
        </w:rPr>
        <w:tab/>
      </w:r>
      <w:r w:rsidRPr="00712B69">
        <w:rPr>
          <w:lang w:val="en" w:eastAsia="en-AU"/>
        </w:rPr>
        <w:t>(3)</w:t>
      </w:r>
      <w:r>
        <w:rPr>
          <w:lang w:val="en" w:eastAsia="en-AU"/>
        </w:rPr>
        <w:tab/>
      </w:r>
      <w:r w:rsidRPr="00712B69">
        <w:rPr>
          <w:lang w:val="en" w:eastAsia="en-AU"/>
        </w:rPr>
        <w:t>If the authorised officer, despite reasonable diligence, has not been able to obtain the information, documents or evidence under subsection (2), the authorised officer may, by notice given to the person, require the person to do either or both of the following—</w:t>
      </w:r>
    </w:p>
    <w:p w14:paraId="191EF385"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give information or produce documents to the authorised officer within the time and in the way stated in the notice;</w:t>
      </w:r>
    </w:p>
    <w:p w14:paraId="5370EBA3" w14:textId="77777777" w:rsidR="00712B69" w:rsidRPr="00712B69" w:rsidRDefault="00712B69" w:rsidP="00712B69">
      <w:pPr>
        <w:pStyle w:val="Apara"/>
        <w:rPr>
          <w:lang w:val="en" w:eastAsia="en-AU"/>
        </w:rPr>
      </w:pPr>
      <w:r>
        <w:rPr>
          <w:lang w:val="en" w:eastAsia="en-AU"/>
        </w:rPr>
        <w:lastRenderedPageBreak/>
        <w:tab/>
      </w:r>
      <w:r w:rsidRPr="00712B69">
        <w:rPr>
          <w:lang w:val="en" w:eastAsia="en-AU"/>
        </w:rPr>
        <w:t>(b)</w:t>
      </w:r>
      <w:r>
        <w:rPr>
          <w:lang w:val="en" w:eastAsia="en-AU"/>
        </w:rPr>
        <w:tab/>
      </w:r>
      <w:r w:rsidRPr="00712B69">
        <w:rPr>
          <w:lang w:val="en" w:eastAsia="en-AU"/>
        </w:rPr>
        <w:t>appear before a person appointed by the authorised officer on a day, and at a time and place, stated in the notice and give oral evidence.</w:t>
      </w:r>
    </w:p>
    <w:p w14:paraId="2E0CC081" w14:textId="77777777" w:rsidR="00712B69" w:rsidRPr="00712B69" w:rsidRDefault="004C773F" w:rsidP="004C773F">
      <w:pPr>
        <w:pStyle w:val="Amain"/>
        <w:rPr>
          <w:lang w:val="en" w:eastAsia="en-AU"/>
        </w:rPr>
      </w:pPr>
      <w:r>
        <w:rPr>
          <w:lang w:val="en" w:eastAsia="en-AU"/>
        </w:rPr>
        <w:tab/>
      </w:r>
      <w:r w:rsidR="00712B69" w:rsidRPr="00712B69">
        <w:rPr>
          <w:lang w:val="en" w:eastAsia="en-AU"/>
        </w:rPr>
        <w:t>(4)</w:t>
      </w:r>
      <w:r>
        <w:rPr>
          <w:lang w:val="en" w:eastAsia="en-AU"/>
        </w:rPr>
        <w:tab/>
      </w:r>
      <w:r w:rsidR="00712B69" w:rsidRPr="00712B69">
        <w:rPr>
          <w:lang w:val="en" w:eastAsia="en-AU"/>
        </w:rPr>
        <w:t>The notice must state—</w:t>
      </w:r>
    </w:p>
    <w:p w14:paraId="3A41EB1B" w14:textId="77777777" w:rsidR="00712B69" w:rsidRPr="00712B69" w:rsidRDefault="004C773F" w:rsidP="004C773F">
      <w:pPr>
        <w:pStyle w:val="Apara"/>
        <w:rPr>
          <w:lang w:val="en" w:eastAsia="en-AU"/>
        </w:rPr>
      </w:pPr>
      <w:r>
        <w:rPr>
          <w:lang w:val="en" w:eastAsia="en-AU"/>
        </w:rPr>
        <w:tab/>
      </w:r>
      <w:r w:rsidR="00712B69" w:rsidRPr="00712B69">
        <w:rPr>
          <w:lang w:val="en" w:eastAsia="en-AU"/>
        </w:rPr>
        <w:t>(a)</w:t>
      </w:r>
      <w:r>
        <w:rPr>
          <w:lang w:val="en" w:eastAsia="en-AU"/>
        </w:rPr>
        <w:tab/>
      </w:r>
      <w:r w:rsidR="00712B69" w:rsidRPr="00712B69">
        <w:rPr>
          <w:lang w:val="en" w:eastAsia="en-AU"/>
        </w:rPr>
        <w:t>that—</w:t>
      </w:r>
    </w:p>
    <w:p w14:paraId="0DE54746"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requirement is made under this section; and</w:t>
      </w:r>
    </w:p>
    <w:p w14:paraId="2FEC017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failing to comply with the requirement is an offence; and</w:t>
      </w:r>
    </w:p>
    <w:p w14:paraId="0C007B63" w14:textId="77777777" w:rsidR="00712B69" w:rsidRPr="00712B69" w:rsidRDefault="004C773F" w:rsidP="004C773F">
      <w:pPr>
        <w:pStyle w:val="Apara"/>
        <w:rPr>
          <w:lang w:val="en" w:eastAsia="en-AU"/>
        </w:rPr>
      </w:pPr>
      <w:r>
        <w:rPr>
          <w:lang w:val="en" w:eastAsia="en-AU"/>
        </w:rPr>
        <w:tab/>
      </w:r>
      <w:r w:rsidR="00712B69" w:rsidRPr="00712B69">
        <w:rPr>
          <w:lang w:val="en" w:eastAsia="en-AU"/>
        </w:rPr>
        <w:t>(b)</w:t>
      </w:r>
      <w:r>
        <w:rPr>
          <w:lang w:val="en" w:eastAsia="en-AU"/>
        </w:rPr>
        <w:tab/>
      </w:r>
      <w:r w:rsidR="00712B69" w:rsidRPr="00712B69">
        <w:rPr>
          <w:lang w:val="en" w:eastAsia="en-AU"/>
        </w:rPr>
        <w:t>if the notice requires the person to give information or produce documents to the authorised officer—the time and way, that is reasonable in the circumstances, in which the person must give the information or documents; and</w:t>
      </w:r>
    </w:p>
    <w:p w14:paraId="098A39F1" w14:textId="77777777" w:rsidR="00712B69" w:rsidRPr="00712B69" w:rsidRDefault="004C773F" w:rsidP="004C773F">
      <w:pPr>
        <w:pStyle w:val="Apara"/>
        <w:rPr>
          <w:lang w:val="en" w:eastAsia="en-AU"/>
        </w:rPr>
      </w:pPr>
      <w:r>
        <w:rPr>
          <w:lang w:val="en" w:eastAsia="en-AU"/>
        </w:rPr>
        <w:tab/>
      </w:r>
      <w:r w:rsidR="00712B69" w:rsidRPr="00712B69">
        <w:rPr>
          <w:lang w:val="en" w:eastAsia="en-AU"/>
        </w:rPr>
        <w:t>(c)</w:t>
      </w:r>
      <w:r>
        <w:rPr>
          <w:lang w:val="en" w:eastAsia="en-AU"/>
        </w:rPr>
        <w:tab/>
      </w:r>
      <w:r w:rsidR="00712B69" w:rsidRPr="00712B69">
        <w:rPr>
          <w:lang w:val="en" w:eastAsia="en-AU"/>
        </w:rPr>
        <w:t>if the notice requires the person to give oral evidence—</w:t>
      </w:r>
    </w:p>
    <w:p w14:paraId="16DD962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day, time and place, that is reasonable in the circumstances, for the person to appear before the person appointed by the authorised officer; and</w:t>
      </w:r>
    </w:p>
    <w:p w14:paraId="4DD59069"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that the person may appear with an Australian legal practitioner; and</w:t>
      </w:r>
    </w:p>
    <w:p w14:paraId="1511E1DE" w14:textId="77777777" w:rsidR="00712B69" w:rsidRPr="00712B69" w:rsidRDefault="004C773F" w:rsidP="004C773F">
      <w:pPr>
        <w:pStyle w:val="Apara"/>
        <w:rPr>
          <w:lang w:val="en" w:eastAsia="en-AU"/>
        </w:rPr>
      </w:pPr>
      <w:r>
        <w:rPr>
          <w:lang w:val="en" w:eastAsia="en-AU"/>
        </w:rPr>
        <w:tab/>
      </w:r>
      <w:r w:rsidR="00712B69" w:rsidRPr="00712B69">
        <w:rPr>
          <w:lang w:val="en" w:eastAsia="en-AU"/>
        </w:rPr>
        <w:t>(d)</w:t>
      </w:r>
      <w:r>
        <w:rPr>
          <w:lang w:val="en" w:eastAsia="en-AU"/>
        </w:rPr>
        <w:tab/>
      </w:r>
      <w:r w:rsidR="00712B69" w:rsidRPr="00712B69">
        <w:rPr>
          <w:lang w:val="en" w:eastAsia="en-AU"/>
        </w:rPr>
        <w:t>the effect of—</w:t>
      </w:r>
    </w:p>
    <w:p w14:paraId="6A12AD5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subsections (7) and (8); and</w:t>
      </w:r>
    </w:p>
    <w:p w14:paraId="69906BBF"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section 735A.</w:t>
      </w:r>
    </w:p>
    <w:p w14:paraId="64825E5E" w14:textId="77777777" w:rsidR="00E7379C" w:rsidRPr="00E7379C" w:rsidRDefault="00E7379C" w:rsidP="00E7379C">
      <w:pPr>
        <w:pStyle w:val="Amain"/>
        <w:rPr>
          <w:lang w:val="en" w:eastAsia="en-AU"/>
        </w:rPr>
      </w:pPr>
      <w:r>
        <w:rPr>
          <w:lang w:val="en" w:eastAsia="en-AU"/>
        </w:rPr>
        <w:tab/>
      </w:r>
      <w:r w:rsidRPr="00E7379C">
        <w:rPr>
          <w:lang w:val="en" w:eastAsia="en-AU"/>
        </w:rPr>
        <w:t>(5)</w:t>
      </w:r>
      <w:r>
        <w:rPr>
          <w:lang w:val="en" w:eastAsia="en-AU"/>
        </w:rPr>
        <w:tab/>
      </w:r>
      <w:r w:rsidRPr="00E7379C">
        <w:rPr>
          <w:lang w:val="en" w:eastAsia="en-AU"/>
        </w:rPr>
        <w:t>The person must comply with a requirement under this section, unless the person has a reasonable excuse.</w:t>
      </w:r>
    </w:p>
    <w:p w14:paraId="786B3022" w14:textId="77777777" w:rsidR="00E7379C" w:rsidRPr="00E7379C" w:rsidRDefault="00E7379C" w:rsidP="00E7379C">
      <w:pPr>
        <w:pStyle w:val="Penalty"/>
        <w:rPr>
          <w:lang w:val="en" w:eastAsia="en-AU"/>
        </w:rPr>
      </w:pPr>
      <w:r w:rsidRPr="00E7379C">
        <w:rPr>
          <w:lang w:val="en" w:eastAsia="en-AU"/>
        </w:rPr>
        <w:t>Maximum penalty—$10000.</w:t>
      </w:r>
    </w:p>
    <w:p w14:paraId="43228F73" w14:textId="77777777" w:rsidR="00E7379C" w:rsidRPr="00E7379C" w:rsidRDefault="00E7379C" w:rsidP="000E08E8">
      <w:pPr>
        <w:pStyle w:val="Amain"/>
        <w:keepNext/>
        <w:keepLines/>
        <w:rPr>
          <w:lang w:val="en" w:eastAsia="en-AU"/>
        </w:rPr>
      </w:pPr>
      <w:r>
        <w:rPr>
          <w:lang w:val="en" w:eastAsia="en-AU"/>
        </w:rPr>
        <w:lastRenderedPageBreak/>
        <w:tab/>
      </w:r>
      <w:r w:rsidRPr="00E7379C">
        <w:rPr>
          <w:lang w:val="en" w:eastAsia="en-AU"/>
        </w:rPr>
        <w:t>(6)</w:t>
      </w:r>
      <w:r>
        <w:rPr>
          <w:lang w:val="en" w:eastAsia="en-AU"/>
        </w:rPr>
        <w:tab/>
      </w:r>
      <w:r w:rsidRPr="00E7379C">
        <w:rPr>
          <w:lang w:val="en" w:eastAsia="en-AU"/>
        </w:rPr>
        <w:t>It is not a reasonable excuse for the person to fail to comply with a requirement made under this section on the ground that complying with the requirement might tend to incriminate the person or make the person liable to a penalty.</w:t>
      </w:r>
    </w:p>
    <w:p w14:paraId="1FE5F570" w14:textId="77777777" w:rsidR="004C773F" w:rsidRPr="004C773F" w:rsidRDefault="004C773F" w:rsidP="000E08E8">
      <w:pPr>
        <w:pStyle w:val="aNote"/>
        <w:keepNext/>
        <w:rPr>
          <w:lang w:val="en" w:eastAsia="en-AU"/>
        </w:rPr>
      </w:pPr>
      <w:r w:rsidRPr="004C773F">
        <w:rPr>
          <w:rStyle w:val="charItals"/>
        </w:rPr>
        <w:t>Note</w:t>
      </w:r>
      <w:r w:rsidRPr="004C773F">
        <w:rPr>
          <w:lang w:val="en" w:eastAsia="en-AU"/>
        </w:rPr>
        <w:t>—</w:t>
      </w:r>
    </w:p>
    <w:p w14:paraId="5405882D" w14:textId="77777777" w:rsidR="004C773F" w:rsidRPr="004C773F" w:rsidRDefault="004C773F" w:rsidP="004C773F">
      <w:pPr>
        <w:pStyle w:val="aNoteTextss"/>
        <w:rPr>
          <w:lang w:val="en" w:eastAsia="en-AU"/>
        </w:rPr>
      </w:pPr>
      <w:r w:rsidRPr="004C773F">
        <w:rPr>
          <w:lang w:val="en" w:eastAsia="en-AU"/>
        </w:rPr>
        <w:t>Section 587 also deals with self-incrimination when complying with a requirement of an authorised officer.</w:t>
      </w:r>
    </w:p>
    <w:p w14:paraId="734612EA" w14:textId="77777777" w:rsidR="00A97DE4" w:rsidRPr="00A97DE4" w:rsidRDefault="00A97DE4" w:rsidP="00A97DE4">
      <w:pPr>
        <w:pStyle w:val="Amain"/>
        <w:rPr>
          <w:lang w:val="en" w:eastAsia="en-AU"/>
        </w:rPr>
      </w:pPr>
      <w:r>
        <w:rPr>
          <w:lang w:val="en" w:eastAsia="en-AU"/>
        </w:rPr>
        <w:tab/>
      </w:r>
      <w:r w:rsidRPr="00A97DE4">
        <w:rPr>
          <w:lang w:val="en" w:eastAsia="en-AU"/>
        </w:rPr>
        <w:t>(7)</w:t>
      </w:r>
      <w:r>
        <w:rPr>
          <w:lang w:val="en" w:eastAsia="en-AU"/>
        </w:rPr>
        <w:tab/>
      </w:r>
      <w:r w:rsidRPr="00A97DE4">
        <w:rPr>
          <w:lang w:val="en" w:eastAsia="en-AU"/>
        </w:rPr>
        <w:t>However, the following information, documents and evidence are not admissible as evidence against an individual in a civil or criminal proceeding, other than a proceeding for false or misleading information—</w:t>
      </w:r>
    </w:p>
    <w:p w14:paraId="6250A2C7"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information, documents and evidence that the individual gives in complying with a requirement under this section;</w:t>
      </w:r>
    </w:p>
    <w:p w14:paraId="4A818B3A"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information, documents and evidence that is directly or indirectly derived from information, documents or evidence mentioned in paragraph (a).</w:t>
      </w:r>
    </w:p>
    <w:p w14:paraId="66C70F3A" w14:textId="77777777" w:rsidR="00E7379C" w:rsidRPr="00E7379C" w:rsidRDefault="00E7379C" w:rsidP="00E7379C">
      <w:pPr>
        <w:pStyle w:val="Amain"/>
        <w:rPr>
          <w:lang w:val="en" w:eastAsia="en-AU"/>
        </w:rPr>
      </w:pPr>
      <w:r>
        <w:rPr>
          <w:lang w:val="en" w:eastAsia="en-AU"/>
        </w:rPr>
        <w:tab/>
      </w:r>
      <w:r w:rsidRPr="00E7379C">
        <w:rPr>
          <w:lang w:val="en" w:eastAsia="en-AU"/>
        </w:rPr>
        <w:t>(8)</w:t>
      </w:r>
      <w:r>
        <w:rPr>
          <w:lang w:val="en" w:eastAsia="en-AU"/>
        </w:rPr>
        <w:tab/>
      </w:r>
      <w:r w:rsidRPr="00E7379C">
        <w:rPr>
          <w:lang w:val="en" w:eastAsia="en-AU"/>
        </w:rPr>
        <w:t>An authorised officer may act under this section only if—</w:t>
      </w:r>
    </w:p>
    <w:p w14:paraId="7DA01821" w14:textId="77777777" w:rsidR="00E7379C" w:rsidRPr="00E7379C" w:rsidRDefault="00E7379C" w:rsidP="00E7379C">
      <w:pPr>
        <w:pStyle w:val="Apara"/>
        <w:rPr>
          <w:lang w:val="en" w:eastAsia="en-AU"/>
        </w:rPr>
      </w:pPr>
      <w:r>
        <w:rPr>
          <w:lang w:val="en" w:eastAsia="en-AU"/>
        </w:rPr>
        <w:tab/>
      </w:r>
      <w:r w:rsidRPr="00E7379C">
        <w:rPr>
          <w:lang w:val="en" w:eastAsia="en-AU"/>
        </w:rPr>
        <w:t>(a)</w:t>
      </w:r>
      <w:r>
        <w:rPr>
          <w:lang w:val="en" w:eastAsia="en-AU"/>
        </w:rPr>
        <w:tab/>
      </w:r>
      <w:r w:rsidRPr="00E7379C">
        <w:rPr>
          <w:lang w:val="en" w:eastAsia="en-AU"/>
        </w:rPr>
        <w:t>for an authorised officer who is a police officer—the officer has the relevant police commissioner’s written authority to act under this section; or</w:t>
      </w:r>
    </w:p>
    <w:p w14:paraId="01CAB80E" w14:textId="77777777" w:rsidR="00E7379C" w:rsidRPr="00E7379C" w:rsidRDefault="00E7379C" w:rsidP="00E7379C">
      <w:pPr>
        <w:pStyle w:val="Apara"/>
        <w:rPr>
          <w:lang w:val="en" w:eastAsia="en-AU"/>
        </w:rPr>
      </w:pPr>
      <w:r>
        <w:rPr>
          <w:lang w:val="en" w:eastAsia="en-AU"/>
        </w:rPr>
        <w:tab/>
      </w:r>
      <w:r w:rsidRPr="00E7379C">
        <w:rPr>
          <w:lang w:val="en" w:eastAsia="en-AU"/>
        </w:rPr>
        <w:t>(b)</w:t>
      </w:r>
      <w:r>
        <w:rPr>
          <w:lang w:val="en" w:eastAsia="en-AU"/>
        </w:rPr>
        <w:tab/>
      </w:r>
      <w:r w:rsidRPr="00E7379C">
        <w:rPr>
          <w:lang w:val="en" w:eastAsia="en-AU"/>
        </w:rPr>
        <w:t>for an authorised officer who is not a police officer—the officer’s instrument of appointment provides that the authorised officer may act under this section.</w:t>
      </w:r>
    </w:p>
    <w:p w14:paraId="5903B38C" w14:textId="77777777" w:rsidR="00DB6E47" w:rsidRPr="001E68BA" w:rsidRDefault="00DB6E47" w:rsidP="00DB6E47">
      <w:pPr>
        <w:pStyle w:val="AH3Div"/>
      </w:pPr>
      <w:bookmarkStart w:id="685" w:name="_Toc75869234"/>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Improvement notices</w:t>
      </w:r>
      <w:bookmarkEnd w:id="685"/>
    </w:p>
    <w:p w14:paraId="7E0BE01E" w14:textId="77777777" w:rsidR="00DB6E47" w:rsidRPr="007E1F9A" w:rsidRDefault="00DB6E47" w:rsidP="00DB6E47">
      <w:pPr>
        <w:pStyle w:val="AH5Sec"/>
      </w:pPr>
      <w:bookmarkStart w:id="686" w:name="_Toc75869235"/>
      <w:r w:rsidRPr="001E68BA">
        <w:rPr>
          <w:rStyle w:val="CharSectNo"/>
        </w:rPr>
        <w:t>571</w:t>
      </w:r>
      <w:r w:rsidRPr="007E1F9A">
        <w:tab/>
      </w:r>
      <w:r w:rsidRPr="007E1F9A">
        <w:rPr>
          <w:rFonts w:ascii="Helvetica" w:hAnsi="Helvetica" w:cs="Helvetica"/>
          <w:iCs/>
        </w:rPr>
        <w:t>Authorised officers to whom Division applies</w:t>
      </w:r>
      <w:bookmarkEnd w:id="686"/>
    </w:p>
    <w:p w14:paraId="28A1E313" w14:textId="77777777" w:rsidR="00DB6E47" w:rsidRPr="003D139A" w:rsidRDefault="00DB6E47" w:rsidP="00520FCC">
      <w:pPr>
        <w:pStyle w:val="Amain"/>
        <w:keepNext/>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14:paraId="65911343" w14:textId="77777777"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14:paraId="099CD67F" w14:textId="77777777" w:rsidR="00DB6E47" w:rsidRPr="007E1F9A" w:rsidRDefault="00DB6E47" w:rsidP="00DB6E47">
      <w:pPr>
        <w:pStyle w:val="AH5Sec"/>
      </w:pPr>
      <w:bookmarkStart w:id="687" w:name="_Toc75869236"/>
      <w:r w:rsidRPr="001E68BA">
        <w:rPr>
          <w:rStyle w:val="CharSectNo"/>
        </w:rPr>
        <w:t>572</w:t>
      </w:r>
      <w:r w:rsidRPr="007E1F9A">
        <w:tab/>
      </w:r>
      <w:r w:rsidRPr="007E1F9A">
        <w:rPr>
          <w:rFonts w:ascii="Helvetica" w:hAnsi="Helvetica" w:cs="Helvetica"/>
          <w:iCs/>
        </w:rPr>
        <w:t>Improvement notices</w:t>
      </w:r>
      <w:bookmarkEnd w:id="687"/>
    </w:p>
    <w:p w14:paraId="60DD81DA" w14:textId="77777777"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14:paraId="2CCB7F7C" w14:textId="77777777"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14:paraId="15E6721F" w14:textId="77777777"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14:paraId="44B4B9F9" w14:textId="77777777" w:rsidR="00DB6E47" w:rsidRPr="00544ED5" w:rsidRDefault="00DB6E47" w:rsidP="00DB6E47">
      <w:pPr>
        <w:pStyle w:val="Apara"/>
      </w:pPr>
      <w:r w:rsidRPr="00544ED5">
        <w:tab/>
        <w:t>(a)</w:t>
      </w:r>
      <w:r w:rsidRPr="00544ED5">
        <w:tab/>
        <w:t>it is reasonably practicable for the person to comply with the notice within the shorter period; and</w:t>
      </w:r>
    </w:p>
    <w:p w14:paraId="644F4D76" w14:textId="77777777" w:rsidR="00DB6E47" w:rsidRPr="00544ED5" w:rsidRDefault="00DB6E47" w:rsidP="00DB6E47">
      <w:pPr>
        <w:pStyle w:val="Apara"/>
      </w:pPr>
      <w:r w:rsidRPr="00544ED5">
        <w:tab/>
        <w:t>(b)</w:t>
      </w:r>
      <w:r w:rsidRPr="00544ED5">
        <w:tab/>
        <w:t>requiring the person to comply with the notice within the shorter period is not likely to involve—</w:t>
      </w:r>
    </w:p>
    <w:p w14:paraId="515B970F" w14:textId="77777777" w:rsidR="00DB6E47" w:rsidRPr="00CC71DF" w:rsidRDefault="00DB6E47" w:rsidP="00DB6E47">
      <w:pPr>
        <w:pStyle w:val="Asubpara"/>
      </w:pPr>
      <w:r w:rsidRPr="00CC71DF">
        <w:tab/>
        <w:t>(i)</w:t>
      </w:r>
      <w:r w:rsidRPr="00CC71DF">
        <w:tab/>
        <w:t>a higher cost to the person to comply with the notice; or</w:t>
      </w:r>
    </w:p>
    <w:p w14:paraId="41BF0991" w14:textId="77777777" w:rsidR="00DB6E47" w:rsidRPr="00CC71DF" w:rsidRDefault="00DB6E47" w:rsidP="00DB6E47">
      <w:pPr>
        <w:pStyle w:val="Asubpara"/>
      </w:pPr>
      <w:r w:rsidRPr="00CC71DF">
        <w:tab/>
        <w:t>(ii)</w:t>
      </w:r>
      <w:r w:rsidRPr="00CC71DF">
        <w:tab/>
        <w:t>a more adverse effect on the person’s business operations.</w:t>
      </w:r>
    </w:p>
    <w:p w14:paraId="58DEE7D3" w14:textId="77777777" w:rsidR="00DB6E47" w:rsidRPr="003D139A" w:rsidRDefault="00DB6E47" w:rsidP="00B41BF6">
      <w:pPr>
        <w:pStyle w:val="Amain"/>
        <w:keepNext/>
      </w:pPr>
      <w:r w:rsidRPr="003D139A">
        <w:lastRenderedPageBreak/>
        <w:tab/>
        <w:t>(4)</w:t>
      </w:r>
      <w:r w:rsidRPr="003D139A">
        <w:tab/>
        <w:t>The improvement notice must be in the approved form and state the following—</w:t>
      </w:r>
    </w:p>
    <w:p w14:paraId="7A7075EC" w14:textId="77777777" w:rsidR="00DB6E47" w:rsidRPr="00544ED5" w:rsidRDefault="00DB6E47" w:rsidP="00B41BF6">
      <w:pPr>
        <w:pStyle w:val="Apara"/>
        <w:keepLines/>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14:paraId="4768CAA2" w14:textId="77777777" w:rsidR="00DB6E47" w:rsidRPr="00544ED5" w:rsidRDefault="00DB6E47" w:rsidP="00DB6E47">
      <w:pPr>
        <w:pStyle w:val="Apara"/>
      </w:pPr>
      <w:r w:rsidRPr="00544ED5">
        <w:tab/>
        <w:t>(b)</w:t>
      </w:r>
      <w:r w:rsidRPr="00544ED5">
        <w:tab/>
        <w:t>the reasons for that belief;</w:t>
      </w:r>
    </w:p>
    <w:p w14:paraId="1A3271E9" w14:textId="77777777" w:rsidR="00DB6E47" w:rsidRPr="00544ED5" w:rsidRDefault="00DB6E47" w:rsidP="00DB6E47">
      <w:pPr>
        <w:pStyle w:val="Apara"/>
      </w:pPr>
      <w:r w:rsidRPr="00544ED5">
        <w:tab/>
        <w:t>(c)</w:t>
      </w:r>
      <w:r w:rsidRPr="00544ED5">
        <w:tab/>
        <w:t>the provision of this Law in relation to which that belief is held;</w:t>
      </w:r>
    </w:p>
    <w:p w14:paraId="1C48AEF2" w14:textId="77777777"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14:paraId="2B6C2F57" w14:textId="77777777" w:rsidR="00DB6E47" w:rsidRPr="00544ED5" w:rsidRDefault="00DB6E47" w:rsidP="00DB6E47">
      <w:pPr>
        <w:pStyle w:val="Apara"/>
      </w:pPr>
      <w:r w:rsidRPr="00544ED5">
        <w:tab/>
        <w:t>(e)</w:t>
      </w:r>
      <w:r w:rsidRPr="00544ED5">
        <w:tab/>
        <w:t>the review and appeal information for the decision to give the notice;</w:t>
      </w:r>
    </w:p>
    <w:p w14:paraId="7060E3A3" w14:textId="77777777" w:rsidR="00DB6E47" w:rsidRPr="00544ED5" w:rsidRDefault="00DB6E47" w:rsidP="00DB6E47">
      <w:pPr>
        <w:pStyle w:val="Apara"/>
      </w:pPr>
      <w:r w:rsidRPr="00544ED5">
        <w:tab/>
        <w:t>(f)</w:t>
      </w:r>
      <w:r w:rsidRPr="00544ED5">
        <w:tab/>
        <w:t>that the notice is given under this section.</w:t>
      </w:r>
    </w:p>
    <w:p w14:paraId="5009C58C" w14:textId="77777777" w:rsidR="00DB6E47" w:rsidRPr="003D139A" w:rsidRDefault="00DB6E47" w:rsidP="00DB6E47">
      <w:pPr>
        <w:pStyle w:val="Amain"/>
      </w:pPr>
      <w:r w:rsidRPr="003D139A">
        <w:tab/>
        <w:t>(5)</w:t>
      </w:r>
      <w:r w:rsidRPr="003D139A">
        <w:tab/>
        <w:t>The improvement notice may state the way the action is to be taken.</w:t>
      </w:r>
    </w:p>
    <w:p w14:paraId="21EC63E7" w14:textId="77777777" w:rsidR="00DB6E47" w:rsidRPr="007E1F9A" w:rsidRDefault="00DB6E47" w:rsidP="00DB6E47">
      <w:pPr>
        <w:pStyle w:val="AH5Sec"/>
      </w:pPr>
      <w:bookmarkStart w:id="688" w:name="_Toc75869237"/>
      <w:r w:rsidRPr="001E68BA">
        <w:rPr>
          <w:rStyle w:val="CharSectNo"/>
        </w:rPr>
        <w:t>573</w:t>
      </w:r>
      <w:r w:rsidRPr="007E1F9A">
        <w:tab/>
      </w:r>
      <w:r w:rsidRPr="007E1F9A">
        <w:rPr>
          <w:rFonts w:ascii="Helvetica" w:hAnsi="Helvetica" w:cs="Helvetica"/>
          <w:iCs/>
        </w:rPr>
        <w:t>Contravention of improvement notice</w:t>
      </w:r>
      <w:bookmarkEnd w:id="688"/>
    </w:p>
    <w:p w14:paraId="04C158CF" w14:textId="77777777" w:rsidR="00DB6E47" w:rsidRPr="003D139A" w:rsidRDefault="00DB6E47" w:rsidP="00DB6E47">
      <w:pPr>
        <w:pStyle w:val="Amain"/>
      </w:pPr>
      <w:r w:rsidRPr="003D139A">
        <w:tab/>
        <w:t>(1)</w:t>
      </w:r>
      <w:r w:rsidRPr="003D139A">
        <w:tab/>
        <w:t>A person given an improvement notice must comply with the notice, unless the person has a reasonable excuse.</w:t>
      </w:r>
    </w:p>
    <w:p w14:paraId="0878A00B" w14:textId="77777777" w:rsidR="00DB6E47" w:rsidRPr="006C3305" w:rsidRDefault="00DB6E47" w:rsidP="00DB6E47">
      <w:pPr>
        <w:pStyle w:val="Penalty"/>
      </w:pPr>
      <w:r w:rsidRPr="00D91CC2">
        <w:rPr>
          <w:rFonts w:cs="Times"/>
          <w:bCs/>
          <w:iCs/>
        </w:rPr>
        <w:t>Maximum penalty—$10000.</w:t>
      </w:r>
    </w:p>
    <w:p w14:paraId="16A08B3C" w14:textId="77777777"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14:paraId="280A29FB" w14:textId="77777777" w:rsidR="00DB6E47" w:rsidRPr="003D139A" w:rsidRDefault="00DB6E47" w:rsidP="00B41BF6">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14:paraId="28F949F7" w14:textId="77777777"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14:paraId="7E976304" w14:textId="77777777" w:rsidR="00DB6E47" w:rsidRPr="00544ED5" w:rsidRDefault="00DB6E47" w:rsidP="00DB6E47">
      <w:pPr>
        <w:pStyle w:val="Apara"/>
      </w:pPr>
      <w:r w:rsidRPr="00544ED5">
        <w:tab/>
        <w:t>(b)</w:t>
      </w:r>
      <w:r w:rsidRPr="00544ED5">
        <w:tab/>
        <w:t>the improvement notice is revoked under section 575.</w:t>
      </w:r>
    </w:p>
    <w:p w14:paraId="10BE8BF0" w14:textId="77777777" w:rsidR="00DB6E47" w:rsidRPr="007E1F9A" w:rsidRDefault="00DB6E47" w:rsidP="00DB6E47">
      <w:pPr>
        <w:pStyle w:val="AH5Sec"/>
      </w:pPr>
      <w:bookmarkStart w:id="689" w:name="_Toc75869238"/>
      <w:r w:rsidRPr="001E68BA">
        <w:rPr>
          <w:rStyle w:val="CharSectNo"/>
        </w:rPr>
        <w:t>574</w:t>
      </w:r>
      <w:r w:rsidRPr="007E1F9A">
        <w:tab/>
      </w:r>
      <w:r w:rsidRPr="007E1F9A">
        <w:rPr>
          <w:rFonts w:ascii="Helvetica" w:hAnsi="Helvetica" w:cs="Helvetica"/>
          <w:iCs/>
        </w:rPr>
        <w:t>Amendment of improvement notice</w:t>
      </w:r>
      <w:bookmarkEnd w:id="689"/>
    </w:p>
    <w:p w14:paraId="790B36D9" w14:textId="77777777"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14:paraId="3E4419AB" w14:textId="77777777"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14:paraId="55999242" w14:textId="77777777"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14:paraId="7F8CBF58" w14:textId="77777777"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14:paraId="55959D36" w14:textId="77777777" w:rsidR="00DB6E47" w:rsidRPr="00544ED5" w:rsidRDefault="00DB6E47" w:rsidP="00DB6E47">
      <w:pPr>
        <w:pStyle w:val="Apara"/>
      </w:pPr>
      <w:r w:rsidRPr="00544ED5">
        <w:tab/>
        <w:t>(a)</w:t>
      </w:r>
      <w:r w:rsidRPr="00544ED5">
        <w:tab/>
        <w:t>the amendment;</w:t>
      </w:r>
    </w:p>
    <w:p w14:paraId="67BCFF66" w14:textId="77777777" w:rsidR="00DB6E47" w:rsidRPr="00544ED5" w:rsidRDefault="00DB6E47" w:rsidP="00DB6E47">
      <w:pPr>
        <w:pStyle w:val="Apara"/>
      </w:pPr>
      <w:r w:rsidRPr="00544ED5">
        <w:tab/>
        <w:t>(b)</w:t>
      </w:r>
      <w:r w:rsidRPr="00544ED5">
        <w:tab/>
        <w:t>the reasons for the amendment;</w:t>
      </w:r>
    </w:p>
    <w:p w14:paraId="589EE3A4" w14:textId="77777777" w:rsidR="00DB6E47" w:rsidRPr="00544ED5" w:rsidRDefault="00DB6E47" w:rsidP="00DB6E47">
      <w:pPr>
        <w:pStyle w:val="Apara"/>
      </w:pPr>
      <w:r w:rsidRPr="00544ED5">
        <w:tab/>
        <w:t>(c)</w:t>
      </w:r>
      <w:r w:rsidRPr="00544ED5">
        <w:tab/>
        <w:t>the review and appeal information for the decision to amend the improvement notice.</w:t>
      </w:r>
    </w:p>
    <w:p w14:paraId="628FE085" w14:textId="77777777" w:rsidR="00DB6E47" w:rsidRPr="00C96203" w:rsidRDefault="00DB6E47" w:rsidP="00DB6E47">
      <w:pPr>
        <w:pStyle w:val="aNote"/>
      </w:pPr>
      <w:r w:rsidRPr="00FF4454">
        <w:rPr>
          <w:rStyle w:val="charItals"/>
        </w:rPr>
        <w:t>Note</w:t>
      </w:r>
      <w:r w:rsidRPr="00C96203">
        <w:rPr>
          <w:rFonts w:cs="Times"/>
          <w:bCs/>
          <w:iCs/>
        </w:rPr>
        <w:t>—</w:t>
      </w:r>
    </w:p>
    <w:p w14:paraId="44A53545" w14:textId="77777777" w:rsidR="00DB6E47" w:rsidRPr="00C96203" w:rsidRDefault="00DB6E47" w:rsidP="00DB6E47">
      <w:pPr>
        <w:pStyle w:val="aNoteTextss"/>
      </w:pPr>
      <w:r w:rsidRPr="00C96203">
        <w:t>Section 23 of Schedule 1 allows for the amendment of an improvement notice.</w:t>
      </w:r>
    </w:p>
    <w:p w14:paraId="10F96193" w14:textId="77777777" w:rsidR="00DB6E47" w:rsidRPr="007E1F9A" w:rsidRDefault="00DB6E47" w:rsidP="00DB6E47">
      <w:pPr>
        <w:pStyle w:val="AH5Sec"/>
      </w:pPr>
      <w:bookmarkStart w:id="690" w:name="_Toc75869239"/>
      <w:r w:rsidRPr="001E68BA">
        <w:rPr>
          <w:rStyle w:val="CharSectNo"/>
        </w:rPr>
        <w:lastRenderedPageBreak/>
        <w:t>575</w:t>
      </w:r>
      <w:r w:rsidRPr="007E1F9A">
        <w:tab/>
      </w:r>
      <w:r w:rsidRPr="007E1F9A">
        <w:rPr>
          <w:rFonts w:ascii="Helvetica" w:hAnsi="Helvetica" w:cs="Helvetica"/>
          <w:iCs/>
        </w:rPr>
        <w:t>Revocation of an improvement notice</w:t>
      </w:r>
      <w:bookmarkEnd w:id="690"/>
    </w:p>
    <w:p w14:paraId="4A20FF25" w14:textId="77777777"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14:paraId="6EE917DD" w14:textId="77777777" w:rsidR="00DB6E47" w:rsidRPr="00544ED5" w:rsidRDefault="00DB6E47" w:rsidP="00DB6E47">
      <w:pPr>
        <w:pStyle w:val="Apara"/>
      </w:pPr>
      <w:r w:rsidRPr="00544ED5">
        <w:tab/>
        <w:t>(a)</w:t>
      </w:r>
      <w:r w:rsidRPr="00544ED5">
        <w:tab/>
        <w:t>the relevant police commissioner; or</w:t>
      </w:r>
    </w:p>
    <w:p w14:paraId="7F4568ED" w14:textId="77777777" w:rsidR="00DB6E47" w:rsidRPr="00544ED5" w:rsidRDefault="00DB6E47" w:rsidP="00DB6E47">
      <w:pPr>
        <w:pStyle w:val="Apara"/>
      </w:pPr>
      <w:r w:rsidRPr="00544ED5">
        <w:tab/>
        <w:t>(b)</w:t>
      </w:r>
      <w:r w:rsidRPr="00544ED5">
        <w:tab/>
        <w:t>an authorised officer who—</w:t>
      </w:r>
    </w:p>
    <w:p w14:paraId="24D73ED1" w14:textId="77777777" w:rsidR="00DB6E47" w:rsidRPr="00CC71DF" w:rsidRDefault="00DB6E47" w:rsidP="00DB6E47">
      <w:pPr>
        <w:pStyle w:val="Asubpara"/>
      </w:pPr>
      <w:r w:rsidRPr="00CC71DF">
        <w:tab/>
        <w:t>(i)</w:t>
      </w:r>
      <w:r w:rsidRPr="00CC71DF">
        <w:tab/>
        <w:t>is a police officer; and</w:t>
      </w:r>
    </w:p>
    <w:p w14:paraId="70918EFF" w14:textId="77777777"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14:paraId="1B27B9E2" w14:textId="77777777" w:rsidR="00DB6E47" w:rsidRPr="00CC71DF" w:rsidRDefault="00DB6E47" w:rsidP="00DB6E47">
      <w:pPr>
        <w:pStyle w:val="Asubpara"/>
      </w:pPr>
      <w:r w:rsidRPr="00CC71DF">
        <w:tab/>
        <w:t>(iii)</w:t>
      </w:r>
      <w:r w:rsidRPr="00CC71DF">
        <w:tab/>
        <w:t>is more senior in rank to the police officer who gave the notice to the person.</w:t>
      </w:r>
    </w:p>
    <w:p w14:paraId="5E12E6A5" w14:textId="77777777"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14:paraId="16273617" w14:textId="77777777" w:rsidR="00DB6E47" w:rsidRPr="003D139A" w:rsidRDefault="00DB6E47" w:rsidP="00DB6E47">
      <w:pPr>
        <w:pStyle w:val="Amain"/>
      </w:pPr>
      <w:r w:rsidRPr="003D139A">
        <w:tab/>
        <w:t>(3)</w:t>
      </w:r>
      <w:r w:rsidRPr="003D139A">
        <w:tab/>
        <w:t>Section 23 of Schedule 1 does not apply in relation to the revocation of the improvement notice.</w:t>
      </w:r>
    </w:p>
    <w:p w14:paraId="7952C447" w14:textId="77777777" w:rsidR="00DB6E47" w:rsidRPr="007E1F9A" w:rsidRDefault="00DB6E47" w:rsidP="00DB6E47">
      <w:pPr>
        <w:pStyle w:val="AH5Sec"/>
      </w:pPr>
      <w:bookmarkStart w:id="691" w:name="_Toc75869240"/>
      <w:r w:rsidRPr="001E68BA">
        <w:rPr>
          <w:rStyle w:val="CharSectNo"/>
        </w:rPr>
        <w:t>576</w:t>
      </w:r>
      <w:r w:rsidRPr="007E1F9A">
        <w:tab/>
      </w:r>
      <w:r w:rsidRPr="007E1F9A">
        <w:rPr>
          <w:rFonts w:ascii="Helvetica" w:hAnsi="Helvetica" w:cs="Helvetica"/>
          <w:iCs/>
        </w:rPr>
        <w:t>Clearance certificate</w:t>
      </w:r>
      <w:bookmarkEnd w:id="691"/>
    </w:p>
    <w:p w14:paraId="7740D346" w14:textId="77777777"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14:paraId="0CF60B76" w14:textId="77777777"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14:paraId="5622580D" w14:textId="77777777" w:rsidR="00DB6E47" w:rsidRPr="003D139A" w:rsidRDefault="00DB6E47" w:rsidP="00B41BF6">
      <w:pPr>
        <w:pStyle w:val="Amain"/>
        <w:keepNext/>
      </w:pPr>
      <w:r w:rsidRPr="003D139A">
        <w:lastRenderedPageBreak/>
        <w:tab/>
        <w:t>(3)</w:t>
      </w:r>
      <w:r w:rsidRPr="003D139A">
        <w:tab/>
        <w:t>In this section—</w:t>
      </w:r>
    </w:p>
    <w:p w14:paraId="7E98CEAC" w14:textId="77777777" w:rsidR="00DB6E47" w:rsidRPr="00041046" w:rsidRDefault="00DB6E47" w:rsidP="00B41BF6">
      <w:pPr>
        <w:pStyle w:val="aDef"/>
        <w:keepNext/>
        <w:rPr>
          <w:bCs/>
        </w:rPr>
      </w:pPr>
      <w:r w:rsidRPr="00041046">
        <w:rPr>
          <w:rStyle w:val="charBoldItals"/>
        </w:rPr>
        <w:t>approved authorised officer</w:t>
      </w:r>
      <w:r w:rsidRPr="00041046">
        <w:t xml:space="preserve"> means—</w:t>
      </w:r>
    </w:p>
    <w:p w14:paraId="473DA886" w14:textId="77777777" w:rsidR="00DB6E47" w:rsidRPr="009C5297" w:rsidRDefault="00DB6E47" w:rsidP="00B41BF6">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14:paraId="23770941" w14:textId="77777777"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14:paraId="28AABDA9" w14:textId="77777777" w:rsidR="00A97DE4" w:rsidRPr="001E68BA" w:rsidRDefault="00A97DE4" w:rsidP="00A97DE4">
      <w:pPr>
        <w:pStyle w:val="AH3Div"/>
      </w:pPr>
      <w:bookmarkStart w:id="692" w:name="_Toc75869241"/>
      <w:r w:rsidRPr="001E68BA">
        <w:rPr>
          <w:rStyle w:val="CharDivNo"/>
        </w:rPr>
        <w:t>Division 5A</w:t>
      </w:r>
      <w:r>
        <w:rPr>
          <w:lang w:val="en" w:eastAsia="en-AU"/>
        </w:rPr>
        <w:tab/>
      </w:r>
      <w:r w:rsidRPr="001E68BA">
        <w:rPr>
          <w:rStyle w:val="CharDivText"/>
          <w:lang w:val="en" w:eastAsia="en-AU"/>
        </w:rPr>
        <w:t>Prohibition notices</w:t>
      </w:r>
      <w:bookmarkEnd w:id="692"/>
    </w:p>
    <w:p w14:paraId="393AB4F7" w14:textId="77777777" w:rsidR="00A97DE4" w:rsidRPr="00A97DE4" w:rsidRDefault="00A97DE4" w:rsidP="00A97DE4">
      <w:pPr>
        <w:pStyle w:val="AH5Sec"/>
        <w:rPr>
          <w:lang w:val="en" w:eastAsia="en-AU"/>
        </w:rPr>
      </w:pPr>
      <w:bookmarkStart w:id="693" w:name="_Toc75869242"/>
      <w:r w:rsidRPr="001E68BA">
        <w:rPr>
          <w:rStyle w:val="CharSectNo"/>
        </w:rPr>
        <w:t>576A</w:t>
      </w:r>
      <w:r>
        <w:rPr>
          <w:lang w:val="en" w:eastAsia="en-AU"/>
        </w:rPr>
        <w:tab/>
      </w:r>
      <w:r w:rsidRPr="00A97DE4">
        <w:rPr>
          <w:lang w:val="en" w:eastAsia="en-AU"/>
        </w:rPr>
        <w:t>Power to issue prohibition notice</w:t>
      </w:r>
      <w:bookmarkEnd w:id="693"/>
    </w:p>
    <w:p w14:paraId="1C3D46E4" w14:textId="77777777" w:rsidR="00A97DE4" w:rsidRPr="00A97DE4" w:rsidRDefault="00A97DE4" w:rsidP="00A97DE4">
      <w:pPr>
        <w:pStyle w:val="Amain"/>
        <w:rPr>
          <w:lang w:val="en" w:eastAsia="en-AU"/>
        </w:rPr>
      </w:pPr>
      <w:r>
        <w:rPr>
          <w:lang w:val="en" w:eastAsia="en-AU"/>
        </w:rPr>
        <w:tab/>
      </w:r>
      <w:r w:rsidRPr="00A97DE4">
        <w:rPr>
          <w:lang w:val="en" w:eastAsia="en-AU"/>
        </w:rPr>
        <w:t>(1)</w:t>
      </w:r>
      <w:r>
        <w:rPr>
          <w:lang w:val="en" w:eastAsia="en-AU"/>
        </w:rPr>
        <w:tab/>
      </w:r>
      <w:r w:rsidRPr="00A97DE4">
        <w:rPr>
          <w:lang w:val="en" w:eastAsia="en-AU"/>
        </w:rPr>
        <w:t>This section applies if an authorised officer reasonably believes that an activity involving a heavy vehicle—</w:t>
      </w:r>
    </w:p>
    <w:p w14:paraId="75D56687"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is occurring and involves, or will involve, an immediate or imminent serious risk to the health or safety of a person; or</w:t>
      </w:r>
    </w:p>
    <w:p w14:paraId="16CB30BF"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may occur and, if it occurs, will involve an immediate or imminent serious risk to the health or safety of a person.</w:t>
      </w:r>
    </w:p>
    <w:p w14:paraId="0C19D1DA" w14:textId="77777777"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The authorised officer may give a person who has control over the activity a direction prohibiting the carrying on of the activity, or the carrying on of the activity in a specified way, until an authorised officer is satisfied that the matters that give or will give rise to the risk have been remedied.</w:t>
      </w:r>
    </w:p>
    <w:p w14:paraId="55945017" w14:textId="77777777"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 xml:space="preserve">The direction may be given orally, but must be confirmed by written notice (a </w:t>
      </w:r>
      <w:r w:rsidRPr="00A97DE4">
        <w:rPr>
          <w:b/>
          <w:bCs/>
          <w:i/>
          <w:iCs/>
          <w:lang w:val="en" w:eastAsia="en-AU"/>
        </w:rPr>
        <w:t>prohibition notice</w:t>
      </w:r>
      <w:r w:rsidRPr="00A97DE4">
        <w:rPr>
          <w:lang w:val="en" w:eastAsia="en-AU"/>
        </w:rPr>
        <w:t>) given to the person as soon as practicable.</w:t>
      </w:r>
    </w:p>
    <w:p w14:paraId="35D16F87" w14:textId="77777777" w:rsidR="00A97DE4" w:rsidRPr="00A97DE4" w:rsidRDefault="00A97DE4" w:rsidP="00A97DE4">
      <w:pPr>
        <w:pStyle w:val="AH5Sec"/>
        <w:rPr>
          <w:lang w:val="en" w:eastAsia="en-AU"/>
        </w:rPr>
      </w:pPr>
      <w:bookmarkStart w:id="694" w:name="_Toc75869243"/>
      <w:r w:rsidRPr="001E68BA">
        <w:rPr>
          <w:rStyle w:val="CharSectNo"/>
        </w:rPr>
        <w:lastRenderedPageBreak/>
        <w:t>576B</w:t>
      </w:r>
      <w:r>
        <w:rPr>
          <w:lang w:val="en" w:eastAsia="en-AU"/>
        </w:rPr>
        <w:tab/>
      </w:r>
      <w:r w:rsidRPr="00A97DE4">
        <w:rPr>
          <w:lang w:val="en" w:eastAsia="en-AU"/>
        </w:rPr>
        <w:t>Contents of prohibition notice</w:t>
      </w:r>
      <w:bookmarkEnd w:id="694"/>
    </w:p>
    <w:p w14:paraId="3EB05A78" w14:textId="77777777" w:rsidR="00A97DE4" w:rsidRPr="00A97DE4" w:rsidRDefault="00A97DE4" w:rsidP="000E08E8">
      <w:pPr>
        <w:pStyle w:val="Amain"/>
        <w:keepNext/>
        <w:rPr>
          <w:lang w:val="en" w:eastAsia="en-AU"/>
        </w:rPr>
      </w:pPr>
      <w:r>
        <w:rPr>
          <w:lang w:val="en" w:eastAsia="en-AU"/>
        </w:rPr>
        <w:tab/>
      </w:r>
      <w:r w:rsidRPr="00A97DE4">
        <w:rPr>
          <w:lang w:val="en" w:eastAsia="en-AU"/>
        </w:rPr>
        <w:t>(1)</w:t>
      </w:r>
      <w:r>
        <w:rPr>
          <w:lang w:val="en" w:eastAsia="en-AU"/>
        </w:rPr>
        <w:tab/>
      </w:r>
      <w:r w:rsidRPr="00A97DE4">
        <w:rPr>
          <w:lang w:val="en" w:eastAsia="en-AU"/>
        </w:rPr>
        <w:t>A prohibition notice must state—</w:t>
      </w:r>
    </w:p>
    <w:p w14:paraId="0E8B91ED"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that the authorised officer believes that grounds for the issue of the prohibition notice exist and the basis for that belief; and</w:t>
      </w:r>
    </w:p>
    <w:p w14:paraId="1B69ECE5"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briefly, the activity that the authorised officer believes involves or will involve the risk and the matters that give or will give rise to the risk; and</w:t>
      </w:r>
    </w:p>
    <w:p w14:paraId="49B1BEB8" w14:textId="77777777"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the provision of this Law that the authorised officer believes is being, or is likely to be, contravened by that activity.</w:t>
      </w:r>
    </w:p>
    <w:p w14:paraId="42EE7528" w14:textId="77777777"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A prohibition notice may include directions on the measures to be taken to remedy the risk, activities or matters to which the notice relates, or the contravention or likely contravention mentioned in subsection (1)(c).</w:t>
      </w:r>
    </w:p>
    <w:p w14:paraId="511150FA" w14:textId="77777777"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Without limiting section 576A, a prohibition notice that prohibits the carrying on of an activity in a specified way may do so by stating 1 or more of the following—</w:t>
      </w:r>
    </w:p>
    <w:p w14:paraId="205C71AC"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a heavy vehicle, or part of a heavy vehicle, in which the activity is not to be carried out;</w:t>
      </w:r>
    </w:p>
    <w:p w14:paraId="158187B6"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anything that is not to be used in connection with the activity;</w:t>
      </w:r>
    </w:p>
    <w:p w14:paraId="25401BBF" w14:textId="77777777"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any procedure that is not to be followed in connection with the activity.</w:t>
      </w:r>
    </w:p>
    <w:p w14:paraId="277544EE" w14:textId="77777777" w:rsidR="00A97DE4" w:rsidRPr="00A97DE4" w:rsidRDefault="00A97DE4" w:rsidP="00A97DE4">
      <w:pPr>
        <w:pStyle w:val="AH5Sec"/>
        <w:rPr>
          <w:lang w:val="en" w:eastAsia="en-AU"/>
        </w:rPr>
      </w:pPr>
      <w:bookmarkStart w:id="695" w:name="_Toc75869244"/>
      <w:r w:rsidRPr="001E68BA">
        <w:rPr>
          <w:rStyle w:val="CharSectNo"/>
        </w:rPr>
        <w:t>576C</w:t>
      </w:r>
      <w:r>
        <w:rPr>
          <w:lang w:val="en" w:eastAsia="en-AU"/>
        </w:rPr>
        <w:tab/>
      </w:r>
      <w:r w:rsidRPr="00A97DE4">
        <w:rPr>
          <w:lang w:val="en" w:eastAsia="en-AU"/>
        </w:rPr>
        <w:t>Compliance with prohibition notice</w:t>
      </w:r>
      <w:bookmarkEnd w:id="695"/>
    </w:p>
    <w:p w14:paraId="58E2306E" w14:textId="77777777" w:rsidR="00A97DE4" w:rsidRPr="00A97DE4" w:rsidRDefault="00A97DE4" w:rsidP="00A97DE4">
      <w:pPr>
        <w:pStyle w:val="Amainreturn"/>
        <w:rPr>
          <w:lang w:val="en" w:eastAsia="en-AU"/>
        </w:rPr>
      </w:pPr>
      <w:r w:rsidRPr="00A97DE4">
        <w:rPr>
          <w:lang w:val="en" w:eastAsia="en-AU"/>
        </w:rPr>
        <w:t>A person given a direction under section 576A(2) or a prohibition notice must comply with the direction or notice.</w:t>
      </w:r>
    </w:p>
    <w:p w14:paraId="7868E138" w14:textId="77777777" w:rsidR="00A97DE4" w:rsidRPr="00A97DE4" w:rsidRDefault="00A97DE4" w:rsidP="00A97DE4">
      <w:pPr>
        <w:pStyle w:val="Penalty"/>
        <w:rPr>
          <w:lang w:val="en" w:eastAsia="en-AU"/>
        </w:rPr>
      </w:pPr>
      <w:r w:rsidRPr="00A97DE4">
        <w:rPr>
          <w:lang w:val="en" w:eastAsia="en-AU"/>
        </w:rPr>
        <w:t>Maximum penalty—$10000.</w:t>
      </w:r>
    </w:p>
    <w:p w14:paraId="6A952BCF" w14:textId="77777777" w:rsidR="00A97DE4" w:rsidRPr="001E68BA" w:rsidRDefault="00A97DE4" w:rsidP="0033155A">
      <w:pPr>
        <w:pStyle w:val="AH3Div"/>
      </w:pPr>
      <w:bookmarkStart w:id="696" w:name="_Toc75869245"/>
      <w:r w:rsidRPr="001E68BA">
        <w:rPr>
          <w:rStyle w:val="CharDivNo"/>
        </w:rPr>
        <w:lastRenderedPageBreak/>
        <w:t>Division 5B</w:t>
      </w:r>
      <w:r w:rsidR="0033155A">
        <w:rPr>
          <w:lang w:val="en" w:eastAsia="en-AU"/>
        </w:rPr>
        <w:tab/>
      </w:r>
      <w:r w:rsidRPr="001E68BA">
        <w:rPr>
          <w:rStyle w:val="CharDivText"/>
          <w:lang w:val="en" w:eastAsia="en-AU"/>
        </w:rPr>
        <w:t>Injunctions</w:t>
      </w:r>
      <w:bookmarkEnd w:id="696"/>
    </w:p>
    <w:p w14:paraId="77BE97CF" w14:textId="77777777" w:rsidR="00A97DE4" w:rsidRPr="00A97DE4" w:rsidRDefault="0033155A" w:rsidP="0033155A">
      <w:pPr>
        <w:pStyle w:val="AH5Sec"/>
        <w:rPr>
          <w:lang w:val="en" w:eastAsia="en-AU"/>
        </w:rPr>
      </w:pPr>
      <w:bookmarkStart w:id="697" w:name="_Toc75869246"/>
      <w:r w:rsidRPr="001E68BA">
        <w:rPr>
          <w:rStyle w:val="CharSectNo"/>
        </w:rPr>
        <w:t>576D</w:t>
      </w:r>
      <w:r>
        <w:rPr>
          <w:lang w:val="en" w:eastAsia="en-AU"/>
        </w:rPr>
        <w:tab/>
      </w:r>
      <w:r w:rsidR="00A97DE4" w:rsidRPr="00A97DE4">
        <w:rPr>
          <w:lang w:val="en" w:eastAsia="en-AU"/>
        </w:rPr>
        <w:t>Application of Div 5B</w:t>
      </w:r>
      <w:bookmarkEnd w:id="697"/>
    </w:p>
    <w:p w14:paraId="65D2EAD1" w14:textId="77777777" w:rsidR="00A97DE4" w:rsidRPr="00A97DE4" w:rsidRDefault="00A97DE4" w:rsidP="0033155A">
      <w:pPr>
        <w:pStyle w:val="Amainreturn"/>
        <w:rPr>
          <w:lang w:val="en" w:eastAsia="en-AU"/>
        </w:rPr>
      </w:pPr>
      <w:r w:rsidRPr="00A97DE4">
        <w:rPr>
          <w:lang w:val="en" w:eastAsia="en-AU"/>
        </w:rPr>
        <w:t>In this Division—</w:t>
      </w:r>
    </w:p>
    <w:p w14:paraId="67872F43" w14:textId="77777777" w:rsidR="00A97DE4" w:rsidRPr="00A97DE4" w:rsidRDefault="00A97DE4" w:rsidP="0033155A">
      <w:pPr>
        <w:pStyle w:val="aDef"/>
        <w:rPr>
          <w:lang w:val="en" w:eastAsia="en-AU"/>
        </w:rPr>
      </w:pPr>
      <w:r w:rsidRPr="00A97DE4">
        <w:rPr>
          <w:b/>
          <w:bCs/>
          <w:i/>
          <w:iCs/>
          <w:lang w:val="en" w:eastAsia="en-AU"/>
        </w:rPr>
        <w:t>notice</w:t>
      </w:r>
      <w:r w:rsidRPr="00A97DE4">
        <w:rPr>
          <w:lang w:val="en" w:eastAsia="en-AU"/>
        </w:rPr>
        <w:t xml:space="preserve"> means an improvement notice or a prohibition notice.</w:t>
      </w:r>
    </w:p>
    <w:p w14:paraId="482D074A" w14:textId="77777777" w:rsidR="00A97DE4" w:rsidRPr="00A97DE4" w:rsidRDefault="0033155A" w:rsidP="0033155A">
      <w:pPr>
        <w:pStyle w:val="AH5Sec"/>
        <w:rPr>
          <w:lang w:val="en" w:eastAsia="en-AU"/>
        </w:rPr>
      </w:pPr>
      <w:bookmarkStart w:id="698" w:name="_Toc75869247"/>
      <w:r w:rsidRPr="001E68BA">
        <w:rPr>
          <w:rStyle w:val="CharSectNo"/>
        </w:rPr>
        <w:t>576E</w:t>
      </w:r>
      <w:r>
        <w:rPr>
          <w:lang w:val="en" w:eastAsia="en-AU"/>
        </w:rPr>
        <w:tab/>
      </w:r>
      <w:r w:rsidR="00A97DE4" w:rsidRPr="00A97DE4">
        <w:rPr>
          <w:lang w:val="en" w:eastAsia="en-AU"/>
        </w:rPr>
        <w:t>Injunction for noncompliance with notice</w:t>
      </w:r>
      <w:bookmarkEnd w:id="698"/>
    </w:p>
    <w:p w14:paraId="027D7595" w14:textId="77777777" w:rsidR="00A97DE4" w:rsidRPr="00A97DE4" w:rsidRDefault="0033155A" w:rsidP="0033155A">
      <w:pPr>
        <w:pStyle w:val="Amain"/>
        <w:rPr>
          <w:lang w:val="en" w:eastAsia="en-AU"/>
        </w:rPr>
      </w:pPr>
      <w:r>
        <w:rPr>
          <w:lang w:val="en" w:eastAsia="en-AU"/>
        </w:rPr>
        <w:tab/>
      </w:r>
      <w:r w:rsidR="00A97DE4" w:rsidRPr="00A97DE4">
        <w:rPr>
          <w:lang w:val="en" w:eastAsia="en-AU"/>
        </w:rPr>
        <w:t>(1)</w:t>
      </w:r>
      <w:r>
        <w:rPr>
          <w:lang w:val="en" w:eastAsia="en-AU"/>
        </w:rPr>
        <w:tab/>
      </w:r>
      <w:r w:rsidR="00A97DE4" w:rsidRPr="00A97DE4">
        <w:rPr>
          <w:lang w:val="en" w:eastAsia="en-AU"/>
        </w:rPr>
        <w:t>An authorised officer may apply to the Supreme Court for an injunction—</w:t>
      </w:r>
    </w:p>
    <w:p w14:paraId="2214847C"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compelling a person to comply with a notice; or</w:t>
      </w:r>
    </w:p>
    <w:p w14:paraId="082B5B19"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restraining a person from contravening a notice.</w:t>
      </w:r>
    </w:p>
    <w:p w14:paraId="02529498" w14:textId="77777777" w:rsidR="00A97DE4" w:rsidRPr="00A97DE4" w:rsidRDefault="0033155A" w:rsidP="0033155A">
      <w:pPr>
        <w:pStyle w:val="Amain"/>
        <w:rPr>
          <w:lang w:val="en" w:eastAsia="en-AU"/>
        </w:rPr>
      </w:pPr>
      <w:r>
        <w:rPr>
          <w:lang w:val="en" w:eastAsia="en-AU"/>
        </w:rPr>
        <w:tab/>
      </w:r>
      <w:r w:rsidR="00A97DE4" w:rsidRPr="00A97DE4">
        <w:rPr>
          <w:lang w:val="en" w:eastAsia="en-AU"/>
        </w:rPr>
        <w:t>(2)</w:t>
      </w:r>
      <w:r>
        <w:rPr>
          <w:lang w:val="en" w:eastAsia="en-AU"/>
        </w:rPr>
        <w:tab/>
      </w:r>
      <w:r w:rsidR="00A97DE4" w:rsidRPr="00A97DE4">
        <w:rPr>
          <w:lang w:val="en" w:eastAsia="en-AU"/>
        </w:rPr>
        <w:t>The authorised officer may do so—</w:t>
      </w:r>
    </w:p>
    <w:p w14:paraId="351B3BC6"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whether or not a proceeding has been brought for an offence against this Law in connection with any matter in relation to which the notice was issued; and</w:t>
      </w:r>
    </w:p>
    <w:p w14:paraId="70D0E961"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whether any period for compliance with the notice has expired.</w:t>
      </w:r>
    </w:p>
    <w:p w14:paraId="199625E7" w14:textId="77777777" w:rsidR="00A97DE4" w:rsidRPr="00A97DE4" w:rsidRDefault="0033155A" w:rsidP="0033155A">
      <w:pPr>
        <w:pStyle w:val="Amain"/>
        <w:rPr>
          <w:lang w:val="en" w:eastAsia="en-AU"/>
        </w:rPr>
      </w:pPr>
      <w:r>
        <w:rPr>
          <w:lang w:val="en" w:eastAsia="en-AU"/>
        </w:rPr>
        <w:tab/>
      </w:r>
      <w:r w:rsidR="00A97DE4" w:rsidRPr="00A97DE4">
        <w:rPr>
          <w:lang w:val="en" w:eastAsia="en-AU"/>
        </w:rPr>
        <w:t>(3)</w:t>
      </w:r>
      <w:r>
        <w:rPr>
          <w:lang w:val="en" w:eastAsia="en-AU"/>
        </w:rPr>
        <w:tab/>
      </w:r>
      <w:r w:rsidR="00A97DE4" w:rsidRPr="00A97DE4">
        <w:rPr>
          <w:lang w:val="en" w:eastAsia="en-AU"/>
        </w:rPr>
        <w:t>An authorised officer may make an application under this section only if—</w:t>
      </w:r>
    </w:p>
    <w:p w14:paraId="3038C58B"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for an authorised officer who is a police officer—the officer has the relevant police commissioner’s written authority to make the application; or</w:t>
      </w:r>
    </w:p>
    <w:p w14:paraId="0CFF28EF"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for an authorised officer who is not a police officer—the officer’s instrument of appointment provides that the authorised officer may make the application.</w:t>
      </w:r>
    </w:p>
    <w:p w14:paraId="33D21E95" w14:textId="77777777" w:rsidR="00DB6E47" w:rsidRPr="001E68BA" w:rsidRDefault="00DB6E47" w:rsidP="00DB6E47">
      <w:pPr>
        <w:pStyle w:val="AH3Div"/>
      </w:pPr>
      <w:bookmarkStart w:id="699" w:name="_Toc75869248"/>
      <w:r w:rsidRPr="001E68BA">
        <w:rPr>
          <w:rStyle w:val="CharDivNo"/>
        </w:rPr>
        <w:lastRenderedPageBreak/>
        <w:t xml:space="preserve">Division 6 </w:t>
      </w:r>
      <w:r w:rsidRPr="00A95F9A">
        <w:rPr>
          <w:rFonts w:ascii="Helvetica" w:hAnsi="Helvetica" w:cs="Helvetica"/>
          <w:iCs/>
          <w:szCs w:val="28"/>
        </w:rPr>
        <w:tab/>
      </w:r>
      <w:r w:rsidRPr="001E68BA">
        <w:rPr>
          <w:rStyle w:val="CharDivText"/>
          <w:rFonts w:ascii="Helvetica" w:hAnsi="Helvetica" w:cs="Helvetica"/>
          <w:iCs/>
          <w:szCs w:val="28"/>
        </w:rPr>
        <w:t>Power to require reasonable help</w:t>
      </w:r>
      <w:bookmarkEnd w:id="699"/>
    </w:p>
    <w:p w14:paraId="1EEC1817" w14:textId="77777777" w:rsidR="00DB6E47" w:rsidRPr="007E1F9A" w:rsidRDefault="00DB6E47" w:rsidP="00DB6E47">
      <w:pPr>
        <w:pStyle w:val="AH5Sec"/>
      </w:pPr>
      <w:bookmarkStart w:id="700" w:name="_Toc75869249"/>
      <w:r w:rsidRPr="001E68BA">
        <w:rPr>
          <w:rStyle w:val="CharSectNo"/>
        </w:rPr>
        <w:t>577</w:t>
      </w:r>
      <w:r w:rsidRPr="007E1F9A">
        <w:tab/>
      </w:r>
      <w:r w:rsidRPr="007E1F9A">
        <w:rPr>
          <w:rFonts w:ascii="Helvetica" w:hAnsi="Helvetica" w:cs="Helvetica"/>
          <w:iCs/>
        </w:rPr>
        <w:t>Power to require reasonable help</w:t>
      </w:r>
      <w:bookmarkEnd w:id="700"/>
    </w:p>
    <w:p w14:paraId="6264FBA7" w14:textId="77777777"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14:paraId="57171294" w14:textId="77777777"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14:paraId="2B309A99" w14:textId="77777777"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14:paraId="02A7A977" w14:textId="77777777" w:rsidR="00DB6E47" w:rsidRPr="00544ED5" w:rsidRDefault="00DB6E47" w:rsidP="00DB6E47">
      <w:pPr>
        <w:pStyle w:val="Apara"/>
      </w:pPr>
      <w:r w:rsidRPr="00544ED5">
        <w:tab/>
        <w:t>(a)</w:t>
      </w:r>
      <w:r w:rsidRPr="00544ED5">
        <w:tab/>
        <w:t>produce a document or give information to the authorised officer; or</w:t>
      </w:r>
    </w:p>
    <w:p w14:paraId="751CF173" w14:textId="77777777" w:rsidR="00DB6E47" w:rsidRPr="00C96203" w:rsidRDefault="00DB6E47" w:rsidP="00DB6E47">
      <w:pPr>
        <w:pStyle w:val="aExamHdgss"/>
      </w:pPr>
      <w:r w:rsidRPr="00C96203">
        <w:rPr>
          <w:rFonts w:cs="Times"/>
          <w:bCs/>
          <w:iCs/>
        </w:rPr>
        <w:t>Example—</w:t>
      </w:r>
    </w:p>
    <w:p w14:paraId="7267C3F6" w14:textId="77777777"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14:paraId="11D5969A" w14:textId="77777777" w:rsidR="00F848EE" w:rsidRPr="00F848EE" w:rsidRDefault="00F848EE" w:rsidP="00F848EE">
      <w:pPr>
        <w:pStyle w:val="aNote"/>
        <w:rPr>
          <w:lang w:val="en" w:eastAsia="en-AU"/>
        </w:rPr>
      </w:pPr>
      <w:r w:rsidRPr="00F848EE">
        <w:rPr>
          <w:rStyle w:val="charItals"/>
        </w:rPr>
        <w:t>Note</w:t>
      </w:r>
      <w:r w:rsidRPr="00F848EE">
        <w:rPr>
          <w:lang w:val="en" w:eastAsia="en-AU"/>
        </w:rPr>
        <w:t>—</w:t>
      </w:r>
    </w:p>
    <w:p w14:paraId="49FF4A84" w14:textId="77777777" w:rsidR="00F848EE" w:rsidRPr="00F848EE" w:rsidRDefault="00F848EE" w:rsidP="00F848EE">
      <w:pPr>
        <w:pStyle w:val="aNoteTextss"/>
        <w:rPr>
          <w:lang w:val="en" w:eastAsia="en-AU"/>
        </w:rPr>
      </w:pPr>
      <w:r w:rsidRPr="00F848EE">
        <w:rPr>
          <w:lang w:val="en" w:eastAsia="en-AU"/>
        </w:rPr>
        <w:t>Section 17 of Schedule 1 and section 490 deal with the production of documents and other information kept electronically.</w:t>
      </w:r>
    </w:p>
    <w:p w14:paraId="61DA891C" w14:textId="77777777" w:rsidR="00DB6E47" w:rsidRPr="00544ED5" w:rsidRDefault="00DB6E47" w:rsidP="00B41BF6">
      <w:pPr>
        <w:pStyle w:val="Apara"/>
        <w:keepNext/>
      </w:pPr>
      <w:r w:rsidRPr="00544ED5">
        <w:tab/>
        <w:t>(b)</w:t>
      </w:r>
      <w:r w:rsidRPr="00544ED5">
        <w:tab/>
        <w:t>help the authorised officer to find and gain access to a document or information, including electronically stored information; or</w:t>
      </w:r>
    </w:p>
    <w:p w14:paraId="17CAEB3D" w14:textId="77777777" w:rsidR="00DB6E47" w:rsidRPr="00C96203" w:rsidRDefault="00DB6E47" w:rsidP="00DB6E47">
      <w:pPr>
        <w:pStyle w:val="aExamHdgss"/>
      </w:pPr>
      <w:r w:rsidRPr="00C96203">
        <w:rPr>
          <w:rFonts w:cs="Times"/>
          <w:bCs/>
          <w:iCs/>
        </w:rPr>
        <w:t>Examples of documents or information—</w:t>
      </w:r>
    </w:p>
    <w:p w14:paraId="5EAF447F" w14:textId="77777777"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14:paraId="04E3A4F7" w14:textId="77777777" w:rsidR="00DB6E47" w:rsidRPr="00C96203" w:rsidRDefault="00DB6E47" w:rsidP="00DB6E47">
      <w:pPr>
        <w:pStyle w:val="aExamBulletss"/>
      </w:pPr>
      <w:r w:rsidRPr="00C96203">
        <w:t xml:space="preserve">• </w:t>
      </w:r>
      <w:r w:rsidRPr="00C96203">
        <w:tab/>
        <w:t>a weighing document for a container loaded on to the heavy vehicle</w:t>
      </w:r>
    </w:p>
    <w:p w14:paraId="2C3C4FA1" w14:textId="77777777" w:rsidR="00DB6E47" w:rsidRPr="00C96203" w:rsidRDefault="00DB6E47" w:rsidP="00DB6E47">
      <w:pPr>
        <w:pStyle w:val="aExamBulletss"/>
      </w:pPr>
      <w:r w:rsidRPr="00C96203">
        <w:t xml:space="preserve">• </w:t>
      </w:r>
      <w:r w:rsidRPr="00C96203">
        <w:tab/>
        <w:t>a telephone record</w:t>
      </w:r>
    </w:p>
    <w:p w14:paraId="20C79A4C" w14:textId="77777777" w:rsidR="00DB6E47" w:rsidRPr="00544ED5" w:rsidRDefault="00DB6E47" w:rsidP="000E08E8">
      <w:pPr>
        <w:pStyle w:val="Apara"/>
        <w:keepNext/>
      </w:pPr>
      <w:r w:rsidRPr="00544ED5">
        <w:lastRenderedPageBreak/>
        <w:tab/>
        <w:t>(c)</w:t>
      </w:r>
      <w:r w:rsidRPr="00544ED5">
        <w:tab/>
        <w:t>help the authorised officer to weigh or measure—</w:t>
      </w:r>
    </w:p>
    <w:p w14:paraId="2477220A" w14:textId="77777777" w:rsidR="00DB6E47" w:rsidRPr="00CC71DF" w:rsidRDefault="00DB6E47" w:rsidP="00DB6E47">
      <w:pPr>
        <w:pStyle w:val="Asubpara"/>
      </w:pPr>
      <w:r w:rsidRPr="00CC71DF">
        <w:tab/>
        <w:t>(i)</w:t>
      </w:r>
      <w:r w:rsidRPr="00CC71DF">
        <w:tab/>
        <w:t>a heavy vehicle or a component of a heavy vehicle; or</w:t>
      </w:r>
    </w:p>
    <w:p w14:paraId="0961979A" w14:textId="77777777" w:rsidR="00DB6E47" w:rsidRPr="00CC71DF" w:rsidRDefault="00DB6E47" w:rsidP="00DB6E47">
      <w:pPr>
        <w:pStyle w:val="Asubpara"/>
      </w:pPr>
      <w:r w:rsidRPr="00CC71DF">
        <w:tab/>
        <w:t>(ii)</w:t>
      </w:r>
      <w:r w:rsidRPr="00CC71DF">
        <w:tab/>
        <w:t>the whole or part of a heavy vehicle’s load or equipment; or</w:t>
      </w:r>
    </w:p>
    <w:p w14:paraId="0001AABE" w14:textId="77777777" w:rsidR="00DB6E47" w:rsidRPr="00544ED5" w:rsidRDefault="00DB6E47" w:rsidP="00DB6E47">
      <w:pPr>
        <w:pStyle w:val="Apara"/>
      </w:pPr>
      <w:r w:rsidRPr="00544ED5">
        <w:tab/>
        <w:t>(d)</w:t>
      </w:r>
      <w:r w:rsidRPr="00544ED5">
        <w:tab/>
        <w:t>start or stop the engine of a heavy vehicle under section 523; or</w:t>
      </w:r>
    </w:p>
    <w:p w14:paraId="5AFFEC8D" w14:textId="77777777"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14:paraId="2722B98A" w14:textId="77777777"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14:paraId="7A349C13" w14:textId="77777777"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14:paraId="4F5486E7" w14:textId="77777777" w:rsidR="00DB6E47" w:rsidRPr="006C3305" w:rsidRDefault="00DB6E47" w:rsidP="00DB6E47">
      <w:pPr>
        <w:pStyle w:val="Penalty"/>
      </w:pPr>
      <w:r w:rsidRPr="00D91CC2">
        <w:rPr>
          <w:rFonts w:cs="Times"/>
          <w:bCs/>
          <w:iCs/>
        </w:rPr>
        <w:t>Maximum penalty—$10000.</w:t>
      </w:r>
    </w:p>
    <w:p w14:paraId="78C82B73" w14:textId="77777777"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14:paraId="3237CB52" w14:textId="77777777" w:rsidR="00DB6E47" w:rsidRPr="003D139A" w:rsidRDefault="00DB6E47" w:rsidP="00DB6E47">
      <w:pPr>
        <w:pStyle w:val="Amain"/>
      </w:pPr>
      <w:r w:rsidRPr="003D139A">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14:paraId="217FDC09" w14:textId="77777777" w:rsidR="00F848EE" w:rsidRPr="00F848EE" w:rsidRDefault="00F848EE" w:rsidP="00F848EE">
      <w:pPr>
        <w:pStyle w:val="aNote"/>
        <w:rPr>
          <w:lang w:val="en" w:eastAsia="en-AU"/>
        </w:rPr>
      </w:pPr>
      <w:r w:rsidRPr="00F848EE">
        <w:rPr>
          <w:rStyle w:val="charItals"/>
        </w:rPr>
        <w:t>Notes</w:t>
      </w:r>
      <w:r w:rsidRPr="00F848EE">
        <w:rPr>
          <w:lang w:val="en" w:eastAsia="en-AU"/>
        </w:rPr>
        <w:t>—</w:t>
      </w:r>
    </w:p>
    <w:p w14:paraId="4129178B" w14:textId="77777777" w:rsidR="00F848EE" w:rsidRPr="00F848EE" w:rsidRDefault="00F848EE" w:rsidP="00F848EE">
      <w:pPr>
        <w:pStyle w:val="aNotePara"/>
        <w:rPr>
          <w:lang w:val="en" w:eastAsia="en-AU"/>
        </w:rPr>
      </w:pPr>
      <w:r>
        <w:rPr>
          <w:lang w:val="en" w:eastAsia="en-AU"/>
        </w:rPr>
        <w:tab/>
      </w:r>
      <w:r w:rsidRPr="00F848EE">
        <w:rPr>
          <w:lang w:val="en" w:eastAsia="en-AU"/>
        </w:rPr>
        <w:t>1</w:t>
      </w:r>
      <w:r>
        <w:rPr>
          <w:lang w:val="en" w:eastAsia="en-AU"/>
        </w:rPr>
        <w:tab/>
      </w:r>
      <w:r w:rsidRPr="00F848EE">
        <w:rPr>
          <w:lang w:val="en" w:eastAsia="en-AU"/>
        </w:rPr>
        <w:t>Section 587 also deals with self-incrimination when complying with a requirement of an authorised officer.</w:t>
      </w:r>
    </w:p>
    <w:p w14:paraId="6078F3E7" w14:textId="77777777" w:rsidR="00F848EE" w:rsidRPr="00F848EE" w:rsidRDefault="00F848EE" w:rsidP="00F848EE">
      <w:pPr>
        <w:pStyle w:val="aNotePara"/>
        <w:rPr>
          <w:lang w:val="en" w:eastAsia="en-AU"/>
        </w:rPr>
      </w:pPr>
      <w:r>
        <w:rPr>
          <w:lang w:val="en" w:eastAsia="en-AU"/>
        </w:rPr>
        <w:tab/>
      </w:r>
      <w:r w:rsidRPr="00F848EE">
        <w:rPr>
          <w:lang w:val="en" w:eastAsia="en-AU"/>
        </w:rPr>
        <w:t>2</w:t>
      </w:r>
      <w:r>
        <w:rPr>
          <w:lang w:val="en" w:eastAsia="en-AU"/>
        </w:rPr>
        <w:tab/>
      </w:r>
      <w:r w:rsidRPr="00F848EE">
        <w:rPr>
          <w:lang w:val="en" w:eastAsia="en-AU"/>
        </w:rPr>
        <w:t>Section 588 deals with the admissibility of information provided in complying with a requirement under this section.</w:t>
      </w:r>
    </w:p>
    <w:p w14:paraId="1B31DEE7" w14:textId="77777777" w:rsidR="00DB6E47" w:rsidRPr="003D139A" w:rsidRDefault="00DB6E47" w:rsidP="00DB6E47">
      <w:pPr>
        <w:pStyle w:val="Amain"/>
      </w:pPr>
      <w:r w:rsidRPr="003D139A">
        <w:lastRenderedPageBreak/>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14:paraId="634112AA" w14:textId="77777777" w:rsidR="00DB6E47" w:rsidRPr="00544ED5" w:rsidRDefault="00DB6E47" w:rsidP="00DB6E47">
      <w:pPr>
        <w:pStyle w:val="Apara"/>
      </w:pPr>
      <w:r w:rsidRPr="00544ED5">
        <w:tab/>
        <w:t>(a)</w:t>
      </w:r>
      <w:r w:rsidRPr="00544ED5">
        <w:tab/>
        <w:t>it is immaterial that the occupier or person is not—</w:t>
      </w:r>
    </w:p>
    <w:p w14:paraId="5276004A" w14:textId="77777777" w:rsidR="00DB6E47" w:rsidRPr="00CC71DF" w:rsidRDefault="00DB6E47" w:rsidP="00DB6E47">
      <w:pPr>
        <w:pStyle w:val="Asubpara"/>
      </w:pPr>
      <w:r w:rsidRPr="00CC71DF">
        <w:tab/>
        <w:t>(i)</w:t>
      </w:r>
      <w:r w:rsidRPr="00CC71DF">
        <w:tab/>
        <w:t>the operator of the vehicle; or</w:t>
      </w:r>
    </w:p>
    <w:p w14:paraId="13F5EC61" w14:textId="77777777" w:rsidR="00DB6E47" w:rsidRPr="00CC71DF" w:rsidRDefault="00DB6E47" w:rsidP="00DB6E47">
      <w:pPr>
        <w:pStyle w:val="Asubpara"/>
      </w:pPr>
      <w:r w:rsidRPr="00CC71DF">
        <w:tab/>
        <w:t>(ii)</w:t>
      </w:r>
      <w:r w:rsidRPr="00CC71DF">
        <w:tab/>
        <w:t>authorised by the operator to drive the vehicle or start or stop its engine; or</w:t>
      </w:r>
    </w:p>
    <w:p w14:paraId="5C7A0261" w14:textId="77777777" w:rsidR="00DB6E47" w:rsidRPr="00CC71DF" w:rsidRDefault="00DB6E47" w:rsidP="00DB6E47">
      <w:pPr>
        <w:pStyle w:val="Asubpara"/>
      </w:pPr>
      <w:r w:rsidRPr="00CC71DF">
        <w:tab/>
        <w:t>(iii)</w:t>
      </w:r>
      <w:r w:rsidRPr="00CC71DF">
        <w:tab/>
        <w:t>qualified to drive the vehicle or start or stop its engine; and</w:t>
      </w:r>
    </w:p>
    <w:p w14:paraId="4FBA2578" w14:textId="77777777"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14:paraId="333C4B74" w14:textId="77777777" w:rsidR="00DB6E47" w:rsidRPr="003D647F" w:rsidRDefault="00DB6E47" w:rsidP="00DB6E47">
      <w:pPr>
        <w:pStyle w:val="PageBreak"/>
      </w:pPr>
      <w:r w:rsidRPr="003D647F">
        <w:br w:type="page"/>
      </w:r>
    </w:p>
    <w:p w14:paraId="2B277955" w14:textId="77777777" w:rsidR="00DB6E47" w:rsidRPr="001E68BA" w:rsidRDefault="00DB6E47" w:rsidP="00DB6E47">
      <w:pPr>
        <w:pStyle w:val="AH2Part"/>
      </w:pPr>
      <w:bookmarkStart w:id="701" w:name="_Toc75869250"/>
      <w:r w:rsidRPr="001E68BA">
        <w:rPr>
          <w:rStyle w:val="CharPartNo"/>
        </w:rPr>
        <w:lastRenderedPageBreak/>
        <w:t xml:space="preserve">Part 9.5 </w:t>
      </w:r>
      <w:r w:rsidRPr="00A95F9A">
        <w:rPr>
          <w:rFonts w:ascii="Helvetica" w:hAnsi="Helvetica" w:cs="Helvetica"/>
          <w:iCs/>
          <w:szCs w:val="32"/>
        </w:rPr>
        <w:tab/>
      </w:r>
      <w:r w:rsidRPr="001E68BA">
        <w:rPr>
          <w:rStyle w:val="CharPartText"/>
          <w:rFonts w:ascii="Helvetica" w:hAnsi="Helvetica" w:cs="Helvetica"/>
          <w:iCs/>
          <w:szCs w:val="32"/>
        </w:rPr>
        <w:t>Provisions about exercise of powers</w:t>
      </w:r>
      <w:bookmarkEnd w:id="701"/>
    </w:p>
    <w:p w14:paraId="246683B4" w14:textId="77777777" w:rsidR="00DB6E47" w:rsidRPr="001E68BA" w:rsidRDefault="00DB6E47" w:rsidP="00DB6E47">
      <w:pPr>
        <w:pStyle w:val="AH3Div"/>
      </w:pPr>
      <w:bookmarkStart w:id="702" w:name="_Toc75869251"/>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Damage in exercising powers</w:t>
      </w:r>
      <w:bookmarkEnd w:id="702"/>
    </w:p>
    <w:p w14:paraId="0BD7515B" w14:textId="77777777" w:rsidR="00DB6E47" w:rsidRPr="007E1F9A" w:rsidRDefault="00DB6E47" w:rsidP="00DB6E47">
      <w:pPr>
        <w:pStyle w:val="AH5Sec"/>
      </w:pPr>
      <w:bookmarkStart w:id="703" w:name="_Toc75869252"/>
      <w:r w:rsidRPr="001E68BA">
        <w:rPr>
          <w:rStyle w:val="CharSectNo"/>
        </w:rPr>
        <w:t>578</w:t>
      </w:r>
      <w:r w:rsidRPr="007E1F9A">
        <w:tab/>
      </w:r>
      <w:r w:rsidRPr="007E1F9A">
        <w:rPr>
          <w:rFonts w:ascii="Helvetica" w:hAnsi="Helvetica" w:cs="Helvetica"/>
          <w:iCs/>
        </w:rPr>
        <w:t>Duty to minimise inconvenience or damage</w:t>
      </w:r>
      <w:bookmarkEnd w:id="703"/>
    </w:p>
    <w:p w14:paraId="5E58D60A" w14:textId="77777777" w:rsidR="00DB6E47" w:rsidRPr="003D139A" w:rsidRDefault="00DB6E47" w:rsidP="00DB6E47">
      <w:pPr>
        <w:pStyle w:val="Amain"/>
      </w:pPr>
      <w:r w:rsidRPr="003D139A">
        <w:tab/>
        <w:t>(1)</w:t>
      </w:r>
      <w:r w:rsidRPr="003D139A">
        <w:tab/>
        <w:t xml:space="preserve">In exercising a power under this Law, an authorised officer must </w:t>
      </w:r>
      <w:r w:rsidR="00297690" w:rsidRPr="003323FC">
        <w:t xml:space="preserve">exercise reasonable diligence </w:t>
      </w:r>
      <w:r w:rsidRPr="003D139A">
        <w:t>to cause as little inconvenience, and do as little damage, as possible.</w:t>
      </w:r>
    </w:p>
    <w:p w14:paraId="11183080" w14:textId="77777777"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14:paraId="6809636F" w14:textId="77777777" w:rsidR="00DB6E47" w:rsidRPr="00C96203" w:rsidRDefault="00DB6E47" w:rsidP="00DB6E47">
      <w:pPr>
        <w:pStyle w:val="aNote"/>
      </w:pPr>
      <w:r w:rsidRPr="00FF4454">
        <w:rPr>
          <w:rStyle w:val="charItals"/>
        </w:rPr>
        <w:t>Note</w:t>
      </w:r>
      <w:r w:rsidRPr="00C96203">
        <w:rPr>
          <w:rFonts w:cs="Times"/>
          <w:bCs/>
          <w:iCs/>
        </w:rPr>
        <w:t>—</w:t>
      </w:r>
    </w:p>
    <w:p w14:paraId="4B38775C" w14:textId="77777777"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14:paraId="5047DCB0" w14:textId="77777777" w:rsidR="00DB6E47" w:rsidRPr="007E1F9A" w:rsidRDefault="00DB6E47" w:rsidP="00DB6E47">
      <w:pPr>
        <w:pStyle w:val="AH5Sec"/>
      </w:pPr>
      <w:bookmarkStart w:id="704" w:name="_Toc75869253"/>
      <w:r w:rsidRPr="001E68BA">
        <w:rPr>
          <w:rStyle w:val="CharSectNo"/>
        </w:rPr>
        <w:t>579</w:t>
      </w:r>
      <w:r w:rsidRPr="007E1F9A">
        <w:tab/>
      </w:r>
      <w:r w:rsidRPr="007E1F9A">
        <w:rPr>
          <w:rFonts w:ascii="Helvetica" w:hAnsi="Helvetica" w:cs="Helvetica"/>
          <w:iCs/>
        </w:rPr>
        <w:t>Restoring damaged thing</w:t>
      </w:r>
      <w:bookmarkEnd w:id="704"/>
    </w:p>
    <w:p w14:paraId="6FEA24BA" w14:textId="77777777" w:rsidR="00DB6E47" w:rsidRPr="003D139A" w:rsidRDefault="00DB6E47" w:rsidP="00DB6E47">
      <w:pPr>
        <w:pStyle w:val="Amain"/>
      </w:pPr>
      <w:r w:rsidRPr="003D139A">
        <w:tab/>
        <w:t>(1)</w:t>
      </w:r>
      <w:r w:rsidRPr="003D139A">
        <w:tab/>
        <w:t>This section applies if—</w:t>
      </w:r>
    </w:p>
    <w:p w14:paraId="048FD6C8" w14:textId="77777777"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14:paraId="1D2F56A7" w14:textId="77777777"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14:paraId="3C1C0DA6" w14:textId="77777777" w:rsidR="00DB6E47" w:rsidRPr="003D139A" w:rsidRDefault="00DB6E47" w:rsidP="00DB6E47">
      <w:pPr>
        <w:pStyle w:val="Amain"/>
      </w:pPr>
      <w:r w:rsidRPr="003D139A">
        <w:tab/>
        <w:t>(2)</w:t>
      </w:r>
      <w:r w:rsidRPr="003D139A">
        <w:tab/>
        <w:t xml:space="preserve">The authorised officer must </w:t>
      </w:r>
      <w:r w:rsidR="00DB41F5" w:rsidRPr="003323FC">
        <w:t>exercise reasonable diligence</w:t>
      </w:r>
      <w:r w:rsidRPr="003D139A">
        <w:t xml:space="preserve"> to restore the thing to the condition it was in immediately before the officer exercised the power, or the assistant took action under the officer’s direction or authority.</w:t>
      </w:r>
    </w:p>
    <w:p w14:paraId="1B447000" w14:textId="77777777" w:rsidR="00DB6E47" w:rsidRPr="007E1F9A" w:rsidRDefault="00DB6E47" w:rsidP="00DB6E47">
      <w:pPr>
        <w:pStyle w:val="AH5Sec"/>
      </w:pPr>
      <w:bookmarkStart w:id="705" w:name="_Toc75869254"/>
      <w:r w:rsidRPr="001E68BA">
        <w:rPr>
          <w:rStyle w:val="CharSectNo"/>
        </w:rPr>
        <w:lastRenderedPageBreak/>
        <w:t>580</w:t>
      </w:r>
      <w:r w:rsidRPr="007E1F9A">
        <w:tab/>
      </w:r>
      <w:r w:rsidRPr="007E1F9A">
        <w:rPr>
          <w:rFonts w:ascii="Helvetica" w:hAnsi="Helvetica" w:cs="Helvetica"/>
          <w:iCs/>
        </w:rPr>
        <w:t>Notice of damage</w:t>
      </w:r>
      <w:bookmarkEnd w:id="705"/>
    </w:p>
    <w:p w14:paraId="2B89698C" w14:textId="77777777" w:rsidR="00DB6E47" w:rsidRPr="003D139A" w:rsidRDefault="00DB6E47" w:rsidP="00DB6E47">
      <w:pPr>
        <w:pStyle w:val="Amain"/>
      </w:pPr>
      <w:r w:rsidRPr="003D139A">
        <w:tab/>
        <w:t>(1)</w:t>
      </w:r>
      <w:r w:rsidRPr="003D139A">
        <w:tab/>
        <w:t>This section applies if—</w:t>
      </w:r>
    </w:p>
    <w:p w14:paraId="51A2E684" w14:textId="77777777" w:rsidR="00DB6E47" w:rsidRPr="00544ED5" w:rsidRDefault="00DB6E47" w:rsidP="00DB6E47">
      <w:pPr>
        <w:pStyle w:val="Apara"/>
      </w:pPr>
      <w:r w:rsidRPr="00544ED5">
        <w:tab/>
        <w:t>(a)</w:t>
      </w:r>
      <w:r w:rsidRPr="00544ED5">
        <w:tab/>
        <w:t>an authorised officer damages something when exercising, or purporting to exercise, a power under this Law; or</w:t>
      </w:r>
    </w:p>
    <w:p w14:paraId="71723ACE" w14:textId="77777777"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14:paraId="4646DD68" w14:textId="77777777" w:rsidR="00DB6E47" w:rsidRPr="003D139A" w:rsidRDefault="00DB6E47" w:rsidP="00DB6E47">
      <w:pPr>
        <w:pStyle w:val="Amain"/>
      </w:pPr>
      <w:r w:rsidRPr="003D139A">
        <w:tab/>
        <w:t>(2)</w:t>
      </w:r>
      <w:r w:rsidRPr="003D139A">
        <w:tab/>
        <w:t>However, this section does not apply to damage if the authorised officer reasonably believes—</w:t>
      </w:r>
    </w:p>
    <w:p w14:paraId="27A8C044" w14:textId="77777777"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14:paraId="0FE4B03F" w14:textId="77777777" w:rsidR="00DB6E47" w:rsidRPr="00544ED5" w:rsidRDefault="00DB6E47" w:rsidP="00DB6E47">
      <w:pPr>
        <w:pStyle w:val="Apara"/>
      </w:pPr>
      <w:r w:rsidRPr="00544ED5">
        <w:tab/>
        <w:t>(b)</w:t>
      </w:r>
      <w:r w:rsidRPr="00544ED5">
        <w:tab/>
        <w:t>the damage is trivial; or</w:t>
      </w:r>
    </w:p>
    <w:p w14:paraId="534A158F" w14:textId="77777777" w:rsidR="00DB6E47" w:rsidRPr="00544ED5" w:rsidRDefault="00DB6E47" w:rsidP="00DB6E47">
      <w:pPr>
        <w:pStyle w:val="Apara"/>
      </w:pPr>
      <w:r w:rsidRPr="00544ED5">
        <w:tab/>
        <w:t>(c)</w:t>
      </w:r>
      <w:r w:rsidRPr="00544ED5">
        <w:tab/>
        <w:t>there is no-one apparently in possession of the thing; or</w:t>
      </w:r>
    </w:p>
    <w:p w14:paraId="5C2A0363" w14:textId="77777777" w:rsidR="00DB6E47" w:rsidRPr="00544ED5" w:rsidRDefault="00DB6E47" w:rsidP="00DB6E47">
      <w:pPr>
        <w:pStyle w:val="Apara"/>
      </w:pPr>
      <w:r w:rsidRPr="00544ED5">
        <w:tab/>
        <w:t>(d)</w:t>
      </w:r>
      <w:r w:rsidRPr="00544ED5">
        <w:tab/>
        <w:t>the thing has been abandoned; or</w:t>
      </w:r>
    </w:p>
    <w:p w14:paraId="52D0D125" w14:textId="77777777"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14:paraId="2FF44CAA" w14:textId="77777777"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14:paraId="4A2DCF87" w14:textId="77777777" w:rsidR="00DB6E47" w:rsidRPr="003D139A" w:rsidRDefault="00DB6E47" w:rsidP="00DB6E47">
      <w:pPr>
        <w:pStyle w:val="Amain"/>
      </w:pPr>
      <w:r w:rsidRPr="003D139A">
        <w:tab/>
        <w:t>(4)</w:t>
      </w:r>
      <w:r w:rsidRPr="003D139A">
        <w:tab/>
        <w:t>However, if for any reason it is not practicable to comply with subsection (3), the authorised officer must—</w:t>
      </w:r>
    </w:p>
    <w:p w14:paraId="5A7F499B" w14:textId="77777777" w:rsidR="00DB6E47" w:rsidRPr="00544ED5" w:rsidRDefault="00DB6E47" w:rsidP="00DB6E47">
      <w:pPr>
        <w:pStyle w:val="Apara"/>
      </w:pPr>
      <w:r w:rsidRPr="00544ED5">
        <w:tab/>
        <w:t>(a)</w:t>
      </w:r>
      <w:r w:rsidRPr="00544ED5">
        <w:tab/>
        <w:t>leave the notice at the place where the damage happened; and</w:t>
      </w:r>
    </w:p>
    <w:p w14:paraId="603797CC" w14:textId="77777777" w:rsidR="00DB6E47" w:rsidRPr="00544ED5" w:rsidRDefault="00DB6E47" w:rsidP="00DB6E47">
      <w:pPr>
        <w:pStyle w:val="Apara"/>
      </w:pPr>
      <w:r w:rsidRPr="00544ED5">
        <w:tab/>
        <w:t>(b)</w:t>
      </w:r>
      <w:r w:rsidRPr="00544ED5">
        <w:tab/>
        <w:t>ensure it is left in a conspicuous position and in a reasonably secure way.</w:t>
      </w:r>
    </w:p>
    <w:p w14:paraId="4FC75ACE" w14:textId="77777777" w:rsidR="00DB6E47" w:rsidRPr="003D139A" w:rsidRDefault="00DB6E47" w:rsidP="00B41BF6">
      <w:pPr>
        <w:pStyle w:val="Amain"/>
        <w:keepNext/>
      </w:pPr>
      <w:r w:rsidRPr="003D139A">
        <w:lastRenderedPageBreak/>
        <w:tab/>
        <w:t>(5)</w:t>
      </w:r>
      <w:r w:rsidRPr="003D139A">
        <w:tab/>
        <w:t>The notice must state—</w:t>
      </w:r>
    </w:p>
    <w:p w14:paraId="2DF367AE" w14:textId="77777777" w:rsidR="00DB6E47" w:rsidRPr="00544ED5" w:rsidRDefault="00DB6E47" w:rsidP="00B41BF6">
      <w:pPr>
        <w:pStyle w:val="Apara"/>
        <w:keepNext/>
      </w:pPr>
      <w:r w:rsidRPr="00544ED5">
        <w:tab/>
        <w:t>(a)</w:t>
      </w:r>
      <w:r w:rsidRPr="00544ED5">
        <w:tab/>
        <w:t>particulars of the damage; and</w:t>
      </w:r>
    </w:p>
    <w:p w14:paraId="6DDD45B1" w14:textId="77777777" w:rsidR="00DB6E47" w:rsidRPr="00544ED5" w:rsidRDefault="00DB6E47" w:rsidP="00DB6E47">
      <w:pPr>
        <w:pStyle w:val="Apara"/>
      </w:pPr>
      <w:r w:rsidRPr="00544ED5">
        <w:tab/>
        <w:t>(b)</w:t>
      </w:r>
      <w:r w:rsidRPr="00544ED5">
        <w:tab/>
        <w:t>that the person who suffered the damage may claim compensation under section 581.</w:t>
      </w:r>
    </w:p>
    <w:p w14:paraId="5CC77C14" w14:textId="77777777"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14:paraId="6BEFF0F1" w14:textId="77777777"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14:paraId="6EFB3A0B" w14:textId="77777777"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14:paraId="36EEB8CC" w14:textId="77777777" w:rsidR="00DB6E47" w:rsidRPr="001E68BA" w:rsidRDefault="00DB6E47" w:rsidP="00DB6E47">
      <w:pPr>
        <w:pStyle w:val="AH3Div"/>
      </w:pPr>
      <w:bookmarkStart w:id="706" w:name="_Toc75869255"/>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Compensation</w:t>
      </w:r>
      <w:bookmarkEnd w:id="706"/>
    </w:p>
    <w:p w14:paraId="7F344D3C" w14:textId="77777777" w:rsidR="00DB6E47" w:rsidRPr="007E1F9A" w:rsidRDefault="00DB6E47" w:rsidP="00DB6E47">
      <w:pPr>
        <w:pStyle w:val="AH5Sec"/>
      </w:pPr>
      <w:bookmarkStart w:id="707" w:name="_Toc75869256"/>
      <w:r w:rsidRPr="001E68BA">
        <w:rPr>
          <w:rStyle w:val="CharSectNo"/>
        </w:rPr>
        <w:t>581</w:t>
      </w:r>
      <w:r w:rsidRPr="007E1F9A">
        <w:tab/>
      </w:r>
      <w:r w:rsidRPr="007E1F9A">
        <w:rPr>
          <w:rFonts w:ascii="Helvetica" w:hAnsi="Helvetica" w:cs="Helvetica"/>
          <w:iCs/>
        </w:rPr>
        <w:t>Compensation because of exercise of powers</w:t>
      </w:r>
      <w:bookmarkEnd w:id="707"/>
    </w:p>
    <w:p w14:paraId="148402EA" w14:textId="77777777"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14:paraId="27709843" w14:textId="77777777"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14:paraId="258E003C" w14:textId="77777777" w:rsidR="00DB6E47" w:rsidRPr="00544ED5" w:rsidRDefault="00DB6E47" w:rsidP="00DB6E47">
      <w:pPr>
        <w:pStyle w:val="Apara"/>
      </w:pPr>
      <w:r w:rsidRPr="00544ED5">
        <w:tab/>
        <w:t>(a)</w:t>
      </w:r>
      <w:r w:rsidRPr="00544ED5">
        <w:tab/>
        <w:t>to costs, damage or loss incurred because of a lawful seizure or forfeiture; or</w:t>
      </w:r>
    </w:p>
    <w:p w14:paraId="53ABB29F" w14:textId="77777777"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14:paraId="7CF059C5" w14:textId="77777777" w:rsidR="00DB6E47" w:rsidRPr="003D139A" w:rsidRDefault="00DB6E47" w:rsidP="00B41BF6">
      <w:pPr>
        <w:pStyle w:val="Amain"/>
        <w:keepNext/>
      </w:pPr>
      <w:r w:rsidRPr="003D139A">
        <w:lastRenderedPageBreak/>
        <w:tab/>
        <w:t>(3)</w:t>
      </w:r>
      <w:r w:rsidRPr="003D139A">
        <w:tab/>
        <w:t>The compensation may be claimed and ordered in a proceeding—</w:t>
      </w:r>
    </w:p>
    <w:p w14:paraId="2BB0DCDE" w14:textId="77777777" w:rsidR="00DB6E47" w:rsidRPr="00544ED5" w:rsidRDefault="00DB6E47" w:rsidP="00DB6E47">
      <w:pPr>
        <w:pStyle w:val="Apara"/>
      </w:pPr>
      <w:r w:rsidRPr="00544ED5">
        <w:tab/>
        <w:t>(a)</w:t>
      </w:r>
      <w:r w:rsidRPr="00544ED5">
        <w:tab/>
        <w:t>brought in a court with jurisdiction for the recovery of the amount of compensation claimed; or</w:t>
      </w:r>
    </w:p>
    <w:p w14:paraId="3B1605B1" w14:textId="77777777" w:rsidR="00DB6E47" w:rsidRPr="00544ED5" w:rsidRDefault="00DB6E47" w:rsidP="00DB6E47">
      <w:pPr>
        <w:pStyle w:val="Apara"/>
      </w:pPr>
      <w:r w:rsidRPr="00544ED5">
        <w:tab/>
        <w:t>(b)</w:t>
      </w:r>
      <w:r w:rsidRPr="00544ED5">
        <w:tab/>
        <w:t>for an offence against this Law in relation to which the power was exercised or purportedly exercised.</w:t>
      </w:r>
    </w:p>
    <w:p w14:paraId="56E5375C" w14:textId="77777777"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14:paraId="32899904" w14:textId="77777777"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14:paraId="63C00B10" w14:textId="77777777"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14:paraId="59755222" w14:textId="77777777" w:rsidR="00DB6E47" w:rsidRPr="001E68BA" w:rsidRDefault="00DB6E47" w:rsidP="00DB6E47">
      <w:pPr>
        <w:pStyle w:val="AH3Div"/>
      </w:pPr>
      <w:bookmarkStart w:id="708" w:name="_Toc75869257"/>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Provision about exercise of particular powers</w:t>
      </w:r>
      <w:bookmarkEnd w:id="708"/>
    </w:p>
    <w:p w14:paraId="04DCBCB8" w14:textId="77777777" w:rsidR="00DB6E47" w:rsidRPr="007E1F9A" w:rsidRDefault="00DB6E47" w:rsidP="00DB6E47">
      <w:pPr>
        <w:pStyle w:val="AH5Sec"/>
      </w:pPr>
      <w:bookmarkStart w:id="709" w:name="_Toc75869258"/>
      <w:r w:rsidRPr="001E68BA">
        <w:rPr>
          <w:rStyle w:val="CharSectNo"/>
        </w:rPr>
        <w:t>582</w:t>
      </w:r>
      <w:r w:rsidRPr="007E1F9A">
        <w:tab/>
      </w:r>
      <w:r w:rsidRPr="007E1F9A">
        <w:rPr>
          <w:rFonts w:ascii="Helvetica" w:hAnsi="Helvetica" w:cs="Helvetica"/>
          <w:iCs/>
        </w:rPr>
        <w:t>Duty to record particular information in driver’s work diary</w:t>
      </w:r>
      <w:bookmarkEnd w:id="709"/>
    </w:p>
    <w:p w14:paraId="23409492" w14:textId="77777777"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14:paraId="7F906194" w14:textId="77777777"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14:paraId="60FC61FA" w14:textId="77777777" w:rsidR="00DB6E47" w:rsidRPr="00544ED5" w:rsidRDefault="00DB6E47" w:rsidP="00DB6E47">
      <w:pPr>
        <w:pStyle w:val="Apara"/>
      </w:pPr>
      <w:r w:rsidRPr="00544ED5">
        <w:tab/>
        <w:t>(a)</w:t>
      </w:r>
      <w:r w:rsidRPr="00544ED5">
        <w:tab/>
        <w:t>the officer’s identifying details;</w:t>
      </w:r>
    </w:p>
    <w:p w14:paraId="4D478D5C" w14:textId="77777777"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14:paraId="4D06DE95" w14:textId="77777777"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14:paraId="1B95E401" w14:textId="77777777" w:rsidR="00DB6E47" w:rsidRPr="003D139A" w:rsidRDefault="00DB6E47" w:rsidP="00DB6E47">
      <w:pPr>
        <w:pStyle w:val="Amain"/>
      </w:pPr>
      <w:r w:rsidRPr="003D139A">
        <w:lastRenderedPageBreak/>
        <w:tab/>
        <w:t>(3)</w:t>
      </w:r>
      <w:r w:rsidRPr="003D139A">
        <w:tab/>
        <w:t>The authorised officer must comply with the request.</w:t>
      </w:r>
    </w:p>
    <w:p w14:paraId="6058C717" w14:textId="77777777"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14:paraId="48DA9732" w14:textId="77777777" w:rsidR="00DB6E47" w:rsidRPr="003D647F" w:rsidRDefault="00DB6E47" w:rsidP="00DB6E47">
      <w:pPr>
        <w:pStyle w:val="PageBreak"/>
      </w:pPr>
      <w:r w:rsidRPr="003D647F">
        <w:br w:type="page"/>
      </w:r>
    </w:p>
    <w:p w14:paraId="04E72AD7" w14:textId="77777777" w:rsidR="00DB6E47" w:rsidRPr="001E68BA" w:rsidRDefault="00DB6E47" w:rsidP="00DB6E47">
      <w:pPr>
        <w:pStyle w:val="AH2Part"/>
      </w:pPr>
      <w:bookmarkStart w:id="710" w:name="_Toc75869259"/>
      <w:r w:rsidRPr="001E68BA">
        <w:rPr>
          <w:rStyle w:val="CharPartNo"/>
        </w:rPr>
        <w:lastRenderedPageBreak/>
        <w:t xml:space="preserve">Part 9.6 </w:t>
      </w:r>
      <w:r w:rsidRPr="00A95F9A">
        <w:rPr>
          <w:rFonts w:ascii="Helvetica" w:hAnsi="Helvetica" w:cs="Helvetica"/>
          <w:iCs/>
          <w:szCs w:val="32"/>
        </w:rPr>
        <w:tab/>
      </w:r>
      <w:r w:rsidRPr="001E68BA">
        <w:rPr>
          <w:rStyle w:val="CharPartText"/>
          <w:rFonts w:ascii="Helvetica" w:hAnsi="Helvetica" w:cs="Helvetica"/>
          <w:iCs/>
          <w:szCs w:val="32"/>
        </w:rPr>
        <w:t>Miscellaneous provisions</w:t>
      </w:r>
      <w:bookmarkEnd w:id="710"/>
    </w:p>
    <w:p w14:paraId="33632D22" w14:textId="77777777" w:rsidR="00DB6E47" w:rsidRPr="001E68BA" w:rsidRDefault="00DB6E47" w:rsidP="00DB6E47">
      <w:pPr>
        <w:pStyle w:val="AH3Div"/>
      </w:pPr>
      <w:bookmarkStart w:id="711" w:name="_Toc75869260"/>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Powers of Regulator</w:t>
      </w:r>
      <w:bookmarkEnd w:id="711"/>
    </w:p>
    <w:p w14:paraId="7EC73F93" w14:textId="77777777" w:rsidR="00DB6E47" w:rsidRPr="007E1F9A" w:rsidRDefault="00DB6E47" w:rsidP="00DB6E47">
      <w:pPr>
        <w:pStyle w:val="AH5Sec"/>
      </w:pPr>
      <w:bookmarkStart w:id="712" w:name="_Toc75869261"/>
      <w:r w:rsidRPr="001E68BA">
        <w:rPr>
          <w:rStyle w:val="CharSectNo"/>
        </w:rPr>
        <w:t>583</w:t>
      </w:r>
      <w:r w:rsidRPr="007E1F9A">
        <w:tab/>
      </w:r>
      <w:r w:rsidRPr="007E1F9A">
        <w:rPr>
          <w:rFonts w:ascii="Helvetica" w:hAnsi="Helvetica" w:cs="Helvetica"/>
          <w:iCs/>
        </w:rPr>
        <w:t>Regulator may exercise powers of authorised officers</w:t>
      </w:r>
      <w:bookmarkEnd w:id="712"/>
    </w:p>
    <w:p w14:paraId="3CDEDC85" w14:textId="77777777"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14:paraId="4CBEA65E" w14:textId="77777777"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14:paraId="49014C00" w14:textId="77777777" w:rsidR="00DB6E47" w:rsidRPr="001E68BA" w:rsidRDefault="00DB6E47" w:rsidP="00DB6E47">
      <w:pPr>
        <w:pStyle w:val="AH3Div"/>
      </w:pPr>
      <w:bookmarkStart w:id="713" w:name="_Toc75869262"/>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Other offences relating to authorised officers</w:t>
      </w:r>
      <w:bookmarkEnd w:id="713"/>
    </w:p>
    <w:p w14:paraId="51CD6C66" w14:textId="77777777" w:rsidR="00DB6E47" w:rsidRPr="007E1F9A" w:rsidRDefault="00DB6E47" w:rsidP="00DB6E47">
      <w:pPr>
        <w:pStyle w:val="AH5Sec"/>
      </w:pPr>
      <w:bookmarkStart w:id="714" w:name="_Toc75869263"/>
      <w:r w:rsidRPr="001E68BA">
        <w:rPr>
          <w:rStyle w:val="CharSectNo"/>
        </w:rPr>
        <w:t>584</w:t>
      </w:r>
      <w:r w:rsidRPr="007E1F9A">
        <w:tab/>
      </w:r>
      <w:r w:rsidRPr="007E1F9A">
        <w:rPr>
          <w:rFonts w:ascii="Helvetica" w:hAnsi="Helvetica" w:cs="Helvetica"/>
          <w:iCs/>
        </w:rPr>
        <w:t>Obstructing authorised officer</w:t>
      </w:r>
      <w:bookmarkEnd w:id="714"/>
    </w:p>
    <w:p w14:paraId="50C45B12" w14:textId="77777777" w:rsidR="00DB6E47" w:rsidRPr="003D139A" w:rsidRDefault="00DB6E47" w:rsidP="00DB6E47">
      <w:pPr>
        <w:pStyle w:val="Amain"/>
      </w:pPr>
      <w:r w:rsidRPr="003D139A">
        <w:tab/>
        <w:t>(1)</w:t>
      </w:r>
      <w:r w:rsidRPr="003D139A">
        <w:tab/>
        <w:t>A person must not obstruct—</w:t>
      </w:r>
    </w:p>
    <w:p w14:paraId="17E6AF76" w14:textId="77777777" w:rsidR="00DB6E47" w:rsidRPr="00544ED5" w:rsidRDefault="00DB6E47" w:rsidP="00DB6E47">
      <w:pPr>
        <w:pStyle w:val="Apara"/>
      </w:pPr>
      <w:r w:rsidRPr="00544ED5">
        <w:tab/>
        <w:t>(a)</w:t>
      </w:r>
      <w:r w:rsidRPr="00544ED5">
        <w:tab/>
        <w:t>an authorised officer, or someone helping an authorised officer, exercising a power under this Law; or</w:t>
      </w:r>
    </w:p>
    <w:p w14:paraId="07E60741" w14:textId="77777777" w:rsidR="00DB6E47" w:rsidRPr="00544ED5" w:rsidRDefault="00DB6E47" w:rsidP="00DB6E47">
      <w:pPr>
        <w:pStyle w:val="Apara"/>
      </w:pPr>
      <w:r w:rsidRPr="00544ED5">
        <w:tab/>
        <w:t>(b)</w:t>
      </w:r>
      <w:r w:rsidRPr="00544ED5">
        <w:tab/>
        <w:t>an assistant mentioned in section 518, 519 or 523 exercising a power under that section.</w:t>
      </w:r>
    </w:p>
    <w:p w14:paraId="1EB103BC" w14:textId="77777777" w:rsidR="00DB6E47" w:rsidRPr="006C3305" w:rsidRDefault="00DB6E47" w:rsidP="00DB6E47">
      <w:pPr>
        <w:pStyle w:val="Penalty"/>
      </w:pPr>
      <w:r w:rsidRPr="00D91CC2">
        <w:rPr>
          <w:rFonts w:cs="Times"/>
          <w:bCs/>
          <w:iCs/>
        </w:rPr>
        <w:t>Maximum penalty—$10000.</w:t>
      </w:r>
    </w:p>
    <w:p w14:paraId="07E902D7" w14:textId="77777777" w:rsidR="00DB6E47" w:rsidRPr="003D139A" w:rsidRDefault="00DB6E47" w:rsidP="00DB6E47">
      <w:pPr>
        <w:pStyle w:val="Amain"/>
      </w:pPr>
      <w:r w:rsidRPr="003D139A">
        <w:tab/>
        <w:t>(2)</w:t>
      </w:r>
      <w:r w:rsidRPr="003D139A">
        <w:tab/>
        <w:t>In this section—</w:t>
      </w:r>
    </w:p>
    <w:p w14:paraId="111EA6C9" w14:textId="77777777"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14:paraId="5FF114BB" w14:textId="77777777" w:rsidR="00DB6E47" w:rsidRPr="007E1F9A" w:rsidRDefault="00DB6E47" w:rsidP="00DB6E47">
      <w:pPr>
        <w:pStyle w:val="AH5Sec"/>
      </w:pPr>
      <w:bookmarkStart w:id="715" w:name="_Toc75869264"/>
      <w:r w:rsidRPr="001E68BA">
        <w:rPr>
          <w:rStyle w:val="CharSectNo"/>
        </w:rPr>
        <w:t>585</w:t>
      </w:r>
      <w:r w:rsidRPr="007E1F9A">
        <w:tab/>
      </w:r>
      <w:r w:rsidRPr="007E1F9A">
        <w:rPr>
          <w:rFonts w:ascii="Helvetica" w:hAnsi="Helvetica" w:cs="Helvetica"/>
          <w:iCs/>
        </w:rPr>
        <w:t>Impersonating authorised officer</w:t>
      </w:r>
      <w:bookmarkEnd w:id="715"/>
    </w:p>
    <w:p w14:paraId="3EB52E1D" w14:textId="77777777" w:rsidR="00DB6E47" w:rsidRPr="003D139A" w:rsidRDefault="00DB6E47" w:rsidP="00DB6E47">
      <w:pPr>
        <w:pStyle w:val="Amainreturn"/>
      </w:pPr>
      <w:r w:rsidRPr="003D139A">
        <w:t>A person must not impersonate an authorised officer.</w:t>
      </w:r>
    </w:p>
    <w:p w14:paraId="47B6E2C1" w14:textId="77777777" w:rsidR="00DB6E47" w:rsidRPr="006C3305" w:rsidRDefault="00DB6E47" w:rsidP="00DB6E47">
      <w:pPr>
        <w:pStyle w:val="Penalty"/>
      </w:pPr>
      <w:r w:rsidRPr="00D91CC2">
        <w:rPr>
          <w:rFonts w:cs="Times"/>
          <w:bCs/>
          <w:iCs/>
        </w:rPr>
        <w:t>Maximum penalty—$10000.</w:t>
      </w:r>
    </w:p>
    <w:p w14:paraId="4E25E63F" w14:textId="77777777" w:rsidR="00DB6E47" w:rsidRPr="001E68BA" w:rsidRDefault="00DB6E47" w:rsidP="00DB6E47">
      <w:pPr>
        <w:pStyle w:val="AH3Div"/>
      </w:pPr>
      <w:bookmarkStart w:id="716" w:name="_Toc75869265"/>
      <w:r w:rsidRPr="001E68BA">
        <w:rPr>
          <w:rStyle w:val="CharDivNo"/>
        </w:rPr>
        <w:lastRenderedPageBreak/>
        <w:t xml:space="preserve">Division 3 </w:t>
      </w:r>
      <w:r w:rsidRPr="00A95F9A">
        <w:rPr>
          <w:rFonts w:ascii="Helvetica" w:hAnsi="Helvetica" w:cs="Helvetica"/>
          <w:iCs/>
          <w:szCs w:val="28"/>
        </w:rPr>
        <w:tab/>
      </w:r>
      <w:r w:rsidRPr="001E68BA">
        <w:rPr>
          <w:rStyle w:val="CharDivText"/>
          <w:rFonts w:ascii="Helvetica" w:hAnsi="Helvetica" w:cs="Helvetica"/>
          <w:iCs/>
          <w:szCs w:val="28"/>
        </w:rPr>
        <w:t>Other provisions</w:t>
      </w:r>
      <w:bookmarkEnd w:id="716"/>
    </w:p>
    <w:p w14:paraId="1EFEDA74" w14:textId="77777777" w:rsidR="00DB6E47" w:rsidRPr="007E1F9A" w:rsidRDefault="00DB6E47" w:rsidP="00DB6E47">
      <w:pPr>
        <w:pStyle w:val="AH5Sec"/>
      </w:pPr>
      <w:bookmarkStart w:id="717" w:name="_Toc75869266"/>
      <w:r w:rsidRPr="001E68BA">
        <w:rPr>
          <w:rStyle w:val="CharSectNo"/>
        </w:rPr>
        <w:t>586</w:t>
      </w:r>
      <w:r w:rsidRPr="007E1F9A">
        <w:tab/>
      </w:r>
      <w:r w:rsidRPr="007E1F9A">
        <w:rPr>
          <w:rFonts w:ascii="Helvetica" w:hAnsi="Helvetica" w:cs="Helvetica"/>
          <w:iCs/>
        </w:rPr>
        <w:t>Multiple requirements</w:t>
      </w:r>
      <w:bookmarkEnd w:id="717"/>
    </w:p>
    <w:p w14:paraId="320F4645" w14:textId="77777777" w:rsidR="00DB6E47" w:rsidRPr="003D139A" w:rsidRDefault="00DB6E47" w:rsidP="00DB6E47">
      <w:pPr>
        <w:pStyle w:val="Amainreturn"/>
      </w:pPr>
      <w:r w:rsidRPr="003D139A">
        <w:t>An authorised officer may—</w:t>
      </w:r>
    </w:p>
    <w:p w14:paraId="0F078C67" w14:textId="77777777" w:rsidR="00DB6E47" w:rsidRPr="00544ED5" w:rsidRDefault="00DB6E47" w:rsidP="00DB6E47">
      <w:pPr>
        <w:pStyle w:val="Apara"/>
      </w:pPr>
      <w:r w:rsidRPr="00544ED5">
        <w:tab/>
        <w:t>(a)</w:t>
      </w:r>
      <w:r w:rsidRPr="00544ED5">
        <w:tab/>
        <w:t>on the same occasion—</w:t>
      </w:r>
    </w:p>
    <w:p w14:paraId="2FA1FBE6" w14:textId="77777777" w:rsidR="00DB6E47" w:rsidRPr="00CC71DF" w:rsidRDefault="00DB6E47" w:rsidP="00DB6E47">
      <w:pPr>
        <w:pStyle w:val="Asubpara"/>
      </w:pPr>
      <w:r w:rsidRPr="00CC71DF">
        <w:tab/>
        <w:t>(i)</w:t>
      </w:r>
      <w:r w:rsidRPr="00CC71DF">
        <w:tab/>
        <w:t>give more than 1 direction</w:t>
      </w:r>
      <w:r w:rsidR="005F2FE3">
        <w:t xml:space="preserve"> </w:t>
      </w:r>
      <w:r w:rsidR="005F2FE3" w:rsidRPr="003323FC">
        <w:t>or notice</w:t>
      </w:r>
      <w:r w:rsidRPr="00CC71DF">
        <w:t xml:space="preserve"> to, or make more than 1 requirement of, a person under a provision of this Chapter; or</w:t>
      </w:r>
    </w:p>
    <w:p w14:paraId="74496E09" w14:textId="77777777" w:rsidR="00DB6E47" w:rsidRPr="00CC71DF" w:rsidRDefault="00DB6E47" w:rsidP="00DB6E47">
      <w:pPr>
        <w:pStyle w:val="Asubpara"/>
      </w:pPr>
      <w:r w:rsidRPr="00CC71DF">
        <w:tab/>
        <w:t>(ii)</w:t>
      </w:r>
      <w:r w:rsidRPr="00CC71DF">
        <w:tab/>
        <w:t xml:space="preserve">give a direction </w:t>
      </w:r>
      <w:r w:rsidR="005F2FE3" w:rsidRPr="003323FC">
        <w:t xml:space="preserve">or notice </w:t>
      </w:r>
      <w:r w:rsidRPr="00CC71DF">
        <w:t>to, or make a requirement of, a person under a provision of this Chapter and give a direction to, or make a requirement of, the person under 1 or more other provisions of this Chapter; or</w:t>
      </w:r>
    </w:p>
    <w:p w14:paraId="400F340C" w14:textId="77777777" w:rsidR="00DB6E47" w:rsidRPr="00544ED5" w:rsidRDefault="00DB6E47" w:rsidP="00DB6E47">
      <w:pPr>
        <w:pStyle w:val="Apara"/>
      </w:pPr>
      <w:r w:rsidRPr="00544ED5">
        <w:tab/>
        <w:t>(b)</w:t>
      </w:r>
      <w:r w:rsidRPr="00544ED5">
        <w:tab/>
        <w:t xml:space="preserve">give a direction </w:t>
      </w:r>
      <w:r w:rsidR="005F2FE3" w:rsidRPr="003323FC">
        <w:t xml:space="preserve">or notice </w:t>
      </w:r>
      <w:r w:rsidRPr="00544ED5">
        <w:t>to, or make a requirement of, a person under a provision and give a further direction</w:t>
      </w:r>
      <w:r w:rsidR="005F2FE3">
        <w:t xml:space="preserve"> </w:t>
      </w:r>
      <w:r w:rsidR="005F2FE3" w:rsidRPr="003323FC">
        <w:t>or notice</w:t>
      </w:r>
      <w:r w:rsidRPr="00544ED5">
        <w:t xml:space="preserve"> to, or make a further requirement of, the person under the same provision; or</w:t>
      </w:r>
    </w:p>
    <w:p w14:paraId="224C960A" w14:textId="77777777" w:rsidR="005F2FE3" w:rsidRPr="003323FC" w:rsidRDefault="005F2FE3" w:rsidP="00DB6E47">
      <w:pPr>
        <w:pStyle w:val="Apara"/>
      </w:pPr>
      <w:r w:rsidRPr="003323FC">
        <w:tab/>
        <w:t>(ba)</w:t>
      </w:r>
      <w:r w:rsidRPr="003323FC">
        <w:tab/>
        <w:t>give a notice to a person in relation to a heavy vehicle under a provision of this Chapter and give a notice to a person in relation to the same heavy vehicle under the same provision or 1 or more other provisions of this Chapter; or</w:t>
      </w:r>
    </w:p>
    <w:p w14:paraId="6F24C3C3" w14:textId="77777777" w:rsidR="00DB6E47" w:rsidRPr="00544ED5" w:rsidRDefault="00DB6E47" w:rsidP="00DB6E47">
      <w:pPr>
        <w:pStyle w:val="Apara"/>
      </w:pPr>
      <w:r w:rsidRPr="00544ED5">
        <w:tab/>
        <w:t>(c)</w:t>
      </w:r>
      <w:r w:rsidRPr="00544ED5">
        <w:tab/>
        <w:t>make a combination of directions</w:t>
      </w:r>
      <w:r w:rsidR="005F2FE3" w:rsidRPr="003323FC">
        <w:t>, notices</w:t>
      </w:r>
      <w:r w:rsidRPr="00544ED5">
        <w:t xml:space="preserve"> o</w:t>
      </w:r>
      <w:r w:rsidR="009C5297">
        <w:t>r requirements under paragraph (a)</w:t>
      </w:r>
      <w:r w:rsidRPr="00544ED5">
        <w:t>(i)</w:t>
      </w:r>
      <w:r w:rsidR="009C5297">
        <w:t xml:space="preserve"> or (ii)</w:t>
      </w:r>
      <w:r w:rsidR="005F2FE3" w:rsidRPr="003323FC">
        <w:t>, (b) or (ba)</w:t>
      </w:r>
      <w:r w:rsidRPr="00544ED5">
        <w:t>.</w:t>
      </w:r>
    </w:p>
    <w:p w14:paraId="707710A4" w14:textId="77777777" w:rsidR="00DB6E47" w:rsidRPr="007E1F9A" w:rsidRDefault="00DB6E47" w:rsidP="00DB6E47">
      <w:pPr>
        <w:pStyle w:val="AH5Sec"/>
      </w:pPr>
      <w:bookmarkStart w:id="718" w:name="_Toc75869267"/>
      <w:r w:rsidRPr="001E68BA">
        <w:rPr>
          <w:rStyle w:val="CharSectNo"/>
        </w:rPr>
        <w:t>587</w:t>
      </w:r>
      <w:r w:rsidRPr="007E1F9A">
        <w:tab/>
      </w:r>
      <w:r w:rsidRPr="007E1F9A">
        <w:rPr>
          <w:rFonts w:ascii="Helvetica" w:hAnsi="Helvetica" w:cs="Helvetica"/>
          <w:iCs/>
        </w:rPr>
        <w:t>Compliance with particular requirements</w:t>
      </w:r>
      <w:bookmarkEnd w:id="718"/>
    </w:p>
    <w:p w14:paraId="22C646B6" w14:textId="77777777"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14:paraId="2B937395" w14:textId="77777777"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14:paraId="52C5EF33" w14:textId="77777777" w:rsidR="00DB6E47" w:rsidRPr="007E1F9A" w:rsidRDefault="00DB6E47" w:rsidP="00DB6E47">
      <w:pPr>
        <w:pStyle w:val="AH5Sec"/>
      </w:pPr>
      <w:bookmarkStart w:id="719" w:name="_Toc75869268"/>
      <w:r w:rsidRPr="001E68BA">
        <w:rPr>
          <w:rStyle w:val="CharSectNo"/>
        </w:rPr>
        <w:lastRenderedPageBreak/>
        <w:t>588</w:t>
      </w:r>
      <w:r w:rsidRPr="007E1F9A">
        <w:tab/>
      </w:r>
      <w:r w:rsidRPr="007E1F9A">
        <w:rPr>
          <w:rFonts w:ascii="Helvetica" w:hAnsi="Helvetica" w:cs="Helvetica"/>
          <w:iCs/>
        </w:rPr>
        <w:t>Evidential immunity for individuals complying with particular requirements</w:t>
      </w:r>
      <w:bookmarkEnd w:id="719"/>
    </w:p>
    <w:p w14:paraId="0E7649BA" w14:textId="77777777"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w:t>
      </w:r>
      <w:r w:rsidRPr="00F848EE">
        <w:t xml:space="preserve"> </w:t>
      </w:r>
      <w:r w:rsidR="00F848EE" w:rsidRPr="00F848EE">
        <w:t>570(1)(a) and (b)</w:t>
      </w:r>
      <w:r w:rsidRPr="003D139A">
        <w:t xml:space="preserve"> or 577.</w:t>
      </w:r>
    </w:p>
    <w:p w14:paraId="6AF72202" w14:textId="77777777" w:rsidR="00DB6E47" w:rsidRPr="003D139A" w:rsidRDefault="00DB6E47" w:rsidP="00DB6E47">
      <w:pPr>
        <w:pStyle w:val="Amain"/>
      </w:pPr>
      <w:r w:rsidRPr="003D139A">
        <w:tab/>
        <w:t>(2)</w:t>
      </w:r>
      <w:r w:rsidRPr="003D139A">
        <w:tab/>
        <w:t>The following is not admissible in evidence against an individual in a criminal proceeding (except a proceeding for an offence against this Chapter)—</w:t>
      </w:r>
    </w:p>
    <w:p w14:paraId="25E0A4D5" w14:textId="77777777" w:rsidR="00DB41F5" w:rsidRPr="00DB41F5" w:rsidRDefault="00DB41F5" w:rsidP="00DB41F5">
      <w:pPr>
        <w:pStyle w:val="Apara"/>
        <w:rPr>
          <w:lang w:val="en" w:eastAsia="en-AU"/>
        </w:rPr>
      </w:pPr>
      <w:r>
        <w:rPr>
          <w:lang w:val="en" w:eastAsia="en-AU"/>
        </w:rPr>
        <w:tab/>
      </w:r>
      <w:r w:rsidRPr="00DB41F5">
        <w:rPr>
          <w:lang w:val="en" w:eastAsia="en-AU"/>
        </w:rPr>
        <w:t>(a)</w:t>
      </w:r>
      <w:r>
        <w:rPr>
          <w:lang w:val="en" w:eastAsia="en-AU"/>
        </w:rPr>
        <w:tab/>
      </w:r>
      <w:r w:rsidRPr="00DB41F5">
        <w:rPr>
          <w:lang w:val="en" w:eastAsia="en-AU"/>
        </w:rPr>
        <w:t>information, other than information in the form of a document, that the individual gives in complying with the requirement;</w:t>
      </w:r>
    </w:p>
    <w:p w14:paraId="36204DD4" w14:textId="77777777" w:rsidR="00DB41F5" w:rsidRPr="00DB41F5" w:rsidRDefault="00DB41F5" w:rsidP="00DB41F5">
      <w:pPr>
        <w:pStyle w:val="Apara"/>
        <w:rPr>
          <w:lang w:val="en" w:eastAsia="en-AU"/>
        </w:rPr>
      </w:pPr>
      <w:r>
        <w:rPr>
          <w:lang w:val="en" w:eastAsia="en-AU"/>
        </w:rPr>
        <w:tab/>
      </w:r>
      <w:r w:rsidRPr="00DB41F5">
        <w:rPr>
          <w:lang w:val="en" w:eastAsia="en-AU"/>
        </w:rPr>
        <w:t>(b)</w:t>
      </w:r>
      <w:r>
        <w:rPr>
          <w:lang w:val="en" w:eastAsia="en-AU"/>
        </w:rPr>
        <w:tab/>
      </w:r>
      <w:r w:rsidRPr="00DB41F5">
        <w:rPr>
          <w:lang w:val="en" w:eastAsia="en-AU"/>
        </w:rPr>
        <w:t>information that is directly or indirectly derived from information to which paragraph (a) applies.</w:t>
      </w:r>
    </w:p>
    <w:p w14:paraId="10569EAD" w14:textId="77777777"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14:paraId="66121276" w14:textId="77777777"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14:paraId="5E5B1ADF" w14:textId="77777777" w:rsidR="00DB6E47" w:rsidRPr="007E1F9A" w:rsidRDefault="00DB6E47" w:rsidP="00DB6E47">
      <w:pPr>
        <w:pStyle w:val="AH5Sec"/>
      </w:pPr>
      <w:bookmarkStart w:id="720" w:name="_Toc75869269"/>
      <w:r w:rsidRPr="001E68BA">
        <w:rPr>
          <w:rStyle w:val="CharSectNo"/>
        </w:rPr>
        <w:t>589</w:t>
      </w:r>
      <w:r w:rsidRPr="007E1F9A">
        <w:tab/>
      </w:r>
      <w:r w:rsidRPr="007E1F9A">
        <w:rPr>
          <w:rFonts w:ascii="Helvetica" w:hAnsi="Helvetica" w:cs="Helvetica"/>
          <w:iCs/>
        </w:rPr>
        <w:t>Effect of withdrawal of consent to enter under this Chapter</w:t>
      </w:r>
      <w:bookmarkEnd w:id="720"/>
    </w:p>
    <w:p w14:paraId="6822CD54" w14:textId="77777777" w:rsidR="00DB6E47" w:rsidRPr="003D139A" w:rsidRDefault="00DB6E47" w:rsidP="00DB6E47">
      <w:pPr>
        <w:pStyle w:val="Amain"/>
      </w:pPr>
      <w:r w:rsidRPr="003D139A">
        <w:tab/>
        <w:t>(1)</w:t>
      </w:r>
      <w:r w:rsidRPr="003D139A">
        <w:tab/>
        <w:t>This section applies if—</w:t>
      </w:r>
    </w:p>
    <w:p w14:paraId="1A2BF412" w14:textId="77777777" w:rsidR="00DB6E47" w:rsidRPr="00544ED5" w:rsidRDefault="00DB6E47" w:rsidP="00DB6E47">
      <w:pPr>
        <w:pStyle w:val="Apara"/>
      </w:pPr>
      <w:r w:rsidRPr="00544ED5">
        <w:tab/>
        <w:t>(a)</w:t>
      </w:r>
      <w:r w:rsidRPr="00544ED5">
        <w:tab/>
        <w:t>an authorised officer enters a place with the occupier’s consent and has obtained evidence at the place; but</w:t>
      </w:r>
    </w:p>
    <w:p w14:paraId="233F273D" w14:textId="77777777" w:rsidR="00DB6E47" w:rsidRPr="00544ED5" w:rsidRDefault="00DB6E47" w:rsidP="00DB6E47">
      <w:pPr>
        <w:pStyle w:val="Apara"/>
      </w:pPr>
      <w:r w:rsidRPr="00544ED5">
        <w:tab/>
        <w:t>(b)</w:t>
      </w:r>
      <w:r w:rsidRPr="00544ED5">
        <w:tab/>
        <w:t>the occupier’s consent is later withdrawn.</w:t>
      </w:r>
    </w:p>
    <w:p w14:paraId="48D11AB0" w14:textId="77777777"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14:paraId="18F9AF60" w14:textId="77777777" w:rsidR="00DB6E47" w:rsidRPr="003D647F" w:rsidRDefault="00DB6E47" w:rsidP="00DB6E47">
      <w:pPr>
        <w:pStyle w:val="PageBreak"/>
      </w:pPr>
      <w:r w:rsidRPr="003D647F">
        <w:br w:type="page"/>
      </w:r>
    </w:p>
    <w:p w14:paraId="3DC9BCC2" w14:textId="77777777" w:rsidR="00DB6E47" w:rsidRPr="001E68BA" w:rsidRDefault="00DB6E47" w:rsidP="00DB6E47">
      <w:pPr>
        <w:pStyle w:val="AH1Chapter"/>
      </w:pPr>
      <w:bookmarkStart w:id="721" w:name="_Toc75869270"/>
      <w:r w:rsidRPr="001E68BA">
        <w:rPr>
          <w:rStyle w:val="CharChapNo"/>
        </w:rPr>
        <w:lastRenderedPageBreak/>
        <w:t xml:space="preserve">Chapter 10 </w:t>
      </w:r>
      <w:r w:rsidRPr="00A95F9A">
        <w:rPr>
          <w:rFonts w:ascii="Helvetica" w:hAnsi="Helvetica" w:cs="Helvetica"/>
          <w:iCs/>
          <w:sz w:val="36"/>
          <w:szCs w:val="36"/>
        </w:rPr>
        <w:tab/>
      </w:r>
      <w:r w:rsidRPr="001E68BA">
        <w:rPr>
          <w:rStyle w:val="CharChapText"/>
          <w:rFonts w:ascii="Helvetica" w:hAnsi="Helvetica" w:cs="Helvetica"/>
          <w:iCs/>
          <w:sz w:val="36"/>
          <w:szCs w:val="36"/>
        </w:rPr>
        <w:t>Sanctions and provisions about liability for offences</w:t>
      </w:r>
      <w:bookmarkEnd w:id="721"/>
    </w:p>
    <w:p w14:paraId="7F5B31DE" w14:textId="77777777" w:rsidR="00DB6E47" w:rsidRPr="001E68BA" w:rsidRDefault="00DB6E47" w:rsidP="00DB6E47">
      <w:pPr>
        <w:pStyle w:val="AH2Part"/>
      </w:pPr>
      <w:bookmarkStart w:id="722" w:name="_Toc75869271"/>
      <w:r w:rsidRPr="001E68BA">
        <w:rPr>
          <w:rStyle w:val="CharPartNo"/>
        </w:rPr>
        <w:t xml:space="preserve">Part 10.1 </w:t>
      </w:r>
      <w:r w:rsidRPr="00A95F9A">
        <w:rPr>
          <w:rFonts w:ascii="Helvetica" w:hAnsi="Helvetica" w:cs="Helvetica"/>
          <w:iCs/>
          <w:szCs w:val="32"/>
        </w:rPr>
        <w:tab/>
      </w:r>
      <w:r w:rsidRPr="001E68BA">
        <w:rPr>
          <w:rStyle w:val="CharPartText"/>
          <w:rFonts w:ascii="Helvetica" w:hAnsi="Helvetica" w:cs="Helvetica"/>
          <w:iCs/>
          <w:szCs w:val="32"/>
        </w:rPr>
        <w:t>Formal warnings</w:t>
      </w:r>
      <w:bookmarkEnd w:id="722"/>
    </w:p>
    <w:p w14:paraId="68951838" w14:textId="77777777" w:rsidR="00997DC5" w:rsidRDefault="00997DC5" w:rsidP="00997DC5">
      <w:pPr>
        <w:pStyle w:val="Placeholder"/>
        <w:suppressLineNumbers/>
      </w:pPr>
      <w:r>
        <w:rPr>
          <w:rStyle w:val="CharDivNo"/>
          <w:rFonts w:eastAsiaTheme="minorEastAsia"/>
        </w:rPr>
        <w:t xml:space="preserve">  </w:t>
      </w:r>
      <w:r>
        <w:rPr>
          <w:rStyle w:val="CharDivText"/>
        </w:rPr>
        <w:t xml:space="preserve">  </w:t>
      </w:r>
    </w:p>
    <w:p w14:paraId="3ACEFEE0" w14:textId="77777777" w:rsidR="00DB6E47" w:rsidRPr="007E1F9A" w:rsidRDefault="00DB6E47" w:rsidP="00DB6E47">
      <w:pPr>
        <w:pStyle w:val="AH5Sec"/>
      </w:pPr>
      <w:bookmarkStart w:id="723" w:name="_Toc75869272"/>
      <w:r w:rsidRPr="001E68BA">
        <w:rPr>
          <w:rStyle w:val="CharSectNo"/>
        </w:rPr>
        <w:t>590</w:t>
      </w:r>
      <w:r w:rsidRPr="007E1F9A">
        <w:tab/>
      </w:r>
      <w:r w:rsidRPr="007E1F9A">
        <w:rPr>
          <w:rFonts w:ascii="Helvetica" w:hAnsi="Helvetica" w:cs="Helvetica"/>
          <w:iCs/>
        </w:rPr>
        <w:t>Formal warning</w:t>
      </w:r>
      <w:bookmarkEnd w:id="723"/>
    </w:p>
    <w:p w14:paraId="3214ABBF" w14:textId="77777777" w:rsidR="00DB6E47" w:rsidRPr="003D139A" w:rsidRDefault="00DB6E47" w:rsidP="00DB6E47">
      <w:pPr>
        <w:pStyle w:val="Amain"/>
      </w:pPr>
      <w:r w:rsidRPr="003D139A">
        <w:tab/>
        <w:t>(1)</w:t>
      </w:r>
      <w:r w:rsidRPr="003D139A">
        <w:tab/>
        <w:t>This section applies if an authorised officer reasonably believes—</w:t>
      </w:r>
    </w:p>
    <w:p w14:paraId="5E0D8617" w14:textId="77777777" w:rsidR="00DB6E47" w:rsidRPr="00544ED5" w:rsidRDefault="00DB6E47" w:rsidP="00DB6E47">
      <w:pPr>
        <w:pStyle w:val="Apara"/>
      </w:pPr>
      <w:r w:rsidRPr="00544ED5">
        <w:tab/>
        <w:t>(a)</w:t>
      </w:r>
      <w:r w:rsidRPr="00544ED5">
        <w:tab/>
        <w:t>a person has contravened this Law; and</w:t>
      </w:r>
    </w:p>
    <w:p w14:paraId="47DE1A0A" w14:textId="77777777" w:rsidR="00DB6E47" w:rsidRPr="00544ED5" w:rsidRDefault="00DB6E47" w:rsidP="00DB6E47">
      <w:pPr>
        <w:pStyle w:val="Apara"/>
      </w:pPr>
      <w:r w:rsidRPr="00544ED5">
        <w:tab/>
        <w:t>(b)</w:t>
      </w:r>
      <w:r w:rsidRPr="00544ED5">
        <w:tab/>
        <w:t xml:space="preserve">the person had </w:t>
      </w:r>
      <w:r w:rsidR="00DB41F5" w:rsidRPr="003323FC">
        <w:t>exercised reasonable diligence</w:t>
      </w:r>
      <w:r w:rsidRPr="00544ED5">
        <w:t xml:space="preserve"> to prevent the contravention and was unaware of the contravention; and</w:t>
      </w:r>
    </w:p>
    <w:p w14:paraId="2E99CAE0" w14:textId="77777777" w:rsidR="00DB6E47" w:rsidRPr="00544ED5" w:rsidRDefault="00DB6E47" w:rsidP="00DB6E47">
      <w:pPr>
        <w:pStyle w:val="Apara"/>
      </w:pPr>
      <w:r w:rsidRPr="00544ED5">
        <w:tab/>
        <w:t>(c)</w:t>
      </w:r>
      <w:r w:rsidRPr="00544ED5">
        <w:tab/>
        <w:t>the contravention may appropriately be dealt with by way of a warning under this section.</w:t>
      </w:r>
    </w:p>
    <w:p w14:paraId="5D08B3A9" w14:textId="77777777" w:rsidR="00DB6E47" w:rsidRPr="003D139A" w:rsidRDefault="00DB6E47" w:rsidP="00DB6E47">
      <w:pPr>
        <w:pStyle w:val="Amain"/>
      </w:pPr>
      <w:r w:rsidRPr="003D139A">
        <w:tab/>
        <w:t>(2)</w:t>
      </w:r>
      <w:r w:rsidRPr="003D139A">
        <w:tab/>
        <w:t>The authorised officer may give the person a written warning.</w:t>
      </w:r>
    </w:p>
    <w:p w14:paraId="31E154C1" w14:textId="77777777" w:rsidR="00DB6E47" w:rsidRPr="004C22AA" w:rsidRDefault="00DB6E47" w:rsidP="00DB6E47">
      <w:pPr>
        <w:pStyle w:val="Amain"/>
      </w:pPr>
      <w:r w:rsidRPr="004C22AA">
        <w:tab/>
        <w:t>(3)</w:t>
      </w:r>
      <w:r w:rsidRPr="004C22AA">
        <w:tab/>
      </w:r>
      <w:r w:rsidR="004C22AA" w:rsidRPr="004C22AA">
        <w:t>However, a warning must not be given for—</w:t>
      </w:r>
    </w:p>
    <w:p w14:paraId="2C7D3B58" w14:textId="77777777" w:rsidR="00806779" w:rsidRPr="004C22AA" w:rsidRDefault="00806779" w:rsidP="00806779">
      <w:pPr>
        <w:pStyle w:val="Apara"/>
      </w:pPr>
      <w:r w:rsidRPr="004C22AA">
        <w:tab/>
        <w:t>(a)</w:t>
      </w:r>
      <w:r w:rsidRPr="004C22AA">
        <w:tab/>
      </w:r>
      <w:r w:rsidR="004C22AA" w:rsidRPr="004C22AA">
        <w:t>a contravention of a mass, dimension or loading requirement constituting a substantial risk breach or severe risk breach; or</w:t>
      </w:r>
    </w:p>
    <w:p w14:paraId="5B5A6088" w14:textId="77777777" w:rsidR="00806779" w:rsidRPr="004C22AA" w:rsidRDefault="00806779" w:rsidP="00806779">
      <w:pPr>
        <w:pStyle w:val="Apara"/>
      </w:pPr>
      <w:r w:rsidRPr="004C22AA">
        <w:tab/>
        <w:t>(b)</w:t>
      </w:r>
      <w:r w:rsidRPr="004C22AA">
        <w:tab/>
      </w:r>
      <w:r w:rsidR="004C22AA" w:rsidRPr="004C22AA">
        <w:t>a contravention of a maximum work requirement or a minimum rest requirement constituting a substantial risk breach, severe risk breach or a critical risk breach.</w:t>
      </w:r>
    </w:p>
    <w:p w14:paraId="353618C6" w14:textId="77777777"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14:paraId="776135D3" w14:textId="77777777"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14:paraId="675ACDF2" w14:textId="77777777" w:rsidR="00DB6E47" w:rsidRPr="003D139A" w:rsidRDefault="00DB6E47" w:rsidP="00B41BF6">
      <w:pPr>
        <w:pStyle w:val="Amain"/>
        <w:keepLines/>
      </w:pPr>
      <w:r w:rsidRPr="003D139A">
        <w:lastRenderedPageBreak/>
        <w:tab/>
        <w:t>(6)</w:t>
      </w:r>
      <w:r w:rsidRPr="003D139A">
        <w:tab/>
        <w:t>After a warning given under this section is withdrawn under subsection (5), a proceeding may be taken against the person to whom the warning was given for the contravention for which the warning was given.</w:t>
      </w:r>
    </w:p>
    <w:p w14:paraId="219BA524" w14:textId="77777777" w:rsidR="00DB6E47" w:rsidRPr="003D139A" w:rsidRDefault="00DB6E47" w:rsidP="00997DC5">
      <w:pPr>
        <w:pStyle w:val="Amain"/>
        <w:keepNext/>
      </w:pPr>
      <w:r w:rsidRPr="003D139A">
        <w:tab/>
        <w:t>(7)</w:t>
      </w:r>
      <w:r w:rsidRPr="003D139A">
        <w:tab/>
        <w:t>In this section—</w:t>
      </w:r>
    </w:p>
    <w:p w14:paraId="6B1B22F4" w14:textId="77777777" w:rsidR="00DB6E47" w:rsidRPr="00041046" w:rsidRDefault="00DB6E47" w:rsidP="00DB6E47">
      <w:pPr>
        <w:pStyle w:val="aDef"/>
        <w:rPr>
          <w:bCs/>
        </w:rPr>
      </w:pPr>
      <w:r w:rsidRPr="00041046">
        <w:rPr>
          <w:rStyle w:val="charBoldItals"/>
        </w:rPr>
        <w:t xml:space="preserve">approved authorised officer </w:t>
      </w:r>
      <w:r w:rsidRPr="00041046">
        <w:t>means—</w:t>
      </w:r>
    </w:p>
    <w:p w14:paraId="0B18D26B"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14:paraId="524D1C60" w14:textId="77777777"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14:paraId="73466FFB" w14:textId="77777777"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14:paraId="7042D99B" w14:textId="77777777" w:rsidR="00DB41F5" w:rsidRPr="00DB41F5" w:rsidRDefault="00DB41F5" w:rsidP="00DB41F5">
      <w:pPr>
        <w:pStyle w:val="PageBreak"/>
      </w:pPr>
      <w:r w:rsidRPr="00DB41F5">
        <w:br w:type="page"/>
      </w:r>
    </w:p>
    <w:p w14:paraId="4FA2FF07" w14:textId="77777777" w:rsidR="00DB41F5" w:rsidRPr="001E68BA" w:rsidRDefault="00DB41F5" w:rsidP="00DB41F5">
      <w:pPr>
        <w:pStyle w:val="AH2Part"/>
      </w:pPr>
      <w:bookmarkStart w:id="724" w:name="_Toc75869273"/>
      <w:r w:rsidRPr="001E68BA">
        <w:rPr>
          <w:rStyle w:val="CharPartNo"/>
        </w:rPr>
        <w:lastRenderedPageBreak/>
        <w:t>Part 10.1A</w:t>
      </w:r>
      <w:r>
        <w:rPr>
          <w:lang w:val="en" w:eastAsia="en-AU"/>
        </w:rPr>
        <w:tab/>
      </w:r>
      <w:r w:rsidRPr="001E68BA">
        <w:rPr>
          <w:rStyle w:val="CharPartText"/>
          <w:lang w:val="en" w:eastAsia="en-AU"/>
        </w:rPr>
        <w:t>Enforceable undertakings</w:t>
      </w:r>
      <w:bookmarkEnd w:id="724"/>
    </w:p>
    <w:p w14:paraId="3B1E82CA" w14:textId="77777777" w:rsidR="00DB41F5" w:rsidRPr="00DB41F5" w:rsidRDefault="00DB41F5" w:rsidP="00DB41F5">
      <w:pPr>
        <w:pStyle w:val="AH5Sec"/>
        <w:rPr>
          <w:lang w:val="en" w:eastAsia="en-AU"/>
        </w:rPr>
      </w:pPr>
      <w:bookmarkStart w:id="725" w:name="_Toc75869274"/>
      <w:r w:rsidRPr="001E68BA">
        <w:rPr>
          <w:rStyle w:val="CharSectNo"/>
        </w:rPr>
        <w:t>590A</w:t>
      </w:r>
      <w:r>
        <w:rPr>
          <w:lang w:val="en" w:eastAsia="en-AU"/>
        </w:rPr>
        <w:tab/>
      </w:r>
      <w:r w:rsidRPr="00DB41F5">
        <w:rPr>
          <w:lang w:val="en" w:eastAsia="en-AU"/>
        </w:rPr>
        <w:t>Accepting undertaking</w:t>
      </w:r>
      <w:bookmarkEnd w:id="725"/>
    </w:p>
    <w:p w14:paraId="1C8C51A8"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This section applies if a person contravenes or is alleged to have contravened this Law, other than section 26F.</w:t>
      </w:r>
    </w:p>
    <w:p w14:paraId="4E255E71"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 xml:space="preserve">The Regulator or an authorised officer (the </w:t>
      </w:r>
      <w:r w:rsidR="00DB41F5" w:rsidRPr="00DB41F5">
        <w:rPr>
          <w:b/>
          <w:bCs/>
          <w:i/>
          <w:iCs/>
          <w:lang w:val="en" w:eastAsia="en-AU"/>
        </w:rPr>
        <w:t>promisee</w:t>
      </w:r>
      <w:r w:rsidR="00DB41F5" w:rsidRPr="00DB41F5">
        <w:rPr>
          <w:lang w:val="en" w:eastAsia="en-AU"/>
        </w:rPr>
        <w:t>) may accept an undertaking made by the person in relation to the contravention or alleged contravention.</w:t>
      </w:r>
    </w:p>
    <w:p w14:paraId="0AA4E8AD"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The undertaking must be in the approved form.</w:t>
      </w:r>
    </w:p>
    <w:p w14:paraId="737EDD3B"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promisee may accept the undertaking only if the promisee reasonably believes the undertaking will ensure the person complies with this Law.</w:t>
      </w:r>
    </w:p>
    <w:p w14:paraId="64FA1CF6" w14:textId="77777777" w:rsidR="00DB41F5" w:rsidRPr="00DB41F5" w:rsidRDefault="002B7154" w:rsidP="002B7154">
      <w:pPr>
        <w:pStyle w:val="Amain"/>
        <w:rPr>
          <w:lang w:val="en" w:eastAsia="en-AU"/>
        </w:rPr>
      </w:pPr>
      <w:r>
        <w:rPr>
          <w:lang w:val="en" w:eastAsia="en-AU"/>
        </w:rPr>
        <w:tab/>
      </w:r>
      <w:r w:rsidR="00DB41F5" w:rsidRPr="00DB41F5">
        <w:rPr>
          <w:lang w:val="en" w:eastAsia="en-AU"/>
        </w:rPr>
        <w:t>(5)</w:t>
      </w:r>
      <w:r>
        <w:rPr>
          <w:lang w:val="en" w:eastAsia="en-AU"/>
        </w:rPr>
        <w:tab/>
      </w:r>
      <w:r w:rsidR="00DB41F5" w:rsidRPr="00DB41F5">
        <w:rPr>
          <w:lang w:val="en" w:eastAsia="en-AU"/>
        </w:rPr>
        <w:t>The promisee may accept the undertaking at any time before the proceeding for the contravention, or alleged contravention, ends.</w:t>
      </w:r>
    </w:p>
    <w:p w14:paraId="6A36055F" w14:textId="77777777" w:rsidR="00DB41F5" w:rsidRPr="00DB41F5" w:rsidRDefault="002B7154" w:rsidP="002B7154">
      <w:pPr>
        <w:pStyle w:val="Amain"/>
        <w:rPr>
          <w:lang w:val="en" w:eastAsia="en-AU"/>
        </w:rPr>
      </w:pPr>
      <w:r>
        <w:rPr>
          <w:lang w:val="en" w:eastAsia="en-AU"/>
        </w:rPr>
        <w:tab/>
      </w:r>
      <w:r w:rsidR="00DB41F5" w:rsidRPr="00DB41F5">
        <w:rPr>
          <w:lang w:val="en" w:eastAsia="en-AU"/>
        </w:rPr>
        <w:t>(6)</w:t>
      </w:r>
      <w:r>
        <w:rPr>
          <w:lang w:val="en" w:eastAsia="en-AU"/>
        </w:rPr>
        <w:tab/>
      </w:r>
      <w:r w:rsidR="00DB41F5" w:rsidRPr="00DB41F5">
        <w:rPr>
          <w:lang w:val="en" w:eastAsia="en-AU"/>
        </w:rPr>
        <w:t>If the promisee accepts an undertaking before the proceeding ends, the promisee must use reasonable diligence to have the proceeding discontinued as soon as possible.</w:t>
      </w:r>
    </w:p>
    <w:p w14:paraId="3578FEF4" w14:textId="77777777" w:rsidR="00DB41F5" w:rsidRPr="00DB41F5" w:rsidRDefault="002B7154" w:rsidP="002B7154">
      <w:pPr>
        <w:pStyle w:val="Amain"/>
        <w:rPr>
          <w:lang w:val="en" w:eastAsia="en-AU"/>
        </w:rPr>
      </w:pPr>
      <w:r>
        <w:rPr>
          <w:lang w:val="en" w:eastAsia="en-AU"/>
        </w:rPr>
        <w:tab/>
      </w:r>
      <w:r w:rsidR="00DB41F5" w:rsidRPr="00DB41F5">
        <w:rPr>
          <w:lang w:val="en" w:eastAsia="en-AU"/>
        </w:rPr>
        <w:t>(7)</w:t>
      </w:r>
      <w:r>
        <w:rPr>
          <w:lang w:val="en" w:eastAsia="en-AU"/>
        </w:rPr>
        <w:tab/>
      </w:r>
      <w:r w:rsidR="00DB41F5" w:rsidRPr="00DB41F5">
        <w:rPr>
          <w:lang w:val="en" w:eastAsia="en-AU"/>
        </w:rPr>
        <w:t>The promisee must give the person written notice of—</w:t>
      </w:r>
    </w:p>
    <w:p w14:paraId="7DD9B0A0"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promisee’s decision to accept or reject the undertaking; and</w:t>
      </w:r>
    </w:p>
    <w:p w14:paraId="2359F019"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14:paraId="4C5CC03B" w14:textId="77777777" w:rsidR="00DB41F5" w:rsidRPr="00DB41F5" w:rsidRDefault="002B7154" w:rsidP="002B7154">
      <w:pPr>
        <w:pStyle w:val="Amain"/>
        <w:rPr>
          <w:lang w:val="en" w:eastAsia="en-AU"/>
        </w:rPr>
      </w:pPr>
      <w:r>
        <w:rPr>
          <w:lang w:val="en" w:eastAsia="en-AU"/>
        </w:rPr>
        <w:tab/>
      </w:r>
      <w:r w:rsidR="00DB41F5" w:rsidRPr="00DB41F5">
        <w:rPr>
          <w:lang w:val="en" w:eastAsia="en-AU"/>
        </w:rPr>
        <w:t>(8)</w:t>
      </w:r>
      <w:r>
        <w:rPr>
          <w:lang w:val="en" w:eastAsia="en-AU"/>
        </w:rPr>
        <w:tab/>
      </w:r>
      <w:r w:rsidR="00DB41F5" w:rsidRPr="00DB41F5">
        <w:rPr>
          <w:lang w:val="en" w:eastAsia="en-AU"/>
        </w:rPr>
        <w:t>If the promisee decides to accept the undertaking and the promisee is not the Regulator, the promisee must give the following documents to the Regulator within 28 days after accepting the undertaking—</w:t>
      </w:r>
    </w:p>
    <w:p w14:paraId="1D476669"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copy of the undertaking;</w:t>
      </w:r>
    </w:p>
    <w:p w14:paraId="57308EDA"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 statement of the reasons for the promisee’s decision to accept the undertaking.</w:t>
      </w:r>
    </w:p>
    <w:p w14:paraId="7CE530AF" w14:textId="77777777" w:rsidR="00DB41F5" w:rsidRPr="00DB41F5" w:rsidRDefault="002B7154" w:rsidP="00170ABD">
      <w:pPr>
        <w:pStyle w:val="Amain"/>
        <w:keepNext/>
        <w:rPr>
          <w:lang w:val="en" w:eastAsia="en-AU"/>
        </w:rPr>
      </w:pPr>
      <w:r>
        <w:rPr>
          <w:lang w:val="en" w:eastAsia="en-AU"/>
        </w:rPr>
        <w:lastRenderedPageBreak/>
        <w:tab/>
      </w:r>
      <w:r w:rsidR="00DB41F5" w:rsidRPr="00DB41F5">
        <w:rPr>
          <w:lang w:val="en" w:eastAsia="en-AU"/>
        </w:rPr>
        <w:t>(9)</w:t>
      </w:r>
      <w:r>
        <w:rPr>
          <w:lang w:val="en" w:eastAsia="en-AU"/>
        </w:rPr>
        <w:tab/>
      </w:r>
      <w:r w:rsidR="00DB41F5" w:rsidRPr="00DB41F5">
        <w:rPr>
          <w:lang w:val="en" w:eastAsia="en-AU"/>
        </w:rPr>
        <w:t>The Regulator must publish the following information on the Regulator’s website—</w:t>
      </w:r>
    </w:p>
    <w:p w14:paraId="7F89B490"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promisee’s decision to accept an undertaking under this section;</w:t>
      </w:r>
    </w:p>
    <w:p w14:paraId="60E0F66A"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14:paraId="315A3552" w14:textId="77777777" w:rsidR="00DB41F5" w:rsidRPr="00DB41F5" w:rsidRDefault="002B7154" w:rsidP="002B7154">
      <w:pPr>
        <w:pStyle w:val="Amain"/>
        <w:rPr>
          <w:lang w:val="en" w:eastAsia="en-AU"/>
        </w:rPr>
      </w:pPr>
      <w:r>
        <w:rPr>
          <w:lang w:val="en" w:eastAsia="en-AU"/>
        </w:rPr>
        <w:tab/>
      </w:r>
      <w:r w:rsidR="00DB41F5" w:rsidRPr="00DB41F5">
        <w:rPr>
          <w:lang w:val="en" w:eastAsia="en-AU"/>
        </w:rPr>
        <w:t>(10)</w:t>
      </w:r>
      <w:r>
        <w:rPr>
          <w:lang w:val="en" w:eastAsia="en-AU"/>
        </w:rPr>
        <w:tab/>
      </w:r>
      <w:r w:rsidR="00DB41F5" w:rsidRPr="00DB41F5">
        <w:rPr>
          <w:lang w:val="en" w:eastAsia="en-AU"/>
        </w:rPr>
        <w:t>An authorised officer may act under this section only if—</w:t>
      </w:r>
    </w:p>
    <w:p w14:paraId="6CBC6B72"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for an authorised officer who is a police officer—the officer has the relevant police commissioner’s written authority to act under this section; or</w:t>
      </w:r>
    </w:p>
    <w:p w14:paraId="1372DA65"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for an authorised officer who is not a police officer—the officer’s instrument of appointment provides that the authorised officer may act under this section.</w:t>
      </w:r>
    </w:p>
    <w:p w14:paraId="38311069" w14:textId="77777777" w:rsidR="00DB41F5" w:rsidRPr="00DB41F5" w:rsidRDefault="002B7154" w:rsidP="002B7154">
      <w:pPr>
        <w:pStyle w:val="AH5Sec"/>
        <w:rPr>
          <w:lang w:val="en" w:eastAsia="en-AU"/>
        </w:rPr>
      </w:pPr>
      <w:bookmarkStart w:id="726" w:name="_Toc75869275"/>
      <w:r w:rsidRPr="001E68BA">
        <w:rPr>
          <w:rStyle w:val="CharSectNo"/>
        </w:rPr>
        <w:t>590B</w:t>
      </w:r>
      <w:r>
        <w:rPr>
          <w:lang w:val="en" w:eastAsia="en-AU"/>
        </w:rPr>
        <w:tab/>
      </w:r>
      <w:r w:rsidR="00DB41F5" w:rsidRPr="00DB41F5">
        <w:rPr>
          <w:lang w:val="en" w:eastAsia="en-AU"/>
        </w:rPr>
        <w:t>Effect of undertaking</w:t>
      </w:r>
      <w:bookmarkEnd w:id="726"/>
    </w:p>
    <w:p w14:paraId="4D4F5D11"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An undertaking takes effect—</w:t>
      </w:r>
    </w:p>
    <w:p w14:paraId="78B2359B"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when the promisee gives notice of the decision to accept the undertaking to the person who made the undertaking; or</w:t>
      </w:r>
    </w:p>
    <w:p w14:paraId="67BF72BE"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at a later time stated in the notice.</w:t>
      </w:r>
    </w:p>
    <w:p w14:paraId="36A1D18B"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While the undertaking is in effect, the person must comply with the undertaking.</w:t>
      </w:r>
    </w:p>
    <w:p w14:paraId="78F09843" w14:textId="77777777" w:rsidR="00DB41F5" w:rsidRPr="00DB41F5" w:rsidRDefault="00DB41F5" w:rsidP="002B7154">
      <w:pPr>
        <w:pStyle w:val="Penalty"/>
        <w:rPr>
          <w:lang w:val="en" w:eastAsia="en-AU"/>
        </w:rPr>
      </w:pPr>
      <w:r w:rsidRPr="00DB41F5">
        <w:rPr>
          <w:lang w:val="en" w:eastAsia="en-AU"/>
        </w:rPr>
        <w:t>Maximum penalty—$10000.</w:t>
      </w:r>
    </w:p>
    <w:p w14:paraId="410E2937"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person complies with the undertaking, no proceeding for the contravention or alleged contravention may be taken against the person.</w:t>
      </w:r>
    </w:p>
    <w:p w14:paraId="57500BF4"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offer to make, or the making of, an undertaking is not an admission of guilt by the person offering to make, or making, the undertaking.</w:t>
      </w:r>
    </w:p>
    <w:p w14:paraId="34E77BD7" w14:textId="77777777" w:rsidR="00DB41F5" w:rsidRPr="00DB41F5" w:rsidRDefault="002B7154" w:rsidP="002B7154">
      <w:pPr>
        <w:pStyle w:val="AH5Sec"/>
        <w:rPr>
          <w:lang w:val="en" w:eastAsia="en-AU"/>
        </w:rPr>
      </w:pPr>
      <w:bookmarkStart w:id="727" w:name="_Toc75869276"/>
      <w:r w:rsidRPr="001E68BA">
        <w:rPr>
          <w:rStyle w:val="CharSectNo"/>
        </w:rPr>
        <w:lastRenderedPageBreak/>
        <w:t>590C</w:t>
      </w:r>
      <w:r>
        <w:rPr>
          <w:lang w:val="en" w:eastAsia="en-AU"/>
        </w:rPr>
        <w:tab/>
      </w:r>
      <w:r w:rsidR="00DB41F5" w:rsidRPr="00DB41F5">
        <w:rPr>
          <w:lang w:val="en" w:eastAsia="en-AU"/>
        </w:rPr>
        <w:t>Withdrawing or changing undertaking</w:t>
      </w:r>
      <w:bookmarkEnd w:id="727"/>
    </w:p>
    <w:p w14:paraId="2F86A5AC"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person who made an undertaking may, at any time, with the written agreement of the promisee—</w:t>
      </w:r>
    </w:p>
    <w:p w14:paraId="5B8E84A9"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withdraw the undertaking; or</w:t>
      </w:r>
    </w:p>
    <w:p w14:paraId="058424AF"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change the undertaking.</w:t>
      </w:r>
    </w:p>
    <w:p w14:paraId="39800685"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However, the provisions of the undertaking may not be changed to provide for a different contravention or alleged contravention of this Law.</w:t>
      </w:r>
    </w:p>
    <w:p w14:paraId="7F86F7F3"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promisee is not the Regulator, the promisee must give notice of the withdrawal or change of the undertaking to the Regulator.</w:t>
      </w:r>
    </w:p>
    <w:p w14:paraId="77E32B19"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Regulator must publish notice of the withdrawal or change on the Regulator’s website.</w:t>
      </w:r>
    </w:p>
    <w:p w14:paraId="60F947CE" w14:textId="77777777" w:rsidR="00DB41F5" w:rsidRPr="00DB41F5" w:rsidRDefault="002B7154" w:rsidP="002B7154">
      <w:pPr>
        <w:pStyle w:val="AH5Sec"/>
        <w:rPr>
          <w:lang w:val="en" w:eastAsia="en-AU"/>
        </w:rPr>
      </w:pPr>
      <w:bookmarkStart w:id="728" w:name="_Toc75869277"/>
      <w:r w:rsidRPr="001E68BA">
        <w:rPr>
          <w:rStyle w:val="CharSectNo"/>
        </w:rPr>
        <w:t>590D</w:t>
      </w:r>
      <w:r>
        <w:rPr>
          <w:lang w:val="en" w:eastAsia="en-AU"/>
        </w:rPr>
        <w:tab/>
      </w:r>
      <w:r w:rsidR="00DB41F5" w:rsidRPr="00DB41F5">
        <w:rPr>
          <w:lang w:val="en" w:eastAsia="en-AU"/>
        </w:rPr>
        <w:t>Contravening undertaking</w:t>
      </w:r>
      <w:bookmarkEnd w:id="728"/>
    </w:p>
    <w:p w14:paraId="56448F10"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promisee may apply to a relevant tribunal or court for an order if the person who made an undertaking fails to comply with the undertaking.</w:t>
      </w:r>
    </w:p>
    <w:p w14:paraId="1F3141DD"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If the relevant tribunal or court is satisfied the person has failed to comply with the undertaking, the relevant tribunal or court, as well as imposing any penalty, may make—</w:t>
      </w:r>
    </w:p>
    <w:p w14:paraId="3FB88816"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an order directing the person to comply with the undertaking; or</w:t>
      </w:r>
    </w:p>
    <w:p w14:paraId="254994CD"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an order discharging the undertaking.</w:t>
      </w:r>
    </w:p>
    <w:p w14:paraId="12DE4A07"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Also, the relevant tribunal or court may make any other order that the tribunal or court considers appropriate in the circumstances, including an order directing the person to pay to the State—</w:t>
      </w:r>
    </w:p>
    <w:p w14:paraId="74CAA1F1"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costs of the proceeding; and</w:t>
      </w:r>
    </w:p>
    <w:p w14:paraId="1CB38B9F"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reasonable costs of the promisee in monitoring whether the person complies with the undertaking in the future.</w:t>
      </w:r>
    </w:p>
    <w:p w14:paraId="2F0009FC" w14:textId="77777777" w:rsidR="00DB41F5" w:rsidRPr="00DB41F5" w:rsidRDefault="002B7154" w:rsidP="002B7154">
      <w:pPr>
        <w:pStyle w:val="Amain"/>
        <w:rPr>
          <w:lang w:val="en" w:eastAsia="en-AU"/>
        </w:rPr>
      </w:pPr>
      <w:r>
        <w:rPr>
          <w:lang w:val="en" w:eastAsia="en-AU"/>
        </w:rPr>
        <w:lastRenderedPageBreak/>
        <w:tab/>
      </w:r>
      <w:r w:rsidR="00DB41F5" w:rsidRPr="00DB41F5">
        <w:rPr>
          <w:lang w:val="en" w:eastAsia="en-AU"/>
        </w:rPr>
        <w:t>(4)</w:t>
      </w:r>
      <w:r>
        <w:rPr>
          <w:lang w:val="en" w:eastAsia="en-AU"/>
        </w:rPr>
        <w:tab/>
      </w:r>
      <w:r w:rsidR="00DB41F5" w:rsidRPr="00DB41F5">
        <w:rPr>
          <w:lang w:val="en" w:eastAsia="en-AU"/>
        </w:rPr>
        <w:t>Nothing in this section prevents a proceeding being taken for the contravention or alleged contravention to which the undertaking relates.</w:t>
      </w:r>
    </w:p>
    <w:p w14:paraId="2F8BDD5E" w14:textId="77777777" w:rsidR="00DB6E47" w:rsidRPr="003D647F" w:rsidRDefault="00DB6E47" w:rsidP="00DB6E47">
      <w:pPr>
        <w:pStyle w:val="PageBreak"/>
        <w:rPr>
          <w:rFonts w:eastAsiaTheme="minorHAnsi"/>
        </w:rPr>
      </w:pPr>
      <w:r w:rsidRPr="003D647F">
        <w:rPr>
          <w:rFonts w:eastAsiaTheme="minorHAnsi"/>
        </w:rPr>
        <w:br w:type="page"/>
      </w:r>
    </w:p>
    <w:p w14:paraId="23B82A4E" w14:textId="77777777" w:rsidR="00DB6E47" w:rsidRPr="001E68BA" w:rsidRDefault="00DB6E47" w:rsidP="00DB6E47">
      <w:pPr>
        <w:pStyle w:val="AH2Part"/>
      </w:pPr>
      <w:bookmarkStart w:id="729" w:name="_Toc75869278"/>
      <w:r w:rsidRPr="001E68BA">
        <w:rPr>
          <w:rStyle w:val="CharPartNo"/>
        </w:rPr>
        <w:lastRenderedPageBreak/>
        <w:t xml:space="preserve">Part 10.2 </w:t>
      </w:r>
      <w:r w:rsidRPr="00A95F9A">
        <w:rPr>
          <w:rFonts w:ascii="Helvetica" w:hAnsi="Helvetica" w:cs="Helvetica"/>
          <w:iCs/>
          <w:szCs w:val="32"/>
        </w:rPr>
        <w:tab/>
      </w:r>
      <w:r w:rsidRPr="001E68BA">
        <w:rPr>
          <w:rStyle w:val="CharPartText"/>
          <w:rFonts w:ascii="Helvetica" w:hAnsi="Helvetica" w:cs="Helvetica"/>
          <w:iCs/>
          <w:szCs w:val="32"/>
        </w:rPr>
        <w:t>Infringement notices</w:t>
      </w:r>
      <w:bookmarkEnd w:id="729"/>
    </w:p>
    <w:p w14:paraId="6B3BACED" w14:textId="77777777" w:rsidR="00DB6E47" w:rsidRPr="007E1F9A" w:rsidRDefault="00DB6E47" w:rsidP="00DB6E47">
      <w:pPr>
        <w:pStyle w:val="AH5Sec"/>
      </w:pPr>
      <w:bookmarkStart w:id="730" w:name="_Toc75869279"/>
      <w:r w:rsidRPr="001E68BA">
        <w:rPr>
          <w:rStyle w:val="CharSectNo"/>
        </w:rPr>
        <w:t>591</w:t>
      </w:r>
      <w:r w:rsidRPr="007E1F9A">
        <w:tab/>
      </w:r>
      <w:r w:rsidRPr="007E1F9A">
        <w:rPr>
          <w:rFonts w:ascii="Helvetica" w:hAnsi="Helvetica" w:cs="Helvetica"/>
          <w:iCs/>
        </w:rPr>
        <w:t>Infringement notices</w:t>
      </w:r>
      <w:bookmarkEnd w:id="730"/>
    </w:p>
    <w:p w14:paraId="6B6601F2" w14:textId="77777777"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14:paraId="436598E0" w14:textId="77777777"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14:paraId="2BA69BDF" w14:textId="77777777" w:rsidR="00DB6E47" w:rsidRPr="003D139A" w:rsidRDefault="00DB6E47" w:rsidP="00DB6E47">
      <w:pPr>
        <w:pStyle w:val="Amain"/>
      </w:pPr>
      <w:r w:rsidRPr="003D139A">
        <w:tab/>
        <w:t>(3)</w:t>
      </w:r>
      <w:r w:rsidRPr="003D139A">
        <w:tab/>
        <w:t>In this section—</w:t>
      </w:r>
    </w:p>
    <w:p w14:paraId="31B69354" w14:textId="77777777"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14:paraId="443EC4C6" w14:textId="77777777" w:rsidR="00DB6E47" w:rsidRPr="007E1F9A" w:rsidRDefault="00DB6E47" w:rsidP="00DB6E47">
      <w:pPr>
        <w:pStyle w:val="AH5Sec"/>
      </w:pPr>
      <w:bookmarkStart w:id="731" w:name="_Toc75869280"/>
      <w:r w:rsidRPr="001E68BA">
        <w:rPr>
          <w:rStyle w:val="CharSectNo"/>
        </w:rPr>
        <w:t>592</w:t>
      </w:r>
      <w:r w:rsidRPr="007E1F9A">
        <w:tab/>
      </w:r>
      <w:r w:rsidRPr="007E1F9A">
        <w:rPr>
          <w:rFonts w:ascii="Helvetica" w:hAnsi="Helvetica" w:cs="Helvetica"/>
          <w:iCs/>
        </w:rPr>
        <w:t>Recording information about infringement penalties</w:t>
      </w:r>
      <w:bookmarkEnd w:id="731"/>
    </w:p>
    <w:p w14:paraId="370FAFCE" w14:textId="77777777" w:rsidR="00DB6E47" w:rsidRPr="003D139A" w:rsidRDefault="00DB6E47" w:rsidP="00DB6E47">
      <w:pPr>
        <w:pStyle w:val="Amain"/>
      </w:pPr>
      <w:r w:rsidRPr="003D139A">
        <w:tab/>
        <w:t>(1)</w:t>
      </w:r>
      <w:r w:rsidRPr="003D139A">
        <w:tab/>
        <w:t>The Regulator may keep a record of—</w:t>
      </w:r>
    </w:p>
    <w:p w14:paraId="6FD83D70" w14:textId="77777777" w:rsidR="00DB6E47" w:rsidRPr="00544ED5" w:rsidRDefault="00DB6E47" w:rsidP="00DB6E47">
      <w:pPr>
        <w:pStyle w:val="Apara"/>
      </w:pPr>
      <w:r w:rsidRPr="00544ED5">
        <w:tab/>
        <w:t>(a)</w:t>
      </w:r>
      <w:r w:rsidRPr="00544ED5">
        <w:tab/>
        <w:t>each infringement notice issued for the purposes of this Law; and</w:t>
      </w:r>
    </w:p>
    <w:p w14:paraId="55B9D617" w14:textId="77777777"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14:paraId="5557197B" w14:textId="77777777"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14:paraId="09795775" w14:textId="77777777" w:rsidR="00DB6E47" w:rsidRPr="00544ED5" w:rsidRDefault="00DB6E47" w:rsidP="00DB6E47">
      <w:pPr>
        <w:pStyle w:val="Apara"/>
      </w:pPr>
      <w:r w:rsidRPr="00544ED5">
        <w:tab/>
        <w:t>(a)</w:t>
      </w:r>
      <w:r w:rsidRPr="00544ED5">
        <w:tab/>
        <w:t>to accumulate aggregate data for research or education; or</w:t>
      </w:r>
    </w:p>
    <w:p w14:paraId="0F1CD9D5" w14:textId="77777777"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14:paraId="60DD67F0" w14:textId="77777777"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14:paraId="28E95ECC" w14:textId="77777777" w:rsidR="00DB6E47" w:rsidRPr="00544ED5" w:rsidRDefault="00DB6E47" w:rsidP="00DB6E47">
      <w:pPr>
        <w:pStyle w:val="Apara"/>
      </w:pPr>
      <w:r w:rsidRPr="00544ED5">
        <w:tab/>
        <w:t>(e)</w:t>
      </w:r>
      <w:r w:rsidRPr="00544ED5">
        <w:tab/>
        <w:t xml:space="preserve">as authorised under subsection (3). </w:t>
      </w:r>
    </w:p>
    <w:p w14:paraId="1BE66E36" w14:textId="77777777" w:rsidR="00DB6E47" w:rsidRPr="003D139A" w:rsidRDefault="00DB6E47" w:rsidP="00DB6E47">
      <w:pPr>
        <w:pStyle w:val="Amain"/>
      </w:pPr>
      <w:r w:rsidRPr="003D139A">
        <w:lastRenderedPageBreak/>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14:paraId="721EC6A3" w14:textId="77777777" w:rsidR="00DB6E47" w:rsidRPr="003D647F" w:rsidRDefault="00DB6E47" w:rsidP="00DB6E47">
      <w:pPr>
        <w:pStyle w:val="PageBreak"/>
      </w:pPr>
      <w:r w:rsidRPr="003D647F">
        <w:br w:type="page"/>
      </w:r>
    </w:p>
    <w:p w14:paraId="21B73DD3" w14:textId="77777777" w:rsidR="00DB6E47" w:rsidRPr="001E68BA" w:rsidRDefault="00DB6E47" w:rsidP="00DB6E47">
      <w:pPr>
        <w:pStyle w:val="AH2Part"/>
      </w:pPr>
      <w:bookmarkStart w:id="732" w:name="_Toc75869281"/>
      <w:r w:rsidRPr="001E68BA">
        <w:rPr>
          <w:rStyle w:val="CharPartNo"/>
        </w:rPr>
        <w:lastRenderedPageBreak/>
        <w:t xml:space="preserve">Part 10.3 </w:t>
      </w:r>
      <w:r w:rsidRPr="00A95F9A">
        <w:rPr>
          <w:rFonts w:ascii="Helvetica" w:hAnsi="Helvetica" w:cs="Helvetica"/>
          <w:iCs/>
          <w:szCs w:val="32"/>
        </w:rPr>
        <w:tab/>
      </w:r>
      <w:r w:rsidRPr="001E68BA">
        <w:rPr>
          <w:rStyle w:val="CharPartText"/>
          <w:rFonts w:ascii="Helvetica" w:hAnsi="Helvetica" w:cs="Helvetica"/>
          <w:iCs/>
          <w:szCs w:val="32"/>
        </w:rPr>
        <w:t>Court sanctions</w:t>
      </w:r>
      <w:bookmarkEnd w:id="732"/>
    </w:p>
    <w:p w14:paraId="0DCB7CA1" w14:textId="77777777" w:rsidR="00DB6E47" w:rsidRPr="001E68BA" w:rsidRDefault="00DB6E47" w:rsidP="00DB6E47">
      <w:pPr>
        <w:pStyle w:val="AH3Div"/>
      </w:pPr>
      <w:bookmarkStart w:id="733" w:name="_Toc75869282"/>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General provisions</w:t>
      </w:r>
      <w:bookmarkEnd w:id="733"/>
    </w:p>
    <w:p w14:paraId="5278F013" w14:textId="77777777" w:rsidR="00DB6E47" w:rsidRPr="007E1F9A" w:rsidRDefault="00DB6E47" w:rsidP="00DB6E47">
      <w:pPr>
        <w:pStyle w:val="AH5Sec"/>
      </w:pPr>
      <w:bookmarkStart w:id="734" w:name="_Toc75869283"/>
      <w:r w:rsidRPr="001E68BA">
        <w:rPr>
          <w:rStyle w:val="CharSectNo"/>
        </w:rPr>
        <w:t>593</w:t>
      </w:r>
      <w:r w:rsidRPr="007E1F9A">
        <w:tab/>
      </w:r>
      <w:r w:rsidRPr="007E1F9A">
        <w:rPr>
          <w:rFonts w:ascii="Helvetica" w:hAnsi="Helvetica" w:cs="Helvetica"/>
          <w:iCs/>
        </w:rPr>
        <w:t>Penalties court may impose</w:t>
      </w:r>
      <w:bookmarkEnd w:id="734"/>
    </w:p>
    <w:p w14:paraId="049EDC9A" w14:textId="77777777"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14:paraId="5D81AF4C" w14:textId="77777777"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14:paraId="532EEF05" w14:textId="77777777" w:rsidR="00DB6E47" w:rsidRPr="003D139A" w:rsidRDefault="00DB6E47" w:rsidP="00DB6E47">
      <w:pPr>
        <w:pStyle w:val="Amain"/>
      </w:pPr>
      <w:r w:rsidRPr="003D139A">
        <w:tab/>
        <w:t>(3)</w:t>
      </w:r>
      <w:r w:rsidRPr="003D139A">
        <w:tab/>
        <w:t>This Part does not limit the powers or discretion of the court under another law.</w:t>
      </w:r>
    </w:p>
    <w:p w14:paraId="4A9468AF" w14:textId="77777777" w:rsidR="00DB6E47" w:rsidRPr="007E1F9A" w:rsidRDefault="00DB6E47" w:rsidP="00DB6E47">
      <w:pPr>
        <w:pStyle w:val="AH5Sec"/>
      </w:pPr>
      <w:bookmarkStart w:id="735" w:name="_Toc75869284"/>
      <w:r w:rsidRPr="001E68BA">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735"/>
    </w:p>
    <w:p w14:paraId="3A80E18F" w14:textId="77777777"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14:paraId="7D59F892" w14:textId="77777777"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14:paraId="7FA20022" w14:textId="77777777" w:rsidR="00DB6E47" w:rsidRPr="00544ED5" w:rsidRDefault="00DB6E47" w:rsidP="00DB6E47">
      <w:pPr>
        <w:pStyle w:val="Apara"/>
      </w:pPr>
      <w:r w:rsidRPr="00544ED5">
        <w:tab/>
        <w:t>(a)</w:t>
      </w:r>
      <w:r w:rsidRPr="00544ED5">
        <w:tab/>
        <w:t>a minor risk breach of a mass, dimension or loading requirement involves either or both of the following—</w:t>
      </w:r>
    </w:p>
    <w:p w14:paraId="04EC0560" w14:textId="77777777" w:rsidR="00DB6E47" w:rsidRPr="00CC71DF" w:rsidRDefault="00DB6E47" w:rsidP="00DB6E47">
      <w:pPr>
        <w:pStyle w:val="Asubpara"/>
      </w:pPr>
      <w:r w:rsidRPr="00CC71DF">
        <w:tab/>
        <w:t>(i)</w:t>
      </w:r>
      <w:r w:rsidRPr="00CC71DF">
        <w:tab/>
        <w:t>an appreciable risk of accelerated road wear;</w:t>
      </w:r>
    </w:p>
    <w:p w14:paraId="6D96F270" w14:textId="77777777" w:rsidR="00DB6E47" w:rsidRPr="00CC71DF" w:rsidRDefault="00DB6E47" w:rsidP="00DB6E47">
      <w:pPr>
        <w:pStyle w:val="Asubpara"/>
      </w:pPr>
      <w:r w:rsidRPr="00CC71DF">
        <w:tab/>
        <w:t>(ii)</w:t>
      </w:r>
      <w:r w:rsidRPr="00CC71DF">
        <w:tab/>
        <w:t>an appreciable risk of unfair commercial advantage;</w:t>
      </w:r>
    </w:p>
    <w:p w14:paraId="52DFA63A" w14:textId="77777777" w:rsidR="00DB6E47" w:rsidRPr="00544ED5" w:rsidRDefault="00DB6E47" w:rsidP="00DB6E47">
      <w:pPr>
        <w:pStyle w:val="Apara"/>
      </w:pPr>
      <w:r w:rsidRPr="00544ED5">
        <w:tab/>
        <w:t>(b)</w:t>
      </w:r>
      <w:r w:rsidRPr="00544ED5">
        <w:tab/>
        <w:t>a substantial risk breach of a mass, dimension or loading requirement involves 1 or more of the following—</w:t>
      </w:r>
    </w:p>
    <w:p w14:paraId="68F8DC81" w14:textId="77777777" w:rsidR="00DB6E47" w:rsidRPr="00CC71DF" w:rsidRDefault="00DB6E47" w:rsidP="00DB6E47">
      <w:pPr>
        <w:pStyle w:val="Asubpara"/>
      </w:pPr>
      <w:r w:rsidRPr="00CC71DF">
        <w:tab/>
        <w:t>(i)</w:t>
      </w:r>
      <w:r w:rsidRPr="00CC71DF">
        <w:tab/>
        <w:t>a substantial risk of accelerated road wear;</w:t>
      </w:r>
    </w:p>
    <w:p w14:paraId="2E302E1C" w14:textId="77777777" w:rsidR="00DB6E47" w:rsidRPr="00CC71DF" w:rsidRDefault="00DB6E47" w:rsidP="00DB6E47">
      <w:pPr>
        <w:pStyle w:val="Asubpara"/>
      </w:pPr>
      <w:r w:rsidRPr="00CC71DF">
        <w:tab/>
        <w:t>(ii)</w:t>
      </w:r>
      <w:r w:rsidRPr="00CC71DF">
        <w:tab/>
        <w:t>an appreciable risk of damage to road infrastructure;</w:t>
      </w:r>
    </w:p>
    <w:p w14:paraId="0965BB92" w14:textId="77777777" w:rsidR="00DB6E47" w:rsidRPr="00CC71DF" w:rsidRDefault="00DB6E47" w:rsidP="00DB6E47">
      <w:pPr>
        <w:pStyle w:val="Asubpara"/>
      </w:pPr>
      <w:r w:rsidRPr="00CC71DF">
        <w:lastRenderedPageBreak/>
        <w:tab/>
        <w:t>(iii)</w:t>
      </w:r>
      <w:r w:rsidRPr="00CC71DF">
        <w:tab/>
        <w:t>an appreciable risk of increased traffic congestion;</w:t>
      </w:r>
    </w:p>
    <w:p w14:paraId="1ED989E3" w14:textId="77777777" w:rsidR="00DB6E47" w:rsidRPr="00CC71DF" w:rsidRDefault="00DB6E47" w:rsidP="00DB6E47">
      <w:pPr>
        <w:pStyle w:val="Asubpara"/>
      </w:pPr>
      <w:r w:rsidRPr="00CC71DF">
        <w:tab/>
        <w:t>(iv)</w:t>
      </w:r>
      <w:r w:rsidRPr="00CC71DF">
        <w:tab/>
        <w:t>an appreciable risk of diminished public amenity;</w:t>
      </w:r>
    </w:p>
    <w:p w14:paraId="1A8B85A3" w14:textId="77777777" w:rsidR="00DB6E47" w:rsidRPr="00CC71DF" w:rsidRDefault="00DB6E47" w:rsidP="00DB6E47">
      <w:pPr>
        <w:pStyle w:val="Asubpara"/>
      </w:pPr>
      <w:r w:rsidRPr="00CC71DF">
        <w:tab/>
        <w:t>(v)</w:t>
      </w:r>
      <w:r w:rsidRPr="00CC71DF">
        <w:tab/>
        <w:t>a substantial risk of unfair commercial advantage;</w:t>
      </w:r>
    </w:p>
    <w:p w14:paraId="75926C38" w14:textId="77777777" w:rsidR="00DB6E47" w:rsidRPr="00544ED5" w:rsidRDefault="00DB6E47" w:rsidP="00DB6E47">
      <w:pPr>
        <w:pStyle w:val="Apara"/>
      </w:pPr>
      <w:r w:rsidRPr="00544ED5">
        <w:tab/>
        <w:t>(c)</w:t>
      </w:r>
      <w:r w:rsidRPr="00544ED5">
        <w:tab/>
        <w:t>a severe risk breach of a mass, dimension or loading requirement involves 1 or more of the following—</w:t>
      </w:r>
    </w:p>
    <w:p w14:paraId="0D4E8E6B" w14:textId="77777777" w:rsidR="00DB6E47" w:rsidRPr="00CC71DF" w:rsidRDefault="00DB6E47" w:rsidP="00DB6E47">
      <w:pPr>
        <w:pStyle w:val="Asubpara"/>
      </w:pPr>
      <w:r w:rsidRPr="00CC71DF">
        <w:tab/>
        <w:t>(i)</w:t>
      </w:r>
      <w:r w:rsidRPr="00CC71DF">
        <w:tab/>
        <w:t>an appreciable risk of harm to public safety or the environment;</w:t>
      </w:r>
    </w:p>
    <w:p w14:paraId="19BA4BE8" w14:textId="77777777" w:rsidR="00DB6E47" w:rsidRPr="00CC71DF" w:rsidRDefault="00DB6E47" w:rsidP="00DB6E47">
      <w:pPr>
        <w:pStyle w:val="Asubpara"/>
      </w:pPr>
      <w:r w:rsidRPr="00CC71DF">
        <w:tab/>
        <w:t>(ii)</w:t>
      </w:r>
      <w:r w:rsidRPr="00CC71DF">
        <w:tab/>
        <w:t>a serious risk of accelerated road wear;</w:t>
      </w:r>
    </w:p>
    <w:p w14:paraId="1AFEBD21" w14:textId="77777777" w:rsidR="00DB6E47" w:rsidRPr="00CC71DF" w:rsidRDefault="00DB6E47" w:rsidP="00DB6E47">
      <w:pPr>
        <w:pStyle w:val="Asubpara"/>
      </w:pPr>
      <w:r w:rsidRPr="00CC71DF">
        <w:tab/>
        <w:t>(iii)</w:t>
      </w:r>
      <w:r w:rsidRPr="00CC71DF">
        <w:tab/>
        <w:t>a serious risk of damage to road infrastructure;</w:t>
      </w:r>
    </w:p>
    <w:p w14:paraId="39AA5728" w14:textId="77777777" w:rsidR="00DB6E47" w:rsidRPr="00CC71DF" w:rsidRDefault="00DB6E47" w:rsidP="00DB6E47">
      <w:pPr>
        <w:pStyle w:val="Asubpara"/>
      </w:pPr>
      <w:r w:rsidRPr="00CC71DF">
        <w:tab/>
        <w:t>(iv)</w:t>
      </w:r>
      <w:r w:rsidRPr="00CC71DF">
        <w:tab/>
        <w:t>a serious risk of increased traffic congestion;</w:t>
      </w:r>
    </w:p>
    <w:p w14:paraId="56DE6DE6" w14:textId="77777777" w:rsidR="00DB6E47" w:rsidRPr="00CC71DF" w:rsidRDefault="00DB6E47" w:rsidP="00DB6E47">
      <w:pPr>
        <w:pStyle w:val="Asubpara"/>
      </w:pPr>
      <w:r w:rsidRPr="00CC71DF">
        <w:tab/>
        <w:t>(v)</w:t>
      </w:r>
      <w:r w:rsidRPr="00CC71DF">
        <w:tab/>
        <w:t>a serious risk of diminished public amenity;</w:t>
      </w:r>
    </w:p>
    <w:p w14:paraId="2E2AFEA0" w14:textId="77777777" w:rsidR="00DB6E47" w:rsidRPr="00CC71DF" w:rsidRDefault="00DB6E47" w:rsidP="00DB6E47">
      <w:pPr>
        <w:pStyle w:val="Asubpara"/>
      </w:pPr>
      <w:r w:rsidRPr="00CC71DF">
        <w:tab/>
        <w:t>(vi)</w:t>
      </w:r>
      <w:r w:rsidRPr="00CC71DF">
        <w:tab/>
        <w:t>a serious risk of unfair commercial advantage.</w:t>
      </w:r>
    </w:p>
    <w:p w14:paraId="42771372" w14:textId="77777777"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14:paraId="6D31D5A7" w14:textId="77777777"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14:paraId="2BDE4E52" w14:textId="77777777" w:rsidR="00DB6E47" w:rsidRPr="003D139A" w:rsidRDefault="00DB6E47" w:rsidP="00DB6E47">
      <w:pPr>
        <w:pStyle w:val="Amain"/>
      </w:pPr>
      <w:r w:rsidRPr="003D139A">
        <w:tab/>
        <w:t>(5)</w:t>
      </w:r>
      <w:r w:rsidRPr="003D139A">
        <w:tab/>
        <w:t>Nothing in this section requires evidence to be adduced about a matter mentioned in subsection (2).</w:t>
      </w:r>
    </w:p>
    <w:p w14:paraId="0A6F73F0" w14:textId="77777777" w:rsidR="00DB6E47" w:rsidRPr="007E1F9A" w:rsidRDefault="00DB6E47" w:rsidP="00DB6E47">
      <w:pPr>
        <w:pStyle w:val="AH5Sec"/>
      </w:pPr>
      <w:bookmarkStart w:id="736" w:name="_Toc75869285"/>
      <w:r w:rsidRPr="001E68BA">
        <w:rPr>
          <w:rStyle w:val="CharSectNo"/>
        </w:rPr>
        <w:lastRenderedPageBreak/>
        <w:t>595</w:t>
      </w:r>
      <w:r w:rsidRPr="007E1F9A">
        <w:tab/>
      </w:r>
      <w:r w:rsidRPr="007E1F9A">
        <w:rPr>
          <w:rFonts w:ascii="Helvetica" w:hAnsi="Helvetica" w:cs="Helvetica"/>
          <w:iCs/>
        </w:rPr>
        <w:t>Court may treat noncompliance with mass, dimension or loading requirement as a different risk category</w:t>
      </w:r>
      <w:bookmarkEnd w:id="736"/>
    </w:p>
    <w:p w14:paraId="70BF70FC" w14:textId="77777777" w:rsidR="00DB6E47" w:rsidRPr="003D139A" w:rsidRDefault="00DB6E47" w:rsidP="00170ABD">
      <w:pPr>
        <w:pStyle w:val="Amain"/>
        <w:keepNext/>
        <w:keepLines/>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14:paraId="7B5E7997" w14:textId="77777777" w:rsidR="00DB6E47" w:rsidRPr="003D139A" w:rsidRDefault="00DB6E47" w:rsidP="00997DC5">
      <w:pPr>
        <w:pStyle w:val="Amain"/>
        <w:keepLines/>
      </w:pPr>
      <w:r w:rsidRPr="003D139A">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14:paraId="726B9468" w14:textId="77777777" w:rsidR="00DB6E47" w:rsidRPr="001E68BA" w:rsidRDefault="00DB6E47" w:rsidP="00DB6E47">
      <w:pPr>
        <w:pStyle w:val="AH3Div"/>
      </w:pPr>
      <w:bookmarkStart w:id="737" w:name="_Toc75869286"/>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Provisions about imposing fines</w:t>
      </w:r>
      <w:bookmarkEnd w:id="737"/>
    </w:p>
    <w:p w14:paraId="2429520B" w14:textId="77777777" w:rsidR="00DB6E47" w:rsidRPr="007E1F9A" w:rsidRDefault="00DB6E47" w:rsidP="00DB6E47">
      <w:pPr>
        <w:pStyle w:val="AH5Sec"/>
      </w:pPr>
      <w:bookmarkStart w:id="738" w:name="_Toc75869287"/>
      <w:r w:rsidRPr="001E68BA">
        <w:rPr>
          <w:rStyle w:val="CharSectNo"/>
        </w:rPr>
        <w:t>596</w:t>
      </w:r>
      <w:r w:rsidRPr="007E1F9A">
        <w:tab/>
      </w:r>
      <w:r w:rsidRPr="007E1F9A">
        <w:rPr>
          <w:rFonts w:ascii="Helvetica" w:hAnsi="Helvetica" w:cs="Helvetica"/>
          <w:iCs/>
        </w:rPr>
        <w:t>Body corporate fines under penalty provision</w:t>
      </w:r>
      <w:bookmarkEnd w:id="738"/>
    </w:p>
    <w:p w14:paraId="603D3800" w14:textId="77777777" w:rsidR="00DB6E47" w:rsidRPr="003D139A" w:rsidRDefault="00DB6E47" w:rsidP="00DB6E47">
      <w:pPr>
        <w:pStyle w:val="Amain"/>
      </w:pPr>
      <w:r w:rsidRPr="003D139A">
        <w:tab/>
        <w:t>(1)</w:t>
      </w:r>
      <w:r w:rsidRPr="003D139A">
        <w:tab/>
        <w:t>This section applies to a provision of this Law that—</w:t>
      </w:r>
    </w:p>
    <w:p w14:paraId="279A4732" w14:textId="77777777" w:rsidR="00DB6E47" w:rsidRPr="00544ED5" w:rsidRDefault="00DB6E47" w:rsidP="00DB6E47">
      <w:pPr>
        <w:pStyle w:val="Apara"/>
      </w:pPr>
      <w:r w:rsidRPr="00544ED5">
        <w:tab/>
        <w:t>(a)</w:t>
      </w:r>
      <w:r w:rsidRPr="00544ED5">
        <w:tab/>
        <w:t>prescribes a maximum fine for an offence; and</w:t>
      </w:r>
    </w:p>
    <w:p w14:paraId="64AA11EB" w14:textId="77777777"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14:paraId="6B7E4C85" w14:textId="77777777" w:rsidR="00DB6E47" w:rsidRPr="003D139A" w:rsidRDefault="00DB6E47" w:rsidP="00DB6E47">
      <w:pPr>
        <w:pStyle w:val="Amain"/>
      </w:pPr>
      <w:r w:rsidRPr="003D139A">
        <w:tab/>
        <w:t>(2)</w:t>
      </w:r>
      <w:r w:rsidRPr="003D139A">
        <w:tab/>
        <w:t>The maximum fine is taken only to be the maximum fine for an individual.</w:t>
      </w:r>
    </w:p>
    <w:p w14:paraId="674A7696" w14:textId="77777777"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14:paraId="2EB44477" w14:textId="77777777" w:rsidR="003D1150" w:rsidRPr="001E68BA" w:rsidRDefault="003D1150" w:rsidP="003D1150">
      <w:pPr>
        <w:pStyle w:val="AH3Div"/>
      </w:pPr>
      <w:bookmarkStart w:id="739" w:name="_Toc75869288"/>
      <w:r w:rsidRPr="001E68BA">
        <w:rPr>
          <w:rStyle w:val="CharDivNo"/>
        </w:rPr>
        <w:lastRenderedPageBreak/>
        <w:t>Division 2A</w:t>
      </w:r>
      <w:r>
        <w:rPr>
          <w:lang w:val="en" w:eastAsia="en-AU"/>
        </w:rPr>
        <w:tab/>
      </w:r>
      <w:r w:rsidRPr="001E68BA">
        <w:rPr>
          <w:rStyle w:val="CharDivText"/>
          <w:lang w:val="en" w:eastAsia="en-AU"/>
        </w:rPr>
        <w:t>Injunctions</w:t>
      </w:r>
      <w:bookmarkEnd w:id="739"/>
    </w:p>
    <w:p w14:paraId="54B35941" w14:textId="77777777" w:rsidR="003D1150" w:rsidRPr="003D1150" w:rsidRDefault="003D1150" w:rsidP="003D1150">
      <w:pPr>
        <w:pStyle w:val="AH5Sec"/>
        <w:rPr>
          <w:lang w:val="en" w:eastAsia="en-AU"/>
        </w:rPr>
      </w:pPr>
      <w:bookmarkStart w:id="740" w:name="_Toc75869289"/>
      <w:r w:rsidRPr="001E68BA">
        <w:rPr>
          <w:rStyle w:val="CharSectNo"/>
        </w:rPr>
        <w:t>596A</w:t>
      </w:r>
      <w:r>
        <w:tab/>
      </w:r>
      <w:r w:rsidRPr="003D1150">
        <w:rPr>
          <w:lang w:val="en" w:eastAsia="en-AU"/>
        </w:rPr>
        <w:t>Injunctions</w:t>
      </w:r>
      <w:bookmarkEnd w:id="740"/>
    </w:p>
    <w:p w14:paraId="7F73EC26" w14:textId="77777777" w:rsidR="003D1150" w:rsidRPr="003D1150" w:rsidRDefault="003D1150" w:rsidP="00F30430">
      <w:pPr>
        <w:pStyle w:val="Amainreturn"/>
        <w:keepNext/>
        <w:rPr>
          <w:lang w:val="en" w:eastAsia="en-AU"/>
        </w:rPr>
      </w:pPr>
      <w:r w:rsidRPr="003D1150">
        <w:rPr>
          <w:lang w:val="en" w:eastAsia="en-AU"/>
        </w:rPr>
        <w:t>If a court convicts a person of an offence against this Law, the court may issue an injunction requiring the person to cease contravening this Law.</w:t>
      </w:r>
    </w:p>
    <w:p w14:paraId="1D377055" w14:textId="77777777" w:rsidR="003D1150" w:rsidRPr="003D1150" w:rsidRDefault="003D1150" w:rsidP="00F30430">
      <w:pPr>
        <w:pStyle w:val="aNote"/>
        <w:keepNext/>
        <w:rPr>
          <w:lang w:val="en" w:eastAsia="en-AU"/>
        </w:rPr>
      </w:pPr>
      <w:r w:rsidRPr="003D1150">
        <w:rPr>
          <w:rStyle w:val="charItals"/>
        </w:rPr>
        <w:t>Note</w:t>
      </w:r>
      <w:r w:rsidRPr="003D1150">
        <w:rPr>
          <w:lang w:val="en" w:eastAsia="en-AU"/>
        </w:rPr>
        <w:t>—</w:t>
      </w:r>
    </w:p>
    <w:p w14:paraId="72DD3089" w14:textId="77777777" w:rsidR="003D1150" w:rsidRPr="003D1150" w:rsidRDefault="003D1150" w:rsidP="003D1150">
      <w:pPr>
        <w:pStyle w:val="aNoteTextss"/>
        <w:rPr>
          <w:lang w:val="en" w:eastAsia="en-AU"/>
        </w:rPr>
      </w:pPr>
      <w:r w:rsidRPr="003D1150">
        <w:rPr>
          <w:lang w:val="en" w:eastAsia="en-AU"/>
        </w:rPr>
        <w:t>An injunction may also be obtained under section 576E for noncompliance with an improvement notice or prohibition notice.</w:t>
      </w:r>
    </w:p>
    <w:p w14:paraId="2A9BF8CC" w14:textId="77777777" w:rsidR="00DB6E47" w:rsidRPr="001E68BA" w:rsidRDefault="00DB6E47" w:rsidP="00DB6E47">
      <w:pPr>
        <w:pStyle w:val="AH3Div"/>
      </w:pPr>
      <w:bookmarkStart w:id="741" w:name="_Toc75869290"/>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Commercial benefits penalty orders</w:t>
      </w:r>
      <w:bookmarkEnd w:id="741"/>
    </w:p>
    <w:p w14:paraId="3CA47BDB" w14:textId="77777777" w:rsidR="00DB6E47" w:rsidRPr="007E1F9A" w:rsidRDefault="00DB6E47" w:rsidP="00DB6E47">
      <w:pPr>
        <w:pStyle w:val="AH5Sec"/>
      </w:pPr>
      <w:bookmarkStart w:id="742" w:name="_Toc75869291"/>
      <w:r w:rsidRPr="001E68BA">
        <w:rPr>
          <w:rStyle w:val="CharSectNo"/>
        </w:rPr>
        <w:t>597</w:t>
      </w:r>
      <w:r w:rsidRPr="007E1F9A">
        <w:tab/>
      </w:r>
      <w:r w:rsidRPr="007E1F9A">
        <w:rPr>
          <w:rFonts w:ascii="Helvetica" w:hAnsi="Helvetica" w:cs="Helvetica"/>
          <w:iCs/>
        </w:rPr>
        <w:t>Commercial benefits penalty order</w:t>
      </w:r>
      <w:bookmarkEnd w:id="742"/>
    </w:p>
    <w:p w14:paraId="0D3060EB" w14:textId="77777777" w:rsidR="00DB6E47" w:rsidRPr="003D139A" w:rsidRDefault="00DB6E47" w:rsidP="00520FCC">
      <w:pPr>
        <w:pStyle w:val="Amain"/>
        <w:keepNext/>
        <w:keepLines/>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14:paraId="1402E17A" w14:textId="77777777"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14:paraId="4D90D172" w14:textId="77777777" w:rsidR="00DB6E47" w:rsidRPr="00544ED5" w:rsidRDefault="00DB6E47" w:rsidP="00997DC5">
      <w:pPr>
        <w:pStyle w:val="Apara"/>
        <w:keepLines/>
      </w:pPr>
      <w:r w:rsidRPr="00544ED5">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14:paraId="47BFF13C" w14:textId="77777777" w:rsidR="00DB6E47" w:rsidRPr="003D139A" w:rsidRDefault="00DB6E47" w:rsidP="00DB6E47">
      <w:pPr>
        <w:pStyle w:val="Amain"/>
      </w:pPr>
      <w:r w:rsidRPr="003D139A">
        <w:tab/>
        <w:t>(2)</w:t>
      </w:r>
      <w:r w:rsidRPr="003D139A">
        <w:tab/>
        <w:t>In estimating the gross commercial benefit, the court may take into account—</w:t>
      </w:r>
    </w:p>
    <w:p w14:paraId="29965713" w14:textId="77777777" w:rsidR="00DB6E47" w:rsidRPr="00544ED5" w:rsidRDefault="00DB6E47" w:rsidP="00DB6E47">
      <w:pPr>
        <w:pStyle w:val="Apara"/>
      </w:pPr>
      <w:r w:rsidRPr="00544ED5">
        <w:tab/>
        <w:t>(a)</w:t>
      </w:r>
      <w:r w:rsidRPr="00544ED5">
        <w:tab/>
        <w:t>benefits of any kind, whether or not monetary; and</w:t>
      </w:r>
    </w:p>
    <w:p w14:paraId="07974A4C" w14:textId="77777777" w:rsidR="00DB6E47" w:rsidRPr="00544ED5" w:rsidRDefault="00DB6E47" w:rsidP="00DB6E47">
      <w:pPr>
        <w:pStyle w:val="Apara"/>
      </w:pPr>
      <w:r w:rsidRPr="00544ED5">
        <w:tab/>
        <w:t>(b)</w:t>
      </w:r>
      <w:r w:rsidRPr="00544ED5">
        <w:tab/>
        <w:t>any other matters it considers relevant, including, for example—</w:t>
      </w:r>
    </w:p>
    <w:p w14:paraId="520A09A5" w14:textId="77777777" w:rsidR="00DB6E47" w:rsidRPr="00CC71DF" w:rsidRDefault="00DB6E47" w:rsidP="00DB6E47">
      <w:pPr>
        <w:pStyle w:val="Asubpara"/>
      </w:pPr>
      <w:r w:rsidRPr="00CC71DF">
        <w:tab/>
        <w:t>(i)</w:t>
      </w:r>
      <w:r w:rsidRPr="00CC71DF">
        <w:tab/>
        <w:t>the value of any goods involved in the offence; and</w:t>
      </w:r>
    </w:p>
    <w:p w14:paraId="6620D615" w14:textId="77777777" w:rsidR="00DB6E47" w:rsidRPr="00CC71DF" w:rsidRDefault="00DB6E47" w:rsidP="00DB6E47">
      <w:pPr>
        <w:pStyle w:val="Asubpara"/>
      </w:pPr>
      <w:r w:rsidRPr="00CC71DF">
        <w:lastRenderedPageBreak/>
        <w:tab/>
        <w:t>(ii)</w:t>
      </w:r>
      <w:r w:rsidRPr="00CC71DF">
        <w:tab/>
        <w:t>the distance over which the goods were, or were to be, carried.</w:t>
      </w:r>
    </w:p>
    <w:p w14:paraId="14C1C6FD" w14:textId="77777777"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14:paraId="68FB85D7" w14:textId="77777777"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14:paraId="144A7036" w14:textId="77777777" w:rsidR="00DB6E47" w:rsidRPr="001E68BA" w:rsidRDefault="00DB6E47" w:rsidP="00DB6E47">
      <w:pPr>
        <w:pStyle w:val="AH3Div"/>
      </w:pPr>
      <w:bookmarkStart w:id="743" w:name="_Toc75869292"/>
      <w:r w:rsidRPr="001E68BA">
        <w:rPr>
          <w:rStyle w:val="CharDivNo"/>
        </w:rPr>
        <w:t xml:space="preserve">Division 4 </w:t>
      </w:r>
      <w:r w:rsidRPr="00A95F9A">
        <w:rPr>
          <w:rFonts w:ascii="Helvetica" w:hAnsi="Helvetica" w:cs="Helvetica"/>
          <w:iCs/>
          <w:szCs w:val="28"/>
        </w:rPr>
        <w:tab/>
      </w:r>
      <w:r w:rsidRPr="001E68BA">
        <w:rPr>
          <w:rStyle w:val="CharDivText"/>
          <w:rFonts w:ascii="Helvetica" w:hAnsi="Helvetica" w:cs="Helvetica"/>
          <w:iCs/>
          <w:szCs w:val="28"/>
        </w:rPr>
        <w:t>Cancelling or suspending registration</w:t>
      </w:r>
      <w:bookmarkEnd w:id="743"/>
    </w:p>
    <w:p w14:paraId="06BF78B3" w14:textId="77777777" w:rsidR="00DB6E47" w:rsidRPr="007E1F9A" w:rsidRDefault="00DB6E47" w:rsidP="00DB6E47">
      <w:pPr>
        <w:pStyle w:val="AH5Sec"/>
      </w:pPr>
      <w:bookmarkStart w:id="744" w:name="_Toc75869293"/>
      <w:r w:rsidRPr="001E68BA">
        <w:rPr>
          <w:rStyle w:val="CharSectNo"/>
        </w:rPr>
        <w:t>598</w:t>
      </w:r>
      <w:r w:rsidRPr="007E1F9A">
        <w:tab/>
      </w:r>
      <w:r w:rsidRPr="007E1F9A">
        <w:rPr>
          <w:rFonts w:ascii="Helvetica" w:hAnsi="Helvetica" w:cs="Helvetica"/>
          <w:iCs/>
        </w:rPr>
        <w:t>Power to cancel or suspend vehicle registration</w:t>
      </w:r>
      <w:bookmarkEnd w:id="744"/>
    </w:p>
    <w:p w14:paraId="7A861D87" w14:textId="77777777" w:rsidR="00DB6E47" w:rsidRPr="003D139A" w:rsidRDefault="00DB6E47" w:rsidP="00DB6E47">
      <w:pPr>
        <w:pStyle w:val="Amain"/>
      </w:pPr>
      <w:r w:rsidRPr="003D139A">
        <w:tab/>
        <w:t>(1)</w:t>
      </w:r>
      <w:r w:rsidRPr="003D139A">
        <w:tab/>
        <w:t>This section applies if a court convicts a person of—</w:t>
      </w:r>
    </w:p>
    <w:p w14:paraId="0627AE38" w14:textId="77777777"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14:paraId="3B535CA8" w14:textId="77777777"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14:paraId="0816695C" w14:textId="77777777" w:rsidR="00DB6E47" w:rsidRPr="003D139A" w:rsidRDefault="00DB6E47" w:rsidP="00DB6E47">
      <w:pPr>
        <w:pStyle w:val="Amain"/>
      </w:pPr>
      <w:r w:rsidRPr="003D139A">
        <w:tab/>
        <w:t>(2)</w:t>
      </w:r>
      <w:r w:rsidRPr="003D139A">
        <w:tab/>
        <w:t>The court may make an order that the registration of a heavy vehicle in relation to which the offence was committed and of which the person is a registered operator is—</w:t>
      </w:r>
    </w:p>
    <w:p w14:paraId="5ED4971B" w14:textId="77777777" w:rsidR="00DB6E47" w:rsidRPr="00544ED5" w:rsidRDefault="00DB6E47" w:rsidP="00DB6E47">
      <w:pPr>
        <w:pStyle w:val="Apara"/>
      </w:pPr>
      <w:r w:rsidRPr="00544ED5">
        <w:tab/>
        <w:t>(a)</w:t>
      </w:r>
      <w:r w:rsidRPr="00544ED5">
        <w:tab/>
        <w:t>cancelled; or</w:t>
      </w:r>
    </w:p>
    <w:p w14:paraId="1CB5D8DA" w14:textId="77777777" w:rsidR="00DB6E47" w:rsidRPr="00544ED5" w:rsidRDefault="00DB6E47" w:rsidP="00DB6E47">
      <w:pPr>
        <w:pStyle w:val="Apara"/>
      </w:pPr>
      <w:r w:rsidRPr="00544ED5">
        <w:tab/>
        <w:t>(b)</w:t>
      </w:r>
      <w:r w:rsidRPr="00544ED5">
        <w:tab/>
        <w:t>suspended for a stated period.</w:t>
      </w:r>
    </w:p>
    <w:p w14:paraId="074CE835" w14:textId="77777777"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14:paraId="2C74F7E5" w14:textId="77777777"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under subsection</w:t>
      </w:r>
      <w:r w:rsidR="001425D1">
        <w:t> </w:t>
      </w:r>
      <w:r w:rsidRPr="003D139A">
        <w:t>(2)</w:t>
      </w:r>
      <w:r w:rsidR="00592E1B">
        <w:t xml:space="preserve"> </w:t>
      </w:r>
      <w:r w:rsidRPr="003D139A">
        <w:t>or (3), the court may issue a summons to that person to show cause why the order should not be made.</w:t>
      </w:r>
    </w:p>
    <w:p w14:paraId="1E56E057" w14:textId="77777777" w:rsidR="00DB6E47" w:rsidRPr="001425D1" w:rsidRDefault="00DB6E47" w:rsidP="001425D1">
      <w:pPr>
        <w:pStyle w:val="Amain"/>
      </w:pPr>
      <w:r w:rsidRPr="001425D1">
        <w:lastRenderedPageBreak/>
        <w:tab/>
        <w:t>(5)</w:t>
      </w:r>
      <w:r w:rsidRPr="001425D1">
        <w:tab/>
      </w:r>
      <w:r w:rsidR="001425D1" w:rsidRPr="001425D1">
        <w:t>The court is to ensure that the registration authority for the heavy vehicle is notified of the decision to make an order under subsection (2) or (3) and the terms of the order, but failure to do so does not invalidate the decision or the order.</w:t>
      </w:r>
    </w:p>
    <w:p w14:paraId="05E91C69" w14:textId="77777777" w:rsidR="00150AE9" w:rsidRPr="001E68BA" w:rsidRDefault="00150AE9" w:rsidP="00150AE9">
      <w:pPr>
        <w:pStyle w:val="AH3Div"/>
        <w:shd w:val="clear" w:color="auto" w:fill="D9D9D9" w:themeFill="background1" w:themeFillShade="D9"/>
      </w:pPr>
      <w:bookmarkStart w:id="745" w:name="_Toc75869294"/>
      <w:r w:rsidRPr="001E68BA">
        <w:rPr>
          <w:rStyle w:val="CharDivNo"/>
        </w:rPr>
        <w:t>Division 4A</w:t>
      </w:r>
      <w:r w:rsidRPr="009D47B1">
        <w:tab/>
      </w:r>
      <w:r w:rsidRPr="001E68BA">
        <w:rPr>
          <w:rStyle w:val="CharDivText"/>
        </w:rPr>
        <w:t>Cancelling, varying or suspending driver licences or disqualifying drivers</w:t>
      </w:r>
      <w:bookmarkEnd w:id="745"/>
    </w:p>
    <w:p w14:paraId="5AF3A177" w14:textId="77777777" w:rsidR="00150AE9" w:rsidRPr="009D47B1" w:rsidRDefault="00150AE9" w:rsidP="00150AE9">
      <w:pPr>
        <w:pStyle w:val="AH5Sec"/>
        <w:shd w:val="clear" w:color="auto" w:fill="D9D9D9" w:themeFill="background1" w:themeFillShade="D9"/>
      </w:pPr>
      <w:bookmarkStart w:id="746" w:name="_Toc75869295"/>
      <w:r w:rsidRPr="001E68BA">
        <w:rPr>
          <w:rStyle w:val="CharSectNo"/>
        </w:rPr>
        <w:t>598A</w:t>
      </w:r>
      <w:r w:rsidRPr="009D47B1">
        <w:tab/>
        <w:t>Sanctions involving driver licences</w:t>
      </w:r>
      <w:bookmarkEnd w:id="746"/>
    </w:p>
    <w:p w14:paraId="4F862A58" w14:textId="77777777"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14:paraId="6913632F" w14:textId="77777777"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14:paraId="27D0ED86" w14:textId="77777777"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14:paraId="1534F34A" w14:textId="77777777" w:rsidR="00150AE9" w:rsidRPr="009D47B1" w:rsidRDefault="00150AE9" w:rsidP="00150AE9">
      <w:pPr>
        <w:pStyle w:val="Asubpara"/>
        <w:shd w:val="clear" w:color="auto" w:fill="D9D9D9" w:themeFill="background1" w:themeFillShade="D9"/>
      </w:pPr>
      <w:r w:rsidRPr="009D47B1">
        <w:tab/>
        <w:t>(i)</w:t>
      </w:r>
      <w:r w:rsidRPr="009D47B1">
        <w:tab/>
        <w:t>cancelled; or</w:t>
      </w:r>
    </w:p>
    <w:p w14:paraId="2B662DE8" w14:textId="77777777"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14:paraId="09FBF6D3" w14:textId="77777777"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14:paraId="2238B274" w14:textId="77777777"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14:paraId="7422CFA6" w14:textId="77777777" w:rsidR="00150AE9" w:rsidRPr="009D47B1" w:rsidRDefault="00150AE9" w:rsidP="00520FCC">
      <w:pPr>
        <w:pStyle w:val="Amain"/>
        <w:keepNext/>
        <w:shd w:val="clear" w:color="auto" w:fill="D9D9D9" w:themeFill="background1" w:themeFillShade="D9"/>
      </w:pPr>
      <w:r w:rsidRPr="009D47B1">
        <w:tab/>
        <w:t>(4)</w:t>
      </w:r>
      <w:r w:rsidRPr="009D47B1">
        <w:tab/>
        <w:t>To remove any doubt, this section is additional to, and does not limit, the court’s powers under—</w:t>
      </w:r>
    </w:p>
    <w:p w14:paraId="76850664" w14:textId="4896088E"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87"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14:paraId="68532A87" w14:textId="3ED30215" w:rsidR="00150AE9" w:rsidRPr="009D47B1" w:rsidRDefault="00150AE9" w:rsidP="00150AE9">
      <w:pPr>
        <w:pStyle w:val="Apara"/>
        <w:shd w:val="clear" w:color="auto" w:fill="D9D9D9" w:themeFill="background1" w:themeFillShade="D9"/>
      </w:pPr>
      <w:r w:rsidRPr="009D47B1">
        <w:lastRenderedPageBreak/>
        <w:tab/>
        <w:t>(b)</w:t>
      </w:r>
      <w:r w:rsidRPr="009D47B1">
        <w:tab/>
        <w:t>the</w:t>
      </w:r>
      <w:r w:rsidRPr="009D47B1">
        <w:rPr>
          <w:rStyle w:val="charItals"/>
        </w:rPr>
        <w:t xml:space="preserve"> </w:t>
      </w:r>
      <w:hyperlink r:id="rId88"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14:paraId="59937527" w14:textId="77777777"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14:paraId="09023988" w14:textId="77777777" w:rsidR="00150AE9" w:rsidRPr="009D47B1" w:rsidRDefault="00150AE9" w:rsidP="00997DC5">
      <w:pPr>
        <w:pStyle w:val="Amain"/>
        <w:keepNext/>
        <w:shd w:val="clear" w:color="auto" w:fill="D9D9D9" w:themeFill="background1" w:themeFillShade="D9"/>
      </w:pPr>
      <w:r w:rsidRPr="009D47B1">
        <w:tab/>
        <w:t>(6)</w:t>
      </w:r>
      <w:r w:rsidRPr="009D47B1">
        <w:tab/>
        <w:t>In this section:</w:t>
      </w:r>
    </w:p>
    <w:p w14:paraId="3565BA26" w14:textId="4003B8F2"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89" w:tooltip="A1999-78" w:history="1">
        <w:r w:rsidRPr="009D47B1">
          <w:rPr>
            <w:rStyle w:val="charCitHyperlinkItal"/>
          </w:rPr>
          <w:t>Road Transport (Driver Licensing) Act 1999</w:t>
        </w:r>
      </w:hyperlink>
      <w:r w:rsidRPr="009D47B1">
        <w:t>, dictionary.</w:t>
      </w:r>
    </w:p>
    <w:p w14:paraId="1AA30FEF" w14:textId="77777777" w:rsidR="00DB6E47" w:rsidRPr="001E68BA" w:rsidRDefault="00DB6E47" w:rsidP="00DB6E47">
      <w:pPr>
        <w:pStyle w:val="AH3Div"/>
      </w:pPr>
      <w:bookmarkStart w:id="747" w:name="_Toc75869296"/>
      <w:r w:rsidRPr="001E68BA">
        <w:rPr>
          <w:rStyle w:val="CharDivNo"/>
        </w:rPr>
        <w:t xml:space="preserve">Division 5 </w:t>
      </w:r>
      <w:r w:rsidRPr="00A95F9A">
        <w:rPr>
          <w:rFonts w:ascii="Helvetica" w:hAnsi="Helvetica" w:cs="Helvetica"/>
          <w:iCs/>
          <w:szCs w:val="28"/>
        </w:rPr>
        <w:tab/>
      </w:r>
      <w:r w:rsidRPr="001E68BA">
        <w:rPr>
          <w:rStyle w:val="CharDivText"/>
          <w:rFonts w:ascii="Helvetica" w:hAnsi="Helvetica" w:cs="Helvetica"/>
          <w:iCs/>
          <w:szCs w:val="28"/>
        </w:rPr>
        <w:t>Supervisory intervention orders</w:t>
      </w:r>
      <w:bookmarkEnd w:id="747"/>
    </w:p>
    <w:p w14:paraId="7CA70C47" w14:textId="77777777" w:rsidR="00DB6E47" w:rsidRPr="007E1F9A" w:rsidRDefault="00DB6E47" w:rsidP="00DB6E47">
      <w:pPr>
        <w:pStyle w:val="AH5Sec"/>
      </w:pPr>
      <w:bookmarkStart w:id="748" w:name="_Toc75869297"/>
      <w:r w:rsidRPr="001E68BA">
        <w:rPr>
          <w:rStyle w:val="CharSectNo"/>
        </w:rPr>
        <w:t>599</w:t>
      </w:r>
      <w:r w:rsidRPr="007E1F9A">
        <w:tab/>
      </w:r>
      <w:r w:rsidRPr="007E1F9A">
        <w:rPr>
          <w:rFonts w:ascii="Helvetica" w:hAnsi="Helvetica" w:cs="Helvetica"/>
          <w:iCs/>
        </w:rPr>
        <w:t>Application of Div 5</w:t>
      </w:r>
      <w:bookmarkEnd w:id="748"/>
    </w:p>
    <w:p w14:paraId="2F8EF26F" w14:textId="77777777" w:rsidR="00DB6E47" w:rsidRPr="003D139A" w:rsidRDefault="00DB6E47" w:rsidP="00DB6E47">
      <w:pPr>
        <w:pStyle w:val="Amainreturn"/>
      </w:pPr>
      <w:r w:rsidRPr="003D139A">
        <w:t>This Division applies if a court—</w:t>
      </w:r>
    </w:p>
    <w:p w14:paraId="19F762DE" w14:textId="77777777"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14:paraId="4298B09F" w14:textId="77777777"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14:paraId="76BC92A8" w14:textId="77777777" w:rsidR="00DB6E47" w:rsidRPr="007E1F9A" w:rsidRDefault="00DB6E47" w:rsidP="00DB6E47">
      <w:pPr>
        <w:pStyle w:val="AH5Sec"/>
      </w:pPr>
      <w:bookmarkStart w:id="749" w:name="_Toc75869298"/>
      <w:r w:rsidRPr="001E68BA">
        <w:rPr>
          <w:rStyle w:val="CharSectNo"/>
        </w:rPr>
        <w:t>600</w:t>
      </w:r>
      <w:r w:rsidRPr="007E1F9A">
        <w:tab/>
      </w:r>
      <w:r w:rsidRPr="007E1F9A">
        <w:rPr>
          <w:rFonts w:ascii="Helvetica" w:hAnsi="Helvetica" w:cs="Helvetica"/>
          <w:iCs/>
        </w:rPr>
        <w:t>Court may make supervisory intervention order</w:t>
      </w:r>
      <w:bookmarkEnd w:id="749"/>
    </w:p>
    <w:p w14:paraId="3B534180" w14:textId="77777777" w:rsidR="00DB6E47" w:rsidRPr="003D139A" w:rsidRDefault="00DB6E47" w:rsidP="00520FCC">
      <w:pPr>
        <w:pStyle w:val="Amain"/>
        <w:keepNext/>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14:paraId="040498C1" w14:textId="77777777"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14:paraId="3F64E201" w14:textId="77777777" w:rsidR="00DB6E47" w:rsidRPr="00CC71DF" w:rsidRDefault="00DB6E47" w:rsidP="00DB6E47">
      <w:pPr>
        <w:pStyle w:val="Asubpara"/>
      </w:pPr>
      <w:r w:rsidRPr="00CC71DF">
        <w:tab/>
        <w:t>(i)</w:t>
      </w:r>
      <w:r w:rsidRPr="00CC71DF">
        <w:tab/>
        <w:t>appointing staff to, or removing staff from, particular positions; or</w:t>
      </w:r>
    </w:p>
    <w:p w14:paraId="1C3F1B8E" w14:textId="77777777" w:rsidR="00DB6E47" w:rsidRPr="00CC71DF" w:rsidRDefault="00DB6E47" w:rsidP="00DB6E47">
      <w:pPr>
        <w:pStyle w:val="Asubpara"/>
      </w:pPr>
      <w:r w:rsidRPr="00CC71DF">
        <w:lastRenderedPageBreak/>
        <w:tab/>
        <w:t>(ii)</w:t>
      </w:r>
      <w:r w:rsidRPr="00CC71DF">
        <w:tab/>
        <w:t>training and supervising staff; or</w:t>
      </w:r>
    </w:p>
    <w:p w14:paraId="3C10CC3C" w14:textId="77777777" w:rsidR="00DB6E47" w:rsidRPr="00CC71DF" w:rsidRDefault="00DB6E47" w:rsidP="00DB6E47">
      <w:pPr>
        <w:pStyle w:val="Asubpara"/>
      </w:pPr>
      <w:r w:rsidRPr="00CC71DF">
        <w:tab/>
        <w:t>(iii)</w:t>
      </w:r>
      <w:r w:rsidRPr="00CC71DF">
        <w:tab/>
        <w:t>obtaining expert advice about maintaining compliance with this Law, or stated aspects of this Law; or</w:t>
      </w:r>
    </w:p>
    <w:p w14:paraId="6B77F5BB" w14:textId="77777777" w:rsidR="00DB6E47" w:rsidRPr="00CC71DF" w:rsidRDefault="00DB6E47" w:rsidP="00DB6E47">
      <w:pPr>
        <w:pStyle w:val="Asubpara"/>
      </w:pPr>
      <w:r w:rsidRPr="00CC71DF">
        <w:tab/>
        <w:t>(iv)</w:t>
      </w:r>
      <w:r w:rsidRPr="00CC71DF">
        <w:tab/>
        <w:t>installing equipment for monitoring or managing compliance with this Law, or stated aspects of this Law, including, for example, intelligent transport system equipment; or</w:t>
      </w:r>
    </w:p>
    <w:p w14:paraId="741B0243" w14:textId="77777777"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14:paraId="4B32C3F1" w14:textId="77777777"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14:paraId="7593DB46" w14:textId="77777777"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14:paraId="44500DC2" w14:textId="77777777" w:rsidR="00DB6E47" w:rsidRPr="00544ED5" w:rsidRDefault="00DB6E47" w:rsidP="00520FCC">
      <w:pPr>
        <w:pStyle w:val="Apara"/>
        <w:keepNext/>
      </w:pPr>
      <w:r w:rsidRPr="00544ED5">
        <w:tab/>
        <w:t>(d)</w:t>
      </w:r>
      <w:r w:rsidRPr="00544ED5">
        <w:tab/>
        <w:t>appoint a person to have the following responsibilities—</w:t>
      </w:r>
    </w:p>
    <w:p w14:paraId="4E2C92BC" w14:textId="77777777"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14:paraId="1F06062C" w14:textId="77777777"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14:paraId="45279196" w14:textId="77777777"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14:paraId="1A090BE6" w14:textId="77777777" w:rsidR="00DB6E47" w:rsidRPr="003D139A" w:rsidRDefault="00DB6E47" w:rsidP="00B41BF6">
      <w:pPr>
        <w:pStyle w:val="Amain"/>
        <w:keepNext/>
      </w:pPr>
      <w:r w:rsidRPr="003D139A">
        <w:lastRenderedPageBreak/>
        <w:tab/>
        <w:t>(2)</w:t>
      </w:r>
      <w:r w:rsidRPr="003D139A">
        <w:tab/>
        <w:t>In this section—</w:t>
      </w:r>
    </w:p>
    <w:p w14:paraId="681A3950" w14:textId="77777777" w:rsidR="00DB6E47" w:rsidRPr="00041046" w:rsidRDefault="00DB6E47" w:rsidP="00170ABD">
      <w:pPr>
        <w:pStyle w:val="aDef"/>
        <w:keepNext/>
        <w:keepLines/>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14:paraId="5115AC32" w14:textId="77777777" w:rsidR="00DB6E47" w:rsidRPr="00544ED5" w:rsidRDefault="00DB6E47" w:rsidP="00DB6E47">
      <w:pPr>
        <w:pStyle w:val="Apara"/>
      </w:pPr>
      <w:r w:rsidRPr="00544ED5">
        <w:tab/>
        <w:t>(a)</w:t>
      </w:r>
      <w:r w:rsidRPr="00544ED5">
        <w:tab/>
        <w:t>things done by the person to ensure compliance with this Law or stated aspects of this Law; and</w:t>
      </w:r>
    </w:p>
    <w:p w14:paraId="477BD6DA" w14:textId="77777777"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14:paraId="74EE371E" w14:textId="77777777" w:rsidR="00DB6E47" w:rsidRPr="007E1F9A" w:rsidRDefault="00DB6E47" w:rsidP="00DB6E47">
      <w:pPr>
        <w:pStyle w:val="AH5Sec"/>
      </w:pPr>
      <w:bookmarkStart w:id="750" w:name="_Toc75869299"/>
      <w:r w:rsidRPr="001E68BA">
        <w:rPr>
          <w:rStyle w:val="CharSectNo"/>
        </w:rPr>
        <w:t>601</w:t>
      </w:r>
      <w:r w:rsidRPr="007E1F9A">
        <w:tab/>
      </w:r>
      <w:r w:rsidRPr="007E1F9A">
        <w:rPr>
          <w:rFonts w:ascii="Helvetica" w:hAnsi="Helvetica" w:cs="Helvetica"/>
          <w:iCs/>
        </w:rPr>
        <w:t>Limitation on making supervisory intervention order</w:t>
      </w:r>
      <w:bookmarkEnd w:id="750"/>
    </w:p>
    <w:p w14:paraId="71C57680" w14:textId="77777777"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14:paraId="3F600F66" w14:textId="77777777"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14:paraId="633BA27B" w14:textId="77777777"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14:paraId="01D52E24" w14:textId="77777777"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14:paraId="6A57CC4E" w14:textId="77777777" w:rsidR="00DB6E47" w:rsidRPr="007E1F9A" w:rsidRDefault="00DB6E47" w:rsidP="00DB6E47">
      <w:pPr>
        <w:pStyle w:val="AH5Sec"/>
      </w:pPr>
      <w:bookmarkStart w:id="751" w:name="_Toc75869300"/>
      <w:r w:rsidRPr="001E68BA">
        <w:rPr>
          <w:rStyle w:val="CharSectNo"/>
        </w:rPr>
        <w:lastRenderedPageBreak/>
        <w:t>602</w:t>
      </w:r>
      <w:r w:rsidRPr="007E1F9A">
        <w:tab/>
      </w:r>
      <w:r w:rsidRPr="007E1F9A">
        <w:rPr>
          <w:rFonts w:ascii="Helvetica" w:hAnsi="Helvetica" w:cs="Helvetica"/>
          <w:iCs/>
        </w:rPr>
        <w:t>Supervisory intervention order may suspend other sanctions</w:t>
      </w:r>
      <w:bookmarkEnd w:id="751"/>
    </w:p>
    <w:p w14:paraId="4545B324" w14:textId="77777777" w:rsidR="00DB6E47" w:rsidRPr="003D139A" w:rsidRDefault="00DB6E47" w:rsidP="00170ABD">
      <w:pPr>
        <w:pStyle w:val="Amain"/>
        <w:keepNext/>
        <w:keepLines/>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14:paraId="1DF63EA7" w14:textId="77777777" w:rsidR="00DB6E47" w:rsidRPr="003D139A" w:rsidRDefault="00DB6E47" w:rsidP="00170ABD">
      <w:pPr>
        <w:pStyle w:val="Amain"/>
        <w:keepLines/>
      </w:pPr>
      <w:r w:rsidRPr="003D139A">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14:paraId="0ACE4697" w14:textId="77777777" w:rsidR="00DB6E47" w:rsidRPr="007E1F9A" w:rsidRDefault="00DB6E47" w:rsidP="00DB6E47">
      <w:pPr>
        <w:pStyle w:val="AH5Sec"/>
      </w:pPr>
      <w:bookmarkStart w:id="752" w:name="_Toc75869301"/>
      <w:r w:rsidRPr="001E68BA">
        <w:rPr>
          <w:rStyle w:val="CharSectNo"/>
        </w:rPr>
        <w:t>603</w:t>
      </w:r>
      <w:r w:rsidRPr="007E1F9A">
        <w:tab/>
      </w:r>
      <w:r w:rsidRPr="007E1F9A">
        <w:rPr>
          <w:rFonts w:ascii="Helvetica" w:hAnsi="Helvetica" w:cs="Helvetica"/>
          <w:iCs/>
        </w:rPr>
        <w:t>Amendment or revocation of supervisory intervention order</w:t>
      </w:r>
      <w:bookmarkEnd w:id="752"/>
    </w:p>
    <w:p w14:paraId="2676D1FE" w14:textId="77777777"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14:paraId="3762CD86" w14:textId="77777777" w:rsidR="00DB6E47" w:rsidRPr="007E1F9A" w:rsidRDefault="00DB6E47" w:rsidP="00DB6E47">
      <w:pPr>
        <w:pStyle w:val="AH5Sec"/>
      </w:pPr>
      <w:bookmarkStart w:id="753" w:name="_Toc75869302"/>
      <w:r w:rsidRPr="001E68BA">
        <w:rPr>
          <w:rStyle w:val="CharSectNo"/>
        </w:rPr>
        <w:t>604</w:t>
      </w:r>
      <w:r w:rsidRPr="007E1F9A">
        <w:tab/>
      </w:r>
      <w:r w:rsidRPr="007E1F9A">
        <w:rPr>
          <w:rFonts w:ascii="Helvetica" w:hAnsi="Helvetica" w:cs="Helvetica"/>
          <w:iCs/>
        </w:rPr>
        <w:t>Contravention of supervisory intervention order</w:t>
      </w:r>
      <w:bookmarkEnd w:id="753"/>
    </w:p>
    <w:p w14:paraId="647355C2" w14:textId="77777777" w:rsidR="00DB6E47" w:rsidRPr="003D139A" w:rsidRDefault="00DB6E47" w:rsidP="00DB6E47">
      <w:pPr>
        <w:pStyle w:val="Amainreturn"/>
      </w:pPr>
      <w:r w:rsidRPr="003D139A">
        <w:t>A person to whom a supervisory intervention order applies must comply with the order, unless the person has a reasonable excuse.</w:t>
      </w:r>
    </w:p>
    <w:p w14:paraId="37ADE9A4" w14:textId="77777777" w:rsidR="00DB6E47" w:rsidRPr="006C3305" w:rsidRDefault="00DB6E47" w:rsidP="00DB6E47">
      <w:pPr>
        <w:pStyle w:val="Penalty"/>
      </w:pPr>
      <w:r w:rsidRPr="00D91CC2">
        <w:rPr>
          <w:rFonts w:cs="Times"/>
          <w:bCs/>
          <w:iCs/>
        </w:rPr>
        <w:t>Maximum penalty—$10000.</w:t>
      </w:r>
    </w:p>
    <w:p w14:paraId="25E8FD37" w14:textId="77777777" w:rsidR="00DB6E47" w:rsidRPr="007E1F9A" w:rsidRDefault="00DB6E47" w:rsidP="00DB6E47">
      <w:pPr>
        <w:pStyle w:val="AH5Sec"/>
      </w:pPr>
      <w:bookmarkStart w:id="754" w:name="_Toc75869303"/>
      <w:r w:rsidRPr="001E68BA">
        <w:rPr>
          <w:rStyle w:val="CharSectNo"/>
        </w:rPr>
        <w:t>605</w:t>
      </w:r>
      <w:r w:rsidRPr="007E1F9A">
        <w:tab/>
      </w:r>
      <w:r w:rsidRPr="007E1F9A">
        <w:rPr>
          <w:rFonts w:ascii="Helvetica" w:hAnsi="Helvetica" w:cs="Helvetica"/>
          <w:iCs/>
        </w:rPr>
        <w:t>Effect of supervisory intervention order if prohibition order applies to same person</w:t>
      </w:r>
      <w:bookmarkEnd w:id="754"/>
    </w:p>
    <w:p w14:paraId="7646E924" w14:textId="77777777" w:rsidR="00DB6E47" w:rsidRPr="003D139A" w:rsidRDefault="00DB6E47" w:rsidP="00520FCC">
      <w:pPr>
        <w:pStyle w:val="Amain"/>
        <w:keepNext/>
      </w:pPr>
      <w:r w:rsidRPr="003D139A">
        <w:tab/>
        <w:t>(1)</w:t>
      </w:r>
      <w:r w:rsidRPr="003D139A">
        <w:tab/>
        <w:t>This section applies if both a supervisory intervention order and a prohibition order is in force at the same time against the same person.</w:t>
      </w:r>
    </w:p>
    <w:p w14:paraId="196AF2D5" w14:textId="77777777" w:rsidR="00DB6E47" w:rsidRPr="003D139A" w:rsidRDefault="00DB6E47" w:rsidP="00DB6E47">
      <w:pPr>
        <w:pStyle w:val="Amain"/>
      </w:pPr>
      <w:r w:rsidRPr="003D139A">
        <w:tab/>
        <w:t>(2)</w:t>
      </w:r>
      <w:r w:rsidRPr="003D139A">
        <w:tab/>
        <w:t>The supervisory intervention order has no effect while the prohibition order has effect.</w:t>
      </w:r>
    </w:p>
    <w:p w14:paraId="36F28675" w14:textId="77777777" w:rsidR="00DB6E47" w:rsidRPr="001E68BA" w:rsidRDefault="00DB6E47" w:rsidP="00DB6E47">
      <w:pPr>
        <w:pStyle w:val="AH3Div"/>
      </w:pPr>
      <w:bookmarkStart w:id="755" w:name="_Toc75869304"/>
      <w:r w:rsidRPr="001E68BA">
        <w:rPr>
          <w:rStyle w:val="CharDivNo"/>
        </w:rPr>
        <w:lastRenderedPageBreak/>
        <w:t xml:space="preserve">Division 6 </w:t>
      </w:r>
      <w:r w:rsidRPr="00A95F9A">
        <w:rPr>
          <w:rFonts w:ascii="Helvetica" w:hAnsi="Helvetica" w:cs="Helvetica"/>
          <w:iCs/>
          <w:szCs w:val="28"/>
        </w:rPr>
        <w:tab/>
      </w:r>
      <w:r w:rsidRPr="001E68BA">
        <w:rPr>
          <w:rStyle w:val="CharDivText"/>
          <w:rFonts w:ascii="Helvetica" w:hAnsi="Helvetica" w:cs="Helvetica"/>
          <w:iCs/>
          <w:szCs w:val="28"/>
        </w:rPr>
        <w:t>Prohibition orders</w:t>
      </w:r>
      <w:bookmarkEnd w:id="755"/>
    </w:p>
    <w:p w14:paraId="111D0F5F" w14:textId="77777777" w:rsidR="00DB6E47" w:rsidRPr="007E1F9A" w:rsidRDefault="00DB6E47" w:rsidP="00DB6E47">
      <w:pPr>
        <w:pStyle w:val="AH5Sec"/>
      </w:pPr>
      <w:bookmarkStart w:id="756" w:name="_Toc75869305"/>
      <w:r w:rsidRPr="001E68BA">
        <w:rPr>
          <w:rStyle w:val="CharSectNo"/>
        </w:rPr>
        <w:t>606</w:t>
      </w:r>
      <w:r w:rsidRPr="007E1F9A">
        <w:tab/>
      </w:r>
      <w:r w:rsidRPr="007E1F9A">
        <w:rPr>
          <w:rFonts w:ascii="Helvetica" w:hAnsi="Helvetica" w:cs="Helvetica"/>
          <w:iCs/>
        </w:rPr>
        <w:t>Application of Div 6</w:t>
      </w:r>
      <w:bookmarkEnd w:id="756"/>
    </w:p>
    <w:p w14:paraId="22E37353" w14:textId="77777777" w:rsidR="00DB6E47" w:rsidRPr="003D139A" w:rsidRDefault="00DB6E47" w:rsidP="00DB6E47">
      <w:pPr>
        <w:pStyle w:val="Amainreturn"/>
      </w:pPr>
      <w:r w:rsidRPr="003D139A">
        <w:t>This Division applies if a court—</w:t>
      </w:r>
    </w:p>
    <w:p w14:paraId="0ACBF964" w14:textId="77777777"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14:paraId="4E2B3AAF" w14:textId="77777777"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14:paraId="6B771EBE" w14:textId="77777777" w:rsidR="00DB6E47" w:rsidRPr="007E1F9A" w:rsidRDefault="00DB6E47" w:rsidP="00DB6E47">
      <w:pPr>
        <w:pStyle w:val="AH5Sec"/>
      </w:pPr>
      <w:bookmarkStart w:id="757" w:name="_Toc75869306"/>
      <w:r w:rsidRPr="001E68BA">
        <w:rPr>
          <w:rStyle w:val="CharSectNo"/>
        </w:rPr>
        <w:t>607</w:t>
      </w:r>
      <w:r w:rsidRPr="007E1F9A">
        <w:tab/>
      </w:r>
      <w:r w:rsidRPr="007E1F9A">
        <w:rPr>
          <w:rFonts w:ascii="Helvetica" w:hAnsi="Helvetica" w:cs="Helvetica"/>
          <w:iCs/>
        </w:rPr>
        <w:t>Court may make prohibition order</w:t>
      </w:r>
      <w:bookmarkEnd w:id="757"/>
    </w:p>
    <w:p w14:paraId="53E350B0" w14:textId="77777777"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14:paraId="529B5EE8" w14:textId="77777777"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14:paraId="2D94C47F" w14:textId="77777777" w:rsidR="00DB6E47" w:rsidRPr="007E1F9A" w:rsidRDefault="00DB6E47" w:rsidP="00DB6E47">
      <w:pPr>
        <w:pStyle w:val="AH5Sec"/>
      </w:pPr>
      <w:bookmarkStart w:id="758" w:name="_Toc75869307"/>
      <w:r w:rsidRPr="001E68BA">
        <w:rPr>
          <w:rStyle w:val="CharSectNo"/>
        </w:rPr>
        <w:t>608</w:t>
      </w:r>
      <w:r w:rsidRPr="007E1F9A">
        <w:tab/>
      </w:r>
      <w:r w:rsidRPr="007E1F9A">
        <w:rPr>
          <w:rFonts w:ascii="Helvetica" w:hAnsi="Helvetica" w:cs="Helvetica"/>
          <w:iCs/>
        </w:rPr>
        <w:t>Limitation on making prohibition order</w:t>
      </w:r>
      <w:bookmarkEnd w:id="758"/>
    </w:p>
    <w:p w14:paraId="3F430A4A" w14:textId="77777777" w:rsidR="00DB6E47" w:rsidRPr="003D139A" w:rsidRDefault="00DB6E47" w:rsidP="00DB6E47">
      <w:pPr>
        <w:pStyle w:val="Amainreturn"/>
      </w:pPr>
      <w:r w:rsidRPr="003D139A">
        <w:t>The court may make a prohibition order only if the court is satisfied the convicted person should not continue to have the role or responsibilities prohibited by the order, and that a supervisory intervention order is not appropriate, having regard to—</w:t>
      </w:r>
    </w:p>
    <w:p w14:paraId="09EE7DAC" w14:textId="77777777"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14:paraId="1D57D939" w14:textId="77777777" w:rsidR="00DB6E47" w:rsidRPr="00544ED5" w:rsidRDefault="00DB6E47" w:rsidP="00DB6E47">
      <w:pPr>
        <w:pStyle w:val="Apara"/>
      </w:pPr>
      <w:r w:rsidRPr="00544ED5">
        <w:lastRenderedPageBreak/>
        <w:tab/>
        <w:t>(b)</w:t>
      </w:r>
      <w:r w:rsidRPr="00544ED5">
        <w:tab/>
        <w:t>the offences against this Law or a previous corresponding law for which the person has been proceeded against by way of unwithdrawn infringement notices; and</w:t>
      </w:r>
    </w:p>
    <w:p w14:paraId="4E3519DA" w14:textId="77777777"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14:paraId="662D983C" w14:textId="77777777" w:rsidR="00DB6E47" w:rsidRPr="007E1F9A" w:rsidRDefault="00DB6E47" w:rsidP="00DB6E47">
      <w:pPr>
        <w:pStyle w:val="AH5Sec"/>
      </w:pPr>
      <w:bookmarkStart w:id="759" w:name="_Toc75869308"/>
      <w:r w:rsidRPr="001E68BA">
        <w:rPr>
          <w:rStyle w:val="CharSectNo"/>
        </w:rPr>
        <w:t>609</w:t>
      </w:r>
      <w:r w:rsidRPr="007E1F9A">
        <w:tab/>
      </w:r>
      <w:r w:rsidRPr="007E1F9A">
        <w:rPr>
          <w:rFonts w:ascii="Helvetica" w:hAnsi="Helvetica" w:cs="Helvetica"/>
          <w:iCs/>
        </w:rPr>
        <w:t>Amendment or revocation of prohibition order</w:t>
      </w:r>
      <w:bookmarkEnd w:id="759"/>
    </w:p>
    <w:p w14:paraId="7E36200B" w14:textId="77777777"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14:paraId="7D783590" w14:textId="77777777" w:rsidR="00DB6E47" w:rsidRPr="007E1F9A" w:rsidRDefault="00DB6E47" w:rsidP="00DB6E47">
      <w:pPr>
        <w:pStyle w:val="AH5Sec"/>
      </w:pPr>
      <w:bookmarkStart w:id="760" w:name="_Toc75869309"/>
      <w:r w:rsidRPr="001E68BA">
        <w:rPr>
          <w:rStyle w:val="CharSectNo"/>
        </w:rPr>
        <w:t>610</w:t>
      </w:r>
      <w:r w:rsidRPr="007E1F9A">
        <w:tab/>
      </w:r>
      <w:r w:rsidRPr="007E1F9A">
        <w:rPr>
          <w:rFonts w:ascii="Helvetica" w:hAnsi="Helvetica" w:cs="Helvetica"/>
          <w:iCs/>
        </w:rPr>
        <w:t>Contravention of prohibition order</w:t>
      </w:r>
      <w:bookmarkEnd w:id="760"/>
    </w:p>
    <w:p w14:paraId="07ABC0FD" w14:textId="77777777" w:rsidR="00DB6E47" w:rsidRPr="003D139A" w:rsidRDefault="00DB6E47" w:rsidP="00DB6E47">
      <w:pPr>
        <w:pStyle w:val="Amainreturn"/>
      </w:pPr>
      <w:r w:rsidRPr="003D139A">
        <w:t>A person to whom a prohibition order applies must comply with the order, unless the person has a reasonable excuse.</w:t>
      </w:r>
    </w:p>
    <w:p w14:paraId="63175E22" w14:textId="77777777" w:rsidR="00DB6E47" w:rsidRPr="006C3305" w:rsidRDefault="00DB6E47" w:rsidP="00DB6E47">
      <w:pPr>
        <w:pStyle w:val="Penalty"/>
      </w:pPr>
      <w:r w:rsidRPr="00D91CC2">
        <w:rPr>
          <w:rFonts w:cs="Times"/>
          <w:bCs/>
          <w:iCs/>
        </w:rPr>
        <w:t>Maximum penalty—$10000.</w:t>
      </w:r>
    </w:p>
    <w:p w14:paraId="12832F59" w14:textId="77777777" w:rsidR="00DB6E47" w:rsidRPr="001E68BA" w:rsidRDefault="00DB6E47" w:rsidP="00DB6E47">
      <w:pPr>
        <w:pStyle w:val="AH3Div"/>
      </w:pPr>
      <w:bookmarkStart w:id="761" w:name="_Toc75869310"/>
      <w:r w:rsidRPr="001E68BA">
        <w:rPr>
          <w:rStyle w:val="CharDivNo"/>
        </w:rPr>
        <w:t xml:space="preserve">Division 7 </w:t>
      </w:r>
      <w:r w:rsidRPr="00A95F9A">
        <w:rPr>
          <w:rFonts w:ascii="Helvetica" w:hAnsi="Helvetica" w:cs="Helvetica"/>
          <w:iCs/>
          <w:szCs w:val="28"/>
        </w:rPr>
        <w:tab/>
      </w:r>
      <w:r w:rsidRPr="001E68BA">
        <w:rPr>
          <w:rStyle w:val="CharDivText"/>
          <w:rFonts w:ascii="Helvetica" w:hAnsi="Helvetica" w:cs="Helvetica"/>
          <w:iCs/>
          <w:szCs w:val="28"/>
        </w:rPr>
        <w:t>Compensation orders</w:t>
      </w:r>
      <w:bookmarkEnd w:id="761"/>
    </w:p>
    <w:p w14:paraId="4DBC1983" w14:textId="77777777" w:rsidR="00DB6E47" w:rsidRPr="007E1F9A" w:rsidRDefault="00DB6E47" w:rsidP="00DB6E47">
      <w:pPr>
        <w:pStyle w:val="AH5Sec"/>
      </w:pPr>
      <w:bookmarkStart w:id="762" w:name="_Toc75869311"/>
      <w:r w:rsidRPr="001E68BA">
        <w:rPr>
          <w:rStyle w:val="CharSectNo"/>
        </w:rPr>
        <w:t>611</w:t>
      </w:r>
      <w:r w:rsidRPr="007E1F9A">
        <w:tab/>
      </w:r>
      <w:r w:rsidRPr="007E1F9A">
        <w:rPr>
          <w:rFonts w:ascii="Helvetica" w:hAnsi="Helvetica" w:cs="Helvetica"/>
          <w:iCs/>
        </w:rPr>
        <w:t>Court may make compensation order</w:t>
      </w:r>
      <w:bookmarkEnd w:id="762"/>
    </w:p>
    <w:p w14:paraId="442B8890" w14:textId="77777777" w:rsidR="00DB6E47" w:rsidRPr="003D139A" w:rsidRDefault="00DB6E47" w:rsidP="00520FCC">
      <w:pPr>
        <w:pStyle w:val="Amain"/>
        <w:keepLines/>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14:paraId="5522CB36" w14:textId="77777777" w:rsidR="00DB6E47" w:rsidRPr="003D139A" w:rsidRDefault="00DB6E47" w:rsidP="00DB6E47">
      <w:pPr>
        <w:pStyle w:val="Amain"/>
      </w:pPr>
      <w:r w:rsidRPr="003D139A">
        <w:tab/>
        <w:t>(2)</w:t>
      </w:r>
      <w:r w:rsidRPr="003D139A">
        <w:tab/>
        <w:t>A compensation order may be made on the application of the prosecutor, the Regulator or the road manager.</w:t>
      </w:r>
    </w:p>
    <w:p w14:paraId="32DABAB9" w14:textId="77777777"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14:paraId="0C3A1876" w14:textId="77777777" w:rsidR="00DB6E47" w:rsidRPr="003D139A" w:rsidRDefault="00DB6E47" w:rsidP="00DB6E47">
      <w:pPr>
        <w:pStyle w:val="Amain"/>
      </w:pPr>
      <w:r w:rsidRPr="003D139A">
        <w:lastRenderedPageBreak/>
        <w:tab/>
        <w:t>(4)</w:t>
      </w:r>
      <w:r w:rsidRPr="003D139A">
        <w:tab/>
        <w:t>The court may make a compensation order—</w:t>
      </w:r>
    </w:p>
    <w:p w14:paraId="2BC924C2" w14:textId="77777777" w:rsidR="00DB6E47" w:rsidRPr="00544ED5" w:rsidRDefault="00DB6E47" w:rsidP="00DB6E47">
      <w:pPr>
        <w:pStyle w:val="Apara"/>
      </w:pPr>
      <w:r w:rsidRPr="00544ED5">
        <w:tab/>
        <w:t>(a)</w:t>
      </w:r>
      <w:r w:rsidRPr="00544ED5">
        <w:tab/>
        <w:t>when the court gives its sentence for the offence; or</w:t>
      </w:r>
    </w:p>
    <w:p w14:paraId="5E9401AA" w14:textId="77777777" w:rsidR="00DB6E47" w:rsidRPr="00544ED5" w:rsidRDefault="00DB6E47" w:rsidP="00CD391C">
      <w:pPr>
        <w:pStyle w:val="Apara"/>
        <w:keepNext/>
      </w:pPr>
      <w:r w:rsidRPr="00544ED5">
        <w:tab/>
        <w:t>(b)</w:t>
      </w:r>
      <w:r w:rsidRPr="00544ED5">
        <w:tab/>
        <w:t>at a later time, but not after the end of the period within which a proceeding for the offence must start under this Law.</w:t>
      </w:r>
    </w:p>
    <w:p w14:paraId="6F10B2C4" w14:textId="77777777" w:rsidR="007B571B" w:rsidRPr="007B571B" w:rsidRDefault="007B571B" w:rsidP="007B571B">
      <w:pPr>
        <w:pStyle w:val="aNote"/>
        <w:rPr>
          <w:lang w:val="en" w:eastAsia="en-AU"/>
        </w:rPr>
      </w:pPr>
      <w:r w:rsidRPr="007B571B">
        <w:rPr>
          <w:i/>
          <w:lang w:val="en" w:eastAsia="en-AU"/>
        </w:rPr>
        <w:t>Note</w:t>
      </w:r>
      <w:r w:rsidRPr="007B571B">
        <w:rPr>
          <w:lang w:val="en" w:eastAsia="en-AU"/>
        </w:rPr>
        <w:t>—</w:t>
      </w:r>
    </w:p>
    <w:p w14:paraId="6EA70B80" w14:textId="77777777" w:rsidR="007B571B" w:rsidRPr="007B571B" w:rsidRDefault="007B571B" w:rsidP="007B571B">
      <w:pPr>
        <w:pStyle w:val="aNoteTextss"/>
        <w:rPr>
          <w:lang w:val="en" w:eastAsia="en-AU"/>
        </w:rPr>
      </w:pPr>
      <w:r w:rsidRPr="007B571B">
        <w:rPr>
          <w:lang w:val="en" w:eastAsia="en-AU"/>
        </w:rPr>
        <w:t>See section 707A for the period within which a proceeding for an offence against this Law, other than an indictable offence, must start.</w:t>
      </w:r>
    </w:p>
    <w:p w14:paraId="197128E9" w14:textId="77777777" w:rsidR="00DB6E47" w:rsidRPr="007E1F9A" w:rsidRDefault="00DB6E47" w:rsidP="00DB6E47">
      <w:pPr>
        <w:pStyle w:val="AH5Sec"/>
      </w:pPr>
      <w:bookmarkStart w:id="763" w:name="_Toc75869312"/>
      <w:r w:rsidRPr="001E68BA">
        <w:rPr>
          <w:rStyle w:val="CharSectNo"/>
        </w:rPr>
        <w:t>612</w:t>
      </w:r>
      <w:r w:rsidRPr="007E1F9A">
        <w:tab/>
      </w:r>
      <w:r w:rsidRPr="007E1F9A">
        <w:rPr>
          <w:rFonts w:ascii="Helvetica" w:hAnsi="Helvetica" w:cs="Helvetica"/>
          <w:iCs/>
        </w:rPr>
        <w:t>Assessment of compensation</w:t>
      </w:r>
      <w:bookmarkEnd w:id="763"/>
    </w:p>
    <w:p w14:paraId="253B2C6B" w14:textId="77777777"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14:paraId="6A23BA11" w14:textId="77777777" w:rsidR="00DB6E47" w:rsidRPr="003D139A" w:rsidRDefault="00DB6E47" w:rsidP="00DB6E47">
      <w:pPr>
        <w:pStyle w:val="Amain"/>
      </w:pPr>
      <w:r w:rsidRPr="003D139A">
        <w:tab/>
        <w:t>(2)</w:t>
      </w:r>
      <w:r w:rsidRPr="003D139A">
        <w:tab/>
        <w:t>In assessing the amount of compensation, the court may have regard to—</w:t>
      </w:r>
    </w:p>
    <w:p w14:paraId="77A61D07" w14:textId="77777777" w:rsidR="00DB6E47" w:rsidRPr="00544ED5" w:rsidRDefault="00DB6E47" w:rsidP="00DB6E47">
      <w:pPr>
        <w:pStyle w:val="Apara"/>
      </w:pPr>
      <w:r w:rsidRPr="00544ED5">
        <w:tab/>
        <w:t>(a)</w:t>
      </w:r>
      <w:r w:rsidRPr="00544ED5">
        <w:tab/>
        <w:t>evidence adduced in connection with the prosecution of the offence; and</w:t>
      </w:r>
    </w:p>
    <w:p w14:paraId="3AB4833D" w14:textId="77777777"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14:paraId="3A1B9201" w14:textId="77777777" w:rsidR="00DB6E47" w:rsidRPr="00544ED5" w:rsidRDefault="00DB6E47" w:rsidP="00DB6E47">
      <w:pPr>
        <w:pStyle w:val="Apara"/>
      </w:pPr>
      <w:r w:rsidRPr="00544ED5">
        <w:tab/>
        <w:t>(c)</w:t>
      </w:r>
      <w:r w:rsidRPr="00544ED5">
        <w:tab/>
        <w:t>if the road manager is a public authority—</w:t>
      </w:r>
    </w:p>
    <w:p w14:paraId="4EBCF7D8" w14:textId="77777777"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14:paraId="427CFE3F" w14:textId="77777777" w:rsidR="00DB6E47" w:rsidRPr="00CC71DF" w:rsidRDefault="00DB6E47" w:rsidP="00DB6E47">
      <w:pPr>
        <w:pStyle w:val="Asubpara"/>
      </w:pPr>
      <w:r w:rsidRPr="00CC71DF">
        <w:tab/>
        <w:t>(ii)</w:t>
      </w:r>
      <w:r w:rsidRPr="00CC71DF">
        <w:tab/>
        <w:t>any other certificate of the public authority, including, for example, a certificate—</w:t>
      </w:r>
    </w:p>
    <w:p w14:paraId="50329C7D" w14:textId="77777777"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14:paraId="40AA4CF0" w14:textId="77777777" w:rsidR="00DB6E47" w:rsidRPr="00592E1B" w:rsidRDefault="00DB6E47" w:rsidP="00D3767F">
      <w:pPr>
        <w:pStyle w:val="Asubsubpara"/>
      </w:pPr>
      <w:r w:rsidRPr="00592E1B">
        <w:lastRenderedPageBreak/>
        <w:tab/>
        <w:t>(</w:t>
      </w:r>
      <w:r w:rsidR="00D3767F">
        <w:t>B</w:t>
      </w:r>
      <w:r w:rsidRPr="00592E1B">
        <w:t>)</w:t>
      </w:r>
      <w:r w:rsidRPr="00592E1B">
        <w:tab/>
        <w:t>estimating the monetary value of, or the cost of remedying, the damage to the road infrastructure in relation to which the order is sought; or</w:t>
      </w:r>
    </w:p>
    <w:p w14:paraId="605671BF" w14:textId="77777777" w:rsidR="00DB6E47" w:rsidRPr="00592E1B" w:rsidRDefault="00DB6E47" w:rsidP="00D3767F">
      <w:pPr>
        <w:pStyle w:val="Asubsubpara"/>
      </w:pPr>
      <w:r w:rsidRPr="00592E1B">
        <w:tab/>
        <w:t>(</w:t>
      </w:r>
      <w:r w:rsidR="00D3767F">
        <w:t>C</w:t>
      </w:r>
      <w:r w:rsidRPr="00592E1B">
        <w:t>)</w:t>
      </w:r>
      <w:r w:rsidRPr="00592E1B">
        <w:tab/>
        <w:t>estimating the extent to which the commission of the offence contributed to the damage to the road infrastructure in relation to which the order is sought; and</w:t>
      </w:r>
    </w:p>
    <w:p w14:paraId="6F568F11" w14:textId="77777777" w:rsidR="00DB6E47" w:rsidRPr="00544ED5" w:rsidRDefault="00DB6E47" w:rsidP="00D3767F">
      <w:pPr>
        <w:pStyle w:val="Asubsubpara"/>
      </w:pPr>
      <w:r w:rsidRPr="00544ED5">
        <w:tab/>
        <w:t>(</w:t>
      </w:r>
      <w:r w:rsidR="00D3767F">
        <w:t>D</w:t>
      </w:r>
      <w:r w:rsidRPr="00544ED5">
        <w:t>)</w:t>
      </w:r>
      <w:r w:rsidRPr="00544ED5">
        <w:tab/>
        <w:t>any other matters the court considers relevant.</w:t>
      </w:r>
    </w:p>
    <w:p w14:paraId="66BB617B" w14:textId="77777777"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14:paraId="3D979183" w14:textId="77777777" w:rsidR="00DB6E47" w:rsidRPr="007E1F9A" w:rsidRDefault="00DB6E47" w:rsidP="00DB6E47">
      <w:pPr>
        <w:pStyle w:val="AH5Sec"/>
      </w:pPr>
      <w:bookmarkStart w:id="764" w:name="_Toc75869313"/>
      <w:r w:rsidRPr="001E68BA">
        <w:rPr>
          <w:rStyle w:val="CharSectNo"/>
        </w:rPr>
        <w:t>613</w:t>
      </w:r>
      <w:r w:rsidRPr="007E1F9A">
        <w:tab/>
      </w:r>
      <w:r w:rsidRPr="007E1F9A">
        <w:rPr>
          <w:rFonts w:ascii="Helvetica" w:hAnsi="Helvetica" w:cs="Helvetica"/>
          <w:iCs/>
        </w:rPr>
        <w:t>Use of certificates in assessing compensation</w:t>
      </w:r>
      <w:bookmarkEnd w:id="764"/>
    </w:p>
    <w:p w14:paraId="7AB622A8" w14:textId="77777777"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14:paraId="385C7F97" w14:textId="77777777"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14:paraId="4F97A7BC" w14:textId="77777777"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14:paraId="080AB603" w14:textId="77777777" w:rsidR="00DB6E47" w:rsidRPr="00544ED5" w:rsidRDefault="00DB6E47" w:rsidP="00DB6E47">
      <w:pPr>
        <w:pStyle w:val="Apara"/>
      </w:pPr>
      <w:r w:rsidRPr="00544ED5">
        <w:tab/>
        <w:t>(a)</w:t>
      </w:r>
      <w:r w:rsidRPr="00544ED5">
        <w:tab/>
        <w:t>give the public authority notice of the intention to challenge the matter; and</w:t>
      </w:r>
    </w:p>
    <w:p w14:paraId="1DF534FC" w14:textId="77777777"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14:paraId="62FE5B3F" w14:textId="77777777" w:rsidR="00DB6E47" w:rsidRPr="00CC71DF" w:rsidRDefault="00DB6E47" w:rsidP="00DB6E47">
      <w:pPr>
        <w:pStyle w:val="Asubpara"/>
      </w:pPr>
      <w:r w:rsidRPr="00CC71DF">
        <w:tab/>
        <w:t>(i)</w:t>
      </w:r>
      <w:r w:rsidRPr="00CC71DF">
        <w:tab/>
        <w:t>state the reason why the defendant alleges that it is inaccurate; and</w:t>
      </w:r>
    </w:p>
    <w:p w14:paraId="52FF6676" w14:textId="77777777" w:rsidR="00DB6E47" w:rsidRPr="00CC71DF" w:rsidRDefault="00DB6E47" w:rsidP="00DB6E47">
      <w:pPr>
        <w:pStyle w:val="Asubpara"/>
      </w:pPr>
      <w:r>
        <w:lastRenderedPageBreak/>
        <w:tab/>
      </w:r>
      <w:r w:rsidRPr="00CC71DF">
        <w:t>(ii)</w:t>
      </w:r>
      <w:r w:rsidRPr="00CC71DF">
        <w:tab/>
        <w:t>state the measurement, analysis or reading that the defendant considers to be correct.</w:t>
      </w:r>
    </w:p>
    <w:p w14:paraId="2B0AB042" w14:textId="77777777" w:rsidR="00DB6E47" w:rsidRPr="003D139A" w:rsidRDefault="00DB6E47" w:rsidP="00DB6E47">
      <w:pPr>
        <w:pStyle w:val="Amain"/>
      </w:pPr>
      <w:r w:rsidRPr="003D139A">
        <w:tab/>
        <w:t>(4)</w:t>
      </w:r>
      <w:r w:rsidRPr="003D139A">
        <w:tab/>
        <w:t>The notice must be—</w:t>
      </w:r>
    </w:p>
    <w:p w14:paraId="5418A353" w14:textId="77777777" w:rsidR="00DB6E47" w:rsidRPr="00544ED5" w:rsidRDefault="00DB6E47" w:rsidP="00DB6E47">
      <w:pPr>
        <w:pStyle w:val="Apara"/>
      </w:pPr>
      <w:r w:rsidRPr="00544ED5">
        <w:tab/>
        <w:t>(a)</w:t>
      </w:r>
      <w:r w:rsidRPr="00544ED5">
        <w:tab/>
        <w:t>signed by the defendant; and</w:t>
      </w:r>
    </w:p>
    <w:p w14:paraId="503E8EB4" w14:textId="77777777" w:rsidR="00DB6E47" w:rsidRPr="00544ED5" w:rsidRDefault="00DB6E47" w:rsidP="00DB6E47">
      <w:pPr>
        <w:pStyle w:val="Apara"/>
      </w:pPr>
      <w:r w:rsidRPr="00544ED5">
        <w:tab/>
        <w:t>(b)</w:t>
      </w:r>
      <w:r w:rsidRPr="00544ED5">
        <w:tab/>
        <w:t>given at least 14 days before the day fixed for the hearing of the proceeding.</w:t>
      </w:r>
    </w:p>
    <w:p w14:paraId="0AF56A48" w14:textId="77777777"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14:paraId="03FB0C4D" w14:textId="77777777"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14:paraId="511385AB" w14:textId="77777777" w:rsidR="00DB6E47" w:rsidRPr="00544ED5" w:rsidRDefault="00DB6E47" w:rsidP="00DB6E47">
      <w:pPr>
        <w:pStyle w:val="Apara"/>
      </w:pPr>
      <w:r w:rsidRPr="00544ED5">
        <w:tab/>
        <w:t>(b)</w:t>
      </w:r>
      <w:r w:rsidRPr="00544ED5">
        <w:tab/>
        <w:t>the court gives leave to the defendant to challenge the matter, in the interests of justice.</w:t>
      </w:r>
    </w:p>
    <w:p w14:paraId="74FBC497" w14:textId="77777777" w:rsidR="00DB6E47" w:rsidRPr="007E1F9A" w:rsidRDefault="00DB6E47" w:rsidP="00DB6E47">
      <w:pPr>
        <w:pStyle w:val="AH5Sec"/>
      </w:pPr>
      <w:bookmarkStart w:id="765" w:name="_Toc75869314"/>
      <w:r w:rsidRPr="001E68BA">
        <w:rPr>
          <w:rStyle w:val="CharSectNo"/>
        </w:rPr>
        <w:t>614</w:t>
      </w:r>
      <w:r w:rsidRPr="007E1F9A">
        <w:tab/>
      </w:r>
      <w:r w:rsidRPr="007E1F9A">
        <w:rPr>
          <w:rFonts w:ascii="Helvetica" w:hAnsi="Helvetica" w:cs="Helvetica"/>
          <w:iCs/>
        </w:rPr>
        <w:t>Limits on amount of compensation</w:t>
      </w:r>
      <w:bookmarkEnd w:id="765"/>
    </w:p>
    <w:p w14:paraId="79B1BC07" w14:textId="77777777" w:rsidR="00DB6E47" w:rsidRPr="003D139A" w:rsidRDefault="00DB6E47" w:rsidP="00520FCC">
      <w:pPr>
        <w:pStyle w:val="Amain"/>
        <w:keepLines/>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14:paraId="32875D64" w14:textId="77777777"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14:paraId="0E16A11E" w14:textId="77777777" w:rsidR="00DB6E47" w:rsidRPr="003D139A" w:rsidRDefault="00DB6E47" w:rsidP="00DB6E47">
      <w:pPr>
        <w:pStyle w:val="Amain"/>
      </w:pPr>
      <w:r w:rsidRPr="003D139A">
        <w:tab/>
        <w:t>(3)</w:t>
      </w:r>
      <w:r w:rsidRPr="003D139A">
        <w:tab/>
        <w:t>The court may not include in a compensation order any amount for—</w:t>
      </w:r>
    </w:p>
    <w:p w14:paraId="152FC2EF" w14:textId="77777777" w:rsidR="00DB6E47" w:rsidRPr="00544ED5" w:rsidRDefault="00DB6E47" w:rsidP="00DB6E47">
      <w:pPr>
        <w:pStyle w:val="Apara"/>
      </w:pPr>
      <w:r w:rsidRPr="00544ED5">
        <w:tab/>
        <w:t>(a)</w:t>
      </w:r>
      <w:r w:rsidRPr="00544ED5">
        <w:tab/>
        <w:t>personal injury or death; or</w:t>
      </w:r>
    </w:p>
    <w:p w14:paraId="645605CA" w14:textId="77777777" w:rsidR="00DB6E47" w:rsidRPr="00544ED5" w:rsidRDefault="00DB6E47" w:rsidP="00DB6E47">
      <w:pPr>
        <w:pStyle w:val="Apara"/>
      </w:pPr>
      <w:r w:rsidRPr="00544ED5">
        <w:tab/>
        <w:t>(b)</w:t>
      </w:r>
      <w:r w:rsidRPr="00544ED5">
        <w:tab/>
        <w:t>loss of income (whether suffered by the road manager or another entity); or</w:t>
      </w:r>
    </w:p>
    <w:p w14:paraId="532914B6" w14:textId="77777777" w:rsidR="00DB6E47" w:rsidRPr="00544ED5" w:rsidRDefault="00DB6E47" w:rsidP="00DB6E47">
      <w:pPr>
        <w:pStyle w:val="Apara"/>
      </w:pPr>
      <w:r w:rsidRPr="00544ED5">
        <w:tab/>
        <w:t>(c)</w:t>
      </w:r>
      <w:r w:rsidRPr="00544ED5">
        <w:tab/>
        <w:t>damage to property that is not part of the road infrastructure concerned.</w:t>
      </w:r>
    </w:p>
    <w:p w14:paraId="6A0C6D65" w14:textId="77777777" w:rsidR="00DB6E47" w:rsidRPr="007E1F9A" w:rsidRDefault="00DB6E47" w:rsidP="00DB6E47">
      <w:pPr>
        <w:pStyle w:val="AH5Sec"/>
      </w:pPr>
      <w:bookmarkStart w:id="766" w:name="_Toc75869315"/>
      <w:r w:rsidRPr="001E68BA">
        <w:rPr>
          <w:rStyle w:val="CharSectNo"/>
        </w:rPr>
        <w:lastRenderedPageBreak/>
        <w:t>615</w:t>
      </w:r>
      <w:r w:rsidRPr="007E1F9A">
        <w:tab/>
      </w:r>
      <w:r w:rsidRPr="007E1F9A">
        <w:rPr>
          <w:rFonts w:ascii="Helvetica" w:hAnsi="Helvetica" w:cs="Helvetica"/>
          <w:iCs/>
        </w:rPr>
        <w:t>Costs</w:t>
      </w:r>
      <w:bookmarkEnd w:id="766"/>
    </w:p>
    <w:p w14:paraId="79CDAF61" w14:textId="77777777"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14:paraId="62CE0775" w14:textId="77777777" w:rsidR="00DB6E47" w:rsidRPr="007E1F9A" w:rsidRDefault="00DB6E47" w:rsidP="00DB6E47">
      <w:pPr>
        <w:pStyle w:val="AH5Sec"/>
      </w:pPr>
      <w:bookmarkStart w:id="767" w:name="_Toc75869316"/>
      <w:r w:rsidRPr="001E68BA">
        <w:rPr>
          <w:rStyle w:val="CharSectNo"/>
        </w:rPr>
        <w:t>616</w:t>
      </w:r>
      <w:r w:rsidRPr="007E1F9A">
        <w:tab/>
      </w:r>
      <w:r w:rsidRPr="007E1F9A">
        <w:rPr>
          <w:rFonts w:ascii="Helvetica" w:hAnsi="Helvetica" w:cs="Helvetica"/>
          <w:iCs/>
        </w:rPr>
        <w:t>Enforcement of compensation order and costs</w:t>
      </w:r>
      <w:bookmarkEnd w:id="767"/>
    </w:p>
    <w:p w14:paraId="15011103" w14:textId="77777777" w:rsidR="00DB6E47" w:rsidRPr="003D139A" w:rsidRDefault="00DB6E47" w:rsidP="00520FCC">
      <w:pPr>
        <w:pStyle w:val="Amainreturn"/>
        <w:keepLines/>
      </w:pPr>
      <w:r w:rsidRPr="003D139A">
        <w:t>A compensation order, and any award of costs in relation to a proceeding for the making of a compensation order, are taken to be, and are enforceable as, a judgment of the court sitting in civil proceedings.</w:t>
      </w:r>
    </w:p>
    <w:p w14:paraId="64F65D14" w14:textId="77777777" w:rsidR="00DB6E47" w:rsidRPr="007E1F9A" w:rsidRDefault="00DB6E47" w:rsidP="00DB6E47">
      <w:pPr>
        <w:pStyle w:val="AH5Sec"/>
      </w:pPr>
      <w:bookmarkStart w:id="768" w:name="_Toc75869317"/>
      <w:r w:rsidRPr="001E68BA">
        <w:rPr>
          <w:rStyle w:val="CharSectNo"/>
        </w:rPr>
        <w:t>617</w:t>
      </w:r>
      <w:r w:rsidRPr="007E1F9A">
        <w:tab/>
      </w:r>
      <w:r w:rsidRPr="007E1F9A">
        <w:rPr>
          <w:rFonts w:ascii="Helvetica" w:hAnsi="Helvetica" w:cs="Helvetica"/>
          <w:iCs/>
        </w:rPr>
        <w:t>Relationship with orders or awards of other courts and tribunals</w:t>
      </w:r>
      <w:bookmarkEnd w:id="768"/>
    </w:p>
    <w:p w14:paraId="5A5DC2EC" w14:textId="77777777"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14:paraId="5A0BBED6" w14:textId="77777777" w:rsidR="00DB6E47" w:rsidRPr="003D139A" w:rsidRDefault="00DB6E47" w:rsidP="00DB6E47">
      <w:pPr>
        <w:pStyle w:val="Amain"/>
      </w:pPr>
      <w:r w:rsidRPr="003D139A">
        <w:tab/>
        <w:t>(2)</w:t>
      </w:r>
      <w:r w:rsidRPr="003D139A">
        <w:tab/>
        <w:t>If a court purports to make a compensation order contrary to subsection (1)—</w:t>
      </w:r>
    </w:p>
    <w:p w14:paraId="0FA4EF30" w14:textId="77777777" w:rsidR="00DB6E47" w:rsidRPr="00544ED5" w:rsidRDefault="00DB6E47" w:rsidP="00DB6E47">
      <w:pPr>
        <w:pStyle w:val="Apara"/>
      </w:pPr>
      <w:r w:rsidRPr="00544ED5">
        <w:tab/>
        <w:t>(a)</w:t>
      </w:r>
      <w:r w:rsidRPr="00544ED5">
        <w:tab/>
        <w:t>the order is void to the extent it covers the same matters as the matters covered by the other award; and</w:t>
      </w:r>
    </w:p>
    <w:p w14:paraId="4578B6F0" w14:textId="77777777" w:rsidR="00DB6E47" w:rsidRPr="00544ED5" w:rsidRDefault="00DB6E47" w:rsidP="00DB6E47">
      <w:pPr>
        <w:pStyle w:val="Apara"/>
      </w:pPr>
      <w:r w:rsidRPr="00544ED5">
        <w:tab/>
        <w:t>(b)</w:t>
      </w:r>
      <w:r w:rsidRPr="00544ED5">
        <w:tab/>
        <w:t>any payments made under the order to the extent to which it is void must be repaid by the road manager.</w:t>
      </w:r>
    </w:p>
    <w:p w14:paraId="430EFF5C" w14:textId="77777777" w:rsidR="00DB6E47" w:rsidRPr="003D139A" w:rsidRDefault="00DB6E47" w:rsidP="00997DC5">
      <w:pPr>
        <w:pStyle w:val="Amain"/>
        <w:keepLines/>
      </w:pPr>
      <w:r w:rsidRPr="003D139A">
        <w:lastRenderedPageBreak/>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14:paraId="31675506" w14:textId="77777777"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14:paraId="64359088" w14:textId="77777777" w:rsidR="00DB6E47" w:rsidRPr="003D647F" w:rsidRDefault="00DB6E47" w:rsidP="00DB6E47">
      <w:pPr>
        <w:pStyle w:val="PageBreak"/>
      </w:pPr>
      <w:r w:rsidRPr="003D647F">
        <w:br w:type="page"/>
      </w:r>
    </w:p>
    <w:p w14:paraId="75F6AAF0" w14:textId="77777777" w:rsidR="00DB6E47" w:rsidRPr="001E68BA" w:rsidRDefault="00DB6E47" w:rsidP="00DB6E47">
      <w:pPr>
        <w:pStyle w:val="AH2Part"/>
      </w:pPr>
      <w:bookmarkStart w:id="769" w:name="_Toc75869318"/>
      <w:r w:rsidRPr="001E68BA">
        <w:rPr>
          <w:rStyle w:val="CharPartNo"/>
        </w:rPr>
        <w:lastRenderedPageBreak/>
        <w:t>Part 10.4</w:t>
      </w:r>
      <w:r w:rsidRPr="00A95F9A">
        <w:rPr>
          <w:rFonts w:ascii="Helvetica" w:hAnsi="Helvetica" w:cs="Helvetica"/>
          <w:iCs/>
          <w:szCs w:val="32"/>
        </w:rPr>
        <w:tab/>
      </w:r>
      <w:r w:rsidRPr="001E68BA">
        <w:rPr>
          <w:rStyle w:val="CharPartText"/>
          <w:rFonts w:ascii="Helvetica" w:hAnsi="Helvetica" w:cs="Helvetica"/>
          <w:iCs/>
          <w:szCs w:val="32"/>
        </w:rPr>
        <w:t>Provisions about liability</w:t>
      </w:r>
      <w:bookmarkEnd w:id="769"/>
    </w:p>
    <w:p w14:paraId="1308AADB" w14:textId="77777777" w:rsidR="007B571B" w:rsidRPr="001E68BA" w:rsidRDefault="007B571B" w:rsidP="007B571B">
      <w:pPr>
        <w:pStyle w:val="AH3Div"/>
      </w:pPr>
      <w:bookmarkStart w:id="770" w:name="_Toc75869319"/>
      <w:r w:rsidRPr="001E68BA">
        <w:rPr>
          <w:rStyle w:val="CharDivNo"/>
        </w:rPr>
        <w:t>Division 3</w:t>
      </w:r>
      <w:r>
        <w:rPr>
          <w:lang w:val="en"/>
        </w:rPr>
        <w:tab/>
      </w:r>
      <w:r w:rsidRPr="001E68BA">
        <w:rPr>
          <w:rStyle w:val="CharDivText"/>
          <w:lang w:val="en"/>
        </w:rPr>
        <w:t>Defences</w:t>
      </w:r>
      <w:bookmarkEnd w:id="770"/>
    </w:p>
    <w:p w14:paraId="4E8F5C2A" w14:textId="77777777" w:rsidR="00DB6E47" w:rsidRPr="007E1F9A" w:rsidRDefault="00DB6E47" w:rsidP="00DB6E47">
      <w:pPr>
        <w:pStyle w:val="AH5Sec"/>
      </w:pPr>
      <w:bookmarkStart w:id="771" w:name="_Toc75869320"/>
      <w:r w:rsidRPr="001E68BA">
        <w:rPr>
          <w:rStyle w:val="CharSectNo"/>
        </w:rPr>
        <w:t>626</w:t>
      </w:r>
      <w:r w:rsidRPr="007E1F9A">
        <w:tab/>
      </w:r>
      <w:r w:rsidRPr="007E1F9A">
        <w:rPr>
          <w:rFonts w:ascii="Helvetica" w:hAnsi="Helvetica" w:cs="Helvetica"/>
          <w:iCs/>
        </w:rPr>
        <w:t>Definition for Div 3</w:t>
      </w:r>
      <w:bookmarkEnd w:id="771"/>
    </w:p>
    <w:p w14:paraId="6CCF9178" w14:textId="77777777" w:rsidR="00DB6E47" w:rsidRPr="003D139A" w:rsidRDefault="00DB6E47" w:rsidP="00DB6E47">
      <w:pPr>
        <w:pStyle w:val="Amainreturn"/>
      </w:pPr>
      <w:r w:rsidRPr="003D139A">
        <w:t>In this Division—</w:t>
      </w:r>
    </w:p>
    <w:p w14:paraId="720C9D1B" w14:textId="77777777" w:rsidR="00DB6E47" w:rsidRPr="00041046" w:rsidRDefault="00DB6E47" w:rsidP="00DB6E47">
      <w:pPr>
        <w:pStyle w:val="aDef"/>
        <w:rPr>
          <w:bCs/>
        </w:rPr>
      </w:pPr>
      <w:r w:rsidRPr="00041046">
        <w:rPr>
          <w:rStyle w:val="charBoldItals"/>
        </w:rPr>
        <w:t>deficiency</w:t>
      </w:r>
      <w:r w:rsidRPr="00041046">
        <w:t>, of a vehicle, means—</w:t>
      </w:r>
    </w:p>
    <w:p w14:paraId="68F40007" w14:textId="77777777"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14:paraId="73B20A0C" w14:textId="77777777" w:rsidR="00DB6E47" w:rsidRPr="006C3305" w:rsidRDefault="00DB6E47" w:rsidP="00DB6E47">
      <w:pPr>
        <w:pStyle w:val="aDefsubpara"/>
      </w:pPr>
      <w:r>
        <w:tab/>
      </w:r>
      <w:r w:rsidRPr="00F04D8E">
        <w:t>(i)</w:t>
      </w:r>
      <w:r w:rsidRPr="006C3305">
        <w:tab/>
        <w:t>contravening a heavy vehicle standard; or</w:t>
      </w:r>
    </w:p>
    <w:p w14:paraId="103851B8" w14:textId="77777777" w:rsidR="00DB6E47" w:rsidRPr="00AF0085" w:rsidRDefault="00DB6E47" w:rsidP="00AF0085">
      <w:pPr>
        <w:pStyle w:val="Asubpara"/>
      </w:pPr>
      <w:r w:rsidRPr="00AF0085">
        <w:tab/>
        <w:t>(ii)</w:t>
      </w:r>
      <w:r w:rsidRPr="00AF0085">
        <w:tab/>
        <w:t>being unsafe; or</w:t>
      </w:r>
    </w:p>
    <w:p w14:paraId="5BA3ADEC" w14:textId="77777777"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14:paraId="31542BC6" w14:textId="77777777" w:rsidR="00DB6E47" w:rsidRPr="006C3305" w:rsidRDefault="00DB6E47" w:rsidP="00DB6E47">
      <w:pPr>
        <w:pStyle w:val="aDefsubpara"/>
      </w:pPr>
      <w:r>
        <w:tab/>
      </w:r>
      <w:r w:rsidRPr="00F04D8E">
        <w:t>(i)</w:t>
      </w:r>
      <w:r w:rsidRPr="006C3305">
        <w:tab/>
        <w:t>a heavy vehicle standard; or</w:t>
      </w:r>
    </w:p>
    <w:p w14:paraId="05201A22" w14:textId="77777777" w:rsidR="00DB6E47" w:rsidRPr="00AF0085" w:rsidRDefault="00DB6E47" w:rsidP="00AF0085">
      <w:pPr>
        <w:pStyle w:val="aDefsubpara"/>
      </w:pPr>
      <w:r w:rsidRPr="00AF0085">
        <w:tab/>
        <w:t>(ii)</w:t>
      </w:r>
      <w:r w:rsidRPr="00AF0085">
        <w:tab/>
        <w:t>a condition of a heavy vehicle accreditation or a mass or dimension authority.</w:t>
      </w:r>
    </w:p>
    <w:p w14:paraId="3B973D9A" w14:textId="77777777" w:rsidR="00DB6E47" w:rsidRPr="007E1F9A" w:rsidRDefault="00DB6E47" w:rsidP="00DB6E47">
      <w:pPr>
        <w:pStyle w:val="AH5Sec"/>
      </w:pPr>
      <w:bookmarkStart w:id="772" w:name="_Toc75869321"/>
      <w:r w:rsidRPr="001E68BA">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772"/>
    </w:p>
    <w:p w14:paraId="34232014" w14:textId="77777777" w:rsidR="00DB6E47" w:rsidRPr="003D139A" w:rsidRDefault="00DB6E47" w:rsidP="00E855B0">
      <w:pPr>
        <w:pStyle w:val="Amain"/>
        <w:keepNext/>
      </w:pPr>
      <w:r w:rsidRPr="003D139A">
        <w:tab/>
        <w:t>(1)</w:t>
      </w:r>
      <w:r w:rsidRPr="003D139A">
        <w:tab/>
        <w:t>This section applies in relation to an offence against this Law that may be committed by a person—</w:t>
      </w:r>
    </w:p>
    <w:p w14:paraId="42925EA8" w14:textId="77777777" w:rsidR="00DB6E47" w:rsidRPr="00544ED5" w:rsidRDefault="00DB6E47" w:rsidP="00DB6E47">
      <w:pPr>
        <w:pStyle w:val="Apara"/>
      </w:pPr>
      <w:r w:rsidRPr="00544ED5">
        <w:tab/>
        <w:t>(a)</w:t>
      </w:r>
      <w:r w:rsidRPr="00544ED5">
        <w:tab/>
        <w:t>in the person’s capacity as an owner or operator of a vehicle; and</w:t>
      </w:r>
    </w:p>
    <w:p w14:paraId="04462023" w14:textId="77777777" w:rsidR="00DB6E47" w:rsidRPr="00544ED5" w:rsidRDefault="00DB6E47" w:rsidP="00DB6E47">
      <w:pPr>
        <w:pStyle w:val="Apara"/>
      </w:pPr>
      <w:r w:rsidRPr="00544ED5">
        <w:tab/>
        <w:t>(b)</w:t>
      </w:r>
      <w:r w:rsidRPr="00544ED5">
        <w:tab/>
        <w:t>in relation to the use of the vehicle by someone else.</w:t>
      </w:r>
    </w:p>
    <w:p w14:paraId="114B8EAC" w14:textId="77777777" w:rsidR="00DB6E47" w:rsidRPr="003D139A" w:rsidRDefault="00DB6E47" w:rsidP="00170ABD">
      <w:pPr>
        <w:pStyle w:val="Amain"/>
        <w:keepNext/>
      </w:pPr>
      <w:r w:rsidRPr="003D139A">
        <w:lastRenderedPageBreak/>
        <w:tab/>
        <w:t>(2)</w:t>
      </w:r>
      <w:r w:rsidRPr="003D139A">
        <w:tab/>
        <w:t>Subject to subsection (3), in a proceeding for an offence mentioned in subsection (1), it is a defence for the person charged to prove that, at the relevant time, the vehicle was being used by—</w:t>
      </w:r>
    </w:p>
    <w:p w14:paraId="1AAD198E" w14:textId="77777777"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14:paraId="7DBA117B" w14:textId="77777777" w:rsidR="00DB6E47" w:rsidRPr="00544ED5" w:rsidRDefault="00DB6E47" w:rsidP="00DB6E47">
      <w:pPr>
        <w:pStyle w:val="Apara"/>
      </w:pPr>
      <w:r w:rsidRPr="00544ED5">
        <w:tab/>
        <w:t>(b)</w:t>
      </w:r>
      <w:r w:rsidRPr="00544ED5">
        <w:tab/>
        <w:t>an employee of the person who was, at the relevant time, acting outside the scope of the employment; or</w:t>
      </w:r>
    </w:p>
    <w:p w14:paraId="663DA506" w14:textId="77777777" w:rsidR="00DB6E47" w:rsidRPr="00544ED5" w:rsidRDefault="00DB6E47" w:rsidP="00DB6E47">
      <w:pPr>
        <w:pStyle w:val="Apara"/>
      </w:pPr>
      <w:r w:rsidRPr="00544ED5">
        <w:tab/>
        <w:t>(c)</w:t>
      </w:r>
      <w:r w:rsidRPr="00544ED5">
        <w:tab/>
        <w:t>an agent of the person who was, at the relevant time, acting outside the scope of the agency.</w:t>
      </w:r>
    </w:p>
    <w:p w14:paraId="65F0D56F" w14:textId="77777777"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14:paraId="6338DFA2" w14:textId="77777777"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14:paraId="17E841AA" w14:textId="77777777"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14:paraId="442BDB3E" w14:textId="77777777" w:rsidR="00DB6E47" w:rsidRPr="007E1F9A" w:rsidRDefault="00DB6E47" w:rsidP="00DB6E47">
      <w:pPr>
        <w:pStyle w:val="AH5Sec"/>
      </w:pPr>
      <w:bookmarkStart w:id="773" w:name="_Toc75869322"/>
      <w:r w:rsidRPr="001E68BA">
        <w:rPr>
          <w:rStyle w:val="CharSectNo"/>
        </w:rPr>
        <w:t>628</w:t>
      </w:r>
      <w:r w:rsidRPr="007E1F9A">
        <w:tab/>
      </w:r>
      <w:r w:rsidRPr="007E1F9A">
        <w:rPr>
          <w:rFonts w:ascii="Helvetica" w:hAnsi="Helvetica" w:cs="Helvetica"/>
          <w:iCs/>
        </w:rPr>
        <w:t>Defence for driver of vehicle subject to a deficiency</w:t>
      </w:r>
      <w:bookmarkEnd w:id="773"/>
    </w:p>
    <w:p w14:paraId="6186B41C" w14:textId="77777777" w:rsidR="00DB6E47" w:rsidRPr="003D139A" w:rsidRDefault="00DB6E47" w:rsidP="00DB6E47">
      <w:pPr>
        <w:pStyle w:val="Amain"/>
      </w:pPr>
      <w:r w:rsidRPr="003D139A">
        <w:tab/>
        <w:t>(1)</w:t>
      </w:r>
      <w:r w:rsidRPr="003D139A">
        <w:tab/>
        <w:t>This section applies to an offence against this Law relating to a deficiency of a heavy vehicle.</w:t>
      </w:r>
    </w:p>
    <w:p w14:paraId="07B8872B" w14:textId="77777777"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14:paraId="4D262CCD" w14:textId="77777777"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14:paraId="4C918672" w14:textId="77777777" w:rsidR="00DB6E47" w:rsidRPr="00544ED5" w:rsidRDefault="00DB6E47" w:rsidP="00DB6E47">
      <w:pPr>
        <w:pStyle w:val="Apara"/>
      </w:pPr>
      <w:r w:rsidRPr="00544ED5">
        <w:tab/>
        <w:t>(b)</w:t>
      </w:r>
      <w:r w:rsidRPr="00544ED5">
        <w:tab/>
        <w:t>did not know and could not reasonably be expected to have known of the deficiency; and</w:t>
      </w:r>
    </w:p>
    <w:p w14:paraId="05DF9251" w14:textId="77777777" w:rsidR="00DB6E47" w:rsidRPr="00544ED5" w:rsidRDefault="00DB6E47" w:rsidP="00DB6E47">
      <w:pPr>
        <w:pStyle w:val="Apara"/>
      </w:pPr>
      <w:r w:rsidRPr="00544ED5">
        <w:lastRenderedPageBreak/>
        <w:tab/>
        <w:t>(c)</w:t>
      </w:r>
      <w:r w:rsidRPr="00544ED5">
        <w:tab/>
        <w:t>could not reasonably be expected to have sought to ascertain whether there was or was likely to be a deficiency of the kind to which the offence relates.</w:t>
      </w:r>
    </w:p>
    <w:p w14:paraId="6CFCEB2A" w14:textId="77777777" w:rsidR="00DB6E47" w:rsidRPr="007E1F9A" w:rsidRDefault="00DB6E47" w:rsidP="00DB6E47">
      <w:pPr>
        <w:pStyle w:val="AH5Sec"/>
      </w:pPr>
      <w:bookmarkStart w:id="774" w:name="_Toc75869323"/>
      <w:r w:rsidRPr="001E68BA">
        <w:rPr>
          <w:rStyle w:val="CharSectNo"/>
        </w:rPr>
        <w:t>629</w:t>
      </w:r>
      <w:r w:rsidRPr="007E1F9A">
        <w:tab/>
      </w:r>
      <w:r w:rsidRPr="007E1F9A">
        <w:rPr>
          <w:rFonts w:ascii="Helvetica" w:hAnsi="Helvetica" w:cs="Helvetica"/>
          <w:iCs/>
        </w:rPr>
        <w:t>Defence of compliance with direction</w:t>
      </w:r>
      <w:bookmarkEnd w:id="774"/>
    </w:p>
    <w:p w14:paraId="3DD69DDF" w14:textId="77777777"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14:paraId="6D735857" w14:textId="77777777" w:rsidR="00DB6E47" w:rsidRPr="00544ED5" w:rsidRDefault="00DB6E47" w:rsidP="00DB6E47">
      <w:pPr>
        <w:pStyle w:val="Apara"/>
      </w:pPr>
      <w:r w:rsidRPr="00544ED5">
        <w:tab/>
        <w:t>(a)</w:t>
      </w:r>
      <w:r w:rsidRPr="00544ED5">
        <w:tab/>
        <w:t>by an authorised officer; or</w:t>
      </w:r>
    </w:p>
    <w:p w14:paraId="7D10E3C2" w14:textId="77777777" w:rsidR="00DB6E47" w:rsidRPr="00544ED5" w:rsidRDefault="00DB6E47" w:rsidP="00DB6E47">
      <w:pPr>
        <w:pStyle w:val="Apara"/>
      </w:pPr>
      <w:r w:rsidRPr="00544ED5">
        <w:tab/>
        <w:t>(b)</w:t>
      </w:r>
      <w:r w:rsidRPr="00544ED5">
        <w:tab/>
        <w:t>by the Regulator (including a delegate of the Regulator); or</w:t>
      </w:r>
    </w:p>
    <w:p w14:paraId="0BFE87E2" w14:textId="77777777" w:rsidR="00DB6E47" w:rsidRPr="00544ED5" w:rsidRDefault="00DB6E47" w:rsidP="00DB6E47">
      <w:pPr>
        <w:pStyle w:val="Apara"/>
      </w:pPr>
      <w:r w:rsidRPr="00544ED5">
        <w:tab/>
        <w:t>(c)</w:t>
      </w:r>
      <w:r w:rsidRPr="00544ED5">
        <w:tab/>
        <w:t>by a person under a law of a State or Territory.</w:t>
      </w:r>
    </w:p>
    <w:p w14:paraId="3EAFAD10" w14:textId="77777777" w:rsidR="00DB6E47" w:rsidRPr="007E1F9A" w:rsidRDefault="00DB6E47" w:rsidP="00DB6E47">
      <w:pPr>
        <w:pStyle w:val="AH5Sec"/>
      </w:pPr>
      <w:bookmarkStart w:id="775" w:name="_Toc75869324"/>
      <w:r w:rsidRPr="001E68BA">
        <w:rPr>
          <w:rStyle w:val="CharSectNo"/>
        </w:rPr>
        <w:t>630</w:t>
      </w:r>
      <w:r w:rsidRPr="007E1F9A">
        <w:tab/>
      </w:r>
      <w:r w:rsidRPr="007E1F9A">
        <w:rPr>
          <w:rFonts w:ascii="Helvetica" w:hAnsi="Helvetica" w:cs="Helvetica"/>
          <w:iCs/>
        </w:rPr>
        <w:t>Sudden or extraordinary emergency</w:t>
      </w:r>
      <w:bookmarkEnd w:id="775"/>
    </w:p>
    <w:p w14:paraId="748F0EFC" w14:textId="77777777"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14:paraId="2F3EC106" w14:textId="77777777" w:rsidR="00DB6E47" w:rsidRPr="003D139A" w:rsidRDefault="00DB6E47" w:rsidP="00520FCC">
      <w:pPr>
        <w:pStyle w:val="Amain"/>
        <w:keepNext/>
      </w:pPr>
      <w:r w:rsidRPr="003D139A">
        <w:tab/>
        <w:t>(2)</w:t>
      </w:r>
      <w:r w:rsidRPr="003D139A">
        <w:tab/>
        <w:t>This section applies if and only if the person carrying out the conduct reasonably believed that—</w:t>
      </w:r>
    </w:p>
    <w:p w14:paraId="157FD72D" w14:textId="77777777" w:rsidR="00DB6E47" w:rsidRPr="00544ED5" w:rsidRDefault="00DB6E47" w:rsidP="00DB6E47">
      <w:pPr>
        <w:pStyle w:val="Apara"/>
      </w:pPr>
      <w:r w:rsidRPr="00544ED5">
        <w:tab/>
        <w:t>(a)</w:t>
      </w:r>
      <w:r w:rsidRPr="00544ED5">
        <w:tab/>
        <w:t>circumstances of sudden or extraordinary emergency existed; and</w:t>
      </w:r>
    </w:p>
    <w:p w14:paraId="646EA493" w14:textId="77777777" w:rsidR="00DB6E47" w:rsidRPr="00544ED5" w:rsidRDefault="00DB6E47" w:rsidP="00DB6E47">
      <w:pPr>
        <w:pStyle w:val="Apara"/>
      </w:pPr>
      <w:r w:rsidRPr="00544ED5">
        <w:tab/>
        <w:t>(b)</w:t>
      </w:r>
      <w:r w:rsidRPr="00544ED5">
        <w:tab/>
        <w:t>the conduct was the only reasonable way to deal with the emergency; and</w:t>
      </w:r>
    </w:p>
    <w:p w14:paraId="03AC8355" w14:textId="77777777" w:rsidR="00DB6E47" w:rsidRPr="00544ED5" w:rsidRDefault="00DB6E47" w:rsidP="00DB6E47">
      <w:pPr>
        <w:pStyle w:val="Apara"/>
      </w:pPr>
      <w:r w:rsidRPr="00544ED5">
        <w:tab/>
        <w:t>(c)</w:t>
      </w:r>
      <w:r w:rsidRPr="00544ED5">
        <w:tab/>
        <w:t>the conduct was a reasonable response to the emergency.</w:t>
      </w:r>
    </w:p>
    <w:p w14:paraId="0C3704E3" w14:textId="77777777" w:rsidR="00DB6E47" w:rsidRPr="007E1F9A" w:rsidRDefault="00DB6E47" w:rsidP="00DB6E47">
      <w:pPr>
        <w:pStyle w:val="AH5Sec"/>
      </w:pPr>
      <w:bookmarkStart w:id="776" w:name="_Toc75869325"/>
      <w:r w:rsidRPr="001E68BA">
        <w:rPr>
          <w:rStyle w:val="CharSectNo"/>
        </w:rPr>
        <w:t>631</w:t>
      </w:r>
      <w:r w:rsidRPr="007E1F9A">
        <w:tab/>
      </w:r>
      <w:r w:rsidRPr="007E1F9A">
        <w:rPr>
          <w:rFonts w:ascii="Helvetica" w:hAnsi="Helvetica" w:cs="Helvetica"/>
          <w:iCs/>
        </w:rPr>
        <w:t>Lawful authority</w:t>
      </w:r>
      <w:bookmarkEnd w:id="776"/>
    </w:p>
    <w:p w14:paraId="35C32400" w14:textId="77777777"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14:paraId="1A48DBEF" w14:textId="77777777" w:rsidR="00DB6E47" w:rsidRPr="001E68BA" w:rsidRDefault="00DB6E47" w:rsidP="00DB6E47">
      <w:pPr>
        <w:pStyle w:val="AH3Div"/>
      </w:pPr>
      <w:bookmarkStart w:id="777" w:name="_Toc75869326"/>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Other provisions about liability</w:t>
      </w:r>
      <w:bookmarkEnd w:id="777"/>
    </w:p>
    <w:p w14:paraId="782A21AF" w14:textId="77777777" w:rsidR="00DB6E47" w:rsidRPr="007E1F9A" w:rsidRDefault="00DB6E47" w:rsidP="00DB6E47">
      <w:pPr>
        <w:pStyle w:val="AH5Sec"/>
      </w:pPr>
      <w:bookmarkStart w:id="778" w:name="_Toc75869327"/>
      <w:r w:rsidRPr="001E68BA">
        <w:rPr>
          <w:rStyle w:val="CharSectNo"/>
        </w:rPr>
        <w:t>632</w:t>
      </w:r>
      <w:r w:rsidRPr="007E1F9A">
        <w:tab/>
      </w:r>
      <w:r w:rsidRPr="007E1F9A">
        <w:rPr>
          <w:rFonts w:ascii="Helvetica" w:hAnsi="Helvetica" w:cs="Helvetica"/>
          <w:iCs/>
        </w:rPr>
        <w:t>Deciding whether person ought reasonably to have known something</w:t>
      </w:r>
      <w:bookmarkEnd w:id="778"/>
    </w:p>
    <w:p w14:paraId="035B29D1" w14:textId="77777777"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14:paraId="5B5FF87D" w14:textId="77777777"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14:paraId="0BCCAAC8" w14:textId="77777777" w:rsidR="00DB6E47" w:rsidRPr="00544ED5" w:rsidRDefault="00DB6E47" w:rsidP="00DB6E47">
      <w:pPr>
        <w:pStyle w:val="Apara"/>
      </w:pPr>
      <w:r w:rsidRPr="00544ED5">
        <w:tab/>
        <w:t>(a)</w:t>
      </w:r>
      <w:r w:rsidRPr="00544ED5">
        <w:tab/>
        <w:t>the person’s abilities, experience, expertise, knowledge, qualifications and training;</w:t>
      </w:r>
    </w:p>
    <w:p w14:paraId="45C06631" w14:textId="77777777" w:rsidR="00DB6E47" w:rsidRPr="00544ED5" w:rsidRDefault="00DB6E47" w:rsidP="00DB6E47">
      <w:pPr>
        <w:pStyle w:val="Apara"/>
      </w:pPr>
      <w:r w:rsidRPr="00544ED5">
        <w:tab/>
        <w:t>(b)</w:t>
      </w:r>
      <w:r w:rsidRPr="00544ED5">
        <w:tab/>
        <w:t>the circumstances of the offence;</w:t>
      </w:r>
    </w:p>
    <w:p w14:paraId="011D2DBC" w14:textId="77777777" w:rsidR="00DB6E47" w:rsidRPr="00544ED5" w:rsidRDefault="00DB6E47" w:rsidP="00DB6E47">
      <w:pPr>
        <w:pStyle w:val="Apara"/>
      </w:pPr>
      <w:r w:rsidRPr="00544ED5">
        <w:tab/>
        <w:t>(c)</w:t>
      </w:r>
      <w:r w:rsidRPr="00544ED5">
        <w:tab/>
        <w:t>any other relevant matter prescribed by the national regulations for the purposes of this section.</w:t>
      </w:r>
    </w:p>
    <w:p w14:paraId="57704728" w14:textId="77777777" w:rsidR="007B571B" w:rsidRPr="007B571B" w:rsidRDefault="007B571B" w:rsidP="007B571B">
      <w:pPr>
        <w:pStyle w:val="AH5Sec"/>
        <w:rPr>
          <w:lang w:val="en" w:eastAsia="en-AU"/>
        </w:rPr>
      </w:pPr>
      <w:bookmarkStart w:id="779" w:name="_Toc75869328"/>
      <w:r w:rsidRPr="001E68BA">
        <w:rPr>
          <w:rStyle w:val="CharSectNo"/>
        </w:rPr>
        <w:t>632</w:t>
      </w:r>
      <w:r w:rsidRPr="00AC2DCF">
        <w:t>A</w:t>
      </w:r>
      <w:r w:rsidR="00AC2DCF">
        <w:tab/>
      </w:r>
      <w:r w:rsidRPr="007B571B">
        <w:rPr>
          <w:sz w:val="2"/>
          <w:szCs w:val="2"/>
          <w:lang w:val="en" w:eastAsia="en-AU"/>
        </w:rPr>
        <w:t xml:space="preserve"> </w:t>
      </w:r>
      <w:r w:rsidRPr="007B571B">
        <w:rPr>
          <w:lang w:val="en" w:eastAsia="en-AU"/>
        </w:rPr>
        <w:t>Using code of practice in proceeding</w:t>
      </w:r>
      <w:bookmarkEnd w:id="779"/>
    </w:p>
    <w:p w14:paraId="0966BCC7" w14:textId="77777777" w:rsidR="007B571B" w:rsidRPr="007B571B" w:rsidRDefault="007B571B" w:rsidP="007B571B">
      <w:pPr>
        <w:pStyle w:val="Amain"/>
        <w:rPr>
          <w:lang w:val="en" w:eastAsia="en-AU"/>
        </w:rPr>
      </w:pPr>
      <w:r>
        <w:rPr>
          <w:lang w:val="en" w:eastAsia="en-AU"/>
        </w:rPr>
        <w:tab/>
      </w:r>
      <w:r w:rsidRPr="007B571B">
        <w:rPr>
          <w:lang w:val="en" w:eastAsia="en-AU"/>
        </w:rPr>
        <w:t>(1)</w:t>
      </w:r>
      <w:r>
        <w:rPr>
          <w:lang w:val="en" w:eastAsia="en-AU"/>
        </w:rPr>
        <w:tab/>
      </w:r>
      <w:r w:rsidRPr="007B571B">
        <w:rPr>
          <w:lang w:val="en" w:eastAsia="en-AU"/>
        </w:rPr>
        <w:t>This section applies in a proceeding for an offence against this Law.</w:t>
      </w:r>
    </w:p>
    <w:p w14:paraId="4564C4CE" w14:textId="77777777" w:rsidR="007B571B" w:rsidRPr="007B571B" w:rsidRDefault="007B571B" w:rsidP="007B571B">
      <w:pPr>
        <w:pStyle w:val="Amain"/>
        <w:rPr>
          <w:lang w:val="en" w:eastAsia="en-AU"/>
        </w:rPr>
      </w:pPr>
      <w:r>
        <w:rPr>
          <w:lang w:val="en" w:eastAsia="en-AU"/>
        </w:rPr>
        <w:tab/>
      </w:r>
      <w:r w:rsidRPr="007B571B">
        <w:rPr>
          <w:lang w:val="en" w:eastAsia="en-AU"/>
        </w:rPr>
        <w:t>(2)</w:t>
      </w:r>
      <w:r>
        <w:rPr>
          <w:lang w:val="en" w:eastAsia="en-AU"/>
        </w:rPr>
        <w:tab/>
      </w:r>
      <w:r w:rsidRPr="007B571B">
        <w:rPr>
          <w:lang w:val="en" w:eastAsia="en-AU"/>
        </w:rPr>
        <w:t>A registered industry code of practice is admissible as evidence of whether or not a duty or obligation under this Law has been complied with.</w:t>
      </w:r>
    </w:p>
    <w:p w14:paraId="45DEFA9D" w14:textId="77777777" w:rsidR="007B571B" w:rsidRPr="007B571B" w:rsidRDefault="007B571B" w:rsidP="007B571B">
      <w:pPr>
        <w:pStyle w:val="Amain"/>
        <w:rPr>
          <w:lang w:val="en" w:eastAsia="en-AU"/>
        </w:rPr>
      </w:pPr>
      <w:r>
        <w:rPr>
          <w:lang w:val="en" w:eastAsia="en-AU"/>
        </w:rPr>
        <w:tab/>
      </w:r>
      <w:r w:rsidRPr="007B571B">
        <w:rPr>
          <w:lang w:val="en" w:eastAsia="en-AU"/>
        </w:rPr>
        <w:t>(3)</w:t>
      </w:r>
      <w:r>
        <w:rPr>
          <w:lang w:val="en" w:eastAsia="en-AU"/>
        </w:rPr>
        <w:tab/>
      </w:r>
      <w:r w:rsidRPr="007B571B">
        <w:rPr>
          <w:lang w:val="en" w:eastAsia="en-AU"/>
        </w:rPr>
        <w:t>The court may—</w:t>
      </w:r>
    </w:p>
    <w:p w14:paraId="16412278" w14:textId="77777777" w:rsidR="007B571B" w:rsidRPr="007B571B" w:rsidRDefault="007B571B" w:rsidP="007B571B">
      <w:pPr>
        <w:pStyle w:val="Apara"/>
        <w:rPr>
          <w:lang w:val="en" w:eastAsia="en-AU"/>
        </w:rPr>
      </w:pPr>
      <w:r>
        <w:rPr>
          <w:lang w:val="en" w:eastAsia="en-AU"/>
        </w:rPr>
        <w:tab/>
      </w:r>
      <w:r w:rsidRPr="007B571B">
        <w:rPr>
          <w:lang w:val="en" w:eastAsia="en-AU"/>
        </w:rPr>
        <w:t>(a)</w:t>
      </w:r>
      <w:r>
        <w:rPr>
          <w:lang w:val="en" w:eastAsia="en-AU"/>
        </w:rPr>
        <w:tab/>
      </w:r>
      <w:r w:rsidRPr="007B571B">
        <w:rPr>
          <w:lang w:val="en" w:eastAsia="en-AU"/>
        </w:rPr>
        <w:t>have regard to the code as evidence of what is known about a hazard or risk, risk assessment, or risk control, to which the code relates; and</w:t>
      </w:r>
    </w:p>
    <w:p w14:paraId="5BD4095E" w14:textId="77777777" w:rsidR="007B571B" w:rsidRPr="007B571B" w:rsidRDefault="007B571B" w:rsidP="007B571B">
      <w:pPr>
        <w:pStyle w:val="Apara"/>
        <w:rPr>
          <w:lang w:val="en" w:eastAsia="en-AU"/>
        </w:rPr>
      </w:pPr>
      <w:r>
        <w:rPr>
          <w:lang w:val="en" w:eastAsia="en-AU"/>
        </w:rPr>
        <w:tab/>
      </w:r>
      <w:r w:rsidRPr="007B571B">
        <w:rPr>
          <w:lang w:val="en" w:eastAsia="en-AU"/>
        </w:rPr>
        <w:t>(b)</w:t>
      </w:r>
      <w:r>
        <w:rPr>
          <w:lang w:val="en" w:eastAsia="en-AU"/>
        </w:rPr>
        <w:tab/>
      </w:r>
      <w:r w:rsidRPr="007B571B">
        <w:rPr>
          <w:lang w:val="en" w:eastAsia="en-AU"/>
        </w:rPr>
        <w:t>rely on the code in determining what is reasonably practicable in the circumstances to which the code relates.</w:t>
      </w:r>
    </w:p>
    <w:p w14:paraId="707848B1" w14:textId="77777777" w:rsidR="007B571B" w:rsidRPr="007B571B" w:rsidRDefault="007B571B" w:rsidP="007B571B">
      <w:pPr>
        <w:pStyle w:val="Amain"/>
        <w:rPr>
          <w:lang w:val="en" w:eastAsia="en-AU"/>
        </w:rPr>
      </w:pPr>
      <w:r>
        <w:rPr>
          <w:lang w:val="en" w:eastAsia="en-AU"/>
        </w:rPr>
        <w:tab/>
      </w:r>
      <w:r w:rsidRPr="007B571B">
        <w:rPr>
          <w:lang w:val="en" w:eastAsia="en-AU"/>
        </w:rPr>
        <w:t>(4)</w:t>
      </w:r>
      <w:r>
        <w:rPr>
          <w:lang w:val="en" w:eastAsia="en-AU"/>
        </w:rPr>
        <w:tab/>
      </w:r>
      <w:r w:rsidRPr="007B571B">
        <w:rPr>
          <w:lang w:val="en" w:eastAsia="en-AU"/>
        </w:rPr>
        <w:t>Nothing in this section prevents a person from introducing evidence of complying with this Law in a way that differs from the code but that provides a standard of safety or protection equivalent to or higher than the standard required in the code.</w:t>
      </w:r>
    </w:p>
    <w:p w14:paraId="51899D92" w14:textId="77777777" w:rsidR="007B571B" w:rsidRPr="007B571B" w:rsidRDefault="007B571B" w:rsidP="007B571B">
      <w:pPr>
        <w:pStyle w:val="Amain"/>
        <w:rPr>
          <w:lang w:val="en" w:eastAsia="en-AU"/>
        </w:rPr>
      </w:pPr>
      <w:r>
        <w:rPr>
          <w:lang w:val="en" w:eastAsia="en-AU"/>
        </w:rPr>
        <w:lastRenderedPageBreak/>
        <w:tab/>
      </w:r>
      <w:r w:rsidRPr="007B571B">
        <w:rPr>
          <w:lang w:val="en" w:eastAsia="en-AU"/>
        </w:rPr>
        <w:t>(5)</w:t>
      </w:r>
      <w:r>
        <w:rPr>
          <w:lang w:val="en" w:eastAsia="en-AU"/>
        </w:rPr>
        <w:tab/>
      </w:r>
      <w:r w:rsidRPr="007B571B">
        <w:rPr>
          <w:lang w:val="en" w:eastAsia="en-AU"/>
        </w:rPr>
        <w:t>However, the person may introduce the evidence mentioned in subsection (4) only if the person has given written notice of the person’s intention to do so to the complainant at least 28 days before the day fixed for the hearing of the offence.</w:t>
      </w:r>
    </w:p>
    <w:p w14:paraId="276EB9D7" w14:textId="77777777" w:rsidR="00DB6E47" w:rsidRPr="007E1F9A" w:rsidRDefault="00DB6E47" w:rsidP="00DB6E47">
      <w:pPr>
        <w:pStyle w:val="AH5Sec"/>
      </w:pPr>
      <w:bookmarkStart w:id="780" w:name="_Toc75869329"/>
      <w:r w:rsidRPr="001E68BA">
        <w:rPr>
          <w:rStyle w:val="CharSectNo"/>
        </w:rPr>
        <w:t>633</w:t>
      </w:r>
      <w:r w:rsidRPr="007E1F9A">
        <w:tab/>
      </w:r>
      <w:r w:rsidRPr="007E1F9A">
        <w:rPr>
          <w:rFonts w:ascii="Helvetica" w:hAnsi="Helvetica" w:cs="Helvetica"/>
          <w:iCs/>
        </w:rPr>
        <w:t>Multiple offenders</w:t>
      </w:r>
      <w:bookmarkEnd w:id="780"/>
    </w:p>
    <w:p w14:paraId="5DDC31BD" w14:textId="77777777"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14:paraId="636D082F" w14:textId="77777777" w:rsidR="00DB6E47" w:rsidRPr="003D139A" w:rsidRDefault="00DB6E47" w:rsidP="00DB6E47">
      <w:pPr>
        <w:pStyle w:val="Amain"/>
      </w:pPr>
      <w:r w:rsidRPr="003D139A">
        <w:tab/>
        <w:t>(2)</w:t>
      </w:r>
      <w:r w:rsidRPr="003D139A">
        <w:tab/>
        <w:t>Proceedings may be taken against all or any of the persons in relation to the act, omission or circumstances.</w:t>
      </w:r>
    </w:p>
    <w:p w14:paraId="68DFDBD2" w14:textId="77777777" w:rsidR="00DB6E47" w:rsidRPr="003D139A" w:rsidRDefault="00DB6E47" w:rsidP="00DB6E47">
      <w:pPr>
        <w:pStyle w:val="Amain"/>
      </w:pPr>
      <w:r w:rsidRPr="003D139A">
        <w:tab/>
        <w:t>(3)</w:t>
      </w:r>
      <w:r w:rsidRPr="003D139A">
        <w:tab/>
        <w:t>Proceedings may be taken against any of the persons in relation to the act, omission or circumstances—</w:t>
      </w:r>
    </w:p>
    <w:p w14:paraId="6F0104F1" w14:textId="77777777" w:rsidR="00DB6E47" w:rsidRPr="00544ED5" w:rsidRDefault="00DB6E47" w:rsidP="00DB6E47">
      <w:pPr>
        <w:pStyle w:val="Apara"/>
      </w:pPr>
      <w:r w:rsidRPr="00544ED5">
        <w:tab/>
        <w:t>(a)</w:t>
      </w:r>
      <w:r w:rsidRPr="00544ED5">
        <w:tab/>
        <w:t>regardless of whether or not proceedings have been started against any of the other persons in relation to the act, omission or circumstances; and</w:t>
      </w:r>
    </w:p>
    <w:p w14:paraId="152782D8" w14:textId="77777777"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14:paraId="27D36486" w14:textId="77777777" w:rsidR="00DB6E47" w:rsidRPr="00544ED5" w:rsidRDefault="00DB6E47" w:rsidP="00DB6E47">
      <w:pPr>
        <w:pStyle w:val="Apara"/>
      </w:pPr>
      <w:r w:rsidRPr="00544ED5">
        <w:tab/>
        <w:t>(c)</w:t>
      </w:r>
      <w:r w:rsidRPr="00544ED5">
        <w:tab/>
        <w:t>regardless of the outcome of any proceedings taken against any of the other persons in relation to the act, omission or circumstances.</w:t>
      </w:r>
    </w:p>
    <w:p w14:paraId="73C42A2A" w14:textId="77777777" w:rsidR="00DB6E47" w:rsidRPr="003D139A" w:rsidRDefault="00DB6E47" w:rsidP="00DB6E47">
      <w:pPr>
        <w:pStyle w:val="Amain"/>
      </w:pPr>
      <w:r w:rsidRPr="003D139A">
        <w:tab/>
        <w:t>(4)</w:t>
      </w:r>
      <w:r w:rsidRPr="003D139A">
        <w:tab/>
        <w:t>This section is subject to section 634(1).</w:t>
      </w:r>
    </w:p>
    <w:p w14:paraId="47928405" w14:textId="77777777" w:rsidR="00DB6E47" w:rsidRPr="007E1F9A" w:rsidRDefault="00DB6E47" w:rsidP="00DB6E47">
      <w:pPr>
        <w:pStyle w:val="AH5Sec"/>
      </w:pPr>
      <w:bookmarkStart w:id="781" w:name="_Toc75869330"/>
      <w:r w:rsidRPr="001E68BA">
        <w:rPr>
          <w:rStyle w:val="CharSectNo"/>
        </w:rPr>
        <w:lastRenderedPageBreak/>
        <w:t>634</w:t>
      </w:r>
      <w:r w:rsidRPr="007E1F9A">
        <w:tab/>
      </w:r>
      <w:r w:rsidRPr="007E1F9A">
        <w:rPr>
          <w:rFonts w:ascii="Helvetica" w:hAnsi="Helvetica" w:cs="Helvetica"/>
          <w:iCs/>
        </w:rPr>
        <w:t>Multiple offences</w:t>
      </w:r>
      <w:bookmarkEnd w:id="781"/>
    </w:p>
    <w:p w14:paraId="5ADF89E8" w14:textId="77777777" w:rsidR="00DB6E47" w:rsidRPr="003D139A" w:rsidRDefault="00DB6E47" w:rsidP="00906203">
      <w:pPr>
        <w:pStyle w:val="Amain"/>
        <w:keepNext/>
      </w:pPr>
      <w:r w:rsidRPr="003D139A">
        <w:tab/>
        <w:t>(1)</w:t>
      </w:r>
      <w:r w:rsidRPr="003D139A">
        <w:tab/>
        <w:t>A person may be punished only once in relation to the same contravention of this Law by the person or a heavy vehicle, even if the person is liable in more than 1 capacity.</w:t>
      </w:r>
    </w:p>
    <w:p w14:paraId="4CBA7E2B" w14:textId="77777777" w:rsidR="00DB6E47" w:rsidRPr="003D139A" w:rsidRDefault="00DB6E47" w:rsidP="00906203">
      <w:pPr>
        <w:pStyle w:val="Amain"/>
        <w:keepLines/>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14:paraId="29871F40" w14:textId="77777777" w:rsidR="00DB6E47" w:rsidRPr="003D139A" w:rsidRDefault="00DB6E47" w:rsidP="00520FCC">
      <w:pPr>
        <w:pStyle w:val="Amain"/>
        <w:keepNext/>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14:paraId="3FC695BE" w14:textId="77777777"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14:paraId="406B7C68" w14:textId="77777777" w:rsidR="00DB6E47" w:rsidRPr="00544ED5" w:rsidRDefault="00DB6E47" w:rsidP="00E855B0">
      <w:pPr>
        <w:pStyle w:val="Apara"/>
        <w:keepLines/>
      </w:pPr>
      <w:r w:rsidRPr="00544ED5">
        <w:tab/>
        <w:t>(b)</w:t>
      </w:r>
      <w:r w:rsidRPr="00544ED5">
        <w:tab/>
        <w:t>a person may be punished for 1 or more contraventions of a requirement of this Law as it applies in another participating jurisdiction (</w:t>
      </w:r>
      <w:r w:rsidRPr="00866F63">
        <w:rPr>
          <w:rStyle w:val="charBoldItals"/>
        </w:rPr>
        <w:t>interstate contraventions</w:t>
      </w:r>
      <w:r w:rsidRPr="00544ED5">
        <w:t>), and 1 or more contraventions of a requirement of this Law as it applies in this jurisdiction (</w:t>
      </w:r>
      <w:r w:rsidRPr="00866F63">
        <w:rPr>
          <w:rStyle w:val="charBoldItals"/>
        </w:rPr>
        <w:t>local contraventions</w:t>
      </w:r>
      <w:r w:rsidRPr="00544ED5">
        <w:t>), if the interstate contraventions and local contraventions relate to different parts of the same vehicle</w:t>
      </w:r>
      <w:r w:rsidR="00866F63">
        <w:t>; and</w:t>
      </w:r>
    </w:p>
    <w:p w14:paraId="76906836" w14:textId="77777777" w:rsidR="00866F63" w:rsidRPr="00866F63" w:rsidRDefault="00866F63" w:rsidP="00866F63">
      <w:pPr>
        <w:pStyle w:val="Apara"/>
        <w:rPr>
          <w:lang w:val="en" w:eastAsia="en-AU"/>
        </w:rPr>
      </w:pPr>
      <w:r>
        <w:rPr>
          <w:lang w:val="en" w:eastAsia="en-AU"/>
        </w:rPr>
        <w:tab/>
      </w:r>
      <w:r w:rsidRPr="00866F63">
        <w:rPr>
          <w:lang w:val="en" w:eastAsia="en-AU"/>
        </w:rPr>
        <w:t>(c)</w:t>
      </w:r>
      <w:r>
        <w:rPr>
          <w:lang w:val="en" w:eastAsia="en-AU"/>
        </w:rPr>
        <w:tab/>
      </w:r>
      <w:r w:rsidRPr="00866F63">
        <w:rPr>
          <w:lang w:val="en" w:eastAsia="en-AU"/>
        </w:rPr>
        <w:t>2 or more contraventions of a provision by a person that arise from the same factual circumstances may be charged as—</w:t>
      </w:r>
    </w:p>
    <w:p w14:paraId="1CFAD5EE" w14:textId="77777777" w:rsidR="00866F63" w:rsidRPr="00866F63" w:rsidRDefault="00866F63" w:rsidP="00866F63">
      <w:pPr>
        <w:pStyle w:val="Asubpara"/>
        <w:rPr>
          <w:lang w:val="en" w:eastAsia="en-AU"/>
        </w:rPr>
      </w:pPr>
      <w:r>
        <w:rPr>
          <w:lang w:val="en" w:eastAsia="en-AU"/>
        </w:rPr>
        <w:tab/>
      </w:r>
      <w:r w:rsidRPr="00866F63">
        <w:rPr>
          <w:lang w:val="en" w:eastAsia="en-AU"/>
        </w:rPr>
        <w:t>(i)</w:t>
      </w:r>
      <w:r>
        <w:rPr>
          <w:lang w:val="en" w:eastAsia="en-AU"/>
        </w:rPr>
        <w:tab/>
      </w:r>
      <w:r w:rsidRPr="00866F63">
        <w:rPr>
          <w:lang w:val="en" w:eastAsia="en-AU"/>
        </w:rPr>
        <w:t>a single offence; or</w:t>
      </w:r>
    </w:p>
    <w:p w14:paraId="5DEDDE1B" w14:textId="77777777" w:rsidR="00866F63" w:rsidRPr="00866F63" w:rsidRDefault="00866F63" w:rsidP="00866F63">
      <w:pPr>
        <w:pStyle w:val="Asubpara"/>
        <w:rPr>
          <w:lang w:val="en" w:eastAsia="en-AU"/>
        </w:rPr>
      </w:pPr>
      <w:r>
        <w:rPr>
          <w:lang w:val="en" w:eastAsia="en-AU"/>
        </w:rPr>
        <w:tab/>
      </w:r>
      <w:r w:rsidRPr="00866F63">
        <w:rPr>
          <w:lang w:val="en" w:eastAsia="en-AU"/>
        </w:rPr>
        <w:t>(ii)</w:t>
      </w:r>
      <w:r>
        <w:rPr>
          <w:lang w:val="en" w:eastAsia="en-AU"/>
        </w:rPr>
        <w:tab/>
      </w:r>
      <w:r w:rsidRPr="00866F63">
        <w:rPr>
          <w:lang w:val="en" w:eastAsia="en-AU"/>
        </w:rPr>
        <w:t>separate offences.</w:t>
      </w:r>
    </w:p>
    <w:p w14:paraId="096E9910" w14:textId="77777777" w:rsidR="00D2598B" w:rsidRPr="00D2598B" w:rsidRDefault="00D2598B" w:rsidP="00D2598B">
      <w:pPr>
        <w:pStyle w:val="Amain"/>
        <w:rPr>
          <w:lang w:val="en" w:eastAsia="en-AU"/>
        </w:rPr>
      </w:pPr>
      <w:r>
        <w:rPr>
          <w:lang w:val="en" w:eastAsia="en-AU"/>
        </w:rPr>
        <w:tab/>
      </w:r>
      <w:r w:rsidRPr="00D2598B">
        <w:rPr>
          <w:lang w:val="en" w:eastAsia="en-AU"/>
        </w:rPr>
        <w:t>(4)</w:t>
      </w:r>
      <w:r>
        <w:rPr>
          <w:lang w:val="en" w:eastAsia="en-AU"/>
        </w:rPr>
        <w:tab/>
      </w:r>
      <w:r w:rsidRPr="00D2598B">
        <w:rPr>
          <w:lang w:val="en" w:eastAsia="en-AU"/>
        </w:rPr>
        <w:t>Subsection (3)(c) does not authorise contraventions of 2 or more provisions to be charged as a single offence.</w:t>
      </w:r>
    </w:p>
    <w:p w14:paraId="72F2B9D3" w14:textId="77777777" w:rsidR="00D2598B" w:rsidRPr="00D2598B" w:rsidRDefault="00D2598B" w:rsidP="00D2598B">
      <w:pPr>
        <w:pStyle w:val="Amain"/>
        <w:rPr>
          <w:lang w:val="en" w:eastAsia="en-AU"/>
        </w:rPr>
      </w:pPr>
      <w:r>
        <w:rPr>
          <w:lang w:val="en" w:eastAsia="en-AU"/>
        </w:rPr>
        <w:tab/>
      </w:r>
      <w:r w:rsidRPr="00D2598B">
        <w:rPr>
          <w:lang w:val="en" w:eastAsia="en-AU"/>
        </w:rPr>
        <w:t>(5)</w:t>
      </w:r>
      <w:r>
        <w:rPr>
          <w:lang w:val="en" w:eastAsia="en-AU"/>
        </w:rPr>
        <w:tab/>
      </w:r>
      <w:r w:rsidRPr="00D2598B">
        <w:rPr>
          <w:lang w:val="en" w:eastAsia="en-AU"/>
        </w:rPr>
        <w:t>A single penalty only may be imposed in relation to 2 or more contraventions of a provision that are charged as a single offence.</w:t>
      </w:r>
    </w:p>
    <w:p w14:paraId="64CFCAA3" w14:textId="77777777" w:rsidR="00DB6E47" w:rsidRPr="007E1F9A" w:rsidRDefault="00DB6E47" w:rsidP="00DB6E47">
      <w:pPr>
        <w:pStyle w:val="AH5Sec"/>
      </w:pPr>
      <w:bookmarkStart w:id="782" w:name="_Toc75869331"/>
      <w:r w:rsidRPr="001E68BA">
        <w:rPr>
          <w:rStyle w:val="CharSectNo"/>
        </w:rPr>
        <w:lastRenderedPageBreak/>
        <w:t>635</w:t>
      </w:r>
      <w:r w:rsidRPr="007E1F9A">
        <w:tab/>
      </w:r>
      <w:r w:rsidRPr="007E1F9A">
        <w:rPr>
          <w:rFonts w:ascii="Helvetica" w:hAnsi="Helvetica" w:cs="Helvetica"/>
          <w:iCs/>
        </w:rPr>
        <w:t>Responsibility for acts or omissions of representative</w:t>
      </w:r>
      <w:bookmarkEnd w:id="782"/>
    </w:p>
    <w:p w14:paraId="129DBA24" w14:textId="77777777" w:rsidR="00DB6E47" w:rsidRPr="003D139A" w:rsidRDefault="00DB6E47" w:rsidP="00DB6E47">
      <w:pPr>
        <w:pStyle w:val="Amain"/>
      </w:pPr>
      <w:r w:rsidRPr="003D139A">
        <w:tab/>
        <w:t>(1)</w:t>
      </w:r>
      <w:r w:rsidRPr="003D139A">
        <w:tab/>
        <w:t>This section applies in a proceeding for an offence against this Law.</w:t>
      </w:r>
    </w:p>
    <w:p w14:paraId="47FAB245" w14:textId="77777777" w:rsidR="00DB6E47" w:rsidRPr="003D139A" w:rsidRDefault="00DB6E47" w:rsidP="00DB6E47">
      <w:pPr>
        <w:pStyle w:val="Amain"/>
      </w:pPr>
      <w:r w:rsidRPr="003D139A">
        <w:tab/>
        <w:t>(2)</w:t>
      </w:r>
      <w:r w:rsidRPr="003D139A">
        <w:tab/>
        <w:t>If it is relevant to prove a person’s state of mind about a particular act or omission, it is enough to show—</w:t>
      </w:r>
    </w:p>
    <w:p w14:paraId="7795EDEF" w14:textId="77777777"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14:paraId="4DD5E71B" w14:textId="77777777" w:rsidR="00DB6E47" w:rsidRPr="00544ED5" w:rsidRDefault="00DB6E47" w:rsidP="00DB6E47">
      <w:pPr>
        <w:pStyle w:val="Apara"/>
      </w:pPr>
      <w:r w:rsidRPr="00544ED5">
        <w:tab/>
        <w:t>(b)</w:t>
      </w:r>
      <w:r w:rsidRPr="00544ED5">
        <w:tab/>
        <w:t>the representative had the state of mind.</w:t>
      </w:r>
    </w:p>
    <w:p w14:paraId="220FC543" w14:textId="77777777"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14:paraId="520F55A2" w14:textId="77777777" w:rsidR="00DB6E47" w:rsidRPr="003D139A" w:rsidRDefault="00DB6E47" w:rsidP="00DB6E47">
      <w:pPr>
        <w:pStyle w:val="Amain"/>
      </w:pPr>
      <w:r w:rsidRPr="003D139A">
        <w:tab/>
        <w:t>(4)</w:t>
      </w:r>
      <w:r w:rsidRPr="003D139A">
        <w:tab/>
        <w:t>In this section—</w:t>
      </w:r>
    </w:p>
    <w:p w14:paraId="31550DD5" w14:textId="77777777" w:rsidR="00DB6E47" w:rsidRPr="00041046" w:rsidRDefault="00DB6E47" w:rsidP="00DB6E47">
      <w:pPr>
        <w:pStyle w:val="aDef"/>
        <w:rPr>
          <w:bCs/>
        </w:rPr>
      </w:pPr>
      <w:r w:rsidRPr="00041046">
        <w:rPr>
          <w:rStyle w:val="charBoldItals"/>
        </w:rPr>
        <w:t>representative</w:t>
      </w:r>
      <w:r w:rsidRPr="00041046">
        <w:t xml:space="preserve"> means—</w:t>
      </w:r>
    </w:p>
    <w:p w14:paraId="27006006"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14:paraId="54709022" w14:textId="77777777" w:rsidR="00DB6E47" w:rsidRPr="00AF0085" w:rsidRDefault="00DB6E47" w:rsidP="00DB6E47">
      <w:pPr>
        <w:pStyle w:val="aDefpara"/>
      </w:pPr>
      <w:r w:rsidRPr="00AF0085">
        <w:tab/>
        <w:t>(b)</w:t>
      </w:r>
      <w:r w:rsidRPr="00AF0085">
        <w:tab/>
        <w:t>for a corporation—an executive officer, employee or agent of the corporation or authority.</w:t>
      </w:r>
    </w:p>
    <w:p w14:paraId="7D564CE7" w14:textId="77777777" w:rsidR="00DB6E47" w:rsidRPr="00041046" w:rsidRDefault="00DB6E47" w:rsidP="00DB6E47">
      <w:pPr>
        <w:pStyle w:val="aDef"/>
        <w:rPr>
          <w:bCs/>
        </w:rPr>
      </w:pPr>
      <w:r w:rsidRPr="00041046">
        <w:rPr>
          <w:rStyle w:val="charBoldItals"/>
        </w:rPr>
        <w:t>state of mind</w:t>
      </w:r>
      <w:r w:rsidRPr="00041046">
        <w:t>, of a person, includes—</w:t>
      </w:r>
    </w:p>
    <w:p w14:paraId="72D130FA"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14:paraId="5E50D8C9" w14:textId="77777777" w:rsidR="00DB6E47" w:rsidRPr="00AF0085" w:rsidRDefault="00DB6E47" w:rsidP="00DB6E47">
      <w:pPr>
        <w:pStyle w:val="aDefpara"/>
      </w:pPr>
      <w:r w:rsidRPr="00AF0085">
        <w:tab/>
        <w:t>(b)</w:t>
      </w:r>
      <w:r w:rsidRPr="00AF0085">
        <w:tab/>
        <w:t>the person’s reasons for the intention, opinion, belief or purpose.</w:t>
      </w:r>
    </w:p>
    <w:p w14:paraId="5E997B7F" w14:textId="77777777" w:rsidR="00DB6E47" w:rsidRPr="007E1F9A" w:rsidRDefault="00DB6E47" w:rsidP="00DB6E47">
      <w:pPr>
        <w:pStyle w:val="AH5Sec"/>
      </w:pPr>
      <w:bookmarkStart w:id="783" w:name="_Toc75869332"/>
      <w:r w:rsidRPr="001E68BA">
        <w:rPr>
          <w:rStyle w:val="CharSectNo"/>
        </w:rPr>
        <w:lastRenderedPageBreak/>
        <w:t>636</w:t>
      </w:r>
      <w:r w:rsidRPr="007E1F9A">
        <w:tab/>
      </w:r>
      <w:r w:rsidRPr="007E1F9A">
        <w:rPr>
          <w:rFonts w:ascii="Helvetica" w:hAnsi="Helvetica" w:cs="Helvetica"/>
          <w:iCs/>
        </w:rPr>
        <w:t>Liability of executive officers of corporation</w:t>
      </w:r>
      <w:bookmarkEnd w:id="783"/>
    </w:p>
    <w:p w14:paraId="4123A73B" w14:textId="77777777" w:rsidR="00DB6E47" w:rsidRPr="003D139A" w:rsidRDefault="00DB6E47" w:rsidP="00906203">
      <w:pPr>
        <w:pStyle w:val="Amain"/>
        <w:keepNext/>
        <w:keepLines/>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14:paraId="0FD35216" w14:textId="77777777" w:rsidR="00DB6E47" w:rsidRPr="006C3305" w:rsidRDefault="00DB6E47" w:rsidP="00DB6E47">
      <w:pPr>
        <w:pStyle w:val="Penalty"/>
      </w:pPr>
      <w:r>
        <w:t>Maximum penalty</w:t>
      </w:r>
      <w:r w:rsidRPr="006C3305">
        <w:t>—the penalty for a contravention of the provision by an individual.</w:t>
      </w:r>
    </w:p>
    <w:p w14:paraId="3900CCB1" w14:textId="77777777" w:rsidR="00300409" w:rsidRPr="00300409" w:rsidRDefault="00300409" w:rsidP="00300409">
      <w:pPr>
        <w:pStyle w:val="aNote"/>
        <w:rPr>
          <w:lang w:val="en" w:eastAsia="en-AU"/>
        </w:rPr>
      </w:pPr>
      <w:r w:rsidRPr="00300409">
        <w:rPr>
          <w:i/>
          <w:lang w:val="en" w:eastAsia="en-AU"/>
        </w:rPr>
        <w:t>Note</w:t>
      </w:r>
      <w:r w:rsidRPr="00300409">
        <w:rPr>
          <w:lang w:val="en" w:eastAsia="en-AU"/>
        </w:rPr>
        <w:t>—</w:t>
      </w:r>
    </w:p>
    <w:p w14:paraId="6EB96CB4" w14:textId="77777777" w:rsidR="00300409" w:rsidRPr="00300409" w:rsidRDefault="00300409" w:rsidP="00300409">
      <w:pPr>
        <w:pStyle w:val="aNoteTextss"/>
        <w:rPr>
          <w:lang w:val="en" w:eastAsia="en-AU"/>
        </w:rPr>
      </w:pPr>
      <w:r w:rsidRPr="00300409">
        <w:rPr>
          <w:lang w:val="en" w:eastAsia="en-AU"/>
        </w:rPr>
        <w:t>See also section 26D for the duty of an executive officer of a corporation to exercise due diligence to ensure the corporation complies with its safety duties under this Law.</w:t>
      </w:r>
    </w:p>
    <w:p w14:paraId="5A8C1D64" w14:textId="77777777"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14:paraId="4C5063AA" w14:textId="77777777"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14:paraId="430C3E89" w14:textId="77777777"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14:paraId="47C7D613" w14:textId="77777777"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14:paraId="586C7B9B" w14:textId="77777777" w:rsidR="00DB6E47" w:rsidRPr="007E1F9A" w:rsidRDefault="00DB6E47" w:rsidP="00DB6E47">
      <w:pPr>
        <w:pStyle w:val="AH5Sec"/>
      </w:pPr>
      <w:bookmarkStart w:id="784" w:name="_Toc75869333"/>
      <w:r w:rsidRPr="001E68BA">
        <w:rPr>
          <w:rStyle w:val="CharSectNo"/>
        </w:rPr>
        <w:lastRenderedPageBreak/>
        <w:t>637</w:t>
      </w:r>
      <w:r w:rsidRPr="007E1F9A">
        <w:tab/>
      </w:r>
      <w:r w:rsidRPr="007E1F9A">
        <w:rPr>
          <w:rFonts w:ascii="Helvetica" w:hAnsi="Helvetica" w:cs="Helvetica"/>
          <w:iCs/>
        </w:rPr>
        <w:t>Treatment of unincorporated partnerships</w:t>
      </w:r>
      <w:bookmarkEnd w:id="784"/>
    </w:p>
    <w:p w14:paraId="54CEC7F1" w14:textId="77777777" w:rsidR="00DB6E47" w:rsidRPr="003D139A" w:rsidRDefault="00DB6E47" w:rsidP="00906203">
      <w:pPr>
        <w:pStyle w:val="Amain"/>
        <w:keepNext/>
      </w:pPr>
      <w:r w:rsidRPr="003D139A">
        <w:tab/>
        <w:t>(1)</w:t>
      </w:r>
      <w:r w:rsidRPr="003D139A">
        <w:tab/>
        <w:t>This Law (other than section 636) applies to an unincorporated partnership as if it were a corporation, but with the changes set out in this section.</w:t>
      </w:r>
    </w:p>
    <w:p w14:paraId="1BD95234" w14:textId="77777777"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14:paraId="7B334CB5" w14:textId="77777777"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14:paraId="7A12C851" w14:textId="77777777" w:rsidR="00DB6E47" w:rsidRDefault="00DB6E47" w:rsidP="00520FCC">
      <w:pPr>
        <w:pStyle w:val="Amain"/>
        <w:keepLines/>
      </w:pPr>
      <w:r w:rsidRPr="003D139A">
        <w:tab/>
        <w:t>(4)</w:t>
      </w:r>
      <w:r w:rsidRPr="003D139A">
        <w:tab/>
        <w:t xml:space="preserve">An offence against </w:t>
      </w:r>
      <w:r w:rsidR="00D2598B" w:rsidRPr="003323FC">
        <w:t>a provision of this Law specified in column 2 of Schedule 4</w:t>
      </w:r>
      <w:r w:rsidRPr="003D139A">
        <w:t xml:space="preserve"> that would otherwise be committed by the partnership is taken to have been committed by each partner who knowingly authorised or permitted the conduct constituting the offence.</w:t>
      </w:r>
    </w:p>
    <w:p w14:paraId="3D9BC256" w14:textId="77777777" w:rsidR="00DB6E47" w:rsidRPr="006C3305" w:rsidRDefault="00DB6E47" w:rsidP="00DB6E47">
      <w:pPr>
        <w:pStyle w:val="Penalty"/>
      </w:pPr>
      <w:r>
        <w:t>Maximum penalty</w:t>
      </w:r>
      <w:r w:rsidRPr="006C3305">
        <w:t>—the penalty for a contravention of the provision by an individual.</w:t>
      </w:r>
    </w:p>
    <w:p w14:paraId="1B7B4146" w14:textId="77777777"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14:paraId="6283E0B6" w14:textId="77777777" w:rsidR="00DB6E47" w:rsidRPr="003D139A" w:rsidRDefault="00AF0085" w:rsidP="00520FCC">
      <w:pPr>
        <w:pStyle w:val="Amain"/>
        <w:keepLines/>
      </w:pPr>
      <w:r>
        <w:tab/>
        <w:t>(8)</w:t>
      </w:r>
      <w:r>
        <w:tab/>
      </w:r>
      <w:r w:rsidR="00300409" w:rsidRPr="003323FC">
        <w:t>Subsection (4) does</w:t>
      </w:r>
      <w:r w:rsidR="00DB6E47" w:rsidRPr="003D139A">
        <w:t xml:space="preserve"> not apply to a partner acting on a voluntary basis, whether or not the partner is reimbursed for the expenses incurred by the partner for carrying out activities for the partnership.</w:t>
      </w:r>
    </w:p>
    <w:p w14:paraId="78508E7D" w14:textId="77777777"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14:paraId="45775296" w14:textId="77777777" w:rsidR="00DB6E47" w:rsidRPr="007E1F9A" w:rsidRDefault="00DB6E47" w:rsidP="00DB6E47">
      <w:pPr>
        <w:pStyle w:val="AH5Sec"/>
      </w:pPr>
      <w:bookmarkStart w:id="785" w:name="_Toc75869334"/>
      <w:r w:rsidRPr="001E68BA">
        <w:rPr>
          <w:rStyle w:val="CharSectNo"/>
        </w:rPr>
        <w:lastRenderedPageBreak/>
        <w:t>638</w:t>
      </w:r>
      <w:r w:rsidRPr="007E1F9A">
        <w:tab/>
      </w:r>
      <w:r w:rsidRPr="007E1F9A">
        <w:rPr>
          <w:rFonts w:ascii="Helvetica" w:hAnsi="Helvetica" w:cs="Helvetica"/>
          <w:iCs/>
        </w:rPr>
        <w:t>Treatment of other unincorporated bodies</w:t>
      </w:r>
      <w:bookmarkEnd w:id="785"/>
    </w:p>
    <w:p w14:paraId="0DA82407" w14:textId="77777777" w:rsidR="00DB6E47" w:rsidRPr="003D139A" w:rsidRDefault="00DB6E47" w:rsidP="00906203">
      <w:pPr>
        <w:pStyle w:val="Amain"/>
        <w:keepNext/>
      </w:pPr>
      <w:r w:rsidRPr="003D139A">
        <w:tab/>
        <w:t>(1)</w:t>
      </w:r>
      <w:r w:rsidRPr="003D139A">
        <w:tab/>
        <w:t>This Law (other than section 636) applies to an unincorporated body as if it were a corporation, but with the changes set out in this section.</w:t>
      </w:r>
    </w:p>
    <w:p w14:paraId="067AEABA" w14:textId="77777777"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14:paraId="348B8E4E" w14:textId="77777777"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14:paraId="68DF0AAB" w14:textId="77777777" w:rsidR="00DB6E47" w:rsidRPr="003D139A" w:rsidRDefault="00DB6E47" w:rsidP="00E56847">
      <w:pPr>
        <w:pStyle w:val="Amain"/>
        <w:keepNext/>
      </w:pPr>
      <w:r w:rsidRPr="003D139A">
        <w:tab/>
        <w:t>(4)</w:t>
      </w:r>
      <w:r w:rsidRPr="003D139A">
        <w:tab/>
        <w:t xml:space="preserve">An offence against </w:t>
      </w:r>
      <w:r w:rsidR="000C09C3" w:rsidRPr="003323FC">
        <w:t>a provision of this Law specified in column 2 of Schedule 4</w:t>
      </w:r>
      <w:r w:rsidRPr="003D139A">
        <w:t xml:space="preserve"> that would otherwise be committed by the unincorporated body is taken to have been committed by each management member of the body who knowingly authorised or permitted the conduct constituting the offence.</w:t>
      </w:r>
    </w:p>
    <w:p w14:paraId="4FA93523" w14:textId="77777777" w:rsidR="00DB6E47" w:rsidRPr="006C3305" w:rsidRDefault="00DB6E47" w:rsidP="00DB6E47">
      <w:pPr>
        <w:pStyle w:val="Penalty"/>
      </w:pPr>
      <w:r>
        <w:t>Maximum penalty</w:t>
      </w:r>
      <w:r w:rsidRPr="006C3305">
        <w:t>—the penalty for a contravention of the provision by an individual.</w:t>
      </w:r>
    </w:p>
    <w:p w14:paraId="29685296" w14:textId="77777777"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14:paraId="22351A4A" w14:textId="77777777" w:rsidR="00DB6E47" w:rsidRPr="003D139A" w:rsidRDefault="00AF0085" w:rsidP="00E56847">
      <w:pPr>
        <w:pStyle w:val="Amain"/>
        <w:keepLines/>
      </w:pPr>
      <w:r>
        <w:tab/>
        <w:t>(8)</w:t>
      </w:r>
      <w:r>
        <w:tab/>
      </w:r>
      <w:r w:rsidR="00300409" w:rsidRPr="003323FC">
        <w:t>Subsection (4) does</w:t>
      </w:r>
      <w:r w:rsidR="00DB6E47" w:rsidRPr="003D139A">
        <w:t xml:space="preserve"> not apply to a management member of the unincorporated body acting on a voluntary basis, whether or not the member is reimbursed for the expenses incurred by the member for carrying out activities for the body.</w:t>
      </w:r>
    </w:p>
    <w:p w14:paraId="6A3E3B88" w14:textId="77777777"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14:paraId="707EC883" w14:textId="77777777" w:rsidR="00DB6E47" w:rsidRPr="007E1F9A" w:rsidRDefault="00DB6E47" w:rsidP="00DB6E47">
      <w:pPr>
        <w:pStyle w:val="AH5Sec"/>
      </w:pPr>
      <w:bookmarkStart w:id="786" w:name="_Toc75869335"/>
      <w:r w:rsidRPr="001E68BA">
        <w:rPr>
          <w:rStyle w:val="CharSectNo"/>
        </w:rPr>
        <w:lastRenderedPageBreak/>
        <w:t>639</w:t>
      </w:r>
      <w:r w:rsidRPr="007E1F9A">
        <w:tab/>
      </w:r>
      <w:r w:rsidRPr="007E1F9A">
        <w:rPr>
          <w:rFonts w:ascii="Helvetica" w:hAnsi="Helvetica" w:cs="Helvetica"/>
          <w:iCs/>
        </w:rPr>
        <w:t>Liability of registered operator</w:t>
      </w:r>
      <w:bookmarkEnd w:id="786"/>
    </w:p>
    <w:p w14:paraId="4ADF5050" w14:textId="77777777"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14:paraId="7418D750" w14:textId="77777777"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14:paraId="7809187D" w14:textId="77777777" w:rsidR="00DB6E47" w:rsidRPr="00544ED5" w:rsidRDefault="00DB6E47" w:rsidP="00DB6E47">
      <w:pPr>
        <w:pStyle w:val="Apara"/>
      </w:pPr>
      <w:r w:rsidRPr="00544ED5">
        <w:tab/>
        <w:t>(a)</w:t>
      </w:r>
      <w:r w:rsidRPr="00544ED5">
        <w:tab/>
        <w:t>for a heavy vehicle that is not a combination—the registered operator of the vehicle;</w:t>
      </w:r>
    </w:p>
    <w:p w14:paraId="0FFD5A24" w14:textId="77777777"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14:paraId="0577CBC2" w14:textId="77777777"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14:paraId="5FD07930" w14:textId="77777777"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14:paraId="5BC60A9E" w14:textId="77777777"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14:paraId="5792239E" w14:textId="77777777"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14:paraId="1C6D4489" w14:textId="77777777" w:rsidR="00DB6E47" w:rsidRPr="00544ED5" w:rsidRDefault="00DB6E47" w:rsidP="00DB6E47">
      <w:pPr>
        <w:pStyle w:val="Apara"/>
      </w:pPr>
      <w:r w:rsidRPr="00544ED5">
        <w:tab/>
        <w:t>(b)</w:t>
      </w:r>
      <w:r w:rsidRPr="00544ED5">
        <w:tab/>
        <w:t>if the registered operator is charged with the offence—</w:t>
      </w:r>
    </w:p>
    <w:p w14:paraId="26EAF0F8" w14:textId="77777777"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14:paraId="1E2B3296" w14:textId="77777777" w:rsidR="00DB6E47" w:rsidRPr="00CC71DF" w:rsidRDefault="00DB6E47" w:rsidP="00E855B0">
      <w:pPr>
        <w:pStyle w:val="Asubpara"/>
        <w:keepLines/>
      </w:pPr>
      <w:r w:rsidRPr="00CC71DF">
        <w:lastRenderedPageBreak/>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14:paraId="7A406BD2" w14:textId="77777777" w:rsidR="00DB6E47" w:rsidRPr="003D139A" w:rsidRDefault="00DB6E47" w:rsidP="00DB6E47">
      <w:pPr>
        <w:pStyle w:val="Amain"/>
      </w:pPr>
      <w:r w:rsidRPr="003D139A">
        <w:tab/>
        <w:t>(5)</w:t>
      </w:r>
      <w:r w:rsidRPr="003D139A">
        <w:tab/>
        <w:t>If the registered operator gives an operator declaration as mentioned in subsection (4)—</w:t>
      </w:r>
    </w:p>
    <w:p w14:paraId="1475547F" w14:textId="77777777"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14:paraId="743753B1" w14:textId="77777777"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14:paraId="0992990D" w14:textId="77777777"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14:paraId="580642FD" w14:textId="77777777"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14:paraId="0344D7C1" w14:textId="77777777" w:rsidR="00DB6E47" w:rsidRPr="003D139A" w:rsidRDefault="00DB6E47" w:rsidP="00DB6E47">
      <w:pPr>
        <w:pStyle w:val="Amain"/>
      </w:pPr>
      <w:r w:rsidRPr="003D139A">
        <w:tab/>
        <w:t>(7)</w:t>
      </w:r>
      <w:r w:rsidRPr="003D139A">
        <w:tab/>
        <w:t>In this section—</w:t>
      </w:r>
    </w:p>
    <w:p w14:paraId="0315B38D" w14:textId="77777777"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14:paraId="7295D0AF"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14:paraId="7873BDB5" w14:textId="77777777" w:rsidR="00DB6E47" w:rsidRPr="00AF0085" w:rsidRDefault="00DB6E47" w:rsidP="00DB6E47">
      <w:pPr>
        <w:pStyle w:val="aDefpara"/>
      </w:pPr>
      <w:r w:rsidRPr="00AF0085">
        <w:lastRenderedPageBreak/>
        <w:tab/>
        <w:t>(b)</w:t>
      </w:r>
      <w:r w:rsidRPr="00AF0085">
        <w:tab/>
        <w:t>the name and address of the operator of the heavy vehicle at the time of the offence.</w:t>
      </w:r>
    </w:p>
    <w:p w14:paraId="0B41AFEF" w14:textId="77777777"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14:paraId="72071BF1" w14:textId="77777777" w:rsidR="00DB6E47" w:rsidRPr="003D647F" w:rsidRDefault="00DB6E47" w:rsidP="00DB6E47">
      <w:pPr>
        <w:pStyle w:val="PageBreak"/>
        <w:rPr>
          <w:rFonts w:eastAsiaTheme="minorHAnsi"/>
        </w:rPr>
      </w:pPr>
      <w:r w:rsidRPr="003D647F">
        <w:rPr>
          <w:rFonts w:eastAsiaTheme="minorHAnsi"/>
        </w:rPr>
        <w:br w:type="page"/>
      </w:r>
    </w:p>
    <w:p w14:paraId="15C7EEA1" w14:textId="77777777" w:rsidR="00DB6E47" w:rsidRPr="001E68BA" w:rsidRDefault="00DB6E47" w:rsidP="00DB6E47">
      <w:pPr>
        <w:pStyle w:val="AH1Chapter"/>
      </w:pPr>
      <w:bookmarkStart w:id="787" w:name="_Toc75869336"/>
      <w:r w:rsidRPr="001E68BA">
        <w:rPr>
          <w:rStyle w:val="CharChapNo"/>
        </w:rPr>
        <w:lastRenderedPageBreak/>
        <w:t xml:space="preserve">Chapter 11 </w:t>
      </w:r>
      <w:r w:rsidRPr="00A95F9A">
        <w:rPr>
          <w:rFonts w:ascii="Helvetica" w:hAnsi="Helvetica" w:cs="Helvetica"/>
          <w:iCs/>
          <w:sz w:val="36"/>
          <w:szCs w:val="36"/>
        </w:rPr>
        <w:tab/>
      </w:r>
      <w:r w:rsidRPr="001E68BA">
        <w:rPr>
          <w:rStyle w:val="CharChapText"/>
          <w:rFonts w:ascii="Helvetica" w:hAnsi="Helvetica" w:cs="Helvetica"/>
          <w:iCs/>
          <w:sz w:val="36"/>
          <w:szCs w:val="36"/>
        </w:rPr>
        <w:t>Reviews and appeals</w:t>
      </w:r>
      <w:bookmarkEnd w:id="787"/>
    </w:p>
    <w:p w14:paraId="321A568E" w14:textId="77777777" w:rsidR="00DB6E47" w:rsidRPr="001E68BA" w:rsidRDefault="00DB6E47" w:rsidP="00DB6E47">
      <w:pPr>
        <w:pStyle w:val="AH2Part"/>
      </w:pPr>
      <w:bookmarkStart w:id="788" w:name="_Toc75869337"/>
      <w:r w:rsidRPr="001E68BA">
        <w:rPr>
          <w:rStyle w:val="CharPartNo"/>
        </w:rPr>
        <w:t xml:space="preserve">Part 11.1 </w:t>
      </w:r>
      <w:r w:rsidRPr="00A95F9A">
        <w:rPr>
          <w:rFonts w:ascii="Helvetica" w:hAnsi="Helvetica" w:cs="Helvetica"/>
          <w:iCs/>
          <w:szCs w:val="32"/>
        </w:rPr>
        <w:tab/>
      </w:r>
      <w:r w:rsidRPr="001E68BA">
        <w:rPr>
          <w:rStyle w:val="CharPartText"/>
          <w:rFonts w:ascii="Helvetica" w:hAnsi="Helvetica" w:cs="Helvetica"/>
          <w:iCs/>
          <w:szCs w:val="32"/>
        </w:rPr>
        <w:t>Preliminary</w:t>
      </w:r>
      <w:bookmarkEnd w:id="788"/>
    </w:p>
    <w:p w14:paraId="377744AD" w14:textId="77777777" w:rsidR="00E56847" w:rsidRDefault="00E56847" w:rsidP="009902F7">
      <w:pPr>
        <w:pStyle w:val="Placeholder"/>
        <w:suppressLineNumbers/>
      </w:pPr>
      <w:r>
        <w:rPr>
          <w:rStyle w:val="CharDivNo"/>
          <w:rFonts w:eastAsiaTheme="minorEastAsia"/>
        </w:rPr>
        <w:t xml:space="preserve">  </w:t>
      </w:r>
      <w:r>
        <w:rPr>
          <w:rStyle w:val="CharDivText"/>
        </w:rPr>
        <w:t xml:space="preserve">  </w:t>
      </w:r>
    </w:p>
    <w:p w14:paraId="75927870" w14:textId="77777777" w:rsidR="00DB6E47" w:rsidRPr="007E1F9A" w:rsidRDefault="00DB6E47" w:rsidP="00DB6E47">
      <w:pPr>
        <w:pStyle w:val="AH5Sec"/>
      </w:pPr>
      <w:bookmarkStart w:id="789" w:name="_Toc75869338"/>
      <w:r w:rsidRPr="001E68BA">
        <w:rPr>
          <w:rStyle w:val="CharSectNo"/>
        </w:rPr>
        <w:t>640</w:t>
      </w:r>
      <w:r w:rsidRPr="007E1F9A">
        <w:tab/>
      </w:r>
      <w:r w:rsidRPr="007E1F9A">
        <w:rPr>
          <w:rFonts w:ascii="Helvetica" w:hAnsi="Helvetica" w:cs="Helvetica"/>
          <w:iCs/>
        </w:rPr>
        <w:t>Definitions for Ch 11</w:t>
      </w:r>
      <w:bookmarkEnd w:id="789"/>
    </w:p>
    <w:p w14:paraId="0F23477E" w14:textId="77777777" w:rsidR="00DB6E47" w:rsidRPr="003D139A" w:rsidRDefault="00DB6E47" w:rsidP="00DB6E47">
      <w:pPr>
        <w:pStyle w:val="Amainreturn"/>
      </w:pPr>
      <w:r w:rsidRPr="003D139A">
        <w:t>In this Chapter—</w:t>
      </w:r>
    </w:p>
    <w:p w14:paraId="577A6857" w14:textId="77777777"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14:paraId="0E01BAF5" w14:textId="77777777"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14:paraId="736E0B50" w14:textId="77777777"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14:paraId="5FB4F2BF"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14:paraId="3BD17ECD" w14:textId="77777777"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14:paraId="6EFA4A26" w14:textId="77777777"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14:paraId="12FB7F2E" w14:textId="77777777"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14:paraId="554AC66D" w14:textId="77777777"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14:paraId="30AB1EB6" w14:textId="77777777"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14:paraId="2FC6012A" w14:textId="77777777"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14:paraId="5A2761F4" w14:textId="77777777"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14:paraId="33E5A23C" w14:textId="77777777"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14:paraId="0B8DB469" w14:textId="77777777"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14:paraId="564EE71A" w14:textId="77777777"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14:paraId="2C04AACF" w14:textId="77777777"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14:paraId="4A19A349" w14:textId="77777777" w:rsidR="00DB6E47" w:rsidRPr="00041046" w:rsidRDefault="00DB6E47" w:rsidP="00DB6E47">
      <w:pPr>
        <w:pStyle w:val="aDef"/>
        <w:rPr>
          <w:bCs/>
        </w:rPr>
      </w:pPr>
      <w:r w:rsidRPr="00041046">
        <w:rPr>
          <w:rStyle w:val="charBoldItals"/>
        </w:rPr>
        <w:t>reviewable decision</w:t>
      </w:r>
      <w:r w:rsidRPr="00041046">
        <w:t xml:space="preserve"> means—</w:t>
      </w:r>
    </w:p>
    <w:p w14:paraId="549A0A6D"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14:paraId="348EC872" w14:textId="77777777"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14:paraId="64AC96E0" w14:textId="77777777"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14:paraId="4C250AEE" w14:textId="77777777" w:rsidR="00DB6E47" w:rsidRPr="003D647F" w:rsidRDefault="00DB6E47" w:rsidP="00DB6E47">
      <w:pPr>
        <w:pStyle w:val="PageBreak"/>
        <w:rPr>
          <w:rFonts w:eastAsiaTheme="minorHAnsi"/>
        </w:rPr>
      </w:pPr>
      <w:r w:rsidRPr="003D647F">
        <w:rPr>
          <w:rFonts w:eastAsiaTheme="minorHAnsi"/>
        </w:rPr>
        <w:br w:type="page"/>
      </w:r>
    </w:p>
    <w:p w14:paraId="44213A75" w14:textId="77777777" w:rsidR="00DB6E47" w:rsidRPr="001E68BA" w:rsidRDefault="00DB6E47" w:rsidP="00DB6E47">
      <w:pPr>
        <w:pStyle w:val="AH2Part"/>
      </w:pPr>
      <w:bookmarkStart w:id="790" w:name="_Toc75869339"/>
      <w:r w:rsidRPr="001E68BA">
        <w:rPr>
          <w:rStyle w:val="CharPartNo"/>
        </w:rPr>
        <w:lastRenderedPageBreak/>
        <w:t xml:space="preserve">Part 11.2 </w:t>
      </w:r>
      <w:r w:rsidRPr="00A95F9A">
        <w:rPr>
          <w:rFonts w:ascii="Helvetica" w:hAnsi="Helvetica" w:cs="Helvetica"/>
          <w:iCs/>
          <w:szCs w:val="32"/>
        </w:rPr>
        <w:tab/>
      </w:r>
      <w:r w:rsidRPr="001E68BA">
        <w:rPr>
          <w:rStyle w:val="CharPartText"/>
          <w:rFonts w:ascii="Helvetica" w:hAnsi="Helvetica" w:cs="Helvetica"/>
          <w:iCs/>
          <w:szCs w:val="32"/>
        </w:rPr>
        <w:t>Internal review</w:t>
      </w:r>
      <w:bookmarkEnd w:id="790"/>
    </w:p>
    <w:p w14:paraId="49CC66DB" w14:textId="77777777" w:rsidR="00DB6E47" w:rsidRPr="007E1F9A" w:rsidRDefault="00DB6E47" w:rsidP="00DB6E47">
      <w:pPr>
        <w:pStyle w:val="AH5Sec"/>
      </w:pPr>
      <w:bookmarkStart w:id="791" w:name="_Toc75869340"/>
      <w:r w:rsidRPr="001E68BA">
        <w:rPr>
          <w:rStyle w:val="CharSectNo"/>
        </w:rPr>
        <w:t>641</w:t>
      </w:r>
      <w:r w:rsidRPr="007E1F9A">
        <w:tab/>
      </w:r>
      <w:r w:rsidRPr="007E1F9A">
        <w:rPr>
          <w:rFonts w:ascii="Helvetica" w:hAnsi="Helvetica" w:cs="Helvetica"/>
          <w:iCs/>
        </w:rPr>
        <w:t>Applying for internal review</w:t>
      </w:r>
      <w:bookmarkEnd w:id="791"/>
    </w:p>
    <w:p w14:paraId="4192BCEB" w14:textId="77777777" w:rsidR="00DB6E47" w:rsidRPr="002F157F" w:rsidRDefault="00DB6E47" w:rsidP="00DB6E47">
      <w:pPr>
        <w:pStyle w:val="Amain"/>
      </w:pPr>
      <w:r w:rsidRPr="002F157F">
        <w:tab/>
        <w:t>(1)</w:t>
      </w:r>
      <w:r w:rsidRPr="002F157F">
        <w:tab/>
        <w:t>A dissatisfied person for a reviewable decision may apply to the Regulator for a review of the decision.</w:t>
      </w:r>
    </w:p>
    <w:p w14:paraId="356669A6" w14:textId="77777777" w:rsidR="00DB6E47" w:rsidRPr="002F157F" w:rsidRDefault="00DB6E47" w:rsidP="00DB6E47">
      <w:pPr>
        <w:pStyle w:val="Amain"/>
      </w:pPr>
      <w:r w:rsidRPr="002F157F">
        <w:tab/>
        <w:t>(2)</w:t>
      </w:r>
      <w:r w:rsidRPr="002F157F">
        <w:tab/>
        <w:t>A review application may be made only within 28 days after—</w:t>
      </w:r>
    </w:p>
    <w:p w14:paraId="34EFDCD2" w14:textId="77777777" w:rsidR="00DB6E47" w:rsidRPr="002F157F" w:rsidRDefault="00DB6E47" w:rsidP="00D3767F">
      <w:pPr>
        <w:pStyle w:val="Apara"/>
      </w:pPr>
      <w:r w:rsidRPr="002F157F">
        <w:tab/>
        <w:t>(a)</w:t>
      </w:r>
      <w:r w:rsidRPr="002F157F">
        <w:tab/>
        <w:t>the day the person is notified of the decision; or</w:t>
      </w:r>
    </w:p>
    <w:p w14:paraId="70F7441F" w14:textId="77777777" w:rsidR="00DB6E47" w:rsidRPr="00CD58B9" w:rsidRDefault="00996684" w:rsidP="00D3767F">
      <w:pPr>
        <w:pStyle w:val="Apara"/>
      </w:pPr>
      <w:r>
        <w:rPr>
          <w:rStyle w:val="listnumber"/>
          <w:color w:val="000000"/>
          <w:sz w:val="23"/>
          <w:szCs w:val="23"/>
          <w:lang w:val="en"/>
        </w:rPr>
        <w:tab/>
      </w:r>
      <w:r w:rsidRPr="00CD58B9">
        <w:t>(b)</w:t>
      </w:r>
      <w:r w:rsidRPr="00CD58B9">
        <w:tab/>
        <w:t>if a provision of this Law requires that the person be given a statement of reasons for the decision—the day the statement is given to the person.</w:t>
      </w:r>
    </w:p>
    <w:p w14:paraId="58FD3F50" w14:textId="77777777" w:rsidR="00DB6E47" w:rsidRPr="002F157F" w:rsidRDefault="00DB6E47" w:rsidP="00DB6E47">
      <w:pPr>
        <w:pStyle w:val="Amain"/>
      </w:pPr>
      <w:r w:rsidRPr="002F157F">
        <w:tab/>
        <w:t>(3)</w:t>
      </w:r>
      <w:r w:rsidRPr="002F157F">
        <w:tab/>
        <w:t>However, the Regulator may, at any time, extend the time for making a review application.</w:t>
      </w:r>
    </w:p>
    <w:p w14:paraId="0672C931" w14:textId="77777777" w:rsidR="00DB6E47" w:rsidRPr="002F157F" w:rsidRDefault="00DB6E47" w:rsidP="00DB6E47">
      <w:pPr>
        <w:pStyle w:val="Amain"/>
      </w:pPr>
      <w:r w:rsidRPr="002F157F">
        <w:tab/>
        <w:t>(4)</w:t>
      </w:r>
      <w:r w:rsidRPr="002F157F">
        <w:tab/>
        <w:t>A review application must—</w:t>
      </w:r>
    </w:p>
    <w:p w14:paraId="7C9D0A34" w14:textId="77777777" w:rsidR="00DB6E47" w:rsidRPr="00544ED5" w:rsidRDefault="00DB6E47" w:rsidP="00DB6E47">
      <w:pPr>
        <w:pStyle w:val="Apara"/>
      </w:pPr>
      <w:r w:rsidRPr="00544ED5">
        <w:tab/>
        <w:t>(a)</w:t>
      </w:r>
      <w:r w:rsidRPr="00544ED5">
        <w:tab/>
        <w:t>be written; and</w:t>
      </w:r>
    </w:p>
    <w:p w14:paraId="2F9D6FF1" w14:textId="77777777" w:rsidR="00DB6E47" w:rsidRPr="00544ED5" w:rsidRDefault="00DB6E47" w:rsidP="00DB6E47">
      <w:pPr>
        <w:pStyle w:val="Apara"/>
      </w:pPr>
      <w:r w:rsidRPr="00544ED5">
        <w:tab/>
        <w:t>(b)</w:t>
      </w:r>
      <w:r w:rsidRPr="00544ED5">
        <w:tab/>
        <w:t>be accompanied by the prescribed fee for the application; and</w:t>
      </w:r>
    </w:p>
    <w:p w14:paraId="45DC3E8D" w14:textId="77777777" w:rsidR="00DB6E47" w:rsidRPr="00544ED5" w:rsidRDefault="00DB6E47" w:rsidP="00DB6E47">
      <w:pPr>
        <w:pStyle w:val="Apara"/>
      </w:pPr>
      <w:r w:rsidRPr="00544ED5">
        <w:tab/>
        <w:t>(c)</w:t>
      </w:r>
      <w:r w:rsidRPr="00544ED5">
        <w:tab/>
        <w:t>state in detail the grounds on which the person wants the reviewable decision to be reviewed.</w:t>
      </w:r>
    </w:p>
    <w:p w14:paraId="2D58846F" w14:textId="77777777" w:rsidR="00DB6E47" w:rsidRPr="002F157F" w:rsidRDefault="00DB6E47" w:rsidP="00DB6E47">
      <w:pPr>
        <w:pStyle w:val="Amain"/>
      </w:pPr>
      <w:r w:rsidRPr="002F157F">
        <w:tab/>
        <w:t>(5)</w:t>
      </w:r>
      <w:r w:rsidRPr="002F157F">
        <w:tab/>
        <w:t xml:space="preserve">The person is entitled to receive a statement of reasons for the </w:t>
      </w:r>
      <w:r w:rsidR="00996684" w:rsidRPr="00CD58B9">
        <w:t>reviewable</w:t>
      </w:r>
      <w:r w:rsidR="00996684">
        <w:rPr>
          <w:color w:val="000000"/>
          <w:sz w:val="23"/>
          <w:szCs w:val="23"/>
          <w:lang w:val="en"/>
        </w:rPr>
        <w:t xml:space="preserve"> </w:t>
      </w:r>
      <w:r w:rsidRPr="002F157F">
        <w:t>decision whether or not the provision under which the decision is made requires that the person be given a statement of reasons for the decision.</w:t>
      </w:r>
    </w:p>
    <w:p w14:paraId="37DD6EAA" w14:textId="77777777" w:rsidR="00996684" w:rsidRPr="00996684" w:rsidRDefault="00996684" w:rsidP="00996684">
      <w:pPr>
        <w:pStyle w:val="Amain"/>
        <w:rPr>
          <w:lang w:val="en" w:eastAsia="en-AU"/>
        </w:rPr>
      </w:pPr>
      <w:r>
        <w:rPr>
          <w:lang w:val="en" w:eastAsia="en-AU"/>
        </w:rPr>
        <w:tab/>
      </w:r>
      <w:r w:rsidRPr="00996684">
        <w:rPr>
          <w:lang w:val="en" w:eastAsia="en-AU"/>
        </w:rPr>
        <w:t>(6)</w:t>
      </w:r>
      <w:r>
        <w:rPr>
          <w:lang w:val="en" w:eastAsia="en-AU"/>
        </w:rPr>
        <w:tab/>
      </w:r>
      <w:r w:rsidRPr="00996684">
        <w:rPr>
          <w:lang w:val="en" w:eastAsia="en-AU"/>
        </w:rPr>
        <w:t>If the person is given a decision notice, but not an information notice, for the reviewable decision—</w:t>
      </w:r>
    </w:p>
    <w:p w14:paraId="44EB4F84" w14:textId="77777777" w:rsidR="00996684" w:rsidRPr="00996684" w:rsidRDefault="00996684" w:rsidP="00996684">
      <w:pPr>
        <w:pStyle w:val="Apara"/>
        <w:rPr>
          <w:lang w:val="en" w:eastAsia="en-AU"/>
        </w:rPr>
      </w:pPr>
      <w:r>
        <w:rPr>
          <w:lang w:val="en" w:eastAsia="en-AU"/>
        </w:rPr>
        <w:tab/>
      </w:r>
      <w:r w:rsidRPr="00996684">
        <w:rPr>
          <w:lang w:val="en" w:eastAsia="en-AU"/>
        </w:rPr>
        <w:t>(a)</w:t>
      </w:r>
      <w:r>
        <w:rPr>
          <w:lang w:val="en" w:eastAsia="en-AU"/>
        </w:rPr>
        <w:tab/>
      </w:r>
      <w:r w:rsidRPr="00996684">
        <w:rPr>
          <w:lang w:val="en" w:eastAsia="en-AU"/>
        </w:rPr>
        <w:t>the decision notice must state that, within 28 days after the notice is given to the person, the person may ask the Regulator for a statement of reasons for the decision; and</w:t>
      </w:r>
    </w:p>
    <w:p w14:paraId="12565A0A" w14:textId="77777777" w:rsidR="00996684" w:rsidRPr="00996684" w:rsidRDefault="00996684" w:rsidP="00996684">
      <w:pPr>
        <w:pStyle w:val="Apara"/>
        <w:rPr>
          <w:lang w:val="en" w:eastAsia="en-AU"/>
        </w:rPr>
      </w:pPr>
      <w:r>
        <w:rPr>
          <w:lang w:val="en" w:eastAsia="en-AU"/>
        </w:rPr>
        <w:lastRenderedPageBreak/>
        <w:tab/>
      </w:r>
      <w:r w:rsidRPr="00996684">
        <w:rPr>
          <w:lang w:val="en" w:eastAsia="en-AU"/>
        </w:rPr>
        <w:t>(b)</w:t>
      </w:r>
      <w:r>
        <w:rPr>
          <w:lang w:val="en" w:eastAsia="en-AU"/>
        </w:rPr>
        <w:tab/>
      </w:r>
      <w:r w:rsidRPr="00996684">
        <w:rPr>
          <w:lang w:val="en" w:eastAsia="en-AU"/>
        </w:rPr>
        <w:t>the person may, within 28 days after a decision notice complying with paragraph (a) is given to the person, ask the Regulator for a statement of reasons for the decision.</w:t>
      </w:r>
    </w:p>
    <w:p w14:paraId="15C8F85E" w14:textId="77777777" w:rsidR="00996684" w:rsidRPr="00996684" w:rsidRDefault="00996684" w:rsidP="00996684">
      <w:pPr>
        <w:pStyle w:val="Amain"/>
        <w:rPr>
          <w:lang w:val="en" w:eastAsia="en-AU"/>
        </w:rPr>
      </w:pPr>
      <w:r>
        <w:rPr>
          <w:lang w:val="en" w:eastAsia="en-AU"/>
        </w:rPr>
        <w:tab/>
      </w:r>
      <w:r w:rsidRPr="00996684">
        <w:rPr>
          <w:lang w:val="en" w:eastAsia="en-AU"/>
        </w:rPr>
        <w:t>(6A)</w:t>
      </w:r>
      <w:r>
        <w:rPr>
          <w:lang w:val="en" w:eastAsia="en-AU"/>
        </w:rPr>
        <w:tab/>
      </w:r>
      <w:r w:rsidRPr="00996684">
        <w:rPr>
          <w:lang w:val="en" w:eastAsia="en-AU"/>
        </w:rPr>
        <w:t>Within 28 days after the request is made under subsection (6)(b), the Regulator must give the person a statement of reasons.</w:t>
      </w:r>
    </w:p>
    <w:p w14:paraId="59ECF39B" w14:textId="77777777"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14:paraId="724A69C2" w14:textId="77777777" w:rsidR="00DB6E47" w:rsidRPr="002F157F" w:rsidRDefault="00DB6E47" w:rsidP="00E56847">
      <w:pPr>
        <w:pStyle w:val="Amain"/>
        <w:keepNext/>
      </w:pPr>
      <w:r w:rsidRPr="002F157F">
        <w:tab/>
        <w:t>(8)</w:t>
      </w:r>
      <w:r w:rsidRPr="002F157F">
        <w:tab/>
        <w:t>In this section—</w:t>
      </w:r>
    </w:p>
    <w:p w14:paraId="2BC81942" w14:textId="77777777" w:rsidR="00996684" w:rsidRPr="00996684" w:rsidRDefault="00996684" w:rsidP="00996684">
      <w:pPr>
        <w:pStyle w:val="aDef"/>
        <w:rPr>
          <w:lang w:val="en" w:eastAsia="en-AU"/>
        </w:rPr>
      </w:pPr>
      <w:r w:rsidRPr="00996684">
        <w:rPr>
          <w:b/>
          <w:bCs/>
          <w:i/>
          <w:iCs/>
          <w:lang w:val="en" w:eastAsia="en-AU"/>
        </w:rPr>
        <w:t>decision notice</w:t>
      </w:r>
      <w:r w:rsidRPr="00996684">
        <w:rPr>
          <w:lang w:val="en" w:eastAsia="en-AU"/>
        </w:rPr>
        <w:t>, for a decision, means a notice stating—</w:t>
      </w:r>
    </w:p>
    <w:p w14:paraId="367DD477" w14:textId="77777777" w:rsidR="00996684" w:rsidRPr="00996684" w:rsidRDefault="00996684" w:rsidP="00996684">
      <w:pPr>
        <w:pStyle w:val="aDefpara"/>
        <w:rPr>
          <w:lang w:val="en" w:eastAsia="en-AU"/>
        </w:rPr>
      </w:pPr>
      <w:r>
        <w:rPr>
          <w:lang w:val="en" w:eastAsia="en-AU"/>
        </w:rPr>
        <w:tab/>
      </w:r>
      <w:r w:rsidRPr="00996684">
        <w:rPr>
          <w:lang w:val="en" w:eastAsia="en-AU"/>
        </w:rPr>
        <w:t>(a)</w:t>
      </w:r>
      <w:r>
        <w:rPr>
          <w:lang w:val="en" w:eastAsia="en-AU"/>
        </w:rPr>
        <w:tab/>
      </w:r>
      <w:r w:rsidRPr="00996684">
        <w:rPr>
          <w:lang w:val="en" w:eastAsia="en-AU"/>
        </w:rPr>
        <w:t>the decision; or</w:t>
      </w:r>
    </w:p>
    <w:p w14:paraId="144CAAC1" w14:textId="77777777" w:rsidR="00996684" w:rsidRPr="00996684" w:rsidRDefault="00996684" w:rsidP="00996684">
      <w:pPr>
        <w:pStyle w:val="aDefpara"/>
        <w:rPr>
          <w:lang w:val="en" w:eastAsia="en-AU"/>
        </w:rPr>
      </w:pPr>
      <w:r>
        <w:rPr>
          <w:lang w:val="en" w:eastAsia="en-AU"/>
        </w:rPr>
        <w:tab/>
      </w:r>
      <w:r w:rsidRPr="00996684">
        <w:rPr>
          <w:lang w:val="en" w:eastAsia="en-AU"/>
        </w:rPr>
        <w:t>(b)</w:t>
      </w:r>
      <w:r>
        <w:rPr>
          <w:lang w:val="en" w:eastAsia="en-AU"/>
        </w:rPr>
        <w:tab/>
      </w:r>
      <w:r w:rsidRPr="00996684">
        <w:rPr>
          <w:lang w:val="en" w:eastAsia="en-AU"/>
        </w:rPr>
        <w:t>the review and appeal information for the decision.</w:t>
      </w:r>
    </w:p>
    <w:p w14:paraId="5C3F7991" w14:textId="77777777" w:rsidR="00DB6E47" w:rsidRPr="00041046" w:rsidRDefault="00DB6E47" w:rsidP="00DB6E47">
      <w:pPr>
        <w:pStyle w:val="aDef"/>
        <w:rPr>
          <w:bCs/>
        </w:rPr>
      </w:pPr>
      <w:r w:rsidRPr="00041046">
        <w:rPr>
          <w:rStyle w:val="charBoldItals"/>
        </w:rPr>
        <w:t>dissatisfied person</w:t>
      </w:r>
      <w:r w:rsidRPr="00041046">
        <w:t xml:space="preserve"> means—</w:t>
      </w:r>
    </w:p>
    <w:p w14:paraId="0A278626"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14:paraId="29520472" w14:textId="77777777"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14:paraId="4A815C6F" w14:textId="77777777"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14:paraId="5FC3F20D" w14:textId="77777777" w:rsidR="00DB6E47" w:rsidRPr="00223E43" w:rsidRDefault="00DB6E47" w:rsidP="00DB6E47">
      <w:pPr>
        <w:pStyle w:val="aDefpara"/>
      </w:pPr>
      <w:r w:rsidRPr="00223E43">
        <w:tab/>
        <w:t>(d)</w:t>
      </w:r>
      <w:r w:rsidRPr="00223E43">
        <w:tab/>
        <w:t xml:space="preserve">for a reviewable decision of the Regulator not to give a replacement permit for an exemption or authorisation under this Law or not to give a replacement accreditation certificate for a heavy vehicle accreditation under this Law—the person to </w:t>
      </w:r>
      <w:r w:rsidRPr="00223E43">
        <w:lastRenderedPageBreak/>
        <w:t>whom the exemption, authorisation or heavy vehicle accreditation was granted; or</w:t>
      </w:r>
    </w:p>
    <w:p w14:paraId="7B29D3DB" w14:textId="77777777"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14:paraId="0EB1716C" w14:textId="77777777" w:rsidR="003D1150" w:rsidRDefault="003D1150" w:rsidP="003D1150">
      <w:pPr>
        <w:pStyle w:val="Apara"/>
        <w:rPr>
          <w:lang w:val="en"/>
        </w:rPr>
      </w:pPr>
      <w:r w:rsidRPr="003323FC">
        <w:tab/>
        <w:t>(f)</w:t>
      </w:r>
      <w:r w:rsidRPr="003323FC">
        <w:tab/>
      </w:r>
      <w:r>
        <w:rPr>
          <w:lang w:val="en"/>
        </w:rPr>
        <w:t>for a reviewable decision of an authorised officer to give a person an improvement notice or prohibition notice, or to amend an improvement notice or prohibition notice given to a person—the person to whom the notice was given; or</w:t>
      </w:r>
    </w:p>
    <w:p w14:paraId="4858EF43" w14:textId="77777777"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14:paraId="16DFAB91" w14:textId="77777777" w:rsidR="00DB6E47" w:rsidRPr="00223E43" w:rsidRDefault="00DB6E47" w:rsidP="00DB6E47">
      <w:pPr>
        <w:pStyle w:val="aDefpara"/>
      </w:pPr>
      <w:r w:rsidRPr="00223E43">
        <w:tab/>
        <w:t>(h)</w:t>
      </w:r>
      <w:r w:rsidRPr="00223E43">
        <w:tab/>
        <w:t>for a reviewable decision made under the national regulations—the person prescribed as the dissatisfied person for the decision under the national regulations.</w:t>
      </w:r>
    </w:p>
    <w:p w14:paraId="1DC5A56E" w14:textId="77777777" w:rsidR="00DB6E47" w:rsidRPr="007E1F9A" w:rsidRDefault="00DB6E47" w:rsidP="00DB6E47">
      <w:pPr>
        <w:pStyle w:val="AH5Sec"/>
      </w:pPr>
      <w:bookmarkStart w:id="792" w:name="_Toc75869341"/>
      <w:r w:rsidRPr="001E68BA">
        <w:rPr>
          <w:rStyle w:val="CharSectNo"/>
        </w:rPr>
        <w:t>642</w:t>
      </w:r>
      <w:r w:rsidRPr="007E1F9A">
        <w:tab/>
      </w:r>
      <w:r w:rsidRPr="007E1F9A">
        <w:rPr>
          <w:rFonts w:ascii="Helvetica" w:hAnsi="Helvetica" w:cs="Helvetica"/>
          <w:iCs/>
        </w:rPr>
        <w:t>Stay of reviewable decisions made by Regulator or authorised officer</w:t>
      </w:r>
      <w:bookmarkEnd w:id="792"/>
    </w:p>
    <w:p w14:paraId="426838F0" w14:textId="77777777" w:rsidR="00DB6E47" w:rsidRPr="002F157F" w:rsidRDefault="00DB6E47" w:rsidP="00DB6E47">
      <w:pPr>
        <w:pStyle w:val="Amain"/>
      </w:pPr>
      <w:r w:rsidRPr="002F157F">
        <w:tab/>
        <w:t>(1)</w:t>
      </w:r>
      <w:r w:rsidRPr="002F157F">
        <w:tab/>
        <w:t>This section applies to—</w:t>
      </w:r>
    </w:p>
    <w:p w14:paraId="335D3012" w14:textId="77777777"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14:paraId="1909F710" w14:textId="77777777" w:rsidR="00DB6E47" w:rsidRPr="00544ED5" w:rsidRDefault="00DB6E47" w:rsidP="00DB6E47">
      <w:pPr>
        <w:pStyle w:val="Apara"/>
      </w:pPr>
      <w:r w:rsidRPr="00544ED5">
        <w:tab/>
        <w:t>(b)</w:t>
      </w:r>
      <w:r w:rsidRPr="00544ED5">
        <w:tab/>
        <w:t>a reviewable decision made by an authorised officer.</w:t>
      </w:r>
    </w:p>
    <w:p w14:paraId="2E57D018" w14:textId="77777777"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14:paraId="79D6F3CB" w14:textId="77777777"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14:paraId="4653B319" w14:textId="77777777"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14:paraId="140AA5C5" w14:textId="77777777" w:rsidR="00DB6E47" w:rsidRPr="002F157F" w:rsidRDefault="00DB6E47" w:rsidP="00DB6E47">
      <w:pPr>
        <w:pStyle w:val="Amain"/>
      </w:pPr>
      <w:r w:rsidRPr="002F157F">
        <w:lastRenderedPageBreak/>
        <w:tab/>
        <w:t>(5)</w:t>
      </w:r>
      <w:r w:rsidRPr="002F157F">
        <w:tab/>
        <w:t>The Regulator is a party to the application.</w:t>
      </w:r>
    </w:p>
    <w:p w14:paraId="77862851" w14:textId="77777777"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14:paraId="70C59CA4" w14:textId="77777777" w:rsidR="00DB6E47" w:rsidRPr="002F157F" w:rsidRDefault="00DB6E47" w:rsidP="00DB6E47">
      <w:pPr>
        <w:pStyle w:val="Amain"/>
      </w:pPr>
      <w:r w:rsidRPr="002F157F">
        <w:tab/>
        <w:t>(7)</w:t>
      </w:r>
      <w:r w:rsidRPr="002F157F">
        <w:tab/>
        <w:t>The stay—</w:t>
      </w:r>
    </w:p>
    <w:p w14:paraId="68172B19" w14:textId="77777777" w:rsidR="00DB6E47" w:rsidRPr="00544ED5" w:rsidRDefault="00DB6E47" w:rsidP="00DB6E47">
      <w:pPr>
        <w:pStyle w:val="Apara"/>
      </w:pPr>
      <w:r w:rsidRPr="00544ED5">
        <w:tab/>
        <w:t>(a)</w:t>
      </w:r>
      <w:r w:rsidRPr="00544ED5">
        <w:tab/>
        <w:t>may be given on conditions the relevant appeal body considers appropriate; and</w:t>
      </w:r>
    </w:p>
    <w:p w14:paraId="5BDD5118" w14:textId="77777777" w:rsidR="00DB6E47" w:rsidRPr="00544ED5" w:rsidRDefault="00DB6E47" w:rsidP="00DB6E47">
      <w:pPr>
        <w:pStyle w:val="Apara"/>
      </w:pPr>
      <w:r w:rsidRPr="00544ED5">
        <w:tab/>
        <w:t>(b)</w:t>
      </w:r>
      <w:r w:rsidRPr="00544ED5">
        <w:tab/>
        <w:t>operates for the period specified by the relevant appeal body; and</w:t>
      </w:r>
    </w:p>
    <w:p w14:paraId="547CFEF4" w14:textId="77777777" w:rsidR="00DB6E47" w:rsidRPr="00544ED5" w:rsidRDefault="00DB6E47" w:rsidP="00DB6E47">
      <w:pPr>
        <w:pStyle w:val="Apara"/>
      </w:pPr>
      <w:r w:rsidRPr="00544ED5">
        <w:tab/>
        <w:t>(c)</w:t>
      </w:r>
      <w:r w:rsidRPr="00544ED5">
        <w:tab/>
        <w:t>may be revoked or amended by the relevant appeal body.</w:t>
      </w:r>
    </w:p>
    <w:p w14:paraId="5A4DAC6F" w14:textId="77777777" w:rsidR="00DB6E47" w:rsidRPr="002F157F" w:rsidRDefault="00DB6E47" w:rsidP="00DB6E47">
      <w:pPr>
        <w:pStyle w:val="Amain"/>
      </w:pPr>
      <w:r w:rsidRPr="002F157F">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14:paraId="70DCF756" w14:textId="77777777" w:rsidR="00DB6E47" w:rsidRPr="007E1F9A" w:rsidRDefault="00DB6E47" w:rsidP="00DB6E47">
      <w:pPr>
        <w:pStyle w:val="AH5Sec"/>
      </w:pPr>
      <w:bookmarkStart w:id="793" w:name="_Toc75869342"/>
      <w:r w:rsidRPr="001E68BA">
        <w:rPr>
          <w:rStyle w:val="CharSectNo"/>
        </w:rPr>
        <w:t>643</w:t>
      </w:r>
      <w:r w:rsidRPr="007E1F9A">
        <w:tab/>
      </w:r>
      <w:r w:rsidRPr="007E1F9A">
        <w:rPr>
          <w:rFonts w:ascii="Helvetica" w:hAnsi="Helvetica" w:cs="Helvetica"/>
          <w:iCs/>
        </w:rPr>
        <w:t>Referral of applications for review of decisions made by road managers</w:t>
      </w:r>
      <w:bookmarkEnd w:id="793"/>
    </w:p>
    <w:p w14:paraId="6809965A" w14:textId="77777777"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14:paraId="52D9DB21" w14:textId="77777777" w:rsidR="00DB6E47" w:rsidRPr="00C96203" w:rsidRDefault="00DB6E47" w:rsidP="00DB6E47">
      <w:pPr>
        <w:pStyle w:val="aNote"/>
      </w:pPr>
      <w:r w:rsidRPr="00FF4454">
        <w:rPr>
          <w:rStyle w:val="charItals"/>
        </w:rPr>
        <w:t>Note</w:t>
      </w:r>
      <w:r w:rsidRPr="00C96203">
        <w:rPr>
          <w:rFonts w:cs="Times"/>
          <w:bCs/>
          <w:iCs/>
        </w:rPr>
        <w:t>—</w:t>
      </w:r>
    </w:p>
    <w:p w14:paraId="0AB85210" w14:textId="77777777" w:rsidR="00DB6E47" w:rsidRPr="00C96203" w:rsidRDefault="00DB6E47" w:rsidP="00DB6E47">
      <w:pPr>
        <w:pStyle w:val="aNoteTextss"/>
      </w:pPr>
      <w:r w:rsidRPr="00C96203">
        <w:t>In Schedule 3, only decisions made by a road manager (for a road) that is a public authority are reviewable decisions.</w:t>
      </w:r>
    </w:p>
    <w:p w14:paraId="5C30F7D1" w14:textId="77777777"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14:paraId="5D9FFC1E" w14:textId="77777777" w:rsidR="00DB6E47" w:rsidRPr="007E1F9A" w:rsidRDefault="00DB6E47" w:rsidP="00DB6E47">
      <w:pPr>
        <w:pStyle w:val="AH5Sec"/>
      </w:pPr>
      <w:bookmarkStart w:id="794" w:name="_Toc75869343"/>
      <w:r w:rsidRPr="001E68BA">
        <w:rPr>
          <w:rStyle w:val="CharSectNo"/>
        </w:rPr>
        <w:t>644</w:t>
      </w:r>
      <w:r w:rsidRPr="007E1F9A">
        <w:tab/>
      </w:r>
      <w:r w:rsidRPr="007E1F9A">
        <w:rPr>
          <w:rFonts w:ascii="Helvetica" w:hAnsi="Helvetica" w:cs="Helvetica"/>
          <w:iCs/>
        </w:rPr>
        <w:t>Internal review</w:t>
      </w:r>
      <w:bookmarkEnd w:id="794"/>
    </w:p>
    <w:p w14:paraId="5D97FA04" w14:textId="77777777"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14:paraId="2A5F539B" w14:textId="77777777" w:rsidR="00DB6E47" w:rsidRPr="00544ED5" w:rsidRDefault="00DB6E47" w:rsidP="00DB6E47">
      <w:pPr>
        <w:pStyle w:val="Apara"/>
      </w:pPr>
      <w:r w:rsidRPr="00544ED5">
        <w:tab/>
        <w:t>(a)</w:t>
      </w:r>
      <w:r w:rsidRPr="00544ED5">
        <w:tab/>
        <w:t>the person who made the reviewable decision; or</w:t>
      </w:r>
    </w:p>
    <w:p w14:paraId="26172738" w14:textId="77777777" w:rsidR="00DB6E47" w:rsidRPr="00544ED5" w:rsidRDefault="00DB6E47" w:rsidP="00DB6E47">
      <w:pPr>
        <w:pStyle w:val="Apara"/>
      </w:pPr>
      <w:r w:rsidRPr="00544ED5">
        <w:lastRenderedPageBreak/>
        <w:tab/>
        <w:t>(b)</w:t>
      </w:r>
      <w:r w:rsidRPr="00544ED5">
        <w:tab/>
        <w:t>a person who holds a less senior position than the person who made the reviewable decision.</w:t>
      </w:r>
    </w:p>
    <w:p w14:paraId="614854E0" w14:textId="77777777" w:rsidR="00DB6E47" w:rsidRPr="002F157F" w:rsidRDefault="00DB6E47" w:rsidP="00DB6E47">
      <w:pPr>
        <w:pStyle w:val="Amain"/>
      </w:pPr>
      <w:r w:rsidRPr="002F157F">
        <w:tab/>
        <w:t>(2)</w:t>
      </w:r>
      <w:r w:rsidRPr="002F157F">
        <w:tab/>
        <w:t>The reviewer must conduct the review—</w:t>
      </w:r>
    </w:p>
    <w:p w14:paraId="2EED04CB" w14:textId="77777777" w:rsidR="00DB6E47" w:rsidRPr="00544ED5" w:rsidRDefault="00DB6E47" w:rsidP="00DB6E47">
      <w:pPr>
        <w:pStyle w:val="Apara"/>
      </w:pPr>
      <w:r w:rsidRPr="00544ED5">
        <w:tab/>
        <w:t>(a)</w:t>
      </w:r>
      <w:r w:rsidRPr="00544ED5">
        <w:tab/>
        <w:t>on the material before the person who made the reviewable decision; and</w:t>
      </w:r>
    </w:p>
    <w:p w14:paraId="55DDBD68" w14:textId="77777777" w:rsidR="00DB6E47" w:rsidRPr="00544ED5" w:rsidRDefault="00DB6E47" w:rsidP="00DB6E47">
      <w:pPr>
        <w:pStyle w:val="Apara"/>
      </w:pPr>
      <w:r w:rsidRPr="00544ED5">
        <w:tab/>
        <w:t>(b)</w:t>
      </w:r>
      <w:r w:rsidRPr="00544ED5">
        <w:tab/>
        <w:t>on the reasons for the reviewable decision; and</w:t>
      </w:r>
    </w:p>
    <w:p w14:paraId="36B81A92" w14:textId="77777777" w:rsidR="00DB6E47" w:rsidRPr="00544ED5" w:rsidRDefault="00DB6E47" w:rsidP="00DB6E47">
      <w:pPr>
        <w:pStyle w:val="Apara"/>
      </w:pPr>
      <w:r w:rsidRPr="00544ED5">
        <w:tab/>
        <w:t>(c)</w:t>
      </w:r>
      <w:r w:rsidRPr="00544ED5">
        <w:tab/>
        <w:t>any other relevant material the reviewer allows.</w:t>
      </w:r>
    </w:p>
    <w:p w14:paraId="4FE01A12" w14:textId="77777777"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14:paraId="635505DE" w14:textId="77777777" w:rsidR="00DB6E47" w:rsidRPr="007E1F9A" w:rsidRDefault="00DB6E47" w:rsidP="00DB6E47">
      <w:pPr>
        <w:pStyle w:val="AH5Sec"/>
      </w:pPr>
      <w:bookmarkStart w:id="795" w:name="_Toc75869344"/>
      <w:r w:rsidRPr="001E68BA">
        <w:rPr>
          <w:rStyle w:val="CharSectNo"/>
        </w:rPr>
        <w:t>645</w:t>
      </w:r>
      <w:r w:rsidRPr="007E1F9A">
        <w:tab/>
      </w:r>
      <w:r w:rsidRPr="007E1F9A">
        <w:rPr>
          <w:rFonts w:ascii="Helvetica" w:hAnsi="Helvetica" w:cs="Helvetica"/>
          <w:iCs/>
        </w:rPr>
        <w:t>Review decision</w:t>
      </w:r>
      <w:bookmarkEnd w:id="795"/>
    </w:p>
    <w:p w14:paraId="4FCF13FA" w14:textId="77777777"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14:paraId="563E4119" w14:textId="77777777" w:rsidR="00DB6E47" w:rsidRPr="00544ED5" w:rsidRDefault="00DB6E47" w:rsidP="00DB6E47">
      <w:pPr>
        <w:pStyle w:val="Apara"/>
      </w:pPr>
      <w:r w:rsidRPr="00544ED5">
        <w:tab/>
        <w:t>(a)</w:t>
      </w:r>
      <w:r w:rsidRPr="00544ED5">
        <w:tab/>
        <w:t>confirm the reviewable decision; or</w:t>
      </w:r>
    </w:p>
    <w:p w14:paraId="2D544FC6" w14:textId="77777777" w:rsidR="00DB6E47" w:rsidRPr="00544ED5" w:rsidRDefault="00DB6E47" w:rsidP="00DB6E47">
      <w:pPr>
        <w:pStyle w:val="Apara"/>
      </w:pPr>
      <w:r w:rsidRPr="00544ED5">
        <w:tab/>
        <w:t>(b)</w:t>
      </w:r>
      <w:r w:rsidRPr="00544ED5">
        <w:tab/>
        <w:t>amend the reviewable decision; or</w:t>
      </w:r>
    </w:p>
    <w:p w14:paraId="168523CB" w14:textId="77777777" w:rsidR="00DB6E47" w:rsidRPr="00544ED5" w:rsidRDefault="00DB6E47" w:rsidP="00DB6E47">
      <w:pPr>
        <w:pStyle w:val="Apara"/>
      </w:pPr>
      <w:r w:rsidRPr="00544ED5">
        <w:tab/>
        <w:t>(c)</w:t>
      </w:r>
      <w:r w:rsidRPr="00544ED5">
        <w:tab/>
        <w:t>substitute another decision for the reviewable decision.</w:t>
      </w:r>
    </w:p>
    <w:p w14:paraId="0CBAD374" w14:textId="77777777"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14:paraId="764EBF29" w14:textId="77777777"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14:paraId="460886AC" w14:textId="77777777"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14:paraId="50235B36" w14:textId="77777777"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14:paraId="776F0194" w14:textId="77777777" w:rsidR="00DB6E47" w:rsidRPr="00544ED5" w:rsidRDefault="00DB6E47" w:rsidP="00DB6E47">
      <w:pPr>
        <w:pStyle w:val="Apara"/>
      </w:pPr>
      <w:r w:rsidRPr="00544ED5">
        <w:tab/>
        <w:t>(a)</w:t>
      </w:r>
      <w:r w:rsidRPr="00544ED5">
        <w:tab/>
        <w:t>the decision; and</w:t>
      </w:r>
    </w:p>
    <w:p w14:paraId="789C783C" w14:textId="77777777" w:rsidR="00DB6E47" w:rsidRPr="00544ED5" w:rsidRDefault="00DB6E47" w:rsidP="00DB6E47">
      <w:pPr>
        <w:pStyle w:val="Apara"/>
      </w:pPr>
      <w:r w:rsidRPr="00544ED5">
        <w:lastRenderedPageBreak/>
        <w:tab/>
        <w:t>(b)</w:t>
      </w:r>
      <w:r w:rsidRPr="00544ED5">
        <w:tab/>
        <w:t>the reasons for the decision.</w:t>
      </w:r>
    </w:p>
    <w:p w14:paraId="25BD7E2D" w14:textId="77777777" w:rsidR="00DB6E47" w:rsidRPr="002F157F" w:rsidRDefault="00DB6E47" w:rsidP="00DB6E47">
      <w:pPr>
        <w:pStyle w:val="Amain"/>
      </w:pPr>
      <w:r w:rsidRPr="002F157F">
        <w:tab/>
        <w:t>(6)</w:t>
      </w:r>
      <w:r w:rsidRPr="002F157F">
        <w:tab/>
        <w:t>In this section—</w:t>
      </w:r>
    </w:p>
    <w:p w14:paraId="719E38DF" w14:textId="77777777" w:rsidR="00DB6E47" w:rsidRPr="00041046" w:rsidRDefault="00DB6E47" w:rsidP="00DB6E47">
      <w:pPr>
        <w:pStyle w:val="aDef"/>
        <w:rPr>
          <w:bCs/>
        </w:rPr>
      </w:pPr>
      <w:r w:rsidRPr="00041046">
        <w:rPr>
          <w:rStyle w:val="charBoldItals"/>
        </w:rPr>
        <w:t xml:space="preserve">prescribed period </w:t>
      </w:r>
      <w:r w:rsidRPr="00041046">
        <w:t>means—</w:t>
      </w:r>
    </w:p>
    <w:p w14:paraId="5DF8A983"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14:paraId="278BF303" w14:textId="77777777" w:rsidR="00DB6E47" w:rsidRPr="006C3305" w:rsidRDefault="00DB6E47" w:rsidP="00DB6E47">
      <w:pPr>
        <w:pStyle w:val="aDefsubpara"/>
      </w:pPr>
      <w:r>
        <w:tab/>
      </w:r>
      <w:r w:rsidRPr="00F04D8E">
        <w:t>(i)</w:t>
      </w:r>
      <w:r w:rsidRPr="006C3305">
        <w:tab/>
        <w:t>28 days after the application for the review is given to the road manager; or</w:t>
      </w:r>
    </w:p>
    <w:p w14:paraId="3EF68D8F" w14:textId="77777777" w:rsidR="00DB6E47" w:rsidRPr="00223E43" w:rsidRDefault="00DB6E47" w:rsidP="00E56847">
      <w:pPr>
        <w:pStyle w:val="aDefsubpara"/>
        <w:keepLines/>
      </w:pPr>
      <w:r w:rsidRPr="00223E43">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14:paraId="13A18E21" w14:textId="77777777"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14:paraId="37D64009" w14:textId="77777777" w:rsidR="00DB6E47" w:rsidRPr="007E1F9A" w:rsidRDefault="00DB6E47" w:rsidP="00DB6E47">
      <w:pPr>
        <w:pStyle w:val="AH5Sec"/>
      </w:pPr>
      <w:bookmarkStart w:id="796" w:name="_Toc75869345"/>
      <w:r w:rsidRPr="001E68BA">
        <w:rPr>
          <w:rStyle w:val="CharSectNo"/>
        </w:rPr>
        <w:t>646</w:t>
      </w:r>
      <w:r w:rsidRPr="007E1F9A">
        <w:tab/>
      </w:r>
      <w:r w:rsidRPr="007E1F9A">
        <w:rPr>
          <w:rFonts w:ascii="Helvetica" w:hAnsi="Helvetica" w:cs="Helvetica"/>
          <w:iCs/>
        </w:rPr>
        <w:t>Notice of review decision</w:t>
      </w:r>
      <w:bookmarkEnd w:id="796"/>
    </w:p>
    <w:p w14:paraId="31636E04" w14:textId="77777777"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14:paraId="4E8053A3" w14:textId="77777777"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14:paraId="2C15794B" w14:textId="77777777" w:rsidR="00DB6E47" w:rsidRPr="00544ED5" w:rsidRDefault="00DB6E47" w:rsidP="00DB6E47">
      <w:pPr>
        <w:pStyle w:val="Apara"/>
      </w:pPr>
      <w:r w:rsidRPr="00544ED5">
        <w:tab/>
        <w:t>(a)</w:t>
      </w:r>
      <w:r w:rsidRPr="00544ED5">
        <w:tab/>
        <w:t>the reasons for the decision;</w:t>
      </w:r>
    </w:p>
    <w:p w14:paraId="4EDB0D5C" w14:textId="77777777"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14:paraId="449C5777" w14:textId="77777777" w:rsidR="00DB6E47" w:rsidRPr="00544ED5" w:rsidRDefault="00DB6E47" w:rsidP="00DB6E47">
      <w:pPr>
        <w:pStyle w:val="Apara"/>
      </w:pPr>
      <w:r w:rsidRPr="00544ED5">
        <w:tab/>
        <w:t>(c)</w:t>
      </w:r>
      <w:r w:rsidRPr="00544ED5">
        <w:tab/>
        <w:t>for a review decision relating to another reviewable decision—</w:t>
      </w:r>
    </w:p>
    <w:p w14:paraId="3CD4504A" w14:textId="77777777" w:rsidR="00DB6E47" w:rsidRPr="00CC71DF" w:rsidRDefault="00DB6E47" w:rsidP="00DB6E47">
      <w:pPr>
        <w:pStyle w:val="Asubpara"/>
      </w:pPr>
      <w:r w:rsidRPr="00CC71DF">
        <w:tab/>
        <w:t>(i)</w:t>
      </w:r>
      <w:r w:rsidRPr="00CC71DF">
        <w:tab/>
        <w:t>that the applicant may appeal against the decision under Part 11.3; and</w:t>
      </w:r>
    </w:p>
    <w:p w14:paraId="3818FB7A" w14:textId="77777777" w:rsidR="00DB6E47" w:rsidRPr="00CC71DF" w:rsidRDefault="00DB6E47" w:rsidP="00DB6E47">
      <w:pPr>
        <w:pStyle w:val="Asubpara"/>
      </w:pPr>
      <w:r w:rsidRPr="00CC71DF">
        <w:tab/>
        <w:t>(ii)</w:t>
      </w:r>
      <w:r w:rsidRPr="00CC71DF">
        <w:tab/>
        <w:t>how to appeal;</w:t>
      </w:r>
    </w:p>
    <w:p w14:paraId="317453EF" w14:textId="77777777" w:rsidR="00DB6E47" w:rsidRPr="00544ED5" w:rsidRDefault="00DB6E47" w:rsidP="00DB6E47">
      <w:pPr>
        <w:pStyle w:val="Apara"/>
      </w:pPr>
      <w:r w:rsidRPr="00544ED5">
        <w:lastRenderedPageBreak/>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14:paraId="56C4BEC8" w14:textId="77777777" w:rsidR="00DB6E47" w:rsidRPr="002F157F" w:rsidRDefault="00DB6E47" w:rsidP="00DB6E47">
      <w:pPr>
        <w:pStyle w:val="Amain"/>
      </w:pPr>
      <w:r w:rsidRPr="002F157F">
        <w:tab/>
        <w:t>(3)</w:t>
      </w:r>
      <w:r w:rsidRPr="002F157F">
        <w:tab/>
        <w:t>If the reviewer does not make a review decision within the period required under section 645, the reviewer is taken to have made a review decision confirming the reviewable decision.</w:t>
      </w:r>
    </w:p>
    <w:p w14:paraId="54D7D905" w14:textId="77777777" w:rsidR="00DB6E47" w:rsidRPr="002F157F" w:rsidRDefault="00DB6E47" w:rsidP="00DB6E47">
      <w:pPr>
        <w:pStyle w:val="Amain"/>
      </w:pPr>
      <w:r w:rsidRPr="002F157F">
        <w:tab/>
        <w:t>(4)</w:t>
      </w:r>
      <w:r w:rsidRPr="002F157F">
        <w:tab/>
        <w:t>In this section—</w:t>
      </w:r>
    </w:p>
    <w:p w14:paraId="77AD70E6" w14:textId="77777777" w:rsidR="00DB6E47" w:rsidRPr="00041046" w:rsidRDefault="00DB6E47" w:rsidP="00DB6E47">
      <w:pPr>
        <w:pStyle w:val="aDef"/>
        <w:rPr>
          <w:bCs/>
        </w:rPr>
      </w:pPr>
      <w:r w:rsidRPr="00041046">
        <w:rPr>
          <w:rStyle w:val="charBoldItals"/>
        </w:rPr>
        <w:t>prescribed period</w:t>
      </w:r>
      <w:r w:rsidRPr="00041046">
        <w:t xml:space="preserve"> means—</w:t>
      </w:r>
    </w:p>
    <w:p w14:paraId="53D130D3" w14:textId="77777777"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14:paraId="1B4ADF81" w14:textId="77777777" w:rsidR="00DB6E47" w:rsidRPr="00223E43" w:rsidRDefault="00DB6E47" w:rsidP="00DB6E47">
      <w:pPr>
        <w:pStyle w:val="aDefpara"/>
      </w:pPr>
      <w:r w:rsidRPr="00223E43">
        <w:tab/>
        <w:t>(b)</w:t>
      </w:r>
      <w:r w:rsidRPr="00223E43">
        <w:tab/>
        <w:t>for a review of another reviewable decision—as soon as practicable.</w:t>
      </w:r>
    </w:p>
    <w:p w14:paraId="226D0AF7" w14:textId="77777777" w:rsidR="00DB6E47" w:rsidRPr="003D647F" w:rsidRDefault="00DB6E47" w:rsidP="00DB6E47">
      <w:pPr>
        <w:pStyle w:val="PageBreak"/>
        <w:rPr>
          <w:rFonts w:eastAsiaTheme="minorHAnsi"/>
        </w:rPr>
      </w:pPr>
      <w:r w:rsidRPr="003D647F">
        <w:rPr>
          <w:rFonts w:eastAsiaTheme="minorHAnsi"/>
        </w:rPr>
        <w:br w:type="page"/>
      </w:r>
    </w:p>
    <w:p w14:paraId="4C4A7AEC" w14:textId="77777777" w:rsidR="00DB6E47" w:rsidRPr="001E68BA" w:rsidRDefault="00DB6E47" w:rsidP="00DB6E47">
      <w:pPr>
        <w:pStyle w:val="AH2Part"/>
      </w:pPr>
      <w:bookmarkStart w:id="797" w:name="_Toc75869346"/>
      <w:r w:rsidRPr="001E68BA">
        <w:rPr>
          <w:rStyle w:val="CharPartNo"/>
        </w:rPr>
        <w:lastRenderedPageBreak/>
        <w:t xml:space="preserve">Part 11.3 </w:t>
      </w:r>
      <w:r w:rsidRPr="00A95F9A">
        <w:rPr>
          <w:rFonts w:ascii="Helvetica" w:hAnsi="Helvetica" w:cs="Helvetica"/>
          <w:iCs/>
          <w:szCs w:val="32"/>
        </w:rPr>
        <w:tab/>
      </w:r>
      <w:r w:rsidRPr="001E68BA">
        <w:rPr>
          <w:rStyle w:val="CharPartText"/>
          <w:rFonts w:ascii="Helvetica" w:hAnsi="Helvetica" w:cs="Helvetica"/>
          <w:iCs/>
          <w:szCs w:val="32"/>
        </w:rPr>
        <w:t>Appeals</w:t>
      </w:r>
      <w:bookmarkEnd w:id="797"/>
    </w:p>
    <w:p w14:paraId="605A9DBA" w14:textId="77777777" w:rsidR="00DB6E47" w:rsidRPr="007E1F9A" w:rsidRDefault="00DB6E47" w:rsidP="00DB6E47">
      <w:pPr>
        <w:pStyle w:val="AH5Sec"/>
      </w:pPr>
      <w:bookmarkStart w:id="798" w:name="_Toc75869347"/>
      <w:r w:rsidRPr="001E68BA">
        <w:rPr>
          <w:rStyle w:val="CharSectNo"/>
        </w:rPr>
        <w:t>647</w:t>
      </w:r>
      <w:r w:rsidRPr="007E1F9A">
        <w:tab/>
      </w:r>
      <w:r w:rsidRPr="007E1F9A">
        <w:rPr>
          <w:rFonts w:ascii="Helvetica" w:hAnsi="Helvetica" w:cs="Helvetica"/>
          <w:iCs/>
        </w:rPr>
        <w:t>Appellable decisions</w:t>
      </w:r>
      <w:bookmarkEnd w:id="798"/>
    </w:p>
    <w:p w14:paraId="0F61DB4A" w14:textId="77777777"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14:paraId="38265CE2" w14:textId="77777777" w:rsidR="00DB6E47" w:rsidRPr="002F157F" w:rsidRDefault="00DB6E47" w:rsidP="00DB6E47">
      <w:pPr>
        <w:pStyle w:val="Amain"/>
      </w:pPr>
      <w:r w:rsidRPr="002F157F">
        <w:tab/>
        <w:t>(2)</w:t>
      </w:r>
      <w:r w:rsidRPr="002F157F">
        <w:tab/>
        <w:t>A person may appeal against the review decision only within 28 days after—</w:t>
      </w:r>
    </w:p>
    <w:p w14:paraId="32C60A04" w14:textId="77777777" w:rsidR="00DB6E47" w:rsidRPr="00544ED5" w:rsidRDefault="00DB6E47" w:rsidP="00DB6E47">
      <w:pPr>
        <w:pStyle w:val="Apara"/>
      </w:pPr>
      <w:r w:rsidRPr="00544ED5">
        <w:tab/>
        <w:t>(a)</w:t>
      </w:r>
      <w:r w:rsidRPr="00544ED5">
        <w:tab/>
        <w:t>if a review notice is given to the person under section 646—the notice was given to the person; or</w:t>
      </w:r>
    </w:p>
    <w:p w14:paraId="727B12F7" w14:textId="77777777"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14:paraId="769393ED" w14:textId="77777777" w:rsidR="00DB6E47" w:rsidRPr="002F157F" w:rsidRDefault="00DB6E47" w:rsidP="00DB6E47">
      <w:pPr>
        <w:pStyle w:val="Amain"/>
      </w:pPr>
      <w:r w:rsidRPr="002F157F">
        <w:tab/>
        <w:t>(3)</w:t>
      </w:r>
      <w:r w:rsidRPr="002F157F">
        <w:tab/>
        <w:t>However, the relevant appeal body may extend the period for appealing.</w:t>
      </w:r>
    </w:p>
    <w:p w14:paraId="169ED13A" w14:textId="77777777"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14:paraId="65CD67B9" w14:textId="77777777" w:rsidR="00DB6E47" w:rsidRPr="007E1F9A" w:rsidRDefault="00DB6E47" w:rsidP="00DB6E47">
      <w:pPr>
        <w:pStyle w:val="AH5Sec"/>
      </w:pPr>
      <w:bookmarkStart w:id="799" w:name="_Toc75869348"/>
      <w:r w:rsidRPr="001E68BA">
        <w:rPr>
          <w:rStyle w:val="CharSectNo"/>
        </w:rPr>
        <w:t>648</w:t>
      </w:r>
      <w:r w:rsidRPr="007E1F9A">
        <w:tab/>
      </w:r>
      <w:r w:rsidRPr="007E1F9A">
        <w:rPr>
          <w:rFonts w:ascii="Helvetica" w:hAnsi="Helvetica" w:cs="Helvetica"/>
          <w:iCs/>
        </w:rPr>
        <w:t>Stay of review decision</w:t>
      </w:r>
      <w:bookmarkEnd w:id="799"/>
    </w:p>
    <w:p w14:paraId="14111341" w14:textId="77777777"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14:paraId="6E1C5F6E" w14:textId="77777777" w:rsidR="00DB6E47" w:rsidRPr="00544ED5" w:rsidRDefault="00DB6E47" w:rsidP="00DB6E47">
      <w:pPr>
        <w:pStyle w:val="Apara"/>
      </w:pPr>
      <w:r w:rsidRPr="00544ED5">
        <w:tab/>
        <w:t>(a)</w:t>
      </w:r>
      <w:r w:rsidRPr="00544ED5">
        <w:tab/>
        <w:t>a reviewable decision made by the Regulator other than on the basis of a public safety ground; or</w:t>
      </w:r>
    </w:p>
    <w:p w14:paraId="5185EF5A" w14:textId="77777777" w:rsidR="00DB6E47" w:rsidRPr="00544ED5" w:rsidRDefault="00DB6E47" w:rsidP="00DB6E47">
      <w:pPr>
        <w:pStyle w:val="Apara"/>
      </w:pPr>
      <w:r w:rsidRPr="00544ED5">
        <w:tab/>
        <w:t>(b)</w:t>
      </w:r>
      <w:r w:rsidRPr="00544ED5">
        <w:tab/>
        <w:t>a reviewable decision made by an authorised officer.</w:t>
      </w:r>
    </w:p>
    <w:p w14:paraId="1A3C3B38" w14:textId="77777777" w:rsidR="00DB6E47" w:rsidRPr="002F157F" w:rsidRDefault="00DB6E47" w:rsidP="00DB6E47">
      <w:pPr>
        <w:pStyle w:val="Amain"/>
      </w:pPr>
      <w:r w:rsidRPr="002F157F">
        <w:tab/>
        <w:t>(2)</w:t>
      </w:r>
      <w:r w:rsidRPr="002F157F">
        <w:tab/>
        <w:t>The person may immediately apply to the relevant appeal body for a stay of the decision.</w:t>
      </w:r>
    </w:p>
    <w:p w14:paraId="13B89FEC" w14:textId="77777777" w:rsidR="00DB6E47" w:rsidRPr="002F157F" w:rsidRDefault="00DB6E47" w:rsidP="00DB6E47">
      <w:pPr>
        <w:pStyle w:val="Amain"/>
      </w:pPr>
      <w:r w:rsidRPr="002F157F">
        <w:tab/>
        <w:t>(3)</w:t>
      </w:r>
      <w:r w:rsidRPr="002F157F">
        <w:tab/>
        <w:t>The relevant appeal body may stay the review decision to secure the effectiveness of the appeal.</w:t>
      </w:r>
    </w:p>
    <w:p w14:paraId="2CDBECA3" w14:textId="77777777"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14:paraId="0C120322" w14:textId="77777777" w:rsidR="00DB6E47" w:rsidRPr="002F157F" w:rsidRDefault="00DB6E47" w:rsidP="00DB6E47">
      <w:pPr>
        <w:pStyle w:val="Amain"/>
      </w:pPr>
      <w:r w:rsidRPr="002F157F">
        <w:tab/>
        <w:t>(5)</w:t>
      </w:r>
      <w:r w:rsidRPr="002F157F">
        <w:tab/>
        <w:t>The Regulator is a party to the application.</w:t>
      </w:r>
    </w:p>
    <w:p w14:paraId="2A0EE1A1" w14:textId="77777777"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14:paraId="17F2B2C2" w14:textId="77777777" w:rsidR="00DB6E47" w:rsidRPr="002F157F" w:rsidRDefault="00DB6E47" w:rsidP="00DB6E47">
      <w:pPr>
        <w:pStyle w:val="Amain"/>
      </w:pPr>
      <w:r w:rsidRPr="002F157F">
        <w:tab/>
        <w:t>(7)</w:t>
      </w:r>
      <w:r w:rsidRPr="002F157F">
        <w:tab/>
        <w:t>The stay—</w:t>
      </w:r>
    </w:p>
    <w:p w14:paraId="54C08B13" w14:textId="77777777" w:rsidR="00DB6E47" w:rsidRPr="00544ED5" w:rsidRDefault="00DB6E47" w:rsidP="00DB6E47">
      <w:pPr>
        <w:pStyle w:val="Apara"/>
      </w:pPr>
      <w:r w:rsidRPr="00544ED5">
        <w:tab/>
        <w:t>(a)</w:t>
      </w:r>
      <w:r w:rsidRPr="00544ED5">
        <w:tab/>
        <w:t>may be given on conditions the relevant appeal body considers appropriate; and</w:t>
      </w:r>
    </w:p>
    <w:p w14:paraId="79A4467E" w14:textId="77777777"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14:paraId="2E3153E0" w14:textId="77777777" w:rsidR="00DB6E47" w:rsidRPr="00544ED5" w:rsidRDefault="00DB6E47" w:rsidP="00DB6E47">
      <w:pPr>
        <w:pStyle w:val="Apara"/>
      </w:pPr>
      <w:r w:rsidRPr="00544ED5">
        <w:tab/>
        <w:t>(c)</w:t>
      </w:r>
      <w:r w:rsidRPr="00544ED5">
        <w:tab/>
        <w:t>may be revoked or amended by the relevant appeal body.</w:t>
      </w:r>
    </w:p>
    <w:p w14:paraId="356B74D8" w14:textId="77777777" w:rsidR="00DB6E47" w:rsidRPr="007E1F9A" w:rsidRDefault="00DB6E47" w:rsidP="00DB6E47">
      <w:pPr>
        <w:pStyle w:val="AH5Sec"/>
      </w:pPr>
      <w:bookmarkStart w:id="800" w:name="_Toc75869349"/>
      <w:r w:rsidRPr="001E68BA">
        <w:rPr>
          <w:rStyle w:val="CharSectNo"/>
        </w:rPr>
        <w:t>649</w:t>
      </w:r>
      <w:r w:rsidRPr="007E1F9A">
        <w:tab/>
      </w:r>
      <w:r w:rsidRPr="007E1F9A">
        <w:rPr>
          <w:rFonts w:ascii="Helvetica" w:hAnsi="Helvetica" w:cs="Helvetica"/>
          <w:iCs/>
        </w:rPr>
        <w:t>Powers of relevant appeal body on appeal</w:t>
      </w:r>
      <w:bookmarkEnd w:id="800"/>
    </w:p>
    <w:p w14:paraId="766E4C58" w14:textId="77777777" w:rsidR="00DB6E47" w:rsidRPr="002F157F" w:rsidRDefault="00DB6E47" w:rsidP="00DB6E47">
      <w:pPr>
        <w:pStyle w:val="Amain"/>
      </w:pPr>
      <w:r w:rsidRPr="002F157F">
        <w:tab/>
        <w:t>(1)</w:t>
      </w:r>
      <w:r w:rsidRPr="002F157F">
        <w:tab/>
        <w:t>In deciding, under this Law, an appeal against a review decision, the relevant appeal body—</w:t>
      </w:r>
    </w:p>
    <w:p w14:paraId="0073CFEC" w14:textId="77777777" w:rsidR="00DB6E47" w:rsidRPr="00544ED5" w:rsidRDefault="00DB6E47" w:rsidP="00DB6E47">
      <w:pPr>
        <w:pStyle w:val="Apara"/>
      </w:pPr>
      <w:r w:rsidRPr="00544ED5">
        <w:tab/>
        <w:t>(a)</w:t>
      </w:r>
      <w:r w:rsidRPr="00544ED5">
        <w:tab/>
        <w:t>has the same powers as the person who made the reviewable decision to which the review decision relates; and</w:t>
      </w:r>
    </w:p>
    <w:p w14:paraId="75FC3F43" w14:textId="77777777" w:rsidR="00DB6E47" w:rsidRPr="00544ED5" w:rsidRDefault="00DB6E47" w:rsidP="00DB6E47">
      <w:pPr>
        <w:pStyle w:val="Apara"/>
      </w:pPr>
      <w:r w:rsidRPr="00544ED5">
        <w:tab/>
        <w:t>(b)</w:t>
      </w:r>
      <w:r w:rsidRPr="00544ED5">
        <w:tab/>
        <w:t>is not bound by the rules of evidence; and</w:t>
      </w:r>
    </w:p>
    <w:p w14:paraId="6913E5D3" w14:textId="77777777" w:rsidR="00DB6E47" w:rsidRPr="00544ED5" w:rsidRDefault="00DB6E47" w:rsidP="00DB6E47">
      <w:pPr>
        <w:pStyle w:val="Apara"/>
      </w:pPr>
      <w:r w:rsidRPr="00544ED5">
        <w:tab/>
        <w:t>(c)</w:t>
      </w:r>
      <w:r w:rsidRPr="00544ED5">
        <w:tab/>
        <w:t>must comply with natural justice.</w:t>
      </w:r>
    </w:p>
    <w:p w14:paraId="3B64B807" w14:textId="77777777" w:rsidR="00DB6E47" w:rsidRPr="002F157F" w:rsidRDefault="00DB6E47" w:rsidP="00DB6E47">
      <w:pPr>
        <w:pStyle w:val="Amain"/>
      </w:pPr>
      <w:r w:rsidRPr="002F157F">
        <w:tab/>
        <w:t>(2)</w:t>
      </w:r>
      <w:r w:rsidRPr="002F157F">
        <w:tab/>
        <w:t>An appeal is by way of rehearing—</w:t>
      </w:r>
    </w:p>
    <w:p w14:paraId="21F4BF5C" w14:textId="77777777" w:rsidR="00DB6E47" w:rsidRPr="00544ED5" w:rsidRDefault="00DB6E47" w:rsidP="00DB6E47">
      <w:pPr>
        <w:pStyle w:val="Apara"/>
      </w:pPr>
      <w:r w:rsidRPr="00544ED5">
        <w:tab/>
        <w:t>(a)</w:t>
      </w:r>
      <w:r w:rsidRPr="00544ED5">
        <w:tab/>
        <w:t>unaffected by the review decision; and</w:t>
      </w:r>
    </w:p>
    <w:p w14:paraId="455DE598" w14:textId="77777777"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14:paraId="3E3DC266" w14:textId="77777777" w:rsidR="00DB6E47" w:rsidRPr="002F157F" w:rsidRDefault="00DB6E47" w:rsidP="00E855B0">
      <w:pPr>
        <w:pStyle w:val="Amain"/>
        <w:keepNext/>
      </w:pPr>
      <w:r w:rsidRPr="002F157F">
        <w:lastRenderedPageBreak/>
        <w:tab/>
        <w:t>(3)</w:t>
      </w:r>
      <w:r w:rsidRPr="002F157F">
        <w:tab/>
        <w:t>After hearing the appeal, the relevant appeal body must—</w:t>
      </w:r>
    </w:p>
    <w:p w14:paraId="62579626" w14:textId="77777777" w:rsidR="00DB6E47" w:rsidRPr="00544ED5" w:rsidRDefault="00DB6E47" w:rsidP="00E40647">
      <w:pPr>
        <w:pStyle w:val="Apara"/>
        <w:keepNext/>
      </w:pPr>
      <w:r w:rsidRPr="00544ED5">
        <w:tab/>
        <w:t>(a)</w:t>
      </w:r>
      <w:r w:rsidRPr="00544ED5">
        <w:tab/>
        <w:t>confirm the review decision; or</w:t>
      </w:r>
    </w:p>
    <w:p w14:paraId="55281A80" w14:textId="77777777" w:rsidR="00DB6E47" w:rsidRPr="00544ED5" w:rsidRDefault="00DB6E47" w:rsidP="00DB6E47">
      <w:pPr>
        <w:pStyle w:val="Apara"/>
      </w:pPr>
      <w:r w:rsidRPr="00544ED5">
        <w:tab/>
        <w:t>(b)</w:t>
      </w:r>
      <w:r w:rsidRPr="00544ED5">
        <w:tab/>
        <w:t>set aside the review decision and substitute another decision that it considers appropriate; or</w:t>
      </w:r>
    </w:p>
    <w:p w14:paraId="7E8D9383" w14:textId="77777777"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14:paraId="186101D4" w14:textId="77777777" w:rsidR="00DB6E47" w:rsidRPr="007E1F9A" w:rsidRDefault="00DB6E47" w:rsidP="00DB6E47">
      <w:pPr>
        <w:pStyle w:val="AH5Sec"/>
      </w:pPr>
      <w:bookmarkStart w:id="801" w:name="_Toc75869350"/>
      <w:r w:rsidRPr="001E68BA">
        <w:rPr>
          <w:rStyle w:val="CharSectNo"/>
        </w:rPr>
        <w:t>650</w:t>
      </w:r>
      <w:r w:rsidRPr="007E1F9A">
        <w:tab/>
      </w:r>
      <w:r w:rsidRPr="007E1F9A">
        <w:rPr>
          <w:rFonts w:ascii="Helvetica" w:hAnsi="Helvetica" w:cs="Helvetica"/>
          <w:iCs/>
        </w:rPr>
        <w:t>Effect of decision of relevant appeal body on appeal</w:t>
      </w:r>
      <w:bookmarkEnd w:id="801"/>
    </w:p>
    <w:p w14:paraId="5C8FD198" w14:textId="77777777"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14:paraId="14689B2C" w14:textId="77777777" w:rsidR="00DB6E47" w:rsidRPr="003D647F" w:rsidRDefault="00DB6E47" w:rsidP="00DB6E47">
      <w:pPr>
        <w:pStyle w:val="PageBreak"/>
      </w:pPr>
      <w:r w:rsidRPr="003D647F">
        <w:br w:type="page"/>
      </w:r>
    </w:p>
    <w:p w14:paraId="0C15B07E" w14:textId="77777777" w:rsidR="00DB6E47" w:rsidRPr="001E68BA" w:rsidRDefault="00DB6E47" w:rsidP="00DB6E47">
      <w:pPr>
        <w:pStyle w:val="AH1Chapter"/>
      </w:pPr>
      <w:bookmarkStart w:id="802" w:name="_Toc75869351"/>
      <w:r w:rsidRPr="001E68BA">
        <w:rPr>
          <w:rStyle w:val="CharChapNo"/>
        </w:rPr>
        <w:lastRenderedPageBreak/>
        <w:t xml:space="preserve">Chapter 12 </w:t>
      </w:r>
      <w:r w:rsidRPr="007E1F9A">
        <w:tab/>
      </w:r>
      <w:r w:rsidRPr="001E68BA">
        <w:rPr>
          <w:rStyle w:val="CharChapText"/>
        </w:rPr>
        <w:t>Administration</w:t>
      </w:r>
      <w:bookmarkEnd w:id="802"/>
    </w:p>
    <w:p w14:paraId="37208C85" w14:textId="77777777" w:rsidR="00DB6E47" w:rsidRPr="001E68BA" w:rsidRDefault="00DB6E47" w:rsidP="00DB6E47">
      <w:pPr>
        <w:pStyle w:val="AH2Part"/>
      </w:pPr>
      <w:bookmarkStart w:id="803" w:name="_Toc75869352"/>
      <w:r w:rsidRPr="001E68BA">
        <w:rPr>
          <w:rStyle w:val="CharPartNo"/>
        </w:rPr>
        <w:t xml:space="preserve">Part 12.1 </w:t>
      </w:r>
      <w:r w:rsidRPr="00A95F9A">
        <w:rPr>
          <w:rFonts w:ascii="Helvetica" w:hAnsi="Helvetica" w:cs="Helvetica"/>
          <w:szCs w:val="32"/>
        </w:rPr>
        <w:tab/>
      </w:r>
      <w:r w:rsidRPr="001E68BA">
        <w:rPr>
          <w:rStyle w:val="CharPartText"/>
          <w:rFonts w:ascii="Helvetica" w:hAnsi="Helvetica" w:cs="Helvetica"/>
          <w:szCs w:val="32"/>
        </w:rPr>
        <w:t>Responsible Ministers</w:t>
      </w:r>
      <w:bookmarkEnd w:id="803"/>
    </w:p>
    <w:p w14:paraId="76BB8D60" w14:textId="77777777" w:rsidR="00DB6E47" w:rsidRPr="007E1F9A" w:rsidRDefault="00DB6E47" w:rsidP="00DB6E47">
      <w:pPr>
        <w:pStyle w:val="AH5Sec"/>
      </w:pPr>
      <w:bookmarkStart w:id="804" w:name="_Toc75869353"/>
      <w:r w:rsidRPr="001E68BA">
        <w:rPr>
          <w:rStyle w:val="CharSectNo"/>
        </w:rPr>
        <w:t>651</w:t>
      </w:r>
      <w:r w:rsidRPr="007E1F9A">
        <w:tab/>
      </w:r>
      <w:r w:rsidRPr="007E1F9A">
        <w:rPr>
          <w:rFonts w:ascii="Helvetica" w:hAnsi="Helvetica" w:cs="Helvetica"/>
        </w:rPr>
        <w:t>Policy directions</w:t>
      </w:r>
      <w:bookmarkEnd w:id="804"/>
    </w:p>
    <w:p w14:paraId="142B8B85" w14:textId="77777777"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14:paraId="659439AB" w14:textId="77777777" w:rsidR="00DB6E47" w:rsidRPr="002F157F" w:rsidRDefault="00DB6E47" w:rsidP="00DB6E47">
      <w:pPr>
        <w:pStyle w:val="Amain"/>
      </w:pPr>
      <w:r w:rsidRPr="002F157F">
        <w:tab/>
        <w:t>(2)</w:t>
      </w:r>
      <w:r w:rsidRPr="002F157F">
        <w:tab/>
        <w:t>A direction under this section can not be about—</w:t>
      </w:r>
    </w:p>
    <w:p w14:paraId="0275327C" w14:textId="77777777" w:rsidR="00DB6E47" w:rsidRPr="00544ED5" w:rsidRDefault="00DB6E47" w:rsidP="00DB6E47">
      <w:pPr>
        <w:pStyle w:val="Apara"/>
      </w:pPr>
      <w:r w:rsidRPr="00544ED5">
        <w:tab/>
        <w:t>(a)</w:t>
      </w:r>
      <w:r w:rsidRPr="00544ED5">
        <w:tab/>
        <w:t>a particular person; or</w:t>
      </w:r>
    </w:p>
    <w:p w14:paraId="651E7EF5" w14:textId="77777777" w:rsidR="00DB6E47" w:rsidRPr="00544ED5" w:rsidRDefault="00DB6E47" w:rsidP="00DB6E47">
      <w:pPr>
        <w:pStyle w:val="Apara"/>
      </w:pPr>
      <w:r w:rsidRPr="00544ED5">
        <w:tab/>
        <w:t>(b)</w:t>
      </w:r>
      <w:r w:rsidRPr="00544ED5">
        <w:tab/>
        <w:t>a particular heavy vehicle; or</w:t>
      </w:r>
    </w:p>
    <w:p w14:paraId="5DF97AE2" w14:textId="77777777" w:rsidR="00DB6E47" w:rsidRPr="00544ED5" w:rsidRDefault="00DB6E47" w:rsidP="00DB6E47">
      <w:pPr>
        <w:pStyle w:val="Apara"/>
      </w:pPr>
      <w:r w:rsidRPr="00544ED5">
        <w:tab/>
        <w:t>(c)</w:t>
      </w:r>
      <w:r w:rsidRPr="00544ED5">
        <w:tab/>
        <w:t>a particular application or proceeding.</w:t>
      </w:r>
    </w:p>
    <w:p w14:paraId="46EC26F0" w14:textId="77777777" w:rsidR="00DB6E47" w:rsidRPr="002F157F" w:rsidRDefault="00DB6E47" w:rsidP="00DB6E47">
      <w:pPr>
        <w:pStyle w:val="Amain"/>
      </w:pPr>
      <w:r w:rsidRPr="002F157F">
        <w:tab/>
        <w:t>(3)</w:t>
      </w:r>
      <w:r w:rsidRPr="002F157F">
        <w:tab/>
        <w:t>The Regulator must comply with a direction given to it by the responsible Ministers under this section.</w:t>
      </w:r>
    </w:p>
    <w:p w14:paraId="6C9EA22C" w14:textId="77777777"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14:paraId="1CC05BC9" w14:textId="77777777" w:rsidR="00DB6E47" w:rsidRPr="007E1F9A" w:rsidRDefault="00DB6E47" w:rsidP="00DB6E47">
      <w:pPr>
        <w:pStyle w:val="AH5Sec"/>
      </w:pPr>
      <w:bookmarkStart w:id="805" w:name="_Toc75869354"/>
      <w:r w:rsidRPr="001E68BA">
        <w:rPr>
          <w:rStyle w:val="CharSectNo"/>
        </w:rPr>
        <w:t>652</w:t>
      </w:r>
      <w:r w:rsidRPr="007E1F9A">
        <w:tab/>
      </w:r>
      <w:r w:rsidRPr="007E1F9A">
        <w:rPr>
          <w:rFonts w:ascii="Helvetica" w:hAnsi="Helvetica" w:cs="Helvetica"/>
        </w:rPr>
        <w:t>Referral of matters etc. by responsible Minister</w:t>
      </w:r>
      <w:bookmarkEnd w:id="805"/>
    </w:p>
    <w:p w14:paraId="1A8DF3C8" w14:textId="77777777" w:rsidR="00DB6E47" w:rsidRPr="002F157F" w:rsidRDefault="00DB6E47" w:rsidP="00DB6E47">
      <w:pPr>
        <w:pStyle w:val="Amain"/>
      </w:pPr>
      <w:r w:rsidRPr="002F157F">
        <w:tab/>
        <w:t>(1)</w:t>
      </w:r>
      <w:r w:rsidRPr="002F157F">
        <w:tab/>
        <w:t>The responsible Minister for a participating jurisdiction may—</w:t>
      </w:r>
    </w:p>
    <w:p w14:paraId="52CDF741" w14:textId="77777777" w:rsidR="00DB6E47" w:rsidRPr="00544ED5" w:rsidRDefault="00DB6E47" w:rsidP="00DB6E47">
      <w:pPr>
        <w:pStyle w:val="Apara"/>
      </w:pPr>
      <w:r w:rsidRPr="00544ED5">
        <w:tab/>
        <w:t>(a)</w:t>
      </w:r>
      <w:r w:rsidRPr="00544ED5">
        <w:tab/>
        <w:t>refer a matter relevant to that jurisdiction to the Regulator for action under this Law; or</w:t>
      </w:r>
    </w:p>
    <w:p w14:paraId="429349E9" w14:textId="77777777"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14:paraId="27874C8F" w14:textId="77777777" w:rsidR="00DB6E47" w:rsidRPr="002F157F" w:rsidRDefault="00DB6E47" w:rsidP="00E56847">
      <w:pPr>
        <w:pStyle w:val="Amain"/>
        <w:keepNext/>
      </w:pPr>
      <w:r w:rsidRPr="002F157F">
        <w:lastRenderedPageBreak/>
        <w:tab/>
        <w:t>(2)</w:t>
      </w:r>
      <w:r w:rsidRPr="002F157F">
        <w:tab/>
        <w:t>However, the Minister can not—</w:t>
      </w:r>
    </w:p>
    <w:p w14:paraId="0C90C66B" w14:textId="77777777"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14:paraId="2918C0C1" w14:textId="77777777" w:rsidR="00DB6E47" w:rsidRPr="00CC71DF" w:rsidRDefault="00DB6E47" w:rsidP="00DB6E47">
      <w:pPr>
        <w:pStyle w:val="Asubpara"/>
      </w:pPr>
      <w:r w:rsidRPr="00CC71DF">
        <w:tab/>
        <w:t>(i)</w:t>
      </w:r>
      <w:r w:rsidRPr="00CC71DF">
        <w:tab/>
        <w:t>a direction given by the responsible Ministers under section 651; or</w:t>
      </w:r>
    </w:p>
    <w:p w14:paraId="35A76356" w14:textId="77777777" w:rsidR="00DB6E47" w:rsidRPr="00CC71DF" w:rsidRDefault="00DB6E47" w:rsidP="00DB6E47">
      <w:pPr>
        <w:pStyle w:val="Asubpara"/>
      </w:pPr>
      <w:r w:rsidRPr="00CC71DF">
        <w:tab/>
        <w:t>(ii)</w:t>
      </w:r>
      <w:r w:rsidRPr="00CC71DF">
        <w:tab/>
        <w:t>the approved guidelines; or</w:t>
      </w:r>
    </w:p>
    <w:p w14:paraId="719AAF0F" w14:textId="77777777"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14:paraId="563AC3F7" w14:textId="77777777" w:rsidR="00DB6E47" w:rsidRPr="00544ED5" w:rsidRDefault="00DB6E47" w:rsidP="00DB6E47">
      <w:pPr>
        <w:pStyle w:val="Apara"/>
      </w:pPr>
      <w:r w:rsidRPr="00544ED5">
        <w:tab/>
        <w:t>(c)</w:t>
      </w:r>
      <w:r w:rsidRPr="00544ED5">
        <w:tab/>
        <w:t>otherwise influence the exercise of the Regulator’s functions under this Law.</w:t>
      </w:r>
    </w:p>
    <w:p w14:paraId="277CBBC4" w14:textId="77777777" w:rsidR="00DB6E47" w:rsidRPr="002F157F" w:rsidRDefault="00DB6E47" w:rsidP="00DB6E47">
      <w:pPr>
        <w:pStyle w:val="Amain"/>
      </w:pPr>
      <w:r w:rsidRPr="002F157F">
        <w:tab/>
        <w:t>(3)</w:t>
      </w:r>
      <w:r w:rsidRPr="002F157F">
        <w:tab/>
        <w:t>The Regulator may charge a fee for dealing with a referral or request made under subsection (1).</w:t>
      </w:r>
    </w:p>
    <w:p w14:paraId="773C0A4B" w14:textId="77777777"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14:paraId="5563D302" w14:textId="77777777" w:rsidR="00DB6E47" w:rsidRPr="00544ED5" w:rsidRDefault="00DB6E47" w:rsidP="00DB6E47">
      <w:pPr>
        <w:pStyle w:val="Apara"/>
      </w:pPr>
      <w:r w:rsidRPr="00544ED5">
        <w:tab/>
        <w:t>(a)</w:t>
      </w:r>
      <w:r w:rsidRPr="00544ED5">
        <w:tab/>
        <w:t>the Regulator considers reasonable; and</w:t>
      </w:r>
    </w:p>
    <w:p w14:paraId="71A2E5FD" w14:textId="77777777" w:rsidR="00DB6E47" w:rsidRPr="00544ED5" w:rsidRDefault="00DB6E47" w:rsidP="00DB6E47">
      <w:pPr>
        <w:pStyle w:val="Apara"/>
      </w:pPr>
      <w:r w:rsidRPr="00544ED5">
        <w:tab/>
        <w:t>(b)</w:t>
      </w:r>
      <w:r w:rsidRPr="00544ED5">
        <w:tab/>
        <w:t>that is no more than the reasonable cost of dealing with the referral or request.</w:t>
      </w:r>
    </w:p>
    <w:p w14:paraId="115E1B31" w14:textId="77777777"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14:paraId="6245D913" w14:textId="77777777" w:rsidR="00DB6E47" w:rsidRPr="007E1F9A" w:rsidRDefault="00DB6E47" w:rsidP="00DB6E47">
      <w:pPr>
        <w:pStyle w:val="AH5Sec"/>
      </w:pPr>
      <w:bookmarkStart w:id="806" w:name="_Toc75869355"/>
      <w:r w:rsidRPr="001E68BA">
        <w:rPr>
          <w:rStyle w:val="CharSectNo"/>
        </w:rPr>
        <w:t>653</w:t>
      </w:r>
      <w:r w:rsidRPr="007E1F9A">
        <w:tab/>
      </w:r>
      <w:r w:rsidRPr="007E1F9A">
        <w:rPr>
          <w:rFonts w:ascii="Helvetica" w:hAnsi="Helvetica" w:cs="Helvetica"/>
        </w:rPr>
        <w:t>Approved guidelines for exemptions, authorisations, permits and other authorities</w:t>
      </w:r>
      <w:bookmarkEnd w:id="806"/>
    </w:p>
    <w:p w14:paraId="2CA5A989" w14:textId="77777777" w:rsidR="00DB6E47" w:rsidRPr="002F157F" w:rsidRDefault="00DB6E47" w:rsidP="00DB6E47">
      <w:pPr>
        <w:pStyle w:val="Amain"/>
      </w:pPr>
      <w:r w:rsidRPr="002F157F">
        <w:tab/>
        <w:t>(1)</w:t>
      </w:r>
      <w:r w:rsidRPr="002F157F">
        <w:tab/>
        <w:t>The responsible Ministers may approve guidelines about any of the following—</w:t>
      </w:r>
    </w:p>
    <w:p w14:paraId="6A65BB5E" w14:textId="77777777" w:rsidR="00DB6E47" w:rsidRPr="00544ED5" w:rsidRDefault="00DB6E47" w:rsidP="00DB6E47">
      <w:pPr>
        <w:pStyle w:val="Apara"/>
      </w:pPr>
      <w:r w:rsidRPr="00544ED5">
        <w:tab/>
        <w:t>(b)</w:t>
      </w:r>
      <w:r w:rsidRPr="00544ED5">
        <w:tab/>
        <w:t>granting vehicle standards exemptions;</w:t>
      </w:r>
    </w:p>
    <w:p w14:paraId="5BD1F3BE" w14:textId="77777777" w:rsidR="00DB6E47" w:rsidRPr="00544ED5" w:rsidRDefault="00DB6E47" w:rsidP="00DB6E47">
      <w:pPr>
        <w:pStyle w:val="Apara"/>
      </w:pPr>
      <w:r w:rsidRPr="00544ED5">
        <w:tab/>
        <w:t>(c)</w:t>
      </w:r>
      <w:r w:rsidRPr="00544ED5">
        <w:tab/>
        <w:t>granting mass or dimension exemptions;</w:t>
      </w:r>
    </w:p>
    <w:p w14:paraId="20809DC3" w14:textId="77777777" w:rsidR="00DB6E47" w:rsidRPr="00544ED5" w:rsidRDefault="00DB6E47" w:rsidP="00DB6E47">
      <w:pPr>
        <w:pStyle w:val="Apara"/>
      </w:pPr>
      <w:r w:rsidRPr="00544ED5">
        <w:tab/>
        <w:t>(d)</w:t>
      </w:r>
      <w:r w:rsidRPr="00544ED5">
        <w:tab/>
        <w:t>granting class 2 heavy vehicle authorisations;</w:t>
      </w:r>
    </w:p>
    <w:p w14:paraId="0130FE3C" w14:textId="77777777" w:rsidR="00DB6E47" w:rsidRPr="00544ED5" w:rsidRDefault="00DB6E47" w:rsidP="00DB6E47">
      <w:pPr>
        <w:pStyle w:val="Apara"/>
      </w:pPr>
      <w:r w:rsidRPr="00544ED5">
        <w:lastRenderedPageBreak/>
        <w:tab/>
        <w:t>(e)</w:t>
      </w:r>
      <w:r w:rsidRPr="00544ED5">
        <w:tab/>
        <w:t>granting electronic recording system approvals;</w:t>
      </w:r>
    </w:p>
    <w:p w14:paraId="4F9606B5" w14:textId="77777777" w:rsidR="00DB6E47" w:rsidRPr="00544ED5" w:rsidRDefault="00DB6E47" w:rsidP="00DB6E47">
      <w:pPr>
        <w:pStyle w:val="Apara"/>
      </w:pPr>
      <w:r w:rsidRPr="00544ED5">
        <w:tab/>
        <w:t>(f)</w:t>
      </w:r>
      <w:r w:rsidRPr="00544ED5">
        <w:tab/>
        <w:t>granting work and rest hours exemptions;</w:t>
      </w:r>
    </w:p>
    <w:p w14:paraId="498C2F76" w14:textId="77777777" w:rsidR="00DB6E47" w:rsidRPr="00544ED5" w:rsidRDefault="00DB6E47" w:rsidP="00DB6E47">
      <w:pPr>
        <w:pStyle w:val="Apara"/>
      </w:pPr>
      <w:r w:rsidRPr="00544ED5">
        <w:tab/>
        <w:t>(g)</w:t>
      </w:r>
      <w:r w:rsidRPr="00544ED5">
        <w:tab/>
        <w:t>granting work diary exemptions;</w:t>
      </w:r>
    </w:p>
    <w:p w14:paraId="2205A1C7" w14:textId="77777777" w:rsidR="00DB6E47" w:rsidRPr="00544ED5" w:rsidRDefault="00DB6E47" w:rsidP="00DB6E47">
      <w:pPr>
        <w:pStyle w:val="Apara"/>
      </w:pPr>
      <w:r>
        <w:tab/>
      </w:r>
      <w:r w:rsidRPr="00544ED5">
        <w:t>(h)</w:t>
      </w:r>
      <w:r w:rsidRPr="00544ED5">
        <w:tab/>
        <w:t>granting fatigue record keeping exemptions;</w:t>
      </w:r>
    </w:p>
    <w:p w14:paraId="4D1C15F3" w14:textId="77777777" w:rsidR="00DB6E47" w:rsidRPr="00544ED5" w:rsidRDefault="00DB6E47" w:rsidP="00DB6E47">
      <w:pPr>
        <w:pStyle w:val="Apara"/>
      </w:pPr>
      <w:r w:rsidRPr="00544ED5">
        <w:tab/>
        <w:t>(i)</w:t>
      </w:r>
      <w:r w:rsidRPr="00544ED5">
        <w:tab/>
        <w:t>granting heavy vehicle accreditation;</w:t>
      </w:r>
    </w:p>
    <w:p w14:paraId="4982F021" w14:textId="77777777"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14:paraId="3F430E8F" w14:textId="77777777" w:rsidR="00DB6E47" w:rsidRPr="00544ED5" w:rsidRDefault="00DB6E47" w:rsidP="00DB6E47">
      <w:pPr>
        <w:pStyle w:val="Apara"/>
      </w:pPr>
      <w:r>
        <w:tab/>
      </w:r>
      <w:r w:rsidRPr="00544ED5">
        <w:t>(k)</w:t>
      </w:r>
      <w:r w:rsidRPr="00544ED5">
        <w:tab/>
        <w:t>granting PBS design approvals and PBS vehicle approvals;</w:t>
      </w:r>
    </w:p>
    <w:p w14:paraId="0A92655C" w14:textId="77777777" w:rsidR="00DB6E47" w:rsidRPr="00544ED5" w:rsidRDefault="00DB6E47" w:rsidP="00DB6E47">
      <w:pPr>
        <w:pStyle w:val="Apara"/>
      </w:pPr>
      <w:r>
        <w:tab/>
      </w:r>
      <w:r w:rsidRPr="00544ED5">
        <w:t>(l)</w:t>
      </w:r>
      <w:r w:rsidRPr="00544ED5">
        <w:tab/>
        <w:t>other matters as referred to in—</w:t>
      </w:r>
    </w:p>
    <w:p w14:paraId="2D4732FF" w14:textId="77777777"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14:paraId="1F7C196F" w14:textId="77777777" w:rsidR="00A85766" w:rsidRPr="00A85766" w:rsidRDefault="00A85766" w:rsidP="00DB6E47">
      <w:pPr>
        <w:pStyle w:val="Asubpara"/>
      </w:pPr>
      <w:r w:rsidRPr="00A85766">
        <w:tab/>
        <w:t>(ii)</w:t>
      </w:r>
      <w:r w:rsidRPr="00A85766">
        <w:tab/>
        <w:t>section 156A(1)(a)(ii); or</w:t>
      </w:r>
    </w:p>
    <w:p w14:paraId="76E88506" w14:textId="77777777" w:rsidR="00DB6E47" w:rsidRPr="00CC71DF" w:rsidRDefault="00DB6E47" w:rsidP="00DB6E47">
      <w:pPr>
        <w:pStyle w:val="Asubpara"/>
      </w:pPr>
      <w:r>
        <w:tab/>
      </w:r>
      <w:r w:rsidRPr="00CC71DF">
        <w:t>(iii)</w:t>
      </w:r>
      <w:r w:rsidRPr="00CC71DF">
        <w:tab/>
        <w:t>section 163(1)(b)(ii)(B); or</w:t>
      </w:r>
    </w:p>
    <w:p w14:paraId="51441EE1" w14:textId="77777777" w:rsidR="00DB6E47" w:rsidRPr="00CC71DF" w:rsidRDefault="00DB6E47" w:rsidP="00DB6E47">
      <w:pPr>
        <w:pStyle w:val="Asubpara"/>
      </w:pPr>
      <w:r>
        <w:tab/>
      </w:r>
      <w:r w:rsidRPr="00CC71DF">
        <w:t>(iv)</w:t>
      </w:r>
      <w:r w:rsidRPr="00CC71DF">
        <w:tab/>
        <w:t>section 174(1)(b); or</w:t>
      </w:r>
    </w:p>
    <w:p w14:paraId="3D618690" w14:textId="77777777" w:rsidR="00DB6E47" w:rsidRPr="00CC71DF" w:rsidRDefault="00DB6E47" w:rsidP="00DB6E47">
      <w:pPr>
        <w:pStyle w:val="Asubpara"/>
      </w:pPr>
      <w:r>
        <w:tab/>
      </w:r>
      <w:r w:rsidRPr="00CC71DF">
        <w:t>(v)</w:t>
      </w:r>
      <w:r w:rsidRPr="00CC71DF">
        <w:tab/>
        <w:t>section 178(1)(b).</w:t>
      </w:r>
    </w:p>
    <w:p w14:paraId="61742092" w14:textId="77777777"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14:paraId="3F126E36" w14:textId="77777777"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14:paraId="411ADA0B" w14:textId="77777777"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14:paraId="3E2BBC53" w14:textId="77777777" w:rsidR="00DB6E47" w:rsidRPr="00544ED5" w:rsidRDefault="00DB6E47" w:rsidP="00DB6E47">
      <w:pPr>
        <w:pStyle w:val="Apara"/>
      </w:pPr>
      <w:r w:rsidRPr="00544ED5">
        <w:tab/>
        <w:t>(b)</w:t>
      </w:r>
      <w:r w:rsidRPr="00544ED5">
        <w:tab/>
        <w:t>published on the Regulator’s website.</w:t>
      </w:r>
    </w:p>
    <w:p w14:paraId="2EE49E4F" w14:textId="77777777" w:rsidR="00DB6E47" w:rsidRPr="007E1F9A" w:rsidRDefault="00DB6E47" w:rsidP="00DB6E47">
      <w:pPr>
        <w:pStyle w:val="AH5Sec"/>
      </w:pPr>
      <w:bookmarkStart w:id="807" w:name="_Toc75869356"/>
      <w:r w:rsidRPr="001E68BA">
        <w:rPr>
          <w:rStyle w:val="CharSectNo"/>
        </w:rPr>
        <w:lastRenderedPageBreak/>
        <w:t>654</w:t>
      </w:r>
      <w:r w:rsidRPr="007E1F9A">
        <w:tab/>
      </w:r>
      <w:r w:rsidRPr="007E1F9A">
        <w:rPr>
          <w:rFonts w:ascii="Helvetica" w:hAnsi="Helvetica" w:cs="Helvetica"/>
        </w:rPr>
        <w:t>Other approvals</w:t>
      </w:r>
      <w:bookmarkEnd w:id="807"/>
    </w:p>
    <w:p w14:paraId="139A1498" w14:textId="77777777" w:rsidR="00DB6E47" w:rsidRPr="002F157F" w:rsidRDefault="00DB6E47" w:rsidP="00906203">
      <w:pPr>
        <w:pStyle w:val="Amain"/>
        <w:keepNext/>
      </w:pPr>
      <w:r w:rsidRPr="002F157F">
        <w:tab/>
        <w:t>(1)</w:t>
      </w:r>
      <w:r w:rsidRPr="002F157F">
        <w:tab/>
        <w:t>The responsible Ministers may approve—</w:t>
      </w:r>
    </w:p>
    <w:p w14:paraId="1914C12B" w14:textId="77777777" w:rsidR="00DB6E47" w:rsidRPr="00544ED5" w:rsidRDefault="00DB6E47" w:rsidP="00DB6E47">
      <w:pPr>
        <w:pStyle w:val="Apara"/>
      </w:pPr>
      <w:r w:rsidRPr="00544ED5">
        <w:tab/>
        <w:t>(a)</w:t>
      </w:r>
      <w:r w:rsidRPr="00544ED5">
        <w:tab/>
        <w:t>a standard for sleeper berths; or</w:t>
      </w:r>
    </w:p>
    <w:p w14:paraId="4C436011" w14:textId="77777777" w:rsidR="00DB6E47" w:rsidRPr="00544ED5" w:rsidRDefault="00DB6E47" w:rsidP="00DB6E47">
      <w:pPr>
        <w:pStyle w:val="Apara"/>
      </w:pPr>
      <w:r w:rsidRPr="00544ED5">
        <w:tab/>
        <w:t>(b)</w:t>
      </w:r>
      <w:r w:rsidRPr="00544ED5">
        <w:tab/>
        <w:t>standards and business rules for—</w:t>
      </w:r>
    </w:p>
    <w:p w14:paraId="4FC95706" w14:textId="77777777" w:rsidR="00DB6E47" w:rsidRPr="00CC71DF" w:rsidRDefault="00DB6E47" w:rsidP="00DB6E47">
      <w:pPr>
        <w:pStyle w:val="Asubpara"/>
      </w:pPr>
      <w:r w:rsidRPr="00CC71DF">
        <w:tab/>
        <w:t>(i)</w:t>
      </w:r>
      <w:r w:rsidRPr="00CC71DF">
        <w:tab/>
        <w:t>advanced fatigue management; or</w:t>
      </w:r>
    </w:p>
    <w:p w14:paraId="7A1C5BC4" w14:textId="77777777" w:rsidR="00DB6E47" w:rsidRPr="00CC71DF" w:rsidRDefault="00DB6E47" w:rsidP="00DB6E47">
      <w:pPr>
        <w:pStyle w:val="Asubpara"/>
      </w:pPr>
      <w:r w:rsidRPr="00CC71DF">
        <w:tab/>
        <w:t>(ii)</w:t>
      </w:r>
      <w:r w:rsidRPr="00CC71DF">
        <w:tab/>
        <w:t>basic fatigue management; or</w:t>
      </w:r>
    </w:p>
    <w:p w14:paraId="2CF95F32" w14:textId="77777777" w:rsidR="00DB6E47" w:rsidRPr="00CC71DF" w:rsidRDefault="00DB6E47" w:rsidP="00DB6E47">
      <w:pPr>
        <w:pStyle w:val="Asubpara"/>
      </w:pPr>
      <w:r w:rsidRPr="00CC71DF">
        <w:tab/>
        <w:t>(iii)</w:t>
      </w:r>
      <w:r w:rsidRPr="00CC71DF">
        <w:tab/>
        <w:t>heavy vehicle maintenance management; or</w:t>
      </w:r>
    </w:p>
    <w:p w14:paraId="75C5D7B4" w14:textId="77777777" w:rsidR="00DB6E47" w:rsidRPr="00CC71DF" w:rsidRDefault="00DB6E47" w:rsidP="00DB6E47">
      <w:pPr>
        <w:pStyle w:val="Asubpara"/>
      </w:pPr>
      <w:r w:rsidRPr="00CC71DF">
        <w:tab/>
        <w:t>(iv)</w:t>
      </w:r>
      <w:r w:rsidRPr="00CC71DF">
        <w:tab/>
        <w:t>heavy vehicle mass management; or</w:t>
      </w:r>
    </w:p>
    <w:p w14:paraId="41F10CBA" w14:textId="77777777" w:rsidR="00DB6E47" w:rsidRPr="00544ED5" w:rsidRDefault="00DB6E47" w:rsidP="00DB6E47">
      <w:pPr>
        <w:pStyle w:val="Apara"/>
      </w:pPr>
      <w:r w:rsidRPr="00544ED5">
        <w:tab/>
        <w:t>(c)</w:t>
      </w:r>
      <w:r w:rsidRPr="00544ED5">
        <w:tab/>
        <w:t>a class of auditors for the purposes of Chapter 8.</w:t>
      </w:r>
    </w:p>
    <w:p w14:paraId="57820A9E" w14:textId="77777777"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14:paraId="32DE4171" w14:textId="77777777"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14:paraId="13815110" w14:textId="77777777"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14:paraId="630F9173" w14:textId="77777777" w:rsidR="00DB6E47" w:rsidRPr="00544ED5" w:rsidRDefault="00DB6E47" w:rsidP="00DB6E47">
      <w:pPr>
        <w:pStyle w:val="Apara"/>
      </w:pPr>
      <w:r w:rsidRPr="00544ED5">
        <w:tab/>
        <w:t>(b)</w:t>
      </w:r>
      <w:r w:rsidRPr="00544ED5">
        <w:tab/>
        <w:t>published on the Regulator’s website.</w:t>
      </w:r>
    </w:p>
    <w:p w14:paraId="674BE348" w14:textId="77777777" w:rsidR="00DB6E47" w:rsidRPr="007E1F9A" w:rsidRDefault="00DB6E47" w:rsidP="00DB6E47">
      <w:pPr>
        <w:pStyle w:val="AH5Sec"/>
      </w:pPr>
      <w:bookmarkStart w:id="808" w:name="_Toc75869357"/>
      <w:r w:rsidRPr="001E68BA">
        <w:rPr>
          <w:rStyle w:val="CharSectNo"/>
        </w:rPr>
        <w:t>655</w:t>
      </w:r>
      <w:r w:rsidRPr="007E1F9A">
        <w:tab/>
      </w:r>
      <w:r w:rsidRPr="007E1F9A">
        <w:rPr>
          <w:rFonts w:ascii="Helvetica" w:hAnsi="Helvetica" w:cs="Helvetica"/>
        </w:rPr>
        <w:t>How responsible Ministers exercise functions</w:t>
      </w:r>
      <w:bookmarkEnd w:id="808"/>
    </w:p>
    <w:p w14:paraId="655B40AF" w14:textId="77777777"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14:paraId="78CD5941" w14:textId="77777777" w:rsidR="00DB6E47" w:rsidRPr="002F157F" w:rsidRDefault="00DB6E47" w:rsidP="0062288F">
      <w:pPr>
        <w:pStyle w:val="Amain"/>
        <w:keepNext/>
      </w:pPr>
      <w:r w:rsidRPr="002F157F">
        <w:tab/>
        <w:t>(2)</w:t>
      </w:r>
      <w:r w:rsidRPr="002F157F">
        <w:tab/>
        <w:t>Su</w:t>
      </w:r>
      <w:r w:rsidR="00223E43">
        <w:t xml:space="preserve">bsection </w:t>
      </w:r>
      <w:r w:rsidRPr="002F157F">
        <w:t>(1)</w:t>
      </w:r>
      <w:r w:rsidR="00223E43">
        <w:t xml:space="preserve"> </w:t>
      </w:r>
      <w:r w:rsidRPr="002F157F">
        <w:t>applies subject to the following—</w:t>
      </w:r>
    </w:p>
    <w:p w14:paraId="78E61117" w14:textId="77777777" w:rsidR="00DB6E47" w:rsidRPr="00544ED5" w:rsidRDefault="00DB6E47" w:rsidP="00DB6E47">
      <w:pPr>
        <w:pStyle w:val="Apara"/>
      </w:pPr>
      <w:r w:rsidRPr="00544ED5">
        <w:tab/>
        <w:t>(a)</w:t>
      </w:r>
      <w:r w:rsidRPr="00544ED5">
        <w:tab/>
        <w:t>subsection (3);</w:t>
      </w:r>
    </w:p>
    <w:p w14:paraId="2D2A9093" w14:textId="77777777" w:rsidR="00DB6E47" w:rsidRPr="00544ED5" w:rsidRDefault="00DB6E47" w:rsidP="00906203">
      <w:pPr>
        <w:pStyle w:val="Apara"/>
        <w:keepLines/>
      </w:pPr>
      <w:r w:rsidRPr="00544ED5">
        <w:lastRenderedPageBreak/>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14:paraId="54F91C8F" w14:textId="77777777"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14:paraId="73C98CE3" w14:textId="77777777"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14:paraId="162ED2BC" w14:textId="77777777"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14:paraId="1D5729ED" w14:textId="77777777"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14:paraId="33F02258" w14:textId="77777777" w:rsidR="005F2FE3" w:rsidRPr="005F2FE3" w:rsidRDefault="005F2FE3" w:rsidP="005F2FE3">
      <w:pPr>
        <w:pStyle w:val="AH5Sec"/>
        <w:rPr>
          <w:lang w:val="en" w:eastAsia="en-AU"/>
        </w:rPr>
      </w:pPr>
      <w:bookmarkStart w:id="809" w:name="_Toc75869358"/>
      <w:r w:rsidRPr="001E68BA">
        <w:rPr>
          <w:rStyle w:val="CharSectNo"/>
        </w:rPr>
        <w:t>655A</w:t>
      </w:r>
      <w:r>
        <w:tab/>
      </w:r>
      <w:r w:rsidRPr="005F2FE3">
        <w:rPr>
          <w:lang w:val="en" w:eastAsia="en-AU"/>
        </w:rPr>
        <w:t>Delegation by responsible Ministers</w:t>
      </w:r>
      <w:bookmarkEnd w:id="809"/>
    </w:p>
    <w:p w14:paraId="1E625B1E" w14:textId="77777777" w:rsidR="005F2FE3" w:rsidRPr="005F2FE3" w:rsidRDefault="005F2FE3" w:rsidP="005F2FE3">
      <w:pPr>
        <w:pStyle w:val="Amain"/>
        <w:rPr>
          <w:lang w:val="en" w:eastAsia="en-AU"/>
        </w:rPr>
      </w:pPr>
      <w:r>
        <w:rPr>
          <w:lang w:val="en" w:eastAsia="en-AU"/>
        </w:rPr>
        <w:tab/>
      </w:r>
      <w:r w:rsidRPr="005F2FE3">
        <w:rPr>
          <w:lang w:val="en" w:eastAsia="en-AU"/>
        </w:rPr>
        <w:t>(1)</w:t>
      </w:r>
      <w:r>
        <w:rPr>
          <w:lang w:val="en" w:eastAsia="en-AU"/>
        </w:rPr>
        <w:tab/>
      </w:r>
      <w:r w:rsidRPr="005F2FE3">
        <w:rPr>
          <w:lang w:val="en" w:eastAsia="en-AU"/>
        </w:rPr>
        <w:t>The responsible Ministers may delegate to the Board the function of approving a minor amendment of—</w:t>
      </w:r>
    </w:p>
    <w:p w14:paraId="3E4E5CE0" w14:textId="77777777" w:rsidR="005F2FE3" w:rsidRPr="005F2FE3" w:rsidRDefault="005F2FE3" w:rsidP="005F2FE3">
      <w:pPr>
        <w:pStyle w:val="Apara"/>
        <w:rPr>
          <w:lang w:val="en" w:eastAsia="en-AU"/>
        </w:rPr>
      </w:pPr>
      <w:r>
        <w:rPr>
          <w:lang w:val="en" w:eastAsia="en-AU"/>
        </w:rPr>
        <w:tab/>
      </w:r>
      <w:r w:rsidRPr="005F2FE3">
        <w:rPr>
          <w:lang w:val="en" w:eastAsia="en-AU"/>
        </w:rPr>
        <w:t>(a)</w:t>
      </w:r>
      <w:r>
        <w:rPr>
          <w:lang w:val="en" w:eastAsia="en-AU"/>
        </w:rPr>
        <w:tab/>
      </w:r>
      <w:r w:rsidRPr="005F2FE3">
        <w:rPr>
          <w:lang w:val="en" w:eastAsia="en-AU"/>
        </w:rPr>
        <w:t>a guideline mentioned in section 653; or</w:t>
      </w:r>
    </w:p>
    <w:p w14:paraId="5F4DC215" w14:textId="77777777" w:rsidR="005F2FE3" w:rsidRPr="005F2FE3" w:rsidRDefault="005F2FE3" w:rsidP="005F2FE3">
      <w:pPr>
        <w:pStyle w:val="Apara"/>
        <w:rPr>
          <w:lang w:val="en" w:eastAsia="en-AU"/>
        </w:rPr>
      </w:pPr>
      <w:r>
        <w:rPr>
          <w:lang w:val="en" w:eastAsia="en-AU"/>
        </w:rPr>
        <w:tab/>
      </w:r>
      <w:r w:rsidRPr="005F2FE3">
        <w:rPr>
          <w:lang w:val="en" w:eastAsia="en-AU"/>
        </w:rPr>
        <w:t>(b)</w:t>
      </w:r>
      <w:r>
        <w:rPr>
          <w:lang w:val="en" w:eastAsia="en-AU"/>
        </w:rPr>
        <w:tab/>
      </w:r>
      <w:r w:rsidRPr="005F2FE3">
        <w:rPr>
          <w:lang w:val="en" w:eastAsia="en-AU"/>
        </w:rPr>
        <w:t>an approval mentioned in section 654.</w:t>
      </w:r>
    </w:p>
    <w:p w14:paraId="451B8F1F" w14:textId="77777777" w:rsidR="005F2FE3" w:rsidRPr="005F2FE3" w:rsidRDefault="005F2FE3" w:rsidP="00906203">
      <w:pPr>
        <w:pStyle w:val="Amain"/>
        <w:keepNext/>
        <w:rPr>
          <w:lang w:val="en" w:eastAsia="en-AU"/>
        </w:rPr>
      </w:pPr>
      <w:r>
        <w:rPr>
          <w:lang w:val="en" w:eastAsia="en-AU"/>
        </w:rPr>
        <w:lastRenderedPageBreak/>
        <w:tab/>
      </w:r>
      <w:r w:rsidRPr="005F2FE3">
        <w:rPr>
          <w:lang w:val="en" w:eastAsia="en-AU"/>
        </w:rPr>
        <w:t>(2)</w:t>
      </w:r>
      <w:r>
        <w:rPr>
          <w:lang w:val="en" w:eastAsia="en-AU"/>
        </w:rPr>
        <w:tab/>
      </w:r>
      <w:r w:rsidRPr="005F2FE3">
        <w:rPr>
          <w:lang w:val="en" w:eastAsia="en-AU"/>
        </w:rPr>
        <w:t>In this section—</w:t>
      </w:r>
    </w:p>
    <w:p w14:paraId="4D4E7CE4" w14:textId="77777777" w:rsidR="005F2FE3" w:rsidRPr="005F2FE3" w:rsidRDefault="005F2FE3" w:rsidP="00906203">
      <w:pPr>
        <w:pStyle w:val="aDef"/>
        <w:keepNext/>
        <w:rPr>
          <w:lang w:val="en" w:eastAsia="en-AU"/>
        </w:rPr>
      </w:pPr>
      <w:r w:rsidRPr="005F2FE3">
        <w:rPr>
          <w:b/>
          <w:bCs/>
          <w:i/>
          <w:iCs/>
          <w:lang w:val="en" w:eastAsia="en-AU"/>
        </w:rPr>
        <w:t>minor amendment</w:t>
      </w:r>
      <w:r w:rsidRPr="005F2FE3">
        <w:rPr>
          <w:lang w:val="en" w:eastAsia="en-AU"/>
        </w:rPr>
        <w:t>, of a guideline or approval, means an amendment of the guideline or approval in a minor respect—</w:t>
      </w:r>
    </w:p>
    <w:p w14:paraId="571A0E7E" w14:textId="77777777" w:rsidR="005F2FE3" w:rsidRPr="005F2FE3" w:rsidRDefault="005F2FE3" w:rsidP="005F2FE3">
      <w:pPr>
        <w:pStyle w:val="aDefpara"/>
        <w:rPr>
          <w:lang w:val="en" w:eastAsia="en-AU"/>
        </w:rPr>
      </w:pPr>
      <w:r>
        <w:rPr>
          <w:lang w:val="en" w:eastAsia="en-AU"/>
        </w:rPr>
        <w:tab/>
      </w:r>
      <w:r w:rsidRPr="005F2FE3">
        <w:rPr>
          <w:lang w:val="en" w:eastAsia="en-AU"/>
        </w:rPr>
        <w:t>(a)</w:t>
      </w:r>
      <w:r>
        <w:rPr>
          <w:lang w:val="en" w:eastAsia="en-AU"/>
        </w:rPr>
        <w:tab/>
      </w:r>
      <w:r w:rsidRPr="005F2FE3">
        <w:rPr>
          <w:lang w:val="en" w:eastAsia="en-AU"/>
        </w:rPr>
        <w:t>for a formal or clerical reason; or</w:t>
      </w:r>
    </w:p>
    <w:p w14:paraId="1DAAE58C" w14:textId="77777777" w:rsidR="005F2FE3" w:rsidRPr="005F2FE3" w:rsidRDefault="005F2FE3" w:rsidP="005F2FE3">
      <w:pPr>
        <w:pStyle w:val="aDefpara"/>
        <w:rPr>
          <w:lang w:val="en" w:eastAsia="en-AU"/>
        </w:rPr>
      </w:pPr>
      <w:r>
        <w:rPr>
          <w:lang w:val="en" w:eastAsia="en-AU"/>
        </w:rPr>
        <w:tab/>
      </w:r>
      <w:r w:rsidRPr="005F2FE3">
        <w:rPr>
          <w:lang w:val="en" w:eastAsia="en-AU"/>
        </w:rPr>
        <w:t>(b)</w:t>
      </w:r>
      <w:r>
        <w:rPr>
          <w:lang w:val="en" w:eastAsia="en-AU"/>
        </w:rPr>
        <w:tab/>
      </w:r>
      <w:r w:rsidRPr="005F2FE3">
        <w:rPr>
          <w:lang w:val="en" w:eastAsia="en-AU"/>
        </w:rPr>
        <w:t>in another way that does not—</w:t>
      </w:r>
    </w:p>
    <w:p w14:paraId="4034E34E" w14:textId="77777777" w:rsidR="005F2FE3" w:rsidRPr="005F2FE3" w:rsidRDefault="005F2FE3" w:rsidP="005F2FE3">
      <w:pPr>
        <w:pStyle w:val="aDefsubpara"/>
        <w:rPr>
          <w:lang w:val="en" w:eastAsia="en-AU"/>
        </w:rPr>
      </w:pPr>
      <w:r>
        <w:rPr>
          <w:lang w:val="en" w:eastAsia="en-AU"/>
        </w:rPr>
        <w:tab/>
      </w:r>
      <w:r w:rsidRPr="005F2FE3">
        <w:rPr>
          <w:lang w:val="en" w:eastAsia="en-AU"/>
        </w:rPr>
        <w:t>(i)</w:t>
      </w:r>
      <w:r>
        <w:rPr>
          <w:lang w:val="en" w:eastAsia="en-AU"/>
        </w:rPr>
        <w:tab/>
      </w:r>
      <w:r w:rsidRPr="005F2FE3">
        <w:rPr>
          <w:lang w:val="en" w:eastAsia="en-AU"/>
        </w:rPr>
        <w:t>increase a safety risk; or</w:t>
      </w:r>
    </w:p>
    <w:p w14:paraId="4801110F" w14:textId="77777777" w:rsidR="005F2FE3" w:rsidRPr="005F2FE3" w:rsidRDefault="005F2FE3" w:rsidP="005F2FE3">
      <w:pPr>
        <w:pStyle w:val="aDefsubpara"/>
        <w:rPr>
          <w:lang w:val="en" w:eastAsia="en-AU"/>
        </w:rPr>
      </w:pPr>
      <w:r>
        <w:rPr>
          <w:lang w:val="en" w:eastAsia="en-AU"/>
        </w:rPr>
        <w:tab/>
      </w:r>
      <w:r w:rsidRPr="005F2FE3">
        <w:rPr>
          <w:lang w:val="en" w:eastAsia="en-AU"/>
        </w:rPr>
        <w:t>(ii)</w:t>
      </w:r>
      <w:r>
        <w:rPr>
          <w:lang w:val="en" w:eastAsia="en-AU"/>
        </w:rPr>
        <w:tab/>
      </w:r>
      <w:r w:rsidRPr="005F2FE3">
        <w:rPr>
          <w:lang w:val="en" w:eastAsia="en-AU"/>
        </w:rPr>
        <w:t>increase a risk of damage to road infrastructure; or</w:t>
      </w:r>
    </w:p>
    <w:p w14:paraId="6BF8519A" w14:textId="77777777" w:rsidR="005F2FE3" w:rsidRPr="005F2FE3" w:rsidRDefault="005F2FE3" w:rsidP="005F2FE3">
      <w:pPr>
        <w:pStyle w:val="aDefsubpara"/>
        <w:rPr>
          <w:lang w:val="en" w:eastAsia="en-AU"/>
        </w:rPr>
      </w:pPr>
      <w:r>
        <w:rPr>
          <w:lang w:val="en" w:eastAsia="en-AU"/>
        </w:rPr>
        <w:tab/>
      </w:r>
      <w:r w:rsidRPr="005F2FE3">
        <w:rPr>
          <w:lang w:val="en" w:eastAsia="en-AU"/>
        </w:rPr>
        <w:t>(iii)</w:t>
      </w:r>
      <w:r>
        <w:rPr>
          <w:lang w:val="en" w:eastAsia="en-AU"/>
        </w:rPr>
        <w:tab/>
      </w:r>
      <w:r w:rsidRPr="005F2FE3">
        <w:rPr>
          <w:lang w:val="en" w:eastAsia="en-AU"/>
        </w:rPr>
        <w:t>cause an adverse effect on public amenity; or</w:t>
      </w:r>
    </w:p>
    <w:p w14:paraId="305F6307" w14:textId="77777777" w:rsidR="005F2FE3" w:rsidRPr="005F2FE3" w:rsidRDefault="005F2FE3" w:rsidP="005F2FE3">
      <w:pPr>
        <w:pStyle w:val="aDefsubpara"/>
        <w:rPr>
          <w:lang w:val="en" w:eastAsia="en-AU"/>
        </w:rPr>
      </w:pPr>
      <w:r>
        <w:rPr>
          <w:lang w:val="en" w:eastAsia="en-AU"/>
        </w:rPr>
        <w:tab/>
      </w:r>
      <w:r w:rsidRPr="005F2FE3">
        <w:rPr>
          <w:lang w:val="en" w:eastAsia="en-AU"/>
        </w:rPr>
        <w:t>(iv)</w:t>
      </w:r>
      <w:r>
        <w:rPr>
          <w:lang w:val="en" w:eastAsia="en-AU"/>
        </w:rPr>
        <w:tab/>
      </w:r>
      <w:r w:rsidRPr="005F2FE3">
        <w:rPr>
          <w:lang w:val="en" w:eastAsia="en-AU"/>
        </w:rPr>
        <w:t>make a person liable to a penalty.</w:t>
      </w:r>
    </w:p>
    <w:p w14:paraId="5666D48A" w14:textId="77777777" w:rsidR="00DB6E47" w:rsidRPr="003D647F" w:rsidRDefault="00DB6E47" w:rsidP="00DB6E47">
      <w:pPr>
        <w:pStyle w:val="PageBreak"/>
      </w:pPr>
      <w:r w:rsidRPr="003D647F">
        <w:br w:type="page"/>
      </w:r>
    </w:p>
    <w:p w14:paraId="41F49989" w14:textId="77777777" w:rsidR="00DB6E47" w:rsidRPr="001E68BA" w:rsidRDefault="00DB6E47" w:rsidP="00DB6E47">
      <w:pPr>
        <w:pStyle w:val="AH2Part"/>
      </w:pPr>
      <w:bookmarkStart w:id="810" w:name="_Toc75869359"/>
      <w:r w:rsidRPr="001E68BA">
        <w:rPr>
          <w:rStyle w:val="CharPartNo"/>
        </w:rPr>
        <w:lastRenderedPageBreak/>
        <w:t xml:space="preserve">Part 12.2 </w:t>
      </w:r>
      <w:r w:rsidRPr="00A95F9A">
        <w:rPr>
          <w:rFonts w:ascii="Helvetica" w:hAnsi="Helvetica" w:cs="Helvetica"/>
          <w:szCs w:val="32"/>
        </w:rPr>
        <w:tab/>
      </w:r>
      <w:r w:rsidRPr="001E68BA">
        <w:rPr>
          <w:rStyle w:val="CharPartText"/>
          <w:rFonts w:ascii="Helvetica" w:hAnsi="Helvetica" w:cs="Helvetica"/>
          <w:szCs w:val="32"/>
        </w:rPr>
        <w:t>National Heavy Vehicle Regulator</w:t>
      </w:r>
      <w:bookmarkEnd w:id="810"/>
    </w:p>
    <w:p w14:paraId="5FB2E9B8" w14:textId="77777777" w:rsidR="00DB6E47" w:rsidRPr="001E68BA" w:rsidRDefault="00DB6E47" w:rsidP="00DB6E47">
      <w:pPr>
        <w:pStyle w:val="AH3Div"/>
      </w:pPr>
      <w:bookmarkStart w:id="811" w:name="_Toc75869360"/>
      <w:r w:rsidRPr="001E68BA">
        <w:rPr>
          <w:rStyle w:val="CharDivNo"/>
        </w:rPr>
        <w:t xml:space="preserve">Division 1 </w:t>
      </w:r>
      <w:r w:rsidRPr="007E1F9A">
        <w:tab/>
      </w:r>
      <w:r w:rsidRPr="001E68BA">
        <w:rPr>
          <w:rStyle w:val="CharDivText"/>
        </w:rPr>
        <w:t>Establishment, functions and powers</w:t>
      </w:r>
      <w:bookmarkEnd w:id="811"/>
    </w:p>
    <w:p w14:paraId="6DBD2696" w14:textId="77777777" w:rsidR="00DB6E47" w:rsidRPr="007E1F9A" w:rsidRDefault="00DB6E47" w:rsidP="00DB6E47">
      <w:pPr>
        <w:pStyle w:val="AH5Sec"/>
      </w:pPr>
      <w:bookmarkStart w:id="812" w:name="_Toc75869361"/>
      <w:r w:rsidRPr="001E68BA">
        <w:rPr>
          <w:rStyle w:val="CharSectNo"/>
        </w:rPr>
        <w:t>656</w:t>
      </w:r>
      <w:r w:rsidRPr="007E1F9A">
        <w:tab/>
      </w:r>
      <w:r w:rsidRPr="007E1F9A">
        <w:rPr>
          <w:rFonts w:ascii="Helvetica" w:hAnsi="Helvetica" w:cs="Helvetica"/>
        </w:rPr>
        <w:t>Establishment of National Heavy Vehicle Regulator</w:t>
      </w:r>
      <w:bookmarkEnd w:id="812"/>
    </w:p>
    <w:p w14:paraId="0C7E342B" w14:textId="77777777" w:rsidR="00DB6E47" w:rsidRPr="002F157F" w:rsidRDefault="00DB6E47" w:rsidP="00DB6E47">
      <w:pPr>
        <w:pStyle w:val="Amain"/>
      </w:pPr>
      <w:r w:rsidRPr="002F157F">
        <w:tab/>
        <w:t>(1)</w:t>
      </w:r>
      <w:r w:rsidRPr="002F157F">
        <w:tab/>
        <w:t>The National Heavy Vehicle Regulator is established.</w:t>
      </w:r>
    </w:p>
    <w:p w14:paraId="60A409D8" w14:textId="77777777"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14:paraId="101A9477" w14:textId="77777777"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14:paraId="66BE4968" w14:textId="77777777" w:rsidR="00DB6E47" w:rsidRPr="002F157F" w:rsidRDefault="00DB6E47" w:rsidP="00DB6E47">
      <w:pPr>
        <w:pStyle w:val="Amain"/>
      </w:pPr>
      <w:r w:rsidRPr="002F157F">
        <w:tab/>
        <w:t>(4)</w:t>
      </w:r>
      <w:r w:rsidRPr="002F157F">
        <w:tab/>
        <w:t>The Regulator may exercise its functions in relation to—</w:t>
      </w:r>
    </w:p>
    <w:p w14:paraId="2D13131E" w14:textId="77777777" w:rsidR="00DB6E47" w:rsidRPr="00544ED5" w:rsidRDefault="00DB6E47" w:rsidP="00DB6E47">
      <w:pPr>
        <w:pStyle w:val="Apara"/>
      </w:pPr>
      <w:r w:rsidRPr="00544ED5">
        <w:tab/>
        <w:t>(a)</w:t>
      </w:r>
      <w:r w:rsidRPr="00544ED5">
        <w:tab/>
        <w:t>one participating jurisdiction; or</w:t>
      </w:r>
    </w:p>
    <w:p w14:paraId="4FD134CC" w14:textId="77777777" w:rsidR="00DB6E47" w:rsidRPr="00544ED5" w:rsidRDefault="00DB6E47" w:rsidP="00DB6E47">
      <w:pPr>
        <w:pStyle w:val="Apara"/>
      </w:pPr>
      <w:r w:rsidRPr="00544ED5">
        <w:tab/>
        <w:t>(b)</w:t>
      </w:r>
      <w:r w:rsidRPr="00544ED5">
        <w:tab/>
        <w:t>2 or more or all participating jurisdictions collectively.</w:t>
      </w:r>
    </w:p>
    <w:p w14:paraId="27E35A37" w14:textId="77777777" w:rsidR="00DB6E47" w:rsidRPr="007E1F9A" w:rsidRDefault="00DB6E47" w:rsidP="00DB6E47">
      <w:pPr>
        <w:pStyle w:val="AH5Sec"/>
      </w:pPr>
      <w:bookmarkStart w:id="813" w:name="_Toc75869362"/>
      <w:r w:rsidRPr="001E68BA">
        <w:rPr>
          <w:rStyle w:val="CharSectNo"/>
        </w:rPr>
        <w:t>657</w:t>
      </w:r>
      <w:r w:rsidRPr="007E1F9A">
        <w:tab/>
      </w:r>
      <w:r w:rsidRPr="007E1F9A">
        <w:rPr>
          <w:rFonts w:ascii="Helvetica" w:hAnsi="Helvetica" w:cs="Helvetica"/>
        </w:rPr>
        <w:t>Status of Regulator</w:t>
      </w:r>
      <w:bookmarkEnd w:id="813"/>
    </w:p>
    <w:p w14:paraId="5808BD3B" w14:textId="77777777" w:rsidR="00DB6E47" w:rsidRPr="002F157F" w:rsidRDefault="00DB6E47" w:rsidP="00DB6E47">
      <w:pPr>
        <w:pStyle w:val="Amain"/>
      </w:pPr>
      <w:r w:rsidRPr="002F157F">
        <w:tab/>
        <w:t>(1)</w:t>
      </w:r>
      <w:r w:rsidRPr="002F157F">
        <w:tab/>
        <w:t>The Regulator—</w:t>
      </w:r>
    </w:p>
    <w:p w14:paraId="625064B0" w14:textId="77777777" w:rsidR="00DB6E47" w:rsidRPr="00544ED5" w:rsidRDefault="00DB6E47" w:rsidP="00DB6E47">
      <w:pPr>
        <w:pStyle w:val="Apara"/>
      </w:pPr>
      <w:r w:rsidRPr="00544ED5">
        <w:tab/>
        <w:t>(a)</w:t>
      </w:r>
      <w:r w:rsidRPr="00544ED5">
        <w:tab/>
        <w:t>is a body corporate with perpetual succession; and</w:t>
      </w:r>
    </w:p>
    <w:p w14:paraId="41338F20" w14:textId="77777777" w:rsidR="00DB6E47" w:rsidRPr="00544ED5" w:rsidRDefault="00DB6E47" w:rsidP="00DB6E47">
      <w:pPr>
        <w:pStyle w:val="Apara"/>
      </w:pPr>
      <w:r w:rsidRPr="00544ED5">
        <w:tab/>
        <w:t>(b)</w:t>
      </w:r>
      <w:r w:rsidRPr="00544ED5">
        <w:tab/>
        <w:t>has a common seal; and</w:t>
      </w:r>
    </w:p>
    <w:p w14:paraId="72069AA2" w14:textId="77777777" w:rsidR="00DB6E47" w:rsidRPr="00544ED5" w:rsidRDefault="00DB6E47" w:rsidP="00DB6E47">
      <w:pPr>
        <w:pStyle w:val="Apara"/>
      </w:pPr>
      <w:r w:rsidRPr="00544ED5">
        <w:tab/>
        <w:t>(c)</w:t>
      </w:r>
      <w:r w:rsidRPr="00544ED5">
        <w:tab/>
        <w:t>may sue and be sued in its corporate name.</w:t>
      </w:r>
    </w:p>
    <w:p w14:paraId="02673B28" w14:textId="77777777" w:rsidR="00DB6E47" w:rsidRPr="002F157F" w:rsidRDefault="00DB6E47" w:rsidP="00DB6E47">
      <w:pPr>
        <w:pStyle w:val="Amain"/>
      </w:pPr>
      <w:r w:rsidRPr="002F157F">
        <w:tab/>
        <w:t>(2)</w:t>
      </w:r>
      <w:r w:rsidRPr="002F157F">
        <w:tab/>
        <w:t>The Regulator represents the State.</w:t>
      </w:r>
    </w:p>
    <w:p w14:paraId="4D551C36" w14:textId="77777777" w:rsidR="00DB6E47" w:rsidRPr="007E1F9A" w:rsidRDefault="00DB6E47" w:rsidP="00DB6E47">
      <w:pPr>
        <w:pStyle w:val="AH5Sec"/>
      </w:pPr>
      <w:bookmarkStart w:id="814" w:name="_Toc75869363"/>
      <w:r w:rsidRPr="001E68BA">
        <w:rPr>
          <w:rStyle w:val="CharSectNo"/>
        </w:rPr>
        <w:lastRenderedPageBreak/>
        <w:t>658</w:t>
      </w:r>
      <w:r w:rsidRPr="007E1F9A">
        <w:tab/>
      </w:r>
      <w:r w:rsidRPr="007E1F9A">
        <w:rPr>
          <w:rFonts w:ascii="Helvetica" w:hAnsi="Helvetica" w:cs="Helvetica"/>
        </w:rPr>
        <w:t>General powers of Regulator</w:t>
      </w:r>
      <w:bookmarkEnd w:id="814"/>
    </w:p>
    <w:p w14:paraId="552823AD" w14:textId="77777777" w:rsidR="00DB6E47" w:rsidRPr="002F157F" w:rsidRDefault="00DB6E47" w:rsidP="0062288F">
      <w:pPr>
        <w:pStyle w:val="Amain"/>
        <w:keepNext/>
      </w:pPr>
      <w:r w:rsidRPr="002F157F">
        <w:tab/>
        <w:t>(1)</w:t>
      </w:r>
      <w:r w:rsidRPr="002F157F">
        <w:tab/>
        <w:t>The Regulator has all the powers of an individual and, in particular, may—</w:t>
      </w:r>
    </w:p>
    <w:p w14:paraId="7FED8F71" w14:textId="77777777" w:rsidR="00DB6E47" w:rsidRPr="00544ED5" w:rsidRDefault="00DB6E47" w:rsidP="00E40647">
      <w:pPr>
        <w:pStyle w:val="Apara"/>
        <w:keepNext/>
      </w:pPr>
      <w:r w:rsidRPr="00544ED5">
        <w:tab/>
        <w:t>(a)</w:t>
      </w:r>
      <w:r w:rsidRPr="00544ED5">
        <w:tab/>
        <w:t>enter into contracts; and</w:t>
      </w:r>
    </w:p>
    <w:p w14:paraId="57A4DBF5" w14:textId="77777777" w:rsidR="00DB6E47" w:rsidRPr="00544ED5" w:rsidRDefault="00DB6E47" w:rsidP="00DB6E47">
      <w:pPr>
        <w:pStyle w:val="Apara"/>
      </w:pPr>
      <w:r w:rsidRPr="00544ED5">
        <w:tab/>
        <w:t>(b)</w:t>
      </w:r>
      <w:r w:rsidRPr="00544ED5">
        <w:tab/>
        <w:t>acquire, hold, dispose of, and deal with, real and personal property; and</w:t>
      </w:r>
    </w:p>
    <w:p w14:paraId="6A973439" w14:textId="77777777" w:rsidR="00DB6E47" w:rsidRPr="00544ED5" w:rsidRDefault="00DB6E47" w:rsidP="00DB6E47">
      <w:pPr>
        <w:pStyle w:val="Apara"/>
      </w:pPr>
      <w:r w:rsidRPr="00544ED5">
        <w:tab/>
        <w:t>(c)</w:t>
      </w:r>
      <w:r w:rsidRPr="00544ED5">
        <w:tab/>
        <w:t>do anything necessary or convenient to be done in the exercise of its functions.</w:t>
      </w:r>
    </w:p>
    <w:p w14:paraId="45BB4FF7" w14:textId="77777777"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14:paraId="3DF787BA" w14:textId="77777777"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14:paraId="5C1ED1F8" w14:textId="77777777" w:rsidR="00DB6E47" w:rsidRPr="00A61146" w:rsidRDefault="00DB6E47" w:rsidP="00A61146">
      <w:pPr>
        <w:pStyle w:val="Apara"/>
      </w:pPr>
      <w:r w:rsidRPr="00A61146">
        <w:tab/>
        <w:t>(b)</w:t>
      </w:r>
      <w:r w:rsidRPr="00A61146">
        <w:tab/>
      </w:r>
      <w:r w:rsidR="00A61146" w:rsidRPr="00A61146">
        <w:t>the Regulator to provide services to the State or Territory relating to the functions of the Regulator under this Law.</w:t>
      </w:r>
    </w:p>
    <w:p w14:paraId="256A0A69" w14:textId="77777777" w:rsidR="00DB6E47" w:rsidRPr="007E1F9A" w:rsidRDefault="00DB6E47" w:rsidP="00DB6E47">
      <w:pPr>
        <w:pStyle w:val="AH5Sec"/>
      </w:pPr>
      <w:bookmarkStart w:id="815" w:name="_Toc75869364"/>
      <w:r w:rsidRPr="001E68BA">
        <w:rPr>
          <w:rStyle w:val="CharSectNo"/>
        </w:rPr>
        <w:t>659</w:t>
      </w:r>
      <w:r w:rsidRPr="007E1F9A">
        <w:tab/>
      </w:r>
      <w:r w:rsidRPr="007E1F9A">
        <w:rPr>
          <w:rFonts w:ascii="Helvetica" w:hAnsi="Helvetica" w:cs="Helvetica"/>
        </w:rPr>
        <w:t>Functions of Regulator</w:t>
      </w:r>
      <w:bookmarkEnd w:id="815"/>
    </w:p>
    <w:p w14:paraId="701E2686" w14:textId="77777777" w:rsidR="00DB6E47" w:rsidRPr="002F157F" w:rsidRDefault="00DB6E47" w:rsidP="00DB6E47">
      <w:pPr>
        <w:pStyle w:val="Amain"/>
      </w:pPr>
      <w:r w:rsidRPr="002F157F">
        <w:tab/>
        <w:t>(1)</w:t>
      </w:r>
      <w:r w:rsidRPr="002F157F">
        <w:tab/>
        <w:t>The Regulator’s main function is to achieve the object of this Law.</w:t>
      </w:r>
    </w:p>
    <w:p w14:paraId="4FB8CE5A" w14:textId="77777777" w:rsidR="00DB6E47" w:rsidRPr="002F157F" w:rsidRDefault="00DB6E47" w:rsidP="00DB6E47">
      <w:pPr>
        <w:pStyle w:val="Amain"/>
      </w:pPr>
      <w:r w:rsidRPr="002F157F">
        <w:tab/>
        <w:t>(2)</w:t>
      </w:r>
      <w:r w:rsidRPr="002F157F">
        <w:tab/>
        <w:t>Without limiting subsection (1), the Regulator has the following functions—</w:t>
      </w:r>
    </w:p>
    <w:p w14:paraId="7FD12D48" w14:textId="77777777" w:rsidR="00DB6E47" w:rsidRPr="00481441" w:rsidRDefault="00DB6E47" w:rsidP="00481441">
      <w:pPr>
        <w:pStyle w:val="Apara"/>
      </w:pPr>
      <w:r w:rsidRPr="00481441">
        <w:tab/>
        <w:t>(a)</w:t>
      </w:r>
      <w:r w:rsidRPr="00481441">
        <w:tab/>
      </w:r>
      <w:r w:rsidR="00481441" w:rsidRPr="00481441">
        <w:t>to provide the necessary administrative services for the operation of this Law, including, for example, collecting fees, charges and other amounts payable under this Law;</w:t>
      </w:r>
    </w:p>
    <w:p w14:paraId="16C31427" w14:textId="77777777" w:rsidR="00481441" w:rsidRPr="00481441" w:rsidRDefault="00481441" w:rsidP="00481441">
      <w:pPr>
        <w:pStyle w:val="Apara"/>
      </w:pPr>
      <w:r w:rsidRPr="00481441">
        <w:tab/>
        <w:t>(aa)</w:t>
      </w:r>
      <w:r w:rsidRPr="00481441">
        <w:tab/>
        <w:t>to keep the database of heavy vehicles;</w:t>
      </w:r>
    </w:p>
    <w:p w14:paraId="54E8CC59" w14:textId="77777777" w:rsidR="00DB6E47" w:rsidRPr="00544ED5" w:rsidRDefault="00DB6E47" w:rsidP="00DB6E47">
      <w:pPr>
        <w:pStyle w:val="Apara"/>
      </w:pPr>
      <w:r w:rsidRPr="00544ED5">
        <w:tab/>
        <w:t>(b)</w:t>
      </w:r>
      <w:r w:rsidRPr="00544ED5">
        <w:tab/>
        <w:t>to monitor compliance with this Law;</w:t>
      </w:r>
    </w:p>
    <w:p w14:paraId="01F4444F" w14:textId="77777777"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14:paraId="12ED333D" w14:textId="77777777"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14:paraId="30D368E8" w14:textId="77777777" w:rsidR="00DB6E47" w:rsidRPr="00544ED5" w:rsidRDefault="00DB6E47" w:rsidP="00DB6E47">
      <w:pPr>
        <w:pStyle w:val="Apara"/>
      </w:pPr>
      <w:r w:rsidRPr="00544ED5">
        <w:tab/>
        <w:t>(e)</w:t>
      </w:r>
      <w:r w:rsidRPr="00544ED5">
        <w:tab/>
        <w:t>to bring and conduct, or conduct and defend, appeals from decisions in proceedings mentioned in paragraph (d);</w:t>
      </w:r>
    </w:p>
    <w:p w14:paraId="396C4A2C" w14:textId="77777777" w:rsidR="00DB6E47" w:rsidRPr="00544ED5" w:rsidRDefault="00DB6E47" w:rsidP="00DB6E47">
      <w:pPr>
        <w:pStyle w:val="Apara"/>
      </w:pPr>
      <w:r w:rsidRPr="00544ED5">
        <w:tab/>
        <w:t>(f)</w:t>
      </w:r>
      <w:r w:rsidRPr="00544ED5">
        <w:tab/>
        <w:t>to conduct reviews of particular decisions made under this Law by the Regulator or authorised officers;</w:t>
      </w:r>
    </w:p>
    <w:p w14:paraId="0A66552D" w14:textId="77777777" w:rsidR="00DB6E47" w:rsidRPr="00544ED5" w:rsidRDefault="00DB6E47" w:rsidP="00DB6E47">
      <w:pPr>
        <w:pStyle w:val="Apara"/>
      </w:pPr>
      <w:r w:rsidRPr="00544ED5">
        <w:tab/>
        <w:t>(g)</w:t>
      </w:r>
      <w:r w:rsidRPr="00544ED5">
        <w:tab/>
        <w:t>to conduct and defend appeals from decisions on reviews mentioned in paragraph (f);</w:t>
      </w:r>
    </w:p>
    <w:p w14:paraId="12DE5500" w14:textId="77777777" w:rsidR="00DB6E47" w:rsidRPr="00544ED5" w:rsidRDefault="00DB6E47" w:rsidP="00DB6E47">
      <w:pPr>
        <w:pStyle w:val="Apara"/>
      </w:pPr>
      <w:r w:rsidRPr="00544ED5">
        <w:tab/>
        <w:t>(h)</w:t>
      </w:r>
      <w:r w:rsidRPr="00544ED5">
        <w:tab/>
        <w:t>to implement and manage an audit program for heavy vehicle accreditations granted under this Law;</w:t>
      </w:r>
    </w:p>
    <w:p w14:paraId="766F9692" w14:textId="77777777"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14:paraId="31F05A5F" w14:textId="77777777" w:rsidR="00DB6E47" w:rsidRPr="00CC71DF" w:rsidRDefault="00DB6E47" w:rsidP="00DB6E47">
      <w:pPr>
        <w:pStyle w:val="Asubpara"/>
      </w:pPr>
      <w:r w:rsidRPr="00CC71DF">
        <w:tab/>
        <w:t>(i)</w:t>
      </w:r>
      <w:r w:rsidRPr="00CC71DF">
        <w:tab/>
        <w:t>the extent to which the object of this Law or particular aspects of this Law are being achieved; and</w:t>
      </w:r>
    </w:p>
    <w:p w14:paraId="6CC7C7C0" w14:textId="77777777" w:rsidR="00DB6E47" w:rsidRPr="00CC71DF" w:rsidRDefault="00DB6E47" w:rsidP="00DB6E47">
      <w:pPr>
        <w:pStyle w:val="Asubpara"/>
      </w:pPr>
      <w:r w:rsidRPr="00CC71DF">
        <w:tab/>
        <w:t>(ii)</w:t>
      </w:r>
      <w:r w:rsidRPr="00CC71DF">
        <w:tab/>
        <w:t>the extent and nature of noncompliance with this Law; and</w:t>
      </w:r>
    </w:p>
    <w:p w14:paraId="4746F767" w14:textId="77777777" w:rsidR="00DB6E47" w:rsidRPr="00CC71DF" w:rsidRDefault="00DB6E47" w:rsidP="00DB6E47">
      <w:pPr>
        <w:pStyle w:val="Asubpara"/>
      </w:pPr>
      <w:r w:rsidRPr="00CC71DF">
        <w:tab/>
        <w:t>(iii)</w:t>
      </w:r>
      <w:r w:rsidRPr="00CC71DF">
        <w:tab/>
        <w:t>the outcome of activities for monitoring and investigating compliance with this Law; and</w:t>
      </w:r>
    </w:p>
    <w:p w14:paraId="088DFE91" w14:textId="77777777"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14:paraId="4A6BB37A" w14:textId="77777777"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14:paraId="20D12F02" w14:textId="77777777" w:rsidR="00DB6E47" w:rsidRPr="00544ED5" w:rsidRDefault="00DB6E47" w:rsidP="00DB6E47">
      <w:pPr>
        <w:pStyle w:val="Apara"/>
      </w:pPr>
      <w:r w:rsidRPr="00544ED5">
        <w:tab/>
        <w:t>(j)</w:t>
      </w:r>
      <w:r w:rsidRPr="00544ED5">
        <w:tab/>
        <w:t>to identify and promote best practice methods—</w:t>
      </w:r>
    </w:p>
    <w:p w14:paraId="1405117B" w14:textId="77777777" w:rsidR="00DB6E47" w:rsidRPr="00CC71DF" w:rsidRDefault="00DB6E47" w:rsidP="00DB6E47">
      <w:pPr>
        <w:pStyle w:val="Asubpara"/>
      </w:pPr>
      <w:r w:rsidRPr="00CC71DF">
        <w:tab/>
        <w:t>(i)</w:t>
      </w:r>
      <w:r w:rsidRPr="00CC71DF">
        <w:tab/>
        <w:t>for complying with this Law; and</w:t>
      </w:r>
    </w:p>
    <w:p w14:paraId="217C668A" w14:textId="77777777" w:rsidR="00DB6E47" w:rsidRPr="00CC71DF" w:rsidRDefault="00DB6E47" w:rsidP="00DB6E47">
      <w:pPr>
        <w:pStyle w:val="Asubpara"/>
      </w:pPr>
      <w:r w:rsidRPr="00CC71DF">
        <w:tab/>
        <w:t>(ii)</w:t>
      </w:r>
      <w:r w:rsidRPr="00CC71DF">
        <w:tab/>
        <w:t>for managing risks to public safety arising from the use of heavy vehicles on roads; and</w:t>
      </w:r>
    </w:p>
    <w:p w14:paraId="3C768138" w14:textId="77777777"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14:paraId="294806F4" w14:textId="77777777" w:rsidR="00DB6E47"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14:paraId="4B3F8EAA" w14:textId="77777777" w:rsidR="00E367A6" w:rsidRPr="00544ED5" w:rsidRDefault="00E367A6" w:rsidP="00E367A6">
      <w:pPr>
        <w:pStyle w:val="Apara"/>
      </w:pPr>
      <w:r>
        <w:rPr>
          <w:rStyle w:val="listnumber"/>
          <w:color w:val="000000"/>
          <w:sz w:val="23"/>
          <w:szCs w:val="23"/>
          <w:lang w:val="en"/>
        </w:rPr>
        <w:tab/>
        <w:t>(ka)</w:t>
      </w:r>
      <w:r>
        <w:rPr>
          <w:rStyle w:val="listnumber"/>
          <w:color w:val="000000"/>
          <w:sz w:val="23"/>
          <w:szCs w:val="23"/>
          <w:lang w:val="en"/>
        </w:rPr>
        <w:tab/>
      </w:r>
      <w:r>
        <w:rPr>
          <w:lang w:val="en"/>
        </w:rPr>
        <w:t>to provide advice, information and education to persons with duties or obligations under this Law about compliance with the duties or obligations;</w:t>
      </w:r>
    </w:p>
    <w:p w14:paraId="6050E94C" w14:textId="77777777"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14:paraId="1B12E4C6" w14:textId="77777777"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14:paraId="3EDF4371" w14:textId="77777777" w:rsidR="00DB6E47" w:rsidRPr="00544ED5" w:rsidRDefault="00DB6E47" w:rsidP="00DB6E47">
      <w:pPr>
        <w:pStyle w:val="Apara"/>
      </w:pPr>
      <w:r w:rsidRPr="00544ED5">
        <w:tab/>
        <w:t>(n)</w:t>
      </w:r>
      <w:r w:rsidRPr="00544ED5">
        <w:tab/>
        <w:t>the other functions conferred on it under this Law.</w:t>
      </w:r>
    </w:p>
    <w:p w14:paraId="162B12C8" w14:textId="77777777" w:rsidR="00DB6E47" w:rsidRPr="007E1F9A" w:rsidRDefault="00DB6E47" w:rsidP="00DB6E47">
      <w:pPr>
        <w:pStyle w:val="AH5Sec"/>
      </w:pPr>
      <w:bookmarkStart w:id="816" w:name="_Toc75869365"/>
      <w:r w:rsidRPr="001E68BA">
        <w:rPr>
          <w:rStyle w:val="CharSectNo"/>
        </w:rPr>
        <w:t>660</w:t>
      </w:r>
      <w:r w:rsidRPr="007E1F9A">
        <w:tab/>
      </w:r>
      <w:r w:rsidRPr="007E1F9A">
        <w:rPr>
          <w:rFonts w:ascii="Helvetica" w:hAnsi="Helvetica" w:cs="Helvetica"/>
        </w:rPr>
        <w:t>Cooperation with participating jurisdictions and Commonwealth</w:t>
      </w:r>
      <w:bookmarkEnd w:id="816"/>
    </w:p>
    <w:p w14:paraId="0D7C3623" w14:textId="77777777"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14:paraId="71358805" w14:textId="77777777" w:rsidR="00DB6E47" w:rsidRPr="002F157F" w:rsidRDefault="00DB6E47" w:rsidP="0062288F">
      <w:pPr>
        <w:pStyle w:val="Amain"/>
        <w:keepNext/>
      </w:pPr>
      <w:r w:rsidRPr="002F157F">
        <w:tab/>
        <w:t>(2)</w:t>
      </w:r>
      <w:r w:rsidRPr="002F157F">
        <w:tab/>
        <w:t>In particular, the Regulator may—</w:t>
      </w:r>
    </w:p>
    <w:p w14:paraId="2DB02792" w14:textId="77777777"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14:paraId="59EADA56" w14:textId="77777777" w:rsidR="00DB6E47" w:rsidRDefault="00DB6E47" w:rsidP="00DB6E47">
      <w:pPr>
        <w:pStyle w:val="Apara"/>
      </w:pPr>
      <w:r w:rsidRPr="00544ED5">
        <w:tab/>
        <w:t>(b)</w:t>
      </w:r>
      <w:r w:rsidRPr="00544ED5">
        <w:tab/>
        <w:t>use the information provided to exercise its functions under this Law.</w:t>
      </w:r>
    </w:p>
    <w:p w14:paraId="21C70E54" w14:textId="77777777" w:rsidR="005C1DB5" w:rsidRPr="005C1DB5" w:rsidRDefault="005C1DB5" w:rsidP="005C1DB5">
      <w:pPr>
        <w:pStyle w:val="Apara"/>
      </w:pPr>
      <w:r w:rsidRPr="005C1DB5">
        <w:lastRenderedPageBreak/>
        <w:tab/>
        <w:t>(c)</w:t>
      </w:r>
      <w:r w:rsidRPr="005C1DB5">
        <w:tab/>
        <w:t>give information to a government agency of a participating jurisdiction or the Commonwealth that the agency requires to exercise its functions under a law of the participating jurisdiction or the Commonwealth.</w:t>
      </w:r>
    </w:p>
    <w:p w14:paraId="6C7D745F" w14:textId="77777777" w:rsidR="00DB6E47" w:rsidRDefault="00DB6E47" w:rsidP="00DB6E47">
      <w:pPr>
        <w:pStyle w:val="Amain"/>
      </w:pPr>
      <w:r w:rsidRPr="002F157F">
        <w:tab/>
        <w:t>(3)</w:t>
      </w:r>
      <w:r w:rsidRPr="002F157F">
        <w:tab/>
        <w:t>A government agency that receives a request for information under this section from the Regulator is authorised to give the information to the Regulator.</w:t>
      </w:r>
    </w:p>
    <w:p w14:paraId="23E641C5" w14:textId="77777777" w:rsidR="0071089F" w:rsidRPr="0071089F" w:rsidRDefault="0071089F" w:rsidP="0071089F">
      <w:pPr>
        <w:pStyle w:val="Amain"/>
      </w:pPr>
      <w:r w:rsidRPr="0071089F">
        <w:tab/>
        <w:t>(4)</w:t>
      </w:r>
      <w:r w:rsidRPr="0071089F">
        <w:tab/>
        <w:t>A government agency that receives information under this section from the Regulator is authorised to use the information only to exercise its functions mentioned in subsection (2)(c).</w:t>
      </w:r>
    </w:p>
    <w:p w14:paraId="5375F3B6" w14:textId="77777777" w:rsidR="00DB6E47" w:rsidRPr="007E1F9A" w:rsidRDefault="00DB6E47" w:rsidP="00DB6E47">
      <w:pPr>
        <w:pStyle w:val="AH5Sec"/>
      </w:pPr>
      <w:bookmarkStart w:id="817" w:name="_Toc75869366"/>
      <w:r w:rsidRPr="001E68BA">
        <w:rPr>
          <w:rStyle w:val="CharSectNo"/>
        </w:rPr>
        <w:t>661</w:t>
      </w:r>
      <w:r w:rsidRPr="007E1F9A">
        <w:tab/>
      </w:r>
      <w:r w:rsidRPr="007E1F9A">
        <w:rPr>
          <w:rFonts w:ascii="Helvetica" w:hAnsi="Helvetica" w:cs="Helvetica"/>
        </w:rPr>
        <w:t>Delegation</w:t>
      </w:r>
      <w:bookmarkEnd w:id="817"/>
    </w:p>
    <w:p w14:paraId="6F138274" w14:textId="77777777" w:rsidR="00DB6E47" w:rsidRPr="002F157F" w:rsidRDefault="00DB6E47" w:rsidP="00DB6E47">
      <w:pPr>
        <w:pStyle w:val="Amain"/>
      </w:pPr>
      <w:r w:rsidRPr="002F157F">
        <w:tab/>
        <w:t>(1)</w:t>
      </w:r>
      <w:r w:rsidRPr="002F157F">
        <w:tab/>
        <w:t>The Regulator may delegate any of its functions to—</w:t>
      </w:r>
    </w:p>
    <w:p w14:paraId="5A808736" w14:textId="77777777"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14:paraId="0FD01230" w14:textId="77777777" w:rsidR="00DB6E47" w:rsidRPr="00544ED5" w:rsidRDefault="00DB6E47" w:rsidP="00DB6E47">
      <w:pPr>
        <w:pStyle w:val="Apara"/>
      </w:pPr>
      <w:r w:rsidRPr="00544ED5">
        <w:tab/>
        <w:t>(b)</w:t>
      </w:r>
      <w:r w:rsidRPr="00544ED5">
        <w:tab/>
        <w:t>the chief executive officer or another member of the staff of the Regulator; or</w:t>
      </w:r>
    </w:p>
    <w:p w14:paraId="3C5680AC" w14:textId="77777777" w:rsidR="00DB6E47" w:rsidRPr="00544ED5" w:rsidRDefault="00DB6E47" w:rsidP="00DB6E47">
      <w:pPr>
        <w:pStyle w:val="Apara"/>
      </w:pPr>
      <w:r w:rsidRPr="00544ED5">
        <w:tab/>
        <w:t>(c)</w:t>
      </w:r>
      <w:r w:rsidRPr="00544ED5">
        <w:tab/>
        <w:t>a person engaged as a contractor by the Regulator; or</w:t>
      </w:r>
    </w:p>
    <w:p w14:paraId="5D931A07" w14:textId="77777777" w:rsidR="00DB6E47" w:rsidRPr="00544ED5" w:rsidRDefault="00DB6E47" w:rsidP="00DB6E47">
      <w:pPr>
        <w:pStyle w:val="Apara"/>
      </w:pPr>
      <w:r w:rsidRPr="00544ED5">
        <w:tab/>
        <w:t>(d)</w:t>
      </w:r>
      <w:r w:rsidRPr="00544ED5">
        <w:tab/>
        <w:t>any other person whom the Regulator considers is appropriately qualified to exercise the function.</w:t>
      </w:r>
    </w:p>
    <w:p w14:paraId="6F5A6CAF" w14:textId="77777777"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14:paraId="7B087639" w14:textId="77777777" w:rsidR="00DB6E47" w:rsidRPr="007E1F9A" w:rsidRDefault="00DB6E47" w:rsidP="00DB6E47">
      <w:pPr>
        <w:pStyle w:val="aNote"/>
      </w:pPr>
      <w:r w:rsidRPr="00FF4454">
        <w:rPr>
          <w:rStyle w:val="charItals"/>
        </w:rPr>
        <w:t>Note</w:t>
      </w:r>
      <w:r w:rsidRPr="00C96203">
        <w:rPr>
          <w:rFonts w:cs="Times"/>
          <w:bCs/>
        </w:rPr>
        <w:t>—</w:t>
      </w:r>
    </w:p>
    <w:p w14:paraId="0EAC6444"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14:paraId="068F4C6A" w14:textId="77777777" w:rsidR="00DB6E47" w:rsidRPr="001E68BA" w:rsidRDefault="00DB6E47" w:rsidP="00DB6E47">
      <w:pPr>
        <w:pStyle w:val="AH3Div"/>
      </w:pPr>
      <w:bookmarkStart w:id="818" w:name="_Toc75869367"/>
      <w:r w:rsidRPr="001E68BA">
        <w:rPr>
          <w:rStyle w:val="CharDivNo"/>
        </w:rPr>
        <w:lastRenderedPageBreak/>
        <w:t xml:space="preserve">Division 2 </w:t>
      </w:r>
      <w:r w:rsidRPr="007E1F9A">
        <w:tab/>
      </w:r>
      <w:r w:rsidRPr="001E68BA">
        <w:rPr>
          <w:rStyle w:val="CharDivText"/>
        </w:rPr>
        <w:t>Governing board of Regulator</w:t>
      </w:r>
      <w:bookmarkEnd w:id="818"/>
    </w:p>
    <w:p w14:paraId="42732B77" w14:textId="77777777" w:rsidR="00DB6E47" w:rsidRPr="007E1F9A" w:rsidRDefault="00DB6E47" w:rsidP="00DB6E47">
      <w:pPr>
        <w:pStyle w:val="AH4SubDiv"/>
      </w:pPr>
      <w:bookmarkStart w:id="819" w:name="_Toc75869368"/>
      <w:r w:rsidRPr="007E1F9A">
        <w:t xml:space="preserve">Subdivision 1 </w:t>
      </w:r>
      <w:r w:rsidRPr="007E1F9A">
        <w:tab/>
        <w:t>Establishment and functions</w:t>
      </w:r>
      <w:bookmarkEnd w:id="819"/>
    </w:p>
    <w:p w14:paraId="57574D78" w14:textId="77777777" w:rsidR="00DB6E47" w:rsidRPr="007E1F9A" w:rsidRDefault="00DB6E47" w:rsidP="00DB6E47">
      <w:pPr>
        <w:pStyle w:val="AH5Sec"/>
      </w:pPr>
      <w:bookmarkStart w:id="820" w:name="_Toc75869369"/>
      <w:r w:rsidRPr="001E68BA">
        <w:rPr>
          <w:rStyle w:val="CharSectNo"/>
        </w:rPr>
        <w:t>662</w:t>
      </w:r>
      <w:r w:rsidRPr="007E1F9A">
        <w:tab/>
      </w:r>
      <w:r w:rsidRPr="007E1F9A">
        <w:rPr>
          <w:rFonts w:ascii="Helvetica" w:hAnsi="Helvetica" w:cs="Helvetica"/>
        </w:rPr>
        <w:t>Establishment of National Heavy Vehicle Regulator Board</w:t>
      </w:r>
      <w:bookmarkEnd w:id="820"/>
    </w:p>
    <w:p w14:paraId="4B43DB3F" w14:textId="77777777" w:rsidR="00DB6E47" w:rsidRPr="002F157F" w:rsidRDefault="00DB6E47" w:rsidP="00DB6E47">
      <w:pPr>
        <w:pStyle w:val="Amain"/>
      </w:pPr>
      <w:r w:rsidRPr="002F157F">
        <w:tab/>
        <w:t>(1)</w:t>
      </w:r>
      <w:r w:rsidRPr="002F157F">
        <w:tab/>
        <w:t>The Regulator has a governing board known as the National Heavy Vehicle Regulator Board.</w:t>
      </w:r>
    </w:p>
    <w:p w14:paraId="053ED3E3" w14:textId="77777777"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14:paraId="56535054" w14:textId="77777777"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14:paraId="553D8E71" w14:textId="77777777" w:rsidR="00DB6E47" w:rsidRPr="002F157F" w:rsidRDefault="00DB6E47" w:rsidP="00DB6E47">
      <w:pPr>
        <w:pStyle w:val="Amain"/>
      </w:pPr>
      <w:r w:rsidRPr="002F157F">
        <w:tab/>
        <w:t>(4)</w:t>
      </w:r>
      <w:r w:rsidRPr="002F157F">
        <w:tab/>
        <w:t>The Board may exercise its functions in relation to—</w:t>
      </w:r>
    </w:p>
    <w:p w14:paraId="358E5C6B" w14:textId="77777777" w:rsidR="00DB6E47" w:rsidRPr="00544ED5" w:rsidRDefault="00DB6E47" w:rsidP="00DB6E47">
      <w:pPr>
        <w:pStyle w:val="Apara"/>
      </w:pPr>
      <w:r w:rsidRPr="00544ED5">
        <w:tab/>
        <w:t>(a)</w:t>
      </w:r>
      <w:r w:rsidRPr="00544ED5">
        <w:tab/>
        <w:t>one participating jurisdiction; or</w:t>
      </w:r>
    </w:p>
    <w:p w14:paraId="317C46C5" w14:textId="77777777" w:rsidR="00DB6E47" w:rsidRPr="00544ED5" w:rsidRDefault="00DB6E47" w:rsidP="00DB6E47">
      <w:pPr>
        <w:pStyle w:val="Apara"/>
      </w:pPr>
      <w:r w:rsidRPr="00544ED5">
        <w:tab/>
        <w:t>(b)</w:t>
      </w:r>
      <w:r w:rsidRPr="00544ED5">
        <w:tab/>
        <w:t>2 or more or all participating jurisdictions collectively.</w:t>
      </w:r>
    </w:p>
    <w:p w14:paraId="07B3BB80" w14:textId="77777777" w:rsidR="00DB6E47" w:rsidRPr="007E1F9A" w:rsidRDefault="00DB6E47" w:rsidP="00DB6E47">
      <w:pPr>
        <w:pStyle w:val="AH5Sec"/>
      </w:pPr>
      <w:bookmarkStart w:id="821" w:name="_Toc75869370"/>
      <w:r w:rsidRPr="001E68BA">
        <w:rPr>
          <w:rStyle w:val="CharSectNo"/>
        </w:rPr>
        <w:t>663</w:t>
      </w:r>
      <w:r w:rsidRPr="007E1F9A">
        <w:tab/>
      </w:r>
      <w:r w:rsidRPr="007E1F9A">
        <w:rPr>
          <w:rFonts w:ascii="Helvetica" w:hAnsi="Helvetica" w:cs="Helvetica"/>
        </w:rPr>
        <w:t>Membership of Board</w:t>
      </w:r>
      <w:bookmarkEnd w:id="821"/>
    </w:p>
    <w:p w14:paraId="152CDF5D" w14:textId="77777777"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14:paraId="7581BFA9" w14:textId="77777777" w:rsidR="00DB6E47" w:rsidRPr="002F157F" w:rsidRDefault="00DB6E47" w:rsidP="00DB6E47">
      <w:pPr>
        <w:pStyle w:val="Amain"/>
      </w:pPr>
      <w:r w:rsidRPr="002F157F">
        <w:tab/>
        <w:t>(2)</w:t>
      </w:r>
      <w:r w:rsidRPr="002F157F">
        <w:tab/>
        <w:t>The members of the Board must consist of—</w:t>
      </w:r>
    </w:p>
    <w:p w14:paraId="0DA29E2C" w14:textId="77777777" w:rsidR="00DB6E47" w:rsidRPr="00544ED5" w:rsidRDefault="00DB6E47" w:rsidP="00DB6E47">
      <w:pPr>
        <w:pStyle w:val="Apara"/>
      </w:pPr>
      <w:r w:rsidRPr="00544ED5">
        <w:tab/>
        <w:t>(a)</w:t>
      </w:r>
      <w:r w:rsidRPr="00544ED5">
        <w:tab/>
        <w:t>at least 1 member who has expertise in transportation policy; and</w:t>
      </w:r>
    </w:p>
    <w:p w14:paraId="329AC77D" w14:textId="77777777"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14:paraId="76E3E784" w14:textId="77777777"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14:paraId="20359C61" w14:textId="77777777" w:rsidR="00DB6E47" w:rsidRPr="00544ED5" w:rsidRDefault="00DB6E47" w:rsidP="00DB6E47">
      <w:pPr>
        <w:pStyle w:val="Apara"/>
      </w:pPr>
      <w:r w:rsidRPr="00544ED5">
        <w:lastRenderedPageBreak/>
        <w:tab/>
        <w:t>(d)</w:t>
      </w:r>
      <w:r w:rsidRPr="00544ED5">
        <w:tab/>
        <w:t>at least 1 other member who has financial management skills, business skills, administrative expertise or other skills or experience the responsible Ministers believe is appropriate.</w:t>
      </w:r>
    </w:p>
    <w:p w14:paraId="43BCFE98" w14:textId="77777777"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14:paraId="447FE064" w14:textId="77777777" w:rsidR="00DB6E47" w:rsidRPr="007E1F9A" w:rsidRDefault="00DB6E47" w:rsidP="00DB6E47">
      <w:pPr>
        <w:pStyle w:val="AH5Sec"/>
      </w:pPr>
      <w:bookmarkStart w:id="822" w:name="_Toc75869371"/>
      <w:r w:rsidRPr="001E68BA">
        <w:rPr>
          <w:rStyle w:val="CharSectNo"/>
        </w:rPr>
        <w:t>664</w:t>
      </w:r>
      <w:r w:rsidRPr="007E1F9A">
        <w:tab/>
      </w:r>
      <w:r w:rsidRPr="007E1F9A">
        <w:rPr>
          <w:rFonts w:ascii="Helvetica" w:hAnsi="Helvetica" w:cs="Helvetica"/>
        </w:rPr>
        <w:t>Functions of Board</w:t>
      </w:r>
      <w:bookmarkEnd w:id="822"/>
    </w:p>
    <w:p w14:paraId="78D027A1" w14:textId="77777777" w:rsidR="00DB6E47" w:rsidRPr="002F157F" w:rsidRDefault="00DB6E47" w:rsidP="00DB6E47">
      <w:pPr>
        <w:pStyle w:val="Amain"/>
      </w:pPr>
      <w:r w:rsidRPr="002F157F">
        <w:tab/>
        <w:t>(1)</w:t>
      </w:r>
      <w:r w:rsidRPr="002F157F">
        <w:tab/>
        <w:t>The affairs of the Regulator are to be controlled by the Board.</w:t>
      </w:r>
    </w:p>
    <w:p w14:paraId="648D3A61" w14:textId="77777777" w:rsidR="00DB6E47" w:rsidRPr="002F157F" w:rsidRDefault="00DB6E47" w:rsidP="00DB6E47">
      <w:pPr>
        <w:pStyle w:val="Amain"/>
      </w:pPr>
      <w:r w:rsidRPr="002F157F">
        <w:tab/>
        <w:t>(2)</w:t>
      </w:r>
      <w:r w:rsidRPr="002F157F">
        <w:tab/>
        <w:t>Without limiting subsection (1), the Board’s functions include the following—</w:t>
      </w:r>
    </w:p>
    <w:p w14:paraId="190594D9" w14:textId="77777777" w:rsidR="00DB6E47" w:rsidRPr="00544ED5" w:rsidRDefault="00DB6E47" w:rsidP="00DB6E47">
      <w:pPr>
        <w:pStyle w:val="Apara"/>
      </w:pPr>
      <w:r w:rsidRPr="00544ED5">
        <w:tab/>
        <w:t>(a)</w:t>
      </w:r>
      <w:r w:rsidRPr="00544ED5">
        <w:tab/>
        <w:t>subject to any directions of the responsible Ministers, deciding the policies of the Regulator;</w:t>
      </w:r>
    </w:p>
    <w:p w14:paraId="062C1B1B" w14:textId="77777777" w:rsidR="00DB6E47" w:rsidRPr="00544ED5" w:rsidRDefault="00DB6E47" w:rsidP="00DB6E47">
      <w:pPr>
        <w:pStyle w:val="Apara"/>
      </w:pPr>
      <w:r w:rsidRPr="00544ED5">
        <w:tab/>
        <w:t>(b)</w:t>
      </w:r>
      <w:r w:rsidRPr="00544ED5">
        <w:tab/>
        <w:t>ensuring the Regulator exercises its functions in a proper, effective and efficient way.</w:t>
      </w:r>
    </w:p>
    <w:p w14:paraId="65189F37" w14:textId="77777777"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14:paraId="7CA0FAF6" w14:textId="77777777" w:rsidR="00DB6E47" w:rsidRPr="002F157F" w:rsidRDefault="00DB6E47" w:rsidP="00DB6E47">
      <w:pPr>
        <w:pStyle w:val="Amain"/>
      </w:pPr>
      <w:r w:rsidRPr="002F157F">
        <w:tab/>
        <w:t>(4)</w:t>
      </w:r>
      <w:r w:rsidRPr="002F157F">
        <w:tab/>
        <w:t>The Board has any other functions given to the Board under this Law.</w:t>
      </w:r>
    </w:p>
    <w:p w14:paraId="46C8A47B" w14:textId="77777777" w:rsidR="00DB6E47" w:rsidRPr="007E1F9A" w:rsidRDefault="00DB6E47" w:rsidP="00DB6E47">
      <w:pPr>
        <w:pStyle w:val="AH4SubDiv"/>
      </w:pPr>
      <w:bookmarkStart w:id="823" w:name="_Toc75869372"/>
      <w:r w:rsidRPr="007E1F9A">
        <w:t xml:space="preserve">Subdivision 2 </w:t>
      </w:r>
      <w:r w:rsidRPr="007E1F9A">
        <w:tab/>
        <w:t>Members</w:t>
      </w:r>
      <w:bookmarkEnd w:id="823"/>
    </w:p>
    <w:p w14:paraId="1A5AD8EE" w14:textId="77777777" w:rsidR="00DB6E47" w:rsidRPr="007E1F9A" w:rsidRDefault="00DB6E47" w:rsidP="00DB6E47">
      <w:pPr>
        <w:pStyle w:val="AH5Sec"/>
      </w:pPr>
      <w:bookmarkStart w:id="824" w:name="_Toc75869373"/>
      <w:r w:rsidRPr="001E68BA">
        <w:rPr>
          <w:rStyle w:val="CharSectNo"/>
        </w:rPr>
        <w:t>665</w:t>
      </w:r>
      <w:r w:rsidRPr="007E1F9A">
        <w:tab/>
      </w:r>
      <w:r w:rsidRPr="007E1F9A">
        <w:rPr>
          <w:rFonts w:ascii="Helvetica" w:hAnsi="Helvetica" w:cs="Helvetica"/>
        </w:rPr>
        <w:t>Terms of office of members</w:t>
      </w:r>
      <w:bookmarkEnd w:id="824"/>
    </w:p>
    <w:p w14:paraId="2A40D890" w14:textId="77777777"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14:paraId="14C0C556" w14:textId="77777777" w:rsidR="00DB6E47" w:rsidRPr="002F157F" w:rsidRDefault="00DB6E47" w:rsidP="00DB6E47">
      <w:pPr>
        <w:pStyle w:val="Amain"/>
      </w:pPr>
      <w:r w:rsidRPr="002F157F">
        <w:tab/>
        <w:t>(2)</w:t>
      </w:r>
      <w:r w:rsidRPr="002F157F">
        <w:tab/>
        <w:t>If otherwise qualified, a member of the Board is eligible for reappointment.</w:t>
      </w:r>
    </w:p>
    <w:p w14:paraId="425F307C" w14:textId="77777777" w:rsidR="00DB6E47" w:rsidRPr="007E1F9A" w:rsidRDefault="00DB6E47" w:rsidP="00DB6E47">
      <w:pPr>
        <w:pStyle w:val="AH5Sec"/>
      </w:pPr>
      <w:bookmarkStart w:id="825" w:name="_Toc75869374"/>
      <w:r w:rsidRPr="001E68BA">
        <w:rPr>
          <w:rStyle w:val="CharSectNo"/>
        </w:rPr>
        <w:lastRenderedPageBreak/>
        <w:t>666</w:t>
      </w:r>
      <w:r w:rsidRPr="007E1F9A">
        <w:tab/>
      </w:r>
      <w:r w:rsidRPr="007E1F9A">
        <w:rPr>
          <w:rFonts w:ascii="Helvetica" w:hAnsi="Helvetica" w:cs="Helvetica"/>
        </w:rPr>
        <w:t>Remuneration</w:t>
      </w:r>
      <w:bookmarkEnd w:id="825"/>
    </w:p>
    <w:p w14:paraId="58D3E062" w14:textId="77777777" w:rsidR="00DB6E47" w:rsidRPr="002F157F" w:rsidRDefault="00DB6E47" w:rsidP="00DB6E47">
      <w:pPr>
        <w:pStyle w:val="Amainreturn"/>
      </w:pPr>
      <w:r w:rsidRPr="002F157F">
        <w:t>A member of the Board is entitled to be paid the remuneration and allowances decided by the responsible Ministers from time to time.</w:t>
      </w:r>
    </w:p>
    <w:p w14:paraId="5353F98D" w14:textId="77777777" w:rsidR="00DB6E47" w:rsidRPr="007E1F9A" w:rsidRDefault="00DB6E47" w:rsidP="00DB6E47">
      <w:pPr>
        <w:pStyle w:val="AH5Sec"/>
      </w:pPr>
      <w:bookmarkStart w:id="826" w:name="_Toc75869375"/>
      <w:r w:rsidRPr="001E68BA">
        <w:rPr>
          <w:rStyle w:val="CharSectNo"/>
        </w:rPr>
        <w:t>667</w:t>
      </w:r>
      <w:r w:rsidRPr="007E1F9A">
        <w:tab/>
      </w:r>
      <w:r w:rsidRPr="007E1F9A">
        <w:rPr>
          <w:rFonts w:ascii="Helvetica" w:hAnsi="Helvetica" w:cs="Helvetica"/>
        </w:rPr>
        <w:t>Vacancy in office of member</w:t>
      </w:r>
      <w:bookmarkEnd w:id="826"/>
    </w:p>
    <w:p w14:paraId="579969EB" w14:textId="77777777" w:rsidR="00DB6E47" w:rsidRPr="002F157F" w:rsidRDefault="00DB6E47" w:rsidP="00E40647">
      <w:pPr>
        <w:pStyle w:val="Amain"/>
        <w:keepNext/>
      </w:pPr>
      <w:r w:rsidRPr="002F157F">
        <w:tab/>
        <w:t>(1)</w:t>
      </w:r>
      <w:r w:rsidRPr="002F157F">
        <w:tab/>
        <w:t>The office of a member of the Board becomes vacant if the member—</w:t>
      </w:r>
    </w:p>
    <w:p w14:paraId="33813217" w14:textId="77777777" w:rsidR="00DB6E47" w:rsidRPr="00544ED5" w:rsidRDefault="00DB6E47" w:rsidP="00E40647">
      <w:pPr>
        <w:pStyle w:val="Apara"/>
        <w:keepNext/>
      </w:pPr>
      <w:r w:rsidRPr="00544ED5">
        <w:tab/>
        <w:t>(a)</w:t>
      </w:r>
      <w:r w:rsidRPr="00544ED5">
        <w:tab/>
        <w:t>completes a term of office; or</w:t>
      </w:r>
    </w:p>
    <w:p w14:paraId="7E6B6E66" w14:textId="77777777" w:rsidR="00DB6E47" w:rsidRPr="00544ED5" w:rsidRDefault="00DB6E47" w:rsidP="00DB6E47">
      <w:pPr>
        <w:pStyle w:val="Apara"/>
      </w:pPr>
      <w:r w:rsidRPr="00544ED5">
        <w:tab/>
        <w:t>(b)</w:t>
      </w:r>
      <w:r w:rsidRPr="00544ED5">
        <w:tab/>
        <w:t>resigns the office by signed notice given to the responsible Ministers; or</w:t>
      </w:r>
    </w:p>
    <w:p w14:paraId="7A773B48" w14:textId="77777777"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14:paraId="4B2A3FA7" w14:textId="77777777" w:rsidR="00DB6E47" w:rsidRPr="00544ED5" w:rsidRDefault="00DB6E47" w:rsidP="00EE2BFD">
      <w:pPr>
        <w:pStyle w:val="Apara"/>
        <w:keepLines/>
      </w:pPr>
      <w:r w:rsidRPr="00544ED5">
        <w:tab/>
        <w:t>(d)</w:t>
      </w:r>
      <w:r w:rsidRPr="00544ED5">
        <w:tab/>
        <w:t>becomes bankrupt, applies to take the benefit of any law for the relief of bankrupt or insolvent debtors, compounds with the member’s creditors or makes an assignment of the member’s remuneration for their benefit; or</w:t>
      </w:r>
    </w:p>
    <w:p w14:paraId="2ED8C54F" w14:textId="77777777"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14:paraId="4D1620CB" w14:textId="77777777" w:rsidR="00DB6E47" w:rsidRPr="00544ED5" w:rsidRDefault="00DB6E47" w:rsidP="00DB6E47">
      <w:pPr>
        <w:pStyle w:val="Apara"/>
      </w:pPr>
      <w:r w:rsidRPr="00544ED5">
        <w:tab/>
        <w:t>(f)</w:t>
      </w:r>
      <w:r w:rsidRPr="00544ED5">
        <w:tab/>
        <w:t>is removed from office by the Queensland Minister under this section; or</w:t>
      </w:r>
    </w:p>
    <w:p w14:paraId="64F4F551" w14:textId="77777777" w:rsidR="00DB6E47" w:rsidRPr="00544ED5" w:rsidRDefault="00DB6E47" w:rsidP="00DB6E47">
      <w:pPr>
        <w:pStyle w:val="Apara"/>
      </w:pPr>
      <w:r w:rsidRPr="00544ED5">
        <w:tab/>
        <w:t>(g)</w:t>
      </w:r>
      <w:r w:rsidRPr="00544ED5">
        <w:tab/>
        <w:t>dies.</w:t>
      </w:r>
    </w:p>
    <w:p w14:paraId="24742202" w14:textId="77777777"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14:paraId="16496AB0" w14:textId="77777777" w:rsidR="00DB6E47" w:rsidRPr="002F157F" w:rsidRDefault="00DB6E47" w:rsidP="00E40647">
      <w:pPr>
        <w:pStyle w:val="Amain"/>
        <w:keepNext/>
      </w:pPr>
      <w:r w:rsidRPr="002F157F">
        <w:lastRenderedPageBreak/>
        <w:tab/>
        <w:t>(3)</w:t>
      </w:r>
      <w:r w:rsidRPr="002F157F">
        <w:tab/>
        <w:t>In this section—</w:t>
      </w:r>
    </w:p>
    <w:p w14:paraId="198EB21D" w14:textId="77777777" w:rsidR="00DB6E47" w:rsidRPr="00041046" w:rsidRDefault="00DB6E47" w:rsidP="00E40647">
      <w:pPr>
        <w:pStyle w:val="aDef"/>
        <w:keepNext/>
        <w:rPr>
          <w:bCs/>
        </w:rPr>
      </w:pPr>
      <w:r w:rsidRPr="00041046">
        <w:rPr>
          <w:rStyle w:val="charBoldItals"/>
        </w:rPr>
        <w:t>relevant entity</w:t>
      </w:r>
      <w:r w:rsidRPr="00041046">
        <w:t xml:space="preserve"> means—</w:t>
      </w:r>
    </w:p>
    <w:p w14:paraId="1253C3A7" w14:textId="77777777" w:rsidR="00DB6E47" w:rsidRPr="00F04D8E" w:rsidRDefault="00DB6E47" w:rsidP="00E40647">
      <w:pPr>
        <w:pStyle w:val="aDefpara"/>
        <w:keepNext/>
      </w:pPr>
      <w:r w:rsidRPr="00F04D8E">
        <w:rPr>
          <w:rFonts w:cs="Times"/>
          <w:bCs/>
        </w:rPr>
        <w:tab/>
        <w:t>(a)</w:t>
      </w:r>
      <w:r w:rsidRPr="00F04D8E">
        <w:rPr>
          <w:rFonts w:cs="Times"/>
          <w:bCs/>
        </w:rPr>
        <w:tab/>
        <w:t>for a member who is the Chairperson of the Board—the responsible Ministers; or</w:t>
      </w:r>
    </w:p>
    <w:p w14:paraId="32858B3A" w14:textId="77777777" w:rsidR="00DB6E47" w:rsidRPr="00F04D8E" w:rsidRDefault="00DB6E47" w:rsidP="00DB6E47">
      <w:pPr>
        <w:pStyle w:val="aDefpara"/>
      </w:pPr>
      <w:r w:rsidRPr="00F04D8E">
        <w:tab/>
        <w:t>(b)</w:t>
      </w:r>
      <w:r w:rsidRPr="00F04D8E">
        <w:tab/>
        <w:t>for another member—the Chairperson of the Board.</w:t>
      </w:r>
    </w:p>
    <w:p w14:paraId="483AF454" w14:textId="77777777" w:rsidR="00DB6E47" w:rsidRPr="007E1F9A" w:rsidRDefault="00DB6E47" w:rsidP="00DB6E47">
      <w:pPr>
        <w:pStyle w:val="AH5Sec"/>
      </w:pPr>
      <w:bookmarkStart w:id="827" w:name="_Toc75869376"/>
      <w:r w:rsidRPr="001E68BA">
        <w:rPr>
          <w:rStyle w:val="CharSectNo"/>
        </w:rPr>
        <w:t>668</w:t>
      </w:r>
      <w:r w:rsidRPr="007E1F9A">
        <w:tab/>
      </w:r>
      <w:r w:rsidRPr="007E1F9A">
        <w:rPr>
          <w:rFonts w:ascii="Helvetica" w:hAnsi="Helvetica" w:cs="Helvetica"/>
        </w:rPr>
        <w:t>Board member to give responsible Ministers notice of certain events</w:t>
      </w:r>
      <w:bookmarkEnd w:id="827"/>
    </w:p>
    <w:p w14:paraId="18BC2691" w14:textId="77777777" w:rsidR="00DB6E47" w:rsidRPr="002F157F" w:rsidRDefault="00DB6E47" w:rsidP="00EE2BFD">
      <w:pPr>
        <w:pStyle w:val="Amainreturn"/>
        <w:keepNext/>
      </w:pPr>
      <w:r w:rsidRPr="002F157F">
        <w:t>A member of the Board must, within 7 days of either of the following events occurring, give the responsible Ministers notice of the event—</w:t>
      </w:r>
    </w:p>
    <w:p w14:paraId="0520394F" w14:textId="77777777" w:rsidR="00DB6E47" w:rsidRPr="00544ED5" w:rsidRDefault="00DB6E47" w:rsidP="00EE2BFD">
      <w:pPr>
        <w:pStyle w:val="Apara"/>
        <w:keepNext/>
      </w:pPr>
      <w:r w:rsidRPr="00544ED5">
        <w:tab/>
        <w:t>(a)</w:t>
      </w:r>
      <w:r w:rsidRPr="00544ED5">
        <w:tab/>
        <w:t>the member is convicted of an offence;</w:t>
      </w:r>
    </w:p>
    <w:p w14:paraId="40433AC1" w14:textId="77777777" w:rsidR="00DB6E47" w:rsidRPr="00544ED5" w:rsidRDefault="00DB6E47" w:rsidP="00EE2BFD">
      <w:pPr>
        <w:pStyle w:val="Apara"/>
        <w:keepNext/>
        <w:keepLines/>
      </w:pPr>
      <w:r w:rsidRPr="00544ED5">
        <w:tab/>
        <w:t>(b)</w:t>
      </w:r>
      <w:r w:rsidRPr="00544ED5">
        <w:tab/>
        <w:t>the member becomes bankrupt, applies to take the benefit of any law for the relief of bankrupt or insolvent debtors, compounds with the member’s creditors or makes an assignment of the member’s remuneration for their benefit.</w:t>
      </w:r>
    </w:p>
    <w:p w14:paraId="6E31DAA6" w14:textId="77777777" w:rsidR="00DB6E47" w:rsidRPr="007E1F9A" w:rsidRDefault="00DB6E47" w:rsidP="00DB6E47">
      <w:pPr>
        <w:pStyle w:val="AH5Sec"/>
      </w:pPr>
      <w:bookmarkStart w:id="828" w:name="_Toc75869377"/>
      <w:r w:rsidRPr="001E68BA">
        <w:rPr>
          <w:rStyle w:val="CharSectNo"/>
        </w:rPr>
        <w:t>669</w:t>
      </w:r>
      <w:r w:rsidRPr="007E1F9A">
        <w:tab/>
      </w:r>
      <w:r w:rsidRPr="007E1F9A">
        <w:rPr>
          <w:rFonts w:ascii="Helvetica" w:hAnsi="Helvetica" w:cs="Helvetica"/>
        </w:rPr>
        <w:t>Extension of term of office during vacancy in membership</w:t>
      </w:r>
      <w:bookmarkEnd w:id="828"/>
    </w:p>
    <w:p w14:paraId="099DF8A9" w14:textId="77777777"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0C5923AB" w14:textId="77777777" w:rsidR="00DB6E47" w:rsidRPr="002F157F" w:rsidRDefault="00DB6E47" w:rsidP="00DB6E47">
      <w:pPr>
        <w:pStyle w:val="Amain"/>
      </w:pPr>
      <w:r w:rsidRPr="002F157F">
        <w:tab/>
        <w:t>(2)</w:t>
      </w:r>
      <w:r w:rsidRPr="002F157F">
        <w:tab/>
        <w:t>However, this section ceases to apply to the member if—</w:t>
      </w:r>
    </w:p>
    <w:p w14:paraId="52BA1A68" w14:textId="77777777" w:rsidR="00DB6E47" w:rsidRPr="00544ED5" w:rsidRDefault="00DB6E47" w:rsidP="00DB6E47">
      <w:pPr>
        <w:pStyle w:val="Apara"/>
      </w:pPr>
      <w:r w:rsidRPr="00544ED5">
        <w:tab/>
        <w:t>(a)</w:t>
      </w:r>
      <w:r w:rsidRPr="00544ED5">
        <w:tab/>
        <w:t>the member resigns the member’s office by signed notice given to the responsible Ministers; or</w:t>
      </w:r>
    </w:p>
    <w:p w14:paraId="4893E5F7" w14:textId="77777777" w:rsidR="00DB6E47" w:rsidRPr="00544ED5" w:rsidRDefault="00DB6E47" w:rsidP="00DB6E47">
      <w:pPr>
        <w:pStyle w:val="Apara"/>
      </w:pPr>
      <w:r w:rsidRPr="00544ED5">
        <w:tab/>
        <w:t>(b)</w:t>
      </w:r>
      <w:r w:rsidRPr="00544ED5">
        <w:tab/>
        <w:t>the responsible Ministers decide the services of the member are no longer required.</w:t>
      </w:r>
    </w:p>
    <w:p w14:paraId="6CEA1AEE" w14:textId="77777777" w:rsidR="00DB6E47" w:rsidRPr="002F157F" w:rsidRDefault="00DB6E47" w:rsidP="00DB6E47">
      <w:pPr>
        <w:pStyle w:val="Amain"/>
      </w:pPr>
      <w:r w:rsidRPr="002F157F">
        <w:lastRenderedPageBreak/>
        <w:tab/>
        <w:t>(3)</w:t>
      </w:r>
      <w:r w:rsidRPr="002F157F">
        <w:tab/>
        <w:t>The maximum period for which a member of the Board is taken to continue to be a member under this section after completion of the member’s term of office is 6 months.</w:t>
      </w:r>
    </w:p>
    <w:p w14:paraId="6C18135F" w14:textId="77777777" w:rsidR="00DB6E47" w:rsidRPr="007E1F9A" w:rsidRDefault="00DB6E47" w:rsidP="00DB6E47">
      <w:pPr>
        <w:pStyle w:val="AH5Sec"/>
      </w:pPr>
      <w:bookmarkStart w:id="829" w:name="_Toc75869378"/>
      <w:r w:rsidRPr="001E68BA">
        <w:rPr>
          <w:rStyle w:val="CharSectNo"/>
        </w:rPr>
        <w:t>670</w:t>
      </w:r>
      <w:r w:rsidRPr="007E1F9A">
        <w:tab/>
      </w:r>
      <w:r w:rsidRPr="007E1F9A">
        <w:rPr>
          <w:rFonts w:ascii="Helvetica" w:hAnsi="Helvetica" w:cs="Helvetica"/>
        </w:rPr>
        <w:t>Members to act in public interest</w:t>
      </w:r>
      <w:bookmarkEnd w:id="829"/>
    </w:p>
    <w:p w14:paraId="72AC078A" w14:textId="77777777" w:rsidR="00DB6E47" w:rsidRPr="002F157F" w:rsidRDefault="00DB6E47" w:rsidP="00DB6E47">
      <w:pPr>
        <w:pStyle w:val="Amainreturn"/>
      </w:pPr>
      <w:r w:rsidRPr="002F157F">
        <w:t>A member of the Board is to act impartially and in the public interest in the exercise of the member’s functions as a member.</w:t>
      </w:r>
    </w:p>
    <w:p w14:paraId="4CAA25DA" w14:textId="77777777" w:rsidR="00DB6E47" w:rsidRPr="007E1F9A" w:rsidRDefault="00DB6E47" w:rsidP="00DB6E47">
      <w:pPr>
        <w:pStyle w:val="AH5Sec"/>
      </w:pPr>
      <w:bookmarkStart w:id="830" w:name="_Toc75869379"/>
      <w:r w:rsidRPr="001E68BA">
        <w:rPr>
          <w:rStyle w:val="CharSectNo"/>
        </w:rPr>
        <w:t>671</w:t>
      </w:r>
      <w:r w:rsidRPr="007E1F9A">
        <w:tab/>
      </w:r>
      <w:r w:rsidRPr="007E1F9A">
        <w:rPr>
          <w:rFonts w:ascii="Helvetica" w:hAnsi="Helvetica" w:cs="Helvetica"/>
        </w:rPr>
        <w:t>Disclosure of conflict of interest</w:t>
      </w:r>
      <w:bookmarkEnd w:id="830"/>
    </w:p>
    <w:p w14:paraId="367B0B9D" w14:textId="77777777" w:rsidR="00DB6E47" w:rsidRPr="002F157F" w:rsidRDefault="00DB6E47" w:rsidP="00DB6E47">
      <w:pPr>
        <w:pStyle w:val="Amain"/>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14:paraId="297963B2" w14:textId="77777777" w:rsidR="00DB6E47" w:rsidRPr="00544ED5" w:rsidRDefault="00DB6E47" w:rsidP="00DB6E47">
      <w:pPr>
        <w:pStyle w:val="Apara"/>
      </w:pPr>
      <w:r w:rsidRPr="00544ED5">
        <w:tab/>
        <w:t>(a)</w:t>
      </w:r>
      <w:r w:rsidRPr="00544ED5">
        <w:tab/>
        <w:t>for a member who is the Chairperson of the Board—the responsible Ministers; or</w:t>
      </w:r>
    </w:p>
    <w:p w14:paraId="30F27F74" w14:textId="77777777" w:rsidR="00DB6E47" w:rsidRPr="00544ED5" w:rsidRDefault="00DB6E47" w:rsidP="00DB6E47">
      <w:pPr>
        <w:pStyle w:val="Apara"/>
      </w:pPr>
      <w:r w:rsidRPr="00544ED5">
        <w:tab/>
        <w:t>(b)</w:t>
      </w:r>
      <w:r w:rsidRPr="00544ED5">
        <w:tab/>
        <w:t>for another member—the Chairperson of the Board.</w:t>
      </w:r>
    </w:p>
    <w:p w14:paraId="62104C2C" w14:textId="77777777" w:rsidR="00DB6E47" w:rsidRPr="002F157F" w:rsidRDefault="00DB6E47" w:rsidP="00DB6E47">
      <w:pPr>
        <w:pStyle w:val="Amain"/>
      </w:pPr>
      <w:r w:rsidRPr="002F157F">
        <w:tab/>
        <w:t>(2)</w:t>
      </w:r>
      <w:r w:rsidRPr="002F157F">
        <w:tab/>
        <w:t>If a disclosure is made under subsection (1), the entity to whom the disclosure is made must notify the Board of the disclosure.</w:t>
      </w:r>
    </w:p>
    <w:p w14:paraId="26471551" w14:textId="77777777"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14:paraId="10099C65" w14:textId="77777777"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14:paraId="5BC18B9B" w14:textId="77777777" w:rsidR="00DB6E47" w:rsidRPr="00544ED5" w:rsidRDefault="00DB6E47" w:rsidP="00DB6E47">
      <w:pPr>
        <w:pStyle w:val="Apara"/>
      </w:pPr>
      <w:r w:rsidRPr="00544ED5">
        <w:tab/>
        <w:t>(a)</w:t>
      </w:r>
      <w:r w:rsidRPr="00544ED5">
        <w:tab/>
        <w:t>for a member who is the Chairperson of the Board, the responsible Ministers otherwise decide; or</w:t>
      </w:r>
    </w:p>
    <w:p w14:paraId="2B15AD00" w14:textId="77777777" w:rsidR="00DB6E47" w:rsidRPr="00544ED5" w:rsidRDefault="00DB6E47" w:rsidP="00DB6E47">
      <w:pPr>
        <w:pStyle w:val="Apara"/>
      </w:pPr>
      <w:r w:rsidRPr="00544ED5">
        <w:tab/>
        <w:t>(b)</w:t>
      </w:r>
      <w:r w:rsidRPr="00544ED5">
        <w:tab/>
        <w:t>for another member, the Board otherwise decides.</w:t>
      </w:r>
    </w:p>
    <w:p w14:paraId="799A9DDB" w14:textId="77777777" w:rsidR="00DB6E47" w:rsidRPr="002F157F" w:rsidRDefault="00DB6E47" w:rsidP="00DB6E47">
      <w:pPr>
        <w:pStyle w:val="Amain"/>
      </w:pPr>
      <w:r w:rsidRPr="002F157F">
        <w:lastRenderedPageBreak/>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14:paraId="3BA6D7FD" w14:textId="77777777" w:rsidR="00DB6E47" w:rsidRPr="00544ED5" w:rsidRDefault="00DB6E47" w:rsidP="00DB6E47">
      <w:pPr>
        <w:pStyle w:val="Apara"/>
      </w:pPr>
      <w:r w:rsidRPr="00544ED5">
        <w:tab/>
        <w:t>(a)</w:t>
      </w:r>
      <w:r w:rsidRPr="00544ED5">
        <w:tab/>
        <w:t>be present during any deliberation of the Board for the purpose of making the decision; or</w:t>
      </w:r>
    </w:p>
    <w:p w14:paraId="0AB8E173" w14:textId="77777777" w:rsidR="00DB6E47" w:rsidRPr="00544ED5" w:rsidRDefault="00DB6E47" w:rsidP="00DB6E47">
      <w:pPr>
        <w:pStyle w:val="Apara"/>
      </w:pPr>
      <w:r w:rsidRPr="00544ED5">
        <w:tab/>
        <w:t>(b)</w:t>
      </w:r>
      <w:r w:rsidRPr="00544ED5">
        <w:tab/>
        <w:t>take part in the making of the decision by the Board.</w:t>
      </w:r>
    </w:p>
    <w:p w14:paraId="71ADB8C3" w14:textId="77777777"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14:paraId="309615B0" w14:textId="77777777" w:rsidR="00DB6E47" w:rsidRPr="007E1F9A" w:rsidRDefault="00DB6E47" w:rsidP="00DB6E47">
      <w:pPr>
        <w:pStyle w:val="AH4SubDiv"/>
      </w:pPr>
      <w:bookmarkStart w:id="831" w:name="_Toc75869380"/>
      <w:r w:rsidRPr="007E1F9A">
        <w:t xml:space="preserve">Subdivision 3 </w:t>
      </w:r>
      <w:r w:rsidRPr="007E1F9A">
        <w:tab/>
        <w:t>Meetings</w:t>
      </w:r>
      <w:bookmarkEnd w:id="831"/>
    </w:p>
    <w:p w14:paraId="08CADCBA" w14:textId="77777777" w:rsidR="00DB6E47" w:rsidRPr="007E1F9A" w:rsidRDefault="00DB6E47" w:rsidP="00DB6E47">
      <w:pPr>
        <w:pStyle w:val="AH5Sec"/>
      </w:pPr>
      <w:bookmarkStart w:id="832" w:name="_Toc75869381"/>
      <w:r w:rsidRPr="001E68BA">
        <w:rPr>
          <w:rStyle w:val="CharSectNo"/>
        </w:rPr>
        <w:t>672</w:t>
      </w:r>
      <w:r w:rsidRPr="007E1F9A">
        <w:tab/>
      </w:r>
      <w:r w:rsidRPr="007E1F9A">
        <w:rPr>
          <w:rFonts w:ascii="Helvetica" w:hAnsi="Helvetica" w:cs="Helvetica"/>
        </w:rPr>
        <w:t>General procedure</w:t>
      </w:r>
      <w:bookmarkEnd w:id="832"/>
    </w:p>
    <w:p w14:paraId="6982929A" w14:textId="77777777"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14:paraId="513EFF47" w14:textId="77777777" w:rsidR="00DB6E47" w:rsidRPr="002F157F" w:rsidRDefault="00DB6E47" w:rsidP="00DB6E47">
      <w:pPr>
        <w:pStyle w:val="Amain"/>
      </w:pPr>
      <w:r w:rsidRPr="002F157F">
        <w:tab/>
        <w:t>(2)</w:t>
      </w:r>
      <w:r w:rsidRPr="002F157F">
        <w:tab/>
        <w:t>Without limiting subsection (1), the Chairperson of the Board—</w:t>
      </w:r>
    </w:p>
    <w:p w14:paraId="78D41EC1" w14:textId="77777777" w:rsidR="00DB6E47" w:rsidRPr="00544ED5" w:rsidRDefault="00DB6E47" w:rsidP="00DB6E47">
      <w:pPr>
        <w:pStyle w:val="Apara"/>
      </w:pPr>
      <w:r w:rsidRPr="00544ED5">
        <w:tab/>
        <w:t>(a)</w:t>
      </w:r>
      <w:r w:rsidRPr="00544ED5">
        <w:tab/>
        <w:t>may at any time call a meeting of the Board; and</w:t>
      </w:r>
    </w:p>
    <w:p w14:paraId="7CACDBC1" w14:textId="77777777" w:rsidR="00DB6E47" w:rsidRPr="00544ED5" w:rsidRDefault="00DB6E47" w:rsidP="00DB6E47">
      <w:pPr>
        <w:pStyle w:val="Apara"/>
      </w:pPr>
      <w:r w:rsidRPr="00544ED5">
        <w:tab/>
        <w:t>(b)</w:t>
      </w:r>
      <w:r w:rsidRPr="00544ED5">
        <w:tab/>
        <w:t>must call a meeting if asked, in writing, by at least 3 other members of the Board.</w:t>
      </w:r>
    </w:p>
    <w:p w14:paraId="0E776EE1" w14:textId="77777777" w:rsidR="00DB6E47" w:rsidRPr="007E1F9A" w:rsidRDefault="00DB6E47" w:rsidP="00DB6E47">
      <w:pPr>
        <w:pStyle w:val="AH5Sec"/>
      </w:pPr>
      <w:bookmarkStart w:id="833" w:name="_Toc75869382"/>
      <w:r w:rsidRPr="001E68BA">
        <w:rPr>
          <w:rStyle w:val="CharSectNo"/>
        </w:rPr>
        <w:t>673</w:t>
      </w:r>
      <w:r w:rsidRPr="007E1F9A">
        <w:tab/>
      </w:r>
      <w:r w:rsidRPr="007E1F9A">
        <w:rPr>
          <w:rFonts w:ascii="Helvetica" w:hAnsi="Helvetica" w:cs="Helvetica"/>
        </w:rPr>
        <w:t>Quorum</w:t>
      </w:r>
      <w:bookmarkEnd w:id="833"/>
    </w:p>
    <w:p w14:paraId="16E579A5" w14:textId="77777777" w:rsidR="00DB6E47" w:rsidRPr="002F157F" w:rsidRDefault="00DB6E47" w:rsidP="00DB6E47">
      <w:pPr>
        <w:pStyle w:val="Amainreturn"/>
      </w:pPr>
      <w:r w:rsidRPr="002F157F">
        <w:t>The quorum for a meeting of the Board is a majority of its members.</w:t>
      </w:r>
    </w:p>
    <w:p w14:paraId="7C78627D" w14:textId="77777777" w:rsidR="00DB6E47" w:rsidRPr="007E1F9A" w:rsidRDefault="00DB6E47" w:rsidP="00DB6E47">
      <w:pPr>
        <w:pStyle w:val="AH5Sec"/>
      </w:pPr>
      <w:bookmarkStart w:id="834" w:name="_Toc75869383"/>
      <w:r w:rsidRPr="001E68BA">
        <w:rPr>
          <w:rStyle w:val="CharSectNo"/>
        </w:rPr>
        <w:lastRenderedPageBreak/>
        <w:t>674</w:t>
      </w:r>
      <w:r w:rsidRPr="007E1F9A">
        <w:tab/>
      </w:r>
      <w:r w:rsidRPr="007E1F9A">
        <w:rPr>
          <w:rFonts w:ascii="Helvetica" w:hAnsi="Helvetica" w:cs="Helvetica"/>
        </w:rPr>
        <w:t>Chief executive officer may attend meetings</w:t>
      </w:r>
      <w:bookmarkEnd w:id="834"/>
    </w:p>
    <w:p w14:paraId="3167546A" w14:textId="77777777" w:rsidR="00DB6E47" w:rsidRPr="002F157F" w:rsidRDefault="00DB6E47" w:rsidP="00520FCC">
      <w:pPr>
        <w:pStyle w:val="Amain"/>
        <w:keepNext/>
      </w:pPr>
      <w:r w:rsidRPr="002F157F">
        <w:tab/>
        <w:t>(1)</w:t>
      </w:r>
      <w:r w:rsidRPr="002F157F">
        <w:tab/>
        <w:t>The chief executive officer of the Regulator may attend meetings of the Board and participate in discussions of the Board.</w:t>
      </w:r>
    </w:p>
    <w:p w14:paraId="641E3BD9" w14:textId="77777777" w:rsidR="00DB6E47" w:rsidRPr="002F157F" w:rsidRDefault="00DB6E47" w:rsidP="00DB6E47">
      <w:pPr>
        <w:pStyle w:val="Amain"/>
      </w:pPr>
      <w:r w:rsidRPr="002F157F">
        <w:tab/>
        <w:t>(2)</w:t>
      </w:r>
      <w:r w:rsidRPr="002F157F">
        <w:tab/>
        <w:t>However, the chief executive officer—</w:t>
      </w:r>
    </w:p>
    <w:p w14:paraId="76EAEFC3" w14:textId="77777777"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14:paraId="2DFCF650" w14:textId="77777777" w:rsidR="00DB6E47" w:rsidRPr="00544ED5" w:rsidRDefault="00DB6E47" w:rsidP="00DB6E47">
      <w:pPr>
        <w:pStyle w:val="Apara"/>
      </w:pPr>
      <w:r w:rsidRPr="00544ED5">
        <w:tab/>
        <w:t>(b)</w:t>
      </w:r>
      <w:r w:rsidRPr="00544ED5">
        <w:tab/>
        <w:t>is not entitled to be present during the consideration by the Board of any matter in which the chief executive officer has a direct personal interest; and</w:t>
      </w:r>
    </w:p>
    <w:p w14:paraId="5C82393F" w14:textId="77777777" w:rsidR="00DB6E47" w:rsidRPr="00544ED5" w:rsidRDefault="00DB6E47" w:rsidP="00DB6E47">
      <w:pPr>
        <w:pStyle w:val="Apara"/>
      </w:pPr>
      <w:r w:rsidRPr="00544ED5">
        <w:tab/>
        <w:t>(c)</w:t>
      </w:r>
      <w:r w:rsidRPr="00544ED5">
        <w:tab/>
        <w:t>is not entitled to vote at a meeting.</w:t>
      </w:r>
    </w:p>
    <w:p w14:paraId="0ADB0C18" w14:textId="77777777" w:rsidR="00DB6E47" w:rsidRPr="007E1F9A" w:rsidRDefault="00DB6E47" w:rsidP="00DB6E47">
      <w:pPr>
        <w:pStyle w:val="AH5Sec"/>
      </w:pPr>
      <w:bookmarkStart w:id="835" w:name="_Toc75869384"/>
      <w:r w:rsidRPr="001E68BA">
        <w:rPr>
          <w:rStyle w:val="CharSectNo"/>
        </w:rPr>
        <w:t>675</w:t>
      </w:r>
      <w:r w:rsidRPr="007E1F9A">
        <w:tab/>
      </w:r>
      <w:r w:rsidRPr="007E1F9A">
        <w:rPr>
          <w:rFonts w:ascii="Helvetica" w:hAnsi="Helvetica" w:cs="Helvetica"/>
        </w:rPr>
        <w:t>Presiding member</w:t>
      </w:r>
      <w:bookmarkEnd w:id="835"/>
    </w:p>
    <w:p w14:paraId="106B9EE8" w14:textId="77777777" w:rsidR="00DB6E47" w:rsidRPr="002F157F" w:rsidRDefault="00DB6E47" w:rsidP="00DB6E47">
      <w:pPr>
        <w:pStyle w:val="Amain"/>
      </w:pPr>
      <w:r w:rsidRPr="002F157F">
        <w:tab/>
        <w:t>(1)</w:t>
      </w:r>
      <w:r w:rsidRPr="002F157F">
        <w:tab/>
        <w:t>The Chairperson of the Board is to preside at a meeting of the Board.</w:t>
      </w:r>
    </w:p>
    <w:p w14:paraId="0BBBE7E0" w14:textId="77777777" w:rsidR="00DB6E47" w:rsidRPr="002F157F" w:rsidRDefault="00DB6E47" w:rsidP="00DB6E47">
      <w:pPr>
        <w:pStyle w:val="Amain"/>
      </w:pPr>
      <w:r w:rsidRPr="002F157F">
        <w:tab/>
        <w:t>(2)</w:t>
      </w:r>
      <w:r w:rsidRPr="002F157F">
        <w:tab/>
        <w:t>However, in the absence of the Chairperson of the Board the following person is to preside at a meeting of the Board—</w:t>
      </w:r>
    </w:p>
    <w:p w14:paraId="42BB3BB1" w14:textId="77777777" w:rsidR="00DB6E47" w:rsidRPr="00544ED5" w:rsidRDefault="00DB6E47" w:rsidP="00DB6E47">
      <w:pPr>
        <w:pStyle w:val="Apara"/>
      </w:pPr>
      <w:r w:rsidRPr="00544ED5">
        <w:tab/>
        <w:t>(a)</w:t>
      </w:r>
      <w:r w:rsidRPr="00544ED5">
        <w:tab/>
        <w:t>if the Deputy Chairperson of the Board is present at the meeting, the Deputy Chairperson;</w:t>
      </w:r>
    </w:p>
    <w:p w14:paraId="23EDBB70" w14:textId="77777777" w:rsidR="00DB6E47" w:rsidRPr="00544ED5" w:rsidRDefault="00DB6E47" w:rsidP="00DB6E47">
      <w:pPr>
        <w:pStyle w:val="Apara"/>
      </w:pPr>
      <w:r w:rsidRPr="00544ED5">
        <w:tab/>
        <w:t>(b)</w:t>
      </w:r>
      <w:r w:rsidRPr="00544ED5">
        <w:tab/>
        <w:t>otherwise, a person elected by the members of the Board who are present at the meeting.</w:t>
      </w:r>
    </w:p>
    <w:p w14:paraId="723C6BC3" w14:textId="77777777"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14:paraId="12FEFAE6" w14:textId="77777777" w:rsidR="00DB6E47" w:rsidRPr="007E1F9A" w:rsidRDefault="00DB6E47" w:rsidP="00DB6E47">
      <w:pPr>
        <w:pStyle w:val="AH5Sec"/>
      </w:pPr>
      <w:bookmarkStart w:id="836" w:name="_Toc75869385"/>
      <w:r w:rsidRPr="001E68BA">
        <w:rPr>
          <w:rStyle w:val="CharSectNo"/>
        </w:rPr>
        <w:t>676</w:t>
      </w:r>
      <w:r w:rsidRPr="007E1F9A">
        <w:tab/>
      </w:r>
      <w:r w:rsidRPr="007E1F9A">
        <w:rPr>
          <w:rFonts w:ascii="Helvetica" w:hAnsi="Helvetica" w:cs="Helvetica"/>
        </w:rPr>
        <w:t>Voting</w:t>
      </w:r>
      <w:bookmarkEnd w:id="836"/>
    </w:p>
    <w:p w14:paraId="5AEC0220" w14:textId="77777777" w:rsidR="00DB6E47" w:rsidRPr="002F157F" w:rsidRDefault="00DB6E47" w:rsidP="00DB6E47">
      <w:pPr>
        <w:pStyle w:val="Amainreturn"/>
      </w:pPr>
      <w:r w:rsidRPr="002F157F">
        <w:t>A decision supported by a majority of the votes cast at a meeting of the Board at which a quorum is present is the decision of the Board.</w:t>
      </w:r>
    </w:p>
    <w:p w14:paraId="2B1A64C9" w14:textId="77777777" w:rsidR="00DB6E47" w:rsidRPr="007E1F9A" w:rsidRDefault="00DB6E47" w:rsidP="00DB6E47">
      <w:pPr>
        <w:pStyle w:val="AH5Sec"/>
      </w:pPr>
      <w:bookmarkStart w:id="837" w:name="_Toc75869386"/>
      <w:r w:rsidRPr="001E68BA">
        <w:rPr>
          <w:rStyle w:val="CharSectNo"/>
        </w:rPr>
        <w:lastRenderedPageBreak/>
        <w:t>677</w:t>
      </w:r>
      <w:r w:rsidRPr="007E1F9A">
        <w:tab/>
      </w:r>
      <w:r w:rsidRPr="007E1F9A">
        <w:rPr>
          <w:rFonts w:ascii="Helvetica" w:hAnsi="Helvetica" w:cs="Helvetica"/>
        </w:rPr>
        <w:t>Minutes</w:t>
      </w:r>
      <w:bookmarkEnd w:id="837"/>
    </w:p>
    <w:p w14:paraId="2E9940B9" w14:textId="77777777" w:rsidR="00DB6E47" w:rsidRPr="002F157F" w:rsidRDefault="00DB6E47" w:rsidP="00DB6E47">
      <w:pPr>
        <w:pStyle w:val="Amainreturn"/>
      </w:pPr>
      <w:r w:rsidRPr="002F157F">
        <w:t>The Chairperson or other member of the Board presiding at a meeting of the Board must ensure minutes of the meeting are taken.</w:t>
      </w:r>
    </w:p>
    <w:p w14:paraId="4854BA8B" w14:textId="77777777" w:rsidR="00DB6E47" w:rsidRPr="007E1F9A" w:rsidRDefault="00DB6E47" w:rsidP="00DB6E47">
      <w:pPr>
        <w:pStyle w:val="AH5Sec"/>
      </w:pPr>
      <w:bookmarkStart w:id="838" w:name="_Toc75869387"/>
      <w:r w:rsidRPr="001E68BA">
        <w:rPr>
          <w:rStyle w:val="CharSectNo"/>
        </w:rPr>
        <w:t>678</w:t>
      </w:r>
      <w:r w:rsidRPr="007E1F9A">
        <w:tab/>
      </w:r>
      <w:r w:rsidRPr="007E1F9A">
        <w:rPr>
          <w:rFonts w:ascii="Helvetica" w:hAnsi="Helvetica" w:cs="Helvetica"/>
        </w:rPr>
        <w:t>First meeting</w:t>
      </w:r>
      <w:bookmarkEnd w:id="838"/>
    </w:p>
    <w:p w14:paraId="75854F51" w14:textId="77777777" w:rsidR="00DB6E47" w:rsidRPr="002F157F" w:rsidRDefault="00DB6E47" w:rsidP="00DB6E47">
      <w:pPr>
        <w:pStyle w:val="Amainreturn"/>
      </w:pPr>
      <w:r w:rsidRPr="002F157F">
        <w:t>The Chairperson of the Board may call the first meeting of the Board in any way the Chairperson thinks fit.</w:t>
      </w:r>
    </w:p>
    <w:p w14:paraId="1640DB0D" w14:textId="77777777" w:rsidR="00DB6E47" w:rsidRPr="007E1F9A" w:rsidRDefault="00DB6E47" w:rsidP="00DB6E47">
      <w:pPr>
        <w:pStyle w:val="AH5Sec"/>
      </w:pPr>
      <w:bookmarkStart w:id="839" w:name="_Toc75869388"/>
      <w:r w:rsidRPr="001E68BA">
        <w:rPr>
          <w:rStyle w:val="CharSectNo"/>
        </w:rPr>
        <w:t>679</w:t>
      </w:r>
      <w:r w:rsidRPr="007E1F9A">
        <w:tab/>
      </w:r>
      <w:r w:rsidRPr="007E1F9A">
        <w:rPr>
          <w:rFonts w:ascii="Helvetica" w:hAnsi="Helvetica" w:cs="Helvetica"/>
        </w:rPr>
        <w:t>Defects in appointment of members</w:t>
      </w:r>
      <w:bookmarkEnd w:id="839"/>
    </w:p>
    <w:p w14:paraId="512048AE" w14:textId="77777777" w:rsidR="00DB6E47" w:rsidRPr="002F157F" w:rsidRDefault="00DB6E47" w:rsidP="00DB6E47">
      <w:pPr>
        <w:pStyle w:val="Amainreturn"/>
      </w:pPr>
      <w:r w:rsidRPr="002F157F">
        <w:t>A decision of the Board is not invalidated by any defect or irregularity in the appointment of any member of the Board.</w:t>
      </w:r>
    </w:p>
    <w:p w14:paraId="5E911593" w14:textId="77777777" w:rsidR="00DB6E47" w:rsidRPr="007E1F9A" w:rsidRDefault="00DB6E47" w:rsidP="00DB6E47">
      <w:pPr>
        <w:pStyle w:val="AH4SubDiv"/>
      </w:pPr>
      <w:bookmarkStart w:id="840" w:name="_Toc75869389"/>
      <w:r w:rsidRPr="007E1F9A">
        <w:t xml:space="preserve">Subdivision 4 </w:t>
      </w:r>
      <w:r w:rsidRPr="007E1F9A">
        <w:tab/>
        <w:t>Committees</w:t>
      </w:r>
      <w:bookmarkEnd w:id="840"/>
    </w:p>
    <w:p w14:paraId="7EF5847C" w14:textId="77777777" w:rsidR="00DB6E47" w:rsidRPr="007E1F9A" w:rsidRDefault="00DB6E47" w:rsidP="00DB6E47">
      <w:pPr>
        <w:pStyle w:val="AH5Sec"/>
      </w:pPr>
      <w:bookmarkStart w:id="841" w:name="_Toc75869390"/>
      <w:r w:rsidRPr="001E68BA">
        <w:rPr>
          <w:rStyle w:val="CharSectNo"/>
        </w:rPr>
        <w:t>680</w:t>
      </w:r>
      <w:r w:rsidRPr="007E1F9A">
        <w:tab/>
      </w:r>
      <w:r w:rsidRPr="007E1F9A">
        <w:rPr>
          <w:rFonts w:ascii="Helvetica" w:hAnsi="Helvetica" w:cs="Helvetica"/>
        </w:rPr>
        <w:t>Committees</w:t>
      </w:r>
      <w:bookmarkEnd w:id="841"/>
    </w:p>
    <w:p w14:paraId="2BE89251" w14:textId="77777777" w:rsidR="00DB6E47" w:rsidRPr="002F157F" w:rsidRDefault="00DB6E47" w:rsidP="00DB6E47">
      <w:pPr>
        <w:pStyle w:val="Amain"/>
      </w:pPr>
      <w:r w:rsidRPr="002F157F">
        <w:tab/>
        <w:t>(1)</w:t>
      </w:r>
      <w:r w:rsidRPr="002F157F">
        <w:tab/>
        <w:t>The Board may establish committees to assist the Board in exercising its functions.</w:t>
      </w:r>
    </w:p>
    <w:p w14:paraId="1441FE47" w14:textId="77777777" w:rsidR="00DB6E47" w:rsidRPr="002F157F" w:rsidRDefault="00DB6E47" w:rsidP="00DB6E47">
      <w:pPr>
        <w:pStyle w:val="Amain"/>
      </w:pPr>
      <w:r w:rsidRPr="002F157F">
        <w:tab/>
        <w:t>(2)</w:t>
      </w:r>
      <w:r w:rsidRPr="002F157F">
        <w:tab/>
        <w:t>The members of a committee need not be members of the Board.</w:t>
      </w:r>
    </w:p>
    <w:p w14:paraId="42C49CE5" w14:textId="77777777" w:rsidR="00DB6E47" w:rsidRPr="002F157F" w:rsidRDefault="00DB6E47" w:rsidP="00DB6E47">
      <w:pPr>
        <w:pStyle w:val="Amain"/>
      </w:pPr>
      <w:r w:rsidRPr="002F157F">
        <w:tab/>
        <w:t>(3)</w:t>
      </w:r>
      <w:r w:rsidRPr="002F157F">
        <w:tab/>
        <w:t>A member of a committee is appointed on the terms and conditions the Board considers appropriate, including terms about remuneration.</w:t>
      </w:r>
    </w:p>
    <w:p w14:paraId="0BC3D263" w14:textId="77777777"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14:paraId="726AE798" w14:textId="77777777" w:rsidR="00DB6E47" w:rsidRPr="001E68BA" w:rsidRDefault="00DB6E47" w:rsidP="00DB6E47">
      <w:pPr>
        <w:pStyle w:val="AH3Div"/>
      </w:pPr>
      <w:bookmarkStart w:id="842" w:name="_Toc75869391"/>
      <w:r w:rsidRPr="001E68BA">
        <w:rPr>
          <w:rStyle w:val="CharDivNo"/>
        </w:rPr>
        <w:t xml:space="preserve">Division 3 </w:t>
      </w:r>
      <w:r w:rsidRPr="007E1F9A">
        <w:tab/>
      </w:r>
      <w:r w:rsidRPr="001E68BA">
        <w:rPr>
          <w:rStyle w:val="CharDivText"/>
        </w:rPr>
        <w:t>Chief executive officer</w:t>
      </w:r>
      <w:bookmarkEnd w:id="842"/>
    </w:p>
    <w:p w14:paraId="0A43A4F0" w14:textId="77777777" w:rsidR="00DB6E47" w:rsidRPr="007E1F9A" w:rsidRDefault="00DB6E47" w:rsidP="00DB6E47">
      <w:pPr>
        <w:pStyle w:val="AH5Sec"/>
      </w:pPr>
      <w:bookmarkStart w:id="843" w:name="_Toc75869392"/>
      <w:r w:rsidRPr="001E68BA">
        <w:rPr>
          <w:rStyle w:val="CharSectNo"/>
        </w:rPr>
        <w:t>681</w:t>
      </w:r>
      <w:r w:rsidRPr="007E1F9A">
        <w:tab/>
      </w:r>
      <w:r w:rsidRPr="007E1F9A">
        <w:rPr>
          <w:rFonts w:ascii="Helvetica" w:hAnsi="Helvetica" w:cs="Helvetica"/>
        </w:rPr>
        <w:t>Chief executive officer</w:t>
      </w:r>
      <w:bookmarkEnd w:id="843"/>
    </w:p>
    <w:p w14:paraId="601B4242" w14:textId="77777777" w:rsidR="00DB6E47" w:rsidRPr="002F157F" w:rsidRDefault="00DB6E47" w:rsidP="00DB6E47">
      <w:pPr>
        <w:pStyle w:val="Amain"/>
      </w:pPr>
      <w:r w:rsidRPr="002F157F">
        <w:tab/>
        <w:t>(1)</w:t>
      </w:r>
      <w:r w:rsidRPr="002F157F">
        <w:tab/>
        <w:t>There is to be a chief executive officer of the Regulator.</w:t>
      </w:r>
    </w:p>
    <w:p w14:paraId="10C9CB3A" w14:textId="77777777" w:rsidR="00DB6E47" w:rsidRPr="002F157F" w:rsidRDefault="00DB6E47" w:rsidP="00DB6E47">
      <w:pPr>
        <w:pStyle w:val="Amain"/>
      </w:pPr>
      <w:r w:rsidRPr="002F157F">
        <w:tab/>
        <w:t>(2)</w:t>
      </w:r>
      <w:r w:rsidRPr="002F157F">
        <w:tab/>
        <w:t>The chief executive officer is to be appointed by the Board.</w:t>
      </w:r>
    </w:p>
    <w:p w14:paraId="28861D1B" w14:textId="77777777"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14:paraId="3C174EA7" w14:textId="77777777" w:rsidR="00DB6E47" w:rsidRPr="002F157F" w:rsidRDefault="00DB6E47" w:rsidP="00DB6E47">
      <w:pPr>
        <w:pStyle w:val="Amain"/>
      </w:pPr>
      <w:r w:rsidRPr="002F157F">
        <w:lastRenderedPageBreak/>
        <w:tab/>
        <w:t>(4)</w:t>
      </w:r>
      <w:r w:rsidRPr="002F157F">
        <w:tab/>
        <w:t>The chief executive officer is eligible for re-appointment.</w:t>
      </w:r>
    </w:p>
    <w:p w14:paraId="65313F32" w14:textId="77777777" w:rsidR="00DB6E47" w:rsidRPr="002F157F" w:rsidRDefault="00DB6E47" w:rsidP="00DB6E47">
      <w:pPr>
        <w:pStyle w:val="Amain"/>
      </w:pPr>
      <w:r w:rsidRPr="002F157F">
        <w:tab/>
        <w:t>(5)</w:t>
      </w:r>
      <w:r w:rsidRPr="002F157F">
        <w:tab/>
        <w:t>The chief executive officer is taken, while holding that office, to be a member of the staff of the Regulator.</w:t>
      </w:r>
    </w:p>
    <w:p w14:paraId="2D525BE6" w14:textId="77777777" w:rsidR="00DB6E47" w:rsidRPr="007E1F9A" w:rsidRDefault="00DB6E47" w:rsidP="00DB6E47">
      <w:pPr>
        <w:pStyle w:val="AH5Sec"/>
      </w:pPr>
      <w:bookmarkStart w:id="844" w:name="_Toc75869393"/>
      <w:r w:rsidRPr="001E68BA">
        <w:rPr>
          <w:rStyle w:val="CharSectNo"/>
        </w:rPr>
        <w:t>682</w:t>
      </w:r>
      <w:r w:rsidRPr="007E1F9A">
        <w:tab/>
      </w:r>
      <w:r w:rsidRPr="007E1F9A">
        <w:rPr>
          <w:rFonts w:ascii="Helvetica" w:hAnsi="Helvetica" w:cs="Helvetica"/>
        </w:rPr>
        <w:t>Functions of chief executive officer</w:t>
      </w:r>
      <w:bookmarkEnd w:id="844"/>
    </w:p>
    <w:p w14:paraId="4B9C4E43" w14:textId="77777777" w:rsidR="00DB6E47" w:rsidRPr="002F157F" w:rsidRDefault="00DB6E47" w:rsidP="00DB6E47">
      <w:pPr>
        <w:pStyle w:val="Amainreturn"/>
      </w:pPr>
      <w:r w:rsidRPr="002F157F">
        <w:t>The chief executive officer of the Regulator—</w:t>
      </w:r>
    </w:p>
    <w:p w14:paraId="467333A9" w14:textId="77777777" w:rsidR="00DB6E47" w:rsidRPr="00544ED5" w:rsidRDefault="00DB6E47" w:rsidP="00DB6E47">
      <w:pPr>
        <w:pStyle w:val="Apara"/>
      </w:pPr>
      <w:r w:rsidRPr="00544ED5">
        <w:tab/>
        <w:t>(a)</w:t>
      </w:r>
      <w:r w:rsidRPr="00544ED5">
        <w:tab/>
        <w:t>is responsible for the day-to-day management of the Regulator; and</w:t>
      </w:r>
    </w:p>
    <w:p w14:paraId="4C91B3A2" w14:textId="77777777" w:rsidR="00DB6E47" w:rsidRPr="00544ED5" w:rsidRDefault="00DB6E47" w:rsidP="00DB6E47">
      <w:pPr>
        <w:pStyle w:val="Apara"/>
      </w:pPr>
      <w:r w:rsidRPr="00544ED5">
        <w:tab/>
        <w:t>(b)</w:t>
      </w:r>
      <w:r w:rsidRPr="00544ED5">
        <w:tab/>
        <w:t>has any other functions conferred on the chief executive officer by the Board.</w:t>
      </w:r>
    </w:p>
    <w:p w14:paraId="0CA53482" w14:textId="77777777" w:rsidR="00DB6E47" w:rsidRPr="007E1F9A" w:rsidRDefault="00DB6E47" w:rsidP="00DB6E47">
      <w:pPr>
        <w:pStyle w:val="AH5Sec"/>
      </w:pPr>
      <w:bookmarkStart w:id="845" w:name="_Toc75869394"/>
      <w:r w:rsidRPr="001E68BA">
        <w:rPr>
          <w:rStyle w:val="CharSectNo"/>
        </w:rPr>
        <w:t>683</w:t>
      </w:r>
      <w:r w:rsidRPr="007E1F9A">
        <w:tab/>
      </w:r>
      <w:r w:rsidRPr="007E1F9A">
        <w:rPr>
          <w:rFonts w:ascii="Helvetica" w:hAnsi="Helvetica" w:cs="Helvetica"/>
        </w:rPr>
        <w:t>Delegation by chief executive officer</w:t>
      </w:r>
      <w:bookmarkEnd w:id="845"/>
    </w:p>
    <w:p w14:paraId="38DC0CDC" w14:textId="77777777"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14:paraId="6CE61F26" w14:textId="77777777" w:rsidR="00DB6E47" w:rsidRPr="00544ED5" w:rsidRDefault="00DB6E47" w:rsidP="00DB6E47">
      <w:pPr>
        <w:pStyle w:val="Apara"/>
      </w:pPr>
      <w:r w:rsidRPr="00544ED5">
        <w:tab/>
        <w:t>(a)</w:t>
      </w:r>
      <w:r w:rsidRPr="00544ED5">
        <w:tab/>
        <w:t>an appropriately qualified member of the staff of the Regulator; or</w:t>
      </w:r>
    </w:p>
    <w:p w14:paraId="5345DCBB" w14:textId="77777777" w:rsidR="00DB6E47" w:rsidRPr="00544ED5" w:rsidRDefault="00DB6E47" w:rsidP="00DB6E47">
      <w:pPr>
        <w:pStyle w:val="Apara"/>
      </w:pPr>
      <w:r w:rsidRPr="00544ED5">
        <w:tab/>
        <w:t>(b)</w:t>
      </w:r>
      <w:r w:rsidRPr="00544ED5">
        <w:tab/>
        <w:t>the chief executive of an entity, or a department of government, of a participating jurisdiction.</w:t>
      </w:r>
    </w:p>
    <w:p w14:paraId="3A31C960" w14:textId="77777777" w:rsidR="00DB6E47" w:rsidRPr="001E68BA" w:rsidRDefault="00DB6E47" w:rsidP="00DB6E47">
      <w:pPr>
        <w:pStyle w:val="AH3Div"/>
      </w:pPr>
      <w:bookmarkStart w:id="846" w:name="_Toc75869395"/>
      <w:r w:rsidRPr="001E68BA">
        <w:rPr>
          <w:rStyle w:val="CharDivNo"/>
        </w:rPr>
        <w:t xml:space="preserve">Division 4 </w:t>
      </w:r>
      <w:r w:rsidRPr="007E1F9A">
        <w:tab/>
      </w:r>
      <w:r w:rsidRPr="001E68BA">
        <w:rPr>
          <w:rStyle w:val="CharDivText"/>
        </w:rPr>
        <w:t>Staff</w:t>
      </w:r>
      <w:bookmarkEnd w:id="846"/>
    </w:p>
    <w:p w14:paraId="230740BE" w14:textId="77777777" w:rsidR="00DB6E47" w:rsidRPr="007E1F9A" w:rsidRDefault="00DB6E47" w:rsidP="00DB6E47">
      <w:pPr>
        <w:pStyle w:val="AH5Sec"/>
      </w:pPr>
      <w:bookmarkStart w:id="847" w:name="_Toc75869396"/>
      <w:r w:rsidRPr="001E68BA">
        <w:rPr>
          <w:rStyle w:val="CharSectNo"/>
        </w:rPr>
        <w:t>684</w:t>
      </w:r>
      <w:r w:rsidRPr="007E1F9A">
        <w:tab/>
      </w:r>
      <w:r w:rsidRPr="007E1F9A">
        <w:rPr>
          <w:rFonts w:ascii="Helvetica" w:hAnsi="Helvetica" w:cs="Helvetica"/>
        </w:rPr>
        <w:t>Staff</w:t>
      </w:r>
      <w:bookmarkEnd w:id="847"/>
    </w:p>
    <w:p w14:paraId="684B7CD5" w14:textId="77777777" w:rsidR="00DB6E47" w:rsidRPr="002F157F" w:rsidRDefault="00DB6E47" w:rsidP="00DB6E47">
      <w:pPr>
        <w:pStyle w:val="Amain"/>
      </w:pPr>
      <w:r w:rsidRPr="002F157F">
        <w:tab/>
        <w:t>(1)</w:t>
      </w:r>
      <w:r w:rsidRPr="002F157F">
        <w:tab/>
        <w:t>The Regulator may, for the purpose of exercising its functions, employ staff.</w:t>
      </w:r>
    </w:p>
    <w:p w14:paraId="3300DFFB" w14:textId="77777777"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14:paraId="439D698A" w14:textId="77777777"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14:paraId="08E6A64F" w14:textId="77777777" w:rsidR="00DB6E47" w:rsidRPr="007E1F9A" w:rsidRDefault="00DB6E47" w:rsidP="00DB6E47">
      <w:pPr>
        <w:pStyle w:val="AH5Sec"/>
      </w:pPr>
      <w:bookmarkStart w:id="848" w:name="_Toc75869397"/>
      <w:r w:rsidRPr="001E68BA">
        <w:rPr>
          <w:rStyle w:val="CharSectNo"/>
        </w:rPr>
        <w:lastRenderedPageBreak/>
        <w:t>685</w:t>
      </w:r>
      <w:r w:rsidRPr="007E1F9A">
        <w:tab/>
      </w:r>
      <w:r w:rsidRPr="007E1F9A">
        <w:rPr>
          <w:rFonts w:ascii="Helvetica" w:hAnsi="Helvetica" w:cs="Helvetica"/>
        </w:rPr>
        <w:t>Staff seconded to Regulator</w:t>
      </w:r>
      <w:bookmarkEnd w:id="848"/>
    </w:p>
    <w:p w14:paraId="1386C9A4" w14:textId="77777777"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14:paraId="34F2611C" w14:textId="77777777" w:rsidR="00DB6E47" w:rsidRPr="00544ED5" w:rsidRDefault="00DB6E47" w:rsidP="00DB6E47">
      <w:pPr>
        <w:pStyle w:val="Apara"/>
      </w:pPr>
      <w:r w:rsidRPr="00544ED5">
        <w:tab/>
        <w:t>(a)</w:t>
      </w:r>
      <w:r w:rsidRPr="00544ED5">
        <w:tab/>
        <w:t>a member of the staff of a government agency of the Commonwealth, a State or a Territory;</w:t>
      </w:r>
    </w:p>
    <w:p w14:paraId="5184426B" w14:textId="77777777" w:rsidR="00DB6E47" w:rsidRPr="00544ED5" w:rsidRDefault="00DB6E47" w:rsidP="00DB6E47">
      <w:pPr>
        <w:pStyle w:val="Apara"/>
      </w:pPr>
      <w:r w:rsidRPr="00544ED5">
        <w:tab/>
        <w:t>(b)</w:t>
      </w:r>
      <w:r w:rsidRPr="00544ED5">
        <w:tab/>
        <w:t>a member of the staff of a local government authority.</w:t>
      </w:r>
    </w:p>
    <w:p w14:paraId="59F4D524" w14:textId="77777777" w:rsidR="00DB6E47" w:rsidRPr="007E1F9A" w:rsidRDefault="00DB6E47" w:rsidP="00DB6E47">
      <w:pPr>
        <w:pStyle w:val="AH5Sec"/>
      </w:pPr>
      <w:bookmarkStart w:id="849" w:name="_Toc75869398"/>
      <w:r w:rsidRPr="001E68BA">
        <w:rPr>
          <w:rStyle w:val="CharSectNo"/>
        </w:rPr>
        <w:t>686</w:t>
      </w:r>
      <w:r w:rsidRPr="007E1F9A">
        <w:tab/>
      </w:r>
      <w:r w:rsidRPr="007E1F9A">
        <w:rPr>
          <w:rFonts w:ascii="Helvetica" w:hAnsi="Helvetica" w:cs="Helvetica"/>
        </w:rPr>
        <w:t>Consultants and contractors</w:t>
      </w:r>
      <w:bookmarkEnd w:id="849"/>
    </w:p>
    <w:p w14:paraId="20A1B0DA" w14:textId="77777777" w:rsidR="00DB6E47" w:rsidRPr="002F157F" w:rsidRDefault="00DB6E47" w:rsidP="00EE2BFD">
      <w:pPr>
        <w:pStyle w:val="Amain"/>
        <w:keepNext/>
      </w:pPr>
      <w:r w:rsidRPr="002F157F">
        <w:tab/>
        <w:t>(1)</w:t>
      </w:r>
      <w:r w:rsidRPr="002F157F">
        <w:tab/>
        <w:t>The Regulator may engage persons with suitable qualifications and experience as consultants or contractors.</w:t>
      </w:r>
    </w:p>
    <w:p w14:paraId="760A6ED0" w14:textId="77777777" w:rsidR="00DB6E47" w:rsidRDefault="00DB6E47" w:rsidP="00DB6E47">
      <w:pPr>
        <w:pStyle w:val="Amain"/>
      </w:pPr>
      <w:r w:rsidRPr="002F157F">
        <w:tab/>
        <w:t>(2)</w:t>
      </w:r>
      <w:r w:rsidRPr="002F157F">
        <w:tab/>
        <w:t>The terms and conditions of engagement of consultants or contractors are as decided by the Regulator from time to time.</w:t>
      </w:r>
    </w:p>
    <w:p w14:paraId="094A16AE" w14:textId="77777777" w:rsidR="002C2BD9" w:rsidRPr="002C2BD9" w:rsidRDefault="002C2BD9" w:rsidP="002C2BD9">
      <w:pPr>
        <w:pStyle w:val="PageBreak"/>
      </w:pPr>
      <w:r w:rsidRPr="002C2BD9">
        <w:br w:type="page"/>
      </w:r>
    </w:p>
    <w:p w14:paraId="7A54C116" w14:textId="77777777" w:rsidR="002C2BD9" w:rsidRPr="001E68BA" w:rsidRDefault="002C2BD9" w:rsidP="002C2BD9">
      <w:pPr>
        <w:pStyle w:val="AH2Part"/>
      </w:pPr>
      <w:bookmarkStart w:id="850" w:name="_Toc75869399"/>
      <w:r w:rsidRPr="001E68BA">
        <w:rPr>
          <w:rStyle w:val="CharPartNo"/>
        </w:rPr>
        <w:lastRenderedPageBreak/>
        <w:t>Part 12.2A</w:t>
      </w:r>
      <w:r w:rsidRPr="002C2BD9">
        <w:tab/>
      </w:r>
      <w:r w:rsidRPr="001E68BA">
        <w:rPr>
          <w:rStyle w:val="CharPartText"/>
        </w:rPr>
        <w:t>Database of heavy vehicles</w:t>
      </w:r>
      <w:bookmarkEnd w:id="850"/>
    </w:p>
    <w:p w14:paraId="20806BD2" w14:textId="77777777" w:rsidR="00EE2BFD" w:rsidRDefault="00EE2BFD" w:rsidP="00EE2BFD">
      <w:pPr>
        <w:pStyle w:val="Placeholder"/>
        <w:suppressLineNumbers/>
      </w:pPr>
      <w:r>
        <w:rPr>
          <w:rStyle w:val="CharDivNo"/>
          <w:rFonts w:eastAsiaTheme="minorEastAsia"/>
        </w:rPr>
        <w:t xml:space="preserve">  </w:t>
      </w:r>
      <w:r>
        <w:rPr>
          <w:rStyle w:val="CharDivText"/>
        </w:rPr>
        <w:t xml:space="preserve">  </w:t>
      </w:r>
    </w:p>
    <w:p w14:paraId="79B51075" w14:textId="77777777" w:rsidR="002C2BD9" w:rsidRDefault="002C2BD9" w:rsidP="002C2BD9">
      <w:pPr>
        <w:pStyle w:val="AH5Sec"/>
      </w:pPr>
      <w:bookmarkStart w:id="851" w:name="_Toc75869400"/>
      <w:r w:rsidRPr="001E68BA">
        <w:rPr>
          <w:rStyle w:val="CharSectNo"/>
        </w:rPr>
        <w:t>686A</w:t>
      </w:r>
      <w:r>
        <w:tab/>
        <w:t>Database of heavy vehicles</w:t>
      </w:r>
      <w:bookmarkEnd w:id="851"/>
    </w:p>
    <w:p w14:paraId="3245490C" w14:textId="77777777" w:rsidR="002C2BD9" w:rsidRPr="002C2BD9" w:rsidRDefault="002C2BD9" w:rsidP="002C2BD9">
      <w:pPr>
        <w:pStyle w:val="Amain"/>
        <w:rPr>
          <w:lang w:val="en" w:eastAsia="en-AU"/>
        </w:rPr>
      </w:pPr>
      <w:r>
        <w:rPr>
          <w:lang w:val="en" w:eastAsia="en-AU"/>
        </w:rPr>
        <w:tab/>
      </w:r>
      <w:r w:rsidRPr="002C2BD9">
        <w:rPr>
          <w:lang w:val="en" w:eastAsia="en-AU"/>
        </w:rPr>
        <w:t>(1)</w:t>
      </w:r>
      <w:r>
        <w:rPr>
          <w:lang w:val="en" w:eastAsia="en-AU"/>
        </w:rPr>
        <w:tab/>
      </w:r>
      <w:r w:rsidRPr="002C2BD9">
        <w:rPr>
          <w:lang w:val="en" w:eastAsia="en-AU"/>
        </w:rPr>
        <w:t>The Regulator must keep a database of heavy vehicles that enables the identification of a heavy vehicle registered under a law of a participating jurisdiction and the registered operator of the vehicle.</w:t>
      </w:r>
    </w:p>
    <w:p w14:paraId="2710249B" w14:textId="77777777" w:rsidR="002C2BD9" w:rsidRPr="002C2BD9" w:rsidRDefault="002C2BD9" w:rsidP="002C2BD9">
      <w:pPr>
        <w:pStyle w:val="Amain"/>
        <w:rPr>
          <w:lang w:val="en" w:eastAsia="en-AU"/>
        </w:rPr>
      </w:pPr>
      <w:r>
        <w:rPr>
          <w:lang w:val="en" w:eastAsia="en-AU"/>
        </w:rPr>
        <w:tab/>
      </w:r>
      <w:r w:rsidRPr="002C2BD9">
        <w:rPr>
          <w:lang w:val="en" w:eastAsia="en-AU"/>
        </w:rPr>
        <w:t>(2)</w:t>
      </w:r>
      <w:r>
        <w:rPr>
          <w:lang w:val="en" w:eastAsia="en-AU"/>
        </w:rPr>
        <w:tab/>
      </w:r>
      <w:r w:rsidRPr="002C2BD9">
        <w:rPr>
          <w:lang w:val="en" w:eastAsia="en-AU"/>
        </w:rPr>
        <w:t>The database of heavy vehicles must—</w:t>
      </w:r>
    </w:p>
    <w:p w14:paraId="31592095" w14:textId="77777777" w:rsidR="002C2BD9" w:rsidRPr="002C2BD9" w:rsidRDefault="002C2BD9" w:rsidP="002C2BD9">
      <w:pPr>
        <w:pStyle w:val="Apara"/>
        <w:rPr>
          <w:lang w:val="en" w:eastAsia="en-AU"/>
        </w:rPr>
      </w:pPr>
      <w:r>
        <w:rPr>
          <w:lang w:val="en" w:eastAsia="en-AU"/>
        </w:rPr>
        <w:tab/>
      </w:r>
      <w:r w:rsidRPr="002C2BD9">
        <w:rPr>
          <w:lang w:val="en" w:eastAsia="en-AU"/>
        </w:rPr>
        <w:t>(a)</w:t>
      </w:r>
      <w:r>
        <w:rPr>
          <w:lang w:val="en" w:eastAsia="en-AU"/>
        </w:rPr>
        <w:tab/>
      </w:r>
      <w:r w:rsidRPr="002C2BD9">
        <w:rPr>
          <w:lang w:val="en" w:eastAsia="en-AU"/>
        </w:rPr>
        <w:t>be kept in the way prescribed by the national regulations; and</w:t>
      </w:r>
    </w:p>
    <w:p w14:paraId="4343B88A" w14:textId="77777777" w:rsidR="002C2BD9" w:rsidRPr="002C2BD9" w:rsidRDefault="002C2BD9" w:rsidP="002C2BD9">
      <w:pPr>
        <w:pStyle w:val="Apara"/>
        <w:rPr>
          <w:lang w:val="en" w:eastAsia="en-AU"/>
        </w:rPr>
      </w:pPr>
      <w:r>
        <w:rPr>
          <w:lang w:val="en" w:eastAsia="en-AU"/>
        </w:rPr>
        <w:tab/>
      </w:r>
      <w:r w:rsidRPr="002C2BD9">
        <w:rPr>
          <w:lang w:val="en" w:eastAsia="en-AU"/>
        </w:rPr>
        <w:t>(b)</w:t>
      </w:r>
      <w:r>
        <w:rPr>
          <w:lang w:val="en" w:eastAsia="en-AU"/>
        </w:rPr>
        <w:tab/>
      </w:r>
      <w:r w:rsidRPr="002C2BD9">
        <w:rPr>
          <w:lang w:val="en" w:eastAsia="en-AU"/>
        </w:rPr>
        <w:t>contain the information prescribed by the national regulations.</w:t>
      </w:r>
    </w:p>
    <w:p w14:paraId="180B59C1" w14:textId="77777777" w:rsidR="002C2BD9" w:rsidRPr="002C2BD9" w:rsidRDefault="002C2BD9" w:rsidP="002C2BD9">
      <w:pPr>
        <w:pStyle w:val="Amain"/>
        <w:rPr>
          <w:lang w:val="en" w:eastAsia="en-AU"/>
        </w:rPr>
      </w:pPr>
      <w:r>
        <w:rPr>
          <w:lang w:val="en" w:eastAsia="en-AU"/>
        </w:rPr>
        <w:tab/>
      </w:r>
      <w:r w:rsidRPr="002C2BD9">
        <w:rPr>
          <w:lang w:val="en" w:eastAsia="en-AU"/>
        </w:rPr>
        <w:t>(3)</w:t>
      </w:r>
      <w:r>
        <w:rPr>
          <w:lang w:val="en" w:eastAsia="en-AU"/>
        </w:rPr>
        <w:tab/>
      </w:r>
      <w:r w:rsidRPr="002C2BD9">
        <w:rPr>
          <w:lang w:val="en" w:eastAsia="en-AU"/>
        </w:rPr>
        <w:t>The Regulator may include in the database of heavy vehicles other information the Regulator considers relevant to the objects of this Law, including information given by another Australian jurisdiction to the Regulator</w:t>
      </w:r>
      <w:r w:rsidR="00A050C5">
        <w:rPr>
          <w:lang w:val="en" w:eastAsia="en-AU"/>
        </w:rPr>
        <w:t>.</w:t>
      </w:r>
    </w:p>
    <w:p w14:paraId="067F0FDE" w14:textId="77777777" w:rsidR="002C2BD9" w:rsidRPr="002C2BD9" w:rsidRDefault="002C2BD9" w:rsidP="002C2BD9">
      <w:pPr>
        <w:pStyle w:val="Amain"/>
        <w:rPr>
          <w:lang w:val="en" w:eastAsia="en-AU"/>
        </w:rPr>
      </w:pPr>
      <w:r>
        <w:rPr>
          <w:lang w:val="en" w:eastAsia="en-AU"/>
        </w:rPr>
        <w:tab/>
      </w:r>
      <w:r w:rsidRPr="002C2BD9">
        <w:rPr>
          <w:lang w:val="en" w:eastAsia="en-AU"/>
        </w:rPr>
        <w:t>(4)</w:t>
      </w:r>
      <w:r>
        <w:rPr>
          <w:lang w:val="en" w:eastAsia="en-AU"/>
        </w:rPr>
        <w:tab/>
      </w:r>
      <w:r w:rsidRPr="002C2BD9">
        <w:rPr>
          <w:lang w:val="en" w:eastAsia="en-AU"/>
        </w:rPr>
        <w:t>The Regulator may require a registration authority that registers a heavy vehicle under a law of a participating jurisdiction to give the Regulator the information prescribed under subsection (2)(b) as soon as reasonably practicable after the registration authority receives the information.</w:t>
      </w:r>
    </w:p>
    <w:p w14:paraId="53906774" w14:textId="77777777" w:rsidR="002C2BD9" w:rsidRPr="002C2BD9" w:rsidRDefault="002C2BD9" w:rsidP="002C2BD9">
      <w:pPr>
        <w:pStyle w:val="Amain"/>
        <w:rPr>
          <w:lang w:val="en" w:eastAsia="en-AU"/>
        </w:rPr>
      </w:pPr>
      <w:r>
        <w:rPr>
          <w:lang w:val="en" w:eastAsia="en-AU"/>
        </w:rPr>
        <w:tab/>
      </w:r>
      <w:r w:rsidRPr="002C2BD9">
        <w:rPr>
          <w:lang w:val="en" w:eastAsia="en-AU"/>
        </w:rPr>
        <w:t>(5)</w:t>
      </w:r>
      <w:r>
        <w:rPr>
          <w:lang w:val="en" w:eastAsia="en-AU"/>
        </w:rPr>
        <w:tab/>
      </w:r>
      <w:r w:rsidRPr="002C2BD9">
        <w:rPr>
          <w:lang w:val="en" w:eastAsia="en-AU"/>
        </w:rPr>
        <w:t>If the registration authority becomes aware of a change to the information given to the Regulator under subsection (4), the registration authority must, as soon as reasonably practicable after becoming aware of the change, notify the Regulator of the change.</w:t>
      </w:r>
    </w:p>
    <w:p w14:paraId="65DDA2A2" w14:textId="77777777" w:rsidR="006278A9" w:rsidRPr="006278A9" w:rsidRDefault="006278A9" w:rsidP="006278A9">
      <w:pPr>
        <w:pStyle w:val="AH5Sec"/>
      </w:pPr>
      <w:bookmarkStart w:id="852" w:name="_Toc75869401"/>
      <w:r w:rsidRPr="001E68BA">
        <w:rPr>
          <w:rStyle w:val="CharSectNo"/>
        </w:rPr>
        <w:lastRenderedPageBreak/>
        <w:t>686B</w:t>
      </w:r>
      <w:r w:rsidRPr="006278A9">
        <w:tab/>
        <w:t>Regulator may share information in database of heavy vehicles</w:t>
      </w:r>
      <w:bookmarkEnd w:id="852"/>
    </w:p>
    <w:p w14:paraId="02B5045C" w14:textId="77777777" w:rsidR="002C2BD9" w:rsidRDefault="006278A9" w:rsidP="00C26C5F">
      <w:pPr>
        <w:pStyle w:val="Amainreturn"/>
        <w:keepNext/>
      </w:pPr>
      <w:r>
        <w:rPr>
          <w:lang w:val="en"/>
        </w:rPr>
        <w:t>The Regulator may give information included in the database of heavy vehicles to—</w:t>
      </w:r>
    </w:p>
    <w:p w14:paraId="7574F949" w14:textId="77777777" w:rsidR="006278A9" w:rsidRPr="006278A9" w:rsidRDefault="006278A9" w:rsidP="00C26C5F">
      <w:pPr>
        <w:pStyle w:val="Apara"/>
        <w:keepNext/>
        <w:rPr>
          <w:lang w:val="en" w:eastAsia="en-AU"/>
        </w:rPr>
      </w:pPr>
      <w:r>
        <w:rPr>
          <w:lang w:val="en" w:eastAsia="en-AU"/>
        </w:rPr>
        <w:tab/>
      </w:r>
      <w:r w:rsidRPr="006278A9">
        <w:rPr>
          <w:lang w:val="en" w:eastAsia="en-AU"/>
        </w:rPr>
        <w:t>(a)</w:t>
      </w:r>
      <w:r>
        <w:rPr>
          <w:lang w:val="en" w:eastAsia="en-AU"/>
        </w:rPr>
        <w:tab/>
      </w:r>
      <w:r w:rsidRPr="006278A9">
        <w:rPr>
          <w:lang w:val="en" w:eastAsia="en-AU"/>
        </w:rPr>
        <w:t>a registration authority for a participating jurisdiction or another Australian jurisdiction; or</w:t>
      </w:r>
    </w:p>
    <w:p w14:paraId="238C6ABF" w14:textId="77777777" w:rsidR="006278A9" w:rsidRPr="006278A9" w:rsidRDefault="006278A9" w:rsidP="006278A9">
      <w:pPr>
        <w:pStyle w:val="Apara"/>
        <w:rPr>
          <w:lang w:val="en" w:eastAsia="en-AU"/>
        </w:rPr>
      </w:pPr>
      <w:r>
        <w:rPr>
          <w:lang w:val="en" w:eastAsia="en-AU"/>
        </w:rPr>
        <w:tab/>
      </w:r>
      <w:r w:rsidRPr="006278A9">
        <w:rPr>
          <w:lang w:val="en" w:eastAsia="en-AU"/>
        </w:rPr>
        <w:t>(b)</w:t>
      </w:r>
      <w:r>
        <w:rPr>
          <w:lang w:val="en" w:eastAsia="en-AU"/>
        </w:rPr>
        <w:tab/>
      </w:r>
      <w:r w:rsidRPr="006278A9">
        <w:rPr>
          <w:lang w:val="en" w:eastAsia="en-AU"/>
        </w:rPr>
        <w:t>a police force or police service for a participating jurisdiction or another Australian jurisdiction.</w:t>
      </w:r>
    </w:p>
    <w:p w14:paraId="5CE7EA4A" w14:textId="77777777" w:rsidR="00DB6E47" w:rsidRPr="003D647F" w:rsidRDefault="00DB6E47" w:rsidP="00DB6E47">
      <w:pPr>
        <w:pStyle w:val="PageBreak"/>
      </w:pPr>
      <w:r w:rsidRPr="003D647F">
        <w:br w:type="page"/>
      </w:r>
    </w:p>
    <w:p w14:paraId="48140EF8" w14:textId="77777777" w:rsidR="00DB6E47" w:rsidRPr="001E68BA" w:rsidRDefault="00DB6E47" w:rsidP="00DB6E47">
      <w:pPr>
        <w:pStyle w:val="AH2Part"/>
      </w:pPr>
      <w:bookmarkStart w:id="853" w:name="_Toc75869402"/>
      <w:r w:rsidRPr="001E68BA">
        <w:rPr>
          <w:rStyle w:val="CharPartNo"/>
        </w:rPr>
        <w:lastRenderedPageBreak/>
        <w:t>Part 12.3</w:t>
      </w:r>
      <w:r w:rsidRPr="00A95F9A">
        <w:rPr>
          <w:rFonts w:ascii="Helvetica" w:hAnsi="Helvetica" w:cs="Helvetica"/>
          <w:szCs w:val="32"/>
        </w:rPr>
        <w:tab/>
      </w:r>
      <w:r w:rsidRPr="001E68BA">
        <w:rPr>
          <w:rStyle w:val="CharPartText"/>
        </w:rPr>
        <w:t>Miscellaneous</w:t>
      </w:r>
      <w:bookmarkEnd w:id="853"/>
    </w:p>
    <w:p w14:paraId="448F2420" w14:textId="77777777" w:rsidR="00DB6E47" w:rsidRPr="001E68BA" w:rsidRDefault="00DB6E47" w:rsidP="00DB6E47">
      <w:pPr>
        <w:pStyle w:val="AH3Div"/>
      </w:pPr>
      <w:bookmarkStart w:id="854" w:name="_Toc75869403"/>
      <w:r w:rsidRPr="001E68BA">
        <w:rPr>
          <w:rStyle w:val="CharDivNo"/>
        </w:rPr>
        <w:t>Division 1</w:t>
      </w:r>
      <w:r w:rsidRPr="007E1F9A">
        <w:tab/>
      </w:r>
      <w:r w:rsidRPr="001E68BA">
        <w:rPr>
          <w:rStyle w:val="CharDivText"/>
        </w:rPr>
        <w:t>Finance</w:t>
      </w:r>
      <w:bookmarkEnd w:id="854"/>
    </w:p>
    <w:p w14:paraId="4269A5E8" w14:textId="77777777" w:rsidR="00DB6E47" w:rsidRPr="007E1F9A" w:rsidRDefault="00DB6E47" w:rsidP="00DB6E47">
      <w:pPr>
        <w:pStyle w:val="AH5Sec"/>
      </w:pPr>
      <w:bookmarkStart w:id="855" w:name="_Toc75869404"/>
      <w:r w:rsidRPr="001E68BA">
        <w:rPr>
          <w:rStyle w:val="CharSectNo"/>
        </w:rPr>
        <w:t>687</w:t>
      </w:r>
      <w:r w:rsidRPr="007E1F9A">
        <w:tab/>
      </w:r>
      <w:r w:rsidRPr="007E1F9A">
        <w:rPr>
          <w:rFonts w:ascii="Helvetica" w:hAnsi="Helvetica" w:cs="Helvetica"/>
        </w:rPr>
        <w:t>National Heavy Vehicle Regulator Fund</w:t>
      </w:r>
      <w:bookmarkEnd w:id="855"/>
    </w:p>
    <w:p w14:paraId="6A0E9DA7" w14:textId="77777777" w:rsidR="00DB6E47" w:rsidRPr="002F157F" w:rsidRDefault="00DB6E47" w:rsidP="00DB6E47">
      <w:pPr>
        <w:pStyle w:val="Amain"/>
      </w:pPr>
      <w:r w:rsidRPr="002F157F">
        <w:tab/>
        <w:t>(1)</w:t>
      </w:r>
      <w:r w:rsidRPr="002F157F">
        <w:tab/>
        <w:t>The National Heavy Vehicle Regulator Fund is established.</w:t>
      </w:r>
    </w:p>
    <w:p w14:paraId="4DC310D8" w14:textId="77777777" w:rsidR="00DB6E47" w:rsidRPr="002F157F" w:rsidRDefault="00DB6E47" w:rsidP="00DB6E47">
      <w:pPr>
        <w:pStyle w:val="Amain"/>
      </w:pPr>
      <w:r w:rsidRPr="002F157F">
        <w:tab/>
        <w:t>(2)</w:t>
      </w:r>
      <w:r w:rsidRPr="002F157F">
        <w:tab/>
        <w:t>The Fund is to be administered by the Regulator.</w:t>
      </w:r>
    </w:p>
    <w:p w14:paraId="4F6A0E00" w14:textId="77777777" w:rsidR="00DB6E47" w:rsidRPr="002F157F" w:rsidRDefault="00DB6E47" w:rsidP="00DB6E47">
      <w:pPr>
        <w:pStyle w:val="Amain"/>
      </w:pPr>
      <w:r w:rsidRPr="002F157F">
        <w:tab/>
        <w:t>(3)</w:t>
      </w:r>
      <w:r w:rsidRPr="002F157F">
        <w:tab/>
        <w:t>The Regulator may establish accounts with any financial institution for money in the Fund.</w:t>
      </w:r>
    </w:p>
    <w:p w14:paraId="32A8068B" w14:textId="77777777"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14:paraId="730FD597" w14:textId="77777777" w:rsidR="00DB6E47" w:rsidRPr="007E1F9A" w:rsidRDefault="00DB6E47" w:rsidP="00DB6E47">
      <w:pPr>
        <w:pStyle w:val="AH5Sec"/>
      </w:pPr>
      <w:bookmarkStart w:id="856" w:name="_Toc75869405"/>
      <w:r w:rsidRPr="001E68BA">
        <w:rPr>
          <w:rStyle w:val="CharSectNo"/>
        </w:rPr>
        <w:t>688</w:t>
      </w:r>
      <w:r w:rsidRPr="007E1F9A">
        <w:tab/>
      </w:r>
      <w:r w:rsidRPr="007E1F9A">
        <w:rPr>
          <w:rFonts w:ascii="Helvetica" w:hAnsi="Helvetica" w:cs="Helvetica"/>
        </w:rPr>
        <w:t>Payments into Fund</w:t>
      </w:r>
      <w:bookmarkEnd w:id="856"/>
    </w:p>
    <w:p w14:paraId="4181EC8E" w14:textId="77777777"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14:paraId="305CD03D" w14:textId="77777777"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14:paraId="73AD8707" w14:textId="77777777" w:rsidR="00DB6E47" w:rsidRPr="00544ED5" w:rsidRDefault="00DB6E47" w:rsidP="00DB6E47">
      <w:pPr>
        <w:pStyle w:val="Apara"/>
      </w:pPr>
      <w:r w:rsidRPr="00544ED5">
        <w:tab/>
        <w:t>(b)</w:t>
      </w:r>
      <w:r w:rsidRPr="00544ED5">
        <w:tab/>
        <w:t>all fees, charges, costs and expenses paid to or recovered by the Regulator under this Law; and</w:t>
      </w:r>
    </w:p>
    <w:p w14:paraId="632213B3" w14:textId="77777777" w:rsidR="00DB6E47" w:rsidRPr="00544ED5" w:rsidRDefault="00DB6E47" w:rsidP="00DB6E47">
      <w:pPr>
        <w:pStyle w:val="Apara"/>
      </w:pPr>
      <w:r w:rsidRPr="00544ED5">
        <w:tab/>
        <w:t>(c)</w:t>
      </w:r>
      <w:r w:rsidRPr="00544ED5">
        <w:tab/>
        <w:t>the proceeds of the investment of money in the Fund; and</w:t>
      </w:r>
    </w:p>
    <w:p w14:paraId="2D5A931E" w14:textId="77777777"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14:paraId="06CABE9E" w14:textId="77777777"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14:paraId="2AFF6946" w14:textId="77777777" w:rsidR="00DB6E47" w:rsidRPr="00544ED5" w:rsidRDefault="00DB6E47" w:rsidP="00DB6E47">
      <w:pPr>
        <w:pStyle w:val="Apara"/>
      </w:pPr>
      <w:r w:rsidRPr="00544ED5">
        <w:tab/>
        <w:t>(f)</w:t>
      </w:r>
      <w:r w:rsidRPr="00544ED5">
        <w:tab/>
        <w:t>any other money or property received by the Regulator in connection with the exercise of its functions; and</w:t>
      </w:r>
    </w:p>
    <w:p w14:paraId="23766CE9" w14:textId="77777777"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14:paraId="113CEF41" w14:textId="77777777" w:rsidR="00DB6E47" w:rsidRPr="00C26C5F" w:rsidRDefault="00DB6E47" w:rsidP="00C26C5F">
      <w:pPr>
        <w:pStyle w:val="Amain"/>
      </w:pPr>
      <w:r w:rsidRPr="00C26C5F">
        <w:tab/>
        <w:t>(2)</w:t>
      </w:r>
      <w:r w:rsidRPr="00C26C5F">
        <w:tab/>
      </w:r>
      <w:r w:rsidR="00C26C5F" w:rsidRPr="00C26C5F">
        <w:t>Money that is received by the Regulator under an agreement mentioned in section 658(2)(b) and that is payable to another entity under the agreement is not payable into the Fund.</w:t>
      </w:r>
    </w:p>
    <w:p w14:paraId="69B34476" w14:textId="77777777" w:rsidR="00DB6E47" w:rsidRPr="007E1F9A" w:rsidRDefault="00DB6E47" w:rsidP="00DB6E47">
      <w:pPr>
        <w:pStyle w:val="AH5Sec"/>
      </w:pPr>
      <w:bookmarkStart w:id="857" w:name="_Toc75869406"/>
      <w:r w:rsidRPr="001E68BA">
        <w:rPr>
          <w:rStyle w:val="CharSectNo"/>
        </w:rPr>
        <w:t>689</w:t>
      </w:r>
      <w:r w:rsidRPr="007E1F9A">
        <w:tab/>
      </w:r>
      <w:r w:rsidRPr="007E1F9A">
        <w:rPr>
          <w:rFonts w:ascii="Helvetica" w:hAnsi="Helvetica" w:cs="Helvetica"/>
        </w:rPr>
        <w:t>Payments out of Fund</w:t>
      </w:r>
      <w:bookmarkEnd w:id="857"/>
    </w:p>
    <w:p w14:paraId="1D565762" w14:textId="77777777" w:rsidR="00DB6E47" w:rsidRPr="002F157F" w:rsidRDefault="00DB6E47" w:rsidP="00DB6E47">
      <w:pPr>
        <w:pStyle w:val="Amainreturn"/>
      </w:pPr>
      <w:r w:rsidRPr="002F157F">
        <w:t>Payments may be made from the Fund for the purpose of—</w:t>
      </w:r>
    </w:p>
    <w:p w14:paraId="14630F64" w14:textId="77777777"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14:paraId="37521910" w14:textId="77777777" w:rsidR="00DB6E47" w:rsidRPr="00544ED5" w:rsidRDefault="00DB6E47" w:rsidP="00DB6E47">
      <w:pPr>
        <w:pStyle w:val="Apara"/>
      </w:pPr>
      <w:r w:rsidRPr="00544ED5">
        <w:tab/>
        <w:t>(b)</w:t>
      </w:r>
      <w:r w:rsidRPr="00544ED5">
        <w:tab/>
        <w:t>paying any money directed or authorised to be paid out of the Fund under this Law; and</w:t>
      </w:r>
    </w:p>
    <w:p w14:paraId="63985B51" w14:textId="77777777" w:rsidR="00DB6E47" w:rsidRPr="00544ED5" w:rsidRDefault="00DB6E47" w:rsidP="00DB6E47">
      <w:pPr>
        <w:pStyle w:val="Apara"/>
      </w:pPr>
      <w:r w:rsidRPr="00544ED5">
        <w:tab/>
        <w:t>(c)</w:t>
      </w:r>
      <w:r w:rsidRPr="00544ED5">
        <w:tab/>
        <w:t>making any other payments recommended by the Regulator and approved by the responsible Ministers.</w:t>
      </w:r>
    </w:p>
    <w:p w14:paraId="66F430D4" w14:textId="77777777" w:rsidR="00DB6E47" w:rsidRPr="007E1F9A" w:rsidRDefault="00DB6E47" w:rsidP="00DB6E47">
      <w:pPr>
        <w:pStyle w:val="AH5Sec"/>
      </w:pPr>
      <w:bookmarkStart w:id="858" w:name="_Toc75869407"/>
      <w:r w:rsidRPr="001E68BA">
        <w:rPr>
          <w:rStyle w:val="CharSectNo"/>
        </w:rPr>
        <w:t>690</w:t>
      </w:r>
      <w:r w:rsidRPr="007E1F9A">
        <w:tab/>
      </w:r>
      <w:r w:rsidRPr="007E1F9A">
        <w:rPr>
          <w:rFonts w:ascii="Helvetica" w:hAnsi="Helvetica" w:cs="Helvetica"/>
        </w:rPr>
        <w:t>Investment by Regulator</w:t>
      </w:r>
      <w:bookmarkEnd w:id="858"/>
    </w:p>
    <w:p w14:paraId="41021F44" w14:textId="77777777"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14:paraId="09763CE9" w14:textId="77777777" w:rsidR="00DB6E47" w:rsidRPr="002F157F" w:rsidRDefault="00DB6E47" w:rsidP="00DB6E47">
      <w:pPr>
        <w:pStyle w:val="Amain"/>
      </w:pPr>
      <w:r w:rsidRPr="002F157F">
        <w:tab/>
        <w:t>(2)</w:t>
      </w:r>
      <w:r w:rsidRPr="002F157F">
        <w:tab/>
        <w:t>The Regulator must keep records that show it has invested in a way that complies with subsection (1).</w:t>
      </w:r>
    </w:p>
    <w:p w14:paraId="180B7BE2" w14:textId="77777777" w:rsidR="00DB6E47" w:rsidRPr="007E1F9A" w:rsidRDefault="00DB6E47" w:rsidP="00DB6E47">
      <w:pPr>
        <w:pStyle w:val="AH5Sec"/>
      </w:pPr>
      <w:bookmarkStart w:id="859" w:name="_Toc75869408"/>
      <w:r w:rsidRPr="001E68BA">
        <w:rPr>
          <w:rStyle w:val="CharSectNo"/>
        </w:rPr>
        <w:t>691</w:t>
      </w:r>
      <w:r w:rsidRPr="007E1F9A">
        <w:tab/>
      </w:r>
      <w:r w:rsidRPr="007E1F9A">
        <w:rPr>
          <w:rFonts w:ascii="Helvetica" w:hAnsi="Helvetica" w:cs="Helvetica"/>
        </w:rPr>
        <w:t>Financial management duties of Regulator</w:t>
      </w:r>
      <w:bookmarkEnd w:id="859"/>
    </w:p>
    <w:p w14:paraId="0B9C3A49" w14:textId="77777777" w:rsidR="00DB6E47" w:rsidRPr="002F157F" w:rsidRDefault="00DB6E47" w:rsidP="00DB6E47">
      <w:pPr>
        <w:pStyle w:val="Amainreturn"/>
      </w:pPr>
      <w:r w:rsidRPr="002F157F">
        <w:t>The Regulator must—</w:t>
      </w:r>
    </w:p>
    <w:p w14:paraId="0374CA4E" w14:textId="77777777" w:rsidR="00DB6E47" w:rsidRPr="00544ED5" w:rsidRDefault="00DB6E47" w:rsidP="00DB6E47">
      <w:pPr>
        <w:pStyle w:val="Apara"/>
      </w:pPr>
      <w:r w:rsidRPr="00544ED5">
        <w:tab/>
        <w:t>(a)</w:t>
      </w:r>
      <w:r w:rsidRPr="00544ED5">
        <w:tab/>
        <w:t>ensure its operations are carried out efficiently, effectively and economically; and</w:t>
      </w:r>
    </w:p>
    <w:p w14:paraId="3281C643" w14:textId="77777777" w:rsidR="00DB6E47" w:rsidRPr="00544ED5" w:rsidRDefault="00DB6E47" w:rsidP="00DB6E47">
      <w:pPr>
        <w:pStyle w:val="Apara"/>
      </w:pPr>
      <w:r w:rsidRPr="00544ED5">
        <w:lastRenderedPageBreak/>
        <w:tab/>
        <w:t>(b)</w:t>
      </w:r>
      <w:r w:rsidRPr="00544ED5">
        <w:tab/>
        <w:t>keep proper books and records in relation to the Fund and other money received by the Regulator; and</w:t>
      </w:r>
    </w:p>
    <w:p w14:paraId="379FCD76" w14:textId="77777777"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14:paraId="0899E889" w14:textId="77777777" w:rsidR="00DB6E47" w:rsidRPr="00544ED5" w:rsidRDefault="00DB6E47" w:rsidP="00DB6E47">
      <w:pPr>
        <w:pStyle w:val="Apara"/>
      </w:pPr>
      <w:r w:rsidRPr="00544ED5">
        <w:tab/>
        <w:t>(d)</w:t>
      </w:r>
      <w:r w:rsidRPr="00544ED5">
        <w:tab/>
        <w:t>ensure its procedures, including internal control procedures, afford adequate safeguards with respect to—</w:t>
      </w:r>
    </w:p>
    <w:p w14:paraId="137A79E2" w14:textId="77777777" w:rsidR="00DB6E47" w:rsidRPr="006C3305" w:rsidRDefault="00DB6E47" w:rsidP="00DB6E47">
      <w:pPr>
        <w:pStyle w:val="Asubpara"/>
      </w:pPr>
      <w:r>
        <w:tab/>
        <w:t>(i)</w:t>
      </w:r>
      <w:r w:rsidRPr="006C3305">
        <w:tab/>
        <w:t>the correctness, regularity and propriety of payments made from the Fund; and</w:t>
      </w:r>
    </w:p>
    <w:p w14:paraId="5CA289B9" w14:textId="77777777" w:rsidR="00DB6E47" w:rsidRPr="006C3305" w:rsidRDefault="00DB6E47" w:rsidP="00DB6E47">
      <w:pPr>
        <w:pStyle w:val="Asubpara"/>
      </w:pPr>
      <w:r>
        <w:tab/>
        <w:t>(ii)</w:t>
      </w:r>
      <w:r w:rsidRPr="006C3305">
        <w:tab/>
        <w:t>receiving and accounting for payments made to the Fund; and</w:t>
      </w:r>
    </w:p>
    <w:p w14:paraId="628A6801" w14:textId="77777777" w:rsidR="00DB6E47" w:rsidRPr="006C3305" w:rsidRDefault="00DB6E47" w:rsidP="00DB6E47">
      <w:pPr>
        <w:pStyle w:val="Asubpara"/>
      </w:pPr>
      <w:r>
        <w:tab/>
        <w:t>(iii)</w:t>
      </w:r>
      <w:r w:rsidRPr="006C3305">
        <w:tab/>
        <w:t>prevention of fraud or mistake; and</w:t>
      </w:r>
    </w:p>
    <w:p w14:paraId="72C4DA7B" w14:textId="77777777"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14:paraId="04FEA503" w14:textId="77777777" w:rsidR="00DB6E47" w:rsidRPr="00544ED5" w:rsidRDefault="00DB6E47" w:rsidP="00DB6E47">
      <w:pPr>
        <w:pStyle w:val="Apara"/>
      </w:pPr>
      <w:r w:rsidRPr="00544ED5">
        <w:tab/>
        <w:t>(f)</w:t>
      </w:r>
      <w:r w:rsidRPr="00544ED5">
        <w:tab/>
        <w:t>take any action necessary to facilitate the audit of the financial statements under this Law; and</w:t>
      </w:r>
    </w:p>
    <w:p w14:paraId="380D0F2D" w14:textId="77777777" w:rsidR="00DB6E47" w:rsidRPr="00544ED5" w:rsidRDefault="00DB6E47" w:rsidP="00DB6E47">
      <w:pPr>
        <w:pStyle w:val="Apara"/>
      </w:pPr>
      <w:r w:rsidRPr="00544ED5">
        <w:tab/>
        <w:t>(g)</w:t>
      </w:r>
      <w:r w:rsidRPr="00544ED5">
        <w:tab/>
        <w:t>arrange for any further audit by a qualified person of the books and records kept by the Regulator if directed to do so by the responsible Ministers.</w:t>
      </w:r>
    </w:p>
    <w:p w14:paraId="680BF5D4" w14:textId="77777777" w:rsidR="00DB6E47" w:rsidRPr="007E1F9A" w:rsidRDefault="00DB6E47" w:rsidP="00DB6E47">
      <w:pPr>
        <w:pStyle w:val="AH5Sec"/>
      </w:pPr>
      <w:bookmarkStart w:id="860" w:name="_Toc75869409"/>
      <w:r w:rsidRPr="001E68BA">
        <w:rPr>
          <w:rStyle w:val="CharSectNo"/>
        </w:rPr>
        <w:t>692</w:t>
      </w:r>
      <w:r w:rsidRPr="007E1F9A">
        <w:tab/>
      </w:r>
      <w:r w:rsidRPr="007E1F9A">
        <w:rPr>
          <w:rFonts w:ascii="Helvetica" w:hAnsi="Helvetica" w:cs="Helvetica"/>
        </w:rPr>
        <w:t>Amounts payable to other entities</w:t>
      </w:r>
      <w:bookmarkEnd w:id="860"/>
    </w:p>
    <w:p w14:paraId="2DE2C6F8" w14:textId="77777777"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14:paraId="6FF7E2B8" w14:textId="77777777" w:rsidR="00DB6E47" w:rsidRPr="00544ED5" w:rsidRDefault="00DB6E47" w:rsidP="00DB6E47">
      <w:pPr>
        <w:pStyle w:val="Apara"/>
      </w:pPr>
      <w:r>
        <w:tab/>
      </w:r>
      <w:r w:rsidRPr="00544ED5">
        <w:t>(a)</w:t>
      </w:r>
      <w:r w:rsidRPr="00544ED5">
        <w:tab/>
        <w:t>applicable agreements mentioned in section 658(2)(b); or</w:t>
      </w:r>
    </w:p>
    <w:p w14:paraId="13C1A9C1" w14:textId="77777777"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14:paraId="0799FCCD" w14:textId="77777777" w:rsidR="00DB6E47" w:rsidRPr="002F157F" w:rsidRDefault="00DB6E47" w:rsidP="00DB6E47">
      <w:pPr>
        <w:pStyle w:val="Amain"/>
      </w:pPr>
      <w:r w:rsidRPr="002F157F">
        <w:lastRenderedPageBreak/>
        <w:tab/>
        <w:t>(2)</w:t>
      </w:r>
      <w:r w:rsidRPr="002F157F">
        <w:tab/>
        <w:t>Money in an account established under this section does not form part of the consolidated fund or consolidated account (however described) of a participating jurisdiction or the Commonwealth.</w:t>
      </w:r>
    </w:p>
    <w:p w14:paraId="3983F3FA" w14:textId="77777777" w:rsidR="00DB6E47" w:rsidRPr="001E68BA" w:rsidRDefault="00DB6E47" w:rsidP="00DB6E47">
      <w:pPr>
        <w:pStyle w:val="AH3Div"/>
      </w:pPr>
      <w:bookmarkStart w:id="861" w:name="_Toc75869410"/>
      <w:r w:rsidRPr="001E68BA">
        <w:rPr>
          <w:rStyle w:val="CharDivNo"/>
        </w:rPr>
        <w:t xml:space="preserve">Division 2 </w:t>
      </w:r>
      <w:r w:rsidRPr="007E1F9A">
        <w:tab/>
      </w:r>
      <w:r w:rsidRPr="001E68BA">
        <w:rPr>
          <w:rStyle w:val="CharDivText"/>
        </w:rPr>
        <w:t>Reporting and planning arrangements</w:t>
      </w:r>
      <w:bookmarkEnd w:id="861"/>
    </w:p>
    <w:p w14:paraId="16339DCE" w14:textId="77777777" w:rsidR="00DB6E47" w:rsidRPr="007E1F9A" w:rsidRDefault="00DB6E47" w:rsidP="00DB6E47">
      <w:pPr>
        <w:pStyle w:val="AH5Sec"/>
      </w:pPr>
      <w:bookmarkStart w:id="862" w:name="_Toc75869411"/>
      <w:r w:rsidRPr="001E68BA">
        <w:rPr>
          <w:rStyle w:val="CharSectNo"/>
        </w:rPr>
        <w:t>693</w:t>
      </w:r>
      <w:r w:rsidRPr="007E1F9A">
        <w:tab/>
      </w:r>
      <w:r w:rsidRPr="007E1F9A">
        <w:rPr>
          <w:rFonts w:ascii="Helvetica" w:hAnsi="Helvetica" w:cs="Helvetica"/>
        </w:rPr>
        <w:t>Annual report</w:t>
      </w:r>
      <w:bookmarkEnd w:id="862"/>
    </w:p>
    <w:p w14:paraId="5539B576" w14:textId="77777777"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14:paraId="21F3509A" w14:textId="77777777" w:rsidR="00DB6E47" w:rsidRPr="002F157F" w:rsidRDefault="00DB6E47" w:rsidP="00DB6E47">
      <w:pPr>
        <w:pStyle w:val="Amain"/>
      </w:pPr>
      <w:r w:rsidRPr="002F157F">
        <w:tab/>
        <w:t>(2)</w:t>
      </w:r>
      <w:r w:rsidRPr="002F157F">
        <w:tab/>
        <w:t>The annual report must—</w:t>
      </w:r>
    </w:p>
    <w:p w14:paraId="0E67EA88" w14:textId="77777777" w:rsidR="00DB6E47" w:rsidRPr="00544ED5" w:rsidRDefault="00DB6E47" w:rsidP="00DB6E47">
      <w:pPr>
        <w:pStyle w:val="Apara"/>
      </w:pPr>
      <w:r w:rsidRPr="00544ED5">
        <w:tab/>
        <w:t>(a)</w:t>
      </w:r>
      <w:r w:rsidRPr="00544ED5">
        <w:tab/>
        <w:t>include for the period to which the report relates—</w:t>
      </w:r>
    </w:p>
    <w:p w14:paraId="439D1AEE" w14:textId="77777777" w:rsidR="00DB6E47" w:rsidRPr="00CC71DF" w:rsidRDefault="00DB6E47" w:rsidP="00DB6E47">
      <w:pPr>
        <w:pStyle w:val="Asubpara"/>
      </w:pPr>
      <w:r w:rsidRPr="00CC71DF">
        <w:tab/>
        <w:t>(i)</w:t>
      </w:r>
      <w:r w:rsidRPr="00CC71DF">
        <w:tab/>
        <w:t>the financial statements that have been audited by an auditor decided by the responsible Ministers; and</w:t>
      </w:r>
    </w:p>
    <w:p w14:paraId="7D1EE6C9" w14:textId="77777777"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14:paraId="2588B46B" w14:textId="77777777" w:rsidR="00DB6E47" w:rsidRPr="00CC71DF" w:rsidRDefault="00DB6E47" w:rsidP="00DB6E47">
      <w:pPr>
        <w:pStyle w:val="Asubpara"/>
      </w:pPr>
      <w:r>
        <w:tab/>
      </w:r>
      <w:r w:rsidRPr="00CC71DF">
        <w:t>(iii)</w:t>
      </w:r>
      <w:r w:rsidRPr="00CC71DF">
        <w:tab/>
        <w:t>a statement of exceptions where the National Performance Measures (Standards and Indicators) were not achieved, including a statement of issues that impacted on the achievement of the measures; and</w:t>
      </w:r>
    </w:p>
    <w:p w14:paraId="087E290B" w14:textId="77777777"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14:paraId="6AF93900" w14:textId="77777777"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14:paraId="760CA311" w14:textId="77777777"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14:paraId="5DD8BCEF" w14:textId="77777777" w:rsidR="00DB6E47" w:rsidRPr="00CC71DF" w:rsidRDefault="00DB6E47" w:rsidP="00DB6E47">
      <w:pPr>
        <w:pStyle w:val="Asubpara"/>
      </w:pPr>
      <w:r>
        <w:lastRenderedPageBreak/>
        <w:tab/>
      </w:r>
      <w:r w:rsidRPr="00CC71DF">
        <w:t>(vii)</w:t>
      </w:r>
      <w:r w:rsidRPr="00CC71DF">
        <w:tab/>
        <w:t>a statement of the achievements attained in the exercise of the Regulator’s functions; and</w:t>
      </w:r>
    </w:p>
    <w:p w14:paraId="5ED4FD1B" w14:textId="77777777"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14:paraId="2BFEDE4F" w14:textId="77777777"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14:paraId="6BA34CF2" w14:textId="77777777" w:rsidR="00DB6E47" w:rsidRPr="00CC71DF" w:rsidRDefault="00DB6E47" w:rsidP="00DB6E47">
      <w:pPr>
        <w:pStyle w:val="Asubpara"/>
      </w:pPr>
      <w:r>
        <w:tab/>
      </w:r>
      <w:r w:rsidRPr="00CC71DF">
        <w:t xml:space="preserve">(x) </w:t>
      </w:r>
      <w:r w:rsidRPr="00CC71DF">
        <w:tab/>
        <w:t>other matters required by the national regulations; and</w:t>
      </w:r>
    </w:p>
    <w:p w14:paraId="72CBCE5B" w14:textId="77777777" w:rsidR="00DB6E47" w:rsidRPr="00544ED5" w:rsidRDefault="00DB6E47" w:rsidP="00DB6E47">
      <w:pPr>
        <w:pStyle w:val="Apara"/>
      </w:pPr>
      <w:r w:rsidRPr="00544ED5">
        <w:tab/>
        <w:t>(b)</w:t>
      </w:r>
      <w:r w:rsidRPr="00544ED5">
        <w:tab/>
        <w:t>be prepared in the way required by the national regulations.</w:t>
      </w:r>
    </w:p>
    <w:p w14:paraId="0FB86F60" w14:textId="77777777" w:rsidR="00DB6E47" w:rsidRPr="002F157F" w:rsidRDefault="00DB6E47" w:rsidP="00DB6E47">
      <w:pPr>
        <w:pStyle w:val="Amain"/>
      </w:pPr>
      <w:r w:rsidRPr="002F157F">
        <w:tab/>
        <w:t>(3)</w:t>
      </w:r>
      <w:r w:rsidRPr="002F157F">
        <w:tab/>
        <w:t>Without limiting subsection (2)(b), the national regulations may provide—</w:t>
      </w:r>
    </w:p>
    <w:p w14:paraId="31956229" w14:textId="77777777" w:rsidR="00DB6E47" w:rsidRPr="00544ED5" w:rsidRDefault="00DB6E47" w:rsidP="00DB6E47">
      <w:pPr>
        <w:pStyle w:val="Apara"/>
      </w:pPr>
      <w:r w:rsidRPr="00544ED5">
        <w:tab/>
        <w:t>(a)</w:t>
      </w:r>
      <w:r w:rsidRPr="00544ED5">
        <w:tab/>
        <w:t>that the financial statements are to be prepared in accordance with Australian Accounting Standards; and</w:t>
      </w:r>
    </w:p>
    <w:p w14:paraId="4AE37FC8" w14:textId="77777777" w:rsidR="00DB6E47" w:rsidRPr="00544ED5" w:rsidRDefault="00DB6E47" w:rsidP="00DB6E47">
      <w:pPr>
        <w:pStyle w:val="Apara"/>
      </w:pPr>
      <w:r w:rsidRPr="00544ED5">
        <w:tab/>
        <w:t>(b)</w:t>
      </w:r>
      <w:r w:rsidRPr="00544ED5">
        <w:tab/>
        <w:t>for the auditing of the financial statements.</w:t>
      </w:r>
    </w:p>
    <w:p w14:paraId="14AA010A" w14:textId="77777777" w:rsidR="00DB6E47" w:rsidRPr="002F157F" w:rsidRDefault="00DB6E47" w:rsidP="00DB6E47">
      <w:pPr>
        <w:pStyle w:val="Amain"/>
      </w:pPr>
      <w:r w:rsidRPr="002F157F">
        <w:tab/>
        <w:t>(4)</w:t>
      </w:r>
      <w:r w:rsidRPr="002F157F">
        <w:tab/>
        <w:t>The responsible Ministers are to make arrangements for the tabling of the Regulator’s annual report in each House of the Parliament of each participating jurisdiction and of the Commonwealth.</w:t>
      </w:r>
    </w:p>
    <w:p w14:paraId="58F686E4" w14:textId="77777777"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14:paraId="04A1C3C1" w14:textId="77777777" w:rsidR="00DB6E47" w:rsidRPr="007E1F9A" w:rsidRDefault="00DB6E47" w:rsidP="00DB6E47">
      <w:pPr>
        <w:pStyle w:val="AH5Sec"/>
      </w:pPr>
      <w:bookmarkStart w:id="863" w:name="_Toc75869412"/>
      <w:r w:rsidRPr="001E68BA">
        <w:rPr>
          <w:rStyle w:val="CharSectNo"/>
        </w:rPr>
        <w:t>694</w:t>
      </w:r>
      <w:r w:rsidRPr="007E1F9A">
        <w:tab/>
      </w:r>
      <w:r w:rsidRPr="007E1F9A">
        <w:rPr>
          <w:rFonts w:ascii="Helvetica" w:hAnsi="Helvetica" w:cs="Helvetica"/>
        </w:rPr>
        <w:t>Other reports</w:t>
      </w:r>
      <w:bookmarkEnd w:id="863"/>
    </w:p>
    <w:p w14:paraId="4CDF7E4E" w14:textId="77777777"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14:paraId="34FD6335" w14:textId="77777777" w:rsidR="00DB6E47" w:rsidRPr="007E1F9A" w:rsidRDefault="00DB6E47" w:rsidP="00DB6E47">
      <w:pPr>
        <w:pStyle w:val="AH5Sec"/>
      </w:pPr>
      <w:bookmarkStart w:id="864" w:name="_Toc75869413"/>
      <w:r w:rsidRPr="001E68BA">
        <w:rPr>
          <w:rStyle w:val="CharSectNo"/>
        </w:rPr>
        <w:lastRenderedPageBreak/>
        <w:t>695</w:t>
      </w:r>
      <w:r w:rsidRPr="007E1F9A">
        <w:tab/>
      </w:r>
      <w:r w:rsidRPr="007E1F9A">
        <w:rPr>
          <w:rFonts w:ascii="Helvetica" w:hAnsi="Helvetica" w:cs="Helvetica"/>
        </w:rPr>
        <w:t>Corporate plans</w:t>
      </w:r>
      <w:bookmarkEnd w:id="864"/>
    </w:p>
    <w:p w14:paraId="77D3BF2B" w14:textId="77777777"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14:paraId="1159C970" w14:textId="77777777" w:rsidR="00DB6E47" w:rsidRPr="002F157F" w:rsidRDefault="00DB6E47" w:rsidP="00DB6E47">
      <w:pPr>
        <w:pStyle w:val="Amain"/>
      </w:pPr>
      <w:r w:rsidRPr="002F157F">
        <w:tab/>
        <w:t>(2)</w:t>
      </w:r>
      <w:r w:rsidRPr="002F157F">
        <w:tab/>
        <w:t>The corporate plan must—</w:t>
      </w:r>
    </w:p>
    <w:p w14:paraId="3C91880F" w14:textId="77777777" w:rsidR="00DB6E47" w:rsidRPr="00544ED5" w:rsidRDefault="00DB6E47" w:rsidP="00DB6E47">
      <w:pPr>
        <w:pStyle w:val="Apara"/>
      </w:pPr>
      <w:r w:rsidRPr="00544ED5">
        <w:tab/>
        <w:t>(a)</w:t>
      </w:r>
      <w:r w:rsidRPr="00544ED5">
        <w:tab/>
        <w:t>outline the Regulator’s objectives for the 3 year period; and</w:t>
      </w:r>
    </w:p>
    <w:p w14:paraId="361D6E08" w14:textId="77777777" w:rsidR="00DB6E47" w:rsidRPr="00544ED5" w:rsidRDefault="00DB6E47" w:rsidP="00DB6E47">
      <w:pPr>
        <w:pStyle w:val="Apara"/>
      </w:pPr>
      <w:r w:rsidRPr="00544ED5">
        <w:tab/>
        <w:t>(b)</w:t>
      </w:r>
      <w:r w:rsidRPr="00544ED5">
        <w:tab/>
        <w:t>state how the Regulator’s objectives will be implemented during the 3 year period; and</w:t>
      </w:r>
    </w:p>
    <w:p w14:paraId="221306CB" w14:textId="77777777"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14:paraId="4EF86413" w14:textId="77777777" w:rsidR="00DB6E47" w:rsidRPr="00CC71DF" w:rsidRDefault="00DB6E47" w:rsidP="00DB6E47">
      <w:pPr>
        <w:pStyle w:val="Asubpara"/>
      </w:pPr>
      <w:r>
        <w:tab/>
      </w:r>
      <w:r w:rsidRPr="00CC71DF">
        <w:t>(i)</w:t>
      </w:r>
      <w:r w:rsidRPr="00CC71DF">
        <w:tab/>
        <w:t>the standards expected to be complied with for each year; and</w:t>
      </w:r>
    </w:p>
    <w:p w14:paraId="2A240DF0" w14:textId="77777777" w:rsidR="00DB6E47" w:rsidRPr="00CC71DF" w:rsidRDefault="00DB6E47" w:rsidP="00DB6E47">
      <w:pPr>
        <w:pStyle w:val="Asubpara"/>
      </w:pPr>
      <w:r>
        <w:tab/>
      </w:r>
      <w:r w:rsidRPr="00CC71DF">
        <w:t>(ii)</w:t>
      </w:r>
      <w:r w:rsidRPr="00CC71DF">
        <w:tab/>
        <w:t>the performance indicators proposed to be used for measuring the Regulator’s progress in implementing the Regulator’s objectives during the year; and</w:t>
      </w:r>
    </w:p>
    <w:p w14:paraId="44376C48" w14:textId="77777777"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14:paraId="1D41D38F" w14:textId="77777777" w:rsidR="00DB6E47" w:rsidRPr="00CC71DF" w:rsidRDefault="00DB6E47" w:rsidP="00DB6E47">
      <w:pPr>
        <w:pStyle w:val="Asubpara"/>
      </w:pPr>
      <w:r>
        <w:tab/>
      </w:r>
      <w:r w:rsidRPr="00CC71DF">
        <w:t>(i)</w:t>
      </w:r>
      <w:r w:rsidRPr="00CC71DF">
        <w:tab/>
        <w:t xml:space="preserve">the Regulator’s ability to implement the Regulator’s objectives; and </w:t>
      </w:r>
    </w:p>
    <w:p w14:paraId="015DE0C8" w14:textId="77777777" w:rsidR="00DB6E47" w:rsidRPr="00CC71DF" w:rsidRDefault="00DB6E47" w:rsidP="00DB6E47">
      <w:pPr>
        <w:pStyle w:val="Asubpara"/>
      </w:pPr>
      <w:r>
        <w:tab/>
      </w:r>
      <w:r w:rsidRPr="00CC71DF">
        <w:t>(ii)</w:t>
      </w:r>
      <w:r w:rsidRPr="00CC71DF">
        <w:tab/>
        <w:t>the achievement of the object of this Law; and</w:t>
      </w:r>
    </w:p>
    <w:p w14:paraId="0985053E" w14:textId="77777777" w:rsidR="00DB6E47" w:rsidRPr="00CC71DF" w:rsidRDefault="00DB6E47" w:rsidP="00DB6E47">
      <w:pPr>
        <w:pStyle w:val="Asubpara"/>
      </w:pPr>
      <w:r>
        <w:tab/>
      </w:r>
      <w:r w:rsidRPr="00CC71DF">
        <w:t>(iii)</w:t>
      </w:r>
      <w:r w:rsidRPr="00CC71DF">
        <w:tab/>
        <w:t>the exercise of the Regulator’s functions; and</w:t>
      </w:r>
    </w:p>
    <w:p w14:paraId="4F26D1EC" w14:textId="77777777" w:rsidR="00DB6E47" w:rsidRPr="00544ED5" w:rsidRDefault="00DB6E47" w:rsidP="00DB6E47">
      <w:pPr>
        <w:pStyle w:val="Apara"/>
      </w:pPr>
      <w:r w:rsidRPr="00544ED5">
        <w:tab/>
        <w:t>(e)</w:t>
      </w:r>
      <w:r w:rsidRPr="00544ED5">
        <w:tab/>
        <w:t>include the Regulator’s proposed budget for each financial year commencing within the 3 year period.</w:t>
      </w:r>
    </w:p>
    <w:p w14:paraId="1F502B22" w14:textId="77777777" w:rsidR="00DB6E47" w:rsidRPr="002F157F" w:rsidRDefault="00DB6E47" w:rsidP="002C669B">
      <w:pPr>
        <w:pStyle w:val="Amain"/>
        <w:keepNext/>
      </w:pPr>
      <w:r w:rsidRPr="002F157F">
        <w:lastRenderedPageBreak/>
        <w:tab/>
        <w:t>(3)</w:t>
      </w:r>
      <w:r w:rsidRPr="002F157F">
        <w:tab/>
        <w:t>The Regulator must, by notice given to the responsible Ministers, advise the Ministers if either of the following occurs—</w:t>
      </w:r>
    </w:p>
    <w:p w14:paraId="619371CB" w14:textId="77777777" w:rsidR="00DB6E47" w:rsidRPr="00544ED5" w:rsidRDefault="00DB6E47" w:rsidP="00DB6E47">
      <w:pPr>
        <w:pStyle w:val="Apara"/>
      </w:pPr>
      <w:r w:rsidRPr="00544ED5">
        <w:tab/>
        <w:t>(a)</w:t>
      </w:r>
      <w:r w:rsidRPr="00544ED5">
        <w:tab/>
        <w:t>the Regulator makes a significant amendment to its corporate plan;</w:t>
      </w:r>
    </w:p>
    <w:p w14:paraId="70816CA8" w14:textId="77777777"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14:paraId="30326929" w14:textId="77777777"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14:paraId="18F914C0" w14:textId="77777777" w:rsidR="00DB6E47" w:rsidRPr="001E68BA" w:rsidRDefault="00DB6E47" w:rsidP="00DB6E47">
      <w:pPr>
        <w:pStyle w:val="AH3Div"/>
      </w:pPr>
      <w:bookmarkStart w:id="865" w:name="_Toc75869414"/>
      <w:r w:rsidRPr="001E68BA">
        <w:rPr>
          <w:rStyle w:val="CharDivNo"/>
        </w:rPr>
        <w:t xml:space="preserve">Division 3 </w:t>
      </w:r>
      <w:r w:rsidRPr="007E1F9A">
        <w:tab/>
      </w:r>
      <w:r w:rsidRPr="001E68BA">
        <w:rPr>
          <w:rStyle w:val="CharDivText"/>
        </w:rPr>
        <w:t>Oversight of the Regulator and Board</w:t>
      </w:r>
      <w:bookmarkEnd w:id="865"/>
    </w:p>
    <w:p w14:paraId="269DCED6" w14:textId="77777777" w:rsidR="00DB6E47" w:rsidRPr="007E1F9A" w:rsidRDefault="00DB6E47" w:rsidP="00DB6E47">
      <w:pPr>
        <w:pStyle w:val="AH5Sec"/>
      </w:pPr>
      <w:bookmarkStart w:id="866" w:name="_Toc75869415"/>
      <w:r w:rsidRPr="001E68BA">
        <w:rPr>
          <w:rStyle w:val="CharSectNo"/>
        </w:rPr>
        <w:t>696</w:t>
      </w:r>
      <w:r w:rsidRPr="007E1F9A">
        <w:tab/>
      </w:r>
      <w:r w:rsidRPr="007E1F9A">
        <w:rPr>
          <w:rFonts w:ascii="Helvetica" w:hAnsi="Helvetica" w:cs="Helvetica"/>
        </w:rPr>
        <w:t>Application of particular Queensland Acts to this Law</w:t>
      </w:r>
      <w:bookmarkEnd w:id="866"/>
    </w:p>
    <w:p w14:paraId="0F14AD5B" w14:textId="77777777" w:rsidR="00DB6E47" w:rsidRPr="002F157F" w:rsidRDefault="00DB6E47" w:rsidP="0062288F">
      <w:pPr>
        <w:pStyle w:val="Amain"/>
        <w:keepNext/>
      </w:pPr>
      <w:r w:rsidRPr="002F157F">
        <w:tab/>
        <w:t>(1)</w:t>
      </w:r>
      <w:r w:rsidRPr="002F157F">
        <w:tab/>
        <w:t>The following Acts, as in force from time to time, apply for the purposes of this Law—</w:t>
      </w:r>
    </w:p>
    <w:p w14:paraId="274B25B8" w14:textId="69DAE32B" w:rsidR="00DB6E47" w:rsidRPr="00544ED5" w:rsidRDefault="00DB6E47" w:rsidP="0062288F">
      <w:pPr>
        <w:pStyle w:val="Apara"/>
        <w:keepNext/>
      </w:pPr>
      <w:r w:rsidRPr="00544ED5">
        <w:tab/>
        <w:t>(a)</w:t>
      </w:r>
      <w:r w:rsidRPr="00544ED5">
        <w:tab/>
        <w:t xml:space="preserve">the </w:t>
      </w:r>
      <w:hyperlink r:id="rId90" w:tooltip="Information Privacy Act 2009 (Qld)" w:history="1">
        <w:r w:rsidR="008B0570" w:rsidRPr="008B0570">
          <w:rPr>
            <w:rStyle w:val="charCitHyperlinkItal"/>
          </w:rPr>
          <w:t>Information Privacy Act 2009</w:t>
        </w:r>
      </w:hyperlink>
      <w:r w:rsidRPr="00544ED5">
        <w:t xml:space="preserve"> of Queensland;</w:t>
      </w:r>
    </w:p>
    <w:p w14:paraId="08F2DD63" w14:textId="0D49DEDD" w:rsidR="00DB6E47" w:rsidRPr="00544ED5" w:rsidRDefault="00DB6E47" w:rsidP="00DB6E47">
      <w:pPr>
        <w:pStyle w:val="Apara"/>
      </w:pPr>
      <w:r w:rsidRPr="00544ED5">
        <w:tab/>
        <w:t>(b)</w:t>
      </w:r>
      <w:r w:rsidRPr="00544ED5">
        <w:tab/>
        <w:t xml:space="preserve">the </w:t>
      </w:r>
      <w:hyperlink r:id="rId91" w:tooltip="Public Records Act 2002 (Qld)" w:history="1">
        <w:r w:rsidR="008B0570" w:rsidRPr="008B0570">
          <w:rPr>
            <w:rStyle w:val="charCitHyperlinkItal"/>
          </w:rPr>
          <w:t>Public Records Act 2002</w:t>
        </w:r>
      </w:hyperlink>
      <w:r w:rsidRPr="00544ED5">
        <w:t xml:space="preserve"> of Queensland;</w:t>
      </w:r>
    </w:p>
    <w:p w14:paraId="6823D4C3" w14:textId="65F76986" w:rsidR="00DB6E47" w:rsidRPr="00544ED5" w:rsidRDefault="00DB6E47" w:rsidP="00DB6E47">
      <w:pPr>
        <w:pStyle w:val="Apara"/>
      </w:pPr>
      <w:r w:rsidRPr="00544ED5">
        <w:tab/>
        <w:t>(c)</w:t>
      </w:r>
      <w:r w:rsidRPr="00544ED5">
        <w:tab/>
        <w:t xml:space="preserve">the </w:t>
      </w:r>
      <w:hyperlink r:id="rId92" w:tooltip="Right to Information Act 2009 (Qld)" w:history="1">
        <w:r w:rsidR="008B0570" w:rsidRPr="008B0570">
          <w:rPr>
            <w:rStyle w:val="charCitHyperlinkItal"/>
          </w:rPr>
          <w:t>Right to Information Act 2009</w:t>
        </w:r>
      </w:hyperlink>
      <w:r w:rsidRPr="00544ED5">
        <w:t xml:space="preserve"> of Queensland.</w:t>
      </w:r>
    </w:p>
    <w:p w14:paraId="41A626B7" w14:textId="77777777"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14:paraId="1E280736" w14:textId="77777777" w:rsidR="00DB6E47" w:rsidRPr="00544ED5" w:rsidRDefault="00DB6E47" w:rsidP="00DB6E47">
      <w:pPr>
        <w:pStyle w:val="Apara"/>
      </w:pPr>
      <w:r>
        <w:tab/>
      </w:r>
      <w:r w:rsidRPr="00544ED5">
        <w:t>(a)</w:t>
      </w:r>
      <w:r w:rsidRPr="00544ED5">
        <w:tab/>
        <w:t>functions under this Law are being exercised by a State or Territory entity; or</w:t>
      </w:r>
    </w:p>
    <w:p w14:paraId="00A95619" w14:textId="77777777"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14:paraId="7B58A863" w14:textId="77777777"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14:paraId="1340DDB9" w14:textId="77777777" w:rsidR="00DB6E47" w:rsidRPr="002F157F" w:rsidRDefault="00DB6E47" w:rsidP="00DB6E47">
      <w:pPr>
        <w:pStyle w:val="Amain"/>
      </w:pPr>
      <w:r w:rsidRPr="002F157F">
        <w:lastRenderedPageBreak/>
        <w:tab/>
        <w:t>(4)</w:t>
      </w:r>
      <w:r w:rsidRPr="002F157F">
        <w:tab/>
        <w:t>Without limiting subsection (3), the national regulations may—</w:t>
      </w:r>
    </w:p>
    <w:p w14:paraId="3A86B5AF" w14:textId="77777777" w:rsidR="00DB6E47" w:rsidRPr="00544ED5" w:rsidRDefault="00DB6E47" w:rsidP="00DB6E47">
      <w:pPr>
        <w:pStyle w:val="Apara"/>
      </w:pPr>
      <w:r w:rsidRPr="00544ED5">
        <w:tab/>
        <w:t>(a)</w:t>
      </w:r>
      <w:r w:rsidRPr="00544ED5">
        <w:tab/>
        <w:t>provide that the Act applies as if a provision of the Act specified in the regulations were omitted; or</w:t>
      </w:r>
    </w:p>
    <w:p w14:paraId="5CF4CC3F" w14:textId="77777777"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14:paraId="364C6647" w14:textId="77777777" w:rsidR="00DB6E47" w:rsidRPr="00544ED5" w:rsidRDefault="00DB6E47" w:rsidP="00DB6E47">
      <w:pPr>
        <w:pStyle w:val="Apara"/>
      </w:pPr>
      <w:r w:rsidRPr="00544ED5">
        <w:tab/>
        <w:t>(c)</w:t>
      </w:r>
      <w:r w:rsidRPr="00544ED5">
        <w:tab/>
        <w:t>confer a function on a State or Territory entity; or</w:t>
      </w:r>
    </w:p>
    <w:p w14:paraId="2BFC8005" w14:textId="77777777" w:rsidR="00DB6E47" w:rsidRPr="00544ED5" w:rsidRDefault="00DB6E47" w:rsidP="00DB6E47">
      <w:pPr>
        <w:pStyle w:val="Apara"/>
      </w:pPr>
      <w:r w:rsidRPr="00544ED5">
        <w:tab/>
        <w:t>(d)</w:t>
      </w:r>
      <w:r w:rsidRPr="00544ED5">
        <w:tab/>
        <w:t>confer jurisdiction on a tribunal or court of a participating jurisdiction.</w:t>
      </w:r>
    </w:p>
    <w:p w14:paraId="10C80B92" w14:textId="77777777" w:rsidR="00DB6E47" w:rsidRPr="002F157F" w:rsidRDefault="00DB6E47" w:rsidP="00DB6E47">
      <w:pPr>
        <w:pStyle w:val="Amain"/>
      </w:pPr>
      <w:r w:rsidRPr="002F157F">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14:paraId="6570AC04" w14:textId="77777777"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14:paraId="2E83F656" w14:textId="77777777" w:rsidR="00DB6E47" w:rsidRPr="002F157F" w:rsidRDefault="00DB6E47" w:rsidP="00DB6E47">
      <w:pPr>
        <w:pStyle w:val="Amain"/>
      </w:pPr>
      <w:r w:rsidRPr="002F157F">
        <w:tab/>
        <w:t>(7)</w:t>
      </w:r>
      <w:r w:rsidRPr="002F157F">
        <w:tab/>
        <w:t>In this section—</w:t>
      </w:r>
    </w:p>
    <w:p w14:paraId="178E15C4" w14:textId="77777777"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14:paraId="40E5AF7C" w14:textId="77777777" w:rsidR="00DB6E47" w:rsidRPr="001E68BA" w:rsidRDefault="00DB6E47" w:rsidP="00DB6E47">
      <w:pPr>
        <w:pStyle w:val="AH3Div"/>
      </w:pPr>
      <w:bookmarkStart w:id="867" w:name="_Toc75869416"/>
      <w:r w:rsidRPr="001E68BA">
        <w:rPr>
          <w:rStyle w:val="CharDivNo"/>
        </w:rPr>
        <w:t xml:space="preserve">Division 4 </w:t>
      </w:r>
      <w:r w:rsidRPr="007E1F9A">
        <w:tab/>
      </w:r>
      <w:r w:rsidRPr="001E68BA">
        <w:rPr>
          <w:rStyle w:val="CharDivText"/>
        </w:rPr>
        <w:t>Provisions relating to persons exercising functions under Law</w:t>
      </w:r>
      <w:bookmarkEnd w:id="867"/>
    </w:p>
    <w:p w14:paraId="4689F320" w14:textId="77777777" w:rsidR="00DB6E47" w:rsidRPr="007E1F9A" w:rsidRDefault="00DB6E47" w:rsidP="00DB6E47">
      <w:pPr>
        <w:pStyle w:val="AH5Sec"/>
      </w:pPr>
      <w:bookmarkStart w:id="868" w:name="_Toc75869417"/>
      <w:r w:rsidRPr="001E68BA">
        <w:rPr>
          <w:rStyle w:val="CharSectNo"/>
        </w:rPr>
        <w:t>697</w:t>
      </w:r>
      <w:r w:rsidRPr="007E1F9A">
        <w:tab/>
      </w:r>
      <w:r w:rsidRPr="007E1F9A">
        <w:rPr>
          <w:rFonts w:ascii="Helvetica" w:hAnsi="Helvetica" w:cs="Helvetica"/>
        </w:rPr>
        <w:t>General duties of persons exercising functions under this Law</w:t>
      </w:r>
      <w:bookmarkEnd w:id="868"/>
    </w:p>
    <w:p w14:paraId="3540EC9D" w14:textId="77777777"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14:paraId="16C222A6" w14:textId="77777777" w:rsidR="00DB6E47" w:rsidRPr="002F157F" w:rsidRDefault="00DB6E47" w:rsidP="00DB6E47">
      <w:pPr>
        <w:pStyle w:val="Amain"/>
      </w:pPr>
      <w:r w:rsidRPr="002F157F">
        <w:tab/>
        <w:t>(2)</w:t>
      </w:r>
      <w:r w:rsidRPr="002F157F">
        <w:tab/>
        <w:t>A person exercising functions under this Law must exercise the person’s functions under this Law—</w:t>
      </w:r>
    </w:p>
    <w:p w14:paraId="30B7E517" w14:textId="77777777" w:rsidR="00DB6E47" w:rsidRPr="00544ED5" w:rsidRDefault="00DB6E47" w:rsidP="00DB6E47">
      <w:pPr>
        <w:pStyle w:val="Apara"/>
      </w:pPr>
      <w:r w:rsidRPr="00544ED5">
        <w:tab/>
        <w:t>(a)</w:t>
      </w:r>
      <w:r w:rsidRPr="00544ED5">
        <w:tab/>
        <w:t>in good faith; and</w:t>
      </w:r>
    </w:p>
    <w:p w14:paraId="19DC7255" w14:textId="77777777" w:rsidR="00DB6E47" w:rsidRPr="00544ED5" w:rsidRDefault="00DB6E47" w:rsidP="00DB6E47">
      <w:pPr>
        <w:pStyle w:val="Apara"/>
      </w:pPr>
      <w:r w:rsidRPr="00544ED5">
        <w:lastRenderedPageBreak/>
        <w:tab/>
        <w:t>(b)</w:t>
      </w:r>
      <w:r w:rsidRPr="00544ED5">
        <w:tab/>
        <w:t>with a reasonable degree of care, diligence and skill.</w:t>
      </w:r>
    </w:p>
    <w:p w14:paraId="391AEB97" w14:textId="77777777"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14:paraId="58CCC8FC" w14:textId="77777777" w:rsidR="00DB6E47" w:rsidRPr="00544ED5" w:rsidRDefault="00DB6E47" w:rsidP="00DB6E47">
      <w:pPr>
        <w:pStyle w:val="Apara"/>
      </w:pPr>
      <w:r w:rsidRPr="00544ED5">
        <w:tab/>
        <w:t>(a)</w:t>
      </w:r>
      <w:r w:rsidRPr="00544ED5">
        <w:tab/>
        <w:t>to gain an advantage for himself or herself or another person; or</w:t>
      </w:r>
    </w:p>
    <w:p w14:paraId="4347502D" w14:textId="77777777" w:rsidR="00DB6E47" w:rsidRPr="00544ED5" w:rsidRDefault="00DB6E47" w:rsidP="00DB6E47">
      <w:pPr>
        <w:pStyle w:val="Apara"/>
      </w:pPr>
      <w:r w:rsidRPr="00544ED5">
        <w:tab/>
        <w:t>(b)</w:t>
      </w:r>
      <w:r w:rsidRPr="00544ED5">
        <w:tab/>
        <w:t>to cause a detriment to the implementation or operation of this Law.</w:t>
      </w:r>
    </w:p>
    <w:p w14:paraId="21DBA604" w14:textId="77777777" w:rsidR="00DB6E47" w:rsidRPr="006C3305" w:rsidRDefault="00DB6E47" w:rsidP="00DB6E47">
      <w:pPr>
        <w:pStyle w:val="Penalty"/>
      </w:pPr>
      <w:r w:rsidRPr="006C3305">
        <w:t>Maximum penalty for the purposes of subsection (3)—$10000.</w:t>
      </w:r>
    </w:p>
    <w:p w14:paraId="027CAEDD" w14:textId="77777777" w:rsidR="00DB6E47" w:rsidRPr="007E1F9A" w:rsidRDefault="00DB6E47" w:rsidP="00DB6E47">
      <w:pPr>
        <w:pStyle w:val="AH5Sec"/>
      </w:pPr>
      <w:bookmarkStart w:id="869" w:name="_Toc75869418"/>
      <w:r w:rsidRPr="001E68BA">
        <w:rPr>
          <w:rStyle w:val="CharSectNo"/>
        </w:rPr>
        <w:t>698</w:t>
      </w:r>
      <w:r w:rsidRPr="007E1F9A">
        <w:tab/>
      </w:r>
      <w:r w:rsidRPr="007E1F9A">
        <w:rPr>
          <w:rFonts w:ascii="Helvetica" w:hAnsi="Helvetica" w:cs="Helvetica"/>
        </w:rPr>
        <w:t>Protection from personal liability for persons exercising Regulator’s or Board’s functions under this Law</w:t>
      </w:r>
      <w:bookmarkEnd w:id="869"/>
    </w:p>
    <w:p w14:paraId="044D0BBC" w14:textId="77777777"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14:paraId="1AC7EEAA" w14:textId="77777777" w:rsidR="00DB6E47" w:rsidRPr="00544ED5" w:rsidRDefault="00DB6E47" w:rsidP="00DB6E47">
      <w:pPr>
        <w:pStyle w:val="Apara"/>
      </w:pPr>
      <w:r w:rsidRPr="00544ED5">
        <w:tab/>
        <w:t>(a)</w:t>
      </w:r>
      <w:r w:rsidRPr="00544ED5">
        <w:tab/>
        <w:t>in the exercise of a function of the Regulator or the Board under this Law; or</w:t>
      </w:r>
    </w:p>
    <w:p w14:paraId="031B9F2F" w14:textId="77777777"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14:paraId="55B6717A" w14:textId="77777777"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14:paraId="532C3BA3" w14:textId="77777777" w:rsidR="00DB6E47" w:rsidRPr="002F157F" w:rsidRDefault="00DB6E47" w:rsidP="00DB6E47">
      <w:pPr>
        <w:pStyle w:val="Amain"/>
      </w:pPr>
      <w:r w:rsidRPr="002F157F">
        <w:tab/>
        <w:t>(3)</w:t>
      </w:r>
      <w:r w:rsidRPr="002F157F">
        <w:tab/>
        <w:t>In this section—</w:t>
      </w:r>
    </w:p>
    <w:p w14:paraId="62F8BAFF" w14:textId="77777777"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14:paraId="7B2AC038" w14:textId="77777777" w:rsidR="00DB6E47" w:rsidRPr="00F04D8E" w:rsidRDefault="00DB6E47" w:rsidP="00DB6E47">
      <w:pPr>
        <w:pStyle w:val="aDefpara"/>
      </w:pPr>
      <w:r w:rsidRPr="00F04D8E">
        <w:rPr>
          <w:rFonts w:cs="Times"/>
          <w:bCs/>
        </w:rPr>
        <w:tab/>
        <w:t>(a)</w:t>
      </w:r>
      <w:r w:rsidRPr="00F04D8E">
        <w:rPr>
          <w:rFonts w:cs="Times"/>
          <w:bCs/>
        </w:rPr>
        <w:tab/>
        <w:t>a member of the Board;</w:t>
      </w:r>
    </w:p>
    <w:p w14:paraId="321D20A7" w14:textId="77777777" w:rsidR="00DB6E47" w:rsidRPr="00F04D8E" w:rsidRDefault="00DB6E47" w:rsidP="00DB6E47">
      <w:pPr>
        <w:pStyle w:val="aDefpara"/>
      </w:pPr>
      <w:r w:rsidRPr="00F04D8E">
        <w:tab/>
        <w:t>(b)</w:t>
      </w:r>
      <w:r w:rsidRPr="00F04D8E">
        <w:tab/>
        <w:t>a member of a committee of the Board;</w:t>
      </w:r>
    </w:p>
    <w:p w14:paraId="227A6755" w14:textId="77777777" w:rsidR="00DB6E47" w:rsidRPr="00F04D8E" w:rsidRDefault="00DB6E47" w:rsidP="00DB6E47">
      <w:pPr>
        <w:pStyle w:val="aDefpara"/>
      </w:pPr>
      <w:r w:rsidRPr="00F04D8E">
        <w:tab/>
        <w:t>(c)</w:t>
      </w:r>
      <w:r w:rsidRPr="00F04D8E">
        <w:tab/>
        <w:t>a member of the staff of the Regulator;</w:t>
      </w:r>
    </w:p>
    <w:p w14:paraId="4CDAF85A" w14:textId="77777777" w:rsidR="00DB6E47" w:rsidRPr="00F04D8E" w:rsidRDefault="00DB6E47" w:rsidP="00DB6E47">
      <w:pPr>
        <w:pStyle w:val="aDefpara"/>
      </w:pPr>
      <w:r w:rsidRPr="00F04D8E">
        <w:tab/>
        <w:t>(d)</w:t>
      </w:r>
      <w:r w:rsidRPr="00F04D8E">
        <w:tab/>
        <w:t>an authorised officer;</w:t>
      </w:r>
    </w:p>
    <w:p w14:paraId="077671AF" w14:textId="77777777" w:rsidR="00DB6E47" w:rsidRPr="00F04D8E" w:rsidRDefault="00DB6E47" w:rsidP="00DB6E47">
      <w:pPr>
        <w:pStyle w:val="aDefpara"/>
      </w:pPr>
      <w:r w:rsidRPr="00F04D8E">
        <w:lastRenderedPageBreak/>
        <w:tab/>
        <w:t>(e)</w:t>
      </w:r>
      <w:r w:rsidRPr="00F04D8E">
        <w:tab/>
        <w:t>a person to whom the Regulator has delegated any of its functions or to whom functions delegated by the Regulator have been subdelegated;</w:t>
      </w:r>
    </w:p>
    <w:p w14:paraId="65F40A02" w14:textId="77777777"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14:paraId="5E30DAD9" w14:textId="77777777" w:rsidR="00DB6E47" w:rsidRPr="00F04D8E" w:rsidRDefault="00DB6E47" w:rsidP="0062288F">
      <w:pPr>
        <w:pStyle w:val="aDefpara"/>
        <w:keepNext/>
      </w:pPr>
      <w:r>
        <w:tab/>
      </w:r>
      <w:r w:rsidRPr="00F04D8E">
        <w:t>(g)</w:t>
      </w:r>
      <w:r w:rsidRPr="00F04D8E">
        <w:tab/>
        <w:t>a person—</w:t>
      </w:r>
    </w:p>
    <w:p w14:paraId="134894CC" w14:textId="77777777" w:rsidR="00DB6E47" w:rsidRPr="00F04D8E" w:rsidRDefault="00DB6E47" w:rsidP="00DB6E47">
      <w:pPr>
        <w:pStyle w:val="aDefsubpara"/>
      </w:pPr>
      <w:r>
        <w:tab/>
      </w:r>
      <w:r w:rsidRPr="00F04D8E">
        <w:t>(i)</w:t>
      </w:r>
      <w:r w:rsidRPr="00F04D8E">
        <w:tab/>
        <w:t>who constitutes a body corporate that exercises functions of the Regulator under this Law; and</w:t>
      </w:r>
    </w:p>
    <w:p w14:paraId="6281010B" w14:textId="77777777" w:rsidR="00DB6E47" w:rsidRPr="00F04D8E" w:rsidRDefault="00DB6E47" w:rsidP="00DB6E47">
      <w:pPr>
        <w:pStyle w:val="aDefsubpara"/>
      </w:pPr>
      <w:r>
        <w:tab/>
      </w:r>
      <w:r w:rsidRPr="00F04D8E">
        <w:t>(ii)</w:t>
      </w:r>
      <w:r w:rsidRPr="00F04D8E">
        <w:tab/>
        <w:t>who is, or is of a class, prescribed by the national regulations;</w:t>
      </w:r>
    </w:p>
    <w:p w14:paraId="0A11DFE9" w14:textId="77777777" w:rsidR="00DB6E47" w:rsidRDefault="00DB6E47" w:rsidP="00DB6E47">
      <w:pPr>
        <w:pStyle w:val="aDefpara"/>
      </w:pPr>
      <w:r w:rsidRPr="00F04D8E">
        <w:tab/>
        <w:t>(h)</w:t>
      </w:r>
      <w:r w:rsidRPr="00F04D8E">
        <w:tab/>
        <w:t>any other person exercising functions of the Regulator under this Law.</w:t>
      </w:r>
    </w:p>
    <w:p w14:paraId="6AC7AA1C" w14:textId="77777777" w:rsidR="00E367A6" w:rsidRPr="00E367A6" w:rsidRDefault="00E367A6" w:rsidP="00E367A6">
      <w:pPr>
        <w:pStyle w:val="AH5Sec"/>
        <w:rPr>
          <w:lang w:val="en" w:eastAsia="en-AU"/>
        </w:rPr>
      </w:pPr>
      <w:bookmarkStart w:id="870" w:name="_Toc75869419"/>
      <w:r w:rsidRPr="00CE4194">
        <w:rPr>
          <w:rStyle w:val="CharSectNo"/>
        </w:rPr>
        <w:t>698A</w:t>
      </w:r>
      <w:r>
        <w:tab/>
      </w:r>
      <w:r w:rsidRPr="00E367A6">
        <w:rPr>
          <w:lang w:val="en" w:eastAsia="en-AU"/>
        </w:rPr>
        <w:t>No liability, right etc. arising from particular functions of authorised officer or Regulator</w:t>
      </w:r>
      <w:bookmarkEnd w:id="870"/>
    </w:p>
    <w:p w14:paraId="08D5E46B" w14:textId="77777777" w:rsidR="00E367A6" w:rsidRPr="00E367A6" w:rsidRDefault="00E367A6" w:rsidP="00E367A6">
      <w:pPr>
        <w:pStyle w:val="Amain"/>
        <w:rPr>
          <w:lang w:val="en" w:eastAsia="en-AU"/>
        </w:rPr>
      </w:pPr>
      <w:r>
        <w:rPr>
          <w:lang w:val="en" w:eastAsia="en-AU"/>
        </w:rPr>
        <w:tab/>
      </w:r>
      <w:r w:rsidRPr="00E367A6">
        <w:rPr>
          <w:lang w:val="en" w:eastAsia="en-AU"/>
        </w:rPr>
        <w:t>(1)</w:t>
      </w:r>
      <w:r>
        <w:rPr>
          <w:lang w:val="en" w:eastAsia="en-AU"/>
        </w:rPr>
        <w:tab/>
      </w:r>
      <w:r w:rsidRPr="00E367A6">
        <w:rPr>
          <w:lang w:val="en" w:eastAsia="en-AU"/>
        </w:rPr>
        <w:t>This section applies in relation to anything done by the Regulator or a protected person in the exercise of—</w:t>
      </w:r>
    </w:p>
    <w:p w14:paraId="10A8943F" w14:textId="77777777" w:rsidR="00E367A6" w:rsidRPr="00E367A6" w:rsidRDefault="00E367A6" w:rsidP="00E367A6">
      <w:pPr>
        <w:pStyle w:val="Apara"/>
        <w:rPr>
          <w:lang w:val="en" w:eastAsia="en-AU"/>
        </w:rPr>
      </w:pPr>
      <w:r>
        <w:rPr>
          <w:lang w:val="en" w:eastAsia="en-AU"/>
        </w:rPr>
        <w:tab/>
      </w:r>
      <w:r w:rsidRPr="00E367A6">
        <w:rPr>
          <w:lang w:val="en" w:eastAsia="en-AU"/>
        </w:rPr>
        <w:t>(a)</w:t>
      </w:r>
      <w:r>
        <w:rPr>
          <w:lang w:val="en" w:eastAsia="en-AU"/>
        </w:rPr>
        <w:tab/>
      </w:r>
      <w:r w:rsidRPr="00E367A6">
        <w:rPr>
          <w:lang w:val="en" w:eastAsia="en-AU"/>
        </w:rPr>
        <w:t>a function of an authorised officer under section 479(2); or</w:t>
      </w:r>
    </w:p>
    <w:p w14:paraId="2E4BF148" w14:textId="77777777" w:rsidR="00E367A6" w:rsidRPr="00E367A6" w:rsidRDefault="00E367A6" w:rsidP="00E367A6">
      <w:pPr>
        <w:pStyle w:val="Apara"/>
        <w:rPr>
          <w:lang w:val="en" w:eastAsia="en-AU"/>
        </w:rPr>
      </w:pPr>
      <w:r>
        <w:rPr>
          <w:lang w:val="en" w:eastAsia="en-AU"/>
        </w:rPr>
        <w:tab/>
      </w:r>
      <w:r w:rsidRPr="00E367A6">
        <w:rPr>
          <w:lang w:val="en" w:eastAsia="en-AU"/>
        </w:rPr>
        <w:t>(b)</w:t>
      </w:r>
      <w:r>
        <w:rPr>
          <w:lang w:val="en" w:eastAsia="en-AU"/>
        </w:rPr>
        <w:tab/>
      </w:r>
      <w:r w:rsidRPr="00E367A6">
        <w:rPr>
          <w:lang w:val="en" w:eastAsia="en-AU"/>
        </w:rPr>
        <w:t>a function of the Regulator under section 659(2)(ka).</w:t>
      </w:r>
    </w:p>
    <w:p w14:paraId="32741A12" w14:textId="77777777" w:rsidR="00E367A6" w:rsidRPr="00E367A6" w:rsidRDefault="00E367A6" w:rsidP="00E367A6">
      <w:pPr>
        <w:pStyle w:val="Amain"/>
        <w:rPr>
          <w:lang w:val="en" w:eastAsia="en-AU"/>
        </w:rPr>
      </w:pPr>
      <w:r>
        <w:rPr>
          <w:lang w:val="en" w:eastAsia="en-AU"/>
        </w:rPr>
        <w:tab/>
      </w:r>
      <w:r w:rsidRPr="00E367A6">
        <w:rPr>
          <w:lang w:val="en" w:eastAsia="en-AU"/>
        </w:rPr>
        <w:t>(2)</w:t>
      </w:r>
      <w:r>
        <w:rPr>
          <w:lang w:val="en" w:eastAsia="en-AU"/>
        </w:rPr>
        <w:tab/>
      </w:r>
      <w:r w:rsidRPr="00E367A6">
        <w:rPr>
          <w:lang w:val="en" w:eastAsia="en-AU"/>
        </w:rPr>
        <w:t>The doing of the thing does not, of itself, give rise to—</w:t>
      </w:r>
    </w:p>
    <w:p w14:paraId="2B18DFE2" w14:textId="77777777" w:rsidR="00E367A6" w:rsidRPr="00E367A6" w:rsidRDefault="00E367A6" w:rsidP="00E367A6">
      <w:pPr>
        <w:pStyle w:val="Apara"/>
        <w:rPr>
          <w:lang w:val="en" w:eastAsia="en-AU"/>
        </w:rPr>
      </w:pPr>
      <w:r>
        <w:rPr>
          <w:lang w:val="en" w:eastAsia="en-AU"/>
        </w:rPr>
        <w:tab/>
      </w:r>
      <w:r w:rsidRPr="00E367A6">
        <w:rPr>
          <w:lang w:val="en" w:eastAsia="en-AU"/>
        </w:rPr>
        <w:t>(a)</w:t>
      </w:r>
      <w:r>
        <w:rPr>
          <w:lang w:val="en" w:eastAsia="en-AU"/>
        </w:rPr>
        <w:tab/>
      </w:r>
      <w:r w:rsidRPr="00E367A6">
        <w:rPr>
          <w:lang w:val="en" w:eastAsia="en-AU"/>
        </w:rPr>
        <w:t>a civil liability of the Regulator or protected person; or</w:t>
      </w:r>
    </w:p>
    <w:p w14:paraId="7451B58B" w14:textId="77777777" w:rsidR="00E367A6" w:rsidRPr="00E367A6" w:rsidRDefault="00E367A6" w:rsidP="00E367A6">
      <w:pPr>
        <w:pStyle w:val="Apara"/>
        <w:rPr>
          <w:lang w:val="en" w:eastAsia="en-AU"/>
        </w:rPr>
      </w:pPr>
      <w:r>
        <w:rPr>
          <w:lang w:val="en" w:eastAsia="en-AU"/>
        </w:rPr>
        <w:tab/>
      </w:r>
      <w:r w:rsidRPr="00E367A6">
        <w:rPr>
          <w:lang w:val="en" w:eastAsia="en-AU"/>
        </w:rPr>
        <w:t>(b)</w:t>
      </w:r>
      <w:r>
        <w:rPr>
          <w:lang w:val="en" w:eastAsia="en-AU"/>
        </w:rPr>
        <w:tab/>
      </w:r>
      <w:r w:rsidRPr="00E367A6">
        <w:rPr>
          <w:lang w:val="en" w:eastAsia="en-AU"/>
        </w:rPr>
        <w:t>a right, expectation, duty or obligation that would not otherwise be conferred or imposed on a person in relation to whom the thing was done; or</w:t>
      </w:r>
    </w:p>
    <w:p w14:paraId="7DAE8A88" w14:textId="77777777" w:rsidR="00E367A6" w:rsidRPr="00E367A6" w:rsidRDefault="00E367A6" w:rsidP="00E367A6">
      <w:pPr>
        <w:pStyle w:val="Apara"/>
        <w:rPr>
          <w:lang w:val="en" w:eastAsia="en-AU"/>
        </w:rPr>
      </w:pPr>
      <w:r>
        <w:rPr>
          <w:lang w:val="en" w:eastAsia="en-AU"/>
        </w:rPr>
        <w:tab/>
      </w:r>
      <w:r w:rsidRPr="00E367A6">
        <w:rPr>
          <w:lang w:val="en" w:eastAsia="en-AU"/>
        </w:rPr>
        <w:t>(c)</w:t>
      </w:r>
      <w:r>
        <w:rPr>
          <w:lang w:val="en" w:eastAsia="en-AU"/>
        </w:rPr>
        <w:tab/>
      </w:r>
      <w:r w:rsidRPr="00E367A6">
        <w:rPr>
          <w:lang w:val="en" w:eastAsia="en-AU"/>
        </w:rPr>
        <w:t>a defence that would not otherwise be available to a person in relation to whom the thing was done.</w:t>
      </w:r>
    </w:p>
    <w:p w14:paraId="2C05791F" w14:textId="77777777" w:rsidR="00E367A6" w:rsidRPr="00E367A6" w:rsidRDefault="00E367A6" w:rsidP="00E367A6">
      <w:pPr>
        <w:pStyle w:val="Amain"/>
        <w:rPr>
          <w:lang w:val="en" w:eastAsia="en-AU"/>
        </w:rPr>
      </w:pPr>
      <w:r>
        <w:rPr>
          <w:lang w:val="en" w:eastAsia="en-AU"/>
        </w:rPr>
        <w:lastRenderedPageBreak/>
        <w:tab/>
      </w:r>
      <w:r w:rsidRPr="00E367A6">
        <w:rPr>
          <w:lang w:val="en" w:eastAsia="en-AU"/>
        </w:rPr>
        <w:t>(3)</w:t>
      </w:r>
      <w:r>
        <w:rPr>
          <w:lang w:val="en" w:eastAsia="en-AU"/>
        </w:rPr>
        <w:tab/>
      </w:r>
      <w:r w:rsidRPr="00E367A6">
        <w:rPr>
          <w:lang w:val="en" w:eastAsia="en-AU"/>
        </w:rPr>
        <w:t>However, subsection (2)(a) applies only to a thing done by the Regulator or a protected person in good faith.</w:t>
      </w:r>
    </w:p>
    <w:p w14:paraId="69045B86" w14:textId="77777777" w:rsidR="00E367A6" w:rsidRPr="00E367A6" w:rsidRDefault="00E367A6" w:rsidP="00E367A6">
      <w:pPr>
        <w:pStyle w:val="aNote"/>
        <w:rPr>
          <w:lang w:val="en" w:eastAsia="en-AU"/>
        </w:rPr>
      </w:pPr>
      <w:r w:rsidRPr="00E367A6">
        <w:rPr>
          <w:i/>
          <w:iCs/>
          <w:lang w:val="en" w:eastAsia="en-AU"/>
        </w:rPr>
        <w:t>Note</w:t>
      </w:r>
      <w:r w:rsidRPr="00E367A6">
        <w:rPr>
          <w:lang w:val="en" w:eastAsia="en-AU"/>
        </w:rPr>
        <w:t>—</w:t>
      </w:r>
    </w:p>
    <w:p w14:paraId="67380589" w14:textId="77777777" w:rsidR="00E367A6" w:rsidRPr="00E367A6" w:rsidRDefault="00E367A6" w:rsidP="00E367A6">
      <w:pPr>
        <w:pStyle w:val="aNote"/>
        <w:rPr>
          <w:lang w:val="en" w:eastAsia="en-AU"/>
        </w:rPr>
      </w:pPr>
      <w:r w:rsidRPr="00E367A6">
        <w:rPr>
          <w:lang w:val="en" w:eastAsia="en-AU"/>
        </w:rPr>
        <w:t>See also section 698 in relation to civil liability for a thing done in good faith.</w:t>
      </w:r>
    </w:p>
    <w:p w14:paraId="6B393B26" w14:textId="77777777" w:rsidR="00E367A6" w:rsidRPr="00E367A6" w:rsidRDefault="00B0569B" w:rsidP="00B0569B">
      <w:pPr>
        <w:pStyle w:val="Amain"/>
        <w:rPr>
          <w:lang w:val="en" w:eastAsia="en-AU"/>
        </w:rPr>
      </w:pPr>
      <w:r>
        <w:rPr>
          <w:lang w:val="en" w:eastAsia="en-AU"/>
        </w:rPr>
        <w:tab/>
      </w:r>
      <w:r w:rsidR="00E367A6" w:rsidRPr="00E367A6">
        <w:rPr>
          <w:lang w:val="en" w:eastAsia="en-AU"/>
        </w:rPr>
        <w:t>(4)</w:t>
      </w:r>
      <w:r>
        <w:rPr>
          <w:lang w:val="en" w:eastAsia="en-AU"/>
        </w:rPr>
        <w:tab/>
      </w:r>
      <w:r w:rsidR="00E367A6" w:rsidRPr="00E367A6">
        <w:rPr>
          <w:lang w:val="en" w:eastAsia="en-AU"/>
        </w:rPr>
        <w:t>A reference in this section to doing a thing includes a reference to omitting to do a thing.</w:t>
      </w:r>
    </w:p>
    <w:p w14:paraId="0D9F0D9B" w14:textId="77777777" w:rsidR="00E367A6" w:rsidRPr="00E367A6" w:rsidRDefault="00B0569B" w:rsidP="00B0569B">
      <w:pPr>
        <w:pStyle w:val="Amain"/>
        <w:rPr>
          <w:lang w:val="en" w:eastAsia="en-AU"/>
        </w:rPr>
      </w:pPr>
      <w:r>
        <w:rPr>
          <w:lang w:val="en" w:eastAsia="en-AU"/>
        </w:rPr>
        <w:tab/>
      </w:r>
      <w:r w:rsidR="00E367A6" w:rsidRPr="00E367A6">
        <w:rPr>
          <w:lang w:val="en" w:eastAsia="en-AU"/>
        </w:rPr>
        <w:t>(5)</w:t>
      </w:r>
      <w:r>
        <w:rPr>
          <w:lang w:val="en" w:eastAsia="en-AU"/>
        </w:rPr>
        <w:tab/>
      </w:r>
      <w:r w:rsidR="00E367A6" w:rsidRPr="00E367A6">
        <w:rPr>
          <w:lang w:val="en" w:eastAsia="en-AU"/>
        </w:rPr>
        <w:t>In this section—</w:t>
      </w:r>
    </w:p>
    <w:p w14:paraId="29D99CE5" w14:textId="77777777" w:rsidR="00E367A6" w:rsidRPr="00E367A6" w:rsidRDefault="00E367A6" w:rsidP="00B0569B">
      <w:pPr>
        <w:pStyle w:val="aDef"/>
        <w:rPr>
          <w:lang w:val="en" w:eastAsia="en-AU"/>
        </w:rPr>
      </w:pPr>
      <w:r w:rsidRPr="00E367A6">
        <w:rPr>
          <w:b/>
          <w:bCs/>
          <w:i/>
          <w:iCs/>
          <w:lang w:val="en" w:eastAsia="en-AU"/>
        </w:rPr>
        <w:t>protected person</w:t>
      </w:r>
      <w:r w:rsidRPr="00E367A6">
        <w:rPr>
          <w:lang w:val="en" w:eastAsia="en-AU"/>
        </w:rPr>
        <w:t xml:space="preserve"> see section 698(3).</w:t>
      </w:r>
    </w:p>
    <w:p w14:paraId="1C64CFC4" w14:textId="77777777" w:rsidR="001571AF" w:rsidRPr="001571AF" w:rsidRDefault="001571AF" w:rsidP="001571AF">
      <w:pPr>
        <w:pStyle w:val="PageBreak"/>
      </w:pPr>
      <w:r w:rsidRPr="001571AF">
        <w:br w:type="page"/>
      </w:r>
    </w:p>
    <w:p w14:paraId="62834C1F" w14:textId="77777777" w:rsidR="00DB6E47" w:rsidRPr="001E68BA" w:rsidRDefault="00DB6E47" w:rsidP="001571AF">
      <w:pPr>
        <w:pStyle w:val="AH1Chapter"/>
      </w:pPr>
      <w:bookmarkStart w:id="871" w:name="_Toc75869420"/>
      <w:r w:rsidRPr="001E68BA">
        <w:rPr>
          <w:rStyle w:val="CharChapNo"/>
        </w:rPr>
        <w:lastRenderedPageBreak/>
        <w:t xml:space="preserve">Chapter 13 </w:t>
      </w:r>
      <w:r w:rsidRPr="007E1F9A">
        <w:tab/>
      </w:r>
      <w:r w:rsidRPr="001E68BA">
        <w:rPr>
          <w:rStyle w:val="CharChapText"/>
        </w:rPr>
        <w:t>General</w:t>
      </w:r>
      <w:bookmarkEnd w:id="871"/>
    </w:p>
    <w:p w14:paraId="620C2AC2" w14:textId="77777777" w:rsidR="00DB6E47" w:rsidRPr="001E68BA" w:rsidRDefault="00DB6E47" w:rsidP="00DB6E47">
      <w:pPr>
        <w:pStyle w:val="AH2Part"/>
      </w:pPr>
      <w:bookmarkStart w:id="872" w:name="_Toc75869421"/>
      <w:r w:rsidRPr="001E68BA">
        <w:rPr>
          <w:rStyle w:val="CharPartNo"/>
        </w:rPr>
        <w:t xml:space="preserve">Part 13.1 </w:t>
      </w:r>
      <w:r w:rsidRPr="00A95F9A">
        <w:rPr>
          <w:rFonts w:ascii="Helvetica" w:hAnsi="Helvetica" w:cs="Helvetica"/>
          <w:iCs/>
          <w:szCs w:val="32"/>
        </w:rPr>
        <w:tab/>
      </w:r>
      <w:r w:rsidRPr="001E68BA">
        <w:rPr>
          <w:rStyle w:val="CharPartText"/>
          <w:rFonts w:ascii="Helvetica" w:hAnsi="Helvetica" w:cs="Helvetica"/>
          <w:iCs/>
          <w:szCs w:val="32"/>
        </w:rPr>
        <w:t>General offences</w:t>
      </w:r>
      <w:bookmarkEnd w:id="872"/>
    </w:p>
    <w:p w14:paraId="07D14B18" w14:textId="77777777" w:rsidR="00DB6E47" w:rsidRPr="001E68BA" w:rsidRDefault="00DB6E47" w:rsidP="00DB6E47">
      <w:pPr>
        <w:pStyle w:val="AH3Div"/>
      </w:pPr>
      <w:bookmarkStart w:id="873" w:name="_Toc75869422"/>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Offence about discrimination or victimisation</w:t>
      </w:r>
      <w:bookmarkEnd w:id="873"/>
    </w:p>
    <w:p w14:paraId="033A7971" w14:textId="77777777" w:rsidR="00DB6E47" w:rsidRPr="007E1F9A" w:rsidRDefault="00DB6E47" w:rsidP="00DB6E47">
      <w:pPr>
        <w:pStyle w:val="AH5Sec"/>
      </w:pPr>
      <w:bookmarkStart w:id="874" w:name="_Toc75869423"/>
      <w:r w:rsidRPr="001E68BA">
        <w:rPr>
          <w:rStyle w:val="CharSectNo"/>
        </w:rPr>
        <w:t>699</w:t>
      </w:r>
      <w:r w:rsidRPr="007E1F9A">
        <w:tab/>
      </w:r>
      <w:r w:rsidRPr="007E1F9A">
        <w:rPr>
          <w:rFonts w:ascii="Helvetica" w:hAnsi="Helvetica" w:cs="Helvetica"/>
          <w:iCs/>
        </w:rPr>
        <w:t>Discrimination against or victimisation of employees</w:t>
      </w:r>
      <w:bookmarkEnd w:id="874"/>
    </w:p>
    <w:p w14:paraId="75518D7C" w14:textId="77777777"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14:paraId="54ADB90C" w14:textId="77777777"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14:paraId="27A0DA9A" w14:textId="77777777"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14:paraId="60EF063B" w14:textId="77777777" w:rsidR="00DB6E47" w:rsidRPr="00C96203" w:rsidRDefault="00DB6E47" w:rsidP="00DB6E47">
      <w:pPr>
        <w:pStyle w:val="aExamHdgss"/>
      </w:pPr>
      <w:r w:rsidRPr="00C96203">
        <w:rPr>
          <w:rFonts w:cs="Times"/>
          <w:bCs/>
          <w:iCs/>
        </w:rPr>
        <w:t>Examples of prejudicial conduct in relation to an employee’s employment—</w:t>
      </w:r>
    </w:p>
    <w:p w14:paraId="4CCEFFCB" w14:textId="77777777" w:rsidR="00DB6E47" w:rsidRPr="00C96203" w:rsidRDefault="00DB6E47" w:rsidP="0062288F">
      <w:pPr>
        <w:pStyle w:val="aExamBulletss"/>
        <w:keepNext/>
      </w:pPr>
      <w:r w:rsidRPr="00C96203">
        <w:t xml:space="preserve">• </w:t>
      </w:r>
      <w:r w:rsidRPr="00C96203">
        <w:tab/>
        <w:t>demotion of the employee</w:t>
      </w:r>
    </w:p>
    <w:p w14:paraId="3C37D9FA" w14:textId="77777777" w:rsidR="00DB6E47" w:rsidRPr="00C96203" w:rsidRDefault="00DB6E47" w:rsidP="00DB6E47">
      <w:pPr>
        <w:pStyle w:val="aExamBulletss"/>
      </w:pPr>
      <w:r w:rsidRPr="00C96203">
        <w:t xml:space="preserve">• </w:t>
      </w:r>
      <w:r w:rsidRPr="00C96203">
        <w:tab/>
        <w:t>unwarranted transfer of the employee</w:t>
      </w:r>
    </w:p>
    <w:p w14:paraId="45B20D62" w14:textId="77777777" w:rsidR="00DB6E47" w:rsidRPr="00C96203" w:rsidRDefault="00DB6E47" w:rsidP="00DB6E47">
      <w:pPr>
        <w:pStyle w:val="aExamBulletss"/>
      </w:pPr>
      <w:r w:rsidRPr="00C96203">
        <w:t xml:space="preserve">• </w:t>
      </w:r>
      <w:r w:rsidRPr="00C96203">
        <w:tab/>
        <w:t>reducing the employee’s terms of employment</w:t>
      </w:r>
    </w:p>
    <w:p w14:paraId="5AB83FF7" w14:textId="77777777" w:rsidR="00DB6E47" w:rsidRPr="006C3305" w:rsidRDefault="00DB6E47" w:rsidP="00DB6E47">
      <w:pPr>
        <w:pStyle w:val="Penalty"/>
      </w:pPr>
      <w:r w:rsidRPr="00D91CC2">
        <w:rPr>
          <w:rFonts w:cs="Times"/>
          <w:bCs/>
          <w:iCs/>
        </w:rPr>
        <w:t>Maximum penalty—$10000.</w:t>
      </w:r>
    </w:p>
    <w:p w14:paraId="697ADEFD" w14:textId="77777777"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14:paraId="29C97E35" w14:textId="77777777"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14:paraId="31FB791E" w14:textId="77777777"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14:paraId="176240C7" w14:textId="77777777" w:rsidR="00DB6E47" w:rsidRPr="006C3305" w:rsidRDefault="00DB6E47" w:rsidP="00DB6E47">
      <w:pPr>
        <w:pStyle w:val="Penalty"/>
      </w:pPr>
      <w:r w:rsidRPr="00D91CC2">
        <w:rPr>
          <w:rFonts w:cs="Times"/>
          <w:bCs/>
          <w:iCs/>
        </w:rPr>
        <w:t>Maximum penalty—$10000.</w:t>
      </w:r>
    </w:p>
    <w:p w14:paraId="2F5BD3B5" w14:textId="77777777"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14:paraId="70D5902E" w14:textId="77777777" w:rsidR="00DB6E47" w:rsidRPr="002F157F" w:rsidRDefault="00DB6E47" w:rsidP="00DB6E47">
      <w:pPr>
        <w:pStyle w:val="Amain"/>
      </w:pPr>
      <w:r w:rsidRPr="002F157F">
        <w:tab/>
        <w:t>(4)</w:t>
      </w:r>
      <w:r w:rsidRPr="002F157F">
        <w:tab/>
        <w:t>In this section—</w:t>
      </w:r>
    </w:p>
    <w:p w14:paraId="4C093536" w14:textId="77777777"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14:paraId="184B463D" w14:textId="77777777"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14:paraId="1AD26209" w14:textId="77777777" w:rsidR="00DB6E47" w:rsidRPr="007E1F9A" w:rsidRDefault="00DB6E47" w:rsidP="00DB6E47">
      <w:pPr>
        <w:pStyle w:val="AH5Sec"/>
      </w:pPr>
      <w:bookmarkStart w:id="875" w:name="_Toc75869424"/>
      <w:r w:rsidRPr="001E68BA">
        <w:rPr>
          <w:rStyle w:val="CharSectNo"/>
        </w:rPr>
        <w:t>700</w:t>
      </w:r>
      <w:r w:rsidRPr="007E1F9A">
        <w:tab/>
      </w:r>
      <w:r w:rsidRPr="007E1F9A">
        <w:rPr>
          <w:rFonts w:ascii="Helvetica" w:hAnsi="Helvetica" w:cs="Helvetica"/>
          <w:iCs/>
        </w:rPr>
        <w:t>Order for damages or reinstatement</w:t>
      </w:r>
      <w:bookmarkEnd w:id="875"/>
    </w:p>
    <w:p w14:paraId="1407BEE0" w14:textId="77777777"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14:paraId="0832556B" w14:textId="77777777" w:rsidR="00DB6E47" w:rsidRPr="002F157F" w:rsidRDefault="00DB6E47" w:rsidP="00DB6E47">
      <w:pPr>
        <w:pStyle w:val="Amain"/>
      </w:pPr>
      <w:r w:rsidRPr="002F157F">
        <w:tab/>
        <w:t>(2)</w:t>
      </w:r>
      <w:r w:rsidRPr="002F157F">
        <w:tab/>
        <w:t>In addition to imposing a penalty, the court may make 1 or more of the following orders—</w:t>
      </w:r>
    </w:p>
    <w:p w14:paraId="0E03ACA3" w14:textId="77777777"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14:paraId="3E02969F" w14:textId="77777777"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14:paraId="04592E74" w14:textId="77777777"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14:paraId="6C57BFB3" w14:textId="77777777" w:rsidR="00DB6E47" w:rsidRPr="002F157F" w:rsidRDefault="00DB6E47" w:rsidP="00DB6E47">
      <w:pPr>
        <w:pStyle w:val="Amain"/>
      </w:pPr>
      <w:r w:rsidRPr="002F157F">
        <w:tab/>
        <w:t>(3)</w:t>
      </w:r>
      <w:r w:rsidRPr="002F157F">
        <w:tab/>
        <w:t>An order for damages under subsection (2)(a)—</w:t>
      </w:r>
    </w:p>
    <w:p w14:paraId="7D6232A1" w14:textId="77777777" w:rsidR="00DB6E47" w:rsidRPr="00544ED5" w:rsidRDefault="00DB6E47" w:rsidP="00DB6E47">
      <w:pPr>
        <w:pStyle w:val="Apara"/>
      </w:pPr>
      <w:r w:rsidRPr="00544ED5">
        <w:tab/>
        <w:t>(a)</w:t>
      </w:r>
      <w:r w:rsidRPr="00544ED5">
        <w:tab/>
        <w:t>can not be for an amount exceeding the monetary jurisdictional limit of the court in civil proceedings; and</w:t>
      </w:r>
    </w:p>
    <w:p w14:paraId="3B3D4D63" w14:textId="77777777" w:rsidR="00DB6E47" w:rsidRPr="00544ED5" w:rsidRDefault="00DB6E47" w:rsidP="00DB6E47">
      <w:pPr>
        <w:pStyle w:val="Apara"/>
      </w:pPr>
      <w:r w:rsidRPr="00544ED5">
        <w:tab/>
        <w:t>(b)</w:t>
      </w:r>
      <w:r w:rsidRPr="00544ED5">
        <w:tab/>
        <w:t>is taken to be, and is enforceable as, a judgment of the court sitting in civil proceedings.</w:t>
      </w:r>
    </w:p>
    <w:p w14:paraId="39CEB564" w14:textId="77777777"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14:paraId="4A11A2C8" w14:textId="77777777" w:rsidR="00DB6E47" w:rsidRPr="006C3305" w:rsidRDefault="00DB6E47" w:rsidP="00DB6E47">
      <w:pPr>
        <w:pStyle w:val="Penalty"/>
      </w:pPr>
      <w:r w:rsidRPr="00D91CC2">
        <w:rPr>
          <w:rFonts w:cs="Times"/>
          <w:bCs/>
          <w:iCs/>
        </w:rPr>
        <w:t>Maximum penalty—$10000.</w:t>
      </w:r>
    </w:p>
    <w:p w14:paraId="219EAA40" w14:textId="77777777" w:rsidR="00DB6E47" w:rsidRPr="002F157F" w:rsidRDefault="00DB6E47" w:rsidP="0062288F">
      <w:pPr>
        <w:pStyle w:val="Amain"/>
        <w:keepNext/>
      </w:pPr>
      <w:r w:rsidRPr="002F157F">
        <w:tab/>
        <w:t>(5)</w:t>
      </w:r>
      <w:r w:rsidRPr="002F157F">
        <w:tab/>
        <w:t>In this section—</w:t>
      </w:r>
    </w:p>
    <w:p w14:paraId="5EF619B0" w14:textId="77777777"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14:paraId="224456DF" w14:textId="77777777"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14:paraId="32C56C00" w14:textId="77777777" w:rsidR="00DB6E47" w:rsidRPr="001E68BA" w:rsidRDefault="00DB6E47" w:rsidP="00DB6E47">
      <w:pPr>
        <w:pStyle w:val="AH3Div"/>
      </w:pPr>
      <w:bookmarkStart w:id="876" w:name="_Toc75869425"/>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Offences about false or misleading information</w:t>
      </w:r>
      <w:bookmarkEnd w:id="876"/>
    </w:p>
    <w:p w14:paraId="5ACCFE4F" w14:textId="77777777" w:rsidR="00DB6E47" w:rsidRPr="007E1F9A" w:rsidRDefault="00DB6E47" w:rsidP="00DB6E47">
      <w:pPr>
        <w:pStyle w:val="AH5Sec"/>
      </w:pPr>
      <w:bookmarkStart w:id="877" w:name="_Toc75869426"/>
      <w:r w:rsidRPr="001E68BA">
        <w:rPr>
          <w:rStyle w:val="CharSectNo"/>
        </w:rPr>
        <w:t>701</w:t>
      </w:r>
      <w:r w:rsidRPr="007E1F9A">
        <w:tab/>
      </w:r>
      <w:r w:rsidRPr="007E1F9A">
        <w:rPr>
          <w:rFonts w:ascii="Helvetica" w:hAnsi="Helvetica" w:cs="Helvetica"/>
          <w:iCs/>
        </w:rPr>
        <w:t>False or misleading statements</w:t>
      </w:r>
      <w:bookmarkEnd w:id="877"/>
    </w:p>
    <w:p w14:paraId="05451364" w14:textId="77777777" w:rsidR="00DB6E47" w:rsidRPr="002F157F" w:rsidRDefault="00DB6E47" w:rsidP="00DB6E47">
      <w:pPr>
        <w:pStyle w:val="Amain"/>
      </w:pPr>
      <w:r w:rsidRPr="002F157F">
        <w:tab/>
        <w:t>(1)</w:t>
      </w:r>
      <w:r w:rsidRPr="002F157F">
        <w:tab/>
        <w:t>A person commits an offence if the person makes a statement to an official that the person knows is false or misleading.</w:t>
      </w:r>
    </w:p>
    <w:p w14:paraId="46058C04" w14:textId="77777777" w:rsidR="00DB6E47" w:rsidRPr="006C3305" w:rsidRDefault="00DB6E47" w:rsidP="00DB6E47">
      <w:pPr>
        <w:pStyle w:val="Penalty"/>
      </w:pPr>
      <w:r w:rsidRPr="00D91CC2">
        <w:rPr>
          <w:rFonts w:cs="Times"/>
          <w:bCs/>
          <w:iCs/>
        </w:rPr>
        <w:t>Maximum penalty—$10000.</w:t>
      </w:r>
    </w:p>
    <w:p w14:paraId="5DD94121" w14:textId="77777777" w:rsidR="00DB6E47" w:rsidRPr="002F157F" w:rsidRDefault="00DB6E47" w:rsidP="00DB6E47">
      <w:pPr>
        <w:pStyle w:val="Amain"/>
      </w:pPr>
      <w:r w:rsidRPr="002F157F">
        <w:tab/>
        <w:t>(2)</w:t>
      </w:r>
      <w:r w:rsidRPr="002F157F">
        <w:tab/>
        <w:t>A person commits an offence if the person—</w:t>
      </w:r>
    </w:p>
    <w:p w14:paraId="72A47A5C" w14:textId="77777777" w:rsidR="00DB6E47" w:rsidRPr="00544ED5" w:rsidRDefault="00DB6E47" w:rsidP="00DB6E47">
      <w:pPr>
        <w:pStyle w:val="Apara"/>
      </w:pPr>
      <w:r w:rsidRPr="00544ED5">
        <w:tab/>
        <w:t>(a)</w:t>
      </w:r>
      <w:r w:rsidRPr="00544ED5">
        <w:tab/>
        <w:t>makes a statement to an official that is false or misleading; and</w:t>
      </w:r>
    </w:p>
    <w:p w14:paraId="2AF7006D" w14:textId="77777777" w:rsidR="00DB6E47" w:rsidRPr="00544ED5" w:rsidRDefault="00DB6E47" w:rsidP="002C669B">
      <w:pPr>
        <w:pStyle w:val="Apara"/>
        <w:keepNext/>
      </w:pPr>
      <w:r w:rsidRPr="00544ED5">
        <w:lastRenderedPageBreak/>
        <w:tab/>
        <w:t>(b)</w:t>
      </w:r>
      <w:r w:rsidRPr="00544ED5">
        <w:tab/>
        <w:t>is reckless as to whether the statement is false or misleading.</w:t>
      </w:r>
    </w:p>
    <w:p w14:paraId="60D829BE" w14:textId="77777777" w:rsidR="00DB6E47" w:rsidRPr="006C3305" w:rsidRDefault="00DB6E47" w:rsidP="00DB6E47">
      <w:pPr>
        <w:pStyle w:val="Penalty"/>
      </w:pPr>
      <w:r w:rsidRPr="00D91CC2">
        <w:rPr>
          <w:rFonts w:cs="Times"/>
          <w:bCs/>
          <w:iCs/>
        </w:rPr>
        <w:t>Maximum penalty—$8000.</w:t>
      </w:r>
    </w:p>
    <w:p w14:paraId="5FC63730" w14:textId="77777777"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14:paraId="52400C1F" w14:textId="77777777"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14:paraId="7E1DD960" w14:textId="77777777" w:rsidR="00DB6E47" w:rsidRPr="002F157F" w:rsidRDefault="00DB6E47" w:rsidP="009902F7">
      <w:pPr>
        <w:pStyle w:val="Amain"/>
        <w:keepNext/>
      </w:pPr>
      <w:r w:rsidRPr="002F157F">
        <w:tab/>
        <w:t>(5)</w:t>
      </w:r>
      <w:r w:rsidRPr="002F157F">
        <w:tab/>
        <w:t>In this section—</w:t>
      </w:r>
    </w:p>
    <w:p w14:paraId="5A292917" w14:textId="77777777" w:rsidR="00DB6E47" w:rsidRPr="00041046" w:rsidRDefault="00DB6E47" w:rsidP="009902F7">
      <w:pPr>
        <w:pStyle w:val="aDef"/>
        <w:keepNext/>
        <w:rPr>
          <w:bCs/>
        </w:rPr>
      </w:pPr>
      <w:r w:rsidRPr="00041046">
        <w:rPr>
          <w:rStyle w:val="charBoldItals"/>
        </w:rPr>
        <w:t>official</w:t>
      </w:r>
      <w:r w:rsidRPr="00041046">
        <w:t xml:space="preserve"> includes—</w:t>
      </w:r>
    </w:p>
    <w:p w14:paraId="781A42E0" w14:textId="77777777" w:rsidR="00DB6E47" w:rsidRPr="00544ED5" w:rsidRDefault="00DB6E47" w:rsidP="00DB6E47">
      <w:pPr>
        <w:pStyle w:val="Apara"/>
      </w:pPr>
      <w:r w:rsidRPr="00544ED5">
        <w:tab/>
        <w:t>(a)</w:t>
      </w:r>
      <w:r w:rsidRPr="00544ED5">
        <w:tab/>
        <w:t>TCA exercising a function under Chapter 7; and</w:t>
      </w:r>
    </w:p>
    <w:p w14:paraId="22847E51" w14:textId="77777777" w:rsidR="00DB6E47" w:rsidRPr="00544ED5" w:rsidRDefault="00DB6E47" w:rsidP="00DB6E47">
      <w:pPr>
        <w:pStyle w:val="Apara"/>
      </w:pPr>
      <w:r w:rsidRPr="00544ED5">
        <w:tab/>
        <w:t>(b)</w:t>
      </w:r>
      <w:r w:rsidRPr="00544ED5">
        <w:tab/>
        <w:t>a person exercising a function under this Law under the direction or authority of an official.</w:t>
      </w:r>
    </w:p>
    <w:p w14:paraId="4FEEB57A" w14:textId="77777777" w:rsidR="00DB6E47" w:rsidRPr="007E1F9A" w:rsidRDefault="00DB6E47" w:rsidP="00DB6E47">
      <w:pPr>
        <w:pStyle w:val="AH5Sec"/>
      </w:pPr>
      <w:bookmarkStart w:id="878" w:name="_Toc75869427"/>
      <w:r w:rsidRPr="001E68BA">
        <w:rPr>
          <w:rStyle w:val="CharSectNo"/>
        </w:rPr>
        <w:t>702</w:t>
      </w:r>
      <w:r w:rsidRPr="007E1F9A">
        <w:tab/>
      </w:r>
      <w:r w:rsidRPr="007E1F9A">
        <w:rPr>
          <w:rFonts w:ascii="Helvetica" w:hAnsi="Helvetica" w:cs="Helvetica"/>
          <w:iCs/>
        </w:rPr>
        <w:t>False or misleading documents</w:t>
      </w:r>
      <w:bookmarkEnd w:id="878"/>
    </w:p>
    <w:p w14:paraId="13B4F12D" w14:textId="77777777"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w:t>
      </w:r>
    </w:p>
    <w:p w14:paraId="1F94F562" w14:textId="77777777" w:rsidR="00DB6E47" w:rsidRPr="006C3305" w:rsidRDefault="00DB6E47" w:rsidP="00DB6E47">
      <w:pPr>
        <w:pStyle w:val="Penalty"/>
      </w:pPr>
      <w:r w:rsidRPr="00D91CC2">
        <w:rPr>
          <w:rFonts w:cs="Times"/>
          <w:bCs/>
          <w:iCs/>
        </w:rPr>
        <w:t>Maximum penalty—$10000.</w:t>
      </w:r>
    </w:p>
    <w:p w14:paraId="3096869F" w14:textId="77777777"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14:paraId="19B74952" w14:textId="77777777" w:rsidR="00DB6E47" w:rsidRPr="00544ED5" w:rsidRDefault="00DB6E47" w:rsidP="00DB6E47">
      <w:pPr>
        <w:pStyle w:val="Apara"/>
      </w:pPr>
      <w:r w:rsidRPr="00544ED5">
        <w:tab/>
        <w:t>(a)</w:t>
      </w:r>
      <w:r w:rsidRPr="00544ED5">
        <w:tab/>
        <w:t>tells the official how information contained in the document is false or misleading; and</w:t>
      </w:r>
    </w:p>
    <w:p w14:paraId="2784942D" w14:textId="77777777" w:rsidR="00DB6E47" w:rsidRPr="00544ED5" w:rsidRDefault="00DB6E47" w:rsidP="00DB6E47">
      <w:pPr>
        <w:pStyle w:val="Apara"/>
      </w:pPr>
      <w:r w:rsidRPr="00544ED5">
        <w:tab/>
        <w:t>(b)</w:t>
      </w:r>
      <w:r w:rsidRPr="00544ED5">
        <w:tab/>
        <w:t>if the person has the correct information—gives the correct information.</w:t>
      </w:r>
    </w:p>
    <w:p w14:paraId="24353D78" w14:textId="77777777" w:rsidR="00DB6E47" w:rsidRPr="002F157F" w:rsidRDefault="00DB6E47" w:rsidP="00E855B0">
      <w:pPr>
        <w:pStyle w:val="Amain"/>
        <w:keepNext/>
      </w:pPr>
      <w:r w:rsidRPr="002F157F">
        <w:lastRenderedPageBreak/>
        <w:tab/>
        <w:t>(3)</w:t>
      </w:r>
      <w:r w:rsidRPr="002F157F">
        <w:tab/>
        <w:t>A person commits an offence if the person—</w:t>
      </w:r>
    </w:p>
    <w:p w14:paraId="2983E422" w14:textId="77777777" w:rsidR="00DB6E47" w:rsidRPr="00544ED5" w:rsidRDefault="00DB6E47" w:rsidP="00DB6E47">
      <w:pPr>
        <w:pStyle w:val="Apara"/>
      </w:pPr>
      <w:r w:rsidRPr="00544ED5">
        <w:tab/>
        <w:t>(a)</w:t>
      </w:r>
      <w:r w:rsidRPr="00544ED5">
        <w:tab/>
        <w:t>gives an official a document containing information that is false or misleading; and</w:t>
      </w:r>
    </w:p>
    <w:p w14:paraId="43D3C764" w14:textId="77777777" w:rsidR="00DB6E47" w:rsidRPr="00544ED5" w:rsidRDefault="00DB6E47" w:rsidP="00DB6E47">
      <w:pPr>
        <w:pStyle w:val="Apara"/>
      </w:pPr>
      <w:r w:rsidRPr="00544ED5">
        <w:tab/>
        <w:t>(b)</w:t>
      </w:r>
      <w:r w:rsidRPr="00544ED5">
        <w:tab/>
        <w:t>is reckless as to whether information contained in the document is false or misleading.</w:t>
      </w:r>
    </w:p>
    <w:p w14:paraId="2E951568" w14:textId="77777777" w:rsidR="00DB6E47" w:rsidRPr="006C3305" w:rsidRDefault="00DB6E47" w:rsidP="00DB6E47">
      <w:pPr>
        <w:pStyle w:val="Penalty"/>
      </w:pPr>
      <w:r w:rsidRPr="00D91CC2">
        <w:rPr>
          <w:rFonts w:cs="Times"/>
          <w:bCs/>
          <w:iCs/>
        </w:rPr>
        <w:t>Maximum penalty—$8000.</w:t>
      </w:r>
    </w:p>
    <w:p w14:paraId="2862F499" w14:textId="77777777"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14:paraId="774E65CC" w14:textId="77777777"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14:paraId="15A4499C" w14:textId="77777777" w:rsidR="00DB6E47" w:rsidRPr="002F157F" w:rsidRDefault="00DB6E47" w:rsidP="00DB6E47">
      <w:pPr>
        <w:pStyle w:val="Amain"/>
      </w:pPr>
      <w:r w:rsidRPr="002F157F">
        <w:tab/>
        <w:t>(6)</w:t>
      </w:r>
      <w:r w:rsidRPr="002F157F">
        <w:tab/>
        <w:t>In this section—</w:t>
      </w:r>
    </w:p>
    <w:p w14:paraId="5AA89AF2" w14:textId="77777777" w:rsidR="00DB6E47" w:rsidRPr="00041046" w:rsidRDefault="00DB6E47" w:rsidP="00DB6E47">
      <w:pPr>
        <w:pStyle w:val="aDef"/>
        <w:rPr>
          <w:bCs/>
        </w:rPr>
      </w:pPr>
      <w:r w:rsidRPr="00041046">
        <w:rPr>
          <w:rStyle w:val="charBoldItals"/>
        </w:rPr>
        <w:t>official</w:t>
      </w:r>
      <w:r w:rsidRPr="00041046">
        <w:t xml:space="preserve"> includes—</w:t>
      </w:r>
    </w:p>
    <w:p w14:paraId="114D1560" w14:textId="77777777"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14:paraId="5539C716" w14:textId="77777777" w:rsidR="00DB6E47" w:rsidRPr="00371FCC" w:rsidRDefault="00DB6E47" w:rsidP="00DB6E47">
      <w:pPr>
        <w:pStyle w:val="aDefpara"/>
      </w:pPr>
      <w:r w:rsidRPr="00371FCC">
        <w:tab/>
        <w:t>(b)</w:t>
      </w:r>
      <w:r w:rsidRPr="00371FCC">
        <w:tab/>
        <w:t>a person exercising a function under this Law under the direction or authority of an official.</w:t>
      </w:r>
    </w:p>
    <w:p w14:paraId="24976E36" w14:textId="77777777" w:rsidR="00DB6E47" w:rsidRPr="007E1F9A" w:rsidRDefault="00DB6E47" w:rsidP="00DB6E47">
      <w:pPr>
        <w:pStyle w:val="AH5Sec"/>
      </w:pPr>
      <w:bookmarkStart w:id="879" w:name="_Toc75869428"/>
      <w:r w:rsidRPr="001E68BA">
        <w:rPr>
          <w:rStyle w:val="CharSectNo"/>
        </w:rPr>
        <w:t>703</w:t>
      </w:r>
      <w:r w:rsidRPr="007E1F9A">
        <w:tab/>
      </w:r>
      <w:r w:rsidRPr="007E1F9A">
        <w:rPr>
          <w:rFonts w:ascii="Helvetica" w:hAnsi="Helvetica" w:cs="Helvetica"/>
          <w:iCs/>
        </w:rPr>
        <w:t>False or misleading information given by responsible person to another responsible person</w:t>
      </w:r>
      <w:bookmarkEnd w:id="879"/>
    </w:p>
    <w:p w14:paraId="606BD193" w14:textId="77777777"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14:paraId="2353EAF1" w14:textId="77777777" w:rsidR="00DB6E47" w:rsidRPr="006C3305" w:rsidRDefault="00DB6E47" w:rsidP="00DB6E47">
      <w:pPr>
        <w:pStyle w:val="Penalty"/>
      </w:pPr>
      <w:r w:rsidRPr="00D91CC2">
        <w:rPr>
          <w:rFonts w:cs="Times"/>
          <w:bCs/>
          <w:iCs/>
        </w:rPr>
        <w:t>Maximum penalty—$10000.</w:t>
      </w:r>
    </w:p>
    <w:p w14:paraId="6568E0A9" w14:textId="77777777" w:rsidR="00DB6E47" w:rsidRPr="00C96203" w:rsidRDefault="00DB6E47" w:rsidP="00DB6E47">
      <w:pPr>
        <w:pStyle w:val="aNote"/>
      </w:pPr>
      <w:r w:rsidRPr="00FF4454">
        <w:rPr>
          <w:rStyle w:val="charItals"/>
        </w:rPr>
        <w:t>Note</w:t>
      </w:r>
      <w:r w:rsidRPr="00C96203">
        <w:rPr>
          <w:rFonts w:cs="Times"/>
          <w:bCs/>
          <w:iCs/>
        </w:rPr>
        <w:t>—</w:t>
      </w:r>
    </w:p>
    <w:p w14:paraId="037FADA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5436B078" w14:textId="77777777"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14:paraId="511CD7A4" w14:textId="77777777" w:rsidR="00DB6E47" w:rsidRPr="006C3305" w:rsidRDefault="00DB6E47" w:rsidP="00DB6E47">
      <w:pPr>
        <w:pStyle w:val="Penalty"/>
      </w:pPr>
      <w:r w:rsidRPr="00D91CC2">
        <w:rPr>
          <w:rFonts w:cs="Times"/>
          <w:bCs/>
          <w:iCs/>
        </w:rPr>
        <w:t>Maximum penalty—$8000.</w:t>
      </w:r>
    </w:p>
    <w:p w14:paraId="5A898592" w14:textId="77777777"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14:paraId="68D60775" w14:textId="77777777"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14:paraId="75E8F00A" w14:textId="77777777" w:rsidR="00DB6E47" w:rsidRPr="00544ED5" w:rsidRDefault="00DB6E47" w:rsidP="00DB6E47">
      <w:pPr>
        <w:pStyle w:val="Apara"/>
      </w:pPr>
      <w:r w:rsidRPr="00544ED5">
        <w:tab/>
        <w:t>(a)</w:t>
      </w:r>
      <w:r w:rsidRPr="00544ED5">
        <w:tab/>
        <w:t>tells the affected person how it is false or misleading; and</w:t>
      </w:r>
    </w:p>
    <w:p w14:paraId="044D95FD" w14:textId="77777777" w:rsidR="00DB6E47" w:rsidRPr="00544ED5" w:rsidRDefault="00DB6E47" w:rsidP="00DB6E47">
      <w:pPr>
        <w:pStyle w:val="Apara"/>
      </w:pPr>
      <w:r w:rsidRPr="00544ED5">
        <w:tab/>
        <w:t>(b)</w:t>
      </w:r>
      <w:r w:rsidRPr="00544ED5">
        <w:tab/>
        <w:t>if the information giver has the correct information—gives the correct information in writing.</w:t>
      </w:r>
    </w:p>
    <w:p w14:paraId="2F7FC32F" w14:textId="77777777"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14:paraId="536FA55C" w14:textId="77777777"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14:paraId="7D27989A" w14:textId="77777777"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14:paraId="73165882" w14:textId="77777777"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14:paraId="3B4E6A23" w14:textId="77777777" w:rsidR="00DB6E47" w:rsidRPr="002F157F" w:rsidRDefault="00DB6E47" w:rsidP="003F6617">
      <w:pPr>
        <w:pStyle w:val="Amain"/>
        <w:keepNext/>
      </w:pPr>
      <w:r w:rsidRPr="002F157F">
        <w:lastRenderedPageBreak/>
        <w:tab/>
        <w:t>(7)</w:t>
      </w:r>
      <w:r w:rsidRPr="002F157F">
        <w:tab/>
        <w:t>In this section—</w:t>
      </w:r>
    </w:p>
    <w:p w14:paraId="4A4AA4BE" w14:textId="77777777" w:rsidR="00DB6E47" w:rsidRPr="00041046" w:rsidRDefault="00DB6E47" w:rsidP="003F6617">
      <w:pPr>
        <w:pStyle w:val="aDef"/>
        <w:keepNext/>
        <w:rPr>
          <w:bCs/>
        </w:rPr>
      </w:pPr>
      <w:r w:rsidRPr="00041046">
        <w:rPr>
          <w:rStyle w:val="charBoldItals"/>
        </w:rPr>
        <w:t>information</w:t>
      </w:r>
      <w:r w:rsidRPr="00041046">
        <w:t xml:space="preserve"> means information in any form, whether or not in writing.</w:t>
      </w:r>
    </w:p>
    <w:p w14:paraId="2C9EF9AC" w14:textId="77777777" w:rsidR="00DB6E47" w:rsidRPr="00041046" w:rsidRDefault="00DB6E47" w:rsidP="00DB6E47">
      <w:pPr>
        <w:pStyle w:val="aDef"/>
        <w:rPr>
          <w:bCs/>
        </w:rPr>
      </w:pPr>
      <w:r w:rsidRPr="00041046">
        <w:rPr>
          <w:rStyle w:val="charBoldItals"/>
        </w:rPr>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14:paraId="69DCFD7E" w14:textId="77777777"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14:paraId="5DF5CBF3" w14:textId="77777777"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14:paraId="399E08D0" w14:textId="77777777" w:rsidR="00DB6E47" w:rsidRPr="007E1F9A" w:rsidRDefault="00DB6E47" w:rsidP="00DB6E47">
      <w:pPr>
        <w:pStyle w:val="AH5Sec"/>
      </w:pPr>
      <w:bookmarkStart w:id="880" w:name="_Toc75869429"/>
      <w:r w:rsidRPr="001E68BA">
        <w:rPr>
          <w:rStyle w:val="CharSectNo"/>
        </w:rPr>
        <w:t>704</w:t>
      </w:r>
      <w:r w:rsidRPr="007E1F9A">
        <w:tab/>
      </w:r>
      <w:r w:rsidRPr="007E1F9A">
        <w:rPr>
          <w:rFonts w:ascii="Helvetica" w:hAnsi="Helvetica" w:cs="Helvetica"/>
          <w:iCs/>
        </w:rPr>
        <w:t>Offence to falsely represent that heavy vehicle authority is held etc.</w:t>
      </w:r>
      <w:bookmarkEnd w:id="880"/>
    </w:p>
    <w:p w14:paraId="7EC4DDBD" w14:textId="77777777" w:rsidR="00DB6E47" w:rsidRPr="002F157F" w:rsidRDefault="00DB6E47" w:rsidP="00DB6E47">
      <w:pPr>
        <w:pStyle w:val="Amain"/>
      </w:pPr>
      <w:r w:rsidRPr="002F157F">
        <w:tab/>
        <w:t>(1)</w:t>
      </w:r>
      <w:r w:rsidRPr="002F157F">
        <w:tab/>
        <w:t>A person must not represent—</w:t>
      </w:r>
    </w:p>
    <w:p w14:paraId="617B951E" w14:textId="77777777" w:rsidR="00DB6E47" w:rsidRPr="00AE4F7F" w:rsidRDefault="00DB6E47" w:rsidP="00DB6E47">
      <w:pPr>
        <w:pStyle w:val="Apara"/>
      </w:pPr>
      <w:r w:rsidRPr="00AE4F7F">
        <w:tab/>
        <w:t>(a)</w:t>
      </w:r>
      <w:r w:rsidRPr="00AE4F7F">
        <w:tab/>
      </w:r>
      <w:r w:rsidR="00AE4F7F" w:rsidRPr="00AE4F7F">
        <w:t>that the person has been granted a heavy vehicle authority the person has not been granted; or</w:t>
      </w:r>
    </w:p>
    <w:p w14:paraId="5D148AAB" w14:textId="77777777" w:rsidR="00DB6E47" w:rsidRPr="00AE4F7F" w:rsidRDefault="00DB6E47" w:rsidP="00DB6E47">
      <w:pPr>
        <w:pStyle w:val="Apara"/>
      </w:pPr>
      <w:r w:rsidRPr="00AE4F7F">
        <w:tab/>
        <w:t>(b)</w:t>
      </w:r>
      <w:r w:rsidRPr="00AE4F7F">
        <w:tab/>
      </w:r>
      <w:r w:rsidR="00AE4F7F" w:rsidRPr="00AE4F7F">
        <w:t>that a heavy vehicle authority has been granted in relation to a thing for which it has not been granted; or</w:t>
      </w:r>
    </w:p>
    <w:p w14:paraId="7818BC1A" w14:textId="77777777" w:rsidR="00AE4F7F" w:rsidRPr="00AE4F7F" w:rsidRDefault="00AE4F7F" w:rsidP="00DB6E47">
      <w:pPr>
        <w:pStyle w:val="Apara"/>
      </w:pPr>
      <w:r w:rsidRPr="00AE4F7F">
        <w:tab/>
        <w:t>(c)</w:t>
      </w:r>
      <w:r w:rsidRPr="00AE4F7F">
        <w:tab/>
        <w:t>that the person is operating under a heavy vehicle authority that the person is not entitled to operate under; or</w:t>
      </w:r>
    </w:p>
    <w:p w14:paraId="67F5268E" w14:textId="77777777" w:rsidR="00AE4F7F" w:rsidRPr="00AE4F7F" w:rsidRDefault="00AE4F7F" w:rsidP="00DB6E47">
      <w:pPr>
        <w:pStyle w:val="Apara"/>
      </w:pPr>
      <w:r w:rsidRPr="00AE4F7F">
        <w:tab/>
        <w:t>(d)</w:t>
      </w:r>
      <w:r w:rsidRPr="00AE4F7F">
        <w:tab/>
        <w:t>that a thing is operating under a heavy vehicle authority that the thing is not authorised to operate under.</w:t>
      </w:r>
    </w:p>
    <w:p w14:paraId="42D51231" w14:textId="77777777" w:rsidR="00DB6E47" w:rsidRPr="006C3305" w:rsidRDefault="00DB6E47" w:rsidP="00DB6E47">
      <w:pPr>
        <w:pStyle w:val="Penalty"/>
      </w:pPr>
      <w:r w:rsidRPr="00D91CC2">
        <w:rPr>
          <w:rFonts w:cs="Times"/>
          <w:bCs/>
          <w:iCs/>
        </w:rPr>
        <w:t>Maximum penalty—$10000.</w:t>
      </w:r>
    </w:p>
    <w:p w14:paraId="0327BE44" w14:textId="77777777" w:rsidR="00DB6E47" w:rsidRPr="002F157F" w:rsidRDefault="00DB6E47" w:rsidP="00DB6E47">
      <w:pPr>
        <w:pStyle w:val="Amain"/>
      </w:pPr>
      <w:r w:rsidRPr="002F157F">
        <w:tab/>
        <w:t>(2)</w:t>
      </w:r>
      <w:r w:rsidRPr="002F157F">
        <w:tab/>
        <w:t>A person must not represent that the person</w:t>
      </w:r>
      <w:r w:rsidR="00AE4F7F">
        <w:t xml:space="preserve"> or a thing</w:t>
      </w:r>
      <w:r w:rsidRPr="002F157F">
        <w:t xml:space="preserve"> is operating under a heavy vehicle authority if the authority is no longer in force.</w:t>
      </w:r>
    </w:p>
    <w:p w14:paraId="26BAEFBA" w14:textId="77777777" w:rsidR="00DB6E47" w:rsidRPr="006C3305" w:rsidRDefault="00DB6E47" w:rsidP="00DB6E47">
      <w:pPr>
        <w:pStyle w:val="Penalty"/>
      </w:pPr>
      <w:r w:rsidRPr="00D91CC2">
        <w:rPr>
          <w:rFonts w:cs="Times"/>
          <w:bCs/>
          <w:iCs/>
        </w:rPr>
        <w:t>Maximum penalty—$10000.</w:t>
      </w:r>
    </w:p>
    <w:p w14:paraId="6C8B6ED0" w14:textId="77777777" w:rsidR="00DB6E47" w:rsidRPr="002F157F" w:rsidRDefault="00DB6E47" w:rsidP="003F6617">
      <w:pPr>
        <w:pStyle w:val="Amain"/>
        <w:keepNext/>
      </w:pPr>
      <w:r w:rsidRPr="002F157F">
        <w:lastRenderedPageBreak/>
        <w:tab/>
        <w:t>(3)</w:t>
      </w:r>
      <w:r w:rsidRPr="002F157F">
        <w:tab/>
        <w:t>A person must not possess a document that falsely purports to be—</w:t>
      </w:r>
    </w:p>
    <w:p w14:paraId="3C2713E7" w14:textId="77777777" w:rsidR="00DB6E47" w:rsidRPr="00544ED5" w:rsidRDefault="00DB6E47" w:rsidP="00DB6E47">
      <w:pPr>
        <w:pStyle w:val="Apara"/>
      </w:pPr>
      <w:r w:rsidRPr="00544ED5">
        <w:tab/>
        <w:t>(a)</w:t>
      </w:r>
      <w:r w:rsidRPr="00544ED5">
        <w:tab/>
        <w:t>an accreditation certificate for a heavy vehicle accreditation; or</w:t>
      </w:r>
    </w:p>
    <w:p w14:paraId="423365F3" w14:textId="77777777"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14:paraId="48DAFDBC" w14:textId="77777777" w:rsidR="00DB6E47" w:rsidRPr="00544ED5" w:rsidRDefault="00DB6E47" w:rsidP="00DB6E47">
      <w:pPr>
        <w:pStyle w:val="Apara"/>
      </w:pPr>
      <w:r w:rsidRPr="00544ED5">
        <w:tab/>
        <w:t>(c)</w:t>
      </w:r>
      <w:r w:rsidRPr="00544ED5">
        <w:tab/>
        <w:t xml:space="preserve">a document evidencing the grant of an </w:t>
      </w:r>
      <w:r w:rsidR="007B0E34" w:rsidRPr="007B0E34">
        <w:t xml:space="preserve">electronic recording system approval, </w:t>
      </w:r>
      <w:r w:rsidRPr="00544ED5">
        <w:t>exemption, authorisation, permit or other authority under this Law; or</w:t>
      </w:r>
    </w:p>
    <w:p w14:paraId="1444E2B3" w14:textId="77777777" w:rsidR="00DB6E47" w:rsidRPr="00C96203" w:rsidRDefault="00DB6E47" w:rsidP="00DB6E47">
      <w:pPr>
        <w:pStyle w:val="aExamHdgss"/>
      </w:pPr>
      <w:r w:rsidRPr="00C96203">
        <w:rPr>
          <w:rFonts w:cs="Times"/>
          <w:bCs/>
          <w:iCs/>
        </w:rPr>
        <w:t>Examples—</w:t>
      </w:r>
    </w:p>
    <w:p w14:paraId="31B9B8DB" w14:textId="77777777" w:rsidR="00DB6E47" w:rsidRPr="00C96203" w:rsidRDefault="00DB6E47" w:rsidP="00DB6E47">
      <w:pPr>
        <w:pStyle w:val="aExamss"/>
      </w:pPr>
      <w:r w:rsidRPr="00C96203">
        <w:t>a Commonwealth Gazette notice, a permit</w:t>
      </w:r>
    </w:p>
    <w:p w14:paraId="3CF57C81" w14:textId="77777777" w:rsidR="00DB6E47" w:rsidRPr="00544ED5" w:rsidRDefault="00DB6E47" w:rsidP="00DB6E47">
      <w:pPr>
        <w:pStyle w:val="Apara"/>
      </w:pPr>
      <w:r w:rsidRPr="00544ED5">
        <w:tab/>
        <w:t>(d)</w:t>
      </w:r>
      <w:r w:rsidRPr="00544ED5">
        <w:tab/>
        <w:t>a copy of a d</w:t>
      </w:r>
      <w:r w:rsidR="00062FCF">
        <w:t xml:space="preserve">ocument mentioned in paragraph (a), </w:t>
      </w:r>
      <w:r w:rsidRPr="00544ED5">
        <w:t>(b)</w:t>
      </w:r>
      <w:r w:rsidR="00062FCF">
        <w:t xml:space="preserve"> or </w:t>
      </w:r>
      <w:r w:rsidRPr="00544ED5">
        <w:t>(c).</w:t>
      </w:r>
    </w:p>
    <w:p w14:paraId="30B63DA0" w14:textId="77777777" w:rsidR="00DB6E47" w:rsidRPr="006C3305" w:rsidRDefault="00DB6E47" w:rsidP="00DB6E47">
      <w:pPr>
        <w:pStyle w:val="Penalty"/>
      </w:pPr>
      <w:r w:rsidRPr="00D91CC2">
        <w:rPr>
          <w:rFonts w:cs="Times"/>
          <w:bCs/>
          <w:iCs/>
        </w:rPr>
        <w:t>Maximum penalty—$10000.</w:t>
      </w:r>
    </w:p>
    <w:p w14:paraId="5A66F804" w14:textId="77777777" w:rsidR="00DB6E47" w:rsidRPr="002F157F" w:rsidRDefault="00DB6E47" w:rsidP="00DB6E47">
      <w:pPr>
        <w:pStyle w:val="Amain"/>
      </w:pPr>
      <w:r w:rsidRPr="002F157F">
        <w:tab/>
        <w:t>(4)</w:t>
      </w:r>
      <w:r w:rsidRPr="002F157F">
        <w:tab/>
        <w:t>In this section—</w:t>
      </w:r>
    </w:p>
    <w:p w14:paraId="3B45A9F0" w14:textId="77777777" w:rsidR="00DB6E47" w:rsidRPr="00041046" w:rsidRDefault="00DB6E47" w:rsidP="00DB6E47">
      <w:pPr>
        <w:pStyle w:val="aDef"/>
        <w:rPr>
          <w:bCs/>
        </w:rPr>
      </w:pPr>
      <w:r w:rsidRPr="00041046">
        <w:rPr>
          <w:rStyle w:val="charBoldItals"/>
        </w:rPr>
        <w:t>heavy vehicle authority</w:t>
      </w:r>
      <w:r w:rsidRPr="00041046">
        <w:t xml:space="preserve"> means—</w:t>
      </w:r>
    </w:p>
    <w:p w14:paraId="7A953905" w14:textId="77777777"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14:paraId="49B9770B" w14:textId="77777777" w:rsidR="00DB6E47" w:rsidRPr="00062FCF" w:rsidRDefault="00DB6E47" w:rsidP="00DB6E47">
      <w:pPr>
        <w:pStyle w:val="aDefpara"/>
      </w:pPr>
      <w:r w:rsidRPr="00062FCF">
        <w:tab/>
        <w:t>(b)</w:t>
      </w:r>
      <w:r w:rsidRPr="00062FCF">
        <w:tab/>
        <w:t xml:space="preserve">an </w:t>
      </w:r>
      <w:r w:rsidR="007B0E34" w:rsidRPr="007B0E34">
        <w:t>electronic recording system approval,</w:t>
      </w:r>
      <w:r w:rsidR="007B0E34">
        <w:rPr>
          <w:spacing w:val="-2"/>
        </w:rPr>
        <w:t xml:space="preserve"> </w:t>
      </w:r>
      <w:r w:rsidRPr="00062FCF">
        <w:t>exemption, authorisation, permit or other authority under this Law.</w:t>
      </w:r>
    </w:p>
    <w:p w14:paraId="6B18AF25" w14:textId="77777777" w:rsidR="00DB6E47" w:rsidRPr="003D647F" w:rsidRDefault="00DB6E47" w:rsidP="00DB6E47">
      <w:pPr>
        <w:pStyle w:val="PageBreak"/>
        <w:rPr>
          <w:rFonts w:eastAsiaTheme="minorHAnsi"/>
        </w:rPr>
      </w:pPr>
      <w:r w:rsidRPr="003D647F">
        <w:rPr>
          <w:rFonts w:eastAsiaTheme="minorHAnsi"/>
        </w:rPr>
        <w:br w:type="page"/>
      </w:r>
    </w:p>
    <w:p w14:paraId="2D040997" w14:textId="77777777" w:rsidR="00DB6E47" w:rsidRPr="001E68BA" w:rsidRDefault="00DB6E47" w:rsidP="00DB6E47">
      <w:pPr>
        <w:pStyle w:val="AH2Part"/>
      </w:pPr>
      <w:bookmarkStart w:id="881" w:name="_Toc75869430"/>
      <w:r w:rsidRPr="001E68BA">
        <w:rPr>
          <w:rStyle w:val="CharPartNo"/>
        </w:rPr>
        <w:lastRenderedPageBreak/>
        <w:t xml:space="preserve">Part 13.2 </w:t>
      </w:r>
      <w:r w:rsidRPr="00A95F9A">
        <w:rPr>
          <w:rFonts w:ascii="Helvetica" w:hAnsi="Helvetica" w:cs="Helvetica"/>
          <w:szCs w:val="32"/>
        </w:rPr>
        <w:tab/>
      </w:r>
      <w:r w:rsidRPr="001E68BA">
        <w:rPr>
          <w:rStyle w:val="CharPartText"/>
          <w:rFonts w:ascii="Helvetica" w:hAnsi="Helvetica" w:cs="Helvetica"/>
          <w:szCs w:val="32"/>
        </w:rPr>
        <w:t>Industry codes of practice</w:t>
      </w:r>
      <w:bookmarkEnd w:id="881"/>
    </w:p>
    <w:p w14:paraId="0EF0B61B" w14:textId="77777777" w:rsidR="009902F7" w:rsidRDefault="009902F7" w:rsidP="009902F7">
      <w:pPr>
        <w:pStyle w:val="Placeholder"/>
        <w:suppressLineNumbers/>
      </w:pPr>
      <w:r>
        <w:rPr>
          <w:rStyle w:val="CharDivNo"/>
          <w:rFonts w:eastAsiaTheme="minorEastAsia"/>
        </w:rPr>
        <w:t xml:space="preserve">  </w:t>
      </w:r>
      <w:r>
        <w:rPr>
          <w:rStyle w:val="CharDivText"/>
        </w:rPr>
        <w:t xml:space="preserve">  </w:t>
      </w:r>
    </w:p>
    <w:p w14:paraId="4386F1E4" w14:textId="77777777" w:rsidR="00DB6E47" w:rsidRPr="007E1F9A" w:rsidRDefault="00DB6E47" w:rsidP="00DB6E47">
      <w:pPr>
        <w:pStyle w:val="AH5Sec"/>
      </w:pPr>
      <w:bookmarkStart w:id="882" w:name="_Toc75869431"/>
      <w:r w:rsidRPr="001E68BA">
        <w:rPr>
          <w:rStyle w:val="CharSectNo"/>
        </w:rPr>
        <w:t>705</w:t>
      </w:r>
      <w:r w:rsidRPr="007E1F9A">
        <w:tab/>
      </w:r>
      <w:r w:rsidRPr="007E1F9A">
        <w:rPr>
          <w:rFonts w:ascii="Helvetica" w:hAnsi="Helvetica" w:cs="Helvetica"/>
        </w:rPr>
        <w:t>Guidelines for industry codes of practice</w:t>
      </w:r>
      <w:bookmarkEnd w:id="882"/>
    </w:p>
    <w:p w14:paraId="2AFA87A1" w14:textId="77777777"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14:paraId="6831F01F" w14:textId="77777777"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14:paraId="5ED5BDC9" w14:textId="77777777" w:rsidR="00DB6E47" w:rsidRPr="002F157F" w:rsidRDefault="00DB6E47" w:rsidP="00DB6E47">
      <w:pPr>
        <w:pStyle w:val="Amain"/>
      </w:pPr>
      <w:r w:rsidRPr="002F157F">
        <w:tab/>
        <w:t>(3)</w:t>
      </w:r>
      <w:r w:rsidRPr="002F157F">
        <w:tab/>
        <w:t>The Regulator must—</w:t>
      </w:r>
    </w:p>
    <w:p w14:paraId="48DEB0C5" w14:textId="77777777"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14:paraId="22304CDC" w14:textId="77777777" w:rsidR="00DB6E47" w:rsidRPr="00544ED5" w:rsidRDefault="00DB6E47" w:rsidP="00DB6E47">
      <w:pPr>
        <w:pStyle w:val="Apara"/>
      </w:pPr>
      <w:r w:rsidRPr="00544ED5">
        <w:tab/>
        <w:t>(b)</w:t>
      </w:r>
      <w:r w:rsidRPr="00544ED5">
        <w:tab/>
        <w:t>publish a copy of the guidelines on the Regulator’s website.</w:t>
      </w:r>
    </w:p>
    <w:p w14:paraId="32015EDA" w14:textId="77777777" w:rsidR="00DB6E47" w:rsidRPr="007E1F9A" w:rsidRDefault="00DB6E47" w:rsidP="00DB6E47">
      <w:pPr>
        <w:pStyle w:val="AH5Sec"/>
      </w:pPr>
      <w:bookmarkStart w:id="883" w:name="_Toc75869432"/>
      <w:r w:rsidRPr="001E68BA">
        <w:rPr>
          <w:rStyle w:val="CharSectNo"/>
        </w:rPr>
        <w:t>706</w:t>
      </w:r>
      <w:r w:rsidRPr="007E1F9A">
        <w:tab/>
      </w:r>
      <w:r w:rsidRPr="007E1F9A">
        <w:rPr>
          <w:rFonts w:ascii="Helvetica" w:hAnsi="Helvetica" w:cs="Helvetica"/>
          <w:iCs/>
        </w:rPr>
        <w:t>Registration of industry codes of practice</w:t>
      </w:r>
      <w:bookmarkEnd w:id="883"/>
    </w:p>
    <w:p w14:paraId="79A09D3F" w14:textId="77777777"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14:paraId="21BD61BD" w14:textId="77777777" w:rsidR="00DB6E47" w:rsidRPr="006C3305" w:rsidRDefault="00DB6E47" w:rsidP="00DB6E47">
      <w:pPr>
        <w:pStyle w:val="Amain"/>
      </w:pPr>
      <w:r>
        <w:tab/>
        <w:t>(</w:t>
      </w:r>
      <w:r w:rsidRPr="006C3305">
        <w:t>2)</w:t>
      </w:r>
      <w:r w:rsidRPr="006C3305">
        <w:tab/>
        <w:t>The registration must be subject to the following conditions imposed by the Regulator—</w:t>
      </w:r>
    </w:p>
    <w:p w14:paraId="795B6034" w14:textId="77777777" w:rsidR="00DB6E47" w:rsidRPr="00544ED5" w:rsidRDefault="00DB6E47" w:rsidP="00DB6E47">
      <w:pPr>
        <w:pStyle w:val="Apara"/>
      </w:pPr>
      <w:r w:rsidRPr="00544ED5">
        <w:tab/>
        <w:t>(a)</w:t>
      </w:r>
      <w:r w:rsidRPr="00544ED5">
        <w:tab/>
        <w:t>that the industry code of practice must be reviewed after a stated period;</w:t>
      </w:r>
    </w:p>
    <w:p w14:paraId="4186B535" w14:textId="77777777"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14:paraId="67E29814" w14:textId="77777777"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14:paraId="7AF131B2" w14:textId="77777777"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14:paraId="120C723A" w14:textId="77777777"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14:paraId="0286D897" w14:textId="77777777" w:rsidR="00DB6E47" w:rsidRPr="00544ED5" w:rsidRDefault="00DB6E47" w:rsidP="00DB6E47">
      <w:pPr>
        <w:pStyle w:val="Apara"/>
      </w:pPr>
      <w:r w:rsidRPr="00544ED5">
        <w:tab/>
        <w:t>(a)</w:t>
      </w:r>
      <w:r w:rsidRPr="00544ED5">
        <w:tab/>
        <w:t>a condition applying to the registration of an industry code of practice is contravened; or</w:t>
      </w:r>
    </w:p>
    <w:p w14:paraId="0A2FD135" w14:textId="77777777"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14:paraId="67798225" w14:textId="77777777" w:rsidR="00DB6E47" w:rsidRPr="002F157F" w:rsidRDefault="00DB6E47" w:rsidP="00DB6E47">
      <w:pPr>
        <w:pStyle w:val="Amain"/>
      </w:pPr>
      <w:r w:rsidRPr="002F157F">
        <w:tab/>
        <w:t>(5)</w:t>
      </w:r>
      <w:r w:rsidRPr="002F157F">
        <w:tab/>
        <w:t>The Regulator may—</w:t>
      </w:r>
    </w:p>
    <w:p w14:paraId="3B82B680" w14:textId="77777777" w:rsidR="00DB6E47" w:rsidRPr="00544ED5" w:rsidRDefault="00DB6E47" w:rsidP="00DB6E47">
      <w:pPr>
        <w:pStyle w:val="Apara"/>
      </w:pPr>
      <w:r w:rsidRPr="00544ED5">
        <w:tab/>
        <w:t>(a)</w:t>
      </w:r>
      <w:r w:rsidRPr="00544ED5">
        <w:tab/>
        <w:t>amend the conditions of the registration, including by adding new conditions; or</w:t>
      </w:r>
    </w:p>
    <w:p w14:paraId="20A01ABA" w14:textId="77777777" w:rsidR="00DB6E47" w:rsidRPr="00C96203" w:rsidRDefault="00DB6E47" w:rsidP="00DB6E47">
      <w:pPr>
        <w:pStyle w:val="aExamHdgss"/>
      </w:pPr>
      <w:r w:rsidRPr="00C96203">
        <w:rPr>
          <w:rFonts w:cs="Times"/>
          <w:bCs/>
          <w:iCs/>
        </w:rPr>
        <w:t>Example of a condition for the purposes of paragraph (a)—</w:t>
      </w:r>
    </w:p>
    <w:p w14:paraId="392E1D53" w14:textId="77777777"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14:paraId="3927C521" w14:textId="77777777" w:rsidR="00DB6E47" w:rsidRPr="00544ED5" w:rsidRDefault="00DB6E47" w:rsidP="00DB6E47">
      <w:pPr>
        <w:pStyle w:val="Apara"/>
      </w:pPr>
      <w:r w:rsidRPr="00544ED5">
        <w:tab/>
        <w:t>(b)</w:t>
      </w:r>
      <w:r w:rsidRPr="00544ED5">
        <w:tab/>
        <w:t>cancel the registration.</w:t>
      </w:r>
    </w:p>
    <w:p w14:paraId="45C263DF" w14:textId="77777777"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14:paraId="4D7E3688" w14:textId="77777777"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14:paraId="7DFED50C" w14:textId="77777777" w:rsidR="00DB6E47" w:rsidRPr="003D647F" w:rsidRDefault="00DB6E47" w:rsidP="00DB6E47">
      <w:pPr>
        <w:pStyle w:val="PageBreak"/>
      </w:pPr>
      <w:r w:rsidRPr="003D647F">
        <w:br w:type="page"/>
      </w:r>
    </w:p>
    <w:p w14:paraId="34401ECD" w14:textId="77777777" w:rsidR="00DB6E47" w:rsidRPr="001E68BA" w:rsidRDefault="00DB6E47" w:rsidP="00DB6E47">
      <w:pPr>
        <w:pStyle w:val="AH2Part"/>
      </w:pPr>
      <w:bookmarkStart w:id="884" w:name="_Toc75869433"/>
      <w:r w:rsidRPr="001E68BA">
        <w:rPr>
          <w:rStyle w:val="CharPartNo"/>
        </w:rPr>
        <w:lastRenderedPageBreak/>
        <w:t xml:space="preserve">Part 13.3 </w:t>
      </w:r>
      <w:r w:rsidRPr="00A95F9A">
        <w:rPr>
          <w:rFonts w:ascii="Helvetica" w:hAnsi="Helvetica" w:cs="Helvetica"/>
          <w:szCs w:val="32"/>
        </w:rPr>
        <w:tab/>
      </w:r>
      <w:r w:rsidRPr="001E68BA">
        <w:rPr>
          <w:rStyle w:val="CharPartText"/>
          <w:rFonts w:ascii="Helvetica" w:hAnsi="Helvetica" w:cs="Helvetica"/>
          <w:szCs w:val="32"/>
        </w:rPr>
        <w:t>Legal proceedings</w:t>
      </w:r>
      <w:bookmarkEnd w:id="884"/>
    </w:p>
    <w:p w14:paraId="1AEA789D" w14:textId="77777777" w:rsidR="00DB6E47" w:rsidRPr="001E68BA" w:rsidRDefault="00DB6E47" w:rsidP="00DB6E47">
      <w:pPr>
        <w:pStyle w:val="AH3Div"/>
      </w:pPr>
      <w:bookmarkStart w:id="885" w:name="_Toc75869434"/>
      <w:r w:rsidRPr="001E68BA">
        <w:rPr>
          <w:rStyle w:val="CharDivNo"/>
        </w:rPr>
        <w:t xml:space="preserve">Division 1 </w:t>
      </w:r>
      <w:r w:rsidRPr="007E1F9A">
        <w:tab/>
      </w:r>
      <w:r w:rsidRPr="001E68BA">
        <w:rPr>
          <w:rStyle w:val="CharDivText"/>
        </w:rPr>
        <w:t>Proceedings</w:t>
      </w:r>
      <w:bookmarkEnd w:id="885"/>
    </w:p>
    <w:p w14:paraId="3021E638" w14:textId="77777777" w:rsidR="00764C6C" w:rsidRPr="00764C6C" w:rsidRDefault="00764C6C" w:rsidP="00764C6C">
      <w:pPr>
        <w:pStyle w:val="AH5Sec"/>
        <w:rPr>
          <w:lang w:val="en" w:eastAsia="en-AU"/>
        </w:rPr>
      </w:pPr>
      <w:bookmarkStart w:id="886" w:name="_Toc75869435"/>
      <w:r w:rsidRPr="001E68BA">
        <w:rPr>
          <w:rStyle w:val="CharSectNo"/>
        </w:rPr>
        <w:t>707</w:t>
      </w:r>
      <w:r>
        <w:rPr>
          <w:lang w:val="en" w:eastAsia="en-AU"/>
        </w:rPr>
        <w:tab/>
      </w:r>
      <w:r w:rsidRPr="00764C6C">
        <w:rPr>
          <w:lang w:val="en" w:eastAsia="en-AU"/>
        </w:rPr>
        <w:t>Proceeding for indictable offences</w:t>
      </w:r>
      <w:bookmarkEnd w:id="886"/>
    </w:p>
    <w:p w14:paraId="1F89BB40" w14:textId="77777777"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may bring a proceeding for an indictable offence—</w:t>
      </w:r>
    </w:p>
    <w:p w14:paraId="01E155FA"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on indictment; or</w:t>
      </w:r>
    </w:p>
    <w:p w14:paraId="3CAC157D"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in a summary way.</w:t>
      </w:r>
    </w:p>
    <w:p w14:paraId="30C122B2" w14:textId="77777777"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However, a court of summary jurisdiction must not hear and decide an indictable offence in a summary way if—</w:t>
      </w:r>
    </w:p>
    <w:p w14:paraId="7C5CDFAD"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at the start of the hearing, the defendant asks for the charge to be prosecuted on indictment; or</w:t>
      </w:r>
    </w:p>
    <w:p w14:paraId="11FDE7F6"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the court is satisfied—</w:t>
      </w:r>
    </w:p>
    <w:p w14:paraId="54B88270" w14:textId="77777777" w:rsidR="00764C6C" w:rsidRPr="00764C6C" w:rsidRDefault="00764C6C" w:rsidP="00764C6C">
      <w:pPr>
        <w:pStyle w:val="Asubpara"/>
        <w:rPr>
          <w:lang w:val="en" w:eastAsia="en-AU"/>
        </w:rPr>
      </w:pPr>
      <w:r>
        <w:rPr>
          <w:lang w:val="en" w:eastAsia="en-AU"/>
        </w:rPr>
        <w:tab/>
      </w:r>
      <w:r w:rsidRPr="00764C6C">
        <w:rPr>
          <w:lang w:val="en" w:eastAsia="en-AU"/>
        </w:rPr>
        <w:t>(i)</w:t>
      </w:r>
      <w:r>
        <w:rPr>
          <w:lang w:val="en" w:eastAsia="en-AU"/>
        </w:rPr>
        <w:tab/>
      </w:r>
      <w:r w:rsidRPr="00764C6C">
        <w:rPr>
          <w:lang w:val="en" w:eastAsia="en-AU"/>
        </w:rPr>
        <w:t>after hearing submissions from the prosecution and defence at any stage of the hearing, that the defendant, if convicted, may not be adequately punished for the particular offence on a summary conviction; or</w:t>
      </w:r>
    </w:p>
    <w:p w14:paraId="4570D3C3" w14:textId="77777777" w:rsidR="00764C6C" w:rsidRPr="00764C6C" w:rsidRDefault="00764C6C" w:rsidP="00764C6C">
      <w:pPr>
        <w:pStyle w:val="Asubpara"/>
        <w:rPr>
          <w:lang w:val="en" w:eastAsia="en-AU"/>
        </w:rPr>
      </w:pPr>
      <w:r>
        <w:rPr>
          <w:lang w:val="en" w:eastAsia="en-AU"/>
        </w:rPr>
        <w:tab/>
      </w:r>
      <w:r w:rsidRPr="00764C6C">
        <w:rPr>
          <w:lang w:val="en" w:eastAsia="en-AU"/>
        </w:rPr>
        <w:t>(ii)</w:t>
      </w:r>
      <w:r>
        <w:rPr>
          <w:lang w:val="en" w:eastAsia="en-AU"/>
        </w:rPr>
        <w:tab/>
      </w:r>
      <w:r w:rsidRPr="00764C6C">
        <w:rPr>
          <w:lang w:val="en" w:eastAsia="en-AU"/>
        </w:rPr>
        <w:t>on an application made by the defence, that the charge should not be heard and decided in a summary way because of exceptional circumstances.</w:t>
      </w:r>
    </w:p>
    <w:p w14:paraId="1478A7D9" w14:textId="77777777"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If the court decides that the offence be prosecuted on indictment—</w:t>
      </w:r>
    </w:p>
    <w:p w14:paraId="73CBF8A9"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the court must conduct the proceeding as a committal proceeding; and</w:t>
      </w:r>
    </w:p>
    <w:p w14:paraId="730F5A83"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any evidence given in the proceeding, before the court decided that the offence be prosecuted on indictment, is taken to be evidence in the committal proceeding; and</w:t>
      </w:r>
    </w:p>
    <w:p w14:paraId="2F103BD1" w14:textId="77777777" w:rsidR="00764C6C" w:rsidRPr="00764C6C" w:rsidRDefault="00764C6C" w:rsidP="00764C6C">
      <w:pPr>
        <w:pStyle w:val="Apara"/>
        <w:rPr>
          <w:lang w:val="en" w:eastAsia="en-AU"/>
        </w:rPr>
      </w:pPr>
      <w:r>
        <w:rPr>
          <w:lang w:val="en" w:eastAsia="en-AU"/>
        </w:rPr>
        <w:tab/>
      </w:r>
      <w:r w:rsidRPr="00764C6C">
        <w:rPr>
          <w:lang w:val="en" w:eastAsia="en-AU"/>
        </w:rPr>
        <w:t>(c)</w:t>
      </w:r>
      <w:r>
        <w:rPr>
          <w:lang w:val="en" w:eastAsia="en-AU"/>
        </w:rPr>
        <w:tab/>
      </w:r>
      <w:r w:rsidRPr="00764C6C">
        <w:rPr>
          <w:lang w:val="en" w:eastAsia="en-AU"/>
        </w:rPr>
        <w:t>the court must disregard any plea that the defendant made at the start of the proceeding.</w:t>
      </w:r>
    </w:p>
    <w:p w14:paraId="1CD38DE1" w14:textId="77777777" w:rsidR="00764C6C" w:rsidRPr="00764C6C" w:rsidRDefault="00764C6C" w:rsidP="00764C6C">
      <w:pPr>
        <w:pStyle w:val="AH5Sec"/>
        <w:rPr>
          <w:lang w:val="en" w:eastAsia="en-AU"/>
        </w:rPr>
      </w:pPr>
      <w:bookmarkStart w:id="887" w:name="_Toc75869436"/>
      <w:r w:rsidRPr="001E68BA">
        <w:rPr>
          <w:rStyle w:val="CharSectNo"/>
        </w:rPr>
        <w:lastRenderedPageBreak/>
        <w:t>707A</w:t>
      </w:r>
      <w:r>
        <w:rPr>
          <w:lang w:val="en" w:eastAsia="en-AU"/>
        </w:rPr>
        <w:tab/>
      </w:r>
      <w:r w:rsidRPr="00764C6C">
        <w:rPr>
          <w:lang w:val="en" w:eastAsia="en-AU"/>
        </w:rPr>
        <w:t>Proceeding for other offences</w:t>
      </w:r>
      <w:bookmarkEnd w:id="887"/>
    </w:p>
    <w:p w14:paraId="7AF6B91E" w14:textId="77777777"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must bring a proceeding for an offence against this Law, other than an indictable offence, in a summary way.</w:t>
      </w:r>
    </w:p>
    <w:p w14:paraId="66289F92" w14:textId="77777777"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The proceeding must start—</w:t>
      </w:r>
    </w:p>
    <w:p w14:paraId="3F7E7EA1"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within 2 years after the offence is committed; or</w:t>
      </w:r>
    </w:p>
    <w:p w14:paraId="72CCB11D"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within 1 year after the commission of the offence comes to the complainant’s knowledge, but within 3 years after the offence is committed.</w:t>
      </w:r>
    </w:p>
    <w:p w14:paraId="31B3A271" w14:textId="77777777"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A statement in a complaint for an offence against this Law that the matter of the complaint came to the complainant’s knowledge on a stated day is evidence of when the matter came to the complainant’s knowledge.</w:t>
      </w:r>
    </w:p>
    <w:p w14:paraId="536B9B19" w14:textId="77777777" w:rsidR="00DB6E47" w:rsidRPr="001E68BA" w:rsidRDefault="00DB6E47" w:rsidP="00DB6E47">
      <w:pPr>
        <w:pStyle w:val="AH3Div"/>
      </w:pPr>
      <w:bookmarkStart w:id="888" w:name="_Toc75869437"/>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Evidence</w:t>
      </w:r>
      <w:bookmarkEnd w:id="888"/>
    </w:p>
    <w:p w14:paraId="6229E3F3" w14:textId="77777777" w:rsidR="00DB6E47" w:rsidRPr="007E1F9A" w:rsidRDefault="00DB6E47" w:rsidP="00DB6E47">
      <w:pPr>
        <w:pStyle w:val="AH5Sec"/>
      </w:pPr>
      <w:bookmarkStart w:id="889" w:name="_Toc75869438"/>
      <w:r w:rsidRPr="001E68BA">
        <w:rPr>
          <w:rStyle w:val="CharSectNo"/>
        </w:rPr>
        <w:t>708</w:t>
      </w:r>
      <w:r w:rsidRPr="007E1F9A">
        <w:tab/>
      </w:r>
      <w:r w:rsidRPr="007E1F9A">
        <w:rPr>
          <w:rFonts w:ascii="Helvetica" w:hAnsi="Helvetica" w:cs="Helvetica"/>
          <w:iCs/>
        </w:rPr>
        <w:t>Proof of appointments unnecessary</w:t>
      </w:r>
      <w:bookmarkEnd w:id="889"/>
    </w:p>
    <w:p w14:paraId="7C1AC142" w14:textId="77777777" w:rsidR="00DB6E47" w:rsidRPr="002F157F" w:rsidRDefault="00DB6E47" w:rsidP="00DB6E47">
      <w:pPr>
        <w:pStyle w:val="Amainreturn"/>
      </w:pPr>
      <w:r w:rsidRPr="002F157F">
        <w:t>For the purposes of this Law, it is not necessary to prove the appointment of the following persons—</w:t>
      </w:r>
    </w:p>
    <w:p w14:paraId="2974F4F8" w14:textId="77777777" w:rsidR="00DB6E47" w:rsidRPr="00544ED5" w:rsidRDefault="00DB6E47" w:rsidP="00DB6E47">
      <w:pPr>
        <w:pStyle w:val="Apara"/>
      </w:pPr>
      <w:r w:rsidRPr="00544ED5">
        <w:tab/>
        <w:t>(a)</w:t>
      </w:r>
      <w:r w:rsidRPr="00544ED5">
        <w:tab/>
        <w:t>an official;</w:t>
      </w:r>
    </w:p>
    <w:p w14:paraId="06E68877" w14:textId="77777777" w:rsidR="00DB6E47" w:rsidRPr="00544ED5" w:rsidRDefault="00DB6E47" w:rsidP="00DB6E47">
      <w:pPr>
        <w:pStyle w:val="Apara"/>
      </w:pPr>
      <w:r w:rsidRPr="00544ED5">
        <w:tab/>
        <w:t>(b)</w:t>
      </w:r>
      <w:r w:rsidRPr="00544ED5">
        <w:tab/>
        <w:t>a police commissioner.</w:t>
      </w:r>
    </w:p>
    <w:p w14:paraId="550E03D0" w14:textId="77777777" w:rsidR="00DB6E47" w:rsidRPr="007E1F9A" w:rsidRDefault="00DB6E47" w:rsidP="00DB6E47">
      <w:pPr>
        <w:pStyle w:val="AH5Sec"/>
      </w:pPr>
      <w:bookmarkStart w:id="890" w:name="_Toc75869439"/>
      <w:r w:rsidRPr="001E68BA">
        <w:rPr>
          <w:rStyle w:val="CharSectNo"/>
        </w:rPr>
        <w:t>709</w:t>
      </w:r>
      <w:r w:rsidRPr="007E1F9A">
        <w:tab/>
      </w:r>
      <w:r w:rsidRPr="007E1F9A">
        <w:rPr>
          <w:rFonts w:ascii="Helvetica" w:hAnsi="Helvetica" w:cs="Helvetica"/>
          <w:iCs/>
        </w:rPr>
        <w:t>Proof of signatures unnecessary</w:t>
      </w:r>
      <w:bookmarkEnd w:id="890"/>
    </w:p>
    <w:p w14:paraId="15B52073" w14:textId="77777777"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14:paraId="60AAA61B" w14:textId="77777777" w:rsidR="00DB6E47" w:rsidRPr="00544ED5" w:rsidRDefault="00DB6E47" w:rsidP="00DB6E47">
      <w:pPr>
        <w:pStyle w:val="Apara"/>
      </w:pPr>
      <w:r w:rsidRPr="00544ED5">
        <w:tab/>
        <w:t>(a)</w:t>
      </w:r>
      <w:r w:rsidRPr="00544ED5">
        <w:tab/>
        <w:t>an official;</w:t>
      </w:r>
    </w:p>
    <w:p w14:paraId="0DB33AD8" w14:textId="77777777" w:rsidR="00DB6E47" w:rsidRPr="00544ED5" w:rsidRDefault="00DB6E47" w:rsidP="00DB6E47">
      <w:pPr>
        <w:pStyle w:val="Apara"/>
      </w:pPr>
      <w:r w:rsidRPr="00544ED5">
        <w:tab/>
        <w:t>(b)</w:t>
      </w:r>
      <w:r w:rsidRPr="00544ED5">
        <w:tab/>
        <w:t>a police commissioner.</w:t>
      </w:r>
    </w:p>
    <w:p w14:paraId="2FE52C90" w14:textId="77777777" w:rsidR="00150AE9" w:rsidRPr="009D47B1" w:rsidRDefault="00150AE9" w:rsidP="00150AE9">
      <w:pPr>
        <w:pStyle w:val="AH5Sec"/>
        <w:shd w:val="clear" w:color="auto" w:fill="D9D9D9" w:themeFill="background1" w:themeFillShade="D9"/>
        <w:rPr>
          <w:lang w:eastAsia="en-AU"/>
        </w:rPr>
      </w:pPr>
      <w:bookmarkStart w:id="891" w:name="_Toc75869440"/>
      <w:r w:rsidRPr="001E68BA">
        <w:rPr>
          <w:rStyle w:val="CharSectNo"/>
        </w:rPr>
        <w:lastRenderedPageBreak/>
        <w:t>709A</w:t>
      </w:r>
      <w:r w:rsidRPr="009D47B1">
        <w:rPr>
          <w:lang w:eastAsia="en-AU"/>
        </w:rPr>
        <w:tab/>
        <w:t>Evidence of speed</w:t>
      </w:r>
      <w:bookmarkEnd w:id="891"/>
    </w:p>
    <w:p w14:paraId="05EB5DB8"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14:paraId="3177014F" w14:textId="5F981E15"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93" w:tooltip="A1999-80" w:history="1">
        <w:r w:rsidRPr="009D47B1">
          <w:rPr>
            <w:rStyle w:val="charCitHyperlinkItal"/>
          </w:rPr>
          <w:t>Road Transport (Safety and Traffic Management) Act 1999</w:t>
        </w:r>
      </w:hyperlink>
      <w:r w:rsidRPr="009D47B1">
        <w:rPr>
          <w:lang w:eastAsia="en-AU"/>
        </w:rPr>
        <w:t xml:space="preserve"> may be given in the proceeding.</w:t>
      </w:r>
    </w:p>
    <w:p w14:paraId="3D7A06A5" w14:textId="69C6F4C0"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94"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14:paraId="0D5DC4B5"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14:paraId="61500248"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14:paraId="55747CA4"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14:paraId="70DE7C69" w14:textId="77777777"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14:paraId="2257CA5F" w14:textId="77777777" w:rsidR="00DB6E47" w:rsidRPr="007E1F9A" w:rsidRDefault="00DB6E47" w:rsidP="00DB6E47">
      <w:pPr>
        <w:pStyle w:val="AH5Sec"/>
      </w:pPr>
      <w:bookmarkStart w:id="892" w:name="_Toc75869441"/>
      <w:r w:rsidRPr="001E68BA">
        <w:rPr>
          <w:rStyle w:val="CharSectNo"/>
        </w:rPr>
        <w:t>710</w:t>
      </w:r>
      <w:r w:rsidRPr="007E1F9A">
        <w:tab/>
      </w:r>
      <w:r w:rsidRPr="007E1F9A">
        <w:rPr>
          <w:rFonts w:ascii="Helvetica" w:hAnsi="Helvetica" w:cs="Helvetica"/>
          <w:iCs/>
        </w:rPr>
        <w:t>Averments</w:t>
      </w:r>
      <w:bookmarkEnd w:id="892"/>
    </w:p>
    <w:p w14:paraId="1CFB6CAA" w14:textId="77777777"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14:paraId="74847A8A" w14:textId="77777777" w:rsidR="00DB6E47" w:rsidRPr="00544ED5" w:rsidRDefault="00DB6E47" w:rsidP="00DB6E47">
      <w:pPr>
        <w:pStyle w:val="Apara"/>
      </w:pPr>
      <w:r w:rsidRPr="00544ED5">
        <w:tab/>
        <w:t>(a)</w:t>
      </w:r>
      <w:r w:rsidRPr="00544ED5">
        <w:tab/>
        <w:t>a stated vehicle or a stated combination was a heavy vehicle; or</w:t>
      </w:r>
    </w:p>
    <w:p w14:paraId="195DF699" w14:textId="77777777" w:rsidR="00DB6E47" w:rsidRPr="00544ED5" w:rsidRDefault="00DB6E47" w:rsidP="00DB6E47">
      <w:pPr>
        <w:pStyle w:val="Apara"/>
      </w:pPr>
      <w:r w:rsidRPr="00544ED5">
        <w:tab/>
        <w:t>(b)</w:t>
      </w:r>
      <w:r w:rsidRPr="00544ED5">
        <w:tab/>
        <w:t>a stated vehicle or a stated combination was of a stated category of heavy vehicle; or</w:t>
      </w:r>
    </w:p>
    <w:p w14:paraId="44CA05CD" w14:textId="77777777" w:rsidR="00DB6E47" w:rsidRPr="00544ED5" w:rsidRDefault="00DB6E47" w:rsidP="00DB6E47">
      <w:pPr>
        <w:pStyle w:val="Apara"/>
      </w:pPr>
      <w:r w:rsidRPr="00544ED5">
        <w:tab/>
        <w:t>(c)</w:t>
      </w:r>
      <w:r w:rsidRPr="00544ED5">
        <w:tab/>
        <w:t>a stated person was the registered operator of a stated heavy vehicle; or</w:t>
      </w:r>
    </w:p>
    <w:p w14:paraId="154D687C" w14:textId="77777777"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14:paraId="55AE1CCF" w14:textId="77777777" w:rsidR="00DB6E47" w:rsidRPr="00544ED5" w:rsidRDefault="00DB6E47" w:rsidP="00DB6E47">
      <w:pPr>
        <w:pStyle w:val="Apara"/>
      </w:pPr>
      <w:r w:rsidRPr="00544ED5">
        <w:lastRenderedPageBreak/>
        <w:tab/>
        <w:t>(e)</w:t>
      </w:r>
      <w:r w:rsidRPr="00544ED5">
        <w:tab/>
        <w:t>a stated location was, or was a part of, a road or road-related area; or</w:t>
      </w:r>
    </w:p>
    <w:p w14:paraId="13942125" w14:textId="77777777"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14:paraId="34C84A28" w14:textId="77777777" w:rsidR="00DB6E47" w:rsidRPr="002F157F" w:rsidRDefault="00DB6E47" w:rsidP="00DB6E47">
      <w:pPr>
        <w:pStyle w:val="Amainreturn"/>
      </w:pPr>
      <w:r w:rsidRPr="002F157F">
        <w:t>is evidence of the matter.</w:t>
      </w:r>
    </w:p>
    <w:p w14:paraId="02D19F7A"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14:paraId="3EDFAE9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14:paraId="263A85B8" w14:textId="10A863E3"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95"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14:paraId="2E28B5AB" w14:textId="270CB1CA"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96"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14:paraId="6ACE2215"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14:paraId="00FE6BFB" w14:textId="77777777"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14:paraId="3B812279"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(1B)</w:t>
      </w:r>
      <w:r w:rsidRPr="009D47B1">
        <w:rPr>
          <w:lang w:eastAsia="en-AU"/>
        </w:rPr>
        <w:tab/>
        <w:t>Section 715 applies to a matter mentioned in subsection (1A)(b) as if the matter were a matter stated in a certificate to which the section applies.</w:t>
      </w:r>
    </w:p>
    <w:p w14:paraId="64144ED4" w14:textId="77777777"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14:paraId="7A20FC45" w14:textId="77777777" w:rsidR="00DB6E47" w:rsidRPr="007E1F9A" w:rsidRDefault="00DB6E47" w:rsidP="00DB6E47">
      <w:pPr>
        <w:pStyle w:val="AH5Sec"/>
      </w:pPr>
      <w:bookmarkStart w:id="893" w:name="_Toc75869442"/>
      <w:r w:rsidRPr="001E68BA">
        <w:rPr>
          <w:rStyle w:val="CharSectNo"/>
        </w:rPr>
        <w:lastRenderedPageBreak/>
        <w:t>711</w:t>
      </w:r>
      <w:r w:rsidRPr="007E1F9A">
        <w:tab/>
      </w:r>
      <w:r w:rsidRPr="007E1F9A">
        <w:rPr>
          <w:rFonts w:ascii="Helvetica" w:hAnsi="Helvetica" w:cs="Helvetica"/>
          <w:iCs/>
        </w:rPr>
        <w:t>Evidence by certificate by Regulator generally</w:t>
      </w:r>
      <w:bookmarkEnd w:id="893"/>
    </w:p>
    <w:p w14:paraId="5E7ADA6D" w14:textId="77777777"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14:paraId="2A1A6F13" w14:textId="77777777" w:rsidR="00DB6E47" w:rsidRPr="00544ED5" w:rsidRDefault="00DB6E47" w:rsidP="00DB6E47">
      <w:pPr>
        <w:pStyle w:val="Apara"/>
      </w:pPr>
      <w:r w:rsidRPr="00544ED5">
        <w:tab/>
        <w:t>(e)</w:t>
      </w:r>
      <w:r w:rsidRPr="00544ED5">
        <w:tab/>
        <w:t>a stated person held or did not hold a heavy vehicle accreditation granted under this Law; or</w:t>
      </w:r>
    </w:p>
    <w:p w14:paraId="5323FFD2" w14:textId="77777777"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14:paraId="271A05EA" w14:textId="77777777" w:rsidR="00DB6E47" w:rsidRPr="00544ED5" w:rsidRDefault="00DB6E47" w:rsidP="00DB6E47">
      <w:pPr>
        <w:pStyle w:val="Apara"/>
      </w:pPr>
      <w:r w:rsidRPr="00544ED5">
        <w:tab/>
        <w:t>(g)</w:t>
      </w:r>
      <w:r w:rsidRPr="00544ED5">
        <w:tab/>
        <w:t>a stated person is the holder of a stated permit or other authority under this Law; or</w:t>
      </w:r>
    </w:p>
    <w:p w14:paraId="2C61A7B1" w14:textId="77777777" w:rsidR="00DB6E47" w:rsidRPr="00544ED5" w:rsidRDefault="00DB6E47" w:rsidP="00DB6E47">
      <w:pPr>
        <w:pStyle w:val="Apara"/>
      </w:pPr>
      <w:r w:rsidRPr="00544ED5">
        <w:tab/>
        <w:t>(h)</w:t>
      </w:r>
      <w:r w:rsidRPr="00544ED5">
        <w:tab/>
        <w:t>a stated heavy vehicle accreditation, exemption, authorisation, permit or other authority under this Law was or was not amended, suspended or cancelled under this Law; or</w:t>
      </w:r>
    </w:p>
    <w:p w14:paraId="396B084B" w14:textId="77777777"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14:paraId="5A29FAAA" w14:textId="77777777" w:rsidR="00DB6E47" w:rsidRPr="00544ED5" w:rsidRDefault="00DB6E47" w:rsidP="00DB6E47">
      <w:pPr>
        <w:pStyle w:val="Apara"/>
      </w:pPr>
      <w:r w:rsidRPr="00544ED5">
        <w:tab/>
        <w:t>(j)</w:t>
      </w:r>
      <w:r w:rsidRPr="00544ED5">
        <w:tab/>
        <w:t>a stated fee, charge or other amount payable under this Law was or was not paid to the Regulator; or</w:t>
      </w:r>
    </w:p>
    <w:p w14:paraId="1782284C" w14:textId="77777777" w:rsidR="00DB6E47" w:rsidRPr="00544ED5" w:rsidRDefault="00DB6E47" w:rsidP="00DB6E47">
      <w:pPr>
        <w:pStyle w:val="Apara"/>
      </w:pPr>
      <w:r w:rsidRPr="00544ED5">
        <w:tab/>
        <w:t>(k)</w:t>
      </w:r>
      <w:r w:rsidRPr="00544ED5">
        <w:tab/>
        <w:t>a stated person has or has not notified the Regulator of any, or a stated, change of the person’s address; or</w:t>
      </w:r>
    </w:p>
    <w:p w14:paraId="7750AB98" w14:textId="77777777"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14:paraId="6CD3EB10" w14:textId="77777777"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14:paraId="18EDC6F7" w14:textId="77777777"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14:paraId="74F6B8D6" w14:textId="77777777"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14:paraId="381DD20B" w14:textId="77777777" w:rsidR="00DB6E47" w:rsidRPr="00544ED5" w:rsidRDefault="00DB6E47" w:rsidP="00DB6E47">
      <w:pPr>
        <w:pStyle w:val="Apara"/>
      </w:pPr>
      <w:r w:rsidRPr="00544ED5">
        <w:lastRenderedPageBreak/>
        <w:tab/>
        <w:t>(n)</w:t>
      </w:r>
      <w:r w:rsidRPr="00544ED5">
        <w:tab/>
        <w:t>a stated industry code of practice was or was not registered under section 706; or</w:t>
      </w:r>
    </w:p>
    <w:p w14:paraId="6B0FC3D7" w14:textId="77777777"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14:paraId="56D8F2C2" w14:textId="77777777"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14:paraId="5BE5ECCB" w14:textId="77777777" w:rsidR="00DB6E47" w:rsidRPr="00544ED5" w:rsidRDefault="00DB6E47" w:rsidP="00DB6E47">
      <w:pPr>
        <w:pStyle w:val="Apara"/>
      </w:pPr>
      <w:r w:rsidRPr="00544ED5">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14:paraId="1EBA0C4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14:paraId="6276B6AB"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14:paraId="7F4AB002"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14:paraId="6F4F4086"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14:paraId="4E6B4200"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14:paraId="03CFD471"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14:paraId="5715AFBE"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14:paraId="7603EACE" w14:textId="77777777" w:rsidR="00150AE9" w:rsidRPr="009D47B1" w:rsidRDefault="00150AE9" w:rsidP="00150AE9">
      <w:pPr>
        <w:pStyle w:val="Apara"/>
        <w:shd w:val="clear" w:color="auto" w:fill="D9D9D9" w:themeFill="background1" w:themeFillShade="D9"/>
        <w:rPr>
          <w:lang w:eastAsia="en-AU"/>
        </w:rPr>
      </w:pPr>
      <w:r w:rsidRPr="009D47B1">
        <w:rPr>
          <w:lang w:eastAsia="en-AU"/>
        </w:rPr>
        <w:lastRenderedPageBreak/>
        <w:tab/>
        <w:t>(y)</w:t>
      </w:r>
      <w:r w:rsidRPr="009D47B1">
        <w:rPr>
          <w:lang w:eastAsia="en-AU"/>
        </w:rPr>
        <w:tab/>
        <w:t>no report or information of a stated type, required to be given to the Regulator under this Law, was received by the Regulator; or</w:t>
      </w:r>
    </w:p>
    <w:p w14:paraId="0F53D86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14:paraId="1EA27D2E"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14:paraId="5AA90E4C"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14:paraId="2296697B"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(zc)</w:t>
      </w:r>
      <w:r w:rsidRPr="009D47B1">
        <w:rPr>
          <w:lang w:eastAsia="en-AU"/>
        </w:rPr>
        <w:tab/>
        <w:t>a stated vehicle’s GCM or GVM was a stated amount, and how the amount was identified;</w:t>
      </w:r>
    </w:p>
    <w:p w14:paraId="7F594E6D" w14:textId="77777777" w:rsidR="00DB6E47" w:rsidRPr="002F157F" w:rsidRDefault="00DB6E47" w:rsidP="00DB6E47">
      <w:pPr>
        <w:pStyle w:val="Amainreturn"/>
      </w:pPr>
      <w:r w:rsidRPr="002F157F">
        <w:t>is evidence of the matter.</w:t>
      </w:r>
    </w:p>
    <w:p w14:paraId="20229506" w14:textId="77777777"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14:paraId="69BBD088" w14:textId="77777777" w:rsidR="00DB6E47" w:rsidRPr="00544ED5" w:rsidRDefault="00DB6E47" w:rsidP="00DB6E47">
      <w:pPr>
        <w:pStyle w:val="Apara"/>
      </w:pPr>
      <w:r w:rsidRPr="00544ED5">
        <w:tab/>
        <w:t>(a)</w:t>
      </w:r>
      <w:r w:rsidRPr="00544ED5">
        <w:tab/>
        <w:t>to be valid and reliable for the purpose for which it was used; and</w:t>
      </w:r>
    </w:p>
    <w:p w14:paraId="653BEAF0" w14:textId="77777777" w:rsidR="00DB6E47" w:rsidRPr="00544ED5" w:rsidRDefault="00DB6E47" w:rsidP="00DB6E47">
      <w:pPr>
        <w:pStyle w:val="Apara"/>
      </w:pPr>
      <w:r w:rsidRPr="00544ED5">
        <w:tab/>
        <w:t>(b)</w:t>
      </w:r>
      <w:r w:rsidRPr="00544ED5">
        <w:tab/>
        <w:t>to have been carried out correctly.</w:t>
      </w:r>
    </w:p>
    <w:p w14:paraId="46B0EADB" w14:textId="2D0D604F"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97"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14:paraId="0C2E9C18" w14:textId="77777777" w:rsidR="00DB6E47" w:rsidRPr="007E1F9A" w:rsidRDefault="00DB6E47" w:rsidP="00DB6E47">
      <w:pPr>
        <w:pStyle w:val="AH5Sec"/>
      </w:pPr>
      <w:bookmarkStart w:id="894" w:name="_Toc75869443"/>
      <w:r w:rsidRPr="001E68BA">
        <w:rPr>
          <w:rStyle w:val="CharSectNo"/>
        </w:rPr>
        <w:t>712</w:t>
      </w:r>
      <w:r w:rsidRPr="007E1F9A">
        <w:tab/>
      </w:r>
      <w:r w:rsidRPr="007E1F9A">
        <w:rPr>
          <w:rFonts w:ascii="Helvetica" w:hAnsi="Helvetica" w:cs="Helvetica"/>
          <w:iCs/>
        </w:rPr>
        <w:t>Evidence by certificate by road authority</w:t>
      </w:r>
      <w:bookmarkEnd w:id="894"/>
    </w:p>
    <w:p w14:paraId="7326F199" w14:textId="77777777"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14:paraId="380F7338" w14:textId="77777777" w:rsidR="00DB6E47" w:rsidRPr="00544ED5" w:rsidRDefault="00DB6E47" w:rsidP="00DB6E47">
      <w:pPr>
        <w:pStyle w:val="Apara"/>
      </w:pPr>
      <w:r w:rsidRPr="00544ED5">
        <w:tab/>
        <w:t>(a)</w:t>
      </w:r>
      <w:r w:rsidRPr="00544ED5">
        <w:tab/>
        <w:t>a stated vehicle was or was not registered or licensed under a law administered by the authority; or</w:t>
      </w:r>
    </w:p>
    <w:p w14:paraId="43C3EFE7" w14:textId="77777777"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14:paraId="4ED75279" w14:textId="77777777" w:rsidR="00DB6E47" w:rsidRPr="00544ED5" w:rsidRDefault="00DB6E47" w:rsidP="00DB6E47">
      <w:pPr>
        <w:pStyle w:val="Apara"/>
      </w:pPr>
      <w:r w:rsidRPr="00544ED5">
        <w:lastRenderedPageBreak/>
        <w:tab/>
        <w:t>(c)</w:t>
      </w:r>
      <w:r w:rsidRPr="00544ED5">
        <w:tab/>
        <w:t>a stated vehicle was not registered or licensed under a law administered by the authority in a stated person’s name; or</w:t>
      </w:r>
    </w:p>
    <w:p w14:paraId="3583D8D4" w14:textId="75348CF0"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98"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14:paraId="1E2213EF" w14:textId="7C0FD602"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99"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14:paraId="1C638647" w14:textId="069210A1" w:rsidR="00651049" w:rsidRPr="009D47B1" w:rsidRDefault="00651049" w:rsidP="00651049">
      <w:pPr>
        <w:pStyle w:val="Apara"/>
        <w:shd w:val="clear" w:color="auto" w:fill="D9D9D9" w:themeFill="background1" w:themeFillShade="D9"/>
        <w:rPr>
          <w:lang w:eastAsia="en-AU"/>
        </w:rPr>
      </w:pPr>
      <w:r w:rsidRPr="009D47B1">
        <w:rPr>
          <w:lang w:eastAsia="en-AU"/>
        </w:rPr>
        <w:tab/>
        <w:t>(cb)</w:t>
      </w:r>
      <w:r w:rsidRPr="009D47B1">
        <w:rPr>
          <w:lang w:eastAsia="en-AU"/>
        </w:rPr>
        <w:tab/>
        <w:t xml:space="preserve">a stated vehicle registered under the </w:t>
      </w:r>
      <w:hyperlink r:id="rId100"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14:paraId="31230C17" w14:textId="2C949461" w:rsidR="00651049" w:rsidRPr="009D47B1" w:rsidRDefault="00651049" w:rsidP="00651049">
      <w:pPr>
        <w:pStyle w:val="Apara"/>
        <w:shd w:val="clear" w:color="auto" w:fill="D9D9D9" w:themeFill="background1" w:themeFillShade="D9"/>
        <w:rPr>
          <w:lang w:eastAsia="en-AU"/>
        </w:rPr>
      </w:pPr>
      <w:r w:rsidRPr="009D47B1">
        <w:rPr>
          <w:lang w:eastAsia="en-AU"/>
        </w:rPr>
        <w:tab/>
        <w:t>(cc)</w:t>
      </w:r>
      <w:r w:rsidRPr="009D47B1">
        <w:rPr>
          <w:lang w:eastAsia="en-AU"/>
        </w:rPr>
        <w:tab/>
        <w:t xml:space="preserve">a stated vehicle was or was not exempt from registration under the </w:t>
      </w:r>
      <w:hyperlink r:id="rId101" w:tooltip="A1999-81" w:history="1">
        <w:r w:rsidRPr="009D47B1">
          <w:rPr>
            <w:rStyle w:val="charCitHyperlinkItal"/>
          </w:rPr>
          <w:t>Road Transport (Vehicle Registration) Act 1999</w:t>
        </w:r>
      </w:hyperlink>
      <w:r w:rsidRPr="009D47B1">
        <w:rPr>
          <w:lang w:eastAsia="en-AU"/>
        </w:rPr>
        <w:t>; or</w:t>
      </w:r>
    </w:p>
    <w:p w14:paraId="28938DF9" w14:textId="22A99B8D"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102"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103" w:tooltip="A1999-81" w:history="1">
        <w:r w:rsidRPr="009D47B1">
          <w:rPr>
            <w:rStyle w:val="charCitHyperlinkItal"/>
          </w:rPr>
          <w:t>Road Transport (Vehicle Registration) Act 1999</w:t>
        </w:r>
      </w:hyperlink>
      <w:r w:rsidRPr="009D47B1">
        <w:rPr>
          <w:lang w:eastAsia="en-AU"/>
        </w:rPr>
        <w:t>; or</w:t>
      </w:r>
    </w:p>
    <w:p w14:paraId="3FBA451A" w14:textId="5FC13D3F"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104" w:tooltip="A1999-81" w:history="1">
        <w:r w:rsidRPr="009D47B1">
          <w:rPr>
            <w:rStyle w:val="charCitHyperlinkItal"/>
          </w:rPr>
          <w:t>Road Transport (Vehicle Registration) Act 1999</w:t>
        </w:r>
      </w:hyperlink>
      <w:r w:rsidRPr="009D47B1">
        <w:t>;</w:t>
      </w:r>
      <w:r w:rsidRPr="009D47B1">
        <w:rPr>
          <w:lang w:eastAsia="en-AU"/>
        </w:rPr>
        <w:t xml:space="preserve"> or</w:t>
      </w:r>
    </w:p>
    <w:p w14:paraId="67F9C066" w14:textId="13578F9A"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105"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14:paraId="7356ED9B" w14:textId="212CC823"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106"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14:paraId="68E64A5E" w14:textId="4E069B3D"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107"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14:paraId="65BFEA1D" w14:textId="77777777" w:rsidR="00DB6E47" w:rsidRPr="00544ED5" w:rsidRDefault="00DB6E47" w:rsidP="002C669B">
      <w:pPr>
        <w:pStyle w:val="Apara"/>
        <w:keepNext/>
      </w:pPr>
      <w:r w:rsidRPr="00544ED5">
        <w:lastRenderedPageBreak/>
        <w:tab/>
        <w:t>(d)</w:t>
      </w:r>
      <w:r w:rsidRPr="00544ED5">
        <w:tab/>
        <w:t>a stated location—</w:t>
      </w:r>
    </w:p>
    <w:p w14:paraId="0E853EF1" w14:textId="77777777" w:rsidR="00DB6E47" w:rsidRPr="00CC71DF" w:rsidRDefault="00DB6E47" w:rsidP="00DB6E47">
      <w:pPr>
        <w:pStyle w:val="Asubpara"/>
      </w:pPr>
      <w:r w:rsidRPr="00CC71DF">
        <w:tab/>
        <w:t>(i)</w:t>
      </w:r>
      <w:r w:rsidRPr="00CC71DF">
        <w:tab/>
        <w:t>was, or was part of, a road or road-related area; or</w:t>
      </w:r>
    </w:p>
    <w:p w14:paraId="28CC6650" w14:textId="77777777" w:rsidR="00DB6E47" w:rsidRPr="00CC71DF" w:rsidRDefault="00DB6E47" w:rsidP="00DB6E47">
      <w:pPr>
        <w:pStyle w:val="Asubpara"/>
      </w:pPr>
      <w:r w:rsidRPr="00CC71DF">
        <w:tab/>
        <w:t>(ii)</w:t>
      </w:r>
      <w:r w:rsidRPr="00CC71DF">
        <w:tab/>
        <w:t>was not a road or road-related area or part of a road or road-related area; or</w:t>
      </w:r>
    </w:p>
    <w:p w14:paraId="447DDED5" w14:textId="77777777"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14:paraId="2BDA6E11" w14:textId="77777777" w:rsidR="00DB6E47" w:rsidRPr="002F157F" w:rsidRDefault="00DB6E47" w:rsidP="00DB6E47">
      <w:pPr>
        <w:pStyle w:val="Amainreturn"/>
      </w:pPr>
      <w:r w:rsidRPr="002F157F">
        <w:t>is evidence of the matter.</w:t>
      </w:r>
    </w:p>
    <w:p w14:paraId="75BD5019" w14:textId="6E7E59A9" w:rsidR="00150AE9" w:rsidRPr="009D47B1" w:rsidRDefault="00150AE9" w:rsidP="00150AE9">
      <w:pPr>
        <w:pStyle w:val="Amain"/>
        <w:shd w:val="clear" w:color="auto" w:fill="D9D9D9" w:themeFill="background1" w:themeFillShade="D9"/>
      </w:pPr>
      <w:r w:rsidRPr="009D47B1">
        <w:rPr>
          <w:lang w:eastAsia="en-AU"/>
        </w:rPr>
        <w:tab/>
        <w:t>(2)</w:t>
      </w:r>
      <w:r w:rsidRPr="009D47B1">
        <w:rPr>
          <w:lang w:eastAsia="en-AU"/>
        </w:rPr>
        <w:tab/>
        <w:t xml:space="preserve">A certificate mentioned in the </w:t>
      </w:r>
      <w:hyperlink r:id="rId108"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14:paraId="7AB6CBAF" w14:textId="77777777" w:rsidR="00DB6E47" w:rsidRPr="007E1F9A" w:rsidRDefault="00DB6E47" w:rsidP="00DB6E47">
      <w:pPr>
        <w:pStyle w:val="AH5Sec"/>
      </w:pPr>
      <w:bookmarkStart w:id="895" w:name="_Toc75869444"/>
      <w:r w:rsidRPr="001E68BA">
        <w:rPr>
          <w:rStyle w:val="CharSectNo"/>
        </w:rPr>
        <w:t>713</w:t>
      </w:r>
      <w:r w:rsidRPr="007E1F9A">
        <w:tab/>
      </w:r>
      <w:r w:rsidRPr="007E1F9A">
        <w:rPr>
          <w:rFonts w:ascii="Helvetica" w:hAnsi="Helvetica" w:cs="Helvetica"/>
          <w:iCs/>
        </w:rPr>
        <w:t>Evidence by certificate by Regulator about matters stated in or worked out from records</w:t>
      </w:r>
      <w:bookmarkEnd w:id="895"/>
    </w:p>
    <w:p w14:paraId="51B0FB79" w14:textId="77777777"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14:paraId="0DAC3763" w14:textId="77777777"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14:paraId="22D5900E" w14:textId="77777777"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14:paraId="760440AD" w14:textId="77777777"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14:paraId="1C3213A7" w14:textId="77777777" w:rsidR="00DB6E47" w:rsidRPr="00544ED5" w:rsidRDefault="00DB6E47" w:rsidP="00DB6E47">
      <w:pPr>
        <w:pStyle w:val="Apara"/>
      </w:pPr>
      <w:r w:rsidRPr="00544ED5">
        <w:tab/>
        <w:t>(a)</w:t>
      </w:r>
      <w:r w:rsidRPr="00544ED5">
        <w:tab/>
        <w:t>a stated record kept by the Regulator for the administration or enforcement of this Law;</w:t>
      </w:r>
    </w:p>
    <w:p w14:paraId="4828A93C" w14:textId="77777777" w:rsidR="00DB6E47" w:rsidRPr="00544ED5" w:rsidRDefault="00DB6E47" w:rsidP="00DB6E47">
      <w:pPr>
        <w:pStyle w:val="Apara"/>
      </w:pPr>
      <w:r w:rsidRPr="00544ED5">
        <w:tab/>
        <w:t>(b)</w:t>
      </w:r>
      <w:r w:rsidRPr="00544ED5">
        <w:tab/>
        <w:t>a stated record accessed by the Regulator for the administration or enforcement of this Law.</w:t>
      </w:r>
    </w:p>
    <w:p w14:paraId="5AF14C25" w14:textId="77777777" w:rsidR="00DB6E47" w:rsidRPr="002F157F" w:rsidRDefault="00DB6E47" w:rsidP="00DB6E47">
      <w:pPr>
        <w:pStyle w:val="Amain"/>
      </w:pPr>
      <w:r w:rsidRPr="002F157F">
        <w:tab/>
        <w:t>(3)</w:t>
      </w:r>
      <w:r w:rsidRPr="002F157F">
        <w:tab/>
        <w:t>This section does not limit section 711.</w:t>
      </w:r>
    </w:p>
    <w:p w14:paraId="7603101D" w14:textId="77777777" w:rsidR="00DB6E47" w:rsidRPr="007E1F9A" w:rsidRDefault="00DB6E47" w:rsidP="00DB6E47">
      <w:pPr>
        <w:pStyle w:val="AH5Sec"/>
      </w:pPr>
      <w:bookmarkStart w:id="896" w:name="_Toc75869445"/>
      <w:r w:rsidRPr="001E68BA">
        <w:rPr>
          <w:rStyle w:val="CharSectNo"/>
        </w:rPr>
        <w:lastRenderedPageBreak/>
        <w:t>714</w:t>
      </w:r>
      <w:r w:rsidRPr="007E1F9A">
        <w:tab/>
      </w:r>
      <w:r w:rsidRPr="007E1F9A">
        <w:rPr>
          <w:rFonts w:ascii="Helvetica" w:hAnsi="Helvetica" w:cs="Helvetica"/>
          <w:iCs/>
        </w:rPr>
        <w:t>Evidence by certificate by authorised officer about instruments</w:t>
      </w:r>
      <w:bookmarkEnd w:id="896"/>
    </w:p>
    <w:p w14:paraId="6E8E1F38" w14:textId="77777777"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14:paraId="5D509CC1" w14:textId="77777777" w:rsidR="00DB6E47" w:rsidRPr="00544ED5" w:rsidRDefault="00DB6E47" w:rsidP="00DB6E47">
      <w:pPr>
        <w:pStyle w:val="Apara"/>
      </w:pPr>
      <w:r w:rsidRPr="00544ED5">
        <w:tab/>
        <w:t>(a)</w:t>
      </w:r>
      <w:r w:rsidRPr="00544ED5">
        <w:tab/>
        <w:t>was in a proper condition; or</w:t>
      </w:r>
    </w:p>
    <w:p w14:paraId="789A8A3A" w14:textId="77777777" w:rsidR="00DB6E47" w:rsidRPr="00544ED5" w:rsidRDefault="00DB6E47" w:rsidP="00DB6E47">
      <w:pPr>
        <w:pStyle w:val="Apara"/>
      </w:pPr>
      <w:r w:rsidRPr="00544ED5">
        <w:tab/>
        <w:t>(b)</w:t>
      </w:r>
      <w:r w:rsidRPr="00544ED5">
        <w:tab/>
        <w:t>had a stated level of accuracy;</w:t>
      </w:r>
    </w:p>
    <w:p w14:paraId="5BB5C569" w14:textId="77777777" w:rsidR="00DB6E47" w:rsidRPr="002F157F" w:rsidRDefault="00DB6E47" w:rsidP="00DB6E47">
      <w:pPr>
        <w:pStyle w:val="Amainreturn"/>
      </w:pPr>
      <w:r w:rsidRPr="002F157F">
        <w:t>is evidence of those matters on the stated day or at the stated time.</w:t>
      </w:r>
    </w:p>
    <w:p w14:paraId="67632E2D" w14:textId="77777777" w:rsidR="00DB6E47" w:rsidRPr="002F157F" w:rsidRDefault="00DB6E47" w:rsidP="00DB6E47">
      <w:pPr>
        <w:pStyle w:val="Amain"/>
      </w:pPr>
      <w:r w:rsidRPr="002F157F">
        <w:tab/>
        <w:t>(2)</w:t>
      </w:r>
      <w:r w:rsidRPr="002F157F">
        <w:tab/>
        <w:t>Evidence of the condition of the instrument, or the way in which it was operated, is not required unless evidence that the instrument was not in proper condition or was not properly operated has been given.</w:t>
      </w:r>
    </w:p>
    <w:p w14:paraId="62EF56CD" w14:textId="77777777" w:rsidR="00DB6E47" w:rsidRPr="002F157F" w:rsidRDefault="00DB6E47" w:rsidP="00DB6E47">
      <w:pPr>
        <w:pStyle w:val="Amain"/>
      </w:pPr>
      <w:r w:rsidRPr="002F157F">
        <w:tab/>
        <w:t>(3)</w:t>
      </w:r>
      <w:r w:rsidRPr="002F157F">
        <w:tab/>
        <w:t>A defendant in a proceeding for an offence against this Law who intends to challenge the condition of an instrument, or the way in which it was operated, must give the complainant notice of the intention to challenge.</w:t>
      </w:r>
    </w:p>
    <w:p w14:paraId="12E1EA3D" w14:textId="77777777" w:rsidR="00DB6E47" w:rsidRPr="002F157F" w:rsidRDefault="00DB6E47" w:rsidP="00DB6E47">
      <w:pPr>
        <w:pStyle w:val="Amain"/>
      </w:pPr>
      <w:r w:rsidRPr="002F157F">
        <w:tab/>
        <w:t>(4)</w:t>
      </w:r>
      <w:r w:rsidRPr="002F157F">
        <w:tab/>
        <w:t>The notice must be—</w:t>
      </w:r>
    </w:p>
    <w:p w14:paraId="7FE3F1FC" w14:textId="77777777" w:rsidR="00DB6E47" w:rsidRPr="00544ED5" w:rsidRDefault="00DB6E47" w:rsidP="00DB6E47">
      <w:pPr>
        <w:pStyle w:val="Apara"/>
      </w:pPr>
      <w:r w:rsidRPr="00544ED5">
        <w:tab/>
        <w:t>(a)</w:t>
      </w:r>
      <w:r w:rsidRPr="00544ED5">
        <w:tab/>
        <w:t>signed by the defendant; and</w:t>
      </w:r>
    </w:p>
    <w:p w14:paraId="66C749DB" w14:textId="77777777" w:rsidR="00DB6E47" w:rsidRPr="00544ED5" w:rsidRDefault="00DB6E47" w:rsidP="00DB6E47">
      <w:pPr>
        <w:pStyle w:val="Apara"/>
      </w:pPr>
      <w:r w:rsidRPr="00544ED5">
        <w:tab/>
        <w:t>(b)</w:t>
      </w:r>
      <w:r w:rsidRPr="00544ED5">
        <w:tab/>
        <w:t>given at least 14 days before the day fixed for the hearing of the charge.</w:t>
      </w:r>
    </w:p>
    <w:p w14:paraId="06693366" w14:textId="77777777" w:rsidR="00DB6E47" w:rsidRPr="002F157F" w:rsidRDefault="00DB6E47" w:rsidP="00DB6E47">
      <w:pPr>
        <w:pStyle w:val="Amain"/>
      </w:pPr>
      <w:r w:rsidRPr="002F157F">
        <w:tab/>
        <w:t>(5)</w:t>
      </w:r>
      <w:r w:rsidRPr="002F157F">
        <w:tab/>
        <w:t>In this section—</w:t>
      </w:r>
    </w:p>
    <w:p w14:paraId="0CE5858F" w14:textId="77777777" w:rsidR="00DB6E47" w:rsidRPr="00041046" w:rsidRDefault="00DB6E47" w:rsidP="00DB6E47">
      <w:pPr>
        <w:pStyle w:val="aDef"/>
        <w:rPr>
          <w:bCs/>
        </w:rPr>
      </w:pPr>
      <w:r w:rsidRPr="00041046">
        <w:rPr>
          <w:rStyle w:val="charBoldItals"/>
        </w:rPr>
        <w:t>instrument</w:t>
      </w:r>
      <w:r w:rsidRPr="00041046">
        <w:t xml:space="preserve"> means—</w:t>
      </w:r>
    </w:p>
    <w:p w14:paraId="5C416696" w14:textId="77777777"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14:paraId="540965B4" w14:textId="77777777" w:rsidR="00DB6E47" w:rsidRPr="00062FCF" w:rsidRDefault="00DB6E47" w:rsidP="00DB6E47">
      <w:pPr>
        <w:pStyle w:val="aDefpara"/>
      </w:pPr>
      <w:r w:rsidRPr="00062FCF">
        <w:tab/>
        <w:t>(b)</w:t>
      </w:r>
      <w:r w:rsidRPr="00062FCF">
        <w:tab/>
        <w:t>an intelligent transport system.</w:t>
      </w:r>
    </w:p>
    <w:p w14:paraId="078F82BC" w14:textId="77777777" w:rsidR="00DB6E47" w:rsidRPr="007E1F9A" w:rsidRDefault="00DB6E47" w:rsidP="00DB6E47">
      <w:pPr>
        <w:pStyle w:val="AH5Sec"/>
      </w:pPr>
      <w:bookmarkStart w:id="897" w:name="_Toc75869446"/>
      <w:r w:rsidRPr="001E68BA">
        <w:rPr>
          <w:rStyle w:val="CharSectNo"/>
        </w:rPr>
        <w:lastRenderedPageBreak/>
        <w:t>715</w:t>
      </w:r>
      <w:r w:rsidRPr="007E1F9A">
        <w:tab/>
      </w:r>
      <w:r w:rsidRPr="007E1F9A">
        <w:rPr>
          <w:rFonts w:ascii="Helvetica" w:hAnsi="Helvetica" w:cs="Helvetica"/>
          <w:iCs/>
        </w:rPr>
        <w:t>Challenging evidence by certificate</w:t>
      </w:r>
      <w:bookmarkEnd w:id="897"/>
    </w:p>
    <w:p w14:paraId="27971FB2" w14:textId="77777777" w:rsidR="00DB6E47" w:rsidRPr="002F157F" w:rsidRDefault="00DB6E47" w:rsidP="002C669B">
      <w:pPr>
        <w:pStyle w:val="Amain"/>
        <w:keepLines/>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14:paraId="6BA7A862" w14:textId="77777777" w:rsidR="00DB6E47" w:rsidRPr="002F157F" w:rsidRDefault="00DB6E47" w:rsidP="00DB6E47">
      <w:pPr>
        <w:pStyle w:val="Amain"/>
      </w:pPr>
      <w:r w:rsidRPr="002F157F">
        <w:tab/>
        <w:t>(2)</w:t>
      </w:r>
      <w:r w:rsidRPr="002F157F">
        <w:tab/>
        <w:t>The notice must be—</w:t>
      </w:r>
    </w:p>
    <w:p w14:paraId="19F3A4B3" w14:textId="77777777" w:rsidR="00DB6E47" w:rsidRPr="00544ED5" w:rsidRDefault="00DB6E47" w:rsidP="00DB6E47">
      <w:pPr>
        <w:pStyle w:val="Apara"/>
      </w:pPr>
      <w:r w:rsidRPr="00544ED5">
        <w:tab/>
        <w:t>(a)</w:t>
      </w:r>
      <w:r w:rsidRPr="00544ED5">
        <w:tab/>
        <w:t>signed by the defendant; and</w:t>
      </w:r>
    </w:p>
    <w:p w14:paraId="33022C7D" w14:textId="77777777" w:rsidR="00DB6E47" w:rsidRPr="00544ED5" w:rsidRDefault="00DB6E47" w:rsidP="00DB6E47">
      <w:pPr>
        <w:pStyle w:val="Apara"/>
      </w:pPr>
      <w:r w:rsidRPr="00544ED5">
        <w:tab/>
        <w:t>(b)</w:t>
      </w:r>
      <w:r w:rsidRPr="00544ED5">
        <w:tab/>
        <w:t>given at least 14 days before the day fixed for the hearing of the charge.</w:t>
      </w:r>
    </w:p>
    <w:p w14:paraId="7571797E" w14:textId="77777777" w:rsidR="00DB6E47" w:rsidRPr="002F157F" w:rsidRDefault="00DB6E47" w:rsidP="00D10609">
      <w:pPr>
        <w:pStyle w:val="Amain"/>
        <w:keepNext/>
      </w:pPr>
      <w:r w:rsidRPr="002F157F">
        <w:tab/>
        <w:t>(3)</w:t>
      </w:r>
      <w:r w:rsidRPr="002F157F">
        <w:tab/>
        <w:t>If the matter intended to be challenged is the accuracy of a measurement, an analysis or a reading from a device, the notice must state—</w:t>
      </w:r>
    </w:p>
    <w:p w14:paraId="1D4EDEEC" w14:textId="77777777"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14:paraId="75CAB8DB" w14:textId="77777777" w:rsidR="00DB6E47" w:rsidRPr="00544ED5" w:rsidRDefault="00DB6E47" w:rsidP="00DB6E47">
      <w:pPr>
        <w:pStyle w:val="Apara"/>
      </w:pPr>
      <w:r w:rsidRPr="00544ED5">
        <w:tab/>
        <w:t>(b)</w:t>
      </w:r>
      <w:r w:rsidRPr="00544ED5">
        <w:tab/>
        <w:t>the measurement, analysis or reading the defendant considers to be the correct measurement, analysis or reading.</w:t>
      </w:r>
    </w:p>
    <w:p w14:paraId="7D22A171" w14:textId="77777777"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14:paraId="34985DDE" w14:textId="77777777" w:rsidR="00DB6E47" w:rsidRPr="00544ED5" w:rsidRDefault="00DB6E47" w:rsidP="00DB6E47">
      <w:pPr>
        <w:pStyle w:val="Apara"/>
      </w:pPr>
      <w:r w:rsidRPr="00544ED5">
        <w:tab/>
        <w:t>(a)</w:t>
      </w:r>
      <w:r w:rsidRPr="00544ED5">
        <w:tab/>
        <w:t>the defendant has complied with this section; or</w:t>
      </w:r>
    </w:p>
    <w:p w14:paraId="5455E431" w14:textId="77777777" w:rsidR="00DB6E47" w:rsidRPr="00544ED5" w:rsidRDefault="00DB6E47" w:rsidP="00DB6E47">
      <w:pPr>
        <w:pStyle w:val="Apara"/>
      </w:pPr>
      <w:r w:rsidRPr="00544ED5">
        <w:tab/>
        <w:t>(b)</w:t>
      </w:r>
      <w:r w:rsidRPr="00544ED5">
        <w:tab/>
        <w:t>the court gives leave to the defendant to challenge the matter, in the interests of justice.</w:t>
      </w:r>
    </w:p>
    <w:p w14:paraId="7E1FFDC5" w14:textId="77777777"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14:paraId="2C5763D5" w14:textId="77777777" w:rsidR="0010080A" w:rsidRPr="009D47B1" w:rsidRDefault="0010080A" w:rsidP="0010080A">
      <w:pPr>
        <w:pStyle w:val="AH5Sec"/>
        <w:shd w:val="clear" w:color="auto" w:fill="D9D9D9" w:themeFill="background1" w:themeFillShade="D9"/>
        <w:rPr>
          <w:lang w:eastAsia="en-AU"/>
        </w:rPr>
      </w:pPr>
      <w:bookmarkStart w:id="898" w:name="_Toc75869447"/>
      <w:r w:rsidRPr="001E68BA">
        <w:rPr>
          <w:rStyle w:val="CharSectNo"/>
        </w:rPr>
        <w:lastRenderedPageBreak/>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898"/>
    </w:p>
    <w:p w14:paraId="2F9DA032" w14:textId="77777777"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14:paraId="4D177262" w14:textId="77777777"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14:paraId="178BF9BD" w14:textId="77777777"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14:paraId="6FF87CDB" w14:textId="77777777" w:rsidR="00DB6E47" w:rsidRPr="007E1F9A" w:rsidRDefault="00DB6E47" w:rsidP="00DB6E47">
      <w:pPr>
        <w:pStyle w:val="AH5Sec"/>
      </w:pPr>
      <w:bookmarkStart w:id="899" w:name="_Toc75869448"/>
      <w:r w:rsidRPr="001E68BA">
        <w:rPr>
          <w:rStyle w:val="CharSectNo"/>
        </w:rPr>
        <w:t>716</w:t>
      </w:r>
      <w:r w:rsidRPr="007E1F9A">
        <w:tab/>
      </w:r>
      <w:r w:rsidRPr="007E1F9A">
        <w:rPr>
          <w:rFonts w:ascii="Helvetica" w:hAnsi="Helvetica" w:cs="Helvetica"/>
          <w:iCs/>
        </w:rPr>
        <w:t>Evidence by record about mass</w:t>
      </w:r>
      <w:bookmarkEnd w:id="899"/>
    </w:p>
    <w:p w14:paraId="2ADADC6A" w14:textId="77777777"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14:paraId="294695EB" w14:textId="77777777" w:rsidR="00DB6E47" w:rsidRPr="00544ED5" w:rsidRDefault="00DB6E47" w:rsidP="00DB6E47">
      <w:pPr>
        <w:pStyle w:val="Apara"/>
      </w:pPr>
      <w:r w:rsidRPr="00544ED5">
        <w:tab/>
        <w:t>(a)</w:t>
      </w:r>
      <w:r w:rsidRPr="00544ED5">
        <w:tab/>
        <w:t>is admissible in a proceeding under this Law; and</w:t>
      </w:r>
    </w:p>
    <w:p w14:paraId="13F20FD2" w14:textId="77777777" w:rsidR="00DB6E47" w:rsidRPr="00544ED5" w:rsidRDefault="00DB6E47" w:rsidP="00DB6E47">
      <w:pPr>
        <w:pStyle w:val="Apara"/>
      </w:pPr>
      <w:r w:rsidRPr="00544ED5">
        <w:tab/>
        <w:t>(b)</w:t>
      </w:r>
      <w:r w:rsidRPr="00544ED5">
        <w:tab/>
        <w:t>is evidence of the mass of the vehicle or component at the time it was weighed.</w:t>
      </w:r>
    </w:p>
    <w:p w14:paraId="4855AEA6" w14:textId="77777777" w:rsidR="00DB6E47" w:rsidRPr="007E1F9A" w:rsidRDefault="00DB6E47" w:rsidP="00DB6E47">
      <w:pPr>
        <w:pStyle w:val="AH5Sec"/>
      </w:pPr>
      <w:bookmarkStart w:id="900" w:name="_Toc75869449"/>
      <w:r w:rsidRPr="001E68BA">
        <w:rPr>
          <w:rStyle w:val="CharSectNo"/>
        </w:rPr>
        <w:t>717</w:t>
      </w:r>
      <w:r w:rsidRPr="007E1F9A">
        <w:tab/>
      </w:r>
      <w:r w:rsidRPr="007E1F9A">
        <w:rPr>
          <w:rFonts w:ascii="Helvetica" w:hAnsi="Helvetica" w:cs="Helvetica"/>
          <w:iCs/>
        </w:rPr>
        <w:t>Manufacturer’s statements</w:t>
      </w:r>
      <w:bookmarkEnd w:id="900"/>
    </w:p>
    <w:p w14:paraId="1A19FB76" w14:textId="77777777"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14:paraId="71D09995" w14:textId="77777777" w:rsidR="00DB6E47" w:rsidRPr="00544ED5" w:rsidRDefault="00DB6E47" w:rsidP="00DB6E47">
      <w:pPr>
        <w:pStyle w:val="Apara"/>
      </w:pPr>
      <w:r w:rsidRPr="00544ED5">
        <w:tab/>
        <w:t>(a)</w:t>
      </w:r>
      <w:r w:rsidRPr="00544ED5">
        <w:tab/>
        <w:t>of the mass rating; and</w:t>
      </w:r>
    </w:p>
    <w:p w14:paraId="6AA0E06A" w14:textId="77777777" w:rsidR="00DB6E47" w:rsidRPr="00544ED5" w:rsidRDefault="00DB6E47" w:rsidP="00DB6E47">
      <w:pPr>
        <w:pStyle w:val="Apara"/>
      </w:pPr>
      <w:r w:rsidRPr="00544ED5">
        <w:tab/>
        <w:t>(b)</w:t>
      </w:r>
      <w:r w:rsidRPr="00544ED5">
        <w:tab/>
        <w:t>of any conditions, stated in the statement, to which the mass rating is subject; and</w:t>
      </w:r>
    </w:p>
    <w:p w14:paraId="38CE22F1" w14:textId="77777777" w:rsidR="00DB6E47" w:rsidRPr="00544ED5" w:rsidRDefault="00DB6E47" w:rsidP="00DB6E47">
      <w:pPr>
        <w:pStyle w:val="Apara"/>
      </w:pPr>
      <w:r w:rsidRPr="00544ED5">
        <w:lastRenderedPageBreak/>
        <w:tab/>
        <w:t>(c)</w:t>
      </w:r>
      <w:r w:rsidRPr="00544ED5">
        <w:tab/>
        <w:t>that the statement was made by the manufacturer.</w:t>
      </w:r>
    </w:p>
    <w:p w14:paraId="571F489F" w14:textId="77777777"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14:paraId="6631EA21" w14:textId="77777777" w:rsidR="00DB6E47" w:rsidRPr="00544ED5" w:rsidRDefault="00DB6E47" w:rsidP="00DB6E47">
      <w:pPr>
        <w:pStyle w:val="Apara"/>
      </w:pPr>
      <w:r w:rsidRPr="00544ED5">
        <w:tab/>
        <w:t>(a)</w:t>
      </w:r>
      <w:r w:rsidRPr="00544ED5">
        <w:tab/>
        <w:t>that the equipment was designed for the use; and</w:t>
      </w:r>
    </w:p>
    <w:p w14:paraId="23EFE32F" w14:textId="77777777" w:rsidR="00DB6E47" w:rsidRPr="00544ED5" w:rsidRDefault="00DB6E47" w:rsidP="00DB6E47">
      <w:pPr>
        <w:pStyle w:val="Apara"/>
      </w:pPr>
      <w:r w:rsidRPr="00544ED5">
        <w:tab/>
        <w:t>(b)</w:t>
      </w:r>
      <w:r w:rsidRPr="00544ED5">
        <w:tab/>
        <w:t>of the strength or performance rating of the equipment; and</w:t>
      </w:r>
    </w:p>
    <w:p w14:paraId="44EB4AD4" w14:textId="77777777" w:rsidR="00DB6E47" w:rsidRPr="00544ED5" w:rsidRDefault="00DB6E47" w:rsidP="00DB6E47">
      <w:pPr>
        <w:pStyle w:val="Apara"/>
      </w:pPr>
      <w:r w:rsidRPr="00544ED5">
        <w:tab/>
        <w:t>(c)</w:t>
      </w:r>
      <w:r w:rsidRPr="00544ED5">
        <w:tab/>
        <w:t>of any conditions, stated in the statement, to which the rating is subject; and</w:t>
      </w:r>
    </w:p>
    <w:p w14:paraId="11A28F2B" w14:textId="77777777" w:rsidR="00DB6E47" w:rsidRPr="00544ED5" w:rsidRDefault="00DB6E47" w:rsidP="00D940BC">
      <w:pPr>
        <w:pStyle w:val="Apara"/>
        <w:keepNext/>
      </w:pPr>
      <w:r w:rsidRPr="00544ED5">
        <w:tab/>
        <w:t>(d)</w:t>
      </w:r>
      <w:r w:rsidRPr="00544ED5">
        <w:tab/>
        <w:t>that the statement was made by the manufacturer.</w:t>
      </w:r>
    </w:p>
    <w:p w14:paraId="245B2A88" w14:textId="77777777" w:rsidR="00DB6E47" w:rsidRPr="00C96203" w:rsidRDefault="00DB6E47" w:rsidP="00DB6E47">
      <w:pPr>
        <w:pStyle w:val="aExamHdgss"/>
      </w:pPr>
      <w:r w:rsidRPr="00C96203">
        <w:rPr>
          <w:rFonts w:cs="Times"/>
          <w:bCs/>
          <w:iCs/>
        </w:rPr>
        <w:t>Example of equipment used to restrain a load—</w:t>
      </w:r>
    </w:p>
    <w:p w14:paraId="587B68F0" w14:textId="77777777" w:rsidR="00DB6E47" w:rsidRPr="00C96203" w:rsidRDefault="00DB6E47" w:rsidP="00DB6E47">
      <w:pPr>
        <w:pStyle w:val="aExamss"/>
      </w:pPr>
      <w:r w:rsidRPr="00C96203">
        <w:t>a chain or strap</w:t>
      </w:r>
    </w:p>
    <w:p w14:paraId="1175AE9C" w14:textId="77777777" w:rsidR="00DB6E47" w:rsidRPr="007E1F9A" w:rsidRDefault="00DB6E47" w:rsidP="00DB6E47">
      <w:pPr>
        <w:pStyle w:val="AH5Sec"/>
      </w:pPr>
      <w:bookmarkStart w:id="901" w:name="_Toc75869450"/>
      <w:r w:rsidRPr="001E68BA">
        <w:rPr>
          <w:rStyle w:val="CharSectNo"/>
        </w:rPr>
        <w:t>718</w:t>
      </w:r>
      <w:r w:rsidRPr="007E1F9A">
        <w:tab/>
      </w:r>
      <w:r w:rsidRPr="007E1F9A">
        <w:rPr>
          <w:rFonts w:ascii="Helvetica" w:hAnsi="Helvetica" w:cs="Helvetica"/>
          <w:iCs/>
        </w:rPr>
        <w:t>Measurement of weight on tyre</w:t>
      </w:r>
      <w:bookmarkEnd w:id="901"/>
    </w:p>
    <w:p w14:paraId="6AB84DF7" w14:textId="77777777" w:rsidR="00DB6E47" w:rsidRPr="002F157F" w:rsidRDefault="00DB6E47" w:rsidP="00DB6E47">
      <w:pPr>
        <w:pStyle w:val="Amain"/>
      </w:pPr>
      <w:r w:rsidRPr="002F157F">
        <w:tab/>
        <w:t>(1)</w:t>
      </w:r>
      <w:r w:rsidRPr="002F157F">
        <w:tab/>
        <w:t>A mark or print on a tyre purporting to be the maximum load capacity decided by the manufacturer of the tyre is evidence of the maximum load capacity for the tyre at cold inflation pressure decided by the manufacturer.</w:t>
      </w:r>
    </w:p>
    <w:p w14:paraId="3B93FEE2" w14:textId="77777777"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14:paraId="37A5EB22" w14:textId="77777777" w:rsidR="00DB6E47" w:rsidRPr="007E1F9A" w:rsidRDefault="00DB6E47" w:rsidP="00DB6E47">
      <w:pPr>
        <w:pStyle w:val="AH5Sec"/>
      </w:pPr>
      <w:bookmarkStart w:id="902" w:name="_Toc75869451"/>
      <w:r w:rsidRPr="001E68BA">
        <w:rPr>
          <w:rStyle w:val="CharSectNo"/>
        </w:rPr>
        <w:t>719</w:t>
      </w:r>
      <w:r w:rsidRPr="007E1F9A">
        <w:tab/>
      </w:r>
      <w:r w:rsidRPr="007E1F9A">
        <w:rPr>
          <w:rFonts w:ascii="Helvetica" w:hAnsi="Helvetica" w:cs="Helvetica"/>
          <w:iCs/>
        </w:rPr>
        <w:t>Transport and journey documentation</w:t>
      </w:r>
      <w:bookmarkEnd w:id="902"/>
    </w:p>
    <w:p w14:paraId="733A58AE" w14:textId="77777777"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14:paraId="2069098B" w14:textId="77777777" w:rsidR="00DB6E47" w:rsidRPr="00544ED5" w:rsidRDefault="00DB6E47" w:rsidP="00DB6E47">
      <w:pPr>
        <w:pStyle w:val="Apara"/>
      </w:pPr>
      <w:r w:rsidRPr="00544ED5">
        <w:tab/>
        <w:t>(a)</w:t>
      </w:r>
      <w:r w:rsidRPr="00544ED5">
        <w:tab/>
        <w:t>the identity and status of the parties to the transaction to which the documentation relates; and</w:t>
      </w:r>
    </w:p>
    <w:p w14:paraId="789FD68F" w14:textId="77777777" w:rsidR="00DB6E47" w:rsidRPr="00544ED5" w:rsidRDefault="00DB6E47" w:rsidP="00DB6E47">
      <w:pPr>
        <w:pStyle w:val="Apara"/>
      </w:pPr>
      <w:r w:rsidRPr="00544ED5">
        <w:lastRenderedPageBreak/>
        <w:tab/>
        <w:t>(b)</w:t>
      </w:r>
      <w:r w:rsidRPr="00544ED5">
        <w:tab/>
        <w:t>the destination or intended destination of the load to which the documentation relates; and</w:t>
      </w:r>
    </w:p>
    <w:p w14:paraId="26F72D94" w14:textId="77777777" w:rsidR="00DB6E47" w:rsidRPr="00544ED5" w:rsidRDefault="00DB6E47" w:rsidP="00DB6E47">
      <w:pPr>
        <w:pStyle w:val="Apara"/>
      </w:pPr>
      <w:r w:rsidRPr="00544ED5">
        <w:tab/>
        <w:t>(c)</w:t>
      </w:r>
      <w:r w:rsidRPr="00544ED5">
        <w:tab/>
        <w:t>either or both the date on which and the time at which—</w:t>
      </w:r>
    </w:p>
    <w:p w14:paraId="739C4388" w14:textId="77777777" w:rsidR="00DB6E47" w:rsidRPr="00CC71DF" w:rsidRDefault="00DB6E47" w:rsidP="00DB6E47">
      <w:pPr>
        <w:pStyle w:val="Asubpara"/>
      </w:pPr>
      <w:r w:rsidRPr="00CC71DF">
        <w:tab/>
        <w:t>(i)</w:t>
      </w:r>
      <w:r w:rsidRPr="00CC71DF">
        <w:tab/>
        <w:t>any document in the documentation was created; or</w:t>
      </w:r>
    </w:p>
    <w:p w14:paraId="4CD79E29" w14:textId="77777777" w:rsidR="00DB6E47" w:rsidRPr="00CC71DF" w:rsidRDefault="00DB6E47" w:rsidP="00DB6E47">
      <w:pPr>
        <w:pStyle w:val="Asubpara"/>
      </w:pPr>
      <w:r>
        <w:tab/>
      </w:r>
      <w:r w:rsidRPr="00CC71DF">
        <w:t>(ii)</w:t>
      </w:r>
      <w:r w:rsidRPr="00CC71DF">
        <w:tab/>
        <w:t>any transaction mentioned in the documentation was effected or carried out; or</w:t>
      </w:r>
    </w:p>
    <w:p w14:paraId="06DB5826" w14:textId="77777777" w:rsidR="00DB6E47" w:rsidRPr="00CC71DF" w:rsidRDefault="00DB6E47" w:rsidP="00DB6E47">
      <w:pPr>
        <w:pStyle w:val="Asubpara"/>
      </w:pPr>
      <w:r>
        <w:tab/>
      </w:r>
      <w:r w:rsidRPr="00CC71DF">
        <w:t>(iii)</w:t>
      </w:r>
      <w:r w:rsidRPr="00CC71DF">
        <w:tab/>
        <w:t>any journey mentioned in the documentation was started, carried out or finished; or</w:t>
      </w:r>
    </w:p>
    <w:p w14:paraId="27D167B2" w14:textId="77777777" w:rsidR="00DB6E47" w:rsidRPr="00CC71DF" w:rsidRDefault="00DB6E47" w:rsidP="00DB6E47">
      <w:pPr>
        <w:pStyle w:val="Asubpara"/>
      </w:pPr>
      <w:r>
        <w:tab/>
      </w:r>
      <w:r w:rsidRPr="00CC71DF">
        <w:t>(iv)</w:t>
      </w:r>
      <w:r w:rsidRPr="00CC71DF">
        <w:tab/>
        <w:t>any other matter mentioned in the documentation was effected, started, carried out or finished; and</w:t>
      </w:r>
    </w:p>
    <w:p w14:paraId="2783F2DB" w14:textId="77777777" w:rsidR="00DB6E47" w:rsidRPr="00544ED5" w:rsidRDefault="00DB6E47" w:rsidP="00DB6E47">
      <w:pPr>
        <w:pStyle w:val="Apara"/>
      </w:pPr>
      <w:r w:rsidRPr="00544ED5">
        <w:tab/>
        <w:t>(d)</w:t>
      </w:r>
      <w:r w:rsidRPr="00544ED5">
        <w:tab/>
        <w:t>the location of any person, heavy vehicle, goods or other matter or thing mentioned in the documentation; and</w:t>
      </w:r>
    </w:p>
    <w:p w14:paraId="0C087136" w14:textId="77777777"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14:paraId="3AEBDA31" w14:textId="77777777" w:rsidR="00DB6E47" w:rsidRPr="002F157F" w:rsidRDefault="00DB6E47" w:rsidP="00DB6E47">
      <w:pPr>
        <w:pStyle w:val="Amain"/>
      </w:pPr>
      <w:r w:rsidRPr="002F157F">
        <w:tab/>
        <w:t>(2)</w:t>
      </w:r>
      <w:r w:rsidRPr="002F157F">
        <w:tab/>
        <w:t>In this section—</w:t>
      </w:r>
    </w:p>
    <w:p w14:paraId="051E5EC6" w14:textId="77777777" w:rsidR="00DB6E47" w:rsidRPr="00041046" w:rsidRDefault="00DB6E47" w:rsidP="00DB6E47">
      <w:pPr>
        <w:pStyle w:val="aDef"/>
        <w:rPr>
          <w:bCs/>
        </w:rPr>
      </w:pPr>
      <w:r w:rsidRPr="00041046">
        <w:rPr>
          <w:rStyle w:val="charBoldItals"/>
        </w:rPr>
        <w:t>status</w:t>
      </w:r>
      <w:r w:rsidRPr="00041046">
        <w:t>, of the parties to a transaction, includes the status of each of the parties as a responsible person for the heavy vehicle used or intended to be used for transporting the goods the subject of the transaction.</w:t>
      </w:r>
    </w:p>
    <w:p w14:paraId="792684A7" w14:textId="77777777" w:rsidR="00DB6E47" w:rsidRPr="007E1F9A" w:rsidRDefault="00DB6E47" w:rsidP="00DB6E47">
      <w:pPr>
        <w:pStyle w:val="AH5Sec"/>
      </w:pPr>
      <w:bookmarkStart w:id="903" w:name="_Toc75869452"/>
      <w:r w:rsidRPr="001E68BA">
        <w:rPr>
          <w:rStyle w:val="CharSectNo"/>
        </w:rPr>
        <w:t>720</w:t>
      </w:r>
      <w:r w:rsidRPr="007E1F9A">
        <w:tab/>
      </w:r>
      <w:r w:rsidRPr="007E1F9A">
        <w:rPr>
          <w:rFonts w:ascii="Helvetica" w:hAnsi="Helvetica" w:cs="Helvetica"/>
          <w:iCs/>
        </w:rPr>
        <w:t>Evidence not affected by nature of vehicle</w:t>
      </w:r>
      <w:bookmarkEnd w:id="903"/>
    </w:p>
    <w:p w14:paraId="55BBF9BF" w14:textId="77777777"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14:paraId="2768F0A0" w14:textId="77777777" w:rsidR="00DB6E47" w:rsidRPr="007E1F9A" w:rsidRDefault="00DB6E47" w:rsidP="00DB6E47">
      <w:pPr>
        <w:pStyle w:val="AH5Sec"/>
      </w:pPr>
      <w:bookmarkStart w:id="904" w:name="_Toc75869453"/>
      <w:r w:rsidRPr="001E68BA">
        <w:rPr>
          <w:rStyle w:val="CharSectNo"/>
        </w:rPr>
        <w:lastRenderedPageBreak/>
        <w:t>721</w:t>
      </w:r>
      <w:r w:rsidRPr="007E1F9A">
        <w:tab/>
      </w:r>
      <w:r w:rsidRPr="007E1F9A">
        <w:rPr>
          <w:rFonts w:ascii="Helvetica" w:hAnsi="Helvetica" w:cs="Helvetica"/>
          <w:iCs/>
        </w:rPr>
        <w:t>Certificates of TCA</w:t>
      </w:r>
      <w:bookmarkEnd w:id="904"/>
    </w:p>
    <w:p w14:paraId="7FE3F49A" w14:textId="77777777" w:rsidR="00DB6E47" w:rsidRPr="002F157F" w:rsidRDefault="00DB6E47" w:rsidP="002C669B">
      <w:pPr>
        <w:pStyle w:val="Amain"/>
        <w:keepNext/>
      </w:pPr>
      <w:r w:rsidRPr="002F157F">
        <w:tab/>
        <w:t>(1)</w:t>
      </w:r>
      <w:r w:rsidRPr="002F157F">
        <w:tab/>
        <w:t>A certificate purporting to be signed by a person on behalf of TCA stating any of the following matters is evidence of the matter—</w:t>
      </w:r>
    </w:p>
    <w:p w14:paraId="672BA6E9" w14:textId="77777777"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14:paraId="10AF394D" w14:textId="77777777" w:rsidR="00DB6E47" w:rsidRPr="00544ED5" w:rsidRDefault="00DB6E47" w:rsidP="00DB6E47">
      <w:pPr>
        <w:pStyle w:val="Apara"/>
      </w:pPr>
      <w:r w:rsidRPr="00544ED5">
        <w:tab/>
        <w:t>(b)</w:t>
      </w:r>
      <w:r w:rsidRPr="00544ED5">
        <w:tab/>
        <w:t xml:space="preserve">a stated person was or was not an intelligent access </w:t>
      </w:r>
      <w:r w:rsidR="00A155CC">
        <w:t xml:space="preserve">program </w:t>
      </w:r>
      <w:r w:rsidRPr="00544ED5">
        <w:t>service provider on a stated date or during a stated period;</w:t>
      </w:r>
    </w:p>
    <w:p w14:paraId="2D35EDBB" w14:textId="77777777" w:rsidR="00DB6E47" w:rsidRPr="00544ED5" w:rsidRDefault="00DB6E47" w:rsidP="00DB6E47">
      <w:pPr>
        <w:pStyle w:val="Apara"/>
      </w:pPr>
      <w:r w:rsidRPr="00544ED5">
        <w:tab/>
        <w:t>(c)</w:t>
      </w:r>
      <w:r w:rsidRPr="00544ED5">
        <w:tab/>
        <w:t xml:space="preserve">a stated person was or was not an intelligent access </w:t>
      </w:r>
      <w:r w:rsidR="00F425DD">
        <w:t xml:space="preserve">program </w:t>
      </w:r>
      <w:r w:rsidRPr="00544ED5">
        <w:t>auditor on a stated date or during a stated period.</w:t>
      </w:r>
    </w:p>
    <w:p w14:paraId="08EDDF9A" w14:textId="77777777"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14:paraId="28A7C10F" w14:textId="77777777" w:rsidR="00DB6E47" w:rsidRPr="007E1F9A" w:rsidRDefault="00DB6E47" w:rsidP="00DB6E47">
      <w:pPr>
        <w:pStyle w:val="AH5Sec"/>
      </w:pPr>
      <w:bookmarkStart w:id="905" w:name="_Toc75869454"/>
      <w:r w:rsidRPr="001E68BA">
        <w:rPr>
          <w:rStyle w:val="CharSectNo"/>
        </w:rPr>
        <w:t>722</w:t>
      </w:r>
      <w:r w:rsidRPr="007E1F9A">
        <w:tab/>
      </w:r>
      <w:r w:rsidRPr="007E1F9A">
        <w:rPr>
          <w:rFonts w:ascii="Helvetica" w:hAnsi="Helvetica" w:cs="Helvetica"/>
          <w:iCs/>
        </w:rPr>
        <w:t>Approved intelligent transport system</w:t>
      </w:r>
      <w:bookmarkEnd w:id="905"/>
    </w:p>
    <w:p w14:paraId="46A61312" w14:textId="77777777"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14:paraId="6C368356" w14:textId="77777777" w:rsidR="00DB6E47" w:rsidRPr="002F157F" w:rsidRDefault="00DB6E47" w:rsidP="00DB6E47">
      <w:pPr>
        <w:pStyle w:val="Amain"/>
      </w:pPr>
      <w:r w:rsidRPr="002F157F">
        <w:tab/>
        <w:t>(2)</w:t>
      </w:r>
      <w:r w:rsidRPr="002F157F">
        <w:tab/>
        <w:t>Without limiting subsection (1), information generated, recorded, stored, displayed, analysed, transmitted and reported by an approved intelligent transport system is presumed, unless the contrary is proved, to have been correctly generated, recorded, stored, displayed, analysed, transmitted and reported by the system.</w:t>
      </w:r>
    </w:p>
    <w:p w14:paraId="0259665E" w14:textId="77777777"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14:paraId="3AB8DBD2" w14:textId="77777777" w:rsidR="00DB6E47" w:rsidRPr="002F157F" w:rsidRDefault="00DB6E47" w:rsidP="002C669B">
      <w:pPr>
        <w:pStyle w:val="Amain"/>
        <w:keepLines/>
      </w:pPr>
      <w:r w:rsidRPr="002F157F">
        <w:lastRenderedPageBreak/>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14:paraId="60D5DF8E" w14:textId="77777777"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14:paraId="07EE3A62" w14:textId="77777777" w:rsidR="00DB6E47" w:rsidRPr="00544ED5" w:rsidRDefault="00DB6E47" w:rsidP="00DB6E47">
      <w:pPr>
        <w:pStyle w:val="Apara"/>
      </w:pPr>
      <w:r w:rsidRPr="00544ED5">
        <w:tab/>
        <w:t>(a)</w:t>
      </w:r>
      <w:r w:rsidRPr="00544ED5">
        <w:tab/>
        <w:t>that an approved intelligent transport system has operated properly;</w:t>
      </w:r>
    </w:p>
    <w:p w14:paraId="59427560" w14:textId="77777777"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14:paraId="659DD16B" w14:textId="77777777" w:rsidR="00DB6E47" w:rsidRPr="00544ED5" w:rsidRDefault="00DB6E47" w:rsidP="00DB6E47">
      <w:pPr>
        <w:pStyle w:val="Apara"/>
      </w:pPr>
      <w:r w:rsidRPr="00544ED5">
        <w:tab/>
        <w:t>(c)</w:t>
      </w:r>
      <w:r w:rsidRPr="00544ED5">
        <w:tab/>
        <w:t>that information generated by an approved intelligent transport system has not been changed by being recorded, stored, displayed, analysed, transmitted or reported by the system.</w:t>
      </w:r>
    </w:p>
    <w:p w14:paraId="7277E523" w14:textId="77777777" w:rsidR="00DB6E47" w:rsidRPr="002F157F" w:rsidRDefault="00DB6E47" w:rsidP="00DB6E47">
      <w:pPr>
        <w:pStyle w:val="Amain"/>
      </w:pPr>
      <w:r w:rsidRPr="002F157F">
        <w:tab/>
        <w:t>(6)</w:t>
      </w:r>
      <w:r w:rsidRPr="002F157F">
        <w:tab/>
        <w:t>The notice must—</w:t>
      </w:r>
    </w:p>
    <w:p w14:paraId="7C9E65CC" w14:textId="77777777" w:rsidR="00DB6E47" w:rsidRPr="00544ED5" w:rsidRDefault="00DB6E47" w:rsidP="00DB6E47">
      <w:pPr>
        <w:pStyle w:val="Apara"/>
      </w:pPr>
      <w:r w:rsidRPr="00544ED5">
        <w:tab/>
        <w:t>(a)</w:t>
      </w:r>
      <w:r w:rsidRPr="00544ED5">
        <w:tab/>
        <w:t>be signed by the defendant; and</w:t>
      </w:r>
    </w:p>
    <w:p w14:paraId="63B44D80" w14:textId="77777777"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14:paraId="170E1439" w14:textId="77777777" w:rsidR="00DB6E47" w:rsidRPr="00544ED5" w:rsidRDefault="00DB6E47" w:rsidP="00DB6E47">
      <w:pPr>
        <w:pStyle w:val="Apara"/>
      </w:pPr>
      <w:r w:rsidRPr="00544ED5">
        <w:tab/>
        <w:t>(c)</w:t>
      </w:r>
      <w:r w:rsidRPr="00544ED5">
        <w:tab/>
        <w:t>be given at least 14 days before the day fixed for the hearing of the charge.</w:t>
      </w:r>
    </w:p>
    <w:p w14:paraId="122A97B1" w14:textId="77777777" w:rsidR="00DB6E47" w:rsidRPr="002F157F" w:rsidRDefault="00DB6E47" w:rsidP="00DB6E47">
      <w:pPr>
        <w:pStyle w:val="Amain"/>
      </w:pPr>
      <w:r w:rsidRPr="002F157F">
        <w:tab/>
        <w:t>(7)</w:t>
      </w:r>
      <w:r w:rsidRPr="002F157F">
        <w:tab/>
        <w:t>This section does not limit section 714.</w:t>
      </w:r>
    </w:p>
    <w:p w14:paraId="070A11A2" w14:textId="77777777" w:rsidR="00DB6E47" w:rsidRPr="007E1F9A" w:rsidRDefault="00DB6E47" w:rsidP="00DB6E47">
      <w:pPr>
        <w:pStyle w:val="AH5Sec"/>
      </w:pPr>
      <w:bookmarkStart w:id="906" w:name="_Toc75869455"/>
      <w:r w:rsidRPr="001E68BA">
        <w:rPr>
          <w:rStyle w:val="CharSectNo"/>
        </w:rPr>
        <w:lastRenderedPageBreak/>
        <w:t>723</w:t>
      </w:r>
      <w:r w:rsidRPr="007E1F9A">
        <w:tab/>
      </w:r>
      <w:r w:rsidRPr="007E1F9A">
        <w:rPr>
          <w:rFonts w:ascii="Helvetica" w:hAnsi="Helvetica" w:cs="Helvetica"/>
          <w:iCs/>
        </w:rPr>
        <w:t>Evidence as to intelligent access map</w:t>
      </w:r>
      <w:bookmarkEnd w:id="906"/>
    </w:p>
    <w:p w14:paraId="28532D66" w14:textId="77777777" w:rsidR="00DB6E47" w:rsidRPr="002F157F" w:rsidRDefault="00DB6E47" w:rsidP="002C669B">
      <w:pPr>
        <w:pStyle w:val="Amain"/>
        <w:keepLines/>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14:paraId="1A0168B7" w14:textId="77777777"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14:paraId="431AF2F9" w14:textId="77777777"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14:paraId="7BE800A9" w14:textId="77777777" w:rsidR="00DB6E47" w:rsidRPr="007E1F9A" w:rsidRDefault="00DB6E47" w:rsidP="00DB6E47">
      <w:pPr>
        <w:pStyle w:val="AH5Sec"/>
      </w:pPr>
      <w:bookmarkStart w:id="907" w:name="_Toc75869456"/>
      <w:r w:rsidRPr="001E68BA">
        <w:rPr>
          <w:rStyle w:val="CharSectNo"/>
        </w:rPr>
        <w:t>724</w:t>
      </w:r>
      <w:r w:rsidRPr="007E1F9A">
        <w:tab/>
      </w:r>
      <w:r w:rsidRPr="007E1F9A">
        <w:rPr>
          <w:rFonts w:ascii="Helvetica" w:hAnsi="Helvetica" w:cs="Helvetica"/>
          <w:iCs/>
        </w:rPr>
        <w:t>Reports and statements made by approved intelligent transport system</w:t>
      </w:r>
      <w:bookmarkEnd w:id="907"/>
    </w:p>
    <w:p w14:paraId="0E6E5B2B" w14:textId="77777777" w:rsidR="00DB6E47" w:rsidRPr="002F157F" w:rsidRDefault="00DB6E47" w:rsidP="00D10609">
      <w:pPr>
        <w:pStyle w:val="Amain"/>
        <w:keepNext/>
      </w:pPr>
      <w:r w:rsidRPr="002F157F">
        <w:tab/>
        <w:t>(1)</w:t>
      </w:r>
      <w:r w:rsidRPr="002F157F">
        <w:tab/>
        <w:t>A report purporting to be made by an approved intelligent transport system—</w:t>
      </w:r>
    </w:p>
    <w:p w14:paraId="3AAC3931" w14:textId="77777777" w:rsidR="00DB6E47" w:rsidRPr="00544ED5" w:rsidRDefault="00DB6E47" w:rsidP="00DB6E47">
      <w:pPr>
        <w:pStyle w:val="Apara"/>
      </w:pPr>
      <w:r w:rsidRPr="00544ED5">
        <w:tab/>
        <w:t>(a)</w:t>
      </w:r>
      <w:r w:rsidRPr="00544ED5">
        <w:tab/>
        <w:t>is presumed, unless the contrary is proved—</w:t>
      </w:r>
    </w:p>
    <w:p w14:paraId="7C1AEBF5" w14:textId="77777777" w:rsidR="00DB6E47" w:rsidRPr="00CC71DF" w:rsidRDefault="00DB6E47" w:rsidP="00DB6E47">
      <w:pPr>
        <w:pStyle w:val="Asubpara"/>
      </w:pPr>
      <w:r w:rsidRPr="00CC71DF">
        <w:tab/>
        <w:t>(i)</w:t>
      </w:r>
      <w:r w:rsidRPr="00CC71DF">
        <w:tab/>
        <w:t>to have been properly made by the system; and</w:t>
      </w:r>
    </w:p>
    <w:p w14:paraId="2FDB0A12" w14:textId="77777777"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14:paraId="011E15F5" w14:textId="77777777" w:rsidR="00DB6E47" w:rsidRPr="00544ED5" w:rsidRDefault="00DB6E47" w:rsidP="00DB6E47">
      <w:pPr>
        <w:pStyle w:val="Apara"/>
      </w:pPr>
      <w:r w:rsidRPr="00544ED5">
        <w:tab/>
        <w:t>(b)</w:t>
      </w:r>
      <w:r w:rsidRPr="00544ED5">
        <w:tab/>
        <w:t>is admissible in a proceeding under this Law; and</w:t>
      </w:r>
    </w:p>
    <w:p w14:paraId="7A3CFB11" w14:textId="77777777" w:rsidR="00DB6E47" w:rsidRPr="00544ED5" w:rsidRDefault="00DB6E47" w:rsidP="00DB6E47">
      <w:pPr>
        <w:pStyle w:val="Apara"/>
      </w:pPr>
      <w:r w:rsidRPr="00544ED5">
        <w:tab/>
        <w:t>(c)</w:t>
      </w:r>
      <w:r w:rsidRPr="00544ED5">
        <w:tab/>
        <w:t>is evidence of the matters stated in it.</w:t>
      </w:r>
    </w:p>
    <w:p w14:paraId="1078BBAF" w14:textId="77777777" w:rsidR="00DB6E47" w:rsidRPr="002F157F" w:rsidRDefault="00062FCF" w:rsidP="002C669B">
      <w:pPr>
        <w:pStyle w:val="Amain"/>
        <w:keepNext/>
        <w:keepLines/>
      </w:pPr>
      <w:r>
        <w:lastRenderedPageBreak/>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14:paraId="02C4D503" w14:textId="77777777" w:rsidR="00DB6E47" w:rsidRPr="00C96203" w:rsidRDefault="00DB6E47" w:rsidP="00DB6E47">
      <w:pPr>
        <w:pStyle w:val="aExamHdgss"/>
      </w:pPr>
      <w:r w:rsidRPr="00C96203">
        <w:rPr>
          <w:rFonts w:cs="Times"/>
          <w:bCs/>
          <w:iCs/>
        </w:rPr>
        <w:t>Example—</w:t>
      </w:r>
    </w:p>
    <w:p w14:paraId="542C7C8D" w14:textId="77777777"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14:paraId="49B30A5C" w14:textId="77777777"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14:paraId="74A153CB" w14:textId="77777777"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14:paraId="6C1893EC" w14:textId="77777777" w:rsidR="00DB6E47" w:rsidRPr="00544ED5" w:rsidRDefault="00DB6E47" w:rsidP="00DB6E47">
      <w:pPr>
        <w:pStyle w:val="Apara"/>
      </w:pPr>
      <w:r w:rsidRPr="00544ED5">
        <w:tab/>
        <w:t>(a)</w:t>
      </w:r>
      <w:r w:rsidRPr="00544ED5">
        <w:tab/>
        <w:t>that a report made by an approved intelligent transport system has been properly made;</w:t>
      </w:r>
    </w:p>
    <w:p w14:paraId="05EFA446" w14:textId="77777777" w:rsidR="00DB6E47" w:rsidRPr="00544ED5" w:rsidRDefault="00DB6E47" w:rsidP="00DB6E47">
      <w:pPr>
        <w:pStyle w:val="Apara"/>
      </w:pPr>
      <w:r w:rsidRPr="00544ED5">
        <w:tab/>
        <w:t>(b)</w:t>
      </w:r>
      <w:r w:rsidRPr="00544ED5">
        <w:tab/>
        <w:t>that a report made by an approved intelligent transport system is a correct representation of the information generated, recorded, stored, displayed, analysed, transmitted and reported by the system;</w:t>
      </w:r>
    </w:p>
    <w:p w14:paraId="557DB552" w14:textId="77777777"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14:paraId="52A1E4DA" w14:textId="77777777" w:rsidR="00DB6E47" w:rsidRPr="002F157F" w:rsidRDefault="00DB6E47" w:rsidP="00DB6E47">
      <w:pPr>
        <w:pStyle w:val="Amain"/>
      </w:pPr>
      <w:r w:rsidRPr="002F157F">
        <w:tab/>
        <w:t>(5)</w:t>
      </w:r>
      <w:r w:rsidRPr="002F157F">
        <w:tab/>
        <w:t>The notice must—</w:t>
      </w:r>
    </w:p>
    <w:p w14:paraId="27D565C6" w14:textId="77777777" w:rsidR="00DB6E47" w:rsidRPr="00544ED5" w:rsidRDefault="00DB6E47" w:rsidP="00DB6E47">
      <w:pPr>
        <w:pStyle w:val="Apara"/>
      </w:pPr>
      <w:r w:rsidRPr="00544ED5">
        <w:tab/>
        <w:t>(a)</w:t>
      </w:r>
      <w:r w:rsidRPr="00544ED5">
        <w:tab/>
        <w:t>be signed by the defendant; and</w:t>
      </w:r>
    </w:p>
    <w:p w14:paraId="40AE29F5" w14:textId="77777777"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14:paraId="748C6B5A" w14:textId="77777777" w:rsidR="00DB6E47" w:rsidRPr="00544ED5" w:rsidRDefault="00DB6E47" w:rsidP="00DB6E47">
      <w:pPr>
        <w:pStyle w:val="Apara"/>
      </w:pPr>
      <w:r w:rsidRPr="00544ED5">
        <w:lastRenderedPageBreak/>
        <w:tab/>
        <w:t>(c)</w:t>
      </w:r>
      <w:r w:rsidRPr="00544ED5">
        <w:tab/>
        <w:t>be given at least 14 days before the day fixed for the hearing of the charge.</w:t>
      </w:r>
    </w:p>
    <w:p w14:paraId="49FF433F" w14:textId="77777777" w:rsidR="00DB6E47" w:rsidRPr="002F157F" w:rsidRDefault="00DB6E47" w:rsidP="00DB6E47">
      <w:pPr>
        <w:pStyle w:val="Amain"/>
      </w:pPr>
      <w:r w:rsidRPr="002F157F">
        <w:tab/>
        <w:t>(6)</w:t>
      </w:r>
      <w:r w:rsidRPr="002F157F">
        <w:tab/>
        <w:t>This section does not limit section 714.</w:t>
      </w:r>
    </w:p>
    <w:p w14:paraId="60C3A2EC" w14:textId="77777777" w:rsidR="00DB6E47" w:rsidRPr="007E1F9A" w:rsidRDefault="00DB6E47" w:rsidP="00DB6E47">
      <w:pPr>
        <w:pStyle w:val="AH5Sec"/>
      </w:pPr>
      <w:bookmarkStart w:id="908" w:name="_Toc75869457"/>
      <w:r w:rsidRPr="001E68BA">
        <w:rPr>
          <w:rStyle w:val="CharSectNo"/>
        </w:rPr>
        <w:t>725</w:t>
      </w:r>
      <w:r w:rsidRPr="007E1F9A">
        <w:tab/>
      </w:r>
      <w:r w:rsidRPr="007E1F9A">
        <w:rPr>
          <w:rFonts w:ascii="Helvetica" w:hAnsi="Helvetica" w:cs="Helvetica"/>
          <w:iCs/>
        </w:rPr>
        <w:t>Documents produced by an approved electronic recording system</w:t>
      </w:r>
      <w:bookmarkEnd w:id="908"/>
    </w:p>
    <w:p w14:paraId="4C4E2C2C" w14:textId="77777777" w:rsidR="00DB6E47" w:rsidRPr="002F157F" w:rsidRDefault="00DB6E47" w:rsidP="003F6617">
      <w:pPr>
        <w:pStyle w:val="Amain"/>
        <w:keepNext/>
      </w:pPr>
      <w:r w:rsidRPr="002F157F">
        <w:tab/>
        <w:t>(1)</w:t>
      </w:r>
      <w:r w:rsidRPr="002F157F">
        <w:tab/>
        <w:t>This section applies to an approved electronic recording system constituting an electronic work diary or of which an electronic work diary is a part.</w:t>
      </w:r>
    </w:p>
    <w:p w14:paraId="6E017829" w14:textId="77777777" w:rsidR="00DB6E47" w:rsidRPr="002F157F" w:rsidRDefault="00DB6E47" w:rsidP="00D940BC">
      <w:pPr>
        <w:pStyle w:val="Amain"/>
        <w:keepNext/>
      </w:pPr>
      <w:r w:rsidRPr="002F157F">
        <w:tab/>
        <w:t>(2)</w:t>
      </w:r>
      <w:r w:rsidRPr="002F157F">
        <w:tab/>
        <w:t>A document purporting to be made by the approved electronic recording system—</w:t>
      </w:r>
    </w:p>
    <w:p w14:paraId="496BB77A" w14:textId="77777777" w:rsidR="007B0E34" w:rsidRPr="00DE283E" w:rsidRDefault="007B0E34" w:rsidP="00D940BC">
      <w:pPr>
        <w:pStyle w:val="Apara"/>
        <w:keepNext/>
      </w:pPr>
      <w:r w:rsidRPr="00DE283E">
        <w:tab/>
        <w:t>(a)</w:t>
      </w:r>
      <w:r w:rsidRPr="00DE283E">
        <w:tab/>
        <w:t>is presumed, unless the contrary is proved—</w:t>
      </w:r>
    </w:p>
    <w:p w14:paraId="446AA374" w14:textId="77777777" w:rsidR="007B0E34" w:rsidRPr="00DE283E" w:rsidRDefault="007B0E34" w:rsidP="007B0E34">
      <w:pPr>
        <w:pStyle w:val="Asubpara"/>
      </w:pPr>
      <w:r w:rsidRPr="00DE283E">
        <w:tab/>
        <w:t>(i)</w:t>
      </w:r>
      <w:r w:rsidRPr="00DE283E">
        <w:tab/>
        <w:t>to have been properly made by the system; and</w:t>
      </w:r>
    </w:p>
    <w:p w14:paraId="4A0D74B4" w14:textId="77777777" w:rsidR="007B0E34" w:rsidRPr="00DE283E" w:rsidRDefault="007B0E34" w:rsidP="007B0E34">
      <w:pPr>
        <w:pStyle w:val="Asubpara"/>
      </w:pPr>
      <w:r w:rsidRPr="00DE283E">
        <w:tab/>
        <w:t>(ii)</w:t>
      </w:r>
      <w:r w:rsidRPr="00DE283E">
        <w:tab/>
        <w:t>to be a correct representation of the information generated, recorded, stored, displayed, analysed, transmitted and reported by the system; and</w:t>
      </w:r>
    </w:p>
    <w:p w14:paraId="0142F5E3" w14:textId="77777777" w:rsidR="00DB6E47" w:rsidRPr="00544ED5" w:rsidRDefault="007B0E34" w:rsidP="00DB6E47">
      <w:pPr>
        <w:pStyle w:val="Apara"/>
      </w:pPr>
      <w:r>
        <w:tab/>
        <w:t>(b</w:t>
      </w:r>
      <w:r w:rsidR="00DB6E47" w:rsidRPr="00544ED5">
        <w:t>)</w:t>
      </w:r>
      <w:r w:rsidR="00DB6E47" w:rsidRPr="00544ED5">
        <w:tab/>
        <w:t>is admissible in a proceeding under this Law relating to a fatigue-regulated heavy vehicle; and</w:t>
      </w:r>
    </w:p>
    <w:p w14:paraId="00DFA670" w14:textId="77777777" w:rsidR="00DB6E47" w:rsidRPr="00544ED5" w:rsidRDefault="007B0E34" w:rsidP="00DB6E47">
      <w:pPr>
        <w:pStyle w:val="Apara"/>
      </w:pPr>
      <w:r>
        <w:tab/>
        <w:t>(c</w:t>
      </w:r>
      <w:r w:rsidR="00DB6E47" w:rsidRPr="00544ED5">
        <w:t>)</w:t>
      </w:r>
      <w:r w:rsidR="00DB6E47" w:rsidRPr="00544ED5">
        <w:tab/>
        <w:t>is evidence of the matters stated in it.</w:t>
      </w:r>
    </w:p>
    <w:p w14:paraId="1F00C72B" w14:textId="77777777" w:rsidR="00DB6E47" w:rsidRPr="007E1F9A" w:rsidRDefault="00DB6E47" w:rsidP="00DB6E47">
      <w:pPr>
        <w:pStyle w:val="AH5Sec"/>
      </w:pPr>
      <w:bookmarkStart w:id="909" w:name="_Toc75869458"/>
      <w:r w:rsidRPr="001E68BA">
        <w:rPr>
          <w:rStyle w:val="CharSectNo"/>
        </w:rPr>
        <w:t>726</w:t>
      </w:r>
      <w:r w:rsidRPr="007E1F9A">
        <w:tab/>
      </w:r>
      <w:r w:rsidRPr="007E1F9A">
        <w:rPr>
          <w:rFonts w:ascii="Helvetica" w:hAnsi="Helvetica" w:cs="Helvetica"/>
          <w:iCs/>
        </w:rPr>
        <w:t>Statement by person involved with use or maintenance of approved electronic recording system</w:t>
      </w:r>
      <w:bookmarkEnd w:id="909"/>
    </w:p>
    <w:p w14:paraId="7BE58F99" w14:textId="77777777"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14:paraId="30C2E35F" w14:textId="77777777"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14:paraId="3F997C44" w14:textId="77777777" w:rsidR="00DB6E47" w:rsidRPr="00544ED5" w:rsidRDefault="00DB6E47" w:rsidP="00DB6E47">
      <w:pPr>
        <w:pStyle w:val="Apara"/>
      </w:pPr>
      <w:r w:rsidRPr="00544ED5">
        <w:tab/>
        <w:t>(a)</w:t>
      </w:r>
      <w:r w:rsidRPr="00544ED5">
        <w:tab/>
        <w:t>is admissible in a proceeding under this Law relating to a fatigue-regulated heavy vehicle; and</w:t>
      </w:r>
    </w:p>
    <w:p w14:paraId="7E4124DA" w14:textId="77777777" w:rsidR="00DB6E47" w:rsidRPr="00544ED5" w:rsidRDefault="00DB6E47" w:rsidP="003F6617">
      <w:pPr>
        <w:pStyle w:val="Apara"/>
        <w:keepNext/>
      </w:pPr>
      <w:r w:rsidRPr="00544ED5">
        <w:lastRenderedPageBreak/>
        <w:tab/>
        <w:t>(b)</w:t>
      </w:r>
      <w:r w:rsidRPr="00544ED5">
        <w:tab/>
        <w:t>is evidence of the matters included in the statement.</w:t>
      </w:r>
    </w:p>
    <w:p w14:paraId="242FAB78" w14:textId="77777777" w:rsidR="00DB6E47" w:rsidRPr="00C96203" w:rsidRDefault="00DB6E47" w:rsidP="003F6617">
      <w:pPr>
        <w:pStyle w:val="aExamHdgss"/>
      </w:pPr>
      <w:r w:rsidRPr="00C96203">
        <w:rPr>
          <w:rFonts w:cs="Times"/>
          <w:bCs/>
          <w:iCs/>
        </w:rPr>
        <w:t>Examples of statements—</w:t>
      </w:r>
    </w:p>
    <w:p w14:paraId="53D1E034" w14:textId="77777777" w:rsidR="00DB6E47" w:rsidRPr="00C96203" w:rsidRDefault="00DB6E47" w:rsidP="003F6617">
      <w:pPr>
        <w:pStyle w:val="aExamBulletss"/>
        <w:keepNext/>
      </w:pPr>
      <w:r w:rsidRPr="00C96203">
        <w:t xml:space="preserve">• </w:t>
      </w:r>
      <w:r w:rsidRPr="00C96203">
        <w:tab/>
        <w:t>a statement made by the driver of a fatigue-regulated heavy vehicle who uses an electronic work diary about how the driver operated the work diary</w:t>
      </w:r>
    </w:p>
    <w:p w14:paraId="3592FAEA" w14:textId="77777777"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14:paraId="62B0BC8C" w14:textId="77777777"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14:paraId="313E2306" w14:textId="77777777" w:rsidR="00A87BFB" w:rsidRPr="00A87BFB" w:rsidRDefault="00A87BFB" w:rsidP="00A87BFB">
      <w:pPr>
        <w:pStyle w:val="AH5Sec"/>
        <w:rPr>
          <w:lang w:val="en" w:eastAsia="en-AU"/>
        </w:rPr>
      </w:pPr>
      <w:bookmarkStart w:id="910" w:name="_Toc75869459"/>
      <w:r w:rsidRPr="001E68BA">
        <w:rPr>
          <w:rStyle w:val="CharSectNo"/>
        </w:rPr>
        <w:t>726A</w:t>
      </w:r>
      <w:r>
        <w:rPr>
          <w:lang w:val="en" w:eastAsia="en-AU"/>
        </w:rPr>
        <w:tab/>
      </w:r>
      <w:r w:rsidRPr="00A87BFB">
        <w:rPr>
          <w:lang w:val="en" w:eastAsia="en-AU"/>
        </w:rPr>
        <w:t>Evidence of offence</w:t>
      </w:r>
      <w:bookmarkEnd w:id="910"/>
    </w:p>
    <w:p w14:paraId="37D260B1" w14:textId="77777777" w:rsidR="00A87BFB" w:rsidRPr="00A87BFB" w:rsidRDefault="00A87BFB" w:rsidP="00A87BFB">
      <w:pPr>
        <w:pStyle w:val="Amain"/>
        <w:rPr>
          <w:lang w:val="en" w:eastAsia="en-AU"/>
        </w:rPr>
      </w:pPr>
      <w:r>
        <w:rPr>
          <w:lang w:val="en" w:eastAsia="en-AU"/>
        </w:rPr>
        <w:tab/>
      </w:r>
      <w:r w:rsidRPr="00A87BFB">
        <w:rPr>
          <w:lang w:val="en" w:eastAsia="en-AU"/>
        </w:rPr>
        <w:t>(1)</w:t>
      </w:r>
      <w:r>
        <w:rPr>
          <w:lang w:val="en" w:eastAsia="en-AU"/>
        </w:rPr>
        <w:tab/>
      </w:r>
      <w:r w:rsidRPr="00A87BFB">
        <w:rPr>
          <w:lang w:val="en" w:eastAsia="en-AU"/>
        </w:rPr>
        <w:t>In a proceeding for an offence against this Law—</w:t>
      </w:r>
    </w:p>
    <w:p w14:paraId="1CD43308" w14:textId="77777777" w:rsidR="00A87BFB" w:rsidRPr="00A87BFB" w:rsidRDefault="00A87BFB" w:rsidP="00A87BFB">
      <w:pPr>
        <w:pStyle w:val="Apara"/>
        <w:rPr>
          <w:lang w:val="en" w:eastAsia="en-AU"/>
        </w:rPr>
      </w:pPr>
      <w:r>
        <w:rPr>
          <w:lang w:val="en" w:eastAsia="en-AU"/>
        </w:rPr>
        <w:tab/>
      </w:r>
      <w:r w:rsidRPr="00A87BFB">
        <w:rPr>
          <w:lang w:val="en" w:eastAsia="en-AU"/>
        </w:rPr>
        <w:t>(a)</w:t>
      </w:r>
      <w:r>
        <w:rPr>
          <w:lang w:val="en" w:eastAsia="en-AU"/>
        </w:rPr>
        <w:tab/>
      </w:r>
      <w:r w:rsidRPr="00A87BFB">
        <w:rPr>
          <w:lang w:val="en" w:eastAsia="en-AU"/>
        </w:rPr>
        <w:t>evidence of a court convicting a person of a heavy vehicle offence is evidence that the heavy vehicle offence happened at the time and place, and in the circumstances, stated in the complaint for the heavy vehicle offence; and</w:t>
      </w:r>
    </w:p>
    <w:p w14:paraId="13B66D63" w14:textId="77777777" w:rsidR="00A87BFB" w:rsidRPr="00A87BFB" w:rsidRDefault="00A87BFB" w:rsidP="00A87BFB">
      <w:pPr>
        <w:pStyle w:val="Apara"/>
        <w:rPr>
          <w:lang w:val="en" w:eastAsia="en-AU"/>
        </w:rPr>
      </w:pPr>
      <w:r>
        <w:rPr>
          <w:lang w:val="en" w:eastAsia="en-AU"/>
        </w:rPr>
        <w:tab/>
      </w:r>
      <w:r w:rsidRPr="00A87BFB">
        <w:rPr>
          <w:lang w:val="en" w:eastAsia="en-AU"/>
        </w:rPr>
        <w:t>(b)</w:t>
      </w:r>
      <w:r>
        <w:rPr>
          <w:lang w:val="en" w:eastAsia="en-AU"/>
        </w:rPr>
        <w:tab/>
      </w:r>
      <w:r w:rsidRPr="00A87BFB">
        <w:rPr>
          <w:lang w:val="en" w:eastAsia="en-AU"/>
        </w:rPr>
        <w:t>evidence of details stated in an infringement notice issued for a heavy vehicle offence is evidence that the heavy vehicle offence happened at the time and place, and in the circumstances, stated in the infringement notice.</w:t>
      </w:r>
    </w:p>
    <w:p w14:paraId="588F1A46" w14:textId="77777777" w:rsidR="00A87BFB" w:rsidRPr="00A87BFB" w:rsidRDefault="00A87BFB" w:rsidP="00A87BFB">
      <w:pPr>
        <w:pStyle w:val="Amain"/>
        <w:rPr>
          <w:lang w:val="en" w:eastAsia="en-AU"/>
        </w:rPr>
      </w:pPr>
      <w:r>
        <w:rPr>
          <w:lang w:val="en" w:eastAsia="en-AU"/>
        </w:rPr>
        <w:tab/>
      </w:r>
      <w:r w:rsidRPr="00A87BFB">
        <w:rPr>
          <w:lang w:val="en" w:eastAsia="en-AU"/>
        </w:rPr>
        <w:t>(2)</w:t>
      </w:r>
      <w:r>
        <w:rPr>
          <w:lang w:val="en" w:eastAsia="en-AU"/>
        </w:rPr>
        <w:tab/>
      </w:r>
      <w:r w:rsidRPr="00A87BFB">
        <w:rPr>
          <w:lang w:val="en" w:eastAsia="en-AU"/>
        </w:rPr>
        <w:t>In this section—</w:t>
      </w:r>
    </w:p>
    <w:p w14:paraId="04EFC8D3" w14:textId="77777777" w:rsidR="00A87BFB" w:rsidRPr="00A87BFB" w:rsidRDefault="00A87BFB" w:rsidP="00A87BFB">
      <w:pPr>
        <w:pStyle w:val="aDef"/>
        <w:rPr>
          <w:lang w:val="en" w:eastAsia="en-AU"/>
        </w:rPr>
      </w:pPr>
      <w:r w:rsidRPr="00A87BFB">
        <w:rPr>
          <w:rStyle w:val="charBoldItals"/>
        </w:rPr>
        <w:t>heavy vehicle offence</w:t>
      </w:r>
      <w:r w:rsidRPr="00A87BFB">
        <w:rPr>
          <w:lang w:val="en" w:eastAsia="en-AU"/>
        </w:rPr>
        <w:t xml:space="preserve"> means—</w:t>
      </w:r>
    </w:p>
    <w:p w14:paraId="7DF7EE83" w14:textId="77777777" w:rsidR="00A87BFB" w:rsidRPr="00A87BFB" w:rsidRDefault="00A87BFB" w:rsidP="00A87BFB">
      <w:pPr>
        <w:pStyle w:val="aDefpara"/>
        <w:rPr>
          <w:lang w:val="en" w:eastAsia="en-AU"/>
        </w:rPr>
      </w:pPr>
      <w:r>
        <w:rPr>
          <w:lang w:val="en" w:eastAsia="en-AU"/>
        </w:rPr>
        <w:tab/>
      </w:r>
      <w:r w:rsidRPr="00A87BFB">
        <w:rPr>
          <w:lang w:val="en" w:eastAsia="en-AU"/>
        </w:rPr>
        <w:t>(a)</w:t>
      </w:r>
      <w:r>
        <w:rPr>
          <w:lang w:val="en" w:eastAsia="en-AU"/>
        </w:rPr>
        <w:tab/>
      </w:r>
      <w:r w:rsidRPr="00A87BFB">
        <w:rPr>
          <w:lang w:val="en" w:eastAsia="en-AU"/>
        </w:rPr>
        <w:t>an offence against this Law; or</w:t>
      </w:r>
    </w:p>
    <w:p w14:paraId="2B8609B5" w14:textId="77777777" w:rsidR="00A87BFB" w:rsidRPr="00A87BFB" w:rsidRDefault="00A87BFB" w:rsidP="00A87BFB">
      <w:pPr>
        <w:pStyle w:val="aDefpara"/>
        <w:rPr>
          <w:lang w:val="en" w:eastAsia="en-AU"/>
        </w:rPr>
      </w:pPr>
      <w:r>
        <w:rPr>
          <w:lang w:val="en" w:eastAsia="en-AU"/>
        </w:rPr>
        <w:tab/>
      </w:r>
      <w:r w:rsidRPr="00A87BFB">
        <w:rPr>
          <w:lang w:val="en" w:eastAsia="en-AU"/>
        </w:rPr>
        <w:t>(b)</w:t>
      </w:r>
      <w:r>
        <w:rPr>
          <w:lang w:val="en" w:eastAsia="en-AU"/>
        </w:rPr>
        <w:tab/>
      </w:r>
      <w:r w:rsidRPr="00A87BFB">
        <w:rPr>
          <w:lang w:val="en" w:eastAsia="en-AU"/>
        </w:rPr>
        <w:t>an offence by the driver of a heavy vehicle of exceeding a speed limit applying to the driver.</w:t>
      </w:r>
    </w:p>
    <w:p w14:paraId="502F30CE" w14:textId="77777777" w:rsidR="00A85766" w:rsidRPr="00A85766" w:rsidRDefault="00A85766" w:rsidP="00A85766">
      <w:pPr>
        <w:pStyle w:val="AH5Sec"/>
        <w:rPr>
          <w:lang w:val="en" w:eastAsia="en-AU"/>
        </w:rPr>
      </w:pPr>
      <w:bookmarkStart w:id="911" w:name="_Toc75869460"/>
      <w:r w:rsidRPr="001E68BA">
        <w:rPr>
          <w:rStyle w:val="CharSectNo"/>
        </w:rPr>
        <w:t>726B</w:t>
      </w:r>
      <w:r>
        <w:rPr>
          <w:lang w:val="en" w:eastAsia="en-AU"/>
        </w:rPr>
        <w:tab/>
      </w:r>
      <w:r w:rsidRPr="00A85766">
        <w:rPr>
          <w:lang w:val="en" w:eastAsia="en-AU"/>
        </w:rPr>
        <w:t>Evidence obtained by police using other powers</w:t>
      </w:r>
      <w:bookmarkEnd w:id="911"/>
    </w:p>
    <w:p w14:paraId="3D7036B0" w14:textId="77777777" w:rsidR="00A85766" w:rsidRPr="00A85766" w:rsidRDefault="00A85766" w:rsidP="00A85766">
      <w:pPr>
        <w:pStyle w:val="Amainreturn"/>
        <w:rPr>
          <w:lang w:val="en" w:eastAsia="en-AU"/>
        </w:rPr>
      </w:pPr>
      <w:r w:rsidRPr="00A85766">
        <w:rPr>
          <w:lang w:val="en" w:eastAsia="en-AU"/>
        </w:rPr>
        <w:t>To remove any doubt, it is declared that evidence lawfully obtained by a police officer using powers other than the powers under this Law is not inadmissible in proceedings for a contravention of this Law only because the evidence was obtained using the other powers.</w:t>
      </w:r>
    </w:p>
    <w:p w14:paraId="14EECE57" w14:textId="77777777" w:rsidR="00A85766" w:rsidRPr="00A85766" w:rsidRDefault="00A85766" w:rsidP="00A85766">
      <w:pPr>
        <w:pStyle w:val="AH5Sec"/>
        <w:rPr>
          <w:lang w:val="en" w:eastAsia="en-AU"/>
        </w:rPr>
      </w:pPr>
      <w:bookmarkStart w:id="912" w:name="_Toc75869461"/>
      <w:r w:rsidRPr="001E68BA">
        <w:rPr>
          <w:rStyle w:val="CharSectNo"/>
        </w:rPr>
        <w:lastRenderedPageBreak/>
        <w:t>726C</w:t>
      </w:r>
      <w:r>
        <w:rPr>
          <w:lang w:val="en" w:eastAsia="en-AU"/>
        </w:rPr>
        <w:tab/>
      </w:r>
      <w:r w:rsidRPr="00A85766">
        <w:rPr>
          <w:lang w:val="en" w:eastAsia="en-AU"/>
        </w:rPr>
        <w:t>Evidence obtained in another jurisdiction</w:t>
      </w:r>
      <w:bookmarkEnd w:id="912"/>
    </w:p>
    <w:p w14:paraId="286E8F43" w14:textId="77777777" w:rsidR="00A85766" w:rsidRPr="00A85766" w:rsidRDefault="00A85766" w:rsidP="00A85766">
      <w:pPr>
        <w:pStyle w:val="Amainreturn"/>
        <w:rPr>
          <w:lang w:val="en" w:eastAsia="en-AU"/>
        </w:rPr>
      </w:pPr>
      <w:r w:rsidRPr="00A85766">
        <w:rPr>
          <w:lang w:val="en" w:eastAsia="en-AU"/>
        </w:rPr>
        <w:t xml:space="preserve">To remove any doubt, it is declared that evidence lawfully obtained in a jurisdiction (the </w:t>
      </w:r>
      <w:r w:rsidRPr="00A85766">
        <w:rPr>
          <w:b/>
          <w:bCs/>
          <w:i/>
          <w:iCs/>
          <w:lang w:val="en" w:eastAsia="en-AU"/>
        </w:rPr>
        <w:t>first jurisdiction</w:t>
      </w:r>
      <w:r w:rsidRPr="00A85766">
        <w:rPr>
          <w:lang w:val="en" w:eastAsia="en-AU"/>
        </w:rPr>
        <w:t>) is not inadmissible in proceedings for a contravention of this Law in another jurisdiction only because the evidence was obtained in the first jurisdiction.</w:t>
      </w:r>
    </w:p>
    <w:p w14:paraId="347AC4E6" w14:textId="77777777" w:rsidR="00A85766" w:rsidRPr="001E68BA" w:rsidRDefault="00A85766" w:rsidP="00C2465C">
      <w:pPr>
        <w:pStyle w:val="AH3Div"/>
      </w:pPr>
      <w:bookmarkStart w:id="913" w:name="_Toc75869462"/>
      <w:r w:rsidRPr="001E68BA">
        <w:rPr>
          <w:rStyle w:val="CharDivNo"/>
        </w:rPr>
        <w:t>Division 3</w:t>
      </w:r>
      <w:r w:rsidR="00C2465C">
        <w:rPr>
          <w:lang w:val="en" w:eastAsia="en-AU"/>
        </w:rPr>
        <w:tab/>
      </w:r>
      <w:r w:rsidRPr="001E68BA">
        <w:rPr>
          <w:rStyle w:val="CharDivText"/>
          <w:lang w:val="en" w:eastAsia="en-AU"/>
        </w:rPr>
        <w:t>Publication of court outcomes</w:t>
      </w:r>
      <w:bookmarkEnd w:id="913"/>
    </w:p>
    <w:p w14:paraId="64E070F0" w14:textId="77777777" w:rsidR="00A85766" w:rsidRPr="00A85766" w:rsidRDefault="00C2465C" w:rsidP="00C2465C">
      <w:pPr>
        <w:pStyle w:val="AH5Sec"/>
        <w:rPr>
          <w:lang w:val="en" w:eastAsia="en-AU"/>
        </w:rPr>
      </w:pPr>
      <w:bookmarkStart w:id="914" w:name="_Toc75869463"/>
      <w:r w:rsidRPr="001E68BA">
        <w:rPr>
          <w:rStyle w:val="CharSectNo"/>
        </w:rPr>
        <w:t>726D</w:t>
      </w:r>
      <w:r>
        <w:tab/>
      </w:r>
      <w:r w:rsidR="00A85766" w:rsidRPr="00A85766">
        <w:rPr>
          <w:lang w:val="en" w:eastAsia="en-AU"/>
        </w:rPr>
        <w:t>Regulator may publish convictions, penalties, orders, etc.</w:t>
      </w:r>
      <w:bookmarkEnd w:id="914"/>
    </w:p>
    <w:p w14:paraId="115988AC" w14:textId="77777777" w:rsidR="00A85766" w:rsidRPr="00A85766" w:rsidRDefault="00C2465C" w:rsidP="00C2465C">
      <w:pPr>
        <w:pStyle w:val="Amain"/>
        <w:rPr>
          <w:lang w:val="en" w:eastAsia="en-AU"/>
        </w:rPr>
      </w:pPr>
      <w:r>
        <w:rPr>
          <w:lang w:val="en" w:eastAsia="en-AU"/>
        </w:rPr>
        <w:tab/>
      </w:r>
      <w:r w:rsidR="00A85766" w:rsidRPr="00A85766">
        <w:rPr>
          <w:lang w:val="en" w:eastAsia="en-AU"/>
        </w:rPr>
        <w:t>(1)</w:t>
      </w:r>
      <w:r>
        <w:rPr>
          <w:lang w:val="en" w:eastAsia="en-AU"/>
        </w:rPr>
        <w:tab/>
      </w:r>
      <w:r w:rsidR="00A85766" w:rsidRPr="00A85766">
        <w:rPr>
          <w:lang w:val="en" w:eastAsia="en-AU"/>
        </w:rPr>
        <w:t>This section applies if a court convicts a person of an offence against this Law.</w:t>
      </w:r>
    </w:p>
    <w:p w14:paraId="32DCEE06" w14:textId="77777777" w:rsidR="00A85766" w:rsidRPr="00A85766" w:rsidRDefault="00A85766" w:rsidP="00C2465C">
      <w:pPr>
        <w:pStyle w:val="aNote"/>
        <w:rPr>
          <w:lang w:val="en" w:eastAsia="en-AU"/>
        </w:rPr>
      </w:pPr>
      <w:r w:rsidRPr="00C2465C">
        <w:rPr>
          <w:rStyle w:val="charItals"/>
        </w:rPr>
        <w:t>Note</w:t>
      </w:r>
      <w:r w:rsidRPr="00A85766">
        <w:rPr>
          <w:lang w:val="en" w:eastAsia="en-AU"/>
        </w:rPr>
        <w:t>—</w:t>
      </w:r>
    </w:p>
    <w:p w14:paraId="60A43737" w14:textId="77777777" w:rsidR="00A85766" w:rsidRPr="00A85766" w:rsidRDefault="00A85766" w:rsidP="00C2465C">
      <w:pPr>
        <w:pStyle w:val="aNoteTextss"/>
        <w:rPr>
          <w:lang w:val="en" w:eastAsia="en-AU"/>
        </w:rPr>
      </w:pPr>
      <w:r w:rsidRPr="00A85766">
        <w:rPr>
          <w:lang w:val="en" w:eastAsia="en-AU"/>
        </w:rPr>
        <w:t xml:space="preserve">Under section 9, a court </w:t>
      </w:r>
      <w:r w:rsidRPr="00A85766">
        <w:rPr>
          <w:i/>
          <w:iCs/>
          <w:lang w:val="en" w:eastAsia="en-AU"/>
        </w:rPr>
        <w:t>convicts</w:t>
      </w:r>
      <w:r w:rsidRPr="00A85766">
        <w:rPr>
          <w:lang w:val="en" w:eastAsia="en-AU"/>
        </w:rPr>
        <w:t xml:space="preserve"> a person of an offence if the court finds the person guilty, or accepts the person’s plea of guilty, for the offence whether or not a conviction is recorded.</w:t>
      </w:r>
    </w:p>
    <w:p w14:paraId="16E72D6C" w14:textId="77777777" w:rsidR="00A85766" w:rsidRPr="00A85766" w:rsidRDefault="00C2465C" w:rsidP="00C2465C">
      <w:pPr>
        <w:pStyle w:val="Amain"/>
        <w:rPr>
          <w:lang w:val="en" w:eastAsia="en-AU"/>
        </w:rPr>
      </w:pPr>
      <w:r>
        <w:rPr>
          <w:lang w:val="en" w:eastAsia="en-AU"/>
        </w:rPr>
        <w:tab/>
      </w:r>
      <w:r w:rsidR="00A85766" w:rsidRPr="00A85766">
        <w:rPr>
          <w:lang w:val="en" w:eastAsia="en-AU"/>
        </w:rPr>
        <w:t>(2)</w:t>
      </w:r>
      <w:r>
        <w:rPr>
          <w:lang w:val="en" w:eastAsia="en-AU"/>
        </w:rPr>
        <w:tab/>
      </w:r>
      <w:r w:rsidR="00A85766" w:rsidRPr="00A85766">
        <w:rPr>
          <w:lang w:val="en" w:eastAsia="en-AU"/>
        </w:rPr>
        <w:t>The Regulator may publish the following information about the conviction on the Regulator’s website—</w:t>
      </w:r>
    </w:p>
    <w:p w14:paraId="3DC6460D" w14:textId="77777777" w:rsidR="00A85766" w:rsidRPr="00A85766" w:rsidRDefault="00C2465C" w:rsidP="00C2465C">
      <w:pPr>
        <w:pStyle w:val="Apara"/>
        <w:rPr>
          <w:lang w:val="en" w:eastAsia="en-AU"/>
        </w:rPr>
      </w:pPr>
      <w:r>
        <w:rPr>
          <w:lang w:val="en" w:eastAsia="en-AU"/>
        </w:rPr>
        <w:tab/>
      </w:r>
      <w:r w:rsidR="00A85766" w:rsidRPr="00A85766">
        <w:rPr>
          <w:lang w:val="en" w:eastAsia="en-AU"/>
        </w:rPr>
        <w:t>(a)</w:t>
      </w:r>
      <w:r>
        <w:rPr>
          <w:lang w:val="en" w:eastAsia="en-AU"/>
        </w:rPr>
        <w:tab/>
      </w:r>
      <w:r w:rsidR="00A85766" w:rsidRPr="00A85766">
        <w:rPr>
          <w:lang w:val="en" w:eastAsia="en-AU"/>
        </w:rPr>
        <w:t>the offence for which the person was convicted;</w:t>
      </w:r>
    </w:p>
    <w:p w14:paraId="7A7A34F0" w14:textId="77777777" w:rsidR="00A85766" w:rsidRPr="00A85766" w:rsidRDefault="00C2465C" w:rsidP="00C2465C">
      <w:pPr>
        <w:pStyle w:val="Apara"/>
        <w:rPr>
          <w:lang w:val="en" w:eastAsia="en-AU"/>
        </w:rPr>
      </w:pPr>
      <w:r>
        <w:rPr>
          <w:lang w:val="en" w:eastAsia="en-AU"/>
        </w:rPr>
        <w:tab/>
      </w:r>
      <w:r w:rsidR="00A85766" w:rsidRPr="00A85766">
        <w:rPr>
          <w:lang w:val="en" w:eastAsia="en-AU"/>
        </w:rPr>
        <w:t>(b)</w:t>
      </w:r>
      <w:r>
        <w:rPr>
          <w:lang w:val="en" w:eastAsia="en-AU"/>
        </w:rPr>
        <w:tab/>
      </w:r>
      <w:r w:rsidR="00A85766" w:rsidRPr="00A85766">
        <w:rPr>
          <w:lang w:val="en" w:eastAsia="en-AU"/>
        </w:rPr>
        <w:t>if the court imposed a penalty for the conviction—the penalty imposed;</w:t>
      </w:r>
    </w:p>
    <w:p w14:paraId="3D4DE1AF" w14:textId="77777777" w:rsidR="00A85766" w:rsidRPr="00A85766" w:rsidRDefault="00C2465C" w:rsidP="00C2465C">
      <w:pPr>
        <w:pStyle w:val="Apara"/>
        <w:rPr>
          <w:lang w:val="en" w:eastAsia="en-AU"/>
        </w:rPr>
      </w:pPr>
      <w:r>
        <w:rPr>
          <w:lang w:val="en" w:eastAsia="en-AU"/>
        </w:rPr>
        <w:tab/>
      </w:r>
      <w:r w:rsidR="00A85766" w:rsidRPr="00A85766">
        <w:rPr>
          <w:lang w:val="en" w:eastAsia="en-AU"/>
        </w:rPr>
        <w:t>(c)</w:t>
      </w:r>
      <w:r>
        <w:rPr>
          <w:lang w:val="en" w:eastAsia="en-AU"/>
        </w:rPr>
        <w:tab/>
      </w:r>
      <w:r w:rsidR="00A85766" w:rsidRPr="00A85766">
        <w:rPr>
          <w:lang w:val="en" w:eastAsia="en-AU"/>
        </w:rPr>
        <w:t>if the court made an order against the person in relation to the conviction—information about the order made, other than information that could identify or lead to the identification of the person.</w:t>
      </w:r>
    </w:p>
    <w:p w14:paraId="6FD7D235" w14:textId="77777777" w:rsidR="00A85766" w:rsidRPr="00A85766" w:rsidRDefault="00A85766" w:rsidP="00C2465C">
      <w:pPr>
        <w:pStyle w:val="aNote"/>
        <w:rPr>
          <w:lang w:val="en" w:eastAsia="en-AU"/>
        </w:rPr>
      </w:pPr>
      <w:r w:rsidRPr="00C2465C">
        <w:rPr>
          <w:rStyle w:val="charItals"/>
        </w:rPr>
        <w:t>Note</w:t>
      </w:r>
      <w:r w:rsidRPr="00A85766">
        <w:rPr>
          <w:lang w:val="en" w:eastAsia="en-AU"/>
        </w:rPr>
        <w:t>—</w:t>
      </w:r>
    </w:p>
    <w:p w14:paraId="45A84113" w14:textId="77777777" w:rsidR="00A85766" w:rsidRPr="00A85766" w:rsidRDefault="00A85766" w:rsidP="00C2465C">
      <w:pPr>
        <w:pStyle w:val="aNoteTextss"/>
        <w:rPr>
          <w:lang w:val="en" w:eastAsia="en-AU"/>
        </w:rPr>
      </w:pPr>
      <w:r w:rsidRPr="00A85766">
        <w:rPr>
          <w:lang w:val="en" w:eastAsia="en-AU"/>
        </w:rPr>
        <w:t>Orders the court may make include commercial benefits penalty orders (see section 597), supervisory intervention orders (see section 600), prohibition orders (see section 607) and c</w:t>
      </w:r>
      <w:r w:rsidR="00F31260">
        <w:rPr>
          <w:lang w:val="en" w:eastAsia="en-AU"/>
        </w:rPr>
        <w:t>ompensation orders (see section </w:t>
      </w:r>
      <w:r w:rsidRPr="00A85766">
        <w:rPr>
          <w:lang w:val="en" w:eastAsia="en-AU"/>
        </w:rPr>
        <w:t>611).</w:t>
      </w:r>
    </w:p>
    <w:p w14:paraId="62D55FA0" w14:textId="77777777" w:rsidR="00DB6E47" w:rsidRPr="00DF5C50" w:rsidRDefault="00DB6E47" w:rsidP="00DB6E47">
      <w:pPr>
        <w:pStyle w:val="PageBreak"/>
      </w:pPr>
      <w:r w:rsidRPr="00DF5C50">
        <w:br w:type="page"/>
      </w:r>
    </w:p>
    <w:p w14:paraId="2EC26248" w14:textId="77777777" w:rsidR="00DB6E47" w:rsidRPr="001E68BA" w:rsidRDefault="00DB6E47" w:rsidP="00DB6E47">
      <w:pPr>
        <w:pStyle w:val="AH2Part"/>
      </w:pPr>
      <w:bookmarkStart w:id="915" w:name="_Toc75869464"/>
      <w:r w:rsidRPr="001E68BA">
        <w:rPr>
          <w:rStyle w:val="CharPartNo"/>
        </w:rPr>
        <w:lastRenderedPageBreak/>
        <w:t xml:space="preserve">Part 13.4 </w:t>
      </w:r>
      <w:r w:rsidRPr="00A95F9A">
        <w:rPr>
          <w:rFonts w:ascii="Helvetica" w:hAnsi="Helvetica" w:cs="Helvetica"/>
          <w:szCs w:val="32"/>
        </w:rPr>
        <w:tab/>
      </w:r>
      <w:r w:rsidRPr="001E68BA">
        <w:rPr>
          <w:rStyle w:val="CharPartText"/>
          <w:rFonts w:ascii="Helvetica" w:hAnsi="Helvetica" w:cs="Helvetica"/>
          <w:szCs w:val="32"/>
        </w:rPr>
        <w:t>Protected information</w:t>
      </w:r>
      <w:bookmarkEnd w:id="915"/>
    </w:p>
    <w:p w14:paraId="72411FDF" w14:textId="77777777" w:rsidR="003F6617" w:rsidRDefault="003F6617" w:rsidP="003F6617">
      <w:pPr>
        <w:pStyle w:val="Placeholder"/>
        <w:suppressLineNumbers/>
      </w:pPr>
      <w:r>
        <w:rPr>
          <w:rStyle w:val="CharDivNo"/>
          <w:rFonts w:eastAsiaTheme="minorEastAsia"/>
        </w:rPr>
        <w:t xml:space="preserve">  </w:t>
      </w:r>
      <w:r>
        <w:rPr>
          <w:rStyle w:val="CharDivText"/>
        </w:rPr>
        <w:t xml:space="preserve">  </w:t>
      </w:r>
    </w:p>
    <w:p w14:paraId="4770A54C" w14:textId="77777777" w:rsidR="00DB6E47" w:rsidRPr="007E1F9A" w:rsidRDefault="00DB6E47" w:rsidP="00DB6E47">
      <w:pPr>
        <w:pStyle w:val="AH5Sec"/>
      </w:pPr>
      <w:bookmarkStart w:id="916" w:name="_Toc75869465"/>
      <w:r w:rsidRPr="001E68BA">
        <w:rPr>
          <w:rStyle w:val="CharSectNo"/>
        </w:rPr>
        <w:t>727</w:t>
      </w:r>
      <w:r w:rsidRPr="007E1F9A">
        <w:tab/>
      </w:r>
      <w:r w:rsidRPr="007E1F9A">
        <w:rPr>
          <w:rFonts w:ascii="Helvetica" w:hAnsi="Helvetica" w:cs="Helvetica"/>
        </w:rPr>
        <w:t>Definitions for Pt 13.4</w:t>
      </w:r>
      <w:bookmarkEnd w:id="916"/>
    </w:p>
    <w:p w14:paraId="4782350B" w14:textId="77777777" w:rsidR="00DB6E47" w:rsidRPr="002F157F" w:rsidRDefault="00DB6E47" w:rsidP="00DB6E47">
      <w:pPr>
        <w:pStyle w:val="Amain"/>
      </w:pPr>
      <w:r w:rsidRPr="002F157F">
        <w:tab/>
        <w:t>(1)</w:t>
      </w:r>
      <w:r w:rsidRPr="002F157F">
        <w:tab/>
        <w:t>In this Part—</w:t>
      </w:r>
    </w:p>
    <w:p w14:paraId="6939B811" w14:textId="77777777" w:rsidR="00DB6E47" w:rsidRPr="00041046" w:rsidRDefault="00DB6E47" w:rsidP="00DB6E47">
      <w:pPr>
        <w:pStyle w:val="aDef"/>
        <w:rPr>
          <w:bCs/>
        </w:rPr>
      </w:pPr>
      <w:r w:rsidRPr="00041046">
        <w:rPr>
          <w:rStyle w:val="charBoldItals"/>
        </w:rPr>
        <w:t>authorised use</w:t>
      </w:r>
      <w:r w:rsidRPr="00041046">
        <w:t>, for protected information, means—</w:t>
      </w:r>
    </w:p>
    <w:p w14:paraId="6657528B" w14:textId="77777777" w:rsidR="00DB6E47" w:rsidRPr="00F04D8E" w:rsidRDefault="00DB6E47" w:rsidP="00DB6E47">
      <w:pPr>
        <w:pStyle w:val="aDefpara"/>
      </w:pPr>
      <w:r w:rsidRPr="00F04D8E">
        <w:rPr>
          <w:rFonts w:cs="Times"/>
          <w:bCs/>
        </w:rPr>
        <w:tab/>
        <w:t>(a)</w:t>
      </w:r>
      <w:r w:rsidRPr="00F04D8E">
        <w:rPr>
          <w:rFonts w:cs="Times"/>
          <w:bCs/>
        </w:rPr>
        <w:tab/>
        <w:t>use by a person—</w:t>
      </w:r>
    </w:p>
    <w:p w14:paraId="3F068DB1" w14:textId="77777777" w:rsidR="00DB6E47" w:rsidRPr="00F04D8E" w:rsidRDefault="00DB6E47" w:rsidP="00DB6E47">
      <w:pPr>
        <w:pStyle w:val="aDefsubpara"/>
      </w:pPr>
      <w:r>
        <w:tab/>
      </w:r>
      <w:r w:rsidRPr="00F04D8E">
        <w:t>(i)</w:t>
      </w:r>
      <w:r w:rsidRPr="00F04D8E">
        <w:tab/>
        <w:t>in the exercise of a function under this Law; or</w:t>
      </w:r>
    </w:p>
    <w:p w14:paraId="7976880E" w14:textId="77777777"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14:paraId="534E693C" w14:textId="77777777" w:rsidR="00DB6E47" w:rsidRPr="00F04D8E" w:rsidRDefault="00DB6E47" w:rsidP="00DB6E47">
      <w:pPr>
        <w:pStyle w:val="aDefpara"/>
      </w:pPr>
      <w:r w:rsidRPr="00F04D8E">
        <w:tab/>
        <w:t>(b)</w:t>
      </w:r>
      <w:r w:rsidRPr="00F04D8E">
        <w:tab/>
        <w:t>use by a public authority or law enforcement agency—</w:t>
      </w:r>
    </w:p>
    <w:p w14:paraId="02280F39" w14:textId="77777777"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14:paraId="55DCAAD0" w14:textId="77777777"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14:paraId="0D91D4BF" w14:textId="77777777" w:rsidR="00DB6E47" w:rsidRPr="00F04D8E" w:rsidRDefault="00DB6E47" w:rsidP="00DB6E47">
      <w:pPr>
        <w:pStyle w:val="aDefpara"/>
      </w:pPr>
      <w:r w:rsidRPr="00F04D8E">
        <w:tab/>
        <w:t>(c)</w:t>
      </w:r>
      <w:r w:rsidRPr="00F04D8E">
        <w:tab/>
        <w:t>use by a court or tribunal in a proceeding under an Australian road law; or</w:t>
      </w:r>
    </w:p>
    <w:p w14:paraId="2E9B4C13" w14:textId="77777777"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14:paraId="16C24095" w14:textId="77777777" w:rsidR="00DB6E47" w:rsidRPr="00F04D8E" w:rsidRDefault="00DB6E47" w:rsidP="00DB6E47">
      <w:pPr>
        <w:pStyle w:val="aDefpara"/>
      </w:pPr>
      <w:r w:rsidRPr="00F04D8E">
        <w:tab/>
        <w:t>(e)</w:t>
      </w:r>
      <w:r w:rsidRPr="00F04D8E">
        <w:tab/>
        <w:t>an activity associated with preventing or minimising—</w:t>
      </w:r>
    </w:p>
    <w:p w14:paraId="35345924" w14:textId="77777777" w:rsidR="00DB6E47" w:rsidRPr="00F04D8E" w:rsidRDefault="00DB6E47" w:rsidP="00DB6E47">
      <w:pPr>
        <w:pStyle w:val="aDefsubpara"/>
      </w:pPr>
      <w:r w:rsidRPr="00F04D8E">
        <w:tab/>
        <w:t>(i)</w:t>
      </w:r>
      <w:r w:rsidRPr="00F04D8E">
        <w:tab/>
        <w:t>a risk of danger to the life of a person; or</w:t>
      </w:r>
    </w:p>
    <w:p w14:paraId="344C78B8" w14:textId="77777777" w:rsidR="00DB6E47" w:rsidRPr="00F04D8E" w:rsidRDefault="00DB6E47" w:rsidP="00DB6E47">
      <w:pPr>
        <w:pStyle w:val="aDefsubpara"/>
      </w:pPr>
      <w:r w:rsidRPr="00F04D8E">
        <w:tab/>
        <w:t>(ii)</w:t>
      </w:r>
      <w:r w:rsidRPr="00F04D8E">
        <w:tab/>
        <w:t>a risk of serious harm to the health of a person; or</w:t>
      </w:r>
    </w:p>
    <w:p w14:paraId="74BFFEFC" w14:textId="77777777" w:rsidR="00DB6E47" w:rsidRPr="00F04D8E" w:rsidRDefault="00DB6E47" w:rsidP="00DB6E47">
      <w:pPr>
        <w:pStyle w:val="aDefsubpara"/>
      </w:pPr>
      <w:r w:rsidRPr="00F04D8E">
        <w:tab/>
        <w:t>(iii)</w:t>
      </w:r>
      <w:r w:rsidRPr="00F04D8E">
        <w:tab/>
        <w:t>a risk to public safety; or</w:t>
      </w:r>
    </w:p>
    <w:p w14:paraId="04A60914" w14:textId="77777777" w:rsidR="00DB6E47" w:rsidRPr="00F04D8E" w:rsidRDefault="00DB6E47" w:rsidP="00DB6E47">
      <w:pPr>
        <w:pStyle w:val="aDefpara"/>
      </w:pPr>
      <w:r w:rsidRPr="00F04D8E">
        <w:lastRenderedPageBreak/>
        <w:tab/>
        <w:t>(f)</w:t>
      </w:r>
      <w:r w:rsidRPr="00F04D8E">
        <w:tab/>
        <w:t>a use authorised by the person to whom the information relates; or</w:t>
      </w:r>
    </w:p>
    <w:p w14:paraId="70B6FDBC" w14:textId="77777777" w:rsidR="00DB6E47" w:rsidRPr="00F04D8E" w:rsidRDefault="00DB6E47" w:rsidP="00DB6E47">
      <w:pPr>
        <w:pStyle w:val="aDefpara"/>
      </w:pPr>
      <w:r w:rsidRPr="00F04D8E">
        <w:tab/>
        <w:t>(g)</w:t>
      </w:r>
      <w:r w:rsidRPr="00F04D8E">
        <w:tab/>
        <w:t>research purposes if the information contains no personal information; or</w:t>
      </w:r>
    </w:p>
    <w:p w14:paraId="3730FB5A" w14:textId="77777777" w:rsidR="00DB6E47" w:rsidRPr="00F04D8E" w:rsidRDefault="00DB6E47" w:rsidP="00DB6E47">
      <w:pPr>
        <w:pStyle w:val="aDefpara"/>
      </w:pPr>
      <w:r>
        <w:tab/>
      </w:r>
      <w:r w:rsidRPr="00F04D8E">
        <w:t>(h)</w:t>
      </w:r>
      <w:r w:rsidRPr="00F04D8E">
        <w:tab/>
        <w:t>use by an entity (whether public or private) in connection with road tolls; or</w:t>
      </w:r>
    </w:p>
    <w:p w14:paraId="6D276E74" w14:textId="77777777"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14:paraId="1CC55247" w14:textId="77777777"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14:paraId="58F22444" w14:textId="77777777" w:rsidR="00DB6E47" w:rsidRPr="00F04D8E" w:rsidRDefault="00DB6E47" w:rsidP="00DB6E47">
      <w:pPr>
        <w:pStyle w:val="aDefpara"/>
      </w:pPr>
      <w:r>
        <w:tab/>
      </w:r>
      <w:r w:rsidRPr="00F04D8E">
        <w:t>(k)</w:t>
      </w:r>
      <w:r w:rsidRPr="00F04D8E">
        <w:tab/>
        <w:t>a use required or authorised under a relevant law of a participating jurisdiction; or</w:t>
      </w:r>
    </w:p>
    <w:p w14:paraId="5C662090" w14:textId="77777777" w:rsidR="00DB6E47" w:rsidRPr="00F04D8E" w:rsidRDefault="00DB6E47" w:rsidP="00DB6E47">
      <w:pPr>
        <w:pStyle w:val="aDefpara"/>
      </w:pPr>
      <w:r w:rsidRPr="00F04D8E">
        <w:tab/>
        <w:t>(l)</w:t>
      </w:r>
      <w:r w:rsidRPr="00F04D8E">
        <w:tab/>
        <w:t>a use prescribed by the national regulations; or</w:t>
      </w:r>
    </w:p>
    <w:p w14:paraId="54FC28AD" w14:textId="77777777" w:rsidR="00DB6E47" w:rsidRPr="00F04D8E" w:rsidRDefault="00DB6E47" w:rsidP="00DB6E47">
      <w:pPr>
        <w:pStyle w:val="aDefpara"/>
      </w:pPr>
      <w:r>
        <w:tab/>
      </w:r>
      <w:r w:rsidRPr="00F04D8E">
        <w:t>(m)</w:t>
      </w:r>
      <w:r w:rsidRPr="00F04D8E">
        <w:tab/>
        <w:t xml:space="preserve"> a use referred to in subsection (2). </w:t>
      </w:r>
    </w:p>
    <w:p w14:paraId="68B1520E" w14:textId="77777777" w:rsidR="00DE283E" w:rsidRDefault="00DE283E" w:rsidP="00DB6E47">
      <w:pPr>
        <w:pStyle w:val="aDef"/>
      </w:pPr>
      <w:r w:rsidRPr="00A3776E">
        <w:rPr>
          <w:rStyle w:val="charBoldItals"/>
        </w:rPr>
        <w:t>driver fatigue compliance function</w:t>
      </w:r>
      <w:r w:rsidRPr="00A3776E">
        <w:t xml:space="preserve"> </w:t>
      </w:r>
      <w:r w:rsidR="00A3776E" w:rsidRPr="00A3776E">
        <w:t>means</w:t>
      </w:r>
      <w:r w:rsidRPr="00A3776E">
        <w:t xml:space="preserve"> a function exercised for the purpose of—</w:t>
      </w:r>
    </w:p>
    <w:p w14:paraId="75A5E1C9" w14:textId="77777777" w:rsidR="00A3776E" w:rsidRPr="00A3776E" w:rsidRDefault="00A3776E" w:rsidP="00A3776E">
      <w:pPr>
        <w:pStyle w:val="aDefpara"/>
      </w:pPr>
      <w:r w:rsidRPr="00A3776E">
        <w:tab/>
        <w:t>(a)</w:t>
      </w:r>
      <w:r w:rsidRPr="00A3776E">
        <w:tab/>
        <w:t>the administration or enforcement of a driver fatigue provision; or</w:t>
      </w:r>
    </w:p>
    <w:p w14:paraId="77D3E223" w14:textId="77777777" w:rsidR="00A3776E" w:rsidRPr="00A3776E" w:rsidRDefault="00A3776E" w:rsidP="00A3776E">
      <w:pPr>
        <w:pStyle w:val="aDefpara"/>
      </w:pPr>
      <w:r w:rsidRPr="00A3776E">
        <w:tab/>
        <w:t>(b)</w:t>
      </w:r>
      <w:r w:rsidRPr="00A3776E">
        <w:tab/>
        <w:t>education, evaluation and similar activities supporting administration or enforcement of a driver fatigue provision.</w:t>
      </w:r>
    </w:p>
    <w:p w14:paraId="16975E51" w14:textId="77777777" w:rsidR="00A3776E" w:rsidRDefault="00A3776E" w:rsidP="00DB6E47">
      <w:pPr>
        <w:pStyle w:val="aDef"/>
      </w:pPr>
      <w:r w:rsidRPr="00A3776E">
        <w:rPr>
          <w:rStyle w:val="charBoldItals"/>
        </w:rPr>
        <w:t>driver fatigue provision</w:t>
      </w:r>
      <w:r w:rsidRPr="00A3776E">
        <w:t xml:space="preserve"> means any of the following—</w:t>
      </w:r>
    </w:p>
    <w:p w14:paraId="4809F7CE" w14:textId="77777777" w:rsidR="00B352D8" w:rsidRPr="003323FC" w:rsidRDefault="00B352D8" w:rsidP="00A3776E">
      <w:pPr>
        <w:pStyle w:val="aDefpara"/>
      </w:pPr>
      <w:r w:rsidRPr="003323FC">
        <w:tab/>
        <w:t>(aa)</w:t>
      </w:r>
      <w:r w:rsidRPr="003323FC">
        <w:tab/>
        <w:t>Chapter 1A to the extent the Chapter relates to driver fatigue;</w:t>
      </w:r>
    </w:p>
    <w:p w14:paraId="41748462" w14:textId="77777777" w:rsidR="00A3776E" w:rsidRPr="00A3776E" w:rsidRDefault="00A3776E" w:rsidP="00A3776E">
      <w:pPr>
        <w:pStyle w:val="aDefpara"/>
      </w:pPr>
      <w:r w:rsidRPr="00A3776E">
        <w:tab/>
        <w:t>(a)</w:t>
      </w:r>
      <w:r w:rsidRPr="00A3776E">
        <w:tab/>
        <w:t>Chapter 6;</w:t>
      </w:r>
    </w:p>
    <w:p w14:paraId="2E0788AE" w14:textId="77777777" w:rsidR="00A3776E" w:rsidRPr="00A3776E" w:rsidRDefault="00A3776E" w:rsidP="00A3776E">
      <w:pPr>
        <w:pStyle w:val="aDefpara"/>
      </w:pPr>
      <w:r w:rsidRPr="00A3776E">
        <w:tab/>
        <w:t>(b)</w:t>
      </w:r>
      <w:r w:rsidRPr="00A3776E">
        <w:tab/>
        <w:t>Chapter 8 to the extent the Chapter relates to BFM accreditation or AFM accreditation;</w:t>
      </w:r>
    </w:p>
    <w:p w14:paraId="72135652" w14:textId="77777777" w:rsidR="00A3776E" w:rsidRPr="00A3776E" w:rsidRDefault="00A3776E" w:rsidP="00A3776E">
      <w:pPr>
        <w:pStyle w:val="aDefpara"/>
      </w:pPr>
      <w:r w:rsidRPr="00A3776E">
        <w:tab/>
        <w:t>(c)</w:t>
      </w:r>
      <w:r w:rsidRPr="00A3776E">
        <w:tab/>
        <w:t>Division 8 of Part 9.3;</w:t>
      </w:r>
    </w:p>
    <w:p w14:paraId="6AE38332" w14:textId="77777777" w:rsidR="00A3776E" w:rsidRPr="00A3776E" w:rsidRDefault="00A3776E" w:rsidP="00A3776E">
      <w:pPr>
        <w:pStyle w:val="aDefpara"/>
      </w:pPr>
      <w:r w:rsidRPr="00A3776E">
        <w:lastRenderedPageBreak/>
        <w:tab/>
        <w:t>(d)</w:t>
      </w:r>
      <w:r w:rsidRPr="00A3776E">
        <w:tab/>
        <w:t xml:space="preserve">Chapter 9, other than Division 8 of Part 9.3, to the extent the Chapter applies to the enforcement of provisions mentioned in </w:t>
      </w:r>
      <w:r w:rsidR="00F1277E" w:rsidRPr="003323FC">
        <w:t>paragraphs (aa), (a) and (b)</w:t>
      </w:r>
      <w:r w:rsidRPr="00A3776E">
        <w:t>.</w:t>
      </w:r>
    </w:p>
    <w:p w14:paraId="352CF54C" w14:textId="77777777" w:rsidR="00A3776E" w:rsidRDefault="00A3776E" w:rsidP="00DB6E47">
      <w:pPr>
        <w:pStyle w:val="aDef"/>
        <w:rPr>
          <w:szCs w:val="24"/>
        </w:rPr>
      </w:pPr>
      <w:r>
        <w:rPr>
          <w:b/>
          <w:bCs/>
          <w:i/>
          <w:szCs w:val="24"/>
        </w:rPr>
        <w:t>electronic</w:t>
      </w:r>
      <w:r>
        <w:rPr>
          <w:b/>
          <w:bCs/>
          <w:i/>
          <w:spacing w:val="28"/>
          <w:szCs w:val="24"/>
        </w:rPr>
        <w:t xml:space="preserve"> </w:t>
      </w:r>
      <w:r>
        <w:rPr>
          <w:b/>
          <w:bCs/>
          <w:i/>
          <w:spacing w:val="-2"/>
          <w:szCs w:val="24"/>
        </w:rPr>
        <w:t>work</w:t>
      </w:r>
      <w:r>
        <w:rPr>
          <w:b/>
          <w:bCs/>
          <w:i/>
          <w:spacing w:val="28"/>
          <w:szCs w:val="24"/>
        </w:rPr>
        <w:t xml:space="preserve"> </w:t>
      </w:r>
      <w:r>
        <w:rPr>
          <w:b/>
          <w:bCs/>
          <w:i/>
          <w:spacing w:val="-1"/>
          <w:szCs w:val="24"/>
        </w:rPr>
        <w:t>diary</w:t>
      </w:r>
      <w:r>
        <w:rPr>
          <w:b/>
          <w:bCs/>
          <w:i/>
          <w:spacing w:val="28"/>
          <w:szCs w:val="24"/>
        </w:rPr>
        <w:t xml:space="preserve"> </w:t>
      </w:r>
      <w:r>
        <w:rPr>
          <w:b/>
          <w:bCs/>
          <w:i/>
          <w:szCs w:val="24"/>
        </w:rPr>
        <w:t>authorised</w:t>
      </w:r>
      <w:r>
        <w:rPr>
          <w:b/>
          <w:bCs/>
          <w:i/>
          <w:spacing w:val="28"/>
          <w:szCs w:val="24"/>
        </w:rPr>
        <w:t xml:space="preserve"> </w:t>
      </w:r>
      <w:r>
        <w:rPr>
          <w:b/>
          <w:bCs/>
          <w:i/>
          <w:szCs w:val="24"/>
        </w:rPr>
        <w:t>use</w:t>
      </w:r>
      <w:r>
        <w:rPr>
          <w:szCs w:val="24"/>
        </w:rPr>
        <w:t>,</w:t>
      </w:r>
      <w:r>
        <w:rPr>
          <w:spacing w:val="28"/>
          <w:szCs w:val="24"/>
        </w:rPr>
        <w:t xml:space="preserve"> </w:t>
      </w:r>
      <w:r>
        <w:rPr>
          <w:szCs w:val="24"/>
        </w:rPr>
        <w:t>for</w:t>
      </w:r>
      <w:r>
        <w:rPr>
          <w:spacing w:val="26"/>
          <w:szCs w:val="24"/>
        </w:rPr>
        <w:t xml:space="preserve"> </w:t>
      </w:r>
      <w:r>
        <w:rPr>
          <w:spacing w:val="-1"/>
          <w:szCs w:val="24"/>
        </w:rPr>
        <w:t>electronic</w:t>
      </w:r>
      <w:r>
        <w:rPr>
          <w:spacing w:val="1"/>
          <w:szCs w:val="24"/>
        </w:rPr>
        <w:t xml:space="preserve"> </w:t>
      </w:r>
      <w:r>
        <w:rPr>
          <w:spacing w:val="-1"/>
          <w:szCs w:val="24"/>
        </w:rPr>
        <w:t>work</w:t>
      </w:r>
      <w:r>
        <w:rPr>
          <w:spacing w:val="1"/>
          <w:szCs w:val="24"/>
        </w:rPr>
        <w:t xml:space="preserve"> </w:t>
      </w:r>
      <w:r>
        <w:rPr>
          <w:spacing w:val="-1"/>
          <w:szCs w:val="24"/>
        </w:rPr>
        <w:t>diary</w:t>
      </w:r>
      <w:r>
        <w:rPr>
          <w:szCs w:val="24"/>
        </w:rPr>
        <w:t xml:space="preserve"> </w:t>
      </w:r>
      <w:r>
        <w:rPr>
          <w:spacing w:val="-1"/>
          <w:szCs w:val="24"/>
        </w:rPr>
        <w:t>protected</w:t>
      </w:r>
      <w:r>
        <w:rPr>
          <w:spacing w:val="1"/>
          <w:szCs w:val="24"/>
        </w:rPr>
        <w:t xml:space="preserve"> </w:t>
      </w:r>
      <w:r>
        <w:rPr>
          <w:spacing w:val="-1"/>
          <w:szCs w:val="24"/>
        </w:rPr>
        <w:t>information,</w:t>
      </w:r>
      <w:r>
        <w:rPr>
          <w:spacing w:val="24"/>
          <w:szCs w:val="24"/>
        </w:rPr>
        <w:t xml:space="preserve"> </w:t>
      </w:r>
      <w:r>
        <w:rPr>
          <w:szCs w:val="24"/>
        </w:rPr>
        <w:t>means—</w:t>
      </w:r>
    </w:p>
    <w:p w14:paraId="18CB4040" w14:textId="77777777" w:rsidR="00A3776E" w:rsidRPr="00BD6A3B" w:rsidRDefault="00A3776E" w:rsidP="00A3776E">
      <w:pPr>
        <w:pStyle w:val="Apara"/>
      </w:pPr>
      <w:r w:rsidRPr="00BD6A3B">
        <w:tab/>
        <w:t>(a)</w:t>
      </w:r>
      <w:r w:rsidRPr="00BD6A3B">
        <w:tab/>
        <w:t>use by a person—</w:t>
      </w:r>
    </w:p>
    <w:p w14:paraId="486C9058" w14:textId="77777777" w:rsidR="00A3776E" w:rsidRPr="00BD6A3B" w:rsidRDefault="00A3776E" w:rsidP="00A3776E">
      <w:pPr>
        <w:pStyle w:val="Asubpara"/>
      </w:pPr>
      <w:r w:rsidRPr="00BD6A3B">
        <w:tab/>
      </w:r>
      <w:r w:rsidR="00BD6A3B" w:rsidRPr="00BD6A3B">
        <w:t>(i)</w:t>
      </w:r>
      <w:r w:rsidR="00BD6A3B" w:rsidRPr="00BD6A3B">
        <w:tab/>
        <w:t>in the exercise of a driver fatigue compliance function; or</w:t>
      </w:r>
    </w:p>
    <w:p w14:paraId="07EA698C" w14:textId="77777777" w:rsidR="00BD6A3B" w:rsidRPr="00BD6A3B" w:rsidRDefault="00BD6A3B" w:rsidP="00A3776E">
      <w:pPr>
        <w:pStyle w:val="Asubpara"/>
      </w:pPr>
      <w:r w:rsidRPr="00BD6A3B">
        <w:tab/>
        <w:t>(ii)</w:t>
      </w:r>
      <w:r w:rsidRPr="00BD6A3B">
        <w:tab/>
        <w:t>not in the exercise of a driver fatigue compliance function but authorised under a warrant mentioned in section 729B; or</w:t>
      </w:r>
    </w:p>
    <w:p w14:paraId="46DFD0B6" w14:textId="77777777" w:rsidR="00BD6A3B" w:rsidRPr="00BD6A3B" w:rsidRDefault="00BD6A3B" w:rsidP="00BD6A3B">
      <w:pPr>
        <w:pStyle w:val="Apara"/>
      </w:pPr>
      <w:r w:rsidRPr="00BD6A3B">
        <w:tab/>
        <w:t>(b)</w:t>
      </w:r>
      <w:r w:rsidRPr="00BD6A3B">
        <w:tab/>
        <w:t>use by a person in the exercise of a function under another law if a warrant issued by a judge or magistrate under the other law or a different law authorises or permits the use of the information by the person; or</w:t>
      </w:r>
    </w:p>
    <w:p w14:paraId="1356C072" w14:textId="77777777" w:rsidR="00BD6A3B" w:rsidRPr="00BD6A3B" w:rsidRDefault="00BD6A3B" w:rsidP="00BD6A3B">
      <w:pPr>
        <w:pStyle w:val="Apara"/>
      </w:pPr>
      <w:r w:rsidRPr="00BD6A3B">
        <w:tab/>
        <w:t>(c)</w:t>
      </w:r>
      <w:r w:rsidRPr="00BD6A3B">
        <w:tab/>
        <w:t>use by a court or tribunal in a proceeding under an Australian road law; or</w:t>
      </w:r>
    </w:p>
    <w:p w14:paraId="02217F3A" w14:textId="77777777" w:rsidR="00BD6A3B" w:rsidRPr="00BD6A3B" w:rsidRDefault="00BD6A3B" w:rsidP="00BD6A3B">
      <w:pPr>
        <w:pStyle w:val="Apara"/>
      </w:pPr>
      <w:r w:rsidRPr="00BD6A3B">
        <w:tab/>
        <w:t>(d)</w:t>
      </w:r>
      <w:r w:rsidRPr="00BD6A3B">
        <w:tab/>
        <w:t>use by a court or tribunal if an order of the court or tribunal requires the disclosure of the information to the court or tribunal; or</w:t>
      </w:r>
    </w:p>
    <w:p w14:paraId="5A1A952F" w14:textId="77777777" w:rsidR="00BD6A3B" w:rsidRPr="00BD6A3B" w:rsidRDefault="00BD6A3B" w:rsidP="00BD6A3B">
      <w:pPr>
        <w:pStyle w:val="Apara"/>
      </w:pPr>
      <w:r w:rsidRPr="00BD6A3B">
        <w:tab/>
        <w:t>(e)</w:t>
      </w:r>
      <w:r w:rsidRPr="00BD6A3B">
        <w:tab/>
        <w:t>research purposes if the information contains no personal information; or</w:t>
      </w:r>
    </w:p>
    <w:p w14:paraId="48D9FFFF" w14:textId="77777777" w:rsidR="00BD6A3B" w:rsidRPr="00BD6A3B" w:rsidRDefault="00BD6A3B" w:rsidP="00BD6A3B">
      <w:pPr>
        <w:pStyle w:val="Apara"/>
      </w:pPr>
      <w:r w:rsidRPr="00BD6A3B">
        <w:tab/>
        <w:t>(f)</w:t>
      </w:r>
      <w:r w:rsidRPr="00BD6A3B">
        <w:tab/>
        <w:t>use prescribed by the national regulations; or</w:t>
      </w:r>
    </w:p>
    <w:p w14:paraId="6E3EB4E6" w14:textId="77777777" w:rsidR="00BD6A3B" w:rsidRPr="00BD6A3B" w:rsidRDefault="00BD6A3B" w:rsidP="00BD6A3B">
      <w:pPr>
        <w:pStyle w:val="Apara"/>
      </w:pPr>
      <w:r w:rsidRPr="00BD6A3B">
        <w:tab/>
        <w:t>(g)</w:t>
      </w:r>
      <w:r w:rsidRPr="00BD6A3B">
        <w:tab/>
        <w:t>use referred to in subsection (3).</w:t>
      </w:r>
    </w:p>
    <w:p w14:paraId="76AEBE88" w14:textId="77777777" w:rsidR="00A3776E" w:rsidRPr="00AC5CCA" w:rsidRDefault="00A3776E" w:rsidP="00DB6E47">
      <w:pPr>
        <w:pStyle w:val="aDef"/>
      </w:pPr>
      <w:r w:rsidRPr="00AC5CCA">
        <w:rPr>
          <w:rStyle w:val="charBoldItals"/>
        </w:rPr>
        <w:t>electronic work diary information</w:t>
      </w:r>
      <w:r w:rsidRPr="00AC5CCA">
        <w:t xml:space="preserve"> means information generated, recorded, stored, displayed, analysed, transmitted or reported by an approved electronic recording system that constitutes an electronic work diary, or of which an electronic work diary is a part.</w:t>
      </w:r>
    </w:p>
    <w:p w14:paraId="28D065AA" w14:textId="77777777" w:rsidR="00A3776E" w:rsidRDefault="00A3776E" w:rsidP="00F31260">
      <w:pPr>
        <w:pStyle w:val="aDef"/>
        <w:keepNext/>
      </w:pPr>
      <w:r w:rsidRPr="00AC5CCA">
        <w:rPr>
          <w:rStyle w:val="charBoldItals"/>
        </w:rPr>
        <w:lastRenderedPageBreak/>
        <w:t>electronic work diary protected information</w:t>
      </w:r>
      <w:r w:rsidRPr="00AC5CCA">
        <w:t>—</w:t>
      </w:r>
    </w:p>
    <w:p w14:paraId="5DD8E0C8" w14:textId="77777777" w:rsidR="00AC5CCA" w:rsidRPr="00A255AC" w:rsidRDefault="00AC5CCA" w:rsidP="00F31260">
      <w:pPr>
        <w:pStyle w:val="Apara"/>
        <w:keepNext/>
      </w:pPr>
      <w:r w:rsidRPr="00A255AC">
        <w:tab/>
        <w:t>(a)</w:t>
      </w:r>
      <w:r w:rsidRPr="00A255AC">
        <w:tab/>
        <w:t xml:space="preserve">means electronic work </w:t>
      </w:r>
      <w:r w:rsidR="00A255AC" w:rsidRPr="00A255AC">
        <w:t>diary</w:t>
      </w:r>
      <w:r w:rsidRPr="00A255AC">
        <w:t xml:space="preserve"> information; but</w:t>
      </w:r>
    </w:p>
    <w:p w14:paraId="64343112" w14:textId="77777777" w:rsidR="00AC5CCA" w:rsidRPr="00A255AC" w:rsidRDefault="00AC5CCA" w:rsidP="00D940BC">
      <w:pPr>
        <w:pStyle w:val="Apara"/>
        <w:keepNext/>
      </w:pPr>
      <w:r w:rsidRPr="00A255AC">
        <w:tab/>
        <w:t>(b)</w:t>
      </w:r>
      <w:r w:rsidRPr="00A255AC">
        <w:tab/>
        <w:t>does not include the following—</w:t>
      </w:r>
    </w:p>
    <w:p w14:paraId="414B6644" w14:textId="77777777" w:rsidR="00F1277E" w:rsidRPr="00F1277E" w:rsidRDefault="00F1277E" w:rsidP="00F1277E">
      <w:pPr>
        <w:pStyle w:val="Asubpara"/>
        <w:rPr>
          <w:lang w:val="en" w:eastAsia="en-AU"/>
        </w:rPr>
      </w:pPr>
      <w:r>
        <w:rPr>
          <w:lang w:val="en" w:eastAsia="en-AU"/>
        </w:rPr>
        <w:tab/>
      </w:r>
      <w:r w:rsidRPr="00F1277E">
        <w:rPr>
          <w:lang w:val="en" w:eastAsia="en-AU"/>
        </w:rPr>
        <w:t>(i)</w:t>
      </w:r>
      <w:r>
        <w:rPr>
          <w:lang w:val="en" w:eastAsia="en-AU"/>
        </w:rPr>
        <w:tab/>
      </w:r>
      <w:r w:rsidRPr="00F1277E">
        <w:rPr>
          <w:lang w:val="en" w:eastAsia="en-AU"/>
        </w:rPr>
        <w:t xml:space="preserve">information obtained, collected or recorded other than for the purposes of Chapter 1A to the extent the Chapter relates to driver fatigue or Chapter 6 (the </w:t>
      </w:r>
      <w:r w:rsidRPr="00F1277E">
        <w:rPr>
          <w:b/>
          <w:bCs/>
          <w:i/>
          <w:iCs/>
          <w:lang w:val="en" w:eastAsia="en-AU"/>
        </w:rPr>
        <w:t>driver fatigue purposes</w:t>
      </w:r>
      <w:r w:rsidRPr="00F1277E">
        <w:rPr>
          <w:lang w:val="en" w:eastAsia="en-AU"/>
        </w:rPr>
        <w:t>), even if the information is—</w:t>
      </w:r>
    </w:p>
    <w:p w14:paraId="049F19AC" w14:textId="77777777" w:rsidR="00F1277E" w:rsidRPr="00F1277E" w:rsidRDefault="00F1277E" w:rsidP="00F1277E">
      <w:pPr>
        <w:pStyle w:val="Asubsubpara"/>
        <w:rPr>
          <w:lang w:val="en" w:eastAsia="en-AU"/>
        </w:rPr>
      </w:pPr>
      <w:r>
        <w:rPr>
          <w:lang w:val="en" w:eastAsia="en-AU"/>
        </w:rPr>
        <w:tab/>
      </w:r>
      <w:r w:rsidRPr="00F1277E">
        <w:rPr>
          <w:lang w:val="en" w:eastAsia="en-AU"/>
        </w:rPr>
        <w:t>(A)</w:t>
      </w:r>
      <w:r>
        <w:rPr>
          <w:lang w:val="en" w:eastAsia="en-AU"/>
        </w:rPr>
        <w:tab/>
      </w:r>
      <w:r w:rsidRPr="00F1277E">
        <w:rPr>
          <w:lang w:val="en" w:eastAsia="en-AU"/>
        </w:rPr>
        <w:t>coincidentally relevant for a driver fatigue purpose; and</w:t>
      </w:r>
    </w:p>
    <w:p w14:paraId="66A87C3A" w14:textId="77777777" w:rsidR="00F1277E" w:rsidRPr="00F1277E" w:rsidRDefault="00F1277E" w:rsidP="00F1277E">
      <w:pPr>
        <w:pStyle w:val="Asubsubpara"/>
        <w:rPr>
          <w:lang w:val="en" w:eastAsia="en-AU"/>
        </w:rPr>
      </w:pPr>
      <w:r>
        <w:rPr>
          <w:lang w:val="en" w:eastAsia="en-AU"/>
        </w:rPr>
        <w:tab/>
      </w:r>
      <w:r w:rsidRPr="00F1277E">
        <w:rPr>
          <w:lang w:val="en" w:eastAsia="en-AU"/>
        </w:rPr>
        <w:t>(B)</w:t>
      </w:r>
      <w:r>
        <w:rPr>
          <w:lang w:val="en" w:eastAsia="en-AU"/>
        </w:rPr>
        <w:tab/>
      </w:r>
      <w:r w:rsidRPr="00F1277E">
        <w:rPr>
          <w:lang w:val="en" w:eastAsia="en-AU"/>
        </w:rPr>
        <w:t>recorded in an electronic work diary; or</w:t>
      </w:r>
    </w:p>
    <w:p w14:paraId="68B2A55E" w14:textId="77777777" w:rsidR="00A255AC" w:rsidRPr="00A255AC" w:rsidRDefault="00A255AC" w:rsidP="00A255AC">
      <w:pPr>
        <w:pStyle w:val="Asubpara"/>
      </w:pPr>
      <w:r w:rsidRPr="00A255AC">
        <w:tab/>
        <w:t>(ii)</w:t>
      </w:r>
      <w:r w:rsidRPr="00A255AC">
        <w:tab/>
        <w:t>information relating to proceedings before a relevant tribunal or court that are or were open to the public.</w:t>
      </w:r>
    </w:p>
    <w:p w14:paraId="287F015C" w14:textId="77777777"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14:paraId="2B63E3B7" w14:textId="77777777" w:rsidR="00DB6E47" w:rsidRPr="00041046" w:rsidRDefault="00DB6E47" w:rsidP="00DB6E47">
      <w:pPr>
        <w:pStyle w:val="aDef"/>
        <w:rPr>
          <w:bCs/>
        </w:rPr>
      </w:pPr>
      <w:r w:rsidRPr="00041046">
        <w:rPr>
          <w:rStyle w:val="charBoldItals"/>
        </w:rPr>
        <w:t>protected information</w:t>
      </w:r>
      <w:r w:rsidRPr="00041046">
        <w:t>—</w:t>
      </w:r>
    </w:p>
    <w:p w14:paraId="3223AD49" w14:textId="77777777"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14:paraId="1DBBA024" w14:textId="77777777" w:rsidR="00DB6E47" w:rsidRPr="00F04D8E" w:rsidRDefault="00DB6E47" w:rsidP="00DB6E47">
      <w:pPr>
        <w:pStyle w:val="aDefpara"/>
      </w:pPr>
      <w:r w:rsidRPr="00F04D8E">
        <w:tab/>
        <w:t>(b)</w:t>
      </w:r>
      <w:r w:rsidRPr="00F04D8E">
        <w:tab/>
        <w:t>does not include—</w:t>
      </w:r>
    </w:p>
    <w:p w14:paraId="41FB37A8" w14:textId="77777777" w:rsidR="00DB6E47" w:rsidRPr="00F04D8E" w:rsidRDefault="00DB6E47" w:rsidP="00DB6E47">
      <w:pPr>
        <w:pStyle w:val="aDefsubpara"/>
      </w:pPr>
      <w:r w:rsidRPr="00F04D8E">
        <w:tab/>
        <w:t>(i)</w:t>
      </w:r>
      <w:r w:rsidRPr="00F04D8E">
        <w:tab/>
        <w:t xml:space="preserve">intelligent access </w:t>
      </w:r>
      <w:r w:rsidR="005D4C80">
        <w:t xml:space="preserve">program </w:t>
      </w:r>
      <w:r w:rsidRPr="00F04D8E">
        <w:t>information; or</w:t>
      </w:r>
    </w:p>
    <w:p w14:paraId="5D92F2CF" w14:textId="77777777" w:rsidR="00DB6E47" w:rsidRPr="00C96203" w:rsidRDefault="00DB6E47" w:rsidP="00642491">
      <w:pPr>
        <w:pStyle w:val="aNotepar"/>
        <w:ind w:left="2835"/>
      </w:pPr>
      <w:r w:rsidRPr="00FF4454">
        <w:rPr>
          <w:rStyle w:val="charItals"/>
        </w:rPr>
        <w:t>Note</w:t>
      </w:r>
      <w:r w:rsidRPr="00C96203">
        <w:rPr>
          <w:rFonts w:cs="Times"/>
          <w:bCs/>
          <w:iCs/>
        </w:rPr>
        <w:t>—</w:t>
      </w:r>
    </w:p>
    <w:p w14:paraId="6979D3AD" w14:textId="77777777" w:rsidR="00DB6E47" w:rsidRPr="007E1F9A" w:rsidRDefault="00DB6E47" w:rsidP="00642491">
      <w:pPr>
        <w:pStyle w:val="aNoteTextpar"/>
      </w:pPr>
      <w:r w:rsidRPr="007E1F9A">
        <w:t>See Chapter 7 for the restrictions on the use and disclosure of intelligent access</w:t>
      </w:r>
      <w:r w:rsidR="005D4C80">
        <w:t xml:space="preserve"> program</w:t>
      </w:r>
      <w:r w:rsidRPr="007E1F9A">
        <w:t xml:space="preserve"> information.</w:t>
      </w:r>
    </w:p>
    <w:p w14:paraId="01BA83F2" w14:textId="77777777" w:rsidR="00DB6E47" w:rsidRPr="00F04D8E" w:rsidRDefault="00DB6E47" w:rsidP="00642491">
      <w:pPr>
        <w:pStyle w:val="Asubpara"/>
      </w:pPr>
      <w:r w:rsidRPr="00F04D8E">
        <w:tab/>
        <w:t>(ii)</w:t>
      </w:r>
      <w:r w:rsidRPr="00F04D8E">
        <w:tab/>
        <w:t>inf</w:t>
      </w:r>
      <w:r w:rsidR="00062FCF">
        <w:t xml:space="preserve">ormation mentioned in paragraph </w:t>
      </w:r>
      <w:r w:rsidRPr="00F04D8E">
        <w:t>(a)</w:t>
      </w:r>
      <w:r w:rsidR="00062FCF">
        <w:t xml:space="preserve"> </w:t>
      </w:r>
      <w:r w:rsidRPr="00F04D8E">
        <w:t>in a form that does not identify a person; or</w:t>
      </w:r>
    </w:p>
    <w:p w14:paraId="6B648432" w14:textId="77777777" w:rsidR="00DB6E47" w:rsidRDefault="00DB6E47" w:rsidP="00642491">
      <w:pPr>
        <w:pStyle w:val="Asubpara"/>
      </w:pPr>
      <w:r w:rsidRPr="00F04D8E">
        <w:lastRenderedPageBreak/>
        <w:tab/>
        <w:t>(iii)</w:t>
      </w:r>
      <w:r w:rsidRPr="00F04D8E">
        <w:tab/>
        <w:t>information relating to proceedings before a relevant tribunal or court that</w:t>
      </w:r>
      <w:r w:rsidR="008C1FD8">
        <w:t xml:space="preserve"> are or were open to the public; or</w:t>
      </w:r>
    </w:p>
    <w:p w14:paraId="0A307598" w14:textId="77777777" w:rsidR="001E44BC" w:rsidRPr="00F04D8E" w:rsidRDefault="001E44BC" w:rsidP="00642491">
      <w:pPr>
        <w:pStyle w:val="Asubpara"/>
      </w:pPr>
      <w:r>
        <w:tab/>
        <w:t>(iv)</w:t>
      </w:r>
      <w:r>
        <w:tab/>
        <w:t>electronic work diary protected information.</w:t>
      </w:r>
    </w:p>
    <w:p w14:paraId="001C0357" w14:textId="77777777" w:rsidR="00DB6E47" w:rsidRPr="00041046" w:rsidRDefault="00DB6E47" w:rsidP="00DB6E47">
      <w:pPr>
        <w:pStyle w:val="aDef"/>
        <w:rPr>
          <w:bCs/>
        </w:rPr>
      </w:pPr>
      <w:r w:rsidRPr="00041046">
        <w:rPr>
          <w:rStyle w:val="charBoldItals"/>
        </w:rPr>
        <w:t>relevant law</w:t>
      </w:r>
      <w:r w:rsidRPr="00041046">
        <w:t>, of a participating jurisdiction, means a law specified for this definition in a law of the jurisdiction.</w:t>
      </w:r>
    </w:p>
    <w:p w14:paraId="4DB8E025" w14:textId="77777777" w:rsidR="00DB6E47" w:rsidRDefault="00DB6E47" w:rsidP="00DB6E47">
      <w:pPr>
        <w:pStyle w:val="Amain"/>
      </w:pPr>
      <w:r w:rsidRPr="002F157F">
        <w:tab/>
        <w:t>(2)</w:t>
      </w:r>
      <w:r w:rsidR="001E44BC">
        <w:tab/>
        <w:t>It is also an authorised use, for</w:t>
      </w:r>
      <w:r w:rsidRPr="002F157F">
        <w:t xml:space="preserve"> protected information disclosed to or otherwise held by a police agency for any purpose or for a particular purpose</w:t>
      </w:r>
      <w:r w:rsidR="001E44BC">
        <w:t>,</w:t>
      </w:r>
      <w:r w:rsidRPr="002F157F">
        <w:t xml:space="preserve"> to disclose the information to another police agency authorised to hold protected information (whether or not for the same purpose).</w:t>
      </w:r>
    </w:p>
    <w:p w14:paraId="487BC67B" w14:textId="77777777" w:rsidR="001E44BC" w:rsidRPr="001E44BC" w:rsidRDefault="001E44BC" w:rsidP="00DB6E47">
      <w:pPr>
        <w:pStyle w:val="Amain"/>
      </w:pPr>
      <w:r>
        <w:tab/>
        <w:t>(3)</w:t>
      </w:r>
      <w:r>
        <w:tab/>
      </w:r>
      <w:r w:rsidRPr="001E44BC">
        <w:t>It is also an authorised use, for electronic work diary protected information disclosed to or otherwise held by a police agency for the purpose of the exercise of a driver fatigue compliance function, to disclose the information to another police agency authorised to hold electronic work diary protected information for the purpose of the exercise of a driver fatigue compliance function.</w:t>
      </w:r>
    </w:p>
    <w:p w14:paraId="4F7A3925" w14:textId="77777777" w:rsidR="00DB6E47" w:rsidRPr="002F157F" w:rsidRDefault="001E44BC" w:rsidP="00DB6E47">
      <w:pPr>
        <w:pStyle w:val="Amain"/>
      </w:pPr>
      <w:r>
        <w:tab/>
        <w:t>(4</w:t>
      </w:r>
      <w:r w:rsidR="00DB6E47" w:rsidRPr="002F157F">
        <w:t>)</w:t>
      </w:r>
      <w:r w:rsidR="00DB6E47" w:rsidRPr="002F157F">
        <w:tab/>
        <w:t>To remove any doubt, it is declared that a reference in this Part to the disclosure of protected information</w:t>
      </w:r>
      <w:r>
        <w:t xml:space="preserve"> </w:t>
      </w:r>
      <w:r w:rsidRPr="001E44BC">
        <w:t>or electronic work diary protected information</w:t>
      </w:r>
      <w:r w:rsidR="00DB6E47" w:rsidRPr="002F157F">
        <w:t xml:space="preserve"> to an entity includes a reference to the disclosure of the information to a duly authorised employee or agent of the entity.</w:t>
      </w:r>
    </w:p>
    <w:p w14:paraId="1EEF1FD4" w14:textId="77777777" w:rsidR="00DB6E47" w:rsidRPr="007E1F9A" w:rsidRDefault="00DB6E47" w:rsidP="00DB6E47">
      <w:pPr>
        <w:pStyle w:val="AH5Sec"/>
      </w:pPr>
      <w:bookmarkStart w:id="917" w:name="_Toc75869466"/>
      <w:r w:rsidRPr="001E68BA">
        <w:rPr>
          <w:rStyle w:val="CharSectNo"/>
        </w:rPr>
        <w:t>728</w:t>
      </w:r>
      <w:r w:rsidRPr="007E1F9A">
        <w:tab/>
      </w:r>
      <w:r w:rsidRPr="007E1F9A">
        <w:rPr>
          <w:rFonts w:ascii="Helvetica" w:hAnsi="Helvetica" w:cs="Helvetica"/>
        </w:rPr>
        <w:t>Duty of confidentiality</w:t>
      </w:r>
      <w:r w:rsidR="007D579F" w:rsidRPr="007D579F">
        <w:t xml:space="preserve"> for protected information</w:t>
      </w:r>
      <w:bookmarkEnd w:id="917"/>
    </w:p>
    <w:p w14:paraId="56A4C442" w14:textId="77777777"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14:paraId="0A09F351" w14:textId="77777777" w:rsidR="00DB6E47" w:rsidRPr="006C3305" w:rsidRDefault="00DB6E47" w:rsidP="00DB6E47">
      <w:pPr>
        <w:pStyle w:val="Penalty"/>
      </w:pPr>
      <w:r w:rsidRPr="006C3305">
        <w:t>Maximum penalty—$20000.</w:t>
      </w:r>
    </w:p>
    <w:p w14:paraId="3AC82E03" w14:textId="77777777"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14:paraId="2C99FCC9" w14:textId="77777777"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14:paraId="2A8380BD" w14:textId="77777777" w:rsidR="00DB6E47" w:rsidRPr="00544ED5" w:rsidRDefault="00DB6E47" w:rsidP="00DB6E47">
      <w:pPr>
        <w:pStyle w:val="Apara"/>
      </w:pPr>
      <w:r w:rsidRPr="00544ED5">
        <w:lastRenderedPageBreak/>
        <w:tab/>
        <w:t>(b)</w:t>
      </w:r>
      <w:r w:rsidRPr="00544ED5">
        <w:tab/>
        <w:t>disclosing details of heavy vehicles registered in a person’s name to an executor or administrator of that person’s deceased estate.</w:t>
      </w:r>
    </w:p>
    <w:p w14:paraId="11EEA4B6" w14:textId="77777777" w:rsidR="00DB6E47" w:rsidRPr="002F157F" w:rsidRDefault="00062FCF" w:rsidP="00D940BC">
      <w:pPr>
        <w:pStyle w:val="Amain"/>
        <w:keepNext/>
      </w:pPr>
      <w:r>
        <w:tab/>
        <w:t>(3)</w:t>
      </w:r>
      <w:r>
        <w:tab/>
        <w:t xml:space="preserve">Also, subsection </w:t>
      </w:r>
      <w:r w:rsidR="00DB6E47" w:rsidRPr="002F157F">
        <w:t>(1)</w:t>
      </w:r>
      <w:r>
        <w:t xml:space="preserve"> </w:t>
      </w:r>
      <w:r w:rsidR="00DB6E47" w:rsidRPr="002F157F">
        <w:t>does not apply if—</w:t>
      </w:r>
    </w:p>
    <w:p w14:paraId="0B3189A0" w14:textId="77777777" w:rsidR="00DB6E47" w:rsidRPr="00544ED5" w:rsidRDefault="00DB6E47" w:rsidP="00DB6E47">
      <w:pPr>
        <w:pStyle w:val="Apara"/>
      </w:pPr>
      <w:r w:rsidRPr="00544ED5">
        <w:tab/>
        <w:t>(a)</w:t>
      </w:r>
      <w:r w:rsidRPr="00544ED5">
        <w:tab/>
        <w:t>the disclosure is to an entity for an authorised use; or</w:t>
      </w:r>
    </w:p>
    <w:p w14:paraId="067978C0" w14:textId="77777777" w:rsidR="00DB6E47" w:rsidRPr="00544ED5" w:rsidRDefault="00DB6E47" w:rsidP="00DB6E47">
      <w:pPr>
        <w:pStyle w:val="Apara"/>
      </w:pPr>
      <w:r w:rsidRPr="00544ED5">
        <w:tab/>
        <w:t>(b)</w:t>
      </w:r>
      <w:r w:rsidRPr="00544ED5">
        <w:tab/>
        <w:t>the disclosure is to, or made with the agreement of, the person to whom the information relates.</w:t>
      </w:r>
    </w:p>
    <w:p w14:paraId="7D1A0502" w14:textId="77777777" w:rsidR="007D579F" w:rsidRDefault="007D579F" w:rsidP="00DB6E47">
      <w:pPr>
        <w:pStyle w:val="AH5Sec"/>
      </w:pPr>
      <w:bookmarkStart w:id="918" w:name="_Toc75869467"/>
      <w:r w:rsidRPr="001E68BA">
        <w:rPr>
          <w:rStyle w:val="CharSectNo"/>
        </w:rPr>
        <w:t>728A</w:t>
      </w:r>
      <w:r>
        <w:rPr>
          <w:rStyle w:val="CharSectNo"/>
        </w:rPr>
        <w:tab/>
      </w:r>
      <w:r w:rsidRPr="007D579F">
        <w:t>Duty of confidentiality for electronic work diary protected information</w:t>
      </w:r>
      <w:bookmarkEnd w:id="918"/>
    </w:p>
    <w:p w14:paraId="6A3F24D2" w14:textId="77777777" w:rsidR="007D579F" w:rsidRPr="007D579F" w:rsidRDefault="007D579F" w:rsidP="007D579F">
      <w:pPr>
        <w:pStyle w:val="Amain"/>
      </w:pPr>
      <w:r w:rsidRPr="007D579F">
        <w:tab/>
        <w:t>(1)</w:t>
      </w:r>
      <w:r w:rsidRPr="007D579F">
        <w:tab/>
        <w:t>A person who is, or has been, a person exercising functions under this Law must not disclose electronic work diary protected information to another person.</w:t>
      </w:r>
    </w:p>
    <w:p w14:paraId="13747950" w14:textId="77777777" w:rsidR="007D579F" w:rsidRPr="007D579F" w:rsidRDefault="007D579F" w:rsidP="007D579F">
      <w:pPr>
        <w:pStyle w:val="Penalty"/>
      </w:pPr>
      <w:r w:rsidRPr="007D579F">
        <w:t>Maximum penalty—$20000.</w:t>
      </w:r>
    </w:p>
    <w:p w14:paraId="765EB08D" w14:textId="77777777" w:rsidR="007D579F" w:rsidRPr="007D579F" w:rsidRDefault="007D579F" w:rsidP="007D579F">
      <w:pPr>
        <w:pStyle w:val="Amain"/>
      </w:pPr>
      <w:r w:rsidRPr="007D579F">
        <w:tab/>
        <w:t>(2)</w:t>
      </w:r>
      <w:r w:rsidRPr="007D579F">
        <w:tab/>
        <w:t>Subsection (1) does not apply if—</w:t>
      </w:r>
    </w:p>
    <w:p w14:paraId="29A7FDCC" w14:textId="77777777" w:rsidR="007D579F" w:rsidRPr="007D579F" w:rsidRDefault="007D579F" w:rsidP="007D579F">
      <w:pPr>
        <w:pStyle w:val="Apara"/>
      </w:pPr>
      <w:r w:rsidRPr="007D579F">
        <w:tab/>
        <w:t>(a)</w:t>
      </w:r>
      <w:r w:rsidRPr="007D579F">
        <w:tab/>
        <w:t>the disclosure is to an entity for an electronic work diary authorised use; or</w:t>
      </w:r>
    </w:p>
    <w:p w14:paraId="2CC0363B" w14:textId="77777777" w:rsidR="007D579F" w:rsidRPr="007D579F" w:rsidRDefault="007D579F" w:rsidP="007D579F">
      <w:pPr>
        <w:pStyle w:val="Apara"/>
      </w:pPr>
      <w:r w:rsidRPr="007D579F">
        <w:tab/>
        <w:t>(b)</w:t>
      </w:r>
      <w:r w:rsidRPr="007D579F">
        <w:tab/>
        <w:t>the disclosure is to, or made with the agreement of, the person to whom the information relates.</w:t>
      </w:r>
    </w:p>
    <w:p w14:paraId="64ED34F9" w14:textId="77777777" w:rsidR="00DB6E47" w:rsidRPr="007E1F9A" w:rsidRDefault="00DB6E47" w:rsidP="00DB6E47">
      <w:pPr>
        <w:pStyle w:val="AH5Sec"/>
      </w:pPr>
      <w:bookmarkStart w:id="919" w:name="_Toc75869468"/>
      <w:r w:rsidRPr="001E68BA">
        <w:rPr>
          <w:rStyle w:val="CharSectNo"/>
        </w:rPr>
        <w:t>729</w:t>
      </w:r>
      <w:r w:rsidRPr="007E1F9A">
        <w:tab/>
      </w:r>
      <w:r w:rsidRPr="007E1F9A">
        <w:rPr>
          <w:rFonts w:ascii="Helvetica" w:hAnsi="Helvetica" w:cs="Helvetica"/>
        </w:rPr>
        <w:t>Protected information only to be used for authorised use</w:t>
      </w:r>
      <w:bookmarkEnd w:id="919"/>
    </w:p>
    <w:p w14:paraId="7B160F7E" w14:textId="77777777"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14:paraId="185D4937" w14:textId="77777777" w:rsidR="00DB6E47" w:rsidRPr="006C3305" w:rsidRDefault="00DB6E47" w:rsidP="00DB6E47">
      <w:pPr>
        <w:pStyle w:val="Penalty"/>
      </w:pPr>
      <w:r w:rsidRPr="006C3305">
        <w:t>Maximum penalty—$20000.</w:t>
      </w:r>
    </w:p>
    <w:p w14:paraId="4DCE80F2" w14:textId="77777777"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14:paraId="0635A613" w14:textId="77777777" w:rsidR="00DB6E47" w:rsidRPr="002F157F" w:rsidRDefault="00DB6E47" w:rsidP="00DB6E47">
      <w:pPr>
        <w:pStyle w:val="Amain"/>
      </w:pPr>
      <w:r w:rsidRPr="002F157F">
        <w:lastRenderedPageBreak/>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14:paraId="5330D86E" w14:textId="77777777" w:rsidR="00DB6E47" w:rsidRDefault="00DB6E47" w:rsidP="00DB6E47">
      <w:pPr>
        <w:pStyle w:val="Penalty"/>
      </w:pPr>
      <w:r>
        <w:t>Maximum penalty—$20000.</w:t>
      </w:r>
    </w:p>
    <w:p w14:paraId="13EBD047" w14:textId="77777777" w:rsidR="004D663E" w:rsidRPr="003323FC" w:rsidRDefault="004D663E" w:rsidP="004D663E">
      <w:pPr>
        <w:pStyle w:val="AH5Sec"/>
      </w:pPr>
      <w:bookmarkStart w:id="920" w:name="_Toc75869469"/>
      <w:r w:rsidRPr="001E68BA">
        <w:rPr>
          <w:rStyle w:val="CharSectNo"/>
        </w:rPr>
        <w:t>729A</w:t>
      </w:r>
      <w:r w:rsidRPr="007E1F9A">
        <w:tab/>
      </w:r>
      <w:r w:rsidRPr="004D663E">
        <w:t>Electronic work diary protected information only to be used for electronic work diary authorised use</w:t>
      </w:r>
      <w:bookmarkEnd w:id="920"/>
    </w:p>
    <w:p w14:paraId="58A1DEE0" w14:textId="77777777" w:rsidR="004D663E" w:rsidRPr="008C13A8" w:rsidRDefault="004D663E" w:rsidP="004D663E">
      <w:pPr>
        <w:pStyle w:val="Amain"/>
      </w:pPr>
      <w:r>
        <w:tab/>
        <w:t>(1)</w:t>
      </w:r>
      <w:r>
        <w:tab/>
      </w:r>
      <w:r w:rsidRPr="008C13A8">
        <w:t>A person who is, or has been, a person exercising functions under this Law must not use electronic work diary protected information other than for an electronic work diary authorised use.</w:t>
      </w:r>
    </w:p>
    <w:p w14:paraId="54F02239" w14:textId="77777777" w:rsidR="004D663E" w:rsidRPr="008C13A8" w:rsidRDefault="004D663E" w:rsidP="004D663E">
      <w:pPr>
        <w:pStyle w:val="Penalty"/>
      </w:pPr>
      <w:r w:rsidRPr="008C13A8">
        <w:t>Maximum penalty—$20000.</w:t>
      </w:r>
    </w:p>
    <w:p w14:paraId="1B5DBF4C" w14:textId="77777777" w:rsidR="004D663E" w:rsidRPr="008C13A8" w:rsidRDefault="004D663E" w:rsidP="004D663E">
      <w:pPr>
        <w:pStyle w:val="Amain"/>
      </w:pPr>
      <w:r w:rsidRPr="008C13A8">
        <w:tab/>
        <w:t>(2)</w:t>
      </w:r>
      <w:r w:rsidRPr="008C13A8">
        <w:tab/>
        <w:t>A person to whom electronic work diary protected information is disclosed under section 728A(2)(a) must not use the information other than for the electronic work diary authorised use for which it was disclosed to the person.</w:t>
      </w:r>
    </w:p>
    <w:p w14:paraId="7680913C" w14:textId="77777777" w:rsidR="004D663E" w:rsidRDefault="004D663E" w:rsidP="004D663E">
      <w:pPr>
        <w:pStyle w:val="Penalty"/>
      </w:pPr>
      <w:r w:rsidRPr="008C13A8">
        <w:t>Maximum penalty—$20000.</w:t>
      </w:r>
    </w:p>
    <w:p w14:paraId="3D50A7B4" w14:textId="77777777" w:rsidR="008C13A8" w:rsidRPr="008C13A8" w:rsidRDefault="008C13A8" w:rsidP="008C13A8">
      <w:pPr>
        <w:pStyle w:val="AH5Sec"/>
      </w:pPr>
      <w:bookmarkStart w:id="921" w:name="_Toc75869470"/>
      <w:r w:rsidRPr="001E68BA">
        <w:rPr>
          <w:rStyle w:val="CharSectNo"/>
        </w:rPr>
        <w:t>729B</w:t>
      </w:r>
      <w:r w:rsidRPr="007E1F9A">
        <w:tab/>
      </w:r>
      <w:r w:rsidRPr="008C13A8">
        <w:t>Warrant authorising use of electronic work diary protected information</w:t>
      </w:r>
      <w:bookmarkEnd w:id="921"/>
    </w:p>
    <w:p w14:paraId="5A3E7670" w14:textId="77777777" w:rsidR="008C13A8" w:rsidRPr="008C13A8" w:rsidRDefault="008C13A8" w:rsidP="008C13A8">
      <w:pPr>
        <w:pStyle w:val="Amain"/>
      </w:pPr>
      <w:r w:rsidRPr="008C13A8">
        <w:tab/>
        <w:t>(1)</w:t>
      </w:r>
      <w:r w:rsidRPr="008C13A8">
        <w:tab/>
        <w:t>A warrant issued under section 507 by an authorised warrant official who is a judge or magistrate may authorise electronic work diary protected information to be seized under the warrant.</w:t>
      </w:r>
    </w:p>
    <w:p w14:paraId="29527C8F" w14:textId="77777777" w:rsidR="008C13A8" w:rsidRPr="008C13A8" w:rsidRDefault="008C13A8" w:rsidP="008C13A8">
      <w:pPr>
        <w:pStyle w:val="Amain"/>
      </w:pPr>
      <w:r w:rsidRPr="008C13A8">
        <w:tab/>
        <w:t>(2)</w:t>
      </w:r>
      <w:r w:rsidRPr="008C13A8">
        <w:tab/>
        <w:t>The warrant must state the purpose for which the information may be used.</w:t>
      </w:r>
    </w:p>
    <w:p w14:paraId="5C813391" w14:textId="77777777" w:rsidR="008C13A8" w:rsidRPr="008C13A8" w:rsidRDefault="008C13A8" w:rsidP="008C13A8">
      <w:pPr>
        <w:pStyle w:val="Amain"/>
      </w:pPr>
      <w:r w:rsidRPr="008C13A8">
        <w:tab/>
        <w:t>(3)</w:t>
      </w:r>
      <w:r w:rsidRPr="008C13A8">
        <w:tab/>
        <w:t>An authorised officer may apply for, and the authorised warrant official who is a judge or magistrate may issue, the warrant for entry of a vehicle at a place stated in the warrant or, despite sections 506(1) and 507(2)(a), wherever the vehicle is located.</w:t>
      </w:r>
    </w:p>
    <w:p w14:paraId="63A435AA" w14:textId="77777777" w:rsidR="008C13A8" w:rsidRPr="008C13A8" w:rsidRDefault="008C13A8" w:rsidP="00F31260">
      <w:pPr>
        <w:pStyle w:val="Amain"/>
        <w:keepLines/>
      </w:pPr>
      <w:r w:rsidRPr="008C13A8">
        <w:lastRenderedPageBreak/>
        <w:tab/>
        <w:t>(4)</w:t>
      </w:r>
      <w:r w:rsidRPr="008C13A8">
        <w:tab/>
        <w:t>Chapter 9 does not authorise an authorised officer to obtain electronic work diary protected information for a purpose other than the enforcement of a driver fatigue provision unless the information is authorised to be seized under a warrant mentioned in subsection</w:t>
      </w:r>
      <w:r>
        <w:t> </w:t>
      </w:r>
      <w:r w:rsidRPr="008C13A8">
        <w:t>(1).</w:t>
      </w:r>
    </w:p>
    <w:p w14:paraId="2DAB9B7E" w14:textId="77777777" w:rsidR="00DB6E47" w:rsidRPr="00DF5C50" w:rsidRDefault="00DB6E47" w:rsidP="00DB6E47">
      <w:pPr>
        <w:pStyle w:val="PageBreak"/>
      </w:pPr>
      <w:r w:rsidRPr="00DF5C50">
        <w:br w:type="page"/>
      </w:r>
    </w:p>
    <w:p w14:paraId="2B78F75C" w14:textId="77777777" w:rsidR="00DB6E47" w:rsidRPr="001E68BA" w:rsidRDefault="00DB6E47" w:rsidP="00DB6E47">
      <w:pPr>
        <w:pStyle w:val="AH2Part"/>
      </w:pPr>
      <w:bookmarkStart w:id="922" w:name="_Toc75869471"/>
      <w:r w:rsidRPr="001E68BA">
        <w:rPr>
          <w:rStyle w:val="CharPartNo"/>
        </w:rPr>
        <w:lastRenderedPageBreak/>
        <w:t xml:space="preserve">Part 13.5 </w:t>
      </w:r>
      <w:r w:rsidRPr="00A95F9A">
        <w:rPr>
          <w:rFonts w:ascii="Helvetica" w:hAnsi="Helvetica" w:cs="Helvetica"/>
          <w:szCs w:val="32"/>
        </w:rPr>
        <w:tab/>
      </w:r>
      <w:r w:rsidRPr="001E68BA">
        <w:rPr>
          <w:rStyle w:val="CharPartText"/>
          <w:rFonts w:ascii="Helvetica" w:hAnsi="Helvetica" w:cs="Helvetica"/>
          <w:szCs w:val="32"/>
        </w:rPr>
        <w:t>National regulations</w:t>
      </w:r>
      <w:bookmarkEnd w:id="922"/>
    </w:p>
    <w:p w14:paraId="5AB63BF1" w14:textId="77777777" w:rsidR="00DB6E47" w:rsidRPr="007E1F9A" w:rsidRDefault="00DB6E47" w:rsidP="00DB6E47">
      <w:pPr>
        <w:pStyle w:val="AH5Sec"/>
      </w:pPr>
      <w:bookmarkStart w:id="923" w:name="_Toc75869472"/>
      <w:r w:rsidRPr="001E68BA">
        <w:rPr>
          <w:rStyle w:val="CharSectNo"/>
        </w:rPr>
        <w:t>730</w:t>
      </w:r>
      <w:r w:rsidRPr="007E1F9A">
        <w:tab/>
      </w:r>
      <w:r w:rsidRPr="007E1F9A">
        <w:rPr>
          <w:rFonts w:ascii="Helvetica" w:hAnsi="Helvetica" w:cs="Helvetica"/>
        </w:rPr>
        <w:t>National regulations</w:t>
      </w:r>
      <w:bookmarkEnd w:id="923"/>
    </w:p>
    <w:p w14:paraId="1C267D3F" w14:textId="77777777"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14:paraId="0B9F948F" w14:textId="77777777" w:rsidR="00DB6E47" w:rsidRPr="002F157F" w:rsidRDefault="00DB6E47" w:rsidP="00DB6E47">
      <w:pPr>
        <w:pStyle w:val="Amain"/>
      </w:pPr>
      <w:r w:rsidRPr="002F157F">
        <w:tab/>
        <w:t>(2)</w:t>
      </w:r>
      <w:r w:rsidRPr="002F157F">
        <w:tab/>
        <w:t>The designated authority may make regulations for the purposes of this Law.</w:t>
      </w:r>
    </w:p>
    <w:p w14:paraId="0412EE0C" w14:textId="77777777" w:rsidR="00DB6E47" w:rsidRPr="002F157F" w:rsidRDefault="00DB6E47" w:rsidP="00DB6E47">
      <w:pPr>
        <w:pStyle w:val="Amain"/>
      </w:pPr>
      <w:r w:rsidRPr="002F157F">
        <w:tab/>
        <w:t>(3)</w:t>
      </w:r>
      <w:r w:rsidRPr="002F157F">
        <w:tab/>
        <w:t>The regulations may provide for—</w:t>
      </w:r>
    </w:p>
    <w:p w14:paraId="6542E965" w14:textId="77777777" w:rsidR="00DB6E47" w:rsidRPr="00544ED5" w:rsidRDefault="00DB6E47" w:rsidP="00DB6E47">
      <w:pPr>
        <w:pStyle w:val="Apara"/>
      </w:pPr>
      <w:r w:rsidRPr="00544ED5">
        <w:tab/>
        <w:t>(a)</w:t>
      </w:r>
      <w:r w:rsidRPr="00544ED5">
        <w:tab/>
        <w:t>any matter a provision of this Law states may be provided for in the regulations; and</w:t>
      </w:r>
    </w:p>
    <w:p w14:paraId="5300B9E2" w14:textId="77777777" w:rsidR="00DB6E47" w:rsidRPr="00544ED5" w:rsidRDefault="00DB6E47" w:rsidP="00DB6E47">
      <w:pPr>
        <w:pStyle w:val="Apara"/>
      </w:pPr>
      <w:r w:rsidRPr="00544ED5">
        <w:tab/>
        <w:t>(b)</w:t>
      </w:r>
      <w:r w:rsidRPr="00544ED5">
        <w:tab/>
        <w:t>the imposition of a maximum fine for a contravention of a provision of the regulations of not more than—</w:t>
      </w:r>
    </w:p>
    <w:p w14:paraId="5DE7E60C" w14:textId="77777777" w:rsidR="00DB6E47" w:rsidRPr="00CC71DF" w:rsidRDefault="00DB6E47" w:rsidP="00DB6E47">
      <w:pPr>
        <w:pStyle w:val="Asubpara"/>
      </w:pPr>
      <w:r w:rsidRPr="00CC71DF">
        <w:tab/>
        <w:t>(i)</w:t>
      </w:r>
      <w:r w:rsidRPr="00CC71DF">
        <w:tab/>
        <w:t>for a contravention by an individual—$4000; or</w:t>
      </w:r>
    </w:p>
    <w:p w14:paraId="2471371F" w14:textId="77777777" w:rsidR="00DB6E47" w:rsidRPr="00CC71DF" w:rsidRDefault="00DB6E47" w:rsidP="00DB6E47">
      <w:pPr>
        <w:pStyle w:val="Asubpara"/>
      </w:pPr>
      <w:r w:rsidRPr="00CC71DF">
        <w:tab/>
        <w:t>(ii)</w:t>
      </w:r>
      <w:r w:rsidRPr="00CC71DF">
        <w:tab/>
        <w:t>in any other case—$20000; and</w:t>
      </w:r>
    </w:p>
    <w:p w14:paraId="265C7528" w14:textId="77777777" w:rsidR="00F1277E" w:rsidRPr="00F1277E" w:rsidRDefault="00F1277E" w:rsidP="00F1277E">
      <w:pPr>
        <w:pStyle w:val="aNotepar"/>
        <w:rPr>
          <w:lang w:val="en" w:eastAsia="en-AU"/>
        </w:rPr>
      </w:pPr>
      <w:r w:rsidRPr="00F1277E">
        <w:rPr>
          <w:rStyle w:val="charItals"/>
        </w:rPr>
        <w:t>Note</w:t>
      </w:r>
      <w:r w:rsidRPr="00F1277E">
        <w:rPr>
          <w:lang w:val="en" w:eastAsia="en-AU"/>
        </w:rPr>
        <w:t>—</w:t>
      </w:r>
    </w:p>
    <w:p w14:paraId="440751A7" w14:textId="77777777" w:rsidR="00F1277E" w:rsidRPr="00F1277E" w:rsidRDefault="00F1277E" w:rsidP="00F1277E">
      <w:pPr>
        <w:pStyle w:val="aNoteTextpar"/>
        <w:rPr>
          <w:lang w:val="en" w:eastAsia="en-AU"/>
        </w:rPr>
      </w:pPr>
      <w:r w:rsidRPr="00F1277E">
        <w:rPr>
          <w:lang w:val="en" w:eastAsia="en-AU"/>
        </w:rPr>
        <w:t>However, a maximum fine imposed by the regulations may be increased under section 737 to a higher amount.</w:t>
      </w:r>
    </w:p>
    <w:p w14:paraId="67D45081" w14:textId="77777777"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14:paraId="572140B9" w14:textId="77777777"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14:paraId="31BCED92" w14:textId="77777777" w:rsidR="00DB6E47" w:rsidRPr="007E1F9A" w:rsidRDefault="00DB6E47" w:rsidP="00DB6E47">
      <w:pPr>
        <w:pStyle w:val="aNote"/>
      </w:pPr>
      <w:r w:rsidRPr="00FF4454">
        <w:rPr>
          <w:rStyle w:val="charItals"/>
        </w:rPr>
        <w:t>Note</w:t>
      </w:r>
      <w:r w:rsidRPr="00C96203">
        <w:rPr>
          <w:rFonts w:cs="Times"/>
          <w:bCs/>
        </w:rPr>
        <w:t>—</w:t>
      </w:r>
    </w:p>
    <w:p w14:paraId="37F2D740"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14:paraId="7A388A96" w14:textId="77777777" w:rsidR="00DB6E47" w:rsidRPr="002F157F" w:rsidRDefault="00DB6E47" w:rsidP="009F29F0">
      <w:pPr>
        <w:pStyle w:val="Amain"/>
        <w:keepNext/>
      </w:pPr>
      <w:r w:rsidRPr="002F157F">
        <w:lastRenderedPageBreak/>
        <w:tab/>
        <w:t>(5)</w:t>
      </w:r>
      <w:r w:rsidRPr="002F157F">
        <w:tab/>
        <w:t>In this section—</w:t>
      </w:r>
    </w:p>
    <w:p w14:paraId="6629A29D" w14:textId="77777777"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14:paraId="66504044" w14:textId="004294D2"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109" w:tooltip="Constitution of Queensland 2001" w:history="1">
        <w:r w:rsidR="00EA2CFC" w:rsidRPr="00EA2CFC">
          <w:rPr>
            <w:rStyle w:val="charCitHyperlinkItal"/>
          </w:rPr>
          <w:t>Constitution of Queensland 2001</w:t>
        </w:r>
      </w:hyperlink>
      <w:r w:rsidRPr="00547A52">
        <w:t>; and</w:t>
      </w:r>
    </w:p>
    <w:p w14:paraId="2FBE6BBD" w14:textId="1553E979"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110" w:tooltip="Constitution of Queensland 2001" w:history="1">
        <w:r w:rsidR="00EA2CFC" w:rsidRPr="00EA2CFC">
          <w:rPr>
            <w:rStyle w:val="charCitHyperlinkItal"/>
          </w:rPr>
          <w:t>Constitution of Queensland 2001</w:t>
        </w:r>
      </w:hyperlink>
      <w:r w:rsidRPr="00547A52">
        <w:t>.</w:t>
      </w:r>
    </w:p>
    <w:p w14:paraId="3737EEE1" w14:textId="77777777" w:rsidR="00DB6E47" w:rsidRPr="007E1F9A" w:rsidRDefault="00DB6E47" w:rsidP="00DB6E47">
      <w:pPr>
        <w:pStyle w:val="AH5Sec"/>
      </w:pPr>
      <w:bookmarkStart w:id="924" w:name="_Toc75869473"/>
      <w:r w:rsidRPr="001E68BA">
        <w:rPr>
          <w:rStyle w:val="CharSectNo"/>
        </w:rPr>
        <w:t>731</w:t>
      </w:r>
      <w:r w:rsidRPr="007E1F9A">
        <w:tab/>
      </w:r>
      <w:r w:rsidRPr="007E1F9A">
        <w:rPr>
          <w:rFonts w:ascii="Helvetica" w:hAnsi="Helvetica" w:cs="Helvetica"/>
        </w:rPr>
        <w:t>National regulations for approved vehicle examiners</w:t>
      </w:r>
      <w:bookmarkEnd w:id="924"/>
    </w:p>
    <w:p w14:paraId="77D3F092" w14:textId="77777777" w:rsidR="00DB6E47" w:rsidRPr="002F157F" w:rsidRDefault="00DB6E47" w:rsidP="00DB6E47">
      <w:pPr>
        <w:pStyle w:val="Amain"/>
      </w:pPr>
      <w:r w:rsidRPr="002F157F">
        <w:tab/>
        <w:t>(1)</w:t>
      </w:r>
      <w:r w:rsidRPr="002F157F">
        <w:tab/>
        <w:t>Without limiting any other provision of this Law, the national regulations may provide for—</w:t>
      </w:r>
    </w:p>
    <w:p w14:paraId="18C11225" w14:textId="77777777" w:rsidR="00DB6E47" w:rsidRPr="00544ED5" w:rsidRDefault="00DB6E47" w:rsidP="00DB6E47">
      <w:pPr>
        <w:pStyle w:val="Apara"/>
      </w:pPr>
      <w:r>
        <w:tab/>
      </w:r>
      <w:r w:rsidRPr="00544ED5">
        <w:t>(a)</w:t>
      </w:r>
      <w:r w:rsidRPr="00544ED5">
        <w:tab/>
        <w:t>the approval of classes of vehicle examiners to inspect vehicles for the purposes of this Law; and</w:t>
      </w:r>
    </w:p>
    <w:p w14:paraId="41E1C7B8" w14:textId="77777777"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14:paraId="0DB7B31E" w14:textId="77777777" w:rsidR="00DB6E47" w:rsidRPr="00544ED5" w:rsidRDefault="00DB6E47" w:rsidP="00DB6E47">
      <w:pPr>
        <w:pStyle w:val="Apara"/>
      </w:pPr>
      <w:r>
        <w:tab/>
      </w:r>
      <w:r w:rsidRPr="00544ED5">
        <w:t>(c)</w:t>
      </w:r>
      <w:r w:rsidRPr="00544ED5">
        <w:tab/>
        <w:t>probity requirements for becoming and being approved vehicle examiners; and</w:t>
      </w:r>
    </w:p>
    <w:p w14:paraId="5B5F2E22" w14:textId="77777777"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14:paraId="6D79BCF1" w14:textId="77777777" w:rsidR="00DB6E47" w:rsidRPr="00CC71DF" w:rsidRDefault="00DB6E47" w:rsidP="00DB6E47">
      <w:pPr>
        <w:pStyle w:val="Asubpara"/>
      </w:pPr>
      <w:r>
        <w:tab/>
      </w:r>
      <w:r w:rsidRPr="00CC71DF">
        <w:t>(i)</w:t>
      </w:r>
      <w:r w:rsidRPr="00CC71DF">
        <w:tab/>
        <w:t>the examination and testing of heavy vehicles and equipment; and</w:t>
      </w:r>
    </w:p>
    <w:p w14:paraId="72526DA6" w14:textId="77777777" w:rsidR="00DB6E47" w:rsidRPr="00CC71DF" w:rsidRDefault="00DB6E47" w:rsidP="00DB6E47">
      <w:pPr>
        <w:pStyle w:val="Asubpara"/>
      </w:pPr>
      <w:r>
        <w:tab/>
      </w:r>
      <w:r w:rsidRPr="00CC71DF">
        <w:t>(ii)</w:t>
      </w:r>
      <w:r w:rsidRPr="00CC71DF">
        <w:tab/>
        <w:t>the oversight of entities involved in the inspection or repair of heavy vehicles; and</w:t>
      </w:r>
    </w:p>
    <w:p w14:paraId="5F455C22" w14:textId="77777777" w:rsidR="00DB6E47" w:rsidRPr="00CC71DF" w:rsidRDefault="00DB6E47" w:rsidP="00DB6E47">
      <w:pPr>
        <w:pStyle w:val="Asubpara"/>
      </w:pPr>
      <w:r>
        <w:tab/>
      </w:r>
      <w:r w:rsidRPr="00CC71DF">
        <w:t>(iii)</w:t>
      </w:r>
      <w:r w:rsidRPr="00CC71DF">
        <w:tab/>
        <w:t>the clearance of vehicle defect notices; and</w:t>
      </w:r>
    </w:p>
    <w:p w14:paraId="02EC74AC" w14:textId="77777777"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14:paraId="4444A8AD" w14:textId="77777777"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14:paraId="1907C58D" w14:textId="77777777"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14:paraId="5A326E64" w14:textId="77777777" w:rsidR="00DB6E47" w:rsidRPr="00544ED5" w:rsidRDefault="00DB6E47" w:rsidP="00DB6E47">
      <w:pPr>
        <w:pStyle w:val="Apara"/>
      </w:pPr>
      <w:r>
        <w:tab/>
      </w:r>
      <w:r w:rsidRPr="00544ED5">
        <w:t>(h)</w:t>
      </w:r>
      <w:r w:rsidRPr="00544ED5">
        <w:tab/>
        <w:t>procedures for monitoring and auditing compliance with—</w:t>
      </w:r>
    </w:p>
    <w:p w14:paraId="5BC1C6B2" w14:textId="77777777" w:rsidR="00DB6E47" w:rsidRPr="00CC71DF" w:rsidRDefault="00DB6E47" w:rsidP="00DB6E47">
      <w:pPr>
        <w:pStyle w:val="Asubpara"/>
      </w:pPr>
      <w:r>
        <w:tab/>
      </w:r>
      <w:r w:rsidRPr="00CC71DF">
        <w:t>(i)</w:t>
      </w:r>
      <w:r w:rsidRPr="00CC71DF">
        <w:tab/>
        <w:t>the terms and conditions of approval of a person as a vehicle examiner; and</w:t>
      </w:r>
    </w:p>
    <w:p w14:paraId="33F088BC" w14:textId="77777777"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14:paraId="2DBA679E" w14:textId="77777777" w:rsidR="00DB6E47" w:rsidRPr="00F04D8E" w:rsidRDefault="00547A52" w:rsidP="00547A52">
      <w:pPr>
        <w:pStyle w:val="aDefsubpara"/>
      </w:pPr>
      <w:r>
        <w:tab/>
      </w:r>
      <w:r w:rsidR="00DB6E47" w:rsidRPr="00F04D8E">
        <w:t>(iii)</w:t>
      </w:r>
      <w:r w:rsidR="00DB6E47" w:rsidRPr="00F04D8E">
        <w:tab/>
        <w:t>any other relevant requirements; and</w:t>
      </w:r>
    </w:p>
    <w:p w14:paraId="6325F1A3" w14:textId="77777777"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14:paraId="41B3E0DE" w14:textId="77777777"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14:paraId="2CC678A5" w14:textId="77777777" w:rsidR="00DB6E47" w:rsidRPr="00CC71DF" w:rsidRDefault="00DB6E47" w:rsidP="00DB6E47">
      <w:pPr>
        <w:pStyle w:val="Asubpara"/>
      </w:pPr>
      <w:r>
        <w:tab/>
      </w:r>
      <w:r w:rsidRPr="00CC71DF">
        <w:t>(ii)</w:t>
      </w:r>
      <w:r w:rsidRPr="00CC71DF">
        <w:tab/>
        <w:t>in some other way.</w:t>
      </w:r>
    </w:p>
    <w:p w14:paraId="550F1D2B" w14:textId="77777777"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14:paraId="3FDEE28C" w14:textId="77777777" w:rsidR="00DB6E47" w:rsidRPr="007E1F9A" w:rsidRDefault="00DB6E47" w:rsidP="00DB6E47">
      <w:pPr>
        <w:pStyle w:val="AH5Sec"/>
      </w:pPr>
      <w:bookmarkStart w:id="925" w:name="_Toc75869474"/>
      <w:r w:rsidRPr="001E68BA">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25"/>
    </w:p>
    <w:p w14:paraId="64A5EC39" w14:textId="77777777"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14:paraId="4C643EF7" w14:textId="77777777" w:rsidR="00DB6E47" w:rsidRPr="007E1F9A" w:rsidRDefault="00DB6E47" w:rsidP="00DB6E47">
      <w:pPr>
        <w:pStyle w:val="AH5Sec"/>
      </w:pPr>
      <w:bookmarkStart w:id="926" w:name="_Toc75869475"/>
      <w:r w:rsidRPr="001E68BA">
        <w:rPr>
          <w:rStyle w:val="CharSectNo"/>
        </w:rPr>
        <w:t>733</w:t>
      </w:r>
      <w:r w:rsidRPr="007E1F9A">
        <w:tab/>
      </w:r>
      <w:r w:rsidRPr="007E1F9A">
        <w:rPr>
          <w:rFonts w:ascii="Helvetica" w:hAnsi="Helvetica" w:cs="Helvetica"/>
        </w:rPr>
        <w:t>Publication of national regulations</w:t>
      </w:r>
      <w:bookmarkEnd w:id="926"/>
    </w:p>
    <w:p w14:paraId="3CD07807" w14:textId="4F308EBD"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111" w:tooltip="Interpretation Act 1987 (NSW)" w:history="1">
        <w:r w:rsidR="00547A52" w:rsidRPr="00547A52">
          <w:rPr>
            <w:rStyle w:val="charCitHyperlinkItal"/>
          </w:rPr>
          <w:t>Interpretation Act 1987</w:t>
        </w:r>
      </w:hyperlink>
      <w:r w:rsidRPr="002F157F">
        <w:t xml:space="preserve"> of New South Wales.</w:t>
      </w:r>
    </w:p>
    <w:p w14:paraId="24996668" w14:textId="77777777"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14:paraId="2BFA70A9" w14:textId="77777777" w:rsidR="00DB6E47" w:rsidRPr="007E1F9A" w:rsidRDefault="00DB6E47" w:rsidP="00DB6E47">
      <w:pPr>
        <w:pStyle w:val="AH5Sec"/>
      </w:pPr>
      <w:bookmarkStart w:id="927" w:name="_Toc75869476"/>
      <w:r w:rsidRPr="001E68BA">
        <w:rPr>
          <w:rStyle w:val="CharSectNo"/>
        </w:rPr>
        <w:t>734</w:t>
      </w:r>
      <w:r w:rsidRPr="007E1F9A">
        <w:tab/>
      </w:r>
      <w:r w:rsidRPr="007E1F9A">
        <w:rPr>
          <w:rFonts w:ascii="Helvetica" w:hAnsi="Helvetica" w:cs="Helvetica"/>
        </w:rPr>
        <w:t>Scrutiny of national regulations</w:t>
      </w:r>
      <w:bookmarkEnd w:id="927"/>
    </w:p>
    <w:p w14:paraId="41C0C4CF" w14:textId="77777777"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14:paraId="1B4B02A2" w14:textId="77777777"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14:paraId="27B0B4A1" w14:textId="77777777"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14:paraId="410E4BAC" w14:textId="77777777"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14:paraId="5C79CE63" w14:textId="77777777" w:rsidR="00DB6E47" w:rsidRPr="002F157F" w:rsidRDefault="00DB6E47" w:rsidP="00DB6E47">
      <w:pPr>
        <w:pStyle w:val="Amain"/>
      </w:pPr>
      <w:r w:rsidRPr="002F157F">
        <w:lastRenderedPageBreak/>
        <w:tab/>
        <w:t>(5)</w:t>
      </w:r>
      <w:r w:rsidRPr="002F157F">
        <w:tab/>
        <w:t>In this section—</w:t>
      </w:r>
    </w:p>
    <w:p w14:paraId="47EFA20D" w14:textId="77777777"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14:paraId="4F28B0C0" w14:textId="77777777" w:rsidR="00DB6E47" w:rsidRPr="00DF5C50" w:rsidRDefault="00DB6E47" w:rsidP="00DB6E47">
      <w:pPr>
        <w:pStyle w:val="PageBreak"/>
        <w:rPr>
          <w:rFonts w:eastAsiaTheme="minorHAnsi"/>
        </w:rPr>
      </w:pPr>
      <w:r w:rsidRPr="00DF5C50">
        <w:rPr>
          <w:rFonts w:eastAsiaTheme="minorHAnsi"/>
        </w:rPr>
        <w:br w:type="page"/>
      </w:r>
    </w:p>
    <w:p w14:paraId="6711A265" w14:textId="77777777" w:rsidR="00DB6E47" w:rsidRPr="001E68BA" w:rsidRDefault="00DB6E47" w:rsidP="00DB6E47">
      <w:pPr>
        <w:pStyle w:val="AH2Part"/>
      </w:pPr>
      <w:bookmarkStart w:id="928" w:name="_Toc75869477"/>
      <w:r w:rsidRPr="001E68BA">
        <w:rPr>
          <w:rStyle w:val="CharPartNo"/>
        </w:rPr>
        <w:lastRenderedPageBreak/>
        <w:t xml:space="preserve">Part 13.6 </w:t>
      </w:r>
      <w:r w:rsidRPr="00A95F9A">
        <w:rPr>
          <w:rFonts w:ascii="Helvetica" w:hAnsi="Helvetica" w:cs="Helvetica"/>
          <w:szCs w:val="32"/>
        </w:rPr>
        <w:tab/>
      </w:r>
      <w:r w:rsidRPr="001E68BA">
        <w:rPr>
          <w:rStyle w:val="CharPartText"/>
          <w:rFonts w:ascii="Helvetica" w:hAnsi="Helvetica" w:cs="Helvetica"/>
          <w:szCs w:val="32"/>
        </w:rPr>
        <w:t>Other</w:t>
      </w:r>
      <w:bookmarkEnd w:id="928"/>
    </w:p>
    <w:p w14:paraId="2A8FE511" w14:textId="77777777" w:rsidR="009F29F0" w:rsidRDefault="009F29F0" w:rsidP="009F29F0">
      <w:pPr>
        <w:pStyle w:val="Placeholder"/>
        <w:suppressLineNumbers/>
      </w:pPr>
      <w:r>
        <w:rPr>
          <w:rStyle w:val="CharDivNo"/>
          <w:rFonts w:eastAsiaTheme="minorEastAsia"/>
        </w:rPr>
        <w:t xml:space="preserve">  </w:t>
      </w:r>
      <w:r>
        <w:rPr>
          <w:rStyle w:val="CharDivText"/>
        </w:rPr>
        <w:t xml:space="preserve">  </w:t>
      </w:r>
    </w:p>
    <w:p w14:paraId="6D5397FD" w14:textId="77777777" w:rsidR="00DB6E47" w:rsidRPr="007E1F9A" w:rsidRDefault="00DB6E47" w:rsidP="00DB6E47">
      <w:pPr>
        <w:pStyle w:val="AH5Sec"/>
      </w:pPr>
      <w:bookmarkStart w:id="929" w:name="_Toc75869478"/>
      <w:r w:rsidRPr="001E68BA">
        <w:rPr>
          <w:rStyle w:val="CharSectNo"/>
        </w:rPr>
        <w:t>735</w:t>
      </w:r>
      <w:r w:rsidRPr="007E1F9A">
        <w:tab/>
      </w:r>
      <w:r w:rsidRPr="007E1F9A">
        <w:rPr>
          <w:rFonts w:ascii="Helvetica" w:hAnsi="Helvetica" w:cs="Helvetica"/>
        </w:rPr>
        <w:t>Approved forms</w:t>
      </w:r>
      <w:bookmarkEnd w:id="929"/>
    </w:p>
    <w:p w14:paraId="3AFAA472" w14:textId="77777777" w:rsidR="00DB6E47" w:rsidRPr="002F157F" w:rsidRDefault="00DB6E47" w:rsidP="00DB6E47">
      <w:pPr>
        <w:pStyle w:val="Amain"/>
      </w:pPr>
      <w:r w:rsidRPr="002F157F">
        <w:tab/>
        <w:t>(1)</w:t>
      </w:r>
      <w:r w:rsidRPr="002F157F">
        <w:tab/>
        <w:t>The Regulator may approve forms for use under this Law.</w:t>
      </w:r>
    </w:p>
    <w:p w14:paraId="3C8373AB" w14:textId="77777777" w:rsidR="00DB6E47" w:rsidRPr="002F157F" w:rsidRDefault="00DB6E47" w:rsidP="00DB6E47">
      <w:pPr>
        <w:pStyle w:val="Amain"/>
      </w:pPr>
      <w:r w:rsidRPr="002F157F">
        <w:tab/>
        <w:t>(2)</w:t>
      </w:r>
      <w:r w:rsidRPr="002F157F">
        <w:tab/>
        <w:t>The approval of a form must be notified on the Regulator’s website.</w:t>
      </w:r>
    </w:p>
    <w:p w14:paraId="19F94130" w14:textId="77777777"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14:paraId="0A468EA8" w14:textId="77777777" w:rsidR="00DB6E47" w:rsidRPr="002F157F" w:rsidRDefault="00DB6E47" w:rsidP="00DB6E47">
      <w:pPr>
        <w:pStyle w:val="Amain"/>
      </w:pPr>
      <w:r w:rsidRPr="002F157F">
        <w:tab/>
        <w:t>(4)</w:t>
      </w:r>
      <w:r w:rsidRPr="002F157F">
        <w:tab/>
        <w:t>The function of approving forms includes the function of approving the format of forms.</w:t>
      </w:r>
    </w:p>
    <w:p w14:paraId="4FDB69B2" w14:textId="77777777" w:rsidR="00415928" w:rsidRPr="00415928" w:rsidRDefault="00415928" w:rsidP="00415928">
      <w:pPr>
        <w:pStyle w:val="AH5Sec"/>
        <w:rPr>
          <w:lang w:val="en" w:eastAsia="en-AU"/>
        </w:rPr>
      </w:pPr>
      <w:bookmarkStart w:id="930" w:name="_Toc75869479"/>
      <w:r w:rsidRPr="001E68BA">
        <w:rPr>
          <w:rStyle w:val="CharSectNo"/>
        </w:rPr>
        <w:t>735A</w:t>
      </w:r>
      <w:r>
        <w:rPr>
          <w:lang w:val="en" w:eastAsia="en-AU"/>
        </w:rPr>
        <w:tab/>
      </w:r>
      <w:r w:rsidRPr="00415928">
        <w:rPr>
          <w:lang w:val="en" w:eastAsia="en-AU"/>
        </w:rPr>
        <w:t>Legal professional privilege</w:t>
      </w:r>
      <w:bookmarkEnd w:id="930"/>
    </w:p>
    <w:p w14:paraId="2F72A104" w14:textId="77777777" w:rsidR="00415928" w:rsidRPr="00415928" w:rsidRDefault="00415928" w:rsidP="00415928">
      <w:pPr>
        <w:pStyle w:val="Amainreturn"/>
        <w:rPr>
          <w:lang w:val="en" w:eastAsia="en-AU"/>
        </w:rPr>
      </w:pPr>
      <w:r w:rsidRPr="00415928">
        <w:rPr>
          <w:lang w:val="en" w:eastAsia="en-AU"/>
        </w:rPr>
        <w:t>Nothing in this Law compels a person to give information that is the subject of legal professional privilege to another person.</w:t>
      </w:r>
    </w:p>
    <w:p w14:paraId="5B97D7A4" w14:textId="77777777" w:rsidR="00DB6E47" w:rsidRPr="007E1F9A" w:rsidRDefault="00DB6E47" w:rsidP="00DB6E47">
      <w:pPr>
        <w:pStyle w:val="AH5Sec"/>
      </w:pPr>
      <w:bookmarkStart w:id="931" w:name="_Toc75869480"/>
      <w:r w:rsidRPr="001E68BA">
        <w:rPr>
          <w:rStyle w:val="CharSectNo"/>
        </w:rPr>
        <w:t>736</w:t>
      </w:r>
      <w:r w:rsidRPr="007E1F9A">
        <w:tab/>
      </w:r>
      <w:r w:rsidRPr="007E1F9A">
        <w:rPr>
          <w:rFonts w:ascii="Helvetica" w:hAnsi="Helvetica" w:cs="Helvetica"/>
        </w:rPr>
        <w:t>Penalty at end of provision</w:t>
      </w:r>
      <w:bookmarkEnd w:id="931"/>
    </w:p>
    <w:p w14:paraId="6B388977" w14:textId="77777777"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14:paraId="72FE80BB" w14:textId="77777777" w:rsidR="00DB6E47" w:rsidRPr="007E1F9A" w:rsidRDefault="00DB6E47" w:rsidP="00DB6E47">
      <w:pPr>
        <w:pStyle w:val="aNote"/>
      </w:pPr>
      <w:r w:rsidRPr="00FF4454">
        <w:rPr>
          <w:rStyle w:val="charItals"/>
        </w:rPr>
        <w:t>Note</w:t>
      </w:r>
      <w:r w:rsidRPr="00C96203">
        <w:rPr>
          <w:rFonts w:cs="Times"/>
          <w:bCs/>
        </w:rPr>
        <w:t>—</w:t>
      </w:r>
    </w:p>
    <w:p w14:paraId="289D725B"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14:paraId="3B38E09B" w14:textId="77777777" w:rsidR="00DB6E47" w:rsidRPr="007E1F9A" w:rsidRDefault="00DB6E47" w:rsidP="00DB6E47">
      <w:pPr>
        <w:pStyle w:val="AH5Sec"/>
      </w:pPr>
      <w:bookmarkStart w:id="932" w:name="_Toc75869481"/>
      <w:r w:rsidRPr="001E68BA">
        <w:rPr>
          <w:rStyle w:val="CharSectNo"/>
        </w:rPr>
        <w:t>737</w:t>
      </w:r>
      <w:r w:rsidRPr="007E1F9A">
        <w:tab/>
      </w:r>
      <w:r w:rsidRPr="007E1F9A">
        <w:rPr>
          <w:rFonts w:ascii="Helvetica" w:hAnsi="Helvetica" w:cs="Helvetica"/>
        </w:rPr>
        <w:t>Increase of penalty amounts</w:t>
      </w:r>
      <w:bookmarkEnd w:id="932"/>
    </w:p>
    <w:p w14:paraId="100D6218" w14:textId="77777777"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r w:rsidR="00150AE9">
        <w:t xml:space="preserve"> </w:t>
      </w:r>
      <w:r w:rsidR="00150AE9" w:rsidRPr="00150AE9">
        <w:rPr>
          <w:shd w:val="clear" w:color="auto" w:fill="D9D9D9" w:themeFill="background1" w:themeFillShade="D9"/>
          <w:lang w:eastAsia="en-AU"/>
        </w:rPr>
        <w:t>other than an offence mentioned in section 567A or section 567B</w:t>
      </w:r>
      <w:r w:rsidRPr="002F157F">
        <w:t>.</w:t>
      </w:r>
    </w:p>
    <w:p w14:paraId="6C78E6A4" w14:textId="77777777" w:rsidR="00DB6E47" w:rsidRPr="002F157F" w:rsidRDefault="00DB6E47" w:rsidP="006E6789">
      <w:pPr>
        <w:pStyle w:val="Amain"/>
        <w:keepNext/>
        <w:keepLines/>
      </w:pPr>
      <w:r w:rsidRPr="002F157F">
        <w:lastRenderedPageBreak/>
        <w:tab/>
        <w:t>(2)</w:t>
      </w:r>
      <w:r w:rsidRPr="002F157F">
        <w:tab/>
        <w:t>At the start of 1 July of each year, beginning with 1 July 2014, the amount of each penalty is increased, from the amount that applied immediately before that 1 July, in accordance with the method prescribed by the national regulations for the purposes of this section.</w:t>
      </w:r>
    </w:p>
    <w:p w14:paraId="75351D0F" w14:textId="77777777" w:rsidR="00DB6E47" w:rsidRPr="007E1F9A" w:rsidRDefault="00DB6E47" w:rsidP="009F29F0">
      <w:pPr>
        <w:pStyle w:val="aNote"/>
        <w:keepNext/>
      </w:pPr>
      <w:r w:rsidRPr="00FF4454">
        <w:rPr>
          <w:rStyle w:val="charItals"/>
        </w:rPr>
        <w:t>Note</w:t>
      </w:r>
      <w:r w:rsidRPr="00C96203">
        <w:rPr>
          <w:rFonts w:cs="Times"/>
          <w:bCs/>
        </w:rPr>
        <w:t>—</w:t>
      </w:r>
    </w:p>
    <w:p w14:paraId="11A8AF7B"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14:paraId="0F60ABDF" w14:textId="77777777" w:rsidR="00D8474F" w:rsidRPr="003323FC" w:rsidRDefault="00D8474F" w:rsidP="00DB6E47">
      <w:pPr>
        <w:pStyle w:val="Amain"/>
      </w:pPr>
      <w:r w:rsidRPr="003323FC">
        <w:tab/>
        <w:t>(2A)</w:t>
      </w:r>
      <w:r w:rsidRPr="003323FC">
        <w:tab/>
        <w:t>To remove any doubt, the maximum f</w:t>
      </w:r>
      <w:r w:rsidR="00F31260">
        <w:t>ine limits mentioned in section </w:t>
      </w:r>
      <w:r w:rsidRPr="003323FC">
        <w:t>730(3)(b) do not limit the application of subsection (2).</w:t>
      </w:r>
    </w:p>
    <w:p w14:paraId="0AAE479B" w14:textId="77777777"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14:paraId="5AFDC49F" w14:textId="77777777"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14:paraId="546CF442" w14:textId="77777777" w:rsidR="00822D07" w:rsidRPr="00822D07" w:rsidRDefault="00822D07" w:rsidP="00822D07">
      <w:pPr>
        <w:pStyle w:val="AH5Sec"/>
        <w:rPr>
          <w:lang w:val="en" w:eastAsia="en-AU"/>
        </w:rPr>
      </w:pPr>
      <w:bookmarkStart w:id="933" w:name="_Toc75869482"/>
      <w:r w:rsidRPr="001E68BA">
        <w:rPr>
          <w:rStyle w:val="CharSectNo"/>
        </w:rPr>
        <w:t>737A</w:t>
      </w:r>
      <w:r>
        <w:rPr>
          <w:lang w:val="en" w:eastAsia="en-AU"/>
        </w:rPr>
        <w:tab/>
      </w:r>
      <w:r w:rsidRPr="00822D07">
        <w:rPr>
          <w:lang w:val="en" w:eastAsia="en-AU"/>
        </w:rPr>
        <w:t>Application of s 737 to new penalties</w:t>
      </w:r>
      <w:bookmarkEnd w:id="933"/>
    </w:p>
    <w:p w14:paraId="72E3626A" w14:textId="77777777" w:rsidR="00822D07" w:rsidRPr="00822D07" w:rsidRDefault="00017E25" w:rsidP="00822D07">
      <w:pPr>
        <w:pStyle w:val="Amain"/>
        <w:rPr>
          <w:lang w:val="en" w:eastAsia="en-AU"/>
        </w:rPr>
      </w:pPr>
      <w:r>
        <w:rPr>
          <w:lang w:val="en" w:eastAsia="en-AU"/>
        </w:rPr>
        <w:tab/>
      </w:r>
      <w:r w:rsidR="00822D07" w:rsidRPr="00822D07">
        <w:rPr>
          <w:lang w:val="en" w:eastAsia="en-AU"/>
        </w:rPr>
        <w:t>(1)</w:t>
      </w:r>
      <w:r>
        <w:rPr>
          <w:lang w:val="en" w:eastAsia="en-AU"/>
        </w:rPr>
        <w:tab/>
      </w:r>
      <w:r w:rsidR="00822D07" w:rsidRPr="00822D07">
        <w:rPr>
          <w:lang w:val="en" w:eastAsia="en-AU"/>
        </w:rPr>
        <w:t>The enactment of a new penalty includes the enactment of an increase in the amount of penalty applying under section 737, to take effect when the new penalty commences.</w:t>
      </w:r>
    </w:p>
    <w:p w14:paraId="18435F91" w14:textId="77777777" w:rsidR="00822D07" w:rsidRPr="00822D07" w:rsidRDefault="00017E25" w:rsidP="00822D07">
      <w:pPr>
        <w:pStyle w:val="Amain"/>
        <w:rPr>
          <w:lang w:val="en" w:eastAsia="en-AU"/>
        </w:rPr>
      </w:pPr>
      <w:r>
        <w:rPr>
          <w:lang w:val="en" w:eastAsia="en-AU"/>
        </w:rPr>
        <w:tab/>
      </w:r>
      <w:r w:rsidR="00822D07" w:rsidRPr="00822D07">
        <w:rPr>
          <w:lang w:val="en" w:eastAsia="en-AU"/>
        </w:rPr>
        <w:t>(2)</w:t>
      </w:r>
      <w:r>
        <w:rPr>
          <w:lang w:val="en" w:eastAsia="en-AU"/>
        </w:rPr>
        <w:tab/>
      </w:r>
      <w:r w:rsidR="00822D07" w:rsidRPr="00822D07">
        <w:rPr>
          <w:lang w:val="en" w:eastAsia="en-AU"/>
        </w:rPr>
        <w:t>For applying section 737 under subsection (1) to a new penalty, the amount of penalty applying under section 737 is to be calculated as if—</w:t>
      </w:r>
    </w:p>
    <w:p w14:paraId="6BB5F63F" w14:textId="77777777" w:rsidR="00822D07" w:rsidRPr="00822D07" w:rsidRDefault="004C6A6B" w:rsidP="00017E25">
      <w:pPr>
        <w:pStyle w:val="Apara"/>
        <w:rPr>
          <w:lang w:val="en" w:eastAsia="en-AU"/>
        </w:rPr>
      </w:pPr>
      <w:r>
        <w:rPr>
          <w:lang w:val="en" w:eastAsia="en-AU"/>
        </w:rPr>
        <w:tab/>
      </w:r>
      <w:r w:rsidR="00822D07" w:rsidRPr="00822D07">
        <w:rPr>
          <w:lang w:val="en" w:eastAsia="en-AU"/>
        </w:rPr>
        <w:t>(a)</w:t>
      </w:r>
      <w:r w:rsidR="00017E25">
        <w:rPr>
          <w:lang w:val="en" w:eastAsia="en-AU"/>
        </w:rPr>
        <w:tab/>
      </w:r>
      <w:r w:rsidR="00822D07" w:rsidRPr="00822D07">
        <w:rPr>
          <w:lang w:val="en" w:eastAsia="en-AU"/>
        </w:rPr>
        <w:t>the new penalty had commenced before 1 July 2014; and</w:t>
      </w:r>
    </w:p>
    <w:p w14:paraId="3EB4AE0C" w14:textId="77777777" w:rsidR="00822D07" w:rsidRPr="00822D07" w:rsidRDefault="004C6A6B" w:rsidP="00017E25">
      <w:pPr>
        <w:pStyle w:val="Apara"/>
        <w:rPr>
          <w:lang w:val="en" w:eastAsia="en-AU"/>
        </w:rPr>
      </w:pPr>
      <w:r>
        <w:rPr>
          <w:lang w:val="en" w:eastAsia="en-AU"/>
        </w:rPr>
        <w:tab/>
      </w:r>
      <w:r w:rsidR="00822D07" w:rsidRPr="00822D07">
        <w:rPr>
          <w:lang w:val="en" w:eastAsia="en-AU"/>
        </w:rPr>
        <w:t>(b)</w:t>
      </w:r>
      <w:r w:rsidR="00017E25">
        <w:rPr>
          <w:lang w:val="en" w:eastAsia="en-AU"/>
        </w:rPr>
        <w:tab/>
      </w:r>
      <w:r w:rsidR="00822D07" w:rsidRPr="00822D07">
        <w:rPr>
          <w:lang w:val="en" w:eastAsia="en-AU"/>
        </w:rPr>
        <w:t>the amount of penalty applying h</w:t>
      </w:r>
      <w:r w:rsidR="006E6789">
        <w:rPr>
          <w:lang w:val="en" w:eastAsia="en-AU"/>
        </w:rPr>
        <w:t>ad been increased under section </w:t>
      </w:r>
      <w:r w:rsidR="00822D07" w:rsidRPr="00822D07">
        <w:rPr>
          <w:lang w:val="en" w:eastAsia="en-AU"/>
        </w:rPr>
        <w:t>737(2) on 1 July 2014 and any later 1 July happening before the new penalty actually commences.</w:t>
      </w:r>
    </w:p>
    <w:p w14:paraId="3485D036" w14:textId="77777777" w:rsidR="00822D07" w:rsidRPr="00822D07" w:rsidRDefault="004C6A6B" w:rsidP="006E6789">
      <w:pPr>
        <w:pStyle w:val="Amain"/>
        <w:keepNext/>
        <w:rPr>
          <w:lang w:val="en" w:eastAsia="en-AU"/>
        </w:rPr>
      </w:pPr>
      <w:r>
        <w:rPr>
          <w:lang w:val="en" w:eastAsia="en-AU"/>
        </w:rPr>
        <w:lastRenderedPageBreak/>
        <w:tab/>
      </w:r>
      <w:r w:rsidR="00822D07" w:rsidRPr="00822D07">
        <w:rPr>
          <w:lang w:val="en" w:eastAsia="en-AU"/>
        </w:rPr>
        <w:t>(3)</w:t>
      </w:r>
      <w:r>
        <w:rPr>
          <w:lang w:val="en" w:eastAsia="en-AU"/>
        </w:rPr>
        <w:tab/>
      </w:r>
      <w:r w:rsidR="00822D07" w:rsidRPr="00822D07">
        <w:rPr>
          <w:lang w:val="en" w:eastAsia="en-AU"/>
        </w:rPr>
        <w:t>In this section—</w:t>
      </w:r>
    </w:p>
    <w:p w14:paraId="0C9176E5" w14:textId="77777777" w:rsidR="00822D07" w:rsidRPr="00822D07" w:rsidRDefault="00822D07" w:rsidP="004C6A6B">
      <w:pPr>
        <w:pStyle w:val="aDef"/>
        <w:rPr>
          <w:lang w:val="en" w:eastAsia="en-AU"/>
        </w:rPr>
      </w:pPr>
      <w:r w:rsidRPr="00822D07">
        <w:rPr>
          <w:b/>
          <w:bCs/>
          <w:i/>
          <w:iCs/>
          <w:lang w:val="en" w:eastAsia="en-AU"/>
        </w:rPr>
        <w:t>new penalty</w:t>
      </w:r>
      <w:r w:rsidRPr="00822D07">
        <w:rPr>
          <w:lang w:val="en" w:eastAsia="en-AU"/>
        </w:rPr>
        <w:t xml:space="preserve"> means a penalty amount stated at the end of a provision for an offence inserted into this Law by an amending Act.</w:t>
      </w:r>
    </w:p>
    <w:p w14:paraId="438AE969" w14:textId="77777777" w:rsidR="00DB6E47" w:rsidRPr="007E1F9A" w:rsidRDefault="00DB6E47" w:rsidP="00DB6E47">
      <w:pPr>
        <w:pStyle w:val="AH5Sec"/>
      </w:pPr>
      <w:bookmarkStart w:id="934" w:name="_Toc75869483"/>
      <w:r w:rsidRPr="001E68BA">
        <w:rPr>
          <w:rStyle w:val="CharSectNo"/>
        </w:rPr>
        <w:t>738</w:t>
      </w:r>
      <w:r w:rsidRPr="007E1F9A">
        <w:tab/>
      </w:r>
      <w:r w:rsidRPr="007E1F9A">
        <w:rPr>
          <w:rFonts w:ascii="Helvetica" w:hAnsi="Helvetica" w:cs="Helvetica"/>
        </w:rPr>
        <w:t>Service of documents</w:t>
      </w:r>
      <w:bookmarkEnd w:id="934"/>
    </w:p>
    <w:p w14:paraId="43294027" w14:textId="77777777" w:rsidR="00DB6E47" w:rsidRPr="002F157F" w:rsidRDefault="00DB6E47" w:rsidP="00DB6E47">
      <w:pPr>
        <w:pStyle w:val="Amain"/>
      </w:pPr>
      <w:r w:rsidRPr="002F157F">
        <w:tab/>
        <w:t>(1)</w:t>
      </w:r>
      <w:r w:rsidRPr="002F157F">
        <w:tab/>
        <w:t>If this Law requires or permits a document to be served on a person, the document may be served—</w:t>
      </w:r>
    </w:p>
    <w:p w14:paraId="208EFE4C" w14:textId="77777777" w:rsidR="00DB6E47" w:rsidRPr="00544ED5" w:rsidRDefault="00DB6E47" w:rsidP="00DB6E47">
      <w:pPr>
        <w:pStyle w:val="Apara"/>
      </w:pPr>
      <w:r w:rsidRPr="00544ED5">
        <w:tab/>
        <w:t>(a)</w:t>
      </w:r>
      <w:r w:rsidRPr="00544ED5">
        <w:tab/>
        <w:t>on an individual—</w:t>
      </w:r>
    </w:p>
    <w:p w14:paraId="28BE7331" w14:textId="77777777" w:rsidR="00DB6E47" w:rsidRPr="00CC71DF" w:rsidRDefault="00DB6E47" w:rsidP="00DB6E47">
      <w:pPr>
        <w:pStyle w:val="Asubpara"/>
      </w:pPr>
      <w:r w:rsidRPr="00CC71DF">
        <w:tab/>
        <w:t>(i)</w:t>
      </w:r>
      <w:r w:rsidRPr="00CC71DF">
        <w:tab/>
        <w:t>by delivering it to the individual personally; or</w:t>
      </w:r>
    </w:p>
    <w:p w14:paraId="2D55E084" w14:textId="77777777"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14:paraId="5292E6E4" w14:textId="77777777"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14:paraId="68B0A8D8" w14:textId="77777777"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14:paraId="5C4A5583" w14:textId="77777777" w:rsidR="00DB6E47" w:rsidRPr="00544ED5" w:rsidRDefault="00DB6E47" w:rsidP="00DB6E47">
      <w:pPr>
        <w:pStyle w:val="Apara"/>
      </w:pPr>
      <w:r w:rsidRPr="00544ED5">
        <w:tab/>
        <w:t>(b)</w:t>
      </w:r>
      <w:r w:rsidRPr="00544ED5">
        <w:tab/>
        <w:t>on another person—</w:t>
      </w:r>
    </w:p>
    <w:p w14:paraId="2ABF63C6" w14:textId="77777777" w:rsidR="00DB6E47" w:rsidRPr="00CC71DF" w:rsidRDefault="00DB6E47" w:rsidP="00DB6E47">
      <w:pPr>
        <w:pStyle w:val="Asubpara"/>
      </w:pPr>
      <w:r w:rsidRPr="00CC71DF">
        <w:tab/>
        <w:t>(i)</w:t>
      </w:r>
      <w:r w:rsidRPr="00CC71DF">
        <w:tab/>
        <w:t>by leaving it at, or by sending it by post to, the head office, a registered office or a principal office of the person; or</w:t>
      </w:r>
    </w:p>
    <w:p w14:paraId="0B636CF6" w14:textId="77777777"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14:paraId="0057DE88" w14:textId="77777777"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14:paraId="4600AD9F" w14:textId="77777777"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14:paraId="231178AB" w14:textId="77777777" w:rsidR="00DB6E47" w:rsidRPr="002F157F" w:rsidRDefault="003F1D40" w:rsidP="00DB6E47">
      <w:pPr>
        <w:pStyle w:val="Amain"/>
      </w:pPr>
      <w:r>
        <w:lastRenderedPageBreak/>
        <w:tab/>
        <w:t>(3)</w:t>
      </w:r>
      <w:r>
        <w:tab/>
        <w:t xml:space="preserve">Subsection </w:t>
      </w:r>
      <w:r w:rsidR="00DB6E47" w:rsidRPr="002F157F">
        <w:t>(1)</w:t>
      </w:r>
      <w:r>
        <w:t xml:space="preserve"> </w:t>
      </w:r>
      <w:r w:rsidR="00DB6E47" w:rsidRPr="002F157F">
        <w:t>does not affect—</w:t>
      </w:r>
    </w:p>
    <w:p w14:paraId="704EFA0E" w14:textId="77777777"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14:paraId="20DBE54C" w14:textId="77777777"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14:paraId="2EF851FA" w14:textId="77777777" w:rsidR="00DB6E47" w:rsidRPr="007E1F9A" w:rsidRDefault="00DB6E47" w:rsidP="00DB6E47">
      <w:pPr>
        <w:pStyle w:val="AH5Sec"/>
      </w:pPr>
      <w:bookmarkStart w:id="935" w:name="_Toc75869484"/>
      <w:r w:rsidRPr="001E68BA">
        <w:rPr>
          <w:rStyle w:val="CharSectNo"/>
        </w:rPr>
        <w:t>739</w:t>
      </w:r>
      <w:r w:rsidRPr="007E1F9A">
        <w:tab/>
      </w:r>
      <w:r w:rsidRPr="007E1F9A">
        <w:rPr>
          <w:rFonts w:ascii="Helvetica" w:hAnsi="Helvetica" w:cs="Helvetica"/>
        </w:rPr>
        <w:t>Service by post</w:t>
      </w:r>
      <w:bookmarkEnd w:id="935"/>
    </w:p>
    <w:p w14:paraId="076DB499" w14:textId="77777777"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14:paraId="16B5FDB8" w14:textId="77777777" w:rsidR="00DB6E47" w:rsidRPr="00544ED5" w:rsidRDefault="00DB6E47" w:rsidP="00DB6E47">
      <w:pPr>
        <w:pStyle w:val="Apara"/>
      </w:pPr>
      <w:r w:rsidRPr="00544ED5">
        <w:tab/>
        <w:t>(a)</w:t>
      </w:r>
      <w:r w:rsidRPr="00544ED5">
        <w:tab/>
        <w:t>may be effected by properly addressing, prepaying and posting the document as a letter; and</w:t>
      </w:r>
    </w:p>
    <w:p w14:paraId="5ED32ECB" w14:textId="77777777"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14:paraId="66B70F5D" w14:textId="77777777"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14:paraId="17D55906" w14:textId="77777777" w:rsidR="00DB6E47" w:rsidRPr="007E1F9A" w:rsidRDefault="00DB6E47" w:rsidP="00DB6E47">
      <w:pPr>
        <w:pStyle w:val="AH5Sec"/>
      </w:pPr>
      <w:bookmarkStart w:id="936" w:name="_Toc75869485"/>
      <w:r w:rsidRPr="001E68BA">
        <w:rPr>
          <w:rStyle w:val="CharSectNo"/>
        </w:rPr>
        <w:t>740</w:t>
      </w:r>
      <w:r w:rsidRPr="007E1F9A">
        <w:tab/>
      </w:r>
      <w:r w:rsidRPr="007E1F9A">
        <w:rPr>
          <w:rFonts w:ascii="Helvetica" w:hAnsi="Helvetica" w:cs="Helvetica"/>
        </w:rPr>
        <w:t>Fees</w:t>
      </w:r>
      <w:bookmarkEnd w:id="936"/>
    </w:p>
    <w:p w14:paraId="6EC506C8" w14:textId="77777777" w:rsidR="00DB6E47" w:rsidRPr="002F157F" w:rsidRDefault="00DB6E47" w:rsidP="00DB6E47">
      <w:pPr>
        <w:pStyle w:val="Amain"/>
      </w:pPr>
      <w:r w:rsidRPr="002F157F">
        <w:tab/>
        <w:t>(1)</w:t>
      </w:r>
      <w:r w:rsidRPr="002F157F">
        <w:tab/>
        <w:t>The national regulations may prescribe the fees payable for the following—</w:t>
      </w:r>
    </w:p>
    <w:p w14:paraId="17A20B10" w14:textId="77777777" w:rsidR="00DB6E47" w:rsidRPr="00544ED5" w:rsidRDefault="00DB6E47" w:rsidP="00DB6E47">
      <w:pPr>
        <w:pStyle w:val="Apara"/>
      </w:pPr>
      <w:r w:rsidRPr="00544ED5">
        <w:tab/>
        <w:t>(a)</w:t>
      </w:r>
      <w:r w:rsidRPr="00544ED5">
        <w:tab/>
        <w:t>an application under this Law (whether or not another provision of this Law refers to payment of the prescribed fee for the application);</w:t>
      </w:r>
    </w:p>
    <w:p w14:paraId="3E8F2793" w14:textId="77777777" w:rsidR="00DB6E47" w:rsidRPr="00544ED5" w:rsidRDefault="00DB6E47" w:rsidP="00DB6E47">
      <w:pPr>
        <w:pStyle w:val="Apara"/>
      </w:pPr>
      <w:r w:rsidRPr="00544ED5">
        <w:tab/>
        <w:t>(b)</w:t>
      </w:r>
      <w:r w:rsidRPr="00544ED5">
        <w:tab/>
        <w:t>the issue of a work diary for the driver of a fatigue-regulated heavy vehicle.</w:t>
      </w:r>
    </w:p>
    <w:p w14:paraId="14EE062D" w14:textId="77777777"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14:paraId="0A6FA2AD" w14:textId="77777777" w:rsidR="00DB6E47" w:rsidRPr="002F157F" w:rsidRDefault="00DB6E47" w:rsidP="00DB6E47">
      <w:pPr>
        <w:pStyle w:val="Amain"/>
      </w:pPr>
      <w:r w:rsidRPr="002F157F">
        <w:lastRenderedPageBreak/>
        <w:tab/>
        <w:t>(3)</w:t>
      </w:r>
      <w:r w:rsidRPr="002F157F">
        <w:tab/>
        <w:t>The national regulations may provide that stated kinds of fees may be set by the Regulator for inspection services, except so far as those fees are provided for under another law of this jurisdiction.</w:t>
      </w:r>
    </w:p>
    <w:p w14:paraId="77C06E68" w14:textId="77777777"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14:paraId="2C588863" w14:textId="77777777" w:rsidR="00DB6E47" w:rsidRPr="00544ED5" w:rsidRDefault="00DB6E47" w:rsidP="00DB6E47">
      <w:pPr>
        <w:pStyle w:val="Apara"/>
      </w:pPr>
      <w:r w:rsidRPr="00544ED5">
        <w:tab/>
        <w:t>(a)</w:t>
      </w:r>
      <w:r w:rsidRPr="00544ED5">
        <w:tab/>
        <w:t>the Regulator considers reasonable; and</w:t>
      </w:r>
    </w:p>
    <w:p w14:paraId="5B751A80" w14:textId="77777777" w:rsidR="00DB6E47" w:rsidRPr="00544ED5" w:rsidRDefault="00DB6E47" w:rsidP="00DB6E47">
      <w:pPr>
        <w:pStyle w:val="Apara"/>
      </w:pPr>
      <w:r w:rsidRPr="00544ED5">
        <w:tab/>
        <w:t>(b)</w:t>
      </w:r>
      <w:r w:rsidRPr="00544ED5">
        <w:tab/>
        <w:t>that is no more than the reasonable cost of providing the service.</w:t>
      </w:r>
    </w:p>
    <w:p w14:paraId="368686DA" w14:textId="77777777"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14:paraId="61F037AE" w14:textId="77777777" w:rsidR="00DB6E47" w:rsidRPr="00544ED5" w:rsidRDefault="00DB6E47" w:rsidP="00DB6E47">
      <w:pPr>
        <w:pStyle w:val="Apara"/>
      </w:pPr>
      <w:r w:rsidRPr="00544ED5">
        <w:tab/>
        <w:t>(a)</w:t>
      </w:r>
      <w:r w:rsidRPr="00544ED5">
        <w:tab/>
        <w:t>in the Commonwealth Gazette; and</w:t>
      </w:r>
    </w:p>
    <w:p w14:paraId="5794E9EC" w14:textId="77777777" w:rsidR="00DB6E47" w:rsidRPr="00544ED5" w:rsidRDefault="00DB6E47" w:rsidP="00DB6E47">
      <w:pPr>
        <w:pStyle w:val="Apara"/>
      </w:pPr>
      <w:r w:rsidRPr="00544ED5">
        <w:tab/>
        <w:t>(b)</w:t>
      </w:r>
      <w:r w:rsidRPr="00544ED5">
        <w:tab/>
        <w:t>on the Regulator’s website.</w:t>
      </w:r>
    </w:p>
    <w:p w14:paraId="06DEE92A" w14:textId="77777777"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14:paraId="30A3AF59" w14:textId="77777777"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14:paraId="128AC0ED" w14:textId="77777777" w:rsidR="00FF4934" w:rsidRPr="00FF4934" w:rsidRDefault="00FF4934" w:rsidP="00FF4934">
      <w:pPr>
        <w:pStyle w:val="AH5Sec"/>
        <w:rPr>
          <w:lang w:val="en" w:eastAsia="en-AU"/>
        </w:rPr>
      </w:pPr>
      <w:bookmarkStart w:id="937" w:name="_Toc75869486"/>
      <w:r w:rsidRPr="001E68BA">
        <w:rPr>
          <w:rStyle w:val="CharSectNo"/>
        </w:rPr>
        <w:t>740A</w:t>
      </w:r>
      <w:r>
        <w:tab/>
      </w:r>
      <w:r w:rsidRPr="00FF4934">
        <w:rPr>
          <w:lang w:val="en" w:eastAsia="en-AU"/>
        </w:rPr>
        <w:t>Increase of fee amounts</w:t>
      </w:r>
      <w:bookmarkEnd w:id="937"/>
    </w:p>
    <w:p w14:paraId="70180489" w14:textId="77777777" w:rsidR="00FF4934" w:rsidRPr="00FF4934" w:rsidRDefault="00FF4934" w:rsidP="00FF4934">
      <w:pPr>
        <w:pStyle w:val="Amain"/>
        <w:rPr>
          <w:lang w:val="en" w:eastAsia="en-AU"/>
        </w:rPr>
      </w:pPr>
      <w:r>
        <w:rPr>
          <w:lang w:val="en" w:eastAsia="en-AU"/>
        </w:rPr>
        <w:tab/>
      </w:r>
      <w:r w:rsidRPr="00FF4934">
        <w:rPr>
          <w:lang w:val="en" w:eastAsia="en-AU"/>
        </w:rPr>
        <w:t>(1)</w:t>
      </w:r>
      <w:r>
        <w:rPr>
          <w:lang w:val="en" w:eastAsia="en-AU"/>
        </w:rPr>
        <w:tab/>
      </w:r>
      <w:r w:rsidRPr="00FF4934">
        <w:rPr>
          <w:lang w:val="en" w:eastAsia="en-AU"/>
        </w:rPr>
        <w:t>This section applies to a fee payable under section 740, including a fee whose amount has already been increased by a previous application or applications of this section.</w:t>
      </w:r>
    </w:p>
    <w:p w14:paraId="6472DDB3" w14:textId="77777777" w:rsidR="00FF4934" w:rsidRPr="00FF4934" w:rsidRDefault="00FF4934" w:rsidP="00FF4934">
      <w:pPr>
        <w:pStyle w:val="Amain"/>
        <w:rPr>
          <w:lang w:val="en" w:eastAsia="en-AU"/>
        </w:rPr>
      </w:pPr>
      <w:r>
        <w:rPr>
          <w:lang w:val="en" w:eastAsia="en-AU"/>
        </w:rPr>
        <w:tab/>
      </w:r>
      <w:r w:rsidRPr="00FF4934">
        <w:rPr>
          <w:lang w:val="en" w:eastAsia="en-AU"/>
        </w:rPr>
        <w:t>(2)</w:t>
      </w:r>
      <w:r>
        <w:rPr>
          <w:lang w:val="en" w:eastAsia="en-AU"/>
        </w:rPr>
        <w:tab/>
      </w:r>
      <w:r w:rsidRPr="00FF4934">
        <w:rPr>
          <w:lang w:val="en" w:eastAsia="en-AU"/>
        </w:rPr>
        <w:t>At the start of 1 July of each year, starting with 1 July 2016, the amount of the fee is increased from the amount that applied immediately before that 1 July, in accordance with the method prescribed by the national regulations for the purposes of this section.</w:t>
      </w:r>
    </w:p>
    <w:p w14:paraId="25B00574" w14:textId="77777777" w:rsidR="00FF4934" w:rsidRPr="00FF4934" w:rsidRDefault="00FF4934" w:rsidP="00FF4934">
      <w:pPr>
        <w:pStyle w:val="aNote"/>
        <w:rPr>
          <w:lang w:val="en" w:eastAsia="en-AU"/>
        </w:rPr>
      </w:pPr>
      <w:r w:rsidRPr="00FF4934">
        <w:rPr>
          <w:i/>
          <w:lang w:val="en" w:eastAsia="en-AU"/>
        </w:rPr>
        <w:t>Note</w:t>
      </w:r>
      <w:r w:rsidRPr="00FF4934">
        <w:rPr>
          <w:lang w:val="en" w:eastAsia="en-AU"/>
        </w:rPr>
        <w:t>—</w:t>
      </w:r>
    </w:p>
    <w:p w14:paraId="6CCDFC6B" w14:textId="77777777" w:rsidR="00FF4934" w:rsidRPr="00FF4934" w:rsidRDefault="00FF4934" w:rsidP="00346451">
      <w:pPr>
        <w:pStyle w:val="aNoteTextss"/>
        <w:ind w:left="1134"/>
        <w:rPr>
          <w:lang w:val="en" w:eastAsia="en-AU"/>
        </w:rPr>
      </w:pPr>
      <w:r w:rsidRPr="00FF4934">
        <w:rPr>
          <w:lang w:val="en" w:eastAsia="en-AU"/>
        </w:rPr>
        <w:t>In some circumstances, the operation of the method can result in no increases occurring on a particular 1 July.</w:t>
      </w:r>
    </w:p>
    <w:p w14:paraId="35598770" w14:textId="77777777" w:rsidR="00FF4934" w:rsidRPr="00FF4934" w:rsidRDefault="00346451" w:rsidP="00346451">
      <w:pPr>
        <w:pStyle w:val="Amain"/>
        <w:rPr>
          <w:lang w:val="en" w:eastAsia="en-AU"/>
        </w:rPr>
      </w:pPr>
      <w:r>
        <w:rPr>
          <w:lang w:val="en" w:eastAsia="en-AU"/>
        </w:rPr>
        <w:lastRenderedPageBreak/>
        <w:tab/>
      </w:r>
      <w:r w:rsidR="00FF4934" w:rsidRPr="00FF4934">
        <w:rPr>
          <w:lang w:val="en" w:eastAsia="en-AU"/>
        </w:rPr>
        <w:t>(3)</w:t>
      </w:r>
      <w:r>
        <w:rPr>
          <w:lang w:val="en" w:eastAsia="en-AU"/>
        </w:rPr>
        <w:tab/>
      </w:r>
      <w:r w:rsidR="00FF4934" w:rsidRPr="00FF4934">
        <w:rPr>
          <w:lang w:val="en" w:eastAsia="en-AU"/>
        </w:rPr>
        <w:t>A recommendation of the responsible Ministers for national regulations prescribing a method for the increase of fees may not be made unless the responsible Ministers are satisfied the method generally accords with increases in relevant inflation indexes or similar indexes.</w:t>
      </w:r>
    </w:p>
    <w:p w14:paraId="46ADA330" w14:textId="77777777" w:rsidR="00FF4934" w:rsidRPr="00FF4934" w:rsidRDefault="00346451" w:rsidP="00346451">
      <w:pPr>
        <w:pStyle w:val="Amain"/>
        <w:rPr>
          <w:lang w:val="en" w:eastAsia="en-AU"/>
        </w:rPr>
      </w:pPr>
      <w:r>
        <w:rPr>
          <w:lang w:val="en" w:eastAsia="en-AU"/>
        </w:rPr>
        <w:tab/>
      </w:r>
      <w:r w:rsidR="00FF4934" w:rsidRPr="00FF4934">
        <w:rPr>
          <w:lang w:val="en" w:eastAsia="en-AU"/>
        </w:rPr>
        <w:t>(4)</w:t>
      </w:r>
      <w:r>
        <w:rPr>
          <w:lang w:val="en" w:eastAsia="en-AU"/>
        </w:rPr>
        <w:tab/>
      </w:r>
      <w:r w:rsidR="00FF4934" w:rsidRPr="00FF4934">
        <w:rPr>
          <w:lang w:val="en" w:eastAsia="en-AU"/>
        </w:rPr>
        <w:t>As soon as practicable, but before 1 July of each year, the Regulator must, by public notice, publish the amounts of each fee applying as from that date.</w:t>
      </w:r>
    </w:p>
    <w:p w14:paraId="0E5A3791" w14:textId="77777777" w:rsidR="00DB6E47" w:rsidRPr="007E1F9A" w:rsidRDefault="00DB6E47" w:rsidP="00DB6E47">
      <w:pPr>
        <w:pStyle w:val="AH5Sec"/>
      </w:pPr>
      <w:bookmarkStart w:id="938" w:name="_Toc75869487"/>
      <w:r w:rsidRPr="001E68BA">
        <w:rPr>
          <w:rStyle w:val="CharSectNo"/>
        </w:rPr>
        <w:t>741</w:t>
      </w:r>
      <w:r w:rsidRPr="007E1F9A">
        <w:tab/>
      </w:r>
      <w:r w:rsidRPr="007E1F9A">
        <w:rPr>
          <w:rFonts w:ascii="Helvetica" w:hAnsi="Helvetica" w:cs="Helvetica"/>
        </w:rPr>
        <w:t>Recovery of amounts payable under Law</w:t>
      </w:r>
      <w:bookmarkEnd w:id="938"/>
    </w:p>
    <w:p w14:paraId="361261F6" w14:textId="77777777"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14:paraId="7A44DB40" w14:textId="77777777"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14:paraId="3E9C31FE" w14:textId="77777777" w:rsidR="00DB6E47" w:rsidRPr="002F157F" w:rsidRDefault="00DB6E47" w:rsidP="00DB6E47">
      <w:pPr>
        <w:pStyle w:val="Amain"/>
      </w:pPr>
      <w:r w:rsidRPr="002F157F">
        <w:tab/>
        <w:t>(3)</w:t>
      </w:r>
      <w:r w:rsidRPr="002F157F">
        <w:tab/>
        <w:t>An order made under subsection (2)—</w:t>
      </w:r>
    </w:p>
    <w:p w14:paraId="0936ADFA" w14:textId="77777777" w:rsidR="00DB6E47" w:rsidRPr="00544ED5" w:rsidRDefault="00DB6E47" w:rsidP="00DB6E47">
      <w:pPr>
        <w:pStyle w:val="Apara"/>
      </w:pPr>
      <w:r w:rsidRPr="00544ED5">
        <w:tab/>
        <w:t>(a)</w:t>
      </w:r>
      <w:r w:rsidRPr="00544ED5">
        <w:tab/>
        <w:t>can not be for an amount exceeding the monetary jurisdictional limit of the court in civil proceedings; and</w:t>
      </w:r>
    </w:p>
    <w:p w14:paraId="11BCF4FD" w14:textId="77777777" w:rsidR="00DB6E47" w:rsidRPr="00544ED5" w:rsidRDefault="00DB6E47" w:rsidP="00DB6E47">
      <w:pPr>
        <w:pStyle w:val="Apara"/>
      </w:pPr>
      <w:r w:rsidRPr="00544ED5">
        <w:tab/>
        <w:t>(b)</w:t>
      </w:r>
      <w:r w:rsidRPr="00544ED5">
        <w:tab/>
        <w:t>is taken to be, and is enforceable as, a judgment of the court sitting in civil proceedings.</w:t>
      </w:r>
    </w:p>
    <w:p w14:paraId="190F44FC" w14:textId="77777777" w:rsidR="00DB6E47" w:rsidRPr="007E1F9A" w:rsidRDefault="00DB6E47" w:rsidP="00DB6E47">
      <w:pPr>
        <w:pStyle w:val="AH5Sec"/>
      </w:pPr>
      <w:bookmarkStart w:id="939" w:name="_Toc75869488"/>
      <w:r w:rsidRPr="001E68BA">
        <w:rPr>
          <w:rStyle w:val="CharSectNo"/>
        </w:rPr>
        <w:t>742</w:t>
      </w:r>
      <w:r w:rsidRPr="007E1F9A">
        <w:tab/>
      </w:r>
      <w:r w:rsidRPr="007E1F9A">
        <w:rPr>
          <w:rFonts w:ascii="Helvetica" w:hAnsi="Helvetica" w:cs="Helvetica"/>
        </w:rPr>
        <w:t>Contracting out prohibited</w:t>
      </w:r>
      <w:bookmarkEnd w:id="939"/>
    </w:p>
    <w:p w14:paraId="79D63E6D" w14:textId="77777777" w:rsidR="00DB6E47" w:rsidRPr="002F157F" w:rsidRDefault="00DB6E47" w:rsidP="00DB6E47">
      <w:pPr>
        <w:pStyle w:val="Amain"/>
      </w:pPr>
      <w:r w:rsidRPr="002F157F">
        <w:tab/>
        <w:t>(1)</w:t>
      </w:r>
      <w:r w:rsidRPr="002F157F">
        <w:tab/>
        <w:t>A contract is void to the extent to which it—</w:t>
      </w:r>
    </w:p>
    <w:p w14:paraId="2B25D55C" w14:textId="77777777" w:rsidR="00DB6E47" w:rsidRPr="00544ED5" w:rsidRDefault="00DB6E47" w:rsidP="00DB6E47">
      <w:pPr>
        <w:pStyle w:val="Apara"/>
      </w:pPr>
      <w:r w:rsidRPr="00544ED5">
        <w:tab/>
        <w:t>(a)</w:t>
      </w:r>
      <w:r w:rsidRPr="00544ED5">
        <w:tab/>
        <w:t>is contrary to this Law; or</w:t>
      </w:r>
    </w:p>
    <w:p w14:paraId="6576E457" w14:textId="77777777" w:rsidR="00DB6E47" w:rsidRPr="00544ED5" w:rsidRDefault="00DB6E47" w:rsidP="00DB6E47">
      <w:pPr>
        <w:pStyle w:val="Apara"/>
      </w:pPr>
      <w:r w:rsidRPr="00544ED5">
        <w:tab/>
        <w:t>(b)</w:t>
      </w:r>
      <w:r w:rsidRPr="00544ED5">
        <w:tab/>
        <w:t>purports to annul, exclude, restrict or otherwise change the effect of a provision of this Law; or</w:t>
      </w:r>
    </w:p>
    <w:p w14:paraId="1D22C71B" w14:textId="77777777"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14:paraId="5A3D270E" w14:textId="77777777" w:rsidR="00DB6E47" w:rsidRPr="002F157F" w:rsidRDefault="00DB6E47" w:rsidP="00DB6E47">
      <w:pPr>
        <w:pStyle w:val="Amain"/>
      </w:pPr>
      <w:r w:rsidRPr="002F157F">
        <w:lastRenderedPageBreak/>
        <w:tab/>
        <w:t>(2)</w:t>
      </w:r>
      <w:r w:rsidRPr="002F157F">
        <w:tab/>
        <w:t>This section does not prevent the parties to a contract from including provisions in the contract imposing greater or more onerous obligations on an entity than are imposed by the requirements of this Law.</w:t>
      </w:r>
    </w:p>
    <w:p w14:paraId="77103287" w14:textId="77777777" w:rsidR="00DB6E47" w:rsidRPr="002F157F" w:rsidRDefault="00DB6E47" w:rsidP="00DB6E47">
      <w:pPr>
        <w:pStyle w:val="Amain"/>
      </w:pPr>
      <w:r w:rsidRPr="002F157F">
        <w:tab/>
        <w:t>(3)</w:t>
      </w:r>
      <w:r w:rsidRPr="002F157F">
        <w:tab/>
        <w:t>This section applies to contracts entered into before or after the commencement of this section.</w:t>
      </w:r>
    </w:p>
    <w:p w14:paraId="436F5B34" w14:textId="77777777" w:rsidR="00DB6E47" w:rsidRPr="007E1F9A" w:rsidRDefault="00DB6E47" w:rsidP="00DB6E47">
      <w:pPr>
        <w:pStyle w:val="AH5Sec"/>
      </w:pPr>
      <w:bookmarkStart w:id="940" w:name="_Toc75869489"/>
      <w:r w:rsidRPr="001E68BA">
        <w:rPr>
          <w:rStyle w:val="CharSectNo"/>
        </w:rPr>
        <w:t>743</w:t>
      </w:r>
      <w:r w:rsidRPr="007E1F9A">
        <w:tab/>
      </w:r>
      <w:r w:rsidRPr="007E1F9A">
        <w:rPr>
          <w:rFonts w:ascii="Helvetica" w:hAnsi="Helvetica" w:cs="Helvetica"/>
        </w:rPr>
        <w:t>Other powers not affected</w:t>
      </w:r>
      <w:bookmarkEnd w:id="940"/>
    </w:p>
    <w:p w14:paraId="220AC4F7" w14:textId="77777777"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14:paraId="123300DD" w14:textId="77777777"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14:paraId="49B4DC8D" w14:textId="77777777" w:rsidR="00DB6E47" w:rsidRPr="00DF5C50" w:rsidRDefault="00DB6E47" w:rsidP="00DB6E47">
      <w:pPr>
        <w:pStyle w:val="PageBreak"/>
      </w:pPr>
      <w:r w:rsidRPr="00DF5C50">
        <w:br w:type="page"/>
      </w:r>
    </w:p>
    <w:p w14:paraId="3A7DE4E4" w14:textId="77777777" w:rsidR="00DB6E47" w:rsidRPr="001E68BA" w:rsidRDefault="00DB6E47" w:rsidP="00DB6E47">
      <w:pPr>
        <w:pStyle w:val="AH1Chapter"/>
      </w:pPr>
      <w:bookmarkStart w:id="941" w:name="_Toc75869490"/>
      <w:r w:rsidRPr="001E68BA">
        <w:rPr>
          <w:rStyle w:val="CharChapNo"/>
        </w:rPr>
        <w:lastRenderedPageBreak/>
        <w:t xml:space="preserve">Chapter 14 </w:t>
      </w:r>
      <w:r w:rsidRPr="007E1F9A">
        <w:tab/>
      </w:r>
      <w:r w:rsidRPr="001E68BA">
        <w:rPr>
          <w:rStyle w:val="CharChapText"/>
        </w:rPr>
        <w:t>Savings and transitional provisions</w:t>
      </w:r>
      <w:bookmarkEnd w:id="941"/>
    </w:p>
    <w:p w14:paraId="0AC2C63D" w14:textId="77777777" w:rsidR="00DB6E47" w:rsidRPr="001E68BA" w:rsidRDefault="00DB6E47" w:rsidP="00DB6E47">
      <w:pPr>
        <w:pStyle w:val="AH2Part"/>
      </w:pPr>
      <w:bookmarkStart w:id="942" w:name="_Toc75869491"/>
      <w:r w:rsidRPr="001E68BA">
        <w:rPr>
          <w:rStyle w:val="CharPartNo"/>
        </w:rPr>
        <w:t>Part 14.1</w:t>
      </w:r>
      <w:r w:rsidRPr="00A95F9A">
        <w:rPr>
          <w:rFonts w:ascii="Helvetica" w:hAnsi="Helvetica" w:cs="Helvetica"/>
          <w:szCs w:val="32"/>
        </w:rPr>
        <w:tab/>
      </w:r>
      <w:r w:rsidRPr="001E68BA">
        <w:rPr>
          <w:rStyle w:val="CharPartText"/>
          <w:rFonts w:ascii="Helvetica" w:hAnsi="Helvetica" w:cs="Helvetica"/>
          <w:szCs w:val="32"/>
        </w:rPr>
        <w:t>Interim provisions relating to Ministers and Board</w:t>
      </w:r>
      <w:bookmarkEnd w:id="942"/>
    </w:p>
    <w:p w14:paraId="6D3BC99B" w14:textId="77777777" w:rsidR="00DB6E47" w:rsidRPr="007E1F9A" w:rsidRDefault="00DB6E47" w:rsidP="00DB6E47">
      <w:pPr>
        <w:pStyle w:val="AH5Sec"/>
      </w:pPr>
      <w:bookmarkStart w:id="943" w:name="_Toc75869492"/>
      <w:r w:rsidRPr="001E68BA">
        <w:rPr>
          <w:rStyle w:val="CharSectNo"/>
        </w:rPr>
        <w:t>744</w:t>
      </w:r>
      <w:r w:rsidRPr="007E1F9A">
        <w:tab/>
      </w:r>
      <w:r w:rsidRPr="007E1F9A">
        <w:rPr>
          <w:rFonts w:ascii="Helvetica" w:hAnsi="Helvetica" w:cs="Helvetica"/>
        </w:rPr>
        <w:t>Responsible Ministers</w:t>
      </w:r>
      <w:bookmarkEnd w:id="943"/>
    </w:p>
    <w:p w14:paraId="29B22909" w14:textId="77777777" w:rsidR="00DB6E47" w:rsidRPr="002F157F" w:rsidRDefault="00DB6E47" w:rsidP="00DB6E47">
      <w:pPr>
        <w:pStyle w:val="Amain"/>
      </w:pPr>
      <w:r w:rsidRPr="002F157F">
        <w:tab/>
        <w:t>(1)</w:t>
      </w:r>
      <w:r w:rsidRPr="002F157F">
        <w:tab/>
        <w:t>This section applies if a jurisdiction—</w:t>
      </w:r>
    </w:p>
    <w:p w14:paraId="32DCFD23" w14:textId="77777777" w:rsidR="00DB6E47" w:rsidRPr="00544ED5" w:rsidRDefault="00DB6E47" w:rsidP="00DB6E47">
      <w:pPr>
        <w:pStyle w:val="Apara"/>
      </w:pPr>
      <w:r w:rsidRPr="00544ED5">
        <w:tab/>
        <w:t>(a)</w:t>
      </w:r>
      <w:r w:rsidRPr="00544ED5">
        <w:tab/>
        <w:t>is not a participating jurisdiction; but</w:t>
      </w:r>
    </w:p>
    <w:p w14:paraId="62E7EA66" w14:textId="77777777"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14:paraId="76183E37" w14:textId="77777777"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14:paraId="1B17CB27" w14:textId="77777777" w:rsidR="00DB6E47" w:rsidRPr="002F157F" w:rsidRDefault="00DB6E47" w:rsidP="00DB6E47">
      <w:pPr>
        <w:pStyle w:val="Amain"/>
      </w:pPr>
      <w:r w:rsidRPr="002F157F">
        <w:tab/>
        <w:t>(3)</w:t>
      </w:r>
      <w:r w:rsidRPr="002F157F">
        <w:tab/>
        <w:t>Until the prescribed day for the jurisdiction, the relevant provisions of this Law apply as if—</w:t>
      </w:r>
    </w:p>
    <w:p w14:paraId="7AD964B7" w14:textId="77777777" w:rsidR="00DB6E47" w:rsidRPr="00544ED5" w:rsidRDefault="00DB6E47" w:rsidP="00DB6E47">
      <w:pPr>
        <w:pStyle w:val="Apara"/>
      </w:pPr>
      <w:r w:rsidRPr="00544ED5">
        <w:tab/>
        <w:t>(a)</w:t>
      </w:r>
      <w:r w:rsidRPr="00544ED5">
        <w:tab/>
        <w:t>the jurisdiction were a participating jurisdiction; and</w:t>
      </w:r>
    </w:p>
    <w:p w14:paraId="00F9C09D" w14:textId="77777777"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14:paraId="085EEB87" w14:textId="77777777"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14:paraId="3C7E5F21" w14:textId="77777777" w:rsidR="00DB6E47" w:rsidRPr="002F157F" w:rsidRDefault="00DB6E47" w:rsidP="009F29F0">
      <w:pPr>
        <w:pStyle w:val="Amain"/>
        <w:keepNext/>
      </w:pPr>
      <w:r w:rsidRPr="002F157F">
        <w:lastRenderedPageBreak/>
        <w:tab/>
        <w:t>(5)</w:t>
      </w:r>
      <w:r w:rsidRPr="002F157F">
        <w:tab/>
        <w:t>In this section—</w:t>
      </w:r>
    </w:p>
    <w:p w14:paraId="57144619" w14:textId="77777777"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14:paraId="3FD20BCB" w14:textId="77777777" w:rsidR="00DB6E47" w:rsidRPr="00041046" w:rsidRDefault="00DB6E47" w:rsidP="00DB6E47">
      <w:pPr>
        <w:pStyle w:val="aDef"/>
        <w:rPr>
          <w:bCs/>
        </w:rPr>
      </w:pPr>
      <w:r w:rsidRPr="00041046">
        <w:rPr>
          <w:rStyle w:val="charBoldItals"/>
        </w:rPr>
        <w:t>prescribed day</w:t>
      </w:r>
      <w:r w:rsidRPr="00041046">
        <w:t>, for a jurisdiction, means the earlier of the following—</w:t>
      </w:r>
    </w:p>
    <w:p w14:paraId="781B34FF" w14:textId="77777777"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14:paraId="46CD1B10" w14:textId="77777777" w:rsidR="00DB6E47" w:rsidRPr="00F04D8E" w:rsidRDefault="00DB6E47" w:rsidP="00DB6E47">
      <w:pPr>
        <w:pStyle w:val="aDefpara"/>
      </w:pPr>
      <w:r w:rsidRPr="00F04D8E">
        <w:tab/>
        <w:t>(b)</w:t>
      </w:r>
      <w:r w:rsidRPr="00F04D8E">
        <w:tab/>
        <w:t>30 June 2014.</w:t>
      </w:r>
    </w:p>
    <w:p w14:paraId="45941B8A" w14:textId="77777777"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14:paraId="5DF15818" w14:textId="77777777" w:rsidR="00DB6E47" w:rsidRPr="007E1F9A" w:rsidRDefault="00DB6E47" w:rsidP="00DB6E47">
      <w:pPr>
        <w:pStyle w:val="AH5Sec"/>
      </w:pPr>
      <w:bookmarkStart w:id="944" w:name="_Toc75869493"/>
      <w:r w:rsidRPr="001E68BA">
        <w:rPr>
          <w:rStyle w:val="CharSectNo"/>
        </w:rPr>
        <w:t>745</w:t>
      </w:r>
      <w:r w:rsidRPr="007E1F9A">
        <w:tab/>
      </w:r>
      <w:r w:rsidRPr="007E1F9A">
        <w:rPr>
          <w:rFonts w:ascii="Helvetica" w:hAnsi="Helvetica" w:cs="Helvetica"/>
        </w:rPr>
        <w:t>Exercise of powers by Board between enactment and commencement</w:t>
      </w:r>
      <w:bookmarkEnd w:id="944"/>
    </w:p>
    <w:p w14:paraId="0ECD7E31" w14:textId="77777777" w:rsidR="00DB6E47" w:rsidRPr="002F157F" w:rsidRDefault="00DB6E47" w:rsidP="00DB6E47">
      <w:pPr>
        <w:pStyle w:val="Amain"/>
      </w:pPr>
      <w:r w:rsidRPr="002F157F">
        <w:tab/>
        <w:t>(1)</w:t>
      </w:r>
      <w:r w:rsidRPr="002F157F">
        <w:tab/>
        <w:t>This section applies if—</w:t>
      </w:r>
    </w:p>
    <w:p w14:paraId="7C6EDFBC" w14:textId="77777777"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14:paraId="448A2981" w14:textId="77777777"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14:paraId="03671D99" w14:textId="77777777" w:rsidR="00DB6E47" w:rsidRPr="002F157F" w:rsidRDefault="00DB6E47" w:rsidP="00DB6E47">
      <w:pPr>
        <w:pStyle w:val="Amain"/>
      </w:pPr>
      <w:r w:rsidRPr="002F157F">
        <w:tab/>
        <w:t>(2)</w:t>
      </w:r>
      <w:r w:rsidRPr="002F157F">
        <w:tab/>
        <w:t>The members—</w:t>
      </w:r>
    </w:p>
    <w:p w14:paraId="25E720FE" w14:textId="77777777"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14:paraId="2EE982C5" w14:textId="77777777"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14:paraId="4F4A98E1" w14:textId="77777777"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14:paraId="7BD7DD5B" w14:textId="77777777"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14:paraId="2353E24C" w14:textId="77777777" w:rsidR="00DB6E47" w:rsidRPr="002F157F" w:rsidRDefault="00DB6E47" w:rsidP="00DB6E47">
      <w:pPr>
        <w:pStyle w:val="Amain"/>
      </w:pPr>
      <w:r w:rsidRPr="002F157F">
        <w:tab/>
        <w:t>(5)</w:t>
      </w:r>
      <w:r w:rsidRPr="002F157F">
        <w:tab/>
        <w:t>This section does not limit section 30 of Schedule 1.</w:t>
      </w:r>
    </w:p>
    <w:p w14:paraId="641D495C" w14:textId="77777777" w:rsidR="00DB6E47" w:rsidRPr="00DF5C50" w:rsidRDefault="00DB6E47" w:rsidP="00DB6E47">
      <w:pPr>
        <w:pStyle w:val="PageBreak"/>
      </w:pPr>
      <w:r w:rsidRPr="00DF5C50">
        <w:br w:type="page"/>
      </w:r>
    </w:p>
    <w:p w14:paraId="529440C3" w14:textId="77777777" w:rsidR="00DB6E47" w:rsidRPr="001E68BA" w:rsidRDefault="00DB6E47" w:rsidP="00DB6E47">
      <w:pPr>
        <w:pStyle w:val="AH2Part"/>
      </w:pPr>
      <w:bookmarkStart w:id="945" w:name="_Toc75869494"/>
      <w:r w:rsidRPr="001E68BA">
        <w:rPr>
          <w:rStyle w:val="CharPartNo"/>
        </w:rPr>
        <w:lastRenderedPageBreak/>
        <w:t>Part 14.2</w:t>
      </w:r>
      <w:r w:rsidRPr="00A95F9A">
        <w:rPr>
          <w:rFonts w:ascii="Helvetica" w:hAnsi="Helvetica" w:cs="Helvetica"/>
          <w:szCs w:val="32"/>
        </w:rPr>
        <w:tab/>
      </w:r>
      <w:r w:rsidRPr="001E68BA">
        <w:rPr>
          <w:rStyle w:val="CharPartText"/>
          <w:rFonts w:ascii="Helvetica" w:hAnsi="Helvetica" w:cs="Helvetica"/>
          <w:szCs w:val="32"/>
        </w:rPr>
        <w:t>General provisions</w:t>
      </w:r>
      <w:bookmarkEnd w:id="945"/>
    </w:p>
    <w:p w14:paraId="1C8559BA" w14:textId="77777777" w:rsidR="00DB6E47" w:rsidRPr="007E1F9A" w:rsidRDefault="00DB6E47" w:rsidP="00DB6E47">
      <w:pPr>
        <w:pStyle w:val="AH5Sec"/>
      </w:pPr>
      <w:bookmarkStart w:id="946" w:name="_Toc75869495"/>
      <w:r w:rsidRPr="001E68BA">
        <w:rPr>
          <w:rStyle w:val="CharSectNo"/>
        </w:rPr>
        <w:t>746</w:t>
      </w:r>
      <w:r w:rsidRPr="007E1F9A">
        <w:tab/>
      </w:r>
      <w:r w:rsidRPr="007E1F9A">
        <w:rPr>
          <w:rFonts w:ascii="Helvetica" w:hAnsi="Helvetica" w:cs="Helvetica"/>
          <w:iCs/>
        </w:rPr>
        <w:t>Application of Part 14.2</w:t>
      </w:r>
      <w:bookmarkEnd w:id="946"/>
    </w:p>
    <w:p w14:paraId="42CFE2BA" w14:textId="77777777"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14:paraId="3C39CF37" w14:textId="77777777"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14:paraId="10CF3C10" w14:textId="77777777" w:rsidR="00DB6E47" w:rsidRPr="007E1F9A" w:rsidRDefault="00DB6E47" w:rsidP="00DB6E47">
      <w:pPr>
        <w:pStyle w:val="AH5Sec"/>
      </w:pPr>
      <w:bookmarkStart w:id="947" w:name="_Toc75869496"/>
      <w:r w:rsidRPr="001E68BA">
        <w:rPr>
          <w:rStyle w:val="CharSectNo"/>
        </w:rPr>
        <w:t>747</w:t>
      </w:r>
      <w:r w:rsidRPr="007E1F9A">
        <w:tab/>
      </w:r>
      <w:r w:rsidRPr="007E1F9A">
        <w:rPr>
          <w:rFonts w:ascii="Helvetica" w:hAnsi="Helvetica" w:cs="Helvetica"/>
          <w:iCs/>
        </w:rPr>
        <w:t>Definitions for Part 14.2</w:t>
      </w:r>
      <w:bookmarkEnd w:id="947"/>
    </w:p>
    <w:p w14:paraId="793FE56F" w14:textId="77777777" w:rsidR="00DB6E47" w:rsidRPr="002F157F" w:rsidRDefault="00DB6E47" w:rsidP="00DB6E47">
      <w:pPr>
        <w:pStyle w:val="Amainreturn"/>
      </w:pPr>
      <w:r w:rsidRPr="002F157F">
        <w:t>In this Part—</w:t>
      </w:r>
    </w:p>
    <w:p w14:paraId="2351D94C" w14:textId="77777777"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14:paraId="160A09C2" w14:textId="77777777"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14:paraId="1A252674" w14:textId="77777777"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14:paraId="1E40F4DA" w14:textId="77777777" w:rsidR="00DB6E47" w:rsidRPr="003F1D40" w:rsidRDefault="00DB6E47" w:rsidP="00DB6E47">
      <w:pPr>
        <w:pStyle w:val="aDefpara"/>
      </w:pPr>
      <w:r w:rsidRPr="003F1D40">
        <w:tab/>
        <w:t>(b)</w:t>
      </w:r>
      <w:r w:rsidRPr="003F1D40">
        <w:tab/>
        <w:t>the Assessor Accreditation Rules (July 2007);</w:t>
      </w:r>
    </w:p>
    <w:p w14:paraId="3CFE1853" w14:textId="77777777" w:rsidR="00DB6E47" w:rsidRPr="003F1D40" w:rsidRDefault="00DB6E47" w:rsidP="00DB6E47">
      <w:pPr>
        <w:pStyle w:val="aDefpara"/>
      </w:pPr>
      <w:r w:rsidRPr="003F1D40">
        <w:tab/>
        <w:t>(c)</w:t>
      </w:r>
      <w:r w:rsidRPr="003F1D40">
        <w:tab/>
        <w:t>the Vehicle Certification Rules (July 2007);</w:t>
      </w:r>
    </w:p>
    <w:p w14:paraId="7AF80CC7" w14:textId="77777777" w:rsidR="00DB6E47" w:rsidRPr="003F1D40" w:rsidRDefault="00DB6E47" w:rsidP="00DB6E47">
      <w:pPr>
        <w:pStyle w:val="aDefpara"/>
      </w:pPr>
      <w:r w:rsidRPr="003F1D40">
        <w:tab/>
        <w:t>(d)</w:t>
      </w:r>
      <w:r w:rsidRPr="003F1D40">
        <w:tab/>
        <w:t>the Network Classification Guidelines (July 2007);</w:t>
      </w:r>
    </w:p>
    <w:p w14:paraId="190F2C53" w14:textId="77777777" w:rsidR="00DB6E47" w:rsidRPr="003F1D40" w:rsidRDefault="00DB6E47" w:rsidP="00DB6E47">
      <w:pPr>
        <w:pStyle w:val="aDefpara"/>
      </w:pPr>
      <w:r w:rsidRPr="003F1D40">
        <w:tab/>
        <w:t>(e)</w:t>
      </w:r>
      <w:r w:rsidRPr="003F1D40">
        <w:tab/>
        <w:t>the Guidelines for Determining National Operating Conditions (July 2007).</w:t>
      </w:r>
    </w:p>
    <w:p w14:paraId="762433B5" w14:textId="77777777"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14:paraId="65E09280" w14:textId="77777777"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14:paraId="73611A21" w14:textId="77777777" w:rsidR="00DB6E47" w:rsidRPr="00041046" w:rsidRDefault="00DB6E47" w:rsidP="00DB6E47">
      <w:pPr>
        <w:pStyle w:val="aDef"/>
        <w:rPr>
          <w:bCs/>
        </w:rPr>
      </w:pPr>
      <w:r w:rsidRPr="00041046">
        <w:rPr>
          <w:rStyle w:val="charBoldItals"/>
        </w:rPr>
        <w:t>relevant instrument</w:t>
      </w:r>
      <w:r w:rsidRPr="00041046">
        <w:t>—</w:t>
      </w:r>
    </w:p>
    <w:p w14:paraId="6F3457D3" w14:textId="77777777"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14:paraId="461A32F6" w14:textId="77777777"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14:paraId="7621E433" w14:textId="77777777"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14:paraId="0D3C7AC2" w14:textId="77777777" w:rsidR="00DB6E47" w:rsidRPr="007E1F9A" w:rsidRDefault="00DB6E47" w:rsidP="00DB6E47">
      <w:pPr>
        <w:pStyle w:val="AH5Sec"/>
      </w:pPr>
      <w:bookmarkStart w:id="948" w:name="_Toc75869497"/>
      <w:r w:rsidRPr="001E68BA">
        <w:rPr>
          <w:rStyle w:val="CharSectNo"/>
        </w:rPr>
        <w:t>748</w:t>
      </w:r>
      <w:r w:rsidRPr="007E1F9A">
        <w:tab/>
      </w:r>
      <w:r w:rsidRPr="007E1F9A">
        <w:rPr>
          <w:rFonts w:ascii="Helvetica" w:hAnsi="Helvetica" w:cs="Helvetica"/>
          <w:iCs/>
        </w:rPr>
        <w:t>General savings and transitional provision</w:t>
      </w:r>
      <w:bookmarkEnd w:id="948"/>
    </w:p>
    <w:p w14:paraId="643E0C43" w14:textId="77777777" w:rsidR="00DB6E47" w:rsidRPr="002F157F" w:rsidRDefault="00DB6E47" w:rsidP="00DB6E47">
      <w:pPr>
        <w:pStyle w:val="Amain"/>
      </w:pPr>
      <w:r w:rsidRPr="002F157F">
        <w:tab/>
        <w:t>(1)</w:t>
      </w:r>
      <w:r w:rsidRPr="002F157F">
        <w:tab/>
        <w:t>This section applies if a provision of this Law corresponds to a provision of the former legislation.</w:t>
      </w:r>
    </w:p>
    <w:p w14:paraId="3B69517D" w14:textId="77777777"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14:paraId="5267F882" w14:textId="77777777" w:rsidR="00DB6E47" w:rsidRPr="00544ED5" w:rsidRDefault="00DB6E47" w:rsidP="00DB6E47">
      <w:pPr>
        <w:pStyle w:val="Apara"/>
      </w:pPr>
      <w:r w:rsidRPr="00544ED5">
        <w:tab/>
        <w:t>(a)</w:t>
      </w:r>
      <w:r w:rsidRPr="00544ED5">
        <w:tab/>
        <w:t>this Law had been in force when the thing was done; and</w:t>
      </w:r>
    </w:p>
    <w:p w14:paraId="79B573BB" w14:textId="77777777" w:rsidR="00DB6E47" w:rsidRPr="00544ED5" w:rsidRDefault="00DB6E47" w:rsidP="00DB6E47">
      <w:pPr>
        <w:pStyle w:val="Apara"/>
      </w:pPr>
      <w:r w:rsidRPr="00544ED5">
        <w:tab/>
        <w:t>(b)</w:t>
      </w:r>
      <w:r w:rsidRPr="00544ED5">
        <w:tab/>
        <w:t>the thing had been done under this Law; and</w:t>
      </w:r>
    </w:p>
    <w:p w14:paraId="4125CB56" w14:textId="77777777"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14:paraId="61F68C90" w14:textId="77777777"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14:paraId="4A7B66D9" w14:textId="77777777" w:rsidR="00DB6E47" w:rsidRPr="00544ED5" w:rsidRDefault="00DB6E47" w:rsidP="009F29F0">
      <w:pPr>
        <w:pStyle w:val="Apara"/>
        <w:keepNext/>
      </w:pPr>
      <w:r w:rsidRPr="00544ED5">
        <w:tab/>
        <w:t>(e)</w:t>
      </w:r>
      <w:r w:rsidRPr="00544ED5">
        <w:tab/>
        <w:t>any other adaptations necessary to enable the thing to be effective under this Law have been made;</w:t>
      </w:r>
    </w:p>
    <w:p w14:paraId="7B257A4E" w14:textId="77777777" w:rsidR="00DB6E47" w:rsidRPr="00F40DD7" w:rsidRDefault="00DB6E47" w:rsidP="00DB6E47">
      <w:pPr>
        <w:pStyle w:val="Amainreturn"/>
      </w:pPr>
      <w:r w:rsidRPr="00F40DD7">
        <w:t>and accordingly the thing is taken to have been done under this Law.</w:t>
      </w:r>
    </w:p>
    <w:p w14:paraId="67D1FC9E" w14:textId="77777777" w:rsidR="00DB6E47" w:rsidRPr="002F157F" w:rsidRDefault="003F1D40" w:rsidP="00F31260">
      <w:pPr>
        <w:pStyle w:val="Amain"/>
        <w:keepNext/>
      </w:pPr>
      <w:r>
        <w:lastRenderedPageBreak/>
        <w:tab/>
        <w:t>(3)</w:t>
      </w:r>
      <w:r>
        <w:tab/>
        <w:t xml:space="preserve">Subsection </w:t>
      </w:r>
      <w:r w:rsidR="00DB6E47" w:rsidRPr="002F157F">
        <w:t>(2)</w:t>
      </w:r>
      <w:r>
        <w:t xml:space="preserve"> </w:t>
      </w:r>
      <w:r w:rsidR="00DB6E47" w:rsidRPr="002F157F">
        <w:t>does not apply to the following—</w:t>
      </w:r>
    </w:p>
    <w:p w14:paraId="7DD52405" w14:textId="77777777" w:rsidR="00DB6E47" w:rsidRPr="00544ED5" w:rsidRDefault="00DB6E47" w:rsidP="00F31260">
      <w:pPr>
        <w:pStyle w:val="Apara"/>
        <w:keepNext/>
      </w:pPr>
      <w:r w:rsidRPr="00544ED5">
        <w:tab/>
        <w:t>(a)</w:t>
      </w:r>
      <w:r w:rsidRPr="00544ED5">
        <w:tab/>
        <w:t>any appointment of a person as an authorised officer;</w:t>
      </w:r>
    </w:p>
    <w:p w14:paraId="74D3BFDC" w14:textId="77777777" w:rsidR="00DB6E47" w:rsidRPr="00544ED5" w:rsidRDefault="00DB6E47" w:rsidP="00DB6E47">
      <w:pPr>
        <w:pStyle w:val="Apara"/>
      </w:pPr>
      <w:r w:rsidRPr="00544ED5">
        <w:tab/>
        <w:t>(b)</w:t>
      </w:r>
      <w:r w:rsidRPr="00544ED5">
        <w:tab/>
        <w:t xml:space="preserve">any appointment of any other person who was employed by the department or body administering the former legislation; </w:t>
      </w:r>
    </w:p>
    <w:p w14:paraId="7A74586C" w14:textId="77777777" w:rsidR="00DB6E47" w:rsidRPr="00544ED5" w:rsidRDefault="00DB6E47" w:rsidP="00DB6E47">
      <w:pPr>
        <w:pStyle w:val="Apara"/>
      </w:pPr>
      <w:r w:rsidRPr="00544ED5">
        <w:tab/>
        <w:t>(c)</w:t>
      </w:r>
      <w:r w:rsidRPr="00544ED5">
        <w:tab/>
        <w:t>any prosecution of an offence that had not been completed immediately before the commencement day;</w:t>
      </w:r>
    </w:p>
    <w:p w14:paraId="5C713107" w14:textId="77777777"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14:paraId="7D72B4E1" w14:textId="77777777" w:rsidR="00DB6E47" w:rsidRPr="00544ED5" w:rsidRDefault="00DB6E47" w:rsidP="00DB6E47">
      <w:pPr>
        <w:pStyle w:val="Apara"/>
      </w:pPr>
      <w:r w:rsidRPr="00544ED5">
        <w:tab/>
        <w:t>(e)</w:t>
      </w:r>
      <w:r w:rsidRPr="00544ED5">
        <w:tab/>
        <w:t>anything excluded from the operation of this section by the national regulations.</w:t>
      </w:r>
    </w:p>
    <w:p w14:paraId="349205B0" w14:textId="77777777"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14:paraId="60F104C8" w14:textId="77777777"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14:paraId="19515050" w14:textId="77777777"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14:paraId="5F82D6DE" w14:textId="77777777" w:rsidR="00DB6E47"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14:paraId="3979D944" w14:textId="77777777" w:rsidR="007A206B" w:rsidRDefault="007A206B" w:rsidP="00D940BC">
      <w:pPr>
        <w:pStyle w:val="Amain"/>
        <w:keepNext/>
      </w:pPr>
      <w:r>
        <w:lastRenderedPageBreak/>
        <w:tab/>
        <w:t>(8)</w:t>
      </w:r>
      <w:r>
        <w:tab/>
      </w:r>
      <w:r>
        <w:rPr>
          <w:spacing w:val="-1"/>
        </w:rPr>
        <w:t>The</w:t>
      </w:r>
      <w:r>
        <w:rPr>
          <w:spacing w:val="58"/>
        </w:rPr>
        <w:t xml:space="preserve"> </w:t>
      </w:r>
      <w:r>
        <w:rPr>
          <w:spacing w:val="-1"/>
        </w:rPr>
        <w:t>national</w:t>
      </w:r>
      <w:r>
        <w:rPr>
          <w:spacing w:val="58"/>
        </w:rPr>
        <w:t xml:space="preserve"> </w:t>
      </w:r>
      <w:r>
        <w:rPr>
          <w:spacing w:val="-2"/>
        </w:rPr>
        <w:t>regulations</w:t>
      </w:r>
      <w:r>
        <w:rPr>
          <w:spacing w:val="58"/>
        </w:rPr>
        <w:t xml:space="preserve"> </w:t>
      </w:r>
      <w:r>
        <w:rPr>
          <w:spacing w:val="-1"/>
        </w:rPr>
        <w:t>may</w:t>
      </w:r>
      <w:r>
        <w:rPr>
          <w:spacing w:val="58"/>
        </w:rPr>
        <w:t xml:space="preserve"> </w:t>
      </w:r>
      <w:r>
        <w:rPr>
          <w:spacing w:val="-2"/>
        </w:rPr>
        <w:t>provide</w:t>
      </w:r>
      <w:r>
        <w:rPr>
          <w:spacing w:val="58"/>
        </w:rPr>
        <w:t xml:space="preserve"> </w:t>
      </w:r>
      <w:r>
        <w:rPr>
          <w:spacing w:val="-4"/>
        </w:rPr>
        <w:t>for,</w:t>
      </w:r>
      <w:r>
        <w:rPr>
          <w:spacing w:val="58"/>
        </w:rPr>
        <w:t xml:space="preserve"> </w:t>
      </w:r>
      <w:r>
        <w:rPr>
          <w:spacing w:val="-1"/>
        </w:rPr>
        <w:t>and</w:t>
      </w:r>
      <w:r>
        <w:rPr>
          <w:spacing w:val="42"/>
        </w:rPr>
        <w:t xml:space="preserve"> </w:t>
      </w:r>
      <w:r>
        <w:t>from</w:t>
      </w:r>
      <w:r>
        <w:rPr>
          <w:spacing w:val="36"/>
        </w:rPr>
        <w:t xml:space="preserve"> </w:t>
      </w:r>
      <w:r>
        <w:t>commencement</w:t>
      </w:r>
      <w:r>
        <w:rPr>
          <w:spacing w:val="36"/>
        </w:rPr>
        <w:t xml:space="preserve"> </w:t>
      </w:r>
      <w:r>
        <w:t>day</w:t>
      </w:r>
      <w:r>
        <w:rPr>
          <w:spacing w:val="36"/>
        </w:rPr>
        <w:t xml:space="preserve"> </w:t>
      </w:r>
      <w:r>
        <w:t>could</w:t>
      </w:r>
      <w:r>
        <w:rPr>
          <w:spacing w:val="36"/>
        </w:rPr>
        <w:t xml:space="preserve"> </w:t>
      </w:r>
      <w:r>
        <w:rPr>
          <w:spacing w:val="-1"/>
        </w:rPr>
        <w:t>always</w:t>
      </w:r>
      <w:r>
        <w:rPr>
          <w:spacing w:val="36"/>
        </w:rPr>
        <w:t xml:space="preserve"> </w:t>
      </w:r>
      <w:r>
        <w:rPr>
          <w:spacing w:val="-1"/>
        </w:rPr>
        <w:t>provide</w:t>
      </w:r>
      <w:r>
        <w:rPr>
          <w:spacing w:val="25"/>
        </w:rPr>
        <w:t xml:space="preserve"> </w:t>
      </w:r>
      <w:r>
        <w:t>for—</w:t>
      </w:r>
    </w:p>
    <w:p w14:paraId="1290DEA5" w14:textId="77777777" w:rsidR="007A206B" w:rsidRPr="007A206B" w:rsidRDefault="007A206B" w:rsidP="00F31260">
      <w:pPr>
        <w:pStyle w:val="Apara"/>
        <w:keepNext/>
        <w:keepLines/>
      </w:pPr>
      <w:r w:rsidRPr="007A206B">
        <w:tab/>
        <w:t>(a)</w:t>
      </w:r>
      <w:r w:rsidRPr="007A206B">
        <w:tab/>
        <w:t>the issue of mass or dimension authorities or HML declarations in replacement of instruments or authorisations preserved under subsection (2), without further procedural requirements under the Law; and</w:t>
      </w:r>
    </w:p>
    <w:p w14:paraId="5ABA2AB8" w14:textId="77777777" w:rsidR="007A206B" w:rsidRDefault="007A206B" w:rsidP="007A206B">
      <w:pPr>
        <w:pStyle w:val="Apara"/>
      </w:pPr>
      <w:r w:rsidRPr="007A206B">
        <w:tab/>
        <w:t>(b)</w:t>
      </w:r>
      <w:r w:rsidRPr="007A206B">
        <w:tab/>
        <w:t>the further preservation of anything not covered by the replacement.</w:t>
      </w:r>
    </w:p>
    <w:p w14:paraId="3305B953" w14:textId="77777777" w:rsidR="007A206B" w:rsidRDefault="007A206B" w:rsidP="006E6789">
      <w:pPr>
        <w:pStyle w:val="Amain"/>
        <w:keepNext/>
      </w:pPr>
      <w:r>
        <w:tab/>
        <w:t>(9)</w:t>
      </w:r>
      <w:r>
        <w:tab/>
      </w:r>
      <w:r w:rsidRPr="007A206B">
        <w:t>In this section—</w:t>
      </w:r>
    </w:p>
    <w:p w14:paraId="7DA36EE1" w14:textId="77777777" w:rsidR="007A206B" w:rsidRPr="00520C2F" w:rsidRDefault="00520C2F" w:rsidP="00520C2F">
      <w:pPr>
        <w:pStyle w:val="aDef"/>
      </w:pPr>
      <w:r w:rsidRPr="00520C2F">
        <w:rPr>
          <w:rStyle w:val="charBoldItals"/>
        </w:rPr>
        <w:t>HML declarations</w:t>
      </w:r>
      <w:r w:rsidRPr="00520C2F">
        <w:t xml:space="preserve"> means HML declarations under the </w:t>
      </w:r>
      <w:r w:rsidRPr="00520C2F">
        <w:rPr>
          <w:rStyle w:val="charItals"/>
        </w:rPr>
        <w:t>Heavy Vehicle (Mass, Dimension and Loading) National Regulation</w:t>
      </w:r>
      <w:r w:rsidRPr="00520C2F">
        <w:t>.</w:t>
      </w:r>
    </w:p>
    <w:p w14:paraId="01E1A3C1" w14:textId="77777777" w:rsidR="00DB6E47" w:rsidRPr="007E1F9A" w:rsidRDefault="00DB6E47" w:rsidP="00DB6E47">
      <w:pPr>
        <w:pStyle w:val="AH5Sec"/>
      </w:pPr>
      <w:bookmarkStart w:id="949" w:name="_Toc75869498"/>
      <w:r w:rsidRPr="001E68BA">
        <w:rPr>
          <w:rStyle w:val="CharSectNo"/>
        </w:rPr>
        <w:t>749</w:t>
      </w:r>
      <w:r w:rsidRPr="007E1F9A">
        <w:tab/>
      </w:r>
      <w:r w:rsidRPr="007E1F9A">
        <w:rPr>
          <w:rFonts w:ascii="Helvetica" w:hAnsi="Helvetica" w:cs="Helvetica"/>
          <w:iCs/>
        </w:rPr>
        <w:t>Expiry of certain permits, exemptions, notices and authorities</w:t>
      </w:r>
      <w:bookmarkEnd w:id="949"/>
    </w:p>
    <w:p w14:paraId="4853D9E3" w14:textId="77777777" w:rsidR="00DB6E47" w:rsidRPr="00A56539" w:rsidRDefault="00DB6E47" w:rsidP="00DB6E47">
      <w:pPr>
        <w:pStyle w:val="Amain"/>
      </w:pPr>
      <w:r w:rsidRPr="00A56539">
        <w:tab/>
        <w:t>(1)</w:t>
      </w:r>
      <w:r w:rsidRPr="00A56539">
        <w:tab/>
        <w:t xml:space="preserve">This section applies if a permit, exemption, notice or authority— </w:t>
      </w:r>
    </w:p>
    <w:p w14:paraId="53DAAAD7" w14:textId="77777777" w:rsidR="00DB6E47" w:rsidRPr="00544ED5" w:rsidRDefault="00DB6E47" w:rsidP="00DB6E47">
      <w:pPr>
        <w:pStyle w:val="Apara"/>
      </w:pPr>
      <w:r w:rsidRPr="00544ED5">
        <w:tab/>
        <w:t>(a)</w:t>
      </w:r>
      <w:r w:rsidRPr="00544ED5">
        <w:tab/>
        <w:t>is taken to have been made under this Law under section 748; and</w:t>
      </w:r>
    </w:p>
    <w:p w14:paraId="06D8CEA1" w14:textId="77777777" w:rsidR="00DB6E47" w:rsidRPr="00544ED5" w:rsidRDefault="00DB6E47" w:rsidP="00DB6E47">
      <w:pPr>
        <w:pStyle w:val="Apara"/>
      </w:pPr>
      <w:r w:rsidRPr="00544ED5">
        <w:tab/>
        <w:t>(b)</w:t>
      </w:r>
      <w:r w:rsidRPr="00544ED5">
        <w:tab/>
        <w:t xml:space="preserve">is not subject to an expiry date, or is subject to an expiry date— </w:t>
      </w:r>
    </w:p>
    <w:p w14:paraId="467BA5C5" w14:textId="77777777"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14:paraId="109341A6" w14:textId="77777777" w:rsidR="00DB6E47" w:rsidRPr="003F1D40" w:rsidRDefault="003F1D40" w:rsidP="003F1D40">
      <w:pPr>
        <w:pStyle w:val="Asubpara"/>
      </w:pPr>
      <w:r>
        <w:tab/>
      </w:r>
      <w:r w:rsidR="00DB6E47" w:rsidRPr="003F1D40">
        <w:t>(ii)</w:t>
      </w:r>
      <w:r w:rsidR="00DB6E47" w:rsidRPr="003F1D40">
        <w:tab/>
        <w:t>that in any other case exceeds 5 years after the commencement day.</w:t>
      </w:r>
    </w:p>
    <w:p w14:paraId="7C4A30ED" w14:textId="77777777"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14:paraId="4543FA12" w14:textId="77777777"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14:paraId="5BDD55AF" w14:textId="77777777"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14:paraId="552D0FE9" w14:textId="77777777" w:rsidR="00DB6E47" w:rsidRPr="00A56539" w:rsidRDefault="00DB6E47" w:rsidP="00DB6E47">
      <w:pPr>
        <w:pStyle w:val="Amain"/>
      </w:pPr>
      <w:r w:rsidRPr="00A56539">
        <w:lastRenderedPageBreak/>
        <w:tab/>
        <w:t>(5)</w:t>
      </w:r>
      <w:r w:rsidRPr="00A56539">
        <w:tab/>
        <w:t>For the purposes of this section, a permit that solely provides an exemption is to be considered to be an exemption.</w:t>
      </w:r>
    </w:p>
    <w:p w14:paraId="3CC848B8" w14:textId="77777777" w:rsidR="00DB6E47" w:rsidRPr="007E1F9A" w:rsidRDefault="00DB6E47" w:rsidP="00DB6E47">
      <w:pPr>
        <w:pStyle w:val="AH5Sec"/>
      </w:pPr>
      <w:bookmarkStart w:id="950" w:name="_Toc75869499"/>
      <w:r w:rsidRPr="001E68BA">
        <w:rPr>
          <w:rStyle w:val="CharSectNo"/>
        </w:rPr>
        <w:t>750</w:t>
      </w:r>
      <w:r w:rsidRPr="007E1F9A">
        <w:tab/>
      </w:r>
      <w:r w:rsidRPr="007E1F9A">
        <w:rPr>
          <w:rFonts w:ascii="Helvetica" w:hAnsi="Helvetica" w:cs="Helvetica"/>
          <w:iCs/>
        </w:rPr>
        <w:t>Amendment or cancellation of instruments carried over from former legislation</w:t>
      </w:r>
      <w:bookmarkEnd w:id="950"/>
    </w:p>
    <w:p w14:paraId="6A9A83F9" w14:textId="77777777" w:rsidR="00DB6E47" w:rsidRPr="00A56539" w:rsidRDefault="00DB6E47" w:rsidP="00F31260">
      <w:pPr>
        <w:pStyle w:val="Amain"/>
        <w:keepNext/>
      </w:pPr>
      <w:r w:rsidRPr="00A56539">
        <w:tab/>
        <w:t>(1)</w:t>
      </w:r>
      <w:r w:rsidRPr="00A56539">
        <w:tab/>
        <w:t>This section applies to any instrument—</w:t>
      </w:r>
    </w:p>
    <w:p w14:paraId="44C5CC16" w14:textId="77777777"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14:paraId="73333FA8" w14:textId="77777777" w:rsidR="00DB6E47" w:rsidRPr="00544ED5" w:rsidRDefault="00DB6E47" w:rsidP="00DB6E47">
      <w:pPr>
        <w:pStyle w:val="Apara"/>
      </w:pPr>
      <w:r w:rsidRPr="00544ED5">
        <w:tab/>
        <w:t>(b)</w:t>
      </w:r>
      <w:r w:rsidRPr="00544ED5">
        <w:tab/>
        <w:t>that applies to more than one person and that confers a benefit on at least one person; and</w:t>
      </w:r>
    </w:p>
    <w:p w14:paraId="101DFDCE" w14:textId="77777777" w:rsidR="00DB6E47" w:rsidRPr="00544ED5" w:rsidRDefault="00DB6E47" w:rsidP="00DB6E47">
      <w:pPr>
        <w:pStyle w:val="Apara"/>
      </w:pPr>
      <w:r w:rsidRPr="00544ED5">
        <w:tab/>
        <w:t>(c)</w:t>
      </w:r>
      <w:r w:rsidRPr="00544ED5">
        <w:tab/>
        <w:t>that is of a class of instrument that is specified by the National Regulations for the purposes of this section.</w:t>
      </w:r>
    </w:p>
    <w:p w14:paraId="699E7F5B" w14:textId="77777777"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14:paraId="0088B6C1" w14:textId="77777777" w:rsidR="00DB6E47" w:rsidRPr="00C96203" w:rsidRDefault="00DB6E47" w:rsidP="00DB6E47">
      <w:pPr>
        <w:pStyle w:val="aExamHdgss"/>
      </w:pPr>
      <w:r w:rsidRPr="00C96203">
        <w:rPr>
          <w:rFonts w:cs="Times"/>
          <w:bCs/>
          <w:iCs/>
        </w:rPr>
        <w:t>Example—</w:t>
      </w:r>
    </w:p>
    <w:p w14:paraId="17D7C4C9" w14:textId="77777777"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14:paraId="4BA50F1D" w14:textId="77777777" w:rsidR="00DB6E47" w:rsidRPr="00A56539" w:rsidRDefault="00DB6E47" w:rsidP="00DB6E47">
      <w:pPr>
        <w:pStyle w:val="Amain"/>
      </w:pPr>
      <w:r w:rsidRPr="00A56539">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14:paraId="1641A471" w14:textId="77777777" w:rsidR="00D8474F" w:rsidRPr="003323FC" w:rsidRDefault="00D8474F" w:rsidP="00DB6E47">
      <w:pPr>
        <w:pStyle w:val="Amain"/>
      </w:pPr>
      <w:r w:rsidRPr="003323FC">
        <w:tab/>
        <w:t>(4)</w:t>
      </w:r>
      <w:r w:rsidRPr="003323FC">
        <w:tab/>
        <w:t>Despite anything to the contrary in this Law other than subsection (3), the Regulator may amend or cancel the instrument simply by publishing a public notice of the amendment or cancellation.</w:t>
      </w:r>
    </w:p>
    <w:p w14:paraId="6F4E3733" w14:textId="77777777" w:rsidR="00DB6E47" w:rsidRPr="00A56539" w:rsidRDefault="00DB6E47" w:rsidP="00F31260">
      <w:pPr>
        <w:pStyle w:val="Amain"/>
        <w:keepNext/>
      </w:pPr>
      <w:r w:rsidRPr="00A56539">
        <w:lastRenderedPageBreak/>
        <w:tab/>
        <w:t>(5)</w:t>
      </w:r>
      <w:r w:rsidRPr="00A56539">
        <w:tab/>
        <w:t>The amendment or cancellation takes effect—</w:t>
      </w:r>
    </w:p>
    <w:p w14:paraId="26A8898E" w14:textId="77777777" w:rsidR="00DB6E47" w:rsidRPr="00544ED5" w:rsidRDefault="00DB6E47" w:rsidP="00DB6E47">
      <w:pPr>
        <w:pStyle w:val="Apara"/>
      </w:pPr>
      <w:r w:rsidRPr="00544ED5">
        <w:tab/>
        <w:t>(a)</w:t>
      </w:r>
      <w:r w:rsidRPr="00544ED5">
        <w:tab/>
        <w:t>28 days after the Commonwealth Gazette notice is published under subsection (4); or</w:t>
      </w:r>
    </w:p>
    <w:p w14:paraId="2AB1C0F6" w14:textId="77777777" w:rsidR="00DB6E47" w:rsidRPr="00544ED5" w:rsidRDefault="00DB6E47" w:rsidP="00DB6E47">
      <w:pPr>
        <w:pStyle w:val="Apara"/>
      </w:pPr>
      <w:r w:rsidRPr="00544ED5">
        <w:tab/>
        <w:t>(b)</w:t>
      </w:r>
      <w:r w:rsidRPr="00544ED5">
        <w:tab/>
        <w:t>if a later time is stated in the Commonwealth Gazette notice, at the later time.</w:t>
      </w:r>
    </w:p>
    <w:p w14:paraId="004475F0" w14:textId="77777777" w:rsidR="00DB6E47" w:rsidRPr="00A56539" w:rsidRDefault="00DB6E47" w:rsidP="009F29F0">
      <w:pPr>
        <w:pStyle w:val="Amain"/>
        <w:keepLines/>
      </w:pPr>
      <w:r w:rsidRPr="00A56539">
        <w:tab/>
        <w:t>(6)</w:t>
      </w:r>
      <w:r w:rsidRPr="00A56539">
        <w:tab/>
        <w:t xml:space="preserve">This section applies even to amendments and cancellations that occur by implication, and it is not necessary that the instrument being amended or cancelled be identified in the amending or cancelling notice. </w:t>
      </w:r>
    </w:p>
    <w:p w14:paraId="5D6D201F" w14:textId="77777777" w:rsidR="00DB6E47" w:rsidRPr="007E1F9A" w:rsidRDefault="00DB6E47" w:rsidP="00DB6E47">
      <w:pPr>
        <w:pStyle w:val="AH5Sec"/>
      </w:pPr>
      <w:bookmarkStart w:id="951" w:name="_Toc75869500"/>
      <w:r w:rsidRPr="001E68BA">
        <w:rPr>
          <w:rStyle w:val="CharSectNo"/>
        </w:rPr>
        <w:t>751</w:t>
      </w:r>
      <w:r w:rsidRPr="007E1F9A">
        <w:tab/>
      </w:r>
      <w:r w:rsidRPr="007E1F9A">
        <w:rPr>
          <w:rFonts w:ascii="Helvetica" w:hAnsi="Helvetica" w:cs="Helvetica"/>
          <w:iCs/>
        </w:rPr>
        <w:t>Expiry of industry codes of practice</w:t>
      </w:r>
      <w:bookmarkEnd w:id="951"/>
    </w:p>
    <w:p w14:paraId="3E763E59" w14:textId="77777777" w:rsidR="00DB6E47" w:rsidRPr="00A56539" w:rsidRDefault="00DB6E47" w:rsidP="00DB6E47">
      <w:pPr>
        <w:pStyle w:val="Amain"/>
      </w:pPr>
      <w:r w:rsidRPr="00A56539">
        <w:tab/>
        <w:t>(1)</w:t>
      </w:r>
      <w:r w:rsidRPr="00A56539">
        <w:tab/>
        <w:t>This section applies if a code of practice—</w:t>
      </w:r>
    </w:p>
    <w:p w14:paraId="5942B293" w14:textId="77777777" w:rsidR="00DB6E47" w:rsidRPr="00544ED5" w:rsidRDefault="00DB6E47" w:rsidP="00DB6E47">
      <w:pPr>
        <w:pStyle w:val="Apara"/>
      </w:pPr>
      <w:r w:rsidRPr="00544ED5">
        <w:tab/>
        <w:t>(a)</w:t>
      </w:r>
      <w:r w:rsidRPr="00544ED5">
        <w:tab/>
        <w:t>is taken to have been made under this Law under section 748; and</w:t>
      </w:r>
    </w:p>
    <w:p w14:paraId="6EC98DDC" w14:textId="77777777"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14:paraId="455436AB" w14:textId="77777777" w:rsidR="00DB6E47" w:rsidRPr="00A56539" w:rsidRDefault="00DB6E47" w:rsidP="00DB6E47">
      <w:pPr>
        <w:pStyle w:val="Amain"/>
      </w:pPr>
      <w:r w:rsidRPr="00A56539">
        <w:tab/>
        <w:t>(2)</w:t>
      </w:r>
      <w:r w:rsidRPr="00A56539">
        <w:tab/>
        <w:t>The code of practice expires 3 years after the commencement day, unless it is cancelled before that day.</w:t>
      </w:r>
    </w:p>
    <w:p w14:paraId="4AC220CD" w14:textId="77777777" w:rsidR="00DB6E47" w:rsidRPr="007E1F9A" w:rsidRDefault="00DB6E47" w:rsidP="00DB6E47">
      <w:pPr>
        <w:pStyle w:val="AH5Sec"/>
      </w:pPr>
      <w:bookmarkStart w:id="952" w:name="_Toc75869501"/>
      <w:r w:rsidRPr="001E68BA">
        <w:rPr>
          <w:rStyle w:val="CharSectNo"/>
        </w:rPr>
        <w:t>752</w:t>
      </w:r>
      <w:r w:rsidRPr="007E1F9A">
        <w:tab/>
      </w:r>
      <w:r w:rsidRPr="007E1F9A">
        <w:rPr>
          <w:rFonts w:ascii="Helvetica" w:hAnsi="Helvetica" w:cs="Helvetica"/>
          <w:iCs/>
        </w:rPr>
        <w:t>Pending matters</w:t>
      </w:r>
      <w:bookmarkEnd w:id="952"/>
    </w:p>
    <w:p w14:paraId="14713AC8" w14:textId="77777777" w:rsidR="00DB6E47" w:rsidRPr="00A56539" w:rsidRDefault="00DB6E47" w:rsidP="00DB6E47">
      <w:pPr>
        <w:pStyle w:val="Amain"/>
      </w:pPr>
      <w:r w:rsidRPr="00A56539">
        <w:tab/>
        <w:t>(1)</w:t>
      </w:r>
      <w:r w:rsidRPr="00A56539">
        <w:tab/>
        <w:t>This section applies if—</w:t>
      </w:r>
    </w:p>
    <w:p w14:paraId="56E8CA1F" w14:textId="77777777" w:rsidR="00DB6E47" w:rsidRPr="00544ED5" w:rsidRDefault="00DB6E47" w:rsidP="00DB6E47">
      <w:pPr>
        <w:pStyle w:val="Apara"/>
      </w:pPr>
      <w:r w:rsidRPr="00544ED5">
        <w:tab/>
        <w:t>(a)</w:t>
      </w:r>
      <w:r w:rsidRPr="00544ED5">
        <w:tab/>
        <w:t>section 748 applies to a relevant instrument (for example, an application); and</w:t>
      </w:r>
    </w:p>
    <w:p w14:paraId="3B9EDB55" w14:textId="77777777"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14:paraId="58511E13" w14:textId="77777777" w:rsidR="00DB6E47" w:rsidRPr="00A56539" w:rsidRDefault="00DB6E47" w:rsidP="00F31260">
      <w:pPr>
        <w:pStyle w:val="Amain"/>
        <w:keepNext/>
      </w:pPr>
      <w:r w:rsidRPr="00A56539">
        <w:lastRenderedPageBreak/>
        <w:tab/>
        <w:t>(2)</w:t>
      </w:r>
      <w:r w:rsidRPr="00A56539">
        <w:tab/>
        <w:t>When the matter is being dealt with on or after the participation day for this jurisdiction—</w:t>
      </w:r>
    </w:p>
    <w:p w14:paraId="3AFBA2B5" w14:textId="77777777"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14:paraId="629DD17E" w14:textId="77777777" w:rsidR="00DB6E47" w:rsidRPr="00544ED5" w:rsidRDefault="00DB6E47" w:rsidP="00DB6E47">
      <w:pPr>
        <w:pStyle w:val="Apara"/>
      </w:pPr>
      <w:r w:rsidRPr="00544ED5">
        <w:tab/>
        <w:t>(b)</w:t>
      </w:r>
      <w:r w:rsidRPr="00544ED5">
        <w:tab/>
        <w:t>this Law applies in relation to the matter—</w:t>
      </w:r>
    </w:p>
    <w:p w14:paraId="5B7AC383" w14:textId="77777777"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14:paraId="0FAB5248" w14:textId="77777777" w:rsidR="00DB6E47" w:rsidRPr="00CC71DF" w:rsidRDefault="00DB6E47" w:rsidP="00DB6E47">
      <w:pPr>
        <w:pStyle w:val="Asubpara"/>
      </w:pPr>
      <w:r>
        <w:tab/>
      </w:r>
      <w:r w:rsidRPr="00CC71DF">
        <w:t>(ii)</w:t>
      </w:r>
      <w:r w:rsidRPr="00CC71DF">
        <w:tab/>
      </w:r>
      <w:r w:rsidR="00121ABD">
        <w:t>with any necessary adaptations.</w:t>
      </w:r>
    </w:p>
    <w:p w14:paraId="3A8057E4" w14:textId="77777777" w:rsidR="00DB6E47" w:rsidRPr="007E1F9A" w:rsidRDefault="00DB6E47" w:rsidP="00DB6E47">
      <w:pPr>
        <w:pStyle w:val="AH5Sec"/>
      </w:pPr>
      <w:bookmarkStart w:id="953" w:name="_Toc75869502"/>
      <w:r w:rsidRPr="001E68BA">
        <w:rPr>
          <w:rStyle w:val="CharSectNo"/>
        </w:rPr>
        <w:t>753</w:t>
      </w:r>
      <w:r w:rsidRPr="007E1F9A">
        <w:tab/>
      </w:r>
      <w:r w:rsidRPr="007E1F9A">
        <w:rPr>
          <w:rFonts w:ascii="Helvetica" w:hAnsi="Helvetica" w:cs="Helvetica"/>
          <w:iCs/>
        </w:rPr>
        <w:t>Preservation of current PBS scheme</w:t>
      </w:r>
      <w:bookmarkEnd w:id="953"/>
    </w:p>
    <w:p w14:paraId="68B8A775" w14:textId="77777777" w:rsidR="00DB6E47" w:rsidRPr="00A56539" w:rsidRDefault="00DB6E47" w:rsidP="006E6789">
      <w:pPr>
        <w:pStyle w:val="Amain"/>
        <w:keepNext/>
      </w:pPr>
      <w:r w:rsidRPr="00A56539">
        <w:tab/>
        <w:t>(1)</w:t>
      </w:r>
      <w:r w:rsidRPr="00A56539">
        <w:tab/>
        <w:t>The instruments that comprise the current PBS scheme—</w:t>
      </w:r>
    </w:p>
    <w:p w14:paraId="0EFD2759" w14:textId="77777777"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14:paraId="20DB2DC4" w14:textId="77777777"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14:paraId="13778708" w14:textId="77777777"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14:paraId="6B83F4AD" w14:textId="77777777"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14:paraId="404E8895" w14:textId="77777777" w:rsidR="00DB6E47" w:rsidRPr="007E1F9A" w:rsidRDefault="00DB6E47" w:rsidP="00DB6E47">
      <w:pPr>
        <w:pStyle w:val="AH5Sec"/>
      </w:pPr>
      <w:bookmarkStart w:id="954" w:name="_Toc75869503"/>
      <w:r w:rsidRPr="001E68BA">
        <w:rPr>
          <w:rStyle w:val="CharSectNo"/>
        </w:rPr>
        <w:t>754</w:t>
      </w:r>
      <w:r w:rsidRPr="007E1F9A">
        <w:tab/>
      </w:r>
      <w:r w:rsidRPr="007E1F9A">
        <w:rPr>
          <w:rFonts w:ascii="Helvetica" w:hAnsi="Helvetica" w:cs="Helvetica"/>
          <w:iCs/>
        </w:rPr>
        <w:t>Preservation of contracts for current PBS scheme</w:t>
      </w:r>
      <w:bookmarkEnd w:id="954"/>
    </w:p>
    <w:p w14:paraId="1FDAA029" w14:textId="77777777" w:rsidR="00DB6E47" w:rsidRPr="00A56539" w:rsidRDefault="00DB6E47" w:rsidP="00D940BC">
      <w:pPr>
        <w:pStyle w:val="Amain"/>
        <w:keepLines/>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14:paraId="213F0B2E" w14:textId="77777777" w:rsidR="00DB6E47" w:rsidRPr="00A56539" w:rsidRDefault="00DB6E47" w:rsidP="00F31260">
      <w:pPr>
        <w:pStyle w:val="Amain"/>
        <w:keepNext/>
      </w:pPr>
      <w:r w:rsidRPr="00A56539">
        <w:lastRenderedPageBreak/>
        <w:tab/>
        <w:t>(2)</w:t>
      </w:r>
      <w:r w:rsidRPr="00A56539">
        <w:tab/>
        <w:t>A contract to which this section applies and the arrangements to which the contract relates—</w:t>
      </w:r>
    </w:p>
    <w:p w14:paraId="0A9CA5BA" w14:textId="77777777"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14:paraId="368E8505" w14:textId="77777777"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14:paraId="1491F05A" w14:textId="77777777"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14:paraId="3DBE76E0" w14:textId="77777777"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14:paraId="4EE34278" w14:textId="77777777" w:rsidR="00DB6E47" w:rsidRPr="00544ED5" w:rsidRDefault="00DB6E47" w:rsidP="00DB6E47">
      <w:pPr>
        <w:pStyle w:val="Apara"/>
      </w:pPr>
      <w:r w:rsidRPr="00544ED5">
        <w:tab/>
        <w:t>(a)</w:t>
      </w:r>
      <w:r w:rsidRPr="00544ED5">
        <w:tab/>
        <w:t>the contract is terminated; or</w:t>
      </w:r>
    </w:p>
    <w:p w14:paraId="7F79E04A" w14:textId="77777777" w:rsidR="00DB6E47" w:rsidRPr="00544ED5" w:rsidRDefault="00DB6E47" w:rsidP="00DB6E47">
      <w:pPr>
        <w:pStyle w:val="Apara"/>
      </w:pPr>
      <w:r w:rsidRPr="00544ED5">
        <w:tab/>
        <w:t>(b)</w:t>
      </w:r>
      <w:r w:rsidRPr="00544ED5">
        <w:tab/>
        <w:t>a subsequent contract is entered into with the Regulator and the other person for a similar or a corresponding purpose.</w:t>
      </w:r>
    </w:p>
    <w:p w14:paraId="019E69E7" w14:textId="77777777" w:rsidR="00DB6E47" w:rsidRPr="007E1F9A" w:rsidRDefault="00DB6E47" w:rsidP="00DB6E47">
      <w:pPr>
        <w:pStyle w:val="AH5Sec"/>
      </w:pPr>
      <w:bookmarkStart w:id="955" w:name="_Toc75869504"/>
      <w:r w:rsidRPr="001E68BA">
        <w:rPr>
          <w:rStyle w:val="CharSectNo"/>
        </w:rPr>
        <w:t>755</w:t>
      </w:r>
      <w:r w:rsidRPr="007E1F9A">
        <w:tab/>
      </w:r>
      <w:r w:rsidRPr="007E1F9A">
        <w:rPr>
          <w:rFonts w:ascii="Helvetica" w:hAnsi="Helvetica" w:cs="Helvetica"/>
        </w:rPr>
        <w:t>National regulations for savings and transitional matters</w:t>
      </w:r>
      <w:bookmarkEnd w:id="955"/>
    </w:p>
    <w:p w14:paraId="35516F80" w14:textId="77777777"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14:paraId="102F5E44" w14:textId="77777777"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14:paraId="044010BD" w14:textId="77777777" w:rsidR="00DB6E47" w:rsidRPr="00A56539" w:rsidRDefault="00DB6E47" w:rsidP="00D940BC">
      <w:pPr>
        <w:pStyle w:val="Amain"/>
        <w:keepNext/>
      </w:pPr>
      <w:r w:rsidRPr="00A56539">
        <w:tab/>
        <w:t>(3)</w:t>
      </w:r>
      <w:r w:rsidRPr="00A56539">
        <w:tab/>
        <w:t>To the extent any such provision takes effect from a day that is earlier than the date of its publication, the provision does not operate so as—</w:t>
      </w:r>
    </w:p>
    <w:p w14:paraId="28CEDD12"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14:paraId="2303B26D" w14:textId="77777777"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14:paraId="5FE0C83D" w14:textId="77777777" w:rsidR="00DB6E47" w:rsidRPr="00A56539" w:rsidRDefault="00DB6E47" w:rsidP="00DB6E47">
      <w:pPr>
        <w:pStyle w:val="Amain"/>
      </w:pPr>
      <w:r w:rsidRPr="00A56539">
        <w:lastRenderedPageBreak/>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14:paraId="4D6EBD0A"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14:paraId="2C5707F1" w14:textId="77777777" w:rsidR="00DB6E47"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14:paraId="21D88431" w14:textId="77777777" w:rsidR="005C1A09" w:rsidRPr="005C1A09" w:rsidRDefault="005C1A09" w:rsidP="005C1A09">
      <w:pPr>
        <w:pStyle w:val="PageBreak"/>
      </w:pPr>
      <w:r w:rsidRPr="005C1A09">
        <w:br w:type="page"/>
      </w:r>
    </w:p>
    <w:p w14:paraId="0A5404E6" w14:textId="77777777" w:rsidR="005E59CD" w:rsidRPr="001E68BA" w:rsidRDefault="005E59CD" w:rsidP="005E59CD">
      <w:pPr>
        <w:pStyle w:val="AH2Part"/>
      </w:pPr>
      <w:bookmarkStart w:id="956" w:name="_Toc75869505"/>
      <w:r w:rsidRPr="001E68BA">
        <w:rPr>
          <w:rStyle w:val="CharPartNo"/>
        </w:rPr>
        <w:lastRenderedPageBreak/>
        <w:t>Part 14.3</w:t>
      </w:r>
      <w:r>
        <w:tab/>
      </w:r>
      <w:r w:rsidRPr="001E68BA">
        <w:rPr>
          <w:rStyle w:val="CharPartText"/>
        </w:rPr>
        <w:t>Heavy Vehicle National Law Amendment Act 2015 (Queensland)</w:t>
      </w:r>
      <w:bookmarkEnd w:id="956"/>
    </w:p>
    <w:p w14:paraId="544CAEC4" w14:textId="77777777" w:rsidR="005E59CD" w:rsidRPr="00D36384" w:rsidRDefault="00D36384" w:rsidP="005E59CD">
      <w:pPr>
        <w:pStyle w:val="AH5Sec"/>
      </w:pPr>
      <w:bookmarkStart w:id="957" w:name="_Toc75869506"/>
      <w:r w:rsidRPr="001E68BA">
        <w:rPr>
          <w:rStyle w:val="CharSectNo"/>
        </w:rPr>
        <w:t>756</w:t>
      </w:r>
      <w:r>
        <w:tab/>
      </w:r>
      <w:r w:rsidRPr="00D36384">
        <w:t>Application of s 87A to previously fitted plate or label</w:t>
      </w:r>
      <w:bookmarkEnd w:id="957"/>
    </w:p>
    <w:p w14:paraId="1CD96C6C" w14:textId="77777777" w:rsidR="00D36384" w:rsidRPr="00590836" w:rsidRDefault="00590836" w:rsidP="00590836">
      <w:pPr>
        <w:pStyle w:val="Amainreturn"/>
      </w:pPr>
      <w:r w:rsidRPr="00590836">
        <w:t>Section 87A applies to tampering with a plate or label fitted or affixed to a heavy vehicle under section 86(2) or 87(3) before the commencement of section 87A.</w:t>
      </w:r>
    </w:p>
    <w:p w14:paraId="5C212F31" w14:textId="77777777" w:rsidR="00D36384" w:rsidRPr="00D36384" w:rsidRDefault="00D36384" w:rsidP="00D36384">
      <w:pPr>
        <w:pStyle w:val="AH5Sec"/>
      </w:pPr>
      <w:bookmarkStart w:id="958" w:name="_Toc75869507"/>
      <w:r w:rsidRPr="001E68BA">
        <w:rPr>
          <w:rStyle w:val="CharSectNo"/>
        </w:rPr>
        <w:t>757</w:t>
      </w:r>
      <w:r>
        <w:tab/>
      </w:r>
      <w:r w:rsidRPr="00D36384">
        <w:t>Saving of stated map and other matters under s 119 or 142</w:t>
      </w:r>
      <w:bookmarkEnd w:id="958"/>
    </w:p>
    <w:p w14:paraId="001C6157" w14:textId="77777777" w:rsidR="00D36384" w:rsidRPr="00590836" w:rsidRDefault="00590836" w:rsidP="00D940BC">
      <w:pPr>
        <w:pStyle w:val="Amain"/>
        <w:keepNext/>
      </w:pPr>
      <w:r>
        <w:tab/>
        <w:t>(1)</w:t>
      </w:r>
      <w:r>
        <w:tab/>
      </w:r>
      <w:r w:rsidRPr="00590836">
        <w:t>Subsections (2) to (5) apply to the following—</w:t>
      </w:r>
    </w:p>
    <w:p w14:paraId="5BCF07B7" w14:textId="77777777" w:rsidR="00590836" w:rsidRDefault="000D7F85" w:rsidP="000D7F85">
      <w:pPr>
        <w:pStyle w:val="Apara"/>
        <w:rPr>
          <w:spacing w:val="-1"/>
        </w:rPr>
      </w:pPr>
      <w:r>
        <w:tab/>
        <w:t>(a)</w:t>
      </w:r>
      <w:r>
        <w:tab/>
        <w:t>a</w:t>
      </w:r>
      <w:r>
        <w:rPr>
          <w:spacing w:val="44"/>
        </w:rPr>
        <w:t xml:space="preserve"> </w:t>
      </w:r>
      <w:r>
        <w:rPr>
          <w:spacing w:val="-1"/>
        </w:rPr>
        <w:t>stated</w:t>
      </w:r>
      <w:r>
        <w:rPr>
          <w:spacing w:val="44"/>
        </w:rPr>
        <w:t xml:space="preserve"> </w:t>
      </w:r>
      <w:r>
        <w:rPr>
          <w:spacing w:val="-1"/>
        </w:rPr>
        <w:t>map</w:t>
      </w:r>
      <w:r>
        <w:rPr>
          <w:spacing w:val="44"/>
        </w:rPr>
        <w:t xml:space="preserve"> </w:t>
      </w:r>
      <w:r>
        <w:rPr>
          <w:spacing w:val="-1"/>
        </w:rPr>
        <w:t>applied</w:t>
      </w:r>
      <w:r>
        <w:rPr>
          <w:spacing w:val="44"/>
        </w:rPr>
        <w:t xml:space="preserve"> </w:t>
      </w:r>
      <w:r>
        <w:rPr>
          <w:spacing w:val="-1"/>
        </w:rPr>
        <w:t>under</w:t>
      </w:r>
      <w:r>
        <w:rPr>
          <w:spacing w:val="44"/>
        </w:rPr>
        <w:t xml:space="preserve"> </w:t>
      </w:r>
      <w:r>
        <w:rPr>
          <w:spacing w:val="-1"/>
        </w:rPr>
        <w:t>unamended</w:t>
      </w:r>
      <w:r>
        <w:rPr>
          <w:spacing w:val="24"/>
        </w:rPr>
        <w:t xml:space="preserve"> </w:t>
      </w:r>
      <w:r>
        <w:t>section</w:t>
      </w:r>
      <w:r>
        <w:rPr>
          <w:spacing w:val="41"/>
        </w:rPr>
        <w:t xml:space="preserve"> </w:t>
      </w:r>
      <w:r>
        <w:t>119(2)</w:t>
      </w:r>
      <w:r>
        <w:rPr>
          <w:spacing w:val="41"/>
        </w:rPr>
        <w:t xml:space="preserve"> </w:t>
      </w:r>
      <w:r>
        <w:t>in</w:t>
      </w:r>
      <w:r>
        <w:rPr>
          <w:spacing w:val="41"/>
        </w:rPr>
        <w:t xml:space="preserve"> </w:t>
      </w:r>
      <w:r>
        <w:t>a</w:t>
      </w:r>
      <w:r>
        <w:rPr>
          <w:spacing w:val="41"/>
        </w:rPr>
        <w:t xml:space="preserve"> </w:t>
      </w:r>
      <w:r>
        <w:rPr>
          <w:spacing w:val="-1"/>
        </w:rPr>
        <w:t>mass</w:t>
      </w:r>
      <w:r>
        <w:rPr>
          <w:spacing w:val="41"/>
        </w:rPr>
        <w:t xml:space="preserve"> </w:t>
      </w:r>
      <w:r>
        <w:rPr>
          <w:spacing w:val="-1"/>
        </w:rPr>
        <w:t>or</w:t>
      </w:r>
      <w:r>
        <w:rPr>
          <w:spacing w:val="41"/>
        </w:rPr>
        <w:t xml:space="preserve"> </w:t>
      </w:r>
      <w:r>
        <w:rPr>
          <w:spacing w:val="-1"/>
        </w:rPr>
        <w:t>dimension</w:t>
      </w:r>
      <w:r>
        <w:rPr>
          <w:spacing w:val="22"/>
        </w:rPr>
        <w:t xml:space="preserve"> </w:t>
      </w:r>
      <w:r>
        <w:rPr>
          <w:spacing w:val="-2"/>
        </w:rPr>
        <w:t xml:space="preserve">exemption </w:t>
      </w:r>
      <w:r>
        <w:rPr>
          <w:spacing w:val="-1"/>
        </w:rPr>
        <w:t>(notice)</w:t>
      </w:r>
      <w:r>
        <w:rPr>
          <w:spacing w:val="-2"/>
        </w:rPr>
        <w:t xml:space="preserve"> </w:t>
      </w:r>
      <w:r>
        <w:rPr>
          <w:spacing w:val="-1"/>
        </w:rPr>
        <w:t>in</w:t>
      </w:r>
      <w:r>
        <w:rPr>
          <w:spacing w:val="-2"/>
        </w:rPr>
        <w:t xml:space="preserve"> existence </w:t>
      </w:r>
      <w:r>
        <w:rPr>
          <w:spacing w:val="-1"/>
        </w:rPr>
        <w:t>immediately</w:t>
      </w:r>
      <w:r>
        <w:rPr>
          <w:spacing w:val="28"/>
        </w:rPr>
        <w:t xml:space="preserve"> </w:t>
      </w:r>
      <w:r>
        <w:rPr>
          <w:spacing w:val="-1"/>
        </w:rPr>
        <w:t>before the commencement;</w:t>
      </w:r>
    </w:p>
    <w:p w14:paraId="3067F1C4" w14:textId="77777777" w:rsidR="000D7F85" w:rsidRDefault="000D7F85" w:rsidP="000D7F85">
      <w:pPr>
        <w:pStyle w:val="Apara"/>
        <w:rPr>
          <w:spacing w:val="-1"/>
        </w:rPr>
      </w:pPr>
      <w:r>
        <w:rPr>
          <w:spacing w:val="-1"/>
        </w:rPr>
        <w:tab/>
        <w:t>(b)</w:t>
      </w:r>
      <w:r>
        <w:rPr>
          <w:spacing w:val="-1"/>
        </w:rPr>
        <w:tab/>
        <w:t>the</w:t>
      </w:r>
      <w:r>
        <w:rPr>
          <w:spacing w:val="10"/>
        </w:rPr>
        <w:t xml:space="preserve"> </w:t>
      </w:r>
      <w:r>
        <w:rPr>
          <w:spacing w:val="-1"/>
        </w:rPr>
        <w:t>areas</w:t>
      </w:r>
      <w:r>
        <w:rPr>
          <w:spacing w:val="10"/>
        </w:rPr>
        <w:t xml:space="preserve"> </w:t>
      </w:r>
      <w:r>
        <w:rPr>
          <w:spacing w:val="-1"/>
        </w:rPr>
        <w:t>or</w:t>
      </w:r>
      <w:r>
        <w:rPr>
          <w:spacing w:val="10"/>
        </w:rPr>
        <w:t xml:space="preserve"> </w:t>
      </w:r>
      <w:r>
        <w:rPr>
          <w:spacing w:val="-1"/>
        </w:rPr>
        <w:t>routes</w:t>
      </w:r>
      <w:r>
        <w:rPr>
          <w:spacing w:val="10"/>
        </w:rPr>
        <w:t xml:space="preserve"> </w:t>
      </w:r>
      <w:r>
        <w:rPr>
          <w:spacing w:val="-2"/>
        </w:rPr>
        <w:t>shown</w:t>
      </w:r>
      <w:r>
        <w:rPr>
          <w:spacing w:val="10"/>
        </w:rPr>
        <w:t xml:space="preserve"> </w:t>
      </w:r>
      <w:r>
        <w:rPr>
          <w:spacing w:val="-1"/>
        </w:rPr>
        <w:t>on</w:t>
      </w:r>
      <w:r>
        <w:rPr>
          <w:spacing w:val="10"/>
        </w:rPr>
        <w:t xml:space="preserve"> </w:t>
      </w:r>
      <w:r>
        <w:rPr>
          <w:spacing w:val="-1"/>
        </w:rPr>
        <w:t>the</w:t>
      </w:r>
      <w:r>
        <w:rPr>
          <w:spacing w:val="10"/>
        </w:rPr>
        <w:t xml:space="preserve"> </w:t>
      </w:r>
      <w:r>
        <w:rPr>
          <w:spacing w:val="-1"/>
        </w:rPr>
        <w:t>stated</w:t>
      </w:r>
      <w:r>
        <w:rPr>
          <w:spacing w:val="10"/>
        </w:rPr>
        <w:t xml:space="preserve"> </w:t>
      </w:r>
      <w:r>
        <w:rPr>
          <w:spacing w:val="-1"/>
        </w:rPr>
        <w:t>map</w:t>
      </w:r>
      <w:r>
        <w:rPr>
          <w:spacing w:val="28"/>
        </w:rPr>
        <w:t xml:space="preserve"> </w:t>
      </w:r>
      <w:r>
        <w:rPr>
          <w:spacing w:val="-1"/>
        </w:rPr>
        <w:t>immediately before the commencement;</w:t>
      </w:r>
    </w:p>
    <w:p w14:paraId="1EB2BEDA" w14:textId="77777777" w:rsidR="000D7F85" w:rsidRDefault="000D7F85" w:rsidP="000D7F85">
      <w:pPr>
        <w:pStyle w:val="Apara"/>
      </w:pPr>
      <w:r>
        <w:rPr>
          <w:spacing w:val="-1"/>
        </w:rPr>
        <w:tab/>
        <w:t>(c)</w:t>
      </w:r>
      <w:r>
        <w:rPr>
          <w:spacing w:val="-1"/>
        </w:rPr>
        <w:tab/>
      </w:r>
      <w:r>
        <w:t>a</w:t>
      </w:r>
      <w:r>
        <w:rPr>
          <w:spacing w:val="22"/>
        </w:rPr>
        <w:t xml:space="preserve"> </w:t>
      </w:r>
      <w:r>
        <w:rPr>
          <w:spacing w:val="-1"/>
        </w:rPr>
        <w:t>list</w:t>
      </w:r>
      <w:r>
        <w:rPr>
          <w:spacing w:val="22"/>
        </w:rPr>
        <w:t xml:space="preserve"> </w:t>
      </w:r>
      <w:r>
        <w:rPr>
          <w:spacing w:val="-1"/>
        </w:rPr>
        <w:t>of</w:t>
      </w:r>
      <w:r>
        <w:rPr>
          <w:spacing w:val="22"/>
        </w:rPr>
        <w:t xml:space="preserve"> </w:t>
      </w:r>
      <w:r>
        <w:rPr>
          <w:spacing w:val="-1"/>
        </w:rPr>
        <w:t>areas</w:t>
      </w:r>
      <w:r>
        <w:rPr>
          <w:spacing w:val="22"/>
        </w:rPr>
        <w:t xml:space="preserve"> </w:t>
      </w:r>
      <w:r>
        <w:rPr>
          <w:spacing w:val="-1"/>
        </w:rPr>
        <w:t>or</w:t>
      </w:r>
      <w:r>
        <w:rPr>
          <w:spacing w:val="22"/>
        </w:rPr>
        <w:t xml:space="preserve"> </w:t>
      </w:r>
      <w:r>
        <w:rPr>
          <w:spacing w:val="-1"/>
        </w:rPr>
        <w:t>routes</w:t>
      </w:r>
      <w:r>
        <w:rPr>
          <w:spacing w:val="21"/>
        </w:rPr>
        <w:t xml:space="preserve"> </w:t>
      </w:r>
      <w:r>
        <w:rPr>
          <w:spacing w:val="-1"/>
        </w:rPr>
        <w:t>applied,</w:t>
      </w:r>
      <w:r>
        <w:rPr>
          <w:spacing w:val="21"/>
        </w:rPr>
        <w:t xml:space="preserve"> </w:t>
      </w:r>
      <w:r>
        <w:rPr>
          <w:spacing w:val="-1"/>
        </w:rPr>
        <w:t>adopted</w:t>
      </w:r>
      <w:r>
        <w:rPr>
          <w:spacing w:val="21"/>
        </w:rPr>
        <w:t xml:space="preserve"> </w:t>
      </w:r>
      <w:r>
        <w:rPr>
          <w:spacing w:val="-1"/>
        </w:rPr>
        <w:t>or</w:t>
      </w:r>
      <w:r>
        <w:rPr>
          <w:spacing w:val="27"/>
        </w:rPr>
        <w:t xml:space="preserve"> </w:t>
      </w:r>
      <w:r>
        <w:rPr>
          <w:spacing w:val="-1"/>
        </w:rPr>
        <w:t>incorporated</w:t>
      </w:r>
      <w:r>
        <w:rPr>
          <w:spacing w:val="10"/>
        </w:rPr>
        <w:t xml:space="preserve"> </w:t>
      </w:r>
      <w:r>
        <w:rPr>
          <w:spacing w:val="-1"/>
        </w:rPr>
        <w:t>under</w:t>
      </w:r>
      <w:r>
        <w:rPr>
          <w:spacing w:val="10"/>
        </w:rPr>
        <w:t xml:space="preserve"> </w:t>
      </w:r>
      <w:r>
        <w:rPr>
          <w:spacing w:val="-1"/>
        </w:rPr>
        <w:t>Schedule</w:t>
      </w:r>
      <w:r>
        <w:rPr>
          <w:spacing w:val="10"/>
        </w:rPr>
        <w:t xml:space="preserve"> </w:t>
      </w:r>
      <w:r>
        <w:rPr>
          <w:spacing w:val="-1"/>
        </w:rPr>
        <w:t>1,</w:t>
      </w:r>
      <w:r>
        <w:rPr>
          <w:spacing w:val="10"/>
        </w:rPr>
        <w:t xml:space="preserve"> </w:t>
      </w:r>
      <w:r>
        <w:rPr>
          <w:spacing w:val="-1"/>
        </w:rPr>
        <w:t>section</w:t>
      </w:r>
      <w:r>
        <w:rPr>
          <w:spacing w:val="24"/>
        </w:rPr>
        <w:t xml:space="preserve"> </w:t>
      </w:r>
      <w:r>
        <w:rPr>
          <w:spacing w:val="-1"/>
        </w:rPr>
        <w:t>24(1)</w:t>
      </w:r>
      <w:r>
        <w:rPr>
          <w:spacing w:val="7"/>
        </w:rPr>
        <w:t xml:space="preserve"> </w:t>
      </w:r>
      <w:r>
        <w:rPr>
          <w:spacing w:val="-1"/>
        </w:rPr>
        <w:t>in</w:t>
      </w:r>
      <w:r>
        <w:rPr>
          <w:spacing w:val="7"/>
        </w:rPr>
        <w:t xml:space="preserve"> </w:t>
      </w:r>
      <w:r>
        <w:t>a</w:t>
      </w:r>
      <w:r>
        <w:rPr>
          <w:spacing w:val="7"/>
        </w:rPr>
        <w:t xml:space="preserve"> </w:t>
      </w:r>
      <w:r>
        <w:rPr>
          <w:spacing w:val="-1"/>
        </w:rPr>
        <w:t>mass</w:t>
      </w:r>
      <w:r>
        <w:rPr>
          <w:spacing w:val="7"/>
        </w:rPr>
        <w:t xml:space="preserve"> </w:t>
      </w:r>
      <w:r>
        <w:rPr>
          <w:spacing w:val="-1"/>
        </w:rPr>
        <w:t>or</w:t>
      </w:r>
      <w:r>
        <w:rPr>
          <w:spacing w:val="7"/>
        </w:rPr>
        <w:t xml:space="preserve"> </w:t>
      </w:r>
      <w:r>
        <w:rPr>
          <w:spacing w:val="-1"/>
        </w:rPr>
        <w:t>dimension</w:t>
      </w:r>
      <w:r>
        <w:rPr>
          <w:spacing w:val="7"/>
        </w:rPr>
        <w:t xml:space="preserve"> </w:t>
      </w:r>
      <w:r>
        <w:rPr>
          <w:spacing w:val="-2"/>
        </w:rPr>
        <w:t>exemption</w:t>
      </w:r>
      <w:r>
        <w:rPr>
          <w:spacing w:val="28"/>
        </w:rPr>
        <w:t xml:space="preserve"> </w:t>
      </w:r>
      <w:r>
        <w:rPr>
          <w:spacing w:val="-1"/>
        </w:rPr>
        <w:t>(notice)</w:t>
      </w:r>
      <w:r>
        <w:rPr>
          <w:spacing w:val="6"/>
        </w:rPr>
        <w:t xml:space="preserve"> </w:t>
      </w:r>
      <w:r>
        <w:t>in</w:t>
      </w:r>
      <w:r>
        <w:rPr>
          <w:spacing w:val="6"/>
        </w:rPr>
        <w:t xml:space="preserve"> </w:t>
      </w:r>
      <w:r>
        <w:rPr>
          <w:spacing w:val="-1"/>
        </w:rPr>
        <w:t>existence</w:t>
      </w:r>
      <w:r>
        <w:rPr>
          <w:spacing w:val="6"/>
        </w:rPr>
        <w:t xml:space="preserve"> </w:t>
      </w:r>
      <w:r>
        <w:rPr>
          <w:spacing w:val="-1"/>
        </w:rPr>
        <w:t>immediately</w:t>
      </w:r>
      <w:r>
        <w:rPr>
          <w:spacing w:val="6"/>
        </w:rPr>
        <w:t xml:space="preserve"> </w:t>
      </w:r>
      <w:r>
        <w:rPr>
          <w:spacing w:val="-1"/>
        </w:rPr>
        <w:t>before</w:t>
      </w:r>
      <w:r>
        <w:rPr>
          <w:spacing w:val="6"/>
        </w:rPr>
        <w:t xml:space="preserve"> </w:t>
      </w:r>
      <w:r>
        <w:t>the</w:t>
      </w:r>
      <w:r>
        <w:rPr>
          <w:spacing w:val="51"/>
        </w:rPr>
        <w:t xml:space="preserve"> </w:t>
      </w:r>
      <w:r>
        <w:t>commencement;</w:t>
      </w:r>
    </w:p>
    <w:p w14:paraId="4A507215" w14:textId="77777777" w:rsidR="000D7F85" w:rsidRDefault="000D7F85" w:rsidP="000D7F85">
      <w:pPr>
        <w:pStyle w:val="Apara"/>
        <w:rPr>
          <w:spacing w:val="-1"/>
        </w:rPr>
      </w:pPr>
      <w:r>
        <w:tab/>
        <w:t>(d)</w:t>
      </w:r>
      <w:r>
        <w:tab/>
      </w:r>
      <w:r>
        <w:rPr>
          <w:spacing w:val="-1"/>
        </w:rPr>
        <w:t>road</w:t>
      </w:r>
      <w:r>
        <w:rPr>
          <w:spacing w:val="35"/>
        </w:rPr>
        <w:t xml:space="preserve"> </w:t>
      </w:r>
      <w:r>
        <w:t>conditions</w:t>
      </w:r>
      <w:r>
        <w:rPr>
          <w:spacing w:val="35"/>
        </w:rPr>
        <w:t xml:space="preserve"> </w:t>
      </w:r>
      <w:r>
        <w:t>or</w:t>
      </w:r>
      <w:r>
        <w:rPr>
          <w:spacing w:val="35"/>
        </w:rPr>
        <w:t xml:space="preserve"> </w:t>
      </w:r>
      <w:r>
        <w:rPr>
          <w:spacing w:val="-2"/>
        </w:rPr>
        <w:t>travel</w:t>
      </w:r>
      <w:r>
        <w:rPr>
          <w:spacing w:val="35"/>
        </w:rPr>
        <w:t xml:space="preserve"> </w:t>
      </w:r>
      <w:r>
        <w:rPr>
          <w:spacing w:val="-1"/>
        </w:rPr>
        <w:t>conditions</w:t>
      </w:r>
      <w:r>
        <w:rPr>
          <w:spacing w:val="35"/>
        </w:rPr>
        <w:t xml:space="preserve"> </w:t>
      </w:r>
      <w:r>
        <w:rPr>
          <w:spacing w:val="-2"/>
        </w:rPr>
        <w:t>shown</w:t>
      </w:r>
      <w:r>
        <w:rPr>
          <w:spacing w:val="26"/>
        </w:rPr>
        <w:t xml:space="preserve"> </w:t>
      </w:r>
      <w:r>
        <w:rPr>
          <w:spacing w:val="-1"/>
        </w:rPr>
        <w:t>on</w:t>
      </w:r>
      <w:r>
        <w:rPr>
          <w:spacing w:val="58"/>
        </w:rPr>
        <w:t xml:space="preserve"> </w:t>
      </w:r>
      <w:r>
        <w:t>a</w:t>
      </w:r>
      <w:r>
        <w:rPr>
          <w:spacing w:val="58"/>
        </w:rPr>
        <w:t xml:space="preserve"> </w:t>
      </w:r>
      <w:r>
        <w:rPr>
          <w:spacing w:val="-1"/>
        </w:rPr>
        <w:t>stated</w:t>
      </w:r>
      <w:r>
        <w:rPr>
          <w:spacing w:val="58"/>
        </w:rPr>
        <w:t xml:space="preserve"> </w:t>
      </w:r>
      <w:r>
        <w:rPr>
          <w:spacing w:val="-1"/>
        </w:rPr>
        <w:t>map</w:t>
      </w:r>
      <w:r>
        <w:rPr>
          <w:spacing w:val="58"/>
        </w:rPr>
        <w:t xml:space="preserve"> </w:t>
      </w:r>
      <w:r>
        <w:rPr>
          <w:spacing w:val="-1"/>
        </w:rPr>
        <w:t>or</w:t>
      </w:r>
      <w:r>
        <w:rPr>
          <w:spacing w:val="58"/>
        </w:rPr>
        <w:t xml:space="preserve"> </w:t>
      </w:r>
      <w:r>
        <w:rPr>
          <w:spacing w:val="-1"/>
        </w:rPr>
        <w:t>list</w:t>
      </w:r>
      <w:r>
        <w:rPr>
          <w:spacing w:val="58"/>
        </w:rPr>
        <w:t xml:space="preserve"> </w:t>
      </w:r>
      <w:r>
        <w:rPr>
          <w:spacing w:val="-1"/>
        </w:rPr>
        <w:t>mentioned</w:t>
      </w:r>
      <w:r>
        <w:rPr>
          <w:spacing w:val="58"/>
        </w:rPr>
        <w:t xml:space="preserve"> </w:t>
      </w:r>
      <w:r>
        <w:rPr>
          <w:spacing w:val="-1"/>
        </w:rPr>
        <w:t>in</w:t>
      </w:r>
      <w:r>
        <w:rPr>
          <w:spacing w:val="26"/>
        </w:rPr>
        <w:t xml:space="preserve"> </w:t>
      </w:r>
      <w:r>
        <w:rPr>
          <w:spacing w:val="-1"/>
        </w:rPr>
        <w:t>paragraph (a) or (c).</w:t>
      </w:r>
    </w:p>
    <w:p w14:paraId="0B357503" w14:textId="77777777" w:rsidR="000D7F85" w:rsidRDefault="000D7F85" w:rsidP="000D7F85">
      <w:pPr>
        <w:pStyle w:val="Amain"/>
        <w:rPr>
          <w:spacing w:val="-1"/>
        </w:rPr>
      </w:pPr>
      <w:r>
        <w:tab/>
        <w:t>(2)</w:t>
      </w:r>
      <w:r>
        <w:tab/>
      </w:r>
      <w:r>
        <w:rPr>
          <w:spacing w:val="-1"/>
        </w:rPr>
        <w:t>The</w:t>
      </w:r>
      <w:r>
        <w:rPr>
          <w:spacing w:val="15"/>
        </w:rPr>
        <w:t xml:space="preserve"> </w:t>
      </w:r>
      <w:r>
        <w:t>stated</w:t>
      </w:r>
      <w:r>
        <w:rPr>
          <w:spacing w:val="15"/>
        </w:rPr>
        <w:t xml:space="preserve"> </w:t>
      </w:r>
      <w:r>
        <w:t>map</w:t>
      </w:r>
      <w:r>
        <w:rPr>
          <w:spacing w:val="15"/>
        </w:rPr>
        <w:t xml:space="preserve"> </w:t>
      </w:r>
      <w:r>
        <w:t>is</w:t>
      </w:r>
      <w:r>
        <w:rPr>
          <w:spacing w:val="15"/>
        </w:rPr>
        <w:t xml:space="preserve"> </w:t>
      </w:r>
      <w:r>
        <w:rPr>
          <w:spacing w:val="-1"/>
        </w:rPr>
        <w:t>taken</w:t>
      </w:r>
      <w:r>
        <w:rPr>
          <w:spacing w:val="16"/>
        </w:rPr>
        <w:t xml:space="preserve"> </w:t>
      </w:r>
      <w:r>
        <w:rPr>
          <w:spacing w:val="-1"/>
        </w:rPr>
        <w:t>to</w:t>
      </w:r>
      <w:r>
        <w:rPr>
          <w:spacing w:val="16"/>
        </w:rPr>
        <w:t xml:space="preserve"> </w:t>
      </w:r>
      <w:r>
        <w:rPr>
          <w:spacing w:val="-1"/>
        </w:rPr>
        <w:t>be</w:t>
      </w:r>
      <w:r>
        <w:rPr>
          <w:spacing w:val="16"/>
        </w:rPr>
        <w:t xml:space="preserve"> </w:t>
      </w:r>
      <w:r>
        <w:t>a</w:t>
      </w:r>
      <w:r>
        <w:rPr>
          <w:spacing w:val="16"/>
        </w:rPr>
        <w:t xml:space="preserve"> </w:t>
      </w:r>
      <w:r>
        <w:rPr>
          <w:spacing w:val="-1"/>
        </w:rPr>
        <w:t>stated</w:t>
      </w:r>
      <w:r>
        <w:rPr>
          <w:spacing w:val="16"/>
        </w:rPr>
        <w:t xml:space="preserve"> </w:t>
      </w:r>
      <w:r>
        <w:rPr>
          <w:spacing w:val="-1"/>
        </w:rPr>
        <w:t>map</w:t>
      </w:r>
      <w:r>
        <w:rPr>
          <w:spacing w:val="25"/>
        </w:rPr>
        <w:t xml:space="preserve"> </w:t>
      </w:r>
      <w:r>
        <w:rPr>
          <w:spacing w:val="-1"/>
        </w:rPr>
        <w:t>applied under amended section 119(2).</w:t>
      </w:r>
    </w:p>
    <w:p w14:paraId="1CD69E5A" w14:textId="77777777" w:rsidR="000D7F85" w:rsidRPr="008F661D" w:rsidRDefault="000D7F85" w:rsidP="000D7F85">
      <w:pPr>
        <w:pStyle w:val="Amain"/>
      </w:pPr>
      <w:r w:rsidRPr="008F661D">
        <w:tab/>
        <w:t>(3)</w:t>
      </w:r>
      <w:r w:rsidRPr="008F661D">
        <w:tab/>
        <w:t>The list of areas or routes is taken to be a stated list applied under amended section 119(2).</w:t>
      </w:r>
    </w:p>
    <w:p w14:paraId="7085A741" w14:textId="77777777" w:rsidR="000D7F85" w:rsidRPr="008F661D" w:rsidRDefault="000D7F85" w:rsidP="000D7F85">
      <w:pPr>
        <w:pStyle w:val="Amain"/>
      </w:pPr>
      <w:r w:rsidRPr="008F661D">
        <w:tab/>
        <w:t>(4)</w:t>
      </w:r>
      <w:r w:rsidRPr="008F661D">
        <w:tab/>
        <w:t>The road conditions or travel conditions are taken to be imposed under amended section 119(3).</w:t>
      </w:r>
    </w:p>
    <w:p w14:paraId="526E4A2B" w14:textId="77777777" w:rsidR="000D7F85" w:rsidRPr="008F661D" w:rsidRDefault="000D7F85" w:rsidP="000D7F85">
      <w:pPr>
        <w:pStyle w:val="Amain"/>
      </w:pPr>
      <w:r w:rsidRPr="008F661D">
        <w:lastRenderedPageBreak/>
        <w:tab/>
        <w:t>(5)</w:t>
      </w:r>
      <w:r w:rsidRPr="008F661D">
        <w:tab/>
        <w:t>The areas, routes, road conditions and travel conditions shown on the stated map mentioned in subsection (2) or stated list mentioned in subsection (3) may only be amended under amended section 119 and section 119A.</w:t>
      </w:r>
    </w:p>
    <w:p w14:paraId="6C2040A4" w14:textId="77777777" w:rsidR="000D7F85" w:rsidRPr="008F661D" w:rsidRDefault="000D7F85" w:rsidP="000D7F85">
      <w:pPr>
        <w:pStyle w:val="Amain"/>
      </w:pPr>
      <w:r w:rsidRPr="008F661D">
        <w:tab/>
        <w:t>(6)</w:t>
      </w:r>
      <w:r w:rsidRPr="008F661D">
        <w:tab/>
        <w:t>Subsections (7) to (10) apply to the following—</w:t>
      </w:r>
    </w:p>
    <w:p w14:paraId="2C5CB86F" w14:textId="77777777" w:rsidR="008F661D" w:rsidRPr="008F661D" w:rsidRDefault="008F661D" w:rsidP="008F661D">
      <w:pPr>
        <w:pStyle w:val="Apara"/>
      </w:pPr>
      <w:r w:rsidRPr="008F661D">
        <w:tab/>
        <w:t>(a)</w:t>
      </w:r>
      <w:r w:rsidRPr="008F661D">
        <w:tab/>
        <w:t>a stated map applied under unamended section 142(2) in a class 2 heavy vehicle authorisation (notice) in existence immediately before the commencement;</w:t>
      </w:r>
    </w:p>
    <w:p w14:paraId="7C1C40AE" w14:textId="77777777" w:rsidR="008F661D" w:rsidRPr="008F661D" w:rsidRDefault="008F661D" w:rsidP="008F661D">
      <w:pPr>
        <w:pStyle w:val="Apara"/>
      </w:pPr>
      <w:r w:rsidRPr="008F661D">
        <w:tab/>
        <w:t>(b)</w:t>
      </w:r>
      <w:r w:rsidRPr="008F661D">
        <w:tab/>
        <w:t>the areas or routes shown on the stated map immediately before the commencement;</w:t>
      </w:r>
    </w:p>
    <w:p w14:paraId="62EA428D" w14:textId="77777777" w:rsidR="008F661D" w:rsidRPr="008F661D" w:rsidRDefault="008F661D" w:rsidP="008F661D">
      <w:pPr>
        <w:pStyle w:val="Apara"/>
      </w:pPr>
      <w:r w:rsidRPr="008F661D">
        <w:tab/>
        <w:t>(c)</w:t>
      </w:r>
      <w:r w:rsidRPr="008F661D">
        <w:tab/>
        <w:t>a list of areas or routes applied, adopted or incorporated under Schedule 1, section 24(1) in a class 2 heavy vehicle authorisation (notice) in existence immediately before the commencement;</w:t>
      </w:r>
    </w:p>
    <w:p w14:paraId="5008186D" w14:textId="77777777" w:rsidR="008F661D" w:rsidRDefault="008F661D" w:rsidP="008F661D">
      <w:pPr>
        <w:pStyle w:val="Apara"/>
      </w:pPr>
      <w:r w:rsidRPr="008F661D">
        <w:tab/>
        <w:t>(d)</w:t>
      </w:r>
      <w:r w:rsidRPr="008F661D">
        <w:tab/>
        <w:t>road conditions or travel conditions shown on a stated map or list mentioned in paragraph (a) or (c).</w:t>
      </w:r>
    </w:p>
    <w:p w14:paraId="619DFB71" w14:textId="77777777" w:rsidR="00347A8F" w:rsidRPr="00347A8F" w:rsidRDefault="00347A8F" w:rsidP="00347A8F">
      <w:pPr>
        <w:pStyle w:val="Amain"/>
      </w:pPr>
      <w:r w:rsidRPr="00347A8F">
        <w:tab/>
        <w:t>(7)</w:t>
      </w:r>
      <w:r w:rsidRPr="00347A8F">
        <w:tab/>
        <w:t>The stated map is taken to be a stated map applied under amended section 142(2).</w:t>
      </w:r>
    </w:p>
    <w:p w14:paraId="04C402D5" w14:textId="77777777" w:rsidR="00347A8F" w:rsidRPr="00347A8F" w:rsidRDefault="00347A8F" w:rsidP="00347A8F">
      <w:pPr>
        <w:pStyle w:val="Amain"/>
      </w:pPr>
      <w:r w:rsidRPr="00347A8F">
        <w:tab/>
        <w:t>(8)</w:t>
      </w:r>
      <w:r w:rsidRPr="00347A8F">
        <w:tab/>
        <w:t>The list of areas or routes is taken to be a stated list applied under amended section 142(2).</w:t>
      </w:r>
    </w:p>
    <w:p w14:paraId="6EAD649E" w14:textId="77777777" w:rsidR="00347A8F" w:rsidRPr="00347A8F" w:rsidRDefault="00347A8F" w:rsidP="00347A8F">
      <w:pPr>
        <w:pStyle w:val="Amain"/>
      </w:pPr>
      <w:r w:rsidRPr="00347A8F">
        <w:tab/>
        <w:t>(9)</w:t>
      </w:r>
      <w:r w:rsidRPr="00347A8F">
        <w:tab/>
        <w:t>The road conditions or travel conditions are taken to be imposed under amended section 142(3).</w:t>
      </w:r>
    </w:p>
    <w:p w14:paraId="0CF9E6EE" w14:textId="77777777" w:rsidR="00347A8F" w:rsidRPr="00347A8F" w:rsidRDefault="00347A8F" w:rsidP="00347A8F">
      <w:pPr>
        <w:pStyle w:val="Amain"/>
      </w:pPr>
      <w:r w:rsidRPr="00347A8F">
        <w:tab/>
        <w:t>(10)</w:t>
      </w:r>
      <w:r w:rsidRPr="00347A8F">
        <w:tab/>
        <w:t>The areas, routes, road conditions and travel conditions shown on the stated map mentioned in subsection (7) or the stated list mentioned in subsection (8) may only be amended under amended section 142 and section 142A.</w:t>
      </w:r>
    </w:p>
    <w:p w14:paraId="6A1CF0BB" w14:textId="77777777" w:rsidR="00347A8F" w:rsidRPr="00347A8F" w:rsidRDefault="00347A8F" w:rsidP="006E6789">
      <w:pPr>
        <w:pStyle w:val="Amain"/>
      </w:pPr>
      <w:r w:rsidRPr="00347A8F">
        <w:tab/>
        <w:t>(11)</w:t>
      </w:r>
      <w:r w:rsidRPr="00347A8F">
        <w:tab/>
        <w:t>In this section—</w:t>
      </w:r>
    </w:p>
    <w:p w14:paraId="734C1F94" w14:textId="77777777" w:rsidR="00347A8F" w:rsidRPr="00D01697" w:rsidRDefault="00347A8F" w:rsidP="00347A8F">
      <w:pPr>
        <w:pStyle w:val="aDef"/>
      </w:pPr>
      <w:r w:rsidRPr="00D01697">
        <w:rPr>
          <w:rStyle w:val="charBoldItals"/>
        </w:rPr>
        <w:t>amended</w:t>
      </w:r>
      <w:r w:rsidRPr="00D01697">
        <w:t>, in relation to a section, means the section as amended by the amendment Act.</w:t>
      </w:r>
    </w:p>
    <w:p w14:paraId="4A647550" w14:textId="14E0D152" w:rsidR="00347A8F" w:rsidRPr="00D01697" w:rsidRDefault="00347A8F" w:rsidP="00347A8F">
      <w:pPr>
        <w:pStyle w:val="aDef"/>
      </w:pPr>
      <w:r w:rsidRPr="00D01697">
        <w:rPr>
          <w:rStyle w:val="charBoldItals"/>
        </w:rPr>
        <w:lastRenderedPageBreak/>
        <w:t>amendment Act</w:t>
      </w:r>
      <w:r w:rsidRPr="00D01697">
        <w:t xml:space="preserve"> means the </w:t>
      </w:r>
      <w:hyperlink r:id="rId112" w:tooltip="Act 2015 No 12 (Qld)" w:history="1">
        <w:r w:rsidR="008A3183" w:rsidRPr="008A3183">
          <w:rPr>
            <w:rStyle w:val="charCitHyperlinkItal"/>
          </w:rPr>
          <w:t>Heavy Vehicle National Law Amendment Act 2015</w:t>
        </w:r>
      </w:hyperlink>
      <w:r w:rsidRPr="00D01697">
        <w:rPr>
          <w:rStyle w:val="charItals"/>
        </w:rPr>
        <w:t xml:space="preserve"> </w:t>
      </w:r>
      <w:r w:rsidRPr="00D01697">
        <w:t>(Queensland).</w:t>
      </w:r>
    </w:p>
    <w:p w14:paraId="0AF56458" w14:textId="77777777" w:rsidR="00347A8F" w:rsidRPr="00D01697" w:rsidRDefault="00347A8F" w:rsidP="00347A8F">
      <w:pPr>
        <w:pStyle w:val="aDef"/>
      </w:pPr>
      <w:r w:rsidRPr="00D01697">
        <w:rPr>
          <w:rStyle w:val="charBoldItals"/>
        </w:rPr>
        <w:t>commencement</w:t>
      </w:r>
      <w:r w:rsidRPr="00D01697">
        <w:t xml:space="preserve"> means—</w:t>
      </w:r>
    </w:p>
    <w:p w14:paraId="03173520" w14:textId="77777777" w:rsidR="00347A8F" w:rsidRPr="00D01697" w:rsidRDefault="003A7EFD" w:rsidP="003A7EFD">
      <w:pPr>
        <w:pStyle w:val="Apara"/>
      </w:pPr>
      <w:r w:rsidRPr="00D01697">
        <w:tab/>
        <w:t>(a)</w:t>
      </w:r>
      <w:r w:rsidRPr="00D01697">
        <w:tab/>
        <w:t>for the purposes of subsection (1)—the commencement of the amendment of section 119 under the amendment Act; or</w:t>
      </w:r>
    </w:p>
    <w:p w14:paraId="2C5DC619" w14:textId="77777777" w:rsidR="003A7EFD" w:rsidRPr="00D01697" w:rsidRDefault="003A7EFD" w:rsidP="003A7EFD">
      <w:pPr>
        <w:pStyle w:val="Apara"/>
      </w:pPr>
      <w:r w:rsidRPr="00D01697">
        <w:tab/>
        <w:t>(b)</w:t>
      </w:r>
      <w:r w:rsidRPr="00D01697">
        <w:tab/>
        <w:t>for the purposes of subsection (6)—the commencement of the amendment of section 142 under the amendment Act.</w:t>
      </w:r>
    </w:p>
    <w:p w14:paraId="24856CC7" w14:textId="77777777" w:rsidR="003A7EFD" w:rsidRPr="00D01697" w:rsidRDefault="003A7EFD" w:rsidP="003A7EFD">
      <w:pPr>
        <w:pStyle w:val="aDef"/>
      </w:pPr>
      <w:r w:rsidRPr="00D01697">
        <w:rPr>
          <w:rStyle w:val="charBoldItals"/>
        </w:rPr>
        <w:t>road conditions</w:t>
      </w:r>
      <w:r w:rsidRPr="00D01697">
        <w:t xml:space="preserve"> means road conditions required by the relevant road manager under section 160.</w:t>
      </w:r>
    </w:p>
    <w:p w14:paraId="2DAAC18C" w14:textId="77777777" w:rsidR="003A7EFD" w:rsidRPr="00D01697" w:rsidRDefault="003A7EFD" w:rsidP="003A7EFD">
      <w:pPr>
        <w:pStyle w:val="aDef"/>
      </w:pPr>
      <w:r w:rsidRPr="00D01697">
        <w:rPr>
          <w:rStyle w:val="charBoldItals"/>
        </w:rPr>
        <w:t>travel conditions</w:t>
      </w:r>
      <w:r w:rsidRPr="00D01697">
        <w:t xml:space="preserve"> means travel conditions required by the relevant road manager under section 161.</w:t>
      </w:r>
    </w:p>
    <w:p w14:paraId="0ACFD4A1" w14:textId="77777777" w:rsidR="003A7EFD" w:rsidRDefault="003A7EFD" w:rsidP="003A7EFD">
      <w:pPr>
        <w:pStyle w:val="aDef"/>
      </w:pPr>
      <w:r w:rsidRPr="00D01697">
        <w:rPr>
          <w:rStyle w:val="charBoldItals"/>
        </w:rPr>
        <w:t>unamended</w:t>
      </w:r>
      <w:r w:rsidRPr="00D01697">
        <w:t>, in relation to a section, means the section as it existed immediately before it was amended by the amendment Act.</w:t>
      </w:r>
    </w:p>
    <w:p w14:paraId="621CE3E0" w14:textId="77777777" w:rsidR="001B0B1C" w:rsidRPr="001B0B1C" w:rsidRDefault="001B0B1C" w:rsidP="001B0B1C">
      <w:pPr>
        <w:pStyle w:val="AH5Sec"/>
      </w:pPr>
      <w:bookmarkStart w:id="959" w:name="_Toc75869508"/>
      <w:r w:rsidRPr="001E68BA">
        <w:rPr>
          <w:rStyle w:val="CharSectNo"/>
        </w:rPr>
        <w:t>758</w:t>
      </w:r>
      <w:r>
        <w:tab/>
      </w:r>
      <w:r w:rsidRPr="001B0B1C">
        <w:t>Application of s 737 to a new penalty</w:t>
      </w:r>
      <w:bookmarkEnd w:id="959"/>
    </w:p>
    <w:p w14:paraId="095EFBD8" w14:textId="77777777" w:rsidR="001B0B1C" w:rsidRPr="00D5470C" w:rsidRDefault="001B0B1C" w:rsidP="001B0B1C">
      <w:pPr>
        <w:pStyle w:val="Amain"/>
      </w:pPr>
      <w:r w:rsidRPr="00D5470C">
        <w:tab/>
        <w:t>(1)</w:t>
      </w:r>
      <w:r w:rsidRPr="00D5470C">
        <w:tab/>
        <w:t>The repeal of an old penalty by the amendment Act repeals any increase, in force immediately before the repeal, in the amount of penalty applying under section 737.</w:t>
      </w:r>
    </w:p>
    <w:p w14:paraId="1BF03D6D" w14:textId="77777777" w:rsidR="001B0B1C" w:rsidRPr="00D5470C" w:rsidRDefault="001B0B1C" w:rsidP="001B0B1C">
      <w:pPr>
        <w:pStyle w:val="Amain"/>
      </w:pPr>
      <w:r w:rsidRPr="00D5470C">
        <w:tab/>
        <w:t>(2)</w:t>
      </w:r>
      <w:r w:rsidRPr="00D5470C">
        <w:tab/>
        <w:t>The enactment of a new penalty includes the enactment of an increase, to take effect immediately on the commencement of the new penalty, in the amount of penalty applying under section 737.</w:t>
      </w:r>
    </w:p>
    <w:p w14:paraId="6A713BA9" w14:textId="77777777" w:rsidR="001B0B1C" w:rsidRPr="00D5470C" w:rsidRDefault="001B0B1C" w:rsidP="001B0B1C">
      <w:pPr>
        <w:pStyle w:val="Amain"/>
      </w:pPr>
      <w:r w:rsidRPr="00D5470C">
        <w:tab/>
        <w:t>(3)</w:t>
      </w:r>
      <w:r w:rsidRPr="00D5470C">
        <w:tab/>
        <w:t>For the purpose of applying section 737 under subsection (2) to a new penalty, the amount of penalty applying under section 737 is to be calculated as if—</w:t>
      </w:r>
    </w:p>
    <w:p w14:paraId="150AC406" w14:textId="77777777" w:rsidR="001B0B1C" w:rsidRPr="00D5470C" w:rsidRDefault="001B0B1C" w:rsidP="001B0B1C">
      <w:pPr>
        <w:pStyle w:val="Apara"/>
      </w:pPr>
      <w:r w:rsidRPr="00D5470C">
        <w:tab/>
        <w:t>(a)</w:t>
      </w:r>
      <w:r w:rsidRPr="00D5470C">
        <w:tab/>
        <w:t>the new penalty had commenced before 1 July 2014; and</w:t>
      </w:r>
    </w:p>
    <w:p w14:paraId="590ED6CC" w14:textId="77777777" w:rsidR="001B0B1C" w:rsidRPr="00D5470C" w:rsidRDefault="001B0B1C" w:rsidP="001B0B1C">
      <w:pPr>
        <w:pStyle w:val="Apara"/>
      </w:pPr>
      <w:r w:rsidRPr="00D5470C">
        <w:tab/>
        <w:t>(b)</w:t>
      </w:r>
      <w:r w:rsidRPr="00D5470C">
        <w:tab/>
        <w:t>the amount of penalty applying h</w:t>
      </w:r>
      <w:r w:rsidR="006E6789">
        <w:t>ad been increased under section </w:t>
      </w:r>
      <w:r w:rsidRPr="00D5470C">
        <w:t>737(2) on 1 July 2014 and any later 1 July happening before the new penalty actually commences.</w:t>
      </w:r>
    </w:p>
    <w:p w14:paraId="295327ED" w14:textId="77777777" w:rsidR="001B0B1C" w:rsidRPr="00D5470C" w:rsidRDefault="001B0B1C" w:rsidP="001B0B1C">
      <w:pPr>
        <w:pStyle w:val="Amain"/>
      </w:pPr>
      <w:r w:rsidRPr="00D5470C">
        <w:lastRenderedPageBreak/>
        <w:tab/>
        <w:t>(4)</w:t>
      </w:r>
      <w:r w:rsidRPr="00D5470C">
        <w:tab/>
        <w:t>Before the commencement of the new penalties, the Regulator must publish on the Regulator’s website the amounts of each penalty applying under subsections (2) and (3) and under section 737 on the commencement of the new penalties.</w:t>
      </w:r>
    </w:p>
    <w:p w14:paraId="762F8470" w14:textId="77777777" w:rsidR="00D5470C" w:rsidRPr="00D5470C" w:rsidRDefault="00D5470C" w:rsidP="00D5470C">
      <w:pPr>
        <w:pStyle w:val="aNote"/>
      </w:pPr>
      <w:r w:rsidRPr="00D5470C">
        <w:rPr>
          <w:rStyle w:val="charItals"/>
        </w:rPr>
        <w:t>Note</w:t>
      </w:r>
      <w:r w:rsidRPr="00D5470C">
        <w:t>—</w:t>
      </w:r>
    </w:p>
    <w:p w14:paraId="17F8B89F" w14:textId="77777777" w:rsidR="00D5470C" w:rsidRPr="00D5470C" w:rsidRDefault="00D5470C" w:rsidP="00D5470C">
      <w:pPr>
        <w:pStyle w:val="aNoteTextss"/>
      </w:pPr>
      <w:r w:rsidRPr="00D5470C">
        <w:t>A list of all penalties to which section 737 applies must be published.</w:t>
      </w:r>
    </w:p>
    <w:p w14:paraId="3BCF7006" w14:textId="77777777" w:rsidR="00D5470C" w:rsidRPr="00D5470C" w:rsidRDefault="00D5470C" w:rsidP="001B0B1C">
      <w:pPr>
        <w:pStyle w:val="Amain"/>
      </w:pPr>
      <w:r w:rsidRPr="00D5470C">
        <w:tab/>
        <w:t>(5)</w:t>
      </w:r>
      <w:r w:rsidRPr="00D5470C">
        <w:tab/>
        <w:t>In this section—</w:t>
      </w:r>
    </w:p>
    <w:p w14:paraId="20095BDE" w14:textId="0FCAE89F" w:rsidR="00D5470C" w:rsidRPr="00D5470C" w:rsidRDefault="00D5470C" w:rsidP="00D5470C">
      <w:pPr>
        <w:pStyle w:val="aDef"/>
      </w:pPr>
      <w:r w:rsidRPr="00D5470C">
        <w:rPr>
          <w:rStyle w:val="charBoldItals"/>
        </w:rPr>
        <w:t>amendment Act</w:t>
      </w:r>
      <w:r w:rsidRPr="00D5470C">
        <w:t xml:space="preserve"> means the </w:t>
      </w:r>
      <w:hyperlink r:id="rId113" w:tooltip="Act 2015 No 12 (Qld)" w:history="1">
        <w:r w:rsidRPr="008A3183">
          <w:rPr>
            <w:rStyle w:val="charCitHyperlinkItal"/>
          </w:rPr>
          <w:t>Heavy Vehicle National Law Amendment Act 2015</w:t>
        </w:r>
      </w:hyperlink>
      <w:r w:rsidRPr="00D5470C">
        <w:t xml:space="preserve"> (Queensland).</w:t>
      </w:r>
    </w:p>
    <w:p w14:paraId="22160447" w14:textId="77777777" w:rsidR="00D5470C" w:rsidRPr="00D5470C" w:rsidRDefault="00D5470C" w:rsidP="00D5470C">
      <w:pPr>
        <w:pStyle w:val="aDef"/>
      </w:pPr>
      <w:r w:rsidRPr="00D5470C">
        <w:rPr>
          <w:rStyle w:val="charBoldItals"/>
        </w:rPr>
        <w:t>old penalty</w:t>
      </w:r>
      <w:r w:rsidRPr="00D5470C">
        <w:t xml:space="preserve"> means a penalty amount stated in column 2 of the schedule to the amendment Act.</w:t>
      </w:r>
    </w:p>
    <w:p w14:paraId="41AEED36" w14:textId="77777777" w:rsidR="00D5470C" w:rsidRPr="00D5470C" w:rsidRDefault="00D5470C" w:rsidP="00D5470C">
      <w:pPr>
        <w:pStyle w:val="aDef"/>
      </w:pPr>
      <w:r w:rsidRPr="00D5470C">
        <w:rPr>
          <w:rStyle w:val="charBoldItals"/>
        </w:rPr>
        <w:t>new penalty</w:t>
      </w:r>
      <w:r w:rsidRPr="00D5470C">
        <w:t xml:space="preserve"> means a penalty amount stated—</w:t>
      </w:r>
    </w:p>
    <w:p w14:paraId="6ECF0D27" w14:textId="77777777" w:rsidR="00D5470C" w:rsidRPr="00D5470C" w:rsidRDefault="00D5470C" w:rsidP="00D5470C">
      <w:pPr>
        <w:pStyle w:val="aDefpara"/>
      </w:pPr>
      <w:r w:rsidRPr="00D5470C">
        <w:tab/>
        <w:t>(a)</w:t>
      </w:r>
      <w:r w:rsidRPr="00D5470C">
        <w:tab/>
        <w:t>in column 3 of the schedule to the amendment Act; or</w:t>
      </w:r>
    </w:p>
    <w:p w14:paraId="18387786" w14:textId="77777777" w:rsidR="00D5470C" w:rsidRPr="00D5470C" w:rsidRDefault="00D5470C" w:rsidP="00D5470C">
      <w:pPr>
        <w:pStyle w:val="aDefpara"/>
      </w:pPr>
      <w:r w:rsidRPr="00D5470C">
        <w:tab/>
        <w:t>(b)</w:t>
      </w:r>
      <w:r w:rsidRPr="00D5470C">
        <w:tab/>
        <w:t>at the end of a provision for an offence inserted by the amendment Act into this Law.</w:t>
      </w:r>
    </w:p>
    <w:p w14:paraId="494E07F3" w14:textId="77777777" w:rsidR="00346451" w:rsidRPr="00346451" w:rsidRDefault="00346451" w:rsidP="00346451">
      <w:pPr>
        <w:pStyle w:val="PageBreak"/>
      </w:pPr>
      <w:r w:rsidRPr="00346451">
        <w:br w:type="page"/>
      </w:r>
    </w:p>
    <w:p w14:paraId="5193DEED" w14:textId="77777777" w:rsidR="00346451" w:rsidRPr="001E68BA" w:rsidRDefault="00346451" w:rsidP="00346451">
      <w:pPr>
        <w:pStyle w:val="AH2Part"/>
      </w:pPr>
      <w:bookmarkStart w:id="960" w:name="_Toc75869509"/>
      <w:r w:rsidRPr="001E68BA">
        <w:rPr>
          <w:rStyle w:val="CharPartNo"/>
        </w:rPr>
        <w:lastRenderedPageBreak/>
        <w:t>Part 14.4</w:t>
      </w:r>
      <w:r>
        <w:rPr>
          <w:lang w:val="en" w:eastAsia="en-AU"/>
        </w:rPr>
        <w:tab/>
      </w:r>
      <w:r w:rsidRPr="001E68BA">
        <w:rPr>
          <w:rStyle w:val="CharPartText"/>
        </w:rPr>
        <w:t>Heavy Vehicle National Law and Other Legislation Amendment Act 2016 (Queensland)</w:t>
      </w:r>
      <w:bookmarkEnd w:id="960"/>
    </w:p>
    <w:p w14:paraId="30DC0849" w14:textId="77777777" w:rsidR="00346451" w:rsidRPr="00346451" w:rsidRDefault="00346451" w:rsidP="00346451">
      <w:pPr>
        <w:pStyle w:val="AH5Sec"/>
        <w:rPr>
          <w:lang w:val="en" w:eastAsia="en-AU"/>
        </w:rPr>
      </w:pPr>
      <w:bookmarkStart w:id="961" w:name="_Toc75869510"/>
      <w:r w:rsidRPr="001E68BA">
        <w:rPr>
          <w:rStyle w:val="CharSectNo"/>
        </w:rPr>
        <w:t>759</w:t>
      </w:r>
      <w:r>
        <w:tab/>
      </w:r>
      <w:r w:rsidRPr="00346451">
        <w:rPr>
          <w:lang w:val="en" w:eastAsia="en-AU"/>
        </w:rPr>
        <w:t>Application of s 737 to a new penalty</w:t>
      </w:r>
      <w:bookmarkEnd w:id="961"/>
    </w:p>
    <w:p w14:paraId="0436985D" w14:textId="77777777" w:rsidR="00346451" w:rsidRPr="00346451" w:rsidRDefault="00346451" w:rsidP="00346451">
      <w:pPr>
        <w:pStyle w:val="Amain"/>
        <w:rPr>
          <w:lang w:val="en" w:eastAsia="en-AU"/>
        </w:rPr>
      </w:pPr>
      <w:r>
        <w:rPr>
          <w:lang w:val="en" w:eastAsia="en-AU"/>
        </w:rPr>
        <w:tab/>
      </w:r>
      <w:r w:rsidRPr="00346451">
        <w:rPr>
          <w:lang w:val="en" w:eastAsia="en-AU"/>
        </w:rPr>
        <w:t>(1)</w:t>
      </w:r>
      <w:r>
        <w:rPr>
          <w:lang w:val="en" w:eastAsia="en-AU"/>
        </w:rPr>
        <w:tab/>
      </w:r>
      <w:r w:rsidRPr="00346451">
        <w:rPr>
          <w:lang w:val="en" w:eastAsia="en-AU"/>
        </w:rPr>
        <w:t>The enactment of a new penalty includes the enactment of an increase in the amount of penalty applying under section 737, to take effect when the new penalty commences.</w:t>
      </w:r>
    </w:p>
    <w:p w14:paraId="3D7FD1F8" w14:textId="77777777" w:rsidR="00346451" w:rsidRPr="00346451" w:rsidRDefault="00346451" w:rsidP="00346451">
      <w:pPr>
        <w:pStyle w:val="Amain"/>
        <w:rPr>
          <w:lang w:val="en" w:eastAsia="en-AU"/>
        </w:rPr>
      </w:pPr>
      <w:r>
        <w:rPr>
          <w:lang w:val="en" w:eastAsia="en-AU"/>
        </w:rPr>
        <w:tab/>
      </w:r>
      <w:r w:rsidRPr="00346451">
        <w:rPr>
          <w:lang w:val="en" w:eastAsia="en-AU"/>
        </w:rPr>
        <w:t>(2)</w:t>
      </w:r>
      <w:r>
        <w:rPr>
          <w:lang w:val="en" w:eastAsia="en-AU"/>
        </w:rPr>
        <w:tab/>
      </w:r>
      <w:r w:rsidRPr="00346451">
        <w:rPr>
          <w:lang w:val="en" w:eastAsia="en-AU"/>
        </w:rPr>
        <w:t>For the purpose of applying section 737 under subsection (1) to a new penalty, the amount of penalty applying under section 737 is to be calculated as if—</w:t>
      </w:r>
    </w:p>
    <w:p w14:paraId="6BA6FB0C" w14:textId="77777777" w:rsidR="00346451" w:rsidRPr="00346451" w:rsidRDefault="00346451" w:rsidP="00346451">
      <w:pPr>
        <w:pStyle w:val="Apara"/>
        <w:rPr>
          <w:lang w:val="en" w:eastAsia="en-AU"/>
        </w:rPr>
      </w:pPr>
      <w:r>
        <w:rPr>
          <w:lang w:val="en" w:eastAsia="en-AU"/>
        </w:rPr>
        <w:tab/>
      </w:r>
      <w:r w:rsidRPr="00346451">
        <w:rPr>
          <w:lang w:val="en" w:eastAsia="en-AU"/>
        </w:rPr>
        <w:t>(a)</w:t>
      </w:r>
      <w:r>
        <w:rPr>
          <w:lang w:val="en" w:eastAsia="en-AU"/>
        </w:rPr>
        <w:tab/>
      </w:r>
      <w:r w:rsidRPr="00346451">
        <w:rPr>
          <w:lang w:val="en" w:eastAsia="en-AU"/>
        </w:rPr>
        <w:t>the new penalty had commenced before 1 July 2014; and</w:t>
      </w:r>
    </w:p>
    <w:p w14:paraId="7FF9E109" w14:textId="77777777" w:rsidR="00346451" w:rsidRPr="00346451" w:rsidRDefault="00346451" w:rsidP="00346451">
      <w:pPr>
        <w:pStyle w:val="Apara"/>
        <w:rPr>
          <w:lang w:val="en" w:eastAsia="en-AU"/>
        </w:rPr>
      </w:pPr>
      <w:r>
        <w:rPr>
          <w:lang w:val="en" w:eastAsia="en-AU"/>
        </w:rPr>
        <w:tab/>
      </w:r>
      <w:r w:rsidRPr="00346451">
        <w:rPr>
          <w:lang w:val="en" w:eastAsia="en-AU"/>
        </w:rPr>
        <w:t>(b)</w:t>
      </w:r>
      <w:r>
        <w:rPr>
          <w:lang w:val="en" w:eastAsia="en-AU"/>
        </w:rPr>
        <w:tab/>
      </w:r>
      <w:r w:rsidRPr="00346451">
        <w:rPr>
          <w:lang w:val="en" w:eastAsia="en-AU"/>
        </w:rPr>
        <w:t>the amount of penalty applying h</w:t>
      </w:r>
      <w:r w:rsidR="006E6789">
        <w:rPr>
          <w:lang w:val="en" w:eastAsia="en-AU"/>
        </w:rPr>
        <w:t>ad been increased under section </w:t>
      </w:r>
      <w:r w:rsidRPr="00346451">
        <w:rPr>
          <w:lang w:val="en" w:eastAsia="en-AU"/>
        </w:rPr>
        <w:t>737(2) on 1 July 2014 and any later 1 July happening before the new penalty actually commences.</w:t>
      </w:r>
    </w:p>
    <w:p w14:paraId="303B02D8" w14:textId="77777777" w:rsidR="00346451" w:rsidRPr="00346451" w:rsidRDefault="00346451" w:rsidP="00346451">
      <w:pPr>
        <w:pStyle w:val="Amain"/>
        <w:rPr>
          <w:lang w:val="en" w:eastAsia="en-AU"/>
        </w:rPr>
      </w:pPr>
      <w:r>
        <w:rPr>
          <w:lang w:val="en" w:eastAsia="en-AU"/>
        </w:rPr>
        <w:tab/>
      </w:r>
      <w:r w:rsidRPr="00346451">
        <w:rPr>
          <w:lang w:val="en" w:eastAsia="en-AU"/>
        </w:rPr>
        <w:t>(3)</w:t>
      </w:r>
      <w:r>
        <w:rPr>
          <w:lang w:val="en" w:eastAsia="en-AU"/>
        </w:rPr>
        <w:tab/>
      </w:r>
      <w:r w:rsidRPr="00346451">
        <w:rPr>
          <w:lang w:val="en" w:eastAsia="en-AU"/>
        </w:rPr>
        <w:t>In this section—</w:t>
      </w:r>
    </w:p>
    <w:p w14:paraId="62E8D396" w14:textId="764AC738" w:rsidR="00346451" w:rsidRPr="00346451" w:rsidRDefault="00346451" w:rsidP="00032034">
      <w:pPr>
        <w:pStyle w:val="aDef"/>
        <w:rPr>
          <w:lang w:val="en" w:eastAsia="en-AU"/>
        </w:rPr>
      </w:pPr>
      <w:r w:rsidRPr="00346451">
        <w:rPr>
          <w:b/>
          <w:bCs/>
          <w:i/>
          <w:iCs/>
          <w:lang w:val="en" w:eastAsia="en-AU"/>
        </w:rPr>
        <w:t>new penalty</w:t>
      </w:r>
      <w:r w:rsidRPr="00346451">
        <w:rPr>
          <w:lang w:val="en" w:eastAsia="en-AU"/>
        </w:rPr>
        <w:t xml:space="preserve"> means a penalty stated at the end of a provision enacted by the </w:t>
      </w:r>
      <w:hyperlink r:id="rId114" w:tooltip="Act 2016 No 65 (Qld)" w:history="1">
        <w:r w:rsidR="00032034" w:rsidRPr="00032034">
          <w:rPr>
            <w:rStyle w:val="charCitHyperlinkItal"/>
          </w:rPr>
          <w:t>Heavy Vehicle National Law and Other Legislation Amendment Act 2016</w:t>
        </w:r>
      </w:hyperlink>
      <w:r w:rsidRPr="00346451">
        <w:rPr>
          <w:lang w:val="en" w:eastAsia="en-AU"/>
        </w:rPr>
        <w:t xml:space="preserve"> (Queensland).</w:t>
      </w:r>
    </w:p>
    <w:p w14:paraId="63CA7BE9" w14:textId="77777777" w:rsidR="00982619" w:rsidRDefault="00982619" w:rsidP="00982619">
      <w:pPr>
        <w:pStyle w:val="02Text"/>
        <w:sectPr w:rsidR="00982619" w:rsidSect="00AE26A7">
          <w:headerReference w:type="even" r:id="rId115"/>
          <w:headerReference w:type="default" r:id="rId116"/>
          <w:footerReference w:type="even" r:id="rId117"/>
          <w:footerReference w:type="default" r:id="rId118"/>
          <w:footerReference w:type="first" r:id="rId119"/>
          <w:pgSz w:w="11907" w:h="16839" w:code="9"/>
          <w:pgMar w:top="3878" w:right="1899" w:bottom="3101" w:left="2302" w:header="1797" w:footer="1758" w:gutter="0"/>
          <w:cols w:space="720"/>
          <w:docGrid w:linePitch="254"/>
        </w:sectPr>
      </w:pPr>
    </w:p>
    <w:p w14:paraId="30CA88BB" w14:textId="77777777" w:rsidR="00DB6E47" w:rsidRPr="001E68BA" w:rsidRDefault="00DB6E47" w:rsidP="00DB6E47">
      <w:pPr>
        <w:pStyle w:val="Sched-heading"/>
      </w:pPr>
      <w:bookmarkStart w:id="962" w:name="_Toc75869511"/>
      <w:r w:rsidRPr="001E68BA">
        <w:rPr>
          <w:rStyle w:val="CharChapNo"/>
        </w:rPr>
        <w:t>Schedule 1</w:t>
      </w:r>
      <w:r>
        <w:tab/>
      </w:r>
      <w:r w:rsidRPr="001E68BA">
        <w:rPr>
          <w:rStyle w:val="CharChapText"/>
        </w:rPr>
        <w:t>Miscellaneous provisions relating to interpretation</w:t>
      </w:r>
      <w:bookmarkEnd w:id="962"/>
    </w:p>
    <w:p w14:paraId="64EC3C02" w14:textId="77777777" w:rsidR="00DB6E47" w:rsidRPr="007E1F9A" w:rsidRDefault="00DB6E47" w:rsidP="00DB6E47">
      <w:pPr>
        <w:pStyle w:val="ref"/>
      </w:pPr>
      <w:r w:rsidRPr="007E1F9A">
        <w:t>section 10</w:t>
      </w:r>
    </w:p>
    <w:p w14:paraId="55C6FCE8" w14:textId="77777777" w:rsidR="00DB6E47" w:rsidRPr="001E68BA" w:rsidRDefault="00DB6E47" w:rsidP="00DB6E47">
      <w:pPr>
        <w:pStyle w:val="Sched-Part"/>
      </w:pPr>
      <w:bookmarkStart w:id="963" w:name="_Toc75869512"/>
      <w:r w:rsidRPr="001E68BA">
        <w:rPr>
          <w:rStyle w:val="CharPartNo"/>
        </w:rPr>
        <w:t xml:space="preserve">Part 1 </w:t>
      </w:r>
      <w:r w:rsidRPr="00A95F9A">
        <w:tab/>
      </w:r>
      <w:r w:rsidRPr="001E68BA">
        <w:rPr>
          <w:rStyle w:val="CharPartText"/>
        </w:rPr>
        <w:t>Preliminary</w:t>
      </w:r>
      <w:bookmarkEnd w:id="963"/>
    </w:p>
    <w:p w14:paraId="4DE12480" w14:textId="77777777" w:rsidR="00DB6E47" w:rsidRPr="007E1F9A" w:rsidRDefault="00DB6E47" w:rsidP="00DB6E47">
      <w:pPr>
        <w:pStyle w:val="Schclauseheading"/>
      </w:pPr>
      <w:bookmarkStart w:id="964" w:name="_Toc75869513"/>
      <w:r w:rsidRPr="001E68BA">
        <w:rPr>
          <w:rStyle w:val="CharSectNo"/>
        </w:rPr>
        <w:t>1</w:t>
      </w:r>
      <w:r w:rsidRPr="007E1F9A">
        <w:tab/>
        <w:t>Displacement of Schedule by contrary intention</w:t>
      </w:r>
      <w:bookmarkEnd w:id="964"/>
    </w:p>
    <w:p w14:paraId="514222A2" w14:textId="77777777" w:rsidR="00DB6E47" w:rsidRPr="006C3305" w:rsidRDefault="00DB6E47" w:rsidP="00DB6E47">
      <w:pPr>
        <w:pStyle w:val="Amainreturn"/>
      </w:pPr>
      <w:r w:rsidRPr="006C3305">
        <w:t>The application of this Schedule may be displaced, wholly or partly, by a contrary intention appearing in this Law.</w:t>
      </w:r>
    </w:p>
    <w:p w14:paraId="71377C69" w14:textId="77777777" w:rsidR="00124806" w:rsidRPr="00124806" w:rsidRDefault="00124806" w:rsidP="00124806">
      <w:pPr>
        <w:pStyle w:val="PageBreak"/>
      </w:pPr>
      <w:r w:rsidRPr="00124806">
        <w:br w:type="page"/>
      </w:r>
    </w:p>
    <w:p w14:paraId="78ACC6FF" w14:textId="77777777" w:rsidR="00DB6E47" w:rsidRPr="001E68BA" w:rsidRDefault="00DB6E47" w:rsidP="00DB6E47">
      <w:pPr>
        <w:pStyle w:val="Sched-Part"/>
      </w:pPr>
      <w:bookmarkStart w:id="965" w:name="_Toc75869514"/>
      <w:r w:rsidRPr="001E68BA">
        <w:rPr>
          <w:rStyle w:val="CharPartNo"/>
        </w:rPr>
        <w:lastRenderedPageBreak/>
        <w:t xml:space="preserve">Part 2 </w:t>
      </w:r>
      <w:r w:rsidRPr="00A95F9A">
        <w:rPr>
          <w:rFonts w:ascii="Helvetica" w:hAnsi="Helvetica" w:cs="Helvetica"/>
          <w:szCs w:val="32"/>
        </w:rPr>
        <w:tab/>
      </w:r>
      <w:r w:rsidRPr="001E68BA">
        <w:rPr>
          <w:rStyle w:val="CharPartText"/>
          <w:rFonts w:ascii="Helvetica" w:hAnsi="Helvetica" w:cs="Helvetica"/>
          <w:szCs w:val="32"/>
        </w:rPr>
        <w:t>General</w:t>
      </w:r>
      <w:bookmarkEnd w:id="965"/>
    </w:p>
    <w:p w14:paraId="175B1269" w14:textId="77777777" w:rsidR="00DB6E47" w:rsidRPr="007E1F9A" w:rsidRDefault="00DB6E47" w:rsidP="00DB6E47">
      <w:pPr>
        <w:pStyle w:val="Schclauseheading"/>
      </w:pPr>
      <w:bookmarkStart w:id="966" w:name="_Toc75869515"/>
      <w:r w:rsidRPr="001E68BA">
        <w:rPr>
          <w:rStyle w:val="CharSectNo"/>
        </w:rPr>
        <w:t>2</w:t>
      </w:r>
      <w:r w:rsidRPr="007E1F9A">
        <w:tab/>
      </w:r>
      <w:r w:rsidRPr="007E1F9A">
        <w:rPr>
          <w:rFonts w:ascii="Helvetica" w:hAnsi="Helvetica" w:cs="Helvetica"/>
        </w:rPr>
        <w:t>Law to be construed not to exceed legislative power of Parliament</w:t>
      </w:r>
      <w:bookmarkEnd w:id="966"/>
    </w:p>
    <w:p w14:paraId="1BDDFDAB" w14:textId="77777777"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14:paraId="2E595374" w14:textId="77777777"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14:paraId="33E343CF" w14:textId="77777777" w:rsidR="00DB6E47" w:rsidRPr="00544ED5" w:rsidRDefault="00DB6E47" w:rsidP="00DB6E47">
      <w:pPr>
        <w:pStyle w:val="Apara"/>
      </w:pPr>
      <w:r w:rsidRPr="00544ED5">
        <w:tab/>
        <w:t>(a)</w:t>
      </w:r>
      <w:r w:rsidRPr="00544ED5">
        <w:tab/>
        <w:t>it is a valid provision to the extent to which it is not in excess of the power; and</w:t>
      </w:r>
    </w:p>
    <w:p w14:paraId="30AD3EA8" w14:textId="77777777"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14:paraId="01498070" w14:textId="77777777"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14:paraId="7BD0EE26" w14:textId="77777777" w:rsidR="00DB6E47" w:rsidRPr="007E1F9A" w:rsidRDefault="00DB6E47" w:rsidP="00DB6E47">
      <w:pPr>
        <w:pStyle w:val="Schclauseheading"/>
      </w:pPr>
      <w:bookmarkStart w:id="967" w:name="_Toc75869516"/>
      <w:r w:rsidRPr="001E68BA">
        <w:rPr>
          <w:rStyle w:val="CharSectNo"/>
        </w:rPr>
        <w:t>3</w:t>
      </w:r>
      <w:r w:rsidRPr="007E1F9A">
        <w:tab/>
      </w:r>
      <w:r w:rsidRPr="007E1F9A">
        <w:rPr>
          <w:rFonts w:ascii="Helvetica" w:hAnsi="Helvetica" w:cs="Helvetica"/>
        </w:rPr>
        <w:t>Every section to be a substantive enactment</w:t>
      </w:r>
      <w:bookmarkEnd w:id="967"/>
    </w:p>
    <w:p w14:paraId="194D211E" w14:textId="77777777" w:rsidR="00DB6E47" w:rsidRPr="009451A4" w:rsidRDefault="00DB6E47" w:rsidP="00DB6E47">
      <w:pPr>
        <w:pStyle w:val="Amainreturn"/>
      </w:pPr>
      <w:r w:rsidRPr="009451A4">
        <w:t>Every section of this Law has effect as a substantive enactment without introductory words.</w:t>
      </w:r>
    </w:p>
    <w:p w14:paraId="3EFC3DE9" w14:textId="77777777" w:rsidR="00DB6E47" w:rsidRPr="007E1F9A" w:rsidRDefault="00DB6E47" w:rsidP="00DB6E47">
      <w:pPr>
        <w:pStyle w:val="Schclauseheading"/>
      </w:pPr>
      <w:bookmarkStart w:id="968" w:name="_Toc75869517"/>
      <w:r w:rsidRPr="001E68BA">
        <w:rPr>
          <w:rStyle w:val="CharSectNo"/>
        </w:rPr>
        <w:t>4</w:t>
      </w:r>
      <w:r w:rsidRPr="007E1F9A">
        <w:tab/>
      </w:r>
      <w:r w:rsidRPr="007E1F9A">
        <w:rPr>
          <w:rFonts w:ascii="Helvetica" w:hAnsi="Helvetica" w:cs="Helvetica"/>
        </w:rPr>
        <w:t>Material that is, and is not, part of this Law</w:t>
      </w:r>
      <w:bookmarkEnd w:id="968"/>
    </w:p>
    <w:p w14:paraId="6DDFEE75" w14:textId="77777777" w:rsidR="00DB6E47" w:rsidRPr="009451A4" w:rsidRDefault="00DB6E47" w:rsidP="00DB6E47">
      <w:pPr>
        <w:pStyle w:val="Amain"/>
      </w:pPr>
      <w:r w:rsidRPr="009451A4">
        <w:tab/>
        <w:t>(1)</w:t>
      </w:r>
      <w:r w:rsidRPr="009451A4">
        <w:tab/>
        <w:t>The heading to a Chapter, Part, Division or Subdivision into which this Law is divided is part of this Law.</w:t>
      </w:r>
    </w:p>
    <w:p w14:paraId="42CBDE0A" w14:textId="77777777" w:rsidR="00DB6E47" w:rsidRPr="009451A4" w:rsidRDefault="00DB6E47" w:rsidP="00DB6E47">
      <w:pPr>
        <w:pStyle w:val="Amain"/>
      </w:pPr>
      <w:r w:rsidRPr="009451A4">
        <w:tab/>
        <w:t>(2)</w:t>
      </w:r>
      <w:r w:rsidRPr="009451A4">
        <w:tab/>
        <w:t>A Schedule to this Law is part of this Law.</w:t>
      </w:r>
    </w:p>
    <w:p w14:paraId="2211EFE4" w14:textId="77777777" w:rsidR="00DB6E47" w:rsidRPr="009451A4" w:rsidRDefault="00DB6E47" w:rsidP="00DB6E47">
      <w:pPr>
        <w:pStyle w:val="Amain"/>
      </w:pPr>
      <w:r w:rsidRPr="009451A4">
        <w:tab/>
        <w:t>(3)</w:t>
      </w:r>
      <w:r w:rsidRPr="009451A4">
        <w:tab/>
        <w:t>Punctuation in this Law is part of this Law.</w:t>
      </w:r>
    </w:p>
    <w:p w14:paraId="252CB188" w14:textId="77777777" w:rsidR="00DB6E47" w:rsidRPr="009451A4" w:rsidRDefault="00DB6E47" w:rsidP="00DB6E47">
      <w:pPr>
        <w:pStyle w:val="Amain"/>
      </w:pPr>
      <w:r w:rsidRPr="009451A4">
        <w:tab/>
        <w:t>(4)</w:t>
      </w:r>
      <w:r w:rsidRPr="009451A4">
        <w:tab/>
        <w:t>A heading to a section or subsection of this Law does not form part of this Law.</w:t>
      </w:r>
    </w:p>
    <w:p w14:paraId="3EA36E9F" w14:textId="77777777"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14:paraId="1ED796CA" w14:textId="77777777" w:rsidR="00DB6E47" w:rsidRPr="007E1F9A" w:rsidRDefault="00DB6E47" w:rsidP="00DB6E47">
      <w:pPr>
        <w:pStyle w:val="Schclauseheading"/>
      </w:pPr>
      <w:bookmarkStart w:id="969" w:name="_Toc75869518"/>
      <w:r w:rsidRPr="001E68BA">
        <w:rPr>
          <w:rStyle w:val="CharSectNo"/>
        </w:rPr>
        <w:t>5</w:t>
      </w:r>
      <w:r w:rsidRPr="007E1F9A">
        <w:tab/>
      </w:r>
      <w:r w:rsidRPr="007E1F9A">
        <w:rPr>
          <w:rFonts w:ascii="Helvetica" w:hAnsi="Helvetica" w:cs="Helvetica"/>
        </w:rPr>
        <w:t>References to particular Acts and to enactments</w:t>
      </w:r>
      <w:bookmarkEnd w:id="969"/>
    </w:p>
    <w:p w14:paraId="4FC092BB" w14:textId="77777777" w:rsidR="00DB6E47" w:rsidRPr="009451A4" w:rsidRDefault="00DB6E47" w:rsidP="00DB6E47">
      <w:pPr>
        <w:pStyle w:val="Amainreturn"/>
      </w:pPr>
      <w:r w:rsidRPr="009451A4">
        <w:t>In this Law—</w:t>
      </w:r>
    </w:p>
    <w:p w14:paraId="29C9F77C" w14:textId="77777777" w:rsidR="00DB6E47" w:rsidRPr="00544ED5" w:rsidRDefault="00DB6E47" w:rsidP="00DB6E47">
      <w:pPr>
        <w:pStyle w:val="Apara"/>
      </w:pPr>
      <w:r w:rsidRPr="00544ED5">
        <w:tab/>
        <w:t>(a)</w:t>
      </w:r>
      <w:r w:rsidRPr="00544ED5">
        <w:tab/>
        <w:t>an Act of this jurisdiction may be cited—</w:t>
      </w:r>
    </w:p>
    <w:p w14:paraId="44282AEF" w14:textId="77777777" w:rsidR="00DB6E47" w:rsidRPr="00CC71DF" w:rsidRDefault="00DB6E47" w:rsidP="00DB6E47">
      <w:pPr>
        <w:pStyle w:val="Asubpara"/>
      </w:pPr>
      <w:r w:rsidRPr="00CC71DF">
        <w:tab/>
        <w:t>(i)</w:t>
      </w:r>
      <w:r w:rsidRPr="00CC71DF">
        <w:tab/>
        <w:t>by its short title; or</w:t>
      </w:r>
    </w:p>
    <w:p w14:paraId="5403F953" w14:textId="77777777" w:rsidR="00DB6E47" w:rsidRPr="00CC71DF" w:rsidRDefault="00DB6E47" w:rsidP="00DB6E47">
      <w:pPr>
        <w:pStyle w:val="Asubpara"/>
      </w:pPr>
      <w:r>
        <w:tab/>
      </w:r>
      <w:r w:rsidRPr="00CC71DF">
        <w:t>(ii)</w:t>
      </w:r>
      <w:r w:rsidRPr="00CC71DF">
        <w:tab/>
        <w:t>by reference to the year in which it was passed and its number; and</w:t>
      </w:r>
    </w:p>
    <w:p w14:paraId="3780D193" w14:textId="77777777" w:rsidR="00DB6E47" w:rsidRPr="00544ED5" w:rsidRDefault="00DB6E47" w:rsidP="00DB6E47">
      <w:pPr>
        <w:pStyle w:val="Apara"/>
      </w:pPr>
      <w:r w:rsidRPr="00544ED5">
        <w:tab/>
        <w:t>(b)</w:t>
      </w:r>
      <w:r w:rsidRPr="00544ED5">
        <w:tab/>
        <w:t xml:space="preserve"> Commonwealth Act may be cited—</w:t>
      </w:r>
    </w:p>
    <w:p w14:paraId="63F4C7DF" w14:textId="77777777" w:rsidR="00DB6E47" w:rsidRPr="00CC71DF" w:rsidRDefault="00DB6E47" w:rsidP="00DB6E47">
      <w:pPr>
        <w:pStyle w:val="Asubpara"/>
      </w:pPr>
      <w:r w:rsidRPr="00CC71DF">
        <w:tab/>
        <w:t>(i)</w:t>
      </w:r>
      <w:r>
        <w:tab/>
      </w:r>
      <w:r w:rsidRPr="00CC71DF">
        <w:t>by its short title; or</w:t>
      </w:r>
    </w:p>
    <w:p w14:paraId="40A49D30" w14:textId="77777777" w:rsidR="00DB6E47" w:rsidRPr="00CC71DF" w:rsidRDefault="00DB6E47" w:rsidP="00DB6E47">
      <w:pPr>
        <w:pStyle w:val="Asubpara"/>
      </w:pPr>
      <w:r w:rsidRPr="00CC71DF">
        <w:tab/>
        <w:t>(ii)</w:t>
      </w:r>
      <w:r>
        <w:tab/>
      </w:r>
      <w:r w:rsidRPr="00CC71DF">
        <w:t>in another way sufficient in a Commonwealth Act for the citation of such an Act;</w:t>
      </w:r>
    </w:p>
    <w:p w14:paraId="062F18DA" w14:textId="77777777" w:rsidR="00DB6E47" w:rsidRPr="009451A4" w:rsidRDefault="00DB6E47" w:rsidP="00DB6E47">
      <w:pPr>
        <w:pStyle w:val="Amainreturn"/>
      </w:pPr>
      <w:r w:rsidRPr="009451A4">
        <w:t>together with a reference to the Commonwealth; and</w:t>
      </w:r>
    </w:p>
    <w:p w14:paraId="57D91193" w14:textId="77777777" w:rsidR="00DB6E47" w:rsidRPr="00544ED5" w:rsidRDefault="00DB6E47" w:rsidP="00DB6E47">
      <w:pPr>
        <w:pStyle w:val="Apara"/>
      </w:pPr>
      <w:r w:rsidRPr="00544ED5">
        <w:tab/>
        <w:t>(c)</w:t>
      </w:r>
      <w:r w:rsidRPr="00544ED5">
        <w:tab/>
        <w:t>an Act of another jurisdiction may be cited—</w:t>
      </w:r>
    </w:p>
    <w:p w14:paraId="3D841EF3" w14:textId="77777777" w:rsidR="00DB6E47" w:rsidRPr="00CC71DF" w:rsidRDefault="00DB6E47" w:rsidP="00DB6E47">
      <w:pPr>
        <w:pStyle w:val="Asubpara"/>
      </w:pPr>
      <w:r w:rsidRPr="00CC71DF">
        <w:tab/>
        <w:t>(i)</w:t>
      </w:r>
      <w:r w:rsidRPr="00CC71DF">
        <w:tab/>
        <w:t>by its short title; or</w:t>
      </w:r>
    </w:p>
    <w:p w14:paraId="10A4355C" w14:textId="77777777" w:rsidR="00DB6E47" w:rsidRPr="00CC71DF" w:rsidRDefault="00DB6E47" w:rsidP="00DB6E47">
      <w:pPr>
        <w:pStyle w:val="Asubpara"/>
      </w:pPr>
      <w:r w:rsidRPr="00CC71DF">
        <w:tab/>
        <w:t>(ii)</w:t>
      </w:r>
      <w:r w:rsidRPr="00CC71DF">
        <w:tab/>
        <w:t>in another way sufficient in an Act of the jurisdiction for the citation of such an Act;</w:t>
      </w:r>
    </w:p>
    <w:p w14:paraId="069FBF2D" w14:textId="77777777" w:rsidR="00DB6E47" w:rsidRPr="009451A4" w:rsidRDefault="00DB6E47" w:rsidP="00DB6E47">
      <w:pPr>
        <w:pStyle w:val="Amainreturn"/>
      </w:pPr>
      <w:r w:rsidRPr="009451A4">
        <w:t>together with a reference to the jurisdiction.</w:t>
      </w:r>
    </w:p>
    <w:p w14:paraId="3975D007" w14:textId="77777777" w:rsidR="00DB6E47" w:rsidRPr="007E1F9A" w:rsidRDefault="00DB6E47" w:rsidP="00DB6E47">
      <w:pPr>
        <w:pStyle w:val="Schclauseheading"/>
      </w:pPr>
      <w:bookmarkStart w:id="970" w:name="_Toc75869519"/>
      <w:r w:rsidRPr="001E68BA">
        <w:rPr>
          <w:rStyle w:val="CharSectNo"/>
        </w:rPr>
        <w:t>6</w:t>
      </w:r>
      <w:r w:rsidRPr="007E1F9A">
        <w:tab/>
      </w:r>
      <w:r w:rsidRPr="007E1F9A">
        <w:rPr>
          <w:rFonts w:ascii="Helvetica" w:hAnsi="Helvetica" w:cs="Helvetica"/>
        </w:rPr>
        <w:t>References taken to be included in Law or Act citation etc.</w:t>
      </w:r>
      <w:bookmarkEnd w:id="970"/>
    </w:p>
    <w:p w14:paraId="77BA7C99" w14:textId="77777777" w:rsidR="00DB6E47" w:rsidRPr="009451A4" w:rsidRDefault="00DB6E47" w:rsidP="00DB6E47">
      <w:pPr>
        <w:pStyle w:val="Amain"/>
      </w:pPr>
      <w:r w:rsidRPr="009451A4">
        <w:tab/>
        <w:t>(1)</w:t>
      </w:r>
      <w:r w:rsidRPr="009451A4">
        <w:tab/>
        <w:t>A reference in this Law to this Law or an Act includes a reference to—</w:t>
      </w:r>
    </w:p>
    <w:p w14:paraId="484AF48A" w14:textId="77777777" w:rsidR="00DB6E47" w:rsidRPr="00544ED5" w:rsidRDefault="00DB6E47" w:rsidP="00DB6E47">
      <w:pPr>
        <w:pStyle w:val="Apara"/>
      </w:pPr>
      <w:r w:rsidRPr="00544ED5">
        <w:tab/>
        <w:t>(a)</w:t>
      </w:r>
      <w:r w:rsidRPr="00544ED5">
        <w:tab/>
        <w:t>this Law or the Act as originally enacted, and as amended from time to time since its original enactment; and</w:t>
      </w:r>
    </w:p>
    <w:p w14:paraId="7E942ED1" w14:textId="77777777" w:rsidR="00DB6E47" w:rsidRPr="00544ED5" w:rsidRDefault="00DB6E47" w:rsidP="00D940BC">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14:paraId="15D4FC38" w14:textId="77777777" w:rsidR="00DB6E47" w:rsidRPr="009451A4" w:rsidRDefault="00DB6E47" w:rsidP="00DB6E47">
      <w:pPr>
        <w:pStyle w:val="Amain"/>
      </w:pPr>
      <w:r w:rsidRPr="009451A4">
        <w:tab/>
        <w:t>(2)</w:t>
      </w:r>
      <w:r w:rsidRPr="009451A4">
        <w:tab/>
        <w:t>A reference in this Law to a provision of this Law or of an Act includes a reference to—</w:t>
      </w:r>
    </w:p>
    <w:p w14:paraId="26DCA03A" w14:textId="77777777" w:rsidR="00DB6E47" w:rsidRPr="00544ED5" w:rsidRDefault="00DB6E47" w:rsidP="00DB6E47">
      <w:pPr>
        <w:pStyle w:val="Apara"/>
      </w:pPr>
      <w:r w:rsidRPr="00544ED5">
        <w:tab/>
        <w:t>(a)</w:t>
      </w:r>
      <w:r w:rsidRPr="00544ED5">
        <w:tab/>
        <w:t>the provision as originally enacted, and as amended from time to time since its original enactment; and</w:t>
      </w:r>
    </w:p>
    <w:p w14:paraId="78FB872A" w14:textId="77777777"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14:paraId="647D5C01" w14:textId="77777777"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14:paraId="383F750B" w14:textId="77777777" w:rsidR="00DB6E47" w:rsidRPr="007E1F9A" w:rsidRDefault="00DB6E47" w:rsidP="00DB6E47">
      <w:pPr>
        <w:pStyle w:val="Schclauseheading"/>
      </w:pPr>
      <w:bookmarkStart w:id="971" w:name="_Toc75869520"/>
      <w:r w:rsidRPr="001E68BA">
        <w:rPr>
          <w:rStyle w:val="CharSectNo"/>
        </w:rPr>
        <w:t>7</w:t>
      </w:r>
      <w:r w:rsidRPr="007E1F9A">
        <w:tab/>
      </w:r>
      <w:r w:rsidRPr="007E1F9A">
        <w:rPr>
          <w:rFonts w:ascii="Helvetica" w:hAnsi="Helvetica" w:cs="Helvetica"/>
        </w:rPr>
        <w:t>Interpretation best achieving Law’s purpose or object</w:t>
      </w:r>
      <w:bookmarkEnd w:id="971"/>
    </w:p>
    <w:p w14:paraId="757A094D" w14:textId="77777777"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14:paraId="65C3B4CC" w14:textId="77777777"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14:paraId="1FFBF09F" w14:textId="77777777" w:rsidR="00DB6E47" w:rsidRPr="007E1F9A" w:rsidRDefault="00DB6E47" w:rsidP="00DB6E47">
      <w:pPr>
        <w:pStyle w:val="Schclauseheading"/>
      </w:pPr>
      <w:bookmarkStart w:id="972" w:name="_Toc75869521"/>
      <w:r w:rsidRPr="001E68BA">
        <w:rPr>
          <w:rStyle w:val="CharSectNo"/>
        </w:rPr>
        <w:t>8</w:t>
      </w:r>
      <w:r w:rsidRPr="007E1F9A">
        <w:tab/>
      </w:r>
      <w:r w:rsidRPr="007E1F9A">
        <w:rPr>
          <w:rFonts w:ascii="Helvetica" w:hAnsi="Helvetica" w:cs="Helvetica"/>
        </w:rPr>
        <w:t>Use of extrinsic material in interpretation</w:t>
      </w:r>
      <w:bookmarkEnd w:id="972"/>
    </w:p>
    <w:p w14:paraId="1F4AB691" w14:textId="77777777" w:rsidR="00DB6E47" w:rsidRPr="009451A4" w:rsidRDefault="00DB6E47" w:rsidP="00DB6E47">
      <w:pPr>
        <w:pStyle w:val="Amain"/>
      </w:pPr>
      <w:r w:rsidRPr="009451A4">
        <w:tab/>
        <w:t>(1)</w:t>
      </w:r>
      <w:r w:rsidRPr="009451A4">
        <w:tab/>
        <w:t>In this section—</w:t>
      </w:r>
    </w:p>
    <w:p w14:paraId="104A9200" w14:textId="77777777"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14:paraId="17CFBBC1" w14:textId="77777777"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14:paraId="1762A5F8" w14:textId="77777777"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14:paraId="3E85E02E" w14:textId="77777777"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14:paraId="30F60A52" w14:textId="77777777" w:rsidR="00DB6E47" w:rsidRPr="00F04D8E" w:rsidRDefault="00DB6E47" w:rsidP="00DB6E47">
      <w:pPr>
        <w:pStyle w:val="aDefpara"/>
      </w:pPr>
      <w:r w:rsidRPr="00F04D8E">
        <w:tab/>
        <w:t>(d)</w:t>
      </w:r>
      <w:r w:rsidRPr="00F04D8E">
        <w:tab/>
        <w:t>a treaty or other international agreement that is mentioned in this Law; and</w:t>
      </w:r>
    </w:p>
    <w:p w14:paraId="69F6BBCF" w14:textId="77777777"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14:paraId="398FF41A" w14:textId="77777777"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14:paraId="6294659B" w14:textId="77777777"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14:paraId="720AD52E" w14:textId="77777777" w:rsidR="00DB6E47" w:rsidRPr="00F04D8E" w:rsidRDefault="00DB6E47" w:rsidP="00DB6E47">
      <w:pPr>
        <w:pStyle w:val="aDefpara"/>
      </w:pPr>
      <w:r w:rsidRPr="00F04D8E">
        <w:tab/>
        <w:t>(h)</w:t>
      </w:r>
      <w:r w:rsidRPr="00F04D8E">
        <w:tab/>
        <w:t>a document that is declared by this Law to be a relevant document for the purposes of this section.</w:t>
      </w:r>
    </w:p>
    <w:p w14:paraId="24A138CE" w14:textId="77777777"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14:paraId="580CEA4F" w14:textId="77777777"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14:paraId="0285D0BD" w14:textId="77777777" w:rsidR="00DB6E47" w:rsidRPr="00544ED5" w:rsidRDefault="00DB6E47" w:rsidP="00DB6E47">
      <w:pPr>
        <w:pStyle w:val="Apara"/>
      </w:pPr>
      <w:r w:rsidRPr="00544ED5">
        <w:tab/>
        <w:t>(a)</w:t>
      </w:r>
      <w:r w:rsidRPr="00544ED5">
        <w:tab/>
        <w:t>if the provision is ambiguous or obscure—to provide an interpretation of it; or</w:t>
      </w:r>
    </w:p>
    <w:p w14:paraId="62A595AF" w14:textId="77777777"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14:paraId="056C4F2B" w14:textId="77777777" w:rsidR="00DB6E47" w:rsidRPr="00544ED5" w:rsidRDefault="00DB6E47" w:rsidP="00DB6E47">
      <w:pPr>
        <w:pStyle w:val="Apara"/>
      </w:pPr>
      <w:r w:rsidRPr="00544ED5">
        <w:tab/>
        <w:t>(c)</w:t>
      </w:r>
      <w:r w:rsidRPr="00544ED5">
        <w:tab/>
        <w:t>in any other case—to confirm the interpretation conveyed by the ordinary meaning of the provision.</w:t>
      </w:r>
    </w:p>
    <w:p w14:paraId="2725E104" w14:textId="77777777"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14:paraId="7336195C" w14:textId="77777777" w:rsidR="00DB6E47" w:rsidRPr="00544ED5" w:rsidRDefault="00DB6E47" w:rsidP="00DB6E47">
      <w:pPr>
        <w:pStyle w:val="Apara"/>
      </w:pPr>
      <w:r w:rsidRPr="00544ED5">
        <w:tab/>
        <w:t>(a)</w:t>
      </w:r>
      <w:r w:rsidRPr="00544ED5">
        <w:tab/>
        <w:t>the desirability of a provision being interpreted as having its ordinary meaning; and</w:t>
      </w:r>
    </w:p>
    <w:p w14:paraId="7D77E67D" w14:textId="77777777" w:rsidR="00DB6E47" w:rsidRPr="00544ED5" w:rsidRDefault="00DB6E47" w:rsidP="00DB6E47">
      <w:pPr>
        <w:pStyle w:val="Apara"/>
      </w:pPr>
      <w:r w:rsidRPr="00544ED5">
        <w:tab/>
        <w:t>(b)</w:t>
      </w:r>
      <w:r w:rsidRPr="00544ED5">
        <w:tab/>
        <w:t>the undesirability of prolonging proceedings without compensating advantage; and</w:t>
      </w:r>
    </w:p>
    <w:p w14:paraId="7BD24437" w14:textId="77777777" w:rsidR="00DB6E47" w:rsidRPr="00544ED5" w:rsidRDefault="00DB6E47" w:rsidP="00DB6E47">
      <w:pPr>
        <w:pStyle w:val="Apara"/>
      </w:pPr>
      <w:r w:rsidRPr="00544ED5">
        <w:tab/>
        <w:t>(c)</w:t>
      </w:r>
      <w:r w:rsidRPr="00544ED5">
        <w:tab/>
        <w:t>other relevant matters.</w:t>
      </w:r>
    </w:p>
    <w:p w14:paraId="4C8FE718" w14:textId="77777777" w:rsidR="00DB6E47" w:rsidRPr="007E1F9A" w:rsidRDefault="00DB6E47" w:rsidP="00DB6E47">
      <w:pPr>
        <w:pStyle w:val="Schclauseheading"/>
      </w:pPr>
      <w:bookmarkStart w:id="973" w:name="_Toc75869522"/>
      <w:r w:rsidRPr="001E68BA">
        <w:rPr>
          <w:rStyle w:val="CharSectNo"/>
        </w:rPr>
        <w:t>9</w:t>
      </w:r>
      <w:r w:rsidRPr="007E1F9A">
        <w:tab/>
      </w:r>
      <w:r w:rsidRPr="007E1F9A">
        <w:rPr>
          <w:rFonts w:ascii="Helvetica" w:hAnsi="Helvetica" w:cs="Helvetica"/>
        </w:rPr>
        <w:t>Effect of change of drafting practice</w:t>
      </w:r>
      <w:bookmarkEnd w:id="973"/>
    </w:p>
    <w:p w14:paraId="47A159F6" w14:textId="77777777" w:rsidR="00DB6E47" w:rsidRPr="009451A4" w:rsidRDefault="00DB6E47" w:rsidP="009F29F0">
      <w:pPr>
        <w:pStyle w:val="Amainreturn"/>
        <w:keepNext/>
      </w:pPr>
      <w:r w:rsidRPr="009451A4">
        <w:t>If—</w:t>
      </w:r>
    </w:p>
    <w:p w14:paraId="14050ED5" w14:textId="77777777" w:rsidR="00DB6E47" w:rsidRPr="00544ED5" w:rsidRDefault="00DB6E47" w:rsidP="009F29F0">
      <w:pPr>
        <w:pStyle w:val="Apara"/>
        <w:keepNext/>
      </w:pPr>
      <w:r w:rsidRPr="00544ED5">
        <w:tab/>
        <w:t>(a)</w:t>
      </w:r>
      <w:r w:rsidRPr="00544ED5">
        <w:tab/>
        <w:t>a provision of this Law expresses an idea in particular words; and</w:t>
      </w:r>
    </w:p>
    <w:p w14:paraId="2116BA67" w14:textId="77777777"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14:paraId="7FF9BDA8" w14:textId="77777777" w:rsidR="00DB6E47" w:rsidRPr="00CC71DF" w:rsidRDefault="00DB6E47" w:rsidP="00DB6E47">
      <w:pPr>
        <w:pStyle w:val="Asubpara"/>
      </w:pPr>
      <w:r w:rsidRPr="00CC71DF">
        <w:tab/>
        <w:t>(i)</w:t>
      </w:r>
      <w:r w:rsidRPr="00CC71DF">
        <w:tab/>
        <w:t>the use of a clearer or simpler style; or</w:t>
      </w:r>
    </w:p>
    <w:p w14:paraId="2AEDD7BC" w14:textId="77777777" w:rsidR="00DB6E47" w:rsidRPr="00CC71DF" w:rsidRDefault="00DB6E47" w:rsidP="00DB6E47">
      <w:pPr>
        <w:pStyle w:val="Asubpara"/>
      </w:pPr>
      <w:r w:rsidRPr="00CC71DF">
        <w:tab/>
        <w:t>(ii)</w:t>
      </w:r>
      <w:r w:rsidRPr="00CC71DF">
        <w:tab/>
        <w:t>the use of gender-neutral language;</w:t>
      </w:r>
    </w:p>
    <w:p w14:paraId="017A0AF6" w14:textId="77777777" w:rsidR="00DB6E47" w:rsidRPr="009451A4" w:rsidRDefault="00DB6E47" w:rsidP="00DB6E47">
      <w:pPr>
        <w:pStyle w:val="Amainreturn"/>
      </w:pPr>
      <w:r w:rsidRPr="009451A4">
        <w:t>the ideas must not be taken to be different merely because different words are used.</w:t>
      </w:r>
    </w:p>
    <w:p w14:paraId="420333AB" w14:textId="77777777" w:rsidR="00DB6E47" w:rsidRPr="007E1F9A" w:rsidRDefault="00DB6E47" w:rsidP="00DB6E47">
      <w:pPr>
        <w:pStyle w:val="Schclauseheading"/>
      </w:pPr>
      <w:bookmarkStart w:id="974" w:name="_Toc75869523"/>
      <w:r w:rsidRPr="001E68BA">
        <w:rPr>
          <w:rStyle w:val="CharSectNo"/>
        </w:rPr>
        <w:lastRenderedPageBreak/>
        <w:t>10</w:t>
      </w:r>
      <w:r w:rsidRPr="007E1F9A">
        <w:tab/>
      </w:r>
      <w:r w:rsidRPr="007E1F9A">
        <w:rPr>
          <w:rFonts w:ascii="Helvetica" w:hAnsi="Helvetica" w:cs="Helvetica"/>
        </w:rPr>
        <w:t>Use of examples</w:t>
      </w:r>
      <w:bookmarkEnd w:id="974"/>
    </w:p>
    <w:p w14:paraId="0FE1F8B9" w14:textId="77777777" w:rsidR="00DB6E47" w:rsidRPr="009451A4" w:rsidRDefault="00DB6E47" w:rsidP="00D940BC">
      <w:pPr>
        <w:pStyle w:val="Amainreturn"/>
        <w:keepNext/>
      </w:pPr>
      <w:r w:rsidRPr="009451A4">
        <w:t>If this Law includes an example of the operation of a provision—</w:t>
      </w:r>
    </w:p>
    <w:p w14:paraId="6B0F88BA" w14:textId="77777777" w:rsidR="00DB6E47" w:rsidRPr="00544ED5" w:rsidRDefault="00DB6E47" w:rsidP="00D940BC">
      <w:pPr>
        <w:pStyle w:val="Apara"/>
        <w:keepNext/>
      </w:pPr>
      <w:r w:rsidRPr="00544ED5">
        <w:tab/>
        <w:t>(a)</w:t>
      </w:r>
      <w:r w:rsidRPr="00544ED5">
        <w:tab/>
        <w:t>the example is not exhaustive; and</w:t>
      </w:r>
    </w:p>
    <w:p w14:paraId="4DFD3843" w14:textId="77777777" w:rsidR="00DB6E47" w:rsidRPr="00544ED5" w:rsidRDefault="00DB6E47" w:rsidP="00DB6E47">
      <w:pPr>
        <w:pStyle w:val="Apara"/>
      </w:pPr>
      <w:r w:rsidRPr="00544ED5">
        <w:tab/>
        <w:t>(b)</w:t>
      </w:r>
      <w:r w:rsidRPr="00544ED5">
        <w:tab/>
        <w:t>the example does not limit, but may extend, the meaning of the provision; and</w:t>
      </w:r>
    </w:p>
    <w:p w14:paraId="06644360" w14:textId="77777777"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14:paraId="4F7975F8" w14:textId="77777777" w:rsidR="00DB6E47" w:rsidRPr="007E1F9A" w:rsidRDefault="00DB6E47" w:rsidP="00DB6E47">
      <w:pPr>
        <w:pStyle w:val="Schclauseheading"/>
      </w:pPr>
      <w:bookmarkStart w:id="975" w:name="_Toc75869524"/>
      <w:r w:rsidRPr="001E68BA">
        <w:rPr>
          <w:rStyle w:val="CharSectNo"/>
        </w:rPr>
        <w:t>11</w:t>
      </w:r>
      <w:r w:rsidRPr="007E1F9A">
        <w:tab/>
      </w:r>
      <w:r w:rsidRPr="007E1F9A">
        <w:rPr>
          <w:rFonts w:ascii="Helvetica" w:hAnsi="Helvetica" w:cs="Helvetica"/>
        </w:rPr>
        <w:t>Compliance with forms</w:t>
      </w:r>
      <w:bookmarkEnd w:id="975"/>
    </w:p>
    <w:p w14:paraId="01AF7880" w14:textId="77777777"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14:paraId="43AE6BF7" w14:textId="77777777" w:rsidR="00DB6E47" w:rsidRPr="009451A4" w:rsidRDefault="00DB6E47" w:rsidP="00DB6E47">
      <w:pPr>
        <w:pStyle w:val="Amain"/>
      </w:pPr>
      <w:r w:rsidRPr="009451A4">
        <w:tab/>
        <w:t>(2)</w:t>
      </w:r>
      <w:r w:rsidRPr="009451A4">
        <w:tab/>
        <w:t>If a form prescribed or approved by or for the purpose of this Law requires—</w:t>
      </w:r>
    </w:p>
    <w:p w14:paraId="1570B5AE" w14:textId="77777777" w:rsidR="00DB6E47" w:rsidRPr="00544ED5" w:rsidRDefault="00DB6E47" w:rsidP="00DB6E47">
      <w:pPr>
        <w:pStyle w:val="Apara"/>
      </w:pPr>
      <w:r w:rsidRPr="00544ED5">
        <w:tab/>
        <w:t>(a)</w:t>
      </w:r>
      <w:r w:rsidRPr="00544ED5">
        <w:tab/>
        <w:t>the form to be completed in a specified way; or</w:t>
      </w:r>
    </w:p>
    <w:p w14:paraId="1FF6A19D" w14:textId="77777777" w:rsidR="00DB6E47" w:rsidRPr="00544ED5" w:rsidRDefault="00DB6E47" w:rsidP="00DB6E47">
      <w:pPr>
        <w:pStyle w:val="Apara"/>
      </w:pPr>
      <w:r w:rsidRPr="00544ED5">
        <w:tab/>
        <w:t>(b)</w:t>
      </w:r>
      <w:r w:rsidRPr="00544ED5">
        <w:tab/>
        <w:t>specified information or documents to be included in, attached to or given with the form; or</w:t>
      </w:r>
    </w:p>
    <w:p w14:paraId="53A2CFDD" w14:textId="77777777"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14:paraId="280D243C" w14:textId="77777777" w:rsidR="00DB6E47" w:rsidRPr="006C3305" w:rsidRDefault="00DB6E47" w:rsidP="00DB6E47">
      <w:pPr>
        <w:pStyle w:val="Amainreturn"/>
      </w:pPr>
      <w:r w:rsidRPr="006C3305">
        <w:t>the form is not properly completed unless the requirement is complied with.</w:t>
      </w:r>
    </w:p>
    <w:p w14:paraId="1B33C833" w14:textId="77777777" w:rsidR="00124806" w:rsidRPr="00124806" w:rsidRDefault="00124806" w:rsidP="00124806">
      <w:pPr>
        <w:pStyle w:val="PageBreak"/>
      </w:pPr>
      <w:r w:rsidRPr="00124806">
        <w:br w:type="page"/>
      </w:r>
    </w:p>
    <w:p w14:paraId="2C93FB0F" w14:textId="77777777" w:rsidR="00DB6E47" w:rsidRPr="001E68BA" w:rsidRDefault="00DB6E47" w:rsidP="00DB6E47">
      <w:pPr>
        <w:pStyle w:val="Sched-Part"/>
      </w:pPr>
      <w:bookmarkStart w:id="976" w:name="_Toc75869525"/>
      <w:r w:rsidRPr="001E68BA">
        <w:rPr>
          <w:rStyle w:val="CharPartNo"/>
        </w:rPr>
        <w:lastRenderedPageBreak/>
        <w:t xml:space="preserve">Part 3 </w:t>
      </w:r>
      <w:r w:rsidRPr="00A95F9A">
        <w:rPr>
          <w:rFonts w:ascii="Helvetica" w:hAnsi="Helvetica" w:cs="Helvetica"/>
          <w:szCs w:val="32"/>
        </w:rPr>
        <w:tab/>
      </w:r>
      <w:r w:rsidRPr="001E68BA">
        <w:rPr>
          <w:rStyle w:val="CharPartText"/>
          <w:rFonts w:ascii="Helvetica" w:hAnsi="Helvetica" w:cs="Helvetica"/>
          <w:szCs w:val="32"/>
        </w:rPr>
        <w:t>Terms and references</w:t>
      </w:r>
      <w:bookmarkEnd w:id="976"/>
    </w:p>
    <w:p w14:paraId="44134092" w14:textId="77777777" w:rsidR="00DB6E47" w:rsidRPr="007E1F9A" w:rsidRDefault="00DB6E47" w:rsidP="00DB6E47">
      <w:pPr>
        <w:pStyle w:val="Schclauseheading"/>
      </w:pPr>
      <w:bookmarkStart w:id="977" w:name="_Toc75869526"/>
      <w:r w:rsidRPr="001E68BA">
        <w:rPr>
          <w:rStyle w:val="CharSectNo"/>
        </w:rPr>
        <w:t>12</w:t>
      </w:r>
      <w:r w:rsidRPr="007E1F9A">
        <w:tab/>
      </w:r>
      <w:r w:rsidRPr="007E1F9A">
        <w:rPr>
          <w:rFonts w:ascii="Helvetica" w:hAnsi="Helvetica" w:cs="Helvetica"/>
        </w:rPr>
        <w:t>Definitions</w:t>
      </w:r>
      <w:bookmarkEnd w:id="977"/>
    </w:p>
    <w:p w14:paraId="31A0FDE0" w14:textId="77777777" w:rsidR="00DB6E47" w:rsidRPr="009451A4" w:rsidRDefault="00DB6E47" w:rsidP="00DB6E47">
      <w:pPr>
        <w:pStyle w:val="Amain"/>
      </w:pPr>
      <w:r w:rsidRPr="009451A4">
        <w:tab/>
        <w:t>(1)</w:t>
      </w:r>
      <w:r w:rsidRPr="009451A4">
        <w:tab/>
        <w:t>In this Law—</w:t>
      </w:r>
    </w:p>
    <w:p w14:paraId="0838563E" w14:textId="77777777"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14:paraId="74513028" w14:textId="77777777" w:rsidR="00DB6E47" w:rsidRPr="00041046" w:rsidRDefault="00DB6E47" w:rsidP="00DB6E47">
      <w:pPr>
        <w:pStyle w:val="aDef"/>
        <w:rPr>
          <w:bCs/>
        </w:rPr>
      </w:pPr>
      <w:r w:rsidRPr="00041046">
        <w:rPr>
          <w:rStyle w:val="charBoldItals"/>
        </w:rPr>
        <w:t>adult</w:t>
      </w:r>
      <w:r w:rsidRPr="00041046">
        <w:t xml:space="preserve"> means an individual who is 18 or more.</w:t>
      </w:r>
    </w:p>
    <w:p w14:paraId="69B1721A" w14:textId="77777777"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14:paraId="57734E26" w14:textId="77777777" w:rsidR="00DB6E47" w:rsidRPr="00041046" w:rsidRDefault="00DB6E47" w:rsidP="00DB6E47">
      <w:pPr>
        <w:pStyle w:val="aDef"/>
        <w:rPr>
          <w:bCs/>
        </w:rPr>
      </w:pPr>
      <w:r w:rsidRPr="00041046">
        <w:rPr>
          <w:rStyle w:val="charBoldItals"/>
        </w:rPr>
        <w:t>amend</w:t>
      </w:r>
      <w:r w:rsidRPr="00041046">
        <w:t xml:space="preserve"> includes—</w:t>
      </w:r>
    </w:p>
    <w:p w14:paraId="7D89E78F" w14:textId="77777777" w:rsidR="00DB6E47" w:rsidRPr="00F04D8E" w:rsidRDefault="00DB6E47" w:rsidP="00DB6E47">
      <w:pPr>
        <w:pStyle w:val="aDefpara"/>
      </w:pPr>
      <w:r w:rsidRPr="00F04D8E">
        <w:rPr>
          <w:rFonts w:cs="Times"/>
          <w:bCs/>
        </w:rPr>
        <w:tab/>
        <w:t>(a)</w:t>
      </w:r>
      <w:r w:rsidRPr="00F04D8E">
        <w:rPr>
          <w:rFonts w:cs="Times"/>
          <w:bCs/>
        </w:rPr>
        <w:tab/>
        <w:t>omit or omit and substitute; or</w:t>
      </w:r>
    </w:p>
    <w:p w14:paraId="2E855E66" w14:textId="77777777" w:rsidR="00DB6E47" w:rsidRPr="00F04D8E" w:rsidRDefault="00DB6E47" w:rsidP="00DB6E47">
      <w:pPr>
        <w:pStyle w:val="aDefpara"/>
      </w:pPr>
      <w:r w:rsidRPr="00F04D8E">
        <w:tab/>
        <w:t>(b)</w:t>
      </w:r>
      <w:r w:rsidRPr="00F04D8E">
        <w:tab/>
        <w:t>alter or vary; or</w:t>
      </w:r>
    </w:p>
    <w:p w14:paraId="4D8335DD" w14:textId="77777777" w:rsidR="00DB6E47" w:rsidRPr="00F04D8E" w:rsidRDefault="00DB6E47" w:rsidP="00DB6E47">
      <w:pPr>
        <w:pStyle w:val="aDefpara"/>
      </w:pPr>
      <w:r w:rsidRPr="00F04D8E">
        <w:tab/>
        <w:t>(c)</w:t>
      </w:r>
      <w:r w:rsidRPr="00F04D8E">
        <w:tab/>
        <w:t>amend by implication.</w:t>
      </w:r>
    </w:p>
    <w:p w14:paraId="3DB62BB6" w14:textId="77777777" w:rsidR="00DB6E47" w:rsidRPr="00041046" w:rsidRDefault="00DB6E47" w:rsidP="00DB6E47">
      <w:pPr>
        <w:pStyle w:val="aDef"/>
        <w:rPr>
          <w:bCs/>
        </w:rPr>
      </w:pPr>
      <w:r w:rsidRPr="00041046">
        <w:rPr>
          <w:rStyle w:val="charBoldItals"/>
        </w:rPr>
        <w:t>appoint</w:t>
      </w:r>
      <w:r w:rsidRPr="00041046">
        <w:t xml:space="preserve"> includes reappoint.</w:t>
      </w:r>
    </w:p>
    <w:p w14:paraId="10B7C973" w14:textId="77777777"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14:paraId="75B7FC91" w14:textId="77777777" w:rsidR="00DB6E47" w:rsidRPr="00041046" w:rsidRDefault="00DB6E47" w:rsidP="00DB6E47">
      <w:pPr>
        <w:pStyle w:val="aDef"/>
        <w:rPr>
          <w:bCs/>
        </w:rPr>
      </w:pPr>
      <w:r w:rsidRPr="00041046">
        <w:rPr>
          <w:rStyle w:val="charBoldItals"/>
        </w:rPr>
        <w:t>business day</w:t>
      </w:r>
      <w:r w:rsidRPr="00041046">
        <w:t xml:space="preserve"> means a day that is not—</w:t>
      </w:r>
    </w:p>
    <w:p w14:paraId="2E6144EE" w14:textId="77777777" w:rsidR="00DB6E47" w:rsidRPr="00F04D8E" w:rsidRDefault="00DB6E47" w:rsidP="00DB6E47">
      <w:pPr>
        <w:pStyle w:val="aDefpara"/>
      </w:pPr>
      <w:r w:rsidRPr="00F04D8E">
        <w:rPr>
          <w:rFonts w:cs="Times"/>
          <w:bCs/>
        </w:rPr>
        <w:tab/>
        <w:t>(a)</w:t>
      </w:r>
      <w:r w:rsidRPr="00F04D8E">
        <w:rPr>
          <w:rFonts w:cs="Times"/>
          <w:bCs/>
        </w:rPr>
        <w:tab/>
        <w:t>a Saturday or Sunday; or</w:t>
      </w:r>
    </w:p>
    <w:p w14:paraId="649E3AD8" w14:textId="77777777"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14:paraId="25446F40" w14:textId="77777777"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14:paraId="4D6CAA9D" w14:textId="77777777"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14:paraId="5CDA23FF" w14:textId="77777777" w:rsidR="00DB6E47" w:rsidRPr="00F04D8E" w:rsidRDefault="00DB6E47" w:rsidP="00DB6E47">
      <w:pPr>
        <w:pStyle w:val="aDefpara"/>
      </w:pPr>
      <w:r w:rsidRPr="00F04D8E">
        <w:tab/>
        <w:t>(b)</w:t>
      </w:r>
      <w:r w:rsidRPr="00F04D8E">
        <w:tab/>
        <w:t>if there is no such corresponding day—at the end of the next named month.</w:t>
      </w:r>
    </w:p>
    <w:p w14:paraId="37A3DB1C" w14:textId="77777777"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14:paraId="2419831C" w14:textId="77777777"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14:paraId="01C79D05" w14:textId="77777777"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14:paraId="61DF861B" w14:textId="77777777" w:rsidR="00DB6E47" w:rsidRPr="00041046" w:rsidRDefault="00DB6E47" w:rsidP="00DB6E47">
      <w:pPr>
        <w:pStyle w:val="aDef"/>
        <w:rPr>
          <w:bCs/>
        </w:rPr>
      </w:pPr>
      <w:r w:rsidRPr="00041046">
        <w:rPr>
          <w:rStyle w:val="charBoldItals"/>
        </w:rPr>
        <w:t>confer</w:t>
      </w:r>
      <w:r w:rsidRPr="00041046">
        <w:t>, in relation to a function, includes impose.</w:t>
      </w:r>
    </w:p>
    <w:p w14:paraId="5728A9FA" w14:textId="77777777" w:rsidR="00DB6E47" w:rsidRPr="00041046" w:rsidRDefault="00DB6E47" w:rsidP="00DB6E47">
      <w:pPr>
        <w:pStyle w:val="aDef"/>
        <w:rPr>
          <w:bCs/>
        </w:rPr>
      </w:pPr>
      <w:r w:rsidRPr="00041046">
        <w:rPr>
          <w:rStyle w:val="charBoldItals"/>
        </w:rPr>
        <w:t>contravene</w:t>
      </w:r>
      <w:r w:rsidRPr="00041046">
        <w:t xml:space="preserve"> includes fail to comply with.</w:t>
      </w:r>
    </w:p>
    <w:p w14:paraId="4E0DC971" w14:textId="77777777" w:rsidR="00DB6E47" w:rsidRPr="00041046" w:rsidRDefault="00DB6E47" w:rsidP="00DB6E47">
      <w:pPr>
        <w:pStyle w:val="aDef"/>
        <w:rPr>
          <w:bCs/>
        </w:rPr>
      </w:pPr>
      <w:r w:rsidRPr="00041046">
        <w:rPr>
          <w:rStyle w:val="charBoldItals"/>
        </w:rPr>
        <w:t>country</w:t>
      </w:r>
      <w:r w:rsidRPr="00041046">
        <w:t xml:space="preserve"> includes—</w:t>
      </w:r>
    </w:p>
    <w:p w14:paraId="01F5C3EE" w14:textId="77777777" w:rsidR="00DB6E47" w:rsidRPr="00F04D8E" w:rsidRDefault="00DB6E47" w:rsidP="00DB6E47">
      <w:pPr>
        <w:pStyle w:val="aDefpara"/>
      </w:pPr>
      <w:r w:rsidRPr="00F04D8E">
        <w:rPr>
          <w:rFonts w:cs="Times"/>
          <w:bCs/>
        </w:rPr>
        <w:tab/>
        <w:t>(a)</w:t>
      </w:r>
      <w:r w:rsidRPr="00F04D8E">
        <w:rPr>
          <w:rFonts w:cs="Times"/>
          <w:bCs/>
        </w:rPr>
        <w:tab/>
        <w:t>a federation; or</w:t>
      </w:r>
    </w:p>
    <w:p w14:paraId="4C6A26B3" w14:textId="77777777" w:rsidR="00DB6E47" w:rsidRPr="00F04D8E" w:rsidRDefault="00DB6E47" w:rsidP="00DB6E47">
      <w:pPr>
        <w:pStyle w:val="aDefpara"/>
      </w:pPr>
      <w:r w:rsidRPr="00F04D8E">
        <w:tab/>
        <w:t>(b)</w:t>
      </w:r>
      <w:r w:rsidRPr="00F04D8E">
        <w:tab/>
        <w:t>a state, province or other part of a federation.</w:t>
      </w:r>
    </w:p>
    <w:p w14:paraId="1F5B8570" w14:textId="77777777"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14:paraId="151ACD17" w14:textId="77777777"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14:paraId="403AB60F" w14:textId="77777777"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14:paraId="27673AF6" w14:textId="77777777" w:rsidR="00DB6E47" w:rsidRPr="00F04D8E" w:rsidRDefault="00DB6E47" w:rsidP="00DB6E47">
      <w:pPr>
        <w:pStyle w:val="aDefpara"/>
      </w:pPr>
      <w:r w:rsidRPr="00F04D8E">
        <w:tab/>
        <w:t>(b)</w:t>
      </w:r>
      <w:r w:rsidRPr="00F04D8E">
        <w:tab/>
        <w:t>limits or extends the meaning of a word or expression.</w:t>
      </w:r>
    </w:p>
    <w:p w14:paraId="3E4DBD38" w14:textId="77777777" w:rsidR="00DB6E47" w:rsidRPr="00041046" w:rsidRDefault="00DB6E47" w:rsidP="00DB6E47">
      <w:pPr>
        <w:pStyle w:val="aDef"/>
        <w:rPr>
          <w:bCs/>
        </w:rPr>
      </w:pPr>
      <w:r w:rsidRPr="00041046">
        <w:rPr>
          <w:rStyle w:val="charBoldItals"/>
        </w:rPr>
        <w:t>document</w:t>
      </w:r>
      <w:r w:rsidRPr="00041046">
        <w:t xml:space="preserve"> includes—</w:t>
      </w:r>
    </w:p>
    <w:p w14:paraId="4760DC9E" w14:textId="77777777"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14:paraId="69FC79FB" w14:textId="77777777"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14:paraId="15E07132" w14:textId="77777777"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14:paraId="5E634AED" w14:textId="77777777" w:rsidR="00DB6E47" w:rsidRPr="00041046" w:rsidRDefault="00DB6E47" w:rsidP="003952F9">
      <w:pPr>
        <w:pStyle w:val="aDef"/>
        <w:keepNext/>
        <w:rPr>
          <w:bCs/>
        </w:rPr>
      </w:pPr>
      <w:r w:rsidRPr="00041046">
        <w:rPr>
          <w:rStyle w:val="charBoldItals"/>
        </w:rPr>
        <w:t>electronic communication</w:t>
      </w:r>
      <w:r w:rsidRPr="00041046">
        <w:t xml:space="preserve"> means—</w:t>
      </w:r>
    </w:p>
    <w:p w14:paraId="223E560B" w14:textId="77777777"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14:paraId="4C77A5B5" w14:textId="77777777"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14:paraId="251CF60F" w14:textId="77777777"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14:paraId="6318671A" w14:textId="77777777"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14:paraId="3A383F7D" w14:textId="77777777"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14:paraId="1AE87F98" w14:textId="77777777" w:rsidR="00DB6E47" w:rsidRPr="00041046" w:rsidRDefault="00DB6E47" w:rsidP="00DB6E47">
      <w:pPr>
        <w:pStyle w:val="aDef"/>
        <w:rPr>
          <w:bCs/>
        </w:rPr>
      </w:pPr>
      <w:r w:rsidRPr="00041046">
        <w:rPr>
          <w:rStyle w:val="charBoldItals"/>
        </w:rPr>
        <w:t>fail</w:t>
      </w:r>
      <w:r w:rsidRPr="00041046">
        <w:t xml:space="preserve"> includes refuse.</w:t>
      </w:r>
    </w:p>
    <w:p w14:paraId="6473B43F" w14:textId="77777777"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14:paraId="45D6C069" w14:textId="77777777"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14:paraId="5AA048B8" w14:textId="77777777" w:rsidR="00DB6E47" w:rsidRPr="00041046" w:rsidRDefault="00DB6E47" w:rsidP="00DB6E47">
      <w:pPr>
        <w:pStyle w:val="aDef"/>
        <w:rPr>
          <w:bCs/>
        </w:rPr>
      </w:pPr>
      <w:r w:rsidRPr="00041046">
        <w:rPr>
          <w:rStyle w:val="charBoldItals"/>
        </w:rPr>
        <w:t>function</w:t>
      </w:r>
      <w:r w:rsidRPr="00041046">
        <w:t xml:space="preserve"> includes a power or duty.</w:t>
      </w:r>
    </w:p>
    <w:p w14:paraId="5212AD1C" w14:textId="77777777"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14:paraId="3187E516" w14:textId="77777777" w:rsidR="00DB6E47" w:rsidRPr="00041046" w:rsidRDefault="00DB6E47" w:rsidP="00DB6E47">
      <w:pPr>
        <w:pStyle w:val="aDef"/>
        <w:rPr>
          <w:bCs/>
        </w:rPr>
      </w:pPr>
      <w:r w:rsidRPr="00041046">
        <w:rPr>
          <w:rStyle w:val="charBoldItals"/>
        </w:rPr>
        <w:t>individual</w:t>
      </w:r>
      <w:r w:rsidRPr="00041046">
        <w:t xml:space="preserve"> means a natural person.</w:t>
      </w:r>
    </w:p>
    <w:p w14:paraId="456C55A2" w14:textId="77777777"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14:paraId="681DFD1E" w14:textId="77777777" w:rsidR="00DB6E47" w:rsidRPr="00041046" w:rsidRDefault="00DB6E47" w:rsidP="00DB6E47">
      <w:pPr>
        <w:pStyle w:val="aDef"/>
        <w:rPr>
          <w:bCs/>
        </w:rPr>
      </w:pPr>
      <w:r w:rsidRPr="00041046">
        <w:rPr>
          <w:rStyle w:val="charBoldItals"/>
        </w:rPr>
        <w:t>insert</w:t>
      </w:r>
      <w:r w:rsidRPr="00041046">
        <w:t>, in relation to a provision of this Law, includes substitute.</w:t>
      </w:r>
    </w:p>
    <w:p w14:paraId="61845CDC" w14:textId="77777777" w:rsidR="00DB6E47" w:rsidRPr="00041046" w:rsidRDefault="00DB6E47" w:rsidP="00DB6E47">
      <w:pPr>
        <w:pStyle w:val="aDef"/>
        <w:rPr>
          <w:bCs/>
        </w:rPr>
      </w:pPr>
      <w:r w:rsidRPr="00041046">
        <w:rPr>
          <w:rStyle w:val="charBoldItals"/>
        </w:rPr>
        <w:t>instrument</w:t>
      </w:r>
      <w:r w:rsidRPr="00041046">
        <w:t xml:space="preserve"> includes a statutory instrument.</w:t>
      </w:r>
    </w:p>
    <w:p w14:paraId="2DEB5284" w14:textId="77777777" w:rsidR="00DB6E47" w:rsidRPr="00041046" w:rsidRDefault="00DB6E47" w:rsidP="00DB6E47">
      <w:pPr>
        <w:pStyle w:val="aDef"/>
        <w:rPr>
          <w:bCs/>
        </w:rPr>
      </w:pPr>
      <w:r w:rsidRPr="00041046">
        <w:rPr>
          <w:rStyle w:val="charBoldItals"/>
        </w:rPr>
        <w:t>interest</w:t>
      </w:r>
      <w:r w:rsidRPr="00041046">
        <w:t>, in relation to land or other property, means—</w:t>
      </w:r>
    </w:p>
    <w:p w14:paraId="37C96FB0" w14:textId="77777777"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14:paraId="45CE95B1" w14:textId="77777777" w:rsidR="00DB6E47" w:rsidRPr="00F04D8E" w:rsidRDefault="00DB6E47" w:rsidP="00DB6E47">
      <w:pPr>
        <w:pStyle w:val="aDefpara"/>
      </w:pPr>
      <w:r w:rsidRPr="00F04D8E">
        <w:tab/>
        <w:t>(b)</w:t>
      </w:r>
      <w:r w:rsidRPr="00F04D8E">
        <w:tab/>
        <w:t>a right, power or privilege over, or in relation to, the land or other property.</w:t>
      </w:r>
    </w:p>
    <w:p w14:paraId="21519094" w14:textId="77777777"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14:paraId="5124391C" w14:textId="2DC996AC"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120" w:tooltip="Act 1915 No 19 (Cwlth)" w:history="1">
        <w:r w:rsidR="00EA2CFC" w:rsidRPr="00EA2CFC">
          <w:rPr>
            <w:rStyle w:val="charCitHyperlinkItal"/>
          </w:rPr>
          <w:t>Jervis Bay Territory Acceptance Act 1915</w:t>
        </w:r>
      </w:hyperlink>
      <w:r w:rsidRPr="00041046">
        <w:t xml:space="preserve"> of the Commonwealth.</w:t>
      </w:r>
    </w:p>
    <w:p w14:paraId="75AFBB9D" w14:textId="77777777" w:rsidR="00DB6E47" w:rsidRPr="00041046" w:rsidRDefault="00DB6E47" w:rsidP="00DB6E47">
      <w:pPr>
        <w:pStyle w:val="aDef"/>
        <w:rPr>
          <w:bCs/>
        </w:rPr>
      </w:pPr>
      <w:r w:rsidRPr="00041046">
        <w:rPr>
          <w:rStyle w:val="charBoldItals"/>
        </w:rPr>
        <w:t>make</w:t>
      </w:r>
      <w:r w:rsidRPr="00041046">
        <w:t xml:space="preserve"> includes issue or grant.</w:t>
      </w:r>
    </w:p>
    <w:p w14:paraId="71BD6B12" w14:textId="77777777" w:rsidR="00DB6E47" w:rsidRPr="00041046" w:rsidRDefault="00DB6E47" w:rsidP="00DB6E47">
      <w:pPr>
        <w:pStyle w:val="aDef"/>
        <w:rPr>
          <w:bCs/>
        </w:rPr>
      </w:pPr>
      <w:r w:rsidRPr="00041046">
        <w:rPr>
          <w:rStyle w:val="charBoldItals"/>
        </w:rPr>
        <w:t>minor</w:t>
      </w:r>
      <w:r w:rsidRPr="00041046">
        <w:t xml:space="preserve"> means an individual who is under 18.</w:t>
      </w:r>
    </w:p>
    <w:p w14:paraId="0AC18741" w14:textId="77777777"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14:paraId="3D6E89E0" w14:textId="77777777" w:rsidR="00DB6E47" w:rsidRPr="00041046" w:rsidRDefault="00DB6E47" w:rsidP="00DB6E47">
      <w:pPr>
        <w:pStyle w:val="aDef"/>
        <w:rPr>
          <w:bCs/>
        </w:rPr>
      </w:pPr>
      <w:r w:rsidRPr="00041046">
        <w:rPr>
          <w:rStyle w:val="charBoldItals"/>
        </w:rPr>
        <w:t>month</w:t>
      </w:r>
      <w:r w:rsidRPr="00041046">
        <w:t xml:space="preserve"> means a calendar month.</w:t>
      </w:r>
    </w:p>
    <w:p w14:paraId="54AC383B" w14:textId="77777777" w:rsidR="00DB6E47" w:rsidRPr="00041046" w:rsidRDefault="00DB6E47" w:rsidP="00DB6E47">
      <w:pPr>
        <w:pStyle w:val="aDef"/>
        <w:rPr>
          <w:bCs/>
        </w:rPr>
      </w:pPr>
      <w:r w:rsidRPr="00041046">
        <w:rPr>
          <w:rStyle w:val="charBoldItals"/>
        </w:rPr>
        <w:t xml:space="preserve">named month </w:t>
      </w:r>
      <w:r w:rsidRPr="00041046">
        <w:t>means 1 of the 12 months of the year.</w:t>
      </w:r>
    </w:p>
    <w:p w14:paraId="6DF611D0" w14:textId="77777777"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14:paraId="1416455D" w14:textId="77777777" w:rsidR="00DB6E47" w:rsidRPr="00041046" w:rsidRDefault="00DB6E47" w:rsidP="00DB6E47">
      <w:pPr>
        <w:pStyle w:val="aDef"/>
        <w:rPr>
          <w:bCs/>
        </w:rPr>
      </w:pPr>
      <w:r w:rsidRPr="00041046">
        <w:rPr>
          <w:rStyle w:val="charBoldItals"/>
        </w:rPr>
        <w:t>number</w:t>
      </w:r>
      <w:r w:rsidRPr="00041046">
        <w:t xml:space="preserve"> means—</w:t>
      </w:r>
    </w:p>
    <w:p w14:paraId="356FAA5F" w14:textId="77777777"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14:paraId="17E7D116" w14:textId="77777777" w:rsidR="00DB6E47" w:rsidRPr="00F04D8E" w:rsidRDefault="00DB6E47" w:rsidP="00DB6E47">
      <w:pPr>
        <w:pStyle w:val="aDefpara"/>
      </w:pPr>
      <w:r w:rsidRPr="00F04D8E">
        <w:tab/>
        <w:t>(b)</w:t>
      </w:r>
      <w:r w:rsidRPr="00F04D8E">
        <w:tab/>
        <w:t>a letter; or</w:t>
      </w:r>
    </w:p>
    <w:p w14:paraId="334CF2EA" w14:textId="77777777" w:rsidR="00DB6E47" w:rsidRPr="00F04D8E" w:rsidRDefault="00DB6E47" w:rsidP="00DB6E47">
      <w:pPr>
        <w:pStyle w:val="aDefpara"/>
      </w:pPr>
      <w:r w:rsidRPr="00F04D8E">
        <w:tab/>
        <w:t>(c)</w:t>
      </w:r>
      <w:r w:rsidRPr="00F04D8E">
        <w:tab/>
        <w:t>a combination of a number so expressed and a letter.</w:t>
      </w:r>
    </w:p>
    <w:p w14:paraId="2A0FBE25" w14:textId="77777777"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14:paraId="38FE61B1" w14:textId="77777777" w:rsidR="00DB6E47" w:rsidRPr="00041046" w:rsidRDefault="00DB6E47" w:rsidP="00DB6E47">
      <w:pPr>
        <w:pStyle w:val="aDef"/>
        <w:rPr>
          <w:bCs/>
        </w:rPr>
      </w:pPr>
      <w:r w:rsidRPr="00041046">
        <w:rPr>
          <w:rStyle w:val="charBoldItals"/>
        </w:rPr>
        <w:t>office</w:t>
      </w:r>
      <w:r w:rsidRPr="00041046">
        <w:t xml:space="preserve"> includes position.</w:t>
      </w:r>
    </w:p>
    <w:p w14:paraId="11F68B63" w14:textId="77777777"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14:paraId="3A4DFE67" w14:textId="77777777"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14:paraId="5D257A0D" w14:textId="77777777" w:rsidR="00DB6E47" w:rsidRPr="00041046" w:rsidRDefault="00DB6E47" w:rsidP="00DB6E47">
      <w:pPr>
        <w:pStyle w:val="aDef"/>
        <w:rPr>
          <w:bCs/>
        </w:rPr>
      </w:pPr>
      <w:r w:rsidRPr="00041046">
        <w:rPr>
          <w:rStyle w:val="charBoldItals"/>
        </w:rPr>
        <w:t>penalty</w:t>
      </w:r>
      <w:r w:rsidRPr="00041046">
        <w:t xml:space="preserve"> includes forfeiture or punishment.</w:t>
      </w:r>
    </w:p>
    <w:p w14:paraId="01C82D40" w14:textId="77777777"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14:paraId="777CB2A2" w14:textId="77777777" w:rsidR="00DB6E47" w:rsidRPr="00041046" w:rsidRDefault="00DB6E47" w:rsidP="00DB6E47">
      <w:pPr>
        <w:pStyle w:val="aDef"/>
        <w:rPr>
          <w:bCs/>
        </w:rPr>
      </w:pPr>
      <w:r w:rsidRPr="00041046">
        <w:rPr>
          <w:rStyle w:val="charBoldItals"/>
        </w:rPr>
        <w:t>power</w:t>
      </w:r>
      <w:r w:rsidRPr="00041046">
        <w:t xml:space="preserve"> includes authority.</w:t>
      </w:r>
    </w:p>
    <w:p w14:paraId="05DDEE83" w14:textId="77777777"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14:paraId="2E13D329" w14:textId="77777777"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14:paraId="49988EE1" w14:textId="77777777"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14:paraId="7CAE3669" w14:textId="77777777"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14:paraId="426A50D5" w14:textId="77777777"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14:paraId="03ABCA6F" w14:textId="77777777"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14:paraId="7081A9A3" w14:textId="77777777" w:rsidR="00DB6E47" w:rsidRPr="00F04D8E" w:rsidRDefault="00DB6E47" w:rsidP="00DB6E47">
      <w:pPr>
        <w:pStyle w:val="aDefpara"/>
      </w:pPr>
      <w:r w:rsidRPr="00F04D8E">
        <w:tab/>
        <w:t>(b)</w:t>
      </w:r>
      <w:r w:rsidRPr="00F04D8E">
        <w:tab/>
        <w:t>a section, clause, subclause, item, column, table or form of or in a Schedule to this Law or the Act; and</w:t>
      </w:r>
    </w:p>
    <w:p w14:paraId="3955BD96" w14:textId="77777777" w:rsidR="00DB6E47" w:rsidRPr="00F04D8E" w:rsidRDefault="00DB6E47" w:rsidP="00DB6E47">
      <w:pPr>
        <w:pStyle w:val="aDefpara"/>
      </w:pPr>
      <w:r w:rsidRPr="00F04D8E">
        <w:tab/>
        <w:t>(c)</w:t>
      </w:r>
      <w:r w:rsidRPr="00F04D8E">
        <w:tab/>
        <w:t>the long title and any preamble to the Act.</w:t>
      </w:r>
    </w:p>
    <w:p w14:paraId="29570892" w14:textId="77777777"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14:paraId="0AF0A428" w14:textId="77777777" w:rsidR="00DB6E47" w:rsidRPr="00041046" w:rsidRDefault="00DB6E47" w:rsidP="006767F0">
      <w:pPr>
        <w:pStyle w:val="aDef"/>
        <w:keepNext/>
        <w:rPr>
          <w:bCs/>
        </w:rPr>
      </w:pPr>
      <w:r w:rsidRPr="00041046">
        <w:rPr>
          <w:rStyle w:val="charBoldItals"/>
        </w:rPr>
        <w:t>repeal</w:t>
      </w:r>
      <w:r w:rsidRPr="00041046">
        <w:t xml:space="preserve"> includes—</w:t>
      </w:r>
    </w:p>
    <w:p w14:paraId="4CD64136" w14:textId="77777777" w:rsidR="00DB6E47" w:rsidRPr="00F04D8E" w:rsidRDefault="00DB6E47" w:rsidP="00DB6E47">
      <w:pPr>
        <w:pStyle w:val="aDefpara"/>
      </w:pPr>
      <w:r w:rsidRPr="00F04D8E">
        <w:rPr>
          <w:rFonts w:cs="Times"/>
          <w:bCs/>
        </w:rPr>
        <w:tab/>
        <w:t>(a)</w:t>
      </w:r>
      <w:r w:rsidRPr="00F04D8E">
        <w:rPr>
          <w:rFonts w:cs="Times"/>
          <w:bCs/>
        </w:rPr>
        <w:tab/>
        <w:t>revoke or rescind; and</w:t>
      </w:r>
    </w:p>
    <w:p w14:paraId="529094AD" w14:textId="77777777" w:rsidR="00DB6E47" w:rsidRPr="00F04D8E" w:rsidRDefault="00DB6E47" w:rsidP="00DB6E47">
      <w:pPr>
        <w:pStyle w:val="aDefpara"/>
      </w:pPr>
      <w:r w:rsidRPr="00F04D8E">
        <w:tab/>
        <w:t>(b)</w:t>
      </w:r>
      <w:r w:rsidRPr="00F04D8E">
        <w:tab/>
        <w:t>repeal by implication; and</w:t>
      </w:r>
    </w:p>
    <w:p w14:paraId="0FA48572" w14:textId="77777777" w:rsidR="00DB6E47" w:rsidRPr="00F04D8E" w:rsidRDefault="00DB6E47" w:rsidP="00DB6E47">
      <w:pPr>
        <w:pStyle w:val="aDefpara"/>
      </w:pPr>
      <w:r w:rsidRPr="00F04D8E">
        <w:tab/>
        <w:t>(c)</w:t>
      </w:r>
      <w:r w:rsidRPr="00F04D8E">
        <w:tab/>
        <w:t>abrogate or limit the effect of this Law or the instrument concerned; and</w:t>
      </w:r>
    </w:p>
    <w:p w14:paraId="35A01CAA" w14:textId="77777777"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14:paraId="5A786CB7" w14:textId="77777777"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14:paraId="58EF82D8" w14:textId="77777777" w:rsidR="00DB6E47" w:rsidRPr="00041046" w:rsidRDefault="00DB6E47" w:rsidP="006E6789">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14:paraId="777B748D" w14:textId="77777777"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14:paraId="56334E7E" w14:textId="77777777"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14:paraId="095708A0" w14:textId="77777777" w:rsidR="00DB6E47" w:rsidRPr="00041046" w:rsidRDefault="00DB6E47" w:rsidP="00DB6E47">
      <w:pPr>
        <w:pStyle w:val="aDef"/>
        <w:rPr>
          <w:bCs/>
        </w:rPr>
      </w:pPr>
      <w:r w:rsidRPr="00041046">
        <w:rPr>
          <w:rStyle w:val="charBoldItals"/>
        </w:rPr>
        <w:t>word</w:t>
      </w:r>
      <w:r w:rsidRPr="00041046">
        <w:t xml:space="preserve"> includes any symbol, figure or drawing.</w:t>
      </w:r>
    </w:p>
    <w:p w14:paraId="6AF29539" w14:textId="77777777"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14:paraId="7753A743" w14:textId="77777777" w:rsidR="00DB6E47" w:rsidRPr="00041046" w:rsidRDefault="00DB6E47" w:rsidP="00DB6E47">
      <w:pPr>
        <w:pStyle w:val="aDef"/>
        <w:rPr>
          <w:bCs/>
        </w:rPr>
      </w:pPr>
      <w:r w:rsidRPr="00041046">
        <w:rPr>
          <w:rStyle w:val="charBoldItals"/>
        </w:rPr>
        <w:t>year</w:t>
      </w:r>
      <w:r w:rsidRPr="00041046">
        <w:t>, without specifying the type of year, means calendar year.</w:t>
      </w:r>
    </w:p>
    <w:p w14:paraId="5F44A368" w14:textId="77777777" w:rsidR="00DB6E47" w:rsidRPr="00041046" w:rsidRDefault="00DB6E47" w:rsidP="00DB6E47">
      <w:pPr>
        <w:pStyle w:val="Amain"/>
      </w:pPr>
      <w:r w:rsidRPr="00041046">
        <w:tab/>
        <w:t>(2)</w:t>
      </w:r>
      <w:r w:rsidRPr="00041046">
        <w:tab/>
        <w:t>In a statutory instrument—</w:t>
      </w:r>
    </w:p>
    <w:p w14:paraId="673DC68A" w14:textId="77777777" w:rsidR="00DB6E47" w:rsidRPr="00041046" w:rsidRDefault="00DB6E47" w:rsidP="00DB6E47">
      <w:pPr>
        <w:pStyle w:val="aDef"/>
        <w:rPr>
          <w:bCs/>
        </w:rPr>
      </w:pPr>
      <w:r w:rsidRPr="00041046">
        <w:rPr>
          <w:rStyle w:val="charBoldItals"/>
        </w:rPr>
        <w:t>the Law</w:t>
      </w:r>
      <w:r w:rsidRPr="00041046">
        <w:t xml:space="preserve"> means this Law.</w:t>
      </w:r>
    </w:p>
    <w:p w14:paraId="47F67C57" w14:textId="77777777" w:rsidR="00DB6E47" w:rsidRPr="007E1F9A" w:rsidRDefault="00DB6E47" w:rsidP="00DB6E47">
      <w:pPr>
        <w:pStyle w:val="Schclauseheading"/>
      </w:pPr>
      <w:bookmarkStart w:id="978" w:name="_Toc75869527"/>
      <w:r w:rsidRPr="001E68BA">
        <w:rPr>
          <w:rStyle w:val="CharSectNo"/>
        </w:rPr>
        <w:t>13</w:t>
      </w:r>
      <w:r w:rsidRPr="007E1F9A">
        <w:tab/>
      </w:r>
      <w:r w:rsidRPr="007E1F9A">
        <w:rPr>
          <w:rFonts w:ascii="Helvetica" w:hAnsi="Helvetica" w:cs="Helvetica"/>
        </w:rPr>
        <w:t>Provisions relating to defined terms and gender and number</w:t>
      </w:r>
      <w:bookmarkEnd w:id="978"/>
    </w:p>
    <w:p w14:paraId="560CF823" w14:textId="77777777"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14:paraId="4A982B15" w14:textId="77777777"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14:paraId="4AB9B2B3" w14:textId="77777777" w:rsidR="00DB6E47" w:rsidRPr="009451A4" w:rsidRDefault="00DB6E47" w:rsidP="00DB6E47">
      <w:pPr>
        <w:pStyle w:val="Amain"/>
      </w:pPr>
      <w:r w:rsidRPr="009451A4">
        <w:tab/>
        <w:t>(3)</w:t>
      </w:r>
      <w:r w:rsidRPr="009451A4">
        <w:tab/>
        <w:t>In this Law, words indicating a gender include each other gender.</w:t>
      </w:r>
    </w:p>
    <w:p w14:paraId="51095059" w14:textId="77777777" w:rsidR="00DB6E47" w:rsidRPr="009451A4" w:rsidRDefault="00DB6E47" w:rsidP="00496DF2">
      <w:pPr>
        <w:pStyle w:val="Amain"/>
        <w:keepNext/>
      </w:pPr>
      <w:r w:rsidRPr="009451A4">
        <w:tab/>
        <w:t>(4)</w:t>
      </w:r>
      <w:r w:rsidRPr="009451A4">
        <w:tab/>
        <w:t>In this Law—</w:t>
      </w:r>
    </w:p>
    <w:p w14:paraId="6D5C3F92" w14:textId="77777777" w:rsidR="00DB6E47" w:rsidRPr="00544ED5" w:rsidRDefault="00DB6E47" w:rsidP="00DB6E47">
      <w:pPr>
        <w:pStyle w:val="Apara"/>
      </w:pPr>
      <w:r w:rsidRPr="00544ED5">
        <w:tab/>
        <w:t>(a)</w:t>
      </w:r>
      <w:r w:rsidRPr="00544ED5">
        <w:tab/>
        <w:t>words in the singular include the plural; and</w:t>
      </w:r>
    </w:p>
    <w:p w14:paraId="06FFAAB2" w14:textId="77777777" w:rsidR="00DB6E47" w:rsidRPr="00544ED5" w:rsidRDefault="00DB6E47" w:rsidP="00DB6E47">
      <w:pPr>
        <w:pStyle w:val="Apara"/>
      </w:pPr>
      <w:r w:rsidRPr="00544ED5">
        <w:tab/>
        <w:t>(b)</w:t>
      </w:r>
      <w:r w:rsidRPr="00544ED5">
        <w:tab/>
        <w:t>words in the plural include the singular.</w:t>
      </w:r>
    </w:p>
    <w:p w14:paraId="19441C73" w14:textId="77777777" w:rsidR="00DB6E47" w:rsidRPr="007E1F9A" w:rsidRDefault="00DB6E47" w:rsidP="00DB6E47">
      <w:pPr>
        <w:pStyle w:val="Schclauseheading"/>
      </w:pPr>
      <w:bookmarkStart w:id="979" w:name="_Toc75869528"/>
      <w:r w:rsidRPr="001E68BA">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979"/>
    </w:p>
    <w:p w14:paraId="65041A94" w14:textId="77777777"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14:paraId="697C7F72" w14:textId="77777777"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14:paraId="683236E4" w14:textId="77777777" w:rsidR="00DB6E47" w:rsidRPr="009451A4" w:rsidRDefault="00DB6E47" w:rsidP="00DB6E47">
      <w:pPr>
        <w:pStyle w:val="Amain"/>
      </w:pPr>
      <w:r w:rsidRPr="009451A4">
        <w:tab/>
        <w:t>(3)</w:t>
      </w:r>
      <w:r w:rsidRPr="009451A4">
        <w:tab/>
        <w:t>This section has effect despite any rule of construction to the contrary.</w:t>
      </w:r>
    </w:p>
    <w:p w14:paraId="6970BA0B" w14:textId="77777777" w:rsidR="00DB6E47" w:rsidRPr="007E1F9A" w:rsidRDefault="00DB6E47" w:rsidP="00DB6E47">
      <w:pPr>
        <w:pStyle w:val="Schclauseheading"/>
      </w:pPr>
      <w:bookmarkStart w:id="980" w:name="_Toc75869529"/>
      <w:r w:rsidRPr="001E68BA">
        <w:rPr>
          <w:rStyle w:val="CharSectNo"/>
        </w:rPr>
        <w:t>15</w:t>
      </w:r>
      <w:r w:rsidRPr="007E1F9A">
        <w:tab/>
      </w:r>
      <w:r w:rsidRPr="007E1F9A">
        <w:rPr>
          <w:rFonts w:ascii="Helvetica" w:hAnsi="Helvetica" w:cs="Helvetica"/>
        </w:rPr>
        <w:t>Words and expressions used in statutory instruments</w:t>
      </w:r>
      <w:bookmarkEnd w:id="980"/>
    </w:p>
    <w:p w14:paraId="249E2372" w14:textId="77777777"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14:paraId="61C29205" w14:textId="77777777"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14:paraId="0068C035" w14:textId="77777777" w:rsidR="00DB6E47" w:rsidRPr="007E1F9A" w:rsidRDefault="00DB6E47" w:rsidP="00DB6E47">
      <w:pPr>
        <w:pStyle w:val="Schclauseheading"/>
      </w:pPr>
      <w:bookmarkStart w:id="981" w:name="_Toc75869530"/>
      <w:r w:rsidRPr="001E68BA">
        <w:rPr>
          <w:rStyle w:val="CharSectNo"/>
        </w:rPr>
        <w:t>16</w:t>
      </w:r>
      <w:r w:rsidRPr="007E1F9A">
        <w:tab/>
      </w:r>
      <w:r w:rsidRPr="007E1F9A">
        <w:rPr>
          <w:rFonts w:ascii="Helvetica" w:hAnsi="Helvetica" w:cs="Helvetica"/>
        </w:rPr>
        <w:t>Effect of express references to bodies corporate and individuals</w:t>
      </w:r>
      <w:bookmarkEnd w:id="981"/>
    </w:p>
    <w:p w14:paraId="4DA2646E" w14:textId="77777777"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14:paraId="69F3AC1F" w14:textId="77777777"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14:paraId="441F1986" w14:textId="77777777"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14:paraId="7822F19C" w14:textId="77777777" w:rsidR="00DB6E47" w:rsidRPr="007E1F9A" w:rsidRDefault="00DB6E47" w:rsidP="00DB6E47">
      <w:pPr>
        <w:pStyle w:val="Schclauseheading"/>
      </w:pPr>
      <w:bookmarkStart w:id="982" w:name="_Toc75869531"/>
      <w:r w:rsidRPr="001E68BA">
        <w:rPr>
          <w:rStyle w:val="CharSectNo"/>
        </w:rPr>
        <w:lastRenderedPageBreak/>
        <w:t>17</w:t>
      </w:r>
      <w:r w:rsidRPr="007E1F9A">
        <w:tab/>
      </w:r>
      <w:r w:rsidRPr="007E1F9A">
        <w:rPr>
          <w:rFonts w:ascii="Helvetica" w:hAnsi="Helvetica" w:cs="Helvetica"/>
        </w:rPr>
        <w:t>Production of records kept in computers etc.</w:t>
      </w:r>
      <w:bookmarkEnd w:id="982"/>
    </w:p>
    <w:p w14:paraId="6F9BD5E5" w14:textId="77777777" w:rsidR="00DB6E47" w:rsidRPr="009451A4" w:rsidRDefault="00DB6E47" w:rsidP="00DB6E47">
      <w:pPr>
        <w:pStyle w:val="Amainreturn"/>
      </w:pPr>
      <w:r w:rsidRPr="009451A4">
        <w:t>If a person who keeps a record of information by means of a mechanical, electronic or other device is required by or under this Law—</w:t>
      </w:r>
    </w:p>
    <w:p w14:paraId="4869A582" w14:textId="77777777" w:rsidR="00DB6E47" w:rsidRPr="00544ED5" w:rsidRDefault="00DB6E47" w:rsidP="00DB6E47">
      <w:pPr>
        <w:pStyle w:val="Apara"/>
      </w:pPr>
      <w:r w:rsidRPr="00544ED5">
        <w:tab/>
        <w:t>(a)</w:t>
      </w:r>
      <w:r w:rsidRPr="00544ED5">
        <w:tab/>
        <w:t>to produce the information or a document containing the information to a court, tribunal or person; or</w:t>
      </w:r>
    </w:p>
    <w:p w14:paraId="17FF34AF" w14:textId="77777777" w:rsidR="00DB6E47" w:rsidRPr="00544ED5" w:rsidRDefault="00DB6E47" w:rsidP="00DB6E47">
      <w:pPr>
        <w:pStyle w:val="Apara"/>
      </w:pPr>
      <w:r w:rsidRPr="00544ED5">
        <w:tab/>
        <w:t>(b)</w:t>
      </w:r>
      <w:r w:rsidRPr="00544ED5">
        <w:tab/>
        <w:t>to make a document containing the information available for inspection by a court, tribunal or person;</w:t>
      </w:r>
    </w:p>
    <w:p w14:paraId="3494E9DA" w14:textId="77777777" w:rsidR="00DB6E47" w:rsidRPr="009451A4" w:rsidRDefault="00DB6E47" w:rsidP="00DB6E47">
      <w:pPr>
        <w:pStyle w:val="Amainreturn"/>
      </w:pPr>
      <w:r w:rsidRPr="009451A4">
        <w:t>then, unless the court, tribunal or person otherwise directs—</w:t>
      </w:r>
    </w:p>
    <w:p w14:paraId="4FDC2696" w14:textId="77777777"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14:paraId="4BC132E4" w14:textId="77777777" w:rsidR="00DB6E47" w:rsidRPr="00544ED5" w:rsidRDefault="00DB6E47" w:rsidP="00DB6E47">
      <w:pPr>
        <w:pStyle w:val="Apara"/>
      </w:pPr>
      <w:r w:rsidRPr="00544ED5">
        <w:tab/>
        <w:t>(d)</w:t>
      </w:r>
      <w:r w:rsidRPr="00544ED5">
        <w:tab/>
        <w:t>the production to the court, tribunal or person of the document in that form complies with the requirement.</w:t>
      </w:r>
    </w:p>
    <w:p w14:paraId="4DCA2BF8" w14:textId="77777777" w:rsidR="00DB6E47" w:rsidRPr="007E1F9A" w:rsidRDefault="00DB6E47" w:rsidP="00DB6E47">
      <w:pPr>
        <w:pStyle w:val="Schclauseheading"/>
      </w:pPr>
      <w:bookmarkStart w:id="983" w:name="_Toc75869532"/>
      <w:r w:rsidRPr="001E68BA">
        <w:rPr>
          <w:rStyle w:val="CharSectNo"/>
        </w:rPr>
        <w:t>18</w:t>
      </w:r>
      <w:r w:rsidRPr="007E1F9A">
        <w:tab/>
      </w:r>
      <w:r w:rsidRPr="007E1F9A">
        <w:rPr>
          <w:rFonts w:ascii="Helvetica" w:hAnsi="Helvetica" w:cs="Helvetica"/>
        </w:rPr>
        <w:t>References to this jurisdiction to be implied</w:t>
      </w:r>
      <w:bookmarkEnd w:id="983"/>
    </w:p>
    <w:p w14:paraId="6005AC72" w14:textId="77777777" w:rsidR="00DB6E47" w:rsidRPr="009451A4" w:rsidRDefault="00DB6E47" w:rsidP="00DB6E47">
      <w:pPr>
        <w:pStyle w:val="Amainreturn"/>
      </w:pPr>
      <w:r w:rsidRPr="009451A4">
        <w:t>In this Law—</w:t>
      </w:r>
    </w:p>
    <w:p w14:paraId="54B58C12" w14:textId="77777777"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14:paraId="53CB75A4" w14:textId="77777777"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14:paraId="3F6CEC05" w14:textId="77777777" w:rsidR="00DB6E47" w:rsidRPr="007E1F9A" w:rsidRDefault="00DB6E47" w:rsidP="00DB6E47">
      <w:pPr>
        <w:pStyle w:val="Schclauseheading"/>
      </w:pPr>
      <w:bookmarkStart w:id="984" w:name="_Toc75869533"/>
      <w:r w:rsidRPr="001E68BA">
        <w:rPr>
          <w:rStyle w:val="CharSectNo"/>
        </w:rPr>
        <w:t>19</w:t>
      </w:r>
      <w:r w:rsidRPr="007E1F9A">
        <w:tab/>
      </w:r>
      <w:r w:rsidRPr="007E1F9A">
        <w:rPr>
          <w:rFonts w:ascii="Helvetica" w:hAnsi="Helvetica" w:cs="Helvetica"/>
        </w:rPr>
        <w:t>References to officers and holders of offices</w:t>
      </w:r>
      <w:bookmarkEnd w:id="984"/>
    </w:p>
    <w:p w14:paraId="50A754AE" w14:textId="77777777"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14:paraId="3E688162" w14:textId="77777777" w:rsidR="00DB6E47" w:rsidRPr="007E1F9A" w:rsidRDefault="00DB6E47" w:rsidP="00DB6E47">
      <w:pPr>
        <w:pStyle w:val="Schclauseheading"/>
      </w:pPr>
      <w:bookmarkStart w:id="985" w:name="_Toc75869534"/>
      <w:r w:rsidRPr="001E68BA">
        <w:rPr>
          <w:rStyle w:val="CharSectNo"/>
        </w:rPr>
        <w:lastRenderedPageBreak/>
        <w:t>20</w:t>
      </w:r>
      <w:r w:rsidRPr="007E1F9A">
        <w:tab/>
      </w:r>
      <w:r w:rsidRPr="007E1F9A">
        <w:rPr>
          <w:rFonts w:ascii="Helvetica" w:hAnsi="Helvetica" w:cs="Helvetica"/>
        </w:rPr>
        <w:t>Reference to certain provisions of Law</w:t>
      </w:r>
      <w:bookmarkEnd w:id="985"/>
    </w:p>
    <w:p w14:paraId="4A387533" w14:textId="77777777" w:rsidR="00DB6E47" w:rsidRPr="009451A4" w:rsidRDefault="00DB6E47" w:rsidP="00DB6E47">
      <w:pPr>
        <w:pStyle w:val="Amainreturn"/>
      </w:pPr>
      <w:r w:rsidRPr="009451A4">
        <w:t>If a provision of this Law refers—</w:t>
      </w:r>
    </w:p>
    <w:p w14:paraId="72F5153E" w14:textId="77777777"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14:paraId="3F3CE50F" w14:textId="77777777"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14:paraId="1E2C3BE8" w14:textId="77777777"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14:paraId="2202E363" w14:textId="77777777" w:rsidR="00DB6E47" w:rsidRPr="00CC71DF" w:rsidRDefault="00DB6E47" w:rsidP="00DB6E47">
      <w:pPr>
        <w:pStyle w:val="Asubpara"/>
      </w:pPr>
      <w:r w:rsidRPr="00CC71DF">
        <w:tab/>
        <w:t>(i)</w:t>
      </w:r>
      <w:r w:rsidRPr="00CC71DF">
        <w:tab/>
        <w:t>the Division, designated by the number, of the Part in which the reference occurs; and</w:t>
      </w:r>
    </w:p>
    <w:p w14:paraId="63DA17F7" w14:textId="77777777" w:rsidR="00DB6E47" w:rsidRPr="00CC71DF" w:rsidRDefault="00DB6E47" w:rsidP="00DB6E47">
      <w:pPr>
        <w:pStyle w:val="Asubpara"/>
      </w:pPr>
      <w:r w:rsidRPr="00CC71DF">
        <w:tab/>
        <w:t>(ii)</w:t>
      </w:r>
      <w:r w:rsidRPr="00CC71DF">
        <w:tab/>
        <w:t>the Subdivision, designated by the number, of the Division in which the reference occurs; and</w:t>
      </w:r>
    </w:p>
    <w:p w14:paraId="40D6581D" w14:textId="77777777" w:rsidR="00DB6E47" w:rsidRPr="00CC71DF" w:rsidRDefault="00DB6E47" w:rsidP="00DB6E47">
      <w:pPr>
        <w:pStyle w:val="Asubpara"/>
      </w:pPr>
      <w:r w:rsidRPr="00CC71DF">
        <w:tab/>
        <w:t>(iii)</w:t>
      </w:r>
      <w:r w:rsidRPr="00CC71DF">
        <w:tab/>
        <w:t>the subsection, designated by the number, of the section in which the reference occurs; and</w:t>
      </w:r>
    </w:p>
    <w:p w14:paraId="79FF3443" w14:textId="77777777"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14:paraId="4E84E57A" w14:textId="77777777"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14:paraId="5B644BF7" w14:textId="77777777" w:rsidR="00DB6E47" w:rsidRPr="00CC71DF" w:rsidRDefault="00DB6E47" w:rsidP="00DB6E47">
      <w:pPr>
        <w:pStyle w:val="Asubpara"/>
      </w:pPr>
      <w:r w:rsidRPr="00CC71DF">
        <w:tab/>
        <w:t>(vi)</w:t>
      </w:r>
      <w:r w:rsidRPr="00CC71DF">
        <w:tab/>
        <w:t>the subparagraph, designated by the number, of the paragraph in which the reference occurs; and</w:t>
      </w:r>
    </w:p>
    <w:p w14:paraId="31C329FC" w14:textId="77777777" w:rsidR="00DB6E47" w:rsidRPr="00CC71DF" w:rsidRDefault="00DB6E47" w:rsidP="00DB6E47">
      <w:pPr>
        <w:pStyle w:val="Asubpara"/>
      </w:pPr>
      <w:r w:rsidRPr="00CC71DF">
        <w:tab/>
        <w:t>(vii)</w:t>
      </w:r>
      <w:r w:rsidRPr="00CC71DF">
        <w:tab/>
        <w:t>the sub-subparagraph, designated by the number, of the subparagraph in which the reference occurs; and</w:t>
      </w:r>
    </w:p>
    <w:p w14:paraId="272E6790" w14:textId="77777777" w:rsidR="00DB6E47" w:rsidRPr="00CC71DF" w:rsidRDefault="00DB6E47" w:rsidP="00F31260">
      <w:pPr>
        <w:pStyle w:val="Asubpara"/>
        <w:keepNext/>
      </w:pPr>
      <w:r w:rsidRPr="00CC71DF">
        <w:lastRenderedPageBreak/>
        <w:tab/>
        <w:t>(viii)</w:t>
      </w:r>
      <w:r>
        <w:tab/>
      </w:r>
      <w:r w:rsidRPr="00CC71DF">
        <w:t>the section, clause, subclause, item, column, table or form, designated by the number, of or in the Schedule in which the reference occurs;</w:t>
      </w:r>
    </w:p>
    <w:p w14:paraId="3A47CFF0" w14:textId="77777777" w:rsidR="00DB6E47" w:rsidRPr="009451A4" w:rsidRDefault="00DB6E47" w:rsidP="00DB6E47">
      <w:pPr>
        <w:pStyle w:val="Amainreturn"/>
      </w:pPr>
      <w:r w:rsidRPr="009451A4">
        <w:t>as the case requires.</w:t>
      </w:r>
    </w:p>
    <w:p w14:paraId="7000EEBF" w14:textId="77777777" w:rsidR="00DB6E47" w:rsidRPr="007E1F9A" w:rsidRDefault="00DB6E47" w:rsidP="00DB6E47">
      <w:pPr>
        <w:pStyle w:val="Schclauseheading"/>
      </w:pPr>
      <w:bookmarkStart w:id="986" w:name="_Toc75869535"/>
      <w:r w:rsidRPr="001E68BA">
        <w:rPr>
          <w:rStyle w:val="CharSectNo"/>
        </w:rPr>
        <w:t>21</w:t>
      </w:r>
      <w:r w:rsidRPr="007E1F9A">
        <w:tab/>
      </w:r>
      <w:r w:rsidRPr="007E1F9A">
        <w:rPr>
          <w:rFonts w:ascii="Helvetica" w:hAnsi="Helvetica" w:cs="Helvetica"/>
        </w:rPr>
        <w:t>Reference to provisions of this Law or an Act is inclusive</w:t>
      </w:r>
      <w:bookmarkEnd w:id="986"/>
    </w:p>
    <w:p w14:paraId="6ED3F6F1" w14:textId="77777777" w:rsidR="00DB6E47" w:rsidRPr="009451A4" w:rsidRDefault="00DB6E47" w:rsidP="00DB6E47">
      <w:pPr>
        <w:pStyle w:val="Amainreturn"/>
      </w:pPr>
      <w:r w:rsidRPr="009451A4">
        <w:t>In this Law, a reference to a portion of this Law or an Act includes—</w:t>
      </w:r>
    </w:p>
    <w:p w14:paraId="54B56892" w14:textId="77777777"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14:paraId="4E798DF8" w14:textId="77777777"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14:paraId="28483046" w14:textId="77777777" w:rsidR="00DB6E47" w:rsidRPr="007E1F9A" w:rsidRDefault="00DB6E47" w:rsidP="00DB6E47">
      <w:pPr>
        <w:pStyle w:val="aExamHdgss"/>
      </w:pPr>
      <w:r w:rsidRPr="00C96203">
        <w:rPr>
          <w:rFonts w:cs="Times"/>
          <w:bCs/>
          <w:iCs/>
        </w:rPr>
        <w:t>Example</w:t>
      </w:r>
      <w:r w:rsidRPr="00C96203">
        <w:rPr>
          <w:rFonts w:cs="Times"/>
          <w:bCs/>
        </w:rPr>
        <w:t>—</w:t>
      </w:r>
    </w:p>
    <w:p w14:paraId="7470A459" w14:textId="77777777"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14:paraId="205DF002" w14:textId="77777777" w:rsidR="00124806" w:rsidRPr="00124806" w:rsidRDefault="00124806" w:rsidP="00124806">
      <w:pPr>
        <w:pStyle w:val="PageBreak"/>
      </w:pPr>
      <w:r w:rsidRPr="00124806">
        <w:br w:type="page"/>
      </w:r>
    </w:p>
    <w:p w14:paraId="4ECD3200" w14:textId="77777777" w:rsidR="00DB6E47" w:rsidRPr="001E68BA" w:rsidRDefault="00DB6E47" w:rsidP="00DB6E47">
      <w:pPr>
        <w:pStyle w:val="Sched-Part"/>
      </w:pPr>
      <w:bookmarkStart w:id="987" w:name="_Toc75869536"/>
      <w:r w:rsidRPr="001E68BA">
        <w:rPr>
          <w:rStyle w:val="CharPartNo"/>
        </w:rPr>
        <w:lastRenderedPageBreak/>
        <w:t xml:space="preserve">Part 4 </w:t>
      </w:r>
      <w:r w:rsidRPr="00A95F9A">
        <w:rPr>
          <w:rFonts w:ascii="Helvetica" w:hAnsi="Helvetica" w:cs="Helvetica"/>
          <w:szCs w:val="32"/>
        </w:rPr>
        <w:tab/>
      </w:r>
      <w:r w:rsidRPr="001E68BA">
        <w:rPr>
          <w:rStyle w:val="CharPartText"/>
          <w:rFonts w:ascii="Helvetica" w:hAnsi="Helvetica" w:cs="Helvetica"/>
          <w:szCs w:val="32"/>
        </w:rPr>
        <w:t>Functions and powers</w:t>
      </w:r>
      <w:bookmarkEnd w:id="987"/>
    </w:p>
    <w:p w14:paraId="31040976" w14:textId="77777777" w:rsidR="00DB6E47" w:rsidRPr="007E1F9A" w:rsidRDefault="00DB6E47" w:rsidP="00DB6E47">
      <w:pPr>
        <w:pStyle w:val="Schclauseheading"/>
      </w:pPr>
      <w:bookmarkStart w:id="988" w:name="_Toc75869537"/>
      <w:r w:rsidRPr="001E68BA">
        <w:rPr>
          <w:rStyle w:val="CharSectNo"/>
        </w:rPr>
        <w:t>22</w:t>
      </w:r>
      <w:r w:rsidRPr="007E1F9A">
        <w:tab/>
      </w:r>
      <w:r w:rsidRPr="007E1F9A">
        <w:rPr>
          <w:rFonts w:ascii="Helvetica" w:hAnsi="Helvetica" w:cs="Helvetica"/>
        </w:rPr>
        <w:t>Exercise of statutory functions</w:t>
      </w:r>
      <w:bookmarkEnd w:id="988"/>
    </w:p>
    <w:p w14:paraId="02EBB715" w14:textId="77777777"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14:paraId="27DB517C" w14:textId="77777777"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14:paraId="23D1C603" w14:textId="77777777"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14:paraId="41A621E7" w14:textId="77777777" w:rsidR="00DB6E47" w:rsidRPr="007E1F9A" w:rsidRDefault="00DB6E47" w:rsidP="00DB6E47">
      <w:pPr>
        <w:pStyle w:val="Schclauseheading"/>
      </w:pPr>
      <w:bookmarkStart w:id="989" w:name="_Toc75869538"/>
      <w:r w:rsidRPr="001E68BA">
        <w:rPr>
          <w:rStyle w:val="CharSectNo"/>
        </w:rPr>
        <w:t>23</w:t>
      </w:r>
      <w:r w:rsidRPr="007E1F9A">
        <w:tab/>
      </w:r>
      <w:r w:rsidRPr="007E1F9A">
        <w:rPr>
          <w:rFonts w:ascii="Helvetica" w:hAnsi="Helvetica" w:cs="Helvetica"/>
        </w:rPr>
        <w:t>Power to make instrument or decision includes power to amend or repeal</w:t>
      </w:r>
      <w:bookmarkEnd w:id="989"/>
    </w:p>
    <w:p w14:paraId="1D6F7954" w14:textId="77777777" w:rsidR="00DB6E47" w:rsidRPr="009451A4" w:rsidRDefault="00DB6E47" w:rsidP="00DB6E47">
      <w:pPr>
        <w:pStyle w:val="Amainreturn"/>
      </w:pPr>
      <w:r w:rsidRPr="009451A4">
        <w:t>If this Law authorises or requires the making of an instrument or decision—</w:t>
      </w:r>
    </w:p>
    <w:p w14:paraId="588E6042" w14:textId="77777777" w:rsidR="00DB6E47" w:rsidRPr="00544ED5" w:rsidRDefault="00DB6E47" w:rsidP="00DB6E47">
      <w:pPr>
        <w:pStyle w:val="Apara"/>
      </w:pPr>
      <w:r w:rsidRPr="00544ED5">
        <w:tab/>
        <w:t>(a)</w:t>
      </w:r>
      <w:r w:rsidRPr="00544ED5">
        <w:tab/>
        <w:t>the power includes power to amend or repeal the instrument or decision; and</w:t>
      </w:r>
    </w:p>
    <w:p w14:paraId="690FAE86" w14:textId="77777777"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14:paraId="19A72FC3" w14:textId="77777777" w:rsidR="00DB6E47" w:rsidRPr="007E1F9A" w:rsidRDefault="00DB6E47" w:rsidP="00DB6E47">
      <w:pPr>
        <w:pStyle w:val="Schclauseheading"/>
      </w:pPr>
      <w:bookmarkStart w:id="990" w:name="_Toc75869539"/>
      <w:r w:rsidRPr="001E68BA">
        <w:rPr>
          <w:rStyle w:val="CharSectNo"/>
        </w:rPr>
        <w:t>24</w:t>
      </w:r>
      <w:r w:rsidRPr="007E1F9A">
        <w:tab/>
      </w:r>
      <w:r w:rsidRPr="007E1F9A">
        <w:rPr>
          <w:rFonts w:ascii="Helvetica" w:hAnsi="Helvetica" w:cs="Helvetica"/>
        </w:rPr>
        <w:t>Matters for which statutory instruments may make provision</w:t>
      </w:r>
      <w:bookmarkEnd w:id="990"/>
    </w:p>
    <w:p w14:paraId="3DE00097" w14:textId="77777777"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558375E6" w14:textId="77777777" w:rsidR="00DB6E47" w:rsidRPr="00544ED5" w:rsidRDefault="00DB6E47" w:rsidP="00DB6E47">
      <w:pPr>
        <w:pStyle w:val="Apara"/>
      </w:pPr>
      <w:r w:rsidRPr="00544ED5">
        <w:tab/>
        <w:t>(a)</w:t>
      </w:r>
      <w:r w:rsidRPr="00544ED5">
        <w:tab/>
        <w:t>an Act or statutory instrument; or</w:t>
      </w:r>
    </w:p>
    <w:p w14:paraId="2F4ED89D" w14:textId="77777777" w:rsidR="00DB6E47" w:rsidRPr="00544ED5" w:rsidRDefault="00DB6E47" w:rsidP="00D940BC">
      <w:pPr>
        <w:pStyle w:val="Apara"/>
        <w:keepNext/>
      </w:pPr>
      <w:r w:rsidRPr="00544ED5">
        <w:lastRenderedPageBreak/>
        <w:tab/>
        <w:t>(b)</w:t>
      </w:r>
      <w:r w:rsidRPr="00544ED5">
        <w:tab/>
        <w:t>another document (whether of the same or a different kind);</w:t>
      </w:r>
    </w:p>
    <w:p w14:paraId="7ED8D3A0" w14:textId="77777777" w:rsidR="00DB6E47" w:rsidRPr="009451A4" w:rsidRDefault="00DB6E47" w:rsidP="00DB6E47">
      <w:pPr>
        <w:pStyle w:val="Amainreturn"/>
      </w:pPr>
      <w:r w:rsidRPr="009451A4">
        <w:t>as in force at a particular time or as in force from time to time.</w:t>
      </w:r>
    </w:p>
    <w:p w14:paraId="5F3BA419" w14:textId="77777777"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14:paraId="0E134068" w14:textId="77777777" w:rsidR="00DB6E47" w:rsidRPr="009451A4" w:rsidRDefault="00DB6E47" w:rsidP="00DB6E47">
      <w:pPr>
        <w:pStyle w:val="Amain"/>
      </w:pPr>
      <w:r w:rsidRPr="009451A4">
        <w:tab/>
        <w:t>(3)</w:t>
      </w:r>
      <w:r w:rsidRPr="009451A4">
        <w:tab/>
        <w:t>A statutory instrument may—</w:t>
      </w:r>
    </w:p>
    <w:p w14:paraId="139A89C9" w14:textId="77777777"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14:paraId="2AA499BF" w14:textId="77777777" w:rsidR="00DB6E47" w:rsidRPr="00544ED5" w:rsidRDefault="00DB6E47" w:rsidP="00DB6E47">
      <w:pPr>
        <w:pStyle w:val="Apara"/>
      </w:pPr>
      <w:r w:rsidRPr="00544ED5">
        <w:tab/>
        <w:t>(b)</w:t>
      </w:r>
      <w:r w:rsidRPr="00544ED5">
        <w:tab/>
        <w:t>apply generally to all persons, matters or things or be limited in its application to—</w:t>
      </w:r>
    </w:p>
    <w:p w14:paraId="07AAF0EF" w14:textId="77777777" w:rsidR="00DB6E47" w:rsidRPr="00CC71DF" w:rsidRDefault="00DB6E47" w:rsidP="00DB6E47">
      <w:pPr>
        <w:pStyle w:val="Asubpara"/>
      </w:pPr>
      <w:r w:rsidRPr="00CC71DF">
        <w:tab/>
        <w:t>(i)</w:t>
      </w:r>
      <w:r w:rsidRPr="00CC71DF">
        <w:tab/>
        <w:t>particular persons, matters or things; or</w:t>
      </w:r>
    </w:p>
    <w:p w14:paraId="43E9AB4F" w14:textId="77777777" w:rsidR="00DB6E47" w:rsidRPr="00CC71DF" w:rsidRDefault="00DB6E47" w:rsidP="00DB6E47">
      <w:pPr>
        <w:pStyle w:val="Asubpara"/>
      </w:pPr>
      <w:r w:rsidRPr="00CC71DF">
        <w:tab/>
        <w:t>(ii)</w:t>
      </w:r>
      <w:r w:rsidRPr="00CC71DF">
        <w:tab/>
        <w:t>particular classes of persons, matters or things; or</w:t>
      </w:r>
    </w:p>
    <w:p w14:paraId="765DCF29" w14:textId="77777777" w:rsidR="00DB6E47" w:rsidRPr="00544ED5" w:rsidRDefault="00DB6E47" w:rsidP="00DB6E47">
      <w:pPr>
        <w:pStyle w:val="Apara"/>
      </w:pPr>
      <w:r w:rsidRPr="00544ED5">
        <w:tab/>
        <w:t>(c)</w:t>
      </w:r>
      <w:r w:rsidRPr="00544ED5">
        <w:tab/>
        <w:t>otherwise apply generally or be limited in its application by reference to specified exceptions or factors.</w:t>
      </w:r>
    </w:p>
    <w:p w14:paraId="07E15374" w14:textId="77777777" w:rsidR="00DB6E47" w:rsidRPr="009451A4" w:rsidRDefault="00DB6E47" w:rsidP="00DB6E47">
      <w:pPr>
        <w:pStyle w:val="Amain"/>
      </w:pPr>
      <w:r w:rsidRPr="009451A4">
        <w:tab/>
        <w:t>(4)</w:t>
      </w:r>
      <w:r w:rsidRPr="009451A4">
        <w:tab/>
        <w:t>A statutory instrument may—</w:t>
      </w:r>
    </w:p>
    <w:p w14:paraId="6A4B50D8" w14:textId="77777777" w:rsidR="00DB6E47" w:rsidRPr="00544ED5" w:rsidRDefault="00DB6E47" w:rsidP="00DB6E47">
      <w:pPr>
        <w:pStyle w:val="Apara"/>
      </w:pPr>
      <w:r w:rsidRPr="00544ED5">
        <w:tab/>
        <w:t>(a)</w:t>
      </w:r>
      <w:r w:rsidRPr="00544ED5">
        <w:tab/>
        <w:t>apply differently according to different specified factors; or</w:t>
      </w:r>
    </w:p>
    <w:p w14:paraId="66696826" w14:textId="77777777" w:rsidR="00DB6E47" w:rsidRPr="00544ED5" w:rsidRDefault="00DB6E47" w:rsidP="00DB6E47">
      <w:pPr>
        <w:pStyle w:val="Apara"/>
      </w:pPr>
      <w:r w:rsidRPr="00544ED5">
        <w:tab/>
        <w:t>(b)</w:t>
      </w:r>
      <w:r w:rsidRPr="00544ED5">
        <w:tab/>
        <w:t>otherwise make different provision in relation to—</w:t>
      </w:r>
    </w:p>
    <w:p w14:paraId="74CD7968" w14:textId="77777777" w:rsidR="00DB6E47" w:rsidRPr="00CC71DF" w:rsidRDefault="00DB6E47" w:rsidP="00DB6E47">
      <w:pPr>
        <w:pStyle w:val="Asubpara"/>
      </w:pPr>
      <w:r w:rsidRPr="00CC71DF">
        <w:tab/>
        <w:t>(i)</w:t>
      </w:r>
      <w:r w:rsidRPr="00CC71DF">
        <w:tab/>
        <w:t>different persons, matters or things; or</w:t>
      </w:r>
    </w:p>
    <w:p w14:paraId="09B77170" w14:textId="77777777" w:rsidR="00DB6E47" w:rsidRPr="00CC71DF" w:rsidRDefault="00DB6E47" w:rsidP="00DB6E47">
      <w:pPr>
        <w:pStyle w:val="Asubpara"/>
      </w:pPr>
      <w:r w:rsidRPr="00CC71DF">
        <w:tab/>
        <w:t>(ii)</w:t>
      </w:r>
      <w:r w:rsidRPr="00CC71DF">
        <w:tab/>
        <w:t>different classes of persons, matters or things.</w:t>
      </w:r>
    </w:p>
    <w:p w14:paraId="5D878378" w14:textId="77777777"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14:paraId="32CB6BC2" w14:textId="77777777"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14:paraId="40F1D129" w14:textId="77777777"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17F1EA03" w14:textId="77777777"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14:paraId="36AB3FF2" w14:textId="77777777"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14:paraId="62C0EBFF" w14:textId="77777777" w:rsidR="00DB6E47" w:rsidRPr="007E1F9A" w:rsidRDefault="00DB6E47" w:rsidP="00DB6E47">
      <w:pPr>
        <w:pStyle w:val="Schclauseheading"/>
      </w:pPr>
      <w:bookmarkStart w:id="991" w:name="_Toc75869540"/>
      <w:r w:rsidRPr="001E68BA">
        <w:rPr>
          <w:rStyle w:val="CharSectNo"/>
        </w:rPr>
        <w:t>25</w:t>
      </w:r>
      <w:r w:rsidRPr="007E1F9A">
        <w:tab/>
      </w:r>
      <w:r w:rsidRPr="007E1F9A">
        <w:rPr>
          <w:rFonts w:ascii="Helvetica" w:hAnsi="Helvetica" w:cs="Helvetica"/>
        </w:rPr>
        <w:t>Presumption of validity and power to make</w:t>
      </w:r>
      <w:bookmarkEnd w:id="991"/>
    </w:p>
    <w:p w14:paraId="1E2A819C" w14:textId="77777777"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14:paraId="5FBB0DB2" w14:textId="77777777"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14:paraId="26093F35" w14:textId="77777777" w:rsidR="00DB6E47" w:rsidRPr="007E1F9A" w:rsidRDefault="00DB6E47" w:rsidP="00DB6E47">
      <w:pPr>
        <w:pStyle w:val="Schclauseheading"/>
      </w:pPr>
      <w:bookmarkStart w:id="992" w:name="_Toc75869541"/>
      <w:r w:rsidRPr="001E68BA">
        <w:rPr>
          <w:rStyle w:val="CharSectNo"/>
        </w:rPr>
        <w:t>26</w:t>
      </w:r>
      <w:r w:rsidRPr="007E1F9A">
        <w:tab/>
      </w:r>
      <w:r w:rsidRPr="007E1F9A">
        <w:rPr>
          <w:rFonts w:ascii="Helvetica" w:hAnsi="Helvetica" w:cs="Helvetica"/>
        </w:rPr>
        <w:t>Appointments may be made by name or office</w:t>
      </w:r>
      <w:bookmarkEnd w:id="992"/>
    </w:p>
    <w:p w14:paraId="4BCA8A0D" w14:textId="77777777" w:rsidR="00DB6E47" w:rsidRPr="009451A4" w:rsidRDefault="00DB6E47" w:rsidP="006767F0">
      <w:pPr>
        <w:pStyle w:val="Amain"/>
        <w:keepNext/>
      </w:pPr>
      <w:r w:rsidRPr="009451A4">
        <w:tab/>
        <w:t>(1)</w:t>
      </w:r>
      <w:r w:rsidRPr="009451A4">
        <w:tab/>
        <w:t>If this Law authorises or requires a person or body—</w:t>
      </w:r>
    </w:p>
    <w:p w14:paraId="341EFE99" w14:textId="77777777" w:rsidR="00DB6E47" w:rsidRPr="00544ED5" w:rsidRDefault="00DB6E47" w:rsidP="00DB6E47">
      <w:pPr>
        <w:pStyle w:val="Apara"/>
      </w:pPr>
      <w:r w:rsidRPr="00544ED5">
        <w:tab/>
        <w:t>(a)</w:t>
      </w:r>
      <w:r w:rsidRPr="00544ED5">
        <w:tab/>
        <w:t>to appoint a person to an office; or</w:t>
      </w:r>
    </w:p>
    <w:p w14:paraId="241A0050" w14:textId="77777777" w:rsidR="00DB6E47" w:rsidRPr="00544ED5" w:rsidRDefault="00DB6E47" w:rsidP="00DB6E47">
      <w:pPr>
        <w:pStyle w:val="Apara"/>
      </w:pPr>
      <w:r w:rsidRPr="00544ED5">
        <w:tab/>
        <w:t>(b)</w:t>
      </w:r>
      <w:r w:rsidRPr="00544ED5">
        <w:tab/>
        <w:t>to appoint a person or body to exercise a power; or</w:t>
      </w:r>
    </w:p>
    <w:p w14:paraId="148AB08B" w14:textId="77777777" w:rsidR="00DB6E47" w:rsidRPr="00544ED5" w:rsidRDefault="00DB6E47" w:rsidP="00DB6E47">
      <w:pPr>
        <w:pStyle w:val="Apara"/>
      </w:pPr>
      <w:r w:rsidRPr="00544ED5">
        <w:tab/>
        <w:t>(c)</w:t>
      </w:r>
      <w:r w:rsidRPr="00544ED5">
        <w:tab/>
        <w:t>to appoint a person or body to do another thing;</w:t>
      </w:r>
    </w:p>
    <w:p w14:paraId="27A36FCE" w14:textId="77777777" w:rsidR="00DB6E47" w:rsidRPr="009451A4" w:rsidRDefault="00DB6E47" w:rsidP="00DB6E47">
      <w:pPr>
        <w:pStyle w:val="Amainreturn"/>
      </w:pPr>
      <w:r w:rsidRPr="009451A4">
        <w:t>the person or body may make the appointment by—</w:t>
      </w:r>
    </w:p>
    <w:p w14:paraId="44050B3A" w14:textId="77777777" w:rsidR="00DB6E47" w:rsidRPr="00544ED5" w:rsidRDefault="00DB6E47" w:rsidP="00DB6E47">
      <w:pPr>
        <w:pStyle w:val="Apara"/>
      </w:pPr>
      <w:r w:rsidRPr="00544ED5">
        <w:tab/>
        <w:t>(d)</w:t>
      </w:r>
      <w:r w:rsidRPr="00544ED5">
        <w:tab/>
        <w:t>appointing a person or body by name; or</w:t>
      </w:r>
    </w:p>
    <w:p w14:paraId="108C7E4C" w14:textId="77777777"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14:paraId="78D5F55C" w14:textId="77777777"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14:paraId="4332BCC3" w14:textId="77777777" w:rsidR="00DB6E47" w:rsidRPr="007E1F9A" w:rsidRDefault="00DB6E47" w:rsidP="00DB6E47">
      <w:pPr>
        <w:pStyle w:val="Schclauseheading"/>
      </w:pPr>
      <w:bookmarkStart w:id="993" w:name="_Toc75869542"/>
      <w:r w:rsidRPr="001E68BA">
        <w:rPr>
          <w:rStyle w:val="CharSectNo"/>
        </w:rPr>
        <w:t>27</w:t>
      </w:r>
      <w:r w:rsidRPr="007E1F9A">
        <w:tab/>
      </w:r>
      <w:r w:rsidRPr="007E1F9A">
        <w:rPr>
          <w:rFonts w:ascii="Helvetica" w:hAnsi="Helvetica" w:cs="Helvetica"/>
        </w:rPr>
        <w:t>Acting appointments</w:t>
      </w:r>
      <w:bookmarkEnd w:id="993"/>
    </w:p>
    <w:p w14:paraId="0C8065E0" w14:textId="77777777"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14:paraId="34D0FE78" w14:textId="77777777" w:rsidR="00DB6E47" w:rsidRPr="00544ED5" w:rsidRDefault="00DB6E47" w:rsidP="00DB6E47">
      <w:pPr>
        <w:pStyle w:val="Apara"/>
      </w:pPr>
      <w:r w:rsidRPr="00544ED5">
        <w:tab/>
        <w:t>(a)</w:t>
      </w:r>
      <w:r w:rsidRPr="00544ED5">
        <w:tab/>
        <w:t>a person by name; or</w:t>
      </w:r>
    </w:p>
    <w:p w14:paraId="50BF0EFE" w14:textId="77777777" w:rsidR="00DB6E47" w:rsidRPr="00544ED5" w:rsidRDefault="00DB6E47" w:rsidP="00DB6E47">
      <w:pPr>
        <w:pStyle w:val="Apara"/>
      </w:pPr>
      <w:r w:rsidRPr="00544ED5">
        <w:tab/>
        <w:t>(b)</w:t>
      </w:r>
      <w:r w:rsidRPr="00544ED5">
        <w:tab/>
        <w:t>a particular officer, or the holder of a particular office, by reference to the title of the office concerned;</w:t>
      </w:r>
    </w:p>
    <w:p w14:paraId="4CAF1877" w14:textId="77777777" w:rsidR="00DB6E47" w:rsidRPr="009451A4" w:rsidRDefault="00DB6E47" w:rsidP="00DB6E47">
      <w:pPr>
        <w:pStyle w:val="Amainreturn"/>
      </w:pPr>
      <w:r w:rsidRPr="009451A4">
        <w:t>to act in the office.</w:t>
      </w:r>
    </w:p>
    <w:p w14:paraId="744A602C" w14:textId="77777777"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14:paraId="64587B1B" w14:textId="77777777" w:rsidR="00DB6E47" w:rsidRPr="009451A4" w:rsidRDefault="00DB6E47" w:rsidP="00DB6E47">
      <w:pPr>
        <w:pStyle w:val="Amain"/>
      </w:pPr>
      <w:r w:rsidRPr="009451A4">
        <w:tab/>
        <w:t>(3)</w:t>
      </w:r>
      <w:r w:rsidRPr="009451A4">
        <w:tab/>
        <w:t>The appointer may—</w:t>
      </w:r>
    </w:p>
    <w:p w14:paraId="3177B637" w14:textId="77777777" w:rsidR="00DB6E47" w:rsidRPr="00544ED5" w:rsidRDefault="00DB6E47" w:rsidP="00DB6E47">
      <w:pPr>
        <w:pStyle w:val="Apara"/>
      </w:pPr>
      <w:r w:rsidRPr="00544ED5">
        <w:tab/>
        <w:t>(a)</w:t>
      </w:r>
      <w:r w:rsidRPr="00544ED5">
        <w:tab/>
        <w:t>determine the terms and conditions of the appointment, including remuneration and allowances; and</w:t>
      </w:r>
    </w:p>
    <w:p w14:paraId="58963C0A" w14:textId="77777777" w:rsidR="00DB6E47" w:rsidRPr="00544ED5" w:rsidRDefault="00DB6E47" w:rsidP="00DB6E47">
      <w:pPr>
        <w:pStyle w:val="Apara"/>
      </w:pPr>
      <w:r w:rsidRPr="00544ED5">
        <w:tab/>
        <w:t>(b)</w:t>
      </w:r>
      <w:r w:rsidRPr="00544ED5">
        <w:tab/>
        <w:t>terminate the appointment at any time.</w:t>
      </w:r>
    </w:p>
    <w:p w14:paraId="168A203B" w14:textId="77777777"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14:paraId="4C032DAE" w14:textId="77777777" w:rsidR="00DB6E47" w:rsidRPr="009451A4" w:rsidRDefault="00DB6E47" w:rsidP="00DB6E47">
      <w:pPr>
        <w:pStyle w:val="Amain"/>
      </w:pPr>
      <w:r w:rsidRPr="009451A4">
        <w:tab/>
        <w:t>(5)</w:t>
      </w:r>
      <w:r w:rsidRPr="009451A4">
        <w:tab/>
        <w:t>The appointee must not act for more than 1 year during a vacancy in the office.</w:t>
      </w:r>
    </w:p>
    <w:p w14:paraId="30FC5988" w14:textId="77777777"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14:paraId="5C0390C5" w14:textId="77777777" w:rsidR="00DB6E47" w:rsidRPr="00544ED5" w:rsidRDefault="00DB6E47" w:rsidP="00DB6E47">
      <w:pPr>
        <w:pStyle w:val="Apara"/>
      </w:pPr>
      <w:r w:rsidRPr="00544ED5">
        <w:tab/>
        <w:t>(a)</w:t>
      </w:r>
      <w:r w:rsidRPr="00544ED5">
        <w:tab/>
        <w:t>the appointer otherwise directs; or</w:t>
      </w:r>
    </w:p>
    <w:p w14:paraId="0FD5B1A8" w14:textId="77777777" w:rsidR="00DB6E47" w:rsidRPr="00544ED5" w:rsidRDefault="00DB6E47" w:rsidP="00DB6E47">
      <w:pPr>
        <w:pStyle w:val="Apara"/>
      </w:pPr>
      <w:r w:rsidRPr="00544ED5">
        <w:lastRenderedPageBreak/>
        <w:tab/>
        <w:t>(b)</w:t>
      </w:r>
      <w:r w:rsidRPr="00544ED5">
        <w:tab/>
        <w:t>the vacancy is filled; or</w:t>
      </w:r>
    </w:p>
    <w:p w14:paraId="140D3694" w14:textId="77777777" w:rsidR="00DB6E47" w:rsidRPr="00544ED5" w:rsidRDefault="00DB6E47" w:rsidP="00496DF2">
      <w:pPr>
        <w:pStyle w:val="Apara"/>
        <w:keepNext/>
      </w:pPr>
      <w:r w:rsidRPr="00544ED5">
        <w:tab/>
        <w:t>(c)</w:t>
      </w:r>
      <w:r w:rsidRPr="00544ED5">
        <w:tab/>
        <w:t>the end of a year from the day of the vacancy;</w:t>
      </w:r>
    </w:p>
    <w:p w14:paraId="59F37640" w14:textId="77777777" w:rsidR="00DB6E47" w:rsidRPr="009451A4" w:rsidRDefault="00DB6E47" w:rsidP="00DB6E47">
      <w:pPr>
        <w:pStyle w:val="Amainreturn"/>
      </w:pPr>
      <w:r w:rsidRPr="009451A4">
        <w:t>whichever happens first.</w:t>
      </w:r>
    </w:p>
    <w:p w14:paraId="6C0C4EB6" w14:textId="77777777"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14:paraId="2F3497AD" w14:textId="77777777" w:rsidR="00DB6E47" w:rsidRPr="009451A4" w:rsidRDefault="00DB6E47" w:rsidP="00DB6E47">
      <w:pPr>
        <w:pStyle w:val="Amain"/>
      </w:pPr>
      <w:r w:rsidRPr="009451A4">
        <w:tab/>
        <w:t>(8)</w:t>
      </w:r>
      <w:r w:rsidRPr="009451A4">
        <w:tab/>
        <w:t>While the appointee is acting in the office—</w:t>
      </w:r>
    </w:p>
    <w:p w14:paraId="0FAB8F8F" w14:textId="77777777" w:rsidR="00DB6E47" w:rsidRPr="00544ED5" w:rsidRDefault="00DB6E47" w:rsidP="00DB6E47">
      <w:pPr>
        <w:pStyle w:val="Apara"/>
      </w:pPr>
      <w:r w:rsidRPr="00544ED5">
        <w:tab/>
        <w:t>(a)</w:t>
      </w:r>
      <w:r w:rsidRPr="00544ED5">
        <w:tab/>
        <w:t>the appointee has all the powers and functions of the holder of the office; and</w:t>
      </w:r>
    </w:p>
    <w:p w14:paraId="43AF0DE8" w14:textId="77777777" w:rsidR="00DB6E47" w:rsidRPr="00544ED5" w:rsidRDefault="00DB6E47" w:rsidP="00DB6E47">
      <w:pPr>
        <w:pStyle w:val="Apara"/>
      </w:pPr>
      <w:r w:rsidRPr="00544ED5">
        <w:tab/>
        <w:t>(b)</w:t>
      </w:r>
      <w:r w:rsidRPr="00544ED5">
        <w:tab/>
        <w:t>this Law and other laws apply to the appointee as if the appointee were the holder of the office.</w:t>
      </w:r>
    </w:p>
    <w:p w14:paraId="2DB55686" w14:textId="77777777" w:rsidR="00DB6E47" w:rsidRPr="009451A4" w:rsidRDefault="00DB6E47" w:rsidP="00DB6E47">
      <w:pPr>
        <w:pStyle w:val="Amain"/>
      </w:pPr>
      <w:r w:rsidRPr="009451A4">
        <w:tab/>
        <w:t>(9)</w:t>
      </w:r>
      <w:r w:rsidRPr="009451A4">
        <w:tab/>
        <w:t>Anything done by or in relation to a person purporting to act in the office is not invalid merely because—</w:t>
      </w:r>
    </w:p>
    <w:p w14:paraId="20C512F8" w14:textId="77777777" w:rsidR="00DB6E47" w:rsidRPr="00544ED5" w:rsidRDefault="00DB6E47" w:rsidP="00DB6E47">
      <w:pPr>
        <w:pStyle w:val="Apara"/>
      </w:pPr>
      <w:r w:rsidRPr="00544ED5">
        <w:tab/>
        <w:t>(a)</w:t>
      </w:r>
      <w:r w:rsidRPr="00544ED5">
        <w:tab/>
        <w:t>the occasion for the appointment had not arisen; or</w:t>
      </w:r>
    </w:p>
    <w:p w14:paraId="43758817" w14:textId="77777777" w:rsidR="00DB6E47" w:rsidRPr="00544ED5" w:rsidRDefault="00DB6E47" w:rsidP="00DB6E47">
      <w:pPr>
        <w:pStyle w:val="Apara"/>
      </w:pPr>
      <w:r w:rsidRPr="00544ED5">
        <w:tab/>
        <w:t>(b)</w:t>
      </w:r>
      <w:r w:rsidRPr="00544ED5">
        <w:tab/>
        <w:t>the appointment had ceased to have effect; or</w:t>
      </w:r>
    </w:p>
    <w:p w14:paraId="0EF2A596" w14:textId="77777777" w:rsidR="00DB6E47" w:rsidRPr="00544ED5" w:rsidRDefault="00DB6E47" w:rsidP="00DB6E47">
      <w:pPr>
        <w:pStyle w:val="Apara"/>
      </w:pPr>
      <w:r w:rsidRPr="00544ED5">
        <w:tab/>
        <w:t>(c)</w:t>
      </w:r>
      <w:r w:rsidRPr="00544ED5">
        <w:tab/>
        <w:t>the occasion for the person to act had not arisen or had ceased.</w:t>
      </w:r>
    </w:p>
    <w:p w14:paraId="0DC72D0F" w14:textId="77777777"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14:paraId="2D184974" w14:textId="77777777" w:rsidR="00DB6E47" w:rsidRPr="007E1F9A" w:rsidRDefault="00DB6E47" w:rsidP="00DB6E47">
      <w:pPr>
        <w:pStyle w:val="Schclauseheading"/>
      </w:pPr>
      <w:bookmarkStart w:id="994" w:name="_Toc75869543"/>
      <w:r w:rsidRPr="001E68BA">
        <w:rPr>
          <w:rStyle w:val="CharSectNo"/>
        </w:rPr>
        <w:t>28</w:t>
      </w:r>
      <w:r w:rsidRPr="007E1F9A">
        <w:tab/>
      </w:r>
      <w:r w:rsidRPr="007E1F9A">
        <w:rPr>
          <w:rFonts w:ascii="Helvetica" w:hAnsi="Helvetica" w:cs="Helvetica"/>
        </w:rPr>
        <w:t>Powers of appointment imply certain incidental powers</w:t>
      </w:r>
      <w:bookmarkEnd w:id="994"/>
    </w:p>
    <w:p w14:paraId="17C6B90A" w14:textId="77777777" w:rsidR="00DB6E47" w:rsidRPr="009451A4" w:rsidRDefault="00DB6E47" w:rsidP="00DB6E47">
      <w:pPr>
        <w:pStyle w:val="Amain"/>
      </w:pPr>
      <w:r w:rsidRPr="009451A4">
        <w:tab/>
        <w:t>(1)</w:t>
      </w:r>
      <w:r w:rsidRPr="009451A4">
        <w:tab/>
        <w:t>If this Law authorises or requires a person or body to appoint a person to an office—</w:t>
      </w:r>
    </w:p>
    <w:p w14:paraId="3DB57C90" w14:textId="77777777" w:rsidR="00DB6E47" w:rsidRPr="00544ED5" w:rsidRDefault="00DB6E47" w:rsidP="00DB6E47">
      <w:pPr>
        <w:pStyle w:val="Apara"/>
      </w:pPr>
      <w:r w:rsidRPr="00544ED5">
        <w:tab/>
        <w:t>(a)</w:t>
      </w:r>
      <w:r w:rsidRPr="00544ED5">
        <w:tab/>
        <w:t>the power may be exercised from time to time as occasion requires; and</w:t>
      </w:r>
    </w:p>
    <w:p w14:paraId="76788889" w14:textId="77777777" w:rsidR="00DB6E47" w:rsidRPr="00544ED5" w:rsidRDefault="00DB6E47" w:rsidP="00DB6E47">
      <w:pPr>
        <w:pStyle w:val="Apara"/>
      </w:pPr>
      <w:r w:rsidRPr="00544ED5">
        <w:tab/>
        <w:t>(b)</w:t>
      </w:r>
      <w:r w:rsidRPr="00544ED5">
        <w:tab/>
        <w:t>the power includes—</w:t>
      </w:r>
    </w:p>
    <w:p w14:paraId="091AE303" w14:textId="77777777" w:rsidR="00DB6E47" w:rsidRPr="00CC71DF" w:rsidRDefault="00DB6E47" w:rsidP="00DB6E47">
      <w:pPr>
        <w:pStyle w:val="Asubpara"/>
      </w:pPr>
      <w:r w:rsidRPr="00CC71DF">
        <w:tab/>
        <w:t>(i)</w:t>
      </w:r>
      <w:r w:rsidRPr="00CC71DF">
        <w:tab/>
        <w:t>power to remove or suspend, at any time, a person appointed to the office; and</w:t>
      </w:r>
    </w:p>
    <w:p w14:paraId="6783ABA6" w14:textId="77777777"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14:paraId="415CFD09" w14:textId="77777777" w:rsidR="00DB6E47" w:rsidRPr="00CC71DF" w:rsidRDefault="00DB6E47" w:rsidP="00DB6E47">
      <w:pPr>
        <w:pStyle w:val="Asubpara"/>
      </w:pPr>
      <w:r w:rsidRPr="00CC71DF">
        <w:tab/>
        <w:t>(iii)</w:t>
      </w:r>
      <w:r w:rsidRPr="00CC71DF">
        <w:tab/>
        <w:t>power to reinstate or reappoint a person removed or suspended; and</w:t>
      </w:r>
    </w:p>
    <w:p w14:paraId="2764142B" w14:textId="77777777"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14:paraId="45667D8D" w14:textId="77777777"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14:paraId="07EB7274" w14:textId="77777777"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14:paraId="6E9272A7" w14:textId="77777777"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14:paraId="03455873" w14:textId="77777777"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14:paraId="165ED6EC" w14:textId="77777777" w:rsidR="00DB6E47" w:rsidRPr="007E1F9A" w:rsidRDefault="00DB6E47" w:rsidP="00DB6E47">
      <w:pPr>
        <w:pStyle w:val="Schclauseheading"/>
      </w:pPr>
      <w:bookmarkStart w:id="995" w:name="_Toc75869544"/>
      <w:r w:rsidRPr="001E68BA">
        <w:rPr>
          <w:rStyle w:val="CharSectNo"/>
        </w:rPr>
        <w:t>29</w:t>
      </w:r>
      <w:r w:rsidRPr="007E1F9A">
        <w:tab/>
      </w:r>
      <w:r w:rsidRPr="007E1F9A">
        <w:rPr>
          <w:rFonts w:ascii="Helvetica" w:hAnsi="Helvetica" w:cs="Helvetica"/>
        </w:rPr>
        <w:t>Delegation of functions</w:t>
      </w:r>
      <w:bookmarkEnd w:id="995"/>
    </w:p>
    <w:p w14:paraId="4F67D67B" w14:textId="77777777"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14:paraId="5D9C06BF" w14:textId="77777777" w:rsidR="00DB6E47" w:rsidRPr="00544ED5" w:rsidRDefault="00DB6E47" w:rsidP="00DB6E47">
      <w:pPr>
        <w:pStyle w:val="Apara"/>
      </w:pPr>
      <w:r w:rsidRPr="00544ED5">
        <w:tab/>
        <w:t>(a)</w:t>
      </w:r>
      <w:r w:rsidRPr="00544ED5">
        <w:tab/>
        <w:t>a person or body by name; or</w:t>
      </w:r>
    </w:p>
    <w:p w14:paraId="45BBB3F7" w14:textId="77777777" w:rsidR="00DB6E47" w:rsidRPr="00544ED5" w:rsidRDefault="00DB6E47" w:rsidP="00DB6E47">
      <w:pPr>
        <w:pStyle w:val="Apara"/>
      </w:pPr>
      <w:r w:rsidRPr="00544ED5">
        <w:tab/>
        <w:t>(b)</w:t>
      </w:r>
      <w:r w:rsidRPr="00544ED5">
        <w:tab/>
        <w:t>a specified officer, or the holder of a specified office, by reference to the title of the office concerned.</w:t>
      </w:r>
    </w:p>
    <w:p w14:paraId="4CF3D7C2" w14:textId="77777777" w:rsidR="00DB6E47" w:rsidRPr="009451A4" w:rsidRDefault="00DB6E47" w:rsidP="00DB6E47">
      <w:pPr>
        <w:pStyle w:val="Amain"/>
      </w:pPr>
      <w:r w:rsidRPr="009451A4">
        <w:tab/>
        <w:t>(2)</w:t>
      </w:r>
      <w:r w:rsidRPr="009451A4">
        <w:tab/>
        <w:t>The delegation may be—</w:t>
      </w:r>
    </w:p>
    <w:p w14:paraId="41A8FCD3" w14:textId="77777777" w:rsidR="00DB6E47" w:rsidRPr="00544ED5" w:rsidRDefault="00DB6E47" w:rsidP="00DB6E47">
      <w:pPr>
        <w:pStyle w:val="Apara"/>
      </w:pPr>
      <w:r w:rsidRPr="00544ED5">
        <w:tab/>
        <w:t>(a)</w:t>
      </w:r>
      <w:r w:rsidRPr="00544ED5">
        <w:tab/>
        <w:t>general or limited; and</w:t>
      </w:r>
    </w:p>
    <w:p w14:paraId="0AF81235" w14:textId="77777777" w:rsidR="00DB6E47" w:rsidRPr="00544ED5" w:rsidRDefault="00DB6E47" w:rsidP="00DB6E47">
      <w:pPr>
        <w:pStyle w:val="Apara"/>
      </w:pPr>
      <w:r w:rsidRPr="00544ED5">
        <w:lastRenderedPageBreak/>
        <w:tab/>
        <w:t>(b)</w:t>
      </w:r>
      <w:r w:rsidRPr="00544ED5">
        <w:tab/>
        <w:t>made from time to time; and</w:t>
      </w:r>
    </w:p>
    <w:p w14:paraId="69DF2FC7" w14:textId="77777777" w:rsidR="00DB6E47" w:rsidRPr="00544ED5" w:rsidRDefault="00DB6E47" w:rsidP="00DB6E47">
      <w:pPr>
        <w:pStyle w:val="Apara"/>
      </w:pPr>
      <w:r w:rsidRPr="00544ED5">
        <w:tab/>
        <w:t>(c)</w:t>
      </w:r>
      <w:r w:rsidRPr="00544ED5">
        <w:tab/>
        <w:t>revoked, wholly or partly, by the delegator.</w:t>
      </w:r>
    </w:p>
    <w:p w14:paraId="3238CBCC" w14:textId="77777777"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14:paraId="47EF172B" w14:textId="77777777"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14:paraId="3A58A018" w14:textId="77777777"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14:paraId="75027987" w14:textId="77777777"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14:paraId="7AFD34D0" w14:textId="77777777"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14:paraId="5EE00AAB" w14:textId="77777777"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14:paraId="54062CBE" w14:textId="77777777" w:rsidR="00DB6E47" w:rsidRPr="009451A4" w:rsidRDefault="00DB6E47" w:rsidP="006767F0">
      <w:pPr>
        <w:pStyle w:val="Amain"/>
        <w:keepNext/>
      </w:pPr>
      <w:r w:rsidRPr="009451A4">
        <w:tab/>
        <w:t>(9)</w:t>
      </w:r>
      <w:r w:rsidRPr="009451A4">
        <w:tab/>
        <w:t>If—</w:t>
      </w:r>
    </w:p>
    <w:p w14:paraId="0BEF6113" w14:textId="77777777" w:rsidR="00DB6E47" w:rsidRPr="00544ED5" w:rsidRDefault="00DB6E47" w:rsidP="00DB6E47">
      <w:pPr>
        <w:pStyle w:val="Apara"/>
      </w:pPr>
      <w:r w:rsidRPr="00544ED5">
        <w:tab/>
        <w:t>(a)</w:t>
      </w:r>
      <w:r w:rsidRPr="00544ED5">
        <w:tab/>
        <w:t>the delegator is a specified officer or the holder of a specified office; and</w:t>
      </w:r>
    </w:p>
    <w:p w14:paraId="796BC687" w14:textId="77777777"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14:paraId="36AC24D3" w14:textId="77777777" w:rsidR="00DB6E47" w:rsidRPr="009451A4" w:rsidRDefault="00DB6E47" w:rsidP="00DB6E47">
      <w:pPr>
        <w:pStyle w:val="Amainreturn"/>
      </w:pPr>
      <w:r w:rsidRPr="009451A4">
        <w:t>then—</w:t>
      </w:r>
    </w:p>
    <w:p w14:paraId="050D8F31" w14:textId="77777777" w:rsidR="00DB6E47" w:rsidRPr="00544ED5" w:rsidRDefault="00DB6E47" w:rsidP="00DB6E47">
      <w:pPr>
        <w:pStyle w:val="Apara"/>
      </w:pPr>
      <w:r w:rsidRPr="00544ED5">
        <w:tab/>
        <w:t>(c)</w:t>
      </w:r>
      <w:r w:rsidRPr="00544ED5">
        <w:tab/>
        <w:t>the delegation continues in force; and</w:t>
      </w:r>
    </w:p>
    <w:p w14:paraId="743B0AC9" w14:textId="77777777"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14:paraId="1819C5DF" w14:textId="77777777" w:rsidR="00DB6E47" w:rsidRPr="009451A4" w:rsidRDefault="00DB6E47" w:rsidP="00DB6E47">
      <w:pPr>
        <w:pStyle w:val="Amain"/>
      </w:pPr>
      <w:r w:rsidRPr="009451A4">
        <w:lastRenderedPageBreak/>
        <w:tab/>
        <w:t>(10)</w:t>
      </w:r>
      <w:r w:rsidRPr="009451A4">
        <w:tab/>
        <w:t>If—</w:t>
      </w:r>
    </w:p>
    <w:p w14:paraId="2FC8B170" w14:textId="77777777" w:rsidR="00DB6E47" w:rsidRPr="00544ED5" w:rsidRDefault="00DB6E47" w:rsidP="00DB6E47">
      <w:pPr>
        <w:pStyle w:val="Apara"/>
      </w:pPr>
      <w:r w:rsidRPr="00544ED5">
        <w:tab/>
        <w:t>(a)</w:t>
      </w:r>
      <w:r w:rsidRPr="00544ED5">
        <w:tab/>
        <w:t>the delegator is a body; and</w:t>
      </w:r>
    </w:p>
    <w:p w14:paraId="414BDCB8" w14:textId="77777777" w:rsidR="00DB6E47" w:rsidRPr="00544ED5" w:rsidRDefault="00DB6E47" w:rsidP="00DB6E47">
      <w:pPr>
        <w:pStyle w:val="Apara"/>
      </w:pPr>
      <w:r w:rsidRPr="00544ED5">
        <w:tab/>
        <w:t>(b)</w:t>
      </w:r>
      <w:r w:rsidRPr="00544ED5">
        <w:tab/>
        <w:t>there is a change in the membership of the body;</w:t>
      </w:r>
    </w:p>
    <w:p w14:paraId="165F602E" w14:textId="77777777" w:rsidR="00DB6E47" w:rsidRPr="009451A4" w:rsidRDefault="00DB6E47" w:rsidP="00DB6E47">
      <w:pPr>
        <w:pStyle w:val="Amainreturn"/>
      </w:pPr>
      <w:r w:rsidRPr="009451A4">
        <w:t>then—</w:t>
      </w:r>
    </w:p>
    <w:p w14:paraId="63F97650" w14:textId="77777777" w:rsidR="00DB6E47" w:rsidRPr="00544ED5" w:rsidRDefault="00DB6E47" w:rsidP="00DB6E47">
      <w:pPr>
        <w:pStyle w:val="Apara"/>
      </w:pPr>
      <w:r w:rsidRPr="00544ED5">
        <w:tab/>
        <w:t>(c)</w:t>
      </w:r>
      <w:r w:rsidRPr="00544ED5">
        <w:tab/>
        <w:t>the delegation continues in force; and</w:t>
      </w:r>
    </w:p>
    <w:p w14:paraId="743CBE57" w14:textId="77777777" w:rsidR="00DB6E47" w:rsidRPr="00544ED5" w:rsidRDefault="00DB6E47" w:rsidP="00DB6E47">
      <w:pPr>
        <w:pStyle w:val="Apara"/>
      </w:pPr>
      <w:r w:rsidRPr="00544ED5">
        <w:tab/>
        <w:t>(d)</w:t>
      </w:r>
      <w:r w:rsidRPr="00544ED5">
        <w:tab/>
        <w:t>the body as constituted for the time being is taken to be the delegator for the purposes of this section.</w:t>
      </w:r>
    </w:p>
    <w:p w14:paraId="595F034B" w14:textId="77777777" w:rsidR="00DB6E47" w:rsidRPr="009451A4" w:rsidRDefault="00DB6E47" w:rsidP="00DB6E47">
      <w:pPr>
        <w:pStyle w:val="Amain"/>
      </w:pPr>
      <w:r w:rsidRPr="009451A4">
        <w:tab/>
        <w:t>(11)</w:t>
      </w:r>
      <w:r w:rsidRPr="009451A4">
        <w:tab/>
        <w:t>If a function is delegated to a specified officer or the holder of a specified office—</w:t>
      </w:r>
    </w:p>
    <w:p w14:paraId="2D0E3F78" w14:textId="77777777"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14:paraId="16A5B5AA" w14:textId="77777777" w:rsidR="00DB6E47" w:rsidRPr="00544ED5" w:rsidRDefault="00DB6E47" w:rsidP="00DB6E47">
      <w:pPr>
        <w:pStyle w:val="Apara"/>
      </w:pPr>
      <w:r w:rsidRPr="00544ED5">
        <w:tab/>
        <w:t>(b)</w:t>
      </w:r>
      <w:r w:rsidRPr="00544ED5">
        <w:tab/>
        <w:t>the function may be exercised by the person for the time being occupying or acting in the office concerned.</w:t>
      </w:r>
    </w:p>
    <w:p w14:paraId="6E36F0C7" w14:textId="77777777" w:rsidR="00DB6E47" w:rsidRPr="009451A4" w:rsidRDefault="00DB6E47" w:rsidP="00DB6E47">
      <w:pPr>
        <w:pStyle w:val="Amain"/>
      </w:pPr>
      <w:r w:rsidRPr="009451A4">
        <w:tab/>
        <w:t>(12)</w:t>
      </w:r>
      <w:r w:rsidRPr="009451A4">
        <w:tab/>
        <w:t>A function that has been delegated may, despite the delegation, be exercised by the delegator.</w:t>
      </w:r>
    </w:p>
    <w:p w14:paraId="4CC00112" w14:textId="77777777"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14:paraId="7CF5F643" w14:textId="77777777"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14:paraId="02F569AC" w14:textId="77777777"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14:paraId="1BE38C61" w14:textId="77777777" w:rsidR="00DB6E47" w:rsidRPr="007E1F9A" w:rsidRDefault="00DB6E47" w:rsidP="00DB6E47">
      <w:pPr>
        <w:pStyle w:val="Schclauseheading"/>
      </w:pPr>
      <w:bookmarkStart w:id="996" w:name="_Toc75869545"/>
      <w:r w:rsidRPr="001E68BA">
        <w:rPr>
          <w:rStyle w:val="CharSectNo"/>
        </w:rPr>
        <w:lastRenderedPageBreak/>
        <w:t>30</w:t>
      </w:r>
      <w:r w:rsidRPr="007E1F9A">
        <w:tab/>
      </w:r>
      <w:r w:rsidRPr="007E1F9A">
        <w:rPr>
          <w:rFonts w:ascii="Helvetica" w:hAnsi="Helvetica" w:cs="Helvetica"/>
        </w:rPr>
        <w:t>Exercise of powers between enactment and commencement</w:t>
      </w:r>
      <w:bookmarkEnd w:id="996"/>
    </w:p>
    <w:p w14:paraId="038D351E" w14:textId="77777777"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14:paraId="5B3B7C24" w14:textId="77777777" w:rsidR="00DB6E47" w:rsidRPr="00544ED5" w:rsidRDefault="00DB6E47" w:rsidP="00DB6E47">
      <w:pPr>
        <w:pStyle w:val="Apara"/>
      </w:pPr>
      <w:r w:rsidRPr="00544ED5">
        <w:tab/>
        <w:t>(a)</w:t>
      </w:r>
      <w:r w:rsidRPr="00544ED5">
        <w:tab/>
        <w:t>to make an appointment; or</w:t>
      </w:r>
    </w:p>
    <w:p w14:paraId="14164C6B" w14:textId="77777777" w:rsidR="00DB6E47" w:rsidRPr="00544ED5" w:rsidRDefault="00DB6E47" w:rsidP="00DB6E47">
      <w:pPr>
        <w:pStyle w:val="Apara"/>
      </w:pPr>
      <w:r w:rsidRPr="00544ED5">
        <w:tab/>
        <w:t>(b)</w:t>
      </w:r>
      <w:r w:rsidRPr="00544ED5">
        <w:tab/>
        <w:t>to make a statutory instrument of a legislative or administrative character; or</w:t>
      </w:r>
    </w:p>
    <w:p w14:paraId="367E6875" w14:textId="77777777" w:rsidR="00DB6E47" w:rsidRPr="00544ED5" w:rsidRDefault="00DB6E47" w:rsidP="00DB6E47">
      <w:pPr>
        <w:pStyle w:val="Apara"/>
      </w:pPr>
      <w:r w:rsidRPr="00544ED5">
        <w:tab/>
        <w:t>(c)</w:t>
      </w:r>
      <w:r w:rsidRPr="00544ED5">
        <w:tab/>
        <w:t>to do another thing;</w:t>
      </w:r>
    </w:p>
    <w:p w14:paraId="2A7A2433" w14:textId="77777777" w:rsidR="00DB6E47" w:rsidRPr="009451A4" w:rsidRDefault="00DB6E47" w:rsidP="00DB6E47">
      <w:pPr>
        <w:pStyle w:val="Amainreturn"/>
      </w:pPr>
      <w:r w:rsidRPr="009451A4">
        <w:t>then—</w:t>
      </w:r>
    </w:p>
    <w:p w14:paraId="2ACB8E3F" w14:textId="77777777" w:rsidR="00DB6E47" w:rsidRPr="00544ED5" w:rsidRDefault="00DB6E47" w:rsidP="00DB6E47">
      <w:pPr>
        <w:pStyle w:val="Apara"/>
      </w:pPr>
      <w:r w:rsidRPr="00544ED5">
        <w:tab/>
        <w:t>(d)</w:t>
      </w:r>
      <w:r w:rsidRPr="00544ED5">
        <w:tab/>
        <w:t>the power may be exercised; and</w:t>
      </w:r>
    </w:p>
    <w:p w14:paraId="5E1CD8EF" w14:textId="77777777"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14:paraId="13BB1EB2" w14:textId="77777777" w:rsidR="00DB6E47" w:rsidRPr="009451A4" w:rsidRDefault="00DB6E47" w:rsidP="00DB6E47">
      <w:pPr>
        <w:pStyle w:val="Amainreturn"/>
      </w:pPr>
      <w:r w:rsidRPr="009451A4">
        <w:t>before the empowering provision commences.</w:t>
      </w:r>
    </w:p>
    <w:p w14:paraId="0C954C4A" w14:textId="77777777"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14:paraId="569C5A25" w14:textId="77777777" w:rsidR="00DB6E47" w:rsidRPr="00544ED5" w:rsidRDefault="00DB6E47" w:rsidP="00DB6E47">
      <w:pPr>
        <w:pStyle w:val="Apara"/>
      </w:pPr>
      <w:r w:rsidRPr="00544ED5">
        <w:tab/>
        <w:t>(a)</w:t>
      </w:r>
      <w:r w:rsidRPr="00544ED5">
        <w:tab/>
        <w:t>to make an appointment; or</w:t>
      </w:r>
    </w:p>
    <w:p w14:paraId="473B1E2C" w14:textId="77777777" w:rsidR="00DB6E47" w:rsidRPr="00544ED5" w:rsidRDefault="00DB6E47" w:rsidP="00DB6E47">
      <w:pPr>
        <w:pStyle w:val="Apara"/>
      </w:pPr>
      <w:r w:rsidRPr="00544ED5">
        <w:tab/>
        <w:t>(b)</w:t>
      </w:r>
      <w:r w:rsidRPr="00544ED5">
        <w:tab/>
        <w:t>to make a statutory instrument of a legislative or administrative character; or</w:t>
      </w:r>
    </w:p>
    <w:p w14:paraId="42016AEE" w14:textId="77777777" w:rsidR="00DB6E47" w:rsidRPr="00544ED5" w:rsidRDefault="00DB6E47" w:rsidP="00DB6E47">
      <w:pPr>
        <w:pStyle w:val="Apara"/>
      </w:pPr>
      <w:r w:rsidRPr="00544ED5">
        <w:tab/>
        <w:t>(c)</w:t>
      </w:r>
      <w:r w:rsidRPr="00544ED5">
        <w:tab/>
        <w:t>to do another thing;</w:t>
      </w:r>
    </w:p>
    <w:p w14:paraId="4B700A59" w14:textId="77777777" w:rsidR="00DB6E47" w:rsidRPr="009451A4" w:rsidRDefault="00DB6E47" w:rsidP="00DB6E47">
      <w:pPr>
        <w:pStyle w:val="Amainreturn"/>
      </w:pPr>
      <w:r w:rsidRPr="009451A4">
        <w:t>then—</w:t>
      </w:r>
    </w:p>
    <w:p w14:paraId="2449C2AA" w14:textId="77777777" w:rsidR="00DB6E47" w:rsidRPr="00544ED5" w:rsidRDefault="00DB6E47" w:rsidP="00DB6E47">
      <w:pPr>
        <w:pStyle w:val="Apara"/>
      </w:pPr>
      <w:r w:rsidRPr="00544ED5">
        <w:tab/>
        <w:t>(d)</w:t>
      </w:r>
      <w:r w:rsidRPr="00544ED5">
        <w:tab/>
        <w:t>the power may be exercised; and</w:t>
      </w:r>
    </w:p>
    <w:p w14:paraId="3CBDAE6D" w14:textId="77777777"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14:paraId="53D96E0D" w14:textId="77777777" w:rsidR="00DB6E47" w:rsidRPr="009451A4" w:rsidRDefault="00DB6E47" w:rsidP="00DB6E47">
      <w:pPr>
        <w:pStyle w:val="Amainreturn"/>
      </w:pPr>
      <w:r w:rsidRPr="009451A4">
        <w:t>before the empowering provision commences.</w:t>
      </w:r>
    </w:p>
    <w:p w14:paraId="575FDC7C" w14:textId="77777777" w:rsidR="00DB6E47" w:rsidRPr="009451A4" w:rsidRDefault="00DB6E47" w:rsidP="00DB6E47">
      <w:pPr>
        <w:pStyle w:val="Amain"/>
      </w:pPr>
      <w:r w:rsidRPr="009451A4">
        <w:tab/>
        <w:t>(3)</w:t>
      </w:r>
      <w:r w:rsidRPr="009451A4">
        <w:tab/>
        <w:t>If—</w:t>
      </w:r>
    </w:p>
    <w:p w14:paraId="139A733E" w14:textId="77777777"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14:paraId="2743BE1C" w14:textId="77777777"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14:paraId="6CE0EE91" w14:textId="77777777" w:rsidR="00DB6E47" w:rsidRPr="009451A4" w:rsidRDefault="00DB6E47" w:rsidP="00DB6E47">
      <w:pPr>
        <w:pStyle w:val="Amainreturn"/>
      </w:pPr>
      <w:r w:rsidRPr="009451A4">
        <w:t>then—</w:t>
      </w:r>
    </w:p>
    <w:p w14:paraId="0C2D2BF0" w14:textId="77777777"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14:paraId="3BFB4205" w14:textId="77777777"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14:paraId="31209D9F" w14:textId="77777777"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14:paraId="4B4BB481" w14:textId="77777777" w:rsidR="00DB6E47" w:rsidRPr="00544ED5" w:rsidRDefault="00DB6E47" w:rsidP="00DB6E47">
      <w:pPr>
        <w:pStyle w:val="Apara"/>
      </w:pPr>
      <w:r w:rsidRPr="00544ED5">
        <w:tab/>
        <w:t>(a)</w:t>
      </w:r>
      <w:r w:rsidRPr="00544ED5">
        <w:tab/>
        <w:t>enabling the exercise of a power mentioned in the subsection; or</w:t>
      </w:r>
    </w:p>
    <w:p w14:paraId="3258873D" w14:textId="77777777" w:rsidR="00DB6E47" w:rsidRPr="00544ED5" w:rsidRDefault="00DB6E47" w:rsidP="00DB6E47">
      <w:pPr>
        <w:pStyle w:val="Apara"/>
      </w:pPr>
      <w:r w:rsidRPr="00544ED5">
        <w:tab/>
        <w:t>(b)</w:t>
      </w:r>
      <w:r w:rsidRPr="00544ED5">
        <w:tab/>
        <w:t>bringing an appointment, instrument or other thing made or done under such a power into effect;</w:t>
      </w:r>
    </w:p>
    <w:p w14:paraId="094908DA" w14:textId="77777777" w:rsidR="00DB6E47" w:rsidRPr="009451A4" w:rsidRDefault="00DB6E47" w:rsidP="00DB6E47">
      <w:pPr>
        <w:pStyle w:val="Amainreturn"/>
      </w:pPr>
      <w:r w:rsidRPr="009451A4">
        <w:t>the instrument or provision takes effect—</w:t>
      </w:r>
    </w:p>
    <w:p w14:paraId="51E556EE" w14:textId="77777777" w:rsidR="00DB6E47" w:rsidRPr="00544ED5" w:rsidRDefault="00DB6E47" w:rsidP="00DB6E47">
      <w:pPr>
        <w:pStyle w:val="Apara"/>
      </w:pPr>
      <w:r w:rsidRPr="00544ED5">
        <w:tab/>
        <w:t>(c)</w:t>
      </w:r>
      <w:r w:rsidRPr="00544ED5">
        <w:tab/>
        <w:t>on the making of the instrument; or</w:t>
      </w:r>
    </w:p>
    <w:p w14:paraId="6644CA17" w14:textId="77777777"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14:paraId="7809C831" w14:textId="77777777" w:rsidR="00DB6E47" w:rsidRPr="009451A4" w:rsidRDefault="00DB6E47" w:rsidP="006E6789">
      <w:pPr>
        <w:pStyle w:val="Amain"/>
        <w:keepNext/>
      </w:pPr>
      <w:r w:rsidRPr="009451A4">
        <w:lastRenderedPageBreak/>
        <w:tab/>
        <w:t>(5)</w:t>
      </w:r>
      <w:r w:rsidRPr="009451A4">
        <w:tab/>
        <w:t>If—</w:t>
      </w:r>
    </w:p>
    <w:p w14:paraId="2A51F8F6" w14:textId="77777777"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14:paraId="25C8C445" w14:textId="77777777"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14:paraId="221E48CF" w14:textId="77777777" w:rsidR="00DB6E47" w:rsidRPr="009451A4" w:rsidRDefault="00DB6E47" w:rsidP="00DB6E47">
      <w:pPr>
        <w:pStyle w:val="Amainreturn"/>
      </w:pPr>
      <w:r w:rsidRPr="009451A4">
        <w:t>the appointment, instrument or provision takes effect—</w:t>
      </w:r>
    </w:p>
    <w:p w14:paraId="7EDBFA72" w14:textId="77777777" w:rsidR="00DB6E47" w:rsidRPr="00544ED5" w:rsidRDefault="00DB6E47" w:rsidP="00DB6E47">
      <w:pPr>
        <w:pStyle w:val="Apara"/>
      </w:pPr>
      <w:r w:rsidRPr="00544ED5">
        <w:tab/>
        <w:t>(c)</w:t>
      </w:r>
      <w:r w:rsidRPr="00544ED5">
        <w:tab/>
        <w:t>on the commencement of the relevant empowering provision; or</w:t>
      </w:r>
    </w:p>
    <w:p w14:paraId="5823F208" w14:textId="77777777"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14:paraId="7608F83E" w14:textId="77777777"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14:paraId="51284C79" w14:textId="77777777"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14:paraId="120A91CE" w14:textId="77777777"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14:paraId="3A884921" w14:textId="77777777" w:rsidR="00124806" w:rsidRPr="00124806" w:rsidRDefault="00124806" w:rsidP="00124806">
      <w:pPr>
        <w:pStyle w:val="PageBreak"/>
      </w:pPr>
      <w:r w:rsidRPr="00124806">
        <w:br w:type="page"/>
      </w:r>
    </w:p>
    <w:p w14:paraId="196A40CC" w14:textId="77777777" w:rsidR="00DB6E47" w:rsidRPr="001E68BA" w:rsidRDefault="00DB6E47" w:rsidP="00DB6E47">
      <w:pPr>
        <w:pStyle w:val="Sched-Part"/>
      </w:pPr>
      <w:bookmarkStart w:id="997" w:name="_Toc75869546"/>
      <w:r w:rsidRPr="001E68BA">
        <w:rPr>
          <w:rStyle w:val="CharPartNo"/>
        </w:rPr>
        <w:lastRenderedPageBreak/>
        <w:t xml:space="preserve">Part 5 </w:t>
      </w:r>
      <w:r w:rsidRPr="00A95F9A">
        <w:rPr>
          <w:rFonts w:ascii="Helvetica" w:hAnsi="Helvetica" w:cs="Helvetica"/>
          <w:szCs w:val="32"/>
        </w:rPr>
        <w:tab/>
      </w:r>
      <w:r w:rsidRPr="001E68BA">
        <w:rPr>
          <w:rStyle w:val="CharPartText"/>
          <w:rFonts w:ascii="Helvetica" w:hAnsi="Helvetica" w:cs="Helvetica"/>
          <w:szCs w:val="32"/>
        </w:rPr>
        <w:t>Distance, time and age</w:t>
      </w:r>
      <w:bookmarkEnd w:id="997"/>
    </w:p>
    <w:p w14:paraId="1C44825E" w14:textId="77777777" w:rsidR="00DB6E47" w:rsidRPr="007E1F9A" w:rsidRDefault="00DB6E47" w:rsidP="00DB6E47">
      <w:pPr>
        <w:pStyle w:val="Schclauseheading"/>
      </w:pPr>
      <w:bookmarkStart w:id="998" w:name="_Toc75869547"/>
      <w:r w:rsidRPr="001E68BA">
        <w:rPr>
          <w:rStyle w:val="CharSectNo"/>
        </w:rPr>
        <w:t>31</w:t>
      </w:r>
      <w:r w:rsidRPr="007E1F9A">
        <w:tab/>
      </w:r>
      <w:r w:rsidRPr="007E1F9A">
        <w:rPr>
          <w:rFonts w:ascii="Helvetica" w:hAnsi="Helvetica" w:cs="Helvetica"/>
        </w:rPr>
        <w:t>Matters relating to distance, time and age</w:t>
      </w:r>
      <w:bookmarkEnd w:id="998"/>
    </w:p>
    <w:p w14:paraId="0B4A02BB" w14:textId="77777777"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14:paraId="3157645A" w14:textId="77777777"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14:paraId="00B18ED1" w14:textId="77777777"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14:paraId="36C08B4B" w14:textId="77777777" w:rsidR="00DB6E47" w:rsidRPr="00544ED5" w:rsidRDefault="00DB6E47" w:rsidP="00DB6E47">
      <w:pPr>
        <w:pStyle w:val="Apara"/>
      </w:pPr>
      <w:r w:rsidRPr="00544ED5">
        <w:tab/>
        <w:t>(b)</w:t>
      </w:r>
      <w:r w:rsidRPr="00544ED5">
        <w:tab/>
        <w:t>in any other case—by including the day on which the purpose is to be fulfilled.</w:t>
      </w:r>
    </w:p>
    <w:p w14:paraId="13AC8BE6" w14:textId="77777777"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14:paraId="5D7FB8B7" w14:textId="77777777"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07DE2D3C" w14:textId="77777777"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14:paraId="717A07B9" w14:textId="77777777" w:rsidR="00DB6E47" w:rsidRPr="006C3305" w:rsidRDefault="00DB6E47" w:rsidP="00D940BC">
      <w:pPr>
        <w:pStyle w:val="Amain"/>
        <w:keepNext/>
      </w:pPr>
      <w:r>
        <w:lastRenderedPageBreak/>
        <w:tab/>
        <w:t>(</w:t>
      </w:r>
      <w:r w:rsidRPr="006C3305">
        <w:t>6)</w:t>
      </w:r>
      <w:r w:rsidRPr="006C3305">
        <w:tab/>
        <w:t>If, in this Law, there is a reference to time, the reference is, in relation to the doing of anything in a jurisdiction, a reference to the legal time in the jurisdiction.</w:t>
      </w:r>
    </w:p>
    <w:p w14:paraId="7187357F" w14:textId="77777777" w:rsidR="00DB6E47" w:rsidRPr="006C3305" w:rsidRDefault="00DB6E47" w:rsidP="00DB6E47">
      <w:pPr>
        <w:pStyle w:val="Amain"/>
      </w:pPr>
      <w:r>
        <w:tab/>
        <w:t>(</w:t>
      </w:r>
      <w:r w:rsidRPr="006C3305">
        <w:t>7)</w:t>
      </w:r>
      <w:r w:rsidRPr="006C3305">
        <w:tab/>
        <w:t>For the purposes of this Law, a person attains an age in years at the beginning of the person’s birthday for the age.</w:t>
      </w:r>
    </w:p>
    <w:p w14:paraId="6B1C3B8D" w14:textId="77777777" w:rsidR="00124806" w:rsidRPr="00124806" w:rsidRDefault="00124806" w:rsidP="00124806">
      <w:pPr>
        <w:pStyle w:val="PageBreak"/>
      </w:pPr>
      <w:r w:rsidRPr="00124806">
        <w:br w:type="page"/>
      </w:r>
    </w:p>
    <w:p w14:paraId="35257826" w14:textId="77777777" w:rsidR="00DB6E47" w:rsidRPr="001E68BA" w:rsidRDefault="00DB6E47" w:rsidP="00DB6E47">
      <w:pPr>
        <w:pStyle w:val="Sched-Part"/>
      </w:pPr>
      <w:bookmarkStart w:id="999" w:name="_Toc75869548"/>
      <w:r w:rsidRPr="001E68BA">
        <w:rPr>
          <w:rStyle w:val="CharPartNo"/>
        </w:rPr>
        <w:lastRenderedPageBreak/>
        <w:t xml:space="preserve">Part 6 </w:t>
      </w:r>
      <w:r w:rsidRPr="00A95F9A">
        <w:rPr>
          <w:rFonts w:ascii="Helvetica" w:hAnsi="Helvetica" w:cs="Helvetica"/>
          <w:szCs w:val="32"/>
        </w:rPr>
        <w:tab/>
      </w:r>
      <w:r w:rsidRPr="001E68BA">
        <w:rPr>
          <w:rStyle w:val="CharPartText"/>
          <w:rFonts w:ascii="Helvetica" w:hAnsi="Helvetica" w:cs="Helvetica"/>
          <w:szCs w:val="32"/>
        </w:rPr>
        <w:t>Effect of repeal, amendment or expiration</w:t>
      </w:r>
      <w:bookmarkEnd w:id="999"/>
    </w:p>
    <w:p w14:paraId="797F213E" w14:textId="77777777" w:rsidR="00DB6E47" w:rsidRPr="007E1F9A" w:rsidRDefault="00DB6E47" w:rsidP="00DB6E47">
      <w:pPr>
        <w:pStyle w:val="Schclauseheading"/>
      </w:pPr>
      <w:bookmarkStart w:id="1000" w:name="_Toc75869549"/>
      <w:r w:rsidRPr="001E68BA">
        <w:rPr>
          <w:rStyle w:val="CharSectNo"/>
        </w:rPr>
        <w:t>32</w:t>
      </w:r>
      <w:r w:rsidRPr="007E1F9A">
        <w:tab/>
      </w:r>
      <w:r w:rsidRPr="007E1F9A">
        <w:rPr>
          <w:rFonts w:ascii="Helvetica" w:hAnsi="Helvetica" w:cs="Helvetica"/>
        </w:rPr>
        <w:t>Time of Law ceasing to have effect</w:t>
      </w:r>
      <w:bookmarkEnd w:id="1000"/>
    </w:p>
    <w:p w14:paraId="1D2B46C1" w14:textId="77777777" w:rsidR="00DB6E47" w:rsidRPr="009451A4" w:rsidRDefault="00DB6E47" w:rsidP="00DB6E47">
      <w:pPr>
        <w:pStyle w:val="Amainreturn"/>
      </w:pPr>
      <w:r w:rsidRPr="009451A4">
        <w:t>If a provision of this Law is expressed—</w:t>
      </w:r>
    </w:p>
    <w:p w14:paraId="20461E13" w14:textId="77777777" w:rsidR="00DB6E47" w:rsidRPr="00544ED5" w:rsidRDefault="00DB6E47" w:rsidP="00DB6E47">
      <w:pPr>
        <w:pStyle w:val="Apara"/>
      </w:pPr>
      <w:r w:rsidRPr="00544ED5">
        <w:tab/>
        <w:t>(a)</w:t>
      </w:r>
      <w:r w:rsidRPr="00544ED5">
        <w:tab/>
        <w:t>to expire on a specified day; or</w:t>
      </w:r>
    </w:p>
    <w:p w14:paraId="3CFC8F13" w14:textId="77777777" w:rsidR="00DB6E47" w:rsidRPr="00544ED5" w:rsidRDefault="00DB6E47" w:rsidP="00DB6E47">
      <w:pPr>
        <w:pStyle w:val="Apara"/>
      </w:pPr>
      <w:r w:rsidRPr="00544ED5">
        <w:tab/>
        <w:t>(b)</w:t>
      </w:r>
      <w:r w:rsidRPr="00544ED5">
        <w:tab/>
        <w:t>to remain or continue in force, or otherwise have effect, until a specified day;</w:t>
      </w:r>
    </w:p>
    <w:p w14:paraId="4009B361" w14:textId="77777777" w:rsidR="00DB6E47" w:rsidRPr="009451A4" w:rsidRDefault="00DB6E47" w:rsidP="00DB6E47">
      <w:pPr>
        <w:pStyle w:val="Amainreturn"/>
      </w:pPr>
      <w:r w:rsidRPr="009451A4">
        <w:t xml:space="preserve">the provision has effect until the last moment of the specified day. </w:t>
      </w:r>
    </w:p>
    <w:p w14:paraId="4F336428" w14:textId="77777777" w:rsidR="00DB6E47" w:rsidRPr="00F40DD7" w:rsidRDefault="00DB6E47" w:rsidP="00DB6E47">
      <w:pPr>
        <w:pStyle w:val="Schclauseheading"/>
        <w:rPr>
          <w:rFonts w:ascii="Helvetica" w:hAnsi="Helvetica" w:cs="Helvetica"/>
        </w:rPr>
      </w:pPr>
      <w:bookmarkStart w:id="1001" w:name="_Toc75869550"/>
      <w:r w:rsidRPr="001E68BA">
        <w:rPr>
          <w:rStyle w:val="CharSectNo"/>
        </w:rPr>
        <w:t>33</w:t>
      </w:r>
      <w:r w:rsidRPr="00F40DD7">
        <w:rPr>
          <w:rFonts w:ascii="Helvetica" w:hAnsi="Helvetica" w:cs="Helvetica"/>
        </w:rPr>
        <w:tab/>
        <w:t>Repealed Law provisions not revived</w:t>
      </w:r>
      <w:bookmarkEnd w:id="1001"/>
    </w:p>
    <w:p w14:paraId="01963D29" w14:textId="77777777"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14:paraId="7BB4ED36" w14:textId="77777777" w:rsidR="00DB6E47" w:rsidRPr="00544ED5" w:rsidRDefault="00DB6E47" w:rsidP="00DB6E47">
      <w:pPr>
        <w:pStyle w:val="Apara"/>
      </w:pPr>
      <w:r w:rsidRPr="00544ED5">
        <w:tab/>
        <w:t>(a)</w:t>
      </w:r>
      <w:r w:rsidRPr="00544ED5">
        <w:tab/>
        <w:t>is later repealed or amended; or</w:t>
      </w:r>
    </w:p>
    <w:p w14:paraId="66FD2DF9" w14:textId="77777777" w:rsidR="00DB6E47" w:rsidRPr="00544ED5" w:rsidRDefault="00DB6E47" w:rsidP="00DB6E47">
      <w:pPr>
        <w:pStyle w:val="Apara"/>
      </w:pPr>
      <w:r w:rsidRPr="00544ED5">
        <w:tab/>
        <w:t>(b)</w:t>
      </w:r>
      <w:r w:rsidRPr="00544ED5">
        <w:tab/>
        <w:t>later expires.</w:t>
      </w:r>
    </w:p>
    <w:p w14:paraId="19D98A7E" w14:textId="77777777" w:rsidR="00DB6E47" w:rsidRPr="007E1F9A" w:rsidRDefault="00DB6E47" w:rsidP="00DB6E47">
      <w:pPr>
        <w:pStyle w:val="Schclauseheading"/>
      </w:pPr>
      <w:bookmarkStart w:id="1002" w:name="_Toc75869551"/>
      <w:r w:rsidRPr="001E68BA">
        <w:rPr>
          <w:rStyle w:val="CharSectNo"/>
        </w:rPr>
        <w:t>34</w:t>
      </w:r>
      <w:r w:rsidRPr="007E1F9A">
        <w:tab/>
      </w:r>
      <w:r w:rsidRPr="007E1F9A">
        <w:rPr>
          <w:rFonts w:ascii="Helvetica" w:hAnsi="Helvetica" w:cs="Helvetica"/>
        </w:rPr>
        <w:t>Saving of operation of repealed Law provisions</w:t>
      </w:r>
      <w:bookmarkEnd w:id="1002"/>
      <w:r w:rsidRPr="007E1F9A">
        <w:rPr>
          <w:rFonts w:ascii="Helvetica" w:hAnsi="Helvetica" w:cs="Helvetica"/>
        </w:rPr>
        <w:t xml:space="preserve"> </w:t>
      </w:r>
    </w:p>
    <w:p w14:paraId="49A2BFDE" w14:textId="77777777" w:rsidR="00DB6E47" w:rsidRPr="009451A4" w:rsidRDefault="00DB6E47" w:rsidP="00DB6E47">
      <w:pPr>
        <w:pStyle w:val="Amain"/>
      </w:pPr>
      <w:r w:rsidRPr="009451A4">
        <w:tab/>
        <w:t>(1)</w:t>
      </w:r>
      <w:r w:rsidRPr="009451A4">
        <w:tab/>
        <w:t>The repeal, amendment or expiry of a provision of this Law does not—</w:t>
      </w:r>
    </w:p>
    <w:p w14:paraId="03A7750E" w14:textId="77777777" w:rsidR="00DB6E47" w:rsidRPr="00544ED5" w:rsidRDefault="00DB6E47" w:rsidP="00DB6E47">
      <w:pPr>
        <w:pStyle w:val="Apara"/>
      </w:pPr>
      <w:r w:rsidRPr="00544ED5">
        <w:tab/>
        <w:t>(a)</w:t>
      </w:r>
      <w:r w:rsidRPr="00544ED5">
        <w:tab/>
        <w:t>revive anything not in force or existing at the time the repeal, amendment or expiry takes effect; or</w:t>
      </w:r>
    </w:p>
    <w:p w14:paraId="4A423F8D" w14:textId="77777777" w:rsidR="00DB6E47" w:rsidRPr="00544ED5" w:rsidRDefault="00DB6E47" w:rsidP="00DB6E47">
      <w:pPr>
        <w:pStyle w:val="Apara"/>
      </w:pPr>
      <w:r w:rsidRPr="00544ED5">
        <w:tab/>
        <w:t>(b)</w:t>
      </w:r>
      <w:r w:rsidRPr="00544ED5">
        <w:tab/>
        <w:t>affect the previous operation of the provision or anything suffered, done or begun under the provision; or</w:t>
      </w:r>
    </w:p>
    <w:p w14:paraId="6A8CD72A" w14:textId="77777777" w:rsidR="00DB6E47" w:rsidRPr="00544ED5" w:rsidRDefault="00DB6E47" w:rsidP="00DB6E47">
      <w:pPr>
        <w:pStyle w:val="Apara"/>
      </w:pPr>
      <w:r w:rsidRPr="00544ED5">
        <w:tab/>
        <w:t>(c)</w:t>
      </w:r>
      <w:r w:rsidRPr="00544ED5">
        <w:tab/>
        <w:t>affect a right, privilege or liability acquired, accrued or incurred under the provision; or</w:t>
      </w:r>
    </w:p>
    <w:p w14:paraId="38276962" w14:textId="77777777" w:rsidR="00DB6E47" w:rsidRPr="00544ED5" w:rsidRDefault="00DB6E47" w:rsidP="00DB6E47">
      <w:pPr>
        <w:pStyle w:val="Apara"/>
      </w:pPr>
      <w:r w:rsidRPr="00544ED5">
        <w:tab/>
        <w:t>(d)</w:t>
      </w:r>
      <w:r w:rsidRPr="00544ED5">
        <w:tab/>
        <w:t>affect a penalty incurred in relation to an offence arising under the provision; or</w:t>
      </w:r>
    </w:p>
    <w:p w14:paraId="5B02A97E" w14:textId="77777777"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14:paraId="102D3F43" w14:textId="77777777"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14:paraId="32E0A3D0" w14:textId="77777777" w:rsidR="00DB6E47" w:rsidRPr="007E1F9A" w:rsidRDefault="00DB6E47" w:rsidP="00DB6E47">
      <w:pPr>
        <w:pStyle w:val="Schclauseheading"/>
      </w:pPr>
      <w:bookmarkStart w:id="1003" w:name="_Toc75869552"/>
      <w:r w:rsidRPr="001E68BA">
        <w:rPr>
          <w:rStyle w:val="CharSectNo"/>
        </w:rPr>
        <w:t>35</w:t>
      </w:r>
      <w:r w:rsidRPr="007E1F9A">
        <w:tab/>
      </w:r>
      <w:r w:rsidRPr="007E1F9A">
        <w:rPr>
          <w:rFonts w:ascii="Helvetica" w:hAnsi="Helvetica" w:cs="Helvetica"/>
        </w:rPr>
        <w:t>Continuance of repealed provisions</w:t>
      </w:r>
      <w:bookmarkEnd w:id="1003"/>
    </w:p>
    <w:p w14:paraId="6EF93E6C" w14:textId="77777777"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14:paraId="6ADCA999" w14:textId="77777777" w:rsidR="00DB6E47" w:rsidRPr="007E1F9A" w:rsidRDefault="00DB6E47" w:rsidP="00DB6E47">
      <w:pPr>
        <w:pStyle w:val="Schclauseheading"/>
      </w:pPr>
      <w:bookmarkStart w:id="1004" w:name="_Toc75869553"/>
      <w:r w:rsidRPr="001E68BA">
        <w:rPr>
          <w:rStyle w:val="CharSectNo"/>
        </w:rPr>
        <w:t>36</w:t>
      </w:r>
      <w:r w:rsidRPr="007E1F9A">
        <w:tab/>
      </w:r>
      <w:r w:rsidRPr="007E1F9A">
        <w:rPr>
          <w:rFonts w:ascii="Helvetica" w:hAnsi="Helvetica" w:cs="Helvetica"/>
        </w:rPr>
        <w:t>Law and amending Acts to be read as one</w:t>
      </w:r>
      <w:bookmarkEnd w:id="1004"/>
    </w:p>
    <w:p w14:paraId="2E632FDF" w14:textId="77777777" w:rsidR="00DB6E47" w:rsidRPr="009451A4" w:rsidRDefault="00DB6E47" w:rsidP="00DB6E47">
      <w:pPr>
        <w:pStyle w:val="Amainreturn"/>
      </w:pPr>
      <w:r w:rsidRPr="009451A4">
        <w:t>This Law and all Queensland Acts amending this Law are to be read as one.</w:t>
      </w:r>
    </w:p>
    <w:p w14:paraId="2E303709" w14:textId="77777777" w:rsidR="00124806" w:rsidRPr="00124806" w:rsidRDefault="00124806" w:rsidP="00124806">
      <w:pPr>
        <w:pStyle w:val="PageBreak"/>
      </w:pPr>
      <w:r w:rsidRPr="00124806">
        <w:br w:type="page"/>
      </w:r>
    </w:p>
    <w:p w14:paraId="0ABC1084" w14:textId="77777777" w:rsidR="00DB6E47" w:rsidRPr="001E68BA" w:rsidRDefault="00DB6E47" w:rsidP="00DB6E47">
      <w:pPr>
        <w:pStyle w:val="Sched-Part"/>
      </w:pPr>
      <w:bookmarkStart w:id="1005" w:name="_Toc75869554"/>
      <w:r w:rsidRPr="001E68BA">
        <w:rPr>
          <w:rStyle w:val="CharPartNo"/>
        </w:rPr>
        <w:lastRenderedPageBreak/>
        <w:t xml:space="preserve">Part 7 </w:t>
      </w:r>
      <w:r w:rsidRPr="00A95F9A">
        <w:rPr>
          <w:rFonts w:ascii="Helvetica" w:hAnsi="Helvetica" w:cs="Helvetica"/>
          <w:szCs w:val="32"/>
        </w:rPr>
        <w:tab/>
      </w:r>
      <w:r w:rsidRPr="001E68BA">
        <w:rPr>
          <w:rStyle w:val="CharPartText"/>
          <w:rFonts w:ascii="Helvetica" w:hAnsi="Helvetica" w:cs="Helvetica"/>
          <w:szCs w:val="32"/>
        </w:rPr>
        <w:t>Instruments under Law</w:t>
      </w:r>
      <w:bookmarkEnd w:id="1005"/>
    </w:p>
    <w:p w14:paraId="6BD24CED" w14:textId="77777777" w:rsidR="00DB6E47" w:rsidRPr="007E1F9A" w:rsidRDefault="00DB6E47" w:rsidP="00DB6E47">
      <w:pPr>
        <w:pStyle w:val="Schclauseheading"/>
      </w:pPr>
      <w:bookmarkStart w:id="1006" w:name="_Toc75869555"/>
      <w:r w:rsidRPr="001E68BA">
        <w:rPr>
          <w:rStyle w:val="CharSectNo"/>
        </w:rPr>
        <w:t>37</w:t>
      </w:r>
      <w:r w:rsidRPr="007E1F9A">
        <w:tab/>
      </w:r>
      <w:r w:rsidRPr="007E1F9A">
        <w:rPr>
          <w:rFonts w:ascii="Helvetica" w:hAnsi="Helvetica" w:cs="Helvetica"/>
        </w:rPr>
        <w:t>Schedule applies to statutory instruments</w:t>
      </w:r>
      <w:bookmarkEnd w:id="1006"/>
    </w:p>
    <w:p w14:paraId="7DDE0A0B" w14:textId="77777777"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4A344234" w14:textId="77777777"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14:paraId="51DCA89F" w14:textId="77777777" w:rsidR="00124806" w:rsidRPr="00124806" w:rsidRDefault="00124806" w:rsidP="00124806">
      <w:pPr>
        <w:pStyle w:val="PageBreak"/>
      </w:pPr>
      <w:r w:rsidRPr="00124806">
        <w:br w:type="page"/>
      </w:r>
    </w:p>
    <w:p w14:paraId="193DAC8A" w14:textId="77777777" w:rsidR="00DB6E47" w:rsidRPr="001E68BA" w:rsidRDefault="00DB6E47" w:rsidP="00DB6E47">
      <w:pPr>
        <w:pStyle w:val="Sched-Part"/>
      </w:pPr>
      <w:bookmarkStart w:id="1007" w:name="_Toc75869556"/>
      <w:r w:rsidRPr="001E68BA">
        <w:rPr>
          <w:rStyle w:val="CharPartNo"/>
        </w:rPr>
        <w:lastRenderedPageBreak/>
        <w:t xml:space="preserve">Part 8 </w:t>
      </w:r>
      <w:r w:rsidRPr="00A95F9A">
        <w:rPr>
          <w:rFonts w:ascii="Helvetica" w:hAnsi="Helvetica" w:cs="Helvetica"/>
          <w:szCs w:val="32"/>
        </w:rPr>
        <w:tab/>
      </w:r>
      <w:r w:rsidRPr="001E68BA">
        <w:rPr>
          <w:rStyle w:val="CharPartText"/>
          <w:rFonts w:ascii="Helvetica" w:hAnsi="Helvetica" w:cs="Helvetica"/>
          <w:szCs w:val="32"/>
        </w:rPr>
        <w:t>Application to coastal waters</w:t>
      </w:r>
      <w:bookmarkEnd w:id="1007"/>
    </w:p>
    <w:p w14:paraId="6E10D643" w14:textId="77777777" w:rsidR="00DB6E47" w:rsidRPr="007E1F9A" w:rsidRDefault="00DB6E47" w:rsidP="00DB6E47">
      <w:pPr>
        <w:pStyle w:val="Schclauseheading"/>
      </w:pPr>
      <w:bookmarkStart w:id="1008" w:name="_Toc75869557"/>
      <w:r w:rsidRPr="001E68BA">
        <w:rPr>
          <w:rStyle w:val="CharSectNo"/>
        </w:rPr>
        <w:t>38</w:t>
      </w:r>
      <w:r w:rsidRPr="007E1F9A">
        <w:tab/>
      </w:r>
      <w:r w:rsidRPr="007E1F9A">
        <w:rPr>
          <w:rFonts w:ascii="Helvetica" w:hAnsi="Helvetica" w:cs="Helvetica"/>
        </w:rPr>
        <w:t>Application</w:t>
      </w:r>
      <w:bookmarkEnd w:id="1008"/>
    </w:p>
    <w:p w14:paraId="16F8C805" w14:textId="77777777" w:rsidR="00DB6E47" w:rsidRDefault="00DB6E47" w:rsidP="00DB6E47">
      <w:pPr>
        <w:pStyle w:val="Amainreturn"/>
      </w:pPr>
      <w:r w:rsidRPr="009451A4">
        <w:t>This Law has effect in and in relation to the coastal waters of this jurisdiction as if the coastal waters were part of this jurisdiction.</w:t>
      </w:r>
    </w:p>
    <w:p w14:paraId="08C7274F" w14:textId="77777777" w:rsidR="0062384B" w:rsidRDefault="0062384B">
      <w:pPr>
        <w:pStyle w:val="03Schedule"/>
        <w:sectPr w:rsidR="0062384B">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14:paraId="5E00BBC6" w14:textId="77777777" w:rsidR="00124806" w:rsidRPr="00124806" w:rsidRDefault="00124806" w:rsidP="00124806">
      <w:pPr>
        <w:pStyle w:val="PageBreak"/>
      </w:pPr>
      <w:r w:rsidRPr="00124806">
        <w:br w:type="page"/>
      </w:r>
    </w:p>
    <w:p w14:paraId="5D308CE5" w14:textId="77777777" w:rsidR="00DB6E47" w:rsidRPr="001E68BA" w:rsidRDefault="00DB6E47" w:rsidP="00DB6E47">
      <w:pPr>
        <w:pStyle w:val="Sched-heading"/>
      </w:pPr>
      <w:bookmarkStart w:id="1009" w:name="_Toc75869558"/>
      <w:r w:rsidRPr="001E68BA">
        <w:rPr>
          <w:rStyle w:val="CharChapNo"/>
        </w:rPr>
        <w:lastRenderedPageBreak/>
        <w:t>Schedule 2</w:t>
      </w:r>
      <w:r>
        <w:tab/>
      </w:r>
      <w:r w:rsidRPr="001E68BA">
        <w:rPr>
          <w:rStyle w:val="CharChapText"/>
        </w:rPr>
        <w:t>Subject matter for conditions of mass or dimension authorities</w:t>
      </w:r>
      <w:bookmarkEnd w:id="1009"/>
    </w:p>
    <w:p w14:paraId="2A9A1199" w14:textId="77777777" w:rsidR="006D094E" w:rsidRDefault="006D094E" w:rsidP="004214F7">
      <w:pPr>
        <w:pStyle w:val="Placeholder"/>
        <w:suppressLineNumbers/>
      </w:pPr>
      <w:r>
        <w:rPr>
          <w:rStyle w:val="CharPartNo"/>
        </w:rPr>
        <w:t xml:space="preserve">  </w:t>
      </w:r>
      <w:r>
        <w:rPr>
          <w:rStyle w:val="CharPartText"/>
        </w:rPr>
        <w:t xml:space="preserve">  </w:t>
      </w:r>
    </w:p>
    <w:p w14:paraId="73A1DD57" w14:textId="77777777" w:rsidR="00DB6E47" w:rsidRPr="007E1F9A" w:rsidRDefault="00DB6E47" w:rsidP="00DB6E47">
      <w:pPr>
        <w:pStyle w:val="ref"/>
      </w:pPr>
      <w:r w:rsidRPr="007E1F9A">
        <w:t>sections 119, 125 and 146</w:t>
      </w:r>
    </w:p>
    <w:p w14:paraId="23B54CBE" w14:textId="77777777"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14:paraId="7D4DCB7E" w14:textId="77777777"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14:paraId="2C84A300" w14:textId="77777777" w:rsidR="00DB6E47" w:rsidRPr="009451A4" w:rsidRDefault="00DB6E47" w:rsidP="00DB6E47">
      <w:pPr>
        <w:pStyle w:val="Amain"/>
      </w:pPr>
      <w:r w:rsidRPr="009451A4">
        <w:t xml:space="preserve"> </w:t>
      </w:r>
      <w:r w:rsidRPr="009451A4">
        <w:tab/>
        <w:t xml:space="preserve">3 </w:t>
      </w:r>
      <w:r w:rsidRPr="009451A4">
        <w:tab/>
        <w:t>the configuration of a heavy vehicle</w:t>
      </w:r>
    </w:p>
    <w:p w14:paraId="776E0526" w14:textId="77777777"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14:paraId="52C86DF4" w14:textId="77777777" w:rsidR="00DB6E47" w:rsidRPr="009451A4" w:rsidRDefault="00DB6E47" w:rsidP="00DB6E47">
      <w:pPr>
        <w:pStyle w:val="Amain"/>
      </w:pPr>
      <w:r w:rsidRPr="009451A4">
        <w:t xml:space="preserve"> </w:t>
      </w:r>
      <w:r w:rsidRPr="009451A4">
        <w:tab/>
        <w:t xml:space="preserve">5 </w:t>
      </w:r>
      <w:r w:rsidRPr="009451A4">
        <w:tab/>
        <w:t>the use of signs and warning devices</w:t>
      </w:r>
    </w:p>
    <w:p w14:paraId="6E2EF9E3" w14:textId="77777777"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14:paraId="1B3567E9" w14:textId="77777777"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14:paraId="6AE02597" w14:textId="77777777"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14:paraId="340F0ACA" w14:textId="77777777"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14:paraId="401DC7D1" w14:textId="77777777" w:rsidR="00DB6E47" w:rsidRPr="009451A4" w:rsidRDefault="00DB6E47" w:rsidP="00DB6E47">
      <w:pPr>
        <w:pStyle w:val="Amain"/>
      </w:pPr>
      <w:r w:rsidRPr="009451A4">
        <w:t xml:space="preserve"> </w:t>
      </w:r>
      <w:r w:rsidRPr="009451A4">
        <w:tab/>
        <w:t xml:space="preserve">10 </w:t>
      </w:r>
      <w:r w:rsidRPr="009451A4">
        <w:tab/>
        <w:t>the use of stated technology to—</w:t>
      </w:r>
    </w:p>
    <w:p w14:paraId="51876DFF" w14:textId="77777777" w:rsidR="00DB6E47" w:rsidRPr="00544ED5" w:rsidRDefault="00DB6E47" w:rsidP="00DB6E47">
      <w:pPr>
        <w:pStyle w:val="Apara"/>
      </w:pPr>
      <w:r w:rsidRPr="00544ED5">
        <w:tab/>
        <w:t>(a)</w:t>
      </w:r>
      <w:r w:rsidRPr="00544ED5">
        <w:tab/>
        <w:t>ensure the safe use of a heavy vehicle; or</w:t>
      </w:r>
    </w:p>
    <w:p w14:paraId="5393BE01" w14:textId="77777777" w:rsidR="00DB6E47" w:rsidRPr="00544ED5" w:rsidRDefault="00DB6E47" w:rsidP="00DB6E47">
      <w:pPr>
        <w:pStyle w:val="Apara"/>
      </w:pPr>
      <w:r w:rsidRPr="00544ED5">
        <w:tab/>
        <w:t>(b)</w:t>
      </w:r>
      <w:r w:rsidRPr="00544ED5">
        <w:tab/>
        <w:t>ensure a heavy vehicle will not cause damage to road infrastructure; or</w:t>
      </w:r>
    </w:p>
    <w:p w14:paraId="65ED1B8E" w14:textId="77777777" w:rsidR="00DB6E47" w:rsidRPr="00544ED5" w:rsidRDefault="00DB6E47" w:rsidP="00DB6E47">
      <w:pPr>
        <w:pStyle w:val="Apara"/>
      </w:pPr>
      <w:r w:rsidRPr="00544ED5">
        <w:tab/>
        <w:t>(c)</w:t>
      </w:r>
      <w:r w:rsidRPr="00544ED5">
        <w:tab/>
        <w:t>minimise the adverse effect of the use of a heavy vehicle on public amenity</w:t>
      </w:r>
    </w:p>
    <w:p w14:paraId="47FFD7B1" w14:textId="77777777" w:rsidR="004413DE" w:rsidRDefault="004413DE">
      <w:pPr>
        <w:pStyle w:val="03Schedule"/>
        <w:sectPr w:rsidR="004413DE">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14:paraId="43B2B28B" w14:textId="77777777" w:rsidR="006767F0" w:rsidRPr="006767F0" w:rsidRDefault="006767F0" w:rsidP="006767F0">
      <w:pPr>
        <w:pStyle w:val="PageBreak"/>
      </w:pPr>
      <w:r w:rsidRPr="006767F0">
        <w:br w:type="page"/>
      </w:r>
    </w:p>
    <w:p w14:paraId="39784468" w14:textId="77777777" w:rsidR="00DB6E47" w:rsidRPr="001E68BA" w:rsidRDefault="00DB6E47" w:rsidP="00DB6E47">
      <w:pPr>
        <w:pStyle w:val="Sched-heading"/>
      </w:pPr>
      <w:bookmarkStart w:id="1010" w:name="_Toc75869559"/>
      <w:r w:rsidRPr="001E68BA">
        <w:rPr>
          <w:rStyle w:val="CharChapNo"/>
        </w:rPr>
        <w:lastRenderedPageBreak/>
        <w:t>Schedule 3</w:t>
      </w:r>
      <w:r>
        <w:tab/>
      </w:r>
      <w:r w:rsidRPr="001E68BA">
        <w:rPr>
          <w:rStyle w:val="CharChapText"/>
        </w:rPr>
        <w:t>Reviewable decisions</w:t>
      </w:r>
      <w:bookmarkEnd w:id="1010"/>
    </w:p>
    <w:p w14:paraId="55E50F50" w14:textId="77777777" w:rsidR="00DB6E47" w:rsidRPr="007E1F9A" w:rsidRDefault="00DB6E47" w:rsidP="00DB6E47">
      <w:pPr>
        <w:pStyle w:val="ref"/>
      </w:pPr>
      <w:r w:rsidRPr="007E1F9A">
        <w:t xml:space="preserve">section 640, definition </w:t>
      </w:r>
      <w:r w:rsidRPr="004214F7">
        <w:rPr>
          <w:rStyle w:val="charItals"/>
        </w:rPr>
        <w:t>reviewable decision</w:t>
      </w:r>
    </w:p>
    <w:p w14:paraId="4F895F7B" w14:textId="77777777" w:rsidR="00DB6E47" w:rsidRPr="001E68BA" w:rsidRDefault="00DB6E47" w:rsidP="00DB6E47">
      <w:pPr>
        <w:pStyle w:val="Sched-Part"/>
      </w:pPr>
      <w:bookmarkStart w:id="1011" w:name="_Toc75869560"/>
      <w:r w:rsidRPr="001E68BA">
        <w:rPr>
          <w:rStyle w:val="CharPartNo"/>
        </w:rPr>
        <w:t xml:space="preserve">Part 1 </w:t>
      </w:r>
      <w:r w:rsidRPr="00A95F9A">
        <w:tab/>
      </w:r>
      <w:r w:rsidRPr="001E68BA">
        <w:rPr>
          <w:rStyle w:val="CharPartText"/>
        </w:rPr>
        <w:t>Decisions of Regulator</w:t>
      </w:r>
      <w:bookmarkEnd w:id="1011"/>
    </w:p>
    <w:p w14:paraId="6420CF58"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14:paraId="1977DF90" w14:textId="77777777" w:rsidTr="006767F0">
        <w:trPr>
          <w:trHeight w:val="440"/>
          <w:tblHeader/>
        </w:trPr>
        <w:tc>
          <w:tcPr>
            <w:tcW w:w="2273" w:type="dxa"/>
            <w:tcBorders>
              <w:bottom w:val="single" w:sz="4" w:space="0" w:color="auto"/>
            </w:tcBorders>
            <w:tcMar>
              <w:top w:w="60" w:type="dxa"/>
              <w:left w:w="0" w:type="dxa"/>
              <w:bottom w:w="0" w:type="dxa"/>
              <w:right w:w="0" w:type="dxa"/>
            </w:tcMar>
          </w:tcPr>
          <w:p w14:paraId="59BF3EC1"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18D75F83" w14:textId="77777777" w:rsidR="00DB6E47" w:rsidRPr="007E1F9A" w:rsidRDefault="00DB6E47" w:rsidP="00DB6E47">
            <w:pPr>
              <w:pStyle w:val="TableColHd"/>
              <w:tabs>
                <w:tab w:val="left" w:pos="61"/>
              </w:tabs>
              <w:ind w:left="75"/>
            </w:pPr>
            <w:r w:rsidRPr="007E1F9A">
              <w:t>Description of decision</w:t>
            </w:r>
          </w:p>
        </w:tc>
      </w:tr>
      <w:tr w:rsidR="00DB6E47" w:rsidRPr="007E1F9A" w14:paraId="22241036" w14:textId="77777777" w:rsidTr="00DB6E47">
        <w:trPr>
          <w:trHeight w:val="560"/>
        </w:trPr>
        <w:tc>
          <w:tcPr>
            <w:tcW w:w="2273" w:type="dxa"/>
            <w:tcBorders>
              <w:top w:val="single" w:sz="4" w:space="0" w:color="auto"/>
            </w:tcBorders>
            <w:tcMar>
              <w:top w:w="60" w:type="dxa"/>
              <w:left w:w="0" w:type="dxa"/>
              <w:bottom w:w="0" w:type="dxa"/>
              <w:right w:w="0" w:type="dxa"/>
            </w:tcMar>
          </w:tcPr>
          <w:p w14:paraId="26C848EB" w14:textId="77777777"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14:paraId="6CA21C49" w14:textId="77777777"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14:paraId="69050159" w14:textId="77777777" w:rsidTr="00DB6E47">
        <w:trPr>
          <w:trHeight w:val="1080"/>
        </w:trPr>
        <w:tc>
          <w:tcPr>
            <w:tcW w:w="2273" w:type="dxa"/>
            <w:tcMar>
              <w:top w:w="60" w:type="dxa"/>
              <w:left w:w="0" w:type="dxa"/>
              <w:bottom w:w="0" w:type="dxa"/>
              <w:right w:w="0" w:type="dxa"/>
            </w:tcMar>
          </w:tcPr>
          <w:p w14:paraId="5C8EAC7A" w14:textId="77777777"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14:paraId="687B9B63" w14:textId="77777777"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14:paraId="6643CC84" w14:textId="77777777" w:rsidTr="00DB6E47">
        <w:trPr>
          <w:trHeight w:val="560"/>
        </w:trPr>
        <w:tc>
          <w:tcPr>
            <w:tcW w:w="2273" w:type="dxa"/>
            <w:tcMar>
              <w:top w:w="60" w:type="dxa"/>
              <w:left w:w="0" w:type="dxa"/>
              <w:bottom w:w="0" w:type="dxa"/>
              <w:right w:w="0" w:type="dxa"/>
            </w:tcMar>
          </w:tcPr>
          <w:p w14:paraId="0011B21D" w14:textId="77777777"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14:paraId="41EAC2E6" w14:textId="77777777"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14:paraId="442E17B7" w14:textId="77777777" w:rsidTr="00DB6E47">
        <w:trPr>
          <w:trHeight w:val="1080"/>
        </w:trPr>
        <w:tc>
          <w:tcPr>
            <w:tcW w:w="2273" w:type="dxa"/>
            <w:tcMar>
              <w:top w:w="60" w:type="dxa"/>
              <w:left w:w="0" w:type="dxa"/>
              <w:bottom w:w="0" w:type="dxa"/>
              <w:right w:w="0" w:type="dxa"/>
            </w:tcMar>
          </w:tcPr>
          <w:p w14:paraId="5209DF0F" w14:textId="77777777"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14:paraId="5FBF2CFF" w14:textId="77777777"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14:paraId="1417C867" w14:textId="77777777" w:rsidTr="00DB6E47">
        <w:trPr>
          <w:trHeight w:val="560"/>
        </w:trPr>
        <w:tc>
          <w:tcPr>
            <w:tcW w:w="2273" w:type="dxa"/>
            <w:tcMar>
              <w:top w:w="60" w:type="dxa"/>
              <w:left w:w="0" w:type="dxa"/>
              <w:bottom w:w="0" w:type="dxa"/>
              <w:right w:w="0" w:type="dxa"/>
            </w:tcMar>
          </w:tcPr>
          <w:p w14:paraId="3750A298" w14:textId="77777777"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14:paraId="2B7A7644" w14:textId="77777777"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14:paraId="0FFFF755" w14:textId="77777777" w:rsidTr="00DB6E47">
        <w:trPr>
          <w:trHeight w:val="1080"/>
        </w:trPr>
        <w:tc>
          <w:tcPr>
            <w:tcW w:w="2273" w:type="dxa"/>
            <w:tcMar>
              <w:top w:w="60" w:type="dxa"/>
              <w:left w:w="0" w:type="dxa"/>
              <w:bottom w:w="0" w:type="dxa"/>
              <w:right w:w="0" w:type="dxa"/>
            </w:tcMar>
          </w:tcPr>
          <w:p w14:paraId="6F6FC5A5" w14:textId="77777777"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14:paraId="2DFE4DEB" w14:textId="77777777"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14:paraId="618AAB8E" w14:textId="77777777" w:rsidTr="00DB6E47">
        <w:trPr>
          <w:trHeight w:val="820"/>
        </w:trPr>
        <w:tc>
          <w:tcPr>
            <w:tcW w:w="2273" w:type="dxa"/>
            <w:tcMar>
              <w:top w:w="60" w:type="dxa"/>
              <w:left w:w="0" w:type="dxa"/>
              <w:bottom w:w="0" w:type="dxa"/>
              <w:right w:w="0" w:type="dxa"/>
            </w:tcMar>
          </w:tcPr>
          <w:p w14:paraId="69C02BE0" w14:textId="77777777"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14:paraId="0C6032D4" w14:textId="77777777"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14:paraId="71C0C098" w14:textId="77777777" w:rsidTr="00DB6E47">
        <w:trPr>
          <w:trHeight w:val="820"/>
        </w:trPr>
        <w:tc>
          <w:tcPr>
            <w:tcW w:w="2273" w:type="dxa"/>
            <w:tcMar>
              <w:top w:w="60" w:type="dxa"/>
              <w:left w:w="0" w:type="dxa"/>
              <w:bottom w:w="0" w:type="dxa"/>
              <w:right w:w="0" w:type="dxa"/>
            </w:tcMar>
          </w:tcPr>
          <w:p w14:paraId="1FE45DCD" w14:textId="77777777"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14:paraId="16EF3494"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14:paraId="56A8193D" w14:textId="77777777" w:rsidTr="00DB6E47">
        <w:trPr>
          <w:trHeight w:val="560"/>
        </w:trPr>
        <w:tc>
          <w:tcPr>
            <w:tcW w:w="2273" w:type="dxa"/>
            <w:tcMar>
              <w:top w:w="60" w:type="dxa"/>
              <w:left w:w="0" w:type="dxa"/>
              <w:bottom w:w="0" w:type="dxa"/>
              <w:right w:w="0" w:type="dxa"/>
            </w:tcMar>
          </w:tcPr>
          <w:p w14:paraId="0AA97538" w14:textId="77777777"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14:paraId="22028B56" w14:textId="77777777"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14:paraId="7A1821B8" w14:textId="77777777" w:rsidTr="00DB6E47">
        <w:trPr>
          <w:trHeight w:val="560"/>
        </w:trPr>
        <w:tc>
          <w:tcPr>
            <w:tcW w:w="2273" w:type="dxa"/>
            <w:tcMar>
              <w:top w:w="60" w:type="dxa"/>
              <w:left w:w="0" w:type="dxa"/>
              <w:bottom w:w="0" w:type="dxa"/>
              <w:right w:w="0" w:type="dxa"/>
            </w:tcMar>
          </w:tcPr>
          <w:p w14:paraId="09DD1F71" w14:textId="77777777"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14:paraId="030BE335" w14:textId="77777777"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14:paraId="38BF46A4" w14:textId="77777777" w:rsidTr="00DB6E47">
        <w:trPr>
          <w:trHeight w:val="560"/>
        </w:trPr>
        <w:tc>
          <w:tcPr>
            <w:tcW w:w="2273" w:type="dxa"/>
            <w:tcMar>
              <w:top w:w="60" w:type="dxa"/>
              <w:left w:w="0" w:type="dxa"/>
              <w:bottom w:w="0" w:type="dxa"/>
              <w:right w:w="0" w:type="dxa"/>
            </w:tcMar>
          </w:tcPr>
          <w:p w14:paraId="0AD29C44" w14:textId="77777777"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14:paraId="4CC19007" w14:textId="77777777"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14:paraId="0ADBD785" w14:textId="77777777" w:rsidTr="00DB6E47">
        <w:trPr>
          <w:trHeight w:val="1080"/>
        </w:trPr>
        <w:tc>
          <w:tcPr>
            <w:tcW w:w="2273" w:type="dxa"/>
            <w:tcMar>
              <w:top w:w="60" w:type="dxa"/>
              <w:left w:w="0" w:type="dxa"/>
              <w:bottom w:w="0" w:type="dxa"/>
              <w:right w:w="0" w:type="dxa"/>
            </w:tcMar>
          </w:tcPr>
          <w:p w14:paraId="1D05E336" w14:textId="77777777"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14:paraId="05EA5C19" w14:textId="77777777"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14:paraId="402FD955" w14:textId="77777777" w:rsidTr="00DB6E47">
        <w:trPr>
          <w:trHeight w:val="1080"/>
        </w:trPr>
        <w:tc>
          <w:tcPr>
            <w:tcW w:w="2273" w:type="dxa"/>
            <w:tcMar>
              <w:top w:w="60" w:type="dxa"/>
              <w:left w:w="0" w:type="dxa"/>
              <w:bottom w:w="0" w:type="dxa"/>
              <w:right w:w="0" w:type="dxa"/>
            </w:tcMar>
          </w:tcPr>
          <w:p w14:paraId="2EE7B1C7" w14:textId="77777777"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14:paraId="099BFC6F" w14:textId="77777777"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14:paraId="42CC65B1" w14:textId="77777777" w:rsidTr="00DB6E47">
        <w:trPr>
          <w:trHeight w:val="1340"/>
        </w:trPr>
        <w:tc>
          <w:tcPr>
            <w:tcW w:w="2273" w:type="dxa"/>
            <w:tcMar>
              <w:top w:w="60" w:type="dxa"/>
              <w:left w:w="0" w:type="dxa"/>
              <w:bottom w:w="0" w:type="dxa"/>
              <w:right w:w="0" w:type="dxa"/>
            </w:tcMar>
          </w:tcPr>
          <w:p w14:paraId="06B175C3" w14:textId="77777777"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14:paraId="60FF722F" w14:textId="77777777"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14:paraId="2F4ED3D0" w14:textId="77777777" w:rsidTr="00DB6E47">
        <w:trPr>
          <w:trHeight w:val="1080"/>
        </w:trPr>
        <w:tc>
          <w:tcPr>
            <w:tcW w:w="2273" w:type="dxa"/>
            <w:tcMar>
              <w:top w:w="60" w:type="dxa"/>
              <w:left w:w="0" w:type="dxa"/>
              <w:bottom w:w="0" w:type="dxa"/>
              <w:right w:w="0" w:type="dxa"/>
            </w:tcMar>
          </w:tcPr>
          <w:p w14:paraId="3666115E" w14:textId="77777777"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14:paraId="04B5035E" w14:textId="77777777"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14:paraId="521B0C33" w14:textId="77777777" w:rsidTr="00DB6E47">
        <w:trPr>
          <w:trHeight w:val="1080"/>
        </w:trPr>
        <w:tc>
          <w:tcPr>
            <w:tcW w:w="2273" w:type="dxa"/>
            <w:tcMar>
              <w:top w:w="60" w:type="dxa"/>
              <w:left w:w="0" w:type="dxa"/>
              <w:bottom w:w="0" w:type="dxa"/>
              <w:right w:w="0" w:type="dxa"/>
            </w:tcMar>
          </w:tcPr>
          <w:p w14:paraId="7E20A1E8" w14:textId="77777777"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14:paraId="44F04F32" w14:textId="77777777"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14:paraId="63E53DF0" w14:textId="77777777" w:rsidTr="00DB6E47">
        <w:trPr>
          <w:trHeight w:val="1340"/>
        </w:trPr>
        <w:tc>
          <w:tcPr>
            <w:tcW w:w="2273" w:type="dxa"/>
            <w:tcMar>
              <w:top w:w="60" w:type="dxa"/>
              <w:left w:w="0" w:type="dxa"/>
              <w:bottom w:w="0" w:type="dxa"/>
              <w:right w:w="0" w:type="dxa"/>
            </w:tcMar>
          </w:tcPr>
          <w:p w14:paraId="72AFF4F7" w14:textId="77777777"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14:paraId="63558BE8" w14:textId="77777777"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14:paraId="61853E17" w14:textId="77777777" w:rsidTr="00DB6E47">
        <w:trPr>
          <w:trHeight w:val="1080"/>
        </w:trPr>
        <w:tc>
          <w:tcPr>
            <w:tcW w:w="2273" w:type="dxa"/>
            <w:tcMar>
              <w:top w:w="60" w:type="dxa"/>
              <w:left w:w="0" w:type="dxa"/>
              <w:bottom w:w="0" w:type="dxa"/>
              <w:right w:w="0" w:type="dxa"/>
            </w:tcMar>
          </w:tcPr>
          <w:p w14:paraId="6C860749" w14:textId="77777777"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14:paraId="6CD27952" w14:textId="77777777"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14:paraId="710A8E04" w14:textId="77777777" w:rsidTr="00DB6E47">
        <w:trPr>
          <w:trHeight w:val="1080"/>
        </w:trPr>
        <w:tc>
          <w:tcPr>
            <w:tcW w:w="2273" w:type="dxa"/>
            <w:tcMar>
              <w:top w:w="60" w:type="dxa"/>
              <w:left w:w="0" w:type="dxa"/>
              <w:bottom w:w="0" w:type="dxa"/>
              <w:right w:w="0" w:type="dxa"/>
            </w:tcMar>
          </w:tcPr>
          <w:p w14:paraId="4FABE992" w14:textId="77777777"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14:paraId="112C717D" w14:textId="77777777"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14:paraId="1A67D01B" w14:textId="77777777" w:rsidTr="00DB6E47">
        <w:trPr>
          <w:trHeight w:val="820"/>
        </w:trPr>
        <w:tc>
          <w:tcPr>
            <w:tcW w:w="2273" w:type="dxa"/>
            <w:tcMar>
              <w:top w:w="60" w:type="dxa"/>
              <w:left w:w="0" w:type="dxa"/>
              <w:bottom w:w="0" w:type="dxa"/>
              <w:right w:w="0" w:type="dxa"/>
            </w:tcMar>
          </w:tcPr>
          <w:p w14:paraId="3CF725D7" w14:textId="77777777"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14:paraId="707382A4" w14:textId="77777777"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14:paraId="319B0A93" w14:textId="77777777" w:rsidTr="00DB6E47">
        <w:trPr>
          <w:trHeight w:val="560"/>
        </w:trPr>
        <w:tc>
          <w:tcPr>
            <w:tcW w:w="2273" w:type="dxa"/>
            <w:tcMar>
              <w:top w:w="60" w:type="dxa"/>
              <w:left w:w="0" w:type="dxa"/>
              <w:bottom w:w="0" w:type="dxa"/>
              <w:right w:w="0" w:type="dxa"/>
            </w:tcMar>
          </w:tcPr>
          <w:p w14:paraId="1BA75F79" w14:textId="77777777"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14:paraId="7F065941" w14:textId="77777777"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14:paraId="46A6D545" w14:textId="77777777" w:rsidTr="00DB6E47">
        <w:trPr>
          <w:trHeight w:val="560"/>
        </w:trPr>
        <w:tc>
          <w:tcPr>
            <w:tcW w:w="2273" w:type="dxa"/>
            <w:tcMar>
              <w:top w:w="60" w:type="dxa"/>
              <w:left w:w="0" w:type="dxa"/>
              <w:bottom w:w="0" w:type="dxa"/>
              <w:right w:w="0" w:type="dxa"/>
            </w:tcMar>
          </w:tcPr>
          <w:p w14:paraId="23F17BE7"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022AFFE0" w14:textId="77777777"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14:paraId="3EC4D8DF" w14:textId="77777777" w:rsidTr="00DB6E47">
        <w:trPr>
          <w:trHeight w:val="820"/>
        </w:trPr>
        <w:tc>
          <w:tcPr>
            <w:tcW w:w="2273" w:type="dxa"/>
            <w:tcMar>
              <w:top w:w="60" w:type="dxa"/>
              <w:left w:w="0" w:type="dxa"/>
              <w:bottom w:w="0" w:type="dxa"/>
              <w:right w:w="0" w:type="dxa"/>
            </w:tcMar>
          </w:tcPr>
          <w:p w14:paraId="095087F2"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717C0B27" w14:textId="77777777"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14:paraId="7FD15666" w14:textId="77777777" w:rsidTr="00DB6E47">
        <w:trPr>
          <w:trHeight w:val="1340"/>
        </w:trPr>
        <w:tc>
          <w:tcPr>
            <w:tcW w:w="2273" w:type="dxa"/>
            <w:tcMar>
              <w:top w:w="60" w:type="dxa"/>
              <w:left w:w="0" w:type="dxa"/>
              <w:bottom w:w="0" w:type="dxa"/>
              <w:right w:w="0" w:type="dxa"/>
            </w:tcMar>
          </w:tcPr>
          <w:p w14:paraId="20C0A6AD"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19C6EF26" w14:textId="77777777"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14:paraId="3A698685" w14:textId="77777777" w:rsidTr="00DB6E47">
        <w:trPr>
          <w:trHeight w:val="1080"/>
        </w:trPr>
        <w:tc>
          <w:tcPr>
            <w:tcW w:w="2273" w:type="dxa"/>
            <w:tcMar>
              <w:top w:w="60" w:type="dxa"/>
              <w:left w:w="0" w:type="dxa"/>
              <w:bottom w:w="0" w:type="dxa"/>
              <w:right w:w="0" w:type="dxa"/>
            </w:tcMar>
          </w:tcPr>
          <w:p w14:paraId="1CEC7FD7" w14:textId="77777777"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14:paraId="37F12D74" w14:textId="77777777"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14:paraId="08F9C55F" w14:textId="77777777" w:rsidTr="00DB6E47">
        <w:trPr>
          <w:trHeight w:val="820"/>
        </w:trPr>
        <w:tc>
          <w:tcPr>
            <w:tcW w:w="2273" w:type="dxa"/>
            <w:tcMar>
              <w:top w:w="60" w:type="dxa"/>
              <w:left w:w="0" w:type="dxa"/>
              <w:bottom w:w="0" w:type="dxa"/>
              <w:right w:w="0" w:type="dxa"/>
            </w:tcMar>
          </w:tcPr>
          <w:p w14:paraId="7D5A6BD0" w14:textId="77777777"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14:paraId="10E7000E" w14:textId="77777777"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14:paraId="48F0A706" w14:textId="77777777" w:rsidTr="00DB6E47">
        <w:trPr>
          <w:trHeight w:val="1080"/>
        </w:trPr>
        <w:tc>
          <w:tcPr>
            <w:tcW w:w="2273" w:type="dxa"/>
            <w:tcMar>
              <w:top w:w="60" w:type="dxa"/>
              <w:left w:w="0" w:type="dxa"/>
              <w:bottom w:w="0" w:type="dxa"/>
              <w:right w:w="0" w:type="dxa"/>
            </w:tcMar>
          </w:tcPr>
          <w:p w14:paraId="71158E66" w14:textId="77777777"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14:paraId="6304C46E" w14:textId="77777777"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14:paraId="64C143AE" w14:textId="77777777" w:rsidTr="00DB6E47">
        <w:trPr>
          <w:trHeight w:val="560"/>
        </w:trPr>
        <w:tc>
          <w:tcPr>
            <w:tcW w:w="2273" w:type="dxa"/>
            <w:tcMar>
              <w:top w:w="60" w:type="dxa"/>
              <w:left w:w="0" w:type="dxa"/>
              <w:bottom w:w="0" w:type="dxa"/>
              <w:right w:w="0" w:type="dxa"/>
            </w:tcMar>
          </w:tcPr>
          <w:p w14:paraId="53445CB5" w14:textId="77777777"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14:paraId="00A56932" w14:textId="77777777"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14:paraId="321C95B8" w14:textId="77777777" w:rsidTr="00DB6E47">
        <w:trPr>
          <w:trHeight w:val="560"/>
        </w:trPr>
        <w:tc>
          <w:tcPr>
            <w:tcW w:w="2273" w:type="dxa"/>
            <w:tcMar>
              <w:top w:w="60" w:type="dxa"/>
              <w:left w:w="0" w:type="dxa"/>
              <w:bottom w:w="0" w:type="dxa"/>
              <w:right w:w="0" w:type="dxa"/>
            </w:tcMar>
          </w:tcPr>
          <w:p w14:paraId="654E63F8" w14:textId="77777777"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14:paraId="0B5E0CC5" w14:textId="77777777"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14:paraId="1EEC8EA4" w14:textId="77777777" w:rsidTr="00DB6E47">
        <w:trPr>
          <w:trHeight w:val="820"/>
        </w:trPr>
        <w:tc>
          <w:tcPr>
            <w:tcW w:w="2273" w:type="dxa"/>
            <w:tcMar>
              <w:top w:w="60" w:type="dxa"/>
              <w:left w:w="0" w:type="dxa"/>
              <w:bottom w:w="0" w:type="dxa"/>
              <w:right w:w="0" w:type="dxa"/>
            </w:tcMar>
          </w:tcPr>
          <w:p w14:paraId="0DA87782" w14:textId="77777777"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14:paraId="12FD6A88" w14:textId="77777777"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14:paraId="502847C9" w14:textId="77777777" w:rsidTr="00DB6E47">
        <w:trPr>
          <w:trHeight w:val="560"/>
        </w:trPr>
        <w:tc>
          <w:tcPr>
            <w:tcW w:w="2273" w:type="dxa"/>
            <w:tcMar>
              <w:top w:w="60" w:type="dxa"/>
              <w:left w:w="0" w:type="dxa"/>
              <w:bottom w:w="0" w:type="dxa"/>
              <w:right w:w="0" w:type="dxa"/>
            </w:tcMar>
          </w:tcPr>
          <w:p w14:paraId="7428FBFF" w14:textId="77777777"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14:paraId="63585E58" w14:textId="77777777"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14:paraId="07512388" w14:textId="77777777" w:rsidTr="00DB6E47">
        <w:trPr>
          <w:trHeight w:val="820"/>
        </w:trPr>
        <w:tc>
          <w:tcPr>
            <w:tcW w:w="2273" w:type="dxa"/>
            <w:tcMar>
              <w:top w:w="60" w:type="dxa"/>
              <w:left w:w="0" w:type="dxa"/>
              <w:bottom w:w="0" w:type="dxa"/>
              <w:right w:w="0" w:type="dxa"/>
            </w:tcMar>
          </w:tcPr>
          <w:p w14:paraId="3456C07D" w14:textId="77777777"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14:paraId="7F234669" w14:textId="77777777"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14:paraId="4B1314E3" w14:textId="77777777" w:rsidTr="00DB6E47">
        <w:trPr>
          <w:trHeight w:val="820"/>
        </w:trPr>
        <w:tc>
          <w:tcPr>
            <w:tcW w:w="2273" w:type="dxa"/>
            <w:tcMar>
              <w:top w:w="60" w:type="dxa"/>
              <w:left w:w="0" w:type="dxa"/>
              <w:bottom w:w="0" w:type="dxa"/>
              <w:right w:w="0" w:type="dxa"/>
            </w:tcMar>
          </w:tcPr>
          <w:p w14:paraId="4ECCD5C6" w14:textId="77777777"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14:paraId="2331DDB4"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14:paraId="01052CE3" w14:textId="77777777" w:rsidTr="00DB6E47">
        <w:trPr>
          <w:trHeight w:val="560"/>
        </w:trPr>
        <w:tc>
          <w:tcPr>
            <w:tcW w:w="2273" w:type="dxa"/>
            <w:tcMar>
              <w:top w:w="60" w:type="dxa"/>
              <w:left w:w="0" w:type="dxa"/>
              <w:bottom w:w="0" w:type="dxa"/>
              <w:right w:w="0" w:type="dxa"/>
            </w:tcMar>
          </w:tcPr>
          <w:p w14:paraId="361521C8" w14:textId="77777777"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14:paraId="63BDBCE9" w14:textId="77777777"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14:paraId="18563656" w14:textId="77777777" w:rsidTr="00DB6E47">
        <w:trPr>
          <w:trHeight w:val="560"/>
        </w:trPr>
        <w:tc>
          <w:tcPr>
            <w:tcW w:w="2273" w:type="dxa"/>
            <w:tcMar>
              <w:top w:w="60" w:type="dxa"/>
              <w:left w:w="0" w:type="dxa"/>
              <w:bottom w:w="0" w:type="dxa"/>
              <w:right w:w="0" w:type="dxa"/>
            </w:tcMar>
          </w:tcPr>
          <w:p w14:paraId="3E97A5B4" w14:textId="77777777"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14:paraId="5ABCCECB" w14:textId="77777777"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14:paraId="7376CDEA" w14:textId="77777777" w:rsidTr="00DB6E47">
        <w:trPr>
          <w:trHeight w:val="820"/>
        </w:trPr>
        <w:tc>
          <w:tcPr>
            <w:tcW w:w="2273" w:type="dxa"/>
            <w:tcMar>
              <w:top w:w="60" w:type="dxa"/>
              <w:left w:w="0" w:type="dxa"/>
              <w:bottom w:w="0" w:type="dxa"/>
              <w:right w:w="0" w:type="dxa"/>
            </w:tcMar>
          </w:tcPr>
          <w:p w14:paraId="3E6F4CFF" w14:textId="77777777"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14:paraId="4EE99E9D" w14:textId="77777777"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14:paraId="0383910A" w14:textId="77777777" w:rsidTr="00DB6E47">
        <w:trPr>
          <w:trHeight w:val="820"/>
        </w:trPr>
        <w:tc>
          <w:tcPr>
            <w:tcW w:w="2273" w:type="dxa"/>
            <w:tcMar>
              <w:top w:w="60" w:type="dxa"/>
              <w:left w:w="0" w:type="dxa"/>
              <w:bottom w:w="0" w:type="dxa"/>
              <w:right w:w="0" w:type="dxa"/>
            </w:tcMar>
          </w:tcPr>
          <w:p w14:paraId="2FC684E4" w14:textId="77777777"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14:paraId="6DE4F478" w14:textId="77777777"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14:paraId="548DD66C" w14:textId="77777777" w:rsidTr="00DB6E47">
        <w:trPr>
          <w:trHeight w:val="820"/>
        </w:trPr>
        <w:tc>
          <w:tcPr>
            <w:tcW w:w="2273" w:type="dxa"/>
            <w:tcMar>
              <w:top w:w="60" w:type="dxa"/>
              <w:left w:w="0" w:type="dxa"/>
              <w:bottom w:w="0" w:type="dxa"/>
              <w:right w:w="0" w:type="dxa"/>
            </w:tcMar>
          </w:tcPr>
          <w:p w14:paraId="695FE068" w14:textId="77777777"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14:paraId="1E30E354" w14:textId="77777777"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14:paraId="64540A8D" w14:textId="77777777" w:rsidTr="00DB6E47">
        <w:trPr>
          <w:trHeight w:val="560"/>
        </w:trPr>
        <w:tc>
          <w:tcPr>
            <w:tcW w:w="2273" w:type="dxa"/>
            <w:tcMar>
              <w:top w:w="60" w:type="dxa"/>
              <w:left w:w="0" w:type="dxa"/>
              <w:bottom w:w="0" w:type="dxa"/>
              <w:right w:w="0" w:type="dxa"/>
            </w:tcMar>
          </w:tcPr>
          <w:p w14:paraId="6067BCF5" w14:textId="77777777"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14:paraId="06C8E709" w14:textId="77777777"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14:paraId="479DED3A" w14:textId="77777777" w:rsidTr="00DB6E47">
        <w:trPr>
          <w:trHeight w:val="560"/>
        </w:trPr>
        <w:tc>
          <w:tcPr>
            <w:tcW w:w="2273" w:type="dxa"/>
            <w:tcMar>
              <w:top w:w="60" w:type="dxa"/>
              <w:left w:w="0" w:type="dxa"/>
              <w:bottom w:w="0" w:type="dxa"/>
              <w:right w:w="0" w:type="dxa"/>
            </w:tcMar>
          </w:tcPr>
          <w:p w14:paraId="0725AB9A" w14:textId="77777777"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14:paraId="4B34E765" w14:textId="77777777"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14:paraId="48E4D0AB" w14:textId="77777777" w:rsidTr="00DB6E47">
        <w:trPr>
          <w:trHeight w:val="560"/>
        </w:trPr>
        <w:tc>
          <w:tcPr>
            <w:tcW w:w="2273" w:type="dxa"/>
            <w:tcMar>
              <w:top w:w="60" w:type="dxa"/>
              <w:left w:w="0" w:type="dxa"/>
              <w:bottom w:w="0" w:type="dxa"/>
              <w:right w:w="0" w:type="dxa"/>
            </w:tcMar>
          </w:tcPr>
          <w:p w14:paraId="10A29441" w14:textId="77777777"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14:paraId="481E2E58" w14:textId="77777777"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14:paraId="2A2E3044" w14:textId="77777777" w:rsidTr="00DB6E47">
        <w:trPr>
          <w:trHeight w:val="820"/>
        </w:trPr>
        <w:tc>
          <w:tcPr>
            <w:tcW w:w="2273" w:type="dxa"/>
            <w:tcMar>
              <w:top w:w="60" w:type="dxa"/>
              <w:left w:w="0" w:type="dxa"/>
              <w:bottom w:w="0" w:type="dxa"/>
              <w:right w:w="0" w:type="dxa"/>
            </w:tcMar>
          </w:tcPr>
          <w:p w14:paraId="0D25FCC7" w14:textId="77777777"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14:paraId="055F0ACE" w14:textId="77777777"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14:paraId="6DC9D636" w14:textId="77777777" w:rsidTr="00DB6E47">
        <w:trPr>
          <w:trHeight w:val="820"/>
        </w:trPr>
        <w:tc>
          <w:tcPr>
            <w:tcW w:w="2273" w:type="dxa"/>
            <w:tcMar>
              <w:top w:w="60" w:type="dxa"/>
              <w:left w:w="0" w:type="dxa"/>
              <w:bottom w:w="0" w:type="dxa"/>
              <w:right w:w="0" w:type="dxa"/>
            </w:tcMar>
          </w:tcPr>
          <w:p w14:paraId="48FE79B8" w14:textId="77777777"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14:paraId="65905997" w14:textId="77777777"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14:paraId="4C097BAA" w14:textId="77777777" w:rsidTr="00DB6E47">
        <w:trPr>
          <w:trHeight w:val="560"/>
        </w:trPr>
        <w:tc>
          <w:tcPr>
            <w:tcW w:w="2273" w:type="dxa"/>
            <w:tcMar>
              <w:top w:w="60" w:type="dxa"/>
              <w:left w:w="0" w:type="dxa"/>
              <w:bottom w:w="0" w:type="dxa"/>
              <w:right w:w="0" w:type="dxa"/>
            </w:tcMar>
          </w:tcPr>
          <w:p w14:paraId="732BC615" w14:textId="77777777"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14:paraId="715B0631" w14:textId="77777777"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14:paraId="6903CF87" w14:textId="77777777" w:rsidTr="00DB6E47">
        <w:trPr>
          <w:trHeight w:val="1080"/>
        </w:trPr>
        <w:tc>
          <w:tcPr>
            <w:tcW w:w="2273" w:type="dxa"/>
            <w:tcMar>
              <w:top w:w="60" w:type="dxa"/>
              <w:left w:w="0" w:type="dxa"/>
              <w:bottom w:w="0" w:type="dxa"/>
              <w:right w:w="0" w:type="dxa"/>
            </w:tcMar>
          </w:tcPr>
          <w:p w14:paraId="22D9F7F6" w14:textId="77777777"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14:paraId="1F0A4B9F" w14:textId="77777777"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14:paraId="2F5D9BF0" w14:textId="77777777" w:rsidTr="00DB6E47">
        <w:trPr>
          <w:trHeight w:val="560"/>
        </w:trPr>
        <w:tc>
          <w:tcPr>
            <w:tcW w:w="2273" w:type="dxa"/>
            <w:tcMar>
              <w:top w:w="60" w:type="dxa"/>
              <w:left w:w="0" w:type="dxa"/>
              <w:bottom w:w="0" w:type="dxa"/>
              <w:right w:w="0" w:type="dxa"/>
            </w:tcMar>
          </w:tcPr>
          <w:p w14:paraId="523D53CB" w14:textId="77777777"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14:paraId="15C48637" w14:textId="77777777"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14:paraId="3601075B" w14:textId="77777777" w:rsidTr="00DB6E47">
        <w:trPr>
          <w:trHeight w:val="1080"/>
        </w:trPr>
        <w:tc>
          <w:tcPr>
            <w:tcW w:w="2273" w:type="dxa"/>
            <w:tcMar>
              <w:top w:w="60" w:type="dxa"/>
              <w:left w:w="0" w:type="dxa"/>
              <w:bottom w:w="0" w:type="dxa"/>
              <w:right w:w="0" w:type="dxa"/>
            </w:tcMar>
          </w:tcPr>
          <w:p w14:paraId="35340341" w14:textId="77777777"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14:paraId="276DAFE1"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14:paraId="58806369" w14:textId="77777777" w:rsidTr="00DB6E47">
        <w:trPr>
          <w:trHeight w:val="560"/>
        </w:trPr>
        <w:tc>
          <w:tcPr>
            <w:tcW w:w="2273" w:type="dxa"/>
            <w:tcMar>
              <w:top w:w="60" w:type="dxa"/>
              <w:left w:w="0" w:type="dxa"/>
              <w:bottom w:w="0" w:type="dxa"/>
              <w:right w:w="0" w:type="dxa"/>
            </w:tcMar>
          </w:tcPr>
          <w:p w14:paraId="608405DF" w14:textId="77777777"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14:paraId="43E237B8" w14:textId="77777777"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14:paraId="4EEF1E76" w14:textId="77777777" w:rsidTr="00DB6E47">
        <w:trPr>
          <w:trHeight w:val="560"/>
        </w:trPr>
        <w:tc>
          <w:tcPr>
            <w:tcW w:w="2273" w:type="dxa"/>
            <w:tcMar>
              <w:top w:w="60" w:type="dxa"/>
              <w:left w:w="0" w:type="dxa"/>
              <w:bottom w:w="0" w:type="dxa"/>
              <w:right w:w="0" w:type="dxa"/>
            </w:tcMar>
          </w:tcPr>
          <w:p w14:paraId="50729D9E" w14:textId="77777777"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14:paraId="58159482" w14:textId="77777777"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14:paraId="0EE78F89" w14:textId="77777777" w:rsidTr="00DB6E47">
        <w:trPr>
          <w:trHeight w:val="560"/>
        </w:trPr>
        <w:tc>
          <w:tcPr>
            <w:tcW w:w="2273" w:type="dxa"/>
            <w:tcMar>
              <w:top w:w="60" w:type="dxa"/>
              <w:left w:w="0" w:type="dxa"/>
              <w:bottom w:w="0" w:type="dxa"/>
              <w:right w:w="0" w:type="dxa"/>
            </w:tcMar>
          </w:tcPr>
          <w:p w14:paraId="46706989"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618D9059" w14:textId="77777777"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14:paraId="55355607" w14:textId="77777777" w:rsidTr="00DB6E47">
        <w:trPr>
          <w:trHeight w:val="820"/>
        </w:trPr>
        <w:tc>
          <w:tcPr>
            <w:tcW w:w="2273" w:type="dxa"/>
            <w:tcMar>
              <w:top w:w="60" w:type="dxa"/>
              <w:left w:w="0" w:type="dxa"/>
              <w:bottom w:w="0" w:type="dxa"/>
              <w:right w:w="0" w:type="dxa"/>
            </w:tcMar>
          </w:tcPr>
          <w:p w14:paraId="647A2F24"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3E6F7702" w14:textId="77777777"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14:paraId="6F0C2C47" w14:textId="77777777" w:rsidTr="00DB6E47">
        <w:trPr>
          <w:trHeight w:val="1080"/>
        </w:trPr>
        <w:tc>
          <w:tcPr>
            <w:tcW w:w="2273" w:type="dxa"/>
            <w:tcMar>
              <w:top w:w="60" w:type="dxa"/>
              <w:left w:w="0" w:type="dxa"/>
              <w:bottom w:w="0" w:type="dxa"/>
              <w:right w:w="0" w:type="dxa"/>
            </w:tcMar>
          </w:tcPr>
          <w:p w14:paraId="7A321D43"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6F99818F" w14:textId="77777777"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14:paraId="00BE6196" w14:textId="77777777" w:rsidTr="00DB6E47">
        <w:trPr>
          <w:trHeight w:val="820"/>
        </w:trPr>
        <w:tc>
          <w:tcPr>
            <w:tcW w:w="2273" w:type="dxa"/>
            <w:tcMar>
              <w:top w:w="60" w:type="dxa"/>
              <w:left w:w="0" w:type="dxa"/>
              <w:bottom w:w="0" w:type="dxa"/>
              <w:right w:w="0" w:type="dxa"/>
            </w:tcMar>
          </w:tcPr>
          <w:p w14:paraId="410B9E32" w14:textId="77777777"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14:paraId="75C0CE7C" w14:textId="77777777"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14:paraId="3687C8FA" w14:textId="77777777" w:rsidTr="00DB6E47">
        <w:trPr>
          <w:trHeight w:val="820"/>
        </w:trPr>
        <w:tc>
          <w:tcPr>
            <w:tcW w:w="2273" w:type="dxa"/>
            <w:tcMar>
              <w:top w:w="60" w:type="dxa"/>
              <w:left w:w="0" w:type="dxa"/>
              <w:bottom w:w="0" w:type="dxa"/>
              <w:right w:w="0" w:type="dxa"/>
            </w:tcMar>
          </w:tcPr>
          <w:p w14:paraId="22B278C2" w14:textId="77777777"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14:paraId="33CF65F9"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14:paraId="7367DA92" w14:textId="77777777" w:rsidTr="00DB6E47">
        <w:trPr>
          <w:trHeight w:val="560"/>
        </w:trPr>
        <w:tc>
          <w:tcPr>
            <w:tcW w:w="2273" w:type="dxa"/>
            <w:tcMar>
              <w:top w:w="60" w:type="dxa"/>
              <w:left w:w="0" w:type="dxa"/>
              <w:bottom w:w="0" w:type="dxa"/>
              <w:right w:w="0" w:type="dxa"/>
            </w:tcMar>
          </w:tcPr>
          <w:p w14:paraId="1235F3E8" w14:textId="77777777"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14:paraId="3ADAB53E" w14:textId="77777777"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14:paraId="4F250109" w14:textId="77777777" w:rsidTr="00DB6E47">
        <w:trPr>
          <w:trHeight w:val="560"/>
        </w:trPr>
        <w:tc>
          <w:tcPr>
            <w:tcW w:w="2273" w:type="dxa"/>
            <w:tcMar>
              <w:top w:w="60" w:type="dxa"/>
              <w:left w:w="0" w:type="dxa"/>
              <w:bottom w:w="0" w:type="dxa"/>
              <w:right w:w="0" w:type="dxa"/>
            </w:tcMar>
          </w:tcPr>
          <w:p w14:paraId="72390514" w14:textId="77777777"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14:paraId="1084BBCA" w14:textId="77777777"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14:paraId="7586E706" w14:textId="77777777" w:rsidTr="00DB6E47">
        <w:trPr>
          <w:trHeight w:val="560"/>
        </w:trPr>
        <w:tc>
          <w:tcPr>
            <w:tcW w:w="2273" w:type="dxa"/>
            <w:tcMar>
              <w:top w:w="60" w:type="dxa"/>
              <w:left w:w="0" w:type="dxa"/>
              <w:bottom w:w="0" w:type="dxa"/>
              <w:right w:w="0" w:type="dxa"/>
            </w:tcMar>
          </w:tcPr>
          <w:p w14:paraId="59A58924" w14:textId="77777777"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14:paraId="3E8AFFDF" w14:textId="77777777"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14:paraId="335B8080" w14:textId="77777777" w:rsidTr="00DB6E47">
        <w:trPr>
          <w:trHeight w:val="560"/>
        </w:trPr>
        <w:tc>
          <w:tcPr>
            <w:tcW w:w="2273" w:type="dxa"/>
            <w:tcMar>
              <w:top w:w="60" w:type="dxa"/>
              <w:left w:w="0" w:type="dxa"/>
              <w:bottom w:w="0" w:type="dxa"/>
              <w:right w:w="0" w:type="dxa"/>
            </w:tcMar>
          </w:tcPr>
          <w:p w14:paraId="5359C94A" w14:textId="77777777"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14:paraId="368BFC51" w14:textId="77777777" w:rsidR="00DB6E47" w:rsidRPr="006C3305" w:rsidRDefault="00DB6E47" w:rsidP="00DB6E47">
            <w:pPr>
              <w:pStyle w:val="TableText10"/>
              <w:tabs>
                <w:tab w:val="left" w:pos="84"/>
              </w:tabs>
              <w:ind w:left="98"/>
            </w:pPr>
            <w:r w:rsidRPr="006C3305">
              <w:t>decision of Regulator that a thing or sample is forfeited to the Regulator</w:t>
            </w:r>
          </w:p>
        </w:tc>
      </w:tr>
    </w:tbl>
    <w:p w14:paraId="585D7681" w14:textId="77777777" w:rsidR="00387880" w:rsidRPr="00962F48" w:rsidRDefault="00387880" w:rsidP="00962F48"/>
    <w:p w14:paraId="1498220F" w14:textId="77777777" w:rsidR="00387880" w:rsidRPr="00962F48" w:rsidRDefault="00387880" w:rsidP="00387880">
      <w:pPr>
        <w:pStyle w:val="PageBreak"/>
      </w:pPr>
      <w:r w:rsidRPr="00962F48">
        <w:br w:type="page"/>
      </w:r>
    </w:p>
    <w:p w14:paraId="2B5F6235" w14:textId="77777777" w:rsidR="00DB6E47" w:rsidRPr="001E68BA" w:rsidRDefault="00DB6E47" w:rsidP="00DB6E47">
      <w:pPr>
        <w:pStyle w:val="Sched-Part"/>
      </w:pPr>
      <w:bookmarkStart w:id="1012" w:name="_Toc75869561"/>
      <w:r w:rsidRPr="001E68BA">
        <w:rPr>
          <w:rStyle w:val="CharPartNo"/>
        </w:rPr>
        <w:lastRenderedPageBreak/>
        <w:t xml:space="preserve">Part 2 </w:t>
      </w:r>
      <w:r w:rsidRPr="00A95F9A">
        <w:tab/>
      </w:r>
      <w:r w:rsidRPr="001E68BA">
        <w:rPr>
          <w:rStyle w:val="CharPartText"/>
        </w:rPr>
        <w:t>Decisions of authorised officers</w:t>
      </w:r>
      <w:bookmarkEnd w:id="1012"/>
    </w:p>
    <w:p w14:paraId="05474D0B"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14:paraId="07A463FC" w14:textId="77777777" w:rsidTr="00DB6E47">
        <w:trPr>
          <w:trHeight w:val="440"/>
        </w:trPr>
        <w:tc>
          <w:tcPr>
            <w:tcW w:w="2260" w:type="dxa"/>
            <w:tcBorders>
              <w:bottom w:val="single" w:sz="4" w:space="0" w:color="auto"/>
            </w:tcBorders>
            <w:tcMar>
              <w:top w:w="60" w:type="dxa"/>
              <w:left w:w="0" w:type="dxa"/>
              <w:bottom w:w="0" w:type="dxa"/>
              <w:right w:w="0" w:type="dxa"/>
            </w:tcMar>
          </w:tcPr>
          <w:p w14:paraId="1B6364E8"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4F22DDD0" w14:textId="77777777" w:rsidR="00DB6E47" w:rsidRPr="007E1F9A" w:rsidRDefault="00DB6E47" w:rsidP="00DB6E47">
            <w:pPr>
              <w:pStyle w:val="TableColHd"/>
              <w:tabs>
                <w:tab w:val="left" w:pos="61"/>
              </w:tabs>
              <w:ind w:left="75"/>
            </w:pPr>
            <w:r w:rsidRPr="007E1F9A">
              <w:t>Description of decision</w:t>
            </w:r>
          </w:p>
        </w:tc>
      </w:tr>
      <w:tr w:rsidR="00DB6E47" w:rsidRPr="007E1F9A" w14:paraId="02627603" w14:textId="77777777" w:rsidTr="00DB6E47">
        <w:trPr>
          <w:trHeight w:val="820"/>
        </w:trPr>
        <w:tc>
          <w:tcPr>
            <w:tcW w:w="2260" w:type="dxa"/>
            <w:tcBorders>
              <w:top w:val="single" w:sz="4" w:space="0" w:color="auto"/>
            </w:tcBorders>
            <w:tcMar>
              <w:top w:w="60" w:type="dxa"/>
              <w:left w:w="0" w:type="dxa"/>
              <w:bottom w:w="0" w:type="dxa"/>
              <w:right w:w="0" w:type="dxa"/>
            </w:tcMar>
          </w:tcPr>
          <w:p w14:paraId="489C71D8" w14:textId="77777777"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14:paraId="34C84742" w14:textId="77777777"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14:paraId="316DA3CB" w14:textId="77777777" w:rsidTr="00DB6E47">
        <w:trPr>
          <w:trHeight w:val="820"/>
        </w:trPr>
        <w:tc>
          <w:tcPr>
            <w:tcW w:w="2260" w:type="dxa"/>
            <w:tcMar>
              <w:top w:w="60" w:type="dxa"/>
              <w:left w:w="0" w:type="dxa"/>
              <w:bottom w:w="0" w:type="dxa"/>
              <w:right w:w="0" w:type="dxa"/>
            </w:tcMar>
          </w:tcPr>
          <w:p w14:paraId="16560C10" w14:textId="77777777"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14:paraId="7E19736A" w14:textId="77777777"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r w:rsidR="00990996" w:rsidRPr="007E1F9A" w14:paraId="5E5CFC22" w14:textId="77777777" w:rsidTr="00DB6E47">
        <w:trPr>
          <w:trHeight w:val="820"/>
        </w:trPr>
        <w:tc>
          <w:tcPr>
            <w:tcW w:w="2260" w:type="dxa"/>
            <w:tcMar>
              <w:top w:w="60" w:type="dxa"/>
              <w:left w:w="0" w:type="dxa"/>
              <w:bottom w:w="0" w:type="dxa"/>
              <w:right w:w="0" w:type="dxa"/>
            </w:tcMar>
          </w:tcPr>
          <w:p w14:paraId="56316701" w14:textId="77777777"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14:paraId="40497D69" w14:textId="77777777" w:rsidR="00990996" w:rsidRPr="004B7CAC" w:rsidRDefault="004B7CAC" w:rsidP="00DB6E47">
            <w:pPr>
              <w:pStyle w:val="TableText10"/>
              <w:tabs>
                <w:tab w:val="left" w:pos="84"/>
              </w:tabs>
              <w:ind w:left="98"/>
            </w:pPr>
            <w:r w:rsidRPr="004B7CAC">
              <w:t>decision of an authorised officer who is not a police officer to give a person a prohibition notice</w:t>
            </w:r>
            <w:r>
              <w:br/>
            </w:r>
            <w:r w:rsidRPr="004B7CAC">
              <w:t>decision of an authorised officer who is not a police officer to amend a prohibition notice given to a person</w:t>
            </w:r>
          </w:p>
        </w:tc>
      </w:tr>
      <w:tr w:rsidR="00990996" w:rsidRPr="007E1F9A" w14:paraId="1677E66A" w14:textId="77777777" w:rsidTr="00DB6E47">
        <w:trPr>
          <w:trHeight w:val="820"/>
        </w:trPr>
        <w:tc>
          <w:tcPr>
            <w:tcW w:w="2260" w:type="dxa"/>
            <w:tcMar>
              <w:top w:w="60" w:type="dxa"/>
              <w:left w:w="0" w:type="dxa"/>
              <w:bottom w:w="0" w:type="dxa"/>
              <w:right w:w="0" w:type="dxa"/>
            </w:tcMar>
          </w:tcPr>
          <w:p w14:paraId="3041A022" w14:textId="77777777"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14:paraId="60A914E3" w14:textId="77777777" w:rsidR="004B7CAC" w:rsidRPr="004B7CAC" w:rsidRDefault="004B7CAC" w:rsidP="00C807E3">
            <w:pPr>
              <w:pStyle w:val="TableText10"/>
              <w:rPr>
                <w:lang w:eastAsia="en-AU"/>
              </w:rPr>
            </w:pPr>
            <w:r w:rsidRPr="00C807E3">
              <w:rPr>
                <w:rStyle w:val="charItals"/>
              </w:rPr>
              <w:t>Note</w:t>
            </w:r>
            <w:r w:rsidRPr="004B7CAC">
              <w:rPr>
                <w:lang w:eastAsia="en-AU"/>
              </w:rPr>
              <w:t>—</w:t>
            </w:r>
          </w:p>
          <w:p w14:paraId="51932ED1" w14:textId="77777777" w:rsidR="00990996" w:rsidRPr="00C807E3" w:rsidRDefault="004B7CAC" w:rsidP="00C807E3">
            <w:pPr>
              <w:pStyle w:val="TableText10"/>
            </w:pPr>
            <w:r w:rsidRPr="00C807E3">
              <w:t>Section 23 of Schedule 1 allows for the amendment of a prohibition notice.</w:t>
            </w:r>
          </w:p>
        </w:tc>
      </w:tr>
    </w:tbl>
    <w:p w14:paraId="10CF25DC" w14:textId="77777777" w:rsidR="006767F0" w:rsidRPr="00962F48" w:rsidRDefault="006767F0" w:rsidP="00962F48"/>
    <w:p w14:paraId="75EC28FC" w14:textId="77777777" w:rsidR="006767F0" w:rsidRPr="00962F48" w:rsidRDefault="006767F0" w:rsidP="006767F0">
      <w:pPr>
        <w:pStyle w:val="PageBreak"/>
      </w:pPr>
      <w:r w:rsidRPr="00962F48">
        <w:br w:type="page"/>
      </w:r>
    </w:p>
    <w:p w14:paraId="7FED30FF" w14:textId="77777777" w:rsidR="00DB6E47" w:rsidRPr="001E68BA" w:rsidRDefault="00DB6E47" w:rsidP="00DB6E47">
      <w:pPr>
        <w:pStyle w:val="Sched-Part"/>
      </w:pPr>
      <w:bookmarkStart w:id="1013" w:name="_Toc75869562"/>
      <w:r w:rsidRPr="001E68BA">
        <w:rPr>
          <w:rStyle w:val="CharPartNo"/>
        </w:rPr>
        <w:lastRenderedPageBreak/>
        <w:t xml:space="preserve">Part 3 </w:t>
      </w:r>
      <w:r w:rsidRPr="009451A4">
        <w:tab/>
      </w:r>
      <w:r w:rsidRPr="001E68BA">
        <w:rPr>
          <w:rStyle w:val="CharPartText"/>
        </w:rPr>
        <w:t>Decisions of relevant road managers</w:t>
      </w:r>
      <w:bookmarkEnd w:id="1013"/>
    </w:p>
    <w:p w14:paraId="497DA4BE"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14:paraId="191C1A2A" w14:textId="77777777" w:rsidTr="00DB6E47">
        <w:trPr>
          <w:trHeight w:val="440"/>
        </w:trPr>
        <w:tc>
          <w:tcPr>
            <w:tcW w:w="2260" w:type="dxa"/>
            <w:tcBorders>
              <w:bottom w:val="single" w:sz="4" w:space="0" w:color="auto"/>
            </w:tcBorders>
            <w:tcMar>
              <w:top w:w="60" w:type="dxa"/>
              <w:left w:w="0" w:type="dxa"/>
              <w:bottom w:w="0" w:type="dxa"/>
              <w:right w:w="0" w:type="dxa"/>
            </w:tcMar>
          </w:tcPr>
          <w:p w14:paraId="7425DB78"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6B61919D" w14:textId="77777777" w:rsidR="00DB6E47" w:rsidRPr="007E1F9A" w:rsidRDefault="00DB6E47" w:rsidP="00DB6E47">
            <w:pPr>
              <w:pStyle w:val="TableColHd"/>
              <w:tabs>
                <w:tab w:val="left" w:pos="61"/>
              </w:tabs>
              <w:ind w:left="75"/>
            </w:pPr>
            <w:r w:rsidRPr="007E1F9A">
              <w:t>Description of decision</w:t>
            </w:r>
          </w:p>
        </w:tc>
      </w:tr>
      <w:tr w:rsidR="00DB6E47" w:rsidRPr="007E1F9A" w14:paraId="395A4C1F" w14:textId="77777777" w:rsidTr="00DB6E47">
        <w:trPr>
          <w:trHeight w:val="820"/>
        </w:trPr>
        <w:tc>
          <w:tcPr>
            <w:tcW w:w="2260" w:type="dxa"/>
            <w:tcBorders>
              <w:top w:val="single" w:sz="4" w:space="0" w:color="auto"/>
            </w:tcBorders>
            <w:tcMar>
              <w:top w:w="60" w:type="dxa"/>
              <w:left w:w="0" w:type="dxa"/>
              <w:bottom w:w="0" w:type="dxa"/>
              <w:right w:w="0" w:type="dxa"/>
            </w:tcMar>
          </w:tcPr>
          <w:p w14:paraId="662486E9" w14:textId="77777777" w:rsidR="00DB6E47" w:rsidRPr="005C5B2F" w:rsidRDefault="00DB6E47" w:rsidP="00DB6E47">
            <w:pPr>
              <w:pStyle w:val="TableText10"/>
              <w:tabs>
                <w:tab w:val="left" w:pos="84"/>
              </w:tabs>
              <w:ind w:left="98"/>
            </w:pPr>
            <w:r w:rsidRPr="006C3305">
              <w:t>section 156</w:t>
            </w:r>
            <w:r w:rsidR="00925BE6">
              <w:t>A</w:t>
            </w:r>
            <w:r w:rsidRPr="006C3305">
              <w:t xml:space="preserve"> </w:t>
            </w:r>
          </w:p>
        </w:tc>
        <w:tc>
          <w:tcPr>
            <w:tcW w:w="4920" w:type="dxa"/>
            <w:tcBorders>
              <w:top w:val="single" w:sz="4" w:space="0" w:color="auto"/>
            </w:tcBorders>
            <w:tcMar>
              <w:top w:w="60" w:type="dxa"/>
              <w:left w:w="0" w:type="dxa"/>
              <w:bottom w:w="0" w:type="dxa"/>
              <w:right w:w="0" w:type="dxa"/>
            </w:tcMar>
          </w:tcPr>
          <w:p w14:paraId="225887B1"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14:paraId="41E7BF5C" w14:textId="77777777" w:rsidTr="00DB6E47">
        <w:trPr>
          <w:trHeight w:val="1340"/>
        </w:trPr>
        <w:tc>
          <w:tcPr>
            <w:tcW w:w="2260" w:type="dxa"/>
            <w:tcMar>
              <w:top w:w="60" w:type="dxa"/>
              <w:left w:w="0" w:type="dxa"/>
              <w:bottom w:w="0" w:type="dxa"/>
              <w:right w:w="0" w:type="dxa"/>
            </w:tcMar>
          </w:tcPr>
          <w:p w14:paraId="58270B4A" w14:textId="77777777"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14:paraId="6CE90167"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14:paraId="6766D2BF" w14:textId="77777777" w:rsidTr="00DB6E47">
        <w:trPr>
          <w:trHeight w:val="1340"/>
        </w:trPr>
        <w:tc>
          <w:tcPr>
            <w:tcW w:w="2260" w:type="dxa"/>
            <w:tcMar>
              <w:top w:w="60" w:type="dxa"/>
              <w:left w:w="0" w:type="dxa"/>
              <w:bottom w:w="0" w:type="dxa"/>
              <w:right w:w="0" w:type="dxa"/>
            </w:tcMar>
          </w:tcPr>
          <w:p w14:paraId="72A4F879" w14:textId="77777777"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14:paraId="3DDD21CF"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14:paraId="725E7EB9" w14:textId="77777777" w:rsidTr="00DB6E47">
        <w:trPr>
          <w:trHeight w:val="1080"/>
        </w:trPr>
        <w:tc>
          <w:tcPr>
            <w:tcW w:w="2260" w:type="dxa"/>
            <w:tcMar>
              <w:top w:w="60" w:type="dxa"/>
              <w:left w:w="0" w:type="dxa"/>
              <w:bottom w:w="0" w:type="dxa"/>
              <w:right w:w="0" w:type="dxa"/>
            </w:tcMar>
          </w:tcPr>
          <w:p w14:paraId="6EAFCD57" w14:textId="77777777"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14:paraId="69656848" w14:textId="77777777"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14:paraId="0617E247" w14:textId="77777777" w:rsidTr="00DB6E47">
        <w:trPr>
          <w:trHeight w:val="1080"/>
        </w:trPr>
        <w:tc>
          <w:tcPr>
            <w:tcW w:w="2260" w:type="dxa"/>
            <w:tcMar>
              <w:top w:w="60" w:type="dxa"/>
              <w:left w:w="0" w:type="dxa"/>
              <w:bottom w:w="0" w:type="dxa"/>
              <w:right w:w="0" w:type="dxa"/>
            </w:tcMar>
          </w:tcPr>
          <w:p w14:paraId="2E3086FA" w14:textId="77777777"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14:paraId="16B703C2" w14:textId="77777777"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14:paraId="3D66810F" w14:textId="77777777" w:rsidR="004413DE" w:rsidRDefault="004413DE">
      <w:pPr>
        <w:pStyle w:val="03Schedule"/>
        <w:sectPr w:rsidR="004413DE">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14:paraId="70448AB0" w14:textId="77777777" w:rsidR="006767F0" w:rsidRPr="006767F0" w:rsidRDefault="006767F0" w:rsidP="006767F0">
      <w:pPr>
        <w:pStyle w:val="PageBreak"/>
      </w:pPr>
      <w:r w:rsidRPr="006767F0">
        <w:br w:type="page"/>
      </w:r>
    </w:p>
    <w:p w14:paraId="10896AC4" w14:textId="77777777" w:rsidR="00415928" w:rsidRPr="001E68BA" w:rsidRDefault="00415928" w:rsidP="0027565A">
      <w:pPr>
        <w:pStyle w:val="Sched-heading"/>
      </w:pPr>
      <w:bookmarkStart w:id="1014" w:name="_Toc75869563"/>
      <w:r w:rsidRPr="001E68BA">
        <w:rPr>
          <w:rStyle w:val="CharChapNo"/>
        </w:rPr>
        <w:lastRenderedPageBreak/>
        <w:t>Schedule 4</w:t>
      </w:r>
      <w:r w:rsidR="0027565A">
        <w:rPr>
          <w:lang w:val="en" w:eastAsia="en-AU"/>
        </w:rPr>
        <w:tab/>
      </w:r>
      <w:r w:rsidRPr="001E68BA">
        <w:rPr>
          <w:rStyle w:val="CharChapText"/>
          <w:lang w:val="en" w:eastAsia="en-AU"/>
        </w:rPr>
        <w:t>Liability provisions</w:t>
      </w:r>
      <w:bookmarkEnd w:id="1014"/>
    </w:p>
    <w:p w14:paraId="02D1992E" w14:textId="77777777" w:rsidR="0027565A" w:rsidRDefault="0027565A" w:rsidP="0027565A">
      <w:pPr>
        <w:pStyle w:val="Placeholder"/>
        <w:suppressLineNumbers/>
      </w:pPr>
      <w:r>
        <w:rPr>
          <w:rStyle w:val="CharPartNo"/>
        </w:rPr>
        <w:t xml:space="preserve">  </w:t>
      </w:r>
      <w:r>
        <w:rPr>
          <w:rStyle w:val="CharPartText"/>
        </w:rPr>
        <w:t xml:space="preserve">  </w:t>
      </w:r>
    </w:p>
    <w:p w14:paraId="3DEE2120" w14:textId="77777777" w:rsidR="00415928" w:rsidRPr="00415928" w:rsidRDefault="00415928" w:rsidP="0027565A">
      <w:pPr>
        <w:pStyle w:val="ref"/>
        <w:rPr>
          <w:lang w:val="en" w:eastAsia="en-AU"/>
        </w:rPr>
      </w:pPr>
      <w:r w:rsidRPr="00415928">
        <w:rPr>
          <w:lang w:val="en" w:eastAsia="en-AU"/>
        </w:rPr>
        <w:t>sections 636, 637 and 638</w:t>
      </w:r>
    </w:p>
    <w:p w14:paraId="737990EE" w14:textId="77777777" w:rsidR="00DB6E47" w:rsidRDefault="00415928" w:rsidP="0027565A">
      <w:pPr>
        <w:pStyle w:val="Amainreturn"/>
        <w:rPr>
          <w:lang w:val="en" w:eastAsia="en-AU"/>
        </w:rPr>
      </w:pPr>
      <w:r w:rsidRPr="00415928">
        <w:rPr>
          <w:lang w:val="en" w:eastAsia="en-AU"/>
        </w:rPr>
        <w:t>The provisions specified in column 2 of the following table are specified for the purposes of sections 636(1), 637(4) and 638(4).</w:t>
      </w:r>
    </w:p>
    <w:p w14:paraId="19B9F62C" w14:textId="77777777" w:rsidR="001A53F2" w:rsidRDefault="001A53F2">
      <w:pPr>
        <w:pStyle w:val="TableHd"/>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555"/>
        <w:gridCol w:w="5811"/>
      </w:tblGrid>
      <w:tr w:rsidR="006B1DFD" w:rsidRPr="00CB3D59" w14:paraId="5AD3055E" w14:textId="77777777" w:rsidTr="006B1DFD">
        <w:trPr>
          <w:cantSplit/>
          <w:tblHeader/>
        </w:trPr>
        <w:tc>
          <w:tcPr>
            <w:tcW w:w="1555" w:type="dxa"/>
            <w:tcBorders>
              <w:bottom w:val="single" w:sz="4" w:space="0" w:color="auto"/>
            </w:tcBorders>
          </w:tcPr>
          <w:p w14:paraId="0E25A544" w14:textId="77777777" w:rsidR="006B1DFD" w:rsidRPr="00CB3D59" w:rsidRDefault="006B1DFD" w:rsidP="001A53F2">
            <w:pPr>
              <w:pStyle w:val="TableColHd"/>
            </w:pPr>
            <w:r w:rsidRPr="00783A18">
              <w:t>column 1</w:t>
            </w:r>
          </w:p>
          <w:p w14:paraId="5541ECC8" w14:textId="77777777" w:rsidR="006B1DFD" w:rsidRPr="00CB3D59" w:rsidRDefault="006B1DFD" w:rsidP="001A53F2">
            <w:pPr>
              <w:pStyle w:val="TableColHd"/>
            </w:pPr>
            <w:r w:rsidRPr="001A53F2">
              <w:rPr>
                <w:lang w:eastAsia="en-AU"/>
              </w:rPr>
              <w:t>Section of</w:t>
            </w:r>
            <w:r>
              <w:rPr>
                <w:lang w:eastAsia="en-AU"/>
              </w:rPr>
              <w:t xml:space="preserve"> </w:t>
            </w:r>
            <w:r w:rsidRPr="001A53F2">
              <w:rPr>
                <w:lang w:eastAsia="en-AU"/>
              </w:rPr>
              <w:t>this Law</w:t>
            </w:r>
          </w:p>
        </w:tc>
        <w:tc>
          <w:tcPr>
            <w:tcW w:w="5811" w:type="dxa"/>
            <w:tcBorders>
              <w:bottom w:val="single" w:sz="4" w:space="0" w:color="auto"/>
            </w:tcBorders>
          </w:tcPr>
          <w:p w14:paraId="5D258EA5" w14:textId="77777777" w:rsidR="006B1DFD" w:rsidRDefault="006B1DFD" w:rsidP="001A53F2">
            <w:pPr>
              <w:pStyle w:val="TableColHd"/>
            </w:pPr>
            <w:r w:rsidRPr="00783A18">
              <w:t>column 2</w:t>
            </w:r>
          </w:p>
          <w:p w14:paraId="04DE2F8E" w14:textId="77777777" w:rsidR="006B1DFD" w:rsidRPr="00CB3D59" w:rsidRDefault="006B1DFD" w:rsidP="001A53F2">
            <w:pPr>
              <w:pStyle w:val="TableColHd"/>
            </w:pPr>
            <w:r w:rsidRPr="001A53F2">
              <w:rPr>
                <w:lang w:eastAsia="en-AU"/>
              </w:rPr>
              <w:t>Provision specified for sections 636(1), 637(4) and 638(4)</w:t>
            </w:r>
          </w:p>
        </w:tc>
      </w:tr>
      <w:tr w:rsidR="006B1DFD" w:rsidRPr="00CB3D59" w14:paraId="57E4AA77" w14:textId="77777777" w:rsidTr="006B1DFD">
        <w:trPr>
          <w:cantSplit/>
        </w:trPr>
        <w:tc>
          <w:tcPr>
            <w:tcW w:w="1555" w:type="dxa"/>
            <w:tcBorders>
              <w:top w:val="single" w:sz="4" w:space="0" w:color="auto"/>
            </w:tcBorders>
            <w:vAlign w:val="center"/>
          </w:tcPr>
          <w:p w14:paraId="6C81DC7C" w14:textId="77777777" w:rsidR="006B1DFD" w:rsidRPr="001A53F2" w:rsidRDefault="006B1DFD" w:rsidP="001E1C67">
            <w:pPr>
              <w:pStyle w:val="TableText10"/>
              <w:rPr>
                <w:lang w:eastAsia="en-AU"/>
              </w:rPr>
            </w:pPr>
            <w:r w:rsidRPr="001A53F2">
              <w:rPr>
                <w:lang w:eastAsia="en-AU"/>
              </w:rPr>
              <w:t>26E</w:t>
            </w:r>
          </w:p>
        </w:tc>
        <w:tc>
          <w:tcPr>
            <w:tcW w:w="5811" w:type="dxa"/>
            <w:tcBorders>
              <w:top w:val="single" w:sz="4" w:space="0" w:color="auto"/>
            </w:tcBorders>
            <w:vAlign w:val="center"/>
          </w:tcPr>
          <w:p w14:paraId="4CF46C1E" w14:textId="77777777" w:rsidR="006B1DFD" w:rsidRPr="001A53F2" w:rsidRDefault="006B1DFD" w:rsidP="001E1C67">
            <w:pPr>
              <w:pStyle w:val="TableText10"/>
              <w:rPr>
                <w:lang w:eastAsia="en-AU"/>
              </w:rPr>
            </w:pPr>
            <w:r w:rsidRPr="001A53F2">
              <w:rPr>
                <w:lang w:eastAsia="en-AU"/>
              </w:rPr>
              <w:t>26E(1), 26E(2)</w:t>
            </w:r>
          </w:p>
        </w:tc>
      </w:tr>
      <w:tr w:rsidR="006B1DFD" w:rsidRPr="00CB3D59" w14:paraId="5211A62B" w14:textId="77777777" w:rsidTr="006B1DFD">
        <w:trPr>
          <w:cantSplit/>
        </w:trPr>
        <w:tc>
          <w:tcPr>
            <w:tcW w:w="1555" w:type="dxa"/>
            <w:vAlign w:val="center"/>
          </w:tcPr>
          <w:p w14:paraId="7A6C82D3" w14:textId="77777777" w:rsidR="006B1DFD" w:rsidRPr="001A53F2" w:rsidRDefault="006B1DFD" w:rsidP="001E1C67">
            <w:pPr>
              <w:pStyle w:val="TableText10"/>
              <w:rPr>
                <w:lang w:eastAsia="en-AU"/>
              </w:rPr>
            </w:pPr>
            <w:r w:rsidRPr="001A53F2">
              <w:rPr>
                <w:lang w:eastAsia="en-AU"/>
              </w:rPr>
              <w:t>60</w:t>
            </w:r>
          </w:p>
        </w:tc>
        <w:tc>
          <w:tcPr>
            <w:tcW w:w="5811" w:type="dxa"/>
            <w:vAlign w:val="center"/>
          </w:tcPr>
          <w:p w14:paraId="2FE3D290" w14:textId="77777777" w:rsidR="006B1DFD" w:rsidRPr="001A53F2" w:rsidRDefault="006B1DFD" w:rsidP="001E1C67">
            <w:pPr>
              <w:pStyle w:val="TableText10"/>
              <w:rPr>
                <w:lang w:eastAsia="en-AU"/>
              </w:rPr>
            </w:pPr>
            <w:r w:rsidRPr="001A53F2">
              <w:rPr>
                <w:lang w:eastAsia="en-AU"/>
              </w:rPr>
              <w:t>60(1)</w:t>
            </w:r>
          </w:p>
        </w:tc>
      </w:tr>
      <w:tr w:rsidR="006B1DFD" w:rsidRPr="00CB3D59" w14:paraId="4CFE1BB3" w14:textId="77777777" w:rsidTr="006B1DFD">
        <w:trPr>
          <w:cantSplit/>
        </w:trPr>
        <w:tc>
          <w:tcPr>
            <w:tcW w:w="1555" w:type="dxa"/>
            <w:vAlign w:val="center"/>
          </w:tcPr>
          <w:p w14:paraId="0A20A0E2" w14:textId="77777777" w:rsidR="006B1DFD" w:rsidRPr="001A53F2" w:rsidRDefault="006B1DFD" w:rsidP="001E1C67">
            <w:pPr>
              <w:pStyle w:val="TableText10"/>
              <w:rPr>
                <w:lang w:eastAsia="en-AU"/>
              </w:rPr>
            </w:pPr>
            <w:r w:rsidRPr="001A53F2">
              <w:rPr>
                <w:lang w:eastAsia="en-AU"/>
              </w:rPr>
              <w:t>79</w:t>
            </w:r>
          </w:p>
        </w:tc>
        <w:tc>
          <w:tcPr>
            <w:tcW w:w="5811" w:type="dxa"/>
            <w:vAlign w:val="center"/>
          </w:tcPr>
          <w:p w14:paraId="20C8A8BD" w14:textId="77777777" w:rsidR="006B1DFD" w:rsidRPr="001A53F2" w:rsidRDefault="006B1DFD" w:rsidP="001E1C67">
            <w:pPr>
              <w:pStyle w:val="TableText10"/>
              <w:rPr>
                <w:lang w:eastAsia="en-AU"/>
              </w:rPr>
            </w:pPr>
            <w:r w:rsidRPr="001A53F2">
              <w:rPr>
                <w:lang w:eastAsia="en-AU"/>
              </w:rPr>
              <w:t>79(2)</w:t>
            </w:r>
          </w:p>
        </w:tc>
      </w:tr>
      <w:tr w:rsidR="006B1DFD" w:rsidRPr="00CB3D59" w14:paraId="71FC8EFB" w14:textId="77777777" w:rsidTr="006B1DFD">
        <w:trPr>
          <w:cantSplit/>
        </w:trPr>
        <w:tc>
          <w:tcPr>
            <w:tcW w:w="1555" w:type="dxa"/>
            <w:vAlign w:val="center"/>
          </w:tcPr>
          <w:p w14:paraId="4B796EFA" w14:textId="77777777" w:rsidR="006B1DFD" w:rsidRPr="001A53F2" w:rsidRDefault="006B1DFD" w:rsidP="001E1C67">
            <w:pPr>
              <w:pStyle w:val="TableText10"/>
              <w:rPr>
                <w:lang w:eastAsia="en-AU"/>
              </w:rPr>
            </w:pPr>
            <w:r w:rsidRPr="001A53F2">
              <w:rPr>
                <w:lang w:eastAsia="en-AU"/>
              </w:rPr>
              <w:t>81</w:t>
            </w:r>
          </w:p>
        </w:tc>
        <w:tc>
          <w:tcPr>
            <w:tcW w:w="5811" w:type="dxa"/>
            <w:vAlign w:val="center"/>
          </w:tcPr>
          <w:p w14:paraId="0CA35B91" w14:textId="77777777" w:rsidR="006B1DFD" w:rsidRPr="001A53F2" w:rsidRDefault="006B1DFD" w:rsidP="001E1C67">
            <w:pPr>
              <w:pStyle w:val="TableText10"/>
              <w:rPr>
                <w:lang w:eastAsia="en-AU"/>
              </w:rPr>
            </w:pPr>
            <w:r w:rsidRPr="001A53F2">
              <w:rPr>
                <w:lang w:eastAsia="en-AU"/>
              </w:rPr>
              <w:t>81(1), 81(2), 81(3)</w:t>
            </w:r>
          </w:p>
        </w:tc>
      </w:tr>
      <w:tr w:rsidR="006B1DFD" w:rsidRPr="00CB3D59" w14:paraId="5DF9B59F" w14:textId="77777777" w:rsidTr="006B1DFD">
        <w:trPr>
          <w:cantSplit/>
        </w:trPr>
        <w:tc>
          <w:tcPr>
            <w:tcW w:w="1555" w:type="dxa"/>
            <w:vAlign w:val="center"/>
          </w:tcPr>
          <w:p w14:paraId="01063410" w14:textId="77777777" w:rsidR="006B1DFD" w:rsidRPr="001A53F2" w:rsidRDefault="006B1DFD" w:rsidP="001E1C67">
            <w:pPr>
              <w:pStyle w:val="TableText10"/>
              <w:rPr>
                <w:lang w:eastAsia="en-AU"/>
              </w:rPr>
            </w:pPr>
            <w:r w:rsidRPr="001A53F2">
              <w:rPr>
                <w:lang w:eastAsia="en-AU"/>
              </w:rPr>
              <w:t>85</w:t>
            </w:r>
          </w:p>
        </w:tc>
        <w:tc>
          <w:tcPr>
            <w:tcW w:w="5811" w:type="dxa"/>
            <w:vAlign w:val="center"/>
          </w:tcPr>
          <w:p w14:paraId="66080D79" w14:textId="77777777" w:rsidR="006B1DFD" w:rsidRPr="001A53F2" w:rsidRDefault="006B1DFD" w:rsidP="001E1C67">
            <w:pPr>
              <w:pStyle w:val="TableText10"/>
              <w:rPr>
                <w:lang w:eastAsia="en-AU"/>
              </w:rPr>
            </w:pPr>
            <w:r w:rsidRPr="001A53F2">
              <w:rPr>
                <w:lang w:eastAsia="en-AU"/>
              </w:rPr>
              <w:t>85(2)</w:t>
            </w:r>
          </w:p>
        </w:tc>
      </w:tr>
      <w:tr w:rsidR="006B1DFD" w:rsidRPr="00CB3D59" w14:paraId="61CDDF16" w14:textId="77777777" w:rsidTr="006B1DFD">
        <w:trPr>
          <w:cantSplit/>
        </w:trPr>
        <w:tc>
          <w:tcPr>
            <w:tcW w:w="1555" w:type="dxa"/>
            <w:vAlign w:val="center"/>
          </w:tcPr>
          <w:p w14:paraId="4FB971D2" w14:textId="77777777" w:rsidR="006B1DFD" w:rsidRPr="001A53F2" w:rsidRDefault="006B1DFD" w:rsidP="001E1C67">
            <w:pPr>
              <w:pStyle w:val="TableText10"/>
              <w:rPr>
                <w:lang w:eastAsia="en-AU"/>
              </w:rPr>
            </w:pPr>
            <w:r w:rsidRPr="001A53F2">
              <w:rPr>
                <w:lang w:eastAsia="en-AU"/>
              </w:rPr>
              <w:t>87A</w:t>
            </w:r>
          </w:p>
        </w:tc>
        <w:tc>
          <w:tcPr>
            <w:tcW w:w="5811" w:type="dxa"/>
            <w:vAlign w:val="center"/>
          </w:tcPr>
          <w:p w14:paraId="1850760F" w14:textId="77777777" w:rsidR="006B1DFD" w:rsidRPr="001A53F2" w:rsidRDefault="006B1DFD" w:rsidP="001E1C67">
            <w:pPr>
              <w:pStyle w:val="TableText10"/>
              <w:rPr>
                <w:lang w:eastAsia="en-AU"/>
              </w:rPr>
            </w:pPr>
            <w:r w:rsidRPr="001A53F2">
              <w:rPr>
                <w:lang w:eastAsia="en-AU"/>
              </w:rPr>
              <w:t>87A(1)</w:t>
            </w:r>
          </w:p>
        </w:tc>
      </w:tr>
      <w:tr w:rsidR="006B1DFD" w:rsidRPr="00CB3D59" w14:paraId="4919AE8D" w14:textId="77777777" w:rsidTr="006B1DFD">
        <w:trPr>
          <w:cantSplit/>
        </w:trPr>
        <w:tc>
          <w:tcPr>
            <w:tcW w:w="1555" w:type="dxa"/>
            <w:vAlign w:val="center"/>
          </w:tcPr>
          <w:p w14:paraId="31F42D54" w14:textId="77777777" w:rsidR="006B1DFD" w:rsidRPr="001A53F2" w:rsidRDefault="006B1DFD" w:rsidP="001E1C67">
            <w:pPr>
              <w:pStyle w:val="TableText10"/>
              <w:rPr>
                <w:lang w:eastAsia="en-AU"/>
              </w:rPr>
            </w:pPr>
            <w:r w:rsidRPr="001A53F2">
              <w:rPr>
                <w:lang w:eastAsia="en-AU"/>
              </w:rPr>
              <w:t>89</w:t>
            </w:r>
          </w:p>
        </w:tc>
        <w:tc>
          <w:tcPr>
            <w:tcW w:w="5811" w:type="dxa"/>
            <w:vAlign w:val="center"/>
          </w:tcPr>
          <w:p w14:paraId="7F7BBD4A" w14:textId="77777777" w:rsidR="006B1DFD" w:rsidRPr="001A53F2" w:rsidRDefault="006B1DFD" w:rsidP="001E1C67">
            <w:pPr>
              <w:pStyle w:val="TableText10"/>
              <w:rPr>
                <w:lang w:eastAsia="en-AU"/>
              </w:rPr>
            </w:pPr>
            <w:r w:rsidRPr="001A53F2">
              <w:rPr>
                <w:lang w:eastAsia="en-AU"/>
              </w:rPr>
              <w:t>89(1)</w:t>
            </w:r>
          </w:p>
        </w:tc>
      </w:tr>
      <w:tr w:rsidR="006B1DFD" w:rsidRPr="00CB3D59" w14:paraId="2666467A" w14:textId="77777777" w:rsidTr="006B1DFD">
        <w:trPr>
          <w:cantSplit/>
        </w:trPr>
        <w:tc>
          <w:tcPr>
            <w:tcW w:w="1555" w:type="dxa"/>
            <w:vAlign w:val="center"/>
          </w:tcPr>
          <w:p w14:paraId="794A3BFF" w14:textId="77777777" w:rsidR="006B1DFD" w:rsidRPr="001A53F2" w:rsidRDefault="006B1DFD" w:rsidP="001E1C67">
            <w:pPr>
              <w:pStyle w:val="TableText10"/>
              <w:rPr>
                <w:lang w:eastAsia="en-AU"/>
              </w:rPr>
            </w:pPr>
            <w:r w:rsidRPr="001A53F2">
              <w:rPr>
                <w:lang w:eastAsia="en-AU"/>
              </w:rPr>
              <w:t>93</w:t>
            </w:r>
          </w:p>
        </w:tc>
        <w:tc>
          <w:tcPr>
            <w:tcW w:w="5811" w:type="dxa"/>
            <w:vAlign w:val="center"/>
          </w:tcPr>
          <w:p w14:paraId="2FECB19B" w14:textId="77777777" w:rsidR="006B1DFD" w:rsidRPr="001A53F2" w:rsidRDefault="006B1DFD" w:rsidP="001E1C67">
            <w:pPr>
              <w:pStyle w:val="TableText10"/>
              <w:rPr>
                <w:lang w:eastAsia="en-AU"/>
              </w:rPr>
            </w:pPr>
            <w:r w:rsidRPr="001A53F2">
              <w:rPr>
                <w:lang w:eastAsia="en-AU"/>
              </w:rPr>
              <w:t>93(1), 93(2), 93(3)</w:t>
            </w:r>
          </w:p>
        </w:tc>
      </w:tr>
      <w:tr w:rsidR="006B1DFD" w:rsidRPr="00CB3D59" w14:paraId="56454928" w14:textId="77777777" w:rsidTr="006B1DFD">
        <w:trPr>
          <w:cantSplit/>
        </w:trPr>
        <w:tc>
          <w:tcPr>
            <w:tcW w:w="1555" w:type="dxa"/>
            <w:vAlign w:val="center"/>
          </w:tcPr>
          <w:p w14:paraId="3CAA6E84" w14:textId="77777777" w:rsidR="006B1DFD" w:rsidRPr="001A53F2" w:rsidRDefault="006B1DFD" w:rsidP="001E1C67">
            <w:pPr>
              <w:pStyle w:val="TableText10"/>
              <w:rPr>
                <w:lang w:eastAsia="en-AU"/>
              </w:rPr>
            </w:pPr>
            <w:r w:rsidRPr="001A53F2">
              <w:rPr>
                <w:lang w:eastAsia="en-AU"/>
              </w:rPr>
              <w:t>129</w:t>
            </w:r>
          </w:p>
        </w:tc>
        <w:tc>
          <w:tcPr>
            <w:tcW w:w="5811" w:type="dxa"/>
            <w:vAlign w:val="center"/>
          </w:tcPr>
          <w:p w14:paraId="715EA0A2" w14:textId="77777777" w:rsidR="006B1DFD" w:rsidRPr="001A53F2" w:rsidRDefault="006B1DFD" w:rsidP="001E1C67">
            <w:pPr>
              <w:pStyle w:val="TableText10"/>
              <w:rPr>
                <w:lang w:eastAsia="en-AU"/>
              </w:rPr>
            </w:pPr>
            <w:r w:rsidRPr="001A53F2">
              <w:rPr>
                <w:lang w:eastAsia="en-AU"/>
              </w:rPr>
              <w:t>129(1), 129(2), 129(3)</w:t>
            </w:r>
          </w:p>
        </w:tc>
      </w:tr>
      <w:tr w:rsidR="006B1DFD" w:rsidRPr="00CB3D59" w14:paraId="32A42DF9" w14:textId="77777777" w:rsidTr="006B1DFD">
        <w:trPr>
          <w:cantSplit/>
        </w:trPr>
        <w:tc>
          <w:tcPr>
            <w:tcW w:w="1555" w:type="dxa"/>
            <w:vAlign w:val="center"/>
          </w:tcPr>
          <w:p w14:paraId="3B14695C" w14:textId="77777777" w:rsidR="006B1DFD" w:rsidRPr="001A53F2" w:rsidRDefault="006B1DFD" w:rsidP="001E1C67">
            <w:pPr>
              <w:pStyle w:val="TableText10"/>
              <w:rPr>
                <w:lang w:eastAsia="en-AU"/>
              </w:rPr>
            </w:pPr>
            <w:r w:rsidRPr="001A53F2">
              <w:rPr>
                <w:lang w:eastAsia="en-AU"/>
              </w:rPr>
              <w:t>130</w:t>
            </w:r>
          </w:p>
        </w:tc>
        <w:tc>
          <w:tcPr>
            <w:tcW w:w="5811" w:type="dxa"/>
            <w:vAlign w:val="center"/>
          </w:tcPr>
          <w:p w14:paraId="191AC27E" w14:textId="77777777" w:rsidR="006B1DFD" w:rsidRPr="001A53F2" w:rsidRDefault="006B1DFD" w:rsidP="001E1C67">
            <w:pPr>
              <w:pStyle w:val="TableText10"/>
              <w:rPr>
                <w:lang w:eastAsia="en-AU"/>
              </w:rPr>
            </w:pPr>
            <w:r w:rsidRPr="001A53F2">
              <w:rPr>
                <w:lang w:eastAsia="en-AU"/>
              </w:rPr>
              <w:t>130(3)</w:t>
            </w:r>
          </w:p>
        </w:tc>
      </w:tr>
      <w:tr w:rsidR="006B1DFD" w:rsidRPr="00CB3D59" w14:paraId="5943FAFC" w14:textId="77777777" w:rsidTr="006B1DFD">
        <w:trPr>
          <w:cantSplit/>
        </w:trPr>
        <w:tc>
          <w:tcPr>
            <w:tcW w:w="1555" w:type="dxa"/>
            <w:vAlign w:val="center"/>
          </w:tcPr>
          <w:p w14:paraId="5F8466E6" w14:textId="77777777" w:rsidR="006B1DFD" w:rsidRPr="001A53F2" w:rsidRDefault="006B1DFD" w:rsidP="001E1C67">
            <w:pPr>
              <w:pStyle w:val="TableText10"/>
              <w:rPr>
                <w:lang w:eastAsia="en-AU"/>
              </w:rPr>
            </w:pPr>
            <w:r w:rsidRPr="001A53F2">
              <w:rPr>
                <w:lang w:eastAsia="en-AU"/>
              </w:rPr>
              <w:t>137</w:t>
            </w:r>
          </w:p>
        </w:tc>
        <w:tc>
          <w:tcPr>
            <w:tcW w:w="5811" w:type="dxa"/>
            <w:vAlign w:val="center"/>
          </w:tcPr>
          <w:p w14:paraId="756C5D4B" w14:textId="77777777" w:rsidR="006B1DFD" w:rsidRPr="001A53F2" w:rsidRDefault="006B1DFD" w:rsidP="001E1C67">
            <w:pPr>
              <w:pStyle w:val="TableText10"/>
              <w:rPr>
                <w:lang w:eastAsia="en-AU"/>
              </w:rPr>
            </w:pPr>
            <w:r w:rsidRPr="001A53F2">
              <w:rPr>
                <w:lang w:eastAsia="en-AU"/>
              </w:rPr>
              <w:t>137</w:t>
            </w:r>
          </w:p>
        </w:tc>
      </w:tr>
      <w:tr w:rsidR="006B1DFD" w:rsidRPr="00CB3D59" w14:paraId="5245189A" w14:textId="77777777" w:rsidTr="006B1DFD">
        <w:trPr>
          <w:cantSplit/>
        </w:trPr>
        <w:tc>
          <w:tcPr>
            <w:tcW w:w="1555" w:type="dxa"/>
            <w:vAlign w:val="center"/>
          </w:tcPr>
          <w:p w14:paraId="20006F63" w14:textId="77777777" w:rsidR="006B1DFD" w:rsidRPr="001A53F2" w:rsidRDefault="006B1DFD" w:rsidP="001E1C67">
            <w:pPr>
              <w:pStyle w:val="TableText10"/>
              <w:rPr>
                <w:lang w:eastAsia="en-AU"/>
              </w:rPr>
            </w:pPr>
            <w:r w:rsidRPr="001A53F2">
              <w:rPr>
                <w:lang w:eastAsia="en-AU"/>
              </w:rPr>
              <w:t>150</w:t>
            </w:r>
          </w:p>
        </w:tc>
        <w:tc>
          <w:tcPr>
            <w:tcW w:w="5811" w:type="dxa"/>
            <w:vAlign w:val="center"/>
          </w:tcPr>
          <w:p w14:paraId="4BBDFAA3" w14:textId="77777777" w:rsidR="006B1DFD" w:rsidRPr="001A53F2" w:rsidRDefault="006B1DFD" w:rsidP="001E1C67">
            <w:pPr>
              <w:pStyle w:val="TableText10"/>
              <w:rPr>
                <w:lang w:eastAsia="en-AU"/>
              </w:rPr>
            </w:pPr>
            <w:r w:rsidRPr="001A53F2">
              <w:rPr>
                <w:lang w:eastAsia="en-AU"/>
              </w:rPr>
              <w:t>150(1)</w:t>
            </w:r>
          </w:p>
        </w:tc>
      </w:tr>
      <w:tr w:rsidR="006B1DFD" w:rsidRPr="00CB3D59" w14:paraId="27D9C7A9" w14:textId="77777777" w:rsidTr="006B1DFD">
        <w:trPr>
          <w:cantSplit/>
        </w:trPr>
        <w:tc>
          <w:tcPr>
            <w:tcW w:w="1555" w:type="dxa"/>
            <w:vAlign w:val="center"/>
          </w:tcPr>
          <w:p w14:paraId="3FCDC089" w14:textId="77777777" w:rsidR="006B1DFD" w:rsidRPr="001A53F2" w:rsidRDefault="006B1DFD" w:rsidP="001E1C67">
            <w:pPr>
              <w:pStyle w:val="TableText10"/>
              <w:rPr>
                <w:lang w:eastAsia="en-AU"/>
              </w:rPr>
            </w:pPr>
            <w:r w:rsidRPr="001A53F2">
              <w:rPr>
                <w:lang w:eastAsia="en-AU"/>
              </w:rPr>
              <w:t>153A</w:t>
            </w:r>
          </w:p>
        </w:tc>
        <w:tc>
          <w:tcPr>
            <w:tcW w:w="5811" w:type="dxa"/>
            <w:vAlign w:val="center"/>
          </w:tcPr>
          <w:p w14:paraId="53601385" w14:textId="77777777" w:rsidR="006B1DFD" w:rsidRPr="001A53F2" w:rsidRDefault="006B1DFD" w:rsidP="001E1C67">
            <w:pPr>
              <w:pStyle w:val="TableText10"/>
              <w:rPr>
                <w:lang w:eastAsia="en-AU"/>
              </w:rPr>
            </w:pPr>
            <w:r w:rsidRPr="001A53F2">
              <w:rPr>
                <w:lang w:eastAsia="en-AU"/>
              </w:rPr>
              <w:t>153A(1)</w:t>
            </w:r>
          </w:p>
        </w:tc>
      </w:tr>
      <w:tr w:rsidR="006B1DFD" w:rsidRPr="00CB3D59" w14:paraId="22B759B0" w14:textId="77777777" w:rsidTr="006B1DFD">
        <w:trPr>
          <w:cantSplit/>
        </w:trPr>
        <w:tc>
          <w:tcPr>
            <w:tcW w:w="1555" w:type="dxa"/>
            <w:vAlign w:val="center"/>
          </w:tcPr>
          <w:p w14:paraId="68CD58E9" w14:textId="77777777" w:rsidR="006B1DFD" w:rsidRPr="001A53F2" w:rsidRDefault="006B1DFD" w:rsidP="001E1C67">
            <w:pPr>
              <w:pStyle w:val="TableText10"/>
              <w:rPr>
                <w:lang w:eastAsia="en-AU"/>
              </w:rPr>
            </w:pPr>
            <w:r w:rsidRPr="001A53F2">
              <w:rPr>
                <w:lang w:eastAsia="en-AU"/>
              </w:rPr>
              <w:t>181</w:t>
            </w:r>
          </w:p>
        </w:tc>
        <w:tc>
          <w:tcPr>
            <w:tcW w:w="5811" w:type="dxa"/>
            <w:vAlign w:val="center"/>
          </w:tcPr>
          <w:p w14:paraId="28D8DD87" w14:textId="77777777" w:rsidR="006B1DFD" w:rsidRPr="001A53F2" w:rsidRDefault="006B1DFD" w:rsidP="001E1C67">
            <w:pPr>
              <w:pStyle w:val="TableText10"/>
              <w:rPr>
                <w:lang w:eastAsia="en-AU"/>
              </w:rPr>
            </w:pPr>
            <w:r w:rsidRPr="001A53F2">
              <w:rPr>
                <w:lang w:eastAsia="en-AU"/>
              </w:rPr>
              <w:t>181(3)</w:t>
            </w:r>
          </w:p>
        </w:tc>
      </w:tr>
      <w:tr w:rsidR="006B1DFD" w:rsidRPr="00CB3D59" w14:paraId="05AF15BD" w14:textId="77777777" w:rsidTr="006B1DFD">
        <w:trPr>
          <w:cantSplit/>
        </w:trPr>
        <w:tc>
          <w:tcPr>
            <w:tcW w:w="1555" w:type="dxa"/>
            <w:vAlign w:val="center"/>
          </w:tcPr>
          <w:p w14:paraId="6EF88003" w14:textId="77777777" w:rsidR="006B1DFD" w:rsidRPr="001A53F2" w:rsidRDefault="006B1DFD" w:rsidP="001E1C67">
            <w:pPr>
              <w:pStyle w:val="TableText10"/>
              <w:rPr>
                <w:lang w:eastAsia="en-AU"/>
              </w:rPr>
            </w:pPr>
            <w:r w:rsidRPr="001A53F2">
              <w:rPr>
                <w:lang w:eastAsia="en-AU"/>
              </w:rPr>
              <w:t>185</w:t>
            </w:r>
          </w:p>
        </w:tc>
        <w:tc>
          <w:tcPr>
            <w:tcW w:w="5811" w:type="dxa"/>
            <w:vAlign w:val="center"/>
          </w:tcPr>
          <w:p w14:paraId="4E53F371" w14:textId="77777777" w:rsidR="006B1DFD" w:rsidRPr="001A53F2" w:rsidRDefault="006B1DFD" w:rsidP="001E1C67">
            <w:pPr>
              <w:pStyle w:val="TableText10"/>
              <w:rPr>
                <w:lang w:eastAsia="en-AU"/>
              </w:rPr>
            </w:pPr>
            <w:r w:rsidRPr="001A53F2">
              <w:rPr>
                <w:lang w:eastAsia="en-AU"/>
              </w:rPr>
              <w:t>185(1), 185(2)</w:t>
            </w:r>
          </w:p>
        </w:tc>
      </w:tr>
      <w:tr w:rsidR="006B1DFD" w:rsidRPr="00CB3D59" w14:paraId="012F1AE0" w14:textId="77777777" w:rsidTr="006B1DFD">
        <w:trPr>
          <w:cantSplit/>
        </w:trPr>
        <w:tc>
          <w:tcPr>
            <w:tcW w:w="1555" w:type="dxa"/>
            <w:vAlign w:val="center"/>
          </w:tcPr>
          <w:p w14:paraId="28E1A56A" w14:textId="77777777" w:rsidR="006B1DFD" w:rsidRPr="001A53F2" w:rsidRDefault="006B1DFD" w:rsidP="001E1C67">
            <w:pPr>
              <w:pStyle w:val="TableText10"/>
              <w:rPr>
                <w:lang w:eastAsia="en-AU"/>
              </w:rPr>
            </w:pPr>
            <w:r w:rsidRPr="001A53F2">
              <w:rPr>
                <w:lang w:eastAsia="en-AU"/>
              </w:rPr>
              <w:t>186</w:t>
            </w:r>
          </w:p>
        </w:tc>
        <w:tc>
          <w:tcPr>
            <w:tcW w:w="5811" w:type="dxa"/>
            <w:vAlign w:val="center"/>
          </w:tcPr>
          <w:p w14:paraId="73939E5C" w14:textId="77777777" w:rsidR="006B1DFD" w:rsidRPr="001A53F2" w:rsidRDefault="006B1DFD" w:rsidP="001E1C67">
            <w:pPr>
              <w:pStyle w:val="TableText10"/>
              <w:rPr>
                <w:lang w:eastAsia="en-AU"/>
              </w:rPr>
            </w:pPr>
            <w:r w:rsidRPr="001A53F2">
              <w:rPr>
                <w:lang w:eastAsia="en-AU"/>
              </w:rPr>
              <w:t>186(2), 186(3), 186(4), 186(5)</w:t>
            </w:r>
          </w:p>
        </w:tc>
      </w:tr>
      <w:tr w:rsidR="006B1DFD" w:rsidRPr="00CB3D59" w14:paraId="452840D7" w14:textId="77777777" w:rsidTr="006B1DFD">
        <w:trPr>
          <w:cantSplit/>
        </w:trPr>
        <w:tc>
          <w:tcPr>
            <w:tcW w:w="1555" w:type="dxa"/>
            <w:vAlign w:val="center"/>
          </w:tcPr>
          <w:p w14:paraId="0726A2C6" w14:textId="77777777" w:rsidR="006B1DFD" w:rsidRPr="001A53F2" w:rsidRDefault="006B1DFD" w:rsidP="001E1C67">
            <w:pPr>
              <w:pStyle w:val="TableText10"/>
              <w:rPr>
                <w:lang w:eastAsia="en-AU"/>
              </w:rPr>
            </w:pPr>
            <w:r w:rsidRPr="001A53F2">
              <w:rPr>
                <w:lang w:eastAsia="en-AU"/>
              </w:rPr>
              <w:t>187</w:t>
            </w:r>
          </w:p>
        </w:tc>
        <w:tc>
          <w:tcPr>
            <w:tcW w:w="5811" w:type="dxa"/>
            <w:vAlign w:val="center"/>
          </w:tcPr>
          <w:p w14:paraId="703F3D86" w14:textId="77777777" w:rsidR="006B1DFD" w:rsidRPr="001A53F2" w:rsidRDefault="006B1DFD" w:rsidP="001E1C67">
            <w:pPr>
              <w:pStyle w:val="TableText10"/>
              <w:rPr>
                <w:lang w:eastAsia="en-AU"/>
              </w:rPr>
            </w:pPr>
            <w:r w:rsidRPr="001A53F2">
              <w:rPr>
                <w:lang w:eastAsia="en-AU"/>
              </w:rPr>
              <w:t>187(2), 187(3)</w:t>
            </w:r>
          </w:p>
        </w:tc>
      </w:tr>
      <w:tr w:rsidR="006B1DFD" w:rsidRPr="00CB3D59" w14:paraId="2144FFDD" w14:textId="77777777" w:rsidTr="006B1DFD">
        <w:trPr>
          <w:cantSplit/>
        </w:trPr>
        <w:tc>
          <w:tcPr>
            <w:tcW w:w="1555" w:type="dxa"/>
            <w:vAlign w:val="center"/>
          </w:tcPr>
          <w:p w14:paraId="344C63C7" w14:textId="77777777" w:rsidR="006B1DFD" w:rsidRPr="001A53F2" w:rsidRDefault="006B1DFD" w:rsidP="001E1C67">
            <w:pPr>
              <w:pStyle w:val="TableText10"/>
              <w:rPr>
                <w:lang w:eastAsia="en-AU"/>
              </w:rPr>
            </w:pPr>
            <w:r w:rsidRPr="001A53F2">
              <w:rPr>
                <w:lang w:eastAsia="en-AU"/>
              </w:rPr>
              <w:t>190</w:t>
            </w:r>
          </w:p>
        </w:tc>
        <w:tc>
          <w:tcPr>
            <w:tcW w:w="5811" w:type="dxa"/>
            <w:vAlign w:val="center"/>
          </w:tcPr>
          <w:p w14:paraId="719CA3CE" w14:textId="77777777" w:rsidR="006B1DFD" w:rsidRPr="001A53F2" w:rsidRDefault="006B1DFD" w:rsidP="001E1C67">
            <w:pPr>
              <w:pStyle w:val="TableText10"/>
              <w:rPr>
                <w:lang w:eastAsia="en-AU"/>
              </w:rPr>
            </w:pPr>
            <w:r w:rsidRPr="001A53F2">
              <w:rPr>
                <w:lang w:eastAsia="en-AU"/>
              </w:rPr>
              <w:t>190(1)</w:t>
            </w:r>
          </w:p>
        </w:tc>
      </w:tr>
      <w:tr w:rsidR="006B1DFD" w:rsidRPr="00CB3D59" w14:paraId="360627D1" w14:textId="77777777" w:rsidTr="006B1DFD">
        <w:trPr>
          <w:cantSplit/>
        </w:trPr>
        <w:tc>
          <w:tcPr>
            <w:tcW w:w="1555" w:type="dxa"/>
            <w:vAlign w:val="center"/>
          </w:tcPr>
          <w:p w14:paraId="6F1875A8" w14:textId="77777777" w:rsidR="006B1DFD" w:rsidRPr="001A53F2" w:rsidRDefault="006B1DFD" w:rsidP="001E1C67">
            <w:pPr>
              <w:pStyle w:val="TableText10"/>
              <w:rPr>
                <w:lang w:eastAsia="en-AU"/>
              </w:rPr>
            </w:pPr>
            <w:r w:rsidRPr="001A53F2">
              <w:rPr>
                <w:lang w:eastAsia="en-AU"/>
              </w:rPr>
              <w:t>191</w:t>
            </w:r>
          </w:p>
        </w:tc>
        <w:tc>
          <w:tcPr>
            <w:tcW w:w="5811" w:type="dxa"/>
            <w:vAlign w:val="center"/>
          </w:tcPr>
          <w:p w14:paraId="1866ACF6" w14:textId="77777777" w:rsidR="006B1DFD" w:rsidRPr="001A53F2" w:rsidRDefault="006B1DFD" w:rsidP="001E1C67">
            <w:pPr>
              <w:pStyle w:val="TableText10"/>
              <w:rPr>
                <w:lang w:eastAsia="en-AU"/>
              </w:rPr>
            </w:pPr>
            <w:r w:rsidRPr="001A53F2">
              <w:rPr>
                <w:lang w:eastAsia="en-AU"/>
              </w:rPr>
              <w:t>191(1), 191(3)</w:t>
            </w:r>
          </w:p>
        </w:tc>
      </w:tr>
      <w:tr w:rsidR="006B1DFD" w:rsidRPr="00CB3D59" w14:paraId="77AD04D0" w14:textId="77777777" w:rsidTr="006B1DFD">
        <w:trPr>
          <w:cantSplit/>
        </w:trPr>
        <w:tc>
          <w:tcPr>
            <w:tcW w:w="1555" w:type="dxa"/>
            <w:vAlign w:val="center"/>
          </w:tcPr>
          <w:p w14:paraId="25325D96" w14:textId="77777777" w:rsidR="006B1DFD" w:rsidRPr="001A53F2" w:rsidRDefault="006B1DFD" w:rsidP="001E1C67">
            <w:pPr>
              <w:pStyle w:val="TableText10"/>
              <w:rPr>
                <w:lang w:eastAsia="en-AU"/>
              </w:rPr>
            </w:pPr>
            <w:r w:rsidRPr="001A53F2">
              <w:rPr>
                <w:lang w:eastAsia="en-AU"/>
              </w:rPr>
              <w:lastRenderedPageBreak/>
              <w:t>193</w:t>
            </w:r>
          </w:p>
        </w:tc>
        <w:tc>
          <w:tcPr>
            <w:tcW w:w="5811" w:type="dxa"/>
            <w:vAlign w:val="center"/>
          </w:tcPr>
          <w:p w14:paraId="183D031C" w14:textId="77777777" w:rsidR="006B1DFD" w:rsidRPr="001A53F2" w:rsidRDefault="006B1DFD" w:rsidP="001E1C67">
            <w:pPr>
              <w:pStyle w:val="TableText10"/>
              <w:rPr>
                <w:lang w:eastAsia="en-AU"/>
              </w:rPr>
            </w:pPr>
            <w:r w:rsidRPr="001A53F2">
              <w:rPr>
                <w:lang w:eastAsia="en-AU"/>
              </w:rPr>
              <w:t>193(2)</w:t>
            </w:r>
          </w:p>
        </w:tc>
      </w:tr>
      <w:tr w:rsidR="006B1DFD" w:rsidRPr="00CB3D59" w14:paraId="3E42E0D1" w14:textId="77777777" w:rsidTr="006B1DFD">
        <w:trPr>
          <w:cantSplit/>
        </w:trPr>
        <w:tc>
          <w:tcPr>
            <w:tcW w:w="1555" w:type="dxa"/>
            <w:vAlign w:val="center"/>
          </w:tcPr>
          <w:p w14:paraId="439E8FE1" w14:textId="77777777" w:rsidR="006B1DFD" w:rsidRPr="001A53F2" w:rsidRDefault="006B1DFD" w:rsidP="001E1C67">
            <w:pPr>
              <w:pStyle w:val="TableText10"/>
              <w:rPr>
                <w:lang w:eastAsia="en-AU"/>
              </w:rPr>
            </w:pPr>
            <w:r w:rsidRPr="001A53F2">
              <w:rPr>
                <w:lang w:eastAsia="en-AU"/>
              </w:rPr>
              <w:t>264</w:t>
            </w:r>
          </w:p>
        </w:tc>
        <w:tc>
          <w:tcPr>
            <w:tcW w:w="5811" w:type="dxa"/>
            <w:vAlign w:val="center"/>
          </w:tcPr>
          <w:p w14:paraId="35028F5E" w14:textId="77777777" w:rsidR="006B1DFD" w:rsidRPr="001A53F2" w:rsidRDefault="006B1DFD" w:rsidP="001E1C67">
            <w:pPr>
              <w:pStyle w:val="TableText10"/>
              <w:rPr>
                <w:lang w:eastAsia="en-AU"/>
              </w:rPr>
            </w:pPr>
            <w:r w:rsidRPr="001A53F2">
              <w:rPr>
                <w:lang w:eastAsia="en-AU"/>
              </w:rPr>
              <w:t>264(2)</w:t>
            </w:r>
          </w:p>
        </w:tc>
      </w:tr>
      <w:tr w:rsidR="006B1DFD" w:rsidRPr="00CB3D59" w14:paraId="61B33CA9" w14:textId="77777777" w:rsidTr="006B1DFD">
        <w:trPr>
          <w:cantSplit/>
        </w:trPr>
        <w:tc>
          <w:tcPr>
            <w:tcW w:w="1555" w:type="dxa"/>
            <w:vAlign w:val="center"/>
          </w:tcPr>
          <w:p w14:paraId="26B77956" w14:textId="77777777" w:rsidR="006B1DFD" w:rsidRPr="001A53F2" w:rsidRDefault="006B1DFD" w:rsidP="001E1C67">
            <w:pPr>
              <w:pStyle w:val="TableText10"/>
              <w:rPr>
                <w:lang w:eastAsia="en-AU"/>
              </w:rPr>
            </w:pPr>
            <w:r w:rsidRPr="001A53F2">
              <w:rPr>
                <w:lang w:eastAsia="en-AU"/>
              </w:rPr>
              <w:t>284</w:t>
            </w:r>
          </w:p>
        </w:tc>
        <w:tc>
          <w:tcPr>
            <w:tcW w:w="5811" w:type="dxa"/>
            <w:vAlign w:val="center"/>
          </w:tcPr>
          <w:p w14:paraId="67B68FB0" w14:textId="77777777" w:rsidR="006B1DFD" w:rsidRPr="001A53F2" w:rsidRDefault="006B1DFD" w:rsidP="001E1C67">
            <w:pPr>
              <w:pStyle w:val="TableText10"/>
              <w:rPr>
                <w:lang w:eastAsia="en-AU"/>
              </w:rPr>
            </w:pPr>
            <w:r w:rsidRPr="001A53F2">
              <w:rPr>
                <w:lang w:eastAsia="en-AU"/>
              </w:rPr>
              <w:t>284(2)</w:t>
            </w:r>
          </w:p>
        </w:tc>
      </w:tr>
      <w:tr w:rsidR="006B1DFD" w:rsidRPr="00CB3D59" w14:paraId="30DFFE79" w14:textId="77777777" w:rsidTr="006B1DFD">
        <w:trPr>
          <w:cantSplit/>
        </w:trPr>
        <w:tc>
          <w:tcPr>
            <w:tcW w:w="1555" w:type="dxa"/>
            <w:vAlign w:val="center"/>
          </w:tcPr>
          <w:p w14:paraId="342B048C" w14:textId="77777777" w:rsidR="006B1DFD" w:rsidRPr="001A53F2" w:rsidRDefault="006B1DFD" w:rsidP="001E1C67">
            <w:pPr>
              <w:pStyle w:val="TableText10"/>
              <w:rPr>
                <w:lang w:eastAsia="en-AU"/>
              </w:rPr>
            </w:pPr>
            <w:r w:rsidRPr="001A53F2">
              <w:rPr>
                <w:lang w:eastAsia="en-AU"/>
              </w:rPr>
              <w:t>286</w:t>
            </w:r>
          </w:p>
        </w:tc>
        <w:tc>
          <w:tcPr>
            <w:tcW w:w="5811" w:type="dxa"/>
            <w:vAlign w:val="center"/>
          </w:tcPr>
          <w:p w14:paraId="715A50F0" w14:textId="77777777" w:rsidR="006B1DFD" w:rsidRPr="001A53F2" w:rsidRDefault="006B1DFD" w:rsidP="001E1C67">
            <w:pPr>
              <w:pStyle w:val="TableText10"/>
              <w:rPr>
                <w:lang w:eastAsia="en-AU"/>
              </w:rPr>
            </w:pPr>
            <w:r w:rsidRPr="001A53F2">
              <w:rPr>
                <w:lang w:eastAsia="en-AU"/>
              </w:rPr>
              <w:t>286(1)</w:t>
            </w:r>
          </w:p>
        </w:tc>
      </w:tr>
      <w:tr w:rsidR="006B1DFD" w:rsidRPr="00CB3D59" w14:paraId="0F46386D" w14:textId="77777777" w:rsidTr="006B1DFD">
        <w:trPr>
          <w:cantSplit/>
        </w:trPr>
        <w:tc>
          <w:tcPr>
            <w:tcW w:w="1555" w:type="dxa"/>
            <w:vAlign w:val="center"/>
          </w:tcPr>
          <w:p w14:paraId="1C324864" w14:textId="77777777" w:rsidR="006B1DFD" w:rsidRPr="001A53F2" w:rsidRDefault="006B1DFD" w:rsidP="001E1C67">
            <w:pPr>
              <w:pStyle w:val="TableText10"/>
              <w:rPr>
                <w:lang w:eastAsia="en-AU"/>
              </w:rPr>
            </w:pPr>
            <w:r w:rsidRPr="001A53F2">
              <w:rPr>
                <w:lang w:eastAsia="en-AU"/>
              </w:rPr>
              <w:t>310</w:t>
            </w:r>
          </w:p>
        </w:tc>
        <w:tc>
          <w:tcPr>
            <w:tcW w:w="5811" w:type="dxa"/>
            <w:vAlign w:val="center"/>
          </w:tcPr>
          <w:p w14:paraId="500FF566" w14:textId="77777777" w:rsidR="006B1DFD" w:rsidRPr="001A53F2" w:rsidRDefault="006B1DFD" w:rsidP="001E1C67">
            <w:pPr>
              <w:pStyle w:val="TableText10"/>
              <w:rPr>
                <w:lang w:eastAsia="en-AU"/>
              </w:rPr>
            </w:pPr>
            <w:r w:rsidRPr="001A53F2">
              <w:rPr>
                <w:lang w:eastAsia="en-AU"/>
              </w:rPr>
              <w:t>310(2)</w:t>
            </w:r>
          </w:p>
        </w:tc>
      </w:tr>
      <w:tr w:rsidR="006B1DFD" w:rsidRPr="00CB3D59" w14:paraId="4803AEA1" w14:textId="77777777" w:rsidTr="006B1DFD">
        <w:trPr>
          <w:cantSplit/>
        </w:trPr>
        <w:tc>
          <w:tcPr>
            <w:tcW w:w="1555" w:type="dxa"/>
            <w:vAlign w:val="center"/>
          </w:tcPr>
          <w:p w14:paraId="13EF766E" w14:textId="77777777" w:rsidR="006B1DFD" w:rsidRPr="001A53F2" w:rsidRDefault="006B1DFD" w:rsidP="001E1C67">
            <w:pPr>
              <w:pStyle w:val="TableText10"/>
              <w:rPr>
                <w:lang w:eastAsia="en-AU"/>
              </w:rPr>
            </w:pPr>
            <w:r w:rsidRPr="001A53F2">
              <w:rPr>
                <w:lang w:eastAsia="en-AU"/>
              </w:rPr>
              <w:t>311</w:t>
            </w:r>
          </w:p>
        </w:tc>
        <w:tc>
          <w:tcPr>
            <w:tcW w:w="5811" w:type="dxa"/>
            <w:vAlign w:val="center"/>
          </w:tcPr>
          <w:p w14:paraId="649F22B7" w14:textId="77777777" w:rsidR="006B1DFD" w:rsidRPr="001A53F2" w:rsidRDefault="006B1DFD" w:rsidP="001E1C67">
            <w:pPr>
              <w:pStyle w:val="TableText10"/>
              <w:rPr>
                <w:lang w:eastAsia="en-AU"/>
              </w:rPr>
            </w:pPr>
            <w:r w:rsidRPr="001A53F2">
              <w:rPr>
                <w:lang w:eastAsia="en-AU"/>
              </w:rPr>
              <w:t>311(2)</w:t>
            </w:r>
          </w:p>
        </w:tc>
      </w:tr>
      <w:tr w:rsidR="006B1DFD" w:rsidRPr="00CB3D59" w14:paraId="050543EF" w14:textId="77777777" w:rsidTr="006B1DFD">
        <w:trPr>
          <w:cantSplit/>
        </w:trPr>
        <w:tc>
          <w:tcPr>
            <w:tcW w:w="1555" w:type="dxa"/>
            <w:vAlign w:val="center"/>
          </w:tcPr>
          <w:p w14:paraId="504F42C2" w14:textId="77777777" w:rsidR="006B1DFD" w:rsidRPr="001A53F2" w:rsidRDefault="006B1DFD" w:rsidP="001E1C67">
            <w:pPr>
              <w:pStyle w:val="TableText10"/>
              <w:rPr>
                <w:lang w:eastAsia="en-AU"/>
              </w:rPr>
            </w:pPr>
            <w:r w:rsidRPr="001A53F2">
              <w:rPr>
                <w:lang w:eastAsia="en-AU"/>
              </w:rPr>
              <w:t>312</w:t>
            </w:r>
          </w:p>
        </w:tc>
        <w:tc>
          <w:tcPr>
            <w:tcW w:w="5811" w:type="dxa"/>
            <w:vAlign w:val="center"/>
          </w:tcPr>
          <w:p w14:paraId="0BC0F860" w14:textId="77777777" w:rsidR="006B1DFD" w:rsidRPr="001A53F2" w:rsidRDefault="006B1DFD" w:rsidP="001E1C67">
            <w:pPr>
              <w:pStyle w:val="TableText10"/>
              <w:rPr>
                <w:lang w:eastAsia="en-AU"/>
              </w:rPr>
            </w:pPr>
            <w:r w:rsidRPr="001A53F2">
              <w:rPr>
                <w:lang w:eastAsia="en-AU"/>
              </w:rPr>
              <w:t>312(2)</w:t>
            </w:r>
          </w:p>
        </w:tc>
      </w:tr>
      <w:tr w:rsidR="006B1DFD" w:rsidRPr="00CB3D59" w14:paraId="1D85ADC2" w14:textId="77777777" w:rsidTr="006B1DFD">
        <w:trPr>
          <w:cantSplit/>
        </w:trPr>
        <w:tc>
          <w:tcPr>
            <w:tcW w:w="1555" w:type="dxa"/>
            <w:vAlign w:val="center"/>
          </w:tcPr>
          <w:p w14:paraId="360BDF1F" w14:textId="77777777" w:rsidR="006B1DFD" w:rsidRPr="001A53F2" w:rsidRDefault="006B1DFD" w:rsidP="001E1C67">
            <w:pPr>
              <w:pStyle w:val="TableText10"/>
              <w:rPr>
                <w:lang w:eastAsia="en-AU"/>
              </w:rPr>
            </w:pPr>
            <w:r w:rsidRPr="001A53F2">
              <w:rPr>
                <w:lang w:eastAsia="en-AU"/>
              </w:rPr>
              <w:t>313</w:t>
            </w:r>
          </w:p>
        </w:tc>
        <w:tc>
          <w:tcPr>
            <w:tcW w:w="5811" w:type="dxa"/>
            <w:vAlign w:val="center"/>
          </w:tcPr>
          <w:p w14:paraId="007B840E" w14:textId="77777777" w:rsidR="006B1DFD" w:rsidRPr="001A53F2" w:rsidRDefault="006B1DFD" w:rsidP="001E1C67">
            <w:pPr>
              <w:pStyle w:val="TableText10"/>
              <w:rPr>
                <w:lang w:eastAsia="en-AU"/>
              </w:rPr>
            </w:pPr>
            <w:r w:rsidRPr="001A53F2">
              <w:rPr>
                <w:lang w:eastAsia="en-AU"/>
              </w:rPr>
              <w:t>313(2), 313(3)</w:t>
            </w:r>
          </w:p>
        </w:tc>
      </w:tr>
      <w:tr w:rsidR="006B1DFD" w:rsidRPr="00CB3D59" w14:paraId="24D117AB" w14:textId="77777777" w:rsidTr="006B1DFD">
        <w:trPr>
          <w:cantSplit/>
        </w:trPr>
        <w:tc>
          <w:tcPr>
            <w:tcW w:w="1555" w:type="dxa"/>
            <w:vAlign w:val="center"/>
          </w:tcPr>
          <w:p w14:paraId="2C67A673" w14:textId="77777777" w:rsidR="006B1DFD" w:rsidRPr="001A53F2" w:rsidRDefault="006B1DFD" w:rsidP="001E1C67">
            <w:pPr>
              <w:pStyle w:val="TableText10"/>
              <w:rPr>
                <w:lang w:eastAsia="en-AU"/>
              </w:rPr>
            </w:pPr>
            <w:r w:rsidRPr="001A53F2">
              <w:rPr>
                <w:lang w:eastAsia="en-AU"/>
              </w:rPr>
              <w:t>314</w:t>
            </w:r>
          </w:p>
        </w:tc>
        <w:tc>
          <w:tcPr>
            <w:tcW w:w="5811" w:type="dxa"/>
            <w:vAlign w:val="center"/>
          </w:tcPr>
          <w:p w14:paraId="1F6946E2" w14:textId="77777777" w:rsidR="006B1DFD" w:rsidRPr="001A53F2" w:rsidRDefault="006B1DFD" w:rsidP="001E1C67">
            <w:pPr>
              <w:pStyle w:val="TableText10"/>
              <w:rPr>
                <w:lang w:eastAsia="en-AU"/>
              </w:rPr>
            </w:pPr>
            <w:r w:rsidRPr="001A53F2">
              <w:rPr>
                <w:lang w:eastAsia="en-AU"/>
              </w:rPr>
              <w:t>314(3)</w:t>
            </w:r>
          </w:p>
        </w:tc>
      </w:tr>
      <w:tr w:rsidR="006B1DFD" w:rsidRPr="00CB3D59" w14:paraId="514092AE" w14:textId="77777777" w:rsidTr="006B1DFD">
        <w:trPr>
          <w:cantSplit/>
        </w:trPr>
        <w:tc>
          <w:tcPr>
            <w:tcW w:w="1555" w:type="dxa"/>
            <w:vAlign w:val="center"/>
          </w:tcPr>
          <w:p w14:paraId="0485C8DD" w14:textId="77777777" w:rsidR="006B1DFD" w:rsidRPr="001A53F2" w:rsidRDefault="006B1DFD" w:rsidP="001E1C67">
            <w:pPr>
              <w:pStyle w:val="TableText10"/>
              <w:rPr>
                <w:lang w:eastAsia="en-AU"/>
              </w:rPr>
            </w:pPr>
            <w:r w:rsidRPr="001A53F2">
              <w:rPr>
                <w:lang w:eastAsia="en-AU"/>
              </w:rPr>
              <w:t>315</w:t>
            </w:r>
          </w:p>
        </w:tc>
        <w:tc>
          <w:tcPr>
            <w:tcW w:w="5811" w:type="dxa"/>
            <w:vAlign w:val="center"/>
          </w:tcPr>
          <w:p w14:paraId="1B7777ED" w14:textId="77777777" w:rsidR="006B1DFD" w:rsidRPr="001A53F2" w:rsidRDefault="006B1DFD" w:rsidP="001E1C67">
            <w:pPr>
              <w:pStyle w:val="TableText10"/>
              <w:rPr>
                <w:lang w:eastAsia="en-AU"/>
              </w:rPr>
            </w:pPr>
            <w:r w:rsidRPr="001A53F2">
              <w:rPr>
                <w:lang w:eastAsia="en-AU"/>
              </w:rPr>
              <w:t>315(1)</w:t>
            </w:r>
          </w:p>
        </w:tc>
      </w:tr>
      <w:tr w:rsidR="006B1DFD" w:rsidRPr="00CB3D59" w14:paraId="5E58FF4A" w14:textId="77777777" w:rsidTr="006B1DFD">
        <w:trPr>
          <w:cantSplit/>
        </w:trPr>
        <w:tc>
          <w:tcPr>
            <w:tcW w:w="1555" w:type="dxa"/>
            <w:vAlign w:val="center"/>
          </w:tcPr>
          <w:p w14:paraId="3547FBA9" w14:textId="77777777" w:rsidR="006B1DFD" w:rsidRPr="001A53F2" w:rsidRDefault="006B1DFD" w:rsidP="001E1C67">
            <w:pPr>
              <w:pStyle w:val="TableText10"/>
              <w:rPr>
                <w:lang w:eastAsia="en-AU"/>
              </w:rPr>
            </w:pPr>
            <w:r w:rsidRPr="001A53F2">
              <w:rPr>
                <w:lang w:eastAsia="en-AU"/>
              </w:rPr>
              <w:t>319</w:t>
            </w:r>
          </w:p>
        </w:tc>
        <w:tc>
          <w:tcPr>
            <w:tcW w:w="5811" w:type="dxa"/>
            <w:vAlign w:val="center"/>
          </w:tcPr>
          <w:p w14:paraId="258E477B" w14:textId="77777777" w:rsidR="006B1DFD" w:rsidRPr="001A53F2" w:rsidRDefault="006B1DFD" w:rsidP="001E1C67">
            <w:pPr>
              <w:pStyle w:val="TableText10"/>
              <w:rPr>
                <w:lang w:eastAsia="en-AU"/>
              </w:rPr>
            </w:pPr>
            <w:r w:rsidRPr="001A53F2">
              <w:rPr>
                <w:lang w:eastAsia="en-AU"/>
              </w:rPr>
              <w:t>319(1)</w:t>
            </w:r>
          </w:p>
        </w:tc>
      </w:tr>
      <w:tr w:rsidR="006B1DFD" w:rsidRPr="00CB3D59" w14:paraId="2A20B679" w14:textId="77777777" w:rsidTr="006B1DFD">
        <w:trPr>
          <w:cantSplit/>
        </w:trPr>
        <w:tc>
          <w:tcPr>
            <w:tcW w:w="1555" w:type="dxa"/>
            <w:vAlign w:val="center"/>
          </w:tcPr>
          <w:p w14:paraId="1746B046" w14:textId="77777777" w:rsidR="006B1DFD" w:rsidRPr="001A53F2" w:rsidRDefault="006B1DFD" w:rsidP="001E1C67">
            <w:pPr>
              <w:pStyle w:val="TableText10"/>
              <w:rPr>
                <w:lang w:eastAsia="en-AU"/>
              </w:rPr>
            </w:pPr>
            <w:r w:rsidRPr="001A53F2">
              <w:rPr>
                <w:lang w:eastAsia="en-AU"/>
              </w:rPr>
              <w:t>321</w:t>
            </w:r>
          </w:p>
        </w:tc>
        <w:tc>
          <w:tcPr>
            <w:tcW w:w="5811" w:type="dxa"/>
            <w:vAlign w:val="center"/>
          </w:tcPr>
          <w:p w14:paraId="0DE5209C" w14:textId="77777777" w:rsidR="006B1DFD" w:rsidRPr="001A53F2" w:rsidRDefault="006B1DFD" w:rsidP="001E1C67">
            <w:pPr>
              <w:pStyle w:val="TableText10"/>
              <w:rPr>
                <w:lang w:eastAsia="en-AU"/>
              </w:rPr>
            </w:pPr>
            <w:r w:rsidRPr="001A53F2">
              <w:rPr>
                <w:lang w:eastAsia="en-AU"/>
              </w:rPr>
              <w:t>321(1), 321(3)</w:t>
            </w:r>
          </w:p>
        </w:tc>
      </w:tr>
      <w:tr w:rsidR="006B1DFD" w:rsidRPr="00CB3D59" w14:paraId="5F1E26A0" w14:textId="77777777" w:rsidTr="006B1DFD">
        <w:trPr>
          <w:cantSplit/>
        </w:trPr>
        <w:tc>
          <w:tcPr>
            <w:tcW w:w="1555" w:type="dxa"/>
            <w:vAlign w:val="center"/>
          </w:tcPr>
          <w:p w14:paraId="44050378" w14:textId="77777777" w:rsidR="006B1DFD" w:rsidRPr="001A53F2" w:rsidRDefault="006B1DFD" w:rsidP="001E1C67">
            <w:pPr>
              <w:pStyle w:val="TableText10"/>
              <w:rPr>
                <w:lang w:eastAsia="en-AU"/>
              </w:rPr>
            </w:pPr>
            <w:r w:rsidRPr="001A53F2">
              <w:rPr>
                <w:lang w:eastAsia="en-AU"/>
              </w:rPr>
              <w:t>322</w:t>
            </w:r>
          </w:p>
        </w:tc>
        <w:tc>
          <w:tcPr>
            <w:tcW w:w="5811" w:type="dxa"/>
            <w:vAlign w:val="center"/>
          </w:tcPr>
          <w:p w14:paraId="0F62DF53" w14:textId="77777777" w:rsidR="006B1DFD" w:rsidRPr="001A53F2" w:rsidRDefault="006B1DFD" w:rsidP="001E1C67">
            <w:pPr>
              <w:pStyle w:val="TableText10"/>
              <w:rPr>
                <w:lang w:eastAsia="en-AU"/>
              </w:rPr>
            </w:pPr>
            <w:r w:rsidRPr="001A53F2">
              <w:rPr>
                <w:lang w:eastAsia="en-AU"/>
              </w:rPr>
              <w:t>322(4)</w:t>
            </w:r>
          </w:p>
        </w:tc>
      </w:tr>
      <w:tr w:rsidR="006B1DFD" w:rsidRPr="00CB3D59" w14:paraId="22A4C4BF" w14:textId="77777777" w:rsidTr="006B1DFD">
        <w:trPr>
          <w:cantSplit/>
        </w:trPr>
        <w:tc>
          <w:tcPr>
            <w:tcW w:w="1555" w:type="dxa"/>
            <w:vAlign w:val="center"/>
          </w:tcPr>
          <w:p w14:paraId="22BCC02A" w14:textId="77777777" w:rsidR="006B1DFD" w:rsidRPr="001A53F2" w:rsidRDefault="006B1DFD" w:rsidP="001E1C67">
            <w:pPr>
              <w:pStyle w:val="TableText10"/>
              <w:rPr>
                <w:lang w:eastAsia="en-AU"/>
              </w:rPr>
            </w:pPr>
            <w:r w:rsidRPr="001A53F2">
              <w:rPr>
                <w:lang w:eastAsia="en-AU"/>
              </w:rPr>
              <w:t>323</w:t>
            </w:r>
          </w:p>
        </w:tc>
        <w:tc>
          <w:tcPr>
            <w:tcW w:w="5811" w:type="dxa"/>
            <w:vAlign w:val="center"/>
          </w:tcPr>
          <w:p w14:paraId="3E24BE49" w14:textId="77777777" w:rsidR="006B1DFD" w:rsidRPr="001A53F2" w:rsidRDefault="006B1DFD" w:rsidP="001E1C67">
            <w:pPr>
              <w:pStyle w:val="TableText10"/>
              <w:rPr>
                <w:lang w:eastAsia="en-AU"/>
              </w:rPr>
            </w:pPr>
            <w:r w:rsidRPr="001A53F2">
              <w:rPr>
                <w:lang w:eastAsia="en-AU"/>
              </w:rPr>
              <w:t>323(3)</w:t>
            </w:r>
          </w:p>
        </w:tc>
      </w:tr>
      <w:tr w:rsidR="006B1DFD" w:rsidRPr="00CB3D59" w14:paraId="52CC9DF8" w14:textId="77777777" w:rsidTr="006B1DFD">
        <w:trPr>
          <w:cantSplit/>
        </w:trPr>
        <w:tc>
          <w:tcPr>
            <w:tcW w:w="1555" w:type="dxa"/>
            <w:vAlign w:val="center"/>
          </w:tcPr>
          <w:p w14:paraId="261C9F24" w14:textId="77777777" w:rsidR="006B1DFD" w:rsidRPr="001A53F2" w:rsidRDefault="006B1DFD" w:rsidP="001E1C67">
            <w:pPr>
              <w:pStyle w:val="TableText10"/>
              <w:rPr>
                <w:lang w:eastAsia="en-AU"/>
              </w:rPr>
            </w:pPr>
            <w:r w:rsidRPr="001A53F2">
              <w:rPr>
                <w:lang w:eastAsia="en-AU"/>
              </w:rPr>
              <w:t>324</w:t>
            </w:r>
          </w:p>
        </w:tc>
        <w:tc>
          <w:tcPr>
            <w:tcW w:w="5811" w:type="dxa"/>
            <w:vAlign w:val="center"/>
          </w:tcPr>
          <w:p w14:paraId="3311F40E" w14:textId="77777777" w:rsidR="006B1DFD" w:rsidRPr="001A53F2" w:rsidRDefault="006B1DFD" w:rsidP="001E1C67">
            <w:pPr>
              <w:pStyle w:val="TableText10"/>
              <w:rPr>
                <w:lang w:eastAsia="en-AU"/>
              </w:rPr>
            </w:pPr>
            <w:r w:rsidRPr="001A53F2">
              <w:rPr>
                <w:lang w:eastAsia="en-AU"/>
              </w:rPr>
              <w:t>324(2)</w:t>
            </w:r>
          </w:p>
        </w:tc>
      </w:tr>
      <w:tr w:rsidR="006B1DFD" w:rsidRPr="00CB3D59" w14:paraId="0171C94B" w14:textId="77777777" w:rsidTr="006B1DFD">
        <w:trPr>
          <w:cantSplit/>
        </w:trPr>
        <w:tc>
          <w:tcPr>
            <w:tcW w:w="1555" w:type="dxa"/>
            <w:vAlign w:val="center"/>
          </w:tcPr>
          <w:p w14:paraId="0ED5079E" w14:textId="77777777" w:rsidR="006B1DFD" w:rsidRPr="001A53F2" w:rsidRDefault="006B1DFD" w:rsidP="001E1C67">
            <w:pPr>
              <w:pStyle w:val="TableText10"/>
              <w:rPr>
                <w:lang w:eastAsia="en-AU"/>
              </w:rPr>
            </w:pPr>
            <w:r w:rsidRPr="001A53F2">
              <w:rPr>
                <w:lang w:eastAsia="en-AU"/>
              </w:rPr>
              <w:t>324A</w:t>
            </w:r>
          </w:p>
        </w:tc>
        <w:tc>
          <w:tcPr>
            <w:tcW w:w="5811" w:type="dxa"/>
            <w:vAlign w:val="center"/>
          </w:tcPr>
          <w:p w14:paraId="1D91E7AE" w14:textId="77777777" w:rsidR="006B1DFD" w:rsidRPr="001A53F2" w:rsidRDefault="006B1DFD" w:rsidP="001E1C67">
            <w:pPr>
              <w:pStyle w:val="TableText10"/>
              <w:rPr>
                <w:lang w:eastAsia="en-AU"/>
              </w:rPr>
            </w:pPr>
            <w:r w:rsidRPr="001A53F2">
              <w:rPr>
                <w:lang w:eastAsia="en-AU"/>
              </w:rPr>
              <w:t>324A(2)</w:t>
            </w:r>
          </w:p>
        </w:tc>
      </w:tr>
      <w:tr w:rsidR="006B1DFD" w:rsidRPr="00CB3D59" w14:paraId="732DEF67" w14:textId="77777777" w:rsidTr="006B1DFD">
        <w:trPr>
          <w:cantSplit/>
        </w:trPr>
        <w:tc>
          <w:tcPr>
            <w:tcW w:w="1555" w:type="dxa"/>
            <w:vAlign w:val="center"/>
          </w:tcPr>
          <w:p w14:paraId="0543F5E0" w14:textId="77777777" w:rsidR="006B1DFD" w:rsidRPr="001A53F2" w:rsidRDefault="006B1DFD" w:rsidP="001E1C67">
            <w:pPr>
              <w:pStyle w:val="TableText10"/>
              <w:rPr>
                <w:lang w:eastAsia="en-AU"/>
              </w:rPr>
            </w:pPr>
            <w:r w:rsidRPr="001A53F2">
              <w:rPr>
                <w:lang w:eastAsia="en-AU"/>
              </w:rPr>
              <w:t>327</w:t>
            </w:r>
          </w:p>
        </w:tc>
        <w:tc>
          <w:tcPr>
            <w:tcW w:w="5811" w:type="dxa"/>
            <w:vAlign w:val="center"/>
          </w:tcPr>
          <w:p w14:paraId="1B3C4BA0" w14:textId="77777777" w:rsidR="006B1DFD" w:rsidRPr="001A53F2" w:rsidRDefault="006B1DFD" w:rsidP="001E1C67">
            <w:pPr>
              <w:pStyle w:val="TableText10"/>
              <w:rPr>
                <w:lang w:eastAsia="en-AU"/>
              </w:rPr>
            </w:pPr>
            <w:r w:rsidRPr="001A53F2">
              <w:rPr>
                <w:lang w:eastAsia="en-AU"/>
              </w:rPr>
              <w:t>327</w:t>
            </w:r>
          </w:p>
        </w:tc>
      </w:tr>
      <w:tr w:rsidR="006B1DFD" w:rsidRPr="00CB3D59" w14:paraId="70A66147" w14:textId="77777777" w:rsidTr="006B1DFD">
        <w:trPr>
          <w:cantSplit/>
        </w:trPr>
        <w:tc>
          <w:tcPr>
            <w:tcW w:w="1555" w:type="dxa"/>
            <w:vAlign w:val="center"/>
          </w:tcPr>
          <w:p w14:paraId="44463EC3" w14:textId="77777777" w:rsidR="006B1DFD" w:rsidRPr="001A53F2" w:rsidRDefault="006B1DFD" w:rsidP="001E1C67">
            <w:pPr>
              <w:pStyle w:val="TableText10"/>
              <w:rPr>
                <w:lang w:eastAsia="en-AU"/>
              </w:rPr>
            </w:pPr>
            <w:r w:rsidRPr="001A53F2">
              <w:rPr>
                <w:lang w:eastAsia="en-AU"/>
              </w:rPr>
              <w:t>328</w:t>
            </w:r>
          </w:p>
        </w:tc>
        <w:tc>
          <w:tcPr>
            <w:tcW w:w="5811" w:type="dxa"/>
            <w:vAlign w:val="center"/>
          </w:tcPr>
          <w:p w14:paraId="55E29621" w14:textId="77777777" w:rsidR="006B1DFD" w:rsidRPr="001A53F2" w:rsidRDefault="006B1DFD" w:rsidP="001E1C67">
            <w:pPr>
              <w:pStyle w:val="TableText10"/>
              <w:rPr>
                <w:lang w:eastAsia="en-AU"/>
              </w:rPr>
            </w:pPr>
            <w:r w:rsidRPr="001A53F2">
              <w:rPr>
                <w:lang w:eastAsia="en-AU"/>
              </w:rPr>
              <w:t>328</w:t>
            </w:r>
          </w:p>
        </w:tc>
      </w:tr>
      <w:tr w:rsidR="006B1DFD" w:rsidRPr="00CB3D59" w14:paraId="45273C14" w14:textId="77777777" w:rsidTr="006B1DFD">
        <w:trPr>
          <w:cantSplit/>
        </w:trPr>
        <w:tc>
          <w:tcPr>
            <w:tcW w:w="1555" w:type="dxa"/>
            <w:vAlign w:val="center"/>
          </w:tcPr>
          <w:p w14:paraId="39EED336" w14:textId="77777777" w:rsidR="006B1DFD" w:rsidRPr="001A53F2" w:rsidRDefault="006B1DFD" w:rsidP="001E1C67">
            <w:pPr>
              <w:pStyle w:val="TableText10"/>
              <w:rPr>
                <w:lang w:eastAsia="en-AU"/>
              </w:rPr>
            </w:pPr>
            <w:r w:rsidRPr="001A53F2">
              <w:rPr>
                <w:lang w:eastAsia="en-AU"/>
              </w:rPr>
              <w:t>329</w:t>
            </w:r>
          </w:p>
        </w:tc>
        <w:tc>
          <w:tcPr>
            <w:tcW w:w="5811" w:type="dxa"/>
            <w:vAlign w:val="center"/>
          </w:tcPr>
          <w:p w14:paraId="1A29802F" w14:textId="77777777" w:rsidR="006B1DFD" w:rsidRPr="001A53F2" w:rsidRDefault="006B1DFD" w:rsidP="001E1C67">
            <w:pPr>
              <w:pStyle w:val="TableText10"/>
              <w:rPr>
                <w:lang w:eastAsia="en-AU"/>
              </w:rPr>
            </w:pPr>
            <w:r w:rsidRPr="001A53F2">
              <w:rPr>
                <w:lang w:eastAsia="en-AU"/>
              </w:rPr>
              <w:t>329</w:t>
            </w:r>
          </w:p>
        </w:tc>
      </w:tr>
      <w:tr w:rsidR="006B1DFD" w:rsidRPr="00CB3D59" w14:paraId="163045AA" w14:textId="77777777" w:rsidTr="006B1DFD">
        <w:trPr>
          <w:cantSplit/>
        </w:trPr>
        <w:tc>
          <w:tcPr>
            <w:tcW w:w="1555" w:type="dxa"/>
            <w:vAlign w:val="center"/>
          </w:tcPr>
          <w:p w14:paraId="0D389D2A" w14:textId="77777777" w:rsidR="006B1DFD" w:rsidRPr="001A53F2" w:rsidRDefault="006B1DFD" w:rsidP="001E1C67">
            <w:pPr>
              <w:pStyle w:val="TableText10"/>
              <w:rPr>
                <w:lang w:eastAsia="en-AU"/>
              </w:rPr>
            </w:pPr>
            <w:r w:rsidRPr="001A53F2">
              <w:rPr>
                <w:lang w:eastAsia="en-AU"/>
              </w:rPr>
              <w:t>330</w:t>
            </w:r>
          </w:p>
        </w:tc>
        <w:tc>
          <w:tcPr>
            <w:tcW w:w="5811" w:type="dxa"/>
            <w:vAlign w:val="center"/>
          </w:tcPr>
          <w:p w14:paraId="4FF21C30" w14:textId="77777777" w:rsidR="006B1DFD" w:rsidRPr="001A53F2" w:rsidRDefault="006B1DFD" w:rsidP="001E1C67">
            <w:pPr>
              <w:pStyle w:val="TableText10"/>
              <w:rPr>
                <w:lang w:eastAsia="en-AU"/>
              </w:rPr>
            </w:pPr>
            <w:r w:rsidRPr="001A53F2">
              <w:rPr>
                <w:lang w:eastAsia="en-AU"/>
              </w:rPr>
              <w:t>330(1)</w:t>
            </w:r>
          </w:p>
        </w:tc>
      </w:tr>
      <w:tr w:rsidR="006B1DFD" w:rsidRPr="00CB3D59" w14:paraId="4D0EEEEB" w14:textId="77777777" w:rsidTr="006B1DFD">
        <w:trPr>
          <w:cantSplit/>
        </w:trPr>
        <w:tc>
          <w:tcPr>
            <w:tcW w:w="1555" w:type="dxa"/>
            <w:vAlign w:val="center"/>
          </w:tcPr>
          <w:p w14:paraId="54ED57A2" w14:textId="77777777" w:rsidR="006B1DFD" w:rsidRPr="001A53F2" w:rsidRDefault="006B1DFD" w:rsidP="001E1C67">
            <w:pPr>
              <w:pStyle w:val="TableText10"/>
              <w:rPr>
                <w:lang w:eastAsia="en-AU"/>
              </w:rPr>
            </w:pPr>
            <w:r w:rsidRPr="001A53F2">
              <w:rPr>
                <w:lang w:eastAsia="en-AU"/>
              </w:rPr>
              <w:t>331</w:t>
            </w:r>
          </w:p>
        </w:tc>
        <w:tc>
          <w:tcPr>
            <w:tcW w:w="5811" w:type="dxa"/>
            <w:vAlign w:val="center"/>
          </w:tcPr>
          <w:p w14:paraId="3047C9A1" w14:textId="77777777" w:rsidR="006B1DFD" w:rsidRPr="001A53F2" w:rsidRDefault="006B1DFD" w:rsidP="001E1C67">
            <w:pPr>
              <w:pStyle w:val="TableText10"/>
              <w:rPr>
                <w:lang w:eastAsia="en-AU"/>
              </w:rPr>
            </w:pPr>
            <w:r w:rsidRPr="001A53F2">
              <w:rPr>
                <w:lang w:eastAsia="en-AU"/>
              </w:rPr>
              <w:t>331</w:t>
            </w:r>
          </w:p>
        </w:tc>
      </w:tr>
      <w:tr w:rsidR="006B1DFD" w:rsidRPr="00CB3D59" w14:paraId="1EE53BD6" w14:textId="77777777" w:rsidTr="006B1DFD">
        <w:trPr>
          <w:cantSplit/>
        </w:trPr>
        <w:tc>
          <w:tcPr>
            <w:tcW w:w="1555" w:type="dxa"/>
            <w:vAlign w:val="center"/>
          </w:tcPr>
          <w:p w14:paraId="50F08782" w14:textId="77777777" w:rsidR="006B1DFD" w:rsidRPr="001A53F2" w:rsidRDefault="006B1DFD" w:rsidP="001E1C67">
            <w:pPr>
              <w:pStyle w:val="TableText10"/>
              <w:rPr>
                <w:lang w:eastAsia="en-AU"/>
              </w:rPr>
            </w:pPr>
            <w:r w:rsidRPr="001A53F2">
              <w:rPr>
                <w:lang w:eastAsia="en-AU"/>
              </w:rPr>
              <w:t>332</w:t>
            </w:r>
          </w:p>
        </w:tc>
        <w:tc>
          <w:tcPr>
            <w:tcW w:w="5811" w:type="dxa"/>
            <w:vAlign w:val="center"/>
          </w:tcPr>
          <w:p w14:paraId="368B73C6" w14:textId="77777777" w:rsidR="006B1DFD" w:rsidRPr="001A53F2" w:rsidRDefault="006B1DFD" w:rsidP="001E1C67">
            <w:pPr>
              <w:pStyle w:val="TableText10"/>
              <w:rPr>
                <w:lang w:eastAsia="en-AU"/>
              </w:rPr>
            </w:pPr>
            <w:r w:rsidRPr="001A53F2">
              <w:rPr>
                <w:lang w:eastAsia="en-AU"/>
              </w:rPr>
              <w:t>332</w:t>
            </w:r>
          </w:p>
        </w:tc>
      </w:tr>
      <w:tr w:rsidR="006B1DFD" w:rsidRPr="00CB3D59" w14:paraId="2DA1D5A0" w14:textId="77777777" w:rsidTr="006B1DFD">
        <w:trPr>
          <w:cantSplit/>
        </w:trPr>
        <w:tc>
          <w:tcPr>
            <w:tcW w:w="1555" w:type="dxa"/>
            <w:vAlign w:val="center"/>
          </w:tcPr>
          <w:p w14:paraId="5B355077" w14:textId="77777777" w:rsidR="006B1DFD" w:rsidRPr="001A53F2" w:rsidRDefault="006B1DFD" w:rsidP="001E1C67">
            <w:pPr>
              <w:pStyle w:val="TableText10"/>
              <w:rPr>
                <w:lang w:eastAsia="en-AU"/>
              </w:rPr>
            </w:pPr>
            <w:r w:rsidRPr="001A53F2">
              <w:rPr>
                <w:lang w:eastAsia="en-AU"/>
              </w:rPr>
              <w:t>335</w:t>
            </w:r>
          </w:p>
        </w:tc>
        <w:tc>
          <w:tcPr>
            <w:tcW w:w="5811" w:type="dxa"/>
            <w:vAlign w:val="center"/>
          </w:tcPr>
          <w:p w14:paraId="275CC943" w14:textId="77777777" w:rsidR="006B1DFD" w:rsidRPr="001A53F2" w:rsidRDefault="006B1DFD" w:rsidP="001E1C67">
            <w:pPr>
              <w:pStyle w:val="TableText10"/>
              <w:rPr>
                <w:lang w:eastAsia="en-AU"/>
              </w:rPr>
            </w:pPr>
            <w:r w:rsidRPr="001A53F2">
              <w:rPr>
                <w:lang w:eastAsia="en-AU"/>
              </w:rPr>
              <w:t>335(1)</w:t>
            </w:r>
          </w:p>
        </w:tc>
      </w:tr>
      <w:tr w:rsidR="006B1DFD" w:rsidRPr="00CB3D59" w14:paraId="349EF494" w14:textId="77777777" w:rsidTr="006B1DFD">
        <w:trPr>
          <w:cantSplit/>
        </w:trPr>
        <w:tc>
          <w:tcPr>
            <w:tcW w:w="1555" w:type="dxa"/>
            <w:vAlign w:val="center"/>
          </w:tcPr>
          <w:p w14:paraId="348D1D23" w14:textId="77777777" w:rsidR="006B1DFD" w:rsidRPr="001A53F2" w:rsidRDefault="006B1DFD" w:rsidP="001E1C67">
            <w:pPr>
              <w:pStyle w:val="TableText10"/>
              <w:rPr>
                <w:lang w:eastAsia="en-AU"/>
              </w:rPr>
            </w:pPr>
            <w:r w:rsidRPr="001A53F2">
              <w:rPr>
                <w:lang w:eastAsia="en-AU"/>
              </w:rPr>
              <w:t>336</w:t>
            </w:r>
          </w:p>
        </w:tc>
        <w:tc>
          <w:tcPr>
            <w:tcW w:w="5811" w:type="dxa"/>
            <w:vAlign w:val="center"/>
          </w:tcPr>
          <w:p w14:paraId="24A3A288" w14:textId="77777777" w:rsidR="006B1DFD" w:rsidRPr="001A53F2" w:rsidRDefault="006B1DFD" w:rsidP="001E1C67">
            <w:pPr>
              <w:pStyle w:val="TableText10"/>
              <w:rPr>
                <w:lang w:eastAsia="en-AU"/>
              </w:rPr>
            </w:pPr>
            <w:r w:rsidRPr="001A53F2">
              <w:rPr>
                <w:lang w:eastAsia="en-AU"/>
              </w:rPr>
              <w:t>336(1)</w:t>
            </w:r>
          </w:p>
        </w:tc>
      </w:tr>
      <w:tr w:rsidR="006B1DFD" w:rsidRPr="00CB3D59" w14:paraId="7ED6456C" w14:textId="77777777" w:rsidTr="006B1DFD">
        <w:trPr>
          <w:cantSplit/>
        </w:trPr>
        <w:tc>
          <w:tcPr>
            <w:tcW w:w="1555" w:type="dxa"/>
            <w:vAlign w:val="center"/>
          </w:tcPr>
          <w:p w14:paraId="51199BF2" w14:textId="77777777" w:rsidR="006B1DFD" w:rsidRPr="001A53F2" w:rsidRDefault="006B1DFD" w:rsidP="001E1C67">
            <w:pPr>
              <w:pStyle w:val="TableText10"/>
              <w:rPr>
                <w:lang w:eastAsia="en-AU"/>
              </w:rPr>
            </w:pPr>
            <w:r w:rsidRPr="001A53F2">
              <w:rPr>
                <w:lang w:eastAsia="en-AU"/>
              </w:rPr>
              <w:t>336A</w:t>
            </w:r>
          </w:p>
        </w:tc>
        <w:tc>
          <w:tcPr>
            <w:tcW w:w="5811" w:type="dxa"/>
            <w:vAlign w:val="center"/>
          </w:tcPr>
          <w:p w14:paraId="5E806602" w14:textId="77777777" w:rsidR="006B1DFD" w:rsidRPr="001A53F2" w:rsidRDefault="006B1DFD" w:rsidP="001E1C67">
            <w:pPr>
              <w:pStyle w:val="TableText10"/>
              <w:rPr>
                <w:lang w:eastAsia="en-AU"/>
              </w:rPr>
            </w:pPr>
            <w:r w:rsidRPr="001A53F2">
              <w:rPr>
                <w:lang w:eastAsia="en-AU"/>
              </w:rPr>
              <w:t>336A(1)</w:t>
            </w:r>
          </w:p>
        </w:tc>
      </w:tr>
      <w:tr w:rsidR="006B1DFD" w:rsidRPr="00CB3D59" w14:paraId="2F05E800" w14:textId="77777777" w:rsidTr="006B1DFD">
        <w:trPr>
          <w:cantSplit/>
        </w:trPr>
        <w:tc>
          <w:tcPr>
            <w:tcW w:w="1555" w:type="dxa"/>
            <w:vAlign w:val="center"/>
          </w:tcPr>
          <w:p w14:paraId="7D32333F" w14:textId="77777777" w:rsidR="006B1DFD" w:rsidRPr="001A53F2" w:rsidRDefault="006B1DFD" w:rsidP="001E1C67">
            <w:pPr>
              <w:pStyle w:val="TableText10"/>
              <w:rPr>
                <w:lang w:eastAsia="en-AU"/>
              </w:rPr>
            </w:pPr>
            <w:r w:rsidRPr="001A53F2">
              <w:rPr>
                <w:lang w:eastAsia="en-AU"/>
              </w:rPr>
              <w:lastRenderedPageBreak/>
              <w:t>337</w:t>
            </w:r>
          </w:p>
        </w:tc>
        <w:tc>
          <w:tcPr>
            <w:tcW w:w="5811" w:type="dxa"/>
            <w:vAlign w:val="center"/>
          </w:tcPr>
          <w:p w14:paraId="09E4F133" w14:textId="77777777" w:rsidR="006B1DFD" w:rsidRPr="001A53F2" w:rsidRDefault="006B1DFD" w:rsidP="001E1C67">
            <w:pPr>
              <w:pStyle w:val="TableText10"/>
              <w:rPr>
                <w:lang w:eastAsia="en-AU"/>
              </w:rPr>
            </w:pPr>
            <w:r w:rsidRPr="001A53F2">
              <w:rPr>
                <w:lang w:eastAsia="en-AU"/>
              </w:rPr>
              <w:t>337(2)</w:t>
            </w:r>
          </w:p>
        </w:tc>
      </w:tr>
      <w:tr w:rsidR="006B1DFD" w:rsidRPr="00CB3D59" w14:paraId="2BF304BB" w14:textId="77777777" w:rsidTr="006B1DFD">
        <w:trPr>
          <w:cantSplit/>
        </w:trPr>
        <w:tc>
          <w:tcPr>
            <w:tcW w:w="1555" w:type="dxa"/>
            <w:vAlign w:val="center"/>
          </w:tcPr>
          <w:p w14:paraId="10A223DE" w14:textId="77777777" w:rsidR="006B1DFD" w:rsidRPr="001A53F2" w:rsidRDefault="006B1DFD" w:rsidP="001E1C67">
            <w:pPr>
              <w:pStyle w:val="TableText10"/>
              <w:rPr>
                <w:lang w:eastAsia="en-AU"/>
              </w:rPr>
            </w:pPr>
            <w:r w:rsidRPr="001A53F2">
              <w:rPr>
                <w:lang w:eastAsia="en-AU"/>
              </w:rPr>
              <w:t>341</w:t>
            </w:r>
          </w:p>
        </w:tc>
        <w:tc>
          <w:tcPr>
            <w:tcW w:w="5811" w:type="dxa"/>
            <w:vAlign w:val="center"/>
          </w:tcPr>
          <w:p w14:paraId="3746A349" w14:textId="77777777" w:rsidR="006B1DFD" w:rsidRPr="001A53F2" w:rsidRDefault="006B1DFD" w:rsidP="001E1C67">
            <w:pPr>
              <w:pStyle w:val="TableText10"/>
              <w:rPr>
                <w:lang w:eastAsia="en-AU"/>
              </w:rPr>
            </w:pPr>
            <w:r w:rsidRPr="001A53F2">
              <w:rPr>
                <w:lang w:eastAsia="en-AU"/>
              </w:rPr>
              <w:t>341(1), 341(2), 341(3), 341(5)</w:t>
            </w:r>
          </w:p>
        </w:tc>
      </w:tr>
      <w:tr w:rsidR="006B1DFD" w:rsidRPr="00CB3D59" w14:paraId="0E3A3B86" w14:textId="77777777" w:rsidTr="006B1DFD">
        <w:trPr>
          <w:cantSplit/>
        </w:trPr>
        <w:tc>
          <w:tcPr>
            <w:tcW w:w="1555" w:type="dxa"/>
            <w:vAlign w:val="center"/>
          </w:tcPr>
          <w:p w14:paraId="25095247" w14:textId="77777777" w:rsidR="006B1DFD" w:rsidRPr="001A53F2" w:rsidRDefault="006B1DFD" w:rsidP="001E1C67">
            <w:pPr>
              <w:pStyle w:val="TableText10"/>
              <w:rPr>
                <w:lang w:eastAsia="en-AU"/>
              </w:rPr>
            </w:pPr>
            <w:r w:rsidRPr="001A53F2">
              <w:rPr>
                <w:lang w:eastAsia="en-AU"/>
              </w:rPr>
              <w:t>347</w:t>
            </w:r>
          </w:p>
        </w:tc>
        <w:tc>
          <w:tcPr>
            <w:tcW w:w="5811" w:type="dxa"/>
            <w:vAlign w:val="center"/>
          </w:tcPr>
          <w:p w14:paraId="71A6272F" w14:textId="77777777" w:rsidR="006B1DFD" w:rsidRPr="001A53F2" w:rsidRDefault="006B1DFD" w:rsidP="001E1C67">
            <w:pPr>
              <w:pStyle w:val="TableText10"/>
              <w:rPr>
                <w:lang w:eastAsia="en-AU"/>
              </w:rPr>
            </w:pPr>
            <w:r w:rsidRPr="001A53F2">
              <w:rPr>
                <w:lang w:eastAsia="en-AU"/>
              </w:rPr>
              <w:t>347</w:t>
            </w:r>
          </w:p>
        </w:tc>
      </w:tr>
      <w:tr w:rsidR="006B1DFD" w:rsidRPr="00CB3D59" w14:paraId="7D611B11" w14:textId="77777777" w:rsidTr="006B1DFD">
        <w:trPr>
          <w:cantSplit/>
        </w:trPr>
        <w:tc>
          <w:tcPr>
            <w:tcW w:w="1555" w:type="dxa"/>
            <w:vAlign w:val="center"/>
          </w:tcPr>
          <w:p w14:paraId="6B0A4A7C" w14:textId="77777777" w:rsidR="006B1DFD" w:rsidRPr="001A53F2" w:rsidRDefault="006B1DFD" w:rsidP="001E1C67">
            <w:pPr>
              <w:pStyle w:val="TableText10"/>
              <w:rPr>
                <w:lang w:eastAsia="en-AU"/>
              </w:rPr>
            </w:pPr>
            <w:r w:rsidRPr="001A53F2">
              <w:rPr>
                <w:lang w:eastAsia="en-AU"/>
              </w:rPr>
              <w:t>354</w:t>
            </w:r>
          </w:p>
        </w:tc>
        <w:tc>
          <w:tcPr>
            <w:tcW w:w="5811" w:type="dxa"/>
            <w:vAlign w:val="center"/>
          </w:tcPr>
          <w:p w14:paraId="04D869D7" w14:textId="77777777" w:rsidR="006B1DFD" w:rsidRPr="001A53F2" w:rsidRDefault="006B1DFD" w:rsidP="001E1C67">
            <w:pPr>
              <w:pStyle w:val="TableText10"/>
              <w:rPr>
                <w:lang w:eastAsia="en-AU"/>
              </w:rPr>
            </w:pPr>
            <w:r w:rsidRPr="001A53F2">
              <w:rPr>
                <w:lang w:eastAsia="en-AU"/>
              </w:rPr>
              <w:t>354(3), 354(5)</w:t>
            </w:r>
          </w:p>
        </w:tc>
      </w:tr>
      <w:tr w:rsidR="006B1DFD" w:rsidRPr="00CB3D59" w14:paraId="129792A4" w14:textId="77777777" w:rsidTr="006B1DFD">
        <w:trPr>
          <w:cantSplit/>
        </w:trPr>
        <w:tc>
          <w:tcPr>
            <w:tcW w:w="1555" w:type="dxa"/>
            <w:vAlign w:val="center"/>
          </w:tcPr>
          <w:p w14:paraId="115863B3" w14:textId="77777777" w:rsidR="006B1DFD" w:rsidRPr="001A53F2" w:rsidRDefault="006B1DFD" w:rsidP="001E1C67">
            <w:pPr>
              <w:pStyle w:val="TableText10"/>
              <w:rPr>
                <w:lang w:eastAsia="en-AU"/>
              </w:rPr>
            </w:pPr>
            <w:r w:rsidRPr="001A53F2">
              <w:rPr>
                <w:lang w:eastAsia="en-AU"/>
              </w:rPr>
              <w:t>355</w:t>
            </w:r>
          </w:p>
        </w:tc>
        <w:tc>
          <w:tcPr>
            <w:tcW w:w="5811" w:type="dxa"/>
            <w:vAlign w:val="center"/>
          </w:tcPr>
          <w:p w14:paraId="06F57BB5" w14:textId="77777777" w:rsidR="006B1DFD" w:rsidRPr="001A53F2" w:rsidRDefault="006B1DFD" w:rsidP="001E1C67">
            <w:pPr>
              <w:pStyle w:val="TableText10"/>
              <w:rPr>
                <w:lang w:eastAsia="en-AU"/>
              </w:rPr>
            </w:pPr>
            <w:r w:rsidRPr="001A53F2">
              <w:rPr>
                <w:lang w:eastAsia="en-AU"/>
              </w:rPr>
              <w:t>355(2), 355(4), 355(6)</w:t>
            </w:r>
          </w:p>
        </w:tc>
      </w:tr>
      <w:tr w:rsidR="006B1DFD" w:rsidRPr="00CB3D59" w14:paraId="7DCA7B28" w14:textId="77777777" w:rsidTr="006B1DFD">
        <w:trPr>
          <w:cantSplit/>
        </w:trPr>
        <w:tc>
          <w:tcPr>
            <w:tcW w:w="1555" w:type="dxa"/>
            <w:vAlign w:val="center"/>
          </w:tcPr>
          <w:p w14:paraId="5BE166C8" w14:textId="77777777" w:rsidR="006B1DFD" w:rsidRPr="001A53F2" w:rsidRDefault="006B1DFD" w:rsidP="001E1C67">
            <w:pPr>
              <w:pStyle w:val="TableText10"/>
              <w:rPr>
                <w:lang w:eastAsia="en-AU"/>
              </w:rPr>
            </w:pPr>
            <w:r w:rsidRPr="001A53F2">
              <w:rPr>
                <w:lang w:eastAsia="en-AU"/>
              </w:rPr>
              <w:t>373</w:t>
            </w:r>
          </w:p>
        </w:tc>
        <w:tc>
          <w:tcPr>
            <w:tcW w:w="5811" w:type="dxa"/>
            <w:vAlign w:val="center"/>
          </w:tcPr>
          <w:p w14:paraId="7130F240" w14:textId="77777777" w:rsidR="006B1DFD" w:rsidRPr="001A53F2" w:rsidRDefault="006B1DFD" w:rsidP="001E1C67">
            <w:pPr>
              <w:pStyle w:val="TableText10"/>
              <w:rPr>
                <w:lang w:eastAsia="en-AU"/>
              </w:rPr>
            </w:pPr>
            <w:r w:rsidRPr="001A53F2">
              <w:rPr>
                <w:lang w:eastAsia="en-AU"/>
              </w:rPr>
              <w:t>373(2)</w:t>
            </w:r>
          </w:p>
        </w:tc>
      </w:tr>
      <w:tr w:rsidR="006B1DFD" w:rsidRPr="00CB3D59" w14:paraId="7C1F5B97" w14:textId="77777777" w:rsidTr="006B1DFD">
        <w:trPr>
          <w:cantSplit/>
        </w:trPr>
        <w:tc>
          <w:tcPr>
            <w:tcW w:w="1555" w:type="dxa"/>
            <w:vAlign w:val="center"/>
          </w:tcPr>
          <w:p w14:paraId="5BE39BC0" w14:textId="77777777" w:rsidR="006B1DFD" w:rsidRPr="001A53F2" w:rsidRDefault="006B1DFD" w:rsidP="001E1C67">
            <w:pPr>
              <w:pStyle w:val="TableText10"/>
              <w:rPr>
                <w:lang w:eastAsia="en-AU"/>
              </w:rPr>
            </w:pPr>
            <w:r w:rsidRPr="001A53F2">
              <w:rPr>
                <w:lang w:eastAsia="en-AU"/>
              </w:rPr>
              <w:t>375</w:t>
            </w:r>
          </w:p>
        </w:tc>
        <w:tc>
          <w:tcPr>
            <w:tcW w:w="5811" w:type="dxa"/>
            <w:vAlign w:val="center"/>
          </w:tcPr>
          <w:p w14:paraId="45DAF615" w14:textId="77777777" w:rsidR="006B1DFD" w:rsidRPr="001A53F2" w:rsidRDefault="006B1DFD" w:rsidP="001E1C67">
            <w:pPr>
              <w:pStyle w:val="TableText10"/>
              <w:rPr>
                <w:lang w:eastAsia="en-AU"/>
              </w:rPr>
            </w:pPr>
            <w:r w:rsidRPr="001A53F2">
              <w:rPr>
                <w:lang w:eastAsia="en-AU"/>
              </w:rPr>
              <w:t>375</w:t>
            </w:r>
          </w:p>
        </w:tc>
      </w:tr>
      <w:tr w:rsidR="006B1DFD" w:rsidRPr="00CB3D59" w14:paraId="1B46D9BF" w14:textId="77777777" w:rsidTr="006B1DFD">
        <w:trPr>
          <w:cantSplit/>
        </w:trPr>
        <w:tc>
          <w:tcPr>
            <w:tcW w:w="1555" w:type="dxa"/>
            <w:vAlign w:val="center"/>
          </w:tcPr>
          <w:p w14:paraId="5A09B97F" w14:textId="77777777" w:rsidR="006B1DFD" w:rsidRPr="001A53F2" w:rsidRDefault="006B1DFD" w:rsidP="001E1C67">
            <w:pPr>
              <w:pStyle w:val="TableText10"/>
              <w:rPr>
                <w:lang w:eastAsia="en-AU"/>
              </w:rPr>
            </w:pPr>
            <w:r w:rsidRPr="001A53F2">
              <w:rPr>
                <w:lang w:eastAsia="en-AU"/>
              </w:rPr>
              <w:t>396</w:t>
            </w:r>
          </w:p>
        </w:tc>
        <w:tc>
          <w:tcPr>
            <w:tcW w:w="5811" w:type="dxa"/>
            <w:vAlign w:val="center"/>
          </w:tcPr>
          <w:p w14:paraId="421E30E7" w14:textId="77777777" w:rsidR="006B1DFD" w:rsidRPr="001A53F2" w:rsidRDefault="006B1DFD" w:rsidP="001E1C67">
            <w:pPr>
              <w:pStyle w:val="TableText10"/>
              <w:rPr>
                <w:lang w:eastAsia="en-AU"/>
              </w:rPr>
            </w:pPr>
            <w:r w:rsidRPr="001A53F2">
              <w:rPr>
                <w:lang w:eastAsia="en-AU"/>
              </w:rPr>
              <w:t>396(2)</w:t>
            </w:r>
          </w:p>
        </w:tc>
      </w:tr>
      <w:tr w:rsidR="006B1DFD" w:rsidRPr="00CB3D59" w14:paraId="77C6BC78" w14:textId="77777777" w:rsidTr="006B1DFD">
        <w:trPr>
          <w:cantSplit/>
        </w:trPr>
        <w:tc>
          <w:tcPr>
            <w:tcW w:w="1555" w:type="dxa"/>
            <w:vAlign w:val="center"/>
          </w:tcPr>
          <w:p w14:paraId="081C4756" w14:textId="77777777" w:rsidR="006B1DFD" w:rsidRPr="001A53F2" w:rsidRDefault="006B1DFD" w:rsidP="001E1C67">
            <w:pPr>
              <w:pStyle w:val="TableText10"/>
              <w:rPr>
                <w:lang w:eastAsia="en-AU"/>
              </w:rPr>
            </w:pPr>
            <w:r w:rsidRPr="001A53F2">
              <w:rPr>
                <w:lang w:eastAsia="en-AU"/>
              </w:rPr>
              <w:t>398</w:t>
            </w:r>
          </w:p>
        </w:tc>
        <w:tc>
          <w:tcPr>
            <w:tcW w:w="5811" w:type="dxa"/>
            <w:vAlign w:val="center"/>
          </w:tcPr>
          <w:p w14:paraId="3FE964A4" w14:textId="77777777" w:rsidR="006B1DFD" w:rsidRPr="001A53F2" w:rsidRDefault="006B1DFD" w:rsidP="001E1C67">
            <w:pPr>
              <w:pStyle w:val="TableText10"/>
              <w:rPr>
                <w:lang w:eastAsia="en-AU"/>
              </w:rPr>
            </w:pPr>
            <w:r w:rsidRPr="001A53F2">
              <w:rPr>
                <w:lang w:eastAsia="en-AU"/>
              </w:rPr>
              <w:t>398(2)</w:t>
            </w:r>
          </w:p>
        </w:tc>
      </w:tr>
      <w:tr w:rsidR="006B1DFD" w:rsidRPr="00CB3D59" w14:paraId="09AEED50" w14:textId="77777777" w:rsidTr="006B1DFD">
        <w:trPr>
          <w:cantSplit/>
        </w:trPr>
        <w:tc>
          <w:tcPr>
            <w:tcW w:w="1555" w:type="dxa"/>
            <w:vAlign w:val="center"/>
          </w:tcPr>
          <w:p w14:paraId="1E394015" w14:textId="77777777" w:rsidR="006B1DFD" w:rsidRPr="001A53F2" w:rsidRDefault="006B1DFD" w:rsidP="001E1C67">
            <w:pPr>
              <w:pStyle w:val="TableText10"/>
              <w:rPr>
                <w:lang w:eastAsia="en-AU"/>
              </w:rPr>
            </w:pPr>
            <w:r w:rsidRPr="001A53F2">
              <w:rPr>
                <w:lang w:eastAsia="en-AU"/>
              </w:rPr>
              <w:t>399</w:t>
            </w:r>
          </w:p>
        </w:tc>
        <w:tc>
          <w:tcPr>
            <w:tcW w:w="5811" w:type="dxa"/>
            <w:vAlign w:val="center"/>
          </w:tcPr>
          <w:p w14:paraId="155C1C1B" w14:textId="77777777" w:rsidR="006B1DFD" w:rsidRPr="001A53F2" w:rsidRDefault="006B1DFD" w:rsidP="001E1C67">
            <w:pPr>
              <w:pStyle w:val="TableText10"/>
              <w:rPr>
                <w:lang w:eastAsia="en-AU"/>
              </w:rPr>
            </w:pPr>
            <w:r w:rsidRPr="001A53F2">
              <w:rPr>
                <w:lang w:eastAsia="en-AU"/>
              </w:rPr>
              <w:t>399(2)</w:t>
            </w:r>
          </w:p>
        </w:tc>
      </w:tr>
      <w:tr w:rsidR="006B1DFD" w:rsidRPr="00CB3D59" w14:paraId="60A05180" w14:textId="77777777" w:rsidTr="006B1DFD">
        <w:trPr>
          <w:cantSplit/>
        </w:trPr>
        <w:tc>
          <w:tcPr>
            <w:tcW w:w="1555" w:type="dxa"/>
            <w:vAlign w:val="center"/>
          </w:tcPr>
          <w:p w14:paraId="16D2BDB4" w14:textId="77777777" w:rsidR="006B1DFD" w:rsidRPr="001A53F2" w:rsidRDefault="006B1DFD" w:rsidP="001E1C67">
            <w:pPr>
              <w:pStyle w:val="TableText10"/>
              <w:rPr>
                <w:lang w:eastAsia="en-AU"/>
              </w:rPr>
            </w:pPr>
            <w:r w:rsidRPr="001A53F2">
              <w:rPr>
                <w:lang w:eastAsia="en-AU"/>
              </w:rPr>
              <w:t>404</w:t>
            </w:r>
          </w:p>
        </w:tc>
        <w:tc>
          <w:tcPr>
            <w:tcW w:w="5811" w:type="dxa"/>
            <w:vAlign w:val="center"/>
          </w:tcPr>
          <w:p w14:paraId="2DC4593D" w14:textId="77777777" w:rsidR="006B1DFD" w:rsidRPr="001A53F2" w:rsidRDefault="006B1DFD" w:rsidP="001E1C67">
            <w:pPr>
              <w:pStyle w:val="TableText10"/>
              <w:rPr>
                <w:lang w:eastAsia="en-AU"/>
              </w:rPr>
            </w:pPr>
            <w:r w:rsidRPr="001A53F2">
              <w:rPr>
                <w:lang w:eastAsia="en-AU"/>
              </w:rPr>
              <w:t>404(1), 404(4)</w:t>
            </w:r>
          </w:p>
        </w:tc>
      </w:tr>
      <w:tr w:rsidR="006B1DFD" w:rsidRPr="00CB3D59" w14:paraId="2130968C" w14:textId="77777777" w:rsidTr="006B1DFD">
        <w:trPr>
          <w:cantSplit/>
        </w:trPr>
        <w:tc>
          <w:tcPr>
            <w:tcW w:w="1555" w:type="dxa"/>
            <w:vAlign w:val="center"/>
          </w:tcPr>
          <w:p w14:paraId="01637B43" w14:textId="77777777" w:rsidR="006B1DFD" w:rsidRPr="001A53F2" w:rsidRDefault="006B1DFD" w:rsidP="001E1C67">
            <w:pPr>
              <w:pStyle w:val="TableText10"/>
              <w:rPr>
                <w:lang w:eastAsia="en-AU"/>
              </w:rPr>
            </w:pPr>
            <w:r w:rsidRPr="001A53F2">
              <w:rPr>
                <w:lang w:eastAsia="en-AU"/>
              </w:rPr>
              <w:t>405</w:t>
            </w:r>
          </w:p>
        </w:tc>
        <w:tc>
          <w:tcPr>
            <w:tcW w:w="5811" w:type="dxa"/>
            <w:vAlign w:val="center"/>
          </w:tcPr>
          <w:p w14:paraId="607C720F" w14:textId="77777777" w:rsidR="006B1DFD" w:rsidRPr="001A53F2" w:rsidRDefault="006B1DFD" w:rsidP="001E1C67">
            <w:pPr>
              <w:pStyle w:val="TableText10"/>
              <w:rPr>
                <w:lang w:eastAsia="en-AU"/>
              </w:rPr>
            </w:pPr>
            <w:r w:rsidRPr="001A53F2">
              <w:rPr>
                <w:lang w:eastAsia="en-AU"/>
              </w:rPr>
              <w:t>405(1)</w:t>
            </w:r>
          </w:p>
        </w:tc>
      </w:tr>
      <w:tr w:rsidR="006B1DFD" w:rsidRPr="00CB3D59" w14:paraId="4861696D" w14:textId="77777777" w:rsidTr="006B1DFD">
        <w:trPr>
          <w:cantSplit/>
        </w:trPr>
        <w:tc>
          <w:tcPr>
            <w:tcW w:w="1555" w:type="dxa"/>
            <w:vAlign w:val="center"/>
          </w:tcPr>
          <w:p w14:paraId="600C49C8" w14:textId="77777777" w:rsidR="006B1DFD" w:rsidRPr="001A53F2" w:rsidRDefault="006B1DFD" w:rsidP="001E1C67">
            <w:pPr>
              <w:pStyle w:val="TableText10"/>
              <w:rPr>
                <w:lang w:eastAsia="en-AU"/>
              </w:rPr>
            </w:pPr>
            <w:r w:rsidRPr="001A53F2">
              <w:rPr>
                <w:lang w:eastAsia="en-AU"/>
              </w:rPr>
              <w:t>406</w:t>
            </w:r>
          </w:p>
        </w:tc>
        <w:tc>
          <w:tcPr>
            <w:tcW w:w="5811" w:type="dxa"/>
            <w:vAlign w:val="center"/>
          </w:tcPr>
          <w:p w14:paraId="52775E17" w14:textId="77777777" w:rsidR="006B1DFD" w:rsidRPr="001A53F2" w:rsidRDefault="006B1DFD" w:rsidP="001E1C67">
            <w:pPr>
              <w:pStyle w:val="TableText10"/>
              <w:rPr>
                <w:lang w:eastAsia="en-AU"/>
              </w:rPr>
            </w:pPr>
            <w:r w:rsidRPr="001A53F2">
              <w:rPr>
                <w:lang w:eastAsia="en-AU"/>
              </w:rPr>
              <w:t>406(1), 406(2)</w:t>
            </w:r>
          </w:p>
        </w:tc>
      </w:tr>
      <w:tr w:rsidR="006B1DFD" w:rsidRPr="00CB3D59" w14:paraId="56A0DEDA" w14:textId="77777777" w:rsidTr="006B1DFD">
        <w:trPr>
          <w:cantSplit/>
        </w:trPr>
        <w:tc>
          <w:tcPr>
            <w:tcW w:w="1555" w:type="dxa"/>
            <w:vAlign w:val="center"/>
          </w:tcPr>
          <w:p w14:paraId="5C1668F7" w14:textId="77777777" w:rsidR="006B1DFD" w:rsidRPr="001A53F2" w:rsidRDefault="006B1DFD" w:rsidP="001E1C67">
            <w:pPr>
              <w:pStyle w:val="TableText10"/>
              <w:rPr>
                <w:lang w:eastAsia="en-AU"/>
              </w:rPr>
            </w:pPr>
            <w:r w:rsidRPr="001A53F2">
              <w:rPr>
                <w:lang w:eastAsia="en-AU"/>
              </w:rPr>
              <w:t>417</w:t>
            </w:r>
          </w:p>
        </w:tc>
        <w:tc>
          <w:tcPr>
            <w:tcW w:w="5811" w:type="dxa"/>
            <w:vAlign w:val="center"/>
          </w:tcPr>
          <w:p w14:paraId="62C5BAEC" w14:textId="77777777" w:rsidR="006B1DFD" w:rsidRPr="001A53F2" w:rsidRDefault="006B1DFD" w:rsidP="001E1C67">
            <w:pPr>
              <w:pStyle w:val="TableText10"/>
              <w:rPr>
                <w:lang w:eastAsia="en-AU"/>
              </w:rPr>
            </w:pPr>
            <w:r w:rsidRPr="001A53F2">
              <w:rPr>
                <w:lang w:eastAsia="en-AU"/>
              </w:rPr>
              <w:t>417</w:t>
            </w:r>
          </w:p>
        </w:tc>
      </w:tr>
      <w:tr w:rsidR="006B1DFD" w:rsidRPr="00CB3D59" w14:paraId="559DFD21" w14:textId="77777777" w:rsidTr="006B1DFD">
        <w:trPr>
          <w:cantSplit/>
        </w:trPr>
        <w:tc>
          <w:tcPr>
            <w:tcW w:w="1555" w:type="dxa"/>
            <w:vAlign w:val="center"/>
          </w:tcPr>
          <w:p w14:paraId="74923958" w14:textId="77777777" w:rsidR="006B1DFD" w:rsidRPr="001A53F2" w:rsidRDefault="006B1DFD" w:rsidP="001E1C67">
            <w:pPr>
              <w:pStyle w:val="TableText10"/>
              <w:rPr>
                <w:lang w:eastAsia="en-AU"/>
              </w:rPr>
            </w:pPr>
            <w:r w:rsidRPr="001A53F2">
              <w:rPr>
                <w:lang w:eastAsia="en-AU"/>
              </w:rPr>
              <w:t>422</w:t>
            </w:r>
          </w:p>
        </w:tc>
        <w:tc>
          <w:tcPr>
            <w:tcW w:w="5811" w:type="dxa"/>
            <w:vAlign w:val="center"/>
          </w:tcPr>
          <w:p w14:paraId="28AED13E" w14:textId="77777777" w:rsidR="006B1DFD" w:rsidRPr="001A53F2" w:rsidRDefault="006B1DFD" w:rsidP="001E1C67">
            <w:pPr>
              <w:pStyle w:val="TableText10"/>
              <w:rPr>
                <w:lang w:eastAsia="en-AU"/>
              </w:rPr>
            </w:pPr>
            <w:r w:rsidRPr="001A53F2">
              <w:rPr>
                <w:lang w:eastAsia="en-AU"/>
              </w:rPr>
              <w:t>422(2)</w:t>
            </w:r>
          </w:p>
        </w:tc>
      </w:tr>
      <w:tr w:rsidR="006B1DFD" w:rsidRPr="00CB3D59" w14:paraId="30FEA3AC" w14:textId="77777777" w:rsidTr="006B1DFD">
        <w:trPr>
          <w:cantSplit/>
        </w:trPr>
        <w:tc>
          <w:tcPr>
            <w:tcW w:w="1555" w:type="dxa"/>
            <w:vAlign w:val="center"/>
          </w:tcPr>
          <w:p w14:paraId="2904D160" w14:textId="77777777" w:rsidR="006B1DFD" w:rsidRPr="001A53F2" w:rsidRDefault="006B1DFD" w:rsidP="001E1C67">
            <w:pPr>
              <w:pStyle w:val="TableText10"/>
              <w:rPr>
                <w:lang w:eastAsia="en-AU"/>
              </w:rPr>
            </w:pPr>
            <w:r w:rsidRPr="001A53F2">
              <w:rPr>
                <w:lang w:eastAsia="en-AU"/>
              </w:rPr>
              <w:t>423</w:t>
            </w:r>
          </w:p>
        </w:tc>
        <w:tc>
          <w:tcPr>
            <w:tcW w:w="5811" w:type="dxa"/>
            <w:vAlign w:val="center"/>
          </w:tcPr>
          <w:p w14:paraId="38E1296A" w14:textId="77777777" w:rsidR="006B1DFD" w:rsidRPr="001A53F2" w:rsidRDefault="006B1DFD" w:rsidP="001E1C67">
            <w:pPr>
              <w:pStyle w:val="TableText10"/>
              <w:rPr>
                <w:lang w:eastAsia="en-AU"/>
              </w:rPr>
            </w:pPr>
            <w:r w:rsidRPr="001A53F2">
              <w:rPr>
                <w:lang w:eastAsia="en-AU"/>
              </w:rPr>
              <w:t>423(1)</w:t>
            </w:r>
          </w:p>
        </w:tc>
      </w:tr>
      <w:tr w:rsidR="006B1DFD" w:rsidRPr="00CB3D59" w14:paraId="47CCA0A0" w14:textId="77777777" w:rsidTr="006B1DFD">
        <w:trPr>
          <w:cantSplit/>
        </w:trPr>
        <w:tc>
          <w:tcPr>
            <w:tcW w:w="1555" w:type="dxa"/>
            <w:vAlign w:val="center"/>
          </w:tcPr>
          <w:p w14:paraId="33D9C0FF" w14:textId="77777777" w:rsidR="006B1DFD" w:rsidRPr="001A53F2" w:rsidRDefault="006B1DFD" w:rsidP="001E1C67">
            <w:pPr>
              <w:pStyle w:val="TableText10"/>
              <w:rPr>
                <w:lang w:eastAsia="en-AU"/>
              </w:rPr>
            </w:pPr>
            <w:r w:rsidRPr="001A53F2">
              <w:rPr>
                <w:lang w:eastAsia="en-AU"/>
              </w:rPr>
              <w:t>424</w:t>
            </w:r>
          </w:p>
        </w:tc>
        <w:tc>
          <w:tcPr>
            <w:tcW w:w="5811" w:type="dxa"/>
            <w:vAlign w:val="center"/>
          </w:tcPr>
          <w:p w14:paraId="43CDC35D" w14:textId="77777777" w:rsidR="006B1DFD" w:rsidRPr="001A53F2" w:rsidRDefault="006B1DFD" w:rsidP="001E1C67">
            <w:pPr>
              <w:pStyle w:val="TableText10"/>
              <w:rPr>
                <w:lang w:eastAsia="en-AU"/>
              </w:rPr>
            </w:pPr>
            <w:r w:rsidRPr="001A53F2">
              <w:rPr>
                <w:lang w:eastAsia="en-AU"/>
              </w:rPr>
              <w:t>424(1), 424(3)</w:t>
            </w:r>
          </w:p>
        </w:tc>
      </w:tr>
      <w:tr w:rsidR="006B1DFD" w:rsidRPr="00CB3D59" w14:paraId="7E895EB9" w14:textId="77777777" w:rsidTr="006B1DFD">
        <w:trPr>
          <w:cantSplit/>
        </w:trPr>
        <w:tc>
          <w:tcPr>
            <w:tcW w:w="1555" w:type="dxa"/>
            <w:vAlign w:val="center"/>
          </w:tcPr>
          <w:p w14:paraId="103AEBCD" w14:textId="77777777" w:rsidR="006B1DFD" w:rsidRPr="001A53F2" w:rsidRDefault="006B1DFD" w:rsidP="001E1C67">
            <w:pPr>
              <w:pStyle w:val="TableText10"/>
              <w:rPr>
                <w:lang w:eastAsia="en-AU"/>
              </w:rPr>
            </w:pPr>
            <w:r w:rsidRPr="001A53F2">
              <w:rPr>
                <w:lang w:eastAsia="en-AU"/>
              </w:rPr>
              <w:t>451</w:t>
            </w:r>
          </w:p>
        </w:tc>
        <w:tc>
          <w:tcPr>
            <w:tcW w:w="5811" w:type="dxa"/>
            <w:vAlign w:val="center"/>
          </w:tcPr>
          <w:p w14:paraId="3F74CA80" w14:textId="77777777" w:rsidR="006B1DFD" w:rsidRPr="001A53F2" w:rsidRDefault="006B1DFD" w:rsidP="001E1C67">
            <w:pPr>
              <w:pStyle w:val="TableText10"/>
              <w:rPr>
                <w:lang w:eastAsia="en-AU"/>
              </w:rPr>
            </w:pPr>
            <w:r w:rsidRPr="001A53F2">
              <w:rPr>
                <w:lang w:eastAsia="en-AU"/>
              </w:rPr>
              <w:t>451</w:t>
            </w:r>
          </w:p>
        </w:tc>
      </w:tr>
      <w:tr w:rsidR="006B1DFD" w:rsidRPr="00CB3D59" w14:paraId="647397D0" w14:textId="77777777" w:rsidTr="006B1DFD">
        <w:trPr>
          <w:cantSplit/>
        </w:trPr>
        <w:tc>
          <w:tcPr>
            <w:tcW w:w="1555" w:type="dxa"/>
            <w:vAlign w:val="center"/>
          </w:tcPr>
          <w:p w14:paraId="7703D152" w14:textId="77777777" w:rsidR="006B1DFD" w:rsidRPr="001A53F2" w:rsidRDefault="006B1DFD" w:rsidP="001E1C67">
            <w:pPr>
              <w:pStyle w:val="TableText10"/>
              <w:rPr>
                <w:lang w:eastAsia="en-AU"/>
              </w:rPr>
            </w:pPr>
            <w:r w:rsidRPr="001A53F2">
              <w:rPr>
                <w:lang w:eastAsia="en-AU"/>
              </w:rPr>
              <w:t>452</w:t>
            </w:r>
          </w:p>
        </w:tc>
        <w:tc>
          <w:tcPr>
            <w:tcW w:w="5811" w:type="dxa"/>
            <w:vAlign w:val="center"/>
          </w:tcPr>
          <w:p w14:paraId="68822934" w14:textId="77777777" w:rsidR="006B1DFD" w:rsidRPr="001A53F2" w:rsidRDefault="006B1DFD" w:rsidP="001E1C67">
            <w:pPr>
              <w:pStyle w:val="TableText10"/>
              <w:rPr>
                <w:lang w:eastAsia="en-AU"/>
              </w:rPr>
            </w:pPr>
            <w:r w:rsidRPr="001A53F2">
              <w:rPr>
                <w:lang w:eastAsia="en-AU"/>
              </w:rPr>
              <w:t>452</w:t>
            </w:r>
          </w:p>
        </w:tc>
      </w:tr>
      <w:tr w:rsidR="006B1DFD" w:rsidRPr="00CB3D59" w14:paraId="4534EA5F" w14:textId="77777777" w:rsidTr="006B1DFD">
        <w:trPr>
          <w:cantSplit/>
        </w:trPr>
        <w:tc>
          <w:tcPr>
            <w:tcW w:w="1555" w:type="dxa"/>
            <w:vAlign w:val="center"/>
          </w:tcPr>
          <w:p w14:paraId="4194044B" w14:textId="77777777" w:rsidR="006B1DFD" w:rsidRPr="001A53F2" w:rsidRDefault="006B1DFD" w:rsidP="001E1C67">
            <w:pPr>
              <w:pStyle w:val="TableText10"/>
              <w:rPr>
                <w:lang w:eastAsia="en-AU"/>
              </w:rPr>
            </w:pPr>
            <w:r w:rsidRPr="001A53F2">
              <w:rPr>
                <w:lang w:eastAsia="en-AU"/>
              </w:rPr>
              <w:t>453</w:t>
            </w:r>
          </w:p>
        </w:tc>
        <w:tc>
          <w:tcPr>
            <w:tcW w:w="5811" w:type="dxa"/>
            <w:vAlign w:val="center"/>
          </w:tcPr>
          <w:p w14:paraId="66758324" w14:textId="77777777" w:rsidR="006B1DFD" w:rsidRPr="001A53F2" w:rsidRDefault="006B1DFD" w:rsidP="001E1C67">
            <w:pPr>
              <w:pStyle w:val="TableText10"/>
              <w:rPr>
                <w:lang w:eastAsia="en-AU"/>
              </w:rPr>
            </w:pPr>
            <w:r w:rsidRPr="001A53F2">
              <w:rPr>
                <w:lang w:eastAsia="en-AU"/>
              </w:rPr>
              <w:t>453(1), 453(2)</w:t>
            </w:r>
          </w:p>
        </w:tc>
      </w:tr>
      <w:tr w:rsidR="006B1DFD" w:rsidRPr="00CB3D59" w14:paraId="5067888B" w14:textId="77777777" w:rsidTr="006B1DFD">
        <w:trPr>
          <w:cantSplit/>
        </w:trPr>
        <w:tc>
          <w:tcPr>
            <w:tcW w:w="1555" w:type="dxa"/>
            <w:vAlign w:val="center"/>
          </w:tcPr>
          <w:p w14:paraId="1A1026BD" w14:textId="77777777" w:rsidR="006B1DFD" w:rsidRPr="001A53F2" w:rsidRDefault="006B1DFD" w:rsidP="001E1C67">
            <w:pPr>
              <w:pStyle w:val="TableText10"/>
              <w:rPr>
                <w:lang w:eastAsia="en-AU"/>
              </w:rPr>
            </w:pPr>
            <w:r w:rsidRPr="001A53F2">
              <w:rPr>
                <w:lang w:eastAsia="en-AU"/>
              </w:rPr>
              <w:t>454</w:t>
            </w:r>
          </w:p>
        </w:tc>
        <w:tc>
          <w:tcPr>
            <w:tcW w:w="5811" w:type="dxa"/>
            <w:vAlign w:val="center"/>
          </w:tcPr>
          <w:p w14:paraId="78AAED89" w14:textId="77777777" w:rsidR="006B1DFD" w:rsidRPr="001A53F2" w:rsidRDefault="006B1DFD" w:rsidP="001E1C67">
            <w:pPr>
              <w:pStyle w:val="TableText10"/>
              <w:rPr>
                <w:lang w:eastAsia="en-AU"/>
              </w:rPr>
            </w:pPr>
            <w:r w:rsidRPr="001A53F2">
              <w:rPr>
                <w:lang w:eastAsia="en-AU"/>
              </w:rPr>
              <w:t>454(1), 454(2)</w:t>
            </w:r>
          </w:p>
        </w:tc>
      </w:tr>
      <w:tr w:rsidR="006B1DFD" w:rsidRPr="00CB3D59" w14:paraId="72493040" w14:textId="77777777" w:rsidTr="006B1DFD">
        <w:trPr>
          <w:cantSplit/>
        </w:trPr>
        <w:tc>
          <w:tcPr>
            <w:tcW w:w="1555" w:type="dxa"/>
            <w:vAlign w:val="center"/>
          </w:tcPr>
          <w:p w14:paraId="2EEE2C5E" w14:textId="77777777" w:rsidR="006B1DFD" w:rsidRPr="001A53F2" w:rsidRDefault="006B1DFD" w:rsidP="001E1C67">
            <w:pPr>
              <w:pStyle w:val="TableText10"/>
              <w:rPr>
                <w:lang w:eastAsia="en-AU"/>
              </w:rPr>
            </w:pPr>
            <w:r w:rsidRPr="001A53F2">
              <w:rPr>
                <w:lang w:eastAsia="en-AU"/>
              </w:rPr>
              <w:t>467</w:t>
            </w:r>
          </w:p>
        </w:tc>
        <w:tc>
          <w:tcPr>
            <w:tcW w:w="5811" w:type="dxa"/>
            <w:vAlign w:val="center"/>
          </w:tcPr>
          <w:p w14:paraId="0228CCE5" w14:textId="77777777" w:rsidR="006B1DFD" w:rsidRPr="001A53F2" w:rsidRDefault="006B1DFD" w:rsidP="001E1C67">
            <w:pPr>
              <w:pStyle w:val="TableText10"/>
              <w:rPr>
                <w:lang w:eastAsia="en-AU"/>
              </w:rPr>
            </w:pPr>
            <w:r w:rsidRPr="001A53F2">
              <w:rPr>
                <w:lang w:eastAsia="en-AU"/>
              </w:rPr>
              <w:t>467</w:t>
            </w:r>
          </w:p>
        </w:tc>
      </w:tr>
      <w:tr w:rsidR="006B1DFD" w:rsidRPr="00CB3D59" w14:paraId="5587F95B" w14:textId="77777777" w:rsidTr="006B1DFD">
        <w:trPr>
          <w:cantSplit/>
        </w:trPr>
        <w:tc>
          <w:tcPr>
            <w:tcW w:w="1555" w:type="dxa"/>
            <w:vAlign w:val="center"/>
          </w:tcPr>
          <w:p w14:paraId="7CCCF6E4" w14:textId="77777777" w:rsidR="006B1DFD" w:rsidRPr="001A53F2" w:rsidRDefault="006B1DFD" w:rsidP="001E1C67">
            <w:pPr>
              <w:pStyle w:val="TableText10"/>
              <w:rPr>
                <w:lang w:eastAsia="en-AU"/>
              </w:rPr>
            </w:pPr>
            <w:r w:rsidRPr="001A53F2">
              <w:rPr>
                <w:lang w:eastAsia="en-AU"/>
              </w:rPr>
              <w:t>470</w:t>
            </w:r>
          </w:p>
        </w:tc>
        <w:tc>
          <w:tcPr>
            <w:tcW w:w="5811" w:type="dxa"/>
            <w:vAlign w:val="center"/>
          </w:tcPr>
          <w:p w14:paraId="5E289278" w14:textId="77777777" w:rsidR="006B1DFD" w:rsidRPr="001A53F2" w:rsidRDefault="006B1DFD" w:rsidP="001E1C67">
            <w:pPr>
              <w:pStyle w:val="TableText10"/>
              <w:rPr>
                <w:lang w:eastAsia="en-AU"/>
              </w:rPr>
            </w:pPr>
            <w:r w:rsidRPr="001A53F2">
              <w:rPr>
                <w:lang w:eastAsia="en-AU"/>
              </w:rPr>
              <w:t>470(2), 470(3), 470(4), 470(5), 470(6)</w:t>
            </w:r>
          </w:p>
        </w:tc>
      </w:tr>
      <w:tr w:rsidR="006B1DFD" w:rsidRPr="00CB3D59" w14:paraId="7A04B6EC" w14:textId="77777777" w:rsidTr="006B1DFD">
        <w:trPr>
          <w:cantSplit/>
        </w:trPr>
        <w:tc>
          <w:tcPr>
            <w:tcW w:w="1555" w:type="dxa"/>
            <w:vAlign w:val="center"/>
          </w:tcPr>
          <w:p w14:paraId="5C760A3F" w14:textId="77777777" w:rsidR="006B1DFD" w:rsidRPr="001A53F2" w:rsidRDefault="006B1DFD" w:rsidP="001E1C67">
            <w:pPr>
              <w:pStyle w:val="TableText10"/>
              <w:rPr>
                <w:lang w:eastAsia="en-AU"/>
              </w:rPr>
            </w:pPr>
            <w:r w:rsidRPr="001A53F2">
              <w:rPr>
                <w:lang w:eastAsia="en-AU"/>
              </w:rPr>
              <w:t>471</w:t>
            </w:r>
          </w:p>
        </w:tc>
        <w:tc>
          <w:tcPr>
            <w:tcW w:w="5811" w:type="dxa"/>
            <w:vAlign w:val="center"/>
          </w:tcPr>
          <w:p w14:paraId="37740C32" w14:textId="77777777" w:rsidR="006B1DFD" w:rsidRPr="001A53F2" w:rsidRDefault="006B1DFD" w:rsidP="001E1C67">
            <w:pPr>
              <w:pStyle w:val="TableText10"/>
              <w:rPr>
                <w:lang w:eastAsia="en-AU"/>
              </w:rPr>
            </w:pPr>
            <w:r w:rsidRPr="001A53F2">
              <w:rPr>
                <w:lang w:eastAsia="en-AU"/>
              </w:rPr>
              <w:t>471(2)</w:t>
            </w:r>
          </w:p>
        </w:tc>
      </w:tr>
      <w:tr w:rsidR="006B1DFD" w:rsidRPr="00CB3D59" w14:paraId="4E5B9F66" w14:textId="77777777" w:rsidTr="006B1DFD">
        <w:trPr>
          <w:cantSplit/>
        </w:trPr>
        <w:tc>
          <w:tcPr>
            <w:tcW w:w="1555" w:type="dxa"/>
            <w:vAlign w:val="center"/>
          </w:tcPr>
          <w:p w14:paraId="21EA76FE" w14:textId="77777777" w:rsidR="006B1DFD" w:rsidRPr="001A53F2" w:rsidRDefault="006B1DFD" w:rsidP="001E1C67">
            <w:pPr>
              <w:pStyle w:val="TableText10"/>
              <w:rPr>
                <w:lang w:eastAsia="en-AU"/>
              </w:rPr>
            </w:pPr>
            <w:r w:rsidRPr="001A53F2">
              <w:rPr>
                <w:lang w:eastAsia="en-AU"/>
              </w:rPr>
              <w:t>476</w:t>
            </w:r>
          </w:p>
        </w:tc>
        <w:tc>
          <w:tcPr>
            <w:tcW w:w="5811" w:type="dxa"/>
            <w:vAlign w:val="center"/>
          </w:tcPr>
          <w:p w14:paraId="3AE3C078" w14:textId="77777777" w:rsidR="006B1DFD" w:rsidRPr="001A53F2" w:rsidRDefault="006B1DFD" w:rsidP="001E1C67">
            <w:pPr>
              <w:pStyle w:val="TableText10"/>
              <w:rPr>
                <w:lang w:eastAsia="en-AU"/>
              </w:rPr>
            </w:pPr>
            <w:r w:rsidRPr="001A53F2">
              <w:rPr>
                <w:lang w:eastAsia="en-AU"/>
              </w:rPr>
              <w:t>476(2)</w:t>
            </w:r>
          </w:p>
        </w:tc>
      </w:tr>
      <w:tr w:rsidR="006B1DFD" w:rsidRPr="00CB3D59" w14:paraId="7FD889BC" w14:textId="77777777" w:rsidTr="006B1DFD">
        <w:trPr>
          <w:cantSplit/>
        </w:trPr>
        <w:tc>
          <w:tcPr>
            <w:tcW w:w="1555" w:type="dxa"/>
            <w:vAlign w:val="center"/>
          </w:tcPr>
          <w:p w14:paraId="2BFEE3CC" w14:textId="77777777" w:rsidR="006B1DFD" w:rsidRPr="001A53F2" w:rsidRDefault="006B1DFD" w:rsidP="001E1C67">
            <w:pPr>
              <w:pStyle w:val="TableText10"/>
              <w:rPr>
                <w:lang w:eastAsia="en-AU"/>
              </w:rPr>
            </w:pPr>
            <w:r w:rsidRPr="001A53F2">
              <w:rPr>
                <w:lang w:eastAsia="en-AU"/>
              </w:rPr>
              <w:lastRenderedPageBreak/>
              <w:t>478</w:t>
            </w:r>
          </w:p>
        </w:tc>
        <w:tc>
          <w:tcPr>
            <w:tcW w:w="5811" w:type="dxa"/>
            <w:vAlign w:val="center"/>
          </w:tcPr>
          <w:p w14:paraId="6C75D77B" w14:textId="77777777" w:rsidR="006B1DFD" w:rsidRPr="001A53F2" w:rsidRDefault="006B1DFD" w:rsidP="001E1C67">
            <w:pPr>
              <w:pStyle w:val="TableText10"/>
              <w:rPr>
                <w:lang w:eastAsia="en-AU"/>
              </w:rPr>
            </w:pPr>
            <w:r w:rsidRPr="001A53F2">
              <w:rPr>
                <w:lang w:eastAsia="en-AU"/>
              </w:rPr>
              <w:t>478(1), 478(2), 478(3), 478(4)</w:t>
            </w:r>
          </w:p>
        </w:tc>
      </w:tr>
      <w:tr w:rsidR="006B1DFD" w:rsidRPr="00CB3D59" w14:paraId="32EAEE64" w14:textId="77777777" w:rsidTr="006B1DFD">
        <w:trPr>
          <w:cantSplit/>
        </w:trPr>
        <w:tc>
          <w:tcPr>
            <w:tcW w:w="1555" w:type="dxa"/>
            <w:vAlign w:val="center"/>
          </w:tcPr>
          <w:p w14:paraId="3128DB79" w14:textId="77777777" w:rsidR="006B1DFD" w:rsidRPr="001A53F2" w:rsidRDefault="006B1DFD" w:rsidP="001E1C67">
            <w:pPr>
              <w:pStyle w:val="TableText10"/>
              <w:rPr>
                <w:lang w:eastAsia="en-AU"/>
              </w:rPr>
            </w:pPr>
            <w:r w:rsidRPr="001A53F2">
              <w:rPr>
                <w:lang w:eastAsia="en-AU"/>
              </w:rPr>
              <w:t>514</w:t>
            </w:r>
          </w:p>
        </w:tc>
        <w:tc>
          <w:tcPr>
            <w:tcW w:w="5811" w:type="dxa"/>
            <w:vAlign w:val="center"/>
          </w:tcPr>
          <w:p w14:paraId="07787346" w14:textId="77777777" w:rsidR="006B1DFD" w:rsidRPr="001A53F2" w:rsidRDefault="006B1DFD" w:rsidP="001E1C67">
            <w:pPr>
              <w:pStyle w:val="TableText10"/>
              <w:rPr>
                <w:lang w:eastAsia="en-AU"/>
              </w:rPr>
            </w:pPr>
            <w:r w:rsidRPr="001A53F2">
              <w:rPr>
                <w:lang w:eastAsia="en-AU"/>
              </w:rPr>
              <w:t>514(3)</w:t>
            </w:r>
          </w:p>
        </w:tc>
      </w:tr>
      <w:tr w:rsidR="006B1DFD" w:rsidRPr="00CB3D59" w14:paraId="77CD8987" w14:textId="77777777" w:rsidTr="006B1DFD">
        <w:trPr>
          <w:cantSplit/>
        </w:trPr>
        <w:tc>
          <w:tcPr>
            <w:tcW w:w="1555" w:type="dxa"/>
            <w:vAlign w:val="center"/>
          </w:tcPr>
          <w:p w14:paraId="79C84160" w14:textId="77777777" w:rsidR="006B1DFD" w:rsidRPr="001A53F2" w:rsidRDefault="006B1DFD" w:rsidP="001E1C67">
            <w:pPr>
              <w:pStyle w:val="TableText10"/>
              <w:rPr>
                <w:lang w:eastAsia="en-AU"/>
              </w:rPr>
            </w:pPr>
            <w:r w:rsidRPr="001A53F2">
              <w:rPr>
                <w:lang w:eastAsia="en-AU"/>
              </w:rPr>
              <w:t>516</w:t>
            </w:r>
          </w:p>
        </w:tc>
        <w:tc>
          <w:tcPr>
            <w:tcW w:w="5811" w:type="dxa"/>
            <w:vAlign w:val="center"/>
          </w:tcPr>
          <w:p w14:paraId="1280F1EB" w14:textId="77777777" w:rsidR="006B1DFD" w:rsidRPr="001A53F2" w:rsidRDefault="006B1DFD" w:rsidP="001E1C67">
            <w:pPr>
              <w:pStyle w:val="TableText10"/>
              <w:rPr>
                <w:lang w:eastAsia="en-AU"/>
              </w:rPr>
            </w:pPr>
            <w:r w:rsidRPr="001A53F2">
              <w:rPr>
                <w:lang w:eastAsia="en-AU"/>
              </w:rPr>
              <w:t>516(3)</w:t>
            </w:r>
          </w:p>
        </w:tc>
      </w:tr>
      <w:tr w:rsidR="006B1DFD" w:rsidRPr="00CB3D59" w14:paraId="310CCA6F" w14:textId="77777777" w:rsidTr="006B1DFD">
        <w:trPr>
          <w:cantSplit/>
        </w:trPr>
        <w:tc>
          <w:tcPr>
            <w:tcW w:w="1555" w:type="dxa"/>
            <w:vAlign w:val="center"/>
          </w:tcPr>
          <w:p w14:paraId="2321F2FC" w14:textId="77777777" w:rsidR="006B1DFD" w:rsidRPr="001A53F2" w:rsidRDefault="006B1DFD" w:rsidP="001E1C67">
            <w:pPr>
              <w:pStyle w:val="TableText10"/>
              <w:rPr>
                <w:lang w:eastAsia="en-AU"/>
              </w:rPr>
            </w:pPr>
            <w:r w:rsidRPr="001A53F2">
              <w:rPr>
                <w:lang w:eastAsia="en-AU"/>
              </w:rPr>
              <w:t>517</w:t>
            </w:r>
          </w:p>
        </w:tc>
        <w:tc>
          <w:tcPr>
            <w:tcW w:w="5811" w:type="dxa"/>
            <w:vAlign w:val="center"/>
          </w:tcPr>
          <w:p w14:paraId="68737999" w14:textId="77777777" w:rsidR="006B1DFD" w:rsidRPr="001A53F2" w:rsidRDefault="006B1DFD" w:rsidP="001E1C67">
            <w:pPr>
              <w:pStyle w:val="TableText10"/>
              <w:rPr>
                <w:lang w:eastAsia="en-AU"/>
              </w:rPr>
            </w:pPr>
            <w:r w:rsidRPr="001A53F2">
              <w:rPr>
                <w:lang w:eastAsia="en-AU"/>
              </w:rPr>
              <w:t>517(4)</w:t>
            </w:r>
          </w:p>
        </w:tc>
      </w:tr>
      <w:tr w:rsidR="006B1DFD" w:rsidRPr="00CB3D59" w14:paraId="0463DFA1" w14:textId="77777777" w:rsidTr="006B1DFD">
        <w:trPr>
          <w:cantSplit/>
        </w:trPr>
        <w:tc>
          <w:tcPr>
            <w:tcW w:w="1555" w:type="dxa"/>
            <w:vAlign w:val="center"/>
          </w:tcPr>
          <w:p w14:paraId="52BED4B9" w14:textId="77777777" w:rsidR="006B1DFD" w:rsidRPr="001A53F2" w:rsidRDefault="006B1DFD" w:rsidP="001E1C67">
            <w:pPr>
              <w:pStyle w:val="TableText10"/>
              <w:rPr>
                <w:lang w:eastAsia="en-AU"/>
              </w:rPr>
            </w:pPr>
            <w:r w:rsidRPr="001A53F2">
              <w:rPr>
                <w:lang w:eastAsia="en-AU"/>
              </w:rPr>
              <w:t>528</w:t>
            </w:r>
          </w:p>
        </w:tc>
        <w:tc>
          <w:tcPr>
            <w:tcW w:w="5811" w:type="dxa"/>
            <w:vAlign w:val="center"/>
          </w:tcPr>
          <w:p w14:paraId="7DF39339" w14:textId="77777777" w:rsidR="006B1DFD" w:rsidRPr="001A53F2" w:rsidRDefault="006B1DFD" w:rsidP="001E1C67">
            <w:pPr>
              <w:pStyle w:val="TableText10"/>
              <w:rPr>
                <w:lang w:eastAsia="en-AU"/>
              </w:rPr>
            </w:pPr>
            <w:r w:rsidRPr="001A53F2">
              <w:rPr>
                <w:lang w:eastAsia="en-AU"/>
              </w:rPr>
              <w:t>528(3)</w:t>
            </w:r>
          </w:p>
        </w:tc>
      </w:tr>
      <w:tr w:rsidR="006B1DFD" w:rsidRPr="00CB3D59" w14:paraId="19B3F592" w14:textId="77777777" w:rsidTr="006B1DFD">
        <w:trPr>
          <w:cantSplit/>
        </w:trPr>
        <w:tc>
          <w:tcPr>
            <w:tcW w:w="1555" w:type="dxa"/>
            <w:vAlign w:val="center"/>
          </w:tcPr>
          <w:p w14:paraId="0686E8F3" w14:textId="77777777" w:rsidR="006B1DFD" w:rsidRPr="001A53F2" w:rsidRDefault="006B1DFD" w:rsidP="001E1C67">
            <w:pPr>
              <w:pStyle w:val="TableText10"/>
              <w:rPr>
                <w:lang w:eastAsia="en-AU"/>
              </w:rPr>
            </w:pPr>
            <w:r w:rsidRPr="001A53F2">
              <w:rPr>
                <w:lang w:eastAsia="en-AU"/>
              </w:rPr>
              <w:t>529</w:t>
            </w:r>
          </w:p>
        </w:tc>
        <w:tc>
          <w:tcPr>
            <w:tcW w:w="5811" w:type="dxa"/>
            <w:vAlign w:val="center"/>
          </w:tcPr>
          <w:p w14:paraId="00A3745E" w14:textId="77777777" w:rsidR="006B1DFD" w:rsidRPr="001A53F2" w:rsidRDefault="006B1DFD" w:rsidP="001E1C67">
            <w:pPr>
              <w:pStyle w:val="TableText10"/>
              <w:rPr>
                <w:lang w:eastAsia="en-AU"/>
              </w:rPr>
            </w:pPr>
            <w:r w:rsidRPr="001A53F2">
              <w:rPr>
                <w:lang w:eastAsia="en-AU"/>
              </w:rPr>
              <w:t>529</w:t>
            </w:r>
          </w:p>
        </w:tc>
      </w:tr>
      <w:tr w:rsidR="006B1DFD" w:rsidRPr="00CB3D59" w14:paraId="2288515E" w14:textId="77777777" w:rsidTr="006B1DFD">
        <w:trPr>
          <w:cantSplit/>
        </w:trPr>
        <w:tc>
          <w:tcPr>
            <w:tcW w:w="1555" w:type="dxa"/>
            <w:vAlign w:val="center"/>
          </w:tcPr>
          <w:p w14:paraId="27E09717" w14:textId="77777777" w:rsidR="006B1DFD" w:rsidRPr="001A53F2" w:rsidRDefault="006B1DFD" w:rsidP="001E1C67">
            <w:pPr>
              <w:pStyle w:val="TableText10"/>
              <w:rPr>
                <w:lang w:eastAsia="en-AU"/>
              </w:rPr>
            </w:pPr>
            <w:r w:rsidRPr="001A53F2">
              <w:rPr>
                <w:lang w:eastAsia="en-AU"/>
              </w:rPr>
              <w:t>533</w:t>
            </w:r>
          </w:p>
        </w:tc>
        <w:tc>
          <w:tcPr>
            <w:tcW w:w="5811" w:type="dxa"/>
            <w:vAlign w:val="center"/>
          </w:tcPr>
          <w:p w14:paraId="6E112368" w14:textId="77777777" w:rsidR="006B1DFD" w:rsidRPr="001A53F2" w:rsidRDefault="006B1DFD" w:rsidP="001E1C67">
            <w:pPr>
              <w:pStyle w:val="TableText10"/>
              <w:rPr>
                <w:lang w:eastAsia="en-AU"/>
              </w:rPr>
            </w:pPr>
            <w:r w:rsidRPr="001A53F2">
              <w:rPr>
                <w:lang w:eastAsia="en-AU"/>
              </w:rPr>
              <w:t>533(7)</w:t>
            </w:r>
          </w:p>
        </w:tc>
      </w:tr>
      <w:tr w:rsidR="006B1DFD" w:rsidRPr="00CB3D59" w14:paraId="7AC32553" w14:textId="77777777" w:rsidTr="006B1DFD">
        <w:trPr>
          <w:cantSplit/>
        </w:trPr>
        <w:tc>
          <w:tcPr>
            <w:tcW w:w="1555" w:type="dxa"/>
            <w:vAlign w:val="center"/>
          </w:tcPr>
          <w:p w14:paraId="62A659B0" w14:textId="77777777" w:rsidR="006B1DFD" w:rsidRPr="001A53F2" w:rsidRDefault="006B1DFD" w:rsidP="001E1C67">
            <w:pPr>
              <w:pStyle w:val="TableText10"/>
              <w:rPr>
                <w:lang w:eastAsia="en-AU"/>
              </w:rPr>
            </w:pPr>
            <w:r w:rsidRPr="001A53F2">
              <w:rPr>
                <w:lang w:eastAsia="en-AU"/>
              </w:rPr>
              <w:t>534</w:t>
            </w:r>
          </w:p>
        </w:tc>
        <w:tc>
          <w:tcPr>
            <w:tcW w:w="5811" w:type="dxa"/>
            <w:vAlign w:val="center"/>
          </w:tcPr>
          <w:p w14:paraId="22CBAD46" w14:textId="77777777" w:rsidR="006B1DFD" w:rsidRPr="001A53F2" w:rsidRDefault="006B1DFD" w:rsidP="001E1C67">
            <w:pPr>
              <w:pStyle w:val="TableText10"/>
              <w:rPr>
                <w:lang w:eastAsia="en-AU"/>
              </w:rPr>
            </w:pPr>
            <w:r w:rsidRPr="001A53F2">
              <w:rPr>
                <w:lang w:eastAsia="en-AU"/>
              </w:rPr>
              <w:t>534(5)</w:t>
            </w:r>
          </w:p>
        </w:tc>
      </w:tr>
      <w:tr w:rsidR="006B1DFD" w:rsidRPr="00CB3D59" w14:paraId="5D0C5758" w14:textId="77777777" w:rsidTr="006B1DFD">
        <w:trPr>
          <w:cantSplit/>
        </w:trPr>
        <w:tc>
          <w:tcPr>
            <w:tcW w:w="1555" w:type="dxa"/>
            <w:vAlign w:val="center"/>
          </w:tcPr>
          <w:p w14:paraId="2B7BEB9F" w14:textId="77777777" w:rsidR="006B1DFD" w:rsidRPr="001A53F2" w:rsidRDefault="006B1DFD" w:rsidP="001E1C67">
            <w:pPr>
              <w:pStyle w:val="TableText10"/>
              <w:rPr>
                <w:lang w:eastAsia="en-AU"/>
              </w:rPr>
            </w:pPr>
            <w:r w:rsidRPr="001A53F2">
              <w:rPr>
                <w:lang w:eastAsia="en-AU"/>
              </w:rPr>
              <w:t>535</w:t>
            </w:r>
          </w:p>
        </w:tc>
        <w:tc>
          <w:tcPr>
            <w:tcW w:w="5811" w:type="dxa"/>
            <w:vAlign w:val="center"/>
          </w:tcPr>
          <w:p w14:paraId="4C0B0003" w14:textId="77777777" w:rsidR="006B1DFD" w:rsidRPr="001A53F2" w:rsidRDefault="006B1DFD" w:rsidP="001E1C67">
            <w:pPr>
              <w:pStyle w:val="TableText10"/>
              <w:rPr>
                <w:lang w:eastAsia="en-AU"/>
              </w:rPr>
            </w:pPr>
            <w:r w:rsidRPr="001A53F2">
              <w:rPr>
                <w:lang w:eastAsia="en-AU"/>
              </w:rPr>
              <w:t>535(5)</w:t>
            </w:r>
          </w:p>
        </w:tc>
      </w:tr>
      <w:tr w:rsidR="006B1DFD" w:rsidRPr="00CB3D59" w14:paraId="1E1E386F" w14:textId="77777777" w:rsidTr="006B1DFD">
        <w:trPr>
          <w:cantSplit/>
        </w:trPr>
        <w:tc>
          <w:tcPr>
            <w:tcW w:w="1555" w:type="dxa"/>
            <w:vAlign w:val="center"/>
          </w:tcPr>
          <w:p w14:paraId="3D7FA628" w14:textId="77777777" w:rsidR="006B1DFD" w:rsidRPr="001A53F2" w:rsidRDefault="006B1DFD" w:rsidP="001E1C67">
            <w:pPr>
              <w:pStyle w:val="TableText10"/>
              <w:rPr>
                <w:lang w:eastAsia="en-AU"/>
              </w:rPr>
            </w:pPr>
            <w:r w:rsidRPr="001A53F2">
              <w:rPr>
                <w:lang w:eastAsia="en-AU"/>
              </w:rPr>
              <w:t>553</w:t>
            </w:r>
          </w:p>
        </w:tc>
        <w:tc>
          <w:tcPr>
            <w:tcW w:w="5811" w:type="dxa"/>
            <w:vAlign w:val="center"/>
          </w:tcPr>
          <w:p w14:paraId="6516288B" w14:textId="77777777" w:rsidR="006B1DFD" w:rsidRPr="001A53F2" w:rsidRDefault="006B1DFD" w:rsidP="001E1C67">
            <w:pPr>
              <w:pStyle w:val="TableText10"/>
              <w:rPr>
                <w:lang w:eastAsia="en-AU"/>
              </w:rPr>
            </w:pPr>
            <w:r w:rsidRPr="001A53F2">
              <w:rPr>
                <w:lang w:eastAsia="en-AU"/>
              </w:rPr>
              <w:t>553(3)</w:t>
            </w:r>
          </w:p>
        </w:tc>
      </w:tr>
      <w:tr w:rsidR="006B1DFD" w:rsidRPr="00CB3D59" w14:paraId="347240F5" w14:textId="77777777" w:rsidTr="006B1DFD">
        <w:trPr>
          <w:cantSplit/>
        </w:trPr>
        <w:tc>
          <w:tcPr>
            <w:tcW w:w="1555" w:type="dxa"/>
            <w:vAlign w:val="center"/>
          </w:tcPr>
          <w:p w14:paraId="0867CF4C" w14:textId="77777777" w:rsidR="006B1DFD" w:rsidRPr="001A53F2" w:rsidRDefault="006B1DFD" w:rsidP="001E1C67">
            <w:pPr>
              <w:pStyle w:val="TableText10"/>
              <w:rPr>
                <w:lang w:eastAsia="en-AU"/>
              </w:rPr>
            </w:pPr>
            <w:r w:rsidRPr="001A53F2">
              <w:rPr>
                <w:lang w:eastAsia="en-AU"/>
              </w:rPr>
              <w:t>558</w:t>
            </w:r>
          </w:p>
        </w:tc>
        <w:tc>
          <w:tcPr>
            <w:tcW w:w="5811" w:type="dxa"/>
            <w:vAlign w:val="center"/>
          </w:tcPr>
          <w:p w14:paraId="11884957" w14:textId="77777777" w:rsidR="006B1DFD" w:rsidRPr="001A53F2" w:rsidRDefault="006B1DFD" w:rsidP="001E1C67">
            <w:pPr>
              <w:pStyle w:val="TableText10"/>
              <w:rPr>
                <w:lang w:eastAsia="en-AU"/>
              </w:rPr>
            </w:pPr>
            <w:r w:rsidRPr="001A53F2">
              <w:rPr>
                <w:lang w:eastAsia="en-AU"/>
              </w:rPr>
              <w:t>558(1), 558(3)</w:t>
            </w:r>
          </w:p>
        </w:tc>
      </w:tr>
      <w:tr w:rsidR="006B1DFD" w:rsidRPr="00CB3D59" w14:paraId="61DF3AF8" w14:textId="77777777" w:rsidTr="006B1DFD">
        <w:trPr>
          <w:cantSplit/>
        </w:trPr>
        <w:tc>
          <w:tcPr>
            <w:tcW w:w="1555" w:type="dxa"/>
            <w:vAlign w:val="center"/>
          </w:tcPr>
          <w:p w14:paraId="1E32D33E" w14:textId="77777777" w:rsidR="006B1DFD" w:rsidRPr="001A53F2" w:rsidRDefault="006B1DFD" w:rsidP="001E1C67">
            <w:pPr>
              <w:pStyle w:val="TableText10"/>
              <w:rPr>
                <w:lang w:eastAsia="en-AU"/>
              </w:rPr>
            </w:pPr>
            <w:r w:rsidRPr="001A53F2">
              <w:rPr>
                <w:lang w:eastAsia="en-AU"/>
              </w:rPr>
              <w:t>559</w:t>
            </w:r>
          </w:p>
        </w:tc>
        <w:tc>
          <w:tcPr>
            <w:tcW w:w="5811" w:type="dxa"/>
            <w:vAlign w:val="center"/>
          </w:tcPr>
          <w:p w14:paraId="1EDEBC01" w14:textId="77777777" w:rsidR="006B1DFD" w:rsidRPr="001A53F2" w:rsidRDefault="006B1DFD" w:rsidP="001E1C67">
            <w:pPr>
              <w:pStyle w:val="TableText10"/>
              <w:rPr>
                <w:lang w:eastAsia="en-AU"/>
              </w:rPr>
            </w:pPr>
            <w:r w:rsidRPr="001A53F2">
              <w:rPr>
                <w:lang w:eastAsia="en-AU"/>
              </w:rPr>
              <w:t>559(3), 559(4), 559(5)</w:t>
            </w:r>
          </w:p>
        </w:tc>
      </w:tr>
      <w:tr w:rsidR="006B1DFD" w:rsidRPr="00CB3D59" w14:paraId="7B5E49FA" w14:textId="77777777" w:rsidTr="006B1DFD">
        <w:trPr>
          <w:cantSplit/>
        </w:trPr>
        <w:tc>
          <w:tcPr>
            <w:tcW w:w="1555" w:type="dxa"/>
            <w:vAlign w:val="center"/>
          </w:tcPr>
          <w:p w14:paraId="4BE6164F" w14:textId="77777777" w:rsidR="006B1DFD" w:rsidRPr="001A53F2" w:rsidRDefault="006B1DFD" w:rsidP="001E1C67">
            <w:pPr>
              <w:pStyle w:val="TableText10"/>
              <w:rPr>
                <w:lang w:eastAsia="en-AU"/>
              </w:rPr>
            </w:pPr>
            <w:r w:rsidRPr="001A53F2">
              <w:rPr>
                <w:lang w:eastAsia="en-AU"/>
              </w:rPr>
              <w:t>567</w:t>
            </w:r>
          </w:p>
        </w:tc>
        <w:tc>
          <w:tcPr>
            <w:tcW w:w="5811" w:type="dxa"/>
            <w:vAlign w:val="center"/>
          </w:tcPr>
          <w:p w14:paraId="54F2A2D9" w14:textId="77777777" w:rsidR="006B1DFD" w:rsidRPr="001A53F2" w:rsidRDefault="006B1DFD" w:rsidP="001E1C67">
            <w:pPr>
              <w:pStyle w:val="TableText10"/>
              <w:rPr>
                <w:lang w:eastAsia="en-AU"/>
              </w:rPr>
            </w:pPr>
            <w:r w:rsidRPr="001A53F2">
              <w:rPr>
                <w:lang w:eastAsia="en-AU"/>
              </w:rPr>
              <w:t>567(4)</w:t>
            </w:r>
          </w:p>
        </w:tc>
      </w:tr>
      <w:tr w:rsidR="006B1DFD" w:rsidRPr="00CB3D59" w14:paraId="1AEDF5BF" w14:textId="77777777" w:rsidTr="006B1DFD">
        <w:trPr>
          <w:cantSplit/>
        </w:trPr>
        <w:tc>
          <w:tcPr>
            <w:tcW w:w="1555" w:type="dxa"/>
            <w:vAlign w:val="center"/>
          </w:tcPr>
          <w:p w14:paraId="6B48F248" w14:textId="77777777" w:rsidR="006B1DFD" w:rsidRPr="001A53F2" w:rsidRDefault="006B1DFD" w:rsidP="001E1C67">
            <w:pPr>
              <w:pStyle w:val="TableText10"/>
              <w:rPr>
                <w:lang w:eastAsia="en-AU"/>
              </w:rPr>
            </w:pPr>
            <w:r w:rsidRPr="001A53F2">
              <w:rPr>
                <w:lang w:eastAsia="en-AU"/>
              </w:rPr>
              <w:t>568</w:t>
            </w:r>
          </w:p>
        </w:tc>
        <w:tc>
          <w:tcPr>
            <w:tcW w:w="5811" w:type="dxa"/>
            <w:vAlign w:val="center"/>
          </w:tcPr>
          <w:p w14:paraId="688394BD" w14:textId="77777777" w:rsidR="006B1DFD" w:rsidRPr="001A53F2" w:rsidRDefault="006B1DFD" w:rsidP="001E1C67">
            <w:pPr>
              <w:pStyle w:val="TableText10"/>
              <w:rPr>
                <w:lang w:eastAsia="en-AU"/>
              </w:rPr>
            </w:pPr>
            <w:r w:rsidRPr="001A53F2">
              <w:rPr>
                <w:lang w:eastAsia="en-AU"/>
              </w:rPr>
              <w:t>568(7)</w:t>
            </w:r>
          </w:p>
        </w:tc>
      </w:tr>
      <w:tr w:rsidR="006B1DFD" w:rsidRPr="00CB3D59" w14:paraId="6114DC4B" w14:textId="77777777" w:rsidTr="006B1DFD">
        <w:trPr>
          <w:cantSplit/>
        </w:trPr>
        <w:tc>
          <w:tcPr>
            <w:tcW w:w="1555" w:type="dxa"/>
            <w:vAlign w:val="center"/>
          </w:tcPr>
          <w:p w14:paraId="35F9671F" w14:textId="77777777" w:rsidR="006B1DFD" w:rsidRPr="001A53F2" w:rsidRDefault="006B1DFD" w:rsidP="001E1C67">
            <w:pPr>
              <w:pStyle w:val="TableText10"/>
              <w:rPr>
                <w:lang w:eastAsia="en-AU"/>
              </w:rPr>
            </w:pPr>
            <w:r w:rsidRPr="001A53F2">
              <w:rPr>
                <w:lang w:eastAsia="en-AU"/>
              </w:rPr>
              <w:t>569</w:t>
            </w:r>
          </w:p>
        </w:tc>
        <w:tc>
          <w:tcPr>
            <w:tcW w:w="5811" w:type="dxa"/>
            <w:vAlign w:val="center"/>
          </w:tcPr>
          <w:p w14:paraId="3BF5D5B9" w14:textId="77777777" w:rsidR="006B1DFD" w:rsidRPr="001A53F2" w:rsidRDefault="006B1DFD" w:rsidP="001E1C67">
            <w:pPr>
              <w:pStyle w:val="TableText10"/>
              <w:rPr>
                <w:lang w:eastAsia="en-AU"/>
              </w:rPr>
            </w:pPr>
            <w:r w:rsidRPr="001A53F2">
              <w:rPr>
                <w:lang w:eastAsia="en-AU"/>
              </w:rPr>
              <w:t>569(2), 569(7)</w:t>
            </w:r>
          </w:p>
        </w:tc>
      </w:tr>
      <w:tr w:rsidR="006B1DFD" w:rsidRPr="00CB3D59" w14:paraId="3AA40F8F" w14:textId="77777777" w:rsidTr="006B1DFD">
        <w:trPr>
          <w:cantSplit/>
        </w:trPr>
        <w:tc>
          <w:tcPr>
            <w:tcW w:w="1555" w:type="dxa"/>
            <w:vAlign w:val="center"/>
          </w:tcPr>
          <w:p w14:paraId="78540B06" w14:textId="77777777" w:rsidR="006B1DFD" w:rsidRPr="001A53F2" w:rsidRDefault="006B1DFD" w:rsidP="001E1C67">
            <w:pPr>
              <w:pStyle w:val="TableText10"/>
              <w:rPr>
                <w:lang w:eastAsia="en-AU"/>
              </w:rPr>
            </w:pPr>
            <w:r w:rsidRPr="001A53F2">
              <w:rPr>
                <w:lang w:eastAsia="en-AU"/>
              </w:rPr>
              <w:t>570</w:t>
            </w:r>
          </w:p>
        </w:tc>
        <w:tc>
          <w:tcPr>
            <w:tcW w:w="5811" w:type="dxa"/>
            <w:vAlign w:val="center"/>
          </w:tcPr>
          <w:p w14:paraId="4B37E6F5" w14:textId="77777777" w:rsidR="006B1DFD" w:rsidRPr="001A53F2" w:rsidRDefault="006B1DFD" w:rsidP="001E1C67">
            <w:pPr>
              <w:pStyle w:val="TableText10"/>
              <w:rPr>
                <w:lang w:eastAsia="en-AU"/>
              </w:rPr>
            </w:pPr>
            <w:r w:rsidRPr="001A53F2">
              <w:rPr>
                <w:lang w:eastAsia="en-AU"/>
              </w:rPr>
              <w:t>570(3)</w:t>
            </w:r>
          </w:p>
        </w:tc>
      </w:tr>
      <w:tr w:rsidR="006B1DFD" w:rsidRPr="00CB3D59" w14:paraId="1EB2AC75" w14:textId="77777777" w:rsidTr="006B1DFD">
        <w:trPr>
          <w:cantSplit/>
        </w:trPr>
        <w:tc>
          <w:tcPr>
            <w:tcW w:w="1555" w:type="dxa"/>
            <w:vAlign w:val="center"/>
          </w:tcPr>
          <w:p w14:paraId="42F5B086" w14:textId="77777777" w:rsidR="006B1DFD" w:rsidRPr="001A53F2" w:rsidRDefault="006B1DFD" w:rsidP="001E1C67">
            <w:pPr>
              <w:pStyle w:val="TableText10"/>
              <w:rPr>
                <w:lang w:eastAsia="en-AU"/>
              </w:rPr>
            </w:pPr>
            <w:r w:rsidRPr="001A53F2">
              <w:rPr>
                <w:lang w:eastAsia="en-AU"/>
              </w:rPr>
              <w:t>570A</w:t>
            </w:r>
          </w:p>
        </w:tc>
        <w:tc>
          <w:tcPr>
            <w:tcW w:w="5811" w:type="dxa"/>
            <w:vAlign w:val="center"/>
          </w:tcPr>
          <w:p w14:paraId="6681DAC5" w14:textId="77777777" w:rsidR="006B1DFD" w:rsidRPr="001A53F2" w:rsidRDefault="006B1DFD" w:rsidP="001E1C67">
            <w:pPr>
              <w:pStyle w:val="TableText10"/>
              <w:rPr>
                <w:lang w:eastAsia="en-AU"/>
              </w:rPr>
            </w:pPr>
            <w:r w:rsidRPr="001A53F2">
              <w:rPr>
                <w:lang w:eastAsia="en-AU"/>
              </w:rPr>
              <w:t>570A(5)</w:t>
            </w:r>
          </w:p>
        </w:tc>
      </w:tr>
      <w:tr w:rsidR="006B1DFD" w:rsidRPr="00CB3D59" w14:paraId="50986BD4" w14:textId="77777777" w:rsidTr="006B1DFD">
        <w:trPr>
          <w:cantSplit/>
        </w:trPr>
        <w:tc>
          <w:tcPr>
            <w:tcW w:w="1555" w:type="dxa"/>
            <w:vAlign w:val="center"/>
          </w:tcPr>
          <w:p w14:paraId="478EC5C4" w14:textId="77777777" w:rsidR="006B1DFD" w:rsidRPr="001A53F2" w:rsidRDefault="006B1DFD" w:rsidP="001E1C67">
            <w:pPr>
              <w:pStyle w:val="TableText10"/>
              <w:rPr>
                <w:lang w:eastAsia="en-AU"/>
              </w:rPr>
            </w:pPr>
            <w:r w:rsidRPr="001A53F2">
              <w:rPr>
                <w:lang w:eastAsia="en-AU"/>
              </w:rPr>
              <w:t>573</w:t>
            </w:r>
          </w:p>
        </w:tc>
        <w:tc>
          <w:tcPr>
            <w:tcW w:w="5811" w:type="dxa"/>
            <w:vAlign w:val="center"/>
          </w:tcPr>
          <w:p w14:paraId="4B45D20F" w14:textId="77777777" w:rsidR="006B1DFD" w:rsidRPr="001A53F2" w:rsidRDefault="006B1DFD" w:rsidP="001E1C67">
            <w:pPr>
              <w:pStyle w:val="TableText10"/>
              <w:rPr>
                <w:lang w:eastAsia="en-AU"/>
              </w:rPr>
            </w:pPr>
            <w:r w:rsidRPr="001A53F2">
              <w:rPr>
                <w:lang w:eastAsia="en-AU"/>
              </w:rPr>
              <w:t>573(1)</w:t>
            </w:r>
          </w:p>
        </w:tc>
      </w:tr>
      <w:tr w:rsidR="00925BE6" w:rsidRPr="00CB3D59" w14:paraId="3CB2B32A" w14:textId="77777777" w:rsidTr="006B1DFD">
        <w:trPr>
          <w:cantSplit/>
        </w:trPr>
        <w:tc>
          <w:tcPr>
            <w:tcW w:w="1555" w:type="dxa"/>
            <w:vAlign w:val="center"/>
          </w:tcPr>
          <w:p w14:paraId="026D90D1" w14:textId="77777777" w:rsidR="00925BE6" w:rsidRPr="001A53F2" w:rsidRDefault="00925BE6" w:rsidP="001E1C67">
            <w:pPr>
              <w:pStyle w:val="TableText10"/>
              <w:rPr>
                <w:lang w:eastAsia="en-AU"/>
              </w:rPr>
            </w:pPr>
            <w:r>
              <w:rPr>
                <w:lang w:eastAsia="en-AU"/>
              </w:rPr>
              <w:t>576C</w:t>
            </w:r>
          </w:p>
        </w:tc>
        <w:tc>
          <w:tcPr>
            <w:tcW w:w="5811" w:type="dxa"/>
            <w:vAlign w:val="center"/>
          </w:tcPr>
          <w:p w14:paraId="40594B83" w14:textId="77777777" w:rsidR="00925BE6" w:rsidRPr="001A53F2" w:rsidRDefault="00925BE6" w:rsidP="001E1C67">
            <w:pPr>
              <w:pStyle w:val="TableText10"/>
              <w:rPr>
                <w:lang w:eastAsia="en-AU"/>
              </w:rPr>
            </w:pPr>
            <w:r>
              <w:rPr>
                <w:lang w:eastAsia="en-AU"/>
              </w:rPr>
              <w:t>576C</w:t>
            </w:r>
          </w:p>
        </w:tc>
      </w:tr>
      <w:tr w:rsidR="006B1DFD" w:rsidRPr="00CB3D59" w14:paraId="76816883" w14:textId="77777777" w:rsidTr="006B1DFD">
        <w:trPr>
          <w:cantSplit/>
        </w:trPr>
        <w:tc>
          <w:tcPr>
            <w:tcW w:w="1555" w:type="dxa"/>
            <w:vAlign w:val="center"/>
          </w:tcPr>
          <w:p w14:paraId="2E90232F" w14:textId="77777777" w:rsidR="006B1DFD" w:rsidRPr="001A53F2" w:rsidRDefault="006B1DFD" w:rsidP="001E1C67">
            <w:pPr>
              <w:pStyle w:val="TableText10"/>
              <w:rPr>
                <w:lang w:eastAsia="en-AU"/>
              </w:rPr>
            </w:pPr>
            <w:r w:rsidRPr="001A53F2">
              <w:rPr>
                <w:lang w:eastAsia="en-AU"/>
              </w:rPr>
              <w:t>577</w:t>
            </w:r>
          </w:p>
        </w:tc>
        <w:tc>
          <w:tcPr>
            <w:tcW w:w="5811" w:type="dxa"/>
            <w:vAlign w:val="center"/>
          </w:tcPr>
          <w:p w14:paraId="6AA27C24" w14:textId="77777777" w:rsidR="006B1DFD" w:rsidRPr="001A53F2" w:rsidRDefault="006B1DFD" w:rsidP="001E1C67">
            <w:pPr>
              <w:pStyle w:val="TableText10"/>
              <w:rPr>
                <w:lang w:eastAsia="en-AU"/>
              </w:rPr>
            </w:pPr>
            <w:r w:rsidRPr="001A53F2">
              <w:rPr>
                <w:lang w:eastAsia="en-AU"/>
              </w:rPr>
              <w:t>577(4)</w:t>
            </w:r>
          </w:p>
        </w:tc>
      </w:tr>
      <w:tr w:rsidR="006B1DFD" w:rsidRPr="00CB3D59" w14:paraId="03AEEA28" w14:textId="77777777" w:rsidTr="006B1DFD">
        <w:trPr>
          <w:cantSplit/>
        </w:trPr>
        <w:tc>
          <w:tcPr>
            <w:tcW w:w="1555" w:type="dxa"/>
            <w:vAlign w:val="center"/>
          </w:tcPr>
          <w:p w14:paraId="5D9357F5" w14:textId="77777777" w:rsidR="006B1DFD" w:rsidRPr="001A53F2" w:rsidRDefault="006B1DFD" w:rsidP="001E1C67">
            <w:pPr>
              <w:pStyle w:val="TableText10"/>
              <w:rPr>
                <w:lang w:eastAsia="en-AU"/>
              </w:rPr>
            </w:pPr>
            <w:r w:rsidRPr="001A53F2">
              <w:rPr>
                <w:lang w:eastAsia="en-AU"/>
              </w:rPr>
              <w:t>590B</w:t>
            </w:r>
          </w:p>
        </w:tc>
        <w:tc>
          <w:tcPr>
            <w:tcW w:w="5811" w:type="dxa"/>
            <w:vAlign w:val="center"/>
          </w:tcPr>
          <w:p w14:paraId="78A24145" w14:textId="77777777" w:rsidR="006B1DFD" w:rsidRPr="001A53F2" w:rsidRDefault="006B1DFD" w:rsidP="001E1C67">
            <w:pPr>
              <w:pStyle w:val="TableText10"/>
              <w:rPr>
                <w:lang w:eastAsia="en-AU"/>
              </w:rPr>
            </w:pPr>
            <w:r w:rsidRPr="001A53F2">
              <w:rPr>
                <w:lang w:eastAsia="en-AU"/>
              </w:rPr>
              <w:t>590B(2)</w:t>
            </w:r>
          </w:p>
        </w:tc>
      </w:tr>
      <w:tr w:rsidR="006B1DFD" w:rsidRPr="00CB3D59" w14:paraId="6B0E9D92" w14:textId="77777777" w:rsidTr="006B1DFD">
        <w:trPr>
          <w:cantSplit/>
        </w:trPr>
        <w:tc>
          <w:tcPr>
            <w:tcW w:w="1555" w:type="dxa"/>
            <w:vAlign w:val="center"/>
          </w:tcPr>
          <w:p w14:paraId="6859BE32" w14:textId="77777777" w:rsidR="006B1DFD" w:rsidRPr="001A53F2" w:rsidRDefault="006B1DFD" w:rsidP="001E1C67">
            <w:pPr>
              <w:pStyle w:val="TableText10"/>
              <w:rPr>
                <w:lang w:eastAsia="en-AU"/>
              </w:rPr>
            </w:pPr>
            <w:r w:rsidRPr="001A53F2">
              <w:rPr>
                <w:lang w:eastAsia="en-AU"/>
              </w:rPr>
              <w:t>604</w:t>
            </w:r>
          </w:p>
        </w:tc>
        <w:tc>
          <w:tcPr>
            <w:tcW w:w="5811" w:type="dxa"/>
            <w:vAlign w:val="center"/>
          </w:tcPr>
          <w:p w14:paraId="55E270CF" w14:textId="77777777" w:rsidR="006B1DFD" w:rsidRPr="001A53F2" w:rsidRDefault="006B1DFD" w:rsidP="001E1C67">
            <w:pPr>
              <w:pStyle w:val="TableText10"/>
              <w:rPr>
                <w:lang w:eastAsia="en-AU"/>
              </w:rPr>
            </w:pPr>
            <w:r w:rsidRPr="001A53F2">
              <w:rPr>
                <w:lang w:eastAsia="en-AU"/>
              </w:rPr>
              <w:t>604</w:t>
            </w:r>
          </w:p>
        </w:tc>
      </w:tr>
      <w:tr w:rsidR="006B1DFD" w:rsidRPr="00CB3D59" w14:paraId="2A489E22" w14:textId="77777777" w:rsidTr="006B1DFD">
        <w:trPr>
          <w:cantSplit/>
        </w:trPr>
        <w:tc>
          <w:tcPr>
            <w:tcW w:w="1555" w:type="dxa"/>
            <w:vAlign w:val="center"/>
          </w:tcPr>
          <w:p w14:paraId="2ABFEB38" w14:textId="77777777" w:rsidR="006B1DFD" w:rsidRPr="001A53F2" w:rsidRDefault="006B1DFD" w:rsidP="001E1C67">
            <w:pPr>
              <w:pStyle w:val="TableText10"/>
              <w:rPr>
                <w:lang w:eastAsia="en-AU"/>
              </w:rPr>
            </w:pPr>
            <w:r w:rsidRPr="001A53F2">
              <w:rPr>
                <w:lang w:eastAsia="en-AU"/>
              </w:rPr>
              <w:t>610</w:t>
            </w:r>
          </w:p>
        </w:tc>
        <w:tc>
          <w:tcPr>
            <w:tcW w:w="5811" w:type="dxa"/>
            <w:vAlign w:val="center"/>
          </w:tcPr>
          <w:p w14:paraId="1FAF7C84" w14:textId="77777777" w:rsidR="006B1DFD" w:rsidRPr="001A53F2" w:rsidRDefault="006B1DFD" w:rsidP="001E1C67">
            <w:pPr>
              <w:pStyle w:val="TableText10"/>
              <w:rPr>
                <w:lang w:eastAsia="en-AU"/>
              </w:rPr>
            </w:pPr>
            <w:r w:rsidRPr="001A53F2">
              <w:rPr>
                <w:lang w:eastAsia="en-AU"/>
              </w:rPr>
              <w:t>610</w:t>
            </w:r>
          </w:p>
        </w:tc>
      </w:tr>
      <w:tr w:rsidR="006B1DFD" w:rsidRPr="00CB3D59" w14:paraId="0262BE31" w14:textId="77777777" w:rsidTr="006B1DFD">
        <w:trPr>
          <w:cantSplit/>
        </w:trPr>
        <w:tc>
          <w:tcPr>
            <w:tcW w:w="1555" w:type="dxa"/>
            <w:vAlign w:val="center"/>
          </w:tcPr>
          <w:p w14:paraId="3EE75173" w14:textId="77777777" w:rsidR="006B1DFD" w:rsidRPr="001A53F2" w:rsidRDefault="006B1DFD" w:rsidP="001E1C67">
            <w:pPr>
              <w:pStyle w:val="TableText10"/>
              <w:rPr>
                <w:lang w:eastAsia="en-AU"/>
              </w:rPr>
            </w:pPr>
            <w:r w:rsidRPr="001A53F2">
              <w:rPr>
                <w:lang w:eastAsia="en-AU"/>
              </w:rPr>
              <w:t>699</w:t>
            </w:r>
          </w:p>
        </w:tc>
        <w:tc>
          <w:tcPr>
            <w:tcW w:w="5811" w:type="dxa"/>
            <w:vAlign w:val="center"/>
          </w:tcPr>
          <w:p w14:paraId="4B2C6D1D" w14:textId="77777777" w:rsidR="006B1DFD" w:rsidRPr="001A53F2" w:rsidRDefault="006B1DFD" w:rsidP="001E1C67">
            <w:pPr>
              <w:pStyle w:val="TableText10"/>
              <w:rPr>
                <w:lang w:eastAsia="en-AU"/>
              </w:rPr>
            </w:pPr>
            <w:r w:rsidRPr="001A53F2">
              <w:rPr>
                <w:lang w:eastAsia="en-AU"/>
              </w:rPr>
              <w:t>699(1), 699(2)</w:t>
            </w:r>
          </w:p>
        </w:tc>
      </w:tr>
      <w:tr w:rsidR="006B1DFD" w:rsidRPr="00CB3D59" w14:paraId="6CA727CA" w14:textId="77777777" w:rsidTr="006B1DFD">
        <w:trPr>
          <w:cantSplit/>
        </w:trPr>
        <w:tc>
          <w:tcPr>
            <w:tcW w:w="1555" w:type="dxa"/>
            <w:vAlign w:val="center"/>
          </w:tcPr>
          <w:p w14:paraId="21270A4F" w14:textId="77777777" w:rsidR="006B1DFD" w:rsidRPr="001A53F2" w:rsidRDefault="006B1DFD" w:rsidP="001E1C67">
            <w:pPr>
              <w:pStyle w:val="TableText10"/>
              <w:rPr>
                <w:lang w:eastAsia="en-AU"/>
              </w:rPr>
            </w:pPr>
            <w:r w:rsidRPr="001A53F2">
              <w:rPr>
                <w:lang w:eastAsia="en-AU"/>
              </w:rPr>
              <w:t>700</w:t>
            </w:r>
          </w:p>
        </w:tc>
        <w:tc>
          <w:tcPr>
            <w:tcW w:w="5811" w:type="dxa"/>
            <w:vAlign w:val="center"/>
          </w:tcPr>
          <w:p w14:paraId="71C34E7E" w14:textId="77777777" w:rsidR="006B1DFD" w:rsidRPr="001A53F2" w:rsidRDefault="006B1DFD" w:rsidP="001E1C67">
            <w:pPr>
              <w:pStyle w:val="TableText10"/>
              <w:rPr>
                <w:lang w:eastAsia="en-AU"/>
              </w:rPr>
            </w:pPr>
            <w:r w:rsidRPr="001A53F2">
              <w:rPr>
                <w:lang w:eastAsia="en-AU"/>
              </w:rPr>
              <w:t>700(4)</w:t>
            </w:r>
          </w:p>
        </w:tc>
      </w:tr>
      <w:tr w:rsidR="006B1DFD" w:rsidRPr="00CB3D59" w14:paraId="1A204173" w14:textId="77777777" w:rsidTr="006B1DFD">
        <w:trPr>
          <w:cantSplit/>
        </w:trPr>
        <w:tc>
          <w:tcPr>
            <w:tcW w:w="1555" w:type="dxa"/>
            <w:vAlign w:val="center"/>
          </w:tcPr>
          <w:p w14:paraId="63AE5F80" w14:textId="77777777" w:rsidR="006B1DFD" w:rsidRPr="001A53F2" w:rsidRDefault="006B1DFD" w:rsidP="001E1C67">
            <w:pPr>
              <w:pStyle w:val="TableText10"/>
              <w:rPr>
                <w:lang w:eastAsia="en-AU"/>
              </w:rPr>
            </w:pPr>
            <w:r w:rsidRPr="001A53F2">
              <w:rPr>
                <w:lang w:eastAsia="en-AU"/>
              </w:rPr>
              <w:lastRenderedPageBreak/>
              <w:t>702</w:t>
            </w:r>
          </w:p>
        </w:tc>
        <w:tc>
          <w:tcPr>
            <w:tcW w:w="5811" w:type="dxa"/>
            <w:vAlign w:val="center"/>
          </w:tcPr>
          <w:p w14:paraId="339299BA" w14:textId="77777777" w:rsidR="006B1DFD" w:rsidRPr="001A53F2" w:rsidRDefault="006B1DFD" w:rsidP="001E1C67">
            <w:pPr>
              <w:pStyle w:val="TableText10"/>
              <w:rPr>
                <w:lang w:eastAsia="en-AU"/>
              </w:rPr>
            </w:pPr>
            <w:r w:rsidRPr="001A53F2">
              <w:rPr>
                <w:lang w:eastAsia="en-AU"/>
              </w:rPr>
              <w:t>702(1), 702(3)</w:t>
            </w:r>
          </w:p>
        </w:tc>
      </w:tr>
      <w:tr w:rsidR="006B1DFD" w:rsidRPr="00CB3D59" w14:paraId="68099892" w14:textId="77777777" w:rsidTr="006B1DFD">
        <w:trPr>
          <w:cantSplit/>
        </w:trPr>
        <w:tc>
          <w:tcPr>
            <w:tcW w:w="1555" w:type="dxa"/>
            <w:vAlign w:val="center"/>
          </w:tcPr>
          <w:p w14:paraId="627B9A30" w14:textId="77777777" w:rsidR="006B1DFD" w:rsidRPr="001A53F2" w:rsidRDefault="006B1DFD" w:rsidP="001E1C67">
            <w:pPr>
              <w:pStyle w:val="TableText10"/>
              <w:rPr>
                <w:lang w:eastAsia="en-AU"/>
              </w:rPr>
            </w:pPr>
            <w:r w:rsidRPr="001A53F2">
              <w:rPr>
                <w:lang w:eastAsia="en-AU"/>
              </w:rPr>
              <w:t>703</w:t>
            </w:r>
          </w:p>
        </w:tc>
        <w:tc>
          <w:tcPr>
            <w:tcW w:w="5811" w:type="dxa"/>
            <w:vAlign w:val="center"/>
          </w:tcPr>
          <w:p w14:paraId="3AD7133B" w14:textId="77777777" w:rsidR="006B1DFD" w:rsidRPr="001A53F2" w:rsidRDefault="006B1DFD" w:rsidP="001E1C67">
            <w:pPr>
              <w:pStyle w:val="TableText10"/>
              <w:rPr>
                <w:lang w:eastAsia="en-AU"/>
              </w:rPr>
            </w:pPr>
            <w:r w:rsidRPr="001A53F2">
              <w:rPr>
                <w:lang w:eastAsia="en-AU"/>
              </w:rPr>
              <w:t>703(1), 703(2)</w:t>
            </w:r>
          </w:p>
        </w:tc>
      </w:tr>
      <w:tr w:rsidR="006B1DFD" w:rsidRPr="00CB3D59" w14:paraId="343725C8" w14:textId="77777777" w:rsidTr="006B1DFD">
        <w:trPr>
          <w:cantSplit/>
        </w:trPr>
        <w:tc>
          <w:tcPr>
            <w:tcW w:w="1555" w:type="dxa"/>
            <w:vAlign w:val="center"/>
          </w:tcPr>
          <w:p w14:paraId="532F0695" w14:textId="77777777" w:rsidR="006B1DFD" w:rsidRPr="001A53F2" w:rsidRDefault="006B1DFD" w:rsidP="001E1C67">
            <w:pPr>
              <w:pStyle w:val="TableText10"/>
              <w:rPr>
                <w:lang w:eastAsia="en-AU"/>
              </w:rPr>
            </w:pPr>
            <w:r w:rsidRPr="001A53F2">
              <w:rPr>
                <w:lang w:eastAsia="en-AU"/>
              </w:rPr>
              <w:t>704</w:t>
            </w:r>
          </w:p>
        </w:tc>
        <w:tc>
          <w:tcPr>
            <w:tcW w:w="5811" w:type="dxa"/>
            <w:vAlign w:val="center"/>
          </w:tcPr>
          <w:p w14:paraId="4E1C7166" w14:textId="77777777" w:rsidR="006B1DFD" w:rsidRPr="001A53F2" w:rsidRDefault="006B1DFD" w:rsidP="001E1C67">
            <w:pPr>
              <w:pStyle w:val="TableText10"/>
              <w:rPr>
                <w:lang w:eastAsia="en-AU"/>
              </w:rPr>
            </w:pPr>
            <w:r w:rsidRPr="001A53F2">
              <w:rPr>
                <w:lang w:eastAsia="en-AU"/>
              </w:rPr>
              <w:t>704(1), 704(2), 704(3)</w:t>
            </w:r>
          </w:p>
        </w:tc>
      </w:tr>
      <w:tr w:rsidR="006B1DFD" w:rsidRPr="00CB3D59" w14:paraId="712CC7B2" w14:textId="77777777" w:rsidTr="006B1DFD">
        <w:trPr>
          <w:cantSplit/>
        </w:trPr>
        <w:tc>
          <w:tcPr>
            <w:tcW w:w="1555" w:type="dxa"/>
            <w:vAlign w:val="center"/>
          </w:tcPr>
          <w:p w14:paraId="42B12753" w14:textId="77777777" w:rsidR="006B1DFD" w:rsidRPr="001A53F2" w:rsidRDefault="006B1DFD" w:rsidP="001E1C67">
            <w:pPr>
              <w:pStyle w:val="TableText10"/>
              <w:rPr>
                <w:lang w:eastAsia="en-AU"/>
              </w:rPr>
            </w:pPr>
            <w:r w:rsidRPr="001A53F2">
              <w:rPr>
                <w:lang w:eastAsia="en-AU"/>
              </w:rPr>
              <w:t>728</w:t>
            </w:r>
          </w:p>
        </w:tc>
        <w:tc>
          <w:tcPr>
            <w:tcW w:w="5811" w:type="dxa"/>
            <w:vAlign w:val="center"/>
          </w:tcPr>
          <w:p w14:paraId="213E6170" w14:textId="77777777" w:rsidR="006B1DFD" w:rsidRPr="001A53F2" w:rsidRDefault="006B1DFD" w:rsidP="001E1C67">
            <w:pPr>
              <w:pStyle w:val="TableText10"/>
              <w:rPr>
                <w:lang w:eastAsia="en-AU"/>
              </w:rPr>
            </w:pPr>
            <w:r w:rsidRPr="001A53F2">
              <w:rPr>
                <w:lang w:eastAsia="en-AU"/>
              </w:rPr>
              <w:t>728(1)</w:t>
            </w:r>
          </w:p>
        </w:tc>
      </w:tr>
      <w:tr w:rsidR="006B1DFD" w:rsidRPr="00CB3D59" w14:paraId="122870C3" w14:textId="77777777" w:rsidTr="006B1DFD">
        <w:trPr>
          <w:cantSplit/>
        </w:trPr>
        <w:tc>
          <w:tcPr>
            <w:tcW w:w="1555" w:type="dxa"/>
            <w:vAlign w:val="center"/>
          </w:tcPr>
          <w:p w14:paraId="5DF5F8D7" w14:textId="77777777" w:rsidR="006B1DFD" w:rsidRPr="001A53F2" w:rsidRDefault="006B1DFD" w:rsidP="001E1C67">
            <w:pPr>
              <w:pStyle w:val="TableText10"/>
              <w:rPr>
                <w:lang w:eastAsia="en-AU"/>
              </w:rPr>
            </w:pPr>
            <w:r w:rsidRPr="001A53F2">
              <w:rPr>
                <w:lang w:eastAsia="en-AU"/>
              </w:rPr>
              <w:t>728A</w:t>
            </w:r>
          </w:p>
        </w:tc>
        <w:tc>
          <w:tcPr>
            <w:tcW w:w="5811" w:type="dxa"/>
            <w:vAlign w:val="center"/>
          </w:tcPr>
          <w:p w14:paraId="40582FA4" w14:textId="77777777" w:rsidR="006B1DFD" w:rsidRPr="001A53F2" w:rsidRDefault="006B1DFD" w:rsidP="001E1C67">
            <w:pPr>
              <w:pStyle w:val="TableText10"/>
              <w:rPr>
                <w:lang w:eastAsia="en-AU"/>
              </w:rPr>
            </w:pPr>
            <w:r w:rsidRPr="001A53F2">
              <w:rPr>
                <w:lang w:eastAsia="en-AU"/>
              </w:rPr>
              <w:t>728A(1)</w:t>
            </w:r>
          </w:p>
        </w:tc>
      </w:tr>
      <w:tr w:rsidR="006B1DFD" w:rsidRPr="00CB3D59" w14:paraId="002EDB51" w14:textId="77777777" w:rsidTr="006B1DFD">
        <w:trPr>
          <w:cantSplit/>
        </w:trPr>
        <w:tc>
          <w:tcPr>
            <w:tcW w:w="1555" w:type="dxa"/>
            <w:vAlign w:val="center"/>
          </w:tcPr>
          <w:p w14:paraId="347A9593" w14:textId="77777777" w:rsidR="006B1DFD" w:rsidRPr="001A53F2" w:rsidRDefault="006B1DFD" w:rsidP="001E1C67">
            <w:pPr>
              <w:pStyle w:val="TableText10"/>
              <w:rPr>
                <w:lang w:eastAsia="en-AU"/>
              </w:rPr>
            </w:pPr>
            <w:r w:rsidRPr="001A53F2">
              <w:rPr>
                <w:lang w:eastAsia="en-AU"/>
              </w:rPr>
              <w:t>729</w:t>
            </w:r>
          </w:p>
        </w:tc>
        <w:tc>
          <w:tcPr>
            <w:tcW w:w="5811" w:type="dxa"/>
            <w:vAlign w:val="center"/>
          </w:tcPr>
          <w:p w14:paraId="5DC8ECBC" w14:textId="77777777" w:rsidR="006B1DFD" w:rsidRPr="001A53F2" w:rsidRDefault="006B1DFD" w:rsidP="001E1C67">
            <w:pPr>
              <w:pStyle w:val="TableText10"/>
              <w:rPr>
                <w:lang w:eastAsia="en-AU"/>
              </w:rPr>
            </w:pPr>
            <w:r w:rsidRPr="001A53F2">
              <w:rPr>
                <w:lang w:eastAsia="en-AU"/>
              </w:rPr>
              <w:t>729(1), 729(3)</w:t>
            </w:r>
          </w:p>
        </w:tc>
      </w:tr>
      <w:tr w:rsidR="006B1DFD" w:rsidRPr="00CB3D59" w14:paraId="59C4B0CC" w14:textId="77777777" w:rsidTr="006B1DFD">
        <w:trPr>
          <w:cantSplit/>
        </w:trPr>
        <w:tc>
          <w:tcPr>
            <w:tcW w:w="1555" w:type="dxa"/>
            <w:vAlign w:val="center"/>
          </w:tcPr>
          <w:p w14:paraId="20A05EEF" w14:textId="77777777" w:rsidR="006B1DFD" w:rsidRPr="001A53F2" w:rsidRDefault="006B1DFD" w:rsidP="001E1C67">
            <w:pPr>
              <w:pStyle w:val="TableText10"/>
              <w:rPr>
                <w:lang w:eastAsia="en-AU"/>
              </w:rPr>
            </w:pPr>
            <w:r w:rsidRPr="001A53F2">
              <w:rPr>
                <w:lang w:eastAsia="en-AU"/>
              </w:rPr>
              <w:t>729A</w:t>
            </w:r>
          </w:p>
        </w:tc>
        <w:tc>
          <w:tcPr>
            <w:tcW w:w="5811" w:type="dxa"/>
            <w:vAlign w:val="center"/>
          </w:tcPr>
          <w:p w14:paraId="4366CC9E" w14:textId="77777777" w:rsidR="006B1DFD" w:rsidRPr="001A53F2" w:rsidRDefault="006B1DFD" w:rsidP="001E1C67">
            <w:pPr>
              <w:pStyle w:val="TableText10"/>
              <w:rPr>
                <w:lang w:eastAsia="en-AU"/>
              </w:rPr>
            </w:pPr>
            <w:r w:rsidRPr="001A53F2">
              <w:rPr>
                <w:lang w:eastAsia="en-AU"/>
              </w:rPr>
              <w:t>729A(1), 729A(2)</w:t>
            </w:r>
          </w:p>
        </w:tc>
      </w:tr>
    </w:tbl>
    <w:p w14:paraId="69BF756C" w14:textId="77777777" w:rsidR="001A53F2" w:rsidRDefault="001A53F2"/>
    <w:p w14:paraId="3E975653" w14:textId="77777777" w:rsidR="00490644" w:rsidRDefault="00490644">
      <w:pPr>
        <w:pStyle w:val="03Schedule"/>
        <w:sectPr w:rsidR="00490644">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72C7C87D" w14:textId="77777777" w:rsidR="008F2634" w:rsidRDefault="008F2634">
      <w:pPr>
        <w:pStyle w:val="Endnote1"/>
      </w:pPr>
      <w:bookmarkStart w:id="1015" w:name="_Toc75869564"/>
      <w:r>
        <w:lastRenderedPageBreak/>
        <w:t>Endnotes</w:t>
      </w:r>
      <w:bookmarkEnd w:id="1015"/>
    </w:p>
    <w:p w14:paraId="7563645C" w14:textId="77777777" w:rsidR="008F2634" w:rsidRPr="001E68BA" w:rsidRDefault="008F2634">
      <w:pPr>
        <w:pStyle w:val="Endnote2"/>
      </w:pPr>
      <w:bookmarkStart w:id="1016" w:name="_Toc75869565"/>
      <w:r w:rsidRPr="001E68BA">
        <w:rPr>
          <w:rStyle w:val="charTableNo"/>
        </w:rPr>
        <w:t>1</w:t>
      </w:r>
      <w:r>
        <w:tab/>
      </w:r>
      <w:r w:rsidRPr="001E68BA">
        <w:rPr>
          <w:rStyle w:val="charTableText"/>
        </w:rPr>
        <w:t>About the endnotes</w:t>
      </w:r>
      <w:bookmarkEnd w:id="1016"/>
    </w:p>
    <w:p w14:paraId="010E0E7E" w14:textId="77777777" w:rsidR="008F2634" w:rsidRDefault="008F2634" w:rsidP="008C79DA">
      <w:pPr>
        <w:pStyle w:val="EndNoteTextPub"/>
        <w:spacing w:before="120" w:after="120"/>
      </w:pPr>
      <w:r>
        <w:t>Amending and modifying laws are annotated in the legislation his</w:t>
      </w:r>
      <w:r w:rsidR="00C510AA">
        <w:t>tory and the amendment history.</w:t>
      </w:r>
    </w:p>
    <w:p w14:paraId="134EAF00" w14:textId="77777777"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14:paraId="4C9C4175" w14:textId="77777777" w:rsidR="008F2634" w:rsidRDefault="008F2634" w:rsidP="008C79DA">
      <w:pPr>
        <w:pStyle w:val="EndNoteTextPub"/>
        <w:spacing w:before="120" w:after="120"/>
      </w:pPr>
      <w:r>
        <w:t>The endnotes also include a table of earlier republications.</w:t>
      </w:r>
    </w:p>
    <w:p w14:paraId="2187FC29" w14:textId="77777777" w:rsidR="008F2634" w:rsidRPr="001E68BA" w:rsidRDefault="008F2634">
      <w:pPr>
        <w:pStyle w:val="Endnote2"/>
      </w:pPr>
      <w:bookmarkStart w:id="1017" w:name="_Toc75869566"/>
      <w:r w:rsidRPr="001E68BA">
        <w:rPr>
          <w:rStyle w:val="charTableNo"/>
        </w:rPr>
        <w:t>2</w:t>
      </w:r>
      <w:r>
        <w:tab/>
      </w:r>
      <w:r w:rsidRPr="001E68BA">
        <w:rPr>
          <w:rStyle w:val="charTableText"/>
        </w:rPr>
        <w:t>Abbreviation key</w:t>
      </w:r>
      <w:bookmarkEnd w:id="1017"/>
    </w:p>
    <w:p w14:paraId="78E17A2C" w14:textId="77777777"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14:paraId="370D7468" w14:textId="77777777" w:rsidTr="008F2634">
        <w:tc>
          <w:tcPr>
            <w:tcW w:w="3720" w:type="dxa"/>
          </w:tcPr>
          <w:p w14:paraId="7D18DC8C" w14:textId="77777777" w:rsidR="008F2634" w:rsidRDefault="008F2634">
            <w:pPr>
              <w:pStyle w:val="EndnotesAbbrev"/>
            </w:pPr>
            <w:r>
              <w:t>A = Act</w:t>
            </w:r>
          </w:p>
        </w:tc>
        <w:tc>
          <w:tcPr>
            <w:tcW w:w="3652" w:type="dxa"/>
          </w:tcPr>
          <w:p w14:paraId="3DD1DCB9" w14:textId="77777777" w:rsidR="008F2634" w:rsidRDefault="008F2634" w:rsidP="008F2634">
            <w:pPr>
              <w:pStyle w:val="EndnotesAbbrev"/>
            </w:pPr>
            <w:r>
              <w:t>NI = Notifiable instrument</w:t>
            </w:r>
          </w:p>
        </w:tc>
      </w:tr>
      <w:tr w:rsidR="008F2634" w14:paraId="67419A0A" w14:textId="77777777" w:rsidTr="008F2634">
        <w:tc>
          <w:tcPr>
            <w:tcW w:w="3720" w:type="dxa"/>
          </w:tcPr>
          <w:p w14:paraId="1A379366" w14:textId="77777777" w:rsidR="008F2634" w:rsidRDefault="008F2634" w:rsidP="008F2634">
            <w:pPr>
              <w:pStyle w:val="EndnotesAbbrev"/>
            </w:pPr>
            <w:r>
              <w:t>AF = Approved form</w:t>
            </w:r>
          </w:p>
        </w:tc>
        <w:tc>
          <w:tcPr>
            <w:tcW w:w="3652" w:type="dxa"/>
          </w:tcPr>
          <w:p w14:paraId="611E6CD2" w14:textId="77777777" w:rsidR="008F2634" w:rsidRDefault="008F2634" w:rsidP="008F2634">
            <w:pPr>
              <w:pStyle w:val="EndnotesAbbrev"/>
            </w:pPr>
            <w:r>
              <w:t>o = order</w:t>
            </w:r>
          </w:p>
        </w:tc>
      </w:tr>
      <w:tr w:rsidR="008F2634" w14:paraId="4F179A7C" w14:textId="77777777" w:rsidTr="008F2634">
        <w:tc>
          <w:tcPr>
            <w:tcW w:w="3720" w:type="dxa"/>
          </w:tcPr>
          <w:p w14:paraId="5ABF6519" w14:textId="77777777" w:rsidR="008F2634" w:rsidRDefault="008F2634">
            <w:pPr>
              <w:pStyle w:val="EndnotesAbbrev"/>
            </w:pPr>
            <w:r>
              <w:t>am = amended</w:t>
            </w:r>
          </w:p>
        </w:tc>
        <w:tc>
          <w:tcPr>
            <w:tcW w:w="3652" w:type="dxa"/>
          </w:tcPr>
          <w:p w14:paraId="7B964665" w14:textId="77777777" w:rsidR="008F2634" w:rsidRDefault="008F2634" w:rsidP="008F2634">
            <w:pPr>
              <w:pStyle w:val="EndnotesAbbrev"/>
            </w:pPr>
            <w:r>
              <w:t>om = omitted/repealed</w:t>
            </w:r>
          </w:p>
        </w:tc>
      </w:tr>
      <w:tr w:rsidR="008F2634" w14:paraId="08037BEC" w14:textId="77777777" w:rsidTr="008F2634">
        <w:tc>
          <w:tcPr>
            <w:tcW w:w="3720" w:type="dxa"/>
          </w:tcPr>
          <w:p w14:paraId="578E6262" w14:textId="77777777" w:rsidR="008F2634" w:rsidRDefault="008F2634">
            <w:pPr>
              <w:pStyle w:val="EndnotesAbbrev"/>
            </w:pPr>
            <w:r>
              <w:t>amdt = amendment</w:t>
            </w:r>
          </w:p>
        </w:tc>
        <w:tc>
          <w:tcPr>
            <w:tcW w:w="3652" w:type="dxa"/>
          </w:tcPr>
          <w:p w14:paraId="0C61338E" w14:textId="77777777" w:rsidR="008F2634" w:rsidRDefault="008F2634" w:rsidP="008F2634">
            <w:pPr>
              <w:pStyle w:val="EndnotesAbbrev"/>
            </w:pPr>
            <w:r>
              <w:t>ord = ordinance</w:t>
            </w:r>
          </w:p>
        </w:tc>
      </w:tr>
      <w:tr w:rsidR="008F2634" w14:paraId="2099954A" w14:textId="77777777" w:rsidTr="008F2634">
        <w:tc>
          <w:tcPr>
            <w:tcW w:w="3720" w:type="dxa"/>
          </w:tcPr>
          <w:p w14:paraId="08B5BC18" w14:textId="77777777" w:rsidR="008F2634" w:rsidRDefault="008F2634">
            <w:pPr>
              <w:pStyle w:val="EndnotesAbbrev"/>
            </w:pPr>
            <w:r>
              <w:t>AR = Assembly resolution</w:t>
            </w:r>
          </w:p>
        </w:tc>
        <w:tc>
          <w:tcPr>
            <w:tcW w:w="3652" w:type="dxa"/>
          </w:tcPr>
          <w:p w14:paraId="3EFD9067" w14:textId="77777777" w:rsidR="008F2634" w:rsidRDefault="008F2634" w:rsidP="008F2634">
            <w:pPr>
              <w:pStyle w:val="EndnotesAbbrev"/>
            </w:pPr>
            <w:r>
              <w:t>orig = original</w:t>
            </w:r>
          </w:p>
        </w:tc>
      </w:tr>
      <w:tr w:rsidR="008F2634" w14:paraId="33822F25" w14:textId="77777777" w:rsidTr="008F2634">
        <w:tc>
          <w:tcPr>
            <w:tcW w:w="3720" w:type="dxa"/>
          </w:tcPr>
          <w:p w14:paraId="3F00F181" w14:textId="77777777" w:rsidR="008F2634" w:rsidRDefault="008F2634">
            <w:pPr>
              <w:pStyle w:val="EndnotesAbbrev"/>
            </w:pPr>
            <w:r>
              <w:t>ch = chapter</w:t>
            </w:r>
          </w:p>
        </w:tc>
        <w:tc>
          <w:tcPr>
            <w:tcW w:w="3652" w:type="dxa"/>
          </w:tcPr>
          <w:p w14:paraId="223DAF7E" w14:textId="77777777" w:rsidR="008F2634" w:rsidRDefault="008F2634" w:rsidP="008F2634">
            <w:pPr>
              <w:pStyle w:val="EndnotesAbbrev"/>
            </w:pPr>
            <w:r>
              <w:t>par = paragraph/subparagraph</w:t>
            </w:r>
          </w:p>
        </w:tc>
      </w:tr>
      <w:tr w:rsidR="008F2634" w14:paraId="6356D781" w14:textId="77777777" w:rsidTr="008F2634">
        <w:tc>
          <w:tcPr>
            <w:tcW w:w="3720" w:type="dxa"/>
          </w:tcPr>
          <w:p w14:paraId="24576507" w14:textId="77777777" w:rsidR="008F2634" w:rsidRDefault="008F2634">
            <w:pPr>
              <w:pStyle w:val="EndnotesAbbrev"/>
            </w:pPr>
            <w:r>
              <w:t>CN = Commencement notice</w:t>
            </w:r>
          </w:p>
        </w:tc>
        <w:tc>
          <w:tcPr>
            <w:tcW w:w="3652" w:type="dxa"/>
          </w:tcPr>
          <w:p w14:paraId="47CB7511" w14:textId="77777777" w:rsidR="008F2634" w:rsidRDefault="008F2634" w:rsidP="008F2634">
            <w:pPr>
              <w:pStyle w:val="EndnotesAbbrev"/>
            </w:pPr>
            <w:r>
              <w:t>pres = present</w:t>
            </w:r>
          </w:p>
        </w:tc>
      </w:tr>
      <w:tr w:rsidR="008F2634" w14:paraId="18F204B5" w14:textId="77777777" w:rsidTr="008F2634">
        <w:tc>
          <w:tcPr>
            <w:tcW w:w="3720" w:type="dxa"/>
          </w:tcPr>
          <w:p w14:paraId="159650E6" w14:textId="77777777" w:rsidR="008F2634" w:rsidRDefault="008F2634">
            <w:pPr>
              <w:pStyle w:val="EndnotesAbbrev"/>
            </w:pPr>
            <w:r>
              <w:t>def = definition</w:t>
            </w:r>
          </w:p>
        </w:tc>
        <w:tc>
          <w:tcPr>
            <w:tcW w:w="3652" w:type="dxa"/>
          </w:tcPr>
          <w:p w14:paraId="42AA43A6" w14:textId="77777777" w:rsidR="008F2634" w:rsidRDefault="008F2634" w:rsidP="008F2634">
            <w:pPr>
              <w:pStyle w:val="EndnotesAbbrev"/>
            </w:pPr>
            <w:r>
              <w:t>prev = previous</w:t>
            </w:r>
          </w:p>
        </w:tc>
      </w:tr>
      <w:tr w:rsidR="008F2634" w14:paraId="2A4F77AA" w14:textId="77777777" w:rsidTr="008F2634">
        <w:tc>
          <w:tcPr>
            <w:tcW w:w="3720" w:type="dxa"/>
          </w:tcPr>
          <w:p w14:paraId="17AB5F96" w14:textId="77777777" w:rsidR="008F2634" w:rsidRDefault="008F2634">
            <w:pPr>
              <w:pStyle w:val="EndnotesAbbrev"/>
            </w:pPr>
            <w:r>
              <w:t>DI = Disallowable instrument</w:t>
            </w:r>
          </w:p>
        </w:tc>
        <w:tc>
          <w:tcPr>
            <w:tcW w:w="3652" w:type="dxa"/>
          </w:tcPr>
          <w:p w14:paraId="247EAA14" w14:textId="77777777" w:rsidR="008F2634" w:rsidRDefault="008F2634" w:rsidP="008F2634">
            <w:pPr>
              <w:pStyle w:val="EndnotesAbbrev"/>
            </w:pPr>
            <w:r>
              <w:t>(prev...) = previously</w:t>
            </w:r>
          </w:p>
        </w:tc>
      </w:tr>
      <w:tr w:rsidR="008F2634" w14:paraId="5E292B38" w14:textId="77777777" w:rsidTr="008F2634">
        <w:tc>
          <w:tcPr>
            <w:tcW w:w="3720" w:type="dxa"/>
          </w:tcPr>
          <w:p w14:paraId="45AE89A7" w14:textId="77777777" w:rsidR="008F2634" w:rsidRDefault="008F2634">
            <w:pPr>
              <w:pStyle w:val="EndnotesAbbrev"/>
            </w:pPr>
            <w:r>
              <w:t>dict = dictionary</w:t>
            </w:r>
          </w:p>
        </w:tc>
        <w:tc>
          <w:tcPr>
            <w:tcW w:w="3652" w:type="dxa"/>
          </w:tcPr>
          <w:p w14:paraId="53E39DCA" w14:textId="77777777" w:rsidR="008F2634" w:rsidRDefault="008F2634" w:rsidP="008F2634">
            <w:pPr>
              <w:pStyle w:val="EndnotesAbbrev"/>
            </w:pPr>
            <w:r>
              <w:t>pt = part</w:t>
            </w:r>
          </w:p>
        </w:tc>
      </w:tr>
      <w:tr w:rsidR="008F2634" w14:paraId="2B4F14E7" w14:textId="77777777" w:rsidTr="008F2634">
        <w:tc>
          <w:tcPr>
            <w:tcW w:w="3720" w:type="dxa"/>
          </w:tcPr>
          <w:p w14:paraId="6C6BDF34" w14:textId="77777777" w:rsidR="008F2634" w:rsidRDefault="008F2634">
            <w:pPr>
              <w:pStyle w:val="EndnotesAbbrev"/>
            </w:pPr>
            <w:r>
              <w:t xml:space="preserve">disallowed = disallowed by the Legislative </w:t>
            </w:r>
          </w:p>
        </w:tc>
        <w:tc>
          <w:tcPr>
            <w:tcW w:w="3652" w:type="dxa"/>
          </w:tcPr>
          <w:p w14:paraId="015EC242" w14:textId="77777777" w:rsidR="008F2634" w:rsidRDefault="008F2634" w:rsidP="008F2634">
            <w:pPr>
              <w:pStyle w:val="EndnotesAbbrev"/>
            </w:pPr>
            <w:r>
              <w:t>r = rule/subrule</w:t>
            </w:r>
          </w:p>
        </w:tc>
      </w:tr>
      <w:tr w:rsidR="008F2634" w14:paraId="6066D857" w14:textId="77777777" w:rsidTr="008F2634">
        <w:tc>
          <w:tcPr>
            <w:tcW w:w="3720" w:type="dxa"/>
          </w:tcPr>
          <w:p w14:paraId="13E19ADE" w14:textId="77777777" w:rsidR="008F2634" w:rsidRDefault="008F2634">
            <w:pPr>
              <w:pStyle w:val="EndnotesAbbrev"/>
              <w:ind w:left="972"/>
            </w:pPr>
            <w:r>
              <w:t>Assembly</w:t>
            </w:r>
          </w:p>
        </w:tc>
        <w:tc>
          <w:tcPr>
            <w:tcW w:w="3652" w:type="dxa"/>
          </w:tcPr>
          <w:p w14:paraId="50FEF76C" w14:textId="77777777" w:rsidR="008F2634" w:rsidRDefault="008F2634" w:rsidP="008F2634">
            <w:pPr>
              <w:pStyle w:val="EndnotesAbbrev"/>
            </w:pPr>
            <w:r>
              <w:t>reloc = relocated</w:t>
            </w:r>
          </w:p>
        </w:tc>
      </w:tr>
      <w:tr w:rsidR="008F2634" w14:paraId="060671E1" w14:textId="77777777" w:rsidTr="008F2634">
        <w:tc>
          <w:tcPr>
            <w:tcW w:w="3720" w:type="dxa"/>
          </w:tcPr>
          <w:p w14:paraId="64866B8D" w14:textId="77777777" w:rsidR="008F2634" w:rsidRDefault="008F2634">
            <w:pPr>
              <w:pStyle w:val="EndnotesAbbrev"/>
            </w:pPr>
            <w:r>
              <w:t>div = division</w:t>
            </w:r>
          </w:p>
        </w:tc>
        <w:tc>
          <w:tcPr>
            <w:tcW w:w="3652" w:type="dxa"/>
          </w:tcPr>
          <w:p w14:paraId="13D8FA49" w14:textId="77777777" w:rsidR="008F2634" w:rsidRDefault="008F2634" w:rsidP="008F2634">
            <w:pPr>
              <w:pStyle w:val="EndnotesAbbrev"/>
            </w:pPr>
            <w:r>
              <w:t>renum = renumbered</w:t>
            </w:r>
          </w:p>
        </w:tc>
      </w:tr>
      <w:tr w:rsidR="008F2634" w14:paraId="0044866F" w14:textId="77777777" w:rsidTr="008F2634">
        <w:tc>
          <w:tcPr>
            <w:tcW w:w="3720" w:type="dxa"/>
          </w:tcPr>
          <w:p w14:paraId="404B706C" w14:textId="77777777" w:rsidR="008F2634" w:rsidRDefault="008F2634">
            <w:pPr>
              <w:pStyle w:val="EndnotesAbbrev"/>
            </w:pPr>
            <w:r>
              <w:t>exp = expires/expired</w:t>
            </w:r>
          </w:p>
        </w:tc>
        <w:tc>
          <w:tcPr>
            <w:tcW w:w="3652" w:type="dxa"/>
          </w:tcPr>
          <w:p w14:paraId="2924B51B" w14:textId="77777777" w:rsidR="008F2634" w:rsidRDefault="008F2634" w:rsidP="008F2634">
            <w:pPr>
              <w:pStyle w:val="EndnotesAbbrev"/>
            </w:pPr>
            <w:r>
              <w:t>R[X] = Republication No</w:t>
            </w:r>
          </w:p>
        </w:tc>
      </w:tr>
      <w:tr w:rsidR="008F2634" w14:paraId="1259840B" w14:textId="77777777" w:rsidTr="008F2634">
        <w:tc>
          <w:tcPr>
            <w:tcW w:w="3720" w:type="dxa"/>
          </w:tcPr>
          <w:p w14:paraId="5FE5F796" w14:textId="77777777" w:rsidR="008F2634" w:rsidRDefault="008F2634">
            <w:pPr>
              <w:pStyle w:val="EndnotesAbbrev"/>
            </w:pPr>
            <w:r>
              <w:t>Gaz = gazette</w:t>
            </w:r>
          </w:p>
        </w:tc>
        <w:tc>
          <w:tcPr>
            <w:tcW w:w="3652" w:type="dxa"/>
          </w:tcPr>
          <w:p w14:paraId="1458163B" w14:textId="77777777" w:rsidR="008F2634" w:rsidRDefault="008F2634" w:rsidP="008F2634">
            <w:pPr>
              <w:pStyle w:val="EndnotesAbbrev"/>
            </w:pPr>
            <w:r>
              <w:t>RI = reissue</w:t>
            </w:r>
          </w:p>
        </w:tc>
      </w:tr>
      <w:tr w:rsidR="008F2634" w14:paraId="128D92F9" w14:textId="77777777" w:rsidTr="008F2634">
        <w:tc>
          <w:tcPr>
            <w:tcW w:w="3720" w:type="dxa"/>
          </w:tcPr>
          <w:p w14:paraId="0F2B4CBA" w14:textId="77777777" w:rsidR="008F2634" w:rsidRDefault="008F2634">
            <w:pPr>
              <w:pStyle w:val="EndnotesAbbrev"/>
            </w:pPr>
            <w:r>
              <w:t>hdg = heading</w:t>
            </w:r>
          </w:p>
        </w:tc>
        <w:tc>
          <w:tcPr>
            <w:tcW w:w="3652" w:type="dxa"/>
          </w:tcPr>
          <w:p w14:paraId="0B2B2DED" w14:textId="77777777" w:rsidR="008F2634" w:rsidRDefault="008F2634" w:rsidP="008F2634">
            <w:pPr>
              <w:pStyle w:val="EndnotesAbbrev"/>
            </w:pPr>
            <w:r>
              <w:t>s = section/subsection</w:t>
            </w:r>
          </w:p>
        </w:tc>
      </w:tr>
      <w:tr w:rsidR="008F2634" w14:paraId="4296ECF6" w14:textId="77777777" w:rsidTr="008F2634">
        <w:tc>
          <w:tcPr>
            <w:tcW w:w="3720" w:type="dxa"/>
          </w:tcPr>
          <w:p w14:paraId="5C4C24EF" w14:textId="77777777" w:rsidR="008F2634" w:rsidRDefault="008F2634">
            <w:pPr>
              <w:pStyle w:val="EndnotesAbbrev"/>
            </w:pPr>
            <w:r>
              <w:t>IA = Interpretation Act 1967</w:t>
            </w:r>
          </w:p>
        </w:tc>
        <w:tc>
          <w:tcPr>
            <w:tcW w:w="3652" w:type="dxa"/>
          </w:tcPr>
          <w:p w14:paraId="7031D3CA" w14:textId="77777777" w:rsidR="008F2634" w:rsidRDefault="008F2634" w:rsidP="008F2634">
            <w:pPr>
              <w:pStyle w:val="EndnotesAbbrev"/>
            </w:pPr>
            <w:r>
              <w:t>sch = schedule</w:t>
            </w:r>
          </w:p>
        </w:tc>
      </w:tr>
      <w:tr w:rsidR="008F2634" w14:paraId="24149B8C" w14:textId="77777777" w:rsidTr="008F2634">
        <w:tc>
          <w:tcPr>
            <w:tcW w:w="3720" w:type="dxa"/>
          </w:tcPr>
          <w:p w14:paraId="330D6785" w14:textId="77777777" w:rsidR="008F2634" w:rsidRDefault="008F2634">
            <w:pPr>
              <w:pStyle w:val="EndnotesAbbrev"/>
            </w:pPr>
            <w:r>
              <w:t>ins = inserted/added</w:t>
            </w:r>
          </w:p>
        </w:tc>
        <w:tc>
          <w:tcPr>
            <w:tcW w:w="3652" w:type="dxa"/>
          </w:tcPr>
          <w:p w14:paraId="24491E1A" w14:textId="77777777" w:rsidR="008F2634" w:rsidRDefault="008F2634" w:rsidP="008F2634">
            <w:pPr>
              <w:pStyle w:val="EndnotesAbbrev"/>
            </w:pPr>
            <w:r>
              <w:t>sdiv = subdivision</w:t>
            </w:r>
          </w:p>
        </w:tc>
      </w:tr>
      <w:tr w:rsidR="008F2634" w14:paraId="261FC3AB" w14:textId="77777777" w:rsidTr="008F2634">
        <w:tc>
          <w:tcPr>
            <w:tcW w:w="3720" w:type="dxa"/>
          </w:tcPr>
          <w:p w14:paraId="45A00401" w14:textId="77777777" w:rsidR="008F2634" w:rsidRDefault="008F2634">
            <w:pPr>
              <w:pStyle w:val="EndnotesAbbrev"/>
            </w:pPr>
            <w:r>
              <w:t>LA = Legislation Act 2001</w:t>
            </w:r>
          </w:p>
        </w:tc>
        <w:tc>
          <w:tcPr>
            <w:tcW w:w="3652" w:type="dxa"/>
          </w:tcPr>
          <w:p w14:paraId="26C67268" w14:textId="77777777" w:rsidR="008F2634" w:rsidRDefault="008F2634" w:rsidP="008F2634">
            <w:pPr>
              <w:pStyle w:val="EndnotesAbbrev"/>
            </w:pPr>
            <w:r>
              <w:t>SL = Subordinate law</w:t>
            </w:r>
          </w:p>
        </w:tc>
      </w:tr>
      <w:tr w:rsidR="008F2634" w14:paraId="0285E84D" w14:textId="77777777" w:rsidTr="008F2634">
        <w:tc>
          <w:tcPr>
            <w:tcW w:w="3720" w:type="dxa"/>
          </w:tcPr>
          <w:p w14:paraId="2BA24054" w14:textId="77777777" w:rsidR="008F2634" w:rsidRDefault="008F2634">
            <w:pPr>
              <w:pStyle w:val="EndnotesAbbrev"/>
            </w:pPr>
            <w:r>
              <w:t>LR = legislation register</w:t>
            </w:r>
          </w:p>
        </w:tc>
        <w:tc>
          <w:tcPr>
            <w:tcW w:w="3652" w:type="dxa"/>
          </w:tcPr>
          <w:p w14:paraId="0A8A9BC1" w14:textId="77777777" w:rsidR="008F2634" w:rsidRDefault="008F2634" w:rsidP="008F2634">
            <w:pPr>
              <w:pStyle w:val="EndnotesAbbrev"/>
            </w:pPr>
            <w:r>
              <w:t>sub = substituted</w:t>
            </w:r>
          </w:p>
        </w:tc>
      </w:tr>
      <w:tr w:rsidR="008F2634" w14:paraId="2A9BA286" w14:textId="77777777" w:rsidTr="008F2634">
        <w:tc>
          <w:tcPr>
            <w:tcW w:w="3720" w:type="dxa"/>
          </w:tcPr>
          <w:p w14:paraId="662D7364" w14:textId="77777777" w:rsidR="008F2634" w:rsidRDefault="008F2634">
            <w:pPr>
              <w:pStyle w:val="EndnotesAbbrev"/>
            </w:pPr>
            <w:r>
              <w:t>LRA = Legislation (Republication) Act 1996</w:t>
            </w:r>
          </w:p>
        </w:tc>
        <w:tc>
          <w:tcPr>
            <w:tcW w:w="3652" w:type="dxa"/>
          </w:tcPr>
          <w:p w14:paraId="78B09D9E" w14:textId="77777777" w:rsidR="008F2634" w:rsidRDefault="008F2634" w:rsidP="008F2634">
            <w:pPr>
              <w:pStyle w:val="EndnotesAbbrev"/>
            </w:pPr>
            <w:r>
              <w:rPr>
                <w:u w:val="single"/>
              </w:rPr>
              <w:t>underlining</w:t>
            </w:r>
            <w:r>
              <w:t xml:space="preserve"> = whole or part not commenced</w:t>
            </w:r>
          </w:p>
        </w:tc>
      </w:tr>
      <w:tr w:rsidR="008F2634" w14:paraId="05309029" w14:textId="77777777" w:rsidTr="008F2634">
        <w:tc>
          <w:tcPr>
            <w:tcW w:w="3720" w:type="dxa"/>
          </w:tcPr>
          <w:p w14:paraId="2FB6A65A" w14:textId="77777777" w:rsidR="008F2634" w:rsidRDefault="008F2634">
            <w:pPr>
              <w:pStyle w:val="EndnotesAbbrev"/>
            </w:pPr>
            <w:r>
              <w:t>mod = modified/modification</w:t>
            </w:r>
          </w:p>
        </w:tc>
        <w:tc>
          <w:tcPr>
            <w:tcW w:w="3652" w:type="dxa"/>
          </w:tcPr>
          <w:p w14:paraId="0D18A2F7" w14:textId="77777777" w:rsidR="008F2634" w:rsidRDefault="008F2634" w:rsidP="008F2634">
            <w:pPr>
              <w:pStyle w:val="EndnotesAbbrev"/>
              <w:ind w:left="1073"/>
            </w:pPr>
            <w:r>
              <w:t>or to be expired</w:t>
            </w:r>
          </w:p>
        </w:tc>
      </w:tr>
    </w:tbl>
    <w:p w14:paraId="331731BD" w14:textId="77777777" w:rsidR="00DF3A6A" w:rsidRDefault="00DF3A6A" w:rsidP="00534E65">
      <w:pPr>
        <w:rPr>
          <w:rStyle w:val="charTableNo"/>
        </w:rPr>
      </w:pPr>
    </w:p>
    <w:p w14:paraId="1BDBE605" w14:textId="77777777" w:rsidR="006D1150" w:rsidRPr="006D1150" w:rsidRDefault="006D1150" w:rsidP="006D1150">
      <w:pPr>
        <w:pStyle w:val="PageBreak"/>
      </w:pPr>
      <w:r w:rsidRPr="006D1150">
        <w:br w:type="page"/>
      </w:r>
    </w:p>
    <w:p w14:paraId="5E1416CC" w14:textId="77777777" w:rsidR="00DF3A6A" w:rsidRPr="001E68BA" w:rsidRDefault="00DF3A6A">
      <w:pPr>
        <w:pStyle w:val="Endnote2"/>
      </w:pPr>
      <w:bookmarkStart w:id="1018" w:name="_Toc75869567"/>
      <w:r w:rsidRPr="001E68BA">
        <w:rPr>
          <w:rStyle w:val="charTableNo"/>
        </w:rPr>
        <w:lastRenderedPageBreak/>
        <w:t>3</w:t>
      </w:r>
      <w:r>
        <w:tab/>
      </w:r>
      <w:r w:rsidRPr="001E68BA">
        <w:rPr>
          <w:rStyle w:val="charTableText"/>
        </w:rPr>
        <w:t>Legislation history</w:t>
      </w:r>
      <w:bookmarkEnd w:id="1018"/>
    </w:p>
    <w:p w14:paraId="43BB66CD" w14:textId="33F56FE8" w:rsidR="00534E65" w:rsidRDefault="001F6ADB" w:rsidP="00534E65">
      <w:pPr>
        <w:pStyle w:val="NewAct"/>
        <w:rPr>
          <w:lang w:eastAsia="en-AU"/>
        </w:rPr>
      </w:pPr>
      <w:r>
        <w:t xml:space="preserve">Heavy Vehicle National Law (ACT) (comprising </w:t>
      </w:r>
      <w:hyperlink r:id="rId137" w:tooltip="A2012-21 (Qld)" w:history="1">
        <w:r w:rsidR="006D1150" w:rsidRPr="006D1150">
          <w:rPr>
            <w:rStyle w:val="charCitHyperlinkAbbrev"/>
          </w:rPr>
          <w:t>Heavy Vehicle National Law Act 2012</w:t>
        </w:r>
      </w:hyperlink>
      <w:r>
        <w:rPr>
          <w:lang w:eastAsia="en-AU"/>
        </w:rPr>
        <w:t xml:space="preserve"> </w:t>
      </w:r>
      <w:r w:rsidR="00AB2789">
        <w:rPr>
          <w:lang w:eastAsia="en-AU"/>
        </w:rPr>
        <w:t>A2012-</w:t>
      </w:r>
      <w:r>
        <w:rPr>
          <w:lang w:eastAsia="en-AU"/>
        </w:rPr>
        <w:t>21</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38" w:tooltip="Heavy Vehicle National Law Amendment Act 2013 (Qld)" w:history="1">
        <w:r w:rsidR="00AB2789">
          <w:rPr>
            <w:rStyle w:val="charCitHyperlinkAbbrev"/>
          </w:rPr>
          <w:t>A2013-4</w:t>
        </w:r>
      </w:hyperlink>
      <w:r w:rsidR="00074332">
        <w:rPr>
          <w:lang w:eastAsia="en-AU"/>
        </w:rPr>
        <w:t xml:space="preserve"> (Qld)</w:t>
      </w:r>
      <w:r>
        <w:rPr>
          <w:lang w:eastAsia="en-AU"/>
        </w:rPr>
        <w:t xml:space="preserve"> and </w:t>
      </w:r>
      <w:r>
        <w:rPr>
          <w:color w:val="000000"/>
        </w:rPr>
        <w:t>applied</w:t>
      </w:r>
      <w:r w:rsidRPr="00912878">
        <w:rPr>
          <w:color w:val="000000"/>
        </w:rPr>
        <w:t xml:space="preserve"> in the ACT </w:t>
      </w:r>
      <w:r>
        <w:rPr>
          <w:color w:val="000000"/>
        </w:rPr>
        <w:t xml:space="preserve">by </w:t>
      </w:r>
      <w:r w:rsidRPr="00912878">
        <w:rPr>
          <w:color w:val="000000"/>
        </w:rPr>
        <w:t xml:space="preserve">the </w:t>
      </w:r>
      <w:hyperlink r:id="rId139" w:tooltip="A2013-51" w:history="1">
        <w:r w:rsidRPr="001F6ADB">
          <w:rPr>
            <w:rStyle w:val="charCitHyperlinkAbbrev"/>
          </w:rPr>
          <w:t>Heavy Vehicle National Law (ACT) Act 2013</w:t>
        </w:r>
      </w:hyperlink>
      <w:r>
        <w:rPr>
          <w:rStyle w:val="charCitHyperlinkAbbrev"/>
        </w:rPr>
        <w:t xml:space="preserve"> </w:t>
      </w:r>
      <w:r w:rsidRPr="001F6ADB">
        <w:t>A2013-51</w:t>
      </w:r>
      <w:r w:rsidR="00074332" w:rsidRPr="001F6ADB">
        <w:t>)</w:t>
      </w:r>
    </w:p>
    <w:p w14:paraId="0763A662" w14:textId="77777777" w:rsidR="00534E65" w:rsidRDefault="00534E65" w:rsidP="00534E65">
      <w:pPr>
        <w:pStyle w:val="Actdetails"/>
        <w:rPr>
          <w:lang w:eastAsia="en-AU"/>
        </w:rPr>
      </w:pPr>
      <w:r>
        <w:rPr>
          <w:lang w:eastAsia="en-AU"/>
        </w:rPr>
        <w:t xml:space="preserve">date of assent </w:t>
      </w:r>
      <w:r w:rsidR="00B1624A">
        <w:rPr>
          <w:lang w:eastAsia="en-AU"/>
        </w:rPr>
        <w:t>29 August 2012</w:t>
      </w:r>
    </w:p>
    <w:p w14:paraId="14F2C443" w14:textId="77777777" w:rsidR="00534E65" w:rsidRDefault="00534E65" w:rsidP="00534E65">
      <w:pPr>
        <w:pStyle w:val="Actdetails"/>
        <w:rPr>
          <w:lang w:eastAsia="en-AU"/>
        </w:rPr>
      </w:pPr>
      <w:r>
        <w:rPr>
          <w:lang w:eastAsia="en-AU"/>
        </w:rPr>
        <w:t>ss 1</w:t>
      </w:r>
      <w:r w:rsidR="007313D7">
        <w:rPr>
          <w:lang w:eastAsia="en-AU"/>
        </w:rPr>
        <w:t>-</w:t>
      </w:r>
      <w:r>
        <w:rPr>
          <w:lang w:eastAsia="en-AU"/>
        </w:rPr>
        <w:t>2</w:t>
      </w:r>
      <w:r w:rsidR="00B1624A">
        <w:rPr>
          <w:lang w:eastAsia="en-AU"/>
        </w:rPr>
        <w:t xml:space="preserve"> </w:t>
      </w:r>
      <w:r w:rsidR="00AD4373">
        <w:rPr>
          <w:lang w:eastAsia="en-AU"/>
        </w:rPr>
        <w:t>commenced on date of assent</w:t>
      </w:r>
    </w:p>
    <w:p w14:paraId="405FFCD5" w14:textId="69D2F5B0" w:rsidR="00DF3A6A" w:rsidRDefault="00AD4373" w:rsidP="00534E65">
      <w:pPr>
        <w:pStyle w:val="Actdetails"/>
        <w:rPr>
          <w:lang w:eastAsia="en-AU"/>
        </w:rPr>
      </w:pPr>
      <w:r>
        <w:rPr>
          <w:lang w:eastAsia="en-AU"/>
        </w:rPr>
        <w:t>pts 1-4 commenced 12 October 2012 (</w:t>
      </w:r>
      <w:hyperlink r:id="rId140" w:tooltip="SL2012-175 (Qld)" w:history="1">
        <w:r w:rsidR="00925BCA">
          <w:rPr>
            <w:rStyle w:val="charCitHyperlinkAbbrev"/>
          </w:rPr>
          <w:t>SL2012-175</w:t>
        </w:r>
      </w:hyperlink>
      <w:r>
        <w:rPr>
          <w:lang w:eastAsia="en-AU"/>
        </w:rPr>
        <w:t xml:space="preserve"> (Qld))</w:t>
      </w:r>
    </w:p>
    <w:p w14:paraId="3D733D96" w14:textId="5D285C0B" w:rsidR="005544D4" w:rsidRDefault="00EB23EE" w:rsidP="00534E65">
      <w:pPr>
        <w:pStyle w:val="Actdetails"/>
        <w:rPr>
          <w:lang w:eastAsia="en-AU"/>
        </w:rPr>
      </w:pPr>
      <w:r>
        <w:rPr>
          <w:lang w:eastAsia="en-AU"/>
        </w:rPr>
        <w:t>orig Law</w:t>
      </w:r>
      <w:r w:rsidR="007B6A45">
        <w:rPr>
          <w:lang w:eastAsia="en-AU"/>
        </w:rPr>
        <w:t xml:space="preserve"> chs 1, 12, 13 p</w:t>
      </w:r>
      <w:r w:rsidR="005544D4">
        <w:rPr>
          <w:lang w:eastAsia="en-AU"/>
        </w:rPr>
        <w:t>t 13.4, 14, sch 1 commenced 12 October 2012 (</w:t>
      </w:r>
      <w:hyperlink r:id="rId141" w:tooltip="SL2012-175 (Qld)" w:history="1">
        <w:r w:rsidR="00925BCA">
          <w:rPr>
            <w:rStyle w:val="charCitHyperlinkAbbrev"/>
          </w:rPr>
          <w:t>SL2012-175</w:t>
        </w:r>
      </w:hyperlink>
      <w:r w:rsidR="005544D4">
        <w:rPr>
          <w:lang w:eastAsia="en-AU"/>
        </w:rPr>
        <w:t xml:space="preserve"> (Qld))</w:t>
      </w:r>
    </w:p>
    <w:p w14:paraId="090E84E7" w14:textId="705FFC8B" w:rsidR="005544D4" w:rsidRDefault="005544D4" w:rsidP="00534E65">
      <w:pPr>
        <w:pStyle w:val="Actdetails"/>
        <w:rPr>
          <w:lang w:eastAsia="en-AU"/>
        </w:rPr>
      </w:pPr>
      <w:r>
        <w:rPr>
          <w:lang w:eastAsia="en-AU"/>
        </w:rPr>
        <w:t xml:space="preserve">remaining provisions of </w:t>
      </w:r>
      <w:r w:rsidR="00EB23EE">
        <w:rPr>
          <w:lang w:eastAsia="en-AU"/>
        </w:rPr>
        <w:t>orig Law</w:t>
      </w:r>
      <w:r>
        <w:rPr>
          <w:lang w:eastAsia="en-AU"/>
        </w:rPr>
        <w:t xml:space="preserve"> never proclaimed into force and om</w:t>
      </w:r>
      <w:r w:rsidR="0016085D">
        <w:rPr>
          <w:lang w:eastAsia="en-AU"/>
        </w:rPr>
        <w:t xml:space="preserve"> by</w:t>
      </w:r>
      <w:r w:rsidR="00681EB0">
        <w:rPr>
          <w:lang w:eastAsia="en-AU"/>
        </w:rPr>
        <w:t> </w:t>
      </w:r>
      <w:hyperlink r:id="rId142" w:tooltip="Heavy Vehicle National Law Amendment Act 2013 (QLD)" w:history="1">
        <w:r w:rsidR="0016085D">
          <w:rPr>
            <w:rStyle w:val="charCitHyperlinkAbbrev"/>
          </w:rPr>
          <w:t>A2013-4</w:t>
        </w:r>
      </w:hyperlink>
      <w:r>
        <w:rPr>
          <w:lang w:eastAsia="en-AU"/>
        </w:rPr>
        <w:t xml:space="preserve"> (Qld)</w:t>
      </w:r>
      <w:r w:rsidR="0016085D">
        <w:rPr>
          <w:lang w:eastAsia="en-AU"/>
        </w:rPr>
        <w:t>, s 12</w:t>
      </w:r>
    </w:p>
    <w:p w14:paraId="0D0D4A7E" w14:textId="2D684593" w:rsidR="005544D4" w:rsidRDefault="005544D4" w:rsidP="00534E65">
      <w:pPr>
        <w:pStyle w:val="Actdetails"/>
      </w:pPr>
      <w:r>
        <w:t xml:space="preserve">pres </w:t>
      </w:r>
      <w:r w:rsidR="00EB23EE">
        <w:t>Law</w:t>
      </w:r>
      <w:r>
        <w:t xml:space="preserve"> pts 1.1-1.3, ch 12, ss 705 and 707, pts 13.4-13.6, pt 14.1, s</w:t>
      </w:r>
      <w:r w:rsidR="005239EA">
        <w:t> </w:t>
      </w:r>
      <w:r>
        <w:t>755, sch 1 commenced 26 February 2013 (see s 2A (1) as ins</w:t>
      </w:r>
      <w:r w:rsidR="0016085D">
        <w:t xml:space="preserve"> by</w:t>
      </w:r>
      <w:r>
        <w:t xml:space="preserve"> </w:t>
      </w:r>
      <w:hyperlink r:id="rId143" w:tooltip="Heavy Vehicle National Law Amendment Act 2013 (QLD)" w:history="1">
        <w:r w:rsidR="0016085D">
          <w:rPr>
            <w:rStyle w:val="charCitHyperlinkAbbrev"/>
          </w:rPr>
          <w:t>A2013-4</w:t>
        </w:r>
      </w:hyperlink>
      <w:r>
        <w:t xml:space="preserve"> (Qld)</w:t>
      </w:r>
      <w:r w:rsidR="0016085D">
        <w:t>, s 4</w:t>
      </w:r>
      <w:r>
        <w:t>)</w:t>
      </w:r>
    </w:p>
    <w:p w14:paraId="51EF7C91" w14:textId="1441F398" w:rsidR="00E4695F" w:rsidRDefault="00EB23EE" w:rsidP="00534E65">
      <w:pPr>
        <w:pStyle w:val="Actdetails"/>
      </w:pPr>
      <w:r>
        <w:t>prev Law</w:t>
      </w:r>
      <w:r w:rsidR="00E4695F">
        <w:t xml:space="preserve"> ch 2 </w:t>
      </w:r>
      <w:r w:rsidRPr="00EB23EE">
        <w:t xml:space="preserve">never proclaimed into force and om </w:t>
      </w:r>
      <w:hyperlink r:id="rId144" w:tooltip="Heavy Vehicle National Law and Other Legislation Amendment Act 2018 (Qld)" w:history="1">
        <w:r w:rsidR="00925BCA">
          <w:rPr>
            <w:rStyle w:val="charCitHyperlinkAbbrev"/>
          </w:rPr>
          <w:t>A2018-10</w:t>
        </w:r>
      </w:hyperlink>
      <w:r w:rsidR="00925BCA">
        <w:rPr>
          <w:rStyle w:val="charCitHyperlinkAbbrev"/>
        </w:rPr>
        <w:t xml:space="preserve"> </w:t>
      </w:r>
      <w:r w:rsidRPr="00EB23EE">
        <w:t>s 17</w:t>
      </w:r>
      <w:r>
        <w:rPr>
          <w:u w:val="single"/>
        </w:rPr>
        <w:t xml:space="preserve"> </w:t>
      </w:r>
      <w:r>
        <w:t>(Qld)</w:t>
      </w:r>
    </w:p>
    <w:p w14:paraId="6B8ABABD" w14:textId="412AC3DE" w:rsidR="00EB23EE" w:rsidRDefault="00EB23EE" w:rsidP="00534E65">
      <w:pPr>
        <w:pStyle w:val="Actdetails"/>
      </w:pPr>
      <w:r>
        <w:t>pres Law s 84 comm</w:t>
      </w:r>
      <w:r w:rsidR="001F6ADB">
        <w:t>enced</w:t>
      </w:r>
      <w:r>
        <w:t xml:space="preserve"> 1 July 2018 (see the </w:t>
      </w:r>
      <w:hyperlink r:id="rId145" w:tooltip="A2012-21 (Qld)" w:history="1">
        <w:r w:rsidRPr="00EB23EE">
          <w:rPr>
            <w:rStyle w:val="charCitHyperlinkAbbrev"/>
          </w:rPr>
          <w:t>Heavy Vehicle National Law Act 2012 (Qld)</w:t>
        </w:r>
      </w:hyperlink>
      <w:r>
        <w:t xml:space="preserve"> s 2 (1)-(2))</w:t>
      </w:r>
    </w:p>
    <w:p w14:paraId="442ACC5C" w14:textId="20A8F796" w:rsidR="00E4695F" w:rsidRDefault="00E4695F" w:rsidP="00534E65">
      <w:pPr>
        <w:pStyle w:val="Actdetails"/>
      </w:pPr>
      <w:r>
        <w:t xml:space="preserve">remaining provisions of pres </w:t>
      </w:r>
      <w:r w:rsidR="00EB23EE">
        <w:t>Law</w:t>
      </w:r>
      <w:r>
        <w:t xml:space="preserve"> commenced 10 February 2014 immediately after the commencement of the </w:t>
      </w:r>
      <w:r w:rsidRPr="006D1150">
        <w:t>Transport and Other Legislation (Heavy Vehicle National Law) Amendment Act 2013</w:t>
      </w:r>
      <w:r>
        <w:t>, pt 2 (</w:t>
      </w:r>
      <w:hyperlink r:id="rId146" w:tooltip="SL2014-5 (Qld)" w:history="1">
        <w:r w:rsidR="00053F71">
          <w:rPr>
            <w:rStyle w:val="charCitHyperlinkAbbrev"/>
          </w:rPr>
          <w:t>SL2014-5</w:t>
        </w:r>
      </w:hyperlink>
      <w:r>
        <w:t xml:space="preserve"> (Qld))</w:t>
      </w:r>
    </w:p>
    <w:p w14:paraId="38EECE3F" w14:textId="60B129F5" w:rsidR="00E4695F" w:rsidRPr="00EE03B5" w:rsidRDefault="002772EA" w:rsidP="002772EA">
      <w:pPr>
        <w:pStyle w:val="LegHistNote"/>
      </w:pPr>
      <w:r>
        <w:rPr>
          <w:i/>
        </w:rPr>
        <w:t>Note</w:t>
      </w:r>
      <w:r>
        <w:rPr>
          <w:i/>
        </w:rPr>
        <w:tab/>
      </w:r>
      <w:hyperlink r:id="rId147" w:tooltip="Acts Interpretation Act 1954 (Qld)" w:history="1">
        <w:r w:rsidR="007D1A27" w:rsidRPr="007D1A27">
          <w:rPr>
            <w:rStyle w:val="charCitHyperlinkAbbrev"/>
          </w:rPr>
          <w:t>Acts Interpretation Act 1954</w:t>
        </w:r>
      </w:hyperlink>
      <w:r>
        <w:t xml:space="preserve"> </w:t>
      </w:r>
      <w:r w:rsidR="00CF6FFA">
        <w:t xml:space="preserve">(Qld) </w:t>
      </w:r>
      <w:r>
        <w:t xml:space="preserve">s 15DA </w:t>
      </w:r>
      <w:r w:rsidR="00EE03B5">
        <w:t xml:space="preserve">does not apply (see </w:t>
      </w:r>
      <w:hyperlink r:id="rId148" w:tooltip="A2012-21 (Qld)" w:history="1">
        <w:r w:rsidR="00EE03B5" w:rsidRPr="00EB23EE">
          <w:rPr>
            <w:rStyle w:val="charCitHyperlinkAbbrev"/>
          </w:rPr>
          <w:t>Heavy Vehicle National Law Act 2012 (Qld)</w:t>
        </w:r>
      </w:hyperlink>
      <w:r w:rsidR="00EE03B5">
        <w:t>, s 2 (3))</w:t>
      </w:r>
    </w:p>
    <w:p w14:paraId="3C6B2526" w14:textId="77777777" w:rsidR="00534E65" w:rsidRDefault="00534E65">
      <w:pPr>
        <w:pStyle w:val="Asamby"/>
      </w:pPr>
      <w:r>
        <w:t xml:space="preserve">as </w:t>
      </w:r>
      <w:r w:rsidR="008F2634">
        <w:t xml:space="preserve">applied and as </w:t>
      </w:r>
      <w:r>
        <w:t>modified by</w:t>
      </w:r>
    </w:p>
    <w:p w14:paraId="757CE99C" w14:textId="24C19315" w:rsidR="00B3288F" w:rsidRPr="0091483C" w:rsidRDefault="00A47739" w:rsidP="00B3288F">
      <w:pPr>
        <w:pStyle w:val="NewAct"/>
      </w:pPr>
      <w:hyperlink r:id="rId149" w:tooltip="Heavy Vehicle National Law (ACT) Act 2013" w:history="1">
        <w:r w:rsidR="006D1150">
          <w:rPr>
            <w:rStyle w:val="charCitHyperlinkAbbrev"/>
          </w:rPr>
          <w:t>Heavy Vehicle National Law (ACT) Act 2013</w:t>
        </w:r>
      </w:hyperlink>
      <w:r w:rsidR="00844674">
        <w:t xml:space="preserve"> </w:t>
      </w:r>
      <w:r w:rsidR="00844674" w:rsidRPr="006D1150">
        <w:t>A2013-51</w:t>
      </w:r>
      <w:r w:rsidR="00576D61">
        <w:t xml:space="preserve"> (as am by </w:t>
      </w:r>
      <w:hyperlink r:id="rId150" w:tooltip="Statute Law Amendment Act 2018" w:history="1">
        <w:r w:rsidR="00576D61">
          <w:rPr>
            <w:rStyle w:val="charCitHyperlinkAbbrev"/>
          </w:rPr>
          <w:t>A2018</w:t>
        </w:r>
        <w:r w:rsidR="00576D61">
          <w:rPr>
            <w:rStyle w:val="charCitHyperlinkAbbrev"/>
          </w:rPr>
          <w:noBreakHyphen/>
          <w:t>42</w:t>
        </w:r>
      </w:hyperlink>
      <w:r w:rsidR="00576D61">
        <w:t xml:space="preserve"> sch 3 pt 3.18)</w:t>
      </w:r>
    </w:p>
    <w:p w14:paraId="541AF876" w14:textId="77777777" w:rsidR="00B3288F" w:rsidRDefault="00B3288F" w:rsidP="00B3288F">
      <w:pPr>
        <w:pStyle w:val="Actdetails"/>
        <w:keepNext/>
      </w:pPr>
      <w:r>
        <w:t xml:space="preserve">notified LR </w:t>
      </w:r>
      <w:r w:rsidR="00F77FD4">
        <w:t>9 December 2013</w:t>
      </w:r>
    </w:p>
    <w:p w14:paraId="29BAAB33" w14:textId="77777777" w:rsidR="00B3288F" w:rsidRDefault="00B3288F" w:rsidP="00B3288F">
      <w:pPr>
        <w:pStyle w:val="Actdetails"/>
        <w:keepNext/>
      </w:pPr>
      <w:r>
        <w:t xml:space="preserve">s 1, s 2 commenced </w:t>
      </w:r>
      <w:r w:rsidR="00F77FD4">
        <w:t>9 December 2013</w:t>
      </w:r>
      <w:r>
        <w:t xml:space="preserve"> (LA s 75 (1))</w:t>
      </w:r>
    </w:p>
    <w:p w14:paraId="79467F51" w14:textId="3134571C" w:rsidR="00046C8B" w:rsidRPr="00A47453" w:rsidRDefault="00046C8B" w:rsidP="00046C8B">
      <w:pPr>
        <w:pStyle w:val="Actdetails"/>
        <w:keepNext/>
      </w:pPr>
      <w:r w:rsidRPr="00A47453">
        <w:t xml:space="preserve">s 32 om before commenced by </w:t>
      </w:r>
      <w:hyperlink r:id="rId151" w:tooltip="Statute Law Amendment Act 2018" w:history="1">
        <w:r>
          <w:rPr>
            <w:rStyle w:val="charCitHyperlinkAbbrev"/>
          </w:rPr>
          <w:t>A2018</w:t>
        </w:r>
        <w:r>
          <w:rPr>
            <w:rStyle w:val="charCitHyperlinkAbbrev"/>
          </w:rPr>
          <w:noBreakHyphen/>
          <w:t>42</w:t>
        </w:r>
      </w:hyperlink>
      <w:r>
        <w:t xml:space="preserve"> amdt 3.58</w:t>
      </w:r>
    </w:p>
    <w:p w14:paraId="208F44AF" w14:textId="3FFE95C7" w:rsidR="005854DE" w:rsidRPr="00BD3C99" w:rsidRDefault="00576D61" w:rsidP="005854DE">
      <w:pPr>
        <w:pStyle w:val="Actdetails"/>
        <w:keepNext/>
      </w:pPr>
      <w:r w:rsidRPr="00BD3C99">
        <w:t>ss</w:t>
      </w:r>
      <w:r w:rsidR="005854DE" w:rsidRPr="00BD3C99">
        <w:t xml:space="preserve"> 34, 36, 38, 40 </w:t>
      </w:r>
      <w:r w:rsidR="00BD3C99">
        <w:t xml:space="preserve">commenced </w:t>
      </w:r>
      <w:r w:rsidR="00344388">
        <w:t xml:space="preserve">1 July 2019 </w:t>
      </w:r>
      <w:r w:rsidR="00BD3C99">
        <w:t xml:space="preserve">(s 2 and </w:t>
      </w:r>
      <w:hyperlink r:id="rId152" w:tooltip="CN2019-12" w:history="1">
        <w:r w:rsidR="005178AC" w:rsidRPr="005178AC">
          <w:rPr>
            <w:rStyle w:val="charCitHyperlinkAbbrev"/>
          </w:rPr>
          <w:t>CN2019-12</w:t>
        </w:r>
      </w:hyperlink>
      <w:r w:rsidR="000A7D7F">
        <w:t>)</w:t>
      </w:r>
    </w:p>
    <w:p w14:paraId="334AA399" w14:textId="24C4CD82" w:rsidR="005854DE" w:rsidRDefault="005854DE" w:rsidP="005854DE">
      <w:pPr>
        <w:pStyle w:val="Actdetails"/>
      </w:pPr>
      <w:r>
        <w:t xml:space="preserve">remainder commenced 10 February 2014 (s 2 and </w:t>
      </w:r>
      <w:hyperlink r:id="rId153" w:tooltip="CN2014-2" w:history="1">
        <w:r>
          <w:rPr>
            <w:rStyle w:val="charCitHyperlinkAbbrev"/>
          </w:rPr>
          <w:t>CN2014-2</w:t>
        </w:r>
      </w:hyperlink>
      <w:r>
        <w:t>)</w:t>
      </w:r>
    </w:p>
    <w:p w14:paraId="5172FCFF" w14:textId="77777777" w:rsidR="0049759C" w:rsidRDefault="0049759C" w:rsidP="001C03F6">
      <w:pPr>
        <w:pStyle w:val="Asamby"/>
        <w:keepNext/>
      </w:pPr>
      <w:r>
        <w:lastRenderedPageBreak/>
        <w:t>as amended by</w:t>
      </w:r>
    </w:p>
    <w:p w14:paraId="4360A95D" w14:textId="2D0CC261" w:rsidR="0030261B" w:rsidRDefault="00A47739" w:rsidP="0030261B">
      <w:pPr>
        <w:pStyle w:val="NewAct"/>
      </w:pPr>
      <w:hyperlink r:id="rId154" w:tooltip="A2014-43 (Qld)" w:history="1">
        <w:r w:rsidR="0030261B">
          <w:rPr>
            <w:rStyle w:val="charCitHyperlinkAbbrev"/>
          </w:rPr>
          <w:t>Transport and Other Legislation Amendment Act 2014</w:t>
        </w:r>
      </w:hyperlink>
      <w:r w:rsidR="0030261B">
        <w:t xml:space="preserve"> </w:t>
      </w:r>
      <w:r w:rsidR="00925BCA">
        <w:t>A2014-</w:t>
      </w:r>
      <w:r w:rsidR="0030261B">
        <w:t>43 (Qld) pt 3</w:t>
      </w:r>
    </w:p>
    <w:p w14:paraId="6E4E2FBF" w14:textId="77777777" w:rsidR="0030261B" w:rsidRDefault="0030261B" w:rsidP="0030261B">
      <w:pPr>
        <w:pStyle w:val="Actdetails"/>
        <w:keepNext/>
      </w:pPr>
      <w:r>
        <w:t>date of assent 5 September 2014</w:t>
      </w:r>
    </w:p>
    <w:p w14:paraId="488A9FDB" w14:textId="77777777" w:rsidR="0030261B" w:rsidRPr="001C56B8" w:rsidRDefault="0030261B" w:rsidP="0030261B">
      <w:pPr>
        <w:pStyle w:val="Actdetails"/>
        <w:keepNext/>
      </w:pPr>
      <w:r>
        <w:t>ss 1-2 commenced on date of assent</w:t>
      </w:r>
    </w:p>
    <w:p w14:paraId="09237CF0" w14:textId="5D89C805" w:rsidR="0030261B" w:rsidRPr="00A021F1" w:rsidRDefault="0030261B" w:rsidP="0030261B">
      <w:pPr>
        <w:pStyle w:val="Actdetails"/>
        <w:keepNext/>
      </w:pPr>
      <w:r>
        <w:t>pt 3 commenced 29 September 2014 (</w:t>
      </w:r>
      <w:hyperlink r:id="rId155" w:tooltip="SL2014-217 (Qld)" w:history="1">
        <w:r w:rsidR="00053F71">
          <w:rPr>
            <w:rStyle w:val="charCitHyperlinkAbbrev"/>
          </w:rPr>
          <w:t>SL2014-217</w:t>
        </w:r>
      </w:hyperlink>
      <w:r>
        <w:t xml:space="preserve"> (Qld))</w:t>
      </w:r>
    </w:p>
    <w:p w14:paraId="317CB7A3" w14:textId="09CB5E48" w:rsidR="0049759C" w:rsidRPr="0091483C" w:rsidRDefault="00A47739" w:rsidP="0049759C">
      <w:pPr>
        <w:pStyle w:val="NewAct"/>
      </w:pPr>
      <w:hyperlink r:id="rId156" w:tooltip="A2015-12 (Qld)" w:history="1">
        <w:r w:rsidR="00455EA2">
          <w:rPr>
            <w:rStyle w:val="charCitHyperlinkAbbrev"/>
          </w:rPr>
          <w:t>Heavy Vehicle National Law Amendment Act 2015</w:t>
        </w:r>
      </w:hyperlink>
      <w:r w:rsidR="0049759C">
        <w:t xml:space="preserve"> </w:t>
      </w:r>
      <w:r w:rsidR="000B5181">
        <w:t>A2015-</w:t>
      </w:r>
      <w:r w:rsidR="0049759C">
        <w:t>12</w:t>
      </w:r>
      <w:r w:rsidR="00455EA2">
        <w:t xml:space="preserve"> (Qld)</w:t>
      </w:r>
    </w:p>
    <w:p w14:paraId="189DC7C0" w14:textId="77777777" w:rsidR="0049759C" w:rsidRDefault="00455EA2" w:rsidP="0049759C">
      <w:pPr>
        <w:pStyle w:val="Actdetails"/>
        <w:keepNext/>
      </w:pPr>
      <w:r>
        <w:t>date of assent 24 September 2015</w:t>
      </w:r>
    </w:p>
    <w:p w14:paraId="7804DAED" w14:textId="77777777" w:rsidR="0049759C" w:rsidRDefault="00455EA2" w:rsidP="0049759C">
      <w:pPr>
        <w:pStyle w:val="Actdetails"/>
        <w:keepNext/>
      </w:pPr>
      <w:r>
        <w:t xml:space="preserve">ss </w:t>
      </w:r>
      <w:r>
        <w:rPr>
          <w:lang w:eastAsia="en-AU"/>
        </w:rPr>
        <w:t>1–2</w:t>
      </w:r>
      <w:r>
        <w:t xml:space="preserve"> commenced on date of assent</w:t>
      </w:r>
    </w:p>
    <w:p w14:paraId="6D4FAF8E" w14:textId="59ECAA4D" w:rsidR="0049759C" w:rsidRDefault="00455EA2" w:rsidP="001C03F6">
      <w:pPr>
        <w:pStyle w:val="Actdetails"/>
      </w:pPr>
      <w:r>
        <w:t>remaining provisions commenced 6 February 2016 (</w:t>
      </w:r>
      <w:hyperlink r:id="rId157" w:tooltip="SL2015-186 (Qld)" w:history="1">
        <w:r w:rsidR="00053F71">
          <w:rPr>
            <w:rStyle w:val="charCitHyperlinkAbbrev"/>
          </w:rPr>
          <w:t xml:space="preserve">SL2015-186 </w:t>
        </w:r>
      </w:hyperlink>
      <w:r w:rsidR="001C03F6" w:rsidRPr="001C03F6">
        <w:t>(Qld)</w:t>
      </w:r>
      <w:r w:rsidRPr="001C03F6">
        <w:t>)</w:t>
      </w:r>
    </w:p>
    <w:p w14:paraId="250EC55C" w14:textId="674E2403" w:rsidR="007F27BC" w:rsidRPr="0091483C" w:rsidRDefault="00A47739" w:rsidP="007F27BC">
      <w:pPr>
        <w:pStyle w:val="NewAct"/>
      </w:pPr>
      <w:hyperlink r:id="rId158" w:tooltip="A2016-65 (Qld)" w:history="1">
        <w:r w:rsidR="007F27BC">
          <w:rPr>
            <w:rStyle w:val="charCitHyperlinkAbbrev"/>
          </w:rPr>
          <w:t>Heavy Vehicle National Law and Other Legislation Amendment Act 2016</w:t>
        </w:r>
      </w:hyperlink>
      <w:r w:rsidR="007F27BC">
        <w:t xml:space="preserve"> </w:t>
      </w:r>
      <w:r w:rsidR="000B5181">
        <w:t>A2016-</w:t>
      </w:r>
      <w:r w:rsidR="007F27BC">
        <w:t>65 (Qld)</w:t>
      </w:r>
    </w:p>
    <w:p w14:paraId="42B62E1E" w14:textId="77777777" w:rsidR="007F27BC" w:rsidRDefault="007F27BC" w:rsidP="007F27BC">
      <w:pPr>
        <w:pStyle w:val="Actdetails"/>
        <w:keepNext/>
      </w:pPr>
      <w:r>
        <w:t xml:space="preserve">date of assent </w:t>
      </w:r>
      <w:r w:rsidR="008370A4">
        <w:t>9 December 2016</w:t>
      </w:r>
    </w:p>
    <w:p w14:paraId="62140A9D" w14:textId="77777777" w:rsidR="007F27BC" w:rsidRDefault="007F27BC" w:rsidP="007F27BC">
      <w:pPr>
        <w:pStyle w:val="Actdetails"/>
        <w:keepNext/>
      </w:pPr>
      <w:r>
        <w:t xml:space="preserve">ss </w:t>
      </w:r>
      <w:r>
        <w:rPr>
          <w:lang w:eastAsia="en-AU"/>
        </w:rPr>
        <w:t>1</w:t>
      </w:r>
      <w:r w:rsidR="007313D7">
        <w:rPr>
          <w:lang w:eastAsia="en-AU"/>
        </w:rPr>
        <w:t>-</w:t>
      </w:r>
      <w:r>
        <w:rPr>
          <w:lang w:eastAsia="en-AU"/>
        </w:rPr>
        <w:t>2</w:t>
      </w:r>
      <w:r w:rsidR="008370A4">
        <w:rPr>
          <w:lang w:eastAsia="en-AU"/>
        </w:rPr>
        <w:t>, ch 4</w:t>
      </w:r>
      <w:r>
        <w:t xml:space="preserve"> commenced on date of assent</w:t>
      </w:r>
    </w:p>
    <w:p w14:paraId="35E82172" w14:textId="13B0DFD0" w:rsidR="008318C0" w:rsidRPr="008318C0" w:rsidRDefault="008318C0" w:rsidP="008318C0">
      <w:pPr>
        <w:pStyle w:val="Actdetails"/>
        <w:rPr>
          <w:lang w:val="en" w:eastAsia="en-AU"/>
        </w:rPr>
      </w:pPr>
      <w:r w:rsidRPr="008318C0">
        <w:rPr>
          <w:lang w:val="en" w:eastAsia="en-AU"/>
        </w:rPr>
        <w:t>ch 2 (other than ss 11, 12) comm</w:t>
      </w:r>
      <w:r w:rsidR="00E17378">
        <w:rPr>
          <w:lang w:val="en" w:eastAsia="en-AU"/>
        </w:rPr>
        <w:t>enced</w:t>
      </w:r>
      <w:r w:rsidRPr="008318C0">
        <w:rPr>
          <w:lang w:val="en" w:eastAsia="en-AU"/>
        </w:rPr>
        <w:t xml:space="preserve"> 1 October 2018 (</w:t>
      </w:r>
      <w:hyperlink r:id="rId159" w:tooltip="SL2018-142 (Qld)" w:history="1">
        <w:r w:rsidR="000B5181">
          <w:rPr>
            <w:rStyle w:val="charCitHyperlinkAbbrev"/>
          </w:rPr>
          <w:t>SL2018-142</w:t>
        </w:r>
      </w:hyperlink>
      <w:r w:rsidR="00E3093B">
        <w:rPr>
          <w:rStyle w:val="charCitHyperlinkAbbrev"/>
        </w:rPr>
        <w:t xml:space="preserve"> </w:t>
      </w:r>
      <w:r w:rsidR="00E3093B" w:rsidRPr="00E3093B">
        <w:t>(Qld)</w:t>
      </w:r>
      <w:r w:rsidRPr="008318C0">
        <w:rPr>
          <w:lang w:val="en" w:eastAsia="en-AU"/>
        </w:rPr>
        <w:t>) (postponed commencement 10 December 2018 (automatic commencement under AIA s 15DA (2) (</w:t>
      </w:r>
      <w:hyperlink r:id="rId160" w:tooltip="SL2017-217 (Qld)" w:history="1">
        <w:r w:rsidR="000B5181">
          <w:rPr>
            <w:rStyle w:val="charCitHyperlinkAbbrev"/>
          </w:rPr>
          <w:t>SL2017-217</w:t>
        </w:r>
      </w:hyperlink>
      <w:r w:rsidR="009C2C78">
        <w:rPr>
          <w:lang w:val="en" w:eastAsia="en-AU"/>
        </w:rPr>
        <w:t xml:space="preserve"> (Qld)</w:t>
      </w:r>
      <w:r w:rsidRPr="008318C0">
        <w:rPr>
          <w:lang w:val="en" w:eastAsia="en-AU"/>
        </w:rPr>
        <w:t>))</w:t>
      </w:r>
    </w:p>
    <w:p w14:paraId="2557E849" w14:textId="6B43ACA7" w:rsidR="008318C0" w:rsidRPr="008318C0" w:rsidRDefault="008318C0" w:rsidP="008318C0">
      <w:pPr>
        <w:pStyle w:val="Actdetails"/>
        <w:rPr>
          <w:lang w:val="en" w:eastAsia="en-AU"/>
        </w:rPr>
      </w:pPr>
      <w:r w:rsidRPr="008318C0">
        <w:rPr>
          <w:lang w:val="en" w:eastAsia="en-AU"/>
        </w:rPr>
        <w:t>ss 11, 12 comm</w:t>
      </w:r>
      <w:r w:rsidR="00E17378">
        <w:rPr>
          <w:lang w:val="en" w:eastAsia="en-AU"/>
        </w:rPr>
        <w:t>enced</w:t>
      </w:r>
      <w:r w:rsidRPr="008318C0">
        <w:rPr>
          <w:lang w:val="en" w:eastAsia="en-AU"/>
        </w:rPr>
        <w:t xml:space="preserve"> 1 October 2018 (</w:t>
      </w:r>
      <w:hyperlink r:id="rId161" w:tooltip="SL2018-142 (Qld)" w:history="1">
        <w:r w:rsidR="006A2911">
          <w:rPr>
            <w:rStyle w:val="charCitHyperlinkAbbrev"/>
          </w:rPr>
          <w:t>SL2018-142</w:t>
        </w:r>
      </w:hyperlink>
      <w:r w:rsidR="00E3093B">
        <w:rPr>
          <w:lang w:val="en" w:eastAsia="en-AU"/>
        </w:rPr>
        <w:t xml:space="preserve"> (Qld)</w:t>
      </w:r>
      <w:r w:rsidRPr="008318C0">
        <w:rPr>
          <w:lang w:val="en" w:eastAsia="en-AU"/>
        </w:rPr>
        <w:t>) (postponed commencement 10 December 2018 (automatic commencement under AIA s 15DA (2) (</w:t>
      </w:r>
      <w:hyperlink r:id="rId162" w:tooltip="SL2017-217 (Qld)" w:history="1">
        <w:r w:rsidR="006A2911">
          <w:rPr>
            <w:rStyle w:val="charCitHyperlinkAbbrev"/>
          </w:rPr>
          <w:t>SL2017-217</w:t>
        </w:r>
      </w:hyperlink>
      <w:r w:rsidR="009C2C78">
        <w:rPr>
          <w:lang w:val="en" w:eastAsia="en-AU"/>
        </w:rPr>
        <w:t xml:space="preserve"> (Qld)</w:t>
      </w:r>
      <w:r w:rsidRPr="008318C0">
        <w:rPr>
          <w:lang w:val="en" w:eastAsia="en-AU"/>
        </w:rPr>
        <w:t>)) (amdts could not be given effect)</w:t>
      </w:r>
    </w:p>
    <w:p w14:paraId="3876F224" w14:textId="1E4370D1" w:rsidR="008370A4" w:rsidRDefault="008370A4" w:rsidP="008370A4">
      <w:pPr>
        <w:pStyle w:val="Actdetails"/>
        <w:rPr>
          <w:lang w:val="en" w:eastAsia="en-AU"/>
        </w:rPr>
      </w:pPr>
      <w:r w:rsidRPr="008370A4">
        <w:rPr>
          <w:lang w:val="en" w:eastAsia="en-AU"/>
        </w:rPr>
        <w:t>ch 3 comm</w:t>
      </w:r>
      <w:r w:rsidR="0030540A">
        <w:rPr>
          <w:lang w:val="en" w:eastAsia="en-AU"/>
        </w:rPr>
        <w:t>enced</w:t>
      </w:r>
      <w:r w:rsidRPr="008370A4">
        <w:rPr>
          <w:lang w:val="en" w:eastAsia="en-AU"/>
        </w:rPr>
        <w:t xml:space="preserve"> 1 July 2017 (</w:t>
      </w:r>
      <w:hyperlink r:id="rId163" w:tooltip="SL2017-102 (Qld)" w:history="1">
        <w:r w:rsidR="006A2911">
          <w:rPr>
            <w:rStyle w:val="charCitHyperlinkAbbrev"/>
          </w:rPr>
          <w:t xml:space="preserve">SL2017-102 </w:t>
        </w:r>
      </w:hyperlink>
      <w:r w:rsidR="009C2C78">
        <w:rPr>
          <w:rStyle w:val="charCitHyperlinkAbbrev"/>
        </w:rPr>
        <w:t>(</w:t>
      </w:r>
      <w:r w:rsidR="001E0C86">
        <w:rPr>
          <w:lang w:val="en" w:eastAsia="en-AU"/>
        </w:rPr>
        <w:t>Qld</w:t>
      </w:r>
      <w:r w:rsidRPr="008370A4">
        <w:rPr>
          <w:lang w:val="en" w:eastAsia="en-AU"/>
        </w:rPr>
        <w:t>)</w:t>
      </w:r>
      <w:r w:rsidR="009C2C78">
        <w:rPr>
          <w:lang w:val="en" w:eastAsia="en-AU"/>
        </w:rPr>
        <w:t>)</w:t>
      </w:r>
    </w:p>
    <w:p w14:paraId="46341CB4" w14:textId="1C4BB601" w:rsidR="00A31005" w:rsidRPr="0091483C" w:rsidRDefault="00A47739" w:rsidP="00A31005">
      <w:pPr>
        <w:pStyle w:val="NewAct"/>
      </w:pPr>
      <w:hyperlink r:id="rId164" w:tooltip="Act 2018 No. 10 (Qld)" w:history="1">
        <w:r w:rsidR="00A31005" w:rsidRPr="00A31005">
          <w:rPr>
            <w:rStyle w:val="charCitHyperlinkAbbrev"/>
          </w:rPr>
          <w:t xml:space="preserve">Heavy Vehicle National Law and Other Legislation Amendment Act 2018 </w:t>
        </w:r>
      </w:hyperlink>
      <w:r w:rsidR="006A2911">
        <w:t>A2018-</w:t>
      </w:r>
      <w:r w:rsidR="00A31005">
        <w:t>10 (Qld)</w:t>
      </w:r>
    </w:p>
    <w:p w14:paraId="583E061F" w14:textId="77777777" w:rsidR="007313D7" w:rsidRPr="007313D7" w:rsidRDefault="007313D7" w:rsidP="007313D7">
      <w:pPr>
        <w:pStyle w:val="Actdetails"/>
        <w:rPr>
          <w:lang w:val="en" w:eastAsia="en-AU"/>
        </w:rPr>
      </w:pPr>
      <w:r w:rsidRPr="007313D7">
        <w:rPr>
          <w:lang w:val="en" w:eastAsia="en-AU"/>
        </w:rPr>
        <w:t>date of assent 18 June 2018</w:t>
      </w:r>
    </w:p>
    <w:p w14:paraId="5E7DC035" w14:textId="1F92010F" w:rsidR="007313D7" w:rsidRPr="007313D7" w:rsidRDefault="007313D7" w:rsidP="007313D7">
      <w:pPr>
        <w:pStyle w:val="Actdetails"/>
        <w:rPr>
          <w:lang w:val="en" w:eastAsia="en-AU"/>
        </w:rPr>
      </w:pPr>
      <w:r w:rsidRPr="007313D7">
        <w:rPr>
          <w:lang w:val="en" w:eastAsia="en-AU"/>
        </w:rPr>
        <w:t>pts 2</w:t>
      </w:r>
      <w:r>
        <w:rPr>
          <w:lang w:val="en" w:eastAsia="en-AU"/>
        </w:rPr>
        <w:t>-</w:t>
      </w:r>
      <w:r w:rsidRPr="007313D7">
        <w:rPr>
          <w:lang w:val="en" w:eastAsia="en-AU"/>
        </w:rPr>
        <w:t xml:space="preserve">3, 8, </w:t>
      </w:r>
      <w:r w:rsidRPr="007313D7">
        <w:t>ss 12</w:t>
      </w:r>
      <w:r>
        <w:t>-</w:t>
      </w:r>
      <w:hyperlink r:id="rId165" w:history="1">
        <w:r w:rsidRPr="007313D7">
          <w:t>15</w:t>
        </w:r>
      </w:hyperlink>
      <w:r w:rsidRPr="007313D7">
        <w:t>,</w:t>
      </w:r>
      <w:r w:rsidRPr="007313D7">
        <w:rPr>
          <w:lang w:val="en" w:eastAsia="en-AU"/>
        </w:rPr>
        <w:t xml:space="preserve"> 17</w:t>
      </w:r>
      <w:r>
        <w:rPr>
          <w:lang w:val="en" w:eastAsia="en-AU"/>
        </w:rPr>
        <w:t>-</w:t>
      </w:r>
      <w:r w:rsidRPr="007313D7">
        <w:rPr>
          <w:lang w:val="en" w:eastAsia="en-AU"/>
        </w:rPr>
        <w:t>18, 24</w:t>
      </w:r>
      <w:r>
        <w:rPr>
          <w:lang w:val="en" w:eastAsia="en-AU"/>
        </w:rPr>
        <w:t>-</w:t>
      </w:r>
      <w:r w:rsidRPr="007313D7">
        <w:rPr>
          <w:lang w:val="en" w:eastAsia="en-AU"/>
        </w:rPr>
        <w:t>31, 35</w:t>
      </w:r>
      <w:r>
        <w:rPr>
          <w:lang w:val="en" w:eastAsia="en-AU"/>
        </w:rPr>
        <w:t>-</w:t>
      </w:r>
      <w:r w:rsidRPr="007313D7">
        <w:rPr>
          <w:lang w:val="en" w:eastAsia="en-AU"/>
        </w:rPr>
        <w:t>41 comm</w:t>
      </w:r>
      <w:r>
        <w:rPr>
          <w:lang w:val="en" w:eastAsia="en-AU"/>
        </w:rPr>
        <w:t>enced</w:t>
      </w:r>
      <w:r w:rsidRPr="007313D7">
        <w:rPr>
          <w:lang w:val="en" w:eastAsia="en-AU"/>
        </w:rPr>
        <w:t xml:space="preserve"> 1 July 2018 (see </w:t>
      </w:r>
      <w:r w:rsidRPr="007313D7">
        <w:t>s 2</w:t>
      </w:r>
      <w:r>
        <w:t xml:space="preserve"> </w:t>
      </w:r>
      <w:r w:rsidRPr="007313D7">
        <w:t>(</w:t>
      </w:r>
      <w:r w:rsidRPr="007313D7">
        <w:rPr>
          <w:lang w:val="en" w:eastAsia="en-AU"/>
        </w:rPr>
        <w:t>2))</w:t>
      </w:r>
    </w:p>
    <w:p w14:paraId="19438F24" w14:textId="3F3F54DF" w:rsidR="007313D7" w:rsidRPr="007313D7" w:rsidRDefault="007313D7" w:rsidP="007313D7">
      <w:pPr>
        <w:pStyle w:val="Actdetails"/>
        <w:rPr>
          <w:lang w:val="en" w:eastAsia="en-AU"/>
        </w:rPr>
      </w:pPr>
      <w:r w:rsidRPr="007313D7">
        <w:rPr>
          <w:lang w:val="en" w:eastAsia="en-AU"/>
        </w:rPr>
        <w:t>ss 16, 32</w:t>
      </w:r>
      <w:r>
        <w:rPr>
          <w:lang w:val="en" w:eastAsia="en-AU"/>
        </w:rPr>
        <w:t>-</w:t>
      </w:r>
      <w:r w:rsidRPr="007313D7">
        <w:rPr>
          <w:lang w:val="en" w:eastAsia="en-AU"/>
        </w:rPr>
        <w:t>34, 43 comm</w:t>
      </w:r>
      <w:r>
        <w:rPr>
          <w:lang w:val="en" w:eastAsia="en-AU"/>
        </w:rPr>
        <w:t>enced</w:t>
      </w:r>
      <w:r w:rsidRPr="007313D7">
        <w:rPr>
          <w:lang w:val="en" w:eastAsia="en-AU"/>
        </w:rPr>
        <w:t xml:space="preserve"> 1 October 2018 immediately after the comm</w:t>
      </w:r>
      <w:r>
        <w:rPr>
          <w:lang w:val="en" w:eastAsia="en-AU"/>
        </w:rPr>
        <w:t>encement</w:t>
      </w:r>
      <w:r w:rsidRPr="007313D7">
        <w:rPr>
          <w:lang w:val="en" w:eastAsia="en-AU"/>
        </w:rPr>
        <w:t xml:space="preserve"> of the Heavy Vehicle National Law and Other Legislation Amendment Act 2016</w:t>
      </w:r>
      <w:r>
        <w:rPr>
          <w:lang w:val="en" w:eastAsia="en-AU"/>
        </w:rPr>
        <w:t xml:space="preserve"> (</w:t>
      </w:r>
      <w:hyperlink r:id="rId166" w:tooltip="Heavy Vehicle National Law and Other Legislation Amendment Act 2016" w:history="1">
        <w:r w:rsidR="006A2911">
          <w:rPr>
            <w:rStyle w:val="charCitHyperlinkAbbrev"/>
          </w:rPr>
          <w:t>A2016-65</w:t>
        </w:r>
      </w:hyperlink>
      <w:r>
        <w:rPr>
          <w:lang w:val="en" w:eastAsia="en-AU"/>
        </w:rPr>
        <w:t xml:space="preserve"> (Qld))</w:t>
      </w:r>
      <w:r w:rsidR="00916598">
        <w:rPr>
          <w:lang w:val="en" w:eastAsia="en-AU"/>
        </w:rPr>
        <w:t>, s 10 (see s 2 </w:t>
      </w:r>
      <w:r w:rsidRPr="007313D7">
        <w:rPr>
          <w:lang w:val="en" w:eastAsia="en-AU"/>
        </w:rPr>
        <w:t>(1))</w:t>
      </w:r>
    </w:p>
    <w:p w14:paraId="4FD72268" w14:textId="7BA7C03B" w:rsidR="007313D7" w:rsidRPr="007313D7" w:rsidRDefault="007313D7" w:rsidP="007313D7">
      <w:pPr>
        <w:pStyle w:val="Actdetails"/>
        <w:rPr>
          <w:lang w:val="en" w:eastAsia="en-AU"/>
        </w:rPr>
      </w:pPr>
      <w:r w:rsidRPr="007313D7">
        <w:rPr>
          <w:lang w:val="en" w:eastAsia="en-AU"/>
        </w:rPr>
        <w:t>ss 19</w:t>
      </w:r>
      <w:r w:rsidR="00916598">
        <w:rPr>
          <w:lang w:val="en" w:eastAsia="en-AU"/>
        </w:rPr>
        <w:t>-</w:t>
      </w:r>
      <w:r w:rsidR="00D75434">
        <w:rPr>
          <w:lang w:val="en" w:eastAsia="en-AU"/>
        </w:rPr>
        <w:t xml:space="preserve">23, 42 </w:t>
      </w:r>
      <w:r w:rsidRPr="007313D7">
        <w:rPr>
          <w:lang w:val="en" w:eastAsia="en-AU"/>
        </w:rPr>
        <w:t>comm</w:t>
      </w:r>
      <w:r w:rsidR="00916598">
        <w:rPr>
          <w:lang w:val="en" w:eastAsia="en-AU"/>
        </w:rPr>
        <w:t>enced</w:t>
      </w:r>
      <w:r w:rsidRPr="007313D7">
        <w:rPr>
          <w:lang w:val="en" w:eastAsia="en-AU"/>
        </w:rPr>
        <w:t xml:space="preserve"> 1 October 2018 (</w:t>
      </w:r>
      <w:hyperlink r:id="rId167" w:tooltip="SL2018-143 (Qld)" w:history="1">
        <w:r w:rsidR="006A2911">
          <w:rPr>
            <w:rStyle w:val="charCitHyperlinkAbbrev"/>
          </w:rPr>
          <w:t>SL2018-143</w:t>
        </w:r>
      </w:hyperlink>
      <w:r w:rsidR="006A2911">
        <w:rPr>
          <w:rStyle w:val="charCitHyperlinkAbbrev"/>
        </w:rPr>
        <w:t xml:space="preserve"> </w:t>
      </w:r>
      <w:r w:rsidR="006A2911" w:rsidRPr="006A2911">
        <w:t>(Qld)</w:t>
      </w:r>
      <w:r w:rsidRPr="007313D7">
        <w:rPr>
          <w:lang w:val="en" w:eastAsia="en-AU"/>
        </w:rPr>
        <w:t>)</w:t>
      </w:r>
    </w:p>
    <w:p w14:paraId="0B4FD0D1" w14:textId="6D8693BD" w:rsidR="00D264A8" w:rsidRPr="00D75434" w:rsidRDefault="00A47739" w:rsidP="00D264A8">
      <w:pPr>
        <w:pStyle w:val="NewAct"/>
      </w:pPr>
      <w:hyperlink r:id="rId168" w:tgtFrame="_blank" w:history="1">
        <w:r w:rsidR="00D264A8">
          <w:rPr>
            <w:rStyle w:val="charCitHyperlinkAbbrev"/>
          </w:rPr>
          <w:t>Heavy Vehicle National Law Amendment Act 2018</w:t>
        </w:r>
      </w:hyperlink>
      <w:r w:rsidR="00D264A8" w:rsidRPr="00D264A8">
        <w:t xml:space="preserve"> </w:t>
      </w:r>
      <w:r w:rsidR="00EE3F30">
        <w:t>A2018-</w:t>
      </w:r>
      <w:r w:rsidR="00D264A8" w:rsidRPr="00D264A8">
        <w:t>18 (Qld)</w:t>
      </w:r>
    </w:p>
    <w:p w14:paraId="100A9E06" w14:textId="77777777" w:rsidR="00D264A8" w:rsidRPr="00D264A8" w:rsidRDefault="00D264A8" w:rsidP="00477321">
      <w:pPr>
        <w:pStyle w:val="Actdetails"/>
        <w:keepNext/>
        <w:rPr>
          <w:lang w:val="en" w:eastAsia="en-AU"/>
        </w:rPr>
      </w:pPr>
      <w:r w:rsidRPr="00D264A8">
        <w:rPr>
          <w:lang w:val="en" w:eastAsia="en-AU"/>
        </w:rPr>
        <w:t>date of assent 11 September 2018</w:t>
      </w:r>
    </w:p>
    <w:p w14:paraId="025CF339" w14:textId="77777777" w:rsidR="00D264A8" w:rsidRPr="00D264A8" w:rsidRDefault="00D264A8" w:rsidP="00477321">
      <w:pPr>
        <w:pStyle w:val="Actdetails"/>
        <w:keepNext/>
        <w:keepLines/>
        <w:rPr>
          <w:lang w:val="en" w:eastAsia="en-AU"/>
        </w:rPr>
      </w:pPr>
      <w:r w:rsidRPr="00D264A8">
        <w:rPr>
          <w:lang w:val="en" w:eastAsia="en-AU"/>
        </w:rPr>
        <w:t>pt 2</w:t>
      </w:r>
      <w:r w:rsidR="00062AC8">
        <w:rPr>
          <w:lang w:val="en" w:eastAsia="en-AU"/>
        </w:rPr>
        <w:t xml:space="preserve"> </w:t>
      </w:r>
      <w:r w:rsidRPr="00D264A8">
        <w:rPr>
          <w:lang w:val="en" w:eastAsia="en-AU"/>
        </w:rPr>
        <w:t>comm</w:t>
      </w:r>
      <w:r>
        <w:rPr>
          <w:lang w:val="en" w:eastAsia="en-AU"/>
        </w:rPr>
        <w:t>enced</w:t>
      </w:r>
      <w:r w:rsidRPr="00D264A8">
        <w:rPr>
          <w:lang w:val="en" w:eastAsia="en-AU"/>
        </w:rPr>
        <w:t xml:space="preserve"> on date of assent</w:t>
      </w:r>
    </w:p>
    <w:p w14:paraId="42EB772C" w14:textId="5EDEA0AF" w:rsidR="00D264A8" w:rsidRPr="00D264A8" w:rsidRDefault="00D264A8" w:rsidP="00D264A8">
      <w:pPr>
        <w:pStyle w:val="Actdetails"/>
        <w:rPr>
          <w:lang w:val="en" w:eastAsia="en-AU"/>
        </w:rPr>
      </w:pPr>
      <w:r w:rsidRPr="00D264A8">
        <w:rPr>
          <w:lang w:val="en" w:eastAsia="en-AU"/>
        </w:rPr>
        <w:t>pt 3, sch 1 (amdt of Heavy Vehicle National Law) comm</w:t>
      </w:r>
      <w:r>
        <w:rPr>
          <w:lang w:val="en" w:eastAsia="en-AU"/>
        </w:rPr>
        <w:t>enced</w:t>
      </w:r>
      <w:r w:rsidR="00F978A3">
        <w:rPr>
          <w:lang w:val="en" w:eastAsia="en-AU"/>
        </w:rPr>
        <w:t xml:space="preserve"> 1 </w:t>
      </w:r>
      <w:r w:rsidRPr="00D264A8">
        <w:rPr>
          <w:lang w:val="en" w:eastAsia="en-AU"/>
        </w:rPr>
        <w:t>October 2018, immediately after the commencement of the Heavy Vehicle National Law and Other Legislation Amendment Act 2018</w:t>
      </w:r>
      <w:r w:rsidR="003457FB">
        <w:rPr>
          <w:lang w:val="en" w:eastAsia="en-AU"/>
        </w:rPr>
        <w:t xml:space="preserve"> </w:t>
      </w:r>
      <w:hyperlink r:id="rId169" w:tooltip="Heavy Vehicle National Law and Other Legislation Amendment Act 2018" w:history="1">
        <w:r w:rsidR="00EE3F30">
          <w:rPr>
            <w:rStyle w:val="charCitHyperlinkAbbrev"/>
          </w:rPr>
          <w:t>A2018-10</w:t>
        </w:r>
      </w:hyperlink>
      <w:r w:rsidR="003457FB">
        <w:t xml:space="preserve"> (Qld)</w:t>
      </w:r>
      <w:r w:rsidRPr="00D264A8">
        <w:rPr>
          <w:lang w:val="en" w:eastAsia="en-AU"/>
        </w:rPr>
        <w:t>, s 16 (see s 2)</w:t>
      </w:r>
    </w:p>
    <w:p w14:paraId="5E47A5EE" w14:textId="1DC7507D" w:rsidR="00775DD3" w:rsidRPr="00935D4E" w:rsidRDefault="00A47739" w:rsidP="00775DD3">
      <w:pPr>
        <w:pStyle w:val="NewAct"/>
      </w:pPr>
      <w:hyperlink r:id="rId170" w:tooltip="A2018-42" w:history="1">
        <w:r w:rsidR="00775DD3">
          <w:rPr>
            <w:rStyle w:val="charCitHyperlinkAbbrev"/>
          </w:rPr>
          <w:t>Statute Law Amendment Act 2018</w:t>
        </w:r>
      </w:hyperlink>
      <w:r w:rsidR="00775DD3">
        <w:t xml:space="preserve"> A2018-42 sch 3 pt 3.18</w:t>
      </w:r>
    </w:p>
    <w:p w14:paraId="7DB58F39" w14:textId="77777777" w:rsidR="00775DD3" w:rsidRDefault="00775DD3" w:rsidP="00F978A3">
      <w:pPr>
        <w:pStyle w:val="Actdetails"/>
        <w:keepNext/>
      </w:pPr>
      <w:r>
        <w:t>notified LR 8 November 2018</w:t>
      </w:r>
    </w:p>
    <w:p w14:paraId="39446FE6" w14:textId="77777777" w:rsidR="00775DD3" w:rsidRDefault="00775DD3" w:rsidP="00775DD3">
      <w:pPr>
        <w:pStyle w:val="Actdetails"/>
      </w:pPr>
      <w:r>
        <w:t>s 1, s 2 taken to have commenced 1 July 2018 (LA s 75 (2))</w:t>
      </w:r>
    </w:p>
    <w:p w14:paraId="11859D81" w14:textId="77777777" w:rsidR="00775DD3" w:rsidRDefault="00775DD3" w:rsidP="00775DD3">
      <w:pPr>
        <w:pStyle w:val="Actdetails"/>
      </w:pPr>
      <w:r>
        <w:t>sch 3 pt 3.18 taken to have commenced 1 July 2018 (s 2 (2))</w:t>
      </w:r>
    </w:p>
    <w:p w14:paraId="4DF81443" w14:textId="02678901" w:rsidR="00ED622F" w:rsidRPr="00ED622F" w:rsidRDefault="00ED622F" w:rsidP="00ED622F">
      <w:pPr>
        <w:pStyle w:val="LegHistNote"/>
      </w:pPr>
      <w:r>
        <w:rPr>
          <w:i/>
        </w:rPr>
        <w:t>Note</w:t>
      </w:r>
      <w:r>
        <w:rPr>
          <w:i/>
        </w:rPr>
        <w:tab/>
      </w:r>
      <w:r>
        <w:t xml:space="preserve">This Act only amends the </w:t>
      </w:r>
      <w:hyperlink r:id="rId171" w:tooltip="Heavy Vehicle National Law (ACT) Act 2013" w:history="1">
        <w:r w:rsidR="006B39B0">
          <w:rPr>
            <w:rStyle w:val="charCitHyperlinkAbbrev"/>
          </w:rPr>
          <w:t>Heavy Vehicle National Law (ACT) Act 2013</w:t>
        </w:r>
      </w:hyperlink>
      <w:r>
        <w:t xml:space="preserve"> A2013-51.</w:t>
      </w:r>
    </w:p>
    <w:p w14:paraId="412E233C" w14:textId="58FFAAAD" w:rsidR="00454D2E" w:rsidRPr="00D75434" w:rsidRDefault="00A47739" w:rsidP="00454D2E">
      <w:pPr>
        <w:pStyle w:val="NewAct"/>
      </w:pPr>
      <w:hyperlink r:id="rId172" w:tgtFrame="_blank" w:tooltip="Act 2019 No 29 (Qld)" w:history="1">
        <w:r w:rsidR="00454D2E">
          <w:rPr>
            <w:rStyle w:val="charCitHyperlinkAbbrev"/>
          </w:rPr>
          <w:t>Heavy Vehicle National Law and Other Legislation Amendment Act 2019</w:t>
        </w:r>
      </w:hyperlink>
      <w:r w:rsidR="00454D2E" w:rsidRPr="00D264A8">
        <w:t xml:space="preserve"> </w:t>
      </w:r>
      <w:r w:rsidR="00EE3F30">
        <w:t>A2019-29</w:t>
      </w:r>
      <w:r w:rsidR="00454D2E" w:rsidRPr="00D264A8">
        <w:t xml:space="preserve"> (Qld)</w:t>
      </w:r>
    </w:p>
    <w:p w14:paraId="220A86EC" w14:textId="77777777" w:rsidR="00454D2E" w:rsidRPr="00D264A8" w:rsidRDefault="00454D2E" w:rsidP="00454D2E">
      <w:pPr>
        <w:pStyle w:val="Actdetails"/>
        <w:keepNext/>
        <w:rPr>
          <w:lang w:val="en" w:eastAsia="en-AU"/>
        </w:rPr>
      </w:pPr>
      <w:r w:rsidRPr="00D264A8">
        <w:rPr>
          <w:lang w:val="en" w:eastAsia="en-AU"/>
        </w:rPr>
        <w:t xml:space="preserve">date of assent </w:t>
      </w:r>
      <w:r>
        <w:rPr>
          <w:lang w:val="en" w:eastAsia="en-AU"/>
        </w:rPr>
        <w:t>26</w:t>
      </w:r>
      <w:r w:rsidRPr="00D264A8">
        <w:rPr>
          <w:lang w:val="en" w:eastAsia="en-AU"/>
        </w:rPr>
        <w:t xml:space="preserve"> September 201</w:t>
      </w:r>
      <w:r>
        <w:rPr>
          <w:lang w:val="en" w:eastAsia="en-AU"/>
        </w:rPr>
        <w:t>9</w:t>
      </w:r>
    </w:p>
    <w:p w14:paraId="08E6C236" w14:textId="63439B58" w:rsidR="00454D2E" w:rsidRPr="00EA3A24" w:rsidRDefault="00454D2E" w:rsidP="00454D2E">
      <w:pPr>
        <w:pStyle w:val="Actdetails"/>
        <w:keepNext/>
        <w:keepLines/>
        <w:rPr>
          <w:lang w:val="en" w:eastAsia="en-AU"/>
        </w:rPr>
      </w:pPr>
      <w:r w:rsidRPr="00EA3A24">
        <w:rPr>
          <w:lang w:val="en" w:eastAsia="en-AU"/>
        </w:rPr>
        <w:t xml:space="preserve">pt 2 </w:t>
      </w:r>
      <w:r w:rsidR="00EA3A24" w:rsidRPr="00EA3A24">
        <w:rPr>
          <w:lang w:val="en" w:eastAsia="en-AU"/>
        </w:rPr>
        <w:t xml:space="preserve">div 1 </w:t>
      </w:r>
      <w:r w:rsidRPr="00EA3A24">
        <w:rPr>
          <w:lang w:val="en" w:eastAsia="en-AU"/>
        </w:rPr>
        <w:t>commence</w:t>
      </w:r>
      <w:r w:rsidR="00EA3A24" w:rsidRPr="00EA3A24">
        <w:rPr>
          <w:lang w:val="en" w:eastAsia="en-AU"/>
        </w:rPr>
        <w:t>d 1 July 2021 (s 2 (1) and see</w:t>
      </w:r>
      <w:r w:rsidR="00887565" w:rsidRPr="00EA3A24">
        <w:rPr>
          <w:rStyle w:val="Hyperlink"/>
          <w:u w:val="none"/>
        </w:rPr>
        <w:t xml:space="preserve"> </w:t>
      </w:r>
      <w:hyperlink r:id="rId173" w:tooltip="Act 2018 No 163 (Cwlth)" w:history="1">
        <w:r w:rsidR="00887565" w:rsidRPr="00EA3A24">
          <w:rPr>
            <w:rStyle w:val="Hyperlink"/>
            <w:u w:val="none"/>
          </w:rPr>
          <w:t>Road Vehicle Standards Act 2018</w:t>
        </w:r>
      </w:hyperlink>
      <w:r w:rsidR="00887565" w:rsidRPr="00EA3A24">
        <w:rPr>
          <w:lang w:val="en" w:eastAsia="en-AU"/>
        </w:rPr>
        <w:t xml:space="preserve"> (Cwlth), s 15</w:t>
      </w:r>
      <w:r w:rsidR="00395AF2" w:rsidRPr="00EA3A24">
        <w:rPr>
          <w:lang w:val="en" w:eastAsia="en-AU"/>
        </w:rPr>
        <w:t>)</w:t>
      </w:r>
    </w:p>
    <w:p w14:paraId="17B5471E" w14:textId="77777777" w:rsidR="00887565" w:rsidRPr="00887565" w:rsidRDefault="00887565" w:rsidP="00454D2E">
      <w:pPr>
        <w:pStyle w:val="Actdetails"/>
        <w:keepNext/>
        <w:keepLines/>
        <w:rPr>
          <w:u w:val="single"/>
          <w:lang w:val="en" w:eastAsia="en-AU"/>
        </w:rPr>
      </w:pPr>
      <w:r>
        <w:rPr>
          <w:u w:val="single"/>
          <w:lang w:val="en" w:eastAsia="en-AU"/>
        </w:rPr>
        <w:t>s 10, s 11 not yet proclaimed</w:t>
      </w:r>
      <w:r w:rsidR="00581D9F">
        <w:rPr>
          <w:u w:val="single"/>
          <w:lang w:val="en" w:eastAsia="en-AU"/>
        </w:rPr>
        <w:t xml:space="preserve"> into force (see s 2 (2))</w:t>
      </w:r>
    </w:p>
    <w:p w14:paraId="207617E7" w14:textId="33AB7069" w:rsidR="00454D2E" w:rsidRPr="00D264A8" w:rsidRDefault="00454D2E" w:rsidP="00454D2E">
      <w:pPr>
        <w:pStyle w:val="Actdetails"/>
        <w:rPr>
          <w:lang w:val="en" w:eastAsia="en-AU"/>
        </w:rPr>
      </w:pPr>
      <w:r w:rsidRPr="00D264A8">
        <w:rPr>
          <w:lang w:val="en" w:eastAsia="en-AU"/>
        </w:rPr>
        <w:t>pt 3</w:t>
      </w:r>
      <w:r w:rsidR="00975D91">
        <w:rPr>
          <w:lang w:val="en" w:eastAsia="en-AU"/>
        </w:rPr>
        <w:t xml:space="preserve"> remainder</w:t>
      </w:r>
      <w:r w:rsidRPr="00D264A8">
        <w:rPr>
          <w:lang w:val="en" w:eastAsia="en-AU"/>
        </w:rPr>
        <w:t xml:space="preserve"> comm</w:t>
      </w:r>
      <w:r>
        <w:rPr>
          <w:lang w:val="en" w:eastAsia="en-AU"/>
        </w:rPr>
        <w:t xml:space="preserve">enced </w:t>
      </w:r>
      <w:r w:rsidR="00975D91">
        <w:rPr>
          <w:lang w:val="en" w:eastAsia="en-AU"/>
        </w:rPr>
        <w:t>28 February 2020</w:t>
      </w:r>
      <w:r w:rsidR="00975D91">
        <w:t xml:space="preserve"> (</w:t>
      </w:r>
      <w:r w:rsidR="00A84ADC">
        <w:t xml:space="preserve">s (2) and </w:t>
      </w:r>
      <w:hyperlink r:id="rId174" w:tooltip="SL2020-18 (Qld)" w:history="1">
        <w:r w:rsidR="00F573C7">
          <w:rPr>
            <w:rStyle w:val="charCitHyperlinkAbbrev"/>
          </w:rPr>
          <w:t>SL2020-18</w:t>
        </w:r>
      </w:hyperlink>
      <w:r w:rsidR="00975D91">
        <w:rPr>
          <w:rStyle w:val="charCitHyperlinkAbbrev"/>
        </w:rPr>
        <w:t xml:space="preserve"> </w:t>
      </w:r>
      <w:r w:rsidR="00975D91" w:rsidRPr="001C03F6">
        <w:t>(Qld))</w:t>
      </w:r>
    </w:p>
    <w:p w14:paraId="6D7FAFC3" w14:textId="77777777" w:rsidR="00124806" w:rsidRPr="00124806" w:rsidRDefault="00124806" w:rsidP="00124806">
      <w:pPr>
        <w:pStyle w:val="PageBreak"/>
      </w:pPr>
      <w:r w:rsidRPr="00124806">
        <w:br w:type="page"/>
      </w:r>
    </w:p>
    <w:p w14:paraId="5686CA8B" w14:textId="77777777" w:rsidR="00B3288F" w:rsidRPr="001E68BA" w:rsidRDefault="00B3288F">
      <w:pPr>
        <w:pStyle w:val="Endnote2"/>
      </w:pPr>
      <w:bookmarkStart w:id="1019" w:name="_Toc75869568"/>
      <w:r w:rsidRPr="001E68BA">
        <w:rPr>
          <w:rStyle w:val="charTableNo"/>
        </w:rPr>
        <w:lastRenderedPageBreak/>
        <w:t>4</w:t>
      </w:r>
      <w:r>
        <w:tab/>
      </w:r>
      <w:r w:rsidRPr="001E68BA">
        <w:rPr>
          <w:rStyle w:val="charTableText"/>
        </w:rPr>
        <w:t>Amendment history</w:t>
      </w:r>
      <w:bookmarkEnd w:id="1019"/>
    </w:p>
    <w:p w14:paraId="0C151655" w14:textId="77777777"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14:paraId="20067A92" w14:textId="660365F5" w:rsidR="005525A2" w:rsidRDefault="00400817" w:rsidP="004A4A40">
      <w:pPr>
        <w:pStyle w:val="AmdtsEntries"/>
      </w:pPr>
      <w:r w:rsidRPr="00757F5B">
        <w:t>s 4</w:t>
      </w:r>
      <w:r w:rsidR="005525A2">
        <w:tab/>
        <w:t xml:space="preserve">mod </w:t>
      </w:r>
      <w:hyperlink r:id="rId175" w:tooltip="Heavy Vehicle National Law (ACT) Act 2013" w:history="1">
        <w:r w:rsidR="005525A2" w:rsidRPr="0068043D">
          <w:rPr>
            <w:rStyle w:val="charCitHyperlinkAbbrev"/>
          </w:rPr>
          <w:t>A2013-51</w:t>
        </w:r>
      </w:hyperlink>
      <w:r w:rsidR="005525A2">
        <w:t xml:space="preserve"> mod 1.12, mod 1.13</w:t>
      </w:r>
      <w:r w:rsidR="00A06E70">
        <w:t xml:space="preserve"> (mod om </w:t>
      </w:r>
      <w:hyperlink r:id="rId176" w:tooltip="Statute Law Amendment Act 2018" w:history="1">
        <w:r w:rsidR="00EC6DA9">
          <w:rPr>
            <w:rStyle w:val="charCitHyperlinkAbbrev"/>
          </w:rPr>
          <w:t>A2018</w:t>
        </w:r>
        <w:r w:rsidR="00EC6DA9">
          <w:rPr>
            <w:rStyle w:val="charCitHyperlinkAbbrev"/>
          </w:rPr>
          <w:noBreakHyphen/>
          <w:t>42</w:t>
        </w:r>
      </w:hyperlink>
      <w:r w:rsidR="009B709A">
        <w:t xml:space="preserve"> amdt </w:t>
      </w:r>
      <w:r w:rsidR="00A06E70">
        <w:t>3.61)</w:t>
      </w:r>
    </w:p>
    <w:p w14:paraId="3398F5A7" w14:textId="2B6B5F84" w:rsidR="005A34A5" w:rsidRDefault="005A34A5" w:rsidP="004A4A40">
      <w:pPr>
        <w:pStyle w:val="AmdtsEntries"/>
      </w:pPr>
      <w:r>
        <w:tab/>
        <w:t xml:space="preserve">am </w:t>
      </w:r>
      <w:hyperlink r:id="rId177" w:tooltip="Heavy Vehicle National Law and Other Legislation Amendment Act 2018 (Qld)" w:history="1">
        <w:r w:rsidR="00EE3F30">
          <w:rPr>
            <w:rStyle w:val="charCitHyperlinkAbbrev"/>
          </w:rPr>
          <w:t xml:space="preserve">A2018-10 </w:t>
        </w:r>
      </w:hyperlink>
      <w:r w:rsidR="00EE3F30" w:rsidRPr="00EE3F30">
        <w:t>(Qld)</w:t>
      </w:r>
      <w:r w:rsidR="00EE3F30">
        <w:rPr>
          <w:rStyle w:val="charCitHyperlinkAbbrev"/>
        </w:rPr>
        <w:t xml:space="preserve"> </w:t>
      </w:r>
      <w:r>
        <w:t>s 13</w:t>
      </w:r>
    </w:p>
    <w:p w14:paraId="0E14CD81" w14:textId="77777777" w:rsidR="00400817" w:rsidRDefault="00400817" w:rsidP="00816477">
      <w:pPr>
        <w:pStyle w:val="AmdtsEntryHd"/>
      </w:pPr>
      <w:r>
        <w:rPr>
          <w:spacing w:val="-1"/>
        </w:rPr>
        <w:t>Definitions</w:t>
      </w:r>
    </w:p>
    <w:p w14:paraId="4F1C8C6E" w14:textId="513C19ED" w:rsidR="000229BF" w:rsidRDefault="00400817" w:rsidP="0035563D">
      <w:pPr>
        <w:pStyle w:val="AmdtsEntries"/>
      </w:pPr>
      <w:r w:rsidRPr="00757F5B">
        <w:t>s 5</w:t>
      </w:r>
      <w:r w:rsidR="000229BF">
        <w:tab/>
        <w:t xml:space="preserve">def </w:t>
      </w:r>
      <w:r w:rsidR="000229BF" w:rsidRPr="000229BF">
        <w:rPr>
          <w:rStyle w:val="charBoldItals"/>
        </w:rPr>
        <w:t>advice purposes</w:t>
      </w:r>
      <w:r w:rsidR="000229BF">
        <w:t xml:space="preserve"> ins </w:t>
      </w:r>
      <w:hyperlink r:id="rId178" w:tooltip="Heavy Vehicle National Law and Other Legislation Amendment Act 2019" w:history="1">
        <w:r w:rsidR="000229BF" w:rsidRPr="00137BAE">
          <w:rPr>
            <w:rStyle w:val="charCitHyperlinkAbbrev"/>
          </w:rPr>
          <w:t>A2019-29</w:t>
        </w:r>
      </w:hyperlink>
      <w:r w:rsidR="000229BF">
        <w:t xml:space="preserve"> (Qld) s 7</w:t>
      </w:r>
    </w:p>
    <w:p w14:paraId="04128FD8" w14:textId="09BB842C" w:rsidR="00EA3A24" w:rsidRDefault="00EA3A24" w:rsidP="0035563D">
      <w:pPr>
        <w:pStyle w:val="AmdtsEntries"/>
      </w:pPr>
      <w:r>
        <w:tab/>
        <w:t xml:space="preserve">def </w:t>
      </w:r>
      <w:r w:rsidRPr="00EA3A24">
        <w:rPr>
          <w:rStyle w:val="charBoldItals"/>
        </w:rPr>
        <w:t>ADR</w:t>
      </w:r>
      <w:r>
        <w:t xml:space="preserve"> </w:t>
      </w:r>
      <w:r w:rsidR="00967DA5">
        <w:t>sub</w:t>
      </w:r>
      <w:r>
        <w:t xml:space="preserve"> </w:t>
      </w:r>
      <w:hyperlink r:id="rId179" w:tooltip="Heavy Vehicle National Law and Other Legislation Amendment Act 2019" w:history="1">
        <w:r w:rsidRPr="00137BAE">
          <w:rPr>
            <w:rStyle w:val="charCitHyperlinkAbbrev"/>
          </w:rPr>
          <w:t>A2019-29</w:t>
        </w:r>
      </w:hyperlink>
      <w:r>
        <w:t xml:space="preserve"> (Qld) s 4</w:t>
      </w:r>
    </w:p>
    <w:p w14:paraId="15442524" w14:textId="79CA551C" w:rsidR="003329B2" w:rsidRPr="003329B2" w:rsidRDefault="005525A2" w:rsidP="0035563D">
      <w:pPr>
        <w:pStyle w:val="AmdtsEntries"/>
      </w:pPr>
      <w:r>
        <w:tab/>
      </w:r>
      <w:r w:rsidR="003329B2">
        <w:t xml:space="preserve">def </w:t>
      </w:r>
      <w:r w:rsidR="003329B2">
        <w:rPr>
          <w:rStyle w:val="charBoldItals"/>
        </w:rPr>
        <w:t>AFM accreditation</w:t>
      </w:r>
      <w:r w:rsidR="003329B2">
        <w:t xml:space="preserve"> am </w:t>
      </w:r>
      <w:hyperlink r:id="rId180" w:tooltip="Heavy Vehicle National Law Amendment Act 2015" w:history="1">
        <w:r w:rsidR="005528D7">
          <w:rPr>
            <w:rStyle w:val="charCitHyperlinkAbbrev"/>
          </w:rPr>
          <w:t>A2015-12</w:t>
        </w:r>
      </w:hyperlink>
      <w:r w:rsidR="00A97FFD">
        <w:t xml:space="preserve"> </w:t>
      </w:r>
      <w:r w:rsidR="005528D7">
        <w:t>(</w:t>
      </w:r>
      <w:r w:rsidR="00BE6DA0">
        <w:t>Qld</w:t>
      </w:r>
      <w:r w:rsidR="005528D7">
        <w:t xml:space="preserve">) </w:t>
      </w:r>
      <w:r w:rsidR="00A97FFD">
        <w:t>s 4</w:t>
      </w:r>
    </w:p>
    <w:p w14:paraId="72518CFF" w14:textId="62301E29" w:rsidR="00A97FFD" w:rsidRDefault="00A97FFD" w:rsidP="0035563D">
      <w:pPr>
        <w:pStyle w:val="AmdtsEntries"/>
      </w:pPr>
      <w:r>
        <w:tab/>
        <w:t xml:space="preserve">def </w:t>
      </w:r>
      <w:r>
        <w:rPr>
          <w:rStyle w:val="charBoldItals"/>
        </w:rPr>
        <w:t>B-triple</w:t>
      </w:r>
      <w:r>
        <w:t xml:space="preserve"> ins </w:t>
      </w:r>
      <w:hyperlink r:id="rId181" w:tooltip="Heavy Vehicle National Law Amendment Act 2015" w:history="1">
        <w:r w:rsidR="00507E44">
          <w:rPr>
            <w:rStyle w:val="charCitHyperlinkAbbrev"/>
          </w:rPr>
          <w:t>A2015-12</w:t>
        </w:r>
      </w:hyperlink>
      <w:r>
        <w:t xml:space="preserve"> </w:t>
      </w:r>
      <w:r w:rsidR="00BE6DA0">
        <w:t xml:space="preserve">(Qld) </w:t>
      </w:r>
      <w:r>
        <w:t>s 4</w:t>
      </w:r>
    </w:p>
    <w:p w14:paraId="3D9B184F" w14:textId="6B0208FF" w:rsidR="00A97FFD" w:rsidRDefault="00A97FFD" w:rsidP="0035563D">
      <w:pPr>
        <w:pStyle w:val="AmdtsEntries"/>
      </w:pPr>
      <w:r>
        <w:tab/>
        <w:t xml:space="preserve">def </w:t>
      </w:r>
      <w:r>
        <w:rPr>
          <w:rStyle w:val="charBoldItals"/>
        </w:rPr>
        <w:t xml:space="preserve">BFM accreditation </w:t>
      </w:r>
      <w:r>
        <w:t xml:space="preserve">am </w:t>
      </w:r>
      <w:hyperlink r:id="rId182" w:tooltip="Heavy Vehicle National Law Amendment Act 2015" w:history="1">
        <w:r w:rsidR="00BE6DA0">
          <w:rPr>
            <w:rStyle w:val="charCitHyperlinkAbbrev"/>
          </w:rPr>
          <w:t>A2015-12</w:t>
        </w:r>
      </w:hyperlink>
      <w:r w:rsidR="00BE6DA0">
        <w:t xml:space="preserve"> (Qld)</w:t>
      </w:r>
      <w:r>
        <w:t xml:space="preserve"> s 4</w:t>
      </w:r>
    </w:p>
    <w:p w14:paraId="02006A57" w14:textId="48201360" w:rsidR="00D66BA0" w:rsidRDefault="00D66BA0" w:rsidP="0035563D">
      <w:pPr>
        <w:pStyle w:val="AmdtsEntries"/>
      </w:pPr>
      <w:r>
        <w:tab/>
        <w:t xml:space="preserve">def </w:t>
      </w:r>
      <w:r w:rsidRPr="00D66BA0">
        <w:rPr>
          <w:rStyle w:val="charBoldItals"/>
        </w:rPr>
        <w:t>business practices</w:t>
      </w:r>
      <w:r>
        <w:t xml:space="preserve"> ins </w:t>
      </w:r>
      <w:hyperlink r:id="rId183" w:tooltip="Heavy Vehicle National Law and Other Legislation Amendment Act 2016" w:history="1">
        <w:r w:rsidR="008E0DE4">
          <w:rPr>
            <w:rStyle w:val="charCitHyperlinkAbbrev"/>
          </w:rPr>
          <w:t>A2016-65</w:t>
        </w:r>
      </w:hyperlink>
      <w:r>
        <w:t xml:space="preserve"> </w:t>
      </w:r>
      <w:r w:rsidR="008E0DE4">
        <w:t xml:space="preserve">(Qld) </w:t>
      </w:r>
      <w:r>
        <w:t>s 7</w:t>
      </w:r>
    </w:p>
    <w:p w14:paraId="64FC44B3" w14:textId="7B2AF526" w:rsidR="0055416F" w:rsidRDefault="0055416F" w:rsidP="0035563D">
      <w:pPr>
        <w:pStyle w:val="AmdtsEntries"/>
      </w:pPr>
      <w:r>
        <w:tab/>
        <w:t xml:space="preserve">def </w:t>
      </w:r>
      <w:r w:rsidRPr="0055416F">
        <w:rPr>
          <w:rStyle w:val="charBoldItals"/>
        </w:rPr>
        <w:t>commercial consignor</w:t>
      </w:r>
      <w:r>
        <w:t xml:space="preserve"> om </w:t>
      </w:r>
      <w:hyperlink r:id="rId184" w:tooltip="Heavy Vehicle National Law and Other Legislation Amendment Act 2016" w:history="1">
        <w:hyperlink r:id="rId185" w:tooltip="Heavy Vehicle National Law and Other Legislation Amendment Act 2016" w:history="1">
          <w:r w:rsidR="008E0DE4">
            <w:rPr>
              <w:rStyle w:val="charCitHyperlinkAbbrev"/>
            </w:rPr>
            <w:t>A2016-65</w:t>
          </w:r>
        </w:hyperlink>
        <w:r w:rsidR="008E0DE4">
          <w:t xml:space="preserve"> (Qld)</w:t>
        </w:r>
      </w:hyperlink>
      <w:r>
        <w:t xml:space="preserve"> s 7</w:t>
      </w:r>
    </w:p>
    <w:p w14:paraId="3CE4709B" w14:textId="6DCDE63F" w:rsidR="00D66BA0" w:rsidRDefault="00D66BA0" w:rsidP="00D66BA0">
      <w:pPr>
        <w:pStyle w:val="AmdtsEntries"/>
      </w:pPr>
      <w:r>
        <w:tab/>
        <w:t xml:space="preserve">def </w:t>
      </w:r>
      <w:r>
        <w:rPr>
          <w:rStyle w:val="charBoldItals"/>
        </w:rPr>
        <w:t>complaint</w:t>
      </w:r>
      <w:r>
        <w:t xml:space="preserve"> ins </w:t>
      </w:r>
      <w:hyperlink r:id="rId186" w:tooltip="Heavy Vehicle National Law and Other Legislation Amendment Act 2016" w:history="1">
        <w:hyperlink r:id="rId187"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22C0B22B" w14:textId="0F06F7F9" w:rsidR="00A97FFD" w:rsidRDefault="00A97FFD" w:rsidP="0035563D">
      <w:pPr>
        <w:pStyle w:val="AmdtsEntries"/>
      </w:pPr>
      <w:r>
        <w:tab/>
        <w:t xml:space="preserve">def </w:t>
      </w:r>
      <w:r>
        <w:rPr>
          <w:rStyle w:val="charBoldItals"/>
        </w:rPr>
        <w:t>component</w:t>
      </w:r>
      <w:r>
        <w:t xml:space="preserve"> am </w:t>
      </w:r>
      <w:hyperlink r:id="rId188" w:tooltip="Heavy Vehicle National Law Amendment Act 2015" w:history="1">
        <w:r w:rsidR="00BE6DA0">
          <w:rPr>
            <w:rStyle w:val="charCitHyperlinkAbbrev"/>
          </w:rPr>
          <w:t>A2015-12</w:t>
        </w:r>
      </w:hyperlink>
      <w:r w:rsidR="00BE6DA0">
        <w:t xml:space="preserve"> (Qld)</w:t>
      </w:r>
      <w:r>
        <w:t xml:space="preserve"> s 4</w:t>
      </w:r>
    </w:p>
    <w:p w14:paraId="557FD684" w14:textId="25AE8552" w:rsidR="00D83090" w:rsidRDefault="00D83090" w:rsidP="0035563D">
      <w:pPr>
        <w:pStyle w:val="AmdtsEntries"/>
      </w:pPr>
      <w:r>
        <w:tab/>
        <w:t xml:space="preserve">def </w:t>
      </w:r>
      <w:r w:rsidRPr="00D83090">
        <w:rPr>
          <w:b/>
          <w:i/>
        </w:rPr>
        <w:t>conditionally registered</w:t>
      </w:r>
      <w:r>
        <w:t xml:space="preserve"> om </w:t>
      </w:r>
      <w:hyperlink r:id="rId189" w:tooltip="Heavy Vehicle National Law and Other Legislation Amendment Act 2018 (Qld)" w:history="1">
        <w:hyperlink r:id="rId190"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245556F4" w14:textId="565CE56B" w:rsidR="00417799" w:rsidRDefault="00417799" w:rsidP="00417799">
      <w:pPr>
        <w:pStyle w:val="AmdtsEntries"/>
      </w:pPr>
      <w:r>
        <w:tab/>
        <w:t xml:space="preserve">def </w:t>
      </w:r>
      <w:r>
        <w:rPr>
          <w:rStyle w:val="charBoldItals"/>
        </w:rPr>
        <w:t>consign</w:t>
      </w:r>
      <w:r>
        <w:t xml:space="preserve"> </w:t>
      </w:r>
      <w:r w:rsidR="00F94088">
        <w:t xml:space="preserve">and </w:t>
      </w:r>
      <w:r w:rsidR="00F94088" w:rsidRPr="00F94088">
        <w:rPr>
          <w:rStyle w:val="charBoldItals"/>
        </w:rPr>
        <w:t>consignor</w:t>
      </w:r>
      <w:r w:rsidR="00F94088">
        <w:t xml:space="preserve"> </w:t>
      </w:r>
      <w:r>
        <w:t xml:space="preserve">am </w:t>
      </w:r>
      <w:hyperlink r:id="rId191" w:tooltip="Heavy Vehicle National Law and Other Legislation Amendment Act 2016" w:history="1">
        <w:hyperlink r:id="rId192"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78F58FAD" w14:textId="44DA2D30" w:rsidR="00700AED" w:rsidRDefault="00700AED" w:rsidP="00124FEC">
      <w:pPr>
        <w:pStyle w:val="AmdtsEntries"/>
      </w:pPr>
      <w:r>
        <w:tab/>
        <w:t xml:space="preserve">def </w:t>
      </w:r>
      <w:r w:rsidRPr="00700AED">
        <w:rPr>
          <w:rStyle w:val="charBoldItals"/>
        </w:rPr>
        <w:t>container weight declaration</w:t>
      </w:r>
      <w:r>
        <w:t xml:space="preserve"> am </w:t>
      </w:r>
      <w:hyperlink r:id="rId193" w:tooltip="Heavy Vehicle National Law Amendment Act 2018" w:history="1">
        <w:r w:rsidR="00C14D0F">
          <w:rPr>
            <w:rStyle w:val="charCitHyperlinkAbbrev"/>
          </w:rPr>
          <w:t>A2018-18</w:t>
        </w:r>
      </w:hyperlink>
      <w:r>
        <w:t xml:space="preserve"> </w:t>
      </w:r>
      <w:r w:rsidR="00C14D0F">
        <w:t xml:space="preserve">(Qld) </w:t>
      </w:r>
      <w:r>
        <w:t>s 6</w:t>
      </w:r>
    </w:p>
    <w:p w14:paraId="7F95D329" w14:textId="1DEA079A" w:rsidR="00124FEC" w:rsidRDefault="00124FEC" w:rsidP="00124FEC">
      <w:pPr>
        <w:pStyle w:val="AmdtsEntries"/>
      </w:pPr>
      <w:r>
        <w:tab/>
        <w:t xml:space="preserve">def </w:t>
      </w:r>
      <w:r w:rsidR="00D345FC">
        <w:rPr>
          <w:rStyle w:val="charBoldItals"/>
        </w:rPr>
        <w:t>contract</w:t>
      </w:r>
      <w:r>
        <w:t xml:space="preserve"> ins </w:t>
      </w:r>
      <w:hyperlink r:id="rId194" w:tooltip="Heavy Vehicle National Law and Other Legislation Amendment Act 2016" w:history="1">
        <w:hyperlink r:id="rId195"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31D2BAB7" w14:textId="43AAB53E" w:rsidR="005525A2" w:rsidRPr="005525A2" w:rsidRDefault="00A97FFD" w:rsidP="0035563D">
      <w:pPr>
        <w:pStyle w:val="AmdtsEntries"/>
      </w:pPr>
      <w:r>
        <w:tab/>
      </w:r>
      <w:r w:rsidR="005525A2">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96" w:tooltip="Heavy Vehicle National Law (ACT) Act 2013" w:history="1">
        <w:r w:rsidR="005525A2" w:rsidRPr="0068043D">
          <w:rPr>
            <w:rStyle w:val="charCitHyperlinkAbbrev"/>
          </w:rPr>
          <w:t>A2013-51</w:t>
        </w:r>
      </w:hyperlink>
      <w:r w:rsidR="005525A2">
        <w:t xml:space="preserve"> mod 1.14</w:t>
      </w:r>
      <w:r w:rsidR="00932BA6">
        <w:t xml:space="preserve"> (mod om </w:t>
      </w:r>
      <w:hyperlink r:id="rId197"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7C51CAD4" w14:textId="7179F7AF" w:rsidR="00D83090" w:rsidRDefault="00D83090" w:rsidP="00D83090">
      <w:pPr>
        <w:pStyle w:val="AmdtsEntries"/>
      </w:pPr>
      <w:r>
        <w:tab/>
        <w:t xml:space="preserve">def </w:t>
      </w:r>
      <w:r>
        <w:rPr>
          <w:b/>
          <w:i/>
        </w:rPr>
        <w:t>database of heavy vehicles</w:t>
      </w:r>
      <w:r w:rsidRPr="00D83090">
        <w:rPr>
          <w:b/>
          <w:i/>
        </w:rPr>
        <w:t xml:space="preserve"> </w:t>
      </w:r>
      <w:r>
        <w:t xml:space="preserve">ins </w:t>
      </w:r>
      <w:hyperlink r:id="rId198" w:tooltip="Heavy Vehicle National Law and Other Legislation Amendment Act 2018 (Qld)" w:history="1">
        <w:hyperlink r:id="rId199"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68DF2ABD" w14:textId="6F1FEB42" w:rsidR="00194CFF" w:rsidRPr="00194CFF" w:rsidRDefault="00194CFF" w:rsidP="0035563D">
      <w:pPr>
        <w:pStyle w:val="AmdtsEntries"/>
      </w:pPr>
      <w:r>
        <w:tab/>
        <w:t xml:space="preserve">def </w:t>
      </w:r>
      <w:r>
        <w:rPr>
          <w:rStyle w:val="charBoldItals"/>
        </w:rPr>
        <w:t xml:space="preserve">driver fatigue compliance function </w:t>
      </w:r>
      <w:r>
        <w:t xml:space="preserve">ins </w:t>
      </w:r>
      <w:hyperlink r:id="rId200" w:tooltip="Heavy Vehicle National Law Amendment Act 2015" w:history="1">
        <w:r w:rsidR="00BE6DA0">
          <w:rPr>
            <w:rStyle w:val="charCitHyperlinkAbbrev"/>
          </w:rPr>
          <w:t>A2015-12</w:t>
        </w:r>
      </w:hyperlink>
      <w:r w:rsidR="00BE6DA0">
        <w:t xml:space="preserve"> (Qld)</w:t>
      </w:r>
      <w:r w:rsidR="00507E44">
        <w:t xml:space="preserve"> </w:t>
      </w:r>
      <w:r w:rsidR="00A67578">
        <w:t>s </w:t>
      </w:r>
      <w:r>
        <w:t>4</w:t>
      </w:r>
    </w:p>
    <w:p w14:paraId="54777B16" w14:textId="36913864" w:rsidR="00194CFF" w:rsidRDefault="00194CFF" w:rsidP="00194CFF">
      <w:pPr>
        <w:pStyle w:val="AmdtsEntries"/>
      </w:pPr>
      <w:r>
        <w:tab/>
        <w:t xml:space="preserve">def </w:t>
      </w:r>
      <w:r>
        <w:rPr>
          <w:rStyle w:val="charBoldItals"/>
        </w:rPr>
        <w:t xml:space="preserve">driver fatigue compliance function </w:t>
      </w:r>
      <w:r>
        <w:t xml:space="preserve">ins </w:t>
      </w:r>
      <w:hyperlink r:id="rId201" w:tooltip="Heavy Vehicle National Law Amendment Act 2015" w:history="1">
        <w:r w:rsidR="00BE6DA0">
          <w:rPr>
            <w:rStyle w:val="charCitHyperlinkAbbrev"/>
          </w:rPr>
          <w:t>A2015-12</w:t>
        </w:r>
      </w:hyperlink>
      <w:r w:rsidR="00BE6DA0">
        <w:t xml:space="preserve"> (Qld)</w:t>
      </w:r>
      <w:r w:rsidR="00A67578">
        <w:t xml:space="preserve"> s </w:t>
      </w:r>
      <w:r>
        <w:t>4</w:t>
      </w:r>
    </w:p>
    <w:p w14:paraId="06B9E073" w14:textId="7C2D2014" w:rsidR="00194CFF" w:rsidRDefault="00194CFF" w:rsidP="00194CFF">
      <w:pPr>
        <w:pStyle w:val="AmdtsEntries"/>
      </w:pPr>
      <w:r>
        <w:tab/>
        <w:t xml:space="preserve">def </w:t>
      </w:r>
      <w:r>
        <w:rPr>
          <w:rStyle w:val="charBoldItals"/>
        </w:rPr>
        <w:t>electronic work diary authorised use</w:t>
      </w:r>
      <w:r>
        <w:t xml:space="preserve"> ins </w:t>
      </w:r>
      <w:hyperlink r:id="rId202" w:tooltip="Heavy Vehicle National Law Amendment Act 2015" w:history="1">
        <w:r w:rsidR="00BE6DA0">
          <w:rPr>
            <w:rStyle w:val="charCitHyperlinkAbbrev"/>
          </w:rPr>
          <w:t>A2015-12</w:t>
        </w:r>
      </w:hyperlink>
      <w:r w:rsidR="00BE6DA0">
        <w:t xml:space="preserve"> (Qld)</w:t>
      </w:r>
      <w:r>
        <w:t xml:space="preserve"> s 4</w:t>
      </w:r>
    </w:p>
    <w:p w14:paraId="23E44D02" w14:textId="6A34919B" w:rsidR="00F2189E" w:rsidRDefault="00F2189E" w:rsidP="00F2189E">
      <w:pPr>
        <w:pStyle w:val="AmdtsEntries"/>
      </w:pPr>
      <w:r>
        <w:tab/>
        <w:t xml:space="preserve">def </w:t>
      </w:r>
      <w:r>
        <w:rPr>
          <w:rStyle w:val="charBoldItals"/>
        </w:rPr>
        <w:t>electronic work diary information</w:t>
      </w:r>
      <w:r>
        <w:t xml:space="preserve"> ins </w:t>
      </w:r>
      <w:hyperlink r:id="rId203" w:tooltip="Heavy Vehicle National Law Amendment Act 2015" w:history="1">
        <w:r w:rsidR="00BE6DA0">
          <w:rPr>
            <w:rStyle w:val="charCitHyperlinkAbbrev"/>
          </w:rPr>
          <w:t>A2015-12</w:t>
        </w:r>
      </w:hyperlink>
      <w:r w:rsidR="00BE6DA0">
        <w:t xml:space="preserve"> (Qld)</w:t>
      </w:r>
      <w:r>
        <w:t xml:space="preserve"> s 4</w:t>
      </w:r>
    </w:p>
    <w:p w14:paraId="086B062B" w14:textId="7DC2C856" w:rsidR="00194CFF" w:rsidRDefault="00194CFF" w:rsidP="0035563D">
      <w:pPr>
        <w:pStyle w:val="AmdtsEntries"/>
      </w:pPr>
      <w:r>
        <w:tab/>
        <w:t xml:space="preserve">def </w:t>
      </w:r>
      <w:r>
        <w:rPr>
          <w:rStyle w:val="charBoldItals"/>
        </w:rPr>
        <w:t xml:space="preserve">electronic work diary label </w:t>
      </w:r>
      <w:r>
        <w:t xml:space="preserve">om </w:t>
      </w:r>
      <w:hyperlink r:id="rId204" w:tooltip="Heavy Vehicle National Law Amendment Act 2015" w:history="1">
        <w:r w:rsidR="00BE6DA0">
          <w:rPr>
            <w:rStyle w:val="charCitHyperlinkAbbrev"/>
          </w:rPr>
          <w:t>A2015-12</w:t>
        </w:r>
      </w:hyperlink>
      <w:r w:rsidR="00BE6DA0">
        <w:t xml:space="preserve"> (Qld)</w:t>
      </w:r>
      <w:r>
        <w:t xml:space="preserve"> s 4</w:t>
      </w:r>
    </w:p>
    <w:p w14:paraId="0CD85B31" w14:textId="348C9410" w:rsidR="00F2189E" w:rsidRDefault="00F2189E" w:rsidP="00F2189E">
      <w:pPr>
        <w:pStyle w:val="AmdtsEntries"/>
      </w:pPr>
      <w:r>
        <w:tab/>
        <w:t xml:space="preserve">def </w:t>
      </w:r>
      <w:r>
        <w:rPr>
          <w:rStyle w:val="charBoldItals"/>
        </w:rPr>
        <w:t>electronic work diary protected information</w:t>
      </w:r>
      <w:r>
        <w:t xml:space="preserve"> ins</w:t>
      </w:r>
      <w:r w:rsidR="002427CE">
        <w:br/>
      </w:r>
      <w:hyperlink r:id="rId205" w:tooltip="Heavy Vehicle National Law Amendment Act 2015" w:history="1">
        <w:r w:rsidR="00BE6DA0">
          <w:rPr>
            <w:rStyle w:val="charCitHyperlinkAbbrev"/>
          </w:rPr>
          <w:t>A2015-12</w:t>
        </w:r>
      </w:hyperlink>
      <w:r w:rsidR="00BE6DA0">
        <w:t xml:space="preserve"> (Qld)</w:t>
      </w:r>
      <w:r>
        <w:t xml:space="preserve"> s 4</w:t>
      </w:r>
    </w:p>
    <w:p w14:paraId="632F29C9" w14:textId="28D6848D" w:rsidR="00D345FC" w:rsidRDefault="00D345FC" w:rsidP="00D345FC">
      <w:pPr>
        <w:pStyle w:val="AmdtsEntries"/>
      </w:pPr>
      <w:r>
        <w:tab/>
        <w:t xml:space="preserve">def </w:t>
      </w:r>
      <w:r>
        <w:rPr>
          <w:rStyle w:val="charBoldItals"/>
        </w:rPr>
        <w:t>encourage</w:t>
      </w:r>
      <w:r>
        <w:t xml:space="preserve"> ins </w:t>
      </w:r>
      <w:hyperlink r:id="rId206" w:tooltip="Heavy Vehicle National Law and Other Legislation Amendment Act 2016" w:history="1">
        <w:hyperlink r:id="rId207"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2362ECB2" w14:textId="6B46649B" w:rsidR="007B214D" w:rsidRDefault="007B214D" w:rsidP="007B214D">
      <w:pPr>
        <w:pStyle w:val="AmdtsEntries"/>
      </w:pPr>
      <w:r>
        <w:tab/>
        <w:t xml:space="preserve">def </w:t>
      </w:r>
      <w:r>
        <w:rPr>
          <w:rStyle w:val="charBoldItals"/>
        </w:rPr>
        <w:t>entity</w:t>
      </w:r>
      <w:r>
        <w:t xml:space="preserve"> am </w:t>
      </w:r>
      <w:hyperlink r:id="rId208" w:tooltip="Heavy Vehicle National Law and Other Legislation Amendment Act 2016" w:history="1">
        <w:hyperlink r:id="rId209"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251F38FD" w14:textId="24321E08" w:rsidR="00C104DC" w:rsidRDefault="00C104DC" w:rsidP="00C104DC">
      <w:pPr>
        <w:pStyle w:val="AmdtsEntries"/>
      </w:pPr>
      <w:r>
        <w:tab/>
        <w:t xml:space="preserve">def </w:t>
      </w:r>
      <w:r>
        <w:rPr>
          <w:rStyle w:val="charBoldItals"/>
        </w:rPr>
        <w:t>extract</w:t>
      </w:r>
      <w:r>
        <w:t xml:space="preserve"> am </w:t>
      </w:r>
      <w:hyperlink r:id="rId210" w:tooltip="Heavy Vehicle National Law Amendment Act 2018" w:history="1">
        <w:hyperlink r:id="rId211" w:tooltip="Heavy Vehicle National Law Amendment Act 2018" w:history="1">
          <w:r w:rsidR="00C14D0F">
            <w:rPr>
              <w:rStyle w:val="charCitHyperlinkAbbrev"/>
            </w:rPr>
            <w:t>A2018-18</w:t>
          </w:r>
        </w:hyperlink>
      </w:hyperlink>
      <w:r>
        <w:t xml:space="preserve"> </w:t>
      </w:r>
      <w:r w:rsidR="00C14D0F">
        <w:t xml:space="preserve">(Qld) </w:t>
      </w:r>
      <w:r>
        <w:t>s 6</w:t>
      </w:r>
    </w:p>
    <w:p w14:paraId="39DA10F6" w14:textId="4ED9A59B" w:rsidR="00D345FC" w:rsidRDefault="00D345FC" w:rsidP="00D345FC">
      <w:pPr>
        <w:pStyle w:val="AmdtsEntries"/>
      </w:pPr>
      <w:r>
        <w:tab/>
        <w:t xml:space="preserve">def </w:t>
      </w:r>
      <w:r>
        <w:rPr>
          <w:rStyle w:val="charBoldItals"/>
        </w:rPr>
        <w:t>false or misleading</w:t>
      </w:r>
      <w:r>
        <w:t xml:space="preserve"> ins </w:t>
      </w:r>
      <w:hyperlink r:id="rId212" w:tooltip="Heavy Vehicle National Law and Other Legislation Amendment Act 2016" w:history="1">
        <w:hyperlink r:id="rId213"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7DC9790B" w14:textId="06BF1EA0"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214" w:tooltip="Heavy Vehicle National Law (ACT) Act 2013" w:history="1">
        <w:r w:rsidR="00D60527" w:rsidRPr="0068043D">
          <w:rPr>
            <w:rStyle w:val="charCitHyperlinkAbbrev"/>
          </w:rPr>
          <w:t>A2013-51</w:t>
        </w:r>
      </w:hyperlink>
      <w:r w:rsidR="00D60527">
        <w:t xml:space="preserve"> mod 1.15</w:t>
      </w:r>
      <w:r w:rsidR="009B709A">
        <w:t xml:space="preserve"> (mod om </w:t>
      </w:r>
      <w:hyperlink r:id="rId215" w:tooltip="Statute Law Amendment Act 2018" w:history="1">
        <w:r w:rsidR="009B709A">
          <w:rPr>
            <w:rStyle w:val="charCitHyperlinkAbbrev"/>
          </w:rPr>
          <w:t>A2018</w:t>
        </w:r>
        <w:r w:rsidR="009B709A">
          <w:rPr>
            <w:rStyle w:val="charCitHyperlinkAbbrev"/>
          </w:rPr>
          <w:noBreakHyphen/>
          <w:t>42</w:t>
        </w:r>
      </w:hyperlink>
      <w:r w:rsidR="009B709A">
        <w:t xml:space="preserve"> amdt 3.61)</w:t>
      </w:r>
    </w:p>
    <w:p w14:paraId="3535865F" w14:textId="2F64F79C" w:rsidR="00B71806" w:rsidRDefault="00B71806" w:rsidP="00B71806">
      <w:pPr>
        <w:pStyle w:val="AmdtsEntriesDefL2"/>
      </w:pPr>
      <w:r w:rsidRPr="00D83090">
        <w:rPr>
          <w:rStyle w:val="charUnderline"/>
          <w:u w:val="none"/>
        </w:rPr>
        <w:tab/>
      </w:r>
      <w:r>
        <w:rPr>
          <w:rStyle w:val="charUnderline"/>
          <w:u w:val="none"/>
        </w:rPr>
        <w:t>am</w:t>
      </w:r>
      <w:r>
        <w:t xml:space="preserve"> </w:t>
      </w:r>
      <w:hyperlink r:id="rId216" w:tooltip="Heavy Vehicle National Law and Other Legislation Amendment Act 2018 (Qld)" w:history="1">
        <w:hyperlink r:id="rId217"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6170A93A" w14:textId="6238AC3E"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218" w:tooltip="Heavy Vehicle National Law (ACT) Act 2013" w:history="1">
        <w:r w:rsidR="00D60527" w:rsidRPr="0068043D">
          <w:rPr>
            <w:rStyle w:val="charCitHyperlinkAbbrev"/>
          </w:rPr>
          <w:t>A2013-51</w:t>
        </w:r>
      </w:hyperlink>
      <w:r w:rsidR="00D60527">
        <w:t xml:space="preserve"> mod 1.16</w:t>
      </w:r>
      <w:r w:rsidR="00932BA6">
        <w:t xml:space="preserve"> (mod om </w:t>
      </w:r>
      <w:hyperlink r:id="rId219"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A18F12F" w14:textId="06DBCBBC" w:rsidR="00B71806" w:rsidRDefault="00B71806" w:rsidP="00B71806">
      <w:pPr>
        <w:pStyle w:val="AmdtsEntriesDefL2"/>
      </w:pPr>
      <w:r w:rsidRPr="00D83090">
        <w:rPr>
          <w:rStyle w:val="charUnderline"/>
          <w:u w:val="none"/>
        </w:rPr>
        <w:tab/>
      </w:r>
      <w:r>
        <w:rPr>
          <w:rStyle w:val="charUnderline"/>
          <w:u w:val="none"/>
        </w:rPr>
        <w:t>am</w:t>
      </w:r>
      <w:r>
        <w:t xml:space="preserve"> </w:t>
      </w:r>
      <w:hyperlink r:id="rId220" w:tooltip="Heavy Vehicle National Law and Other Legislation Amendment Act 2018 (Qld)" w:history="1">
        <w:hyperlink r:id="rId221"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6D3FC76A" w14:textId="39239C87" w:rsidR="00EA3A24" w:rsidRDefault="00EA3A24" w:rsidP="00EA3A24">
      <w:pPr>
        <w:pStyle w:val="AmdtsEntries"/>
      </w:pPr>
      <w:r>
        <w:tab/>
        <w:t xml:space="preserve">def </w:t>
      </w:r>
      <w:r>
        <w:rPr>
          <w:rStyle w:val="charBoldItals"/>
        </w:rPr>
        <w:t>identification plate</w:t>
      </w:r>
      <w:r>
        <w:t xml:space="preserve"> </w:t>
      </w:r>
      <w:r w:rsidR="00967DA5">
        <w:t>sub</w:t>
      </w:r>
      <w:r>
        <w:t xml:space="preserve"> </w:t>
      </w:r>
      <w:hyperlink r:id="rId222" w:tooltip="Heavy Vehicle National Law and Other Legislation Amendment Act 2019" w:history="1">
        <w:r w:rsidRPr="00137BAE">
          <w:rPr>
            <w:rStyle w:val="charCitHyperlinkAbbrev"/>
          </w:rPr>
          <w:t>A2019-29</w:t>
        </w:r>
      </w:hyperlink>
      <w:r>
        <w:t xml:space="preserve"> (Qld) s 4</w:t>
      </w:r>
    </w:p>
    <w:p w14:paraId="69E96D1E" w14:textId="667DFB9D" w:rsidR="00D345FC" w:rsidRDefault="00D345FC" w:rsidP="00D345FC">
      <w:pPr>
        <w:pStyle w:val="AmdtsEntries"/>
      </w:pPr>
      <w:r>
        <w:tab/>
        <w:t xml:space="preserve">def </w:t>
      </w:r>
      <w:r>
        <w:rPr>
          <w:rStyle w:val="charBoldItals"/>
        </w:rPr>
        <w:t>indictable offence</w:t>
      </w:r>
      <w:r>
        <w:t xml:space="preserve"> ins </w:t>
      </w:r>
      <w:hyperlink r:id="rId223" w:tooltip="Heavy Vehicle National Law and Other Legislation Amendment Act 2016" w:history="1">
        <w:hyperlink r:id="rId224"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3B0BF7F5" w14:textId="20315B47" w:rsidR="00D345FC" w:rsidRDefault="00D345FC" w:rsidP="00D345FC">
      <w:pPr>
        <w:pStyle w:val="AmdtsEntries"/>
      </w:pPr>
      <w:r>
        <w:tab/>
        <w:t xml:space="preserve">def </w:t>
      </w:r>
      <w:r>
        <w:rPr>
          <w:rStyle w:val="charBoldItals"/>
        </w:rPr>
        <w:t>information</w:t>
      </w:r>
      <w:r>
        <w:t xml:space="preserve"> ins </w:t>
      </w:r>
      <w:hyperlink r:id="rId225" w:tooltip="Heavy Vehicle National Law and Other Legislation Amendment Act 2016" w:history="1">
        <w:hyperlink r:id="rId226"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55344699" w14:textId="550509F4" w:rsidR="00757B37" w:rsidRDefault="00757B37" w:rsidP="00757B37">
      <w:pPr>
        <w:pStyle w:val="AmdtsEntriesDefL2"/>
      </w:pPr>
      <w:r>
        <w:tab/>
        <w:t xml:space="preserve">am </w:t>
      </w:r>
      <w:hyperlink r:id="rId227" w:tooltip="Heavy Vehicle National Law Amendment Act 2018" w:history="1">
        <w:hyperlink r:id="rId228" w:tooltip="Heavy Vehicle National Law Amendment Act 2018" w:history="1">
          <w:hyperlink r:id="rId229" w:tooltip="Heavy Vehicle National Law Amendment Act 2018" w:history="1">
            <w:r w:rsidR="00C14D0F">
              <w:rPr>
                <w:rStyle w:val="charCitHyperlinkAbbrev"/>
              </w:rPr>
              <w:t>A2018-18</w:t>
            </w:r>
          </w:hyperlink>
        </w:hyperlink>
        <w:r w:rsidR="00C14D0F">
          <w:t xml:space="preserve"> (Qld)</w:t>
        </w:r>
      </w:hyperlink>
      <w:r w:rsidRPr="00757B37">
        <w:t xml:space="preserve"> s 6</w:t>
      </w:r>
    </w:p>
    <w:p w14:paraId="51853831" w14:textId="04087519" w:rsidR="00D83090" w:rsidRDefault="00D83090" w:rsidP="00D83090">
      <w:pPr>
        <w:pStyle w:val="AmdtsEntries"/>
      </w:pPr>
      <w:r>
        <w:lastRenderedPageBreak/>
        <w:tab/>
        <w:t xml:space="preserve">def </w:t>
      </w:r>
      <w:r>
        <w:rPr>
          <w:b/>
          <w:i/>
        </w:rPr>
        <w:t>insurer</w:t>
      </w:r>
      <w:r>
        <w:t xml:space="preserve"> om </w:t>
      </w:r>
      <w:hyperlink r:id="rId230" w:tooltip="Heavy Vehicle National Law and Other Legislation Amendment Act 2018 (Qld)" w:history="1">
        <w:hyperlink r:id="rId231"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7EC99D1E" w14:textId="14321074" w:rsidR="004E3500" w:rsidRPr="004E3500" w:rsidRDefault="004E3500" w:rsidP="00DE2868">
      <w:pPr>
        <w:pStyle w:val="AmdtsEntries"/>
      </w:pPr>
      <w:r>
        <w:tab/>
        <w:t>def</w:t>
      </w:r>
      <w:r w:rsidRPr="004E3500">
        <w:rPr>
          <w:rStyle w:val="charBoldItals"/>
        </w:rPr>
        <w:t xml:space="preserve"> intelligent access agreement</w:t>
      </w:r>
      <w:r>
        <w:t xml:space="preserve"> om </w:t>
      </w:r>
      <w:hyperlink r:id="rId232" w:tooltip="Heavy Vehicle National Law and Other Legislation Amendment Act 2016" w:history="1">
        <w:hyperlink r:id="rId233"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179D88A1" w14:textId="2E2EE5FC" w:rsidR="001A391E" w:rsidRPr="004E3500" w:rsidRDefault="001A391E" w:rsidP="001A391E">
      <w:pPr>
        <w:pStyle w:val="AmdtsEntries"/>
      </w:pPr>
      <w:r>
        <w:tab/>
        <w:t>def</w:t>
      </w:r>
      <w:r w:rsidRPr="004E3500">
        <w:rPr>
          <w:rStyle w:val="charBoldItals"/>
        </w:rPr>
        <w:t xml:space="preserve"> intelligent access </w:t>
      </w:r>
      <w:r>
        <w:rPr>
          <w:rStyle w:val="charBoldItals"/>
        </w:rPr>
        <w:t>audit</w:t>
      </w:r>
      <w:r>
        <w:t xml:space="preserve"> om </w:t>
      </w:r>
      <w:hyperlink r:id="rId234" w:tooltip="Heavy Vehicle National Law and Other Legislation Amendment Act 2016" w:history="1">
        <w:hyperlink r:id="rId235"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118F3E5D" w14:textId="3A709781" w:rsidR="007D7C28" w:rsidRPr="004E3500" w:rsidRDefault="007D7C28" w:rsidP="007D7C28">
      <w:pPr>
        <w:pStyle w:val="AmdtsEntries"/>
      </w:pPr>
      <w:r>
        <w:tab/>
        <w:t>def</w:t>
      </w:r>
      <w:r w:rsidRPr="004E3500">
        <w:rPr>
          <w:rStyle w:val="charBoldItals"/>
        </w:rPr>
        <w:t xml:space="preserve"> intelligent access </w:t>
      </w:r>
      <w:r>
        <w:rPr>
          <w:rStyle w:val="charBoldItals"/>
        </w:rPr>
        <w:t>auditor</w:t>
      </w:r>
      <w:r>
        <w:t xml:space="preserve"> om </w:t>
      </w:r>
      <w:hyperlink r:id="rId236" w:tooltip="Heavy Vehicle National Law and Other Legislation Amendment Act 2016" w:history="1">
        <w:hyperlink r:id="rId237"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3F584044" w14:textId="6485F2FB" w:rsidR="007F2252" w:rsidRPr="004E3500" w:rsidRDefault="007F2252" w:rsidP="007F2252">
      <w:pPr>
        <w:pStyle w:val="AmdtsEntries"/>
      </w:pPr>
      <w:r>
        <w:tab/>
        <w:t>def</w:t>
      </w:r>
      <w:r w:rsidRPr="004E3500">
        <w:rPr>
          <w:rStyle w:val="charBoldItals"/>
        </w:rPr>
        <w:t xml:space="preserve"> intelligent access </w:t>
      </w:r>
      <w:r>
        <w:rPr>
          <w:rStyle w:val="charBoldItals"/>
        </w:rPr>
        <w:t>conditions</w:t>
      </w:r>
      <w:r>
        <w:t xml:space="preserve"> om </w:t>
      </w:r>
      <w:hyperlink r:id="rId238" w:tooltip="Heavy Vehicle National Law and Other Legislation Amendment Act 2016" w:history="1">
        <w:hyperlink r:id="rId239"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37A6394F" w14:textId="58D6755E"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240" w:tooltip="Heavy Vehicle National Law and Other Legislation Amendment Act 2016" w:history="1">
        <w:hyperlink r:id="rId241"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7EF165E9" w14:textId="559FA6E9" w:rsidR="004957FF" w:rsidRPr="004E3500" w:rsidRDefault="004957FF" w:rsidP="004957FF">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242" w:tooltip="Heavy Vehicle National Law and Other Legislation Amendment Act 2016" w:history="1">
        <w:hyperlink r:id="rId243"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0DDF9029" w14:textId="031D205F"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244" w:tooltip="Heavy Vehicle National Law and Other Legislation Amendment Act 2016" w:history="1">
        <w:hyperlink r:id="rId245"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54AA39C1" w14:textId="45DF8F7D" w:rsidR="004957FF" w:rsidRPr="004E3500" w:rsidRDefault="004957FF" w:rsidP="004957FF">
      <w:pPr>
        <w:pStyle w:val="AmdtsEntries"/>
      </w:pPr>
      <w:r>
        <w:tab/>
        <w:t>def</w:t>
      </w:r>
      <w:r w:rsidRPr="004E3500">
        <w:rPr>
          <w:rStyle w:val="charBoldItals"/>
        </w:rPr>
        <w:t xml:space="preserve"> intelligent access </w:t>
      </w:r>
      <w:r>
        <w:rPr>
          <w:rStyle w:val="charBoldItals"/>
        </w:rPr>
        <w:t>program auditor</w:t>
      </w:r>
      <w:r>
        <w:t xml:space="preserve"> ins </w:t>
      </w:r>
      <w:hyperlink r:id="rId246" w:tooltip="Heavy Vehicle National Law and Other Legislation Amendment Act 2016" w:history="1">
        <w:hyperlink r:id="rId247"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2176782F" w14:textId="41BBFA6B"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248" w:tooltip="Heavy Vehicle National Law and Other Legislation Amendment Act 2016" w:history="1">
        <w:hyperlink r:id="rId249"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58ED5919" w14:textId="2A106822"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250" w:tooltip="Heavy Vehicle National Law and Other Legislation Amendment Act 2016" w:history="1">
        <w:hyperlink r:id="rId251"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247FEC80" w14:textId="543A91F9" w:rsidR="004957FF" w:rsidRPr="004E3500" w:rsidRDefault="004957FF" w:rsidP="004957FF">
      <w:pPr>
        <w:pStyle w:val="AmdtsEntries"/>
      </w:pPr>
      <w:r>
        <w:tab/>
        <w:t>def</w:t>
      </w:r>
      <w:r w:rsidRPr="004E3500">
        <w:rPr>
          <w:rStyle w:val="charBoldItals"/>
        </w:rPr>
        <w:t xml:space="preserve"> intelligent access </w:t>
      </w:r>
      <w:r>
        <w:rPr>
          <w:rStyle w:val="charBoldItals"/>
        </w:rPr>
        <w:t>program reporting entity</w:t>
      </w:r>
      <w:r>
        <w:t xml:space="preserve"> ins </w:t>
      </w:r>
      <w:r w:rsidR="002427CE">
        <w:br/>
      </w:r>
      <w:hyperlink r:id="rId252" w:tooltip="Heavy Vehicle National Law and Other Legislation Amendment Act 2016" w:history="1">
        <w:hyperlink r:id="rId253"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5AA0AADD" w14:textId="007EA348"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w:t>
      </w:r>
      <w:r>
        <w:t xml:space="preserve"> ins </w:t>
      </w:r>
      <w:r w:rsidR="002427CE">
        <w:br/>
      </w:r>
      <w:hyperlink r:id="rId254" w:tooltip="Heavy Vehicle National Law and Other Legislation Amendment Act 2016" w:history="1">
        <w:hyperlink r:id="rId255"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60C7BB3F" w14:textId="6BBBD6A5"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providers</w:t>
      </w:r>
      <w:r>
        <w:t xml:space="preserve"> ins </w:t>
      </w:r>
      <w:hyperlink r:id="rId256" w:tooltip="Heavy Vehicle National Law and Other Legislation Amendment Act 2016" w:history="1">
        <w:hyperlink r:id="rId257"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69674D5B" w14:textId="7EC94610"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258" w:tooltip="Heavy Vehicle National Law and Other Legislation Amendment Act 2016" w:history="1">
        <w:hyperlink r:id="rId259"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3B0F845C" w14:textId="174311FE" w:rsidR="009278BF" w:rsidRPr="004E3500" w:rsidRDefault="009278BF" w:rsidP="009278BF">
      <w:pPr>
        <w:pStyle w:val="AmdtsEntries"/>
      </w:pPr>
      <w:r>
        <w:tab/>
        <w:t>def</w:t>
      </w:r>
      <w:r w:rsidRPr="004E3500">
        <w:rPr>
          <w:rStyle w:val="charBoldItals"/>
        </w:rPr>
        <w:t xml:space="preserve"> intelligent access </w:t>
      </w:r>
      <w:r>
        <w:rPr>
          <w:rStyle w:val="charBoldItals"/>
        </w:rPr>
        <w:t>reporting entity</w:t>
      </w:r>
      <w:r>
        <w:t xml:space="preserve"> om </w:t>
      </w:r>
      <w:hyperlink r:id="rId260" w:tooltip="Heavy Vehicle National Law and Other Legislation Amendment Act 2016" w:history="1">
        <w:hyperlink r:id="rId261"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5D559144" w14:textId="7F3FBF33" w:rsidR="006875C3" w:rsidRPr="004E3500" w:rsidRDefault="006875C3" w:rsidP="006875C3">
      <w:pPr>
        <w:pStyle w:val="AmdtsEntries"/>
      </w:pPr>
      <w:r>
        <w:tab/>
        <w:t>def</w:t>
      </w:r>
      <w:r w:rsidRPr="004E3500">
        <w:rPr>
          <w:rStyle w:val="charBoldItals"/>
        </w:rPr>
        <w:t xml:space="preserve"> intelligent access </w:t>
      </w:r>
      <w:r>
        <w:rPr>
          <w:rStyle w:val="charBoldItals"/>
        </w:rPr>
        <w:t>service provider</w:t>
      </w:r>
      <w:r>
        <w:t xml:space="preserve"> om </w:t>
      </w:r>
      <w:hyperlink r:id="rId262" w:tooltip="Heavy Vehicle National Law and Other Legislation Amendment Act 2016" w:history="1">
        <w:hyperlink r:id="rId263"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36B2C15C" w14:textId="79A6757C" w:rsidR="00215CCC" w:rsidRPr="004E3500" w:rsidRDefault="00215CCC" w:rsidP="00215CCC">
      <w:pPr>
        <w:pStyle w:val="AmdtsEntries"/>
      </w:pPr>
      <w:r>
        <w:tab/>
        <w:t>def</w:t>
      </w:r>
      <w:r w:rsidRPr="004E3500">
        <w:rPr>
          <w:rStyle w:val="charBoldItals"/>
        </w:rPr>
        <w:t xml:space="preserve"> intelligent access </w:t>
      </w:r>
      <w:r>
        <w:rPr>
          <w:rStyle w:val="charBoldItals"/>
        </w:rPr>
        <w:t>service providers</w:t>
      </w:r>
      <w:r>
        <w:t xml:space="preserve"> om </w:t>
      </w:r>
      <w:hyperlink r:id="rId264" w:tooltip="Heavy Vehicle National Law and Other Legislation Amendment Act 2016" w:history="1">
        <w:hyperlink r:id="rId265"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02B0B03B" w14:textId="58EB8521" w:rsidR="00DD1556" w:rsidRPr="004E3500" w:rsidRDefault="00DD1556" w:rsidP="00DD1556">
      <w:pPr>
        <w:pStyle w:val="AmdtsEntries"/>
      </w:pPr>
      <w:r>
        <w:tab/>
        <w:t>def</w:t>
      </w:r>
      <w:r w:rsidRPr="004E3500">
        <w:rPr>
          <w:rStyle w:val="charBoldItals"/>
        </w:rPr>
        <w:t xml:space="preserve"> intelligent access </w:t>
      </w:r>
      <w:r>
        <w:rPr>
          <w:rStyle w:val="charBoldItals"/>
        </w:rPr>
        <w:t>vehicle</w:t>
      </w:r>
      <w:r>
        <w:t xml:space="preserve"> om </w:t>
      </w:r>
      <w:hyperlink r:id="rId266" w:tooltip="Heavy Vehicle National Law and Other Legislation Amendment Act 2016" w:history="1">
        <w:hyperlink r:id="rId267"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4F6577B0" w14:textId="12A7F030" w:rsidR="00C104DC" w:rsidRDefault="00C104DC" w:rsidP="00C104DC">
      <w:pPr>
        <w:pStyle w:val="AmdtsEntries"/>
      </w:pPr>
      <w:r>
        <w:tab/>
        <w:t xml:space="preserve">def </w:t>
      </w:r>
      <w:r>
        <w:rPr>
          <w:rStyle w:val="charBoldItals"/>
        </w:rPr>
        <w:t>journey documentation</w:t>
      </w:r>
      <w:r>
        <w:t xml:space="preserve"> am </w:t>
      </w:r>
      <w:hyperlink r:id="rId268" w:tooltip="Heavy Vehicle National Law Amendment Act 2018" w:history="1">
        <w:hyperlink r:id="rId269" w:tooltip="Heavy Vehicle National Law Amendment Act 2018" w:history="1">
          <w:hyperlink r:id="rId270" w:tooltip="Heavy Vehicle National Law Amendment Act 2018" w:history="1">
            <w:r w:rsidR="00C14D0F">
              <w:rPr>
                <w:rStyle w:val="charCitHyperlinkAbbrev"/>
              </w:rPr>
              <w:t>A2018-18</w:t>
            </w:r>
          </w:hyperlink>
        </w:hyperlink>
        <w:r w:rsidR="00C14D0F">
          <w:t xml:space="preserve"> (Qld)</w:t>
        </w:r>
      </w:hyperlink>
      <w:r>
        <w:t xml:space="preserve"> s 6</w:t>
      </w:r>
    </w:p>
    <w:p w14:paraId="02AD73E2" w14:textId="19B72AE1" w:rsidR="0055416F" w:rsidRDefault="0055416F" w:rsidP="0055416F">
      <w:pPr>
        <w:pStyle w:val="AmdtsEntries"/>
      </w:pPr>
      <w:r>
        <w:tab/>
        <w:t xml:space="preserve">def </w:t>
      </w:r>
      <w:r>
        <w:rPr>
          <w:rStyle w:val="charBoldItals"/>
        </w:rPr>
        <w:t>loading manager</w:t>
      </w:r>
      <w:r w:rsidR="0067105C">
        <w:t xml:space="preserve"> sub</w:t>
      </w:r>
      <w:r>
        <w:t xml:space="preserve"> </w:t>
      </w:r>
      <w:hyperlink r:id="rId271" w:tooltip="Heavy Vehicle National Law and Other Legislation Amendment Act 2016" w:history="1">
        <w:hyperlink r:id="rId272"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53436085" w14:textId="22F4A918" w:rsidR="00C0794E" w:rsidRPr="00C0794E" w:rsidRDefault="00C0794E" w:rsidP="00DE2868">
      <w:pPr>
        <w:pStyle w:val="AmdtsEntries"/>
      </w:pPr>
      <w:r>
        <w:tab/>
        <w:t xml:space="preserve">def </w:t>
      </w:r>
      <w:r>
        <w:rPr>
          <w:rStyle w:val="charBoldItals"/>
        </w:rPr>
        <w:t xml:space="preserve">maintenance management accreditation </w:t>
      </w:r>
      <w:r>
        <w:t xml:space="preserve">am </w:t>
      </w:r>
      <w:hyperlink r:id="rId273" w:tooltip="Heavy Vehicle National Law Amendment Act 2015" w:history="1">
        <w:r w:rsidR="00BE6DA0">
          <w:rPr>
            <w:rStyle w:val="charCitHyperlinkAbbrev"/>
          </w:rPr>
          <w:t>A2015-12</w:t>
        </w:r>
      </w:hyperlink>
      <w:r w:rsidR="00BE6DA0">
        <w:t xml:space="preserve"> (Qld)</w:t>
      </w:r>
      <w:r>
        <w:t xml:space="preserve"> s 4</w:t>
      </w:r>
    </w:p>
    <w:p w14:paraId="5ADAA9BB" w14:textId="1F07CFC4" w:rsidR="00137BAE" w:rsidRDefault="00137BAE" w:rsidP="00D345FC">
      <w:pPr>
        <w:pStyle w:val="AmdtsEntries"/>
      </w:pPr>
      <w:r>
        <w:tab/>
        <w:t xml:space="preserve">def </w:t>
      </w:r>
      <w:r w:rsidRPr="00137BAE">
        <w:rPr>
          <w:rStyle w:val="charBoldItals"/>
        </w:rPr>
        <w:t>major defect notice</w:t>
      </w:r>
      <w:r>
        <w:t xml:space="preserve"> </w:t>
      </w:r>
      <w:r w:rsidR="000229BF">
        <w:t>sub</w:t>
      </w:r>
      <w:r>
        <w:t xml:space="preserve"> </w:t>
      </w:r>
      <w:hyperlink r:id="rId274" w:tooltip="Heavy Vehicle National Law and Other Legislation Amendment Act 2019" w:history="1">
        <w:r w:rsidRPr="00137BAE">
          <w:rPr>
            <w:rStyle w:val="charCitHyperlinkAbbrev"/>
          </w:rPr>
          <w:t>A2019-29</w:t>
        </w:r>
      </w:hyperlink>
      <w:r>
        <w:t xml:space="preserve"> (Qld) s 7</w:t>
      </w:r>
    </w:p>
    <w:p w14:paraId="11AE4C7E" w14:textId="4F375A86" w:rsidR="00D345FC" w:rsidRDefault="00D345FC" w:rsidP="00D345FC">
      <w:pPr>
        <w:pStyle w:val="AmdtsEntries"/>
      </w:pPr>
      <w:r>
        <w:tab/>
        <w:t xml:space="preserve">def </w:t>
      </w:r>
      <w:r>
        <w:rPr>
          <w:rStyle w:val="charBoldItals"/>
        </w:rPr>
        <w:t>management member</w:t>
      </w:r>
      <w:r>
        <w:t xml:space="preserve"> ins </w:t>
      </w:r>
      <w:hyperlink r:id="rId275" w:tooltip="Heavy Vehicle National Law and Other Legislation Amendment Act 2016" w:history="1">
        <w:hyperlink r:id="rId276"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66B94447" w14:textId="1998944F" w:rsidR="004F52BE" w:rsidRDefault="004F52BE" w:rsidP="004F52BE">
      <w:pPr>
        <w:pStyle w:val="AmdtsEntries"/>
      </w:pPr>
      <w:r>
        <w:tab/>
        <w:t xml:space="preserve">def </w:t>
      </w:r>
      <w:r>
        <w:rPr>
          <w:rStyle w:val="charBoldItals"/>
        </w:rPr>
        <w:t xml:space="preserve">mass management accreditation </w:t>
      </w:r>
      <w:r>
        <w:t xml:space="preserve">am </w:t>
      </w:r>
      <w:hyperlink r:id="rId277" w:tooltip="Heavy Vehicle National Law Amendment Act 2015" w:history="1">
        <w:r w:rsidR="00BE6DA0">
          <w:rPr>
            <w:rStyle w:val="charCitHyperlinkAbbrev"/>
          </w:rPr>
          <w:t>A2015-12</w:t>
        </w:r>
      </w:hyperlink>
      <w:r w:rsidR="00BE6DA0">
        <w:t xml:space="preserve"> (Qld)</w:t>
      </w:r>
      <w:r>
        <w:t xml:space="preserve"> s 4</w:t>
      </w:r>
    </w:p>
    <w:p w14:paraId="6C7D5512" w14:textId="0D7E5512" w:rsidR="000229BF" w:rsidRDefault="000229BF" w:rsidP="000229BF">
      <w:pPr>
        <w:pStyle w:val="AmdtsEntries"/>
      </w:pPr>
      <w:r>
        <w:tab/>
        <w:t xml:space="preserve">def </w:t>
      </w:r>
      <w:r>
        <w:rPr>
          <w:rStyle w:val="charBoldItals"/>
        </w:rPr>
        <w:t>minor</w:t>
      </w:r>
      <w:r w:rsidRPr="00137BAE">
        <w:rPr>
          <w:rStyle w:val="charBoldItals"/>
        </w:rPr>
        <w:t xml:space="preserve"> defect notice</w:t>
      </w:r>
      <w:r>
        <w:t xml:space="preserve"> sub </w:t>
      </w:r>
      <w:hyperlink r:id="rId278" w:tooltip="Heavy Vehicle National Law and Other Legislation Amendment Act 2019" w:history="1">
        <w:r w:rsidRPr="00137BAE">
          <w:rPr>
            <w:rStyle w:val="charCitHyperlinkAbbrev"/>
          </w:rPr>
          <w:t>A2019-29</w:t>
        </w:r>
      </w:hyperlink>
      <w:r>
        <w:t xml:space="preserve"> (Qld) s 7</w:t>
      </w:r>
    </w:p>
    <w:p w14:paraId="1F35885B" w14:textId="03983527" w:rsidR="0055416F" w:rsidRDefault="0055416F" w:rsidP="0055416F">
      <w:pPr>
        <w:pStyle w:val="AmdtsEntries"/>
      </w:pPr>
      <w:r>
        <w:tab/>
        <w:t xml:space="preserve">def </w:t>
      </w:r>
      <w:r>
        <w:rPr>
          <w:rStyle w:val="charBoldItals"/>
        </w:rPr>
        <w:t>mistake of fact defence</w:t>
      </w:r>
      <w:r>
        <w:t xml:space="preserve"> om </w:t>
      </w:r>
      <w:hyperlink r:id="rId279" w:tooltip="Heavy Vehicle National Law and Other Legislation Amendment Act 2016" w:history="1">
        <w:hyperlink r:id="rId280"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63BCC56D" w14:textId="013BBD23" w:rsidR="004F52BE" w:rsidRPr="004F52BE" w:rsidRDefault="004F52BE" w:rsidP="004F52BE">
      <w:pPr>
        <w:pStyle w:val="AmdtsEntries"/>
        <w:rPr>
          <w:rStyle w:val="charBoldItals"/>
        </w:rPr>
      </w:pPr>
      <w:r>
        <w:tab/>
        <w:t xml:space="preserve">def </w:t>
      </w:r>
      <w:r>
        <w:rPr>
          <w:rStyle w:val="charBoldItals"/>
        </w:rPr>
        <w:t xml:space="preserve">modification </w:t>
      </w:r>
      <w:r>
        <w:t xml:space="preserve">ins </w:t>
      </w:r>
      <w:hyperlink r:id="rId281" w:tooltip="Heavy Vehicle National Law Amendment Act 2015" w:history="1">
        <w:r w:rsidR="00BE6DA0">
          <w:rPr>
            <w:rStyle w:val="charCitHyperlinkAbbrev"/>
          </w:rPr>
          <w:t>A2015-12</w:t>
        </w:r>
      </w:hyperlink>
      <w:r w:rsidR="00BE6DA0">
        <w:t xml:space="preserve"> (Qld)</w:t>
      </w:r>
      <w:r>
        <w:t xml:space="preserve"> s 4</w:t>
      </w:r>
    </w:p>
    <w:p w14:paraId="44643262" w14:textId="6BD3A262" w:rsidR="00967DA5" w:rsidRDefault="00967DA5" w:rsidP="00967DA5">
      <w:pPr>
        <w:pStyle w:val="AmdtsEntries"/>
      </w:pPr>
      <w:r>
        <w:tab/>
        <w:t xml:space="preserve">def </w:t>
      </w:r>
      <w:r>
        <w:rPr>
          <w:rStyle w:val="charBoldItals"/>
        </w:rPr>
        <w:t>Motor Vehicle Standards Act 1989</w:t>
      </w:r>
      <w:r>
        <w:t xml:space="preserve"> ins </w:t>
      </w:r>
      <w:hyperlink r:id="rId282" w:tooltip="Heavy Vehicle National Law and Other Legislation Amendment Act 2019" w:history="1">
        <w:r w:rsidRPr="00137BAE">
          <w:rPr>
            <w:rStyle w:val="charCitHyperlinkAbbrev"/>
          </w:rPr>
          <w:t>A2019-29</w:t>
        </w:r>
      </w:hyperlink>
      <w:r>
        <w:t xml:space="preserve"> (Qld) s 4</w:t>
      </w:r>
    </w:p>
    <w:p w14:paraId="5BEED38B" w14:textId="36494B1C" w:rsidR="00700AED" w:rsidRDefault="00700AED" w:rsidP="0055416F">
      <w:pPr>
        <w:pStyle w:val="AmdtsEntries"/>
      </w:pPr>
      <w:r>
        <w:tab/>
        <w:t xml:space="preserve">def </w:t>
      </w:r>
      <w:r w:rsidRPr="00700AED">
        <w:rPr>
          <w:rStyle w:val="charBoldItals"/>
        </w:rPr>
        <w:t>notice</w:t>
      </w:r>
      <w:r>
        <w:t xml:space="preserve"> sub </w:t>
      </w:r>
      <w:hyperlink r:id="rId283" w:tooltip="Heavy Vehicle National Law Amendment Act 2018" w:history="1">
        <w:hyperlink r:id="rId284" w:tooltip="Heavy Vehicle National Law Amendment Act 2018" w:history="1">
          <w:hyperlink r:id="rId285" w:tooltip="Heavy Vehicle National Law Amendment Act 2018" w:history="1">
            <w:r w:rsidR="00C14D0F">
              <w:rPr>
                <w:rStyle w:val="charCitHyperlinkAbbrev"/>
              </w:rPr>
              <w:t>A2018-18</w:t>
            </w:r>
          </w:hyperlink>
        </w:hyperlink>
        <w:r w:rsidR="00C14D0F">
          <w:t xml:space="preserve"> (Qld)</w:t>
        </w:r>
      </w:hyperlink>
      <w:r>
        <w:t xml:space="preserve"> s 6</w:t>
      </w:r>
    </w:p>
    <w:p w14:paraId="74365961" w14:textId="24C9F39D" w:rsidR="0055416F" w:rsidRDefault="0055416F" w:rsidP="0055416F">
      <w:pPr>
        <w:pStyle w:val="AmdtsEntries"/>
      </w:pPr>
      <w:r>
        <w:tab/>
        <w:t xml:space="preserve">def </w:t>
      </w:r>
      <w:r>
        <w:rPr>
          <w:rStyle w:val="charBoldItals"/>
        </w:rPr>
        <w:t>party in the chain of responsibility</w:t>
      </w:r>
      <w:r w:rsidR="008F71BF">
        <w:t xml:space="preserve"> sub</w:t>
      </w:r>
      <w:r>
        <w:t xml:space="preserve"> </w:t>
      </w:r>
      <w:hyperlink r:id="rId286" w:tooltip="Heavy Vehicle National Law and Other Legislation Amendment Act 2016" w:history="1">
        <w:hyperlink r:id="rId287"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640FCEEE" w14:textId="72939DAE"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288" w:tooltip="Heavy Vehicle National Law (ACT) Act 2013" w:history="1">
        <w:r w:rsidR="0068043D" w:rsidRPr="0068043D">
          <w:rPr>
            <w:rStyle w:val="charCitHyperlinkAbbrev"/>
          </w:rPr>
          <w:t>A2013-51</w:t>
        </w:r>
      </w:hyperlink>
      <w:r w:rsidR="003C2A4A">
        <w:t xml:space="preserve"> mod 1.1</w:t>
      </w:r>
    </w:p>
    <w:p w14:paraId="4D82617E" w14:textId="0B51A725" w:rsidR="00700AED" w:rsidRDefault="00700AED" w:rsidP="00E141A7">
      <w:pPr>
        <w:pStyle w:val="AmdtsEntries"/>
      </w:pPr>
      <w:r>
        <w:lastRenderedPageBreak/>
        <w:tab/>
        <w:t xml:space="preserve">def </w:t>
      </w:r>
      <w:r w:rsidRPr="00700AED">
        <w:rPr>
          <w:rStyle w:val="charBoldItals"/>
        </w:rPr>
        <w:t>prohibition notice</w:t>
      </w:r>
      <w:r>
        <w:t xml:space="preserve"> ins </w:t>
      </w:r>
      <w:hyperlink r:id="rId289" w:tooltip="Heavy Vehicle National Law Amendment Act 2018" w:history="1">
        <w:hyperlink r:id="rId290" w:tooltip="Heavy Vehicle National Law Amendment Act 2018" w:history="1">
          <w:hyperlink r:id="rId291" w:tooltip="Heavy Vehicle National Law Amendment Act 2018" w:history="1">
            <w:r w:rsidR="00C14D0F">
              <w:rPr>
                <w:rStyle w:val="charCitHyperlinkAbbrev"/>
              </w:rPr>
              <w:t>A2018-18</w:t>
            </w:r>
          </w:hyperlink>
        </w:hyperlink>
        <w:r w:rsidR="00C14D0F">
          <w:t xml:space="preserve"> (Qld)</w:t>
        </w:r>
      </w:hyperlink>
      <w:r>
        <w:t xml:space="preserve"> s 6</w:t>
      </w:r>
    </w:p>
    <w:p w14:paraId="1DE3013B" w14:textId="69DBF482" w:rsidR="00E141A7" w:rsidRDefault="00E141A7" w:rsidP="00E141A7">
      <w:pPr>
        <w:pStyle w:val="AmdtsEntries"/>
      </w:pPr>
      <w:r>
        <w:tab/>
        <w:t xml:space="preserve">def </w:t>
      </w:r>
      <w:r>
        <w:rPr>
          <w:rStyle w:val="charBoldItals"/>
        </w:rPr>
        <w:t>promisee</w:t>
      </w:r>
      <w:r>
        <w:t xml:space="preserve"> ins </w:t>
      </w:r>
      <w:hyperlink r:id="rId292" w:tooltip="Heavy Vehicle National Law and Other Legislation Amendment Act 2016" w:history="1">
        <w:hyperlink r:id="rId293"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28B301D6" w14:textId="5153BB0D" w:rsidR="001E0C86" w:rsidRDefault="001E0C86" w:rsidP="00DE2868">
      <w:pPr>
        <w:pStyle w:val="AmdtsEntries"/>
      </w:pPr>
      <w:r>
        <w:tab/>
        <w:t xml:space="preserve">def </w:t>
      </w:r>
      <w:r w:rsidRPr="001E0C86">
        <w:rPr>
          <w:rStyle w:val="charBoldItals"/>
        </w:rPr>
        <w:t>public notice</w:t>
      </w:r>
      <w:r>
        <w:t xml:space="preserve"> ins </w:t>
      </w:r>
      <w:hyperlink r:id="rId294" w:tooltip="Heavy Vehicle National Law and Other Legislation Amendment Act 2016" w:history="1">
        <w:hyperlink r:id="rId295" w:tooltip="Heavy Vehicle National Law and Other Legislation Amendment Act 2016" w:history="1">
          <w:r w:rsidR="00E3724B">
            <w:rPr>
              <w:rStyle w:val="charCitHyperlinkAbbrev"/>
            </w:rPr>
            <w:t>A2016-65</w:t>
          </w:r>
        </w:hyperlink>
        <w:r w:rsidR="00E3724B">
          <w:t xml:space="preserve"> (Qld)</w:t>
        </w:r>
      </w:hyperlink>
      <w:r>
        <w:t xml:space="preserve"> s 117</w:t>
      </w:r>
    </w:p>
    <w:p w14:paraId="765A3A91" w14:textId="53DF063E" w:rsidR="00E141A7" w:rsidRDefault="00E141A7" w:rsidP="00E141A7">
      <w:pPr>
        <w:pStyle w:val="AmdtsEntries"/>
      </w:pPr>
      <w:r>
        <w:tab/>
        <w:t xml:space="preserve">def </w:t>
      </w:r>
      <w:r>
        <w:rPr>
          <w:rStyle w:val="charBoldItals"/>
        </w:rPr>
        <w:t>public risk</w:t>
      </w:r>
      <w:r>
        <w:t xml:space="preserve"> ins </w:t>
      </w:r>
      <w:hyperlink r:id="rId296" w:tooltip="Heavy Vehicle National Law and Other Legislation Amendment Act 2016" w:history="1">
        <w:hyperlink r:id="rId297"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7E85C5FB" w14:textId="358C1C87" w:rsidR="0055416F" w:rsidRDefault="0055416F" w:rsidP="0055416F">
      <w:pPr>
        <w:pStyle w:val="AmdtsEntries"/>
      </w:pPr>
      <w:r>
        <w:tab/>
        <w:t xml:space="preserve">def </w:t>
      </w:r>
      <w:r>
        <w:rPr>
          <w:rStyle w:val="charBoldItals"/>
        </w:rPr>
        <w:t>reasonable steps defence</w:t>
      </w:r>
      <w:r>
        <w:t xml:space="preserve"> om </w:t>
      </w:r>
      <w:hyperlink r:id="rId298" w:tooltip="Heavy Vehicle National Law and Other Legislation Amendment Act 2016" w:history="1">
        <w:hyperlink r:id="rId299"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6D093161" w14:textId="3FD024A7" w:rsidR="00417799" w:rsidRDefault="00417799" w:rsidP="00417799">
      <w:pPr>
        <w:pStyle w:val="AmdtsEntries"/>
      </w:pPr>
      <w:r>
        <w:tab/>
        <w:t xml:space="preserve">def </w:t>
      </w:r>
      <w:r>
        <w:rPr>
          <w:rStyle w:val="charBoldItals"/>
        </w:rPr>
        <w:t>reasonably practicable</w:t>
      </w:r>
      <w:r>
        <w:t xml:space="preserve"> ins </w:t>
      </w:r>
      <w:hyperlink r:id="rId300" w:tooltip="Heavy Vehicle National Law and Other Legislation Amendment Act 2016" w:history="1">
        <w:hyperlink r:id="rId301"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14B8588B" w14:textId="36B30174" w:rsidR="007B214D" w:rsidRDefault="007B214D" w:rsidP="007B214D">
      <w:pPr>
        <w:pStyle w:val="AmdtsEntries"/>
      </w:pPr>
      <w:r>
        <w:tab/>
        <w:t xml:space="preserve">def </w:t>
      </w:r>
      <w:r>
        <w:rPr>
          <w:rStyle w:val="charBoldItals"/>
        </w:rPr>
        <w:t>record keeper</w:t>
      </w:r>
      <w:r>
        <w:t xml:space="preserve"> am </w:t>
      </w:r>
      <w:hyperlink r:id="rId302" w:tooltip="Heavy Vehicle National Law and Other Legislation Amendment Act 2016" w:history="1">
        <w:hyperlink r:id="rId303"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7F297B2C" w14:textId="49B7782F" w:rsidR="00D83090" w:rsidRDefault="00D83090" w:rsidP="00D83090">
      <w:pPr>
        <w:pStyle w:val="AmdtsEntries"/>
      </w:pPr>
      <w:r>
        <w:tab/>
        <w:t xml:space="preserve">def </w:t>
      </w:r>
      <w:r w:rsidRPr="00D83090">
        <w:rPr>
          <w:b/>
          <w:i/>
        </w:rPr>
        <w:t>registered</w:t>
      </w:r>
      <w:r>
        <w:rPr>
          <w:b/>
          <w:i/>
        </w:rPr>
        <w:t xml:space="preserve"> operator</w:t>
      </w:r>
      <w:r>
        <w:t xml:space="preserve"> sub </w:t>
      </w:r>
      <w:hyperlink r:id="rId304" w:tooltip="Heavy Vehicle National Law and Other Legislation Amendment Act 2018 (Qld)" w:history="1">
        <w:hyperlink r:id="rId305"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75674D67" w14:textId="441A5555"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306" w:tooltip="Heavy Vehicle National Law (ACT) Act 2013" w:history="1">
        <w:r w:rsidR="00D60527" w:rsidRPr="0068043D">
          <w:rPr>
            <w:rStyle w:val="charCitHyperlinkAbbrev"/>
          </w:rPr>
          <w:t>A2013-51</w:t>
        </w:r>
      </w:hyperlink>
      <w:r w:rsidR="00D60527">
        <w:t xml:space="preserve"> mod 1.17</w:t>
      </w:r>
      <w:r w:rsidR="00932BA6">
        <w:t xml:space="preserve"> (mod om </w:t>
      </w:r>
      <w:hyperlink r:id="rId307"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7116387" w14:textId="13C3E3EA" w:rsidR="00D83090" w:rsidRPr="00FE304D" w:rsidRDefault="00D83090" w:rsidP="00D83090">
      <w:pPr>
        <w:pStyle w:val="AmdtsEntriesDefL2"/>
        <w:rPr>
          <w:rStyle w:val="charUnderline"/>
        </w:rPr>
      </w:pPr>
      <w:r w:rsidRPr="00D83090">
        <w:rPr>
          <w:rStyle w:val="charUnderline"/>
          <w:u w:val="none"/>
        </w:rPr>
        <w:tab/>
        <w:t>sub</w:t>
      </w:r>
      <w:r>
        <w:t xml:space="preserve"> </w:t>
      </w:r>
      <w:hyperlink r:id="rId308" w:tooltip="Heavy Vehicle National Law and Other Legislation Amendment Act 2018 (Qld)" w:history="1">
        <w:hyperlink r:id="rId309"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1123F64E" w14:textId="5D0B540F" w:rsidR="004F52BE" w:rsidRDefault="004F52BE" w:rsidP="004F52BE">
      <w:pPr>
        <w:pStyle w:val="AmdtsEntries"/>
      </w:pPr>
      <w:r>
        <w:tab/>
        <w:t xml:space="preserve">def </w:t>
      </w:r>
      <w:r>
        <w:rPr>
          <w:rStyle w:val="charBoldItals"/>
        </w:rPr>
        <w:t xml:space="preserve">registration authority </w:t>
      </w:r>
      <w:r>
        <w:t xml:space="preserve">ins </w:t>
      </w:r>
      <w:hyperlink r:id="rId310" w:tooltip="Heavy Vehicle National Law Amendment Act 2015" w:history="1">
        <w:r w:rsidR="00BE6DA0">
          <w:rPr>
            <w:rStyle w:val="charCitHyperlinkAbbrev"/>
          </w:rPr>
          <w:t>A2015-12</w:t>
        </w:r>
      </w:hyperlink>
      <w:r w:rsidR="00BE6DA0">
        <w:t xml:space="preserve"> (Qld)</w:t>
      </w:r>
      <w:r>
        <w:t xml:space="preserve"> s 4</w:t>
      </w:r>
    </w:p>
    <w:p w14:paraId="2BACD405" w14:textId="464C795F" w:rsidR="00D83090" w:rsidRDefault="00D83090" w:rsidP="00D83090">
      <w:pPr>
        <w:pStyle w:val="AmdtsEntriesDefL2"/>
      </w:pPr>
      <w:r w:rsidRPr="00D83090">
        <w:rPr>
          <w:rStyle w:val="charUnderline"/>
          <w:u w:val="none"/>
        </w:rPr>
        <w:tab/>
        <w:t>sub</w:t>
      </w:r>
      <w:r>
        <w:t xml:space="preserve"> </w:t>
      </w:r>
      <w:hyperlink r:id="rId311" w:tooltip="Heavy Vehicle National Law and Other Legislation Amendment Act 2018 (Qld)" w:history="1">
        <w:hyperlink r:id="rId312"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204E9ACF" w14:textId="6702B3F6" w:rsidR="00D83090" w:rsidRDefault="00D83090" w:rsidP="00D83090">
      <w:pPr>
        <w:pStyle w:val="AmdtsEntries"/>
      </w:pPr>
      <w:r>
        <w:tab/>
        <w:t xml:space="preserve">def </w:t>
      </w:r>
      <w:r>
        <w:rPr>
          <w:b/>
          <w:i/>
        </w:rPr>
        <w:t>registration exemption</w:t>
      </w:r>
      <w:r>
        <w:t xml:space="preserve"> om </w:t>
      </w:r>
      <w:hyperlink r:id="rId313" w:tooltip="Heavy Vehicle National Law and Other Legislation Amendment Act 2018 (Qld)" w:history="1">
        <w:hyperlink r:id="rId314"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0295CC9F" w14:textId="4C45A9E3" w:rsidR="00D83090" w:rsidRDefault="00D83090" w:rsidP="00D83090">
      <w:pPr>
        <w:pStyle w:val="AmdtsEntries"/>
      </w:pPr>
      <w:r>
        <w:tab/>
        <w:t xml:space="preserve">def </w:t>
      </w:r>
      <w:r>
        <w:rPr>
          <w:b/>
          <w:i/>
        </w:rPr>
        <w:t xml:space="preserve">registration item </w:t>
      </w:r>
      <w:r>
        <w:t xml:space="preserve">sub </w:t>
      </w:r>
      <w:hyperlink r:id="rId315" w:tooltip="Heavy Vehicle National Law and Other Legislation Amendment Act 2018 (Qld)" w:history="1">
        <w:hyperlink r:id="rId316"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47D7A5EF" w14:textId="640BA74E" w:rsidR="00C104DC" w:rsidRDefault="00C104DC" w:rsidP="00C104DC">
      <w:pPr>
        <w:pStyle w:val="AmdtsEntriesDefL2"/>
      </w:pPr>
      <w:r>
        <w:tab/>
        <w:t xml:space="preserve">am </w:t>
      </w:r>
      <w:hyperlink r:id="rId317" w:tooltip="Heavy Vehicle National Law Amendment Act 2018" w:history="1">
        <w:hyperlink r:id="rId318" w:tooltip="Heavy Vehicle National Law Amendment Act 2018" w:history="1">
          <w:hyperlink r:id="rId319" w:tooltip="Heavy Vehicle National Law Amendment Act 2018" w:history="1">
            <w:r w:rsidR="00C14D0F">
              <w:rPr>
                <w:rStyle w:val="charCitHyperlinkAbbrev"/>
              </w:rPr>
              <w:t>A2018-18</w:t>
            </w:r>
          </w:hyperlink>
        </w:hyperlink>
        <w:r w:rsidR="00C14D0F">
          <w:t xml:space="preserve"> (Qld)</w:t>
        </w:r>
      </w:hyperlink>
      <w:r>
        <w:t xml:space="preserve"> s 6</w:t>
      </w:r>
    </w:p>
    <w:p w14:paraId="3705A82E" w14:textId="5C3D7F3A"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320" w:tooltip="Heavy Vehicle National Law (ACT) Act 2013" w:history="1">
        <w:r w:rsidR="00D60527" w:rsidRPr="0068043D">
          <w:rPr>
            <w:rStyle w:val="charCitHyperlinkAbbrev"/>
          </w:rPr>
          <w:t>A2013-51</w:t>
        </w:r>
      </w:hyperlink>
      <w:r w:rsidR="00D60527">
        <w:t xml:space="preserve"> mod 1.18</w:t>
      </w:r>
      <w:r w:rsidR="00932BA6">
        <w:t xml:space="preserve"> (mod om </w:t>
      </w:r>
      <w:hyperlink r:id="rId321"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6F11BBD5" w14:textId="3C2B0B8B" w:rsidR="00436E84" w:rsidRPr="00FE304D" w:rsidRDefault="00436E84" w:rsidP="00436E84">
      <w:pPr>
        <w:pStyle w:val="AmdtsEntriesDefL2"/>
        <w:rPr>
          <w:rStyle w:val="charUnderline"/>
        </w:rPr>
      </w:pPr>
      <w:r w:rsidRPr="00D83090">
        <w:rPr>
          <w:rStyle w:val="charUnderline"/>
          <w:u w:val="none"/>
        </w:rPr>
        <w:tab/>
        <w:t>sub</w:t>
      </w:r>
      <w:r>
        <w:t xml:space="preserve"> </w:t>
      </w:r>
      <w:hyperlink r:id="rId322" w:tooltip="Heavy Vehicle National Law and Other Legislation Amendment Act 2018 (Qld)" w:history="1">
        <w:hyperlink r:id="rId323"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165FD364" w14:textId="31C0DAA5" w:rsidR="007B214D" w:rsidRDefault="007B214D" w:rsidP="007B214D">
      <w:pPr>
        <w:pStyle w:val="AmdtsEntries"/>
      </w:pPr>
      <w:r>
        <w:tab/>
        <w:t xml:space="preserve">def </w:t>
      </w:r>
      <w:r>
        <w:rPr>
          <w:rStyle w:val="charBoldItals"/>
        </w:rPr>
        <w:t>regular loading or unloading premises</w:t>
      </w:r>
      <w:r>
        <w:t xml:space="preserve"> am </w:t>
      </w:r>
      <w:hyperlink r:id="rId324" w:tooltip="Heavy Vehicle National Law and Other Legislation Amendment Act 2016" w:history="1">
        <w:hyperlink r:id="rId325"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753D644A" w14:textId="4E90C51B" w:rsidR="000229BF" w:rsidRDefault="000229BF" w:rsidP="000229BF">
      <w:pPr>
        <w:pStyle w:val="AmdtsEntries"/>
      </w:pPr>
      <w:r>
        <w:tab/>
        <w:t xml:space="preserve">def </w:t>
      </w:r>
      <w:r>
        <w:rPr>
          <w:rStyle w:val="charBoldItals"/>
        </w:rPr>
        <w:t>self-clearing defect notice</w:t>
      </w:r>
      <w:r>
        <w:t xml:space="preserve"> ins </w:t>
      </w:r>
      <w:hyperlink r:id="rId326" w:tooltip="Heavy Vehicle National Law and Other Legislation Amendment Act 2019" w:history="1">
        <w:r w:rsidRPr="00137BAE">
          <w:rPr>
            <w:rStyle w:val="charCitHyperlinkAbbrev"/>
          </w:rPr>
          <w:t>A2019-29</w:t>
        </w:r>
      </w:hyperlink>
      <w:r>
        <w:t xml:space="preserve"> (Qld) s 7</w:t>
      </w:r>
    </w:p>
    <w:p w14:paraId="4F3D573B" w14:textId="22E67C7E" w:rsidR="00122D98" w:rsidRPr="004F52BE" w:rsidRDefault="00122D98" w:rsidP="00122D98">
      <w:pPr>
        <w:pStyle w:val="AmdtsEntries"/>
        <w:rPr>
          <w:rStyle w:val="charBoldItals"/>
        </w:rPr>
      </w:pPr>
      <w:r>
        <w:tab/>
        <w:t xml:space="preserve">def </w:t>
      </w:r>
      <w:r>
        <w:rPr>
          <w:rStyle w:val="charBoldItals"/>
        </w:rPr>
        <w:t xml:space="preserve">residence </w:t>
      </w:r>
      <w:r>
        <w:t xml:space="preserve">ins </w:t>
      </w:r>
      <w:hyperlink r:id="rId327" w:tooltip="Heavy Vehicle National Law Amendment Act 2015" w:history="1">
        <w:r w:rsidR="00BE6DA0">
          <w:rPr>
            <w:rStyle w:val="charCitHyperlinkAbbrev"/>
          </w:rPr>
          <w:t>A2015-12</w:t>
        </w:r>
      </w:hyperlink>
      <w:r w:rsidR="00BE6DA0">
        <w:t xml:space="preserve"> (Qld)</w:t>
      </w:r>
      <w:r>
        <w:t xml:space="preserve"> s 4</w:t>
      </w:r>
    </w:p>
    <w:p w14:paraId="7F483F15" w14:textId="7F42C5E3" w:rsidR="00122D98" w:rsidRPr="004E5488" w:rsidRDefault="004E5488" w:rsidP="00DE2868">
      <w:pPr>
        <w:pStyle w:val="AmdtsEntries"/>
      </w:pPr>
      <w:r>
        <w:tab/>
        <w:t xml:space="preserve">def </w:t>
      </w:r>
      <w:r>
        <w:rPr>
          <w:rStyle w:val="charBoldItals"/>
        </w:rPr>
        <w:t>road train</w:t>
      </w:r>
      <w:r>
        <w:t xml:space="preserve"> am </w:t>
      </w:r>
      <w:hyperlink r:id="rId328" w:tooltip="Heavy Vehicle National Law Amendment Act 2015" w:history="1">
        <w:r w:rsidR="00BE6DA0">
          <w:rPr>
            <w:rStyle w:val="charCitHyperlinkAbbrev"/>
          </w:rPr>
          <w:t>A2015-12</w:t>
        </w:r>
      </w:hyperlink>
      <w:r w:rsidR="00BE6DA0">
        <w:t xml:space="preserve"> (Qld)</w:t>
      </w:r>
      <w:r>
        <w:t xml:space="preserve"> s 4</w:t>
      </w:r>
    </w:p>
    <w:p w14:paraId="6D2BB5BC" w14:textId="3FAE86AF" w:rsidR="00967DA5" w:rsidRDefault="00967DA5" w:rsidP="00967DA5">
      <w:pPr>
        <w:pStyle w:val="AmdtsEntries"/>
      </w:pPr>
      <w:r>
        <w:tab/>
        <w:t xml:space="preserve">def </w:t>
      </w:r>
      <w:r w:rsidR="00587D24">
        <w:rPr>
          <w:rStyle w:val="charBoldItals"/>
        </w:rPr>
        <w:t>Road</w:t>
      </w:r>
      <w:r>
        <w:rPr>
          <w:rStyle w:val="charBoldItals"/>
        </w:rPr>
        <w:t xml:space="preserve"> Vehicle Standards Act </w:t>
      </w:r>
      <w:r w:rsidR="00587D24">
        <w:rPr>
          <w:rStyle w:val="charBoldItals"/>
        </w:rPr>
        <w:t>2018</w:t>
      </w:r>
      <w:r>
        <w:t xml:space="preserve"> ins </w:t>
      </w:r>
      <w:hyperlink r:id="rId329" w:tooltip="Heavy Vehicle National Law and Other Legislation Amendment Act 2019" w:history="1">
        <w:r w:rsidRPr="00137BAE">
          <w:rPr>
            <w:rStyle w:val="charCitHyperlinkAbbrev"/>
          </w:rPr>
          <w:t>A2019-29</w:t>
        </w:r>
      </w:hyperlink>
      <w:r>
        <w:t xml:space="preserve"> (Qld) s 4</w:t>
      </w:r>
    </w:p>
    <w:p w14:paraId="11A901DE" w14:textId="341C8147" w:rsidR="00643787" w:rsidRDefault="00643787" w:rsidP="00DE2868">
      <w:pPr>
        <w:pStyle w:val="AmdtsEntries"/>
      </w:pPr>
      <w:r>
        <w:tab/>
        <w:t xml:space="preserve">def </w:t>
      </w:r>
      <w:r w:rsidRPr="00643787">
        <w:rPr>
          <w:rStyle w:val="charBoldItals"/>
        </w:rPr>
        <w:t>safety duty</w:t>
      </w:r>
      <w:r>
        <w:t xml:space="preserve"> reloc from s 26D by </w:t>
      </w:r>
      <w:hyperlink r:id="rId330" w:tooltip="Heavy Vehicle National Law Amendment Act 2018" w:history="1">
        <w:hyperlink r:id="rId331" w:tooltip="Heavy Vehicle National Law Amendment Act 2018" w:history="1">
          <w:hyperlink r:id="rId332" w:tooltip="Heavy Vehicle National Law Amendment Act 2018" w:history="1">
            <w:r w:rsidR="00C14D0F">
              <w:rPr>
                <w:rStyle w:val="charCitHyperlinkAbbrev"/>
              </w:rPr>
              <w:t>A2018-18</w:t>
            </w:r>
          </w:hyperlink>
        </w:hyperlink>
        <w:r w:rsidR="00C14D0F">
          <w:t xml:space="preserve"> (Qld)</w:t>
        </w:r>
      </w:hyperlink>
      <w:r>
        <w:rPr>
          <w:rStyle w:val="charCitHyperlinkAbbrev"/>
        </w:rPr>
        <w:t xml:space="preserve"> </w:t>
      </w:r>
      <w:r w:rsidRPr="00643787">
        <w:t>s 9</w:t>
      </w:r>
    </w:p>
    <w:p w14:paraId="2DF5A60E" w14:textId="44985AB5" w:rsidR="005B6EFD" w:rsidRDefault="005B6EFD" w:rsidP="005B6EFD">
      <w:pPr>
        <w:pStyle w:val="AmdtsEntries"/>
      </w:pPr>
      <w:r>
        <w:tab/>
        <w:t xml:space="preserve">def </w:t>
      </w:r>
      <w:r>
        <w:rPr>
          <w:rStyle w:val="charBoldItals"/>
        </w:rPr>
        <w:t>second edition ADR</w:t>
      </w:r>
      <w:r>
        <w:t xml:space="preserve"> ins </w:t>
      </w:r>
      <w:hyperlink r:id="rId333" w:tooltip="Heavy Vehicle National Law and Other Legislation Amendment Act 2019" w:history="1">
        <w:r w:rsidRPr="00137BAE">
          <w:rPr>
            <w:rStyle w:val="charCitHyperlinkAbbrev"/>
          </w:rPr>
          <w:t>A2019-29</w:t>
        </w:r>
      </w:hyperlink>
      <w:r>
        <w:t xml:space="preserve"> (Qld) s 4</w:t>
      </w:r>
    </w:p>
    <w:p w14:paraId="1BB9513B" w14:textId="23DCAA65" w:rsidR="004E5488" w:rsidRPr="004E5488" w:rsidRDefault="004E5488" w:rsidP="00DE2868">
      <w:pPr>
        <w:pStyle w:val="AmdtsEntries"/>
      </w:pPr>
      <w:r>
        <w:tab/>
        <w:t xml:space="preserve">def </w:t>
      </w:r>
      <w:r>
        <w:rPr>
          <w:rStyle w:val="charBoldItals"/>
        </w:rPr>
        <w:t>tamper</w:t>
      </w:r>
      <w:r>
        <w:t xml:space="preserve"> am </w:t>
      </w:r>
      <w:hyperlink r:id="rId334" w:tooltip="Heavy Vehicle National Law Amendment Act 2015" w:history="1">
        <w:r w:rsidR="00BE6DA0">
          <w:rPr>
            <w:rStyle w:val="charCitHyperlinkAbbrev"/>
          </w:rPr>
          <w:t>A2015-12</w:t>
        </w:r>
      </w:hyperlink>
      <w:r w:rsidR="00BE6DA0">
        <w:t xml:space="preserve"> (Qld)</w:t>
      </w:r>
      <w:r>
        <w:t>s 4</w:t>
      </w:r>
    </w:p>
    <w:p w14:paraId="2F6E0506" w14:textId="02C7E0F9" w:rsidR="00417799" w:rsidRDefault="00417799" w:rsidP="00417799">
      <w:pPr>
        <w:pStyle w:val="AmdtsEntries"/>
      </w:pPr>
      <w:r>
        <w:tab/>
        <w:t xml:space="preserve">def </w:t>
      </w:r>
      <w:r>
        <w:rPr>
          <w:rStyle w:val="charBoldItals"/>
        </w:rPr>
        <w:t>transport activities</w:t>
      </w:r>
      <w:r>
        <w:t xml:space="preserve"> ins </w:t>
      </w:r>
      <w:hyperlink r:id="rId335" w:tooltip="Heavy Vehicle National Law and Other Legislation Amendment Act 2016" w:history="1">
        <w:hyperlink r:id="rId336"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2AC380B0" w14:textId="51965939" w:rsidR="00C104DC" w:rsidRPr="00C104DC" w:rsidRDefault="00C104DC" w:rsidP="00417799">
      <w:pPr>
        <w:pStyle w:val="AmdtsEntries"/>
      </w:pPr>
      <w:r>
        <w:tab/>
        <w:t xml:space="preserve">def </w:t>
      </w:r>
      <w:r w:rsidRPr="00C104DC">
        <w:rPr>
          <w:rStyle w:val="charBoldItals"/>
        </w:rPr>
        <w:t>transport documentation</w:t>
      </w:r>
      <w:r>
        <w:t xml:space="preserve"> am </w:t>
      </w:r>
      <w:hyperlink r:id="rId337" w:tooltip="Heavy Vehicle National Law Amendment Act 2018" w:history="1">
        <w:hyperlink r:id="rId338" w:tooltip="Heavy Vehicle National Law Amendment Act 2018" w:history="1">
          <w:hyperlink r:id="rId339" w:tooltip="Heavy Vehicle National Law Amendment Act 2018" w:history="1">
            <w:r w:rsidR="00C14D0F">
              <w:rPr>
                <w:rStyle w:val="charCitHyperlinkAbbrev"/>
              </w:rPr>
              <w:t>A2018-18</w:t>
            </w:r>
          </w:hyperlink>
        </w:hyperlink>
        <w:r w:rsidR="00C14D0F">
          <w:t xml:space="preserve"> (Qld)</w:t>
        </w:r>
      </w:hyperlink>
      <w:r w:rsidRPr="00C104DC">
        <w:t xml:space="preserve"> s 6</w:t>
      </w:r>
    </w:p>
    <w:p w14:paraId="2A4A77F4" w14:textId="0FE9BFEB" w:rsidR="005B6EFD" w:rsidRDefault="005B6EFD" w:rsidP="005B6EFD">
      <w:pPr>
        <w:pStyle w:val="AmdtsEntries"/>
      </w:pPr>
      <w:r>
        <w:tab/>
        <w:t xml:space="preserve">def </w:t>
      </w:r>
      <w:r>
        <w:rPr>
          <w:rStyle w:val="charBoldItals"/>
        </w:rPr>
        <w:t>third edition ADR</w:t>
      </w:r>
      <w:r>
        <w:t xml:space="preserve"> ins </w:t>
      </w:r>
      <w:hyperlink r:id="rId340" w:tooltip="Heavy Vehicle National Law and Other Legislation Amendment Act 2019" w:history="1">
        <w:r w:rsidRPr="00137BAE">
          <w:rPr>
            <w:rStyle w:val="charCitHyperlinkAbbrev"/>
          </w:rPr>
          <w:t>A2019-29</w:t>
        </w:r>
      </w:hyperlink>
      <w:r>
        <w:t xml:space="preserve"> (Qld) s 4</w:t>
      </w:r>
    </w:p>
    <w:p w14:paraId="292C9AAF" w14:textId="2B28C081" w:rsidR="00417799" w:rsidRDefault="00417799" w:rsidP="00417799">
      <w:pPr>
        <w:pStyle w:val="AmdtsEntries"/>
      </w:pPr>
      <w:r>
        <w:tab/>
        <w:t xml:space="preserve">def </w:t>
      </w:r>
      <w:r>
        <w:rPr>
          <w:rStyle w:val="charBoldItals"/>
        </w:rPr>
        <w:t>unincorporated body</w:t>
      </w:r>
      <w:r>
        <w:t xml:space="preserve"> ins </w:t>
      </w:r>
      <w:hyperlink r:id="rId341" w:tooltip="Heavy Vehicle National Law and Other Legislation Amendment Act 2016" w:history="1">
        <w:hyperlink r:id="rId342"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2F36EEA3" w14:textId="72B3A05B" w:rsidR="00D60527" w:rsidRDefault="00921587" w:rsidP="00CC6510">
      <w:pPr>
        <w:pStyle w:val="AmdtsEntries"/>
        <w:keepNext/>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sub as mod</w:t>
      </w:r>
      <w:r w:rsidR="00A67578">
        <w:br/>
      </w:r>
      <w:r w:rsidR="00D60527">
        <w:t xml:space="preserve"> </w:t>
      </w:r>
      <w:hyperlink r:id="rId343" w:tooltip="Heavy Vehicle National Law (ACT) Act 2013" w:history="1">
        <w:r w:rsidR="004E5488">
          <w:rPr>
            <w:rStyle w:val="charCitHyperlinkAbbrev"/>
          </w:rPr>
          <w:t>A2013–51</w:t>
        </w:r>
      </w:hyperlink>
      <w:r w:rsidR="00D60527">
        <w:t xml:space="preserve"> mod 1.19</w:t>
      </w:r>
      <w:r w:rsidR="00932BA6">
        <w:t xml:space="preserve"> (mod om </w:t>
      </w:r>
      <w:hyperlink r:id="rId344"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696DAC7E" w14:textId="7407B41E" w:rsidR="00436E84" w:rsidRPr="00FE304D" w:rsidRDefault="00436E84" w:rsidP="00436E84">
      <w:pPr>
        <w:pStyle w:val="AmdtsEntriesDefL2"/>
        <w:rPr>
          <w:rStyle w:val="charUnderline"/>
        </w:rPr>
      </w:pPr>
      <w:r w:rsidRPr="00D83090">
        <w:rPr>
          <w:rStyle w:val="charUnderline"/>
          <w:u w:val="none"/>
        </w:rPr>
        <w:tab/>
        <w:t>sub</w:t>
      </w:r>
      <w:r>
        <w:t xml:space="preserve"> </w:t>
      </w:r>
      <w:hyperlink r:id="rId345" w:tooltip="Heavy Vehicle National Law and Other Legislation Amendment Act 2018 (Qld)" w:history="1">
        <w:hyperlink r:id="rId346"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2F7F5057" w14:textId="6695E44C" w:rsidR="000229BF" w:rsidRDefault="000229BF" w:rsidP="000229BF">
      <w:pPr>
        <w:pStyle w:val="AmdtsEntries"/>
      </w:pPr>
      <w:r>
        <w:tab/>
        <w:t xml:space="preserve">def </w:t>
      </w:r>
      <w:r>
        <w:rPr>
          <w:rStyle w:val="charBoldItals"/>
        </w:rPr>
        <w:t>vehicle</w:t>
      </w:r>
      <w:r w:rsidRPr="00137BAE">
        <w:rPr>
          <w:rStyle w:val="charBoldItals"/>
        </w:rPr>
        <w:t xml:space="preserve"> defect notice</w:t>
      </w:r>
      <w:r>
        <w:t xml:space="preserve"> sub </w:t>
      </w:r>
      <w:hyperlink r:id="rId347" w:tooltip="Heavy Vehicle National Law and Other Legislation Amendment Act 2019" w:history="1">
        <w:r w:rsidRPr="00137BAE">
          <w:rPr>
            <w:rStyle w:val="charCitHyperlinkAbbrev"/>
          </w:rPr>
          <w:t>A2019-29</w:t>
        </w:r>
      </w:hyperlink>
      <w:r>
        <w:t xml:space="preserve"> (Qld) s 7</w:t>
      </w:r>
    </w:p>
    <w:p w14:paraId="4239E908" w14:textId="1F642C20" w:rsidR="004E5488" w:rsidRPr="004E5488" w:rsidRDefault="004E5488" w:rsidP="00DE2868">
      <w:pPr>
        <w:pStyle w:val="AmdtsEntries"/>
      </w:pPr>
      <w:r>
        <w:tab/>
        <w:t xml:space="preserve">def </w:t>
      </w:r>
      <w:r>
        <w:rPr>
          <w:rStyle w:val="charBoldItals"/>
        </w:rPr>
        <w:t>vehicle identifier</w:t>
      </w:r>
      <w:r>
        <w:t xml:space="preserve"> ins </w:t>
      </w:r>
      <w:hyperlink r:id="rId348" w:tooltip="Heavy Vehicle National Law Amendment Act 2015" w:history="1">
        <w:r w:rsidR="00BE6DA0">
          <w:rPr>
            <w:rStyle w:val="charCitHyperlinkAbbrev"/>
          </w:rPr>
          <w:t>A2015-12</w:t>
        </w:r>
      </w:hyperlink>
      <w:r w:rsidR="00BE6DA0">
        <w:t xml:space="preserve"> (Qld)</w:t>
      </w:r>
      <w:r>
        <w:t xml:space="preserve"> s 4</w:t>
      </w:r>
    </w:p>
    <w:p w14:paraId="42ADA010" w14:textId="7A00683D"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349" w:tooltip="Heavy Vehicle National Law (ACT) Act 2013" w:history="1">
        <w:r w:rsidR="00D60527" w:rsidRPr="0068043D">
          <w:rPr>
            <w:rStyle w:val="charCitHyperlinkAbbrev"/>
          </w:rPr>
          <w:t>A2013-51</w:t>
        </w:r>
      </w:hyperlink>
      <w:r w:rsidR="00D60527">
        <w:t xml:space="preserve"> mod 1.20</w:t>
      </w:r>
      <w:r w:rsidR="00932BA6">
        <w:t xml:space="preserve"> (mod om </w:t>
      </w:r>
      <w:hyperlink r:id="rId350"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9E25C95" w14:textId="6B9751F2" w:rsidR="00436E84" w:rsidRDefault="00436E84" w:rsidP="00436E84">
      <w:pPr>
        <w:pStyle w:val="AmdtsEntriesDefL2"/>
      </w:pPr>
      <w:r w:rsidRPr="00D83090">
        <w:rPr>
          <w:rStyle w:val="charUnderline"/>
          <w:u w:val="none"/>
        </w:rPr>
        <w:tab/>
      </w:r>
      <w:r>
        <w:rPr>
          <w:rStyle w:val="charUnderline"/>
          <w:u w:val="none"/>
        </w:rPr>
        <w:t>om</w:t>
      </w:r>
      <w:r>
        <w:t xml:space="preserve"> </w:t>
      </w:r>
      <w:hyperlink r:id="rId351" w:tooltip="Heavy Vehicle National Law and Other Legislation Amendment Act 2018 (Qld)" w:history="1">
        <w:hyperlink r:id="rId352"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1C0680A5" w14:textId="68634368" w:rsidR="00436E84" w:rsidRDefault="00436E84" w:rsidP="00436E84">
      <w:pPr>
        <w:pStyle w:val="AmdtsEntries"/>
      </w:pPr>
      <w:r>
        <w:tab/>
        <w:t xml:space="preserve">def </w:t>
      </w:r>
      <w:r w:rsidRPr="00436E84">
        <w:rPr>
          <w:b/>
          <w:i/>
        </w:rPr>
        <w:t>vehicle</w:t>
      </w:r>
      <w:r>
        <w:t xml:space="preserve"> </w:t>
      </w:r>
      <w:r>
        <w:rPr>
          <w:b/>
          <w:i/>
        </w:rPr>
        <w:t xml:space="preserve">registration duty </w:t>
      </w:r>
      <w:r>
        <w:t xml:space="preserve">om </w:t>
      </w:r>
      <w:hyperlink r:id="rId353" w:tooltip="Heavy Vehicle National Law and Other Legislation Amendment Act 2018 (Qld)" w:history="1">
        <w:hyperlink r:id="rId354"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4081FC7A" w14:textId="6B700FDE" w:rsidR="00436E84" w:rsidRDefault="00436E84" w:rsidP="00436E84">
      <w:pPr>
        <w:pStyle w:val="AmdtsEntries"/>
      </w:pPr>
      <w:r>
        <w:tab/>
        <w:t xml:space="preserve">def </w:t>
      </w:r>
      <w:r w:rsidRPr="00436E84">
        <w:rPr>
          <w:b/>
          <w:i/>
        </w:rPr>
        <w:t>vehicle</w:t>
      </w:r>
      <w:r>
        <w:t xml:space="preserve"> </w:t>
      </w:r>
      <w:r>
        <w:rPr>
          <w:b/>
          <w:i/>
        </w:rPr>
        <w:t xml:space="preserve">registration duty legislation </w:t>
      </w:r>
      <w:r>
        <w:t xml:space="preserve">om </w:t>
      </w:r>
      <w:hyperlink r:id="rId355" w:tooltip="Heavy Vehicle National Law and Other Legislation Amendment Act 2018 (Qld)" w:history="1">
        <w:hyperlink r:id="rId356"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t xml:space="preserve">s </w:t>
      </w:r>
      <w:r w:rsidRPr="00D83090">
        <w:t>14</w:t>
      </w:r>
    </w:p>
    <w:p w14:paraId="2661B4FE" w14:textId="451DA2A5" w:rsidR="00EA3A24" w:rsidRDefault="00EA3A24" w:rsidP="00EA3A24">
      <w:pPr>
        <w:pStyle w:val="AmdtsEntries"/>
      </w:pPr>
      <w:r>
        <w:tab/>
        <w:t xml:space="preserve">def </w:t>
      </w:r>
      <w:r>
        <w:rPr>
          <w:rStyle w:val="charBoldItals"/>
        </w:rPr>
        <w:t>VIN</w:t>
      </w:r>
      <w:r>
        <w:t xml:space="preserve"> </w:t>
      </w:r>
      <w:r w:rsidR="005B6EFD">
        <w:t>sub</w:t>
      </w:r>
      <w:r>
        <w:t xml:space="preserve"> </w:t>
      </w:r>
      <w:hyperlink r:id="rId357" w:tooltip="Heavy Vehicle National Law and Other Legislation Amendment Act 2019" w:history="1">
        <w:r w:rsidRPr="00137BAE">
          <w:rPr>
            <w:rStyle w:val="charCitHyperlinkAbbrev"/>
          </w:rPr>
          <w:t>A2019-29</w:t>
        </w:r>
      </w:hyperlink>
      <w:r>
        <w:t xml:space="preserve"> (Qld) s 4</w:t>
      </w:r>
    </w:p>
    <w:p w14:paraId="55BFB98C" w14:textId="10B4C9FC" w:rsidR="00D60527" w:rsidRDefault="007C0EF1" w:rsidP="00833353">
      <w:pPr>
        <w:pStyle w:val="AmdtsEntries"/>
        <w:keepNext/>
      </w:pPr>
      <w:r>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358" w:tooltip="Heavy Vehicle National Law (ACT) Act 2013" w:history="1">
        <w:r w:rsidR="00D60527" w:rsidRPr="0068043D">
          <w:rPr>
            <w:rStyle w:val="charCitHyperlinkAbbrev"/>
          </w:rPr>
          <w:t>A2013-51</w:t>
        </w:r>
      </w:hyperlink>
      <w:r w:rsidR="00D91301">
        <w:t xml:space="preserve"> mod 1.21</w:t>
      </w:r>
      <w:r w:rsidR="00932BA6">
        <w:t xml:space="preserve"> (mod om </w:t>
      </w:r>
      <w:hyperlink r:id="rId359"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73E18E9" w14:textId="07020841" w:rsidR="00436E84" w:rsidRDefault="00436E84" w:rsidP="00436E84">
      <w:pPr>
        <w:pStyle w:val="AmdtsEntriesDefL2"/>
      </w:pPr>
      <w:r w:rsidRPr="00D83090">
        <w:rPr>
          <w:rStyle w:val="charUnderline"/>
          <w:u w:val="none"/>
        </w:rPr>
        <w:tab/>
      </w:r>
      <w:r>
        <w:rPr>
          <w:rStyle w:val="charUnderline"/>
          <w:u w:val="none"/>
        </w:rPr>
        <w:t>om</w:t>
      </w:r>
      <w:r>
        <w:t xml:space="preserve"> </w:t>
      </w:r>
      <w:hyperlink r:id="rId360" w:tooltip="Heavy Vehicle National Law and Other Legislation Amendment Act 2018 (Qld)" w:history="1">
        <w:hyperlink r:id="rId361"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644E6F72" w14:textId="3D6CC7D1" w:rsidR="00D60527" w:rsidRDefault="007C0EF1" w:rsidP="00FF0E5C">
      <w:pPr>
        <w:pStyle w:val="AmdtsEntries"/>
      </w:pPr>
      <w:r>
        <w:lastRenderedPageBreak/>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362" w:tooltip="Heavy Vehicle National Law (ACT) Act 2013" w:history="1">
        <w:r w:rsidR="00D60527" w:rsidRPr="0068043D">
          <w:rPr>
            <w:rStyle w:val="charCitHyperlinkAbbrev"/>
          </w:rPr>
          <w:t>A2013-51</w:t>
        </w:r>
      </w:hyperlink>
      <w:r w:rsidR="00D60527">
        <w:t xml:space="preserve"> mod 1.</w:t>
      </w:r>
      <w:r w:rsidR="00D91301">
        <w:t>21</w:t>
      </w:r>
      <w:r w:rsidR="00932BA6">
        <w:t xml:space="preserve"> (mod om </w:t>
      </w:r>
      <w:hyperlink r:id="rId363"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0164939" w14:textId="0B9D46DC" w:rsidR="00436E84" w:rsidRDefault="00436E84" w:rsidP="00436E84">
      <w:pPr>
        <w:pStyle w:val="AmdtsEntriesDefL2"/>
      </w:pPr>
      <w:r w:rsidRPr="00D83090">
        <w:rPr>
          <w:rStyle w:val="charUnderline"/>
          <w:u w:val="none"/>
        </w:rPr>
        <w:tab/>
      </w:r>
      <w:r>
        <w:rPr>
          <w:rStyle w:val="charUnderline"/>
          <w:u w:val="none"/>
        </w:rPr>
        <w:t>om</w:t>
      </w:r>
      <w:r>
        <w:t xml:space="preserve"> </w:t>
      </w:r>
      <w:hyperlink r:id="rId364" w:tooltip="Heavy Vehicle National Law and Other Legislation Amendment Act 2018 (Qld)" w:history="1">
        <w:hyperlink r:id="rId365"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6203DD42" w14:textId="77777777" w:rsidR="000C2E86" w:rsidRDefault="000C2E86" w:rsidP="000C2E86">
      <w:pPr>
        <w:pStyle w:val="AmdtsEntryHd"/>
      </w:pPr>
      <w:r>
        <w:t xml:space="preserve">Meaning of </w:t>
      </w:r>
      <w:r w:rsidRPr="009E1DB0">
        <w:rPr>
          <w:i/>
        </w:rPr>
        <w:t>heavy vehicle</w:t>
      </w:r>
    </w:p>
    <w:p w14:paraId="494C06BE" w14:textId="39221A00" w:rsidR="000C2E86" w:rsidRPr="00577913" w:rsidRDefault="000C2E86" w:rsidP="000C2E86">
      <w:pPr>
        <w:pStyle w:val="AmdtsEntries"/>
      </w:pPr>
      <w:r>
        <w:t>s 6</w:t>
      </w:r>
      <w:r>
        <w:tab/>
      </w:r>
      <w:r>
        <w:rPr>
          <w:rStyle w:val="charUnderline"/>
          <w:u w:val="none"/>
        </w:rPr>
        <w:t>am</w:t>
      </w:r>
      <w:r>
        <w:t xml:space="preserve"> </w:t>
      </w:r>
      <w:hyperlink r:id="rId366" w:tooltip="Heavy Vehicle National Law and Other Legislation Amendment Act 2018 (Qld)" w:history="1">
        <w:hyperlink r:id="rId367"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t>s 15</w:t>
      </w:r>
    </w:p>
    <w:p w14:paraId="04AB71BB" w14:textId="20FD5AA7" w:rsidR="007B214D" w:rsidRDefault="005B6EFD" w:rsidP="005B6EFD">
      <w:pPr>
        <w:pStyle w:val="AmdtsEntryHd"/>
        <w:rPr>
          <w:rFonts w:ascii="Helvetica" w:hAnsi="Helvetica" w:cs="Helvetica"/>
        </w:rPr>
      </w:pPr>
      <w:r>
        <w:rPr>
          <w:shd w:val="clear" w:color="auto" w:fill="FFFFFF"/>
        </w:rPr>
        <w:t>References to particular ADR versions</w:t>
      </w:r>
    </w:p>
    <w:p w14:paraId="4036CA15" w14:textId="45B00CA8" w:rsidR="007B214D" w:rsidRDefault="007B214D" w:rsidP="007B214D">
      <w:pPr>
        <w:pStyle w:val="AmdtsEntries"/>
      </w:pPr>
      <w:r>
        <w:t>s 14</w:t>
      </w:r>
      <w:r>
        <w:tab/>
        <w:t xml:space="preserve">om </w:t>
      </w:r>
      <w:hyperlink r:id="rId368" w:tooltip="Heavy Vehicle National Law and Other Legislation Amendment Act 2016" w:history="1">
        <w:hyperlink r:id="rId369" w:tooltip="Heavy Vehicle National Law and Other Legislation Amendment Act 2016" w:history="1">
          <w:r w:rsidR="00AB5C77">
            <w:rPr>
              <w:rStyle w:val="charCitHyperlinkAbbrev"/>
            </w:rPr>
            <w:t>A2016-65</w:t>
          </w:r>
        </w:hyperlink>
        <w:r w:rsidR="00AB5C77">
          <w:t xml:space="preserve"> (Qld)</w:t>
        </w:r>
      </w:hyperlink>
      <w:r>
        <w:t xml:space="preserve"> s 8</w:t>
      </w:r>
    </w:p>
    <w:p w14:paraId="41124324" w14:textId="0DE26AF7" w:rsidR="005B6EFD" w:rsidRPr="007B214D" w:rsidRDefault="005B6EFD" w:rsidP="007B214D">
      <w:pPr>
        <w:pStyle w:val="AmdtsEntries"/>
      </w:pPr>
      <w:r>
        <w:tab/>
        <w:t xml:space="preserve">ins </w:t>
      </w:r>
      <w:hyperlink r:id="rId370" w:tooltip="Heavy Vehicle National Law and Other Legislation Amendment Act 2019" w:history="1">
        <w:r w:rsidRPr="00137BAE">
          <w:rPr>
            <w:rStyle w:val="charCitHyperlinkAbbrev"/>
          </w:rPr>
          <w:t>A2019-29</w:t>
        </w:r>
      </w:hyperlink>
      <w:r>
        <w:t xml:space="preserve"> (Qld) s 5</w:t>
      </w:r>
    </w:p>
    <w:p w14:paraId="10F3557C" w14:textId="77777777" w:rsidR="008E0297" w:rsidRDefault="008E0297" w:rsidP="008E0297">
      <w:pPr>
        <w:pStyle w:val="AmdtsEntryHd"/>
        <w:rPr>
          <w:rFonts w:ascii="Helvetica" w:hAnsi="Helvetica" w:cs="Helvetica"/>
        </w:rPr>
      </w:pPr>
      <w:r w:rsidRPr="007E1F9A">
        <w:t>Relationship</w:t>
      </w:r>
      <w:r w:rsidRPr="007E1F9A">
        <w:rPr>
          <w:rFonts w:ascii="Helvetica" w:hAnsi="Helvetica" w:cs="Helvetica"/>
        </w:rPr>
        <w:t xml:space="preserve"> with primary work health and safety laws</w:t>
      </w:r>
    </w:p>
    <w:p w14:paraId="62231EF5" w14:textId="04A87D29" w:rsidR="008E0297" w:rsidRPr="007B214D" w:rsidRDefault="008E0297" w:rsidP="008E0297">
      <w:pPr>
        <w:pStyle w:val="AmdtsEntries"/>
      </w:pPr>
      <w:r>
        <w:t>s 18</w:t>
      </w:r>
      <w:r>
        <w:tab/>
        <w:t xml:space="preserve">am </w:t>
      </w:r>
      <w:hyperlink r:id="rId371" w:tooltip="Heavy Vehicle National Law and Other Legislation Amendment Act 2016" w:history="1">
        <w:hyperlink r:id="rId372" w:tooltip="Heavy Vehicle National Law and Other Legislation Amendment Act 2016" w:history="1">
          <w:r w:rsidR="00AB5C77">
            <w:rPr>
              <w:rStyle w:val="charCitHyperlinkAbbrev"/>
            </w:rPr>
            <w:t>A2016-65</w:t>
          </w:r>
        </w:hyperlink>
        <w:r w:rsidR="00AB5C77">
          <w:t xml:space="preserve"> (Qld)</w:t>
        </w:r>
      </w:hyperlink>
      <w:r>
        <w:t xml:space="preserve"> s 9</w:t>
      </w:r>
    </w:p>
    <w:p w14:paraId="78677D95" w14:textId="77777777" w:rsidR="00E64E23" w:rsidRDefault="00E64E23" w:rsidP="00816477">
      <w:pPr>
        <w:pStyle w:val="AmdtsEntryHd"/>
      </w:pPr>
      <w:r w:rsidRPr="007E1F9A">
        <w:t>Application for PBS vehicle approval</w:t>
      </w:r>
    </w:p>
    <w:p w14:paraId="3549C281" w14:textId="56437B59" w:rsidR="00E64E23" w:rsidRPr="00E64E23" w:rsidRDefault="00E64E23" w:rsidP="00E64E23">
      <w:pPr>
        <w:pStyle w:val="AmdtsEntries"/>
      </w:pPr>
      <w:r>
        <w:t>s 23</w:t>
      </w:r>
      <w:r>
        <w:tab/>
        <w:t xml:space="preserve">am </w:t>
      </w:r>
      <w:hyperlink r:id="rId373" w:tooltip="Heavy Vehicle National Law Amendment Act 2018" w:history="1">
        <w:hyperlink r:id="rId374" w:tooltip="Heavy Vehicle National Law Amendment Act 2018" w:history="1">
          <w:hyperlink r:id="rId375" w:tooltip="Heavy Vehicle National Law Amendment Act 2018" w:history="1">
            <w:r w:rsidR="00C14D0F">
              <w:rPr>
                <w:rStyle w:val="charCitHyperlinkAbbrev"/>
              </w:rPr>
              <w:t>A2018-18</w:t>
            </w:r>
          </w:hyperlink>
        </w:hyperlink>
        <w:r w:rsidR="00C14D0F">
          <w:t xml:space="preserve"> (Qld)</w:t>
        </w:r>
      </w:hyperlink>
      <w:r>
        <w:t xml:space="preserve"> s 7</w:t>
      </w:r>
    </w:p>
    <w:p w14:paraId="69B78EA0" w14:textId="77777777" w:rsidR="00E64E23" w:rsidRPr="00E64E23" w:rsidRDefault="00E64E23" w:rsidP="00816477">
      <w:pPr>
        <w:pStyle w:val="AmdtsEntryHd"/>
      </w:pPr>
      <w:r w:rsidRPr="00E64E23">
        <w:rPr>
          <w:lang w:val="en"/>
        </w:rPr>
        <w:t>Keeping copy of PBS vehicle approval while driving</w:t>
      </w:r>
    </w:p>
    <w:p w14:paraId="41E78011" w14:textId="548F0CD6" w:rsidR="00E64E23" w:rsidRPr="00E64E23" w:rsidRDefault="00E64E23" w:rsidP="00E64E23">
      <w:pPr>
        <w:pStyle w:val="AmdtsEntries"/>
        <w:rPr>
          <w:lang w:val="en"/>
        </w:rPr>
      </w:pPr>
      <w:r>
        <w:rPr>
          <w:lang w:val="en"/>
        </w:rPr>
        <w:t>s 25A</w:t>
      </w:r>
      <w:r>
        <w:rPr>
          <w:lang w:val="en"/>
        </w:rPr>
        <w:tab/>
      </w:r>
      <w:r>
        <w:t xml:space="preserve">ins </w:t>
      </w:r>
      <w:hyperlink r:id="rId376" w:tooltip="Heavy Vehicle National Law Amendment Act 2018" w:history="1">
        <w:hyperlink r:id="rId377" w:tooltip="Heavy Vehicle National Law Amendment Act 2018" w:history="1">
          <w:hyperlink r:id="rId378" w:tooltip="Heavy Vehicle National Law Amendment Act 2018" w:history="1">
            <w:r w:rsidR="00C14D0F">
              <w:rPr>
                <w:rStyle w:val="charCitHyperlinkAbbrev"/>
              </w:rPr>
              <w:t>A2018-18</w:t>
            </w:r>
          </w:hyperlink>
        </w:hyperlink>
        <w:r w:rsidR="00C14D0F">
          <w:t xml:space="preserve"> (Qld)</w:t>
        </w:r>
      </w:hyperlink>
      <w:r>
        <w:t xml:space="preserve"> s 8</w:t>
      </w:r>
    </w:p>
    <w:p w14:paraId="6928F440" w14:textId="77777777" w:rsidR="0066587B" w:rsidRPr="0066587B" w:rsidRDefault="0066587B" w:rsidP="00816477">
      <w:pPr>
        <w:pStyle w:val="AmdtsEntryHd"/>
      </w:pPr>
      <w:r w:rsidRPr="0066587B">
        <w:rPr>
          <w:lang w:val="en"/>
        </w:rPr>
        <w:t>Safety duties</w:t>
      </w:r>
    </w:p>
    <w:p w14:paraId="632F208D" w14:textId="196911F8" w:rsidR="0066587B" w:rsidRPr="0066587B" w:rsidRDefault="0066587B" w:rsidP="0066587B">
      <w:pPr>
        <w:pStyle w:val="AmdtsEntries"/>
        <w:rPr>
          <w:lang w:val="en"/>
        </w:rPr>
      </w:pPr>
      <w:r>
        <w:rPr>
          <w:lang w:val="en"/>
        </w:rPr>
        <w:t>ch 1A hdg</w:t>
      </w:r>
      <w:r>
        <w:rPr>
          <w:lang w:val="en"/>
        </w:rPr>
        <w:tab/>
        <w:t xml:space="preserve">ins </w:t>
      </w:r>
      <w:hyperlink r:id="rId379" w:tooltip="Heavy Vehicle National Law and Other Legislation Amendment Act 2016" w:history="1">
        <w:hyperlink r:id="rId380"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2200B13E" w14:textId="77777777" w:rsidR="00C8038C" w:rsidRPr="00C8038C" w:rsidRDefault="00C8038C" w:rsidP="00C8038C">
      <w:pPr>
        <w:pStyle w:val="AmdtsEntryHd"/>
      </w:pPr>
      <w:r w:rsidRPr="00C8038C">
        <w:rPr>
          <w:lang w:val="en"/>
        </w:rPr>
        <w:t>Principles</w:t>
      </w:r>
    </w:p>
    <w:p w14:paraId="0F9C6035" w14:textId="16D737B0" w:rsidR="00C8038C" w:rsidRPr="0066587B" w:rsidRDefault="00C8038C" w:rsidP="00C8038C">
      <w:pPr>
        <w:pStyle w:val="AmdtsEntries"/>
        <w:rPr>
          <w:lang w:val="en"/>
        </w:rPr>
      </w:pPr>
      <w:r>
        <w:rPr>
          <w:lang w:val="en"/>
        </w:rPr>
        <w:t>pt 1A.1 hdg</w:t>
      </w:r>
      <w:r>
        <w:rPr>
          <w:lang w:val="en"/>
        </w:rPr>
        <w:tab/>
        <w:t xml:space="preserve">ins </w:t>
      </w:r>
      <w:hyperlink r:id="rId381" w:tooltip="Heavy Vehicle National Law and Other Legislation Amendment Act 2016" w:history="1">
        <w:hyperlink r:id="rId382"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7D238C12" w14:textId="77777777" w:rsidR="00C8038C" w:rsidRPr="00C8038C" w:rsidRDefault="00C8038C" w:rsidP="00C8038C">
      <w:pPr>
        <w:pStyle w:val="AmdtsEntryHd"/>
      </w:pPr>
      <w:r w:rsidRPr="00C8038C">
        <w:rPr>
          <w:lang w:val="en"/>
        </w:rPr>
        <w:t>Principle of shared responsibility</w:t>
      </w:r>
    </w:p>
    <w:p w14:paraId="57C17EEE" w14:textId="235C2BA9" w:rsidR="00C8038C" w:rsidRPr="0066587B" w:rsidRDefault="00C8038C" w:rsidP="00C8038C">
      <w:pPr>
        <w:pStyle w:val="AmdtsEntries"/>
        <w:rPr>
          <w:lang w:val="en"/>
        </w:rPr>
      </w:pPr>
      <w:r>
        <w:rPr>
          <w:lang w:val="en"/>
        </w:rPr>
        <w:t>s 26A</w:t>
      </w:r>
      <w:r>
        <w:rPr>
          <w:lang w:val="en"/>
        </w:rPr>
        <w:tab/>
        <w:t xml:space="preserve">ins </w:t>
      </w:r>
      <w:hyperlink r:id="rId383" w:tooltip="Heavy Vehicle National Law and Other Legislation Amendment Act 2016" w:history="1">
        <w:hyperlink r:id="rId384"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352F5BFC" w14:textId="77777777" w:rsidR="00C448A8" w:rsidRPr="00C448A8" w:rsidRDefault="00C448A8" w:rsidP="00C448A8">
      <w:pPr>
        <w:pStyle w:val="AmdtsEntryHd"/>
      </w:pPr>
      <w:r w:rsidRPr="00C448A8">
        <w:rPr>
          <w:lang w:val="en"/>
        </w:rPr>
        <w:t>Principles applying to duties</w:t>
      </w:r>
    </w:p>
    <w:p w14:paraId="74E89F1F" w14:textId="04A84387" w:rsidR="00C448A8" w:rsidRPr="0066587B" w:rsidRDefault="00C448A8" w:rsidP="00C448A8">
      <w:pPr>
        <w:pStyle w:val="AmdtsEntries"/>
        <w:rPr>
          <w:lang w:val="en"/>
        </w:rPr>
      </w:pPr>
      <w:r>
        <w:rPr>
          <w:lang w:val="en"/>
        </w:rPr>
        <w:t>s 26B</w:t>
      </w:r>
      <w:r>
        <w:rPr>
          <w:lang w:val="en"/>
        </w:rPr>
        <w:tab/>
        <w:t xml:space="preserve">ins </w:t>
      </w:r>
      <w:hyperlink r:id="rId385" w:tooltip="Heavy Vehicle National Law and Other Legislation Amendment Act 2016" w:history="1">
        <w:hyperlink r:id="rId386"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1B2D5A88" w14:textId="77777777" w:rsidR="00C448A8" w:rsidRPr="00C448A8" w:rsidRDefault="00C448A8" w:rsidP="00C448A8">
      <w:pPr>
        <w:pStyle w:val="AmdtsEntryHd"/>
      </w:pPr>
      <w:r w:rsidRPr="00C448A8">
        <w:rPr>
          <w:lang w:val="en"/>
        </w:rPr>
        <w:t>Nature of duty</w:t>
      </w:r>
    </w:p>
    <w:p w14:paraId="35F6C708" w14:textId="37D0D30F" w:rsidR="00C448A8" w:rsidRPr="0066587B" w:rsidRDefault="00C448A8" w:rsidP="00C448A8">
      <w:pPr>
        <w:pStyle w:val="AmdtsEntries"/>
        <w:rPr>
          <w:lang w:val="en"/>
        </w:rPr>
      </w:pPr>
      <w:r>
        <w:rPr>
          <w:lang w:val="en"/>
        </w:rPr>
        <w:t>pt 1A.2 hdg</w:t>
      </w:r>
      <w:r>
        <w:rPr>
          <w:lang w:val="en"/>
        </w:rPr>
        <w:tab/>
        <w:t xml:space="preserve">ins </w:t>
      </w:r>
      <w:hyperlink r:id="rId387" w:tooltip="Heavy Vehicle National Law and Other Legislation Amendment Act 2016" w:history="1">
        <w:hyperlink r:id="rId388"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573E5D83" w14:textId="77777777" w:rsidR="00C448A8" w:rsidRPr="00C448A8" w:rsidRDefault="00C448A8" w:rsidP="00C448A8">
      <w:pPr>
        <w:pStyle w:val="AmdtsEntryHd"/>
      </w:pPr>
      <w:r w:rsidRPr="00C448A8">
        <w:rPr>
          <w:lang w:val="en"/>
        </w:rPr>
        <w:t>Primary duty</w:t>
      </w:r>
    </w:p>
    <w:p w14:paraId="0E96621B" w14:textId="17577BF5" w:rsidR="00C448A8" w:rsidRPr="0066587B" w:rsidRDefault="00C448A8" w:rsidP="00C448A8">
      <w:pPr>
        <w:pStyle w:val="AmdtsEntries"/>
        <w:rPr>
          <w:lang w:val="en"/>
        </w:rPr>
      </w:pPr>
      <w:r>
        <w:rPr>
          <w:lang w:val="en"/>
        </w:rPr>
        <w:t>s 26C</w:t>
      </w:r>
      <w:r>
        <w:rPr>
          <w:lang w:val="en"/>
        </w:rPr>
        <w:tab/>
        <w:t xml:space="preserve">ins </w:t>
      </w:r>
      <w:hyperlink r:id="rId389" w:tooltip="Heavy Vehicle National Law and Other Legislation Amendment Act 2016" w:history="1">
        <w:hyperlink r:id="rId390"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3A3E4E6C" w14:textId="77777777" w:rsidR="00C448A8" w:rsidRPr="00C448A8" w:rsidRDefault="00C448A8" w:rsidP="00C448A8">
      <w:pPr>
        <w:pStyle w:val="AmdtsEntryHd"/>
      </w:pPr>
      <w:r w:rsidRPr="00C448A8">
        <w:rPr>
          <w:lang w:val="en"/>
        </w:rPr>
        <w:t>Duty of executive of legal entity</w:t>
      </w:r>
    </w:p>
    <w:p w14:paraId="035349F3" w14:textId="00E2CEA2" w:rsidR="00C448A8" w:rsidRDefault="00C448A8" w:rsidP="00C448A8">
      <w:pPr>
        <w:pStyle w:val="AmdtsEntries"/>
      </w:pPr>
      <w:r>
        <w:rPr>
          <w:lang w:val="en"/>
        </w:rPr>
        <w:t>s 26D</w:t>
      </w:r>
      <w:r>
        <w:rPr>
          <w:lang w:val="en"/>
        </w:rPr>
        <w:tab/>
        <w:t xml:space="preserve">ins </w:t>
      </w:r>
      <w:hyperlink r:id="rId391" w:tooltip="Heavy Vehicle National Law and Other Legislation Amendment Act 2016" w:history="1">
        <w:hyperlink r:id="rId392"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2D48920C" w14:textId="58A46B71" w:rsidR="00EA31AB" w:rsidRPr="0066587B" w:rsidRDefault="00EA31AB" w:rsidP="00C448A8">
      <w:pPr>
        <w:pStyle w:val="AmdtsEntries"/>
        <w:rPr>
          <w:lang w:val="en"/>
        </w:rPr>
      </w:pPr>
      <w:r>
        <w:tab/>
        <w:t xml:space="preserve">am </w:t>
      </w:r>
      <w:hyperlink r:id="rId393" w:tooltip="Heavy Vehicle National Law and Other Legislation Amendment Act 2018" w:history="1">
        <w:hyperlink r:id="rId394" w:tooltip="Heavy Vehicle National Law and Other Legislation Amendment Act 2018 (Qld)" w:history="1">
          <w:r w:rsidR="00916EFA">
            <w:rPr>
              <w:rStyle w:val="charCitHyperlinkAbbrev"/>
            </w:rPr>
            <w:t xml:space="preserve">A2018-10 </w:t>
          </w:r>
        </w:hyperlink>
        <w:r w:rsidR="00916EFA" w:rsidRPr="00EE3F30">
          <w:t>(Qld)</w:t>
        </w:r>
      </w:hyperlink>
      <w:r w:rsidRPr="00EA31AB">
        <w:t xml:space="preserve"> s 16</w:t>
      </w:r>
      <w:r w:rsidR="002460B8">
        <w:t>;</w:t>
      </w:r>
      <w:r w:rsidR="00643787">
        <w:t xml:space="preserve"> </w:t>
      </w:r>
      <w:hyperlink r:id="rId395" w:tooltip="Heavy Vehicle National Law Amendment Act 2018" w:history="1">
        <w:hyperlink r:id="rId396" w:tooltip="Heavy Vehicle National Law Amendment Act 2018" w:history="1">
          <w:hyperlink r:id="rId397" w:tooltip="Heavy Vehicle National Law Amendment Act 2018" w:history="1">
            <w:r w:rsidR="00C14D0F">
              <w:rPr>
                <w:rStyle w:val="charCitHyperlinkAbbrev"/>
              </w:rPr>
              <w:t>A2018-18</w:t>
            </w:r>
          </w:hyperlink>
        </w:hyperlink>
        <w:r w:rsidR="00C14D0F">
          <w:t xml:space="preserve"> (Qld)</w:t>
        </w:r>
      </w:hyperlink>
      <w:r w:rsidR="00643787">
        <w:t xml:space="preserve"> s 9</w:t>
      </w:r>
    </w:p>
    <w:p w14:paraId="541794A0" w14:textId="77777777" w:rsidR="00C448A8" w:rsidRPr="00C448A8" w:rsidRDefault="00C448A8" w:rsidP="00C448A8">
      <w:pPr>
        <w:pStyle w:val="AmdtsEntryHd"/>
      </w:pPr>
      <w:r w:rsidRPr="00C448A8">
        <w:rPr>
          <w:lang w:val="en"/>
        </w:rPr>
        <w:t>Prohibited requests and contracts</w:t>
      </w:r>
    </w:p>
    <w:p w14:paraId="27ADACCC" w14:textId="316E8B83" w:rsidR="00C448A8" w:rsidRPr="0066587B" w:rsidRDefault="00C448A8" w:rsidP="00C448A8">
      <w:pPr>
        <w:pStyle w:val="AmdtsEntries"/>
        <w:rPr>
          <w:lang w:val="en"/>
        </w:rPr>
      </w:pPr>
      <w:r>
        <w:rPr>
          <w:lang w:val="en"/>
        </w:rPr>
        <w:t>s 26E</w:t>
      </w:r>
      <w:r>
        <w:rPr>
          <w:lang w:val="en"/>
        </w:rPr>
        <w:tab/>
        <w:t xml:space="preserve">ins </w:t>
      </w:r>
      <w:hyperlink r:id="rId398" w:tooltip="Heavy Vehicle National Law and Other Legislation Amendment Act 2016" w:history="1">
        <w:hyperlink r:id="rId399"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4CCACC73" w14:textId="77777777" w:rsidR="00C448A8" w:rsidRPr="00C448A8" w:rsidRDefault="00C448A8" w:rsidP="00C448A8">
      <w:pPr>
        <w:pStyle w:val="AmdtsEntryHd"/>
      </w:pPr>
      <w:r w:rsidRPr="00C448A8">
        <w:rPr>
          <w:lang w:val="en"/>
        </w:rPr>
        <w:t>Failing to comply with duty</w:t>
      </w:r>
    </w:p>
    <w:p w14:paraId="1B12366A" w14:textId="65AAECC4" w:rsidR="00C448A8" w:rsidRPr="0066587B" w:rsidRDefault="00C448A8" w:rsidP="00C448A8">
      <w:pPr>
        <w:pStyle w:val="AmdtsEntries"/>
        <w:rPr>
          <w:lang w:val="en"/>
        </w:rPr>
      </w:pPr>
      <w:r>
        <w:rPr>
          <w:lang w:val="en"/>
        </w:rPr>
        <w:t>pt 1A.3 hdg</w:t>
      </w:r>
      <w:r>
        <w:rPr>
          <w:lang w:val="en"/>
        </w:rPr>
        <w:tab/>
        <w:t xml:space="preserve">ins </w:t>
      </w:r>
      <w:hyperlink r:id="rId400" w:tooltip="Heavy Vehicle National Law and Other Legislation Amendment Act 2016" w:history="1">
        <w:hyperlink r:id="rId401"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24BE43CC" w14:textId="77777777" w:rsidR="007D582C" w:rsidRPr="007D582C" w:rsidRDefault="007D582C" w:rsidP="007D582C">
      <w:pPr>
        <w:pStyle w:val="AmdtsEntryHd"/>
      </w:pPr>
      <w:r w:rsidRPr="007D582C">
        <w:rPr>
          <w:lang w:val="en"/>
        </w:rPr>
        <w:t>Category 1 offence</w:t>
      </w:r>
    </w:p>
    <w:p w14:paraId="323BA0EF" w14:textId="580D98DA" w:rsidR="007D582C" w:rsidRPr="0066587B" w:rsidRDefault="007D582C" w:rsidP="007D582C">
      <w:pPr>
        <w:pStyle w:val="AmdtsEntries"/>
        <w:rPr>
          <w:lang w:val="en"/>
        </w:rPr>
      </w:pPr>
      <w:r>
        <w:rPr>
          <w:lang w:val="en"/>
        </w:rPr>
        <w:t>s 26F</w:t>
      </w:r>
      <w:r>
        <w:rPr>
          <w:lang w:val="en"/>
        </w:rPr>
        <w:tab/>
        <w:t xml:space="preserve">ins </w:t>
      </w:r>
      <w:hyperlink r:id="rId402" w:tooltip="Heavy Vehicle National Law and Other Legislation Amendment Act 2016" w:history="1">
        <w:hyperlink r:id="rId403"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3499B0AA" w14:textId="77777777" w:rsidR="007D582C" w:rsidRPr="007D582C" w:rsidRDefault="007D582C" w:rsidP="007D582C">
      <w:pPr>
        <w:pStyle w:val="AmdtsEntryHd"/>
      </w:pPr>
      <w:r w:rsidRPr="007D582C">
        <w:rPr>
          <w:lang w:val="en"/>
        </w:rPr>
        <w:t>Category 2 offence</w:t>
      </w:r>
    </w:p>
    <w:p w14:paraId="071B3A4F" w14:textId="5375AEB2" w:rsidR="007D582C" w:rsidRPr="0066587B" w:rsidRDefault="007D582C" w:rsidP="007D582C">
      <w:pPr>
        <w:pStyle w:val="AmdtsEntries"/>
        <w:rPr>
          <w:lang w:val="en"/>
        </w:rPr>
      </w:pPr>
      <w:r>
        <w:rPr>
          <w:lang w:val="en"/>
        </w:rPr>
        <w:t>s 26G</w:t>
      </w:r>
      <w:r>
        <w:rPr>
          <w:lang w:val="en"/>
        </w:rPr>
        <w:tab/>
        <w:t xml:space="preserve">ins </w:t>
      </w:r>
      <w:hyperlink r:id="rId404" w:tooltip="Heavy Vehicle National Law and Other Legislation Amendment Act 2016" w:history="1">
        <w:hyperlink r:id="rId405"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3A98A64A" w14:textId="77777777" w:rsidR="007D582C" w:rsidRPr="007D582C" w:rsidRDefault="007D582C" w:rsidP="007D582C">
      <w:pPr>
        <w:pStyle w:val="AmdtsEntryHd"/>
      </w:pPr>
      <w:r w:rsidRPr="007D582C">
        <w:rPr>
          <w:lang w:val="en"/>
        </w:rPr>
        <w:lastRenderedPageBreak/>
        <w:t>Category 3 offence</w:t>
      </w:r>
    </w:p>
    <w:p w14:paraId="0D304A90" w14:textId="11862F2D" w:rsidR="007D582C" w:rsidRPr="0066587B" w:rsidRDefault="007D582C" w:rsidP="007D582C">
      <w:pPr>
        <w:pStyle w:val="AmdtsEntries"/>
        <w:rPr>
          <w:lang w:val="en"/>
        </w:rPr>
      </w:pPr>
      <w:r>
        <w:rPr>
          <w:lang w:val="en"/>
        </w:rPr>
        <w:t>s 26H</w:t>
      </w:r>
      <w:r>
        <w:rPr>
          <w:lang w:val="en"/>
        </w:rPr>
        <w:tab/>
        <w:t xml:space="preserve">ins </w:t>
      </w:r>
      <w:hyperlink r:id="rId406" w:tooltip="Heavy Vehicle National Law and Other Legislation Amendment Act 2016" w:history="1">
        <w:hyperlink r:id="rId407"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10A93C73" w14:textId="77777777" w:rsidR="002644E1" w:rsidRDefault="00577913" w:rsidP="00816477">
      <w:pPr>
        <w:pStyle w:val="AmdtsEntryHd"/>
      </w:pPr>
      <w:r w:rsidRPr="00CB7D92">
        <w:t>Registration</w:t>
      </w:r>
    </w:p>
    <w:p w14:paraId="4780BBDA" w14:textId="392FD764" w:rsidR="00577913" w:rsidRPr="00577913" w:rsidRDefault="00577913" w:rsidP="00577913">
      <w:pPr>
        <w:pStyle w:val="AmdtsEntries"/>
      </w:pPr>
      <w:r>
        <w:t>ch 2 hdg</w:t>
      </w:r>
      <w:r>
        <w:tab/>
      </w:r>
      <w:r w:rsidR="00AC014E">
        <w:t xml:space="preserve">never commenced and </w:t>
      </w:r>
      <w:r>
        <w:t xml:space="preserve">om </w:t>
      </w:r>
      <w:hyperlink r:id="rId408" w:tooltip="Heavy Vehicle National Law and Other Legislation Amendment Act 2018" w:history="1">
        <w:hyperlink r:id="rId409" w:tooltip="Heavy Vehicle National Law and Other Legislation Amendment Act 2018 (Qld)" w:history="1">
          <w:r w:rsidR="00916EFA">
            <w:rPr>
              <w:rStyle w:val="charCitHyperlinkAbbrev"/>
            </w:rPr>
            <w:t xml:space="preserve">A2018-10 </w:t>
          </w:r>
        </w:hyperlink>
        <w:r w:rsidR="00916EFA" w:rsidRPr="00EE3F30">
          <w:t>(Qld)</w:t>
        </w:r>
      </w:hyperlink>
      <w:r w:rsidRPr="00577913">
        <w:t xml:space="preserve"> s 17</w:t>
      </w:r>
    </w:p>
    <w:p w14:paraId="30B37D40" w14:textId="77777777" w:rsidR="00577913" w:rsidRDefault="00577913" w:rsidP="00577913">
      <w:pPr>
        <w:pStyle w:val="AmdtsEntryHd"/>
      </w:pPr>
      <w:r>
        <w:t>Preliminary</w:t>
      </w:r>
    </w:p>
    <w:p w14:paraId="70D8DF08" w14:textId="38A90000" w:rsidR="00577913" w:rsidRPr="00577913" w:rsidRDefault="00577913" w:rsidP="00577913">
      <w:pPr>
        <w:pStyle w:val="AmdtsEntries"/>
      </w:pPr>
      <w:r>
        <w:t>pt 2.1 hdg</w:t>
      </w:r>
      <w:r>
        <w:tab/>
      </w:r>
      <w:r w:rsidR="00AC014E">
        <w:t xml:space="preserve">never commenced and </w:t>
      </w:r>
      <w:r>
        <w:t xml:space="preserve">om </w:t>
      </w:r>
      <w:hyperlink r:id="rId410" w:tooltip="Heavy Vehicle National Law and Other Legislation Amendment Act 2018" w:history="1">
        <w:hyperlink r:id="rId411" w:tooltip="Heavy Vehicle National Law and Other Legislation Amendment Act 2018 (Qld)" w:history="1">
          <w:r w:rsidR="00916EFA">
            <w:rPr>
              <w:rStyle w:val="charCitHyperlinkAbbrev"/>
            </w:rPr>
            <w:t xml:space="preserve">A2018-10 </w:t>
          </w:r>
        </w:hyperlink>
        <w:r w:rsidR="00916EFA" w:rsidRPr="00EE3F30">
          <w:t>(Qld)</w:t>
        </w:r>
      </w:hyperlink>
      <w:r w:rsidRPr="00577913">
        <w:t xml:space="preserve"> s 17</w:t>
      </w:r>
    </w:p>
    <w:p w14:paraId="4AF12D7E" w14:textId="77777777" w:rsidR="00577913" w:rsidRDefault="00577913" w:rsidP="00577913">
      <w:pPr>
        <w:pStyle w:val="AmdtsEntryHd"/>
      </w:pPr>
      <w:r w:rsidRPr="00CB7D92">
        <w:t>Main purpose of Ch 2</w:t>
      </w:r>
    </w:p>
    <w:p w14:paraId="216B10B8" w14:textId="159A02FE" w:rsidR="00577913" w:rsidRPr="00577913" w:rsidRDefault="00577913" w:rsidP="00577913">
      <w:pPr>
        <w:pStyle w:val="AmdtsEntries"/>
      </w:pPr>
      <w:r>
        <w:t>s 27</w:t>
      </w:r>
      <w:r>
        <w:tab/>
      </w:r>
      <w:r w:rsidR="00AC014E">
        <w:t xml:space="preserve">never commenced and </w:t>
      </w:r>
      <w:r>
        <w:t xml:space="preserve">om </w:t>
      </w:r>
      <w:hyperlink r:id="rId412" w:tooltip="Heavy Vehicle National Law and Other Legislation Amendment Act 2018" w:history="1">
        <w:hyperlink r:id="rId413" w:tooltip="Heavy Vehicle National Law and Other Legislation Amendment Act 2018 (Qld)" w:history="1">
          <w:r w:rsidR="00916EFA">
            <w:rPr>
              <w:rStyle w:val="charCitHyperlinkAbbrev"/>
            </w:rPr>
            <w:t xml:space="preserve">A2018-10 </w:t>
          </w:r>
        </w:hyperlink>
        <w:r w:rsidR="00916EFA" w:rsidRPr="00EE3F30">
          <w:t>(Qld)</w:t>
        </w:r>
      </w:hyperlink>
      <w:r w:rsidRPr="00577913">
        <w:t xml:space="preserve"> s 17</w:t>
      </w:r>
    </w:p>
    <w:p w14:paraId="236D236F" w14:textId="77777777" w:rsidR="00577913" w:rsidRDefault="00577913" w:rsidP="00577913">
      <w:pPr>
        <w:pStyle w:val="AmdtsEntryHd"/>
      </w:pPr>
      <w:r w:rsidRPr="00CB7D92">
        <w:t>Registration scheme</w:t>
      </w:r>
    </w:p>
    <w:p w14:paraId="2CF522D5" w14:textId="5071804C" w:rsidR="00577913" w:rsidRPr="00577913" w:rsidRDefault="00577913" w:rsidP="00577913">
      <w:pPr>
        <w:pStyle w:val="AmdtsEntries"/>
      </w:pPr>
      <w:r>
        <w:t>pt 2.2 hdg</w:t>
      </w:r>
      <w:r>
        <w:tab/>
      </w:r>
      <w:r w:rsidR="00AC014E">
        <w:t xml:space="preserve">never commenced and </w:t>
      </w:r>
      <w:r>
        <w:t xml:space="preserve">om </w:t>
      </w:r>
      <w:hyperlink r:id="rId414" w:tooltip="Heavy Vehicle National Law and Other Legislation Amendment Act 2018" w:history="1">
        <w:r w:rsidR="00BF5540">
          <w:rPr>
            <w:rStyle w:val="charCitHyperlinkAbbrev"/>
          </w:rPr>
          <w:t>A2018-10</w:t>
        </w:r>
      </w:hyperlink>
      <w:r w:rsidRPr="00577913">
        <w:t xml:space="preserve"> </w:t>
      </w:r>
      <w:r w:rsidR="00BF5540">
        <w:t>(</w:t>
      </w:r>
      <w:r w:rsidR="00CD0B7A">
        <w:t>Qld</w:t>
      </w:r>
      <w:r w:rsidR="00BF5540">
        <w:t xml:space="preserve">) </w:t>
      </w:r>
      <w:r w:rsidRPr="00577913">
        <w:t>s 17</w:t>
      </w:r>
    </w:p>
    <w:p w14:paraId="5346001F" w14:textId="77777777" w:rsidR="00577913" w:rsidRDefault="00577913" w:rsidP="00577913">
      <w:pPr>
        <w:pStyle w:val="AmdtsEntryHd"/>
      </w:pPr>
      <w:r w:rsidRPr="00CB7D92">
        <w:t>Preliminary</w:t>
      </w:r>
    </w:p>
    <w:p w14:paraId="3F7F8EB0" w14:textId="006118E9" w:rsidR="00577913" w:rsidRPr="00577913" w:rsidRDefault="00577913" w:rsidP="00577913">
      <w:pPr>
        <w:pStyle w:val="AmdtsEntries"/>
      </w:pPr>
      <w:r>
        <w:t>div 1 hdg</w:t>
      </w:r>
      <w:r>
        <w:tab/>
      </w:r>
      <w:r w:rsidR="00AC014E">
        <w:t xml:space="preserve">never commenced and </w:t>
      </w:r>
      <w:r>
        <w:t xml:space="preserve">om </w:t>
      </w:r>
      <w:hyperlink r:id="rId415" w:tooltip="Heavy Vehicle National Law and Other Legislation Amendment Act 2018" w:history="1">
        <w:hyperlink r:id="rId416"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1B91BF38" w14:textId="77777777" w:rsidR="00577913" w:rsidRDefault="00577913" w:rsidP="00577913">
      <w:pPr>
        <w:pStyle w:val="AmdtsEntryHd"/>
      </w:pPr>
      <w:r w:rsidRPr="00CB7D92">
        <w:t>Scheme for registration of heavy vehicles</w:t>
      </w:r>
    </w:p>
    <w:p w14:paraId="4161938C" w14:textId="6FF0D2FE" w:rsidR="00577913" w:rsidRPr="00577913" w:rsidRDefault="00577913" w:rsidP="00577913">
      <w:pPr>
        <w:pStyle w:val="AmdtsEntries"/>
      </w:pPr>
      <w:r>
        <w:t>s 28</w:t>
      </w:r>
      <w:r>
        <w:tab/>
      </w:r>
      <w:r w:rsidR="00AC014E">
        <w:t xml:space="preserve">never commenced and </w:t>
      </w:r>
      <w:r>
        <w:t xml:space="preserve">om </w:t>
      </w:r>
      <w:hyperlink r:id="rId417" w:tooltip="Heavy Vehicle National Law and Other Legislation Amendment Act 2018" w:history="1">
        <w:hyperlink r:id="rId418"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57663148" w14:textId="77777777" w:rsidR="00577913" w:rsidRDefault="00577913" w:rsidP="00577913">
      <w:pPr>
        <w:pStyle w:val="AmdtsEntryHd"/>
      </w:pPr>
      <w:r w:rsidRPr="00CB7D92">
        <w:t>Registration not evidence of title</w:t>
      </w:r>
    </w:p>
    <w:p w14:paraId="067D85AE" w14:textId="6CBDBC6A" w:rsidR="00577913" w:rsidRPr="00577913" w:rsidRDefault="00577913" w:rsidP="00577913">
      <w:pPr>
        <w:pStyle w:val="AmdtsEntries"/>
      </w:pPr>
      <w:r>
        <w:t>s 29</w:t>
      </w:r>
      <w:r>
        <w:tab/>
      </w:r>
      <w:r w:rsidR="00AC014E">
        <w:t xml:space="preserve">never commenced and </w:t>
      </w:r>
      <w:r>
        <w:t xml:space="preserve">om </w:t>
      </w:r>
      <w:hyperlink r:id="rId419" w:tooltip="Heavy Vehicle National Law and Other Legislation Amendment Act 2018" w:history="1">
        <w:hyperlink r:id="rId420"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187E149E" w14:textId="77777777" w:rsidR="00577913" w:rsidRDefault="00577913" w:rsidP="00577913">
      <w:pPr>
        <w:pStyle w:val="AmdtsEntryHd"/>
      </w:pPr>
      <w:r w:rsidRPr="00CB7D92">
        <w:t>Requirement for heavy vehicle to be registered</w:t>
      </w:r>
    </w:p>
    <w:p w14:paraId="37E9B1EA" w14:textId="74D78661" w:rsidR="00577913" w:rsidRPr="00577913" w:rsidRDefault="00577913" w:rsidP="00577913">
      <w:pPr>
        <w:pStyle w:val="AmdtsEntries"/>
      </w:pPr>
      <w:r>
        <w:t>div 2 hdg</w:t>
      </w:r>
      <w:r>
        <w:tab/>
      </w:r>
      <w:r w:rsidR="00AC014E">
        <w:t xml:space="preserve">never commenced and </w:t>
      </w:r>
      <w:r>
        <w:t xml:space="preserve">om </w:t>
      </w:r>
      <w:hyperlink r:id="rId421" w:tooltip="Heavy Vehicle National Law and Other Legislation Amendment Act 2018" w:history="1">
        <w:hyperlink r:id="rId422"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1B5B208C" w14:textId="77777777" w:rsidR="00CE071E" w:rsidRDefault="00CE071E" w:rsidP="00CE071E">
      <w:pPr>
        <w:pStyle w:val="AmdtsEntryHd"/>
      </w:pPr>
      <w:r w:rsidRPr="00CB7D92">
        <w:t>Registration requirement</w:t>
      </w:r>
    </w:p>
    <w:p w14:paraId="11FC59BA" w14:textId="5D9DF2C3" w:rsidR="00CE071E" w:rsidRPr="00577913" w:rsidRDefault="00CE071E" w:rsidP="00CE071E">
      <w:pPr>
        <w:pStyle w:val="AmdtsEntries"/>
      </w:pPr>
      <w:r>
        <w:t>s 30</w:t>
      </w:r>
      <w:r>
        <w:tab/>
      </w:r>
      <w:r w:rsidR="00AC014E">
        <w:t xml:space="preserve">never commenced and </w:t>
      </w:r>
      <w:r>
        <w:t xml:space="preserve">om </w:t>
      </w:r>
      <w:hyperlink r:id="rId423" w:tooltip="Heavy Vehicle National Law and Other Legislation Amendment Act 2018" w:history="1">
        <w:hyperlink r:id="rId424"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190AF742" w14:textId="77777777" w:rsidR="00CE071E" w:rsidRDefault="00CE071E" w:rsidP="00CE071E">
      <w:pPr>
        <w:pStyle w:val="AmdtsEntryHd"/>
      </w:pPr>
      <w:r w:rsidRPr="00CB7D92">
        <w:t>Authorised use of unregistered heavy vehicle</w:t>
      </w:r>
    </w:p>
    <w:p w14:paraId="54BC6BC7" w14:textId="64E1F8B2" w:rsidR="00CE071E" w:rsidRPr="00577913" w:rsidRDefault="00CE071E" w:rsidP="00CE071E">
      <w:pPr>
        <w:pStyle w:val="AmdtsEntries"/>
      </w:pPr>
      <w:r>
        <w:t>div 3 hdg</w:t>
      </w:r>
      <w:r>
        <w:tab/>
      </w:r>
      <w:r w:rsidR="00AC014E">
        <w:t xml:space="preserve">never commenced and </w:t>
      </w:r>
      <w:r>
        <w:t xml:space="preserve">om </w:t>
      </w:r>
      <w:hyperlink r:id="rId425" w:tooltip="Heavy Vehicle National Law and Other Legislation Amendment Act 2018" w:history="1">
        <w:hyperlink r:id="rId426"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5B7F9219" w14:textId="77777777" w:rsidR="00CE071E" w:rsidRDefault="00CE071E" w:rsidP="00CE071E">
      <w:pPr>
        <w:pStyle w:val="AmdtsEntryHd"/>
      </w:pPr>
      <w:r w:rsidRPr="00CB7D92">
        <w:t>Purpose of Div 3</w:t>
      </w:r>
    </w:p>
    <w:p w14:paraId="4814BCFF" w14:textId="6D10B0EA" w:rsidR="00CE071E" w:rsidRPr="00577913" w:rsidRDefault="00CE071E" w:rsidP="00CE071E">
      <w:pPr>
        <w:pStyle w:val="AmdtsEntries"/>
      </w:pPr>
      <w:r>
        <w:t>s 31</w:t>
      </w:r>
      <w:r>
        <w:tab/>
      </w:r>
      <w:r w:rsidR="00AC014E">
        <w:t xml:space="preserve">never commenced and </w:t>
      </w:r>
      <w:r>
        <w:t xml:space="preserve">om </w:t>
      </w:r>
      <w:hyperlink r:id="rId427" w:tooltip="Heavy Vehicle National Law and Other Legislation Amendment Act 2018" w:history="1">
        <w:hyperlink r:id="rId428"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5EA35C66" w14:textId="77777777" w:rsidR="00CE071E" w:rsidRDefault="00CE071E" w:rsidP="00CE071E">
      <w:pPr>
        <w:pStyle w:val="AmdtsEntryHd"/>
      </w:pPr>
      <w:r w:rsidRPr="00CB7D92">
        <w:t>Unregistered heavy vehicle on journey for obtaining registration</w:t>
      </w:r>
    </w:p>
    <w:p w14:paraId="3C1CA61F" w14:textId="5F0A89BE" w:rsidR="00CE071E" w:rsidRPr="00577913" w:rsidRDefault="00CE071E" w:rsidP="00CE071E">
      <w:pPr>
        <w:pStyle w:val="AmdtsEntries"/>
      </w:pPr>
      <w:r>
        <w:t>s 32</w:t>
      </w:r>
      <w:r>
        <w:tab/>
      </w:r>
      <w:r w:rsidR="00AC014E">
        <w:t xml:space="preserve">never commenced and </w:t>
      </w:r>
      <w:r>
        <w:t xml:space="preserve">om </w:t>
      </w:r>
      <w:hyperlink r:id="rId429" w:tooltip="Heavy Vehicle National Law and Other Legislation Amendment Act 2018" w:history="1">
        <w:hyperlink r:id="rId430"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321DD0C6" w14:textId="77777777" w:rsidR="00CE071E" w:rsidRDefault="00CE071E" w:rsidP="00CE071E">
      <w:pPr>
        <w:pStyle w:val="AmdtsEntryHd"/>
      </w:pPr>
      <w:r w:rsidRPr="00CB7D92">
        <w:t>Unregistered heavy vehicle temporarily in Australia</w:t>
      </w:r>
    </w:p>
    <w:p w14:paraId="3CDF09C8" w14:textId="3CACBE15" w:rsidR="00CE071E" w:rsidRPr="00577913" w:rsidRDefault="00CE071E" w:rsidP="00CE071E">
      <w:pPr>
        <w:pStyle w:val="AmdtsEntries"/>
      </w:pPr>
      <w:r>
        <w:t>s 33</w:t>
      </w:r>
      <w:r>
        <w:tab/>
      </w:r>
      <w:r w:rsidR="00AC014E">
        <w:t xml:space="preserve">never commenced and </w:t>
      </w:r>
      <w:r>
        <w:t xml:space="preserve">om </w:t>
      </w:r>
      <w:hyperlink r:id="rId431" w:tooltip="Heavy Vehicle National Law and Other Legislation Amendment Act 2018" w:history="1">
        <w:hyperlink r:id="rId432"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53870CEE" w14:textId="77777777" w:rsidR="00CE071E" w:rsidRDefault="00CE071E" w:rsidP="00CE071E">
      <w:pPr>
        <w:pStyle w:val="AmdtsEntryHd"/>
      </w:pPr>
      <w:r w:rsidRPr="00CB7D92">
        <w:t>Unregistered heavy vehicle used for short term only</w:t>
      </w:r>
    </w:p>
    <w:p w14:paraId="7F07E70A" w14:textId="3C091147" w:rsidR="00CE071E" w:rsidRPr="00577913" w:rsidRDefault="00CE071E" w:rsidP="00CE071E">
      <w:pPr>
        <w:pStyle w:val="AmdtsEntries"/>
      </w:pPr>
      <w:r>
        <w:t>s 34</w:t>
      </w:r>
      <w:r>
        <w:tab/>
      </w:r>
      <w:r w:rsidR="00AC014E">
        <w:t xml:space="preserve">never commenced and </w:t>
      </w:r>
      <w:r>
        <w:t xml:space="preserve">om </w:t>
      </w:r>
      <w:hyperlink r:id="rId433" w:tooltip="Heavy Vehicle National Law and Other Legislation Amendment Act 2018" w:history="1">
        <w:hyperlink r:id="rId434"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6D377001" w14:textId="77777777" w:rsidR="00CE071E" w:rsidRDefault="00CE071E" w:rsidP="00CE071E">
      <w:pPr>
        <w:pStyle w:val="AmdtsEntryHd"/>
      </w:pPr>
      <w:r w:rsidRPr="00CB7D92">
        <w:t>Unregistered heavy vehicle used locally only</w:t>
      </w:r>
    </w:p>
    <w:p w14:paraId="02D0BC7F" w14:textId="71A20922" w:rsidR="00CE071E" w:rsidRPr="00577913" w:rsidRDefault="00CE071E" w:rsidP="00CE071E">
      <w:pPr>
        <w:pStyle w:val="AmdtsEntries"/>
      </w:pPr>
      <w:r>
        <w:t>s 35</w:t>
      </w:r>
      <w:r>
        <w:tab/>
      </w:r>
      <w:r w:rsidR="00AC014E">
        <w:t xml:space="preserve">never commenced and </w:t>
      </w:r>
      <w:r>
        <w:t xml:space="preserve">om </w:t>
      </w:r>
      <w:hyperlink r:id="rId435" w:tooltip="Heavy Vehicle National Law and Other Legislation Amendment Act 2018" w:history="1">
        <w:hyperlink r:id="rId436"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1CDBF76E" w14:textId="77777777" w:rsidR="00CE071E" w:rsidRDefault="00CE071E" w:rsidP="00CE071E">
      <w:pPr>
        <w:pStyle w:val="AmdtsEntryHd"/>
      </w:pPr>
      <w:r w:rsidRPr="00CB7D92">
        <w:t>Unregistered heavy vehicle that is an agricultural vehicle</w:t>
      </w:r>
    </w:p>
    <w:p w14:paraId="3DAFFFA5" w14:textId="30DDB9DA" w:rsidR="00CE071E" w:rsidRPr="00577913" w:rsidRDefault="00CE071E" w:rsidP="00CE071E">
      <w:pPr>
        <w:pStyle w:val="AmdtsEntries"/>
      </w:pPr>
      <w:r>
        <w:t>s 36</w:t>
      </w:r>
      <w:r>
        <w:tab/>
      </w:r>
      <w:r w:rsidR="00AC014E">
        <w:t xml:space="preserve">never commenced and </w:t>
      </w:r>
      <w:r>
        <w:t xml:space="preserve">om </w:t>
      </w:r>
      <w:hyperlink r:id="rId437" w:tooltip="Heavy Vehicle National Law and Other Legislation Amendment Act 2018" w:history="1">
        <w:hyperlink r:id="rId438"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23EF2EC4" w14:textId="77777777" w:rsidR="00CE071E" w:rsidRDefault="00CE071E" w:rsidP="00CE071E">
      <w:pPr>
        <w:pStyle w:val="AmdtsEntryHd"/>
      </w:pPr>
      <w:r w:rsidRPr="00CB7D92">
        <w:t>Unregistered heavy vehicle being towed</w:t>
      </w:r>
    </w:p>
    <w:p w14:paraId="29E1D62B" w14:textId="530C3C6C" w:rsidR="00CE071E" w:rsidRPr="00577913" w:rsidRDefault="00CE071E" w:rsidP="00CE071E">
      <w:pPr>
        <w:pStyle w:val="AmdtsEntries"/>
      </w:pPr>
      <w:r>
        <w:t>s 37</w:t>
      </w:r>
      <w:r>
        <w:tab/>
      </w:r>
      <w:r w:rsidR="00AC014E">
        <w:t xml:space="preserve">never commenced and </w:t>
      </w:r>
      <w:r>
        <w:t xml:space="preserve">om </w:t>
      </w:r>
      <w:hyperlink r:id="rId439" w:tooltip="Heavy Vehicle National Law and Other Legislation Amendment Act 2018" w:history="1">
        <w:hyperlink r:id="rId440"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57E1F59A" w14:textId="77777777" w:rsidR="00CE071E" w:rsidRDefault="00CE071E" w:rsidP="00CE071E">
      <w:pPr>
        <w:pStyle w:val="AmdtsEntryHd"/>
      </w:pPr>
      <w:r w:rsidRPr="00CB7D92">
        <w:lastRenderedPageBreak/>
        <w:t>Unregistered heavy vehicle to which exemption under Div 4 applies</w:t>
      </w:r>
    </w:p>
    <w:p w14:paraId="129807D0" w14:textId="480F2696" w:rsidR="00CE071E" w:rsidRPr="00577913" w:rsidRDefault="00CE071E" w:rsidP="00CE071E">
      <w:pPr>
        <w:pStyle w:val="AmdtsEntries"/>
      </w:pPr>
      <w:r>
        <w:t>s 38</w:t>
      </w:r>
      <w:r>
        <w:tab/>
      </w:r>
      <w:r w:rsidR="00AC014E">
        <w:t xml:space="preserve">never commenced and </w:t>
      </w:r>
      <w:r>
        <w:t xml:space="preserve">om </w:t>
      </w:r>
      <w:hyperlink r:id="rId441" w:tooltip="Heavy Vehicle National Law and Other Legislation Amendment Act 2018" w:history="1">
        <w:hyperlink r:id="rId442"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6D707B7E" w14:textId="77777777" w:rsidR="00CE071E" w:rsidRDefault="00CE071E" w:rsidP="00CE071E">
      <w:pPr>
        <w:pStyle w:val="AmdtsEntryHd"/>
      </w:pPr>
      <w:r w:rsidRPr="00CB7D92">
        <w:t>Driver to carry proof of compliance with third party insurance legislation</w:t>
      </w:r>
    </w:p>
    <w:p w14:paraId="0F3E952D" w14:textId="53E0D6F6" w:rsidR="00CE071E" w:rsidRPr="00577913" w:rsidRDefault="00CE071E" w:rsidP="00CE071E">
      <w:pPr>
        <w:pStyle w:val="AmdtsEntries"/>
      </w:pPr>
      <w:r>
        <w:t>s 39</w:t>
      </w:r>
      <w:r>
        <w:tab/>
      </w:r>
      <w:r w:rsidR="00AC014E">
        <w:t xml:space="preserve">never commenced and </w:t>
      </w:r>
      <w:r>
        <w:t xml:space="preserve">om </w:t>
      </w:r>
      <w:hyperlink r:id="rId443" w:tooltip="Heavy Vehicle National Law and Other Legislation Amendment Act 2018" w:history="1">
        <w:hyperlink r:id="rId444"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6EED9153" w14:textId="77777777" w:rsidR="00CE071E" w:rsidRDefault="00CE071E" w:rsidP="00CE071E">
      <w:pPr>
        <w:pStyle w:val="AmdtsEntryHd"/>
      </w:pPr>
      <w:r w:rsidRPr="00CB7D92">
        <w:t>Exemption from requirement to be registered</w:t>
      </w:r>
    </w:p>
    <w:p w14:paraId="2AECFCEA" w14:textId="6301EAD6" w:rsidR="00CE071E" w:rsidRPr="00577913" w:rsidRDefault="00CE071E" w:rsidP="00CE071E">
      <w:pPr>
        <w:pStyle w:val="AmdtsEntries"/>
      </w:pPr>
      <w:r>
        <w:t>div 4 hdg</w:t>
      </w:r>
      <w:r>
        <w:tab/>
      </w:r>
      <w:r w:rsidR="00AC014E">
        <w:t xml:space="preserve">never commenced and </w:t>
      </w:r>
      <w:r>
        <w:t xml:space="preserve">om </w:t>
      </w:r>
      <w:hyperlink r:id="rId445" w:tooltip="Heavy Vehicle National Law and Other Legislation Amendment Act 2018" w:history="1">
        <w:hyperlink r:id="rId446"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60AF55E0" w14:textId="77777777" w:rsidR="00CE071E" w:rsidRDefault="00CE071E" w:rsidP="00CE071E">
      <w:pPr>
        <w:pStyle w:val="AmdtsEntryHd"/>
      </w:pPr>
      <w:r w:rsidRPr="00CB7D92">
        <w:t>Exemption by Regulator</w:t>
      </w:r>
    </w:p>
    <w:p w14:paraId="417E6D68" w14:textId="6273B4F8" w:rsidR="00CE071E" w:rsidRPr="00577913" w:rsidRDefault="00CE071E" w:rsidP="00CE071E">
      <w:pPr>
        <w:pStyle w:val="AmdtsEntries"/>
      </w:pPr>
      <w:r>
        <w:t>sdiv 1 hdg</w:t>
      </w:r>
      <w:r>
        <w:tab/>
      </w:r>
      <w:r w:rsidR="00AC014E">
        <w:t xml:space="preserve">never commenced and </w:t>
      </w:r>
      <w:r>
        <w:t xml:space="preserve">om </w:t>
      </w:r>
      <w:hyperlink r:id="rId447" w:tooltip="Heavy Vehicle National Law and Other Legislation Amendment Act 2018" w:history="1">
        <w:hyperlink r:id="rId448"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2A38125D" w14:textId="77777777" w:rsidR="00CE071E" w:rsidRDefault="00CE071E" w:rsidP="00CE071E">
      <w:pPr>
        <w:pStyle w:val="AmdtsEntryHd"/>
      </w:pPr>
      <w:r w:rsidRPr="00CB7D92">
        <w:t>Regulator’s power to exempt category of heavy vehicles from requirement to be registered</w:t>
      </w:r>
    </w:p>
    <w:p w14:paraId="44253C9F" w14:textId="724716EB" w:rsidR="00CE071E" w:rsidRPr="00577913" w:rsidRDefault="00CE071E" w:rsidP="00CE071E">
      <w:pPr>
        <w:pStyle w:val="AmdtsEntries"/>
      </w:pPr>
      <w:r>
        <w:t>s 40</w:t>
      </w:r>
      <w:r>
        <w:tab/>
      </w:r>
      <w:r w:rsidR="00AC014E">
        <w:t xml:space="preserve">never commenced and </w:t>
      </w:r>
      <w:r>
        <w:t xml:space="preserve">om </w:t>
      </w:r>
      <w:hyperlink r:id="rId449" w:tooltip="Heavy Vehicle National Law and Other Legislation Amendment Act 2018" w:history="1">
        <w:hyperlink r:id="rId450"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63937A7F" w14:textId="77777777" w:rsidR="00CE071E" w:rsidRDefault="00CE071E" w:rsidP="00CE071E">
      <w:pPr>
        <w:pStyle w:val="AmdtsEntryHd"/>
      </w:pPr>
      <w:r w:rsidRPr="00CB7D92">
        <w:t>Restriction on grant of registration exemption</w:t>
      </w:r>
    </w:p>
    <w:p w14:paraId="2BCF5911" w14:textId="40E530E9" w:rsidR="00CE071E" w:rsidRPr="00577913" w:rsidRDefault="00CE071E" w:rsidP="00CE071E">
      <w:pPr>
        <w:pStyle w:val="AmdtsEntries"/>
      </w:pPr>
      <w:r>
        <w:t>s 41</w:t>
      </w:r>
      <w:r>
        <w:tab/>
      </w:r>
      <w:r w:rsidR="00AC014E">
        <w:t xml:space="preserve">never commenced and </w:t>
      </w:r>
      <w:r>
        <w:t xml:space="preserve">om </w:t>
      </w:r>
      <w:hyperlink r:id="rId451" w:tooltip="Heavy Vehicle National Law and Other Legislation Amendment Act 2018" w:history="1">
        <w:hyperlink r:id="rId452"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4C98AF7A" w14:textId="77777777" w:rsidR="00CE071E" w:rsidRDefault="00CE071E" w:rsidP="00CE071E">
      <w:pPr>
        <w:pStyle w:val="AmdtsEntryHd"/>
      </w:pPr>
      <w:r w:rsidRPr="00CB7D92">
        <w:t>Conditions of registration exemption</w:t>
      </w:r>
    </w:p>
    <w:p w14:paraId="1890AE0B" w14:textId="0B6465AE" w:rsidR="00CE071E" w:rsidRPr="00577913" w:rsidRDefault="00CE071E" w:rsidP="00CE071E">
      <w:pPr>
        <w:pStyle w:val="AmdtsEntries"/>
      </w:pPr>
      <w:r>
        <w:t>s 42</w:t>
      </w:r>
      <w:r>
        <w:tab/>
      </w:r>
      <w:r w:rsidR="00AC014E">
        <w:t xml:space="preserve">never commenced and </w:t>
      </w:r>
      <w:r>
        <w:t xml:space="preserve">om </w:t>
      </w:r>
      <w:hyperlink r:id="rId453" w:tooltip="Heavy Vehicle National Law and Other Legislation Amendment Act 2018" w:history="1">
        <w:hyperlink r:id="rId454"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0171A3DB" w14:textId="77777777" w:rsidR="00CE071E" w:rsidRDefault="00CE071E" w:rsidP="00CE071E">
      <w:pPr>
        <w:pStyle w:val="AmdtsEntryHd"/>
      </w:pPr>
      <w:r w:rsidRPr="00CB7D92">
        <w:t>Period for which registration exemption applies</w:t>
      </w:r>
    </w:p>
    <w:p w14:paraId="7FA7C373" w14:textId="23DD59EF" w:rsidR="00CE071E" w:rsidRPr="00577913" w:rsidRDefault="00CE071E" w:rsidP="00CE071E">
      <w:pPr>
        <w:pStyle w:val="AmdtsEntries"/>
      </w:pPr>
      <w:r>
        <w:t>s 43</w:t>
      </w:r>
      <w:r>
        <w:tab/>
      </w:r>
      <w:r w:rsidR="00AC014E">
        <w:t xml:space="preserve">never commenced and </w:t>
      </w:r>
      <w:r>
        <w:t xml:space="preserve">om </w:t>
      </w:r>
      <w:hyperlink r:id="rId455" w:tooltip="Heavy Vehicle National Law and Other Legislation Amendment Act 2018" w:history="1">
        <w:hyperlink r:id="rId456" w:tooltip="Heavy Vehicle National Law and Other Legislation Amendment Act 2018 (Qld)" w:history="1">
          <w:r w:rsidR="00A126CB">
            <w:rPr>
              <w:rStyle w:val="charCitHyperlinkAbbrev"/>
            </w:rPr>
            <w:t xml:space="preserve">A2018-10 </w:t>
          </w:r>
        </w:hyperlink>
        <w:r w:rsidR="00A126CB" w:rsidRPr="00EE3F30">
          <w:t>(Qld)</w:t>
        </w:r>
      </w:hyperlink>
      <w:r w:rsidRPr="00577913">
        <w:t xml:space="preserve"> s 17</w:t>
      </w:r>
    </w:p>
    <w:p w14:paraId="62020A23" w14:textId="77777777" w:rsidR="00CE071E" w:rsidRDefault="00CE071E" w:rsidP="00CE071E">
      <w:pPr>
        <w:pStyle w:val="AmdtsEntryHd"/>
      </w:pPr>
      <w:r w:rsidRPr="00CB7D92">
        <w:t>Requirements about Commonwealth Gazette notice</w:t>
      </w:r>
    </w:p>
    <w:p w14:paraId="034BD3BC" w14:textId="2A1DCD28" w:rsidR="00CE071E" w:rsidRPr="00577913" w:rsidRDefault="00CE071E" w:rsidP="00CE071E">
      <w:pPr>
        <w:pStyle w:val="AmdtsEntries"/>
      </w:pPr>
      <w:r>
        <w:t>s 44</w:t>
      </w:r>
      <w:r>
        <w:tab/>
      </w:r>
      <w:r w:rsidR="00AC014E">
        <w:t xml:space="preserve">never commenced and </w:t>
      </w:r>
      <w:r>
        <w:t xml:space="preserve">om </w:t>
      </w:r>
      <w:hyperlink r:id="rId457" w:tooltip="Heavy Vehicle National Law and Other Legislation Amendment Act 2018" w:history="1">
        <w:hyperlink r:id="rId458" w:tooltip="Heavy Vehicle National Law and Other Legislation Amendment Act 2018 (Qld)" w:history="1">
          <w:r w:rsidR="00A126CB">
            <w:rPr>
              <w:rStyle w:val="charCitHyperlinkAbbrev"/>
            </w:rPr>
            <w:t xml:space="preserve">A2018-10 </w:t>
          </w:r>
        </w:hyperlink>
        <w:r w:rsidR="00A126CB" w:rsidRPr="00EE3F30">
          <w:t>(Qld)</w:t>
        </w:r>
      </w:hyperlink>
      <w:r w:rsidRPr="00577913">
        <w:t xml:space="preserve"> s 17</w:t>
      </w:r>
    </w:p>
    <w:p w14:paraId="0F067FCF" w14:textId="77777777" w:rsidR="00CE071E" w:rsidRDefault="00CE071E" w:rsidP="00CE071E">
      <w:pPr>
        <w:pStyle w:val="AmdtsEntryHd"/>
      </w:pPr>
      <w:r w:rsidRPr="00CB7D92">
        <w:t>Amendment or cancellation of registration exemption</w:t>
      </w:r>
    </w:p>
    <w:p w14:paraId="0761D7A3" w14:textId="3C86F773" w:rsidR="002834E8" w:rsidRPr="002834E8" w:rsidRDefault="00CE071E" w:rsidP="00CE071E">
      <w:pPr>
        <w:pStyle w:val="AmdtsEntries"/>
      </w:pPr>
      <w:r>
        <w:t>s 45</w:t>
      </w:r>
      <w:r>
        <w:tab/>
      </w:r>
      <w:r w:rsidR="002834E8">
        <w:t xml:space="preserve">am </w:t>
      </w:r>
      <w:hyperlink r:id="rId459" w:tooltip="Heavy Vehicle National Law and Other Legislation Amendment Act 2016" w:history="1">
        <w:hyperlink r:id="rId460" w:tooltip="Heavy Vehicle National Law and Other Legislation Amendment Act 2016" w:history="1">
          <w:r w:rsidR="00AB5C77">
            <w:rPr>
              <w:rStyle w:val="charCitHyperlinkAbbrev"/>
            </w:rPr>
            <w:t>A2016-65</w:t>
          </w:r>
        </w:hyperlink>
        <w:r w:rsidR="00AB5C77">
          <w:t xml:space="preserve"> (Qld)</w:t>
        </w:r>
      </w:hyperlink>
      <w:r w:rsidR="002834E8">
        <w:t xml:space="preserve"> s 118</w:t>
      </w:r>
    </w:p>
    <w:p w14:paraId="4F9A2B81" w14:textId="5FC80BF7" w:rsidR="00CE071E" w:rsidRPr="00577913" w:rsidRDefault="002834E8" w:rsidP="00CE071E">
      <w:pPr>
        <w:pStyle w:val="AmdtsEntries"/>
      </w:pPr>
      <w:r>
        <w:tab/>
      </w:r>
      <w:r w:rsidR="00AC014E">
        <w:t xml:space="preserve">never commenced and </w:t>
      </w:r>
      <w:r w:rsidR="00CE071E">
        <w:t xml:space="preserve">om </w:t>
      </w:r>
      <w:hyperlink r:id="rId461" w:tooltip="Heavy Vehicle National Law and Other Legislation Amendment Act 2018" w:history="1">
        <w:hyperlink r:id="rId462" w:tooltip="Heavy Vehicle National Law and Other Legislation Amendment Act 2018 (Qld)" w:history="1">
          <w:r w:rsidR="00A126CB">
            <w:rPr>
              <w:rStyle w:val="charCitHyperlinkAbbrev"/>
            </w:rPr>
            <w:t xml:space="preserve">A2018-10 </w:t>
          </w:r>
        </w:hyperlink>
        <w:r w:rsidR="00A126CB" w:rsidRPr="00EE3F30">
          <w:t>(Qld)</w:t>
        </w:r>
      </w:hyperlink>
      <w:r w:rsidR="00CE071E" w:rsidRPr="00577913">
        <w:t xml:space="preserve"> s 17</w:t>
      </w:r>
    </w:p>
    <w:p w14:paraId="6883E2E8" w14:textId="77777777" w:rsidR="00CE071E" w:rsidRDefault="00CE071E" w:rsidP="00CE071E">
      <w:pPr>
        <w:pStyle w:val="AmdtsEntryHd"/>
      </w:pPr>
      <w:r w:rsidRPr="00CB7D92">
        <w:t>Immediate suspension</w:t>
      </w:r>
    </w:p>
    <w:p w14:paraId="26A4BF77" w14:textId="7E99438D" w:rsidR="002834E8" w:rsidRPr="002834E8" w:rsidRDefault="00CE071E" w:rsidP="00A67578">
      <w:pPr>
        <w:pStyle w:val="AmdtsEntries"/>
        <w:keepNext/>
      </w:pPr>
      <w:r>
        <w:t>s 46</w:t>
      </w:r>
      <w:r>
        <w:tab/>
      </w:r>
      <w:r w:rsidR="002834E8">
        <w:t xml:space="preserve">am </w:t>
      </w:r>
      <w:hyperlink r:id="rId463" w:tooltip="Heavy Vehicle National Law and Other Legislation Amendment Act 2016" w:history="1">
        <w:hyperlink r:id="rId464" w:tooltip="Heavy Vehicle National Law and Other Legislation Amendment Act 2016" w:history="1">
          <w:r w:rsidR="00AB5C77">
            <w:rPr>
              <w:rStyle w:val="charCitHyperlinkAbbrev"/>
            </w:rPr>
            <w:t>A2016-65</w:t>
          </w:r>
        </w:hyperlink>
        <w:r w:rsidR="00AB5C77">
          <w:t xml:space="preserve"> (Qld)</w:t>
        </w:r>
      </w:hyperlink>
      <w:r w:rsidR="002834E8">
        <w:t xml:space="preserve"> s 119</w:t>
      </w:r>
    </w:p>
    <w:p w14:paraId="19520243" w14:textId="0DEE651C" w:rsidR="00CE071E" w:rsidRPr="00577913" w:rsidRDefault="002834E8" w:rsidP="00CE071E">
      <w:pPr>
        <w:pStyle w:val="AmdtsEntries"/>
      </w:pPr>
      <w:r>
        <w:tab/>
      </w:r>
      <w:r w:rsidR="00AC014E">
        <w:t xml:space="preserve">never commenced and </w:t>
      </w:r>
      <w:r w:rsidR="00CE071E">
        <w:t xml:space="preserve">om </w:t>
      </w:r>
      <w:hyperlink r:id="rId465" w:tooltip="Heavy Vehicle National Law and Other Legislation Amendment Act 2018" w:history="1">
        <w:hyperlink r:id="rId466" w:tooltip="Heavy Vehicle National Law and Other Legislation Amendment Act 2018 (Qld)" w:history="1">
          <w:r w:rsidR="00A126CB">
            <w:rPr>
              <w:rStyle w:val="charCitHyperlinkAbbrev"/>
            </w:rPr>
            <w:t xml:space="preserve">A2018-10 </w:t>
          </w:r>
        </w:hyperlink>
        <w:r w:rsidR="00A126CB" w:rsidRPr="00EE3F30">
          <w:t>(Qld)</w:t>
        </w:r>
      </w:hyperlink>
      <w:r w:rsidR="00CE071E" w:rsidRPr="00577913">
        <w:t xml:space="preserve"> s 17</w:t>
      </w:r>
    </w:p>
    <w:p w14:paraId="7A2D897F" w14:textId="77777777" w:rsidR="00E03879" w:rsidRDefault="00E03879" w:rsidP="00E03879">
      <w:pPr>
        <w:pStyle w:val="AmdtsEntryHd"/>
      </w:pPr>
      <w:r w:rsidRPr="00CB7D92">
        <w:t>Exemption by national regulations</w:t>
      </w:r>
    </w:p>
    <w:p w14:paraId="4000C014" w14:textId="411BAC6A" w:rsidR="00E03879" w:rsidRPr="00577913" w:rsidRDefault="00E03879" w:rsidP="00E03879">
      <w:pPr>
        <w:pStyle w:val="AmdtsEntries"/>
      </w:pPr>
      <w:r>
        <w:t>sdiv 2 hdg</w:t>
      </w:r>
      <w:r>
        <w:tab/>
        <w:t xml:space="preserve">never commenced and om </w:t>
      </w:r>
      <w:hyperlink r:id="rId467" w:tooltip="Heavy Vehicle National Law and Other Legislation Amendment Act 2018" w:history="1">
        <w:hyperlink r:id="rId468" w:tooltip="Heavy Vehicle National Law and Other Legislation Amendment Act 2018 (Qld)" w:history="1">
          <w:r w:rsidR="00A126CB">
            <w:rPr>
              <w:rStyle w:val="charCitHyperlinkAbbrev"/>
            </w:rPr>
            <w:t xml:space="preserve">A2018-10 </w:t>
          </w:r>
        </w:hyperlink>
        <w:r w:rsidR="00A126CB" w:rsidRPr="00EE3F30">
          <w:t>(Qld)</w:t>
        </w:r>
      </w:hyperlink>
      <w:r w:rsidRPr="00577913">
        <w:t xml:space="preserve"> s 17</w:t>
      </w:r>
    </w:p>
    <w:p w14:paraId="77D58B51" w14:textId="77777777" w:rsidR="00E03879" w:rsidRDefault="00E03879" w:rsidP="00E03879">
      <w:pPr>
        <w:pStyle w:val="AmdtsEntryHd"/>
      </w:pPr>
      <w:r w:rsidRPr="00CB7D92">
        <w:t>National regulations exempting heavy vehicles from requirement to be registered</w:t>
      </w:r>
    </w:p>
    <w:p w14:paraId="564E8A46" w14:textId="15FB049B" w:rsidR="00E03879" w:rsidRPr="00577913" w:rsidRDefault="00E03879" w:rsidP="00E03879">
      <w:pPr>
        <w:pStyle w:val="AmdtsEntries"/>
      </w:pPr>
      <w:r>
        <w:t>s 47</w:t>
      </w:r>
      <w:r>
        <w:tab/>
        <w:t xml:space="preserve">never commenced and om </w:t>
      </w:r>
      <w:hyperlink r:id="rId469" w:tooltip="Heavy Vehicle National Law and Other Legislation Amendment Act 2018" w:history="1">
        <w:hyperlink r:id="rId470"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1E1B9658" w14:textId="77777777" w:rsidR="00E03879" w:rsidRDefault="00E03879" w:rsidP="00E03879">
      <w:pPr>
        <w:pStyle w:val="AmdtsEntryHd"/>
      </w:pPr>
      <w:r w:rsidRPr="00CB7D92">
        <w:t>Vehicle register</w:t>
      </w:r>
    </w:p>
    <w:p w14:paraId="23636B90" w14:textId="5EAC33F4" w:rsidR="00E03879" w:rsidRPr="00577913" w:rsidRDefault="00E03879" w:rsidP="00E03879">
      <w:pPr>
        <w:pStyle w:val="AmdtsEntries"/>
      </w:pPr>
      <w:r>
        <w:t>pt 2.3 hdg</w:t>
      </w:r>
      <w:r>
        <w:tab/>
        <w:t xml:space="preserve">never commenced and om </w:t>
      </w:r>
      <w:hyperlink r:id="rId471" w:tooltip="Heavy Vehicle National Law and Other Legislation Amendment Act 2018" w:history="1">
        <w:hyperlink r:id="rId472"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382232A1" w14:textId="77777777" w:rsidR="00E03879" w:rsidRDefault="00E03879" w:rsidP="00E03879">
      <w:pPr>
        <w:pStyle w:val="AmdtsEntryHd"/>
      </w:pPr>
      <w:r w:rsidRPr="00CB7D92">
        <w:t>Vehicle register</w:t>
      </w:r>
    </w:p>
    <w:p w14:paraId="12FD10A0" w14:textId="592D84E0" w:rsidR="00E03879" w:rsidRPr="00577913" w:rsidRDefault="00E03879" w:rsidP="00E03879">
      <w:pPr>
        <w:pStyle w:val="AmdtsEntries"/>
      </w:pPr>
      <w:r>
        <w:t>s 48</w:t>
      </w:r>
      <w:r>
        <w:tab/>
        <w:t xml:space="preserve">never commenced and om </w:t>
      </w:r>
      <w:hyperlink r:id="rId473" w:tooltip="Heavy Vehicle National Law and Other Legislation Amendment Act 2018" w:history="1">
        <w:hyperlink r:id="rId474"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11737E34" w14:textId="77777777" w:rsidR="00E03879" w:rsidRDefault="00E03879" w:rsidP="00E03879">
      <w:pPr>
        <w:pStyle w:val="AmdtsEntryHd"/>
      </w:pPr>
      <w:r w:rsidRPr="00CB7D92">
        <w:t>Other provisions relating to registration</w:t>
      </w:r>
    </w:p>
    <w:p w14:paraId="16BD4D96" w14:textId="7C1E1A77" w:rsidR="00E03879" w:rsidRPr="00577913" w:rsidRDefault="00E03879" w:rsidP="00E03879">
      <w:pPr>
        <w:pStyle w:val="AmdtsEntries"/>
      </w:pPr>
      <w:r>
        <w:t>pt 2.4 hdg</w:t>
      </w:r>
      <w:r>
        <w:tab/>
        <w:t xml:space="preserve">never commenced and om </w:t>
      </w:r>
      <w:hyperlink r:id="rId475" w:tooltip="Heavy Vehicle National Law and Other Legislation Amendment Act 2018" w:history="1">
        <w:hyperlink r:id="rId476"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77562BE9" w14:textId="77777777" w:rsidR="00E03879" w:rsidRDefault="00E03879" w:rsidP="00E03879">
      <w:pPr>
        <w:pStyle w:val="AmdtsEntryHd"/>
      </w:pPr>
      <w:r w:rsidRPr="00CB7D92">
        <w:t>Ownership of registration items</w:t>
      </w:r>
    </w:p>
    <w:p w14:paraId="3FDF813B" w14:textId="1B30A598" w:rsidR="00E03879" w:rsidRPr="00577913" w:rsidRDefault="00E03879" w:rsidP="00E03879">
      <w:pPr>
        <w:pStyle w:val="AmdtsEntries"/>
      </w:pPr>
      <w:r>
        <w:t>s 49</w:t>
      </w:r>
      <w:r>
        <w:tab/>
        <w:t xml:space="preserve">never commenced and om </w:t>
      </w:r>
      <w:hyperlink r:id="rId477" w:tooltip="Heavy Vehicle National Law and Other Legislation Amendment Act 2018" w:history="1">
        <w:hyperlink r:id="rId478"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7C6D8A5F" w14:textId="77777777" w:rsidR="00E03879" w:rsidRDefault="00E03879" w:rsidP="00E03879">
      <w:pPr>
        <w:pStyle w:val="AmdtsEntryHd"/>
      </w:pPr>
      <w:r w:rsidRPr="00CB7D92">
        <w:lastRenderedPageBreak/>
        <w:t>Obtaining registration or registration items by false statements etc.</w:t>
      </w:r>
    </w:p>
    <w:p w14:paraId="11626BD4" w14:textId="1BD85E6E" w:rsidR="00E03879" w:rsidRPr="00577913" w:rsidRDefault="00E03879" w:rsidP="00E03879">
      <w:pPr>
        <w:pStyle w:val="AmdtsEntries"/>
      </w:pPr>
      <w:r>
        <w:t>s 50</w:t>
      </w:r>
      <w:r>
        <w:tab/>
        <w:t xml:space="preserve">never commenced and om </w:t>
      </w:r>
      <w:hyperlink r:id="rId479" w:tooltip="Heavy Vehicle National Law and Other Legislation Amendment Act 2018" w:history="1">
        <w:hyperlink r:id="rId480"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07CF6DAD" w14:textId="77777777" w:rsidR="00E03879" w:rsidRDefault="00E03879" w:rsidP="00E03879">
      <w:pPr>
        <w:pStyle w:val="AmdtsEntryHd"/>
      </w:pPr>
      <w:r w:rsidRPr="00CB7D92">
        <w:t>Replacement</w:t>
      </w:r>
      <w:r w:rsidRPr="00CB7D92">
        <w:rPr>
          <w:rFonts w:ascii="Helvetica" w:hAnsi="Helvetica" w:cs="Helvetica"/>
          <w:iCs/>
        </w:rPr>
        <w:t xml:space="preserve"> </w:t>
      </w:r>
      <w:r w:rsidRPr="00CB7D92">
        <w:t>and recovery of certain registration items</w:t>
      </w:r>
    </w:p>
    <w:p w14:paraId="3BAF282A" w14:textId="07C8468B" w:rsidR="00E03879" w:rsidRPr="00577913" w:rsidRDefault="00E03879" w:rsidP="00E03879">
      <w:pPr>
        <w:pStyle w:val="AmdtsEntries"/>
      </w:pPr>
      <w:r>
        <w:t>s 51</w:t>
      </w:r>
      <w:r>
        <w:tab/>
        <w:t xml:space="preserve">never commenced and om </w:t>
      </w:r>
      <w:hyperlink r:id="rId481" w:tooltip="Heavy Vehicle National Law and Other Legislation Amendment Act 2018" w:history="1">
        <w:hyperlink r:id="rId482"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49A4B471" w14:textId="77777777" w:rsidR="00E03879" w:rsidRDefault="00E03879" w:rsidP="00E03879">
      <w:pPr>
        <w:pStyle w:val="AmdtsEntryHd"/>
      </w:pPr>
      <w:r w:rsidRPr="00CB7D92">
        <w:t>Verification of particular records</w:t>
      </w:r>
    </w:p>
    <w:p w14:paraId="4EAB1D14" w14:textId="2093D76F" w:rsidR="00E03879" w:rsidRPr="00577913" w:rsidRDefault="00E03879" w:rsidP="00E03879">
      <w:pPr>
        <w:pStyle w:val="AmdtsEntries"/>
      </w:pPr>
      <w:r>
        <w:t>s 52</w:t>
      </w:r>
      <w:r>
        <w:tab/>
        <w:t xml:space="preserve">never commenced and om </w:t>
      </w:r>
      <w:hyperlink r:id="rId483" w:tooltip="Heavy Vehicle National Law and Other Legislation Amendment Act 2018" w:history="1">
        <w:hyperlink r:id="rId484"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158773CA" w14:textId="77777777" w:rsidR="00E03879" w:rsidRDefault="00E03879" w:rsidP="00E03879">
      <w:pPr>
        <w:pStyle w:val="AmdtsEntryHd"/>
      </w:pPr>
      <w:r w:rsidRPr="00CB7D92">
        <w:t>Written-off and wrecked heavy vehicles</w:t>
      </w:r>
    </w:p>
    <w:p w14:paraId="0871D8F7" w14:textId="772861A0" w:rsidR="00E03879" w:rsidRPr="00577913" w:rsidRDefault="00E03879" w:rsidP="00E03879">
      <w:pPr>
        <w:pStyle w:val="AmdtsEntries"/>
      </w:pPr>
      <w:r>
        <w:t>pt 2.5 hdg</w:t>
      </w:r>
      <w:r>
        <w:tab/>
        <w:t xml:space="preserve">never commenced and om </w:t>
      </w:r>
      <w:hyperlink r:id="rId485" w:tooltip="Heavy Vehicle National Law and Other Legislation Amendment Act 2018" w:history="1">
        <w:hyperlink r:id="rId486"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129D2146" w14:textId="77777777" w:rsidR="00E03879" w:rsidRDefault="00666EBD" w:rsidP="00E03879">
      <w:pPr>
        <w:pStyle w:val="AmdtsEntryHd"/>
      </w:pPr>
      <w:r w:rsidRPr="00CB7D92">
        <w:t>Purpose of Pt 2.5</w:t>
      </w:r>
    </w:p>
    <w:p w14:paraId="31122DFB" w14:textId="3237805D" w:rsidR="00E03879" w:rsidRPr="00577913" w:rsidRDefault="00E03879" w:rsidP="00E03879">
      <w:pPr>
        <w:pStyle w:val="AmdtsEntries"/>
      </w:pPr>
      <w:r>
        <w:t>s 53</w:t>
      </w:r>
      <w:r>
        <w:tab/>
        <w:t xml:space="preserve">never commenced and om </w:t>
      </w:r>
      <w:hyperlink r:id="rId487" w:tooltip="Heavy Vehicle National Law and Other Legislation Amendment Act 2018" w:history="1">
        <w:hyperlink r:id="rId488"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217ACED3" w14:textId="77777777" w:rsidR="00E03879" w:rsidRDefault="00666EBD" w:rsidP="00E03879">
      <w:pPr>
        <w:pStyle w:val="AmdtsEntryHd"/>
      </w:pPr>
      <w:r w:rsidRPr="00CB7D92">
        <w:t>Definitions for Pt 2.5</w:t>
      </w:r>
    </w:p>
    <w:p w14:paraId="7F5D49EB" w14:textId="5419F8AF" w:rsidR="00E03879" w:rsidRPr="00577913" w:rsidRDefault="00E03879" w:rsidP="00E03879">
      <w:pPr>
        <w:pStyle w:val="AmdtsEntries"/>
      </w:pPr>
      <w:r>
        <w:t>s 54</w:t>
      </w:r>
      <w:r>
        <w:tab/>
        <w:t xml:space="preserve">never commenced and om </w:t>
      </w:r>
      <w:hyperlink r:id="rId489" w:tooltip="Heavy Vehicle National Law and Other Legislation Amendment Act 2018" w:history="1">
        <w:hyperlink r:id="rId490"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38E9B156" w14:textId="77777777" w:rsidR="00E03879" w:rsidRDefault="00666EBD" w:rsidP="00E03879">
      <w:pPr>
        <w:pStyle w:val="AmdtsEntryHd"/>
      </w:pPr>
      <w:r w:rsidRPr="00CB7D92">
        <w:t>Written-off and wrecked heavy vehicles register</w:t>
      </w:r>
    </w:p>
    <w:p w14:paraId="7844F88B" w14:textId="04B88F5C" w:rsidR="00E03879" w:rsidRPr="00577913" w:rsidRDefault="00E03879" w:rsidP="00E03879">
      <w:pPr>
        <w:pStyle w:val="AmdtsEntries"/>
      </w:pPr>
      <w:r>
        <w:t>s 55</w:t>
      </w:r>
      <w:r>
        <w:tab/>
        <w:t xml:space="preserve">never commenced and om </w:t>
      </w:r>
      <w:hyperlink r:id="rId491" w:tooltip="Heavy Vehicle National Law and Other Legislation Amendment Act 2018" w:history="1">
        <w:hyperlink r:id="rId492"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08FFF791" w14:textId="77777777" w:rsidR="008275C4" w:rsidRDefault="008275C4" w:rsidP="008275C4">
      <w:pPr>
        <w:pStyle w:val="AmdtsEntryHd"/>
      </w:pPr>
      <w:r w:rsidRPr="00CB7D92">
        <w:t>Other provisions</w:t>
      </w:r>
    </w:p>
    <w:p w14:paraId="5EC92DF2" w14:textId="0B07ACD7" w:rsidR="008275C4" w:rsidRPr="00577913" w:rsidRDefault="008275C4" w:rsidP="008275C4">
      <w:pPr>
        <w:pStyle w:val="AmdtsEntries"/>
      </w:pPr>
      <w:r>
        <w:t>pt 2.6 hdg</w:t>
      </w:r>
      <w:r>
        <w:tab/>
        <w:t xml:space="preserve">never commenced and om </w:t>
      </w:r>
      <w:hyperlink r:id="rId493" w:tooltip="Heavy Vehicle National Law and Other Legislation Amendment Act 2018" w:history="1">
        <w:hyperlink r:id="rId494"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66F48690" w14:textId="77777777" w:rsidR="008275C4" w:rsidRDefault="008275C4" w:rsidP="008275C4">
      <w:pPr>
        <w:pStyle w:val="AmdtsEntryHd"/>
      </w:pPr>
      <w:r w:rsidRPr="00CB7D92">
        <w:t>Regulator may specify GCM in particular circumstances</w:t>
      </w:r>
    </w:p>
    <w:p w14:paraId="4DDB207F" w14:textId="4D866339" w:rsidR="008275C4" w:rsidRPr="00577913" w:rsidRDefault="008275C4" w:rsidP="008275C4">
      <w:pPr>
        <w:pStyle w:val="AmdtsEntries"/>
      </w:pPr>
      <w:r>
        <w:t>s 56</w:t>
      </w:r>
      <w:r>
        <w:tab/>
        <w:t xml:space="preserve">never commenced and om </w:t>
      </w:r>
      <w:hyperlink r:id="rId495" w:tooltip="Heavy Vehicle National Law and Other Legislation Amendment Act 2018" w:history="1">
        <w:hyperlink r:id="rId496"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6A7A8E56" w14:textId="77777777" w:rsidR="008275C4" w:rsidRDefault="008275C4" w:rsidP="008275C4">
      <w:pPr>
        <w:pStyle w:val="AmdtsEntryHd"/>
      </w:pPr>
      <w:r w:rsidRPr="00CB7D92">
        <w:t>Regulator may specify GVM in particular circumstances</w:t>
      </w:r>
    </w:p>
    <w:p w14:paraId="7AB37026" w14:textId="0FAD8ECE" w:rsidR="008275C4" w:rsidRPr="00577913" w:rsidRDefault="008275C4" w:rsidP="008275C4">
      <w:pPr>
        <w:pStyle w:val="AmdtsEntries"/>
      </w:pPr>
      <w:r>
        <w:t>s 57</w:t>
      </w:r>
      <w:r>
        <w:tab/>
        <w:t xml:space="preserve">never commenced and om </w:t>
      </w:r>
      <w:hyperlink r:id="rId497" w:tooltip="Heavy Vehicle National Law and Other Legislation Amendment Act 2018" w:history="1">
        <w:hyperlink r:id="rId498"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50E26C1F" w14:textId="77777777" w:rsidR="00272C93" w:rsidRDefault="00272C93" w:rsidP="00816477">
      <w:pPr>
        <w:pStyle w:val="AmdtsEntryHd"/>
      </w:pPr>
      <w:r w:rsidRPr="007E1F9A">
        <w:t>Compliance with heavy vehicle standards</w:t>
      </w:r>
    </w:p>
    <w:p w14:paraId="195AC718" w14:textId="54AAB71F" w:rsidR="00272C93" w:rsidRPr="00272C93" w:rsidRDefault="00272C93" w:rsidP="00A67578">
      <w:pPr>
        <w:pStyle w:val="AmdtsEntries"/>
        <w:keepNext/>
      </w:pPr>
      <w:r>
        <w:t>s 60</w:t>
      </w:r>
      <w:r>
        <w:tab/>
        <w:t xml:space="preserve">mod </w:t>
      </w:r>
      <w:hyperlink r:id="rId499" w:tooltip="Heavy Vehicle National Law (ACT) Act 2013" w:history="1">
        <w:r w:rsidRPr="0068043D">
          <w:rPr>
            <w:rStyle w:val="charCitHyperlinkAbbrev"/>
          </w:rPr>
          <w:t>A2013-51</w:t>
        </w:r>
      </w:hyperlink>
      <w:r>
        <w:t xml:space="preserve"> mod 1.22</w:t>
      </w:r>
      <w:r w:rsidR="00932BA6">
        <w:t xml:space="preserve"> (mod om </w:t>
      </w:r>
      <w:hyperlink r:id="rId500"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4A94916D" w14:textId="1733948F" w:rsidR="00B71806" w:rsidRPr="00577913" w:rsidRDefault="00B71806" w:rsidP="00B71806">
      <w:pPr>
        <w:pStyle w:val="AmdtsEntries"/>
      </w:pPr>
      <w:r>
        <w:tab/>
        <w:t xml:space="preserve">am </w:t>
      </w:r>
      <w:hyperlink r:id="rId501" w:tooltip="Heavy Vehicle National Law and Other Legislation Amendment Act 2018" w:history="1">
        <w:hyperlink r:id="rId502" w:tooltip="Heavy Vehicle National Law and Other Legislation Amendment Act 2018 (Qld)" w:history="1">
          <w:r w:rsidR="004070E5">
            <w:rPr>
              <w:rStyle w:val="charCitHyperlinkAbbrev"/>
            </w:rPr>
            <w:t xml:space="preserve">A2018-10 </w:t>
          </w:r>
        </w:hyperlink>
        <w:r w:rsidR="004070E5" w:rsidRPr="00EE3F30">
          <w:t>(Qld)</w:t>
        </w:r>
      </w:hyperlink>
      <w:r>
        <w:t xml:space="preserve"> s 18</w:t>
      </w:r>
    </w:p>
    <w:p w14:paraId="409BD4CB" w14:textId="77777777" w:rsidR="00570FBB" w:rsidRDefault="001C5C1A" w:rsidP="00DC1960">
      <w:pPr>
        <w:pStyle w:val="AmdtsEntryHd"/>
      </w:pPr>
      <w:r w:rsidRPr="007E1F9A">
        <w:t>Amendment or cancellation of vehicle standards exemption (notice)</w:t>
      </w:r>
    </w:p>
    <w:p w14:paraId="353F538D" w14:textId="3EA53E59" w:rsidR="001C5C1A" w:rsidRPr="001C5C1A" w:rsidRDefault="001C5C1A" w:rsidP="001C5C1A">
      <w:pPr>
        <w:pStyle w:val="AmdtsEntries"/>
      </w:pPr>
      <w:r>
        <w:t>s 66</w:t>
      </w:r>
      <w:r>
        <w:tab/>
        <w:t xml:space="preserve">am </w:t>
      </w:r>
      <w:hyperlink r:id="rId503" w:tooltip="Heavy Vehicle National Law and Other Legislation Amendment Act 2016" w:history="1">
        <w:hyperlink r:id="rId504" w:tooltip="Heavy Vehicle National Law and Other Legislation Amendment Act 2016" w:history="1">
          <w:r w:rsidR="00AB5C77">
            <w:rPr>
              <w:rStyle w:val="charCitHyperlinkAbbrev"/>
            </w:rPr>
            <w:t>A2016-65</w:t>
          </w:r>
        </w:hyperlink>
        <w:r w:rsidR="00AB5C77">
          <w:t xml:space="preserve"> (Qld)</w:t>
        </w:r>
      </w:hyperlink>
      <w:r>
        <w:t xml:space="preserve"> s 120</w:t>
      </w:r>
    </w:p>
    <w:p w14:paraId="59751FF6" w14:textId="77777777" w:rsidR="001C5C1A" w:rsidRDefault="00E37D83" w:rsidP="001C5C1A">
      <w:pPr>
        <w:pStyle w:val="AmdtsEntryHd"/>
      </w:pPr>
      <w:r w:rsidRPr="007E1F9A">
        <w:t>Immediate suspension on Regulator’s initiative</w:t>
      </w:r>
    </w:p>
    <w:p w14:paraId="7D58151A" w14:textId="47712533" w:rsidR="001C5C1A" w:rsidRPr="001C5C1A" w:rsidRDefault="001C5C1A" w:rsidP="001C5C1A">
      <w:pPr>
        <w:pStyle w:val="AmdtsEntries"/>
      </w:pPr>
      <w:r>
        <w:t>s 67</w:t>
      </w:r>
      <w:r>
        <w:tab/>
        <w:t xml:space="preserve">am </w:t>
      </w:r>
      <w:hyperlink r:id="rId505" w:tooltip="Heavy Vehicle National Law and Other Legislation Amendment Act 2016" w:history="1">
        <w:hyperlink r:id="rId506" w:tooltip="Heavy Vehicle National Law and Other Legislation Amendment Act 2016" w:history="1">
          <w:r w:rsidR="00AB5C77">
            <w:rPr>
              <w:rStyle w:val="charCitHyperlinkAbbrev"/>
            </w:rPr>
            <w:t>A2016-65</w:t>
          </w:r>
        </w:hyperlink>
        <w:r w:rsidR="00AB5C77">
          <w:t xml:space="preserve"> (Qld)</w:t>
        </w:r>
      </w:hyperlink>
      <w:r w:rsidR="00E37D83">
        <w:t xml:space="preserve"> s 121</w:t>
      </w:r>
    </w:p>
    <w:p w14:paraId="372E8680" w14:textId="77777777" w:rsidR="002D70FA" w:rsidRDefault="002D70FA" w:rsidP="00DC1960">
      <w:pPr>
        <w:pStyle w:val="AmdtsEntryHd"/>
        <w:rPr>
          <w:lang w:val="en"/>
        </w:rPr>
      </w:pPr>
      <w:r w:rsidRPr="002D70FA">
        <w:rPr>
          <w:lang w:val="en"/>
        </w:rPr>
        <w:t>Permit for vehicle standards exemption (permit) etc.</w:t>
      </w:r>
    </w:p>
    <w:p w14:paraId="0EEAA050" w14:textId="5AACED58" w:rsidR="002D70FA" w:rsidRPr="002D70FA" w:rsidRDefault="002D70FA" w:rsidP="002D70FA">
      <w:pPr>
        <w:pStyle w:val="AmdtsEntries"/>
        <w:rPr>
          <w:lang w:val="en"/>
        </w:rPr>
      </w:pPr>
      <w:r>
        <w:rPr>
          <w:lang w:val="en"/>
        </w:rPr>
        <w:t>s 73</w:t>
      </w:r>
      <w:r>
        <w:rPr>
          <w:lang w:val="en"/>
        </w:rPr>
        <w:tab/>
        <w:t xml:space="preserve">am </w:t>
      </w:r>
      <w:hyperlink r:id="rId507" w:tooltip="Heavy Vehicle National Law and Other Legislation Amendment Act 2019" w:history="1">
        <w:r w:rsidRPr="00137BAE">
          <w:rPr>
            <w:rStyle w:val="charCitHyperlinkAbbrev"/>
          </w:rPr>
          <w:t>A2019-29</w:t>
        </w:r>
      </w:hyperlink>
      <w:r>
        <w:rPr>
          <w:lang w:val="en"/>
        </w:rPr>
        <w:t xml:space="preserve"> (Qld) s 8</w:t>
      </w:r>
    </w:p>
    <w:p w14:paraId="5A14DF4C" w14:textId="77777777" w:rsidR="00DC1960" w:rsidRDefault="00221645" w:rsidP="00DC1960">
      <w:pPr>
        <w:pStyle w:val="AmdtsEntryHd"/>
        <w:rPr>
          <w:rFonts w:ascii="Helvetica" w:hAnsi="Helvetica" w:cs="Helvetica"/>
          <w:iCs/>
        </w:rPr>
      </w:pPr>
      <w:r w:rsidRPr="007E1F9A">
        <w:t>Contravening condition of vehicle standards exemption</w:t>
      </w:r>
    </w:p>
    <w:p w14:paraId="6DC75653" w14:textId="371A1E50" w:rsidR="00DC1960" w:rsidRDefault="00DC1960" w:rsidP="00DC1960">
      <w:pPr>
        <w:pStyle w:val="AmdtsEntries"/>
      </w:pPr>
      <w:r>
        <w:t>s 81</w:t>
      </w:r>
      <w:r>
        <w:tab/>
      </w:r>
      <w:r w:rsidR="00221645">
        <w:t>am</w:t>
      </w:r>
      <w:r>
        <w:t xml:space="preserve"> </w:t>
      </w:r>
      <w:hyperlink r:id="rId508" w:tooltip="Heavy Vehicle National Law Amendment Act 2015" w:history="1">
        <w:r w:rsidR="00BE6DA0">
          <w:rPr>
            <w:rStyle w:val="charCitHyperlinkAbbrev"/>
          </w:rPr>
          <w:t>A2015-12</w:t>
        </w:r>
      </w:hyperlink>
      <w:r w:rsidR="00BE6DA0">
        <w:t xml:space="preserve"> (Qld)</w:t>
      </w:r>
      <w:r w:rsidR="00221645">
        <w:t xml:space="preserve"> s 67</w:t>
      </w:r>
    </w:p>
    <w:p w14:paraId="1347A7B0" w14:textId="77777777" w:rsidR="007D582C" w:rsidRDefault="007D582C" w:rsidP="00816477">
      <w:pPr>
        <w:pStyle w:val="AmdtsEntryHd"/>
      </w:pPr>
      <w:r w:rsidRPr="007E1F9A">
        <w:t xml:space="preserve">Keeping relevant document while </w:t>
      </w:r>
      <w:r w:rsidR="00665A82">
        <w:t>driving under vehicle standards exemption </w:t>
      </w:r>
      <w:r w:rsidRPr="007E1F9A">
        <w:t>(notice)</w:t>
      </w:r>
    </w:p>
    <w:p w14:paraId="3EF8D664" w14:textId="0FFCE2F7" w:rsidR="007D582C" w:rsidRPr="007D582C" w:rsidRDefault="007D582C" w:rsidP="007D582C">
      <w:pPr>
        <w:pStyle w:val="AmdtsEntries"/>
      </w:pPr>
      <w:r>
        <w:t>s 82</w:t>
      </w:r>
      <w:r>
        <w:tab/>
        <w:t xml:space="preserve">am </w:t>
      </w:r>
      <w:hyperlink r:id="rId509" w:tooltip="Heavy Vehicle National Law and Other Legislation Amendment Act 2016" w:history="1">
        <w:hyperlink r:id="rId510" w:tooltip="Heavy Vehicle National Law and Other Legislation Amendment Act 2016" w:history="1">
          <w:r w:rsidR="00AB5C77">
            <w:rPr>
              <w:rStyle w:val="charCitHyperlinkAbbrev"/>
            </w:rPr>
            <w:t>A2016-65</w:t>
          </w:r>
        </w:hyperlink>
        <w:r w:rsidR="00AB5C77">
          <w:t xml:space="preserve"> (Qld)</w:t>
        </w:r>
      </w:hyperlink>
      <w:r>
        <w:t xml:space="preserve"> s 13</w:t>
      </w:r>
    </w:p>
    <w:p w14:paraId="6B4590CB" w14:textId="77777777" w:rsidR="007D582C" w:rsidRDefault="007D582C" w:rsidP="007D582C">
      <w:pPr>
        <w:pStyle w:val="AmdtsEntryHd"/>
      </w:pPr>
      <w:r w:rsidRPr="007E1F9A">
        <w:t>Keeping copy of permit while driving under vehicle standards exemption (permit)</w:t>
      </w:r>
    </w:p>
    <w:p w14:paraId="66D0AD1C" w14:textId="3C599636" w:rsidR="007D582C" w:rsidRPr="007D582C" w:rsidRDefault="007D582C" w:rsidP="007D582C">
      <w:pPr>
        <w:pStyle w:val="AmdtsEntries"/>
      </w:pPr>
      <w:r>
        <w:t>s 83</w:t>
      </w:r>
      <w:r>
        <w:tab/>
        <w:t xml:space="preserve">am </w:t>
      </w:r>
      <w:hyperlink r:id="rId511" w:tooltip="Heavy Vehicle National Law and Other Legislation Amendment Act 2016" w:history="1">
        <w:hyperlink r:id="rId512" w:tooltip="Heavy Vehicle National Law and Other Legislation Amendment Act 2016" w:history="1">
          <w:r w:rsidR="00AB5C77">
            <w:rPr>
              <w:rStyle w:val="charCitHyperlinkAbbrev"/>
            </w:rPr>
            <w:t>A2016-65</w:t>
          </w:r>
        </w:hyperlink>
        <w:r w:rsidR="00AB5C77">
          <w:t xml:space="preserve"> (Qld)</w:t>
        </w:r>
      </w:hyperlink>
      <w:r>
        <w:t xml:space="preserve"> s 14</w:t>
      </w:r>
    </w:p>
    <w:p w14:paraId="6E8E04A1" w14:textId="77777777" w:rsidR="00A13B61" w:rsidRDefault="00A13B61" w:rsidP="00816477">
      <w:pPr>
        <w:pStyle w:val="AmdtsEntryHd"/>
        <w:rPr>
          <w:rFonts w:ascii="Helvetica" w:hAnsi="Helvetica" w:cs="Helvetica"/>
          <w:iCs/>
        </w:rPr>
      </w:pPr>
      <w:r>
        <w:rPr>
          <w:rFonts w:ascii="Helvetica" w:hAnsi="Helvetica" w:cs="Helvetica"/>
          <w:iCs/>
        </w:rPr>
        <w:lastRenderedPageBreak/>
        <w:t>Definition for Pt 3.3</w:t>
      </w:r>
    </w:p>
    <w:p w14:paraId="59547F2F" w14:textId="53E464D1" w:rsidR="00A13B61" w:rsidRDefault="00A13B61" w:rsidP="00A13B61">
      <w:pPr>
        <w:pStyle w:val="AmdtsEntries"/>
      </w:pPr>
      <w:r>
        <w:t>s 84</w:t>
      </w:r>
      <w:r>
        <w:tab/>
        <w:t xml:space="preserve">sub </w:t>
      </w:r>
      <w:hyperlink r:id="rId513" w:tooltip="Heavy Vehicle National Law Amendment Act 2015" w:history="1">
        <w:r w:rsidR="00BE6DA0">
          <w:rPr>
            <w:rStyle w:val="charCitHyperlinkAbbrev"/>
          </w:rPr>
          <w:t>A2015-12</w:t>
        </w:r>
      </w:hyperlink>
      <w:r w:rsidR="00BE6DA0">
        <w:t xml:space="preserve"> (Qld)</w:t>
      </w:r>
      <w:r>
        <w:t xml:space="preserve"> s 5</w:t>
      </w:r>
    </w:p>
    <w:p w14:paraId="19A02118" w14:textId="7BFC7F89" w:rsidR="00121CED" w:rsidRDefault="00121CED" w:rsidP="00121CED">
      <w:pPr>
        <w:pStyle w:val="AmdtsEntries"/>
      </w:pPr>
      <w:r>
        <w:tab/>
        <w:t xml:space="preserve">def </w:t>
      </w:r>
      <w:r>
        <w:rPr>
          <w:rStyle w:val="charBoldItals"/>
        </w:rPr>
        <w:t xml:space="preserve">modification </w:t>
      </w:r>
      <w:r>
        <w:t xml:space="preserve">sub </w:t>
      </w:r>
      <w:hyperlink r:id="rId514" w:tooltip="Heavy Vehicle National Law Amendment Act 2015" w:history="1">
        <w:r w:rsidR="00BE6DA0">
          <w:rPr>
            <w:rStyle w:val="charCitHyperlinkAbbrev"/>
          </w:rPr>
          <w:t>A2015-12</w:t>
        </w:r>
      </w:hyperlink>
      <w:r w:rsidR="00BE6DA0">
        <w:t xml:space="preserve"> (Qld)</w:t>
      </w:r>
      <w:r>
        <w:t xml:space="preserve"> s 5</w:t>
      </w:r>
    </w:p>
    <w:p w14:paraId="74D02AB4" w14:textId="20B5B444" w:rsidR="00F70573" w:rsidRPr="004F52BE" w:rsidRDefault="00F70573" w:rsidP="00F70573">
      <w:pPr>
        <w:pStyle w:val="AmdtsEntriesDefL2"/>
        <w:rPr>
          <w:rStyle w:val="charBoldItals"/>
        </w:rPr>
      </w:pPr>
      <w:r>
        <w:tab/>
        <w:t xml:space="preserve">am </w:t>
      </w:r>
      <w:hyperlink r:id="rId515" w:tooltip="Heavy Vehicle National Law and Other Legislation Amendment Act 2019" w:history="1">
        <w:r w:rsidRPr="00137BAE">
          <w:rPr>
            <w:rStyle w:val="charCitHyperlinkAbbrev"/>
          </w:rPr>
          <w:t>A2019-29</w:t>
        </w:r>
      </w:hyperlink>
      <w:r>
        <w:t xml:space="preserve"> (Qld) s 6</w:t>
      </w:r>
    </w:p>
    <w:p w14:paraId="2F22423A" w14:textId="77777777" w:rsidR="00A13B61" w:rsidRDefault="00A13B61" w:rsidP="00816477">
      <w:pPr>
        <w:pStyle w:val="AmdtsEntryHd"/>
        <w:rPr>
          <w:rFonts w:ascii="Helvetica" w:hAnsi="Helvetica" w:cs="Helvetica"/>
          <w:iCs/>
        </w:rPr>
      </w:pPr>
      <w:r>
        <w:rPr>
          <w:rFonts w:ascii="Helvetica" w:hAnsi="Helvetica" w:cs="Helvetica"/>
          <w:iCs/>
        </w:rPr>
        <w:t>Modifying heavy vehicle requires approval</w:t>
      </w:r>
    </w:p>
    <w:p w14:paraId="505380DD" w14:textId="7A96C9B0" w:rsidR="00A13B61" w:rsidRPr="00A13B61" w:rsidRDefault="00A13B61" w:rsidP="00A13B61">
      <w:pPr>
        <w:pStyle w:val="AmdtsEntries"/>
      </w:pPr>
      <w:r>
        <w:t>s 85</w:t>
      </w:r>
      <w:r>
        <w:tab/>
        <w:t xml:space="preserve">am </w:t>
      </w:r>
      <w:hyperlink r:id="rId516" w:tooltip="Heavy Vehicle National Law Amendment Act 2015" w:history="1">
        <w:r w:rsidR="00BE6DA0">
          <w:rPr>
            <w:rStyle w:val="charCitHyperlinkAbbrev"/>
          </w:rPr>
          <w:t>A2015-12</w:t>
        </w:r>
      </w:hyperlink>
      <w:r w:rsidR="00BE6DA0">
        <w:t xml:space="preserve"> (Qld)</w:t>
      </w:r>
      <w:r>
        <w:t xml:space="preserve"> s 6</w:t>
      </w:r>
      <w:r w:rsidR="00595176">
        <w:t xml:space="preserve">; </w:t>
      </w:r>
      <w:hyperlink r:id="rId517" w:tooltip="Heavy Vehicle National Law and Other Legislation Amendment Act 2019" w:history="1">
        <w:r w:rsidR="00595176" w:rsidRPr="00137BAE">
          <w:rPr>
            <w:rStyle w:val="charCitHyperlinkAbbrev"/>
          </w:rPr>
          <w:t>A2019-29</w:t>
        </w:r>
      </w:hyperlink>
      <w:r w:rsidR="00595176">
        <w:t xml:space="preserve"> (Qld) s 9</w:t>
      </w:r>
    </w:p>
    <w:p w14:paraId="2E83774D" w14:textId="77777777" w:rsidR="00A13B61" w:rsidRDefault="00A13B61" w:rsidP="00816477">
      <w:pPr>
        <w:pStyle w:val="AmdtsEntryHd"/>
        <w:rPr>
          <w:rFonts w:ascii="Helvetica" w:hAnsi="Helvetica" w:cs="Helvetica"/>
          <w:iCs/>
        </w:rPr>
      </w:pPr>
      <w:r>
        <w:rPr>
          <w:rFonts w:ascii="Helvetica" w:hAnsi="Helvetica" w:cs="Helvetica"/>
          <w:iCs/>
        </w:rPr>
        <w:t>Person must not tamper with plate or label</w:t>
      </w:r>
    </w:p>
    <w:p w14:paraId="048496B9" w14:textId="05C45DA7" w:rsidR="00A13B61" w:rsidRPr="00A13B61" w:rsidRDefault="00A13B61" w:rsidP="00A13B61">
      <w:pPr>
        <w:pStyle w:val="AmdtsEntries"/>
      </w:pPr>
      <w:r>
        <w:t>s 87A</w:t>
      </w:r>
      <w:r>
        <w:tab/>
      </w:r>
      <w:r w:rsidR="00C569BF">
        <w:t>ins</w:t>
      </w:r>
      <w:r>
        <w:t xml:space="preserve"> </w:t>
      </w:r>
      <w:hyperlink r:id="rId518" w:tooltip="Heavy Vehicle National Law Amendment Act 2015" w:history="1">
        <w:r w:rsidR="00BE6DA0">
          <w:rPr>
            <w:rStyle w:val="charCitHyperlinkAbbrev"/>
          </w:rPr>
          <w:t>A2015-12</w:t>
        </w:r>
      </w:hyperlink>
      <w:r w:rsidR="00BE6DA0">
        <w:t xml:space="preserve"> (Qld)</w:t>
      </w:r>
      <w:r w:rsidR="00C569BF">
        <w:t xml:space="preserve"> s 7</w:t>
      </w:r>
    </w:p>
    <w:p w14:paraId="6D96F133" w14:textId="77777777" w:rsidR="000D1E79" w:rsidRDefault="000D1E79" w:rsidP="000D1E79">
      <w:pPr>
        <w:pStyle w:val="AmdtsEntryHd"/>
      </w:pPr>
      <w:r w:rsidRPr="007E1F9A">
        <w:t>Person must not tamper with emission</w:t>
      </w:r>
      <w:r w:rsidR="00435CD2">
        <w:t xml:space="preserve"> control system fitted to heavy </w:t>
      </w:r>
      <w:r w:rsidRPr="007E1F9A">
        <w:t>vehicle</w:t>
      </w:r>
    </w:p>
    <w:p w14:paraId="52B021FE" w14:textId="72110CF1" w:rsidR="000D1E79" w:rsidRPr="007D582C" w:rsidRDefault="000D1E79" w:rsidP="000D1E79">
      <w:pPr>
        <w:pStyle w:val="AmdtsEntries"/>
      </w:pPr>
      <w:r>
        <w:t>s 91</w:t>
      </w:r>
      <w:r>
        <w:tab/>
        <w:t xml:space="preserve">am </w:t>
      </w:r>
      <w:hyperlink r:id="rId519" w:tooltip="Heavy Vehicle National Law and Other Legislation Amendment Act 2016" w:history="1">
        <w:hyperlink r:id="rId520" w:tooltip="Heavy Vehicle National Law and Other Legislation Amendment Act 2016" w:history="1">
          <w:r w:rsidR="00AB5C77">
            <w:rPr>
              <w:rStyle w:val="charCitHyperlinkAbbrev"/>
            </w:rPr>
            <w:t>A2016-65</w:t>
          </w:r>
        </w:hyperlink>
        <w:r w:rsidR="00AB5C77">
          <w:t xml:space="preserve"> (Qld)</w:t>
        </w:r>
      </w:hyperlink>
      <w:r>
        <w:t xml:space="preserve"> s 15</w:t>
      </w:r>
    </w:p>
    <w:p w14:paraId="4A14FFD7" w14:textId="77777777" w:rsidR="000D1E79" w:rsidRDefault="000D1E79" w:rsidP="000D1E79">
      <w:pPr>
        <w:pStyle w:val="AmdtsEntryHd"/>
      </w:pPr>
      <w:r w:rsidRPr="007E1F9A">
        <w:t>Person must not tamper with speed limiter fitted to heavy vehicle</w:t>
      </w:r>
    </w:p>
    <w:p w14:paraId="22A7AA88" w14:textId="5D548C77" w:rsidR="000D1E79" w:rsidRPr="007D582C" w:rsidRDefault="000D1E79" w:rsidP="000D1E79">
      <w:pPr>
        <w:pStyle w:val="AmdtsEntries"/>
      </w:pPr>
      <w:r>
        <w:t>s 93</w:t>
      </w:r>
      <w:r>
        <w:tab/>
        <w:t xml:space="preserve">am </w:t>
      </w:r>
      <w:hyperlink r:id="rId521" w:tooltip="Heavy Vehicle National Law and Other Legislation Amendment Act 2016" w:history="1">
        <w:hyperlink r:id="rId522" w:tooltip="Heavy Vehicle National Law and Other Legislation Amendment Act 2016" w:history="1">
          <w:r w:rsidR="00AB5C77">
            <w:rPr>
              <w:rStyle w:val="charCitHyperlinkAbbrev"/>
            </w:rPr>
            <w:t>A2016-65</w:t>
          </w:r>
        </w:hyperlink>
        <w:r w:rsidR="00AB5C77">
          <w:t xml:space="preserve"> (Qld)</w:t>
        </w:r>
      </w:hyperlink>
      <w:r>
        <w:t xml:space="preserve"> s 16</w:t>
      </w:r>
    </w:p>
    <w:p w14:paraId="1545EB91" w14:textId="77777777" w:rsidR="00A13B61" w:rsidRDefault="00A13B61" w:rsidP="00816477">
      <w:pPr>
        <w:pStyle w:val="AmdtsEntryHd"/>
        <w:rPr>
          <w:rFonts w:ascii="Helvetica" w:hAnsi="Helvetica" w:cs="Helvetica"/>
          <w:iCs/>
        </w:rPr>
      </w:pPr>
      <w:r>
        <w:rPr>
          <w:rFonts w:ascii="Helvetica" w:hAnsi="Helvetica" w:cs="Helvetica"/>
          <w:iCs/>
        </w:rPr>
        <w:t>Main purposes of Ch 4</w:t>
      </w:r>
    </w:p>
    <w:p w14:paraId="366ACA15" w14:textId="0F9D9BEE" w:rsidR="00A13B61" w:rsidRPr="00A13B61" w:rsidRDefault="00A13B61" w:rsidP="00A13B61">
      <w:pPr>
        <w:pStyle w:val="AmdtsEntries"/>
      </w:pPr>
      <w:r>
        <w:t>s 94</w:t>
      </w:r>
      <w:r>
        <w:tab/>
      </w:r>
      <w:r w:rsidR="00C569BF">
        <w:t>am</w:t>
      </w:r>
      <w:r>
        <w:t xml:space="preserve"> </w:t>
      </w:r>
      <w:hyperlink r:id="rId523" w:tooltip="Heavy Vehicle National Law Amendment Act 2015" w:history="1">
        <w:r w:rsidR="00BE6DA0">
          <w:rPr>
            <w:rStyle w:val="charCitHyperlinkAbbrev"/>
          </w:rPr>
          <w:t>A2015-12</w:t>
        </w:r>
      </w:hyperlink>
      <w:r w:rsidR="00BE6DA0">
        <w:t xml:space="preserve"> (Qld)</w:t>
      </w:r>
      <w:r w:rsidR="00507E44">
        <w:t xml:space="preserve"> </w:t>
      </w:r>
      <w:r w:rsidR="00C569BF">
        <w:t>s 8</w:t>
      </w:r>
    </w:p>
    <w:p w14:paraId="39D74825" w14:textId="77777777" w:rsidR="002460B8" w:rsidRDefault="002460B8" w:rsidP="000E6E70">
      <w:pPr>
        <w:pStyle w:val="AmdtsEntryHd"/>
        <w:rPr>
          <w:bCs/>
        </w:rPr>
      </w:pPr>
      <w:r w:rsidRPr="007E1F9A">
        <w:rPr>
          <w:bCs/>
        </w:rPr>
        <w:t>Prescribed mass requirements</w:t>
      </w:r>
    </w:p>
    <w:p w14:paraId="12F775FB" w14:textId="16CF8094" w:rsidR="002460B8" w:rsidRPr="002460B8" w:rsidRDefault="002460B8" w:rsidP="002460B8">
      <w:pPr>
        <w:pStyle w:val="AmdtsEntries"/>
      </w:pPr>
      <w:r>
        <w:t>s 95</w:t>
      </w:r>
      <w:r>
        <w:tab/>
        <w:t xml:space="preserve">am </w:t>
      </w:r>
      <w:hyperlink r:id="rId524" w:tooltip="Heavy Vehicle National Law Amendment Act 2018" w:history="1">
        <w:hyperlink r:id="rId525" w:tooltip="Heavy Vehicle National Law Amendment Act 2018" w:history="1">
          <w:hyperlink r:id="rId526" w:tooltip="Heavy Vehicle National Law Amendment Act 2018" w:history="1">
            <w:r w:rsidR="00C14D0F">
              <w:rPr>
                <w:rStyle w:val="charCitHyperlinkAbbrev"/>
              </w:rPr>
              <w:t>A2018-18</w:t>
            </w:r>
          </w:hyperlink>
        </w:hyperlink>
        <w:r w:rsidR="00C14D0F">
          <w:t xml:space="preserve"> (Qld)</w:t>
        </w:r>
      </w:hyperlink>
      <w:r>
        <w:t xml:space="preserve"> s 10</w:t>
      </w:r>
    </w:p>
    <w:p w14:paraId="3A75DD0D" w14:textId="77777777" w:rsidR="000E6E70" w:rsidRDefault="000E6E70" w:rsidP="000E6E70">
      <w:pPr>
        <w:pStyle w:val="AmdtsEntryHd"/>
      </w:pPr>
      <w:r w:rsidRPr="007E1F9A">
        <w:t>Compliance with mass requirements</w:t>
      </w:r>
    </w:p>
    <w:p w14:paraId="56ADFE68" w14:textId="24FF3AA1" w:rsidR="000E6E70" w:rsidRPr="002460B8" w:rsidRDefault="000E6E70" w:rsidP="000E6E70">
      <w:pPr>
        <w:pStyle w:val="AmdtsEntries"/>
        <w:rPr>
          <w:b/>
        </w:rPr>
      </w:pPr>
      <w:r>
        <w:t>s 96</w:t>
      </w:r>
      <w:r>
        <w:tab/>
        <w:t xml:space="preserve">am </w:t>
      </w:r>
      <w:hyperlink r:id="rId527" w:tooltip="Heavy Vehicle National Law and Other Legislation Amendment Act 2016" w:history="1">
        <w:hyperlink r:id="rId528" w:tooltip="Heavy Vehicle National Law and Other Legislation Amendment Act 2016" w:history="1">
          <w:r w:rsidR="00AB5C77">
            <w:rPr>
              <w:rStyle w:val="charCitHyperlinkAbbrev"/>
            </w:rPr>
            <w:t>A2016-65</w:t>
          </w:r>
        </w:hyperlink>
        <w:r w:rsidR="00AB5C77">
          <w:t xml:space="preserve"> (Qld)</w:t>
        </w:r>
      </w:hyperlink>
      <w:r>
        <w:t xml:space="preserve"> s 17</w:t>
      </w:r>
      <w:r w:rsidR="002460B8">
        <w:t xml:space="preserve">; </w:t>
      </w:r>
      <w:hyperlink r:id="rId529" w:tooltip="Heavy Vehicle National Law Amendment Act 2018" w:history="1">
        <w:hyperlink r:id="rId530" w:tooltip="Heavy Vehicle National Law Amendment Act 2018" w:history="1">
          <w:hyperlink r:id="rId531" w:tooltip="Heavy Vehicle National Law Amendment Act 2018" w:history="1">
            <w:r w:rsidR="00C14D0F">
              <w:rPr>
                <w:rStyle w:val="charCitHyperlinkAbbrev"/>
              </w:rPr>
              <w:t>A2018-18</w:t>
            </w:r>
          </w:hyperlink>
        </w:hyperlink>
        <w:r w:rsidR="00C14D0F">
          <w:t xml:space="preserve"> (Qld)</w:t>
        </w:r>
      </w:hyperlink>
      <w:r w:rsidR="002460B8">
        <w:t xml:space="preserve"> s 11</w:t>
      </w:r>
    </w:p>
    <w:p w14:paraId="6C05CEF2" w14:textId="77777777" w:rsidR="000E6E70" w:rsidRDefault="000E6E70" w:rsidP="000E6E70">
      <w:pPr>
        <w:pStyle w:val="AmdtsEntryHd"/>
      </w:pPr>
      <w:r w:rsidRPr="007E1F9A">
        <w:t>Compliance with dimension requirements</w:t>
      </w:r>
    </w:p>
    <w:p w14:paraId="35E0FAB9" w14:textId="2F2965C2" w:rsidR="000E6E70" w:rsidRPr="007D582C" w:rsidRDefault="000E6E70" w:rsidP="000E6E70">
      <w:pPr>
        <w:pStyle w:val="AmdtsEntries"/>
      </w:pPr>
      <w:r>
        <w:t>s 102</w:t>
      </w:r>
      <w:r>
        <w:tab/>
        <w:t xml:space="preserve">am </w:t>
      </w:r>
      <w:hyperlink r:id="rId532" w:tooltip="Heavy Vehicle National Law and Other Legislation Amendment Act 2016" w:history="1">
        <w:hyperlink r:id="rId533" w:tooltip="Heavy Vehicle National Law and Other Legislation Amendment Act 2016" w:history="1">
          <w:r w:rsidR="00AB5C77">
            <w:rPr>
              <w:rStyle w:val="charCitHyperlinkAbbrev"/>
            </w:rPr>
            <w:t>A2016-65</w:t>
          </w:r>
        </w:hyperlink>
        <w:r w:rsidR="00AB5C77">
          <w:t xml:space="preserve"> (Qld)</w:t>
        </w:r>
      </w:hyperlink>
      <w:r>
        <w:t xml:space="preserve"> s 18</w:t>
      </w:r>
    </w:p>
    <w:p w14:paraId="12FF58C3" w14:textId="77777777" w:rsidR="00FA2913" w:rsidRDefault="00FA2913" w:rsidP="000E6E70">
      <w:pPr>
        <w:pStyle w:val="AmdtsEntryHd"/>
      </w:pPr>
      <w:r w:rsidRPr="007E1F9A">
        <w:t>Minor risk breach</w:t>
      </w:r>
    </w:p>
    <w:p w14:paraId="68FCE43D" w14:textId="21482250" w:rsidR="00FA2913" w:rsidRPr="00FA2913" w:rsidRDefault="00FA2913" w:rsidP="00FA2913">
      <w:pPr>
        <w:pStyle w:val="AmdtsEntries"/>
      </w:pPr>
      <w:r>
        <w:t>s 105</w:t>
      </w:r>
      <w:r>
        <w:tab/>
        <w:t xml:space="preserve">am </w:t>
      </w:r>
      <w:hyperlink r:id="rId534" w:tooltip="Heavy Vehicle National Law and Other Legislation Amendment Act 2018" w:history="1">
        <w:hyperlink r:id="rId535" w:tooltip="Heavy Vehicle National Law and Other Legislation Amendment Act 2018 (Qld)" w:history="1">
          <w:r w:rsidR="004070E5">
            <w:rPr>
              <w:rStyle w:val="charCitHyperlinkAbbrev"/>
            </w:rPr>
            <w:t xml:space="preserve">A2018-10 </w:t>
          </w:r>
        </w:hyperlink>
        <w:r w:rsidR="004070E5" w:rsidRPr="00EE3F30">
          <w:t>(Qld)</w:t>
        </w:r>
      </w:hyperlink>
      <w:r>
        <w:t xml:space="preserve"> s 19</w:t>
      </w:r>
    </w:p>
    <w:p w14:paraId="48CCE93A" w14:textId="77777777" w:rsidR="000E6E70" w:rsidRDefault="000E6E70" w:rsidP="000E6E70">
      <w:pPr>
        <w:pStyle w:val="AmdtsEntryHd"/>
      </w:pPr>
      <w:r w:rsidRPr="007E1F9A">
        <w:t>Compliance with loading requirements</w:t>
      </w:r>
    </w:p>
    <w:p w14:paraId="781C3394" w14:textId="5E57DD68" w:rsidR="000E6E70" w:rsidRPr="007D582C" w:rsidRDefault="000E6E70" w:rsidP="000E6E70">
      <w:pPr>
        <w:pStyle w:val="AmdtsEntries"/>
      </w:pPr>
      <w:r>
        <w:t>s 111</w:t>
      </w:r>
      <w:r>
        <w:tab/>
        <w:t xml:space="preserve">am </w:t>
      </w:r>
      <w:hyperlink r:id="rId536" w:tooltip="Heavy Vehicle National Law and Other Legislation Amendment Act 2016" w:history="1">
        <w:hyperlink r:id="rId537" w:tooltip="Heavy Vehicle National Law and Other Legislation Amendment Act 2016" w:history="1">
          <w:r w:rsidR="00AB5C77">
            <w:rPr>
              <w:rStyle w:val="charCitHyperlinkAbbrev"/>
            </w:rPr>
            <w:t>A2016-65</w:t>
          </w:r>
        </w:hyperlink>
        <w:r w:rsidR="00AB5C77">
          <w:t xml:space="preserve"> (Qld)</w:t>
        </w:r>
      </w:hyperlink>
      <w:r>
        <w:t xml:space="preserve"> s 19</w:t>
      </w:r>
    </w:p>
    <w:p w14:paraId="6CF3A8FA" w14:textId="77777777" w:rsidR="002460B8" w:rsidRDefault="002460B8" w:rsidP="00FA2913">
      <w:pPr>
        <w:pStyle w:val="AmdtsEntryHd"/>
      </w:pPr>
      <w:r w:rsidRPr="007E1F9A">
        <w:t>Proof of contravention of loading requirement</w:t>
      </w:r>
    </w:p>
    <w:p w14:paraId="5AA67488" w14:textId="3AE00A0F" w:rsidR="00ED7CC8" w:rsidRPr="002460B8" w:rsidRDefault="002460B8" w:rsidP="00ED7CC8">
      <w:pPr>
        <w:pStyle w:val="AmdtsEntries"/>
      </w:pPr>
      <w:r>
        <w:t>s 115</w:t>
      </w:r>
      <w:r>
        <w:tab/>
      </w:r>
      <w:r w:rsidR="00ED7CC8">
        <w:t xml:space="preserve">sub </w:t>
      </w:r>
      <w:hyperlink r:id="rId538" w:tooltip="Heavy Vehicle National Law Amendment Act 2018" w:history="1">
        <w:hyperlink r:id="rId539" w:tooltip="Heavy Vehicle National Law Amendment Act 2018" w:history="1">
          <w:hyperlink r:id="rId540" w:tooltip="Heavy Vehicle National Law Amendment Act 2018" w:history="1">
            <w:r w:rsidR="00C14D0F">
              <w:rPr>
                <w:rStyle w:val="charCitHyperlinkAbbrev"/>
              </w:rPr>
              <w:t>A2018-18</w:t>
            </w:r>
          </w:hyperlink>
        </w:hyperlink>
        <w:r w:rsidR="00C14D0F">
          <w:t xml:space="preserve"> (Qld)</w:t>
        </w:r>
      </w:hyperlink>
      <w:r w:rsidR="00ED7CC8">
        <w:t xml:space="preserve"> s 12</w:t>
      </w:r>
    </w:p>
    <w:p w14:paraId="3ED16D08" w14:textId="77777777" w:rsidR="00FA2913" w:rsidRDefault="00FA2913" w:rsidP="00FA2913">
      <w:pPr>
        <w:pStyle w:val="AmdtsEntryHd"/>
      </w:pPr>
      <w:r w:rsidRPr="007E1F9A">
        <w:t>Class 1 heavy vehicles and class 3 heavy vehicles</w:t>
      </w:r>
    </w:p>
    <w:p w14:paraId="0350ADC4" w14:textId="43159FC2" w:rsidR="00FA2913" w:rsidRPr="00FA2913" w:rsidRDefault="00FA2913" w:rsidP="00FA2913">
      <w:pPr>
        <w:pStyle w:val="AmdtsEntries"/>
      </w:pPr>
      <w:r>
        <w:t>s 116</w:t>
      </w:r>
      <w:r>
        <w:tab/>
        <w:t xml:space="preserve">am </w:t>
      </w:r>
      <w:hyperlink r:id="rId541" w:tooltip="Heavy Vehicle National Law and Other Legislation Amendment Act 2018" w:history="1">
        <w:hyperlink r:id="rId542" w:tooltip="Heavy Vehicle National Law and Other Legislation Amendment Act 2018 (Qld)" w:history="1">
          <w:r w:rsidR="004070E5">
            <w:rPr>
              <w:rStyle w:val="charCitHyperlinkAbbrev"/>
            </w:rPr>
            <w:t xml:space="preserve">A2018-10 </w:t>
          </w:r>
        </w:hyperlink>
        <w:r w:rsidR="004070E5" w:rsidRPr="00EE3F30">
          <w:t>(Qld)</w:t>
        </w:r>
      </w:hyperlink>
      <w:r>
        <w:t xml:space="preserve"> s 20</w:t>
      </w:r>
    </w:p>
    <w:p w14:paraId="4926F438" w14:textId="77777777" w:rsidR="00A13B61" w:rsidRDefault="00A13B61" w:rsidP="00816477">
      <w:pPr>
        <w:pStyle w:val="AmdtsEntryHd"/>
        <w:rPr>
          <w:rFonts w:ascii="Helvetica" w:hAnsi="Helvetica" w:cs="Helvetica"/>
          <w:iCs/>
        </w:rPr>
      </w:pPr>
      <w:r>
        <w:rPr>
          <w:rFonts w:ascii="Helvetica" w:hAnsi="Helvetica" w:cs="Helvetica"/>
          <w:iCs/>
        </w:rPr>
        <w:t>Conditions of mass or dimension exemption (notice)</w:t>
      </w:r>
    </w:p>
    <w:p w14:paraId="7673F524" w14:textId="60CA4648" w:rsidR="00A13B61" w:rsidRPr="00A13B61" w:rsidRDefault="005E46B3" w:rsidP="00A13B61">
      <w:pPr>
        <w:pStyle w:val="AmdtsEntries"/>
      </w:pPr>
      <w:r>
        <w:t>s 119</w:t>
      </w:r>
      <w:r w:rsidR="00A13B61">
        <w:tab/>
      </w:r>
      <w:r>
        <w:t>am</w:t>
      </w:r>
      <w:r w:rsidR="00A13B61">
        <w:t xml:space="preserve"> </w:t>
      </w:r>
      <w:hyperlink r:id="rId543" w:tooltip="Heavy Vehicle National Law Amendment Act 2015" w:history="1">
        <w:r w:rsidR="00BE6DA0">
          <w:rPr>
            <w:rStyle w:val="charCitHyperlinkAbbrev"/>
          </w:rPr>
          <w:t>A2015-12</w:t>
        </w:r>
      </w:hyperlink>
      <w:r w:rsidR="00BE6DA0">
        <w:t xml:space="preserve"> (Qld)</w:t>
      </w:r>
      <w:r>
        <w:t xml:space="preserve"> s 9</w:t>
      </w:r>
      <w:r w:rsidR="007F2252">
        <w:t xml:space="preserve">; </w:t>
      </w:r>
      <w:hyperlink r:id="rId544" w:tooltip="Heavy Vehicle National Law and Other Legislation Amendment Act 2016" w:history="1">
        <w:hyperlink r:id="rId545" w:tooltip="Heavy Vehicle National Law and Other Legislation Amendment Act 2016" w:history="1">
          <w:r w:rsidR="00AB5C77">
            <w:rPr>
              <w:rStyle w:val="charCitHyperlinkAbbrev"/>
            </w:rPr>
            <w:t>A2016-65</w:t>
          </w:r>
        </w:hyperlink>
        <w:r w:rsidR="00AB5C77">
          <w:t xml:space="preserve"> (Qld)</w:t>
        </w:r>
      </w:hyperlink>
      <w:r w:rsidR="007F2252">
        <w:t xml:space="preserve"> s 139</w:t>
      </w:r>
    </w:p>
    <w:p w14:paraId="59904D07" w14:textId="77777777" w:rsidR="005E46B3" w:rsidRDefault="005E46B3" w:rsidP="00816477">
      <w:pPr>
        <w:pStyle w:val="AmdtsEntryHd"/>
        <w:rPr>
          <w:rFonts w:ascii="Helvetica" w:hAnsi="Helvetica" w:cs="Helvetica"/>
          <w:iCs/>
        </w:rPr>
      </w:pPr>
      <w:r>
        <w:rPr>
          <w:rFonts w:ascii="Helvetica" w:hAnsi="Helvetica" w:cs="Helvetica"/>
          <w:iCs/>
        </w:rPr>
        <w:t>Process for amending a stated map or stated list</w:t>
      </w:r>
    </w:p>
    <w:p w14:paraId="0FE7F590" w14:textId="4AF73450" w:rsidR="005E46B3" w:rsidRPr="00A13B61" w:rsidRDefault="005E46B3" w:rsidP="005E46B3">
      <w:pPr>
        <w:pStyle w:val="AmdtsEntries"/>
      </w:pPr>
      <w:r>
        <w:t>s 119A</w:t>
      </w:r>
      <w:r>
        <w:tab/>
        <w:t xml:space="preserve">ins </w:t>
      </w:r>
      <w:hyperlink r:id="rId546" w:tooltip="Heavy Vehicle National Law Amendment Act 2015" w:history="1">
        <w:r w:rsidR="00BE6DA0">
          <w:rPr>
            <w:rStyle w:val="charCitHyperlinkAbbrev"/>
          </w:rPr>
          <w:t>A2015-12</w:t>
        </w:r>
      </w:hyperlink>
      <w:r w:rsidR="00BE6DA0">
        <w:t xml:space="preserve"> (Qld)</w:t>
      </w:r>
      <w:r>
        <w:t xml:space="preserve"> s 10</w:t>
      </w:r>
    </w:p>
    <w:p w14:paraId="50C45DFE" w14:textId="77777777" w:rsidR="00FC2E0B" w:rsidRDefault="00FC2E0B" w:rsidP="00FC2E0B">
      <w:pPr>
        <w:pStyle w:val="AmdtsEntryHd"/>
      </w:pPr>
      <w:r w:rsidRPr="007E1F9A">
        <w:t>Conditions of mass or dimension exemption (permit)</w:t>
      </w:r>
    </w:p>
    <w:p w14:paraId="1856BA75" w14:textId="4C556303" w:rsidR="00FC2E0B" w:rsidRPr="004E3500" w:rsidRDefault="00FC2E0B" w:rsidP="00FC2E0B">
      <w:pPr>
        <w:pStyle w:val="AmdtsEntries"/>
      </w:pPr>
      <w:r>
        <w:t>s 125</w:t>
      </w:r>
      <w:r>
        <w:tab/>
        <w:t xml:space="preserve">am </w:t>
      </w:r>
      <w:hyperlink r:id="rId547" w:tooltip="Heavy Vehicle National Law and Other Legislation Amendment Act 2016" w:history="1">
        <w:hyperlink r:id="rId548" w:tooltip="Heavy Vehicle National Law and Other Legislation Amendment Act 2016" w:history="1">
          <w:r w:rsidR="00AB5C77">
            <w:rPr>
              <w:rStyle w:val="charCitHyperlinkAbbrev"/>
            </w:rPr>
            <w:t>A2016-65</w:t>
          </w:r>
        </w:hyperlink>
        <w:r w:rsidR="00AB5C77">
          <w:t xml:space="preserve"> (Qld)</w:t>
        </w:r>
      </w:hyperlink>
      <w:r>
        <w:rPr>
          <w:rStyle w:val="charCitHyperlinkAbbrev"/>
        </w:rPr>
        <w:t xml:space="preserve"> </w:t>
      </w:r>
      <w:r>
        <w:t>s 139</w:t>
      </w:r>
    </w:p>
    <w:p w14:paraId="523BE488" w14:textId="77777777" w:rsidR="00595176" w:rsidRDefault="00595176" w:rsidP="00CB08D8">
      <w:pPr>
        <w:pStyle w:val="AmdtsEntryHd"/>
        <w:rPr>
          <w:lang w:val="en"/>
        </w:rPr>
      </w:pPr>
      <w:r w:rsidRPr="00595176">
        <w:rPr>
          <w:lang w:val="en"/>
        </w:rPr>
        <w:t>Permit for mass or dimension exemption (permit) etc.</w:t>
      </w:r>
    </w:p>
    <w:p w14:paraId="5EBB20ED" w14:textId="02C44A74" w:rsidR="00595176" w:rsidRPr="00595176" w:rsidRDefault="00595176" w:rsidP="00595176">
      <w:pPr>
        <w:pStyle w:val="AmdtsEntries"/>
        <w:rPr>
          <w:lang w:val="en"/>
        </w:rPr>
      </w:pPr>
      <w:r>
        <w:rPr>
          <w:lang w:val="en"/>
        </w:rPr>
        <w:t>s 127</w:t>
      </w:r>
      <w:r>
        <w:rPr>
          <w:lang w:val="en"/>
        </w:rPr>
        <w:tab/>
        <w:t xml:space="preserve">am </w:t>
      </w:r>
      <w:hyperlink r:id="rId549" w:tooltip="Heavy Vehicle National Law and Other Legislation Amendment Act 2019" w:history="1">
        <w:r w:rsidRPr="00137BAE">
          <w:rPr>
            <w:rStyle w:val="charCitHyperlinkAbbrev"/>
          </w:rPr>
          <w:t>A2019-29</w:t>
        </w:r>
      </w:hyperlink>
      <w:r>
        <w:rPr>
          <w:lang w:val="en"/>
        </w:rPr>
        <w:t xml:space="preserve"> (Qld) s 12</w:t>
      </w:r>
    </w:p>
    <w:p w14:paraId="4BEB170A" w14:textId="77777777" w:rsidR="00CB08D8" w:rsidRDefault="00CB08D8" w:rsidP="00CB08D8">
      <w:pPr>
        <w:pStyle w:val="AmdtsEntryHd"/>
      </w:pPr>
      <w:r w:rsidRPr="007E1F9A">
        <w:lastRenderedPageBreak/>
        <w:t>Contravening condition of mass or dimension exemption relating to pilot or escort vehicle</w:t>
      </w:r>
    </w:p>
    <w:p w14:paraId="14DFA68A" w14:textId="3694953B" w:rsidR="00CB08D8" w:rsidRPr="007D582C" w:rsidRDefault="00CB08D8" w:rsidP="00CB08D8">
      <w:pPr>
        <w:pStyle w:val="AmdtsEntries"/>
      </w:pPr>
      <w:r>
        <w:t>s 130</w:t>
      </w:r>
      <w:r>
        <w:tab/>
        <w:t xml:space="preserve">am </w:t>
      </w:r>
      <w:hyperlink r:id="rId550" w:tooltip="Heavy Vehicle National Law and Other Legislation Amendment Act 2016" w:history="1">
        <w:hyperlink r:id="rId551" w:tooltip="Heavy Vehicle National Law and Other Legislation Amendment Act 2016" w:history="1">
          <w:r w:rsidR="00AB5C77">
            <w:rPr>
              <w:rStyle w:val="charCitHyperlinkAbbrev"/>
            </w:rPr>
            <w:t>A2016-65</w:t>
          </w:r>
        </w:hyperlink>
        <w:r w:rsidR="00AB5C77">
          <w:t xml:space="preserve"> (Qld)</w:t>
        </w:r>
      </w:hyperlink>
      <w:r>
        <w:t xml:space="preserve"> s 20</w:t>
      </w:r>
    </w:p>
    <w:p w14:paraId="6304AFAF" w14:textId="77777777" w:rsidR="00CB08D8" w:rsidRDefault="00CB08D8" w:rsidP="00CB08D8">
      <w:pPr>
        <w:pStyle w:val="AmdtsEntryHd"/>
      </w:pPr>
      <w:r w:rsidRPr="007E1F9A">
        <w:t>Keeping relevant document while driving under mass or dimension exemption (notice)</w:t>
      </w:r>
    </w:p>
    <w:p w14:paraId="45D4A537" w14:textId="62C02F66" w:rsidR="00CB08D8" w:rsidRPr="007D582C" w:rsidRDefault="00CB08D8" w:rsidP="00CB08D8">
      <w:pPr>
        <w:pStyle w:val="AmdtsEntries"/>
      </w:pPr>
      <w:r>
        <w:t>s 132</w:t>
      </w:r>
      <w:r>
        <w:tab/>
        <w:t xml:space="preserve">am </w:t>
      </w:r>
      <w:hyperlink r:id="rId552" w:tooltip="Heavy Vehicle National Law and Other Legislation Amendment Act 2016" w:history="1">
        <w:hyperlink r:id="rId553" w:tooltip="Heavy Vehicle National Law and Other Legislation Amendment Act 2016" w:history="1">
          <w:r w:rsidR="00AB5C77">
            <w:rPr>
              <w:rStyle w:val="charCitHyperlinkAbbrev"/>
            </w:rPr>
            <w:t>A2016-65</w:t>
          </w:r>
        </w:hyperlink>
        <w:r w:rsidR="00AB5C77">
          <w:t xml:space="preserve"> (Qld)</w:t>
        </w:r>
      </w:hyperlink>
      <w:r>
        <w:t xml:space="preserve"> s 21</w:t>
      </w:r>
    </w:p>
    <w:p w14:paraId="09D30441" w14:textId="77777777" w:rsidR="00CB08D8" w:rsidRDefault="00CB08D8" w:rsidP="00CB08D8">
      <w:pPr>
        <w:pStyle w:val="AmdtsEntryHd"/>
      </w:pPr>
      <w:r w:rsidRPr="007E1F9A">
        <w:t>Keeping copy of permit while driving under mass or dimension exemption (permit)</w:t>
      </w:r>
    </w:p>
    <w:p w14:paraId="7F56D9D9" w14:textId="2369660C" w:rsidR="00CB08D8" w:rsidRPr="007D582C" w:rsidRDefault="00CB08D8" w:rsidP="00CB08D8">
      <w:pPr>
        <w:pStyle w:val="AmdtsEntries"/>
      </w:pPr>
      <w:r>
        <w:t>s 133</w:t>
      </w:r>
      <w:r>
        <w:tab/>
        <w:t xml:space="preserve">am </w:t>
      </w:r>
      <w:hyperlink r:id="rId554" w:tooltip="Heavy Vehicle National Law and Other Legislation Amendment Act 2016" w:history="1">
        <w:hyperlink r:id="rId555" w:tooltip="Heavy Vehicle National Law and Other Legislation Amendment Act 2016" w:history="1">
          <w:r w:rsidR="00AB5C77">
            <w:rPr>
              <w:rStyle w:val="charCitHyperlinkAbbrev"/>
            </w:rPr>
            <w:t>A2016-65</w:t>
          </w:r>
        </w:hyperlink>
        <w:r w:rsidR="00AB5C77">
          <w:t xml:space="preserve"> (Qld)</w:t>
        </w:r>
      </w:hyperlink>
      <w:r>
        <w:t xml:space="preserve"> s 22</w:t>
      </w:r>
    </w:p>
    <w:p w14:paraId="41F0486D" w14:textId="77777777" w:rsidR="00ED7CC8" w:rsidRDefault="00ED7CC8" w:rsidP="0010277E">
      <w:pPr>
        <w:pStyle w:val="AmdtsEntryHd"/>
      </w:pPr>
      <w:r w:rsidRPr="007E1F9A">
        <w:t>Class 2 heavy vehicles</w:t>
      </w:r>
    </w:p>
    <w:p w14:paraId="3A175B55" w14:textId="3FAB0C55" w:rsidR="00ED7CC8" w:rsidRPr="00ED7CC8" w:rsidRDefault="00ED7CC8" w:rsidP="00ED7CC8">
      <w:pPr>
        <w:pStyle w:val="AmdtsEntries"/>
      </w:pPr>
      <w:r>
        <w:t>s 136</w:t>
      </w:r>
      <w:r>
        <w:tab/>
        <w:t xml:space="preserve">am </w:t>
      </w:r>
      <w:hyperlink r:id="rId556" w:tooltip="Heavy Vehicle National Law Amendment Act 2018" w:history="1">
        <w:hyperlink r:id="rId557" w:tooltip="Heavy Vehicle National Law Amendment Act 2018" w:history="1">
          <w:hyperlink r:id="rId558" w:tooltip="Heavy Vehicle National Law Amendment Act 2018" w:history="1">
            <w:r w:rsidR="00C14D0F">
              <w:rPr>
                <w:rStyle w:val="charCitHyperlinkAbbrev"/>
              </w:rPr>
              <w:t>A2018-18</w:t>
            </w:r>
          </w:hyperlink>
        </w:hyperlink>
        <w:r w:rsidR="00C14D0F">
          <w:t xml:space="preserve"> (Qld)</w:t>
        </w:r>
      </w:hyperlink>
      <w:r>
        <w:t xml:space="preserve"> s 13</w:t>
      </w:r>
    </w:p>
    <w:p w14:paraId="2D17AEA3" w14:textId="77777777" w:rsidR="0010277E" w:rsidRDefault="00AB080D" w:rsidP="0010277E">
      <w:pPr>
        <w:pStyle w:val="AmdtsEntryHd"/>
        <w:rPr>
          <w:rFonts w:ascii="Helvetica" w:hAnsi="Helvetica" w:cs="Helvetica"/>
          <w:iCs/>
        </w:rPr>
      </w:pPr>
      <w:r>
        <w:rPr>
          <w:rFonts w:ascii="Helvetica" w:hAnsi="Helvetica" w:cs="Helvetica"/>
          <w:iCs/>
        </w:rPr>
        <w:t>Conditions of class 2 heavy vehicle authorisation (notice)</w:t>
      </w:r>
    </w:p>
    <w:p w14:paraId="00936621" w14:textId="2004EFB9" w:rsidR="0010277E" w:rsidRPr="00A13B61" w:rsidRDefault="0010277E" w:rsidP="0010277E">
      <w:pPr>
        <w:pStyle w:val="AmdtsEntries"/>
      </w:pPr>
      <w:r>
        <w:t>s 140</w:t>
      </w:r>
      <w:r>
        <w:tab/>
      </w:r>
      <w:r w:rsidR="00C569BF">
        <w:t>sub</w:t>
      </w:r>
      <w:r>
        <w:t xml:space="preserve"> </w:t>
      </w:r>
      <w:hyperlink r:id="rId559" w:tooltip="Heavy Vehicle National Law Amendment Act 2015" w:history="1">
        <w:r w:rsidR="00BE6DA0">
          <w:rPr>
            <w:rStyle w:val="charCitHyperlinkAbbrev"/>
          </w:rPr>
          <w:t>A2015-12</w:t>
        </w:r>
      </w:hyperlink>
      <w:r w:rsidR="00BE6DA0">
        <w:t xml:space="preserve"> (Qld)</w:t>
      </w:r>
      <w:r w:rsidR="00AB080D">
        <w:t xml:space="preserve"> s 11</w:t>
      </w:r>
    </w:p>
    <w:p w14:paraId="31C1BB55" w14:textId="77777777" w:rsidR="00AB080D" w:rsidRDefault="00AB080D" w:rsidP="00AB080D">
      <w:pPr>
        <w:pStyle w:val="AmdtsEntryHd"/>
        <w:rPr>
          <w:rFonts w:ascii="Helvetica" w:hAnsi="Helvetica" w:cs="Helvetica"/>
          <w:iCs/>
        </w:rPr>
      </w:pPr>
      <w:r>
        <w:rPr>
          <w:rFonts w:ascii="Helvetica" w:hAnsi="Helvetica" w:cs="Helvetica"/>
          <w:iCs/>
        </w:rPr>
        <w:t>Requirements about Commonwealth Gazette notice etc.</w:t>
      </w:r>
    </w:p>
    <w:p w14:paraId="703C8052" w14:textId="786D53AF" w:rsidR="00AB080D" w:rsidRPr="00A13B61" w:rsidRDefault="00AB080D" w:rsidP="00AB080D">
      <w:pPr>
        <w:pStyle w:val="AmdtsEntries"/>
      </w:pPr>
      <w:r>
        <w:t>s 142</w:t>
      </w:r>
      <w:r>
        <w:tab/>
        <w:t xml:space="preserve">am </w:t>
      </w:r>
      <w:hyperlink r:id="rId560" w:tooltip="Heavy Vehicle National Law Amendment Act 2015" w:history="1">
        <w:r w:rsidR="00BE6DA0">
          <w:rPr>
            <w:rStyle w:val="charCitHyperlinkAbbrev"/>
          </w:rPr>
          <w:t>A2015-12</w:t>
        </w:r>
      </w:hyperlink>
      <w:r w:rsidR="00BE6DA0">
        <w:t xml:space="preserve"> (Qld)</w:t>
      </w:r>
      <w:r>
        <w:t xml:space="preserve"> s 12</w:t>
      </w:r>
    </w:p>
    <w:p w14:paraId="5C13CA54" w14:textId="77777777" w:rsidR="00AB080D" w:rsidRDefault="00AB080D" w:rsidP="00AB080D">
      <w:pPr>
        <w:pStyle w:val="AmdtsEntryHd"/>
        <w:rPr>
          <w:rFonts w:ascii="Helvetica" w:hAnsi="Helvetica" w:cs="Helvetica"/>
          <w:iCs/>
        </w:rPr>
      </w:pPr>
      <w:r>
        <w:rPr>
          <w:rFonts w:ascii="Helvetica" w:hAnsi="Helvetica" w:cs="Helvetica"/>
          <w:iCs/>
        </w:rPr>
        <w:t>Process for amending stated map or stated list</w:t>
      </w:r>
    </w:p>
    <w:p w14:paraId="7E45D666" w14:textId="15306BB8" w:rsidR="00AB080D" w:rsidRPr="00A13B61" w:rsidRDefault="00AB080D" w:rsidP="00AB080D">
      <w:pPr>
        <w:pStyle w:val="AmdtsEntries"/>
      </w:pPr>
      <w:r>
        <w:t>s 142A</w:t>
      </w:r>
      <w:r>
        <w:tab/>
        <w:t xml:space="preserve">ins </w:t>
      </w:r>
      <w:hyperlink r:id="rId561" w:tooltip="Heavy Vehicle National Law Amendment Act 2015" w:history="1">
        <w:r w:rsidR="00BE6DA0">
          <w:rPr>
            <w:rStyle w:val="charCitHyperlinkAbbrev"/>
          </w:rPr>
          <w:t>A2015-12</w:t>
        </w:r>
      </w:hyperlink>
      <w:r w:rsidR="00BE6DA0">
        <w:t xml:space="preserve"> (Qld)</w:t>
      </w:r>
      <w:r>
        <w:t xml:space="preserve"> s 13</w:t>
      </w:r>
    </w:p>
    <w:p w14:paraId="583EF7BF" w14:textId="77777777" w:rsidR="00FC2E0B" w:rsidRDefault="00FC2E0B" w:rsidP="00FC2E0B">
      <w:pPr>
        <w:pStyle w:val="AmdtsEntryHd"/>
      </w:pPr>
      <w:r w:rsidRPr="007E1F9A">
        <w:t>Conditions of class 2 heavy vehicle authorisation (permit)</w:t>
      </w:r>
    </w:p>
    <w:p w14:paraId="02B33B6C" w14:textId="2BE7B807" w:rsidR="00FC2E0B" w:rsidRPr="004E3500" w:rsidRDefault="00FC2E0B" w:rsidP="00FC2E0B">
      <w:pPr>
        <w:pStyle w:val="AmdtsEntries"/>
      </w:pPr>
      <w:r>
        <w:t>s 146</w:t>
      </w:r>
      <w:r>
        <w:tab/>
        <w:t xml:space="preserve">am </w:t>
      </w:r>
      <w:hyperlink r:id="rId562" w:tooltip="Heavy Vehicle National Law and Other Legislation Amendment Act 2016" w:history="1">
        <w:hyperlink r:id="rId563" w:tooltip="Heavy Vehicle National Law and Other Legislation Amendment Act 2016" w:history="1">
          <w:r w:rsidR="00AB5C77">
            <w:rPr>
              <w:rStyle w:val="charCitHyperlinkAbbrev"/>
            </w:rPr>
            <w:t>A2016-65</w:t>
          </w:r>
        </w:hyperlink>
        <w:r w:rsidR="00AB5C77">
          <w:t xml:space="preserve"> (Qld)</w:t>
        </w:r>
      </w:hyperlink>
      <w:r>
        <w:rPr>
          <w:rStyle w:val="charCitHyperlinkAbbrev"/>
        </w:rPr>
        <w:t xml:space="preserve"> </w:t>
      </w:r>
      <w:r>
        <w:t>s 139</w:t>
      </w:r>
    </w:p>
    <w:p w14:paraId="30FB5A54" w14:textId="77777777" w:rsidR="00595176" w:rsidRDefault="00595176" w:rsidP="006C5EEF">
      <w:pPr>
        <w:pStyle w:val="AmdtsEntryHd"/>
        <w:rPr>
          <w:lang w:val="en"/>
        </w:rPr>
      </w:pPr>
      <w:r w:rsidRPr="00595176">
        <w:rPr>
          <w:lang w:val="en"/>
        </w:rPr>
        <w:t>Permit for class 2 heavy vehicle authorisation (permit) etc.</w:t>
      </w:r>
    </w:p>
    <w:p w14:paraId="35C515EB" w14:textId="738BBEFB" w:rsidR="00595176" w:rsidRPr="00595176" w:rsidRDefault="00595176" w:rsidP="00595176">
      <w:pPr>
        <w:pStyle w:val="AmdtsEntries"/>
        <w:rPr>
          <w:lang w:val="en"/>
        </w:rPr>
      </w:pPr>
      <w:r>
        <w:rPr>
          <w:lang w:val="en"/>
        </w:rPr>
        <w:t>s 148</w:t>
      </w:r>
      <w:r>
        <w:rPr>
          <w:lang w:val="en"/>
        </w:rPr>
        <w:tab/>
        <w:t xml:space="preserve">am </w:t>
      </w:r>
      <w:hyperlink r:id="rId564" w:tooltip="Heavy Vehicle National Law and Other Legislation Amendment Act 2019" w:history="1">
        <w:r w:rsidRPr="00137BAE">
          <w:rPr>
            <w:rStyle w:val="charCitHyperlinkAbbrev"/>
          </w:rPr>
          <w:t>A2019-29</w:t>
        </w:r>
      </w:hyperlink>
      <w:r>
        <w:rPr>
          <w:lang w:val="en"/>
        </w:rPr>
        <w:t xml:space="preserve"> (Qld) s 13</w:t>
      </w:r>
    </w:p>
    <w:p w14:paraId="64E6BB33" w14:textId="77777777" w:rsidR="006C5EEF" w:rsidRDefault="006C5EEF" w:rsidP="006C5EEF">
      <w:pPr>
        <w:pStyle w:val="AmdtsEntryHd"/>
      </w:pPr>
      <w:r w:rsidRPr="007E1F9A">
        <w:t>Keeping relevant document while driving under class 2 heavy vehicle authorisation (notice)</w:t>
      </w:r>
    </w:p>
    <w:p w14:paraId="02A883C6" w14:textId="216CB119" w:rsidR="006C5EEF" w:rsidRPr="007D582C" w:rsidRDefault="006C5EEF" w:rsidP="006C5EEF">
      <w:pPr>
        <w:pStyle w:val="AmdtsEntries"/>
      </w:pPr>
      <w:r>
        <w:t>s 151</w:t>
      </w:r>
      <w:r>
        <w:tab/>
        <w:t xml:space="preserve">am </w:t>
      </w:r>
      <w:hyperlink r:id="rId565" w:tooltip="Heavy Vehicle National Law and Other Legislation Amendment Act 2016" w:history="1">
        <w:hyperlink r:id="rId566" w:tooltip="Heavy Vehicle National Law and Other Legislation Amendment Act 2016" w:history="1">
          <w:r w:rsidR="00AB5C77">
            <w:rPr>
              <w:rStyle w:val="charCitHyperlinkAbbrev"/>
            </w:rPr>
            <w:t>A2016-65</w:t>
          </w:r>
        </w:hyperlink>
        <w:r w:rsidR="00AB5C77">
          <w:t xml:space="preserve"> (Qld)</w:t>
        </w:r>
      </w:hyperlink>
      <w:r>
        <w:t xml:space="preserve"> s 23</w:t>
      </w:r>
    </w:p>
    <w:p w14:paraId="15D3FA28" w14:textId="77777777" w:rsidR="00D9741D" w:rsidRDefault="00D9741D" w:rsidP="00D9741D">
      <w:pPr>
        <w:pStyle w:val="AmdtsEntryHd"/>
      </w:pPr>
      <w:r w:rsidRPr="007E1F9A">
        <w:t>Keeping copy of permit while driving under class 2 heavy vehicle authorisation (permit)</w:t>
      </w:r>
    </w:p>
    <w:p w14:paraId="00307EFE" w14:textId="6DD7B970" w:rsidR="00D9741D" w:rsidRPr="007D582C" w:rsidRDefault="00D9741D" w:rsidP="00D9741D">
      <w:pPr>
        <w:pStyle w:val="AmdtsEntries"/>
      </w:pPr>
      <w:r>
        <w:t>s 152</w:t>
      </w:r>
      <w:r>
        <w:tab/>
        <w:t xml:space="preserve">am </w:t>
      </w:r>
      <w:hyperlink r:id="rId567" w:tooltip="Heavy Vehicle National Law and Other Legislation Amendment Act 2016" w:history="1">
        <w:hyperlink r:id="rId568" w:tooltip="Heavy Vehicle National Law and Other Legislation Amendment Act 2016" w:history="1">
          <w:r w:rsidR="00AB5C77">
            <w:rPr>
              <w:rStyle w:val="charCitHyperlinkAbbrev"/>
            </w:rPr>
            <w:t>A2016-65</w:t>
          </w:r>
        </w:hyperlink>
        <w:r w:rsidR="00AB5C77">
          <w:t xml:space="preserve"> (Qld)</w:t>
        </w:r>
      </w:hyperlink>
      <w:r>
        <w:t xml:space="preserve"> s 24</w:t>
      </w:r>
    </w:p>
    <w:p w14:paraId="5F849211" w14:textId="77777777" w:rsidR="00D9741D" w:rsidRDefault="00D9741D" w:rsidP="00D9741D">
      <w:pPr>
        <w:pStyle w:val="AmdtsEntryHd"/>
      </w:pPr>
      <w:r w:rsidRPr="007E1F9A">
        <w:t>Keeping copy of PBS vehicle approval while driving under class 2 heavy vehicle authorisation</w:t>
      </w:r>
    </w:p>
    <w:p w14:paraId="7BE46E11" w14:textId="65F9EFCA" w:rsidR="00D9741D" w:rsidRDefault="00D9741D" w:rsidP="00D9741D">
      <w:pPr>
        <w:pStyle w:val="AmdtsEntries"/>
      </w:pPr>
      <w:r>
        <w:t>s 153</w:t>
      </w:r>
      <w:r>
        <w:tab/>
        <w:t xml:space="preserve">am </w:t>
      </w:r>
      <w:hyperlink r:id="rId569" w:tooltip="Heavy Vehicle National Law and Other Legislation Amendment Act 2016" w:history="1">
        <w:hyperlink r:id="rId570" w:tooltip="Heavy Vehicle National Law and Other Legislation Amendment Act 2016" w:history="1">
          <w:r w:rsidR="00AB5C77">
            <w:rPr>
              <w:rStyle w:val="charCitHyperlinkAbbrev"/>
            </w:rPr>
            <w:t>A2016-65</w:t>
          </w:r>
        </w:hyperlink>
        <w:r w:rsidR="00AB5C77">
          <w:t xml:space="preserve"> (Qld)</w:t>
        </w:r>
      </w:hyperlink>
      <w:r>
        <w:t xml:space="preserve"> s 25</w:t>
      </w:r>
    </w:p>
    <w:p w14:paraId="055F6CE1" w14:textId="1118382E" w:rsidR="00ED7CC8" w:rsidRPr="007D582C" w:rsidRDefault="00ED7CC8" w:rsidP="00D9741D">
      <w:pPr>
        <w:pStyle w:val="AmdtsEntries"/>
      </w:pPr>
      <w:r>
        <w:tab/>
        <w:t xml:space="preserve">om </w:t>
      </w:r>
      <w:hyperlink r:id="rId571" w:tooltip="Heavy Vehicle National Law Amendment Act 2018" w:history="1">
        <w:hyperlink r:id="rId572" w:tooltip="Heavy Vehicle National Law Amendment Act 2018" w:history="1">
          <w:hyperlink r:id="rId573" w:tooltip="Heavy Vehicle National Law Amendment Act 2018" w:history="1">
            <w:r w:rsidR="00C14D0F">
              <w:rPr>
                <w:rStyle w:val="charCitHyperlinkAbbrev"/>
              </w:rPr>
              <w:t>A2018-18</w:t>
            </w:r>
          </w:hyperlink>
        </w:hyperlink>
        <w:r w:rsidR="00C14D0F">
          <w:t xml:space="preserve"> (Qld)</w:t>
        </w:r>
      </w:hyperlink>
      <w:r w:rsidR="00435CD2">
        <w:t xml:space="preserve"> s 14</w:t>
      </w:r>
    </w:p>
    <w:p w14:paraId="38E09A07" w14:textId="77777777" w:rsidR="00AB080D" w:rsidRDefault="00AB080D" w:rsidP="00AB080D">
      <w:pPr>
        <w:pStyle w:val="AmdtsEntryHd"/>
        <w:rPr>
          <w:rFonts w:ascii="Helvetica" w:hAnsi="Helvetica" w:cs="Helvetica"/>
          <w:iCs/>
        </w:rPr>
      </w:pPr>
      <w:r>
        <w:rPr>
          <w:rFonts w:ascii="Helvetica" w:hAnsi="Helvetica" w:cs="Helvetica"/>
          <w:iCs/>
        </w:rPr>
        <w:t>Restricted access vehicles</w:t>
      </w:r>
    </w:p>
    <w:p w14:paraId="1B81D16B" w14:textId="692FFAAD" w:rsidR="00AB080D" w:rsidRPr="00A13B61" w:rsidRDefault="00AB080D" w:rsidP="00AB080D">
      <w:pPr>
        <w:pStyle w:val="AmdtsEntries"/>
      </w:pPr>
      <w:r>
        <w:t>pt 4.6A hdg</w:t>
      </w:r>
      <w:r>
        <w:tab/>
        <w:t xml:space="preserve">ins </w:t>
      </w:r>
      <w:hyperlink r:id="rId574" w:tooltip="Heavy Vehicle National Law Amendment Act 2015" w:history="1">
        <w:r w:rsidR="00BE6DA0">
          <w:rPr>
            <w:rStyle w:val="charCitHyperlinkAbbrev"/>
          </w:rPr>
          <w:t>A2015-12</w:t>
        </w:r>
      </w:hyperlink>
      <w:r w:rsidR="00BE6DA0">
        <w:t xml:space="preserve"> (Qld)</w:t>
      </w:r>
      <w:r w:rsidR="009C6B2D">
        <w:t xml:space="preserve"> </w:t>
      </w:r>
      <w:r>
        <w:t>s 14</w:t>
      </w:r>
    </w:p>
    <w:p w14:paraId="5E4BA54D" w14:textId="77777777" w:rsidR="00AB080D" w:rsidRDefault="00AB080D" w:rsidP="00AB080D">
      <w:pPr>
        <w:pStyle w:val="AmdtsEntryHd"/>
        <w:rPr>
          <w:rFonts w:ascii="Helvetica" w:hAnsi="Helvetica" w:cs="Helvetica"/>
          <w:iCs/>
        </w:rPr>
      </w:pPr>
      <w:r>
        <w:rPr>
          <w:rFonts w:ascii="Helvetica" w:hAnsi="Helvetica" w:cs="Helvetica"/>
          <w:iCs/>
        </w:rPr>
        <w:t>Using restricted access vehicle</w:t>
      </w:r>
    </w:p>
    <w:p w14:paraId="171153FE" w14:textId="70B0A100" w:rsidR="00AB080D" w:rsidRDefault="004B4F2A" w:rsidP="00AB080D">
      <w:pPr>
        <w:pStyle w:val="AmdtsEntries"/>
      </w:pPr>
      <w:r>
        <w:t>s</w:t>
      </w:r>
      <w:r w:rsidR="00AB080D">
        <w:t xml:space="preserve"> 153A</w:t>
      </w:r>
      <w:r w:rsidR="00AB080D">
        <w:tab/>
        <w:t xml:space="preserve">ins </w:t>
      </w:r>
      <w:hyperlink r:id="rId575" w:tooltip="Heavy Vehicle National Law Amendment Act 2015" w:history="1">
        <w:r w:rsidR="00BE6DA0">
          <w:rPr>
            <w:rStyle w:val="charCitHyperlinkAbbrev"/>
          </w:rPr>
          <w:t>A2015-12</w:t>
        </w:r>
      </w:hyperlink>
      <w:r w:rsidR="00BE6DA0">
        <w:t xml:space="preserve"> (Qld)</w:t>
      </w:r>
      <w:r w:rsidR="00AB080D">
        <w:t xml:space="preserve"> s 14</w:t>
      </w:r>
    </w:p>
    <w:p w14:paraId="0ECFE2A9" w14:textId="69F3923B" w:rsidR="00ED7CC8" w:rsidRPr="00A13B61" w:rsidRDefault="00ED7CC8" w:rsidP="00AB080D">
      <w:pPr>
        <w:pStyle w:val="AmdtsEntries"/>
      </w:pPr>
      <w:r>
        <w:tab/>
        <w:t xml:space="preserve">am </w:t>
      </w:r>
      <w:hyperlink r:id="rId576" w:tooltip="Heavy Vehicle National Law Amendment Act 2018" w:history="1">
        <w:hyperlink r:id="rId577" w:tooltip="Heavy Vehicle National Law Amendment Act 2018" w:history="1">
          <w:hyperlink r:id="rId578" w:tooltip="Heavy Vehicle National Law Amendment Act 2018" w:history="1">
            <w:r w:rsidR="00C14D0F">
              <w:rPr>
                <w:rStyle w:val="charCitHyperlinkAbbrev"/>
              </w:rPr>
              <w:t>A2018-18</w:t>
            </w:r>
          </w:hyperlink>
        </w:hyperlink>
        <w:r w:rsidR="00C14D0F">
          <w:t xml:space="preserve"> (Qld)</w:t>
        </w:r>
      </w:hyperlink>
      <w:r>
        <w:t xml:space="preserve"> s 15</w:t>
      </w:r>
      <w:r w:rsidR="00595176">
        <w:t xml:space="preserve">; </w:t>
      </w:r>
      <w:hyperlink r:id="rId579" w:tooltip="Heavy Vehicle National Law and Other Legislation Amendment Act 2019" w:history="1">
        <w:r w:rsidR="00595176" w:rsidRPr="00137BAE">
          <w:rPr>
            <w:rStyle w:val="charCitHyperlinkAbbrev"/>
          </w:rPr>
          <w:t>A2019-29</w:t>
        </w:r>
      </w:hyperlink>
      <w:r w:rsidR="00595176">
        <w:t xml:space="preserve"> (Qld) s 14</w:t>
      </w:r>
    </w:p>
    <w:p w14:paraId="58372763" w14:textId="77777777" w:rsidR="00F223A6" w:rsidRDefault="00F223A6" w:rsidP="00F223A6">
      <w:pPr>
        <w:pStyle w:val="AmdtsEntryHd"/>
      </w:pPr>
      <w:r w:rsidRPr="007E1F9A">
        <w:t>Definitions for Pt 4.7</w:t>
      </w:r>
    </w:p>
    <w:p w14:paraId="56EEF16E" w14:textId="213119F3" w:rsidR="00F223A6" w:rsidRPr="004E3500" w:rsidRDefault="00F223A6" w:rsidP="00F223A6">
      <w:pPr>
        <w:pStyle w:val="AmdtsEntries"/>
      </w:pPr>
      <w:r>
        <w:t>s 154</w:t>
      </w:r>
      <w:r>
        <w:tab/>
      </w:r>
      <w:r w:rsidR="007F2252">
        <w:t xml:space="preserve">def </w:t>
      </w:r>
      <w:r w:rsidR="007F2252" w:rsidRPr="007F2252">
        <w:rPr>
          <w:rStyle w:val="charBoldItals"/>
        </w:rPr>
        <w:t>road condition</w:t>
      </w:r>
      <w:r w:rsidR="007F2252">
        <w:t xml:space="preserve"> </w:t>
      </w:r>
      <w:r>
        <w:t xml:space="preserve">am </w:t>
      </w:r>
      <w:hyperlink r:id="rId580" w:tooltip="Heavy Vehicle National Law and Other Legislation Amendment Act 2016" w:history="1">
        <w:hyperlink r:id="rId581" w:tooltip="Heavy Vehicle National Law and Other Legislation Amendment Act 2016" w:history="1">
          <w:r w:rsidR="00AB5C77">
            <w:rPr>
              <w:rStyle w:val="charCitHyperlinkAbbrev"/>
            </w:rPr>
            <w:t>A2016-65</w:t>
          </w:r>
        </w:hyperlink>
        <w:r w:rsidR="00AB5C77">
          <w:t xml:space="preserve"> (Qld)</w:t>
        </w:r>
      </w:hyperlink>
      <w:r>
        <w:rPr>
          <w:rStyle w:val="charCitHyperlinkAbbrev"/>
        </w:rPr>
        <w:t xml:space="preserve"> </w:t>
      </w:r>
      <w:r>
        <w:t>s 139</w:t>
      </w:r>
    </w:p>
    <w:p w14:paraId="27B0FB74" w14:textId="77777777" w:rsidR="00026CA9" w:rsidRPr="00026CA9" w:rsidRDefault="00026CA9" w:rsidP="00E37D83">
      <w:pPr>
        <w:pStyle w:val="AmdtsEntryHd"/>
      </w:pPr>
      <w:r w:rsidRPr="00026CA9">
        <w:rPr>
          <w:lang w:val="en"/>
        </w:rPr>
        <w:lastRenderedPageBreak/>
        <w:t>Period within which road manager must decide</w:t>
      </w:r>
    </w:p>
    <w:p w14:paraId="4BAB5999" w14:textId="29EEB862" w:rsidR="00026CA9" w:rsidRPr="00026CA9" w:rsidRDefault="00026CA9" w:rsidP="00026CA9">
      <w:pPr>
        <w:pStyle w:val="AmdtsEntries"/>
        <w:rPr>
          <w:lang w:val="en"/>
        </w:rPr>
      </w:pPr>
      <w:r>
        <w:rPr>
          <w:lang w:val="en"/>
        </w:rPr>
        <w:t>s 156</w:t>
      </w:r>
      <w:r>
        <w:rPr>
          <w:lang w:val="en"/>
        </w:rPr>
        <w:tab/>
      </w:r>
      <w:r>
        <w:t xml:space="preserve">sub </w:t>
      </w:r>
      <w:hyperlink r:id="rId582" w:tooltip="Heavy Vehicle National Law Amendment Act 2018" w:history="1">
        <w:hyperlink r:id="rId583" w:tooltip="Heavy Vehicle National Law Amendment Act 2018" w:history="1">
          <w:hyperlink r:id="rId584" w:tooltip="Heavy Vehicle National Law Amendment Act 2018" w:history="1">
            <w:r w:rsidR="00C14D0F">
              <w:rPr>
                <w:rStyle w:val="charCitHyperlinkAbbrev"/>
              </w:rPr>
              <w:t>A2018-18</w:t>
            </w:r>
          </w:hyperlink>
        </w:hyperlink>
        <w:r w:rsidR="00C14D0F">
          <w:t xml:space="preserve"> (Qld)</w:t>
        </w:r>
      </w:hyperlink>
      <w:r>
        <w:t xml:space="preserve"> s 16</w:t>
      </w:r>
    </w:p>
    <w:p w14:paraId="07990EDD" w14:textId="77777777" w:rsidR="00026CA9" w:rsidRPr="00026CA9" w:rsidRDefault="00026CA9" w:rsidP="00026CA9">
      <w:pPr>
        <w:pStyle w:val="AmdtsEntryHd"/>
      </w:pPr>
      <w:r w:rsidRPr="00026CA9">
        <w:rPr>
          <w:lang w:val="en"/>
        </w:rPr>
        <w:t>Deciding request for consent generally</w:t>
      </w:r>
    </w:p>
    <w:p w14:paraId="15DBE451" w14:textId="0D5C6ED4" w:rsidR="00026CA9" w:rsidRPr="00026CA9" w:rsidRDefault="00026CA9" w:rsidP="00026CA9">
      <w:pPr>
        <w:pStyle w:val="AmdtsEntries"/>
        <w:rPr>
          <w:lang w:val="en"/>
        </w:rPr>
      </w:pPr>
      <w:r>
        <w:rPr>
          <w:lang w:val="en"/>
        </w:rPr>
        <w:t>s 156A</w:t>
      </w:r>
      <w:r>
        <w:rPr>
          <w:lang w:val="en"/>
        </w:rPr>
        <w:tab/>
      </w:r>
      <w:r>
        <w:t xml:space="preserve">ins </w:t>
      </w:r>
      <w:hyperlink r:id="rId585" w:tooltip="Heavy Vehicle National Law Amendment Act 2018" w:history="1">
        <w:hyperlink r:id="rId586" w:tooltip="Heavy Vehicle National Law Amendment Act 2018" w:history="1">
          <w:hyperlink r:id="rId587" w:tooltip="Heavy Vehicle National Law Amendment Act 2018" w:history="1">
            <w:r w:rsidR="00C14D0F">
              <w:rPr>
                <w:rStyle w:val="charCitHyperlinkAbbrev"/>
              </w:rPr>
              <w:t>A2018-18</w:t>
            </w:r>
          </w:hyperlink>
        </w:hyperlink>
        <w:r w:rsidR="00C14D0F">
          <w:t xml:space="preserve"> (Qld)</w:t>
        </w:r>
      </w:hyperlink>
      <w:r>
        <w:t xml:space="preserve"> s 16</w:t>
      </w:r>
    </w:p>
    <w:p w14:paraId="2FD2BB76" w14:textId="77777777" w:rsidR="00595176" w:rsidRPr="00DC203E" w:rsidRDefault="00DC203E" w:rsidP="00E37D83">
      <w:pPr>
        <w:pStyle w:val="AmdtsEntryHd"/>
      </w:pPr>
      <w:r w:rsidRPr="00DC203E">
        <w:rPr>
          <w:lang w:val="en"/>
        </w:rPr>
        <w:t>Information notice for imposition of road conditions requested by road manager</w:t>
      </w:r>
    </w:p>
    <w:p w14:paraId="426E7502" w14:textId="2E148246" w:rsidR="00DC203E" w:rsidRPr="00DC203E" w:rsidRDefault="00DC203E" w:rsidP="00DC203E">
      <w:pPr>
        <w:pStyle w:val="AmdtsEntries"/>
        <w:rPr>
          <w:lang w:val="en"/>
        </w:rPr>
      </w:pPr>
      <w:r>
        <w:rPr>
          <w:lang w:val="en"/>
        </w:rPr>
        <w:t>s 164</w:t>
      </w:r>
      <w:r>
        <w:rPr>
          <w:lang w:val="en"/>
        </w:rPr>
        <w:tab/>
        <w:t xml:space="preserve">om </w:t>
      </w:r>
      <w:hyperlink r:id="rId588" w:tooltip="Heavy Vehicle National Law and Other Legislation Amendment Act 2019" w:history="1">
        <w:r w:rsidRPr="00137BAE">
          <w:rPr>
            <w:rStyle w:val="charCitHyperlinkAbbrev"/>
          </w:rPr>
          <w:t>A2019-29</w:t>
        </w:r>
      </w:hyperlink>
      <w:r>
        <w:rPr>
          <w:lang w:val="en"/>
        </w:rPr>
        <w:t xml:space="preserve"> (Qld) s 15</w:t>
      </w:r>
    </w:p>
    <w:p w14:paraId="228BB115" w14:textId="77777777" w:rsidR="00DC203E" w:rsidRPr="00DC203E" w:rsidRDefault="00DC203E" w:rsidP="00DC203E">
      <w:pPr>
        <w:pStyle w:val="AmdtsEntryHd"/>
      </w:pPr>
      <w:r w:rsidRPr="00DC203E">
        <w:rPr>
          <w:lang w:val="en"/>
        </w:rPr>
        <w:t>Information notice for imposition of travel conditions requested by road manager</w:t>
      </w:r>
    </w:p>
    <w:p w14:paraId="641546EC" w14:textId="63D6874D" w:rsidR="00DC203E" w:rsidRPr="00DC203E" w:rsidRDefault="00DC203E" w:rsidP="00DC203E">
      <w:pPr>
        <w:pStyle w:val="AmdtsEntries"/>
        <w:rPr>
          <w:lang w:val="en"/>
        </w:rPr>
      </w:pPr>
      <w:r>
        <w:rPr>
          <w:lang w:val="en"/>
        </w:rPr>
        <w:t>s 165</w:t>
      </w:r>
      <w:r>
        <w:rPr>
          <w:lang w:val="en"/>
        </w:rPr>
        <w:tab/>
        <w:t xml:space="preserve">om </w:t>
      </w:r>
      <w:hyperlink r:id="rId589" w:tooltip="Heavy Vehicle National Law and Other Legislation Amendment Act 2019" w:history="1">
        <w:r w:rsidRPr="00137BAE">
          <w:rPr>
            <w:rStyle w:val="charCitHyperlinkAbbrev"/>
          </w:rPr>
          <w:t>A2019-29</w:t>
        </w:r>
      </w:hyperlink>
      <w:r>
        <w:rPr>
          <w:lang w:val="en"/>
        </w:rPr>
        <w:t xml:space="preserve"> (Qld) s 15</w:t>
      </w:r>
    </w:p>
    <w:p w14:paraId="1F4EB2D7" w14:textId="77777777" w:rsidR="00026CA9" w:rsidRDefault="00026CA9" w:rsidP="00E37D83">
      <w:pPr>
        <w:pStyle w:val="AmdtsEntryHd"/>
      </w:pPr>
      <w:r w:rsidRPr="007E1F9A">
        <w:t>Requirements for statement explaining adverse decision of road manager</w:t>
      </w:r>
    </w:p>
    <w:p w14:paraId="292F932F" w14:textId="4883C6F4" w:rsidR="00026CA9" w:rsidRPr="00026CA9" w:rsidRDefault="00026CA9" w:rsidP="00026CA9">
      <w:pPr>
        <w:pStyle w:val="AmdtsEntries"/>
      </w:pPr>
      <w:r>
        <w:t>s 172</w:t>
      </w:r>
      <w:r>
        <w:tab/>
        <w:t xml:space="preserve">am </w:t>
      </w:r>
      <w:hyperlink r:id="rId590" w:tooltip="Heavy Vehicle National Law Amendment Act 2018" w:history="1">
        <w:hyperlink r:id="rId591" w:tooltip="Heavy Vehicle National Law Amendment Act 2018" w:history="1">
          <w:hyperlink r:id="rId592" w:tooltip="Heavy Vehicle National Law Amendment Act 2018" w:history="1">
            <w:r w:rsidR="00C14D0F">
              <w:rPr>
                <w:rStyle w:val="charCitHyperlinkAbbrev"/>
              </w:rPr>
              <w:t>A2018-18</w:t>
            </w:r>
          </w:hyperlink>
        </w:hyperlink>
        <w:r w:rsidR="00C14D0F">
          <w:t xml:space="preserve"> (Qld)</w:t>
        </w:r>
      </w:hyperlink>
      <w:r>
        <w:t xml:space="preserve"> s 17</w:t>
      </w:r>
      <w:r w:rsidR="00DC203E">
        <w:t xml:space="preserve">; </w:t>
      </w:r>
      <w:hyperlink r:id="rId593" w:tooltip="Heavy Vehicle National Law and Other Legislation Amendment Act 2019" w:history="1">
        <w:r w:rsidR="00DC203E" w:rsidRPr="00137BAE">
          <w:rPr>
            <w:rStyle w:val="charCitHyperlinkAbbrev"/>
          </w:rPr>
          <w:t>A2019-29</w:t>
        </w:r>
      </w:hyperlink>
      <w:r w:rsidR="00DC203E">
        <w:rPr>
          <w:lang w:val="en"/>
        </w:rPr>
        <w:t xml:space="preserve"> (Qld) s 16</w:t>
      </w:r>
    </w:p>
    <w:p w14:paraId="212E4AF1" w14:textId="77777777" w:rsidR="00E37D83" w:rsidRDefault="00E37D83" w:rsidP="00E37D83">
      <w:pPr>
        <w:pStyle w:val="AmdtsEntryHd"/>
      </w:pPr>
      <w:r w:rsidRPr="007E1F9A">
        <w:t>Amendment or cancellation on Regulator’s initiative</w:t>
      </w:r>
    </w:p>
    <w:p w14:paraId="07FDC35D" w14:textId="44E07371" w:rsidR="00E37D83" w:rsidRPr="001C5C1A" w:rsidRDefault="00E37D83" w:rsidP="00E37D83">
      <w:pPr>
        <w:pStyle w:val="AmdtsEntries"/>
      </w:pPr>
      <w:r>
        <w:t>s 173</w:t>
      </w:r>
      <w:r>
        <w:tab/>
        <w:t xml:space="preserve">am </w:t>
      </w:r>
      <w:hyperlink r:id="rId594" w:tooltip="Heavy Vehicle National Law and Other Legislation Amendment Act 2016" w:history="1">
        <w:hyperlink r:id="rId595" w:tooltip="Heavy Vehicle National Law and Other Legislation Amendment Act 2016" w:history="1">
          <w:r w:rsidR="00CC0448">
            <w:rPr>
              <w:rStyle w:val="charCitHyperlinkAbbrev"/>
            </w:rPr>
            <w:t>A2016-65</w:t>
          </w:r>
        </w:hyperlink>
        <w:r w:rsidR="00CC0448">
          <w:t xml:space="preserve"> (Qld)</w:t>
        </w:r>
      </w:hyperlink>
      <w:r>
        <w:t xml:space="preserve"> s 122</w:t>
      </w:r>
    </w:p>
    <w:p w14:paraId="2D3C8906" w14:textId="77777777" w:rsidR="00E37D83" w:rsidRDefault="00E37D83" w:rsidP="00E37D83">
      <w:pPr>
        <w:pStyle w:val="AmdtsEntryHd"/>
      </w:pPr>
      <w:r w:rsidRPr="007E1F9A">
        <w:t>Amendment or cancellation on request by relevant road manager</w:t>
      </w:r>
    </w:p>
    <w:p w14:paraId="0661748A" w14:textId="76480CB5" w:rsidR="00E37D83" w:rsidRPr="001C5C1A" w:rsidRDefault="00E37D83" w:rsidP="00E37D83">
      <w:pPr>
        <w:pStyle w:val="AmdtsEntries"/>
      </w:pPr>
      <w:r>
        <w:t>s 174</w:t>
      </w:r>
      <w:r>
        <w:tab/>
        <w:t xml:space="preserve">am </w:t>
      </w:r>
      <w:hyperlink r:id="rId596" w:tooltip="Heavy Vehicle National Law and Other Legislation Amendment Act 2016" w:history="1">
        <w:hyperlink r:id="rId597" w:tooltip="Heavy Vehicle National Law and Other Legislation Amendment Act 2016" w:history="1">
          <w:r w:rsidR="00CC0448">
            <w:rPr>
              <w:rStyle w:val="charCitHyperlinkAbbrev"/>
            </w:rPr>
            <w:t>A2016-65</w:t>
          </w:r>
        </w:hyperlink>
        <w:r w:rsidR="00CC0448">
          <w:t xml:space="preserve"> (Qld)</w:t>
        </w:r>
      </w:hyperlink>
      <w:r>
        <w:t xml:space="preserve"> s 123</w:t>
      </w:r>
    </w:p>
    <w:p w14:paraId="63C07EF0" w14:textId="77777777" w:rsidR="00E37D83" w:rsidRDefault="00E37D83" w:rsidP="00E37D83">
      <w:pPr>
        <w:pStyle w:val="AmdtsEntryHd"/>
      </w:pPr>
      <w:r w:rsidRPr="007E1F9A">
        <w:t>Immediate suspension</w:t>
      </w:r>
    </w:p>
    <w:p w14:paraId="6AD2AEDA" w14:textId="7047FDB2" w:rsidR="00E37D83" w:rsidRPr="001C5C1A" w:rsidRDefault="00E37D83" w:rsidP="00E37D83">
      <w:pPr>
        <w:pStyle w:val="AmdtsEntries"/>
      </w:pPr>
      <w:r>
        <w:t>s 175</w:t>
      </w:r>
      <w:r>
        <w:tab/>
        <w:t xml:space="preserve">am </w:t>
      </w:r>
      <w:hyperlink r:id="rId598" w:tooltip="Heavy Vehicle National Law and Other Legislation Amendment Act 2016" w:history="1">
        <w:hyperlink r:id="rId599" w:tooltip="Heavy Vehicle National Law and Other Legislation Amendment Act 2016" w:history="1">
          <w:r w:rsidR="00CC0448">
            <w:rPr>
              <w:rStyle w:val="charCitHyperlinkAbbrev"/>
            </w:rPr>
            <w:t>A2016-65</w:t>
          </w:r>
        </w:hyperlink>
        <w:r w:rsidR="00CC0448">
          <w:t xml:space="preserve"> (Qld)</w:t>
        </w:r>
      </w:hyperlink>
      <w:r>
        <w:t xml:space="preserve"> s 124</w:t>
      </w:r>
    </w:p>
    <w:p w14:paraId="2F8AD017" w14:textId="77777777" w:rsidR="00687533" w:rsidRDefault="00687533" w:rsidP="004B4F2A">
      <w:pPr>
        <w:pStyle w:val="AmdtsEntryHd"/>
        <w:rPr>
          <w:lang w:val="en"/>
        </w:rPr>
      </w:pPr>
      <w:r w:rsidRPr="00687533">
        <w:rPr>
          <w:lang w:val="en"/>
        </w:rPr>
        <w:t>Minor amendment</w:t>
      </w:r>
    </w:p>
    <w:p w14:paraId="7B5DD599" w14:textId="6E120FF2" w:rsidR="00687533" w:rsidRPr="00687533" w:rsidRDefault="00687533" w:rsidP="00687533">
      <w:pPr>
        <w:pStyle w:val="AmdtsEntries"/>
        <w:rPr>
          <w:lang w:val="en"/>
        </w:rPr>
      </w:pPr>
      <w:r>
        <w:rPr>
          <w:lang w:val="en"/>
        </w:rPr>
        <w:t>s 175A</w:t>
      </w:r>
      <w:r>
        <w:rPr>
          <w:lang w:val="en"/>
        </w:rPr>
        <w:tab/>
      </w:r>
      <w:r>
        <w:t xml:space="preserve">ins </w:t>
      </w:r>
      <w:hyperlink r:id="rId600" w:tooltip="Heavy Vehicle National Law and Other Legislation Amendment Act 2016" w:history="1">
        <w:hyperlink r:id="rId601" w:tooltip="Heavy Vehicle National Law and Other Legislation Amendment Act 2016" w:history="1">
          <w:r w:rsidR="00CC0448">
            <w:rPr>
              <w:rStyle w:val="charCitHyperlinkAbbrev"/>
            </w:rPr>
            <w:t>A2016-65</w:t>
          </w:r>
        </w:hyperlink>
        <w:r w:rsidR="00CC0448">
          <w:t xml:space="preserve"> (Qld)</w:t>
        </w:r>
      </w:hyperlink>
      <w:r>
        <w:t xml:space="preserve"> s 125</w:t>
      </w:r>
    </w:p>
    <w:p w14:paraId="59D84737" w14:textId="77777777" w:rsidR="00687533" w:rsidRDefault="00687533" w:rsidP="00687533">
      <w:pPr>
        <w:pStyle w:val="AmdtsEntryHd"/>
      </w:pPr>
      <w:r w:rsidRPr="007E1F9A">
        <w:t>Amendment or cancellation on application by permit holder</w:t>
      </w:r>
    </w:p>
    <w:p w14:paraId="5930F3E7" w14:textId="3D8974A5" w:rsidR="00687533" w:rsidRPr="001C5C1A" w:rsidRDefault="00687533" w:rsidP="00687533">
      <w:pPr>
        <w:pStyle w:val="AmdtsEntries"/>
      </w:pPr>
      <w:r>
        <w:t>s 176</w:t>
      </w:r>
      <w:r>
        <w:tab/>
        <w:t xml:space="preserve">am </w:t>
      </w:r>
      <w:hyperlink r:id="rId602" w:tooltip="Heavy Vehicle National Law and Other Legislation Amendment Act 2016" w:history="1">
        <w:hyperlink r:id="rId603" w:tooltip="Heavy Vehicle National Law and Other Legislation Amendment Act 2016" w:history="1">
          <w:r w:rsidR="00CC0448">
            <w:rPr>
              <w:rStyle w:val="charCitHyperlinkAbbrev"/>
            </w:rPr>
            <w:t>A2016-65</w:t>
          </w:r>
        </w:hyperlink>
        <w:r w:rsidR="00CC0448">
          <w:t xml:space="preserve"> (Qld)</w:t>
        </w:r>
      </w:hyperlink>
      <w:r>
        <w:t xml:space="preserve"> s 126</w:t>
      </w:r>
    </w:p>
    <w:p w14:paraId="4609C679" w14:textId="77777777" w:rsidR="00687533" w:rsidRDefault="00687533" w:rsidP="00687533">
      <w:pPr>
        <w:pStyle w:val="AmdtsEntryHd"/>
      </w:pPr>
      <w:r w:rsidRPr="007E1F9A">
        <w:t>Minor amendment of permit for a mass or dimension authority</w:t>
      </w:r>
    </w:p>
    <w:p w14:paraId="000FFCD5" w14:textId="61D774FA" w:rsidR="00687533" w:rsidRPr="001C5C1A" w:rsidRDefault="00687533" w:rsidP="00687533">
      <w:pPr>
        <w:pStyle w:val="AmdtsEntries"/>
      </w:pPr>
      <w:r>
        <w:t>s 180</w:t>
      </w:r>
      <w:r>
        <w:tab/>
        <w:t xml:space="preserve">am </w:t>
      </w:r>
      <w:hyperlink r:id="rId604" w:tooltip="Heavy Vehicle National Law and Other Legislation Amendment Act 2016" w:history="1">
        <w:hyperlink r:id="rId605" w:tooltip="Heavy Vehicle National Law and Other Legislation Amendment Act 2016" w:history="1">
          <w:r w:rsidR="00CC0448">
            <w:rPr>
              <w:rStyle w:val="charCitHyperlinkAbbrev"/>
            </w:rPr>
            <w:t>A2016-65</w:t>
          </w:r>
        </w:hyperlink>
        <w:r w:rsidR="00CC0448">
          <w:t xml:space="preserve"> (Qld)</w:t>
        </w:r>
      </w:hyperlink>
      <w:r>
        <w:t xml:space="preserve"> s 127</w:t>
      </w:r>
    </w:p>
    <w:p w14:paraId="006327F0" w14:textId="77777777" w:rsidR="00462A3E" w:rsidRDefault="00462A3E" w:rsidP="00462A3E">
      <w:pPr>
        <w:pStyle w:val="AmdtsEntryHd"/>
      </w:pPr>
      <w:r w:rsidRPr="00C203D9">
        <w:rPr>
          <w:rStyle w:val="CharPartText"/>
          <w:rFonts w:ascii="Helvetica" w:hAnsi="Helvetica" w:cs="Helvetica"/>
          <w:iCs/>
          <w:szCs w:val="32"/>
        </w:rPr>
        <w:t>Extended liability</w:t>
      </w:r>
    </w:p>
    <w:p w14:paraId="76FFCA46" w14:textId="630729F8" w:rsidR="00462A3E" w:rsidRPr="007D582C" w:rsidRDefault="00462A3E" w:rsidP="00462A3E">
      <w:pPr>
        <w:pStyle w:val="AmdtsEntries"/>
      </w:pPr>
      <w:r>
        <w:t>pt 4.8 hdg</w:t>
      </w:r>
      <w:r>
        <w:tab/>
        <w:t xml:space="preserve">om </w:t>
      </w:r>
      <w:hyperlink r:id="rId606" w:tooltip="Heavy Vehicle National Law and Other Legislation Amendment Act 2016" w:history="1">
        <w:hyperlink r:id="rId607" w:tooltip="Heavy Vehicle National Law and Other Legislation Amendment Act 2016" w:history="1">
          <w:r w:rsidR="00CC0448">
            <w:rPr>
              <w:rStyle w:val="charCitHyperlinkAbbrev"/>
            </w:rPr>
            <w:t>A2016-65</w:t>
          </w:r>
        </w:hyperlink>
        <w:r w:rsidR="00CC0448">
          <w:t xml:space="preserve"> (Qld)</w:t>
        </w:r>
      </w:hyperlink>
      <w:r>
        <w:t xml:space="preserve"> s 26</w:t>
      </w:r>
    </w:p>
    <w:p w14:paraId="4DFFCDBE" w14:textId="77777777" w:rsidR="00462A3E" w:rsidRDefault="00462A3E" w:rsidP="00462A3E">
      <w:pPr>
        <w:pStyle w:val="AmdtsEntryHd"/>
      </w:pPr>
      <w:r w:rsidRPr="007E1F9A">
        <w:t>Liability of employer etc. for contravention of mass, dimension or loading requirement</w:t>
      </w:r>
    </w:p>
    <w:p w14:paraId="6984CF9B" w14:textId="0DF3597C" w:rsidR="00462A3E" w:rsidRPr="007D582C" w:rsidRDefault="00462A3E" w:rsidP="00462A3E">
      <w:pPr>
        <w:pStyle w:val="AmdtsEntries"/>
      </w:pPr>
      <w:r>
        <w:t>s 183</w:t>
      </w:r>
      <w:r>
        <w:tab/>
        <w:t xml:space="preserve">om </w:t>
      </w:r>
      <w:hyperlink r:id="rId608" w:tooltip="Heavy Vehicle National Law and Other Legislation Amendment Act 2016" w:history="1">
        <w:hyperlink r:id="rId609" w:tooltip="Heavy Vehicle National Law and Other Legislation Amendment Act 2016" w:history="1">
          <w:r w:rsidR="00CC0448">
            <w:rPr>
              <w:rStyle w:val="charCitHyperlinkAbbrev"/>
            </w:rPr>
            <w:t>A2016-65</w:t>
          </w:r>
        </w:hyperlink>
        <w:r w:rsidR="00CC0448">
          <w:t xml:space="preserve"> (Qld)</w:t>
        </w:r>
      </w:hyperlink>
      <w:r>
        <w:t xml:space="preserve"> s 26</w:t>
      </w:r>
    </w:p>
    <w:p w14:paraId="271D687E" w14:textId="77777777" w:rsidR="000B75E8" w:rsidRDefault="000B75E8" w:rsidP="000B75E8">
      <w:pPr>
        <w:pStyle w:val="AmdtsEntryHd"/>
      </w:pPr>
      <w:r w:rsidRPr="007E1F9A">
        <w:t>False or misleading transport documentation for goods</w:t>
      </w:r>
    </w:p>
    <w:p w14:paraId="2E3E74EE" w14:textId="1F893D1E" w:rsidR="000B75E8" w:rsidRPr="007D582C" w:rsidRDefault="000B75E8" w:rsidP="000B75E8">
      <w:pPr>
        <w:pStyle w:val="AmdtsEntries"/>
      </w:pPr>
      <w:r>
        <w:t>s 186</w:t>
      </w:r>
      <w:r>
        <w:tab/>
        <w:t xml:space="preserve">am </w:t>
      </w:r>
      <w:hyperlink r:id="rId610" w:tooltip="Heavy Vehicle National Law and Other Legislation Amendment Act 2016" w:history="1">
        <w:hyperlink r:id="rId611" w:tooltip="Heavy Vehicle National Law and Other Legislation Amendment Act 2016" w:history="1">
          <w:r w:rsidR="00CC0448">
            <w:rPr>
              <w:rStyle w:val="charCitHyperlinkAbbrev"/>
            </w:rPr>
            <w:t>A2016-65</w:t>
          </w:r>
        </w:hyperlink>
        <w:r w:rsidR="00CC0448">
          <w:t xml:space="preserve"> (Qld)</w:t>
        </w:r>
      </w:hyperlink>
      <w:r>
        <w:t xml:space="preserve"> s 27</w:t>
      </w:r>
    </w:p>
    <w:p w14:paraId="2D18890E" w14:textId="77777777" w:rsidR="000B75E8" w:rsidRDefault="000B75E8" w:rsidP="000B75E8">
      <w:pPr>
        <w:pStyle w:val="AmdtsEntryHd"/>
      </w:pPr>
      <w:r w:rsidRPr="007E1F9A">
        <w:t>False or misleading information in container weight declaration</w:t>
      </w:r>
    </w:p>
    <w:p w14:paraId="214EB993" w14:textId="1A672BCF" w:rsidR="000B75E8" w:rsidRPr="007D582C" w:rsidRDefault="000B75E8" w:rsidP="000B75E8">
      <w:pPr>
        <w:pStyle w:val="AmdtsEntries"/>
      </w:pPr>
      <w:r>
        <w:t>s 187</w:t>
      </w:r>
      <w:r>
        <w:tab/>
        <w:t xml:space="preserve">am </w:t>
      </w:r>
      <w:hyperlink r:id="rId612" w:tooltip="Heavy Vehicle National Law and Other Legislation Amendment Act 2016" w:history="1">
        <w:hyperlink r:id="rId613" w:tooltip="Heavy Vehicle National Law and Other Legislation Amendment Act 2016" w:history="1">
          <w:r w:rsidR="00CC0448">
            <w:rPr>
              <w:rStyle w:val="charCitHyperlinkAbbrev"/>
            </w:rPr>
            <w:t>A2016-65</w:t>
          </w:r>
        </w:hyperlink>
        <w:r w:rsidR="00CC0448">
          <w:t xml:space="preserve"> (Qld)</w:t>
        </w:r>
      </w:hyperlink>
      <w:r>
        <w:t xml:space="preserve"> s 28</w:t>
      </w:r>
    </w:p>
    <w:p w14:paraId="64320DEC" w14:textId="77777777" w:rsidR="004B4F2A" w:rsidRPr="004B4F2A" w:rsidRDefault="004B4F2A" w:rsidP="004B4F2A">
      <w:pPr>
        <w:pStyle w:val="AmdtsEntryHd"/>
      </w:pPr>
      <w:r w:rsidRPr="004B4F2A">
        <w:t xml:space="preserve">Meaning of </w:t>
      </w:r>
      <w:r w:rsidRPr="00AB52DE">
        <w:rPr>
          <w:rStyle w:val="charItals"/>
        </w:rPr>
        <w:t>complying container weight declaration</w:t>
      </w:r>
    </w:p>
    <w:p w14:paraId="6F4D088C" w14:textId="03087234" w:rsidR="004B4F2A" w:rsidRPr="00A13B61" w:rsidRDefault="004B4F2A" w:rsidP="004B4F2A">
      <w:pPr>
        <w:pStyle w:val="AmdtsEntries"/>
      </w:pPr>
      <w:r>
        <w:t>s 189</w:t>
      </w:r>
      <w:r>
        <w:tab/>
        <w:t xml:space="preserve">am </w:t>
      </w:r>
      <w:hyperlink r:id="rId614" w:tooltip="Heavy Vehicle National Law Amendment Act 2015" w:history="1">
        <w:r w:rsidR="00BE6DA0">
          <w:rPr>
            <w:rStyle w:val="charCitHyperlinkAbbrev"/>
          </w:rPr>
          <w:t>A2015-12</w:t>
        </w:r>
      </w:hyperlink>
      <w:r w:rsidR="00BE6DA0">
        <w:t xml:space="preserve"> (Qld)</w:t>
      </w:r>
      <w:r>
        <w:t xml:space="preserve"> s 15</w:t>
      </w:r>
    </w:p>
    <w:p w14:paraId="794DDFB0" w14:textId="77777777" w:rsidR="003D7954" w:rsidRPr="004B4F2A" w:rsidRDefault="003D7954" w:rsidP="003D7954">
      <w:pPr>
        <w:pStyle w:val="AmdtsEntryHd"/>
      </w:pPr>
      <w:r>
        <w:t>Duty of responsible entity</w:t>
      </w:r>
    </w:p>
    <w:p w14:paraId="3B8B5474" w14:textId="58F418C3" w:rsidR="003D7954" w:rsidRPr="00A13B61" w:rsidRDefault="003D7954" w:rsidP="003D7954">
      <w:pPr>
        <w:pStyle w:val="AmdtsEntries"/>
      </w:pPr>
      <w:r>
        <w:t>s 190</w:t>
      </w:r>
      <w:r>
        <w:tab/>
        <w:t xml:space="preserve">am </w:t>
      </w:r>
      <w:hyperlink r:id="rId615" w:tooltip="Heavy Vehicle National Law Amendment Act 2015" w:history="1">
        <w:r w:rsidR="00BE6DA0">
          <w:rPr>
            <w:rStyle w:val="charCitHyperlinkAbbrev"/>
          </w:rPr>
          <w:t>A2015-12</w:t>
        </w:r>
      </w:hyperlink>
      <w:r w:rsidR="00BE6DA0">
        <w:t xml:space="preserve"> (Qld)</w:t>
      </w:r>
      <w:r>
        <w:t xml:space="preserve"> s 16</w:t>
      </w:r>
      <w:r w:rsidR="000B75E8">
        <w:t xml:space="preserve">; </w:t>
      </w:r>
      <w:hyperlink r:id="rId616" w:tooltip="Heavy Vehicle National Law and Other Legislation Amendment Act 2016" w:history="1">
        <w:hyperlink r:id="rId617" w:tooltip="Heavy Vehicle National Law and Other Legislation Amendment Act 2016" w:history="1">
          <w:r w:rsidR="00CC0448">
            <w:rPr>
              <w:rStyle w:val="charCitHyperlinkAbbrev"/>
            </w:rPr>
            <w:t>A2016-65</w:t>
          </w:r>
        </w:hyperlink>
        <w:r w:rsidR="00CC0448">
          <w:t xml:space="preserve"> (Qld)</w:t>
        </w:r>
      </w:hyperlink>
      <w:r w:rsidR="000B75E8">
        <w:t xml:space="preserve"> s 29</w:t>
      </w:r>
    </w:p>
    <w:p w14:paraId="6B33C72C" w14:textId="77777777" w:rsidR="003D7954" w:rsidRPr="004B4F2A" w:rsidRDefault="003D7954" w:rsidP="003D7954">
      <w:pPr>
        <w:pStyle w:val="AmdtsEntryHd"/>
      </w:pPr>
      <w:r>
        <w:lastRenderedPageBreak/>
        <w:t>Duty of operator</w:t>
      </w:r>
    </w:p>
    <w:p w14:paraId="3C6CC571" w14:textId="4EF70D11" w:rsidR="003D7954" w:rsidRPr="00A13B61" w:rsidRDefault="003D7954" w:rsidP="003D7954">
      <w:pPr>
        <w:pStyle w:val="AmdtsEntries"/>
      </w:pPr>
      <w:r>
        <w:t>s 191</w:t>
      </w:r>
      <w:r>
        <w:tab/>
        <w:t xml:space="preserve">am </w:t>
      </w:r>
      <w:hyperlink r:id="rId618" w:tooltip="Heavy Vehicle National Law Amendment Act 2015" w:history="1">
        <w:r w:rsidR="00BA6441">
          <w:rPr>
            <w:rStyle w:val="charCitHyperlinkAbbrev"/>
          </w:rPr>
          <w:t>A2015-12</w:t>
        </w:r>
      </w:hyperlink>
      <w:r w:rsidR="00BA6441">
        <w:t xml:space="preserve"> (Qld)</w:t>
      </w:r>
      <w:r>
        <w:t xml:space="preserve"> s 17</w:t>
      </w:r>
      <w:r w:rsidR="000B75E8">
        <w:t xml:space="preserve">; </w:t>
      </w:r>
      <w:hyperlink r:id="rId619" w:tooltip="Heavy Vehicle National Law and Other Legislation Amendment Act 2016" w:history="1">
        <w:hyperlink r:id="rId620" w:tooltip="Heavy Vehicle National Law and Other Legislation Amendment Act 2016" w:history="1">
          <w:r w:rsidR="00CC0448">
            <w:rPr>
              <w:rStyle w:val="charCitHyperlinkAbbrev"/>
            </w:rPr>
            <w:t>A2016-65</w:t>
          </w:r>
        </w:hyperlink>
        <w:r w:rsidR="00CC0448">
          <w:t xml:space="preserve"> (Qld)</w:t>
        </w:r>
      </w:hyperlink>
      <w:r w:rsidR="000B75E8">
        <w:t xml:space="preserve"> s 30</w:t>
      </w:r>
    </w:p>
    <w:p w14:paraId="33DF4D9A" w14:textId="77777777" w:rsidR="003D7954" w:rsidRPr="004B4F2A" w:rsidRDefault="003D7954" w:rsidP="003D7954">
      <w:pPr>
        <w:pStyle w:val="AmdtsEntryHd"/>
      </w:pPr>
      <w:r>
        <w:t>Duty of driver</w:t>
      </w:r>
    </w:p>
    <w:p w14:paraId="18B0E6B6" w14:textId="58420BDC" w:rsidR="003D7954" w:rsidRPr="00A13B61" w:rsidRDefault="003D7954" w:rsidP="003D7954">
      <w:pPr>
        <w:pStyle w:val="AmdtsEntries"/>
      </w:pPr>
      <w:r>
        <w:t>s 192</w:t>
      </w:r>
      <w:r>
        <w:tab/>
        <w:t xml:space="preserve">am </w:t>
      </w:r>
      <w:hyperlink r:id="rId621" w:tooltip="Heavy Vehicle National Law Amendment Act 2015" w:history="1">
        <w:r w:rsidR="00BA6441">
          <w:rPr>
            <w:rStyle w:val="charCitHyperlinkAbbrev"/>
          </w:rPr>
          <w:t>A2015-12</w:t>
        </w:r>
      </w:hyperlink>
      <w:r w:rsidR="00BA6441">
        <w:t xml:space="preserve"> (Qld)</w:t>
      </w:r>
      <w:r>
        <w:t xml:space="preserve"> s 18</w:t>
      </w:r>
      <w:r w:rsidR="000B75E8">
        <w:t xml:space="preserve">; </w:t>
      </w:r>
      <w:hyperlink r:id="rId622" w:tooltip="Heavy Vehicle National Law and Other Legislation Amendment Act 2016" w:history="1">
        <w:hyperlink r:id="rId623" w:tooltip="Heavy Vehicle National Law and Other Legislation Amendment Act 2016" w:history="1">
          <w:r w:rsidR="00CC0448">
            <w:rPr>
              <w:rStyle w:val="charCitHyperlinkAbbrev"/>
            </w:rPr>
            <w:t>A2016-65</w:t>
          </w:r>
        </w:hyperlink>
        <w:r w:rsidR="00CC0448">
          <w:t xml:space="preserve"> (Qld)</w:t>
        </w:r>
      </w:hyperlink>
      <w:r w:rsidR="000B75E8">
        <w:t xml:space="preserve"> s 31</w:t>
      </w:r>
    </w:p>
    <w:p w14:paraId="558F9ED2" w14:textId="77777777" w:rsidR="00C443FE" w:rsidRPr="004B4F2A" w:rsidRDefault="00140F65" w:rsidP="00C443FE">
      <w:pPr>
        <w:pStyle w:val="AmdtsEntryHd"/>
      </w:pPr>
      <w:r>
        <w:t>Form of information in container weight declaration</w:t>
      </w:r>
    </w:p>
    <w:p w14:paraId="01CCBBCE" w14:textId="78CDEB5B" w:rsidR="00C443FE" w:rsidRDefault="00C443FE" w:rsidP="00C443FE">
      <w:pPr>
        <w:pStyle w:val="AmdtsEntries"/>
      </w:pPr>
      <w:r>
        <w:t>s 192A</w:t>
      </w:r>
      <w:r>
        <w:tab/>
      </w:r>
      <w:r w:rsidR="00140F65">
        <w:t>ins</w:t>
      </w:r>
      <w:r>
        <w:t xml:space="preserve"> </w:t>
      </w:r>
      <w:hyperlink r:id="rId624" w:tooltip="Heavy Vehicle National Law Amendment Act 2015" w:history="1">
        <w:r w:rsidR="00BA6441">
          <w:rPr>
            <w:rStyle w:val="charCitHyperlinkAbbrev"/>
          </w:rPr>
          <w:t>A2015-12</w:t>
        </w:r>
      </w:hyperlink>
      <w:r w:rsidR="00BA6441">
        <w:t xml:space="preserve"> (Qld)</w:t>
      </w:r>
      <w:r w:rsidR="00140F65">
        <w:t xml:space="preserve"> s 19</w:t>
      </w:r>
    </w:p>
    <w:p w14:paraId="264D7553" w14:textId="1EAF443E" w:rsidR="00FA2913" w:rsidRPr="00A13B61" w:rsidRDefault="00FA2913" w:rsidP="00C443FE">
      <w:pPr>
        <w:pStyle w:val="AmdtsEntries"/>
      </w:pPr>
      <w:r>
        <w:tab/>
        <w:t xml:space="preserve">am </w:t>
      </w:r>
      <w:hyperlink r:id="rId625" w:tooltip="Heavy Vehicle National Law and Other Legislation Amendment Act 2018" w:history="1">
        <w:hyperlink r:id="rId626" w:tooltip="Heavy Vehicle National Law and Other Legislation Amendment Act 2018 (Qld)" w:history="1">
          <w:r w:rsidR="004070E5">
            <w:rPr>
              <w:rStyle w:val="charCitHyperlinkAbbrev"/>
            </w:rPr>
            <w:t xml:space="preserve">A2018-10 </w:t>
          </w:r>
        </w:hyperlink>
        <w:r w:rsidR="004070E5" w:rsidRPr="00EE3F30">
          <w:t>(Qld)</w:t>
        </w:r>
      </w:hyperlink>
      <w:r>
        <w:t xml:space="preserve"> s 21</w:t>
      </w:r>
    </w:p>
    <w:p w14:paraId="049AC06F" w14:textId="77777777" w:rsidR="00380608" w:rsidRDefault="00380608" w:rsidP="00380608">
      <w:pPr>
        <w:pStyle w:val="AmdtsEntryHd"/>
      </w:pPr>
      <w:r w:rsidRPr="007E1F9A">
        <w:t>Weight of freight container exceeding weight stated on container or safety approval plate</w:t>
      </w:r>
    </w:p>
    <w:p w14:paraId="3FD50D2F" w14:textId="708B44C7" w:rsidR="00380608" w:rsidRPr="007D582C" w:rsidRDefault="00380608" w:rsidP="00380608">
      <w:pPr>
        <w:pStyle w:val="AmdtsEntries"/>
      </w:pPr>
      <w:r>
        <w:t>s 193</w:t>
      </w:r>
      <w:r>
        <w:tab/>
        <w:t xml:space="preserve">am </w:t>
      </w:r>
      <w:hyperlink r:id="rId627" w:tooltip="Heavy Vehicle National Law and Other Legislation Amendment Act 2016" w:history="1">
        <w:hyperlink r:id="rId628" w:tooltip="Heavy Vehicle National Law and Other Legislation Amendment Act 2016" w:history="1">
          <w:r w:rsidR="00CC0448">
            <w:rPr>
              <w:rStyle w:val="charCitHyperlinkAbbrev"/>
            </w:rPr>
            <w:t>A2016-65</w:t>
          </w:r>
        </w:hyperlink>
        <w:r w:rsidR="00CC0448">
          <w:t xml:space="preserve"> (Qld)</w:t>
        </w:r>
      </w:hyperlink>
      <w:r>
        <w:t xml:space="preserve"> s 32</w:t>
      </w:r>
    </w:p>
    <w:p w14:paraId="6B679A04" w14:textId="77777777" w:rsidR="00AB1F71" w:rsidRDefault="00AB1F71" w:rsidP="00AB1F71">
      <w:pPr>
        <w:pStyle w:val="AmdtsEntryHd"/>
      </w:pPr>
      <w:r w:rsidRPr="007E1F9A">
        <w:t>Conduct of consignee resulting or potentially resulting in contravention of mass, dimension or loading requirement</w:t>
      </w:r>
    </w:p>
    <w:p w14:paraId="008C7269" w14:textId="3F4129A4" w:rsidR="00AB1F71" w:rsidRPr="007D582C" w:rsidRDefault="00AB1F71" w:rsidP="00AB1F71">
      <w:pPr>
        <w:pStyle w:val="AmdtsEntries"/>
      </w:pPr>
      <w:r>
        <w:t>s 194</w:t>
      </w:r>
      <w:r>
        <w:tab/>
        <w:t xml:space="preserve">om </w:t>
      </w:r>
      <w:hyperlink r:id="rId629" w:tooltip="Heavy Vehicle National Law and Other Legislation Amendment Act 2016" w:history="1">
        <w:hyperlink r:id="rId630" w:tooltip="Heavy Vehicle National Law and Other Legislation Amendment Act 2016" w:history="1">
          <w:r w:rsidR="00CC0448">
            <w:rPr>
              <w:rStyle w:val="charCitHyperlinkAbbrev"/>
            </w:rPr>
            <w:t>A2016-65</w:t>
          </w:r>
        </w:hyperlink>
        <w:r w:rsidR="00CC0448">
          <w:t xml:space="preserve"> (Qld)</w:t>
        </w:r>
      </w:hyperlink>
      <w:r>
        <w:t xml:space="preserve"> s 33</w:t>
      </w:r>
    </w:p>
    <w:p w14:paraId="270DC970" w14:textId="77777777" w:rsidR="00AB1F71" w:rsidRDefault="00AB1F71" w:rsidP="00AB1F71">
      <w:pPr>
        <w:pStyle w:val="AmdtsEntryHd"/>
      </w:pPr>
      <w:r w:rsidRPr="007E1F9A">
        <w:t>Recovery of losses for provision of inaccurate container weight declaration</w:t>
      </w:r>
    </w:p>
    <w:p w14:paraId="56F5965E" w14:textId="60DED539" w:rsidR="00AB1F71" w:rsidRPr="007D582C" w:rsidRDefault="00AB1F71" w:rsidP="00AB1F71">
      <w:pPr>
        <w:pStyle w:val="AmdtsEntries"/>
      </w:pPr>
      <w:r>
        <w:t>s 199</w:t>
      </w:r>
      <w:r>
        <w:tab/>
        <w:t xml:space="preserve">am </w:t>
      </w:r>
      <w:hyperlink r:id="rId631" w:tooltip="Heavy Vehicle National Law and Other Legislation Amendment Act 2016" w:history="1">
        <w:hyperlink r:id="rId632" w:tooltip="Heavy Vehicle National Law and Other Legislation Amendment Act 2016" w:history="1">
          <w:r w:rsidR="00CC0448">
            <w:rPr>
              <w:rStyle w:val="charCitHyperlinkAbbrev"/>
            </w:rPr>
            <w:t>A2016-65</w:t>
          </w:r>
        </w:hyperlink>
        <w:r w:rsidR="00CC0448">
          <w:t xml:space="preserve"> (Qld)</w:t>
        </w:r>
      </w:hyperlink>
      <w:r>
        <w:t xml:space="preserve"> s 34</w:t>
      </w:r>
    </w:p>
    <w:p w14:paraId="269680D5" w14:textId="77777777" w:rsidR="00304DB2" w:rsidRPr="00304DB2" w:rsidRDefault="00304DB2" w:rsidP="00221645">
      <w:pPr>
        <w:pStyle w:val="AmdtsEntryHd"/>
      </w:pPr>
      <w:r w:rsidRPr="00304DB2">
        <w:t>Vehicle operations—speeding</w:t>
      </w:r>
    </w:p>
    <w:p w14:paraId="76D94417" w14:textId="20D20589" w:rsidR="00304DB2" w:rsidRPr="00304DB2" w:rsidRDefault="00304DB2" w:rsidP="00304DB2">
      <w:pPr>
        <w:pStyle w:val="AmdtsEntries"/>
      </w:pPr>
      <w:r>
        <w:t>ch 5 hdg</w:t>
      </w:r>
      <w:r>
        <w:tab/>
        <w:t xml:space="preserve">om </w:t>
      </w:r>
      <w:hyperlink r:id="rId633" w:tooltip="Heavy Vehicle National Law and Other Legislation Amendment Act 2016" w:history="1">
        <w:hyperlink r:id="rId634"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081628F6" w14:textId="77777777" w:rsidR="00304DB2" w:rsidRPr="00304DB2" w:rsidRDefault="00304DB2" w:rsidP="00304DB2">
      <w:pPr>
        <w:pStyle w:val="AmdtsEntryHd"/>
      </w:pPr>
      <w:r w:rsidRPr="00C203D9">
        <w:rPr>
          <w:rStyle w:val="CharPartText"/>
          <w:rFonts w:ascii="Helvetica" w:hAnsi="Helvetica" w:cs="Helvetica"/>
          <w:iCs/>
          <w:szCs w:val="32"/>
        </w:rPr>
        <w:t>Preliminary</w:t>
      </w:r>
    </w:p>
    <w:p w14:paraId="552E098E" w14:textId="753C1F21" w:rsidR="00304DB2" w:rsidRPr="00304DB2" w:rsidRDefault="00304DB2" w:rsidP="00304DB2">
      <w:pPr>
        <w:pStyle w:val="AmdtsEntries"/>
      </w:pPr>
      <w:r>
        <w:t>pt 5.1 hdg</w:t>
      </w:r>
      <w:r>
        <w:tab/>
        <w:t xml:space="preserve">om </w:t>
      </w:r>
      <w:hyperlink r:id="rId635" w:tooltip="Heavy Vehicle National Law and Other Legislation Amendment Act 2016" w:history="1">
        <w:hyperlink r:id="rId636"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62318285" w14:textId="77777777" w:rsidR="00304DB2" w:rsidRPr="00304DB2" w:rsidRDefault="00304DB2" w:rsidP="00304DB2">
      <w:pPr>
        <w:pStyle w:val="AmdtsEntryHd"/>
      </w:pPr>
      <w:r w:rsidRPr="007E1F9A">
        <w:t>Main purpose of Ch 5</w:t>
      </w:r>
    </w:p>
    <w:p w14:paraId="206924C6" w14:textId="29F2D21B" w:rsidR="00304DB2" w:rsidRPr="00304DB2" w:rsidRDefault="00304DB2" w:rsidP="00304DB2">
      <w:pPr>
        <w:pStyle w:val="AmdtsEntries"/>
      </w:pPr>
      <w:r>
        <w:t>s 202</w:t>
      </w:r>
      <w:r>
        <w:tab/>
        <w:t xml:space="preserve">om </w:t>
      </w:r>
      <w:hyperlink r:id="rId637" w:tooltip="Heavy Vehicle National Law and Other Legislation Amendment Act 2016" w:history="1">
        <w:hyperlink r:id="rId638"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7CB48E73" w14:textId="77777777" w:rsidR="00304DB2" w:rsidRPr="00304DB2" w:rsidRDefault="00304DB2" w:rsidP="00304DB2">
      <w:pPr>
        <w:pStyle w:val="AmdtsEntryHd"/>
      </w:pPr>
      <w:r w:rsidRPr="007E1F9A">
        <w:t>Outline of the main features of Ch 5</w:t>
      </w:r>
    </w:p>
    <w:p w14:paraId="35C9DFC4" w14:textId="51181198" w:rsidR="00304DB2" w:rsidRPr="00304DB2" w:rsidRDefault="00304DB2" w:rsidP="00304DB2">
      <w:pPr>
        <w:pStyle w:val="AmdtsEntries"/>
      </w:pPr>
      <w:r>
        <w:t>s 203</w:t>
      </w:r>
      <w:r>
        <w:tab/>
        <w:t xml:space="preserve">om </w:t>
      </w:r>
      <w:hyperlink r:id="rId639" w:tooltip="Heavy Vehicle National Law and Other Legislation Amendment Act 2016" w:history="1">
        <w:hyperlink r:id="rId640"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1C9A4423" w14:textId="77777777" w:rsidR="004548B5" w:rsidRPr="00304DB2" w:rsidRDefault="004548B5" w:rsidP="004548B5">
      <w:pPr>
        <w:pStyle w:val="AmdtsEntryHd"/>
      </w:pPr>
      <w:r w:rsidRPr="00C203D9">
        <w:rPr>
          <w:rStyle w:val="CharPartText"/>
          <w:rFonts w:ascii="Helvetica" w:hAnsi="Helvetica" w:cs="Helvetica"/>
          <w:iCs/>
          <w:szCs w:val="32"/>
        </w:rPr>
        <w:t>Particular duties and offences</w:t>
      </w:r>
    </w:p>
    <w:p w14:paraId="6534B5B3" w14:textId="60A0C3E3" w:rsidR="004548B5" w:rsidRPr="00304DB2" w:rsidRDefault="004548B5" w:rsidP="004548B5">
      <w:pPr>
        <w:pStyle w:val="AmdtsEntries"/>
      </w:pPr>
      <w:r>
        <w:t>pt 5.2 hdg</w:t>
      </w:r>
      <w:r>
        <w:tab/>
        <w:t xml:space="preserve">om </w:t>
      </w:r>
      <w:hyperlink r:id="rId641" w:tooltip="Heavy Vehicle National Law and Other Legislation Amendment Act 2016" w:history="1">
        <w:hyperlink r:id="rId642"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322B7CB4" w14:textId="77777777" w:rsidR="004548B5" w:rsidRPr="00304DB2" w:rsidRDefault="00DD7BA5" w:rsidP="004548B5">
      <w:pPr>
        <w:pStyle w:val="AmdtsEntryHd"/>
      </w:pPr>
      <w:r>
        <w:rPr>
          <w:rStyle w:val="CharPartText"/>
          <w:rFonts w:ascii="Helvetica" w:hAnsi="Helvetica" w:cs="Helvetica"/>
          <w:iCs/>
          <w:szCs w:val="32"/>
        </w:rPr>
        <w:t>Employers, prime contractors and operators</w:t>
      </w:r>
    </w:p>
    <w:p w14:paraId="495BD5B7" w14:textId="7D00CEF5" w:rsidR="004548B5" w:rsidRPr="00304DB2" w:rsidRDefault="003621BE" w:rsidP="004548B5">
      <w:pPr>
        <w:pStyle w:val="AmdtsEntries"/>
      </w:pPr>
      <w:r>
        <w:t xml:space="preserve">pt 5.2 </w:t>
      </w:r>
      <w:r w:rsidR="004548B5">
        <w:t>div 1 hdg</w:t>
      </w:r>
      <w:r w:rsidR="004548B5">
        <w:tab/>
        <w:t xml:space="preserve">om </w:t>
      </w:r>
      <w:hyperlink r:id="rId643" w:tooltip="Heavy Vehicle National Law and Other Legislation Amendment Act 2016" w:history="1">
        <w:hyperlink r:id="rId644" w:tooltip="Heavy Vehicle National Law and Other Legislation Amendment Act 2016" w:history="1">
          <w:r w:rsidR="00CC0448">
            <w:rPr>
              <w:rStyle w:val="charCitHyperlinkAbbrev"/>
            </w:rPr>
            <w:t>A2016-65</w:t>
          </w:r>
        </w:hyperlink>
        <w:r w:rsidR="00CC0448">
          <w:t xml:space="preserve"> (Qld)</w:t>
        </w:r>
      </w:hyperlink>
      <w:r w:rsidR="004548B5">
        <w:t xml:space="preserve"> s 35</w:t>
      </w:r>
    </w:p>
    <w:p w14:paraId="63229C87" w14:textId="77777777" w:rsidR="004548B5" w:rsidRPr="00304DB2" w:rsidRDefault="004548B5" w:rsidP="004548B5">
      <w:pPr>
        <w:pStyle w:val="AmdtsEntryHd"/>
      </w:pPr>
      <w:r w:rsidRPr="007E1F9A">
        <w:t>Duty of employer, prime contractor or operator to ensure business practices will not cause driver to exceed speed limit</w:t>
      </w:r>
    </w:p>
    <w:p w14:paraId="41DBD916" w14:textId="4EF7458D" w:rsidR="004548B5" w:rsidRPr="00304DB2" w:rsidRDefault="004548B5" w:rsidP="004548B5">
      <w:pPr>
        <w:pStyle w:val="AmdtsEntries"/>
      </w:pPr>
      <w:r>
        <w:t>s 204</w:t>
      </w:r>
      <w:r>
        <w:tab/>
        <w:t xml:space="preserve">om </w:t>
      </w:r>
      <w:hyperlink r:id="rId645" w:tooltip="Heavy Vehicle National Law and Other Legislation Amendment Act 2016" w:history="1">
        <w:hyperlink r:id="rId646"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2A23E601" w14:textId="77777777" w:rsidR="00815248" w:rsidRPr="00304DB2" w:rsidRDefault="00815248" w:rsidP="00815248">
      <w:pPr>
        <w:pStyle w:val="AmdtsEntryHd"/>
      </w:pPr>
      <w:r w:rsidRPr="007E1F9A">
        <w:t>Duty of employer not to cause driver to drive if particular requirements not complied with</w:t>
      </w:r>
    </w:p>
    <w:p w14:paraId="3E3B7301" w14:textId="0D1298B8" w:rsidR="00815248" w:rsidRPr="00304DB2" w:rsidRDefault="00815248" w:rsidP="00815248">
      <w:pPr>
        <w:pStyle w:val="AmdtsEntries"/>
      </w:pPr>
      <w:r>
        <w:t>s 205</w:t>
      </w:r>
      <w:r>
        <w:tab/>
        <w:t xml:space="preserve">om </w:t>
      </w:r>
      <w:hyperlink r:id="rId647" w:tooltip="Heavy Vehicle National Law and Other Legislation Amendment Act 2016" w:history="1">
        <w:hyperlink r:id="rId648"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09B7C183" w14:textId="77777777" w:rsidR="00815248" w:rsidRPr="00304DB2" w:rsidRDefault="00815248" w:rsidP="00815248">
      <w:pPr>
        <w:pStyle w:val="AmdtsEntryHd"/>
      </w:pPr>
      <w:r w:rsidRPr="007E1F9A">
        <w:t>Duty of prime contractor or operator not to cause driver to drive if particular requirements not complied with</w:t>
      </w:r>
    </w:p>
    <w:p w14:paraId="69877164" w14:textId="5785B1C1" w:rsidR="00815248" w:rsidRPr="00304DB2" w:rsidRDefault="00815248" w:rsidP="00815248">
      <w:pPr>
        <w:pStyle w:val="AmdtsEntries"/>
      </w:pPr>
      <w:r>
        <w:t>s 206</w:t>
      </w:r>
      <w:r>
        <w:tab/>
        <w:t xml:space="preserve">om </w:t>
      </w:r>
      <w:hyperlink r:id="rId649" w:tooltip="Heavy Vehicle National Law and Other Legislation Amendment Act 2016" w:history="1">
        <w:hyperlink r:id="rId650"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0C15E904" w14:textId="77777777" w:rsidR="00815248" w:rsidRPr="00304DB2" w:rsidRDefault="00815248" w:rsidP="00815248">
      <w:pPr>
        <w:pStyle w:val="AmdtsEntryHd"/>
      </w:pPr>
      <w:r w:rsidRPr="00C203D9">
        <w:rPr>
          <w:rStyle w:val="CharDivText"/>
          <w:rFonts w:ascii="Helvetica" w:hAnsi="Helvetica" w:cs="Helvetica"/>
          <w:iCs/>
          <w:szCs w:val="28"/>
        </w:rPr>
        <w:t>Schedulers</w:t>
      </w:r>
    </w:p>
    <w:p w14:paraId="3F98F035" w14:textId="2A4349A8" w:rsidR="00815248" w:rsidRPr="00304DB2" w:rsidRDefault="003621BE" w:rsidP="00815248">
      <w:pPr>
        <w:pStyle w:val="AmdtsEntries"/>
      </w:pPr>
      <w:r>
        <w:t xml:space="preserve">pt 5.2 </w:t>
      </w:r>
      <w:r w:rsidR="00815248">
        <w:t>div 2 hdg</w:t>
      </w:r>
      <w:r w:rsidR="00815248">
        <w:tab/>
        <w:t xml:space="preserve">om </w:t>
      </w:r>
      <w:hyperlink r:id="rId651" w:tooltip="Heavy Vehicle National Law and Other Legislation Amendment Act 2016" w:history="1">
        <w:hyperlink r:id="rId652" w:tooltip="Heavy Vehicle National Law and Other Legislation Amendment Act 2016" w:history="1">
          <w:r w:rsidR="00CC0448">
            <w:rPr>
              <w:rStyle w:val="charCitHyperlinkAbbrev"/>
            </w:rPr>
            <w:t>A2016-65</w:t>
          </w:r>
        </w:hyperlink>
        <w:r w:rsidR="00CC0448">
          <w:t xml:space="preserve"> (Qld)</w:t>
        </w:r>
      </w:hyperlink>
      <w:r w:rsidR="00815248">
        <w:t xml:space="preserve"> s 35</w:t>
      </w:r>
    </w:p>
    <w:p w14:paraId="6943EC1B" w14:textId="77777777" w:rsidR="00815248" w:rsidRPr="00304DB2" w:rsidRDefault="00815248" w:rsidP="00815248">
      <w:pPr>
        <w:pStyle w:val="AmdtsEntryHd"/>
      </w:pPr>
      <w:r w:rsidRPr="007E1F9A">
        <w:lastRenderedPageBreak/>
        <w:t>Duty to ensure driver’s schedule will not cause driver to exceed speed limit</w:t>
      </w:r>
    </w:p>
    <w:p w14:paraId="6DC5B341" w14:textId="6B0130B4" w:rsidR="00815248" w:rsidRPr="00304DB2" w:rsidRDefault="00815248" w:rsidP="00815248">
      <w:pPr>
        <w:pStyle w:val="AmdtsEntries"/>
      </w:pPr>
      <w:r>
        <w:t>s 207</w:t>
      </w:r>
      <w:r>
        <w:tab/>
        <w:t xml:space="preserve">om </w:t>
      </w:r>
      <w:hyperlink r:id="rId653" w:tooltip="Heavy Vehicle National Law and Other Legislation Amendment Act 2016" w:history="1">
        <w:hyperlink r:id="rId654"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547AB096" w14:textId="77777777" w:rsidR="00221645" w:rsidRDefault="00221645" w:rsidP="00221645">
      <w:pPr>
        <w:pStyle w:val="AmdtsEntryHd"/>
        <w:rPr>
          <w:rFonts w:ascii="Helvetica" w:hAnsi="Helvetica" w:cs="Helvetica"/>
          <w:iCs/>
        </w:rPr>
      </w:pPr>
      <w:r w:rsidRPr="007E1F9A">
        <w:t>Duty not to cause driver to drive if particular requirements not complied with</w:t>
      </w:r>
    </w:p>
    <w:p w14:paraId="01D53A98" w14:textId="27B66ACB" w:rsidR="00221645" w:rsidRDefault="00221645" w:rsidP="00221645">
      <w:pPr>
        <w:pStyle w:val="AmdtsEntries"/>
      </w:pPr>
      <w:r>
        <w:t>s 208</w:t>
      </w:r>
      <w:r>
        <w:tab/>
        <w:t xml:space="preserve">am </w:t>
      </w:r>
      <w:hyperlink r:id="rId655" w:tooltip="Heavy Vehicle National Law Amendment Act 2015" w:history="1">
        <w:r w:rsidR="00BA6441">
          <w:rPr>
            <w:rStyle w:val="charCitHyperlinkAbbrev"/>
          </w:rPr>
          <w:t>A2015-12</w:t>
        </w:r>
      </w:hyperlink>
      <w:r w:rsidR="00BA6441">
        <w:t xml:space="preserve"> (Qld)</w:t>
      </w:r>
      <w:r>
        <w:t xml:space="preserve"> s 67</w:t>
      </w:r>
    </w:p>
    <w:p w14:paraId="6C35935C" w14:textId="54D42B57" w:rsidR="00815248" w:rsidRDefault="00815248" w:rsidP="00221645">
      <w:pPr>
        <w:pStyle w:val="AmdtsEntries"/>
      </w:pPr>
      <w:r>
        <w:tab/>
        <w:t xml:space="preserve">om </w:t>
      </w:r>
      <w:hyperlink r:id="rId656" w:tooltip="Heavy Vehicle National Law and Other Legislation Amendment Act 2016" w:history="1">
        <w:hyperlink r:id="rId657"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5E632ED4" w14:textId="77777777" w:rsidR="00815248" w:rsidRPr="00304DB2" w:rsidRDefault="00A96DEF" w:rsidP="00815248">
      <w:pPr>
        <w:pStyle w:val="AmdtsEntryHd"/>
      </w:pPr>
      <w:r w:rsidRPr="00C203D9">
        <w:rPr>
          <w:rStyle w:val="CharDivText"/>
          <w:rFonts w:ascii="Helvetica" w:hAnsi="Helvetica" w:cs="Helvetica"/>
          <w:iCs/>
          <w:szCs w:val="28"/>
        </w:rPr>
        <w:t>Loading managers</w:t>
      </w:r>
    </w:p>
    <w:p w14:paraId="1E0855E8" w14:textId="1D1671E7" w:rsidR="00815248" w:rsidRPr="00304DB2" w:rsidRDefault="003621BE" w:rsidP="00815248">
      <w:pPr>
        <w:pStyle w:val="AmdtsEntries"/>
      </w:pPr>
      <w:r>
        <w:t xml:space="preserve">pt 5.2 </w:t>
      </w:r>
      <w:r w:rsidR="00A96DEF">
        <w:t>div 3</w:t>
      </w:r>
      <w:r w:rsidR="00815248">
        <w:t xml:space="preserve"> hdg</w:t>
      </w:r>
      <w:r w:rsidR="00815248">
        <w:tab/>
        <w:t xml:space="preserve">om </w:t>
      </w:r>
      <w:hyperlink r:id="rId658" w:tooltip="Heavy Vehicle National Law and Other Legislation Amendment Act 2016" w:history="1">
        <w:hyperlink r:id="rId659" w:tooltip="Heavy Vehicle National Law and Other Legislation Amendment Act 2016" w:history="1">
          <w:r w:rsidR="00CC0448">
            <w:rPr>
              <w:rStyle w:val="charCitHyperlinkAbbrev"/>
            </w:rPr>
            <w:t>A2016-65</w:t>
          </w:r>
        </w:hyperlink>
        <w:r w:rsidR="00CC0448">
          <w:t xml:space="preserve"> (Qld)</w:t>
        </w:r>
      </w:hyperlink>
      <w:r w:rsidR="00815248">
        <w:t xml:space="preserve"> s 35</w:t>
      </w:r>
    </w:p>
    <w:p w14:paraId="40D4656C" w14:textId="77777777" w:rsidR="00A96DEF" w:rsidRPr="00304DB2" w:rsidRDefault="00A96DEF" w:rsidP="00A96DEF">
      <w:pPr>
        <w:pStyle w:val="AmdtsEntryHd"/>
      </w:pPr>
      <w:r w:rsidRPr="007E1F9A">
        <w:t>Duty to ensure loading arrangements will not cause driver to exceed speed limit</w:t>
      </w:r>
    </w:p>
    <w:p w14:paraId="2F43A64B" w14:textId="38191D78" w:rsidR="00A96DEF" w:rsidRPr="00304DB2" w:rsidRDefault="00A96DEF" w:rsidP="00A96DEF">
      <w:pPr>
        <w:pStyle w:val="AmdtsEntries"/>
      </w:pPr>
      <w:r>
        <w:t>s 209</w:t>
      </w:r>
      <w:r>
        <w:tab/>
        <w:t xml:space="preserve">om </w:t>
      </w:r>
      <w:hyperlink r:id="rId660" w:tooltip="Heavy Vehicle National Law and Other Legislation Amendment Act 2016" w:history="1">
        <w:hyperlink r:id="rId661"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514F5EB7" w14:textId="77777777" w:rsidR="00A96DEF" w:rsidRPr="00304DB2" w:rsidRDefault="00A96DEF" w:rsidP="00A96DEF">
      <w:pPr>
        <w:pStyle w:val="AmdtsEntryHd"/>
      </w:pPr>
      <w:r w:rsidRPr="00C203D9">
        <w:rPr>
          <w:rStyle w:val="CharDivText"/>
          <w:rFonts w:ascii="Helvetica" w:hAnsi="Helvetica" w:cs="Helvetica"/>
          <w:iCs/>
          <w:szCs w:val="28"/>
        </w:rPr>
        <w:t>Particular consignors and consignees</w:t>
      </w:r>
    </w:p>
    <w:p w14:paraId="6CF179A8" w14:textId="3F91822C" w:rsidR="00A96DEF" w:rsidRPr="00304DB2" w:rsidRDefault="003621BE" w:rsidP="00A96DEF">
      <w:pPr>
        <w:pStyle w:val="AmdtsEntries"/>
      </w:pPr>
      <w:r>
        <w:t xml:space="preserve">pt 5.2 </w:t>
      </w:r>
      <w:r w:rsidR="00A96DEF">
        <w:t>div 4 hdg</w:t>
      </w:r>
      <w:r w:rsidR="00A96DEF">
        <w:tab/>
        <w:t xml:space="preserve">om </w:t>
      </w:r>
      <w:hyperlink r:id="rId662" w:tooltip="Heavy Vehicle National Law and Other Legislation Amendment Act 2016" w:history="1">
        <w:hyperlink r:id="rId663" w:tooltip="Heavy Vehicle National Law and Other Legislation Amendment Act 2016" w:history="1">
          <w:r w:rsidR="00CC0448">
            <w:rPr>
              <w:rStyle w:val="charCitHyperlinkAbbrev"/>
            </w:rPr>
            <w:t>A2016-65</w:t>
          </w:r>
        </w:hyperlink>
        <w:r w:rsidR="00CC0448">
          <w:t xml:space="preserve"> (Qld)</w:t>
        </w:r>
      </w:hyperlink>
      <w:r w:rsidR="00A96DEF">
        <w:t xml:space="preserve"> s 35</w:t>
      </w:r>
    </w:p>
    <w:p w14:paraId="06D50072" w14:textId="77777777" w:rsidR="00A96DEF" w:rsidRPr="00304DB2" w:rsidRDefault="00A96DEF" w:rsidP="00A96DEF">
      <w:pPr>
        <w:pStyle w:val="AmdtsEntryHd"/>
      </w:pPr>
      <w:r w:rsidRPr="007E1F9A">
        <w:t>Consignors to whom Div 4 applies</w:t>
      </w:r>
    </w:p>
    <w:p w14:paraId="347EC3CC" w14:textId="26168807" w:rsidR="00A96DEF" w:rsidRPr="00304DB2" w:rsidRDefault="00A96DEF" w:rsidP="00A96DEF">
      <w:pPr>
        <w:pStyle w:val="AmdtsEntries"/>
      </w:pPr>
      <w:r>
        <w:t>s 210</w:t>
      </w:r>
      <w:r>
        <w:tab/>
        <w:t xml:space="preserve">om </w:t>
      </w:r>
      <w:hyperlink r:id="rId664" w:tooltip="Heavy Vehicle National Law and Other Legislation Amendment Act 2016" w:history="1">
        <w:hyperlink r:id="rId665"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7E2A2D4A" w14:textId="77777777" w:rsidR="00A96DEF" w:rsidRPr="00304DB2" w:rsidRDefault="00A96DEF" w:rsidP="00A96DEF">
      <w:pPr>
        <w:pStyle w:val="AmdtsEntryHd"/>
      </w:pPr>
      <w:r w:rsidRPr="007E1F9A">
        <w:t>Consignees to whom Div 4 applies</w:t>
      </w:r>
    </w:p>
    <w:p w14:paraId="33187B53" w14:textId="7E8D97FD" w:rsidR="00A96DEF" w:rsidRPr="00304DB2" w:rsidRDefault="00A96DEF" w:rsidP="00A96DEF">
      <w:pPr>
        <w:pStyle w:val="AmdtsEntries"/>
      </w:pPr>
      <w:r>
        <w:t>s 211</w:t>
      </w:r>
      <w:r>
        <w:tab/>
        <w:t xml:space="preserve">om </w:t>
      </w:r>
      <w:hyperlink r:id="rId666" w:tooltip="Heavy Vehicle National Law and Other Legislation Amendment Act 2016" w:history="1">
        <w:hyperlink r:id="rId667"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4D3FFA57" w14:textId="77777777" w:rsidR="00A96DEF" w:rsidRPr="00304DB2" w:rsidRDefault="00A96DEF" w:rsidP="00A96DEF">
      <w:pPr>
        <w:pStyle w:val="AmdtsEntryHd"/>
      </w:pPr>
      <w:r w:rsidRPr="007E1F9A">
        <w:t>Duty to ensure terms of consignment will not cause driver to exceed speed limit etc.</w:t>
      </w:r>
    </w:p>
    <w:p w14:paraId="2A73B79E" w14:textId="1AE71038" w:rsidR="00A96DEF" w:rsidRPr="00304DB2" w:rsidRDefault="00A96DEF" w:rsidP="00A96DEF">
      <w:pPr>
        <w:pStyle w:val="AmdtsEntries"/>
      </w:pPr>
      <w:r>
        <w:t>s 212</w:t>
      </w:r>
      <w:r>
        <w:tab/>
        <w:t xml:space="preserve">om </w:t>
      </w:r>
      <w:hyperlink r:id="rId668" w:tooltip="Heavy Vehicle National Law and Other Legislation Amendment Act 2016" w:history="1">
        <w:hyperlink r:id="rId669"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34580456" w14:textId="77777777" w:rsidR="00221645" w:rsidRDefault="00221645" w:rsidP="00221645">
      <w:pPr>
        <w:pStyle w:val="AmdtsEntryHd"/>
        <w:rPr>
          <w:rFonts w:ascii="Helvetica" w:hAnsi="Helvetica" w:cs="Helvetica"/>
          <w:iCs/>
        </w:rPr>
      </w:pPr>
      <w:r w:rsidRPr="007E1F9A">
        <w:t>Duty not to make a demand that may result in driver exceeding the speed limit</w:t>
      </w:r>
    </w:p>
    <w:p w14:paraId="2FAB2C36" w14:textId="2D65E25A" w:rsidR="00221645" w:rsidRDefault="00221645" w:rsidP="00221645">
      <w:pPr>
        <w:pStyle w:val="AmdtsEntries"/>
      </w:pPr>
      <w:r>
        <w:t>s 213</w:t>
      </w:r>
      <w:r>
        <w:tab/>
        <w:t xml:space="preserve">am </w:t>
      </w:r>
      <w:hyperlink r:id="rId670" w:tooltip="Heavy Vehicle National Law Amendment Act 2015" w:history="1">
        <w:r w:rsidR="00BA6441">
          <w:rPr>
            <w:rStyle w:val="charCitHyperlinkAbbrev"/>
          </w:rPr>
          <w:t>A2015-12</w:t>
        </w:r>
      </w:hyperlink>
      <w:r w:rsidR="00BA6441">
        <w:t xml:space="preserve"> (Qld)</w:t>
      </w:r>
      <w:r>
        <w:t xml:space="preserve"> s 67</w:t>
      </w:r>
    </w:p>
    <w:p w14:paraId="54CBECB5" w14:textId="549768BD" w:rsidR="00A96DEF" w:rsidRDefault="00A96DEF" w:rsidP="00221645">
      <w:pPr>
        <w:pStyle w:val="AmdtsEntries"/>
      </w:pPr>
      <w:r>
        <w:tab/>
        <w:t xml:space="preserve">om </w:t>
      </w:r>
      <w:hyperlink r:id="rId671" w:tooltip="Heavy Vehicle National Law and Other Legislation Amendment Act 2016" w:history="1">
        <w:hyperlink r:id="rId672"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2E44B478" w14:textId="77777777" w:rsidR="00A96DEF" w:rsidRPr="00304DB2" w:rsidRDefault="00A96DEF" w:rsidP="00A96DEF">
      <w:pPr>
        <w:pStyle w:val="AmdtsEntryHd"/>
      </w:pPr>
      <w:r w:rsidRPr="00C203D9">
        <w:rPr>
          <w:rStyle w:val="CharDivText"/>
          <w:rFonts w:ascii="Helvetica" w:hAnsi="Helvetica" w:cs="Helvetica"/>
          <w:iCs/>
          <w:szCs w:val="28"/>
        </w:rPr>
        <w:t>Particular requests etc. and contracts etc. prohibited</w:t>
      </w:r>
    </w:p>
    <w:p w14:paraId="1CCC3BD5" w14:textId="602EA534" w:rsidR="00A96DEF" w:rsidRPr="00304DB2" w:rsidRDefault="003621BE" w:rsidP="00A96DEF">
      <w:pPr>
        <w:pStyle w:val="AmdtsEntries"/>
      </w:pPr>
      <w:r>
        <w:t xml:space="preserve">pt 5.2 </w:t>
      </w:r>
      <w:r w:rsidR="00A96DEF">
        <w:t>div 5 hdg</w:t>
      </w:r>
      <w:r w:rsidR="00A96DEF">
        <w:tab/>
        <w:t xml:space="preserve">om </w:t>
      </w:r>
      <w:hyperlink r:id="rId673" w:tooltip="Heavy Vehicle National Law and Other Legislation Amendment Act 2016" w:history="1">
        <w:hyperlink r:id="rId674" w:tooltip="Heavy Vehicle National Law and Other Legislation Amendment Act 2016" w:history="1">
          <w:r w:rsidR="00CC0448">
            <w:rPr>
              <w:rStyle w:val="charCitHyperlinkAbbrev"/>
            </w:rPr>
            <w:t>A2016-65</w:t>
          </w:r>
        </w:hyperlink>
        <w:r w:rsidR="00CC0448">
          <w:t xml:space="preserve"> (Qld)</w:t>
        </w:r>
      </w:hyperlink>
      <w:r w:rsidR="00A96DEF">
        <w:t xml:space="preserve"> s 35</w:t>
      </w:r>
    </w:p>
    <w:p w14:paraId="622024DB" w14:textId="77777777" w:rsidR="00A96DEF" w:rsidRPr="00304DB2" w:rsidRDefault="00A96DEF" w:rsidP="00A96DEF">
      <w:pPr>
        <w:pStyle w:val="AmdtsEntryHd"/>
      </w:pPr>
      <w:r w:rsidRPr="007E1F9A">
        <w:t>Who is a party in the chain of responsibility</w:t>
      </w:r>
    </w:p>
    <w:p w14:paraId="0632D488" w14:textId="1650807B" w:rsidR="00A96DEF" w:rsidRPr="00304DB2" w:rsidRDefault="00A96DEF" w:rsidP="00A96DEF">
      <w:pPr>
        <w:pStyle w:val="AmdtsEntries"/>
      </w:pPr>
      <w:r>
        <w:t>s 214</w:t>
      </w:r>
      <w:r>
        <w:tab/>
        <w:t xml:space="preserve">om </w:t>
      </w:r>
      <w:hyperlink r:id="rId675" w:tooltip="Heavy Vehicle National Law and Other Legislation Amendment Act 2016" w:history="1">
        <w:hyperlink r:id="rId676"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67101941" w14:textId="77777777" w:rsidR="00107B51" w:rsidRPr="00304DB2" w:rsidRDefault="00107B51" w:rsidP="00107B51">
      <w:pPr>
        <w:pStyle w:val="AmdtsEntryHd"/>
      </w:pPr>
      <w:r w:rsidRPr="007E1F9A">
        <w:t>Particular requests etc. prohibited</w:t>
      </w:r>
    </w:p>
    <w:p w14:paraId="6FA5C720" w14:textId="0A3F3842" w:rsidR="00107B51" w:rsidRPr="00304DB2" w:rsidRDefault="00107B51" w:rsidP="00107B51">
      <w:pPr>
        <w:pStyle w:val="AmdtsEntries"/>
      </w:pPr>
      <w:r>
        <w:t>s 215</w:t>
      </w:r>
      <w:r>
        <w:tab/>
        <w:t xml:space="preserve">om </w:t>
      </w:r>
      <w:hyperlink r:id="rId677" w:tooltip="Heavy Vehicle National Law and Other Legislation Amendment Act 2016" w:history="1">
        <w:hyperlink r:id="rId678"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45D501C6" w14:textId="77777777" w:rsidR="00107B51" w:rsidRPr="00304DB2" w:rsidRDefault="00107B51" w:rsidP="00107B51">
      <w:pPr>
        <w:pStyle w:val="AmdtsEntryHd"/>
      </w:pPr>
      <w:r w:rsidRPr="007E1F9A">
        <w:t>Particular contracts etc. prohibited</w:t>
      </w:r>
    </w:p>
    <w:p w14:paraId="17B1D92E" w14:textId="4B875485" w:rsidR="00107B51" w:rsidRPr="00304DB2" w:rsidRDefault="00107B51" w:rsidP="00107B51">
      <w:pPr>
        <w:pStyle w:val="AmdtsEntries"/>
      </w:pPr>
      <w:r>
        <w:t>s 216</w:t>
      </w:r>
      <w:r>
        <w:tab/>
        <w:t xml:space="preserve">om </w:t>
      </w:r>
      <w:hyperlink r:id="rId679" w:tooltip="Heavy Vehicle National Law and Other Legislation Amendment Act 2016" w:history="1">
        <w:hyperlink r:id="rId680"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1CE581CB" w14:textId="77777777" w:rsidR="008579DA" w:rsidRPr="00304DB2" w:rsidRDefault="008579DA" w:rsidP="008579DA">
      <w:pPr>
        <w:pStyle w:val="AmdtsEntryHd"/>
      </w:pPr>
      <w:r w:rsidRPr="00C203D9">
        <w:rPr>
          <w:rStyle w:val="CharDivText"/>
          <w:rFonts w:ascii="Helvetica" w:hAnsi="Helvetica" w:cs="Helvetica"/>
          <w:iCs/>
          <w:szCs w:val="28"/>
        </w:rPr>
        <w:t>Provisions about offences against this Part</w:t>
      </w:r>
    </w:p>
    <w:p w14:paraId="2BB1188C" w14:textId="38185360" w:rsidR="008579DA" w:rsidRPr="00304DB2" w:rsidRDefault="003621BE" w:rsidP="008579DA">
      <w:pPr>
        <w:pStyle w:val="AmdtsEntries"/>
      </w:pPr>
      <w:r>
        <w:t xml:space="preserve">pt 5.2 </w:t>
      </w:r>
      <w:r w:rsidR="008579DA">
        <w:t>div 6 hdg</w:t>
      </w:r>
      <w:r w:rsidR="008579DA">
        <w:tab/>
        <w:t xml:space="preserve">om </w:t>
      </w:r>
      <w:hyperlink r:id="rId681" w:tooltip="Heavy Vehicle National Law and Other Legislation Amendment Act 2016" w:history="1">
        <w:hyperlink r:id="rId682" w:tooltip="Heavy Vehicle National Law and Other Legislation Amendment Act 2016" w:history="1">
          <w:r w:rsidR="00CC0448">
            <w:rPr>
              <w:rStyle w:val="charCitHyperlinkAbbrev"/>
            </w:rPr>
            <w:t>A2016-65</w:t>
          </w:r>
        </w:hyperlink>
        <w:r w:rsidR="00CC0448">
          <w:t xml:space="preserve"> (Qld)</w:t>
        </w:r>
      </w:hyperlink>
      <w:r w:rsidR="008579DA">
        <w:t xml:space="preserve"> s 35</w:t>
      </w:r>
    </w:p>
    <w:p w14:paraId="4407777E" w14:textId="77777777" w:rsidR="008579DA" w:rsidRPr="00304DB2" w:rsidRDefault="008579DA" w:rsidP="008579DA">
      <w:pPr>
        <w:pStyle w:val="AmdtsEntryHd"/>
      </w:pPr>
      <w:r w:rsidRPr="007E1F9A">
        <w:t>Objective reasonableness test to be used in deciding causation</w:t>
      </w:r>
    </w:p>
    <w:p w14:paraId="6D80054C" w14:textId="68AC1F4F" w:rsidR="008579DA" w:rsidRPr="00304DB2" w:rsidRDefault="008579DA" w:rsidP="008579DA">
      <w:pPr>
        <w:pStyle w:val="AmdtsEntries"/>
      </w:pPr>
      <w:r>
        <w:t>s 217</w:t>
      </w:r>
      <w:r>
        <w:tab/>
        <w:t xml:space="preserve">om </w:t>
      </w:r>
      <w:hyperlink r:id="rId683" w:tooltip="Heavy Vehicle National Law and Other Legislation Amendment Act 2016" w:history="1">
        <w:hyperlink r:id="rId684"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63581D5B" w14:textId="77777777" w:rsidR="008579DA" w:rsidRPr="00304DB2" w:rsidRDefault="008579DA" w:rsidP="008579DA">
      <w:pPr>
        <w:pStyle w:val="AmdtsEntryHd"/>
      </w:pPr>
      <w:r w:rsidRPr="007E1F9A">
        <w:t>Commission of speeding offence is irrelevant to Pt 5.2 prosecution</w:t>
      </w:r>
    </w:p>
    <w:p w14:paraId="466B29DD" w14:textId="060C0414" w:rsidR="008579DA" w:rsidRPr="00304DB2" w:rsidRDefault="008579DA" w:rsidP="008579DA">
      <w:pPr>
        <w:pStyle w:val="AmdtsEntries"/>
      </w:pPr>
      <w:r>
        <w:t>s 218</w:t>
      </w:r>
      <w:r>
        <w:tab/>
        <w:t xml:space="preserve">om </w:t>
      </w:r>
      <w:hyperlink r:id="rId685" w:tooltip="Heavy Vehicle National Law and Other Legislation Amendment Act 2016" w:history="1">
        <w:hyperlink r:id="rId686"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1831DC27" w14:textId="77777777" w:rsidR="008579DA" w:rsidRPr="00304DB2" w:rsidRDefault="008579DA" w:rsidP="008579DA">
      <w:pPr>
        <w:pStyle w:val="AmdtsEntryHd"/>
      </w:pPr>
      <w:r w:rsidRPr="00C203D9">
        <w:rPr>
          <w:rStyle w:val="CharPartText"/>
          <w:rFonts w:ascii="Helvetica" w:hAnsi="Helvetica" w:cs="Helvetica"/>
          <w:iCs/>
          <w:szCs w:val="32"/>
        </w:rPr>
        <w:lastRenderedPageBreak/>
        <w:t>Extended liability</w:t>
      </w:r>
    </w:p>
    <w:p w14:paraId="4BD787FA" w14:textId="5C2275EC" w:rsidR="008579DA" w:rsidRPr="00304DB2" w:rsidRDefault="008579DA" w:rsidP="008579DA">
      <w:pPr>
        <w:pStyle w:val="AmdtsEntries"/>
      </w:pPr>
      <w:r>
        <w:t>pt 5.3 hdg</w:t>
      </w:r>
      <w:r>
        <w:tab/>
        <w:t xml:space="preserve">om </w:t>
      </w:r>
      <w:hyperlink r:id="rId687" w:tooltip="Heavy Vehicle National Law and Other Legislation Amendment Act 2016" w:history="1">
        <w:hyperlink r:id="rId688"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26886A6C" w14:textId="77777777" w:rsidR="008579DA" w:rsidRPr="00304DB2" w:rsidRDefault="008579DA" w:rsidP="008579DA">
      <w:pPr>
        <w:pStyle w:val="AmdtsEntryHd"/>
      </w:pPr>
      <w:r w:rsidRPr="007E1F9A">
        <w:t>Liability of employer etc. for speeding offence</w:t>
      </w:r>
    </w:p>
    <w:p w14:paraId="5A677A96" w14:textId="37C69F7D" w:rsidR="008579DA" w:rsidRPr="00304DB2" w:rsidRDefault="008579DA" w:rsidP="008579DA">
      <w:pPr>
        <w:pStyle w:val="AmdtsEntries"/>
      </w:pPr>
      <w:r>
        <w:t>s 219</w:t>
      </w:r>
      <w:r>
        <w:tab/>
        <w:t xml:space="preserve">om </w:t>
      </w:r>
      <w:hyperlink r:id="rId689" w:tooltip="Heavy Vehicle National Law and Other Legislation Amendment Act 2016" w:history="1">
        <w:hyperlink r:id="rId690"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4ED6C606" w14:textId="77777777" w:rsidR="00121CED" w:rsidRDefault="00C24965" w:rsidP="00816477">
      <w:pPr>
        <w:pStyle w:val="AmdtsEntryHd"/>
        <w:rPr>
          <w:rFonts w:ascii="Helvetica" w:hAnsi="Helvetica" w:cs="Helvetica"/>
          <w:iCs/>
        </w:rPr>
      </w:pPr>
      <w:r>
        <w:rPr>
          <w:rFonts w:ascii="Helvetica" w:hAnsi="Helvetica" w:cs="Helvetica"/>
          <w:iCs/>
        </w:rPr>
        <w:t>Definitions for Ch 6</w:t>
      </w:r>
    </w:p>
    <w:p w14:paraId="2077C5D9" w14:textId="59E1406C" w:rsidR="00C24965" w:rsidRDefault="00C24965" w:rsidP="00C24965">
      <w:pPr>
        <w:pStyle w:val="AmdtsEntries"/>
      </w:pPr>
      <w:r>
        <w:t>s 221</w:t>
      </w:r>
      <w:r>
        <w:tab/>
        <w:t xml:space="preserve">def </w:t>
      </w:r>
      <w:r>
        <w:rPr>
          <w:rStyle w:val="charBoldItals"/>
        </w:rPr>
        <w:t xml:space="preserve">electronic work diary </w:t>
      </w:r>
      <w:r w:rsidR="00D44B3C">
        <w:t>sub</w:t>
      </w:r>
      <w:r>
        <w:t xml:space="preserve"> </w:t>
      </w:r>
      <w:hyperlink r:id="rId691" w:tooltip="Heavy Vehicle National Law Amendment Act 2015" w:history="1">
        <w:r w:rsidR="00BA6441">
          <w:rPr>
            <w:rStyle w:val="charCitHyperlinkAbbrev"/>
          </w:rPr>
          <w:t>A2015-12</w:t>
        </w:r>
      </w:hyperlink>
      <w:r w:rsidR="00BA6441">
        <w:t xml:space="preserve"> (Qld)</w:t>
      </w:r>
      <w:r>
        <w:t xml:space="preserve"> s 20</w:t>
      </w:r>
    </w:p>
    <w:p w14:paraId="2DEDDE5D" w14:textId="31714A0C" w:rsidR="00C24965" w:rsidRDefault="00C24965" w:rsidP="00C24965">
      <w:pPr>
        <w:pStyle w:val="AmdtsEntries"/>
      </w:pPr>
      <w:r>
        <w:tab/>
        <w:t xml:space="preserve">def </w:t>
      </w:r>
      <w:r>
        <w:rPr>
          <w:rStyle w:val="charBoldItals"/>
        </w:rPr>
        <w:t xml:space="preserve">electronic work diary label </w:t>
      </w:r>
      <w:r>
        <w:t xml:space="preserve">om </w:t>
      </w:r>
      <w:hyperlink r:id="rId692" w:tooltip="Heavy Vehicle National Law Amendment Act 2015" w:history="1">
        <w:r w:rsidR="00BA6441">
          <w:rPr>
            <w:rStyle w:val="charCitHyperlinkAbbrev"/>
          </w:rPr>
          <w:t>A2015-12</w:t>
        </w:r>
      </w:hyperlink>
      <w:r w:rsidR="00BA6441">
        <w:t xml:space="preserve"> (Qld)</w:t>
      </w:r>
      <w:r w:rsidR="009C6B2D">
        <w:t xml:space="preserve"> </w:t>
      </w:r>
      <w:r>
        <w:t>s 20</w:t>
      </w:r>
    </w:p>
    <w:p w14:paraId="19786908" w14:textId="62328DE4" w:rsidR="00D44B3C" w:rsidRDefault="00D44B3C" w:rsidP="00D44B3C">
      <w:pPr>
        <w:pStyle w:val="AmdtsEntries"/>
      </w:pPr>
      <w:r>
        <w:tab/>
        <w:t xml:space="preserve">def </w:t>
      </w:r>
      <w:r>
        <w:rPr>
          <w:rStyle w:val="charBoldItals"/>
        </w:rPr>
        <w:t xml:space="preserve">entry </w:t>
      </w:r>
      <w:r>
        <w:t xml:space="preserve">am </w:t>
      </w:r>
      <w:hyperlink r:id="rId693" w:tooltip="Heavy Vehicle National Law Amendment Act 2015" w:history="1">
        <w:r w:rsidR="00BA6441">
          <w:rPr>
            <w:rStyle w:val="charCitHyperlinkAbbrev"/>
          </w:rPr>
          <w:t>A2015-12</w:t>
        </w:r>
      </w:hyperlink>
      <w:r w:rsidR="00BA6441">
        <w:t xml:space="preserve"> (Qld)</w:t>
      </w:r>
      <w:r>
        <w:t xml:space="preserve"> s 20</w:t>
      </w:r>
    </w:p>
    <w:p w14:paraId="3B622A2E" w14:textId="1803939C" w:rsidR="004957FF" w:rsidRPr="004E3500" w:rsidRDefault="004957FF" w:rsidP="004957FF">
      <w:pPr>
        <w:pStyle w:val="AmdtsEntries"/>
      </w:pPr>
      <w:r>
        <w:tab/>
        <w:t>def</w:t>
      </w:r>
      <w:r w:rsidRPr="004E3500">
        <w:rPr>
          <w:rStyle w:val="charBoldItals"/>
        </w:rPr>
        <w:t xml:space="preserve"> intelligent access </w:t>
      </w:r>
      <w:r>
        <w:rPr>
          <w:rStyle w:val="charBoldItals"/>
        </w:rPr>
        <w:t>program reporting entity</w:t>
      </w:r>
      <w:r>
        <w:t xml:space="preserve"> ins</w:t>
      </w:r>
      <w:r w:rsidR="002427CE">
        <w:br/>
      </w:r>
      <w:hyperlink r:id="rId694" w:tooltip="Heavy Vehicle National Law and Other Legislation Amendment Act 2016" w:history="1">
        <w:hyperlink r:id="rId695" w:tooltip="Heavy Vehicle National Law and Other Legislation Amendment Act 2016" w:history="1">
          <w:r w:rsidR="00CC0448">
            <w:rPr>
              <w:rStyle w:val="charCitHyperlinkAbbrev"/>
            </w:rPr>
            <w:t>A2016-65</w:t>
          </w:r>
        </w:hyperlink>
        <w:r w:rsidR="00CC0448">
          <w:t xml:space="preserve"> (Qld)</w:t>
        </w:r>
      </w:hyperlink>
      <w:r>
        <w:rPr>
          <w:rStyle w:val="charCitHyperlinkAbbrev"/>
        </w:rPr>
        <w:t xml:space="preserve"> </w:t>
      </w:r>
      <w:r>
        <w:t>s 139</w:t>
      </w:r>
    </w:p>
    <w:p w14:paraId="3FF8EB1F" w14:textId="0001F562" w:rsidR="00AD3709" w:rsidRDefault="00AD3709" w:rsidP="00AD3709">
      <w:pPr>
        <w:pStyle w:val="AmdtsEntries"/>
      </w:pPr>
      <w:r>
        <w:tab/>
        <w:t>def</w:t>
      </w:r>
      <w:r w:rsidRPr="004E3500">
        <w:rPr>
          <w:rStyle w:val="charBoldItals"/>
        </w:rPr>
        <w:t xml:space="preserve"> intelligent access </w:t>
      </w:r>
      <w:r>
        <w:rPr>
          <w:rStyle w:val="charBoldItals"/>
        </w:rPr>
        <w:t>reporting entity</w:t>
      </w:r>
      <w:r>
        <w:t xml:space="preserve"> om </w:t>
      </w:r>
      <w:hyperlink r:id="rId696" w:tooltip="Heavy Vehicle National Law and Other Legislation Amendment Act 2016" w:history="1">
        <w:hyperlink r:id="rId697" w:tooltip="Heavy Vehicle National Law and Other Legislation Amendment Act 2016" w:history="1">
          <w:r w:rsidR="00CC0448">
            <w:rPr>
              <w:rStyle w:val="charCitHyperlinkAbbrev"/>
            </w:rPr>
            <w:t>A2016-65</w:t>
          </w:r>
        </w:hyperlink>
        <w:r w:rsidR="00CC0448">
          <w:t xml:space="preserve"> (Qld)</w:t>
        </w:r>
      </w:hyperlink>
      <w:r>
        <w:rPr>
          <w:rStyle w:val="charCitHyperlinkAbbrev"/>
        </w:rPr>
        <w:t xml:space="preserve"> </w:t>
      </w:r>
      <w:r>
        <w:t>s 139</w:t>
      </w:r>
    </w:p>
    <w:p w14:paraId="4B60D7E2" w14:textId="4213D0F7" w:rsidR="00B87401" w:rsidRPr="004E3500" w:rsidRDefault="00B87401" w:rsidP="00AD3709">
      <w:pPr>
        <w:pStyle w:val="AmdtsEntries"/>
      </w:pPr>
      <w:r>
        <w:tab/>
        <w:t xml:space="preserve">def </w:t>
      </w:r>
      <w:r w:rsidRPr="00B87401">
        <w:rPr>
          <w:rStyle w:val="charBoldItals"/>
        </w:rPr>
        <w:t>loading manager</w:t>
      </w:r>
      <w:r>
        <w:t xml:space="preserve"> am </w:t>
      </w:r>
      <w:hyperlink r:id="rId698" w:tooltip="Heavy Vehicle National Law and Other Legislation Amendment Act 2016" w:history="1">
        <w:hyperlink r:id="rId699" w:tooltip="Heavy Vehicle National Law and Other Legislation Amendment Act 2016" w:history="1">
          <w:r w:rsidR="00CC0448">
            <w:rPr>
              <w:rStyle w:val="charCitHyperlinkAbbrev"/>
            </w:rPr>
            <w:t>A2016-65</w:t>
          </w:r>
        </w:hyperlink>
        <w:r w:rsidR="00CC0448">
          <w:t xml:space="preserve"> (Qld)</w:t>
        </w:r>
      </w:hyperlink>
      <w:r>
        <w:t xml:space="preserve"> s 36</w:t>
      </w:r>
    </w:p>
    <w:p w14:paraId="5D46C7DA" w14:textId="17207536" w:rsidR="00B87401" w:rsidRPr="004E3500" w:rsidRDefault="00B87401" w:rsidP="00B87401">
      <w:pPr>
        <w:pStyle w:val="AmdtsEntries"/>
      </w:pPr>
      <w:r>
        <w:tab/>
        <w:t xml:space="preserve">def </w:t>
      </w:r>
      <w:r>
        <w:rPr>
          <w:rStyle w:val="charBoldItals"/>
        </w:rPr>
        <w:t>party in the chain of responsibility</w:t>
      </w:r>
      <w:r>
        <w:t xml:space="preserve"> om </w:t>
      </w:r>
      <w:hyperlink r:id="rId700" w:tooltip="Heavy Vehicle National Law and Other Legislation Amendment Act 2016" w:history="1">
        <w:hyperlink r:id="rId701" w:tooltip="Heavy Vehicle National Law and Other Legislation Amendment Act 2016" w:history="1">
          <w:r w:rsidR="00CC0448">
            <w:rPr>
              <w:rStyle w:val="charCitHyperlinkAbbrev"/>
            </w:rPr>
            <w:t>A2016-65</w:t>
          </w:r>
        </w:hyperlink>
        <w:r w:rsidR="00CC0448">
          <w:t xml:space="preserve"> (Qld)</w:t>
        </w:r>
      </w:hyperlink>
      <w:r>
        <w:t xml:space="preserve"> s 36</w:t>
      </w:r>
    </w:p>
    <w:p w14:paraId="7F6DCC5C" w14:textId="77777777" w:rsidR="00B87401" w:rsidRPr="00304DB2" w:rsidRDefault="00B87401" w:rsidP="00B87401">
      <w:pPr>
        <w:pStyle w:val="AmdtsEntryHd"/>
      </w:pPr>
      <w:r w:rsidRPr="007E1F9A">
        <w:t>Who is a party in the chain of responsibility</w:t>
      </w:r>
    </w:p>
    <w:p w14:paraId="3245E148" w14:textId="7351F2BB" w:rsidR="00B87401" w:rsidRPr="00304DB2" w:rsidRDefault="00B87401" w:rsidP="00B87401">
      <w:pPr>
        <w:pStyle w:val="AmdtsEntries"/>
      </w:pPr>
      <w:r>
        <w:t>s 227</w:t>
      </w:r>
      <w:r>
        <w:tab/>
        <w:t xml:space="preserve">om </w:t>
      </w:r>
      <w:hyperlink r:id="rId702" w:tooltip="Heavy Vehicle National Law and Other Legislation Amendment Act 2016" w:history="1">
        <w:hyperlink r:id="rId703" w:tooltip="Heavy Vehicle National Law and Other Legislation Amendment Act 2016" w:history="1">
          <w:r w:rsidR="00CC0448">
            <w:rPr>
              <w:rStyle w:val="charCitHyperlinkAbbrev"/>
            </w:rPr>
            <w:t>A2016-65</w:t>
          </w:r>
        </w:hyperlink>
        <w:r w:rsidR="00CC0448">
          <w:t xml:space="preserve"> (Qld)</w:t>
        </w:r>
      </w:hyperlink>
      <w:r>
        <w:t xml:space="preserve"> s 37</w:t>
      </w:r>
    </w:p>
    <w:p w14:paraId="3DE04460" w14:textId="77777777" w:rsidR="00B87401" w:rsidRDefault="004331CA" w:rsidP="003043A3">
      <w:pPr>
        <w:pStyle w:val="AmdtsEntryHd"/>
      </w:pPr>
      <w:r>
        <w:t>Duty to avoid fatigue</w:t>
      </w:r>
    </w:p>
    <w:p w14:paraId="5FABD9B6" w14:textId="26EA16F7" w:rsidR="004331CA" w:rsidRPr="004331CA" w:rsidRDefault="004331CA" w:rsidP="004331CA">
      <w:pPr>
        <w:pStyle w:val="AmdtsEntries"/>
      </w:pPr>
      <w:r>
        <w:t>pt 6.2 div 2 hdg</w:t>
      </w:r>
      <w:r>
        <w:tab/>
        <w:t xml:space="preserve">am </w:t>
      </w:r>
      <w:hyperlink r:id="rId704" w:tooltip="Heavy Vehicle National Law and Other Legislation Amendment Act 2016" w:history="1">
        <w:hyperlink r:id="rId705" w:tooltip="Heavy Vehicle National Law and Other Legislation Amendment Act 2016" w:history="1">
          <w:r w:rsidR="00CC0448">
            <w:rPr>
              <w:rStyle w:val="charCitHyperlinkAbbrev"/>
            </w:rPr>
            <w:t>A2016-65</w:t>
          </w:r>
        </w:hyperlink>
        <w:r w:rsidR="00CC0448">
          <w:t xml:space="preserve"> (Qld)</w:t>
        </w:r>
      </w:hyperlink>
      <w:r>
        <w:t xml:space="preserve"> s 38</w:t>
      </w:r>
    </w:p>
    <w:p w14:paraId="5ECBF5DB" w14:textId="77777777" w:rsidR="004331CA" w:rsidRPr="00304DB2" w:rsidRDefault="004331CA" w:rsidP="004331CA">
      <w:pPr>
        <w:pStyle w:val="AmdtsEntryHd"/>
      </w:pPr>
      <w:r w:rsidRPr="007E1F9A">
        <w:t>Duty of party in the chain of responsibility to prevent driver driving while fatigued</w:t>
      </w:r>
    </w:p>
    <w:p w14:paraId="51A3AB20" w14:textId="2C4B2AE5" w:rsidR="004331CA" w:rsidRPr="00304DB2" w:rsidRDefault="004331CA" w:rsidP="004331CA">
      <w:pPr>
        <w:pStyle w:val="AmdtsEntries"/>
      </w:pPr>
      <w:r>
        <w:t>s 229</w:t>
      </w:r>
      <w:r>
        <w:tab/>
        <w:t xml:space="preserve">om </w:t>
      </w:r>
      <w:hyperlink r:id="rId706" w:tooltip="Heavy Vehicle National Law and Other Legislation Amendment Act 2016" w:history="1">
        <w:hyperlink r:id="rId707" w:tooltip="Heavy Vehicle National Law and Other Legislation Amendment Act 2016" w:history="1">
          <w:r w:rsidR="00CC0448">
            <w:rPr>
              <w:rStyle w:val="charCitHyperlinkAbbrev"/>
            </w:rPr>
            <w:t>A2016-65</w:t>
          </w:r>
        </w:hyperlink>
        <w:r w:rsidR="00CC0448">
          <w:t xml:space="preserve"> (Qld)</w:t>
        </w:r>
      </w:hyperlink>
      <w:r>
        <w:t xml:space="preserve"> s 39</w:t>
      </w:r>
    </w:p>
    <w:p w14:paraId="0EE8B8EE" w14:textId="77777777" w:rsidR="00EB1E51" w:rsidRDefault="00EB1E51" w:rsidP="00EB1E51">
      <w:pPr>
        <w:pStyle w:val="AmdtsEntryHd"/>
      </w:pPr>
      <w:r w:rsidRPr="00C203D9">
        <w:rPr>
          <w:rStyle w:val="CharDivText"/>
          <w:rFonts w:ascii="Helvetica" w:hAnsi="Helvetica" w:cs="Helvetica"/>
          <w:iCs/>
          <w:szCs w:val="28"/>
        </w:rPr>
        <w:t>Additional duties of employers, prime contractors and operators</w:t>
      </w:r>
    </w:p>
    <w:p w14:paraId="110B2ED2" w14:textId="146536EE" w:rsidR="00EB1E51" w:rsidRPr="004331CA" w:rsidRDefault="00EB1E51" w:rsidP="00EB1E51">
      <w:pPr>
        <w:pStyle w:val="AmdtsEntries"/>
      </w:pPr>
      <w:r>
        <w:t>pt 6.2 div 3 hdg</w:t>
      </w:r>
      <w:r>
        <w:tab/>
        <w:t xml:space="preserve">om </w:t>
      </w:r>
      <w:hyperlink r:id="rId708" w:tooltip="Heavy Vehicle National Law and Other Legislation Amendment Act 2016" w:history="1">
        <w:hyperlink r:id="rId709" w:tooltip="Heavy Vehicle National Law and Other Legislation Amendment Act 2016" w:history="1">
          <w:r w:rsidR="00CC0448">
            <w:rPr>
              <w:rStyle w:val="charCitHyperlinkAbbrev"/>
            </w:rPr>
            <w:t>A2016-65</w:t>
          </w:r>
        </w:hyperlink>
        <w:r w:rsidR="00CC0448">
          <w:t xml:space="preserve"> (Qld)</w:t>
        </w:r>
      </w:hyperlink>
      <w:r>
        <w:t xml:space="preserve"> s 40</w:t>
      </w:r>
    </w:p>
    <w:p w14:paraId="750FF624" w14:textId="77777777" w:rsidR="00EB1E51" w:rsidRDefault="00EB1E51" w:rsidP="00EB1E51">
      <w:pPr>
        <w:pStyle w:val="AmdtsEntryHd"/>
      </w:pPr>
      <w:r w:rsidRPr="007E1F9A">
        <w:t>Duty of employer, prime contractor or operator to ensure business practices will not cause driver to drive while fatigued etc.</w:t>
      </w:r>
    </w:p>
    <w:p w14:paraId="0062CAB4" w14:textId="30253504" w:rsidR="00EB1E51" w:rsidRPr="004331CA" w:rsidRDefault="00EB1E51" w:rsidP="00EB1E51">
      <w:pPr>
        <w:pStyle w:val="AmdtsEntries"/>
      </w:pPr>
      <w:r>
        <w:t>s 230</w:t>
      </w:r>
      <w:r>
        <w:tab/>
        <w:t xml:space="preserve">om </w:t>
      </w:r>
      <w:hyperlink r:id="rId710" w:tooltip="Heavy Vehicle National Law and Other Legislation Amendment Act 2016" w:history="1">
        <w:hyperlink r:id="rId711"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6907062C" w14:textId="77777777" w:rsidR="00AF2297" w:rsidRDefault="00AF2297" w:rsidP="00AF2297">
      <w:pPr>
        <w:pStyle w:val="AmdtsEntryHd"/>
      </w:pPr>
      <w:r w:rsidRPr="007E1F9A">
        <w:t>Duty of employer not to cause driver to drive if particular requirements not complied with</w:t>
      </w:r>
    </w:p>
    <w:p w14:paraId="4D84BB53" w14:textId="3C3C8BC0" w:rsidR="00AF2297" w:rsidRPr="004331CA" w:rsidRDefault="00AF2297" w:rsidP="00AF2297">
      <w:pPr>
        <w:pStyle w:val="AmdtsEntries"/>
      </w:pPr>
      <w:r>
        <w:t>s 231</w:t>
      </w:r>
      <w:r>
        <w:tab/>
        <w:t xml:space="preserve">om </w:t>
      </w:r>
      <w:hyperlink r:id="rId712" w:tooltip="Heavy Vehicle National Law and Other Legislation Amendment Act 2016" w:history="1">
        <w:hyperlink r:id="rId713"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7813323F" w14:textId="77777777" w:rsidR="00AF2297" w:rsidRDefault="00AF2297" w:rsidP="00AF2297">
      <w:pPr>
        <w:pStyle w:val="AmdtsEntryHd"/>
      </w:pPr>
      <w:r w:rsidRPr="007E1F9A">
        <w:t>Duty of prime contractor or operator not to cause driver to drive if particular requirements not complied with</w:t>
      </w:r>
    </w:p>
    <w:p w14:paraId="137B8596" w14:textId="57CB3222" w:rsidR="00AF2297" w:rsidRPr="004331CA" w:rsidRDefault="00AF2297" w:rsidP="00AF2297">
      <w:pPr>
        <w:pStyle w:val="AmdtsEntries"/>
      </w:pPr>
      <w:r>
        <w:t>s 232</w:t>
      </w:r>
      <w:r>
        <w:tab/>
        <w:t xml:space="preserve">om </w:t>
      </w:r>
      <w:hyperlink r:id="rId714" w:tooltip="Heavy Vehicle National Law and Other Legislation Amendment Act 2016" w:history="1">
        <w:hyperlink r:id="rId715"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04C09826" w14:textId="77777777" w:rsidR="00AF2297" w:rsidRDefault="00AF2297" w:rsidP="00AF2297">
      <w:pPr>
        <w:pStyle w:val="AmdtsEntryHd"/>
      </w:pPr>
      <w:r w:rsidRPr="00C203D9">
        <w:rPr>
          <w:rStyle w:val="CharDivText"/>
          <w:rFonts w:ascii="Helvetica" w:hAnsi="Helvetica" w:cs="Helvetica"/>
          <w:iCs/>
          <w:szCs w:val="28"/>
        </w:rPr>
        <w:t>Additional duties of schedulers</w:t>
      </w:r>
    </w:p>
    <w:p w14:paraId="6B99964F" w14:textId="5C74C466" w:rsidR="00AF2297" w:rsidRPr="004331CA" w:rsidRDefault="00AF2297" w:rsidP="00AF2297">
      <w:pPr>
        <w:pStyle w:val="AmdtsEntries"/>
      </w:pPr>
      <w:r>
        <w:t>pt 6.2 div 4 hdg</w:t>
      </w:r>
      <w:r>
        <w:tab/>
        <w:t xml:space="preserve">om </w:t>
      </w:r>
      <w:hyperlink r:id="rId716" w:tooltip="Heavy Vehicle National Law and Other Legislation Amendment Act 2016" w:history="1">
        <w:hyperlink r:id="rId717"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7E2850DA" w14:textId="77777777" w:rsidR="003043A3" w:rsidRDefault="003043A3" w:rsidP="003043A3">
      <w:pPr>
        <w:pStyle w:val="AmdtsEntryHd"/>
        <w:rPr>
          <w:rFonts w:ascii="Helvetica" w:hAnsi="Helvetica" w:cs="Helvetica"/>
          <w:iCs/>
        </w:rPr>
      </w:pPr>
      <w:r w:rsidRPr="007E1F9A">
        <w:t>Duty to ensure driver’s schedule will not cause driver to drive while fatigued etc.</w:t>
      </w:r>
    </w:p>
    <w:p w14:paraId="6BB2BAA5" w14:textId="069F75EB" w:rsidR="003043A3" w:rsidRDefault="003043A3" w:rsidP="003043A3">
      <w:pPr>
        <w:pStyle w:val="AmdtsEntries"/>
      </w:pPr>
      <w:r>
        <w:t>s 233</w:t>
      </w:r>
      <w:r>
        <w:tab/>
        <w:t xml:space="preserve">am </w:t>
      </w:r>
      <w:hyperlink r:id="rId718" w:tooltip="Heavy Vehicle National Law Amendment Act 2015" w:history="1">
        <w:r w:rsidR="00BA6441">
          <w:rPr>
            <w:rStyle w:val="charCitHyperlinkAbbrev"/>
          </w:rPr>
          <w:t>A2015-12</w:t>
        </w:r>
      </w:hyperlink>
      <w:r w:rsidR="00BA6441">
        <w:t xml:space="preserve"> (Qld)</w:t>
      </w:r>
      <w:r>
        <w:t xml:space="preserve"> s 67</w:t>
      </w:r>
    </w:p>
    <w:p w14:paraId="42AF4B18" w14:textId="4FD11669" w:rsidR="00AF2297" w:rsidRPr="004331CA" w:rsidRDefault="00AF2297" w:rsidP="00AF2297">
      <w:pPr>
        <w:pStyle w:val="AmdtsEntries"/>
      </w:pPr>
      <w:r>
        <w:tab/>
        <w:t xml:space="preserve">om </w:t>
      </w:r>
      <w:hyperlink r:id="rId719" w:tooltip="Heavy Vehicle National Law and Other Legislation Amendment Act 2016" w:history="1">
        <w:hyperlink r:id="rId720"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59E0BAFF" w14:textId="77777777" w:rsidR="002A571F" w:rsidRDefault="002A571F" w:rsidP="002A571F">
      <w:pPr>
        <w:pStyle w:val="AmdtsEntryHd"/>
      </w:pPr>
      <w:r w:rsidRPr="007E1F9A">
        <w:lastRenderedPageBreak/>
        <w:t>Duty not to cause driver to drive if particular requirements not complied with</w:t>
      </w:r>
    </w:p>
    <w:p w14:paraId="1D72BC54" w14:textId="239CAD6C" w:rsidR="002A571F" w:rsidRPr="004331CA" w:rsidRDefault="002A571F" w:rsidP="002A571F">
      <w:pPr>
        <w:pStyle w:val="AmdtsEntries"/>
      </w:pPr>
      <w:r>
        <w:t>s 234</w:t>
      </w:r>
      <w:r>
        <w:tab/>
        <w:t xml:space="preserve">om </w:t>
      </w:r>
      <w:hyperlink r:id="rId721" w:tooltip="Heavy Vehicle National Law and Other Legislation Amendment Act 2016" w:history="1">
        <w:hyperlink r:id="rId722"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55AFA760" w14:textId="77777777" w:rsidR="002A571F" w:rsidRDefault="002A571F" w:rsidP="002A571F">
      <w:pPr>
        <w:pStyle w:val="AmdtsEntryHd"/>
      </w:pPr>
      <w:r w:rsidRPr="00C203D9">
        <w:rPr>
          <w:rStyle w:val="CharDivText"/>
          <w:rFonts w:ascii="Helvetica" w:hAnsi="Helvetica" w:cs="Helvetica"/>
          <w:iCs/>
          <w:szCs w:val="28"/>
        </w:rPr>
        <w:t>Additional duties of consignors and consignees</w:t>
      </w:r>
    </w:p>
    <w:p w14:paraId="4EB4E4F1" w14:textId="7484548D" w:rsidR="002A571F" w:rsidRPr="004331CA" w:rsidRDefault="002A571F" w:rsidP="002A571F">
      <w:pPr>
        <w:pStyle w:val="AmdtsEntries"/>
      </w:pPr>
      <w:r>
        <w:t>pt 6.2 div 5 hdg</w:t>
      </w:r>
      <w:r>
        <w:tab/>
        <w:t xml:space="preserve">om </w:t>
      </w:r>
      <w:hyperlink r:id="rId723" w:tooltip="Heavy Vehicle National Law and Other Legislation Amendment Act 2016" w:history="1">
        <w:hyperlink r:id="rId724"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0CBFCDF1" w14:textId="77777777" w:rsidR="002A571F" w:rsidRDefault="002A571F" w:rsidP="002A571F">
      <w:pPr>
        <w:pStyle w:val="AmdtsEntryHd"/>
      </w:pPr>
      <w:r w:rsidRPr="007E1F9A">
        <w:t>Duty to ensure terms of consignment will not cause driver to drive while fatigued etc.</w:t>
      </w:r>
    </w:p>
    <w:p w14:paraId="354C489B" w14:textId="606A42E5" w:rsidR="002A571F" w:rsidRPr="004331CA" w:rsidRDefault="002A571F" w:rsidP="002A571F">
      <w:pPr>
        <w:pStyle w:val="AmdtsEntries"/>
      </w:pPr>
      <w:r>
        <w:t>s 235</w:t>
      </w:r>
      <w:r>
        <w:tab/>
        <w:t xml:space="preserve">om </w:t>
      </w:r>
      <w:hyperlink r:id="rId725" w:tooltip="Heavy Vehicle National Law and Other Legislation Amendment Act 2016" w:history="1">
        <w:hyperlink r:id="rId726"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4A8A22AC" w14:textId="77777777" w:rsidR="002A571F" w:rsidRDefault="002A571F" w:rsidP="002A571F">
      <w:pPr>
        <w:pStyle w:val="AmdtsEntryHd"/>
      </w:pPr>
      <w:r w:rsidRPr="007E1F9A">
        <w:t>Duty not to cause driver to drive if particular requirements not complied with</w:t>
      </w:r>
    </w:p>
    <w:p w14:paraId="3060FB73" w14:textId="60081216" w:rsidR="002A571F" w:rsidRPr="004331CA" w:rsidRDefault="002A571F" w:rsidP="002A571F">
      <w:pPr>
        <w:pStyle w:val="AmdtsEntries"/>
      </w:pPr>
      <w:r>
        <w:t>s 236</w:t>
      </w:r>
      <w:r>
        <w:tab/>
        <w:t xml:space="preserve">om </w:t>
      </w:r>
      <w:hyperlink r:id="rId727" w:tooltip="Heavy Vehicle National Law and Other Legislation Amendment Act 2016" w:history="1">
        <w:hyperlink r:id="rId728"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139B31E3" w14:textId="77777777" w:rsidR="002A571F" w:rsidRDefault="002A571F" w:rsidP="002A571F">
      <w:pPr>
        <w:pStyle w:val="AmdtsEntryHd"/>
      </w:pPr>
      <w:r w:rsidRPr="007E1F9A">
        <w:t>Duty not to make a demand that may result in driver driving while fatigued etc.</w:t>
      </w:r>
    </w:p>
    <w:p w14:paraId="43D59367" w14:textId="1FA9AA3C" w:rsidR="002A571F" w:rsidRPr="004331CA" w:rsidRDefault="002A571F" w:rsidP="002A571F">
      <w:pPr>
        <w:pStyle w:val="AmdtsEntries"/>
      </w:pPr>
      <w:r>
        <w:t>s 237</w:t>
      </w:r>
      <w:r>
        <w:tab/>
        <w:t xml:space="preserve">om </w:t>
      </w:r>
      <w:hyperlink r:id="rId729" w:tooltip="Heavy Vehicle National Law and Other Legislation Amendment Act 2016" w:history="1">
        <w:hyperlink r:id="rId730"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7384AA43" w14:textId="77777777" w:rsidR="002A571F" w:rsidRDefault="002A571F" w:rsidP="002A571F">
      <w:pPr>
        <w:pStyle w:val="AmdtsEntryHd"/>
      </w:pPr>
      <w:r w:rsidRPr="00C203D9">
        <w:rPr>
          <w:rStyle w:val="CharDivText"/>
          <w:rFonts w:ascii="Helvetica" w:hAnsi="Helvetica" w:cs="Helvetica"/>
          <w:iCs/>
          <w:szCs w:val="28"/>
        </w:rPr>
        <w:t>Additional duties of loading managers</w:t>
      </w:r>
    </w:p>
    <w:p w14:paraId="4384AFFF" w14:textId="1FDA2BE3" w:rsidR="002A571F" w:rsidRPr="004331CA" w:rsidRDefault="002A571F" w:rsidP="002A571F">
      <w:pPr>
        <w:pStyle w:val="AmdtsEntries"/>
      </w:pPr>
      <w:r>
        <w:t>pt 6.2 div 6 hdg</w:t>
      </w:r>
      <w:r>
        <w:tab/>
        <w:t xml:space="preserve">om </w:t>
      </w:r>
      <w:hyperlink r:id="rId731" w:tooltip="Heavy Vehicle National Law and Other Legislation Amendment Act 2016" w:history="1">
        <w:hyperlink r:id="rId732"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54609397" w14:textId="77777777" w:rsidR="002A571F" w:rsidRDefault="002A571F" w:rsidP="002A571F">
      <w:pPr>
        <w:pStyle w:val="AmdtsEntryHd"/>
      </w:pPr>
      <w:r w:rsidRPr="007E1F9A">
        <w:t>Duty to ensure loading arrangements will not cause driver to drive while fatigued etc.</w:t>
      </w:r>
    </w:p>
    <w:p w14:paraId="180AEC69" w14:textId="1640EBFD" w:rsidR="002A571F" w:rsidRPr="004331CA" w:rsidRDefault="002A571F" w:rsidP="002A571F">
      <w:pPr>
        <w:pStyle w:val="AmdtsEntries"/>
      </w:pPr>
      <w:r>
        <w:t>s 238</w:t>
      </w:r>
      <w:r>
        <w:tab/>
        <w:t xml:space="preserve">om </w:t>
      </w:r>
      <w:hyperlink r:id="rId733" w:tooltip="Heavy Vehicle National Law and Other Legislation Amendment Act 2016" w:history="1">
        <w:hyperlink r:id="rId734"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761C48D7" w14:textId="77777777" w:rsidR="002A571F" w:rsidRDefault="002A571F" w:rsidP="002A571F">
      <w:pPr>
        <w:pStyle w:val="AmdtsEntryHd"/>
      </w:pPr>
      <w:r w:rsidRPr="007E1F9A">
        <w:t>Duty to ensure drivers can rest in particular circumstances</w:t>
      </w:r>
    </w:p>
    <w:p w14:paraId="362351FF" w14:textId="3D74BA6B" w:rsidR="002A571F" w:rsidRPr="004331CA" w:rsidRDefault="002A571F" w:rsidP="002A571F">
      <w:pPr>
        <w:pStyle w:val="AmdtsEntries"/>
      </w:pPr>
      <w:r>
        <w:t>s 239</w:t>
      </w:r>
      <w:r>
        <w:tab/>
        <w:t xml:space="preserve">om </w:t>
      </w:r>
      <w:hyperlink r:id="rId735" w:tooltip="Heavy Vehicle National Law and Other Legislation Amendment Act 2016" w:history="1">
        <w:hyperlink r:id="rId736"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040D8114" w14:textId="77777777" w:rsidR="00796CD8" w:rsidRDefault="00796CD8" w:rsidP="00796CD8">
      <w:pPr>
        <w:pStyle w:val="AmdtsEntryHd"/>
      </w:pPr>
      <w:r w:rsidRPr="00C203D9">
        <w:rPr>
          <w:rStyle w:val="CharDivText"/>
          <w:rFonts w:ascii="Helvetica" w:hAnsi="Helvetica" w:cs="Helvetica"/>
          <w:iCs/>
          <w:szCs w:val="28"/>
        </w:rPr>
        <w:t>Particular requests etc. and contracts etc. prohibited</w:t>
      </w:r>
    </w:p>
    <w:p w14:paraId="151D7CCA" w14:textId="72669912" w:rsidR="00796CD8" w:rsidRPr="004331CA" w:rsidRDefault="00796CD8" w:rsidP="00796CD8">
      <w:pPr>
        <w:pStyle w:val="AmdtsEntries"/>
      </w:pPr>
      <w:r>
        <w:t>pt 6.2 div 7 hdg</w:t>
      </w:r>
      <w:r>
        <w:tab/>
        <w:t xml:space="preserve">om </w:t>
      </w:r>
      <w:hyperlink r:id="rId737" w:tooltip="Heavy Vehicle National Law and Other Legislation Amendment Act 2016" w:history="1">
        <w:hyperlink r:id="rId738"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2748FE6B" w14:textId="77777777" w:rsidR="00796CD8" w:rsidRDefault="00796CD8" w:rsidP="00796CD8">
      <w:pPr>
        <w:pStyle w:val="AmdtsEntryHd"/>
      </w:pPr>
      <w:r w:rsidRPr="007E1F9A">
        <w:t>Particular requests etc. prohibited</w:t>
      </w:r>
    </w:p>
    <w:p w14:paraId="365508B7" w14:textId="7B42478F" w:rsidR="00796CD8" w:rsidRPr="004331CA" w:rsidRDefault="00796CD8" w:rsidP="00796CD8">
      <w:pPr>
        <w:pStyle w:val="AmdtsEntries"/>
      </w:pPr>
      <w:r>
        <w:t>s 240</w:t>
      </w:r>
      <w:r>
        <w:tab/>
        <w:t xml:space="preserve">om </w:t>
      </w:r>
      <w:hyperlink r:id="rId739" w:tooltip="Heavy Vehicle National Law and Other Legislation Amendment Act 2016" w:history="1">
        <w:hyperlink r:id="rId740"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773C3702" w14:textId="77777777" w:rsidR="00796CD8" w:rsidRDefault="00796CD8" w:rsidP="00796CD8">
      <w:pPr>
        <w:pStyle w:val="AmdtsEntryHd"/>
      </w:pPr>
      <w:r w:rsidRPr="007E1F9A">
        <w:t>Particular contracts etc. prohibited</w:t>
      </w:r>
    </w:p>
    <w:p w14:paraId="5C174275" w14:textId="41C1FA77" w:rsidR="00796CD8" w:rsidRPr="004331CA" w:rsidRDefault="00796CD8" w:rsidP="00796CD8">
      <w:pPr>
        <w:pStyle w:val="AmdtsEntries"/>
      </w:pPr>
      <w:r>
        <w:t>s 241</w:t>
      </w:r>
      <w:r>
        <w:tab/>
        <w:t xml:space="preserve">om </w:t>
      </w:r>
      <w:hyperlink r:id="rId741" w:tooltip="Heavy Vehicle National Law and Other Legislation Amendment Act 2016" w:history="1">
        <w:hyperlink r:id="rId742"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035D70BA" w14:textId="77777777" w:rsidR="00796CD8" w:rsidRDefault="00796CD8" w:rsidP="00796CD8">
      <w:pPr>
        <w:pStyle w:val="AmdtsEntryHd"/>
      </w:pPr>
      <w:r w:rsidRPr="00C203D9">
        <w:rPr>
          <w:rStyle w:val="CharDivText"/>
          <w:rFonts w:ascii="Helvetica" w:hAnsi="Helvetica" w:cs="Helvetica"/>
          <w:iCs/>
          <w:szCs w:val="28"/>
        </w:rPr>
        <w:t>Provisions about offences against this Part</w:t>
      </w:r>
    </w:p>
    <w:p w14:paraId="32BA4A77" w14:textId="5DB59C3D" w:rsidR="00796CD8" w:rsidRPr="004331CA" w:rsidRDefault="00796CD8" w:rsidP="00796CD8">
      <w:pPr>
        <w:pStyle w:val="AmdtsEntries"/>
      </w:pPr>
      <w:r>
        <w:t>pt 6.2 div 8 hdg</w:t>
      </w:r>
      <w:r>
        <w:tab/>
        <w:t xml:space="preserve">om </w:t>
      </w:r>
      <w:hyperlink r:id="rId743" w:tooltip="Heavy Vehicle National Law and Other Legislation Amendment Act 2016" w:history="1">
        <w:hyperlink r:id="rId744"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2FC7883B" w14:textId="77777777" w:rsidR="00796CD8" w:rsidRDefault="00796CD8" w:rsidP="00796CD8">
      <w:pPr>
        <w:pStyle w:val="AmdtsEntryHd"/>
      </w:pPr>
      <w:r w:rsidRPr="007E1F9A">
        <w:t>Objective reasonableness test to be used in deciding causation</w:t>
      </w:r>
    </w:p>
    <w:p w14:paraId="14C20079" w14:textId="44085693" w:rsidR="00796CD8" w:rsidRPr="004331CA" w:rsidRDefault="00796CD8" w:rsidP="00796CD8">
      <w:pPr>
        <w:pStyle w:val="AmdtsEntries"/>
      </w:pPr>
      <w:r>
        <w:t>s 242</w:t>
      </w:r>
      <w:r>
        <w:tab/>
        <w:t xml:space="preserve">om </w:t>
      </w:r>
      <w:hyperlink r:id="rId745" w:tooltip="Heavy Vehicle National Law and Other Legislation Amendment Act 2016" w:history="1">
        <w:hyperlink r:id="rId746"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7198EEE8" w14:textId="77777777" w:rsidR="00AD0A9B" w:rsidRPr="004B4F2A" w:rsidRDefault="00AD0A9B" w:rsidP="00AD0A9B">
      <w:pPr>
        <w:pStyle w:val="AmdtsEntryHd"/>
      </w:pPr>
      <w:r>
        <w:t>Counting periods of less than 15 minutes</w:t>
      </w:r>
      <w:r>
        <w:noBreakHyphen/>
        <w:t>written work diaries</w:t>
      </w:r>
    </w:p>
    <w:p w14:paraId="13122907" w14:textId="0EEE1847" w:rsidR="00AD0A9B" w:rsidRPr="00A13B61" w:rsidRDefault="00AD0A9B" w:rsidP="00AD0A9B">
      <w:pPr>
        <w:pStyle w:val="AmdtsEntries"/>
      </w:pPr>
      <w:r>
        <w:t>s 246 hdg</w:t>
      </w:r>
      <w:r>
        <w:tab/>
        <w:t xml:space="preserve">am </w:t>
      </w:r>
      <w:hyperlink r:id="rId747" w:tooltip="Heavy Vehicle National Law Amendment Act 2015" w:history="1">
        <w:r w:rsidR="00BA6441">
          <w:rPr>
            <w:rStyle w:val="charCitHyperlinkAbbrev"/>
          </w:rPr>
          <w:t>A2015-12</w:t>
        </w:r>
      </w:hyperlink>
      <w:r w:rsidR="00BA6441">
        <w:t xml:space="preserve"> (Qld)</w:t>
      </w:r>
      <w:r>
        <w:t xml:space="preserve"> s 21</w:t>
      </w:r>
    </w:p>
    <w:p w14:paraId="3ABCB701" w14:textId="5F260B39" w:rsidR="00AD0A9B" w:rsidRPr="00A13B61" w:rsidRDefault="00AD0A9B" w:rsidP="00AD0A9B">
      <w:pPr>
        <w:pStyle w:val="AmdtsEntries"/>
      </w:pPr>
      <w:r>
        <w:t>s 246</w:t>
      </w:r>
      <w:r>
        <w:tab/>
        <w:t xml:space="preserve">am </w:t>
      </w:r>
      <w:hyperlink r:id="rId748" w:tooltip="Heavy Vehicle National Law Amendment Act 2015" w:history="1">
        <w:r w:rsidR="00BA6441">
          <w:rPr>
            <w:rStyle w:val="charCitHyperlinkAbbrev"/>
          </w:rPr>
          <w:t>A2015-12</w:t>
        </w:r>
      </w:hyperlink>
      <w:r w:rsidR="00BA6441">
        <w:t xml:space="preserve"> (Qld)</w:t>
      </w:r>
      <w:r>
        <w:t xml:space="preserve"> s 21</w:t>
      </w:r>
    </w:p>
    <w:p w14:paraId="74C56372" w14:textId="77777777" w:rsidR="00834C30" w:rsidRPr="004B4F2A" w:rsidRDefault="00834C30" w:rsidP="00834C30">
      <w:pPr>
        <w:pStyle w:val="AmdtsEntryHd"/>
      </w:pPr>
      <w:r>
        <w:t>Counting periods of less than 15 minutes</w:t>
      </w:r>
      <w:r>
        <w:noBreakHyphen/>
        <w:t>electronic work diaries</w:t>
      </w:r>
    </w:p>
    <w:p w14:paraId="5385148F" w14:textId="518962B9" w:rsidR="00834C30" w:rsidRPr="00A13B61" w:rsidRDefault="00834C30" w:rsidP="00834C30">
      <w:pPr>
        <w:pStyle w:val="AmdtsEntries"/>
      </w:pPr>
      <w:r>
        <w:t>s 246A</w:t>
      </w:r>
      <w:r>
        <w:tab/>
        <w:t xml:space="preserve">ins </w:t>
      </w:r>
      <w:hyperlink r:id="rId749" w:tooltip="Heavy Vehicle National Law Amendment Act 2015" w:history="1">
        <w:r w:rsidR="00BA6441">
          <w:rPr>
            <w:rStyle w:val="charCitHyperlinkAbbrev"/>
          </w:rPr>
          <w:t>A2015-12</w:t>
        </w:r>
      </w:hyperlink>
      <w:r w:rsidR="00BA6441">
        <w:t xml:space="preserve"> (Qld)</w:t>
      </w:r>
      <w:r>
        <w:t xml:space="preserve"> s 22</w:t>
      </w:r>
    </w:p>
    <w:p w14:paraId="33728D70" w14:textId="77777777" w:rsidR="0091007F" w:rsidRPr="004B4F2A" w:rsidRDefault="0091007F" w:rsidP="0091007F">
      <w:pPr>
        <w:pStyle w:val="AmdtsEntryHd"/>
      </w:pPr>
      <w:r>
        <w:t>Standard hours</w:t>
      </w:r>
    </w:p>
    <w:p w14:paraId="4CA8D336" w14:textId="1E9D24F5" w:rsidR="0091007F" w:rsidRPr="00A13B61" w:rsidRDefault="0091007F" w:rsidP="0091007F">
      <w:pPr>
        <w:pStyle w:val="AmdtsEntries"/>
      </w:pPr>
      <w:r>
        <w:t>s 249</w:t>
      </w:r>
      <w:r>
        <w:tab/>
        <w:t xml:space="preserve">am </w:t>
      </w:r>
      <w:hyperlink r:id="rId750" w:tooltip="Heavy Vehicle National Law Amendment Act 2015" w:history="1">
        <w:r w:rsidR="00BA6441">
          <w:rPr>
            <w:rStyle w:val="charCitHyperlinkAbbrev"/>
          </w:rPr>
          <w:t>A2015-12</w:t>
        </w:r>
      </w:hyperlink>
      <w:r w:rsidR="00BA6441">
        <w:t xml:space="preserve"> (Qld)</w:t>
      </w:r>
      <w:r>
        <w:t xml:space="preserve"> s 23</w:t>
      </w:r>
    </w:p>
    <w:p w14:paraId="03BB8A13" w14:textId="77777777" w:rsidR="00732DAA" w:rsidRDefault="00631F72" w:rsidP="0091007F">
      <w:pPr>
        <w:pStyle w:val="AmdtsEntryHd"/>
      </w:pPr>
      <w:r w:rsidRPr="007E1F9A">
        <w:t>Operating under standard hours—solo drivers</w:t>
      </w:r>
    </w:p>
    <w:p w14:paraId="4CACAB02" w14:textId="3BBE1B1B" w:rsidR="00631F72" w:rsidRPr="00631F72" w:rsidRDefault="00631F72" w:rsidP="00631F72">
      <w:pPr>
        <w:pStyle w:val="AmdtsEntries"/>
      </w:pPr>
      <w:r>
        <w:t>s 250</w:t>
      </w:r>
      <w:r>
        <w:tab/>
        <w:t xml:space="preserve">am </w:t>
      </w:r>
      <w:hyperlink r:id="rId751" w:tooltip="Heavy Vehicle National Law and Other Legislation Amendment Act 2016" w:history="1">
        <w:hyperlink r:id="rId752" w:tooltip="Heavy Vehicle National Law and Other Legislation Amendment Act 2016" w:history="1">
          <w:r w:rsidR="003155B7">
            <w:rPr>
              <w:rStyle w:val="charCitHyperlinkAbbrev"/>
            </w:rPr>
            <w:t>A2016-65</w:t>
          </w:r>
        </w:hyperlink>
        <w:r w:rsidR="003155B7">
          <w:t xml:space="preserve"> (Qld)</w:t>
        </w:r>
      </w:hyperlink>
      <w:r>
        <w:t xml:space="preserve"> s 41</w:t>
      </w:r>
    </w:p>
    <w:p w14:paraId="172936BC" w14:textId="77777777" w:rsidR="00631F72" w:rsidRDefault="00631F72" w:rsidP="00631F72">
      <w:pPr>
        <w:pStyle w:val="AmdtsEntryHd"/>
      </w:pPr>
      <w:r w:rsidRPr="007E1F9A">
        <w:lastRenderedPageBreak/>
        <w:t>Operating under standard hours—two-up drivers</w:t>
      </w:r>
    </w:p>
    <w:p w14:paraId="232576F5" w14:textId="576B0DA4" w:rsidR="00631F72" w:rsidRPr="00631F72" w:rsidRDefault="00631F72" w:rsidP="00631F72">
      <w:pPr>
        <w:pStyle w:val="AmdtsEntries"/>
      </w:pPr>
      <w:r>
        <w:t>s 251</w:t>
      </w:r>
      <w:r>
        <w:tab/>
        <w:t xml:space="preserve">am </w:t>
      </w:r>
      <w:hyperlink r:id="rId753" w:tooltip="Heavy Vehicle National Law and Other Legislation Amendment Act 2016" w:history="1">
        <w:hyperlink r:id="rId754" w:tooltip="Heavy Vehicle National Law and Other Legislation Amendment Act 2016" w:history="1">
          <w:r w:rsidR="003155B7">
            <w:rPr>
              <w:rStyle w:val="charCitHyperlinkAbbrev"/>
            </w:rPr>
            <w:t>A2016-65</w:t>
          </w:r>
        </w:hyperlink>
        <w:r w:rsidR="003155B7">
          <w:t xml:space="preserve"> (Qld)</w:t>
        </w:r>
      </w:hyperlink>
      <w:r>
        <w:t xml:space="preserve"> s 42</w:t>
      </w:r>
    </w:p>
    <w:p w14:paraId="6F51525E" w14:textId="77777777" w:rsidR="0091007F" w:rsidRPr="004B4F2A" w:rsidRDefault="0091007F" w:rsidP="0091007F">
      <w:pPr>
        <w:pStyle w:val="AmdtsEntryHd"/>
      </w:pPr>
      <w:r>
        <w:t>BFM hours</w:t>
      </w:r>
    </w:p>
    <w:p w14:paraId="1DD1D749" w14:textId="40F73F38" w:rsidR="0091007F" w:rsidRPr="00A13B61" w:rsidRDefault="0091007F" w:rsidP="0091007F">
      <w:pPr>
        <w:pStyle w:val="AmdtsEntries"/>
      </w:pPr>
      <w:r>
        <w:t>s 253</w:t>
      </w:r>
      <w:r>
        <w:tab/>
        <w:t xml:space="preserve">am </w:t>
      </w:r>
      <w:hyperlink r:id="rId755" w:tooltip="Heavy Vehicle National Law Amendment Act 2015" w:history="1">
        <w:r w:rsidR="00BA6441">
          <w:rPr>
            <w:rStyle w:val="charCitHyperlinkAbbrev"/>
          </w:rPr>
          <w:t>A2015-12</w:t>
        </w:r>
      </w:hyperlink>
      <w:r w:rsidR="00BA6441">
        <w:t xml:space="preserve"> (Qld)</w:t>
      </w:r>
      <w:r>
        <w:t xml:space="preserve"> s 24</w:t>
      </w:r>
    </w:p>
    <w:p w14:paraId="163CDE2B" w14:textId="77777777" w:rsidR="00631F72" w:rsidRDefault="00631F72" w:rsidP="00631F72">
      <w:pPr>
        <w:pStyle w:val="AmdtsEntryHd"/>
      </w:pPr>
      <w:r w:rsidRPr="007E1F9A">
        <w:t>Operating under BFM hours—solo drivers</w:t>
      </w:r>
    </w:p>
    <w:p w14:paraId="3823D883" w14:textId="251E9FB2" w:rsidR="00631F72" w:rsidRPr="00631F72" w:rsidRDefault="00631F72" w:rsidP="00631F72">
      <w:pPr>
        <w:pStyle w:val="AmdtsEntries"/>
      </w:pPr>
      <w:r>
        <w:t>s 254</w:t>
      </w:r>
      <w:r>
        <w:tab/>
        <w:t xml:space="preserve">am </w:t>
      </w:r>
      <w:hyperlink r:id="rId756" w:tooltip="Heavy Vehicle National Law and Other Legislation Amendment Act 2016" w:history="1">
        <w:hyperlink r:id="rId757" w:tooltip="Heavy Vehicle National Law and Other Legislation Amendment Act 2016" w:history="1">
          <w:r w:rsidR="003155B7">
            <w:rPr>
              <w:rStyle w:val="charCitHyperlinkAbbrev"/>
            </w:rPr>
            <w:t>A2016-65</w:t>
          </w:r>
        </w:hyperlink>
        <w:r w:rsidR="003155B7">
          <w:t xml:space="preserve"> (Qld)</w:t>
        </w:r>
      </w:hyperlink>
      <w:r>
        <w:t xml:space="preserve"> s 43</w:t>
      </w:r>
    </w:p>
    <w:p w14:paraId="5235D89B" w14:textId="77777777" w:rsidR="00631F72" w:rsidRDefault="00631F72" w:rsidP="00631F72">
      <w:pPr>
        <w:pStyle w:val="AmdtsEntryHd"/>
      </w:pPr>
      <w:r w:rsidRPr="007E1F9A">
        <w:t>Operating under BFM hours—two-up drivers</w:t>
      </w:r>
    </w:p>
    <w:p w14:paraId="76C382EE" w14:textId="37663031" w:rsidR="00631F72" w:rsidRPr="00631F72" w:rsidRDefault="00631F72" w:rsidP="00631F72">
      <w:pPr>
        <w:pStyle w:val="AmdtsEntries"/>
      </w:pPr>
      <w:r>
        <w:t>s 256</w:t>
      </w:r>
      <w:r>
        <w:tab/>
        <w:t xml:space="preserve">am </w:t>
      </w:r>
      <w:hyperlink r:id="rId758" w:tooltip="Heavy Vehicle National Law and Other Legislation Amendment Act 2016" w:history="1">
        <w:hyperlink r:id="rId759" w:tooltip="Heavy Vehicle National Law and Other Legislation Amendment Act 2016" w:history="1">
          <w:r w:rsidR="003155B7">
            <w:rPr>
              <w:rStyle w:val="charCitHyperlinkAbbrev"/>
            </w:rPr>
            <w:t>A2016-65</w:t>
          </w:r>
        </w:hyperlink>
        <w:r w:rsidR="003155B7">
          <w:t xml:space="preserve"> (Qld)</w:t>
        </w:r>
      </w:hyperlink>
      <w:r>
        <w:t xml:space="preserve"> s 44</w:t>
      </w:r>
    </w:p>
    <w:p w14:paraId="4582CF62" w14:textId="77777777" w:rsidR="00631F72" w:rsidRDefault="00631F72" w:rsidP="00631F72">
      <w:pPr>
        <w:pStyle w:val="AmdtsEntryHd"/>
      </w:pPr>
      <w:r w:rsidRPr="007E1F9A">
        <w:t>Operating under AFM hours</w:t>
      </w:r>
    </w:p>
    <w:p w14:paraId="465AC43C" w14:textId="30982BD2" w:rsidR="00631F72" w:rsidRPr="00631F72" w:rsidRDefault="00631F72" w:rsidP="00631F72">
      <w:pPr>
        <w:pStyle w:val="AmdtsEntries"/>
      </w:pPr>
      <w:r>
        <w:t>s 258</w:t>
      </w:r>
      <w:r>
        <w:tab/>
        <w:t xml:space="preserve">am </w:t>
      </w:r>
      <w:hyperlink r:id="rId760" w:tooltip="Heavy Vehicle National Law and Other Legislation Amendment Act 2016" w:history="1">
        <w:hyperlink r:id="rId761" w:tooltip="Heavy Vehicle National Law and Other Legislation Amendment Act 2016" w:history="1">
          <w:r w:rsidR="003155B7">
            <w:rPr>
              <w:rStyle w:val="charCitHyperlinkAbbrev"/>
            </w:rPr>
            <w:t>A2016-65</w:t>
          </w:r>
        </w:hyperlink>
        <w:r w:rsidR="003155B7">
          <w:t xml:space="preserve"> (Qld)</w:t>
        </w:r>
      </w:hyperlink>
      <w:r>
        <w:t xml:space="preserve"> s 45</w:t>
      </w:r>
    </w:p>
    <w:p w14:paraId="2326FF46" w14:textId="77777777" w:rsidR="00856F45" w:rsidRDefault="00856F45" w:rsidP="00856F45">
      <w:pPr>
        <w:pStyle w:val="AmdtsEntryHd"/>
      </w:pPr>
      <w:r w:rsidRPr="007E1F9A">
        <w:t>Operating under exemption hours</w:t>
      </w:r>
    </w:p>
    <w:p w14:paraId="2A1BF33A" w14:textId="223454CD" w:rsidR="00856F45" w:rsidRPr="00631F72" w:rsidRDefault="00856F45" w:rsidP="00856F45">
      <w:pPr>
        <w:pStyle w:val="AmdtsEntries"/>
      </w:pPr>
      <w:r>
        <w:t>s 260</w:t>
      </w:r>
      <w:r>
        <w:tab/>
        <w:t xml:space="preserve">am </w:t>
      </w:r>
      <w:hyperlink r:id="rId762" w:tooltip="Heavy Vehicle National Law and Other Legislation Amendment Act 2016" w:history="1">
        <w:hyperlink r:id="rId763" w:tooltip="Heavy Vehicle National Law and Other Legislation Amendment Act 2016" w:history="1">
          <w:r w:rsidR="003155B7">
            <w:rPr>
              <w:rStyle w:val="charCitHyperlinkAbbrev"/>
            </w:rPr>
            <w:t>A2016-65</w:t>
          </w:r>
        </w:hyperlink>
        <w:r w:rsidR="003155B7">
          <w:t xml:space="preserve"> (Qld)</w:t>
        </w:r>
      </w:hyperlink>
      <w:r>
        <w:t xml:space="preserve"> s 46</w:t>
      </w:r>
    </w:p>
    <w:p w14:paraId="0D4EC6E6" w14:textId="77777777" w:rsidR="00856F45" w:rsidRDefault="00856F45" w:rsidP="00687533">
      <w:pPr>
        <w:pStyle w:val="AmdtsEntryHd"/>
        <w:rPr>
          <w:rStyle w:val="CharDivText"/>
          <w:rFonts w:ascii="Helvetica" w:hAnsi="Helvetica" w:cs="Helvetica"/>
          <w:iCs/>
          <w:szCs w:val="28"/>
        </w:rPr>
      </w:pPr>
      <w:r w:rsidRPr="00C203D9">
        <w:rPr>
          <w:rStyle w:val="CharDivText"/>
          <w:rFonts w:ascii="Helvetica" w:hAnsi="Helvetica" w:cs="Helvetica"/>
          <w:iCs/>
          <w:szCs w:val="28"/>
        </w:rPr>
        <w:t>Extended liability</w:t>
      </w:r>
    </w:p>
    <w:p w14:paraId="22311C54" w14:textId="1765B2C2" w:rsidR="00856F45" w:rsidRPr="00856F45" w:rsidRDefault="00856F45" w:rsidP="00856F45">
      <w:pPr>
        <w:pStyle w:val="AmdtsEntries"/>
      </w:pPr>
      <w:r>
        <w:t>pt 6.3 div 6 hdg</w:t>
      </w:r>
      <w:r>
        <w:tab/>
        <w:t xml:space="preserve">om </w:t>
      </w:r>
      <w:hyperlink r:id="rId764" w:tooltip="Heavy Vehicle National Law and Other Legislation Amendment Act 2016" w:history="1">
        <w:hyperlink r:id="rId765" w:tooltip="Heavy Vehicle National Law and Other Legislation Amendment Act 2016" w:history="1">
          <w:r w:rsidR="003155B7">
            <w:rPr>
              <w:rStyle w:val="charCitHyperlinkAbbrev"/>
            </w:rPr>
            <w:t>A2016-65</w:t>
          </w:r>
        </w:hyperlink>
        <w:r w:rsidR="003155B7">
          <w:t xml:space="preserve"> (Qld)</w:t>
        </w:r>
      </w:hyperlink>
      <w:r>
        <w:t xml:space="preserve"> s 47</w:t>
      </w:r>
    </w:p>
    <w:p w14:paraId="511893E3" w14:textId="77777777" w:rsidR="00856F45" w:rsidRDefault="00856F45" w:rsidP="00856F45">
      <w:pPr>
        <w:pStyle w:val="AmdtsEntryHd"/>
        <w:rPr>
          <w:rStyle w:val="CharDivText"/>
          <w:rFonts w:ascii="Helvetica" w:hAnsi="Helvetica" w:cs="Helvetica"/>
          <w:iCs/>
          <w:szCs w:val="28"/>
        </w:rPr>
      </w:pPr>
      <w:r w:rsidRPr="007E1F9A">
        <w:t>Liability of employer etc. for driver’s contravention of maximum work requirement or minimum rest requirement</w:t>
      </w:r>
    </w:p>
    <w:p w14:paraId="36EE4F58" w14:textId="71260F8C" w:rsidR="00856F45" w:rsidRPr="00856F45" w:rsidRDefault="00856F45" w:rsidP="00856F45">
      <w:pPr>
        <w:pStyle w:val="AmdtsEntries"/>
      </w:pPr>
      <w:r>
        <w:t>s 261</w:t>
      </w:r>
      <w:r>
        <w:tab/>
        <w:t xml:space="preserve">om </w:t>
      </w:r>
      <w:hyperlink r:id="rId766" w:tooltip="Heavy Vehicle National Law and Other Legislation Amendment Act 2016" w:history="1">
        <w:hyperlink r:id="rId767" w:tooltip="Heavy Vehicle National Law and Other Legislation Amendment Act 2016" w:history="1">
          <w:r w:rsidR="003155B7">
            <w:rPr>
              <w:rStyle w:val="charCitHyperlinkAbbrev"/>
            </w:rPr>
            <w:t>A2016-65</w:t>
          </w:r>
        </w:hyperlink>
        <w:r w:rsidR="003155B7">
          <w:t xml:space="preserve"> (Qld)</w:t>
        </w:r>
      </w:hyperlink>
      <w:r>
        <w:t xml:space="preserve"> s 47</w:t>
      </w:r>
    </w:p>
    <w:p w14:paraId="6F66C1AD" w14:textId="77777777" w:rsidR="00712F56" w:rsidRDefault="00712F56" w:rsidP="00687533">
      <w:pPr>
        <w:pStyle w:val="AmdtsEntryHd"/>
      </w:pPr>
      <w:r w:rsidRPr="007E1F9A">
        <w:t>Operating under new work and rest hours option after change</w:t>
      </w:r>
    </w:p>
    <w:p w14:paraId="5420FA77" w14:textId="207086A7" w:rsidR="00712F56" w:rsidRPr="00712F56" w:rsidRDefault="00712F56" w:rsidP="00712F56">
      <w:pPr>
        <w:pStyle w:val="AmdtsEntries"/>
      </w:pPr>
      <w:r>
        <w:t>s 263</w:t>
      </w:r>
      <w:r>
        <w:tab/>
        <w:t xml:space="preserve">am </w:t>
      </w:r>
      <w:hyperlink r:id="rId768" w:tooltip="Heavy Vehicle National Law and Other Legislation Amendment Act 2016" w:history="1">
        <w:hyperlink r:id="rId769" w:tooltip="Heavy Vehicle National Law and Other Legislation Amendment Act 2016" w:history="1">
          <w:r w:rsidR="003155B7">
            <w:rPr>
              <w:rStyle w:val="charCitHyperlinkAbbrev"/>
            </w:rPr>
            <w:t>A2016-65</w:t>
          </w:r>
        </w:hyperlink>
        <w:r w:rsidR="003155B7">
          <w:t xml:space="preserve"> (Qld)</w:t>
        </w:r>
      </w:hyperlink>
      <w:r>
        <w:t xml:space="preserve"> s 48</w:t>
      </w:r>
    </w:p>
    <w:p w14:paraId="1035815F" w14:textId="77777777" w:rsidR="00712F56" w:rsidRDefault="00712F56" w:rsidP="00712F56">
      <w:pPr>
        <w:pStyle w:val="AmdtsEntryHd"/>
      </w:pPr>
      <w:r w:rsidRPr="007E1F9A">
        <w:t>Duty of employer, prime contractor, operator and scheduler to ensure driver compliance</w:t>
      </w:r>
    </w:p>
    <w:p w14:paraId="6FB0E0B1" w14:textId="16B88478" w:rsidR="00712F56" w:rsidRPr="00712F56" w:rsidRDefault="00712F56" w:rsidP="00712F56">
      <w:pPr>
        <w:pStyle w:val="AmdtsEntries"/>
      </w:pPr>
      <w:r>
        <w:t>s 264</w:t>
      </w:r>
      <w:r>
        <w:tab/>
        <w:t xml:space="preserve">am </w:t>
      </w:r>
      <w:hyperlink r:id="rId770" w:tooltip="Heavy Vehicle National Law and Other Legislation Amendment Act 2016" w:history="1">
        <w:hyperlink r:id="rId771" w:tooltip="Heavy Vehicle National Law and Other Legislation Amendment Act 2016" w:history="1">
          <w:r w:rsidR="003155B7">
            <w:rPr>
              <w:rStyle w:val="charCitHyperlinkAbbrev"/>
            </w:rPr>
            <w:t>A2016-65</w:t>
          </w:r>
        </w:hyperlink>
        <w:r w:rsidR="003155B7">
          <w:t xml:space="preserve"> (Qld)</w:t>
        </w:r>
      </w:hyperlink>
      <w:r>
        <w:t xml:space="preserve"> s 49</w:t>
      </w:r>
    </w:p>
    <w:p w14:paraId="6FA8D591" w14:textId="77777777" w:rsidR="00687533" w:rsidRDefault="00570750" w:rsidP="00687533">
      <w:pPr>
        <w:pStyle w:val="AmdtsEntryHd"/>
      </w:pPr>
      <w:r w:rsidRPr="007E1F9A">
        <w:t>Amendment or cancellation of work and rest hours exemption (notice)</w:t>
      </w:r>
    </w:p>
    <w:p w14:paraId="3B1611D7" w14:textId="121ABD57" w:rsidR="00687533" w:rsidRPr="001C5C1A" w:rsidRDefault="00687533" w:rsidP="00687533">
      <w:pPr>
        <w:pStyle w:val="AmdtsEntries"/>
      </w:pPr>
      <w:r>
        <w:t>s 271</w:t>
      </w:r>
      <w:r>
        <w:tab/>
        <w:t xml:space="preserve">am </w:t>
      </w:r>
      <w:hyperlink r:id="rId772" w:tooltip="Heavy Vehicle National Law and Other Legislation Amendment Act 2016" w:history="1">
        <w:hyperlink r:id="rId773" w:tooltip="Heavy Vehicle National Law and Other Legislation Amendment Act 2016" w:history="1">
          <w:r w:rsidR="003155B7">
            <w:rPr>
              <w:rStyle w:val="charCitHyperlinkAbbrev"/>
            </w:rPr>
            <w:t>A2016-65</w:t>
          </w:r>
        </w:hyperlink>
        <w:r w:rsidR="003155B7">
          <w:t xml:space="preserve"> (Qld)</w:t>
        </w:r>
      </w:hyperlink>
      <w:r w:rsidR="00570750">
        <w:t xml:space="preserve"> s 128</w:t>
      </w:r>
    </w:p>
    <w:p w14:paraId="58B729D0" w14:textId="77777777" w:rsidR="004F33A1" w:rsidRDefault="004F33A1" w:rsidP="004F33A1">
      <w:pPr>
        <w:pStyle w:val="AmdtsEntryHd"/>
      </w:pPr>
      <w:r w:rsidRPr="007E1F9A">
        <w:t>Immediate suspension</w:t>
      </w:r>
    </w:p>
    <w:p w14:paraId="05CC000F" w14:textId="3DFED9CB" w:rsidR="004F33A1" w:rsidRPr="001C5C1A" w:rsidRDefault="004F33A1" w:rsidP="004F33A1">
      <w:pPr>
        <w:pStyle w:val="AmdtsEntries"/>
      </w:pPr>
      <w:r>
        <w:t>s 272</w:t>
      </w:r>
      <w:r>
        <w:tab/>
        <w:t xml:space="preserve">am </w:t>
      </w:r>
      <w:hyperlink r:id="rId774" w:tooltip="Heavy Vehicle National Law and Other Legislation Amendment Act 2016" w:history="1">
        <w:hyperlink r:id="rId775" w:tooltip="Heavy Vehicle National Law and Other Legislation Amendment Act 2016" w:history="1">
          <w:r w:rsidR="003155B7">
            <w:rPr>
              <w:rStyle w:val="charCitHyperlinkAbbrev"/>
            </w:rPr>
            <w:t>A2016-65</w:t>
          </w:r>
        </w:hyperlink>
        <w:r w:rsidR="003155B7">
          <w:t xml:space="preserve"> (Qld)</w:t>
        </w:r>
      </w:hyperlink>
      <w:r>
        <w:t xml:space="preserve"> s 129</w:t>
      </w:r>
    </w:p>
    <w:p w14:paraId="7E2AFDB6" w14:textId="77777777" w:rsidR="00712F56" w:rsidRDefault="00712F56" w:rsidP="00712F56">
      <w:pPr>
        <w:pStyle w:val="AmdtsEntryHd"/>
      </w:pPr>
      <w:r w:rsidRPr="007E1F9A">
        <w:t>Keeping relevant document while operating under work and rest hours exemption (notice)</w:t>
      </w:r>
    </w:p>
    <w:p w14:paraId="52542D25" w14:textId="1D1C840F" w:rsidR="00712F56" w:rsidRPr="00712F56" w:rsidRDefault="00712F56" w:rsidP="00712F56">
      <w:pPr>
        <w:pStyle w:val="AmdtsEntries"/>
      </w:pPr>
      <w:r>
        <w:t>s 287</w:t>
      </w:r>
      <w:r>
        <w:tab/>
        <w:t xml:space="preserve">am </w:t>
      </w:r>
      <w:hyperlink r:id="rId776" w:tooltip="Heavy Vehicle National Law and Other Legislation Amendment Act 2016" w:history="1">
        <w:hyperlink r:id="rId777" w:tooltip="Heavy Vehicle National Law and Other Legislation Amendment Act 2016" w:history="1">
          <w:r w:rsidR="003155B7">
            <w:rPr>
              <w:rStyle w:val="charCitHyperlinkAbbrev"/>
            </w:rPr>
            <w:t>A2016-65</w:t>
          </w:r>
        </w:hyperlink>
        <w:r w:rsidR="003155B7">
          <w:t xml:space="preserve"> (Qld)</w:t>
        </w:r>
      </w:hyperlink>
      <w:r>
        <w:t xml:space="preserve"> s 50</w:t>
      </w:r>
    </w:p>
    <w:p w14:paraId="0254D25E" w14:textId="77777777" w:rsidR="00EC4B45" w:rsidRDefault="00EC4B45" w:rsidP="00EC4B45">
      <w:pPr>
        <w:pStyle w:val="AmdtsEntryHd"/>
      </w:pPr>
      <w:r w:rsidRPr="007E1F9A">
        <w:t>Keeping copy of permit while driving under work and rest hours exemption (permit)</w:t>
      </w:r>
    </w:p>
    <w:p w14:paraId="0B16FF2C" w14:textId="0F0E04FE" w:rsidR="00EC4B45" w:rsidRPr="00712F56" w:rsidRDefault="00EC4B45" w:rsidP="00EC4B45">
      <w:pPr>
        <w:pStyle w:val="AmdtsEntries"/>
      </w:pPr>
      <w:r>
        <w:t>s 288</w:t>
      </w:r>
      <w:r>
        <w:tab/>
        <w:t xml:space="preserve">am </w:t>
      </w:r>
      <w:hyperlink r:id="rId778" w:tooltip="Heavy Vehicle National Law and Other Legislation Amendment Act 2016" w:history="1">
        <w:hyperlink r:id="rId779" w:tooltip="Heavy Vehicle National Law and Other Legislation Amendment Act 2016" w:history="1">
          <w:r w:rsidR="003155B7">
            <w:rPr>
              <w:rStyle w:val="charCitHyperlinkAbbrev"/>
            </w:rPr>
            <w:t>A2016-65</w:t>
          </w:r>
        </w:hyperlink>
        <w:r w:rsidR="003155B7">
          <w:t xml:space="preserve"> (Qld)</w:t>
        </w:r>
      </w:hyperlink>
      <w:r>
        <w:t xml:space="preserve"> s 51</w:t>
      </w:r>
    </w:p>
    <w:p w14:paraId="0C47F61C" w14:textId="77777777" w:rsidR="0091007F" w:rsidRPr="0091007F" w:rsidRDefault="0091007F" w:rsidP="0091007F">
      <w:pPr>
        <w:pStyle w:val="AmdtsEntryHd"/>
      </w:pPr>
      <w:r>
        <w:t xml:space="preserve">Meaning of </w:t>
      </w:r>
      <w:r>
        <w:rPr>
          <w:i/>
        </w:rPr>
        <w:t>work diary</w:t>
      </w:r>
      <w:r>
        <w:t xml:space="preserve"> for Sdiv 1</w:t>
      </w:r>
    </w:p>
    <w:p w14:paraId="3FB94057" w14:textId="27E247EF" w:rsidR="0091007F" w:rsidRPr="00A13B61" w:rsidRDefault="0091007F" w:rsidP="0091007F">
      <w:pPr>
        <w:pStyle w:val="AmdtsEntries"/>
      </w:pPr>
      <w:r>
        <w:t>s 292</w:t>
      </w:r>
      <w:r>
        <w:tab/>
        <w:t xml:space="preserve">am </w:t>
      </w:r>
      <w:hyperlink r:id="rId780" w:tooltip="Heavy Vehicle National Law Amendment Act 2015" w:history="1">
        <w:r w:rsidR="00BA6441">
          <w:rPr>
            <w:rStyle w:val="charCitHyperlinkAbbrev"/>
          </w:rPr>
          <w:t>A2015-12</w:t>
        </w:r>
      </w:hyperlink>
      <w:r w:rsidR="00BA6441">
        <w:t xml:space="preserve"> (Qld)</w:t>
      </w:r>
      <w:r>
        <w:t xml:space="preserve"> s 25</w:t>
      </w:r>
    </w:p>
    <w:p w14:paraId="40E632AF" w14:textId="77777777" w:rsidR="003043A3" w:rsidRDefault="003043A3" w:rsidP="003043A3">
      <w:pPr>
        <w:pStyle w:val="AmdtsEntryHd"/>
        <w:rPr>
          <w:rFonts w:ascii="Helvetica" w:hAnsi="Helvetica" w:cs="Helvetica"/>
          <w:iCs/>
        </w:rPr>
      </w:pPr>
      <w:r w:rsidRPr="007E1F9A">
        <w:t>Information required to be recorded immediately after starting work</w:t>
      </w:r>
    </w:p>
    <w:p w14:paraId="5A3337CB" w14:textId="2EEE767D" w:rsidR="003043A3" w:rsidRDefault="003043A3" w:rsidP="003043A3">
      <w:pPr>
        <w:pStyle w:val="AmdtsEntries"/>
      </w:pPr>
      <w:r>
        <w:t>s 297</w:t>
      </w:r>
      <w:r>
        <w:tab/>
        <w:t xml:space="preserve">am </w:t>
      </w:r>
      <w:hyperlink r:id="rId781" w:tooltip="Heavy Vehicle National Law Amendment Act 2015" w:history="1">
        <w:r w:rsidR="00BA6441">
          <w:rPr>
            <w:rStyle w:val="charCitHyperlinkAbbrev"/>
          </w:rPr>
          <w:t>A2015-12</w:t>
        </w:r>
      </w:hyperlink>
      <w:r w:rsidR="00BA6441">
        <w:t xml:space="preserve"> (Qld)</w:t>
      </w:r>
      <w:r>
        <w:t xml:space="preserve"> s 67</w:t>
      </w:r>
    </w:p>
    <w:p w14:paraId="79F046E0" w14:textId="77777777" w:rsidR="00AB3AD8" w:rsidRPr="004B4F2A" w:rsidRDefault="00C12D5A" w:rsidP="00AB3AD8">
      <w:pPr>
        <w:pStyle w:val="AmdtsEntryHd"/>
      </w:pPr>
      <w:r>
        <w:t>Recording information in electronic work diary</w:t>
      </w:r>
    </w:p>
    <w:p w14:paraId="11DC014E" w14:textId="0D446B03" w:rsidR="00AB3AD8" w:rsidRPr="00A13B61" w:rsidRDefault="00AB3AD8" w:rsidP="00AB3AD8">
      <w:pPr>
        <w:pStyle w:val="AmdtsEntries"/>
      </w:pPr>
      <w:r>
        <w:t>s 302</w:t>
      </w:r>
      <w:r>
        <w:tab/>
        <w:t xml:space="preserve">am </w:t>
      </w:r>
      <w:hyperlink r:id="rId782" w:tooltip="Heavy Vehicle National Law Amendment Act 2015" w:history="1">
        <w:r w:rsidR="00BA6441">
          <w:rPr>
            <w:rStyle w:val="charCitHyperlinkAbbrev"/>
          </w:rPr>
          <w:t>A2015-12</w:t>
        </w:r>
      </w:hyperlink>
      <w:r w:rsidR="00BA6441">
        <w:t xml:space="preserve"> (Qld)</w:t>
      </w:r>
      <w:r>
        <w:t xml:space="preserve"> s 26</w:t>
      </w:r>
    </w:p>
    <w:p w14:paraId="402ABF9D" w14:textId="77777777" w:rsidR="00D91614" w:rsidRPr="004B4F2A" w:rsidRDefault="00D91614" w:rsidP="00D91614">
      <w:pPr>
        <w:pStyle w:val="AmdtsEntryHd"/>
      </w:pPr>
      <w:r>
        <w:lastRenderedPageBreak/>
        <w:t>Driver must make supplementary records in particular circumstances</w:t>
      </w:r>
    </w:p>
    <w:p w14:paraId="4305BF4E" w14:textId="14C9FE27" w:rsidR="00D91614" w:rsidRPr="00A13B61" w:rsidRDefault="00D91614" w:rsidP="00D91614">
      <w:pPr>
        <w:pStyle w:val="AmdtsEntries"/>
      </w:pPr>
      <w:r>
        <w:t>s 305</w:t>
      </w:r>
      <w:r>
        <w:tab/>
        <w:t xml:space="preserve">am </w:t>
      </w:r>
      <w:hyperlink r:id="rId783" w:tooltip="Heavy Vehicle National Law Amendment Act 2015" w:history="1">
        <w:r w:rsidR="00BA6441">
          <w:rPr>
            <w:rStyle w:val="charCitHyperlinkAbbrev"/>
          </w:rPr>
          <w:t>A2015-12</w:t>
        </w:r>
      </w:hyperlink>
      <w:r w:rsidR="00BA6441">
        <w:t xml:space="preserve"> (Qld)</w:t>
      </w:r>
      <w:r>
        <w:t xml:space="preserve"> s 27</w:t>
      </w:r>
    </w:p>
    <w:p w14:paraId="4E88E1EF" w14:textId="77777777" w:rsidR="00C12D5A" w:rsidRPr="004B4F2A" w:rsidRDefault="00D91614" w:rsidP="00C12D5A">
      <w:pPr>
        <w:pStyle w:val="AmdtsEntryHd"/>
      </w:pPr>
      <w:r>
        <w:t>Driver who is record keeper must notify Regulator if electronic diary filled up etc.</w:t>
      </w:r>
    </w:p>
    <w:p w14:paraId="74507C6A" w14:textId="2427CA27" w:rsidR="00D91614" w:rsidRPr="00A13B61" w:rsidRDefault="00D91614" w:rsidP="00D91614">
      <w:pPr>
        <w:pStyle w:val="AmdtsEntries"/>
      </w:pPr>
      <w:r>
        <w:t>s 307 hdg</w:t>
      </w:r>
      <w:r>
        <w:tab/>
        <w:t xml:space="preserve">am </w:t>
      </w:r>
      <w:hyperlink r:id="rId784" w:tooltip="Heavy Vehicle National Law Amendment Act 2015" w:history="1">
        <w:r w:rsidR="00BA6441">
          <w:rPr>
            <w:rStyle w:val="charCitHyperlinkAbbrev"/>
          </w:rPr>
          <w:t>A2015-12</w:t>
        </w:r>
      </w:hyperlink>
      <w:r w:rsidR="00BA6441">
        <w:t xml:space="preserve"> (Qld)</w:t>
      </w:r>
      <w:r>
        <w:t xml:space="preserve"> s 28</w:t>
      </w:r>
    </w:p>
    <w:p w14:paraId="4EC1F29B" w14:textId="2583058C" w:rsidR="00C12D5A" w:rsidRPr="00A13B61" w:rsidRDefault="00C12D5A" w:rsidP="00C12D5A">
      <w:pPr>
        <w:pStyle w:val="AmdtsEntries"/>
      </w:pPr>
      <w:r>
        <w:t xml:space="preserve">s </w:t>
      </w:r>
      <w:r w:rsidR="00D91614">
        <w:t>307</w:t>
      </w:r>
      <w:r>
        <w:tab/>
        <w:t xml:space="preserve">am </w:t>
      </w:r>
      <w:hyperlink r:id="rId785" w:tooltip="Heavy Vehicle National Law Amendment Act 2015" w:history="1">
        <w:r w:rsidR="00BA6441">
          <w:rPr>
            <w:rStyle w:val="charCitHyperlinkAbbrev"/>
          </w:rPr>
          <w:t>A2015-12</w:t>
        </w:r>
      </w:hyperlink>
      <w:r w:rsidR="00BA6441">
        <w:t xml:space="preserve"> (Qld)</w:t>
      </w:r>
      <w:r>
        <w:t xml:space="preserve"> s 2</w:t>
      </w:r>
      <w:r w:rsidR="00D91614">
        <w:t>8</w:t>
      </w:r>
    </w:p>
    <w:p w14:paraId="01850725" w14:textId="77777777" w:rsidR="003043A3" w:rsidRDefault="003043A3" w:rsidP="003043A3">
      <w:pPr>
        <w:pStyle w:val="AmdtsEntryHd"/>
        <w:rPr>
          <w:rFonts w:ascii="Helvetica" w:hAnsi="Helvetica" w:cs="Helvetica"/>
          <w:iCs/>
        </w:rPr>
      </w:pPr>
      <w:r w:rsidRPr="007E1F9A">
        <w:t>Driver must notify record keeper if electronic work diary filled up etc.</w:t>
      </w:r>
    </w:p>
    <w:p w14:paraId="676FB9F5" w14:textId="2E789B5C" w:rsidR="003043A3" w:rsidRDefault="003043A3" w:rsidP="003043A3">
      <w:pPr>
        <w:pStyle w:val="AmdtsEntries"/>
      </w:pPr>
      <w:r>
        <w:t>s 309</w:t>
      </w:r>
      <w:r>
        <w:tab/>
        <w:t xml:space="preserve">am </w:t>
      </w:r>
      <w:hyperlink r:id="rId786" w:tooltip="Heavy Vehicle National Law Amendment Act 2015" w:history="1">
        <w:r w:rsidR="00BA6441">
          <w:rPr>
            <w:rStyle w:val="charCitHyperlinkAbbrev"/>
          </w:rPr>
          <w:t>A2015-12</w:t>
        </w:r>
      </w:hyperlink>
      <w:r w:rsidR="00BA6441">
        <w:t xml:space="preserve"> (Qld)</w:t>
      </w:r>
      <w:r>
        <w:t xml:space="preserve"> s 67</w:t>
      </w:r>
    </w:p>
    <w:p w14:paraId="443DC997" w14:textId="77777777" w:rsidR="00AD3709" w:rsidRDefault="00AD3709" w:rsidP="00AD3709">
      <w:pPr>
        <w:pStyle w:val="AmdtsEntryHd"/>
      </w:pPr>
      <w:r w:rsidRPr="007E1F9A">
        <w:t xml:space="preserve">Intelligent access </w:t>
      </w:r>
      <w:r w:rsidR="00A221EA">
        <w:t xml:space="preserve">program </w:t>
      </w:r>
      <w:r w:rsidRPr="007E1F9A">
        <w:t>reporting entity must notify record keeper if approved electronic recording system malfunctioning</w:t>
      </w:r>
    </w:p>
    <w:p w14:paraId="116B8624" w14:textId="127BB882" w:rsidR="00A221EA" w:rsidRPr="004E3500" w:rsidRDefault="00A221EA" w:rsidP="00A221EA">
      <w:pPr>
        <w:pStyle w:val="AmdtsEntries"/>
      </w:pPr>
      <w:r>
        <w:t>s 310 hdg</w:t>
      </w:r>
      <w:r>
        <w:tab/>
        <w:t xml:space="preserve">am </w:t>
      </w:r>
      <w:hyperlink r:id="rId787" w:tooltip="Heavy Vehicle National Law and Other Legislation Amendment Act 2016" w:history="1">
        <w:hyperlink r:id="rId788" w:tooltip="Heavy Vehicle National Law and Other Legislation Amendment Act 2016" w:history="1">
          <w:r w:rsidR="003155B7">
            <w:rPr>
              <w:rStyle w:val="charCitHyperlinkAbbrev"/>
            </w:rPr>
            <w:t>A2016-65</w:t>
          </w:r>
        </w:hyperlink>
        <w:r w:rsidR="003155B7">
          <w:t xml:space="preserve"> (Qld)</w:t>
        </w:r>
      </w:hyperlink>
      <w:r>
        <w:rPr>
          <w:rStyle w:val="charCitHyperlinkAbbrev"/>
        </w:rPr>
        <w:t xml:space="preserve"> </w:t>
      </w:r>
      <w:r>
        <w:t>s 139</w:t>
      </w:r>
    </w:p>
    <w:p w14:paraId="6505D636" w14:textId="60AA81E9" w:rsidR="00AD3709" w:rsidRPr="004E3500" w:rsidRDefault="00AD3709" w:rsidP="00AD3709">
      <w:pPr>
        <w:pStyle w:val="AmdtsEntries"/>
      </w:pPr>
      <w:r>
        <w:t>s 310</w:t>
      </w:r>
      <w:r>
        <w:tab/>
        <w:t xml:space="preserve">am </w:t>
      </w:r>
      <w:hyperlink r:id="rId789" w:tooltip="Heavy Vehicle National Law and Other Legislation Amendment Act 2016" w:history="1">
        <w:hyperlink r:id="rId790" w:tooltip="Heavy Vehicle National Law and Other Legislation Amendment Act 2016" w:history="1">
          <w:r w:rsidR="003155B7">
            <w:rPr>
              <w:rStyle w:val="charCitHyperlinkAbbrev"/>
            </w:rPr>
            <w:t>A2016-65</w:t>
          </w:r>
        </w:hyperlink>
        <w:r w:rsidR="003155B7">
          <w:t xml:space="preserve"> (Qld)</w:t>
        </w:r>
      </w:hyperlink>
      <w:r>
        <w:rPr>
          <w:rStyle w:val="charCitHyperlinkAbbrev"/>
        </w:rPr>
        <w:t xml:space="preserve"> </w:t>
      </w:r>
      <w:r>
        <w:t>s 139</w:t>
      </w:r>
    </w:p>
    <w:p w14:paraId="2BF7CC3B" w14:textId="77777777" w:rsidR="00751A90" w:rsidRPr="004B4F2A" w:rsidRDefault="00751A90" w:rsidP="00751A90">
      <w:pPr>
        <w:pStyle w:val="AmdtsEntryHd"/>
      </w:pPr>
      <w:r>
        <w:t>What record keeper must do if electronic work diary filled up</w:t>
      </w:r>
    </w:p>
    <w:p w14:paraId="5C62BB83" w14:textId="7304CAB3" w:rsidR="00751A90" w:rsidRPr="00A13B61" w:rsidRDefault="00751A90" w:rsidP="00751A90">
      <w:pPr>
        <w:pStyle w:val="AmdtsEntries"/>
      </w:pPr>
      <w:r>
        <w:t>s 311</w:t>
      </w:r>
      <w:r>
        <w:tab/>
        <w:t xml:space="preserve">am </w:t>
      </w:r>
      <w:hyperlink r:id="rId791" w:tooltip="Heavy Vehicle National Law Amendment Act 2015" w:history="1">
        <w:r w:rsidR="00CE7069" w:rsidRPr="00CE7069">
          <w:rPr>
            <w:rStyle w:val="charCitHyperlinkAbbrev"/>
          </w:rPr>
          <w:t>A2015-12</w:t>
        </w:r>
        <w:r w:rsidR="00CE7069">
          <w:t xml:space="preserve"> (Qld)</w:t>
        </w:r>
      </w:hyperlink>
      <w:r w:rsidR="00CE7069">
        <w:t xml:space="preserve"> </w:t>
      </w:r>
      <w:r>
        <w:t>s 29</w:t>
      </w:r>
      <w:r w:rsidR="00EC4B45">
        <w:t xml:space="preserve">; </w:t>
      </w:r>
      <w:hyperlink r:id="rId792" w:tooltip="Heavy Vehicle National Law and Other Legislation Amendment Act 2016" w:history="1">
        <w:hyperlink r:id="rId793" w:tooltip="Heavy Vehicle National Law and Other Legislation Amendment Act 2016" w:history="1">
          <w:r w:rsidR="003155B7">
            <w:rPr>
              <w:rStyle w:val="charCitHyperlinkAbbrev"/>
            </w:rPr>
            <w:t>A2016-65</w:t>
          </w:r>
        </w:hyperlink>
        <w:r w:rsidR="003155B7">
          <w:t xml:space="preserve"> (Qld)</w:t>
        </w:r>
      </w:hyperlink>
      <w:r w:rsidR="00EC4B45">
        <w:rPr>
          <w:rStyle w:val="charCitHyperlinkAbbrev"/>
        </w:rPr>
        <w:t xml:space="preserve"> </w:t>
      </w:r>
      <w:r w:rsidR="00EC4B45">
        <w:t>s 52</w:t>
      </w:r>
    </w:p>
    <w:p w14:paraId="52C086C0" w14:textId="77777777" w:rsidR="00751A90" w:rsidRPr="004B4F2A" w:rsidRDefault="00751A90" w:rsidP="00751A90">
      <w:pPr>
        <w:pStyle w:val="AmdtsEntryHd"/>
      </w:pPr>
      <w:r>
        <w:t xml:space="preserve">What record keeper must do if electronic work diary </w:t>
      </w:r>
      <w:r w:rsidR="00E93189">
        <w:t>destroyed, lost or stolen</w:t>
      </w:r>
    </w:p>
    <w:p w14:paraId="3EFE5EBF" w14:textId="27050F48" w:rsidR="00751A90" w:rsidRPr="00A13B61" w:rsidRDefault="00E93189" w:rsidP="00751A90">
      <w:pPr>
        <w:pStyle w:val="AmdtsEntries"/>
      </w:pPr>
      <w:r>
        <w:t>s 312</w:t>
      </w:r>
      <w:r w:rsidR="00751A90">
        <w:tab/>
        <w:t xml:space="preserve">am </w:t>
      </w:r>
      <w:hyperlink r:id="rId794" w:tooltip="Heavy Vehicle National Law Amendment Act 2015" w:history="1">
        <w:r w:rsidR="00BA6441">
          <w:rPr>
            <w:rStyle w:val="charCitHyperlinkAbbrev"/>
          </w:rPr>
          <w:t>A2015-12</w:t>
        </w:r>
      </w:hyperlink>
      <w:r w:rsidR="00BA6441">
        <w:t xml:space="preserve"> (Qld)</w:t>
      </w:r>
      <w:r>
        <w:t xml:space="preserve"> s 30</w:t>
      </w:r>
      <w:r w:rsidR="00EC4B45">
        <w:t xml:space="preserve">; </w:t>
      </w:r>
      <w:hyperlink r:id="rId795" w:tooltip="Heavy Vehicle National Law and Other Legislation Amendment Act 2016" w:history="1">
        <w:hyperlink r:id="rId796" w:tooltip="Heavy Vehicle National Law and Other Legislation Amendment Act 2016" w:history="1">
          <w:r w:rsidR="00CE7069">
            <w:rPr>
              <w:rStyle w:val="charCitHyperlinkAbbrev"/>
            </w:rPr>
            <w:t>A2016-65</w:t>
          </w:r>
        </w:hyperlink>
        <w:r w:rsidR="00CE7069">
          <w:t xml:space="preserve"> (Qld)</w:t>
        </w:r>
      </w:hyperlink>
      <w:r w:rsidR="00EC4B45">
        <w:rPr>
          <w:rStyle w:val="charCitHyperlinkAbbrev"/>
        </w:rPr>
        <w:t xml:space="preserve"> </w:t>
      </w:r>
      <w:r w:rsidR="00EC4B45">
        <w:t>s 53</w:t>
      </w:r>
    </w:p>
    <w:p w14:paraId="3F85ADE9" w14:textId="77777777" w:rsidR="00E93189" w:rsidRPr="004B4F2A" w:rsidRDefault="00E93189" w:rsidP="00E93189">
      <w:pPr>
        <w:pStyle w:val="AmdtsEntryHd"/>
      </w:pPr>
      <w:r>
        <w:t>What record keeper must do if electronic work diary not in working order or malfunctioning</w:t>
      </w:r>
    </w:p>
    <w:p w14:paraId="066DAC66" w14:textId="6E9CFA21" w:rsidR="00E93189" w:rsidRPr="00A13B61" w:rsidRDefault="00E93189" w:rsidP="00E93189">
      <w:pPr>
        <w:pStyle w:val="AmdtsEntries"/>
      </w:pPr>
      <w:r>
        <w:t>s 313</w:t>
      </w:r>
      <w:r>
        <w:tab/>
        <w:t xml:space="preserve">am </w:t>
      </w:r>
      <w:hyperlink r:id="rId797" w:tooltip="Heavy Vehicle National Law Amendment Act 2015" w:history="1">
        <w:r w:rsidR="00BA6441">
          <w:rPr>
            <w:rStyle w:val="charCitHyperlinkAbbrev"/>
          </w:rPr>
          <w:t>A2015-12</w:t>
        </w:r>
      </w:hyperlink>
      <w:r w:rsidR="00BA6441">
        <w:t xml:space="preserve"> (Qld)</w:t>
      </w:r>
      <w:r>
        <w:t xml:space="preserve"> s 31</w:t>
      </w:r>
      <w:r w:rsidR="00AD3709">
        <w:t xml:space="preserve">; </w:t>
      </w:r>
      <w:hyperlink r:id="rId798" w:tooltip="Heavy Vehicle National Law and Other Legislation Amendment Act 2016" w:history="1">
        <w:hyperlink r:id="rId799" w:tooltip="Heavy Vehicle National Law and Other Legislation Amendment Act 2016" w:history="1">
          <w:r w:rsidR="00CE7069">
            <w:rPr>
              <w:rStyle w:val="charCitHyperlinkAbbrev"/>
            </w:rPr>
            <w:t>A2016-65</w:t>
          </w:r>
        </w:hyperlink>
        <w:r w:rsidR="00CE7069">
          <w:t xml:space="preserve"> (Qld)</w:t>
        </w:r>
      </w:hyperlink>
      <w:r w:rsidR="00AD3709">
        <w:rPr>
          <w:rStyle w:val="charCitHyperlinkAbbrev"/>
        </w:rPr>
        <w:t xml:space="preserve"> </w:t>
      </w:r>
      <w:r w:rsidR="00EC4B45" w:rsidRPr="00CE7069">
        <w:t>s 54</w:t>
      </w:r>
      <w:r w:rsidR="00EC4B45">
        <w:rPr>
          <w:rStyle w:val="charCitHyperlinkAbbrev"/>
        </w:rPr>
        <w:t xml:space="preserve">, </w:t>
      </w:r>
      <w:r w:rsidR="00AD3709">
        <w:t>s 139</w:t>
      </w:r>
    </w:p>
    <w:p w14:paraId="387B75FC" w14:textId="77777777" w:rsidR="00856F45" w:rsidRPr="00856F45" w:rsidRDefault="00856F45" w:rsidP="006D1878">
      <w:pPr>
        <w:pStyle w:val="AmdtsEntryHd"/>
      </w:pPr>
      <w:r w:rsidRPr="00856F45">
        <w:rPr>
          <w:lang w:val="en"/>
        </w:rPr>
        <w:t>Ensuring driver complies with Sdivs 1–4</w:t>
      </w:r>
    </w:p>
    <w:p w14:paraId="736A0F79" w14:textId="5EA21A2F" w:rsidR="00856F45" w:rsidRPr="00856F45" w:rsidRDefault="00856F45" w:rsidP="00856F45">
      <w:pPr>
        <w:pStyle w:val="AmdtsEntries"/>
        <w:rPr>
          <w:lang w:val="en"/>
        </w:rPr>
      </w:pPr>
      <w:r>
        <w:rPr>
          <w:lang w:val="en"/>
        </w:rPr>
        <w:t>s 315</w:t>
      </w:r>
      <w:r>
        <w:rPr>
          <w:lang w:val="en"/>
        </w:rPr>
        <w:tab/>
        <w:t>sub</w:t>
      </w:r>
      <w:r>
        <w:t xml:space="preserve"> </w:t>
      </w:r>
      <w:hyperlink r:id="rId800" w:tooltip="Heavy Vehicle National Law and Other Legislation Amendment Act 2016" w:history="1">
        <w:hyperlink r:id="rId801"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55</w:t>
      </w:r>
    </w:p>
    <w:p w14:paraId="46E0875F" w14:textId="77777777" w:rsidR="006D1878" w:rsidRPr="004B4F2A" w:rsidRDefault="006D1878" w:rsidP="006D1878">
      <w:pPr>
        <w:pStyle w:val="AmdtsEntryHd"/>
      </w:pPr>
      <w:r>
        <w:t>Records record keeper must have</w:t>
      </w:r>
    </w:p>
    <w:p w14:paraId="2EB62F70" w14:textId="15FBB495" w:rsidR="006D1878" w:rsidRPr="00A13B61" w:rsidRDefault="006D1878" w:rsidP="006D1878">
      <w:pPr>
        <w:pStyle w:val="AmdtsEntries"/>
      </w:pPr>
      <w:r>
        <w:t>s 319</w:t>
      </w:r>
      <w:r>
        <w:tab/>
        <w:t xml:space="preserve">am </w:t>
      </w:r>
      <w:hyperlink r:id="rId802" w:tooltip="Heavy Vehicle National Law Amendment Act 2015" w:history="1">
        <w:r w:rsidR="00BA6441">
          <w:rPr>
            <w:rStyle w:val="charCitHyperlinkAbbrev"/>
          </w:rPr>
          <w:t>A2015-12</w:t>
        </w:r>
      </w:hyperlink>
      <w:r w:rsidR="00BA6441">
        <w:t xml:space="preserve"> (Qld)</w:t>
      </w:r>
      <w:r w:rsidR="009C6B2D">
        <w:t xml:space="preserve"> </w:t>
      </w:r>
      <w:r>
        <w:t>s 32</w:t>
      </w:r>
      <w:r w:rsidR="007875E7">
        <w:t xml:space="preserve">; </w:t>
      </w:r>
      <w:hyperlink r:id="rId803" w:tooltip="Heavy Vehicle National Law and Other Legislation Amendment Act 2016" w:history="1">
        <w:hyperlink r:id="rId804" w:tooltip="Heavy Vehicle National Law and Other Legislation Amendment Act 2016" w:history="1">
          <w:r w:rsidR="00CE7069">
            <w:rPr>
              <w:rStyle w:val="charCitHyperlinkAbbrev"/>
            </w:rPr>
            <w:t>A2016-65</w:t>
          </w:r>
        </w:hyperlink>
        <w:r w:rsidR="00CE7069">
          <w:t xml:space="preserve"> (Qld)</w:t>
        </w:r>
      </w:hyperlink>
      <w:r w:rsidR="007875E7">
        <w:rPr>
          <w:rStyle w:val="charCitHyperlinkAbbrev"/>
        </w:rPr>
        <w:t xml:space="preserve"> </w:t>
      </w:r>
      <w:r w:rsidR="007875E7">
        <w:t>s 56</w:t>
      </w:r>
      <w:r w:rsidR="00EF60BE">
        <w:t xml:space="preserve">; </w:t>
      </w:r>
      <w:hyperlink r:id="rId805" w:tooltip="Heavy Vehicle National Law and Other Legislation Amendment Act 2018" w:history="1">
        <w:hyperlink r:id="rId806" w:tooltip="Heavy Vehicle National Law and Other Legislation Amendment Act 2018 (Qld)" w:history="1">
          <w:r w:rsidR="004070E5">
            <w:rPr>
              <w:rStyle w:val="charCitHyperlinkAbbrev"/>
            </w:rPr>
            <w:t xml:space="preserve">A2018-10 </w:t>
          </w:r>
        </w:hyperlink>
        <w:r w:rsidR="004070E5" w:rsidRPr="00EE3F30">
          <w:t>(Qld)</w:t>
        </w:r>
      </w:hyperlink>
      <w:r w:rsidR="00EF60BE">
        <w:t xml:space="preserve"> s 22</w:t>
      </w:r>
      <w:r w:rsidR="00DC203E">
        <w:t xml:space="preserve">; </w:t>
      </w:r>
      <w:hyperlink r:id="rId807" w:tooltip="Heavy Vehicle National Law and Other Legislation Amendment Act 2019" w:history="1">
        <w:r w:rsidR="00DC203E" w:rsidRPr="00137BAE">
          <w:rPr>
            <w:rStyle w:val="charCitHyperlinkAbbrev"/>
          </w:rPr>
          <w:t>A2019-29</w:t>
        </w:r>
      </w:hyperlink>
      <w:r w:rsidR="00DC203E">
        <w:rPr>
          <w:lang w:val="en"/>
        </w:rPr>
        <w:t xml:space="preserve"> (Qld) s 17</w:t>
      </w:r>
    </w:p>
    <w:p w14:paraId="1E46B30E" w14:textId="77777777" w:rsidR="00EF60BE" w:rsidRPr="00EF60BE" w:rsidRDefault="00EF60BE" w:rsidP="006D1878">
      <w:pPr>
        <w:pStyle w:val="AmdtsEntryHd"/>
      </w:pPr>
      <w:r w:rsidRPr="00EF60BE">
        <w:rPr>
          <w:lang w:val="en"/>
        </w:rPr>
        <w:t>General requirements about driver recording and giving information to record keeper</w:t>
      </w:r>
    </w:p>
    <w:p w14:paraId="194FF1FC" w14:textId="0FE9E2C3" w:rsidR="00EF60BE" w:rsidRPr="00EF60BE" w:rsidRDefault="00EF60BE" w:rsidP="00EF60BE">
      <w:pPr>
        <w:pStyle w:val="AmdtsEntries"/>
        <w:rPr>
          <w:lang w:val="en"/>
        </w:rPr>
      </w:pPr>
      <w:r>
        <w:rPr>
          <w:lang w:val="en"/>
        </w:rPr>
        <w:t>s 319A</w:t>
      </w:r>
      <w:r>
        <w:rPr>
          <w:lang w:val="en"/>
        </w:rPr>
        <w:tab/>
        <w:t xml:space="preserve">ins </w:t>
      </w:r>
      <w:hyperlink r:id="rId808" w:tooltip="Heavy Vehicle National Law and Other Legislation Amendment Act 2018" w:history="1">
        <w:hyperlink r:id="rId809" w:tooltip="Heavy Vehicle National Law and Other Legislation Amendment Act 2018 (Qld)" w:history="1">
          <w:r w:rsidR="004070E5">
            <w:rPr>
              <w:rStyle w:val="charCitHyperlinkAbbrev"/>
            </w:rPr>
            <w:t xml:space="preserve">A2018-10 </w:t>
          </w:r>
        </w:hyperlink>
        <w:r w:rsidR="004070E5" w:rsidRPr="00EE3F30">
          <w:t>(Qld)</w:t>
        </w:r>
      </w:hyperlink>
      <w:r>
        <w:t xml:space="preserve"> s 23</w:t>
      </w:r>
    </w:p>
    <w:p w14:paraId="2B03187B" w14:textId="77777777" w:rsidR="006D1878" w:rsidRPr="004B4F2A" w:rsidRDefault="006D1878" w:rsidP="006D1878">
      <w:pPr>
        <w:pStyle w:val="AmdtsEntryHd"/>
      </w:pPr>
      <w:r>
        <w:t>Records record keeper must have</w:t>
      </w:r>
    </w:p>
    <w:p w14:paraId="30CEE88C" w14:textId="2EBE92E4" w:rsidR="006D1878" w:rsidRPr="00A13B61" w:rsidRDefault="006D1878" w:rsidP="006D1878">
      <w:pPr>
        <w:pStyle w:val="AmdtsEntries"/>
      </w:pPr>
      <w:r>
        <w:t>s 321</w:t>
      </w:r>
      <w:r>
        <w:tab/>
        <w:t xml:space="preserve">am </w:t>
      </w:r>
      <w:hyperlink r:id="rId810" w:tooltip="Heavy Vehicle National Law Amendment Act 2015" w:history="1">
        <w:r w:rsidR="00BA6441">
          <w:rPr>
            <w:rStyle w:val="charCitHyperlinkAbbrev"/>
          </w:rPr>
          <w:t>A2015-12</w:t>
        </w:r>
      </w:hyperlink>
      <w:r w:rsidR="00BA6441">
        <w:t xml:space="preserve"> (Qld)</w:t>
      </w:r>
      <w:r>
        <w:t xml:space="preserve"> s 33</w:t>
      </w:r>
      <w:r w:rsidR="007875E7">
        <w:t xml:space="preserve">; </w:t>
      </w:r>
      <w:hyperlink r:id="rId811" w:tooltip="Heavy Vehicle National Law and Other Legislation Amendment Act 2016" w:history="1">
        <w:hyperlink r:id="rId812" w:tooltip="Heavy Vehicle National Law and Other Legislation Amendment Act 2016" w:history="1">
          <w:r w:rsidR="00CE7069">
            <w:rPr>
              <w:rStyle w:val="charCitHyperlinkAbbrev"/>
            </w:rPr>
            <w:t>A2016-65</w:t>
          </w:r>
        </w:hyperlink>
        <w:r w:rsidR="00CE7069">
          <w:t xml:space="preserve"> (Qld)</w:t>
        </w:r>
      </w:hyperlink>
      <w:r w:rsidR="007875E7">
        <w:rPr>
          <w:rStyle w:val="charCitHyperlinkAbbrev"/>
        </w:rPr>
        <w:t xml:space="preserve"> </w:t>
      </w:r>
      <w:r w:rsidR="007875E7">
        <w:t>s 57</w:t>
      </w:r>
    </w:p>
    <w:p w14:paraId="0CBC0FBD" w14:textId="77777777" w:rsidR="000A5F7B" w:rsidRPr="004B4F2A" w:rsidRDefault="000A5F7B" w:rsidP="000A5F7B">
      <w:pPr>
        <w:pStyle w:val="AmdtsEntryHd"/>
      </w:pPr>
      <w:r>
        <w:t>General requirements about driver giving information to record keeper</w:t>
      </w:r>
    </w:p>
    <w:p w14:paraId="25B48713" w14:textId="318C9601" w:rsidR="000A5F7B" w:rsidRPr="00A13B61" w:rsidRDefault="000A5F7B" w:rsidP="000A5F7B">
      <w:pPr>
        <w:pStyle w:val="AmdtsEntries"/>
      </w:pPr>
      <w:r>
        <w:t>s 322</w:t>
      </w:r>
      <w:r>
        <w:tab/>
        <w:t xml:space="preserve">am </w:t>
      </w:r>
      <w:hyperlink r:id="rId813" w:tooltip="Heavy Vehicle National Law Amendment Act 2015" w:history="1">
        <w:r w:rsidR="00BA6441">
          <w:rPr>
            <w:rStyle w:val="charCitHyperlinkAbbrev"/>
          </w:rPr>
          <w:t>A2015-12</w:t>
        </w:r>
      </w:hyperlink>
      <w:r w:rsidR="00BA6441">
        <w:t xml:space="preserve"> (Qld)</w:t>
      </w:r>
      <w:r>
        <w:t xml:space="preserve"> s 34</w:t>
      </w:r>
      <w:r w:rsidR="007875E7">
        <w:t xml:space="preserve">; </w:t>
      </w:r>
      <w:hyperlink r:id="rId814" w:tooltip="Heavy Vehicle National Law and Other Legislation Amendment Act 2016" w:history="1">
        <w:hyperlink r:id="rId815" w:tooltip="Heavy Vehicle National Law and Other Legislation Amendment Act 2016" w:history="1">
          <w:r w:rsidR="00CE7069">
            <w:rPr>
              <w:rStyle w:val="charCitHyperlinkAbbrev"/>
            </w:rPr>
            <w:t>A2016-65</w:t>
          </w:r>
        </w:hyperlink>
        <w:r w:rsidR="00CE7069">
          <w:t xml:space="preserve"> (Qld)</w:t>
        </w:r>
      </w:hyperlink>
      <w:r w:rsidR="007875E7">
        <w:rPr>
          <w:rStyle w:val="charCitHyperlinkAbbrev"/>
        </w:rPr>
        <w:t xml:space="preserve"> </w:t>
      </w:r>
      <w:r w:rsidR="007875E7">
        <w:t>s 58</w:t>
      </w:r>
    </w:p>
    <w:p w14:paraId="19AEAD56" w14:textId="77777777" w:rsidR="007E45AE" w:rsidRPr="004B4F2A" w:rsidRDefault="007E45AE" w:rsidP="007E45AE">
      <w:pPr>
        <w:pStyle w:val="AmdtsEntryHd"/>
      </w:pPr>
      <w:r>
        <w:t>General requirements about driver giving information to record keeper</w:t>
      </w:r>
    </w:p>
    <w:p w14:paraId="5D3C7004" w14:textId="57E2D819" w:rsidR="007E45AE" w:rsidRPr="00A13B61" w:rsidRDefault="007E45AE" w:rsidP="007E45AE">
      <w:pPr>
        <w:pStyle w:val="AmdtsEntries"/>
      </w:pPr>
      <w:r>
        <w:t>s 323</w:t>
      </w:r>
      <w:r>
        <w:tab/>
        <w:t xml:space="preserve">am </w:t>
      </w:r>
      <w:hyperlink r:id="rId816" w:tooltip="Heavy Vehicle National Law Amendment Act 2015" w:history="1">
        <w:r w:rsidR="00BA6441">
          <w:rPr>
            <w:rStyle w:val="charCitHyperlinkAbbrev"/>
          </w:rPr>
          <w:t>A2015-12</w:t>
        </w:r>
      </w:hyperlink>
      <w:r w:rsidR="00BA6441">
        <w:t xml:space="preserve"> (Qld)</w:t>
      </w:r>
      <w:r>
        <w:t xml:space="preserve"> s 35</w:t>
      </w:r>
      <w:r w:rsidR="007875E7">
        <w:t xml:space="preserve">; </w:t>
      </w:r>
      <w:hyperlink r:id="rId817" w:tooltip="Heavy Vehicle National Law and Other Legislation Amendment Act 2016" w:history="1">
        <w:hyperlink r:id="rId818" w:tooltip="Heavy Vehicle National Law and Other Legislation Amendment Act 2016" w:history="1">
          <w:r w:rsidR="00CE7069">
            <w:rPr>
              <w:rStyle w:val="charCitHyperlinkAbbrev"/>
            </w:rPr>
            <w:t>A2016-65</w:t>
          </w:r>
        </w:hyperlink>
        <w:r w:rsidR="00CE7069">
          <w:t xml:space="preserve"> (Qld)</w:t>
        </w:r>
      </w:hyperlink>
      <w:r w:rsidR="007875E7">
        <w:rPr>
          <w:rStyle w:val="charCitHyperlinkAbbrev"/>
        </w:rPr>
        <w:t xml:space="preserve"> </w:t>
      </w:r>
      <w:r w:rsidR="007875E7">
        <w:t>s 59</w:t>
      </w:r>
    </w:p>
    <w:p w14:paraId="72A236FF" w14:textId="77777777" w:rsidR="007E45AE" w:rsidRPr="004B4F2A" w:rsidRDefault="007E45AE" w:rsidP="007E45AE">
      <w:pPr>
        <w:pStyle w:val="AmdtsEntryHd"/>
      </w:pPr>
      <w:r>
        <w:t>Record keeper must give information from electronic work diary</w:t>
      </w:r>
    </w:p>
    <w:p w14:paraId="5424C3E8" w14:textId="34892800" w:rsidR="007E45AE" w:rsidRDefault="007E45AE" w:rsidP="007E45AE">
      <w:pPr>
        <w:pStyle w:val="AmdtsEntries"/>
      </w:pPr>
      <w:r>
        <w:t>s 324 hdg</w:t>
      </w:r>
      <w:r>
        <w:tab/>
        <w:t xml:space="preserve">am </w:t>
      </w:r>
      <w:hyperlink r:id="rId819" w:tooltip="Heavy Vehicle National Law Amendment Act 2015" w:history="1">
        <w:r w:rsidR="00BA6441">
          <w:rPr>
            <w:rStyle w:val="charCitHyperlinkAbbrev"/>
          </w:rPr>
          <w:t>A2015-12</w:t>
        </w:r>
      </w:hyperlink>
      <w:r w:rsidR="00BA6441">
        <w:t xml:space="preserve"> (Qld)</w:t>
      </w:r>
      <w:r w:rsidR="009C6B2D">
        <w:t xml:space="preserve"> </w:t>
      </w:r>
      <w:r>
        <w:t>s 36</w:t>
      </w:r>
    </w:p>
    <w:p w14:paraId="217C6B15" w14:textId="6C676EA9" w:rsidR="007E45AE" w:rsidRPr="00A13B61" w:rsidRDefault="007E45AE" w:rsidP="007E45AE">
      <w:pPr>
        <w:pStyle w:val="AmdtsEntries"/>
      </w:pPr>
      <w:r>
        <w:t>s 324</w:t>
      </w:r>
      <w:r>
        <w:tab/>
        <w:t xml:space="preserve">am </w:t>
      </w:r>
      <w:hyperlink r:id="rId820" w:tooltip="Heavy Vehicle National Law Amendment Act 2015" w:history="1">
        <w:r w:rsidR="00BA6441">
          <w:rPr>
            <w:rStyle w:val="charCitHyperlinkAbbrev"/>
          </w:rPr>
          <w:t>A2015-12</w:t>
        </w:r>
      </w:hyperlink>
      <w:r w:rsidR="00BA6441">
        <w:t xml:space="preserve"> (Qld)</w:t>
      </w:r>
      <w:r>
        <w:t xml:space="preserve"> s 36</w:t>
      </w:r>
      <w:r w:rsidR="007875E7">
        <w:t xml:space="preserve">; </w:t>
      </w:r>
      <w:hyperlink r:id="rId821" w:tooltip="Heavy Vehicle National Law and Other Legislation Amendment Act 2016" w:history="1">
        <w:hyperlink r:id="rId822" w:tooltip="Heavy Vehicle National Law and Other Legislation Amendment Act 2016" w:history="1">
          <w:r w:rsidR="00CE7069">
            <w:rPr>
              <w:rStyle w:val="charCitHyperlinkAbbrev"/>
            </w:rPr>
            <w:t>A2016-65</w:t>
          </w:r>
        </w:hyperlink>
        <w:r w:rsidR="00CE7069">
          <w:t xml:space="preserve"> (Qld)</w:t>
        </w:r>
      </w:hyperlink>
      <w:r w:rsidR="007875E7">
        <w:rPr>
          <w:rStyle w:val="charCitHyperlinkAbbrev"/>
        </w:rPr>
        <w:t xml:space="preserve"> </w:t>
      </w:r>
      <w:r w:rsidR="007875E7">
        <w:t>s 60</w:t>
      </w:r>
    </w:p>
    <w:p w14:paraId="3D24C944" w14:textId="77777777" w:rsidR="007E45AE" w:rsidRPr="004B4F2A" w:rsidRDefault="007E45AE" w:rsidP="007E45AE">
      <w:pPr>
        <w:pStyle w:val="AmdtsEntryHd"/>
      </w:pPr>
      <w:r>
        <w:t>Record keeper must give record to driver if requested</w:t>
      </w:r>
    </w:p>
    <w:p w14:paraId="4749F7DD" w14:textId="570D3105" w:rsidR="007E45AE" w:rsidRPr="00A13B61" w:rsidRDefault="007E45AE" w:rsidP="007E45AE">
      <w:pPr>
        <w:pStyle w:val="AmdtsEntries"/>
      </w:pPr>
      <w:r>
        <w:t>s 324A</w:t>
      </w:r>
      <w:r>
        <w:tab/>
        <w:t xml:space="preserve">ins </w:t>
      </w:r>
      <w:hyperlink r:id="rId823" w:tooltip="Heavy Vehicle National Law Amendment Act 2015" w:history="1">
        <w:r w:rsidR="00BA6441">
          <w:rPr>
            <w:rStyle w:val="charCitHyperlinkAbbrev"/>
          </w:rPr>
          <w:t>A2015-12</w:t>
        </w:r>
      </w:hyperlink>
      <w:r w:rsidR="00BA6441">
        <w:t xml:space="preserve"> (Qld)</w:t>
      </w:r>
      <w:r>
        <w:t xml:space="preserve"> s 37</w:t>
      </w:r>
    </w:p>
    <w:p w14:paraId="7BB6C208" w14:textId="77777777" w:rsidR="007875E7" w:rsidRDefault="007875E7" w:rsidP="00BF28B5">
      <w:pPr>
        <w:pStyle w:val="AmdtsEntryHd"/>
      </w:pPr>
      <w:r w:rsidRPr="007E1F9A">
        <w:lastRenderedPageBreak/>
        <w:t>False or misleading entries</w:t>
      </w:r>
    </w:p>
    <w:p w14:paraId="2D3EAA90" w14:textId="1A8B7EBD" w:rsidR="007875E7" w:rsidRPr="007875E7" w:rsidRDefault="007875E7" w:rsidP="007875E7">
      <w:pPr>
        <w:pStyle w:val="AmdtsEntries"/>
      </w:pPr>
      <w:r>
        <w:t>s 325</w:t>
      </w:r>
      <w:r>
        <w:tab/>
        <w:t xml:space="preserve">am </w:t>
      </w:r>
      <w:hyperlink r:id="rId824" w:tooltip="Heavy Vehicle National Law and Other Legislation Amendment Act 2016" w:history="1">
        <w:hyperlink r:id="rId825"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61</w:t>
      </w:r>
    </w:p>
    <w:p w14:paraId="58222151" w14:textId="77777777" w:rsidR="00BF28B5" w:rsidRPr="004B4F2A" w:rsidRDefault="00BF28B5" w:rsidP="00BF28B5">
      <w:pPr>
        <w:pStyle w:val="AmdtsEntryHd"/>
      </w:pPr>
      <w:r>
        <w:t>When possessing, or recording information in, more than 1 work diary relating to the same period is prohibited</w:t>
      </w:r>
    </w:p>
    <w:p w14:paraId="3064F373" w14:textId="7489DAF8" w:rsidR="00BF28B5" w:rsidRPr="00A13B61" w:rsidRDefault="00BF28B5" w:rsidP="00BF28B5">
      <w:pPr>
        <w:pStyle w:val="AmdtsEntries"/>
      </w:pPr>
      <w:r>
        <w:t>s 326 hdg</w:t>
      </w:r>
      <w:r>
        <w:tab/>
        <w:t xml:space="preserve">sub </w:t>
      </w:r>
      <w:hyperlink r:id="rId826" w:tooltip="Heavy Vehicle National Law Amendment Act 2015" w:history="1">
        <w:r w:rsidR="00BA6441">
          <w:rPr>
            <w:rStyle w:val="charCitHyperlinkAbbrev"/>
          </w:rPr>
          <w:t>A2015-12</w:t>
        </w:r>
      </w:hyperlink>
      <w:r w:rsidR="00BA6441">
        <w:t xml:space="preserve"> (Qld)</w:t>
      </w:r>
      <w:r>
        <w:t xml:space="preserve"> s 38</w:t>
      </w:r>
    </w:p>
    <w:p w14:paraId="2BDC4025" w14:textId="77777777" w:rsidR="00273D5E" w:rsidRDefault="00273D5E" w:rsidP="00273D5E">
      <w:pPr>
        <w:pStyle w:val="AmdtsEntryHd"/>
      </w:pPr>
      <w:r w:rsidRPr="007E1F9A">
        <w:t>Person must not tamper with approved electronic recording system</w:t>
      </w:r>
    </w:p>
    <w:p w14:paraId="3B959C37" w14:textId="594E91B4" w:rsidR="00273D5E" w:rsidRPr="007875E7" w:rsidRDefault="00273D5E" w:rsidP="00273D5E">
      <w:pPr>
        <w:pStyle w:val="AmdtsEntries"/>
      </w:pPr>
      <w:r>
        <w:t>s 335</w:t>
      </w:r>
      <w:r>
        <w:tab/>
        <w:t xml:space="preserve">am </w:t>
      </w:r>
      <w:hyperlink r:id="rId827" w:tooltip="Heavy Vehicle National Law and Other Legislation Amendment Act 2016" w:history="1">
        <w:hyperlink r:id="rId828"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62</w:t>
      </w:r>
    </w:p>
    <w:p w14:paraId="7596BC79" w14:textId="77777777" w:rsidR="00273D5E" w:rsidRDefault="00273D5E" w:rsidP="00273D5E">
      <w:pPr>
        <w:pStyle w:val="AmdtsEntryHd"/>
      </w:pPr>
      <w:r w:rsidRPr="007E1F9A">
        <w:t>Person using approved electronic recording system must not permit tampering with it</w:t>
      </w:r>
    </w:p>
    <w:p w14:paraId="32C96DA3" w14:textId="343C9F56" w:rsidR="00273D5E" w:rsidRPr="007875E7" w:rsidRDefault="00273D5E" w:rsidP="00273D5E">
      <w:pPr>
        <w:pStyle w:val="AmdtsEntries"/>
      </w:pPr>
      <w:r>
        <w:t>s 336</w:t>
      </w:r>
      <w:r>
        <w:tab/>
        <w:t xml:space="preserve">am </w:t>
      </w:r>
      <w:hyperlink r:id="rId829" w:tooltip="Heavy Vehicle National Law and Other Legislation Amendment Act 2016" w:history="1">
        <w:hyperlink r:id="rId830"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63</w:t>
      </w:r>
    </w:p>
    <w:p w14:paraId="747FCD78" w14:textId="77777777" w:rsidR="00DF64F0" w:rsidRPr="004B4F2A" w:rsidRDefault="00DF64F0" w:rsidP="00DF64F0">
      <w:pPr>
        <w:pStyle w:val="AmdtsEntryHd"/>
      </w:pPr>
      <w:r>
        <w:t>Reporting tampering or suspected tampering with electronic work diary</w:t>
      </w:r>
    </w:p>
    <w:p w14:paraId="65FA6AD4" w14:textId="14B964E3" w:rsidR="00DF64F0" w:rsidRPr="00A13B61" w:rsidRDefault="00DF64F0" w:rsidP="00DF64F0">
      <w:pPr>
        <w:pStyle w:val="AmdtsEntries"/>
      </w:pPr>
      <w:r>
        <w:t>s 336A</w:t>
      </w:r>
      <w:r>
        <w:tab/>
        <w:t xml:space="preserve">ins </w:t>
      </w:r>
      <w:hyperlink r:id="rId831" w:tooltip="Heavy Vehicle National Law Amendment Act 2015" w:history="1">
        <w:r w:rsidR="00BA6441">
          <w:rPr>
            <w:rStyle w:val="charCitHyperlinkAbbrev"/>
          </w:rPr>
          <w:t>A2015-12</w:t>
        </w:r>
      </w:hyperlink>
      <w:r w:rsidR="00BA6441">
        <w:t xml:space="preserve"> (Qld)</w:t>
      </w:r>
      <w:r>
        <w:t xml:space="preserve"> s 39</w:t>
      </w:r>
    </w:p>
    <w:p w14:paraId="52E13921" w14:textId="29DC780E" w:rsidR="00273D5E" w:rsidRPr="007875E7" w:rsidRDefault="00273D5E" w:rsidP="00273D5E">
      <w:pPr>
        <w:pStyle w:val="AmdtsEntries"/>
      </w:pPr>
      <w:r>
        <w:tab/>
        <w:t xml:space="preserve">am </w:t>
      </w:r>
      <w:hyperlink r:id="rId832" w:tooltip="Heavy Vehicle National Law and Other Legislation Amendment Act 2016" w:history="1">
        <w:hyperlink r:id="rId833"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64</w:t>
      </w:r>
    </w:p>
    <w:p w14:paraId="25599955" w14:textId="77777777" w:rsidR="00AD3709" w:rsidRDefault="00AD3709" w:rsidP="00AD3709">
      <w:pPr>
        <w:pStyle w:val="AmdtsEntryHd"/>
      </w:pPr>
      <w:r w:rsidRPr="007E1F9A">
        <w:t>Intelligent access</w:t>
      </w:r>
      <w:r w:rsidR="006300C2">
        <w:t xml:space="preserve"> program</w:t>
      </w:r>
      <w:r w:rsidRPr="007E1F9A">
        <w:t xml:space="preserve"> reporting entity must not permit tampering with approved electronic recording system</w:t>
      </w:r>
    </w:p>
    <w:p w14:paraId="795C0C65" w14:textId="4D5CEFE5" w:rsidR="006300C2" w:rsidRPr="004E3500" w:rsidRDefault="006300C2" w:rsidP="006300C2">
      <w:pPr>
        <w:pStyle w:val="AmdtsEntries"/>
      </w:pPr>
      <w:r>
        <w:t>s 337 hdg</w:t>
      </w:r>
      <w:r>
        <w:tab/>
        <w:t xml:space="preserve">am </w:t>
      </w:r>
      <w:hyperlink r:id="rId834" w:tooltip="Heavy Vehicle National Law and Other Legislation Amendment Act 2016" w:history="1">
        <w:hyperlink r:id="rId835"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139</w:t>
      </w:r>
    </w:p>
    <w:p w14:paraId="5B547993" w14:textId="01593C86" w:rsidR="00AD3709" w:rsidRPr="004E3500" w:rsidRDefault="00AD3709" w:rsidP="00AD3709">
      <w:pPr>
        <w:pStyle w:val="AmdtsEntries"/>
      </w:pPr>
      <w:r>
        <w:t>s 337</w:t>
      </w:r>
      <w:r>
        <w:tab/>
        <w:t xml:space="preserve">am </w:t>
      </w:r>
      <w:hyperlink r:id="rId836" w:tooltip="Heavy Vehicle National Law and Other Legislation Amendment Act 2016" w:history="1">
        <w:hyperlink r:id="rId837"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139</w:t>
      </w:r>
      <w:r w:rsidR="00273D5E">
        <w:t xml:space="preserve">; </w:t>
      </w:r>
      <w:hyperlink r:id="rId838" w:tooltip="Heavy Vehicle National Law and Other Legislation Amendment Act 2016" w:history="1">
        <w:hyperlink r:id="rId839" w:tooltip="Heavy Vehicle National Law and Other Legislation Amendment Act 2016" w:history="1">
          <w:r w:rsidR="00CE7069">
            <w:rPr>
              <w:rStyle w:val="charCitHyperlinkAbbrev"/>
            </w:rPr>
            <w:t>A2016-65</w:t>
          </w:r>
        </w:hyperlink>
        <w:r w:rsidR="00CE7069">
          <w:t xml:space="preserve"> (Qld)</w:t>
        </w:r>
      </w:hyperlink>
      <w:r w:rsidR="00273D5E">
        <w:rPr>
          <w:rStyle w:val="charCitHyperlinkAbbrev"/>
        </w:rPr>
        <w:t xml:space="preserve"> </w:t>
      </w:r>
      <w:r w:rsidR="00273D5E">
        <w:t>s 65</w:t>
      </w:r>
    </w:p>
    <w:p w14:paraId="52C8D20B" w14:textId="77777777" w:rsidR="00117A04" w:rsidRPr="004B4F2A" w:rsidRDefault="00117A04" w:rsidP="00117A04">
      <w:pPr>
        <w:pStyle w:val="AmdtsEntryHd"/>
      </w:pPr>
      <w:r>
        <w:t>Period for which, and way in which, records must be kept</w:t>
      </w:r>
    </w:p>
    <w:p w14:paraId="7D2EE16F" w14:textId="6C5674DC" w:rsidR="00117A04" w:rsidRPr="00A13B61" w:rsidRDefault="00117A04" w:rsidP="00117A04">
      <w:pPr>
        <w:pStyle w:val="AmdtsEntries"/>
      </w:pPr>
      <w:r>
        <w:t>s 341</w:t>
      </w:r>
      <w:r>
        <w:tab/>
        <w:t xml:space="preserve">am </w:t>
      </w:r>
      <w:hyperlink r:id="rId840" w:tooltip="Heavy Vehicle National Law Amendment Act 2015" w:history="1">
        <w:r w:rsidR="00BA6441">
          <w:rPr>
            <w:rStyle w:val="charCitHyperlinkAbbrev"/>
          </w:rPr>
          <w:t>A2015-12</w:t>
        </w:r>
      </w:hyperlink>
      <w:r w:rsidR="00BA6441">
        <w:t xml:space="preserve"> (Qld)</w:t>
      </w:r>
      <w:r>
        <w:t xml:space="preserve"> s 40</w:t>
      </w:r>
      <w:r w:rsidR="00273D5E">
        <w:t xml:space="preserve">; </w:t>
      </w:r>
      <w:hyperlink r:id="rId841" w:tooltip="Heavy Vehicle National Law and Other Legislation Amendment Act 2016" w:history="1">
        <w:hyperlink r:id="rId842" w:tooltip="Heavy Vehicle National Law and Other Legislation Amendment Act 2016" w:history="1">
          <w:r w:rsidR="00CE7069">
            <w:rPr>
              <w:rStyle w:val="charCitHyperlinkAbbrev"/>
            </w:rPr>
            <w:t>A2016-65</w:t>
          </w:r>
        </w:hyperlink>
        <w:r w:rsidR="00CE7069">
          <w:t xml:space="preserve"> (Qld)</w:t>
        </w:r>
      </w:hyperlink>
      <w:r w:rsidR="00273D5E">
        <w:rPr>
          <w:rStyle w:val="charCitHyperlinkAbbrev"/>
        </w:rPr>
        <w:t xml:space="preserve"> </w:t>
      </w:r>
      <w:r w:rsidR="00273D5E">
        <w:t>s 66</w:t>
      </w:r>
    </w:p>
    <w:p w14:paraId="0A8B5FAE" w14:textId="77777777" w:rsidR="00762DCC" w:rsidRPr="004B4F2A" w:rsidRDefault="00762DCC" w:rsidP="00762DCC">
      <w:pPr>
        <w:pStyle w:val="AmdtsEntryHd"/>
      </w:pPr>
      <w:r>
        <w:t>Deciding application for approval</w:t>
      </w:r>
    </w:p>
    <w:p w14:paraId="1FE24F89" w14:textId="4BCE0353" w:rsidR="00762DCC" w:rsidRPr="00A13B61" w:rsidRDefault="00762DCC" w:rsidP="00762DCC">
      <w:pPr>
        <w:pStyle w:val="AmdtsEntries"/>
      </w:pPr>
      <w:r>
        <w:t>s 343</w:t>
      </w:r>
      <w:r>
        <w:tab/>
        <w:t xml:space="preserve">am </w:t>
      </w:r>
      <w:hyperlink r:id="rId843" w:tooltip="Heavy Vehicle National Law Amendment Act 2015" w:history="1">
        <w:r w:rsidR="00BA6441">
          <w:rPr>
            <w:rStyle w:val="charCitHyperlinkAbbrev"/>
          </w:rPr>
          <w:t>A2015-12</w:t>
        </w:r>
      </w:hyperlink>
      <w:r w:rsidR="00BA6441">
        <w:t xml:space="preserve"> (Qld)</w:t>
      </w:r>
      <w:r>
        <w:t xml:space="preserve"> s 41</w:t>
      </w:r>
    </w:p>
    <w:p w14:paraId="4811EC86" w14:textId="77777777" w:rsidR="00EE146E" w:rsidRPr="004B4F2A" w:rsidRDefault="00EE146E" w:rsidP="00EE146E">
      <w:pPr>
        <w:pStyle w:val="AmdtsEntryHd"/>
      </w:pPr>
      <w:r>
        <w:t>Steps after decision to grant approval</w:t>
      </w:r>
    </w:p>
    <w:p w14:paraId="72AB9B88" w14:textId="3962541B" w:rsidR="00EE146E" w:rsidRPr="00A13B61" w:rsidRDefault="00EE146E" w:rsidP="00EE146E">
      <w:pPr>
        <w:pStyle w:val="AmdtsEntries"/>
      </w:pPr>
      <w:r>
        <w:t>s 344</w:t>
      </w:r>
      <w:r>
        <w:tab/>
        <w:t xml:space="preserve">am </w:t>
      </w:r>
      <w:hyperlink r:id="rId844" w:tooltip="Heavy Vehicle National Law Amendment Act 2015" w:history="1">
        <w:r w:rsidR="00BA6441">
          <w:rPr>
            <w:rStyle w:val="charCitHyperlinkAbbrev"/>
          </w:rPr>
          <w:t>A2015-12</w:t>
        </w:r>
      </w:hyperlink>
      <w:r w:rsidR="00BA6441">
        <w:t xml:space="preserve"> (Qld)</w:t>
      </w:r>
      <w:r>
        <w:t xml:space="preserve"> s 42</w:t>
      </w:r>
    </w:p>
    <w:p w14:paraId="3C7A9BDB" w14:textId="77777777" w:rsidR="0091007F" w:rsidRDefault="00EE146E" w:rsidP="00816477">
      <w:pPr>
        <w:pStyle w:val="AmdtsEntryHd"/>
        <w:rPr>
          <w:rFonts w:ascii="Helvetica" w:hAnsi="Helvetica" w:cs="Helvetica"/>
          <w:iCs/>
        </w:rPr>
      </w:pPr>
      <w:r>
        <w:rPr>
          <w:rFonts w:ascii="Helvetica" w:hAnsi="Helvetica" w:cs="Helvetica"/>
          <w:iCs/>
        </w:rPr>
        <w:t>Using unapproved electronic recording system</w:t>
      </w:r>
    </w:p>
    <w:p w14:paraId="46B9E651" w14:textId="77777777" w:rsidR="00EE146E" w:rsidRDefault="00EE146E" w:rsidP="00EE146E">
      <w:pPr>
        <w:pStyle w:val="AmdtsEntries"/>
      </w:pPr>
      <w:r>
        <w:t>Pt</w:t>
      </w:r>
      <w:r w:rsidR="00ED3E46">
        <w:t xml:space="preserve"> 6.4, Div 7,</w:t>
      </w:r>
    </w:p>
    <w:p w14:paraId="64C58F62" w14:textId="0C415831" w:rsidR="00EE146E" w:rsidRDefault="00EE146E" w:rsidP="00EE146E">
      <w:pPr>
        <w:pStyle w:val="AmdtsEntries"/>
      </w:pPr>
      <w:r>
        <w:t>Sdiv 2 hdg</w:t>
      </w:r>
      <w:r>
        <w:tab/>
        <w:t xml:space="preserve">sub </w:t>
      </w:r>
      <w:hyperlink r:id="rId845" w:tooltip="Heavy Vehicle National Law Amendment Act 2015" w:history="1">
        <w:r w:rsidR="00BA6441">
          <w:rPr>
            <w:rStyle w:val="charCitHyperlinkAbbrev"/>
          </w:rPr>
          <w:t>A2015-12</w:t>
        </w:r>
      </w:hyperlink>
      <w:r w:rsidR="00BA6441">
        <w:t xml:space="preserve"> (Qld)</w:t>
      </w:r>
      <w:r>
        <w:t xml:space="preserve"> s 43</w:t>
      </w:r>
    </w:p>
    <w:p w14:paraId="0A1A9A44" w14:textId="77777777" w:rsidR="000B7597" w:rsidRPr="004B4F2A" w:rsidRDefault="000B7597" w:rsidP="000B7597">
      <w:pPr>
        <w:pStyle w:val="AmdtsEntryHd"/>
      </w:pPr>
      <w:r>
        <w:t>Prohibition on using electronic work diary if it is not, and is not a part of, an approved electronic recording system</w:t>
      </w:r>
    </w:p>
    <w:p w14:paraId="399CD940" w14:textId="41E1151C" w:rsidR="000B7597" w:rsidRPr="00A13B61" w:rsidRDefault="000B7597" w:rsidP="000B7597">
      <w:pPr>
        <w:pStyle w:val="AmdtsEntries"/>
      </w:pPr>
      <w:r>
        <w:t>s 347</w:t>
      </w:r>
      <w:r>
        <w:tab/>
        <w:t xml:space="preserve">sub </w:t>
      </w:r>
      <w:hyperlink r:id="rId846" w:tooltip="Heavy Vehicle National Law Amendment Act 2015" w:history="1">
        <w:r w:rsidR="00BA6441">
          <w:rPr>
            <w:rStyle w:val="charCitHyperlinkAbbrev"/>
          </w:rPr>
          <w:t>A2015-12</w:t>
        </w:r>
      </w:hyperlink>
      <w:r w:rsidR="00BA6441">
        <w:t xml:space="preserve"> (Qld)</w:t>
      </w:r>
      <w:r>
        <w:t xml:space="preserve"> s 43</w:t>
      </w:r>
    </w:p>
    <w:p w14:paraId="51474F14" w14:textId="77777777" w:rsidR="000B7597" w:rsidRPr="004B4F2A" w:rsidRDefault="000B7597" w:rsidP="000B7597">
      <w:pPr>
        <w:pStyle w:val="AmdtsEntryHd"/>
      </w:pPr>
      <w:r w:rsidRPr="007E1F9A">
        <w:t>Particular label indicates device is an approved electronic recording system</w:t>
      </w:r>
    </w:p>
    <w:p w14:paraId="37B1A282" w14:textId="72F3ADAF" w:rsidR="000B7597" w:rsidRPr="00A13B61" w:rsidRDefault="000B7597" w:rsidP="000B7597">
      <w:pPr>
        <w:pStyle w:val="AmdtsEntries"/>
      </w:pPr>
      <w:r>
        <w:t>s 348</w:t>
      </w:r>
      <w:r>
        <w:tab/>
        <w:t xml:space="preserve">om </w:t>
      </w:r>
      <w:hyperlink r:id="rId847" w:tooltip="Heavy Vehicle National Law Amendment Act 2015" w:history="1">
        <w:r w:rsidR="00BA6441">
          <w:rPr>
            <w:rStyle w:val="charCitHyperlinkAbbrev"/>
          </w:rPr>
          <w:t>A2015-12</w:t>
        </w:r>
      </w:hyperlink>
      <w:r w:rsidR="00BA6441">
        <w:t xml:space="preserve"> (Qld)</w:t>
      </w:r>
      <w:r>
        <w:t xml:space="preserve"> s 43</w:t>
      </w:r>
    </w:p>
    <w:p w14:paraId="34B432D0" w14:textId="77777777" w:rsidR="000B7597" w:rsidRPr="004B4F2A" w:rsidRDefault="000B7597" w:rsidP="000B7597">
      <w:pPr>
        <w:pStyle w:val="AmdtsEntryHd"/>
      </w:pPr>
      <w:r w:rsidRPr="007E1F9A">
        <w:t>Effect of electronic work diary label on device</w:t>
      </w:r>
    </w:p>
    <w:p w14:paraId="000E2A63" w14:textId="095AFC9A" w:rsidR="000B7597" w:rsidRPr="00A13B61" w:rsidRDefault="000B7597" w:rsidP="000B7597">
      <w:pPr>
        <w:pStyle w:val="AmdtsEntries"/>
      </w:pPr>
      <w:r>
        <w:t>s 349</w:t>
      </w:r>
      <w:r>
        <w:tab/>
        <w:t xml:space="preserve">om </w:t>
      </w:r>
      <w:hyperlink r:id="rId848" w:tooltip="Heavy Vehicle National Law Amendment Act 2015" w:history="1">
        <w:r w:rsidR="00BA6441">
          <w:rPr>
            <w:rStyle w:val="charCitHyperlinkAbbrev"/>
          </w:rPr>
          <w:t>A2015-12</w:t>
        </w:r>
      </w:hyperlink>
      <w:r w:rsidR="00BA6441">
        <w:t xml:space="preserve"> (Qld)</w:t>
      </w:r>
      <w:r>
        <w:t xml:space="preserve"> s 43</w:t>
      </w:r>
    </w:p>
    <w:p w14:paraId="3A7CBCC1" w14:textId="77777777" w:rsidR="000B7597" w:rsidRPr="004B4F2A" w:rsidRDefault="000B7597" w:rsidP="000B7597">
      <w:pPr>
        <w:pStyle w:val="AmdtsEntryHd"/>
      </w:pPr>
      <w:r w:rsidRPr="007E1F9A">
        <w:t>Prohibition on using device as electronic work diary if it is not, and is not a part of, an approved electronic recording system</w:t>
      </w:r>
    </w:p>
    <w:p w14:paraId="5E621912" w14:textId="02995453" w:rsidR="000B7597" w:rsidRPr="00A13B61" w:rsidRDefault="000B7597" w:rsidP="000B7597">
      <w:pPr>
        <w:pStyle w:val="AmdtsEntries"/>
      </w:pPr>
      <w:r>
        <w:t>s 350</w:t>
      </w:r>
      <w:r>
        <w:tab/>
        <w:t xml:space="preserve">om </w:t>
      </w:r>
      <w:hyperlink r:id="rId849" w:tooltip="Heavy Vehicle National Law Amendment Act 2015" w:history="1">
        <w:r w:rsidR="00BA6441">
          <w:rPr>
            <w:rStyle w:val="charCitHyperlinkAbbrev"/>
          </w:rPr>
          <w:t>A2015-12</w:t>
        </w:r>
      </w:hyperlink>
      <w:r w:rsidR="00BA6441">
        <w:t xml:space="preserve"> (Qld)</w:t>
      </w:r>
      <w:r>
        <w:t xml:space="preserve"> s 43</w:t>
      </w:r>
    </w:p>
    <w:p w14:paraId="7468B0A9" w14:textId="77777777" w:rsidR="00ED3E46" w:rsidRPr="004B4F2A" w:rsidRDefault="00ED3E46" w:rsidP="00ED3E46">
      <w:pPr>
        <w:pStyle w:val="AmdtsEntryHd"/>
      </w:pPr>
      <w:r>
        <w:t>Requirements if approval cancelled</w:t>
      </w:r>
    </w:p>
    <w:p w14:paraId="6F4E3D86" w14:textId="4F44A65B" w:rsidR="00EC7559" w:rsidRPr="00EE146E" w:rsidRDefault="00ED3E46" w:rsidP="00EE146E">
      <w:pPr>
        <w:pStyle w:val="AmdtsEntries"/>
      </w:pPr>
      <w:r>
        <w:t>s 355</w:t>
      </w:r>
      <w:r>
        <w:tab/>
        <w:t xml:space="preserve">am </w:t>
      </w:r>
      <w:hyperlink r:id="rId850" w:tooltip="Heavy Vehicle National Law Amendment Act 2015" w:history="1">
        <w:r w:rsidR="00BA6441">
          <w:rPr>
            <w:rStyle w:val="charCitHyperlinkAbbrev"/>
          </w:rPr>
          <w:t>A2015-12</w:t>
        </w:r>
      </w:hyperlink>
      <w:r w:rsidR="00BA6441">
        <w:t xml:space="preserve"> (Qld)</w:t>
      </w:r>
      <w:r w:rsidR="009C6B2D">
        <w:t xml:space="preserve"> </w:t>
      </w:r>
      <w:r>
        <w:t>s 44</w:t>
      </w:r>
    </w:p>
    <w:p w14:paraId="279B40E2" w14:textId="77777777" w:rsidR="004F33A1" w:rsidRDefault="004F33A1" w:rsidP="004F33A1">
      <w:pPr>
        <w:pStyle w:val="AmdtsEntryHd"/>
      </w:pPr>
      <w:r w:rsidRPr="007E1F9A">
        <w:lastRenderedPageBreak/>
        <w:t>Amendment or cancellation of work diary exemption (notice)</w:t>
      </w:r>
    </w:p>
    <w:p w14:paraId="0A14D3AE" w14:textId="25F01626" w:rsidR="004F33A1" w:rsidRPr="001C5C1A" w:rsidRDefault="004F33A1" w:rsidP="004F33A1">
      <w:pPr>
        <w:pStyle w:val="AmdtsEntries"/>
      </w:pPr>
      <w:r>
        <w:t>s 362</w:t>
      </w:r>
      <w:r>
        <w:tab/>
        <w:t xml:space="preserve">am </w:t>
      </w:r>
      <w:hyperlink r:id="rId851" w:tooltip="Heavy Vehicle National Law and Other Legislation Amendment Act 2016" w:history="1">
        <w:hyperlink r:id="rId852" w:tooltip="Heavy Vehicle National Law and Other Legislation Amendment Act 2016" w:history="1">
          <w:r w:rsidR="00CE7069">
            <w:rPr>
              <w:rStyle w:val="charCitHyperlinkAbbrev"/>
            </w:rPr>
            <w:t>A2016-65</w:t>
          </w:r>
        </w:hyperlink>
        <w:r w:rsidR="00CE7069">
          <w:t xml:space="preserve"> (Qld)</w:t>
        </w:r>
      </w:hyperlink>
      <w:r>
        <w:t xml:space="preserve"> s 130</w:t>
      </w:r>
    </w:p>
    <w:p w14:paraId="5C0968D1" w14:textId="77777777" w:rsidR="000476D5" w:rsidRDefault="000476D5" w:rsidP="004F33A1">
      <w:pPr>
        <w:pStyle w:val="AmdtsEntryHd"/>
      </w:pPr>
      <w:r w:rsidRPr="007E1F9A">
        <w:t>Keeping relevant document while operating under work diary exemption (notice)</w:t>
      </w:r>
    </w:p>
    <w:p w14:paraId="7006F303" w14:textId="21359F4D" w:rsidR="000476D5" w:rsidRPr="000476D5" w:rsidRDefault="000476D5" w:rsidP="000476D5">
      <w:pPr>
        <w:pStyle w:val="AmdtsEntries"/>
      </w:pPr>
      <w:r>
        <w:t>s 376</w:t>
      </w:r>
      <w:r>
        <w:tab/>
        <w:t xml:space="preserve">am </w:t>
      </w:r>
      <w:hyperlink r:id="rId853" w:tooltip="Heavy Vehicle National Law and Other Legislation Amendment Act 2016" w:history="1">
        <w:hyperlink r:id="rId854" w:tooltip="Heavy Vehicle National Law and Other Legislation Amendment Act 2016" w:history="1">
          <w:r w:rsidR="00CE7069">
            <w:rPr>
              <w:rStyle w:val="charCitHyperlinkAbbrev"/>
            </w:rPr>
            <w:t>A2016-65</w:t>
          </w:r>
        </w:hyperlink>
        <w:r w:rsidR="00CE7069">
          <w:t xml:space="preserve"> (Qld)</w:t>
        </w:r>
      </w:hyperlink>
      <w:r>
        <w:t xml:space="preserve"> s 67</w:t>
      </w:r>
    </w:p>
    <w:p w14:paraId="55A5B92B" w14:textId="77777777" w:rsidR="004F33A1" w:rsidRDefault="004F33A1" w:rsidP="004F33A1">
      <w:pPr>
        <w:pStyle w:val="AmdtsEntryHd"/>
      </w:pPr>
      <w:r w:rsidRPr="007E1F9A">
        <w:t>Amendment or cancellation of fatigue record keeping exemption (notice)</w:t>
      </w:r>
    </w:p>
    <w:p w14:paraId="51BD82DB" w14:textId="5AE0BA9F" w:rsidR="004F33A1" w:rsidRPr="001C5C1A" w:rsidRDefault="004F33A1" w:rsidP="004F33A1">
      <w:pPr>
        <w:pStyle w:val="AmdtsEntries"/>
      </w:pPr>
      <w:r>
        <w:t>s 382</w:t>
      </w:r>
      <w:r>
        <w:tab/>
        <w:t xml:space="preserve">am </w:t>
      </w:r>
      <w:hyperlink r:id="rId855" w:tooltip="Heavy Vehicle National Law and Other Legislation Amendment Act 2016" w:history="1">
        <w:hyperlink r:id="rId856" w:tooltip="Heavy Vehicle National Law and Other Legislation Amendment Act 2016" w:history="1">
          <w:r w:rsidR="00CE7069">
            <w:rPr>
              <w:rStyle w:val="charCitHyperlinkAbbrev"/>
            </w:rPr>
            <w:t>A2016-65</w:t>
          </w:r>
        </w:hyperlink>
        <w:r w:rsidR="00CE7069">
          <w:t xml:space="preserve"> (Qld)</w:t>
        </w:r>
      </w:hyperlink>
      <w:r>
        <w:t xml:space="preserve"> s 131</w:t>
      </w:r>
    </w:p>
    <w:p w14:paraId="6E51FC66" w14:textId="77777777" w:rsidR="000476D5" w:rsidRDefault="000476D5" w:rsidP="000476D5">
      <w:pPr>
        <w:pStyle w:val="AmdtsEntryHd"/>
      </w:pPr>
      <w:r w:rsidRPr="007E1F9A">
        <w:t>Owner must maintain odometer</w:t>
      </w:r>
    </w:p>
    <w:p w14:paraId="5A4CC406" w14:textId="77583588" w:rsidR="000476D5" w:rsidRPr="000476D5" w:rsidRDefault="000476D5" w:rsidP="000476D5">
      <w:pPr>
        <w:pStyle w:val="AmdtsEntries"/>
      </w:pPr>
      <w:r>
        <w:t>s 396</w:t>
      </w:r>
      <w:r>
        <w:tab/>
        <w:t xml:space="preserve">am </w:t>
      </w:r>
      <w:hyperlink r:id="rId857" w:tooltip="Heavy Vehicle National Law and Other Legislation Amendment Act 2016" w:history="1">
        <w:hyperlink r:id="rId858" w:tooltip="Heavy Vehicle National Law and Other Legislation Amendment Act 2016" w:history="1">
          <w:r w:rsidR="00CE7069">
            <w:rPr>
              <w:rStyle w:val="charCitHyperlinkAbbrev"/>
            </w:rPr>
            <w:t>A2016-65</w:t>
          </w:r>
        </w:hyperlink>
        <w:r w:rsidR="00CE7069">
          <w:t xml:space="preserve"> (Qld)</w:t>
        </w:r>
      </w:hyperlink>
      <w:r>
        <w:t xml:space="preserve"> s 68</w:t>
      </w:r>
    </w:p>
    <w:p w14:paraId="4E08F478" w14:textId="77777777" w:rsidR="000476D5" w:rsidRDefault="000476D5" w:rsidP="000476D5">
      <w:pPr>
        <w:pStyle w:val="AmdtsEntryHd"/>
      </w:pPr>
      <w:r w:rsidRPr="007E1F9A">
        <w:t>What owner must do if odometer malfunctioning</w:t>
      </w:r>
    </w:p>
    <w:p w14:paraId="489774B6" w14:textId="468369A5" w:rsidR="000476D5" w:rsidRPr="000476D5" w:rsidRDefault="000476D5" w:rsidP="000476D5">
      <w:pPr>
        <w:pStyle w:val="AmdtsEntries"/>
      </w:pPr>
      <w:r>
        <w:t>s 398</w:t>
      </w:r>
      <w:r>
        <w:tab/>
        <w:t xml:space="preserve">am </w:t>
      </w:r>
      <w:hyperlink r:id="rId859" w:tooltip="Heavy Vehicle National Law and Other Legislation Amendment Act 2016" w:history="1">
        <w:hyperlink r:id="rId860" w:tooltip="Heavy Vehicle National Law and Other Legislation Amendment Act 2016" w:history="1">
          <w:r w:rsidR="00CE7069">
            <w:rPr>
              <w:rStyle w:val="charCitHyperlinkAbbrev"/>
            </w:rPr>
            <w:t>A2016-65</w:t>
          </w:r>
        </w:hyperlink>
        <w:r w:rsidR="00CE7069">
          <w:t xml:space="preserve"> (Qld)</w:t>
        </w:r>
      </w:hyperlink>
      <w:r>
        <w:t xml:space="preserve"> s 69</w:t>
      </w:r>
    </w:p>
    <w:p w14:paraId="75655124" w14:textId="77777777" w:rsidR="000476D5" w:rsidRDefault="000476D5" w:rsidP="000476D5">
      <w:pPr>
        <w:pStyle w:val="AmdtsEntryHd"/>
      </w:pPr>
      <w:r w:rsidRPr="007E1F9A">
        <w:t>What employer or operator must do if odometer malfunctioning</w:t>
      </w:r>
    </w:p>
    <w:p w14:paraId="4AE6C8EA" w14:textId="46E7E4B6" w:rsidR="000476D5" w:rsidRPr="000476D5" w:rsidRDefault="000476D5" w:rsidP="000476D5">
      <w:pPr>
        <w:pStyle w:val="AmdtsEntries"/>
      </w:pPr>
      <w:r>
        <w:t>s 399</w:t>
      </w:r>
      <w:r>
        <w:tab/>
        <w:t xml:space="preserve">am </w:t>
      </w:r>
      <w:hyperlink r:id="rId861" w:tooltip="Heavy Vehicle National Law and Other Legislation Amendment Act 2016" w:history="1">
        <w:hyperlink r:id="rId862" w:tooltip="Heavy Vehicle National Law and Other Legislation Amendment Act 2016" w:history="1">
          <w:r w:rsidR="00CE7069">
            <w:rPr>
              <w:rStyle w:val="charCitHyperlinkAbbrev"/>
            </w:rPr>
            <w:t>A2016-65</w:t>
          </w:r>
        </w:hyperlink>
        <w:r w:rsidR="00CE7069">
          <w:t xml:space="preserve"> (Qld)</w:t>
        </w:r>
      </w:hyperlink>
      <w:r>
        <w:t xml:space="preserve"> s 70</w:t>
      </w:r>
    </w:p>
    <w:p w14:paraId="12B69626" w14:textId="77777777" w:rsidR="004D207A" w:rsidRDefault="004D207A" w:rsidP="004D207A">
      <w:pPr>
        <w:pStyle w:val="AmdtsEntryHd"/>
      </w:pPr>
      <w:r w:rsidRPr="007E1F9A">
        <w:t>Main purposes of Ch 7</w:t>
      </w:r>
    </w:p>
    <w:p w14:paraId="01AADAD1" w14:textId="6B00D5F0" w:rsidR="004D207A" w:rsidRPr="004E3500" w:rsidRDefault="004D207A" w:rsidP="004D207A">
      <w:pPr>
        <w:pStyle w:val="AmdtsEntries"/>
      </w:pPr>
      <w:r>
        <w:t>s 400</w:t>
      </w:r>
      <w:r>
        <w:tab/>
        <w:t xml:space="preserve">am </w:t>
      </w:r>
      <w:hyperlink r:id="rId863" w:tooltip="Heavy Vehicle National Law and Other Legislation Amendment Act 2016" w:history="1">
        <w:hyperlink r:id="rId864"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12994172" w14:textId="77777777" w:rsidR="004D207A" w:rsidRDefault="004D207A" w:rsidP="004D207A">
      <w:pPr>
        <w:pStyle w:val="AmdtsEntryHd"/>
      </w:pPr>
      <w:r w:rsidRPr="007E1F9A">
        <w:t>Application of Ch 7</w:t>
      </w:r>
    </w:p>
    <w:p w14:paraId="1C706AC4" w14:textId="4A3BBFBC" w:rsidR="004D207A" w:rsidRPr="004E3500" w:rsidRDefault="004D207A" w:rsidP="004D207A">
      <w:pPr>
        <w:pStyle w:val="AmdtsEntries"/>
      </w:pPr>
      <w:r>
        <w:t>s 402</w:t>
      </w:r>
      <w:r>
        <w:tab/>
        <w:t xml:space="preserve">am </w:t>
      </w:r>
      <w:hyperlink r:id="rId865" w:tooltip="Heavy Vehicle National Law and Other Legislation Amendment Act 2016" w:history="1">
        <w:hyperlink r:id="rId866"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1FBC9C19" w14:textId="77777777" w:rsidR="004E3500" w:rsidRDefault="004E3500" w:rsidP="004559C8">
      <w:pPr>
        <w:pStyle w:val="AmdtsEntryHd"/>
      </w:pPr>
      <w:r w:rsidRPr="007E1F9A">
        <w:t>Definitions for Ch 7</w:t>
      </w:r>
    </w:p>
    <w:p w14:paraId="21BD3C15" w14:textId="77E2BD33" w:rsidR="006741F2" w:rsidRPr="004E3500" w:rsidRDefault="006741F2" w:rsidP="006741F2">
      <w:pPr>
        <w:pStyle w:val="AmdtsEntries"/>
      </w:pPr>
      <w:r>
        <w:t>s 403</w:t>
      </w:r>
      <w:r>
        <w:tab/>
        <w:t>def</w:t>
      </w:r>
      <w:r w:rsidRPr="004E3500">
        <w:rPr>
          <w:rStyle w:val="charBoldItals"/>
        </w:rPr>
        <w:t xml:space="preserve"> intelligent access agreement</w:t>
      </w:r>
      <w:r>
        <w:t xml:space="preserve"> om </w:t>
      </w:r>
      <w:hyperlink r:id="rId867" w:tooltip="Heavy Vehicle National Law and Other Legislation Amendment Act 2016" w:history="1">
        <w:hyperlink r:id="rId868"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73B6B2AA" w14:textId="0B001726" w:rsidR="008575CD" w:rsidRPr="004E3500" w:rsidRDefault="008575CD" w:rsidP="008575CD">
      <w:pPr>
        <w:pStyle w:val="AmdtsEntries"/>
      </w:pPr>
      <w:r>
        <w:tab/>
        <w:t>def</w:t>
      </w:r>
      <w:r w:rsidRPr="004E3500">
        <w:rPr>
          <w:rStyle w:val="charBoldItals"/>
        </w:rPr>
        <w:t xml:space="preserve"> intelligent access </w:t>
      </w:r>
      <w:r>
        <w:rPr>
          <w:rStyle w:val="charBoldItals"/>
        </w:rPr>
        <w:t>audit</w:t>
      </w:r>
      <w:r>
        <w:t xml:space="preserve"> om </w:t>
      </w:r>
      <w:hyperlink r:id="rId869" w:tooltip="Heavy Vehicle National Law and Other Legislation Amendment Act 2016" w:history="1">
        <w:hyperlink r:id="rId870"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42F11713" w14:textId="0BED9802" w:rsidR="004D207A" w:rsidRPr="004E3500" w:rsidRDefault="004D207A" w:rsidP="004D207A">
      <w:pPr>
        <w:pStyle w:val="AmdtsEntries"/>
      </w:pPr>
      <w:r>
        <w:tab/>
        <w:t>def</w:t>
      </w:r>
      <w:r w:rsidRPr="004E3500">
        <w:rPr>
          <w:rStyle w:val="charBoldItals"/>
        </w:rPr>
        <w:t xml:space="preserve"> intelligent access </w:t>
      </w:r>
      <w:r>
        <w:rPr>
          <w:rStyle w:val="charBoldItals"/>
        </w:rPr>
        <w:t>conditions</w:t>
      </w:r>
      <w:r>
        <w:t xml:space="preserve"> om </w:t>
      </w:r>
      <w:hyperlink r:id="rId871" w:tooltip="Heavy Vehicle National Law and Other Legislation Amendment Act 2016" w:history="1">
        <w:hyperlink r:id="rId872"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360EFC5C" w14:textId="0CE8052D"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873" w:tooltip="Heavy Vehicle National Law and Other Legislation Amendment Act 2016" w:history="1">
        <w:hyperlink r:id="rId874"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77F421B2" w14:textId="7E0D3CBE" w:rsidR="006741F2" w:rsidRPr="004E3500" w:rsidRDefault="006741F2" w:rsidP="006741F2">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875" w:tooltip="Heavy Vehicle National Law and Other Legislation Amendment Act 2016" w:history="1">
        <w:hyperlink r:id="rId876"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6BBDA66B" w14:textId="2120472A"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877" w:tooltip="Heavy Vehicle National Law and Other Legislation Amendment Act 2016" w:history="1">
        <w:hyperlink r:id="rId878"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65A64158" w14:textId="14940B4E"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879" w:tooltip="Heavy Vehicle National Law and Other Legislation Amendment Act 2016" w:history="1">
        <w:hyperlink r:id="rId880"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3625AB28" w14:textId="3CFE4140"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881" w:tooltip="Heavy Vehicle National Law and Other Legislation Amendment Act 2016" w:history="1">
        <w:hyperlink r:id="rId882"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5E23DD5E" w14:textId="5E08EC22"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w:t>
      </w:r>
      <w:r>
        <w:t xml:space="preserve"> ins</w:t>
      </w:r>
      <w:r w:rsidR="002427CE">
        <w:br/>
      </w:r>
      <w:hyperlink r:id="rId883" w:tooltip="Heavy Vehicle National Law and Other Legislation Amendment Act 2016" w:history="1">
        <w:hyperlink r:id="rId884"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20F05610" w14:textId="19EAA921"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885" w:tooltip="Heavy Vehicle National Law and Other Legislation Amendment Act 2016" w:history="1">
        <w:hyperlink r:id="rId886"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3F226167" w14:textId="3F9E96AB" w:rsidR="00363C40" w:rsidRPr="004E3500" w:rsidRDefault="00363C40" w:rsidP="00363C40">
      <w:pPr>
        <w:pStyle w:val="AmdtsEntries"/>
      </w:pPr>
      <w:r>
        <w:tab/>
        <w:t>def</w:t>
      </w:r>
      <w:r w:rsidRPr="004E3500">
        <w:rPr>
          <w:rStyle w:val="charBoldItals"/>
        </w:rPr>
        <w:t xml:space="preserve"> intelligent access </w:t>
      </w:r>
      <w:r>
        <w:rPr>
          <w:rStyle w:val="charBoldItals"/>
        </w:rPr>
        <w:t>service provider</w:t>
      </w:r>
      <w:r w:rsidR="00A51231">
        <w:t xml:space="preserve"> om</w:t>
      </w:r>
      <w:r>
        <w:t xml:space="preserve"> </w:t>
      </w:r>
      <w:hyperlink r:id="rId887" w:tooltip="Heavy Vehicle National Law and Other Legislation Amendment Act 2016" w:history="1">
        <w:hyperlink r:id="rId888"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rsidR="00ED6A7E">
        <w:t>s </w:t>
      </w:r>
      <w:r>
        <w:t>139</w:t>
      </w:r>
    </w:p>
    <w:p w14:paraId="24FF9219" w14:textId="1F7A9484" w:rsidR="00A51231" w:rsidRPr="004E3500" w:rsidRDefault="00A51231" w:rsidP="00A51231">
      <w:pPr>
        <w:pStyle w:val="AmdtsEntries"/>
      </w:pPr>
      <w:r>
        <w:tab/>
        <w:t>def</w:t>
      </w:r>
      <w:r w:rsidRPr="004E3500">
        <w:rPr>
          <w:rStyle w:val="charBoldItals"/>
        </w:rPr>
        <w:t xml:space="preserve"> intelligent access </w:t>
      </w:r>
      <w:r>
        <w:rPr>
          <w:rStyle w:val="charBoldItals"/>
        </w:rPr>
        <w:t>vehicle</w:t>
      </w:r>
      <w:r>
        <w:t xml:space="preserve"> om </w:t>
      </w:r>
      <w:hyperlink r:id="rId889" w:tooltip="Heavy Vehicle National Law and Other Legislation Amendment Act 2016" w:history="1">
        <w:hyperlink r:id="rId890"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7B948F36" w14:textId="77777777" w:rsidR="00407E7D" w:rsidRDefault="00407E7D" w:rsidP="006741F2">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Duties and obligations of operators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14:paraId="0D470B6C" w14:textId="6EA4E2FA" w:rsidR="00407E7D" w:rsidRPr="00407E7D" w:rsidRDefault="00407E7D" w:rsidP="00407E7D">
      <w:pPr>
        <w:pStyle w:val="AmdtsEntries"/>
      </w:pPr>
      <w:r>
        <w:t>pt 7.2 hdg</w:t>
      </w:r>
      <w:r>
        <w:tab/>
        <w:t xml:space="preserve">am </w:t>
      </w:r>
      <w:hyperlink r:id="rId891" w:tooltip="Heavy Vehicle National Law and Other Legislation Amendment Act 2016" w:history="1">
        <w:hyperlink r:id="rId892"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798DEAFF" w14:textId="77777777" w:rsidR="006741F2" w:rsidRDefault="006741F2" w:rsidP="006741F2">
      <w:pPr>
        <w:pStyle w:val="AmdtsEntryHd"/>
      </w:pPr>
      <w:r w:rsidRPr="007E1F9A">
        <w:t>Offence to give false or misleading information to intelligent access </w:t>
      </w:r>
      <w:r w:rsidR="00776070">
        <w:t xml:space="preserve">program </w:t>
      </w:r>
      <w:r w:rsidRPr="007E1F9A">
        <w:t>service provider</w:t>
      </w:r>
    </w:p>
    <w:p w14:paraId="547D44C0" w14:textId="32C1007A" w:rsidR="00776070" w:rsidRPr="004E3500" w:rsidRDefault="00776070" w:rsidP="00776070">
      <w:pPr>
        <w:pStyle w:val="AmdtsEntries"/>
      </w:pPr>
      <w:r>
        <w:t>s 404 hdg</w:t>
      </w:r>
      <w:r>
        <w:tab/>
        <w:t xml:space="preserve">am </w:t>
      </w:r>
      <w:hyperlink r:id="rId893" w:tooltip="Heavy Vehicle National Law and Other Legislation Amendment Act 2016" w:history="1">
        <w:hyperlink r:id="rId894"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64C36D5D" w14:textId="689E8B98" w:rsidR="006741F2" w:rsidRPr="004E3500" w:rsidRDefault="006741F2" w:rsidP="006741F2">
      <w:pPr>
        <w:pStyle w:val="AmdtsEntries"/>
      </w:pPr>
      <w:r>
        <w:lastRenderedPageBreak/>
        <w:t>s 404</w:t>
      </w:r>
      <w:r>
        <w:tab/>
        <w:t xml:space="preserve">am </w:t>
      </w:r>
      <w:hyperlink r:id="rId895" w:tooltip="Heavy Vehicle National Law and Other Legislation Amendment Act 2016" w:history="1">
        <w:hyperlink r:id="rId896"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rsidR="00EE6C20">
        <w:rPr>
          <w:rStyle w:val="charCitHyperlinkAbbrev"/>
        </w:rPr>
        <w:t xml:space="preserve">s 71, </w:t>
      </w:r>
      <w:r>
        <w:t>s 139</w:t>
      </w:r>
    </w:p>
    <w:p w14:paraId="38476D0A" w14:textId="77777777" w:rsidR="00363C40" w:rsidRDefault="00363C40" w:rsidP="00363C40">
      <w:pPr>
        <w:pStyle w:val="AmdtsEntryHd"/>
      </w:pPr>
      <w:r w:rsidRPr="007E1F9A">
        <w:t>Advising vehicle driver of collection of information by intelligent access </w:t>
      </w:r>
      <w:r w:rsidR="00776070">
        <w:t xml:space="preserve">program </w:t>
      </w:r>
      <w:r w:rsidRPr="007E1F9A">
        <w:t>service provider</w:t>
      </w:r>
    </w:p>
    <w:p w14:paraId="272EF3D3" w14:textId="29877406" w:rsidR="00776070" w:rsidRPr="004E3500" w:rsidRDefault="00776070" w:rsidP="00776070">
      <w:pPr>
        <w:pStyle w:val="AmdtsEntries"/>
      </w:pPr>
      <w:r>
        <w:t>s 405 hdg</w:t>
      </w:r>
      <w:r>
        <w:tab/>
        <w:t xml:space="preserve">am </w:t>
      </w:r>
      <w:hyperlink r:id="rId897" w:tooltip="Heavy Vehicle National Law and Other Legislation Amendment Act 2016" w:history="1">
        <w:hyperlink r:id="rId898"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4F4C9B4D" w14:textId="207F1185" w:rsidR="00363C40" w:rsidRPr="004E3500" w:rsidRDefault="00363C40" w:rsidP="00363C40">
      <w:pPr>
        <w:pStyle w:val="AmdtsEntries"/>
      </w:pPr>
      <w:r>
        <w:t>s 405</w:t>
      </w:r>
      <w:r>
        <w:tab/>
        <w:t xml:space="preserve">am </w:t>
      </w:r>
      <w:hyperlink r:id="rId899" w:tooltip="Heavy Vehicle National Law and Other Legislation Amendment Act 2016" w:history="1">
        <w:hyperlink r:id="rId900"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rsidR="001E6468" w:rsidRPr="001E6468">
        <w:t>s 72</w:t>
      </w:r>
      <w:r w:rsidR="001E6468">
        <w:rPr>
          <w:rStyle w:val="charCitHyperlinkAbbrev"/>
        </w:rPr>
        <w:t xml:space="preserve">, </w:t>
      </w:r>
      <w:r>
        <w:t>s 139</w:t>
      </w:r>
    </w:p>
    <w:p w14:paraId="48EEB4E9" w14:textId="77777777" w:rsidR="00A51231" w:rsidRDefault="00A51231" w:rsidP="00A51231">
      <w:pPr>
        <w:pStyle w:val="AmdtsEntryHd"/>
      </w:pPr>
      <w:r w:rsidRPr="007E1F9A">
        <w:t>Reporting system malfunctions to Regulator</w:t>
      </w:r>
    </w:p>
    <w:p w14:paraId="089F239E" w14:textId="501D74D7" w:rsidR="00A51231" w:rsidRPr="004E3500" w:rsidRDefault="00A51231" w:rsidP="00A51231">
      <w:pPr>
        <w:pStyle w:val="AmdtsEntries"/>
      </w:pPr>
      <w:r>
        <w:t>s 406</w:t>
      </w:r>
      <w:r>
        <w:tab/>
        <w:t xml:space="preserve">am </w:t>
      </w:r>
      <w:hyperlink r:id="rId901" w:tooltip="Heavy Vehicle National Law and Other Legislation Amendment Act 2016" w:history="1">
        <w:hyperlink r:id="rId902"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5C261720" w14:textId="77777777" w:rsidR="00A51231" w:rsidRDefault="00A51231" w:rsidP="00A51231">
      <w:pPr>
        <w:pStyle w:val="AmdtsEntryHd"/>
      </w:pPr>
      <w:r w:rsidRPr="007E1F9A">
        <w:t>Advising driver of driver’s obligations about reporting system malfunctions</w:t>
      </w:r>
    </w:p>
    <w:p w14:paraId="3C51FF57" w14:textId="5DD46B55" w:rsidR="00A51231" w:rsidRPr="004E3500" w:rsidRDefault="00A51231" w:rsidP="00A51231">
      <w:pPr>
        <w:pStyle w:val="AmdtsEntries"/>
      </w:pPr>
      <w:r>
        <w:t>s 407</w:t>
      </w:r>
      <w:r>
        <w:tab/>
        <w:t xml:space="preserve">am </w:t>
      </w:r>
      <w:hyperlink r:id="rId903" w:tooltip="Heavy Vehicle National Law and Other Legislation Amendment Act 2016" w:history="1">
        <w:hyperlink r:id="rId904"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rsidR="001E6468" w:rsidRPr="001E6468">
        <w:t>s 73,</w:t>
      </w:r>
      <w:r w:rsidR="001E6468">
        <w:rPr>
          <w:rStyle w:val="charCitHyperlinkAbbrev"/>
        </w:rPr>
        <w:t xml:space="preserve"> </w:t>
      </w:r>
      <w:r>
        <w:t>s 139</w:t>
      </w:r>
    </w:p>
    <w:p w14:paraId="30BD88D8" w14:textId="77777777" w:rsidR="00407E7D" w:rsidRDefault="00407E7D" w:rsidP="00A5123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Obligations of drivers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14:paraId="723790F2" w14:textId="17309AF8" w:rsidR="00407E7D" w:rsidRPr="00407E7D" w:rsidRDefault="00407E7D" w:rsidP="00407E7D">
      <w:pPr>
        <w:pStyle w:val="AmdtsEntries"/>
      </w:pPr>
      <w:r>
        <w:t>pt 7.3 hdg</w:t>
      </w:r>
      <w:r>
        <w:tab/>
        <w:t xml:space="preserve">am </w:t>
      </w:r>
      <w:hyperlink r:id="rId905" w:tooltip="Heavy Vehicle National Law and Other Legislation Amendment Act 2016" w:history="1">
        <w:hyperlink r:id="rId906"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58C082E2" w14:textId="77777777" w:rsidR="00A51231" w:rsidRDefault="00407E7D" w:rsidP="00A51231">
      <w:pPr>
        <w:pStyle w:val="AmdtsEntryHd"/>
      </w:pPr>
      <w:r w:rsidRPr="007E1F9A">
        <w:t>Reporting system malfunctions to operator</w:t>
      </w:r>
    </w:p>
    <w:p w14:paraId="6C69F263" w14:textId="63A05AE7" w:rsidR="00A51231" w:rsidRPr="004E3500" w:rsidRDefault="00A51231" w:rsidP="00A51231">
      <w:pPr>
        <w:pStyle w:val="AmdtsEntries"/>
      </w:pPr>
      <w:r>
        <w:t>s 408</w:t>
      </w:r>
      <w:r>
        <w:tab/>
        <w:t xml:space="preserve">am </w:t>
      </w:r>
      <w:hyperlink r:id="rId907" w:tooltip="Heavy Vehicle National Law and Other Legislation Amendment Act 2016" w:history="1">
        <w:hyperlink r:id="rId908"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3784BB73" w14:textId="77777777" w:rsidR="00215CCC" w:rsidRDefault="00215CCC" w:rsidP="00FE4A99">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service providers</w:t>
      </w:r>
    </w:p>
    <w:p w14:paraId="7A17EB70" w14:textId="4AE60C91" w:rsidR="00215CCC" w:rsidRPr="00215CCC" w:rsidRDefault="00215CCC" w:rsidP="00215CCC">
      <w:pPr>
        <w:pStyle w:val="AmdtsEntries"/>
      </w:pPr>
      <w:r>
        <w:t>pt 7.4 hdg</w:t>
      </w:r>
      <w:r>
        <w:tab/>
        <w:t xml:space="preserve">am </w:t>
      </w:r>
      <w:hyperlink r:id="rId909" w:tooltip="Heavy Vehicle National Law and Other Legislation Amendment Act 2016" w:history="1">
        <w:hyperlink r:id="rId910"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02B01E87" w14:textId="77777777" w:rsidR="00FE4A99" w:rsidRDefault="00FE4A99" w:rsidP="00FE4A99">
      <w:pPr>
        <w:pStyle w:val="AmdtsEntryHd"/>
      </w:pPr>
      <w:r w:rsidRPr="007E1F9A">
        <w:t>Powers to collect and hold intelligent access</w:t>
      </w:r>
      <w:r w:rsidR="004F6C64">
        <w:t xml:space="preserve"> program</w:t>
      </w:r>
      <w:r w:rsidRPr="007E1F9A">
        <w:t xml:space="preserve"> information</w:t>
      </w:r>
    </w:p>
    <w:p w14:paraId="398FD7D1" w14:textId="3390D934" w:rsidR="004F6C64" w:rsidRPr="004E3500" w:rsidRDefault="004F6C64" w:rsidP="004F6C64">
      <w:pPr>
        <w:pStyle w:val="AmdtsEntries"/>
      </w:pPr>
      <w:r>
        <w:t>s 409 hdg</w:t>
      </w:r>
      <w:r>
        <w:tab/>
        <w:t xml:space="preserve">am </w:t>
      </w:r>
      <w:hyperlink r:id="rId911" w:tooltip="Heavy Vehicle National Law and Other Legislation Amendment Act 2016" w:history="1">
        <w:hyperlink r:id="rId912"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5E573E4C" w14:textId="522FB7CD" w:rsidR="00FE4A99" w:rsidRPr="004E3500" w:rsidRDefault="00FE4A99" w:rsidP="00FE4A99">
      <w:pPr>
        <w:pStyle w:val="AmdtsEntries"/>
      </w:pPr>
      <w:r>
        <w:t>s 409</w:t>
      </w:r>
      <w:r>
        <w:tab/>
        <w:t xml:space="preserve">am </w:t>
      </w:r>
      <w:hyperlink r:id="rId913" w:tooltip="Heavy Vehicle National Law and Other Legislation Amendment Act 2016" w:history="1">
        <w:hyperlink r:id="rId914"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53FDE47E" w14:textId="77777777" w:rsidR="00333C6E" w:rsidRDefault="00333C6E" w:rsidP="00333C6E">
      <w:pPr>
        <w:pStyle w:val="AmdtsEntryHd"/>
      </w:pPr>
      <w:r w:rsidRPr="007E1F9A">
        <w:t>Collecting intelligent access</w:t>
      </w:r>
      <w:r w:rsidR="004F6C64">
        <w:t xml:space="preserve"> program</w:t>
      </w:r>
      <w:r w:rsidRPr="007E1F9A">
        <w:t xml:space="preserve"> information</w:t>
      </w:r>
    </w:p>
    <w:p w14:paraId="4E338B6A" w14:textId="3B671087" w:rsidR="004F6C64" w:rsidRPr="004E3500" w:rsidRDefault="004F6C64" w:rsidP="004F6C64">
      <w:pPr>
        <w:pStyle w:val="AmdtsEntries"/>
      </w:pPr>
      <w:r>
        <w:t>s 410 hdg</w:t>
      </w:r>
      <w:r>
        <w:tab/>
        <w:t xml:space="preserve">am </w:t>
      </w:r>
      <w:hyperlink r:id="rId915" w:tooltip="Heavy Vehicle National Law and Other Legislation Amendment Act 2016" w:history="1">
        <w:hyperlink r:id="rId916"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2A7852F3" w14:textId="0B95B061" w:rsidR="00333C6E" w:rsidRPr="004E3500" w:rsidRDefault="00333C6E" w:rsidP="00333C6E">
      <w:pPr>
        <w:pStyle w:val="AmdtsEntries"/>
      </w:pPr>
      <w:r>
        <w:t>s 410</w:t>
      </w:r>
      <w:r>
        <w:tab/>
        <w:t xml:space="preserve">am </w:t>
      </w:r>
      <w:hyperlink r:id="rId917" w:tooltip="Heavy Vehicle National Law and Other Legislation Amendment Act 2016" w:history="1">
        <w:hyperlink r:id="rId918"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rsidR="001E6468" w:rsidRPr="001E6468">
        <w:t>s 74,</w:t>
      </w:r>
      <w:r w:rsidR="001E6468">
        <w:rPr>
          <w:rStyle w:val="charCitHyperlinkAbbrev"/>
        </w:rPr>
        <w:t xml:space="preserve"> </w:t>
      </w:r>
      <w:r>
        <w:t>s 139</w:t>
      </w:r>
    </w:p>
    <w:p w14:paraId="65130E44" w14:textId="77777777" w:rsidR="007D7C28" w:rsidRDefault="007D7C28" w:rsidP="007D7C28">
      <w:pPr>
        <w:pStyle w:val="AmdtsEntryHd"/>
      </w:pPr>
      <w:r w:rsidRPr="007E1F9A">
        <w:t xml:space="preserve">Keeping records of intelligent access </w:t>
      </w:r>
      <w:r w:rsidR="004F6C64">
        <w:t xml:space="preserve">program </w:t>
      </w:r>
      <w:r w:rsidRPr="007E1F9A">
        <w:t>information collected</w:t>
      </w:r>
    </w:p>
    <w:p w14:paraId="27172650" w14:textId="69B4426D" w:rsidR="004F6C64" w:rsidRPr="004E3500" w:rsidRDefault="004F6C64" w:rsidP="004F6C64">
      <w:pPr>
        <w:pStyle w:val="AmdtsEntries"/>
      </w:pPr>
      <w:r>
        <w:t>s 411 hdg</w:t>
      </w:r>
      <w:r>
        <w:tab/>
        <w:t xml:space="preserve">am </w:t>
      </w:r>
      <w:hyperlink r:id="rId919" w:tooltip="Heavy Vehicle National Law and Other Legislation Amendment Act 2016" w:history="1">
        <w:hyperlink r:id="rId920"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3E259C36" w14:textId="1FEA0633" w:rsidR="007D7C28" w:rsidRPr="004E3500" w:rsidRDefault="007D7C28" w:rsidP="007D7C28">
      <w:pPr>
        <w:pStyle w:val="AmdtsEntries"/>
      </w:pPr>
      <w:r>
        <w:t>s 411</w:t>
      </w:r>
      <w:r>
        <w:tab/>
        <w:t xml:space="preserve">am </w:t>
      </w:r>
      <w:hyperlink r:id="rId921" w:tooltip="Heavy Vehicle National Law and Other Legislation Amendment Act 2016" w:history="1">
        <w:hyperlink r:id="rId922"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43E69297" w14:textId="77777777" w:rsidR="004559C8" w:rsidRDefault="004559C8" w:rsidP="004559C8">
      <w:pPr>
        <w:pStyle w:val="AmdtsEntryHd"/>
        <w:rPr>
          <w:rFonts w:ascii="Helvetica" w:hAnsi="Helvetica" w:cs="Helvetica"/>
          <w:iCs/>
        </w:rPr>
      </w:pPr>
      <w:r w:rsidRPr="007E1F9A">
        <w:t>Protecting intelligent access</w:t>
      </w:r>
      <w:r w:rsidR="004F6C64">
        <w:t xml:space="preserve"> program</w:t>
      </w:r>
      <w:r w:rsidRPr="007E1F9A">
        <w:t xml:space="preserve"> information</w:t>
      </w:r>
    </w:p>
    <w:p w14:paraId="7F9295ED" w14:textId="48990469" w:rsidR="004F6C64" w:rsidRDefault="004F6C64" w:rsidP="009D2383">
      <w:pPr>
        <w:pStyle w:val="AmdtsEntries"/>
        <w:keepNext/>
      </w:pPr>
      <w:r>
        <w:t>s 412 hdg</w:t>
      </w:r>
      <w:r>
        <w:tab/>
        <w:t xml:space="preserve">am </w:t>
      </w:r>
      <w:hyperlink r:id="rId923" w:tooltip="Heavy Vehicle National Law and Other Legislation Amendment Act 2016" w:history="1">
        <w:hyperlink r:id="rId924"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358E9498" w14:textId="6D39A04E" w:rsidR="004559C8" w:rsidRPr="009D2383" w:rsidRDefault="004559C8" w:rsidP="004559C8">
      <w:pPr>
        <w:pStyle w:val="AmdtsEntries"/>
      </w:pPr>
      <w:r>
        <w:t>s 412</w:t>
      </w:r>
      <w:r>
        <w:tab/>
        <w:t xml:space="preserve">am </w:t>
      </w:r>
      <w:hyperlink r:id="rId925" w:tooltip="Heavy Vehicle National Law Amendment Act 2015" w:history="1">
        <w:r w:rsidR="00BA6441">
          <w:rPr>
            <w:rStyle w:val="charCitHyperlinkAbbrev"/>
          </w:rPr>
          <w:t>A2015-12</w:t>
        </w:r>
      </w:hyperlink>
      <w:r w:rsidR="00BA6441">
        <w:t xml:space="preserve"> (Qld)</w:t>
      </w:r>
      <w:r>
        <w:t xml:space="preserve"> s 67</w:t>
      </w:r>
      <w:r w:rsidR="00333C6E">
        <w:t xml:space="preserve">; </w:t>
      </w:r>
      <w:hyperlink r:id="rId926" w:tooltip="Heavy Vehicle National Law and Other Legislation Amendment Act 2016" w:history="1">
        <w:hyperlink r:id="rId927" w:tooltip="Heavy Vehicle National Law and Other Legislation Amendment Act 2016" w:history="1">
          <w:r w:rsidR="00D2442B">
            <w:rPr>
              <w:rStyle w:val="charCitHyperlinkAbbrev"/>
            </w:rPr>
            <w:t>A2016-65</w:t>
          </w:r>
        </w:hyperlink>
        <w:r w:rsidR="00D2442B">
          <w:t xml:space="preserve"> (Qld)</w:t>
        </w:r>
      </w:hyperlink>
      <w:r w:rsidR="00333C6E" w:rsidRPr="001E6468">
        <w:t xml:space="preserve"> </w:t>
      </w:r>
      <w:r w:rsidR="001E6468" w:rsidRPr="001E6468">
        <w:t>s 75,</w:t>
      </w:r>
      <w:r w:rsidR="001E6468">
        <w:rPr>
          <w:rStyle w:val="charCitHyperlinkAbbrev"/>
        </w:rPr>
        <w:t xml:space="preserve"> </w:t>
      </w:r>
      <w:r w:rsidR="00333C6E">
        <w:t>s 139</w:t>
      </w:r>
      <w:r w:rsidR="009D2383">
        <w:t>;</w:t>
      </w:r>
      <w:r w:rsidR="002427CE">
        <w:br/>
      </w:r>
      <w:hyperlink r:id="rId928" w:tooltip="Heavy Vehicle National Law Amendment Act 2018" w:history="1">
        <w:hyperlink r:id="rId929" w:tooltip="Heavy Vehicle National Law Amendment Act 2018" w:history="1">
          <w:hyperlink r:id="rId930" w:tooltip="Heavy Vehicle National Law Amendment Act 2018" w:history="1">
            <w:r w:rsidR="00CB7A54">
              <w:rPr>
                <w:rStyle w:val="charCitHyperlinkAbbrev"/>
              </w:rPr>
              <w:t>A2018-18</w:t>
            </w:r>
          </w:hyperlink>
        </w:hyperlink>
        <w:r w:rsidR="00CB7A54">
          <w:t xml:space="preserve"> (Qld)</w:t>
        </w:r>
      </w:hyperlink>
      <w:r w:rsidR="009D2383">
        <w:t xml:space="preserve"> sch 1</w:t>
      </w:r>
    </w:p>
    <w:p w14:paraId="39E7497C" w14:textId="77777777" w:rsidR="00363C40" w:rsidRDefault="00363C40" w:rsidP="00363C40">
      <w:pPr>
        <w:pStyle w:val="AmdtsEntryHd"/>
      </w:pPr>
      <w:r w:rsidRPr="007E1F9A">
        <w:t>Making individuals aware of personal information held</w:t>
      </w:r>
    </w:p>
    <w:p w14:paraId="78FAF1B6" w14:textId="492260B1" w:rsidR="00363C40" w:rsidRPr="004E3500" w:rsidRDefault="00363C40" w:rsidP="00363C40">
      <w:pPr>
        <w:pStyle w:val="AmdtsEntries"/>
      </w:pPr>
      <w:r>
        <w:t>s 413</w:t>
      </w:r>
      <w:r>
        <w:tab/>
        <w:t xml:space="preserve">am </w:t>
      </w:r>
      <w:hyperlink r:id="rId931" w:tooltip="Heavy Vehicle National Law and Other Legislation Amendment Act 2016" w:history="1">
        <w:hyperlink r:id="rId932"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4E17C0E3" w14:textId="77777777" w:rsidR="00363C40" w:rsidRDefault="00363C40" w:rsidP="00363C40">
      <w:pPr>
        <w:pStyle w:val="AmdtsEntryHd"/>
      </w:pPr>
      <w:r w:rsidRPr="007E1F9A">
        <w:t>Giving individuals access to their personal information</w:t>
      </w:r>
    </w:p>
    <w:p w14:paraId="004FA25B" w14:textId="3E43CDD4" w:rsidR="00363C40" w:rsidRPr="004E3500" w:rsidRDefault="00363C40" w:rsidP="00363C40">
      <w:pPr>
        <w:pStyle w:val="AmdtsEntries"/>
      </w:pPr>
      <w:r>
        <w:t>s 414</w:t>
      </w:r>
      <w:r>
        <w:tab/>
        <w:t xml:space="preserve">am </w:t>
      </w:r>
      <w:hyperlink r:id="rId933" w:tooltip="Heavy Vehicle National Law and Other Legislation Amendment Act 2016" w:history="1">
        <w:hyperlink r:id="rId934"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0A142107" w14:textId="77777777" w:rsidR="00723B98" w:rsidRDefault="00723B98" w:rsidP="00723B98">
      <w:pPr>
        <w:pStyle w:val="AmdtsEntryHd"/>
      </w:pPr>
      <w:r w:rsidRPr="007E1F9A">
        <w:t>Correcting errors etc.</w:t>
      </w:r>
    </w:p>
    <w:p w14:paraId="4143C437" w14:textId="7BFC3A4A" w:rsidR="00723B98" w:rsidRPr="004E3500" w:rsidRDefault="00723B98" w:rsidP="00723B98">
      <w:pPr>
        <w:pStyle w:val="AmdtsEntries"/>
      </w:pPr>
      <w:r>
        <w:t>s 415</w:t>
      </w:r>
      <w:r>
        <w:tab/>
        <w:t xml:space="preserve">am </w:t>
      </w:r>
      <w:hyperlink r:id="rId935" w:tooltip="Heavy Vehicle National Law and Other Legislation Amendment Act 2016" w:history="1">
        <w:hyperlink r:id="rId936"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5FCB3C73" w14:textId="77777777" w:rsidR="00586C3B" w:rsidRDefault="00586C3B" w:rsidP="00586C3B">
      <w:pPr>
        <w:pStyle w:val="AmdtsEntryHd"/>
        <w:rPr>
          <w:rFonts w:ascii="Helvetica" w:hAnsi="Helvetica" w:cs="Helvetica"/>
          <w:iCs/>
        </w:rPr>
      </w:pPr>
      <w:r w:rsidRPr="007E1F9A">
        <w:t xml:space="preserve">General restriction on use and disclosure of intelligent access </w:t>
      </w:r>
      <w:r w:rsidR="004F6C64">
        <w:t xml:space="preserve">program </w:t>
      </w:r>
      <w:r w:rsidRPr="007E1F9A">
        <w:t>information</w:t>
      </w:r>
    </w:p>
    <w:p w14:paraId="12DAE777" w14:textId="5DCDCEE0" w:rsidR="004F6C64" w:rsidRDefault="004F6C64" w:rsidP="004F6C64">
      <w:pPr>
        <w:pStyle w:val="AmdtsEntries"/>
      </w:pPr>
      <w:r>
        <w:t>s 416 hdg</w:t>
      </w:r>
      <w:r>
        <w:tab/>
        <w:t xml:space="preserve">am </w:t>
      </w:r>
      <w:hyperlink r:id="rId937" w:tooltip="Heavy Vehicle National Law and Other Legislation Amendment Act 2016" w:history="1">
        <w:hyperlink r:id="rId938"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72EE71FB" w14:textId="53436B1D" w:rsidR="00586C3B" w:rsidRDefault="00586C3B" w:rsidP="00586C3B">
      <w:pPr>
        <w:pStyle w:val="AmdtsEntries"/>
      </w:pPr>
      <w:r>
        <w:t>s 416</w:t>
      </w:r>
      <w:r>
        <w:tab/>
        <w:t xml:space="preserve">am </w:t>
      </w:r>
      <w:hyperlink r:id="rId939" w:tooltip="Heavy Vehicle National Law Amendment Act 2015" w:history="1">
        <w:r w:rsidR="00BA6441">
          <w:rPr>
            <w:rStyle w:val="charCitHyperlinkAbbrev"/>
          </w:rPr>
          <w:t>A2015-12</w:t>
        </w:r>
      </w:hyperlink>
      <w:r w:rsidR="00BA6441">
        <w:t xml:space="preserve"> (Qld)</w:t>
      </w:r>
      <w:r>
        <w:t xml:space="preserve"> s 67</w:t>
      </w:r>
      <w:r w:rsidR="00333C6E">
        <w:t xml:space="preserve">; </w:t>
      </w:r>
      <w:hyperlink r:id="rId940" w:tooltip="Heavy Vehicle National Law and Other Legislation Amendment Act 2016" w:history="1">
        <w:hyperlink r:id="rId941" w:tooltip="Heavy Vehicle National Law and Other Legislation Amendment Act 2016" w:history="1">
          <w:r w:rsidR="00D2442B">
            <w:rPr>
              <w:rStyle w:val="charCitHyperlinkAbbrev"/>
            </w:rPr>
            <w:t>A2016-65</w:t>
          </w:r>
        </w:hyperlink>
        <w:r w:rsidR="00D2442B">
          <w:t xml:space="preserve"> (Qld)</w:t>
        </w:r>
      </w:hyperlink>
      <w:r w:rsidR="00333C6E">
        <w:rPr>
          <w:rStyle w:val="charCitHyperlinkAbbrev"/>
        </w:rPr>
        <w:t xml:space="preserve"> </w:t>
      </w:r>
      <w:r w:rsidR="00333C6E">
        <w:t>s 139</w:t>
      </w:r>
    </w:p>
    <w:p w14:paraId="40979B67" w14:textId="77777777" w:rsidR="007D7C28" w:rsidRDefault="007D7C28" w:rsidP="007D7C28">
      <w:pPr>
        <w:pStyle w:val="AmdtsEntryHd"/>
      </w:pPr>
      <w:r w:rsidRPr="007E1F9A">
        <w:lastRenderedPageBreak/>
        <w:t>Giving intelligent access</w:t>
      </w:r>
      <w:r w:rsidR="003B4294">
        <w:t xml:space="preserve"> program</w:t>
      </w:r>
      <w:r w:rsidRPr="007E1F9A">
        <w:t xml:space="preserve"> auditor access to records</w:t>
      </w:r>
    </w:p>
    <w:p w14:paraId="13318394" w14:textId="7B5AC306" w:rsidR="003B4294" w:rsidRPr="004E3500" w:rsidRDefault="003B4294" w:rsidP="00A67578">
      <w:pPr>
        <w:pStyle w:val="AmdtsEntries"/>
        <w:keepNext/>
      </w:pPr>
      <w:r>
        <w:t>s 417 hdg</w:t>
      </w:r>
      <w:r>
        <w:tab/>
        <w:t xml:space="preserve">am </w:t>
      </w:r>
      <w:hyperlink r:id="rId942" w:tooltip="Heavy Vehicle National Law and Other Legislation Amendment Act 2016" w:history="1">
        <w:hyperlink r:id="rId943"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6D919157" w14:textId="566F8267" w:rsidR="007D7C28" w:rsidRPr="004E3500" w:rsidRDefault="007D7C28" w:rsidP="007D7C28">
      <w:pPr>
        <w:pStyle w:val="AmdtsEntries"/>
      </w:pPr>
      <w:r>
        <w:t>s 417</w:t>
      </w:r>
      <w:r>
        <w:tab/>
        <w:t xml:space="preserve">am </w:t>
      </w:r>
      <w:hyperlink r:id="rId944" w:tooltip="Heavy Vehicle National Law and Other Legislation Amendment Act 2016" w:history="1">
        <w:hyperlink r:id="rId945"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0481A8E0" w14:textId="77777777" w:rsidR="00333C6E" w:rsidRDefault="00333C6E" w:rsidP="00333C6E">
      <w:pPr>
        <w:pStyle w:val="AmdtsEntryHd"/>
      </w:pPr>
      <w:r w:rsidRPr="007E1F9A">
        <w:t xml:space="preserve">Powers to use and disclose intelligent access </w:t>
      </w:r>
      <w:r w:rsidR="003F0FDE">
        <w:t xml:space="preserve">program </w:t>
      </w:r>
      <w:r w:rsidRPr="007E1F9A">
        <w:t>information</w:t>
      </w:r>
    </w:p>
    <w:p w14:paraId="7D384CFF" w14:textId="5697A2B0" w:rsidR="003F0FDE" w:rsidRPr="004E3500" w:rsidRDefault="003F0FDE" w:rsidP="003F0FDE">
      <w:pPr>
        <w:pStyle w:val="AmdtsEntries"/>
      </w:pPr>
      <w:r>
        <w:t>s 418 hdg</w:t>
      </w:r>
      <w:r>
        <w:tab/>
        <w:t xml:space="preserve">am </w:t>
      </w:r>
      <w:hyperlink r:id="rId946" w:tooltip="Heavy Vehicle National Law and Other Legislation Amendment Act 2016" w:history="1">
        <w:hyperlink r:id="rId947"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73EED89B" w14:textId="1CA77B81" w:rsidR="00333C6E" w:rsidRPr="004E3500" w:rsidRDefault="00333C6E" w:rsidP="00333C6E">
      <w:pPr>
        <w:pStyle w:val="AmdtsEntries"/>
      </w:pPr>
      <w:r>
        <w:t>s 418</w:t>
      </w:r>
      <w:r>
        <w:tab/>
        <w:t xml:space="preserve">am </w:t>
      </w:r>
      <w:hyperlink r:id="rId948" w:tooltip="Heavy Vehicle National Law and Other Legislation Amendment Act 2016" w:history="1">
        <w:hyperlink r:id="rId949"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2CF8A9D2" w14:textId="77777777" w:rsidR="00371EEA" w:rsidRDefault="00371EEA" w:rsidP="00371EEA">
      <w:pPr>
        <w:pStyle w:val="AmdtsEntryHd"/>
      </w:pPr>
      <w:r w:rsidRPr="007E1F9A">
        <w:t>Keeping record of use or disclosure of intelligent access</w:t>
      </w:r>
      <w:r w:rsidR="003F0FDE">
        <w:t xml:space="preserve"> program</w:t>
      </w:r>
      <w:r w:rsidRPr="007E1F9A">
        <w:t xml:space="preserve"> information</w:t>
      </w:r>
    </w:p>
    <w:p w14:paraId="5A97AC56" w14:textId="247A10E7" w:rsidR="003F0FDE" w:rsidRPr="004E3500" w:rsidRDefault="003F0FDE" w:rsidP="003F0FDE">
      <w:pPr>
        <w:pStyle w:val="AmdtsEntries"/>
      </w:pPr>
      <w:r>
        <w:t>s 419 hdg</w:t>
      </w:r>
      <w:r>
        <w:tab/>
        <w:t xml:space="preserve">am </w:t>
      </w:r>
      <w:hyperlink r:id="rId950" w:tooltip="Heavy Vehicle National Law and Other Legislation Amendment Act 2016" w:history="1">
        <w:hyperlink r:id="rId951"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07BB5149" w14:textId="386552E6" w:rsidR="00371EEA" w:rsidRPr="004E3500" w:rsidRDefault="00371EEA" w:rsidP="00371EEA">
      <w:pPr>
        <w:pStyle w:val="AmdtsEntries"/>
      </w:pPr>
      <w:r>
        <w:t>s 419</w:t>
      </w:r>
      <w:r>
        <w:tab/>
        <w:t xml:space="preserve">am </w:t>
      </w:r>
      <w:hyperlink r:id="rId952" w:tooltip="Heavy Vehicle National Law and Other Legislation Amendment Act 2016" w:history="1">
        <w:hyperlink r:id="rId953"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382A2287" w14:textId="77777777" w:rsidR="00723B98" w:rsidRDefault="00723B98" w:rsidP="00723B98">
      <w:pPr>
        <w:pStyle w:val="AmdtsEntryHd"/>
      </w:pPr>
      <w:r w:rsidRPr="007E1F9A">
        <w:t>Keeping noncompliance report etc.</w:t>
      </w:r>
    </w:p>
    <w:p w14:paraId="437B7A0C" w14:textId="4504FC61" w:rsidR="00723B98" w:rsidRPr="004E3500" w:rsidRDefault="00723B98" w:rsidP="00723B98">
      <w:pPr>
        <w:pStyle w:val="AmdtsEntries"/>
      </w:pPr>
      <w:r>
        <w:t>s 420</w:t>
      </w:r>
      <w:r>
        <w:tab/>
        <w:t xml:space="preserve">am </w:t>
      </w:r>
      <w:hyperlink r:id="rId954" w:tooltip="Heavy Vehicle National Law and Other Legislation Amendment Act 2016" w:history="1">
        <w:hyperlink r:id="rId955"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7305F280" w14:textId="77777777" w:rsidR="00333C6E" w:rsidRDefault="00333C6E" w:rsidP="00333C6E">
      <w:pPr>
        <w:pStyle w:val="AmdtsEntryHd"/>
      </w:pPr>
      <w:r w:rsidRPr="007E1F9A">
        <w:t>Destroying intelligent access</w:t>
      </w:r>
      <w:r w:rsidR="003F0FDE">
        <w:t xml:space="preserve"> program</w:t>
      </w:r>
      <w:r w:rsidRPr="007E1F9A">
        <w:t xml:space="preserve"> information etc.</w:t>
      </w:r>
    </w:p>
    <w:p w14:paraId="46351807" w14:textId="68BE9785" w:rsidR="003F0FDE" w:rsidRPr="004E3500" w:rsidRDefault="003F0FDE" w:rsidP="00C22C6A">
      <w:pPr>
        <w:pStyle w:val="AmdtsEntries"/>
        <w:keepNext/>
      </w:pPr>
      <w:r>
        <w:t>s 421 hdg</w:t>
      </w:r>
      <w:r>
        <w:tab/>
        <w:t xml:space="preserve">am </w:t>
      </w:r>
      <w:hyperlink r:id="rId956" w:tooltip="Heavy Vehicle National Law and Other Legislation Amendment Act 2016" w:history="1">
        <w:hyperlink r:id="rId957"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7DE7A45F" w14:textId="402A126B" w:rsidR="00333C6E" w:rsidRPr="009D2383" w:rsidRDefault="00333C6E" w:rsidP="00333C6E">
      <w:pPr>
        <w:pStyle w:val="AmdtsEntries"/>
      </w:pPr>
      <w:r>
        <w:t>s 421</w:t>
      </w:r>
      <w:r>
        <w:tab/>
        <w:t xml:space="preserve">am </w:t>
      </w:r>
      <w:hyperlink r:id="rId958" w:tooltip="Heavy Vehicle National Law and Other Legislation Amendment Act 2016" w:history="1">
        <w:hyperlink r:id="rId959"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rsidR="001E6468" w:rsidRPr="001E6468">
        <w:t>s 76,</w:t>
      </w:r>
      <w:r w:rsidR="001E6468">
        <w:rPr>
          <w:rStyle w:val="charCitHyperlinkAbbrev"/>
        </w:rPr>
        <w:t xml:space="preserve"> </w:t>
      </w:r>
      <w:r>
        <w:t>s 139</w:t>
      </w:r>
      <w:r w:rsidR="009D2383">
        <w:t xml:space="preserve">; </w:t>
      </w:r>
      <w:hyperlink r:id="rId960" w:tooltip="Heavy Vehicle National Law Amendment Act 2018" w:history="1">
        <w:hyperlink r:id="rId961" w:tooltip="Heavy Vehicle National Law Amendment Act 2018" w:history="1">
          <w:hyperlink r:id="rId962" w:tooltip="Heavy Vehicle National Law Amendment Act 2018" w:history="1">
            <w:r w:rsidR="00CB7A54">
              <w:rPr>
                <w:rStyle w:val="charCitHyperlinkAbbrev"/>
              </w:rPr>
              <w:t>A2018-18</w:t>
            </w:r>
          </w:hyperlink>
        </w:hyperlink>
        <w:r w:rsidR="00CB7A54">
          <w:t xml:space="preserve"> (Qld)</w:t>
        </w:r>
      </w:hyperlink>
      <w:r w:rsidR="009D2383">
        <w:t xml:space="preserve"> sch 1</w:t>
      </w:r>
    </w:p>
    <w:p w14:paraId="3A99DCEE" w14:textId="77777777" w:rsidR="00723B98" w:rsidRDefault="00723B98" w:rsidP="00723B98">
      <w:pPr>
        <w:pStyle w:val="AmdtsEntryHd"/>
      </w:pPr>
      <w:r w:rsidRPr="007E1F9A">
        <w:t>Reporting relevant contraventions to Regulator</w:t>
      </w:r>
    </w:p>
    <w:p w14:paraId="3BBD5939" w14:textId="1A6DABD9" w:rsidR="00723B98" w:rsidRPr="004E3500" w:rsidRDefault="00723B98" w:rsidP="00723B98">
      <w:pPr>
        <w:pStyle w:val="AmdtsEntries"/>
      </w:pPr>
      <w:r>
        <w:t>s 422</w:t>
      </w:r>
      <w:r>
        <w:tab/>
        <w:t xml:space="preserve">am </w:t>
      </w:r>
      <w:hyperlink r:id="rId963" w:tooltip="Heavy Vehicle National Law and Other Legislation Amendment Act 2016" w:history="1">
        <w:hyperlink r:id="rId964"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6A14B37A" w14:textId="77777777" w:rsidR="00723B98" w:rsidRDefault="00723B98" w:rsidP="00723B98">
      <w:pPr>
        <w:pStyle w:val="AmdtsEntryHd"/>
      </w:pPr>
      <w:r w:rsidRPr="007E1F9A">
        <w:t>Reporting tampering or suspected tampering with approved intelligent transport system</w:t>
      </w:r>
    </w:p>
    <w:p w14:paraId="37362C02" w14:textId="7D024570" w:rsidR="00723B98" w:rsidRPr="004E3500" w:rsidRDefault="00723B98" w:rsidP="00723B98">
      <w:pPr>
        <w:pStyle w:val="AmdtsEntries"/>
      </w:pPr>
      <w:r>
        <w:t>s 423</w:t>
      </w:r>
      <w:r>
        <w:tab/>
        <w:t xml:space="preserve">am </w:t>
      </w:r>
      <w:hyperlink r:id="rId965" w:tooltip="Heavy Vehicle National Law and Other Legislation Amendment Act 2016" w:history="1">
        <w:hyperlink r:id="rId966"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344316A7" w14:textId="77777777" w:rsidR="007A1279" w:rsidRDefault="007A1279" w:rsidP="007A1279">
      <w:pPr>
        <w:pStyle w:val="AmdtsEntryHd"/>
      </w:pPr>
      <w:r w:rsidRPr="007E1F9A">
        <w:t>Restriction on disclosing information about tampering or suspected tampering with approved intelligent transport system</w:t>
      </w:r>
    </w:p>
    <w:p w14:paraId="0CC8DAEA" w14:textId="2DC064B7" w:rsidR="007A1279" w:rsidRPr="004E3500" w:rsidRDefault="007A1279" w:rsidP="007A1279">
      <w:pPr>
        <w:pStyle w:val="AmdtsEntries"/>
      </w:pPr>
      <w:r>
        <w:t>s 424</w:t>
      </w:r>
      <w:r>
        <w:tab/>
        <w:t xml:space="preserve">am </w:t>
      </w:r>
      <w:hyperlink r:id="rId967" w:tooltip="Heavy Vehicle National Law and Other Legislation Amendment Act 2016" w:history="1">
        <w:hyperlink r:id="rId968"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1082F91C" w14:textId="77777777" w:rsidR="00DD1556" w:rsidRDefault="00DD1556" w:rsidP="00DD1556">
      <w:pPr>
        <w:pStyle w:val="AmdtsEntryHd"/>
      </w:pPr>
      <w:r w:rsidRPr="007E1F9A">
        <w:t>Functions of TCA</w:t>
      </w:r>
    </w:p>
    <w:p w14:paraId="0B9B6032" w14:textId="0565A8F0" w:rsidR="00DD1556" w:rsidRPr="004E3500" w:rsidRDefault="00DD1556" w:rsidP="00DD1556">
      <w:pPr>
        <w:pStyle w:val="AmdtsEntries"/>
      </w:pPr>
      <w:r>
        <w:t>s 425</w:t>
      </w:r>
      <w:r>
        <w:tab/>
        <w:t xml:space="preserve">am </w:t>
      </w:r>
      <w:hyperlink r:id="rId969" w:tooltip="Heavy Vehicle National Law and Other Legislation Amendment Act 2016" w:history="1">
        <w:hyperlink r:id="rId970"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62C61A68" w14:textId="77777777" w:rsidR="00333C6E" w:rsidRDefault="00333C6E" w:rsidP="00333C6E">
      <w:pPr>
        <w:pStyle w:val="AmdtsEntryHd"/>
      </w:pPr>
      <w:r w:rsidRPr="007E1F9A">
        <w:t xml:space="preserve">Powers to collect and hold intelligent access </w:t>
      </w:r>
      <w:r w:rsidR="003F0FDE">
        <w:t xml:space="preserve">program </w:t>
      </w:r>
      <w:r w:rsidRPr="007E1F9A">
        <w:t>information</w:t>
      </w:r>
    </w:p>
    <w:p w14:paraId="64EFE31E" w14:textId="5839464C" w:rsidR="003F0FDE" w:rsidRPr="004E3500" w:rsidRDefault="003F0FDE" w:rsidP="003F0FDE">
      <w:pPr>
        <w:pStyle w:val="AmdtsEntries"/>
      </w:pPr>
      <w:r>
        <w:t>s 426 hdg</w:t>
      </w:r>
      <w:r>
        <w:tab/>
        <w:t xml:space="preserve">am </w:t>
      </w:r>
      <w:hyperlink r:id="rId971" w:tooltip="Heavy Vehicle National Law and Other Legislation Amendment Act 2016" w:history="1">
        <w:hyperlink r:id="rId972"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61E8DFD8" w14:textId="560A30A5" w:rsidR="00333C6E" w:rsidRPr="004E3500" w:rsidRDefault="00333C6E" w:rsidP="00333C6E">
      <w:pPr>
        <w:pStyle w:val="AmdtsEntries"/>
      </w:pPr>
      <w:r>
        <w:t>s 426</w:t>
      </w:r>
      <w:r>
        <w:tab/>
        <w:t xml:space="preserve">am </w:t>
      </w:r>
      <w:hyperlink r:id="rId973" w:tooltip="Heavy Vehicle National Law and Other Legislation Amendment Act 2016" w:history="1">
        <w:hyperlink r:id="rId974"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3DE05B87" w14:textId="77777777" w:rsidR="00675ABC" w:rsidRDefault="00675ABC" w:rsidP="00675ABC">
      <w:pPr>
        <w:pStyle w:val="AmdtsEntryHd"/>
      </w:pPr>
      <w:r w:rsidRPr="007E1F9A">
        <w:t xml:space="preserve">Collecting intelligent access </w:t>
      </w:r>
      <w:r w:rsidR="003F0FDE">
        <w:t xml:space="preserve">program </w:t>
      </w:r>
      <w:r w:rsidRPr="007E1F9A">
        <w:t>information</w:t>
      </w:r>
    </w:p>
    <w:p w14:paraId="63241FC2" w14:textId="6E74C870" w:rsidR="003F0FDE" w:rsidRPr="004E3500" w:rsidRDefault="003F0FDE" w:rsidP="003F0FDE">
      <w:pPr>
        <w:pStyle w:val="AmdtsEntries"/>
      </w:pPr>
      <w:r>
        <w:t>s 427 hdg</w:t>
      </w:r>
      <w:r>
        <w:tab/>
        <w:t xml:space="preserve">am </w:t>
      </w:r>
      <w:hyperlink r:id="rId975" w:tooltip="Heavy Vehicle National Law and Other Legislation Amendment Act 2016" w:history="1">
        <w:hyperlink r:id="rId976"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7BE34DE2" w14:textId="09715382" w:rsidR="00675ABC" w:rsidRPr="004E3500" w:rsidRDefault="00675ABC" w:rsidP="00675ABC">
      <w:pPr>
        <w:pStyle w:val="AmdtsEntries"/>
      </w:pPr>
      <w:r>
        <w:t>s 427</w:t>
      </w:r>
      <w:r>
        <w:tab/>
        <w:t xml:space="preserve">am </w:t>
      </w:r>
      <w:hyperlink r:id="rId977" w:tooltip="Heavy Vehicle National Law and Other Legislation Amendment Act 2016" w:history="1">
        <w:hyperlink r:id="rId978"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rsidR="001E6468" w:rsidRPr="001E6468">
        <w:t>s 77,</w:t>
      </w:r>
      <w:r w:rsidR="001E6468">
        <w:rPr>
          <w:rStyle w:val="charCitHyperlinkAbbrev"/>
        </w:rPr>
        <w:t xml:space="preserve"> </w:t>
      </w:r>
      <w:r>
        <w:t>s 139</w:t>
      </w:r>
    </w:p>
    <w:p w14:paraId="5A2FD355" w14:textId="77777777" w:rsidR="00586C3B" w:rsidRDefault="00586C3B" w:rsidP="00586C3B">
      <w:pPr>
        <w:pStyle w:val="AmdtsEntryHd"/>
        <w:rPr>
          <w:rFonts w:ascii="Helvetica" w:hAnsi="Helvetica" w:cs="Helvetica"/>
          <w:iCs/>
        </w:rPr>
      </w:pPr>
      <w:r w:rsidRPr="007E1F9A">
        <w:t xml:space="preserve">Protecting intelligent access </w:t>
      </w:r>
      <w:r w:rsidR="003F0FDE">
        <w:t xml:space="preserve">program </w:t>
      </w:r>
      <w:r w:rsidRPr="007E1F9A">
        <w:t>information collected</w:t>
      </w:r>
    </w:p>
    <w:p w14:paraId="77CB4402" w14:textId="3E2FC917" w:rsidR="003F0FDE" w:rsidRDefault="003F0FDE" w:rsidP="003F0FDE">
      <w:pPr>
        <w:pStyle w:val="AmdtsEntries"/>
      </w:pPr>
      <w:r>
        <w:t>s 428 hdg</w:t>
      </w:r>
      <w:r>
        <w:tab/>
        <w:t xml:space="preserve">am </w:t>
      </w:r>
      <w:hyperlink r:id="rId979" w:tooltip="Heavy Vehicle National Law and Other Legislation Amendment Act 2016" w:history="1">
        <w:hyperlink r:id="rId980"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4BFD02A7" w14:textId="57B34A67" w:rsidR="00586C3B" w:rsidRPr="009D2383" w:rsidRDefault="00586C3B" w:rsidP="00586C3B">
      <w:pPr>
        <w:pStyle w:val="AmdtsEntries"/>
      </w:pPr>
      <w:r>
        <w:t>s 428</w:t>
      </w:r>
      <w:r>
        <w:tab/>
        <w:t xml:space="preserve">am </w:t>
      </w:r>
      <w:hyperlink r:id="rId981" w:tooltip="Heavy Vehicle National Law Amendment Act 2015" w:history="1">
        <w:r w:rsidR="00BA6441">
          <w:rPr>
            <w:rStyle w:val="charCitHyperlinkAbbrev"/>
          </w:rPr>
          <w:t>A2015-12</w:t>
        </w:r>
      </w:hyperlink>
      <w:r w:rsidR="00BA6441">
        <w:t xml:space="preserve"> (Qld)</w:t>
      </w:r>
      <w:r w:rsidR="009C6B2D">
        <w:t xml:space="preserve"> </w:t>
      </w:r>
      <w:r>
        <w:t>s 67</w:t>
      </w:r>
      <w:r w:rsidR="00675ABC">
        <w:t xml:space="preserve">; </w:t>
      </w:r>
      <w:hyperlink r:id="rId982" w:tooltip="Heavy Vehicle National Law and Other Legislation Amendment Act 2016" w:history="1">
        <w:hyperlink r:id="rId983" w:tooltip="Heavy Vehicle National Law and Other Legislation Amendment Act 2016" w:history="1">
          <w:r w:rsidR="00311556">
            <w:rPr>
              <w:rStyle w:val="charCitHyperlinkAbbrev"/>
            </w:rPr>
            <w:t>A2016-65</w:t>
          </w:r>
        </w:hyperlink>
        <w:r w:rsidR="00311556">
          <w:t xml:space="preserve"> (Qld)</w:t>
        </w:r>
      </w:hyperlink>
      <w:r w:rsidR="00675ABC">
        <w:rPr>
          <w:rStyle w:val="charCitHyperlinkAbbrev"/>
        </w:rPr>
        <w:t xml:space="preserve"> </w:t>
      </w:r>
      <w:r w:rsidR="001E6468" w:rsidRPr="001E6468">
        <w:t xml:space="preserve">s 78, </w:t>
      </w:r>
      <w:r w:rsidR="00675ABC">
        <w:t>s 139</w:t>
      </w:r>
      <w:r w:rsidR="009D2383">
        <w:t>;</w:t>
      </w:r>
      <w:r w:rsidR="002427CE">
        <w:br/>
      </w:r>
      <w:hyperlink r:id="rId984" w:tooltip="Heavy Vehicle National Law Amendment Act 2018" w:history="1">
        <w:hyperlink r:id="rId985" w:tooltip="Heavy Vehicle National Law Amendment Act 2018" w:history="1">
          <w:hyperlink r:id="rId986" w:tooltip="Heavy Vehicle National Law Amendment Act 2018" w:history="1">
            <w:r w:rsidR="00CB7A54">
              <w:rPr>
                <w:rStyle w:val="charCitHyperlinkAbbrev"/>
              </w:rPr>
              <w:t>A2018-18</w:t>
            </w:r>
          </w:hyperlink>
        </w:hyperlink>
        <w:r w:rsidR="00CB7A54">
          <w:t xml:space="preserve"> (Qld)</w:t>
        </w:r>
      </w:hyperlink>
      <w:r w:rsidR="009D2383">
        <w:t xml:space="preserve"> sch 1</w:t>
      </w:r>
    </w:p>
    <w:p w14:paraId="445B994F" w14:textId="77777777" w:rsidR="00586C3B" w:rsidRDefault="00586C3B" w:rsidP="00586C3B">
      <w:pPr>
        <w:pStyle w:val="AmdtsEntryHd"/>
        <w:rPr>
          <w:rFonts w:ascii="Helvetica" w:hAnsi="Helvetica" w:cs="Helvetica"/>
          <w:iCs/>
        </w:rPr>
      </w:pPr>
      <w:r w:rsidRPr="007E1F9A">
        <w:t>General restriction on use and disclosure of intelligent access</w:t>
      </w:r>
      <w:r w:rsidR="003F0FDE">
        <w:t xml:space="preserve"> program</w:t>
      </w:r>
      <w:r w:rsidRPr="007E1F9A">
        <w:t xml:space="preserve"> information</w:t>
      </w:r>
    </w:p>
    <w:p w14:paraId="091540F9" w14:textId="17524C60" w:rsidR="003F0FDE" w:rsidRDefault="003F0FDE" w:rsidP="003F0FDE">
      <w:pPr>
        <w:pStyle w:val="AmdtsEntries"/>
      </w:pPr>
      <w:r>
        <w:t>s 432 hdg</w:t>
      </w:r>
      <w:r>
        <w:tab/>
        <w:t xml:space="preserve">am </w:t>
      </w:r>
      <w:hyperlink r:id="rId987" w:tooltip="Heavy Vehicle National Law and Other Legislation Amendment Act 2016" w:history="1">
        <w:hyperlink r:id="rId988"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0F6A38B2" w14:textId="6CAF0532" w:rsidR="00586C3B" w:rsidRDefault="00586C3B" w:rsidP="00586C3B">
      <w:pPr>
        <w:pStyle w:val="AmdtsEntries"/>
      </w:pPr>
      <w:r>
        <w:t>s 432</w:t>
      </w:r>
      <w:r>
        <w:tab/>
        <w:t xml:space="preserve">am </w:t>
      </w:r>
      <w:hyperlink r:id="rId989" w:tooltip="Heavy Vehicle National Law Amendment Act 2015" w:history="1">
        <w:r w:rsidR="00BA6441">
          <w:rPr>
            <w:rStyle w:val="charCitHyperlinkAbbrev"/>
          </w:rPr>
          <w:t>A2015-12</w:t>
        </w:r>
      </w:hyperlink>
      <w:r w:rsidR="00BA6441">
        <w:t xml:space="preserve"> (Qld)</w:t>
      </w:r>
      <w:r>
        <w:t xml:space="preserve"> s 67</w:t>
      </w:r>
      <w:r w:rsidR="00675ABC">
        <w:t xml:space="preserve">; </w:t>
      </w:r>
      <w:hyperlink r:id="rId990" w:tooltip="Heavy Vehicle National Law and Other Legislation Amendment Act 2016" w:history="1">
        <w:hyperlink r:id="rId991" w:tooltip="Heavy Vehicle National Law and Other Legislation Amendment Act 2016" w:history="1">
          <w:r w:rsidR="00311556">
            <w:rPr>
              <w:rStyle w:val="charCitHyperlinkAbbrev"/>
            </w:rPr>
            <w:t>A2016-65</w:t>
          </w:r>
        </w:hyperlink>
        <w:r w:rsidR="00311556">
          <w:t xml:space="preserve"> (Qld)</w:t>
        </w:r>
      </w:hyperlink>
      <w:r w:rsidR="00675ABC">
        <w:rPr>
          <w:rStyle w:val="charCitHyperlinkAbbrev"/>
        </w:rPr>
        <w:t xml:space="preserve"> </w:t>
      </w:r>
      <w:r w:rsidR="00675ABC">
        <w:t>s 139</w:t>
      </w:r>
    </w:p>
    <w:p w14:paraId="790DCCE4" w14:textId="77777777" w:rsidR="008575CD" w:rsidRDefault="008575CD" w:rsidP="00A90E02">
      <w:pPr>
        <w:pStyle w:val="AmdtsEntryHd"/>
      </w:pPr>
      <w:r w:rsidRPr="007E1F9A">
        <w:lastRenderedPageBreak/>
        <w:t>Powers to use and disclose intelligent access</w:t>
      </w:r>
      <w:r w:rsidR="003F0FDE">
        <w:t xml:space="preserve"> program</w:t>
      </w:r>
      <w:r w:rsidRPr="007E1F9A">
        <w:t xml:space="preserve"> information</w:t>
      </w:r>
    </w:p>
    <w:p w14:paraId="217A4AEE" w14:textId="3F20EBBA" w:rsidR="003F0FDE" w:rsidRPr="008575CD" w:rsidRDefault="003F0FDE" w:rsidP="00A67578">
      <w:pPr>
        <w:pStyle w:val="AmdtsEntries"/>
        <w:keepNext/>
      </w:pPr>
      <w:r>
        <w:t>s 433 hdg</w:t>
      </w:r>
      <w:r>
        <w:tab/>
        <w:t xml:space="preserve">am </w:t>
      </w:r>
      <w:hyperlink r:id="rId992" w:tooltip="Heavy Vehicle National Law and Other Legislation Amendment Act 2016" w:history="1">
        <w:hyperlink r:id="rId993" w:tooltip="Heavy Vehicle National Law and Other Legislation Amendment Act 2016" w:history="1">
          <w:r w:rsidR="00311556">
            <w:rPr>
              <w:rStyle w:val="charCitHyperlinkAbbrev"/>
            </w:rPr>
            <w:t>A2016-65</w:t>
          </w:r>
        </w:hyperlink>
        <w:r w:rsidR="00311556">
          <w:t xml:space="preserve"> (Qld)</w:t>
        </w:r>
      </w:hyperlink>
      <w:r>
        <w:t xml:space="preserve"> s 139</w:t>
      </w:r>
    </w:p>
    <w:p w14:paraId="6B9948ED" w14:textId="36D7EFC6" w:rsidR="008575CD" w:rsidRPr="008575CD" w:rsidRDefault="008575CD" w:rsidP="008575CD">
      <w:pPr>
        <w:pStyle w:val="AmdtsEntries"/>
      </w:pPr>
      <w:r>
        <w:t>s 433</w:t>
      </w:r>
      <w:r>
        <w:tab/>
      </w:r>
      <w:r w:rsidR="00FE2711">
        <w:t xml:space="preserve">am </w:t>
      </w:r>
      <w:hyperlink r:id="rId994" w:tooltip="Heavy Vehicle National Law and Other Legislation Amendment Act 2016" w:history="1">
        <w:hyperlink r:id="rId995" w:tooltip="Heavy Vehicle National Law and Other Legislation Amendment Act 2016" w:history="1">
          <w:r w:rsidR="00C160CE">
            <w:rPr>
              <w:rStyle w:val="charCitHyperlinkAbbrev"/>
            </w:rPr>
            <w:t>A2016-65</w:t>
          </w:r>
        </w:hyperlink>
        <w:r w:rsidR="00C160CE">
          <w:t xml:space="preserve"> (Qld)</w:t>
        </w:r>
      </w:hyperlink>
      <w:r w:rsidR="00FE2711">
        <w:t xml:space="preserve"> s 139</w:t>
      </w:r>
    </w:p>
    <w:p w14:paraId="728F9C56" w14:textId="77777777" w:rsidR="00675ABC" w:rsidRDefault="00675ABC" w:rsidP="00675ABC">
      <w:pPr>
        <w:pStyle w:val="AmdtsEntryHd"/>
      </w:pPr>
      <w:r w:rsidRPr="007E1F9A">
        <w:t xml:space="preserve">Restriction about intelligent access </w:t>
      </w:r>
      <w:r w:rsidR="003F0FDE">
        <w:t xml:space="preserve">program </w:t>
      </w:r>
      <w:r w:rsidRPr="007E1F9A">
        <w:t>information that may be used or disclosed</w:t>
      </w:r>
    </w:p>
    <w:p w14:paraId="0A6D9358" w14:textId="16D97DE9" w:rsidR="003F0FDE" w:rsidRPr="008575CD" w:rsidRDefault="003F0FDE" w:rsidP="003F0FDE">
      <w:pPr>
        <w:pStyle w:val="AmdtsEntries"/>
      </w:pPr>
      <w:r>
        <w:t>s 434 hdg</w:t>
      </w:r>
      <w:r>
        <w:tab/>
        <w:t xml:space="preserve">am </w:t>
      </w:r>
      <w:hyperlink r:id="rId996" w:tooltip="Heavy Vehicle National Law and Other Legislation Amendment Act 2016" w:history="1">
        <w:hyperlink r:id="rId997"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28BA5370" w14:textId="5547DA9E" w:rsidR="00675ABC" w:rsidRPr="008575CD" w:rsidRDefault="00675ABC" w:rsidP="00675ABC">
      <w:pPr>
        <w:pStyle w:val="AmdtsEntries"/>
      </w:pPr>
      <w:r>
        <w:t>s 434</w:t>
      </w:r>
      <w:r>
        <w:tab/>
        <w:t xml:space="preserve">am </w:t>
      </w:r>
      <w:hyperlink r:id="rId998" w:tooltip="Heavy Vehicle National Law and Other Legislation Amendment Act 2016" w:history="1">
        <w:hyperlink r:id="rId999"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0F1FB992" w14:textId="77777777" w:rsidR="00854756" w:rsidRDefault="00854756" w:rsidP="00854756">
      <w:pPr>
        <w:pStyle w:val="AmdtsEntryHd"/>
      </w:pPr>
      <w:r w:rsidRPr="007E1F9A">
        <w:t>Keeping record of use or disclosure of intelligent access</w:t>
      </w:r>
      <w:r w:rsidR="003F0FDE">
        <w:t xml:space="preserve"> program</w:t>
      </w:r>
      <w:r w:rsidRPr="007E1F9A">
        <w:t xml:space="preserve"> information</w:t>
      </w:r>
    </w:p>
    <w:p w14:paraId="4F1ECD43" w14:textId="0CA9D4DA" w:rsidR="003F0FDE" w:rsidRPr="008575CD" w:rsidRDefault="003F0FDE" w:rsidP="003F0FDE">
      <w:pPr>
        <w:pStyle w:val="AmdtsEntries"/>
      </w:pPr>
      <w:r>
        <w:t>s 435 hdg</w:t>
      </w:r>
      <w:r>
        <w:tab/>
        <w:t xml:space="preserve">am </w:t>
      </w:r>
      <w:hyperlink r:id="rId1000" w:tooltip="Heavy Vehicle National Law and Other Legislation Amendment Act 2016" w:history="1">
        <w:hyperlink r:id="rId1001"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6BB55828" w14:textId="33DEC443" w:rsidR="00854756" w:rsidRPr="008575CD" w:rsidRDefault="00854756" w:rsidP="00854756">
      <w:pPr>
        <w:pStyle w:val="AmdtsEntries"/>
      </w:pPr>
      <w:r>
        <w:t>s 435</w:t>
      </w:r>
      <w:r>
        <w:tab/>
        <w:t xml:space="preserve">am </w:t>
      </w:r>
      <w:hyperlink r:id="rId1002" w:tooltip="Heavy Vehicle National Law and Other Legislation Amendment Act 2016" w:history="1">
        <w:hyperlink r:id="rId1003"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2703E80D" w14:textId="77777777" w:rsidR="00854756" w:rsidRDefault="00854756" w:rsidP="00854756">
      <w:pPr>
        <w:pStyle w:val="AmdtsEntryHd"/>
      </w:pPr>
      <w:r w:rsidRPr="007E1F9A">
        <w:t>Destroying intelligent access</w:t>
      </w:r>
      <w:r w:rsidR="003F0FDE">
        <w:t xml:space="preserve"> program</w:t>
      </w:r>
      <w:r w:rsidRPr="007E1F9A">
        <w:t xml:space="preserve"> information or removing personal information from it</w:t>
      </w:r>
    </w:p>
    <w:p w14:paraId="5BE9F564" w14:textId="4500AC92" w:rsidR="003F0FDE" w:rsidRPr="008575CD" w:rsidRDefault="003F0FDE" w:rsidP="003F0FDE">
      <w:pPr>
        <w:pStyle w:val="AmdtsEntries"/>
      </w:pPr>
      <w:r>
        <w:t>s 437 hdg</w:t>
      </w:r>
      <w:r>
        <w:tab/>
        <w:t xml:space="preserve">am </w:t>
      </w:r>
      <w:hyperlink r:id="rId1004" w:tooltip="Heavy Vehicle National Law and Other Legislation Amendment Act 2016" w:history="1">
        <w:hyperlink r:id="rId1005"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3977DFC9" w14:textId="593F46E6" w:rsidR="00854756" w:rsidRPr="002E16D1" w:rsidRDefault="00854756" w:rsidP="00854756">
      <w:pPr>
        <w:pStyle w:val="AmdtsEntries"/>
      </w:pPr>
      <w:r>
        <w:t>s 437</w:t>
      </w:r>
      <w:r>
        <w:tab/>
        <w:t xml:space="preserve">am </w:t>
      </w:r>
      <w:hyperlink r:id="rId1006" w:tooltip="Heavy Vehicle National Law and Other Legislation Amendment Act 2016" w:history="1">
        <w:hyperlink r:id="rId1007" w:tooltip="Heavy Vehicle National Law and Other Legislation Amendment Act 2016" w:history="1">
          <w:r w:rsidR="00C160CE">
            <w:rPr>
              <w:rStyle w:val="charCitHyperlinkAbbrev"/>
            </w:rPr>
            <w:t>A2016-65</w:t>
          </w:r>
        </w:hyperlink>
        <w:r w:rsidR="00C160CE">
          <w:t xml:space="preserve"> (Qld)</w:t>
        </w:r>
      </w:hyperlink>
      <w:r>
        <w:t xml:space="preserve"> </w:t>
      </w:r>
      <w:r w:rsidR="001E6468">
        <w:t xml:space="preserve">s 79, </w:t>
      </w:r>
      <w:r>
        <w:t>s 139</w:t>
      </w:r>
      <w:r w:rsidR="002E16D1">
        <w:t xml:space="preserve">; </w:t>
      </w:r>
      <w:hyperlink r:id="rId1008" w:tooltip="Heavy Vehicle National Law Amendment Act 2018" w:history="1">
        <w:hyperlink r:id="rId1009" w:tooltip="Heavy Vehicle National Law Amendment Act 2018" w:history="1">
          <w:hyperlink r:id="rId1010" w:tooltip="Heavy Vehicle National Law Amendment Act 2018" w:history="1">
            <w:r w:rsidR="00CB7A54">
              <w:rPr>
                <w:rStyle w:val="charCitHyperlinkAbbrev"/>
              </w:rPr>
              <w:t>A2018-18</w:t>
            </w:r>
          </w:hyperlink>
        </w:hyperlink>
        <w:r w:rsidR="00CB7A54">
          <w:t xml:space="preserve"> (Qld)</w:t>
        </w:r>
      </w:hyperlink>
      <w:r w:rsidR="002E16D1">
        <w:rPr>
          <w:rStyle w:val="charCitHyperlinkAbbrev"/>
        </w:rPr>
        <w:t xml:space="preserve"> </w:t>
      </w:r>
      <w:r w:rsidR="002E16D1">
        <w:t>sch 1</w:t>
      </w:r>
    </w:p>
    <w:p w14:paraId="46D0EF6C" w14:textId="77777777" w:rsidR="00F223A6" w:rsidRDefault="00F223A6" w:rsidP="00FE271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auditors</w:t>
      </w:r>
    </w:p>
    <w:p w14:paraId="587DCE10" w14:textId="072F5A87" w:rsidR="00F223A6" w:rsidRPr="00F223A6" w:rsidRDefault="00F223A6" w:rsidP="00F223A6">
      <w:pPr>
        <w:pStyle w:val="AmdtsEntries"/>
      </w:pPr>
      <w:r>
        <w:t>pt 7.6 hdg</w:t>
      </w:r>
      <w:r>
        <w:tab/>
        <w:t xml:space="preserve">am </w:t>
      </w:r>
      <w:hyperlink r:id="rId1011" w:tooltip="Heavy Vehicle National Law and Other Legislation Amendment Act 2016" w:history="1">
        <w:hyperlink r:id="rId1012"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6D570EC1" w14:textId="77777777" w:rsidR="00FE2711" w:rsidRDefault="00FE2711" w:rsidP="00FE2711">
      <w:pPr>
        <w:pStyle w:val="AmdtsEntryHd"/>
      </w:pPr>
      <w:r w:rsidRPr="007E1F9A">
        <w:rPr>
          <w:rFonts w:ascii="Helvetica" w:hAnsi="Helvetica" w:cs="Helvetica"/>
          <w:iCs/>
        </w:rPr>
        <w:t xml:space="preserve">Powers to collect and hold intelligent access </w:t>
      </w:r>
      <w:r w:rsidR="003F0FDE">
        <w:rPr>
          <w:rFonts w:ascii="Helvetica" w:hAnsi="Helvetica" w:cs="Helvetica"/>
          <w:iCs/>
        </w:rPr>
        <w:t xml:space="preserve">program </w:t>
      </w:r>
      <w:r w:rsidRPr="007E1F9A">
        <w:rPr>
          <w:rFonts w:ascii="Helvetica" w:hAnsi="Helvetica" w:cs="Helvetica"/>
          <w:iCs/>
        </w:rPr>
        <w:t>information</w:t>
      </w:r>
    </w:p>
    <w:p w14:paraId="3FDE053D" w14:textId="193E9DAA" w:rsidR="003F0FDE" w:rsidRPr="008575CD" w:rsidRDefault="003F0FDE" w:rsidP="008F4154">
      <w:pPr>
        <w:pStyle w:val="AmdtsEntries"/>
        <w:keepNext/>
      </w:pPr>
      <w:r>
        <w:t>s 440 hdg</w:t>
      </w:r>
      <w:r>
        <w:tab/>
        <w:t xml:space="preserve">am </w:t>
      </w:r>
      <w:hyperlink r:id="rId1013" w:tooltip="Heavy Vehicle National Law and Other Legislation Amendment Act 2016" w:history="1">
        <w:hyperlink r:id="rId1014"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437BCA34" w14:textId="5204E9D9" w:rsidR="00FE2711" w:rsidRPr="008575CD" w:rsidRDefault="00FE2711" w:rsidP="00FE2711">
      <w:pPr>
        <w:pStyle w:val="AmdtsEntries"/>
      </w:pPr>
      <w:r>
        <w:t>s 440</w:t>
      </w:r>
      <w:r>
        <w:tab/>
        <w:t xml:space="preserve">am </w:t>
      </w:r>
      <w:hyperlink r:id="rId1015" w:tooltip="Heavy Vehicle National Law and Other Legislation Amendment Act 2016" w:history="1">
        <w:hyperlink r:id="rId1016"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7F090CF2" w14:textId="77777777" w:rsidR="00371EEA" w:rsidRDefault="00371EEA" w:rsidP="00371EEA">
      <w:pPr>
        <w:pStyle w:val="AmdtsEntryHd"/>
      </w:pPr>
      <w:r w:rsidRPr="007E1F9A">
        <w:rPr>
          <w:rFonts w:ascii="Helvetica" w:hAnsi="Helvetica" w:cs="Helvetica"/>
          <w:iCs/>
        </w:rPr>
        <w:t>Collecting intelligent access</w:t>
      </w:r>
      <w:r w:rsidR="003F0FDE">
        <w:rPr>
          <w:rFonts w:ascii="Helvetica" w:hAnsi="Helvetica" w:cs="Helvetica"/>
          <w:iCs/>
        </w:rPr>
        <w:t xml:space="preserve"> program</w:t>
      </w:r>
      <w:r w:rsidRPr="007E1F9A">
        <w:rPr>
          <w:rFonts w:ascii="Helvetica" w:hAnsi="Helvetica" w:cs="Helvetica"/>
          <w:iCs/>
        </w:rPr>
        <w:t xml:space="preserve"> information</w:t>
      </w:r>
    </w:p>
    <w:p w14:paraId="19429AE0" w14:textId="1358F074" w:rsidR="003F0FDE" w:rsidRPr="008575CD" w:rsidRDefault="003F0FDE" w:rsidP="003F0FDE">
      <w:pPr>
        <w:pStyle w:val="AmdtsEntries"/>
      </w:pPr>
      <w:r>
        <w:t>s 441 hdg</w:t>
      </w:r>
      <w:r>
        <w:tab/>
        <w:t xml:space="preserve">am </w:t>
      </w:r>
      <w:hyperlink r:id="rId1017" w:tooltip="Heavy Vehicle National Law and Other Legislation Amendment Act 2016" w:history="1">
        <w:hyperlink r:id="rId1018"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2B3C39B3" w14:textId="56908BEE" w:rsidR="00371EEA" w:rsidRPr="008575CD" w:rsidRDefault="00371EEA" w:rsidP="00371EEA">
      <w:pPr>
        <w:pStyle w:val="AmdtsEntries"/>
      </w:pPr>
      <w:r>
        <w:t>s 441</w:t>
      </w:r>
      <w:r>
        <w:tab/>
        <w:t xml:space="preserve">am </w:t>
      </w:r>
      <w:hyperlink r:id="rId1019" w:tooltip="Heavy Vehicle National Law and Other Legislation Amendment Act 2016" w:history="1">
        <w:hyperlink r:id="rId1020" w:tooltip="Heavy Vehicle National Law and Other Legislation Amendment Act 2016" w:history="1">
          <w:r w:rsidR="00C160CE">
            <w:rPr>
              <w:rStyle w:val="charCitHyperlinkAbbrev"/>
            </w:rPr>
            <w:t>A2016-65</w:t>
          </w:r>
        </w:hyperlink>
        <w:r w:rsidR="00C160CE">
          <w:t xml:space="preserve"> (Qld)</w:t>
        </w:r>
      </w:hyperlink>
      <w:r>
        <w:t xml:space="preserve"> </w:t>
      </w:r>
      <w:r w:rsidR="001E6468">
        <w:t xml:space="preserve">s 80, </w:t>
      </w:r>
      <w:r>
        <w:t>s 139</w:t>
      </w:r>
    </w:p>
    <w:p w14:paraId="407E55F4" w14:textId="77777777" w:rsidR="00A90E02" w:rsidRDefault="00A90E02" w:rsidP="00A90E02">
      <w:pPr>
        <w:pStyle w:val="AmdtsEntryHd"/>
        <w:rPr>
          <w:rFonts w:ascii="Helvetica" w:hAnsi="Helvetica" w:cs="Helvetica"/>
          <w:iCs/>
        </w:rPr>
      </w:pPr>
      <w:r w:rsidRPr="007E1F9A">
        <w:rPr>
          <w:rFonts w:ascii="Helvetica" w:hAnsi="Helvetica" w:cs="Helvetica"/>
          <w:iCs/>
        </w:rPr>
        <w:t xml:space="preserve">Protecting intelligent access </w:t>
      </w:r>
      <w:r w:rsidR="003F0FDE">
        <w:rPr>
          <w:rFonts w:ascii="Helvetica" w:hAnsi="Helvetica" w:cs="Helvetica"/>
          <w:iCs/>
        </w:rPr>
        <w:t xml:space="preserve">program </w:t>
      </w:r>
      <w:r w:rsidRPr="007E1F9A">
        <w:rPr>
          <w:rFonts w:ascii="Helvetica" w:hAnsi="Helvetica" w:cs="Helvetica"/>
          <w:iCs/>
        </w:rPr>
        <w:t>information collected</w:t>
      </w:r>
    </w:p>
    <w:p w14:paraId="49B447E2" w14:textId="15970E2D" w:rsidR="003F0FDE" w:rsidRDefault="003F0FDE" w:rsidP="003F0FDE">
      <w:pPr>
        <w:pStyle w:val="AmdtsEntries"/>
      </w:pPr>
      <w:r>
        <w:t>s 442 hdg</w:t>
      </w:r>
      <w:r>
        <w:tab/>
        <w:t xml:space="preserve">am </w:t>
      </w:r>
      <w:hyperlink r:id="rId1021" w:tooltip="Heavy Vehicle National Law and Other Legislation Amendment Act 2016" w:history="1">
        <w:hyperlink r:id="rId1022"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24368591" w14:textId="6494F851" w:rsidR="00A90E02" w:rsidRPr="00CF7128" w:rsidRDefault="00A90E02" w:rsidP="00A90E02">
      <w:pPr>
        <w:pStyle w:val="AmdtsEntries"/>
      </w:pPr>
      <w:r>
        <w:t>s 442</w:t>
      </w:r>
      <w:r>
        <w:tab/>
        <w:t xml:space="preserve">am </w:t>
      </w:r>
      <w:hyperlink r:id="rId1023" w:tooltip="Heavy Vehicle National Law Amendment Act 2015" w:history="1">
        <w:r w:rsidR="00BA6441">
          <w:rPr>
            <w:rStyle w:val="charCitHyperlinkAbbrev"/>
          </w:rPr>
          <w:t>A2015-12</w:t>
        </w:r>
      </w:hyperlink>
      <w:r w:rsidR="00BA6441">
        <w:t xml:space="preserve"> (Qld)</w:t>
      </w:r>
      <w:r>
        <w:t xml:space="preserve"> s 67</w:t>
      </w:r>
      <w:r w:rsidR="00371EEA">
        <w:t xml:space="preserve">; </w:t>
      </w:r>
      <w:hyperlink r:id="rId1024" w:tooltip="Heavy Vehicle National Law and Other Legislation Amendment Act 2016" w:history="1">
        <w:hyperlink r:id="rId1025" w:tooltip="Heavy Vehicle National Law and Other Legislation Amendment Act 2016" w:history="1">
          <w:r w:rsidR="00C160CE">
            <w:rPr>
              <w:rStyle w:val="charCitHyperlinkAbbrev"/>
            </w:rPr>
            <w:t>A2016-65</w:t>
          </w:r>
        </w:hyperlink>
        <w:r w:rsidR="00C160CE">
          <w:t xml:space="preserve"> (Qld)</w:t>
        </w:r>
      </w:hyperlink>
      <w:r w:rsidR="00371EEA">
        <w:t xml:space="preserve"> </w:t>
      </w:r>
      <w:r w:rsidR="001E6468">
        <w:t xml:space="preserve">s 81, </w:t>
      </w:r>
      <w:r w:rsidR="00371EEA">
        <w:t>s 139</w:t>
      </w:r>
      <w:r w:rsidR="00CF7128">
        <w:t>;</w:t>
      </w:r>
      <w:r w:rsidR="001A408C">
        <w:br/>
      </w:r>
      <w:hyperlink r:id="rId1026" w:tooltip="Heavy Vehicle National Law Amendment Act 2018" w:history="1">
        <w:hyperlink r:id="rId1027" w:tooltip="Heavy Vehicle National Law Amendment Act 2018" w:history="1">
          <w:hyperlink r:id="rId1028" w:tooltip="Heavy Vehicle National Law Amendment Act 2018" w:history="1">
            <w:r w:rsidR="00CB7A54">
              <w:rPr>
                <w:rStyle w:val="charCitHyperlinkAbbrev"/>
              </w:rPr>
              <w:t>A2018-18</w:t>
            </w:r>
          </w:hyperlink>
        </w:hyperlink>
        <w:r w:rsidR="00CB7A54">
          <w:t xml:space="preserve"> (Qld)</w:t>
        </w:r>
      </w:hyperlink>
      <w:r w:rsidR="00CF7128">
        <w:t xml:space="preserve"> sch 1</w:t>
      </w:r>
    </w:p>
    <w:p w14:paraId="5AAEC4B2" w14:textId="77777777" w:rsidR="00371EEA" w:rsidRDefault="00371EEA" w:rsidP="00371EEA">
      <w:pPr>
        <w:pStyle w:val="AmdtsEntryHd"/>
      </w:pPr>
      <w:r w:rsidRPr="007E1F9A">
        <w:rPr>
          <w:rFonts w:ascii="Helvetica" w:hAnsi="Helvetica" w:cs="Helvetica"/>
          <w:iCs/>
        </w:rPr>
        <w:t>Making individuals aware of personal information held</w:t>
      </w:r>
    </w:p>
    <w:p w14:paraId="7DBCC344" w14:textId="28A756C2" w:rsidR="00371EEA" w:rsidRPr="008575CD" w:rsidRDefault="00371EEA" w:rsidP="00371EEA">
      <w:pPr>
        <w:pStyle w:val="AmdtsEntries"/>
      </w:pPr>
      <w:r>
        <w:t>s 443</w:t>
      </w:r>
      <w:r>
        <w:tab/>
        <w:t xml:space="preserve">am </w:t>
      </w:r>
      <w:hyperlink r:id="rId1029" w:tooltip="Heavy Vehicle National Law and Other Legislation Amendment Act 2016" w:history="1">
        <w:hyperlink r:id="rId1030"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4D9C0967" w14:textId="77777777" w:rsidR="00102B48" w:rsidRDefault="00102B48" w:rsidP="00102B48">
      <w:pPr>
        <w:pStyle w:val="AmdtsEntryHd"/>
      </w:pPr>
      <w:r w:rsidRPr="007E1F9A">
        <w:rPr>
          <w:rFonts w:ascii="Helvetica" w:hAnsi="Helvetica" w:cs="Helvetica"/>
          <w:iCs/>
        </w:rPr>
        <w:t>Giving individuals access to their personal information</w:t>
      </w:r>
    </w:p>
    <w:p w14:paraId="76219E70" w14:textId="51D1DBE2" w:rsidR="00102B48" w:rsidRPr="008575CD" w:rsidRDefault="00102B48" w:rsidP="00102B48">
      <w:pPr>
        <w:pStyle w:val="AmdtsEntries"/>
      </w:pPr>
      <w:r>
        <w:t>s 444</w:t>
      </w:r>
      <w:r>
        <w:tab/>
        <w:t xml:space="preserve">am </w:t>
      </w:r>
      <w:hyperlink r:id="rId1031" w:tooltip="Heavy Vehicle National Law and Other Legislation Amendment Act 2016" w:history="1">
        <w:hyperlink r:id="rId1032"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02C82FB8" w14:textId="77777777" w:rsidR="00102B48" w:rsidRDefault="00102B48" w:rsidP="00102B48">
      <w:pPr>
        <w:pStyle w:val="AmdtsEntryHd"/>
      </w:pPr>
      <w:r w:rsidRPr="007E1F9A">
        <w:rPr>
          <w:rFonts w:ascii="Helvetica" w:hAnsi="Helvetica" w:cs="Helvetica"/>
          <w:iCs/>
        </w:rPr>
        <w:t>Correcting errors etc.</w:t>
      </w:r>
    </w:p>
    <w:p w14:paraId="54DB513A" w14:textId="7B90BFAD" w:rsidR="00102B48" w:rsidRPr="008575CD" w:rsidRDefault="00102B48" w:rsidP="00102B48">
      <w:pPr>
        <w:pStyle w:val="AmdtsEntries"/>
      </w:pPr>
      <w:r>
        <w:t>s 445</w:t>
      </w:r>
      <w:r>
        <w:tab/>
        <w:t xml:space="preserve">am </w:t>
      </w:r>
      <w:hyperlink r:id="rId1033" w:tooltip="Heavy Vehicle National Law and Other Legislation Amendment Act 2016" w:history="1">
        <w:hyperlink r:id="rId1034"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7CC7FE6D" w14:textId="77777777" w:rsidR="00A90E02" w:rsidRDefault="00A90E02" w:rsidP="00A90E02">
      <w:pPr>
        <w:pStyle w:val="AmdtsEntryHd"/>
        <w:rPr>
          <w:rFonts w:ascii="Helvetica" w:hAnsi="Helvetica" w:cs="Helvetica"/>
          <w:iCs/>
        </w:rPr>
      </w:pPr>
      <w:r w:rsidRPr="007E1F9A">
        <w:rPr>
          <w:rFonts w:ascii="Helvetica" w:hAnsi="Helvetica" w:cs="Helvetica"/>
          <w:iCs/>
        </w:rPr>
        <w:t>General restriction on use and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1F78A312" w14:textId="2237D267" w:rsidR="00A221EA" w:rsidRPr="00A90E02" w:rsidRDefault="00A221EA" w:rsidP="00A221EA">
      <w:pPr>
        <w:pStyle w:val="AmdtsEntries"/>
      </w:pPr>
      <w:r>
        <w:t>s 446 hdg</w:t>
      </w:r>
      <w:r>
        <w:tab/>
        <w:t xml:space="preserve">am </w:t>
      </w:r>
      <w:hyperlink r:id="rId1035" w:tooltip="Heavy Vehicle National Law and Other Legislation Amendment Act 2016" w:history="1">
        <w:hyperlink r:id="rId1036"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7214AC99" w14:textId="3381144F" w:rsidR="00586C3B" w:rsidRPr="00A90E02" w:rsidRDefault="00A90E02" w:rsidP="00A90E02">
      <w:pPr>
        <w:pStyle w:val="AmdtsEntries"/>
      </w:pPr>
      <w:r>
        <w:t>s 446</w:t>
      </w:r>
      <w:r>
        <w:tab/>
        <w:t xml:space="preserve">am </w:t>
      </w:r>
      <w:hyperlink r:id="rId1037" w:tooltip="Heavy Vehicle National Law Amendment Act 2015" w:history="1">
        <w:r w:rsidR="00BA6441">
          <w:rPr>
            <w:rStyle w:val="charCitHyperlinkAbbrev"/>
          </w:rPr>
          <w:t>A2015-12</w:t>
        </w:r>
      </w:hyperlink>
      <w:r w:rsidR="00BA6441">
        <w:t xml:space="preserve"> (Qld)</w:t>
      </w:r>
      <w:r>
        <w:t xml:space="preserve"> s 67</w:t>
      </w:r>
      <w:r w:rsidR="00102B48">
        <w:t xml:space="preserve">; </w:t>
      </w:r>
      <w:hyperlink r:id="rId1038" w:tooltip="Heavy Vehicle National Law and Other Legislation Amendment Act 2016" w:history="1">
        <w:hyperlink r:id="rId1039" w:tooltip="Heavy Vehicle National Law and Other Legislation Amendment Act 2016" w:history="1">
          <w:r w:rsidR="00C160CE">
            <w:rPr>
              <w:rStyle w:val="charCitHyperlinkAbbrev"/>
            </w:rPr>
            <w:t>A2016-65</w:t>
          </w:r>
        </w:hyperlink>
        <w:r w:rsidR="00C160CE">
          <w:t xml:space="preserve"> (Qld)</w:t>
        </w:r>
      </w:hyperlink>
      <w:r w:rsidR="00102B48">
        <w:t xml:space="preserve"> s 139</w:t>
      </w:r>
    </w:p>
    <w:p w14:paraId="1E2E593A" w14:textId="77777777" w:rsidR="00FE2711" w:rsidRDefault="00FE2711" w:rsidP="00FE2711">
      <w:pPr>
        <w:pStyle w:val="AmdtsEntryHd"/>
      </w:pPr>
      <w:r w:rsidRPr="007E1F9A">
        <w:rPr>
          <w:rFonts w:ascii="Helvetica" w:hAnsi="Helvetica" w:cs="Helvetica"/>
          <w:iCs/>
        </w:rPr>
        <w:t>Powers to use and disclose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7321D26B" w14:textId="451F8643" w:rsidR="00A221EA" w:rsidRPr="008575CD" w:rsidRDefault="00A221EA" w:rsidP="00A221EA">
      <w:pPr>
        <w:pStyle w:val="AmdtsEntries"/>
      </w:pPr>
      <w:r>
        <w:t>s 447 hdg</w:t>
      </w:r>
      <w:r>
        <w:tab/>
        <w:t xml:space="preserve">am </w:t>
      </w:r>
      <w:hyperlink r:id="rId1040" w:tooltip="Heavy Vehicle National Law and Other Legislation Amendment Act 2016" w:history="1">
        <w:hyperlink r:id="rId1041"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73925698" w14:textId="5E18BE50" w:rsidR="00FE2711" w:rsidRPr="008575CD" w:rsidRDefault="00FE2711" w:rsidP="00FE2711">
      <w:pPr>
        <w:pStyle w:val="AmdtsEntries"/>
      </w:pPr>
      <w:r>
        <w:t>s 447</w:t>
      </w:r>
      <w:r>
        <w:tab/>
        <w:t xml:space="preserve">am </w:t>
      </w:r>
      <w:hyperlink r:id="rId1042" w:tooltip="Heavy Vehicle National Law and Other Legislation Amendment Act 2016" w:history="1">
        <w:hyperlink r:id="rId1043"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5010EBA5" w14:textId="77777777" w:rsidR="00102B48" w:rsidRDefault="00102B48" w:rsidP="00102B48">
      <w:pPr>
        <w:pStyle w:val="AmdtsEntryHd"/>
      </w:pPr>
      <w:r w:rsidRPr="007E1F9A">
        <w:rPr>
          <w:rFonts w:ascii="Helvetica" w:hAnsi="Helvetica" w:cs="Helvetica"/>
          <w:iCs/>
        </w:rPr>
        <w:lastRenderedPageBreak/>
        <w:t>Restriction about intelligent access</w:t>
      </w:r>
      <w:r w:rsidR="00A221EA">
        <w:rPr>
          <w:rFonts w:ascii="Helvetica" w:hAnsi="Helvetica" w:cs="Helvetica"/>
          <w:iCs/>
        </w:rPr>
        <w:t xml:space="preserve"> program</w:t>
      </w:r>
      <w:r w:rsidRPr="007E1F9A">
        <w:rPr>
          <w:rFonts w:ascii="Helvetica" w:hAnsi="Helvetica" w:cs="Helvetica"/>
          <w:iCs/>
        </w:rPr>
        <w:t xml:space="preserve"> information that may be used or disclosed</w:t>
      </w:r>
    </w:p>
    <w:p w14:paraId="342CFE78" w14:textId="0C3909BF" w:rsidR="00A221EA" w:rsidRPr="008575CD" w:rsidRDefault="00A221EA" w:rsidP="00A221EA">
      <w:pPr>
        <w:pStyle w:val="AmdtsEntries"/>
      </w:pPr>
      <w:r>
        <w:t>s 448 hdg</w:t>
      </w:r>
      <w:r>
        <w:tab/>
        <w:t xml:space="preserve">am </w:t>
      </w:r>
      <w:hyperlink r:id="rId1044" w:tooltip="Heavy Vehicle National Law and Other Legislation Amendment Act 2016" w:history="1">
        <w:hyperlink r:id="rId1045"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3D2B2027" w14:textId="07BB4019" w:rsidR="00102B48" w:rsidRPr="008575CD" w:rsidRDefault="00102B48" w:rsidP="00102B48">
      <w:pPr>
        <w:pStyle w:val="AmdtsEntries"/>
      </w:pPr>
      <w:r>
        <w:t>s 448</w:t>
      </w:r>
      <w:r>
        <w:tab/>
        <w:t xml:space="preserve">am </w:t>
      </w:r>
      <w:hyperlink r:id="rId1046" w:tooltip="Heavy Vehicle National Law and Other Legislation Amendment Act 2016" w:history="1">
        <w:hyperlink r:id="rId1047"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3A7D5AD9" w14:textId="77777777" w:rsidR="00102B48" w:rsidRDefault="00102B48" w:rsidP="00102B48">
      <w:pPr>
        <w:pStyle w:val="AmdtsEntryHd"/>
      </w:pPr>
      <w:r w:rsidRPr="007E1F9A">
        <w:rPr>
          <w:rFonts w:ascii="Helvetica" w:hAnsi="Helvetica" w:cs="Helvetica"/>
          <w:iCs/>
        </w:rPr>
        <w:t>Keeping record of use or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76131923" w14:textId="711942F1" w:rsidR="00A221EA" w:rsidRPr="008575CD" w:rsidRDefault="00A221EA" w:rsidP="00A221EA">
      <w:pPr>
        <w:pStyle w:val="AmdtsEntries"/>
      </w:pPr>
      <w:r>
        <w:t>s 449 hdg</w:t>
      </w:r>
      <w:r>
        <w:tab/>
        <w:t xml:space="preserve">am </w:t>
      </w:r>
      <w:hyperlink r:id="rId1048" w:tooltip="Heavy Vehicle National Law and Other Legislation Amendment Act 2016" w:history="1">
        <w:hyperlink r:id="rId1049"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55B8398B" w14:textId="72C4E823" w:rsidR="00102B48" w:rsidRPr="008575CD" w:rsidRDefault="00102B48" w:rsidP="00102B48">
      <w:pPr>
        <w:pStyle w:val="AmdtsEntries"/>
      </w:pPr>
      <w:r>
        <w:t>s 449</w:t>
      </w:r>
      <w:r>
        <w:tab/>
        <w:t xml:space="preserve">am </w:t>
      </w:r>
      <w:hyperlink r:id="rId1050" w:tooltip="Heavy Vehicle National Law and Other Legislation Amendment Act 2016" w:history="1">
        <w:hyperlink r:id="rId1051"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17845DA5" w14:textId="77777777" w:rsidR="00FE2711" w:rsidRDefault="00FE2711" w:rsidP="00FE2711">
      <w:pPr>
        <w:pStyle w:val="AmdtsEntryHd"/>
      </w:pPr>
      <w:r w:rsidRPr="007E1F9A">
        <w:rPr>
          <w:rFonts w:ascii="Helvetica" w:hAnsi="Helvetica" w:cs="Helvetica"/>
          <w:iCs/>
        </w:rPr>
        <w:t xml:space="preserve">Destroying intelligent access </w:t>
      </w:r>
      <w:r w:rsidR="00A221EA">
        <w:rPr>
          <w:rFonts w:ascii="Helvetica" w:hAnsi="Helvetica" w:cs="Helvetica"/>
          <w:iCs/>
        </w:rPr>
        <w:t xml:space="preserve">program </w:t>
      </w:r>
      <w:r w:rsidRPr="007E1F9A">
        <w:rPr>
          <w:rFonts w:ascii="Helvetica" w:hAnsi="Helvetica" w:cs="Helvetica"/>
          <w:iCs/>
        </w:rPr>
        <w:t>information or removing personal information from it</w:t>
      </w:r>
    </w:p>
    <w:p w14:paraId="4C0935BE" w14:textId="3762D416" w:rsidR="00A221EA" w:rsidRPr="008575CD" w:rsidRDefault="00A221EA" w:rsidP="00C22C6A">
      <w:pPr>
        <w:pStyle w:val="AmdtsEntries"/>
        <w:keepNext/>
      </w:pPr>
      <w:r>
        <w:t>s 450 hdg</w:t>
      </w:r>
      <w:r>
        <w:tab/>
        <w:t xml:space="preserve">am </w:t>
      </w:r>
      <w:hyperlink r:id="rId1052" w:tooltip="Heavy Vehicle National Law and Other Legislation Amendment Act 2016" w:history="1">
        <w:hyperlink r:id="rId1053"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185F99B6" w14:textId="5BCE4580" w:rsidR="00FE2711" w:rsidRPr="00F166AA" w:rsidRDefault="00FE2711" w:rsidP="00FE2711">
      <w:pPr>
        <w:pStyle w:val="AmdtsEntries"/>
      </w:pPr>
      <w:r>
        <w:t>s 450</w:t>
      </w:r>
      <w:r>
        <w:tab/>
        <w:t xml:space="preserve">am </w:t>
      </w:r>
      <w:hyperlink r:id="rId1054" w:tooltip="Heavy Vehicle National Law and Other Legislation Amendment Act 2016" w:history="1">
        <w:hyperlink r:id="rId1055" w:tooltip="Heavy Vehicle National Law and Other Legislation Amendment Act 2016" w:history="1">
          <w:r w:rsidR="00C160CE">
            <w:rPr>
              <w:rStyle w:val="charCitHyperlinkAbbrev"/>
            </w:rPr>
            <w:t>A2016-65</w:t>
          </w:r>
        </w:hyperlink>
        <w:r w:rsidR="00C160CE">
          <w:t xml:space="preserve"> (Qld)</w:t>
        </w:r>
      </w:hyperlink>
      <w:r>
        <w:t xml:space="preserve"> </w:t>
      </w:r>
      <w:r w:rsidR="001E6468">
        <w:t xml:space="preserve">s 82, </w:t>
      </w:r>
      <w:r>
        <w:t>s 139</w:t>
      </w:r>
      <w:r w:rsidR="00F166AA">
        <w:t xml:space="preserve">; </w:t>
      </w:r>
      <w:hyperlink r:id="rId1056" w:tooltip="Heavy Vehicle National Law Amendment Act 2018" w:history="1">
        <w:hyperlink r:id="rId1057" w:tooltip="Heavy Vehicle National Law Amendment Act 2018" w:history="1">
          <w:hyperlink r:id="rId1058" w:tooltip="Heavy Vehicle National Law Amendment Act 2018" w:history="1">
            <w:r w:rsidR="00CB7A54">
              <w:rPr>
                <w:rStyle w:val="charCitHyperlinkAbbrev"/>
              </w:rPr>
              <w:t>A2018-18</w:t>
            </w:r>
          </w:hyperlink>
        </w:hyperlink>
        <w:r w:rsidR="00CB7A54">
          <w:t xml:space="preserve"> (Qld)</w:t>
        </w:r>
      </w:hyperlink>
      <w:r w:rsidR="00F166AA">
        <w:t xml:space="preserve"> sch 1</w:t>
      </w:r>
    </w:p>
    <w:p w14:paraId="26988CDF" w14:textId="77777777" w:rsidR="006540FD" w:rsidRDefault="006540FD" w:rsidP="006540FD">
      <w:pPr>
        <w:pStyle w:val="AmdtsEntryHd"/>
      </w:pPr>
      <w:r w:rsidRPr="007E1F9A">
        <w:rPr>
          <w:rFonts w:ascii="Helvetica" w:hAnsi="Helvetica" w:cs="Helvetica"/>
          <w:iCs/>
        </w:rPr>
        <w:t xml:space="preserve">Reporting contraventions by intelligent access </w:t>
      </w:r>
      <w:r w:rsidR="00AE4307">
        <w:rPr>
          <w:rFonts w:ascii="Helvetica" w:hAnsi="Helvetica" w:cs="Helvetica"/>
          <w:iCs/>
        </w:rPr>
        <w:t xml:space="preserve">program </w:t>
      </w:r>
      <w:r w:rsidRPr="007E1F9A">
        <w:rPr>
          <w:rFonts w:ascii="Helvetica" w:hAnsi="Helvetica" w:cs="Helvetica"/>
          <w:iCs/>
        </w:rPr>
        <w:t>service providers to TCA</w:t>
      </w:r>
    </w:p>
    <w:p w14:paraId="456111DD" w14:textId="13F9806E" w:rsidR="00AE4307" w:rsidRPr="008575CD" w:rsidRDefault="00AE4307" w:rsidP="00AE4307">
      <w:pPr>
        <w:pStyle w:val="AmdtsEntries"/>
      </w:pPr>
      <w:r>
        <w:t>s 451 hdg</w:t>
      </w:r>
      <w:r>
        <w:tab/>
        <w:t xml:space="preserve">am </w:t>
      </w:r>
      <w:hyperlink r:id="rId1059" w:tooltip="Heavy Vehicle National Law and Other Legislation Amendment Act 2016" w:history="1">
        <w:hyperlink r:id="rId1060"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37F736BC" w14:textId="2D7B9D53" w:rsidR="006540FD" w:rsidRPr="008575CD" w:rsidRDefault="006540FD" w:rsidP="006540FD">
      <w:pPr>
        <w:pStyle w:val="AmdtsEntries"/>
      </w:pPr>
      <w:r>
        <w:t>s 451</w:t>
      </w:r>
      <w:r>
        <w:tab/>
        <w:t xml:space="preserve">am </w:t>
      </w:r>
      <w:hyperlink r:id="rId1061" w:tooltip="Heavy Vehicle National Law and Other Legislation Amendment Act 2016" w:history="1">
        <w:hyperlink r:id="rId1062"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21FB8FE8" w14:textId="77777777" w:rsidR="006540FD" w:rsidRDefault="006540FD" w:rsidP="006540FD">
      <w:pPr>
        <w:pStyle w:val="AmdtsEntryHd"/>
      </w:pPr>
      <w:r w:rsidRPr="007E1F9A">
        <w:rPr>
          <w:rFonts w:ascii="Helvetica" w:hAnsi="Helvetica" w:cs="Helvetica"/>
          <w:iCs/>
        </w:rPr>
        <w:t>Reporting tampering or suspected tampering with approved intelligent transport system to Regulator or TCA</w:t>
      </w:r>
    </w:p>
    <w:p w14:paraId="4ACC874E" w14:textId="4E4701EE" w:rsidR="006540FD" w:rsidRPr="008575CD" w:rsidRDefault="006540FD" w:rsidP="006540FD">
      <w:pPr>
        <w:pStyle w:val="AmdtsEntries"/>
      </w:pPr>
      <w:r>
        <w:t>s 452</w:t>
      </w:r>
      <w:r>
        <w:tab/>
        <w:t xml:space="preserve">am </w:t>
      </w:r>
      <w:hyperlink r:id="rId1063" w:tooltip="Heavy Vehicle National Law and Other Legislation Amendment Act 2016" w:history="1">
        <w:hyperlink r:id="rId1064"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236F94E1" w14:textId="77777777" w:rsidR="006540FD" w:rsidRDefault="006540FD" w:rsidP="006540FD">
      <w:pPr>
        <w:pStyle w:val="AmdtsEntryHd"/>
      </w:pPr>
      <w:r w:rsidRPr="007E1F9A">
        <w:rPr>
          <w:rFonts w:ascii="Helvetica" w:hAnsi="Helvetica" w:cs="Helvetica"/>
          <w:iCs/>
        </w:rPr>
        <w:t>Restriction on disclosing information about tampering or suspected tampering with approved intelligent transport system</w:t>
      </w:r>
    </w:p>
    <w:p w14:paraId="0AAF318A" w14:textId="513D0817" w:rsidR="006540FD" w:rsidRPr="008575CD" w:rsidRDefault="006540FD" w:rsidP="006540FD">
      <w:pPr>
        <w:pStyle w:val="AmdtsEntries"/>
      </w:pPr>
      <w:r>
        <w:t>s 453</w:t>
      </w:r>
      <w:r>
        <w:tab/>
        <w:t xml:space="preserve">am </w:t>
      </w:r>
      <w:hyperlink r:id="rId1065" w:tooltip="Heavy Vehicle National Law and Other Legislation Amendment Act 2016" w:history="1">
        <w:hyperlink r:id="rId1066"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7E0C3EA4" w14:textId="77777777" w:rsidR="00854756" w:rsidRDefault="00854756" w:rsidP="00854756">
      <w:pPr>
        <w:pStyle w:val="AmdtsEntryHd"/>
      </w:pPr>
      <w:r w:rsidRPr="007E1F9A">
        <w:rPr>
          <w:rFonts w:ascii="Helvetica" w:hAnsi="Helvetica" w:cs="Helvetica"/>
          <w:iCs/>
        </w:rPr>
        <w:t>Offence to tamper with approved intelligent transport system</w:t>
      </w:r>
    </w:p>
    <w:p w14:paraId="36CC0CAB" w14:textId="2C79E40F" w:rsidR="00854756" w:rsidRPr="008575CD" w:rsidRDefault="00854756" w:rsidP="00854756">
      <w:pPr>
        <w:pStyle w:val="AmdtsEntries"/>
      </w:pPr>
      <w:r>
        <w:t>s 454</w:t>
      </w:r>
      <w:r>
        <w:tab/>
        <w:t xml:space="preserve">am </w:t>
      </w:r>
      <w:hyperlink r:id="rId1067" w:tooltip="Heavy Vehicle National Law and Other Legislation Amendment Act 2016" w:history="1">
        <w:hyperlink r:id="rId1068"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4D0ED5F6" w14:textId="77777777" w:rsidR="00FE4A99" w:rsidRDefault="00FE4A99" w:rsidP="00FE4A99">
      <w:pPr>
        <w:pStyle w:val="AmdtsEntryHd"/>
      </w:pPr>
      <w:r w:rsidRPr="007E1F9A">
        <w:rPr>
          <w:rFonts w:ascii="Helvetica" w:hAnsi="Helvetica" w:cs="Helvetica"/>
          <w:iCs/>
        </w:rPr>
        <w:t xml:space="preserve">Regulator may issue intelligent access </w:t>
      </w:r>
      <w:r w:rsidR="004F6C64">
        <w:rPr>
          <w:rFonts w:ascii="Helvetica" w:hAnsi="Helvetica" w:cs="Helvetica"/>
          <w:iCs/>
        </w:rPr>
        <w:t xml:space="preserve">program </w:t>
      </w:r>
      <w:r w:rsidRPr="007E1F9A">
        <w:rPr>
          <w:rFonts w:ascii="Helvetica" w:hAnsi="Helvetica" w:cs="Helvetica"/>
          <w:iCs/>
        </w:rPr>
        <w:t>identifiers</w:t>
      </w:r>
    </w:p>
    <w:p w14:paraId="4D33100A" w14:textId="31A58951" w:rsidR="004F6C64" w:rsidRPr="008575CD" w:rsidRDefault="004F6C64" w:rsidP="004F6C64">
      <w:pPr>
        <w:pStyle w:val="AmdtsEntries"/>
      </w:pPr>
      <w:r>
        <w:t>s 455 hdg</w:t>
      </w:r>
      <w:r>
        <w:tab/>
        <w:t xml:space="preserve">am </w:t>
      </w:r>
      <w:hyperlink r:id="rId1069" w:tooltip="Heavy Vehicle National Law and Other Legislation Amendment Act 2016" w:history="1">
        <w:hyperlink r:id="rId1070"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3AFB2906" w14:textId="0D94E1E2" w:rsidR="00FE4A99" w:rsidRPr="008575CD" w:rsidRDefault="00FE4A99" w:rsidP="00FE4A99">
      <w:pPr>
        <w:pStyle w:val="AmdtsEntries"/>
      </w:pPr>
      <w:r>
        <w:t>s 455</w:t>
      </w:r>
      <w:r>
        <w:tab/>
        <w:t xml:space="preserve">am </w:t>
      </w:r>
      <w:hyperlink r:id="rId1071" w:tooltip="Heavy Vehicle National Law and Other Legislation Amendment Act 2016" w:history="1">
        <w:hyperlink r:id="rId1072"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50619967" w14:textId="77777777" w:rsidR="00B0077A" w:rsidRDefault="00B0077A" w:rsidP="00B0077A">
      <w:pPr>
        <w:pStyle w:val="AmdtsEntryHd"/>
      </w:pPr>
      <w:r w:rsidRPr="007E1F9A">
        <w:rPr>
          <w:rFonts w:ascii="Helvetica" w:hAnsi="Helvetica" w:cs="Helvetica"/>
          <w:iCs/>
        </w:rPr>
        <w:t>Definitions for Ch 8</w:t>
      </w:r>
    </w:p>
    <w:p w14:paraId="4B46F689" w14:textId="58644C20" w:rsidR="00B0077A" w:rsidRPr="001C5C1A" w:rsidRDefault="00B0077A" w:rsidP="00B0077A">
      <w:pPr>
        <w:pStyle w:val="AmdtsEntries"/>
      </w:pPr>
      <w:r>
        <w:t>s 457</w:t>
      </w:r>
      <w:r>
        <w:tab/>
        <w:t xml:space="preserve">def </w:t>
      </w:r>
      <w:r w:rsidRPr="00B0077A">
        <w:rPr>
          <w:rStyle w:val="charBoldItals"/>
        </w:rPr>
        <w:t>mass management system</w:t>
      </w:r>
      <w:r>
        <w:t xml:space="preserve"> am </w:t>
      </w:r>
      <w:hyperlink r:id="rId1073" w:tooltip="Heavy Vehicle National Law and Other Legislation Amendment Act 2016" w:history="1">
        <w:hyperlink r:id="rId1074" w:tooltip="Heavy Vehicle National Law and Other Legislation Amendment Act 2016" w:history="1">
          <w:r w:rsidR="00C160CE">
            <w:rPr>
              <w:rStyle w:val="charCitHyperlinkAbbrev"/>
            </w:rPr>
            <w:t>A2016-65</w:t>
          </w:r>
        </w:hyperlink>
        <w:r w:rsidR="00C160CE">
          <w:t xml:space="preserve"> (Qld)</w:t>
        </w:r>
      </w:hyperlink>
      <w:r>
        <w:t xml:space="preserve"> s 132</w:t>
      </w:r>
    </w:p>
    <w:p w14:paraId="7C6CB1BE" w14:textId="77777777"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14:paraId="70EBCD44" w14:textId="1AC94B35" w:rsidR="0077180F" w:rsidRPr="0077180F" w:rsidRDefault="0077180F" w:rsidP="0077180F">
      <w:pPr>
        <w:pStyle w:val="AmdtsEntries"/>
      </w:pPr>
      <w:r>
        <w:t>s 458</w:t>
      </w:r>
      <w:r>
        <w:tab/>
        <w:t xml:space="preserve">mod </w:t>
      </w:r>
      <w:hyperlink r:id="rId1075" w:tooltip="Heavy Vehicle National Law (ACT) Act 2013" w:history="1">
        <w:r w:rsidRPr="0068043D">
          <w:rPr>
            <w:rStyle w:val="charCitHyperlinkAbbrev"/>
          </w:rPr>
          <w:t>A2013-51</w:t>
        </w:r>
      </w:hyperlink>
      <w:r>
        <w:t xml:space="preserve"> mod 1.23</w:t>
      </w:r>
    </w:p>
    <w:p w14:paraId="212EA4AA" w14:textId="3756F317" w:rsidR="00B909C2" w:rsidRPr="00FE304D" w:rsidRDefault="00B909C2" w:rsidP="00455A0C">
      <w:pPr>
        <w:pStyle w:val="AmdtsEntries"/>
        <w:rPr>
          <w:rStyle w:val="charUnderline"/>
        </w:rPr>
      </w:pPr>
      <w:r w:rsidRPr="00B909C2">
        <w:tab/>
      </w:r>
      <w:r>
        <w:t xml:space="preserve">sub </w:t>
      </w:r>
      <w:hyperlink r:id="rId1076" w:tooltip="Heavy Vehicle National Law Amendment Act 2015" w:history="1">
        <w:r w:rsidR="00BA6441">
          <w:rPr>
            <w:rStyle w:val="charCitHyperlinkAbbrev"/>
          </w:rPr>
          <w:t>A2015-12</w:t>
        </w:r>
      </w:hyperlink>
      <w:r w:rsidR="00BA6441">
        <w:t xml:space="preserve"> (Qld)</w:t>
      </w:r>
      <w:r>
        <w:t xml:space="preserve"> s 45</w:t>
      </w:r>
    </w:p>
    <w:p w14:paraId="156FC415" w14:textId="77777777" w:rsidR="001E6468" w:rsidRDefault="001E6468" w:rsidP="008E458E">
      <w:pPr>
        <w:pStyle w:val="AmdtsEntryHd"/>
        <w:rPr>
          <w:rFonts w:ascii="Helvetica" w:hAnsi="Helvetica" w:cs="Helvetica"/>
          <w:iCs/>
        </w:rPr>
      </w:pPr>
      <w:r w:rsidRPr="007E1F9A">
        <w:rPr>
          <w:rFonts w:ascii="Helvetica" w:hAnsi="Helvetica" w:cs="Helvetica"/>
          <w:iCs/>
        </w:rPr>
        <w:t>Application for heavy vehicle accreditation</w:t>
      </w:r>
    </w:p>
    <w:p w14:paraId="7BC2278D" w14:textId="4D163549" w:rsidR="001E6468" w:rsidRPr="001E6468" w:rsidRDefault="001E6468" w:rsidP="001E6468">
      <w:pPr>
        <w:pStyle w:val="AmdtsEntries"/>
      </w:pPr>
      <w:r>
        <w:t>s 459</w:t>
      </w:r>
      <w:r>
        <w:tab/>
      </w:r>
      <w:r w:rsidR="00CB17A0">
        <w:t xml:space="preserve">am </w:t>
      </w:r>
      <w:hyperlink r:id="rId1077" w:tooltip="Heavy Vehicle National Law and Other Legislation Amendment Act 2016" w:history="1">
        <w:hyperlink r:id="rId1078" w:tooltip="Heavy Vehicle National Law and Other Legislation Amendment Act 2016" w:history="1">
          <w:r w:rsidR="00590018">
            <w:rPr>
              <w:rStyle w:val="charCitHyperlinkAbbrev"/>
            </w:rPr>
            <w:t>A2016-65</w:t>
          </w:r>
        </w:hyperlink>
        <w:r w:rsidR="00590018">
          <w:t xml:space="preserve"> (Qld)</w:t>
        </w:r>
      </w:hyperlink>
      <w:r w:rsidR="00CB17A0">
        <w:t xml:space="preserve"> s 83</w:t>
      </w:r>
    </w:p>
    <w:p w14:paraId="627448D4" w14:textId="77777777" w:rsidR="008E458E" w:rsidRPr="004B4F2A" w:rsidRDefault="008E458E" w:rsidP="008E458E">
      <w:pPr>
        <w:pStyle w:val="AmdtsEntryHd"/>
      </w:pPr>
      <w:r>
        <w:t>Period for which heavy vehicle accreditation applies</w:t>
      </w:r>
    </w:p>
    <w:p w14:paraId="221AC98E" w14:textId="6806FFD1" w:rsidR="008E458E" w:rsidRPr="00EE146E" w:rsidRDefault="008E458E" w:rsidP="008E458E">
      <w:pPr>
        <w:pStyle w:val="AmdtsEntries"/>
      </w:pPr>
      <w:r>
        <w:t>s 463</w:t>
      </w:r>
      <w:r>
        <w:tab/>
        <w:t xml:space="preserve">am </w:t>
      </w:r>
      <w:hyperlink r:id="rId1079" w:tooltip="Heavy Vehicle National Law Amendment Act 2015" w:history="1">
        <w:r w:rsidR="00BA6441">
          <w:rPr>
            <w:rStyle w:val="charCitHyperlinkAbbrev"/>
          </w:rPr>
          <w:t>A2015-12</w:t>
        </w:r>
      </w:hyperlink>
      <w:r w:rsidR="00BA6441">
        <w:t xml:space="preserve"> (Qld)</w:t>
      </w:r>
      <w:r>
        <w:t xml:space="preserve"> s 46</w:t>
      </w:r>
    </w:p>
    <w:p w14:paraId="78B30C92" w14:textId="77777777" w:rsidR="00B0077A" w:rsidRDefault="00B0077A" w:rsidP="00B0077A">
      <w:pPr>
        <w:pStyle w:val="AmdtsEntryHd"/>
      </w:pPr>
      <w:r w:rsidRPr="007E1F9A">
        <w:rPr>
          <w:rFonts w:ascii="Helvetica" w:hAnsi="Helvetica" w:cs="Helvetica"/>
          <w:iCs/>
        </w:rPr>
        <w:t>Accreditation labels for maintenance management accreditation and mass management accreditation</w:t>
      </w:r>
    </w:p>
    <w:p w14:paraId="07F641E4" w14:textId="2607B0F3" w:rsidR="00B0077A" w:rsidRPr="001C5C1A" w:rsidRDefault="00B0077A" w:rsidP="00B0077A">
      <w:pPr>
        <w:pStyle w:val="AmdtsEntries"/>
      </w:pPr>
      <w:r>
        <w:t>s 466</w:t>
      </w:r>
      <w:r>
        <w:tab/>
        <w:t xml:space="preserve">am </w:t>
      </w:r>
      <w:hyperlink r:id="rId1080" w:tooltip="Heavy Vehicle National Law and Other Legislation Amendment Act 2016" w:history="1">
        <w:hyperlink r:id="rId1081" w:tooltip="Heavy Vehicle National Law and Other Legislation Amendment Act 2016" w:history="1">
          <w:r w:rsidR="00590018">
            <w:rPr>
              <w:rStyle w:val="charCitHyperlinkAbbrev"/>
            </w:rPr>
            <w:t>A2016-65</w:t>
          </w:r>
        </w:hyperlink>
        <w:r w:rsidR="00590018">
          <w:t xml:space="preserve"> (Qld)</w:t>
        </w:r>
      </w:hyperlink>
      <w:r>
        <w:t xml:space="preserve"> s 133</w:t>
      </w:r>
    </w:p>
    <w:p w14:paraId="0D4A7D41" w14:textId="77777777" w:rsidR="006B1D61" w:rsidRDefault="006B1D61" w:rsidP="006B1D61">
      <w:pPr>
        <w:pStyle w:val="AmdtsEntryHd"/>
        <w:rPr>
          <w:rFonts w:ascii="Helvetica" w:hAnsi="Helvetica" w:cs="Helvetica"/>
          <w:iCs/>
        </w:rPr>
      </w:pPr>
      <w:r w:rsidRPr="007E1F9A">
        <w:rPr>
          <w:rFonts w:ascii="Helvetica" w:hAnsi="Helvetica" w:cs="Helvetica"/>
          <w:iCs/>
        </w:rPr>
        <w:lastRenderedPageBreak/>
        <w:t xml:space="preserve">Driver </w:t>
      </w:r>
      <w:r>
        <w:rPr>
          <w:rFonts w:ascii="Helvetica" w:hAnsi="Helvetica" w:cs="Helvetica"/>
          <w:iCs/>
        </w:rPr>
        <w:t xml:space="preserve">operating under BFM accreditation or AFM accreditation </w:t>
      </w:r>
      <w:r w:rsidRPr="007E1F9A">
        <w:rPr>
          <w:rFonts w:ascii="Helvetica" w:hAnsi="Helvetica" w:cs="Helvetica"/>
          <w:iCs/>
        </w:rPr>
        <w:t>must carry accreditation details</w:t>
      </w:r>
    </w:p>
    <w:p w14:paraId="7DB3EDA4" w14:textId="101C1540" w:rsidR="006B1D61" w:rsidRPr="00DD4414" w:rsidRDefault="006B1D61" w:rsidP="006B1D61">
      <w:pPr>
        <w:pStyle w:val="AmdtsEntries"/>
      </w:pPr>
      <w:r>
        <w:t>s 468 hdg</w:t>
      </w:r>
      <w:r>
        <w:tab/>
        <w:t xml:space="preserve">am </w:t>
      </w:r>
      <w:hyperlink r:id="rId1082" w:tooltip="Transport and Other Legislation Amendment Act 2014 (Qld)" w:history="1">
        <w:r w:rsidR="001A408C">
          <w:rPr>
            <w:rStyle w:val="charCitHyperlinkAbbrev"/>
          </w:rPr>
          <w:t>A2014-43</w:t>
        </w:r>
      </w:hyperlink>
      <w:r>
        <w:t xml:space="preserve"> </w:t>
      </w:r>
      <w:r w:rsidR="001A408C">
        <w:t xml:space="preserve">(Qld) </w:t>
      </w:r>
      <w:r>
        <w:t>s 6</w:t>
      </w:r>
    </w:p>
    <w:p w14:paraId="7AB0B445" w14:textId="5838512A" w:rsidR="006B1D61" w:rsidRDefault="006B1D61" w:rsidP="006B1D61">
      <w:pPr>
        <w:pStyle w:val="AmdtsEntries"/>
      </w:pPr>
      <w:r>
        <w:t>s 468</w:t>
      </w:r>
      <w:r>
        <w:tab/>
        <w:t xml:space="preserve">am </w:t>
      </w:r>
      <w:hyperlink r:id="rId1083" w:tooltip="Transport and Other Legislation Amendment Act 2014 (Qld)" w:history="1">
        <w:hyperlink r:id="rId1084" w:tooltip="Transport and Other Legislation Amendment Act 2014 (Qld)" w:history="1">
          <w:r w:rsidR="001A408C">
            <w:rPr>
              <w:rStyle w:val="charCitHyperlinkAbbrev"/>
            </w:rPr>
            <w:t>A2014-43</w:t>
          </w:r>
        </w:hyperlink>
        <w:r w:rsidR="001A408C">
          <w:t xml:space="preserve"> (Qld)</w:t>
        </w:r>
      </w:hyperlink>
      <w:r>
        <w:t xml:space="preserve"> s 6; </w:t>
      </w:r>
      <w:hyperlink r:id="rId1085" w:tooltip="Heavy Vehicle National Law and Other Legislation Amendment Act 2016" w:history="1">
        <w:hyperlink r:id="rId1086" w:tooltip="Heavy Vehicle National Law and Other Legislation Amendment Act 2016" w:history="1">
          <w:r w:rsidR="00590018">
            <w:rPr>
              <w:rStyle w:val="charCitHyperlinkAbbrev"/>
            </w:rPr>
            <w:t>A2016-65</w:t>
          </w:r>
        </w:hyperlink>
        <w:r w:rsidR="00590018">
          <w:t xml:space="preserve"> (Qld)</w:t>
        </w:r>
      </w:hyperlink>
      <w:r>
        <w:t xml:space="preserve"> s 84</w:t>
      </w:r>
    </w:p>
    <w:p w14:paraId="6800B978" w14:textId="77777777" w:rsidR="006B1D61" w:rsidRPr="001C65D3" w:rsidRDefault="006B1D61" w:rsidP="006B1D61">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14:paraId="7ED81AEA" w14:textId="0F1D3F8B" w:rsidR="006B1D61" w:rsidRDefault="006B1D61" w:rsidP="006B1D61">
      <w:pPr>
        <w:pStyle w:val="AmdtsEntries"/>
      </w:pPr>
      <w:r>
        <w:t>s 469 hdg</w:t>
      </w:r>
      <w:r>
        <w:tab/>
        <w:t xml:space="preserve">am </w:t>
      </w:r>
      <w:hyperlink r:id="rId1087" w:tooltip="Transport and Other Legislation Amendment Act 2014 (Qld)" w:history="1">
        <w:hyperlink r:id="rId1088" w:tooltip="Transport and Other Legislation Amendment Act 2014 (Qld)" w:history="1">
          <w:r w:rsidR="001A408C">
            <w:rPr>
              <w:rStyle w:val="charCitHyperlinkAbbrev"/>
            </w:rPr>
            <w:t>A2014-43</w:t>
          </w:r>
        </w:hyperlink>
        <w:r w:rsidR="001A408C">
          <w:t xml:space="preserve"> (Qld)</w:t>
        </w:r>
      </w:hyperlink>
      <w:r>
        <w:t xml:space="preserve"> s 7</w:t>
      </w:r>
    </w:p>
    <w:p w14:paraId="438D798B" w14:textId="66AD0696" w:rsidR="006B1D61" w:rsidRDefault="006B1D61" w:rsidP="006B1D61">
      <w:pPr>
        <w:pStyle w:val="AmdtsEntries"/>
      </w:pPr>
      <w:r>
        <w:t>s 469</w:t>
      </w:r>
      <w:r>
        <w:tab/>
        <w:t xml:space="preserve">am </w:t>
      </w:r>
      <w:hyperlink r:id="rId1089" w:tooltip="Transport and Other Legislation Amendment Act 2014 (Qld)" w:history="1">
        <w:hyperlink r:id="rId1090" w:tooltip="Transport and Other Legislation Amendment Act 2014 (Qld)" w:history="1">
          <w:r w:rsidR="001A408C">
            <w:rPr>
              <w:rStyle w:val="charCitHyperlinkAbbrev"/>
            </w:rPr>
            <w:t>A2014-43</w:t>
          </w:r>
        </w:hyperlink>
        <w:r w:rsidR="001A408C">
          <w:t xml:space="preserve"> (Qld)</w:t>
        </w:r>
      </w:hyperlink>
      <w:r>
        <w:t xml:space="preserve"> s 7</w:t>
      </w:r>
    </w:p>
    <w:p w14:paraId="257CB120" w14:textId="77777777" w:rsidR="006B1D61" w:rsidRPr="00F4578D" w:rsidRDefault="006B1D61" w:rsidP="006B1D61">
      <w:pPr>
        <w:pStyle w:val="AmdtsEntryHd"/>
      </w:pPr>
      <w:r w:rsidRPr="00F4578D">
        <w:rPr>
          <w:rFonts w:eastAsiaTheme="majorEastAsia"/>
        </w:rPr>
        <w:t>General requirements applying to operator with heavy vehicle accreditation</w:t>
      </w:r>
    </w:p>
    <w:p w14:paraId="3BA3D41E" w14:textId="0ADCC67C" w:rsidR="006B1D61" w:rsidRPr="00CB17A0" w:rsidRDefault="006B1D61" w:rsidP="006B1D61">
      <w:pPr>
        <w:pStyle w:val="AmdtsEntries"/>
      </w:pPr>
      <w:r>
        <w:t>s 470</w:t>
      </w:r>
      <w:r>
        <w:tab/>
        <w:t xml:space="preserve">am </w:t>
      </w:r>
      <w:hyperlink r:id="rId1091" w:tooltip="Transport and Other Legislation Amendment Act 2014 (Qld)" w:history="1">
        <w:hyperlink r:id="rId1092" w:tooltip="Transport and Other Legislation Amendment Act 2014 (Qld)" w:history="1">
          <w:r w:rsidR="001A408C">
            <w:rPr>
              <w:rStyle w:val="charCitHyperlinkAbbrev"/>
            </w:rPr>
            <w:t>A2014-43</w:t>
          </w:r>
        </w:hyperlink>
        <w:r w:rsidR="001A408C">
          <w:t xml:space="preserve"> (Qld)</w:t>
        </w:r>
      </w:hyperlink>
      <w:r>
        <w:t xml:space="preserve"> s 8</w:t>
      </w:r>
    </w:p>
    <w:p w14:paraId="170D6548" w14:textId="77777777" w:rsidR="00DC203E" w:rsidRDefault="00DC203E" w:rsidP="00A90E02">
      <w:pPr>
        <w:pStyle w:val="AmdtsEntryHd"/>
        <w:rPr>
          <w:lang w:val="en"/>
        </w:rPr>
      </w:pPr>
      <w:r w:rsidRPr="00DC203E">
        <w:rPr>
          <w:lang w:val="en"/>
        </w:rPr>
        <w:t>Functions of authorised officers</w:t>
      </w:r>
    </w:p>
    <w:p w14:paraId="77F34196" w14:textId="52B740DD" w:rsidR="00DC203E" w:rsidRPr="00DC203E" w:rsidRDefault="00DC203E" w:rsidP="00DC203E">
      <w:pPr>
        <w:pStyle w:val="AmdtsEntries"/>
        <w:rPr>
          <w:lang w:val="en"/>
        </w:rPr>
      </w:pPr>
      <w:r>
        <w:rPr>
          <w:lang w:val="en"/>
        </w:rPr>
        <w:t>s 479</w:t>
      </w:r>
      <w:r>
        <w:rPr>
          <w:lang w:val="en"/>
        </w:rPr>
        <w:tab/>
        <w:t xml:space="preserve">am </w:t>
      </w:r>
      <w:hyperlink r:id="rId1093" w:tooltip="Heavy Vehicle National Law and Other Legislation Amendment Act 2019" w:history="1">
        <w:r w:rsidRPr="00137BAE">
          <w:rPr>
            <w:rStyle w:val="charCitHyperlinkAbbrev"/>
          </w:rPr>
          <w:t>A2019-29</w:t>
        </w:r>
      </w:hyperlink>
      <w:r>
        <w:rPr>
          <w:lang w:val="en"/>
        </w:rPr>
        <w:t xml:space="preserve"> (Qld) s 18</w:t>
      </w:r>
    </w:p>
    <w:p w14:paraId="4A280DCE" w14:textId="77777777" w:rsidR="00A90E02" w:rsidRDefault="00A90E02" w:rsidP="00A90E02">
      <w:pPr>
        <w:pStyle w:val="AmdtsEntryHd"/>
        <w:rPr>
          <w:rFonts w:ascii="Helvetica" w:hAnsi="Helvetica" w:cs="Helvetica"/>
          <w:iCs/>
        </w:rPr>
      </w:pPr>
      <w:r w:rsidRPr="007E1F9A">
        <w:rPr>
          <w:rFonts w:ascii="Helvetica" w:hAnsi="Helvetica" w:cs="Helvetica"/>
          <w:iCs/>
        </w:rPr>
        <w:t>Return of identity card</w:t>
      </w:r>
    </w:p>
    <w:p w14:paraId="7DA66A7A" w14:textId="5B403281" w:rsidR="00A90E02" w:rsidRDefault="00A90E02" w:rsidP="00A90E02">
      <w:pPr>
        <w:pStyle w:val="AmdtsEntries"/>
      </w:pPr>
      <w:r>
        <w:t>s 488</w:t>
      </w:r>
      <w:r>
        <w:tab/>
        <w:t xml:space="preserve">am </w:t>
      </w:r>
      <w:hyperlink r:id="rId1094" w:tooltip="Heavy Vehicle National Law Amendment Act 2015" w:history="1">
        <w:r w:rsidR="00BA6441">
          <w:rPr>
            <w:rStyle w:val="charCitHyperlinkAbbrev"/>
          </w:rPr>
          <w:t>A2015-12</w:t>
        </w:r>
      </w:hyperlink>
      <w:r w:rsidR="00BA6441">
        <w:t xml:space="preserve"> (Qld)</w:t>
      </w:r>
      <w:r>
        <w:t xml:space="preserve"> s 67</w:t>
      </w:r>
    </w:p>
    <w:p w14:paraId="744FD7EF" w14:textId="77777777" w:rsidR="007C7CFE" w:rsidRDefault="007C7CFE" w:rsidP="0072601A">
      <w:pPr>
        <w:pStyle w:val="AmdtsEntryHd"/>
        <w:rPr>
          <w:rFonts w:ascii="Helvetica" w:hAnsi="Helvetica" w:cs="Helvetica"/>
          <w:iCs/>
        </w:rPr>
      </w:pPr>
      <w:r w:rsidRPr="007E1F9A">
        <w:rPr>
          <w:rFonts w:ascii="Helvetica" w:hAnsi="Helvetica" w:cs="Helvetica"/>
          <w:iCs/>
        </w:rPr>
        <w:t>Reference to document includes reference to reproduction from electronic document</w:t>
      </w:r>
    </w:p>
    <w:p w14:paraId="361BD15A" w14:textId="154BD505" w:rsidR="007C7CFE" w:rsidRPr="007C7CFE" w:rsidRDefault="007C7CFE" w:rsidP="007C7CFE">
      <w:pPr>
        <w:pStyle w:val="AmdtsEntries"/>
      </w:pPr>
      <w:r>
        <w:t>s 490</w:t>
      </w:r>
      <w:r>
        <w:tab/>
        <w:t xml:space="preserve">am </w:t>
      </w:r>
      <w:hyperlink r:id="rId1095" w:tooltip="Heavy Vehicle National Law Amendment Act 2018" w:history="1">
        <w:hyperlink r:id="rId1096" w:tooltip="Heavy Vehicle National Law Amendment Act 2018" w:history="1">
          <w:hyperlink r:id="rId1097" w:tooltip="Heavy Vehicle National Law Amendment Act 2018" w:history="1">
            <w:r w:rsidR="00CB7A54">
              <w:rPr>
                <w:rStyle w:val="charCitHyperlinkAbbrev"/>
              </w:rPr>
              <w:t>A2018-18</w:t>
            </w:r>
          </w:hyperlink>
        </w:hyperlink>
        <w:r w:rsidR="00CB7A54">
          <w:t xml:space="preserve"> (Qld)</w:t>
        </w:r>
      </w:hyperlink>
      <w:r>
        <w:t xml:space="preserve"> s 18</w:t>
      </w:r>
    </w:p>
    <w:p w14:paraId="643B4854" w14:textId="77777777" w:rsidR="0072601A" w:rsidRPr="004B4F2A" w:rsidRDefault="0072601A" w:rsidP="0072601A">
      <w:pPr>
        <w:pStyle w:val="AmdtsEntryHd"/>
      </w:pPr>
      <w:r>
        <w:t>Definitions for Pt 9.2</w:t>
      </w:r>
    </w:p>
    <w:p w14:paraId="5152A82A" w14:textId="1937E827" w:rsidR="0072601A" w:rsidRPr="00EE146E" w:rsidRDefault="0072601A" w:rsidP="0072601A">
      <w:pPr>
        <w:pStyle w:val="AmdtsEntries"/>
      </w:pPr>
      <w:r>
        <w:t>s 494</w:t>
      </w:r>
      <w:r>
        <w:tab/>
        <w:t xml:space="preserve">def </w:t>
      </w:r>
      <w:r>
        <w:rPr>
          <w:rStyle w:val="charBoldItals"/>
        </w:rPr>
        <w:t xml:space="preserve">relevant place </w:t>
      </w:r>
      <w:r w:rsidR="00102670">
        <w:t>sub</w:t>
      </w:r>
      <w:r>
        <w:t xml:space="preserve"> </w:t>
      </w:r>
      <w:hyperlink r:id="rId1098" w:tooltip="Heavy Vehicle National Law Amendment Act 2015" w:history="1">
        <w:r w:rsidR="00BA6441">
          <w:rPr>
            <w:rStyle w:val="charCitHyperlinkAbbrev"/>
          </w:rPr>
          <w:t>A2015-12</w:t>
        </w:r>
      </w:hyperlink>
      <w:r w:rsidR="00BA6441">
        <w:t xml:space="preserve"> (Qld)</w:t>
      </w:r>
      <w:r>
        <w:t xml:space="preserve"> s 47</w:t>
      </w:r>
    </w:p>
    <w:p w14:paraId="6B0A3171" w14:textId="77777777" w:rsidR="00C36842" w:rsidRDefault="00C36842" w:rsidP="00D34E5E">
      <w:pPr>
        <w:pStyle w:val="AmdtsEntryHd"/>
        <w:rPr>
          <w:lang w:val="en"/>
        </w:rPr>
      </w:pPr>
      <w:r w:rsidRPr="00C36842">
        <w:rPr>
          <w:lang w:val="en"/>
        </w:rPr>
        <w:t>Entry of relevant places for advice purposes</w:t>
      </w:r>
    </w:p>
    <w:p w14:paraId="0117A242" w14:textId="10D1D0A6" w:rsidR="00C36842" w:rsidRPr="00C36842" w:rsidRDefault="00C36842" w:rsidP="00C36842">
      <w:pPr>
        <w:pStyle w:val="AmdtsEntries"/>
        <w:rPr>
          <w:lang w:val="en"/>
        </w:rPr>
      </w:pPr>
      <w:r>
        <w:rPr>
          <w:lang w:val="en"/>
        </w:rPr>
        <w:t xml:space="preserve">pt </w:t>
      </w:r>
      <w:r w:rsidR="00E91FAE">
        <w:rPr>
          <w:lang w:val="en"/>
        </w:rPr>
        <w:t>9.2</w:t>
      </w:r>
      <w:r>
        <w:rPr>
          <w:lang w:val="en"/>
        </w:rPr>
        <w:t xml:space="preserve"> div 1A hdg</w:t>
      </w:r>
      <w:r>
        <w:rPr>
          <w:lang w:val="en"/>
        </w:rPr>
        <w:tab/>
        <w:t xml:space="preserve">ins </w:t>
      </w:r>
      <w:hyperlink r:id="rId1099" w:tooltip="Heavy Vehicle National Law and Other Legislation Amendment Act 2019" w:history="1">
        <w:r w:rsidRPr="00137BAE">
          <w:rPr>
            <w:rStyle w:val="charCitHyperlinkAbbrev"/>
          </w:rPr>
          <w:t>A2019-29</w:t>
        </w:r>
      </w:hyperlink>
      <w:r>
        <w:rPr>
          <w:lang w:val="en"/>
        </w:rPr>
        <w:t xml:space="preserve"> (Qld) s 19</w:t>
      </w:r>
    </w:p>
    <w:p w14:paraId="02B8682A" w14:textId="77777777" w:rsidR="00C36842" w:rsidRPr="00C36842" w:rsidRDefault="00C36842" w:rsidP="00C36842">
      <w:pPr>
        <w:pStyle w:val="AmdtsEntryHd"/>
      </w:pPr>
      <w:r w:rsidRPr="00C36842">
        <w:rPr>
          <w:lang w:val="en"/>
        </w:rPr>
        <w:t>Non-application to police officers</w:t>
      </w:r>
    </w:p>
    <w:p w14:paraId="7780D0D9" w14:textId="5C3E37C9" w:rsidR="00C36842" w:rsidRPr="00C36842" w:rsidRDefault="00C36842" w:rsidP="00C36842">
      <w:pPr>
        <w:pStyle w:val="AmdtsEntries"/>
        <w:rPr>
          <w:lang w:val="en"/>
        </w:rPr>
      </w:pPr>
      <w:r>
        <w:rPr>
          <w:lang w:val="en"/>
        </w:rPr>
        <w:t>s 494A</w:t>
      </w:r>
      <w:r>
        <w:rPr>
          <w:lang w:val="en"/>
        </w:rPr>
        <w:tab/>
        <w:t xml:space="preserve">ins </w:t>
      </w:r>
      <w:hyperlink r:id="rId1100" w:tooltip="Heavy Vehicle National Law and Other Legislation Amendment Act 2019" w:history="1">
        <w:r w:rsidRPr="00137BAE">
          <w:rPr>
            <w:rStyle w:val="charCitHyperlinkAbbrev"/>
          </w:rPr>
          <w:t>A2019-29</w:t>
        </w:r>
      </w:hyperlink>
      <w:r>
        <w:rPr>
          <w:lang w:val="en"/>
        </w:rPr>
        <w:t xml:space="preserve"> (Qld) s 19</w:t>
      </w:r>
    </w:p>
    <w:p w14:paraId="23D90603" w14:textId="77777777" w:rsidR="00C36842" w:rsidRPr="00C36842" w:rsidRDefault="00C36842" w:rsidP="00C36842">
      <w:pPr>
        <w:pStyle w:val="AmdtsEntryHd"/>
      </w:pPr>
      <w:r w:rsidRPr="00C36842">
        <w:rPr>
          <w:lang w:val="en"/>
        </w:rPr>
        <w:t>Power to enter relevant place</w:t>
      </w:r>
    </w:p>
    <w:p w14:paraId="57C85EE8" w14:textId="59EEFECC" w:rsidR="00C36842" w:rsidRPr="00C36842" w:rsidRDefault="00C36842" w:rsidP="00C36842">
      <w:pPr>
        <w:pStyle w:val="AmdtsEntries"/>
        <w:rPr>
          <w:lang w:val="en"/>
        </w:rPr>
      </w:pPr>
      <w:r>
        <w:rPr>
          <w:lang w:val="en"/>
        </w:rPr>
        <w:t>s 494B</w:t>
      </w:r>
      <w:r>
        <w:rPr>
          <w:lang w:val="en"/>
        </w:rPr>
        <w:tab/>
        <w:t xml:space="preserve">ins </w:t>
      </w:r>
      <w:hyperlink r:id="rId1101" w:tooltip="Heavy Vehicle National Law and Other Legislation Amendment Act 2019" w:history="1">
        <w:r w:rsidRPr="00137BAE">
          <w:rPr>
            <w:rStyle w:val="charCitHyperlinkAbbrev"/>
          </w:rPr>
          <w:t>A2019-29</w:t>
        </w:r>
      </w:hyperlink>
      <w:r>
        <w:rPr>
          <w:lang w:val="en"/>
        </w:rPr>
        <w:t xml:space="preserve"> (Qld) s 19</w:t>
      </w:r>
    </w:p>
    <w:p w14:paraId="3CEDBE80" w14:textId="77777777" w:rsidR="00C36842" w:rsidRPr="00C36842" w:rsidRDefault="00C36842" w:rsidP="00C36842">
      <w:pPr>
        <w:pStyle w:val="AmdtsEntryHd"/>
      </w:pPr>
      <w:r w:rsidRPr="00C36842">
        <w:rPr>
          <w:lang w:val="en"/>
        </w:rPr>
        <w:t>Power after entering relevant place</w:t>
      </w:r>
    </w:p>
    <w:p w14:paraId="07B214A3" w14:textId="40B1BDB6" w:rsidR="00C36842" w:rsidRPr="00C36842" w:rsidRDefault="00C36842" w:rsidP="00C36842">
      <w:pPr>
        <w:pStyle w:val="AmdtsEntries"/>
        <w:rPr>
          <w:lang w:val="en"/>
        </w:rPr>
      </w:pPr>
      <w:r>
        <w:rPr>
          <w:lang w:val="en"/>
        </w:rPr>
        <w:t>s 494C</w:t>
      </w:r>
      <w:r>
        <w:rPr>
          <w:lang w:val="en"/>
        </w:rPr>
        <w:tab/>
        <w:t xml:space="preserve">ins </w:t>
      </w:r>
      <w:hyperlink r:id="rId1102" w:tooltip="Heavy Vehicle National Law and Other Legislation Amendment Act 2019" w:history="1">
        <w:r w:rsidRPr="00137BAE">
          <w:rPr>
            <w:rStyle w:val="charCitHyperlinkAbbrev"/>
          </w:rPr>
          <w:t>A2019-29</w:t>
        </w:r>
      </w:hyperlink>
      <w:r>
        <w:rPr>
          <w:lang w:val="en"/>
        </w:rPr>
        <w:t xml:space="preserve"> (Qld) s 19</w:t>
      </w:r>
    </w:p>
    <w:p w14:paraId="55CE666A" w14:textId="77777777" w:rsidR="00D34E5E" w:rsidRPr="004B4F2A" w:rsidRDefault="00D34E5E" w:rsidP="00D34E5E">
      <w:pPr>
        <w:pStyle w:val="AmdtsEntryHd"/>
      </w:pPr>
      <w:r>
        <w:t>Power to enter relevant place</w:t>
      </w:r>
    </w:p>
    <w:p w14:paraId="6A3BC8FF" w14:textId="7DC7D4A4" w:rsidR="00D34E5E" w:rsidRPr="00EE146E" w:rsidRDefault="00D34E5E" w:rsidP="00D34E5E">
      <w:pPr>
        <w:pStyle w:val="AmdtsEntries"/>
      </w:pPr>
      <w:r>
        <w:t>s 495</w:t>
      </w:r>
      <w:r>
        <w:tab/>
        <w:t xml:space="preserve">am </w:t>
      </w:r>
      <w:hyperlink r:id="rId1103" w:tooltip="Heavy Vehicle National Law Amendment Act 2015" w:history="1">
        <w:r w:rsidR="00BA6441">
          <w:rPr>
            <w:rStyle w:val="charCitHyperlinkAbbrev"/>
          </w:rPr>
          <w:t>A2015-12</w:t>
        </w:r>
      </w:hyperlink>
      <w:r w:rsidR="00BA6441">
        <w:t xml:space="preserve"> (Qld)</w:t>
      </w:r>
      <w:r>
        <w:t xml:space="preserve"> s 48</w:t>
      </w:r>
    </w:p>
    <w:p w14:paraId="129ACC56" w14:textId="77777777" w:rsidR="00C36842" w:rsidRDefault="00C36842" w:rsidP="00D34E5E">
      <w:pPr>
        <w:pStyle w:val="AmdtsEntryHd"/>
        <w:rPr>
          <w:lang w:val="en"/>
        </w:rPr>
      </w:pPr>
      <w:r w:rsidRPr="00C36842">
        <w:rPr>
          <w:lang w:val="en"/>
        </w:rPr>
        <w:t>General powers after entering relevant place</w:t>
      </w:r>
    </w:p>
    <w:p w14:paraId="579DAFB8" w14:textId="76359C7F" w:rsidR="00C36842" w:rsidRPr="00C36842" w:rsidRDefault="00C36842" w:rsidP="00C36842">
      <w:pPr>
        <w:pStyle w:val="AmdtsEntries"/>
        <w:rPr>
          <w:lang w:val="en"/>
        </w:rPr>
      </w:pPr>
      <w:r>
        <w:rPr>
          <w:lang w:val="en"/>
        </w:rPr>
        <w:t>s 496</w:t>
      </w:r>
      <w:r>
        <w:rPr>
          <w:lang w:val="en"/>
        </w:rPr>
        <w:tab/>
        <w:t xml:space="preserve">am </w:t>
      </w:r>
      <w:hyperlink r:id="rId1104" w:tooltip="Heavy Vehicle National Law and Other Legislation Amendment Act 2019" w:history="1">
        <w:r w:rsidRPr="00137BAE">
          <w:rPr>
            <w:rStyle w:val="charCitHyperlinkAbbrev"/>
          </w:rPr>
          <w:t>A2019-29</w:t>
        </w:r>
      </w:hyperlink>
      <w:r>
        <w:rPr>
          <w:lang w:val="en"/>
        </w:rPr>
        <w:t xml:space="preserve"> (Qld) s 20</w:t>
      </w:r>
    </w:p>
    <w:p w14:paraId="576B13B0" w14:textId="77777777" w:rsidR="00D34E5E" w:rsidRPr="004B4F2A" w:rsidRDefault="00D34E5E" w:rsidP="00D34E5E">
      <w:pPr>
        <w:pStyle w:val="AmdtsEntryHd"/>
      </w:pPr>
      <w:r>
        <w:t>General power to enter places</w:t>
      </w:r>
    </w:p>
    <w:p w14:paraId="41DF2BB7" w14:textId="01C1BD56" w:rsidR="00D34E5E" w:rsidRPr="00EE146E" w:rsidRDefault="00D34E5E" w:rsidP="00D34E5E">
      <w:pPr>
        <w:pStyle w:val="AmdtsEntries"/>
      </w:pPr>
      <w:r>
        <w:t>s 497</w:t>
      </w:r>
      <w:r>
        <w:tab/>
        <w:t xml:space="preserve">am </w:t>
      </w:r>
      <w:hyperlink r:id="rId1105" w:tooltip="Heavy Vehicle National Law Amendment Act 2015" w:history="1">
        <w:r w:rsidR="00BA6441">
          <w:rPr>
            <w:rStyle w:val="charCitHyperlinkAbbrev"/>
          </w:rPr>
          <w:t>A2015-12</w:t>
        </w:r>
      </w:hyperlink>
      <w:r w:rsidR="00BA6441">
        <w:t xml:space="preserve"> (Qld)</w:t>
      </w:r>
      <w:r>
        <w:t xml:space="preserve"> s 49</w:t>
      </w:r>
    </w:p>
    <w:p w14:paraId="299CF116" w14:textId="77777777" w:rsidR="00C36842" w:rsidRPr="00F90977" w:rsidRDefault="00F90977" w:rsidP="00C36842">
      <w:pPr>
        <w:pStyle w:val="AmdtsEntryHd"/>
      </w:pPr>
      <w:r w:rsidRPr="00F90977">
        <w:rPr>
          <w:lang w:val="en"/>
        </w:rPr>
        <w:t>General powers after entering a place</w:t>
      </w:r>
    </w:p>
    <w:p w14:paraId="04D99829" w14:textId="00892FD6" w:rsidR="00C36842" w:rsidRPr="00C36842" w:rsidRDefault="00C36842" w:rsidP="00C36842">
      <w:pPr>
        <w:pStyle w:val="AmdtsEntries"/>
        <w:rPr>
          <w:lang w:val="en"/>
        </w:rPr>
      </w:pPr>
      <w:r>
        <w:rPr>
          <w:lang w:val="en"/>
        </w:rPr>
        <w:t>s 500</w:t>
      </w:r>
      <w:r>
        <w:rPr>
          <w:lang w:val="en"/>
        </w:rPr>
        <w:tab/>
        <w:t xml:space="preserve">am </w:t>
      </w:r>
      <w:hyperlink r:id="rId1106" w:tooltip="Heavy Vehicle National Law and Other Legislation Amendment Act 2019" w:history="1">
        <w:r w:rsidRPr="00137BAE">
          <w:rPr>
            <w:rStyle w:val="charCitHyperlinkAbbrev"/>
          </w:rPr>
          <w:t>A2019-29</w:t>
        </w:r>
      </w:hyperlink>
      <w:r>
        <w:rPr>
          <w:lang w:val="en"/>
        </w:rPr>
        <w:t xml:space="preserve"> (Qld) s 21</w:t>
      </w:r>
    </w:p>
    <w:p w14:paraId="2AAF1518" w14:textId="77777777" w:rsidR="009C4BA5" w:rsidRPr="009C4BA5" w:rsidRDefault="009C4BA5" w:rsidP="009C4BA5">
      <w:pPr>
        <w:pStyle w:val="AmdtsEntryHd"/>
      </w:pPr>
      <w:r w:rsidRPr="009C4BA5">
        <w:rPr>
          <w:lang w:val="en"/>
        </w:rPr>
        <w:t>Application of Div 4</w:t>
      </w:r>
    </w:p>
    <w:p w14:paraId="19C8F60A" w14:textId="29FCE2F0" w:rsidR="009C4BA5" w:rsidRPr="00C36842" w:rsidRDefault="009C4BA5" w:rsidP="009C4BA5">
      <w:pPr>
        <w:pStyle w:val="AmdtsEntries"/>
        <w:rPr>
          <w:lang w:val="en"/>
        </w:rPr>
      </w:pPr>
      <w:r>
        <w:rPr>
          <w:lang w:val="en"/>
        </w:rPr>
        <w:t>s 501</w:t>
      </w:r>
      <w:r>
        <w:rPr>
          <w:lang w:val="en"/>
        </w:rPr>
        <w:tab/>
        <w:t xml:space="preserve">am </w:t>
      </w:r>
      <w:hyperlink r:id="rId1107" w:tooltip="Heavy Vehicle National Law and Other Legislation Amendment Act 2019" w:history="1">
        <w:r w:rsidRPr="00137BAE">
          <w:rPr>
            <w:rStyle w:val="charCitHyperlinkAbbrev"/>
          </w:rPr>
          <w:t>A2019-29</w:t>
        </w:r>
      </w:hyperlink>
      <w:r>
        <w:rPr>
          <w:lang w:val="en"/>
        </w:rPr>
        <w:t xml:space="preserve"> (Qld) s 22</w:t>
      </w:r>
    </w:p>
    <w:p w14:paraId="4D939993" w14:textId="77777777" w:rsidR="00CB17A0" w:rsidRDefault="00CB17A0" w:rsidP="0077180F">
      <w:pPr>
        <w:pStyle w:val="AmdtsEntryHd"/>
        <w:rPr>
          <w:rFonts w:ascii="Helvetica" w:hAnsi="Helvetica" w:cs="Helvetica"/>
          <w:iCs/>
        </w:rPr>
      </w:pPr>
      <w:r w:rsidRPr="007E1F9A">
        <w:rPr>
          <w:rFonts w:ascii="Helvetica" w:hAnsi="Helvetica" w:cs="Helvetica"/>
          <w:iCs/>
        </w:rPr>
        <w:lastRenderedPageBreak/>
        <w:t>Moving unattended heavy vehicle on road to exercise another power</w:t>
      </w:r>
    </w:p>
    <w:p w14:paraId="3277823B" w14:textId="7F8B0DFE" w:rsidR="00CB17A0" w:rsidRPr="00CB17A0" w:rsidRDefault="00CB17A0" w:rsidP="00CB17A0">
      <w:pPr>
        <w:pStyle w:val="AmdtsEntries"/>
      </w:pPr>
      <w:r>
        <w:t>s 518</w:t>
      </w:r>
      <w:r>
        <w:tab/>
        <w:t xml:space="preserve">am </w:t>
      </w:r>
      <w:hyperlink r:id="rId1108" w:tooltip="Heavy Vehicle National Law and Other Legislation Amendment Act 2016" w:history="1">
        <w:hyperlink r:id="rId1109" w:tooltip="Heavy Vehicle National Law and Other Legislation Amendment Act 2016" w:history="1">
          <w:r w:rsidR="00590018">
            <w:rPr>
              <w:rStyle w:val="charCitHyperlinkAbbrev"/>
            </w:rPr>
            <w:t>A2016-65</w:t>
          </w:r>
        </w:hyperlink>
        <w:r w:rsidR="00590018">
          <w:t xml:space="preserve"> (Qld)</w:t>
        </w:r>
      </w:hyperlink>
      <w:r>
        <w:t xml:space="preserve"> s 85</w:t>
      </w:r>
    </w:p>
    <w:p w14:paraId="2DCBE581" w14:textId="77777777" w:rsidR="0077180F" w:rsidRDefault="0077180F" w:rsidP="0077180F">
      <w:pPr>
        <w:pStyle w:val="AmdtsEntryHd"/>
        <w:rPr>
          <w:rFonts w:ascii="Helvetica" w:hAnsi="Helvetica" w:cs="Helvetica"/>
          <w:iCs/>
        </w:rPr>
      </w:pPr>
      <w:r w:rsidRPr="007E1F9A">
        <w:rPr>
          <w:rFonts w:ascii="Helvetica" w:hAnsi="Helvetica" w:cs="Helvetica"/>
          <w:iCs/>
        </w:rPr>
        <w:t>Power to enter and inspect heavy vehicles for monitoring purposes</w:t>
      </w:r>
    </w:p>
    <w:p w14:paraId="02305810" w14:textId="11FFF16B" w:rsidR="0077180F" w:rsidRPr="0077180F" w:rsidRDefault="0077180F" w:rsidP="0077180F">
      <w:pPr>
        <w:pStyle w:val="AmdtsEntries"/>
      </w:pPr>
      <w:r>
        <w:t>s 520</w:t>
      </w:r>
      <w:r>
        <w:tab/>
        <w:t xml:space="preserve">mod </w:t>
      </w:r>
      <w:hyperlink r:id="rId1110" w:tooltip="Heavy Vehicle National Law (ACT) Act 2013" w:history="1">
        <w:r w:rsidRPr="0068043D">
          <w:rPr>
            <w:rStyle w:val="charCitHyperlinkAbbrev"/>
          </w:rPr>
          <w:t>A2013-51</w:t>
        </w:r>
      </w:hyperlink>
      <w:r w:rsidR="00814BC3">
        <w:t xml:space="preserve"> mod 1.24</w:t>
      </w:r>
      <w:r w:rsidR="006B1712">
        <w:t xml:space="preserve"> (mod om </w:t>
      </w:r>
      <w:hyperlink r:id="rId1111"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13AF1B42" w14:textId="1CA76047" w:rsidR="00B71806" w:rsidRPr="00577913" w:rsidRDefault="00B71806" w:rsidP="00B71806">
      <w:pPr>
        <w:pStyle w:val="AmdtsEntries"/>
      </w:pPr>
      <w:r>
        <w:tab/>
        <w:t xml:space="preserve">am </w:t>
      </w:r>
      <w:hyperlink r:id="rId1112" w:tooltip="Heavy Vehicle National Law and Other Legislation Amendment Act 2018" w:history="1">
        <w:hyperlink r:id="rId1113"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24</w:t>
      </w:r>
    </w:p>
    <w:p w14:paraId="3FB5645B" w14:textId="77777777" w:rsidR="00814BC3" w:rsidRDefault="00814BC3" w:rsidP="00814BC3">
      <w:pPr>
        <w:pStyle w:val="AmdtsEntryHd"/>
        <w:rPr>
          <w:rFonts w:ascii="Helvetica" w:hAnsi="Helvetica" w:cs="Helvetica"/>
          <w:iCs/>
        </w:rPr>
      </w:pPr>
      <w:r w:rsidRPr="007E1F9A">
        <w:rPr>
          <w:rFonts w:ascii="Helvetica" w:hAnsi="Helvetica" w:cs="Helvetica"/>
          <w:iCs/>
        </w:rPr>
        <w:t>Power to enter and search heavy vehicle involved, or suspected to be involved, in an offence etc.</w:t>
      </w:r>
    </w:p>
    <w:p w14:paraId="2CD7DC70" w14:textId="1ABD8421" w:rsidR="00814BC3" w:rsidRPr="0077180F" w:rsidRDefault="00814BC3" w:rsidP="00814BC3">
      <w:pPr>
        <w:pStyle w:val="AmdtsEntries"/>
      </w:pPr>
      <w:r>
        <w:t>s 521</w:t>
      </w:r>
      <w:r>
        <w:tab/>
        <w:t xml:space="preserve">mod </w:t>
      </w:r>
      <w:hyperlink r:id="rId1114" w:tooltip="Heavy Vehicle National Law (ACT) Act 2013" w:history="1">
        <w:r w:rsidRPr="0068043D">
          <w:rPr>
            <w:rStyle w:val="charCitHyperlinkAbbrev"/>
          </w:rPr>
          <w:t>A2013-51</w:t>
        </w:r>
      </w:hyperlink>
      <w:r>
        <w:t xml:space="preserve"> mod 1.25</w:t>
      </w:r>
      <w:r w:rsidR="006B1712">
        <w:t xml:space="preserve"> (mod om </w:t>
      </w:r>
      <w:hyperlink r:id="rId1115"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7030854F" w14:textId="18418749" w:rsidR="00B71806" w:rsidRPr="00577913" w:rsidRDefault="00B71806" w:rsidP="00B71806">
      <w:pPr>
        <w:pStyle w:val="AmdtsEntries"/>
      </w:pPr>
      <w:r>
        <w:tab/>
        <w:t xml:space="preserve">am </w:t>
      </w:r>
      <w:hyperlink r:id="rId1116" w:tooltip="Heavy Vehicle National Law and Other Legislation Amendment Act 2018" w:history="1">
        <w:hyperlink r:id="rId1117"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25</w:t>
      </w:r>
      <w:r w:rsidR="007C7CFE">
        <w:t xml:space="preserve">; </w:t>
      </w:r>
      <w:hyperlink r:id="rId1118" w:tooltip="Heavy Vehicle National Law Amendment Act 2018" w:history="1">
        <w:hyperlink r:id="rId1119" w:tooltip="Heavy Vehicle National Law Amendment Act 2018" w:history="1">
          <w:hyperlink r:id="rId1120" w:tooltip="Heavy Vehicle National Law Amendment Act 2018" w:history="1">
            <w:r w:rsidR="00CB7A54">
              <w:rPr>
                <w:rStyle w:val="charCitHyperlinkAbbrev"/>
              </w:rPr>
              <w:t>A2018-18</w:t>
            </w:r>
          </w:hyperlink>
        </w:hyperlink>
        <w:r w:rsidR="00CB7A54">
          <w:t xml:space="preserve"> (Qld)</w:t>
        </w:r>
      </w:hyperlink>
      <w:r w:rsidR="007C7CFE">
        <w:t xml:space="preserve"> s 19</w:t>
      </w:r>
    </w:p>
    <w:p w14:paraId="107712A0" w14:textId="77777777"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14:paraId="43123F65" w14:textId="1AE83500" w:rsidR="00814BC3" w:rsidRPr="0077180F" w:rsidRDefault="00814BC3" w:rsidP="00814BC3">
      <w:pPr>
        <w:pStyle w:val="AmdtsEntries"/>
      </w:pPr>
      <w:r>
        <w:t>s 522</w:t>
      </w:r>
      <w:r>
        <w:tab/>
        <w:t xml:space="preserve">mod </w:t>
      </w:r>
      <w:hyperlink r:id="rId1121" w:tooltip="Heavy Vehicle National Law (ACT) Act 2013" w:history="1">
        <w:r w:rsidRPr="0068043D">
          <w:rPr>
            <w:rStyle w:val="charCitHyperlinkAbbrev"/>
          </w:rPr>
          <w:t>A2013-51</w:t>
        </w:r>
      </w:hyperlink>
      <w:r>
        <w:t xml:space="preserve"> mod 1.26</w:t>
      </w:r>
      <w:r w:rsidR="006B1712">
        <w:t xml:space="preserve"> (mod om </w:t>
      </w:r>
      <w:hyperlink r:id="rId1122"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2E16D32B" w14:textId="41BE3A24" w:rsidR="00B71806" w:rsidRPr="00577913" w:rsidRDefault="00B71806" w:rsidP="00B71806">
      <w:pPr>
        <w:pStyle w:val="AmdtsEntries"/>
      </w:pPr>
      <w:r>
        <w:tab/>
        <w:t xml:space="preserve">am </w:t>
      </w:r>
      <w:hyperlink r:id="rId1123" w:tooltip="Heavy Vehicle National Law and Other Legislation Amendment Act 2018" w:history="1">
        <w:hyperlink r:id="rId1124"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26</w:t>
      </w:r>
      <w:r w:rsidR="007C7CFE">
        <w:t xml:space="preserve">; </w:t>
      </w:r>
      <w:hyperlink r:id="rId1125" w:tooltip="Heavy Vehicle National Law Amendment Act 2018" w:history="1">
        <w:hyperlink r:id="rId1126" w:tooltip="Heavy Vehicle National Law Amendment Act 2018" w:history="1">
          <w:hyperlink r:id="rId1127" w:tooltip="Heavy Vehicle National Law Amendment Act 2018" w:history="1">
            <w:r w:rsidR="00CB7A54">
              <w:rPr>
                <w:rStyle w:val="charCitHyperlinkAbbrev"/>
              </w:rPr>
              <w:t>A2018-18</w:t>
            </w:r>
          </w:hyperlink>
        </w:hyperlink>
        <w:r w:rsidR="00CB7A54">
          <w:t xml:space="preserve"> (Qld)</w:t>
        </w:r>
      </w:hyperlink>
      <w:r w:rsidR="007C7CFE">
        <w:t xml:space="preserve"> s 20</w:t>
      </w:r>
    </w:p>
    <w:p w14:paraId="3CAFEB6B" w14:textId="77777777" w:rsidR="00AC3897" w:rsidRPr="004B4F2A" w:rsidRDefault="00AC3897" w:rsidP="00AC3897">
      <w:pPr>
        <w:pStyle w:val="AmdtsEntryHd"/>
      </w:pPr>
      <w:r>
        <w:t>Definitions for Div 6</w:t>
      </w:r>
    </w:p>
    <w:p w14:paraId="43E736B2" w14:textId="7982EC70" w:rsidR="00AC3897" w:rsidRDefault="00AC3897" w:rsidP="002C0A2F">
      <w:pPr>
        <w:pStyle w:val="AmdtsEntries"/>
        <w:keepNext/>
      </w:pPr>
      <w:r>
        <w:t>s 525</w:t>
      </w:r>
      <w:r>
        <w:tab/>
        <w:t xml:space="preserve">def </w:t>
      </w:r>
      <w:r>
        <w:rPr>
          <w:rStyle w:val="charBoldItals"/>
        </w:rPr>
        <w:t xml:space="preserve">defective vehicle label </w:t>
      </w:r>
      <w:r>
        <w:t xml:space="preserve">am </w:t>
      </w:r>
      <w:hyperlink r:id="rId1128" w:tooltip="Heavy Vehicle National Law Amendment Act 2015" w:history="1">
        <w:r w:rsidR="00BA6441">
          <w:rPr>
            <w:rStyle w:val="charCitHyperlinkAbbrev"/>
          </w:rPr>
          <w:t>A2015-12</w:t>
        </w:r>
      </w:hyperlink>
      <w:r w:rsidR="00BA6441">
        <w:t xml:space="preserve"> (Qld)</w:t>
      </w:r>
      <w:r>
        <w:t xml:space="preserve"> s 50</w:t>
      </w:r>
      <w:r w:rsidR="009C4BA5">
        <w:t>;</w:t>
      </w:r>
      <w:r w:rsidR="009C4BA5">
        <w:br/>
      </w:r>
      <w:hyperlink r:id="rId1129" w:tooltip="Heavy Vehicle National Law and Other Legislation Amendment Act 2019" w:history="1">
        <w:r w:rsidR="009C4BA5" w:rsidRPr="00137BAE">
          <w:rPr>
            <w:rStyle w:val="charCitHyperlinkAbbrev"/>
          </w:rPr>
          <w:t>A2019-29</w:t>
        </w:r>
      </w:hyperlink>
      <w:r w:rsidR="009C4BA5">
        <w:t xml:space="preserve"> (Qld) s 23</w:t>
      </w:r>
    </w:p>
    <w:p w14:paraId="182A27CD" w14:textId="2EB588CA" w:rsidR="00AC3897" w:rsidRDefault="00AC3897" w:rsidP="00AC3897">
      <w:pPr>
        <w:pStyle w:val="AmdtsEntries"/>
      </w:pPr>
      <w:r>
        <w:tab/>
        <w:t xml:space="preserve">def </w:t>
      </w:r>
      <w:r>
        <w:rPr>
          <w:rStyle w:val="charBoldItals"/>
        </w:rPr>
        <w:t xml:space="preserve">registration authority </w:t>
      </w:r>
      <w:r>
        <w:t xml:space="preserve">ins </w:t>
      </w:r>
      <w:hyperlink r:id="rId1130" w:tooltip="Heavy Vehicle National Law Amendment Act 2015" w:history="1">
        <w:r w:rsidR="00BA6441">
          <w:rPr>
            <w:rStyle w:val="charCitHyperlinkAbbrev"/>
          </w:rPr>
          <w:t>A2015-12</w:t>
        </w:r>
      </w:hyperlink>
      <w:r w:rsidR="00BA6441">
        <w:t xml:space="preserve"> (Qld)</w:t>
      </w:r>
      <w:r>
        <w:t xml:space="preserve"> s 50</w:t>
      </w:r>
    </w:p>
    <w:p w14:paraId="2445B4D9" w14:textId="05E29A14" w:rsidR="00E65DC1" w:rsidRPr="00577913" w:rsidRDefault="00E65DC1" w:rsidP="00E65DC1">
      <w:pPr>
        <w:pStyle w:val="AmdtsEntriesDefL2"/>
      </w:pPr>
      <w:r>
        <w:tab/>
        <w:t xml:space="preserve">am </w:t>
      </w:r>
      <w:hyperlink r:id="rId1131" w:tooltip="Heavy Vehicle National Law and Other Legislation Amendment Act 2018" w:history="1">
        <w:hyperlink r:id="rId1132"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27</w:t>
      </w:r>
    </w:p>
    <w:p w14:paraId="2137A65A" w14:textId="613DA87C" w:rsidR="00AC3897" w:rsidRPr="00EE146E" w:rsidRDefault="00AC3897" w:rsidP="00AC3897">
      <w:pPr>
        <w:pStyle w:val="AmdtsEntries"/>
      </w:pPr>
      <w:r>
        <w:tab/>
        <w:t xml:space="preserve">def </w:t>
      </w:r>
      <w:r>
        <w:rPr>
          <w:rStyle w:val="charBoldItals"/>
        </w:rPr>
        <w:t xml:space="preserve">vehicle identifier </w:t>
      </w:r>
      <w:r>
        <w:t xml:space="preserve">ins </w:t>
      </w:r>
      <w:hyperlink r:id="rId1133" w:tooltip="Heavy Vehicle National Law Amendment Act 2015" w:history="1">
        <w:r w:rsidR="00BA6441">
          <w:rPr>
            <w:rStyle w:val="charCitHyperlinkAbbrev"/>
          </w:rPr>
          <w:t>A2015-12</w:t>
        </w:r>
      </w:hyperlink>
      <w:r w:rsidR="00BA6441">
        <w:t xml:space="preserve"> (Qld)</w:t>
      </w:r>
      <w:r>
        <w:t xml:space="preserve"> s 50</w:t>
      </w:r>
    </w:p>
    <w:p w14:paraId="6EF5830A" w14:textId="77777777" w:rsidR="00555B81" w:rsidRDefault="00FB0A49" w:rsidP="00814BC3">
      <w:pPr>
        <w:pStyle w:val="AmdtsEntryHd"/>
        <w:rPr>
          <w:rFonts w:ascii="Helvetica" w:hAnsi="Helvetica" w:cs="Helvetica"/>
          <w:iCs/>
        </w:rPr>
      </w:pPr>
      <w:r>
        <w:rPr>
          <w:rFonts w:ascii="Helvetica" w:hAnsi="Helvetica" w:cs="Helvetica"/>
          <w:iCs/>
        </w:rPr>
        <w:t>Issue of vehicle defect notice</w:t>
      </w:r>
    </w:p>
    <w:p w14:paraId="5BB10740" w14:textId="5B5DDA96" w:rsidR="00FB0A49" w:rsidRPr="00FB0A49" w:rsidRDefault="00FB0A49" w:rsidP="00FB0A49">
      <w:pPr>
        <w:pStyle w:val="AmdtsEntries"/>
      </w:pPr>
      <w:r>
        <w:t>s 526</w:t>
      </w:r>
      <w:r>
        <w:tab/>
        <w:t xml:space="preserve">am </w:t>
      </w:r>
      <w:hyperlink r:id="rId1134" w:tooltip="Heavy Vehicle National Law Amendment Act 2015" w:history="1">
        <w:r w:rsidR="00BA6441">
          <w:rPr>
            <w:rStyle w:val="charCitHyperlinkAbbrev"/>
          </w:rPr>
          <w:t>A2015-12</w:t>
        </w:r>
      </w:hyperlink>
      <w:r w:rsidR="00BA6441">
        <w:t xml:space="preserve"> (Qld)</w:t>
      </w:r>
      <w:r>
        <w:t xml:space="preserve"> s 51</w:t>
      </w:r>
      <w:r w:rsidR="009C4BA5">
        <w:t xml:space="preserve">; </w:t>
      </w:r>
      <w:hyperlink r:id="rId1135" w:tooltip="Heavy Vehicle National Law and Other Legislation Amendment Act 2019" w:history="1">
        <w:r w:rsidR="009C4BA5" w:rsidRPr="00137BAE">
          <w:rPr>
            <w:rStyle w:val="charCitHyperlinkAbbrev"/>
          </w:rPr>
          <w:t>A2019-29</w:t>
        </w:r>
      </w:hyperlink>
      <w:r w:rsidR="009C4BA5">
        <w:t xml:space="preserve"> (Qld) s 24</w:t>
      </w:r>
    </w:p>
    <w:p w14:paraId="316FFC64" w14:textId="77777777"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14:paraId="30324F83" w14:textId="631A5043" w:rsidR="00814BC3" w:rsidRDefault="00814BC3" w:rsidP="00814BC3">
      <w:pPr>
        <w:pStyle w:val="AmdtsEntries"/>
      </w:pPr>
      <w:r>
        <w:t>s 527</w:t>
      </w:r>
      <w:r>
        <w:tab/>
        <w:t xml:space="preserve">mod </w:t>
      </w:r>
      <w:hyperlink r:id="rId1136" w:tooltip="Heavy Vehicle National Law (ACT) Act 2013" w:history="1">
        <w:r w:rsidRPr="0068043D">
          <w:rPr>
            <w:rStyle w:val="charCitHyperlinkAbbrev"/>
          </w:rPr>
          <w:t>A2013-51</w:t>
        </w:r>
      </w:hyperlink>
      <w:r>
        <w:t xml:space="preserve"> mod 1.27</w:t>
      </w:r>
      <w:r w:rsidR="006B1712">
        <w:t xml:space="preserve"> (mod om </w:t>
      </w:r>
      <w:hyperlink r:id="rId1137"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15211D7F" w14:textId="230291CF" w:rsidR="00E65DC1" w:rsidRPr="00577913" w:rsidRDefault="00FB0A49" w:rsidP="00E65DC1">
      <w:pPr>
        <w:pStyle w:val="AmdtsEntries"/>
      </w:pPr>
      <w:r>
        <w:tab/>
        <w:t xml:space="preserve">am </w:t>
      </w:r>
      <w:hyperlink r:id="rId1138" w:tooltip="Heavy Vehicle National Law Amendment Act 2015" w:history="1">
        <w:r w:rsidR="00BA6441">
          <w:rPr>
            <w:rStyle w:val="charCitHyperlinkAbbrev"/>
          </w:rPr>
          <w:t>A2015-12</w:t>
        </w:r>
      </w:hyperlink>
      <w:r w:rsidR="00BA6441">
        <w:t xml:space="preserve"> (Qld)</w:t>
      </w:r>
      <w:r>
        <w:t xml:space="preserve"> s 52</w:t>
      </w:r>
      <w:r w:rsidR="00E65DC1">
        <w:t xml:space="preserve">; </w:t>
      </w:r>
      <w:hyperlink r:id="rId1139" w:tooltip="Heavy Vehicle National Law and Other Legislation Amendment Act 2018" w:history="1">
        <w:hyperlink r:id="rId1140" w:tooltip="Heavy Vehicle National Law and Other Legislation Amendment Act 2018 (Qld)" w:history="1">
          <w:r w:rsidR="002401FA">
            <w:rPr>
              <w:rStyle w:val="charCitHyperlinkAbbrev"/>
            </w:rPr>
            <w:t xml:space="preserve">A2018-10 </w:t>
          </w:r>
        </w:hyperlink>
        <w:r w:rsidR="002401FA" w:rsidRPr="00EE3F30">
          <w:t>(Qld)</w:t>
        </w:r>
      </w:hyperlink>
      <w:r w:rsidR="00E65DC1">
        <w:t xml:space="preserve"> s 28</w:t>
      </w:r>
      <w:r w:rsidR="009C4BA5">
        <w:t xml:space="preserve">; </w:t>
      </w:r>
      <w:hyperlink r:id="rId1141" w:tooltip="Heavy Vehicle National Law and Other Legislation Amendment Act 2019" w:history="1">
        <w:r w:rsidR="009C4BA5" w:rsidRPr="00137BAE">
          <w:rPr>
            <w:rStyle w:val="charCitHyperlinkAbbrev"/>
          </w:rPr>
          <w:t>A2019-29</w:t>
        </w:r>
      </w:hyperlink>
      <w:r w:rsidR="009C4BA5">
        <w:t xml:space="preserve"> (Qld) s 25</w:t>
      </w:r>
    </w:p>
    <w:p w14:paraId="327560DD" w14:textId="77777777" w:rsidR="00872D89" w:rsidRDefault="006B1712" w:rsidP="00872D89">
      <w:pPr>
        <w:pStyle w:val="AmdtsEntryHd"/>
        <w:rPr>
          <w:rFonts w:ascii="Helvetica" w:hAnsi="Helvetica" w:cs="Helvetica"/>
          <w:iCs/>
        </w:rPr>
      </w:pPr>
      <w:r>
        <w:rPr>
          <w:rFonts w:ascii="Helvetica" w:hAnsi="Helvetica" w:cs="Helvetica"/>
          <w:iCs/>
        </w:rPr>
        <w:t>D</w:t>
      </w:r>
      <w:r w:rsidR="00872D89">
        <w:rPr>
          <w:rFonts w:ascii="Helvetica" w:hAnsi="Helvetica" w:cs="Helvetica"/>
          <w:iCs/>
        </w:rPr>
        <w:t>efective vehicle lab</w:t>
      </w:r>
      <w:r>
        <w:rPr>
          <w:rFonts w:ascii="Helvetica" w:hAnsi="Helvetica" w:cs="Helvetica"/>
          <w:iCs/>
        </w:rPr>
        <w:t>el</w:t>
      </w:r>
      <w:r w:rsidR="00872D89">
        <w:rPr>
          <w:rFonts w:ascii="Helvetica" w:hAnsi="Helvetica" w:cs="Helvetica"/>
          <w:iCs/>
        </w:rPr>
        <w:t>s</w:t>
      </w:r>
    </w:p>
    <w:p w14:paraId="5C11BBF3" w14:textId="34A08539" w:rsidR="00872D89" w:rsidRPr="00FB0A49" w:rsidRDefault="00872D89" w:rsidP="00872D89">
      <w:pPr>
        <w:pStyle w:val="AmdtsEntries"/>
      </w:pPr>
      <w:r>
        <w:t>s 528</w:t>
      </w:r>
      <w:r>
        <w:tab/>
        <w:t xml:space="preserve">am </w:t>
      </w:r>
      <w:hyperlink r:id="rId1142" w:tooltip="Heavy Vehicle National Law Amendment Act 2015" w:history="1">
        <w:r w:rsidR="00BA6441">
          <w:rPr>
            <w:rStyle w:val="charCitHyperlinkAbbrev"/>
          </w:rPr>
          <w:t>A2015-12</w:t>
        </w:r>
      </w:hyperlink>
      <w:r w:rsidR="00BA6441">
        <w:t xml:space="preserve"> (Qld)</w:t>
      </w:r>
      <w:r>
        <w:t xml:space="preserve"> s 53</w:t>
      </w:r>
    </w:p>
    <w:p w14:paraId="2F6445ED" w14:textId="77777777" w:rsidR="00C73330" w:rsidRDefault="00C73330" w:rsidP="00C73330">
      <w:pPr>
        <w:pStyle w:val="AmdtsEntryHd"/>
        <w:rPr>
          <w:rFonts w:ascii="Helvetica" w:hAnsi="Helvetica" w:cs="Helvetica"/>
          <w:iCs/>
        </w:rPr>
      </w:pPr>
      <w:r>
        <w:rPr>
          <w:rFonts w:ascii="Helvetica" w:hAnsi="Helvetica" w:cs="Helvetica"/>
          <w:iCs/>
        </w:rPr>
        <w:t>Information not included in notice or label</w:t>
      </w:r>
    </w:p>
    <w:p w14:paraId="34DB571C" w14:textId="0D239914" w:rsidR="00C73330" w:rsidRPr="00FB0A49" w:rsidRDefault="00C73330" w:rsidP="00C73330">
      <w:pPr>
        <w:pStyle w:val="AmdtsEntries"/>
      </w:pPr>
      <w:r>
        <w:t>s 528A</w:t>
      </w:r>
      <w:r>
        <w:tab/>
        <w:t xml:space="preserve">ins </w:t>
      </w:r>
      <w:hyperlink r:id="rId1143" w:tooltip="Heavy Vehicle National Law Amendment Act 2015" w:history="1">
        <w:r w:rsidR="00BA6441">
          <w:rPr>
            <w:rStyle w:val="charCitHyperlinkAbbrev"/>
          </w:rPr>
          <w:t>A2015-12</w:t>
        </w:r>
      </w:hyperlink>
      <w:r w:rsidR="00BA6441">
        <w:t xml:space="preserve"> (Qld)</w:t>
      </w:r>
      <w:r>
        <w:t xml:space="preserve"> s 54</w:t>
      </w:r>
    </w:p>
    <w:p w14:paraId="5DA9A7FC" w14:textId="77777777" w:rsidR="00A90E02" w:rsidRDefault="00A90E02" w:rsidP="00A90E02">
      <w:pPr>
        <w:pStyle w:val="AmdtsEntryHd"/>
        <w:rPr>
          <w:rFonts w:ascii="Helvetica" w:hAnsi="Helvetica" w:cs="Helvetica"/>
          <w:iCs/>
        </w:rPr>
      </w:pPr>
      <w:r w:rsidRPr="007E1F9A">
        <w:rPr>
          <w:rFonts w:ascii="Helvetica" w:hAnsi="Helvetica" w:cs="Helvetica"/>
          <w:iCs/>
        </w:rPr>
        <w:t>Using heavy vehicles contrary to vehicle defect notice</w:t>
      </w:r>
    </w:p>
    <w:p w14:paraId="509E4E14" w14:textId="29B43EAD" w:rsidR="009C4BA5" w:rsidRDefault="009C4BA5" w:rsidP="00A90E02">
      <w:pPr>
        <w:pStyle w:val="AmdtsEntries"/>
      </w:pPr>
      <w:r>
        <w:t>s 529 hdg</w:t>
      </w:r>
      <w:r>
        <w:tab/>
        <w:t xml:space="preserve">am </w:t>
      </w:r>
      <w:hyperlink r:id="rId1144" w:tooltip="Heavy Vehicle National Law and Other Legislation Amendment Act 2019" w:history="1">
        <w:r w:rsidR="00941358" w:rsidRPr="00137BAE">
          <w:rPr>
            <w:rStyle w:val="charCitHyperlinkAbbrev"/>
          </w:rPr>
          <w:t>A2019-29</w:t>
        </w:r>
      </w:hyperlink>
      <w:r>
        <w:t xml:space="preserve"> (Qld) s 26</w:t>
      </w:r>
    </w:p>
    <w:p w14:paraId="642645CE" w14:textId="4AD21A48" w:rsidR="00A90E02" w:rsidRDefault="00A90E02" w:rsidP="00A90E02">
      <w:pPr>
        <w:pStyle w:val="AmdtsEntries"/>
      </w:pPr>
      <w:r>
        <w:t>s 529</w:t>
      </w:r>
      <w:r>
        <w:tab/>
        <w:t xml:space="preserve">am </w:t>
      </w:r>
      <w:hyperlink r:id="rId1145" w:tooltip="Heavy Vehicle National Law Amendment Act 2015" w:history="1">
        <w:r w:rsidR="00BA6441">
          <w:rPr>
            <w:rStyle w:val="charCitHyperlinkAbbrev"/>
          </w:rPr>
          <w:t>A2015-12</w:t>
        </w:r>
      </w:hyperlink>
      <w:r w:rsidR="00BA6441">
        <w:t xml:space="preserve"> (Qld)</w:t>
      </w:r>
      <w:r>
        <w:t xml:space="preserve"> s 67</w:t>
      </w:r>
      <w:r w:rsidR="00941358">
        <w:t xml:space="preserve">; </w:t>
      </w:r>
      <w:hyperlink r:id="rId1146" w:tooltip="Heavy Vehicle National Law and Other Legislation Amendment Act 2019" w:history="1">
        <w:r w:rsidR="00941358" w:rsidRPr="00137BAE">
          <w:rPr>
            <w:rStyle w:val="charCitHyperlinkAbbrev"/>
          </w:rPr>
          <w:t>A2019-29</w:t>
        </w:r>
      </w:hyperlink>
      <w:r w:rsidR="00941358">
        <w:t xml:space="preserve"> (Qld) s 26</w:t>
      </w:r>
    </w:p>
    <w:p w14:paraId="2B50E94C" w14:textId="77777777" w:rsidR="00941358" w:rsidRDefault="00941358" w:rsidP="006511CC">
      <w:pPr>
        <w:pStyle w:val="AmdtsEntryHd"/>
        <w:rPr>
          <w:lang w:val="en"/>
        </w:rPr>
      </w:pPr>
      <w:r w:rsidRPr="00941358">
        <w:rPr>
          <w:lang w:val="en"/>
        </w:rPr>
        <w:t>Permission to use vehicle the subject of a self-clearing defect notice</w:t>
      </w:r>
    </w:p>
    <w:p w14:paraId="5A12CCF1" w14:textId="794729C7" w:rsidR="00941358" w:rsidRPr="00941358" w:rsidRDefault="00941358" w:rsidP="00941358">
      <w:pPr>
        <w:pStyle w:val="AmdtsEntries"/>
        <w:rPr>
          <w:lang w:val="en"/>
        </w:rPr>
      </w:pPr>
      <w:r>
        <w:rPr>
          <w:lang w:val="en"/>
        </w:rPr>
        <w:t>s 529AA</w:t>
      </w:r>
      <w:r>
        <w:rPr>
          <w:lang w:val="en"/>
        </w:rPr>
        <w:tab/>
        <w:t xml:space="preserve">ins </w:t>
      </w:r>
      <w:hyperlink r:id="rId1147" w:tooltip="Heavy Vehicle National Law and Other Legislation Amendment Act 2019" w:history="1">
        <w:r w:rsidRPr="00137BAE">
          <w:rPr>
            <w:rStyle w:val="charCitHyperlinkAbbrev"/>
          </w:rPr>
          <w:t>A2019-29</w:t>
        </w:r>
      </w:hyperlink>
      <w:r>
        <w:rPr>
          <w:lang w:val="en"/>
        </w:rPr>
        <w:t xml:space="preserve"> (Qld) s 27</w:t>
      </w:r>
    </w:p>
    <w:p w14:paraId="1E4D2C91" w14:textId="77777777" w:rsidR="006511CC" w:rsidRDefault="006511CC" w:rsidP="006511CC">
      <w:pPr>
        <w:pStyle w:val="AmdtsEntryHd"/>
        <w:rPr>
          <w:rFonts w:ascii="Helvetica" w:hAnsi="Helvetica" w:cs="Helvetica"/>
          <w:iCs/>
        </w:rPr>
      </w:pPr>
      <w:r>
        <w:rPr>
          <w:rFonts w:ascii="Helvetica" w:hAnsi="Helvetica" w:cs="Helvetica"/>
          <w:iCs/>
        </w:rPr>
        <w:t>Permission by authorised officer to use vehicle the subject of a vehicle defect notice</w:t>
      </w:r>
    </w:p>
    <w:p w14:paraId="11B3898D" w14:textId="3A1A9E2C" w:rsidR="006511CC" w:rsidRDefault="006511CC" w:rsidP="006511CC">
      <w:pPr>
        <w:pStyle w:val="AmdtsEntries"/>
      </w:pPr>
      <w:r>
        <w:t>s 529A</w:t>
      </w:r>
      <w:r>
        <w:tab/>
        <w:t xml:space="preserve">ins </w:t>
      </w:r>
      <w:hyperlink r:id="rId1148" w:tooltip="Heavy Vehicle National Law Amendment Act 2015" w:history="1">
        <w:r w:rsidR="00BA6441">
          <w:rPr>
            <w:rStyle w:val="charCitHyperlinkAbbrev"/>
          </w:rPr>
          <w:t>A2015-12</w:t>
        </w:r>
      </w:hyperlink>
      <w:r w:rsidR="00BA6441">
        <w:t xml:space="preserve"> (Qld)</w:t>
      </w:r>
      <w:r>
        <w:t xml:space="preserve"> s 55</w:t>
      </w:r>
    </w:p>
    <w:p w14:paraId="2FB095A7" w14:textId="2A32C099" w:rsidR="00941358" w:rsidRDefault="00941358" w:rsidP="006511CC">
      <w:pPr>
        <w:pStyle w:val="AmdtsEntries"/>
      </w:pPr>
      <w:r>
        <w:tab/>
      </w:r>
      <w:r>
        <w:rPr>
          <w:lang w:val="en"/>
        </w:rPr>
        <w:t xml:space="preserve">sub </w:t>
      </w:r>
      <w:hyperlink r:id="rId1149" w:tooltip="Heavy Vehicle National Law and Other Legislation Amendment Act 2019" w:history="1">
        <w:r w:rsidRPr="00137BAE">
          <w:rPr>
            <w:rStyle w:val="charCitHyperlinkAbbrev"/>
          </w:rPr>
          <w:t>A2019-29</w:t>
        </w:r>
      </w:hyperlink>
      <w:r>
        <w:rPr>
          <w:lang w:val="en"/>
        </w:rPr>
        <w:t xml:space="preserve"> (Qld) s 28</w:t>
      </w:r>
    </w:p>
    <w:p w14:paraId="246A00AF" w14:textId="77777777" w:rsidR="0070634E" w:rsidRDefault="0070634E" w:rsidP="0070634E">
      <w:pPr>
        <w:pStyle w:val="AmdtsEntryHd"/>
        <w:rPr>
          <w:rFonts w:ascii="Helvetica" w:hAnsi="Helvetica" w:cs="Helvetica"/>
          <w:iCs/>
        </w:rPr>
      </w:pPr>
      <w:r>
        <w:rPr>
          <w:rFonts w:ascii="Helvetica" w:hAnsi="Helvetica" w:cs="Helvetica"/>
          <w:iCs/>
        </w:rPr>
        <w:t xml:space="preserve">Permitted use of vehicle the subject of a </w:t>
      </w:r>
      <w:r w:rsidR="00E15744" w:rsidRPr="00E15744">
        <w:t>major or minor defect</w:t>
      </w:r>
      <w:r>
        <w:rPr>
          <w:rFonts w:ascii="Helvetica" w:hAnsi="Helvetica" w:cs="Helvetica"/>
          <w:iCs/>
        </w:rPr>
        <w:t xml:space="preserve"> notice without permission of authorised officer</w:t>
      </w:r>
    </w:p>
    <w:p w14:paraId="11A90B53" w14:textId="78137369" w:rsidR="00E15744" w:rsidRDefault="00E15744" w:rsidP="0070634E">
      <w:pPr>
        <w:pStyle w:val="AmdtsEntries"/>
      </w:pPr>
      <w:r>
        <w:t>s 529B hdg</w:t>
      </w:r>
      <w:r>
        <w:tab/>
        <w:t xml:space="preserve">am </w:t>
      </w:r>
      <w:hyperlink r:id="rId1150" w:tooltip="Heavy Vehicle National Law and Other Legislation Amendment Act 2019" w:history="1">
        <w:r w:rsidRPr="00137BAE">
          <w:rPr>
            <w:rStyle w:val="charCitHyperlinkAbbrev"/>
          </w:rPr>
          <w:t>A2019-29</w:t>
        </w:r>
      </w:hyperlink>
      <w:r>
        <w:t xml:space="preserve"> (Qld) s 29</w:t>
      </w:r>
    </w:p>
    <w:p w14:paraId="1D242926" w14:textId="1D3F8E70" w:rsidR="0070634E" w:rsidRDefault="0070634E" w:rsidP="0070634E">
      <w:pPr>
        <w:pStyle w:val="AmdtsEntries"/>
      </w:pPr>
      <w:r>
        <w:lastRenderedPageBreak/>
        <w:t>s 529B</w:t>
      </w:r>
      <w:r>
        <w:tab/>
        <w:t xml:space="preserve">ins </w:t>
      </w:r>
      <w:hyperlink r:id="rId1151" w:tooltip="Heavy Vehicle National Law Amendment Act 2015" w:history="1">
        <w:r w:rsidR="00BA6441">
          <w:rPr>
            <w:rStyle w:val="charCitHyperlinkAbbrev"/>
          </w:rPr>
          <w:t>A2015-12</w:t>
        </w:r>
      </w:hyperlink>
      <w:r w:rsidR="00BA6441">
        <w:t xml:space="preserve"> (Qld)</w:t>
      </w:r>
      <w:r>
        <w:t xml:space="preserve"> s 55</w:t>
      </w:r>
    </w:p>
    <w:p w14:paraId="0F4B60E9" w14:textId="2A482BF1" w:rsidR="00E15744" w:rsidRPr="00FB0A49" w:rsidRDefault="00E15744" w:rsidP="0070634E">
      <w:pPr>
        <w:pStyle w:val="AmdtsEntries"/>
      </w:pPr>
      <w:r>
        <w:tab/>
        <w:t xml:space="preserve">am </w:t>
      </w:r>
      <w:hyperlink r:id="rId1152" w:tooltip="Heavy Vehicle National Law and Other Legislation Amendment Act 2019" w:history="1">
        <w:r w:rsidRPr="00137BAE">
          <w:rPr>
            <w:rStyle w:val="charCitHyperlinkAbbrev"/>
          </w:rPr>
          <w:t>A2019-29</w:t>
        </w:r>
      </w:hyperlink>
      <w:r>
        <w:t xml:space="preserve"> (Qld) s 29</w:t>
      </w:r>
    </w:p>
    <w:p w14:paraId="59D196C5" w14:textId="77777777" w:rsidR="00E15744" w:rsidRPr="00E15744" w:rsidRDefault="00E15744" w:rsidP="00E15744">
      <w:pPr>
        <w:pStyle w:val="AmdtsEntryHd"/>
      </w:pPr>
      <w:r w:rsidRPr="00E15744">
        <w:rPr>
          <w:lang w:val="en"/>
        </w:rPr>
        <w:t xml:space="preserve">Clearance of </w:t>
      </w:r>
      <w:r>
        <w:rPr>
          <w:lang w:val="en"/>
        </w:rPr>
        <w:t>major or minor</w:t>
      </w:r>
      <w:r w:rsidRPr="00E15744">
        <w:rPr>
          <w:lang w:val="en"/>
        </w:rPr>
        <w:t xml:space="preserve"> defect notices</w:t>
      </w:r>
    </w:p>
    <w:p w14:paraId="5891F262" w14:textId="2DCA7A71" w:rsidR="00E15744" w:rsidRDefault="00E15744" w:rsidP="00E15744">
      <w:pPr>
        <w:pStyle w:val="AmdtsEntries"/>
      </w:pPr>
      <w:r>
        <w:t>s 530 hdg</w:t>
      </w:r>
      <w:r>
        <w:tab/>
        <w:t xml:space="preserve">am </w:t>
      </w:r>
      <w:hyperlink r:id="rId1153" w:tooltip="Heavy Vehicle National Law and Other Legislation Amendment Act 2019" w:history="1">
        <w:r w:rsidRPr="00137BAE">
          <w:rPr>
            <w:rStyle w:val="charCitHyperlinkAbbrev"/>
          </w:rPr>
          <w:t>A2019-29</w:t>
        </w:r>
      </w:hyperlink>
      <w:r>
        <w:t xml:space="preserve"> (Qld) s 30</w:t>
      </w:r>
    </w:p>
    <w:p w14:paraId="720C8C3D" w14:textId="4BC81C3D" w:rsidR="00E15744" w:rsidRPr="00FB0A49" w:rsidRDefault="00E15744" w:rsidP="00E15744">
      <w:pPr>
        <w:pStyle w:val="AmdtsEntries"/>
      </w:pPr>
      <w:r>
        <w:t>s 530</w:t>
      </w:r>
      <w:r>
        <w:tab/>
        <w:t xml:space="preserve">am </w:t>
      </w:r>
      <w:hyperlink r:id="rId1154" w:tooltip="Heavy Vehicle National Law and Other Legislation Amendment Act 2019" w:history="1">
        <w:r w:rsidRPr="00137BAE">
          <w:rPr>
            <w:rStyle w:val="charCitHyperlinkAbbrev"/>
          </w:rPr>
          <w:t>A2019-29</w:t>
        </w:r>
      </w:hyperlink>
      <w:r>
        <w:t xml:space="preserve"> (Qld) s 30</w:t>
      </w:r>
    </w:p>
    <w:p w14:paraId="666CFCEA" w14:textId="77777777" w:rsidR="009438C4" w:rsidRDefault="009438C4" w:rsidP="009438C4">
      <w:pPr>
        <w:pStyle w:val="AmdtsEntryHd"/>
        <w:rPr>
          <w:rFonts w:ascii="Helvetica" w:hAnsi="Helvetica" w:cs="Helvetica"/>
          <w:iCs/>
        </w:rPr>
      </w:pPr>
      <w:r>
        <w:rPr>
          <w:rFonts w:ascii="Helvetica" w:hAnsi="Helvetica" w:cs="Helvetica"/>
          <w:iCs/>
        </w:rPr>
        <w:t>Amendment or withdrawal of vehicle defect notices</w:t>
      </w:r>
    </w:p>
    <w:p w14:paraId="7E2F877A" w14:textId="56F02C2C" w:rsidR="0070634E" w:rsidRPr="00FB0A49" w:rsidRDefault="009438C4" w:rsidP="006511CC">
      <w:pPr>
        <w:pStyle w:val="AmdtsEntries"/>
      </w:pPr>
      <w:r>
        <w:t>s 531</w:t>
      </w:r>
      <w:r>
        <w:tab/>
        <w:t xml:space="preserve">am </w:t>
      </w:r>
      <w:hyperlink r:id="rId1155" w:tooltip="Heavy Vehicle National Law Amendment Act 2015" w:history="1">
        <w:r w:rsidR="00BA6441">
          <w:rPr>
            <w:rStyle w:val="charCitHyperlinkAbbrev"/>
          </w:rPr>
          <w:t>A2015-12</w:t>
        </w:r>
      </w:hyperlink>
      <w:r w:rsidR="00BA6441">
        <w:t xml:space="preserve"> (Qld)</w:t>
      </w:r>
      <w:r>
        <w:t xml:space="preserve"> s 56</w:t>
      </w:r>
    </w:p>
    <w:p w14:paraId="006D57CC" w14:textId="77777777" w:rsidR="007670CC" w:rsidRPr="007670CC" w:rsidRDefault="007670CC" w:rsidP="007670CC">
      <w:pPr>
        <w:pStyle w:val="AmdtsEntryHd"/>
      </w:pPr>
      <w:r w:rsidRPr="007670CC">
        <w:rPr>
          <w:lang w:val="en"/>
        </w:rPr>
        <w:t>Self-clearing defect notices</w:t>
      </w:r>
    </w:p>
    <w:p w14:paraId="7DCDE5FA" w14:textId="3B6185B4" w:rsidR="007670CC" w:rsidRPr="001C5C1A" w:rsidRDefault="007670CC" w:rsidP="00C22C6A">
      <w:pPr>
        <w:pStyle w:val="AmdtsEntries"/>
        <w:keepNext/>
      </w:pPr>
      <w:r>
        <w:t>s 531A</w:t>
      </w:r>
      <w:r>
        <w:tab/>
        <w:t xml:space="preserve">ins </w:t>
      </w:r>
      <w:hyperlink r:id="rId1156" w:tooltip="Heavy Vehicle National Law and Other Legislation Amendment Act 2016" w:history="1">
        <w:hyperlink r:id="rId1157" w:tooltip="Heavy Vehicle National Law and Other Legislation Amendment Act 2016" w:history="1">
          <w:r w:rsidR="00590018">
            <w:rPr>
              <w:rStyle w:val="charCitHyperlinkAbbrev"/>
            </w:rPr>
            <w:t>A2016-65</w:t>
          </w:r>
        </w:hyperlink>
        <w:r w:rsidR="00590018">
          <w:t xml:space="preserve"> (Qld)</w:t>
        </w:r>
      </w:hyperlink>
      <w:r>
        <w:t xml:space="preserve"> s 134</w:t>
      </w:r>
    </w:p>
    <w:p w14:paraId="5EFCA2DA" w14:textId="2753237B" w:rsidR="00C24C17" w:rsidRPr="00FB0A49" w:rsidRDefault="00C24C17" w:rsidP="00C24C17">
      <w:pPr>
        <w:pStyle w:val="AmdtsEntries"/>
      </w:pPr>
      <w:r>
        <w:tab/>
        <w:t xml:space="preserve">om </w:t>
      </w:r>
      <w:hyperlink r:id="rId1158" w:tooltip="Heavy Vehicle National Law and Other Legislation Amendment Act 2019" w:history="1">
        <w:r w:rsidRPr="00137BAE">
          <w:rPr>
            <w:rStyle w:val="charCitHyperlinkAbbrev"/>
          </w:rPr>
          <w:t>A2019-29</w:t>
        </w:r>
      </w:hyperlink>
      <w:r>
        <w:t xml:space="preserve"> (Qld) s 31</w:t>
      </w:r>
    </w:p>
    <w:p w14:paraId="1D007451" w14:textId="77777777" w:rsidR="007670CC" w:rsidRPr="007670CC" w:rsidRDefault="007670CC" w:rsidP="007670CC">
      <w:pPr>
        <w:pStyle w:val="AmdtsEntryHd"/>
      </w:pPr>
      <w:r w:rsidRPr="007670CC">
        <w:rPr>
          <w:lang w:val="en"/>
        </w:rPr>
        <w:t>Requirements about self-clearing vehicle defect notice</w:t>
      </w:r>
    </w:p>
    <w:p w14:paraId="357B0937" w14:textId="78206B4A" w:rsidR="007670CC" w:rsidRPr="001C5C1A" w:rsidRDefault="007670CC" w:rsidP="007670CC">
      <w:pPr>
        <w:pStyle w:val="AmdtsEntries"/>
      </w:pPr>
      <w:r>
        <w:t>s 531B</w:t>
      </w:r>
      <w:r>
        <w:tab/>
        <w:t xml:space="preserve">ins </w:t>
      </w:r>
      <w:hyperlink r:id="rId1159" w:tooltip="Heavy Vehicle National Law and Other Legislation Amendment Act 2016" w:history="1">
        <w:hyperlink r:id="rId1160" w:tooltip="Heavy Vehicle National Law and Other Legislation Amendment Act 2016" w:history="1">
          <w:r w:rsidR="00590018">
            <w:rPr>
              <w:rStyle w:val="charCitHyperlinkAbbrev"/>
            </w:rPr>
            <w:t>A2016-65</w:t>
          </w:r>
        </w:hyperlink>
        <w:r w:rsidR="00590018">
          <w:t xml:space="preserve"> (Qld)</w:t>
        </w:r>
      </w:hyperlink>
      <w:r>
        <w:t xml:space="preserve"> s 134</w:t>
      </w:r>
    </w:p>
    <w:p w14:paraId="4C1D48E3" w14:textId="0EC0E6BA" w:rsidR="00C24C17" w:rsidRPr="00FB0A49" w:rsidRDefault="00C24C17" w:rsidP="00C24C17">
      <w:pPr>
        <w:pStyle w:val="AmdtsEntries"/>
      </w:pPr>
      <w:r>
        <w:tab/>
        <w:t xml:space="preserve">om </w:t>
      </w:r>
      <w:hyperlink r:id="rId1161" w:tooltip="Heavy Vehicle National Law and Other Legislation Amendment Act 2019" w:history="1">
        <w:r w:rsidRPr="00137BAE">
          <w:rPr>
            <w:rStyle w:val="charCitHyperlinkAbbrev"/>
          </w:rPr>
          <w:t>A2019-29</w:t>
        </w:r>
      </w:hyperlink>
      <w:r>
        <w:t xml:space="preserve"> (Qld) s 31</w:t>
      </w:r>
    </w:p>
    <w:p w14:paraId="1A82185D" w14:textId="77777777" w:rsidR="00E65DC1" w:rsidRDefault="00E65DC1" w:rsidP="00816477">
      <w:pPr>
        <w:pStyle w:val="AmdtsEntryHd"/>
        <w:rPr>
          <w:lang w:eastAsia="en-AU"/>
        </w:rPr>
      </w:pPr>
      <w:r>
        <w:rPr>
          <w:lang w:eastAsia="en-AU"/>
        </w:rPr>
        <w:t>Seizure of number plates</w:t>
      </w:r>
    </w:p>
    <w:p w14:paraId="0BED70D8" w14:textId="1B10F64E" w:rsidR="00E65DC1" w:rsidRPr="00577913" w:rsidRDefault="00E65DC1" w:rsidP="00E65DC1">
      <w:pPr>
        <w:pStyle w:val="AmdtsEntries"/>
      </w:pPr>
      <w:r>
        <w:t>s 551</w:t>
      </w:r>
      <w:r>
        <w:tab/>
        <w:t xml:space="preserve">am </w:t>
      </w:r>
      <w:hyperlink r:id="rId1162" w:tooltip="Heavy Vehicle National Law and Other Legislation Amendment Act 2018" w:history="1">
        <w:hyperlink r:id="rId1163"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29</w:t>
      </w:r>
    </w:p>
    <w:p w14:paraId="2F0EC5C4" w14:textId="77777777" w:rsidR="00CB17A0" w:rsidRDefault="00B51EC4" w:rsidP="00816477">
      <w:pPr>
        <w:pStyle w:val="AmdtsEntryHd"/>
        <w:rPr>
          <w:rFonts w:ascii="Helvetica" w:hAnsi="Helvetica" w:cs="Helvetica"/>
          <w:iCs/>
        </w:rPr>
      </w:pPr>
      <w:r w:rsidRPr="007E1F9A">
        <w:rPr>
          <w:rFonts w:ascii="Helvetica" w:hAnsi="Helvetica" w:cs="Helvetica"/>
          <w:iCs/>
        </w:rPr>
        <w:t>Return of seized things or samples</w:t>
      </w:r>
    </w:p>
    <w:p w14:paraId="64C5CBFD" w14:textId="646C3A6B" w:rsidR="00B51EC4" w:rsidRPr="00B51EC4" w:rsidRDefault="00B51EC4" w:rsidP="00B51EC4">
      <w:pPr>
        <w:pStyle w:val="AmdtsEntries"/>
      </w:pPr>
      <w:r>
        <w:t>s 556</w:t>
      </w:r>
      <w:r>
        <w:tab/>
      </w:r>
      <w:r w:rsidR="000C275F">
        <w:t>am</w:t>
      </w:r>
      <w:r>
        <w:t xml:space="preserve"> </w:t>
      </w:r>
      <w:hyperlink r:id="rId1164" w:tooltip="Heavy Vehicle National Law and Other Legislation Amendment Act 2016" w:history="1">
        <w:hyperlink r:id="rId1165" w:tooltip="Heavy Vehicle National Law and Other Legislation Amendment Act 2016" w:history="1">
          <w:r w:rsidR="00590018">
            <w:rPr>
              <w:rStyle w:val="charCitHyperlinkAbbrev"/>
            </w:rPr>
            <w:t>A2016-65</w:t>
          </w:r>
        </w:hyperlink>
        <w:r w:rsidR="00590018">
          <w:t xml:space="preserve"> (Qld)</w:t>
        </w:r>
      </w:hyperlink>
      <w:r>
        <w:t xml:space="preserve"> s 86</w:t>
      </w:r>
    </w:p>
    <w:p w14:paraId="132F964F" w14:textId="77777777" w:rsidR="00B51EC4" w:rsidRDefault="00B51EC4" w:rsidP="00B51EC4">
      <w:pPr>
        <w:pStyle w:val="AmdtsEntryHd"/>
        <w:rPr>
          <w:rFonts w:ascii="Helvetica" w:hAnsi="Helvetica" w:cs="Helvetica"/>
          <w:iCs/>
        </w:rPr>
      </w:pPr>
      <w:r w:rsidRPr="007E1F9A">
        <w:rPr>
          <w:rFonts w:ascii="Helvetica" w:hAnsi="Helvetica" w:cs="Helvetica"/>
          <w:iCs/>
        </w:rPr>
        <w:t>Power to issue embargo notice</w:t>
      </w:r>
    </w:p>
    <w:p w14:paraId="23A60FAB" w14:textId="4739968B" w:rsidR="00B51EC4" w:rsidRPr="00B51EC4" w:rsidRDefault="00B51EC4" w:rsidP="00B51EC4">
      <w:pPr>
        <w:pStyle w:val="AmdtsEntries"/>
      </w:pPr>
      <w:r>
        <w:t>s 557</w:t>
      </w:r>
      <w:r>
        <w:tab/>
      </w:r>
      <w:r w:rsidR="000C275F">
        <w:t>am</w:t>
      </w:r>
      <w:r>
        <w:t xml:space="preserve"> </w:t>
      </w:r>
      <w:hyperlink r:id="rId1166" w:tooltip="Heavy Vehicle National Law and Other Legislation Amendment Act 2016" w:history="1">
        <w:hyperlink r:id="rId1167" w:tooltip="Heavy Vehicle National Law and Other Legislation Amendment Act 2016" w:history="1">
          <w:r w:rsidR="00590018">
            <w:rPr>
              <w:rStyle w:val="charCitHyperlinkAbbrev"/>
            </w:rPr>
            <w:t>A2016-65</w:t>
          </w:r>
        </w:hyperlink>
        <w:r w:rsidR="00590018">
          <w:t xml:space="preserve"> (Qld)</w:t>
        </w:r>
      </w:hyperlink>
      <w:r>
        <w:t xml:space="preserve"> s 87</w:t>
      </w:r>
    </w:p>
    <w:p w14:paraId="34B3EB17" w14:textId="77777777" w:rsidR="004A457B" w:rsidRDefault="00D529E9" w:rsidP="004A457B">
      <w:pPr>
        <w:pStyle w:val="AmdtsEntryHd"/>
        <w:rPr>
          <w:rFonts w:ascii="Helvetica" w:hAnsi="Helvetica" w:cs="Helvetica"/>
          <w:iCs/>
        </w:rPr>
      </w:pPr>
      <w:r>
        <w:rPr>
          <w:rFonts w:ascii="Helvetica" w:hAnsi="Helvetica" w:cs="Helvetica"/>
          <w:iCs/>
        </w:rPr>
        <w:t>Noncompliance with embargo notice</w:t>
      </w:r>
    </w:p>
    <w:p w14:paraId="754E8E45" w14:textId="50696D8D" w:rsidR="004A457B" w:rsidRPr="00B51EC4" w:rsidRDefault="004A457B" w:rsidP="004A457B">
      <w:pPr>
        <w:pStyle w:val="AmdtsEntries"/>
      </w:pPr>
      <w:r>
        <w:t>s 558</w:t>
      </w:r>
      <w:r>
        <w:tab/>
      </w:r>
      <w:r w:rsidR="000C275F">
        <w:t>am</w:t>
      </w:r>
      <w:r>
        <w:t xml:space="preserve"> </w:t>
      </w:r>
      <w:hyperlink r:id="rId1168" w:tooltip="Heavy Vehicle National Law and Other Legislation Amendment Act 2016" w:history="1">
        <w:hyperlink r:id="rId1169" w:tooltip="Heavy Vehicle National Law and Other Legislation Amendment Act 2016" w:history="1">
          <w:r w:rsidR="00590018">
            <w:rPr>
              <w:rStyle w:val="charCitHyperlinkAbbrev"/>
            </w:rPr>
            <w:t>A2016-65</w:t>
          </w:r>
        </w:hyperlink>
        <w:r w:rsidR="00590018">
          <w:t xml:space="preserve"> (Qld)</w:t>
        </w:r>
      </w:hyperlink>
      <w:r>
        <w:t xml:space="preserve"> s 88</w:t>
      </w:r>
    </w:p>
    <w:p w14:paraId="61B4E0C1" w14:textId="77777777" w:rsidR="005565DD" w:rsidRDefault="005565DD" w:rsidP="00816477">
      <w:pPr>
        <w:pStyle w:val="AmdtsEntryHd"/>
        <w:rPr>
          <w:lang w:eastAsia="en-AU"/>
        </w:rPr>
      </w:pPr>
      <w:r w:rsidRPr="009D47B1">
        <w:rPr>
          <w:lang w:eastAsia="en-AU"/>
        </w:rPr>
        <w:t>Power to require production of driver licence</w:t>
      </w:r>
    </w:p>
    <w:p w14:paraId="731F3755" w14:textId="779C9B8D" w:rsidR="005565DD" w:rsidRPr="005565DD" w:rsidRDefault="005565DD" w:rsidP="005565DD">
      <w:pPr>
        <w:pStyle w:val="AmdtsEntries"/>
        <w:rPr>
          <w:lang w:eastAsia="en-AU"/>
        </w:rPr>
      </w:pPr>
      <w:r>
        <w:rPr>
          <w:lang w:eastAsia="en-AU"/>
        </w:rPr>
        <w:t>s 567A</w:t>
      </w:r>
      <w:r>
        <w:rPr>
          <w:lang w:eastAsia="en-AU"/>
        </w:rPr>
        <w:tab/>
        <w:t xml:space="preserve">ins as mod </w:t>
      </w:r>
      <w:hyperlink r:id="rId1170" w:tooltip="Heavy Vehicle National Law (ACT) Act 2013" w:history="1">
        <w:r w:rsidRPr="0068043D">
          <w:rPr>
            <w:rStyle w:val="charCitHyperlinkAbbrev"/>
          </w:rPr>
          <w:t>A2013-51</w:t>
        </w:r>
      </w:hyperlink>
      <w:r>
        <w:rPr>
          <w:lang w:eastAsia="en-AU"/>
        </w:rPr>
        <w:t xml:space="preserve"> mod 1.2</w:t>
      </w:r>
    </w:p>
    <w:p w14:paraId="0F9AB550" w14:textId="77777777" w:rsidR="005565DD" w:rsidRDefault="005565DD" w:rsidP="005565DD">
      <w:pPr>
        <w:pStyle w:val="AmdtsEntryHd"/>
        <w:rPr>
          <w:lang w:eastAsia="en-AU"/>
        </w:rPr>
      </w:pPr>
      <w:r w:rsidRPr="009D47B1">
        <w:t>Power to require people to disclose identity of driver</w:t>
      </w:r>
    </w:p>
    <w:p w14:paraId="3D2A743C" w14:textId="4E086E8D" w:rsidR="005565DD" w:rsidRPr="005565DD" w:rsidRDefault="005565DD" w:rsidP="005565DD">
      <w:pPr>
        <w:pStyle w:val="AmdtsEntries"/>
        <w:rPr>
          <w:lang w:eastAsia="en-AU"/>
        </w:rPr>
      </w:pPr>
      <w:r>
        <w:rPr>
          <w:lang w:eastAsia="en-AU"/>
        </w:rPr>
        <w:t>s 567B</w:t>
      </w:r>
      <w:r>
        <w:rPr>
          <w:lang w:eastAsia="en-AU"/>
        </w:rPr>
        <w:tab/>
        <w:t xml:space="preserve">ins as mod </w:t>
      </w:r>
      <w:hyperlink r:id="rId1171" w:tooltip="Heavy Vehicle National Law (ACT) Act 2013" w:history="1">
        <w:r w:rsidRPr="0068043D">
          <w:rPr>
            <w:rStyle w:val="charCitHyperlinkAbbrev"/>
          </w:rPr>
          <w:t>A2013-51</w:t>
        </w:r>
      </w:hyperlink>
      <w:r>
        <w:rPr>
          <w:lang w:eastAsia="en-AU"/>
        </w:rPr>
        <w:t xml:space="preserve"> mod 1.2</w:t>
      </w:r>
    </w:p>
    <w:p w14:paraId="20BA0827" w14:textId="77777777" w:rsidR="006218C4" w:rsidRDefault="006218C4" w:rsidP="000A36E3">
      <w:pPr>
        <w:pStyle w:val="AmdtsEntryHd"/>
        <w:rPr>
          <w:rFonts w:ascii="Helvetica" w:hAnsi="Helvetica" w:cs="Helvetica"/>
          <w:iCs/>
        </w:rPr>
      </w:pPr>
      <w:r w:rsidRPr="007E1F9A">
        <w:rPr>
          <w:rFonts w:ascii="Helvetica" w:hAnsi="Helvetica" w:cs="Helvetica"/>
          <w:iCs/>
        </w:rPr>
        <w:t>Power to require production of document etc. required to be in driver’s possession</w:t>
      </w:r>
    </w:p>
    <w:p w14:paraId="1BD7784B" w14:textId="441C9471" w:rsidR="006218C4" w:rsidRPr="006218C4" w:rsidRDefault="006218C4" w:rsidP="006218C4">
      <w:pPr>
        <w:pStyle w:val="AmdtsEntries"/>
      </w:pPr>
      <w:r>
        <w:t>s 568</w:t>
      </w:r>
      <w:r>
        <w:tab/>
        <w:t xml:space="preserve">am </w:t>
      </w:r>
      <w:hyperlink r:id="rId1172" w:tooltip="Heavy Vehicle National Law Amendment Act 2018" w:history="1">
        <w:hyperlink r:id="rId1173" w:tooltip="Heavy Vehicle National Law Amendment Act 2018" w:history="1">
          <w:hyperlink r:id="rId1174" w:tooltip="Heavy Vehicle National Law Amendment Act 2018" w:history="1">
            <w:r w:rsidR="00CB7A54">
              <w:rPr>
                <w:rStyle w:val="charCitHyperlinkAbbrev"/>
              </w:rPr>
              <w:t>A2018-18</w:t>
            </w:r>
          </w:hyperlink>
        </w:hyperlink>
        <w:r w:rsidR="00CB7A54">
          <w:t xml:space="preserve"> (Qld)</w:t>
        </w:r>
      </w:hyperlink>
      <w:r>
        <w:t xml:space="preserve"> s 21</w:t>
      </w:r>
    </w:p>
    <w:p w14:paraId="342E8A99" w14:textId="77777777" w:rsidR="000A36E3" w:rsidRDefault="000A36E3" w:rsidP="000A36E3">
      <w:pPr>
        <w:pStyle w:val="AmdtsEntryHd"/>
        <w:rPr>
          <w:lang w:eastAsia="en-AU"/>
        </w:rPr>
      </w:pPr>
      <w:r>
        <w:rPr>
          <w:lang w:eastAsia="en-AU"/>
        </w:rPr>
        <w:t>Power to require production of documents etc. generally</w:t>
      </w:r>
    </w:p>
    <w:p w14:paraId="7887CFA5" w14:textId="6E83303B" w:rsidR="000A36E3" w:rsidRPr="00577913" w:rsidRDefault="000A36E3" w:rsidP="000A36E3">
      <w:pPr>
        <w:pStyle w:val="AmdtsEntries"/>
      </w:pPr>
      <w:r>
        <w:t>s 569</w:t>
      </w:r>
      <w:r>
        <w:tab/>
        <w:t xml:space="preserve">am </w:t>
      </w:r>
      <w:hyperlink r:id="rId1175" w:tooltip="Heavy Vehicle National Law and Other Legislation Amendment Act 2018" w:history="1">
        <w:hyperlink r:id="rId1176"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30</w:t>
      </w:r>
      <w:r w:rsidR="004A457B">
        <w:t xml:space="preserve">; </w:t>
      </w:r>
      <w:hyperlink r:id="rId1177" w:tooltip="Heavy Vehicle National Law and Other Legislation Amendment Act 2016" w:history="1">
        <w:hyperlink r:id="rId1178" w:tooltip="Heavy Vehicle National Law and Other Legislation Amendment Act 2016" w:history="1">
          <w:r w:rsidR="00590018">
            <w:rPr>
              <w:rStyle w:val="charCitHyperlinkAbbrev"/>
            </w:rPr>
            <w:t>A2016-65</w:t>
          </w:r>
        </w:hyperlink>
        <w:r w:rsidR="00590018">
          <w:t xml:space="preserve"> (Qld)</w:t>
        </w:r>
      </w:hyperlink>
      <w:r w:rsidR="004A457B">
        <w:t xml:space="preserve"> s 89</w:t>
      </w:r>
      <w:r w:rsidR="00292C17">
        <w:t xml:space="preserve">; </w:t>
      </w:r>
      <w:hyperlink r:id="rId1179" w:tooltip="Heavy Vehicle National Law Amendment Act 2018" w:history="1">
        <w:hyperlink r:id="rId1180" w:tooltip="Heavy Vehicle National Law Amendment Act 2018" w:history="1">
          <w:hyperlink r:id="rId1181" w:tooltip="Heavy Vehicle National Law Amendment Act 2018" w:history="1">
            <w:r w:rsidR="00CB7A54">
              <w:rPr>
                <w:rStyle w:val="charCitHyperlinkAbbrev"/>
              </w:rPr>
              <w:t>A2018-18</w:t>
            </w:r>
          </w:hyperlink>
        </w:hyperlink>
        <w:r w:rsidR="00CB7A54">
          <w:t xml:space="preserve"> (Qld)</w:t>
        </w:r>
      </w:hyperlink>
      <w:r w:rsidR="003A470B">
        <w:t xml:space="preserve"> s </w:t>
      </w:r>
      <w:r w:rsidR="00292C17">
        <w:t>22</w:t>
      </w:r>
    </w:p>
    <w:p w14:paraId="0D35D266" w14:textId="77777777" w:rsidR="004A457B" w:rsidRDefault="004A457B" w:rsidP="004A457B">
      <w:pPr>
        <w:pStyle w:val="AmdtsEntryHd"/>
        <w:rPr>
          <w:rFonts w:ascii="Helvetica" w:hAnsi="Helvetica" w:cs="Helvetica"/>
          <w:iCs/>
        </w:rPr>
      </w:pPr>
      <w:r w:rsidRPr="007E1F9A">
        <w:rPr>
          <w:rFonts w:ascii="Helvetica" w:hAnsi="Helvetica" w:cs="Helvetica"/>
          <w:iCs/>
        </w:rPr>
        <w:t>Power to require information about heavy vehicles</w:t>
      </w:r>
    </w:p>
    <w:p w14:paraId="64D5446E" w14:textId="1F3AD612" w:rsidR="004A457B" w:rsidRPr="00B51EC4" w:rsidRDefault="004A457B" w:rsidP="004A457B">
      <w:pPr>
        <w:pStyle w:val="AmdtsEntries"/>
      </w:pPr>
      <w:r>
        <w:t>s 570</w:t>
      </w:r>
      <w:r>
        <w:tab/>
      </w:r>
      <w:r w:rsidR="000C275F">
        <w:t>am</w:t>
      </w:r>
      <w:r>
        <w:t xml:space="preserve"> </w:t>
      </w:r>
      <w:hyperlink r:id="rId1182" w:tooltip="Heavy Vehicle National Law and Other Legislation Amendment Act 2016" w:history="1">
        <w:hyperlink r:id="rId1183" w:tooltip="Heavy Vehicle National Law and Other Legislation Amendment Act 2016" w:history="1">
          <w:r w:rsidR="00590018">
            <w:rPr>
              <w:rStyle w:val="charCitHyperlinkAbbrev"/>
            </w:rPr>
            <w:t>A2016-65</w:t>
          </w:r>
        </w:hyperlink>
        <w:r w:rsidR="00590018">
          <w:t xml:space="preserve"> (Qld)</w:t>
        </w:r>
      </w:hyperlink>
      <w:r>
        <w:t xml:space="preserve"> s 90</w:t>
      </w:r>
      <w:r w:rsidR="00292C17">
        <w:t xml:space="preserve">; </w:t>
      </w:r>
      <w:hyperlink r:id="rId1184" w:tooltip="Heavy Vehicle National Law Amendment Act 2018" w:history="1">
        <w:hyperlink r:id="rId1185" w:tooltip="Heavy Vehicle National Law Amendment Act 2018" w:history="1">
          <w:hyperlink r:id="rId1186" w:tooltip="Heavy Vehicle National Law Amendment Act 2018" w:history="1">
            <w:r w:rsidR="00CB7A54">
              <w:rPr>
                <w:rStyle w:val="charCitHyperlinkAbbrev"/>
              </w:rPr>
              <w:t>A2018-18</w:t>
            </w:r>
          </w:hyperlink>
        </w:hyperlink>
        <w:r w:rsidR="00CB7A54">
          <w:t xml:space="preserve"> (Qld)</w:t>
        </w:r>
      </w:hyperlink>
      <w:r w:rsidR="003A470B">
        <w:t xml:space="preserve"> s 23</w:t>
      </w:r>
    </w:p>
    <w:p w14:paraId="64AF24B3" w14:textId="77777777" w:rsidR="004A457B" w:rsidRPr="004A457B" w:rsidRDefault="004A457B" w:rsidP="007670CC">
      <w:pPr>
        <w:pStyle w:val="AmdtsEntryHd"/>
      </w:pPr>
      <w:r w:rsidRPr="004A457B">
        <w:rPr>
          <w:lang w:val="en"/>
        </w:rPr>
        <w:t>Requiring information</w:t>
      </w:r>
    </w:p>
    <w:p w14:paraId="2E1FC0B8" w14:textId="57A902BF" w:rsidR="004A457B" w:rsidRDefault="004A457B" w:rsidP="004A457B">
      <w:pPr>
        <w:pStyle w:val="AmdtsEntries"/>
      </w:pPr>
      <w:r>
        <w:rPr>
          <w:lang w:val="en"/>
        </w:rPr>
        <w:t>s 570A</w:t>
      </w:r>
      <w:r>
        <w:rPr>
          <w:lang w:val="en"/>
        </w:rPr>
        <w:tab/>
      </w:r>
      <w:r w:rsidR="000C275F">
        <w:t xml:space="preserve">ins </w:t>
      </w:r>
      <w:hyperlink r:id="rId1187" w:tooltip="Heavy Vehicle National Law and Other Legislation Amendment Act 2016" w:history="1">
        <w:hyperlink r:id="rId1188" w:tooltip="Heavy Vehicle National Law and Other Legislation Amendment Act 2016" w:history="1">
          <w:r w:rsidR="00590018">
            <w:rPr>
              <w:rStyle w:val="charCitHyperlinkAbbrev"/>
            </w:rPr>
            <w:t>A2016-65</w:t>
          </w:r>
        </w:hyperlink>
        <w:r w:rsidR="00590018">
          <w:t xml:space="preserve"> (Qld)</w:t>
        </w:r>
      </w:hyperlink>
      <w:r w:rsidR="000C275F">
        <w:t xml:space="preserve"> s 91</w:t>
      </w:r>
    </w:p>
    <w:p w14:paraId="13311695" w14:textId="657AC3A1" w:rsidR="00292C17" w:rsidRPr="004A457B" w:rsidRDefault="00292C17" w:rsidP="004A457B">
      <w:pPr>
        <w:pStyle w:val="AmdtsEntries"/>
        <w:rPr>
          <w:lang w:val="en"/>
        </w:rPr>
      </w:pPr>
      <w:r>
        <w:tab/>
        <w:t xml:space="preserve">am </w:t>
      </w:r>
      <w:hyperlink r:id="rId1189" w:tooltip="Heavy Vehicle National Law Amendment Act 2018" w:history="1">
        <w:hyperlink r:id="rId1190" w:tooltip="Heavy Vehicle National Law Amendment Act 2018" w:history="1">
          <w:hyperlink r:id="rId1191" w:tooltip="Heavy Vehicle National Law Amendment Act 2018" w:history="1">
            <w:r w:rsidR="00CB7A54">
              <w:rPr>
                <w:rStyle w:val="charCitHyperlinkAbbrev"/>
              </w:rPr>
              <w:t>A2018-18</w:t>
            </w:r>
          </w:hyperlink>
        </w:hyperlink>
        <w:r w:rsidR="00CB7A54">
          <w:t xml:space="preserve"> (Qld)</w:t>
        </w:r>
      </w:hyperlink>
      <w:r>
        <w:t xml:space="preserve"> s 24</w:t>
      </w:r>
    </w:p>
    <w:p w14:paraId="5D3C0D65" w14:textId="77777777" w:rsidR="00292C17" w:rsidRPr="00292C17" w:rsidRDefault="00292C17" w:rsidP="000C275F">
      <w:pPr>
        <w:pStyle w:val="AmdtsEntryHd"/>
      </w:pPr>
      <w:r w:rsidRPr="00292C17">
        <w:rPr>
          <w:lang w:val="en"/>
        </w:rPr>
        <w:t>Prohibition notices</w:t>
      </w:r>
    </w:p>
    <w:p w14:paraId="63DACF87" w14:textId="718873E2" w:rsidR="00292C17" w:rsidRPr="00292C17" w:rsidRDefault="00292C17" w:rsidP="00292C17">
      <w:pPr>
        <w:pStyle w:val="AmdtsEntries"/>
        <w:rPr>
          <w:lang w:val="en"/>
        </w:rPr>
      </w:pPr>
      <w:r>
        <w:rPr>
          <w:lang w:val="en"/>
        </w:rPr>
        <w:t>pt 9.4 div 5A hdg</w:t>
      </w:r>
      <w:r>
        <w:rPr>
          <w:lang w:val="en"/>
        </w:rPr>
        <w:tab/>
        <w:t xml:space="preserve">ins </w:t>
      </w:r>
      <w:hyperlink r:id="rId1192" w:tooltip="Heavy Vehicle National Law Amendment Act 2018" w:history="1">
        <w:hyperlink r:id="rId1193" w:tooltip="Heavy Vehicle National Law Amendment Act 2018" w:history="1">
          <w:hyperlink r:id="rId1194" w:tooltip="Heavy Vehicle National Law Amendment Act 2018" w:history="1">
            <w:r w:rsidR="00CB7A54">
              <w:rPr>
                <w:rStyle w:val="charCitHyperlinkAbbrev"/>
              </w:rPr>
              <w:t>A2018-18</w:t>
            </w:r>
          </w:hyperlink>
        </w:hyperlink>
        <w:r w:rsidR="00CB7A54">
          <w:t xml:space="preserve"> (Qld)</w:t>
        </w:r>
      </w:hyperlink>
      <w:r>
        <w:t xml:space="preserve"> s 25</w:t>
      </w:r>
    </w:p>
    <w:p w14:paraId="5C586733" w14:textId="77777777" w:rsidR="00292C17" w:rsidRPr="00292C17" w:rsidRDefault="00292C17" w:rsidP="00292C17">
      <w:pPr>
        <w:pStyle w:val="AmdtsEntryHd"/>
      </w:pPr>
      <w:r w:rsidRPr="00292C17">
        <w:rPr>
          <w:lang w:val="en"/>
        </w:rPr>
        <w:lastRenderedPageBreak/>
        <w:t>Power to issue prohibition notice</w:t>
      </w:r>
    </w:p>
    <w:p w14:paraId="467C04B7" w14:textId="3892002D" w:rsidR="00292C17" w:rsidRPr="00292C17" w:rsidRDefault="00292C17" w:rsidP="00292C17">
      <w:pPr>
        <w:pStyle w:val="AmdtsEntries"/>
        <w:rPr>
          <w:lang w:val="en"/>
        </w:rPr>
      </w:pPr>
      <w:r>
        <w:rPr>
          <w:lang w:val="en"/>
        </w:rPr>
        <w:t>s 576A</w:t>
      </w:r>
      <w:r>
        <w:rPr>
          <w:lang w:val="en"/>
        </w:rPr>
        <w:tab/>
        <w:t xml:space="preserve">ins </w:t>
      </w:r>
      <w:hyperlink r:id="rId1195" w:tooltip="Heavy Vehicle National Law Amendment Act 2018" w:history="1">
        <w:hyperlink r:id="rId1196" w:tooltip="Heavy Vehicle National Law Amendment Act 2018" w:history="1">
          <w:hyperlink r:id="rId1197" w:tooltip="Heavy Vehicle National Law Amendment Act 2018" w:history="1">
            <w:r w:rsidR="00CB7A54">
              <w:rPr>
                <w:rStyle w:val="charCitHyperlinkAbbrev"/>
              </w:rPr>
              <w:t>A2018-18</w:t>
            </w:r>
          </w:hyperlink>
        </w:hyperlink>
        <w:r w:rsidR="00CB7A54">
          <w:t xml:space="preserve"> (Qld)</w:t>
        </w:r>
      </w:hyperlink>
      <w:r>
        <w:t xml:space="preserve"> s 25</w:t>
      </w:r>
    </w:p>
    <w:p w14:paraId="1ECDBD9E" w14:textId="77777777" w:rsidR="00292C17" w:rsidRPr="00292C17" w:rsidRDefault="00292C17" w:rsidP="00292C17">
      <w:pPr>
        <w:pStyle w:val="AmdtsEntryHd"/>
      </w:pPr>
      <w:r w:rsidRPr="00292C17">
        <w:rPr>
          <w:lang w:val="en"/>
        </w:rPr>
        <w:t>Contents of prohibition notice</w:t>
      </w:r>
    </w:p>
    <w:p w14:paraId="55F027C5" w14:textId="04FC9D79" w:rsidR="00292C17" w:rsidRPr="00292C17" w:rsidRDefault="00292C17" w:rsidP="00292C17">
      <w:pPr>
        <w:pStyle w:val="AmdtsEntries"/>
        <w:rPr>
          <w:lang w:val="en"/>
        </w:rPr>
      </w:pPr>
      <w:r>
        <w:rPr>
          <w:lang w:val="en"/>
        </w:rPr>
        <w:t>s 576B</w:t>
      </w:r>
      <w:r>
        <w:rPr>
          <w:lang w:val="en"/>
        </w:rPr>
        <w:tab/>
        <w:t xml:space="preserve">ins </w:t>
      </w:r>
      <w:hyperlink r:id="rId1198" w:tooltip="Heavy Vehicle National Law Amendment Act 2018" w:history="1">
        <w:hyperlink r:id="rId1199" w:tooltip="Heavy Vehicle National Law Amendment Act 2018" w:history="1">
          <w:hyperlink r:id="rId1200" w:tooltip="Heavy Vehicle National Law Amendment Act 2018" w:history="1">
            <w:r w:rsidR="00CB7A54">
              <w:rPr>
                <w:rStyle w:val="charCitHyperlinkAbbrev"/>
              </w:rPr>
              <w:t>A2018-18</w:t>
            </w:r>
          </w:hyperlink>
        </w:hyperlink>
        <w:r w:rsidR="00CB7A54">
          <w:t xml:space="preserve"> (Qld)</w:t>
        </w:r>
      </w:hyperlink>
      <w:r>
        <w:t xml:space="preserve"> s 25</w:t>
      </w:r>
    </w:p>
    <w:p w14:paraId="79329471" w14:textId="77777777" w:rsidR="00A65421" w:rsidRPr="00A65421" w:rsidRDefault="00A65421" w:rsidP="00A65421">
      <w:pPr>
        <w:pStyle w:val="AmdtsEntryHd"/>
      </w:pPr>
      <w:r w:rsidRPr="00A65421">
        <w:rPr>
          <w:lang w:val="en"/>
        </w:rPr>
        <w:t>Compliance with prohibition notice</w:t>
      </w:r>
    </w:p>
    <w:p w14:paraId="2475B820" w14:textId="6D23B681" w:rsidR="00A65421" w:rsidRPr="00292C17" w:rsidRDefault="00A65421" w:rsidP="00A65421">
      <w:pPr>
        <w:pStyle w:val="AmdtsEntries"/>
        <w:rPr>
          <w:lang w:val="en"/>
        </w:rPr>
      </w:pPr>
      <w:r>
        <w:rPr>
          <w:lang w:val="en"/>
        </w:rPr>
        <w:t>s 576C</w:t>
      </w:r>
      <w:r>
        <w:rPr>
          <w:lang w:val="en"/>
        </w:rPr>
        <w:tab/>
        <w:t xml:space="preserve">ins </w:t>
      </w:r>
      <w:hyperlink r:id="rId1201" w:tooltip="Heavy Vehicle National Law Amendment Act 2018" w:history="1">
        <w:hyperlink r:id="rId1202" w:tooltip="Heavy Vehicle National Law Amendment Act 2018" w:history="1">
          <w:hyperlink r:id="rId1203" w:tooltip="Heavy Vehicle National Law Amendment Act 2018" w:history="1">
            <w:r w:rsidR="00CB7A54">
              <w:rPr>
                <w:rStyle w:val="charCitHyperlinkAbbrev"/>
              </w:rPr>
              <w:t>A2018-18</w:t>
            </w:r>
          </w:hyperlink>
        </w:hyperlink>
        <w:r w:rsidR="00CB7A54">
          <w:t xml:space="preserve"> (Qld)</w:t>
        </w:r>
      </w:hyperlink>
      <w:r>
        <w:t xml:space="preserve"> s 25</w:t>
      </w:r>
    </w:p>
    <w:p w14:paraId="53256DE1" w14:textId="77777777" w:rsidR="00A65421" w:rsidRPr="00A65421" w:rsidRDefault="00A65421" w:rsidP="00A65421">
      <w:pPr>
        <w:pStyle w:val="AmdtsEntryHd"/>
      </w:pPr>
      <w:r w:rsidRPr="00A65421">
        <w:rPr>
          <w:lang w:val="en"/>
        </w:rPr>
        <w:t>Injunctions</w:t>
      </w:r>
    </w:p>
    <w:p w14:paraId="5DF52ACD" w14:textId="7963D475" w:rsidR="00A65421" w:rsidRPr="00292C17" w:rsidRDefault="00A65421" w:rsidP="00A65421">
      <w:pPr>
        <w:pStyle w:val="AmdtsEntries"/>
        <w:rPr>
          <w:lang w:val="en"/>
        </w:rPr>
      </w:pPr>
      <w:r>
        <w:rPr>
          <w:lang w:val="en"/>
        </w:rPr>
        <w:t>pt 9.4 div 5B hdg</w:t>
      </w:r>
      <w:r>
        <w:rPr>
          <w:lang w:val="en"/>
        </w:rPr>
        <w:tab/>
        <w:t xml:space="preserve">ins </w:t>
      </w:r>
      <w:hyperlink r:id="rId1204" w:tooltip="Heavy Vehicle National Law Amendment Act 2018" w:history="1">
        <w:hyperlink r:id="rId1205" w:tooltip="Heavy Vehicle National Law Amendment Act 2018" w:history="1">
          <w:hyperlink r:id="rId1206" w:tooltip="Heavy Vehicle National Law Amendment Act 2018" w:history="1">
            <w:r w:rsidR="00CB7A54">
              <w:rPr>
                <w:rStyle w:val="charCitHyperlinkAbbrev"/>
              </w:rPr>
              <w:t>A2018-18</w:t>
            </w:r>
          </w:hyperlink>
        </w:hyperlink>
        <w:r w:rsidR="00CB7A54">
          <w:t xml:space="preserve"> (Qld)</w:t>
        </w:r>
      </w:hyperlink>
      <w:r>
        <w:t xml:space="preserve"> s 25</w:t>
      </w:r>
    </w:p>
    <w:p w14:paraId="2177E10D" w14:textId="77777777" w:rsidR="00A65421" w:rsidRPr="00A65421" w:rsidRDefault="00A65421" w:rsidP="00A65421">
      <w:pPr>
        <w:pStyle w:val="AmdtsEntryHd"/>
      </w:pPr>
      <w:r w:rsidRPr="00A65421">
        <w:rPr>
          <w:lang w:val="en"/>
        </w:rPr>
        <w:t>Application of Div 5B</w:t>
      </w:r>
    </w:p>
    <w:p w14:paraId="0F017CC1" w14:textId="1935C6B4" w:rsidR="00A65421" w:rsidRPr="00292C17" w:rsidRDefault="00A65421" w:rsidP="00A65421">
      <w:pPr>
        <w:pStyle w:val="AmdtsEntries"/>
        <w:rPr>
          <w:lang w:val="en"/>
        </w:rPr>
      </w:pPr>
      <w:r>
        <w:rPr>
          <w:lang w:val="en"/>
        </w:rPr>
        <w:t>s 576D</w:t>
      </w:r>
      <w:r>
        <w:rPr>
          <w:lang w:val="en"/>
        </w:rPr>
        <w:tab/>
        <w:t xml:space="preserve">ins </w:t>
      </w:r>
      <w:hyperlink r:id="rId1207" w:tooltip="Heavy Vehicle National Law Amendment Act 2018" w:history="1">
        <w:hyperlink r:id="rId1208" w:tooltip="Heavy Vehicle National Law Amendment Act 2018" w:history="1">
          <w:hyperlink r:id="rId1209" w:tooltip="Heavy Vehicle National Law Amendment Act 2018" w:history="1">
            <w:r w:rsidR="00CB7A54">
              <w:rPr>
                <w:rStyle w:val="charCitHyperlinkAbbrev"/>
              </w:rPr>
              <w:t>A2018-18</w:t>
            </w:r>
          </w:hyperlink>
        </w:hyperlink>
        <w:r w:rsidR="00CB7A54">
          <w:t xml:space="preserve"> (Qld)</w:t>
        </w:r>
      </w:hyperlink>
      <w:r>
        <w:t xml:space="preserve"> s 25</w:t>
      </w:r>
    </w:p>
    <w:p w14:paraId="471BA119" w14:textId="77777777" w:rsidR="00CC3BB8" w:rsidRPr="00CC3BB8" w:rsidRDefault="00CC3BB8" w:rsidP="00CC3BB8">
      <w:pPr>
        <w:pStyle w:val="AmdtsEntryHd"/>
      </w:pPr>
      <w:r w:rsidRPr="00CC3BB8">
        <w:rPr>
          <w:lang w:val="en"/>
        </w:rPr>
        <w:t>Injunction for noncompliance with notice</w:t>
      </w:r>
    </w:p>
    <w:p w14:paraId="0A0023A3" w14:textId="0C493060" w:rsidR="00CC3BB8" w:rsidRPr="00292C17" w:rsidRDefault="00CC3BB8" w:rsidP="00CC3BB8">
      <w:pPr>
        <w:pStyle w:val="AmdtsEntries"/>
        <w:rPr>
          <w:lang w:val="en"/>
        </w:rPr>
      </w:pPr>
      <w:r>
        <w:rPr>
          <w:lang w:val="en"/>
        </w:rPr>
        <w:t>s 576E</w:t>
      </w:r>
      <w:r>
        <w:rPr>
          <w:lang w:val="en"/>
        </w:rPr>
        <w:tab/>
        <w:t xml:space="preserve">ins </w:t>
      </w:r>
      <w:hyperlink r:id="rId1210" w:tooltip="Heavy Vehicle National Law Amendment Act 2018" w:history="1">
        <w:hyperlink r:id="rId1211" w:tooltip="Heavy Vehicle National Law Amendment Act 2018" w:history="1">
          <w:hyperlink r:id="rId1212" w:tooltip="Heavy Vehicle National Law Amendment Act 2018" w:history="1">
            <w:r w:rsidR="00CB7A54">
              <w:rPr>
                <w:rStyle w:val="charCitHyperlinkAbbrev"/>
              </w:rPr>
              <w:t>A2018-18</w:t>
            </w:r>
          </w:hyperlink>
        </w:hyperlink>
        <w:r w:rsidR="00CB7A54">
          <w:t xml:space="preserve"> (Qld)</w:t>
        </w:r>
      </w:hyperlink>
      <w:r>
        <w:t xml:space="preserve"> s 25</w:t>
      </w:r>
    </w:p>
    <w:p w14:paraId="4263D8BD" w14:textId="77777777" w:rsidR="00CC3BB8" w:rsidRDefault="00CC3BB8" w:rsidP="000C275F">
      <w:pPr>
        <w:pStyle w:val="AmdtsEntryHd"/>
        <w:rPr>
          <w:rFonts w:ascii="Helvetica" w:hAnsi="Helvetica" w:cs="Helvetica"/>
          <w:iCs/>
        </w:rPr>
      </w:pPr>
      <w:r w:rsidRPr="007E1F9A">
        <w:rPr>
          <w:rFonts w:ascii="Helvetica" w:hAnsi="Helvetica" w:cs="Helvetica"/>
          <w:iCs/>
        </w:rPr>
        <w:t>Power to require reasonable help</w:t>
      </w:r>
    </w:p>
    <w:p w14:paraId="0B7EB12A" w14:textId="2AC35083" w:rsidR="00CC3BB8" w:rsidRPr="00CC3BB8" w:rsidRDefault="00CC3BB8" w:rsidP="00CC3BB8">
      <w:pPr>
        <w:pStyle w:val="AmdtsEntries"/>
      </w:pPr>
      <w:r>
        <w:t>s 577</w:t>
      </w:r>
      <w:r>
        <w:tab/>
      </w:r>
      <w:r w:rsidR="00BA1F33">
        <w:rPr>
          <w:lang w:val="en"/>
        </w:rPr>
        <w:t>am</w:t>
      </w:r>
      <w:r>
        <w:rPr>
          <w:lang w:val="en"/>
        </w:rPr>
        <w:t xml:space="preserve"> </w:t>
      </w:r>
      <w:hyperlink r:id="rId1213" w:tooltip="Heavy Vehicle National Law Amendment Act 2018" w:history="1">
        <w:hyperlink r:id="rId1214" w:tooltip="Heavy Vehicle National Law Amendment Act 2018" w:history="1">
          <w:hyperlink r:id="rId1215" w:tooltip="Heavy Vehicle National Law Amendment Act 2018" w:history="1">
            <w:r w:rsidR="00CB7A54">
              <w:rPr>
                <w:rStyle w:val="charCitHyperlinkAbbrev"/>
              </w:rPr>
              <w:t>A2018-18</w:t>
            </w:r>
          </w:hyperlink>
        </w:hyperlink>
        <w:r w:rsidR="00CB7A54">
          <w:t xml:space="preserve"> (Qld)</w:t>
        </w:r>
      </w:hyperlink>
      <w:r w:rsidR="00BA1F33">
        <w:t xml:space="preserve"> s 26</w:t>
      </w:r>
    </w:p>
    <w:p w14:paraId="165F5E52" w14:textId="77777777" w:rsidR="000C275F" w:rsidRDefault="000C275F" w:rsidP="000C275F">
      <w:pPr>
        <w:pStyle w:val="AmdtsEntryHd"/>
        <w:rPr>
          <w:rFonts w:ascii="Helvetica" w:hAnsi="Helvetica" w:cs="Helvetica"/>
          <w:iCs/>
        </w:rPr>
      </w:pPr>
      <w:r w:rsidRPr="007E1F9A">
        <w:rPr>
          <w:rFonts w:ascii="Helvetica" w:hAnsi="Helvetica" w:cs="Helvetica"/>
          <w:iCs/>
        </w:rPr>
        <w:t>Duty to minimise inconvenience or damage</w:t>
      </w:r>
    </w:p>
    <w:p w14:paraId="63B21CE5" w14:textId="3C3CDC27" w:rsidR="000C275F" w:rsidRPr="00B51EC4" w:rsidRDefault="000C275F" w:rsidP="000C275F">
      <w:pPr>
        <w:pStyle w:val="AmdtsEntries"/>
      </w:pPr>
      <w:r>
        <w:t>s 578</w:t>
      </w:r>
      <w:r>
        <w:tab/>
        <w:t xml:space="preserve">am </w:t>
      </w:r>
      <w:hyperlink r:id="rId1216" w:tooltip="Heavy Vehicle National Law and Other Legislation Amendment Act 2016" w:history="1">
        <w:hyperlink r:id="rId1217" w:tooltip="Heavy Vehicle National Law and Other Legislation Amendment Act 2016" w:history="1">
          <w:r w:rsidR="00590018">
            <w:rPr>
              <w:rStyle w:val="charCitHyperlinkAbbrev"/>
            </w:rPr>
            <w:t>A2016-65</w:t>
          </w:r>
        </w:hyperlink>
        <w:r w:rsidR="00590018">
          <w:t xml:space="preserve"> (Qld)</w:t>
        </w:r>
      </w:hyperlink>
      <w:r>
        <w:t xml:space="preserve"> s 92</w:t>
      </w:r>
    </w:p>
    <w:p w14:paraId="430B645E" w14:textId="77777777" w:rsidR="000C275F" w:rsidRDefault="000C275F" w:rsidP="000C275F">
      <w:pPr>
        <w:pStyle w:val="AmdtsEntryHd"/>
        <w:rPr>
          <w:rFonts w:ascii="Helvetica" w:hAnsi="Helvetica" w:cs="Helvetica"/>
          <w:iCs/>
        </w:rPr>
      </w:pPr>
      <w:r w:rsidRPr="007E1F9A">
        <w:rPr>
          <w:rFonts w:ascii="Helvetica" w:hAnsi="Helvetica" w:cs="Helvetica"/>
          <w:iCs/>
        </w:rPr>
        <w:t>Restoring damaged thing</w:t>
      </w:r>
    </w:p>
    <w:p w14:paraId="2716488F" w14:textId="14C64C6B" w:rsidR="000C275F" w:rsidRPr="00B51EC4" w:rsidRDefault="000C275F" w:rsidP="000C275F">
      <w:pPr>
        <w:pStyle w:val="AmdtsEntries"/>
      </w:pPr>
      <w:r>
        <w:t>s 579</w:t>
      </w:r>
      <w:r>
        <w:tab/>
        <w:t xml:space="preserve">am </w:t>
      </w:r>
      <w:hyperlink r:id="rId1218" w:tooltip="Heavy Vehicle National Law and Other Legislation Amendment Act 2016" w:history="1">
        <w:hyperlink r:id="rId1219" w:tooltip="Heavy Vehicle National Law and Other Legislation Amendment Act 2016" w:history="1">
          <w:r w:rsidR="00590018">
            <w:rPr>
              <w:rStyle w:val="charCitHyperlinkAbbrev"/>
            </w:rPr>
            <w:t>A2016-65</w:t>
          </w:r>
        </w:hyperlink>
        <w:r w:rsidR="00590018">
          <w:t xml:space="preserve"> (Qld)</w:t>
        </w:r>
      </w:hyperlink>
      <w:r>
        <w:t xml:space="preserve"> s 93</w:t>
      </w:r>
    </w:p>
    <w:p w14:paraId="1CEA6AB2" w14:textId="77777777" w:rsidR="007670CC" w:rsidRPr="007670CC" w:rsidRDefault="007670CC" w:rsidP="007670CC">
      <w:pPr>
        <w:pStyle w:val="AmdtsEntryHd"/>
      </w:pPr>
      <w:r w:rsidRPr="007E1F9A">
        <w:rPr>
          <w:rFonts w:ascii="Helvetica" w:hAnsi="Helvetica" w:cs="Helvetica"/>
          <w:iCs/>
        </w:rPr>
        <w:t>Multiple requirements</w:t>
      </w:r>
    </w:p>
    <w:p w14:paraId="680BF2D9" w14:textId="25FA7512" w:rsidR="007670CC" w:rsidRPr="001C5C1A" w:rsidRDefault="007670CC" w:rsidP="007670CC">
      <w:pPr>
        <w:pStyle w:val="AmdtsEntries"/>
      </w:pPr>
      <w:r>
        <w:t>s 586</w:t>
      </w:r>
      <w:r>
        <w:tab/>
      </w:r>
      <w:r w:rsidR="00F30A56">
        <w:t>am</w:t>
      </w:r>
      <w:r>
        <w:t xml:space="preserve"> </w:t>
      </w:r>
      <w:hyperlink r:id="rId1220" w:tooltip="Heavy Vehicle National Law and Other Legislation Amendment Act 2016" w:history="1">
        <w:hyperlink r:id="rId1221" w:tooltip="Heavy Vehicle National Law and Other Legislation Amendment Act 2016" w:history="1">
          <w:r w:rsidR="00590018">
            <w:rPr>
              <w:rStyle w:val="charCitHyperlinkAbbrev"/>
            </w:rPr>
            <w:t>A2016-65</w:t>
          </w:r>
        </w:hyperlink>
        <w:r w:rsidR="00590018">
          <w:t xml:space="preserve"> (Qld)</w:t>
        </w:r>
      </w:hyperlink>
      <w:r>
        <w:t xml:space="preserve"> s 135</w:t>
      </w:r>
    </w:p>
    <w:p w14:paraId="2D7053E9" w14:textId="77777777" w:rsidR="008413C4" w:rsidRDefault="008413C4" w:rsidP="008413C4">
      <w:pPr>
        <w:pStyle w:val="AmdtsEntryHd"/>
        <w:rPr>
          <w:rFonts w:ascii="Helvetica" w:hAnsi="Helvetica" w:cs="Helvetica"/>
          <w:iCs/>
        </w:rPr>
      </w:pPr>
      <w:r w:rsidRPr="007E1F9A">
        <w:rPr>
          <w:rFonts w:ascii="Helvetica" w:hAnsi="Helvetica" w:cs="Helvetica"/>
          <w:iCs/>
        </w:rPr>
        <w:t>Evidential immunity for individuals complying with particular requirements</w:t>
      </w:r>
    </w:p>
    <w:p w14:paraId="494FECC2" w14:textId="75882C5D" w:rsidR="008413C4" w:rsidRPr="00B51EC4" w:rsidRDefault="008413C4" w:rsidP="008413C4">
      <w:pPr>
        <w:pStyle w:val="AmdtsEntries"/>
      </w:pPr>
      <w:r>
        <w:t>s 588</w:t>
      </w:r>
      <w:r>
        <w:tab/>
        <w:t xml:space="preserve">am </w:t>
      </w:r>
      <w:hyperlink r:id="rId1222" w:tooltip="Heavy Vehicle National Law and Other Legislation Amendment Act 2016" w:history="1">
        <w:hyperlink r:id="rId1223" w:tooltip="Heavy Vehicle National Law and Other Legislation Amendment Act 2016" w:history="1">
          <w:r w:rsidR="00590018">
            <w:rPr>
              <w:rStyle w:val="charCitHyperlinkAbbrev"/>
            </w:rPr>
            <w:t>A2016-65</w:t>
          </w:r>
        </w:hyperlink>
        <w:r w:rsidR="00590018">
          <w:t xml:space="preserve"> (Qld)</w:t>
        </w:r>
      </w:hyperlink>
      <w:r>
        <w:t xml:space="preserve"> s 94</w:t>
      </w:r>
      <w:r w:rsidR="00BA1F33">
        <w:t>;</w:t>
      </w:r>
      <w:r w:rsidR="00BA1F33">
        <w:rPr>
          <w:lang w:val="en"/>
        </w:rPr>
        <w:t xml:space="preserve"> </w:t>
      </w:r>
      <w:hyperlink r:id="rId1224" w:tooltip="Heavy Vehicle National Law Amendment Act 2018" w:history="1">
        <w:hyperlink r:id="rId1225" w:tooltip="Heavy Vehicle National Law Amendment Act 2018" w:history="1">
          <w:hyperlink r:id="rId1226" w:tooltip="Heavy Vehicle National Law Amendment Act 2018" w:history="1">
            <w:r w:rsidR="00CB7A54">
              <w:rPr>
                <w:rStyle w:val="charCitHyperlinkAbbrev"/>
              </w:rPr>
              <w:t>A2018-18</w:t>
            </w:r>
          </w:hyperlink>
        </w:hyperlink>
        <w:r w:rsidR="00CB7A54">
          <w:t xml:space="preserve"> (Qld)</w:t>
        </w:r>
      </w:hyperlink>
      <w:r w:rsidR="00BA1F33">
        <w:t xml:space="preserve"> s 27</w:t>
      </w:r>
    </w:p>
    <w:p w14:paraId="1A3AA386" w14:textId="77777777" w:rsidR="008360DB" w:rsidRDefault="008360DB" w:rsidP="008360DB">
      <w:pPr>
        <w:pStyle w:val="AmdtsEntryHd"/>
        <w:rPr>
          <w:rFonts w:ascii="Helvetica" w:hAnsi="Helvetica" w:cs="Helvetica"/>
          <w:iCs/>
        </w:rPr>
      </w:pPr>
      <w:r>
        <w:rPr>
          <w:rFonts w:ascii="Helvetica" w:hAnsi="Helvetica" w:cs="Helvetica"/>
          <w:iCs/>
        </w:rPr>
        <w:t>Formal warning</w:t>
      </w:r>
    </w:p>
    <w:p w14:paraId="56A00560" w14:textId="0DB2DE1F" w:rsidR="008360DB" w:rsidRPr="009255F3" w:rsidRDefault="008360DB" w:rsidP="009255F3">
      <w:pPr>
        <w:pStyle w:val="AmdtsEntries"/>
      </w:pPr>
      <w:r>
        <w:t>s 590</w:t>
      </w:r>
      <w:r>
        <w:tab/>
        <w:t xml:space="preserve">am </w:t>
      </w:r>
      <w:hyperlink r:id="rId1227" w:tooltip="Heavy Vehicle National Law Amendment Act 2015" w:history="1">
        <w:r w:rsidR="00BA6441">
          <w:rPr>
            <w:rStyle w:val="charCitHyperlinkAbbrev"/>
          </w:rPr>
          <w:t>A2015-12</w:t>
        </w:r>
      </w:hyperlink>
      <w:r w:rsidR="00BA6441">
        <w:t xml:space="preserve"> (Qld)</w:t>
      </w:r>
      <w:r>
        <w:t xml:space="preserve"> s 57</w:t>
      </w:r>
      <w:r w:rsidR="008413C4">
        <w:t xml:space="preserve">; </w:t>
      </w:r>
      <w:hyperlink r:id="rId1228" w:tooltip="Heavy Vehicle National Law and Other Legislation Amendment Act 2016" w:history="1">
        <w:hyperlink r:id="rId1229" w:tooltip="Heavy Vehicle National Law and Other Legislation Amendment Act 2016" w:history="1">
          <w:r w:rsidR="00590018">
            <w:rPr>
              <w:rStyle w:val="charCitHyperlinkAbbrev"/>
            </w:rPr>
            <w:t>A2016-65</w:t>
          </w:r>
        </w:hyperlink>
        <w:r w:rsidR="00590018">
          <w:t xml:space="preserve"> (Qld)</w:t>
        </w:r>
      </w:hyperlink>
      <w:r w:rsidR="008413C4">
        <w:t xml:space="preserve"> s 95</w:t>
      </w:r>
    </w:p>
    <w:p w14:paraId="53FB0878" w14:textId="77777777" w:rsidR="008413C4" w:rsidRPr="008413C4" w:rsidRDefault="008413C4" w:rsidP="00137DF7">
      <w:pPr>
        <w:pStyle w:val="AmdtsEntryHd"/>
      </w:pPr>
      <w:r w:rsidRPr="008413C4">
        <w:rPr>
          <w:lang w:val="en"/>
        </w:rPr>
        <w:t>Enforceable undertakings</w:t>
      </w:r>
    </w:p>
    <w:p w14:paraId="6080C034" w14:textId="73163EC3" w:rsidR="008413C4" w:rsidRPr="008413C4" w:rsidRDefault="008413C4" w:rsidP="008413C4">
      <w:pPr>
        <w:pStyle w:val="AmdtsEntries"/>
        <w:rPr>
          <w:lang w:val="en"/>
        </w:rPr>
      </w:pPr>
      <w:r>
        <w:rPr>
          <w:lang w:val="en"/>
        </w:rPr>
        <w:t>pt 10.1A hdg</w:t>
      </w:r>
      <w:r>
        <w:rPr>
          <w:lang w:val="en"/>
        </w:rPr>
        <w:tab/>
        <w:t xml:space="preserve">ins </w:t>
      </w:r>
      <w:hyperlink r:id="rId1230" w:tooltip="Heavy Vehicle National Law and Other Legislation Amendment Act 2016" w:history="1">
        <w:hyperlink r:id="rId1231" w:tooltip="Heavy Vehicle National Law and Other Legislation Amendment Act 2016" w:history="1">
          <w:r w:rsidR="00590018">
            <w:rPr>
              <w:rStyle w:val="charCitHyperlinkAbbrev"/>
            </w:rPr>
            <w:t>A2016-65</w:t>
          </w:r>
        </w:hyperlink>
        <w:r w:rsidR="00590018">
          <w:t xml:space="preserve"> (Qld)</w:t>
        </w:r>
      </w:hyperlink>
      <w:r>
        <w:t xml:space="preserve"> s 96</w:t>
      </w:r>
    </w:p>
    <w:p w14:paraId="465A7836" w14:textId="77777777" w:rsidR="008413C4" w:rsidRPr="002767FB" w:rsidRDefault="002767FB" w:rsidP="008413C4">
      <w:pPr>
        <w:pStyle w:val="AmdtsEntryHd"/>
      </w:pPr>
      <w:r w:rsidRPr="002767FB">
        <w:rPr>
          <w:lang w:val="en"/>
        </w:rPr>
        <w:t>Accepting undertaking</w:t>
      </w:r>
    </w:p>
    <w:p w14:paraId="17C289FC" w14:textId="47DE5D54" w:rsidR="008413C4" w:rsidRPr="008413C4" w:rsidRDefault="008413C4" w:rsidP="008413C4">
      <w:pPr>
        <w:pStyle w:val="AmdtsEntries"/>
        <w:rPr>
          <w:lang w:val="en"/>
        </w:rPr>
      </w:pPr>
      <w:r>
        <w:rPr>
          <w:lang w:val="en"/>
        </w:rPr>
        <w:t>s 590A</w:t>
      </w:r>
      <w:r>
        <w:rPr>
          <w:lang w:val="en"/>
        </w:rPr>
        <w:tab/>
        <w:t xml:space="preserve">ins </w:t>
      </w:r>
      <w:hyperlink r:id="rId1232" w:tooltip="Heavy Vehicle National Law and Other Legislation Amendment Act 2016" w:history="1">
        <w:hyperlink r:id="rId1233" w:tooltip="Heavy Vehicle National Law and Other Legislation Amendment Act 2016" w:history="1">
          <w:r w:rsidR="00590018">
            <w:rPr>
              <w:rStyle w:val="charCitHyperlinkAbbrev"/>
            </w:rPr>
            <w:t>A2016-65</w:t>
          </w:r>
        </w:hyperlink>
        <w:r w:rsidR="00590018">
          <w:t xml:space="preserve"> (Qld)</w:t>
        </w:r>
      </w:hyperlink>
      <w:r>
        <w:t xml:space="preserve"> s 96</w:t>
      </w:r>
    </w:p>
    <w:p w14:paraId="1D343E46" w14:textId="77777777" w:rsidR="002767FB" w:rsidRPr="002767FB" w:rsidRDefault="002767FB" w:rsidP="002767FB">
      <w:pPr>
        <w:pStyle w:val="AmdtsEntryHd"/>
      </w:pPr>
      <w:r w:rsidRPr="002767FB">
        <w:rPr>
          <w:lang w:val="en"/>
        </w:rPr>
        <w:t>Effect of undertaking</w:t>
      </w:r>
    </w:p>
    <w:p w14:paraId="7845BFF8" w14:textId="370CB4A7" w:rsidR="002767FB" w:rsidRPr="008413C4" w:rsidRDefault="002767FB" w:rsidP="002767FB">
      <w:pPr>
        <w:pStyle w:val="AmdtsEntries"/>
        <w:rPr>
          <w:lang w:val="en"/>
        </w:rPr>
      </w:pPr>
      <w:r>
        <w:rPr>
          <w:lang w:val="en"/>
        </w:rPr>
        <w:t>s 590B</w:t>
      </w:r>
      <w:r>
        <w:rPr>
          <w:lang w:val="en"/>
        </w:rPr>
        <w:tab/>
        <w:t xml:space="preserve">ins </w:t>
      </w:r>
      <w:hyperlink r:id="rId1234" w:tooltip="Heavy Vehicle National Law and Other Legislation Amendment Act 2016" w:history="1">
        <w:hyperlink r:id="rId1235" w:tooltip="Heavy Vehicle National Law and Other Legislation Amendment Act 2016" w:history="1">
          <w:r w:rsidR="00590018">
            <w:rPr>
              <w:rStyle w:val="charCitHyperlinkAbbrev"/>
            </w:rPr>
            <w:t>A2016-65</w:t>
          </w:r>
        </w:hyperlink>
        <w:r w:rsidR="00590018">
          <w:t xml:space="preserve"> (Qld)</w:t>
        </w:r>
      </w:hyperlink>
      <w:r>
        <w:t xml:space="preserve"> s 96</w:t>
      </w:r>
    </w:p>
    <w:p w14:paraId="26E2844E" w14:textId="77777777" w:rsidR="002767FB" w:rsidRPr="002767FB" w:rsidRDefault="002767FB" w:rsidP="002767FB">
      <w:pPr>
        <w:pStyle w:val="AmdtsEntryHd"/>
      </w:pPr>
      <w:r w:rsidRPr="002767FB">
        <w:rPr>
          <w:lang w:val="en"/>
        </w:rPr>
        <w:t>Withdrawing or changing undertaking</w:t>
      </w:r>
    </w:p>
    <w:p w14:paraId="5AFA7DE0" w14:textId="7A00836D" w:rsidR="002767FB" w:rsidRPr="008413C4" w:rsidRDefault="002767FB" w:rsidP="002767FB">
      <w:pPr>
        <w:pStyle w:val="AmdtsEntries"/>
        <w:rPr>
          <w:lang w:val="en"/>
        </w:rPr>
      </w:pPr>
      <w:r>
        <w:rPr>
          <w:lang w:val="en"/>
        </w:rPr>
        <w:t>s 590C</w:t>
      </w:r>
      <w:r>
        <w:rPr>
          <w:lang w:val="en"/>
        </w:rPr>
        <w:tab/>
        <w:t xml:space="preserve">ins </w:t>
      </w:r>
      <w:hyperlink r:id="rId1236" w:tooltip="Heavy Vehicle National Law and Other Legislation Amendment Act 2016" w:history="1">
        <w:hyperlink r:id="rId1237" w:tooltip="Heavy Vehicle National Law and Other Legislation Amendment Act 2016" w:history="1">
          <w:r w:rsidR="00590018">
            <w:rPr>
              <w:rStyle w:val="charCitHyperlinkAbbrev"/>
            </w:rPr>
            <w:t>A2016-65</w:t>
          </w:r>
        </w:hyperlink>
        <w:r w:rsidR="00590018">
          <w:t xml:space="preserve"> (Qld)</w:t>
        </w:r>
      </w:hyperlink>
      <w:r>
        <w:t xml:space="preserve"> s 96</w:t>
      </w:r>
    </w:p>
    <w:p w14:paraId="56BBD689" w14:textId="77777777" w:rsidR="002767FB" w:rsidRPr="002767FB" w:rsidRDefault="002767FB" w:rsidP="002767FB">
      <w:pPr>
        <w:pStyle w:val="AmdtsEntryHd"/>
      </w:pPr>
      <w:r w:rsidRPr="002767FB">
        <w:rPr>
          <w:lang w:val="en"/>
        </w:rPr>
        <w:t>Contravening undertaking</w:t>
      </w:r>
    </w:p>
    <w:p w14:paraId="7F222FA4" w14:textId="35AC5BF2" w:rsidR="002767FB" w:rsidRPr="008413C4" w:rsidRDefault="002767FB" w:rsidP="002767FB">
      <w:pPr>
        <w:pStyle w:val="AmdtsEntries"/>
        <w:rPr>
          <w:lang w:val="en"/>
        </w:rPr>
      </w:pPr>
      <w:r>
        <w:rPr>
          <w:lang w:val="en"/>
        </w:rPr>
        <w:t>s 590D</w:t>
      </w:r>
      <w:r>
        <w:rPr>
          <w:lang w:val="en"/>
        </w:rPr>
        <w:tab/>
        <w:t xml:space="preserve">ins </w:t>
      </w:r>
      <w:hyperlink r:id="rId1238" w:tooltip="Heavy Vehicle National Law and Other Legislation Amendment Act 2016" w:history="1">
        <w:hyperlink r:id="rId1239" w:tooltip="Heavy Vehicle National Law and Other Legislation Amendment Act 2016" w:history="1">
          <w:r w:rsidR="00590018">
            <w:rPr>
              <w:rStyle w:val="charCitHyperlinkAbbrev"/>
            </w:rPr>
            <w:t>A2016-65</w:t>
          </w:r>
        </w:hyperlink>
        <w:r w:rsidR="00590018">
          <w:t xml:space="preserve"> (Qld)</w:t>
        </w:r>
      </w:hyperlink>
      <w:r>
        <w:t xml:space="preserve"> s 96</w:t>
      </w:r>
    </w:p>
    <w:p w14:paraId="5D8A99AB" w14:textId="77777777" w:rsidR="002767FB" w:rsidRPr="002767FB" w:rsidRDefault="002767FB" w:rsidP="002767FB">
      <w:pPr>
        <w:pStyle w:val="AmdtsEntryHd"/>
      </w:pPr>
      <w:r w:rsidRPr="007E1F9A">
        <w:rPr>
          <w:rFonts w:ascii="Helvetica" w:hAnsi="Helvetica" w:cs="Helvetica"/>
          <w:iCs/>
        </w:rPr>
        <w:t>Recording information about infringement penalties</w:t>
      </w:r>
    </w:p>
    <w:p w14:paraId="29360EF6" w14:textId="1010D6E6" w:rsidR="002767FB" w:rsidRPr="008413C4" w:rsidRDefault="002767FB" w:rsidP="002767FB">
      <w:pPr>
        <w:pStyle w:val="AmdtsEntries"/>
        <w:rPr>
          <w:lang w:val="en"/>
        </w:rPr>
      </w:pPr>
      <w:r>
        <w:rPr>
          <w:lang w:val="en"/>
        </w:rPr>
        <w:t>s 592</w:t>
      </w:r>
      <w:r>
        <w:rPr>
          <w:lang w:val="en"/>
        </w:rPr>
        <w:tab/>
        <w:t xml:space="preserve">am </w:t>
      </w:r>
      <w:hyperlink r:id="rId1240" w:tooltip="Heavy Vehicle National Law and Other Legislation Amendment Act 2016" w:history="1">
        <w:hyperlink r:id="rId1241" w:tooltip="Heavy Vehicle National Law and Other Legislation Amendment Act 2016" w:history="1">
          <w:r w:rsidR="00590018">
            <w:rPr>
              <w:rStyle w:val="charCitHyperlinkAbbrev"/>
            </w:rPr>
            <w:t>A2016-65</w:t>
          </w:r>
        </w:hyperlink>
        <w:r w:rsidR="00590018">
          <w:t xml:space="preserve"> (Qld)</w:t>
        </w:r>
      </w:hyperlink>
      <w:r>
        <w:t xml:space="preserve"> s 97</w:t>
      </w:r>
    </w:p>
    <w:p w14:paraId="19E8C50B" w14:textId="77777777" w:rsidR="007A5936" w:rsidRPr="007A5936" w:rsidRDefault="007A5936" w:rsidP="00137DF7">
      <w:pPr>
        <w:pStyle w:val="AmdtsEntryHd"/>
      </w:pPr>
      <w:r w:rsidRPr="007A5936">
        <w:rPr>
          <w:lang w:val="en"/>
        </w:rPr>
        <w:lastRenderedPageBreak/>
        <w:t>Injunctions</w:t>
      </w:r>
    </w:p>
    <w:p w14:paraId="11DBEA07" w14:textId="3CC3D03F" w:rsidR="007A5936" w:rsidRPr="007A5936" w:rsidRDefault="007A5936" w:rsidP="007A5936">
      <w:pPr>
        <w:pStyle w:val="AmdtsEntries"/>
        <w:rPr>
          <w:lang w:val="en"/>
        </w:rPr>
      </w:pPr>
      <w:r>
        <w:rPr>
          <w:lang w:val="en"/>
        </w:rPr>
        <w:t>pt 10.3 div 2A</w:t>
      </w:r>
      <w:r>
        <w:rPr>
          <w:lang w:val="en"/>
        </w:rPr>
        <w:tab/>
        <w:t xml:space="preserve">ins </w:t>
      </w:r>
      <w:hyperlink r:id="rId1242" w:tooltip="Heavy Vehicle National Law Amendment Act 2018" w:history="1">
        <w:hyperlink r:id="rId1243" w:tooltip="Heavy Vehicle National Law Amendment Act 2018" w:history="1">
          <w:hyperlink r:id="rId1244" w:tooltip="Heavy Vehicle National Law Amendment Act 2018" w:history="1">
            <w:r w:rsidR="00CB7A54">
              <w:rPr>
                <w:rStyle w:val="charCitHyperlinkAbbrev"/>
              </w:rPr>
              <w:t>A2018-18</w:t>
            </w:r>
          </w:hyperlink>
        </w:hyperlink>
        <w:r w:rsidR="00CB7A54">
          <w:t xml:space="preserve"> (Qld)</w:t>
        </w:r>
      </w:hyperlink>
      <w:r>
        <w:t xml:space="preserve"> s 28</w:t>
      </w:r>
    </w:p>
    <w:p w14:paraId="3CADB668" w14:textId="77777777" w:rsidR="00CD0F07" w:rsidRPr="00CD0F07" w:rsidRDefault="00CD0F07" w:rsidP="00CD0F07">
      <w:pPr>
        <w:pStyle w:val="AmdtsEntryHd"/>
      </w:pPr>
      <w:r w:rsidRPr="00CD0F07">
        <w:rPr>
          <w:lang w:val="en"/>
        </w:rPr>
        <w:t>Injunctions</w:t>
      </w:r>
    </w:p>
    <w:p w14:paraId="6F3B7F88" w14:textId="73063A55" w:rsidR="00CD0F07" w:rsidRPr="007A5936" w:rsidRDefault="00CD0F07" w:rsidP="00CD0F07">
      <w:pPr>
        <w:pStyle w:val="AmdtsEntries"/>
        <w:rPr>
          <w:lang w:val="en"/>
        </w:rPr>
      </w:pPr>
      <w:r>
        <w:rPr>
          <w:lang w:val="en"/>
        </w:rPr>
        <w:t>s 596A</w:t>
      </w:r>
      <w:r>
        <w:rPr>
          <w:lang w:val="en"/>
        </w:rPr>
        <w:tab/>
        <w:t xml:space="preserve">ins </w:t>
      </w:r>
      <w:hyperlink r:id="rId1245" w:tooltip="Heavy Vehicle National Law Amendment Act 2018" w:history="1">
        <w:hyperlink r:id="rId1246" w:tooltip="Heavy Vehicle National Law Amendment Act 2018" w:history="1">
          <w:hyperlink r:id="rId1247" w:tooltip="Heavy Vehicle National Law Amendment Act 2018" w:history="1">
            <w:r w:rsidR="00CB7A54">
              <w:rPr>
                <w:rStyle w:val="charCitHyperlinkAbbrev"/>
              </w:rPr>
              <w:t>A2018-18</w:t>
            </w:r>
          </w:hyperlink>
        </w:hyperlink>
        <w:r w:rsidR="00CB7A54">
          <w:t xml:space="preserve"> (Qld)</w:t>
        </w:r>
      </w:hyperlink>
      <w:r>
        <w:t xml:space="preserve"> s 28</w:t>
      </w:r>
    </w:p>
    <w:p w14:paraId="589876BF" w14:textId="77777777"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14:paraId="6C105E6B" w14:textId="71B4C6D3" w:rsidR="00137DF7" w:rsidRDefault="00137DF7" w:rsidP="00137DF7">
      <w:pPr>
        <w:pStyle w:val="AmdtsEntries"/>
      </w:pPr>
      <w:r>
        <w:t>s 598</w:t>
      </w:r>
      <w:r>
        <w:tab/>
        <w:t xml:space="preserve">mod </w:t>
      </w:r>
      <w:hyperlink r:id="rId1248" w:tooltip="Heavy Vehicle National Law (ACT) Act 2013" w:history="1">
        <w:r w:rsidRPr="0068043D">
          <w:rPr>
            <w:rStyle w:val="charCitHyperlinkAbbrev"/>
          </w:rPr>
          <w:t>A2013-51</w:t>
        </w:r>
      </w:hyperlink>
      <w:r>
        <w:t xml:space="preserve"> mod 1.28, mod 1.29</w:t>
      </w:r>
      <w:r w:rsidR="006B1712">
        <w:t xml:space="preserve"> (mod om </w:t>
      </w:r>
      <w:hyperlink r:id="rId1249" w:tooltip="Statute Law Amendment Act 2018" w:history="1">
        <w:r w:rsidR="006B1712">
          <w:rPr>
            <w:rStyle w:val="charCitHyperlinkAbbrev"/>
          </w:rPr>
          <w:t>A2018</w:t>
        </w:r>
        <w:r w:rsidR="006B1712">
          <w:rPr>
            <w:rStyle w:val="charCitHyperlinkAbbrev"/>
          </w:rPr>
          <w:noBreakHyphen/>
          <w:t>42</w:t>
        </w:r>
      </w:hyperlink>
      <w:r w:rsidR="00436041">
        <w:t xml:space="preserve"> amdt </w:t>
      </w:r>
      <w:r w:rsidR="006B1712">
        <w:t>3.61)</w:t>
      </w:r>
    </w:p>
    <w:p w14:paraId="4B031154" w14:textId="0FD22C72" w:rsidR="000107AD" w:rsidRPr="00577913" w:rsidRDefault="000107AD" w:rsidP="000107AD">
      <w:pPr>
        <w:pStyle w:val="AmdtsEntries"/>
      </w:pPr>
      <w:r>
        <w:tab/>
        <w:t xml:space="preserve">am </w:t>
      </w:r>
      <w:hyperlink r:id="rId1250" w:tooltip="Heavy Vehicle National Law and Other Legislation Amendment Act 2018" w:history="1">
        <w:hyperlink r:id="rId1251"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31</w:t>
      </w:r>
    </w:p>
    <w:p w14:paraId="4FBC9111" w14:textId="77777777" w:rsidR="005565DD" w:rsidRDefault="005565DD" w:rsidP="00CB54A0">
      <w:pPr>
        <w:pStyle w:val="AmdtsEntryHd"/>
      </w:pPr>
      <w:r w:rsidRPr="009D47B1">
        <w:t>Cancelling, varying or suspending driver licences or disqualifying drivers</w:t>
      </w:r>
    </w:p>
    <w:p w14:paraId="101612F1" w14:textId="0CFFCC9C" w:rsidR="005565DD" w:rsidRPr="005565DD" w:rsidRDefault="009255F3" w:rsidP="005565DD">
      <w:pPr>
        <w:pStyle w:val="AmdtsEntries"/>
      </w:pPr>
      <w:r>
        <w:t>Pt 10.3, D</w:t>
      </w:r>
      <w:r w:rsidR="005565DD">
        <w:t>iv 4A hdg</w:t>
      </w:r>
      <w:r w:rsidR="005565DD">
        <w:tab/>
        <w:t xml:space="preserve">ins as mod </w:t>
      </w:r>
      <w:hyperlink r:id="rId1252" w:tooltip="Heavy Vehicle National Law (ACT) Act 2013" w:history="1">
        <w:r w:rsidR="005565DD" w:rsidRPr="0068043D">
          <w:rPr>
            <w:rStyle w:val="charCitHyperlinkAbbrev"/>
          </w:rPr>
          <w:t>A2013-51</w:t>
        </w:r>
      </w:hyperlink>
      <w:r w:rsidR="005565DD">
        <w:t xml:space="preserve"> mod 1.3</w:t>
      </w:r>
    </w:p>
    <w:p w14:paraId="39E17241" w14:textId="77777777" w:rsidR="005565DD" w:rsidRDefault="005565DD" w:rsidP="005565DD">
      <w:pPr>
        <w:pStyle w:val="AmdtsEntryHd"/>
      </w:pPr>
      <w:r w:rsidRPr="009D47B1">
        <w:t>Sanctions involving driver licences</w:t>
      </w:r>
    </w:p>
    <w:p w14:paraId="18E90520" w14:textId="4C59432E" w:rsidR="005565DD" w:rsidRPr="005565DD" w:rsidRDefault="005565DD" w:rsidP="005565DD">
      <w:pPr>
        <w:pStyle w:val="AmdtsEntries"/>
      </w:pPr>
      <w:r>
        <w:t>s 598A</w:t>
      </w:r>
      <w:r>
        <w:tab/>
        <w:t xml:space="preserve">ins as mod </w:t>
      </w:r>
      <w:hyperlink r:id="rId1253" w:tooltip="Heavy Vehicle National Law (ACT) Act 2013" w:history="1">
        <w:r w:rsidRPr="0068043D">
          <w:rPr>
            <w:rStyle w:val="charCitHyperlinkAbbrev"/>
          </w:rPr>
          <w:t>A2013-51</w:t>
        </w:r>
      </w:hyperlink>
      <w:r>
        <w:t xml:space="preserve"> mod 1.3</w:t>
      </w:r>
    </w:p>
    <w:p w14:paraId="3E766A7A" w14:textId="77777777" w:rsidR="002767FB" w:rsidRPr="002767FB" w:rsidRDefault="002767FB" w:rsidP="002767FB">
      <w:pPr>
        <w:pStyle w:val="AmdtsEntryHd"/>
      </w:pPr>
      <w:r w:rsidRPr="007E1F9A">
        <w:rPr>
          <w:rFonts w:ascii="Helvetica" w:hAnsi="Helvetica" w:cs="Helvetica"/>
          <w:iCs/>
        </w:rPr>
        <w:t>Court may make compensation order</w:t>
      </w:r>
    </w:p>
    <w:p w14:paraId="5FDF9998" w14:textId="349E78F0" w:rsidR="002767FB" w:rsidRPr="008413C4" w:rsidRDefault="002767FB" w:rsidP="002767FB">
      <w:pPr>
        <w:pStyle w:val="AmdtsEntries"/>
        <w:rPr>
          <w:lang w:val="en"/>
        </w:rPr>
      </w:pPr>
      <w:r>
        <w:rPr>
          <w:lang w:val="en"/>
        </w:rPr>
        <w:t>s 611</w:t>
      </w:r>
      <w:r>
        <w:rPr>
          <w:lang w:val="en"/>
        </w:rPr>
        <w:tab/>
        <w:t xml:space="preserve">am </w:t>
      </w:r>
      <w:hyperlink r:id="rId1254" w:tooltip="Heavy Vehicle National Law and Other Legislation Amendment Act 2016" w:history="1">
        <w:hyperlink r:id="rId1255" w:tooltip="Heavy Vehicle National Law and Other Legislation Amendment Act 2016" w:history="1">
          <w:r w:rsidR="00590018">
            <w:rPr>
              <w:rStyle w:val="charCitHyperlinkAbbrev"/>
            </w:rPr>
            <w:t>A2016-65</w:t>
          </w:r>
        </w:hyperlink>
        <w:r w:rsidR="00590018">
          <w:t xml:space="preserve"> (Qld)</w:t>
        </w:r>
      </w:hyperlink>
      <w:r>
        <w:t xml:space="preserve"> s 98</w:t>
      </w:r>
    </w:p>
    <w:p w14:paraId="20143CCE" w14:textId="77777777" w:rsidR="00731B93" w:rsidRDefault="00EB5052" w:rsidP="00731B93">
      <w:pPr>
        <w:pStyle w:val="AmdtsEntryHd"/>
        <w:rPr>
          <w:rStyle w:val="CharPartText"/>
          <w:rFonts w:ascii="Helvetica" w:hAnsi="Helvetica" w:cs="Helvetica"/>
          <w:iCs/>
          <w:szCs w:val="32"/>
        </w:rPr>
      </w:pPr>
      <w:r w:rsidRPr="00C203D9">
        <w:rPr>
          <w:rStyle w:val="CharDivText"/>
          <w:rFonts w:ascii="Helvetica" w:hAnsi="Helvetica" w:cs="Helvetica"/>
          <w:iCs/>
          <w:szCs w:val="28"/>
        </w:rPr>
        <w:t>Reasonable steps defence</w:t>
      </w:r>
    </w:p>
    <w:p w14:paraId="436D637B" w14:textId="12D99773" w:rsidR="00731B93" w:rsidRPr="00731B93" w:rsidRDefault="00731B93" w:rsidP="00731B93">
      <w:pPr>
        <w:pStyle w:val="AmdtsEntries"/>
      </w:pPr>
      <w:r>
        <w:t>pt 10.4 div 1 hdg</w:t>
      </w:r>
      <w:r>
        <w:tab/>
      </w:r>
      <w:r>
        <w:rPr>
          <w:lang w:val="en"/>
        </w:rPr>
        <w:t xml:space="preserve">om </w:t>
      </w:r>
      <w:hyperlink r:id="rId1256" w:tooltip="Heavy Vehicle National Law and Other Legislation Amendment Act 2016" w:history="1">
        <w:hyperlink r:id="rId1257"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568E4BCF" w14:textId="77777777" w:rsidR="00EB5052" w:rsidRDefault="00EB5052" w:rsidP="00EB5052">
      <w:pPr>
        <w:pStyle w:val="AmdtsEntryHd"/>
        <w:rPr>
          <w:rStyle w:val="CharPartText"/>
          <w:rFonts w:ascii="Helvetica" w:hAnsi="Helvetica" w:cs="Helvetica"/>
          <w:iCs/>
          <w:szCs w:val="32"/>
        </w:rPr>
      </w:pPr>
      <w:r w:rsidRPr="007E1F9A">
        <w:rPr>
          <w:rFonts w:ascii="Helvetica" w:hAnsi="Helvetica" w:cs="Helvetica"/>
          <w:iCs/>
        </w:rPr>
        <w:t>Reasonable steps defence</w:t>
      </w:r>
    </w:p>
    <w:p w14:paraId="2BFF3425" w14:textId="01FC4331" w:rsidR="00EB5052" w:rsidRPr="00731B93" w:rsidRDefault="00EB5052" w:rsidP="00EB5052">
      <w:pPr>
        <w:pStyle w:val="AmdtsEntries"/>
      </w:pPr>
      <w:r>
        <w:t>s 618</w:t>
      </w:r>
      <w:r>
        <w:tab/>
      </w:r>
      <w:r>
        <w:rPr>
          <w:lang w:val="en"/>
        </w:rPr>
        <w:t xml:space="preserve">om </w:t>
      </w:r>
      <w:hyperlink r:id="rId1258" w:tooltip="Heavy Vehicle National Law and Other Legislation Amendment Act 2016" w:history="1">
        <w:hyperlink r:id="rId1259"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78803127" w14:textId="77777777" w:rsidR="00DB075C" w:rsidRDefault="00DB075C" w:rsidP="00DB075C">
      <w:pPr>
        <w:pStyle w:val="AmdtsEntryHd"/>
        <w:rPr>
          <w:rStyle w:val="CharPartText"/>
          <w:rFonts w:ascii="Helvetica" w:hAnsi="Helvetica" w:cs="Helvetica"/>
          <w:iCs/>
          <w:szCs w:val="32"/>
        </w:rPr>
      </w:pPr>
      <w:r w:rsidRPr="00C203D9">
        <w:rPr>
          <w:rStyle w:val="CharDivText"/>
          <w:rFonts w:ascii="Helvetica" w:hAnsi="Helvetica" w:cs="Helvetica"/>
          <w:iCs/>
          <w:szCs w:val="28"/>
        </w:rPr>
        <w:t>Matters relating to reasonable steps</w:t>
      </w:r>
    </w:p>
    <w:p w14:paraId="68EA8A78" w14:textId="36241CF9" w:rsidR="00DB075C" w:rsidRPr="00731B93" w:rsidRDefault="00DB075C" w:rsidP="00DB075C">
      <w:pPr>
        <w:pStyle w:val="AmdtsEntries"/>
      </w:pPr>
      <w:r>
        <w:t>pt 10.4 div 2 hdg</w:t>
      </w:r>
      <w:r>
        <w:tab/>
      </w:r>
      <w:r>
        <w:rPr>
          <w:lang w:val="en"/>
        </w:rPr>
        <w:t xml:space="preserve">om </w:t>
      </w:r>
      <w:hyperlink r:id="rId1260" w:tooltip="Heavy Vehicle National Law and Other Legislation Amendment Act 2016" w:history="1">
        <w:hyperlink r:id="rId1261"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08CF0D9E"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Application of Div 2</w:t>
      </w:r>
    </w:p>
    <w:p w14:paraId="0A4A08B8" w14:textId="7EE0E447" w:rsidR="00DB075C" w:rsidRPr="00731B93" w:rsidRDefault="00DB075C" w:rsidP="00DB075C">
      <w:pPr>
        <w:pStyle w:val="AmdtsEntries"/>
      </w:pPr>
      <w:r>
        <w:t>s 619</w:t>
      </w:r>
      <w:r>
        <w:tab/>
      </w:r>
      <w:r>
        <w:rPr>
          <w:lang w:val="en"/>
        </w:rPr>
        <w:t xml:space="preserve">om </w:t>
      </w:r>
      <w:hyperlink r:id="rId1262" w:tooltip="Heavy Vehicle National Law and Other Legislation Amendment Act 2016" w:history="1">
        <w:hyperlink r:id="rId1263"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553D35A9"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steps—mass, dimension or loading offences</w:t>
      </w:r>
    </w:p>
    <w:p w14:paraId="284084CA" w14:textId="352AA2AE" w:rsidR="00DB075C" w:rsidRPr="00731B93" w:rsidRDefault="00DB075C" w:rsidP="00DB075C">
      <w:pPr>
        <w:pStyle w:val="AmdtsEntries"/>
      </w:pPr>
      <w:r>
        <w:t>s 620</w:t>
      </w:r>
      <w:r>
        <w:tab/>
      </w:r>
      <w:r>
        <w:rPr>
          <w:lang w:val="en"/>
        </w:rPr>
        <w:t xml:space="preserve">om </w:t>
      </w:r>
      <w:hyperlink r:id="rId1264" w:tooltip="Heavy Vehicle National Law and Other Legislation Amendment Act 2016" w:history="1">
        <w:hyperlink r:id="rId1265"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4E32FE8B"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Reliance on container weight declaration—offences about mass</w:t>
      </w:r>
    </w:p>
    <w:p w14:paraId="155BE713" w14:textId="56686467" w:rsidR="00DB075C" w:rsidRPr="00731B93" w:rsidRDefault="00DB075C" w:rsidP="00DB075C">
      <w:pPr>
        <w:pStyle w:val="AmdtsEntries"/>
      </w:pPr>
      <w:r>
        <w:t>s 621</w:t>
      </w:r>
      <w:r>
        <w:tab/>
      </w:r>
      <w:r>
        <w:rPr>
          <w:lang w:val="en"/>
        </w:rPr>
        <w:t xml:space="preserve">om </w:t>
      </w:r>
      <w:hyperlink r:id="rId1266" w:tooltip="Heavy Vehicle National Law and Other Legislation Amendment Act 2016" w:history="1">
        <w:hyperlink r:id="rId1267"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01BC8FCF"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steps—speeding or fatigue management offences</w:t>
      </w:r>
    </w:p>
    <w:p w14:paraId="39E5ABC0" w14:textId="2C2BE817" w:rsidR="00DB075C" w:rsidRPr="00731B93" w:rsidRDefault="00DB075C" w:rsidP="00DB075C">
      <w:pPr>
        <w:pStyle w:val="AmdtsEntries"/>
      </w:pPr>
      <w:r>
        <w:t>s 622</w:t>
      </w:r>
      <w:r>
        <w:tab/>
      </w:r>
      <w:r>
        <w:rPr>
          <w:lang w:val="en"/>
        </w:rPr>
        <w:t xml:space="preserve">om </w:t>
      </w:r>
      <w:hyperlink r:id="rId1268" w:tooltip="Heavy Vehicle National Law and Other Legislation Amendment Act 2016" w:history="1">
        <w:hyperlink r:id="rId1269" w:tooltip="Heavy Vehicle National Law and Other Legislation Amendment Act 2016" w:history="1">
          <w:r w:rsidR="00D10E33">
            <w:rPr>
              <w:rStyle w:val="charCitHyperlinkAbbrev"/>
            </w:rPr>
            <w:t>A2016-65</w:t>
          </w:r>
        </w:hyperlink>
        <w:r w:rsidR="00D10E33">
          <w:t xml:space="preserve"> (Qld)</w:t>
        </w:r>
      </w:hyperlink>
      <w:r>
        <w:t xml:space="preserve"> s 99</w:t>
      </w:r>
    </w:p>
    <w:p w14:paraId="3AFABD65"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When particular persons regarded to have taken all reasonable steps—speeding or fatigue management offences</w:t>
      </w:r>
    </w:p>
    <w:p w14:paraId="4040919A" w14:textId="0B11DEF6" w:rsidR="00DB075C" w:rsidRPr="00731B93" w:rsidRDefault="00DB075C" w:rsidP="00DB075C">
      <w:pPr>
        <w:pStyle w:val="AmdtsEntries"/>
      </w:pPr>
      <w:r>
        <w:t>s 623</w:t>
      </w:r>
      <w:r>
        <w:tab/>
      </w:r>
      <w:r>
        <w:rPr>
          <w:lang w:val="en"/>
        </w:rPr>
        <w:t xml:space="preserve">om </w:t>
      </w:r>
      <w:hyperlink r:id="rId1270" w:tooltip="Heavy Vehicle National Law and Other Legislation Amendment Act 2016" w:history="1">
        <w:hyperlink r:id="rId1271" w:tooltip="Heavy Vehicle National Law and Other Legislation Amendment Act 2016" w:history="1">
          <w:r w:rsidR="00D10E33">
            <w:rPr>
              <w:rStyle w:val="charCitHyperlinkAbbrev"/>
            </w:rPr>
            <w:t>A2016-65</w:t>
          </w:r>
        </w:hyperlink>
        <w:r w:rsidR="00D10E33">
          <w:t xml:space="preserve"> (Qld)</w:t>
        </w:r>
      </w:hyperlink>
      <w:r>
        <w:t xml:space="preserve"> s 99</w:t>
      </w:r>
    </w:p>
    <w:p w14:paraId="081E867C"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Regulation for s 623</w:t>
      </w:r>
    </w:p>
    <w:p w14:paraId="1619E5BE" w14:textId="5CC93F23" w:rsidR="00DB075C" w:rsidRPr="00731B93" w:rsidRDefault="00DB075C" w:rsidP="00DB075C">
      <w:pPr>
        <w:pStyle w:val="AmdtsEntries"/>
      </w:pPr>
      <w:r>
        <w:t>s 624</w:t>
      </w:r>
      <w:r>
        <w:tab/>
      </w:r>
      <w:r>
        <w:rPr>
          <w:lang w:val="en"/>
        </w:rPr>
        <w:t xml:space="preserve">om </w:t>
      </w:r>
      <w:hyperlink r:id="rId1272" w:tooltip="Heavy Vehicle National Law and Other Legislation Amendment Act 2016" w:history="1">
        <w:hyperlink r:id="rId1273" w:tooltip="Heavy Vehicle National Law and Other Legislation Amendment Act 2016" w:history="1">
          <w:r w:rsidR="00D10E33">
            <w:rPr>
              <w:rStyle w:val="charCitHyperlinkAbbrev"/>
            </w:rPr>
            <w:t>A2016-65</w:t>
          </w:r>
        </w:hyperlink>
        <w:r w:rsidR="00D10E33">
          <w:t xml:space="preserve"> (Qld)</w:t>
        </w:r>
      </w:hyperlink>
      <w:r>
        <w:t xml:space="preserve"> s 99</w:t>
      </w:r>
    </w:p>
    <w:p w14:paraId="7A8F6151"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Proof of compliance with registered industry code of practice</w:t>
      </w:r>
    </w:p>
    <w:p w14:paraId="69956293" w14:textId="11D26558" w:rsidR="00DB075C" w:rsidRPr="00731B93" w:rsidRDefault="00DB075C" w:rsidP="00DB075C">
      <w:pPr>
        <w:pStyle w:val="AmdtsEntries"/>
      </w:pPr>
      <w:r>
        <w:t>s 625</w:t>
      </w:r>
      <w:r>
        <w:tab/>
      </w:r>
      <w:r>
        <w:rPr>
          <w:lang w:val="en"/>
        </w:rPr>
        <w:t xml:space="preserve">om </w:t>
      </w:r>
      <w:hyperlink r:id="rId1274" w:tooltip="Heavy Vehicle National Law and Other Legislation Amendment Act 2016" w:history="1">
        <w:hyperlink r:id="rId1275" w:tooltip="Heavy Vehicle National Law and Other Legislation Amendment Act 2016" w:history="1">
          <w:r w:rsidR="00D10E33">
            <w:rPr>
              <w:rStyle w:val="charCitHyperlinkAbbrev"/>
            </w:rPr>
            <w:t>A2016-65</w:t>
          </w:r>
        </w:hyperlink>
        <w:r w:rsidR="00D10E33">
          <w:t xml:space="preserve"> (Qld)</w:t>
        </w:r>
      </w:hyperlink>
      <w:r>
        <w:t xml:space="preserve"> s 99</w:t>
      </w:r>
    </w:p>
    <w:p w14:paraId="22F38EE0" w14:textId="77777777" w:rsidR="00F86D7A" w:rsidRDefault="00F86D7A" w:rsidP="00816477">
      <w:pPr>
        <w:pStyle w:val="AmdtsEntryHd"/>
        <w:rPr>
          <w:spacing w:val="-2"/>
        </w:rPr>
      </w:pPr>
      <w:r>
        <w:rPr>
          <w:spacing w:val="-2"/>
        </w:rPr>
        <w:lastRenderedPageBreak/>
        <w:t>Defences</w:t>
      </w:r>
    </w:p>
    <w:p w14:paraId="74BCE94F" w14:textId="78E2AC1E" w:rsidR="00F86D7A" w:rsidRPr="00F86D7A" w:rsidRDefault="00F86D7A" w:rsidP="00F86D7A">
      <w:pPr>
        <w:pStyle w:val="AmdtsEntries"/>
      </w:pPr>
      <w:r>
        <w:t>pt 10.4 div 3 hdg</w:t>
      </w:r>
      <w:r>
        <w:tab/>
      </w:r>
      <w:r>
        <w:rPr>
          <w:lang w:val="en"/>
        </w:rPr>
        <w:t xml:space="preserve">sub </w:t>
      </w:r>
      <w:hyperlink r:id="rId1276" w:tooltip="Heavy Vehicle National Law and Other Legislation Amendment Act 2016" w:history="1">
        <w:hyperlink r:id="rId1277" w:tooltip="Heavy Vehicle National Law and Other Legislation Amendment Act 2016" w:history="1">
          <w:r w:rsidR="00D10E33">
            <w:rPr>
              <w:rStyle w:val="charCitHyperlinkAbbrev"/>
            </w:rPr>
            <w:t>A2016-65</w:t>
          </w:r>
        </w:hyperlink>
        <w:r w:rsidR="00D10E33">
          <w:t xml:space="preserve"> (Qld)</w:t>
        </w:r>
      </w:hyperlink>
      <w:r>
        <w:t xml:space="preserve"> s 100</w:t>
      </w:r>
    </w:p>
    <w:p w14:paraId="0E4F75E9" w14:textId="77777777" w:rsidR="00F86D7A" w:rsidRPr="00F86D7A" w:rsidRDefault="00F86D7A" w:rsidP="00816477">
      <w:pPr>
        <w:pStyle w:val="AmdtsEntryHd"/>
      </w:pPr>
      <w:r w:rsidRPr="00F86D7A">
        <w:rPr>
          <w:lang w:val="en"/>
        </w:rPr>
        <w:t>Using code of practice in proceeding</w:t>
      </w:r>
    </w:p>
    <w:p w14:paraId="196B2903" w14:textId="1F5AB048" w:rsidR="00F86D7A" w:rsidRPr="00F86D7A" w:rsidRDefault="00F86D7A" w:rsidP="00F86D7A">
      <w:pPr>
        <w:pStyle w:val="AmdtsEntries"/>
        <w:rPr>
          <w:lang w:val="en"/>
        </w:rPr>
      </w:pPr>
      <w:r>
        <w:rPr>
          <w:lang w:val="en"/>
        </w:rPr>
        <w:t>s 632A</w:t>
      </w:r>
      <w:r>
        <w:rPr>
          <w:lang w:val="en"/>
        </w:rPr>
        <w:tab/>
        <w:t xml:space="preserve">ins </w:t>
      </w:r>
      <w:hyperlink r:id="rId1278" w:tooltip="Heavy Vehicle National Law and Other Legislation Amendment Act 2016" w:history="1">
        <w:hyperlink r:id="rId1279" w:tooltip="Heavy Vehicle National Law and Other Legislation Amendment Act 2016" w:history="1">
          <w:r w:rsidR="00D10E33">
            <w:rPr>
              <w:rStyle w:val="charCitHyperlinkAbbrev"/>
            </w:rPr>
            <w:t>A2016-65</w:t>
          </w:r>
        </w:hyperlink>
        <w:r w:rsidR="00D10E33">
          <w:t xml:space="preserve"> (Qld)</w:t>
        </w:r>
      </w:hyperlink>
      <w:r>
        <w:t xml:space="preserve"> s 101</w:t>
      </w:r>
    </w:p>
    <w:p w14:paraId="3F1128DD" w14:textId="77777777" w:rsidR="00F86D7A" w:rsidRPr="00F86D7A" w:rsidRDefault="00F86D7A" w:rsidP="00F86D7A">
      <w:pPr>
        <w:pStyle w:val="AmdtsEntryHd"/>
      </w:pPr>
      <w:r w:rsidRPr="007E1F9A">
        <w:rPr>
          <w:rFonts w:ascii="Helvetica" w:hAnsi="Helvetica" w:cs="Helvetica"/>
          <w:iCs/>
        </w:rPr>
        <w:t>Multiple offences</w:t>
      </w:r>
    </w:p>
    <w:p w14:paraId="105978C9" w14:textId="5C55CE88" w:rsidR="00F86D7A" w:rsidRPr="00F166AA" w:rsidRDefault="00F86D7A" w:rsidP="00F86D7A">
      <w:pPr>
        <w:pStyle w:val="AmdtsEntries"/>
      </w:pPr>
      <w:r>
        <w:rPr>
          <w:lang w:val="en"/>
        </w:rPr>
        <w:t>s 634</w:t>
      </w:r>
      <w:r>
        <w:rPr>
          <w:lang w:val="en"/>
        </w:rPr>
        <w:tab/>
        <w:t xml:space="preserve">am </w:t>
      </w:r>
      <w:hyperlink r:id="rId1280" w:tooltip="Heavy Vehicle National Law and Other Legislation Amendment Act 2016" w:history="1">
        <w:hyperlink r:id="rId1281" w:tooltip="Heavy Vehicle National Law and Other Legislation Amendment Act 2016" w:history="1">
          <w:r w:rsidR="00D10E33">
            <w:rPr>
              <w:rStyle w:val="charCitHyperlinkAbbrev"/>
            </w:rPr>
            <w:t>A2016-65</w:t>
          </w:r>
        </w:hyperlink>
        <w:r w:rsidR="00D10E33">
          <w:t xml:space="preserve"> (Qld)</w:t>
        </w:r>
      </w:hyperlink>
      <w:r>
        <w:t xml:space="preserve"> s 102</w:t>
      </w:r>
      <w:r w:rsidR="00F166AA">
        <w:t xml:space="preserve">; </w:t>
      </w:r>
      <w:hyperlink r:id="rId1282" w:tooltip="Heavy Vehicle National Law Amendment Act 2018" w:history="1">
        <w:hyperlink r:id="rId1283" w:tooltip="Heavy Vehicle National Law Amendment Act 2018" w:history="1">
          <w:hyperlink r:id="rId1284" w:tooltip="Heavy Vehicle National Law Amendment Act 2018" w:history="1">
            <w:r w:rsidR="00CB7A54">
              <w:rPr>
                <w:rStyle w:val="charCitHyperlinkAbbrev"/>
              </w:rPr>
              <w:t>A2018-18</w:t>
            </w:r>
          </w:hyperlink>
        </w:hyperlink>
        <w:r w:rsidR="00CB7A54">
          <w:t xml:space="preserve"> (Qld)</w:t>
        </w:r>
      </w:hyperlink>
      <w:r w:rsidR="00F166AA">
        <w:t xml:space="preserve"> sch 1</w:t>
      </w:r>
    </w:p>
    <w:p w14:paraId="537B69F8" w14:textId="77777777" w:rsidR="00F86D7A" w:rsidRPr="00F86D7A" w:rsidRDefault="00A77BC5" w:rsidP="00F86D7A">
      <w:pPr>
        <w:pStyle w:val="AmdtsEntryHd"/>
      </w:pPr>
      <w:r w:rsidRPr="007E1F9A">
        <w:rPr>
          <w:rFonts w:ascii="Helvetica" w:hAnsi="Helvetica" w:cs="Helvetica"/>
          <w:iCs/>
        </w:rPr>
        <w:t>Liability of executive officers of corporation</w:t>
      </w:r>
    </w:p>
    <w:p w14:paraId="409D3CB7" w14:textId="05F864CE" w:rsidR="00F86D7A" w:rsidRPr="00F86D7A" w:rsidRDefault="00F86D7A" w:rsidP="00F86D7A">
      <w:pPr>
        <w:pStyle w:val="AmdtsEntries"/>
        <w:rPr>
          <w:lang w:val="en"/>
        </w:rPr>
      </w:pPr>
      <w:r>
        <w:rPr>
          <w:lang w:val="en"/>
        </w:rPr>
        <w:t>s 636</w:t>
      </w:r>
      <w:r>
        <w:rPr>
          <w:lang w:val="en"/>
        </w:rPr>
        <w:tab/>
        <w:t xml:space="preserve">am </w:t>
      </w:r>
      <w:hyperlink r:id="rId1285" w:tooltip="Heavy Vehicle National Law and Other Legislation Amendment Act 2016" w:history="1">
        <w:hyperlink r:id="rId1286" w:tooltip="Heavy Vehicle National Law and Other Legislation Amendment Act 2016" w:history="1">
          <w:r w:rsidR="00D10E33">
            <w:rPr>
              <w:rStyle w:val="charCitHyperlinkAbbrev"/>
            </w:rPr>
            <w:t>A2016-65</w:t>
          </w:r>
        </w:hyperlink>
        <w:r w:rsidR="00D10E33">
          <w:t xml:space="preserve"> (Qld)</w:t>
        </w:r>
      </w:hyperlink>
      <w:r>
        <w:t xml:space="preserve"> s 103</w:t>
      </w:r>
      <w:r w:rsidR="00F739C5">
        <w:t xml:space="preserve">; </w:t>
      </w:r>
      <w:hyperlink r:id="rId1287" w:tooltip="Heavy Vehicle National Law and Other Legislation Amendment Act 2018" w:history="1">
        <w:hyperlink r:id="rId1288" w:tooltip="Heavy Vehicle National Law and Other Legislation Amendment Act 2018 (Qld)" w:history="1">
          <w:r w:rsidR="007905AB">
            <w:rPr>
              <w:rStyle w:val="charCitHyperlinkAbbrev"/>
            </w:rPr>
            <w:t xml:space="preserve">A2018-10 </w:t>
          </w:r>
        </w:hyperlink>
        <w:r w:rsidR="007905AB" w:rsidRPr="00EE3F30">
          <w:t>(Qld)</w:t>
        </w:r>
      </w:hyperlink>
      <w:r w:rsidR="00F739C5">
        <w:t xml:space="preserve"> s 32</w:t>
      </w:r>
    </w:p>
    <w:p w14:paraId="6B2F085A" w14:textId="77777777" w:rsidR="00724A11" w:rsidRPr="00F86D7A" w:rsidRDefault="00724A11" w:rsidP="00724A11">
      <w:pPr>
        <w:pStyle w:val="AmdtsEntryHd"/>
      </w:pPr>
      <w:r w:rsidRPr="007E1F9A">
        <w:rPr>
          <w:rFonts w:ascii="Helvetica" w:hAnsi="Helvetica" w:cs="Helvetica"/>
          <w:iCs/>
        </w:rPr>
        <w:t>Treatment of unincorporated partnerships</w:t>
      </w:r>
    </w:p>
    <w:p w14:paraId="066056AA" w14:textId="6012F7EF" w:rsidR="00724A11" w:rsidRPr="00F86D7A" w:rsidRDefault="00724A11" w:rsidP="00724A11">
      <w:pPr>
        <w:pStyle w:val="AmdtsEntries"/>
        <w:rPr>
          <w:lang w:val="en"/>
        </w:rPr>
      </w:pPr>
      <w:r>
        <w:rPr>
          <w:lang w:val="en"/>
        </w:rPr>
        <w:t>s 637</w:t>
      </w:r>
      <w:r>
        <w:rPr>
          <w:lang w:val="en"/>
        </w:rPr>
        <w:tab/>
        <w:t xml:space="preserve">am </w:t>
      </w:r>
      <w:hyperlink r:id="rId1289" w:tooltip="Heavy Vehicle National Law and Other Legislation Amendment Act 2016" w:history="1">
        <w:hyperlink r:id="rId1290" w:tooltip="Heavy Vehicle National Law and Other Legislation Amendment Act 2016" w:history="1">
          <w:r w:rsidR="00D10E33">
            <w:rPr>
              <w:rStyle w:val="charCitHyperlinkAbbrev"/>
            </w:rPr>
            <w:t>A2016-65</w:t>
          </w:r>
        </w:hyperlink>
        <w:r w:rsidR="00D10E33">
          <w:t xml:space="preserve"> (Qld)</w:t>
        </w:r>
      </w:hyperlink>
      <w:r>
        <w:t xml:space="preserve"> s 104</w:t>
      </w:r>
      <w:r w:rsidR="00F739C5">
        <w:t xml:space="preserve">; </w:t>
      </w:r>
      <w:hyperlink r:id="rId1291" w:tooltip="Heavy Vehicle National Law and Other Legislation Amendment Act 2018" w:history="1">
        <w:hyperlink r:id="rId1292" w:tooltip="Heavy Vehicle National Law and Other Legislation Amendment Act 2018 (Qld)" w:history="1">
          <w:r w:rsidR="007905AB">
            <w:rPr>
              <w:rStyle w:val="charCitHyperlinkAbbrev"/>
            </w:rPr>
            <w:t xml:space="preserve">A2018-10 </w:t>
          </w:r>
        </w:hyperlink>
        <w:r w:rsidR="007905AB" w:rsidRPr="00EE3F30">
          <w:t>(Qld)</w:t>
        </w:r>
      </w:hyperlink>
      <w:r w:rsidR="00F739C5">
        <w:t xml:space="preserve"> s 33</w:t>
      </w:r>
    </w:p>
    <w:p w14:paraId="38E975E0" w14:textId="77777777" w:rsidR="00724A11" w:rsidRPr="00F86D7A" w:rsidRDefault="00724A11" w:rsidP="00724A11">
      <w:pPr>
        <w:pStyle w:val="AmdtsEntryHd"/>
      </w:pPr>
      <w:r w:rsidRPr="007E1F9A">
        <w:rPr>
          <w:rFonts w:ascii="Helvetica" w:hAnsi="Helvetica" w:cs="Helvetica"/>
          <w:iCs/>
        </w:rPr>
        <w:t>Treatment of other unincorporated bodies</w:t>
      </w:r>
    </w:p>
    <w:p w14:paraId="6F5BDC1A" w14:textId="111C5021" w:rsidR="00724A11" w:rsidRPr="00F86D7A" w:rsidRDefault="00724A11" w:rsidP="00724A11">
      <w:pPr>
        <w:pStyle w:val="AmdtsEntries"/>
        <w:rPr>
          <w:lang w:val="en"/>
        </w:rPr>
      </w:pPr>
      <w:r>
        <w:rPr>
          <w:lang w:val="en"/>
        </w:rPr>
        <w:t>s 638</w:t>
      </w:r>
      <w:r>
        <w:rPr>
          <w:lang w:val="en"/>
        </w:rPr>
        <w:tab/>
        <w:t xml:space="preserve">am </w:t>
      </w:r>
      <w:hyperlink r:id="rId1293" w:tooltip="Heavy Vehicle National Law and Other Legislation Amendment Act 2016" w:history="1">
        <w:hyperlink r:id="rId1294" w:tooltip="Heavy Vehicle National Law and Other Legislation Amendment Act 2016" w:history="1">
          <w:r w:rsidR="00D10E33">
            <w:rPr>
              <w:rStyle w:val="charCitHyperlinkAbbrev"/>
            </w:rPr>
            <w:t>A2016-65</w:t>
          </w:r>
        </w:hyperlink>
        <w:r w:rsidR="00D10E33">
          <w:t xml:space="preserve"> (Qld)</w:t>
        </w:r>
      </w:hyperlink>
      <w:r>
        <w:t xml:space="preserve"> s 105</w:t>
      </w:r>
      <w:r w:rsidR="00F739C5">
        <w:t xml:space="preserve">; </w:t>
      </w:r>
      <w:hyperlink r:id="rId1295" w:tooltip="Heavy Vehicle National Law and Other Legislation Amendment Act 2018" w:history="1">
        <w:hyperlink r:id="rId1296" w:tooltip="Heavy Vehicle National Law and Other Legislation Amendment Act 2018 (Qld)" w:history="1">
          <w:r w:rsidR="007905AB">
            <w:rPr>
              <w:rStyle w:val="charCitHyperlinkAbbrev"/>
            </w:rPr>
            <w:t xml:space="preserve">A2018-10 </w:t>
          </w:r>
        </w:hyperlink>
        <w:r w:rsidR="007905AB" w:rsidRPr="00EE3F30">
          <w:t>(Qld)</w:t>
        </w:r>
      </w:hyperlink>
      <w:r w:rsidR="00F739C5">
        <w:t xml:space="preserve"> s 34</w:t>
      </w:r>
    </w:p>
    <w:p w14:paraId="3217C775" w14:textId="77777777" w:rsidR="00CD0F07" w:rsidRDefault="00CD0F07" w:rsidP="00816477">
      <w:pPr>
        <w:pStyle w:val="AmdtsEntryHd"/>
        <w:rPr>
          <w:rFonts w:ascii="Helvetica" w:hAnsi="Helvetica" w:cs="Helvetica"/>
          <w:iCs/>
        </w:rPr>
      </w:pPr>
      <w:r w:rsidRPr="007E1F9A">
        <w:rPr>
          <w:rFonts w:ascii="Helvetica" w:hAnsi="Helvetica" w:cs="Helvetica"/>
          <w:iCs/>
        </w:rPr>
        <w:t>Applying for internal review</w:t>
      </w:r>
    </w:p>
    <w:p w14:paraId="554BB0A4" w14:textId="02DD201C" w:rsidR="00CD0F07" w:rsidRPr="00CD0F07" w:rsidRDefault="00CD0F07" w:rsidP="00CD0F07">
      <w:pPr>
        <w:pStyle w:val="AmdtsEntries"/>
      </w:pPr>
      <w:r>
        <w:t>s 641</w:t>
      </w:r>
      <w:r>
        <w:tab/>
        <w:t>am</w:t>
      </w:r>
      <w:r>
        <w:rPr>
          <w:lang w:val="en"/>
        </w:rPr>
        <w:t xml:space="preserve"> </w:t>
      </w:r>
      <w:hyperlink r:id="rId1297" w:tooltip="Heavy Vehicle National Law Amendment Act 2018" w:history="1">
        <w:hyperlink r:id="rId1298" w:tooltip="Heavy Vehicle National Law Amendment Act 2018" w:history="1">
          <w:hyperlink r:id="rId1299" w:tooltip="Heavy Vehicle National Law Amendment Act 2018" w:history="1">
            <w:r w:rsidR="00CB7A54">
              <w:rPr>
                <w:rStyle w:val="charCitHyperlinkAbbrev"/>
              </w:rPr>
              <w:t>A2018-18</w:t>
            </w:r>
          </w:hyperlink>
        </w:hyperlink>
        <w:r w:rsidR="00CB7A54">
          <w:t xml:space="preserve"> (Qld)</w:t>
        </w:r>
      </w:hyperlink>
      <w:r>
        <w:t xml:space="preserve"> s 29</w:t>
      </w:r>
      <w:r w:rsidR="00C24C17">
        <w:t xml:space="preserve">; </w:t>
      </w:r>
      <w:hyperlink r:id="rId1300" w:tooltip="Heavy Vehicle National Law and Other Legislation Amendment Act 2019" w:history="1">
        <w:r w:rsidR="00C24C17" w:rsidRPr="00137BAE">
          <w:rPr>
            <w:rStyle w:val="charCitHyperlinkAbbrev"/>
          </w:rPr>
          <w:t>A2019-29</w:t>
        </w:r>
      </w:hyperlink>
      <w:r w:rsidR="00C24C17">
        <w:t xml:space="preserve"> (Qld) s 32</w:t>
      </w:r>
    </w:p>
    <w:p w14:paraId="53C454F3" w14:textId="77777777"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14:paraId="2DFBD228" w14:textId="50239E65" w:rsidR="00400817" w:rsidRDefault="00400817" w:rsidP="00757F5B">
      <w:pPr>
        <w:pStyle w:val="AmdtsEntries"/>
      </w:pPr>
      <w:r>
        <w:t>s</w:t>
      </w:r>
      <w:r>
        <w:rPr>
          <w:spacing w:val="-2"/>
        </w:rPr>
        <w:t xml:space="preserve"> </w:t>
      </w:r>
      <w:r>
        <w:t>653</w:t>
      </w:r>
      <w:r>
        <w:tab/>
      </w:r>
      <w:r w:rsidR="00496FE6">
        <w:t xml:space="preserve">mod </w:t>
      </w:r>
      <w:hyperlink r:id="rId1301" w:tooltip="Heavy Vehicle National Law (ACT) Act 2013" w:history="1">
        <w:r w:rsidR="00496FE6" w:rsidRPr="0068043D">
          <w:rPr>
            <w:rStyle w:val="charCitHyperlinkAbbrev"/>
          </w:rPr>
          <w:t>A2013-51</w:t>
        </w:r>
      </w:hyperlink>
      <w:r w:rsidR="00496FE6">
        <w:t xml:space="preserve"> mod 1.3</w:t>
      </w:r>
      <w:r w:rsidR="002D34C2">
        <w:t>0</w:t>
      </w:r>
      <w:r w:rsidR="006B1712">
        <w:t xml:space="preserve"> (mod om </w:t>
      </w:r>
      <w:hyperlink r:id="rId1302"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30BA273E" w14:textId="295DBE94" w:rsidR="00673659" w:rsidRPr="00577913" w:rsidRDefault="00673659" w:rsidP="00673659">
      <w:pPr>
        <w:pStyle w:val="AmdtsEntries"/>
      </w:pPr>
      <w:r>
        <w:tab/>
        <w:t xml:space="preserve">am </w:t>
      </w:r>
      <w:hyperlink r:id="rId1303" w:tooltip="Heavy Vehicle National Law and Other Legislation Amendment Act 2018" w:history="1">
        <w:hyperlink r:id="rId1304"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35</w:t>
      </w:r>
      <w:r w:rsidR="00CD0F07">
        <w:t>;</w:t>
      </w:r>
      <w:r w:rsidR="00CD0F07">
        <w:rPr>
          <w:lang w:val="en"/>
        </w:rPr>
        <w:t xml:space="preserve"> </w:t>
      </w:r>
      <w:hyperlink r:id="rId1305" w:tooltip="Heavy Vehicle National Law Amendment Act 2018" w:history="1">
        <w:hyperlink r:id="rId1306" w:tooltip="Heavy Vehicle National Law Amendment Act 2018" w:history="1">
          <w:hyperlink r:id="rId1307" w:tooltip="Heavy Vehicle National Law Amendment Act 2018" w:history="1">
            <w:r w:rsidR="00CB7A54">
              <w:rPr>
                <w:rStyle w:val="charCitHyperlinkAbbrev"/>
              </w:rPr>
              <w:t>A2018-18</w:t>
            </w:r>
          </w:hyperlink>
        </w:hyperlink>
        <w:r w:rsidR="00CB7A54">
          <w:t xml:space="preserve"> (Qld)</w:t>
        </w:r>
      </w:hyperlink>
      <w:r w:rsidR="00CD0F07">
        <w:t xml:space="preserve"> s 30</w:t>
      </w:r>
    </w:p>
    <w:p w14:paraId="70803FC6" w14:textId="77777777" w:rsidR="00F30A56" w:rsidRPr="00F30A56" w:rsidRDefault="00F30A56" w:rsidP="00F30A56">
      <w:pPr>
        <w:pStyle w:val="AmdtsEntryHd"/>
      </w:pPr>
      <w:r w:rsidRPr="00F30A56">
        <w:rPr>
          <w:lang w:val="en"/>
        </w:rPr>
        <w:t>Delegation by responsible Ministers</w:t>
      </w:r>
    </w:p>
    <w:p w14:paraId="031B8F5C" w14:textId="17C2B348" w:rsidR="00F30A56" w:rsidRPr="001C5C1A" w:rsidRDefault="00F30A56" w:rsidP="00F30A56">
      <w:pPr>
        <w:pStyle w:val="AmdtsEntries"/>
      </w:pPr>
      <w:r>
        <w:t>s 655A</w:t>
      </w:r>
      <w:r>
        <w:tab/>
        <w:t xml:space="preserve">ins </w:t>
      </w:r>
      <w:hyperlink r:id="rId1308" w:tooltip="Heavy Vehicle National Law and Other Legislation Amendment Act 2016" w:history="1">
        <w:hyperlink r:id="rId1309" w:tooltip="Heavy Vehicle National Law and Other Legislation Amendment Act 2016" w:history="1">
          <w:r w:rsidR="00D10E33">
            <w:rPr>
              <w:rStyle w:val="charCitHyperlinkAbbrev"/>
            </w:rPr>
            <w:t>A2016-65</w:t>
          </w:r>
        </w:hyperlink>
        <w:r w:rsidR="00D10E33">
          <w:t xml:space="preserve"> (Qld)</w:t>
        </w:r>
      </w:hyperlink>
      <w:r>
        <w:t xml:space="preserve"> s 136</w:t>
      </w:r>
    </w:p>
    <w:p w14:paraId="53577CC9" w14:textId="77777777" w:rsidR="000C3263" w:rsidRDefault="000C3263" w:rsidP="00D2357F">
      <w:pPr>
        <w:pStyle w:val="AmdtsEntryHd"/>
        <w:rPr>
          <w:rFonts w:ascii="Helvetica" w:hAnsi="Helvetica" w:cs="Helvetica"/>
          <w:iCs/>
        </w:rPr>
      </w:pPr>
      <w:r>
        <w:rPr>
          <w:rFonts w:ascii="Helvetica" w:hAnsi="Helvetica" w:cs="Helvetica"/>
          <w:iCs/>
        </w:rPr>
        <w:t>General powers of Regulator</w:t>
      </w:r>
    </w:p>
    <w:p w14:paraId="5E5B05FC" w14:textId="64D06F09" w:rsidR="000C3263" w:rsidRPr="00577913" w:rsidRDefault="000C3263" w:rsidP="000C3263">
      <w:pPr>
        <w:pStyle w:val="AmdtsEntries"/>
      </w:pPr>
      <w:r>
        <w:t>s 658</w:t>
      </w:r>
      <w:r>
        <w:tab/>
        <w:t xml:space="preserve">am </w:t>
      </w:r>
      <w:hyperlink r:id="rId1310" w:tooltip="Heavy Vehicle National Law and Other Legislation Amendment Act 2018" w:history="1">
        <w:hyperlink r:id="rId1311"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36</w:t>
      </w:r>
    </w:p>
    <w:p w14:paraId="650172A8" w14:textId="77777777" w:rsidR="000C3263" w:rsidRDefault="000C3263" w:rsidP="000C3263">
      <w:pPr>
        <w:pStyle w:val="AmdtsEntryHd"/>
        <w:rPr>
          <w:rFonts w:ascii="Helvetica" w:hAnsi="Helvetica" w:cs="Helvetica"/>
          <w:iCs/>
        </w:rPr>
      </w:pPr>
      <w:r>
        <w:rPr>
          <w:rFonts w:ascii="Helvetica" w:hAnsi="Helvetica" w:cs="Helvetica"/>
          <w:iCs/>
        </w:rPr>
        <w:t>Functions of Regulator</w:t>
      </w:r>
    </w:p>
    <w:p w14:paraId="03987645" w14:textId="73419515" w:rsidR="000C3263" w:rsidRPr="00577913" w:rsidRDefault="000C3263" w:rsidP="000C3263">
      <w:pPr>
        <w:pStyle w:val="AmdtsEntries"/>
      </w:pPr>
      <w:r>
        <w:t>s 659</w:t>
      </w:r>
      <w:r>
        <w:tab/>
        <w:t xml:space="preserve">am </w:t>
      </w:r>
      <w:hyperlink r:id="rId1312" w:tooltip="Heavy Vehicle National Law and Other Legislation Amendment Act 2018" w:history="1">
        <w:hyperlink r:id="rId1313"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37</w:t>
      </w:r>
      <w:r w:rsidR="00C24C17">
        <w:t xml:space="preserve">; </w:t>
      </w:r>
      <w:hyperlink r:id="rId1314" w:tooltip="Heavy Vehicle National Law and Other Legislation Amendment Act 2019" w:history="1">
        <w:r w:rsidR="00C24C17" w:rsidRPr="00137BAE">
          <w:rPr>
            <w:rStyle w:val="charCitHyperlinkAbbrev"/>
          </w:rPr>
          <w:t>A2019-29</w:t>
        </w:r>
      </w:hyperlink>
      <w:r w:rsidR="00C24C17">
        <w:t xml:space="preserve"> (Qld) s 33</w:t>
      </w:r>
    </w:p>
    <w:p w14:paraId="0AFDE360" w14:textId="77777777" w:rsidR="00B13C67" w:rsidRDefault="00B13C67" w:rsidP="00B13C67">
      <w:pPr>
        <w:pStyle w:val="AmdtsEntryHd"/>
        <w:rPr>
          <w:rFonts w:ascii="Helvetica" w:hAnsi="Helvetica" w:cs="Helvetica"/>
          <w:iCs/>
        </w:rPr>
      </w:pPr>
      <w:r>
        <w:rPr>
          <w:rFonts w:ascii="Helvetica" w:hAnsi="Helvetica" w:cs="Helvetica"/>
          <w:iCs/>
        </w:rPr>
        <w:t>Cooperation with participating jurisdictions and Commonwealth</w:t>
      </w:r>
    </w:p>
    <w:p w14:paraId="49089717" w14:textId="6B0CBF6E" w:rsidR="00B13C67" w:rsidRPr="00577913" w:rsidRDefault="00B13C67" w:rsidP="00B13C67">
      <w:pPr>
        <w:pStyle w:val="AmdtsEntries"/>
      </w:pPr>
      <w:r>
        <w:t>s 660</w:t>
      </w:r>
      <w:r>
        <w:tab/>
        <w:t xml:space="preserve">am </w:t>
      </w:r>
      <w:hyperlink r:id="rId1315" w:tooltip="Heavy Vehicle National Law and Other Legislation Amendment Act 2018" w:history="1">
        <w:hyperlink r:id="rId1316"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38</w:t>
      </w:r>
    </w:p>
    <w:p w14:paraId="6999368D" w14:textId="77777777" w:rsidR="00375B6A" w:rsidRPr="00105A42" w:rsidRDefault="00375B6A" w:rsidP="00375B6A">
      <w:pPr>
        <w:pStyle w:val="AmdtsEntryHd"/>
      </w:pPr>
      <w:r>
        <w:t>Database of heavy vehicles</w:t>
      </w:r>
    </w:p>
    <w:p w14:paraId="35CEC053" w14:textId="49C65C25" w:rsidR="00375B6A" w:rsidRPr="00577913" w:rsidRDefault="00375B6A" w:rsidP="00375B6A">
      <w:pPr>
        <w:pStyle w:val="AmdtsEntries"/>
      </w:pPr>
      <w:r>
        <w:t>Pt 12.2A hdg</w:t>
      </w:r>
      <w:r>
        <w:tab/>
        <w:t xml:space="preserve">ins </w:t>
      </w:r>
      <w:hyperlink r:id="rId1317" w:tooltip="Heavy Vehicle National Law and Other Legislation Amendment Act 2018" w:history="1">
        <w:hyperlink r:id="rId1318"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39</w:t>
      </w:r>
    </w:p>
    <w:p w14:paraId="57B508B7" w14:textId="77777777" w:rsidR="00375B6A" w:rsidRDefault="00375B6A" w:rsidP="00375B6A">
      <w:pPr>
        <w:pStyle w:val="AmdtsEntryHd"/>
        <w:rPr>
          <w:rFonts w:ascii="Helvetica" w:hAnsi="Helvetica" w:cs="Helvetica"/>
          <w:iCs/>
        </w:rPr>
      </w:pPr>
      <w:r>
        <w:rPr>
          <w:rFonts w:ascii="Helvetica" w:hAnsi="Helvetica" w:cs="Helvetica"/>
          <w:iCs/>
        </w:rPr>
        <w:t>Database of heavy vehicles</w:t>
      </w:r>
    </w:p>
    <w:p w14:paraId="571C4925" w14:textId="2C7D3F34" w:rsidR="00375B6A" w:rsidRPr="00577913" w:rsidRDefault="00375B6A" w:rsidP="00375B6A">
      <w:pPr>
        <w:pStyle w:val="AmdtsEntries"/>
      </w:pPr>
      <w:r>
        <w:t>s 686A</w:t>
      </w:r>
      <w:r>
        <w:tab/>
        <w:t xml:space="preserve">ins </w:t>
      </w:r>
      <w:hyperlink r:id="rId1319" w:tooltip="Heavy Vehicle National Law and Other Legislation Amendment Act 2018" w:history="1">
        <w:hyperlink r:id="rId1320"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39</w:t>
      </w:r>
    </w:p>
    <w:p w14:paraId="732EE329" w14:textId="77777777" w:rsidR="00EA7548" w:rsidRDefault="00EA7548" w:rsidP="00EA7548">
      <w:pPr>
        <w:pStyle w:val="AmdtsEntryHd"/>
        <w:rPr>
          <w:rFonts w:ascii="Helvetica" w:hAnsi="Helvetica" w:cs="Helvetica"/>
          <w:iCs/>
        </w:rPr>
      </w:pPr>
      <w:r>
        <w:rPr>
          <w:rFonts w:ascii="Helvetica" w:hAnsi="Helvetica" w:cs="Helvetica"/>
          <w:iCs/>
        </w:rPr>
        <w:t>Regulator may share information in database of heavy vehicles</w:t>
      </w:r>
    </w:p>
    <w:p w14:paraId="68CD8A1D" w14:textId="66645EED" w:rsidR="00EA7548" w:rsidRPr="00577913" w:rsidRDefault="00EA7548" w:rsidP="00EA7548">
      <w:pPr>
        <w:pStyle w:val="AmdtsEntries"/>
      </w:pPr>
      <w:r>
        <w:t>s 686B</w:t>
      </w:r>
      <w:r>
        <w:tab/>
        <w:t xml:space="preserve">ins </w:t>
      </w:r>
      <w:hyperlink r:id="rId1321" w:tooltip="Heavy Vehicle National Law and Other Legislation Amendment Act 2018" w:history="1">
        <w:hyperlink r:id="rId1322"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39</w:t>
      </w:r>
    </w:p>
    <w:p w14:paraId="30385BDE" w14:textId="77777777" w:rsidR="00F82AA6" w:rsidRDefault="00F82AA6" w:rsidP="00F82AA6">
      <w:pPr>
        <w:pStyle w:val="AmdtsEntryHd"/>
        <w:rPr>
          <w:rFonts w:ascii="Helvetica" w:hAnsi="Helvetica" w:cs="Helvetica"/>
          <w:iCs/>
        </w:rPr>
      </w:pPr>
      <w:r>
        <w:rPr>
          <w:rFonts w:ascii="Helvetica" w:hAnsi="Helvetica" w:cs="Helvetica"/>
          <w:iCs/>
        </w:rPr>
        <w:t>Payments into Fund</w:t>
      </w:r>
    </w:p>
    <w:p w14:paraId="7D292B9C" w14:textId="4CB85DD9" w:rsidR="00F82AA6" w:rsidRPr="00577913" w:rsidRDefault="00F82AA6" w:rsidP="00F82AA6">
      <w:pPr>
        <w:pStyle w:val="AmdtsEntries"/>
      </w:pPr>
      <w:r>
        <w:t>s 688</w:t>
      </w:r>
      <w:r>
        <w:tab/>
        <w:t xml:space="preserve">am </w:t>
      </w:r>
      <w:hyperlink r:id="rId1323" w:tooltip="Heavy Vehicle National Law and Other Legislation Amendment Act 2018" w:history="1">
        <w:hyperlink r:id="rId1324"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40</w:t>
      </w:r>
    </w:p>
    <w:p w14:paraId="2F7B0951" w14:textId="77777777" w:rsidR="00C24C17" w:rsidRDefault="00C24C17" w:rsidP="00724A11">
      <w:pPr>
        <w:pStyle w:val="AmdtsEntryHd"/>
        <w:rPr>
          <w:lang w:val="en"/>
        </w:rPr>
      </w:pPr>
      <w:r w:rsidRPr="00C24C17">
        <w:rPr>
          <w:lang w:val="en"/>
        </w:rPr>
        <w:t>No liability, right etc. arising from particular functions of authorised officer or Regulator</w:t>
      </w:r>
    </w:p>
    <w:p w14:paraId="1E2135D4" w14:textId="57F51D8E" w:rsidR="00C24C17" w:rsidRPr="00C24C17" w:rsidRDefault="00C24C17" w:rsidP="00C24C17">
      <w:pPr>
        <w:pStyle w:val="AmdtsEntries"/>
        <w:rPr>
          <w:lang w:val="en"/>
        </w:rPr>
      </w:pPr>
      <w:r>
        <w:rPr>
          <w:lang w:val="en"/>
        </w:rPr>
        <w:t>s 698A</w:t>
      </w:r>
      <w:r>
        <w:rPr>
          <w:lang w:val="en"/>
        </w:rPr>
        <w:tab/>
        <w:t xml:space="preserve">ins </w:t>
      </w:r>
      <w:hyperlink r:id="rId1325" w:tooltip="Heavy Vehicle National Law and Other Legislation Amendment Act 2019" w:history="1">
        <w:r w:rsidRPr="00137BAE">
          <w:rPr>
            <w:rStyle w:val="charCitHyperlinkAbbrev"/>
          </w:rPr>
          <w:t>A2019-29</w:t>
        </w:r>
      </w:hyperlink>
      <w:r>
        <w:rPr>
          <w:lang w:val="en"/>
        </w:rPr>
        <w:t xml:space="preserve"> (Qld) s 34</w:t>
      </w:r>
    </w:p>
    <w:p w14:paraId="7B1AD1D7" w14:textId="77777777" w:rsidR="00724A11" w:rsidRPr="00F86D7A" w:rsidRDefault="00724A11" w:rsidP="00724A11">
      <w:pPr>
        <w:pStyle w:val="AmdtsEntryHd"/>
      </w:pPr>
      <w:r w:rsidRPr="007E1F9A">
        <w:rPr>
          <w:rFonts w:ascii="Helvetica" w:hAnsi="Helvetica" w:cs="Helvetica"/>
          <w:iCs/>
        </w:rPr>
        <w:lastRenderedPageBreak/>
        <w:t>False or misleading statements</w:t>
      </w:r>
    </w:p>
    <w:p w14:paraId="4EF11E6A" w14:textId="31CCD7AF" w:rsidR="00724A11" w:rsidRPr="00F86D7A" w:rsidRDefault="00724A11" w:rsidP="00724A11">
      <w:pPr>
        <w:pStyle w:val="AmdtsEntries"/>
        <w:rPr>
          <w:lang w:val="en"/>
        </w:rPr>
      </w:pPr>
      <w:r>
        <w:rPr>
          <w:lang w:val="en"/>
        </w:rPr>
        <w:t>s 701</w:t>
      </w:r>
      <w:r>
        <w:rPr>
          <w:lang w:val="en"/>
        </w:rPr>
        <w:tab/>
        <w:t xml:space="preserve">am </w:t>
      </w:r>
      <w:hyperlink r:id="rId1326" w:tooltip="Heavy Vehicle National Law and Other Legislation Amendment Act 2016" w:history="1">
        <w:hyperlink r:id="rId1327" w:tooltip="Heavy Vehicle National Law and Other Legislation Amendment Act 2016" w:history="1">
          <w:r w:rsidR="00D10E33">
            <w:rPr>
              <w:rStyle w:val="charCitHyperlinkAbbrev"/>
            </w:rPr>
            <w:t>A2016-65</w:t>
          </w:r>
        </w:hyperlink>
        <w:r w:rsidR="00D10E33">
          <w:t xml:space="preserve"> (Qld)</w:t>
        </w:r>
      </w:hyperlink>
      <w:r>
        <w:t xml:space="preserve"> s 106</w:t>
      </w:r>
    </w:p>
    <w:p w14:paraId="1328A559" w14:textId="77777777" w:rsidR="00724A11" w:rsidRPr="00F86D7A" w:rsidRDefault="00724A11" w:rsidP="00724A11">
      <w:pPr>
        <w:pStyle w:val="AmdtsEntryHd"/>
      </w:pPr>
      <w:r w:rsidRPr="007E1F9A">
        <w:rPr>
          <w:rFonts w:ascii="Helvetica" w:hAnsi="Helvetica" w:cs="Helvetica"/>
          <w:iCs/>
        </w:rPr>
        <w:t>False or misleading documents</w:t>
      </w:r>
    </w:p>
    <w:p w14:paraId="195BFCD5" w14:textId="7F24130B" w:rsidR="00724A11" w:rsidRPr="00F86D7A" w:rsidRDefault="00724A11" w:rsidP="00724A11">
      <w:pPr>
        <w:pStyle w:val="AmdtsEntries"/>
        <w:rPr>
          <w:lang w:val="en"/>
        </w:rPr>
      </w:pPr>
      <w:r>
        <w:rPr>
          <w:lang w:val="en"/>
        </w:rPr>
        <w:t>s 702</w:t>
      </w:r>
      <w:r>
        <w:rPr>
          <w:lang w:val="en"/>
        </w:rPr>
        <w:tab/>
        <w:t xml:space="preserve">am </w:t>
      </w:r>
      <w:hyperlink r:id="rId1328" w:tooltip="Heavy Vehicle National Law and Other Legislation Amendment Act 2016" w:history="1">
        <w:hyperlink r:id="rId1329" w:tooltip="Heavy Vehicle National Law and Other Legislation Amendment Act 2016" w:history="1">
          <w:r w:rsidR="00D10E33">
            <w:rPr>
              <w:rStyle w:val="charCitHyperlinkAbbrev"/>
            </w:rPr>
            <w:t>A2016-65</w:t>
          </w:r>
        </w:hyperlink>
        <w:r w:rsidR="00D10E33">
          <w:t xml:space="preserve"> (Qld)</w:t>
        </w:r>
      </w:hyperlink>
      <w:r>
        <w:t xml:space="preserve"> s 107</w:t>
      </w:r>
    </w:p>
    <w:p w14:paraId="78FF4560" w14:textId="77777777" w:rsidR="00D2357F" w:rsidRDefault="00D2357F" w:rsidP="00D2357F">
      <w:pPr>
        <w:pStyle w:val="AmdtsEntryHd"/>
        <w:rPr>
          <w:rFonts w:ascii="Helvetica" w:hAnsi="Helvetica" w:cs="Helvetica"/>
          <w:iCs/>
        </w:rPr>
      </w:pPr>
      <w:r>
        <w:rPr>
          <w:rFonts w:ascii="Helvetica" w:hAnsi="Helvetica" w:cs="Helvetica"/>
          <w:iCs/>
        </w:rPr>
        <w:t>Offence to falsely represent that heavy vehicle authority is held etc.</w:t>
      </w:r>
    </w:p>
    <w:p w14:paraId="74157772" w14:textId="25FB8AA7" w:rsidR="00D2357F" w:rsidRDefault="00D2357F" w:rsidP="00D339FC">
      <w:pPr>
        <w:pStyle w:val="AmdtsEntries"/>
      </w:pPr>
      <w:r>
        <w:t>s 704</w:t>
      </w:r>
      <w:r>
        <w:tab/>
        <w:t xml:space="preserve">am </w:t>
      </w:r>
      <w:hyperlink r:id="rId1330" w:tooltip="Heavy Vehicle National Law Amendment Act 2015" w:history="1">
        <w:r w:rsidR="00BA6441">
          <w:rPr>
            <w:rStyle w:val="charCitHyperlinkAbbrev"/>
          </w:rPr>
          <w:t>A2015-12</w:t>
        </w:r>
      </w:hyperlink>
      <w:r w:rsidR="00BA6441">
        <w:t xml:space="preserve"> (Qld)</w:t>
      </w:r>
      <w:r>
        <w:t xml:space="preserve"> s 58</w:t>
      </w:r>
    </w:p>
    <w:p w14:paraId="76944F1D" w14:textId="77777777" w:rsidR="006C64C2" w:rsidRPr="006C64C2" w:rsidRDefault="006C64C2" w:rsidP="006C64C2">
      <w:pPr>
        <w:pStyle w:val="AmdtsEntryHd"/>
      </w:pPr>
      <w:r w:rsidRPr="006C64C2">
        <w:rPr>
          <w:lang w:val="en"/>
        </w:rPr>
        <w:t>Proceeding for indictable offences</w:t>
      </w:r>
    </w:p>
    <w:p w14:paraId="32AC11BC" w14:textId="124AE082" w:rsidR="006C64C2" w:rsidRPr="00F86D7A" w:rsidRDefault="006C64C2" w:rsidP="006C64C2">
      <w:pPr>
        <w:pStyle w:val="AmdtsEntries"/>
        <w:rPr>
          <w:lang w:val="en"/>
        </w:rPr>
      </w:pPr>
      <w:r>
        <w:rPr>
          <w:lang w:val="en"/>
        </w:rPr>
        <w:t>s 707</w:t>
      </w:r>
      <w:r>
        <w:rPr>
          <w:lang w:val="en"/>
        </w:rPr>
        <w:tab/>
        <w:t xml:space="preserve">sub </w:t>
      </w:r>
      <w:hyperlink r:id="rId1331" w:tooltip="Heavy Vehicle National Law and Other Legislation Amendment Act 2016" w:history="1">
        <w:hyperlink r:id="rId1332" w:tooltip="Heavy Vehicle National Law and Other Legislation Amendment Act 2016" w:history="1">
          <w:r w:rsidR="00D10E33">
            <w:rPr>
              <w:rStyle w:val="charCitHyperlinkAbbrev"/>
            </w:rPr>
            <w:t>A2016-65</w:t>
          </w:r>
        </w:hyperlink>
        <w:r w:rsidR="00D10E33">
          <w:t xml:space="preserve"> (Qld)</w:t>
        </w:r>
      </w:hyperlink>
      <w:r>
        <w:t xml:space="preserve"> s 108</w:t>
      </w:r>
    </w:p>
    <w:p w14:paraId="0E311910" w14:textId="77777777" w:rsidR="006C64C2" w:rsidRPr="006C64C2" w:rsidRDefault="006C64C2" w:rsidP="006C64C2">
      <w:pPr>
        <w:pStyle w:val="AmdtsEntryHd"/>
      </w:pPr>
      <w:r w:rsidRPr="006C64C2">
        <w:rPr>
          <w:lang w:val="en"/>
        </w:rPr>
        <w:t>Proceeding for other offences</w:t>
      </w:r>
    </w:p>
    <w:p w14:paraId="0C9B4465" w14:textId="0251CFFF" w:rsidR="006C64C2" w:rsidRPr="00F86D7A" w:rsidRDefault="006C64C2" w:rsidP="006C64C2">
      <w:pPr>
        <w:pStyle w:val="AmdtsEntries"/>
        <w:rPr>
          <w:lang w:val="en"/>
        </w:rPr>
      </w:pPr>
      <w:r>
        <w:rPr>
          <w:lang w:val="en"/>
        </w:rPr>
        <w:t>s 707A</w:t>
      </w:r>
      <w:r>
        <w:rPr>
          <w:lang w:val="en"/>
        </w:rPr>
        <w:tab/>
        <w:t xml:space="preserve">ins </w:t>
      </w:r>
      <w:hyperlink r:id="rId1333" w:tooltip="Heavy Vehicle National Law and Other Legislation Amendment Act 2016" w:history="1">
        <w:hyperlink r:id="rId1334" w:tooltip="Heavy Vehicle National Law and Other Legislation Amendment Act 2016" w:history="1">
          <w:r w:rsidR="00D10E33">
            <w:rPr>
              <w:rStyle w:val="charCitHyperlinkAbbrev"/>
            </w:rPr>
            <w:t>A2016-65</w:t>
          </w:r>
        </w:hyperlink>
        <w:r w:rsidR="00D10E33">
          <w:t xml:space="preserve"> (Qld)</w:t>
        </w:r>
      </w:hyperlink>
      <w:r>
        <w:t xml:space="preserve"> s 108</w:t>
      </w:r>
    </w:p>
    <w:p w14:paraId="3B9B9867" w14:textId="77777777" w:rsidR="001C5DD7" w:rsidRDefault="001C5DD7" w:rsidP="00816477">
      <w:pPr>
        <w:pStyle w:val="AmdtsEntryHd"/>
        <w:rPr>
          <w:lang w:eastAsia="en-AU"/>
        </w:rPr>
      </w:pPr>
      <w:r w:rsidRPr="009D47B1">
        <w:rPr>
          <w:lang w:eastAsia="en-AU"/>
        </w:rPr>
        <w:t>Evidence of speed</w:t>
      </w:r>
    </w:p>
    <w:p w14:paraId="5B328CB8" w14:textId="17A515C6" w:rsidR="001C5DD7" w:rsidRPr="001C5DD7" w:rsidRDefault="001C5DD7" w:rsidP="001C5DD7">
      <w:pPr>
        <w:pStyle w:val="AmdtsEntries"/>
        <w:rPr>
          <w:lang w:eastAsia="en-AU"/>
        </w:rPr>
      </w:pPr>
      <w:r>
        <w:rPr>
          <w:lang w:eastAsia="en-AU"/>
        </w:rPr>
        <w:t>s 709A</w:t>
      </w:r>
      <w:r>
        <w:rPr>
          <w:lang w:eastAsia="en-AU"/>
        </w:rPr>
        <w:tab/>
        <w:t xml:space="preserve">ins as mod </w:t>
      </w:r>
      <w:hyperlink r:id="rId1335" w:tooltip="Heavy Vehicle National Law (ACT) Act 2013" w:history="1">
        <w:r w:rsidRPr="0068043D">
          <w:rPr>
            <w:rStyle w:val="charCitHyperlinkAbbrev"/>
          </w:rPr>
          <w:t>A2013-51</w:t>
        </w:r>
      </w:hyperlink>
      <w:r>
        <w:rPr>
          <w:lang w:eastAsia="en-AU"/>
        </w:rPr>
        <w:t xml:space="preserve"> mod 1.4</w:t>
      </w:r>
    </w:p>
    <w:p w14:paraId="3D4D5EDD" w14:textId="77777777" w:rsidR="00137DF7" w:rsidRDefault="00137DF7" w:rsidP="00137DF7">
      <w:pPr>
        <w:pStyle w:val="AmdtsEntryHd"/>
        <w:rPr>
          <w:rFonts w:ascii="Helvetica" w:hAnsi="Helvetica" w:cs="Helvetica"/>
          <w:iCs/>
        </w:rPr>
      </w:pPr>
      <w:r w:rsidRPr="007E1F9A">
        <w:rPr>
          <w:rFonts w:ascii="Helvetica" w:hAnsi="Helvetica" w:cs="Helvetica"/>
          <w:iCs/>
        </w:rPr>
        <w:t>Averments</w:t>
      </w:r>
    </w:p>
    <w:p w14:paraId="5C3D0CF7" w14:textId="3340FFE2" w:rsidR="00137DF7" w:rsidRDefault="00137DF7" w:rsidP="00137DF7">
      <w:pPr>
        <w:pStyle w:val="AmdtsEntries"/>
      </w:pPr>
      <w:r>
        <w:t>s 710</w:t>
      </w:r>
      <w:r>
        <w:tab/>
        <w:t xml:space="preserve">mod </w:t>
      </w:r>
      <w:hyperlink r:id="rId1336" w:tooltip="Heavy Vehicle National Law (ACT) Act 2013" w:history="1">
        <w:r w:rsidRPr="0068043D">
          <w:rPr>
            <w:rStyle w:val="charCitHyperlinkAbbrev"/>
          </w:rPr>
          <w:t>A2013-51</w:t>
        </w:r>
      </w:hyperlink>
      <w:r>
        <w:t xml:space="preserve"> mod 1.5</w:t>
      </w:r>
    </w:p>
    <w:p w14:paraId="2D2740EA" w14:textId="66483997" w:rsidR="006C64C2" w:rsidRPr="001C5DD7" w:rsidRDefault="006C64C2" w:rsidP="00137DF7">
      <w:pPr>
        <w:pStyle w:val="AmdtsEntries"/>
      </w:pPr>
      <w:r>
        <w:tab/>
        <w:t xml:space="preserve">am </w:t>
      </w:r>
      <w:hyperlink r:id="rId1337" w:tooltip="Heavy Vehicle National Law and Other Legislation Amendment Act 2016" w:history="1">
        <w:hyperlink r:id="rId1338" w:tooltip="Heavy Vehicle National Law and Other Legislation Amendment Act 2016" w:history="1">
          <w:r w:rsidR="00D10E33">
            <w:rPr>
              <w:rStyle w:val="charCitHyperlinkAbbrev"/>
            </w:rPr>
            <w:t>A2016-65</w:t>
          </w:r>
        </w:hyperlink>
        <w:r w:rsidR="00D10E33">
          <w:t xml:space="preserve"> (Qld)</w:t>
        </w:r>
      </w:hyperlink>
      <w:r>
        <w:t xml:space="preserve"> s 109</w:t>
      </w:r>
    </w:p>
    <w:p w14:paraId="55F21B09" w14:textId="77777777"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14:paraId="440413CB" w14:textId="7BD648A4" w:rsidR="001C5DD7" w:rsidRDefault="00C92CF6" w:rsidP="008F4154">
      <w:pPr>
        <w:pStyle w:val="AmdtsEntries"/>
        <w:keepNext/>
      </w:pPr>
      <w:r>
        <w:t>s 711</w:t>
      </w:r>
      <w:r>
        <w:tab/>
        <w:t xml:space="preserve">mod </w:t>
      </w:r>
      <w:hyperlink r:id="rId1339" w:tooltip="Heavy Vehicle National Law (ACT) Act 2013" w:history="1">
        <w:r w:rsidRPr="0068043D">
          <w:rPr>
            <w:rStyle w:val="charCitHyperlinkAbbrev"/>
          </w:rPr>
          <w:t>A2013-51</w:t>
        </w:r>
      </w:hyperlink>
      <w:r>
        <w:t xml:space="preserve"> mod</w:t>
      </w:r>
      <w:r w:rsidR="00137DF7">
        <w:t xml:space="preserve"> 1.6, mod</w:t>
      </w:r>
      <w:r>
        <w:t xml:space="preserve"> 1.7</w:t>
      </w:r>
    </w:p>
    <w:p w14:paraId="6B781F52" w14:textId="339C274C" w:rsidR="00C75846" w:rsidRPr="001C5DD7" w:rsidRDefault="00C75846" w:rsidP="001C5DD7">
      <w:pPr>
        <w:pStyle w:val="AmdtsEntries"/>
      </w:pPr>
      <w:r>
        <w:tab/>
        <w:t xml:space="preserve">am </w:t>
      </w:r>
      <w:hyperlink r:id="rId1340" w:tooltip="Heavy Vehicle National Law and Other Legislation Amendment Act 2018" w:history="1">
        <w:hyperlink r:id="rId1341"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41</w:t>
      </w:r>
    </w:p>
    <w:p w14:paraId="7A567F0D" w14:textId="77777777" w:rsidR="00C92CF6" w:rsidRDefault="00C92CF6" w:rsidP="00816477">
      <w:pPr>
        <w:pStyle w:val="AmdtsEntryHd"/>
        <w:rPr>
          <w:spacing w:val="-1"/>
        </w:rPr>
      </w:pPr>
      <w:r w:rsidRPr="007E1F9A">
        <w:rPr>
          <w:rFonts w:ascii="Helvetica" w:hAnsi="Helvetica" w:cs="Helvetica"/>
          <w:iCs/>
        </w:rPr>
        <w:t>Evidence by certificate by Regulator generally</w:t>
      </w:r>
    </w:p>
    <w:p w14:paraId="63551613" w14:textId="089C6D79" w:rsidR="00C92CF6" w:rsidRPr="001C5DD7" w:rsidRDefault="00C92CF6" w:rsidP="00C92CF6">
      <w:pPr>
        <w:pStyle w:val="AmdtsEntries"/>
      </w:pPr>
      <w:r>
        <w:t>s 712</w:t>
      </w:r>
      <w:r>
        <w:tab/>
        <w:t xml:space="preserve">mod </w:t>
      </w:r>
      <w:hyperlink r:id="rId1342" w:tooltip="Heavy Vehicle National Law (ACT) Act 2013" w:history="1">
        <w:r w:rsidRPr="0068043D">
          <w:rPr>
            <w:rStyle w:val="charCitHyperlinkAbbrev"/>
          </w:rPr>
          <w:t>A2013-51</w:t>
        </w:r>
      </w:hyperlink>
      <w:r>
        <w:t xml:space="preserve"> mod 1.8, mod 1.9</w:t>
      </w:r>
      <w:r w:rsidR="00496FE6">
        <w:t>, mod 1.31</w:t>
      </w:r>
    </w:p>
    <w:p w14:paraId="523CB696" w14:textId="77777777"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14:paraId="7E35709B" w14:textId="74206CC8" w:rsidR="00C92CF6" w:rsidRPr="00C92CF6" w:rsidRDefault="00C92CF6" w:rsidP="00C92CF6">
      <w:pPr>
        <w:pStyle w:val="AmdtsEntries"/>
        <w:rPr>
          <w:lang w:eastAsia="en-AU"/>
        </w:rPr>
      </w:pPr>
      <w:r>
        <w:rPr>
          <w:lang w:eastAsia="en-AU"/>
        </w:rPr>
        <w:t>s 715A</w:t>
      </w:r>
      <w:r>
        <w:rPr>
          <w:lang w:eastAsia="en-AU"/>
        </w:rPr>
        <w:tab/>
        <w:t xml:space="preserve">ins as mod </w:t>
      </w:r>
      <w:hyperlink r:id="rId1343" w:tooltip="Heavy Vehicle National Law (ACT) Act 2013" w:history="1">
        <w:r w:rsidRPr="0068043D">
          <w:rPr>
            <w:rStyle w:val="charCitHyperlinkAbbrev"/>
          </w:rPr>
          <w:t>A2013-51</w:t>
        </w:r>
      </w:hyperlink>
      <w:r>
        <w:rPr>
          <w:lang w:eastAsia="en-AU"/>
        </w:rPr>
        <w:t xml:space="preserve"> mod 1.10</w:t>
      </w:r>
    </w:p>
    <w:p w14:paraId="632DDB86" w14:textId="77777777" w:rsidR="006540FD" w:rsidRDefault="007E3FD5" w:rsidP="006540FD">
      <w:pPr>
        <w:pStyle w:val="AmdtsEntryHd"/>
      </w:pPr>
      <w:r w:rsidRPr="007E1F9A">
        <w:rPr>
          <w:rFonts w:ascii="Helvetica" w:hAnsi="Helvetica" w:cs="Helvetica"/>
          <w:iCs/>
        </w:rPr>
        <w:t>Certificates of TCA</w:t>
      </w:r>
    </w:p>
    <w:p w14:paraId="714B8F33" w14:textId="0A971B6F" w:rsidR="006540FD" w:rsidRPr="008575CD" w:rsidRDefault="006540FD" w:rsidP="006540FD">
      <w:pPr>
        <w:pStyle w:val="AmdtsEntries"/>
      </w:pPr>
      <w:r>
        <w:t>s 721</w:t>
      </w:r>
      <w:r>
        <w:tab/>
        <w:t xml:space="preserve">am </w:t>
      </w:r>
      <w:hyperlink r:id="rId1344" w:tooltip="Heavy Vehicle National Law and Other Legislation Amendment Act 2016" w:history="1">
        <w:hyperlink r:id="rId1345" w:tooltip="Heavy Vehicle National Law and Other Legislation Amendment Act 2016" w:history="1">
          <w:r w:rsidR="00D10E33">
            <w:rPr>
              <w:rStyle w:val="charCitHyperlinkAbbrev"/>
            </w:rPr>
            <w:t>A2016-65</w:t>
          </w:r>
        </w:hyperlink>
        <w:r w:rsidR="00D10E33">
          <w:t xml:space="preserve"> (Qld)</w:t>
        </w:r>
      </w:hyperlink>
      <w:r>
        <w:t xml:space="preserve"> s 139</w:t>
      </w:r>
    </w:p>
    <w:p w14:paraId="7AC18A77" w14:textId="77777777" w:rsidR="00D339FC" w:rsidRDefault="00D339FC" w:rsidP="00D339FC">
      <w:pPr>
        <w:pStyle w:val="AmdtsEntryHd"/>
        <w:rPr>
          <w:rFonts w:ascii="Helvetica" w:hAnsi="Helvetica" w:cs="Helvetica"/>
          <w:iCs/>
        </w:rPr>
      </w:pPr>
      <w:r>
        <w:rPr>
          <w:rFonts w:ascii="Helvetica" w:hAnsi="Helvetica" w:cs="Helvetica"/>
          <w:iCs/>
        </w:rPr>
        <w:t>Documents produced by an electronic recording system</w:t>
      </w:r>
    </w:p>
    <w:p w14:paraId="6DE9E9A5" w14:textId="6204374E" w:rsidR="00D339FC" w:rsidRPr="009255F3" w:rsidRDefault="00D339FC" w:rsidP="00D339FC">
      <w:pPr>
        <w:pStyle w:val="AmdtsEntries"/>
      </w:pPr>
      <w:r>
        <w:t>s 725</w:t>
      </w:r>
      <w:r>
        <w:tab/>
        <w:t xml:space="preserve">am </w:t>
      </w:r>
      <w:hyperlink r:id="rId1346" w:tooltip="Heavy Vehicle National Law Amendment Act 2015" w:history="1">
        <w:r w:rsidR="00BA6441">
          <w:rPr>
            <w:rStyle w:val="charCitHyperlinkAbbrev"/>
          </w:rPr>
          <w:t>A2015-12</w:t>
        </w:r>
      </w:hyperlink>
      <w:r w:rsidR="00BA6441">
        <w:t xml:space="preserve"> (Qld)</w:t>
      </w:r>
      <w:r>
        <w:t xml:space="preserve"> s 59</w:t>
      </w:r>
    </w:p>
    <w:p w14:paraId="41B546DE" w14:textId="77777777" w:rsidR="006C64C2" w:rsidRPr="006C64C2" w:rsidRDefault="006C64C2" w:rsidP="00AC6F37">
      <w:pPr>
        <w:pStyle w:val="AmdtsEntryHd"/>
      </w:pPr>
      <w:r w:rsidRPr="006C64C2">
        <w:rPr>
          <w:lang w:val="en"/>
        </w:rPr>
        <w:t>Evidence of offence</w:t>
      </w:r>
    </w:p>
    <w:p w14:paraId="626C8A17" w14:textId="3623F5D3" w:rsidR="006C64C2" w:rsidRPr="006C64C2" w:rsidRDefault="006C64C2" w:rsidP="006C64C2">
      <w:pPr>
        <w:pStyle w:val="AmdtsEntries"/>
        <w:rPr>
          <w:lang w:val="en"/>
        </w:rPr>
      </w:pPr>
      <w:r>
        <w:rPr>
          <w:lang w:val="en"/>
        </w:rPr>
        <w:t>s 726A</w:t>
      </w:r>
      <w:r>
        <w:rPr>
          <w:lang w:val="en"/>
        </w:rPr>
        <w:tab/>
      </w:r>
      <w:r>
        <w:t xml:space="preserve">ins </w:t>
      </w:r>
      <w:hyperlink r:id="rId1347" w:tooltip="Heavy Vehicle National Law and Other Legislation Amendment Act 2016" w:history="1">
        <w:hyperlink r:id="rId1348" w:tooltip="Heavy Vehicle National Law and Other Legislation Amendment Act 2016" w:history="1">
          <w:r w:rsidR="00D10E33">
            <w:rPr>
              <w:rStyle w:val="charCitHyperlinkAbbrev"/>
            </w:rPr>
            <w:t>A2016-65</w:t>
          </w:r>
        </w:hyperlink>
        <w:r w:rsidR="00D10E33">
          <w:t xml:space="preserve"> (Qld)</w:t>
        </w:r>
      </w:hyperlink>
      <w:r>
        <w:t xml:space="preserve"> s 110</w:t>
      </w:r>
    </w:p>
    <w:p w14:paraId="78FA6D38" w14:textId="77777777" w:rsidR="00CD0F07" w:rsidRPr="001B2571" w:rsidRDefault="00CD0F07" w:rsidP="00AC6F37">
      <w:pPr>
        <w:pStyle w:val="AmdtsEntryHd"/>
      </w:pPr>
      <w:r w:rsidRPr="001B2571">
        <w:rPr>
          <w:lang w:val="en"/>
        </w:rPr>
        <w:t>Evidence obtained by police using other powers</w:t>
      </w:r>
    </w:p>
    <w:p w14:paraId="3A3CE785" w14:textId="113920AF" w:rsidR="00CD0F07" w:rsidRPr="00CD0F07" w:rsidRDefault="00CD0F07" w:rsidP="00CD0F07">
      <w:pPr>
        <w:pStyle w:val="AmdtsEntries"/>
        <w:rPr>
          <w:lang w:val="en"/>
        </w:rPr>
      </w:pPr>
      <w:r>
        <w:rPr>
          <w:lang w:val="en"/>
        </w:rPr>
        <w:t>s 726B</w:t>
      </w:r>
      <w:r>
        <w:rPr>
          <w:lang w:val="en"/>
        </w:rPr>
        <w:tab/>
        <w:t xml:space="preserve">ins </w:t>
      </w:r>
      <w:hyperlink r:id="rId1349" w:tooltip="Heavy Vehicle National Law Amendment Act 2018" w:history="1">
        <w:hyperlink r:id="rId1350" w:tooltip="Heavy Vehicle National Law Amendment Act 2018" w:history="1">
          <w:hyperlink r:id="rId1351" w:tooltip="Heavy Vehicle National Law Amendment Act 2018" w:history="1">
            <w:r w:rsidR="00CB7A54">
              <w:rPr>
                <w:rStyle w:val="charCitHyperlinkAbbrev"/>
              </w:rPr>
              <w:t>A2018-18</w:t>
            </w:r>
          </w:hyperlink>
        </w:hyperlink>
        <w:r w:rsidR="00CB7A54">
          <w:t xml:space="preserve"> (Qld)</w:t>
        </w:r>
      </w:hyperlink>
      <w:r w:rsidR="001B2571">
        <w:t xml:space="preserve"> s 31</w:t>
      </w:r>
    </w:p>
    <w:p w14:paraId="4D8A9BA1" w14:textId="77777777" w:rsidR="001B2571" w:rsidRPr="001B2571" w:rsidRDefault="001B2571" w:rsidP="001B2571">
      <w:pPr>
        <w:pStyle w:val="AmdtsEntryHd"/>
      </w:pPr>
      <w:r w:rsidRPr="001B2571">
        <w:rPr>
          <w:lang w:val="en"/>
        </w:rPr>
        <w:t>Evidence obtained in another jurisdiction</w:t>
      </w:r>
    </w:p>
    <w:p w14:paraId="59813FCF" w14:textId="1FE0034F" w:rsidR="001B2571" w:rsidRPr="00CD0F07" w:rsidRDefault="001B2571" w:rsidP="001B2571">
      <w:pPr>
        <w:pStyle w:val="AmdtsEntries"/>
        <w:rPr>
          <w:lang w:val="en"/>
        </w:rPr>
      </w:pPr>
      <w:r>
        <w:rPr>
          <w:lang w:val="en"/>
        </w:rPr>
        <w:t>s 726C</w:t>
      </w:r>
      <w:r>
        <w:rPr>
          <w:lang w:val="en"/>
        </w:rPr>
        <w:tab/>
        <w:t xml:space="preserve">ins </w:t>
      </w:r>
      <w:hyperlink r:id="rId1352" w:tooltip="Heavy Vehicle National Law Amendment Act 2018" w:history="1">
        <w:hyperlink r:id="rId1353" w:tooltip="Heavy Vehicle National Law Amendment Act 2018" w:history="1">
          <w:hyperlink r:id="rId1354" w:tooltip="Heavy Vehicle National Law Amendment Act 2018" w:history="1">
            <w:r w:rsidR="00FE30B7">
              <w:rPr>
                <w:rStyle w:val="charCitHyperlinkAbbrev"/>
              </w:rPr>
              <w:t>A2018-18</w:t>
            </w:r>
          </w:hyperlink>
        </w:hyperlink>
        <w:r w:rsidR="00FE30B7">
          <w:t xml:space="preserve"> (Qld)</w:t>
        </w:r>
      </w:hyperlink>
      <w:r>
        <w:t xml:space="preserve"> s 31</w:t>
      </w:r>
    </w:p>
    <w:p w14:paraId="4E79DD9C" w14:textId="77777777" w:rsidR="001B2571" w:rsidRPr="001B2571" w:rsidRDefault="001B2571" w:rsidP="00AC6F37">
      <w:pPr>
        <w:pStyle w:val="AmdtsEntryHd"/>
      </w:pPr>
      <w:r w:rsidRPr="001B2571">
        <w:rPr>
          <w:lang w:val="en"/>
        </w:rPr>
        <w:t>Publication of court outcomes</w:t>
      </w:r>
    </w:p>
    <w:p w14:paraId="34379BB7" w14:textId="5D3A0453" w:rsidR="001B2571" w:rsidRPr="001B2571" w:rsidRDefault="001B2571" w:rsidP="001B2571">
      <w:pPr>
        <w:pStyle w:val="AmdtsEntries"/>
        <w:rPr>
          <w:lang w:val="en"/>
        </w:rPr>
      </w:pPr>
      <w:r>
        <w:rPr>
          <w:lang w:val="en"/>
        </w:rPr>
        <w:t>pt 13.3 div 3</w:t>
      </w:r>
      <w:r w:rsidR="000A4E8F">
        <w:rPr>
          <w:lang w:val="en"/>
        </w:rPr>
        <w:t xml:space="preserve"> hdg</w:t>
      </w:r>
      <w:r>
        <w:rPr>
          <w:lang w:val="en"/>
        </w:rPr>
        <w:tab/>
        <w:t xml:space="preserve">ins </w:t>
      </w:r>
      <w:hyperlink r:id="rId1355" w:tooltip="Heavy Vehicle National Law Amendment Act 2018" w:history="1">
        <w:hyperlink r:id="rId1356" w:tooltip="Heavy Vehicle National Law Amendment Act 2018" w:history="1">
          <w:hyperlink r:id="rId1357" w:tooltip="Heavy Vehicle National Law Amendment Act 2018" w:history="1">
            <w:r w:rsidR="00FE30B7">
              <w:rPr>
                <w:rStyle w:val="charCitHyperlinkAbbrev"/>
              </w:rPr>
              <w:t>A2018-18</w:t>
            </w:r>
          </w:hyperlink>
        </w:hyperlink>
        <w:r w:rsidR="00FE30B7">
          <w:t xml:space="preserve"> (Qld)</w:t>
        </w:r>
      </w:hyperlink>
      <w:r>
        <w:t xml:space="preserve"> s 32</w:t>
      </w:r>
    </w:p>
    <w:p w14:paraId="545D807D" w14:textId="77777777" w:rsidR="001B2571" w:rsidRPr="000A4E8F" w:rsidRDefault="000A4E8F" w:rsidP="001B2571">
      <w:pPr>
        <w:pStyle w:val="AmdtsEntryHd"/>
      </w:pPr>
      <w:r w:rsidRPr="000A4E8F">
        <w:rPr>
          <w:lang w:val="en"/>
        </w:rPr>
        <w:t>Regulator may publish convictions, penalties, orders, etc.</w:t>
      </w:r>
    </w:p>
    <w:p w14:paraId="2217206A" w14:textId="0AF7DC55" w:rsidR="001B2571" w:rsidRPr="001B2571" w:rsidRDefault="000A4E8F" w:rsidP="001B2571">
      <w:pPr>
        <w:pStyle w:val="AmdtsEntries"/>
        <w:rPr>
          <w:lang w:val="en"/>
        </w:rPr>
      </w:pPr>
      <w:r>
        <w:rPr>
          <w:lang w:val="en"/>
        </w:rPr>
        <w:t>s 726D</w:t>
      </w:r>
      <w:r w:rsidR="001B2571">
        <w:rPr>
          <w:lang w:val="en"/>
        </w:rPr>
        <w:tab/>
        <w:t xml:space="preserve">ins </w:t>
      </w:r>
      <w:hyperlink r:id="rId1358" w:tooltip="Heavy Vehicle National Law Amendment Act 2018" w:history="1">
        <w:hyperlink r:id="rId1359" w:tooltip="Heavy Vehicle National Law Amendment Act 2018" w:history="1">
          <w:hyperlink r:id="rId1360" w:tooltip="Heavy Vehicle National Law Amendment Act 2018" w:history="1">
            <w:r w:rsidR="00FE30B7">
              <w:rPr>
                <w:rStyle w:val="charCitHyperlinkAbbrev"/>
              </w:rPr>
              <w:t>A2018-18</w:t>
            </w:r>
          </w:hyperlink>
        </w:hyperlink>
        <w:r w:rsidR="00FE30B7">
          <w:t xml:space="preserve"> (Qld)</w:t>
        </w:r>
      </w:hyperlink>
      <w:r w:rsidR="001B2571">
        <w:t xml:space="preserve"> s 32</w:t>
      </w:r>
    </w:p>
    <w:p w14:paraId="6C4356A6" w14:textId="77777777" w:rsidR="00AC6F37" w:rsidRPr="004B4F2A" w:rsidRDefault="00AC6F37" w:rsidP="00AC6F37">
      <w:pPr>
        <w:pStyle w:val="AmdtsEntryHd"/>
      </w:pPr>
      <w:r>
        <w:lastRenderedPageBreak/>
        <w:t>Definitions for Pt 13.4</w:t>
      </w:r>
    </w:p>
    <w:p w14:paraId="6E601DD5" w14:textId="79A38DD8" w:rsidR="009278BF" w:rsidRDefault="00AC6F37" w:rsidP="00A67578">
      <w:pPr>
        <w:pStyle w:val="AmdtsEntries"/>
        <w:keepNext/>
      </w:pPr>
      <w:r>
        <w:t>s 727</w:t>
      </w:r>
      <w:r w:rsidR="009278BF">
        <w:tab/>
        <w:t xml:space="preserve">am </w:t>
      </w:r>
      <w:hyperlink r:id="rId1361" w:tooltip="Heavy Vehicle National Law and Other Legislation Amendment Act 2016" w:history="1">
        <w:hyperlink r:id="rId1362" w:tooltip="Heavy Vehicle National Law and Other Legislation Amendment Act 2016" w:history="1">
          <w:r w:rsidR="00D10E33">
            <w:rPr>
              <w:rStyle w:val="charCitHyperlinkAbbrev"/>
            </w:rPr>
            <w:t>A2016-65</w:t>
          </w:r>
        </w:hyperlink>
        <w:r w:rsidR="00D10E33">
          <w:t xml:space="preserve"> (Qld)</w:t>
        </w:r>
      </w:hyperlink>
      <w:r w:rsidR="009278BF">
        <w:t xml:space="preserve"> s 139</w:t>
      </w:r>
    </w:p>
    <w:p w14:paraId="78655436" w14:textId="1285A35D" w:rsidR="00AC6F37" w:rsidRDefault="00AC6F37" w:rsidP="00AC6F37">
      <w:pPr>
        <w:pStyle w:val="AmdtsEntries"/>
      </w:pPr>
      <w:r>
        <w:tab/>
        <w:t xml:space="preserve">def </w:t>
      </w:r>
      <w:r>
        <w:rPr>
          <w:rStyle w:val="charBoldItals"/>
        </w:rPr>
        <w:t xml:space="preserve">driver fatigue compliance function </w:t>
      </w:r>
      <w:r>
        <w:t xml:space="preserve">ins </w:t>
      </w:r>
      <w:hyperlink r:id="rId1363" w:tooltip="Heavy Vehicle National Law Amendment Act 2015" w:history="1">
        <w:r w:rsidR="00BA6441">
          <w:rPr>
            <w:rStyle w:val="charCitHyperlinkAbbrev"/>
          </w:rPr>
          <w:t>A2015-12</w:t>
        </w:r>
      </w:hyperlink>
      <w:r w:rsidR="00BA6441">
        <w:t xml:space="preserve"> (Qld)</w:t>
      </w:r>
      <w:r>
        <w:t xml:space="preserve"> s 60</w:t>
      </w:r>
    </w:p>
    <w:p w14:paraId="625C81BE" w14:textId="2BD8DF0F" w:rsidR="00AC6F37" w:rsidRDefault="00AC6F37" w:rsidP="00AC6F37">
      <w:pPr>
        <w:pStyle w:val="AmdtsEntries"/>
      </w:pPr>
      <w:r>
        <w:tab/>
        <w:t xml:space="preserve">def </w:t>
      </w:r>
      <w:r>
        <w:rPr>
          <w:rStyle w:val="charBoldItals"/>
        </w:rPr>
        <w:t xml:space="preserve">driver fatigue provision </w:t>
      </w:r>
      <w:r>
        <w:t xml:space="preserve">ins </w:t>
      </w:r>
      <w:hyperlink r:id="rId1364" w:tooltip="Heavy Vehicle National Law Amendment Act 2015" w:history="1">
        <w:r w:rsidR="00BA6441">
          <w:rPr>
            <w:rStyle w:val="charCitHyperlinkAbbrev"/>
          </w:rPr>
          <w:t>A2015-12</w:t>
        </w:r>
      </w:hyperlink>
      <w:r w:rsidR="00BA6441">
        <w:t xml:space="preserve"> (Qld)</w:t>
      </w:r>
      <w:r>
        <w:t xml:space="preserve"> s 60</w:t>
      </w:r>
    </w:p>
    <w:p w14:paraId="11EA460B" w14:textId="783AE3E2" w:rsidR="00F91F10" w:rsidRDefault="00F91F10" w:rsidP="00F91F10">
      <w:pPr>
        <w:pStyle w:val="AmdtsEntriesDefL2"/>
      </w:pPr>
      <w:r>
        <w:tab/>
        <w:t xml:space="preserve">am </w:t>
      </w:r>
      <w:hyperlink r:id="rId1365" w:tooltip="Heavy Vehicle National Law Amendment Act 2018" w:history="1">
        <w:hyperlink r:id="rId1366" w:tooltip="Heavy Vehicle National Law Amendment Act 2018" w:history="1">
          <w:hyperlink r:id="rId1367" w:tooltip="Heavy Vehicle National Law Amendment Act 2018" w:history="1">
            <w:r w:rsidR="00FE30B7">
              <w:rPr>
                <w:rStyle w:val="charCitHyperlinkAbbrev"/>
              </w:rPr>
              <w:t>A2018-18</w:t>
            </w:r>
          </w:hyperlink>
        </w:hyperlink>
        <w:r w:rsidR="00FE30B7">
          <w:t xml:space="preserve"> (Qld)</w:t>
        </w:r>
      </w:hyperlink>
      <w:r>
        <w:t xml:space="preserve"> s 33</w:t>
      </w:r>
    </w:p>
    <w:p w14:paraId="638DDCAD" w14:textId="06454C04" w:rsidR="00AC6F37" w:rsidRDefault="00AC6F37" w:rsidP="00AC6F37">
      <w:pPr>
        <w:pStyle w:val="AmdtsEntries"/>
      </w:pPr>
      <w:r>
        <w:tab/>
        <w:t xml:space="preserve">def </w:t>
      </w:r>
      <w:r>
        <w:rPr>
          <w:rStyle w:val="charBoldItals"/>
        </w:rPr>
        <w:t xml:space="preserve">electronic work diary authorised use </w:t>
      </w:r>
      <w:r>
        <w:t xml:space="preserve">ins </w:t>
      </w:r>
      <w:hyperlink r:id="rId1368" w:tooltip="Heavy Vehicle National Law Amendment Act 2015" w:history="1">
        <w:r w:rsidR="00BA6441">
          <w:rPr>
            <w:rStyle w:val="charCitHyperlinkAbbrev"/>
          </w:rPr>
          <w:t>A2015-12</w:t>
        </w:r>
      </w:hyperlink>
      <w:r w:rsidR="00BA6441">
        <w:t xml:space="preserve"> (Qld)</w:t>
      </w:r>
      <w:r>
        <w:t xml:space="preserve"> s 60</w:t>
      </w:r>
    </w:p>
    <w:p w14:paraId="5457BA07" w14:textId="2B81F31F" w:rsidR="00AC6F37" w:rsidRDefault="00AC6F37" w:rsidP="00AC6F37">
      <w:pPr>
        <w:pStyle w:val="AmdtsEntries"/>
      </w:pPr>
      <w:r>
        <w:tab/>
        <w:t xml:space="preserve">def </w:t>
      </w:r>
      <w:r>
        <w:rPr>
          <w:rStyle w:val="charBoldItals"/>
        </w:rPr>
        <w:t xml:space="preserve">electronic work diary information </w:t>
      </w:r>
      <w:r>
        <w:t xml:space="preserve">ins </w:t>
      </w:r>
      <w:hyperlink r:id="rId1369" w:tooltip="Heavy Vehicle National Law Amendment Act 2015" w:history="1">
        <w:r w:rsidR="00BA6441">
          <w:rPr>
            <w:rStyle w:val="charCitHyperlinkAbbrev"/>
          </w:rPr>
          <w:t>A2015-12</w:t>
        </w:r>
      </w:hyperlink>
      <w:r w:rsidR="00BA6441">
        <w:t xml:space="preserve"> (Qld)</w:t>
      </w:r>
      <w:r w:rsidR="00FB165B">
        <w:t xml:space="preserve"> s </w:t>
      </w:r>
      <w:r>
        <w:t>60</w:t>
      </w:r>
    </w:p>
    <w:p w14:paraId="44888EEF" w14:textId="3358B28C" w:rsidR="00AC6F37" w:rsidRDefault="00AC6F37" w:rsidP="00C22C6A">
      <w:pPr>
        <w:pStyle w:val="AmdtsEntries"/>
        <w:keepNext/>
      </w:pPr>
      <w:r>
        <w:tab/>
        <w:t xml:space="preserve">def </w:t>
      </w:r>
      <w:r>
        <w:rPr>
          <w:rStyle w:val="charBoldItals"/>
        </w:rPr>
        <w:t xml:space="preserve">electronic work diary protected information </w:t>
      </w:r>
      <w:r>
        <w:t>ins</w:t>
      </w:r>
      <w:r w:rsidR="001A408C">
        <w:br/>
      </w:r>
      <w:hyperlink r:id="rId1370" w:tooltip="Heavy Vehicle National Law Amendment Act 2015" w:history="1">
        <w:r w:rsidR="00BA6441">
          <w:rPr>
            <w:rStyle w:val="charCitHyperlinkAbbrev"/>
          </w:rPr>
          <w:t>A2015-12</w:t>
        </w:r>
      </w:hyperlink>
      <w:r w:rsidR="00BA6441">
        <w:t xml:space="preserve"> (Qld)</w:t>
      </w:r>
      <w:r>
        <w:t xml:space="preserve"> s 60</w:t>
      </w:r>
    </w:p>
    <w:p w14:paraId="45E05259" w14:textId="544DA52F" w:rsidR="00F91F10" w:rsidRDefault="00F91F10" w:rsidP="00F91F10">
      <w:pPr>
        <w:pStyle w:val="AmdtsEntriesDefL2"/>
      </w:pPr>
      <w:r>
        <w:tab/>
        <w:t xml:space="preserve">am </w:t>
      </w:r>
      <w:hyperlink r:id="rId1371" w:tooltip="Heavy Vehicle National Law Amendment Act 2018" w:history="1">
        <w:hyperlink r:id="rId1372" w:tooltip="Heavy Vehicle National Law Amendment Act 2018" w:history="1">
          <w:hyperlink r:id="rId1373" w:tooltip="Heavy Vehicle National Law Amendment Act 2018" w:history="1">
            <w:r w:rsidR="00FE30B7">
              <w:rPr>
                <w:rStyle w:val="charCitHyperlinkAbbrev"/>
              </w:rPr>
              <w:t>A2018-18</w:t>
            </w:r>
          </w:hyperlink>
        </w:hyperlink>
        <w:r w:rsidR="00FE30B7">
          <w:t xml:space="preserve"> (Qld)</w:t>
        </w:r>
      </w:hyperlink>
      <w:r>
        <w:t xml:space="preserve"> s 33</w:t>
      </w:r>
    </w:p>
    <w:p w14:paraId="49C3ECE9" w14:textId="77777777" w:rsidR="003D2F8E" w:rsidRDefault="003D2F8E" w:rsidP="003D2F8E">
      <w:pPr>
        <w:pStyle w:val="AmdtsEntryHd"/>
        <w:rPr>
          <w:rFonts w:ascii="Helvetica" w:hAnsi="Helvetica" w:cs="Helvetica"/>
          <w:iCs/>
        </w:rPr>
      </w:pPr>
      <w:r>
        <w:rPr>
          <w:rFonts w:ascii="Helvetica" w:hAnsi="Helvetica" w:cs="Helvetica"/>
          <w:iCs/>
        </w:rPr>
        <w:t>Duty of confidentiality for protected information</w:t>
      </w:r>
    </w:p>
    <w:p w14:paraId="7C64728B" w14:textId="41C6EC9E" w:rsidR="003D2F8E" w:rsidRPr="009255F3" w:rsidRDefault="003D2F8E" w:rsidP="003D2F8E">
      <w:pPr>
        <w:pStyle w:val="AmdtsEntries"/>
      </w:pPr>
      <w:r>
        <w:t>s 728 hdg</w:t>
      </w:r>
      <w:r>
        <w:tab/>
        <w:t xml:space="preserve">am </w:t>
      </w:r>
      <w:hyperlink r:id="rId1374" w:tooltip="Heavy Vehicle National Law Amendment Act 2015" w:history="1">
        <w:r w:rsidR="00BA6441">
          <w:rPr>
            <w:rStyle w:val="charCitHyperlinkAbbrev"/>
          </w:rPr>
          <w:t>A2015-12</w:t>
        </w:r>
      </w:hyperlink>
      <w:r w:rsidR="00BA6441">
        <w:t xml:space="preserve"> (Qld)</w:t>
      </w:r>
      <w:r w:rsidR="009C6B2D">
        <w:t xml:space="preserve"> </w:t>
      </w:r>
      <w:r>
        <w:t>s 61</w:t>
      </w:r>
    </w:p>
    <w:p w14:paraId="348B3EC6" w14:textId="77777777" w:rsidR="003D2F8E" w:rsidRDefault="003D2F8E" w:rsidP="003D2F8E">
      <w:pPr>
        <w:pStyle w:val="AmdtsEntryHd"/>
        <w:rPr>
          <w:rFonts w:ascii="Helvetica" w:hAnsi="Helvetica" w:cs="Helvetica"/>
          <w:iCs/>
        </w:rPr>
      </w:pPr>
      <w:r>
        <w:rPr>
          <w:rFonts w:ascii="Helvetica" w:hAnsi="Helvetica" w:cs="Helvetica"/>
          <w:iCs/>
        </w:rPr>
        <w:t>Duty of confidentiality for electronic work diary protected information</w:t>
      </w:r>
    </w:p>
    <w:p w14:paraId="5CF40A92" w14:textId="07703C7F" w:rsidR="003D2F8E" w:rsidRPr="00FB0A49" w:rsidRDefault="003D2F8E" w:rsidP="003D2F8E">
      <w:pPr>
        <w:pStyle w:val="AmdtsEntries"/>
      </w:pPr>
      <w:r>
        <w:t>s 728A</w:t>
      </w:r>
      <w:r>
        <w:tab/>
        <w:t xml:space="preserve">ins </w:t>
      </w:r>
      <w:hyperlink r:id="rId1375" w:tooltip="Heavy Vehicle National Law Amendment Act 2015" w:history="1">
        <w:r w:rsidR="00BA6441">
          <w:rPr>
            <w:rStyle w:val="charCitHyperlinkAbbrev"/>
          </w:rPr>
          <w:t>A2015-12</w:t>
        </w:r>
      </w:hyperlink>
      <w:r w:rsidR="00BA6441">
        <w:t xml:space="preserve"> (Qld)</w:t>
      </w:r>
      <w:r>
        <w:t xml:space="preserve"> s 62</w:t>
      </w:r>
    </w:p>
    <w:p w14:paraId="1946584F" w14:textId="77777777" w:rsidR="003D2F8E" w:rsidRDefault="003D2F8E" w:rsidP="003D2F8E">
      <w:pPr>
        <w:pStyle w:val="AmdtsEntryHd"/>
        <w:rPr>
          <w:rFonts w:ascii="Helvetica" w:hAnsi="Helvetica" w:cs="Helvetica"/>
          <w:iCs/>
        </w:rPr>
      </w:pPr>
      <w:r>
        <w:rPr>
          <w:rFonts w:ascii="Helvetica" w:hAnsi="Helvetica" w:cs="Helvetica"/>
          <w:iCs/>
        </w:rPr>
        <w:t>Electronic work diary protected information only to be used for electronic work diary authorised use</w:t>
      </w:r>
    </w:p>
    <w:p w14:paraId="3AB69D4D" w14:textId="77CD9878" w:rsidR="003D2F8E" w:rsidRPr="00FB0A49" w:rsidRDefault="003D2F8E" w:rsidP="003D2F8E">
      <w:pPr>
        <w:pStyle w:val="AmdtsEntries"/>
      </w:pPr>
      <w:r>
        <w:t>s 729A</w:t>
      </w:r>
      <w:r>
        <w:tab/>
        <w:t xml:space="preserve">ins </w:t>
      </w:r>
      <w:hyperlink r:id="rId1376" w:tooltip="Heavy Vehicle National Law Amendment Act 2015" w:history="1">
        <w:r w:rsidR="00BA6441">
          <w:rPr>
            <w:rStyle w:val="charCitHyperlinkAbbrev"/>
          </w:rPr>
          <w:t>A2015-12</w:t>
        </w:r>
      </w:hyperlink>
      <w:r w:rsidR="00BA6441">
        <w:t xml:space="preserve"> (Qld)</w:t>
      </w:r>
      <w:r>
        <w:t xml:space="preserve"> s 63</w:t>
      </w:r>
    </w:p>
    <w:p w14:paraId="0ABD5B35" w14:textId="77777777" w:rsidR="003D2F8E" w:rsidRDefault="003D2F8E" w:rsidP="003D2F8E">
      <w:pPr>
        <w:pStyle w:val="AmdtsEntryHd"/>
        <w:rPr>
          <w:rFonts w:ascii="Helvetica" w:hAnsi="Helvetica" w:cs="Helvetica"/>
          <w:iCs/>
        </w:rPr>
      </w:pPr>
      <w:r>
        <w:rPr>
          <w:rFonts w:ascii="Helvetica" w:hAnsi="Helvetica" w:cs="Helvetica"/>
          <w:iCs/>
        </w:rPr>
        <w:t>Warrant authorising use of electronic work diary protected information</w:t>
      </w:r>
    </w:p>
    <w:p w14:paraId="1D60B7A1" w14:textId="255F269C" w:rsidR="00AC6F37" w:rsidRPr="0088331D" w:rsidRDefault="003D2F8E" w:rsidP="0088331D">
      <w:pPr>
        <w:pStyle w:val="AmdtsEntries"/>
      </w:pPr>
      <w:r>
        <w:t>s 729B</w:t>
      </w:r>
      <w:r>
        <w:tab/>
        <w:t xml:space="preserve">ins </w:t>
      </w:r>
      <w:hyperlink r:id="rId1377" w:tooltip="Heavy Vehicle National Law Amendment Act 2015" w:history="1">
        <w:r w:rsidR="00BA6441">
          <w:rPr>
            <w:rStyle w:val="charCitHyperlinkAbbrev"/>
          </w:rPr>
          <w:t>A2015-12</w:t>
        </w:r>
      </w:hyperlink>
      <w:r w:rsidR="00BA6441">
        <w:t xml:space="preserve"> (Qld)</w:t>
      </w:r>
      <w:r>
        <w:t xml:space="preserve"> s 63</w:t>
      </w:r>
    </w:p>
    <w:p w14:paraId="227157E2" w14:textId="77777777" w:rsidR="00E539D0" w:rsidRDefault="00E539D0" w:rsidP="006C64C2">
      <w:pPr>
        <w:pStyle w:val="AmdtsEntryHd"/>
        <w:rPr>
          <w:rFonts w:ascii="Helvetica" w:hAnsi="Helvetica" w:cs="Helvetica"/>
        </w:rPr>
      </w:pPr>
      <w:r w:rsidRPr="007E1F9A">
        <w:rPr>
          <w:rFonts w:ascii="Helvetica" w:hAnsi="Helvetica" w:cs="Helvetica"/>
        </w:rPr>
        <w:t>National regulations</w:t>
      </w:r>
    </w:p>
    <w:p w14:paraId="71453C03" w14:textId="5C73E4C9" w:rsidR="00E539D0" w:rsidRPr="00E539D0" w:rsidRDefault="00E539D0" w:rsidP="00E539D0">
      <w:pPr>
        <w:pStyle w:val="AmdtsEntries"/>
      </w:pPr>
      <w:r>
        <w:t>s 730</w:t>
      </w:r>
      <w:r>
        <w:tab/>
        <w:t xml:space="preserve">am </w:t>
      </w:r>
      <w:hyperlink r:id="rId1378" w:tooltip="Heavy Vehicle National Law Amendment Act 2018" w:history="1">
        <w:hyperlink r:id="rId1379" w:tooltip="Heavy Vehicle National Law Amendment Act 2018" w:history="1">
          <w:hyperlink r:id="rId1380" w:tooltip="Heavy Vehicle National Law Amendment Act 2018" w:history="1">
            <w:r w:rsidR="00FE30B7">
              <w:rPr>
                <w:rStyle w:val="charCitHyperlinkAbbrev"/>
              </w:rPr>
              <w:t>A2018-18</w:t>
            </w:r>
          </w:hyperlink>
        </w:hyperlink>
        <w:r w:rsidR="00FE30B7">
          <w:t xml:space="preserve"> (Qld)</w:t>
        </w:r>
      </w:hyperlink>
      <w:r>
        <w:t xml:space="preserve"> s 34</w:t>
      </w:r>
    </w:p>
    <w:p w14:paraId="081C20CD" w14:textId="77777777" w:rsidR="006C64C2" w:rsidRPr="006C64C2" w:rsidRDefault="006C64C2" w:rsidP="006C64C2">
      <w:pPr>
        <w:pStyle w:val="AmdtsEntryHd"/>
      </w:pPr>
      <w:r w:rsidRPr="006C64C2">
        <w:rPr>
          <w:lang w:val="en"/>
        </w:rPr>
        <w:t>Legal professional privilege</w:t>
      </w:r>
    </w:p>
    <w:p w14:paraId="3A23068E" w14:textId="218390B4" w:rsidR="006C64C2" w:rsidRPr="006C64C2" w:rsidRDefault="006C64C2" w:rsidP="006C64C2">
      <w:pPr>
        <w:pStyle w:val="AmdtsEntries"/>
        <w:rPr>
          <w:lang w:val="en"/>
        </w:rPr>
      </w:pPr>
      <w:r>
        <w:rPr>
          <w:lang w:val="en"/>
        </w:rPr>
        <w:t>s 735A</w:t>
      </w:r>
      <w:r>
        <w:rPr>
          <w:lang w:val="en"/>
        </w:rPr>
        <w:tab/>
      </w:r>
      <w:r>
        <w:t xml:space="preserve">ins </w:t>
      </w:r>
      <w:hyperlink r:id="rId1381" w:tooltip="Heavy Vehicle National Law and Other Legislation Amendment Act 2016" w:history="1">
        <w:hyperlink r:id="rId1382" w:tooltip="Heavy Vehicle National Law and Other Legislation Amendment Act 2016" w:history="1">
          <w:r w:rsidR="00D10E33">
            <w:rPr>
              <w:rStyle w:val="charCitHyperlinkAbbrev"/>
            </w:rPr>
            <w:t>A2016-65</w:t>
          </w:r>
        </w:hyperlink>
        <w:r w:rsidR="00D10E33">
          <w:t xml:space="preserve"> (Qld)</w:t>
        </w:r>
      </w:hyperlink>
      <w:r>
        <w:t xml:space="preserve"> s 111</w:t>
      </w:r>
    </w:p>
    <w:p w14:paraId="6CBF4442" w14:textId="77777777" w:rsidR="008D633A" w:rsidRDefault="008D633A" w:rsidP="008D633A">
      <w:pPr>
        <w:pStyle w:val="AmdtsEntryHd"/>
      </w:pPr>
      <w:r w:rsidRPr="007E1F9A">
        <w:rPr>
          <w:rFonts w:ascii="Helvetica" w:hAnsi="Helvetica" w:cs="Helvetica"/>
        </w:rPr>
        <w:t>Increase of penalty amounts</w:t>
      </w:r>
    </w:p>
    <w:p w14:paraId="00AA8D8B" w14:textId="4F52FEE4" w:rsidR="005525A2" w:rsidRDefault="008D633A" w:rsidP="008D633A">
      <w:pPr>
        <w:pStyle w:val="AmdtsEntries"/>
      </w:pPr>
      <w:r>
        <w:rPr>
          <w:bCs/>
        </w:rPr>
        <w:t>s 737</w:t>
      </w:r>
      <w:r w:rsidR="005525A2">
        <w:tab/>
        <w:t xml:space="preserve">mod </w:t>
      </w:r>
      <w:hyperlink r:id="rId1383" w:tooltip="Heavy Vehicle National Law (ACT) Act 2013" w:history="1">
        <w:r w:rsidR="005525A2" w:rsidRPr="0068043D">
          <w:rPr>
            <w:rStyle w:val="charCitHyperlinkAbbrev"/>
          </w:rPr>
          <w:t>A2013-51</w:t>
        </w:r>
      </w:hyperlink>
      <w:r w:rsidR="005525A2">
        <w:t xml:space="preserve"> mod 1.11</w:t>
      </w:r>
    </w:p>
    <w:p w14:paraId="2A04C0D3" w14:textId="64601169" w:rsidR="00E539D0" w:rsidRDefault="00E539D0" w:rsidP="008D633A">
      <w:pPr>
        <w:pStyle w:val="AmdtsEntries"/>
      </w:pPr>
      <w:r>
        <w:tab/>
        <w:t xml:space="preserve">am </w:t>
      </w:r>
      <w:hyperlink r:id="rId1384" w:tooltip="Heavy Vehicle National Law Amendment Act 2018" w:history="1">
        <w:hyperlink r:id="rId1385" w:tooltip="Heavy Vehicle National Law Amendment Act 2018" w:history="1">
          <w:hyperlink r:id="rId1386" w:tooltip="Heavy Vehicle National Law Amendment Act 2018" w:history="1">
            <w:r w:rsidR="00FE30B7">
              <w:rPr>
                <w:rStyle w:val="charCitHyperlinkAbbrev"/>
              </w:rPr>
              <w:t>A2018-18</w:t>
            </w:r>
          </w:hyperlink>
        </w:hyperlink>
        <w:r w:rsidR="00FE30B7">
          <w:t xml:space="preserve"> (Qld)</w:t>
        </w:r>
      </w:hyperlink>
      <w:r>
        <w:t xml:space="preserve"> s 35</w:t>
      </w:r>
    </w:p>
    <w:p w14:paraId="13662264" w14:textId="77777777" w:rsidR="00F739C5" w:rsidRPr="00F739C5" w:rsidRDefault="00F739C5" w:rsidP="009B735E">
      <w:pPr>
        <w:pStyle w:val="AmdtsEntryHd"/>
      </w:pPr>
      <w:r w:rsidRPr="00F739C5">
        <w:rPr>
          <w:lang w:val="en"/>
        </w:rPr>
        <w:t>Application of s 737 to new penalties</w:t>
      </w:r>
    </w:p>
    <w:p w14:paraId="50421D19" w14:textId="1E902501" w:rsidR="00F739C5" w:rsidRPr="00F739C5" w:rsidRDefault="00F739C5" w:rsidP="00F739C5">
      <w:pPr>
        <w:pStyle w:val="AmdtsEntries"/>
        <w:rPr>
          <w:lang w:val="en"/>
        </w:rPr>
      </w:pPr>
      <w:r>
        <w:rPr>
          <w:lang w:val="en"/>
        </w:rPr>
        <w:t>s 737A</w:t>
      </w:r>
      <w:r>
        <w:rPr>
          <w:lang w:val="en"/>
        </w:rPr>
        <w:tab/>
        <w:t>ins</w:t>
      </w:r>
      <w:r>
        <w:t xml:space="preserve"> </w:t>
      </w:r>
      <w:hyperlink r:id="rId1387" w:tooltip="Heavy Vehicle National Law and Other Legislation Amendment Act 2018" w:history="1">
        <w:hyperlink r:id="rId1388"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42</w:t>
      </w:r>
    </w:p>
    <w:p w14:paraId="13632436" w14:textId="77777777" w:rsidR="009B735E" w:rsidRPr="009B735E" w:rsidRDefault="009B735E" w:rsidP="009B735E">
      <w:pPr>
        <w:pStyle w:val="AmdtsEntryHd"/>
      </w:pPr>
      <w:r w:rsidRPr="009B735E">
        <w:rPr>
          <w:lang w:val="en"/>
        </w:rPr>
        <w:t>Increase of fee amounts</w:t>
      </w:r>
    </w:p>
    <w:p w14:paraId="5D70D86C" w14:textId="5F6EAA8A" w:rsidR="009B735E" w:rsidRPr="001C5C1A" w:rsidRDefault="009B735E" w:rsidP="009B735E">
      <w:pPr>
        <w:pStyle w:val="AmdtsEntries"/>
      </w:pPr>
      <w:r>
        <w:t>s 740A</w:t>
      </w:r>
      <w:r>
        <w:tab/>
        <w:t xml:space="preserve">ins </w:t>
      </w:r>
      <w:hyperlink r:id="rId1389" w:tooltip="Heavy Vehicle National Law and Other Legislation Amendment Act 2016" w:history="1">
        <w:hyperlink r:id="rId1390" w:tooltip="Heavy Vehicle National Law and Other Legislation Amendment Act 2016" w:history="1">
          <w:r w:rsidR="00D10E33">
            <w:rPr>
              <w:rStyle w:val="charCitHyperlinkAbbrev"/>
            </w:rPr>
            <w:t>A2016-65</w:t>
          </w:r>
        </w:hyperlink>
        <w:r w:rsidR="00D10E33">
          <w:t xml:space="preserve"> (Qld)</w:t>
        </w:r>
      </w:hyperlink>
      <w:r>
        <w:t xml:space="preserve"> s 137</w:t>
      </w:r>
    </w:p>
    <w:p w14:paraId="4D2B98E6" w14:textId="77777777" w:rsidR="00461F05" w:rsidRDefault="00461F05" w:rsidP="00461F05">
      <w:pPr>
        <w:pStyle w:val="AmdtsEntryHd"/>
        <w:rPr>
          <w:rFonts w:ascii="Helvetica" w:hAnsi="Helvetica" w:cs="Helvetica"/>
          <w:iCs/>
        </w:rPr>
      </w:pPr>
      <w:r w:rsidRPr="007E1F9A">
        <w:rPr>
          <w:rFonts w:ascii="Helvetica" w:hAnsi="Helvetica" w:cs="Helvetica"/>
        </w:rPr>
        <w:t>Contracting out prohibited</w:t>
      </w:r>
    </w:p>
    <w:p w14:paraId="1C959E73" w14:textId="6A002DE8" w:rsidR="00461F05" w:rsidRPr="009255F3" w:rsidRDefault="00461F05" w:rsidP="00461F05">
      <w:pPr>
        <w:pStyle w:val="AmdtsEntries"/>
      </w:pPr>
      <w:r>
        <w:t>s 742</w:t>
      </w:r>
      <w:r>
        <w:tab/>
        <w:t xml:space="preserve">am </w:t>
      </w:r>
      <w:hyperlink r:id="rId1391" w:tooltip="Heavy Vehicle National Law and Other Legislation Amendment Act 2016" w:history="1">
        <w:hyperlink r:id="rId1392" w:tooltip="Heavy Vehicle National Law and Other Legislation Amendment Act 2016" w:history="1">
          <w:r w:rsidR="00D10E33">
            <w:rPr>
              <w:rStyle w:val="charCitHyperlinkAbbrev"/>
            </w:rPr>
            <w:t>A2016-65</w:t>
          </w:r>
        </w:hyperlink>
        <w:r w:rsidR="00D10E33">
          <w:t xml:space="preserve"> (Qld)</w:t>
        </w:r>
      </w:hyperlink>
      <w:r>
        <w:t xml:space="preserve"> s 112</w:t>
      </w:r>
    </w:p>
    <w:p w14:paraId="32EC7506" w14:textId="77777777" w:rsidR="005A6778" w:rsidRDefault="005A6778" w:rsidP="005A6778">
      <w:pPr>
        <w:pStyle w:val="AmdtsEntryHd"/>
        <w:rPr>
          <w:rFonts w:ascii="Helvetica" w:hAnsi="Helvetica" w:cs="Helvetica"/>
          <w:iCs/>
        </w:rPr>
      </w:pPr>
      <w:r>
        <w:rPr>
          <w:rFonts w:ascii="Helvetica" w:hAnsi="Helvetica" w:cs="Helvetica"/>
          <w:iCs/>
        </w:rPr>
        <w:t>General savings and transitional provision</w:t>
      </w:r>
    </w:p>
    <w:p w14:paraId="34523974" w14:textId="23EE1F0F" w:rsidR="005A6778" w:rsidRPr="009255F3" w:rsidRDefault="005A6778" w:rsidP="005A6778">
      <w:pPr>
        <w:pStyle w:val="AmdtsEntries"/>
      </w:pPr>
      <w:r>
        <w:t>s 748</w:t>
      </w:r>
      <w:r>
        <w:tab/>
        <w:t xml:space="preserve">am </w:t>
      </w:r>
      <w:hyperlink r:id="rId1393" w:tooltip="Heavy Vehicle National Law Amendment Act 2015" w:history="1">
        <w:r w:rsidR="00BA6441">
          <w:rPr>
            <w:rStyle w:val="charCitHyperlinkAbbrev"/>
          </w:rPr>
          <w:t>A2015-12</w:t>
        </w:r>
      </w:hyperlink>
      <w:r w:rsidR="00BA6441">
        <w:t xml:space="preserve"> (Qld)</w:t>
      </w:r>
      <w:r>
        <w:t xml:space="preserve"> s 64</w:t>
      </w:r>
    </w:p>
    <w:p w14:paraId="5172DB8D" w14:textId="77777777" w:rsidR="00E539D0" w:rsidRDefault="00E539D0" w:rsidP="005A6778">
      <w:pPr>
        <w:pStyle w:val="AmdtsEntryHd"/>
        <w:rPr>
          <w:rFonts w:ascii="Helvetica" w:hAnsi="Helvetica" w:cs="Helvetica"/>
          <w:iCs/>
        </w:rPr>
      </w:pPr>
      <w:r w:rsidRPr="007E1F9A">
        <w:rPr>
          <w:rFonts w:ascii="Helvetica" w:hAnsi="Helvetica" w:cs="Helvetica"/>
          <w:iCs/>
        </w:rPr>
        <w:t>Amendment or cancellation of instruments carried over from former legislation</w:t>
      </w:r>
    </w:p>
    <w:p w14:paraId="3E5D83D8" w14:textId="73534347" w:rsidR="00E539D0" w:rsidRPr="00E539D0" w:rsidRDefault="00E539D0" w:rsidP="00E539D0">
      <w:pPr>
        <w:pStyle w:val="AmdtsEntries"/>
      </w:pPr>
      <w:r>
        <w:t>s 750</w:t>
      </w:r>
      <w:r>
        <w:tab/>
        <w:t xml:space="preserve">am </w:t>
      </w:r>
      <w:hyperlink r:id="rId1394" w:tooltip="Heavy Vehicle National Law Amendment Act 2018" w:history="1">
        <w:hyperlink r:id="rId1395" w:tooltip="Heavy Vehicle National Law Amendment Act 2018" w:history="1">
          <w:hyperlink r:id="rId1396" w:tooltip="Heavy Vehicle National Law Amendment Act 2018" w:history="1">
            <w:r w:rsidR="00FE30B7">
              <w:rPr>
                <w:rStyle w:val="charCitHyperlinkAbbrev"/>
              </w:rPr>
              <w:t>A2018-18</w:t>
            </w:r>
          </w:hyperlink>
        </w:hyperlink>
        <w:r w:rsidR="00FE30B7">
          <w:t xml:space="preserve"> (Qld)</w:t>
        </w:r>
      </w:hyperlink>
      <w:r>
        <w:t xml:space="preserve"> s 36</w:t>
      </w:r>
    </w:p>
    <w:p w14:paraId="2497C438" w14:textId="77777777" w:rsidR="005A6778" w:rsidRDefault="005A6778" w:rsidP="005A6778">
      <w:pPr>
        <w:pStyle w:val="AmdtsEntryHd"/>
      </w:pPr>
      <w:r>
        <w:lastRenderedPageBreak/>
        <w:t>Heavy Vehicle National Law Amendment Act 2015 (Queensland)</w:t>
      </w:r>
    </w:p>
    <w:p w14:paraId="6D4F6E82" w14:textId="5C48FB25" w:rsidR="005A6778" w:rsidRPr="005565DD" w:rsidRDefault="005A6778" w:rsidP="005A6778">
      <w:pPr>
        <w:pStyle w:val="AmdtsEntries"/>
      </w:pPr>
      <w:r>
        <w:t>Pt 14.3 hdg</w:t>
      </w:r>
      <w:r>
        <w:tab/>
        <w:t xml:space="preserve">ins </w:t>
      </w:r>
      <w:hyperlink r:id="rId1397" w:tooltip="Heavy Vehicle National Law Amendment Act 2015" w:history="1">
        <w:r w:rsidR="00BA6441">
          <w:rPr>
            <w:rStyle w:val="charCitHyperlinkAbbrev"/>
          </w:rPr>
          <w:t>A2015-12</w:t>
        </w:r>
      </w:hyperlink>
      <w:r w:rsidR="00BA6441">
        <w:t xml:space="preserve"> (Qld)</w:t>
      </w:r>
      <w:r>
        <w:t xml:space="preserve"> s 65</w:t>
      </w:r>
    </w:p>
    <w:p w14:paraId="1B4F6D16" w14:textId="77777777" w:rsidR="005A6778" w:rsidRDefault="005A6778" w:rsidP="005A6778">
      <w:pPr>
        <w:pStyle w:val="AmdtsEntryHd"/>
        <w:rPr>
          <w:rFonts w:ascii="Helvetica" w:hAnsi="Helvetica" w:cs="Helvetica"/>
          <w:iCs/>
        </w:rPr>
      </w:pPr>
      <w:r>
        <w:rPr>
          <w:rFonts w:ascii="Helvetica" w:hAnsi="Helvetica" w:cs="Helvetica"/>
          <w:iCs/>
        </w:rPr>
        <w:t>Application of s 87A to previously fitted plate or label</w:t>
      </w:r>
    </w:p>
    <w:p w14:paraId="5118A235" w14:textId="76D79A1F" w:rsidR="005A6778" w:rsidRPr="0088331D" w:rsidRDefault="005A6778" w:rsidP="005A6778">
      <w:pPr>
        <w:pStyle w:val="AmdtsEntries"/>
      </w:pPr>
      <w:r>
        <w:t>s 756</w:t>
      </w:r>
      <w:r>
        <w:tab/>
        <w:t xml:space="preserve">ins </w:t>
      </w:r>
      <w:hyperlink r:id="rId1398" w:tooltip="Heavy Vehicle National Law Amendment Act 2015" w:history="1">
        <w:r w:rsidR="00BA6441">
          <w:rPr>
            <w:rStyle w:val="charCitHyperlinkAbbrev"/>
          </w:rPr>
          <w:t>A2015-12</w:t>
        </w:r>
      </w:hyperlink>
      <w:r w:rsidR="00BA6441">
        <w:t xml:space="preserve"> (Qld)</w:t>
      </w:r>
      <w:r>
        <w:t xml:space="preserve"> s 65</w:t>
      </w:r>
    </w:p>
    <w:p w14:paraId="3913B474" w14:textId="77777777" w:rsidR="005A6778" w:rsidRDefault="005A6778" w:rsidP="005A6778">
      <w:pPr>
        <w:pStyle w:val="AmdtsEntryHd"/>
        <w:rPr>
          <w:rFonts w:ascii="Helvetica" w:hAnsi="Helvetica" w:cs="Helvetica"/>
          <w:iCs/>
        </w:rPr>
      </w:pPr>
      <w:r>
        <w:rPr>
          <w:rFonts w:ascii="Helvetica" w:hAnsi="Helvetica" w:cs="Helvetica"/>
          <w:iCs/>
        </w:rPr>
        <w:t>Saving of stated map and other matters under s 119 or 142</w:t>
      </w:r>
    </w:p>
    <w:p w14:paraId="43FEA0E1" w14:textId="484095BE" w:rsidR="005A6778" w:rsidRPr="0088331D" w:rsidRDefault="005A6778" w:rsidP="005A6778">
      <w:pPr>
        <w:pStyle w:val="AmdtsEntries"/>
      </w:pPr>
      <w:r>
        <w:t>s 757</w:t>
      </w:r>
      <w:r>
        <w:tab/>
        <w:t xml:space="preserve">ins </w:t>
      </w:r>
      <w:hyperlink r:id="rId1399" w:tooltip="Heavy Vehicle National Law Amendment Act 2015" w:history="1">
        <w:r w:rsidR="00BA6441">
          <w:rPr>
            <w:rStyle w:val="charCitHyperlinkAbbrev"/>
          </w:rPr>
          <w:t>A2015-12</w:t>
        </w:r>
      </w:hyperlink>
      <w:r w:rsidR="00BA6441">
        <w:t xml:space="preserve"> (Qld)</w:t>
      </w:r>
      <w:r>
        <w:t xml:space="preserve"> s 65</w:t>
      </w:r>
    </w:p>
    <w:p w14:paraId="1A6EB04E" w14:textId="77777777" w:rsidR="005A6778" w:rsidRDefault="00AF1EC2" w:rsidP="005A6778">
      <w:pPr>
        <w:pStyle w:val="AmdtsEntryHd"/>
        <w:rPr>
          <w:rFonts w:ascii="Helvetica" w:hAnsi="Helvetica" w:cs="Helvetica"/>
          <w:iCs/>
        </w:rPr>
      </w:pPr>
      <w:r>
        <w:rPr>
          <w:rFonts w:ascii="Helvetica" w:hAnsi="Helvetica" w:cs="Helvetica"/>
          <w:iCs/>
        </w:rPr>
        <w:t>Application of s 737 to a new penalty</w:t>
      </w:r>
    </w:p>
    <w:p w14:paraId="236E6EA3" w14:textId="70BD64E0" w:rsidR="005A6778" w:rsidRPr="0088331D" w:rsidRDefault="005A6778" w:rsidP="005A6778">
      <w:pPr>
        <w:pStyle w:val="AmdtsEntries"/>
      </w:pPr>
      <w:r>
        <w:t>s 758</w:t>
      </w:r>
      <w:r>
        <w:tab/>
        <w:t xml:space="preserve">ins </w:t>
      </w:r>
      <w:hyperlink r:id="rId1400" w:tooltip="Heavy Vehicle National Law Amendment Act 2015" w:history="1">
        <w:r w:rsidR="00BA6441">
          <w:rPr>
            <w:rStyle w:val="charCitHyperlinkAbbrev"/>
          </w:rPr>
          <w:t>A2015-12</w:t>
        </w:r>
      </w:hyperlink>
      <w:r w:rsidR="00BA6441">
        <w:t xml:space="preserve"> (Qld)</w:t>
      </w:r>
      <w:r>
        <w:t xml:space="preserve"> s 65</w:t>
      </w:r>
    </w:p>
    <w:p w14:paraId="5E9735EF" w14:textId="77777777" w:rsidR="00105A42" w:rsidRPr="00105A42" w:rsidRDefault="00105A42" w:rsidP="00105A42">
      <w:pPr>
        <w:pStyle w:val="AmdtsEntryHd"/>
      </w:pPr>
      <w:r w:rsidRPr="00105A42">
        <w:t>Heavy Vehicle National Law and Other Legislation Amendment Act 2016 (Queensland)</w:t>
      </w:r>
    </w:p>
    <w:p w14:paraId="69FD000B" w14:textId="54FEF469" w:rsidR="00105A42" w:rsidRPr="001C5C1A" w:rsidRDefault="00105A42" w:rsidP="00105A42">
      <w:pPr>
        <w:pStyle w:val="AmdtsEntries"/>
      </w:pPr>
      <w:r>
        <w:t>Pt 14.4 hdg</w:t>
      </w:r>
      <w:r>
        <w:tab/>
        <w:t xml:space="preserve">ins </w:t>
      </w:r>
      <w:hyperlink r:id="rId1401" w:tooltip="Heavy Vehicle National Law and Other Legislation Amendment Act 2016" w:history="1">
        <w:hyperlink r:id="rId1402" w:tooltip="Heavy Vehicle National Law and Other Legislation Amendment Act 2016" w:history="1">
          <w:r w:rsidR="00D10E33">
            <w:rPr>
              <w:rStyle w:val="charCitHyperlinkAbbrev"/>
            </w:rPr>
            <w:t>A2016-65</w:t>
          </w:r>
        </w:hyperlink>
        <w:r w:rsidR="00D10E33">
          <w:t xml:space="preserve"> (Qld)</w:t>
        </w:r>
      </w:hyperlink>
      <w:r>
        <w:t xml:space="preserve"> s 138</w:t>
      </w:r>
    </w:p>
    <w:p w14:paraId="29F78741" w14:textId="77777777" w:rsidR="00105A42" w:rsidRPr="00105A42" w:rsidRDefault="00105A42" w:rsidP="00105A42">
      <w:pPr>
        <w:pStyle w:val="AmdtsEntryHd"/>
      </w:pPr>
      <w:r w:rsidRPr="00105A42">
        <w:rPr>
          <w:lang w:val="en"/>
        </w:rPr>
        <w:t>Application of s 737 to a new penalty</w:t>
      </w:r>
    </w:p>
    <w:p w14:paraId="180C999D" w14:textId="35A2631B" w:rsidR="00105A42" w:rsidRPr="001C5C1A" w:rsidRDefault="00105A42" w:rsidP="00105A42">
      <w:pPr>
        <w:pStyle w:val="AmdtsEntries"/>
      </w:pPr>
      <w:r>
        <w:t>s 759</w:t>
      </w:r>
      <w:r>
        <w:tab/>
        <w:t xml:space="preserve">ins </w:t>
      </w:r>
      <w:hyperlink r:id="rId1403" w:tooltip="Heavy Vehicle National Law and Other Legislation Amendment Act 2016" w:history="1">
        <w:hyperlink r:id="rId1404" w:tooltip="Heavy Vehicle National Law and Other Legislation Amendment Act 2016" w:history="1">
          <w:r w:rsidR="00D10E33">
            <w:rPr>
              <w:rStyle w:val="charCitHyperlinkAbbrev"/>
            </w:rPr>
            <w:t>A2016-65</w:t>
          </w:r>
        </w:hyperlink>
        <w:r w:rsidR="00D10E33">
          <w:t xml:space="preserve"> (Qld)</w:t>
        </w:r>
      </w:hyperlink>
      <w:r>
        <w:t xml:space="preserve"> s 138</w:t>
      </w:r>
    </w:p>
    <w:p w14:paraId="366DDD13" w14:textId="77777777" w:rsidR="00F55490" w:rsidRDefault="00F55490" w:rsidP="00B013C3">
      <w:pPr>
        <w:pStyle w:val="AmdtsEntryHd"/>
        <w:rPr>
          <w:rStyle w:val="CharChapText"/>
        </w:rPr>
      </w:pPr>
      <w:r w:rsidRPr="00C203D9">
        <w:rPr>
          <w:rStyle w:val="CharChapText"/>
        </w:rPr>
        <w:t>Reviewable decisions</w:t>
      </w:r>
    </w:p>
    <w:p w14:paraId="2FC6EEDB" w14:textId="50494EBA" w:rsidR="00F55490" w:rsidRPr="00F55490" w:rsidRDefault="00F55490" w:rsidP="00F55490">
      <w:pPr>
        <w:pStyle w:val="AmdtsEntries"/>
      </w:pPr>
      <w:r>
        <w:t>sch 3</w:t>
      </w:r>
      <w:r>
        <w:tab/>
        <w:t xml:space="preserve">am </w:t>
      </w:r>
      <w:hyperlink r:id="rId1405" w:tooltip="Heavy Vehicle National Law Amendment Act 2018" w:history="1">
        <w:hyperlink r:id="rId1406" w:tooltip="Heavy Vehicle National Law Amendment Act 2018" w:history="1">
          <w:hyperlink r:id="rId1407" w:tooltip="Heavy Vehicle National Law Amendment Act 2018" w:history="1">
            <w:r w:rsidR="00FE30B7">
              <w:rPr>
                <w:rStyle w:val="charCitHyperlinkAbbrev"/>
              </w:rPr>
              <w:t>A2018-18</w:t>
            </w:r>
          </w:hyperlink>
        </w:hyperlink>
        <w:r w:rsidR="00FE30B7">
          <w:t xml:space="preserve"> (Qld)</w:t>
        </w:r>
      </w:hyperlink>
      <w:r>
        <w:t xml:space="preserve"> s 37</w:t>
      </w:r>
    </w:p>
    <w:p w14:paraId="7DC60FF0" w14:textId="77777777" w:rsidR="00B013C3" w:rsidRPr="00461F05" w:rsidRDefault="00461F05" w:rsidP="00B013C3">
      <w:pPr>
        <w:pStyle w:val="AmdtsEntryHd"/>
      </w:pPr>
      <w:r w:rsidRPr="00461F05">
        <w:rPr>
          <w:lang w:val="en"/>
        </w:rPr>
        <w:t>Liability provisions</w:t>
      </w:r>
    </w:p>
    <w:p w14:paraId="325E55DC" w14:textId="275E1328" w:rsidR="00B013C3" w:rsidRDefault="000D70E9" w:rsidP="00B013C3">
      <w:pPr>
        <w:pStyle w:val="AmdtsEntries"/>
      </w:pPr>
      <w:r>
        <w:t>s</w:t>
      </w:r>
      <w:r w:rsidR="00B013C3">
        <w:t>ch 4</w:t>
      </w:r>
      <w:r w:rsidR="00B013C3">
        <w:tab/>
        <w:t xml:space="preserve">am </w:t>
      </w:r>
      <w:hyperlink r:id="rId1408" w:tooltip="Heavy Vehicle National Law Amendment Act 2015" w:history="1">
        <w:r w:rsidR="00BA6441">
          <w:rPr>
            <w:rStyle w:val="charCitHyperlinkAbbrev"/>
          </w:rPr>
          <w:t>A2015-12</w:t>
        </w:r>
      </w:hyperlink>
      <w:r w:rsidR="00BA6441">
        <w:t xml:space="preserve"> (Qld)</w:t>
      </w:r>
      <w:r w:rsidR="00B013C3">
        <w:t xml:space="preserve"> s 66</w:t>
      </w:r>
    </w:p>
    <w:p w14:paraId="6810B382" w14:textId="4626D9D9" w:rsidR="00461F05" w:rsidRDefault="00461F05" w:rsidP="00B013C3">
      <w:pPr>
        <w:pStyle w:val="AmdtsEntries"/>
      </w:pPr>
      <w:r>
        <w:tab/>
        <w:t xml:space="preserve">sub </w:t>
      </w:r>
      <w:hyperlink r:id="rId1409" w:tooltip="Heavy Vehicle National Law and Other Legislation Amendment Act 2016" w:history="1">
        <w:hyperlink r:id="rId1410" w:tooltip="Heavy Vehicle National Law and Other Legislation Amendment Act 2016" w:history="1">
          <w:r w:rsidR="00D10E33">
            <w:rPr>
              <w:rStyle w:val="charCitHyperlinkAbbrev"/>
            </w:rPr>
            <w:t>A2016-65</w:t>
          </w:r>
        </w:hyperlink>
        <w:r w:rsidR="00D10E33">
          <w:t xml:space="preserve"> (Qld)</w:t>
        </w:r>
      </w:hyperlink>
      <w:r>
        <w:t xml:space="preserve"> s 113</w:t>
      </w:r>
    </w:p>
    <w:p w14:paraId="63C37337" w14:textId="61D8EF59" w:rsidR="00057F28" w:rsidRDefault="00057F28" w:rsidP="00B013C3">
      <w:pPr>
        <w:pStyle w:val="AmdtsEntries"/>
      </w:pPr>
      <w:r>
        <w:tab/>
        <w:t xml:space="preserve">am </w:t>
      </w:r>
      <w:hyperlink r:id="rId1411" w:tooltip="Heavy Vehicle National Law and Other Legislation Amendment Act 2018" w:history="1">
        <w:hyperlink r:id="rId1412"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43</w:t>
      </w:r>
      <w:r w:rsidR="00F55490">
        <w:t xml:space="preserve">; </w:t>
      </w:r>
      <w:hyperlink r:id="rId1413" w:tooltip="Heavy Vehicle National Law Amendment Act 2018" w:history="1">
        <w:hyperlink r:id="rId1414" w:tooltip="Heavy Vehicle National Law Amendment Act 2018" w:history="1">
          <w:hyperlink r:id="rId1415" w:tooltip="Heavy Vehicle National Law Amendment Act 2018" w:history="1">
            <w:r w:rsidR="00FE30B7">
              <w:rPr>
                <w:rStyle w:val="charCitHyperlinkAbbrev"/>
              </w:rPr>
              <w:t>A2018-18</w:t>
            </w:r>
          </w:hyperlink>
        </w:hyperlink>
        <w:r w:rsidR="00FE30B7">
          <w:t xml:space="preserve"> (Qld)</w:t>
        </w:r>
      </w:hyperlink>
      <w:r w:rsidR="00F55490">
        <w:t xml:space="preserve"> s 38</w:t>
      </w:r>
      <w:r w:rsidR="00F166AA">
        <w:t>, sch 1</w:t>
      </w:r>
      <w:r w:rsidR="00C24C17">
        <w:t>;</w:t>
      </w:r>
      <w:r w:rsidR="00C24C17">
        <w:br/>
      </w:r>
      <w:hyperlink r:id="rId1416" w:tooltip="Heavy Vehicle National Law and Other Legislation Amendment Act 2019" w:history="1">
        <w:r w:rsidR="00C24C17" w:rsidRPr="00137BAE">
          <w:rPr>
            <w:rStyle w:val="charCitHyperlinkAbbrev"/>
          </w:rPr>
          <w:t>A2019-29</w:t>
        </w:r>
      </w:hyperlink>
      <w:r w:rsidR="00C24C17">
        <w:t xml:space="preserve"> (Qld) s 35</w:t>
      </w:r>
    </w:p>
    <w:p w14:paraId="5C2801E2" w14:textId="77777777" w:rsidR="00436041" w:rsidRPr="00436041" w:rsidRDefault="00436041" w:rsidP="00436041">
      <w:pPr>
        <w:pStyle w:val="PageBreak"/>
      </w:pPr>
      <w:r w:rsidRPr="00436041">
        <w:br w:type="page"/>
      </w:r>
    </w:p>
    <w:p w14:paraId="05DD3371" w14:textId="77777777" w:rsidR="00D31FE0" w:rsidRPr="001E68BA" w:rsidRDefault="00D31FE0">
      <w:pPr>
        <w:pStyle w:val="Endnote2"/>
      </w:pPr>
      <w:bookmarkStart w:id="1020" w:name="_Toc75869569"/>
      <w:r w:rsidRPr="001E68BA">
        <w:rPr>
          <w:rStyle w:val="charTableNo"/>
        </w:rPr>
        <w:lastRenderedPageBreak/>
        <w:t>5</w:t>
      </w:r>
      <w:r>
        <w:tab/>
      </w:r>
      <w:r w:rsidRPr="001E68BA">
        <w:rPr>
          <w:rStyle w:val="charTableText"/>
        </w:rPr>
        <w:t>Earlier republications</w:t>
      </w:r>
      <w:bookmarkEnd w:id="1020"/>
    </w:p>
    <w:p w14:paraId="120B1E97" w14:textId="77777777" w:rsidR="00D31FE0" w:rsidRDefault="00D31FE0">
      <w:pPr>
        <w:pStyle w:val="EndNoteTextPub"/>
      </w:pPr>
      <w:r>
        <w:t xml:space="preserve">Some earlier republications were not numbered. The number in column 1 refers to the publication order.  </w:t>
      </w:r>
    </w:p>
    <w:p w14:paraId="4FA14499" w14:textId="77777777" w:rsidR="00D31FE0" w:rsidRDefault="00D31FE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D16ED4" w14:textId="77777777" w:rsidR="009808CD" w:rsidRDefault="009808CD" w:rsidP="00980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808CD" w14:paraId="60D34030" w14:textId="77777777" w:rsidTr="00BD3C99">
        <w:trPr>
          <w:tblHeader/>
        </w:trPr>
        <w:tc>
          <w:tcPr>
            <w:tcW w:w="1576" w:type="dxa"/>
            <w:tcBorders>
              <w:bottom w:val="single" w:sz="4" w:space="0" w:color="auto"/>
            </w:tcBorders>
          </w:tcPr>
          <w:p w14:paraId="1595C5A3" w14:textId="77777777" w:rsidR="009808CD" w:rsidRDefault="009808CD" w:rsidP="00BD3C99">
            <w:pPr>
              <w:pStyle w:val="EarlierRepubHdg"/>
            </w:pPr>
            <w:r>
              <w:t>Republication No and date</w:t>
            </w:r>
          </w:p>
        </w:tc>
        <w:tc>
          <w:tcPr>
            <w:tcW w:w="1681" w:type="dxa"/>
            <w:tcBorders>
              <w:bottom w:val="single" w:sz="4" w:space="0" w:color="auto"/>
            </w:tcBorders>
          </w:tcPr>
          <w:p w14:paraId="2DCBB331" w14:textId="77777777" w:rsidR="009808CD" w:rsidRDefault="009808CD" w:rsidP="00BD3C99">
            <w:pPr>
              <w:pStyle w:val="EarlierRepubHdg"/>
            </w:pPr>
            <w:r>
              <w:t>Effective</w:t>
            </w:r>
          </w:p>
        </w:tc>
        <w:tc>
          <w:tcPr>
            <w:tcW w:w="1783" w:type="dxa"/>
            <w:tcBorders>
              <w:bottom w:val="single" w:sz="4" w:space="0" w:color="auto"/>
            </w:tcBorders>
          </w:tcPr>
          <w:p w14:paraId="7AA62262" w14:textId="77777777" w:rsidR="009808CD" w:rsidRDefault="009808CD" w:rsidP="00BD3C99">
            <w:pPr>
              <w:pStyle w:val="EarlierRepubHdg"/>
            </w:pPr>
            <w:r>
              <w:t>Last amendment made by</w:t>
            </w:r>
          </w:p>
        </w:tc>
        <w:tc>
          <w:tcPr>
            <w:tcW w:w="1783" w:type="dxa"/>
            <w:tcBorders>
              <w:bottom w:val="single" w:sz="4" w:space="0" w:color="auto"/>
            </w:tcBorders>
          </w:tcPr>
          <w:p w14:paraId="528203A9" w14:textId="77777777" w:rsidR="009808CD" w:rsidRDefault="009808CD" w:rsidP="00BD3C99">
            <w:pPr>
              <w:pStyle w:val="EarlierRepubHdg"/>
            </w:pPr>
            <w:r>
              <w:t>Republication for</w:t>
            </w:r>
          </w:p>
        </w:tc>
      </w:tr>
      <w:tr w:rsidR="009808CD" w14:paraId="7E44139A" w14:textId="77777777" w:rsidTr="00BD3C99">
        <w:tc>
          <w:tcPr>
            <w:tcW w:w="1576" w:type="dxa"/>
            <w:tcBorders>
              <w:top w:val="single" w:sz="4" w:space="0" w:color="auto"/>
              <w:bottom w:val="single" w:sz="4" w:space="0" w:color="auto"/>
            </w:tcBorders>
          </w:tcPr>
          <w:p w14:paraId="23524A74" w14:textId="77777777" w:rsidR="009808CD" w:rsidRDefault="009808CD" w:rsidP="00BD3C99">
            <w:pPr>
              <w:pStyle w:val="EarlierRepubEntries"/>
            </w:pPr>
            <w:r>
              <w:t>R1</w:t>
            </w:r>
            <w:r>
              <w:br/>
              <w:t>10 Feb 2014</w:t>
            </w:r>
          </w:p>
        </w:tc>
        <w:tc>
          <w:tcPr>
            <w:tcW w:w="1681" w:type="dxa"/>
            <w:tcBorders>
              <w:top w:val="single" w:sz="4" w:space="0" w:color="auto"/>
              <w:bottom w:val="single" w:sz="4" w:space="0" w:color="auto"/>
            </w:tcBorders>
          </w:tcPr>
          <w:p w14:paraId="26FF15E4" w14:textId="77777777" w:rsidR="009808CD" w:rsidRDefault="009808CD" w:rsidP="00BD3C99">
            <w:pPr>
              <w:pStyle w:val="EarlierRepubEntries"/>
            </w:pPr>
            <w:r>
              <w:t>10 Feb 2014–</w:t>
            </w:r>
            <w:r>
              <w:br/>
              <w:t>28 Sept 2014</w:t>
            </w:r>
          </w:p>
        </w:tc>
        <w:tc>
          <w:tcPr>
            <w:tcW w:w="1783" w:type="dxa"/>
            <w:tcBorders>
              <w:top w:val="single" w:sz="4" w:space="0" w:color="auto"/>
              <w:bottom w:val="single" w:sz="4" w:space="0" w:color="auto"/>
            </w:tcBorders>
          </w:tcPr>
          <w:p w14:paraId="22F785D3" w14:textId="77777777" w:rsidR="009808CD" w:rsidRDefault="009808CD" w:rsidP="00BD3C99">
            <w:pPr>
              <w:pStyle w:val="EarlierRepubEntries"/>
            </w:pPr>
            <w:r>
              <w:t>not amended</w:t>
            </w:r>
          </w:p>
        </w:tc>
        <w:tc>
          <w:tcPr>
            <w:tcW w:w="1783" w:type="dxa"/>
            <w:tcBorders>
              <w:top w:val="single" w:sz="4" w:space="0" w:color="auto"/>
              <w:bottom w:val="single" w:sz="4" w:space="0" w:color="auto"/>
            </w:tcBorders>
          </w:tcPr>
          <w:p w14:paraId="0CD5B9C3" w14:textId="5A6322B7" w:rsidR="009808CD" w:rsidRDefault="009808CD" w:rsidP="00BD3C99">
            <w:pPr>
              <w:pStyle w:val="EarlierRepubEntries"/>
            </w:pPr>
            <w:r>
              <w:t xml:space="preserve">new Law and modifications by </w:t>
            </w:r>
            <w:hyperlink r:id="rId1417" w:tooltip="Heavy Vehicle National Law (ACT) Act 2013" w:history="1">
              <w:r w:rsidRPr="0068043D">
                <w:rPr>
                  <w:rStyle w:val="charCitHyperlinkAbbrev"/>
                </w:rPr>
                <w:t>A2013-51</w:t>
              </w:r>
            </w:hyperlink>
          </w:p>
        </w:tc>
      </w:tr>
      <w:tr w:rsidR="009808CD" w14:paraId="4326C564" w14:textId="77777777" w:rsidTr="00BD3C99">
        <w:tc>
          <w:tcPr>
            <w:tcW w:w="1576" w:type="dxa"/>
            <w:tcBorders>
              <w:top w:val="single" w:sz="4" w:space="0" w:color="auto"/>
              <w:bottom w:val="single" w:sz="4" w:space="0" w:color="auto"/>
            </w:tcBorders>
          </w:tcPr>
          <w:p w14:paraId="14B0E9C4" w14:textId="77777777" w:rsidR="009808CD" w:rsidRDefault="009808CD" w:rsidP="00BD3C99">
            <w:pPr>
              <w:pStyle w:val="EarlierRepubEntries"/>
            </w:pPr>
            <w:r>
              <w:t>R2</w:t>
            </w:r>
            <w:r>
              <w:br/>
              <w:t>29 Sept 2014</w:t>
            </w:r>
          </w:p>
        </w:tc>
        <w:tc>
          <w:tcPr>
            <w:tcW w:w="1681" w:type="dxa"/>
            <w:tcBorders>
              <w:top w:val="single" w:sz="4" w:space="0" w:color="auto"/>
              <w:bottom w:val="single" w:sz="4" w:space="0" w:color="auto"/>
            </w:tcBorders>
          </w:tcPr>
          <w:p w14:paraId="6204D08E" w14:textId="77777777" w:rsidR="009808CD" w:rsidRDefault="009808CD" w:rsidP="00BD3C99">
            <w:pPr>
              <w:pStyle w:val="EarlierRepubEntries"/>
            </w:pPr>
            <w:r>
              <w:t>29 Sept 2014–</w:t>
            </w:r>
            <w:r>
              <w:br/>
              <w:t>5 Feb 2016</w:t>
            </w:r>
          </w:p>
        </w:tc>
        <w:tc>
          <w:tcPr>
            <w:tcW w:w="1783" w:type="dxa"/>
            <w:tcBorders>
              <w:top w:val="single" w:sz="4" w:space="0" w:color="auto"/>
              <w:bottom w:val="single" w:sz="4" w:space="0" w:color="auto"/>
            </w:tcBorders>
          </w:tcPr>
          <w:p w14:paraId="6DC1B4F2" w14:textId="7A89AA63" w:rsidR="009808CD" w:rsidRDefault="00A47739" w:rsidP="00BD3C99">
            <w:pPr>
              <w:pStyle w:val="EarlierRepubEntries"/>
            </w:pPr>
            <w:hyperlink r:id="rId1418" w:tooltip="Transport and Other Legislation Amendment Act 2014 (Qld)" w:history="1">
              <w:hyperlink r:id="rId1419" w:tooltip="Transport and Other Legislation Amendment Act 2014 (Qld)" w:history="1">
                <w:r w:rsidR="001A408C">
                  <w:rPr>
                    <w:rStyle w:val="charCitHyperlinkAbbrev"/>
                  </w:rPr>
                  <w:t>A2014-43</w:t>
                </w:r>
              </w:hyperlink>
              <w:r w:rsidR="001A408C">
                <w:t xml:space="preserve"> (Qld)</w:t>
              </w:r>
            </w:hyperlink>
          </w:p>
        </w:tc>
        <w:tc>
          <w:tcPr>
            <w:tcW w:w="1783" w:type="dxa"/>
            <w:tcBorders>
              <w:top w:val="single" w:sz="4" w:space="0" w:color="auto"/>
              <w:bottom w:val="single" w:sz="4" w:space="0" w:color="auto"/>
            </w:tcBorders>
          </w:tcPr>
          <w:p w14:paraId="3B478E31" w14:textId="0E5A90D4" w:rsidR="009808CD" w:rsidRDefault="009808CD" w:rsidP="00BD3C99">
            <w:pPr>
              <w:pStyle w:val="EarlierRepubEntries"/>
            </w:pPr>
            <w:r>
              <w:t xml:space="preserve">amendments by </w:t>
            </w:r>
            <w:hyperlink r:id="rId1420" w:tooltip="Transport and Other Legislation Amendment Act 2014 (Qld)" w:history="1">
              <w:r w:rsidR="001A408C">
                <w:rPr>
                  <w:rStyle w:val="charCitHyperlinkAbbrev"/>
                </w:rPr>
                <w:t>A2014-43</w:t>
              </w:r>
            </w:hyperlink>
            <w:r w:rsidR="001A408C">
              <w:t xml:space="preserve"> (Qld)</w:t>
            </w:r>
          </w:p>
        </w:tc>
      </w:tr>
      <w:tr w:rsidR="009808CD" w14:paraId="5C612061" w14:textId="77777777" w:rsidTr="00BD3C99">
        <w:tc>
          <w:tcPr>
            <w:tcW w:w="1576" w:type="dxa"/>
            <w:tcBorders>
              <w:top w:val="single" w:sz="4" w:space="0" w:color="auto"/>
              <w:bottom w:val="single" w:sz="4" w:space="0" w:color="auto"/>
            </w:tcBorders>
          </w:tcPr>
          <w:p w14:paraId="416F7421" w14:textId="77777777" w:rsidR="009808CD" w:rsidRDefault="009808CD" w:rsidP="00BD3C99">
            <w:pPr>
              <w:pStyle w:val="EarlierRepubEntries"/>
            </w:pPr>
            <w:r>
              <w:t>R3</w:t>
            </w:r>
            <w:r>
              <w:br/>
              <w:t>6 Feb 2016</w:t>
            </w:r>
          </w:p>
        </w:tc>
        <w:tc>
          <w:tcPr>
            <w:tcW w:w="1681" w:type="dxa"/>
            <w:tcBorders>
              <w:top w:val="single" w:sz="4" w:space="0" w:color="auto"/>
              <w:bottom w:val="single" w:sz="4" w:space="0" w:color="auto"/>
            </w:tcBorders>
          </w:tcPr>
          <w:p w14:paraId="6BC6F7EB" w14:textId="77777777" w:rsidR="009808CD" w:rsidRDefault="009808CD" w:rsidP="00BD3C99">
            <w:pPr>
              <w:pStyle w:val="EarlierRepubEntries"/>
            </w:pPr>
            <w:r>
              <w:t>6 Feb 2016</w:t>
            </w:r>
            <w:r>
              <w:br/>
              <w:t>30 June 2017</w:t>
            </w:r>
          </w:p>
        </w:tc>
        <w:tc>
          <w:tcPr>
            <w:tcW w:w="1783" w:type="dxa"/>
            <w:tcBorders>
              <w:top w:val="single" w:sz="4" w:space="0" w:color="auto"/>
              <w:bottom w:val="single" w:sz="4" w:space="0" w:color="auto"/>
            </w:tcBorders>
          </w:tcPr>
          <w:p w14:paraId="4B21DBB8" w14:textId="25711C39" w:rsidR="009808CD" w:rsidRDefault="00A47739" w:rsidP="00BD3C99">
            <w:pPr>
              <w:pStyle w:val="EarlierRepubEntries"/>
            </w:pPr>
            <w:hyperlink r:id="rId1421" w:tooltip="Heavy Vehicle National Law Amendment Act 2015" w:history="1">
              <w:hyperlink r:id="rId1422" w:tooltip="Heavy Vehicle National Law Amendment Act 2015" w:history="1">
                <w:r w:rsidR="00BA6441">
                  <w:rPr>
                    <w:rStyle w:val="charCitHyperlinkAbbrev"/>
                  </w:rPr>
                  <w:t>A2015-12</w:t>
                </w:r>
              </w:hyperlink>
              <w:r w:rsidR="00BA6441">
                <w:t xml:space="preserve"> (Qld)</w:t>
              </w:r>
            </w:hyperlink>
          </w:p>
        </w:tc>
        <w:tc>
          <w:tcPr>
            <w:tcW w:w="1783" w:type="dxa"/>
            <w:tcBorders>
              <w:top w:val="single" w:sz="4" w:space="0" w:color="auto"/>
              <w:bottom w:val="single" w:sz="4" w:space="0" w:color="auto"/>
            </w:tcBorders>
          </w:tcPr>
          <w:p w14:paraId="6CF70AAA" w14:textId="681DB4D8" w:rsidR="009808CD" w:rsidRDefault="009808CD" w:rsidP="00BD3C99">
            <w:pPr>
              <w:pStyle w:val="EarlierRepubEntries"/>
            </w:pPr>
            <w:r>
              <w:t xml:space="preserve">amendments by </w:t>
            </w:r>
            <w:hyperlink r:id="rId1423" w:tooltip="Heavy Vehicle National Law Amendment Act 2015" w:history="1">
              <w:hyperlink r:id="rId1424" w:tooltip="Heavy Vehicle National Law Amendment Act 2015" w:history="1">
                <w:r w:rsidR="00BA6441">
                  <w:rPr>
                    <w:rStyle w:val="charCitHyperlinkAbbrev"/>
                  </w:rPr>
                  <w:t>A2015-12</w:t>
                </w:r>
              </w:hyperlink>
              <w:r w:rsidR="00BA6441">
                <w:t xml:space="preserve"> (Qld)</w:t>
              </w:r>
            </w:hyperlink>
          </w:p>
        </w:tc>
      </w:tr>
      <w:tr w:rsidR="009808CD" w14:paraId="67D299F6" w14:textId="77777777" w:rsidTr="00BD3C99">
        <w:tc>
          <w:tcPr>
            <w:tcW w:w="1576" w:type="dxa"/>
            <w:tcBorders>
              <w:top w:val="single" w:sz="4" w:space="0" w:color="auto"/>
              <w:bottom w:val="single" w:sz="4" w:space="0" w:color="auto"/>
            </w:tcBorders>
          </w:tcPr>
          <w:p w14:paraId="15241690" w14:textId="77777777" w:rsidR="009808CD" w:rsidRDefault="009808CD" w:rsidP="00BD3C99">
            <w:pPr>
              <w:pStyle w:val="EarlierRepubEntries"/>
            </w:pPr>
            <w:r>
              <w:t>R4</w:t>
            </w:r>
            <w:r>
              <w:br/>
              <w:t>22 Dec 2017</w:t>
            </w:r>
          </w:p>
        </w:tc>
        <w:tc>
          <w:tcPr>
            <w:tcW w:w="1681" w:type="dxa"/>
            <w:tcBorders>
              <w:top w:val="single" w:sz="4" w:space="0" w:color="auto"/>
              <w:bottom w:val="single" w:sz="4" w:space="0" w:color="auto"/>
            </w:tcBorders>
          </w:tcPr>
          <w:p w14:paraId="24824651" w14:textId="77777777" w:rsidR="009808CD" w:rsidRDefault="009808CD" w:rsidP="00BD3C99">
            <w:pPr>
              <w:pStyle w:val="EarlierRepubEntries"/>
            </w:pPr>
            <w:r>
              <w:t>1 July 2017–</w:t>
            </w:r>
            <w:r>
              <w:br/>
              <w:t>30 June 2018</w:t>
            </w:r>
          </w:p>
        </w:tc>
        <w:tc>
          <w:tcPr>
            <w:tcW w:w="1783" w:type="dxa"/>
            <w:tcBorders>
              <w:top w:val="single" w:sz="4" w:space="0" w:color="auto"/>
              <w:bottom w:val="single" w:sz="4" w:space="0" w:color="auto"/>
            </w:tcBorders>
          </w:tcPr>
          <w:p w14:paraId="34D04726" w14:textId="2B2047F5" w:rsidR="009808CD" w:rsidRPr="00E533C6" w:rsidRDefault="00A47739" w:rsidP="00BD3C99">
            <w:pPr>
              <w:pStyle w:val="EarlierRepubEntries"/>
            </w:pPr>
            <w:hyperlink r:id="rId1425" w:tooltip="Heavy Vehicle National Law and Other Legislation Amendment Act 2016" w:history="1">
              <w:hyperlink r:id="rId1426" w:tooltip="Heavy Vehicle National Law and Other Legislation Amendment Act 2016" w:history="1">
                <w:r w:rsidR="00D10E33" w:rsidRPr="00D10E33">
                  <w:rPr>
                    <w:rStyle w:val="Hyperlink"/>
                  </w:rPr>
                  <w:t>A2016-65</w:t>
                </w:r>
              </w:hyperlink>
              <w:r w:rsidR="00D10E33">
                <w:t xml:space="preserve"> (Qld)</w:t>
              </w:r>
            </w:hyperlink>
          </w:p>
        </w:tc>
        <w:tc>
          <w:tcPr>
            <w:tcW w:w="1783" w:type="dxa"/>
            <w:tcBorders>
              <w:top w:val="single" w:sz="4" w:space="0" w:color="auto"/>
              <w:bottom w:val="single" w:sz="4" w:space="0" w:color="auto"/>
            </w:tcBorders>
          </w:tcPr>
          <w:p w14:paraId="35465FB6" w14:textId="10754F68" w:rsidR="009808CD" w:rsidRDefault="009808CD" w:rsidP="00BD3C99">
            <w:pPr>
              <w:pStyle w:val="EarlierRepubEntries"/>
            </w:pPr>
            <w:r>
              <w:t xml:space="preserve">amendments by </w:t>
            </w:r>
            <w:hyperlink r:id="rId1427" w:tooltip="Heavy Vehicle National Law and Other Legislation Amendment Act 2016" w:history="1">
              <w:r w:rsidR="001A408C" w:rsidRPr="001A408C">
                <w:rPr>
                  <w:rStyle w:val="charCitHyperlinkAbbrev"/>
                </w:rPr>
                <w:t>A2016-65</w:t>
              </w:r>
            </w:hyperlink>
            <w:r>
              <w:t xml:space="preserve"> (Qld)</w:t>
            </w:r>
          </w:p>
        </w:tc>
      </w:tr>
      <w:tr w:rsidR="009808CD" w14:paraId="329F610D" w14:textId="77777777" w:rsidTr="00BD3C99">
        <w:tc>
          <w:tcPr>
            <w:tcW w:w="1576" w:type="dxa"/>
            <w:tcBorders>
              <w:top w:val="single" w:sz="4" w:space="0" w:color="auto"/>
              <w:bottom w:val="single" w:sz="4" w:space="0" w:color="auto"/>
            </w:tcBorders>
          </w:tcPr>
          <w:p w14:paraId="15697233" w14:textId="77777777" w:rsidR="009808CD" w:rsidRDefault="009808CD" w:rsidP="00BD3C99">
            <w:pPr>
              <w:pStyle w:val="EarlierRepubEntries"/>
            </w:pPr>
            <w:r>
              <w:t>R5</w:t>
            </w:r>
            <w:r>
              <w:br/>
              <w:t>1 July 2018</w:t>
            </w:r>
          </w:p>
        </w:tc>
        <w:tc>
          <w:tcPr>
            <w:tcW w:w="1681" w:type="dxa"/>
            <w:tcBorders>
              <w:top w:val="single" w:sz="4" w:space="0" w:color="auto"/>
              <w:bottom w:val="single" w:sz="4" w:space="0" w:color="auto"/>
            </w:tcBorders>
          </w:tcPr>
          <w:p w14:paraId="094EBD5C" w14:textId="77777777" w:rsidR="009808CD" w:rsidRDefault="009808CD" w:rsidP="00BD3C99">
            <w:pPr>
              <w:pStyle w:val="EarlierRepubEntries"/>
            </w:pPr>
            <w:r>
              <w:t>1 July 2018–</w:t>
            </w:r>
            <w:r>
              <w:br/>
              <w:t>30 Sept 2018</w:t>
            </w:r>
          </w:p>
        </w:tc>
        <w:tc>
          <w:tcPr>
            <w:tcW w:w="1783" w:type="dxa"/>
            <w:tcBorders>
              <w:top w:val="single" w:sz="4" w:space="0" w:color="auto"/>
              <w:bottom w:val="single" w:sz="4" w:space="0" w:color="auto"/>
            </w:tcBorders>
          </w:tcPr>
          <w:p w14:paraId="2CC33A0E" w14:textId="2347779F" w:rsidR="009808CD" w:rsidRDefault="00A47739" w:rsidP="00BD3C99">
            <w:pPr>
              <w:pStyle w:val="EarlierRepubEntries"/>
              <w:rPr>
                <w:rStyle w:val="charCitHyperlinkAbbrev"/>
              </w:rPr>
            </w:pPr>
            <w:hyperlink r:id="rId1428" w:tooltip="Heavy Vehicle National Law and Other Legislation Amendment Act 2018" w:history="1">
              <w:hyperlink r:id="rId1429" w:tooltip="Heavy Vehicle National Law and Other Legislation Amendment Act 2018 (Qld)" w:history="1">
                <w:r w:rsidR="005528D7" w:rsidRPr="005528D7">
                  <w:rPr>
                    <w:rStyle w:val="charCitHyperlinkAbbrev"/>
                    <w:u w:val="single"/>
                  </w:rPr>
                  <w:t xml:space="preserve">A2018-10 </w:t>
                </w:r>
              </w:hyperlink>
            </w:hyperlink>
            <w:r w:rsidR="009808CD" w:rsidRPr="00F166AA">
              <w:rPr>
                <w:rStyle w:val="Hyperlink"/>
              </w:rPr>
              <w:t xml:space="preserve"> </w:t>
            </w:r>
            <w:r w:rsidR="009808CD" w:rsidRPr="00F166AA">
              <w:t>(Qld)</w:t>
            </w:r>
          </w:p>
        </w:tc>
        <w:tc>
          <w:tcPr>
            <w:tcW w:w="1783" w:type="dxa"/>
            <w:tcBorders>
              <w:top w:val="single" w:sz="4" w:space="0" w:color="auto"/>
              <w:bottom w:val="single" w:sz="4" w:space="0" w:color="auto"/>
            </w:tcBorders>
          </w:tcPr>
          <w:p w14:paraId="5896F770" w14:textId="22CF6AA9" w:rsidR="009808CD" w:rsidRDefault="009808CD" w:rsidP="00BD3C99">
            <w:pPr>
              <w:pStyle w:val="EarlierRepubEntries"/>
            </w:pPr>
            <w:r>
              <w:t xml:space="preserve">commenced provision and amendments by </w:t>
            </w:r>
            <w:hyperlink r:id="rId1430" w:tooltip="Heavy Vehicle National Law and Other Legislation Amendment Act 2018" w:history="1">
              <w:hyperlink r:id="rId1431" w:tooltip="Heavy Vehicle National Law and Other Legislation Amendment Act 2018 (Qld)" w:history="1">
                <w:r w:rsidR="005528D7">
                  <w:rPr>
                    <w:rStyle w:val="charCitHyperlinkAbbrev"/>
                  </w:rPr>
                  <w:t xml:space="preserve">A2018-10 </w:t>
                </w:r>
              </w:hyperlink>
            </w:hyperlink>
            <w:r>
              <w:t>(Qld)</w:t>
            </w:r>
          </w:p>
        </w:tc>
      </w:tr>
      <w:tr w:rsidR="008A49B4" w14:paraId="671CF796" w14:textId="77777777" w:rsidTr="00BD3C99">
        <w:tc>
          <w:tcPr>
            <w:tcW w:w="1576" w:type="dxa"/>
            <w:tcBorders>
              <w:top w:val="single" w:sz="4" w:space="0" w:color="auto"/>
              <w:bottom w:val="single" w:sz="4" w:space="0" w:color="auto"/>
            </w:tcBorders>
          </w:tcPr>
          <w:p w14:paraId="275AEFA3" w14:textId="77777777" w:rsidR="008A49B4" w:rsidRDefault="008A49B4" w:rsidP="00BD3C99">
            <w:pPr>
              <w:pStyle w:val="EarlierRepubEntries"/>
            </w:pPr>
            <w:r>
              <w:t>R6</w:t>
            </w:r>
            <w:r>
              <w:br/>
              <w:t>11 Jan 2019</w:t>
            </w:r>
          </w:p>
        </w:tc>
        <w:tc>
          <w:tcPr>
            <w:tcW w:w="1681" w:type="dxa"/>
            <w:tcBorders>
              <w:top w:val="single" w:sz="4" w:space="0" w:color="auto"/>
              <w:bottom w:val="single" w:sz="4" w:space="0" w:color="auto"/>
            </w:tcBorders>
          </w:tcPr>
          <w:p w14:paraId="66A817BB" w14:textId="77777777" w:rsidR="008A49B4" w:rsidRDefault="000548F1" w:rsidP="00BD3C99">
            <w:pPr>
              <w:pStyle w:val="EarlierRepubEntries"/>
            </w:pPr>
            <w:r>
              <w:t>1 Oct 2018–</w:t>
            </w:r>
            <w:r>
              <w:br/>
              <w:t>30 June 2019</w:t>
            </w:r>
          </w:p>
        </w:tc>
        <w:tc>
          <w:tcPr>
            <w:tcW w:w="1783" w:type="dxa"/>
            <w:tcBorders>
              <w:top w:val="single" w:sz="4" w:space="0" w:color="auto"/>
              <w:bottom w:val="single" w:sz="4" w:space="0" w:color="auto"/>
            </w:tcBorders>
          </w:tcPr>
          <w:p w14:paraId="59A340C4" w14:textId="495F1442" w:rsidR="008A49B4" w:rsidRPr="008A49B4" w:rsidRDefault="00A47739" w:rsidP="00BD3C99">
            <w:pPr>
              <w:pStyle w:val="EarlierRepubEntries"/>
            </w:pPr>
            <w:hyperlink r:id="rId1432" w:tooltip="Heavy Vehicle National Law Amendment Act 2018" w:history="1">
              <w:hyperlink r:id="rId1433" w:tooltip="Heavy Vehicle National Law Amendment Act 2018" w:history="1">
                <w:hyperlink r:id="rId1434" w:tooltip="Heavy Vehicle National Law Amendment Act 2018" w:history="1">
                  <w:r w:rsidR="00FE30B7">
                    <w:rPr>
                      <w:rStyle w:val="charCitHyperlinkAbbrev"/>
                    </w:rPr>
                    <w:t>A2018-18</w:t>
                  </w:r>
                </w:hyperlink>
              </w:hyperlink>
              <w:r w:rsidR="00FE30B7">
                <w:t xml:space="preserve"> (Qld)</w:t>
              </w:r>
            </w:hyperlink>
            <w:r w:rsidR="008A49B4">
              <w:t xml:space="preserve"> </w:t>
            </w:r>
          </w:p>
        </w:tc>
        <w:tc>
          <w:tcPr>
            <w:tcW w:w="1783" w:type="dxa"/>
            <w:tcBorders>
              <w:top w:val="single" w:sz="4" w:space="0" w:color="auto"/>
              <w:bottom w:val="single" w:sz="4" w:space="0" w:color="auto"/>
            </w:tcBorders>
          </w:tcPr>
          <w:p w14:paraId="66F88541" w14:textId="5FF4C51A" w:rsidR="008A49B4" w:rsidRPr="008A49B4" w:rsidRDefault="008A49B4" w:rsidP="00BD3C99">
            <w:pPr>
              <w:pStyle w:val="EarlierRepubEntries"/>
            </w:pPr>
            <w:r>
              <w:t xml:space="preserve">amendments by </w:t>
            </w:r>
            <w:hyperlink r:id="rId1435" w:tooltip="Heavy Vehicle National Law and Other Legislation Amendment Act 2016" w:history="1">
              <w:r w:rsidR="00D87F7B">
                <w:rPr>
                  <w:rStyle w:val="charCitHyperlinkAbbrev"/>
                </w:rPr>
                <w:t>A2016-65</w:t>
              </w:r>
            </w:hyperlink>
            <w:r w:rsidR="00D87F7B">
              <w:t xml:space="preserve"> (Qld)</w:t>
            </w:r>
            <w:r>
              <w:t xml:space="preserve">, </w:t>
            </w:r>
            <w:hyperlink r:id="rId1436" w:tooltip="Heavy Vehicle National Law and Other Legislation Amendment Act 2018" w:history="1">
              <w:hyperlink r:id="rId1437" w:tooltip="Heavy Vehicle National Law and Other Legislation Amendment Act 2018 (Qld)" w:history="1">
                <w:r w:rsidR="005528D7">
                  <w:rPr>
                    <w:rStyle w:val="charCitHyperlinkAbbrev"/>
                  </w:rPr>
                  <w:t xml:space="preserve">A2018-10 </w:t>
                </w:r>
              </w:hyperlink>
              <w:r w:rsidR="005528D7" w:rsidRPr="00EE3F30">
                <w:t>(Qld)</w:t>
              </w:r>
            </w:hyperlink>
            <w:r w:rsidR="005528D7">
              <w:t xml:space="preserve"> </w:t>
            </w:r>
            <w:r>
              <w:t xml:space="preserve">and </w:t>
            </w:r>
            <w:hyperlink r:id="rId1438" w:tooltip="Heavy Vehicle National Law Amendment Act 2018" w:history="1">
              <w:hyperlink r:id="rId1439" w:tooltip="Heavy Vehicle National Law Amendment Act 2018" w:history="1">
                <w:hyperlink r:id="rId1440" w:tooltip="Heavy Vehicle National Law Amendment Act 2018" w:history="1">
                  <w:r w:rsidR="00FE30B7">
                    <w:rPr>
                      <w:rStyle w:val="charCitHyperlinkAbbrev"/>
                    </w:rPr>
                    <w:t>A2018-18</w:t>
                  </w:r>
                </w:hyperlink>
              </w:hyperlink>
              <w:r w:rsidR="00FE30B7">
                <w:t xml:space="preserve"> (Qld)</w:t>
              </w:r>
            </w:hyperlink>
          </w:p>
        </w:tc>
      </w:tr>
      <w:tr w:rsidR="00781912" w14:paraId="215D2380" w14:textId="77777777" w:rsidTr="00BD3C99">
        <w:tc>
          <w:tcPr>
            <w:tcW w:w="1576" w:type="dxa"/>
            <w:tcBorders>
              <w:top w:val="single" w:sz="4" w:space="0" w:color="auto"/>
              <w:bottom w:val="single" w:sz="4" w:space="0" w:color="auto"/>
            </w:tcBorders>
          </w:tcPr>
          <w:p w14:paraId="5D5321B0" w14:textId="77777777" w:rsidR="00781912" w:rsidRDefault="00781912" w:rsidP="00BD3C99">
            <w:pPr>
              <w:pStyle w:val="EarlierRepubEntries"/>
            </w:pPr>
            <w:r>
              <w:t>R7</w:t>
            </w:r>
            <w:r>
              <w:br/>
              <w:t>1 July 2019</w:t>
            </w:r>
          </w:p>
        </w:tc>
        <w:tc>
          <w:tcPr>
            <w:tcW w:w="1681" w:type="dxa"/>
            <w:tcBorders>
              <w:top w:val="single" w:sz="4" w:space="0" w:color="auto"/>
              <w:bottom w:val="single" w:sz="4" w:space="0" w:color="auto"/>
            </w:tcBorders>
          </w:tcPr>
          <w:p w14:paraId="594041DD" w14:textId="77777777" w:rsidR="00781912" w:rsidRDefault="00781912" w:rsidP="00BD3C99">
            <w:pPr>
              <w:pStyle w:val="EarlierRepubEntries"/>
            </w:pPr>
            <w:r>
              <w:t>1 July 2019–</w:t>
            </w:r>
            <w:r>
              <w:br/>
              <w:t>27 Feb 2020</w:t>
            </w:r>
          </w:p>
        </w:tc>
        <w:tc>
          <w:tcPr>
            <w:tcW w:w="1783" w:type="dxa"/>
            <w:tcBorders>
              <w:top w:val="single" w:sz="4" w:space="0" w:color="auto"/>
              <w:bottom w:val="single" w:sz="4" w:space="0" w:color="auto"/>
            </w:tcBorders>
          </w:tcPr>
          <w:p w14:paraId="112BAED4" w14:textId="4C3A51DC" w:rsidR="00781912" w:rsidRDefault="00A47739" w:rsidP="00BD3C99">
            <w:pPr>
              <w:pStyle w:val="EarlierRepubEntries"/>
            </w:pPr>
            <w:hyperlink r:id="rId1441" w:tooltip="Statute Law Amendment Act 2018" w:history="1">
              <w:r w:rsidR="00781912">
                <w:rPr>
                  <w:rStyle w:val="charCitHyperlinkAbbrev"/>
                  <w:rFonts w:eastAsiaTheme="minorEastAsia"/>
                </w:rPr>
                <w:t>A2018-42</w:t>
              </w:r>
            </w:hyperlink>
          </w:p>
        </w:tc>
        <w:tc>
          <w:tcPr>
            <w:tcW w:w="1783" w:type="dxa"/>
            <w:tcBorders>
              <w:top w:val="single" w:sz="4" w:space="0" w:color="auto"/>
              <w:bottom w:val="single" w:sz="4" w:space="0" w:color="auto"/>
            </w:tcBorders>
          </w:tcPr>
          <w:p w14:paraId="53DEB1F0" w14:textId="7463467A" w:rsidR="00781912" w:rsidRDefault="00781912" w:rsidP="00BD3C99">
            <w:pPr>
              <w:pStyle w:val="EarlierRepubEntries"/>
            </w:pPr>
            <w:r>
              <w:t xml:space="preserve">updated endnotes for the commencement of </w:t>
            </w:r>
            <w:hyperlink r:id="rId1442" w:tooltip="Heavy Vehicle National Law (ACT) Act 2013" w:history="1">
              <w:r>
                <w:rPr>
                  <w:rStyle w:val="charCitHyperlinkAbbrev"/>
                  <w:rFonts w:eastAsiaTheme="minorEastAsia"/>
                </w:rPr>
                <w:t>A2013-51</w:t>
              </w:r>
            </w:hyperlink>
            <w:r>
              <w:t xml:space="preserve"> (ss 34, 36, 38 and 40)</w:t>
            </w:r>
          </w:p>
        </w:tc>
      </w:tr>
      <w:tr w:rsidR="00F70573" w14:paraId="4B96DEE8" w14:textId="77777777" w:rsidTr="00BD3C99">
        <w:tc>
          <w:tcPr>
            <w:tcW w:w="1576" w:type="dxa"/>
            <w:tcBorders>
              <w:top w:val="single" w:sz="4" w:space="0" w:color="auto"/>
              <w:bottom w:val="single" w:sz="4" w:space="0" w:color="auto"/>
            </w:tcBorders>
          </w:tcPr>
          <w:p w14:paraId="260E978A" w14:textId="42ECE7B7" w:rsidR="00F70573" w:rsidRDefault="00F70573" w:rsidP="00BD3C99">
            <w:pPr>
              <w:pStyle w:val="EarlierRepubEntries"/>
            </w:pPr>
            <w:r>
              <w:t>R8</w:t>
            </w:r>
            <w:r>
              <w:br/>
              <w:t>28 Feb 2020</w:t>
            </w:r>
          </w:p>
        </w:tc>
        <w:tc>
          <w:tcPr>
            <w:tcW w:w="1681" w:type="dxa"/>
            <w:tcBorders>
              <w:top w:val="single" w:sz="4" w:space="0" w:color="auto"/>
              <w:bottom w:val="single" w:sz="4" w:space="0" w:color="auto"/>
            </w:tcBorders>
          </w:tcPr>
          <w:p w14:paraId="18D83E2F" w14:textId="77B5DE14" w:rsidR="00F70573" w:rsidRDefault="00F70573" w:rsidP="00BD3C99">
            <w:pPr>
              <w:pStyle w:val="EarlierRepubEntries"/>
            </w:pPr>
            <w:r>
              <w:t>28 Feb 2020–</w:t>
            </w:r>
            <w:r>
              <w:br/>
              <w:t>30 June 2021</w:t>
            </w:r>
          </w:p>
        </w:tc>
        <w:tc>
          <w:tcPr>
            <w:tcW w:w="1783" w:type="dxa"/>
            <w:tcBorders>
              <w:top w:val="single" w:sz="4" w:space="0" w:color="auto"/>
              <w:bottom w:val="single" w:sz="4" w:space="0" w:color="auto"/>
            </w:tcBorders>
          </w:tcPr>
          <w:p w14:paraId="3AD65BA1" w14:textId="1F93A332" w:rsidR="00F70573" w:rsidRDefault="00A47739" w:rsidP="00BD3C99">
            <w:pPr>
              <w:pStyle w:val="EarlierRepubEntries"/>
            </w:pPr>
            <w:hyperlink r:id="rId1443" w:tooltip="Heavy Vehicle National Law and Other Legislation Amendment Act 2019" w:history="1">
              <w:r w:rsidR="00F70573">
                <w:rPr>
                  <w:rStyle w:val="charCitHyperlinkAbbrev"/>
                  <w:rFonts w:eastAsiaTheme="minorEastAsia"/>
                </w:rPr>
                <w:t>A2019-29</w:t>
              </w:r>
            </w:hyperlink>
            <w:r w:rsidR="00F70573">
              <w:t xml:space="preserve"> (Qld)</w:t>
            </w:r>
          </w:p>
        </w:tc>
        <w:tc>
          <w:tcPr>
            <w:tcW w:w="1783" w:type="dxa"/>
            <w:tcBorders>
              <w:top w:val="single" w:sz="4" w:space="0" w:color="auto"/>
              <w:bottom w:val="single" w:sz="4" w:space="0" w:color="auto"/>
            </w:tcBorders>
          </w:tcPr>
          <w:p w14:paraId="4C85FF10" w14:textId="7DE865CA" w:rsidR="00F70573" w:rsidRDefault="00F70573" w:rsidP="00BD3C99">
            <w:pPr>
              <w:pStyle w:val="EarlierRepubEntries"/>
            </w:pPr>
            <w:r>
              <w:t xml:space="preserve">amendments by </w:t>
            </w:r>
            <w:hyperlink r:id="rId1444" w:tooltip="Heavy Vehicle National Law and Other Legislation Amendment Act 2019" w:history="1">
              <w:r w:rsidR="0036666A">
                <w:rPr>
                  <w:rStyle w:val="charCitHyperlinkAbbrev"/>
                  <w:rFonts w:eastAsiaTheme="minorEastAsia"/>
                </w:rPr>
                <w:t>A2019-29</w:t>
              </w:r>
            </w:hyperlink>
            <w:r>
              <w:t xml:space="preserve"> (Qld)</w:t>
            </w:r>
          </w:p>
        </w:tc>
      </w:tr>
    </w:tbl>
    <w:p w14:paraId="765DF032" w14:textId="77777777" w:rsidR="00F82892" w:rsidRDefault="00F82892" w:rsidP="00F82892">
      <w:pPr>
        <w:pStyle w:val="05EndNote0"/>
        <w:sectPr w:rsidR="00F82892">
          <w:headerReference w:type="even" r:id="rId1445"/>
          <w:headerReference w:type="default" r:id="rId1446"/>
          <w:footerReference w:type="even" r:id="rId1447"/>
          <w:footerReference w:type="default" r:id="rId1448"/>
          <w:pgSz w:w="11907" w:h="16839" w:code="9"/>
          <w:pgMar w:top="3000" w:right="1900" w:bottom="2500" w:left="2300" w:header="2480" w:footer="2100" w:gutter="0"/>
          <w:cols w:space="720"/>
          <w:docGrid w:linePitch="254"/>
        </w:sectPr>
      </w:pPr>
    </w:p>
    <w:p w14:paraId="43697D63" w14:textId="77777777" w:rsidR="0056371E" w:rsidRDefault="0056371E" w:rsidP="00020777"/>
    <w:p w14:paraId="40FC288A" w14:textId="77777777" w:rsidR="00401216" w:rsidRDefault="00401216">
      <w:pPr>
        <w:rPr>
          <w:color w:val="000000"/>
          <w:sz w:val="22"/>
        </w:rPr>
      </w:pPr>
    </w:p>
    <w:p w14:paraId="24AC0D5A" w14:textId="77777777" w:rsidR="008A49B4" w:rsidRDefault="008A49B4">
      <w:pPr>
        <w:rPr>
          <w:color w:val="000000"/>
          <w:sz w:val="22"/>
        </w:rPr>
      </w:pPr>
    </w:p>
    <w:p w14:paraId="7788F9A7" w14:textId="77777777" w:rsidR="008A49B4" w:rsidRDefault="008A49B4">
      <w:pPr>
        <w:rPr>
          <w:color w:val="000000"/>
          <w:sz w:val="22"/>
        </w:rPr>
      </w:pPr>
    </w:p>
    <w:p w14:paraId="5CDE7234" w14:textId="77777777" w:rsidR="008A49B4" w:rsidRDefault="008A49B4">
      <w:pPr>
        <w:rPr>
          <w:color w:val="000000"/>
          <w:sz w:val="22"/>
        </w:rPr>
      </w:pPr>
    </w:p>
    <w:p w14:paraId="5CD01C84" w14:textId="77777777" w:rsidR="008A49B4" w:rsidRDefault="008A49B4">
      <w:pPr>
        <w:rPr>
          <w:color w:val="000000"/>
          <w:sz w:val="22"/>
        </w:rPr>
      </w:pPr>
    </w:p>
    <w:p w14:paraId="36E2D5CF" w14:textId="77777777" w:rsidR="008A49B4" w:rsidRDefault="008A49B4">
      <w:pPr>
        <w:rPr>
          <w:color w:val="000000"/>
          <w:sz w:val="22"/>
        </w:rPr>
      </w:pPr>
    </w:p>
    <w:p w14:paraId="37314895" w14:textId="77777777" w:rsidR="008A49B4" w:rsidRDefault="008A49B4">
      <w:pPr>
        <w:rPr>
          <w:color w:val="000000"/>
          <w:sz w:val="22"/>
        </w:rPr>
      </w:pPr>
    </w:p>
    <w:p w14:paraId="78BA428F" w14:textId="77777777" w:rsidR="008A49B4" w:rsidRDefault="008A49B4">
      <w:pPr>
        <w:rPr>
          <w:color w:val="000000"/>
          <w:sz w:val="22"/>
        </w:rPr>
      </w:pPr>
    </w:p>
    <w:p w14:paraId="1C985E43" w14:textId="77777777" w:rsidR="008A49B4" w:rsidRDefault="008A49B4">
      <w:pPr>
        <w:rPr>
          <w:color w:val="000000"/>
          <w:sz w:val="22"/>
        </w:rPr>
      </w:pPr>
    </w:p>
    <w:p w14:paraId="1C6502FD" w14:textId="77777777" w:rsidR="008A49B4" w:rsidRDefault="008A49B4">
      <w:pPr>
        <w:rPr>
          <w:color w:val="000000"/>
          <w:sz w:val="22"/>
        </w:rPr>
      </w:pPr>
    </w:p>
    <w:p w14:paraId="6A3064CC" w14:textId="77777777" w:rsidR="008A49B4" w:rsidRDefault="008A49B4">
      <w:pPr>
        <w:rPr>
          <w:color w:val="000000"/>
          <w:sz w:val="22"/>
        </w:rPr>
      </w:pPr>
    </w:p>
    <w:p w14:paraId="5D97CB7C" w14:textId="77777777" w:rsidR="008A49B4" w:rsidRDefault="008A49B4">
      <w:pPr>
        <w:rPr>
          <w:color w:val="000000"/>
          <w:sz w:val="22"/>
        </w:rPr>
      </w:pPr>
    </w:p>
    <w:p w14:paraId="23664B09" w14:textId="77777777" w:rsidR="008A49B4" w:rsidRDefault="008A49B4">
      <w:pPr>
        <w:rPr>
          <w:color w:val="000000"/>
          <w:sz w:val="22"/>
        </w:rPr>
      </w:pPr>
    </w:p>
    <w:p w14:paraId="26595CD5" w14:textId="77777777" w:rsidR="008A49B4" w:rsidRDefault="008A49B4">
      <w:pPr>
        <w:rPr>
          <w:color w:val="000000"/>
          <w:sz w:val="22"/>
        </w:rPr>
      </w:pPr>
    </w:p>
    <w:p w14:paraId="4D4B1292" w14:textId="77777777" w:rsidR="008A49B4" w:rsidRDefault="008A49B4">
      <w:pPr>
        <w:rPr>
          <w:color w:val="000000"/>
          <w:sz w:val="22"/>
        </w:rPr>
      </w:pPr>
    </w:p>
    <w:p w14:paraId="541457E9" w14:textId="77777777" w:rsidR="008A49B4" w:rsidRDefault="008A49B4">
      <w:pPr>
        <w:rPr>
          <w:color w:val="000000"/>
          <w:sz w:val="22"/>
        </w:rPr>
      </w:pPr>
    </w:p>
    <w:p w14:paraId="2B7D5C90" w14:textId="77777777" w:rsidR="008A49B4" w:rsidRDefault="008A49B4">
      <w:pPr>
        <w:rPr>
          <w:color w:val="000000"/>
          <w:sz w:val="22"/>
        </w:rPr>
      </w:pPr>
    </w:p>
    <w:p w14:paraId="0354CEC4" w14:textId="77777777" w:rsidR="008A49B4" w:rsidRDefault="008A49B4">
      <w:pPr>
        <w:rPr>
          <w:color w:val="000000"/>
          <w:sz w:val="22"/>
        </w:rPr>
      </w:pPr>
    </w:p>
    <w:p w14:paraId="678CEF7F" w14:textId="77777777" w:rsidR="008A49B4" w:rsidRDefault="008A49B4">
      <w:pPr>
        <w:rPr>
          <w:color w:val="000000"/>
          <w:sz w:val="22"/>
        </w:rPr>
      </w:pPr>
    </w:p>
    <w:p w14:paraId="24CCC11E" w14:textId="77777777" w:rsidR="008A49B4" w:rsidRDefault="008A49B4">
      <w:pPr>
        <w:rPr>
          <w:color w:val="000000"/>
          <w:sz w:val="22"/>
        </w:rPr>
      </w:pPr>
    </w:p>
    <w:p w14:paraId="5E196E8B" w14:textId="77777777" w:rsidR="008A49B4" w:rsidRDefault="008A49B4">
      <w:pPr>
        <w:rPr>
          <w:color w:val="000000"/>
          <w:sz w:val="22"/>
        </w:rPr>
      </w:pPr>
    </w:p>
    <w:p w14:paraId="10B2B1C0" w14:textId="77777777" w:rsidR="008A49B4" w:rsidRDefault="008A49B4">
      <w:pPr>
        <w:rPr>
          <w:color w:val="000000"/>
          <w:sz w:val="22"/>
        </w:rPr>
      </w:pPr>
    </w:p>
    <w:p w14:paraId="3259D1C4" w14:textId="77777777" w:rsidR="008A49B4" w:rsidRDefault="008A49B4">
      <w:pPr>
        <w:rPr>
          <w:color w:val="000000"/>
          <w:sz w:val="22"/>
        </w:rPr>
      </w:pPr>
    </w:p>
    <w:p w14:paraId="3AD11CD4" w14:textId="77777777" w:rsidR="008A49B4" w:rsidRDefault="008A49B4">
      <w:pPr>
        <w:rPr>
          <w:color w:val="000000"/>
          <w:sz w:val="22"/>
        </w:rPr>
      </w:pPr>
    </w:p>
    <w:p w14:paraId="034BB594" w14:textId="77777777" w:rsidR="008A49B4" w:rsidRDefault="008A49B4">
      <w:pPr>
        <w:rPr>
          <w:color w:val="000000"/>
          <w:sz w:val="22"/>
        </w:rPr>
      </w:pPr>
    </w:p>
    <w:p w14:paraId="0A81A9F6" w14:textId="77777777" w:rsidR="008A49B4" w:rsidRDefault="008A49B4">
      <w:pPr>
        <w:rPr>
          <w:color w:val="000000"/>
          <w:sz w:val="22"/>
        </w:rPr>
      </w:pPr>
    </w:p>
    <w:p w14:paraId="2B6208E1" w14:textId="77777777" w:rsidR="008A49B4" w:rsidRDefault="008A49B4">
      <w:pPr>
        <w:rPr>
          <w:color w:val="000000"/>
          <w:sz w:val="22"/>
        </w:rPr>
      </w:pPr>
    </w:p>
    <w:p w14:paraId="6AFB6748" w14:textId="77777777" w:rsidR="008A49B4" w:rsidRDefault="008A49B4">
      <w:pPr>
        <w:rPr>
          <w:color w:val="000000"/>
          <w:sz w:val="22"/>
        </w:rPr>
      </w:pPr>
    </w:p>
    <w:p w14:paraId="49B63805" w14:textId="77777777" w:rsidR="008A49B4" w:rsidRDefault="008A49B4">
      <w:pPr>
        <w:rPr>
          <w:color w:val="000000"/>
          <w:sz w:val="22"/>
        </w:rPr>
      </w:pPr>
    </w:p>
    <w:p w14:paraId="6E8FE79D" w14:textId="77777777" w:rsidR="008A49B4" w:rsidRDefault="008A49B4">
      <w:pPr>
        <w:rPr>
          <w:color w:val="000000"/>
          <w:sz w:val="22"/>
        </w:rPr>
      </w:pPr>
    </w:p>
    <w:p w14:paraId="21B55D09" w14:textId="77777777" w:rsidR="008A49B4" w:rsidRDefault="008A49B4">
      <w:pPr>
        <w:rPr>
          <w:color w:val="000000"/>
          <w:sz w:val="22"/>
        </w:rPr>
      </w:pPr>
    </w:p>
    <w:p w14:paraId="45BEE46E" w14:textId="77777777" w:rsidR="008A49B4" w:rsidRDefault="008A49B4">
      <w:pPr>
        <w:rPr>
          <w:color w:val="000000"/>
          <w:sz w:val="22"/>
        </w:rPr>
      </w:pPr>
    </w:p>
    <w:p w14:paraId="474E38B6" w14:textId="77777777" w:rsidR="008A49B4" w:rsidRDefault="008A49B4">
      <w:pPr>
        <w:rPr>
          <w:color w:val="000000"/>
          <w:sz w:val="22"/>
        </w:rPr>
      </w:pPr>
    </w:p>
    <w:p w14:paraId="1EE27569" w14:textId="77777777" w:rsidR="008A49B4" w:rsidRDefault="008A49B4">
      <w:pPr>
        <w:rPr>
          <w:color w:val="000000"/>
          <w:sz w:val="22"/>
        </w:rPr>
      </w:pPr>
    </w:p>
    <w:p w14:paraId="70BF0812" w14:textId="77777777" w:rsidR="008A49B4" w:rsidRDefault="008A49B4">
      <w:pPr>
        <w:rPr>
          <w:color w:val="000000"/>
          <w:sz w:val="22"/>
        </w:rPr>
      </w:pPr>
    </w:p>
    <w:p w14:paraId="6BA58CF4" w14:textId="77777777" w:rsidR="008A49B4" w:rsidRDefault="008A49B4">
      <w:pPr>
        <w:rPr>
          <w:color w:val="000000"/>
          <w:sz w:val="22"/>
        </w:rPr>
      </w:pPr>
    </w:p>
    <w:p w14:paraId="491D5491" w14:textId="77777777" w:rsidR="008A49B4" w:rsidRDefault="008A49B4">
      <w:pPr>
        <w:rPr>
          <w:color w:val="000000"/>
          <w:sz w:val="22"/>
        </w:rPr>
      </w:pPr>
    </w:p>
    <w:p w14:paraId="0542161F" w14:textId="77777777" w:rsidR="008A49B4" w:rsidRDefault="008A49B4">
      <w:pPr>
        <w:rPr>
          <w:color w:val="000000"/>
          <w:sz w:val="22"/>
        </w:rPr>
      </w:pPr>
    </w:p>
    <w:p w14:paraId="535755C3" w14:textId="77777777" w:rsidR="008A49B4" w:rsidRDefault="008A49B4">
      <w:pPr>
        <w:rPr>
          <w:color w:val="000000"/>
          <w:sz w:val="22"/>
        </w:rPr>
      </w:pPr>
    </w:p>
    <w:p w14:paraId="58820403" w14:textId="77777777" w:rsidR="008A49B4" w:rsidRDefault="008A49B4">
      <w:pPr>
        <w:rPr>
          <w:color w:val="000000"/>
          <w:sz w:val="22"/>
        </w:rPr>
      </w:pPr>
    </w:p>
    <w:p w14:paraId="0EE0CFB1" w14:textId="77777777" w:rsidR="00DE7640" w:rsidRDefault="00DE7640">
      <w:pPr>
        <w:rPr>
          <w:color w:val="000000"/>
          <w:sz w:val="22"/>
        </w:rPr>
      </w:pPr>
    </w:p>
    <w:p w14:paraId="618C82A7" w14:textId="34EAC98E" w:rsidR="00DE7640" w:rsidRPr="006F174C" w:rsidRDefault="00DE7640">
      <w:pPr>
        <w:rPr>
          <w:color w:val="000000"/>
          <w:sz w:val="22"/>
        </w:rPr>
      </w:pPr>
      <w:r>
        <w:rPr>
          <w:color w:val="000000"/>
          <w:sz w:val="22"/>
        </w:rPr>
        <w:t xml:space="preserve">©  Australian Capital Territory </w:t>
      </w:r>
      <w:r w:rsidR="000F46D9">
        <w:rPr>
          <w:noProof/>
          <w:color w:val="000000"/>
          <w:sz w:val="22"/>
        </w:rPr>
        <w:t>20</w:t>
      </w:r>
      <w:r w:rsidR="00781912">
        <w:rPr>
          <w:noProof/>
          <w:color w:val="000000"/>
          <w:sz w:val="22"/>
        </w:rPr>
        <w:t>2</w:t>
      </w:r>
      <w:r w:rsidR="00F70573">
        <w:rPr>
          <w:noProof/>
          <w:color w:val="000000"/>
          <w:sz w:val="22"/>
        </w:rPr>
        <w:t>1</w:t>
      </w:r>
    </w:p>
    <w:p w14:paraId="667D3A33" w14:textId="77777777" w:rsidR="00DE7640" w:rsidRDefault="00DE7640">
      <w:pPr>
        <w:pStyle w:val="06Copyright"/>
        <w:sectPr w:rsidR="00DE7640" w:rsidSect="00DE7640">
          <w:headerReference w:type="even" r:id="rId1449"/>
          <w:headerReference w:type="default" r:id="rId1450"/>
          <w:footerReference w:type="even" r:id="rId1451"/>
          <w:footerReference w:type="default" r:id="rId1452"/>
          <w:headerReference w:type="first" r:id="rId1453"/>
          <w:footerReference w:type="first" r:id="rId1454"/>
          <w:type w:val="continuous"/>
          <w:pgSz w:w="11907" w:h="16839" w:code="9"/>
          <w:pgMar w:top="2999" w:right="1899" w:bottom="2500" w:left="2302" w:header="2478" w:footer="2098" w:gutter="0"/>
          <w:pgNumType w:fmt="lowerRoman"/>
          <w:cols w:space="720"/>
          <w:titlePg/>
          <w:docGrid w:linePitch="254"/>
        </w:sectPr>
      </w:pPr>
    </w:p>
    <w:p w14:paraId="6D2EA831" w14:textId="77777777" w:rsidR="00DE7640" w:rsidRPr="000D13D8" w:rsidRDefault="00DE7640" w:rsidP="0018417E"/>
    <w:sectPr w:rsidR="00DE7640" w:rsidRPr="000D13D8" w:rsidSect="0091632B">
      <w:headerReference w:type="even" r:id="rId1455"/>
      <w:headerReference w:type="default" r:id="rId1456"/>
      <w:footerReference w:type="even" r:id="rId1457"/>
      <w:footerReference w:type="default" r:id="rId1458"/>
      <w:footerReference w:type="first" r:id="rId145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746B9" w14:textId="77777777" w:rsidR="004610DD" w:rsidRDefault="004610DD">
      <w:r>
        <w:separator/>
      </w:r>
    </w:p>
  </w:endnote>
  <w:endnote w:type="continuationSeparator" w:id="0">
    <w:p w14:paraId="5537E648" w14:textId="77777777" w:rsidR="004610DD" w:rsidRDefault="0046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7FAD" w14:textId="381391E0" w:rsidR="004610DD" w:rsidRPr="00A47739" w:rsidRDefault="004610DD" w:rsidP="00A47739">
    <w:pPr>
      <w:pStyle w:val="Footer"/>
      <w:jc w:val="center"/>
      <w:rPr>
        <w:rFonts w:cs="Arial"/>
        <w:sz w:val="14"/>
      </w:rPr>
    </w:pPr>
    <w:r w:rsidRPr="00A47739">
      <w:rPr>
        <w:rFonts w:cs="Arial"/>
        <w:sz w:val="14"/>
      </w:rPr>
      <w:fldChar w:fldCharType="begin"/>
    </w:r>
    <w:r w:rsidRPr="00A47739">
      <w:rPr>
        <w:rFonts w:cs="Arial"/>
        <w:sz w:val="14"/>
      </w:rPr>
      <w:instrText xml:space="preserve"> DOCPROPERTY "Status" </w:instrText>
    </w:r>
    <w:r w:rsidRPr="00A47739">
      <w:rPr>
        <w:rFonts w:cs="Arial"/>
        <w:sz w:val="14"/>
      </w:rPr>
      <w:fldChar w:fldCharType="separate"/>
    </w:r>
    <w:r w:rsidRPr="00A47739">
      <w:rPr>
        <w:rFonts w:cs="Arial"/>
        <w:sz w:val="14"/>
      </w:rPr>
      <w:t xml:space="preserve"> </w:t>
    </w:r>
    <w:r w:rsidRPr="00A47739">
      <w:rPr>
        <w:rFonts w:cs="Arial"/>
        <w:sz w:val="14"/>
      </w:rPr>
      <w:fldChar w:fldCharType="end"/>
    </w:r>
    <w:r w:rsidR="00A47739" w:rsidRPr="00A4773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FA96" w14:textId="77777777" w:rsidR="004610DD" w:rsidRDefault="004610DD" w:rsidP="008200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DD" w14:paraId="47D045C0" w14:textId="77777777" w:rsidTr="00820071">
      <w:tc>
        <w:tcPr>
          <w:tcW w:w="847" w:type="pct"/>
        </w:tcPr>
        <w:p w14:paraId="7FDC0E80" w14:textId="77777777" w:rsidR="004610DD" w:rsidRDefault="004610DD" w:rsidP="008200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82545AD" w14:textId="5DCFB28E" w:rsidR="004610DD" w:rsidRDefault="00A47739" w:rsidP="00820071">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08EEDD63" w14:textId="4D21A697" w:rsidR="004610DD" w:rsidRDefault="00A47739" w:rsidP="00820071">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1061" w:type="pct"/>
        </w:tcPr>
        <w:p w14:paraId="4EAFC2C8" w14:textId="629B70B8" w:rsidR="004610DD" w:rsidRDefault="00A47739" w:rsidP="00820071">
          <w:pPr>
            <w:pStyle w:val="Footer"/>
            <w:jc w:val="right"/>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r>
  </w:tbl>
  <w:p w14:paraId="1C10C173" w14:textId="6EF62426"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w:instrText>
    </w:r>
    <w:r w:rsidRPr="00A47739">
      <w:rPr>
        <w:rFonts w:cs="Arial"/>
      </w:rPr>
      <w:instrText xml:space="preserve">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BFD5" w14:textId="77777777" w:rsidR="004610DD" w:rsidRDefault="004610DD" w:rsidP="008200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DD" w14:paraId="41143E7E" w14:textId="77777777" w:rsidTr="00820071">
      <w:tc>
        <w:tcPr>
          <w:tcW w:w="1061" w:type="pct"/>
        </w:tcPr>
        <w:p w14:paraId="72FE242B" w14:textId="33CA0BBA" w:rsidR="004610DD" w:rsidRDefault="00A47739" w:rsidP="00820071">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1ABE8500" w14:textId="498853F4" w:rsidR="004610DD" w:rsidRDefault="00A47739" w:rsidP="00820071">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1A0122C0" w14:textId="0DE81A0F" w:rsidR="004610DD" w:rsidRDefault="00A47739" w:rsidP="00820071">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w:instrText>
          </w:r>
          <w:r>
            <w:instrText xml:space="preserve">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389ED9BF" w14:textId="77777777" w:rsidR="004610DD" w:rsidRDefault="004610DD" w:rsidP="008200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0AE33E7" w14:textId="04A2A73B"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4826"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10DD" w:rsidRPr="00CB3D59" w14:paraId="4A54644C" w14:textId="77777777">
      <w:tc>
        <w:tcPr>
          <w:tcW w:w="1061" w:type="pct"/>
        </w:tcPr>
        <w:p w14:paraId="51B0D6B6" w14:textId="1458DBAE" w:rsidR="004610DD" w:rsidRPr="00783A18" w:rsidRDefault="004610DD" w:rsidP="00820071">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p>
      </w:tc>
      <w:tc>
        <w:tcPr>
          <w:tcW w:w="3092" w:type="pct"/>
        </w:tcPr>
        <w:p w14:paraId="0829D62B" w14:textId="7EFFF038" w:rsidR="004610DD" w:rsidRPr="00783A18" w:rsidRDefault="004610DD" w:rsidP="0082007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Heavy Vehicle National Law (ACT)</w:t>
          </w:r>
          <w:r w:rsidRPr="00783A18">
            <w:rPr>
              <w:rFonts w:ascii="Times New Roman" w:hAnsi="Times New Roman"/>
              <w:sz w:val="24"/>
              <w:szCs w:val="24"/>
            </w:rPr>
            <w:fldChar w:fldCharType="end"/>
          </w:r>
        </w:p>
        <w:p w14:paraId="4809DF20" w14:textId="5031DC3A" w:rsidR="004610DD" w:rsidRPr="00783A18" w:rsidRDefault="004610DD" w:rsidP="00820071">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-26/09/21</w:t>
          </w:r>
          <w:r w:rsidRPr="00783A18">
            <w:rPr>
              <w:rFonts w:ascii="Times New Roman" w:hAnsi="Times New Roman"/>
              <w:sz w:val="24"/>
              <w:szCs w:val="24"/>
            </w:rPr>
            <w:fldChar w:fldCharType="end"/>
          </w:r>
        </w:p>
      </w:tc>
      <w:tc>
        <w:tcPr>
          <w:tcW w:w="847" w:type="pct"/>
        </w:tcPr>
        <w:p w14:paraId="3DC1AE9C" w14:textId="77777777" w:rsidR="004610DD" w:rsidRPr="00783A18" w:rsidRDefault="004610DD" w:rsidP="00820071">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2989858" w14:textId="11CB1AE5" w:rsidR="004610DD" w:rsidRDefault="00A47739">
    <w:pPr>
      <w:pStyle w:val="Status"/>
    </w:pPr>
    <w:r>
      <w:fldChar w:fldCharType="begin"/>
    </w:r>
    <w:r>
      <w:instrText xml:space="preserve"> DOCPROPERTY "Status" </w:instrText>
    </w:r>
    <w:r>
      <w:fldChar w:fldCharType="separate"/>
    </w:r>
    <w:r w:rsidR="004610D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70F8"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610DD" w14:paraId="6E21ECC5" w14:textId="77777777">
      <w:tc>
        <w:tcPr>
          <w:tcW w:w="847" w:type="pct"/>
        </w:tcPr>
        <w:p w14:paraId="7394D1C0" w14:textId="77777777" w:rsidR="004610DD" w:rsidRDefault="004610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F3FB61A" w14:textId="69B92DD0"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3A39C6F5" w14:textId="4948DC75" w:rsidR="004610DD" w:rsidRDefault="00A47739">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1061" w:type="pct"/>
        </w:tcPr>
        <w:p w14:paraId="559271BB" w14:textId="3A71B74D" w:rsidR="004610DD" w:rsidRDefault="00A47739">
          <w:pPr>
            <w:pStyle w:val="Footer"/>
            <w:jc w:val="right"/>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r>
  </w:tbl>
  <w:p w14:paraId="2685399A" w14:textId="6998DDCD"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4B35"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610DD" w14:paraId="15738D76" w14:textId="77777777">
      <w:tc>
        <w:tcPr>
          <w:tcW w:w="1061" w:type="pct"/>
        </w:tcPr>
        <w:p w14:paraId="18971A21" w14:textId="05A43147" w:rsidR="004610DD" w:rsidRDefault="00A47739">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77D230C9" w14:textId="11BE2927"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55A69630" w14:textId="042911C1" w:rsidR="004610DD" w:rsidRDefault="00A47739">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72DCA359" w14:textId="77777777" w:rsidR="004610DD" w:rsidRDefault="004610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D06B2B9" w14:textId="73D5BBF7"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8ADA"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610DD" w14:paraId="22CC3DAD" w14:textId="77777777">
      <w:tc>
        <w:tcPr>
          <w:tcW w:w="1061" w:type="pct"/>
        </w:tcPr>
        <w:p w14:paraId="6F34C394" w14:textId="25B3841F" w:rsidR="004610DD" w:rsidRDefault="00A47739">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564004AB" w14:textId="7605FB1B"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70FFF05B" w14:textId="5CB468B8" w:rsidR="004610DD" w:rsidRDefault="00A47739">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w:instrText>
          </w:r>
          <w:r>
            <w:instrText xml:space="preserve">"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25B4C3E7" w14:textId="77777777" w:rsidR="004610DD" w:rsidRDefault="004610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66D7A3" w14:textId="0FC6DBA6" w:rsidR="004610DD" w:rsidRDefault="00A47739">
    <w:pPr>
      <w:pStyle w:val="Status"/>
    </w:pPr>
    <w:r>
      <w:fldChar w:fldCharType="begin"/>
    </w:r>
    <w:r>
      <w:instrText xml:space="preserve"> DOCPROPERTY "Status" </w:instrText>
    </w:r>
    <w:r>
      <w:fldChar w:fldCharType="separate"/>
    </w:r>
    <w:r w:rsidR="004610D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E325" w14:textId="77777777" w:rsidR="004610DD" w:rsidRDefault="004610DD" w:rsidP="008D54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DD" w14:paraId="25D53EA8" w14:textId="77777777" w:rsidTr="008D5432">
      <w:tc>
        <w:tcPr>
          <w:tcW w:w="847" w:type="pct"/>
        </w:tcPr>
        <w:p w14:paraId="4FBBE1D3" w14:textId="77777777" w:rsidR="004610DD" w:rsidRDefault="004610DD" w:rsidP="008D54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5D33E41" w14:textId="20231D9D" w:rsidR="004610DD" w:rsidRDefault="00A47739" w:rsidP="008D5432">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44084550" w14:textId="4A49226B" w:rsidR="004610DD" w:rsidRDefault="00A47739" w:rsidP="008D5432">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1061" w:type="pct"/>
        </w:tcPr>
        <w:p w14:paraId="0C57F817" w14:textId="6DAA06C4" w:rsidR="004610DD" w:rsidRDefault="00A47739" w:rsidP="008D5432">
          <w:pPr>
            <w:pStyle w:val="Footer"/>
            <w:jc w:val="right"/>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r>
  </w:tbl>
  <w:p w14:paraId="00D184A2" w14:textId="1C08F83B"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4AFE" w14:textId="77777777" w:rsidR="004610DD" w:rsidRDefault="004610DD" w:rsidP="008D54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DD" w14:paraId="41F05C27" w14:textId="77777777" w:rsidTr="008D5432">
      <w:tc>
        <w:tcPr>
          <w:tcW w:w="1061" w:type="pct"/>
        </w:tcPr>
        <w:p w14:paraId="3555C927" w14:textId="7B6A5078" w:rsidR="004610DD" w:rsidRDefault="00A47739" w:rsidP="008D5432">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3712A45A" w14:textId="1F5FF620" w:rsidR="004610DD" w:rsidRDefault="00A47739" w:rsidP="008D5432">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6137D999" w14:textId="76DB51A9" w:rsidR="004610DD" w:rsidRDefault="00A47739" w:rsidP="008D5432">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36A3B8AB" w14:textId="77777777" w:rsidR="004610DD" w:rsidRDefault="004610DD" w:rsidP="008D54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D0C0A74" w14:textId="2881F10B"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A0FB"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10DD" w:rsidRPr="00CB3D59" w14:paraId="41C2C86C" w14:textId="77777777">
      <w:tc>
        <w:tcPr>
          <w:tcW w:w="1061" w:type="pct"/>
        </w:tcPr>
        <w:p w14:paraId="75B39CB7" w14:textId="6362F7F9" w:rsidR="004610DD" w:rsidRPr="00783A18" w:rsidRDefault="004610DD" w:rsidP="008D5432">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p>
      </w:tc>
      <w:tc>
        <w:tcPr>
          <w:tcW w:w="3092" w:type="pct"/>
        </w:tcPr>
        <w:p w14:paraId="06900907" w14:textId="7C8460A0" w:rsidR="004610DD" w:rsidRPr="00783A18" w:rsidRDefault="004610DD" w:rsidP="008D543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Heavy Vehicle National Law (ACT)</w:t>
          </w:r>
          <w:r w:rsidRPr="00783A18">
            <w:rPr>
              <w:rFonts w:ascii="Times New Roman" w:hAnsi="Times New Roman"/>
              <w:sz w:val="24"/>
              <w:szCs w:val="24"/>
            </w:rPr>
            <w:fldChar w:fldCharType="end"/>
          </w:r>
        </w:p>
        <w:p w14:paraId="5EB6FE6C" w14:textId="605EA9E7" w:rsidR="004610DD" w:rsidRPr="00783A18" w:rsidRDefault="004610DD" w:rsidP="008D5432">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-26/09/21</w:t>
          </w:r>
          <w:r w:rsidRPr="00783A18">
            <w:rPr>
              <w:rFonts w:ascii="Times New Roman" w:hAnsi="Times New Roman"/>
              <w:sz w:val="24"/>
              <w:szCs w:val="24"/>
            </w:rPr>
            <w:fldChar w:fldCharType="end"/>
          </w:r>
        </w:p>
      </w:tc>
      <w:tc>
        <w:tcPr>
          <w:tcW w:w="847" w:type="pct"/>
        </w:tcPr>
        <w:p w14:paraId="2D4B6DDF" w14:textId="77777777" w:rsidR="004610DD" w:rsidRPr="00783A18" w:rsidRDefault="004610DD" w:rsidP="008D5432">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88FAADA" w14:textId="2D06FAAF" w:rsidR="004610DD" w:rsidRDefault="00A47739">
    <w:pPr>
      <w:pStyle w:val="Status"/>
    </w:pPr>
    <w:r>
      <w:fldChar w:fldCharType="begin"/>
    </w:r>
    <w:r>
      <w:instrText xml:space="preserve"> DOCPROPERTY "Status" </w:instrText>
    </w:r>
    <w:r>
      <w:fldChar w:fldCharType="separate"/>
    </w:r>
    <w:r w:rsidR="004610DD">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BA43" w14:textId="77777777" w:rsidR="004610DD" w:rsidRDefault="004610DD" w:rsidP="00AE00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DD" w14:paraId="46574786" w14:textId="77777777" w:rsidTr="00AE0048">
      <w:tc>
        <w:tcPr>
          <w:tcW w:w="847" w:type="pct"/>
        </w:tcPr>
        <w:p w14:paraId="6C156970" w14:textId="77777777" w:rsidR="004610DD" w:rsidRDefault="004610DD" w:rsidP="00AE00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C7AEA5F" w14:textId="55E3757A" w:rsidR="004610DD" w:rsidRDefault="00A47739" w:rsidP="00AE0048">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627DFB94" w14:textId="6744E410" w:rsidR="004610DD" w:rsidRDefault="00A47739" w:rsidP="00AE0048">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1061" w:type="pct"/>
        </w:tcPr>
        <w:p w14:paraId="16293808" w14:textId="19BD145B" w:rsidR="004610DD" w:rsidRDefault="00A47739" w:rsidP="00AE0048">
          <w:pPr>
            <w:pStyle w:val="Footer"/>
            <w:jc w:val="right"/>
          </w:pPr>
          <w:r>
            <w:fldChar w:fldCharType="begin"/>
          </w:r>
          <w:r>
            <w:instrText xml:space="preserve"> DOCPROPERTY "Category"  *\charfor</w:instrText>
          </w:r>
          <w:r>
            <w:instrText xml:space="preserve">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r>
  </w:tbl>
  <w:p w14:paraId="1D5FB780" w14:textId="536FDEF7"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18E1" w14:textId="60BFC5C9" w:rsidR="004610DD" w:rsidRPr="00A47739" w:rsidRDefault="004610DD" w:rsidP="00A47739">
    <w:pPr>
      <w:pStyle w:val="Footer"/>
      <w:jc w:val="center"/>
      <w:rPr>
        <w:rFonts w:cs="Arial"/>
        <w:sz w:val="14"/>
      </w:rPr>
    </w:pPr>
    <w:r w:rsidRPr="00A47739">
      <w:rPr>
        <w:rFonts w:cs="Arial"/>
        <w:sz w:val="14"/>
      </w:rPr>
      <w:fldChar w:fldCharType="begin"/>
    </w:r>
    <w:r w:rsidRPr="00A47739">
      <w:rPr>
        <w:rFonts w:cs="Arial"/>
        <w:sz w:val="14"/>
      </w:rPr>
      <w:instrText xml:space="preserve"> DOCPROPERTY "Status" </w:instrText>
    </w:r>
    <w:r w:rsidRPr="00A47739">
      <w:rPr>
        <w:rFonts w:cs="Arial"/>
        <w:sz w:val="14"/>
      </w:rPr>
      <w:fldChar w:fldCharType="separate"/>
    </w:r>
    <w:r w:rsidRPr="00A47739">
      <w:rPr>
        <w:rFonts w:cs="Arial"/>
        <w:sz w:val="14"/>
      </w:rPr>
      <w:t xml:space="preserve"> </w:t>
    </w:r>
    <w:r w:rsidRPr="00A47739">
      <w:rPr>
        <w:rFonts w:cs="Arial"/>
        <w:sz w:val="14"/>
      </w:rPr>
      <w:fldChar w:fldCharType="end"/>
    </w:r>
    <w:r w:rsidRPr="00A47739">
      <w:rPr>
        <w:rFonts w:cs="Arial"/>
        <w:sz w:val="14"/>
      </w:rPr>
      <w:fldChar w:fldCharType="begin"/>
    </w:r>
    <w:r w:rsidRPr="00A47739">
      <w:rPr>
        <w:rFonts w:cs="Arial"/>
        <w:sz w:val="14"/>
      </w:rPr>
      <w:instrText xml:space="preserve"> COMMENTS  \* MERGEFORMAT </w:instrText>
    </w:r>
    <w:r w:rsidRPr="00A47739">
      <w:rPr>
        <w:rFonts w:cs="Arial"/>
        <w:sz w:val="14"/>
      </w:rPr>
      <w:fldChar w:fldCharType="end"/>
    </w:r>
    <w:r w:rsidR="00A47739" w:rsidRPr="00A4773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3C40" w14:textId="77777777" w:rsidR="004610DD" w:rsidRDefault="004610DD" w:rsidP="00AE00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DD" w14:paraId="70B79C5F" w14:textId="77777777" w:rsidTr="00AE0048">
      <w:tc>
        <w:tcPr>
          <w:tcW w:w="1061" w:type="pct"/>
        </w:tcPr>
        <w:p w14:paraId="7D8E4DDF" w14:textId="78B05333" w:rsidR="004610DD" w:rsidRDefault="00A47739" w:rsidP="00AE0048">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574E5022" w14:textId="67E3EF69" w:rsidR="004610DD" w:rsidRDefault="00A47739" w:rsidP="00AE0048">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72650662" w14:textId="38133509" w:rsidR="004610DD" w:rsidRDefault="00A47739" w:rsidP="00AE0048">
          <w:pPr>
            <w:pStyle w:val="FooterInfoCentre"/>
          </w:pPr>
          <w:r>
            <w:fldChar w:fldCharType="begin"/>
          </w:r>
          <w:r>
            <w:instrText xml:space="preserve"> DOCPRO</w:instrText>
          </w:r>
          <w:r>
            <w:instrText xml:space="preserve">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28B2DC3B" w14:textId="77777777" w:rsidR="004610DD" w:rsidRDefault="004610DD" w:rsidP="00AE00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EF6D9A7" w14:textId="1F27C2FB"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FB47"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10DD" w:rsidRPr="00CB3D59" w14:paraId="212AFADB" w14:textId="77777777">
      <w:tc>
        <w:tcPr>
          <w:tcW w:w="1061" w:type="pct"/>
        </w:tcPr>
        <w:p w14:paraId="6F459A59" w14:textId="464E6A99" w:rsidR="004610DD" w:rsidRPr="00783A18" w:rsidRDefault="004610DD" w:rsidP="00AE0048">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p>
      </w:tc>
      <w:tc>
        <w:tcPr>
          <w:tcW w:w="3092" w:type="pct"/>
        </w:tcPr>
        <w:p w14:paraId="5C3F3414" w14:textId="15D70C72" w:rsidR="004610DD" w:rsidRPr="00783A18" w:rsidRDefault="004610DD" w:rsidP="00AE0048">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Heavy Vehicle National Law (ACT)</w:t>
          </w:r>
          <w:r w:rsidRPr="00783A18">
            <w:rPr>
              <w:rFonts w:ascii="Times New Roman" w:hAnsi="Times New Roman"/>
              <w:sz w:val="24"/>
              <w:szCs w:val="24"/>
            </w:rPr>
            <w:fldChar w:fldCharType="end"/>
          </w:r>
        </w:p>
        <w:p w14:paraId="7FBDC4E5" w14:textId="1B0488CC" w:rsidR="004610DD" w:rsidRPr="00783A18" w:rsidRDefault="004610DD" w:rsidP="00AE0048">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-26/09/21</w:t>
          </w:r>
          <w:r w:rsidRPr="00783A18">
            <w:rPr>
              <w:rFonts w:ascii="Times New Roman" w:hAnsi="Times New Roman"/>
              <w:sz w:val="24"/>
              <w:szCs w:val="24"/>
            </w:rPr>
            <w:fldChar w:fldCharType="end"/>
          </w:r>
        </w:p>
      </w:tc>
      <w:tc>
        <w:tcPr>
          <w:tcW w:w="847" w:type="pct"/>
        </w:tcPr>
        <w:p w14:paraId="2E377908" w14:textId="77777777" w:rsidR="004610DD" w:rsidRPr="00783A18" w:rsidRDefault="004610DD" w:rsidP="00AE0048">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8E659F6" w14:textId="6FAB12A9" w:rsidR="004610DD" w:rsidRDefault="00A47739">
    <w:pPr>
      <w:pStyle w:val="Status"/>
    </w:pPr>
    <w:r>
      <w:fldChar w:fldCharType="begin"/>
    </w:r>
    <w:r>
      <w:instrText xml:space="preserve"> DOCPROPERTY "Status" </w:instrText>
    </w:r>
    <w:r>
      <w:fldChar w:fldCharType="separate"/>
    </w:r>
    <w:r w:rsidR="004610DD">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BBABA" w14:textId="77777777" w:rsidR="004610DD" w:rsidRDefault="004610DD" w:rsidP="004610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DD" w14:paraId="7983F0BD" w14:textId="77777777" w:rsidTr="004610DD">
      <w:tc>
        <w:tcPr>
          <w:tcW w:w="847" w:type="pct"/>
        </w:tcPr>
        <w:p w14:paraId="5FB72F29" w14:textId="77777777" w:rsidR="004610DD" w:rsidRDefault="004610DD" w:rsidP="004610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1991D94" w14:textId="24F96C8A" w:rsidR="004610DD" w:rsidRDefault="00A47739" w:rsidP="004610DD">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3A106D8A" w14:textId="4248E89D" w:rsidR="004610DD" w:rsidRDefault="00A47739" w:rsidP="004610DD">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1061" w:type="pct"/>
        </w:tcPr>
        <w:p w14:paraId="23471882" w14:textId="262D67E7" w:rsidR="004610DD" w:rsidRDefault="00A47739" w:rsidP="004610DD">
          <w:pPr>
            <w:pStyle w:val="Footer"/>
            <w:jc w:val="right"/>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w:instrText>
          </w:r>
          <w:r>
            <w:instrText xml:space="preserve">PROPERTY "RepubDt"  *\charformat  </w:instrText>
          </w:r>
          <w:r>
            <w:fldChar w:fldCharType="separate"/>
          </w:r>
          <w:r w:rsidR="004610DD">
            <w:t>01/07/21</w:t>
          </w:r>
          <w:r>
            <w:fldChar w:fldCharType="end"/>
          </w:r>
        </w:p>
      </w:tc>
    </w:tr>
  </w:tbl>
  <w:p w14:paraId="55B787BB" w14:textId="1EDA88F0"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584A" w14:textId="77777777" w:rsidR="004610DD" w:rsidRDefault="004610DD" w:rsidP="004610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DD" w14:paraId="4FA9870E" w14:textId="77777777" w:rsidTr="004610DD">
      <w:tc>
        <w:tcPr>
          <w:tcW w:w="1061" w:type="pct"/>
        </w:tcPr>
        <w:p w14:paraId="6F86CF3E" w14:textId="6A6DA9D9" w:rsidR="004610DD" w:rsidRDefault="00A47739" w:rsidP="004610DD">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21C97EDA" w14:textId="4B5008C8" w:rsidR="004610DD" w:rsidRDefault="00A47739" w:rsidP="004610DD">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4A143874" w14:textId="0B893363" w:rsidR="004610DD" w:rsidRDefault="00A47739" w:rsidP="004610DD">
          <w:pPr>
            <w:pStyle w:val="FooterInfoCentre"/>
          </w:pPr>
          <w:r>
            <w:fldChar w:fldCharType="begin"/>
          </w:r>
          <w:r>
            <w:instrText xml:space="preserve"> DOCPROPERTY "Eff"  *\</w:instrText>
          </w:r>
          <w:r>
            <w:instrText xml:space="preserve">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04C68A05" w14:textId="77777777" w:rsidR="004610DD" w:rsidRDefault="004610DD" w:rsidP="004610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5AF087E" w14:textId="05C98406"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3789"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10DD" w:rsidRPr="00CB3D59" w14:paraId="0815B336" w14:textId="77777777">
      <w:tc>
        <w:tcPr>
          <w:tcW w:w="1061" w:type="pct"/>
        </w:tcPr>
        <w:p w14:paraId="505885D2" w14:textId="45D0DC31" w:rsidR="004610DD" w:rsidRPr="00783A18" w:rsidRDefault="004610DD" w:rsidP="004610DD">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p>
      </w:tc>
      <w:tc>
        <w:tcPr>
          <w:tcW w:w="3092" w:type="pct"/>
        </w:tcPr>
        <w:p w14:paraId="6F129749" w14:textId="50ED9F66" w:rsidR="004610DD" w:rsidRPr="00783A18" w:rsidRDefault="004610DD" w:rsidP="004610D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Heavy Vehicle National Law (ACT)</w:t>
          </w:r>
          <w:r w:rsidRPr="00783A18">
            <w:rPr>
              <w:rFonts w:ascii="Times New Roman" w:hAnsi="Times New Roman"/>
              <w:sz w:val="24"/>
              <w:szCs w:val="24"/>
            </w:rPr>
            <w:fldChar w:fldCharType="end"/>
          </w:r>
        </w:p>
        <w:p w14:paraId="3742CF18" w14:textId="6DBE07CB" w:rsidR="004610DD" w:rsidRPr="00783A18" w:rsidRDefault="004610DD" w:rsidP="004610DD">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-26/09/21</w:t>
          </w:r>
          <w:r w:rsidRPr="00783A18">
            <w:rPr>
              <w:rFonts w:ascii="Times New Roman" w:hAnsi="Times New Roman"/>
              <w:sz w:val="24"/>
              <w:szCs w:val="24"/>
            </w:rPr>
            <w:fldChar w:fldCharType="end"/>
          </w:r>
        </w:p>
      </w:tc>
      <w:tc>
        <w:tcPr>
          <w:tcW w:w="847" w:type="pct"/>
        </w:tcPr>
        <w:p w14:paraId="190FA410" w14:textId="77777777" w:rsidR="004610DD" w:rsidRPr="00783A18" w:rsidRDefault="004610DD" w:rsidP="004610DD">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388D757" w14:textId="1A6597F5" w:rsidR="004610DD" w:rsidRDefault="00A47739">
    <w:pPr>
      <w:pStyle w:val="Status"/>
    </w:pPr>
    <w:r>
      <w:fldChar w:fldCharType="begin"/>
    </w:r>
    <w:r>
      <w:instrText xml:space="preserve"> DOCPROPERTY "Status" </w:instrText>
    </w:r>
    <w:r>
      <w:fldChar w:fldCharType="separate"/>
    </w:r>
    <w:r w:rsidR="004610DD">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DF94"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610DD" w14:paraId="428B6619" w14:textId="77777777">
      <w:tc>
        <w:tcPr>
          <w:tcW w:w="847" w:type="pct"/>
        </w:tcPr>
        <w:p w14:paraId="45403DB5" w14:textId="77777777" w:rsidR="004610DD" w:rsidRDefault="004610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C8C15DB" w14:textId="6A9104A4"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352F48E1" w14:textId="3DDF0965" w:rsidR="004610DD" w:rsidRDefault="00A47739">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1061" w:type="pct"/>
        </w:tcPr>
        <w:p w14:paraId="720B9CCD" w14:textId="5F86977F" w:rsidR="004610DD" w:rsidRDefault="00A47739">
          <w:pPr>
            <w:pStyle w:val="Footer"/>
            <w:jc w:val="right"/>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r>
  </w:tbl>
  <w:p w14:paraId="78D8B036" w14:textId="3F06BEAB"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w:instrText>
    </w:r>
    <w:r w:rsidRPr="00A47739">
      <w:rPr>
        <w:rFonts w:cs="Arial"/>
      </w:rPr>
      <w:instrText xml:space="preserve">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22C3"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610DD" w14:paraId="4D9CFB0B" w14:textId="77777777">
      <w:tc>
        <w:tcPr>
          <w:tcW w:w="1061" w:type="pct"/>
        </w:tcPr>
        <w:p w14:paraId="32517718" w14:textId="25CF4846" w:rsidR="004610DD" w:rsidRDefault="00A47739">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7A52AEE7" w14:textId="48ECE584"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510CD64B" w14:textId="5F7A3555" w:rsidR="004610DD" w:rsidRDefault="00A47739">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7485D72E" w14:textId="77777777" w:rsidR="004610DD" w:rsidRDefault="004610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A57AE3D" w14:textId="40C41FDA"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781C5"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610DD" w14:paraId="6A982793" w14:textId="77777777">
      <w:tc>
        <w:tcPr>
          <w:tcW w:w="1061" w:type="pct"/>
        </w:tcPr>
        <w:p w14:paraId="627A5428" w14:textId="24F1BEA1" w:rsidR="004610DD" w:rsidRDefault="00A47739">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09FB6A76" w14:textId="3097DEC1"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0D2FE1E0" w14:textId="40D6E7E4" w:rsidR="004610DD" w:rsidRDefault="00A47739">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00F8F9EA" w14:textId="77777777" w:rsidR="004610DD" w:rsidRDefault="004610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331AA0" w14:textId="6160F60C" w:rsidR="004610DD" w:rsidRDefault="00A47739">
    <w:pPr>
      <w:pStyle w:val="Status"/>
    </w:pPr>
    <w:r>
      <w:fldChar w:fldCharType="begin"/>
    </w:r>
    <w:r>
      <w:instrText xml:space="preserve"> DOCPROPERTY "Status" </w:instrText>
    </w:r>
    <w:r>
      <w:fldChar w:fldCharType="separate"/>
    </w:r>
    <w:r w:rsidR="004610DD">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6FDEC"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DD" w:rsidRPr="00CB3D59" w14:paraId="57100541" w14:textId="77777777">
      <w:tc>
        <w:tcPr>
          <w:tcW w:w="847" w:type="pct"/>
        </w:tcPr>
        <w:p w14:paraId="4907F2CB" w14:textId="77777777" w:rsidR="004610DD" w:rsidRPr="00A752AE" w:rsidRDefault="004610DD" w:rsidP="0062384B">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0FA2817" w14:textId="22B65E1E" w:rsidR="004610DD" w:rsidRPr="00A752AE" w:rsidRDefault="004610DD" w:rsidP="006238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610DD">
            <w:rPr>
              <w:rFonts w:cs="Arial"/>
              <w:szCs w:val="18"/>
            </w:rPr>
            <w:t>Heavy Vehicle National Law</w:t>
          </w:r>
          <w:r>
            <w:t xml:space="preserve"> (ACT)</w:t>
          </w:r>
          <w:r>
            <w:rPr>
              <w:rFonts w:cs="Arial"/>
              <w:szCs w:val="18"/>
            </w:rPr>
            <w:fldChar w:fldCharType="end"/>
          </w:r>
        </w:p>
        <w:p w14:paraId="27E0EC19" w14:textId="21CC6DE4" w:rsidR="004610DD" w:rsidRPr="00A752AE" w:rsidRDefault="004610DD" w:rsidP="0062384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-26/09/21</w:t>
          </w:r>
          <w:r w:rsidRPr="00A752AE">
            <w:rPr>
              <w:rFonts w:cs="Arial"/>
              <w:szCs w:val="18"/>
            </w:rPr>
            <w:fldChar w:fldCharType="end"/>
          </w:r>
        </w:p>
      </w:tc>
      <w:tc>
        <w:tcPr>
          <w:tcW w:w="1061" w:type="pct"/>
        </w:tcPr>
        <w:p w14:paraId="7ACE4A94" w14:textId="1A70DC7A" w:rsidR="004610DD" w:rsidRPr="00A752AE" w:rsidRDefault="004610DD" w:rsidP="0062384B">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01/07/21</w:t>
          </w:r>
          <w:r w:rsidRPr="00A752AE">
            <w:rPr>
              <w:rFonts w:cs="Arial"/>
              <w:szCs w:val="18"/>
            </w:rPr>
            <w:fldChar w:fldCharType="end"/>
          </w:r>
        </w:p>
      </w:tc>
    </w:tr>
  </w:tbl>
  <w:p w14:paraId="1CA66143" w14:textId="672B8C9B"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7E74"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DD" w:rsidRPr="00CB3D59" w14:paraId="35F1B24E" w14:textId="77777777">
      <w:tc>
        <w:tcPr>
          <w:tcW w:w="1061" w:type="pct"/>
        </w:tcPr>
        <w:p w14:paraId="3205D267" w14:textId="10C3D3B1" w:rsidR="004610DD" w:rsidRPr="00A752AE" w:rsidRDefault="004610DD" w:rsidP="0062384B">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01/07/21</w:t>
          </w:r>
          <w:r w:rsidRPr="00A752AE">
            <w:rPr>
              <w:rFonts w:cs="Arial"/>
              <w:szCs w:val="18"/>
            </w:rPr>
            <w:fldChar w:fldCharType="end"/>
          </w:r>
        </w:p>
      </w:tc>
      <w:tc>
        <w:tcPr>
          <w:tcW w:w="3092" w:type="pct"/>
        </w:tcPr>
        <w:p w14:paraId="24657DFB" w14:textId="68D4F0B4" w:rsidR="004610DD" w:rsidRPr="00A752AE" w:rsidRDefault="004610DD" w:rsidP="006238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610DD">
            <w:rPr>
              <w:rFonts w:cs="Arial"/>
              <w:szCs w:val="18"/>
            </w:rPr>
            <w:t>Heavy Vehicle National Law</w:t>
          </w:r>
          <w:r>
            <w:t xml:space="preserve"> (ACT)</w:t>
          </w:r>
          <w:r>
            <w:rPr>
              <w:rFonts w:cs="Arial"/>
              <w:szCs w:val="18"/>
            </w:rPr>
            <w:fldChar w:fldCharType="end"/>
          </w:r>
        </w:p>
        <w:p w14:paraId="649EC160" w14:textId="1A13DCE2" w:rsidR="004610DD" w:rsidRPr="00A752AE" w:rsidRDefault="004610DD" w:rsidP="0062384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-26/09/21</w:t>
          </w:r>
          <w:r w:rsidRPr="00A752AE">
            <w:rPr>
              <w:rFonts w:cs="Arial"/>
              <w:szCs w:val="18"/>
            </w:rPr>
            <w:fldChar w:fldCharType="end"/>
          </w:r>
        </w:p>
      </w:tc>
      <w:tc>
        <w:tcPr>
          <w:tcW w:w="847" w:type="pct"/>
        </w:tcPr>
        <w:p w14:paraId="396D6CBF" w14:textId="77777777" w:rsidR="004610DD" w:rsidRPr="00A752AE" w:rsidRDefault="004610DD" w:rsidP="0062384B">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45228CA" w14:textId="00CD831C"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6894" w14:textId="2B01023E" w:rsidR="004610DD" w:rsidRPr="00A47739" w:rsidRDefault="00A47739" w:rsidP="00A47739">
    <w:pPr>
      <w:pStyle w:val="Footer"/>
      <w:jc w:val="center"/>
      <w:rPr>
        <w:rFonts w:cs="Arial"/>
        <w:sz w:val="14"/>
      </w:rPr>
    </w:pPr>
    <w:r w:rsidRPr="00A47739">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4047"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DD" w:rsidRPr="00CB3D59" w14:paraId="2471F7B8" w14:textId="77777777">
      <w:tc>
        <w:tcPr>
          <w:tcW w:w="847" w:type="pct"/>
        </w:tcPr>
        <w:p w14:paraId="5AC9AC52" w14:textId="77777777" w:rsidR="004610DD" w:rsidRPr="00A752AE" w:rsidRDefault="004610DD" w:rsidP="004413D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5E4BF67" w14:textId="0A8C918D" w:rsidR="004610DD" w:rsidRPr="00A752AE" w:rsidRDefault="004610DD" w:rsidP="004413D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610DD">
            <w:rPr>
              <w:rFonts w:cs="Arial"/>
              <w:szCs w:val="18"/>
            </w:rPr>
            <w:t>Heavy Vehicle National Law</w:t>
          </w:r>
          <w:r>
            <w:t xml:space="preserve"> (ACT)</w:t>
          </w:r>
          <w:r>
            <w:rPr>
              <w:rFonts w:cs="Arial"/>
              <w:szCs w:val="18"/>
            </w:rPr>
            <w:fldChar w:fldCharType="end"/>
          </w:r>
        </w:p>
        <w:p w14:paraId="338F7E54" w14:textId="3A9BCFB7" w:rsidR="004610DD" w:rsidRPr="00A752AE" w:rsidRDefault="004610DD" w:rsidP="004413D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-26/09/21</w:t>
          </w:r>
          <w:r w:rsidRPr="00A752AE">
            <w:rPr>
              <w:rFonts w:cs="Arial"/>
              <w:szCs w:val="18"/>
            </w:rPr>
            <w:fldChar w:fldCharType="end"/>
          </w:r>
        </w:p>
      </w:tc>
      <w:tc>
        <w:tcPr>
          <w:tcW w:w="1061" w:type="pct"/>
        </w:tcPr>
        <w:p w14:paraId="22EE20ED" w14:textId="5A80F74F" w:rsidR="004610DD" w:rsidRPr="00A752AE" w:rsidRDefault="004610DD" w:rsidP="004413D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01/07/21</w:t>
          </w:r>
          <w:r w:rsidRPr="00A752AE">
            <w:rPr>
              <w:rFonts w:cs="Arial"/>
              <w:szCs w:val="18"/>
            </w:rPr>
            <w:fldChar w:fldCharType="end"/>
          </w:r>
        </w:p>
      </w:tc>
    </w:tr>
  </w:tbl>
  <w:p w14:paraId="43391C98" w14:textId="70701F62"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B076"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DD" w:rsidRPr="00CB3D59" w14:paraId="6BB4C336" w14:textId="77777777">
      <w:tc>
        <w:tcPr>
          <w:tcW w:w="1061" w:type="pct"/>
        </w:tcPr>
        <w:p w14:paraId="4E6A5C02" w14:textId="18C89D02" w:rsidR="004610DD" w:rsidRPr="00A752AE" w:rsidRDefault="004610DD" w:rsidP="004413D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01/07/21</w:t>
          </w:r>
          <w:r w:rsidRPr="00A752AE">
            <w:rPr>
              <w:rFonts w:cs="Arial"/>
              <w:szCs w:val="18"/>
            </w:rPr>
            <w:fldChar w:fldCharType="end"/>
          </w:r>
        </w:p>
      </w:tc>
      <w:tc>
        <w:tcPr>
          <w:tcW w:w="3092" w:type="pct"/>
        </w:tcPr>
        <w:p w14:paraId="6158A675" w14:textId="3FF71285" w:rsidR="004610DD" w:rsidRPr="00A752AE" w:rsidRDefault="004610DD" w:rsidP="004413D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610DD">
            <w:rPr>
              <w:rFonts w:cs="Arial"/>
              <w:szCs w:val="18"/>
            </w:rPr>
            <w:t>Heavy Vehicle National Law</w:t>
          </w:r>
          <w:r>
            <w:t xml:space="preserve"> (ACT)</w:t>
          </w:r>
          <w:r>
            <w:rPr>
              <w:rFonts w:cs="Arial"/>
              <w:szCs w:val="18"/>
            </w:rPr>
            <w:fldChar w:fldCharType="end"/>
          </w:r>
        </w:p>
        <w:p w14:paraId="20F6C40D" w14:textId="4114BE6D" w:rsidR="004610DD" w:rsidRPr="00A752AE" w:rsidRDefault="004610DD" w:rsidP="004413D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-26/09/21</w:t>
          </w:r>
          <w:r w:rsidRPr="00A752AE">
            <w:rPr>
              <w:rFonts w:cs="Arial"/>
              <w:szCs w:val="18"/>
            </w:rPr>
            <w:fldChar w:fldCharType="end"/>
          </w:r>
        </w:p>
      </w:tc>
      <w:tc>
        <w:tcPr>
          <w:tcW w:w="847" w:type="pct"/>
        </w:tcPr>
        <w:p w14:paraId="35CBEFA1" w14:textId="77777777" w:rsidR="004610DD" w:rsidRPr="00A752AE" w:rsidRDefault="004610DD" w:rsidP="004413D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0B1D2A6" w14:textId="0CBE026F"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A95EF"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DD" w:rsidRPr="00CB3D59" w14:paraId="4517CE40" w14:textId="77777777">
      <w:tc>
        <w:tcPr>
          <w:tcW w:w="847" w:type="pct"/>
        </w:tcPr>
        <w:p w14:paraId="0FB6C48C" w14:textId="77777777" w:rsidR="004610DD" w:rsidRPr="00F02A14" w:rsidRDefault="004610DD" w:rsidP="004413D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19EF6B7" w14:textId="43056A64" w:rsidR="004610DD" w:rsidRPr="00F02A14" w:rsidRDefault="004610DD" w:rsidP="004413D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610DD">
            <w:rPr>
              <w:rFonts w:cs="Arial"/>
              <w:szCs w:val="18"/>
            </w:rPr>
            <w:t>Heavy Vehicle National Law</w:t>
          </w:r>
          <w:r>
            <w:t xml:space="preserve"> (ACT)</w:t>
          </w:r>
          <w:r>
            <w:rPr>
              <w:rFonts w:cs="Arial"/>
              <w:szCs w:val="18"/>
            </w:rPr>
            <w:fldChar w:fldCharType="end"/>
          </w:r>
        </w:p>
        <w:p w14:paraId="7A6BABBC" w14:textId="7E331ACD" w:rsidR="004610DD" w:rsidRPr="00F02A14" w:rsidRDefault="004610DD" w:rsidP="004413D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-26/09/21</w:t>
          </w:r>
          <w:r w:rsidRPr="00F02A14">
            <w:rPr>
              <w:rFonts w:cs="Arial"/>
              <w:szCs w:val="18"/>
            </w:rPr>
            <w:fldChar w:fldCharType="end"/>
          </w:r>
        </w:p>
      </w:tc>
      <w:tc>
        <w:tcPr>
          <w:tcW w:w="1061" w:type="pct"/>
        </w:tcPr>
        <w:p w14:paraId="0FA842D0" w14:textId="571098F2" w:rsidR="004610DD" w:rsidRPr="00F02A14" w:rsidRDefault="004610DD" w:rsidP="004413D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01/07/21</w:t>
          </w:r>
          <w:r w:rsidRPr="00F02A14">
            <w:rPr>
              <w:rFonts w:cs="Arial"/>
              <w:szCs w:val="18"/>
            </w:rPr>
            <w:fldChar w:fldCharType="end"/>
          </w:r>
        </w:p>
      </w:tc>
    </w:tr>
  </w:tbl>
  <w:p w14:paraId="3D5038EE" w14:textId="3DA4573D"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2B99"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DD" w:rsidRPr="00CB3D59" w14:paraId="53F0449B" w14:textId="77777777">
      <w:tc>
        <w:tcPr>
          <w:tcW w:w="1061" w:type="pct"/>
        </w:tcPr>
        <w:p w14:paraId="7CE660B9" w14:textId="49B064B2" w:rsidR="004610DD" w:rsidRPr="00F02A14" w:rsidRDefault="004610DD" w:rsidP="004413D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01/07/21</w:t>
          </w:r>
          <w:r w:rsidRPr="00F02A14">
            <w:rPr>
              <w:rFonts w:cs="Arial"/>
              <w:szCs w:val="18"/>
            </w:rPr>
            <w:fldChar w:fldCharType="end"/>
          </w:r>
        </w:p>
      </w:tc>
      <w:tc>
        <w:tcPr>
          <w:tcW w:w="3092" w:type="pct"/>
        </w:tcPr>
        <w:p w14:paraId="2D1998BD" w14:textId="6DAB2AEB" w:rsidR="004610DD" w:rsidRPr="00F02A14" w:rsidRDefault="004610DD" w:rsidP="004413D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610DD">
            <w:rPr>
              <w:rFonts w:cs="Arial"/>
              <w:szCs w:val="18"/>
            </w:rPr>
            <w:t>Heavy Vehicle National Law</w:t>
          </w:r>
          <w:r>
            <w:t xml:space="preserve"> (ACT)</w:t>
          </w:r>
          <w:r>
            <w:rPr>
              <w:rFonts w:cs="Arial"/>
              <w:szCs w:val="18"/>
            </w:rPr>
            <w:fldChar w:fldCharType="end"/>
          </w:r>
        </w:p>
        <w:p w14:paraId="4A054421" w14:textId="0962445C" w:rsidR="004610DD" w:rsidRPr="00F02A14" w:rsidRDefault="004610DD" w:rsidP="004413D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-26/09/21</w:t>
          </w:r>
          <w:r w:rsidRPr="00F02A14">
            <w:rPr>
              <w:rFonts w:cs="Arial"/>
              <w:szCs w:val="18"/>
            </w:rPr>
            <w:fldChar w:fldCharType="end"/>
          </w:r>
        </w:p>
      </w:tc>
      <w:tc>
        <w:tcPr>
          <w:tcW w:w="847" w:type="pct"/>
        </w:tcPr>
        <w:p w14:paraId="47138C0A" w14:textId="77777777" w:rsidR="004610DD" w:rsidRPr="00F02A14" w:rsidRDefault="004610DD" w:rsidP="004413D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384DA81" w14:textId="1870E23F"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C2AA"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DD" w:rsidRPr="00CB3D59" w14:paraId="23A59592" w14:textId="77777777">
      <w:tc>
        <w:tcPr>
          <w:tcW w:w="847" w:type="pct"/>
        </w:tcPr>
        <w:p w14:paraId="38CBE700" w14:textId="77777777" w:rsidR="004610DD" w:rsidRPr="00F02A14" w:rsidRDefault="004610DD" w:rsidP="0049064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69AC91" w14:textId="3B406C25" w:rsidR="004610DD" w:rsidRPr="00F02A14" w:rsidRDefault="004610DD" w:rsidP="0049064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610DD">
            <w:rPr>
              <w:rFonts w:cs="Arial"/>
              <w:szCs w:val="18"/>
            </w:rPr>
            <w:t>Heavy Vehicle National Law</w:t>
          </w:r>
          <w:r>
            <w:t xml:space="preserve"> (ACT)</w:t>
          </w:r>
          <w:r>
            <w:rPr>
              <w:rFonts w:cs="Arial"/>
              <w:szCs w:val="18"/>
            </w:rPr>
            <w:fldChar w:fldCharType="end"/>
          </w:r>
        </w:p>
        <w:p w14:paraId="4E0DE7AE" w14:textId="14E14A4E" w:rsidR="004610DD" w:rsidRPr="00F02A14" w:rsidRDefault="004610DD" w:rsidP="0049064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-26/09/21</w:t>
          </w:r>
          <w:r w:rsidRPr="00F02A14">
            <w:rPr>
              <w:rFonts w:cs="Arial"/>
              <w:szCs w:val="18"/>
            </w:rPr>
            <w:fldChar w:fldCharType="end"/>
          </w:r>
        </w:p>
      </w:tc>
      <w:tc>
        <w:tcPr>
          <w:tcW w:w="1061" w:type="pct"/>
        </w:tcPr>
        <w:p w14:paraId="067DD01D" w14:textId="096E1241" w:rsidR="004610DD" w:rsidRPr="00F02A14" w:rsidRDefault="004610DD" w:rsidP="0049064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01/07/21</w:t>
          </w:r>
          <w:r w:rsidRPr="00F02A14">
            <w:rPr>
              <w:rFonts w:cs="Arial"/>
              <w:szCs w:val="18"/>
            </w:rPr>
            <w:fldChar w:fldCharType="end"/>
          </w:r>
        </w:p>
      </w:tc>
    </w:tr>
  </w:tbl>
  <w:p w14:paraId="2267BBE3" w14:textId="59888098"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AE39"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DD" w:rsidRPr="00CB3D59" w14:paraId="711263A3" w14:textId="77777777">
      <w:tc>
        <w:tcPr>
          <w:tcW w:w="1061" w:type="pct"/>
        </w:tcPr>
        <w:p w14:paraId="6C25886A" w14:textId="6D4CAFBB" w:rsidR="004610DD" w:rsidRPr="00F02A14" w:rsidRDefault="004610DD" w:rsidP="0049064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01/07/21</w:t>
          </w:r>
          <w:r w:rsidRPr="00F02A14">
            <w:rPr>
              <w:rFonts w:cs="Arial"/>
              <w:szCs w:val="18"/>
            </w:rPr>
            <w:fldChar w:fldCharType="end"/>
          </w:r>
        </w:p>
      </w:tc>
      <w:tc>
        <w:tcPr>
          <w:tcW w:w="3092" w:type="pct"/>
        </w:tcPr>
        <w:p w14:paraId="76EF2954" w14:textId="36D93715" w:rsidR="004610DD" w:rsidRPr="00F02A14" w:rsidRDefault="004610DD" w:rsidP="0049064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610DD">
            <w:rPr>
              <w:rFonts w:cs="Arial"/>
              <w:szCs w:val="18"/>
            </w:rPr>
            <w:t>Heavy Vehicle National Law</w:t>
          </w:r>
          <w:r>
            <w:t xml:space="preserve"> (ACT)</w:t>
          </w:r>
          <w:r>
            <w:rPr>
              <w:rFonts w:cs="Arial"/>
              <w:szCs w:val="18"/>
            </w:rPr>
            <w:fldChar w:fldCharType="end"/>
          </w:r>
        </w:p>
        <w:p w14:paraId="50116371" w14:textId="25A59C18" w:rsidR="004610DD" w:rsidRPr="00F02A14" w:rsidRDefault="004610DD" w:rsidP="0049064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-26/09/21</w:t>
          </w:r>
          <w:r w:rsidRPr="00F02A14">
            <w:rPr>
              <w:rFonts w:cs="Arial"/>
              <w:szCs w:val="18"/>
            </w:rPr>
            <w:fldChar w:fldCharType="end"/>
          </w:r>
        </w:p>
      </w:tc>
      <w:tc>
        <w:tcPr>
          <w:tcW w:w="847" w:type="pct"/>
        </w:tcPr>
        <w:p w14:paraId="4620BD7E" w14:textId="77777777" w:rsidR="004610DD" w:rsidRPr="00F02A14" w:rsidRDefault="004610DD" w:rsidP="0049064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9854E63" w14:textId="64B39C85"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5FF0"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DD" w14:paraId="6BC0209F" w14:textId="77777777">
      <w:tc>
        <w:tcPr>
          <w:tcW w:w="847" w:type="pct"/>
        </w:tcPr>
        <w:p w14:paraId="3E1B22E0" w14:textId="77777777" w:rsidR="004610DD" w:rsidRDefault="004610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15B70E" w14:textId="40922E28"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061C6490" w14:textId="6ED4C77A" w:rsidR="004610DD" w:rsidRDefault="00A47739">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1061" w:type="pct"/>
        </w:tcPr>
        <w:p w14:paraId="0A4A9EF0" w14:textId="110764B2" w:rsidR="004610DD" w:rsidRDefault="00A47739">
          <w:pPr>
            <w:pStyle w:val="Footer"/>
            <w:jc w:val="right"/>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r>
  </w:tbl>
  <w:p w14:paraId="44B05FE2" w14:textId="5339F221"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F9FA"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DD" w14:paraId="64AAF2A2" w14:textId="77777777">
      <w:tc>
        <w:tcPr>
          <w:tcW w:w="1061" w:type="pct"/>
        </w:tcPr>
        <w:p w14:paraId="2B2FEAFA" w14:textId="7371874B" w:rsidR="004610DD" w:rsidRDefault="00A47739">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685635BC" w14:textId="0832BF39"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4E5860FC" w14:textId="1DA456A9" w:rsidR="004610DD" w:rsidRDefault="00A47739">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2F8D8EC5" w14:textId="77777777" w:rsidR="004610DD" w:rsidRDefault="004610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D2B0D3E" w14:textId="64BA1EBC"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6BA5" w14:textId="037C4096" w:rsidR="004610DD" w:rsidRPr="00A47739" w:rsidRDefault="00A47739" w:rsidP="00A47739">
    <w:pPr>
      <w:pStyle w:val="Footer"/>
      <w:jc w:val="center"/>
      <w:rPr>
        <w:rFonts w:cs="Arial"/>
        <w:sz w:val="14"/>
      </w:rPr>
    </w:pPr>
    <w:r w:rsidRPr="00A47739">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B616" w14:textId="44C2E29B" w:rsidR="004610DD" w:rsidRPr="00A47739" w:rsidRDefault="004610DD" w:rsidP="00A47739">
    <w:pPr>
      <w:pStyle w:val="Footer"/>
      <w:jc w:val="center"/>
      <w:rPr>
        <w:rFonts w:cs="Arial"/>
        <w:sz w:val="14"/>
      </w:rPr>
    </w:pPr>
    <w:r w:rsidRPr="00A47739">
      <w:rPr>
        <w:rFonts w:cs="Arial"/>
        <w:sz w:val="14"/>
      </w:rPr>
      <w:fldChar w:fldCharType="begin"/>
    </w:r>
    <w:r w:rsidRPr="00A47739">
      <w:rPr>
        <w:rFonts w:cs="Arial"/>
        <w:sz w:val="14"/>
      </w:rPr>
      <w:instrText xml:space="preserve"> COMMENTS  \* MERGEFORMAT </w:instrText>
    </w:r>
    <w:r w:rsidRPr="00A47739">
      <w:rPr>
        <w:rFonts w:cs="Arial"/>
        <w:sz w:val="14"/>
      </w:rPr>
      <w:fldChar w:fldCharType="end"/>
    </w:r>
    <w:r w:rsidR="00A47739" w:rsidRPr="00A4773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9B67"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10DD" w14:paraId="78CD38CF" w14:textId="77777777">
      <w:tc>
        <w:tcPr>
          <w:tcW w:w="846" w:type="pct"/>
        </w:tcPr>
        <w:p w14:paraId="4FBD7185" w14:textId="77777777" w:rsidR="004610DD" w:rsidRDefault="004610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1B8D083" w14:textId="1E54E120" w:rsidR="004610DD" w:rsidRDefault="00A47739">
          <w:pPr>
            <w:pStyle w:val="Footer"/>
            <w:jc w:val="center"/>
          </w:pPr>
          <w:r>
            <w:fldChar w:fldCharType="begin"/>
          </w:r>
          <w:r>
            <w:instrText xml:space="preserve"> REF Cit</w:instrText>
          </w:r>
          <w:r>
            <w:instrText xml:space="preserve">ation *\charformat </w:instrText>
          </w:r>
          <w:r>
            <w:fldChar w:fldCharType="separate"/>
          </w:r>
          <w:r w:rsidR="004610DD">
            <w:t>Heavy Vehicle National Law (ACT)</w:t>
          </w:r>
          <w:r>
            <w:fldChar w:fldCharType="end"/>
          </w:r>
        </w:p>
        <w:p w14:paraId="1A23F939" w14:textId="264BD8F3" w:rsidR="004610DD" w:rsidRDefault="00A47739">
          <w:pPr>
            <w:pStyle w:val="FooterInfoCentre"/>
          </w:pPr>
          <w:r>
            <w:fldChar w:fldCharType="begin"/>
          </w:r>
          <w:r>
            <w:instrText xml:space="preserve"> DOCPROPERTY "Eff"  </w:instrText>
          </w:r>
          <w:r>
            <w:fldChar w:fldCharType="separate"/>
          </w:r>
          <w:r w:rsidR="004610DD">
            <w:t xml:space="preserve">Effective:  </w:t>
          </w:r>
          <w:r>
            <w:fldChar w:fldCharType="end"/>
          </w:r>
          <w:r>
            <w:fldChar w:fldCharType="begin"/>
          </w:r>
          <w:r>
            <w:instrText xml:space="preserve"> DOCPROPERTY "StartDt"   </w:instrText>
          </w:r>
          <w:r>
            <w:fldChar w:fldCharType="separate"/>
          </w:r>
          <w:r w:rsidR="004610DD">
            <w:t>01/07/21</w:t>
          </w:r>
          <w:r>
            <w:fldChar w:fldCharType="end"/>
          </w:r>
          <w:r>
            <w:fldChar w:fldCharType="begin"/>
          </w:r>
          <w:r>
            <w:instrText xml:space="preserve"> DOCPROPERTY "EndDt"  </w:instrText>
          </w:r>
          <w:r>
            <w:fldChar w:fldCharType="separate"/>
          </w:r>
          <w:r w:rsidR="004610DD">
            <w:t>-26/09/21</w:t>
          </w:r>
          <w:r>
            <w:fldChar w:fldCharType="end"/>
          </w:r>
        </w:p>
      </w:tc>
      <w:tc>
        <w:tcPr>
          <w:tcW w:w="1061" w:type="pct"/>
        </w:tcPr>
        <w:p w14:paraId="711CCC0E" w14:textId="11994E75" w:rsidR="004610DD" w:rsidRDefault="00A47739">
          <w:pPr>
            <w:pStyle w:val="Footer"/>
            <w:jc w:val="right"/>
          </w:pPr>
          <w:r>
            <w:fldChar w:fldCharType="begin"/>
          </w:r>
          <w:r>
            <w:instrText xml:space="preserve"> DOCPROPERTY "Category"  </w:instrText>
          </w:r>
          <w:r>
            <w:fldChar w:fldCharType="separate"/>
          </w:r>
          <w:r w:rsidR="004610DD">
            <w:t>R9</w:t>
          </w:r>
          <w:r>
            <w:fldChar w:fldCharType="end"/>
          </w:r>
          <w:r w:rsidR="004610DD">
            <w:br/>
          </w:r>
          <w:r>
            <w:fldChar w:fldCharType="begin"/>
          </w:r>
          <w:r>
            <w:instrText xml:space="preserve"> DOCPROPERTY "RepubDt"  </w:instrText>
          </w:r>
          <w:r>
            <w:fldChar w:fldCharType="separate"/>
          </w:r>
          <w:r w:rsidR="004610DD">
            <w:t>01/07/21</w:t>
          </w:r>
          <w:r>
            <w:fldChar w:fldCharType="end"/>
          </w:r>
        </w:p>
      </w:tc>
    </w:tr>
  </w:tbl>
  <w:p w14:paraId="740943A0" w14:textId="037C5299"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31EB" w14:textId="710AC20A" w:rsidR="004610DD" w:rsidRPr="00A47739" w:rsidRDefault="00A47739" w:rsidP="00A47739">
    <w:pPr>
      <w:pStyle w:val="Footer"/>
      <w:jc w:val="center"/>
      <w:rPr>
        <w:rFonts w:cs="Arial"/>
        <w:sz w:val="14"/>
      </w:rPr>
    </w:pPr>
    <w:r w:rsidRPr="00A47739">
      <w:rPr>
        <w:rFonts w:cs="Arial"/>
        <w:sz w:val="14"/>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9461"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4610DD" w14:paraId="587FAAF9" w14:textId="77777777">
      <w:tc>
        <w:tcPr>
          <w:tcW w:w="846" w:type="pct"/>
          <w:tcBorders>
            <w:top w:val="single" w:sz="4" w:space="0" w:color="auto"/>
          </w:tcBorders>
        </w:tcPr>
        <w:p w14:paraId="44F919AA" w14:textId="77777777" w:rsidR="004610DD" w:rsidRDefault="004610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3" w:type="pct"/>
          <w:tcBorders>
            <w:top w:val="single" w:sz="4" w:space="0" w:color="auto"/>
          </w:tcBorders>
        </w:tcPr>
        <w:p w14:paraId="235A7317" w14:textId="3CFBDCFA"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5FFDF526" w14:textId="081E6A95" w:rsidR="004610DD" w:rsidRDefault="00A47739">
          <w:pPr>
            <w:pStyle w:val="FooterInfoCentre"/>
          </w:pPr>
          <w:r>
            <w:fldChar w:fldCharType="begin"/>
          </w:r>
          <w:r>
            <w:instrText xml:space="preserve"> DOCPROPERTY "Eff"  </w:instrText>
          </w:r>
          <w:r>
            <w:fldChar w:fldCharType="separate"/>
          </w:r>
          <w:r w:rsidR="004610DD">
            <w:t xml:space="preserve">Effective:  </w:t>
          </w:r>
          <w:r>
            <w:fldChar w:fldCharType="end"/>
          </w:r>
          <w:r>
            <w:fldChar w:fldCharType="begin"/>
          </w:r>
          <w:r>
            <w:instrText xml:space="preserve"> DOCPROPERTY "StartDt"   </w:instrText>
          </w:r>
          <w:r>
            <w:fldChar w:fldCharType="separate"/>
          </w:r>
          <w:r w:rsidR="004610DD">
            <w:t>01/07/21</w:t>
          </w:r>
          <w:r>
            <w:fldChar w:fldCharType="end"/>
          </w:r>
          <w:r>
            <w:fldChar w:fldCharType="begin"/>
          </w:r>
          <w:r>
            <w:instrText xml:space="preserve"> DOCPROPERTY "EndDt"  </w:instrText>
          </w:r>
          <w:r>
            <w:fldChar w:fldCharType="separate"/>
          </w:r>
          <w:r w:rsidR="004610DD">
            <w:t>-26/09/21</w:t>
          </w:r>
          <w:r>
            <w:fldChar w:fldCharType="end"/>
          </w:r>
        </w:p>
      </w:tc>
      <w:tc>
        <w:tcPr>
          <w:tcW w:w="1061" w:type="pct"/>
          <w:tcBorders>
            <w:top w:val="single" w:sz="4" w:space="0" w:color="auto"/>
          </w:tcBorders>
        </w:tcPr>
        <w:p w14:paraId="2CB28AB2" w14:textId="6BC2BB92" w:rsidR="004610DD" w:rsidRDefault="00A47739">
          <w:pPr>
            <w:pStyle w:val="Footer"/>
            <w:jc w:val="right"/>
          </w:pPr>
          <w:r>
            <w:fldChar w:fldCharType="begin"/>
          </w:r>
          <w:r>
            <w:instrText xml:space="preserve"> DOCPROPERTY "Category"  </w:instrText>
          </w:r>
          <w:r>
            <w:fldChar w:fldCharType="separate"/>
          </w:r>
          <w:r w:rsidR="004610DD">
            <w:t>R9</w:t>
          </w:r>
          <w:r>
            <w:fldChar w:fldCharType="end"/>
          </w:r>
          <w:r w:rsidR="004610DD">
            <w:br/>
          </w:r>
          <w:r>
            <w:fldChar w:fldCharType="begin"/>
          </w:r>
          <w:r>
            <w:instrText xml:space="preserve"> DOCPROPERTY "RepubDt"  </w:instrText>
          </w:r>
          <w:r>
            <w:fldChar w:fldCharType="separate"/>
          </w:r>
          <w:r w:rsidR="004610DD">
            <w:t>01/07/21</w:t>
          </w:r>
          <w:r>
            <w:fldChar w:fldCharType="end"/>
          </w:r>
        </w:p>
      </w:tc>
    </w:tr>
  </w:tbl>
  <w:p w14:paraId="34CF0A45" w14:textId="684EE439"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A4D0"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610DD" w14:paraId="260C7112" w14:textId="77777777">
      <w:tc>
        <w:tcPr>
          <w:tcW w:w="1061" w:type="pct"/>
          <w:tcBorders>
            <w:top w:val="single" w:sz="4" w:space="0" w:color="auto"/>
          </w:tcBorders>
        </w:tcPr>
        <w:p w14:paraId="00B48A32" w14:textId="41F192C1" w:rsidR="004610DD" w:rsidRDefault="00A47739">
          <w:pPr>
            <w:pStyle w:val="Footer"/>
          </w:pPr>
          <w:r>
            <w:fldChar w:fldCharType="begin"/>
          </w:r>
          <w:r>
            <w:instrText xml:space="preserve"> DOCPROPERTY "Category"  </w:instrText>
          </w:r>
          <w:r>
            <w:fldChar w:fldCharType="separate"/>
          </w:r>
          <w:r w:rsidR="004610DD">
            <w:t>R9</w:t>
          </w:r>
          <w:r>
            <w:fldChar w:fldCharType="end"/>
          </w:r>
          <w:r w:rsidR="004610DD">
            <w:br/>
          </w:r>
          <w:r>
            <w:fldChar w:fldCharType="begin"/>
          </w:r>
          <w:r>
            <w:instrText xml:space="preserve"> DOCPROPERTY "RepubDt"  </w:instrText>
          </w:r>
          <w:r>
            <w:fldChar w:fldCharType="separate"/>
          </w:r>
          <w:r w:rsidR="004610DD">
            <w:t>01/07/21</w:t>
          </w:r>
          <w:r>
            <w:fldChar w:fldCharType="end"/>
          </w:r>
        </w:p>
      </w:tc>
      <w:tc>
        <w:tcPr>
          <w:tcW w:w="3093" w:type="pct"/>
          <w:tcBorders>
            <w:top w:val="single" w:sz="4" w:space="0" w:color="auto"/>
          </w:tcBorders>
        </w:tcPr>
        <w:p w14:paraId="29265058" w14:textId="182806E8"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3DE511F1" w14:textId="0055EC1A" w:rsidR="004610DD" w:rsidRDefault="00A47739">
          <w:pPr>
            <w:pStyle w:val="FooterInfoCentre"/>
          </w:pPr>
          <w:r>
            <w:fldChar w:fldCharType="begin"/>
          </w:r>
          <w:r>
            <w:instrText xml:space="preserve"> DOCPROPERTY "Eff"  </w:instrText>
          </w:r>
          <w:r>
            <w:fldChar w:fldCharType="separate"/>
          </w:r>
          <w:r w:rsidR="004610DD">
            <w:t xml:space="preserve">Effective:  </w:t>
          </w:r>
          <w:r>
            <w:fldChar w:fldCharType="end"/>
          </w:r>
          <w:r>
            <w:fldChar w:fldCharType="begin"/>
          </w:r>
          <w:r>
            <w:instrText xml:space="preserve"> DOCPROPERTY "StartDt"  </w:instrText>
          </w:r>
          <w:r>
            <w:fldChar w:fldCharType="separate"/>
          </w:r>
          <w:r w:rsidR="004610DD">
            <w:t>01/07/21</w:t>
          </w:r>
          <w:r>
            <w:fldChar w:fldCharType="end"/>
          </w:r>
          <w:r>
            <w:fldChar w:fldCharType="begin"/>
          </w:r>
          <w:r>
            <w:instrText xml:space="preserve"> DOCPROPERTY "EndDt"  </w:instrText>
          </w:r>
          <w:r>
            <w:fldChar w:fldCharType="separate"/>
          </w:r>
          <w:r w:rsidR="004610DD">
            <w:t>-26/09/21</w:t>
          </w:r>
          <w:r>
            <w:fldChar w:fldCharType="end"/>
          </w:r>
        </w:p>
      </w:tc>
      <w:tc>
        <w:tcPr>
          <w:tcW w:w="846" w:type="pct"/>
          <w:tcBorders>
            <w:top w:val="single" w:sz="4" w:space="0" w:color="auto"/>
          </w:tcBorders>
        </w:tcPr>
        <w:p w14:paraId="17EE24F4" w14:textId="77777777" w:rsidR="004610DD" w:rsidRDefault="004610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14:paraId="465A7D81" w14:textId="646A97D0"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B7B6"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610DD" w14:paraId="3B6C69F8" w14:textId="77777777">
      <w:tc>
        <w:tcPr>
          <w:tcW w:w="1061" w:type="pct"/>
          <w:tcBorders>
            <w:top w:val="single" w:sz="4" w:space="0" w:color="auto"/>
          </w:tcBorders>
        </w:tcPr>
        <w:p w14:paraId="29D47711" w14:textId="1F54ACF3" w:rsidR="004610DD" w:rsidRDefault="00A47739">
          <w:pPr>
            <w:pStyle w:val="Footer"/>
          </w:pPr>
          <w:r>
            <w:fldChar w:fldCharType="begin"/>
          </w:r>
          <w:r>
            <w:instrText xml:space="preserve"> DOCPROPERTY "Category"  </w:instrText>
          </w:r>
          <w:r>
            <w:fldChar w:fldCharType="separate"/>
          </w:r>
          <w:r w:rsidR="004610DD">
            <w:t>R9</w:t>
          </w:r>
          <w:r>
            <w:fldChar w:fldCharType="end"/>
          </w:r>
          <w:r w:rsidR="004610DD">
            <w:br/>
          </w:r>
          <w:r>
            <w:fldChar w:fldCharType="begin"/>
          </w:r>
          <w:r>
            <w:instrText xml:space="preserve"> DOCP</w:instrText>
          </w:r>
          <w:r>
            <w:instrText xml:space="preserve">ROPERTY "RepubDt"  </w:instrText>
          </w:r>
          <w:r>
            <w:fldChar w:fldCharType="separate"/>
          </w:r>
          <w:r w:rsidR="004610DD">
            <w:t>01/07/21</w:t>
          </w:r>
          <w:r>
            <w:fldChar w:fldCharType="end"/>
          </w:r>
        </w:p>
      </w:tc>
      <w:tc>
        <w:tcPr>
          <w:tcW w:w="3093" w:type="pct"/>
          <w:tcBorders>
            <w:top w:val="single" w:sz="4" w:space="0" w:color="auto"/>
          </w:tcBorders>
        </w:tcPr>
        <w:p w14:paraId="56E8989F" w14:textId="58CFA19B"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3433F69C" w14:textId="445FA161" w:rsidR="004610DD" w:rsidRDefault="00A47739">
          <w:pPr>
            <w:pStyle w:val="FooterInfoCentre"/>
          </w:pPr>
          <w:r>
            <w:fldChar w:fldCharType="begin"/>
          </w:r>
          <w:r>
            <w:instrText xml:space="preserve"> DOCPROPERTY "Eff"  </w:instrText>
          </w:r>
          <w:r>
            <w:fldChar w:fldCharType="separate"/>
          </w:r>
          <w:r w:rsidR="004610DD">
            <w:t xml:space="preserve">Effective:  </w:t>
          </w:r>
          <w:r>
            <w:fldChar w:fldCharType="end"/>
          </w:r>
          <w:r>
            <w:fldChar w:fldCharType="begin"/>
          </w:r>
          <w:r>
            <w:instrText xml:space="preserve"> DOCPROPERTY "StartDt"   </w:instrText>
          </w:r>
          <w:r>
            <w:fldChar w:fldCharType="separate"/>
          </w:r>
          <w:r w:rsidR="004610DD">
            <w:t>01/07/21</w:t>
          </w:r>
          <w:r>
            <w:fldChar w:fldCharType="end"/>
          </w:r>
          <w:r>
            <w:fldChar w:fldCharType="begin"/>
          </w:r>
          <w:r>
            <w:instrText xml:space="preserve"> DOCPROPERTY "EndDt"  </w:instrText>
          </w:r>
          <w:r>
            <w:fldChar w:fldCharType="separate"/>
          </w:r>
          <w:r w:rsidR="004610DD">
            <w:t>-26/09/21</w:t>
          </w:r>
          <w:r>
            <w:fldChar w:fldCharType="end"/>
          </w:r>
        </w:p>
      </w:tc>
      <w:tc>
        <w:tcPr>
          <w:tcW w:w="846" w:type="pct"/>
          <w:tcBorders>
            <w:top w:val="single" w:sz="4" w:space="0" w:color="auto"/>
          </w:tcBorders>
        </w:tcPr>
        <w:p w14:paraId="48889943" w14:textId="77777777" w:rsidR="004610DD" w:rsidRDefault="004610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14:paraId="492A25A3" w14:textId="50C659A9"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834D"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10DD" w14:paraId="5B72455E" w14:textId="77777777">
      <w:tc>
        <w:tcPr>
          <w:tcW w:w="1061" w:type="pct"/>
        </w:tcPr>
        <w:p w14:paraId="3AF70A9F" w14:textId="1FCA46D4" w:rsidR="004610DD" w:rsidRDefault="00A47739">
          <w:pPr>
            <w:pStyle w:val="Footer"/>
          </w:pPr>
          <w:r>
            <w:fldChar w:fldCharType="begin"/>
          </w:r>
          <w:r>
            <w:instrText xml:space="preserve"> DOCPROPERTY "Category"  </w:instrText>
          </w:r>
          <w:r>
            <w:fldChar w:fldCharType="separate"/>
          </w:r>
          <w:r w:rsidR="004610DD">
            <w:t>R9</w:t>
          </w:r>
          <w:r>
            <w:fldChar w:fldCharType="end"/>
          </w:r>
          <w:r w:rsidR="004610DD">
            <w:br/>
          </w:r>
          <w:r>
            <w:fldChar w:fldCharType="begin"/>
          </w:r>
          <w:r>
            <w:instrText xml:space="preserve"> DOCPROPERTY "RepubDt"  </w:instrText>
          </w:r>
          <w:r>
            <w:fldChar w:fldCharType="separate"/>
          </w:r>
          <w:r w:rsidR="004610DD">
            <w:t>01/07/21</w:t>
          </w:r>
          <w:r>
            <w:fldChar w:fldCharType="end"/>
          </w:r>
        </w:p>
      </w:tc>
      <w:tc>
        <w:tcPr>
          <w:tcW w:w="3093" w:type="pct"/>
        </w:tcPr>
        <w:p w14:paraId="325F53F3" w14:textId="76BAFC4C"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0E24511F" w14:textId="64CA6E78" w:rsidR="004610DD" w:rsidRDefault="00A47739">
          <w:pPr>
            <w:pStyle w:val="FooterInfoCentre"/>
          </w:pPr>
          <w:r>
            <w:fldChar w:fldCharType="begin"/>
          </w:r>
          <w:r>
            <w:instrText xml:space="preserve"> DOCPROPERTY "Eff"  </w:instrText>
          </w:r>
          <w:r>
            <w:fldChar w:fldCharType="separate"/>
          </w:r>
          <w:r w:rsidR="004610DD">
            <w:t xml:space="preserve">Effective:  </w:t>
          </w:r>
          <w:r>
            <w:fldChar w:fldCharType="end"/>
          </w:r>
          <w:r>
            <w:fldChar w:fldCharType="begin"/>
          </w:r>
          <w:r>
            <w:instrText xml:space="preserve"> DOCPROPERTY "StartDt"  </w:instrText>
          </w:r>
          <w:r>
            <w:fldChar w:fldCharType="separate"/>
          </w:r>
          <w:r w:rsidR="004610DD">
            <w:t>01/07/21</w:t>
          </w:r>
          <w:r>
            <w:fldChar w:fldCharType="end"/>
          </w:r>
          <w:r>
            <w:fldChar w:fldCharType="begin"/>
          </w:r>
          <w:r>
            <w:instrText xml:space="preserve"> DOCPROPERTY "EndDt"  </w:instrText>
          </w:r>
          <w:r>
            <w:fldChar w:fldCharType="separate"/>
          </w:r>
          <w:r w:rsidR="004610DD">
            <w:t>-26/09/21</w:t>
          </w:r>
          <w:r>
            <w:fldChar w:fldCharType="end"/>
          </w:r>
        </w:p>
      </w:tc>
      <w:tc>
        <w:tcPr>
          <w:tcW w:w="846" w:type="pct"/>
        </w:tcPr>
        <w:p w14:paraId="2248BC73" w14:textId="77777777" w:rsidR="004610DD" w:rsidRDefault="004610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9DC0CD3" w14:textId="088578EA"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773D"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10DD" w14:paraId="2B0FAF6B" w14:textId="77777777">
      <w:tc>
        <w:tcPr>
          <w:tcW w:w="1061" w:type="pct"/>
        </w:tcPr>
        <w:p w14:paraId="5DDF6894" w14:textId="667B6501" w:rsidR="004610DD" w:rsidRDefault="00A47739">
          <w:pPr>
            <w:pStyle w:val="Footer"/>
          </w:pPr>
          <w:r>
            <w:fldChar w:fldCharType="begin"/>
          </w:r>
          <w:r>
            <w:instrText xml:space="preserve"> DOCPROPERTY "Category"  </w:instrText>
          </w:r>
          <w:r>
            <w:fldChar w:fldCharType="separate"/>
          </w:r>
          <w:r w:rsidR="004610DD">
            <w:t>R9</w:t>
          </w:r>
          <w:r>
            <w:fldChar w:fldCharType="end"/>
          </w:r>
          <w:r w:rsidR="004610DD">
            <w:br/>
          </w:r>
          <w:r>
            <w:fldChar w:fldCharType="begin"/>
          </w:r>
          <w:r>
            <w:instrText xml:space="preserve"> DOCPROPERTY "RepubDt"  </w:instrText>
          </w:r>
          <w:r>
            <w:fldChar w:fldCharType="separate"/>
          </w:r>
          <w:r w:rsidR="004610DD">
            <w:t>01/07/21</w:t>
          </w:r>
          <w:r>
            <w:fldChar w:fldCharType="end"/>
          </w:r>
        </w:p>
      </w:tc>
      <w:tc>
        <w:tcPr>
          <w:tcW w:w="3093" w:type="pct"/>
        </w:tcPr>
        <w:p w14:paraId="5EBBD4B3" w14:textId="19216116"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66DBB62F" w14:textId="520ABBDE" w:rsidR="004610DD" w:rsidRDefault="00A47739">
          <w:pPr>
            <w:pStyle w:val="FooterInfoCentre"/>
          </w:pPr>
          <w:r>
            <w:fldChar w:fldCharType="begin"/>
          </w:r>
          <w:r>
            <w:instrText xml:space="preserve"> DOCPROPERTY "Eff"  </w:instrText>
          </w:r>
          <w:r>
            <w:fldChar w:fldCharType="separate"/>
          </w:r>
          <w:r w:rsidR="004610DD">
            <w:t xml:space="preserve">Effective:  </w:t>
          </w:r>
          <w:r>
            <w:fldChar w:fldCharType="end"/>
          </w:r>
          <w:r>
            <w:fldChar w:fldCharType="begin"/>
          </w:r>
          <w:r>
            <w:instrText xml:space="preserve"> DOCPR</w:instrText>
          </w:r>
          <w:r>
            <w:instrText xml:space="preserve">OPERTY "StartDt"   </w:instrText>
          </w:r>
          <w:r>
            <w:fldChar w:fldCharType="separate"/>
          </w:r>
          <w:r w:rsidR="004610DD">
            <w:t>01/07/21</w:t>
          </w:r>
          <w:r>
            <w:fldChar w:fldCharType="end"/>
          </w:r>
          <w:r>
            <w:fldChar w:fldCharType="begin"/>
          </w:r>
          <w:r>
            <w:instrText xml:space="preserve"> DOCPROPERTY "EndDt"  </w:instrText>
          </w:r>
          <w:r>
            <w:fldChar w:fldCharType="separate"/>
          </w:r>
          <w:r w:rsidR="004610DD">
            <w:t>-26/09/21</w:t>
          </w:r>
          <w:r>
            <w:fldChar w:fldCharType="end"/>
          </w:r>
        </w:p>
      </w:tc>
      <w:tc>
        <w:tcPr>
          <w:tcW w:w="846" w:type="pct"/>
        </w:tcPr>
        <w:p w14:paraId="15E91D24" w14:textId="77777777" w:rsidR="004610DD" w:rsidRDefault="004610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C95E56" w14:textId="61D020C1"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E94CB"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DD" w14:paraId="3C1FD527" w14:textId="77777777">
      <w:tc>
        <w:tcPr>
          <w:tcW w:w="847" w:type="pct"/>
        </w:tcPr>
        <w:p w14:paraId="2DAF01DE" w14:textId="77777777" w:rsidR="004610DD" w:rsidRDefault="004610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DE77E7C" w14:textId="6DA43820"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24EC36E9" w14:textId="7EBAFFA5" w:rsidR="004610DD" w:rsidRDefault="00A47739">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1061" w:type="pct"/>
        </w:tcPr>
        <w:p w14:paraId="150356A6" w14:textId="0D208CD4" w:rsidR="004610DD" w:rsidRDefault="00A47739">
          <w:pPr>
            <w:pStyle w:val="Footer"/>
            <w:jc w:val="right"/>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w:instrText>
          </w:r>
          <w:r>
            <w:instrText xml:space="preserve">PROPERTY "RepubDt"  *\charformat  </w:instrText>
          </w:r>
          <w:r>
            <w:fldChar w:fldCharType="separate"/>
          </w:r>
          <w:r w:rsidR="004610DD">
            <w:t>01/07/21</w:t>
          </w:r>
          <w:r>
            <w:fldChar w:fldCharType="end"/>
          </w:r>
        </w:p>
      </w:tc>
    </w:tr>
  </w:tbl>
  <w:p w14:paraId="2C411183" w14:textId="66B68F41"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ADA2" w14:textId="77777777" w:rsidR="004610DD" w:rsidRDefault="004610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DD" w14:paraId="05F097DA" w14:textId="77777777">
      <w:tc>
        <w:tcPr>
          <w:tcW w:w="1061" w:type="pct"/>
        </w:tcPr>
        <w:p w14:paraId="0AFBE696" w14:textId="71D69DAA" w:rsidR="004610DD" w:rsidRDefault="00A47739">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7CC9CDF3" w14:textId="501E84AA"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64EECBBA" w14:textId="6B43E555" w:rsidR="004610DD" w:rsidRDefault="00A47739">
          <w:pPr>
            <w:pStyle w:val="FooterInfoCentre"/>
          </w:pPr>
          <w:r>
            <w:fldChar w:fldCharType="begin"/>
          </w:r>
          <w:r>
            <w:instrText xml:space="preserve"> DOCPROPERTY "Eff"  *\</w:instrText>
          </w:r>
          <w:r>
            <w:instrText xml:space="preserve">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380A8081" w14:textId="77777777" w:rsidR="004610DD" w:rsidRDefault="004610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9FE4881" w14:textId="72F61CAA"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B745" w14:textId="77777777" w:rsidR="004610DD" w:rsidRDefault="004610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10DD" w14:paraId="3495C596" w14:textId="77777777">
      <w:tc>
        <w:tcPr>
          <w:tcW w:w="1061" w:type="pct"/>
        </w:tcPr>
        <w:p w14:paraId="7AFCC41B" w14:textId="6B44D46B" w:rsidR="004610DD" w:rsidRDefault="00A47739">
          <w:pPr>
            <w:pStyle w:val="Footer"/>
          </w:pPr>
          <w:r>
            <w:fldChar w:fldCharType="begin"/>
          </w:r>
          <w:r>
            <w:instrText xml:space="preserve"> DOCPROPERTY "Category"  *\charformat  </w:instrText>
          </w:r>
          <w:r>
            <w:fldChar w:fldCharType="separate"/>
          </w:r>
          <w:r w:rsidR="004610DD">
            <w:t>R9</w:t>
          </w:r>
          <w:r>
            <w:fldChar w:fldCharType="end"/>
          </w:r>
          <w:r w:rsidR="004610DD">
            <w:br/>
          </w:r>
          <w:r>
            <w:fldChar w:fldCharType="begin"/>
          </w:r>
          <w:r>
            <w:instrText xml:space="preserve"> DOCPROPERTY "RepubDt"  *\charformat  </w:instrText>
          </w:r>
          <w:r>
            <w:fldChar w:fldCharType="separate"/>
          </w:r>
          <w:r w:rsidR="004610DD">
            <w:t>01/07/21</w:t>
          </w:r>
          <w:r>
            <w:fldChar w:fldCharType="end"/>
          </w:r>
        </w:p>
      </w:tc>
      <w:tc>
        <w:tcPr>
          <w:tcW w:w="3092" w:type="pct"/>
        </w:tcPr>
        <w:p w14:paraId="4DFC2B55" w14:textId="79854D89" w:rsidR="004610DD" w:rsidRDefault="00A47739">
          <w:pPr>
            <w:pStyle w:val="Footer"/>
            <w:jc w:val="center"/>
          </w:pPr>
          <w:r>
            <w:fldChar w:fldCharType="begin"/>
          </w:r>
          <w:r>
            <w:instrText xml:space="preserve"> REF Citation *\charformat </w:instrText>
          </w:r>
          <w:r>
            <w:fldChar w:fldCharType="separate"/>
          </w:r>
          <w:r w:rsidR="004610DD">
            <w:t>Heavy Vehicle National Law (ACT)</w:t>
          </w:r>
          <w:r>
            <w:fldChar w:fldCharType="end"/>
          </w:r>
        </w:p>
        <w:p w14:paraId="5E172887" w14:textId="38802FCC" w:rsidR="004610DD" w:rsidRDefault="00A47739">
          <w:pPr>
            <w:pStyle w:val="FooterInfoCentre"/>
          </w:pPr>
          <w:r>
            <w:fldChar w:fldCharType="begin"/>
          </w:r>
          <w:r>
            <w:instrText xml:space="preserve"> DOCPROPERTY "Eff"  *\charformat </w:instrText>
          </w:r>
          <w:r>
            <w:fldChar w:fldCharType="separate"/>
          </w:r>
          <w:r w:rsidR="004610DD">
            <w:t xml:space="preserve">Effective:  </w:t>
          </w:r>
          <w:r>
            <w:fldChar w:fldCharType="end"/>
          </w:r>
          <w:r>
            <w:fldChar w:fldCharType="begin"/>
          </w:r>
          <w:r>
            <w:instrText xml:space="preserve"> DOCPROPERTY "StartDt"  *\charformat </w:instrText>
          </w:r>
          <w:r>
            <w:fldChar w:fldCharType="separate"/>
          </w:r>
          <w:r w:rsidR="004610DD">
            <w:t>01/07/21</w:t>
          </w:r>
          <w:r>
            <w:fldChar w:fldCharType="end"/>
          </w:r>
          <w:r>
            <w:fldChar w:fldCharType="begin"/>
          </w:r>
          <w:r>
            <w:instrText xml:space="preserve"> DOCPROPERTY "EndDt"  *\charformat </w:instrText>
          </w:r>
          <w:r>
            <w:fldChar w:fldCharType="separate"/>
          </w:r>
          <w:r w:rsidR="004610DD">
            <w:t>-26/09/21</w:t>
          </w:r>
          <w:r>
            <w:fldChar w:fldCharType="end"/>
          </w:r>
        </w:p>
      </w:tc>
      <w:tc>
        <w:tcPr>
          <w:tcW w:w="847" w:type="pct"/>
        </w:tcPr>
        <w:p w14:paraId="397ABC47" w14:textId="77777777" w:rsidR="004610DD" w:rsidRDefault="004610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C9E481" w14:textId="537963CA" w:rsidR="004610DD" w:rsidRPr="00A47739" w:rsidRDefault="00A47739" w:rsidP="00A47739">
    <w:pPr>
      <w:pStyle w:val="Status"/>
      <w:rPr>
        <w:rFonts w:cs="Arial"/>
      </w:rPr>
    </w:pPr>
    <w:r w:rsidRPr="00A47739">
      <w:rPr>
        <w:rFonts w:cs="Arial"/>
      </w:rPr>
      <w:fldChar w:fldCharType="begin"/>
    </w:r>
    <w:r w:rsidRPr="00A47739">
      <w:rPr>
        <w:rFonts w:cs="Arial"/>
      </w:rPr>
      <w:instrText xml:space="preserve"> DOCPROPERTY "Status" </w:instrText>
    </w:r>
    <w:r w:rsidRPr="00A47739">
      <w:rPr>
        <w:rFonts w:cs="Arial"/>
      </w:rPr>
      <w:fldChar w:fldCharType="separate"/>
    </w:r>
    <w:r w:rsidR="004610DD" w:rsidRPr="00A47739">
      <w:rPr>
        <w:rFonts w:cs="Arial"/>
      </w:rPr>
      <w:t xml:space="preserve"> </w:t>
    </w:r>
    <w:r w:rsidRPr="00A47739">
      <w:rPr>
        <w:rFonts w:cs="Arial"/>
      </w:rPr>
      <w:fldChar w:fldCharType="end"/>
    </w:r>
    <w:r w:rsidRPr="00A4773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F01B0" w14:textId="77777777" w:rsidR="004610DD" w:rsidRDefault="004610DD">
      <w:r>
        <w:separator/>
      </w:r>
    </w:p>
  </w:footnote>
  <w:footnote w:type="continuationSeparator" w:id="0">
    <w:p w14:paraId="60F976F8" w14:textId="77777777" w:rsidR="004610DD" w:rsidRDefault="0046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68F1" w14:textId="77777777" w:rsidR="004610DD" w:rsidRDefault="004610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4610DD" w14:paraId="738967BF" w14:textId="77777777" w:rsidTr="0069579F">
      <w:tc>
        <w:tcPr>
          <w:tcW w:w="1701" w:type="dxa"/>
        </w:tcPr>
        <w:p w14:paraId="17C97C4B" w14:textId="0E1DE347" w:rsidR="004610DD" w:rsidRDefault="004610DD">
          <w:pPr>
            <w:pStyle w:val="HeaderEven"/>
            <w:rPr>
              <w:b/>
            </w:rPr>
          </w:pPr>
          <w:r>
            <w:rPr>
              <w:b/>
            </w:rPr>
            <w:fldChar w:fldCharType="begin"/>
          </w:r>
          <w:r>
            <w:rPr>
              <w:b/>
            </w:rPr>
            <w:instrText xml:space="preserve"> STYLEREF CharChapNo \*charformat  </w:instrText>
          </w:r>
          <w:r>
            <w:rPr>
              <w:b/>
            </w:rPr>
            <w:fldChar w:fldCharType="separate"/>
          </w:r>
          <w:r w:rsidR="00A47739">
            <w:rPr>
              <w:b/>
              <w:noProof/>
            </w:rPr>
            <w:t>Chapter 4</w:t>
          </w:r>
          <w:r>
            <w:rPr>
              <w:b/>
            </w:rPr>
            <w:fldChar w:fldCharType="end"/>
          </w:r>
          <w:r>
            <w:rPr>
              <w:b/>
            </w:rPr>
            <w:t xml:space="preserve">                                                                                                                                             </w:t>
          </w:r>
        </w:p>
      </w:tc>
      <w:tc>
        <w:tcPr>
          <w:tcW w:w="6320" w:type="dxa"/>
        </w:tcPr>
        <w:p w14:paraId="27B2057E" w14:textId="6E0E0D47" w:rsidR="004610DD" w:rsidRDefault="004610DD">
          <w:pPr>
            <w:pStyle w:val="HeaderEven"/>
          </w:pPr>
          <w:r>
            <w:rPr>
              <w:noProof/>
            </w:rPr>
            <w:fldChar w:fldCharType="begin"/>
          </w:r>
          <w:r>
            <w:rPr>
              <w:noProof/>
            </w:rPr>
            <w:instrText xml:space="preserve"> STYLEREF CharChapText \*charformat  </w:instrText>
          </w:r>
          <w:r>
            <w:rPr>
              <w:noProof/>
            </w:rPr>
            <w:fldChar w:fldCharType="separate"/>
          </w:r>
          <w:r w:rsidR="00A47739">
            <w:rPr>
              <w:noProof/>
            </w:rPr>
            <w:t>Vehicle operations—mass, dimension and loading</w:t>
          </w:r>
          <w:r>
            <w:rPr>
              <w:noProof/>
            </w:rPr>
            <w:fldChar w:fldCharType="end"/>
          </w:r>
          <w:r>
            <w:rPr>
              <w:noProof/>
            </w:rPr>
            <w:t xml:space="preserve">                                                                                                                                                                                                                                                                                                                                                </w:t>
          </w:r>
        </w:p>
      </w:tc>
    </w:tr>
    <w:tr w:rsidR="004610DD" w14:paraId="787A3EB8" w14:textId="77777777" w:rsidTr="0069579F">
      <w:tc>
        <w:tcPr>
          <w:tcW w:w="1701" w:type="dxa"/>
        </w:tcPr>
        <w:p w14:paraId="795DF455" w14:textId="6DA87652" w:rsidR="004610DD" w:rsidRDefault="004610DD">
          <w:pPr>
            <w:pStyle w:val="HeaderEven"/>
            <w:rPr>
              <w:b/>
            </w:rPr>
          </w:pPr>
          <w:r>
            <w:rPr>
              <w:b/>
            </w:rPr>
            <w:fldChar w:fldCharType="begin"/>
          </w:r>
          <w:r>
            <w:rPr>
              <w:b/>
            </w:rPr>
            <w:instrText xml:space="preserve"> STYLEREF CharPartNo \*charformat </w:instrText>
          </w:r>
          <w:r>
            <w:rPr>
              <w:b/>
            </w:rPr>
            <w:fldChar w:fldCharType="separate"/>
          </w:r>
          <w:r w:rsidR="00A47739">
            <w:rPr>
              <w:b/>
              <w:noProof/>
            </w:rPr>
            <w:t>Part 4.7</w:t>
          </w:r>
          <w:r>
            <w:rPr>
              <w:b/>
            </w:rPr>
            <w:fldChar w:fldCharType="end"/>
          </w:r>
          <w:r>
            <w:rPr>
              <w:b/>
            </w:rPr>
            <w:t xml:space="preserve">                                                                                                                                    </w:t>
          </w:r>
        </w:p>
      </w:tc>
      <w:tc>
        <w:tcPr>
          <w:tcW w:w="6320" w:type="dxa"/>
        </w:tcPr>
        <w:p w14:paraId="24735B17" w14:textId="323CDF67" w:rsidR="004610DD" w:rsidRDefault="00A47739">
          <w:pPr>
            <w:pStyle w:val="HeaderEven"/>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r w:rsidR="004610DD">
            <w:t xml:space="preserve">                                                                                                                                                                                                                                                                                                    </w:t>
          </w:r>
        </w:p>
      </w:tc>
    </w:tr>
    <w:tr w:rsidR="004610DD" w14:paraId="64C4C644" w14:textId="77777777" w:rsidTr="0069579F">
      <w:tc>
        <w:tcPr>
          <w:tcW w:w="1701" w:type="dxa"/>
        </w:tcPr>
        <w:p w14:paraId="04C50FFC" w14:textId="6B704856" w:rsidR="004610DD" w:rsidRDefault="004610DD">
          <w:pPr>
            <w:pStyle w:val="HeaderEven"/>
            <w:rPr>
              <w:b/>
            </w:rPr>
          </w:pPr>
          <w:r>
            <w:rPr>
              <w:b/>
            </w:rPr>
            <w:fldChar w:fldCharType="begin"/>
          </w:r>
          <w:r>
            <w:rPr>
              <w:b/>
            </w:rPr>
            <w:instrText xml:space="preserve"> STYLEREF CharDivNo \*charformat </w:instrText>
          </w:r>
          <w:r w:rsidR="00A47739">
            <w:rPr>
              <w:b/>
            </w:rPr>
            <w:fldChar w:fldCharType="separate"/>
          </w:r>
          <w:r w:rsidR="00A47739">
            <w:rPr>
              <w:b/>
              <w:noProof/>
            </w:rPr>
            <w:t>Division 2</w:t>
          </w:r>
          <w:r>
            <w:rPr>
              <w:b/>
            </w:rPr>
            <w:fldChar w:fldCharType="end"/>
          </w:r>
          <w:r>
            <w:rPr>
              <w:b/>
            </w:rPr>
            <w:t xml:space="preserve">                                                                                                                    </w:t>
          </w:r>
        </w:p>
      </w:tc>
      <w:tc>
        <w:tcPr>
          <w:tcW w:w="6320" w:type="dxa"/>
        </w:tcPr>
        <w:p w14:paraId="1702E2D5" w14:textId="3F3DD790" w:rsidR="004610DD" w:rsidRDefault="00A47739">
          <w:pPr>
            <w:pStyle w:val="HeaderEven"/>
          </w:pPr>
          <w:r>
            <w:fldChar w:fldCharType="begin"/>
          </w:r>
          <w:r>
            <w:instrText xml:space="preserve"> STYLEREF CharDivText \*charformat </w:instrText>
          </w:r>
          <w:r>
            <w:fldChar w:fldCharType="separate"/>
          </w:r>
          <w:r>
            <w:rPr>
              <w:noProof/>
            </w:rPr>
            <w:t>Obtaining consent of relevant road managers</w:t>
          </w:r>
          <w:r>
            <w:rPr>
              <w:noProof/>
            </w:rPr>
            <w:fldChar w:fldCharType="end"/>
          </w:r>
          <w:r w:rsidR="004610DD">
            <w:t xml:space="preserve">                                                                                                                                                                                                                                                                                                                                                                                      </w:t>
          </w:r>
        </w:p>
      </w:tc>
    </w:tr>
    <w:tr w:rsidR="004610DD" w14:paraId="7E646A40" w14:textId="77777777" w:rsidTr="0069579F">
      <w:trPr>
        <w:cantSplit/>
      </w:trPr>
      <w:tc>
        <w:tcPr>
          <w:tcW w:w="1701" w:type="dxa"/>
          <w:gridSpan w:val="2"/>
          <w:tcBorders>
            <w:bottom w:val="single" w:sz="4" w:space="0" w:color="auto"/>
          </w:tcBorders>
        </w:tcPr>
        <w:p w14:paraId="6BF70414" w14:textId="4C5F4143" w:rsidR="004610DD" w:rsidRDefault="00A47739">
          <w:pPr>
            <w:pStyle w:val="HeaderEven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170</w:t>
          </w:r>
          <w:r w:rsidR="004610DD">
            <w:rPr>
              <w:noProof/>
            </w:rPr>
            <w:fldChar w:fldCharType="end"/>
          </w:r>
          <w:r w:rsidR="004610DD">
            <w:rPr>
              <w:noProof/>
            </w:rPr>
            <w:t xml:space="preserve">                                                                                                                                                                                                                           </w:t>
          </w:r>
        </w:p>
      </w:tc>
    </w:tr>
  </w:tbl>
  <w:p w14:paraId="6D4D042C" w14:textId="77777777" w:rsidR="004610DD" w:rsidRDefault="004610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4610DD" w14:paraId="41278FDA" w14:textId="77777777" w:rsidTr="0069579F">
      <w:tc>
        <w:tcPr>
          <w:tcW w:w="6320" w:type="dxa"/>
        </w:tcPr>
        <w:p w14:paraId="7E9993F2" w14:textId="1F5746A8" w:rsidR="004610DD" w:rsidRDefault="004610DD">
          <w:pPr>
            <w:pStyle w:val="HeaderEven"/>
            <w:jc w:val="right"/>
          </w:pPr>
          <w:r>
            <w:rPr>
              <w:noProof/>
            </w:rPr>
            <w:fldChar w:fldCharType="begin"/>
          </w:r>
          <w:r>
            <w:rPr>
              <w:noProof/>
            </w:rPr>
            <w:instrText xml:space="preserve"> STYLEREF CharChapText \*charformat  </w:instrText>
          </w:r>
          <w:r>
            <w:rPr>
              <w:noProof/>
            </w:rPr>
            <w:fldChar w:fldCharType="separate"/>
          </w:r>
          <w:r w:rsidR="00A47739">
            <w:rPr>
              <w:noProof/>
            </w:rPr>
            <w:t>Vehicle operations—mass, dimension and loading</w:t>
          </w:r>
          <w:r>
            <w:rPr>
              <w:noProof/>
            </w:rPr>
            <w:fldChar w:fldCharType="end"/>
          </w:r>
          <w:r>
            <w:rPr>
              <w:noProof/>
            </w:rPr>
            <w:t xml:space="preserve">                                                                                                                                                                                                                                                      </w:t>
          </w:r>
        </w:p>
      </w:tc>
      <w:tc>
        <w:tcPr>
          <w:tcW w:w="1701" w:type="dxa"/>
        </w:tcPr>
        <w:p w14:paraId="64CDAB0A" w14:textId="5B50E328" w:rsidR="004610DD" w:rsidRDefault="004610DD">
          <w:pPr>
            <w:pStyle w:val="HeaderEven"/>
            <w:jc w:val="right"/>
            <w:rPr>
              <w:b/>
            </w:rPr>
          </w:pPr>
          <w:r>
            <w:rPr>
              <w:b/>
            </w:rPr>
            <w:fldChar w:fldCharType="begin"/>
          </w:r>
          <w:r>
            <w:rPr>
              <w:b/>
            </w:rPr>
            <w:instrText xml:space="preserve"> STYLEREF CharChapNo \*charformat  </w:instrText>
          </w:r>
          <w:r>
            <w:rPr>
              <w:b/>
            </w:rPr>
            <w:fldChar w:fldCharType="separate"/>
          </w:r>
          <w:r w:rsidR="00A47739">
            <w:rPr>
              <w:b/>
              <w:noProof/>
            </w:rPr>
            <w:t>Chapter 4</w:t>
          </w:r>
          <w:r>
            <w:rPr>
              <w:b/>
            </w:rPr>
            <w:fldChar w:fldCharType="end"/>
          </w:r>
          <w:r>
            <w:rPr>
              <w:b/>
            </w:rPr>
            <w:t xml:space="preserve">                                                                              </w:t>
          </w:r>
        </w:p>
      </w:tc>
    </w:tr>
    <w:tr w:rsidR="004610DD" w14:paraId="6ECDDD39" w14:textId="77777777" w:rsidTr="0069579F">
      <w:tc>
        <w:tcPr>
          <w:tcW w:w="6320" w:type="dxa"/>
        </w:tcPr>
        <w:p w14:paraId="25C66348" w14:textId="0547B3BD" w:rsidR="004610DD" w:rsidRDefault="00A47739">
          <w:pPr>
            <w:pStyle w:val="HeaderEven"/>
            <w:jc w:val="right"/>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r w:rsidR="004610DD">
            <w:t xml:space="preserve">                                                                                                                                                                                                                                     </w:t>
          </w:r>
        </w:p>
      </w:tc>
      <w:tc>
        <w:tcPr>
          <w:tcW w:w="1701" w:type="dxa"/>
        </w:tcPr>
        <w:p w14:paraId="46DB86C4" w14:textId="3041958B" w:rsidR="004610DD" w:rsidRDefault="004610DD">
          <w:pPr>
            <w:pStyle w:val="HeaderEven"/>
            <w:jc w:val="right"/>
            <w:rPr>
              <w:b/>
            </w:rPr>
          </w:pPr>
          <w:r>
            <w:rPr>
              <w:b/>
            </w:rPr>
            <w:fldChar w:fldCharType="begin"/>
          </w:r>
          <w:r>
            <w:rPr>
              <w:b/>
            </w:rPr>
            <w:instrText xml:space="preserve"> STYLEREF CharPartNo \*charformat </w:instrText>
          </w:r>
          <w:r>
            <w:rPr>
              <w:b/>
            </w:rPr>
            <w:fldChar w:fldCharType="separate"/>
          </w:r>
          <w:r w:rsidR="00A47739">
            <w:rPr>
              <w:b/>
              <w:noProof/>
            </w:rPr>
            <w:t>Part 4.7</w:t>
          </w:r>
          <w:r>
            <w:rPr>
              <w:b/>
            </w:rPr>
            <w:fldChar w:fldCharType="end"/>
          </w:r>
          <w:r>
            <w:rPr>
              <w:b/>
            </w:rPr>
            <w:t xml:space="preserve">                                                                                                                           </w:t>
          </w:r>
        </w:p>
      </w:tc>
    </w:tr>
    <w:tr w:rsidR="004610DD" w14:paraId="1EBA2C20" w14:textId="77777777" w:rsidTr="0069579F">
      <w:tc>
        <w:tcPr>
          <w:tcW w:w="6320" w:type="dxa"/>
        </w:tcPr>
        <w:p w14:paraId="6AACD39B" w14:textId="70276239" w:rsidR="004610DD" w:rsidRDefault="00A47739">
          <w:pPr>
            <w:pStyle w:val="HeaderEven"/>
            <w:jc w:val="right"/>
          </w:pPr>
          <w:r>
            <w:fldChar w:fldCharType="begin"/>
          </w:r>
          <w:r>
            <w:instrText xml:space="preserve"> STYLEREF CharDivText \*charformat </w:instrText>
          </w:r>
          <w:r>
            <w:fldChar w:fldCharType="separate"/>
          </w:r>
          <w:r>
            <w:rPr>
              <w:noProof/>
            </w:rPr>
            <w:t>Obtaining consent of relevant road managers</w:t>
          </w:r>
          <w:r>
            <w:rPr>
              <w:noProof/>
            </w:rPr>
            <w:fldChar w:fldCharType="end"/>
          </w:r>
          <w:r w:rsidR="004610DD">
            <w:t xml:space="preserve">                                                                                                                                                                 </w:t>
          </w:r>
        </w:p>
      </w:tc>
      <w:tc>
        <w:tcPr>
          <w:tcW w:w="1701" w:type="dxa"/>
        </w:tcPr>
        <w:p w14:paraId="033EE3EA" w14:textId="60864146" w:rsidR="004610DD" w:rsidRDefault="004610DD">
          <w:pPr>
            <w:pStyle w:val="HeaderEven"/>
            <w:jc w:val="right"/>
            <w:rPr>
              <w:b/>
            </w:rPr>
          </w:pPr>
          <w:r>
            <w:rPr>
              <w:b/>
            </w:rPr>
            <w:fldChar w:fldCharType="begin"/>
          </w:r>
          <w:r>
            <w:rPr>
              <w:b/>
            </w:rPr>
            <w:instrText xml:space="preserve"> STYLEREF CharDivNo \*charformat </w:instrText>
          </w:r>
          <w:r w:rsidR="00A47739">
            <w:rPr>
              <w:b/>
            </w:rPr>
            <w:fldChar w:fldCharType="separate"/>
          </w:r>
          <w:r w:rsidR="00A47739">
            <w:rPr>
              <w:b/>
              <w:noProof/>
            </w:rPr>
            <w:t>Division 2</w:t>
          </w:r>
          <w:r>
            <w:rPr>
              <w:b/>
            </w:rPr>
            <w:fldChar w:fldCharType="end"/>
          </w:r>
          <w:r>
            <w:rPr>
              <w:b/>
            </w:rPr>
            <w:t xml:space="preserve">                                                                                  </w:t>
          </w:r>
        </w:p>
      </w:tc>
    </w:tr>
    <w:tr w:rsidR="004610DD" w14:paraId="731918A6" w14:textId="77777777" w:rsidTr="0069579F">
      <w:trPr>
        <w:cantSplit/>
      </w:trPr>
      <w:tc>
        <w:tcPr>
          <w:tcW w:w="1701" w:type="dxa"/>
          <w:gridSpan w:val="2"/>
          <w:tcBorders>
            <w:bottom w:val="single" w:sz="4" w:space="0" w:color="auto"/>
          </w:tcBorders>
        </w:tcPr>
        <w:p w14:paraId="673B903B" w14:textId="5456F965" w:rsidR="004610DD" w:rsidRDefault="00A47739">
          <w:pPr>
            <w:pStyle w:val="HeaderOdd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172</w:t>
          </w:r>
          <w:r w:rsidR="004610DD">
            <w:rPr>
              <w:noProof/>
            </w:rPr>
            <w:fldChar w:fldCharType="end"/>
          </w:r>
          <w:r w:rsidR="004610DD">
            <w:rPr>
              <w:noProof/>
            </w:rPr>
            <w:t xml:space="preserve">                                                                                                                                          </w:t>
          </w:r>
        </w:p>
      </w:tc>
    </w:tr>
  </w:tbl>
  <w:p w14:paraId="24D383C1" w14:textId="77777777" w:rsidR="004610DD" w:rsidRDefault="004610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50"/>
    </w:tblGrid>
    <w:tr w:rsidR="004610DD" w14:paraId="0891D076" w14:textId="77777777" w:rsidTr="008D5432">
      <w:tc>
        <w:tcPr>
          <w:tcW w:w="1701" w:type="dxa"/>
        </w:tcPr>
        <w:p w14:paraId="565632F3" w14:textId="4A7A5541" w:rsidR="004610DD" w:rsidRDefault="004610DD" w:rsidP="008D5432">
          <w:pPr>
            <w:pStyle w:val="HeaderEven"/>
            <w:rPr>
              <w:b/>
            </w:rPr>
          </w:pPr>
          <w:r>
            <w:rPr>
              <w:b/>
            </w:rPr>
            <w:fldChar w:fldCharType="begin"/>
          </w:r>
          <w:r>
            <w:rPr>
              <w:b/>
            </w:rPr>
            <w:instrText xml:space="preserve"> STYLEREF CharChapNo \*charformat  </w:instrText>
          </w:r>
          <w:r>
            <w:rPr>
              <w:b/>
            </w:rPr>
            <w:fldChar w:fldCharType="separate"/>
          </w:r>
          <w:r w:rsidR="00A47739">
            <w:rPr>
              <w:b/>
              <w:noProof/>
            </w:rPr>
            <w:t>Chapter 4</w:t>
          </w:r>
          <w:r>
            <w:rPr>
              <w:b/>
            </w:rPr>
            <w:fldChar w:fldCharType="end"/>
          </w:r>
          <w:r>
            <w:rPr>
              <w:b/>
            </w:rPr>
            <w:t xml:space="preserve">                                                                                                                                </w:t>
          </w:r>
        </w:p>
      </w:tc>
      <w:tc>
        <w:tcPr>
          <w:tcW w:w="6320" w:type="dxa"/>
        </w:tcPr>
        <w:p w14:paraId="43ED7AEE" w14:textId="0465167A" w:rsidR="004610DD" w:rsidRDefault="004610DD" w:rsidP="008D5432">
          <w:pPr>
            <w:pStyle w:val="HeaderEven"/>
          </w:pPr>
          <w:r>
            <w:rPr>
              <w:noProof/>
            </w:rPr>
            <w:fldChar w:fldCharType="begin"/>
          </w:r>
          <w:r>
            <w:rPr>
              <w:noProof/>
            </w:rPr>
            <w:instrText xml:space="preserve"> STYLEREF CharChapText \*charformat  </w:instrText>
          </w:r>
          <w:r>
            <w:rPr>
              <w:noProof/>
            </w:rPr>
            <w:fldChar w:fldCharType="separate"/>
          </w:r>
          <w:r w:rsidR="00A47739">
            <w:rPr>
              <w:noProof/>
            </w:rPr>
            <w:t>Vehicle operations—mass, dimension and loading</w:t>
          </w:r>
          <w:r>
            <w:rPr>
              <w:noProof/>
            </w:rPr>
            <w:fldChar w:fldCharType="end"/>
          </w:r>
          <w:r>
            <w:rPr>
              <w:noProof/>
            </w:rPr>
            <w:t xml:space="preserve">                                                                                                                                                                                                                                                                                                </w:t>
          </w:r>
        </w:p>
      </w:tc>
    </w:tr>
    <w:tr w:rsidR="004610DD" w14:paraId="2CA9234A" w14:textId="77777777" w:rsidTr="008D5432">
      <w:tc>
        <w:tcPr>
          <w:tcW w:w="1701" w:type="dxa"/>
        </w:tcPr>
        <w:p w14:paraId="5CF6E3BB" w14:textId="0ECEE753" w:rsidR="004610DD" w:rsidRDefault="004610DD" w:rsidP="008D5432">
          <w:pPr>
            <w:pStyle w:val="HeaderEven"/>
            <w:rPr>
              <w:b/>
            </w:rPr>
          </w:pPr>
          <w:r>
            <w:rPr>
              <w:b/>
            </w:rPr>
            <w:fldChar w:fldCharType="begin"/>
          </w:r>
          <w:r>
            <w:rPr>
              <w:b/>
            </w:rPr>
            <w:instrText xml:space="preserve"> STYLEREF CharPartNo \*charformat </w:instrText>
          </w:r>
          <w:r>
            <w:rPr>
              <w:b/>
            </w:rPr>
            <w:fldChar w:fldCharType="separate"/>
          </w:r>
          <w:r w:rsidR="00A47739">
            <w:rPr>
              <w:b/>
              <w:noProof/>
            </w:rPr>
            <w:t>Part 4.7</w:t>
          </w:r>
          <w:r>
            <w:rPr>
              <w:b/>
            </w:rPr>
            <w:fldChar w:fldCharType="end"/>
          </w:r>
          <w:r>
            <w:rPr>
              <w:b/>
            </w:rPr>
            <w:t xml:space="preserve">                                                                                                   </w:t>
          </w:r>
        </w:p>
      </w:tc>
      <w:tc>
        <w:tcPr>
          <w:tcW w:w="6320" w:type="dxa"/>
        </w:tcPr>
        <w:p w14:paraId="068B64DD" w14:textId="6B42C7F5" w:rsidR="004610DD" w:rsidRDefault="00A47739" w:rsidP="008D5432">
          <w:pPr>
            <w:pStyle w:val="HeaderEven"/>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r w:rsidR="004610DD">
            <w:t xml:space="preserve">                                                                                                                                                                                                                                                       </w:t>
          </w:r>
        </w:p>
      </w:tc>
    </w:tr>
    <w:tr w:rsidR="004610DD" w14:paraId="31DDF9B8" w14:textId="77777777" w:rsidTr="008D5432">
      <w:tc>
        <w:tcPr>
          <w:tcW w:w="1701" w:type="dxa"/>
        </w:tcPr>
        <w:p w14:paraId="6FBB9FC7" w14:textId="56494F62" w:rsidR="004610DD" w:rsidRDefault="004610DD" w:rsidP="008D5432">
          <w:pPr>
            <w:pStyle w:val="HeaderEven"/>
            <w:rPr>
              <w:b/>
            </w:rPr>
          </w:pPr>
          <w:r>
            <w:rPr>
              <w:b/>
            </w:rPr>
            <w:fldChar w:fldCharType="begin"/>
          </w:r>
          <w:r>
            <w:rPr>
              <w:b/>
            </w:rPr>
            <w:instrText xml:space="preserve"> STYLEREF CharDivNo \*charformat </w:instrText>
          </w:r>
          <w:r>
            <w:rPr>
              <w:b/>
            </w:rPr>
            <w:fldChar w:fldCharType="separate"/>
          </w:r>
          <w:r w:rsidR="00A47739">
            <w:rPr>
              <w:b/>
              <w:noProof/>
            </w:rPr>
            <w:t>Division 4</w:t>
          </w:r>
          <w:r>
            <w:rPr>
              <w:b/>
            </w:rPr>
            <w:fldChar w:fldCharType="end"/>
          </w:r>
          <w:r>
            <w:rPr>
              <w:b/>
            </w:rPr>
            <w:t xml:space="preserve">                                                                                                     </w:t>
          </w:r>
        </w:p>
      </w:tc>
      <w:tc>
        <w:tcPr>
          <w:tcW w:w="6320" w:type="dxa"/>
        </w:tcPr>
        <w:p w14:paraId="0BED8397" w14:textId="5B258369" w:rsidR="004610DD" w:rsidRDefault="00A47739" w:rsidP="008D5432">
          <w:pPr>
            <w:pStyle w:val="HeaderEven"/>
          </w:pPr>
          <w:r>
            <w:fldChar w:fldCharType="begin"/>
          </w:r>
          <w:r>
            <w:instrText xml:space="preserve"> STYLEREF CharDivText \*charformat </w:instrText>
          </w:r>
          <w:r>
            <w:fldChar w:fldCharType="separate"/>
          </w:r>
          <w:r>
            <w:rPr>
              <w:noProof/>
            </w:rPr>
            <w:t>Amendment, cancellation or suspension of mass or dimension authority granted by permit</w:t>
          </w:r>
          <w:r>
            <w:rPr>
              <w:noProof/>
            </w:rPr>
            <w:fldChar w:fldCharType="end"/>
          </w:r>
          <w:r w:rsidR="004610DD">
            <w:t xml:space="preserve">                                                                                                                                                                                                                                                                      </w:t>
          </w:r>
        </w:p>
      </w:tc>
    </w:tr>
    <w:tr w:rsidR="004610DD" w14:paraId="460A7E9F" w14:textId="77777777" w:rsidTr="008D5432">
      <w:trPr>
        <w:cantSplit/>
      </w:trPr>
      <w:tc>
        <w:tcPr>
          <w:tcW w:w="1701" w:type="dxa"/>
          <w:gridSpan w:val="2"/>
          <w:tcBorders>
            <w:bottom w:val="single" w:sz="4" w:space="0" w:color="auto"/>
          </w:tcBorders>
        </w:tcPr>
        <w:p w14:paraId="2BC1D4B9" w14:textId="33534068" w:rsidR="004610DD" w:rsidRDefault="00A47739" w:rsidP="008D5432">
          <w:pPr>
            <w:pStyle w:val="HeaderEven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179</w:t>
          </w:r>
          <w:r w:rsidR="004610DD">
            <w:rPr>
              <w:noProof/>
            </w:rPr>
            <w:fldChar w:fldCharType="end"/>
          </w:r>
          <w:r w:rsidR="004610DD">
            <w:rPr>
              <w:noProof/>
            </w:rPr>
            <w:t xml:space="preserve">                                                                                                                                                                                           </w:t>
          </w:r>
        </w:p>
      </w:tc>
    </w:tr>
  </w:tbl>
  <w:p w14:paraId="1BA86332" w14:textId="77777777" w:rsidR="004610DD" w:rsidRDefault="004610DD" w:rsidP="008D543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0"/>
      <w:gridCol w:w="1657"/>
    </w:tblGrid>
    <w:tr w:rsidR="004610DD" w14:paraId="0005679E" w14:textId="77777777" w:rsidTr="008D5432">
      <w:tc>
        <w:tcPr>
          <w:tcW w:w="6320" w:type="dxa"/>
        </w:tcPr>
        <w:p w14:paraId="56196CBB" w14:textId="2FB2B6E2" w:rsidR="004610DD" w:rsidRDefault="004610DD" w:rsidP="008D5432">
          <w:pPr>
            <w:pStyle w:val="HeaderEven"/>
            <w:jc w:val="right"/>
          </w:pPr>
          <w:r>
            <w:rPr>
              <w:noProof/>
            </w:rPr>
            <w:fldChar w:fldCharType="begin"/>
          </w:r>
          <w:r>
            <w:rPr>
              <w:noProof/>
            </w:rPr>
            <w:instrText xml:space="preserve"> STYLEREF CharChapText \*charformat  </w:instrText>
          </w:r>
          <w:r>
            <w:rPr>
              <w:noProof/>
            </w:rPr>
            <w:fldChar w:fldCharType="separate"/>
          </w:r>
          <w:r w:rsidR="00A47739">
            <w:rPr>
              <w:noProof/>
            </w:rPr>
            <w:t>Vehicle operations—mass, dimension and loading</w:t>
          </w:r>
          <w:r>
            <w:rPr>
              <w:noProof/>
            </w:rPr>
            <w:fldChar w:fldCharType="end"/>
          </w:r>
          <w:r>
            <w:rPr>
              <w:noProof/>
            </w:rPr>
            <w:t xml:space="preserve">                                                                                                                                                                                                                                                                                                                                                                             </w:t>
          </w:r>
        </w:p>
      </w:tc>
      <w:tc>
        <w:tcPr>
          <w:tcW w:w="1701" w:type="dxa"/>
        </w:tcPr>
        <w:p w14:paraId="286D3134" w14:textId="1647A424" w:rsidR="004610DD" w:rsidRDefault="004610DD" w:rsidP="008D5432">
          <w:pPr>
            <w:pStyle w:val="HeaderEven"/>
            <w:jc w:val="right"/>
            <w:rPr>
              <w:b/>
            </w:rPr>
          </w:pPr>
          <w:r>
            <w:rPr>
              <w:b/>
            </w:rPr>
            <w:fldChar w:fldCharType="begin"/>
          </w:r>
          <w:r>
            <w:rPr>
              <w:b/>
            </w:rPr>
            <w:instrText xml:space="preserve"> STYLEREF CharChapNo \*charformat  </w:instrText>
          </w:r>
          <w:r>
            <w:rPr>
              <w:b/>
            </w:rPr>
            <w:fldChar w:fldCharType="separate"/>
          </w:r>
          <w:r w:rsidR="00A47739">
            <w:rPr>
              <w:b/>
              <w:noProof/>
            </w:rPr>
            <w:t>Chapter 4</w:t>
          </w:r>
          <w:r>
            <w:rPr>
              <w:b/>
            </w:rPr>
            <w:fldChar w:fldCharType="end"/>
          </w:r>
          <w:r>
            <w:rPr>
              <w:b/>
            </w:rPr>
            <w:t xml:space="preserve">                                                                                           </w:t>
          </w:r>
        </w:p>
      </w:tc>
    </w:tr>
    <w:tr w:rsidR="004610DD" w14:paraId="5B054EBD" w14:textId="77777777" w:rsidTr="008D5432">
      <w:tc>
        <w:tcPr>
          <w:tcW w:w="6320" w:type="dxa"/>
        </w:tcPr>
        <w:p w14:paraId="6A64D610" w14:textId="61A67214" w:rsidR="004610DD" w:rsidRDefault="00A47739" w:rsidP="008D5432">
          <w:pPr>
            <w:pStyle w:val="HeaderEven"/>
            <w:jc w:val="right"/>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r w:rsidR="004610DD">
            <w:t xml:space="preserve">                                                                                                                                                                                                                                                                                                                                                                                     </w:t>
          </w:r>
        </w:p>
      </w:tc>
      <w:tc>
        <w:tcPr>
          <w:tcW w:w="1701" w:type="dxa"/>
        </w:tcPr>
        <w:p w14:paraId="39751076" w14:textId="6A4EC186" w:rsidR="004610DD" w:rsidRDefault="004610DD" w:rsidP="008D5432">
          <w:pPr>
            <w:pStyle w:val="HeaderEven"/>
            <w:jc w:val="right"/>
            <w:rPr>
              <w:b/>
            </w:rPr>
          </w:pPr>
          <w:r>
            <w:rPr>
              <w:b/>
            </w:rPr>
            <w:fldChar w:fldCharType="begin"/>
          </w:r>
          <w:r>
            <w:rPr>
              <w:b/>
            </w:rPr>
            <w:instrText xml:space="preserve"> STYLEREF CharPartNo \*charformat </w:instrText>
          </w:r>
          <w:r>
            <w:rPr>
              <w:b/>
            </w:rPr>
            <w:fldChar w:fldCharType="separate"/>
          </w:r>
          <w:r w:rsidR="00A47739">
            <w:rPr>
              <w:b/>
              <w:noProof/>
            </w:rPr>
            <w:t>Part 4.7</w:t>
          </w:r>
          <w:r>
            <w:rPr>
              <w:b/>
            </w:rPr>
            <w:fldChar w:fldCharType="end"/>
          </w:r>
          <w:r>
            <w:rPr>
              <w:b/>
            </w:rPr>
            <w:t xml:space="preserve">                                                                                                 </w:t>
          </w:r>
        </w:p>
      </w:tc>
    </w:tr>
    <w:tr w:rsidR="004610DD" w14:paraId="2D1EB42B" w14:textId="77777777" w:rsidTr="008D5432">
      <w:tc>
        <w:tcPr>
          <w:tcW w:w="6320" w:type="dxa"/>
        </w:tcPr>
        <w:p w14:paraId="75AA9AA0" w14:textId="788F1304" w:rsidR="004610DD" w:rsidRDefault="00A47739" w:rsidP="008D5432">
          <w:pPr>
            <w:pStyle w:val="HeaderEven"/>
            <w:jc w:val="right"/>
          </w:pPr>
          <w:r>
            <w:fldChar w:fldCharType="begin"/>
          </w:r>
          <w:r>
            <w:instrText xml:space="preserve"> STYLEREF CharDivText \*charformat </w:instrText>
          </w:r>
          <w:r>
            <w:fldChar w:fldCharType="separate"/>
          </w:r>
          <w:r>
            <w:rPr>
              <w:noProof/>
            </w:rPr>
            <w:t>Amendment, cancellation or suspension of mass or dimension authority granted by permit</w:t>
          </w:r>
          <w:r>
            <w:rPr>
              <w:noProof/>
            </w:rPr>
            <w:fldChar w:fldCharType="end"/>
          </w:r>
          <w:r w:rsidR="004610DD">
            <w:t xml:space="preserve">                                                                                                                                                                                                                                                                                                                                                                                       </w:t>
          </w:r>
        </w:p>
      </w:tc>
      <w:tc>
        <w:tcPr>
          <w:tcW w:w="1701" w:type="dxa"/>
        </w:tcPr>
        <w:p w14:paraId="2CFAD088" w14:textId="6715E236" w:rsidR="004610DD" w:rsidRDefault="004610DD" w:rsidP="008D5432">
          <w:pPr>
            <w:pStyle w:val="HeaderEven"/>
            <w:jc w:val="right"/>
            <w:rPr>
              <w:b/>
            </w:rPr>
          </w:pPr>
          <w:r>
            <w:rPr>
              <w:b/>
            </w:rPr>
            <w:fldChar w:fldCharType="begin"/>
          </w:r>
          <w:r>
            <w:rPr>
              <w:b/>
            </w:rPr>
            <w:instrText xml:space="preserve"> STYLEREF CharDivNo \*charformat </w:instrText>
          </w:r>
          <w:r>
            <w:rPr>
              <w:b/>
            </w:rPr>
            <w:fldChar w:fldCharType="separate"/>
          </w:r>
          <w:r w:rsidR="00A47739">
            <w:rPr>
              <w:b/>
              <w:noProof/>
            </w:rPr>
            <w:t>Division 4</w:t>
          </w:r>
          <w:r>
            <w:rPr>
              <w:b/>
            </w:rPr>
            <w:fldChar w:fldCharType="end"/>
          </w:r>
          <w:r>
            <w:rPr>
              <w:b/>
            </w:rPr>
            <w:t xml:space="preserve">                                                                                            </w:t>
          </w:r>
        </w:p>
      </w:tc>
    </w:tr>
    <w:tr w:rsidR="004610DD" w14:paraId="31593E04" w14:textId="77777777" w:rsidTr="008D5432">
      <w:trPr>
        <w:cantSplit/>
      </w:trPr>
      <w:tc>
        <w:tcPr>
          <w:tcW w:w="1701" w:type="dxa"/>
          <w:gridSpan w:val="2"/>
          <w:tcBorders>
            <w:bottom w:val="single" w:sz="4" w:space="0" w:color="auto"/>
          </w:tcBorders>
        </w:tcPr>
        <w:p w14:paraId="0DF2A965" w14:textId="47009137" w:rsidR="004610DD" w:rsidRDefault="00A47739" w:rsidP="008D5432">
          <w:pPr>
            <w:pStyle w:val="HeaderOdd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180</w:t>
          </w:r>
          <w:r w:rsidR="004610DD">
            <w:rPr>
              <w:noProof/>
            </w:rPr>
            <w:fldChar w:fldCharType="end"/>
          </w:r>
          <w:r w:rsidR="004610DD">
            <w:rPr>
              <w:noProof/>
            </w:rPr>
            <w:t xml:space="preserve">                                                                                                                                                                                                                                           </w:t>
          </w:r>
        </w:p>
      </w:tc>
    </w:tr>
  </w:tbl>
  <w:p w14:paraId="47ACED61" w14:textId="77777777" w:rsidR="004610DD" w:rsidRDefault="004610DD" w:rsidP="008D543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4610DD" w14:paraId="4191B4BA" w14:textId="77777777" w:rsidTr="00AE0048">
      <w:tc>
        <w:tcPr>
          <w:tcW w:w="1701" w:type="dxa"/>
        </w:tcPr>
        <w:p w14:paraId="1F815350" w14:textId="6CCBCCFD" w:rsidR="004610DD" w:rsidRDefault="004610DD" w:rsidP="00AE0048">
          <w:pPr>
            <w:pStyle w:val="HeaderEven"/>
            <w:rPr>
              <w:b/>
            </w:rPr>
          </w:pPr>
          <w:r>
            <w:rPr>
              <w:b/>
            </w:rPr>
            <w:fldChar w:fldCharType="begin"/>
          </w:r>
          <w:r>
            <w:rPr>
              <w:b/>
            </w:rPr>
            <w:instrText xml:space="preserve"> STYLEREF CharChapNo \*charformat  </w:instrText>
          </w:r>
          <w:r>
            <w:rPr>
              <w:b/>
            </w:rPr>
            <w:fldChar w:fldCharType="separate"/>
          </w:r>
          <w:r w:rsidR="00A47739">
            <w:rPr>
              <w:b/>
              <w:noProof/>
            </w:rPr>
            <w:t>Chapter 9</w:t>
          </w:r>
          <w:r>
            <w:rPr>
              <w:b/>
            </w:rPr>
            <w:fldChar w:fldCharType="end"/>
          </w:r>
          <w:r>
            <w:rPr>
              <w:b/>
            </w:rPr>
            <w:t xml:space="preserve">                                                                                                                                </w:t>
          </w:r>
        </w:p>
      </w:tc>
      <w:tc>
        <w:tcPr>
          <w:tcW w:w="6320" w:type="dxa"/>
        </w:tcPr>
        <w:p w14:paraId="3F65DB0F" w14:textId="1EE5EF90" w:rsidR="004610DD" w:rsidRDefault="004610DD" w:rsidP="00AE0048">
          <w:pPr>
            <w:pStyle w:val="HeaderEven"/>
          </w:pPr>
          <w:r>
            <w:rPr>
              <w:noProof/>
            </w:rPr>
            <w:fldChar w:fldCharType="begin"/>
          </w:r>
          <w:r>
            <w:rPr>
              <w:noProof/>
            </w:rPr>
            <w:instrText xml:space="preserve"> STYLEREF CharChapText \*charformat  </w:instrText>
          </w:r>
          <w:r>
            <w:rPr>
              <w:noProof/>
            </w:rPr>
            <w:fldChar w:fldCharType="separate"/>
          </w:r>
          <w:r w:rsidR="00A47739">
            <w:rPr>
              <w:noProof/>
            </w:rPr>
            <w:t>Enforcement</w:t>
          </w:r>
          <w:r>
            <w:rPr>
              <w:noProof/>
            </w:rPr>
            <w:fldChar w:fldCharType="end"/>
          </w:r>
          <w:r>
            <w:rPr>
              <w:noProof/>
            </w:rPr>
            <w:t xml:space="preserve">                                                                                                                                                                                                                                                                                                </w:t>
          </w:r>
        </w:p>
      </w:tc>
    </w:tr>
    <w:tr w:rsidR="004610DD" w14:paraId="39F956B5" w14:textId="77777777" w:rsidTr="00AE0048">
      <w:tc>
        <w:tcPr>
          <w:tcW w:w="1701" w:type="dxa"/>
        </w:tcPr>
        <w:p w14:paraId="0DCF1B17" w14:textId="650D078F" w:rsidR="004610DD" w:rsidRDefault="004610DD" w:rsidP="00AE0048">
          <w:pPr>
            <w:pStyle w:val="HeaderEven"/>
            <w:rPr>
              <w:b/>
            </w:rPr>
          </w:pPr>
          <w:r>
            <w:rPr>
              <w:b/>
            </w:rPr>
            <w:fldChar w:fldCharType="begin"/>
          </w:r>
          <w:r>
            <w:rPr>
              <w:b/>
            </w:rPr>
            <w:instrText xml:space="preserve"> STYLEREF CharPartNo \*charformat </w:instrText>
          </w:r>
          <w:r>
            <w:rPr>
              <w:b/>
            </w:rPr>
            <w:fldChar w:fldCharType="separate"/>
          </w:r>
          <w:r w:rsidR="00A47739">
            <w:rPr>
              <w:b/>
              <w:noProof/>
            </w:rPr>
            <w:t>Part 9.3</w:t>
          </w:r>
          <w:r>
            <w:rPr>
              <w:b/>
            </w:rPr>
            <w:fldChar w:fldCharType="end"/>
          </w:r>
          <w:r>
            <w:rPr>
              <w:b/>
            </w:rPr>
            <w:t xml:space="preserve">                                                                                                   </w:t>
          </w:r>
        </w:p>
      </w:tc>
      <w:tc>
        <w:tcPr>
          <w:tcW w:w="6320" w:type="dxa"/>
        </w:tcPr>
        <w:p w14:paraId="5D4EFAD3" w14:textId="3C8595EF" w:rsidR="004610DD" w:rsidRDefault="00A47739" w:rsidP="00AE0048">
          <w:pPr>
            <w:pStyle w:val="HeaderEven"/>
          </w:pPr>
          <w:r>
            <w:fldChar w:fldCharType="begin"/>
          </w:r>
          <w:r>
            <w:instrText xml:space="preserve"> STYLEREF CharPartText \*charformat </w:instrText>
          </w:r>
          <w:r>
            <w:fldChar w:fldCharType="separate"/>
          </w:r>
          <w:r>
            <w:rPr>
              <w:noProof/>
            </w:rPr>
            <w:t>Powers in relation to heavy vehicles</w:t>
          </w:r>
          <w:r>
            <w:rPr>
              <w:noProof/>
            </w:rPr>
            <w:fldChar w:fldCharType="end"/>
          </w:r>
          <w:r w:rsidR="004610DD">
            <w:t xml:space="preserve">                                                                                                                                                                                                                                                       </w:t>
          </w:r>
        </w:p>
      </w:tc>
    </w:tr>
    <w:tr w:rsidR="004610DD" w14:paraId="21AF311D" w14:textId="77777777" w:rsidTr="00AE0048">
      <w:tc>
        <w:tcPr>
          <w:tcW w:w="1701" w:type="dxa"/>
        </w:tcPr>
        <w:p w14:paraId="2D80205E" w14:textId="02831AFD" w:rsidR="004610DD" w:rsidRDefault="004610DD" w:rsidP="00AE0048">
          <w:pPr>
            <w:pStyle w:val="HeaderEven"/>
            <w:rPr>
              <w:b/>
            </w:rPr>
          </w:pPr>
          <w:r>
            <w:rPr>
              <w:b/>
            </w:rPr>
            <w:fldChar w:fldCharType="begin"/>
          </w:r>
          <w:r>
            <w:rPr>
              <w:b/>
            </w:rPr>
            <w:instrText xml:space="preserve"> STYLEREF CharDivNo \*charformat </w:instrText>
          </w:r>
          <w:r w:rsidR="00A47739">
            <w:rPr>
              <w:b/>
            </w:rPr>
            <w:fldChar w:fldCharType="separate"/>
          </w:r>
          <w:r w:rsidR="00A47739">
            <w:rPr>
              <w:b/>
              <w:noProof/>
            </w:rPr>
            <w:t>Division 6</w:t>
          </w:r>
          <w:r>
            <w:rPr>
              <w:b/>
            </w:rPr>
            <w:fldChar w:fldCharType="end"/>
          </w:r>
          <w:r>
            <w:rPr>
              <w:b/>
            </w:rPr>
            <w:t xml:space="preserve">                                                                                                     </w:t>
          </w:r>
        </w:p>
      </w:tc>
      <w:tc>
        <w:tcPr>
          <w:tcW w:w="6320" w:type="dxa"/>
        </w:tcPr>
        <w:p w14:paraId="27667BFC" w14:textId="2772ABB6" w:rsidR="004610DD" w:rsidRDefault="00A47739" w:rsidP="00AE0048">
          <w:pPr>
            <w:pStyle w:val="HeaderEven"/>
          </w:pPr>
          <w:r>
            <w:fldChar w:fldCharType="begin"/>
          </w:r>
          <w:r>
            <w:instrText xml:space="preserve"> STYLEREF CharDivText \*charformat </w:instrText>
          </w:r>
          <w:r>
            <w:fldChar w:fldCharType="separate"/>
          </w:r>
          <w:r>
            <w:rPr>
              <w:noProof/>
            </w:rPr>
            <w:t>Further powers in relation to heavy vehicles concerning heavy vehicle standards</w:t>
          </w:r>
          <w:r>
            <w:rPr>
              <w:noProof/>
            </w:rPr>
            <w:fldChar w:fldCharType="end"/>
          </w:r>
          <w:r w:rsidR="004610DD">
            <w:t xml:space="preserve">                                                                                                                                                                                                                                                                      </w:t>
          </w:r>
        </w:p>
      </w:tc>
    </w:tr>
    <w:tr w:rsidR="004610DD" w14:paraId="549B0D67" w14:textId="77777777" w:rsidTr="00AE0048">
      <w:trPr>
        <w:cantSplit/>
      </w:trPr>
      <w:tc>
        <w:tcPr>
          <w:tcW w:w="1701" w:type="dxa"/>
          <w:gridSpan w:val="2"/>
          <w:tcBorders>
            <w:bottom w:val="single" w:sz="4" w:space="0" w:color="auto"/>
          </w:tcBorders>
        </w:tcPr>
        <w:p w14:paraId="58FBF2B6" w14:textId="2252DDF0" w:rsidR="004610DD" w:rsidRDefault="00A47739" w:rsidP="00AE0048">
          <w:pPr>
            <w:pStyle w:val="HeaderEven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531</w:t>
          </w:r>
          <w:r w:rsidR="004610DD">
            <w:rPr>
              <w:noProof/>
            </w:rPr>
            <w:fldChar w:fldCharType="end"/>
          </w:r>
          <w:r w:rsidR="004610DD">
            <w:rPr>
              <w:noProof/>
            </w:rPr>
            <w:t xml:space="preserve">                                                                                                                                                                                           </w:t>
          </w:r>
        </w:p>
      </w:tc>
    </w:tr>
  </w:tbl>
  <w:p w14:paraId="5B5E07BA" w14:textId="77777777" w:rsidR="004610DD" w:rsidRDefault="004610DD" w:rsidP="00AE00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4610DD" w14:paraId="081A1E85" w14:textId="77777777" w:rsidTr="00AE0048">
      <w:tc>
        <w:tcPr>
          <w:tcW w:w="6320" w:type="dxa"/>
        </w:tcPr>
        <w:p w14:paraId="65A13EB6" w14:textId="7560E15A" w:rsidR="004610DD" w:rsidRDefault="004610DD" w:rsidP="00AE0048">
          <w:pPr>
            <w:pStyle w:val="HeaderEven"/>
            <w:jc w:val="right"/>
          </w:pPr>
          <w:r>
            <w:rPr>
              <w:noProof/>
            </w:rPr>
            <w:fldChar w:fldCharType="begin"/>
          </w:r>
          <w:r>
            <w:rPr>
              <w:noProof/>
            </w:rPr>
            <w:instrText xml:space="preserve"> STYLEREF CharChapText \*charformat  </w:instrText>
          </w:r>
          <w:r>
            <w:rPr>
              <w:noProof/>
            </w:rPr>
            <w:fldChar w:fldCharType="separate"/>
          </w:r>
          <w:r w:rsidR="00A47739">
            <w:rPr>
              <w:noProof/>
            </w:rPr>
            <w:t>Enforcement</w:t>
          </w:r>
          <w:r>
            <w:rPr>
              <w:noProof/>
            </w:rPr>
            <w:fldChar w:fldCharType="end"/>
          </w:r>
          <w:r>
            <w:rPr>
              <w:noProof/>
            </w:rPr>
            <w:t xml:space="preserve">                                                                                                                                                                                                                                                                                                                                                                             </w:t>
          </w:r>
        </w:p>
      </w:tc>
      <w:tc>
        <w:tcPr>
          <w:tcW w:w="1701" w:type="dxa"/>
        </w:tcPr>
        <w:p w14:paraId="75EFB5B0" w14:textId="6DDA5B87" w:rsidR="004610DD" w:rsidRDefault="004610DD" w:rsidP="00AE0048">
          <w:pPr>
            <w:pStyle w:val="HeaderEven"/>
            <w:jc w:val="right"/>
            <w:rPr>
              <w:b/>
            </w:rPr>
          </w:pPr>
          <w:r>
            <w:rPr>
              <w:b/>
            </w:rPr>
            <w:fldChar w:fldCharType="begin"/>
          </w:r>
          <w:r>
            <w:rPr>
              <w:b/>
            </w:rPr>
            <w:instrText xml:space="preserve"> STYLEREF CharChapNo \*charformat  </w:instrText>
          </w:r>
          <w:r>
            <w:rPr>
              <w:b/>
            </w:rPr>
            <w:fldChar w:fldCharType="separate"/>
          </w:r>
          <w:r w:rsidR="00A47739">
            <w:rPr>
              <w:b/>
              <w:noProof/>
            </w:rPr>
            <w:t>Chapter 9</w:t>
          </w:r>
          <w:r>
            <w:rPr>
              <w:b/>
            </w:rPr>
            <w:fldChar w:fldCharType="end"/>
          </w:r>
          <w:r>
            <w:rPr>
              <w:b/>
            </w:rPr>
            <w:t xml:space="preserve">                                                                                           </w:t>
          </w:r>
        </w:p>
      </w:tc>
    </w:tr>
    <w:tr w:rsidR="004610DD" w14:paraId="75D10A5A" w14:textId="77777777" w:rsidTr="00AE0048">
      <w:tc>
        <w:tcPr>
          <w:tcW w:w="6320" w:type="dxa"/>
        </w:tcPr>
        <w:p w14:paraId="6D119846" w14:textId="3C5DA929" w:rsidR="004610DD" w:rsidRDefault="00A47739" w:rsidP="00AE0048">
          <w:pPr>
            <w:pStyle w:val="HeaderEven"/>
            <w:jc w:val="right"/>
          </w:pPr>
          <w:r>
            <w:fldChar w:fldCharType="begin"/>
          </w:r>
          <w:r>
            <w:instrText xml:space="preserve"> STYLEREF CharPartText \*charformat </w:instrText>
          </w:r>
          <w:r>
            <w:fldChar w:fldCharType="separate"/>
          </w:r>
          <w:r>
            <w:rPr>
              <w:noProof/>
            </w:rPr>
            <w:t>Powers in relation to heavy vehicles</w:t>
          </w:r>
          <w:r>
            <w:rPr>
              <w:noProof/>
            </w:rPr>
            <w:fldChar w:fldCharType="end"/>
          </w:r>
          <w:r w:rsidR="004610DD">
            <w:t xml:space="preserve">                                                                                                                                                                                                                                                                                                                                                                                     </w:t>
          </w:r>
        </w:p>
      </w:tc>
      <w:tc>
        <w:tcPr>
          <w:tcW w:w="1701" w:type="dxa"/>
        </w:tcPr>
        <w:p w14:paraId="570BABF7" w14:textId="61911D51" w:rsidR="004610DD" w:rsidRDefault="004610DD" w:rsidP="00AE0048">
          <w:pPr>
            <w:pStyle w:val="HeaderEven"/>
            <w:jc w:val="right"/>
            <w:rPr>
              <w:b/>
            </w:rPr>
          </w:pPr>
          <w:r>
            <w:rPr>
              <w:b/>
            </w:rPr>
            <w:fldChar w:fldCharType="begin"/>
          </w:r>
          <w:r>
            <w:rPr>
              <w:b/>
            </w:rPr>
            <w:instrText xml:space="preserve"> STYLEREF CharPartNo \*charformat </w:instrText>
          </w:r>
          <w:r>
            <w:rPr>
              <w:b/>
            </w:rPr>
            <w:fldChar w:fldCharType="separate"/>
          </w:r>
          <w:r w:rsidR="00A47739">
            <w:rPr>
              <w:b/>
              <w:noProof/>
            </w:rPr>
            <w:t>Part 9.3</w:t>
          </w:r>
          <w:r>
            <w:rPr>
              <w:b/>
            </w:rPr>
            <w:fldChar w:fldCharType="end"/>
          </w:r>
          <w:r>
            <w:rPr>
              <w:b/>
            </w:rPr>
            <w:t xml:space="preserve">                                                                                                 </w:t>
          </w:r>
        </w:p>
      </w:tc>
    </w:tr>
    <w:tr w:rsidR="004610DD" w14:paraId="4BC99F94" w14:textId="77777777" w:rsidTr="00AE0048">
      <w:tc>
        <w:tcPr>
          <w:tcW w:w="6320" w:type="dxa"/>
        </w:tcPr>
        <w:p w14:paraId="6F8726EA" w14:textId="0BFD0EC1" w:rsidR="004610DD" w:rsidRDefault="00A47739" w:rsidP="00AE0048">
          <w:pPr>
            <w:pStyle w:val="HeaderEven"/>
            <w:jc w:val="right"/>
          </w:pPr>
          <w:r>
            <w:fldChar w:fldCharType="begin"/>
          </w:r>
          <w:r>
            <w:instrText xml:space="preserve"> STYLEREF CharDivText \*charformat </w:instrText>
          </w:r>
          <w:r>
            <w:fldChar w:fldCharType="separate"/>
          </w:r>
          <w:r>
            <w:rPr>
              <w:noProof/>
            </w:rPr>
            <w:t>Further powers in relation to heavy vehicles concerning heavy vehicle standards</w:t>
          </w:r>
          <w:r>
            <w:rPr>
              <w:noProof/>
            </w:rPr>
            <w:fldChar w:fldCharType="end"/>
          </w:r>
          <w:r w:rsidR="004610DD">
            <w:t xml:space="preserve">                                                                                                                                                                                                                                                                                                                                                                                       </w:t>
          </w:r>
        </w:p>
      </w:tc>
      <w:tc>
        <w:tcPr>
          <w:tcW w:w="1701" w:type="dxa"/>
        </w:tcPr>
        <w:p w14:paraId="2EECC18A" w14:textId="56386FA6" w:rsidR="004610DD" w:rsidRDefault="004610DD" w:rsidP="00AE0048">
          <w:pPr>
            <w:pStyle w:val="HeaderEven"/>
            <w:jc w:val="right"/>
            <w:rPr>
              <w:b/>
            </w:rPr>
          </w:pPr>
          <w:r>
            <w:rPr>
              <w:b/>
            </w:rPr>
            <w:fldChar w:fldCharType="begin"/>
          </w:r>
          <w:r>
            <w:rPr>
              <w:b/>
            </w:rPr>
            <w:instrText xml:space="preserve"> STYLEREF CharDivNo \*charformat </w:instrText>
          </w:r>
          <w:r w:rsidR="00A47739">
            <w:rPr>
              <w:b/>
            </w:rPr>
            <w:fldChar w:fldCharType="separate"/>
          </w:r>
          <w:r w:rsidR="00A47739">
            <w:rPr>
              <w:b/>
              <w:noProof/>
            </w:rPr>
            <w:t>Division 6</w:t>
          </w:r>
          <w:r>
            <w:rPr>
              <w:b/>
            </w:rPr>
            <w:fldChar w:fldCharType="end"/>
          </w:r>
          <w:r>
            <w:rPr>
              <w:b/>
            </w:rPr>
            <w:t xml:space="preserve">                                                                                            </w:t>
          </w:r>
        </w:p>
      </w:tc>
    </w:tr>
    <w:tr w:rsidR="004610DD" w14:paraId="24EC2141" w14:textId="77777777" w:rsidTr="00AE0048">
      <w:trPr>
        <w:cantSplit/>
      </w:trPr>
      <w:tc>
        <w:tcPr>
          <w:tcW w:w="1701" w:type="dxa"/>
          <w:gridSpan w:val="2"/>
          <w:tcBorders>
            <w:bottom w:val="single" w:sz="4" w:space="0" w:color="auto"/>
          </w:tcBorders>
        </w:tcPr>
        <w:p w14:paraId="10FBBF72" w14:textId="3D4C25A2" w:rsidR="004610DD" w:rsidRDefault="00A47739" w:rsidP="00AE0048">
          <w:pPr>
            <w:pStyle w:val="HeaderOdd6"/>
          </w:pPr>
          <w:r>
            <w:fldChar w:fldCharType="begin"/>
          </w:r>
          <w:r>
            <w:instrText xml:space="preserve"> DOCPRO</w:instrText>
          </w:r>
          <w:r>
            <w:instrText xml:space="preserve">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531</w:t>
          </w:r>
          <w:r w:rsidR="004610DD">
            <w:rPr>
              <w:noProof/>
            </w:rPr>
            <w:fldChar w:fldCharType="end"/>
          </w:r>
          <w:r w:rsidR="004610DD">
            <w:rPr>
              <w:noProof/>
            </w:rPr>
            <w:t xml:space="preserve">                                                                                                                                                                                                                                           </w:t>
          </w:r>
        </w:p>
      </w:tc>
    </w:tr>
  </w:tbl>
  <w:p w14:paraId="11C46DDE" w14:textId="77777777" w:rsidR="004610DD" w:rsidRDefault="004610DD" w:rsidP="00AE00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4610DD" w14:paraId="59704DCE" w14:textId="77777777" w:rsidTr="004610DD">
      <w:tc>
        <w:tcPr>
          <w:tcW w:w="1701" w:type="dxa"/>
        </w:tcPr>
        <w:p w14:paraId="01ED27C1" w14:textId="76DA87A5" w:rsidR="004610DD" w:rsidRDefault="004610DD" w:rsidP="004610DD">
          <w:pPr>
            <w:pStyle w:val="HeaderEven"/>
            <w:rPr>
              <w:b/>
            </w:rPr>
          </w:pPr>
          <w:r>
            <w:rPr>
              <w:b/>
            </w:rPr>
            <w:fldChar w:fldCharType="begin"/>
          </w:r>
          <w:r>
            <w:rPr>
              <w:b/>
            </w:rPr>
            <w:instrText xml:space="preserve"> STYLEREF CharChapNo \*charformat  </w:instrText>
          </w:r>
          <w:r>
            <w:rPr>
              <w:b/>
            </w:rPr>
            <w:fldChar w:fldCharType="separate"/>
          </w:r>
          <w:r w:rsidR="00A47739">
            <w:rPr>
              <w:b/>
              <w:noProof/>
            </w:rPr>
            <w:t>Chapter 9</w:t>
          </w:r>
          <w:r>
            <w:rPr>
              <w:b/>
            </w:rPr>
            <w:fldChar w:fldCharType="end"/>
          </w:r>
          <w:r>
            <w:rPr>
              <w:b/>
            </w:rPr>
            <w:t xml:space="preserve">                                                                                                                                </w:t>
          </w:r>
        </w:p>
      </w:tc>
      <w:tc>
        <w:tcPr>
          <w:tcW w:w="6320" w:type="dxa"/>
        </w:tcPr>
        <w:p w14:paraId="021ACE7D" w14:textId="704EBD72" w:rsidR="004610DD" w:rsidRDefault="004610DD" w:rsidP="004610DD">
          <w:pPr>
            <w:pStyle w:val="HeaderEven"/>
          </w:pPr>
          <w:r>
            <w:rPr>
              <w:noProof/>
            </w:rPr>
            <w:fldChar w:fldCharType="begin"/>
          </w:r>
          <w:r>
            <w:rPr>
              <w:noProof/>
            </w:rPr>
            <w:instrText xml:space="preserve"> STYLEREF CharChapText \*charformat  </w:instrText>
          </w:r>
          <w:r>
            <w:rPr>
              <w:noProof/>
            </w:rPr>
            <w:fldChar w:fldCharType="separate"/>
          </w:r>
          <w:r w:rsidR="00A47739">
            <w:rPr>
              <w:noProof/>
            </w:rPr>
            <w:t>Enforcement</w:t>
          </w:r>
          <w:r>
            <w:rPr>
              <w:noProof/>
            </w:rPr>
            <w:fldChar w:fldCharType="end"/>
          </w:r>
          <w:r>
            <w:rPr>
              <w:noProof/>
            </w:rPr>
            <w:t xml:space="preserve">                                                                                                                                                                                                                                                                                                </w:t>
          </w:r>
        </w:p>
      </w:tc>
    </w:tr>
    <w:tr w:rsidR="004610DD" w14:paraId="764E4000" w14:textId="77777777" w:rsidTr="004610DD">
      <w:tc>
        <w:tcPr>
          <w:tcW w:w="1701" w:type="dxa"/>
        </w:tcPr>
        <w:p w14:paraId="4465B1BF" w14:textId="3DA86F4A" w:rsidR="004610DD" w:rsidRDefault="004610DD" w:rsidP="004610DD">
          <w:pPr>
            <w:pStyle w:val="HeaderEven"/>
            <w:rPr>
              <w:b/>
            </w:rPr>
          </w:pPr>
          <w:r>
            <w:rPr>
              <w:b/>
            </w:rPr>
            <w:fldChar w:fldCharType="begin"/>
          </w:r>
          <w:r>
            <w:rPr>
              <w:b/>
            </w:rPr>
            <w:instrText xml:space="preserve"> STYLEREF CharPartNo \*charformat </w:instrText>
          </w:r>
          <w:r>
            <w:rPr>
              <w:b/>
            </w:rPr>
            <w:fldChar w:fldCharType="separate"/>
          </w:r>
          <w:r w:rsidR="00A47739">
            <w:rPr>
              <w:b/>
              <w:noProof/>
            </w:rPr>
            <w:t>Part 9.3</w:t>
          </w:r>
          <w:r>
            <w:rPr>
              <w:b/>
            </w:rPr>
            <w:fldChar w:fldCharType="end"/>
          </w:r>
          <w:r>
            <w:rPr>
              <w:b/>
            </w:rPr>
            <w:t xml:space="preserve">                                                                                                   </w:t>
          </w:r>
        </w:p>
      </w:tc>
      <w:tc>
        <w:tcPr>
          <w:tcW w:w="6320" w:type="dxa"/>
        </w:tcPr>
        <w:p w14:paraId="0C60BD63" w14:textId="11A7A4AC" w:rsidR="004610DD" w:rsidRDefault="00A47739" w:rsidP="004610DD">
          <w:pPr>
            <w:pStyle w:val="HeaderEven"/>
          </w:pPr>
          <w:r>
            <w:fldChar w:fldCharType="begin"/>
          </w:r>
          <w:r>
            <w:instrText xml:space="preserve"> STYLEREF CharPartText \*charformat </w:instrText>
          </w:r>
          <w:r>
            <w:fldChar w:fldCharType="separate"/>
          </w:r>
          <w:r>
            <w:rPr>
              <w:noProof/>
            </w:rPr>
            <w:t>Powers in relation to heavy vehicles</w:t>
          </w:r>
          <w:r>
            <w:rPr>
              <w:noProof/>
            </w:rPr>
            <w:fldChar w:fldCharType="end"/>
          </w:r>
          <w:r w:rsidR="004610DD">
            <w:t xml:space="preserve">                                                                                                                                                                                                                                                       </w:t>
          </w:r>
        </w:p>
      </w:tc>
    </w:tr>
    <w:tr w:rsidR="004610DD" w14:paraId="71371460" w14:textId="77777777" w:rsidTr="004610DD">
      <w:tc>
        <w:tcPr>
          <w:tcW w:w="1701" w:type="dxa"/>
        </w:tcPr>
        <w:p w14:paraId="32FA3351" w14:textId="2A2BE6AD" w:rsidR="004610DD" w:rsidRDefault="004610DD" w:rsidP="004610DD">
          <w:pPr>
            <w:pStyle w:val="HeaderEven"/>
            <w:rPr>
              <w:b/>
            </w:rPr>
          </w:pPr>
          <w:r>
            <w:rPr>
              <w:b/>
            </w:rPr>
            <w:fldChar w:fldCharType="begin"/>
          </w:r>
          <w:r>
            <w:rPr>
              <w:b/>
            </w:rPr>
            <w:instrText xml:space="preserve"> STYLEREF CharDivNo \*charformat </w:instrText>
          </w:r>
          <w:r>
            <w:rPr>
              <w:b/>
            </w:rPr>
            <w:fldChar w:fldCharType="separate"/>
          </w:r>
          <w:r w:rsidR="00A47739">
            <w:rPr>
              <w:b/>
              <w:noProof/>
            </w:rPr>
            <w:t>Division 7</w:t>
          </w:r>
          <w:r>
            <w:rPr>
              <w:b/>
            </w:rPr>
            <w:fldChar w:fldCharType="end"/>
          </w:r>
          <w:r>
            <w:rPr>
              <w:b/>
            </w:rPr>
            <w:t xml:space="preserve">                                                                                                     </w:t>
          </w:r>
        </w:p>
      </w:tc>
      <w:tc>
        <w:tcPr>
          <w:tcW w:w="6320" w:type="dxa"/>
        </w:tcPr>
        <w:p w14:paraId="438F72E2" w14:textId="53AB31E0" w:rsidR="004610DD" w:rsidRDefault="00A47739" w:rsidP="004610DD">
          <w:pPr>
            <w:pStyle w:val="HeaderEven"/>
          </w:pPr>
          <w:r>
            <w:fldChar w:fldCharType="begin"/>
          </w:r>
          <w:r>
            <w:instrText xml:space="preserve"> STYLEREF CharDivText \*charformat </w:instrText>
          </w:r>
          <w:r>
            <w:fldChar w:fldCharType="separate"/>
          </w:r>
          <w:r>
            <w:rPr>
              <w:noProof/>
            </w:rPr>
            <w:t>Further powers in relation to heavy vehicles concerning mass, dimension or loading requirements</w:t>
          </w:r>
          <w:r>
            <w:rPr>
              <w:noProof/>
            </w:rPr>
            <w:fldChar w:fldCharType="end"/>
          </w:r>
          <w:r w:rsidR="004610DD">
            <w:t xml:space="preserve">                                                                                                                                                                                                                                                                      </w:t>
          </w:r>
        </w:p>
      </w:tc>
    </w:tr>
    <w:tr w:rsidR="004610DD" w14:paraId="7E3341F5" w14:textId="77777777" w:rsidTr="004610DD">
      <w:trPr>
        <w:cantSplit/>
      </w:trPr>
      <w:tc>
        <w:tcPr>
          <w:tcW w:w="1701" w:type="dxa"/>
          <w:gridSpan w:val="2"/>
          <w:tcBorders>
            <w:bottom w:val="single" w:sz="4" w:space="0" w:color="auto"/>
          </w:tcBorders>
        </w:tcPr>
        <w:p w14:paraId="6915A3A1" w14:textId="02AF648D" w:rsidR="004610DD" w:rsidRDefault="00A47739" w:rsidP="004610DD">
          <w:pPr>
            <w:pStyle w:val="HeaderEven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536</w:t>
          </w:r>
          <w:r w:rsidR="004610DD">
            <w:rPr>
              <w:noProof/>
            </w:rPr>
            <w:fldChar w:fldCharType="end"/>
          </w:r>
          <w:r w:rsidR="004610DD">
            <w:rPr>
              <w:noProof/>
            </w:rPr>
            <w:t xml:space="preserve">                                                                                                                                                                                           </w:t>
          </w:r>
        </w:p>
      </w:tc>
    </w:tr>
  </w:tbl>
  <w:p w14:paraId="0F76587B" w14:textId="77777777" w:rsidR="004610DD" w:rsidRDefault="004610DD" w:rsidP="004610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4610DD" w14:paraId="6EC054FF" w14:textId="77777777" w:rsidTr="004610DD">
      <w:tc>
        <w:tcPr>
          <w:tcW w:w="6320" w:type="dxa"/>
        </w:tcPr>
        <w:p w14:paraId="40205F41" w14:textId="4FB948AE" w:rsidR="004610DD" w:rsidRDefault="004610DD" w:rsidP="004610DD">
          <w:pPr>
            <w:pStyle w:val="HeaderEven"/>
            <w:jc w:val="right"/>
          </w:pPr>
          <w:r>
            <w:rPr>
              <w:noProof/>
            </w:rPr>
            <w:fldChar w:fldCharType="begin"/>
          </w:r>
          <w:r>
            <w:rPr>
              <w:noProof/>
            </w:rPr>
            <w:instrText xml:space="preserve"> STYLEREF CharChapText \*charformat  </w:instrText>
          </w:r>
          <w:r>
            <w:rPr>
              <w:noProof/>
            </w:rPr>
            <w:fldChar w:fldCharType="separate"/>
          </w:r>
          <w:r w:rsidR="00A47739">
            <w:rPr>
              <w:noProof/>
            </w:rPr>
            <w:t>Enforcement</w:t>
          </w:r>
          <w:r>
            <w:rPr>
              <w:noProof/>
            </w:rPr>
            <w:fldChar w:fldCharType="end"/>
          </w:r>
          <w:r>
            <w:rPr>
              <w:noProof/>
            </w:rPr>
            <w:t xml:space="preserve">                                                                                                                                                                                                                                                                                                                                                                             </w:t>
          </w:r>
        </w:p>
      </w:tc>
      <w:tc>
        <w:tcPr>
          <w:tcW w:w="1701" w:type="dxa"/>
        </w:tcPr>
        <w:p w14:paraId="34F32432" w14:textId="5BF68EE4" w:rsidR="004610DD" w:rsidRDefault="004610DD" w:rsidP="004610DD">
          <w:pPr>
            <w:pStyle w:val="HeaderEven"/>
            <w:jc w:val="right"/>
            <w:rPr>
              <w:b/>
            </w:rPr>
          </w:pPr>
          <w:r>
            <w:rPr>
              <w:b/>
            </w:rPr>
            <w:fldChar w:fldCharType="begin"/>
          </w:r>
          <w:r>
            <w:rPr>
              <w:b/>
            </w:rPr>
            <w:instrText xml:space="preserve"> STYLEREF CharChapNo \*charformat  </w:instrText>
          </w:r>
          <w:r>
            <w:rPr>
              <w:b/>
            </w:rPr>
            <w:fldChar w:fldCharType="separate"/>
          </w:r>
          <w:r w:rsidR="00A47739">
            <w:rPr>
              <w:b/>
              <w:noProof/>
            </w:rPr>
            <w:t>Chapter 9</w:t>
          </w:r>
          <w:r>
            <w:rPr>
              <w:b/>
            </w:rPr>
            <w:fldChar w:fldCharType="end"/>
          </w:r>
          <w:r>
            <w:rPr>
              <w:b/>
            </w:rPr>
            <w:t xml:space="preserve">                                                                                           </w:t>
          </w:r>
        </w:p>
      </w:tc>
    </w:tr>
    <w:tr w:rsidR="004610DD" w14:paraId="70A1D13D" w14:textId="77777777" w:rsidTr="004610DD">
      <w:tc>
        <w:tcPr>
          <w:tcW w:w="6320" w:type="dxa"/>
        </w:tcPr>
        <w:p w14:paraId="6389BBBC" w14:textId="24F35023" w:rsidR="004610DD" w:rsidRDefault="00A47739" w:rsidP="004610DD">
          <w:pPr>
            <w:pStyle w:val="HeaderEven"/>
            <w:jc w:val="right"/>
          </w:pPr>
          <w:r>
            <w:fldChar w:fldCharType="begin"/>
          </w:r>
          <w:r>
            <w:instrText xml:space="preserve"> STYLEREF CharPartText \*charformat </w:instrText>
          </w:r>
          <w:r>
            <w:fldChar w:fldCharType="separate"/>
          </w:r>
          <w:r>
            <w:rPr>
              <w:noProof/>
            </w:rPr>
            <w:t>Powers in relation to heavy vehicles</w:t>
          </w:r>
          <w:r>
            <w:rPr>
              <w:noProof/>
            </w:rPr>
            <w:fldChar w:fldCharType="end"/>
          </w:r>
          <w:r w:rsidR="004610DD">
            <w:t xml:space="preserve">                                                                                                                                                                                                                                                                                                                                                                                     </w:t>
          </w:r>
        </w:p>
      </w:tc>
      <w:tc>
        <w:tcPr>
          <w:tcW w:w="1701" w:type="dxa"/>
        </w:tcPr>
        <w:p w14:paraId="35F41A4D" w14:textId="736A77C2" w:rsidR="004610DD" w:rsidRDefault="004610DD" w:rsidP="004610DD">
          <w:pPr>
            <w:pStyle w:val="HeaderEven"/>
            <w:jc w:val="right"/>
            <w:rPr>
              <w:b/>
            </w:rPr>
          </w:pPr>
          <w:r>
            <w:rPr>
              <w:b/>
            </w:rPr>
            <w:fldChar w:fldCharType="begin"/>
          </w:r>
          <w:r>
            <w:rPr>
              <w:b/>
            </w:rPr>
            <w:instrText xml:space="preserve"> STYLEREF CharPartNo \*charformat </w:instrText>
          </w:r>
          <w:r>
            <w:rPr>
              <w:b/>
            </w:rPr>
            <w:fldChar w:fldCharType="separate"/>
          </w:r>
          <w:r w:rsidR="00A47739">
            <w:rPr>
              <w:b/>
              <w:noProof/>
            </w:rPr>
            <w:t>Part 9.3</w:t>
          </w:r>
          <w:r>
            <w:rPr>
              <w:b/>
            </w:rPr>
            <w:fldChar w:fldCharType="end"/>
          </w:r>
          <w:r>
            <w:rPr>
              <w:b/>
            </w:rPr>
            <w:t xml:space="preserve">                                                                                                 </w:t>
          </w:r>
        </w:p>
      </w:tc>
    </w:tr>
    <w:tr w:rsidR="004610DD" w14:paraId="29A4AC2B" w14:textId="77777777" w:rsidTr="004610DD">
      <w:tc>
        <w:tcPr>
          <w:tcW w:w="6320" w:type="dxa"/>
        </w:tcPr>
        <w:p w14:paraId="0AE50620" w14:textId="37B6732B" w:rsidR="004610DD" w:rsidRDefault="00A47739" w:rsidP="004610DD">
          <w:pPr>
            <w:pStyle w:val="HeaderEven"/>
            <w:jc w:val="right"/>
          </w:pPr>
          <w:r>
            <w:fldChar w:fldCharType="begin"/>
          </w:r>
          <w:r>
            <w:instrText xml:space="preserve"> STYLEREF CharDivText \*charformat </w:instrText>
          </w:r>
          <w:r>
            <w:fldChar w:fldCharType="separate"/>
          </w:r>
          <w:r>
            <w:rPr>
              <w:noProof/>
            </w:rPr>
            <w:t>Further powers in relation to heavy vehicles concerning mass, dimension or loading requirements</w:t>
          </w:r>
          <w:r>
            <w:rPr>
              <w:noProof/>
            </w:rPr>
            <w:fldChar w:fldCharType="end"/>
          </w:r>
          <w:r w:rsidR="004610DD">
            <w:t xml:space="preserve">                                                                                                                                                                                                                                                                                                                                                                                       </w:t>
          </w:r>
        </w:p>
      </w:tc>
      <w:tc>
        <w:tcPr>
          <w:tcW w:w="1701" w:type="dxa"/>
        </w:tcPr>
        <w:p w14:paraId="0F28C1EF" w14:textId="0B30B8A4" w:rsidR="004610DD" w:rsidRDefault="004610DD" w:rsidP="004610DD">
          <w:pPr>
            <w:pStyle w:val="HeaderEven"/>
            <w:jc w:val="right"/>
            <w:rPr>
              <w:b/>
            </w:rPr>
          </w:pPr>
          <w:r>
            <w:rPr>
              <w:b/>
            </w:rPr>
            <w:fldChar w:fldCharType="begin"/>
          </w:r>
          <w:r>
            <w:rPr>
              <w:b/>
            </w:rPr>
            <w:instrText xml:space="preserve"> STYLEREF CharDivNo \*charformat </w:instrText>
          </w:r>
          <w:r>
            <w:rPr>
              <w:b/>
            </w:rPr>
            <w:fldChar w:fldCharType="separate"/>
          </w:r>
          <w:r w:rsidR="00A47739">
            <w:rPr>
              <w:b/>
              <w:noProof/>
            </w:rPr>
            <w:t>Division 7</w:t>
          </w:r>
          <w:r>
            <w:rPr>
              <w:b/>
            </w:rPr>
            <w:fldChar w:fldCharType="end"/>
          </w:r>
          <w:r>
            <w:rPr>
              <w:b/>
            </w:rPr>
            <w:t xml:space="preserve">                                                                                            </w:t>
          </w:r>
        </w:p>
      </w:tc>
    </w:tr>
    <w:tr w:rsidR="004610DD" w14:paraId="6282057A" w14:textId="77777777" w:rsidTr="004610DD">
      <w:trPr>
        <w:cantSplit/>
      </w:trPr>
      <w:tc>
        <w:tcPr>
          <w:tcW w:w="1701" w:type="dxa"/>
          <w:gridSpan w:val="2"/>
          <w:tcBorders>
            <w:bottom w:val="single" w:sz="4" w:space="0" w:color="auto"/>
          </w:tcBorders>
        </w:tcPr>
        <w:p w14:paraId="2D6DA5E5" w14:textId="078181AD" w:rsidR="004610DD" w:rsidRDefault="00A47739" w:rsidP="004610DD">
          <w:pPr>
            <w:pStyle w:val="HeaderOdd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535</w:t>
          </w:r>
          <w:r w:rsidR="004610DD">
            <w:rPr>
              <w:noProof/>
            </w:rPr>
            <w:fldChar w:fldCharType="end"/>
          </w:r>
          <w:r w:rsidR="004610DD">
            <w:rPr>
              <w:noProof/>
            </w:rPr>
            <w:t xml:space="preserve">                                                                                                                                                                                                                                           </w:t>
          </w:r>
        </w:p>
      </w:tc>
    </w:tr>
  </w:tbl>
  <w:p w14:paraId="3118F782" w14:textId="77777777" w:rsidR="004610DD" w:rsidRDefault="004610DD" w:rsidP="004610D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4610DD" w14:paraId="00AA716E" w14:textId="77777777" w:rsidTr="00982619">
      <w:tc>
        <w:tcPr>
          <w:tcW w:w="1701" w:type="dxa"/>
        </w:tcPr>
        <w:p w14:paraId="6A007B93" w14:textId="3ACACB3C" w:rsidR="004610DD" w:rsidRDefault="004610DD">
          <w:pPr>
            <w:pStyle w:val="HeaderEven"/>
            <w:rPr>
              <w:b/>
            </w:rPr>
          </w:pPr>
          <w:r>
            <w:rPr>
              <w:b/>
            </w:rPr>
            <w:fldChar w:fldCharType="begin"/>
          </w:r>
          <w:r>
            <w:rPr>
              <w:b/>
            </w:rPr>
            <w:instrText xml:space="preserve"> STYLEREF CharChapNo \*charformat  </w:instrText>
          </w:r>
          <w:r>
            <w:rPr>
              <w:b/>
            </w:rPr>
            <w:fldChar w:fldCharType="separate"/>
          </w:r>
          <w:r w:rsidR="00A47739">
            <w:rPr>
              <w:b/>
              <w:noProof/>
            </w:rPr>
            <w:t>Schedule 1</w:t>
          </w:r>
          <w:r>
            <w:rPr>
              <w:b/>
            </w:rPr>
            <w:fldChar w:fldCharType="end"/>
          </w:r>
          <w:r>
            <w:rPr>
              <w:b/>
            </w:rPr>
            <w:t xml:space="preserve">                                                                                                                                             </w:t>
          </w:r>
        </w:p>
      </w:tc>
      <w:tc>
        <w:tcPr>
          <w:tcW w:w="6320" w:type="dxa"/>
        </w:tcPr>
        <w:p w14:paraId="2F919FC1" w14:textId="07C029C0" w:rsidR="004610DD" w:rsidRDefault="004610DD">
          <w:pPr>
            <w:pStyle w:val="HeaderEven"/>
          </w:pPr>
          <w:r>
            <w:rPr>
              <w:noProof/>
            </w:rPr>
            <w:fldChar w:fldCharType="begin"/>
          </w:r>
          <w:r>
            <w:rPr>
              <w:noProof/>
            </w:rPr>
            <w:instrText xml:space="preserve"> STYLEREF CharChapText \*charformat  </w:instrText>
          </w:r>
          <w:r>
            <w:rPr>
              <w:noProof/>
            </w:rPr>
            <w:fldChar w:fldCharType="separate"/>
          </w:r>
          <w:r w:rsidR="00A47739">
            <w:rPr>
              <w:noProof/>
            </w:rPr>
            <w:t>Miscellaneous provisions relating to interpretation</w:t>
          </w:r>
          <w:r>
            <w:rPr>
              <w:noProof/>
            </w:rPr>
            <w:fldChar w:fldCharType="end"/>
          </w:r>
          <w:r>
            <w:rPr>
              <w:noProof/>
            </w:rPr>
            <w:t xml:space="preserve">                                                                                                                                                                                                                                                                                                                                                </w:t>
          </w:r>
        </w:p>
      </w:tc>
    </w:tr>
    <w:tr w:rsidR="004610DD" w14:paraId="5A023433" w14:textId="77777777" w:rsidTr="00982619">
      <w:tc>
        <w:tcPr>
          <w:tcW w:w="1701" w:type="dxa"/>
        </w:tcPr>
        <w:p w14:paraId="25CE32EC" w14:textId="2CC5E2CB" w:rsidR="004610DD" w:rsidRDefault="004610DD">
          <w:pPr>
            <w:pStyle w:val="HeaderEven"/>
            <w:rPr>
              <w:b/>
            </w:rPr>
          </w:pPr>
          <w:r>
            <w:rPr>
              <w:b/>
            </w:rPr>
            <w:fldChar w:fldCharType="begin"/>
          </w:r>
          <w:r>
            <w:rPr>
              <w:b/>
            </w:rPr>
            <w:instrText xml:space="preserve"> STYLEREF CharPartNo \*charformat </w:instrText>
          </w:r>
          <w:r>
            <w:rPr>
              <w:b/>
            </w:rPr>
            <w:fldChar w:fldCharType="separate"/>
          </w:r>
          <w:r w:rsidR="00A47739">
            <w:rPr>
              <w:b/>
              <w:noProof/>
            </w:rPr>
            <w:t>Part 14.4</w:t>
          </w:r>
          <w:r>
            <w:rPr>
              <w:b/>
            </w:rPr>
            <w:fldChar w:fldCharType="end"/>
          </w:r>
          <w:r>
            <w:rPr>
              <w:b/>
            </w:rPr>
            <w:t xml:space="preserve">                                                                                                                                    </w:t>
          </w:r>
        </w:p>
      </w:tc>
      <w:tc>
        <w:tcPr>
          <w:tcW w:w="6320" w:type="dxa"/>
        </w:tcPr>
        <w:p w14:paraId="728456C8" w14:textId="4396CC0F" w:rsidR="004610DD" w:rsidRDefault="00A47739">
          <w:pPr>
            <w:pStyle w:val="HeaderEven"/>
          </w:pPr>
          <w:r>
            <w:fldChar w:fldCharType="begin"/>
          </w:r>
          <w:r>
            <w:instrText xml:space="preserve"> STYLEREF CharPartText \*charformat </w:instrText>
          </w:r>
          <w:r>
            <w:fldChar w:fldCharType="separate"/>
          </w:r>
          <w:r>
            <w:rPr>
              <w:noProof/>
            </w:rPr>
            <w:t>Heavy Vehicle National Law and Other Legislation Amendment Act 2016 (Queensland)</w:t>
          </w:r>
          <w:r>
            <w:rPr>
              <w:noProof/>
            </w:rPr>
            <w:fldChar w:fldCharType="end"/>
          </w:r>
          <w:r w:rsidR="004610DD">
            <w:t xml:space="preserve">                                                                                                                                                                                                                                                                                                    </w:t>
          </w:r>
        </w:p>
      </w:tc>
    </w:tr>
    <w:tr w:rsidR="004610DD" w14:paraId="5C7643A5" w14:textId="77777777" w:rsidTr="00982619">
      <w:tc>
        <w:tcPr>
          <w:tcW w:w="1701" w:type="dxa"/>
        </w:tcPr>
        <w:p w14:paraId="21995C39" w14:textId="49A7CE65" w:rsidR="004610DD" w:rsidRDefault="004610D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373CC6E" w14:textId="0802E0A1" w:rsidR="004610DD" w:rsidRDefault="004610DD">
          <w:pPr>
            <w:pStyle w:val="HeaderEven"/>
          </w:pPr>
          <w:r>
            <w:fldChar w:fldCharType="begin"/>
          </w:r>
          <w:r>
            <w:instrText xml:space="preserve"> STYLEREF CharDivText \*charformat </w:instrText>
          </w:r>
          <w:r>
            <w:fldChar w:fldCharType="end"/>
          </w:r>
          <w:r>
            <w:t xml:space="preserve">                                                                                                                                                                                                                                                                                                                                                                                      </w:t>
          </w:r>
        </w:p>
      </w:tc>
    </w:tr>
    <w:tr w:rsidR="004610DD" w14:paraId="705C732E" w14:textId="77777777" w:rsidTr="00982619">
      <w:trPr>
        <w:cantSplit/>
      </w:trPr>
      <w:tc>
        <w:tcPr>
          <w:tcW w:w="1701" w:type="dxa"/>
          <w:gridSpan w:val="2"/>
          <w:tcBorders>
            <w:bottom w:val="single" w:sz="4" w:space="0" w:color="auto"/>
          </w:tcBorders>
        </w:tcPr>
        <w:p w14:paraId="400DE6CF" w14:textId="7A9184DD" w:rsidR="004610DD" w:rsidRDefault="00A47739">
          <w:pPr>
            <w:pStyle w:val="HeaderEven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759</w:t>
          </w:r>
          <w:r w:rsidR="004610DD">
            <w:rPr>
              <w:noProof/>
            </w:rPr>
            <w:fldChar w:fldCharType="end"/>
          </w:r>
          <w:r w:rsidR="004610DD">
            <w:rPr>
              <w:noProof/>
            </w:rPr>
            <w:t xml:space="preserve">                                                                                                                                                                                                                           </w:t>
          </w:r>
        </w:p>
      </w:tc>
    </w:tr>
  </w:tbl>
  <w:p w14:paraId="25BB9FB4" w14:textId="77777777" w:rsidR="004610DD" w:rsidRDefault="004610D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4610DD" w14:paraId="1A8DAD98" w14:textId="77777777" w:rsidTr="00982619">
      <w:tc>
        <w:tcPr>
          <w:tcW w:w="6320" w:type="dxa"/>
        </w:tcPr>
        <w:p w14:paraId="22DADD6D" w14:textId="7903D2B4" w:rsidR="004610DD" w:rsidRDefault="004610DD">
          <w:pPr>
            <w:pStyle w:val="HeaderEven"/>
            <w:jc w:val="right"/>
          </w:pPr>
          <w:r>
            <w:rPr>
              <w:noProof/>
            </w:rPr>
            <w:fldChar w:fldCharType="begin"/>
          </w:r>
          <w:r>
            <w:rPr>
              <w:noProof/>
            </w:rPr>
            <w:instrText xml:space="preserve"> STYLEREF CharChapText \*charformat  </w:instrText>
          </w:r>
          <w:r>
            <w:rPr>
              <w:noProof/>
            </w:rPr>
            <w:fldChar w:fldCharType="separate"/>
          </w:r>
          <w:r w:rsidR="00A47739">
            <w:rPr>
              <w:noProof/>
            </w:rPr>
            <w:t>Savings and transitional provisions</w:t>
          </w:r>
          <w:r>
            <w:rPr>
              <w:noProof/>
            </w:rPr>
            <w:fldChar w:fldCharType="end"/>
          </w:r>
          <w:r>
            <w:rPr>
              <w:noProof/>
            </w:rPr>
            <w:t xml:space="preserve">                                                                                                                                                                                                                                                      </w:t>
          </w:r>
        </w:p>
      </w:tc>
      <w:tc>
        <w:tcPr>
          <w:tcW w:w="1701" w:type="dxa"/>
        </w:tcPr>
        <w:p w14:paraId="416D561F" w14:textId="6A55BF39" w:rsidR="004610DD" w:rsidRDefault="004610DD">
          <w:pPr>
            <w:pStyle w:val="HeaderEven"/>
            <w:jc w:val="right"/>
            <w:rPr>
              <w:b/>
            </w:rPr>
          </w:pPr>
          <w:r>
            <w:rPr>
              <w:b/>
            </w:rPr>
            <w:fldChar w:fldCharType="begin"/>
          </w:r>
          <w:r>
            <w:rPr>
              <w:b/>
            </w:rPr>
            <w:instrText xml:space="preserve"> STYLEREF CharChapNo \*charformat  </w:instrText>
          </w:r>
          <w:r>
            <w:rPr>
              <w:b/>
            </w:rPr>
            <w:fldChar w:fldCharType="separate"/>
          </w:r>
          <w:r w:rsidR="00A47739">
            <w:rPr>
              <w:b/>
              <w:noProof/>
            </w:rPr>
            <w:t>Chapter 14</w:t>
          </w:r>
          <w:r>
            <w:rPr>
              <w:b/>
            </w:rPr>
            <w:fldChar w:fldCharType="end"/>
          </w:r>
          <w:r>
            <w:rPr>
              <w:b/>
            </w:rPr>
            <w:t xml:space="preserve">                                                                              </w:t>
          </w:r>
        </w:p>
      </w:tc>
    </w:tr>
    <w:tr w:rsidR="004610DD" w14:paraId="00676324" w14:textId="77777777" w:rsidTr="00982619">
      <w:tc>
        <w:tcPr>
          <w:tcW w:w="6320" w:type="dxa"/>
        </w:tcPr>
        <w:p w14:paraId="48495AE3" w14:textId="6FF1BF88" w:rsidR="004610DD" w:rsidRDefault="00A47739">
          <w:pPr>
            <w:pStyle w:val="HeaderEven"/>
            <w:jc w:val="right"/>
          </w:pPr>
          <w:r>
            <w:fldChar w:fldCharType="begin"/>
          </w:r>
          <w:r>
            <w:instrText xml:space="preserve"> STYLEREF CharPartText \*charformat </w:instrText>
          </w:r>
          <w:r>
            <w:fldChar w:fldCharType="separate"/>
          </w:r>
          <w:r>
            <w:rPr>
              <w:noProof/>
            </w:rPr>
            <w:t>Heavy Vehicle National Law Amendment Act 2015 (Queensland)</w:t>
          </w:r>
          <w:r>
            <w:rPr>
              <w:noProof/>
            </w:rPr>
            <w:fldChar w:fldCharType="end"/>
          </w:r>
          <w:r w:rsidR="004610DD">
            <w:t xml:space="preserve">                                                                                                                                                                                                                                     </w:t>
          </w:r>
        </w:p>
      </w:tc>
      <w:tc>
        <w:tcPr>
          <w:tcW w:w="1701" w:type="dxa"/>
        </w:tcPr>
        <w:p w14:paraId="413098EC" w14:textId="477A0914" w:rsidR="004610DD" w:rsidRDefault="004610DD">
          <w:pPr>
            <w:pStyle w:val="HeaderEven"/>
            <w:jc w:val="right"/>
            <w:rPr>
              <w:b/>
            </w:rPr>
          </w:pPr>
          <w:r>
            <w:rPr>
              <w:b/>
            </w:rPr>
            <w:fldChar w:fldCharType="begin"/>
          </w:r>
          <w:r>
            <w:rPr>
              <w:b/>
            </w:rPr>
            <w:instrText xml:space="preserve"> STYLEREF CharPartNo \*charformat </w:instrText>
          </w:r>
          <w:r>
            <w:rPr>
              <w:b/>
            </w:rPr>
            <w:fldChar w:fldCharType="separate"/>
          </w:r>
          <w:r w:rsidR="00A47739">
            <w:rPr>
              <w:b/>
              <w:noProof/>
            </w:rPr>
            <w:t>Part 14.3</w:t>
          </w:r>
          <w:r>
            <w:rPr>
              <w:b/>
            </w:rPr>
            <w:fldChar w:fldCharType="end"/>
          </w:r>
          <w:r>
            <w:rPr>
              <w:b/>
            </w:rPr>
            <w:t xml:space="preserve">                                                                                                                           </w:t>
          </w:r>
        </w:p>
      </w:tc>
    </w:tr>
    <w:tr w:rsidR="004610DD" w14:paraId="5E0A4E2E" w14:textId="77777777" w:rsidTr="00982619">
      <w:tc>
        <w:tcPr>
          <w:tcW w:w="6320" w:type="dxa"/>
        </w:tcPr>
        <w:p w14:paraId="1953018C" w14:textId="38426632" w:rsidR="004610DD" w:rsidRDefault="004610DD">
          <w:pPr>
            <w:pStyle w:val="HeaderEven"/>
            <w:jc w:val="right"/>
          </w:pPr>
          <w:r>
            <w:fldChar w:fldCharType="begin"/>
          </w:r>
          <w:r>
            <w:instrText xml:space="preserve"> STYLEREF CharDivText \*charformat </w:instrText>
          </w:r>
          <w:r>
            <w:fldChar w:fldCharType="end"/>
          </w:r>
          <w:r>
            <w:t xml:space="preserve">                                                                                                                                                                 </w:t>
          </w:r>
        </w:p>
      </w:tc>
      <w:tc>
        <w:tcPr>
          <w:tcW w:w="1701" w:type="dxa"/>
        </w:tcPr>
        <w:p w14:paraId="206F0472" w14:textId="435855DF" w:rsidR="004610DD" w:rsidRDefault="004610D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610DD" w14:paraId="02E75A22" w14:textId="77777777" w:rsidTr="00982619">
      <w:trPr>
        <w:cantSplit/>
      </w:trPr>
      <w:tc>
        <w:tcPr>
          <w:tcW w:w="1701" w:type="dxa"/>
          <w:gridSpan w:val="2"/>
          <w:tcBorders>
            <w:bottom w:val="single" w:sz="4" w:space="0" w:color="auto"/>
          </w:tcBorders>
        </w:tcPr>
        <w:p w14:paraId="4C6612AD" w14:textId="58A92AF7" w:rsidR="004610DD" w:rsidRDefault="00A47739">
          <w:pPr>
            <w:pStyle w:val="HeaderOdd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758</w:t>
          </w:r>
          <w:r w:rsidR="004610DD">
            <w:rPr>
              <w:noProof/>
            </w:rPr>
            <w:fldChar w:fldCharType="end"/>
          </w:r>
          <w:r w:rsidR="004610DD">
            <w:rPr>
              <w:noProof/>
            </w:rPr>
            <w:t xml:space="preserve">                                                                                                                                          </w:t>
          </w:r>
        </w:p>
      </w:tc>
    </w:tr>
  </w:tbl>
  <w:p w14:paraId="00797152" w14:textId="77777777" w:rsidR="004610DD" w:rsidRDefault="0046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B5DD" w14:textId="77777777" w:rsidR="004610DD" w:rsidRDefault="004610D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610DD" w:rsidRPr="00CB3D59" w14:paraId="49831C58" w14:textId="77777777">
      <w:trPr>
        <w:jc w:val="center"/>
      </w:trPr>
      <w:tc>
        <w:tcPr>
          <w:tcW w:w="1560" w:type="dxa"/>
        </w:tcPr>
        <w:p w14:paraId="5B3BACDB" w14:textId="04A09BCF" w:rsidR="004610DD" w:rsidRPr="00A752AE" w:rsidRDefault="004610D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47739">
            <w:rPr>
              <w:rFonts w:cs="Arial"/>
              <w:b/>
              <w:noProof/>
              <w:szCs w:val="18"/>
            </w:rPr>
            <w:t>Schedule 1</w:t>
          </w:r>
          <w:r w:rsidRPr="00A752AE">
            <w:rPr>
              <w:rFonts w:cs="Arial"/>
              <w:b/>
              <w:szCs w:val="18"/>
            </w:rPr>
            <w:fldChar w:fldCharType="end"/>
          </w:r>
          <w:r>
            <w:t xml:space="preserve">                                                                                                                         </w:t>
          </w:r>
        </w:p>
      </w:tc>
      <w:tc>
        <w:tcPr>
          <w:tcW w:w="5741" w:type="dxa"/>
        </w:tcPr>
        <w:p w14:paraId="1B633F61" w14:textId="513D4561" w:rsidR="004610DD" w:rsidRPr="00A752AE" w:rsidRDefault="004610D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47739">
            <w:rPr>
              <w:rFonts w:cs="Arial"/>
              <w:noProof/>
              <w:szCs w:val="18"/>
            </w:rPr>
            <w:t>Miscellaneous provisions relating to interpretation</w:t>
          </w:r>
          <w:r w:rsidRPr="00A752AE">
            <w:rPr>
              <w:rFonts w:cs="Arial"/>
              <w:szCs w:val="18"/>
            </w:rPr>
            <w:fldChar w:fldCharType="end"/>
          </w:r>
          <w:r>
            <w:t xml:space="preserve">                                                                                                                                                                                                                                                                       </w:t>
          </w:r>
        </w:p>
      </w:tc>
    </w:tr>
    <w:tr w:rsidR="004610DD" w:rsidRPr="00CB3D59" w14:paraId="59EEB90C" w14:textId="77777777">
      <w:trPr>
        <w:jc w:val="center"/>
      </w:trPr>
      <w:tc>
        <w:tcPr>
          <w:tcW w:w="1560" w:type="dxa"/>
        </w:tcPr>
        <w:p w14:paraId="45E326F9" w14:textId="07EB9079" w:rsidR="004610DD" w:rsidRPr="00A752AE" w:rsidRDefault="004610D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47739">
            <w:rPr>
              <w:rFonts w:cs="Arial"/>
              <w:b/>
              <w:noProof/>
              <w:szCs w:val="18"/>
            </w:rPr>
            <w:t>Part 7</w:t>
          </w:r>
          <w:r w:rsidRPr="00A752AE">
            <w:rPr>
              <w:rFonts w:cs="Arial"/>
              <w:b/>
              <w:szCs w:val="18"/>
            </w:rPr>
            <w:fldChar w:fldCharType="end"/>
          </w:r>
          <w:r>
            <w:t xml:space="preserve">                                                                                                                         </w:t>
          </w:r>
        </w:p>
      </w:tc>
      <w:tc>
        <w:tcPr>
          <w:tcW w:w="5741" w:type="dxa"/>
        </w:tcPr>
        <w:p w14:paraId="365AF17A" w14:textId="1872792C" w:rsidR="004610DD" w:rsidRPr="00A752AE" w:rsidRDefault="004610D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47739">
            <w:rPr>
              <w:rFonts w:cs="Arial"/>
              <w:noProof/>
              <w:szCs w:val="18"/>
            </w:rPr>
            <w:t>Instruments under Law</w:t>
          </w:r>
          <w:r w:rsidRPr="00A752AE">
            <w:rPr>
              <w:rFonts w:cs="Arial"/>
              <w:szCs w:val="18"/>
            </w:rPr>
            <w:fldChar w:fldCharType="end"/>
          </w:r>
          <w:r>
            <w:t xml:space="preserve">                                                                                                                                                                                                                                                                       </w:t>
          </w:r>
        </w:p>
      </w:tc>
    </w:tr>
    <w:tr w:rsidR="004610DD" w:rsidRPr="00CB3D59" w14:paraId="0272F2A3" w14:textId="77777777">
      <w:trPr>
        <w:jc w:val="center"/>
      </w:trPr>
      <w:tc>
        <w:tcPr>
          <w:tcW w:w="7296" w:type="dxa"/>
          <w:gridSpan w:val="2"/>
          <w:tcBorders>
            <w:bottom w:val="single" w:sz="4" w:space="0" w:color="auto"/>
          </w:tcBorders>
        </w:tcPr>
        <w:p w14:paraId="363DF87F" w14:textId="4EC88EE1" w:rsidR="004610DD" w:rsidRPr="00A752AE" w:rsidRDefault="004610DD" w:rsidP="0062384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47739">
            <w:rPr>
              <w:rFonts w:cs="Arial"/>
              <w:noProof/>
              <w:szCs w:val="18"/>
            </w:rPr>
            <w:t>37</w:t>
          </w:r>
          <w:r w:rsidRPr="00A752AE">
            <w:rPr>
              <w:rFonts w:cs="Arial"/>
              <w:szCs w:val="18"/>
            </w:rPr>
            <w:fldChar w:fldCharType="end"/>
          </w:r>
          <w:r>
            <w:rPr>
              <w:rFonts w:cs="Arial"/>
              <w:szCs w:val="18"/>
            </w:rPr>
            <w:t xml:space="preserve">                                                                                                                                                                                                                                     </w:t>
          </w:r>
        </w:p>
      </w:tc>
    </w:tr>
  </w:tbl>
  <w:p w14:paraId="0ED30A2B" w14:textId="77777777" w:rsidR="004610DD" w:rsidRDefault="004610D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610DD" w:rsidRPr="00CB3D59" w14:paraId="7A98590D" w14:textId="77777777">
      <w:trPr>
        <w:jc w:val="center"/>
      </w:trPr>
      <w:tc>
        <w:tcPr>
          <w:tcW w:w="5741" w:type="dxa"/>
        </w:tcPr>
        <w:p w14:paraId="338ED09E" w14:textId="4165BB82" w:rsidR="004610DD" w:rsidRPr="00A752AE" w:rsidRDefault="004610D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47739">
            <w:rPr>
              <w:rFonts w:cs="Arial"/>
              <w:noProof/>
              <w:szCs w:val="18"/>
            </w:rPr>
            <w:t>Miscellaneous provisions relating to interpretation</w:t>
          </w:r>
          <w:r w:rsidRPr="00A752AE">
            <w:rPr>
              <w:rFonts w:cs="Arial"/>
              <w:szCs w:val="18"/>
            </w:rPr>
            <w:fldChar w:fldCharType="end"/>
          </w:r>
          <w:r>
            <w:t xml:space="preserve">                                                                                                                                                                                                                                                                       </w:t>
          </w:r>
        </w:p>
      </w:tc>
      <w:tc>
        <w:tcPr>
          <w:tcW w:w="1560" w:type="dxa"/>
        </w:tcPr>
        <w:p w14:paraId="08E5FFF0" w14:textId="3C580678" w:rsidR="004610DD" w:rsidRPr="00A752AE" w:rsidRDefault="004610D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47739">
            <w:rPr>
              <w:rFonts w:cs="Arial"/>
              <w:b/>
              <w:noProof/>
              <w:szCs w:val="18"/>
            </w:rPr>
            <w:t>Schedule 1</w:t>
          </w:r>
          <w:r w:rsidRPr="00A752AE">
            <w:rPr>
              <w:rFonts w:cs="Arial"/>
              <w:b/>
              <w:szCs w:val="18"/>
            </w:rPr>
            <w:fldChar w:fldCharType="end"/>
          </w:r>
          <w:r>
            <w:t xml:space="preserve">                                                                                                                         </w:t>
          </w:r>
        </w:p>
      </w:tc>
    </w:tr>
    <w:tr w:rsidR="004610DD" w:rsidRPr="00CB3D59" w14:paraId="2846EE7C" w14:textId="77777777">
      <w:trPr>
        <w:jc w:val="center"/>
      </w:trPr>
      <w:tc>
        <w:tcPr>
          <w:tcW w:w="5741" w:type="dxa"/>
        </w:tcPr>
        <w:p w14:paraId="419D30C6" w14:textId="5DD32984" w:rsidR="004610DD" w:rsidRPr="00A752AE" w:rsidRDefault="004610D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47739">
            <w:rPr>
              <w:rFonts w:cs="Arial"/>
              <w:noProof/>
              <w:szCs w:val="18"/>
            </w:rPr>
            <w:t>Application to coastal waters</w:t>
          </w:r>
          <w:r w:rsidRPr="00A752AE">
            <w:rPr>
              <w:rFonts w:cs="Arial"/>
              <w:szCs w:val="18"/>
            </w:rPr>
            <w:fldChar w:fldCharType="end"/>
          </w:r>
          <w:r>
            <w:t xml:space="preserve">                                                                                                                                                                                                                                                                       </w:t>
          </w:r>
        </w:p>
      </w:tc>
      <w:tc>
        <w:tcPr>
          <w:tcW w:w="1560" w:type="dxa"/>
        </w:tcPr>
        <w:p w14:paraId="4664E8E2" w14:textId="76F014EA" w:rsidR="004610DD" w:rsidRPr="00A752AE" w:rsidRDefault="004610D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47739">
            <w:rPr>
              <w:rFonts w:cs="Arial"/>
              <w:b/>
              <w:noProof/>
              <w:szCs w:val="18"/>
            </w:rPr>
            <w:t>Part 8</w:t>
          </w:r>
          <w:r w:rsidRPr="00A752AE">
            <w:rPr>
              <w:rFonts w:cs="Arial"/>
              <w:b/>
              <w:szCs w:val="18"/>
            </w:rPr>
            <w:fldChar w:fldCharType="end"/>
          </w:r>
          <w:r>
            <w:t xml:space="preserve">                                                                                                                         </w:t>
          </w:r>
        </w:p>
      </w:tc>
    </w:tr>
    <w:tr w:rsidR="004610DD" w:rsidRPr="00CB3D59" w14:paraId="2C410D93" w14:textId="77777777">
      <w:trPr>
        <w:jc w:val="center"/>
      </w:trPr>
      <w:tc>
        <w:tcPr>
          <w:tcW w:w="7296" w:type="dxa"/>
          <w:gridSpan w:val="2"/>
          <w:tcBorders>
            <w:bottom w:val="single" w:sz="4" w:space="0" w:color="auto"/>
          </w:tcBorders>
        </w:tcPr>
        <w:p w14:paraId="4437D05B" w14:textId="2749F8EC" w:rsidR="004610DD" w:rsidRPr="00A752AE" w:rsidRDefault="004610DD" w:rsidP="0062384B">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47739">
            <w:rPr>
              <w:rFonts w:cs="Arial"/>
              <w:noProof/>
              <w:szCs w:val="18"/>
            </w:rPr>
            <w:t>38</w:t>
          </w:r>
          <w:r w:rsidRPr="00A752AE">
            <w:rPr>
              <w:rFonts w:cs="Arial"/>
              <w:szCs w:val="18"/>
            </w:rPr>
            <w:fldChar w:fldCharType="end"/>
          </w:r>
          <w:r>
            <w:rPr>
              <w:rFonts w:cs="Arial"/>
              <w:szCs w:val="18"/>
            </w:rPr>
            <w:t xml:space="preserve">                                                                                                                                                                                                                                                                                                                                                                                                                                                                                                                                    </w:t>
          </w:r>
        </w:p>
      </w:tc>
    </w:tr>
  </w:tbl>
  <w:p w14:paraId="56B28410" w14:textId="77777777" w:rsidR="004610DD" w:rsidRDefault="004610D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610DD" w:rsidRPr="00CB3D59" w14:paraId="09B5342E" w14:textId="77777777">
      <w:trPr>
        <w:jc w:val="center"/>
      </w:trPr>
      <w:tc>
        <w:tcPr>
          <w:tcW w:w="1560" w:type="dxa"/>
        </w:tcPr>
        <w:p w14:paraId="3D028614" w14:textId="2016966C" w:rsidR="004610DD" w:rsidRPr="00A752AE" w:rsidRDefault="004610D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47739">
            <w:rPr>
              <w:rFonts w:cs="Arial"/>
              <w:b/>
              <w:noProof/>
              <w:szCs w:val="18"/>
            </w:rPr>
            <w:t>Schedule 2</w:t>
          </w:r>
          <w:r w:rsidRPr="00A752AE">
            <w:rPr>
              <w:rFonts w:cs="Arial"/>
              <w:b/>
              <w:szCs w:val="18"/>
            </w:rPr>
            <w:fldChar w:fldCharType="end"/>
          </w:r>
          <w:r>
            <w:t xml:space="preserve">                                                                                                                         </w:t>
          </w:r>
        </w:p>
      </w:tc>
      <w:tc>
        <w:tcPr>
          <w:tcW w:w="5741" w:type="dxa"/>
        </w:tcPr>
        <w:p w14:paraId="24DE92DF" w14:textId="0A049141" w:rsidR="004610DD" w:rsidRPr="00A752AE" w:rsidRDefault="004610D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47739">
            <w:rPr>
              <w:rFonts w:cs="Arial"/>
              <w:noProof/>
              <w:szCs w:val="18"/>
            </w:rPr>
            <w:t>Subject matter for conditions of mass or dimension authorities</w:t>
          </w:r>
          <w:r w:rsidRPr="00A752AE">
            <w:rPr>
              <w:rFonts w:cs="Arial"/>
              <w:szCs w:val="18"/>
            </w:rPr>
            <w:fldChar w:fldCharType="end"/>
          </w:r>
          <w:r>
            <w:t xml:space="preserve">                                                                                                                                                                                                                                                                       </w:t>
          </w:r>
        </w:p>
      </w:tc>
    </w:tr>
    <w:tr w:rsidR="004610DD" w:rsidRPr="00CB3D59" w14:paraId="4BE08DAC" w14:textId="77777777">
      <w:trPr>
        <w:jc w:val="center"/>
      </w:trPr>
      <w:tc>
        <w:tcPr>
          <w:tcW w:w="1560" w:type="dxa"/>
        </w:tcPr>
        <w:p w14:paraId="079F80E9" w14:textId="327DAB95" w:rsidR="004610DD" w:rsidRPr="00A752AE" w:rsidRDefault="004610D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0D2126F7" w14:textId="2C6FC75C" w:rsidR="004610DD" w:rsidRPr="00A752AE" w:rsidRDefault="004610D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4610DD" w:rsidRPr="00CB3D59" w14:paraId="44150222" w14:textId="77777777">
      <w:trPr>
        <w:jc w:val="center"/>
      </w:trPr>
      <w:tc>
        <w:tcPr>
          <w:tcW w:w="7296" w:type="dxa"/>
          <w:gridSpan w:val="2"/>
          <w:tcBorders>
            <w:bottom w:val="single" w:sz="4" w:space="0" w:color="auto"/>
          </w:tcBorders>
        </w:tcPr>
        <w:p w14:paraId="00A7E551" w14:textId="47E131D3" w:rsidR="004610DD" w:rsidRPr="00A752AE" w:rsidRDefault="004610DD" w:rsidP="004413D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47739">
            <w:rPr>
              <w:rFonts w:cs="Arial"/>
              <w:noProof/>
              <w:szCs w:val="18"/>
            </w:rPr>
            <w:t>38</w:t>
          </w:r>
          <w:r w:rsidRPr="00A752AE">
            <w:rPr>
              <w:rFonts w:cs="Arial"/>
              <w:szCs w:val="18"/>
            </w:rPr>
            <w:fldChar w:fldCharType="end"/>
          </w:r>
          <w:r>
            <w:rPr>
              <w:rFonts w:cs="Arial"/>
              <w:szCs w:val="18"/>
            </w:rPr>
            <w:t xml:space="preserve">                                                                                                                                                                                                                                     </w:t>
          </w:r>
        </w:p>
      </w:tc>
    </w:tr>
  </w:tbl>
  <w:p w14:paraId="74FFA48C" w14:textId="77777777" w:rsidR="004610DD" w:rsidRDefault="004610D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610DD" w:rsidRPr="00CB3D59" w14:paraId="7CC422FA" w14:textId="77777777">
      <w:trPr>
        <w:jc w:val="center"/>
      </w:trPr>
      <w:tc>
        <w:tcPr>
          <w:tcW w:w="5741" w:type="dxa"/>
        </w:tcPr>
        <w:p w14:paraId="73EB87C9" w14:textId="1394B5B8" w:rsidR="004610DD" w:rsidRPr="00A752AE" w:rsidRDefault="004610D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Pr>
              <w:rFonts w:cs="Arial"/>
              <w:noProof/>
              <w:szCs w:val="18"/>
            </w:rPr>
            <w:t>Miscellaneous provisions relating to interpretation</w:t>
          </w:r>
          <w:r w:rsidRPr="00A752AE">
            <w:rPr>
              <w:rFonts w:cs="Arial"/>
              <w:szCs w:val="18"/>
            </w:rPr>
            <w:fldChar w:fldCharType="end"/>
          </w:r>
          <w:r>
            <w:t xml:space="preserve">                                                                                                                                                                                                                                                                       </w:t>
          </w:r>
        </w:p>
      </w:tc>
      <w:tc>
        <w:tcPr>
          <w:tcW w:w="1560" w:type="dxa"/>
        </w:tcPr>
        <w:p w14:paraId="2DC51505" w14:textId="29283374" w:rsidR="004610DD" w:rsidRPr="00A752AE" w:rsidRDefault="004610D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Pr>
              <w:rFonts w:cs="Arial"/>
              <w:b/>
              <w:noProof/>
              <w:szCs w:val="18"/>
            </w:rPr>
            <w:t>Schedule 1</w:t>
          </w:r>
          <w:r w:rsidRPr="00A752AE">
            <w:rPr>
              <w:rFonts w:cs="Arial"/>
              <w:b/>
              <w:szCs w:val="18"/>
            </w:rPr>
            <w:fldChar w:fldCharType="end"/>
          </w:r>
          <w:r>
            <w:t xml:space="preserve">                                                                                                                         </w:t>
          </w:r>
        </w:p>
      </w:tc>
    </w:tr>
    <w:tr w:rsidR="004610DD" w:rsidRPr="00CB3D59" w14:paraId="3A20608D" w14:textId="77777777">
      <w:trPr>
        <w:jc w:val="center"/>
      </w:trPr>
      <w:tc>
        <w:tcPr>
          <w:tcW w:w="5741" w:type="dxa"/>
        </w:tcPr>
        <w:p w14:paraId="0B7EB993" w14:textId="78897E01" w:rsidR="004610DD" w:rsidRPr="00A752AE" w:rsidRDefault="004610D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Pr>
              <w:rFonts w:cs="Arial"/>
              <w:noProof/>
              <w:szCs w:val="18"/>
            </w:rPr>
            <w:t>Application to coastal waters</w:t>
          </w:r>
          <w:r w:rsidRPr="00A752AE">
            <w:rPr>
              <w:rFonts w:cs="Arial"/>
              <w:szCs w:val="18"/>
            </w:rPr>
            <w:fldChar w:fldCharType="end"/>
          </w:r>
          <w:r>
            <w:t xml:space="preserve">                                                                                                                                                                                                                                                                       </w:t>
          </w:r>
        </w:p>
      </w:tc>
      <w:tc>
        <w:tcPr>
          <w:tcW w:w="1560" w:type="dxa"/>
        </w:tcPr>
        <w:p w14:paraId="17A1ED7C" w14:textId="0B535F52" w:rsidR="004610DD" w:rsidRPr="00A752AE" w:rsidRDefault="004610D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Pr>
              <w:rFonts w:cs="Arial"/>
              <w:b/>
              <w:noProof/>
              <w:szCs w:val="18"/>
            </w:rPr>
            <w:t>Part 8</w:t>
          </w:r>
          <w:r w:rsidRPr="00A752AE">
            <w:rPr>
              <w:rFonts w:cs="Arial"/>
              <w:b/>
              <w:szCs w:val="18"/>
            </w:rPr>
            <w:fldChar w:fldCharType="end"/>
          </w:r>
          <w:r>
            <w:t xml:space="preserve">                                                                                                                         </w:t>
          </w:r>
        </w:p>
      </w:tc>
    </w:tr>
    <w:tr w:rsidR="004610DD" w:rsidRPr="00CB3D59" w14:paraId="28A7AC82" w14:textId="77777777">
      <w:trPr>
        <w:jc w:val="center"/>
      </w:trPr>
      <w:tc>
        <w:tcPr>
          <w:tcW w:w="7296" w:type="dxa"/>
          <w:gridSpan w:val="2"/>
          <w:tcBorders>
            <w:bottom w:val="single" w:sz="4" w:space="0" w:color="auto"/>
          </w:tcBorders>
        </w:tcPr>
        <w:p w14:paraId="0724C509" w14:textId="79BC349B" w:rsidR="004610DD" w:rsidRPr="00A752AE" w:rsidRDefault="004610DD" w:rsidP="004413D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38</w:t>
          </w:r>
          <w:r w:rsidRPr="00A752AE">
            <w:rPr>
              <w:rFonts w:cs="Arial"/>
              <w:szCs w:val="18"/>
            </w:rPr>
            <w:fldChar w:fldCharType="end"/>
          </w:r>
          <w:r>
            <w:rPr>
              <w:rFonts w:cs="Arial"/>
              <w:szCs w:val="18"/>
            </w:rPr>
            <w:t xml:space="preserve">                                                                                                                                                                                                                                                                                                                                                                                                                                                                                                                                    </w:t>
          </w:r>
        </w:p>
      </w:tc>
    </w:tr>
  </w:tbl>
  <w:p w14:paraId="4391C095" w14:textId="77777777" w:rsidR="004610DD" w:rsidRDefault="004610D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610DD" w:rsidRPr="00CB3D59" w14:paraId="03EC63EE" w14:textId="77777777">
      <w:trPr>
        <w:jc w:val="center"/>
      </w:trPr>
      <w:tc>
        <w:tcPr>
          <w:tcW w:w="1560" w:type="dxa"/>
        </w:tcPr>
        <w:p w14:paraId="2071F444" w14:textId="0D2199CE" w:rsidR="004610DD" w:rsidRPr="00F02A14" w:rsidRDefault="004610D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47739">
            <w:rPr>
              <w:rFonts w:cs="Arial"/>
              <w:b/>
              <w:noProof/>
              <w:szCs w:val="18"/>
            </w:rPr>
            <w:t>Schedule 3</w:t>
          </w:r>
          <w:r w:rsidRPr="00F02A14">
            <w:rPr>
              <w:rFonts w:cs="Arial"/>
              <w:b/>
              <w:szCs w:val="18"/>
            </w:rPr>
            <w:fldChar w:fldCharType="end"/>
          </w:r>
          <w:r>
            <w:t xml:space="preserve">                                                                                                                                                                                                                                                                      </w:t>
          </w:r>
        </w:p>
      </w:tc>
      <w:tc>
        <w:tcPr>
          <w:tcW w:w="5741" w:type="dxa"/>
        </w:tcPr>
        <w:p w14:paraId="4EB4AA0C" w14:textId="33D851CA" w:rsidR="004610DD" w:rsidRPr="00F02A14" w:rsidRDefault="004610D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47739">
            <w:rPr>
              <w:rFonts w:cs="Arial"/>
              <w:noProof/>
              <w:szCs w:val="18"/>
            </w:rPr>
            <w:t>Reviewable decisions</w:t>
          </w:r>
          <w:r w:rsidRPr="00F02A14">
            <w:rPr>
              <w:rFonts w:cs="Arial"/>
              <w:szCs w:val="18"/>
            </w:rPr>
            <w:fldChar w:fldCharType="end"/>
          </w:r>
          <w:r>
            <w:t xml:space="preserve">                                                                                                                                                                                                                                                                      </w:t>
          </w:r>
        </w:p>
      </w:tc>
    </w:tr>
    <w:tr w:rsidR="004610DD" w:rsidRPr="00CB3D59" w14:paraId="253E410A" w14:textId="77777777">
      <w:trPr>
        <w:jc w:val="center"/>
      </w:trPr>
      <w:tc>
        <w:tcPr>
          <w:tcW w:w="1560" w:type="dxa"/>
        </w:tcPr>
        <w:p w14:paraId="1EC26593" w14:textId="37D03A73" w:rsidR="004610DD" w:rsidRPr="00F02A14" w:rsidRDefault="004610D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47739">
            <w:rPr>
              <w:rFonts w:cs="Arial"/>
              <w:b/>
              <w:noProof/>
              <w:szCs w:val="18"/>
            </w:rPr>
            <w:t>Part 2</w:t>
          </w:r>
          <w:r w:rsidRPr="00F02A14">
            <w:rPr>
              <w:rFonts w:cs="Arial"/>
              <w:b/>
              <w:szCs w:val="18"/>
            </w:rPr>
            <w:fldChar w:fldCharType="end"/>
          </w:r>
          <w:r>
            <w:t xml:space="preserve">                                                                                                                                                                                                                                                                      </w:t>
          </w:r>
        </w:p>
      </w:tc>
      <w:tc>
        <w:tcPr>
          <w:tcW w:w="5741" w:type="dxa"/>
        </w:tcPr>
        <w:p w14:paraId="22BF7027" w14:textId="3DD07D78" w:rsidR="004610DD" w:rsidRPr="00F02A14" w:rsidRDefault="004610D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47739">
            <w:rPr>
              <w:rFonts w:cs="Arial"/>
              <w:noProof/>
              <w:szCs w:val="18"/>
            </w:rPr>
            <w:t>Decisions of authorised officers</w:t>
          </w:r>
          <w:r w:rsidRPr="00F02A14">
            <w:rPr>
              <w:rFonts w:cs="Arial"/>
              <w:szCs w:val="18"/>
            </w:rPr>
            <w:fldChar w:fldCharType="end"/>
          </w:r>
          <w:r>
            <w:t xml:space="preserve">                                                                                                                                                                                                                                                                      </w:t>
          </w:r>
        </w:p>
      </w:tc>
    </w:tr>
    <w:tr w:rsidR="004610DD" w:rsidRPr="00CB3D59" w14:paraId="42A2FA8D" w14:textId="77777777">
      <w:trPr>
        <w:jc w:val="center"/>
      </w:trPr>
      <w:tc>
        <w:tcPr>
          <w:tcW w:w="7296" w:type="dxa"/>
          <w:gridSpan w:val="2"/>
          <w:tcBorders>
            <w:bottom w:val="single" w:sz="4" w:space="0" w:color="auto"/>
          </w:tcBorders>
        </w:tcPr>
        <w:p w14:paraId="6051F14D" w14:textId="77777777" w:rsidR="004610DD" w:rsidRPr="00783A18" w:rsidRDefault="004610DD" w:rsidP="004413DE">
          <w:pPr>
            <w:pStyle w:val="HeaderEven6"/>
            <w:spacing w:before="0" w:after="0"/>
            <w:rPr>
              <w:rFonts w:ascii="Times New Roman" w:hAnsi="Times New Roman"/>
              <w:sz w:val="24"/>
              <w:szCs w:val="24"/>
            </w:rPr>
          </w:pPr>
        </w:p>
      </w:tc>
    </w:tr>
  </w:tbl>
  <w:p w14:paraId="0172DC6D" w14:textId="77777777" w:rsidR="004610DD" w:rsidRDefault="004610D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610DD" w:rsidRPr="00CB3D59" w14:paraId="7A14DB96" w14:textId="77777777">
      <w:trPr>
        <w:jc w:val="center"/>
      </w:trPr>
      <w:tc>
        <w:tcPr>
          <w:tcW w:w="5741" w:type="dxa"/>
        </w:tcPr>
        <w:p w14:paraId="57AF2A06" w14:textId="417F7345" w:rsidR="004610DD" w:rsidRPr="00F02A14" w:rsidRDefault="004610D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47739">
            <w:rPr>
              <w:rFonts w:cs="Arial"/>
              <w:noProof/>
              <w:szCs w:val="18"/>
            </w:rPr>
            <w:t>Reviewable decisions</w:t>
          </w:r>
          <w:r w:rsidRPr="00F02A14">
            <w:rPr>
              <w:rFonts w:cs="Arial"/>
              <w:szCs w:val="18"/>
            </w:rPr>
            <w:fldChar w:fldCharType="end"/>
          </w:r>
          <w:r>
            <w:t xml:space="preserve">                                                                                                                                                                                                                                                                      </w:t>
          </w:r>
        </w:p>
      </w:tc>
      <w:tc>
        <w:tcPr>
          <w:tcW w:w="1560" w:type="dxa"/>
        </w:tcPr>
        <w:p w14:paraId="75EC01FA" w14:textId="38048D51" w:rsidR="004610DD" w:rsidRPr="00F02A14" w:rsidRDefault="004610D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47739">
            <w:rPr>
              <w:rFonts w:cs="Arial"/>
              <w:b/>
              <w:noProof/>
              <w:szCs w:val="18"/>
            </w:rPr>
            <w:t>Schedule 3</w:t>
          </w:r>
          <w:r w:rsidRPr="00F02A14">
            <w:rPr>
              <w:rFonts w:cs="Arial"/>
              <w:b/>
              <w:szCs w:val="18"/>
            </w:rPr>
            <w:fldChar w:fldCharType="end"/>
          </w:r>
          <w:r>
            <w:t xml:space="preserve">                                                                                                                                                                                                                                                                      </w:t>
          </w:r>
        </w:p>
      </w:tc>
    </w:tr>
    <w:tr w:rsidR="004610DD" w:rsidRPr="00CB3D59" w14:paraId="544A9411" w14:textId="77777777">
      <w:trPr>
        <w:jc w:val="center"/>
      </w:trPr>
      <w:tc>
        <w:tcPr>
          <w:tcW w:w="5741" w:type="dxa"/>
        </w:tcPr>
        <w:p w14:paraId="0D390ECB" w14:textId="3139D956" w:rsidR="004610DD" w:rsidRPr="00F02A14" w:rsidRDefault="004610D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47739">
            <w:rPr>
              <w:rFonts w:cs="Arial"/>
              <w:noProof/>
              <w:szCs w:val="18"/>
            </w:rPr>
            <w:t>Decisions of relevant road managers</w:t>
          </w:r>
          <w:r w:rsidRPr="00F02A14">
            <w:rPr>
              <w:rFonts w:cs="Arial"/>
              <w:szCs w:val="18"/>
            </w:rPr>
            <w:fldChar w:fldCharType="end"/>
          </w:r>
          <w:r>
            <w:t xml:space="preserve">                                                                                                                                                                                                                                                                      </w:t>
          </w:r>
        </w:p>
      </w:tc>
      <w:tc>
        <w:tcPr>
          <w:tcW w:w="1560" w:type="dxa"/>
        </w:tcPr>
        <w:p w14:paraId="60F93A9D" w14:textId="067CF3CC" w:rsidR="004610DD" w:rsidRPr="00F02A14" w:rsidRDefault="004610D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47739">
            <w:rPr>
              <w:rFonts w:cs="Arial"/>
              <w:b/>
              <w:noProof/>
              <w:szCs w:val="18"/>
            </w:rPr>
            <w:t>Part 3</w:t>
          </w:r>
          <w:r w:rsidRPr="00F02A14">
            <w:rPr>
              <w:rFonts w:cs="Arial"/>
              <w:b/>
              <w:szCs w:val="18"/>
            </w:rPr>
            <w:fldChar w:fldCharType="end"/>
          </w:r>
          <w:r>
            <w:t xml:space="preserve">                                                                                                                                                                                                                                                                      </w:t>
          </w:r>
        </w:p>
      </w:tc>
    </w:tr>
    <w:tr w:rsidR="004610DD" w:rsidRPr="00CB3D59" w14:paraId="64115C50" w14:textId="77777777">
      <w:trPr>
        <w:jc w:val="center"/>
      </w:trPr>
      <w:tc>
        <w:tcPr>
          <w:tcW w:w="7296" w:type="dxa"/>
          <w:gridSpan w:val="2"/>
          <w:tcBorders>
            <w:bottom w:val="single" w:sz="4" w:space="0" w:color="auto"/>
          </w:tcBorders>
        </w:tcPr>
        <w:p w14:paraId="4C1F33C1" w14:textId="77777777" w:rsidR="004610DD" w:rsidRPr="00783A18" w:rsidRDefault="004610DD" w:rsidP="004413DE">
          <w:pPr>
            <w:pStyle w:val="HeaderOdd6"/>
            <w:spacing w:before="0" w:after="0"/>
            <w:jc w:val="left"/>
            <w:rPr>
              <w:rFonts w:ascii="Times New Roman" w:hAnsi="Times New Roman"/>
              <w:sz w:val="24"/>
              <w:szCs w:val="24"/>
            </w:rPr>
          </w:pPr>
        </w:p>
      </w:tc>
    </w:tr>
  </w:tbl>
  <w:p w14:paraId="090F43CE" w14:textId="77777777" w:rsidR="004610DD" w:rsidRDefault="004610D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610DD" w:rsidRPr="00CB3D59" w14:paraId="62E79133" w14:textId="77777777">
      <w:trPr>
        <w:jc w:val="center"/>
      </w:trPr>
      <w:tc>
        <w:tcPr>
          <w:tcW w:w="1560" w:type="dxa"/>
        </w:tcPr>
        <w:p w14:paraId="4ED77A5B" w14:textId="718A662E" w:rsidR="004610DD" w:rsidRPr="00F02A14" w:rsidRDefault="004610D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47739">
            <w:rPr>
              <w:rFonts w:cs="Arial"/>
              <w:b/>
              <w:noProof/>
              <w:szCs w:val="18"/>
            </w:rPr>
            <w:t>Schedule 4</w:t>
          </w:r>
          <w:r w:rsidRPr="00F02A14">
            <w:rPr>
              <w:rFonts w:cs="Arial"/>
              <w:b/>
              <w:szCs w:val="18"/>
            </w:rPr>
            <w:fldChar w:fldCharType="end"/>
          </w:r>
          <w:r>
            <w:t xml:space="preserve">                                                                                                                                                                                                                                                                      </w:t>
          </w:r>
        </w:p>
      </w:tc>
      <w:tc>
        <w:tcPr>
          <w:tcW w:w="5741" w:type="dxa"/>
        </w:tcPr>
        <w:p w14:paraId="3B7DC47C" w14:textId="500945E6" w:rsidR="004610DD" w:rsidRPr="00F02A14" w:rsidRDefault="004610D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47739">
            <w:rPr>
              <w:rFonts w:cs="Arial"/>
              <w:noProof/>
              <w:szCs w:val="18"/>
            </w:rPr>
            <w:t>Liability provisions</w:t>
          </w:r>
          <w:r w:rsidRPr="00F02A14">
            <w:rPr>
              <w:rFonts w:cs="Arial"/>
              <w:szCs w:val="18"/>
            </w:rPr>
            <w:fldChar w:fldCharType="end"/>
          </w:r>
          <w:r>
            <w:t xml:space="preserve">                                                                                                                                                                                                                                                                      </w:t>
          </w:r>
        </w:p>
      </w:tc>
    </w:tr>
    <w:tr w:rsidR="004610DD" w:rsidRPr="00CB3D59" w14:paraId="16B3D22F" w14:textId="77777777">
      <w:trPr>
        <w:jc w:val="center"/>
      </w:trPr>
      <w:tc>
        <w:tcPr>
          <w:tcW w:w="1560" w:type="dxa"/>
        </w:tcPr>
        <w:p w14:paraId="68BA4EA8" w14:textId="2B2BB2A2" w:rsidR="004610DD" w:rsidRPr="00F02A14" w:rsidRDefault="004610D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4E6869E8" w14:textId="6D6DB8E1" w:rsidR="004610DD" w:rsidRPr="00F02A14" w:rsidRDefault="004610D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4610DD" w:rsidRPr="00CB3D59" w14:paraId="2470C73D" w14:textId="77777777">
      <w:trPr>
        <w:jc w:val="center"/>
      </w:trPr>
      <w:tc>
        <w:tcPr>
          <w:tcW w:w="7296" w:type="dxa"/>
          <w:gridSpan w:val="2"/>
          <w:tcBorders>
            <w:bottom w:val="single" w:sz="4" w:space="0" w:color="auto"/>
          </w:tcBorders>
        </w:tcPr>
        <w:p w14:paraId="0B9313F1" w14:textId="77777777" w:rsidR="004610DD" w:rsidRPr="00783A18" w:rsidRDefault="004610DD" w:rsidP="00490644">
          <w:pPr>
            <w:pStyle w:val="HeaderEven6"/>
            <w:spacing w:before="0" w:after="0"/>
            <w:rPr>
              <w:rFonts w:ascii="Times New Roman" w:hAnsi="Times New Roman"/>
              <w:sz w:val="24"/>
              <w:szCs w:val="24"/>
            </w:rPr>
          </w:pPr>
        </w:p>
      </w:tc>
    </w:tr>
  </w:tbl>
  <w:p w14:paraId="15983BF7" w14:textId="77777777" w:rsidR="004610DD" w:rsidRDefault="004610D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610DD" w:rsidRPr="00CB3D59" w14:paraId="25B4857F" w14:textId="77777777">
      <w:trPr>
        <w:jc w:val="center"/>
      </w:trPr>
      <w:tc>
        <w:tcPr>
          <w:tcW w:w="5741" w:type="dxa"/>
        </w:tcPr>
        <w:p w14:paraId="3B6EE4E6" w14:textId="26FE868E" w:rsidR="004610DD" w:rsidRPr="00F02A14" w:rsidRDefault="004610D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47739">
            <w:rPr>
              <w:rFonts w:cs="Arial"/>
              <w:noProof/>
              <w:szCs w:val="18"/>
            </w:rPr>
            <w:t>Liability provisions</w:t>
          </w:r>
          <w:r w:rsidRPr="00F02A14">
            <w:rPr>
              <w:rFonts w:cs="Arial"/>
              <w:szCs w:val="18"/>
            </w:rPr>
            <w:fldChar w:fldCharType="end"/>
          </w:r>
          <w:r>
            <w:t xml:space="preserve">                                                                                                                                                                                                                                                                      </w:t>
          </w:r>
        </w:p>
      </w:tc>
      <w:tc>
        <w:tcPr>
          <w:tcW w:w="1560" w:type="dxa"/>
        </w:tcPr>
        <w:p w14:paraId="28502552" w14:textId="0362F17F" w:rsidR="004610DD" w:rsidRPr="00F02A14" w:rsidRDefault="004610D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47739">
            <w:rPr>
              <w:rFonts w:cs="Arial"/>
              <w:b/>
              <w:noProof/>
              <w:szCs w:val="18"/>
            </w:rPr>
            <w:t>Schedule 4</w:t>
          </w:r>
          <w:r w:rsidRPr="00F02A14">
            <w:rPr>
              <w:rFonts w:cs="Arial"/>
              <w:b/>
              <w:szCs w:val="18"/>
            </w:rPr>
            <w:fldChar w:fldCharType="end"/>
          </w:r>
          <w:r>
            <w:t xml:space="preserve">                                                                                                                                                                                                                                                                      </w:t>
          </w:r>
        </w:p>
      </w:tc>
    </w:tr>
    <w:tr w:rsidR="004610DD" w:rsidRPr="00CB3D59" w14:paraId="194DA1CA" w14:textId="77777777">
      <w:trPr>
        <w:jc w:val="center"/>
      </w:trPr>
      <w:tc>
        <w:tcPr>
          <w:tcW w:w="5741" w:type="dxa"/>
        </w:tcPr>
        <w:p w14:paraId="19721049" w14:textId="2E37AA26" w:rsidR="004610DD" w:rsidRPr="00F02A14" w:rsidRDefault="004610D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7E78E5F" w14:textId="68C06FDD" w:rsidR="004610DD" w:rsidRPr="00F02A14" w:rsidRDefault="004610D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4610DD" w:rsidRPr="00CB3D59" w14:paraId="286CFEF5" w14:textId="77777777">
      <w:trPr>
        <w:jc w:val="center"/>
      </w:trPr>
      <w:tc>
        <w:tcPr>
          <w:tcW w:w="7296" w:type="dxa"/>
          <w:gridSpan w:val="2"/>
          <w:tcBorders>
            <w:bottom w:val="single" w:sz="4" w:space="0" w:color="auto"/>
          </w:tcBorders>
        </w:tcPr>
        <w:p w14:paraId="52447C9A" w14:textId="77777777" w:rsidR="004610DD" w:rsidRPr="00783A18" w:rsidRDefault="004610DD" w:rsidP="00490644">
          <w:pPr>
            <w:pStyle w:val="HeaderOdd6"/>
            <w:spacing w:before="0" w:after="0"/>
            <w:jc w:val="left"/>
            <w:rPr>
              <w:rFonts w:ascii="Times New Roman" w:hAnsi="Times New Roman"/>
              <w:sz w:val="24"/>
              <w:szCs w:val="24"/>
            </w:rPr>
          </w:pPr>
        </w:p>
      </w:tc>
    </w:tr>
  </w:tbl>
  <w:p w14:paraId="787DBCC4" w14:textId="77777777" w:rsidR="004610DD" w:rsidRDefault="004610D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610DD" w14:paraId="2C74FEC2" w14:textId="77777777">
      <w:trPr>
        <w:jc w:val="center"/>
      </w:trPr>
      <w:tc>
        <w:tcPr>
          <w:tcW w:w="1234" w:type="dxa"/>
          <w:gridSpan w:val="2"/>
        </w:tcPr>
        <w:p w14:paraId="0CD4ACF2" w14:textId="77777777" w:rsidR="004610DD" w:rsidRDefault="004610DD">
          <w:pPr>
            <w:pStyle w:val="HeaderEven"/>
            <w:rPr>
              <w:b/>
            </w:rPr>
          </w:pPr>
          <w:r>
            <w:rPr>
              <w:b/>
            </w:rPr>
            <w:t>Endnotes</w:t>
          </w:r>
        </w:p>
      </w:tc>
      <w:tc>
        <w:tcPr>
          <w:tcW w:w="6062" w:type="dxa"/>
        </w:tcPr>
        <w:p w14:paraId="55FB8047" w14:textId="77777777" w:rsidR="004610DD" w:rsidRDefault="004610DD">
          <w:pPr>
            <w:pStyle w:val="HeaderEven"/>
          </w:pPr>
        </w:p>
      </w:tc>
    </w:tr>
    <w:tr w:rsidR="004610DD" w14:paraId="78EE7F6D" w14:textId="77777777">
      <w:trPr>
        <w:cantSplit/>
        <w:jc w:val="center"/>
      </w:trPr>
      <w:tc>
        <w:tcPr>
          <w:tcW w:w="7296" w:type="dxa"/>
          <w:gridSpan w:val="3"/>
        </w:tcPr>
        <w:p w14:paraId="1F5E1F96" w14:textId="77777777" w:rsidR="004610DD" w:rsidRDefault="004610DD">
          <w:pPr>
            <w:pStyle w:val="HeaderEven"/>
          </w:pPr>
        </w:p>
      </w:tc>
    </w:tr>
    <w:tr w:rsidR="004610DD" w14:paraId="340A8786" w14:textId="77777777">
      <w:trPr>
        <w:cantSplit/>
        <w:jc w:val="center"/>
      </w:trPr>
      <w:tc>
        <w:tcPr>
          <w:tcW w:w="700" w:type="dxa"/>
          <w:tcBorders>
            <w:bottom w:val="single" w:sz="4" w:space="0" w:color="auto"/>
          </w:tcBorders>
        </w:tcPr>
        <w:p w14:paraId="709B72CE" w14:textId="6FEBB494" w:rsidR="004610DD" w:rsidRDefault="004610DD">
          <w:pPr>
            <w:pStyle w:val="HeaderEven6"/>
          </w:pPr>
          <w:r>
            <w:rPr>
              <w:noProof/>
            </w:rPr>
            <w:fldChar w:fldCharType="begin"/>
          </w:r>
          <w:r>
            <w:rPr>
              <w:noProof/>
            </w:rPr>
            <w:instrText xml:space="preserve"> STYLEREF charTableNo \*charformat </w:instrText>
          </w:r>
          <w:r>
            <w:rPr>
              <w:noProof/>
            </w:rPr>
            <w:fldChar w:fldCharType="separate"/>
          </w:r>
          <w:r w:rsidR="00A47739">
            <w:rPr>
              <w:noProof/>
            </w:rPr>
            <w:t>5</w:t>
          </w:r>
          <w:r>
            <w:rPr>
              <w:noProof/>
            </w:rPr>
            <w:fldChar w:fldCharType="end"/>
          </w:r>
          <w:r>
            <w:rPr>
              <w:noProof/>
            </w:rPr>
            <w:t xml:space="preserve">                                                                               </w:t>
          </w:r>
        </w:p>
      </w:tc>
      <w:tc>
        <w:tcPr>
          <w:tcW w:w="6600" w:type="dxa"/>
          <w:gridSpan w:val="2"/>
          <w:tcBorders>
            <w:bottom w:val="single" w:sz="4" w:space="0" w:color="auto"/>
          </w:tcBorders>
        </w:tcPr>
        <w:p w14:paraId="16902C91" w14:textId="5E317922" w:rsidR="004610DD" w:rsidRDefault="004610DD">
          <w:pPr>
            <w:pStyle w:val="HeaderEven6"/>
          </w:pPr>
          <w:r>
            <w:rPr>
              <w:noProof/>
            </w:rPr>
            <w:fldChar w:fldCharType="begin"/>
          </w:r>
          <w:r>
            <w:rPr>
              <w:noProof/>
            </w:rPr>
            <w:instrText xml:space="preserve"> STYLEREF charTableText \*charformat </w:instrText>
          </w:r>
          <w:r>
            <w:rPr>
              <w:noProof/>
            </w:rPr>
            <w:fldChar w:fldCharType="separate"/>
          </w:r>
          <w:r w:rsidR="00A47739">
            <w:rPr>
              <w:noProof/>
            </w:rPr>
            <w:t>Earlier republications</w:t>
          </w:r>
          <w:r>
            <w:rPr>
              <w:noProof/>
            </w:rPr>
            <w:fldChar w:fldCharType="end"/>
          </w:r>
          <w:r>
            <w:rPr>
              <w:noProof/>
            </w:rPr>
            <w:t xml:space="preserve">                                                                                                              </w:t>
          </w:r>
        </w:p>
      </w:tc>
    </w:tr>
  </w:tbl>
  <w:p w14:paraId="12FDF926" w14:textId="77777777" w:rsidR="004610DD" w:rsidRDefault="004610D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610DD" w14:paraId="1B0D5270" w14:textId="77777777">
      <w:trPr>
        <w:jc w:val="center"/>
      </w:trPr>
      <w:tc>
        <w:tcPr>
          <w:tcW w:w="5741" w:type="dxa"/>
        </w:tcPr>
        <w:p w14:paraId="5C4F95D8" w14:textId="77777777" w:rsidR="004610DD" w:rsidRDefault="004610DD">
          <w:pPr>
            <w:pStyle w:val="HeaderEven"/>
            <w:jc w:val="right"/>
          </w:pPr>
        </w:p>
      </w:tc>
      <w:tc>
        <w:tcPr>
          <w:tcW w:w="1560" w:type="dxa"/>
          <w:gridSpan w:val="2"/>
        </w:tcPr>
        <w:p w14:paraId="7434722E" w14:textId="77777777" w:rsidR="004610DD" w:rsidRDefault="004610DD">
          <w:pPr>
            <w:pStyle w:val="HeaderEven"/>
            <w:jc w:val="right"/>
            <w:rPr>
              <w:b/>
            </w:rPr>
          </w:pPr>
          <w:r>
            <w:rPr>
              <w:b/>
            </w:rPr>
            <w:t>Endnotes</w:t>
          </w:r>
        </w:p>
      </w:tc>
    </w:tr>
    <w:tr w:rsidR="004610DD" w14:paraId="18137535" w14:textId="77777777">
      <w:trPr>
        <w:jc w:val="center"/>
      </w:trPr>
      <w:tc>
        <w:tcPr>
          <w:tcW w:w="7301" w:type="dxa"/>
          <w:gridSpan w:val="3"/>
        </w:tcPr>
        <w:p w14:paraId="692052C0" w14:textId="77777777" w:rsidR="004610DD" w:rsidRDefault="004610DD">
          <w:pPr>
            <w:pStyle w:val="HeaderEven"/>
            <w:jc w:val="right"/>
            <w:rPr>
              <w:b/>
            </w:rPr>
          </w:pPr>
        </w:p>
      </w:tc>
    </w:tr>
    <w:tr w:rsidR="004610DD" w14:paraId="13B5D2FB" w14:textId="77777777">
      <w:trPr>
        <w:jc w:val="center"/>
      </w:trPr>
      <w:tc>
        <w:tcPr>
          <w:tcW w:w="6600" w:type="dxa"/>
          <w:gridSpan w:val="2"/>
          <w:tcBorders>
            <w:bottom w:val="single" w:sz="4" w:space="0" w:color="auto"/>
          </w:tcBorders>
        </w:tcPr>
        <w:p w14:paraId="3D84237B" w14:textId="1F022AB7" w:rsidR="004610DD" w:rsidRDefault="004610DD">
          <w:pPr>
            <w:pStyle w:val="HeaderOdd6"/>
          </w:pPr>
          <w:r>
            <w:rPr>
              <w:noProof/>
            </w:rPr>
            <w:fldChar w:fldCharType="begin"/>
          </w:r>
          <w:r>
            <w:rPr>
              <w:noProof/>
            </w:rPr>
            <w:instrText xml:space="preserve"> STYLEREF charTableText \*charformat </w:instrText>
          </w:r>
          <w:r>
            <w:rPr>
              <w:noProof/>
            </w:rPr>
            <w:fldChar w:fldCharType="separate"/>
          </w:r>
          <w:r w:rsidR="00A47739">
            <w:rPr>
              <w:noProof/>
            </w:rPr>
            <w:t>Amendment history</w:t>
          </w:r>
          <w:r>
            <w:rPr>
              <w:noProof/>
            </w:rPr>
            <w:fldChar w:fldCharType="end"/>
          </w:r>
          <w:r>
            <w:rPr>
              <w:noProof/>
            </w:rPr>
            <w:t xml:space="preserve">                                                                                                                                                                                                                                                                 </w:t>
          </w:r>
        </w:p>
      </w:tc>
      <w:tc>
        <w:tcPr>
          <w:tcW w:w="700" w:type="dxa"/>
          <w:tcBorders>
            <w:bottom w:val="single" w:sz="4" w:space="0" w:color="auto"/>
          </w:tcBorders>
        </w:tcPr>
        <w:p w14:paraId="11520C7D" w14:textId="355BA272" w:rsidR="004610DD" w:rsidRDefault="004610DD">
          <w:pPr>
            <w:pStyle w:val="HeaderOdd6"/>
          </w:pPr>
          <w:r>
            <w:rPr>
              <w:noProof/>
            </w:rPr>
            <w:fldChar w:fldCharType="begin"/>
          </w:r>
          <w:r>
            <w:rPr>
              <w:noProof/>
            </w:rPr>
            <w:instrText xml:space="preserve"> STYLEREF charTableNo \*charformat </w:instrText>
          </w:r>
          <w:r>
            <w:rPr>
              <w:noProof/>
            </w:rPr>
            <w:fldChar w:fldCharType="separate"/>
          </w:r>
          <w:r w:rsidR="00A47739">
            <w:rPr>
              <w:noProof/>
            </w:rPr>
            <w:t>4</w:t>
          </w:r>
          <w:r>
            <w:rPr>
              <w:noProof/>
            </w:rPr>
            <w:fldChar w:fldCharType="end"/>
          </w:r>
          <w:r>
            <w:rPr>
              <w:noProof/>
            </w:rPr>
            <w:t xml:space="preserve">                                                                                                                                         </w:t>
          </w:r>
        </w:p>
      </w:tc>
    </w:tr>
  </w:tbl>
  <w:p w14:paraId="416BAA2B" w14:textId="77777777" w:rsidR="004610DD" w:rsidRDefault="00461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071D" w14:textId="77777777" w:rsidR="004610DD" w:rsidRDefault="004610D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D4EC" w14:textId="77777777" w:rsidR="004610DD" w:rsidRDefault="004610D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693E" w14:textId="77777777" w:rsidR="004610DD" w:rsidRDefault="004610D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2CF1" w14:textId="77777777" w:rsidR="004610DD" w:rsidRDefault="004610D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4610DD" w14:paraId="75F4810B" w14:textId="77777777">
      <w:tc>
        <w:tcPr>
          <w:tcW w:w="900" w:type="pct"/>
        </w:tcPr>
        <w:p w14:paraId="3600A960" w14:textId="77777777" w:rsidR="004610DD" w:rsidRDefault="004610DD">
          <w:pPr>
            <w:pStyle w:val="HeaderEven"/>
          </w:pPr>
        </w:p>
      </w:tc>
      <w:tc>
        <w:tcPr>
          <w:tcW w:w="4100" w:type="pct"/>
        </w:tcPr>
        <w:p w14:paraId="526E8BC2" w14:textId="77777777" w:rsidR="004610DD" w:rsidRDefault="004610DD">
          <w:pPr>
            <w:pStyle w:val="HeaderEven"/>
          </w:pPr>
        </w:p>
      </w:tc>
    </w:tr>
    <w:tr w:rsidR="004610DD" w14:paraId="782A90C3" w14:textId="77777777">
      <w:tc>
        <w:tcPr>
          <w:tcW w:w="4100" w:type="pct"/>
          <w:gridSpan w:val="2"/>
          <w:tcBorders>
            <w:bottom w:val="single" w:sz="4" w:space="0" w:color="auto"/>
          </w:tcBorders>
        </w:tcPr>
        <w:p w14:paraId="40076E98" w14:textId="3F695B42" w:rsidR="004610DD" w:rsidRDefault="004610DD">
          <w:pPr>
            <w:pStyle w:val="HeaderEven6"/>
          </w:pPr>
          <w:r>
            <w:fldChar w:fldCharType="begin"/>
          </w:r>
          <w:r>
            <w:instrText xml:space="preserve"> STYLEREF charContents \* MERGEFORMAT </w:instrText>
          </w:r>
          <w:r>
            <w:fldChar w:fldCharType="end"/>
          </w:r>
        </w:p>
      </w:tc>
    </w:tr>
  </w:tbl>
  <w:p w14:paraId="140076FD" w14:textId="46D4DD15" w:rsidR="004610DD" w:rsidRDefault="004610DD">
    <w:pPr>
      <w:pStyle w:val="N-9pt"/>
    </w:pPr>
    <w:r>
      <w:tab/>
    </w:r>
    <w:r>
      <w:fldChar w:fldCharType="begin"/>
    </w:r>
    <w:r>
      <w:instrText xml:space="preserve"> STYLEREF charPage \* MERGEFORMAT </w:instrText>
    </w:r>
    <w: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4610DD" w14:paraId="23FB3DE6" w14:textId="77777777">
      <w:tc>
        <w:tcPr>
          <w:tcW w:w="4100" w:type="pct"/>
        </w:tcPr>
        <w:p w14:paraId="155E559B" w14:textId="77777777" w:rsidR="004610DD" w:rsidRDefault="004610DD">
          <w:pPr>
            <w:pStyle w:val="HeaderOdd"/>
          </w:pPr>
        </w:p>
      </w:tc>
      <w:tc>
        <w:tcPr>
          <w:tcW w:w="900" w:type="pct"/>
        </w:tcPr>
        <w:p w14:paraId="5F06D3E1" w14:textId="77777777" w:rsidR="004610DD" w:rsidRDefault="004610DD">
          <w:pPr>
            <w:pStyle w:val="HeaderOdd"/>
          </w:pPr>
        </w:p>
      </w:tc>
    </w:tr>
    <w:tr w:rsidR="004610DD" w14:paraId="3ECC9B50" w14:textId="77777777">
      <w:tc>
        <w:tcPr>
          <w:tcW w:w="900" w:type="pct"/>
          <w:gridSpan w:val="2"/>
          <w:tcBorders>
            <w:bottom w:val="single" w:sz="4" w:space="0" w:color="auto"/>
          </w:tcBorders>
        </w:tcPr>
        <w:p w14:paraId="78826E41" w14:textId="65495DF8" w:rsidR="004610DD" w:rsidRDefault="004610DD">
          <w:pPr>
            <w:pStyle w:val="HeaderOdd6"/>
          </w:pPr>
          <w:r>
            <w:fldChar w:fldCharType="begin"/>
          </w:r>
          <w:r>
            <w:instrText xml:space="preserve"> STYLEREF charContents \* MERGEFORMAT </w:instrText>
          </w:r>
          <w:r>
            <w:fldChar w:fldCharType="end"/>
          </w:r>
        </w:p>
      </w:tc>
    </w:tr>
  </w:tbl>
  <w:p w14:paraId="4A6F34E3" w14:textId="00E1E705" w:rsidR="004610DD" w:rsidRDefault="004610DD">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610DD" w14:paraId="538C0CC1" w14:textId="77777777">
      <w:tc>
        <w:tcPr>
          <w:tcW w:w="900" w:type="pct"/>
        </w:tcPr>
        <w:p w14:paraId="5D065395" w14:textId="77777777" w:rsidR="004610DD" w:rsidRDefault="004610DD">
          <w:pPr>
            <w:pStyle w:val="HeaderEven"/>
          </w:pPr>
        </w:p>
      </w:tc>
      <w:tc>
        <w:tcPr>
          <w:tcW w:w="4100" w:type="pct"/>
        </w:tcPr>
        <w:p w14:paraId="56C15FFB" w14:textId="77777777" w:rsidR="004610DD" w:rsidRDefault="004610DD">
          <w:pPr>
            <w:pStyle w:val="HeaderEven"/>
          </w:pPr>
        </w:p>
      </w:tc>
    </w:tr>
    <w:tr w:rsidR="004610DD" w14:paraId="1F8FB241" w14:textId="77777777">
      <w:tc>
        <w:tcPr>
          <w:tcW w:w="4100" w:type="pct"/>
          <w:gridSpan w:val="2"/>
          <w:tcBorders>
            <w:bottom w:val="single" w:sz="4" w:space="0" w:color="auto"/>
          </w:tcBorders>
        </w:tcPr>
        <w:p w14:paraId="3ED22985" w14:textId="17A9FD56" w:rsidR="004610DD" w:rsidRDefault="00A47739">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4610DD">
            <w:t xml:space="preserve">                                                                                                                                                                                                                          </w:t>
          </w:r>
        </w:p>
      </w:tc>
    </w:tr>
  </w:tbl>
  <w:p w14:paraId="66B62068" w14:textId="188255CD" w:rsidR="004610DD" w:rsidRDefault="004610DD">
    <w:pPr>
      <w:pStyle w:val="N-9pt"/>
    </w:pPr>
    <w:r>
      <w:tab/>
    </w:r>
    <w:r w:rsidR="00A47739">
      <w:fldChar w:fldCharType="begin"/>
    </w:r>
    <w:r w:rsidR="00A47739">
      <w:instrText xml:space="preserve"> STYLEREF charPage \* MERGEFORMAT</w:instrText>
    </w:r>
    <w:r w:rsidR="00A47739">
      <w:instrText xml:space="preserve"> </w:instrText>
    </w:r>
    <w:r w:rsidR="00A47739">
      <w:fldChar w:fldCharType="separate"/>
    </w:r>
    <w:r w:rsidR="00A47739">
      <w:rPr>
        <w:noProof/>
      </w:rPr>
      <w:t>Page</w:t>
    </w:r>
    <w:r w:rsidR="00A4773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610DD" w14:paraId="2CE268AD" w14:textId="77777777">
      <w:tc>
        <w:tcPr>
          <w:tcW w:w="4100" w:type="pct"/>
        </w:tcPr>
        <w:p w14:paraId="2B802B2C" w14:textId="77777777" w:rsidR="004610DD" w:rsidRDefault="004610DD">
          <w:pPr>
            <w:pStyle w:val="HeaderOdd"/>
          </w:pPr>
        </w:p>
      </w:tc>
      <w:tc>
        <w:tcPr>
          <w:tcW w:w="900" w:type="pct"/>
        </w:tcPr>
        <w:p w14:paraId="6F04F971" w14:textId="77777777" w:rsidR="004610DD" w:rsidRDefault="004610DD">
          <w:pPr>
            <w:pStyle w:val="HeaderOdd"/>
          </w:pPr>
        </w:p>
      </w:tc>
    </w:tr>
    <w:tr w:rsidR="004610DD" w14:paraId="33586833" w14:textId="77777777">
      <w:tc>
        <w:tcPr>
          <w:tcW w:w="900" w:type="pct"/>
          <w:gridSpan w:val="2"/>
          <w:tcBorders>
            <w:bottom w:val="single" w:sz="4" w:space="0" w:color="auto"/>
          </w:tcBorders>
        </w:tcPr>
        <w:p w14:paraId="04D67BCF" w14:textId="66BA9954" w:rsidR="004610DD" w:rsidRDefault="00A47739">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4610DD">
            <w:t xml:space="preserve">                                                                                                                                                                                   </w:t>
          </w:r>
        </w:p>
      </w:tc>
    </w:tr>
  </w:tbl>
  <w:p w14:paraId="61A2489D" w14:textId="4CCE2176" w:rsidR="004610DD" w:rsidRDefault="004610DD">
    <w:pPr>
      <w:pStyle w:val="N-9pt"/>
    </w:pPr>
    <w:r>
      <w:tab/>
    </w:r>
    <w:r w:rsidR="00A47739">
      <w:fldChar w:fldCharType="begin"/>
    </w:r>
    <w:r w:rsidR="00A47739">
      <w:instrText xml:space="preserve"> STYLEREF charPage \* MERGEFORMAT </w:instrText>
    </w:r>
    <w:r w:rsidR="00A47739">
      <w:fldChar w:fldCharType="separate"/>
    </w:r>
    <w:r w:rsidR="00A47739">
      <w:rPr>
        <w:noProof/>
      </w:rPr>
      <w:t>Page</w:t>
    </w:r>
    <w:r w:rsidR="00A4773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4610DD" w14:paraId="21A4E8E9" w14:textId="77777777" w:rsidTr="00820071">
      <w:tc>
        <w:tcPr>
          <w:tcW w:w="1701" w:type="dxa"/>
        </w:tcPr>
        <w:p w14:paraId="6EF72B31" w14:textId="10D84C79" w:rsidR="004610DD" w:rsidRDefault="004610DD">
          <w:pPr>
            <w:pStyle w:val="HeaderEven"/>
            <w:rPr>
              <w:b/>
            </w:rPr>
          </w:pPr>
          <w:r>
            <w:rPr>
              <w:b/>
            </w:rPr>
            <w:fldChar w:fldCharType="begin"/>
          </w:r>
          <w:r>
            <w:rPr>
              <w:b/>
            </w:rPr>
            <w:instrText xml:space="preserve"> STYLEREF CharChapNo \*charformat  </w:instrText>
          </w:r>
          <w:r>
            <w:rPr>
              <w:b/>
            </w:rPr>
            <w:fldChar w:fldCharType="separate"/>
          </w:r>
          <w:r w:rsidR="00A47739">
            <w:rPr>
              <w:b/>
              <w:noProof/>
            </w:rPr>
            <w:t>Chapter 4</w:t>
          </w:r>
          <w:r>
            <w:rPr>
              <w:b/>
            </w:rPr>
            <w:fldChar w:fldCharType="end"/>
          </w:r>
          <w:r>
            <w:rPr>
              <w:b/>
            </w:rPr>
            <w:t xml:space="preserve">                                                                                                                                             </w:t>
          </w:r>
        </w:p>
      </w:tc>
      <w:tc>
        <w:tcPr>
          <w:tcW w:w="6320" w:type="dxa"/>
        </w:tcPr>
        <w:p w14:paraId="1B40D7D6" w14:textId="29AD20AB" w:rsidR="004610DD" w:rsidRDefault="004610DD">
          <w:pPr>
            <w:pStyle w:val="HeaderEven"/>
          </w:pPr>
          <w:r>
            <w:rPr>
              <w:noProof/>
            </w:rPr>
            <w:fldChar w:fldCharType="begin"/>
          </w:r>
          <w:r>
            <w:rPr>
              <w:noProof/>
            </w:rPr>
            <w:instrText xml:space="preserve"> STYLEREF CharChapText \*charformat  </w:instrText>
          </w:r>
          <w:r>
            <w:rPr>
              <w:noProof/>
            </w:rPr>
            <w:fldChar w:fldCharType="separate"/>
          </w:r>
          <w:r w:rsidR="00A47739">
            <w:rPr>
              <w:noProof/>
            </w:rPr>
            <w:t>Vehicle operations—mass, dimension and loading</w:t>
          </w:r>
          <w:r>
            <w:rPr>
              <w:noProof/>
            </w:rPr>
            <w:fldChar w:fldCharType="end"/>
          </w:r>
          <w:r>
            <w:rPr>
              <w:noProof/>
            </w:rPr>
            <w:t xml:space="preserve">                                                                                                                                                                                                                                                                                                                                                </w:t>
          </w:r>
        </w:p>
      </w:tc>
    </w:tr>
    <w:tr w:rsidR="004610DD" w14:paraId="3A4DB437" w14:textId="77777777" w:rsidTr="00820071">
      <w:tc>
        <w:tcPr>
          <w:tcW w:w="1701" w:type="dxa"/>
        </w:tcPr>
        <w:p w14:paraId="4E880703" w14:textId="12B37D76" w:rsidR="004610DD" w:rsidRDefault="004610DD">
          <w:pPr>
            <w:pStyle w:val="HeaderEven"/>
            <w:rPr>
              <w:b/>
            </w:rPr>
          </w:pPr>
          <w:r>
            <w:rPr>
              <w:b/>
            </w:rPr>
            <w:fldChar w:fldCharType="begin"/>
          </w:r>
          <w:r>
            <w:rPr>
              <w:b/>
            </w:rPr>
            <w:instrText xml:space="preserve"> STYLEREF CharPartNo \*charformat </w:instrText>
          </w:r>
          <w:r>
            <w:rPr>
              <w:b/>
            </w:rPr>
            <w:fldChar w:fldCharType="separate"/>
          </w:r>
          <w:r w:rsidR="00A47739">
            <w:rPr>
              <w:b/>
              <w:noProof/>
            </w:rPr>
            <w:t>Part 4.5</w:t>
          </w:r>
          <w:r>
            <w:rPr>
              <w:b/>
            </w:rPr>
            <w:fldChar w:fldCharType="end"/>
          </w:r>
          <w:r>
            <w:rPr>
              <w:b/>
            </w:rPr>
            <w:t xml:space="preserve">                                                                                                                                    </w:t>
          </w:r>
        </w:p>
      </w:tc>
      <w:tc>
        <w:tcPr>
          <w:tcW w:w="6320" w:type="dxa"/>
        </w:tcPr>
        <w:p w14:paraId="5381EC29" w14:textId="70D9931D" w:rsidR="004610DD" w:rsidRDefault="00A47739">
          <w:pPr>
            <w:pStyle w:val="HeaderEven"/>
          </w:pPr>
          <w:r>
            <w:fldChar w:fldCharType="begin"/>
          </w:r>
          <w:r>
            <w:instrText xml:space="preserve"> STYLEREF CharPartText \*charforma</w:instrText>
          </w:r>
          <w:r>
            <w:instrText xml:space="preserve">t </w:instrText>
          </w:r>
          <w:r>
            <w:fldChar w:fldCharType="separate"/>
          </w:r>
          <w:r>
            <w:rPr>
              <w:noProof/>
            </w:rPr>
            <w:t>Exemptions for particular overmass or oversize vehicles</w:t>
          </w:r>
          <w:r>
            <w:rPr>
              <w:noProof/>
            </w:rPr>
            <w:fldChar w:fldCharType="end"/>
          </w:r>
          <w:r w:rsidR="004610DD">
            <w:t xml:space="preserve">                                                                                                                                                                                                                                                                                                    </w:t>
          </w:r>
        </w:p>
      </w:tc>
    </w:tr>
    <w:tr w:rsidR="004610DD" w14:paraId="4D997FA1" w14:textId="77777777" w:rsidTr="00820071">
      <w:tc>
        <w:tcPr>
          <w:tcW w:w="1701" w:type="dxa"/>
        </w:tcPr>
        <w:p w14:paraId="52077B38" w14:textId="6DE43BC4" w:rsidR="004610DD" w:rsidRDefault="004610DD">
          <w:pPr>
            <w:pStyle w:val="HeaderEven"/>
            <w:rPr>
              <w:b/>
            </w:rPr>
          </w:pPr>
          <w:r>
            <w:rPr>
              <w:b/>
            </w:rPr>
            <w:fldChar w:fldCharType="begin"/>
          </w:r>
          <w:r>
            <w:rPr>
              <w:b/>
            </w:rPr>
            <w:instrText xml:space="preserve"> STYLEREF CharDivNo \*charformat </w:instrText>
          </w:r>
          <w:r w:rsidR="00A47739">
            <w:rPr>
              <w:b/>
            </w:rPr>
            <w:fldChar w:fldCharType="separate"/>
          </w:r>
          <w:r w:rsidR="00A47739">
            <w:rPr>
              <w:b/>
              <w:noProof/>
            </w:rPr>
            <w:t>Division 5</w:t>
          </w:r>
          <w:r>
            <w:rPr>
              <w:b/>
            </w:rPr>
            <w:fldChar w:fldCharType="end"/>
          </w:r>
          <w:r>
            <w:rPr>
              <w:b/>
            </w:rPr>
            <w:t xml:space="preserve">                                                                                                                    </w:t>
          </w:r>
        </w:p>
      </w:tc>
      <w:tc>
        <w:tcPr>
          <w:tcW w:w="6320" w:type="dxa"/>
        </w:tcPr>
        <w:p w14:paraId="040EFA00" w14:textId="0D7F3E6F" w:rsidR="004610DD" w:rsidRDefault="00A47739">
          <w:pPr>
            <w:pStyle w:val="HeaderEven"/>
          </w:pPr>
          <w:r>
            <w:fldChar w:fldCharType="begin"/>
          </w:r>
          <w:r>
            <w:instrText xml:space="preserve"> STYLEREF CharDivText \*charformat </w:instrText>
          </w:r>
          <w:r>
            <w:fldChar w:fldCharType="separate"/>
          </w:r>
          <w:r>
            <w:rPr>
              <w:noProof/>
            </w:rPr>
            <w:t>Other provision</w:t>
          </w:r>
          <w:r>
            <w:rPr>
              <w:noProof/>
            </w:rPr>
            <w:fldChar w:fldCharType="end"/>
          </w:r>
          <w:r w:rsidR="004610DD">
            <w:t xml:space="preserve">                                                                                                                                                                                                                                                                                                                                                                                      </w:t>
          </w:r>
        </w:p>
      </w:tc>
    </w:tr>
    <w:tr w:rsidR="004610DD" w14:paraId="797B2830" w14:textId="77777777" w:rsidTr="00820071">
      <w:trPr>
        <w:cantSplit/>
      </w:trPr>
      <w:tc>
        <w:tcPr>
          <w:tcW w:w="1701" w:type="dxa"/>
          <w:gridSpan w:val="2"/>
          <w:tcBorders>
            <w:bottom w:val="single" w:sz="4" w:space="0" w:color="auto"/>
          </w:tcBorders>
        </w:tcPr>
        <w:p w14:paraId="14C23515" w14:textId="1D4F9FEE" w:rsidR="004610DD" w:rsidRDefault="00A47739">
          <w:pPr>
            <w:pStyle w:val="HeaderEven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134</w:t>
          </w:r>
          <w:r w:rsidR="004610DD">
            <w:rPr>
              <w:noProof/>
            </w:rPr>
            <w:fldChar w:fldCharType="end"/>
          </w:r>
          <w:r w:rsidR="004610DD">
            <w:rPr>
              <w:noProof/>
            </w:rPr>
            <w:t xml:space="preserve">                                                                                                                                                                                                                           </w:t>
          </w:r>
        </w:p>
      </w:tc>
    </w:tr>
  </w:tbl>
  <w:p w14:paraId="04C1B72C" w14:textId="77777777" w:rsidR="004610DD" w:rsidRDefault="004610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4610DD" w14:paraId="068AB6D2" w14:textId="77777777" w:rsidTr="00820071">
      <w:tc>
        <w:tcPr>
          <w:tcW w:w="6320" w:type="dxa"/>
        </w:tcPr>
        <w:p w14:paraId="164B7BFE" w14:textId="3D5F63AD" w:rsidR="004610DD" w:rsidRDefault="004610DD">
          <w:pPr>
            <w:pStyle w:val="HeaderEven"/>
            <w:jc w:val="right"/>
          </w:pPr>
          <w:r>
            <w:rPr>
              <w:noProof/>
            </w:rPr>
            <w:fldChar w:fldCharType="begin"/>
          </w:r>
          <w:r>
            <w:rPr>
              <w:noProof/>
            </w:rPr>
            <w:instrText xml:space="preserve"> STYLEREF CharChapText \*charformat  </w:instrText>
          </w:r>
          <w:r>
            <w:rPr>
              <w:noProof/>
            </w:rPr>
            <w:fldChar w:fldCharType="separate"/>
          </w:r>
          <w:r w:rsidR="00A47739">
            <w:rPr>
              <w:noProof/>
            </w:rPr>
            <w:t>Vehicle operations—mass, dimension and loading</w:t>
          </w:r>
          <w:r>
            <w:rPr>
              <w:noProof/>
            </w:rPr>
            <w:fldChar w:fldCharType="end"/>
          </w:r>
          <w:r>
            <w:rPr>
              <w:noProof/>
            </w:rPr>
            <w:t xml:space="preserve">                                                                                                                                                                                                                                                      </w:t>
          </w:r>
        </w:p>
      </w:tc>
      <w:tc>
        <w:tcPr>
          <w:tcW w:w="1701" w:type="dxa"/>
        </w:tcPr>
        <w:p w14:paraId="68E078E4" w14:textId="34A24355" w:rsidR="004610DD" w:rsidRDefault="004610DD">
          <w:pPr>
            <w:pStyle w:val="HeaderEven"/>
            <w:jc w:val="right"/>
            <w:rPr>
              <w:b/>
            </w:rPr>
          </w:pPr>
          <w:r>
            <w:rPr>
              <w:b/>
            </w:rPr>
            <w:fldChar w:fldCharType="begin"/>
          </w:r>
          <w:r>
            <w:rPr>
              <w:b/>
            </w:rPr>
            <w:instrText xml:space="preserve"> STYLEREF CharChapNo \*charformat  </w:instrText>
          </w:r>
          <w:r>
            <w:rPr>
              <w:b/>
            </w:rPr>
            <w:fldChar w:fldCharType="separate"/>
          </w:r>
          <w:r w:rsidR="00A47739">
            <w:rPr>
              <w:b/>
              <w:noProof/>
            </w:rPr>
            <w:t>Chapter 4</w:t>
          </w:r>
          <w:r>
            <w:rPr>
              <w:b/>
            </w:rPr>
            <w:fldChar w:fldCharType="end"/>
          </w:r>
          <w:r>
            <w:rPr>
              <w:b/>
            </w:rPr>
            <w:t xml:space="preserve">                                                                              </w:t>
          </w:r>
        </w:p>
      </w:tc>
    </w:tr>
    <w:tr w:rsidR="004610DD" w14:paraId="654239B4" w14:textId="77777777" w:rsidTr="00820071">
      <w:tc>
        <w:tcPr>
          <w:tcW w:w="6320" w:type="dxa"/>
        </w:tcPr>
        <w:p w14:paraId="129450A9" w14:textId="5995D489" w:rsidR="004610DD" w:rsidRDefault="00A47739">
          <w:pPr>
            <w:pStyle w:val="HeaderEven"/>
            <w:jc w:val="right"/>
          </w:pPr>
          <w:r>
            <w:fldChar w:fldCharType="begin"/>
          </w:r>
          <w:r>
            <w:instrText xml:space="preserve"> STYLEREF CharPartText \*charformat </w:instrText>
          </w:r>
          <w:r>
            <w:fldChar w:fldCharType="separate"/>
          </w:r>
          <w:r>
            <w:rPr>
              <w:noProof/>
            </w:rPr>
            <w:t>Exemptions for particular overmass or oversize vehicles</w:t>
          </w:r>
          <w:r>
            <w:rPr>
              <w:noProof/>
            </w:rPr>
            <w:fldChar w:fldCharType="end"/>
          </w:r>
          <w:r w:rsidR="004610DD">
            <w:t xml:space="preserve">                                                                                                                                                                                                                                     </w:t>
          </w:r>
        </w:p>
      </w:tc>
      <w:tc>
        <w:tcPr>
          <w:tcW w:w="1701" w:type="dxa"/>
        </w:tcPr>
        <w:p w14:paraId="5EE729FA" w14:textId="0B72DC1B" w:rsidR="004610DD" w:rsidRDefault="004610DD">
          <w:pPr>
            <w:pStyle w:val="HeaderEven"/>
            <w:jc w:val="right"/>
            <w:rPr>
              <w:b/>
            </w:rPr>
          </w:pPr>
          <w:r>
            <w:rPr>
              <w:b/>
            </w:rPr>
            <w:fldChar w:fldCharType="begin"/>
          </w:r>
          <w:r>
            <w:rPr>
              <w:b/>
            </w:rPr>
            <w:instrText xml:space="preserve"> STYLEREF CharPartNo \*charformat </w:instrText>
          </w:r>
          <w:r>
            <w:rPr>
              <w:b/>
            </w:rPr>
            <w:fldChar w:fldCharType="separate"/>
          </w:r>
          <w:r w:rsidR="00A47739">
            <w:rPr>
              <w:b/>
              <w:noProof/>
            </w:rPr>
            <w:t>Part 4.5</w:t>
          </w:r>
          <w:r>
            <w:rPr>
              <w:b/>
            </w:rPr>
            <w:fldChar w:fldCharType="end"/>
          </w:r>
          <w:r>
            <w:rPr>
              <w:b/>
            </w:rPr>
            <w:t xml:space="preserve">                                                                                                                           </w:t>
          </w:r>
        </w:p>
      </w:tc>
    </w:tr>
    <w:tr w:rsidR="004610DD" w14:paraId="62C83AD9" w14:textId="77777777" w:rsidTr="00820071">
      <w:tc>
        <w:tcPr>
          <w:tcW w:w="6320" w:type="dxa"/>
        </w:tcPr>
        <w:p w14:paraId="38AC9F15" w14:textId="59F9A300" w:rsidR="004610DD" w:rsidRDefault="00A47739">
          <w:pPr>
            <w:pStyle w:val="HeaderEven"/>
            <w:jc w:val="right"/>
          </w:pPr>
          <w:r>
            <w:fldChar w:fldCharType="begin"/>
          </w:r>
          <w:r>
            <w:instrText xml:space="preserve"> STYLEREF CharDivText \*charformat </w:instrText>
          </w:r>
          <w:r>
            <w:fldChar w:fldCharType="separate"/>
          </w:r>
          <w:r>
            <w:rPr>
              <w:noProof/>
            </w:rPr>
            <w:t>Operating under mass or dimension exemption</w:t>
          </w:r>
          <w:r>
            <w:rPr>
              <w:noProof/>
            </w:rPr>
            <w:fldChar w:fldCharType="end"/>
          </w:r>
          <w:r w:rsidR="004610DD">
            <w:t xml:space="preserve">                                                                                                                                                                 </w:t>
          </w:r>
        </w:p>
      </w:tc>
      <w:tc>
        <w:tcPr>
          <w:tcW w:w="1701" w:type="dxa"/>
        </w:tcPr>
        <w:p w14:paraId="515FC9A9" w14:textId="693A392F" w:rsidR="004610DD" w:rsidRDefault="004610DD">
          <w:pPr>
            <w:pStyle w:val="HeaderEven"/>
            <w:jc w:val="right"/>
            <w:rPr>
              <w:b/>
            </w:rPr>
          </w:pPr>
          <w:r>
            <w:rPr>
              <w:b/>
            </w:rPr>
            <w:fldChar w:fldCharType="begin"/>
          </w:r>
          <w:r>
            <w:rPr>
              <w:b/>
            </w:rPr>
            <w:instrText xml:space="preserve"> STYLEREF CharDivNo \*charformat </w:instrText>
          </w:r>
          <w:r w:rsidR="00A47739">
            <w:rPr>
              <w:b/>
            </w:rPr>
            <w:fldChar w:fldCharType="separate"/>
          </w:r>
          <w:r w:rsidR="00A47739">
            <w:rPr>
              <w:b/>
              <w:noProof/>
            </w:rPr>
            <w:t>Division 4</w:t>
          </w:r>
          <w:r>
            <w:rPr>
              <w:b/>
            </w:rPr>
            <w:fldChar w:fldCharType="end"/>
          </w:r>
          <w:r>
            <w:rPr>
              <w:b/>
            </w:rPr>
            <w:t xml:space="preserve">                                                                                  </w:t>
          </w:r>
        </w:p>
      </w:tc>
    </w:tr>
    <w:tr w:rsidR="004610DD" w14:paraId="627FDB68" w14:textId="77777777" w:rsidTr="00820071">
      <w:trPr>
        <w:cantSplit/>
      </w:trPr>
      <w:tc>
        <w:tcPr>
          <w:tcW w:w="1701" w:type="dxa"/>
          <w:gridSpan w:val="2"/>
          <w:tcBorders>
            <w:bottom w:val="single" w:sz="4" w:space="0" w:color="auto"/>
          </w:tcBorders>
        </w:tcPr>
        <w:p w14:paraId="36868A99" w14:textId="0C547AE6" w:rsidR="004610DD" w:rsidRDefault="00A47739">
          <w:pPr>
            <w:pStyle w:val="HeaderOdd6"/>
          </w:pPr>
          <w:r>
            <w:fldChar w:fldCharType="begin"/>
          </w:r>
          <w:r>
            <w:instrText xml:space="preserve"> DOCPROPERTY "Company"  \* MERGEFORMA</w:instrText>
          </w:r>
          <w:r>
            <w:instrText xml:space="preserve">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133</w:t>
          </w:r>
          <w:r w:rsidR="004610DD">
            <w:rPr>
              <w:noProof/>
            </w:rPr>
            <w:fldChar w:fldCharType="end"/>
          </w:r>
          <w:r w:rsidR="004610DD">
            <w:rPr>
              <w:noProof/>
            </w:rPr>
            <w:t xml:space="preserve">                                                                                                                                          </w:t>
          </w:r>
        </w:p>
      </w:tc>
    </w:tr>
  </w:tbl>
  <w:p w14:paraId="5E111E17" w14:textId="77777777" w:rsidR="004610DD" w:rsidRDefault="004610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4610DD" w14:paraId="2C80ECC3" w14:textId="77777777" w:rsidTr="00820071">
      <w:tc>
        <w:tcPr>
          <w:tcW w:w="1701" w:type="dxa"/>
        </w:tcPr>
        <w:p w14:paraId="29A5B8F6" w14:textId="7463B3B0" w:rsidR="004610DD" w:rsidRDefault="004610DD" w:rsidP="00820071">
          <w:pPr>
            <w:pStyle w:val="HeaderEven"/>
            <w:rPr>
              <w:b/>
            </w:rPr>
          </w:pPr>
          <w:r>
            <w:rPr>
              <w:b/>
            </w:rPr>
            <w:fldChar w:fldCharType="begin"/>
          </w:r>
          <w:r>
            <w:rPr>
              <w:b/>
            </w:rPr>
            <w:instrText xml:space="preserve"> STYLEREF CharChapNo \*charformat  </w:instrText>
          </w:r>
          <w:r>
            <w:rPr>
              <w:b/>
            </w:rPr>
            <w:fldChar w:fldCharType="separate"/>
          </w:r>
          <w:r w:rsidR="00A47739">
            <w:rPr>
              <w:b/>
              <w:noProof/>
            </w:rPr>
            <w:t>Chapter 4</w:t>
          </w:r>
          <w:r>
            <w:rPr>
              <w:b/>
            </w:rPr>
            <w:fldChar w:fldCharType="end"/>
          </w:r>
          <w:r>
            <w:rPr>
              <w:b/>
            </w:rPr>
            <w:t xml:space="preserve">                                                                                                                                </w:t>
          </w:r>
        </w:p>
      </w:tc>
      <w:tc>
        <w:tcPr>
          <w:tcW w:w="6320" w:type="dxa"/>
        </w:tcPr>
        <w:p w14:paraId="55B56F70" w14:textId="5911D8CA" w:rsidR="004610DD" w:rsidRDefault="004610DD" w:rsidP="00820071">
          <w:pPr>
            <w:pStyle w:val="HeaderEven"/>
          </w:pPr>
          <w:r>
            <w:rPr>
              <w:noProof/>
            </w:rPr>
            <w:fldChar w:fldCharType="begin"/>
          </w:r>
          <w:r>
            <w:rPr>
              <w:noProof/>
            </w:rPr>
            <w:instrText xml:space="preserve"> STYLEREF CharChapText \*charformat  </w:instrText>
          </w:r>
          <w:r>
            <w:rPr>
              <w:noProof/>
            </w:rPr>
            <w:fldChar w:fldCharType="separate"/>
          </w:r>
          <w:r w:rsidR="00A47739">
            <w:rPr>
              <w:noProof/>
            </w:rPr>
            <w:t>Vehicle operations—mass, dimension and loading</w:t>
          </w:r>
          <w:r>
            <w:rPr>
              <w:noProof/>
            </w:rPr>
            <w:fldChar w:fldCharType="end"/>
          </w:r>
          <w:r>
            <w:rPr>
              <w:noProof/>
            </w:rPr>
            <w:t xml:space="preserve">                                                                                                                                                                                                                                                                                                </w:t>
          </w:r>
        </w:p>
      </w:tc>
    </w:tr>
    <w:tr w:rsidR="004610DD" w14:paraId="24E7D784" w14:textId="77777777" w:rsidTr="00820071">
      <w:tc>
        <w:tcPr>
          <w:tcW w:w="1701" w:type="dxa"/>
        </w:tcPr>
        <w:p w14:paraId="6907BCD8" w14:textId="25EDBF32" w:rsidR="004610DD" w:rsidRDefault="004610DD" w:rsidP="00820071">
          <w:pPr>
            <w:pStyle w:val="HeaderEven"/>
            <w:rPr>
              <w:b/>
            </w:rPr>
          </w:pPr>
          <w:r>
            <w:rPr>
              <w:b/>
            </w:rPr>
            <w:fldChar w:fldCharType="begin"/>
          </w:r>
          <w:r>
            <w:rPr>
              <w:b/>
            </w:rPr>
            <w:instrText xml:space="preserve"> STYLEREF CharPartNo \*charformat </w:instrText>
          </w:r>
          <w:r>
            <w:rPr>
              <w:b/>
            </w:rPr>
            <w:fldChar w:fldCharType="separate"/>
          </w:r>
          <w:r w:rsidR="00A47739">
            <w:rPr>
              <w:b/>
              <w:noProof/>
            </w:rPr>
            <w:t>Part 4.6</w:t>
          </w:r>
          <w:r>
            <w:rPr>
              <w:b/>
            </w:rPr>
            <w:fldChar w:fldCharType="end"/>
          </w:r>
          <w:r>
            <w:rPr>
              <w:b/>
            </w:rPr>
            <w:t xml:space="preserve">                                                                                                   </w:t>
          </w:r>
        </w:p>
      </w:tc>
      <w:tc>
        <w:tcPr>
          <w:tcW w:w="6320" w:type="dxa"/>
        </w:tcPr>
        <w:p w14:paraId="68E499A9" w14:textId="449C4DA1" w:rsidR="004610DD" w:rsidRDefault="00A47739" w:rsidP="00820071">
          <w:pPr>
            <w:pStyle w:val="HeaderEven"/>
          </w:pPr>
          <w:r>
            <w:fldChar w:fldCharType="begin"/>
          </w:r>
          <w:r>
            <w:instrText xml:space="preserve"> STYLEREF CharPartText \*charformat </w:instrText>
          </w:r>
          <w:r>
            <w:fldChar w:fldCharType="separate"/>
          </w:r>
          <w:r>
            <w:rPr>
              <w:noProof/>
            </w:rPr>
            <w:t>Restricting access to roads by large vehicles that are not overmass or oversize vehicles</w:t>
          </w:r>
          <w:r>
            <w:rPr>
              <w:noProof/>
            </w:rPr>
            <w:fldChar w:fldCharType="end"/>
          </w:r>
          <w:r w:rsidR="004610DD">
            <w:t xml:space="preserve">                                                                                                                                                                                                                                                       </w:t>
          </w:r>
        </w:p>
      </w:tc>
    </w:tr>
    <w:tr w:rsidR="004610DD" w14:paraId="2E8FE06F" w14:textId="77777777" w:rsidTr="00820071">
      <w:tc>
        <w:tcPr>
          <w:tcW w:w="1701" w:type="dxa"/>
        </w:tcPr>
        <w:p w14:paraId="6D43A4BD" w14:textId="2DE4B048" w:rsidR="004610DD" w:rsidRDefault="004610DD" w:rsidP="00820071">
          <w:pPr>
            <w:pStyle w:val="HeaderEven"/>
            <w:rPr>
              <w:b/>
            </w:rPr>
          </w:pPr>
          <w:r>
            <w:rPr>
              <w:b/>
            </w:rPr>
            <w:fldChar w:fldCharType="begin"/>
          </w:r>
          <w:r>
            <w:rPr>
              <w:b/>
            </w:rPr>
            <w:instrText xml:space="preserve"> STYLEREF CharDivNo \*charformat </w:instrText>
          </w:r>
          <w:r>
            <w:rPr>
              <w:b/>
            </w:rPr>
            <w:fldChar w:fldCharType="separate"/>
          </w:r>
          <w:r w:rsidR="00A47739">
            <w:rPr>
              <w:b/>
              <w:noProof/>
            </w:rPr>
            <w:t>Division 5</w:t>
          </w:r>
          <w:r>
            <w:rPr>
              <w:b/>
            </w:rPr>
            <w:fldChar w:fldCharType="end"/>
          </w:r>
          <w:r>
            <w:rPr>
              <w:b/>
            </w:rPr>
            <w:t xml:space="preserve">                                                                                                     </w:t>
          </w:r>
        </w:p>
      </w:tc>
      <w:tc>
        <w:tcPr>
          <w:tcW w:w="6320" w:type="dxa"/>
        </w:tcPr>
        <w:p w14:paraId="5713D2EE" w14:textId="1F887CB4" w:rsidR="004610DD" w:rsidRDefault="00A47739" w:rsidP="00820071">
          <w:pPr>
            <w:pStyle w:val="HeaderEven"/>
          </w:pPr>
          <w:r>
            <w:fldChar w:fldCharType="begin"/>
          </w:r>
          <w:r>
            <w:instrText xml:space="preserve"> STYLEREF CharDivText \*charformat </w:instrText>
          </w:r>
          <w:r>
            <w:fldChar w:fldCharType="separate"/>
          </w:r>
          <w:r>
            <w:rPr>
              <w:noProof/>
            </w:rPr>
            <w:t>Operating under class 2 heavy vehicle authorisation</w:t>
          </w:r>
          <w:r>
            <w:rPr>
              <w:noProof/>
            </w:rPr>
            <w:fldChar w:fldCharType="end"/>
          </w:r>
          <w:r w:rsidR="004610DD">
            <w:t xml:space="preserve">                                                                                                                                                                                                                                                                      </w:t>
          </w:r>
        </w:p>
      </w:tc>
    </w:tr>
    <w:tr w:rsidR="004610DD" w14:paraId="3B0F79DF" w14:textId="77777777" w:rsidTr="00820071">
      <w:trPr>
        <w:cantSplit/>
      </w:trPr>
      <w:tc>
        <w:tcPr>
          <w:tcW w:w="1701" w:type="dxa"/>
          <w:gridSpan w:val="2"/>
          <w:tcBorders>
            <w:bottom w:val="single" w:sz="4" w:space="0" w:color="auto"/>
          </w:tcBorders>
        </w:tcPr>
        <w:p w14:paraId="60A1D259" w14:textId="69D16068" w:rsidR="004610DD" w:rsidRDefault="00A47739" w:rsidP="00820071">
          <w:pPr>
            <w:pStyle w:val="HeaderEven6"/>
          </w:pPr>
          <w:r>
            <w:fldChar w:fldCharType="begin"/>
          </w:r>
          <w:r>
            <w:instrText xml:space="preserve"> DOCPROPERTY "Co</w:instrText>
          </w:r>
          <w:r>
            <w:instrText xml:space="preserve">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152</w:t>
          </w:r>
          <w:r w:rsidR="004610DD">
            <w:rPr>
              <w:noProof/>
            </w:rPr>
            <w:fldChar w:fldCharType="end"/>
          </w:r>
          <w:r w:rsidR="004610DD">
            <w:rPr>
              <w:noProof/>
            </w:rPr>
            <w:t xml:space="preserve">                                                                                                                                                                                           </w:t>
          </w:r>
        </w:p>
      </w:tc>
    </w:tr>
  </w:tbl>
  <w:p w14:paraId="5BC33C2C" w14:textId="77777777" w:rsidR="004610DD" w:rsidRDefault="004610DD" w:rsidP="008200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4610DD" w14:paraId="7CB7541C" w14:textId="77777777" w:rsidTr="00820071">
      <w:tc>
        <w:tcPr>
          <w:tcW w:w="6320" w:type="dxa"/>
        </w:tcPr>
        <w:p w14:paraId="49FFBDA6" w14:textId="2D415797" w:rsidR="004610DD" w:rsidRDefault="004610DD" w:rsidP="00820071">
          <w:pPr>
            <w:pStyle w:val="HeaderEven"/>
            <w:jc w:val="right"/>
          </w:pPr>
          <w:r>
            <w:rPr>
              <w:noProof/>
            </w:rPr>
            <w:fldChar w:fldCharType="begin"/>
          </w:r>
          <w:r>
            <w:rPr>
              <w:noProof/>
            </w:rPr>
            <w:instrText xml:space="preserve"> STYLEREF CharChapText \*charformat  </w:instrText>
          </w:r>
          <w:r>
            <w:rPr>
              <w:noProof/>
            </w:rPr>
            <w:fldChar w:fldCharType="separate"/>
          </w:r>
          <w:r w:rsidR="00A47739">
            <w:rPr>
              <w:noProof/>
            </w:rPr>
            <w:t>Vehicle operations—mass, dimension and loading</w:t>
          </w:r>
          <w:r>
            <w:rPr>
              <w:noProof/>
            </w:rPr>
            <w:fldChar w:fldCharType="end"/>
          </w:r>
          <w:r>
            <w:rPr>
              <w:noProof/>
            </w:rPr>
            <w:t xml:space="preserve">                                                                                                                                                                                                                                                                                                                                                                             </w:t>
          </w:r>
        </w:p>
      </w:tc>
      <w:tc>
        <w:tcPr>
          <w:tcW w:w="1701" w:type="dxa"/>
        </w:tcPr>
        <w:p w14:paraId="731B6324" w14:textId="6A3BF8FF" w:rsidR="004610DD" w:rsidRDefault="004610DD" w:rsidP="00820071">
          <w:pPr>
            <w:pStyle w:val="HeaderEven"/>
            <w:jc w:val="right"/>
            <w:rPr>
              <w:b/>
            </w:rPr>
          </w:pPr>
          <w:r>
            <w:rPr>
              <w:b/>
            </w:rPr>
            <w:fldChar w:fldCharType="begin"/>
          </w:r>
          <w:r>
            <w:rPr>
              <w:b/>
            </w:rPr>
            <w:instrText xml:space="preserve"> STYLEREF CharChapNo \*charformat  </w:instrText>
          </w:r>
          <w:r>
            <w:rPr>
              <w:b/>
            </w:rPr>
            <w:fldChar w:fldCharType="separate"/>
          </w:r>
          <w:r w:rsidR="00A47739">
            <w:rPr>
              <w:b/>
              <w:noProof/>
            </w:rPr>
            <w:t>Chapter 4</w:t>
          </w:r>
          <w:r>
            <w:rPr>
              <w:b/>
            </w:rPr>
            <w:fldChar w:fldCharType="end"/>
          </w:r>
          <w:r>
            <w:rPr>
              <w:b/>
            </w:rPr>
            <w:t xml:space="preserve">                                                                                           </w:t>
          </w:r>
        </w:p>
      </w:tc>
    </w:tr>
    <w:tr w:rsidR="004610DD" w14:paraId="6A43D68E" w14:textId="77777777" w:rsidTr="00820071">
      <w:tc>
        <w:tcPr>
          <w:tcW w:w="6320" w:type="dxa"/>
        </w:tcPr>
        <w:p w14:paraId="2022B614" w14:textId="4C641203" w:rsidR="004610DD" w:rsidRDefault="00A47739" w:rsidP="00820071">
          <w:pPr>
            <w:pStyle w:val="HeaderEven"/>
            <w:jc w:val="right"/>
          </w:pPr>
          <w:r>
            <w:fldChar w:fldCharType="begin"/>
          </w:r>
          <w:r>
            <w:instrText xml:space="preserve"> STYLEREF CharPartText \*charformat </w:instrText>
          </w:r>
          <w:r>
            <w:fldChar w:fldCharType="separate"/>
          </w:r>
          <w:r>
            <w:rPr>
              <w:noProof/>
            </w:rPr>
            <w:t>Restricting access to roads by large vehicles that are not overmass or oversize vehicles</w:t>
          </w:r>
          <w:r>
            <w:rPr>
              <w:noProof/>
            </w:rPr>
            <w:fldChar w:fldCharType="end"/>
          </w:r>
          <w:r w:rsidR="004610DD">
            <w:t xml:space="preserve">                                                                                                                                                                                                                                                                                                                                                                                     </w:t>
          </w:r>
        </w:p>
      </w:tc>
      <w:tc>
        <w:tcPr>
          <w:tcW w:w="1701" w:type="dxa"/>
        </w:tcPr>
        <w:p w14:paraId="6EAFD323" w14:textId="32EF9136" w:rsidR="004610DD" w:rsidRDefault="004610DD" w:rsidP="00820071">
          <w:pPr>
            <w:pStyle w:val="HeaderEven"/>
            <w:jc w:val="right"/>
            <w:rPr>
              <w:b/>
            </w:rPr>
          </w:pPr>
          <w:r>
            <w:rPr>
              <w:b/>
            </w:rPr>
            <w:fldChar w:fldCharType="begin"/>
          </w:r>
          <w:r>
            <w:rPr>
              <w:b/>
            </w:rPr>
            <w:instrText xml:space="preserve"> STYLEREF CharPartNo \*charformat </w:instrText>
          </w:r>
          <w:r>
            <w:rPr>
              <w:b/>
            </w:rPr>
            <w:fldChar w:fldCharType="separate"/>
          </w:r>
          <w:r w:rsidR="00A47739">
            <w:rPr>
              <w:b/>
              <w:noProof/>
            </w:rPr>
            <w:t>Part 4.6</w:t>
          </w:r>
          <w:r>
            <w:rPr>
              <w:b/>
            </w:rPr>
            <w:fldChar w:fldCharType="end"/>
          </w:r>
          <w:r>
            <w:rPr>
              <w:b/>
            </w:rPr>
            <w:t xml:space="preserve">                                                                                                 </w:t>
          </w:r>
        </w:p>
      </w:tc>
    </w:tr>
    <w:tr w:rsidR="004610DD" w14:paraId="3241EB68" w14:textId="77777777" w:rsidTr="00820071">
      <w:tc>
        <w:tcPr>
          <w:tcW w:w="6320" w:type="dxa"/>
        </w:tcPr>
        <w:p w14:paraId="478AF4B4" w14:textId="1635FC3E" w:rsidR="004610DD" w:rsidRDefault="00A47739" w:rsidP="00820071">
          <w:pPr>
            <w:pStyle w:val="HeaderEven"/>
            <w:jc w:val="right"/>
          </w:pPr>
          <w:r>
            <w:fldChar w:fldCharType="begin"/>
          </w:r>
          <w:r>
            <w:instrText xml:space="preserve"> STYLEREF CharDivText \*charformat </w:instrText>
          </w:r>
          <w:r>
            <w:fldChar w:fldCharType="separate"/>
          </w:r>
          <w:r>
            <w:rPr>
              <w:noProof/>
            </w:rPr>
            <w:t>Operating under class 2 heavy vehicle authorisation</w:t>
          </w:r>
          <w:r>
            <w:rPr>
              <w:noProof/>
            </w:rPr>
            <w:fldChar w:fldCharType="end"/>
          </w:r>
          <w:r w:rsidR="004610DD">
            <w:t xml:space="preserve">                                                                                                                                                                                                                                                                                                                                                                                       </w:t>
          </w:r>
        </w:p>
      </w:tc>
      <w:tc>
        <w:tcPr>
          <w:tcW w:w="1701" w:type="dxa"/>
        </w:tcPr>
        <w:p w14:paraId="38DA858B" w14:textId="06E4BFE4" w:rsidR="004610DD" w:rsidRDefault="004610DD" w:rsidP="00820071">
          <w:pPr>
            <w:pStyle w:val="HeaderEven"/>
            <w:jc w:val="right"/>
            <w:rPr>
              <w:b/>
            </w:rPr>
          </w:pPr>
          <w:r>
            <w:rPr>
              <w:b/>
            </w:rPr>
            <w:fldChar w:fldCharType="begin"/>
          </w:r>
          <w:r>
            <w:rPr>
              <w:b/>
            </w:rPr>
            <w:instrText xml:space="preserve"> STYLEREF CharDivNo \*charformat </w:instrText>
          </w:r>
          <w:r>
            <w:rPr>
              <w:b/>
            </w:rPr>
            <w:fldChar w:fldCharType="separate"/>
          </w:r>
          <w:r w:rsidR="00A47739">
            <w:rPr>
              <w:b/>
              <w:noProof/>
            </w:rPr>
            <w:t>Division 5</w:t>
          </w:r>
          <w:r>
            <w:rPr>
              <w:b/>
            </w:rPr>
            <w:fldChar w:fldCharType="end"/>
          </w:r>
          <w:r>
            <w:rPr>
              <w:b/>
            </w:rPr>
            <w:t xml:space="preserve">                                                                                            </w:t>
          </w:r>
        </w:p>
      </w:tc>
    </w:tr>
    <w:tr w:rsidR="004610DD" w14:paraId="1F287E7C" w14:textId="77777777" w:rsidTr="00820071">
      <w:trPr>
        <w:cantSplit/>
      </w:trPr>
      <w:tc>
        <w:tcPr>
          <w:tcW w:w="1701" w:type="dxa"/>
          <w:gridSpan w:val="2"/>
          <w:tcBorders>
            <w:bottom w:val="single" w:sz="4" w:space="0" w:color="auto"/>
          </w:tcBorders>
        </w:tcPr>
        <w:p w14:paraId="25F0BA51" w14:textId="391DDCA0" w:rsidR="004610DD" w:rsidRDefault="00A47739" w:rsidP="00820071">
          <w:pPr>
            <w:pStyle w:val="HeaderOdd6"/>
          </w:pPr>
          <w:r>
            <w:fldChar w:fldCharType="begin"/>
          </w:r>
          <w:r>
            <w:instrText xml:space="preserve"> DOCPROPERTY "Company"  \* MERGEFORMAT </w:instrText>
          </w:r>
          <w:r>
            <w:fldChar w:fldCharType="separate"/>
          </w:r>
          <w:r w:rsidR="004610DD">
            <w:t>Section</w:t>
          </w:r>
          <w:r>
            <w:fldChar w:fldCharType="end"/>
          </w:r>
          <w:r w:rsidR="004610DD">
            <w:t xml:space="preserve"> </w:t>
          </w:r>
          <w:r w:rsidR="004610DD">
            <w:rPr>
              <w:noProof/>
            </w:rPr>
            <w:fldChar w:fldCharType="begin"/>
          </w:r>
          <w:r w:rsidR="004610DD">
            <w:rPr>
              <w:noProof/>
            </w:rPr>
            <w:instrText xml:space="preserve"> STYLEREF CharSectNo \*charformat </w:instrText>
          </w:r>
          <w:r w:rsidR="004610DD">
            <w:rPr>
              <w:noProof/>
            </w:rPr>
            <w:fldChar w:fldCharType="separate"/>
          </w:r>
          <w:r>
            <w:rPr>
              <w:noProof/>
            </w:rPr>
            <w:t>152</w:t>
          </w:r>
          <w:r w:rsidR="004610DD">
            <w:rPr>
              <w:noProof/>
            </w:rPr>
            <w:fldChar w:fldCharType="end"/>
          </w:r>
          <w:r w:rsidR="004610DD">
            <w:rPr>
              <w:noProof/>
            </w:rPr>
            <w:t xml:space="preserve">                                                                                                                                                                                                                                           </w:t>
          </w:r>
        </w:p>
      </w:tc>
    </w:tr>
  </w:tbl>
  <w:p w14:paraId="6F891257" w14:textId="77777777" w:rsidR="004610DD" w:rsidRDefault="004610DD" w:rsidP="0082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A65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21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27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A3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8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00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1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2A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01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45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F95218"/>
    <w:multiLevelType w:val="hybridMultilevel"/>
    <w:tmpl w:val="56B26288"/>
    <w:lvl w:ilvl="0" w:tplc="7256A7DA">
      <w:start w:val="1"/>
      <w:numFmt w:val="decimal"/>
      <w:lvlText w:val="%1"/>
      <w:lvlJc w:val="left"/>
      <w:pPr>
        <w:ind w:left="3070" w:hanging="240"/>
      </w:pPr>
      <w:rPr>
        <w:rFonts w:ascii="Times New Roman" w:eastAsia="Times New Roman" w:hAnsi="Times New Roman" w:hint="default"/>
        <w:w w:val="99"/>
        <w:sz w:val="20"/>
        <w:szCs w:val="20"/>
      </w:rPr>
    </w:lvl>
    <w:lvl w:ilvl="1" w:tplc="CE120FBC">
      <w:start w:val="1"/>
      <w:numFmt w:val="bullet"/>
      <w:lvlText w:val="•"/>
      <w:lvlJc w:val="left"/>
      <w:pPr>
        <w:ind w:left="3509" w:hanging="240"/>
      </w:pPr>
      <w:rPr>
        <w:rFonts w:hint="default"/>
      </w:rPr>
    </w:lvl>
    <w:lvl w:ilvl="2" w:tplc="0FA0DA94">
      <w:start w:val="1"/>
      <w:numFmt w:val="bullet"/>
      <w:lvlText w:val="•"/>
      <w:lvlJc w:val="left"/>
      <w:pPr>
        <w:ind w:left="3948" w:hanging="240"/>
      </w:pPr>
      <w:rPr>
        <w:rFonts w:hint="default"/>
      </w:rPr>
    </w:lvl>
    <w:lvl w:ilvl="3" w:tplc="013CB8D8">
      <w:start w:val="1"/>
      <w:numFmt w:val="bullet"/>
      <w:lvlText w:val="•"/>
      <w:lvlJc w:val="left"/>
      <w:pPr>
        <w:ind w:left="4387" w:hanging="240"/>
      </w:pPr>
      <w:rPr>
        <w:rFonts w:hint="default"/>
      </w:rPr>
    </w:lvl>
    <w:lvl w:ilvl="4" w:tplc="B838DD9C">
      <w:start w:val="1"/>
      <w:numFmt w:val="bullet"/>
      <w:lvlText w:val="•"/>
      <w:lvlJc w:val="left"/>
      <w:pPr>
        <w:ind w:left="4826" w:hanging="240"/>
      </w:pPr>
      <w:rPr>
        <w:rFonts w:hint="default"/>
      </w:rPr>
    </w:lvl>
    <w:lvl w:ilvl="5" w:tplc="5764F918">
      <w:start w:val="1"/>
      <w:numFmt w:val="bullet"/>
      <w:lvlText w:val="•"/>
      <w:lvlJc w:val="left"/>
      <w:pPr>
        <w:ind w:left="5265" w:hanging="240"/>
      </w:pPr>
      <w:rPr>
        <w:rFonts w:hint="default"/>
      </w:rPr>
    </w:lvl>
    <w:lvl w:ilvl="6" w:tplc="9D50769A">
      <w:start w:val="1"/>
      <w:numFmt w:val="bullet"/>
      <w:lvlText w:val="•"/>
      <w:lvlJc w:val="left"/>
      <w:pPr>
        <w:ind w:left="5704" w:hanging="240"/>
      </w:pPr>
      <w:rPr>
        <w:rFonts w:hint="default"/>
      </w:rPr>
    </w:lvl>
    <w:lvl w:ilvl="7" w:tplc="9334C872">
      <w:start w:val="1"/>
      <w:numFmt w:val="bullet"/>
      <w:lvlText w:val="•"/>
      <w:lvlJc w:val="left"/>
      <w:pPr>
        <w:ind w:left="6143" w:hanging="240"/>
      </w:pPr>
      <w:rPr>
        <w:rFonts w:hint="default"/>
      </w:rPr>
    </w:lvl>
    <w:lvl w:ilvl="8" w:tplc="3224DD68">
      <w:start w:val="1"/>
      <w:numFmt w:val="bullet"/>
      <w:lvlText w:val="•"/>
      <w:lvlJc w:val="left"/>
      <w:pPr>
        <w:ind w:left="6582" w:hanging="240"/>
      </w:pPr>
      <w:rPr>
        <w:rFonts w:hint="default"/>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0"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6DE6475"/>
    <w:multiLevelType w:val="hybridMultilevel"/>
    <w:tmpl w:val="5BA400C6"/>
    <w:lvl w:ilvl="0" w:tplc="20187AFE">
      <w:start w:val="1"/>
      <w:numFmt w:val="decimal"/>
      <w:lvlText w:val="%1"/>
      <w:lvlJc w:val="left"/>
      <w:pPr>
        <w:ind w:left="950" w:hanging="781"/>
      </w:pPr>
      <w:rPr>
        <w:rFonts w:ascii="Arial" w:eastAsia="Arial" w:hAnsi="Arial" w:hint="default"/>
        <w:b/>
        <w:bCs/>
        <w:w w:val="102"/>
        <w:sz w:val="23"/>
        <w:szCs w:val="23"/>
      </w:rPr>
    </w:lvl>
    <w:lvl w:ilvl="1" w:tplc="045471B2">
      <w:start w:val="1"/>
      <w:numFmt w:val="decimal"/>
      <w:lvlText w:val="(%2)"/>
      <w:lvlJc w:val="left"/>
      <w:pPr>
        <w:ind w:left="1378" w:hanging="520"/>
        <w:jc w:val="right"/>
      </w:pPr>
      <w:rPr>
        <w:rFonts w:ascii="Times New Roman" w:eastAsia="Times New Roman" w:hAnsi="Times New Roman" w:hint="default"/>
        <w:spacing w:val="-1"/>
        <w:sz w:val="24"/>
        <w:szCs w:val="24"/>
      </w:rPr>
    </w:lvl>
    <w:lvl w:ilvl="2" w:tplc="450EB5D8">
      <w:start w:val="1"/>
      <w:numFmt w:val="lowerLetter"/>
      <w:lvlText w:val="(%3)"/>
      <w:lvlJc w:val="left"/>
      <w:pPr>
        <w:ind w:left="3070" w:hanging="481"/>
      </w:pPr>
      <w:rPr>
        <w:rFonts w:ascii="Times New Roman" w:eastAsia="Times New Roman" w:hAnsi="Times New Roman" w:hint="default"/>
        <w:spacing w:val="-1"/>
        <w:sz w:val="24"/>
        <w:szCs w:val="24"/>
      </w:rPr>
    </w:lvl>
    <w:lvl w:ilvl="3" w:tplc="BBFAE85C">
      <w:start w:val="1"/>
      <w:numFmt w:val="lowerRoman"/>
      <w:lvlText w:val="(%4)"/>
      <w:lvlJc w:val="left"/>
      <w:pPr>
        <w:ind w:left="3550" w:hanging="438"/>
      </w:pPr>
      <w:rPr>
        <w:rFonts w:ascii="Times New Roman" w:eastAsia="Times New Roman" w:hAnsi="Times New Roman" w:hint="default"/>
        <w:sz w:val="24"/>
        <w:szCs w:val="24"/>
      </w:rPr>
    </w:lvl>
    <w:lvl w:ilvl="4" w:tplc="C7C420BA">
      <w:start w:val="1"/>
      <w:numFmt w:val="bullet"/>
      <w:lvlText w:val="•"/>
      <w:lvlJc w:val="left"/>
      <w:pPr>
        <w:ind w:left="1378" w:hanging="438"/>
      </w:pPr>
      <w:rPr>
        <w:rFonts w:hint="default"/>
      </w:rPr>
    </w:lvl>
    <w:lvl w:ilvl="5" w:tplc="F4FE677E">
      <w:start w:val="1"/>
      <w:numFmt w:val="bullet"/>
      <w:lvlText w:val="•"/>
      <w:lvlJc w:val="left"/>
      <w:pPr>
        <w:ind w:left="1379" w:hanging="438"/>
      </w:pPr>
      <w:rPr>
        <w:rFonts w:hint="default"/>
      </w:rPr>
    </w:lvl>
    <w:lvl w:ilvl="6" w:tplc="E152AA18">
      <w:start w:val="1"/>
      <w:numFmt w:val="bullet"/>
      <w:lvlText w:val="•"/>
      <w:lvlJc w:val="left"/>
      <w:pPr>
        <w:ind w:left="1379" w:hanging="438"/>
      </w:pPr>
      <w:rPr>
        <w:rFonts w:hint="default"/>
      </w:rPr>
    </w:lvl>
    <w:lvl w:ilvl="7" w:tplc="D1F06BA4">
      <w:start w:val="1"/>
      <w:numFmt w:val="bullet"/>
      <w:lvlText w:val="•"/>
      <w:lvlJc w:val="left"/>
      <w:pPr>
        <w:ind w:left="1379" w:hanging="438"/>
      </w:pPr>
      <w:rPr>
        <w:rFonts w:hint="default"/>
      </w:rPr>
    </w:lvl>
    <w:lvl w:ilvl="8" w:tplc="D79C1CA0">
      <w:start w:val="1"/>
      <w:numFmt w:val="bullet"/>
      <w:lvlText w:val="•"/>
      <w:lvlJc w:val="left"/>
      <w:pPr>
        <w:ind w:left="1418" w:hanging="438"/>
      </w:pPr>
      <w:rPr>
        <w:rFonts w:hint="default"/>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7037826"/>
    <w:multiLevelType w:val="hybridMultilevel"/>
    <w:tmpl w:val="54CEDAA4"/>
    <w:lvl w:ilvl="0" w:tplc="498048DA">
      <w:start w:val="1"/>
      <w:numFmt w:val="lowerLetter"/>
      <w:lvlText w:val="(%1)"/>
      <w:lvlJc w:val="left"/>
      <w:pPr>
        <w:ind w:left="3070" w:hanging="481"/>
      </w:pPr>
      <w:rPr>
        <w:rFonts w:ascii="Times New Roman" w:eastAsia="Times New Roman" w:hAnsi="Times New Roman" w:hint="default"/>
        <w:sz w:val="24"/>
        <w:szCs w:val="24"/>
      </w:rPr>
    </w:lvl>
    <w:lvl w:ilvl="1" w:tplc="2C4E2E6A">
      <w:start w:val="1"/>
      <w:numFmt w:val="bullet"/>
      <w:lvlText w:val="•"/>
      <w:lvlJc w:val="left"/>
      <w:pPr>
        <w:ind w:left="3509" w:hanging="481"/>
      </w:pPr>
      <w:rPr>
        <w:rFonts w:hint="default"/>
      </w:rPr>
    </w:lvl>
    <w:lvl w:ilvl="2" w:tplc="0F569430">
      <w:start w:val="1"/>
      <w:numFmt w:val="bullet"/>
      <w:lvlText w:val="•"/>
      <w:lvlJc w:val="left"/>
      <w:pPr>
        <w:ind w:left="3948" w:hanging="481"/>
      </w:pPr>
      <w:rPr>
        <w:rFonts w:hint="default"/>
      </w:rPr>
    </w:lvl>
    <w:lvl w:ilvl="3" w:tplc="9A041FC8">
      <w:start w:val="1"/>
      <w:numFmt w:val="bullet"/>
      <w:lvlText w:val="•"/>
      <w:lvlJc w:val="left"/>
      <w:pPr>
        <w:ind w:left="4387" w:hanging="481"/>
      </w:pPr>
      <w:rPr>
        <w:rFonts w:hint="default"/>
      </w:rPr>
    </w:lvl>
    <w:lvl w:ilvl="4" w:tplc="B08A0B8C">
      <w:start w:val="1"/>
      <w:numFmt w:val="bullet"/>
      <w:lvlText w:val="•"/>
      <w:lvlJc w:val="left"/>
      <w:pPr>
        <w:ind w:left="4826" w:hanging="481"/>
      </w:pPr>
      <w:rPr>
        <w:rFonts w:hint="default"/>
      </w:rPr>
    </w:lvl>
    <w:lvl w:ilvl="5" w:tplc="61741E52">
      <w:start w:val="1"/>
      <w:numFmt w:val="bullet"/>
      <w:lvlText w:val="•"/>
      <w:lvlJc w:val="left"/>
      <w:pPr>
        <w:ind w:left="5265" w:hanging="481"/>
      </w:pPr>
      <w:rPr>
        <w:rFonts w:hint="default"/>
      </w:rPr>
    </w:lvl>
    <w:lvl w:ilvl="6" w:tplc="ABF8E4EE">
      <w:start w:val="1"/>
      <w:numFmt w:val="bullet"/>
      <w:lvlText w:val="•"/>
      <w:lvlJc w:val="left"/>
      <w:pPr>
        <w:ind w:left="5704" w:hanging="481"/>
      </w:pPr>
      <w:rPr>
        <w:rFonts w:hint="default"/>
      </w:rPr>
    </w:lvl>
    <w:lvl w:ilvl="7" w:tplc="02E8FC72">
      <w:start w:val="1"/>
      <w:numFmt w:val="bullet"/>
      <w:lvlText w:val="•"/>
      <w:lvlJc w:val="left"/>
      <w:pPr>
        <w:ind w:left="6143" w:hanging="481"/>
      </w:pPr>
      <w:rPr>
        <w:rFonts w:hint="default"/>
      </w:rPr>
    </w:lvl>
    <w:lvl w:ilvl="8" w:tplc="3E060056">
      <w:start w:val="1"/>
      <w:numFmt w:val="bullet"/>
      <w:lvlText w:val="•"/>
      <w:lvlJc w:val="left"/>
      <w:pPr>
        <w:ind w:left="6582" w:hanging="481"/>
      </w:pPr>
      <w:rPr>
        <w:rFonts w:hint="default"/>
      </w:rPr>
    </w:lvl>
  </w:abstractNum>
  <w:abstractNum w:abstractNumId="36"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23"/>
  </w:num>
  <w:num w:numId="2">
    <w:abstractNumId w:val="21"/>
  </w:num>
  <w:num w:numId="3">
    <w:abstractNumId w:val="36"/>
  </w:num>
  <w:num w:numId="4">
    <w:abstractNumId w:val="29"/>
  </w:num>
  <w:num w:numId="5">
    <w:abstractNumId w:val="17"/>
  </w:num>
  <w:num w:numId="6">
    <w:abstractNumId w:val="12"/>
  </w:num>
  <w:num w:numId="7">
    <w:abstractNumId w:val="20"/>
  </w:num>
  <w:num w:numId="8">
    <w:abstractNumId w:val="31"/>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18"/>
  </w:num>
  <w:num w:numId="22">
    <w:abstractNumId w:val="28"/>
  </w:num>
  <w:num w:numId="23">
    <w:abstractNumId w:val="37"/>
  </w:num>
  <w:num w:numId="24">
    <w:abstractNumId w:val="26"/>
  </w:num>
  <w:num w:numId="25">
    <w:abstractNumId w:val="11"/>
  </w:num>
  <w:num w:numId="26">
    <w:abstractNumId w:val="30"/>
  </w:num>
  <w:num w:numId="27">
    <w:abstractNumId w:val="25"/>
  </w:num>
  <w:num w:numId="28">
    <w:abstractNumId w:val="24"/>
  </w:num>
  <w:num w:numId="29">
    <w:abstractNumId w:val="32"/>
  </w:num>
  <w:num w:numId="30">
    <w:abstractNumId w:val="15"/>
  </w:num>
  <w:num w:numId="31">
    <w:abstractNumId w:val="33"/>
  </w:num>
  <w:num w:numId="32">
    <w:abstractNumId w:val="13"/>
  </w:num>
  <w:num w:numId="33">
    <w:abstractNumId w:val="22"/>
  </w:num>
  <w:num w:numId="34">
    <w:abstractNumId w:val="39"/>
  </w:num>
  <w:num w:numId="35">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abstractNumId w:val="19"/>
  </w:num>
  <w:num w:numId="40">
    <w:abstractNumId w:val="38"/>
    <w:lvlOverride w:ilvl="0">
      <w:startOverride w:val="1"/>
    </w:lvlOverride>
  </w:num>
  <w:num w:numId="41">
    <w:abstractNumId w:val="35"/>
  </w:num>
  <w:num w:numId="42">
    <w:abstractNumId w:val="14"/>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0A2F"/>
    <w:rsid w:val="0000103F"/>
    <w:rsid w:val="00001FEA"/>
    <w:rsid w:val="00002551"/>
    <w:rsid w:val="00003040"/>
    <w:rsid w:val="00003BC6"/>
    <w:rsid w:val="000048F5"/>
    <w:rsid w:val="000077BE"/>
    <w:rsid w:val="000103A5"/>
    <w:rsid w:val="0001078B"/>
    <w:rsid w:val="000107AD"/>
    <w:rsid w:val="0001101F"/>
    <w:rsid w:val="00011290"/>
    <w:rsid w:val="00012644"/>
    <w:rsid w:val="0001278A"/>
    <w:rsid w:val="00014716"/>
    <w:rsid w:val="00014B8A"/>
    <w:rsid w:val="00014F07"/>
    <w:rsid w:val="00016E12"/>
    <w:rsid w:val="00017E25"/>
    <w:rsid w:val="00020777"/>
    <w:rsid w:val="00020D1B"/>
    <w:rsid w:val="000229BF"/>
    <w:rsid w:val="00022AEA"/>
    <w:rsid w:val="00026CA9"/>
    <w:rsid w:val="00026F11"/>
    <w:rsid w:val="00032034"/>
    <w:rsid w:val="000349C5"/>
    <w:rsid w:val="000352F6"/>
    <w:rsid w:val="00035C01"/>
    <w:rsid w:val="00035CC8"/>
    <w:rsid w:val="00036C22"/>
    <w:rsid w:val="00036EE1"/>
    <w:rsid w:val="0003771E"/>
    <w:rsid w:val="00041613"/>
    <w:rsid w:val="000426D8"/>
    <w:rsid w:val="00045BC2"/>
    <w:rsid w:val="00046C01"/>
    <w:rsid w:val="00046C8B"/>
    <w:rsid w:val="000476D5"/>
    <w:rsid w:val="00050DA6"/>
    <w:rsid w:val="00052341"/>
    <w:rsid w:val="00052D85"/>
    <w:rsid w:val="00053F71"/>
    <w:rsid w:val="000548F1"/>
    <w:rsid w:val="00056C16"/>
    <w:rsid w:val="00057F28"/>
    <w:rsid w:val="000616C9"/>
    <w:rsid w:val="0006171D"/>
    <w:rsid w:val="00062AC8"/>
    <w:rsid w:val="00062FCF"/>
    <w:rsid w:val="00065AC8"/>
    <w:rsid w:val="000666ED"/>
    <w:rsid w:val="000671E3"/>
    <w:rsid w:val="00067352"/>
    <w:rsid w:val="00071813"/>
    <w:rsid w:val="00072301"/>
    <w:rsid w:val="00074332"/>
    <w:rsid w:val="000759B4"/>
    <w:rsid w:val="00076551"/>
    <w:rsid w:val="00076997"/>
    <w:rsid w:val="000804FC"/>
    <w:rsid w:val="000816FC"/>
    <w:rsid w:val="000821FA"/>
    <w:rsid w:val="00083687"/>
    <w:rsid w:val="00085BBD"/>
    <w:rsid w:val="00087199"/>
    <w:rsid w:val="00087F0A"/>
    <w:rsid w:val="00092C0B"/>
    <w:rsid w:val="00095435"/>
    <w:rsid w:val="000A172F"/>
    <w:rsid w:val="000A3095"/>
    <w:rsid w:val="000A36E3"/>
    <w:rsid w:val="000A410E"/>
    <w:rsid w:val="000A4E7F"/>
    <w:rsid w:val="000A4E8F"/>
    <w:rsid w:val="000A5F7B"/>
    <w:rsid w:val="000A75E6"/>
    <w:rsid w:val="000A7D7F"/>
    <w:rsid w:val="000B1FA7"/>
    <w:rsid w:val="000B2F99"/>
    <w:rsid w:val="000B5181"/>
    <w:rsid w:val="000B70A7"/>
    <w:rsid w:val="000B7597"/>
    <w:rsid w:val="000B75E8"/>
    <w:rsid w:val="000C04E4"/>
    <w:rsid w:val="000C09C3"/>
    <w:rsid w:val="000C0C28"/>
    <w:rsid w:val="000C0F9F"/>
    <w:rsid w:val="000C130E"/>
    <w:rsid w:val="000C1958"/>
    <w:rsid w:val="000C25F5"/>
    <w:rsid w:val="000C275F"/>
    <w:rsid w:val="000C2E86"/>
    <w:rsid w:val="000C3263"/>
    <w:rsid w:val="000C3FCD"/>
    <w:rsid w:val="000C54E0"/>
    <w:rsid w:val="000C72F8"/>
    <w:rsid w:val="000D0122"/>
    <w:rsid w:val="000D13D8"/>
    <w:rsid w:val="000D175F"/>
    <w:rsid w:val="000D19F8"/>
    <w:rsid w:val="000D1E79"/>
    <w:rsid w:val="000D2D9D"/>
    <w:rsid w:val="000D3197"/>
    <w:rsid w:val="000D34B6"/>
    <w:rsid w:val="000D35CA"/>
    <w:rsid w:val="000D5DCA"/>
    <w:rsid w:val="000D70E9"/>
    <w:rsid w:val="000D7F85"/>
    <w:rsid w:val="000E08E8"/>
    <w:rsid w:val="000E176F"/>
    <w:rsid w:val="000E1C8B"/>
    <w:rsid w:val="000E25C0"/>
    <w:rsid w:val="000E3096"/>
    <w:rsid w:val="000E4848"/>
    <w:rsid w:val="000E492B"/>
    <w:rsid w:val="000E6E70"/>
    <w:rsid w:val="000F2061"/>
    <w:rsid w:val="000F46D9"/>
    <w:rsid w:val="000F7A26"/>
    <w:rsid w:val="0010055F"/>
    <w:rsid w:val="0010080A"/>
    <w:rsid w:val="00102670"/>
    <w:rsid w:val="0010277E"/>
    <w:rsid w:val="00102B48"/>
    <w:rsid w:val="0010513C"/>
    <w:rsid w:val="001055D3"/>
    <w:rsid w:val="00105663"/>
    <w:rsid w:val="00105A42"/>
    <w:rsid w:val="00107B51"/>
    <w:rsid w:val="0011303F"/>
    <w:rsid w:val="0011312C"/>
    <w:rsid w:val="001135C9"/>
    <w:rsid w:val="001137FD"/>
    <w:rsid w:val="00114240"/>
    <w:rsid w:val="00115083"/>
    <w:rsid w:val="00117A04"/>
    <w:rsid w:val="00120B1E"/>
    <w:rsid w:val="00121ABD"/>
    <w:rsid w:val="00121CED"/>
    <w:rsid w:val="00121CF7"/>
    <w:rsid w:val="0012251A"/>
    <w:rsid w:val="00122D98"/>
    <w:rsid w:val="00124806"/>
    <w:rsid w:val="00124B7F"/>
    <w:rsid w:val="00124EF7"/>
    <w:rsid w:val="00124FEC"/>
    <w:rsid w:val="0012535F"/>
    <w:rsid w:val="00126805"/>
    <w:rsid w:val="00131242"/>
    <w:rsid w:val="00131458"/>
    <w:rsid w:val="00137BAE"/>
    <w:rsid w:val="00137DF7"/>
    <w:rsid w:val="0014046E"/>
    <w:rsid w:val="00140F65"/>
    <w:rsid w:val="001425D1"/>
    <w:rsid w:val="00144A36"/>
    <w:rsid w:val="00150AE9"/>
    <w:rsid w:val="00153295"/>
    <w:rsid w:val="00154559"/>
    <w:rsid w:val="00155EA2"/>
    <w:rsid w:val="001571AF"/>
    <w:rsid w:val="00160273"/>
    <w:rsid w:val="0016085D"/>
    <w:rsid w:val="00160DA8"/>
    <w:rsid w:val="00165671"/>
    <w:rsid w:val="00170ABD"/>
    <w:rsid w:val="00176B47"/>
    <w:rsid w:val="0018256E"/>
    <w:rsid w:val="0018417E"/>
    <w:rsid w:val="00190060"/>
    <w:rsid w:val="001906C7"/>
    <w:rsid w:val="00190AA2"/>
    <w:rsid w:val="001911E0"/>
    <w:rsid w:val="00193DDD"/>
    <w:rsid w:val="001944BF"/>
    <w:rsid w:val="00194CFF"/>
    <w:rsid w:val="0019691A"/>
    <w:rsid w:val="00196EEB"/>
    <w:rsid w:val="001A0F23"/>
    <w:rsid w:val="001A1E86"/>
    <w:rsid w:val="001A391E"/>
    <w:rsid w:val="001A3D6F"/>
    <w:rsid w:val="001A408C"/>
    <w:rsid w:val="001A53F2"/>
    <w:rsid w:val="001B0049"/>
    <w:rsid w:val="001B0B1C"/>
    <w:rsid w:val="001B199B"/>
    <w:rsid w:val="001B2571"/>
    <w:rsid w:val="001B2ABC"/>
    <w:rsid w:val="001B6DED"/>
    <w:rsid w:val="001B78F0"/>
    <w:rsid w:val="001C03F6"/>
    <w:rsid w:val="001C07E0"/>
    <w:rsid w:val="001C27AD"/>
    <w:rsid w:val="001C5C1A"/>
    <w:rsid w:val="001C5DD7"/>
    <w:rsid w:val="001C6AC6"/>
    <w:rsid w:val="001C6B85"/>
    <w:rsid w:val="001D04E5"/>
    <w:rsid w:val="001D151C"/>
    <w:rsid w:val="001D3C15"/>
    <w:rsid w:val="001D46AD"/>
    <w:rsid w:val="001D629E"/>
    <w:rsid w:val="001D690E"/>
    <w:rsid w:val="001D75C7"/>
    <w:rsid w:val="001E0C86"/>
    <w:rsid w:val="001E0E4C"/>
    <w:rsid w:val="001E187B"/>
    <w:rsid w:val="001E1C67"/>
    <w:rsid w:val="001E3138"/>
    <w:rsid w:val="001E341C"/>
    <w:rsid w:val="001E44BC"/>
    <w:rsid w:val="001E6468"/>
    <w:rsid w:val="001E68BA"/>
    <w:rsid w:val="001E68E3"/>
    <w:rsid w:val="001E73B3"/>
    <w:rsid w:val="001F373F"/>
    <w:rsid w:val="001F4394"/>
    <w:rsid w:val="001F6ADB"/>
    <w:rsid w:val="001F7003"/>
    <w:rsid w:val="001F7B20"/>
    <w:rsid w:val="00200CE8"/>
    <w:rsid w:val="00203643"/>
    <w:rsid w:val="00203715"/>
    <w:rsid w:val="0020466D"/>
    <w:rsid w:val="00206DC0"/>
    <w:rsid w:val="002079A1"/>
    <w:rsid w:val="00212D13"/>
    <w:rsid w:val="00215CCC"/>
    <w:rsid w:val="00216BDF"/>
    <w:rsid w:val="00216E50"/>
    <w:rsid w:val="00220285"/>
    <w:rsid w:val="002203D0"/>
    <w:rsid w:val="0022043D"/>
    <w:rsid w:val="00221645"/>
    <w:rsid w:val="00221769"/>
    <w:rsid w:val="0022371F"/>
    <w:rsid w:val="00223E43"/>
    <w:rsid w:val="00223FCE"/>
    <w:rsid w:val="0022636F"/>
    <w:rsid w:val="00231470"/>
    <w:rsid w:val="00235998"/>
    <w:rsid w:val="002401FA"/>
    <w:rsid w:val="002427CE"/>
    <w:rsid w:val="00242C0D"/>
    <w:rsid w:val="0024338D"/>
    <w:rsid w:val="00243461"/>
    <w:rsid w:val="0024443A"/>
    <w:rsid w:val="00244ECD"/>
    <w:rsid w:val="002460B8"/>
    <w:rsid w:val="00247223"/>
    <w:rsid w:val="0024754E"/>
    <w:rsid w:val="00256D97"/>
    <w:rsid w:val="00257569"/>
    <w:rsid w:val="0026079F"/>
    <w:rsid w:val="00261B65"/>
    <w:rsid w:val="00262735"/>
    <w:rsid w:val="002643B4"/>
    <w:rsid w:val="002644E1"/>
    <w:rsid w:val="00264AB6"/>
    <w:rsid w:val="002669F3"/>
    <w:rsid w:val="002679C1"/>
    <w:rsid w:val="00271C9D"/>
    <w:rsid w:val="00272C93"/>
    <w:rsid w:val="00272F17"/>
    <w:rsid w:val="00273D5E"/>
    <w:rsid w:val="00273EC3"/>
    <w:rsid w:val="0027565A"/>
    <w:rsid w:val="00275FBA"/>
    <w:rsid w:val="00276512"/>
    <w:rsid w:val="002767FB"/>
    <w:rsid w:val="002768A4"/>
    <w:rsid w:val="002772EA"/>
    <w:rsid w:val="00277C1A"/>
    <w:rsid w:val="00281D73"/>
    <w:rsid w:val="00282A1D"/>
    <w:rsid w:val="002834E8"/>
    <w:rsid w:val="002835CB"/>
    <w:rsid w:val="00283CA2"/>
    <w:rsid w:val="002843FB"/>
    <w:rsid w:val="002846DB"/>
    <w:rsid w:val="002903E8"/>
    <w:rsid w:val="0029297C"/>
    <w:rsid w:val="00292C17"/>
    <w:rsid w:val="00294282"/>
    <w:rsid w:val="0029476F"/>
    <w:rsid w:val="00294D6B"/>
    <w:rsid w:val="00296198"/>
    <w:rsid w:val="00296549"/>
    <w:rsid w:val="00297690"/>
    <w:rsid w:val="002A130F"/>
    <w:rsid w:val="002A3BA9"/>
    <w:rsid w:val="002A571F"/>
    <w:rsid w:val="002B2B69"/>
    <w:rsid w:val="002B3241"/>
    <w:rsid w:val="002B36EA"/>
    <w:rsid w:val="002B420A"/>
    <w:rsid w:val="002B5D7A"/>
    <w:rsid w:val="002B7154"/>
    <w:rsid w:val="002B7616"/>
    <w:rsid w:val="002C0A2F"/>
    <w:rsid w:val="002C2BD9"/>
    <w:rsid w:val="002C3B92"/>
    <w:rsid w:val="002C669B"/>
    <w:rsid w:val="002C67C2"/>
    <w:rsid w:val="002C6BB1"/>
    <w:rsid w:val="002D0C5E"/>
    <w:rsid w:val="002D34C2"/>
    <w:rsid w:val="002D384F"/>
    <w:rsid w:val="002D38A4"/>
    <w:rsid w:val="002D3EBB"/>
    <w:rsid w:val="002D5B17"/>
    <w:rsid w:val="002D70FA"/>
    <w:rsid w:val="002D754B"/>
    <w:rsid w:val="002E16D1"/>
    <w:rsid w:val="002E4286"/>
    <w:rsid w:val="002E5F1F"/>
    <w:rsid w:val="002E70B9"/>
    <w:rsid w:val="002E7731"/>
    <w:rsid w:val="002E7C77"/>
    <w:rsid w:val="002F073F"/>
    <w:rsid w:val="002F16D1"/>
    <w:rsid w:val="002F2703"/>
    <w:rsid w:val="002F337C"/>
    <w:rsid w:val="002F4740"/>
    <w:rsid w:val="002F5988"/>
    <w:rsid w:val="002F6BBE"/>
    <w:rsid w:val="00300183"/>
    <w:rsid w:val="00300409"/>
    <w:rsid w:val="003021AD"/>
    <w:rsid w:val="0030261B"/>
    <w:rsid w:val="003043A3"/>
    <w:rsid w:val="00304DB2"/>
    <w:rsid w:val="0030540A"/>
    <w:rsid w:val="00307D75"/>
    <w:rsid w:val="00311556"/>
    <w:rsid w:val="00314EB2"/>
    <w:rsid w:val="003155B7"/>
    <w:rsid w:val="003163CF"/>
    <w:rsid w:val="003212D3"/>
    <w:rsid w:val="00323216"/>
    <w:rsid w:val="0032555B"/>
    <w:rsid w:val="003270BA"/>
    <w:rsid w:val="00330892"/>
    <w:rsid w:val="00330AF9"/>
    <w:rsid w:val="0033155A"/>
    <w:rsid w:val="003323FC"/>
    <w:rsid w:val="00332504"/>
    <w:rsid w:val="003329B2"/>
    <w:rsid w:val="0033389C"/>
    <w:rsid w:val="00333C6E"/>
    <w:rsid w:val="00334B10"/>
    <w:rsid w:val="0033542C"/>
    <w:rsid w:val="00341246"/>
    <w:rsid w:val="00343DAA"/>
    <w:rsid w:val="0034426C"/>
    <w:rsid w:val="00344388"/>
    <w:rsid w:val="00344DAF"/>
    <w:rsid w:val="003457FB"/>
    <w:rsid w:val="00346451"/>
    <w:rsid w:val="00347A8F"/>
    <w:rsid w:val="0035563D"/>
    <w:rsid w:val="003621BE"/>
    <w:rsid w:val="00362853"/>
    <w:rsid w:val="00363C40"/>
    <w:rsid w:val="003642A5"/>
    <w:rsid w:val="0036666A"/>
    <w:rsid w:val="00371EEA"/>
    <w:rsid w:val="00371FCC"/>
    <w:rsid w:val="00375B6A"/>
    <w:rsid w:val="00380608"/>
    <w:rsid w:val="0038686B"/>
    <w:rsid w:val="003868B6"/>
    <w:rsid w:val="00386CAF"/>
    <w:rsid w:val="00387880"/>
    <w:rsid w:val="003945F2"/>
    <w:rsid w:val="003952F9"/>
    <w:rsid w:val="00395AAD"/>
    <w:rsid w:val="00395AF2"/>
    <w:rsid w:val="003A074F"/>
    <w:rsid w:val="003A3435"/>
    <w:rsid w:val="003A470B"/>
    <w:rsid w:val="003A6088"/>
    <w:rsid w:val="003A6E71"/>
    <w:rsid w:val="003A7EFD"/>
    <w:rsid w:val="003B1F59"/>
    <w:rsid w:val="003B4294"/>
    <w:rsid w:val="003C2A4A"/>
    <w:rsid w:val="003C36B7"/>
    <w:rsid w:val="003C529C"/>
    <w:rsid w:val="003C55A0"/>
    <w:rsid w:val="003C5869"/>
    <w:rsid w:val="003C5A34"/>
    <w:rsid w:val="003C60C0"/>
    <w:rsid w:val="003C6640"/>
    <w:rsid w:val="003D1150"/>
    <w:rsid w:val="003D1D23"/>
    <w:rsid w:val="003D2F8E"/>
    <w:rsid w:val="003D547E"/>
    <w:rsid w:val="003D596F"/>
    <w:rsid w:val="003D679E"/>
    <w:rsid w:val="003D7954"/>
    <w:rsid w:val="003E1046"/>
    <w:rsid w:val="003E1402"/>
    <w:rsid w:val="003E3AC7"/>
    <w:rsid w:val="003E3D1D"/>
    <w:rsid w:val="003E5CFB"/>
    <w:rsid w:val="003F03B1"/>
    <w:rsid w:val="003F0CDD"/>
    <w:rsid w:val="003F0FDE"/>
    <w:rsid w:val="003F11CF"/>
    <w:rsid w:val="003F1D40"/>
    <w:rsid w:val="003F5A90"/>
    <w:rsid w:val="003F5CD2"/>
    <w:rsid w:val="003F61C6"/>
    <w:rsid w:val="003F6617"/>
    <w:rsid w:val="003F6F5A"/>
    <w:rsid w:val="003F73C2"/>
    <w:rsid w:val="00400817"/>
    <w:rsid w:val="00401216"/>
    <w:rsid w:val="00405402"/>
    <w:rsid w:val="004070E5"/>
    <w:rsid w:val="00407AA8"/>
    <w:rsid w:val="00407E7D"/>
    <w:rsid w:val="00411E5F"/>
    <w:rsid w:val="004130F2"/>
    <w:rsid w:val="00413CE0"/>
    <w:rsid w:val="00414573"/>
    <w:rsid w:val="00414B0A"/>
    <w:rsid w:val="004153E0"/>
    <w:rsid w:val="00415415"/>
    <w:rsid w:val="00415928"/>
    <w:rsid w:val="004174B9"/>
    <w:rsid w:val="00417655"/>
    <w:rsid w:val="00417799"/>
    <w:rsid w:val="004203B6"/>
    <w:rsid w:val="004214F7"/>
    <w:rsid w:val="00422F19"/>
    <w:rsid w:val="00422FAB"/>
    <w:rsid w:val="0042375A"/>
    <w:rsid w:val="004267EA"/>
    <w:rsid w:val="004277CF"/>
    <w:rsid w:val="004331CA"/>
    <w:rsid w:val="00433672"/>
    <w:rsid w:val="00435CD2"/>
    <w:rsid w:val="00436041"/>
    <w:rsid w:val="00436E84"/>
    <w:rsid w:val="00440650"/>
    <w:rsid w:val="004413DE"/>
    <w:rsid w:val="004416B6"/>
    <w:rsid w:val="004444EA"/>
    <w:rsid w:val="0045091B"/>
    <w:rsid w:val="0045245F"/>
    <w:rsid w:val="004535E6"/>
    <w:rsid w:val="004548B5"/>
    <w:rsid w:val="00454D2E"/>
    <w:rsid w:val="00454E75"/>
    <w:rsid w:val="0045507B"/>
    <w:rsid w:val="004559C8"/>
    <w:rsid w:val="00455A0C"/>
    <w:rsid w:val="00455CDE"/>
    <w:rsid w:val="00455EA2"/>
    <w:rsid w:val="00456CD9"/>
    <w:rsid w:val="004610DD"/>
    <w:rsid w:val="00461C89"/>
    <w:rsid w:val="00461F05"/>
    <w:rsid w:val="004625A3"/>
    <w:rsid w:val="00462A3E"/>
    <w:rsid w:val="00464F98"/>
    <w:rsid w:val="0046637F"/>
    <w:rsid w:val="00470995"/>
    <w:rsid w:val="00472346"/>
    <w:rsid w:val="00472601"/>
    <w:rsid w:val="00474684"/>
    <w:rsid w:val="0047651C"/>
    <w:rsid w:val="00477321"/>
    <w:rsid w:val="004774FF"/>
    <w:rsid w:val="00481441"/>
    <w:rsid w:val="00481E75"/>
    <w:rsid w:val="0048409E"/>
    <w:rsid w:val="00485FC9"/>
    <w:rsid w:val="0048744F"/>
    <w:rsid w:val="00490644"/>
    <w:rsid w:val="004931B6"/>
    <w:rsid w:val="00493758"/>
    <w:rsid w:val="0049379D"/>
    <w:rsid w:val="00493C19"/>
    <w:rsid w:val="0049445A"/>
    <w:rsid w:val="00494C57"/>
    <w:rsid w:val="004957E2"/>
    <w:rsid w:val="004957FF"/>
    <w:rsid w:val="00496D92"/>
    <w:rsid w:val="00496DF2"/>
    <w:rsid w:val="00496F44"/>
    <w:rsid w:val="00496FE6"/>
    <w:rsid w:val="0049759C"/>
    <w:rsid w:val="004A2003"/>
    <w:rsid w:val="004A2395"/>
    <w:rsid w:val="004A295F"/>
    <w:rsid w:val="004A402B"/>
    <w:rsid w:val="004A457B"/>
    <w:rsid w:val="004A4A40"/>
    <w:rsid w:val="004A5F50"/>
    <w:rsid w:val="004A70A8"/>
    <w:rsid w:val="004B0160"/>
    <w:rsid w:val="004B093E"/>
    <w:rsid w:val="004B0AEB"/>
    <w:rsid w:val="004B0D1E"/>
    <w:rsid w:val="004B228A"/>
    <w:rsid w:val="004B30B4"/>
    <w:rsid w:val="004B4F2A"/>
    <w:rsid w:val="004B6261"/>
    <w:rsid w:val="004B7CAC"/>
    <w:rsid w:val="004C22AA"/>
    <w:rsid w:val="004C25C7"/>
    <w:rsid w:val="004C4C27"/>
    <w:rsid w:val="004C4FD0"/>
    <w:rsid w:val="004C68D0"/>
    <w:rsid w:val="004C6A6B"/>
    <w:rsid w:val="004C773F"/>
    <w:rsid w:val="004D0348"/>
    <w:rsid w:val="004D207A"/>
    <w:rsid w:val="004D663E"/>
    <w:rsid w:val="004E1A15"/>
    <w:rsid w:val="004E3500"/>
    <w:rsid w:val="004E3F26"/>
    <w:rsid w:val="004E5488"/>
    <w:rsid w:val="004F334C"/>
    <w:rsid w:val="004F33A1"/>
    <w:rsid w:val="004F48E3"/>
    <w:rsid w:val="004F52BE"/>
    <w:rsid w:val="004F5757"/>
    <w:rsid w:val="004F59CA"/>
    <w:rsid w:val="004F6981"/>
    <w:rsid w:val="004F6C64"/>
    <w:rsid w:val="00500A08"/>
    <w:rsid w:val="00500CE3"/>
    <w:rsid w:val="00507E44"/>
    <w:rsid w:val="00510B0F"/>
    <w:rsid w:val="005115AD"/>
    <w:rsid w:val="00513502"/>
    <w:rsid w:val="00513BE3"/>
    <w:rsid w:val="005153A6"/>
    <w:rsid w:val="00515AEA"/>
    <w:rsid w:val="00516B7D"/>
    <w:rsid w:val="005178AC"/>
    <w:rsid w:val="00520C2F"/>
    <w:rsid w:val="00520FCC"/>
    <w:rsid w:val="005239EA"/>
    <w:rsid w:val="0052459D"/>
    <w:rsid w:val="00527A96"/>
    <w:rsid w:val="00534E65"/>
    <w:rsid w:val="00535D69"/>
    <w:rsid w:val="00540A84"/>
    <w:rsid w:val="00541B5D"/>
    <w:rsid w:val="00542B9D"/>
    <w:rsid w:val="00542C4E"/>
    <w:rsid w:val="00544642"/>
    <w:rsid w:val="005446D8"/>
    <w:rsid w:val="0054521A"/>
    <w:rsid w:val="005479EC"/>
    <w:rsid w:val="00547A52"/>
    <w:rsid w:val="005500BD"/>
    <w:rsid w:val="00552568"/>
    <w:rsid w:val="005525A2"/>
    <w:rsid w:val="005528D7"/>
    <w:rsid w:val="00553E34"/>
    <w:rsid w:val="0055416F"/>
    <w:rsid w:val="005544D4"/>
    <w:rsid w:val="00554988"/>
    <w:rsid w:val="00555B81"/>
    <w:rsid w:val="005565DD"/>
    <w:rsid w:val="005568E2"/>
    <w:rsid w:val="005609BF"/>
    <w:rsid w:val="00560DA3"/>
    <w:rsid w:val="00561BDE"/>
    <w:rsid w:val="00562073"/>
    <w:rsid w:val="0056371E"/>
    <w:rsid w:val="00564851"/>
    <w:rsid w:val="005655A7"/>
    <w:rsid w:val="00566E32"/>
    <w:rsid w:val="00566F7A"/>
    <w:rsid w:val="00570750"/>
    <w:rsid w:val="00570761"/>
    <w:rsid w:val="00570FBB"/>
    <w:rsid w:val="00574352"/>
    <w:rsid w:val="0057496A"/>
    <w:rsid w:val="00574AE1"/>
    <w:rsid w:val="00576D61"/>
    <w:rsid w:val="00577913"/>
    <w:rsid w:val="00581CBC"/>
    <w:rsid w:val="00581D9F"/>
    <w:rsid w:val="00582A04"/>
    <w:rsid w:val="005854DE"/>
    <w:rsid w:val="00586C3B"/>
    <w:rsid w:val="00587D24"/>
    <w:rsid w:val="00590018"/>
    <w:rsid w:val="00590836"/>
    <w:rsid w:val="00591CFE"/>
    <w:rsid w:val="00592E1B"/>
    <w:rsid w:val="00595176"/>
    <w:rsid w:val="005A062C"/>
    <w:rsid w:val="005A2ABC"/>
    <w:rsid w:val="005A34A5"/>
    <w:rsid w:val="005A48C8"/>
    <w:rsid w:val="005A6778"/>
    <w:rsid w:val="005B08AB"/>
    <w:rsid w:val="005B4EB1"/>
    <w:rsid w:val="005B6EFD"/>
    <w:rsid w:val="005B7EE1"/>
    <w:rsid w:val="005C1A09"/>
    <w:rsid w:val="005C1DB5"/>
    <w:rsid w:val="005C2955"/>
    <w:rsid w:val="005C333E"/>
    <w:rsid w:val="005C48C7"/>
    <w:rsid w:val="005C6D6D"/>
    <w:rsid w:val="005C770D"/>
    <w:rsid w:val="005D18E7"/>
    <w:rsid w:val="005D2A5A"/>
    <w:rsid w:val="005D2BF6"/>
    <w:rsid w:val="005D434A"/>
    <w:rsid w:val="005D4C80"/>
    <w:rsid w:val="005E46B3"/>
    <w:rsid w:val="005E59CD"/>
    <w:rsid w:val="005F2FE3"/>
    <w:rsid w:val="005F4721"/>
    <w:rsid w:val="005F54CC"/>
    <w:rsid w:val="005F5545"/>
    <w:rsid w:val="0060221C"/>
    <w:rsid w:val="006030A3"/>
    <w:rsid w:val="00604150"/>
    <w:rsid w:val="0060531C"/>
    <w:rsid w:val="006077F7"/>
    <w:rsid w:val="0061024F"/>
    <w:rsid w:val="00611814"/>
    <w:rsid w:val="00613D0B"/>
    <w:rsid w:val="00615A19"/>
    <w:rsid w:val="006218C4"/>
    <w:rsid w:val="0062288F"/>
    <w:rsid w:val="00623278"/>
    <w:rsid w:val="0062384B"/>
    <w:rsid w:val="006271D3"/>
    <w:rsid w:val="006278A9"/>
    <w:rsid w:val="006300C2"/>
    <w:rsid w:val="00631F72"/>
    <w:rsid w:val="00632649"/>
    <w:rsid w:val="00632AAE"/>
    <w:rsid w:val="00636D6D"/>
    <w:rsid w:val="006378FF"/>
    <w:rsid w:val="0064073F"/>
    <w:rsid w:val="006415CF"/>
    <w:rsid w:val="00642491"/>
    <w:rsid w:val="006425A9"/>
    <w:rsid w:val="00643787"/>
    <w:rsid w:val="00643D4D"/>
    <w:rsid w:val="00646560"/>
    <w:rsid w:val="00647673"/>
    <w:rsid w:val="006505F1"/>
    <w:rsid w:val="00650E36"/>
    <w:rsid w:val="00651049"/>
    <w:rsid w:val="006511CC"/>
    <w:rsid w:val="006530F9"/>
    <w:rsid w:val="006540FD"/>
    <w:rsid w:val="006541DE"/>
    <w:rsid w:val="006559C6"/>
    <w:rsid w:val="00656633"/>
    <w:rsid w:val="00656819"/>
    <w:rsid w:val="00664947"/>
    <w:rsid w:val="0066587B"/>
    <w:rsid w:val="00665A82"/>
    <w:rsid w:val="00665BB4"/>
    <w:rsid w:val="00666EBD"/>
    <w:rsid w:val="006679EE"/>
    <w:rsid w:val="0067105C"/>
    <w:rsid w:val="006733F1"/>
    <w:rsid w:val="00673659"/>
    <w:rsid w:val="006741F2"/>
    <w:rsid w:val="0067431A"/>
    <w:rsid w:val="00674568"/>
    <w:rsid w:val="00675292"/>
    <w:rsid w:val="00675ABC"/>
    <w:rsid w:val="00675BA9"/>
    <w:rsid w:val="00675D08"/>
    <w:rsid w:val="006767F0"/>
    <w:rsid w:val="0068043D"/>
    <w:rsid w:val="00681238"/>
    <w:rsid w:val="00681BD2"/>
    <w:rsid w:val="00681EB0"/>
    <w:rsid w:val="006856EF"/>
    <w:rsid w:val="00685EE2"/>
    <w:rsid w:val="00687533"/>
    <w:rsid w:val="006875C3"/>
    <w:rsid w:val="00690FF1"/>
    <w:rsid w:val="0069579F"/>
    <w:rsid w:val="006958E0"/>
    <w:rsid w:val="006A2141"/>
    <w:rsid w:val="006A2911"/>
    <w:rsid w:val="006A6394"/>
    <w:rsid w:val="006B1712"/>
    <w:rsid w:val="006B1D61"/>
    <w:rsid w:val="006B1D8F"/>
    <w:rsid w:val="006B1DFD"/>
    <w:rsid w:val="006B39B0"/>
    <w:rsid w:val="006B42B2"/>
    <w:rsid w:val="006B59B7"/>
    <w:rsid w:val="006C055A"/>
    <w:rsid w:val="006C5EEF"/>
    <w:rsid w:val="006C64C2"/>
    <w:rsid w:val="006C6C8D"/>
    <w:rsid w:val="006D094E"/>
    <w:rsid w:val="006D1150"/>
    <w:rsid w:val="006D175A"/>
    <w:rsid w:val="006D1878"/>
    <w:rsid w:val="006D473E"/>
    <w:rsid w:val="006D47C9"/>
    <w:rsid w:val="006D7F53"/>
    <w:rsid w:val="006E0A56"/>
    <w:rsid w:val="006E1B23"/>
    <w:rsid w:val="006E2068"/>
    <w:rsid w:val="006E6789"/>
    <w:rsid w:val="006E6F42"/>
    <w:rsid w:val="006F0611"/>
    <w:rsid w:val="006F174C"/>
    <w:rsid w:val="006F4D26"/>
    <w:rsid w:val="006F540E"/>
    <w:rsid w:val="00700AED"/>
    <w:rsid w:val="00702047"/>
    <w:rsid w:val="0070634E"/>
    <w:rsid w:val="00706D55"/>
    <w:rsid w:val="0070738C"/>
    <w:rsid w:val="0071089F"/>
    <w:rsid w:val="007108B9"/>
    <w:rsid w:val="00712B69"/>
    <w:rsid w:val="00712F56"/>
    <w:rsid w:val="007132A6"/>
    <w:rsid w:val="007132B5"/>
    <w:rsid w:val="00715204"/>
    <w:rsid w:val="007158D7"/>
    <w:rsid w:val="00715E24"/>
    <w:rsid w:val="0072180D"/>
    <w:rsid w:val="00723B98"/>
    <w:rsid w:val="00724A11"/>
    <w:rsid w:val="0072601A"/>
    <w:rsid w:val="00726C68"/>
    <w:rsid w:val="00726E15"/>
    <w:rsid w:val="007275B1"/>
    <w:rsid w:val="0073018B"/>
    <w:rsid w:val="007306F1"/>
    <w:rsid w:val="007313D7"/>
    <w:rsid w:val="00731B93"/>
    <w:rsid w:val="0073236E"/>
    <w:rsid w:val="00732DAA"/>
    <w:rsid w:val="00735C00"/>
    <w:rsid w:val="00736BFE"/>
    <w:rsid w:val="00740102"/>
    <w:rsid w:val="00745956"/>
    <w:rsid w:val="0074777F"/>
    <w:rsid w:val="00750ACD"/>
    <w:rsid w:val="00750CE0"/>
    <w:rsid w:val="00751A90"/>
    <w:rsid w:val="00752521"/>
    <w:rsid w:val="00754239"/>
    <w:rsid w:val="00756B31"/>
    <w:rsid w:val="00756E77"/>
    <w:rsid w:val="00757171"/>
    <w:rsid w:val="00757B37"/>
    <w:rsid w:val="00757F5B"/>
    <w:rsid w:val="007606EC"/>
    <w:rsid w:val="00760B0D"/>
    <w:rsid w:val="00761295"/>
    <w:rsid w:val="0076253B"/>
    <w:rsid w:val="00762DCC"/>
    <w:rsid w:val="007646F0"/>
    <w:rsid w:val="00764C6C"/>
    <w:rsid w:val="00764DDE"/>
    <w:rsid w:val="00766C6B"/>
    <w:rsid w:val="007670CC"/>
    <w:rsid w:val="00767F6D"/>
    <w:rsid w:val="0077174B"/>
    <w:rsid w:val="0077180F"/>
    <w:rsid w:val="00772C67"/>
    <w:rsid w:val="007750BD"/>
    <w:rsid w:val="00775AF7"/>
    <w:rsid w:val="00775DD3"/>
    <w:rsid w:val="00776070"/>
    <w:rsid w:val="007765B1"/>
    <w:rsid w:val="00781655"/>
    <w:rsid w:val="00781912"/>
    <w:rsid w:val="0078229D"/>
    <w:rsid w:val="007851EF"/>
    <w:rsid w:val="007875E7"/>
    <w:rsid w:val="00787B16"/>
    <w:rsid w:val="00787EBA"/>
    <w:rsid w:val="007905AB"/>
    <w:rsid w:val="00790710"/>
    <w:rsid w:val="0079143D"/>
    <w:rsid w:val="0079166E"/>
    <w:rsid w:val="00791E85"/>
    <w:rsid w:val="007922DA"/>
    <w:rsid w:val="007929E9"/>
    <w:rsid w:val="0079350C"/>
    <w:rsid w:val="00795822"/>
    <w:rsid w:val="007958FE"/>
    <w:rsid w:val="00795E48"/>
    <w:rsid w:val="00796CD8"/>
    <w:rsid w:val="007970E4"/>
    <w:rsid w:val="007A069F"/>
    <w:rsid w:val="007A1279"/>
    <w:rsid w:val="007A206B"/>
    <w:rsid w:val="007A231E"/>
    <w:rsid w:val="007A3581"/>
    <w:rsid w:val="007A5936"/>
    <w:rsid w:val="007A5E66"/>
    <w:rsid w:val="007A62DA"/>
    <w:rsid w:val="007B0BCF"/>
    <w:rsid w:val="007B0E34"/>
    <w:rsid w:val="007B214D"/>
    <w:rsid w:val="007B493D"/>
    <w:rsid w:val="007B571B"/>
    <w:rsid w:val="007B6A45"/>
    <w:rsid w:val="007C0EF1"/>
    <w:rsid w:val="007C13F4"/>
    <w:rsid w:val="007C360A"/>
    <w:rsid w:val="007C3AC0"/>
    <w:rsid w:val="007C51D6"/>
    <w:rsid w:val="007C6690"/>
    <w:rsid w:val="007C7CFE"/>
    <w:rsid w:val="007D0FBC"/>
    <w:rsid w:val="007D1A27"/>
    <w:rsid w:val="007D310D"/>
    <w:rsid w:val="007D3319"/>
    <w:rsid w:val="007D4179"/>
    <w:rsid w:val="007D4D91"/>
    <w:rsid w:val="007D579F"/>
    <w:rsid w:val="007D582C"/>
    <w:rsid w:val="007D724E"/>
    <w:rsid w:val="007D7C28"/>
    <w:rsid w:val="007E1CE7"/>
    <w:rsid w:val="007E3134"/>
    <w:rsid w:val="007E36B8"/>
    <w:rsid w:val="007E3B80"/>
    <w:rsid w:val="007E3FD5"/>
    <w:rsid w:val="007E437A"/>
    <w:rsid w:val="007E45AE"/>
    <w:rsid w:val="007E4CCA"/>
    <w:rsid w:val="007E5AFD"/>
    <w:rsid w:val="007E6855"/>
    <w:rsid w:val="007F03C4"/>
    <w:rsid w:val="007F0EF8"/>
    <w:rsid w:val="007F2252"/>
    <w:rsid w:val="007F27BC"/>
    <w:rsid w:val="007F3344"/>
    <w:rsid w:val="007F6935"/>
    <w:rsid w:val="007F77BD"/>
    <w:rsid w:val="007F78FF"/>
    <w:rsid w:val="008001A5"/>
    <w:rsid w:val="008049AE"/>
    <w:rsid w:val="00805E0C"/>
    <w:rsid w:val="00806779"/>
    <w:rsid w:val="008067F7"/>
    <w:rsid w:val="00810783"/>
    <w:rsid w:val="00811BEC"/>
    <w:rsid w:val="00812499"/>
    <w:rsid w:val="00813B33"/>
    <w:rsid w:val="00814BC3"/>
    <w:rsid w:val="0081516C"/>
    <w:rsid w:val="00815248"/>
    <w:rsid w:val="00816477"/>
    <w:rsid w:val="008165EB"/>
    <w:rsid w:val="00820071"/>
    <w:rsid w:val="0082104E"/>
    <w:rsid w:val="008218EB"/>
    <w:rsid w:val="00822D07"/>
    <w:rsid w:val="00823955"/>
    <w:rsid w:val="00824C29"/>
    <w:rsid w:val="008275C4"/>
    <w:rsid w:val="008318C0"/>
    <w:rsid w:val="008324D3"/>
    <w:rsid w:val="00833353"/>
    <w:rsid w:val="00834109"/>
    <w:rsid w:val="00834C30"/>
    <w:rsid w:val="008360DB"/>
    <w:rsid w:val="008370A4"/>
    <w:rsid w:val="00840C7F"/>
    <w:rsid w:val="00840EE4"/>
    <w:rsid w:val="008413C4"/>
    <w:rsid w:val="00841803"/>
    <w:rsid w:val="00843196"/>
    <w:rsid w:val="00844674"/>
    <w:rsid w:val="00844C43"/>
    <w:rsid w:val="00845475"/>
    <w:rsid w:val="008458B2"/>
    <w:rsid w:val="0084671D"/>
    <w:rsid w:val="008539F9"/>
    <w:rsid w:val="0085401C"/>
    <w:rsid w:val="0085427D"/>
    <w:rsid w:val="00854756"/>
    <w:rsid w:val="00855D52"/>
    <w:rsid w:val="00856F45"/>
    <w:rsid w:val="008575CD"/>
    <w:rsid w:val="008579DA"/>
    <w:rsid w:val="00862946"/>
    <w:rsid w:val="00862BFE"/>
    <w:rsid w:val="00862C5F"/>
    <w:rsid w:val="0086328F"/>
    <w:rsid w:val="00863A11"/>
    <w:rsid w:val="008651E5"/>
    <w:rsid w:val="00866F63"/>
    <w:rsid w:val="008701E6"/>
    <w:rsid w:val="00872D89"/>
    <w:rsid w:val="00873204"/>
    <w:rsid w:val="00873F45"/>
    <w:rsid w:val="00880594"/>
    <w:rsid w:val="0088331D"/>
    <w:rsid w:val="00884976"/>
    <w:rsid w:val="00885ABE"/>
    <w:rsid w:val="00887565"/>
    <w:rsid w:val="0089066C"/>
    <w:rsid w:val="008949F4"/>
    <w:rsid w:val="00895624"/>
    <w:rsid w:val="00895AA3"/>
    <w:rsid w:val="00895AED"/>
    <w:rsid w:val="00895FBF"/>
    <w:rsid w:val="00896B30"/>
    <w:rsid w:val="008A28FE"/>
    <w:rsid w:val="008A3183"/>
    <w:rsid w:val="008A3AD2"/>
    <w:rsid w:val="008A49B4"/>
    <w:rsid w:val="008B0570"/>
    <w:rsid w:val="008B2E70"/>
    <w:rsid w:val="008B4E35"/>
    <w:rsid w:val="008B5FD9"/>
    <w:rsid w:val="008C13A8"/>
    <w:rsid w:val="008C1FD8"/>
    <w:rsid w:val="008C2E76"/>
    <w:rsid w:val="008C6AF0"/>
    <w:rsid w:val="008C79DA"/>
    <w:rsid w:val="008D043A"/>
    <w:rsid w:val="008D0997"/>
    <w:rsid w:val="008D4731"/>
    <w:rsid w:val="008D5432"/>
    <w:rsid w:val="008D633A"/>
    <w:rsid w:val="008D7947"/>
    <w:rsid w:val="008E0297"/>
    <w:rsid w:val="008E0DE4"/>
    <w:rsid w:val="008E39C6"/>
    <w:rsid w:val="008E4221"/>
    <w:rsid w:val="008E458E"/>
    <w:rsid w:val="008E4ADC"/>
    <w:rsid w:val="008E588A"/>
    <w:rsid w:val="008E593C"/>
    <w:rsid w:val="008E629C"/>
    <w:rsid w:val="008E7EA0"/>
    <w:rsid w:val="008F139B"/>
    <w:rsid w:val="008F2634"/>
    <w:rsid w:val="008F286E"/>
    <w:rsid w:val="008F2A46"/>
    <w:rsid w:val="008F4154"/>
    <w:rsid w:val="008F661D"/>
    <w:rsid w:val="008F71BF"/>
    <w:rsid w:val="008F7EFC"/>
    <w:rsid w:val="00900242"/>
    <w:rsid w:val="00900924"/>
    <w:rsid w:val="00902CA3"/>
    <w:rsid w:val="009037C9"/>
    <w:rsid w:val="00904504"/>
    <w:rsid w:val="00906203"/>
    <w:rsid w:val="0091007F"/>
    <w:rsid w:val="00910F1A"/>
    <w:rsid w:val="00912878"/>
    <w:rsid w:val="00913723"/>
    <w:rsid w:val="009145CF"/>
    <w:rsid w:val="0091483C"/>
    <w:rsid w:val="00914D31"/>
    <w:rsid w:val="00915C9F"/>
    <w:rsid w:val="0091632B"/>
    <w:rsid w:val="00916598"/>
    <w:rsid w:val="00916EFA"/>
    <w:rsid w:val="00920958"/>
    <w:rsid w:val="00921587"/>
    <w:rsid w:val="00921734"/>
    <w:rsid w:val="0092385B"/>
    <w:rsid w:val="009240A7"/>
    <w:rsid w:val="009245E3"/>
    <w:rsid w:val="009249C3"/>
    <w:rsid w:val="009255F3"/>
    <w:rsid w:val="00925BCA"/>
    <w:rsid w:val="00925BE6"/>
    <w:rsid w:val="009278BF"/>
    <w:rsid w:val="00930437"/>
    <w:rsid w:val="00930888"/>
    <w:rsid w:val="00931FC9"/>
    <w:rsid w:val="009328D2"/>
    <w:rsid w:val="00932BA6"/>
    <w:rsid w:val="00934631"/>
    <w:rsid w:val="00934B50"/>
    <w:rsid w:val="0093527E"/>
    <w:rsid w:val="00936B1F"/>
    <w:rsid w:val="00940A3D"/>
    <w:rsid w:val="00941358"/>
    <w:rsid w:val="0094215D"/>
    <w:rsid w:val="009431F9"/>
    <w:rsid w:val="00943427"/>
    <w:rsid w:val="009437B0"/>
    <w:rsid w:val="009438C4"/>
    <w:rsid w:val="00950653"/>
    <w:rsid w:val="0095421F"/>
    <w:rsid w:val="009556BA"/>
    <w:rsid w:val="00955F93"/>
    <w:rsid w:val="0095693E"/>
    <w:rsid w:val="0095696E"/>
    <w:rsid w:val="00962F48"/>
    <w:rsid w:val="00963883"/>
    <w:rsid w:val="00966283"/>
    <w:rsid w:val="00967DA5"/>
    <w:rsid w:val="009702EE"/>
    <w:rsid w:val="00972C06"/>
    <w:rsid w:val="00973177"/>
    <w:rsid w:val="009745DC"/>
    <w:rsid w:val="00975D91"/>
    <w:rsid w:val="00976928"/>
    <w:rsid w:val="009808CD"/>
    <w:rsid w:val="00981718"/>
    <w:rsid w:val="00982619"/>
    <w:rsid w:val="00984ACD"/>
    <w:rsid w:val="00986B9F"/>
    <w:rsid w:val="00990258"/>
    <w:rsid w:val="009902F7"/>
    <w:rsid w:val="00990996"/>
    <w:rsid w:val="009916AA"/>
    <w:rsid w:val="00991A12"/>
    <w:rsid w:val="009955D5"/>
    <w:rsid w:val="00995E31"/>
    <w:rsid w:val="00996684"/>
    <w:rsid w:val="00997DC5"/>
    <w:rsid w:val="009A0216"/>
    <w:rsid w:val="009A2066"/>
    <w:rsid w:val="009A5DA5"/>
    <w:rsid w:val="009A617A"/>
    <w:rsid w:val="009B4DE4"/>
    <w:rsid w:val="009B66B7"/>
    <w:rsid w:val="009B709A"/>
    <w:rsid w:val="009B735E"/>
    <w:rsid w:val="009C0C55"/>
    <w:rsid w:val="009C2C78"/>
    <w:rsid w:val="009C2D7A"/>
    <w:rsid w:val="009C4BA5"/>
    <w:rsid w:val="009C4E05"/>
    <w:rsid w:val="009C5297"/>
    <w:rsid w:val="009C584C"/>
    <w:rsid w:val="009C5D51"/>
    <w:rsid w:val="009C6B2D"/>
    <w:rsid w:val="009D2383"/>
    <w:rsid w:val="009D7CAA"/>
    <w:rsid w:val="009E06B4"/>
    <w:rsid w:val="009E088E"/>
    <w:rsid w:val="009E1DB0"/>
    <w:rsid w:val="009E3384"/>
    <w:rsid w:val="009E5F71"/>
    <w:rsid w:val="009E7AF9"/>
    <w:rsid w:val="009F1DF0"/>
    <w:rsid w:val="009F2185"/>
    <w:rsid w:val="009F29F0"/>
    <w:rsid w:val="009F4FF7"/>
    <w:rsid w:val="009F5A55"/>
    <w:rsid w:val="009F5E27"/>
    <w:rsid w:val="00A01B53"/>
    <w:rsid w:val="00A03313"/>
    <w:rsid w:val="00A050C5"/>
    <w:rsid w:val="00A06E70"/>
    <w:rsid w:val="00A07501"/>
    <w:rsid w:val="00A0759C"/>
    <w:rsid w:val="00A0793A"/>
    <w:rsid w:val="00A10DED"/>
    <w:rsid w:val="00A126CB"/>
    <w:rsid w:val="00A136CA"/>
    <w:rsid w:val="00A13B61"/>
    <w:rsid w:val="00A155CC"/>
    <w:rsid w:val="00A2031F"/>
    <w:rsid w:val="00A221EA"/>
    <w:rsid w:val="00A2416F"/>
    <w:rsid w:val="00A24CB2"/>
    <w:rsid w:val="00A255AC"/>
    <w:rsid w:val="00A2605E"/>
    <w:rsid w:val="00A266B3"/>
    <w:rsid w:val="00A26C70"/>
    <w:rsid w:val="00A27457"/>
    <w:rsid w:val="00A27494"/>
    <w:rsid w:val="00A3089B"/>
    <w:rsid w:val="00A31005"/>
    <w:rsid w:val="00A3147B"/>
    <w:rsid w:val="00A342F6"/>
    <w:rsid w:val="00A3776E"/>
    <w:rsid w:val="00A37E4A"/>
    <w:rsid w:val="00A40B27"/>
    <w:rsid w:val="00A41534"/>
    <w:rsid w:val="00A44570"/>
    <w:rsid w:val="00A45BB5"/>
    <w:rsid w:val="00A45C84"/>
    <w:rsid w:val="00A47369"/>
    <w:rsid w:val="00A47739"/>
    <w:rsid w:val="00A479AC"/>
    <w:rsid w:val="00A51231"/>
    <w:rsid w:val="00A545F6"/>
    <w:rsid w:val="00A56327"/>
    <w:rsid w:val="00A61146"/>
    <w:rsid w:val="00A61619"/>
    <w:rsid w:val="00A65421"/>
    <w:rsid w:val="00A65518"/>
    <w:rsid w:val="00A65CD6"/>
    <w:rsid w:val="00A66143"/>
    <w:rsid w:val="00A67578"/>
    <w:rsid w:val="00A70067"/>
    <w:rsid w:val="00A752AE"/>
    <w:rsid w:val="00A75FC0"/>
    <w:rsid w:val="00A77BC5"/>
    <w:rsid w:val="00A77F94"/>
    <w:rsid w:val="00A81C2F"/>
    <w:rsid w:val="00A82C64"/>
    <w:rsid w:val="00A835B2"/>
    <w:rsid w:val="00A84ADC"/>
    <w:rsid w:val="00A84B34"/>
    <w:rsid w:val="00A85615"/>
    <w:rsid w:val="00A85766"/>
    <w:rsid w:val="00A869BD"/>
    <w:rsid w:val="00A87BFB"/>
    <w:rsid w:val="00A87C9E"/>
    <w:rsid w:val="00A90927"/>
    <w:rsid w:val="00A90E02"/>
    <w:rsid w:val="00A90E48"/>
    <w:rsid w:val="00A92F6D"/>
    <w:rsid w:val="00A93996"/>
    <w:rsid w:val="00A942A2"/>
    <w:rsid w:val="00A957C8"/>
    <w:rsid w:val="00A96DEF"/>
    <w:rsid w:val="00A976CD"/>
    <w:rsid w:val="00A97DE4"/>
    <w:rsid w:val="00A97FFD"/>
    <w:rsid w:val="00AA6ABA"/>
    <w:rsid w:val="00AB080D"/>
    <w:rsid w:val="00AB1F71"/>
    <w:rsid w:val="00AB2789"/>
    <w:rsid w:val="00AB2B1E"/>
    <w:rsid w:val="00AB301F"/>
    <w:rsid w:val="00AB3AD8"/>
    <w:rsid w:val="00AB52DE"/>
    <w:rsid w:val="00AB5C77"/>
    <w:rsid w:val="00AB774A"/>
    <w:rsid w:val="00AC014E"/>
    <w:rsid w:val="00AC2DCF"/>
    <w:rsid w:val="00AC3897"/>
    <w:rsid w:val="00AC46D0"/>
    <w:rsid w:val="00AC5720"/>
    <w:rsid w:val="00AC5CCA"/>
    <w:rsid w:val="00AC6B1A"/>
    <w:rsid w:val="00AC6F37"/>
    <w:rsid w:val="00AD0A9B"/>
    <w:rsid w:val="00AD0DFA"/>
    <w:rsid w:val="00AD1A4F"/>
    <w:rsid w:val="00AD2628"/>
    <w:rsid w:val="00AD3709"/>
    <w:rsid w:val="00AD37DA"/>
    <w:rsid w:val="00AD4373"/>
    <w:rsid w:val="00AD5E58"/>
    <w:rsid w:val="00AE0048"/>
    <w:rsid w:val="00AE1FF6"/>
    <w:rsid w:val="00AE26A7"/>
    <w:rsid w:val="00AE2A67"/>
    <w:rsid w:val="00AE3298"/>
    <w:rsid w:val="00AE4307"/>
    <w:rsid w:val="00AE43F2"/>
    <w:rsid w:val="00AE4F7F"/>
    <w:rsid w:val="00AE533B"/>
    <w:rsid w:val="00AE6779"/>
    <w:rsid w:val="00AF0085"/>
    <w:rsid w:val="00AF1EC2"/>
    <w:rsid w:val="00AF217B"/>
    <w:rsid w:val="00AF2297"/>
    <w:rsid w:val="00AF4D8D"/>
    <w:rsid w:val="00AF6439"/>
    <w:rsid w:val="00AF700F"/>
    <w:rsid w:val="00AF7DE9"/>
    <w:rsid w:val="00B0077A"/>
    <w:rsid w:val="00B013C3"/>
    <w:rsid w:val="00B0332F"/>
    <w:rsid w:val="00B03621"/>
    <w:rsid w:val="00B03D28"/>
    <w:rsid w:val="00B04C23"/>
    <w:rsid w:val="00B05507"/>
    <w:rsid w:val="00B0569B"/>
    <w:rsid w:val="00B05A95"/>
    <w:rsid w:val="00B11085"/>
    <w:rsid w:val="00B13A18"/>
    <w:rsid w:val="00B13C67"/>
    <w:rsid w:val="00B15188"/>
    <w:rsid w:val="00B1525F"/>
    <w:rsid w:val="00B1624A"/>
    <w:rsid w:val="00B16A1F"/>
    <w:rsid w:val="00B17064"/>
    <w:rsid w:val="00B17297"/>
    <w:rsid w:val="00B2046E"/>
    <w:rsid w:val="00B22247"/>
    <w:rsid w:val="00B2330B"/>
    <w:rsid w:val="00B27EE5"/>
    <w:rsid w:val="00B300BE"/>
    <w:rsid w:val="00B326B1"/>
    <w:rsid w:val="00B3288F"/>
    <w:rsid w:val="00B34E71"/>
    <w:rsid w:val="00B352D8"/>
    <w:rsid w:val="00B37B8C"/>
    <w:rsid w:val="00B40A70"/>
    <w:rsid w:val="00B41265"/>
    <w:rsid w:val="00B41BF6"/>
    <w:rsid w:val="00B445A6"/>
    <w:rsid w:val="00B452EF"/>
    <w:rsid w:val="00B458EB"/>
    <w:rsid w:val="00B5030E"/>
    <w:rsid w:val="00B512EF"/>
    <w:rsid w:val="00B51EC4"/>
    <w:rsid w:val="00B522E2"/>
    <w:rsid w:val="00B52A91"/>
    <w:rsid w:val="00B536D2"/>
    <w:rsid w:val="00B53FCC"/>
    <w:rsid w:val="00B54ACA"/>
    <w:rsid w:val="00B6019B"/>
    <w:rsid w:val="00B60BF1"/>
    <w:rsid w:val="00B62E50"/>
    <w:rsid w:val="00B63B49"/>
    <w:rsid w:val="00B63B54"/>
    <w:rsid w:val="00B647D6"/>
    <w:rsid w:val="00B67237"/>
    <w:rsid w:val="00B708C4"/>
    <w:rsid w:val="00B71806"/>
    <w:rsid w:val="00B73F00"/>
    <w:rsid w:val="00B74560"/>
    <w:rsid w:val="00B7551C"/>
    <w:rsid w:val="00B75569"/>
    <w:rsid w:val="00B76DC6"/>
    <w:rsid w:val="00B80627"/>
    <w:rsid w:val="00B81402"/>
    <w:rsid w:val="00B81796"/>
    <w:rsid w:val="00B8337D"/>
    <w:rsid w:val="00B85801"/>
    <w:rsid w:val="00B86B2C"/>
    <w:rsid w:val="00B87401"/>
    <w:rsid w:val="00B909C2"/>
    <w:rsid w:val="00B95065"/>
    <w:rsid w:val="00B96A19"/>
    <w:rsid w:val="00B97AB9"/>
    <w:rsid w:val="00BA0E24"/>
    <w:rsid w:val="00BA1F33"/>
    <w:rsid w:val="00BA1F40"/>
    <w:rsid w:val="00BA6441"/>
    <w:rsid w:val="00BB3A8A"/>
    <w:rsid w:val="00BB73E4"/>
    <w:rsid w:val="00BC0D91"/>
    <w:rsid w:val="00BC587C"/>
    <w:rsid w:val="00BD0552"/>
    <w:rsid w:val="00BD08BE"/>
    <w:rsid w:val="00BD3C2A"/>
    <w:rsid w:val="00BD3C99"/>
    <w:rsid w:val="00BD5CD3"/>
    <w:rsid w:val="00BD5F33"/>
    <w:rsid w:val="00BD6A3B"/>
    <w:rsid w:val="00BE1EC2"/>
    <w:rsid w:val="00BE256E"/>
    <w:rsid w:val="00BE2DD8"/>
    <w:rsid w:val="00BE372E"/>
    <w:rsid w:val="00BE678A"/>
    <w:rsid w:val="00BE6DA0"/>
    <w:rsid w:val="00BE757E"/>
    <w:rsid w:val="00BF09A5"/>
    <w:rsid w:val="00BF196E"/>
    <w:rsid w:val="00BF1A58"/>
    <w:rsid w:val="00BF2174"/>
    <w:rsid w:val="00BF28B5"/>
    <w:rsid w:val="00BF38B1"/>
    <w:rsid w:val="00BF393B"/>
    <w:rsid w:val="00BF5540"/>
    <w:rsid w:val="00BF6BE6"/>
    <w:rsid w:val="00BF6E88"/>
    <w:rsid w:val="00C00D88"/>
    <w:rsid w:val="00C00E28"/>
    <w:rsid w:val="00C023B4"/>
    <w:rsid w:val="00C0794E"/>
    <w:rsid w:val="00C1041B"/>
    <w:rsid w:val="00C104DC"/>
    <w:rsid w:val="00C123C8"/>
    <w:rsid w:val="00C12D5A"/>
    <w:rsid w:val="00C1389E"/>
    <w:rsid w:val="00C14D0F"/>
    <w:rsid w:val="00C160CE"/>
    <w:rsid w:val="00C164A4"/>
    <w:rsid w:val="00C203D9"/>
    <w:rsid w:val="00C20E98"/>
    <w:rsid w:val="00C21B0E"/>
    <w:rsid w:val="00C21C1A"/>
    <w:rsid w:val="00C22C6A"/>
    <w:rsid w:val="00C2307B"/>
    <w:rsid w:val="00C2465C"/>
    <w:rsid w:val="00C24965"/>
    <w:rsid w:val="00C24C17"/>
    <w:rsid w:val="00C26965"/>
    <w:rsid w:val="00C26C5F"/>
    <w:rsid w:val="00C31958"/>
    <w:rsid w:val="00C31B57"/>
    <w:rsid w:val="00C33194"/>
    <w:rsid w:val="00C36842"/>
    <w:rsid w:val="00C37DF4"/>
    <w:rsid w:val="00C40DBF"/>
    <w:rsid w:val="00C419AD"/>
    <w:rsid w:val="00C4264E"/>
    <w:rsid w:val="00C443FE"/>
    <w:rsid w:val="00C448A8"/>
    <w:rsid w:val="00C4500E"/>
    <w:rsid w:val="00C45760"/>
    <w:rsid w:val="00C46813"/>
    <w:rsid w:val="00C510AA"/>
    <w:rsid w:val="00C547C5"/>
    <w:rsid w:val="00C569BF"/>
    <w:rsid w:val="00C634EB"/>
    <w:rsid w:val="00C63ECD"/>
    <w:rsid w:val="00C645E2"/>
    <w:rsid w:val="00C65FF6"/>
    <w:rsid w:val="00C67082"/>
    <w:rsid w:val="00C71221"/>
    <w:rsid w:val="00C72068"/>
    <w:rsid w:val="00C73330"/>
    <w:rsid w:val="00C75846"/>
    <w:rsid w:val="00C8038C"/>
    <w:rsid w:val="00C807E3"/>
    <w:rsid w:val="00C80C84"/>
    <w:rsid w:val="00C8370F"/>
    <w:rsid w:val="00C83D91"/>
    <w:rsid w:val="00C87624"/>
    <w:rsid w:val="00C92CF6"/>
    <w:rsid w:val="00CA041D"/>
    <w:rsid w:val="00CA2A61"/>
    <w:rsid w:val="00CA2CB8"/>
    <w:rsid w:val="00CA74E4"/>
    <w:rsid w:val="00CB08D8"/>
    <w:rsid w:val="00CB17A0"/>
    <w:rsid w:val="00CB3D59"/>
    <w:rsid w:val="00CB54A0"/>
    <w:rsid w:val="00CB54F9"/>
    <w:rsid w:val="00CB7A54"/>
    <w:rsid w:val="00CC0448"/>
    <w:rsid w:val="00CC184A"/>
    <w:rsid w:val="00CC3BB8"/>
    <w:rsid w:val="00CC3D5D"/>
    <w:rsid w:val="00CC4391"/>
    <w:rsid w:val="00CC498C"/>
    <w:rsid w:val="00CC6510"/>
    <w:rsid w:val="00CD0B7A"/>
    <w:rsid w:val="00CD0F07"/>
    <w:rsid w:val="00CD357F"/>
    <w:rsid w:val="00CD391C"/>
    <w:rsid w:val="00CD52C9"/>
    <w:rsid w:val="00CD58B9"/>
    <w:rsid w:val="00CD6613"/>
    <w:rsid w:val="00CE071E"/>
    <w:rsid w:val="00CE13D6"/>
    <w:rsid w:val="00CE28F9"/>
    <w:rsid w:val="00CE4194"/>
    <w:rsid w:val="00CE4A4A"/>
    <w:rsid w:val="00CE614B"/>
    <w:rsid w:val="00CE7069"/>
    <w:rsid w:val="00CF1A2A"/>
    <w:rsid w:val="00CF2202"/>
    <w:rsid w:val="00CF4ED6"/>
    <w:rsid w:val="00CF52C7"/>
    <w:rsid w:val="00CF5617"/>
    <w:rsid w:val="00CF6555"/>
    <w:rsid w:val="00CF6FFA"/>
    <w:rsid w:val="00CF7128"/>
    <w:rsid w:val="00CF7156"/>
    <w:rsid w:val="00D01697"/>
    <w:rsid w:val="00D01EF5"/>
    <w:rsid w:val="00D01F1B"/>
    <w:rsid w:val="00D024DF"/>
    <w:rsid w:val="00D03981"/>
    <w:rsid w:val="00D049AC"/>
    <w:rsid w:val="00D05D82"/>
    <w:rsid w:val="00D06BFD"/>
    <w:rsid w:val="00D0776C"/>
    <w:rsid w:val="00D10609"/>
    <w:rsid w:val="00D10E33"/>
    <w:rsid w:val="00D11B9F"/>
    <w:rsid w:val="00D11F1D"/>
    <w:rsid w:val="00D14603"/>
    <w:rsid w:val="00D1597E"/>
    <w:rsid w:val="00D172F9"/>
    <w:rsid w:val="00D2357F"/>
    <w:rsid w:val="00D2442B"/>
    <w:rsid w:val="00D2598B"/>
    <w:rsid w:val="00D259C4"/>
    <w:rsid w:val="00D2628D"/>
    <w:rsid w:val="00D264A8"/>
    <w:rsid w:val="00D27262"/>
    <w:rsid w:val="00D274D2"/>
    <w:rsid w:val="00D27C22"/>
    <w:rsid w:val="00D31FE0"/>
    <w:rsid w:val="00D339FC"/>
    <w:rsid w:val="00D345FC"/>
    <w:rsid w:val="00D3489A"/>
    <w:rsid w:val="00D34E5E"/>
    <w:rsid w:val="00D35D15"/>
    <w:rsid w:val="00D36384"/>
    <w:rsid w:val="00D3767F"/>
    <w:rsid w:val="00D40451"/>
    <w:rsid w:val="00D4089B"/>
    <w:rsid w:val="00D44B3C"/>
    <w:rsid w:val="00D4725D"/>
    <w:rsid w:val="00D47483"/>
    <w:rsid w:val="00D47CA2"/>
    <w:rsid w:val="00D50DF1"/>
    <w:rsid w:val="00D529E9"/>
    <w:rsid w:val="00D5470C"/>
    <w:rsid w:val="00D547B4"/>
    <w:rsid w:val="00D56366"/>
    <w:rsid w:val="00D60497"/>
    <w:rsid w:val="00D60527"/>
    <w:rsid w:val="00D61C26"/>
    <w:rsid w:val="00D63BA6"/>
    <w:rsid w:val="00D64D85"/>
    <w:rsid w:val="00D66BA0"/>
    <w:rsid w:val="00D7179B"/>
    <w:rsid w:val="00D720CE"/>
    <w:rsid w:val="00D72714"/>
    <w:rsid w:val="00D75434"/>
    <w:rsid w:val="00D75CAB"/>
    <w:rsid w:val="00D76B3F"/>
    <w:rsid w:val="00D800F8"/>
    <w:rsid w:val="00D80638"/>
    <w:rsid w:val="00D82538"/>
    <w:rsid w:val="00D83090"/>
    <w:rsid w:val="00D8474F"/>
    <w:rsid w:val="00D85DA5"/>
    <w:rsid w:val="00D87F7B"/>
    <w:rsid w:val="00D87F9F"/>
    <w:rsid w:val="00D91301"/>
    <w:rsid w:val="00D91614"/>
    <w:rsid w:val="00D935B5"/>
    <w:rsid w:val="00D93977"/>
    <w:rsid w:val="00D940BC"/>
    <w:rsid w:val="00D94756"/>
    <w:rsid w:val="00D9571F"/>
    <w:rsid w:val="00D967F5"/>
    <w:rsid w:val="00D9741D"/>
    <w:rsid w:val="00DA1F96"/>
    <w:rsid w:val="00DA576F"/>
    <w:rsid w:val="00DA5DD0"/>
    <w:rsid w:val="00DB002A"/>
    <w:rsid w:val="00DB075C"/>
    <w:rsid w:val="00DB1C26"/>
    <w:rsid w:val="00DB41F5"/>
    <w:rsid w:val="00DB57F2"/>
    <w:rsid w:val="00DB5A2E"/>
    <w:rsid w:val="00DB5EAD"/>
    <w:rsid w:val="00DB6E47"/>
    <w:rsid w:val="00DC1960"/>
    <w:rsid w:val="00DC203E"/>
    <w:rsid w:val="00DC20FD"/>
    <w:rsid w:val="00DC6858"/>
    <w:rsid w:val="00DC6CDE"/>
    <w:rsid w:val="00DC7A31"/>
    <w:rsid w:val="00DC7C9D"/>
    <w:rsid w:val="00DD0C13"/>
    <w:rsid w:val="00DD1556"/>
    <w:rsid w:val="00DD7BA5"/>
    <w:rsid w:val="00DE0CB6"/>
    <w:rsid w:val="00DE133C"/>
    <w:rsid w:val="00DE13BA"/>
    <w:rsid w:val="00DE283E"/>
    <w:rsid w:val="00DE2868"/>
    <w:rsid w:val="00DE2A2F"/>
    <w:rsid w:val="00DE30B3"/>
    <w:rsid w:val="00DE7640"/>
    <w:rsid w:val="00DF1558"/>
    <w:rsid w:val="00DF3A6A"/>
    <w:rsid w:val="00DF64F0"/>
    <w:rsid w:val="00DF72CC"/>
    <w:rsid w:val="00DF7477"/>
    <w:rsid w:val="00DF756C"/>
    <w:rsid w:val="00E03879"/>
    <w:rsid w:val="00E06F58"/>
    <w:rsid w:val="00E07614"/>
    <w:rsid w:val="00E108BD"/>
    <w:rsid w:val="00E10D6F"/>
    <w:rsid w:val="00E1237E"/>
    <w:rsid w:val="00E138A0"/>
    <w:rsid w:val="00E13952"/>
    <w:rsid w:val="00E141A7"/>
    <w:rsid w:val="00E15744"/>
    <w:rsid w:val="00E15AA6"/>
    <w:rsid w:val="00E17378"/>
    <w:rsid w:val="00E2262C"/>
    <w:rsid w:val="00E2365B"/>
    <w:rsid w:val="00E25177"/>
    <w:rsid w:val="00E2537D"/>
    <w:rsid w:val="00E255DB"/>
    <w:rsid w:val="00E26960"/>
    <w:rsid w:val="00E30060"/>
    <w:rsid w:val="00E3093B"/>
    <w:rsid w:val="00E31CF7"/>
    <w:rsid w:val="00E32363"/>
    <w:rsid w:val="00E337DD"/>
    <w:rsid w:val="00E34973"/>
    <w:rsid w:val="00E34F83"/>
    <w:rsid w:val="00E351E6"/>
    <w:rsid w:val="00E3532B"/>
    <w:rsid w:val="00E367A6"/>
    <w:rsid w:val="00E3724B"/>
    <w:rsid w:val="00E374CE"/>
    <w:rsid w:val="00E37D83"/>
    <w:rsid w:val="00E40240"/>
    <w:rsid w:val="00E40647"/>
    <w:rsid w:val="00E4068A"/>
    <w:rsid w:val="00E412FA"/>
    <w:rsid w:val="00E4281A"/>
    <w:rsid w:val="00E43165"/>
    <w:rsid w:val="00E44164"/>
    <w:rsid w:val="00E45000"/>
    <w:rsid w:val="00E45303"/>
    <w:rsid w:val="00E45C16"/>
    <w:rsid w:val="00E4695F"/>
    <w:rsid w:val="00E4774A"/>
    <w:rsid w:val="00E47BBE"/>
    <w:rsid w:val="00E511AF"/>
    <w:rsid w:val="00E51EDE"/>
    <w:rsid w:val="00E539D0"/>
    <w:rsid w:val="00E53AC6"/>
    <w:rsid w:val="00E5522F"/>
    <w:rsid w:val="00E55FC4"/>
    <w:rsid w:val="00E56847"/>
    <w:rsid w:val="00E576DF"/>
    <w:rsid w:val="00E61881"/>
    <w:rsid w:val="00E64E23"/>
    <w:rsid w:val="00E65DC1"/>
    <w:rsid w:val="00E72B98"/>
    <w:rsid w:val="00E72D70"/>
    <w:rsid w:val="00E7379C"/>
    <w:rsid w:val="00E740FE"/>
    <w:rsid w:val="00E757FE"/>
    <w:rsid w:val="00E77711"/>
    <w:rsid w:val="00E82576"/>
    <w:rsid w:val="00E855B0"/>
    <w:rsid w:val="00E864A0"/>
    <w:rsid w:val="00E864B3"/>
    <w:rsid w:val="00E86AE5"/>
    <w:rsid w:val="00E870A3"/>
    <w:rsid w:val="00E871A7"/>
    <w:rsid w:val="00E8756B"/>
    <w:rsid w:val="00E91FAE"/>
    <w:rsid w:val="00E93189"/>
    <w:rsid w:val="00E946C8"/>
    <w:rsid w:val="00E9582B"/>
    <w:rsid w:val="00E95AAE"/>
    <w:rsid w:val="00EA0145"/>
    <w:rsid w:val="00EA07E6"/>
    <w:rsid w:val="00EA1B91"/>
    <w:rsid w:val="00EA247D"/>
    <w:rsid w:val="00EA2CFC"/>
    <w:rsid w:val="00EA31AB"/>
    <w:rsid w:val="00EA3A24"/>
    <w:rsid w:val="00EA523E"/>
    <w:rsid w:val="00EA663C"/>
    <w:rsid w:val="00EA7548"/>
    <w:rsid w:val="00EA7DF4"/>
    <w:rsid w:val="00EB1E51"/>
    <w:rsid w:val="00EB23EE"/>
    <w:rsid w:val="00EB3595"/>
    <w:rsid w:val="00EB3E7A"/>
    <w:rsid w:val="00EB41BE"/>
    <w:rsid w:val="00EB5052"/>
    <w:rsid w:val="00EB7C3E"/>
    <w:rsid w:val="00EC0C19"/>
    <w:rsid w:val="00EC0FC7"/>
    <w:rsid w:val="00EC125A"/>
    <w:rsid w:val="00EC4440"/>
    <w:rsid w:val="00EC4B45"/>
    <w:rsid w:val="00EC55D4"/>
    <w:rsid w:val="00EC6DA9"/>
    <w:rsid w:val="00EC7559"/>
    <w:rsid w:val="00EC7744"/>
    <w:rsid w:val="00ED0D9D"/>
    <w:rsid w:val="00ED1488"/>
    <w:rsid w:val="00ED3E46"/>
    <w:rsid w:val="00ED4D1E"/>
    <w:rsid w:val="00ED622F"/>
    <w:rsid w:val="00ED6A7E"/>
    <w:rsid w:val="00ED79CC"/>
    <w:rsid w:val="00ED7CC8"/>
    <w:rsid w:val="00EE03B5"/>
    <w:rsid w:val="00EE0D78"/>
    <w:rsid w:val="00EE146E"/>
    <w:rsid w:val="00EE2BFD"/>
    <w:rsid w:val="00EE3F30"/>
    <w:rsid w:val="00EE4118"/>
    <w:rsid w:val="00EE4F2A"/>
    <w:rsid w:val="00EE6C20"/>
    <w:rsid w:val="00EE6C3F"/>
    <w:rsid w:val="00EE750F"/>
    <w:rsid w:val="00EE7612"/>
    <w:rsid w:val="00EF1A1C"/>
    <w:rsid w:val="00EF37EA"/>
    <w:rsid w:val="00EF38F1"/>
    <w:rsid w:val="00EF60BE"/>
    <w:rsid w:val="00F028D9"/>
    <w:rsid w:val="00F0654A"/>
    <w:rsid w:val="00F11D5C"/>
    <w:rsid w:val="00F1277E"/>
    <w:rsid w:val="00F142EE"/>
    <w:rsid w:val="00F15B2A"/>
    <w:rsid w:val="00F15F63"/>
    <w:rsid w:val="00F164C6"/>
    <w:rsid w:val="00F166AA"/>
    <w:rsid w:val="00F16926"/>
    <w:rsid w:val="00F20A2A"/>
    <w:rsid w:val="00F2189E"/>
    <w:rsid w:val="00F21BD7"/>
    <w:rsid w:val="00F223A6"/>
    <w:rsid w:val="00F22F2C"/>
    <w:rsid w:val="00F233E0"/>
    <w:rsid w:val="00F24BB1"/>
    <w:rsid w:val="00F25D87"/>
    <w:rsid w:val="00F300B9"/>
    <w:rsid w:val="00F30430"/>
    <w:rsid w:val="00F30A56"/>
    <w:rsid w:val="00F31260"/>
    <w:rsid w:val="00F31BE5"/>
    <w:rsid w:val="00F3269D"/>
    <w:rsid w:val="00F343DC"/>
    <w:rsid w:val="00F3574B"/>
    <w:rsid w:val="00F368E0"/>
    <w:rsid w:val="00F41089"/>
    <w:rsid w:val="00F425DD"/>
    <w:rsid w:val="00F433E2"/>
    <w:rsid w:val="00F445FB"/>
    <w:rsid w:val="00F4481C"/>
    <w:rsid w:val="00F452A1"/>
    <w:rsid w:val="00F45507"/>
    <w:rsid w:val="00F511F2"/>
    <w:rsid w:val="00F53410"/>
    <w:rsid w:val="00F55490"/>
    <w:rsid w:val="00F56279"/>
    <w:rsid w:val="00F573C7"/>
    <w:rsid w:val="00F613BC"/>
    <w:rsid w:val="00F61994"/>
    <w:rsid w:val="00F70573"/>
    <w:rsid w:val="00F7089D"/>
    <w:rsid w:val="00F71B14"/>
    <w:rsid w:val="00F7243D"/>
    <w:rsid w:val="00F727EC"/>
    <w:rsid w:val="00F72F29"/>
    <w:rsid w:val="00F739C5"/>
    <w:rsid w:val="00F73E53"/>
    <w:rsid w:val="00F74226"/>
    <w:rsid w:val="00F754F1"/>
    <w:rsid w:val="00F77FD4"/>
    <w:rsid w:val="00F82892"/>
    <w:rsid w:val="00F82AA6"/>
    <w:rsid w:val="00F847D2"/>
    <w:rsid w:val="00F848EE"/>
    <w:rsid w:val="00F868FE"/>
    <w:rsid w:val="00F86D7A"/>
    <w:rsid w:val="00F90977"/>
    <w:rsid w:val="00F91F10"/>
    <w:rsid w:val="00F93A46"/>
    <w:rsid w:val="00F94088"/>
    <w:rsid w:val="00F9586B"/>
    <w:rsid w:val="00F97202"/>
    <w:rsid w:val="00F97467"/>
    <w:rsid w:val="00F978A3"/>
    <w:rsid w:val="00FA1178"/>
    <w:rsid w:val="00FA2913"/>
    <w:rsid w:val="00FA3B74"/>
    <w:rsid w:val="00FA3C32"/>
    <w:rsid w:val="00FA6A61"/>
    <w:rsid w:val="00FA6F2B"/>
    <w:rsid w:val="00FA741F"/>
    <w:rsid w:val="00FA7F8F"/>
    <w:rsid w:val="00FB0A49"/>
    <w:rsid w:val="00FB12A2"/>
    <w:rsid w:val="00FB165B"/>
    <w:rsid w:val="00FB2F19"/>
    <w:rsid w:val="00FB5F11"/>
    <w:rsid w:val="00FB6443"/>
    <w:rsid w:val="00FB78ED"/>
    <w:rsid w:val="00FC0EFF"/>
    <w:rsid w:val="00FC2E0B"/>
    <w:rsid w:val="00FC35BA"/>
    <w:rsid w:val="00FC37D2"/>
    <w:rsid w:val="00FC4B10"/>
    <w:rsid w:val="00FD1653"/>
    <w:rsid w:val="00FD2D65"/>
    <w:rsid w:val="00FD3A81"/>
    <w:rsid w:val="00FD40D5"/>
    <w:rsid w:val="00FD69EA"/>
    <w:rsid w:val="00FD6B35"/>
    <w:rsid w:val="00FE2711"/>
    <w:rsid w:val="00FE2D3C"/>
    <w:rsid w:val="00FE304D"/>
    <w:rsid w:val="00FE30B7"/>
    <w:rsid w:val="00FE42AA"/>
    <w:rsid w:val="00FE4A99"/>
    <w:rsid w:val="00FE63B4"/>
    <w:rsid w:val="00FF0E5C"/>
    <w:rsid w:val="00FF160A"/>
    <w:rsid w:val="00FF26EB"/>
    <w:rsid w:val="00FF2A35"/>
    <w:rsid w:val="00FF4934"/>
    <w:rsid w:val="00FF67B1"/>
    <w:rsid w:val="00FF71CB"/>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BF5BE75"/>
  <w15:docId w15:val="{23CB6CA6-C060-48CA-A905-FD7DB8D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 w:type="paragraph" w:customStyle="1" w:styleId="Carpet">
    <w:name w:val="Carpet"/>
    <w:basedOn w:val="Amain"/>
    <w:rsid w:val="00422F19"/>
  </w:style>
  <w:style w:type="character" w:customStyle="1" w:styleId="listnumber">
    <w:name w:val="listnumber"/>
    <w:basedOn w:val="DefaultParagraphFont"/>
    <w:rsid w:val="00011290"/>
  </w:style>
  <w:style w:type="character" w:customStyle="1" w:styleId="headingname">
    <w:name w:val="headingname"/>
    <w:basedOn w:val="DefaultParagraphFont"/>
    <w:rsid w:val="00C8370F"/>
    <w:rPr>
      <w:b/>
      <w:bCs/>
      <w:vanish w:val="0"/>
      <w:webHidden w:val="0"/>
      <w:specVanish w:val="0"/>
    </w:rPr>
  </w:style>
  <w:style w:type="character" w:customStyle="1" w:styleId="partheadingname">
    <w:name w:val="partheadingname"/>
    <w:basedOn w:val="DefaultParagraphFont"/>
    <w:rsid w:val="00105A42"/>
    <w:rPr>
      <w:vanish w:val="0"/>
      <w:webHidden w:val="0"/>
      <w:specVanish w:val="0"/>
    </w:rPr>
  </w:style>
  <w:style w:type="paragraph" w:customStyle="1" w:styleId="penalty0">
    <w:name w:val="penalty"/>
    <w:basedOn w:val="Normal"/>
    <w:rsid w:val="00FB78ED"/>
    <w:pPr>
      <w:spacing w:after="150"/>
    </w:pPr>
    <w:rPr>
      <w:szCs w:val="24"/>
      <w:lang w:eastAsia="en-AU"/>
    </w:rPr>
  </w:style>
  <w:style w:type="paragraph" w:customStyle="1" w:styleId="headingparagraph">
    <w:name w:val="headingparagraph"/>
    <w:basedOn w:val="Normal"/>
    <w:rsid w:val="008E7EA0"/>
    <w:pPr>
      <w:spacing w:after="150"/>
    </w:pPr>
    <w:rPr>
      <w:rFonts w:ascii="Arial" w:hAnsi="Arial" w:cs="Arial"/>
      <w:szCs w:val="24"/>
      <w:lang w:eastAsia="en-AU"/>
    </w:rPr>
  </w:style>
  <w:style w:type="paragraph" w:customStyle="1" w:styleId="note">
    <w:name w:val="note"/>
    <w:basedOn w:val="Normal"/>
    <w:rsid w:val="00FF4934"/>
    <w:pPr>
      <w:spacing w:before="160" w:after="120"/>
    </w:pPr>
    <w:rPr>
      <w:sz w:val="20"/>
      <w:lang w:eastAsia="en-AU"/>
    </w:rPr>
  </w:style>
  <w:style w:type="character" w:customStyle="1" w:styleId="noteheadingname">
    <w:name w:val="noteheadingname"/>
    <w:basedOn w:val="DefaultParagraphFont"/>
    <w:rsid w:val="00FF4934"/>
    <w:rPr>
      <w:i/>
      <w:iCs/>
      <w:vanish w:val="0"/>
      <w:webHidden w:val="0"/>
      <w:specVanish w:val="0"/>
    </w:rPr>
  </w:style>
  <w:style w:type="paragraph" w:customStyle="1" w:styleId="partheadingparagraph">
    <w:name w:val="partheadingparagraph"/>
    <w:basedOn w:val="Normal"/>
    <w:rsid w:val="00346451"/>
    <w:pPr>
      <w:spacing w:after="150"/>
    </w:pPr>
    <w:rPr>
      <w:rFonts w:ascii="Arial" w:hAnsi="Arial" w:cs="Arial"/>
      <w:sz w:val="34"/>
      <w:szCs w:val="34"/>
      <w:lang w:eastAsia="en-AU"/>
    </w:rPr>
  </w:style>
  <w:style w:type="character" w:customStyle="1" w:styleId="headingnumber">
    <w:name w:val="headingnumber"/>
    <w:basedOn w:val="DefaultParagraphFont"/>
    <w:rsid w:val="00346451"/>
    <w:rPr>
      <w:b/>
      <w:bCs/>
    </w:rPr>
  </w:style>
  <w:style w:type="character" w:styleId="FollowedHyperlink">
    <w:name w:val="FollowedHyperlink"/>
    <w:basedOn w:val="DefaultParagraphFont"/>
    <w:uiPriority w:val="99"/>
    <w:semiHidden/>
    <w:unhideWhenUsed/>
    <w:rsid w:val="00A31005"/>
    <w:rPr>
      <w:color w:val="800080" w:themeColor="followedHyperlink"/>
      <w:u w:val="single"/>
    </w:rPr>
  </w:style>
  <w:style w:type="paragraph" w:customStyle="1" w:styleId="chapterheadingparagraph">
    <w:name w:val="chapterheadingparagraph"/>
    <w:basedOn w:val="Normal"/>
    <w:rsid w:val="002835CB"/>
    <w:pPr>
      <w:spacing w:after="150"/>
    </w:pPr>
    <w:rPr>
      <w:rFonts w:ascii="Arial" w:hAnsi="Arial" w:cs="Arial"/>
      <w:sz w:val="36"/>
      <w:szCs w:val="36"/>
      <w:lang w:eastAsia="en-AU"/>
    </w:rPr>
  </w:style>
  <w:style w:type="paragraph" w:customStyle="1" w:styleId="source">
    <w:name w:val="source"/>
    <w:basedOn w:val="Normal"/>
    <w:rsid w:val="00415928"/>
    <w:pPr>
      <w:ind w:right="160"/>
      <w:jc w:val="right"/>
    </w:pPr>
    <w:rPr>
      <w:rFonts w:ascii="Arial" w:hAnsi="Arial" w:cs="Arial"/>
      <w:szCs w:val="24"/>
      <w:lang w:eastAsia="en-AU"/>
    </w:rPr>
  </w:style>
  <w:style w:type="paragraph" w:customStyle="1" w:styleId="tparagraph">
    <w:name w:val="tparagraph"/>
    <w:basedOn w:val="Normal"/>
    <w:rsid w:val="001A53F2"/>
    <w:rPr>
      <w:szCs w:val="24"/>
      <w:lang w:eastAsia="en-AU"/>
    </w:rPr>
  </w:style>
  <w:style w:type="paragraph" w:customStyle="1" w:styleId="leftparagraph">
    <w:name w:val="leftparagraph"/>
    <w:basedOn w:val="Normal"/>
    <w:rsid w:val="00472346"/>
    <w:pPr>
      <w:spacing w:before="160" w:after="200"/>
    </w:pPr>
    <w:rPr>
      <w:szCs w:val="24"/>
      <w:lang w:eastAsia="en-AU"/>
    </w:rPr>
  </w:style>
  <w:style w:type="paragraph" w:customStyle="1" w:styleId="otherheadingparagraph">
    <w:name w:val="otherheadingparagraph"/>
    <w:basedOn w:val="Normal"/>
    <w:rsid w:val="00A97DE4"/>
    <w:pPr>
      <w:spacing w:after="150"/>
    </w:pPr>
    <w:rPr>
      <w:rFonts w:ascii="Arial" w:hAnsi="Arial" w:cs="Arial"/>
      <w:sz w:val="29"/>
      <w:szCs w:val="29"/>
      <w:lang w:eastAsia="en-AU"/>
    </w:rPr>
  </w:style>
  <w:style w:type="character" w:styleId="UnresolvedMention">
    <w:name w:val="Unresolved Mention"/>
    <w:basedOn w:val="DefaultParagraphFont"/>
    <w:uiPriority w:val="99"/>
    <w:semiHidden/>
    <w:unhideWhenUsed/>
    <w:rsid w:val="001C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4532">
      <w:bodyDiv w:val="1"/>
      <w:marLeft w:val="0"/>
      <w:marRight w:val="0"/>
      <w:marTop w:val="0"/>
      <w:marBottom w:val="0"/>
      <w:divBdr>
        <w:top w:val="none" w:sz="0" w:space="0" w:color="auto"/>
        <w:left w:val="none" w:sz="0" w:space="0" w:color="auto"/>
        <w:bottom w:val="none" w:sz="0" w:space="0" w:color="auto"/>
        <w:right w:val="none" w:sz="0" w:space="0" w:color="auto"/>
      </w:divBdr>
      <w:divsChild>
        <w:div w:id="1361319227">
          <w:marLeft w:val="0"/>
          <w:marRight w:val="0"/>
          <w:marTop w:val="0"/>
          <w:marBottom w:val="0"/>
          <w:divBdr>
            <w:top w:val="none" w:sz="0" w:space="0" w:color="auto"/>
            <w:left w:val="none" w:sz="0" w:space="0" w:color="auto"/>
            <w:bottom w:val="none" w:sz="0" w:space="0" w:color="auto"/>
            <w:right w:val="none" w:sz="0" w:space="0" w:color="auto"/>
          </w:divBdr>
          <w:divsChild>
            <w:div w:id="2096199517">
              <w:marLeft w:val="0"/>
              <w:marRight w:val="0"/>
              <w:marTop w:val="0"/>
              <w:marBottom w:val="0"/>
              <w:divBdr>
                <w:top w:val="none" w:sz="0" w:space="0" w:color="auto"/>
                <w:left w:val="none" w:sz="0" w:space="0" w:color="auto"/>
                <w:bottom w:val="none" w:sz="0" w:space="0" w:color="auto"/>
                <w:right w:val="none" w:sz="0" w:space="0" w:color="auto"/>
              </w:divBdr>
              <w:divsChild>
                <w:div w:id="539974342">
                  <w:marLeft w:val="0"/>
                  <w:marRight w:val="0"/>
                  <w:marTop w:val="0"/>
                  <w:marBottom w:val="0"/>
                  <w:divBdr>
                    <w:top w:val="none" w:sz="0" w:space="0" w:color="auto"/>
                    <w:left w:val="none" w:sz="0" w:space="0" w:color="auto"/>
                    <w:bottom w:val="none" w:sz="0" w:space="0" w:color="auto"/>
                    <w:right w:val="none" w:sz="0" w:space="0" w:color="auto"/>
                  </w:divBdr>
                  <w:divsChild>
                    <w:div w:id="1505703203">
                      <w:marLeft w:val="0"/>
                      <w:marRight w:val="0"/>
                      <w:marTop w:val="0"/>
                      <w:marBottom w:val="0"/>
                      <w:divBdr>
                        <w:top w:val="none" w:sz="0" w:space="0" w:color="auto"/>
                        <w:left w:val="none" w:sz="0" w:space="0" w:color="auto"/>
                        <w:bottom w:val="none" w:sz="0" w:space="0" w:color="auto"/>
                        <w:right w:val="none" w:sz="0" w:space="0" w:color="auto"/>
                      </w:divBdr>
                      <w:divsChild>
                        <w:div w:id="1664696890">
                          <w:marLeft w:val="340"/>
                          <w:marRight w:val="0"/>
                          <w:marTop w:val="300"/>
                          <w:marBottom w:val="120"/>
                          <w:divBdr>
                            <w:top w:val="none" w:sz="0" w:space="0" w:color="auto"/>
                            <w:left w:val="none" w:sz="0" w:space="0" w:color="auto"/>
                            <w:bottom w:val="none" w:sz="0" w:space="0" w:color="auto"/>
                            <w:right w:val="none" w:sz="0" w:space="0" w:color="auto"/>
                          </w:divBdr>
                          <w:divsChild>
                            <w:div w:id="475219462">
                              <w:marLeft w:val="0"/>
                              <w:marRight w:val="0"/>
                              <w:marTop w:val="0"/>
                              <w:marBottom w:val="0"/>
                              <w:divBdr>
                                <w:top w:val="none" w:sz="0" w:space="0" w:color="auto"/>
                                <w:left w:val="none" w:sz="0" w:space="0" w:color="auto"/>
                                <w:bottom w:val="none" w:sz="0" w:space="0" w:color="auto"/>
                                <w:right w:val="none" w:sz="0" w:space="0" w:color="auto"/>
                              </w:divBdr>
                              <w:divsChild>
                                <w:div w:id="1163811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66648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056958">
                                          <w:blockQuote w:val="1"/>
                                          <w:marLeft w:val="960"/>
                                          <w:marRight w:val="0"/>
                                          <w:marTop w:val="120"/>
                                          <w:marBottom w:val="120"/>
                                          <w:divBdr>
                                            <w:top w:val="none" w:sz="0" w:space="0" w:color="auto"/>
                                            <w:left w:val="none" w:sz="0" w:space="0" w:color="auto"/>
                                            <w:bottom w:val="none" w:sz="0" w:space="0" w:color="auto"/>
                                            <w:right w:val="none" w:sz="0" w:space="0" w:color="auto"/>
                                          </w:divBdr>
                                        </w:div>
                                        <w:div w:id="65541933">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35555">
      <w:bodyDiv w:val="1"/>
      <w:marLeft w:val="0"/>
      <w:marRight w:val="0"/>
      <w:marTop w:val="0"/>
      <w:marBottom w:val="0"/>
      <w:divBdr>
        <w:top w:val="none" w:sz="0" w:space="0" w:color="auto"/>
        <w:left w:val="none" w:sz="0" w:space="0" w:color="auto"/>
        <w:bottom w:val="none" w:sz="0" w:space="0" w:color="auto"/>
        <w:right w:val="none" w:sz="0" w:space="0" w:color="auto"/>
      </w:divBdr>
      <w:divsChild>
        <w:div w:id="768232220">
          <w:marLeft w:val="0"/>
          <w:marRight w:val="0"/>
          <w:marTop w:val="0"/>
          <w:marBottom w:val="0"/>
          <w:divBdr>
            <w:top w:val="none" w:sz="0" w:space="0" w:color="auto"/>
            <w:left w:val="none" w:sz="0" w:space="0" w:color="auto"/>
            <w:bottom w:val="none" w:sz="0" w:space="0" w:color="auto"/>
            <w:right w:val="none" w:sz="0" w:space="0" w:color="auto"/>
          </w:divBdr>
          <w:divsChild>
            <w:div w:id="412361461">
              <w:marLeft w:val="0"/>
              <w:marRight w:val="0"/>
              <w:marTop w:val="0"/>
              <w:marBottom w:val="0"/>
              <w:divBdr>
                <w:top w:val="none" w:sz="0" w:space="0" w:color="auto"/>
                <w:left w:val="none" w:sz="0" w:space="0" w:color="auto"/>
                <w:bottom w:val="none" w:sz="0" w:space="0" w:color="auto"/>
                <w:right w:val="none" w:sz="0" w:space="0" w:color="auto"/>
              </w:divBdr>
              <w:divsChild>
                <w:div w:id="349768088">
                  <w:marLeft w:val="0"/>
                  <w:marRight w:val="0"/>
                  <w:marTop w:val="0"/>
                  <w:marBottom w:val="0"/>
                  <w:divBdr>
                    <w:top w:val="none" w:sz="0" w:space="0" w:color="auto"/>
                    <w:left w:val="none" w:sz="0" w:space="0" w:color="auto"/>
                    <w:bottom w:val="none" w:sz="0" w:space="0" w:color="auto"/>
                    <w:right w:val="none" w:sz="0" w:space="0" w:color="auto"/>
                  </w:divBdr>
                  <w:divsChild>
                    <w:div w:id="738602745">
                      <w:marLeft w:val="0"/>
                      <w:marRight w:val="0"/>
                      <w:marTop w:val="0"/>
                      <w:marBottom w:val="0"/>
                      <w:divBdr>
                        <w:top w:val="none" w:sz="0" w:space="0" w:color="auto"/>
                        <w:left w:val="none" w:sz="0" w:space="0" w:color="auto"/>
                        <w:bottom w:val="none" w:sz="0" w:space="0" w:color="auto"/>
                        <w:right w:val="none" w:sz="0" w:space="0" w:color="auto"/>
                      </w:divBdr>
                      <w:divsChild>
                        <w:div w:id="1619533137">
                          <w:marLeft w:val="340"/>
                          <w:marRight w:val="0"/>
                          <w:marTop w:val="300"/>
                          <w:marBottom w:val="120"/>
                          <w:divBdr>
                            <w:top w:val="none" w:sz="0" w:space="0" w:color="auto"/>
                            <w:left w:val="none" w:sz="0" w:space="0" w:color="auto"/>
                            <w:bottom w:val="none" w:sz="0" w:space="0" w:color="auto"/>
                            <w:right w:val="none" w:sz="0" w:space="0" w:color="auto"/>
                          </w:divBdr>
                          <w:divsChild>
                            <w:div w:id="533730421">
                              <w:marLeft w:val="0"/>
                              <w:marRight w:val="0"/>
                              <w:marTop w:val="0"/>
                              <w:marBottom w:val="0"/>
                              <w:divBdr>
                                <w:top w:val="none" w:sz="0" w:space="0" w:color="auto"/>
                                <w:left w:val="none" w:sz="0" w:space="0" w:color="auto"/>
                                <w:bottom w:val="none" w:sz="0" w:space="0" w:color="auto"/>
                                <w:right w:val="none" w:sz="0" w:space="0" w:color="auto"/>
                              </w:divBdr>
                              <w:divsChild>
                                <w:div w:id="50736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99405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35870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557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1021097">
                                                  <w:blockQuote w:val="1"/>
                                                  <w:marLeft w:val="600"/>
                                                  <w:marRight w:val="0"/>
                                                  <w:marTop w:val="120"/>
                                                  <w:marBottom w:val="120"/>
                                                  <w:divBdr>
                                                    <w:top w:val="none" w:sz="0" w:space="0" w:color="auto"/>
                                                    <w:left w:val="none" w:sz="0" w:space="0" w:color="auto"/>
                                                    <w:bottom w:val="none" w:sz="0" w:space="0" w:color="auto"/>
                                                    <w:right w:val="none" w:sz="0" w:space="0" w:color="auto"/>
                                                  </w:divBdr>
                                                </w:div>
                                                <w:div w:id="19817626">
                                                  <w:blockQuote w:val="1"/>
                                                  <w:marLeft w:val="600"/>
                                                  <w:marRight w:val="0"/>
                                                  <w:marTop w:val="120"/>
                                                  <w:marBottom w:val="120"/>
                                                  <w:divBdr>
                                                    <w:top w:val="none" w:sz="0" w:space="0" w:color="auto"/>
                                                    <w:left w:val="none" w:sz="0" w:space="0" w:color="auto"/>
                                                    <w:bottom w:val="none" w:sz="0" w:space="0" w:color="auto"/>
                                                    <w:right w:val="none" w:sz="0" w:space="0" w:color="auto"/>
                                                  </w:divBdr>
                                                </w:div>
                                                <w:div w:id="41282149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707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08592">
      <w:bodyDiv w:val="1"/>
      <w:marLeft w:val="0"/>
      <w:marRight w:val="0"/>
      <w:marTop w:val="0"/>
      <w:marBottom w:val="0"/>
      <w:divBdr>
        <w:top w:val="none" w:sz="0" w:space="0" w:color="auto"/>
        <w:left w:val="none" w:sz="0" w:space="0" w:color="auto"/>
        <w:bottom w:val="none" w:sz="0" w:space="0" w:color="auto"/>
        <w:right w:val="none" w:sz="0" w:space="0" w:color="auto"/>
      </w:divBdr>
      <w:divsChild>
        <w:div w:id="1268390387">
          <w:marLeft w:val="0"/>
          <w:marRight w:val="0"/>
          <w:marTop w:val="0"/>
          <w:marBottom w:val="0"/>
          <w:divBdr>
            <w:top w:val="none" w:sz="0" w:space="0" w:color="auto"/>
            <w:left w:val="none" w:sz="0" w:space="0" w:color="auto"/>
            <w:bottom w:val="none" w:sz="0" w:space="0" w:color="auto"/>
            <w:right w:val="none" w:sz="0" w:space="0" w:color="auto"/>
          </w:divBdr>
          <w:divsChild>
            <w:div w:id="347947061">
              <w:marLeft w:val="0"/>
              <w:marRight w:val="0"/>
              <w:marTop w:val="0"/>
              <w:marBottom w:val="0"/>
              <w:divBdr>
                <w:top w:val="none" w:sz="0" w:space="0" w:color="auto"/>
                <w:left w:val="none" w:sz="0" w:space="0" w:color="auto"/>
                <w:bottom w:val="none" w:sz="0" w:space="0" w:color="auto"/>
                <w:right w:val="none" w:sz="0" w:space="0" w:color="auto"/>
              </w:divBdr>
              <w:divsChild>
                <w:div w:id="2128347363">
                  <w:marLeft w:val="0"/>
                  <w:marRight w:val="0"/>
                  <w:marTop w:val="0"/>
                  <w:marBottom w:val="0"/>
                  <w:divBdr>
                    <w:top w:val="none" w:sz="0" w:space="0" w:color="auto"/>
                    <w:left w:val="none" w:sz="0" w:space="0" w:color="auto"/>
                    <w:bottom w:val="none" w:sz="0" w:space="0" w:color="auto"/>
                    <w:right w:val="none" w:sz="0" w:space="0" w:color="auto"/>
                  </w:divBdr>
                  <w:divsChild>
                    <w:div w:id="585774137">
                      <w:marLeft w:val="0"/>
                      <w:marRight w:val="0"/>
                      <w:marTop w:val="0"/>
                      <w:marBottom w:val="0"/>
                      <w:divBdr>
                        <w:top w:val="none" w:sz="0" w:space="0" w:color="auto"/>
                        <w:left w:val="none" w:sz="0" w:space="0" w:color="auto"/>
                        <w:bottom w:val="none" w:sz="0" w:space="0" w:color="auto"/>
                        <w:right w:val="none" w:sz="0" w:space="0" w:color="auto"/>
                      </w:divBdr>
                      <w:divsChild>
                        <w:div w:id="514464958">
                          <w:marLeft w:val="340"/>
                          <w:marRight w:val="0"/>
                          <w:marTop w:val="300"/>
                          <w:marBottom w:val="120"/>
                          <w:divBdr>
                            <w:top w:val="none" w:sz="0" w:space="0" w:color="auto"/>
                            <w:left w:val="none" w:sz="0" w:space="0" w:color="auto"/>
                            <w:bottom w:val="none" w:sz="0" w:space="0" w:color="auto"/>
                            <w:right w:val="none" w:sz="0" w:space="0" w:color="auto"/>
                          </w:divBdr>
                          <w:divsChild>
                            <w:div w:id="1026059512">
                              <w:marLeft w:val="0"/>
                              <w:marRight w:val="0"/>
                              <w:marTop w:val="0"/>
                              <w:marBottom w:val="0"/>
                              <w:divBdr>
                                <w:top w:val="none" w:sz="0" w:space="0" w:color="auto"/>
                                <w:left w:val="none" w:sz="0" w:space="0" w:color="auto"/>
                                <w:bottom w:val="none" w:sz="0" w:space="0" w:color="auto"/>
                                <w:right w:val="none" w:sz="0" w:space="0" w:color="auto"/>
                              </w:divBdr>
                              <w:divsChild>
                                <w:div w:id="881408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84974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2540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843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7416929">
                                                  <w:blockQuote w:val="1"/>
                                                  <w:marLeft w:val="600"/>
                                                  <w:marRight w:val="0"/>
                                                  <w:marTop w:val="120"/>
                                                  <w:marBottom w:val="120"/>
                                                  <w:divBdr>
                                                    <w:top w:val="none" w:sz="0" w:space="0" w:color="auto"/>
                                                    <w:left w:val="none" w:sz="0" w:space="0" w:color="auto"/>
                                                    <w:bottom w:val="none" w:sz="0" w:space="0" w:color="auto"/>
                                                    <w:right w:val="none" w:sz="0" w:space="0" w:color="auto"/>
                                                  </w:divBdr>
                                                </w:div>
                                                <w:div w:id="701978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3780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8698568">
                                                  <w:blockQuote w:val="1"/>
                                                  <w:marLeft w:val="600"/>
                                                  <w:marRight w:val="0"/>
                                                  <w:marTop w:val="120"/>
                                                  <w:marBottom w:val="120"/>
                                                  <w:divBdr>
                                                    <w:top w:val="none" w:sz="0" w:space="0" w:color="auto"/>
                                                    <w:left w:val="none" w:sz="0" w:space="0" w:color="auto"/>
                                                    <w:bottom w:val="none" w:sz="0" w:space="0" w:color="auto"/>
                                                    <w:right w:val="none" w:sz="0" w:space="0" w:color="auto"/>
                                                  </w:divBdr>
                                                </w:div>
                                                <w:div w:id="18401971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59394">
      <w:bodyDiv w:val="1"/>
      <w:marLeft w:val="0"/>
      <w:marRight w:val="0"/>
      <w:marTop w:val="0"/>
      <w:marBottom w:val="0"/>
      <w:divBdr>
        <w:top w:val="none" w:sz="0" w:space="0" w:color="auto"/>
        <w:left w:val="none" w:sz="0" w:space="0" w:color="auto"/>
        <w:bottom w:val="none" w:sz="0" w:space="0" w:color="auto"/>
        <w:right w:val="none" w:sz="0" w:space="0" w:color="auto"/>
      </w:divBdr>
      <w:divsChild>
        <w:div w:id="895706784">
          <w:blockQuote w:val="1"/>
          <w:marLeft w:val="0"/>
          <w:marRight w:val="0"/>
          <w:marTop w:val="120"/>
          <w:marBottom w:val="120"/>
          <w:divBdr>
            <w:top w:val="none" w:sz="0" w:space="0" w:color="auto"/>
            <w:left w:val="none" w:sz="0" w:space="0" w:color="auto"/>
            <w:bottom w:val="none" w:sz="0" w:space="0" w:color="auto"/>
            <w:right w:val="none" w:sz="0" w:space="0" w:color="auto"/>
          </w:divBdr>
        </w:div>
        <w:div w:id="3915803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75713220">
              <w:blockQuote w:val="1"/>
              <w:marLeft w:val="600"/>
              <w:marRight w:val="0"/>
              <w:marTop w:val="120"/>
              <w:marBottom w:val="120"/>
              <w:divBdr>
                <w:top w:val="none" w:sz="0" w:space="0" w:color="auto"/>
                <w:left w:val="none" w:sz="0" w:space="0" w:color="auto"/>
                <w:bottom w:val="none" w:sz="0" w:space="0" w:color="auto"/>
                <w:right w:val="none" w:sz="0" w:space="0" w:color="auto"/>
              </w:divBdr>
            </w:div>
            <w:div w:id="6842096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361015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7143795">
              <w:blockQuote w:val="1"/>
              <w:marLeft w:val="600"/>
              <w:marRight w:val="0"/>
              <w:marTop w:val="120"/>
              <w:marBottom w:val="120"/>
              <w:divBdr>
                <w:top w:val="none" w:sz="0" w:space="0" w:color="auto"/>
                <w:left w:val="none" w:sz="0" w:space="0" w:color="auto"/>
                <w:bottom w:val="none" w:sz="0" w:space="0" w:color="auto"/>
                <w:right w:val="none" w:sz="0" w:space="0" w:color="auto"/>
              </w:divBdr>
            </w:div>
            <w:div w:id="16108943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800003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4917435">
              <w:blockQuote w:val="1"/>
              <w:marLeft w:val="600"/>
              <w:marRight w:val="0"/>
              <w:marTop w:val="120"/>
              <w:marBottom w:val="120"/>
              <w:divBdr>
                <w:top w:val="none" w:sz="0" w:space="0" w:color="auto"/>
                <w:left w:val="none" w:sz="0" w:space="0" w:color="auto"/>
                <w:bottom w:val="none" w:sz="0" w:space="0" w:color="auto"/>
                <w:right w:val="none" w:sz="0" w:space="0" w:color="auto"/>
              </w:divBdr>
            </w:div>
            <w:div w:id="449402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302633">
      <w:bodyDiv w:val="1"/>
      <w:marLeft w:val="0"/>
      <w:marRight w:val="0"/>
      <w:marTop w:val="0"/>
      <w:marBottom w:val="0"/>
      <w:divBdr>
        <w:top w:val="none" w:sz="0" w:space="0" w:color="auto"/>
        <w:left w:val="none" w:sz="0" w:space="0" w:color="auto"/>
        <w:bottom w:val="none" w:sz="0" w:space="0" w:color="auto"/>
        <w:right w:val="none" w:sz="0" w:space="0" w:color="auto"/>
      </w:divBdr>
      <w:divsChild>
        <w:div w:id="1998849248">
          <w:marLeft w:val="0"/>
          <w:marRight w:val="0"/>
          <w:marTop w:val="0"/>
          <w:marBottom w:val="0"/>
          <w:divBdr>
            <w:top w:val="none" w:sz="0" w:space="0" w:color="auto"/>
            <w:left w:val="none" w:sz="0" w:space="0" w:color="auto"/>
            <w:bottom w:val="none" w:sz="0" w:space="0" w:color="auto"/>
            <w:right w:val="none" w:sz="0" w:space="0" w:color="auto"/>
          </w:divBdr>
          <w:divsChild>
            <w:div w:id="642731987">
              <w:marLeft w:val="0"/>
              <w:marRight w:val="0"/>
              <w:marTop w:val="0"/>
              <w:marBottom w:val="0"/>
              <w:divBdr>
                <w:top w:val="none" w:sz="0" w:space="0" w:color="auto"/>
                <w:left w:val="none" w:sz="0" w:space="0" w:color="auto"/>
                <w:bottom w:val="none" w:sz="0" w:space="0" w:color="auto"/>
                <w:right w:val="none" w:sz="0" w:space="0" w:color="auto"/>
              </w:divBdr>
              <w:divsChild>
                <w:div w:id="332878444">
                  <w:marLeft w:val="0"/>
                  <w:marRight w:val="0"/>
                  <w:marTop w:val="0"/>
                  <w:marBottom w:val="0"/>
                  <w:divBdr>
                    <w:top w:val="none" w:sz="0" w:space="0" w:color="auto"/>
                    <w:left w:val="none" w:sz="0" w:space="0" w:color="auto"/>
                    <w:bottom w:val="none" w:sz="0" w:space="0" w:color="auto"/>
                    <w:right w:val="none" w:sz="0" w:space="0" w:color="auto"/>
                  </w:divBdr>
                  <w:divsChild>
                    <w:div w:id="974721803">
                      <w:marLeft w:val="0"/>
                      <w:marRight w:val="0"/>
                      <w:marTop w:val="0"/>
                      <w:marBottom w:val="0"/>
                      <w:divBdr>
                        <w:top w:val="none" w:sz="0" w:space="0" w:color="auto"/>
                        <w:left w:val="none" w:sz="0" w:space="0" w:color="auto"/>
                        <w:bottom w:val="none" w:sz="0" w:space="0" w:color="auto"/>
                        <w:right w:val="none" w:sz="0" w:space="0" w:color="auto"/>
                      </w:divBdr>
                      <w:divsChild>
                        <w:div w:id="1412048677">
                          <w:marLeft w:val="340"/>
                          <w:marRight w:val="0"/>
                          <w:marTop w:val="300"/>
                          <w:marBottom w:val="120"/>
                          <w:divBdr>
                            <w:top w:val="none" w:sz="0" w:space="0" w:color="auto"/>
                            <w:left w:val="none" w:sz="0" w:space="0" w:color="auto"/>
                            <w:bottom w:val="none" w:sz="0" w:space="0" w:color="auto"/>
                            <w:right w:val="none" w:sz="0" w:space="0" w:color="auto"/>
                          </w:divBdr>
                          <w:divsChild>
                            <w:div w:id="1652253094">
                              <w:marLeft w:val="0"/>
                              <w:marRight w:val="0"/>
                              <w:marTop w:val="0"/>
                              <w:marBottom w:val="0"/>
                              <w:divBdr>
                                <w:top w:val="none" w:sz="0" w:space="0" w:color="auto"/>
                                <w:left w:val="none" w:sz="0" w:space="0" w:color="auto"/>
                                <w:bottom w:val="none" w:sz="0" w:space="0" w:color="auto"/>
                                <w:right w:val="none" w:sz="0" w:space="0" w:color="auto"/>
                              </w:divBdr>
                              <w:divsChild>
                                <w:div w:id="10792577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5787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296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28630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570">
      <w:bodyDiv w:val="1"/>
      <w:marLeft w:val="0"/>
      <w:marRight w:val="0"/>
      <w:marTop w:val="0"/>
      <w:marBottom w:val="0"/>
      <w:divBdr>
        <w:top w:val="none" w:sz="0" w:space="0" w:color="auto"/>
        <w:left w:val="none" w:sz="0" w:space="0" w:color="auto"/>
        <w:bottom w:val="none" w:sz="0" w:space="0" w:color="auto"/>
        <w:right w:val="none" w:sz="0" w:space="0" w:color="auto"/>
      </w:divBdr>
      <w:divsChild>
        <w:div w:id="1944067948">
          <w:marLeft w:val="0"/>
          <w:marRight w:val="0"/>
          <w:marTop w:val="0"/>
          <w:marBottom w:val="0"/>
          <w:divBdr>
            <w:top w:val="none" w:sz="0" w:space="0" w:color="auto"/>
            <w:left w:val="none" w:sz="0" w:space="0" w:color="auto"/>
            <w:bottom w:val="none" w:sz="0" w:space="0" w:color="auto"/>
            <w:right w:val="none" w:sz="0" w:space="0" w:color="auto"/>
          </w:divBdr>
          <w:divsChild>
            <w:div w:id="1026950678">
              <w:marLeft w:val="0"/>
              <w:marRight w:val="0"/>
              <w:marTop w:val="0"/>
              <w:marBottom w:val="0"/>
              <w:divBdr>
                <w:top w:val="none" w:sz="0" w:space="0" w:color="auto"/>
                <w:left w:val="none" w:sz="0" w:space="0" w:color="auto"/>
                <w:bottom w:val="none" w:sz="0" w:space="0" w:color="auto"/>
                <w:right w:val="none" w:sz="0" w:space="0" w:color="auto"/>
              </w:divBdr>
              <w:divsChild>
                <w:div w:id="1027369162">
                  <w:marLeft w:val="0"/>
                  <w:marRight w:val="0"/>
                  <w:marTop w:val="0"/>
                  <w:marBottom w:val="0"/>
                  <w:divBdr>
                    <w:top w:val="none" w:sz="0" w:space="0" w:color="auto"/>
                    <w:left w:val="none" w:sz="0" w:space="0" w:color="auto"/>
                    <w:bottom w:val="none" w:sz="0" w:space="0" w:color="auto"/>
                    <w:right w:val="none" w:sz="0" w:space="0" w:color="auto"/>
                  </w:divBdr>
                  <w:divsChild>
                    <w:div w:id="1279993770">
                      <w:marLeft w:val="0"/>
                      <w:marRight w:val="0"/>
                      <w:marTop w:val="0"/>
                      <w:marBottom w:val="0"/>
                      <w:divBdr>
                        <w:top w:val="none" w:sz="0" w:space="0" w:color="auto"/>
                        <w:left w:val="none" w:sz="0" w:space="0" w:color="auto"/>
                        <w:bottom w:val="none" w:sz="0" w:space="0" w:color="auto"/>
                        <w:right w:val="none" w:sz="0" w:space="0" w:color="auto"/>
                      </w:divBdr>
                      <w:divsChild>
                        <w:div w:id="2108043196">
                          <w:marLeft w:val="340"/>
                          <w:marRight w:val="0"/>
                          <w:marTop w:val="300"/>
                          <w:marBottom w:val="120"/>
                          <w:divBdr>
                            <w:top w:val="none" w:sz="0" w:space="0" w:color="auto"/>
                            <w:left w:val="none" w:sz="0" w:space="0" w:color="auto"/>
                            <w:bottom w:val="none" w:sz="0" w:space="0" w:color="auto"/>
                            <w:right w:val="none" w:sz="0" w:space="0" w:color="auto"/>
                          </w:divBdr>
                          <w:divsChild>
                            <w:div w:id="1804616151">
                              <w:marLeft w:val="0"/>
                              <w:marRight w:val="0"/>
                              <w:marTop w:val="0"/>
                              <w:marBottom w:val="0"/>
                              <w:divBdr>
                                <w:top w:val="none" w:sz="0" w:space="0" w:color="auto"/>
                                <w:left w:val="none" w:sz="0" w:space="0" w:color="auto"/>
                                <w:bottom w:val="none" w:sz="0" w:space="0" w:color="auto"/>
                                <w:right w:val="none" w:sz="0" w:space="0" w:color="auto"/>
                              </w:divBdr>
                              <w:divsChild>
                                <w:div w:id="17116142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25074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98466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6513321">
                                              <w:blockQuote w:val="1"/>
                                              <w:marLeft w:val="600"/>
                                              <w:marRight w:val="0"/>
                                              <w:marTop w:val="120"/>
                                              <w:marBottom w:val="120"/>
                                              <w:divBdr>
                                                <w:top w:val="none" w:sz="0" w:space="0" w:color="auto"/>
                                                <w:left w:val="none" w:sz="0" w:space="0" w:color="auto"/>
                                                <w:bottom w:val="none" w:sz="0" w:space="0" w:color="auto"/>
                                                <w:right w:val="none" w:sz="0" w:space="0" w:color="auto"/>
                                              </w:divBdr>
                                            </w:div>
                                            <w:div w:id="1426538784">
                                              <w:blockQuote w:val="1"/>
                                              <w:marLeft w:val="600"/>
                                              <w:marRight w:val="0"/>
                                              <w:marTop w:val="120"/>
                                              <w:marBottom w:val="120"/>
                                              <w:divBdr>
                                                <w:top w:val="none" w:sz="0" w:space="0" w:color="auto"/>
                                                <w:left w:val="none" w:sz="0" w:space="0" w:color="auto"/>
                                                <w:bottom w:val="none" w:sz="0" w:space="0" w:color="auto"/>
                                                <w:right w:val="none" w:sz="0" w:space="0" w:color="auto"/>
                                              </w:divBdr>
                                            </w:div>
                                            <w:div w:id="20388512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350">
      <w:bodyDiv w:val="1"/>
      <w:marLeft w:val="0"/>
      <w:marRight w:val="0"/>
      <w:marTop w:val="0"/>
      <w:marBottom w:val="0"/>
      <w:divBdr>
        <w:top w:val="none" w:sz="0" w:space="0" w:color="auto"/>
        <w:left w:val="none" w:sz="0" w:space="0" w:color="auto"/>
        <w:bottom w:val="none" w:sz="0" w:space="0" w:color="auto"/>
        <w:right w:val="none" w:sz="0" w:space="0" w:color="auto"/>
      </w:divBdr>
      <w:divsChild>
        <w:div w:id="53162178">
          <w:marLeft w:val="0"/>
          <w:marRight w:val="0"/>
          <w:marTop w:val="0"/>
          <w:marBottom w:val="0"/>
          <w:divBdr>
            <w:top w:val="none" w:sz="0" w:space="0" w:color="auto"/>
            <w:left w:val="none" w:sz="0" w:space="0" w:color="auto"/>
            <w:bottom w:val="none" w:sz="0" w:space="0" w:color="auto"/>
            <w:right w:val="none" w:sz="0" w:space="0" w:color="auto"/>
          </w:divBdr>
          <w:divsChild>
            <w:div w:id="1400178305">
              <w:marLeft w:val="0"/>
              <w:marRight w:val="0"/>
              <w:marTop w:val="0"/>
              <w:marBottom w:val="0"/>
              <w:divBdr>
                <w:top w:val="none" w:sz="0" w:space="0" w:color="auto"/>
                <w:left w:val="none" w:sz="0" w:space="0" w:color="auto"/>
                <w:bottom w:val="none" w:sz="0" w:space="0" w:color="auto"/>
                <w:right w:val="none" w:sz="0" w:space="0" w:color="auto"/>
              </w:divBdr>
              <w:divsChild>
                <w:div w:id="333535774">
                  <w:marLeft w:val="0"/>
                  <w:marRight w:val="0"/>
                  <w:marTop w:val="0"/>
                  <w:marBottom w:val="0"/>
                  <w:divBdr>
                    <w:top w:val="none" w:sz="0" w:space="0" w:color="auto"/>
                    <w:left w:val="none" w:sz="0" w:space="0" w:color="auto"/>
                    <w:bottom w:val="none" w:sz="0" w:space="0" w:color="auto"/>
                    <w:right w:val="none" w:sz="0" w:space="0" w:color="auto"/>
                  </w:divBdr>
                  <w:divsChild>
                    <w:div w:id="405802839">
                      <w:marLeft w:val="0"/>
                      <w:marRight w:val="0"/>
                      <w:marTop w:val="0"/>
                      <w:marBottom w:val="0"/>
                      <w:divBdr>
                        <w:top w:val="none" w:sz="0" w:space="0" w:color="auto"/>
                        <w:left w:val="none" w:sz="0" w:space="0" w:color="auto"/>
                        <w:bottom w:val="none" w:sz="0" w:space="0" w:color="auto"/>
                        <w:right w:val="none" w:sz="0" w:space="0" w:color="auto"/>
                      </w:divBdr>
                      <w:divsChild>
                        <w:div w:id="694039252">
                          <w:marLeft w:val="340"/>
                          <w:marRight w:val="0"/>
                          <w:marTop w:val="300"/>
                          <w:marBottom w:val="120"/>
                          <w:divBdr>
                            <w:top w:val="none" w:sz="0" w:space="0" w:color="auto"/>
                            <w:left w:val="none" w:sz="0" w:space="0" w:color="auto"/>
                            <w:bottom w:val="none" w:sz="0" w:space="0" w:color="auto"/>
                            <w:right w:val="none" w:sz="0" w:space="0" w:color="auto"/>
                          </w:divBdr>
                          <w:divsChild>
                            <w:div w:id="1904634275">
                              <w:marLeft w:val="0"/>
                              <w:marRight w:val="0"/>
                              <w:marTop w:val="0"/>
                              <w:marBottom w:val="0"/>
                              <w:divBdr>
                                <w:top w:val="none" w:sz="0" w:space="0" w:color="auto"/>
                                <w:left w:val="none" w:sz="0" w:space="0" w:color="auto"/>
                                <w:bottom w:val="none" w:sz="0" w:space="0" w:color="auto"/>
                                <w:right w:val="none" w:sz="0" w:space="0" w:color="auto"/>
                              </w:divBdr>
                              <w:divsChild>
                                <w:div w:id="187422753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11813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3409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120217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2111">
      <w:bodyDiv w:val="1"/>
      <w:marLeft w:val="0"/>
      <w:marRight w:val="0"/>
      <w:marTop w:val="0"/>
      <w:marBottom w:val="0"/>
      <w:divBdr>
        <w:top w:val="none" w:sz="0" w:space="0" w:color="auto"/>
        <w:left w:val="none" w:sz="0" w:space="0" w:color="auto"/>
        <w:bottom w:val="none" w:sz="0" w:space="0" w:color="auto"/>
        <w:right w:val="none" w:sz="0" w:space="0" w:color="auto"/>
      </w:divBdr>
      <w:divsChild>
        <w:div w:id="626088856">
          <w:marLeft w:val="0"/>
          <w:marRight w:val="0"/>
          <w:marTop w:val="0"/>
          <w:marBottom w:val="0"/>
          <w:divBdr>
            <w:top w:val="none" w:sz="0" w:space="0" w:color="auto"/>
            <w:left w:val="none" w:sz="0" w:space="0" w:color="auto"/>
            <w:bottom w:val="none" w:sz="0" w:space="0" w:color="auto"/>
            <w:right w:val="none" w:sz="0" w:space="0" w:color="auto"/>
          </w:divBdr>
          <w:divsChild>
            <w:div w:id="46297267">
              <w:marLeft w:val="0"/>
              <w:marRight w:val="0"/>
              <w:marTop w:val="0"/>
              <w:marBottom w:val="0"/>
              <w:divBdr>
                <w:top w:val="none" w:sz="0" w:space="0" w:color="auto"/>
                <w:left w:val="none" w:sz="0" w:space="0" w:color="auto"/>
                <w:bottom w:val="none" w:sz="0" w:space="0" w:color="auto"/>
                <w:right w:val="none" w:sz="0" w:space="0" w:color="auto"/>
              </w:divBdr>
              <w:divsChild>
                <w:div w:id="2011786344">
                  <w:marLeft w:val="0"/>
                  <w:marRight w:val="0"/>
                  <w:marTop w:val="0"/>
                  <w:marBottom w:val="0"/>
                  <w:divBdr>
                    <w:top w:val="none" w:sz="0" w:space="0" w:color="auto"/>
                    <w:left w:val="none" w:sz="0" w:space="0" w:color="auto"/>
                    <w:bottom w:val="none" w:sz="0" w:space="0" w:color="auto"/>
                    <w:right w:val="none" w:sz="0" w:space="0" w:color="auto"/>
                  </w:divBdr>
                  <w:divsChild>
                    <w:div w:id="789399894">
                      <w:marLeft w:val="0"/>
                      <w:marRight w:val="0"/>
                      <w:marTop w:val="0"/>
                      <w:marBottom w:val="0"/>
                      <w:divBdr>
                        <w:top w:val="none" w:sz="0" w:space="0" w:color="auto"/>
                        <w:left w:val="none" w:sz="0" w:space="0" w:color="auto"/>
                        <w:bottom w:val="none" w:sz="0" w:space="0" w:color="auto"/>
                        <w:right w:val="none" w:sz="0" w:space="0" w:color="auto"/>
                      </w:divBdr>
                      <w:divsChild>
                        <w:div w:id="1529415658">
                          <w:marLeft w:val="340"/>
                          <w:marRight w:val="0"/>
                          <w:marTop w:val="300"/>
                          <w:marBottom w:val="120"/>
                          <w:divBdr>
                            <w:top w:val="none" w:sz="0" w:space="0" w:color="auto"/>
                            <w:left w:val="none" w:sz="0" w:space="0" w:color="auto"/>
                            <w:bottom w:val="none" w:sz="0" w:space="0" w:color="auto"/>
                            <w:right w:val="none" w:sz="0" w:space="0" w:color="auto"/>
                          </w:divBdr>
                          <w:divsChild>
                            <w:div w:id="1772122883">
                              <w:marLeft w:val="0"/>
                              <w:marRight w:val="0"/>
                              <w:marTop w:val="0"/>
                              <w:marBottom w:val="0"/>
                              <w:divBdr>
                                <w:top w:val="none" w:sz="0" w:space="0" w:color="auto"/>
                                <w:left w:val="none" w:sz="0" w:space="0" w:color="auto"/>
                                <w:bottom w:val="none" w:sz="0" w:space="0" w:color="auto"/>
                                <w:right w:val="none" w:sz="0" w:space="0" w:color="auto"/>
                              </w:divBdr>
                              <w:divsChild>
                                <w:div w:id="8796296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43756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1437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9054466">
                                              <w:blockQuote w:val="1"/>
                                              <w:marLeft w:val="0"/>
                                              <w:marRight w:val="0"/>
                                              <w:marTop w:val="120"/>
                                              <w:marBottom w:val="120"/>
                                              <w:divBdr>
                                                <w:top w:val="none" w:sz="0" w:space="0" w:color="auto"/>
                                                <w:left w:val="none" w:sz="0" w:space="0" w:color="auto"/>
                                                <w:bottom w:val="none" w:sz="0" w:space="0" w:color="auto"/>
                                                <w:right w:val="none" w:sz="0" w:space="0" w:color="auto"/>
                                              </w:divBdr>
                                            </w:div>
                                            <w:div w:id="902329986">
                                              <w:blockQuote w:val="1"/>
                                              <w:marLeft w:val="600"/>
                                              <w:marRight w:val="0"/>
                                              <w:marTop w:val="120"/>
                                              <w:marBottom w:val="120"/>
                                              <w:divBdr>
                                                <w:top w:val="none" w:sz="0" w:space="0" w:color="auto"/>
                                                <w:left w:val="none" w:sz="0" w:space="0" w:color="auto"/>
                                                <w:bottom w:val="none" w:sz="0" w:space="0" w:color="auto"/>
                                                <w:right w:val="none" w:sz="0" w:space="0" w:color="auto"/>
                                              </w:divBdr>
                                            </w:div>
                                            <w:div w:id="20855683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6231">
      <w:bodyDiv w:val="1"/>
      <w:marLeft w:val="0"/>
      <w:marRight w:val="0"/>
      <w:marTop w:val="0"/>
      <w:marBottom w:val="0"/>
      <w:divBdr>
        <w:top w:val="none" w:sz="0" w:space="0" w:color="auto"/>
        <w:left w:val="none" w:sz="0" w:space="0" w:color="auto"/>
        <w:bottom w:val="none" w:sz="0" w:space="0" w:color="auto"/>
        <w:right w:val="none" w:sz="0" w:space="0" w:color="auto"/>
      </w:divBdr>
      <w:divsChild>
        <w:div w:id="1934244221">
          <w:marLeft w:val="0"/>
          <w:marRight w:val="0"/>
          <w:marTop w:val="0"/>
          <w:marBottom w:val="0"/>
          <w:divBdr>
            <w:top w:val="none" w:sz="0" w:space="0" w:color="auto"/>
            <w:left w:val="none" w:sz="0" w:space="0" w:color="auto"/>
            <w:bottom w:val="none" w:sz="0" w:space="0" w:color="auto"/>
            <w:right w:val="none" w:sz="0" w:space="0" w:color="auto"/>
          </w:divBdr>
          <w:divsChild>
            <w:div w:id="740370985">
              <w:marLeft w:val="0"/>
              <w:marRight w:val="0"/>
              <w:marTop w:val="0"/>
              <w:marBottom w:val="0"/>
              <w:divBdr>
                <w:top w:val="none" w:sz="0" w:space="0" w:color="auto"/>
                <w:left w:val="none" w:sz="0" w:space="0" w:color="auto"/>
                <w:bottom w:val="none" w:sz="0" w:space="0" w:color="auto"/>
                <w:right w:val="none" w:sz="0" w:space="0" w:color="auto"/>
              </w:divBdr>
              <w:divsChild>
                <w:div w:id="2048213648">
                  <w:marLeft w:val="0"/>
                  <w:marRight w:val="0"/>
                  <w:marTop w:val="0"/>
                  <w:marBottom w:val="0"/>
                  <w:divBdr>
                    <w:top w:val="none" w:sz="0" w:space="0" w:color="auto"/>
                    <w:left w:val="none" w:sz="0" w:space="0" w:color="auto"/>
                    <w:bottom w:val="none" w:sz="0" w:space="0" w:color="auto"/>
                    <w:right w:val="none" w:sz="0" w:space="0" w:color="auto"/>
                  </w:divBdr>
                  <w:divsChild>
                    <w:div w:id="2041855100">
                      <w:marLeft w:val="0"/>
                      <w:marRight w:val="0"/>
                      <w:marTop w:val="0"/>
                      <w:marBottom w:val="0"/>
                      <w:divBdr>
                        <w:top w:val="none" w:sz="0" w:space="0" w:color="auto"/>
                        <w:left w:val="none" w:sz="0" w:space="0" w:color="auto"/>
                        <w:bottom w:val="none" w:sz="0" w:space="0" w:color="auto"/>
                        <w:right w:val="none" w:sz="0" w:space="0" w:color="auto"/>
                      </w:divBdr>
                      <w:divsChild>
                        <w:div w:id="1909997335">
                          <w:marLeft w:val="340"/>
                          <w:marRight w:val="0"/>
                          <w:marTop w:val="300"/>
                          <w:marBottom w:val="120"/>
                          <w:divBdr>
                            <w:top w:val="none" w:sz="0" w:space="0" w:color="auto"/>
                            <w:left w:val="none" w:sz="0" w:space="0" w:color="auto"/>
                            <w:bottom w:val="none" w:sz="0" w:space="0" w:color="auto"/>
                            <w:right w:val="none" w:sz="0" w:space="0" w:color="auto"/>
                          </w:divBdr>
                          <w:divsChild>
                            <w:div w:id="1157266587">
                              <w:marLeft w:val="0"/>
                              <w:marRight w:val="0"/>
                              <w:marTop w:val="0"/>
                              <w:marBottom w:val="0"/>
                              <w:divBdr>
                                <w:top w:val="none" w:sz="0" w:space="0" w:color="auto"/>
                                <w:left w:val="none" w:sz="0" w:space="0" w:color="auto"/>
                                <w:bottom w:val="none" w:sz="0" w:space="0" w:color="auto"/>
                                <w:right w:val="none" w:sz="0" w:space="0" w:color="auto"/>
                              </w:divBdr>
                              <w:divsChild>
                                <w:div w:id="620914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65543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44828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15626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2520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4321291">
                                                      <w:blockQuote w:val="1"/>
                                                      <w:marLeft w:val="600"/>
                                                      <w:marRight w:val="0"/>
                                                      <w:marTop w:val="120"/>
                                                      <w:marBottom w:val="120"/>
                                                      <w:divBdr>
                                                        <w:top w:val="none" w:sz="0" w:space="0" w:color="auto"/>
                                                        <w:left w:val="none" w:sz="0" w:space="0" w:color="auto"/>
                                                        <w:bottom w:val="none" w:sz="0" w:space="0" w:color="auto"/>
                                                        <w:right w:val="none" w:sz="0" w:space="0" w:color="auto"/>
                                                      </w:divBdr>
                                                    </w:div>
                                                    <w:div w:id="1262420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9664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3797934">
                                                      <w:blockQuote w:val="1"/>
                                                      <w:marLeft w:val="600"/>
                                                      <w:marRight w:val="0"/>
                                                      <w:marTop w:val="120"/>
                                                      <w:marBottom w:val="120"/>
                                                      <w:divBdr>
                                                        <w:top w:val="none" w:sz="0" w:space="0" w:color="auto"/>
                                                        <w:left w:val="none" w:sz="0" w:space="0" w:color="auto"/>
                                                        <w:bottom w:val="none" w:sz="0" w:space="0" w:color="auto"/>
                                                        <w:right w:val="none" w:sz="0" w:space="0" w:color="auto"/>
                                                      </w:divBdr>
                                                    </w:div>
                                                    <w:div w:id="10653718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8418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53037445">
                                              <w:blockQuote w:val="1"/>
                                              <w:marLeft w:val="600"/>
                                              <w:marRight w:val="0"/>
                                              <w:marTop w:val="120"/>
                                              <w:marBottom w:val="120"/>
                                              <w:divBdr>
                                                <w:top w:val="none" w:sz="0" w:space="0" w:color="auto"/>
                                                <w:left w:val="none" w:sz="0" w:space="0" w:color="auto"/>
                                                <w:bottom w:val="none" w:sz="0" w:space="0" w:color="auto"/>
                                                <w:right w:val="none" w:sz="0" w:space="0" w:color="auto"/>
                                              </w:divBdr>
                                            </w:div>
                                            <w:div w:id="11063147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9578914">
                                                  <w:blockQuote w:val="1"/>
                                                  <w:marLeft w:val="600"/>
                                                  <w:marRight w:val="0"/>
                                                  <w:marTop w:val="120"/>
                                                  <w:marBottom w:val="120"/>
                                                  <w:divBdr>
                                                    <w:top w:val="none" w:sz="0" w:space="0" w:color="auto"/>
                                                    <w:left w:val="none" w:sz="0" w:space="0" w:color="auto"/>
                                                    <w:bottom w:val="none" w:sz="0" w:space="0" w:color="auto"/>
                                                    <w:right w:val="none" w:sz="0" w:space="0" w:color="auto"/>
                                                  </w:divBdr>
                                                </w:div>
                                                <w:div w:id="7082643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29658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56129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7041818">
                                                      <w:blockQuote w:val="1"/>
                                                      <w:marLeft w:val="600"/>
                                                      <w:marRight w:val="0"/>
                                                      <w:marTop w:val="120"/>
                                                      <w:marBottom w:val="120"/>
                                                      <w:divBdr>
                                                        <w:top w:val="none" w:sz="0" w:space="0" w:color="auto"/>
                                                        <w:left w:val="none" w:sz="0" w:space="0" w:color="auto"/>
                                                        <w:bottom w:val="none" w:sz="0" w:space="0" w:color="auto"/>
                                                        <w:right w:val="none" w:sz="0" w:space="0" w:color="auto"/>
                                                      </w:divBdr>
                                                    </w:div>
                                                    <w:div w:id="21242315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8271130">
                                                  <w:blockQuote w:val="1"/>
                                                  <w:marLeft w:val="600"/>
                                                  <w:marRight w:val="0"/>
                                                  <w:marTop w:val="120"/>
                                                  <w:marBottom w:val="120"/>
                                                  <w:divBdr>
                                                    <w:top w:val="none" w:sz="0" w:space="0" w:color="auto"/>
                                                    <w:left w:val="none" w:sz="0" w:space="0" w:color="auto"/>
                                                    <w:bottom w:val="none" w:sz="0" w:space="0" w:color="auto"/>
                                                    <w:right w:val="none" w:sz="0" w:space="0" w:color="auto"/>
                                                  </w:divBdr>
                                                </w:div>
                                                <w:div w:id="2650406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6050861">
                                                      <w:blockQuote w:val="1"/>
                                                      <w:marLeft w:val="600"/>
                                                      <w:marRight w:val="0"/>
                                                      <w:marTop w:val="120"/>
                                                      <w:marBottom w:val="120"/>
                                                      <w:divBdr>
                                                        <w:top w:val="none" w:sz="0" w:space="0" w:color="auto"/>
                                                        <w:left w:val="none" w:sz="0" w:space="0" w:color="auto"/>
                                                        <w:bottom w:val="none" w:sz="0" w:space="0" w:color="auto"/>
                                                        <w:right w:val="none" w:sz="0" w:space="0" w:color="auto"/>
                                                      </w:divBdr>
                                                    </w:div>
                                                    <w:div w:id="12496551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7732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150458">
                                                      <w:blockQuote w:val="1"/>
                                                      <w:marLeft w:val="600"/>
                                                      <w:marRight w:val="0"/>
                                                      <w:marTop w:val="120"/>
                                                      <w:marBottom w:val="120"/>
                                                      <w:divBdr>
                                                        <w:top w:val="none" w:sz="0" w:space="0" w:color="auto"/>
                                                        <w:left w:val="none" w:sz="0" w:space="0" w:color="auto"/>
                                                        <w:bottom w:val="none" w:sz="0" w:space="0" w:color="auto"/>
                                                        <w:right w:val="none" w:sz="0" w:space="0" w:color="auto"/>
                                                      </w:divBdr>
                                                    </w:div>
                                                    <w:div w:id="21039131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17700">
      <w:bodyDiv w:val="1"/>
      <w:marLeft w:val="0"/>
      <w:marRight w:val="0"/>
      <w:marTop w:val="0"/>
      <w:marBottom w:val="0"/>
      <w:divBdr>
        <w:top w:val="none" w:sz="0" w:space="0" w:color="auto"/>
        <w:left w:val="none" w:sz="0" w:space="0" w:color="auto"/>
        <w:bottom w:val="none" w:sz="0" w:space="0" w:color="auto"/>
        <w:right w:val="none" w:sz="0" w:space="0" w:color="auto"/>
      </w:divBdr>
      <w:divsChild>
        <w:div w:id="1338924299">
          <w:marLeft w:val="0"/>
          <w:marRight w:val="0"/>
          <w:marTop w:val="0"/>
          <w:marBottom w:val="0"/>
          <w:divBdr>
            <w:top w:val="none" w:sz="0" w:space="0" w:color="auto"/>
            <w:left w:val="none" w:sz="0" w:space="0" w:color="auto"/>
            <w:bottom w:val="none" w:sz="0" w:space="0" w:color="auto"/>
            <w:right w:val="none" w:sz="0" w:space="0" w:color="auto"/>
          </w:divBdr>
          <w:divsChild>
            <w:div w:id="1296180595">
              <w:marLeft w:val="0"/>
              <w:marRight w:val="0"/>
              <w:marTop w:val="0"/>
              <w:marBottom w:val="0"/>
              <w:divBdr>
                <w:top w:val="none" w:sz="0" w:space="0" w:color="auto"/>
                <w:left w:val="none" w:sz="0" w:space="0" w:color="auto"/>
                <w:bottom w:val="none" w:sz="0" w:space="0" w:color="auto"/>
                <w:right w:val="none" w:sz="0" w:space="0" w:color="auto"/>
              </w:divBdr>
              <w:divsChild>
                <w:div w:id="2072775366">
                  <w:marLeft w:val="0"/>
                  <w:marRight w:val="0"/>
                  <w:marTop w:val="0"/>
                  <w:marBottom w:val="0"/>
                  <w:divBdr>
                    <w:top w:val="none" w:sz="0" w:space="0" w:color="auto"/>
                    <w:left w:val="none" w:sz="0" w:space="0" w:color="auto"/>
                    <w:bottom w:val="none" w:sz="0" w:space="0" w:color="auto"/>
                    <w:right w:val="none" w:sz="0" w:space="0" w:color="auto"/>
                  </w:divBdr>
                  <w:divsChild>
                    <w:div w:id="83571398">
                      <w:marLeft w:val="0"/>
                      <w:marRight w:val="0"/>
                      <w:marTop w:val="0"/>
                      <w:marBottom w:val="0"/>
                      <w:divBdr>
                        <w:top w:val="none" w:sz="0" w:space="0" w:color="auto"/>
                        <w:left w:val="none" w:sz="0" w:space="0" w:color="auto"/>
                        <w:bottom w:val="none" w:sz="0" w:space="0" w:color="auto"/>
                        <w:right w:val="none" w:sz="0" w:space="0" w:color="auto"/>
                      </w:divBdr>
                      <w:divsChild>
                        <w:div w:id="294717918">
                          <w:marLeft w:val="340"/>
                          <w:marRight w:val="0"/>
                          <w:marTop w:val="300"/>
                          <w:marBottom w:val="120"/>
                          <w:divBdr>
                            <w:top w:val="none" w:sz="0" w:space="0" w:color="auto"/>
                            <w:left w:val="none" w:sz="0" w:space="0" w:color="auto"/>
                            <w:bottom w:val="none" w:sz="0" w:space="0" w:color="auto"/>
                            <w:right w:val="none" w:sz="0" w:space="0" w:color="auto"/>
                          </w:divBdr>
                          <w:divsChild>
                            <w:div w:id="1712416238">
                              <w:marLeft w:val="0"/>
                              <w:marRight w:val="0"/>
                              <w:marTop w:val="0"/>
                              <w:marBottom w:val="0"/>
                              <w:divBdr>
                                <w:top w:val="none" w:sz="0" w:space="0" w:color="auto"/>
                                <w:left w:val="none" w:sz="0" w:space="0" w:color="auto"/>
                                <w:bottom w:val="none" w:sz="0" w:space="0" w:color="auto"/>
                                <w:right w:val="none" w:sz="0" w:space="0" w:color="auto"/>
                              </w:divBdr>
                              <w:divsChild>
                                <w:div w:id="813984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78007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3394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082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65512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4695205">
                                                      <w:blockQuote w:val="1"/>
                                                      <w:marLeft w:val="600"/>
                                                      <w:marRight w:val="0"/>
                                                      <w:marTop w:val="120"/>
                                                      <w:marBottom w:val="120"/>
                                                      <w:divBdr>
                                                        <w:top w:val="none" w:sz="0" w:space="0" w:color="auto"/>
                                                        <w:left w:val="none" w:sz="0" w:space="0" w:color="auto"/>
                                                        <w:bottom w:val="none" w:sz="0" w:space="0" w:color="auto"/>
                                                        <w:right w:val="none" w:sz="0" w:space="0" w:color="auto"/>
                                                      </w:divBdr>
                                                    </w:div>
                                                    <w:div w:id="2656500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9466038">
                                                  <w:blockQuote w:val="1"/>
                                                  <w:marLeft w:val="600"/>
                                                  <w:marRight w:val="0"/>
                                                  <w:marTop w:val="120"/>
                                                  <w:marBottom w:val="120"/>
                                                  <w:divBdr>
                                                    <w:top w:val="none" w:sz="0" w:space="0" w:color="auto"/>
                                                    <w:left w:val="none" w:sz="0" w:space="0" w:color="auto"/>
                                                    <w:bottom w:val="none" w:sz="0" w:space="0" w:color="auto"/>
                                                    <w:right w:val="none" w:sz="0" w:space="0" w:color="auto"/>
                                                  </w:divBdr>
                                                </w:div>
                                                <w:div w:id="1658535755">
                                                  <w:blockQuote w:val="1"/>
                                                  <w:marLeft w:val="600"/>
                                                  <w:marRight w:val="0"/>
                                                  <w:marTop w:val="120"/>
                                                  <w:marBottom w:val="120"/>
                                                  <w:divBdr>
                                                    <w:top w:val="none" w:sz="0" w:space="0" w:color="auto"/>
                                                    <w:left w:val="none" w:sz="0" w:space="0" w:color="auto"/>
                                                    <w:bottom w:val="none" w:sz="0" w:space="0" w:color="auto"/>
                                                    <w:right w:val="none" w:sz="0" w:space="0" w:color="auto"/>
                                                  </w:divBdr>
                                                </w:div>
                                                <w:div w:id="2662360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2319664">
                                                      <w:blockQuote w:val="1"/>
                                                      <w:marLeft w:val="600"/>
                                                      <w:marRight w:val="0"/>
                                                      <w:marTop w:val="120"/>
                                                      <w:marBottom w:val="120"/>
                                                      <w:divBdr>
                                                        <w:top w:val="none" w:sz="0" w:space="0" w:color="auto"/>
                                                        <w:left w:val="none" w:sz="0" w:space="0" w:color="auto"/>
                                                        <w:bottom w:val="none" w:sz="0" w:space="0" w:color="auto"/>
                                                        <w:right w:val="none" w:sz="0" w:space="0" w:color="auto"/>
                                                      </w:divBdr>
                                                    </w:div>
                                                    <w:div w:id="20583092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447628">
                                                  <w:blockQuote w:val="1"/>
                                                  <w:marLeft w:val="600"/>
                                                  <w:marRight w:val="0"/>
                                                  <w:marTop w:val="120"/>
                                                  <w:marBottom w:val="120"/>
                                                  <w:divBdr>
                                                    <w:top w:val="none" w:sz="0" w:space="0" w:color="auto"/>
                                                    <w:left w:val="none" w:sz="0" w:space="0" w:color="auto"/>
                                                    <w:bottom w:val="none" w:sz="0" w:space="0" w:color="auto"/>
                                                    <w:right w:val="none" w:sz="0" w:space="0" w:color="auto"/>
                                                  </w:divBdr>
                                                </w:div>
                                                <w:div w:id="1737849927">
                                                  <w:blockQuote w:val="1"/>
                                                  <w:marLeft w:val="600"/>
                                                  <w:marRight w:val="0"/>
                                                  <w:marTop w:val="120"/>
                                                  <w:marBottom w:val="120"/>
                                                  <w:divBdr>
                                                    <w:top w:val="none" w:sz="0" w:space="0" w:color="auto"/>
                                                    <w:left w:val="none" w:sz="0" w:space="0" w:color="auto"/>
                                                    <w:bottom w:val="none" w:sz="0" w:space="0" w:color="auto"/>
                                                    <w:right w:val="none" w:sz="0" w:space="0" w:color="auto"/>
                                                  </w:divBdr>
                                                </w:div>
                                                <w:div w:id="1751079893">
                                                  <w:blockQuote w:val="1"/>
                                                  <w:marLeft w:val="600"/>
                                                  <w:marRight w:val="0"/>
                                                  <w:marTop w:val="120"/>
                                                  <w:marBottom w:val="120"/>
                                                  <w:divBdr>
                                                    <w:top w:val="none" w:sz="0" w:space="0" w:color="auto"/>
                                                    <w:left w:val="none" w:sz="0" w:space="0" w:color="auto"/>
                                                    <w:bottom w:val="none" w:sz="0" w:space="0" w:color="auto"/>
                                                    <w:right w:val="none" w:sz="0" w:space="0" w:color="auto"/>
                                                  </w:divBdr>
                                                </w:div>
                                                <w:div w:id="5064079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305628">
                                                  <w:blockQuote w:val="1"/>
                                                  <w:marLeft w:val="600"/>
                                                  <w:marRight w:val="0"/>
                                                  <w:marTop w:val="120"/>
                                                  <w:marBottom w:val="120"/>
                                                  <w:divBdr>
                                                    <w:top w:val="none" w:sz="0" w:space="0" w:color="auto"/>
                                                    <w:left w:val="none" w:sz="0" w:space="0" w:color="auto"/>
                                                    <w:bottom w:val="none" w:sz="0" w:space="0" w:color="auto"/>
                                                    <w:right w:val="none" w:sz="0" w:space="0" w:color="auto"/>
                                                  </w:divBdr>
                                                </w:div>
                                                <w:div w:id="547643139">
                                                  <w:blockQuote w:val="1"/>
                                                  <w:marLeft w:val="600"/>
                                                  <w:marRight w:val="0"/>
                                                  <w:marTop w:val="120"/>
                                                  <w:marBottom w:val="120"/>
                                                  <w:divBdr>
                                                    <w:top w:val="none" w:sz="0" w:space="0" w:color="auto"/>
                                                    <w:left w:val="none" w:sz="0" w:space="0" w:color="auto"/>
                                                    <w:bottom w:val="none" w:sz="0" w:space="0" w:color="auto"/>
                                                    <w:right w:val="none" w:sz="0" w:space="0" w:color="auto"/>
                                                  </w:divBdr>
                                                </w:div>
                                                <w:div w:id="3498423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004165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4153394">
                                                  <w:blockQuote w:val="1"/>
                                                  <w:marLeft w:val="0"/>
                                                  <w:marRight w:val="0"/>
                                                  <w:marTop w:val="120"/>
                                                  <w:marBottom w:val="120"/>
                                                  <w:divBdr>
                                                    <w:top w:val="none" w:sz="0" w:space="0" w:color="auto"/>
                                                    <w:left w:val="none" w:sz="0" w:space="0" w:color="auto"/>
                                                    <w:bottom w:val="none" w:sz="0" w:space="0" w:color="auto"/>
                                                    <w:right w:val="none" w:sz="0" w:space="0" w:color="auto"/>
                                                  </w:divBdr>
                                                </w:div>
                                                <w:div w:id="1009721149">
                                                  <w:blockQuote w:val="1"/>
                                                  <w:marLeft w:val="600"/>
                                                  <w:marRight w:val="0"/>
                                                  <w:marTop w:val="120"/>
                                                  <w:marBottom w:val="120"/>
                                                  <w:divBdr>
                                                    <w:top w:val="none" w:sz="0" w:space="0" w:color="auto"/>
                                                    <w:left w:val="none" w:sz="0" w:space="0" w:color="auto"/>
                                                    <w:bottom w:val="none" w:sz="0" w:space="0" w:color="auto"/>
                                                    <w:right w:val="none" w:sz="0" w:space="0" w:color="auto"/>
                                                  </w:divBdr>
                                                </w:div>
                                                <w:div w:id="1764646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72619">
      <w:bodyDiv w:val="1"/>
      <w:marLeft w:val="0"/>
      <w:marRight w:val="0"/>
      <w:marTop w:val="0"/>
      <w:marBottom w:val="0"/>
      <w:divBdr>
        <w:top w:val="none" w:sz="0" w:space="0" w:color="auto"/>
        <w:left w:val="none" w:sz="0" w:space="0" w:color="auto"/>
        <w:bottom w:val="none" w:sz="0" w:space="0" w:color="auto"/>
        <w:right w:val="none" w:sz="0" w:space="0" w:color="auto"/>
      </w:divBdr>
      <w:divsChild>
        <w:div w:id="94598719">
          <w:marLeft w:val="0"/>
          <w:marRight w:val="0"/>
          <w:marTop w:val="0"/>
          <w:marBottom w:val="0"/>
          <w:divBdr>
            <w:top w:val="none" w:sz="0" w:space="0" w:color="auto"/>
            <w:left w:val="none" w:sz="0" w:space="0" w:color="auto"/>
            <w:bottom w:val="none" w:sz="0" w:space="0" w:color="auto"/>
            <w:right w:val="none" w:sz="0" w:space="0" w:color="auto"/>
          </w:divBdr>
          <w:divsChild>
            <w:div w:id="2076202243">
              <w:marLeft w:val="0"/>
              <w:marRight w:val="0"/>
              <w:marTop w:val="0"/>
              <w:marBottom w:val="0"/>
              <w:divBdr>
                <w:top w:val="none" w:sz="0" w:space="0" w:color="auto"/>
                <w:left w:val="none" w:sz="0" w:space="0" w:color="auto"/>
                <w:bottom w:val="none" w:sz="0" w:space="0" w:color="auto"/>
                <w:right w:val="none" w:sz="0" w:space="0" w:color="auto"/>
              </w:divBdr>
              <w:divsChild>
                <w:div w:id="1042285288">
                  <w:marLeft w:val="0"/>
                  <w:marRight w:val="0"/>
                  <w:marTop w:val="0"/>
                  <w:marBottom w:val="0"/>
                  <w:divBdr>
                    <w:top w:val="none" w:sz="0" w:space="0" w:color="auto"/>
                    <w:left w:val="none" w:sz="0" w:space="0" w:color="auto"/>
                    <w:bottom w:val="none" w:sz="0" w:space="0" w:color="auto"/>
                    <w:right w:val="none" w:sz="0" w:space="0" w:color="auto"/>
                  </w:divBdr>
                  <w:divsChild>
                    <w:div w:id="361171803">
                      <w:marLeft w:val="0"/>
                      <w:marRight w:val="0"/>
                      <w:marTop w:val="0"/>
                      <w:marBottom w:val="0"/>
                      <w:divBdr>
                        <w:top w:val="none" w:sz="0" w:space="0" w:color="auto"/>
                        <w:left w:val="none" w:sz="0" w:space="0" w:color="auto"/>
                        <w:bottom w:val="none" w:sz="0" w:space="0" w:color="auto"/>
                        <w:right w:val="none" w:sz="0" w:space="0" w:color="auto"/>
                      </w:divBdr>
                      <w:divsChild>
                        <w:div w:id="6445716">
                          <w:marLeft w:val="340"/>
                          <w:marRight w:val="0"/>
                          <w:marTop w:val="300"/>
                          <w:marBottom w:val="120"/>
                          <w:divBdr>
                            <w:top w:val="none" w:sz="0" w:space="0" w:color="auto"/>
                            <w:left w:val="none" w:sz="0" w:space="0" w:color="auto"/>
                            <w:bottom w:val="none" w:sz="0" w:space="0" w:color="auto"/>
                            <w:right w:val="none" w:sz="0" w:space="0" w:color="auto"/>
                          </w:divBdr>
                          <w:divsChild>
                            <w:div w:id="1442384500">
                              <w:marLeft w:val="0"/>
                              <w:marRight w:val="0"/>
                              <w:marTop w:val="0"/>
                              <w:marBottom w:val="0"/>
                              <w:divBdr>
                                <w:top w:val="none" w:sz="0" w:space="0" w:color="auto"/>
                                <w:left w:val="none" w:sz="0" w:space="0" w:color="auto"/>
                                <w:bottom w:val="none" w:sz="0" w:space="0" w:color="auto"/>
                                <w:right w:val="none" w:sz="0" w:space="0" w:color="auto"/>
                              </w:divBdr>
                              <w:divsChild>
                                <w:div w:id="364789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8173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762810">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7564">
      <w:bodyDiv w:val="1"/>
      <w:marLeft w:val="0"/>
      <w:marRight w:val="0"/>
      <w:marTop w:val="0"/>
      <w:marBottom w:val="0"/>
      <w:divBdr>
        <w:top w:val="none" w:sz="0" w:space="0" w:color="auto"/>
        <w:left w:val="none" w:sz="0" w:space="0" w:color="auto"/>
        <w:bottom w:val="none" w:sz="0" w:space="0" w:color="auto"/>
        <w:right w:val="none" w:sz="0" w:space="0" w:color="auto"/>
      </w:divBdr>
      <w:divsChild>
        <w:div w:id="771976453">
          <w:marLeft w:val="0"/>
          <w:marRight w:val="0"/>
          <w:marTop w:val="0"/>
          <w:marBottom w:val="0"/>
          <w:divBdr>
            <w:top w:val="none" w:sz="0" w:space="0" w:color="auto"/>
            <w:left w:val="none" w:sz="0" w:space="0" w:color="auto"/>
            <w:bottom w:val="none" w:sz="0" w:space="0" w:color="auto"/>
            <w:right w:val="none" w:sz="0" w:space="0" w:color="auto"/>
          </w:divBdr>
          <w:divsChild>
            <w:div w:id="993068507">
              <w:marLeft w:val="0"/>
              <w:marRight w:val="0"/>
              <w:marTop w:val="0"/>
              <w:marBottom w:val="0"/>
              <w:divBdr>
                <w:top w:val="none" w:sz="0" w:space="0" w:color="auto"/>
                <w:left w:val="none" w:sz="0" w:space="0" w:color="auto"/>
                <w:bottom w:val="none" w:sz="0" w:space="0" w:color="auto"/>
                <w:right w:val="none" w:sz="0" w:space="0" w:color="auto"/>
              </w:divBdr>
              <w:divsChild>
                <w:div w:id="1565801471">
                  <w:marLeft w:val="0"/>
                  <w:marRight w:val="0"/>
                  <w:marTop w:val="0"/>
                  <w:marBottom w:val="0"/>
                  <w:divBdr>
                    <w:top w:val="none" w:sz="0" w:space="0" w:color="auto"/>
                    <w:left w:val="none" w:sz="0" w:space="0" w:color="auto"/>
                    <w:bottom w:val="none" w:sz="0" w:space="0" w:color="auto"/>
                    <w:right w:val="none" w:sz="0" w:space="0" w:color="auto"/>
                  </w:divBdr>
                  <w:divsChild>
                    <w:div w:id="1775205534">
                      <w:marLeft w:val="0"/>
                      <w:marRight w:val="0"/>
                      <w:marTop w:val="0"/>
                      <w:marBottom w:val="0"/>
                      <w:divBdr>
                        <w:top w:val="none" w:sz="0" w:space="0" w:color="auto"/>
                        <w:left w:val="none" w:sz="0" w:space="0" w:color="auto"/>
                        <w:bottom w:val="none" w:sz="0" w:space="0" w:color="auto"/>
                        <w:right w:val="none" w:sz="0" w:space="0" w:color="auto"/>
                      </w:divBdr>
                      <w:divsChild>
                        <w:div w:id="827551895">
                          <w:marLeft w:val="340"/>
                          <w:marRight w:val="0"/>
                          <w:marTop w:val="300"/>
                          <w:marBottom w:val="120"/>
                          <w:divBdr>
                            <w:top w:val="none" w:sz="0" w:space="0" w:color="auto"/>
                            <w:left w:val="none" w:sz="0" w:space="0" w:color="auto"/>
                            <w:bottom w:val="none" w:sz="0" w:space="0" w:color="auto"/>
                            <w:right w:val="none" w:sz="0" w:space="0" w:color="auto"/>
                          </w:divBdr>
                          <w:divsChild>
                            <w:div w:id="751241845">
                              <w:marLeft w:val="0"/>
                              <w:marRight w:val="0"/>
                              <w:marTop w:val="0"/>
                              <w:marBottom w:val="0"/>
                              <w:divBdr>
                                <w:top w:val="none" w:sz="0" w:space="0" w:color="auto"/>
                                <w:left w:val="none" w:sz="0" w:space="0" w:color="auto"/>
                                <w:bottom w:val="none" w:sz="0" w:space="0" w:color="auto"/>
                                <w:right w:val="none" w:sz="0" w:space="0" w:color="auto"/>
                              </w:divBdr>
                              <w:divsChild>
                                <w:div w:id="11476235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7415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47455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8339">
                                              <w:blockQuote w:val="1"/>
                                              <w:marLeft w:val="600"/>
                                              <w:marRight w:val="0"/>
                                              <w:marTop w:val="120"/>
                                              <w:marBottom w:val="120"/>
                                              <w:divBdr>
                                                <w:top w:val="none" w:sz="0" w:space="0" w:color="auto"/>
                                                <w:left w:val="none" w:sz="0" w:space="0" w:color="auto"/>
                                                <w:bottom w:val="none" w:sz="0" w:space="0" w:color="auto"/>
                                                <w:right w:val="none" w:sz="0" w:space="0" w:color="auto"/>
                                              </w:divBdr>
                                            </w:div>
                                            <w:div w:id="21324799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2046202">
                                                  <w:blockQuote w:val="1"/>
                                                  <w:marLeft w:val="600"/>
                                                  <w:marRight w:val="0"/>
                                                  <w:marTop w:val="120"/>
                                                  <w:marBottom w:val="120"/>
                                                  <w:divBdr>
                                                    <w:top w:val="none" w:sz="0" w:space="0" w:color="auto"/>
                                                    <w:left w:val="none" w:sz="0" w:space="0" w:color="auto"/>
                                                    <w:bottom w:val="none" w:sz="0" w:space="0" w:color="auto"/>
                                                    <w:right w:val="none" w:sz="0" w:space="0" w:color="auto"/>
                                                  </w:divBdr>
                                                </w:div>
                                                <w:div w:id="342401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0278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36850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49328">
      <w:bodyDiv w:val="1"/>
      <w:marLeft w:val="0"/>
      <w:marRight w:val="0"/>
      <w:marTop w:val="0"/>
      <w:marBottom w:val="0"/>
      <w:divBdr>
        <w:top w:val="none" w:sz="0" w:space="0" w:color="auto"/>
        <w:left w:val="none" w:sz="0" w:space="0" w:color="auto"/>
        <w:bottom w:val="none" w:sz="0" w:space="0" w:color="auto"/>
        <w:right w:val="none" w:sz="0" w:space="0" w:color="auto"/>
      </w:divBdr>
    </w:div>
    <w:div w:id="184293648">
      <w:bodyDiv w:val="1"/>
      <w:marLeft w:val="0"/>
      <w:marRight w:val="0"/>
      <w:marTop w:val="0"/>
      <w:marBottom w:val="0"/>
      <w:divBdr>
        <w:top w:val="none" w:sz="0" w:space="0" w:color="auto"/>
        <w:left w:val="none" w:sz="0" w:space="0" w:color="auto"/>
        <w:bottom w:val="none" w:sz="0" w:space="0" w:color="auto"/>
        <w:right w:val="none" w:sz="0" w:space="0" w:color="auto"/>
      </w:divBdr>
      <w:divsChild>
        <w:div w:id="121924779">
          <w:marLeft w:val="0"/>
          <w:marRight w:val="0"/>
          <w:marTop w:val="0"/>
          <w:marBottom w:val="0"/>
          <w:divBdr>
            <w:top w:val="none" w:sz="0" w:space="0" w:color="auto"/>
            <w:left w:val="none" w:sz="0" w:space="0" w:color="auto"/>
            <w:bottom w:val="none" w:sz="0" w:space="0" w:color="auto"/>
            <w:right w:val="none" w:sz="0" w:space="0" w:color="auto"/>
          </w:divBdr>
          <w:divsChild>
            <w:div w:id="845022632">
              <w:marLeft w:val="0"/>
              <w:marRight w:val="0"/>
              <w:marTop w:val="0"/>
              <w:marBottom w:val="0"/>
              <w:divBdr>
                <w:top w:val="none" w:sz="0" w:space="0" w:color="auto"/>
                <w:left w:val="none" w:sz="0" w:space="0" w:color="auto"/>
                <w:bottom w:val="none" w:sz="0" w:space="0" w:color="auto"/>
                <w:right w:val="none" w:sz="0" w:space="0" w:color="auto"/>
              </w:divBdr>
              <w:divsChild>
                <w:div w:id="790516873">
                  <w:marLeft w:val="0"/>
                  <w:marRight w:val="0"/>
                  <w:marTop w:val="0"/>
                  <w:marBottom w:val="0"/>
                  <w:divBdr>
                    <w:top w:val="none" w:sz="0" w:space="0" w:color="auto"/>
                    <w:left w:val="none" w:sz="0" w:space="0" w:color="auto"/>
                    <w:bottom w:val="none" w:sz="0" w:space="0" w:color="auto"/>
                    <w:right w:val="none" w:sz="0" w:space="0" w:color="auto"/>
                  </w:divBdr>
                  <w:divsChild>
                    <w:div w:id="163597852">
                      <w:marLeft w:val="0"/>
                      <w:marRight w:val="0"/>
                      <w:marTop w:val="0"/>
                      <w:marBottom w:val="0"/>
                      <w:divBdr>
                        <w:top w:val="none" w:sz="0" w:space="0" w:color="auto"/>
                        <w:left w:val="none" w:sz="0" w:space="0" w:color="auto"/>
                        <w:bottom w:val="none" w:sz="0" w:space="0" w:color="auto"/>
                        <w:right w:val="none" w:sz="0" w:space="0" w:color="auto"/>
                      </w:divBdr>
                      <w:divsChild>
                        <w:div w:id="1644919527">
                          <w:marLeft w:val="340"/>
                          <w:marRight w:val="0"/>
                          <w:marTop w:val="300"/>
                          <w:marBottom w:val="120"/>
                          <w:divBdr>
                            <w:top w:val="none" w:sz="0" w:space="0" w:color="auto"/>
                            <w:left w:val="none" w:sz="0" w:space="0" w:color="auto"/>
                            <w:bottom w:val="none" w:sz="0" w:space="0" w:color="auto"/>
                            <w:right w:val="none" w:sz="0" w:space="0" w:color="auto"/>
                          </w:divBdr>
                          <w:divsChild>
                            <w:div w:id="646058078">
                              <w:marLeft w:val="0"/>
                              <w:marRight w:val="0"/>
                              <w:marTop w:val="0"/>
                              <w:marBottom w:val="0"/>
                              <w:divBdr>
                                <w:top w:val="none" w:sz="0" w:space="0" w:color="auto"/>
                                <w:left w:val="none" w:sz="0" w:space="0" w:color="auto"/>
                                <w:bottom w:val="none" w:sz="0" w:space="0" w:color="auto"/>
                                <w:right w:val="none" w:sz="0" w:space="0" w:color="auto"/>
                              </w:divBdr>
                              <w:divsChild>
                                <w:div w:id="1504852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8845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7716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3140802">
                                              <w:blockQuote w:val="1"/>
                                              <w:marLeft w:val="0"/>
                                              <w:marRight w:val="0"/>
                                              <w:marTop w:val="120"/>
                                              <w:marBottom w:val="120"/>
                                              <w:divBdr>
                                                <w:top w:val="none" w:sz="0" w:space="0" w:color="auto"/>
                                                <w:left w:val="none" w:sz="0" w:space="0" w:color="auto"/>
                                                <w:bottom w:val="none" w:sz="0" w:space="0" w:color="auto"/>
                                                <w:right w:val="none" w:sz="0" w:space="0" w:color="auto"/>
                                              </w:divBdr>
                                            </w:div>
                                            <w:div w:id="2015842186">
                                              <w:blockQuote w:val="1"/>
                                              <w:marLeft w:val="600"/>
                                              <w:marRight w:val="0"/>
                                              <w:marTop w:val="120"/>
                                              <w:marBottom w:val="120"/>
                                              <w:divBdr>
                                                <w:top w:val="none" w:sz="0" w:space="0" w:color="auto"/>
                                                <w:left w:val="none" w:sz="0" w:space="0" w:color="auto"/>
                                                <w:bottom w:val="none" w:sz="0" w:space="0" w:color="auto"/>
                                                <w:right w:val="none" w:sz="0" w:space="0" w:color="auto"/>
                                              </w:divBdr>
                                            </w:div>
                                            <w:div w:id="108084393">
                                              <w:blockQuote w:val="1"/>
                                              <w:marLeft w:val="600"/>
                                              <w:marRight w:val="0"/>
                                              <w:marTop w:val="120"/>
                                              <w:marBottom w:val="120"/>
                                              <w:divBdr>
                                                <w:top w:val="none" w:sz="0" w:space="0" w:color="auto"/>
                                                <w:left w:val="none" w:sz="0" w:space="0" w:color="auto"/>
                                                <w:bottom w:val="none" w:sz="0" w:space="0" w:color="auto"/>
                                                <w:right w:val="none" w:sz="0" w:space="0" w:color="auto"/>
                                              </w:divBdr>
                                            </w:div>
                                            <w:div w:id="1266302609">
                                              <w:blockQuote w:val="1"/>
                                              <w:marLeft w:val="600"/>
                                              <w:marRight w:val="0"/>
                                              <w:marTop w:val="120"/>
                                              <w:marBottom w:val="120"/>
                                              <w:divBdr>
                                                <w:top w:val="none" w:sz="0" w:space="0" w:color="auto"/>
                                                <w:left w:val="none" w:sz="0" w:space="0" w:color="auto"/>
                                                <w:bottom w:val="none" w:sz="0" w:space="0" w:color="auto"/>
                                                <w:right w:val="none" w:sz="0" w:space="0" w:color="auto"/>
                                              </w:divBdr>
                                            </w:div>
                                            <w:div w:id="14463894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333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2851434">
                                                      <w:blockQuote w:val="1"/>
                                                      <w:marLeft w:val="600"/>
                                                      <w:marRight w:val="0"/>
                                                      <w:marTop w:val="120"/>
                                                      <w:marBottom w:val="120"/>
                                                      <w:divBdr>
                                                        <w:top w:val="none" w:sz="0" w:space="0" w:color="auto"/>
                                                        <w:left w:val="none" w:sz="0" w:space="0" w:color="auto"/>
                                                        <w:bottom w:val="none" w:sz="0" w:space="0" w:color="auto"/>
                                                        <w:right w:val="none" w:sz="0" w:space="0" w:color="auto"/>
                                                      </w:divBdr>
                                                    </w:div>
                                                    <w:div w:id="1467889081">
                                                      <w:blockQuote w:val="1"/>
                                                      <w:marLeft w:val="600"/>
                                                      <w:marRight w:val="0"/>
                                                      <w:marTop w:val="120"/>
                                                      <w:marBottom w:val="120"/>
                                                      <w:divBdr>
                                                        <w:top w:val="none" w:sz="0" w:space="0" w:color="auto"/>
                                                        <w:left w:val="none" w:sz="0" w:space="0" w:color="auto"/>
                                                        <w:bottom w:val="none" w:sz="0" w:space="0" w:color="auto"/>
                                                        <w:right w:val="none" w:sz="0" w:space="0" w:color="auto"/>
                                                      </w:divBdr>
                                                    </w:div>
                                                    <w:div w:id="4330187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43920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509259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89631">
      <w:bodyDiv w:val="1"/>
      <w:marLeft w:val="0"/>
      <w:marRight w:val="0"/>
      <w:marTop w:val="0"/>
      <w:marBottom w:val="0"/>
      <w:divBdr>
        <w:top w:val="none" w:sz="0" w:space="0" w:color="auto"/>
        <w:left w:val="none" w:sz="0" w:space="0" w:color="auto"/>
        <w:bottom w:val="none" w:sz="0" w:space="0" w:color="auto"/>
        <w:right w:val="none" w:sz="0" w:space="0" w:color="auto"/>
      </w:divBdr>
      <w:divsChild>
        <w:div w:id="1497919529">
          <w:marLeft w:val="0"/>
          <w:marRight w:val="0"/>
          <w:marTop w:val="0"/>
          <w:marBottom w:val="0"/>
          <w:divBdr>
            <w:top w:val="none" w:sz="0" w:space="0" w:color="auto"/>
            <w:left w:val="none" w:sz="0" w:space="0" w:color="auto"/>
            <w:bottom w:val="none" w:sz="0" w:space="0" w:color="auto"/>
            <w:right w:val="none" w:sz="0" w:space="0" w:color="auto"/>
          </w:divBdr>
          <w:divsChild>
            <w:div w:id="41056193">
              <w:marLeft w:val="0"/>
              <w:marRight w:val="0"/>
              <w:marTop w:val="0"/>
              <w:marBottom w:val="0"/>
              <w:divBdr>
                <w:top w:val="none" w:sz="0" w:space="0" w:color="auto"/>
                <w:left w:val="none" w:sz="0" w:space="0" w:color="auto"/>
                <w:bottom w:val="none" w:sz="0" w:space="0" w:color="auto"/>
                <w:right w:val="none" w:sz="0" w:space="0" w:color="auto"/>
              </w:divBdr>
              <w:divsChild>
                <w:div w:id="475726021">
                  <w:marLeft w:val="0"/>
                  <w:marRight w:val="0"/>
                  <w:marTop w:val="0"/>
                  <w:marBottom w:val="0"/>
                  <w:divBdr>
                    <w:top w:val="none" w:sz="0" w:space="0" w:color="auto"/>
                    <w:left w:val="none" w:sz="0" w:space="0" w:color="auto"/>
                    <w:bottom w:val="none" w:sz="0" w:space="0" w:color="auto"/>
                    <w:right w:val="none" w:sz="0" w:space="0" w:color="auto"/>
                  </w:divBdr>
                  <w:divsChild>
                    <w:div w:id="218127280">
                      <w:marLeft w:val="0"/>
                      <w:marRight w:val="0"/>
                      <w:marTop w:val="0"/>
                      <w:marBottom w:val="0"/>
                      <w:divBdr>
                        <w:top w:val="none" w:sz="0" w:space="0" w:color="auto"/>
                        <w:left w:val="none" w:sz="0" w:space="0" w:color="auto"/>
                        <w:bottom w:val="none" w:sz="0" w:space="0" w:color="auto"/>
                        <w:right w:val="none" w:sz="0" w:space="0" w:color="auto"/>
                      </w:divBdr>
                      <w:divsChild>
                        <w:div w:id="1847404620">
                          <w:marLeft w:val="340"/>
                          <w:marRight w:val="0"/>
                          <w:marTop w:val="300"/>
                          <w:marBottom w:val="120"/>
                          <w:divBdr>
                            <w:top w:val="none" w:sz="0" w:space="0" w:color="auto"/>
                            <w:left w:val="none" w:sz="0" w:space="0" w:color="auto"/>
                            <w:bottom w:val="none" w:sz="0" w:space="0" w:color="auto"/>
                            <w:right w:val="none" w:sz="0" w:space="0" w:color="auto"/>
                          </w:divBdr>
                          <w:divsChild>
                            <w:div w:id="576987204">
                              <w:marLeft w:val="0"/>
                              <w:marRight w:val="0"/>
                              <w:marTop w:val="0"/>
                              <w:marBottom w:val="0"/>
                              <w:divBdr>
                                <w:top w:val="none" w:sz="0" w:space="0" w:color="auto"/>
                                <w:left w:val="none" w:sz="0" w:space="0" w:color="auto"/>
                                <w:bottom w:val="none" w:sz="0" w:space="0" w:color="auto"/>
                                <w:right w:val="none" w:sz="0" w:space="0" w:color="auto"/>
                              </w:divBdr>
                              <w:divsChild>
                                <w:div w:id="6819752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19090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209143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40787">
      <w:bodyDiv w:val="1"/>
      <w:marLeft w:val="0"/>
      <w:marRight w:val="0"/>
      <w:marTop w:val="0"/>
      <w:marBottom w:val="0"/>
      <w:divBdr>
        <w:top w:val="none" w:sz="0" w:space="0" w:color="auto"/>
        <w:left w:val="none" w:sz="0" w:space="0" w:color="auto"/>
        <w:bottom w:val="none" w:sz="0" w:space="0" w:color="auto"/>
        <w:right w:val="none" w:sz="0" w:space="0" w:color="auto"/>
      </w:divBdr>
      <w:divsChild>
        <w:div w:id="435441393">
          <w:marLeft w:val="0"/>
          <w:marRight w:val="0"/>
          <w:marTop w:val="0"/>
          <w:marBottom w:val="0"/>
          <w:divBdr>
            <w:top w:val="none" w:sz="0" w:space="0" w:color="auto"/>
            <w:left w:val="none" w:sz="0" w:space="0" w:color="auto"/>
            <w:bottom w:val="none" w:sz="0" w:space="0" w:color="auto"/>
            <w:right w:val="none" w:sz="0" w:space="0" w:color="auto"/>
          </w:divBdr>
          <w:divsChild>
            <w:div w:id="1389107149">
              <w:marLeft w:val="0"/>
              <w:marRight w:val="0"/>
              <w:marTop w:val="0"/>
              <w:marBottom w:val="0"/>
              <w:divBdr>
                <w:top w:val="none" w:sz="0" w:space="0" w:color="auto"/>
                <w:left w:val="none" w:sz="0" w:space="0" w:color="auto"/>
                <w:bottom w:val="none" w:sz="0" w:space="0" w:color="auto"/>
                <w:right w:val="none" w:sz="0" w:space="0" w:color="auto"/>
              </w:divBdr>
              <w:divsChild>
                <w:div w:id="1740249225">
                  <w:marLeft w:val="0"/>
                  <w:marRight w:val="0"/>
                  <w:marTop w:val="0"/>
                  <w:marBottom w:val="0"/>
                  <w:divBdr>
                    <w:top w:val="none" w:sz="0" w:space="0" w:color="auto"/>
                    <w:left w:val="none" w:sz="0" w:space="0" w:color="auto"/>
                    <w:bottom w:val="none" w:sz="0" w:space="0" w:color="auto"/>
                    <w:right w:val="none" w:sz="0" w:space="0" w:color="auto"/>
                  </w:divBdr>
                  <w:divsChild>
                    <w:div w:id="1084837986">
                      <w:marLeft w:val="0"/>
                      <w:marRight w:val="0"/>
                      <w:marTop w:val="0"/>
                      <w:marBottom w:val="0"/>
                      <w:divBdr>
                        <w:top w:val="none" w:sz="0" w:space="0" w:color="auto"/>
                        <w:left w:val="none" w:sz="0" w:space="0" w:color="auto"/>
                        <w:bottom w:val="none" w:sz="0" w:space="0" w:color="auto"/>
                        <w:right w:val="none" w:sz="0" w:space="0" w:color="auto"/>
                      </w:divBdr>
                      <w:divsChild>
                        <w:div w:id="1383019051">
                          <w:marLeft w:val="340"/>
                          <w:marRight w:val="0"/>
                          <w:marTop w:val="300"/>
                          <w:marBottom w:val="120"/>
                          <w:divBdr>
                            <w:top w:val="none" w:sz="0" w:space="0" w:color="auto"/>
                            <w:left w:val="none" w:sz="0" w:space="0" w:color="auto"/>
                            <w:bottom w:val="none" w:sz="0" w:space="0" w:color="auto"/>
                            <w:right w:val="none" w:sz="0" w:space="0" w:color="auto"/>
                          </w:divBdr>
                          <w:divsChild>
                            <w:div w:id="78216933">
                              <w:marLeft w:val="0"/>
                              <w:marRight w:val="0"/>
                              <w:marTop w:val="0"/>
                              <w:marBottom w:val="0"/>
                              <w:divBdr>
                                <w:top w:val="none" w:sz="0" w:space="0" w:color="auto"/>
                                <w:left w:val="none" w:sz="0" w:space="0" w:color="auto"/>
                                <w:bottom w:val="none" w:sz="0" w:space="0" w:color="auto"/>
                                <w:right w:val="none" w:sz="0" w:space="0" w:color="auto"/>
                              </w:divBdr>
                              <w:divsChild>
                                <w:div w:id="167302466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447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95921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941507">
      <w:bodyDiv w:val="1"/>
      <w:marLeft w:val="0"/>
      <w:marRight w:val="0"/>
      <w:marTop w:val="0"/>
      <w:marBottom w:val="0"/>
      <w:divBdr>
        <w:top w:val="none" w:sz="0" w:space="0" w:color="auto"/>
        <w:left w:val="none" w:sz="0" w:space="0" w:color="auto"/>
        <w:bottom w:val="none" w:sz="0" w:space="0" w:color="auto"/>
        <w:right w:val="none" w:sz="0" w:space="0" w:color="auto"/>
      </w:divBdr>
      <w:divsChild>
        <w:div w:id="643244765">
          <w:marLeft w:val="0"/>
          <w:marRight w:val="0"/>
          <w:marTop w:val="0"/>
          <w:marBottom w:val="0"/>
          <w:divBdr>
            <w:top w:val="none" w:sz="0" w:space="0" w:color="auto"/>
            <w:left w:val="none" w:sz="0" w:space="0" w:color="auto"/>
            <w:bottom w:val="none" w:sz="0" w:space="0" w:color="auto"/>
            <w:right w:val="none" w:sz="0" w:space="0" w:color="auto"/>
          </w:divBdr>
          <w:divsChild>
            <w:div w:id="835222474">
              <w:marLeft w:val="0"/>
              <w:marRight w:val="0"/>
              <w:marTop w:val="0"/>
              <w:marBottom w:val="0"/>
              <w:divBdr>
                <w:top w:val="none" w:sz="0" w:space="0" w:color="auto"/>
                <w:left w:val="none" w:sz="0" w:space="0" w:color="auto"/>
                <w:bottom w:val="none" w:sz="0" w:space="0" w:color="auto"/>
                <w:right w:val="none" w:sz="0" w:space="0" w:color="auto"/>
              </w:divBdr>
              <w:divsChild>
                <w:div w:id="1382825756">
                  <w:marLeft w:val="0"/>
                  <w:marRight w:val="0"/>
                  <w:marTop w:val="0"/>
                  <w:marBottom w:val="0"/>
                  <w:divBdr>
                    <w:top w:val="none" w:sz="0" w:space="0" w:color="auto"/>
                    <w:left w:val="none" w:sz="0" w:space="0" w:color="auto"/>
                    <w:bottom w:val="none" w:sz="0" w:space="0" w:color="auto"/>
                    <w:right w:val="none" w:sz="0" w:space="0" w:color="auto"/>
                  </w:divBdr>
                  <w:divsChild>
                    <w:div w:id="1220824368">
                      <w:marLeft w:val="0"/>
                      <w:marRight w:val="0"/>
                      <w:marTop w:val="0"/>
                      <w:marBottom w:val="0"/>
                      <w:divBdr>
                        <w:top w:val="none" w:sz="0" w:space="0" w:color="auto"/>
                        <w:left w:val="none" w:sz="0" w:space="0" w:color="auto"/>
                        <w:bottom w:val="none" w:sz="0" w:space="0" w:color="auto"/>
                        <w:right w:val="none" w:sz="0" w:space="0" w:color="auto"/>
                      </w:divBdr>
                      <w:divsChild>
                        <w:div w:id="1144854635">
                          <w:marLeft w:val="340"/>
                          <w:marRight w:val="0"/>
                          <w:marTop w:val="300"/>
                          <w:marBottom w:val="120"/>
                          <w:divBdr>
                            <w:top w:val="none" w:sz="0" w:space="0" w:color="auto"/>
                            <w:left w:val="none" w:sz="0" w:space="0" w:color="auto"/>
                            <w:bottom w:val="none" w:sz="0" w:space="0" w:color="auto"/>
                            <w:right w:val="none" w:sz="0" w:space="0" w:color="auto"/>
                          </w:divBdr>
                          <w:divsChild>
                            <w:div w:id="1566184378">
                              <w:marLeft w:val="0"/>
                              <w:marRight w:val="0"/>
                              <w:marTop w:val="0"/>
                              <w:marBottom w:val="0"/>
                              <w:divBdr>
                                <w:top w:val="none" w:sz="0" w:space="0" w:color="auto"/>
                                <w:left w:val="none" w:sz="0" w:space="0" w:color="auto"/>
                                <w:bottom w:val="none" w:sz="0" w:space="0" w:color="auto"/>
                                <w:right w:val="none" w:sz="0" w:space="0" w:color="auto"/>
                              </w:divBdr>
                              <w:divsChild>
                                <w:div w:id="2754034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6962983">
                                      <w:blockQuote w:val="1"/>
                                      <w:marLeft w:val="600"/>
                                      <w:marRight w:val="0"/>
                                      <w:marTop w:val="120"/>
                                      <w:marBottom w:val="120"/>
                                      <w:divBdr>
                                        <w:top w:val="none" w:sz="0" w:space="0" w:color="auto"/>
                                        <w:left w:val="none" w:sz="0" w:space="0" w:color="auto"/>
                                        <w:bottom w:val="none" w:sz="0" w:space="0" w:color="auto"/>
                                        <w:right w:val="none" w:sz="0" w:space="0" w:color="auto"/>
                                      </w:divBdr>
                                    </w:div>
                                    <w:div w:id="2551422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845269">
      <w:bodyDiv w:val="1"/>
      <w:marLeft w:val="0"/>
      <w:marRight w:val="0"/>
      <w:marTop w:val="0"/>
      <w:marBottom w:val="0"/>
      <w:divBdr>
        <w:top w:val="none" w:sz="0" w:space="0" w:color="auto"/>
        <w:left w:val="none" w:sz="0" w:space="0" w:color="auto"/>
        <w:bottom w:val="none" w:sz="0" w:space="0" w:color="auto"/>
        <w:right w:val="none" w:sz="0" w:space="0" w:color="auto"/>
      </w:divBdr>
      <w:divsChild>
        <w:div w:id="639500905">
          <w:marLeft w:val="0"/>
          <w:marRight w:val="0"/>
          <w:marTop w:val="0"/>
          <w:marBottom w:val="0"/>
          <w:divBdr>
            <w:top w:val="none" w:sz="0" w:space="0" w:color="auto"/>
            <w:left w:val="none" w:sz="0" w:space="0" w:color="auto"/>
            <w:bottom w:val="none" w:sz="0" w:space="0" w:color="auto"/>
            <w:right w:val="none" w:sz="0" w:space="0" w:color="auto"/>
          </w:divBdr>
          <w:divsChild>
            <w:div w:id="554849444">
              <w:marLeft w:val="0"/>
              <w:marRight w:val="0"/>
              <w:marTop w:val="0"/>
              <w:marBottom w:val="0"/>
              <w:divBdr>
                <w:top w:val="none" w:sz="0" w:space="0" w:color="auto"/>
                <w:left w:val="none" w:sz="0" w:space="0" w:color="auto"/>
                <w:bottom w:val="none" w:sz="0" w:space="0" w:color="auto"/>
                <w:right w:val="none" w:sz="0" w:space="0" w:color="auto"/>
              </w:divBdr>
              <w:divsChild>
                <w:div w:id="1523743183">
                  <w:marLeft w:val="0"/>
                  <w:marRight w:val="0"/>
                  <w:marTop w:val="0"/>
                  <w:marBottom w:val="0"/>
                  <w:divBdr>
                    <w:top w:val="none" w:sz="0" w:space="0" w:color="auto"/>
                    <w:left w:val="none" w:sz="0" w:space="0" w:color="auto"/>
                    <w:bottom w:val="none" w:sz="0" w:space="0" w:color="auto"/>
                    <w:right w:val="none" w:sz="0" w:space="0" w:color="auto"/>
                  </w:divBdr>
                  <w:divsChild>
                    <w:div w:id="607469201">
                      <w:marLeft w:val="0"/>
                      <w:marRight w:val="0"/>
                      <w:marTop w:val="0"/>
                      <w:marBottom w:val="0"/>
                      <w:divBdr>
                        <w:top w:val="none" w:sz="0" w:space="0" w:color="auto"/>
                        <w:left w:val="none" w:sz="0" w:space="0" w:color="auto"/>
                        <w:bottom w:val="none" w:sz="0" w:space="0" w:color="auto"/>
                        <w:right w:val="none" w:sz="0" w:space="0" w:color="auto"/>
                      </w:divBdr>
                      <w:divsChild>
                        <w:div w:id="1389306860">
                          <w:marLeft w:val="340"/>
                          <w:marRight w:val="0"/>
                          <w:marTop w:val="300"/>
                          <w:marBottom w:val="120"/>
                          <w:divBdr>
                            <w:top w:val="none" w:sz="0" w:space="0" w:color="auto"/>
                            <w:left w:val="none" w:sz="0" w:space="0" w:color="auto"/>
                            <w:bottom w:val="none" w:sz="0" w:space="0" w:color="auto"/>
                            <w:right w:val="none" w:sz="0" w:space="0" w:color="auto"/>
                          </w:divBdr>
                          <w:divsChild>
                            <w:div w:id="514731784">
                              <w:marLeft w:val="0"/>
                              <w:marRight w:val="0"/>
                              <w:marTop w:val="0"/>
                              <w:marBottom w:val="0"/>
                              <w:divBdr>
                                <w:top w:val="none" w:sz="0" w:space="0" w:color="auto"/>
                                <w:left w:val="none" w:sz="0" w:space="0" w:color="auto"/>
                                <w:bottom w:val="none" w:sz="0" w:space="0" w:color="auto"/>
                                <w:right w:val="none" w:sz="0" w:space="0" w:color="auto"/>
                              </w:divBdr>
                              <w:divsChild>
                                <w:div w:id="20155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36430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923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09957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978930">
                                                  <w:blockQuote w:val="1"/>
                                                  <w:marLeft w:val="600"/>
                                                  <w:marRight w:val="0"/>
                                                  <w:marTop w:val="120"/>
                                                  <w:marBottom w:val="120"/>
                                                  <w:divBdr>
                                                    <w:top w:val="none" w:sz="0" w:space="0" w:color="auto"/>
                                                    <w:left w:val="none" w:sz="0" w:space="0" w:color="auto"/>
                                                    <w:bottom w:val="none" w:sz="0" w:space="0" w:color="auto"/>
                                                    <w:right w:val="none" w:sz="0" w:space="0" w:color="auto"/>
                                                  </w:divBdr>
                                                </w:div>
                                                <w:div w:id="17643764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770839">
                                              <w:blockQuote w:val="1"/>
                                              <w:marLeft w:val="600"/>
                                              <w:marRight w:val="0"/>
                                              <w:marTop w:val="120"/>
                                              <w:marBottom w:val="120"/>
                                              <w:divBdr>
                                                <w:top w:val="none" w:sz="0" w:space="0" w:color="auto"/>
                                                <w:left w:val="none" w:sz="0" w:space="0" w:color="auto"/>
                                                <w:bottom w:val="none" w:sz="0" w:space="0" w:color="auto"/>
                                                <w:right w:val="none" w:sz="0" w:space="0" w:color="auto"/>
                                              </w:divBdr>
                                            </w:div>
                                            <w:div w:id="1714497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60374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01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1342461">
                                              <w:blockQuote w:val="1"/>
                                              <w:marLeft w:val="600"/>
                                              <w:marRight w:val="0"/>
                                              <w:marTop w:val="120"/>
                                              <w:marBottom w:val="120"/>
                                              <w:divBdr>
                                                <w:top w:val="none" w:sz="0" w:space="0" w:color="auto"/>
                                                <w:left w:val="none" w:sz="0" w:space="0" w:color="auto"/>
                                                <w:bottom w:val="none" w:sz="0" w:space="0" w:color="auto"/>
                                                <w:right w:val="none" w:sz="0" w:space="0" w:color="auto"/>
                                              </w:divBdr>
                                            </w:div>
                                            <w:div w:id="8920773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066">
      <w:bodyDiv w:val="1"/>
      <w:marLeft w:val="0"/>
      <w:marRight w:val="0"/>
      <w:marTop w:val="0"/>
      <w:marBottom w:val="0"/>
      <w:divBdr>
        <w:top w:val="none" w:sz="0" w:space="0" w:color="auto"/>
        <w:left w:val="none" w:sz="0" w:space="0" w:color="auto"/>
        <w:bottom w:val="none" w:sz="0" w:space="0" w:color="auto"/>
        <w:right w:val="none" w:sz="0" w:space="0" w:color="auto"/>
      </w:divBdr>
      <w:divsChild>
        <w:div w:id="1397705697">
          <w:marLeft w:val="0"/>
          <w:marRight w:val="0"/>
          <w:marTop w:val="0"/>
          <w:marBottom w:val="0"/>
          <w:divBdr>
            <w:top w:val="none" w:sz="0" w:space="0" w:color="auto"/>
            <w:left w:val="none" w:sz="0" w:space="0" w:color="auto"/>
            <w:bottom w:val="none" w:sz="0" w:space="0" w:color="auto"/>
            <w:right w:val="none" w:sz="0" w:space="0" w:color="auto"/>
          </w:divBdr>
          <w:divsChild>
            <w:div w:id="841892374">
              <w:marLeft w:val="0"/>
              <w:marRight w:val="0"/>
              <w:marTop w:val="0"/>
              <w:marBottom w:val="0"/>
              <w:divBdr>
                <w:top w:val="none" w:sz="0" w:space="0" w:color="auto"/>
                <w:left w:val="none" w:sz="0" w:space="0" w:color="auto"/>
                <w:bottom w:val="none" w:sz="0" w:space="0" w:color="auto"/>
                <w:right w:val="none" w:sz="0" w:space="0" w:color="auto"/>
              </w:divBdr>
              <w:divsChild>
                <w:div w:id="1259094846">
                  <w:marLeft w:val="0"/>
                  <w:marRight w:val="0"/>
                  <w:marTop w:val="0"/>
                  <w:marBottom w:val="0"/>
                  <w:divBdr>
                    <w:top w:val="none" w:sz="0" w:space="0" w:color="auto"/>
                    <w:left w:val="none" w:sz="0" w:space="0" w:color="auto"/>
                    <w:bottom w:val="none" w:sz="0" w:space="0" w:color="auto"/>
                    <w:right w:val="none" w:sz="0" w:space="0" w:color="auto"/>
                  </w:divBdr>
                  <w:divsChild>
                    <w:div w:id="1909067906">
                      <w:marLeft w:val="0"/>
                      <w:marRight w:val="0"/>
                      <w:marTop w:val="0"/>
                      <w:marBottom w:val="0"/>
                      <w:divBdr>
                        <w:top w:val="none" w:sz="0" w:space="0" w:color="auto"/>
                        <w:left w:val="none" w:sz="0" w:space="0" w:color="auto"/>
                        <w:bottom w:val="none" w:sz="0" w:space="0" w:color="auto"/>
                        <w:right w:val="none" w:sz="0" w:space="0" w:color="auto"/>
                      </w:divBdr>
                      <w:divsChild>
                        <w:div w:id="1691443723">
                          <w:marLeft w:val="340"/>
                          <w:marRight w:val="0"/>
                          <w:marTop w:val="300"/>
                          <w:marBottom w:val="120"/>
                          <w:divBdr>
                            <w:top w:val="none" w:sz="0" w:space="0" w:color="auto"/>
                            <w:left w:val="none" w:sz="0" w:space="0" w:color="auto"/>
                            <w:bottom w:val="none" w:sz="0" w:space="0" w:color="auto"/>
                            <w:right w:val="none" w:sz="0" w:space="0" w:color="auto"/>
                          </w:divBdr>
                          <w:divsChild>
                            <w:div w:id="2124297759">
                              <w:marLeft w:val="0"/>
                              <w:marRight w:val="0"/>
                              <w:marTop w:val="0"/>
                              <w:marBottom w:val="0"/>
                              <w:divBdr>
                                <w:top w:val="none" w:sz="0" w:space="0" w:color="auto"/>
                                <w:left w:val="none" w:sz="0" w:space="0" w:color="auto"/>
                                <w:bottom w:val="none" w:sz="0" w:space="0" w:color="auto"/>
                                <w:right w:val="none" w:sz="0" w:space="0" w:color="auto"/>
                              </w:divBdr>
                              <w:divsChild>
                                <w:div w:id="1016809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992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78174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2521628">
                                              <w:blockQuote w:val="1"/>
                                              <w:marLeft w:val="600"/>
                                              <w:marRight w:val="0"/>
                                              <w:marTop w:val="120"/>
                                              <w:marBottom w:val="120"/>
                                              <w:divBdr>
                                                <w:top w:val="none" w:sz="0" w:space="0" w:color="auto"/>
                                                <w:left w:val="none" w:sz="0" w:space="0" w:color="auto"/>
                                                <w:bottom w:val="none" w:sz="0" w:space="0" w:color="auto"/>
                                                <w:right w:val="none" w:sz="0" w:space="0" w:color="auto"/>
                                              </w:divBdr>
                                            </w:div>
                                            <w:div w:id="7490118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001900">
      <w:bodyDiv w:val="1"/>
      <w:marLeft w:val="0"/>
      <w:marRight w:val="0"/>
      <w:marTop w:val="0"/>
      <w:marBottom w:val="0"/>
      <w:divBdr>
        <w:top w:val="none" w:sz="0" w:space="0" w:color="auto"/>
        <w:left w:val="none" w:sz="0" w:space="0" w:color="auto"/>
        <w:bottom w:val="none" w:sz="0" w:space="0" w:color="auto"/>
        <w:right w:val="none" w:sz="0" w:space="0" w:color="auto"/>
      </w:divBdr>
      <w:divsChild>
        <w:div w:id="822621552">
          <w:marLeft w:val="0"/>
          <w:marRight w:val="0"/>
          <w:marTop w:val="0"/>
          <w:marBottom w:val="0"/>
          <w:divBdr>
            <w:top w:val="none" w:sz="0" w:space="0" w:color="auto"/>
            <w:left w:val="none" w:sz="0" w:space="0" w:color="auto"/>
            <w:bottom w:val="none" w:sz="0" w:space="0" w:color="auto"/>
            <w:right w:val="none" w:sz="0" w:space="0" w:color="auto"/>
          </w:divBdr>
          <w:divsChild>
            <w:div w:id="1157460324">
              <w:marLeft w:val="0"/>
              <w:marRight w:val="0"/>
              <w:marTop w:val="0"/>
              <w:marBottom w:val="0"/>
              <w:divBdr>
                <w:top w:val="none" w:sz="0" w:space="0" w:color="auto"/>
                <w:left w:val="none" w:sz="0" w:space="0" w:color="auto"/>
                <w:bottom w:val="none" w:sz="0" w:space="0" w:color="auto"/>
                <w:right w:val="none" w:sz="0" w:space="0" w:color="auto"/>
              </w:divBdr>
              <w:divsChild>
                <w:div w:id="54201760">
                  <w:marLeft w:val="0"/>
                  <w:marRight w:val="0"/>
                  <w:marTop w:val="0"/>
                  <w:marBottom w:val="0"/>
                  <w:divBdr>
                    <w:top w:val="none" w:sz="0" w:space="0" w:color="auto"/>
                    <w:left w:val="none" w:sz="0" w:space="0" w:color="auto"/>
                    <w:bottom w:val="none" w:sz="0" w:space="0" w:color="auto"/>
                    <w:right w:val="none" w:sz="0" w:space="0" w:color="auto"/>
                  </w:divBdr>
                  <w:divsChild>
                    <w:div w:id="1773819403">
                      <w:marLeft w:val="0"/>
                      <w:marRight w:val="0"/>
                      <w:marTop w:val="0"/>
                      <w:marBottom w:val="0"/>
                      <w:divBdr>
                        <w:top w:val="none" w:sz="0" w:space="0" w:color="auto"/>
                        <w:left w:val="none" w:sz="0" w:space="0" w:color="auto"/>
                        <w:bottom w:val="none" w:sz="0" w:space="0" w:color="auto"/>
                        <w:right w:val="none" w:sz="0" w:space="0" w:color="auto"/>
                      </w:divBdr>
                      <w:divsChild>
                        <w:div w:id="993217134">
                          <w:marLeft w:val="340"/>
                          <w:marRight w:val="0"/>
                          <w:marTop w:val="300"/>
                          <w:marBottom w:val="120"/>
                          <w:divBdr>
                            <w:top w:val="none" w:sz="0" w:space="0" w:color="auto"/>
                            <w:left w:val="none" w:sz="0" w:space="0" w:color="auto"/>
                            <w:bottom w:val="none" w:sz="0" w:space="0" w:color="auto"/>
                            <w:right w:val="none" w:sz="0" w:space="0" w:color="auto"/>
                          </w:divBdr>
                          <w:divsChild>
                            <w:div w:id="621806113">
                              <w:marLeft w:val="0"/>
                              <w:marRight w:val="0"/>
                              <w:marTop w:val="0"/>
                              <w:marBottom w:val="0"/>
                              <w:divBdr>
                                <w:top w:val="none" w:sz="0" w:space="0" w:color="auto"/>
                                <w:left w:val="none" w:sz="0" w:space="0" w:color="auto"/>
                                <w:bottom w:val="none" w:sz="0" w:space="0" w:color="auto"/>
                                <w:right w:val="none" w:sz="0" w:space="0" w:color="auto"/>
                              </w:divBdr>
                              <w:divsChild>
                                <w:div w:id="7489689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722055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64196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60817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40450">
                                                  <w:blockQuote w:val="1"/>
                                                  <w:marLeft w:val="600"/>
                                                  <w:marRight w:val="0"/>
                                                  <w:marTop w:val="120"/>
                                                  <w:marBottom w:val="120"/>
                                                  <w:divBdr>
                                                    <w:top w:val="none" w:sz="0" w:space="0" w:color="auto"/>
                                                    <w:left w:val="none" w:sz="0" w:space="0" w:color="auto"/>
                                                    <w:bottom w:val="none" w:sz="0" w:space="0" w:color="auto"/>
                                                    <w:right w:val="none" w:sz="0" w:space="0" w:color="auto"/>
                                                  </w:divBdr>
                                                </w:div>
                                                <w:div w:id="17283371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11682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0397200">
                                                  <w:blockQuote w:val="1"/>
                                                  <w:marLeft w:val="600"/>
                                                  <w:marRight w:val="0"/>
                                                  <w:marTop w:val="120"/>
                                                  <w:marBottom w:val="120"/>
                                                  <w:divBdr>
                                                    <w:top w:val="none" w:sz="0" w:space="0" w:color="auto"/>
                                                    <w:left w:val="none" w:sz="0" w:space="0" w:color="auto"/>
                                                    <w:bottom w:val="none" w:sz="0" w:space="0" w:color="auto"/>
                                                    <w:right w:val="none" w:sz="0" w:space="0" w:color="auto"/>
                                                  </w:divBdr>
                                                </w:div>
                                                <w:div w:id="1378310674">
                                                  <w:blockQuote w:val="1"/>
                                                  <w:marLeft w:val="600"/>
                                                  <w:marRight w:val="0"/>
                                                  <w:marTop w:val="120"/>
                                                  <w:marBottom w:val="120"/>
                                                  <w:divBdr>
                                                    <w:top w:val="none" w:sz="0" w:space="0" w:color="auto"/>
                                                    <w:left w:val="none" w:sz="0" w:space="0" w:color="auto"/>
                                                    <w:bottom w:val="none" w:sz="0" w:space="0" w:color="auto"/>
                                                    <w:right w:val="none" w:sz="0" w:space="0" w:color="auto"/>
                                                  </w:divBdr>
                                                </w:div>
                                                <w:div w:id="1090519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27476">
      <w:bodyDiv w:val="1"/>
      <w:marLeft w:val="0"/>
      <w:marRight w:val="0"/>
      <w:marTop w:val="0"/>
      <w:marBottom w:val="0"/>
      <w:divBdr>
        <w:top w:val="none" w:sz="0" w:space="0" w:color="auto"/>
        <w:left w:val="none" w:sz="0" w:space="0" w:color="auto"/>
        <w:bottom w:val="none" w:sz="0" w:space="0" w:color="auto"/>
        <w:right w:val="none" w:sz="0" w:space="0" w:color="auto"/>
      </w:divBdr>
      <w:divsChild>
        <w:div w:id="1492135933">
          <w:marLeft w:val="0"/>
          <w:marRight w:val="0"/>
          <w:marTop w:val="0"/>
          <w:marBottom w:val="0"/>
          <w:divBdr>
            <w:top w:val="none" w:sz="0" w:space="0" w:color="auto"/>
            <w:left w:val="none" w:sz="0" w:space="0" w:color="auto"/>
            <w:bottom w:val="none" w:sz="0" w:space="0" w:color="auto"/>
            <w:right w:val="none" w:sz="0" w:space="0" w:color="auto"/>
          </w:divBdr>
          <w:divsChild>
            <w:div w:id="1988588458">
              <w:marLeft w:val="0"/>
              <w:marRight w:val="0"/>
              <w:marTop w:val="0"/>
              <w:marBottom w:val="0"/>
              <w:divBdr>
                <w:top w:val="none" w:sz="0" w:space="0" w:color="auto"/>
                <w:left w:val="none" w:sz="0" w:space="0" w:color="auto"/>
                <w:bottom w:val="none" w:sz="0" w:space="0" w:color="auto"/>
                <w:right w:val="none" w:sz="0" w:space="0" w:color="auto"/>
              </w:divBdr>
              <w:divsChild>
                <w:div w:id="1644233337">
                  <w:marLeft w:val="0"/>
                  <w:marRight w:val="0"/>
                  <w:marTop w:val="0"/>
                  <w:marBottom w:val="0"/>
                  <w:divBdr>
                    <w:top w:val="none" w:sz="0" w:space="0" w:color="auto"/>
                    <w:left w:val="none" w:sz="0" w:space="0" w:color="auto"/>
                    <w:bottom w:val="none" w:sz="0" w:space="0" w:color="auto"/>
                    <w:right w:val="none" w:sz="0" w:space="0" w:color="auto"/>
                  </w:divBdr>
                  <w:divsChild>
                    <w:div w:id="1416127124">
                      <w:marLeft w:val="0"/>
                      <w:marRight w:val="0"/>
                      <w:marTop w:val="0"/>
                      <w:marBottom w:val="0"/>
                      <w:divBdr>
                        <w:top w:val="none" w:sz="0" w:space="0" w:color="auto"/>
                        <w:left w:val="none" w:sz="0" w:space="0" w:color="auto"/>
                        <w:bottom w:val="none" w:sz="0" w:space="0" w:color="auto"/>
                        <w:right w:val="none" w:sz="0" w:space="0" w:color="auto"/>
                      </w:divBdr>
                      <w:divsChild>
                        <w:div w:id="607783982">
                          <w:marLeft w:val="340"/>
                          <w:marRight w:val="0"/>
                          <w:marTop w:val="300"/>
                          <w:marBottom w:val="120"/>
                          <w:divBdr>
                            <w:top w:val="none" w:sz="0" w:space="0" w:color="auto"/>
                            <w:left w:val="none" w:sz="0" w:space="0" w:color="auto"/>
                            <w:bottom w:val="none" w:sz="0" w:space="0" w:color="auto"/>
                            <w:right w:val="none" w:sz="0" w:space="0" w:color="auto"/>
                          </w:divBdr>
                          <w:divsChild>
                            <w:div w:id="271329400">
                              <w:marLeft w:val="0"/>
                              <w:marRight w:val="0"/>
                              <w:marTop w:val="0"/>
                              <w:marBottom w:val="0"/>
                              <w:divBdr>
                                <w:top w:val="none" w:sz="0" w:space="0" w:color="auto"/>
                                <w:left w:val="none" w:sz="0" w:space="0" w:color="auto"/>
                                <w:bottom w:val="none" w:sz="0" w:space="0" w:color="auto"/>
                                <w:right w:val="none" w:sz="0" w:space="0" w:color="auto"/>
                              </w:divBdr>
                              <w:divsChild>
                                <w:div w:id="7166657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69981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365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521892">
                                              <w:blockQuote w:val="1"/>
                                              <w:marLeft w:val="0"/>
                                              <w:marRight w:val="0"/>
                                              <w:marTop w:val="120"/>
                                              <w:marBottom w:val="120"/>
                                              <w:divBdr>
                                                <w:top w:val="none" w:sz="0" w:space="0" w:color="auto"/>
                                                <w:left w:val="none" w:sz="0" w:space="0" w:color="auto"/>
                                                <w:bottom w:val="none" w:sz="0" w:space="0" w:color="auto"/>
                                                <w:right w:val="none" w:sz="0" w:space="0" w:color="auto"/>
                                              </w:divBdr>
                                            </w:div>
                                            <w:div w:id="1188518224">
                                              <w:blockQuote w:val="1"/>
                                              <w:marLeft w:val="600"/>
                                              <w:marRight w:val="0"/>
                                              <w:marTop w:val="120"/>
                                              <w:marBottom w:val="120"/>
                                              <w:divBdr>
                                                <w:top w:val="none" w:sz="0" w:space="0" w:color="auto"/>
                                                <w:left w:val="none" w:sz="0" w:space="0" w:color="auto"/>
                                                <w:bottom w:val="none" w:sz="0" w:space="0" w:color="auto"/>
                                                <w:right w:val="none" w:sz="0" w:space="0" w:color="auto"/>
                                              </w:divBdr>
                                            </w:div>
                                            <w:div w:id="17577011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56366">
      <w:bodyDiv w:val="1"/>
      <w:marLeft w:val="0"/>
      <w:marRight w:val="0"/>
      <w:marTop w:val="0"/>
      <w:marBottom w:val="0"/>
      <w:divBdr>
        <w:top w:val="none" w:sz="0" w:space="0" w:color="auto"/>
        <w:left w:val="none" w:sz="0" w:space="0" w:color="auto"/>
        <w:bottom w:val="none" w:sz="0" w:space="0" w:color="auto"/>
        <w:right w:val="none" w:sz="0" w:space="0" w:color="auto"/>
      </w:divBdr>
      <w:divsChild>
        <w:div w:id="341710056">
          <w:marLeft w:val="0"/>
          <w:marRight w:val="0"/>
          <w:marTop w:val="0"/>
          <w:marBottom w:val="0"/>
          <w:divBdr>
            <w:top w:val="none" w:sz="0" w:space="0" w:color="auto"/>
            <w:left w:val="none" w:sz="0" w:space="0" w:color="auto"/>
            <w:bottom w:val="none" w:sz="0" w:space="0" w:color="auto"/>
            <w:right w:val="none" w:sz="0" w:space="0" w:color="auto"/>
          </w:divBdr>
          <w:divsChild>
            <w:div w:id="418327632">
              <w:marLeft w:val="0"/>
              <w:marRight w:val="0"/>
              <w:marTop w:val="0"/>
              <w:marBottom w:val="0"/>
              <w:divBdr>
                <w:top w:val="none" w:sz="0" w:space="0" w:color="auto"/>
                <w:left w:val="none" w:sz="0" w:space="0" w:color="auto"/>
                <w:bottom w:val="none" w:sz="0" w:space="0" w:color="auto"/>
                <w:right w:val="none" w:sz="0" w:space="0" w:color="auto"/>
              </w:divBdr>
              <w:divsChild>
                <w:div w:id="1973636509">
                  <w:marLeft w:val="0"/>
                  <w:marRight w:val="0"/>
                  <w:marTop w:val="0"/>
                  <w:marBottom w:val="0"/>
                  <w:divBdr>
                    <w:top w:val="none" w:sz="0" w:space="0" w:color="auto"/>
                    <w:left w:val="none" w:sz="0" w:space="0" w:color="auto"/>
                    <w:bottom w:val="none" w:sz="0" w:space="0" w:color="auto"/>
                    <w:right w:val="none" w:sz="0" w:space="0" w:color="auto"/>
                  </w:divBdr>
                  <w:divsChild>
                    <w:div w:id="1269125022">
                      <w:marLeft w:val="0"/>
                      <w:marRight w:val="0"/>
                      <w:marTop w:val="0"/>
                      <w:marBottom w:val="0"/>
                      <w:divBdr>
                        <w:top w:val="none" w:sz="0" w:space="0" w:color="auto"/>
                        <w:left w:val="none" w:sz="0" w:space="0" w:color="auto"/>
                        <w:bottom w:val="none" w:sz="0" w:space="0" w:color="auto"/>
                        <w:right w:val="none" w:sz="0" w:space="0" w:color="auto"/>
                      </w:divBdr>
                      <w:divsChild>
                        <w:div w:id="449319752">
                          <w:marLeft w:val="340"/>
                          <w:marRight w:val="0"/>
                          <w:marTop w:val="300"/>
                          <w:marBottom w:val="120"/>
                          <w:divBdr>
                            <w:top w:val="none" w:sz="0" w:space="0" w:color="auto"/>
                            <w:left w:val="none" w:sz="0" w:space="0" w:color="auto"/>
                            <w:bottom w:val="none" w:sz="0" w:space="0" w:color="auto"/>
                            <w:right w:val="none" w:sz="0" w:space="0" w:color="auto"/>
                          </w:divBdr>
                          <w:divsChild>
                            <w:div w:id="931545694">
                              <w:marLeft w:val="0"/>
                              <w:marRight w:val="0"/>
                              <w:marTop w:val="0"/>
                              <w:marBottom w:val="0"/>
                              <w:divBdr>
                                <w:top w:val="none" w:sz="0" w:space="0" w:color="auto"/>
                                <w:left w:val="none" w:sz="0" w:space="0" w:color="auto"/>
                                <w:bottom w:val="none" w:sz="0" w:space="0" w:color="auto"/>
                                <w:right w:val="none" w:sz="0" w:space="0" w:color="auto"/>
                              </w:divBdr>
                              <w:divsChild>
                                <w:div w:id="4606146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5249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98520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1969">
      <w:bodyDiv w:val="1"/>
      <w:marLeft w:val="0"/>
      <w:marRight w:val="0"/>
      <w:marTop w:val="0"/>
      <w:marBottom w:val="0"/>
      <w:divBdr>
        <w:top w:val="none" w:sz="0" w:space="0" w:color="auto"/>
        <w:left w:val="none" w:sz="0" w:space="0" w:color="auto"/>
        <w:bottom w:val="none" w:sz="0" w:space="0" w:color="auto"/>
        <w:right w:val="none" w:sz="0" w:space="0" w:color="auto"/>
      </w:divBdr>
      <w:divsChild>
        <w:div w:id="1093547679">
          <w:marLeft w:val="0"/>
          <w:marRight w:val="0"/>
          <w:marTop w:val="0"/>
          <w:marBottom w:val="0"/>
          <w:divBdr>
            <w:top w:val="none" w:sz="0" w:space="0" w:color="auto"/>
            <w:left w:val="none" w:sz="0" w:space="0" w:color="auto"/>
            <w:bottom w:val="none" w:sz="0" w:space="0" w:color="auto"/>
            <w:right w:val="none" w:sz="0" w:space="0" w:color="auto"/>
          </w:divBdr>
          <w:divsChild>
            <w:div w:id="707532179">
              <w:marLeft w:val="0"/>
              <w:marRight w:val="0"/>
              <w:marTop w:val="0"/>
              <w:marBottom w:val="0"/>
              <w:divBdr>
                <w:top w:val="none" w:sz="0" w:space="0" w:color="auto"/>
                <w:left w:val="none" w:sz="0" w:space="0" w:color="auto"/>
                <w:bottom w:val="none" w:sz="0" w:space="0" w:color="auto"/>
                <w:right w:val="none" w:sz="0" w:space="0" w:color="auto"/>
              </w:divBdr>
              <w:divsChild>
                <w:div w:id="221913825">
                  <w:marLeft w:val="0"/>
                  <w:marRight w:val="0"/>
                  <w:marTop w:val="0"/>
                  <w:marBottom w:val="0"/>
                  <w:divBdr>
                    <w:top w:val="none" w:sz="0" w:space="0" w:color="auto"/>
                    <w:left w:val="none" w:sz="0" w:space="0" w:color="auto"/>
                    <w:bottom w:val="none" w:sz="0" w:space="0" w:color="auto"/>
                    <w:right w:val="none" w:sz="0" w:space="0" w:color="auto"/>
                  </w:divBdr>
                  <w:divsChild>
                    <w:div w:id="75715557">
                      <w:marLeft w:val="0"/>
                      <w:marRight w:val="0"/>
                      <w:marTop w:val="0"/>
                      <w:marBottom w:val="0"/>
                      <w:divBdr>
                        <w:top w:val="none" w:sz="0" w:space="0" w:color="auto"/>
                        <w:left w:val="none" w:sz="0" w:space="0" w:color="auto"/>
                        <w:bottom w:val="none" w:sz="0" w:space="0" w:color="auto"/>
                        <w:right w:val="none" w:sz="0" w:space="0" w:color="auto"/>
                      </w:divBdr>
                      <w:divsChild>
                        <w:div w:id="509301546">
                          <w:marLeft w:val="340"/>
                          <w:marRight w:val="0"/>
                          <w:marTop w:val="300"/>
                          <w:marBottom w:val="120"/>
                          <w:divBdr>
                            <w:top w:val="none" w:sz="0" w:space="0" w:color="auto"/>
                            <w:left w:val="none" w:sz="0" w:space="0" w:color="auto"/>
                            <w:bottom w:val="none" w:sz="0" w:space="0" w:color="auto"/>
                            <w:right w:val="none" w:sz="0" w:space="0" w:color="auto"/>
                          </w:divBdr>
                          <w:divsChild>
                            <w:div w:id="492723881">
                              <w:marLeft w:val="0"/>
                              <w:marRight w:val="0"/>
                              <w:marTop w:val="0"/>
                              <w:marBottom w:val="0"/>
                              <w:divBdr>
                                <w:top w:val="none" w:sz="0" w:space="0" w:color="auto"/>
                                <w:left w:val="none" w:sz="0" w:space="0" w:color="auto"/>
                                <w:bottom w:val="none" w:sz="0" w:space="0" w:color="auto"/>
                                <w:right w:val="none" w:sz="0" w:space="0" w:color="auto"/>
                              </w:divBdr>
                              <w:divsChild>
                                <w:div w:id="105219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7406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35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873028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416370009">
                                                  <w:blockQuote w:val="1"/>
                                                  <w:marLeft w:val="340"/>
                                                  <w:marRight w:val="0"/>
                                                  <w:marTop w:val="80"/>
                                                  <w:marBottom w:val="80"/>
                                                  <w:divBdr>
                                                    <w:top w:val="none" w:sz="0" w:space="0" w:color="auto"/>
                                                    <w:left w:val="none" w:sz="0" w:space="0" w:color="auto"/>
                                                    <w:bottom w:val="none" w:sz="0" w:space="0" w:color="auto"/>
                                                    <w:right w:val="none" w:sz="0" w:space="0" w:color="auto"/>
                                                  </w:divBdr>
                                                </w:div>
                                                <w:div w:id="1589996536">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913891">
      <w:bodyDiv w:val="1"/>
      <w:marLeft w:val="0"/>
      <w:marRight w:val="0"/>
      <w:marTop w:val="0"/>
      <w:marBottom w:val="0"/>
      <w:divBdr>
        <w:top w:val="none" w:sz="0" w:space="0" w:color="auto"/>
        <w:left w:val="none" w:sz="0" w:space="0" w:color="auto"/>
        <w:bottom w:val="none" w:sz="0" w:space="0" w:color="auto"/>
        <w:right w:val="none" w:sz="0" w:space="0" w:color="auto"/>
      </w:divBdr>
      <w:divsChild>
        <w:div w:id="2004967544">
          <w:marLeft w:val="0"/>
          <w:marRight w:val="0"/>
          <w:marTop w:val="0"/>
          <w:marBottom w:val="0"/>
          <w:divBdr>
            <w:top w:val="none" w:sz="0" w:space="0" w:color="auto"/>
            <w:left w:val="none" w:sz="0" w:space="0" w:color="auto"/>
            <w:bottom w:val="none" w:sz="0" w:space="0" w:color="auto"/>
            <w:right w:val="none" w:sz="0" w:space="0" w:color="auto"/>
          </w:divBdr>
          <w:divsChild>
            <w:div w:id="1355887656">
              <w:marLeft w:val="0"/>
              <w:marRight w:val="0"/>
              <w:marTop w:val="0"/>
              <w:marBottom w:val="0"/>
              <w:divBdr>
                <w:top w:val="none" w:sz="0" w:space="0" w:color="auto"/>
                <w:left w:val="none" w:sz="0" w:space="0" w:color="auto"/>
                <w:bottom w:val="none" w:sz="0" w:space="0" w:color="auto"/>
                <w:right w:val="none" w:sz="0" w:space="0" w:color="auto"/>
              </w:divBdr>
              <w:divsChild>
                <w:div w:id="351732068">
                  <w:marLeft w:val="0"/>
                  <w:marRight w:val="0"/>
                  <w:marTop w:val="0"/>
                  <w:marBottom w:val="0"/>
                  <w:divBdr>
                    <w:top w:val="none" w:sz="0" w:space="0" w:color="auto"/>
                    <w:left w:val="none" w:sz="0" w:space="0" w:color="auto"/>
                    <w:bottom w:val="none" w:sz="0" w:space="0" w:color="auto"/>
                    <w:right w:val="none" w:sz="0" w:space="0" w:color="auto"/>
                  </w:divBdr>
                  <w:divsChild>
                    <w:div w:id="1944536249">
                      <w:marLeft w:val="0"/>
                      <w:marRight w:val="0"/>
                      <w:marTop w:val="0"/>
                      <w:marBottom w:val="0"/>
                      <w:divBdr>
                        <w:top w:val="none" w:sz="0" w:space="0" w:color="auto"/>
                        <w:left w:val="none" w:sz="0" w:space="0" w:color="auto"/>
                        <w:bottom w:val="none" w:sz="0" w:space="0" w:color="auto"/>
                        <w:right w:val="none" w:sz="0" w:space="0" w:color="auto"/>
                      </w:divBdr>
                      <w:divsChild>
                        <w:div w:id="1591695256">
                          <w:marLeft w:val="340"/>
                          <w:marRight w:val="0"/>
                          <w:marTop w:val="300"/>
                          <w:marBottom w:val="120"/>
                          <w:divBdr>
                            <w:top w:val="none" w:sz="0" w:space="0" w:color="auto"/>
                            <w:left w:val="none" w:sz="0" w:space="0" w:color="auto"/>
                            <w:bottom w:val="none" w:sz="0" w:space="0" w:color="auto"/>
                            <w:right w:val="none" w:sz="0" w:space="0" w:color="auto"/>
                          </w:divBdr>
                          <w:divsChild>
                            <w:div w:id="1483155901">
                              <w:marLeft w:val="0"/>
                              <w:marRight w:val="0"/>
                              <w:marTop w:val="0"/>
                              <w:marBottom w:val="0"/>
                              <w:divBdr>
                                <w:top w:val="none" w:sz="0" w:space="0" w:color="auto"/>
                                <w:left w:val="none" w:sz="0" w:space="0" w:color="auto"/>
                                <w:bottom w:val="none" w:sz="0" w:space="0" w:color="auto"/>
                                <w:right w:val="none" w:sz="0" w:space="0" w:color="auto"/>
                              </w:divBdr>
                              <w:divsChild>
                                <w:div w:id="15233221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27201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47432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432654">
      <w:bodyDiv w:val="1"/>
      <w:marLeft w:val="0"/>
      <w:marRight w:val="0"/>
      <w:marTop w:val="0"/>
      <w:marBottom w:val="0"/>
      <w:divBdr>
        <w:top w:val="none" w:sz="0" w:space="0" w:color="auto"/>
        <w:left w:val="none" w:sz="0" w:space="0" w:color="auto"/>
        <w:bottom w:val="none" w:sz="0" w:space="0" w:color="auto"/>
        <w:right w:val="none" w:sz="0" w:space="0" w:color="auto"/>
      </w:divBdr>
      <w:divsChild>
        <w:div w:id="649789721">
          <w:marLeft w:val="0"/>
          <w:marRight w:val="0"/>
          <w:marTop w:val="0"/>
          <w:marBottom w:val="0"/>
          <w:divBdr>
            <w:top w:val="none" w:sz="0" w:space="0" w:color="auto"/>
            <w:left w:val="none" w:sz="0" w:space="0" w:color="auto"/>
            <w:bottom w:val="none" w:sz="0" w:space="0" w:color="auto"/>
            <w:right w:val="none" w:sz="0" w:space="0" w:color="auto"/>
          </w:divBdr>
          <w:divsChild>
            <w:div w:id="278075908">
              <w:marLeft w:val="0"/>
              <w:marRight w:val="0"/>
              <w:marTop w:val="0"/>
              <w:marBottom w:val="0"/>
              <w:divBdr>
                <w:top w:val="none" w:sz="0" w:space="0" w:color="auto"/>
                <w:left w:val="none" w:sz="0" w:space="0" w:color="auto"/>
                <w:bottom w:val="none" w:sz="0" w:space="0" w:color="auto"/>
                <w:right w:val="none" w:sz="0" w:space="0" w:color="auto"/>
              </w:divBdr>
              <w:divsChild>
                <w:div w:id="1779713119">
                  <w:marLeft w:val="0"/>
                  <w:marRight w:val="0"/>
                  <w:marTop w:val="0"/>
                  <w:marBottom w:val="0"/>
                  <w:divBdr>
                    <w:top w:val="none" w:sz="0" w:space="0" w:color="auto"/>
                    <w:left w:val="none" w:sz="0" w:space="0" w:color="auto"/>
                    <w:bottom w:val="none" w:sz="0" w:space="0" w:color="auto"/>
                    <w:right w:val="none" w:sz="0" w:space="0" w:color="auto"/>
                  </w:divBdr>
                  <w:divsChild>
                    <w:div w:id="1246110271">
                      <w:marLeft w:val="0"/>
                      <w:marRight w:val="0"/>
                      <w:marTop w:val="0"/>
                      <w:marBottom w:val="0"/>
                      <w:divBdr>
                        <w:top w:val="none" w:sz="0" w:space="0" w:color="auto"/>
                        <w:left w:val="none" w:sz="0" w:space="0" w:color="auto"/>
                        <w:bottom w:val="none" w:sz="0" w:space="0" w:color="auto"/>
                        <w:right w:val="none" w:sz="0" w:space="0" w:color="auto"/>
                      </w:divBdr>
                      <w:divsChild>
                        <w:div w:id="1015153626">
                          <w:marLeft w:val="340"/>
                          <w:marRight w:val="0"/>
                          <w:marTop w:val="300"/>
                          <w:marBottom w:val="120"/>
                          <w:divBdr>
                            <w:top w:val="none" w:sz="0" w:space="0" w:color="auto"/>
                            <w:left w:val="none" w:sz="0" w:space="0" w:color="auto"/>
                            <w:bottom w:val="none" w:sz="0" w:space="0" w:color="auto"/>
                            <w:right w:val="none" w:sz="0" w:space="0" w:color="auto"/>
                          </w:divBdr>
                          <w:divsChild>
                            <w:div w:id="2013297734">
                              <w:marLeft w:val="0"/>
                              <w:marRight w:val="0"/>
                              <w:marTop w:val="0"/>
                              <w:marBottom w:val="0"/>
                              <w:divBdr>
                                <w:top w:val="none" w:sz="0" w:space="0" w:color="auto"/>
                                <w:left w:val="none" w:sz="0" w:space="0" w:color="auto"/>
                                <w:bottom w:val="none" w:sz="0" w:space="0" w:color="auto"/>
                                <w:right w:val="none" w:sz="0" w:space="0" w:color="auto"/>
                              </w:divBdr>
                              <w:divsChild>
                                <w:div w:id="6197978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50366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56575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7871792">
                                              <w:blockQuote w:val="1"/>
                                              <w:marLeft w:val="0"/>
                                              <w:marRight w:val="0"/>
                                              <w:marTop w:val="120"/>
                                              <w:marBottom w:val="120"/>
                                              <w:divBdr>
                                                <w:top w:val="none" w:sz="0" w:space="0" w:color="auto"/>
                                                <w:left w:val="none" w:sz="0" w:space="0" w:color="auto"/>
                                                <w:bottom w:val="none" w:sz="0" w:space="0" w:color="auto"/>
                                                <w:right w:val="none" w:sz="0" w:space="0" w:color="auto"/>
                                              </w:divBdr>
                                            </w:div>
                                            <w:div w:id="1348096380">
                                              <w:blockQuote w:val="1"/>
                                              <w:marLeft w:val="600"/>
                                              <w:marRight w:val="0"/>
                                              <w:marTop w:val="120"/>
                                              <w:marBottom w:val="120"/>
                                              <w:divBdr>
                                                <w:top w:val="none" w:sz="0" w:space="0" w:color="auto"/>
                                                <w:left w:val="none" w:sz="0" w:space="0" w:color="auto"/>
                                                <w:bottom w:val="none" w:sz="0" w:space="0" w:color="auto"/>
                                                <w:right w:val="none" w:sz="0" w:space="0" w:color="auto"/>
                                              </w:divBdr>
                                            </w:div>
                                            <w:div w:id="433132846">
                                              <w:blockQuote w:val="1"/>
                                              <w:marLeft w:val="600"/>
                                              <w:marRight w:val="0"/>
                                              <w:marTop w:val="120"/>
                                              <w:marBottom w:val="120"/>
                                              <w:divBdr>
                                                <w:top w:val="none" w:sz="0" w:space="0" w:color="auto"/>
                                                <w:left w:val="none" w:sz="0" w:space="0" w:color="auto"/>
                                                <w:bottom w:val="none" w:sz="0" w:space="0" w:color="auto"/>
                                                <w:right w:val="none" w:sz="0" w:space="0" w:color="auto"/>
                                              </w:divBdr>
                                            </w:div>
                                            <w:div w:id="41253295">
                                              <w:blockQuote w:val="1"/>
                                              <w:marLeft w:val="600"/>
                                              <w:marRight w:val="0"/>
                                              <w:marTop w:val="120"/>
                                              <w:marBottom w:val="120"/>
                                              <w:divBdr>
                                                <w:top w:val="none" w:sz="0" w:space="0" w:color="auto"/>
                                                <w:left w:val="none" w:sz="0" w:space="0" w:color="auto"/>
                                                <w:bottom w:val="none" w:sz="0" w:space="0" w:color="auto"/>
                                                <w:right w:val="none" w:sz="0" w:space="0" w:color="auto"/>
                                              </w:divBdr>
                                            </w:div>
                                            <w:div w:id="853376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1309722">
                                                  <w:blockQuote w:val="1"/>
                                                  <w:marLeft w:val="600"/>
                                                  <w:marRight w:val="0"/>
                                                  <w:marTop w:val="120"/>
                                                  <w:marBottom w:val="120"/>
                                                  <w:divBdr>
                                                    <w:top w:val="none" w:sz="0" w:space="0" w:color="auto"/>
                                                    <w:left w:val="none" w:sz="0" w:space="0" w:color="auto"/>
                                                    <w:bottom w:val="none" w:sz="0" w:space="0" w:color="auto"/>
                                                    <w:right w:val="none" w:sz="0" w:space="0" w:color="auto"/>
                                                  </w:divBdr>
                                                </w:div>
                                                <w:div w:id="20147207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0414301">
                                              <w:blockQuote w:val="1"/>
                                              <w:marLeft w:val="600"/>
                                              <w:marRight w:val="0"/>
                                              <w:marTop w:val="120"/>
                                              <w:marBottom w:val="120"/>
                                              <w:divBdr>
                                                <w:top w:val="none" w:sz="0" w:space="0" w:color="auto"/>
                                                <w:left w:val="none" w:sz="0" w:space="0" w:color="auto"/>
                                                <w:bottom w:val="none" w:sz="0" w:space="0" w:color="auto"/>
                                                <w:right w:val="none" w:sz="0" w:space="0" w:color="auto"/>
                                              </w:divBdr>
                                            </w:div>
                                            <w:div w:id="20025373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161341">
      <w:bodyDiv w:val="1"/>
      <w:marLeft w:val="0"/>
      <w:marRight w:val="0"/>
      <w:marTop w:val="0"/>
      <w:marBottom w:val="0"/>
      <w:divBdr>
        <w:top w:val="none" w:sz="0" w:space="0" w:color="auto"/>
        <w:left w:val="none" w:sz="0" w:space="0" w:color="auto"/>
        <w:bottom w:val="none" w:sz="0" w:space="0" w:color="auto"/>
        <w:right w:val="none" w:sz="0" w:space="0" w:color="auto"/>
      </w:divBdr>
      <w:divsChild>
        <w:div w:id="879974527">
          <w:marLeft w:val="0"/>
          <w:marRight w:val="0"/>
          <w:marTop w:val="0"/>
          <w:marBottom w:val="0"/>
          <w:divBdr>
            <w:top w:val="none" w:sz="0" w:space="0" w:color="auto"/>
            <w:left w:val="none" w:sz="0" w:space="0" w:color="auto"/>
            <w:bottom w:val="none" w:sz="0" w:space="0" w:color="auto"/>
            <w:right w:val="none" w:sz="0" w:space="0" w:color="auto"/>
          </w:divBdr>
          <w:divsChild>
            <w:div w:id="1407997873">
              <w:marLeft w:val="0"/>
              <w:marRight w:val="0"/>
              <w:marTop w:val="0"/>
              <w:marBottom w:val="0"/>
              <w:divBdr>
                <w:top w:val="none" w:sz="0" w:space="0" w:color="auto"/>
                <w:left w:val="none" w:sz="0" w:space="0" w:color="auto"/>
                <w:bottom w:val="none" w:sz="0" w:space="0" w:color="auto"/>
                <w:right w:val="none" w:sz="0" w:space="0" w:color="auto"/>
              </w:divBdr>
              <w:divsChild>
                <w:div w:id="1076901677">
                  <w:marLeft w:val="0"/>
                  <w:marRight w:val="0"/>
                  <w:marTop w:val="0"/>
                  <w:marBottom w:val="0"/>
                  <w:divBdr>
                    <w:top w:val="none" w:sz="0" w:space="0" w:color="auto"/>
                    <w:left w:val="none" w:sz="0" w:space="0" w:color="auto"/>
                    <w:bottom w:val="none" w:sz="0" w:space="0" w:color="auto"/>
                    <w:right w:val="none" w:sz="0" w:space="0" w:color="auto"/>
                  </w:divBdr>
                  <w:divsChild>
                    <w:div w:id="216624261">
                      <w:marLeft w:val="0"/>
                      <w:marRight w:val="0"/>
                      <w:marTop w:val="0"/>
                      <w:marBottom w:val="0"/>
                      <w:divBdr>
                        <w:top w:val="none" w:sz="0" w:space="0" w:color="auto"/>
                        <w:left w:val="none" w:sz="0" w:space="0" w:color="auto"/>
                        <w:bottom w:val="none" w:sz="0" w:space="0" w:color="auto"/>
                        <w:right w:val="none" w:sz="0" w:space="0" w:color="auto"/>
                      </w:divBdr>
                      <w:divsChild>
                        <w:div w:id="63987502">
                          <w:marLeft w:val="340"/>
                          <w:marRight w:val="0"/>
                          <w:marTop w:val="300"/>
                          <w:marBottom w:val="120"/>
                          <w:divBdr>
                            <w:top w:val="none" w:sz="0" w:space="0" w:color="auto"/>
                            <w:left w:val="none" w:sz="0" w:space="0" w:color="auto"/>
                            <w:bottom w:val="none" w:sz="0" w:space="0" w:color="auto"/>
                            <w:right w:val="none" w:sz="0" w:space="0" w:color="auto"/>
                          </w:divBdr>
                          <w:divsChild>
                            <w:div w:id="84502041">
                              <w:marLeft w:val="0"/>
                              <w:marRight w:val="0"/>
                              <w:marTop w:val="0"/>
                              <w:marBottom w:val="0"/>
                              <w:divBdr>
                                <w:top w:val="none" w:sz="0" w:space="0" w:color="auto"/>
                                <w:left w:val="none" w:sz="0" w:space="0" w:color="auto"/>
                                <w:bottom w:val="none" w:sz="0" w:space="0" w:color="auto"/>
                                <w:right w:val="none" w:sz="0" w:space="0" w:color="auto"/>
                              </w:divBdr>
                              <w:divsChild>
                                <w:div w:id="53523639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0073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508380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72226479">
                                              <w:blockQuote w:val="1"/>
                                              <w:marLeft w:val="600"/>
                                              <w:marRight w:val="0"/>
                                              <w:marTop w:val="120"/>
                                              <w:marBottom w:val="120"/>
                                              <w:divBdr>
                                                <w:top w:val="none" w:sz="0" w:space="0" w:color="auto"/>
                                                <w:left w:val="none" w:sz="0" w:space="0" w:color="auto"/>
                                                <w:bottom w:val="none" w:sz="0" w:space="0" w:color="auto"/>
                                                <w:right w:val="none" w:sz="0" w:space="0" w:color="auto"/>
                                              </w:divBdr>
                                            </w:div>
                                            <w:div w:id="15340294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8648045">
                                                  <w:blockQuote w:val="1"/>
                                                  <w:marLeft w:val="600"/>
                                                  <w:marRight w:val="0"/>
                                                  <w:marTop w:val="120"/>
                                                  <w:marBottom w:val="120"/>
                                                  <w:divBdr>
                                                    <w:top w:val="none" w:sz="0" w:space="0" w:color="auto"/>
                                                    <w:left w:val="none" w:sz="0" w:space="0" w:color="auto"/>
                                                    <w:bottom w:val="none" w:sz="0" w:space="0" w:color="auto"/>
                                                    <w:right w:val="none" w:sz="0" w:space="0" w:color="auto"/>
                                                  </w:divBdr>
                                                </w:div>
                                                <w:div w:id="82268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79316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411542">
      <w:bodyDiv w:val="1"/>
      <w:marLeft w:val="0"/>
      <w:marRight w:val="0"/>
      <w:marTop w:val="0"/>
      <w:marBottom w:val="0"/>
      <w:divBdr>
        <w:top w:val="none" w:sz="0" w:space="0" w:color="auto"/>
        <w:left w:val="none" w:sz="0" w:space="0" w:color="auto"/>
        <w:bottom w:val="none" w:sz="0" w:space="0" w:color="auto"/>
        <w:right w:val="none" w:sz="0" w:space="0" w:color="auto"/>
      </w:divBdr>
      <w:divsChild>
        <w:div w:id="966009962">
          <w:marLeft w:val="0"/>
          <w:marRight w:val="0"/>
          <w:marTop w:val="0"/>
          <w:marBottom w:val="0"/>
          <w:divBdr>
            <w:top w:val="none" w:sz="0" w:space="0" w:color="auto"/>
            <w:left w:val="none" w:sz="0" w:space="0" w:color="auto"/>
            <w:bottom w:val="none" w:sz="0" w:space="0" w:color="auto"/>
            <w:right w:val="none" w:sz="0" w:space="0" w:color="auto"/>
          </w:divBdr>
          <w:divsChild>
            <w:div w:id="1878227915">
              <w:marLeft w:val="0"/>
              <w:marRight w:val="0"/>
              <w:marTop w:val="0"/>
              <w:marBottom w:val="0"/>
              <w:divBdr>
                <w:top w:val="none" w:sz="0" w:space="0" w:color="auto"/>
                <w:left w:val="none" w:sz="0" w:space="0" w:color="auto"/>
                <w:bottom w:val="none" w:sz="0" w:space="0" w:color="auto"/>
                <w:right w:val="none" w:sz="0" w:space="0" w:color="auto"/>
              </w:divBdr>
              <w:divsChild>
                <w:div w:id="9919941">
                  <w:marLeft w:val="0"/>
                  <w:marRight w:val="0"/>
                  <w:marTop w:val="0"/>
                  <w:marBottom w:val="0"/>
                  <w:divBdr>
                    <w:top w:val="none" w:sz="0" w:space="0" w:color="auto"/>
                    <w:left w:val="none" w:sz="0" w:space="0" w:color="auto"/>
                    <w:bottom w:val="none" w:sz="0" w:space="0" w:color="auto"/>
                    <w:right w:val="none" w:sz="0" w:space="0" w:color="auto"/>
                  </w:divBdr>
                  <w:divsChild>
                    <w:div w:id="1279141193">
                      <w:marLeft w:val="0"/>
                      <w:marRight w:val="0"/>
                      <w:marTop w:val="0"/>
                      <w:marBottom w:val="0"/>
                      <w:divBdr>
                        <w:top w:val="none" w:sz="0" w:space="0" w:color="auto"/>
                        <w:left w:val="none" w:sz="0" w:space="0" w:color="auto"/>
                        <w:bottom w:val="none" w:sz="0" w:space="0" w:color="auto"/>
                        <w:right w:val="none" w:sz="0" w:space="0" w:color="auto"/>
                      </w:divBdr>
                      <w:divsChild>
                        <w:div w:id="536625502">
                          <w:marLeft w:val="340"/>
                          <w:marRight w:val="0"/>
                          <w:marTop w:val="300"/>
                          <w:marBottom w:val="120"/>
                          <w:divBdr>
                            <w:top w:val="none" w:sz="0" w:space="0" w:color="auto"/>
                            <w:left w:val="none" w:sz="0" w:space="0" w:color="auto"/>
                            <w:bottom w:val="none" w:sz="0" w:space="0" w:color="auto"/>
                            <w:right w:val="none" w:sz="0" w:space="0" w:color="auto"/>
                          </w:divBdr>
                          <w:divsChild>
                            <w:div w:id="1774863032">
                              <w:marLeft w:val="0"/>
                              <w:marRight w:val="0"/>
                              <w:marTop w:val="0"/>
                              <w:marBottom w:val="0"/>
                              <w:divBdr>
                                <w:top w:val="none" w:sz="0" w:space="0" w:color="auto"/>
                                <w:left w:val="none" w:sz="0" w:space="0" w:color="auto"/>
                                <w:bottom w:val="none" w:sz="0" w:space="0" w:color="auto"/>
                                <w:right w:val="none" w:sz="0" w:space="0" w:color="auto"/>
                              </w:divBdr>
                              <w:divsChild>
                                <w:div w:id="2140469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52948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052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7070">
      <w:bodyDiv w:val="1"/>
      <w:marLeft w:val="0"/>
      <w:marRight w:val="0"/>
      <w:marTop w:val="0"/>
      <w:marBottom w:val="0"/>
      <w:divBdr>
        <w:top w:val="none" w:sz="0" w:space="0" w:color="auto"/>
        <w:left w:val="none" w:sz="0" w:space="0" w:color="auto"/>
        <w:bottom w:val="none" w:sz="0" w:space="0" w:color="auto"/>
        <w:right w:val="none" w:sz="0" w:space="0" w:color="auto"/>
      </w:divBdr>
      <w:divsChild>
        <w:div w:id="77605745">
          <w:marLeft w:val="0"/>
          <w:marRight w:val="0"/>
          <w:marTop w:val="0"/>
          <w:marBottom w:val="0"/>
          <w:divBdr>
            <w:top w:val="none" w:sz="0" w:space="0" w:color="auto"/>
            <w:left w:val="none" w:sz="0" w:space="0" w:color="auto"/>
            <w:bottom w:val="none" w:sz="0" w:space="0" w:color="auto"/>
            <w:right w:val="none" w:sz="0" w:space="0" w:color="auto"/>
          </w:divBdr>
          <w:divsChild>
            <w:div w:id="1298297033">
              <w:marLeft w:val="0"/>
              <w:marRight w:val="0"/>
              <w:marTop w:val="0"/>
              <w:marBottom w:val="0"/>
              <w:divBdr>
                <w:top w:val="none" w:sz="0" w:space="0" w:color="auto"/>
                <w:left w:val="none" w:sz="0" w:space="0" w:color="auto"/>
                <w:bottom w:val="none" w:sz="0" w:space="0" w:color="auto"/>
                <w:right w:val="none" w:sz="0" w:space="0" w:color="auto"/>
              </w:divBdr>
              <w:divsChild>
                <w:div w:id="1859082472">
                  <w:marLeft w:val="0"/>
                  <w:marRight w:val="0"/>
                  <w:marTop w:val="0"/>
                  <w:marBottom w:val="0"/>
                  <w:divBdr>
                    <w:top w:val="none" w:sz="0" w:space="0" w:color="auto"/>
                    <w:left w:val="none" w:sz="0" w:space="0" w:color="auto"/>
                    <w:bottom w:val="none" w:sz="0" w:space="0" w:color="auto"/>
                    <w:right w:val="none" w:sz="0" w:space="0" w:color="auto"/>
                  </w:divBdr>
                  <w:divsChild>
                    <w:div w:id="522983178">
                      <w:marLeft w:val="0"/>
                      <w:marRight w:val="0"/>
                      <w:marTop w:val="0"/>
                      <w:marBottom w:val="0"/>
                      <w:divBdr>
                        <w:top w:val="none" w:sz="0" w:space="0" w:color="auto"/>
                        <w:left w:val="none" w:sz="0" w:space="0" w:color="auto"/>
                        <w:bottom w:val="none" w:sz="0" w:space="0" w:color="auto"/>
                        <w:right w:val="none" w:sz="0" w:space="0" w:color="auto"/>
                      </w:divBdr>
                      <w:divsChild>
                        <w:div w:id="1727335709">
                          <w:marLeft w:val="340"/>
                          <w:marRight w:val="0"/>
                          <w:marTop w:val="300"/>
                          <w:marBottom w:val="120"/>
                          <w:divBdr>
                            <w:top w:val="none" w:sz="0" w:space="0" w:color="auto"/>
                            <w:left w:val="none" w:sz="0" w:space="0" w:color="auto"/>
                            <w:bottom w:val="none" w:sz="0" w:space="0" w:color="auto"/>
                            <w:right w:val="none" w:sz="0" w:space="0" w:color="auto"/>
                          </w:divBdr>
                          <w:divsChild>
                            <w:div w:id="538318375">
                              <w:marLeft w:val="0"/>
                              <w:marRight w:val="0"/>
                              <w:marTop w:val="0"/>
                              <w:marBottom w:val="0"/>
                              <w:divBdr>
                                <w:top w:val="none" w:sz="0" w:space="0" w:color="auto"/>
                                <w:left w:val="none" w:sz="0" w:space="0" w:color="auto"/>
                                <w:bottom w:val="none" w:sz="0" w:space="0" w:color="auto"/>
                                <w:right w:val="none" w:sz="0" w:space="0" w:color="auto"/>
                              </w:divBdr>
                              <w:divsChild>
                                <w:div w:id="15479829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928169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0170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3724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90595672">
                                                  <w:blockQuote w:val="1"/>
                                                  <w:marLeft w:val="600"/>
                                                  <w:marRight w:val="0"/>
                                                  <w:marTop w:val="120"/>
                                                  <w:marBottom w:val="120"/>
                                                  <w:divBdr>
                                                    <w:top w:val="none" w:sz="0" w:space="0" w:color="auto"/>
                                                    <w:left w:val="none" w:sz="0" w:space="0" w:color="auto"/>
                                                    <w:bottom w:val="none" w:sz="0" w:space="0" w:color="auto"/>
                                                    <w:right w:val="none" w:sz="0" w:space="0" w:color="auto"/>
                                                  </w:divBdr>
                                                </w:div>
                                                <w:div w:id="854925392">
                                                  <w:blockQuote w:val="1"/>
                                                  <w:marLeft w:val="600"/>
                                                  <w:marRight w:val="0"/>
                                                  <w:marTop w:val="120"/>
                                                  <w:marBottom w:val="120"/>
                                                  <w:divBdr>
                                                    <w:top w:val="none" w:sz="0" w:space="0" w:color="auto"/>
                                                    <w:left w:val="none" w:sz="0" w:space="0" w:color="auto"/>
                                                    <w:bottom w:val="none" w:sz="0" w:space="0" w:color="auto"/>
                                                    <w:right w:val="none" w:sz="0" w:space="0" w:color="auto"/>
                                                  </w:divBdr>
                                                </w:div>
                                                <w:div w:id="1001733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704">
      <w:bodyDiv w:val="1"/>
      <w:marLeft w:val="0"/>
      <w:marRight w:val="0"/>
      <w:marTop w:val="0"/>
      <w:marBottom w:val="0"/>
      <w:divBdr>
        <w:top w:val="none" w:sz="0" w:space="0" w:color="auto"/>
        <w:left w:val="none" w:sz="0" w:space="0" w:color="auto"/>
        <w:bottom w:val="none" w:sz="0" w:space="0" w:color="auto"/>
        <w:right w:val="none" w:sz="0" w:space="0" w:color="auto"/>
      </w:divBdr>
      <w:divsChild>
        <w:div w:id="497504292">
          <w:marLeft w:val="0"/>
          <w:marRight w:val="0"/>
          <w:marTop w:val="0"/>
          <w:marBottom w:val="0"/>
          <w:divBdr>
            <w:top w:val="none" w:sz="0" w:space="0" w:color="auto"/>
            <w:left w:val="none" w:sz="0" w:space="0" w:color="auto"/>
            <w:bottom w:val="none" w:sz="0" w:space="0" w:color="auto"/>
            <w:right w:val="none" w:sz="0" w:space="0" w:color="auto"/>
          </w:divBdr>
          <w:divsChild>
            <w:div w:id="1304391101">
              <w:marLeft w:val="0"/>
              <w:marRight w:val="0"/>
              <w:marTop w:val="0"/>
              <w:marBottom w:val="0"/>
              <w:divBdr>
                <w:top w:val="none" w:sz="0" w:space="0" w:color="auto"/>
                <w:left w:val="none" w:sz="0" w:space="0" w:color="auto"/>
                <w:bottom w:val="none" w:sz="0" w:space="0" w:color="auto"/>
                <w:right w:val="none" w:sz="0" w:space="0" w:color="auto"/>
              </w:divBdr>
              <w:divsChild>
                <w:div w:id="1147934523">
                  <w:marLeft w:val="0"/>
                  <w:marRight w:val="0"/>
                  <w:marTop w:val="0"/>
                  <w:marBottom w:val="0"/>
                  <w:divBdr>
                    <w:top w:val="none" w:sz="0" w:space="0" w:color="auto"/>
                    <w:left w:val="none" w:sz="0" w:space="0" w:color="auto"/>
                    <w:bottom w:val="none" w:sz="0" w:space="0" w:color="auto"/>
                    <w:right w:val="none" w:sz="0" w:space="0" w:color="auto"/>
                  </w:divBdr>
                  <w:divsChild>
                    <w:div w:id="1984046371">
                      <w:marLeft w:val="0"/>
                      <w:marRight w:val="0"/>
                      <w:marTop w:val="0"/>
                      <w:marBottom w:val="0"/>
                      <w:divBdr>
                        <w:top w:val="none" w:sz="0" w:space="0" w:color="auto"/>
                        <w:left w:val="none" w:sz="0" w:space="0" w:color="auto"/>
                        <w:bottom w:val="none" w:sz="0" w:space="0" w:color="auto"/>
                        <w:right w:val="none" w:sz="0" w:space="0" w:color="auto"/>
                      </w:divBdr>
                      <w:divsChild>
                        <w:div w:id="140192874">
                          <w:marLeft w:val="340"/>
                          <w:marRight w:val="0"/>
                          <w:marTop w:val="300"/>
                          <w:marBottom w:val="120"/>
                          <w:divBdr>
                            <w:top w:val="none" w:sz="0" w:space="0" w:color="auto"/>
                            <w:left w:val="none" w:sz="0" w:space="0" w:color="auto"/>
                            <w:bottom w:val="none" w:sz="0" w:space="0" w:color="auto"/>
                            <w:right w:val="none" w:sz="0" w:space="0" w:color="auto"/>
                          </w:divBdr>
                          <w:divsChild>
                            <w:div w:id="996344929">
                              <w:marLeft w:val="0"/>
                              <w:marRight w:val="0"/>
                              <w:marTop w:val="0"/>
                              <w:marBottom w:val="0"/>
                              <w:divBdr>
                                <w:top w:val="none" w:sz="0" w:space="0" w:color="auto"/>
                                <w:left w:val="none" w:sz="0" w:space="0" w:color="auto"/>
                                <w:bottom w:val="none" w:sz="0" w:space="0" w:color="auto"/>
                                <w:right w:val="none" w:sz="0" w:space="0" w:color="auto"/>
                              </w:divBdr>
                              <w:divsChild>
                                <w:div w:id="1408042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2196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4408507">
                                          <w:marLeft w:val="0"/>
                                          <w:marRight w:val="0"/>
                                          <w:marTop w:val="200"/>
                                          <w:marBottom w:val="200"/>
                                          <w:divBdr>
                                            <w:top w:val="none" w:sz="0" w:space="0" w:color="auto"/>
                                            <w:left w:val="none" w:sz="0" w:space="0" w:color="auto"/>
                                            <w:bottom w:val="none" w:sz="0" w:space="0" w:color="auto"/>
                                            <w:right w:val="none" w:sz="0" w:space="0" w:color="auto"/>
                                          </w:divBdr>
                                        </w:div>
                                        <w:div w:id="16958408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572">
                                              <w:blockQuote w:val="1"/>
                                              <w:marLeft w:val="600"/>
                                              <w:marRight w:val="0"/>
                                              <w:marTop w:val="120"/>
                                              <w:marBottom w:val="120"/>
                                              <w:divBdr>
                                                <w:top w:val="none" w:sz="0" w:space="0" w:color="auto"/>
                                                <w:left w:val="none" w:sz="0" w:space="0" w:color="auto"/>
                                                <w:bottom w:val="none" w:sz="0" w:space="0" w:color="auto"/>
                                                <w:right w:val="none" w:sz="0" w:space="0" w:color="auto"/>
                                              </w:divBdr>
                                            </w:div>
                                            <w:div w:id="89813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409795">
                                                  <w:blockQuote w:val="1"/>
                                                  <w:marLeft w:val="600"/>
                                                  <w:marRight w:val="0"/>
                                                  <w:marTop w:val="120"/>
                                                  <w:marBottom w:val="120"/>
                                                  <w:divBdr>
                                                    <w:top w:val="none" w:sz="0" w:space="0" w:color="auto"/>
                                                    <w:left w:val="none" w:sz="0" w:space="0" w:color="auto"/>
                                                    <w:bottom w:val="none" w:sz="0" w:space="0" w:color="auto"/>
                                                    <w:right w:val="none" w:sz="0" w:space="0" w:color="auto"/>
                                                  </w:divBdr>
                                                </w:div>
                                                <w:div w:id="62569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17084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49072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80099">
      <w:bodyDiv w:val="1"/>
      <w:marLeft w:val="0"/>
      <w:marRight w:val="0"/>
      <w:marTop w:val="0"/>
      <w:marBottom w:val="0"/>
      <w:divBdr>
        <w:top w:val="none" w:sz="0" w:space="0" w:color="auto"/>
        <w:left w:val="none" w:sz="0" w:space="0" w:color="auto"/>
        <w:bottom w:val="none" w:sz="0" w:space="0" w:color="auto"/>
        <w:right w:val="none" w:sz="0" w:space="0" w:color="auto"/>
      </w:divBdr>
      <w:divsChild>
        <w:div w:id="401609066">
          <w:marLeft w:val="0"/>
          <w:marRight w:val="0"/>
          <w:marTop w:val="0"/>
          <w:marBottom w:val="0"/>
          <w:divBdr>
            <w:top w:val="none" w:sz="0" w:space="0" w:color="auto"/>
            <w:left w:val="none" w:sz="0" w:space="0" w:color="auto"/>
            <w:bottom w:val="none" w:sz="0" w:space="0" w:color="auto"/>
            <w:right w:val="none" w:sz="0" w:space="0" w:color="auto"/>
          </w:divBdr>
          <w:divsChild>
            <w:div w:id="579413739">
              <w:marLeft w:val="0"/>
              <w:marRight w:val="0"/>
              <w:marTop w:val="0"/>
              <w:marBottom w:val="0"/>
              <w:divBdr>
                <w:top w:val="none" w:sz="0" w:space="0" w:color="auto"/>
                <w:left w:val="none" w:sz="0" w:space="0" w:color="auto"/>
                <w:bottom w:val="none" w:sz="0" w:space="0" w:color="auto"/>
                <w:right w:val="none" w:sz="0" w:space="0" w:color="auto"/>
              </w:divBdr>
              <w:divsChild>
                <w:div w:id="1610048466">
                  <w:marLeft w:val="0"/>
                  <w:marRight w:val="0"/>
                  <w:marTop w:val="0"/>
                  <w:marBottom w:val="0"/>
                  <w:divBdr>
                    <w:top w:val="none" w:sz="0" w:space="0" w:color="auto"/>
                    <w:left w:val="none" w:sz="0" w:space="0" w:color="auto"/>
                    <w:bottom w:val="none" w:sz="0" w:space="0" w:color="auto"/>
                    <w:right w:val="none" w:sz="0" w:space="0" w:color="auto"/>
                  </w:divBdr>
                  <w:divsChild>
                    <w:div w:id="8023944">
                      <w:marLeft w:val="0"/>
                      <w:marRight w:val="0"/>
                      <w:marTop w:val="0"/>
                      <w:marBottom w:val="0"/>
                      <w:divBdr>
                        <w:top w:val="none" w:sz="0" w:space="0" w:color="auto"/>
                        <w:left w:val="none" w:sz="0" w:space="0" w:color="auto"/>
                        <w:bottom w:val="none" w:sz="0" w:space="0" w:color="auto"/>
                        <w:right w:val="none" w:sz="0" w:space="0" w:color="auto"/>
                      </w:divBdr>
                      <w:divsChild>
                        <w:div w:id="1839728667">
                          <w:marLeft w:val="340"/>
                          <w:marRight w:val="0"/>
                          <w:marTop w:val="300"/>
                          <w:marBottom w:val="120"/>
                          <w:divBdr>
                            <w:top w:val="none" w:sz="0" w:space="0" w:color="auto"/>
                            <w:left w:val="none" w:sz="0" w:space="0" w:color="auto"/>
                            <w:bottom w:val="none" w:sz="0" w:space="0" w:color="auto"/>
                            <w:right w:val="none" w:sz="0" w:space="0" w:color="auto"/>
                          </w:divBdr>
                          <w:divsChild>
                            <w:div w:id="1391419321">
                              <w:marLeft w:val="0"/>
                              <w:marRight w:val="0"/>
                              <w:marTop w:val="0"/>
                              <w:marBottom w:val="0"/>
                              <w:divBdr>
                                <w:top w:val="none" w:sz="0" w:space="0" w:color="auto"/>
                                <w:left w:val="none" w:sz="0" w:space="0" w:color="auto"/>
                                <w:bottom w:val="none" w:sz="0" w:space="0" w:color="auto"/>
                                <w:right w:val="none" w:sz="0" w:space="0" w:color="auto"/>
                              </w:divBdr>
                              <w:divsChild>
                                <w:div w:id="2165550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34452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1070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3462781">
                                              <w:blockQuote w:val="1"/>
                                              <w:marLeft w:val="0"/>
                                              <w:marRight w:val="0"/>
                                              <w:marTop w:val="120"/>
                                              <w:marBottom w:val="120"/>
                                              <w:divBdr>
                                                <w:top w:val="none" w:sz="0" w:space="0" w:color="auto"/>
                                                <w:left w:val="none" w:sz="0" w:space="0" w:color="auto"/>
                                                <w:bottom w:val="none" w:sz="0" w:space="0" w:color="auto"/>
                                                <w:right w:val="none" w:sz="0" w:space="0" w:color="auto"/>
                                              </w:divBdr>
                                            </w:div>
                                            <w:div w:id="2057123568">
                                              <w:blockQuote w:val="1"/>
                                              <w:marLeft w:val="600"/>
                                              <w:marRight w:val="0"/>
                                              <w:marTop w:val="120"/>
                                              <w:marBottom w:val="120"/>
                                              <w:divBdr>
                                                <w:top w:val="none" w:sz="0" w:space="0" w:color="auto"/>
                                                <w:left w:val="none" w:sz="0" w:space="0" w:color="auto"/>
                                                <w:bottom w:val="none" w:sz="0" w:space="0" w:color="auto"/>
                                                <w:right w:val="none" w:sz="0" w:space="0" w:color="auto"/>
                                              </w:divBdr>
                                            </w:div>
                                            <w:div w:id="856650216">
                                              <w:blockQuote w:val="1"/>
                                              <w:marLeft w:val="600"/>
                                              <w:marRight w:val="0"/>
                                              <w:marTop w:val="120"/>
                                              <w:marBottom w:val="120"/>
                                              <w:divBdr>
                                                <w:top w:val="none" w:sz="0" w:space="0" w:color="auto"/>
                                                <w:left w:val="none" w:sz="0" w:space="0" w:color="auto"/>
                                                <w:bottom w:val="none" w:sz="0" w:space="0" w:color="auto"/>
                                                <w:right w:val="none" w:sz="0" w:space="0" w:color="auto"/>
                                              </w:divBdr>
                                            </w:div>
                                            <w:div w:id="19501165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94829">
      <w:bodyDiv w:val="1"/>
      <w:marLeft w:val="0"/>
      <w:marRight w:val="0"/>
      <w:marTop w:val="0"/>
      <w:marBottom w:val="0"/>
      <w:divBdr>
        <w:top w:val="none" w:sz="0" w:space="0" w:color="auto"/>
        <w:left w:val="none" w:sz="0" w:space="0" w:color="auto"/>
        <w:bottom w:val="none" w:sz="0" w:space="0" w:color="auto"/>
        <w:right w:val="none" w:sz="0" w:space="0" w:color="auto"/>
      </w:divBdr>
      <w:divsChild>
        <w:div w:id="978992880">
          <w:marLeft w:val="0"/>
          <w:marRight w:val="0"/>
          <w:marTop w:val="0"/>
          <w:marBottom w:val="0"/>
          <w:divBdr>
            <w:top w:val="none" w:sz="0" w:space="0" w:color="auto"/>
            <w:left w:val="none" w:sz="0" w:space="0" w:color="auto"/>
            <w:bottom w:val="none" w:sz="0" w:space="0" w:color="auto"/>
            <w:right w:val="none" w:sz="0" w:space="0" w:color="auto"/>
          </w:divBdr>
          <w:divsChild>
            <w:div w:id="608854498">
              <w:marLeft w:val="0"/>
              <w:marRight w:val="0"/>
              <w:marTop w:val="0"/>
              <w:marBottom w:val="0"/>
              <w:divBdr>
                <w:top w:val="none" w:sz="0" w:space="0" w:color="auto"/>
                <w:left w:val="none" w:sz="0" w:space="0" w:color="auto"/>
                <w:bottom w:val="none" w:sz="0" w:space="0" w:color="auto"/>
                <w:right w:val="none" w:sz="0" w:space="0" w:color="auto"/>
              </w:divBdr>
              <w:divsChild>
                <w:div w:id="1900167207">
                  <w:marLeft w:val="0"/>
                  <w:marRight w:val="0"/>
                  <w:marTop w:val="0"/>
                  <w:marBottom w:val="0"/>
                  <w:divBdr>
                    <w:top w:val="none" w:sz="0" w:space="0" w:color="auto"/>
                    <w:left w:val="none" w:sz="0" w:space="0" w:color="auto"/>
                    <w:bottom w:val="none" w:sz="0" w:space="0" w:color="auto"/>
                    <w:right w:val="none" w:sz="0" w:space="0" w:color="auto"/>
                  </w:divBdr>
                  <w:divsChild>
                    <w:div w:id="1620725358">
                      <w:marLeft w:val="0"/>
                      <w:marRight w:val="0"/>
                      <w:marTop w:val="0"/>
                      <w:marBottom w:val="0"/>
                      <w:divBdr>
                        <w:top w:val="none" w:sz="0" w:space="0" w:color="auto"/>
                        <w:left w:val="none" w:sz="0" w:space="0" w:color="auto"/>
                        <w:bottom w:val="none" w:sz="0" w:space="0" w:color="auto"/>
                        <w:right w:val="none" w:sz="0" w:space="0" w:color="auto"/>
                      </w:divBdr>
                      <w:divsChild>
                        <w:div w:id="1214776643">
                          <w:marLeft w:val="0"/>
                          <w:marRight w:val="0"/>
                          <w:marTop w:val="0"/>
                          <w:marBottom w:val="0"/>
                          <w:divBdr>
                            <w:top w:val="none" w:sz="0" w:space="0" w:color="auto"/>
                            <w:left w:val="none" w:sz="0" w:space="0" w:color="auto"/>
                            <w:bottom w:val="none" w:sz="0" w:space="0" w:color="auto"/>
                            <w:right w:val="none" w:sz="0" w:space="0" w:color="auto"/>
                          </w:divBdr>
                          <w:divsChild>
                            <w:div w:id="2824399">
                              <w:marLeft w:val="0"/>
                              <w:marRight w:val="0"/>
                              <w:marTop w:val="0"/>
                              <w:marBottom w:val="0"/>
                              <w:divBdr>
                                <w:top w:val="none" w:sz="0" w:space="0" w:color="auto"/>
                                <w:left w:val="none" w:sz="0" w:space="0" w:color="auto"/>
                                <w:bottom w:val="none" w:sz="0" w:space="0" w:color="auto"/>
                                <w:right w:val="none" w:sz="0" w:space="0" w:color="auto"/>
                              </w:divBdr>
                              <w:divsChild>
                                <w:div w:id="455373805">
                                  <w:marLeft w:val="600"/>
                                  <w:marRight w:val="0"/>
                                  <w:marTop w:val="0"/>
                                  <w:marBottom w:val="0"/>
                                  <w:divBdr>
                                    <w:top w:val="none" w:sz="0" w:space="0" w:color="auto"/>
                                    <w:left w:val="none" w:sz="0" w:space="0" w:color="auto"/>
                                    <w:bottom w:val="none" w:sz="0" w:space="0" w:color="auto"/>
                                    <w:right w:val="none" w:sz="0" w:space="0" w:color="auto"/>
                                  </w:divBdr>
                                  <w:divsChild>
                                    <w:div w:id="234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561313">
      <w:bodyDiv w:val="1"/>
      <w:marLeft w:val="0"/>
      <w:marRight w:val="0"/>
      <w:marTop w:val="0"/>
      <w:marBottom w:val="0"/>
      <w:divBdr>
        <w:top w:val="none" w:sz="0" w:space="0" w:color="auto"/>
        <w:left w:val="none" w:sz="0" w:space="0" w:color="auto"/>
        <w:bottom w:val="none" w:sz="0" w:space="0" w:color="auto"/>
        <w:right w:val="none" w:sz="0" w:space="0" w:color="auto"/>
      </w:divBdr>
      <w:divsChild>
        <w:div w:id="52126514">
          <w:marLeft w:val="0"/>
          <w:marRight w:val="0"/>
          <w:marTop w:val="0"/>
          <w:marBottom w:val="0"/>
          <w:divBdr>
            <w:top w:val="none" w:sz="0" w:space="0" w:color="auto"/>
            <w:left w:val="none" w:sz="0" w:space="0" w:color="auto"/>
            <w:bottom w:val="none" w:sz="0" w:space="0" w:color="auto"/>
            <w:right w:val="none" w:sz="0" w:space="0" w:color="auto"/>
          </w:divBdr>
          <w:divsChild>
            <w:div w:id="2027291401">
              <w:marLeft w:val="0"/>
              <w:marRight w:val="0"/>
              <w:marTop w:val="0"/>
              <w:marBottom w:val="0"/>
              <w:divBdr>
                <w:top w:val="none" w:sz="0" w:space="0" w:color="auto"/>
                <w:left w:val="none" w:sz="0" w:space="0" w:color="auto"/>
                <w:bottom w:val="none" w:sz="0" w:space="0" w:color="auto"/>
                <w:right w:val="none" w:sz="0" w:space="0" w:color="auto"/>
              </w:divBdr>
              <w:divsChild>
                <w:div w:id="2142729924">
                  <w:marLeft w:val="0"/>
                  <w:marRight w:val="0"/>
                  <w:marTop w:val="0"/>
                  <w:marBottom w:val="0"/>
                  <w:divBdr>
                    <w:top w:val="none" w:sz="0" w:space="0" w:color="auto"/>
                    <w:left w:val="none" w:sz="0" w:space="0" w:color="auto"/>
                    <w:bottom w:val="none" w:sz="0" w:space="0" w:color="auto"/>
                    <w:right w:val="none" w:sz="0" w:space="0" w:color="auto"/>
                  </w:divBdr>
                  <w:divsChild>
                    <w:div w:id="2136831691">
                      <w:marLeft w:val="0"/>
                      <w:marRight w:val="0"/>
                      <w:marTop w:val="0"/>
                      <w:marBottom w:val="0"/>
                      <w:divBdr>
                        <w:top w:val="none" w:sz="0" w:space="0" w:color="auto"/>
                        <w:left w:val="none" w:sz="0" w:space="0" w:color="auto"/>
                        <w:bottom w:val="none" w:sz="0" w:space="0" w:color="auto"/>
                        <w:right w:val="none" w:sz="0" w:space="0" w:color="auto"/>
                      </w:divBdr>
                      <w:divsChild>
                        <w:div w:id="750925955">
                          <w:marLeft w:val="340"/>
                          <w:marRight w:val="0"/>
                          <w:marTop w:val="300"/>
                          <w:marBottom w:val="120"/>
                          <w:divBdr>
                            <w:top w:val="none" w:sz="0" w:space="0" w:color="auto"/>
                            <w:left w:val="none" w:sz="0" w:space="0" w:color="auto"/>
                            <w:bottom w:val="none" w:sz="0" w:space="0" w:color="auto"/>
                            <w:right w:val="none" w:sz="0" w:space="0" w:color="auto"/>
                          </w:divBdr>
                          <w:divsChild>
                            <w:div w:id="398140503">
                              <w:marLeft w:val="0"/>
                              <w:marRight w:val="0"/>
                              <w:marTop w:val="0"/>
                              <w:marBottom w:val="0"/>
                              <w:divBdr>
                                <w:top w:val="none" w:sz="0" w:space="0" w:color="auto"/>
                                <w:left w:val="none" w:sz="0" w:space="0" w:color="auto"/>
                                <w:bottom w:val="none" w:sz="0" w:space="0" w:color="auto"/>
                                <w:right w:val="none" w:sz="0" w:space="0" w:color="auto"/>
                              </w:divBdr>
                              <w:divsChild>
                                <w:div w:id="1613619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5258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793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258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168384">
                                                  <w:blockQuote w:val="1"/>
                                                  <w:marLeft w:val="600"/>
                                                  <w:marRight w:val="0"/>
                                                  <w:marTop w:val="120"/>
                                                  <w:marBottom w:val="120"/>
                                                  <w:divBdr>
                                                    <w:top w:val="none" w:sz="0" w:space="0" w:color="auto"/>
                                                    <w:left w:val="none" w:sz="0" w:space="0" w:color="auto"/>
                                                    <w:bottom w:val="none" w:sz="0" w:space="0" w:color="auto"/>
                                                    <w:right w:val="none" w:sz="0" w:space="0" w:color="auto"/>
                                                  </w:divBdr>
                                                </w:div>
                                                <w:div w:id="6314478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28982">
      <w:bodyDiv w:val="1"/>
      <w:marLeft w:val="0"/>
      <w:marRight w:val="0"/>
      <w:marTop w:val="0"/>
      <w:marBottom w:val="0"/>
      <w:divBdr>
        <w:top w:val="none" w:sz="0" w:space="0" w:color="auto"/>
        <w:left w:val="none" w:sz="0" w:space="0" w:color="auto"/>
        <w:bottom w:val="none" w:sz="0" w:space="0" w:color="auto"/>
        <w:right w:val="none" w:sz="0" w:space="0" w:color="auto"/>
      </w:divBdr>
      <w:divsChild>
        <w:div w:id="625815793">
          <w:marLeft w:val="0"/>
          <w:marRight w:val="0"/>
          <w:marTop w:val="0"/>
          <w:marBottom w:val="0"/>
          <w:divBdr>
            <w:top w:val="none" w:sz="0" w:space="0" w:color="auto"/>
            <w:left w:val="none" w:sz="0" w:space="0" w:color="auto"/>
            <w:bottom w:val="none" w:sz="0" w:space="0" w:color="auto"/>
            <w:right w:val="none" w:sz="0" w:space="0" w:color="auto"/>
          </w:divBdr>
          <w:divsChild>
            <w:div w:id="2009401199">
              <w:marLeft w:val="0"/>
              <w:marRight w:val="0"/>
              <w:marTop w:val="0"/>
              <w:marBottom w:val="0"/>
              <w:divBdr>
                <w:top w:val="none" w:sz="0" w:space="0" w:color="auto"/>
                <w:left w:val="none" w:sz="0" w:space="0" w:color="auto"/>
                <w:bottom w:val="none" w:sz="0" w:space="0" w:color="auto"/>
                <w:right w:val="none" w:sz="0" w:space="0" w:color="auto"/>
              </w:divBdr>
              <w:divsChild>
                <w:div w:id="960456831">
                  <w:marLeft w:val="0"/>
                  <w:marRight w:val="0"/>
                  <w:marTop w:val="0"/>
                  <w:marBottom w:val="0"/>
                  <w:divBdr>
                    <w:top w:val="none" w:sz="0" w:space="0" w:color="auto"/>
                    <w:left w:val="none" w:sz="0" w:space="0" w:color="auto"/>
                    <w:bottom w:val="none" w:sz="0" w:space="0" w:color="auto"/>
                    <w:right w:val="none" w:sz="0" w:space="0" w:color="auto"/>
                  </w:divBdr>
                  <w:divsChild>
                    <w:div w:id="247270796">
                      <w:marLeft w:val="0"/>
                      <w:marRight w:val="0"/>
                      <w:marTop w:val="0"/>
                      <w:marBottom w:val="0"/>
                      <w:divBdr>
                        <w:top w:val="none" w:sz="0" w:space="0" w:color="auto"/>
                        <w:left w:val="none" w:sz="0" w:space="0" w:color="auto"/>
                        <w:bottom w:val="none" w:sz="0" w:space="0" w:color="auto"/>
                        <w:right w:val="none" w:sz="0" w:space="0" w:color="auto"/>
                      </w:divBdr>
                      <w:divsChild>
                        <w:div w:id="1278835327">
                          <w:marLeft w:val="340"/>
                          <w:marRight w:val="0"/>
                          <w:marTop w:val="300"/>
                          <w:marBottom w:val="120"/>
                          <w:divBdr>
                            <w:top w:val="none" w:sz="0" w:space="0" w:color="auto"/>
                            <w:left w:val="none" w:sz="0" w:space="0" w:color="auto"/>
                            <w:bottom w:val="none" w:sz="0" w:space="0" w:color="auto"/>
                            <w:right w:val="none" w:sz="0" w:space="0" w:color="auto"/>
                          </w:divBdr>
                          <w:divsChild>
                            <w:div w:id="2078434767">
                              <w:marLeft w:val="0"/>
                              <w:marRight w:val="0"/>
                              <w:marTop w:val="0"/>
                              <w:marBottom w:val="0"/>
                              <w:divBdr>
                                <w:top w:val="none" w:sz="0" w:space="0" w:color="auto"/>
                                <w:left w:val="none" w:sz="0" w:space="0" w:color="auto"/>
                                <w:bottom w:val="none" w:sz="0" w:space="0" w:color="auto"/>
                                <w:right w:val="none" w:sz="0" w:space="0" w:color="auto"/>
                              </w:divBdr>
                              <w:divsChild>
                                <w:div w:id="15211177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656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8382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15772">
      <w:bodyDiv w:val="1"/>
      <w:marLeft w:val="0"/>
      <w:marRight w:val="0"/>
      <w:marTop w:val="0"/>
      <w:marBottom w:val="0"/>
      <w:divBdr>
        <w:top w:val="none" w:sz="0" w:space="0" w:color="auto"/>
        <w:left w:val="none" w:sz="0" w:space="0" w:color="auto"/>
        <w:bottom w:val="none" w:sz="0" w:space="0" w:color="auto"/>
        <w:right w:val="none" w:sz="0" w:space="0" w:color="auto"/>
      </w:divBdr>
      <w:divsChild>
        <w:div w:id="595862825">
          <w:marLeft w:val="0"/>
          <w:marRight w:val="0"/>
          <w:marTop w:val="0"/>
          <w:marBottom w:val="0"/>
          <w:divBdr>
            <w:top w:val="none" w:sz="0" w:space="0" w:color="auto"/>
            <w:left w:val="none" w:sz="0" w:space="0" w:color="auto"/>
            <w:bottom w:val="none" w:sz="0" w:space="0" w:color="auto"/>
            <w:right w:val="none" w:sz="0" w:space="0" w:color="auto"/>
          </w:divBdr>
          <w:divsChild>
            <w:div w:id="1156650403">
              <w:marLeft w:val="0"/>
              <w:marRight w:val="0"/>
              <w:marTop w:val="0"/>
              <w:marBottom w:val="0"/>
              <w:divBdr>
                <w:top w:val="none" w:sz="0" w:space="0" w:color="auto"/>
                <w:left w:val="none" w:sz="0" w:space="0" w:color="auto"/>
                <w:bottom w:val="none" w:sz="0" w:space="0" w:color="auto"/>
                <w:right w:val="none" w:sz="0" w:space="0" w:color="auto"/>
              </w:divBdr>
              <w:divsChild>
                <w:div w:id="874542353">
                  <w:marLeft w:val="0"/>
                  <w:marRight w:val="0"/>
                  <w:marTop w:val="0"/>
                  <w:marBottom w:val="0"/>
                  <w:divBdr>
                    <w:top w:val="none" w:sz="0" w:space="0" w:color="auto"/>
                    <w:left w:val="none" w:sz="0" w:space="0" w:color="auto"/>
                    <w:bottom w:val="none" w:sz="0" w:space="0" w:color="auto"/>
                    <w:right w:val="none" w:sz="0" w:space="0" w:color="auto"/>
                  </w:divBdr>
                  <w:divsChild>
                    <w:div w:id="606699323">
                      <w:marLeft w:val="0"/>
                      <w:marRight w:val="0"/>
                      <w:marTop w:val="0"/>
                      <w:marBottom w:val="0"/>
                      <w:divBdr>
                        <w:top w:val="none" w:sz="0" w:space="0" w:color="auto"/>
                        <w:left w:val="none" w:sz="0" w:space="0" w:color="auto"/>
                        <w:bottom w:val="none" w:sz="0" w:space="0" w:color="auto"/>
                        <w:right w:val="none" w:sz="0" w:space="0" w:color="auto"/>
                      </w:divBdr>
                      <w:divsChild>
                        <w:div w:id="2041272827">
                          <w:marLeft w:val="340"/>
                          <w:marRight w:val="0"/>
                          <w:marTop w:val="300"/>
                          <w:marBottom w:val="120"/>
                          <w:divBdr>
                            <w:top w:val="none" w:sz="0" w:space="0" w:color="auto"/>
                            <w:left w:val="none" w:sz="0" w:space="0" w:color="auto"/>
                            <w:bottom w:val="none" w:sz="0" w:space="0" w:color="auto"/>
                            <w:right w:val="none" w:sz="0" w:space="0" w:color="auto"/>
                          </w:divBdr>
                          <w:divsChild>
                            <w:div w:id="799617314">
                              <w:marLeft w:val="0"/>
                              <w:marRight w:val="0"/>
                              <w:marTop w:val="0"/>
                              <w:marBottom w:val="0"/>
                              <w:divBdr>
                                <w:top w:val="none" w:sz="0" w:space="0" w:color="auto"/>
                                <w:left w:val="none" w:sz="0" w:space="0" w:color="auto"/>
                                <w:bottom w:val="none" w:sz="0" w:space="0" w:color="auto"/>
                                <w:right w:val="none" w:sz="0" w:space="0" w:color="auto"/>
                              </w:divBdr>
                              <w:divsChild>
                                <w:div w:id="4377203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16681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44145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6140">
      <w:bodyDiv w:val="1"/>
      <w:marLeft w:val="0"/>
      <w:marRight w:val="0"/>
      <w:marTop w:val="0"/>
      <w:marBottom w:val="0"/>
      <w:divBdr>
        <w:top w:val="none" w:sz="0" w:space="0" w:color="auto"/>
        <w:left w:val="none" w:sz="0" w:space="0" w:color="auto"/>
        <w:bottom w:val="none" w:sz="0" w:space="0" w:color="auto"/>
        <w:right w:val="none" w:sz="0" w:space="0" w:color="auto"/>
      </w:divBdr>
      <w:divsChild>
        <w:div w:id="3215171">
          <w:marLeft w:val="0"/>
          <w:marRight w:val="0"/>
          <w:marTop w:val="0"/>
          <w:marBottom w:val="0"/>
          <w:divBdr>
            <w:top w:val="none" w:sz="0" w:space="0" w:color="auto"/>
            <w:left w:val="none" w:sz="0" w:space="0" w:color="auto"/>
            <w:bottom w:val="none" w:sz="0" w:space="0" w:color="auto"/>
            <w:right w:val="none" w:sz="0" w:space="0" w:color="auto"/>
          </w:divBdr>
          <w:divsChild>
            <w:div w:id="2114595739">
              <w:marLeft w:val="0"/>
              <w:marRight w:val="0"/>
              <w:marTop w:val="0"/>
              <w:marBottom w:val="0"/>
              <w:divBdr>
                <w:top w:val="none" w:sz="0" w:space="0" w:color="auto"/>
                <w:left w:val="none" w:sz="0" w:space="0" w:color="auto"/>
                <w:bottom w:val="none" w:sz="0" w:space="0" w:color="auto"/>
                <w:right w:val="none" w:sz="0" w:space="0" w:color="auto"/>
              </w:divBdr>
              <w:divsChild>
                <w:div w:id="519046504">
                  <w:marLeft w:val="0"/>
                  <w:marRight w:val="0"/>
                  <w:marTop w:val="0"/>
                  <w:marBottom w:val="0"/>
                  <w:divBdr>
                    <w:top w:val="none" w:sz="0" w:space="0" w:color="auto"/>
                    <w:left w:val="none" w:sz="0" w:space="0" w:color="auto"/>
                    <w:bottom w:val="none" w:sz="0" w:space="0" w:color="auto"/>
                    <w:right w:val="none" w:sz="0" w:space="0" w:color="auto"/>
                  </w:divBdr>
                  <w:divsChild>
                    <w:div w:id="1943368272">
                      <w:marLeft w:val="0"/>
                      <w:marRight w:val="0"/>
                      <w:marTop w:val="0"/>
                      <w:marBottom w:val="0"/>
                      <w:divBdr>
                        <w:top w:val="none" w:sz="0" w:space="0" w:color="auto"/>
                        <w:left w:val="none" w:sz="0" w:space="0" w:color="auto"/>
                        <w:bottom w:val="none" w:sz="0" w:space="0" w:color="auto"/>
                        <w:right w:val="none" w:sz="0" w:space="0" w:color="auto"/>
                      </w:divBdr>
                      <w:divsChild>
                        <w:div w:id="1557356013">
                          <w:marLeft w:val="340"/>
                          <w:marRight w:val="0"/>
                          <w:marTop w:val="300"/>
                          <w:marBottom w:val="120"/>
                          <w:divBdr>
                            <w:top w:val="none" w:sz="0" w:space="0" w:color="auto"/>
                            <w:left w:val="none" w:sz="0" w:space="0" w:color="auto"/>
                            <w:bottom w:val="none" w:sz="0" w:space="0" w:color="auto"/>
                            <w:right w:val="none" w:sz="0" w:space="0" w:color="auto"/>
                          </w:divBdr>
                          <w:divsChild>
                            <w:div w:id="1265306580">
                              <w:marLeft w:val="0"/>
                              <w:marRight w:val="0"/>
                              <w:marTop w:val="0"/>
                              <w:marBottom w:val="0"/>
                              <w:divBdr>
                                <w:top w:val="none" w:sz="0" w:space="0" w:color="auto"/>
                                <w:left w:val="none" w:sz="0" w:space="0" w:color="auto"/>
                                <w:bottom w:val="none" w:sz="0" w:space="0" w:color="auto"/>
                                <w:right w:val="none" w:sz="0" w:space="0" w:color="auto"/>
                              </w:divBdr>
                              <w:divsChild>
                                <w:div w:id="6773177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01951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921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3541388">
                                              <w:blockQuote w:val="1"/>
                                              <w:marLeft w:val="0"/>
                                              <w:marRight w:val="0"/>
                                              <w:marTop w:val="120"/>
                                              <w:marBottom w:val="120"/>
                                              <w:divBdr>
                                                <w:top w:val="none" w:sz="0" w:space="0" w:color="auto"/>
                                                <w:left w:val="none" w:sz="0" w:space="0" w:color="auto"/>
                                                <w:bottom w:val="none" w:sz="0" w:space="0" w:color="auto"/>
                                                <w:right w:val="none" w:sz="0" w:space="0" w:color="auto"/>
                                              </w:divBdr>
                                            </w:div>
                                            <w:div w:id="2120248885">
                                              <w:blockQuote w:val="1"/>
                                              <w:marLeft w:val="600"/>
                                              <w:marRight w:val="0"/>
                                              <w:marTop w:val="120"/>
                                              <w:marBottom w:val="120"/>
                                              <w:divBdr>
                                                <w:top w:val="none" w:sz="0" w:space="0" w:color="auto"/>
                                                <w:left w:val="none" w:sz="0" w:space="0" w:color="auto"/>
                                                <w:bottom w:val="none" w:sz="0" w:space="0" w:color="auto"/>
                                                <w:right w:val="none" w:sz="0" w:space="0" w:color="auto"/>
                                              </w:divBdr>
                                            </w:div>
                                            <w:div w:id="529536582">
                                              <w:blockQuote w:val="1"/>
                                              <w:marLeft w:val="600"/>
                                              <w:marRight w:val="0"/>
                                              <w:marTop w:val="120"/>
                                              <w:marBottom w:val="120"/>
                                              <w:divBdr>
                                                <w:top w:val="none" w:sz="0" w:space="0" w:color="auto"/>
                                                <w:left w:val="none" w:sz="0" w:space="0" w:color="auto"/>
                                                <w:bottom w:val="none" w:sz="0" w:space="0" w:color="auto"/>
                                                <w:right w:val="none" w:sz="0" w:space="0" w:color="auto"/>
                                              </w:divBdr>
                                            </w:div>
                                            <w:div w:id="243689496">
                                              <w:blockQuote w:val="1"/>
                                              <w:marLeft w:val="0"/>
                                              <w:marRight w:val="0"/>
                                              <w:marTop w:val="120"/>
                                              <w:marBottom w:val="120"/>
                                              <w:divBdr>
                                                <w:top w:val="none" w:sz="0" w:space="0" w:color="auto"/>
                                                <w:left w:val="none" w:sz="0" w:space="0" w:color="auto"/>
                                                <w:bottom w:val="none" w:sz="0" w:space="0" w:color="auto"/>
                                                <w:right w:val="none" w:sz="0" w:space="0" w:color="auto"/>
                                              </w:divBdr>
                                            </w:div>
                                            <w:div w:id="279266643">
                                              <w:blockQuote w:val="1"/>
                                              <w:marLeft w:val="0"/>
                                              <w:marRight w:val="0"/>
                                              <w:marTop w:val="120"/>
                                              <w:marBottom w:val="120"/>
                                              <w:divBdr>
                                                <w:top w:val="none" w:sz="0" w:space="0" w:color="auto"/>
                                                <w:left w:val="none" w:sz="0" w:space="0" w:color="auto"/>
                                                <w:bottom w:val="none" w:sz="0" w:space="0" w:color="auto"/>
                                                <w:right w:val="none" w:sz="0" w:space="0" w:color="auto"/>
                                              </w:divBdr>
                                            </w:div>
                                            <w:div w:id="353651076">
                                              <w:blockQuote w:val="1"/>
                                              <w:marLeft w:val="600"/>
                                              <w:marRight w:val="0"/>
                                              <w:marTop w:val="120"/>
                                              <w:marBottom w:val="120"/>
                                              <w:divBdr>
                                                <w:top w:val="none" w:sz="0" w:space="0" w:color="auto"/>
                                                <w:left w:val="none" w:sz="0" w:space="0" w:color="auto"/>
                                                <w:bottom w:val="none" w:sz="0" w:space="0" w:color="auto"/>
                                                <w:right w:val="none" w:sz="0" w:space="0" w:color="auto"/>
                                              </w:divBdr>
                                            </w:div>
                                            <w:div w:id="19472281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8342">
      <w:bodyDiv w:val="1"/>
      <w:marLeft w:val="0"/>
      <w:marRight w:val="0"/>
      <w:marTop w:val="0"/>
      <w:marBottom w:val="0"/>
      <w:divBdr>
        <w:top w:val="none" w:sz="0" w:space="0" w:color="auto"/>
        <w:left w:val="none" w:sz="0" w:space="0" w:color="auto"/>
        <w:bottom w:val="none" w:sz="0" w:space="0" w:color="auto"/>
        <w:right w:val="none" w:sz="0" w:space="0" w:color="auto"/>
      </w:divBdr>
      <w:divsChild>
        <w:div w:id="1539245104">
          <w:marLeft w:val="0"/>
          <w:marRight w:val="0"/>
          <w:marTop w:val="0"/>
          <w:marBottom w:val="0"/>
          <w:divBdr>
            <w:top w:val="none" w:sz="0" w:space="0" w:color="auto"/>
            <w:left w:val="none" w:sz="0" w:space="0" w:color="auto"/>
            <w:bottom w:val="none" w:sz="0" w:space="0" w:color="auto"/>
            <w:right w:val="none" w:sz="0" w:space="0" w:color="auto"/>
          </w:divBdr>
          <w:divsChild>
            <w:div w:id="830172510">
              <w:marLeft w:val="0"/>
              <w:marRight w:val="0"/>
              <w:marTop w:val="0"/>
              <w:marBottom w:val="0"/>
              <w:divBdr>
                <w:top w:val="none" w:sz="0" w:space="0" w:color="auto"/>
                <w:left w:val="none" w:sz="0" w:space="0" w:color="auto"/>
                <w:bottom w:val="none" w:sz="0" w:space="0" w:color="auto"/>
                <w:right w:val="none" w:sz="0" w:space="0" w:color="auto"/>
              </w:divBdr>
              <w:divsChild>
                <w:div w:id="2037802850">
                  <w:marLeft w:val="0"/>
                  <w:marRight w:val="0"/>
                  <w:marTop w:val="0"/>
                  <w:marBottom w:val="0"/>
                  <w:divBdr>
                    <w:top w:val="none" w:sz="0" w:space="0" w:color="auto"/>
                    <w:left w:val="none" w:sz="0" w:space="0" w:color="auto"/>
                    <w:bottom w:val="none" w:sz="0" w:space="0" w:color="auto"/>
                    <w:right w:val="none" w:sz="0" w:space="0" w:color="auto"/>
                  </w:divBdr>
                  <w:divsChild>
                    <w:div w:id="1901401042">
                      <w:marLeft w:val="0"/>
                      <w:marRight w:val="0"/>
                      <w:marTop w:val="0"/>
                      <w:marBottom w:val="0"/>
                      <w:divBdr>
                        <w:top w:val="none" w:sz="0" w:space="0" w:color="auto"/>
                        <w:left w:val="none" w:sz="0" w:space="0" w:color="auto"/>
                        <w:bottom w:val="none" w:sz="0" w:space="0" w:color="auto"/>
                        <w:right w:val="none" w:sz="0" w:space="0" w:color="auto"/>
                      </w:divBdr>
                      <w:divsChild>
                        <w:div w:id="620191727">
                          <w:marLeft w:val="340"/>
                          <w:marRight w:val="0"/>
                          <w:marTop w:val="300"/>
                          <w:marBottom w:val="120"/>
                          <w:divBdr>
                            <w:top w:val="none" w:sz="0" w:space="0" w:color="auto"/>
                            <w:left w:val="none" w:sz="0" w:space="0" w:color="auto"/>
                            <w:bottom w:val="none" w:sz="0" w:space="0" w:color="auto"/>
                            <w:right w:val="none" w:sz="0" w:space="0" w:color="auto"/>
                          </w:divBdr>
                          <w:divsChild>
                            <w:div w:id="1544488364">
                              <w:marLeft w:val="0"/>
                              <w:marRight w:val="0"/>
                              <w:marTop w:val="0"/>
                              <w:marBottom w:val="0"/>
                              <w:divBdr>
                                <w:top w:val="none" w:sz="0" w:space="0" w:color="auto"/>
                                <w:left w:val="none" w:sz="0" w:space="0" w:color="auto"/>
                                <w:bottom w:val="none" w:sz="0" w:space="0" w:color="auto"/>
                                <w:right w:val="none" w:sz="0" w:space="0" w:color="auto"/>
                              </w:divBdr>
                              <w:divsChild>
                                <w:div w:id="1538007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95557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98915">
                                          <w:blockQuote w:val="1"/>
                                          <w:marLeft w:val="0"/>
                                          <w:marRight w:val="0"/>
                                          <w:marTop w:val="120"/>
                                          <w:marBottom w:val="120"/>
                                          <w:divBdr>
                                            <w:top w:val="none" w:sz="0" w:space="0" w:color="auto"/>
                                            <w:left w:val="none" w:sz="0" w:space="0" w:color="auto"/>
                                            <w:bottom w:val="none" w:sz="0" w:space="0" w:color="auto"/>
                                            <w:right w:val="none" w:sz="0" w:space="0" w:color="auto"/>
                                          </w:divBdr>
                                        </w:div>
                                        <w:div w:id="245578995">
                                          <w:blockQuote w:val="1"/>
                                          <w:marLeft w:val="600"/>
                                          <w:marRight w:val="0"/>
                                          <w:marTop w:val="120"/>
                                          <w:marBottom w:val="120"/>
                                          <w:divBdr>
                                            <w:top w:val="none" w:sz="0" w:space="0" w:color="auto"/>
                                            <w:left w:val="none" w:sz="0" w:space="0" w:color="auto"/>
                                            <w:bottom w:val="none" w:sz="0" w:space="0" w:color="auto"/>
                                            <w:right w:val="none" w:sz="0" w:space="0" w:color="auto"/>
                                          </w:divBdr>
                                        </w:div>
                                        <w:div w:id="1608154780">
                                          <w:blockQuote w:val="1"/>
                                          <w:marLeft w:val="600"/>
                                          <w:marRight w:val="0"/>
                                          <w:marTop w:val="120"/>
                                          <w:marBottom w:val="120"/>
                                          <w:divBdr>
                                            <w:top w:val="none" w:sz="0" w:space="0" w:color="auto"/>
                                            <w:left w:val="none" w:sz="0" w:space="0" w:color="auto"/>
                                            <w:bottom w:val="none" w:sz="0" w:space="0" w:color="auto"/>
                                            <w:right w:val="none" w:sz="0" w:space="0" w:color="auto"/>
                                          </w:divBdr>
                                        </w:div>
                                        <w:div w:id="12386362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3243442">
          <w:marLeft w:val="0"/>
          <w:marRight w:val="0"/>
          <w:marTop w:val="0"/>
          <w:marBottom w:val="0"/>
          <w:divBdr>
            <w:top w:val="none" w:sz="0" w:space="0" w:color="auto"/>
            <w:left w:val="none" w:sz="0" w:space="0" w:color="auto"/>
            <w:bottom w:val="none" w:sz="0" w:space="0" w:color="auto"/>
            <w:right w:val="none" w:sz="0" w:space="0" w:color="auto"/>
          </w:divBdr>
          <w:divsChild>
            <w:div w:id="792945203">
              <w:marLeft w:val="0"/>
              <w:marRight w:val="0"/>
              <w:marTop w:val="0"/>
              <w:marBottom w:val="0"/>
              <w:divBdr>
                <w:top w:val="none" w:sz="0" w:space="0" w:color="auto"/>
                <w:left w:val="none" w:sz="0" w:space="0" w:color="auto"/>
                <w:bottom w:val="none" w:sz="0" w:space="0" w:color="auto"/>
                <w:right w:val="none" w:sz="0" w:space="0" w:color="auto"/>
              </w:divBdr>
              <w:divsChild>
                <w:div w:id="1386488776">
                  <w:marLeft w:val="0"/>
                  <w:marRight w:val="0"/>
                  <w:marTop w:val="0"/>
                  <w:marBottom w:val="0"/>
                  <w:divBdr>
                    <w:top w:val="none" w:sz="0" w:space="0" w:color="auto"/>
                    <w:left w:val="none" w:sz="0" w:space="0" w:color="auto"/>
                    <w:bottom w:val="none" w:sz="0" w:space="0" w:color="auto"/>
                    <w:right w:val="none" w:sz="0" w:space="0" w:color="auto"/>
                  </w:divBdr>
                  <w:divsChild>
                    <w:div w:id="12004227">
                      <w:marLeft w:val="0"/>
                      <w:marRight w:val="0"/>
                      <w:marTop w:val="0"/>
                      <w:marBottom w:val="0"/>
                      <w:divBdr>
                        <w:top w:val="none" w:sz="0" w:space="0" w:color="auto"/>
                        <w:left w:val="none" w:sz="0" w:space="0" w:color="auto"/>
                        <w:bottom w:val="none" w:sz="0" w:space="0" w:color="auto"/>
                        <w:right w:val="none" w:sz="0" w:space="0" w:color="auto"/>
                      </w:divBdr>
                      <w:divsChild>
                        <w:div w:id="49623477">
                          <w:marLeft w:val="340"/>
                          <w:marRight w:val="0"/>
                          <w:marTop w:val="300"/>
                          <w:marBottom w:val="120"/>
                          <w:divBdr>
                            <w:top w:val="none" w:sz="0" w:space="0" w:color="auto"/>
                            <w:left w:val="none" w:sz="0" w:space="0" w:color="auto"/>
                            <w:bottom w:val="none" w:sz="0" w:space="0" w:color="auto"/>
                            <w:right w:val="none" w:sz="0" w:space="0" w:color="auto"/>
                          </w:divBdr>
                          <w:divsChild>
                            <w:div w:id="351615597">
                              <w:marLeft w:val="0"/>
                              <w:marRight w:val="0"/>
                              <w:marTop w:val="0"/>
                              <w:marBottom w:val="0"/>
                              <w:divBdr>
                                <w:top w:val="none" w:sz="0" w:space="0" w:color="auto"/>
                                <w:left w:val="none" w:sz="0" w:space="0" w:color="auto"/>
                                <w:bottom w:val="none" w:sz="0" w:space="0" w:color="auto"/>
                                <w:right w:val="none" w:sz="0" w:space="0" w:color="auto"/>
                              </w:divBdr>
                              <w:divsChild>
                                <w:div w:id="19239475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6054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19946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012513">
                                              <w:blockQuote w:val="1"/>
                                              <w:marLeft w:val="0"/>
                                              <w:marRight w:val="0"/>
                                              <w:marTop w:val="120"/>
                                              <w:marBottom w:val="120"/>
                                              <w:divBdr>
                                                <w:top w:val="none" w:sz="0" w:space="0" w:color="auto"/>
                                                <w:left w:val="none" w:sz="0" w:space="0" w:color="auto"/>
                                                <w:bottom w:val="none" w:sz="0" w:space="0" w:color="auto"/>
                                                <w:right w:val="none" w:sz="0" w:space="0" w:color="auto"/>
                                              </w:divBdr>
                                            </w:div>
                                            <w:div w:id="818616807">
                                              <w:blockQuote w:val="1"/>
                                              <w:marLeft w:val="600"/>
                                              <w:marRight w:val="0"/>
                                              <w:marTop w:val="120"/>
                                              <w:marBottom w:val="120"/>
                                              <w:divBdr>
                                                <w:top w:val="none" w:sz="0" w:space="0" w:color="auto"/>
                                                <w:left w:val="none" w:sz="0" w:space="0" w:color="auto"/>
                                                <w:bottom w:val="none" w:sz="0" w:space="0" w:color="auto"/>
                                                <w:right w:val="none" w:sz="0" w:space="0" w:color="auto"/>
                                              </w:divBdr>
                                            </w:div>
                                            <w:div w:id="1100300772">
                                              <w:blockQuote w:val="1"/>
                                              <w:marLeft w:val="600"/>
                                              <w:marRight w:val="0"/>
                                              <w:marTop w:val="120"/>
                                              <w:marBottom w:val="120"/>
                                              <w:divBdr>
                                                <w:top w:val="none" w:sz="0" w:space="0" w:color="auto"/>
                                                <w:left w:val="none" w:sz="0" w:space="0" w:color="auto"/>
                                                <w:bottom w:val="none" w:sz="0" w:space="0" w:color="auto"/>
                                                <w:right w:val="none" w:sz="0" w:space="0" w:color="auto"/>
                                              </w:divBdr>
                                            </w:div>
                                            <w:div w:id="1467431157">
                                              <w:blockQuote w:val="1"/>
                                              <w:marLeft w:val="600"/>
                                              <w:marRight w:val="0"/>
                                              <w:marTop w:val="120"/>
                                              <w:marBottom w:val="120"/>
                                              <w:divBdr>
                                                <w:top w:val="none" w:sz="0" w:space="0" w:color="auto"/>
                                                <w:left w:val="none" w:sz="0" w:space="0" w:color="auto"/>
                                                <w:bottom w:val="none" w:sz="0" w:space="0" w:color="auto"/>
                                                <w:right w:val="none" w:sz="0" w:space="0" w:color="auto"/>
                                              </w:divBdr>
                                            </w:div>
                                            <w:div w:id="732044506">
                                              <w:blockQuote w:val="1"/>
                                              <w:marLeft w:val="600"/>
                                              <w:marRight w:val="0"/>
                                              <w:marTop w:val="120"/>
                                              <w:marBottom w:val="120"/>
                                              <w:divBdr>
                                                <w:top w:val="none" w:sz="0" w:space="0" w:color="auto"/>
                                                <w:left w:val="none" w:sz="0" w:space="0" w:color="auto"/>
                                                <w:bottom w:val="none" w:sz="0" w:space="0" w:color="auto"/>
                                                <w:right w:val="none" w:sz="0" w:space="0" w:color="auto"/>
                                              </w:divBdr>
                                            </w:div>
                                            <w:div w:id="1870561125">
                                              <w:blockQuote w:val="1"/>
                                              <w:marLeft w:val="600"/>
                                              <w:marRight w:val="0"/>
                                              <w:marTop w:val="120"/>
                                              <w:marBottom w:val="120"/>
                                              <w:divBdr>
                                                <w:top w:val="none" w:sz="0" w:space="0" w:color="auto"/>
                                                <w:left w:val="none" w:sz="0" w:space="0" w:color="auto"/>
                                                <w:bottom w:val="none" w:sz="0" w:space="0" w:color="auto"/>
                                                <w:right w:val="none" w:sz="0" w:space="0" w:color="auto"/>
                                              </w:divBdr>
                                            </w:div>
                                            <w:div w:id="70394911">
                                              <w:blockQuote w:val="1"/>
                                              <w:marLeft w:val="600"/>
                                              <w:marRight w:val="0"/>
                                              <w:marTop w:val="120"/>
                                              <w:marBottom w:val="120"/>
                                              <w:divBdr>
                                                <w:top w:val="none" w:sz="0" w:space="0" w:color="auto"/>
                                                <w:left w:val="none" w:sz="0" w:space="0" w:color="auto"/>
                                                <w:bottom w:val="none" w:sz="0" w:space="0" w:color="auto"/>
                                                <w:right w:val="none" w:sz="0" w:space="0" w:color="auto"/>
                                              </w:divBdr>
                                            </w:div>
                                            <w:div w:id="1220895074">
                                              <w:blockQuote w:val="1"/>
                                              <w:marLeft w:val="600"/>
                                              <w:marRight w:val="0"/>
                                              <w:marTop w:val="120"/>
                                              <w:marBottom w:val="120"/>
                                              <w:divBdr>
                                                <w:top w:val="none" w:sz="0" w:space="0" w:color="auto"/>
                                                <w:left w:val="none" w:sz="0" w:space="0" w:color="auto"/>
                                                <w:bottom w:val="none" w:sz="0" w:space="0" w:color="auto"/>
                                                <w:right w:val="none" w:sz="0" w:space="0" w:color="auto"/>
                                              </w:divBdr>
                                            </w:div>
                                            <w:div w:id="250478827">
                                              <w:blockQuote w:val="1"/>
                                              <w:marLeft w:val="600"/>
                                              <w:marRight w:val="0"/>
                                              <w:marTop w:val="120"/>
                                              <w:marBottom w:val="120"/>
                                              <w:divBdr>
                                                <w:top w:val="none" w:sz="0" w:space="0" w:color="auto"/>
                                                <w:left w:val="none" w:sz="0" w:space="0" w:color="auto"/>
                                                <w:bottom w:val="none" w:sz="0" w:space="0" w:color="auto"/>
                                                <w:right w:val="none" w:sz="0" w:space="0" w:color="auto"/>
                                              </w:divBdr>
                                            </w:div>
                                            <w:div w:id="1077551419">
                                              <w:blockQuote w:val="1"/>
                                              <w:marLeft w:val="600"/>
                                              <w:marRight w:val="0"/>
                                              <w:marTop w:val="120"/>
                                              <w:marBottom w:val="120"/>
                                              <w:divBdr>
                                                <w:top w:val="none" w:sz="0" w:space="0" w:color="auto"/>
                                                <w:left w:val="none" w:sz="0" w:space="0" w:color="auto"/>
                                                <w:bottom w:val="none" w:sz="0" w:space="0" w:color="auto"/>
                                                <w:right w:val="none" w:sz="0" w:space="0" w:color="auto"/>
                                              </w:divBdr>
                                            </w:div>
                                            <w:div w:id="20147172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75603">
      <w:bodyDiv w:val="1"/>
      <w:marLeft w:val="0"/>
      <w:marRight w:val="0"/>
      <w:marTop w:val="0"/>
      <w:marBottom w:val="0"/>
      <w:divBdr>
        <w:top w:val="none" w:sz="0" w:space="0" w:color="auto"/>
        <w:left w:val="none" w:sz="0" w:space="0" w:color="auto"/>
        <w:bottom w:val="none" w:sz="0" w:space="0" w:color="auto"/>
        <w:right w:val="none" w:sz="0" w:space="0" w:color="auto"/>
      </w:divBdr>
      <w:divsChild>
        <w:div w:id="1815024519">
          <w:marLeft w:val="0"/>
          <w:marRight w:val="0"/>
          <w:marTop w:val="0"/>
          <w:marBottom w:val="0"/>
          <w:divBdr>
            <w:top w:val="none" w:sz="0" w:space="0" w:color="auto"/>
            <w:left w:val="none" w:sz="0" w:space="0" w:color="auto"/>
            <w:bottom w:val="none" w:sz="0" w:space="0" w:color="auto"/>
            <w:right w:val="none" w:sz="0" w:space="0" w:color="auto"/>
          </w:divBdr>
          <w:divsChild>
            <w:div w:id="964579029">
              <w:marLeft w:val="0"/>
              <w:marRight w:val="0"/>
              <w:marTop w:val="0"/>
              <w:marBottom w:val="0"/>
              <w:divBdr>
                <w:top w:val="none" w:sz="0" w:space="0" w:color="auto"/>
                <w:left w:val="none" w:sz="0" w:space="0" w:color="auto"/>
                <w:bottom w:val="none" w:sz="0" w:space="0" w:color="auto"/>
                <w:right w:val="none" w:sz="0" w:space="0" w:color="auto"/>
              </w:divBdr>
              <w:divsChild>
                <w:div w:id="979964914">
                  <w:marLeft w:val="0"/>
                  <w:marRight w:val="0"/>
                  <w:marTop w:val="0"/>
                  <w:marBottom w:val="0"/>
                  <w:divBdr>
                    <w:top w:val="none" w:sz="0" w:space="0" w:color="auto"/>
                    <w:left w:val="none" w:sz="0" w:space="0" w:color="auto"/>
                    <w:bottom w:val="none" w:sz="0" w:space="0" w:color="auto"/>
                    <w:right w:val="none" w:sz="0" w:space="0" w:color="auto"/>
                  </w:divBdr>
                  <w:divsChild>
                    <w:div w:id="826827861">
                      <w:marLeft w:val="0"/>
                      <w:marRight w:val="0"/>
                      <w:marTop w:val="0"/>
                      <w:marBottom w:val="0"/>
                      <w:divBdr>
                        <w:top w:val="none" w:sz="0" w:space="0" w:color="auto"/>
                        <w:left w:val="none" w:sz="0" w:space="0" w:color="auto"/>
                        <w:bottom w:val="none" w:sz="0" w:space="0" w:color="auto"/>
                        <w:right w:val="none" w:sz="0" w:space="0" w:color="auto"/>
                      </w:divBdr>
                      <w:divsChild>
                        <w:div w:id="524486411">
                          <w:marLeft w:val="340"/>
                          <w:marRight w:val="0"/>
                          <w:marTop w:val="300"/>
                          <w:marBottom w:val="120"/>
                          <w:divBdr>
                            <w:top w:val="none" w:sz="0" w:space="0" w:color="auto"/>
                            <w:left w:val="none" w:sz="0" w:space="0" w:color="auto"/>
                            <w:bottom w:val="none" w:sz="0" w:space="0" w:color="auto"/>
                            <w:right w:val="none" w:sz="0" w:space="0" w:color="auto"/>
                          </w:divBdr>
                          <w:divsChild>
                            <w:div w:id="2038309648">
                              <w:marLeft w:val="0"/>
                              <w:marRight w:val="0"/>
                              <w:marTop w:val="0"/>
                              <w:marBottom w:val="0"/>
                              <w:divBdr>
                                <w:top w:val="none" w:sz="0" w:space="0" w:color="auto"/>
                                <w:left w:val="none" w:sz="0" w:space="0" w:color="auto"/>
                                <w:bottom w:val="none" w:sz="0" w:space="0" w:color="auto"/>
                                <w:right w:val="none" w:sz="0" w:space="0" w:color="auto"/>
                              </w:divBdr>
                              <w:divsChild>
                                <w:div w:id="770666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05314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965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905616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54688">
      <w:bodyDiv w:val="1"/>
      <w:marLeft w:val="0"/>
      <w:marRight w:val="0"/>
      <w:marTop w:val="0"/>
      <w:marBottom w:val="0"/>
      <w:divBdr>
        <w:top w:val="none" w:sz="0" w:space="0" w:color="auto"/>
        <w:left w:val="none" w:sz="0" w:space="0" w:color="auto"/>
        <w:bottom w:val="none" w:sz="0" w:space="0" w:color="auto"/>
        <w:right w:val="none" w:sz="0" w:space="0" w:color="auto"/>
      </w:divBdr>
      <w:divsChild>
        <w:div w:id="1803381244">
          <w:marLeft w:val="0"/>
          <w:marRight w:val="0"/>
          <w:marTop w:val="0"/>
          <w:marBottom w:val="0"/>
          <w:divBdr>
            <w:top w:val="none" w:sz="0" w:space="0" w:color="auto"/>
            <w:left w:val="none" w:sz="0" w:space="0" w:color="auto"/>
            <w:bottom w:val="none" w:sz="0" w:space="0" w:color="auto"/>
            <w:right w:val="none" w:sz="0" w:space="0" w:color="auto"/>
          </w:divBdr>
          <w:divsChild>
            <w:div w:id="793447464">
              <w:marLeft w:val="0"/>
              <w:marRight w:val="0"/>
              <w:marTop w:val="0"/>
              <w:marBottom w:val="0"/>
              <w:divBdr>
                <w:top w:val="none" w:sz="0" w:space="0" w:color="auto"/>
                <w:left w:val="none" w:sz="0" w:space="0" w:color="auto"/>
                <w:bottom w:val="none" w:sz="0" w:space="0" w:color="auto"/>
                <w:right w:val="none" w:sz="0" w:space="0" w:color="auto"/>
              </w:divBdr>
              <w:divsChild>
                <w:div w:id="1786265862">
                  <w:marLeft w:val="0"/>
                  <w:marRight w:val="0"/>
                  <w:marTop w:val="0"/>
                  <w:marBottom w:val="0"/>
                  <w:divBdr>
                    <w:top w:val="none" w:sz="0" w:space="0" w:color="auto"/>
                    <w:left w:val="none" w:sz="0" w:space="0" w:color="auto"/>
                    <w:bottom w:val="none" w:sz="0" w:space="0" w:color="auto"/>
                    <w:right w:val="none" w:sz="0" w:space="0" w:color="auto"/>
                  </w:divBdr>
                  <w:divsChild>
                    <w:div w:id="1957634577">
                      <w:marLeft w:val="0"/>
                      <w:marRight w:val="0"/>
                      <w:marTop w:val="0"/>
                      <w:marBottom w:val="0"/>
                      <w:divBdr>
                        <w:top w:val="none" w:sz="0" w:space="0" w:color="auto"/>
                        <w:left w:val="none" w:sz="0" w:space="0" w:color="auto"/>
                        <w:bottom w:val="none" w:sz="0" w:space="0" w:color="auto"/>
                        <w:right w:val="none" w:sz="0" w:space="0" w:color="auto"/>
                      </w:divBdr>
                      <w:divsChild>
                        <w:div w:id="50277005">
                          <w:marLeft w:val="340"/>
                          <w:marRight w:val="0"/>
                          <w:marTop w:val="300"/>
                          <w:marBottom w:val="120"/>
                          <w:divBdr>
                            <w:top w:val="none" w:sz="0" w:space="0" w:color="auto"/>
                            <w:left w:val="none" w:sz="0" w:space="0" w:color="auto"/>
                            <w:bottom w:val="none" w:sz="0" w:space="0" w:color="auto"/>
                            <w:right w:val="none" w:sz="0" w:space="0" w:color="auto"/>
                          </w:divBdr>
                          <w:divsChild>
                            <w:div w:id="1923296539">
                              <w:marLeft w:val="0"/>
                              <w:marRight w:val="0"/>
                              <w:marTop w:val="0"/>
                              <w:marBottom w:val="0"/>
                              <w:divBdr>
                                <w:top w:val="none" w:sz="0" w:space="0" w:color="auto"/>
                                <w:left w:val="none" w:sz="0" w:space="0" w:color="auto"/>
                                <w:bottom w:val="none" w:sz="0" w:space="0" w:color="auto"/>
                                <w:right w:val="none" w:sz="0" w:space="0" w:color="auto"/>
                              </w:divBdr>
                              <w:divsChild>
                                <w:div w:id="14486945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3538520">
                                      <w:blockQuote w:val="1"/>
                                      <w:marLeft w:val="0"/>
                                      <w:marRight w:val="0"/>
                                      <w:marTop w:val="120"/>
                                      <w:marBottom w:val="120"/>
                                      <w:divBdr>
                                        <w:top w:val="none" w:sz="0" w:space="0" w:color="auto"/>
                                        <w:left w:val="none" w:sz="0" w:space="0" w:color="auto"/>
                                        <w:bottom w:val="none" w:sz="0" w:space="0" w:color="auto"/>
                                        <w:right w:val="none" w:sz="0" w:space="0" w:color="auto"/>
                                      </w:divBdr>
                                    </w:div>
                                    <w:div w:id="384061098">
                                      <w:blockQuote w:val="1"/>
                                      <w:marLeft w:val="600"/>
                                      <w:marRight w:val="0"/>
                                      <w:marTop w:val="120"/>
                                      <w:marBottom w:val="120"/>
                                      <w:divBdr>
                                        <w:top w:val="none" w:sz="0" w:space="0" w:color="auto"/>
                                        <w:left w:val="none" w:sz="0" w:space="0" w:color="auto"/>
                                        <w:bottom w:val="none" w:sz="0" w:space="0" w:color="auto"/>
                                        <w:right w:val="none" w:sz="0" w:space="0" w:color="auto"/>
                                      </w:divBdr>
                                    </w:div>
                                    <w:div w:id="261093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641027">
      <w:bodyDiv w:val="1"/>
      <w:marLeft w:val="0"/>
      <w:marRight w:val="0"/>
      <w:marTop w:val="0"/>
      <w:marBottom w:val="0"/>
      <w:divBdr>
        <w:top w:val="none" w:sz="0" w:space="0" w:color="auto"/>
        <w:left w:val="none" w:sz="0" w:space="0" w:color="auto"/>
        <w:bottom w:val="none" w:sz="0" w:space="0" w:color="auto"/>
        <w:right w:val="none" w:sz="0" w:space="0" w:color="auto"/>
      </w:divBdr>
      <w:divsChild>
        <w:div w:id="419985414">
          <w:marLeft w:val="0"/>
          <w:marRight w:val="0"/>
          <w:marTop w:val="0"/>
          <w:marBottom w:val="0"/>
          <w:divBdr>
            <w:top w:val="none" w:sz="0" w:space="0" w:color="auto"/>
            <w:left w:val="none" w:sz="0" w:space="0" w:color="auto"/>
            <w:bottom w:val="none" w:sz="0" w:space="0" w:color="auto"/>
            <w:right w:val="none" w:sz="0" w:space="0" w:color="auto"/>
          </w:divBdr>
          <w:divsChild>
            <w:div w:id="1051613955">
              <w:marLeft w:val="0"/>
              <w:marRight w:val="0"/>
              <w:marTop w:val="0"/>
              <w:marBottom w:val="0"/>
              <w:divBdr>
                <w:top w:val="none" w:sz="0" w:space="0" w:color="auto"/>
                <w:left w:val="none" w:sz="0" w:space="0" w:color="auto"/>
                <w:bottom w:val="none" w:sz="0" w:space="0" w:color="auto"/>
                <w:right w:val="none" w:sz="0" w:space="0" w:color="auto"/>
              </w:divBdr>
              <w:divsChild>
                <w:div w:id="1925335767">
                  <w:marLeft w:val="0"/>
                  <w:marRight w:val="0"/>
                  <w:marTop w:val="0"/>
                  <w:marBottom w:val="0"/>
                  <w:divBdr>
                    <w:top w:val="none" w:sz="0" w:space="0" w:color="auto"/>
                    <w:left w:val="none" w:sz="0" w:space="0" w:color="auto"/>
                    <w:bottom w:val="none" w:sz="0" w:space="0" w:color="auto"/>
                    <w:right w:val="none" w:sz="0" w:space="0" w:color="auto"/>
                  </w:divBdr>
                  <w:divsChild>
                    <w:div w:id="1480918433">
                      <w:marLeft w:val="0"/>
                      <w:marRight w:val="0"/>
                      <w:marTop w:val="0"/>
                      <w:marBottom w:val="0"/>
                      <w:divBdr>
                        <w:top w:val="none" w:sz="0" w:space="0" w:color="auto"/>
                        <w:left w:val="none" w:sz="0" w:space="0" w:color="auto"/>
                        <w:bottom w:val="none" w:sz="0" w:space="0" w:color="auto"/>
                        <w:right w:val="none" w:sz="0" w:space="0" w:color="auto"/>
                      </w:divBdr>
                      <w:divsChild>
                        <w:div w:id="1065837033">
                          <w:marLeft w:val="340"/>
                          <w:marRight w:val="0"/>
                          <w:marTop w:val="300"/>
                          <w:marBottom w:val="120"/>
                          <w:divBdr>
                            <w:top w:val="none" w:sz="0" w:space="0" w:color="auto"/>
                            <w:left w:val="none" w:sz="0" w:space="0" w:color="auto"/>
                            <w:bottom w:val="none" w:sz="0" w:space="0" w:color="auto"/>
                            <w:right w:val="none" w:sz="0" w:space="0" w:color="auto"/>
                          </w:divBdr>
                          <w:divsChild>
                            <w:div w:id="1256356601">
                              <w:marLeft w:val="0"/>
                              <w:marRight w:val="0"/>
                              <w:marTop w:val="0"/>
                              <w:marBottom w:val="0"/>
                              <w:divBdr>
                                <w:top w:val="none" w:sz="0" w:space="0" w:color="auto"/>
                                <w:left w:val="none" w:sz="0" w:space="0" w:color="auto"/>
                                <w:bottom w:val="none" w:sz="0" w:space="0" w:color="auto"/>
                                <w:right w:val="none" w:sz="0" w:space="0" w:color="auto"/>
                              </w:divBdr>
                              <w:divsChild>
                                <w:div w:id="17874564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0611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6150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9915188">
                                              <w:blockQuote w:val="1"/>
                                              <w:marLeft w:val="0"/>
                                              <w:marRight w:val="0"/>
                                              <w:marTop w:val="120"/>
                                              <w:marBottom w:val="120"/>
                                              <w:divBdr>
                                                <w:top w:val="none" w:sz="0" w:space="0" w:color="auto"/>
                                                <w:left w:val="none" w:sz="0" w:space="0" w:color="auto"/>
                                                <w:bottom w:val="none" w:sz="0" w:space="0" w:color="auto"/>
                                                <w:right w:val="none" w:sz="0" w:space="0" w:color="auto"/>
                                              </w:divBdr>
                                            </w:div>
                                            <w:div w:id="14406830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4414275">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8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4795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804637">
      <w:bodyDiv w:val="1"/>
      <w:marLeft w:val="0"/>
      <w:marRight w:val="0"/>
      <w:marTop w:val="0"/>
      <w:marBottom w:val="0"/>
      <w:divBdr>
        <w:top w:val="none" w:sz="0" w:space="0" w:color="auto"/>
        <w:left w:val="none" w:sz="0" w:space="0" w:color="auto"/>
        <w:bottom w:val="none" w:sz="0" w:space="0" w:color="auto"/>
        <w:right w:val="none" w:sz="0" w:space="0" w:color="auto"/>
      </w:divBdr>
      <w:divsChild>
        <w:div w:id="1555657300">
          <w:marLeft w:val="0"/>
          <w:marRight w:val="0"/>
          <w:marTop w:val="0"/>
          <w:marBottom w:val="0"/>
          <w:divBdr>
            <w:top w:val="none" w:sz="0" w:space="0" w:color="auto"/>
            <w:left w:val="none" w:sz="0" w:space="0" w:color="auto"/>
            <w:bottom w:val="none" w:sz="0" w:space="0" w:color="auto"/>
            <w:right w:val="none" w:sz="0" w:space="0" w:color="auto"/>
          </w:divBdr>
          <w:divsChild>
            <w:div w:id="1083263437">
              <w:marLeft w:val="0"/>
              <w:marRight w:val="0"/>
              <w:marTop w:val="0"/>
              <w:marBottom w:val="0"/>
              <w:divBdr>
                <w:top w:val="none" w:sz="0" w:space="0" w:color="auto"/>
                <w:left w:val="none" w:sz="0" w:space="0" w:color="auto"/>
                <w:bottom w:val="none" w:sz="0" w:space="0" w:color="auto"/>
                <w:right w:val="none" w:sz="0" w:space="0" w:color="auto"/>
              </w:divBdr>
              <w:divsChild>
                <w:div w:id="1812793963">
                  <w:marLeft w:val="0"/>
                  <w:marRight w:val="0"/>
                  <w:marTop w:val="0"/>
                  <w:marBottom w:val="0"/>
                  <w:divBdr>
                    <w:top w:val="none" w:sz="0" w:space="0" w:color="auto"/>
                    <w:left w:val="none" w:sz="0" w:space="0" w:color="auto"/>
                    <w:bottom w:val="none" w:sz="0" w:space="0" w:color="auto"/>
                    <w:right w:val="none" w:sz="0" w:space="0" w:color="auto"/>
                  </w:divBdr>
                  <w:divsChild>
                    <w:div w:id="790395535">
                      <w:marLeft w:val="0"/>
                      <w:marRight w:val="0"/>
                      <w:marTop w:val="0"/>
                      <w:marBottom w:val="0"/>
                      <w:divBdr>
                        <w:top w:val="none" w:sz="0" w:space="0" w:color="auto"/>
                        <w:left w:val="none" w:sz="0" w:space="0" w:color="auto"/>
                        <w:bottom w:val="none" w:sz="0" w:space="0" w:color="auto"/>
                        <w:right w:val="none" w:sz="0" w:space="0" w:color="auto"/>
                      </w:divBdr>
                      <w:divsChild>
                        <w:div w:id="175854269">
                          <w:marLeft w:val="340"/>
                          <w:marRight w:val="0"/>
                          <w:marTop w:val="300"/>
                          <w:marBottom w:val="120"/>
                          <w:divBdr>
                            <w:top w:val="none" w:sz="0" w:space="0" w:color="auto"/>
                            <w:left w:val="none" w:sz="0" w:space="0" w:color="auto"/>
                            <w:bottom w:val="none" w:sz="0" w:space="0" w:color="auto"/>
                            <w:right w:val="none" w:sz="0" w:space="0" w:color="auto"/>
                          </w:divBdr>
                          <w:divsChild>
                            <w:div w:id="197089863">
                              <w:marLeft w:val="0"/>
                              <w:marRight w:val="0"/>
                              <w:marTop w:val="0"/>
                              <w:marBottom w:val="0"/>
                              <w:divBdr>
                                <w:top w:val="none" w:sz="0" w:space="0" w:color="auto"/>
                                <w:left w:val="none" w:sz="0" w:space="0" w:color="auto"/>
                                <w:bottom w:val="none" w:sz="0" w:space="0" w:color="auto"/>
                                <w:right w:val="none" w:sz="0" w:space="0" w:color="auto"/>
                              </w:divBdr>
                              <w:divsChild>
                                <w:div w:id="931427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6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075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31932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97697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4584698">
                                                      <w:blockQuote w:val="1"/>
                                                      <w:marLeft w:val="600"/>
                                                      <w:marRight w:val="0"/>
                                                      <w:marTop w:val="120"/>
                                                      <w:marBottom w:val="120"/>
                                                      <w:divBdr>
                                                        <w:top w:val="none" w:sz="0" w:space="0" w:color="auto"/>
                                                        <w:left w:val="none" w:sz="0" w:space="0" w:color="auto"/>
                                                        <w:bottom w:val="none" w:sz="0" w:space="0" w:color="auto"/>
                                                        <w:right w:val="none" w:sz="0" w:space="0" w:color="auto"/>
                                                      </w:divBdr>
                                                    </w:div>
                                                    <w:div w:id="314648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216768">
      <w:bodyDiv w:val="1"/>
      <w:marLeft w:val="0"/>
      <w:marRight w:val="0"/>
      <w:marTop w:val="0"/>
      <w:marBottom w:val="0"/>
      <w:divBdr>
        <w:top w:val="none" w:sz="0" w:space="0" w:color="auto"/>
        <w:left w:val="none" w:sz="0" w:space="0" w:color="auto"/>
        <w:bottom w:val="none" w:sz="0" w:space="0" w:color="auto"/>
        <w:right w:val="none" w:sz="0" w:space="0" w:color="auto"/>
      </w:divBdr>
      <w:divsChild>
        <w:div w:id="176235934">
          <w:marLeft w:val="0"/>
          <w:marRight w:val="0"/>
          <w:marTop w:val="0"/>
          <w:marBottom w:val="0"/>
          <w:divBdr>
            <w:top w:val="none" w:sz="0" w:space="0" w:color="auto"/>
            <w:left w:val="none" w:sz="0" w:space="0" w:color="auto"/>
            <w:bottom w:val="none" w:sz="0" w:space="0" w:color="auto"/>
            <w:right w:val="none" w:sz="0" w:space="0" w:color="auto"/>
          </w:divBdr>
          <w:divsChild>
            <w:div w:id="1141078355">
              <w:marLeft w:val="0"/>
              <w:marRight w:val="0"/>
              <w:marTop w:val="0"/>
              <w:marBottom w:val="0"/>
              <w:divBdr>
                <w:top w:val="none" w:sz="0" w:space="0" w:color="auto"/>
                <w:left w:val="none" w:sz="0" w:space="0" w:color="auto"/>
                <w:bottom w:val="none" w:sz="0" w:space="0" w:color="auto"/>
                <w:right w:val="none" w:sz="0" w:space="0" w:color="auto"/>
              </w:divBdr>
              <w:divsChild>
                <w:div w:id="257952237">
                  <w:marLeft w:val="0"/>
                  <w:marRight w:val="0"/>
                  <w:marTop w:val="0"/>
                  <w:marBottom w:val="0"/>
                  <w:divBdr>
                    <w:top w:val="none" w:sz="0" w:space="0" w:color="auto"/>
                    <w:left w:val="none" w:sz="0" w:space="0" w:color="auto"/>
                    <w:bottom w:val="none" w:sz="0" w:space="0" w:color="auto"/>
                    <w:right w:val="none" w:sz="0" w:space="0" w:color="auto"/>
                  </w:divBdr>
                  <w:divsChild>
                    <w:div w:id="1230266735">
                      <w:marLeft w:val="0"/>
                      <w:marRight w:val="0"/>
                      <w:marTop w:val="0"/>
                      <w:marBottom w:val="0"/>
                      <w:divBdr>
                        <w:top w:val="none" w:sz="0" w:space="0" w:color="auto"/>
                        <w:left w:val="none" w:sz="0" w:space="0" w:color="auto"/>
                        <w:bottom w:val="none" w:sz="0" w:space="0" w:color="auto"/>
                        <w:right w:val="none" w:sz="0" w:space="0" w:color="auto"/>
                      </w:divBdr>
                      <w:divsChild>
                        <w:div w:id="1153302563">
                          <w:marLeft w:val="340"/>
                          <w:marRight w:val="0"/>
                          <w:marTop w:val="300"/>
                          <w:marBottom w:val="120"/>
                          <w:divBdr>
                            <w:top w:val="none" w:sz="0" w:space="0" w:color="auto"/>
                            <w:left w:val="none" w:sz="0" w:space="0" w:color="auto"/>
                            <w:bottom w:val="none" w:sz="0" w:space="0" w:color="auto"/>
                            <w:right w:val="none" w:sz="0" w:space="0" w:color="auto"/>
                          </w:divBdr>
                          <w:divsChild>
                            <w:div w:id="493687721">
                              <w:marLeft w:val="0"/>
                              <w:marRight w:val="0"/>
                              <w:marTop w:val="0"/>
                              <w:marBottom w:val="0"/>
                              <w:divBdr>
                                <w:top w:val="none" w:sz="0" w:space="0" w:color="auto"/>
                                <w:left w:val="none" w:sz="0" w:space="0" w:color="auto"/>
                                <w:bottom w:val="none" w:sz="0" w:space="0" w:color="auto"/>
                                <w:right w:val="none" w:sz="0" w:space="0" w:color="auto"/>
                              </w:divBdr>
                              <w:divsChild>
                                <w:div w:id="11535655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7157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8380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1660608">
                                              <w:blockQuote w:val="1"/>
                                              <w:marLeft w:val="600"/>
                                              <w:marRight w:val="0"/>
                                              <w:marTop w:val="120"/>
                                              <w:marBottom w:val="120"/>
                                              <w:divBdr>
                                                <w:top w:val="none" w:sz="0" w:space="0" w:color="auto"/>
                                                <w:left w:val="none" w:sz="0" w:space="0" w:color="auto"/>
                                                <w:bottom w:val="none" w:sz="0" w:space="0" w:color="auto"/>
                                                <w:right w:val="none" w:sz="0" w:space="0" w:color="auto"/>
                                              </w:divBdr>
                                            </w:div>
                                            <w:div w:id="7681588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174223">
      <w:bodyDiv w:val="1"/>
      <w:marLeft w:val="0"/>
      <w:marRight w:val="0"/>
      <w:marTop w:val="0"/>
      <w:marBottom w:val="0"/>
      <w:divBdr>
        <w:top w:val="none" w:sz="0" w:space="0" w:color="auto"/>
        <w:left w:val="none" w:sz="0" w:space="0" w:color="auto"/>
        <w:bottom w:val="none" w:sz="0" w:space="0" w:color="auto"/>
        <w:right w:val="none" w:sz="0" w:space="0" w:color="auto"/>
      </w:divBdr>
      <w:divsChild>
        <w:div w:id="544218602">
          <w:marLeft w:val="0"/>
          <w:marRight w:val="0"/>
          <w:marTop w:val="0"/>
          <w:marBottom w:val="0"/>
          <w:divBdr>
            <w:top w:val="none" w:sz="0" w:space="0" w:color="auto"/>
            <w:left w:val="none" w:sz="0" w:space="0" w:color="auto"/>
            <w:bottom w:val="none" w:sz="0" w:space="0" w:color="auto"/>
            <w:right w:val="none" w:sz="0" w:space="0" w:color="auto"/>
          </w:divBdr>
          <w:divsChild>
            <w:div w:id="2130589100">
              <w:marLeft w:val="0"/>
              <w:marRight w:val="0"/>
              <w:marTop w:val="0"/>
              <w:marBottom w:val="0"/>
              <w:divBdr>
                <w:top w:val="none" w:sz="0" w:space="0" w:color="auto"/>
                <w:left w:val="none" w:sz="0" w:space="0" w:color="auto"/>
                <w:bottom w:val="none" w:sz="0" w:space="0" w:color="auto"/>
                <w:right w:val="none" w:sz="0" w:space="0" w:color="auto"/>
              </w:divBdr>
              <w:divsChild>
                <w:div w:id="1919943303">
                  <w:marLeft w:val="0"/>
                  <w:marRight w:val="0"/>
                  <w:marTop w:val="0"/>
                  <w:marBottom w:val="0"/>
                  <w:divBdr>
                    <w:top w:val="none" w:sz="0" w:space="0" w:color="auto"/>
                    <w:left w:val="none" w:sz="0" w:space="0" w:color="auto"/>
                    <w:bottom w:val="none" w:sz="0" w:space="0" w:color="auto"/>
                    <w:right w:val="none" w:sz="0" w:space="0" w:color="auto"/>
                  </w:divBdr>
                  <w:divsChild>
                    <w:div w:id="1355225706">
                      <w:marLeft w:val="0"/>
                      <w:marRight w:val="0"/>
                      <w:marTop w:val="0"/>
                      <w:marBottom w:val="0"/>
                      <w:divBdr>
                        <w:top w:val="none" w:sz="0" w:space="0" w:color="auto"/>
                        <w:left w:val="none" w:sz="0" w:space="0" w:color="auto"/>
                        <w:bottom w:val="none" w:sz="0" w:space="0" w:color="auto"/>
                        <w:right w:val="none" w:sz="0" w:space="0" w:color="auto"/>
                      </w:divBdr>
                      <w:divsChild>
                        <w:div w:id="1010642679">
                          <w:marLeft w:val="340"/>
                          <w:marRight w:val="0"/>
                          <w:marTop w:val="300"/>
                          <w:marBottom w:val="120"/>
                          <w:divBdr>
                            <w:top w:val="none" w:sz="0" w:space="0" w:color="auto"/>
                            <w:left w:val="none" w:sz="0" w:space="0" w:color="auto"/>
                            <w:bottom w:val="none" w:sz="0" w:space="0" w:color="auto"/>
                            <w:right w:val="none" w:sz="0" w:space="0" w:color="auto"/>
                          </w:divBdr>
                          <w:divsChild>
                            <w:div w:id="1406955843">
                              <w:marLeft w:val="0"/>
                              <w:marRight w:val="0"/>
                              <w:marTop w:val="0"/>
                              <w:marBottom w:val="0"/>
                              <w:divBdr>
                                <w:top w:val="none" w:sz="0" w:space="0" w:color="auto"/>
                                <w:left w:val="none" w:sz="0" w:space="0" w:color="auto"/>
                                <w:bottom w:val="none" w:sz="0" w:space="0" w:color="auto"/>
                                <w:right w:val="none" w:sz="0" w:space="0" w:color="auto"/>
                              </w:divBdr>
                              <w:divsChild>
                                <w:div w:id="713694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7360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58485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420322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458497">
      <w:bodyDiv w:val="1"/>
      <w:marLeft w:val="0"/>
      <w:marRight w:val="0"/>
      <w:marTop w:val="0"/>
      <w:marBottom w:val="0"/>
      <w:divBdr>
        <w:top w:val="none" w:sz="0" w:space="0" w:color="auto"/>
        <w:left w:val="none" w:sz="0" w:space="0" w:color="auto"/>
        <w:bottom w:val="none" w:sz="0" w:space="0" w:color="auto"/>
        <w:right w:val="none" w:sz="0" w:space="0" w:color="auto"/>
      </w:divBdr>
      <w:divsChild>
        <w:div w:id="1690990334">
          <w:marLeft w:val="0"/>
          <w:marRight w:val="0"/>
          <w:marTop w:val="0"/>
          <w:marBottom w:val="0"/>
          <w:divBdr>
            <w:top w:val="none" w:sz="0" w:space="0" w:color="auto"/>
            <w:left w:val="none" w:sz="0" w:space="0" w:color="auto"/>
            <w:bottom w:val="none" w:sz="0" w:space="0" w:color="auto"/>
            <w:right w:val="none" w:sz="0" w:space="0" w:color="auto"/>
          </w:divBdr>
          <w:divsChild>
            <w:div w:id="1409033421">
              <w:marLeft w:val="0"/>
              <w:marRight w:val="0"/>
              <w:marTop w:val="0"/>
              <w:marBottom w:val="0"/>
              <w:divBdr>
                <w:top w:val="none" w:sz="0" w:space="0" w:color="auto"/>
                <w:left w:val="none" w:sz="0" w:space="0" w:color="auto"/>
                <w:bottom w:val="none" w:sz="0" w:space="0" w:color="auto"/>
                <w:right w:val="none" w:sz="0" w:space="0" w:color="auto"/>
              </w:divBdr>
              <w:divsChild>
                <w:div w:id="1577742446">
                  <w:marLeft w:val="0"/>
                  <w:marRight w:val="0"/>
                  <w:marTop w:val="0"/>
                  <w:marBottom w:val="0"/>
                  <w:divBdr>
                    <w:top w:val="none" w:sz="0" w:space="0" w:color="auto"/>
                    <w:left w:val="none" w:sz="0" w:space="0" w:color="auto"/>
                    <w:bottom w:val="none" w:sz="0" w:space="0" w:color="auto"/>
                    <w:right w:val="none" w:sz="0" w:space="0" w:color="auto"/>
                  </w:divBdr>
                  <w:divsChild>
                    <w:div w:id="368919709">
                      <w:marLeft w:val="0"/>
                      <w:marRight w:val="0"/>
                      <w:marTop w:val="0"/>
                      <w:marBottom w:val="0"/>
                      <w:divBdr>
                        <w:top w:val="none" w:sz="0" w:space="0" w:color="auto"/>
                        <w:left w:val="none" w:sz="0" w:space="0" w:color="auto"/>
                        <w:bottom w:val="none" w:sz="0" w:space="0" w:color="auto"/>
                        <w:right w:val="none" w:sz="0" w:space="0" w:color="auto"/>
                      </w:divBdr>
                      <w:divsChild>
                        <w:div w:id="1157303204">
                          <w:marLeft w:val="340"/>
                          <w:marRight w:val="0"/>
                          <w:marTop w:val="300"/>
                          <w:marBottom w:val="120"/>
                          <w:divBdr>
                            <w:top w:val="none" w:sz="0" w:space="0" w:color="auto"/>
                            <w:left w:val="none" w:sz="0" w:space="0" w:color="auto"/>
                            <w:bottom w:val="none" w:sz="0" w:space="0" w:color="auto"/>
                            <w:right w:val="none" w:sz="0" w:space="0" w:color="auto"/>
                          </w:divBdr>
                          <w:divsChild>
                            <w:div w:id="1475946387">
                              <w:marLeft w:val="0"/>
                              <w:marRight w:val="0"/>
                              <w:marTop w:val="0"/>
                              <w:marBottom w:val="0"/>
                              <w:divBdr>
                                <w:top w:val="none" w:sz="0" w:space="0" w:color="auto"/>
                                <w:left w:val="none" w:sz="0" w:space="0" w:color="auto"/>
                                <w:bottom w:val="none" w:sz="0" w:space="0" w:color="auto"/>
                                <w:right w:val="none" w:sz="0" w:space="0" w:color="auto"/>
                              </w:divBdr>
                              <w:divsChild>
                                <w:div w:id="19367915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4206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83682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922169">
      <w:bodyDiv w:val="1"/>
      <w:marLeft w:val="0"/>
      <w:marRight w:val="0"/>
      <w:marTop w:val="0"/>
      <w:marBottom w:val="0"/>
      <w:divBdr>
        <w:top w:val="none" w:sz="0" w:space="0" w:color="auto"/>
        <w:left w:val="none" w:sz="0" w:space="0" w:color="auto"/>
        <w:bottom w:val="none" w:sz="0" w:space="0" w:color="auto"/>
        <w:right w:val="none" w:sz="0" w:space="0" w:color="auto"/>
      </w:divBdr>
      <w:divsChild>
        <w:div w:id="362050305">
          <w:marLeft w:val="0"/>
          <w:marRight w:val="0"/>
          <w:marTop w:val="0"/>
          <w:marBottom w:val="0"/>
          <w:divBdr>
            <w:top w:val="none" w:sz="0" w:space="0" w:color="auto"/>
            <w:left w:val="none" w:sz="0" w:space="0" w:color="auto"/>
            <w:bottom w:val="none" w:sz="0" w:space="0" w:color="auto"/>
            <w:right w:val="none" w:sz="0" w:space="0" w:color="auto"/>
          </w:divBdr>
          <w:divsChild>
            <w:div w:id="1136944729">
              <w:marLeft w:val="0"/>
              <w:marRight w:val="0"/>
              <w:marTop w:val="0"/>
              <w:marBottom w:val="0"/>
              <w:divBdr>
                <w:top w:val="none" w:sz="0" w:space="0" w:color="auto"/>
                <w:left w:val="none" w:sz="0" w:space="0" w:color="auto"/>
                <w:bottom w:val="none" w:sz="0" w:space="0" w:color="auto"/>
                <w:right w:val="none" w:sz="0" w:space="0" w:color="auto"/>
              </w:divBdr>
              <w:divsChild>
                <w:div w:id="1196234058">
                  <w:marLeft w:val="0"/>
                  <w:marRight w:val="0"/>
                  <w:marTop w:val="0"/>
                  <w:marBottom w:val="0"/>
                  <w:divBdr>
                    <w:top w:val="none" w:sz="0" w:space="0" w:color="auto"/>
                    <w:left w:val="none" w:sz="0" w:space="0" w:color="auto"/>
                    <w:bottom w:val="none" w:sz="0" w:space="0" w:color="auto"/>
                    <w:right w:val="none" w:sz="0" w:space="0" w:color="auto"/>
                  </w:divBdr>
                  <w:divsChild>
                    <w:div w:id="1401558132">
                      <w:marLeft w:val="0"/>
                      <w:marRight w:val="0"/>
                      <w:marTop w:val="0"/>
                      <w:marBottom w:val="0"/>
                      <w:divBdr>
                        <w:top w:val="none" w:sz="0" w:space="0" w:color="auto"/>
                        <w:left w:val="none" w:sz="0" w:space="0" w:color="auto"/>
                        <w:bottom w:val="none" w:sz="0" w:space="0" w:color="auto"/>
                        <w:right w:val="none" w:sz="0" w:space="0" w:color="auto"/>
                      </w:divBdr>
                      <w:divsChild>
                        <w:div w:id="1452362733">
                          <w:marLeft w:val="340"/>
                          <w:marRight w:val="0"/>
                          <w:marTop w:val="300"/>
                          <w:marBottom w:val="120"/>
                          <w:divBdr>
                            <w:top w:val="none" w:sz="0" w:space="0" w:color="auto"/>
                            <w:left w:val="none" w:sz="0" w:space="0" w:color="auto"/>
                            <w:bottom w:val="none" w:sz="0" w:space="0" w:color="auto"/>
                            <w:right w:val="none" w:sz="0" w:space="0" w:color="auto"/>
                          </w:divBdr>
                          <w:divsChild>
                            <w:div w:id="1582371300">
                              <w:marLeft w:val="0"/>
                              <w:marRight w:val="0"/>
                              <w:marTop w:val="0"/>
                              <w:marBottom w:val="0"/>
                              <w:divBdr>
                                <w:top w:val="none" w:sz="0" w:space="0" w:color="auto"/>
                                <w:left w:val="none" w:sz="0" w:space="0" w:color="auto"/>
                                <w:bottom w:val="none" w:sz="0" w:space="0" w:color="auto"/>
                                <w:right w:val="none" w:sz="0" w:space="0" w:color="auto"/>
                              </w:divBdr>
                              <w:divsChild>
                                <w:div w:id="5495391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2720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33113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549768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309665">
      <w:bodyDiv w:val="1"/>
      <w:marLeft w:val="0"/>
      <w:marRight w:val="0"/>
      <w:marTop w:val="0"/>
      <w:marBottom w:val="0"/>
      <w:divBdr>
        <w:top w:val="none" w:sz="0" w:space="0" w:color="auto"/>
        <w:left w:val="none" w:sz="0" w:space="0" w:color="auto"/>
        <w:bottom w:val="none" w:sz="0" w:space="0" w:color="auto"/>
        <w:right w:val="none" w:sz="0" w:space="0" w:color="auto"/>
      </w:divBdr>
      <w:divsChild>
        <w:div w:id="1423792188">
          <w:marLeft w:val="0"/>
          <w:marRight w:val="0"/>
          <w:marTop w:val="0"/>
          <w:marBottom w:val="0"/>
          <w:divBdr>
            <w:top w:val="none" w:sz="0" w:space="0" w:color="auto"/>
            <w:left w:val="none" w:sz="0" w:space="0" w:color="auto"/>
            <w:bottom w:val="none" w:sz="0" w:space="0" w:color="auto"/>
            <w:right w:val="none" w:sz="0" w:space="0" w:color="auto"/>
          </w:divBdr>
          <w:divsChild>
            <w:div w:id="1973167466">
              <w:marLeft w:val="0"/>
              <w:marRight w:val="0"/>
              <w:marTop w:val="0"/>
              <w:marBottom w:val="0"/>
              <w:divBdr>
                <w:top w:val="none" w:sz="0" w:space="0" w:color="auto"/>
                <w:left w:val="none" w:sz="0" w:space="0" w:color="auto"/>
                <w:bottom w:val="none" w:sz="0" w:space="0" w:color="auto"/>
                <w:right w:val="none" w:sz="0" w:space="0" w:color="auto"/>
              </w:divBdr>
              <w:divsChild>
                <w:div w:id="1980844974">
                  <w:marLeft w:val="0"/>
                  <w:marRight w:val="0"/>
                  <w:marTop w:val="0"/>
                  <w:marBottom w:val="0"/>
                  <w:divBdr>
                    <w:top w:val="none" w:sz="0" w:space="0" w:color="auto"/>
                    <w:left w:val="none" w:sz="0" w:space="0" w:color="auto"/>
                    <w:bottom w:val="none" w:sz="0" w:space="0" w:color="auto"/>
                    <w:right w:val="none" w:sz="0" w:space="0" w:color="auto"/>
                  </w:divBdr>
                  <w:divsChild>
                    <w:div w:id="57559725">
                      <w:marLeft w:val="0"/>
                      <w:marRight w:val="0"/>
                      <w:marTop w:val="0"/>
                      <w:marBottom w:val="0"/>
                      <w:divBdr>
                        <w:top w:val="none" w:sz="0" w:space="0" w:color="auto"/>
                        <w:left w:val="none" w:sz="0" w:space="0" w:color="auto"/>
                        <w:bottom w:val="none" w:sz="0" w:space="0" w:color="auto"/>
                        <w:right w:val="none" w:sz="0" w:space="0" w:color="auto"/>
                      </w:divBdr>
                      <w:divsChild>
                        <w:div w:id="1485851723">
                          <w:marLeft w:val="340"/>
                          <w:marRight w:val="0"/>
                          <w:marTop w:val="300"/>
                          <w:marBottom w:val="120"/>
                          <w:divBdr>
                            <w:top w:val="none" w:sz="0" w:space="0" w:color="auto"/>
                            <w:left w:val="none" w:sz="0" w:space="0" w:color="auto"/>
                            <w:bottom w:val="none" w:sz="0" w:space="0" w:color="auto"/>
                            <w:right w:val="none" w:sz="0" w:space="0" w:color="auto"/>
                          </w:divBdr>
                          <w:divsChild>
                            <w:div w:id="717247783">
                              <w:marLeft w:val="0"/>
                              <w:marRight w:val="0"/>
                              <w:marTop w:val="0"/>
                              <w:marBottom w:val="0"/>
                              <w:divBdr>
                                <w:top w:val="none" w:sz="0" w:space="0" w:color="auto"/>
                                <w:left w:val="none" w:sz="0" w:space="0" w:color="auto"/>
                                <w:bottom w:val="none" w:sz="0" w:space="0" w:color="auto"/>
                                <w:right w:val="none" w:sz="0" w:space="0" w:color="auto"/>
                              </w:divBdr>
                              <w:divsChild>
                                <w:div w:id="18607801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02745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69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930633">
      <w:bodyDiv w:val="1"/>
      <w:marLeft w:val="0"/>
      <w:marRight w:val="0"/>
      <w:marTop w:val="0"/>
      <w:marBottom w:val="0"/>
      <w:divBdr>
        <w:top w:val="none" w:sz="0" w:space="0" w:color="auto"/>
        <w:left w:val="none" w:sz="0" w:space="0" w:color="auto"/>
        <w:bottom w:val="none" w:sz="0" w:space="0" w:color="auto"/>
        <w:right w:val="none" w:sz="0" w:space="0" w:color="auto"/>
      </w:divBdr>
      <w:divsChild>
        <w:div w:id="2053966569">
          <w:marLeft w:val="0"/>
          <w:marRight w:val="0"/>
          <w:marTop w:val="0"/>
          <w:marBottom w:val="0"/>
          <w:divBdr>
            <w:top w:val="none" w:sz="0" w:space="0" w:color="auto"/>
            <w:left w:val="none" w:sz="0" w:space="0" w:color="auto"/>
            <w:bottom w:val="none" w:sz="0" w:space="0" w:color="auto"/>
            <w:right w:val="none" w:sz="0" w:space="0" w:color="auto"/>
          </w:divBdr>
          <w:divsChild>
            <w:div w:id="1833645563">
              <w:marLeft w:val="0"/>
              <w:marRight w:val="0"/>
              <w:marTop w:val="0"/>
              <w:marBottom w:val="0"/>
              <w:divBdr>
                <w:top w:val="none" w:sz="0" w:space="0" w:color="auto"/>
                <w:left w:val="none" w:sz="0" w:space="0" w:color="auto"/>
                <w:bottom w:val="none" w:sz="0" w:space="0" w:color="auto"/>
                <w:right w:val="none" w:sz="0" w:space="0" w:color="auto"/>
              </w:divBdr>
              <w:divsChild>
                <w:div w:id="1984003497">
                  <w:marLeft w:val="0"/>
                  <w:marRight w:val="0"/>
                  <w:marTop w:val="0"/>
                  <w:marBottom w:val="0"/>
                  <w:divBdr>
                    <w:top w:val="none" w:sz="0" w:space="0" w:color="auto"/>
                    <w:left w:val="none" w:sz="0" w:space="0" w:color="auto"/>
                    <w:bottom w:val="none" w:sz="0" w:space="0" w:color="auto"/>
                    <w:right w:val="none" w:sz="0" w:space="0" w:color="auto"/>
                  </w:divBdr>
                  <w:divsChild>
                    <w:div w:id="992953589">
                      <w:marLeft w:val="0"/>
                      <w:marRight w:val="0"/>
                      <w:marTop w:val="0"/>
                      <w:marBottom w:val="0"/>
                      <w:divBdr>
                        <w:top w:val="none" w:sz="0" w:space="0" w:color="auto"/>
                        <w:left w:val="none" w:sz="0" w:space="0" w:color="auto"/>
                        <w:bottom w:val="none" w:sz="0" w:space="0" w:color="auto"/>
                        <w:right w:val="none" w:sz="0" w:space="0" w:color="auto"/>
                      </w:divBdr>
                      <w:divsChild>
                        <w:div w:id="170066372">
                          <w:marLeft w:val="340"/>
                          <w:marRight w:val="0"/>
                          <w:marTop w:val="300"/>
                          <w:marBottom w:val="120"/>
                          <w:divBdr>
                            <w:top w:val="none" w:sz="0" w:space="0" w:color="auto"/>
                            <w:left w:val="none" w:sz="0" w:space="0" w:color="auto"/>
                            <w:bottom w:val="none" w:sz="0" w:space="0" w:color="auto"/>
                            <w:right w:val="none" w:sz="0" w:space="0" w:color="auto"/>
                          </w:divBdr>
                          <w:divsChild>
                            <w:div w:id="255095756">
                              <w:marLeft w:val="0"/>
                              <w:marRight w:val="0"/>
                              <w:marTop w:val="0"/>
                              <w:marBottom w:val="0"/>
                              <w:divBdr>
                                <w:top w:val="none" w:sz="0" w:space="0" w:color="auto"/>
                                <w:left w:val="none" w:sz="0" w:space="0" w:color="auto"/>
                                <w:bottom w:val="none" w:sz="0" w:space="0" w:color="auto"/>
                                <w:right w:val="none" w:sz="0" w:space="0" w:color="auto"/>
                              </w:divBdr>
                              <w:divsChild>
                                <w:div w:id="10186545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21547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3019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9957357">
                                              <w:blockQuote w:val="1"/>
                                              <w:marLeft w:val="600"/>
                                              <w:marRight w:val="0"/>
                                              <w:marTop w:val="120"/>
                                              <w:marBottom w:val="120"/>
                                              <w:divBdr>
                                                <w:top w:val="none" w:sz="0" w:space="0" w:color="auto"/>
                                                <w:left w:val="none" w:sz="0" w:space="0" w:color="auto"/>
                                                <w:bottom w:val="none" w:sz="0" w:space="0" w:color="auto"/>
                                                <w:right w:val="none" w:sz="0" w:space="0" w:color="auto"/>
                                              </w:divBdr>
                                            </w:div>
                                            <w:div w:id="8263614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107942">
      <w:bodyDiv w:val="1"/>
      <w:marLeft w:val="0"/>
      <w:marRight w:val="0"/>
      <w:marTop w:val="0"/>
      <w:marBottom w:val="0"/>
      <w:divBdr>
        <w:top w:val="none" w:sz="0" w:space="0" w:color="auto"/>
        <w:left w:val="none" w:sz="0" w:space="0" w:color="auto"/>
        <w:bottom w:val="none" w:sz="0" w:space="0" w:color="auto"/>
        <w:right w:val="none" w:sz="0" w:space="0" w:color="auto"/>
      </w:divBdr>
      <w:divsChild>
        <w:div w:id="275719919">
          <w:marLeft w:val="0"/>
          <w:marRight w:val="0"/>
          <w:marTop w:val="0"/>
          <w:marBottom w:val="0"/>
          <w:divBdr>
            <w:top w:val="none" w:sz="0" w:space="0" w:color="auto"/>
            <w:left w:val="none" w:sz="0" w:space="0" w:color="auto"/>
            <w:bottom w:val="none" w:sz="0" w:space="0" w:color="auto"/>
            <w:right w:val="none" w:sz="0" w:space="0" w:color="auto"/>
          </w:divBdr>
          <w:divsChild>
            <w:div w:id="1036002237">
              <w:marLeft w:val="0"/>
              <w:marRight w:val="0"/>
              <w:marTop w:val="0"/>
              <w:marBottom w:val="0"/>
              <w:divBdr>
                <w:top w:val="none" w:sz="0" w:space="0" w:color="auto"/>
                <w:left w:val="none" w:sz="0" w:space="0" w:color="auto"/>
                <w:bottom w:val="none" w:sz="0" w:space="0" w:color="auto"/>
                <w:right w:val="none" w:sz="0" w:space="0" w:color="auto"/>
              </w:divBdr>
              <w:divsChild>
                <w:div w:id="1207379055">
                  <w:marLeft w:val="0"/>
                  <w:marRight w:val="0"/>
                  <w:marTop w:val="0"/>
                  <w:marBottom w:val="0"/>
                  <w:divBdr>
                    <w:top w:val="none" w:sz="0" w:space="0" w:color="auto"/>
                    <w:left w:val="none" w:sz="0" w:space="0" w:color="auto"/>
                    <w:bottom w:val="none" w:sz="0" w:space="0" w:color="auto"/>
                    <w:right w:val="none" w:sz="0" w:space="0" w:color="auto"/>
                  </w:divBdr>
                  <w:divsChild>
                    <w:div w:id="672606279">
                      <w:marLeft w:val="0"/>
                      <w:marRight w:val="0"/>
                      <w:marTop w:val="0"/>
                      <w:marBottom w:val="0"/>
                      <w:divBdr>
                        <w:top w:val="none" w:sz="0" w:space="0" w:color="auto"/>
                        <w:left w:val="none" w:sz="0" w:space="0" w:color="auto"/>
                        <w:bottom w:val="none" w:sz="0" w:space="0" w:color="auto"/>
                        <w:right w:val="none" w:sz="0" w:space="0" w:color="auto"/>
                      </w:divBdr>
                      <w:divsChild>
                        <w:div w:id="296379457">
                          <w:marLeft w:val="340"/>
                          <w:marRight w:val="0"/>
                          <w:marTop w:val="300"/>
                          <w:marBottom w:val="120"/>
                          <w:divBdr>
                            <w:top w:val="none" w:sz="0" w:space="0" w:color="auto"/>
                            <w:left w:val="none" w:sz="0" w:space="0" w:color="auto"/>
                            <w:bottom w:val="none" w:sz="0" w:space="0" w:color="auto"/>
                            <w:right w:val="none" w:sz="0" w:space="0" w:color="auto"/>
                          </w:divBdr>
                          <w:divsChild>
                            <w:div w:id="791248378">
                              <w:marLeft w:val="0"/>
                              <w:marRight w:val="0"/>
                              <w:marTop w:val="0"/>
                              <w:marBottom w:val="0"/>
                              <w:divBdr>
                                <w:top w:val="none" w:sz="0" w:space="0" w:color="auto"/>
                                <w:left w:val="none" w:sz="0" w:space="0" w:color="auto"/>
                                <w:bottom w:val="none" w:sz="0" w:space="0" w:color="auto"/>
                                <w:right w:val="none" w:sz="0" w:space="0" w:color="auto"/>
                              </w:divBdr>
                              <w:divsChild>
                                <w:div w:id="1398628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55925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42536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4319268">
                                              <w:blockQuote w:val="1"/>
                                              <w:marLeft w:val="600"/>
                                              <w:marRight w:val="0"/>
                                              <w:marTop w:val="120"/>
                                              <w:marBottom w:val="120"/>
                                              <w:divBdr>
                                                <w:top w:val="none" w:sz="0" w:space="0" w:color="auto"/>
                                                <w:left w:val="none" w:sz="0" w:space="0" w:color="auto"/>
                                                <w:bottom w:val="none" w:sz="0" w:space="0" w:color="auto"/>
                                                <w:right w:val="none" w:sz="0" w:space="0" w:color="auto"/>
                                              </w:divBdr>
                                            </w:div>
                                            <w:div w:id="67556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5451120">
                                                  <w:blockQuote w:val="1"/>
                                                  <w:marLeft w:val="600"/>
                                                  <w:marRight w:val="0"/>
                                                  <w:marTop w:val="120"/>
                                                  <w:marBottom w:val="120"/>
                                                  <w:divBdr>
                                                    <w:top w:val="none" w:sz="0" w:space="0" w:color="auto"/>
                                                    <w:left w:val="none" w:sz="0" w:space="0" w:color="auto"/>
                                                    <w:bottom w:val="none" w:sz="0" w:space="0" w:color="auto"/>
                                                    <w:right w:val="none" w:sz="0" w:space="0" w:color="auto"/>
                                                  </w:divBdr>
                                                </w:div>
                                                <w:div w:id="2076318861">
                                                  <w:blockQuote w:val="1"/>
                                                  <w:marLeft w:val="600"/>
                                                  <w:marRight w:val="0"/>
                                                  <w:marTop w:val="120"/>
                                                  <w:marBottom w:val="120"/>
                                                  <w:divBdr>
                                                    <w:top w:val="none" w:sz="0" w:space="0" w:color="auto"/>
                                                    <w:left w:val="none" w:sz="0" w:space="0" w:color="auto"/>
                                                    <w:bottom w:val="none" w:sz="0" w:space="0" w:color="auto"/>
                                                    <w:right w:val="none" w:sz="0" w:space="0" w:color="auto"/>
                                                  </w:divBdr>
                                                </w:div>
                                                <w:div w:id="13328351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124725">
      <w:bodyDiv w:val="1"/>
      <w:marLeft w:val="0"/>
      <w:marRight w:val="0"/>
      <w:marTop w:val="0"/>
      <w:marBottom w:val="0"/>
      <w:divBdr>
        <w:top w:val="none" w:sz="0" w:space="0" w:color="auto"/>
        <w:left w:val="none" w:sz="0" w:space="0" w:color="auto"/>
        <w:bottom w:val="none" w:sz="0" w:space="0" w:color="auto"/>
        <w:right w:val="none" w:sz="0" w:space="0" w:color="auto"/>
      </w:divBdr>
      <w:divsChild>
        <w:div w:id="1803576788">
          <w:marLeft w:val="0"/>
          <w:marRight w:val="0"/>
          <w:marTop w:val="0"/>
          <w:marBottom w:val="0"/>
          <w:divBdr>
            <w:top w:val="none" w:sz="0" w:space="0" w:color="auto"/>
            <w:left w:val="none" w:sz="0" w:space="0" w:color="auto"/>
            <w:bottom w:val="none" w:sz="0" w:space="0" w:color="auto"/>
            <w:right w:val="none" w:sz="0" w:space="0" w:color="auto"/>
          </w:divBdr>
          <w:divsChild>
            <w:div w:id="854684553">
              <w:marLeft w:val="0"/>
              <w:marRight w:val="0"/>
              <w:marTop w:val="0"/>
              <w:marBottom w:val="0"/>
              <w:divBdr>
                <w:top w:val="none" w:sz="0" w:space="0" w:color="auto"/>
                <w:left w:val="none" w:sz="0" w:space="0" w:color="auto"/>
                <w:bottom w:val="none" w:sz="0" w:space="0" w:color="auto"/>
                <w:right w:val="none" w:sz="0" w:space="0" w:color="auto"/>
              </w:divBdr>
              <w:divsChild>
                <w:div w:id="1098519751">
                  <w:marLeft w:val="0"/>
                  <w:marRight w:val="0"/>
                  <w:marTop w:val="0"/>
                  <w:marBottom w:val="0"/>
                  <w:divBdr>
                    <w:top w:val="none" w:sz="0" w:space="0" w:color="auto"/>
                    <w:left w:val="none" w:sz="0" w:space="0" w:color="auto"/>
                    <w:bottom w:val="none" w:sz="0" w:space="0" w:color="auto"/>
                    <w:right w:val="none" w:sz="0" w:space="0" w:color="auto"/>
                  </w:divBdr>
                  <w:divsChild>
                    <w:div w:id="1621640665">
                      <w:marLeft w:val="0"/>
                      <w:marRight w:val="0"/>
                      <w:marTop w:val="0"/>
                      <w:marBottom w:val="0"/>
                      <w:divBdr>
                        <w:top w:val="none" w:sz="0" w:space="0" w:color="auto"/>
                        <w:left w:val="none" w:sz="0" w:space="0" w:color="auto"/>
                        <w:bottom w:val="none" w:sz="0" w:space="0" w:color="auto"/>
                        <w:right w:val="none" w:sz="0" w:space="0" w:color="auto"/>
                      </w:divBdr>
                      <w:divsChild>
                        <w:div w:id="1444035060">
                          <w:marLeft w:val="340"/>
                          <w:marRight w:val="0"/>
                          <w:marTop w:val="300"/>
                          <w:marBottom w:val="120"/>
                          <w:divBdr>
                            <w:top w:val="none" w:sz="0" w:space="0" w:color="auto"/>
                            <w:left w:val="none" w:sz="0" w:space="0" w:color="auto"/>
                            <w:bottom w:val="none" w:sz="0" w:space="0" w:color="auto"/>
                            <w:right w:val="none" w:sz="0" w:space="0" w:color="auto"/>
                          </w:divBdr>
                          <w:divsChild>
                            <w:div w:id="626083273">
                              <w:marLeft w:val="0"/>
                              <w:marRight w:val="0"/>
                              <w:marTop w:val="0"/>
                              <w:marBottom w:val="0"/>
                              <w:divBdr>
                                <w:top w:val="none" w:sz="0" w:space="0" w:color="auto"/>
                                <w:left w:val="none" w:sz="0" w:space="0" w:color="auto"/>
                                <w:bottom w:val="none" w:sz="0" w:space="0" w:color="auto"/>
                                <w:right w:val="none" w:sz="0" w:space="0" w:color="auto"/>
                              </w:divBdr>
                              <w:divsChild>
                                <w:div w:id="11048067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24090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8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744133">
                                              <w:blockQuote w:val="1"/>
                                              <w:marLeft w:val="600"/>
                                              <w:marRight w:val="0"/>
                                              <w:marTop w:val="120"/>
                                              <w:marBottom w:val="120"/>
                                              <w:divBdr>
                                                <w:top w:val="none" w:sz="0" w:space="0" w:color="auto"/>
                                                <w:left w:val="none" w:sz="0" w:space="0" w:color="auto"/>
                                                <w:bottom w:val="none" w:sz="0" w:space="0" w:color="auto"/>
                                                <w:right w:val="none" w:sz="0" w:space="0" w:color="auto"/>
                                              </w:divBdr>
                                            </w:div>
                                            <w:div w:id="1111777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044851">
      <w:bodyDiv w:val="1"/>
      <w:marLeft w:val="0"/>
      <w:marRight w:val="0"/>
      <w:marTop w:val="0"/>
      <w:marBottom w:val="0"/>
      <w:divBdr>
        <w:top w:val="none" w:sz="0" w:space="0" w:color="auto"/>
        <w:left w:val="none" w:sz="0" w:space="0" w:color="auto"/>
        <w:bottom w:val="none" w:sz="0" w:space="0" w:color="auto"/>
        <w:right w:val="none" w:sz="0" w:space="0" w:color="auto"/>
      </w:divBdr>
      <w:divsChild>
        <w:div w:id="1849101717">
          <w:marLeft w:val="0"/>
          <w:marRight w:val="0"/>
          <w:marTop w:val="0"/>
          <w:marBottom w:val="0"/>
          <w:divBdr>
            <w:top w:val="none" w:sz="0" w:space="0" w:color="auto"/>
            <w:left w:val="none" w:sz="0" w:space="0" w:color="auto"/>
            <w:bottom w:val="none" w:sz="0" w:space="0" w:color="auto"/>
            <w:right w:val="none" w:sz="0" w:space="0" w:color="auto"/>
          </w:divBdr>
          <w:divsChild>
            <w:div w:id="1356804065">
              <w:marLeft w:val="0"/>
              <w:marRight w:val="0"/>
              <w:marTop w:val="0"/>
              <w:marBottom w:val="0"/>
              <w:divBdr>
                <w:top w:val="none" w:sz="0" w:space="0" w:color="auto"/>
                <w:left w:val="none" w:sz="0" w:space="0" w:color="auto"/>
                <w:bottom w:val="none" w:sz="0" w:space="0" w:color="auto"/>
                <w:right w:val="none" w:sz="0" w:space="0" w:color="auto"/>
              </w:divBdr>
              <w:divsChild>
                <w:div w:id="2074505606">
                  <w:marLeft w:val="0"/>
                  <w:marRight w:val="0"/>
                  <w:marTop w:val="0"/>
                  <w:marBottom w:val="0"/>
                  <w:divBdr>
                    <w:top w:val="none" w:sz="0" w:space="0" w:color="auto"/>
                    <w:left w:val="none" w:sz="0" w:space="0" w:color="auto"/>
                    <w:bottom w:val="none" w:sz="0" w:space="0" w:color="auto"/>
                    <w:right w:val="none" w:sz="0" w:space="0" w:color="auto"/>
                  </w:divBdr>
                  <w:divsChild>
                    <w:div w:id="1611162027">
                      <w:marLeft w:val="0"/>
                      <w:marRight w:val="0"/>
                      <w:marTop w:val="0"/>
                      <w:marBottom w:val="0"/>
                      <w:divBdr>
                        <w:top w:val="none" w:sz="0" w:space="0" w:color="auto"/>
                        <w:left w:val="none" w:sz="0" w:space="0" w:color="auto"/>
                        <w:bottom w:val="none" w:sz="0" w:space="0" w:color="auto"/>
                        <w:right w:val="none" w:sz="0" w:space="0" w:color="auto"/>
                      </w:divBdr>
                      <w:divsChild>
                        <w:div w:id="1579560702">
                          <w:marLeft w:val="340"/>
                          <w:marRight w:val="0"/>
                          <w:marTop w:val="300"/>
                          <w:marBottom w:val="120"/>
                          <w:divBdr>
                            <w:top w:val="none" w:sz="0" w:space="0" w:color="auto"/>
                            <w:left w:val="none" w:sz="0" w:space="0" w:color="auto"/>
                            <w:bottom w:val="none" w:sz="0" w:space="0" w:color="auto"/>
                            <w:right w:val="none" w:sz="0" w:space="0" w:color="auto"/>
                          </w:divBdr>
                          <w:divsChild>
                            <w:div w:id="2058039802">
                              <w:marLeft w:val="0"/>
                              <w:marRight w:val="0"/>
                              <w:marTop w:val="0"/>
                              <w:marBottom w:val="0"/>
                              <w:divBdr>
                                <w:top w:val="none" w:sz="0" w:space="0" w:color="auto"/>
                                <w:left w:val="none" w:sz="0" w:space="0" w:color="auto"/>
                                <w:bottom w:val="none" w:sz="0" w:space="0" w:color="auto"/>
                                <w:right w:val="none" w:sz="0" w:space="0" w:color="auto"/>
                              </w:divBdr>
                              <w:divsChild>
                                <w:div w:id="12763309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5668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206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9118721">
                                              <w:blockQuote w:val="1"/>
                                              <w:marLeft w:val="600"/>
                                              <w:marRight w:val="0"/>
                                              <w:marTop w:val="120"/>
                                              <w:marBottom w:val="120"/>
                                              <w:divBdr>
                                                <w:top w:val="none" w:sz="0" w:space="0" w:color="auto"/>
                                                <w:left w:val="none" w:sz="0" w:space="0" w:color="auto"/>
                                                <w:bottom w:val="none" w:sz="0" w:space="0" w:color="auto"/>
                                                <w:right w:val="none" w:sz="0" w:space="0" w:color="auto"/>
                                              </w:divBdr>
                                            </w:div>
                                            <w:div w:id="11513617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248057">
      <w:bodyDiv w:val="1"/>
      <w:marLeft w:val="0"/>
      <w:marRight w:val="0"/>
      <w:marTop w:val="0"/>
      <w:marBottom w:val="0"/>
      <w:divBdr>
        <w:top w:val="none" w:sz="0" w:space="0" w:color="auto"/>
        <w:left w:val="none" w:sz="0" w:space="0" w:color="auto"/>
        <w:bottom w:val="none" w:sz="0" w:space="0" w:color="auto"/>
        <w:right w:val="none" w:sz="0" w:space="0" w:color="auto"/>
      </w:divBdr>
      <w:divsChild>
        <w:div w:id="1109084409">
          <w:marLeft w:val="0"/>
          <w:marRight w:val="0"/>
          <w:marTop w:val="0"/>
          <w:marBottom w:val="0"/>
          <w:divBdr>
            <w:top w:val="none" w:sz="0" w:space="0" w:color="auto"/>
            <w:left w:val="none" w:sz="0" w:space="0" w:color="auto"/>
            <w:bottom w:val="none" w:sz="0" w:space="0" w:color="auto"/>
            <w:right w:val="none" w:sz="0" w:space="0" w:color="auto"/>
          </w:divBdr>
          <w:divsChild>
            <w:div w:id="1860002898">
              <w:marLeft w:val="0"/>
              <w:marRight w:val="0"/>
              <w:marTop w:val="0"/>
              <w:marBottom w:val="0"/>
              <w:divBdr>
                <w:top w:val="none" w:sz="0" w:space="0" w:color="auto"/>
                <w:left w:val="none" w:sz="0" w:space="0" w:color="auto"/>
                <w:bottom w:val="none" w:sz="0" w:space="0" w:color="auto"/>
                <w:right w:val="none" w:sz="0" w:space="0" w:color="auto"/>
              </w:divBdr>
              <w:divsChild>
                <w:div w:id="491407855">
                  <w:marLeft w:val="0"/>
                  <w:marRight w:val="0"/>
                  <w:marTop w:val="0"/>
                  <w:marBottom w:val="0"/>
                  <w:divBdr>
                    <w:top w:val="none" w:sz="0" w:space="0" w:color="auto"/>
                    <w:left w:val="none" w:sz="0" w:space="0" w:color="auto"/>
                    <w:bottom w:val="none" w:sz="0" w:space="0" w:color="auto"/>
                    <w:right w:val="none" w:sz="0" w:space="0" w:color="auto"/>
                  </w:divBdr>
                  <w:divsChild>
                    <w:div w:id="2102752615">
                      <w:marLeft w:val="0"/>
                      <w:marRight w:val="0"/>
                      <w:marTop w:val="0"/>
                      <w:marBottom w:val="0"/>
                      <w:divBdr>
                        <w:top w:val="none" w:sz="0" w:space="0" w:color="auto"/>
                        <w:left w:val="none" w:sz="0" w:space="0" w:color="auto"/>
                        <w:bottom w:val="none" w:sz="0" w:space="0" w:color="auto"/>
                        <w:right w:val="none" w:sz="0" w:space="0" w:color="auto"/>
                      </w:divBdr>
                      <w:divsChild>
                        <w:div w:id="546574654">
                          <w:marLeft w:val="340"/>
                          <w:marRight w:val="0"/>
                          <w:marTop w:val="300"/>
                          <w:marBottom w:val="120"/>
                          <w:divBdr>
                            <w:top w:val="none" w:sz="0" w:space="0" w:color="auto"/>
                            <w:left w:val="none" w:sz="0" w:space="0" w:color="auto"/>
                            <w:bottom w:val="none" w:sz="0" w:space="0" w:color="auto"/>
                            <w:right w:val="none" w:sz="0" w:space="0" w:color="auto"/>
                          </w:divBdr>
                          <w:divsChild>
                            <w:div w:id="1949507840">
                              <w:marLeft w:val="0"/>
                              <w:marRight w:val="0"/>
                              <w:marTop w:val="0"/>
                              <w:marBottom w:val="0"/>
                              <w:divBdr>
                                <w:top w:val="none" w:sz="0" w:space="0" w:color="auto"/>
                                <w:left w:val="none" w:sz="0" w:space="0" w:color="auto"/>
                                <w:bottom w:val="none" w:sz="0" w:space="0" w:color="auto"/>
                                <w:right w:val="none" w:sz="0" w:space="0" w:color="auto"/>
                              </w:divBdr>
                              <w:divsChild>
                                <w:div w:id="4703709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7842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7269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5249641">
                                              <w:blockQuote w:val="1"/>
                                              <w:marLeft w:val="600"/>
                                              <w:marRight w:val="0"/>
                                              <w:marTop w:val="120"/>
                                              <w:marBottom w:val="120"/>
                                              <w:divBdr>
                                                <w:top w:val="none" w:sz="0" w:space="0" w:color="auto"/>
                                                <w:left w:val="none" w:sz="0" w:space="0" w:color="auto"/>
                                                <w:bottom w:val="none" w:sz="0" w:space="0" w:color="auto"/>
                                                <w:right w:val="none" w:sz="0" w:space="0" w:color="auto"/>
                                              </w:divBdr>
                                            </w:div>
                                            <w:div w:id="179317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142150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645166">
      <w:bodyDiv w:val="1"/>
      <w:marLeft w:val="0"/>
      <w:marRight w:val="0"/>
      <w:marTop w:val="0"/>
      <w:marBottom w:val="0"/>
      <w:divBdr>
        <w:top w:val="none" w:sz="0" w:space="0" w:color="auto"/>
        <w:left w:val="none" w:sz="0" w:space="0" w:color="auto"/>
        <w:bottom w:val="none" w:sz="0" w:space="0" w:color="auto"/>
        <w:right w:val="none" w:sz="0" w:space="0" w:color="auto"/>
      </w:divBdr>
      <w:divsChild>
        <w:div w:id="418210857">
          <w:marLeft w:val="0"/>
          <w:marRight w:val="0"/>
          <w:marTop w:val="0"/>
          <w:marBottom w:val="0"/>
          <w:divBdr>
            <w:top w:val="none" w:sz="0" w:space="0" w:color="auto"/>
            <w:left w:val="none" w:sz="0" w:space="0" w:color="auto"/>
            <w:bottom w:val="none" w:sz="0" w:space="0" w:color="auto"/>
            <w:right w:val="none" w:sz="0" w:space="0" w:color="auto"/>
          </w:divBdr>
          <w:divsChild>
            <w:div w:id="252209447">
              <w:marLeft w:val="0"/>
              <w:marRight w:val="0"/>
              <w:marTop w:val="0"/>
              <w:marBottom w:val="0"/>
              <w:divBdr>
                <w:top w:val="none" w:sz="0" w:space="0" w:color="auto"/>
                <w:left w:val="none" w:sz="0" w:space="0" w:color="auto"/>
                <w:bottom w:val="none" w:sz="0" w:space="0" w:color="auto"/>
                <w:right w:val="none" w:sz="0" w:space="0" w:color="auto"/>
              </w:divBdr>
              <w:divsChild>
                <w:div w:id="57097711">
                  <w:marLeft w:val="0"/>
                  <w:marRight w:val="0"/>
                  <w:marTop w:val="0"/>
                  <w:marBottom w:val="0"/>
                  <w:divBdr>
                    <w:top w:val="none" w:sz="0" w:space="0" w:color="auto"/>
                    <w:left w:val="none" w:sz="0" w:space="0" w:color="auto"/>
                    <w:bottom w:val="none" w:sz="0" w:space="0" w:color="auto"/>
                    <w:right w:val="none" w:sz="0" w:space="0" w:color="auto"/>
                  </w:divBdr>
                  <w:divsChild>
                    <w:div w:id="543714382">
                      <w:marLeft w:val="0"/>
                      <w:marRight w:val="0"/>
                      <w:marTop w:val="0"/>
                      <w:marBottom w:val="0"/>
                      <w:divBdr>
                        <w:top w:val="none" w:sz="0" w:space="0" w:color="auto"/>
                        <w:left w:val="none" w:sz="0" w:space="0" w:color="auto"/>
                        <w:bottom w:val="none" w:sz="0" w:space="0" w:color="auto"/>
                        <w:right w:val="none" w:sz="0" w:space="0" w:color="auto"/>
                      </w:divBdr>
                      <w:divsChild>
                        <w:div w:id="276840423">
                          <w:marLeft w:val="340"/>
                          <w:marRight w:val="0"/>
                          <w:marTop w:val="300"/>
                          <w:marBottom w:val="120"/>
                          <w:divBdr>
                            <w:top w:val="none" w:sz="0" w:space="0" w:color="auto"/>
                            <w:left w:val="none" w:sz="0" w:space="0" w:color="auto"/>
                            <w:bottom w:val="none" w:sz="0" w:space="0" w:color="auto"/>
                            <w:right w:val="none" w:sz="0" w:space="0" w:color="auto"/>
                          </w:divBdr>
                          <w:divsChild>
                            <w:div w:id="28848559">
                              <w:marLeft w:val="0"/>
                              <w:marRight w:val="0"/>
                              <w:marTop w:val="0"/>
                              <w:marBottom w:val="0"/>
                              <w:divBdr>
                                <w:top w:val="none" w:sz="0" w:space="0" w:color="auto"/>
                                <w:left w:val="none" w:sz="0" w:space="0" w:color="auto"/>
                                <w:bottom w:val="none" w:sz="0" w:space="0" w:color="auto"/>
                                <w:right w:val="none" w:sz="0" w:space="0" w:color="auto"/>
                              </w:divBdr>
                              <w:divsChild>
                                <w:div w:id="1564595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27312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3827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816">
                                              <w:blockQuote w:val="1"/>
                                              <w:marLeft w:val="600"/>
                                              <w:marRight w:val="0"/>
                                              <w:marTop w:val="120"/>
                                              <w:marBottom w:val="120"/>
                                              <w:divBdr>
                                                <w:top w:val="none" w:sz="0" w:space="0" w:color="auto"/>
                                                <w:left w:val="none" w:sz="0" w:space="0" w:color="auto"/>
                                                <w:bottom w:val="none" w:sz="0" w:space="0" w:color="auto"/>
                                                <w:right w:val="none" w:sz="0" w:space="0" w:color="auto"/>
                                              </w:divBdr>
                                            </w:div>
                                            <w:div w:id="11400775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783738">
      <w:bodyDiv w:val="1"/>
      <w:marLeft w:val="0"/>
      <w:marRight w:val="0"/>
      <w:marTop w:val="0"/>
      <w:marBottom w:val="0"/>
      <w:divBdr>
        <w:top w:val="none" w:sz="0" w:space="0" w:color="auto"/>
        <w:left w:val="none" w:sz="0" w:space="0" w:color="auto"/>
        <w:bottom w:val="none" w:sz="0" w:space="0" w:color="auto"/>
        <w:right w:val="none" w:sz="0" w:space="0" w:color="auto"/>
      </w:divBdr>
      <w:divsChild>
        <w:div w:id="769860768">
          <w:marLeft w:val="0"/>
          <w:marRight w:val="0"/>
          <w:marTop w:val="0"/>
          <w:marBottom w:val="0"/>
          <w:divBdr>
            <w:top w:val="none" w:sz="0" w:space="0" w:color="auto"/>
            <w:left w:val="none" w:sz="0" w:space="0" w:color="auto"/>
            <w:bottom w:val="none" w:sz="0" w:space="0" w:color="auto"/>
            <w:right w:val="none" w:sz="0" w:space="0" w:color="auto"/>
          </w:divBdr>
          <w:divsChild>
            <w:div w:id="862669123">
              <w:marLeft w:val="0"/>
              <w:marRight w:val="0"/>
              <w:marTop w:val="0"/>
              <w:marBottom w:val="0"/>
              <w:divBdr>
                <w:top w:val="none" w:sz="0" w:space="0" w:color="auto"/>
                <w:left w:val="none" w:sz="0" w:space="0" w:color="auto"/>
                <w:bottom w:val="none" w:sz="0" w:space="0" w:color="auto"/>
                <w:right w:val="none" w:sz="0" w:space="0" w:color="auto"/>
              </w:divBdr>
              <w:divsChild>
                <w:div w:id="277489621">
                  <w:marLeft w:val="0"/>
                  <w:marRight w:val="0"/>
                  <w:marTop w:val="0"/>
                  <w:marBottom w:val="0"/>
                  <w:divBdr>
                    <w:top w:val="none" w:sz="0" w:space="0" w:color="auto"/>
                    <w:left w:val="none" w:sz="0" w:space="0" w:color="auto"/>
                    <w:bottom w:val="none" w:sz="0" w:space="0" w:color="auto"/>
                    <w:right w:val="none" w:sz="0" w:space="0" w:color="auto"/>
                  </w:divBdr>
                  <w:divsChild>
                    <w:div w:id="1341853594">
                      <w:marLeft w:val="0"/>
                      <w:marRight w:val="0"/>
                      <w:marTop w:val="0"/>
                      <w:marBottom w:val="0"/>
                      <w:divBdr>
                        <w:top w:val="none" w:sz="0" w:space="0" w:color="auto"/>
                        <w:left w:val="none" w:sz="0" w:space="0" w:color="auto"/>
                        <w:bottom w:val="none" w:sz="0" w:space="0" w:color="auto"/>
                        <w:right w:val="none" w:sz="0" w:space="0" w:color="auto"/>
                      </w:divBdr>
                      <w:divsChild>
                        <w:div w:id="1135484659">
                          <w:marLeft w:val="340"/>
                          <w:marRight w:val="0"/>
                          <w:marTop w:val="300"/>
                          <w:marBottom w:val="120"/>
                          <w:divBdr>
                            <w:top w:val="none" w:sz="0" w:space="0" w:color="auto"/>
                            <w:left w:val="none" w:sz="0" w:space="0" w:color="auto"/>
                            <w:bottom w:val="none" w:sz="0" w:space="0" w:color="auto"/>
                            <w:right w:val="none" w:sz="0" w:space="0" w:color="auto"/>
                          </w:divBdr>
                          <w:divsChild>
                            <w:div w:id="1070078983">
                              <w:marLeft w:val="0"/>
                              <w:marRight w:val="0"/>
                              <w:marTop w:val="0"/>
                              <w:marBottom w:val="0"/>
                              <w:divBdr>
                                <w:top w:val="none" w:sz="0" w:space="0" w:color="auto"/>
                                <w:left w:val="none" w:sz="0" w:space="0" w:color="auto"/>
                                <w:bottom w:val="none" w:sz="0" w:space="0" w:color="auto"/>
                                <w:right w:val="none" w:sz="0" w:space="0" w:color="auto"/>
                              </w:divBdr>
                              <w:divsChild>
                                <w:div w:id="12212072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76017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08298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39794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30827">
                                                  <w:blockQuote w:val="1"/>
                                                  <w:marLeft w:val="0"/>
                                                  <w:marRight w:val="0"/>
                                                  <w:marTop w:val="120"/>
                                                  <w:marBottom w:val="120"/>
                                                  <w:divBdr>
                                                    <w:top w:val="none" w:sz="0" w:space="0" w:color="auto"/>
                                                    <w:left w:val="none" w:sz="0" w:space="0" w:color="auto"/>
                                                    <w:bottom w:val="none" w:sz="0" w:space="0" w:color="auto"/>
                                                    <w:right w:val="none" w:sz="0" w:space="0" w:color="auto"/>
                                                  </w:divBdr>
                                                </w:div>
                                                <w:div w:id="1616594959">
                                                  <w:blockQuote w:val="1"/>
                                                  <w:marLeft w:val="600"/>
                                                  <w:marRight w:val="0"/>
                                                  <w:marTop w:val="120"/>
                                                  <w:marBottom w:val="120"/>
                                                  <w:divBdr>
                                                    <w:top w:val="none" w:sz="0" w:space="0" w:color="auto"/>
                                                    <w:left w:val="none" w:sz="0" w:space="0" w:color="auto"/>
                                                    <w:bottom w:val="none" w:sz="0" w:space="0" w:color="auto"/>
                                                    <w:right w:val="none" w:sz="0" w:space="0" w:color="auto"/>
                                                  </w:divBdr>
                                                </w:div>
                                                <w:div w:id="2035694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04448">
      <w:bodyDiv w:val="1"/>
      <w:marLeft w:val="0"/>
      <w:marRight w:val="0"/>
      <w:marTop w:val="0"/>
      <w:marBottom w:val="0"/>
      <w:divBdr>
        <w:top w:val="none" w:sz="0" w:space="0" w:color="auto"/>
        <w:left w:val="none" w:sz="0" w:space="0" w:color="auto"/>
        <w:bottom w:val="none" w:sz="0" w:space="0" w:color="auto"/>
        <w:right w:val="none" w:sz="0" w:space="0" w:color="auto"/>
      </w:divBdr>
      <w:divsChild>
        <w:div w:id="283195550">
          <w:marLeft w:val="0"/>
          <w:marRight w:val="0"/>
          <w:marTop w:val="0"/>
          <w:marBottom w:val="0"/>
          <w:divBdr>
            <w:top w:val="none" w:sz="0" w:space="0" w:color="auto"/>
            <w:left w:val="none" w:sz="0" w:space="0" w:color="auto"/>
            <w:bottom w:val="none" w:sz="0" w:space="0" w:color="auto"/>
            <w:right w:val="none" w:sz="0" w:space="0" w:color="auto"/>
          </w:divBdr>
          <w:divsChild>
            <w:div w:id="1021782256">
              <w:marLeft w:val="0"/>
              <w:marRight w:val="0"/>
              <w:marTop w:val="0"/>
              <w:marBottom w:val="0"/>
              <w:divBdr>
                <w:top w:val="none" w:sz="0" w:space="0" w:color="auto"/>
                <w:left w:val="none" w:sz="0" w:space="0" w:color="auto"/>
                <w:bottom w:val="none" w:sz="0" w:space="0" w:color="auto"/>
                <w:right w:val="none" w:sz="0" w:space="0" w:color="auto"/>
              </w:divBdr>
              <w:divsChild>
                <w:div w:id="1312059712">
                  <w:marLeft w:val="0"/>
                  <w:marRight w:val="0"/>
                  <w:marTop w:val="0"/>
                  <w:marBottom w:val="0"/>
                  <w:divBdr>
                    <w:top w:val="none" w:sz="0" w:space="0" w:color="auto"/>
                    <w:left w:val="none" w:sz="0" w:space="0" w:color="auto"/>
                    <w:bottom w:val="none" w:sz="0" w:space="0" w:color="auto"/>
                    <w:right w:val="none" w:sz="0" w:space="0" w:color="auto"/>
                  </w:divBdr>
                  <w:divsChild>
                    <w:div w:id="2000573771">
                      <w:marLeft w:val="0"/>
                      <w:marRight w:val="0"/>
                      <w:marTop w:val="0"/>
                      <w:marBottom w:val="0"/>
                      <w:divBdr>
                        <w:top w:val="none" w:sz="0" w:space="0" w:color="auto"/>
                        <w:left w:val="none" w:sz="0" w:space="0" w:color="auto"/>
                        <w:bottom w:val="none" w:sz="0" w:space="0" w:color="auto"/>
                        <w:right w:val="none" w:sz="0" w:space="0" w:color="auto"/>
                      </w:divBdr>
                      <w:divsChild>
                        <w:div w:id="116265625">
                          <w:marLeft w:val="340"/>
                          <w:marRight w:val="0"/>
                          <w:marTop w:val="300"/>
                          <w:marBottom w:val="120"/>
                          <w:divBdr>
                            <w:top w:val="none" w:sz="0" w:space="0" w:color="auto"/>
                            <w:left w:val="none" w:sz="0" w:space="0" w:color="auto"/>
                            <w:bottom w:val="none" w:sz="0" w:space="0" w:color="auto"/>
                            <w:right w:val="none" w:sz="0" w:space="0" w:color="auto"/>
                          </w:divBdr>
                          <w:divsChild>
                            <w:div w:id="162667752">
                              <w:marLeft w:val="0"/>
                              <w:marRight w:val="0"/>
                              <w:marTop w:val="0"/>
                              <w:marBottom w:val="0"/>
                              <w:divBdr>
                                <w:top w:val="none" w:sz="0" w:space="0" w:color="auto"/>
                                <w:left w:val="none" w:sz="0" w:space="0" w:color="auto"/>
                                <w:bottom w:val="none" w:sz="0" w:space="0" w:color="auto"/>
                                <w:right w:val="none" w:sz="0" w:space="0" w:color="auto"/>
                              </w:divBdr>
                              <w:divsChild>
                                <w:div w:id="11187197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95741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15116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33947759">
                                              <w:blockQuote w:val="1"/>
                                              <w:marLeft w:val="600"/>
                                              <w:marRight w:val="0"/>
                                              <w:marTop w:val="120"/>
                                              <w:marBottom w:val="120"/>
                                              <w:divBdr>
                                                <w:top w:val="none" w:sz="0" w:space="0" w:color="auto"/>
                                                <w:left w:val="none" w:sz="0" w:space="0" w:color="auto"/>
                                                <w:bottom w:val="none" w:sz="0" w:space="0" w:color="auto"/>
                                                <w:right w:val="none" w:sz="0" w:space="0" w:color="auto"/>
                                              </w:divBdr>
                                            </w:div>
                                            <w:div w:id="4841297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1795">
      <w:bodyDiv w:val="1"/>
      <w:marLeft w:val="0"/>
      <w:marRight w:val="0"/>
      <w:marTop w:val="0"/>
      <w:marBottom w:val="0"/>
      <w:divBdr>
        <w:top w:val="none" w:sz="0" w:space="0" w:color="auto"/>
        <w:left w:val="none" w:sz="0" w:space="0" w:color="auto"/>
        <w:bottom w:val="none" w:sz="0" w:space="0" w:color="auto"/>
        <w:right w:val="none" w:sz="0" w:space="0" w:color="auto"/>
      </w:divBdr>
      <w:divsChild>
        <w:div w:id="1867021365">
          <w:marLeft w:val="0"/>
          <w:marRight w:val="0"/>
          <w:marTop w:val="0"/>
          <w:marBottom w:val="0"/>
          <w:divBdr>
            <w:top w:val="none" w:sz="0" w:space="0" w:color="auto"/>
            <w:left w:val="none" w:sz="0" w:space="0" w:color="auto"/>
            <w:bottom w:val="none" w:sz="0" w:space="0" w:color="auto"/>
            <w:right w:val="none" w:sz="0" w:space="0" w:color="auto"/>
          </w:divBdr>
          <w:divsChild>
            <w:div w:id="598948043">
              <w:marLeft w:val="0"/>
              <w:marRight w:val="0"/>
              <w:marTop w:val="0"/>
              <w:marBottom w:val="0"/>
              <w:divBdr>
                <w:top w:val="none" w:sz="0" w:space="0" w:color="auto"/>
                <w:left w:val="none" w:sz="0" w:space="0" w:color="auto"/>
                <w:bottom w:val="none" w:sz="0" w:space="0" w:color="auto"/>
                <w:right w:val="none" w:sz="0" w:space="0" w:color="auto"/>
              </w:divBdr>
              <w:divsChild>
                <w:div w:id="2108191149">
                  <w:marLeft w:val="0"/>
                  <w:marRight w:val="0"/>
                  <w:marTop w:val="0"/>
                  <w:marBottom w:val="0"/>
                  <w:divBdr>
                    <w:top w:val="none" w:sz="0" w:space="0" w:color="auto"/>
                    <w:left w:val="none" w:sz="0" w:space="0" w:color="auto"/>
                    <w:bottom w:val="none" w:sz="0" w:space="0" w:color="auto"/>
                    <w:right w:val="none" w:sz="0" w:space="0" w:color="auto"/>
                  </w:divBdr>
                  <w:divsChild>
                    <w:div w:id="2091191173">
                      <w:marLeft w:val="0"/>
                      <w:marRight w:val="0"/>
                      <w:marTop w:val="0"/>
                      <w:marBottom w:val="0"/>
                      <w:divBdr>
                        <w:top w:val="none" w:sz="0" w:space="0" w:color="auto"/>
                        <w:left w:val="none" w:sz="0" w:space="0" w:color="auto"/>
                        <w:bottom w:val="none" w:sz="0" w:space="0" w:color="auto"/>
                        <w:right w:val="none" w:sz="0" w:space="0" w:color="auto"/>
                      </w:divBdr>
                      <w:divsChild>
                        <w:div w:id="1744990609">
                          <w:marLeft w:val="340"/>
                          <w:marRight w:val="0"/>
                          <w:marTop w:val="300"/>
                          <w:marBottom w:val="120"/>
                          <w:divBdr>
                            <w:top w:val="none" w:sz="0" w:space="0" w:color="auto"/>
                            <w:left w:val="none" w:sz="0" w:space="0" w:color="auto"/>
                            <w:bottom w:val="none" w:sz="0" w:space="0" w:color="auto"/>
                            <w:right w:val="none" w:sz="0" w:space="0" w:color="auto"/>
                          </w:divBdr>
                          <w:divsChild>
                            <w:div w:id="1838763406">
                              <w:marLeft w:val="0"/>
                              <w:marRight w:val="0"/>
                              <w:marTop w:val="0"/>
                              <w:marBottom w:val="0"/>
                              <w:divBdr>
                                <w:top w:val="none" w:sz="0" w:space="0" w:color="auto"/>
                                <w:left w:val="none" w:sz="0" w:space="0" w:color="auto"/>
                                <w:bottom w:val="none" w:sz="0" w:space="0" w:color="auto"/>
                                <w:right w:val="none" w:sz="0" w:space="0" w:color="auto"/>
                              </w:divBdr>
                              <w:divsChild>
                                <w:div w:id="1459567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3981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4919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741239">
      <w:bodyDiv w:val="1"/>
      <w:marLeft w:val="0"/>
      <w:marRight w:val="0"/>
      <w:marTop w:val="0"/>
      <w:marBottom w:val="0"/>
      <w:divBdr>
        <w:top w:val="none" w:sz="0" w:space="0" w:color="auto"/>
        <w:left w:val="none" w:sz="0" w:space="0" w:color="auto"/>
        <w:bottom w:val="none" w:sz="0" w:space="0" w:color="auto"/>
        <w:right w:val="none" w:sz="0" w:space="0" w:color="auto"/>
      </w:divBdr>
      <w:divsChild>
        <w:div w:id="2036079295">
          <w:marLeft w:val="0"/>
          <w:marRight w:val="0"/>
          <w:marTop w:val="0"/>
          <w:marBottom w:val="0"/>
          <w:divBdr>
            <w:top w:val="none" w:sz="0" w:space="0" w:color="auto"/>
            <w:left w:val="none" w:sz="0" w:space="0" w:color="auto"/>
            <w:bottom w:val="none" w:sz="0" w:space="0" w:color="auto"/>
            <w:right w:val="none" w:sz="0" w:space="0" w:color="auto"/>
          </w:divBdr>
          <w:divsChild>
            <w:div w:id="1068264926">
              <w:marLeft w:val="0"/>
              <w:marRight w:val="0"/>
              <w:marTop w:val="0"/>
              <w:marBottom w:val="0"/>
              <w:divBdr>
                <w:top w:val="none" w:sz="0" w:space="0" w:color="auto"/>
                <w:left w:val="none" w:sz="0" w:space="0" w:color="auto"/>
                <w:bottom w:val="none" w:sz="0" w:space="0" w:color="auto"/>
                <w:right w:val="none" w:sz="0" w:space="0" w:color="auto"/>
              </w:divBdr>
              <w:divsChild>
                <w:div w:id="1094131375">
                  <w:marLeft w:val="0"/>
                  <w:marRight w:val="0"/>
                  <w:marTop w:val="0"/>
                  <w:marBottom w:val="0"/>
                  <w:divBdr>
                    <w:top w:val="none" w:sz="0" w:space="0" w:color="auto"/>
                    <w:left w:val="none" w:sz="0" w:space="0" w:color="auto"/>
                    <w:bottom w:val="none" w:sz="0" w:space="0" w:color="auto"/>
                    <w:right w:val="none" w:sz="0" w:space="0" w:color="auto"/>
                  </w:divBdr>
                  <w:divsChild>
                    <w:div w:id="2024934679">
                      <w:marLeft w:val="0"/>
                      <w:marRight w:val="0"/>
                      <w:marTop w:val="0"/>
                      <w:marBottom w:val="0"/>
                      <w:divBdr>
                        <w:top w:val="none" w:sz="0" w:space="0" w:color="auto"/>
                        <w:left w:val="none" w:sz="0" w:space="0" w:color="auto"/>
                        <w:bottom w:val="none" w:sz="0" w:space="0" w:color="auto"/>
                        <w:right w:val="none" w:sz="0" w:space="0" w:color="auto"/>
                      </w:divBdr>
                      <w:divsChild>
                        <w:div w:id="921377744">
                          <w:marLeft w:val="340"/>
                          <w:marRight w:val="0"/>
                          <w:marTop w:val="300"/>
                          <w:marBottom w:val="120"/>
                          <w:divBdr>
                            <w:top w:val="none" w:sz="0" w:space="0" w:color="auto"/>
                            <w:left w:val="none" w:sz="0" w:space="0" w:color="auto"/>
                            <w:bottom w:val="none" w:sz="0" w:space="0" w:color="auto"/>
                            <w:right w:val="none" w:sz="0" w:space="0" w:color="auto"/>
                          </w:divBdr>
                          <w:divsChild>
                            <w:div w:id="42410141">
                              <w:marLeft w:val="0"/>
                              <w:marRight w:val="0"/>
                              <w:marTop w:val="0"/>
                              <w:marBottom w:val="0"/>
                              <w:divBdr>
                                <w:top w:val="none" w:sz="0" w:space="0" w:color="auto"/>
                                <w:left w:val="none" w:sz="0" w:space="0" w:color="auto"/>
                                <w:bottom w:val="none" w:sz="0" w:space="0" w:color="auto"/>
                                <w:right w:val="none" w:sz="0" w:space="0" w:color="auto"/>
                              </w:divBdr>
                              <w:divsChild>
                                <w:div w:id="1124117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70434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0096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475213">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61921869">
                                                  <w:blockQuote w:val="1"/>
                                                  <w:marLeft w:val="340"/>
                                                  <w:marRight w:val="0"/>
                                                  <w:marTop w:val="80"/>
                                                  <w:marBottom w:val="80"/>
                                                  <w:divBdr>
                                                    <w:top w:val="none" w:sz="0" w:space="0" w:color="auto"/>
                                                    <w:left w:val="none" w:sz="0" w:space="0" w:color="auto"/>
                                                    <w:bottom w:val="none" w:sz="0" w:space="0" w:color="auto"/>
                                                    <w:right w:val="none" w:sz="0" w:space="0" w:color="auto"/>
                                                  </w:divBdr>
                                                </w:div>
                                                <w:div w:id="6879484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624204">
      <w:bodyDiv w:val="1"/>
      <w:marLeft w:val="0"/>
      <w:marRight w:val="0"/>
      <w:marTop w:val="0"/>
      <w:marBottom w:val="0"/>
      <w:divBdr>
        <w:top w:val="none" w:sz="0" w:space="0" w:color="auto"/>
        <w:left w:val="none" w:sz="0" w:space="0" w:color="auto"/>
        <w:bottom w:val="none" w:sz="0" w:space="0" w:color="auto"/>
        <w:right w:val="none" w:sz="0" w:space="0" w:color="auto"/>
      </w:divBdr>
      <w:divsChild>
        <w:div w:id="168758327">
          <w:marLeft w:val="0"/>
          <w:marRight w:val="0"/>
          <w:marTop w:val="0"/>
          <w:marBottom w:val="0"/>
          <w:divBdr>
            <w:top w:val="none" w:sz="0" w:space="0" w:color="auto"/>
            <w:left w:val="none" w:sz="0" w:space="0" w:color="auto"/>
            <w:bottom w:val="none" w:sz="0" w:space="0" w:color="auto"/>
            <w:right w:val="none" w:sz="0" w:space="0" w:color="auto"/>
          </w:divBdr>
          <w:divsChild>
            <w:div w:id="994142836">
              <w:marLeft w:val="0"/>
              <w:marRight w:val="0"/>
              <w:marTop w:val="0"/>
              <w:marBottom w:val="0"/>
              <w:divBdr>
                <w:top w:val="none" w:sz="0" w:space="0" w:color="auto"/>
                <w:left w:val="none" w:sz="0" w:space="0" w:color="auto"/>
                <w:bottom w:val="none" w:sz="0" w:space="0" w:color="auto"/>
                <w:right w:val="none" w:sz="0" w:space="0" w:color="auto"/>
              </w:divBdr>
              <w:divsChild>
                <w:div w:id="1948610005">
                  <w:marLeft w:val="0"/>
                  <w:marRight w:val="0"/>
                  <w:marTop w:val="0"/>
                  <w:marBottom w:val="0"/>
                  <w:divBdr>
                    <w:top w:val="none" w:sz="0" w:space="0" w:color="auto"/>
                    <w:left w:val="none" w:sz="0" w:space="0" w:color="auto"/>
                    <w:bottom w:val="none" w:sz="0" w:space="0" w:color="auto"/>
                    <w:right w:val="none" w:sz="0" w:space="0" w:color="auto"/>
                  </w:divBdr>
                  <w:divsChild>
                    <w:div w:id="1140266105">
                      <w:marLeft w:val="0"/>
                      <w:marRight w:val="0"/>
                      <w:marTop w:val="0"/>
                      <w:marBottom w:val="0"/>
                      <w:divBdr>
                        <w:top w:val="none" w:sz="0" w:space="0" w:color="auto"/>
                        <w:left w:val="none" w:sz="0" w:space="0" w:color="auto"/>
                        <w:bottom w:val="none" w:sz="0" w:space="0" w:color="auto"/>
                        <w:right w:val="none" w:sz="0" w:space="0" w:color="auto"/>
                      </w:divBdr>
                      <w:divsChild>
                        <w:div w:id="1301033896">
                          <w:marLeft w:val="340"/>
                          <w:marRight w:val="0"/>
                          <w:marTop w:val="300"/>
                          <w:marBottom w:val="120"/>
                          <w:divBdr>
                            <w:top w:val="none" w:sz="0" w:space="0" w:color="auto"/>
                            <w:left w:val="none" w:sz="0" w:space="0" w:color="auto"/>
                            <w:bottom w:val="none" w:sz="0" w:space="0" w:color="auto"/>
                            <w:right w:val="none" w:sz="0" w:space="0" w:color="auto"/>
                          </w:divBdr>
                          <w:divsChild>
                            <w:div w:id="1953243404">
                              <w:marLeft w:val="0"/>
                              <w:marRight w:val="0"/>
                              <w:marTop w:val="0"/>
                              <w:marBottom w:val="0"/>
                              <w:divBdr>
                                <w:top w:val="none" w:sz="0" w:space="0" w:color="auto"/>
                                <w:left w:val="none" w:sz="0" w:space="0" w:color="auto"/>
                                <w:bottom w:val="none" w:sz="0" w:space="0" w:color="auto"/>
                                <w:right w:val="none" w:sz="0" w:space="0" w:color="auto"/>
                              </w:divBdr>
                              <w:divsChild>
                                <w:div w:id="368535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9088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5301907">
                                          <w:marLeft w:val="0"/>
                                          <w:marRight w:val="0"/>
                                          <w:marTop w:val="200"/>
                                          <w:marBottom w:val="200"/>
                                          <w:divBdr>
                                            <w:top w:val="none" w:sz="0" w:space="0" w:color="auto"/>
                                            <w:left w:val="none" w:sz="0" w:space="0" w:color="auto"/>
                                            <w:bottom w:val="none" w:sz="0" w:space="0" w:color="auto"/>
                                            <w:right w:val="none" w:sz="0" w:space="0" w:color="auto"/>
                                          </w:divBdr>
                                        </w:div>
                                        <w:div w:id="4187197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985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191344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1139810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6959893">
                                                  <w:blockQuote w:val="1"/>
                                                  <w:marLeft w:val="600"/>
                                                  <w:marRight w:val="0"/>
                                                  <w:marTop w:val="120"/>
                                                  <w:marBottom w:val="120"/>
                                                  <w:divBdr>
                                                    <w:top w:val="none" w:sz="0" w:space="0" w:color="auto"/>
                                                    <w:left w:val="none" w:sz="0" w:space="0" w:color="auto"/>
                                                    <w:bottom w:val="none" w:sz="0" w:space="0" w:color="auto"/>
                                                    <w:right w:val="none" w:sz="0" w:space="0" w:color="auto"/>
                                                  </w:divBdr>
                                                </w:div>
                                                <w:div w:id="937254525">
                                                  <w:blockQuote w:val="1"/>
                                                  <w:marLeft w:val="600"/>
                                                  <w:marRight w:val="0"/>
                                                  <w:marTop w:val="120"/>
                                                  <w:marBottom w:val="120"/>
                                                  <w:divBdr>
                                                    <w:top w:val="none" w:sz="0" w:space="0" w:color="auto"/>
                                                    <w:left w:val="none" w:sz="0" w:space="0" w:color="auto"/>
                                                    <w:bottom w:val="none" w:sz="0" w:space="0" w:color="auto"/>
                                                    <w:right w:val="none" w:sz="0" w:space="0" w:color="auto"/>
                                                  </w:divBdr>
                                                </w:div>
                                                <w:div w:id="1133711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6948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425166">
      <w:bodyDiv w:val="1"/>
      <w:marLeft w:val="0"/>
      <w:marRight w:val="0"/>
      <w:marTop w:val="0"/>
      <w:marBottom w:val="0"/>
      <w:divBdr>
        <w:top w:val="none" w:sz="0" w:space="0" w:color="auto"/>
        <w:left w:val="none" w:sz="0" w:space="0" w:color="auto"/>
        <w:bottom w:val="none" w:sz="0" w:space="0" w:color="auto"/>
        <w:right w:val="none" w:sz="0" w:space="0" w:color="auto"/>
      </w:divBdr>
      <w:divsChild>
        <w:div w:id="179897045">
          <w:marLeft w:val="0"/>
          <w:marRight w:val="0"/>
          <w:marTop w:val="0"/>
          <w:marBottom w:val="0"/>
          <w:divBdr>
            <w:top w:val="none" w:sz="0" w:space="0" w:color="auto"/>
            <w:left w:val="none" w:sz="0" w:space="0" w:color="auto"/>
            <w:bottom w:val="none" w:sz="0" w:space="0" w:color="auto"/>
            <w:right w:val="none" w:sz="0" w:space="0" w:color="auto"/>
          </w:divBdr>
          <w:divsChild>
            <w:div w:id="138693924">
              <w:marLeft w:val="0"/>
              <w:marRight w:val="0"/>
              <w:marTop w:val="0"/>
              <w:marBottom w:val="0"/>
              <w:divBdr>
                <w:top w:val="none" w:sz="0" w:space="0" w:color="auto"/>
                <w:left w:val="none" w:sz="0" w:space="0" w:color="auto"/>
                <w:bottom w:val="none" w:sz="0" w:space="0" w:color="auto"/>
                <w:right w:val="none" w:sz="0" w:space="0" w:color="auto"/>
              </w:divBdr>
              <w:divsChild>
                <w:div w:id="99181692">
                  <w:marLeft w:val="0"/>
                  <w:marRight w:val="0"/>
                  <w:marTop w:val="0"/>
                  <w:marBottom w:val="0"/>
                  <w:divBdr>
                    <w:top w:val="none" w:sz="0" w:space="0" w:color="auto"/>
                    <w:left w:val="none" w:sz="0" w:space="0" w:color="auto"/>
                    <w:bottom w:val="none" w:sz="0" w:space="0" w:color="auto"/>
                    <w:right w:val="none" w:sz="0" w:space="0" w:color="auto"/>
                  </w:divBdr>
                  <w:divsChild>
                    <w:div w:id="17657847">
                      <w:marLeft w:val="0"/>
                      <w:marRight w:val="0"/>
                      <w:marTop w:val="0"/>
                      <w:marBottom w:val="0"/>
                      <w:divBdr>
                        <w:top w:val="none" w:sz="0" w:space="0" w:color="auto"/>
                        <w:left w:val="none" w:sz="0" w:space="0" w:color="auto"/>
                        <w:bottom w:val="none" w:sz="0" w:space="0" w:color="auto"/>
                        <w:right w:val="none" w:sz="0" w:space="0" w:color="auto"/>
                      </w:divBdr>
                      <w:divsChild>
                        <w:div w:id="752436889">
                          <w:marLeft w:val="340"/>
                          <w:marRight w:val="0"/>
                          <w:marTop w:val="300"/>
                          <w:marBottom w:val="120"/>
                          <w:divBdr>
                            <w:top w:val="none" w:sz="0" w:space="0" w:color="auto"/>
                            <w:left w:val="none" w:sz="0" w:space="0" w:color="auto"/>
                            <w:bottom w:val="none" w:sz="0" w:space="0" w:color="auto"/>
                            <w:right w:val="none" w:sz="0" w:space="0" w:color="auto"/>
                          </w:divBdr>
                          <w:divsChild>
                            <w:div w:id="1126851769">
                              <w:marLeft w:val="0"/>
                              <w:marRight w:val="0"/>
                              <w:marTop w:val="0"/>
                              <w:marBottom w:val="0"/>
                              <w:divBdr>
                                <w:top w:val="none" w:sz="0" w:space="0" w:color="auto"/>
                                <w:left w:val="none" w:sz="0" w:space="0" w:color="auto"/>
                                <w:bottom w:val="none" w:sz="0" w:space="0" w:color="auto"/>
                                <w:right w:val="none" w:sz="0" w:space="0" w:color="auto"/>
                              </w:divBdr>
                              <w:divsChild>
                                <w:div w:id="9125921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3386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87268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051159">
                                              <w:blockQuote w:val="1"/>
                                              <w:marLeft w:val="600"/>
                                              <w:marRight w:val="0"/>
                                              <w:marTop w:val="120"/>
                                              <w:marBottom w:val="120"/>
                                              <w:divBdr>
                                                <w:top w:val="none" w:sz="0" w:space="0" w:color="auto"/>
                                                <w:left w:val="none" w:sz="0" w:space="0" w:color="auto"/>
                                                <w:bottom w:val="none" w:sz="0" w:space="0" w:color="auto"/>
                                                <w:right w:val="none" w:sz="0" w:space="0" w:color="auto"/>
                                              </w:divBdr>
                                            </w:div>
                                            <w:div w:id="128106292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822171">
      <w:bodyDiv w:val="1"/>
      <w:marLeft w:val="0"/>
      <w:marRight w:val="0"/>
      <w:marTop w:val="0"/>
      <w:marBottom w:val="0"/>
      <w:divBdr>
        <w:top w:val="none" w:sz="0" w:space="0" w:color="auto"/>
        <w:left w:val="none" w:sz="0" w:space="0" w:color="auto"/>
        <w:bottom w:val="none" w:sz="0" w:space="0" w:color="auto"/>
        <w:right w:val="none" w:sz="0" w:space="0" w:color="auto"/>
      </w:divBdr>
      <w:divsChild>
        <w:div w:id="652294342">
          <w:marLeft w:val="0"/>
          <w:marRight w:val="0"/>
          <w:marTop w:val="0"/>
          <w:marBottom w:val="0"/>
          <w:divBdr>
            <w:top w:val="none" w:sz="0" w:space="0" w:color="auto"/>
            <w:left w:val="none" w:sz="0" w:space="0" w:color="auto"/>
            <w:bottom w:val="none" w:sz="0" w:space="0" w:color="auto"/>
            <w:right w:val="none" w:sz="0" w:space="0" w:color="auto"/>
          </w:divBdr>
          <w:divsChild>
            <w:div w:id="1186753394">
              <w:marLeft w:val="0"/>
              <w:marRight w:val="0"/>
              <w:marTop w:val="0"/>
              <w:marBottom w:val="0"/>
              <w:divBdr>
                <w:top w:val="none" w:sz="0" w:space="0" w:color="auto"/>
                <w:left w:val="none" w:sz="0" w:space="0" w:color="auto"/>
                <w:bottom w:val="none" w:sz="0" w:space="0" w:color="auto"/>
                <w:right w:val="none" w:sz="0" w:space="0" w:color="auto"/>
              </w:divBdr>
              <w:divsChild>
                <w:div w:id="831220138">
                  <w:marLeft w:val="0"/>
                  <w:marRight w:val="0"/>
                  <w:marTop w:val="0"/>
                  <w:marBottom w:val="0"/>
                  <w:divBdr>
                    <w:top w:val="none" w:sz="0" w:space="0" w:color="auto"/>
                    <w:left w:val="none" w:sz="0" w:space="0" w:color="auto"/>
                    <w:bottom w:val="none" w:sz="0" w:space="0" w:color="auto"/>
                    <w:right w:val="none" w:sz="0" w:space="0" w:color="auto"/>
                  </w:divBdr>
                  <w:divsChild>
                    <w:div w:id="2008167249">
                      <w:marLeft w:val="0"/>
                      <w:marRight w:val="0"/>
                      <w:marTop w:val="0"/>
                      <w:marBottom w:val="0"/>
                      <w:divBdr>
                        <w:top w:val="none" w:sz="0" w:space="0" w:color="auto"/>
                        <w:left w:val="none" w:sz="0" w:space="0" w:color="auto"/>
                        <w:bottom w:val="none" w:sz="0" w:space="0" w:color="auto"/>
                        <w:right w:val="none" w:sz="0" w:space="0" w:color="auto"/>
                      </w:divBdr>
                      <w:divsChild>
                        <w:div w:id="378896039">
                          <w:marLeft w:val="340"/>
                          <w:marRight w:val="0"/>
                          <w:marTop w:val="300"/>
                          <w:marBottom w:val="120"/>
                          <w:divBdr>
                            <w:top w:val="none" w:sz="0" w:space="0" w:color="auto"/>
                            <w:left w:val="none" w:sz="0" w:space="0" w:color="auto"/>
                            <w:bottom w:val="none" w:sz="0" w:space="0" w:color="auto"/>
                            <w:right w:val="none" w:sz="0" w:space="0" w:color="auto"/>
                          </w:divBdr>
                          <w:divsChild>
                            <w:div w:id="1361856227">
                              <w:marLeft w:val="0"/>
                              <w:marRight w:val="0"/>
                              <w:marTop w:val="0"/>
                              <w:marBottom w:val="0"/>
                              <w:divBdr>
                                <w:top w:val="none" w:sz="0" w:space="0" w:color="auto"/>
                                <w:left w:val="none" w:sz="0" w:space="0" w:color="auto"/>
                                <w:bottom w:val="none" w:sz="0" w:space="0" w:color="auto"/>
                                <w:right w:val="none" w:sz="0" w:space="0" w:color="auto"/>
                              </w:divBdr>
                              <w:divsChild>
                                <w:div w:id="7445699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39876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27845">
                                          <w:blockQuote w:val="1"/>
                                          <w:marLeft w:val="600"/>
                                          <w:marRight w:val="0"/>
                                          <w:marTop w:val="120"/>
                                          <w:marBottom w:val="120"/>
                                          <w:divBdr>
                                            <w:top w:val="none" w:sz="0" w:space="0" w:color="auto"/>
                                            <w:left w:val="none" w:sz="0" w:space="0" w:color="auto"/>
                                            <w:bottom w:val="none" w:sz="0" w:space="0" w:color="auto"/>
                                            <w:right w:val="none" w:sz="0" w:space="0" w:color="auto"/>
                                          </w:divBdr>
                                        </w:div>
                                        <w:div w:id="18366091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671076">
      <w:bodyDiv w:val="1"/>
      <w:marLeft w:val="0"/>
      <w:marRight w:val="0"/>
      <w:marTop w:val="0"/>
      <w:marBottom w:val="0"/>
      <w:divBdr>
        <w:top w:val="none" w:sz="0" w:space="0" w:color="auto"/>
        <w:left w:val="none" w:sz="0" w:space="0" w:color="auto"/>
        <w:bottom w:val="none" w:sz="0" w:space="0" w:color="auto"/>
        <w:right w:val="none" w:sz="0" w:space="0" w:color="auto"/>
      </w:divBdr>
      <w:divsChild>
        <w:div w:id="944921527">
          <w:marLeft w:val="0"/>
          <w:marRight w:val="0"/>
          <w:marTop w:val="0"/>
          <w:marBottom w:val="0"/>
          <w:divBdr>
            <w:top w:val="none" w:sz="0" w:space="0" w:color="auto"/>
            <w:left w:val="none" w:sz="0" w:space="0" w:color="auto"/>
            <w:bottom w:val="none" w:sz="0" w:space="0" w:color="auto"/>
            <w:right w:val="none" w:sz="0" w:space="0" w:color="auto"/>
          </w:divBdr>
          <w:divsChild>
            <w:div w:id="1442650919">
              <w:marLeft w:val="0"/>
              <w:marRight w:val="0"/>
              <w:marTop w:val="0"/>
              <w:marBottom w:val="0"/>
              <w:divBdr>
                <w:top w:val="none" w:sz="0" w:space="0" w:color="auto"/>
                <w:left w:val="none" w:sz="0" w:space="0" w:color="auto"/>
                <w:bottom w:val="none" w:sz="0" w:space="0" w:color="auto"/>
                <w:right w:val="none" w:sz="0" w:space="0" w:color="auto"/>
              </w:divBdr>
              <w:divsChild>
                <w:div w:id="226495925">
                  <w:marLeft w:val="0"/>
                  <w:marRight w:val="0"/>
                  <w:marTop w:val="0"/>
                  <w:marBottom w:val="0"/>
                  <w:divBdr>
                    <w:top w:val="none" w:sz="0" w:space="0" w:color="auto"/>
                    <w:left w:val="none" w:sz="0" w:space="0" w:color="auto"/>
                    <w:bottom w:val="none" w:sz="0" w:space="0" w:color="auto"/>
                    <w:right w:val="none" w:sz="0" w:space="0" w:color="auto"/>
                  </w:divBdr>
                  <w:divsChild>
                    <w:div w:id="674916616">
                      <w:marLeft w:val="0"/>
                      <w:marRight w:val="0"/>
                      <w:marTop w:val="0"/>
                      <w:marBottom w:val="0"/>
                      <w:divBdr>
                        <w:top w:val="none" w:sz="0" w:space="0" w:color="auto"/>
                        <w:left w:val="none" w:sz="0" w:space="0" w:color="auto"/>
                        <w:bottom w:val="none" w:sz="0" w:space="0" w:color="auto"/>
                        <w:right w:val="none" w:sz="0" w:space="0" w:color="auto"/>
                      </w:divBdr>
                      <w:divsChild>
                        <w:div w:id="464007266">
                          <w:marLeft w:val="340"/>
                          <w:marRight w:val="0"/>
                          <w:marTop w:val="300"/>
                          <w:marBottom w:val="120"/>
                          <w:divBdr>
                            <w:top w:val="none" w:sz="0" w:space="0" w:color="auto"/>
                            <w:left w:val="none" w:sz="0" w:space="0" w:color="auto"/>
                            <w:bottom w:val="none" w:sz="0" w:space="0" w:color="auto"/>
                            <w:right w:val="none" w:sz="0" w:space="0" w:color="auto"/>
                          </w:divBdr>
                          <w:divsChild>
                            <w:div w:id="1521553443">
                              <w:marLeft w:val="0"/>
                              <w:marRight w:val="0"/>
                              <w:marTop w:val="0"/>
                              <w:marBottom w:val="0"/>
                              <w:divBdr>
                                <w:top w:val="none" w:sz="0" w:space="0" w:color="auto"/>
                                <w:left w:val="none" w:sz="0" w:space="0" w:color="auto"/>
                                <w:bottom w:val="none" w:sz="0" w:space="0" w:color="auto"/>
                                <w:right w:val="none" w:sz="0" w:space="0" w:color="auto"/>
                              </w:divBdr>
                              <w:divsChild>
                                <w:div w:id="10321488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77114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67083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0742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9070864">
                                                  <w:blockQuote w:val="1"/>
                                                  <w:marLeft w:val="600"/>
                                                  <w:marRight w:val="0"/>
                                                  <w:marTop w:val="120"/>
                                                  <w:marBottom w:val="120"/>
                                                  <w:divBdr>
                                                    <w:top w:val="none" w:sz="0" w:space="0" w:color="auto"/>
                                                    <w:left w:val="none" w:sz="0" w:space="0" w:color="auto"/>
                                                    <w:bottom w:val="none" w:sz="0" w:space="0" w:color="auto"/>
                                                    <w:right w:val="none" w:sz="0" w:space="0" w:color="auto"/>
                                                  </w:divBdr>
                                                </w:div>
                                                <w:div w:id="6513684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26581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1874320">
                                                  <w:blockQuote w:val="1"/>
                                                  <w:marLeft w:val="0"/>
                                                  <w:marRight w:val="0"/>
                                                  <w:marTop w:val="120"/>
                                                  <w:marBottom w:val="120"/>
                                                  <w:divBdr>
                                                    <w:top w:val="none" w:sz="0" w:space="0" w:color="auto"/>
                                                    <w:left w:val="none" w:sz="0" w:space="0" w:color="auto"/>
                                                    <w:bottom w:val="none" w:sz="0" w:space="0" w:color="auto"/>
                                                    <w:right w:val="none" w:sz="0" w:space="0" w:color="auto"/>
                                                  </w:divBdr>
                                                </w:div>
                                                <w:div w:id="1822042560">
                                                  <w:blockQuote w:val="1"/>
                                                  <w:marLeft w:val="600"/>
                                                  <w:marRight w:val="0"/>
                                                  <w:marTop w:val="120"/>
                                                  <w:marBottom w:val="120"/>
                                                  <w:divBdr>
                                                    <w:top w:val="none" w:sz="0" w:space="0" w:color="auto"/>
                                                    <w:left w:val="none" w:sz="0" w:space="0" w:color="auto"/>
                                                    <w:bottom w:val="none" w:sz="0" w:space="0" w:color="auto"/>
                                                    <w:right w:val="none" w:sz="0" w:space="0" w:color="auto"/>
                                                  </w:divBdr>
                                                </w:div>
                                                <w:div w:id="1176656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98741">
      <w:bodyDiv w:val="1"/>
      <w:marLeft w:val="0"/>
      <w:marRight w:val="0"/>
      <w:marTop w:val="0"/>
      <w:marBottom w:val="0"/>
      <w:divBdr>
        <w:top w:val="none" w:sz="0" w:space="0" w:color="auto"/>
        <w:left w:val="none" w:sz="0" w:space="0" w:color="auto"/>
        <w:bottom w:val="none" w:sz="0" w:space="0" w:color="auto"/>
        <w:right w:val="none" w:sz="0" w:space="0" w:color="auto"/>
      </w:divBdr>
      <w:divsChild>
        <w:div w:id="204832735">
          <w:marLeft w:val="0"/>
          <w:marRight w:val="0"/>
          <w:marTop w:val="0"/>
          <w:marBottom w:val="0"/>
          <w:divBdr>
            <w:top w:val="none" w:sz="0" w:space="0" w:color="auto"/>
            <w:left w:val="none" w:sz="0" w:space="0" w:color="auto"/>
            <w:bottom w:val="none" w:sz="0" w:space="0" w:color="auto"/>
            <w:right w:val="none" w:sz="0" w:space="0" w:color="auto"/>
          </w:divBdr>
          <w:divsChild>
            <w:div w:id="926887429">
              <w:marLeft w:val="0"/>
              <w:marRight w:val="0"/>
              <w:marTop w:val="0"/>
              <w:marBottom w:val="0"/>
              <w:divBdr>
                <w:top w:val="none" w:sz="0" w:space="0" w:color="auto"/>
                <w:left w:val="none" w:sz="0" w:space="0" w:color="auto"/>
                <w:bottom w:val="none" w:sz="0" w:space="0" w:color="auto"/>
                <w:right w:val="none" w:sz="0" w:space="0" w:color="auto"/>
              </w:divBdr>
              <w:divsChild>
                <w:div w:id="1101339488">
                  <w:marLeft w:val="0"/>
                  <w:marRight w:val="0"/>
                  <w:marTop w:val="0"/>
                  <w:marBottom w:val="0"/>
                  <w:divBdr>
                    <w:top w:val="none" w:sz="0" w:space="0" w:color="auto"/>
                    <w:left w:val="none" w:sz="0" w:space="0" w:color="auto"/>
                    <w:bottom w:val="none" w:sz="0" w:space="0" w:color="auto"/>
                    <w:right w:val="none" w:sz="0" w:space="0" w:color="auto"/>
                  </w:divBdr>
                  <w:divsChild>
                    <w:div w:id="510266304">
                      <w:marLeft w:val="0"/>
                      <w:marRight w:val="0"/>
                      <w:marTop w:val="0"/>
                      <w:marBottom w:val="0"/>
                      <w:divBdr>
                        <w:top w:val="none" w:sz="0" w:space="0" w:color="auto"/>
                        <w:left w:val="none" w:sz="0" w:space="0" w:color="auto"/>
                        <w:bottom w:val="none" w:sz="0" w:space="0" w:color="auto"/>
                        <w:right w:val="none" w:sz="0" w:space="0" w:color="auto"/>
                      </w:divBdr>
                      <w:divsChild>
                        <w:div w:id="1263222706">
                          <w:marLeft w:val="340"/>
                          <w:marRight w:val="0"/>
                          <w:marTop w:val="300"/>
                          <w:marBottom w:val="120"/>
                          <w:divBdr>
                            <w:top w:val="none" w:sz="0" w:space="0" w:color="auto"/>
                            <w:left w:val="none" w:sz="0" w:space="0" w:color="auto"/>
                            <w:bottom w:val="none" w:sz="0" w:space="0" w:color="auto"/>
                            <w:right w:val="none" w:sz="0" w:space="0" w:color="auto"/>
                          </w:divBdr>
                          <w:divsChild>
                            <w:div w:id="1938243924">
                              <w:marLeft w:val="0"/>
                              <w:marRight w:val="0"/>
                              <w:marTop w:val="0"/>
                              <w:marBottom w:val="0"/>
                              <w:divBdr>
                                <w:top w:val="none" w:sz="0" w:space="0" w:color="auto"/>
                                <w:left w:val="none" w:sz="0" w:space="0" w:color="auto"/>
                                <w:bottom w:val="none" w:sz="0" w:space="0" w:color="auto"/>
                                <w:right w:val="none" w:sz="0" w:space="0" w:color="auto"/>
                              </w:divBdr>
                              <w:divsChild>
                                <w:div w:id="19321549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4566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96467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56957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5823400">
                                                  <w:blockQuote w:val="1"/>
                                                  <w:marLeft w:val="600"/>
                                                  <w:marRight w:val="0"/>
                                                  <w:marTop w:val="120"/>
                                                  <w:marBottom w:val="120"/>
                                                  <w:divBdr>
                                                    <w:top w:val="none" w:sz="0" w:space="0" w:color="auto"/>
                                                    <w:left w:val="none" w:sz="0" w:space="0" w:color="auto"/>
                                                    <w:bottom w:val="none" w:sz="0" w:space="0" w:color="auto"/>
                                                    <w:right w:val="none" w:sz="0" w:space="0" w:color="auto"/>
                                                  </w:divBdr>
                                                </w:div>
                                                <w:div w:id="323170084">
                                                  <w:blockQuote w:val="1"/>
                                                  <w:marLeft w:val="600"/>
                                                  <w:marRight w:val="0"/>
                                                  <w:marTop w:val="120"/>
                                                  <w:marBottom w:val="120"/>
                                                  <w:divBdr>
                                                    <w:top w:val="none" w:sz="0" w:space="0" w:color="auto"/>
                                                    <w:left w:val="none" w:sz="0" w:space="0" w:color="auto"/>
                                                    <w:bottom w:val="none" w:sz="0" w:space="0" w:color="auto"/>
                                                    <w:right w:val="none" w:sz="0" w:space="0" w:color="auto"/>
                                                  </w:divBdr>
                                                </w:div>
                                                <w:div w:id="54548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174423">
      <w:bodyDiv w:val="1"/>
      <w:marLeft w:val="0"/>
      <w:marRight w:val="0"/>
      <w:marTop w:val="0"/>
      <w:marBottom w:val="0"/>
      <w:divBdr>
        <w:top w:val="none" w:sz="0" w:space="0" w:color="auto"/>
        <w:left w:val="none" w:sz="0" w:space="0" w:color="auto"/>
        <w:bottom w:val="none" w:sz="0" w:space="0" w:color="auto"/>
        <w:right w:val="none" w:sz="0" w:space="0" w:color="auto"/>
      </w:divBdr>
      <w:divsChild>
        <w:div w:id="232929539">
          <w:marLeft w:val="0"/>
          <w:marRight w:val="0"/>
          <w:marTop w:val="0"/>
          <w:marBottom w:val="0"/>
          <w:divBdr>
            <w:top w:val="none" w:sz="0" w:space="0" w:color="auto"/>
            <w:left w:val="none" w:sz="0" w:space="0" w:color="auto"/>
            <w:bottom w:val="none" w:sz="0" w:space="0" w:color="auto"/>
            <w:right w:val="none" w:sz="0" w:space="0" w:color="auto"/>
          </w:divBdr>
          <w:divsChild>
            <w:div w:id="1277372212">
              <w:marLeft w:val="0"/>
              <w:marRight w:val="0"/>
              <w:marTop w:val="0"/>
              <w:marBottom w:val="0"/>
              <w:divBdr>
                <w:top w:val="none" w:sz="0" w:space="0" w:color="auto"/>
                <w:left w:val="none" w:sz="0" w:space="0" w:color="auto"/>
                <w:bottom w:val="none" w:sz="0" w:space="0" w:color="auto"/>
                <w:right w:val="none" w:sz="0" w:space="0" w:color="auto"/>
              </w:divBdr>
              <w:divsChild>
                <w:div w:id="224679934">
                  <w:marLeft w:val="0"/>
                  <w:marRight w:val="0"/>
                  <w:marTop w:val="0"/>
                  <w:marBottom w:val="0"/>
                  <w:divBdr>
                    <w:top w:val="none" w:sz="0" w:space="0" w:color="auto"/>
                    <w:left w:val="none" w:sz="0" w:space="0" w:color="auto"/>
                    <w:bottom w:val="none" w:sz="0" w:space="0" w:color="auto"/>
                    <w:right w:val="none" w:sz="0" w:space="0" w:color="auto"/>
                  </w:divBdr>
                  <w:divsChild>
                    <w:div w:id="542638554">
                      <w:marLeft w:val="0"/>
                      <w:marRight w:val="0"/>
                      <w:marTop w:val="0"/>
                      <w:marBottom w:val="0"/>
                      <w:divBdr>
                        <w:top w:val="none" w:sz="0" w:space="0" w:color="auto"/>
                        <w:left w:val="none" w:sz="0" w:space="0" w:color="auto"/>
                        <w:bottom w:val="none" w:sz="0" w:space="0" w:color="auto"/>
                        <w:right w:val="none" w:sz="0" w:space="0" w:color="auto"/>
                      </w:divBdr>
                      <w:divsChild>
                        <w:div w:id="262734125">
                          <w:marLeft w:val="340"/>
                          <w:marRight w:val="0"/>
                          <w:marTop w:val="300"/>
                          <w:marBottom w:val="120"/>
                          <w:divBdr>
                            <w:top w:val="none" w:sz="0" w:space="0" w:color="auto"/>
                            <w:left w:val="none" w:sz="0" w:space="0" w:color="auto"/>
                            <w:bottom w:val="none" w:sz="0" w:space="0" w:color="auto"/>
                            <w:right w:val="none" w:sz="0" w:space="0" w:color="auto"/>
                          </w:divBdr>
                          <w:divsChild>
                            <w:div w:id="397703771">
                              <w:marLeft w:val="0"/>
                              <w:marRight w:val="0"/>
                              <w:marTop w:val="0"/>
                              <w:marBottom w:val="0"/>
                              <w:divBdr>
                                <w:top w:val="none" w:sz="0" w:space="0" w:color="auto"/>
                                <w:left w:val="none" w:sz="0" w:space="0" w:color="auto"/>
                                <w:bottom w:val="none" w:sz="0" w:space="0" w:color="auto"/>
                                <w:right w:val="none" w:sz="0" w:space="0" w:color="auto"/>
                              </w:divBdr>
                              <w:divsChild>
                                <w:div w:id="12789480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2458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57280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2948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6060737">
                                                  <w:blockQuote w:val="1"/>
                                                  <w:marLeft w:val="600"/>
                                                  <w:marRight w:val="0"/>
                                                  <w:marTop w:val="120"/>
                                                  <w:marBottom w:val="120"/>
                                                  <w:divBdr>
                                                    <w:top w:val="none" w:sz="0" w:space="0" w:color="auto"/>
                                                    <w:left w:val="none" w:sz="0" w:space="0" w:color="auto"/>
                                                    <w:bottom w:val="none" w:sz="0" w:space="0" w:color="auto"/>
                                                    <w:right w:val="none" w:sz="0" w:space="0" w:color="auto"/>
                                                  </w:divBdr>
                                                </w:div>
                                                <w:div w:id="9441893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8651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0741970">
                                                  <w:blockQuote w:val="1"/>
                                                  <w:marLeft w:val="600"/>
                                                  <w:marRight w:val="0"/>
                                                  <w:marTop w:val="120"/>
                                                  <w:marBottom w:val="120"/>
                                                  <w:divBdr>
                                                    <w:top w:val="none" w:sz="0" w:space="0" w:color="auto"/>
                                                    <w:left w:val="none" w:sz="0" w:space="0" w:color="auto"/>
                                                    <w:bottom w:val="none" w:sz="0" w:space="0" w:color="auto"/>
                                                    <w:right w:val="none" w:sz="0" w:space="0" w:color="auto"/>
                                                  </w:divBdr>
                                                </w:div>
                                                <w:div w:id="556474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2720919">
                                                      <w:blockQuote w:val="1"/>
                                                      <w:marLeft w:val="600"/>
                                                      <w:marRight w:val="0"/>
                                                      <w:marTop w:val="120"/>
                                                      <w:marBottom w:val="120"/>
                                                      <w:divBdr>
                                                        <w:top w:val="none" w:sz="0" w:space="0" w:color="auto"/>
                                                        <w:left w:val="none" w:sz="0" w:space="0" w:color="auto"/>
                                                        <w:bottom w:val="none" w:sz="0" w:space="0" w:color="auto"/>
                                                        <w:right w:val="none" w:sz="0" w:space="0" w:color="auto"/>
                                                      </w:divBdr>
                                                    </w:div>
                                                    <w:div w:id="4263136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81041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34288176">
                                                  <w:blockQuote w:val="1"/>
                                                  <w:marLeft w:val="600"/>
                                                  <w:marRight w:val="0"/>
                                                  <w:marTop w:val="120"/>
                                                  <w:marBottom w:val="120"/>
                                                  <w:divBdr>
                                                    <w:top w:val="none" w:sz="0" w:space="0" w:color="auto"/>
                                                    <w:left w:val="none" w:sz="0" w:space="0" w:color="auto"/>
                                                    <w:bottom w:val="none" w:sz="0" w:space="0" w:color="auto"/>
                                                    <w:right w:val="none" w:sz="0" w:space="0" w:color="auto"/>
                                                  </w:divBdr>
                                                </w:div>
                                                <w:div w:id="1259828270">
                                                  <w:blockQuote w:val="1"/>
                                                  <w:marLeft w:val="600"/>
                                                  <w:marRight w:val="0"/>
                                                  <w:marTop w:val="120"/>
                                                  <w:marBottom w:val="120"/>
                                                  <w:divBdr>
                                                    <w:top w:val="none" w:sz="0" w:space="0" w:color="auto"/>
                                                    <w:left w:val="none" w:sz="0" w:space="0" w:color="auto"/>
                                                    <w:bottom w:val="none" w:sz="0" w:space="0" w:color="auto"/>
                                                    <w:right w:val="none" w:sz="0" w:space="0" w:color="auto"/>
                                                  </w:divBdr>
                                                </w:div>
                                                <w:div w:id="1067142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217457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50547834">
                                              <w:blockQuote w:val="1"/>
                                              <w:marLeft w:val="600"/>
                                              <w:marRight w:val="0"/>
                                              <w:marTop w:val="120"/>
                                              <w:marBottom w:val="120"/>
                                              <w:divBdr>
                                                <w:top w:val="none" w:sz="0" w:space="0" w:color="auto"/>
                                                <w:left w:val="none" w:sz="0" w:space="0" w:color="auto"/>
                                                <w:bottom w:val="none" w:sz="0" w:space="0" w:color="auto"/>
                                                <w:right w:val="none" w:sz="0" w:space="0" w:color="auto"/>
                                              </w:divBdr>
                                            </w:div>
                                            <w:div w:id="12957198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2463296">
                                                  <w:blockQuote w:val="1"/>
                                                  <w:marLeft w:val="600"/>
                                                  <w:marRight w:val="0"/>
                                                  <w:marTop w:val="120"/>
                                                  <w:marBottom w:val="120"/>
                                                  <w:divBdr>
                                                    <w:top w:val="none" w:sz="0" w:space="0" w:color="auto"/>
                                                    <w:left w:val="none" w:sz="0" w:space="0" w:color="auto"/>
                                                    <w:bottom w:val="none" w:sz="0" w:space="0" w:color="auto"/>
                                                    <w:right w:val="none" w:sz="0" w:space="0" w:color="auto"/>
                                                  </w:divBdr>
                                                </w:div>
                                                <w:div w:id="15352701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27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566677">
      <w:bodyDiv w:val="1"/>
      <w:marLeft w:val="0"/>
      <w:marRight w:val="0"/>
      <w:marTop w:val="0"/>
      <w:marBottom w:val="0"/>
      <w:divBdr>
        <w:top w:val="none" w:sz="0" w:space="0" w:color="auto"/>
        <w:left w:val="none" w:sz="0" w:space="0" w:color="auto"/>
        <w:bottom w:val="none" w:sz="0" w:space="0" w:color="auto"/>
        <w:right w:val="none" w:sz="0" w:space="0" w:color="auto"/>
      </w:divBdr>
      <w:divsChild>
        <w:div w:id="1214274377">
          <w:marLeft w:val="0"/>
          <w:marRight w:val="0"/>
          <w:marTop w:val="0"/>
          <w:marBottom w:val="0"/>
          <w:divBdr>
            <w:top w:val="none" w:sz="0" w:space="0" w:color="auto"/>
            <w:left w:val="none" w:sz="0" w:space="0" w:color="auto"/>
            <w:bottom w:val="none" w:sz="0" w:space="0" w:color="auto"/>
            <w:right w:val="none" w:sz="0" w:space="0" w:color="auto"/>
          </w:divBdr>
          <w:divsChild>
            <w:div w:id="1323437005">
              <w:marLeft w:val="0"/>
              <w:marRight w:val="0"/>
              <w:marTop w:val="0"/>
              <w:marBottom w:val="0"/>
              <w:divBdr>
                <w:top w:val="none" w:sz="0" w:space="0" w:color="auto"/>
                <w:left w:val="none" w:sz="0" w:space="0" w:color="auto"/>
                <w:bottom w:val="none" w:sz="0" w:space="0" w:color="auto"/>
                <w:right w:val="none" w:sz="0" w:space="0" w:color="auto"/>
              </w:divBdr>
              <w:divsChild>
                <w:div w:id="1953781251">
                  <w:marLeft w:val="0"/>
                  <w:marRight w:val="0"/>
                  <w:marTop w:val="0"/>
                  <w:marBottom w:val="0"/>
                  <w:divBdr>
                    <w:top w:val="none" w:sz="0" w:space="0" w:color="auto"/>
                    <w:left w:val="none" w:sz="0" w:space="0" w:color="auto"/>
                    <w:bottom w:val="none" w:sz="0" w:space="0" w:color="auto"/>
                    <w:right w:val="none" w:sz="0" w:space="0" w:color="auto"/>
                  </w:divBdr>
                  <w:divsChild>
                    <w:div w:id="1156456390">
                      <w:marLeft w:val="0"/>
                      <w:marRight w:val="0"/>
                      <w:marTop w:val="0"/>
                      <w:marBottom w:val="0"/>
                      <w:divBdr>
                        <w:top w:val="none" w:sz="0" w:space="0" w:color="auto"/>
                        <w:left w:val="none" w:sz="0" w:space="0" w:color="auto"/>
                        <w:bottom w:val="none" w:sz="0" w:space="0" w:color="auto"/>
                        <w:right w:val="none" w:sz="0" w:space="0" w:color="auto"/>
                      </w:divBdr>
                      <w:divsChild>
                        <w:div w:id="1061290286">
                          <w:marLeft w:val="340"/>
                          <w:marRight w:val="0"/>
                          <w:marTop w:val="300"/>
                          <w:marBottom w:val="120"/>
                          <w:divBdr>
                            <w:top w:val="none" w:sz="0" w:space="0" w:color="auto"/>
                            <w:left w:val="none" w:sz="0" w:space="0" w:color="auto"/>
                            <w:bottom w:val="none" w:sz="0" w:space="0" w:color="auto"/>
                            <w:right w:val="none" w:sz="0" w:space="0" w:color="auto"/>
                          </w:divBdr>
                          <w:divsChild>
                            <w:div w:id="930162165">
                              <w:marLeft w:val="0"/>
                              <w:marRight w:val="0"/>
                              <w:marTop w:val="0"/>
                              <w:marBottom w:val="0"/>
                              <w:divBdr>
                                <w:top w:val="none" w:sz="0" w:space="0" w:color="auto"/>
                                <w:left w:val="none" w:sz="0" w:space="0" w:color="auto"/>
                                <w:bottom w:val="none" w:sz="0" w:space="0" w:color="auto"/>
                                <w:right w:val="none" w:sz="0" w:space="0" w:color="auto"/>
                              </w:divBdr>
                              <w:divsChild>
                                <w:div w:id="9025657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1098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2237557">
                                          <w:marLeft w:val="0"/>
                                          <w:marRight w:val="0"/>
                                          <w:marTop w:val="200"/>
                                          <w:marBottom w:val="200"/>
                                          <w:divBdr>
                                            <w:top w:val="none" w:sz="0" w:space="0" w:color="auto"/>
                                            <w:left w:val="none" w:sz="0" w:space="0" w:color="auto"/>
                                            <w:bottom w:val="none" w:sz="0" w:space="0" w:color="auto"/>
                                            <w:right w:val="none" w:sz="0" w:space="0" w:color="auto"/>
                                          </w:divBdr>
                                        </w:div>
                                        <w:div w:id="34699395">
                                          <w:blockQuote w:val="1"/>
                                          <w:marLeft w:val="960"/>
                                          <w:marRight w:val="0"/>
                                          <w:marTop w:val="120"/>
                                          <w:marBottom w:val="120"/>
                                          <w:divBdr>
                                            <w:top w:val="none" w:sz="0" w:space="0" w:color="auto"/>
                                            <w:left w:val="none" w:sz="0" w:space="0" w:color="auto"/>
                                            <w:bottom w:val="none" w:sz="0" w:space="0" w:color="auto"/>
                                            <w:right w:val="none" w:sz="0" w:space="0" w:color="auto"/>
                                          </w:divBdr>
                                        </w:div>
                                        <w:div w:id="11448581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44514740">
                                              <w:blockQuote w:val="1"/>
                                              <w:marLeft w:val="600"/>
                                              <w:marRight w:val="0"/>
                                              <w:marTop w:val="120"/>
                                              <w:marBottom w:val="120"/>
                                              <w:divBdr>
                                                <w:top w:val="none" w:sz="0" w:space="0" w:color="auto"/>
                                                <w:left w:val="none" w:sz="0" w:space="0" w:color="auto"/>
                                                <w:bottom w:val="none" w:sz="0" w:space="0" w:color="auto"/>
                                                <w:right w:val="none" w:sz="0" w:space="0" w:color="auto"/>
                                              </w:divBdr>
                                            </w:div>
                                            <w:div w:id="3927800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6430422">
                                                  <w:blockQuote w:val="1"/>
                                                  <w:marLeft w:val="600"/>
                                                  <w:marRight w:val="0"/>
                                                  <w:marTop w:val="120"/>
                                                  <w:marBottom w:val="120"/>
                                                  <w:divBdr>
                                                    <w:top w:val="none" w:sz="0" w:space="0" w:color="auto"/>
                                                    <w:left w:val="none" w:sz="0" w:space="0" w:color="auto"/>
                                                    <w:bottom w:val="none" w:sz="0" w:space="0" w:color="auto"/>
                                                    <w:right w:val="none" w:sz="0" w:space="0" w:color="auto"/>
                                                  </w:divBdr>
                                                </w:div>
                                                <w:div w:id="179853680">
                                                  <w:blockQuote w:val="1"/>
                                                  <w:marLeft w:val="600"/>
                                                  <w:marRight w:val="0"/>
                                                  <w:marTop w:val="120"/>
                                                  <w:marBottom w:val="120"/>
                                                  <w:divBdr>
                                                    <w:top w:val="none" w:sz="0" w:space="0" w:color="auto"/>
                                                    <w:left w:val="none" w:sz="0" w:space="0" w:color="auto"/>
                                                    <w:bottom w:val="none" w:sz="0" w:space="0" w:color="auto"/>
                                                    <w:right w:val="none" w:sz="0" w:space="0" w:color="auto"/>
                                                  </w:divBdr>
                                                </w:div>
                                                <w:div w:id="13366932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48410121">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37303">
      <w:bodyDiv w:val="1"/>
      <w:marLeft w:val="0"/>
      <w:marRight w:val="0"/>
      <w:marTop w:val="0"/>
      <w:marBottom w:val="0"/>
      <w:divBdr>
        <w:top w:val="none" w:sz="0" w:space="0" w:color="auto"/>
        <w:left w:val="none" w:sz="0" w:space="0" w:color="auto"/>
        <w:bottom w:val="none" w:sz="0" w:space="0" w:color="auto"/>
        <w:right w:val="none" w:sz="0" w:space="0" w:color="auto"/>
      </w:divBdr>
      <w:divsChild>
        <w:div w:id="1457405571">
          <w:marLeft w:val="0"/>
          <w:marRight w:val="0"/>
          <w:marTop w:val="0"/>
          <w:marBottom w:val="0"/>
          <w:divBdr>
            <w:top w:val="none" w:sz="0" w:space="0" w:color="auto"/>
            <w:left w:val="none" w:sz="0" w:space="0" w:color="auto"/>
            <w:bottom w:val="none" w:sz="0" w:space="0" w:color="auto"/>
            <w:right w:val="none" w:sz="0" w:space="0" w:color="auto"/>
          </w:divBdr>
          <w:divsChild>
            <w:div w:id="783692135">
              <w:marLeft w:val="0"/>
              <w:marRight w:val="0"/>
              <w:marTop w:val="0"/>
              <w:marBottom w:val="0"/>
              <w:divBdr>
                <w:top w:val="none" w:sz="0" w:space="0" w:color="auto"/>
                <w:left w:val="none" w:sz="0" w:space="0" w:color="auto"/>
                <w:bottom w:val="none" w:sz="0" w:space="0" w:color="auto"/>
                <w:right w:val="none" w:sz="0" w:space="0" w:color="auto"/>
              </w:divBdr>
              <w:divsChild>
                <w:div w:id="97679573">
                  <w:marLeft w:val="0"/>
                  <w:marRight w:val="0"/>
                  <w:marTop w:val="0"/>
                  <w:marBottom w:val="0"/>
                  <w:divBdr>
                    <w:top w:val="none" w:sz="0" w:space="0" w:color="auto"/>
                    <w:left w:val="none" w:sz="0" w:space="0" w:color="auto"/>
                    <w:bottom w:val="none" w:sz="0" w:space="0" w:color="auto"/>
                    <w:right w:val="none" w:sz="0" w:space="0" w:color="auto"/>
                  </w:divBdr>
                  <w:divsChild>
                    <w:div w:id="1356685782">
                      <w:marLeft w:val="0"/>
                      <w:marRight w:val="0"/>
                      <w:marTop w:val="0"/>
                      <w:marBottom w:val="0"/>
                      <w:divBdr>
                        <w:top w:val="none" w:sz="0" w:space="0" w:color="auto"/>
                        <w:left w:val="none" w:sz="0" w:space="0" w:color="auto"/>
                        <w:bottom w:val="none" w:sz="0" w:space="0" w:color="auto"/>
                        <w:right w:val="none" w:sz="0" w:space="0" w:color="auto"/>
                      </w:divBdr>
                      <w:divsChild>
                        <w:div w:id="2086799306">
                          <w:marLeft w:val="340"/>
                          <w:marRight w:val="0"/>
                          <w:marTop w:val="300"/>
                          <w:marBottom w:val="120"/>
                          <w:divBdr>
                            <w:top w:val="none" w:sz="0" w:space="0" w:color="auto"/>
                            <w:left w:val="none" w:sz="0" w:space="0" w:color="auto"/>
                            <w:bottom w:val="none" w:sz="0" w:space="0" w:color="auto"/>
                            <w:right w:val="none" w:sz="0" w:space="0" w:color="auto"/>
                          </w:divBdr>
                          <w:divsChild>
                            <w:div w:id="1895123212">
                              <w:marLeft w:val="0"/>
                              <w:marRight w:val="0"/>
                              <w:marTop w:val="0"/>
                              <w:marBottom w:val="0"/>
                              <w:divBdr>
                                <w:top w:val="none" w:sz="0" w:space="0" w:color="auto"/>
                                <w:left w:val="none" w:sz="0" w:space="0" w:color="auto"/>
                                <w:bottom w:val="none" w:sz="0" w:space="0" w:color="auto"/>
                                <w:right w:val="none" w:sz="0" w:space="0" w:color="auto"/>
                              </w:divBdr>
                              <w:divsChild>
                                <w:div w:id="20364917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583627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86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80319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714550">
      <w:bodyDiv w:val="1"/>
      <w:marLeft w:val="0"/>
      <w:marRight w:val="0"/>
      <w:marTop w:val="0"/>
      <w:marBottom w:val="0"/>
      <w:divBdr>
        <w:top w:val="none" w:sz="0" w:space="0" w:color="auto"/>
        <w:left w:val="none" w:sz="0" w:space="0" w:color="auto"/>
        <w:bottom w:val="none" w:sz="0" w:space="0" w:color="auto"/>
        <w:right w:val="none" w:sz="0" w:space="0" w:color="auto"/>
      </w:divBdr>
      <w:divsChild>
        <w:div w:id="474026283">
          <w:marLeft w:val="0"/>
          <w:marRight w:val="0"/>
          <w:marTop w:val="0"/>
          <w:marBottom w:val="0"/>
          <w:divBdr>
            <w:top w:val="none" w:sz="0" w:space="0" w:color="auto"/>
            <w:left w:val="none" w:sz="0" w:space="0" w:color="auto"/>
            <w:bottom w:val="none" w:sz="0" w:space="0" w:color="auto"/>
            <w:right w:val="none" w:sz="0" w:space="0" w:color="auto"/>
          </w:divBdr>
          <w:divsChild>
            <w:div w:id="2006280046">
              <w:marLeft w:val="0"/>
              <w:marRight w:val="0"/>
              <w:marTop w:val="0"/>
              <w:marBottom w:val="0"/>
              <w:divBdr>
                <w:top w:val="none" w:sz="0" w:space="0" w:color="auto"/>
                <w:left w:val="none" w:sz="0" w:space="0" w:color="auto"/>
                <w:bottom w:val="none" w:sz="0" w:space="0" w:color="auto"/>
                <w:right w:val="none" w:sz="0" w:space="0" w:color="auto"/>
              </w:divBdr>
              <w:divsChild>
                <w:div w:id="1716418725">
                  <w:marLeft w:val="0"/>
                  <w:marRight w:val="0"/>
                  <w:marTop w:val="0"/>
                  <w:marBottom w:val="0"/>
                  <w:divBdr>
                    <w:top w:val="none" w:sz="0" w:space="0" w:color="auto"/>
                    <w:left w:val="none" w:sz="0" w:space="0" w:color="auto"/>
                    <w:bottom w:val="none" w:sz="0" w:space="0" w:color="auto"/>
                    <w:right w:val="none" w:sz="0" w:space="0" w:color="auto"/>
                  </w:divBdr>
                  <w:divsChild>
                    <w:div w:id="898635260">
                      <w:marLeft w:val="0"/>
                      <w:marRight w:val="0"/>
                      <w:marTop w:val="0"/>
                      <w:marBottom w:val="0"/>
                      <w:divBdr>
                        <w:top w:val="none" w:sz="0" w:space="0" w:color="auto"/>
                        <w:left w:val="none" w:sz="0" w:space="0" w:color="auto"/>
                        <w:bottom w:val="none" w:sz="0" w:space="0" w:color="auto"/>
                        <w:right w:val="none" w:sz="0" w:space="0" w:color="auto"/>
                      </w:divBdr>
                      <w:divsChild>
                        <w:div w:id="2024432168">
                          <w:marLeft w:val="340"/>
                          <w:marRight w:val="0"/>
                          <w:marTop w:val="300"/>
                          <w:marBottom w:val="120"/>
                          <w:divBdr>
                            <w:top w:val="none" w:sz="0" w:space="0" w:color="auto"/>
                            <w:left w:val="none" w:sz="0" w:space="0" w:color="auto"/>
                            <w:bottom w:val="none" w:sz="0" w:space="0" w:color="auto"/>
                            <w:right w:val="none" w:sz="0" w:space="0" w:color="auto"/>
                          </w:divBdr>
                          <w:divsChild>
                            <w:div w:id="1863280543">
                              <w:marLeft w:val="0"/>
                              <w:marRight w:val="0"/>
                              <w:marTop w:val="0"/>
                              <w:marBottom w:val="0"/>
                              <w:divBdr>
                                <w:top w:val="none" w:sz="0" w:space="0" w:color="auto"/>
                                <w:left w:val="none" w:sz="0" w:space="0" w:color="auto"/>
                                <w:bottom w:val="none" w:sz="0" w:space="0" w:color="auto"/>
                                <w:right w:val="none" w:sz="0" w:space="0" w:color="auto"/>
                              </w:divBdr>
                              <w:divsChild>
                                <w:div w:id="2664710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23916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17619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9955902">
                                              <w:blockQuote w:val="1"/>
                                              <w:marLeft w:val="0"/>
                                              <w:marRight w:val="0"/>
                                              <w:marTop w:val="120"/>
                                              <w:marBottom w:val="120"/>
                                              <w:divBdr>
                                                <w:top w:val="none" w:sz="0" w:space="0" w:color="auto"/>
                                                <w:left w:val="none" w:sz="0" w:space="0" w:color="auto"/>
                                                <w:bottom w:val="none" w:sz="0" w:space="0" w:color="auto"/>
                                                <w:right w:val="none" w:sz="0" w:space="0" w:color="auto"/>
                                              </w:divBdr>
                                            </w:div>
                                            <w:div w:id="1629359387">
                                              <w:blockQuote w:val="1"/>
                                              <w:marLeft w:val="600"/>
                                              <w:marRight w:val="0"/>
                                              <w:marTop w:val="120"/>
                                              <w:marBottom w:val="120"/>
                                              <w:divBdr>
                                                <w:top w:val="none" w:sz="0" w:space="0" w:color="auto"/>
                                                <w:left w:val="none" w:sz="0" w:space="0" w:color="auto"/>
                                                <w:bottom w:val="none" w:sz="0" w:space="0" w:color="auto"/>
                                                <w:right w:val="none" w:sz="0" w:space="0" w:color="auto"/>
                                              </w:divBdr>
                                            </w:div>
                                            <w:div w:id="13675570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899440">
      <w:bodyDiv w:val="1"/>
      <w:marLeft w:val="0"/>
      <w:marRight w:val="0"/>
      <w:marTop w:val="0"/>
      <w:marBottom w:val="0"/>
      <w:divBdr>
        <w:top w:val="none" w:sz="0" w:space="0" w:color="auto"/>
        <w:left w:val="none" w:sz="0" w:space="0" w:color="auto"/>
        <w:bottom w:val="none" w:sz="0" w:space="0" w:color="auto"/>
        <w:right w:val="none" w:sz="0" w:space="0" w:color="auto"/>
      </w:divBdr>
      <w:divsChild>
        <w:div w:id="1621522829">
          <w:marLeft w:val="0"/>
          <w:marRight w:val="0"/>
          <w:marTop w:val="0"/>
          <w:marBottom w:val="0"/>
          <w:divBdr>
            <w:top w:val="none" w:sz="0" w:space="0" w:color="auto"/>
            <w:left w:val="none" w:sz="0" w:space="0" w:color="auto"/>
            <w:bottom w:val="none" w:sz="0" w:space="0" w:color="auto"/>
            <w:right w:val="none" w:sz="0" w:space="0" w:color="auto"/>
          </w:divBdr>
          <w:divsChild>
            <w:div w:id="458650691">
              <w:marLeft w:val="0"/>
              <w:marRight w:val="0"/>
              <w:marTop w:val="0"/>
              <w:marBottom w:val="0"/>
              <w:divBdr>
                <w:top w:val="none" w:sz="0" w:space="0" w:color="auto"/>
                <w:left w:val="none" w:sz="0" w:space="0" w:color="auto"/>
                <w:bottom w:val="none" w:sz="0" w:space="0" w:color="auto"/>
                <w:right w:val="none" w:sz="0" w:space="0" w:color="auto"/>
              </w:divBdr>
              <w:divsChild>
                <w:div w:id="679965391">
                  <w:marLeft w:val="0"/>
                  <w:marRight w:val="0"/>
                  <w:marTop w:val="0"/>
                  <w:marBottom w:val="0"/>
                  <w:divBdr>
                    <w:top w:val="none" w:sz="0" w:space="0" w:color="auto"/>
                    <w:left w:val="none" w:sz="0" w:space="0" w:color="auto"/>
                    <w:bottom w:val="none" w:sz="0" w:space="0" w:color="auto"/>
                    <w:right w:val="none" w:sz="0" w:space="0" w:color="auto"/>
                  </w:divBdr>
                  <w:divsChild>
                    <w:div w:id="1851870618">
                      <w:marLeft w:val="0"/>
                      <w:marRight w:val="0"/>
                      <w:marTop w:val="0"/>
                      <w:marBottom w:val="0"/>
                      <w:divBdr>
                        <w:top w:val="none" w:sz="0" w:space="0" w:color="auto"/>
                        <w:left w:val="none" w:sz="0" w:space="0" w:color="auto"/>
                        <w:bottom w:val="none" w:sz="0" w:space="0" w:color="auto"/>
                        <w:right w:val="none" w:sz="0" w:space="0" w:color="auto"/>
                      </w:divBdr>
                      <w:divsChild>
                        <w:div w:id="183439761">
                          <w:marLeft w:val="340"/>
                          <w:marRight w:val="0"/>
                          <w:marTop w:val="300"/>
                          <w:marBottom w:val="120"/>
                          <w:divBdr>
                            <w:top w:val="none" w:sz="0" w:space="0" w:color="auto"/>
                            <w:left w:val="none" w:sz="0" w:space="0" w:color="auto"/>
                            <w:bottom w:val="none" w:sz="0" w:space="0" w:color="auto"/>
                            <w:right w:val="none" w:sz="0" w:space="0" w:color="auto"/>
                          </w:divBdr>
                          <w:divsChild>
                            <w:div w:id="970987048">
                              <w:marLeft w:val="0"/>
                              <w:marRight w:val="0"/>
                              <w:marTop w:val="0"/>
                              <w:marBottom w:val="0"/>
                              <w:divBdr>
                                <w:top w:val="none" w:sz="0" w:space="0" w:color="auto"/>
                                <w:left w:val="none" w:sz="0" w:space="0" w:color="auto"/>
                                <w:bottom w:val="none" w:sz="0" w:space="0" w:color="auto"/>
                                <w:right w:val="none" w:sz="0" w:space="0" w:color="auto"/>
                              </w:divBdr>
                              <w:divsChild>
                                <w:div w:id="20463652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81360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9425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142266">
      <w:bodyDiv w:val="1"/>
      <w:marLeft w:val="0"/>
      <w:marRight w:val="0"/>
      <w:marTop w:val="0"/>
      <w:marBottom w:val="0"/>
      <w:divBdr>
        <w:top w:val="none" w:sz="0" w:space="0" w:color="auto"/>
        <w:left w:val="none" w:sz="0" w:space="0" w:color="auto"/>
        <w:bottom w:val="none" w:sz="0" w:space="0" w:color="auto"/>
        <w:right w:val="none" w:sz="0" w:space="0" w:color="auto"/>
      </w:divBdr>
      <w:divsChild>
        <w:div w:id="1369380246">
          <w:marLeft w:val="0"/>
          <w:marRight w:val="0"/>
          <w:marTop w:val="0"/>
          <w:marBottom w:val="0"/>
          <w:divBdr>
            <w:top w:val="none" w:sz="0" w:space="0" w:color="auto"/>
            <w:left w:val="none" w:sz="0" w:space="0" w:color="auto"/>
            <w:bottom w:val="none" w:sz="0" w:space="0" w:color="auto"/>
            <w:right w:val="none" w:sz="0" w:space="0" w:color="auto"/>
          </w:divBdr>
          <w:divsChild>
            <w:div w:id="865099004">
              <w:marLeft w:val="0"/>
              <w:marRight w:val="0"/>
              <w:marTop w:val="0"/>
              <w:marBottom w:val="0"/>
              <w:divBdr>
                <w:top w:val="none" w:sz="0" w:space="0" w:color="auto"/>
                <w:left w:val="none" w:sz="0" w:space="0" w:color="auto"/>
                <w:bottom w:val="none" w:sz="0" w:space="0" w:color="auto"/>
                <w:right w:val="none" w:sz="0" w:space="0" w:color="auto"/>
              </w:divBdr>
              <w:divsChild>
                <w:div w:id="1230968795">
                  <w:marLeft w:val="0"/>
                  <w:marRight w:val="0"/>
                  <w:marTop w:val="0"/>
                  <w:marBottom w:val="0"/>
                  <w:divBdr>
                    <w:top w:val="none" w:sz="0" w:space="0" w:color="auto"/>
                    <w:left w:val="none" w:sz="0" w:space="0" w:color="auto"/>
                    <w:bottom w:val="none" w:sz="0" w:space="0" w:color="auto"/>
                    <w:right w:val="none" w:sz="0" w:space="0" w:color="auto"/>
                  </w:divBdr>
                  <w:divsChild>
                    <w:div w:id="73093314">
                      <w:marLeft w:val="0"/>
                      <w:marRight w:val="0"/>
                      <w:marTop w:val="0"/>
                      <w:marBottom w:val="0"/>
                      <w:divBdr>
                        <w:top w:val="none" w:sz="0" w:space="0" w:color="auto"/>
                        <w:left w:val="none" w:sz="0" w:space="0" w:color="auto"/>
                        <w:bottom w:val="none" w:sz="0" w:space="0" w:color="auto"/>
                        <w:right w:val="none" w:sz="0" w:space="0" w:color="auto"/>
                      </w:divBdr>
                      <w:divsChild>
                        <w:div w:id="495919266">
                          <w:marLeft w:val="340"/>
                          <w:marRight w:val="0"/>
                          <w:marTop w:val="300"/>
                          <w:marBottom w:val="120"/>
                          <w:divBdr>
                            <w:top w:val="none" w:sz="0" w:space="0" w:color="auto"/>
                            <w:left w:val="none" w:sz="0" w:space="0" w:color="auto"/>
                            <w:bottom w:val="none" w:sz="0" w:space="0" w:color="auto"/>
                            <w:right w:val="none" w:sz="0" w:space="0" w:color="auto"/>
                          </w:divBdr>
                          <w:divsChild>
                            <w:div w:id="149181226">
                              <w:marLeft w:val="0"/>
                              <w:marRight w:val="0"/>
                              <w:marTop w:val="0"/>
                              <w:marBottom w:val="0"/>
                              <w:divBdr>
                                <w:top w:val="none" w:sz="0" w:space="0" w:color="auto"/>
                                <w:left w:val="none" w:sz="0" w:space="0" w:color="auto"/>
                                <w:bottom w:val="none" w:sz="0" w:space="0" w:color="auto"/>
                                <w:right w:val="none" w:sz="0" w:space="0" w:color="auto"/>
                              </w:divBdr>
                              <w:divsChild>
                                <w:div w:id="18793126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0048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3722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5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8391">
          <w:marLeft w:val="0"/>
          <w:marRight w:val="0"/>
          <w:marTop w:val="0"/>
          <w:marBottom w:val="0"/>
          <w:divBdr>
            <w:top w:val="none" w:sz="0" w:space="0" w:color="auto"/>
            <w:left w:val="none" w:sz="0" w:space="0" w:color="auto"/>
            <w:bottom w:val="none" w:sz="0" w:space="0" w:color="auto"/>
            <w:right w:val="none" w:sz="0" w:space="0" w:color="auto"/>
          </w:divBdr>
          <w:divsChild>
            <w:div w:id="1370839031">
              <w:marLeft w:val="0"/>
              <w:marRight w:val="0"/>
              <w:marTop w:val="0"/>
              <w:marBottom w:val="0"/>
              <w:divBdr>
                <w:top w:val="none" w:sz="0" w:space="0" w:color="auto"/>
                <w:left w:val="none" w:sz="0" w:space="0" w:color="auto"/>
                <w:bottom w:val="none" w:sz="0" w:space="0" w:color="auto"/>
                <w:right w:val="none" w:sz="0" w:space="0" w:color="auto"/>
              </w:divBdr>
              <w:divsChild>
                <w:div w:id="1920213537">
                  <w:marLeft w:val="0"/>
                  <w:marRight w:val="0"/>
                  <w:marTop w:val="0"/>
                  <w:marBottom w:val="0"/>
                  <w:divBdr>
                    <w:top w:val="none" w:sz="0" w:space="0" w:color="auto"/>
                    <w:left w:val="none" w:sz="0" w:space="0" w:color="auto"/>
                    <w:bottom w:val="none" w:sz="0" w:space="0" w:color="auto"/>
                    <w:right w:val="none" w:sz="0" w:space="0" w:color="auto"/>
                  </w:divBdr>
                  <w:divsChild>
                    <w:div w:id="200441214">
                      <w:marLeft w:val="0"/>
                      <w:marRight w:val="0"/>
                      <w:marTop w:val="0"/>
                      <w:marBottom w:val="0"/>
                      <w:divBdr>
                        <w:top w:val="none" w:sz="0" w:space="0" w:color="auto"/>
                        <w:left w:val="none" w:sz="0" w:space="0" w:color="auto"/>
                        <w:bottom w:val="none" w:sz="0" w:space="0" w:color="auto"/>
                        <w:right w:val="none" w:sz="0" w:space="0" w:color="auto"/>
                      </w:divBdr>
                      <w:divsChild>
                        <w:div w:id="985354616">
                          <w:marLeft w:val="340"/>
                          <w:marRight w:val="0"/>
                          <w:marTop w:val="300"/>
                          <w:marBottom w:val="120"/>
                          <w:divBdr>
                            <w:top w:val="none" w:sz="0" w:space="0" w:color="auto"/>
                            <w:left w:val="none" w:sz="0" w:space="0" w:color="auto"/>
                            <w:bottom w:val="none" w:sz="0" w:space="0" w:color="auto"/>
                            <w:right w:val="none" w:sz="0" w:space="0" w:color="auto"/>
                          </w:divBdr>
                          <w:divsChild>
                            <w:div w:id="1666323008">
                              <w:marLeft w:val="0"/>
                              <w:marRight w:val="0"/>
                              <w:marTop w:val="0"/>
                              <w:marBottom w:val="0"/>
                              <w:divBdr>
                                <w:top w:val="none" w:sz="0" w:space="0" w:color="auto"/>
                                <w:left w:val="none" w:sz="0" w:space="0" w:color="auto"/>
                                <w:bottom w:val="none" w:sz="0" w:space="0" w:color="auto"/>
                                <w:right w:val="none" w:sz="0" w:space="0" w:color="auto"/>
                              </w:divBdr>
                              <w:divsChild>
                                <w:div w:id="20583865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8946509">
                                      <w:blockQuote w:val="1"/>
                                      <w:marLeft w:val="0"/>
                                      <w:marRight w:val="0"/>
                                      <w:marTop w:val="120"/>
                                      <w:marBottom w:val="120"/>
                                      <w:divBdr>
                                        <w:top w:val="none" w:sz="0" w:space="0" w:color="auto"/>
                                        <w:left w:val="none" w:sz="0" w:space="0" w:color="auto"/>
                                        <w:bottom w:val="none" w:sz="0" w:space="0" w:color="auto"/>
                                        <w:right w:val="none" w:sz="0" w:space="0" w:color="auto"/>
                                      </w:divBdr>
                                    </w:div>
                                    <w:div w:id="1781757515">
                                      <w:blockQuote w:val="1"/>
                                      <w:marLeft w:val="600"/>
                                      <w:marRight w:val="0"/>
                                      <w:marTop w:val="120"/>
                                      <w:marBottom w:val="120"/>
                                      <w:divBdr>
                                        <w:top w:val="none" w:sz="0" w:space="0" w:color="auto"/>
                                        <w:left w:val="none" w:sz="0" w:space="0" w:color="auto"/>
                                        <w:bottom w:val="none" w:sz="0" w:space="0" w:color="auto"/>
                                        <w:right w:val="none" w:sz="0" w:space="0" w:color="auto"/>
                                      </w:divBdr>
                                    </w:div>
                                    <w:div w:id="12582536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685858">
      <w:bodyDiv w:val="1"/>
      <w:marLeft w:val="0"/>
      <w:marRight w:val="0"/>
      <w:marTop w:val="0"/>
      <w:marBottom w:val="0"/>
      <w:divBdr>
        <w:top w:val="none" w:sz="0" w:space="0" w:color="auto"/>
        <w:left w:val="none" w:sz="0" w:space="0" w:color="auto"/>
        <w:bottom w:val="none" w:sz="0" w:space="0" w:color="auto"/>
        <w:right w:val="none" w:sz="0" w:space="0" w:color="auto"/>
      </w:divBdr>
      <w:divsChild>
        <w:div w:id="1498227579">
          <w:marLeft w:val="0"/>
          <w:marRight w:val="0"/>
          <w:marTop w:val="0"/>
          <w:marBottom w:val="0"/>
          <w:divBdr>
            <w:top w:val="none" w:sz="0" w:space="0" w:color="auto"/>
            <w:left w:val="none" w:sz="0" w:space="0" w:color="auto"/>
            <w:bottom w:val="none" w:sz="0" w:space="0" w:color="auto"/>
            <w:right w:val="none" w:sz="0" w:space="0" w:color="auto"/>
          </w:divBdr>
          <w:divsChild>
            <w:div w:id="909735313">
              <w:marLeft w:val="0"/>
              <w:marRight w:val="0"/>
              <w:marTop w:val="0"/>
              <w:marBottom w:val="0"/>
              <w:divBdr>
                <w:top w:val="none" w:sz="0" w:space="0" w:color="auto"/>
                <w:left w:val="none" w:sz="0" w:space="0" w:color="auto"/>
                <w:bottom w:val="none" w:sz="0" w:space="0" w:color="auto"/>
                <w:right w:val="none" w:sz="0" w:space="0" w:color="auto"/>
              </w:divBdr>
              <w:divsChild>
                <w:div w:id="1763532331">
                  <w:marLeft w:val="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sChild>
                        <w:div w:id="1589195173">
                          <w:marLeft w:val="340"/>
                          <w:marRight w:val="0"/>
                          <w:marTop w:val="300"/>
                          <w:marBottom w:val="120"/>
                          <w:divBdr>
                            <w:top w:val="none" w:sz="0" w:space="0" w:color="auto"/>
                            <w:left w:val="none" w:sz="0" w:space="0" w:color="auto"/>
                            <w:bottom w:val="none" w:sz="0" w:space="0" w:color="auto"/>
                            <w:right w:val="none" w:sz="0" w:space="0" w:color="auto"/>
                          </w:divBdr>
                          <w:divsChild>
                            <w:div w:id="636421560">
                              <w:marLeft w:val="0"/>
                              <w:marRight w:val="0"/>
                              <w:marTop w:val="0"/>
                              <w:marBottom w:val="0"/>
                              <w:divBdr>
                                <w:top w:val="none" w:sz="0" w:space="0" w:color="auto"/>
                                <w:left w:val="none" w:sz="0" w:space="0" w:color="auto"/>
                                <w:bottom w:val="none" w:sz="0" w:space="0" w:color="auto"/>
                                <w:right w:val="none" w:sz="0" w:space="0" w:color="auto"/>
                              </w:divBdr>
                              <w:divsChild>
                                <w:div w:id="44567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11223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4290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960411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819625">
      <w:bodyDiv w:val="1"/>
      <w:marLeft w:val="0"/>
      <w:marRight w:val="0"/>
      <w:marTop w:val="0"/>
      <w:marBottom w:val="0"/>
      <w:divBdr>
        <w:top w:val="none" w:sz="0" w:space="0" w:color="auto"/>
        <w:left w:val="none" w:sz="0" w:space="0" w:color="auto"/>
        <w:bottom w:val="none" w:sz="0" w:space="0" w:color="auto"/>
        <w:right w:val="none" w:sz="0" w:space="0" w:color="auto"/>
      </w:divBdr>
      <w:divsChild>
        <w:div w:id="1476682850">
          <w:marLeft w:val="0"/>
          <w:marRight w:val="0"/>
          <w:marTop w:val="0"/>
          <w:marBottom w:val="0"/>
          <w:divBdr>
            <w:top w:val="none" w:sz="0" w:space="0" w:color="auto"/>
            <w:left w:val="none" w:sz="0" w:space="0" w:color="auto"/>
            <w:bottom w:val="none" w:sz="0" w:space="0" w:color="auto"/>
            <w:right w:val="none" w:sz="0" w:space="0" w:color="auto"/>
          </w:divBdr>
          <w:divsChild>
            <w:div w:id="1482891782">
              <w:marLeft w:val="0"/>
              <w:marRight w:val="0"/>
              <w:marTop w:val="0"/>
              <w:marBottom w:val="0"/>
              <w:divBdr>
                <w:top w:val="none" w:sz="0" w:space="0" w:color="auto"/>
                <w:left w:val="none" w:sz="0" w:space="0" w:color="auto"/>
                <w:bottom w:val="none" w:sz="0" w:space="0" w:color="auto"/>
                <w:right w:val="none" w:sz="0" w:space="0" w:color="auto"/>
              </w:divBdr>
              <w:divsChild>
                <w:div w:id="1323116325">
                  <w:marLeft w:val="0"/>
                  <w:marRight w:val="0"/>
                  <w:marTop w:val="0"/>
                  <w:marBottom w:val="0"/>
                  <w:divBdr>
                    <w:top w:val="none" w:sz="0" w:space="0" w:color="auto"/>
                    <w:left w:val="none" w:sz="0" w:space="0" w:color="auto"/>
                    <w:bottom w:val="none" w:sz="0" w:space="0" w:color="auto"/>
                    <w:right w:val="none" w:sz="0" w:space="0" w:color="auto"/>
                  </w:divBdr>
                  <w:divsChild>
                    <w:div w:id="1839534503">
                      <w:marLeft w:val="0"/>
                      <w:marRight w:val="0"/>
                      <w:marTop w:val="0"/>
                      <w:marBottom w:val="0"/>
                      <w:divBdr>
                        <w:top w:val="none" w:sz="0" w:space="0" w:color="auto"/>
                        <w:left w:val="none" w:sz="0" w:space="0" w:color="auto"/>
                        <w:bottom w:val="none" w:sz="0" w:space="0" w:color="auto"/>
                        <w:right w:val="none" w:sz="0" w:space="0" w:color="auto"/>
                      </w:divBdr>
                      <w:divsChild>
                        <w:div w:id="119690145">
                          <w:marLeft w:val="340"/>
                          <w:marRight w:val="0"/>
                          <w:marTop w:val="300"/>
                          <w:marBottom w:val="120"/>
                          <w:divBdr>
                            <w:top w:val="none" w:sz="0" w:space="0" w:color="auto"/>
                            <w:left w:val="none" w:sz="0" w:space="0" w:color="auto"/>
                            <w:bottom w:val="none" w:sz="0" w:space="0" w:color="auto"/>
                            <w:right w:val="none" w:sz="0" w:space="0" w:color="auto"/>
                          </w:divBdr>
                          <w:divsChild>
                            <w:div w:id="343098623">
                              <w:marLeft w:val="0"/>
                              <w:marRight w:val="0"/>
                              <w:marTop w:val="0"/>
                              <w:marBottom w:val="0"/>
                              <w:divBdr>
                                <w:top w:val="none" w:sz="0" w:space="0" w:color="auto"/>
                                <w:left w:val="none" w:sz="0" w:space="0" w:color="auto"/>
                                <w:bottom w:val="none" w:sz="0" w:space="0" w:color="auto"/>
                                <w:right w:val="none" w:sz="0" w:space="0" w:color="auto"/>
                              </w:divBdr>
                              <w:divsChild>
                                <w:div w:id="20088269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64836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625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5822580">
                                              <w:blockQuote w:val="1"/>
                                              <w:marLeft w:val="600"/>
                                              <w:marRight w:val="0"/>
                                              <w:marTop w:val="120"/>
                                              <w:marBottom w:val="120"/>
                                              <w:divBdr>
                                                <w:top w:val="none" w:sz="0" w:space="0" w:color="auto"/>
                                                <w:left w:val="none" w:sz="0" w:space="0" w:color="auto"/>
                                                <w:bottom w:val="none" w:sz="0" w:space="0" w:color="auto"/>
                                                <w:right w:val="none" w:sz="0" w:space="0" w:color="auto"/>
                                              </w:divBdr>
                                            </w:div>
                                            <w:div w:id="6141703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6556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723158">
      <w:bodyDiv w:val="1"/>
      <w:marLeft w:val="0"/>
      <w:marRight w:val="0"/>
      <w:marTop w:val="0"/>
      <w:marBottom w:val="0"/>
      <w:divBdr>
        <w:top w:val="none" w:sz="0" w:space="0" w:color="auto"/>
        <w:left w:val="none" w:sz="0" w:space="0" w:color="auto"/>
        <w:bottom w:val="none" w:sz="0" w:space="0" w:color="auto"/>
        <w:right w:val="none" w:sz="0" w:space="0" w:color="auto"/>
      </w:divBdr>
      <w:divsChild>
        <w:div w:id="1153523783">
          <w:marLeft w:val="0"/>
          <w:marRight w:val="0"/>
          <w:marTop w:val="0"/>
          <w:marBottom w:val="0"/>
          <w:divBdr>
            <w:top w:val="none" w:sz="0" w:space="0" w:color="auto"/>
            <w:left w:val="none" w:sz="0" w:space="0" w:color="auto"/>
            <w:bottom w:val="none" w:sz="0" w:space="0" w:color="auto"/>
            <w:right w:val="none" w:sz="0" w:space="0" w:color="auto"/>
          </w:divBdr>
          <w:divsChild>
            <w:div w:id="1937443265">
              <w:marLeft w:val="0"/>
              <w:marRight w:val="0"/>
              <w:marTop w:val="0"/>
              <w:marBottom w:val="0"/>
              <w:divBdr>
                <w:top w:val="none" w:sz="0" w:space="0" w:color="auto"/>
                <w:left w:val="none" w:sz="0" w:space="0" w:color="auto"/>
                <w:bottom w:val="none" w:sz="0" w:space="0" w:color="auto"/>
                <w:right w:val="none" w:sz="0" w:space="0" w:color="auto"/>
              </w:divBdr>
              <w:divsChild>
                <w:div w:id="2056805152">
                  <w:marLeft w:val="0"/>
                  <w:marRight w:val="0"/>
                  <w:marTop w:val="0"/>
                  <w:marBottom w:val="0"/>
                  <w:divBdr>
                    <w:top w:val="none" w:sz="0" w:space="0" w:color="auto"/>
                    <w:left w:val="none" w:sz="0" w:space="0" w:color="auto"/>
                    <w:bottom w:val="none" w:sz="0" w:space="0" w:color="auto"/>
                    <w:right w:val="none" w:sz="0" w:space="0" w:color="auto"/>
                  </w:divBdr>
                  <w:divsChild>
                    <w:div w:id="1261253128">
                      <w:marLeft w:val="0"/>
                      <w:marRight w:val="0"/>
                      <w:marTop w:val="0"/>
                      <w:marBottom w:val="0"/>
                      <w:divBdr>
                        <w:top w:val="none" w:sz="0" w:space="0" w:color="auto"/>
                        <w:left w:val="none" w:sz="0" w:space="0" w:color="auto"/>
                        <w:bottom w:val="none" w:sz="0" w:space="0" w:color="auto"/>
                        <w:right w:val="none" w:sz="0" w:space="0" w:color="auto"/>
                      </w:divBdr>
                      <w:divsChild>
                        <w:div w:id="1414858384">
                          <w:marLeft w:val="340"/>
                          <w:marRight w:val="0"/>
                          <w:marTop w:val="300"/>
                          <w:marBottom w:val="120"/>
                          <w:divBdr>
                            <w:top w:val="none" w:sz="0" w:space="0" w:color="auto"/>
                            <w:left w:val="none" w:sz="0" w:space="0" w:color="auto"/>
                            <w:bottom w:val="none" w:sz="0" w:space="0" w:color="auto"/>
                            <w:right w:val="none" w:sz="0" w:space="0" w:color="auto"/>
                          </w:divBdr>
                          <w:divsChild>
                            <w:div w:id="549389898">
                              <w:marLeft w:val="0"/>
                              <w:marRight w:val="0"/>
                              <w:marTop w:val="0"/>
                              <w:marBottom w:val="0"/>
                              <w:divBdr>
                                <w:top w:val="none" w:sz="0" w:space="0" w:color="auto"/>
                                <w:left w:val="none" w:sz="0" w:space="0" w:color="auto"/>
                                <w:bottom w:val="none" w:sz="0" w:space="0" w:color="auto"/>
                                <w:right w:val="none" w:sz="0" w:space="0" w:color="auto"/>
                              </w:divBdr>
                              <w:divsChild>
                                <w:div w:id="8412400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70162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08804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1954893">
                                              <w:blockQuote w:val="1"/>
                                              <w:marLeft w:val="600"/>
                                              <w:marRight w:val="0"/>
                                              <w:marTop w:val="120"/>
                                              <w:marBottom w:val="120"/>
                                              <w:divBdr>
                                                <w:top w:val="none" w:sz="0" w:space="0" w:color="auto"/>
                                                <w:left w:val="none" w:sz="0" w:space="0" w:color="auto"/>
                                                <w:bottom w:val="none" w:sz="0" w:space="0" w:color="auto"/>
                                                <w:right w:val="none" w:sz="0" w:space="0" w:color="auto"/>
                                              </w:divBdr>
                                            </w:div>
                                            <w:div w:id="1423102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77876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74048633">
                                              <w:blockQuote w:val="1"/>
                                              <w:marLeft w:val="600"/>
                                              <w:marRight w:val="0"/>
                                              <w:marTop w:val="120"/>
                                              <w:marBottom w:val="120"/>
                                              <w:divBdr>
                                                <w:top w:val="none" w:sz="0" w:space="0" w:color="auto"/>
                                                <w:left w:val="none" w:sz="0" w:space="0" w:color="auto"/>
                                                <w:bottom w:val="none" w:sz="0" w:space="0" w:color="auto"/>
                                                <w:right w:val="none" w:sz="0" w:space="0" w:color="auto"/>
                                              </w:divBdr>
                                            </w:div>
                                            <w:div w:id="1221093968">
                                              <w:blockQuote w:val="1"/>
                                              <w:marLeft w:val="600"/>
                                              <w:marRight w:val="0"/>
                                              <w:marTop w:val="120"/>
                                              <w:marBottom w:val="120"/>
                                              <w:divBdr>
                                                <w:top w:val="none" w:sz="0" w:space="0" w:color="auto"/>
                                                <w:left w:val="none" w:sz="0" w:space="0" w:color="auto"/>
                                                <w:bottom w:val="none" w:sz="0" w:space="0" w:color="auto"/>
                                                <w:right w:val="none" w:sz="0" w:space="0" w:color="auto"/>
                                              </w:divBdr>
                                            </w:div>
                                            <w:div w:id="4478901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646382">
      <w:bodyDiv w:val="1"/>
      <w:marLeft w:val="0"/>
      <w:marRight w:val="0"/>
      <w:marTop w:val="0"/>
      <w:marBottom w:val="0"/>
      <w:divBdr>
        <w:top w:val="none" w:sz="0" w:space="0" w:color="auto"/>
        <w:left w:val="none" w:sz="0" w:space="0" w:color="auto"/>
        <w:bottom w:val="none" w:sz="0" w:space="0" w:color="auto"/>
        <w:right w:val="none" w:sz="0" w:space="0" w:color="auto"/>
      </w:divBdr>
      <w:divsChild>
        <w:div w:id="1389572741">
          <w:blockQuote w:val="1"/>
          <w:marLeft w:val="0"/>
          <w:marRight w:val="0"/>
          <w:marTop w:val="120"/>
          <w:marBottom w:val="120"/>
          <w:divBdr>
            <w:top w:val="none" w:sz="0" w:space="0" w:color="auto"/>
            <w:left w:val="none" w:sz="0" w:space="0" w:color="auto"/>
            <w:bottom w:val="none" w:sz="0" w:space="0" w:color="auto"/>
            <w:right w:val="none" w:sz="0" w:space="0" w:color="auto"/>
          </w:divBdr>
        </w:div>
        <w:div w:id="519200993">
          <w:blockQuote w:val="1"/>
          <w:marLeft w:val="600"/>
          <w:marRight w:val="0"/>
          <w:marTop w:val="120"/>
          <w:marBottom w:val="120"/>
          <w:divBdr>
            <w:top w:val="none" w:sz="0" w:space="0" w:color="auto"/>
            <w:left w:val="none" w:sz="0" w:space="0" w:color="auto"/>
            <w:bottom w:val="none" w:sz="0" w:space="0" w:color="auto"/>
            <w:right w:val="none" w:sz="0" w:space="0" w:color="auto"/>
          </w:divBdr>
        </w:div>
        <w:div w:id="13253582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1154860">
      <w:bodyDiv w:val="1"/>
      <w:marLeft w:val="0"/>
      <w:marRight w:val="0"/>
      <w:marTop w:val="0"/>
      <w:marBottom w:val="0"/>
      <w:divBdr>
        <w:top w:val="none" w:sz="0" w:space="0" w:color="auto"/>
        <w:left w:val="none" w:sz="0" w:space="0" w:color="auto"/>
        <w:bottom w:val="none" w:sz="0" w:space="0" w:color="auto"/>
        <w:right w:val="none" w:sz="0" w:space="0" w:color="auto"/>
      </w:divBdr>
      <w:divsChild>
        <w:div w:id="912545546">
          <w:marLeft w:val="0"/>
          <w:marRight w:val="0"/>
          <w:marTop w:val="0"/>
          <w:marBottom w:val="0"/>
          <w:divBdr>
            <w:top w:val="none" w:sz="0" w:space="0" w:color="auto"/>
            <w:left w:val="none" w:sz="0" w:space="0" w:color="auto"/>
            <w:bottom w:val="none" w:sz="0" w:space="0" w:color="auto"/>
            <w:right w:val="none" w:sz="0" w:space="0" w:color="auto"/>
          </w:divBdr>
          <w:divsChild>
            <w:div w:id="1183394477">
              <w:marLeft w:val="0"/>
              <w:marRight w:val="0"/>
              <w:marTop w:val="0"/>
              <w:marBottom w:val="0"/>
              <w:divBdr>
                <w:top w:val="none" w:sz="0" w:space="0" w:color="auto"/>
                <w:left w:val="none" w:sz="0" w:space="0" w:color="auto"/>
                <w:bottom w:val="none" w:sz="0" w:space="0" w:color="auto"/>
                <w:right w:val="none" w:sz="0" w:space="0" w:color="auto"/>
              </w:divBdr>
              <w:divsChild>
                <w:div w:id="1480536646">
                  <w:marLeft w:val="0"/>
                  <w:marRight w:val="0"/>
                  <w:marTop w:val="0"/>
                  <w:marBottom w:val="0"/>
                  <w:divBdr>
                    <w:top w:val="none" w:sz="0" w:space="0" w:color="auto"/>
                    <w:left w:val="none" w:sz="0" w:space="0" w:color="auto"/>
                    <w:bottom w:val="none" w:sz="0" w:space="0" w:color="auto"/>
                    <w:right w:val="none" w:sz="0" w:space="0" w:color="auto"/>
                  </w:divBdr>
                  <w:divsChild>
                    <w:div w:id="1639915845">
                      <w:marLeft w:val="0"/>
                      <w:marRight w:val="0"/>
                      <w:marTop w:val="0"/>
                      <w:marBottom w:val="0"/>
                      <w:divBdr>
                        <w:top w:val="none" w:sz="0" w:space="0" w:color="auto"/>
                        <w:left w:val="none" w:sz="0" w:space="0" w:color="auto"/>
                        <w:bottom w:val="none" w:sz="0" w:space="0" w:color="auto"/>
                        <w:right w:val="none" w:sz="0" w:space="0" w:color="auto"/>
                      </w:divBdr>
                      <w:divsChild>
                        <w:div w:id="2135981671">
                          <w:marLeft w:val="340"/>
                          <w:marRight w:val="0"/>
                          <w:marTop w:val="300"/>
                          <w:marBottom w:val="120"/>
                          <w:divBdr>
                            <w:top w:val="none" w:sz="0" w:space="0" w:color="auto"/>
                            <w:left w:val="none" w:sz="0" w:space="0" w:color="auto"/>
                            <w:bottom w:val="none" w:sz="0" w:space="0" w:color="auto"/>
                            <w:right w:val="none" w:sz="0" w:space="0" w:color="auto"/>
                          </w:divBdr>
                          <w:divsChild>
                            <w:div w:id="1048142421">
                              <w:marLeft w:val="0"/>
                              <w:marRight w:val="0"/>
                              <w:marTop w:val="0"/>
                              <w:marBottom w:val="0"/>
                              <w:divBdr>
                                <w:top w:val="none" w:sz="0" w:space="0" w:color="auto"/>
                                <w:left w:val="none" w:sz="0" w:space="0" w:color="auto"/>
                                <w:bottom w:val="none" w:sz="0" w:space="0" w:color="auto"/>
                                <w:right w:val="none" w:sz="0" w:space="0" w:color="auto"/>
                              </w:divBdr>
                              <w:divsChild>
                                <w:div w:id="69608131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29780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7348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5858135">
                                              <w:blockQuote w:val="1"/>
                                              <w:marLeft w:val="600"/>
                                              <w:marRight w:val="0"/>
                                              <w:marTop w:val="120"/>
                                              <w:marBottom w:val="120"/>
                                              <w:divBdr>
                                                <w:top w:val="none" w:sz="0" w:space="0" w:color="auto"/>
                                                <w:left w:val="none" w:sz="0" w:space="0" w:color="auto"/>
                                                <w:bottom w:val="none" w:sz="0" w:space="0" w:color="auto"/>
                                                <w:right w:val="none" w:sz="0" w:space="0" w:color="auto"/>
                                              </w:divBdr>
                                            </w:div>
                                            <w:div w:id="353847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89675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455833903">
                                              <w:blockQuote w:val="1"/>
                                              <w:marLeft w:val="600"/>
                                              <w:marRight w:val="0"/>
                                              <w:marTop w:val="120"/>
                                              <w:marBottom w:val="120"/>
                                              <w:divBdr>
                                                <w:top w:val="none" w:sz="0" w:space="0" w:color="auto"/>
                                                <w:left w:val="none" w:sz="0" w:space="0" w:color="auto"/>
                                                <w:bottom w:val="none" w:sz="0" w:space="0" w:color="auto"/>
                                                <w:right w:val="none" w:sz="0" w:space="0" w:color="auto"/>
                                              </w:divBdr>
                                            </w:div>
                                            <w:div w:id="822617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830827">
      <w:bodyDiv w:val="1"/>
      <w:marLeft w:val="0"/>
      <w:marRight w:val="0"/>
      <w:marTop w:val="0"/>
      <w:marBottom w:val="0"/>
      <w:divBdr>
        <w:top w:val="none" w:sz="0" w:space="0" w:color="auto"/>
        <w:left w:val="none" w:sz="0" w:space="0" w:color="auto"/>
        <w:bottom w:val="none" w:sz="0" w:space="0" w:color="auto"/>
        <w:right w:val="none" w:sz="0" w:space="0" w:color="auto"/>
      </w:divBdr>
      <w:divsChild>
        <w:div w:id="128742987">
          <w:marLeft w:val="0"/>
          <w:marRight w:val="0"/>
          <w:marTop w:val="0"/>
          <w:marBottom w:val="0"/>
          <w:divBdr>
            <w:top w:val="none" w:sz="0" w:space="0" w:color="auto"/>
            <w:left w:val="none" w:sz="0" w:space="0" w:color="auto"/>
            <w:bottom w:val="none" w:sz="0" w:space="0" w:color="auto"/>
            <w:right w:val="none" w:sz="0" w:space="0" w:color="auto"/>
          </w:divBdr>
          <w:divsChild>
            <w:div w:id="215549475">
              <w:marLeft w:val="0"/>
              <w:marRight w:val="0"/>
              <w:marTop w:val="0"/>
              <w:marBottom w:val="0"/>
              <w:divBdr>
                <w:top w:val="none" w:sz="0" w:space="0" w:color="auto"/>
                <w:left w:val="none" w:sz="0" w:space="0" w:color="auto"/>
                <w:bottom w:val="none" w:sz="0" w:space="0" w:color="auto"/>
                <w:right w:val="none" w:sz="0" w:space="0" w:color="auto"/>
              </w:divBdr>
              <w:divsChild>
                <w:div w:id="1729455475">
                  <w:marLeft w:val="0"/>
                  <w:marRight w:val="0"/>
                  <w:marTop w:val="0"/>
                  <w:marBottom w:val="0"/>
                  <w:divBdr>
                    <w:top w:val="none" w:sz="0" w:space="0" w:color="auto"/>
                    <w:left w:val="none" w:sz="0" w:space="0" w:color="auto"/>
                    <w:bottom w:val="none" w:sz="0" w:space="0" w:color="auto"/>
                    <w:right w:val="none" w:sz="0" w:space="0" w:color="auto"/>
                  </w:divBdr>
                  <w:divsChild>
                    <w:div w:id="1920599790">
                      <w:marLeft w:val="0"/>
                      <w:marRight w:val="0"/>
                      <w:marTop w:val="0"/>
                      <w:marBottom w:val="0"/>
                      <w:divBdr>
                        <w:top w:val="none" w:sz="0" w:space="0" w:color="auto"/>
                        <w:left w:val="none" w:sz="0" w:space="0" w:color="auto"/>
                        <w:bottom w:val="none" w:sz="0" w:space="0" w:color="auto"/>
                        <w:right w:val="none" w:sz="0" w:space="0" w:color="auto"/>
                      </w:divBdr>
                      <w:divsChild>
                        <w:div w:id="580454537">
                          <w:marLeft w:val="340"/>
                          <w:marRight w:val="0"/>
                          <w:marTop w:val="300"/>
                          <w:marBottom w:val="120"/>
                          <w:divBdr>
                            <w:top w:val="none" w:sz="0" w:space="0" w:color="auto"/>
                            <w:left w:val="none" w:sz="0" w:space="0" w:color="auto"/>
                            <w:bottom w:val="none" w:sz="0" w:space="0" w:color="auto"/>
                            <w:right w:val="none" w:sz="0" w:space="0" w:color="auto"/>
                          </w:divBdr>
                          <w:divsChild>
                            <w:div w:id="2041396402">
                              <w:marLeft w:val="0"/>
                              <w:marRight w:val="0"/>
                              <w:marTop w:val="0"/>
                              <w:marBottom w:val="0"/>
                              <w:divBdr>
                                <w:top w:val="none" w:sz="0" w:space="0" w:color="auto"/>
                                <w:left w:val="none" w:sz="0" w:space="0" w:color="auto"/>
                                <w:bottom w:val="none" w:sz="0" w:space="0" w:color="auto"/>
                                <w:right w:val="none" w:sz="0" w:space="0" w:color="auto"/>
                              </w:divBdr>
                              <w:divsChild>
                                <w:div w:id="13903074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45791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610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303178">
                                              <w:blockQuote w:val="1"/>
                                              <w:marLeft w:val="0"/>
                                              <w:marRight w:val="0"/>
                                              <w:marTop w:val="120"/>
                                              <w:marBottom w:val="120"/>
                                              <w:divBdr>
                                                <w:top w:val="none" w:sz="0" w:space="0" w:color="auto"/>
                                                <w:left w:val="none" w:sz="0" w:space="0" w:color="auto"/>
                                                <w:bottom w:val="none" w:sz="0" w:space="0" w:color="auto"/>
                                                <w:right w:val="none" w:sz="0" w:space="0" w:color="auto"/>
                                              </w:divBdr>
                                            </w:div>
                                            <w:div w:id="1867255845">
                                              <w:blockQuote w:val="1"/>
                                              <w:marLeft w:val="600"/>
                                              <w:marRight w:val="0"/>
                                              <w:marTop w:val="120"/>
                                              <w:marBottom w:val="120"/>
                                              <w:divBdr>
                                                <w:top w:val="none" w:sz="0" w:space="0" w:color="auto"/>
                                                <w:left w:val="none" w:sz="0" w:space="0" w:color="auto"/>
                                                <w:bottom w:val="none" w:sz="0" w:space="0" w:color="auto"/>
                                                <w:right w:val="none" w:sz="0" w:space="0" w:color="auto"/>
                                              </w:divBdr>
                                            </w:div>
                                            <w:div w:id="1644195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19129">
      <w:bodyDiv w:val="1"/>
      <w:marLeft w:val="0"/>
      <w:marRight w:val="0"/>
      <w:marTop w:val="0"/>
      <w:marBottom w:val="0"/>
      <w:divBdr>
        <w:top w:val="none" w:sz="0" w:space="0" w:color="auto"/>
        <w:left w:val="none" w:sz="0" w:space="0" w:color="auto"/>
        <w:bottom w:val="none" w:sz="0" w:space="0" w:color="auto"/>
        <w:right w:val="none" w:sz="0" w:space="0" w:color="auto"/>
      </w:divBdr>
      <w:divsChild>
        <w:div w:id="1595895253">
          <w:marLeft w:val="0"/>
          <w:marRight w:val="0"/>
          <w:marTop w:val="0"/>
          <w:marBottom w:val="0"/>
          <w:divBdr>
            <w:top w:val="none" w:sz="0" w:space="0" w:color="auto"/>
            <w:left w:val="none" w:sz="0" w:space="0" w:color="auto"/>
            <w:bottom w:val="none" w:sz="0" w:space="0" w:color="auto"/>
            <w:right w:val="none" w:sz="0" w:space="0" w:color="auto"/>
          </w:divBdr>
          <w:divsChild>
            <w:div w:id="1920940832">
              <w:marLeft w:val="0"/>
              <w:marRight w:val="0"/>
              <w:marTop w:val="0"/>
              <w:marBottom w:val="0"/>
              <w:divBdr>
                <w:top w:val="none" w:sz="0" w:space="0" w:color="auto"/>
                <w:left w:val="none" w:sz="0" w:space="0" w:color="auto"/>
                <w:bottom w:val="none" w:sz="0" w:space="0" w:color="auto"/>
                <w:right w:val="none" w:sz="0" w:space="0" w:color="auto"/>
              </w:divBdr>
              <w:divsChild>
                <w:div w:id="1806000548">
                  <w:marLeft w:val="0"/>
                  <w:marRight w:val="0"/>
                  <w:marTop w:val="0"/>
                  <w:marBottom w:val="0"/>
                  <w:divBdr>
                    <w:top w:val="none" w:sz="0" w:space="0" w:color="auto"/>
                    <w:left w:val="none" w:sz="0" w:space="0" w:color="auto"/>
                    <w:bottom w:val="none" w:sz="0" w:space="0" w:color="auto"/>
                    <w:right w:val="none" w:sz="0" w:space="0" w:color="auto"/>
                  </w:divBdr>
                  <w:divsChild>
                    <w:div w:id="504981467">
                      <w:marLeft w:val="0"/>
                      <w:marRight w:val="0"/>
                      <w:marTop w:val="0"/>
                      <w:marBottom w:val="0"/>
                      <w:divBdr>
                        <w:top w:val="none" w:sz="0" w:space="0" w:color="auto"/>
                        <w:left w:val="none" w:sz="0" w:space="0" w:color="auto"/>
                        <w:bottom w:val="none" w:sz="0" w:space="0" w:color="auto"/>
                        <w:right w:val="none" w:sz="0" w:space="0" w:color="auto"/>
                      </w:divBdr>
                      <w:divsChild>
                        <w:div w:id="1186335091">
                          <w:marLeft w:val="340"/>
                          <w:marRight w:val="0"/>
                          <w:marTop w:val="300"/>
                          <w:marBottom w:val="120"/>
                          <w:divBdr>
                            <w:top w:val="none" w:sz="0" w:space="0" w:color="auto"/>
                            <w:left w:val="none" w:sz="0" w:space="0" w:color="auto"/>
                            <w:bottom w:val="none" w:sz="0" w:space="0" w:color="auto"/>
                            <w:right w:val="none" w:sz="0" w:space="0" w:color="auto"/>
                          </w:divBdr>
                          <w:divsChild>
                            <w:div w:id="1175270976">
                              <w:marLeft w:val="0"/>
                              <w:marRight w:val="0"/>
                              <w:marTop w:val="0"/>
                              <w:marBottom w:val="0"/>
                              <w:divBdr>
                                <w:top w:val="none" w:sz="0" w:space="0" w:color="auto"/>
                                <w:left w:val="none" w:sz="0" w:space="0" w:color="auto"/>
                                <w:bottom w:val="none" w:sz="0" w:space="0" w:color="auto"/>
                                <w:right w:val="none" w:sz="0" w:space="0" w:color="auto"/>
                              </w:divBdr>
                              <w:divsChild>
                                <w:div w:id="16009871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9263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41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25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06761">
      <w:bodyDiv w:val="1"/>
      <w:marLeft w:val="0"/>
      <w:marRight w:val="0"/>
      <w:marTop w:val="0"/>
      <w:marBottom w:val="0"/>
      <w:divBdr>
        <w:top w:val="none" w:sz="0" w:space="0" w:color="auto"/>
        <w:left w:val="none" w:sz="0" w:space="0" w:color="auto"/>
        <w:bottom w:val="none" w:sz="0" w:space="0" w:color="auto"/>
        <w:right w:val="none" w:sz="0" w:space="0" w:color="auto"/>
      </w:divBdr>
      <w:divsChild>
        <w:div w:id="1314915099">
          <w:marLeft w:val="0"/>
          <w:marRight w:val="0"/>
          <w:marTop w:val="0"/>
          <w:marBottom w:val="0"/>
          <w:divBdr>
            <w:top w:val="none" w:sz="0" w:space="0" w:color="auto"/>
            <w:left w:val="none" w:sz="0" w:space="0" w:color="auto"/>
            <w:bottom w:val="none" w:sz="0" w:space="0" w:color="auto"/>
            <w:right w:val="none" w:sz="0" w:space="0" w:color="auto"/>
          </w:divBdr>
          <w:divsChild>
            <w:div w:id="598563845">
              <w:marLeft w:val="0"/>
              <w:marRight w:val="0"/>
              <w:marTop w:val="0"/>
              <w:marBottom w:val="0"/>
              <w:divBdr>
                <w:top w:val="none" w:sz="0" w:space="0" w:color="auto"/>
                <w:left w:val="none" w:sz="0" w:space="0" w:color="auto"/>
                <w:bottom w:val="none" w:sz="0" w:space="0" w:color="auto"/>
                <w:right w:val="none" w:sz="0" w:space="0" w:color="auto"/>
              </w:divBdr>
              <w:divsChild>
                <w:div w:id="730470239">
                  <w:marLeft w:val="0"/>
                  <w:marRight w:val="0"/>
                  <w:marTop w:val="0"/>
                  <w:marBottom w:val="0"/>
                  <w:divBdr>
                    <w:top w:val="none" w:sz="0" w:space="0" w:color="auto"/>
                    <w:left w:val="none" w:sz="0" w:space="0" w:color="auto"/>
                    <w:bottom w:val="none" w:sz="0" w:space="0" w:color="auto"/>
                    <w:right w:val="none" w:sz="0" w:space="0" w:color="auto"/>
                  </w:divBdr>
                  <w:divsChild>
                    <w:div w:id="781416951">
                      <w:marLeft w:val="0"/>
                      <w:marRight w:val="0"/>
                      <w:marTop w:val="0"/>
                      <w:marBottom w:val="0"/>
                      <w:divBdr>
                        <w:top w:val="none" w:sz="0" w:space="0" w:color="auto"/>
                        <w:left w:val="none" w:sz="0" w:space="0" w:color="auto"/>
                        <w:bottom w:val="none" w:sz="0" w:space="0" w:color="auto"/>
                        <w:right w:val="none" w:sz="0" w:space="0" w:color="auto"/>
                      </w:divBdr>
                      <w:divsChild>
                        <w:div w:id="175466031">
                          <w:marLeft w:val="340"/>
                          <w:marRight w:val="0"/>
                          <w:marTop w:val="300"/>
                          <w:marBottom w:val="120"/>
                          <w:divBdr>
                            <w:top w:val="none" w:sz="0" w:space="0" w:color="auto"/>
                            <w:left w:val="none" w:sz="0" w:space="0" w:color="auto"/>
                            <w:bottom w:val="none" w:sz="0" w:space="0" w:color="auto"/>
                            <w:right w:val="none" w:sz="0" w:space="0" w:color="auto"/>
                          </w:divBdr>
                          <w:divsChild>
                            <w:div w:id="1619753736">
                              <w:marLeft w:val="0"/>
                              <w:marRight w:val="0"/>
                              <w:marTop w:val="0"/>
                              <w:marBottom w:val="0"/>
                              <w:divBdr>
                                <w:top w:val="none" w:sz="0" w:space="0" w:color="auto"/>
                                <w:left w:val="none" w:sz="0" w:space="0" w:color="auto"/>
                                <w:bottom w:val="none" w:sz="0" w:space="0" w:color="auto"/>
                                <w:right w:val="none" w:sz="0" w:space="0" w:color="auto"/>
                              </w:divBdr>
                              <w:divsChild>
                                <w:div w:id="19552888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1048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906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046030">
                                              <w:blockQuote w:val="1"/>
                                              <w:marLeft w:val="0"/>
                                              <w:marRight w:val="0"/>
                                              <w:marTop w:val="120"/>
                                              <w:marBottom w:val="120"/>
                                              <w:divBdr>
                                                <w:top w:val="none" w:sz="0" w:space="0" w:color="auto"/>
                                                <w:left w:val="none" w:sz="0" w:space="0" w:color="auto"/>
                                                <w:bottom w:val="none" w:sz="0" w:space="0" w:color="auto"/>
                                                <w:right w:val="none" w:sz="0" w:space="0" w:color="auto"/>
                                              </w:divBdr>
                                            </w:div>
                                            <w:div w:id="449207513">
                                              <w:blockQuote w:val="1"/>
                                              <w:marLeft w:val="600"/>
                                              <w:marRight w:val="0"/>
                                              <w:marTop w:val="120"/>
                                              <w:marBottom w:val="120"/>
                                              <w:divBdr>
                                                <w:top w:val="none" w:sz="0" w:space="0" w:color="auto"/>
                                                <w:left w:val="none" w:sz="0" w:space="0" w:color="auto"/>
                                                <w:bottom w:val="none" w:sz="0" w:space="0" w:color="auto"/>
                                                <w:right w:val="none" w:sz="0" w:space="0" w:color="auto"/>
                                              </w:divBdr>
                                            </w:div>
                                            <w:div w:id="581573100">
                                              <w:blockQuote w:val="1"/>
                                              <w:marLeft w:val="600"/>
                                              <w:marRight w:val="0"/>
                                              <w:marTop w:val="120"/>
                                              <w:marBottom w:val="120"/>
                                              <w:divBdr>
                                                <w:top w:val="none" w:sz="0" w:space="0" w:color="auto"/>
                                                <w:left w:val="none" w:sz="0" w:space="0" w:color="auto"/>
                                                <w:bottom w:val="none" w:sz="0" w:space="0" w:color="auto"/>
                                                <w:right w:val="none" w:sz="0" w:space="0" w:color="auto"/>
                                              </w:divBdr>
                                            </w:div>
                                            <w:div w:id="2004503470">
                                              <w:blockQuote w:val="1"/>
                                              <w:marLeft w:val="600"/>
                                              <w:marRight w:val="0"/>
                                              <w:marTop w:val="120"/>
                                              <w:marBottom w:val="120"/>
                                              <w:divBdr>
                                                <w:top w:val="none" w:sz="0" w:space="0" w:color="auto"/>
                                                <w:left w:val="none" w:sz="0" w:space="0" w:color="auto"/>
                                                <w:bottom w:val="none" w:sz="0" w:space="0" w:color="auto"/>
                                                <w:right w:val="none" w:sz="0" w:space="0" w:color="auto"/>
                                              </w:divBdr>
                                            </w:div>
                                            <w:div w:id="1983387530">
                                              <w:blockQuote w:val="1"/>
                                              <w:marLeft w:val="600"/>
                                              <w:marRight w:val="0"/>
                                              <w:marTop w:val="120"/>
                                              <w:marBottom w:val="120"/>
                                              <w:divBdr>
                                                <w:top w:val="none" w:sz="0" w:space="0" w:color="auto"/>
                                                <w:left w:val="none" w:sz="0" w:space="0" w:color="auto"/>
                                                <w:bottom w:val="none" w:sz="0" w:space="0" w:color="auto"/>
                                                <w:right w:val="none" w:sz="0" w:space="0" w:color="auto"/>
                                              </w:divBdr>
                                            </w:div>
                                            <w:div w:id="1499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789665466">
                                              <w:blockQuote w:val="1"/>
                                              <w:marLeft w:val="600"/>
                                              <w:marRight w:val="0"/>
                                              <w:marTop w:val="120"/>
                                              <w:marBottom w:val="120"/>
                                              <w:divBdr>
                                                <w:top w:val="none" w:sz="0" w:space="0" w:color="auto"/>
                                                <w:left w:val="none" w:sz="0" w:space="0" w:color="auto"/>
                                                <w:bottom w:val="none" w:sz="0" w:space="0" w:color="auto"/>
                                                <w:right w:val="none" w:sz="0" w:space="0" w:color="auto"/>
                                              </w:divBdr>
                                            </w:div>
                                            <w:div w:id="27686370">
                                              <w:blockQuote w:val="1"/>
                                              <w:marLeft w:val="600"/>
                                              <w:marRight w:val="0"/>
                                              <w:marTop w:val="120"/>
                                              <w:marBottom w:val="120"/>
                                              <w:divBdr>
                                                <w:top w:val="none" w:sz="0" w:space="0" w:color="auto"/>
                                                <w:left w:val="none" w:sz="0" w:space="0" w:color="auto"/>
                                                <w:bottom w:val="none" w:sz="0" w:space="0" w:color="auto"/>
                                                <w:right w:val="none" w:sz="0" w:space="0" w:color="auto"/>
                                              </w:divBdr>
                                            </w:div>
                                            <w:div w:id="2015494477">
                                              <w:blockQuote w:val="1"/>
                                              <w:marLeft w:val="600"/>
                                              <w:marRight w:val="0"/>
                                              <w:marTop w:val="120"/>
                                              <w:marBottom w:val="120"/>
                                              <w:divBdr>
                                                <w:top w:val="none" w:sz="0" w:space="0" w:color="auto"/>
                                                <w:left w:val="none" w:sz="0" w:space="0" w:color="auto"/>
                                                <w:bottom w:val="none" w:sz="0" w:space="0" w:color="auto"/>
                                                <w:right w:val="none" w:sz="0" w:space="0" w:color="auto"/>
                                              </w:divBdr>
                                            </w:div>
                                            <w:div w:id="1986742517">
                                              <w:blockQuote w:val="1"/>
                                              <w:marLeft w:val="600"/>
                                              <w:marRight w:val="0"/>
                                              <w:marTop w:val="120"/>
                                              <w:marBottom w:val="120"/>
                                              <w:divBdr>
                                                <w:top w:val="none" w:sz="0" w:space="0" w:color="auto"/>
                                                <w:left w:val="none" w:sz="0" w:space="0" w:color="auto"/>
                                                <w:bottom w:val="none" w:sz="0" w:space="0" w:color="auto"/>
                                                <w:right w:val="none" w:sz="0" w:space="0" w:color="auto"/>
                                              </w:divBdr>
                                            </w:div>
                                            <w:div w:id="1950509260">
                                              <w:blockQuote w:val="1"/>
                                              <w:marLeft w:val="600"/>
                                              <w:marRight w:val="0"/>
                                              <w:marTop w:val="120"/>
                                              <w:marBottom w:val="120"/>
                                              <w:divBdr>
                                                <w:top w:val="none" w:sz="0" w:space="0" w:color="auto"/>
                                                <w:left w:val="none" w:sz="0" w:space="0" w:color="auto"/>
                                                <w:bottom w:val="none" w:sz="0" w:space="0" w:color="auto"/>
                                                <w:right w:val="none" w:sz="0" w:space="0" w:color="auto"/>
                                              </w:divBdr>
                                            </w:div>
                                            <w:div w:id="1869639687">
                                              <w:blockQuote w:val="1"/>
                                              <w:marLeft w:val="600"/>
                                              <w:marRight w:val="0"/>
                                              <w:marTop w:val="120"/>
                                              <w:marBottom w:val="120"/>
                                              <w:divBdr>
                                                <w:top w:val="none" w:sz="0" w:space="0" w:color="auto"/>
                                                <w:left w:val="none" w:sz="0" w:space="0" w:color="auto"/>
                                                <w:bottom w:val="none" w:sz="0" w:space="0" w:color="auto"/>
                                                <w:right w:val="none" w:sz="0" w:space="0" w:color="auto"/>
                                              </w:divBdr>
                                            </w:div>
                                            <w:div w:id="1545826163">
                                              <w:blockQuote w:val="1"/>
                                              <w:marLeft w:val="600"/>
                                              <w:marRight w:val="0"/>
                                              <w:marTop w:val="120"/>
                                              <w:marBottom w:val="120"/>
                                              <w:divBdr>
                                                <w:top w:val="none" w:sz="0" w:space="0" w:color="auto"/>
                                                <w:left w:val="none" w:sz="0" w:space="0" w:color="auto"/>
                                                <w:bottom w:val="none" w:sz="0" w:space="0" w:color="auto"/>
                                                <w:right w:val="none" w:sz="0" w:space="0" w:color="auto"/>
                                              </w:divBdr>
                                            </w:div>
                                            <w:div w:id="962468031">
                                              <w:blockQuote w:val="1"/>
                                              <w:marLeft w:val="600"/>
                                              <w:marRight w:val="0"/>
                                              <w:marTop w:val="120"/>
                                              <w:marBottom w:val="120"/>
                                              <w:divBdr>
                                                <w:top w:val="none" w:sz="0" w:space="0" w:color="auto"/>
                                                <w:left w:val="none" w:sz="0" w:space="0" w:color="auto"/>
                                                <w:bottom w:val="none" w:sz="0" w:space="0" w:color="auto"/>
                                                <w:right w:val="none" w:sz="0" w:space="0" w:color="auto"/>
                                              </w:divBdr>
                                            </w:div>
                                            <w:div w:id="1569147938">
                                              <w:blockQuote w:val="1"/>
                                              <w:marLeft w:val="600"/>
                                              <w:marRight w:val="0"/>
                                              <w:marTop w:val="120"/>
                                              <w:marBottom w:val="120"/>
                                              <w:divBdr>
                                                <w:top w:val="none" w:sz="0" w:space="0" w:color="auto"/>
                                                <w:left w:val="none" w:sz="0" w:space="0" w:color="auto"/>
                                                <w:bottom w:val="none" w:sz="0" w:space="0" w:color="auto"/>
                                                <w:right w:val="none" w:sz="0" w:space="0" w:color="auto"/>
                                              </w:divBdr>
                                            </w:div>
                                            <w:div w:id="1631008276">
                                              <w:blockQuote w:val="1"/>
                                              <w:marLeft w:val="600"/>
                                              <w:marRight w:val="0"/>
                                              <w:marTop w:val="120"/>
                                              <w:marBottom w:val="120"/>
                                              <w:divBdr>
                                                <w:top w:val="none" w:sz="0" w:space="0" w:color="auto"/>
                                                <w:left w:val="none" w:sz="0" w:space="0" w:color="auto"/>
                                                <w:bottom w:val="none" w:sz="0" w:space="0" w:color="auto"/>
                                                <w:right w:val="none" w:sz="0" w:space="0" w:color="auto"/>
                                              </w:divBdr>
                                            </w:div>
                                            <w:div w:id="949553234">
                                              <w:blockQuote w:val="1"/>
                                              <w:marLeft w:val="600"/>
                                              <w:marRight w:val="0"/>
                                              <w:marTop w:val="120"/>
                                              <w:marBottom w:val="120"/>
                                              <w:divBdr>
                                                <w:top w:val="none" w:sz="0" w:space="0" w:color="auto"/>
                                                <w:left w:val="none" w:sz="0" w:space="0" w:color="auto"/>
                                                <w:bottom w:val="none" w:sz="0" w:space="0" w:color="auto"/>
                                                <w:right w:val="none" w:sz="0" w:space="0" w:color="auto"/>
                                              </w:divBdr>
                                            </w:div>
                                            <w:div w:id="1083574138">
                                              <w:blockQuote w:val="1"/>
                                              <w:marLeft w:val="600"/>
                                              <w:marRight w:val="0"/>
                                              <w:marTop w:val="120"/>
                                              <w:marBottom w:val="120"/>
                                              <w:divBdr>
                                                <w:top w:val="none" w:sz="0" w:space="0" w:color="auto"/>
                                                <w:left w:val="none" w:sz="0" w:space="0" w:color="auto"/>
                                                <w:bottom w:val="none" w:sz="0" w:space="0" w:color="auto"/>
                                                <w:right w:val="none" w:sz="0" w:space="0" w:color="auto"/>
                                              </w:divBdr>
                                            </w:div>
                                            <w:div w:id="1651255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1806">
      <w:bodyDiv w:val="1"/>
      <w:marLeft w:val="0"/>
      <w:marRight w:val="0"/>
      <w:marTop w:val="0"/>
      <w:marBottom w:val="0"/>
      <w:divBdr>
        <w:top w:val="none" w:sz="0" w:space="0" w:color="auto"/>
        <w:left w:val="none" w:sz="0" w:space="0" w:color="auto"/>
        <w:bottom w:val="none" w:sz="0" w:space="0" w:color="auto"/>
        <w:right w:val="none" w:sz="0" w:space="0" w:color="auto"/>
      </w:divBdr>
      <w:divsChild>
        <w:div w:id="532763795">
          <w:marLeft w:val="0"/>
          <w:marRight w:val="0"/>
          <w:marTop w:val="0"/>
          <w:marBottom w:val="0"/>
          <w:divBdr>
            <w:top w:val="none" w:sz="0" w:space="0" w:color="auto"/>
            <w:left w:val="none" w:sz="0" w:space="0" w:color="auto"/>
            <w:bottom w:val="none" w:sz="0" w:space="0" w:color="auto"/>
            <w:right w:val="none" w:sz="0" w:space="0" w:color="auto"/>
          </w:divBdr>
          <w:divsChild>
            <w:div w:id="252906467">
              <w:marLeft w:val="0"/>
              <w:marRight w:val="0"/>
              <w:marTop w:val="0"/>
              <w:marBottom w:val="0"/>
              <w:divBdr>
                <w:top w:val="none" w:sz="0" w:space="0" w:color="auto"/>
                <w:left w:val="none" w:sz="0" w:space="0" w:color="auto"/>
                <w:bottom w:val="none" w:sz="0" w:space="0" w:color="auto"/>
                <w:right w:val="none" w:sz="0" w:space="0" w:color="auto"/>
              </w:divBdr>
              <w:divsChild>
                <w:div w:id="1242064260">
                  <w:marLeft w:val="0"/>
                  <w:marRight w:val="0"/>
                  <w:marTop w:val="0"/>
                  <w:marBottom w:val="0"/>
                  <w:divBdr>
                    <w:top w:val="none" w:sz="0" w:space="0" w:color="auto"/>
                    <w:left w:val="none" w:sz="0" w:space="0" w:color="auto"/>
                    <w:bottom w:val="none" w:sz="0" w:space="0" w:color="auto"/>
                    <w:right w:val="none" w:sz="0" w:space="0" w:color="auto"/>
                  </w:divBdr>
                  <w:divsChild>
                    <w:div w:id="1523324234">
                      <w:marLeft w:val="0"/>
                      <w:marRight w:val="0"/>
                      <w:marTop w:val="0"/>
                      <w:marBottom w:val="0"/>
                      <w:divBdr>
                        <w:top w:val="none" w:sz="0" w:space="0" w:color="auto"/>
                        <w:left w:val="none" w:sz="0" w:space="0" w:color="auto"/>
                        <w:bottom w:val="none" w:sz="0" w:space="0" w:color="auto"/>
                        <w:right w:val="none" w:sz="0" w:space="0" w:color="auto"/>
                      </w:divBdr>
                      <w:divsChild>
                        <w:div w:id="991561858">
                          <w:marLeft w:val="340"/>
                          <w:marRight w:val="0"/>
                          <w:marTop w:val="300"/>
                          <w:marBottom w:val="12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1216142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12831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04987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34145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590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340681">
      <w:bodyDiv w:val="1"/>
      <w:marLeft w:val="0"/>
      <w:marRight w:val="0"/>
      <w:marTop w:val="0"/>
      <w:marBottom w:val="0"/>
      <w:divBdr>
        <w:top w:val="none" w:sz="0" w:space="0" w:color="auto"/>
        <w:left w:val="none" w:sz="0" w:space="0" w:color="auto"/>
        <w:bottom w:val="none" w:sz="0" w:space="0" w:color="auto"/>
        <w:right w:val="none" w:sz="0" w:space="0" w:color="auto"/>
      </w:divBdr>
      <w:divsChild>
        <w:div w:id="1050108666">
          <w:marLeft w:val="0"/>
          <w:marRight w:val="0"/>
          <w:marTop w:val="0"/>
          <w:marBottom w:val="0"/>
          <w:divBdr>
            <w:top w:val="none" w:sz="0" w:space="0" w:color="auto"/>
            <w:left w:val="none" w:sz="0" w:space="0" w:color="auto"/>
            <w:bottom w:val="none" w:sz="0" w:space="0" w:color="auto"/>
            <w:right w:val="none" w:sz="0" w:space="0" w:color="auto"/>
          </w:divBdr>
          <w:divsChild>
            <w:div w:id="1863204756">
              <w:marLeft w:val="0"/>
              <w:marRight w:val="0"/>
              <w:marTop w:val="0"/>
              <w:marBottom w:val="0"/>
              <w:divBdr>
                <w:top w:val="none" w:sz="0" w:space="0" w:color="auto"/>
                <w:left w:val="none" w:sz="0" w:space="0" w:color="auto"/>
                <w:bottom w:val="none" w:sz="0" w:space="0" w:color="auto"/>
                <w:right w:val="none" w:sz="0" w:space="0" w:color="auto"/>
              </w:divBdr>
              <w:divsChild>
                <w:div w:id="1049915843">
                  <w:marLeft w:val="0"/>
                  <w:marRight w:val="0"/>
                  <w:marTop w:val="0"/>
                  <w:marBottom w:val="0"/>
                  <w:divBdr>
                    <w:top w:val="none" w:sz="0" w:space="0" w:color="auto"/>
                    <w:left w:val="none" w:sz="0" w:space="0" w:color="auto"/>
                    <w:bottom w:val="none" w:sz="0" w:space="0" w:color="auto"/>
                    <w:right w:val="none" w:sz="0" w:space="0" w:color="auto"/>
                  </w:divBdr>
                  <w:divsChild>
                    <w:div w:id="11303993">
                      <w:marLeft w:val="0"/>
                      <w:marRight w:val="0"/>
                      <w:marTop w:val="0"/>
                      <w:marBottom w:val="0"/>
                      <w:divBdr>
                        <w:top w:val="none" w:sz="0" w:space="0" w:color="auto"/>
                        <w:left w:val="none" w:sz="0" w:space="0" w:color="auto"/>
                        <w:bottom w:val="none" w:sz="0" w:space="0" w:color="auto"/>
                        <w:right w:val="none" w:sz="0" w:space="0" w:color="auto"/>
                      </w:divBdr>
                      <w:divsChild>
                        <w:div w:id="375350356">
                          <w:marLeft w:val="340"/>
                          <w:marRight w:val="0"/>
                          <w:marTop w:val="300"/>
                          <w:marBottom w:val="120"/>
                          <w:divBdr>
                            <w:top w:val="none" w:sz="0" w:space="0" w:color="auto"/>
                            <w:left w:val="none" w:sz="0" w:space="0" w:color="auto"/>
                            <w:bottom w:val="none" w:sz="0" w:space="0" w:color="auto"/>
                            <w:right w:val="none" w:sz="0" w:space="0" w:color="auto"/>
                          </w:divBdr>
                          <w:divsChild>
                            <w:div w:id="1785417864">
                              <w:marLeft w:val="0"/>
                              <w:marRight w:val="0"/>
                              <w:marTop w:val="0"/>
                              <w:marBottom w:val="0"/>
                              <w:divBdr>
                                <w:top w:val="none" w:sz="0" w:space="0" w:color="auto"/>
                                <w:left w:val="none" w:sz="0" w:space="0" w:color="auto"/>
                                <w:bottom w:val="none" w:sz="0" w:space="0" w:color="auto"/>
                                <w:right w:val="none" w:sz="0" w:space="0" w:color="auto"/>
                              </w:divBdr>
                              <w:divsChild>
                                <w:div w:id="12502374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313763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71629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88747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3188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0437086">
                                                      <w:blockQuote w:val="1"/>
                                                      <w:marLeft w:val="600"/>
                                                      <w:marRight w:val="0"/>
                                                      <w:marTop w:val="120"/>
                                                      <w:marBottom w:val="120"/>
                                                      <w:divBdr>
                                                        <w:top w:val="none" w:sz="0" w:space="0" w:color="auto"/>
                                                        <w:left w:val="none" w:sz="0" w:space="0" w:color="auto"/>
                                                        <w:bottom w:val="none" w:sz="0" w:space="0" w:color="auto"/>
                                                        <w:right w:val="none" w:sz="0" w:space="0" w:color="auto"/>
                                                      </w:divBdr>
                                                    </w:div>
                                                    <w:div w:id="132122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5312779">
                                                  <w:blockQuote w:val="1"/>
                                                  <w:marLeft w:val="600"/>
                                                  <w:marRight w:val="0"/>
                                                  <w:marTop w:val="120"/>
                                                  <w:marBottom w:val="120"/>
                                                  <w:divBdr>
                                                    <w:top w:val="none" w:sz="0" w:space="0" w:color="auto"/>
                                                    <w:left w:val="none" w:sz="0" w:space="0" w:color="auto"/>
                                                    <w:bottom w:val="none" w:sz="0" w:space="0" w:color="auto"/>
                                                    <w:right w:val="none" w:sz="0" w:space="0" w:color="auto"/>
                                                  </w:divBdr>
                                                </w:div>
                                                <w:div w:id="11176030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8048566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5318305">
                                                  <w:blockQuote w:val="1"/>
                                                  <w:marLeft w:val="600"/>
                                                  <w:marRight w:val="0"/>
                                                  <w:marTop w:val="120"/>
                                                  <w:marBottom w:val="120"/>
                                                  <w:divBdr>
                                                    <w:top w:val="none" w:sz="0" w:space="0" w:color="auto"/>
                                                    <w:left w:val="none" w:sz="0" w:space="0" w:color="auto"/>
                                                    <w:bottom w:val="none" w:sz="0" w:space="0" w:color="auto"/>
                                                    <w:right w:val="none" w:sz="0" w:space="0" w:color="auto"/>
                                                  </w:divBdr>
                                                </w:div>
                                                <w:div w:id="1709455606">
                                                  <w:blockQuote w:val="1"/>
                                                  <w:marLeft w:val="600"/>
                                                  <w:marRight w:val="0"/>
                                                  <w:marTop w:val="120"/>
                                                  <w:marBottom w:val="120"/>
                                                  <w:divBdr>
                                                    <w:top w:val="none" w:sz="0" w:space="0" w:color="auto"/>
                                                    <w:left w:val="none" w:sz="0" w:space="0" w:color="auto"/>
                                                    <w:bottom w:val="none" w:sz="0" w:space="0" w:color="auto"/>
                                                    <w:right w:val="none" w:sz="0" w:space="0" w:color="auto"/>
                                                  </w:divBdr>
                                                </w:div>
                                                <w:div w:id="1041855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968385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8743560">
                                                  <w:blockQuote w:val="1"/>
                                                  <w:marLeft w:val="600"/>
                                                  <w:marRight w:val="0"/>
                                                  <w:marTop w:val="120"/>
                                                  <w:marBottom w:val="120"/>
                                                  <w:divBdr>
                                                    <w:top w:val="none" w:sz="0" w:space="0" w:color="auto"/>
                                                    <w:left w:val="none" w:sz="0" w:space="0" w:color="auto"/>
                                                    <w:bottom w:val="none" w:sz="0" w:space="0" w:color="auto"/>
                                                    <w:right w:val="none" w:sz="0" w:space="0" w:color="auto"/>
                                                  </w:divBdr>
                                                </w:div>
                                                <w:div w:id="2040935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48468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218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30475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937065">
                                                      <w:blockQuote w:val="1"/>
                                                      <w:marLeft w:val="600"/>
                                                      <w:marRight w:val="0"/>
                                                      <w:marTop w:val="120"/>
                                                      <w:marBottom w:val="120"/>
                                                      <w:divBdr>
                                                        <w:top w:val="none" w:sz="0" w:space="0" w:color="auto"/>
                                                        <w:left w:val="none" w:sz="0" w:space="0" w:color="auto"/>
                                                        <w:bottom w:val="none" w:sz="0" w:space="0" w:color="auto"/>
                                                        <w:right w:val="none" w:sz="0" w:space="0" w:color="auto"/>
                                                      </w:divBdr>
                                                    </w:div>
                                                    <w:div w:id="24446654">
                                                      <w:blockQuote w:val="1"/>
                                                      <w:marLeft w:val="600"/>
                                                      <w:marRight w:val="0"/>
                                                      <w:marTop w:val="120"/>
                                                      <w:marBottom w:val="120"/>
                                                      <w:divBdr>
                                                        <w:top w:val="none" w:sz="0" w:space="0" w:color="auto"/>
                                                        <w:left w:val="none" w:sz="0" w:space="0" w:color="auto"/>
                                                        <w:bottom w:val="none" w:sz="0" w:space="0" w:color="auto"/>
                                                        <w:right w:val="none" w:sz="0" w:space="0" w:color="auto"/>
                                                      </w:divBdr>
                                                    </w:div>
                                                    <w:div w:id="9893352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264906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951733">
                                                      <w:blockQuote w:val="1"/>
                                                      <w:marLeft w:val="600"/>
                                                      <w:marRight w:val="0"/>
                                                      <w:marTop w:val="120"/>
                                                      <w:marBottom w:val="120"/>
                                                      <w:divBdr>
                                                        <w:top w:val="none" w:sz="0" w:space="0" w:color="auto"/>
                                                        <w:left w:val="none" w:sz="0" w:space="0" w:color="auto"/>
                                                        <w:bottom w:val="none" w:sz="0" w:space="0" w:color="auto"/>
                                                        <w:right w:val="none" w:sz="0" w:space="0" w:color="auto"/>
                                                      </w:divBdr>
                                                    </w:div>
                                                    <w:div w:id="1986856078">
                                                      <w:blockQuote w:val="1"/>
                                                      <w:marLeft w:val="600"/>
                                                      <w:marRight w:val="0"/>
                                                      <w:marTop w:val="120"/>
                                                      <w:marBottom w:val="120"/>
                                                      <w:divBdr>
                                                        <w:top w:val="none" w:sz="0" w:space="0" w:color="auto"/>
                                                        <w:left w:val="none" w:sz="0" w:space="0" w:color="auto"/>
                                                        <w:bottom w:val="none" w:sz="0" w:space="0" w:color="auto"/>
                                                        <w:right w:val="none" w:sz="0" w:space="0" w:color="auto"/>
                                                      </w:divBdr>
                                                    </w:div>
                                                    <w:div w:id="11028444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39750394">
                                              <w:blockQuote w:val="1"/>
                                              <w:marLeft w:val="600"/>
                                              <w:marRight w:val="0"/>
                                              <w:marTop w:val="120"/>
                                              <w:marBottom w:val="120"/>
                                              <w:divBdr>
                                                <w:top w:val="none" w:sz="0" w:space="0" w:color="auto"/>
                                                <w:left w:val="none" w:sz="0" w:space="0" w:color="auto"/>
                                                <w:bottom w:val="none" w:sz="0" w:space="0" w:color="auto"/>
                                                <w:right w:val="none" w:sz="0" w:space="0" w:color="auto"/>
                                              </w:divBdr>
                                            </w:div>
                                            <w:div w:id="9297054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789783">
                                                  <w:blockQuote w:val="1"/>
                                                  <w:marLeft w:val="600"/>
                                                  <w:marRight w:val="0"/>
                                                  <w:marTop w:val="120"/>
                                                  <w:marBottom w:val="120"/>
                                                  <w:divBdr>
                                                    <w:top w:val="none" w:sz="0" w:space="0" w:color="auto"/>
                                                    <w:left w:val="none" w:sz="0" w:space="0" w:color="auto"/>
                                                    <w:bottom w:val="none" w:sz="0" w:space="0" w:color="auto"/>
                                                    <w:right w:val="none" w:sz="0" w:space="0" w:color="auto"/>
                                                  </w:divBdr>
                                                </w:div>
                                                <w:div w:id="3712746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733209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605373">
      <w:bodyDiv w:val="1"/>
      <w:marLeft w:val="0"/>
      <w:marRight w:val="0"/>
      <w:marTop w:val="0"/>
      <w:marBottom w:val="0"/>
      <w:divBdr>
        <w:top w:val="none" w:sz="0" w:space="0" w:color="auto"/>
        <w:left w:val="none" w:sz="0" w:space="0" w:color="auto"/>
        <w:bottom w:val="none" w:sz="0" w:space="0" w:color="auto"/>
        <w:right w:val="none" w:sz="0" w:space="0" w:color="auto"/>
      </w:divBdr>
      <w:divsChild>
        <w:div w:id="11396168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0670191">
              <w:blockQuote w:val="1"/>
              <w:marLeft w:val="600"/>
              <w:marRight w:val="0"/>
              <w:marTop w:val="120"/>
              <w:marBottom w:val="120"/>
              <w:divBdr>
                <w:top w:val="none" w:sz="0" w:space="0" w:color="auto"/>
                <w:left w:val="none" w:sz="0" w:space="0" w:color="auto"/>
                <w:bottom w:val="none" w:sz="0" w:space="0" w:color="auto"/>
                <w:right w:val="none" w:sz="0" w:space="0" w:color="auto"/>
              </w:divBdr>
            </w:div>
            <w:div w:id="1618177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73239411">
      <w:bodyDiv w:val="1"/>
      <w:marLeft w:val="0"/>
      <w:marRight w:val="0"/>
      <w:marTop w:val="0"/>
      <w:marBottom w:val="0"/>
      <w:divBdr>
        <w:top w:val="none" w:sz="0" w:space="0" w:color="auto"/>
        <w:left w:val="none" w:sz="0" w:space="0" w:color="auto"/>
        <w:bottom w:val="none" w:sz="0" w:space="0" w:color="auto"/>
        <w:right w:val="none" w:sz="0" w:space="0" w:color="auto"/>
      </w:divBdr>
      <w:divsChild>
        <w:div w:id="612397312">
          <w:marLeft w:val="0"/>
          <w:marRight w:val="0"/>
          <w:marTop w:val="0"/>
          <w:marBottom w:val="0"/>
          <w:divBdr>
            <w:top w:val="none" w:sz="0" w:space="0" w:color="auto"/>
            <w:left w:val="none" w:sz="0" w:space="0" w:color="auto"/>
            <w:bottom w:val="none" w:sz="0" w:space="0" w:color="auto"/>
            <w:right w:val="none" w:sz="0" w:space="0" w:color="auto"/>
          </w:divBdr>
          <w:divsChild>
            <w:div w:id="121460333">
              <w:marLeft w:val="0"/>
              <w:marRight w:val="0"/>
              <w:marTop w:val="0"/>
              <w:marBottom w:val="0"/>
              <w:divBdr>
                <w:top w:val="none" w:sz="0" w:space="0" w:color="auto"/>
                <w:left w:val="none" w:sz="0" w:space="0" w:color="auto"/>
                <w:bottom w:val="none" w:sz="0" w:space="0" w:color="auto"/>
                <w:right w:val="none" w:sz="0" w:space="0" w:color="auto"/>
              </w:divBdr>
              <w:divsChild>
                <w:div w:id="1150444858">
                  <w:marLeft w:val="0"/>
                  <w:marRight w:val="0"/>
                  <w:marTop w:val="0"/>
                  <w:marBottom w:val="0"/>
                  <w:divBdr>
                    <w:top w:val="none" w:sz="0" w:space="0" w:color="auto"/>
                    <w:left w:val="none" w:sz="0" w:space="0" w:color="auto"/>
                    <w:bottom w:val="none" w:sz="0" w:space="0" w:color="auto"/>
                    <w:right w:val="none" w:sz="0" w:space="0" w:color="auto"/>
                  </w:divBdr>
                  <w:divsChild>
                    <w:div w:id="169878736">
                      <w:marLeft w:val="0"/>
                      <w:marRight w:val="0"/>
                      <w:marTop w:val="0"/>
                      <w:marBottom w:val="0"/>
                      <w:divBdr>
                        <w:top w:val="none" w:sz="0" w:space="0" w:color="auto"/>
                        <w:left w:val="none" w:sz="0" w:space="0" w:color="auto"/>
                        <w:bottom w:val="none" w:sz="0" w:space="0" w:color="auto"/>
                        <w:right w:val="none" w:sz="0" w:space="0" w:color="auto"/>
                      </w:divBdr>
                      <w:divsChild>
                        <w:div w:id="1403215138">
                          <w:marLeft w:val="340"/>
                          <w:marRight w:val="0"/>
                          <w:marTop w:val="300"/>
                          <w:marBottom w:val="120"/>
                          <w:divBdr>
                            <w:top w:val="none" w:sz="0" w:space="0" w:color="auto"/>
                            <w:left w:val="none" w:sz="0" w:space="0" w:color="auto"/>
                            <w:bottom w:val="none" w:sz="0" w:space="0" w:color="auto"/>
                            <w:right w:val="none" w:sz="0" w:space="0" w:color="auto"/>
                          </w:divBdr>
                          <w:divsChild>
                            <w:div w:id="1581405689">
                              <w:marLeft w:val="0"/>
                              <w:marRight w:val="0"/>
                              <w:marTop w:val="0"/>
                              <w:marBottom w:val="0"/>
                              <w:divBdr>
                                <w:top w:val="none" w:sz="0" w:space="0" w:color="auto"/>
                                <w:left w:val="none" w:sz="0" w:space="0" w:color="auto"/>
                                <w:bottom w:val="none" w:sz="0" w:space="0" w:color="auto"/>
                                <w:right w:val="none" w:sz="0" w:space="0" w:color="auto"/>
                              </w:divBdr>
                              <w:divsChild>
                                <w:div w:id="437413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43888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6070216">
                                          <w:marLeft w:val="0"/>
                                          <w:marRight w:val="0"/>
                                          <w:marTop w:val="200"/>
                                          <w:marBottom w:val="200"/>
                                          <w:divBdr>
                                            <w:top w:val="none" w:sz="0" w:space="0" w:color="auto"/>
                                            <w:left w:val="none" w:sz="0" w:space="0" w:color="auto"/>
                                            <w:bottom w:val="none" w:sz="0" w:space="0" w:color="auto"/>
                                            <w:right w:val="none" w:sz="0" w:space="0" w:color="auto"/>
                                          </w:divBdr>
                                        </w:div>
                                        <w:div w:id="13787740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483958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6464109">
                                                  <w:blockQuote w:val="1"/>
                                                  <w:marLeft w:val="600"/>
                                                  <w:marRight w:val="0"/>
                                                  <w:marTop w:val="120"/>
                                                  <w:marBottom w:val="120"/>
                                                  <w:divBdr>
                                                    <w:top w:val="none" w:sz="0" w:space="0" w:color="auto"/>
                                                    <w:left w:val="none" w:sz="0" w:space="0" w:color="auto"/>
                                                    <w:bottom w:val="none" w:sz="0" w:space="0" w:color="auto"/>
                                                    <w:right w:val="none" w:sz="0" w:space="0" w:color="auto"/>
                                                  </w:divBdr>
                                                </w:div>
                                                <w:div w:id="721902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9847282">
                                              <w:blockQuote w:val="1"/>
                                              <w:marLeft w:val="600"/>
                                              <w:marRight w:val="0"/>
                                              <w:marTop w:val="120"/>
                                              <w:marBottom w:val="120"/>
                                              <w:divBdr>
                                                <w:top w:val="none" w:sz="0" w:space="0" w:color="auto"/>
                                                <w:left w:val="none" w:sz="0" w:space="0" w:color="auto"/>
                                                <w:bottom w:val="none" w:sz="0" w:space="0" w:color="auto"/>
                                                <w:right w:val="none" w:sz="0" w:space="0" w:color="auto"/>
                                              </w:divBdr>
                                            </w:div>
                                            <w:div w:id="12134966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83248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97979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1413347">
                                                  <w:blockQuote w:val="1"/>
                                                  <w:marLeft w:val="600"/>
                                                  <w:marRight w:val="0"/>
                                                  <w:marTop w:val="120"/>
                                                  <w:marBottom w:val="120"/>
                                                  <w:divBdr>
                                                    <w:top w:val="none" w:sz="0" w:space="0" w:color="auto"/>
                                                    <w:left w:val="none" w:sz="0" w:space="0" w:color="auto"/>
                                                    <w:bottom w:val="none" w:sz="0" w:space="0" w:color="auto"/>
                                                    <w:right w:val="none" w:sz="0" w:space="0" w:color="auto"/>
                                                  </w:divBdr>
                                                </w:div>
                                                <w:div w:id="963117715">
                                                  <w:blockQuote w:val="1"/>
                                                  <w:marLeft w:val="600"/>
                                                  <w:marRight w:val="0"/>
                                                  <w:marTop w:val="120"/>
                                                  <w:marBottom w:val="120"/>
                                                  <w:divBdr>
                                                    <w:top w:val="none" w:sz="0" w:space="0" w:color="auto"/>
                                                    <w:left w:val="none" w:sz="0" w:space="0" w:color="auto"/>
                                                    <w:bottom w:val="none" w:sz="0" w:space="0" w:color="auto"/>
                                                    <w:right w:val="none" w:sz="0" w:space="0" w:color="auto"/>
                                                  </w:divBdr>
                                                </w:div>
                                                <w:div w:id="10025147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48103459">
                                              <w:blockQuote w:val="1"/>
                                              <w:marLeft w:val="600"/>
                                              <w:marRight w:val="0"/>
                                              <w:marTop w:val="120"/>
                                              <w:marBottom w:val="120"/>
                                              <w:divBdr>
                                                <w:top w:val="none" w:sz="0" w:space="0" w:color="auto"/>
                                                <w:left w:val="none" w:sz="0" w:space="0" w:color="auto"/>
                                                <w:bottom w:val="none" w:sz="0" w:space="0" w:color="auto"/>
                                                <w:right w:val="none" w:sz="0" w:space="0" w:color="auto"/>
                                              </w:divBdr>
                                            </w:div>
                                            <w:div w:id="1218665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252966">
                                                  <w:blockQuote w:val="1"/>
                                                  <w:marLeft w:val="600"/>
                                                  <w:marRight w:val="0"/>
                                                  <w:marTop w:val="120"/>
                                                  <w:marBottom w:val="120"/>
                                                  <w:divBdr>
                                                    <w:top w:val="none" w:sz="0" w:space="0" w:color="auto"/>
                                                    <w:left w:val="none" w:sz="0" w:space="0" w:color="auto"/>
                                                    <w:bottom w:val="none" w:sz="0" w:space="0" w:color="auto"/>
                                                    <w:right w:val="none" w:sz="0" w:space="0" w:color="auto"/>
                                                  </w:divBdr>
                                                </w:div>
                                                <w:div w:id="1331106227">
                                                  <w:blockQuote w:val="1"/>
                                                  <w:marLeft w:val="600"/>
                                                  <w:marRight w:val="0"/>
                                                  <w:marTop w:val="120"/>
                                                  <w:marBottom w:val="120"/>
                                                  <w:divBdr>
                                                    <w:top w:val="none" w:sz="0" w:space="0" w:color="auto"/>
                                                    <w:left w:val="none" w:sz="0" w:space="0" w:color="auto"/>
                                                    <w:bottom w:val="none" w:sz="0" w:space="0" w:color="auto"/>
                                                    <w:right w:val="none" w:sz="0" w:space="0" w:color="auto"/>
                                                  </w:divBdr>
                                                </w:div>
                                                <w:div w:id="1935462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51674288">
                                          <w:blockQuote w:val="1"/>
                                          <w:marLeft w:val="960"/>
                                          <w:marRight w:val="0"/>
                                          <w:marTop w:val="120"/>
                                          <w:marBottom w:val="120"/>
                                          <w:divBdr>
                                            <w:top w:val="none" w:sz="0" w:space="0" w:color="auto"/>
                                            <w:left w:val="none" w:sz="0" w:space="0" w:color="auto"/>
                                            <w:bottom w:val="none" w:sz="0" w:space="0" w:color="auto"/>
                                            <w:right w:val="none" w:sz="0" w:space="0" w:color="auto"/>
                                          </w:divBdr>
                                        </w:div>
                                        <w:div w:id="547424980">
                                          <w:marLeft w:val="0"/>
                                          <w:marRight w:val="0"/>
                                          <w:marTop w:val="200"/>
                                          <w:marBottom w:val="200"/>
                                          <w:divBdr>
                                            <w:top w:val="none" w:sz="0" w:space="0" w:color="auto"/>
                                            <w:left w:val="none" w:sz="0" w:space="0" w:color="auto"/>
                                            <w:bottom w:val="none" w:sz="0" w:space="0" w:color="auto"/>
                                            <w:right w:val="none" w:sz="0" w:space="0" w:color="auto"/>
                                          </w:divBdr>
                                        </w:div>
                                        <w:div w:id="1715886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2600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1288933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474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9417088">
                                                  <w:blockQuote w:val="1"/>
                                                  <w:marLeft w:val="600"/>
                                                  <w:marRight w:val="0"/>
                                                  <w:marTop w:val="120"/>
                                                  <w:marBottom w:val="120"/>
                                                  <w:divBdr>
                                                    <w:top w:val="none" w:sz="0" w:space="0" w:color="auto"/>
                                                    <w:left w:val="none" w:sz="0" w:space="0" w:color="auto"/>
                                                    <w:bottom w:val="none" w:sz="0" w:space="0" w:color="auto"/>
                                                    <w:right w:val="none" w:sz="0" w:space="0" w:color="auto"/>
                                                  </w:divBdr>
                                                </w:div>
                                                <w:div w:id="141072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8605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282161">
                                                  <w:blockQuote w:val="1"/>
                                                  <w:marLeft w:val="600"/>
                                                  <w:marRight w:val="0"/>
                                                  <w:marTop w:val="120"/>
                                                  <w:marBottom w:val="120"/>
                                                  <w:divBdr>
                                                    <w:top w:val="none" w:sz="0" w:space="0" w:color="auto"/>
                                                    <w:left w:val="none" w:sz="0" w:space="0" w:color="auto"/>
                                                    <w:bottom w:val="none" w:sz="0" w:space="0" w:color="auto"/>
                                                    <w:right w:val="none" w:sz="0" w:space="0" w:color="auto"/>
                                                  </w:divBdr>
                                                </w:div>
                                                <w:div w:id="457645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761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5657511">
                                                  <w:blockQuote w:val="1"/>
                                                  <w:marLeft w:val="600"/>
                                                  <w:marRight w:val="0"/>
                                                  <w:marTop w:val="120"/>
                                                  <w:marBottom w:val="120"/>
                                                  <w:divBdr>
                                                    <w:top w:val="none" w:sz="0" w:space="0" w:color="auto"/>
                                                    <w:left w:val="none" w:sz="0" w:space="0" w:color="auto"/>
                                                    <w:bottom w:val="none" w:sz="0" w:space="0" w:color="auto"/>
                                                    <w:right w:val="none" w:sz="0" w:space="0" w:color="auto"/>
                                                  </w:divBdr>
                                                </w:div>
                                                <w:div w:id="3606660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11">
      <w:bodyDiv w:val="1"/>
      <w:marLeft w:val="0"/>
      <w:marRight w:val="0"/>
      <w:marTop w:val="0"/>
      <w:marBottom w:val="0"/>
      <w:divBdr>
        <w:top w:val="none" w:sz="0" w:space="0" w:color="auto"/>
        <w:left w:val="none" w:sz="0" w:space="0" w:color="auto"/>
        <w:bottom w:val="none" w:sz="0" w:space="0" w:color="auto"/>
        <w:right w:val="none" w:sz="0" w:space="0" w:color="auto"/>
      </w:divBdr>
      <w:divsChild>
        <w:div w:id="895897270">
          <w:marLeft w:val="0"/>
          <w:marRight w:val="0"/>
          <w:marTop w:val="0"/>
          <w:marBottom w:val="0"/>
          <w:divBdr>
            <w:top w:val="none" w:sz="0" w:space="0" w:color="auto"/>
            <w:left w:val="none" w:sz="0" w:space="0" w:color="auto"/>
            <w:bottom w:val="none" w:sz="0" w:space="0" w:color="auto"/>
            <w:right w:val="none" w:sz="0" w:space="0" w:color="auto"/>
          </w:divBdr>
          <w:divsChild>
            <w:div w:id="1830897650">
              <w:marLeft w:val="0"/>
              <w:marRight w:val="0"/>
              <w:marTop w:val="0"/>
              <w:marBottom w:val="0"/>
              <w:divBdr>
                <w:top w:val="none" w:sz="0" w:space="0" w:color="auto"/>
                <w:left w:val="none" w:sz="0" w:space="0" w:color="auto"/>
                <w:bottom w:val="none" w:sz="0" w:space="0" w:color="auto"/>
                <w:right w:val="none" w:sz="0" w:space="0" w:color="auto"/>
              </w:divBdr>
              <w:divsChild>
                <w:div w:id="1845976590">
                  <w:marLeft w:val="0"/>
                  <w:marRight w:val="0"/>
                  <w:marTop w:val="0"/>
                  <w:marBottom w:val="0"/>
                  <w:divBdr>
                    <w:top w:val="none" w:sz="0" w:space="0" w:color="auto"/>
                    <w:left w:val="none" w:sz="0" w:space="0" w:color="auto"/>
                    <w:bottom w:val="none" w:sz="0" w:space="0" w:color="auto"/>
                    <w:right w:val="none" w:sz="0" w:space="0" w:color="auto"/>
                  </w:divBdr>
                  <w:divsChild>
                    <w:div w:id="1399942084">
                      <w:marLeft w:val="0"/>
                      <w:marRight w:val="0"/>
                      <w:marTop w:val="0"/>
                      <w:marBottom w:val="0"/>
                      <w:divBdr>
                        <w:top w:val="none" w:sz="0" w:space="0" w:color="auto"/>
                        <w:left w:val="none" w:sz="0" w:space="0" w:color="auto"/>
                        <w:bottom w:val="none" w:sz="0" w:space="0" w:color="auto"/>
                        <w:right w:val="none" w:sz="0" w:space="0" w:color="auto"/>
                      </w:divBdr>
                      <w:divsChild>
                        <w:div w:id="1441602250">
                          <w:marLeft w:val="340"/>
                          <w:marRight w:val="0"/>
                          <w:marTop w:val="300"/>
                          <w:marBottom w:val="120"/>
                          <w:divBdr>
                            <w:top w:val="none" w:sz="0" w:space="0" w:color="auto"/>
                            <w:left w:val="none" w:sz="0" w:space="0" w:color="auto"/>
                            <w:bottom w:val="none" w:sz="0" w:space="0" w:color="auto"/>
                            <w:right w:val="none" w:sz="0" w:space="0" w:color="auto"/>
                          </w:divBdr>
                          <w:divsChild>
                            <w:div w:id="627705398">
                              <w:marLeft w:val="0"/>
                              <w:marRight w:val="0"/>
                              <w:marTop w:val="0"/>
                              <w:marBottom w:val="0"/>
                              <w:divBdr>
                                <w:top w:val="none" w:sz="0" w:space="0" w:color="auto"/>
                                <w:left w:val="none" w:sz="0" w:space="0" w:color="auto"/>
                                <w:bottom w:val="none" w:sz="0" w:space="0" w:color="auto"/>
                                <w:right w:val="none" w:sz="0" w:space="0" w:color="auto"/>
                              </w:divBdr>
                              <w:divsChild>
                                <w:div w:id="112279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976558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8657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1068116">
                                              <w:blockQuote w:val="1"/>
                                              <w:marLeft w:val="600"/>
                                              <w:marRight w:val="0"/>
                                              <w:marTop w:val="120"/>
                                              <w:marBottom w:val="120"/>
                                              <w:divBdr>
                                                <w:top w:val="none" w:sz="0" w:space="0" w:color="auto"/>
                                                <w:left w:val="none" w:sz="0" w:space="0" w:color="auto"/>
                                                <w:bottom w:val="none" w:sz="0" w:space="0" w:color="auto"/>
                                                <w:right w:val="none" w:sz="0" w:space="0" w:color="auto"/>
                                              </w:divBdr>
                                            </w:div>
                                            <w:div w:id="223680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64990">
      <w:bodyDiv w:val="1"/>
      <w:marLeft w:val="0"/>
      <w:marRight w:val="0"/>
      <w:marTop w:val="0"/>
      <w:marBottom w:val="0"/>
      <w:divBdr>
        <w:top w:val="none" w:sz="0" w:space="0" w:color="auto"/>
        <w:left w:val="none" w:sz="0" w:space="0" w:color="auto"/>
        <w:bottom w:val="none" w:sz="0" w:space="0" w:color="auto"/>
        <w:right w:val="none" w:sz="0" w:space="0" w:color="auto"/>
      </w:divBdr>
      <w:divsChild>
        <w:div w:id="1669674540">
          <w:marLeft w:val="0"/>
          <w:marRight w:val="0"/>
          <w:marTop w:val="0"/>
          <w:marBottom w:val="0"/>
          <w:divBdr>
            <w:top w:val="none" w:sz="0" w:space="0" w:color="auto"/>
            <w:left w:val="none" w:sz="0" w:space="0" w:color="auto"/>
            <w:bottom w:val="none" w:sz="0" w:space="0" w:color="auto"/>
            <w:right w:val="none" w:sz="0" w:space="0" w:color="auto"/>
          </w:divBdr>
          <w:divsChild>
            <w:div w:id="241530254">
              <w:marLeft w:val="0"/>
              <w:marRight w:val="0"/>
              <w:marTop w:val="0"/>
              <w:marBottom w:val="0"/>
              <w:divBdr>
                <w:top w:val="none" w:sz="0" w:space="0" w:color="auto"/>
                <w:left w:val="none" w:sz="0" w:space="0" w:color="auto"/>
                <w:bottom w:val="none" w:sz="0" w:space="0" w:color="auto"/>
                <w:right w:val="none" w:sz="0" w:space="0" w:color="auto"/>
              </w:divBdr>
              <w:divsChild>
                <w:div w:id="319122587">
                  <w:marLeft w:val="0"/>
                  <w:marRight w:val="0"/>
                  <w:marTop w:val="0"/>
                  <w:marBottom w:val="0"/>
                  <w:divBdr>
                    <w:top w:val="none" w:sz="0" w:space="0" w:color="auto"/>
                    <w:left w:val="none" w:sz="0" w:space="0" w:color="auto"/>
                    <w:bottom w:val="none" w:sz="0" w:space="0" w:color="auto"/>
                    <w:right w:val="none" w:sz="0" w:space="0" w:color="auto"/>
                  </w:divBdr>
                  <w:divsChild>
                    <w:div w:id="308824093">
                      <w:marLeft w:val="0"/>
                      <w:marRight w:val="0"/>
                      <w:marTop w:val="0"/>
                      <w:marBottom w:val="0"/>
                      <w:divBdr>
                        <w:top w:val="none" w:sz="0" w:space="0" w:color="auto"/>
                        <w:left w:val="none" w:sz="0" w:space="0" w:color="auto"/>
                        <w:bottom w:val="none" w:sz="0" w:space="0" w:color="auto"/>
                        <w:right w:val="none" w:sz="0" w:space="0" w:color="auto"/>
                      </w:divBdr>
                      <w:divsChild>
                        <w:div w:id="486896228">
                          <w:marLeft w:val="340"/>
                          <w:marRight w:val="0"/>
                          <w:marTop w:val="300"/>
                          <w:marBottom w:val="120"/>
                          <w:divBdr>
                            <w:top w:val="none" w:sz="0" w:space="0" w:color="auto"/>
                            <w:left w:val="none" w:sz="0" w:space="0" w:color="auto"/>
                            <w:bottom w:val="none" w:sz="0" w:space="0" w:color="auto"/>
                            <w:right w:val="none" w:sz="0" w:space="0" w:color="auto"/>
                          </w:divBdr>
                          <w:divsChild>
                            <w:div w:id="1316686773">
                              <w:marLeft w:val="0"/>
                              <w:marRight w:val="0"/>
                              <w:marTop w:val="0"/>
                              <w:marBottom w:val="0"/>
                              <w:divBdr>
                                <w:top w:val="none" w:sz="0" w:space="0" w:color="auto"/>
                                <w:left w:val="none" w:sz="0" w:space="0" w:color="auto"/>
                                <w:bottom w:val="none" w:sz="0" w:space="0" w:color="auto"/>
                                <w:right w:val="none" w:sz="0" w:space="0" w:color="auto"/>
                              </w:divBdr>
                              <w:divsChild>
                                <w:div w:id="814836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3089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57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87391">
      <w:bodyDiv w:val="1"/>
      <w:marLeft w:val="0"/>
      <w:marRight w:val="0"/>
      <w:marTop w:val="0"/>
      <w:marBottom w:val="0"/>
      <w:divBdr>
        <w:top w:val="none" w:sz="0" w:space="0" w:color="auto"/>
        <w:left w:val="none" w:sz="0" w:space="0" w:color="auto"/>
        <w:bottom w:val="none" w:sz="0" w:space="0" w:color="auto"/>
        <w:right w:val="none" w:sz="0" w:space="0" w:color="auto"/>
      </w:divBdr>
      <w:divsChild>
        <w:div w:id="174076316">
          <w:marLeft w:val="0"/>
          <w:marRight w:val="0"/>
          <w:marTop w:val="0"/>
          <w:marBottom w:val="0"/>
          <w:divBdr>
            <w:top w:val="none" w:sz="0" w:space="0" w:color="auto"/>
            <w:left w:val="none" w:sz="0" w:space="0" w:color="auto"/>
            <w:bottom w:val="none" w:sz="0" w:space="0" w:color="auto"/>
            <w:right w:val="none" w:sz="0" w:space="0" w:color="auto"/>
          </w:divBdr>
          <w:divsChild>
            <w:div w:id="215433371">
              <w:marLeft w:val="0"/>
              <w:marRight w:val="0"/>
              <w:marTop w:val="0"/>
              <w:marBottom w:val="0"/>
              <w:divBdr>
                <w:top w:val="none" w:sz="0" w:space="0" w:color="auto"/>
                <w:left w:val="none" w:sz="0" w:space="0" w:color="auto"/>
                <w:bottom w:val="none" w:sz="0" w:space="0" w:color="auto"/>
                <w:right w:val="none" w:sz="0" w:space="0" w:color="auto"/>
              </w:divBdr>
              <w:divsChild>
                <w:div w:id="1286620959">
                  <w:marLeft w:val="0"/>
                  <w:marRight w:val="0"/>
                  <w:marTop w:val="0"/>
                  <w:marBottom w:val="0"/>
                  <w:divBdr>
                    <w:top w:val="none" w:sz="0" w:space="0" w:color="auto"/>
                    <w:left w:val="none" w:sz="0" w:space="0" w:color="auto"/>
                    <w:bottom w:val="none" w:sz="0" w:space="0" w:color="auto"/>
                    <w:right w:val="none" w:sz="0" w:space="0" w:color="auto"/>
                  </w:divBdr>
                  <w:divsChild>
                    <w:div w:id="189418740">
                      <w:marLeft w:val="0"/>
                      <w:marRight w:val="0"/>
                      <w:marTop w:val="0"/>
                      <w:marBottom w:val="0"/>
                      <w:divBdr>
                        <w:top w:val="none" w:sz="0" w:space="0" w:color="auto"/>
                        <w:left w:val="none" w:sz="0" w:space="0" w:color="auto"/>
                        <w:bottom w:val="none" w:sz="0" w:space="0" w:color="auto"/>
                        <w:right w:val="none" w:sz="0" w:space="0" w:color="auto"/>
                      </w:divBdr>
                      <w:divsChild>
                        <w:div w:id="2056847443">
                          <w:marLeft w:val="340"/>
                          <w:marRight w:val="0"/>
                          <w:marTop w:val="300"/>
                          <w:marBottom w:val="120"/>
                          <w:divBdr>
                            <w:top w:val="none" w:sz="0" w:space="0" w:color="auto"/>
                            <w:left w:val="none" w:sz="0" w:space="0" w:color="auto"/>
                            <w:bottom w:val="none" w:sz="0" w:space="0" w:color="auto"/>
                            <w:right w:val="none" w:sz="0" w:space="0" w:color="auto"/>
                          </w:divBdr>
                          <w:divsChild>
                            <w:div w:id="676926355">
                              <w:marLeft w:val="0"/>
                              <w:marRight w:val="0"/>
                              <w:marTop w:val="0"/>
                              <w:marBottom w:val="0"/>
                              <w:divBdr>
                                <w:top w:val="none" w:sz="0" w:space="0" w:color="auto"/>
                                <w:left w:val="none" w:sz="0" w:space="0" w:color="auto"/>
                                <w:bottom w:val="none" w:sz="0" w:space="0" w:color="auto"/>
                                <w:right w:val="none" w:sz="0" w:space="0" w:color="auto"/>
                              </w:divBdr>
                              <w:divsChild>
                                <w:div w:id="1664315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5136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6915372">
                                          <w:blockQuote w:val="1"/>
                                          <w:marLeft w:val="600"/>
                                          <w:marRight w:val="0"/>
                                          <w:marTop w:val="120"/>
                                          <w:marBottom w:val="120"/>
                                          <w:divBdr>
                                            <w:top w:val="none" w:sz="0" w:space="0" w:color="auto"/>
                                            <w:left w:val="none" w:sz="0" w:space="0" w:color="auto"/>
                                            <w:bottom w:val="none" w:sz="0" w:space="0" w:color="auto"/>
                                            <w:right w:val="none" w:sz="0" w:space="0" w:color="auto"/>
                                          </w:divBdr>
                                        </w:div>
                                        <w:div w:id="11432790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080548">
      <w:bodyDiv w:val="1"/>
      <w:marLeft w:val="0"/>
      <w:marRight w:val="0"/>
      <w:marTop w:val="0"/>
      <w:marBottom w:val="0"/>
      <w:divBdr>
        <w:top w:val="none" w:sz="0" w:space="0" w:color="auto"/>
        <w:left w:val="none" w:sz="0" w:space="0" w:color="auto"/>
        <w:bottom w:val="none" w:sz="0" w:space="0" w:color="auto"/>
        <w:right w:val="none" w:sz="0" w:space="0" w:color="auto"/>
      </w:divBdr>
      <w:divsChild>
        <w:div w:id="216236009">
          <w:marLeft w:val="0"/>
          <w:marRight w:val="0"/>
          <w:marTop w:val="0"/>
          <w:marBottom w:val="0"/>
          <w:divBdr>
            <w:top w:val="none" w:sz="0" w:space="0" w:color="auto"/>
            <w:left w:val="none" w:sz="0" w:space="0" w:color="auto"/>
            <w:bottom w:val="none" w:sz="0" w:space="0" w:color="auto"/>
            <w:right w:val="none" w:sz="0" w:space="0" w:color="auto"/>
          </w:divBdr>
          <w:divsChild>
            <w:div w:id="2120903151">
              <w:marLeft w:val="0"/>
              <w:marRight w:val="0"/>
              <w:marTop w:val="0"/>
              <w:marBottom w:val="0"/>
              <w:divBdr>
                <w:top w:val="none" w:sz="0" w:space="0" w:color="auto"/>
                <w:left w:val="none" w:sz="0" w:space="0" w:color="auto"/>
                <w:bottom w:val="none" w:sz="0" w:space="0" w:color="auto"/>
                <w:right w:val="none" w:sz="0" w:space="0" w:color="auto"/>
              </w:divBdr>
              <w:divsChild>
                <w:div w:id="1688486516">
                  <w:marLeft w:val="0"/>
                  <w:marRight w:val="0"/>
                  <w:marTop w:val="0"/>
                  <w:marBottom w:val="0"/>
                  <w:divBdr>
                    <w:top w:val="none" w:sz="0" w:space="0" w:color="auto"/>
                    <w:left w:val="none" w:sz="0" w:space="0" w:color="auto"/>
                    <w:bottom w:val="none" w:sz="0" w:space="0" w:color="auto"/>
                    <w:right w:val="none" w:sz="0" w:space="0" w:color="auto"/>
                  </w:divBdr>
                  <w:divsChild>
                    <w:div w:id="281765451">
                      <w:marLeft w:val="0"/>
                      <w:marRight w:val="0"/>
                      <w:marTop w:val="0"/>
                      <w:marBottom w:val="0"/>
                      <w:divBdr>
                        <w:top w:val="none" w:sz="0" w:space="0" w:color="auto"/>
                        <w:left w:val="none" w:sz="0" w:space="0" w:color="auto"/>
                        <w:bottom w:val="none" w:sz="0" w:space="0" w:color="auto"/>
                        <w:right w:val="none" w:sz="0" w:space="0" w:color="auto"/>
                      </w:divBdr>
                      <w:divsChild>
                        <w:div w:id="656109963">
                          <w:marLeft w:val="340"/>
                          <w:marRight w:val="0"/>
                          <w:marTop w:val="300"/>
                          <w:marBottom w:val="120"/>
                          <w:divBdr>
                            <w:top w:val="none" w:sz="0" w:space="0" w:color="auto"/>
                            <w:left w:val="none" w:sz="0" w:space="0" w:color="auto"/>
                            <w:bottom w:val="none" w:sz="0" w:space="0" w:color="auto"/>
                            <w:right w:val="none" w:sz="0" w:space="0" w:color="auto"/>
                          </w:divBdr>
                          <w:divsChild>
                            <w:div w:id="1313559502">
                              <w:marLeft w:val="0"/>
                              <w:marRight w:val="0"/>
                              <w:marTop w:val="0"/>
                              <w:marBottom w:val="0"/>
                              <w:divBdr>
                                <w:top w:val="none" w:sz="0" w:space="0" w:color="auto"/>
                                <w:left w:val="none" w:sz="0" w:space="0" w:color="auto"/>
                                <w:bottom w:val="none" w:sz="0" w:space="0" w:color="auto"/>
                                <w:right w:val="none" w:sz="0" w:space="0" w:color="auto"/>
                              </w:divBdr>
                              <w:divsChild>
                                <w:div w:id="14279966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9961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4658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46767">
      <w:bodyDiv w:val="1"/>
      <w:marLeft w:val="0"/>
      <w:marRight w:val="0"/>
      <w:marTop w:val="0"/>
      <w:marBottom w:val="0"/>
      <w:divBdr>
        <w:top w:val="none" w:sz="0" w:space="0" w:color="auto"/>
        <w:left w:val="none" w:sz="0" w:space="0" w:color="auto"/>
        <w:bottom w:val="none" w:sz="0" w:space="0" w:color="auto"/>
        <w:right w:val="none" w:sz="0" w:space="0" w:color="auto"/>
      </w:divBdr>
      <w:divsChild>
        <w:div w:id="1464692729">
          <w:marLeft w:val="0"/>
          <w:marRight w:val="0"/>
          <w:marTop w:val="0"/>
          <w:marBottom w:val="0"/>
          <w:divBdr>
            <w:top w:val="none" w:sz="0" w:space="0" w:color="auto"/>
            <w:left w:val="none" w:sz="0" w:space="0" w:color="auto"/>
            <w:bottom w:val="none" w:sz="0" w:space="0" w:color="auto"/>
            <w:right w:val="none" w:sz="0" w:space="0" w:color="auto"/>
          </w:divBdr>
          <w:divsChild>
            <w:div w:id="619723842">
              <w:marLeft w:val="0"/>
              <w:marRight w:val="0"/>
              <w:marTop w:val="0"/>
              <w:marBottom w:val="0"/>
              <w:divBdr>
                <w:top w:val="none" w:sz="0" w:space="0" w:color="auto"/>
                <w:left w:val="none" w:sz="0" w:space="0" w:color="auto"/>
                <w:bottom w:val="none" w:sz="0" w:space="0" w:color="auto"/>
                <w:right w:val="none" w:sz="0" w:space="0" w:color="auto"/>
              </w:divBdr>
              <w:divsChild>
                <w:div w:id="1021398416">
                  <w:marLeft w:val="0"/>
                  <w:marRight w:val="0"/>
                  <w:marTop w:val="0"/>
                  <w:marBottom w:val="0"/>
                  <w:divBdr>
                    <w:top w:val="none" w:sz="0" w:space="0" w:color="auto"/>
                    <w:left w:val="none" w:sz="0" w:space="0" w:color="auto"/>
                    <w:bottom w:val="none" w:sz="0" w:space="0" w:color="auto"/>
                    <w:right w:val="none" w:sz="0" w:space="0" w:color="auto"/>
                  </w:divBdr>
                  <w:divsChild>
                    <w:div w:id="1723358263">
                      <w:marLeft w:val="0"/>
                      <w:marRight w:val="0"/>
                      <w:marTop w:val="0"/>
                      <w:marBottom w:val="0"/>
                      <w:divBdr>
                        <w:top w:val="none" w:sz="0" w:space="0" w:color="auto"/>
                        <w:left w:val="none" w:sz="0" w:space="0" w:color="auto"/>
                        <w:bottom w:val="none" w:sz="0" w:space="0" w:color="auto"/>
                        <w:right w:val="none" w:sz="0" w:space="0" w:color="auto"/>
                      </w:divBdr>
                      <w:divsChild>
                        <w:div w:id="1895121430">
                          <w:marLeft w:val="340"/>
                          <w:marRight w:val="0"/>
                          <w:marTop w:val="300"/>
                          <w:marBottom w:val="120"/>
                          <w:divBdr>
                            <w:top w:val="none" w:sz="0" w:space="0" w:color="auto"/>
                            <w:left w:val="none" w:sz="0" w:space="0" w:color="auto"/>
                            <w:bottom w:val="none" w:sz="0" w:space="0" w:color="auto"/>
                            <w:right w:val="none" w:sz="0" w:space="0" w:color="auto"/>
                          </w:divBdr>
                          <w:divsChild>
                            <w:div w:id="995037955">
                              <w:marLeft w:val="0"/>
                              <w:marRight w:val="0"/>
                              <w:marTop w:val="0"/>
                              <w:marBottom w:val="0"/>
                              <w:divBdr>
                                <w:top w:val="none" w:sz="0" w:space="0" w:color="auto"/>
                                <w:left w:val="none" w:sz="0" w:space="0" w:color="auto"/>
                                <w:bottom w:val="none" w:sz="0" w:space="0" w:color="auto"/>
                                <w:right w:val="none" w:sz="0" w:space="0" w:color="auto"/>
                              </w:divBdr>
                              <w:divsChild>
                                <w:div w:id="14863151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8615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3897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24744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3519359">
                                                  <w:blockQuote w:val="1"/>
                                                  <w:marLeft w:val="600"/>
                                                  <w:marRight w:val="0"/>
                                                  <w:marTop w:val="120"/>
                                                  <w:marBottom w:val="120"/>
                                                  <w:divBdr>
                                                    <w:top w:val="none" w:sz="0" w:space="0" w:color="auto"/>
                                                    <w:left w:val="none" w:sz="0" w:space="0" w:color="auto"/>
                                                    <w:bottom w:val="none" w:sz="0" w:space="0" w:color="auto"/>
                                                    <w:right w:val="none" w:sz="0" w:space="0" w:color="auto"/>
                                                  </w:divBdr>
                                                </w:div>
                                                <w:div w:id="1639758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77944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5068296">
                                                  <w:blockQuote w:val="1"/>
                                                  <w:marLeft w:val="600"/>
                                                  <w:marRight w:val="0"/>
                                                  <w:marTop w:val="120"/>
                                                  <w:marBottom w:val="120"/>
                                                  <w:divBdr>
                                                    <w:top w:val="none" w:sz="0" w:space="0" w:color="auto"/>
                                                    <w:left w:val="none" w:sz="0" w:space="0" w:color="auto"/>
                                                    <w:bottom w:val="none" w:sz="0" w:space="0" w:color="auto"/>
                                                    <w:right w:val="none" w:sz="0" w:space="0" w:color="auto"/>
                                                  </w:divBdr>
                                                </w:div>
                                                <w:div w:id="3208163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046070">
      <w:bodyDiv w:val="1"/>
      <w:marLeft w:val="0"/>
      <w:marRight w:val="0"/>
      <w:marTop w:val="0"/>
      <w:marBottom w:val="0"/>
      <w:divBdr>
        <w:top w:val="none" w:sz="0" w:space="0" w:color="auto"/>
        <w:left w:val="none" w:sz="0" w:space="0" w:color="auto"/>
        <w:bottom w:val="none" w:sz="0" w:space="0" w:color="auto"/>
        <w:right w:val="none" w:sz="0" w:space="0" w:color="auto"/>
      </w:divBdr>
      <w:divsChild>
        <w:div w:id="475338832">
          <w:marLeft w:val="0"/>
          <w:marRight w:val="0"/>
          <w:marTop w:val="0"/>
          <w:marBottom w:val="0"/>
          <w:divBdr>
            <w:top w:val="none" w:sz="0" w:space="0" w:color="auto"/>
            <w:left w:val="none" w:sz="0" w:space="0" w:color="auto"/>
            <w:bottom w:val="none" w:sz="0" w:space="0" w:color="auto"/>
            <w:right w:val="none" w:sz="0" w:space="0" w:color="auto"/>
          </w:divBdr>
          <w:divsChild>
            <w:div w:id="592395352">
              <w:marLeft w:val="0"/>
              <w:marRight w:val="0"/>
              <w:marTop w:val="0"/>
              <w:marBottom w:val="0"/>
              <w:divBdr>
                <w:top w:val="none" w:sz="0" w:space="0" w:color="auto"/>
                <w:left w:val="none" w:sz="0" w:space="0" w:color="auto"/>
                <w:bottom w:val="none" w:sz="0" w:space="0" w:color="auto"/>
                <w:right w:val="none" w:sz="0" w:space="0" w:color="auto"/>
              </w:divBdr>
              <w:divsChild>
                <w:div w:id="1178426315">
                  <w:marLeft w:val="0"/>
                  <w:marRight w:val="0"/>
                  <w:marTop w:val="0"/>
                  <w:marBottom w:val="0"/>
                  <w:divBdr>
                    <w:top w:val="none" w:sz="0" w:space="0" w:color="auto"/>
                    <w:left w:val="none" w:sz="0" w:space="0" w:color="auto"/>
                    <w:bottom w:val="none" w:sz="0" w:space="0" w:color="auto"/>
                    <w:right w:val="none" w:sz="0" w:space="0" w:color="auto"/>
                  </w:divBdr>
                  <w:divsChild>
                    <w:div w:id="1370257225">
                      <w:marLeft w:val="0"/>
                      <w:marRight w:val="0"/>
                      <w:marTop w:val="0"/>
                      <w:marBottom w:val="0"/>
                      <w:divBdr>
                        <w:top w:val="none" w:sz="0" w:space="0" w:color="auto"/>
                        <w:left w:val="none" w:sz="0" w:space="0" w:color="auto"/>
                        <w:bottom w:val="none" w:sz="0" w:space="0" w:color="auto"/>
                        <w:right w:val="none" w:sz="0" w:space="0" w:color="auto"/>
                      </w:divBdr>
                      <w:divsChild>
                        <w:div w:id="1638728026">
                          <w:marLeft w:val="340"/>
                          <w:marRight w:val="0"/>
                          <w:marTop w:val="300"/>
                          <w:marBottom w:val="120"/>
                          <w:divBdr>
                            <w:top w:val="none" w:sz="0" w:space="0" w:color="auto"/>
                            <w:left w:val="none" w:sz="0" w:space="0" w:color="auto"/>
                            <w:bottom w:val="none" w:sz="0" w:space="0" w:color="auto"/>
                            <w:right w:val="none" w:sz="0" w:space="0" w:color="auto"/>
                          </w:divBdr>
                          <w:divsChild>
                            <w:div w:id="1314530319">
                              <w:marLeft w:val="0"/>
                              <w:marRight w:val="0"/>
                              <w:marTop w:val="0"/>
                              <w:marBottom w:val="0"/>
                              <w:divBdr>
                                <w:top w:val="none" w:sz="0" w:space="0" w:color="auto"/>
                                <w:left w:val="none" w:sz="0" w:space="0" w:color="auto"/>
                                <w:bottom w:val="none" w:sz="0" w:space="0" w:color="auto"/>
                                <w:right w:val="none" w:sz="0" w:space="0" w:color="auto"/>
                              </w:divBdr>
                              <w:divsChild>
                                <w:div w:id="13323687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6967774">
                                      <w:blockQuote w:val="1"/>
                                      <w:marLeft w:val="600"/>
                                      <w:marRight w:val="0"/>
                                      <w:marTop w:val="120"/>
                                      <w:marBottom w:val="120"/>
                                      <w:divBdr>
                                        <w:top w:val="none" w:sz="0" w:space="0" w:color="auto"/>
                                        <w:left w:val="none" w:sz="0" w:space="0" w:color="auto"/>
                                        <w:bottom w:val="none" w:sz="0" w:space="0" w:color="auto"/>
                                        <w:right w:val="none" w:sz="0" w:space="0" w:color="auto"/>
                                      </w:divBdr>
                                    </w:div>
                                    <w:div w:id="56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0517671">
                                          <w:blockQuote w:val="1"/>
                                          <w:marLeft w:val="600"/>
                                          <w:marRight w:val="0"/>
                                          <w:marTop w:val="120"/>
                                          <w:marBottom w:val="120"/>
                                          <w:divBdr>
                                            <w:top w:val="none" w:sz="0" w:space="0" w:color="auto"/>
                                            <w:left w:val="none" w:sz="0" w:space="0" w:color="auto"/>
                                            <w:bottom w:val="none" w:sz="0" w:space="0" w:color="auto"/>
                                            <w:right w:val="none" w:sz="0" w:space="0" w:color="auto"/>
                                          </w:divBdr>
                                        </w:div>
                                        <w:div w:id="20279737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122924">
                                      <w:blockQuote w:val="1"/>
                                      <w:marLeft w:val="600"/>
                                      <w:marRight w:val="0"/>
                                      <w:marTop w:val="120"/>
                                      <w:marBottom w:val="120"/>
                                      <w:divBdr>
                                        <w:top w:val="none" w:sz="0" w:space="0" w:color="auto"/>
                                        <w:left w:val="none" w:sz="0" w:space="0" w:color="auto"/>
                                        <w:bottom w:val="none" w:sz="0" w:space="0" w:color="auto"/>
                                        <w:right w:val="none" w:sz="0" w:space="0" w:color="auto"/>
                                      </w:divBdr>
                                    </w:div>
                                    <w:div w:id="1834030195">
                                      <w:blockQuote w:val="1"/>
                                      <w:marLeft w:val="600"/>
                                      <w:marRight w:val="0"/>
                                      <w:marTop w:val="120"/>
                                      <w:marBottom w:val="120"/>
                                      <w:divBdr>
                                        <w:top w:val="none" w:sz="0" w:space="0" w:color="auto"/>
                                        <w:left w:val="none" w:sz="0" w:space="0" w:color="auto"/>
                                        <w:bottom w:val="none" w:sz="0" w:space="0" w:color="auto"/>
                                        <w:right w:val="none" w:sz="0" w:space="0" w:color="auto"/>
                                      </w:divBdr>
                                    </w:div>
                                    <w:div w:id="4444681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35855">
      <w:bodyDiv w:val="1"/>
      <w:marLeft w:val="0"/>
      <w:marRight w:val="0"/>
      <w:marTop w:val="0"/>
      <w:marBottom w:val="0"/>
      <w:divBdr>
        <w:top w:val="none" w:sz="0" w:space="0" w:color="auto"/>
        <w:left w:val="none" w:sz="0" w:space="0" w:color="auto"/>
        <w:bottom w:val="none" w:sz="0" w:space="0" w:color="auto"/>
        <w:right w:val="none" w:sz="0" w:space="0" w:color="auto"/>
      </w:divBdr>
      <w:divsChild>
        <w:div w:id="2095975577">
          <w:marLeft w:val="0"/>
          <w:marRight w:val="0"/>
          <w:marTop w:val="0"/>
          <w:marBottom w:val="0"/>
          <w:divBdr>
            <w:top w:val="none" w:sz="0" w:space="0" w:color="auto"/>
            <w:left w:val="none" w:sz="0" w:space="0" w:color="auto"/>
            <w:bottom w:val="none" w:sz="0" w:space="0" w:color="auto"/>
            <w:right w:val="none" w:sz="0" w:space="0" w:color="auto"/>
          </w:divBdr>
          <w:divsChild>
            <w:div w:id="2139179413">
              <w:marLeft w:val="0"/>
              <w:marRight w:val="0"/>
              <w:marTop w:val="0"/>
              <w:marBottom w:val="0"/>
              <w:divBdr>
                <w:top w:val="none" w:sz="0" w:space="0" w:color="auto"/>
                <w:left w:val="none" w:sz="0" w:space="0" w:color="auto"/>
                <w:bottom w:val="none" w:sz="0" w:space="0" w:color="auto"/>
                <w:right w:val="none" w:sz="0" w:space="0" w:color="auto"/>
              </w:divBdr>
              <w:divsChild>
                <w:div w:id="1841774303">
                  <w:marLeft w:val="0"/>
                  <w:marRight w:val="0"/>
                  <w:marTop w:val="0"/>
                  <w:marBottom w:val="0"/>
                  <w:divBdr>
                    <w:top w:val="none" w:sz="0" w:space="0" w:color="auto"/>
                    <w:left w:val="none" w:sz="0" w:space="0" w:color="auto"/>
                    <w:bottom w:val="none" w:sz="0" w:space="0" w:color="auto"/>
                    <w:right w:val="none" w:sz="0" w:space="0" w:color="auto"/>
                  </w:divBdr>
                  <w:divsChild>
                    <w:div w:id="1224950835">
                      <w:marLeft w:val="0"/>
                      <w:marRight w:val="0"/>
                      <w:marTop w:val="0"/>
                      <w:marBottom w:val="0"/>
                      <w:divBdr>
                        <w:top w:val="none" w:sz="0" w:space="0" w:color="auto"/>
                        <w:left w:val="none" w:sz="0" w:space="0" w:color="auto"/>
                        <w:bottom w:val="none" w:sz="0" w:space="0" w:color="auto"/>
                        <w:right w:val="none" w:sz="0" w:space="0" w:color="auto"/>
                      </w:divBdr>
                      <w:divsChild>
                        <w:div w:id="772553270">
                          <w:marLeft w:val="340"/>
                          <w:marRight w:val="0"/>
                          <w:marTop w:val="300"/>
                          <w:marBottom w:val="120"/>
                          <w:divBdr>
                            <w:top w:val="none" w:sz="0" w:space="0" w:color="auto"/>
                            <w:left w:val="none" w:sz="0" w:space="0" w:color="auto"/>
                            <w:bottom w:val="none" w:sz="0" w:space="0" w:color="auto"/>
                            <w:right w:val="none" w:sz="0" w:space="0" w:color="auto"/>
                          </w:divBdr>
                          <w:divsChild>
                            <w:div w:id="478690453">
                              <w:marLeft w:val="0"/>
                              <w:marRight w:val="0"/>
                              <w:marTop w:val="0"/>
                              <w:marBottom w:val="0"/>
                              <w:divBdr>
                                <w:top w:val="none" w:sz="0" w:space="0" w:color="auto"/>
                                <w:left w:val="none" w:sz="0" w:space="0" w:color="auto"/>
                                <w:bottom w:val="none" w:sz="0" w:space="0" w:color="auto"/>
                                <w:right w:val="none" w:sz="0" w:space="0" w:color="auto"/>
                              </w:divBdr>
                              <w:divsChild>
                                <w:div w:id="5066737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966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7214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83214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274330">
      <w:bodyDiv w:val="1"/>
      <w:marLeft w:val="0"/>
      <w:marRight w:val="0"/>
      <w:marTop w:val="0"/>
      <w:marBottom w:val="0"/>
      <w:divBdr>
        <w:top w:val="none" w:sz="0" w:space="0" w:color="auto"/>
        <w:left w:val="none" w:sz="0" w:space="0" w:color="auto"/>
        <w:bottom w:val="none" w:sz="0" w:space="0" w:color="auto"/>
        <w:right w:val="none" w:sz="0" w:space="0" w:color="auto"/>
      </w:divBdr>
      <w:divsChild>
        <w:div w:id="1498838950">
          <w:marLeft w:val="0"/>
          <w:marRight w:val="0"/>
          <w:marTop w:val="0"/>
          <w:marBottom w:val="0"/>
          <w:divBdr>
            <w:top w:val="none" w:sz="0" w:space="0" w:color="auto"/>
            <w:left w:val="none" w:sz="0" w:space="0" w:color="auto"/>
            <w:bottom w:val="none" w:sz="0" w:space="0" w:color="auto"/>
            <w:right w:val="none" w:sz="0" w:space="0" w:color="auto"/>
          </w:divBdr>
          <w:divsChild>
            <w:div w:id="92214666">
              <w:marLeft w:val="0"/>
              <w:marRight w:val="0"/>
              <w:marTop w:val="0"/>
              <w:marBottom w:val="0"/>
              <w:divBdr>
                <w:top w:val="none" w:sz="0" w:space="0" w:color="auto"/>
                <w:left w:val="none" w:sz="0" w:space="0" w:color="auto"/>
                <w:bottom w:val="none" w:sz="0" w:space="0" w:color="auto"/>
                <w:right w:val="none" w:sz="0" w:space="0" w:color="auto"/>
              </w:divBdr>
              <w:divsChild>
                <w:div w:id="1333872842">
                  <w:marLeft w:val="0"/>
                  <w:marRight w:val="0"/>
                  <w:marTop w:val="0"/>
                  <w:marBottom w:val="0"/>
                  <w:divBdr>
                    <w:top w:val="none" w:sz="0" w:space="0" w:color="auto"/>
                    <w:left w:val="none" w:sz="0" w:space="0" w:color="auto"/>
                    <w:bottom w:val="none" w:sz="0" w:space="0" w:color="auto"/>
                    <w:right w:val="none" w:sz="0" w:space="0" w:color="auto"/>
                  </w:divBdr>
                  <w:divsChild>
                    <w:div w:id="1464810182">
                      <w:marLeft w:val="0"/>
                      <w:marRight w:val="0"/>
                      <w:marTop w:val="0"/>
                      <w:marBottom w:val="0"/>
                      <w:divBdr>
                        <w:top w:val="none" w:sz="0" w:space="0" w:color="auto"/>
                        <w:left w:val="none" w:sz="0" w:space="0" w:color="auto"/>
                        <w:bottom w:val="none" w:sz="0" w:space="0" w:color="auto"/>
                        <w:right w:val="none" w:sz="0" w:space="0" w:color="auto"/>
                      </w:divBdr>
                      <w:divsChild>
                        <w:div w:id="816384800">
                          <w:marLeft w:val="340"/>
                          <w:marRight w:val="0"/>
                          <w:marTop w:val="300"/>
                          <w:marBottom w:val="120"/>
                          <w:divBdr>
                            <w:top w:val="none" w:sz="0" w:space="0" w:color="auto"/>
                            <w:left w:val="none" w:sz="0" w:space="0" w:color="auto"/>
                            <w:bottom w:val="none" w:sz="0" w:space="0" w:color="auto"/>
                            <w:right w:val="none" w:sz="0" w:space="0" w:color="auto"/>
                          </w:divBdr>
                          <w:divsChild>
                            <w:div w:id="793331898">
                              <w:marLeft w:val="0"/>
                              <w:marRight w:val="0"/>
                              <w:marTop w:val="0"/>
                              <w:marBottom w:val="0"/>
                              <w:divBdr>
                                <w:top w:val="none" w:sz="0" w:space="0" w:color="auto"/>
                                <w:left w:val="none" w:sz="0" w:space="0" w:color="auto"/>
                                <w:bottom w:val="none" w:sz="0" w:space="0" w:color="auto"/>
                                <w:right w:val="none" w:sz="0" w:space="0" w:color="auto"/>
                              </w:divBdr>
                              <w:divsChild>
                                <w:div w:id="1952473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88934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64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89829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130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21876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252793">
      <w:bodyDiv w:val="1"/>
      <w:marLeft w:val="0"/>
      <w:marRight w:val="0"/>
      <w:marTop w:val="0"/>
      <w:marBottom w:val="0"/>
      <w:divBdr>
        <w:top w:val="none" w:sz="0" w:space="0" w:color="auto"/>
        <w:left w:val="none" w:sz="0" w:space="0" w:color="auto"/>
        <w:bottom w:val="none" w:sz="0" w:space="0" w:color="auto"/>
        <w:right w:val="none" w:sz="0" w:space="0" w:color="auto"/>
      </w:divBdr>
      <w:divsChild>
        <w:div w:id="121969180">
          <w:blockQuote w:val="1"/>
          <w:marLeft w:val="0"/>
          <w:marRight w:val="0"/>
          <w:marTop w:val="120"/>
          <w:marBottom w:val="120"/>
          <w:divBdr>
            <w:top w:val="none" w:sz="0" w:space="0" w:color="auto"/>
            <w:left w:val="none" w:sz="0" w:space="0" w:color="auto"/>
            <w:bottom w:val="none" w:sz="0" w:space="0" w:color="auto"/>
            <w:right w:val="none" w:sz="0" w:space="0" w:color="auto"/>
          </w:divBdr>
        </w:div>
        <w:div w:id="934820767">
          <w:blockQuote w:val="1"/>
          <w:marLeft w:val="600"/>
          <w:marRight w:val="0"/>
          <w:marTop w:val="120"/>
          <w:marBottom w:val="120"/>
          <w:divBdr>
            <w:top w:val="none" w:sz="0" w:space="0" w:color="auto"/>
            <w:left w:val="none" w:sz="0" w:space="0" w:color="auto"/>
            <w:bottom w:val="none" w:sz="0" w:space="0" w:color="auto"/>
            <w:right w:val="none" w:sz="0" w:space="0" w:color="auto"/>
          </w:divBdr>
        </w:div>
        <w:div w:id="18359913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65113827">
      <w:bodyDiv w:val="1"/>
      <w:marLeft w:val="0"/>
      <w:marRight w:val="0"/>
      <w:marTop w:val="0"/>
      <w:marBottom w:val="0"/>
      <w:divBdr>
        <w:top w:val="none" w:sz="0" w:space="0" w:color="auto"/>
        <w:left w:val="none" w:sz="0" w:space="0" w:color="auto"/>
        <w:bottom w:val="none" w:sz="0" w:space="0" w:color="auto"/>
        <w:right w:val="none" w:sz="0" w:space="0" w:color="auto"/>
      </w:divBdr>
      <w:divsChild>
        <w:div w:id="692418217">
          <w:marLeft w:val="0"/>
          <w:marRight w:val="0"/>
          <w:marTop w:val="0"/>
          <w:marBottom w:val="0"/>
          <w:divBdr>
            <w:top w:val="none" w:sz="0" w:space="0" w:color="auto"/>
            <w:left w:val="none" w:sz="0" w:space="0" w:color="auto"/>
            <w:bottom w:val="none" w:sz="0" w:space="0" w:color="auto"/>
            <w:right w:val="none" w:sz="0" w:space="0" w:color="auto"/>
          </w:divBdr>
          <w:divsChild>
            <w:div w:id="2028864373">
              <w:marLeft w:val="0"/>
              <w:marRight w:val="0"/>
              <w:marTop w:val="0"/>
              <w:marBottom w:val="0"/>
              <w:divBdr>
                <w:top w:val="none" w:sz="0" w:space="0" w:color="auto"/>
                <w:left w:val="none" w:sz="0" w:space="0" w:color="auto"/>
                <w:bottom w:val="none" w:sz="0" w:space="0" w:color="auto"/>
                <w:right w:val="none" w:sz="0" w:space="0" w:color="auto"/>
              </w:divBdr>
              <w:divsChild>
                <w:div w:id="443112000">
                  <w:marLeft w:val="0"/>
                  <w:marRight w:val="0"/>
                  <w:marTop w:val="0"/>
                  <w:marBottom w:val="0"/>
                  <w:divBdr>
                    <w:top w:val="none" w:sz="0" w:space="0" w:color="auto"/>
                    <w:left w:val="none" w:sz="0" w:space="0" w:color="auto"/>
                    <w:bottom w:val="none" w:sz="0" w:space="0" w:color="auto"/>
                    <w:right w:val="none" w:sz="0" w:space="0" w:color="auto"/>
                  </w:divBdr>
                  <w:divsChild>
                    <w:div w:id="1013219074">
                      <w:marLeft w:val="0"/>
                      <w:marRight w:val="0"/>
                      <w:marTop w:val="0"/>
                      <w:marBottom w:val="0"/>
                      <w:divBdr>
                        <w:top w:val="none" w:sz="0" w:space="0" w:color="auto"/>
                        <w:left w:val="none" w:sz="0" w:space="0" w:color="auto"/>
                        <w:bottom w:val="none" w:sz="0" w:space="0" w:color="auto"/>
                        <w:right w:val="none" w:sz="0" w:space="0" w:color="auto"/>
                      </w:divBdr>
                      <w:divsChild>
                        <w:div w:id="1669400912">
                          <w:marLeft w:val="340"/>
                          <w:marRight w:val="0"/>
                          <w:marTop w:val="300"/>
                          <w:marBottom w:val="120"/>
                          <w:divBdr>
                            <w:top w:val="none" w:sz="0" w:space="0" w:color="auto"/>
                            <w:left w:val="none" w:sz="0" w:space="0" w:color="auto"/>
                            <w:bottom w:val="none" w:sz="0" w:space="0" w:color="auto"/>
                            <w:right w:val="none" w:sz="0" w:space="0" w:color="auto"/>
                          </w:divBdr>
                          <w:divsChild>
                            <w:div w:id="1672290612">
                              <w:marLeft w:val="0"/>
                              <w:marRight w:val="0"/>
                              <w:marTop w:val="0"/>
                              <w:marBottom w:val="0"/>
                              <w:divBdr>
                                <w:top w:val="none" w:sz="0" w:space="0" w:color="auto"/>
                                <w:left w:val="none" w:sz="0" w:space="0" w:color="auto"/>
                                <w:bottom w:val="none" w:sz="0" w:space="0" w:color="auto"/>
                                <w:right w:val="none" w:sz="0" w:space="0" w:color="auto"/>
                              </w:divBdr>
                              <w:divsChild>
                                <w:div w:id="1668723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81759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861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883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75479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1333591">
                                                      <w:blockQuote w:val="1"/>
                                                      <w:marLeft w:val="600"/>
                                                      <w:marRight w:val="0"/>
                                                      <w:marTop w:val="120"/>
                                                      <w:marBottom w:val="120"/>
                                                      <w:divBdr>
                                                        <w:top w:val="none" w:sz="0" w:space="0" w:color="auto"/>
                                                        <w:left w:val="none" w:sz="0" w:space="0" w:color="auto"/>
                                                        <w:bottom w:val="none" w:sz="0" w:space="0" w:color="auto"/>
                                                        <w:right w:val="none" w:sz="0" w:space="0" w:color="auto"/>
                                                      </w:divBdr>
                                                    </w:div>
                                                    <w:div w:id="19241452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34308680">
                                                  <w:blockQuote w:val="1"/>
                                                  <w:marLeft w:val="600"/>
                                                  <w:marRight w:val="0"/>
                                                  <w:marTop w:val="120"/>
                                                  <w:marBottom w:val="120"/>
                                                  <w:divBdr>
                                                    <w:top w:val="none" w:sz="0" w:space="0" w:color="auto"/>
                                                    <w:left w:val="none" w:sz="0" w:space="0" w:color="auto"/>
                                                    <w:bottom w:val="none" w:sz="0" w:space="0" w:color="auto"/>
                                                    <w:right w:val="none" w:sz="0" w:space="0" w:color="auto"/>
                                                  </w:divBdr>
                                                </w:div>
                                                <w:div w:id="1265066905">
                                                  <w:blockQuote w:val="1"/>
                                                  <w:marLeft w:val="600"/>
                                                  <w:marRight w:val="0"/>
                                                  <w:marTop w:val="120"/>
                                                  <w:marBottom w:val="120"/>
                                                  <w:divBdr>
                                                    <w:top w:val="none" w:sz="0" w:space="0" w:color="auto"/>
                                                    <w:left w:val="none" w:sz="0" w:space="0" w:color="auto"/>
                                                    <w:bottom w:val="none" w:sz="0" w:space="0" w:color="auto"/>
                                                    <w:right w:val="none" w:sz="0" w:space="0" w:color="auto"/>
                                                  </w:divBdr>
                                                </w:div>
                                                <w:div w:id="1545632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2983272">
                                                      <w:blockQuote w:val="1"/>
                                                      <w:marLeft w:val="600"/>
                                                      <w:marRight w:val="0"/>
                                                      <w:marTop w:val="120"/>
                                                      <w:marBottom w:val="120"/>
                                                      <w:divBdr>
                                                        <w:top w:val="none" w:sz="0" w:space="0" w:color="auto"/>
                                                        <w:left w:val="none" w:sz="0" w:space="0" w:color="auto"/>
                                                        <w:bottom w:val="none" w:sz="0" w:space="0" w:color="auto"/>
                                                        <w:right w:val="none" w:sz="0" w:space="0" w:color="auto"/>
                                                      </w:divBdr>
                                                    </w:div>
                                                    <w:div w:id="1265304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01560758">
                                                  <w:blockQuote w:val="1"/>
                                                  <w:marLeft w:val="600"/>
                                                  <w:marRight w:val="0"/>
                                                  <w:marTop w:val="120"/>
                                                  <w:marBottom w:val="120"/>
                                                  <w:divBdr>
                                                    <w:top w:val="none" w:sz="0" w:space="0" w:color="auto"/>
                                                    <w:left w:val="none" w:sz="0" w:space="0" w:color="auto"/>
                                                    <w:bottom w:val="none" w:sz="0" w:space="0" w:color="auto"/>
                                                    <w:right w:val="none" w:sz="0" w:space="0" w:color="auto"/>
                                                  </w:divBdr>
                                                </w:div>
                                                <w:div w:id="1815248462">
                                                  <w:blockQuote w:val="1"/>
                                                  <w:marLeft w:val="600"/>
                                                  <w:marRight w:val="0"/>
                                                  <w:marTop w:val="120"/>
                                                  <w:marBottom w:val="120"/>
                                                  <w:divBdr>
                                                    <w:top w:val="none" w:sz="0" w:space="0" w:color="auto"/>
                                                    <w:left w:val="none" w:sz="0" w:space="0" w:color="auto"/>
                                                    <w:bottom w:val="none" w:sz="0" w:space="0" w:color="auto"/>
                                                    <w:right w:val="none" w:sz="0" w:space="0" w:color="auto"/>
                                                  </w:divBdr>
                                                </w:div>
                                                <w:div w:id="660815288">
                                                  <w:blockQuote w:val="1"/>
                                                  <w:marLeft w:val="600"/>
                                                  <w:marRight w:val="0"/>
                                                  <w:marTop w:val="120"/>
                                                  <w:marBottom w:val="120"/>
                                                  <w:divBdr>
                                                    <w:top w:val="none" w:sz="0" w:space="0" w:color="auto"/>
                                                    <w:left w:val="none" w:sz="0" w:space="0" w:color="auto"/>
                                                    <w:bottom w:val="none" w:sz="0" w:space="0" w:color="auto"/>
                                                    <w:right w:val="none" w:sz="0" w:space="0" w:color="auto"/>
                                                  </w:divBdr>
                                                </w:div>
                                                <w:div w:id="1323464908">
                                                  <w:blockQuote w:val="1"/>
                                                  <w:marLeft w:val="600"/>
                                                  <w:marRight w:val="0"/>
                                                  <w:marTop w:val="120"/>
                                                  <w:marBottom w:val="120"/>
                                                  <w:divBdr>
                                                    <w:top w:val="none" w:sz="0" w:space="0" w:color="auto"/>
                                                    <w:left w:val="none" w:sz="0" w:space="0" w:color="auto"/>
                                                    <w:bottom w:val="none" w:sz="0" w:space="0" w:color="auto"/>
                                                    <w:right w:val="none" w:sz="0" w:space="0" w:color="auto"/>
                                                  </w:divBdr>
                                                </w:div>
                                                <w:div w:id="1405253094">
                                                  <w:blockQuote w:val="1"/>
                                                  <w:marLeft w:val="600"/>
                                                  <w:marRight w:val="0"/>
                                                  <w:marTop w:val="120"/>
                                                  <w:marBottom w:val="120"/>
                                                  <w:divBdr>
                                                    <w:top w:val="none" w:sz="0" w:space="0" w:color="auto"/>
                                                    <w:left w:val="none" w:sz="0" w:space="0" w:color="auto"/>
                                                    <w:bottom w:val="none" w:sz="0" w:space="0" w:color="auto"/>
                                                    <w:right w:val="none" w:sz="0" w:space="0" w:color="auto"/>
                                                  </w:divBdr>
                                                </w:div>
                                                <w:div w:id="613295003">
                                                  <w:blockQuote w:val="1"/>
                                                  <w:marLeft w:val="600"/>
                                                  <w:marRight w:val="0"/>
                                                  <w:marTop w:val="120"/>
                                                  <w:marBottom w:val="120"/>
                                                  <w:divBdr>
                                                    <w:top w:val="none" w:sz="0" w:space="0" w:color="auto"/>
                                                    <w:left w:val="none" w:sz="0" w:space="0" w:color="auto"/>
                                                    <w:bottom w:val="none" w:sz="0" w:space="0" w:color="auto"/>
                                                    <w:right w:val="none" w:sz="0" w:space="0" w:color="auto"/>
                                                  </w:divBdr>
                                                </w:div>
                                                <w:div w:id="2111273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99287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603285">
                                                  <w:blockQuote w:val="1"/>
                                                  <w:marLeft w:val="0"/>
                                                  <w:marRight w:val="0"/>
                                                  <w:marTop w:val="120"/>
                                                  <w:marBottom w:val="120"/>
                                                  <w:divBdr>
                                                    <w:top w:val="none" w:sz="0" w:space="0" w:color="auto"/>
                                                    <w:left w:val="none" w:sz="0" w:space="0" w:color="auto"/>
                                                    <w:bottom w:val="none" w:sz="0" w:space="0" w:color="auto"/>
                                                    <w:right w:val="none" w:sz="0" w:space="0" w:color="auto"/>
                                                  </w:divBdr>
                                                </w:div>
                                                <w:div w:id="1539119966">
                                                  <w:blockQuote w:val="1"/>
                                                  <w:marLeft w:val="600"/>
                                                  <w:marRight w:val="0"/>
                                                  <w:marTop w:val="120"/>
                                                  <w:marBottom w:val="120"/>
                                                  <w:divBdr>
                                                    <w:top w:val="none" w:sz="0" w:space="0" w:color="auto"/>
                                                    <w:left w:val="none" w:sz="0" w:space="0" w:color="auto"/>
                                                    <w:bottom w:val="none" w:sz="0" w:space="0" w:color="auto"/>
                                                    <w:right w:val="none" w:sz="0" w:space="0" w:color="auto"/>
                                                  </w:divBdr>
                                                </w:div>
                                                <w:div w:id="174444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86592">
      <w:bodyDiv w:val="1"/>
      <w:marLeft w:val="0"/>
      <w:marRight w:val="0"/>
      <w:marTop w:val="0"/>
      <w:marBottom w:val="0"/>
      <w:divBdr>
        <w:top w:val="none" w:sz="0" w:space="0" w:color="auto"/>
        <w:left w:val="none" w:sz="0" w:space="0" w:color="auto"/>
        <w:bottom w:val="none" w:sz="0" w:space="0" w:color="auto"/>
        <w:right w:val="none" w:sz="0" w:space="0" w:color="auto"/>
      </w:divBdr>
      <w:divsChild>
        <w:div w:id="2146199264">
          <w:marLeft w:val="0"/>
          <w:marRight w:val="0"/>
          <w:marTop w:val="0"/>
          <w:marBottom w:val="0"/>
          <w:divBdr>
            <w:top w:val="none" w:sz="0" w:space="0" w:color="auto"/>
            <w:left w:val="none" w:sz="0" w:space="0" w:color="auto"/>
            <w:bottom w:val="none" w:sz="0" w:space="0" w:color="auto"/>
            <w:right w:val="none" w:sz="0" w:space="0" w:color="auto"/>
          </w:divBdr>
          <w:divsChild>
            <w:div w:id="153618269">
              <w:marLeft w:val="0"/>
              <w:marRight w:val="0"/>
              <w:marTop w:val="0"/>
              <w:marBottom w:val="0"/>
              <w:divBdr>
                <w:top w:val="none" w:sz="0" w:space="0" w:color="auto"/>
                <w:left w:val="none" w:sz="0" w:space="0" w:color="auto"/>
                <w:bottom w:val="none" w:sz="0" w:space="0" w:color="auto"/>
                <w:right w:val="none" w:sz="0" w:space="0" w:color="auto"/>
              </w:divBdr>
              <w:divsChild>
                <w:div w:id="883519489">
                  <w:marLeft w:val="0"/>
                  <w:marRight w:val="0"/>
                  <w:marTop w:val="0"/>
                  <w:marBottom w:val="0"/>
                  <w:divBdr>
                    <w:top w:val="none" w:sz="0" w:space="0" w:color="auto"/>
                    <w:left w:val="none" w:sz="0" w:space="0" w:color="auto"/>
                    <w:bottom w:val="none" w:sz="0" w:space="0" w:color="auto"/>
                    <w:right w:val="none" w:sz="0" w:space="0" w:color="auto"/>
                  </w:divBdr>
                  <w:divsChild>
                    <w:div w:id="1415319671">
                      <w:marLeft w:val="0"/>
                      <w:marRight w:val="0"/>
                      <w:marTop w:val="0"/>
                      <w:marBottom w:val="0"/>
                      <w:divBdr>
                        <w:top w:val="none" w:sz="0" w:space="0" w:color="auto"/>
                        <w:left w:val="none" w:sz="0" w:space="0" w:color="auto"/>
                        <w:bottom w:val="none" w:sz="0" w:space="0" w:color="auto"/>
                        <w:right w:val="none" w:sz="0" w:space="0" w:color="auto"/>
                      </w:divBdr>
                      <w:divsChild>
                        <w:div w:id="1409497458">
                          <w:marLeft w:val="340"/>
                          <w:marRight w:val="0"/>
                          <w:marTop w:val="300"/>
                          <w:marBottom w:val="120"/>
                          <w:divBdr>
                            <w:top w:val="none" w:sz="0" w:space="0" w:color="auto"/>
                            <w:left w:val="none" w:sz="0" w:space="0" w:color="auto"/>
                            <w:bottom w:val="none" w:sz="0" w:space="0" w:color="auto"/>
                            <w:right w:val="none" w:sz="0" w:space="0" w:color="auto"/>
                          </w:divBdr>
                          <w:divsChild>
                            <w:div w:id="1068840235">
                              <w:marLeft w:val="0"/>
                              <w:marRight w:val="0"/>
                              <w:marTop w:val="0"/>
                              <w:marBottom w:val="0"/>
                              <w:divBdr>
                                <w:top w:val="none" w:sz="0" w:space="0" w:color="auto"/>
                                <w:left w:val="none" w:sz="0" w:space="0" w:color="auto"/>
                                <w:bottom w:val="none" w:sz="0" w:space="0" w:color="auto"/>
                                <w:right w:val="none" w:sz="0" w:space="0" w:color="auto"/>
                              </w:divBdr>
                              <w:divsChild>
                                <w:div w:id="15775197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75901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54822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03618">
      <w:bodyDiv w:val="1"/>
      <w:marLeft w:val="0"/>
      <w:marRight w:val="0"/>
      <w:marTop w:val="0"/>
      <w:marBottom w:val="0"/>
      <w:divBdr>
        <w:top w:val="none" w:sz="0" w:space="0" w:color="auto"/>
        <w:left w:val="none" w:sz="0" w:space="0" w:color="auto"/>
        <w:bottom w:val="none" w:sz="0" w:space="0" w:color="auto"/>
        <w:right w:val="none" w:sz="0" w:space="0" w:color="auto"/>
      </w:divBdr>
      <w:divsChild>
        <w:div w:id="323045953">
          <w:marLeft w:val="0"/>
          <w:marRight w:val="0"/>
          <w:marTop w:val="0"/>
          <w:marBottom w:val="0"/>
          <w:divBdr>
            <w:top w:val="none" w:sz="0" w:space="0" w:color="auto"/>
            <w:left w:val="none" w:sz="0" w:space="0" w:color="auto"/>
            <w:bottom w:val="none" w:sz="0" w:space="0" w:color="auto"/>
            <w:right w:val="none" w:sz="0" w:space="0" w:color="auto"/>
          </w:divBdr>
          <w:divsChild>
            <w:div w:id="2068450696">
              <w:marLeft w:val="0"/>
              <w:marRight w:val="0"/>
              <w:marTop w:val="0"/>
              <w:marBottom w:val="0"/>
              <w:divBdr>
                <w:top w:val="none" w:sz="0" w:space="0" w:color="auto"/>
                <w:left w:val="none" w:sz="0" w:space="0" w:color="auto"/>
                <w:bottom w:val="none" w:sz="0" w:space="0" w:color="auto"/>
                <w:right w:val="none" w:sz="0" w:space="0" w:color="auto"/>
              </w:divBdr>
              <w:divsChild>
                <w:div w:id="19864941">
                  <w:marLeft w:val="0"/>
                  <w:marRight w:val="0"/>
                  <w:marTop w:val="0"/>
                  <w:marBottom w:val="0"/>
                  <w:divBdr>
                    <w:top w:val="none" w:sz="0" w:space="0" w:color="auto"/>
                    <w:left w:val="none" w:sz="0" w:space="0" w:color="auto"/>
                    <w:bottom w:val="none" w:sz="0" w:space="0" w:color="auto"/>
                    <w:right w:val="none" w:sz="0" w:space="0" w:color="auto"/>
                  </w:divBdr>
                  <w:divsChild>
                    <w:div w:id="502401355">
                      <w:marLeft w:val="0"/>
                      <w:marRight w:val="0"/>
                      <w:marTop w:val="0"/>
                      <w:marBottom w:val="0"/>
                      <w:divBdr>
                        <w:top w:val="none" w:sz="0" w:space="0" w:color="auto"/>
                        <w:left w:val="none" w:sz="0" w:space="0" w:color="auto"/>
                        <w:bottom w:val="none" w:sz="0" w:space="0" w:color="auto"/>
                        <w:right w:val="none" w:sz="0" w:space="0" w:color="auto"/>
                      </w:divBdr>
                      <w:divsChild>
                        <w:div w:id="1339381236">
                          <w:marLeft w:val="340"/>
                          <w:marRight w:val="0"/>
                          <w:marTop w:val="300"/>
                          <w:marBottom w:val="120"/>
                          <w:divBdr>
                            <w:top w:val="none" w:sz="0" w:space="0" w:color="auto"/>
                            <w:left w:val="none" w:sz="0" w:space="0" w:color="auto"/>
                            <w:bottom w:val="none" w:sz="0" w:space="0" w:color="auto"/>
                            <w:right w:val="none" w:sz="0" w:space="0" w:color="auto"/>
                          </w:divBdr>
                          <w:divsChild>
                            <w:div w:id="709375489">
                              <w:marLeft w:val="0"/>
                              <w:marRight w:val="0"/>
                              <w:marTop w:val="0"/>
                              <w:marBottom w:val="0"/>
                              <w:divBdr>
                                <w:top w:val="none" w:sz="0" w:space="0" w:color="auto"/>
                                <w:left w:val="none" w:sz="0" w:space="0" w:color="auto"/>
                                <w:bottom w:val="none" w:sz="0" w:space="0" w:color="auto"/>
                                <w:right w:val="none" w:sz="0" w:space="0" w:color="auto"/>
                              </w:divBdr>
                              <w:divsChild>
                                <w:div w:id="17871125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636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55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46077055">
                                              <w:blockQuote w:val="1"/>
                                              <w:marLeft w:val="600"/>
                                              <w:marRight w:val="0"/>
                                              <w:marTop w:val="120"/>
                                              <w:marBottom w:val="120"/>
                                              <w:divBdr>
                                                <w:top w:val="none" w:sz="0" w:space="0" w:color="auto"/>
                                                <w:left w:val="none" w:sz="0" w:space="0" w:color="auto"/>
                                                <w:bottom w:val="none" w:sz="0" w:space="0" w:color="auto"/>
                                                <w:right w:val="none" w:sz="0" w:space="0" w:color="auto"/>
                                              </w:divBdr>
                                            </w:div>
                                            <w:div w:id="554582973">
                                              <w:blockQuote w:val="1"/>
                                              <w:marLeft w:val="600"/>
                                              <w:marRight w:val="0"/>
                                              <w:marTop w:val="120"/>
                                              <w:marBottom w:val="120"/>
                                              <w:divBdr>
                                                <w:top w:val="none" w:sz="0" w:space="0" w:color="auto"/>
                                                <w:left w:val="none" w:sz="0" w:space="0" w:color="auto"/>
                                                <w:bottom w:val="none" w:sz="0" w:space="0" w:color="auto"/>
                                                <w:right w:val="none" w:sz="0" w:space="0" w:color="auto"/>
                                              </w:divBdr>
                                            </w:div>
                                            <w:div w:id="1419328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1882123">
                                                  <w:blockQuote w:val="1"/>
                                                  <w:marLeft w:val="600"/>
                                                  <w:marRight w:val="0"/>
                                                  <w:marTop w:val="120"/>
                                                  <w:marBottom w:val="120"/>
                                                  <w:divBdr>
                                                    <w:top w:val="none" w:sz="0" w:space="0" w:color="auto"/>
                                                    <w:left w:val="none" w:sz="0" w:space="0" w:color="auto"/>
                                                    <w:bottom w:val="none" w:sz="0" w:space="0" w:color="auto"/>
                                                    <w:right w:val="none" w:sz="0" w:space="0" w:color="auto"/>
                                                  </w:divBdr>
                                                </w:div>
                                                <w:div w:id="2125417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97664073">
                                              <w:blockQuote w:val="1"/>
                                              <w:marLeft w:val="600"/>
                                              <w:marRight w:val="0"/>
                                              <w:marTop w:val="120"/>
                                              <w:marBottom w:val="120"/>
                                              <w:divBdr>
                                                <w:top w:val="none" w:sz="0" w:space="0" w:color="auto"/>
                                                <w:left w:val="none" w:sz="0" w:space="0" w:color="auto"/>
                                                <w:bottom w:val="none" w:sz="0" w:space="0" w:color="auto"/>
                                                <w:right w:val="none" w:sz="0" w:space="0" w:color="auto"/>
                                              </w:divBdr>
                                            </w:div>
                                            <w:div w:id="5104900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332962">
      <w:bodyDiv w:val="1"/>
      <w:marLeft w:val="0"/>
      <w:marRight w:val="0"/>
      <w:marTop w:val="0"/>
      <w:marBottom w:val="0"/>
      <w:divBdr>
        <w:top w:val="none" w:sz="0" w:space="0" w:color="auto"/>
        <w:left w:val="none" w:sz="0" w:space="0" w:color="auto"/>
        <w:bottom w:val="none" w:sz="0" w:space="0" w:color="auto"/>
        <w:right w:val="none" w:sz="0" w:space="0" w:color="auto"/>
      </w:divBdr>
      <w:divsChild>
        <w:div w:id="1086027046">
          <w:marLeft w:val="0"/>
          <w:marRight w:val="0"/>
          <w:marTop w:val="0"/>
          <w:marBottom w:val="0"/>
          <w:divBdr>
            <w:top w:val="none" w:sz="0" w:space="0" w:color="auto"/>
            <w:left w:val="none" w:sz="0" w:space="0" w:color="auto"/>
            <w:bottom w:val="none" w:sz="0" w:space="0" w:color="auto"/>
            <w:right w:val="none" w:sz="0" w:space="0" w:color="auto"/>
          </w:divBdr>
          <w:divsChild>
            <w:div w:id="199562350">
              <w:marLeft w:val="0"/>
              <w:marRight w:val="0"/>
              <w:marTop w:val="0"/>
              <w:marBottom w:val="0"/>
              <w:divBdr>
                <w:top w:val="none" w:sz="0" w:space="0" w:color="auto"/>
                <w:left w:val="none" w:sz="0" w:space="0" w:color="auto"/>
                <w:bottom w:val="none" w:sz="0" w:space="0" w:color="auto"/>
                <w:right w:val="none" w:sz="0" w:space="0" w:color="auto"/>
              </w:divBdr>
              <w:divsChild>
                <w:div w:id="1464929358">
                  <w:marLeft w:val="0"/>
                  <w:marRight w:val="0"/>
                  <w:marTop w:val="0"/>
                  <w:marBottom w:val="0"/>
                  <w:divBdr>
                    <w:top w:val="none" w:sz="0" w:space="0" w:color="auto"/>
                    <w:left w:val="none" w:sz="0" w:space="0" w:color="auto"/>
                    <w:bottom w:val="none" w:sz="0" w:space="0" w:color="auto"/>
                    <w:right w:val="none" w:sz="0" w:space="0" w:color="auto"/>
                  </w:divBdr>
                  <w:divsChild>
                    <w:div w:id="2006398805">
                      <w:marLeft w:val="0"/>
                      <w:marRight w:val="0"/>
                      <w:marTop w:val="0"/>
                      <w:marBottom w:val="0"/>
                      <w:divBdr>
                        <w:top w:val="none" w:sz="0" w:space="0" w:color="auto"/>
                        <w:left w:val="none" w:sz="0" w:space="0" w:color="auto"/>
                        <w:bottom w:val="none" w:sz="0" w:space="0" w:color="auto"/>
                        <w:right w:val="none" w:sz="0" w:space="0" w:color="auto"/>
                      </w:divBdr>
                      <w:divsChild>
                        <w:div w:id="1774473235">
                          <w:marLeft w:val="340"/>
                          <w:marRight w:val="0"/>
                          <w:marTop w:val="300"/>
                          <w:marBottom w:val="120"/>
                          <w:divBdr>
                            <w:top w:val="none" w:sz="0" w:space="0" w:color="auto"/>
                            <w:left w:val="none" w:sz="0" w:space="0" w:color="auto"/>
                            <w:bottom w:val="none" w:sz="0" w:space="0" w:color="auto"/>
                            <w:right w:val="none" w:sz="0" w:space="0" w:color="auto"/>
                          </w:divBdr>
                          <w:divsChild>
                            <w:div w:id="588587110">
                              <w:marLeft w:val="0"/>
                              <w:marRight w:val="0"/>
                              <w:marTop w:val="0"/>
                              <w:marBottom w:val="0"/>
                              <w:divBdr>
                                <w:top w:val="none" w:sz="0" w:space="0" w:color="auto"/>
                                <w:left w:val="none" w:sz="0" w:space="0" w:color="auto"/>
                                <w:bottom w:val="none" w:sz="0" w:space="0" w:color="auto"/>
                                <w:right w:val="none" w:sz="0" w:space="0" w:color="auto"/>
                              </w:divBdr>
                              <w:divsChild>
                                <w:div w:id="1087906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6789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21226">
                                          <w:marLeft w:val="0"/>
                                          <w:marRight w:val="0"/>
                                          <w:marTop w:val="0"/>
                                          <w:marBottom w:val="200"/>
                                          <w:divBdr>
                                            <w:top w:val="none" w:sz="0" w:space="0" w:color="auto"/>
                                            <w:left w:val="none" w:sz="0" w:space="0" w:color="auto"/>
                                            <w:bottom w:val="none" w:sz="0" w:space="0" w:color="auto"/>
                                            <w:right w:val="none" w:sz="0" w:space="0" w:color="auto"/>
                                          </w:divBdr>
                                        </w:div>
                                        <w:div w:id="560336606">
                                          <w:marLeft w:val="0"/>
                                          <w:marRight w:val="0"/>
                                          <w:marTop w:val="200"/>
                                          <w:marBottom w:val="200"/>
                                          <w:divBdr>
                                            <w:top w:val="none" w:sz="0" w:space="0" w:color="auto"/>
                                            <w:left w:val="none" w:sz="0" w:space="0" w:color="auto"/>
                                            <w:bottom w:val="none" w:sz="0" w:space="0" w:color="auto"/>
                                            <w:right w:val="none" w:sz="0" w:space="0" w:color="auto"/>
                                          </w:divBdr>
                                        </w:div>
                                        <w:div w:id="2035417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89664544">
                                              <w:blockQuote w:val="1"/>
                                              <w:marLeft w:val="600"/>
                                              <w:marRight w:val="0"/>
                                              <w:marTop w:val="120"/>
                                              <w:marBottom w:val="120"/>
                                              <w:divBdr>
                                                <w:top w:val="none" w:sz="0" w:space="0" w:color="auto"/>
                                                <w:left w:val="none" w:sz="0" w:space="0" w:color="auto"/>
                                                <w:bottom w:val="none" w:sz="0" w:space="0" w:color="auto"/>
                                                <w:right w:val="none" w:sz="0" w:space="0" w:color="auto"/>
                                              </w:divBdr>
                                            </w:div>
                                            <w:div w:id="1774082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2060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74253056">
                                                      <w:blockQuote w:val="1"/>
                                                      <w:marLeft w:val="600"/>
                                                      <w:marRight w:val="0"/>
                                                      <w:marTop w:val="120"/>
                                                      <w:marBottom w:val="120"/>
                                                      <w:divBdr>
                                                        <w:top w:val="none" w:sz="0" w:space="0" w:color="auto"/>
                                                        <w:left w:val="none" w:sz="0" w:space="0" w:color="auto"/>
                                                        <w:bottom w:val="none" w:sz="0" w:space="0" w:color="auto"/>
                                                        <w:right w:val="none" w:sz="0" w:space="0" w:color="auto"/>
                                                      </w:divBdr>
                                                    </w:div>
                                                    <w:div w:id="155999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9743421">
                                                  <w:blockQuote w:val="1"/>
                                                  <w:marLeft w:val="600"/>
                                                  <w:marRight w:val="0"/>
                                                  <w:marTop w:val="120"/>
                                                  <w:marBottom w:val="120"/>
                                                  <w:divBdr>
                                                    <w:top w:val="none" w:sz="0" w:space="0" w:color="auto"/>
                                                    <w:left w:val="none" w:sz="0" w:space="0" w:color="auto"/>
                                                    <w:bottom w:val="none" w:sz="0" w:space="0" w:color="auto"/>
                                                    <w:right w:val="none" w:sz="0" w:space="0" w:color="auto"/>
                                                  </w:divBdr>
                                                </w:div>
                                                <w:div w:id="19610366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8214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09917">
                                              <w:blockQuote w:val="1"/>
                                              <w:marLeft w:val="600"/>
                                              <w:marRight w:val="0"/>
                                              <w:marTop w:val="120"/>
                                              <w:marBottom w:val="120"/>
                                              <w:divBdr>
                                                <w:top w:val="none" w:sz="0" w:space="0" w:color="auto"/>
                                                <w:left w:val="none" w:sz="0" w:space="0" w:color="auto"/>
                                                <w:bottom w:val="none" w:sz="0" w:space="0" w:color="auto"/>
                                                <w:right w:val="none" w:sz="0" w:space="0" w:color="auto"/>
                                              </w:divBdr>
                                            </w:div>
                                            <w:div w:id="2019189432">
                                              <w:blockQuote w:val="1"/>
                                              <w:marLeft w:val="600"/>
                                              <w:marRight w:val="0"/>
                                              <w:marTop w:val="120"/>
                                              <w:marBottom w:val="120"/>
                                              <w:divBdr>
                                                <w:top w:val="none" w:sz="0" w:space="0" w:color="auto"/>
                                                <w:left w:val="none" w:sz="0" w:space="0" w:color="auto"/>
                                                <w:bottom w:val="none" w:sz="0" w:space="0" w:color="auto"/>
                                                <w:right w:val="none" w:sz="0" w:space="0" w:color="auto"/>
                                              </w:divBdr>
                                            </w:div>
                                            <w:div w:id="5853822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2348176">
                                                  <w:blockQuote w:val="1"/>
                                                  <w:marLeft w:val="600"/>
                                                  <w:marRight w:val="0"/>
                                                  <w:marTop w:val="120"/>
                                                  <w:marBottom w:val="120"/>
                                                  <w:divBdr>
                                                    <w:top w:val="none" w:sz="0" w:space="0" w:color="auto"/>
                                                    <w:left w:val="none" w:sz="0" w:space="0" w:color="auto"/>
                                                    <w:bottom w:val="none" w:sz="0" w:space="0" w:color="auto"/>
                                                    <w:right w:val="none" w:sz="0" w:space="0" w:color="auto"/>
                                                  </w:divBdr>
                                                </w:div>
                                                <w:div w:id="10660308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9418858">
                                                      <w:blockQuote w:val="1"/>
                                                      <w:marLeft w:val="600"/>
                                                      <w:marRight w:val="0"/>
                                                      <w:marTop w:val="120"/>
                                                      <w:marBottom w:val="120"/>
                                                      <w:divBdr>
                                                        <w:top w:val="none" w:sz="0" w:space="0" w:color="auto"/>
                                                        <w:left w:val="none" w:sz="0" w:space="0" w:color="auto"/>
                                                        <w:bottom w:val="none" w:sz="0" w:space="0" w:color="auto"/>
                                                        <w:right w:val="none" w:sz="0" w:space="0" w:color="auto"/>
                                                      </w:divBdr>
                                                    </w:div>
                                                    <w:div w:id="16661252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549363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2980520">
                                          <w:marLeft w:val="0"/>
                                          <w:marRight w:val="0"/>
                                          <w:marTop w:val="200"/>
                                          <w:marBottom w:val="200"/>
                                          <w:divBdr>
                                            <w:top w:val="none" w:sz="0" w:space="0" w:color="auto"/>
                                            <w:left w:val="none" w:sz="0" w:space="0" w:color="auto"/>
                                            <w:bottom w:val="none" w:sz="0" w:space="0" w:color="auto"/>
                                            <w:right w:val="none" w:sz="0" w:space="0" w:color="auto"/>
                                          </w:divBdr>
                                        </w:div>
                                        <w:div w:id="610553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2244758">
                                              <w:blockQuote w:val="1"/>
                                              <w:marLeft w:val="600"/>
                                              <w:marRight w:val="0"/>
                                              <w:marTop w:val="120"/>
                                              <w:marBottom w:val="120"/>
                                              <w:divBdr>
                                                <w:top w:val="none" w:sz="0" w:space="0" w:color="auto"/>
                                                <w:left w:val="none" w:sz="0" w:space="0" w:color="auto"/>
                                                <w:bottom w:val="none" w:sz="0" w:space="0" w:color="auto"/>
                                                <w:right w:val="none" w:sz="0" w:space="0" w:color="auto"/>
                                              </w:divBdr>
                                            </w:div>
                                            <w:div w:id="3792828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990828">
                                                  <w:blockQuote w:val="1"/>
                                                  <w:marLeft w:val="600"/>
                                                  <w:marRight w:val="0"/>
                                                  <w:marTop w:val="120"/>
                                                  <w:marBottom w:val="120"/>
                                                  <w:divBdr>
                                                    <w:top w:val="none" w:sz="0" w:space="0" w:color="auto"/>
                                                    <w:left w:val="none" w:sz="0" w:space="0" w:color="auto"/>
                                                    <w:bottom w:val="none" w:sz="0" w:space="0" w:color="auto"/>
                                                    <w:right w:val="none" w:sz="0" w:space="0" w:color="auto"/>
                                                  </w:divBdr>
                                                </w:div>
                                                <w:div w:id="743845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6572694">
                                                      <w:blockQuote w:val="1"/>
                                                      <w:marLeft w:val="600"/>
                                                      <w:marRight w:val="0"/>
                                                      <w:marTop w:val="120"/>
                                                      <w:marBottom w:val="120"/>
                                                      <w:divBdr>
                                                        <w:top w:val="none" w:sz="0" w:space="0" w:color="auto"/>
                                                        <w:left w:val="none" w:sz="0" w:space="0" w:color="auto"/>
                                                        <w:bottom w:val="none" w:sz="0" w:space="0" w:color="auto"/>
                                                        <w:right w:val="none" w:sz="0" w:space="0" w:color="auto"/>
                                                      </w:divBdr>
                                                    </w:div>
                                                    <w:div w:id="2126532354">
                                                      <w:blockQuote w:val="1"/>
                                                      <w:marLeft w:val="600"/>
                                                      <w:marRight w:val="0"/>
                                                      <w:marTop w:val="120"/>
                                                      <w:marBottom w:val="120"/>
                                                      <w:divBdr>
                                                        <w:top w:val="none" w:sz="0" w:space="0" w:color="auto"/>
                                                        <w:left w:val="none" w:sz="0" w:space="0" w:color="auto"/>
                                                        <w:bottom w:val="none" w:sz="0" w:space="0" w:color="auto"/>
                                                        <w:right w:val="none" w:sz="0" w:space="0" w:color="auto"/>
                                                      </w:divBdr>
                                                    </w:div>
                                                    <w:div w:id="5093725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110057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0208027">
                                                  <w:blockQuote w:val="1"/>
                                                  <w:marLeft w:val="600"/>
                                                  <w:marRight w:val="0"/>
                                                  <w:marTop w:val="120"/>
                                                  <w:marBottom w:val="120"/>
                                                  <w:divBdr>
                                                    <w:top w:val="none" w:sz="0" w:space="0" w:color="auto"/>
                                                    <w:left w:val="none" w:sz="0" w:space="0" w:color="auto"/>
                                                    <w:bottom w:val="none" w:sz="0" w:space="0" w:color="auto"/>
                                                    <w:right w:val="none" w:sz="0" w:space="0" w:color="auto"/>
                                                  </w:divBdr>
                                                </w:div>
                                                <w:div w:id="6459416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72938">
                                                      <w:blockQuote w:val="1"/>
                                                      <w:marLeft w:val="600"/>
                                                      <w:marRight w:val="0"/>
                                                      <w:marTop w:val="120"/>
                                                      <w:marBottom w:val="120"/>
                                                      <w:divBdr>
                                                        <w:top w:val="none" w:sz="0" w:space="0" w:color="auto"/>
                                                        <w:left w:val="none" w:sz="0" w:space="0" w:color="auto"/>
                                                        <w:bottom w:val="none" w:sz="0" w:space="0" w:color="auto"/>
                                                        <w:right w:val="none" w:sz="0" w:space="0" w:color="auto"/>
                                                      </w:divBdr>
                                                    </w:div>
                                                    <w:div w:id="1872834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021635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1610192">
                                              <w:blockQuote w:val="1"/>
                                              <w:marLeft w:val="600"/>
                                              <w:marRight w:val="0"/>
                                              <w:marTop w:val="120"/>
                                              <w:marBottom w:val="120"/>
                                              <w:divBdr>
                                                <w:top w:val="none" w:sz="0" w:space="0" w:color="auto"/>
                                                <w:left w:val="none" w:sz="0" w:space="0" w:color="auto"/>
                                                <w:bottom w:val="none" w:sz="0" w:space="0" w:color="auto"/>
                                                <w:right w:val="none" w:sz="0" w:space="0" w:color="auto"/>
                                              </w:divBdr>
                                            </w:div>
                                            <w:div w:id="1637029947">
                                              <w:blockQuote w:val="1"/>
                                              <w:marLeft w:val="600"/>
                                              <w:marRight w:val="0"/>
                                              <w:marTop w:val="120"/>
                                              <w:marBottom w:val="120"/>
                                              <w:divBdr>
                                                <w:top w:val="none" w:sz="0" w:space="0" w:color="auto"/>
                                                <w:left w:val="none" w:sz="0" w:space="0" w:color="auto"/>
                                                <w:bottom w:val="none" w:sz="0" w:space="0" w:color="auto"/>
                                                <w:right w:val="none" w:sz="0" w:space="0" w:color="auto"/>
                                              </w:divBdr>
                                            </w:div>
                                            <w:div w:id="1018383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2900515">
                                                  <w:blockQuote w:val="1"/>
                                                  <w:marLeft w:val="0"/>
                                                  <w:marRight w:val="0"/>
                                                  <w:marTop w:val="120"/>
                                                  <w:marBottom w:val="120"/>
                                                  <w:divBdr>
                                                    <w:top w:val="none" w:sz="0" w:space="0" w:color="auto"/>
                                                    <w:left w:val="none" w:sz="0" w:space="0" w:color="auto"/>
                                                    <w:bottom w:val="none" w:sz="0" w:space="0" w:color="auto"/>
                                                    <w:right w:val="none" w:sz="0" w:space="0" w:color="auto"/>
                                                  </w:divBdr>
                                                </w:div>
                                                <w:div w:id="1331835066">
                                                  <w:blockQuote w:val="1"/>
                                                  <w:marLeft w:val="600"/>
                                                  <w:marRight w:val="0"/>
                                                  <w:marTop w:val="120"/>
                                                  <w:marBottom w:val="120"/>
                                                  <w:divBdr>
                                                    <w:top w:val="none" w:sz="0" w:space="0" w:color="auto"/>
                                                    <w:left w:val="none" w:sz="0" w:space="0" w:color="auto"/>
                                                    <w:bottom w:val="none" w:sz="0" w:space="0" w:color="auto"/>
                                                    <w:right w:val="none" w:sz="0" w:space="0" w:color="auto"/>
                                                  </w:divBdr>
                                                </w:div>
                                                <w:div w:id="1587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1444530">
                                                      <w:blockQuote w:val="1"/>
                                                      <w:marLeft w:val="600"/>
                                                      <w:marRight w:val="0"/>
                                                      <w:marTop w:val="120"/>
                                                      <w:marBottom w:val="120"/>
                                                      <w:divBdr>
                                                        <w:top w:val="none" w:sz="0" w:space="0" w:color="auto"/>
                                                        <w:left w:val="none" w:sz="0" w:space="0" w:color="auto"/>
                                                        <w:bottom w:val="none" w:sz="0" w:space="0" w:color="auto"/>
                                                        <w:right w:val="none" w:sz="0" w:space="0" w:color="auto"/>
                                                      </w:divBdr>
                                                    </w:div>
                                                    <w:div w:id="9569134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8134867">
                                                  <w:blockQuote w:val="1"/>
                                                  <w:marLeft w:val="600"/>
                                                  <w:marRight w:val="0"/>
                                                  <w:marTop w:val="120"/>
                                                  <w:marBottom w:val="120"/>
                                                  <w:divBdr>
                                                    <w:top w:val="none" w:sz="0" w:space="0" w:color="auto"/>
                                                    <w:left w:val="none" w:sz="0" w:space="0" w:color="auto"/>
                                                    <w:bottom w:val="none" w:sz="0" w:space="0" w:color="auto"/>
                                                    <w:right w:val="none" w:sz="0" w:space="0" w:color="auto"/>
                                                  </w:divBdr>
                                                </w:div>
                                                <w:div w:id="8452939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9487745">
                                                      <w:blockQuote w:val="1"/>
                                                      <w:marLeft w:val="600"/>
                                                      <w:marRight w:val="0"/>
                                                      <w:marTop w:val="120"/>
                                                      <w:marBottom w:val="120"/>
                                                      <w:divBdr>
                                                        <w:top w:val="none" w:sz="0" w:space="0" w:color="auto"/>
                                                        <w:left w:val="none" w:sz="0" w:space="0" w:color="auto"/>
                                                        <w:bottom w:val="none" w:sz="0" w:space="0" w:color="auto"/>
                                                        <w:right w:val="none" w:sz="0" w:space="0" w:color="auto"/>
                                                      </w:divBdr>
                                                    </w:div>
                                                    <w:div w:id="22472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11493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6619338">
                                                  <w:blockQuote w:val="1"/>
                                                  <w:marLeft w:val="600"/>
                                                  <w:marRight w:val="0"/>
                                                  <w:marTop w:val="120"/>
                                                  <w:marBottom w:val="120"/>
                                                  <w:divBdr>
                                                    <w:top w:val="none" w:sz="0" w:space="0" w:color="auto"/>
                                                    <w:left w:val="none" w:sz="0" w:space="0" w:color="auto"/>
                                                    <w:bottom w:val="none" w:sz="0" w:space="0" w:color="auto"/>
                                                    <w:right w:val="none" w:sz="0" w:space="0" w:color="auto"/>
                                                  </w:divBdr>
                                                </w:div>
                                                <w:div w:id="408961699">
                                                  <w:blockQuote w:val="1"/>
                                                  <w:marLeft w:val="0"/>
                                                  <w:marRight w:val="0"/>
                                                  <w:marTop w:val="120"/>
                                                  <w:marBottom w:val="120"/>
                                                  <w:divBdr>
                                                    <w:top w:val="none" w:sz="0" w:space="0" w:color="auto"/>
                                                    <w:left w:val="none" w:sz="0" w:space="0" w:color="auto"/>
                                                    <w:bottom w:val="none" w:sz="0" w:space="0" w:color="auto"/>
                                                    <w:right w:val="none" w:sz="0" w:space="0" w:color="auto"/>
                                                  </w:divBdr>
                                                </w:div>
                                                <w:div w:id="258637627">
                                                  <w:blockQuote w:val="1"/>
                                                  <w:marLeft w:val="600"/>
                                                  <w:marRight w:val="0"/>
                                                  <w:marTop w:val="120"/>
                                                  <w:marBottom w:val="120"/>
                                                  <w:divBdr>
                                                    <w:top w:val="none" w:sz="0" w:space="0" w:color="auto"/>
                                                    <w:left w:val="none" w:sz="0" w:space="0" w:color="auto"/>
                                                    <w:bottom w:val="none" w:sz="0" w:space="0" w:color="auto"/>
                                                    <w:right w:val="none" w:sz="0" w:space="0" w:color="auto"/>
                                                  </w:divBdr>
                                                </w:div>
                                                <w:div w:id="764232444">
                                                  <w:blockQuote w:val="1"/>
                                                  <w:marLeft w:val="600"/>
                                                  <w:marRight w:val="0"/>
                                                  <w:marTop w:val="120"/>
                                                  <w:marBottom w:val="120"/>
                                                  <w:divBdr>
                                                    <w:top w:val="none" w:sz="0" w:space="0" w:color="auto"/>
                                                    <w:left w:val="none" w:sz="0" w:space="0" w:color="auto"/>
                                                    <w:bottom w:val="none" w:sz="0" w:space="0" w:color="auto"/>
                                                    <w:right w:val="none" w:sz="0" w:space="0" w:color="auto"/>
                                                  </w:divBdr>
                                                </w:div>
                                                <w:div w:id="1373578657">
                                                  <w:blockQuote w:val="1"/>
                                                  <w:marLeft w:val="600"/>
                                                  <w:marRight w:val="0"/>
                                                  <w:marTop w:val="120"/>
                                                  <w:marBottom w:val="120"/>
                                                  <w:divBdr>
                                                    <w:top w:val="none" w:sz="0" w:space="0" w:color="auto"/>
                                                    <w:left w:val="none" w:sz="0" w:space="0" w:color="auto"/>
                                                    <w:bottom w:val="none" w:sz="0" w:space="0" w:color="auto"/>
                                                    <w:right w:val="none" w:sz="0" w:space="0" w:color="auto"/>
                                                  </w:divBdr>
                                                </w:div>
                                                <w:div w:id="828791971">
                                                  <w:blockQuote w:val="1"/>
                                                  <w:marLeft w:val="0"/>
                                                  <w:marRight w:val="0"/>
                                                  <w:marTop w:val="120"/>
                                                  <w:marBottom w:val="120"/>
                                                  <w:divBdr>
                                                    <w:top w:val="none" w:sz="0" w:space="0" w:color="auto"/>
                                                    <w:left w:val="none" w:sz="0" w:space="0" w:color="auto"/>
                                                    <w:bottom w:val="none" w:sz="0" w:space="0" w:color="auto"/>
                                                    <w:right w:val="none" w:sz="0" w:space="0" w:color="auto"/>
                                                  </w:divBdr>
                                                </w:div>
                                                <w:div w:id="1880513647">
                                                  <w:blockQuote w:val="1"/>
                                                  <w:marLeft w:val="600"/>
                                                  <w:marRight w:val="0"/>
                                                  <w:marTop w:val="120"/>
                                                  <w:marBottom w:val="120"/>
                                                  <w:divBdr>
                                                    <w:top w:val="none" w:sz="0" w:space="0" w:color="auto"/>
                                                    <w:left w:val="none" w:sz="0" w:space="0" w:color="auto"/>
                                                    <w:bottom w:val="none" w:sz="0" w:space="0" w:color="auto"/>
                                                    <w:right w:val="none" w:sz="0" w:space="0" w:color="auto"/>
                                                  </w:divBdr>
                                                </w:div>
                                                <w:div w:id="971440803">
                                                  <w:blockQuote w:val="1"/>
                                                  <w:marLeft w:val="600"/>
                                                  <w:marRight w:val="0"/>
                                                  <w:marTop w:val="120"/>
                                                  <w:marBottom w:val="120"/>
                                                  <w:divBdr>
                                                    <w:top w:val="none" w:sz="0" w:space="0" w:color="auto"/>
                                                    <w:left w:val="none" w:sz="0" w:space="0" w:color="auto"/>
                                                    <w:bottom w:val="none" w:sz="0" w:space="0" w:color="auto"/>
                                                    <w:right w:val="none" w:sz="0" w:space="0" w:color="auto"/>
                                                  </w:divBdr>
                                                </w:div>
                                                <w:div w:id="9487814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3881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8507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910130">
                                                  <w:blockQuote w:val="1"/>
                                                  <w:marLeft w:val="600"/>
                                                  <w:marRight w:val="0"/>
                                                  <w:marTop w:val="120"/>
                                                  <w:marBottom w:val="120"/>
                                                  <w:divBdr>
                                                    <w:top w:val="none" w:sz="0" w:space="0" w:color="auto"/>
                                                    <w:left w:val="none" w:sz="0" w:space="0" w:color="auto"/>
                                                    <w:bottom w:val="none" w:sz="0" w:space="0" w:color="auto"/>
                                                    <w:right w:val="none" w:sz="0" w:space="0" w:color="auto"/>
                                                  </w:divBdr>
                                                </w:div>
                                                <w:div w:id="586042891">
                                                  <w:blockQuote w:val="1"/>
                                                  <w:marLeft w:val="600"/>
                                                  <w:marRight w:val="0"/>
                                                  <w:marTop w:val="120"/>
                                                  <w:marBottom w:val="120"/>
                                                  <w:divBdr>
                                                    <w:top w:val="none" w:sz="0" w:space="0" w:color="auto"/>
                                                    <w:left w:val="none" w:sz="0" w:space="0" w:color="auto"/>
                                                    <w:bottom w:val="none" w:sz="0" w:space="0" w:color="auto"/>
                                                    <w:right w:val="none" w:sz="0" w:space="0" w:color="auto"/>
                                                  </w:divBdr>
                                                </w:div>
                                                <w:div w:id="444427635">
                                                  <w:blockQuote w:val="1"/>
                                                  <w:marLeft w:val="600"/>
                                                  <w:marRight w:val="0"/>
                                                  <w:marTop w:val="120"/>
                                                  <w:marBottom w:val="120"/>
                                                  <w:divBdr>
                                                    <w:top w:val="none" w:sz="0" w:space="0" w:color="auto"/>
                                                    <w:left w:val="none" w:sz="0" w:space="0" w:color="auto"/>
                                                    <w:bottom w:val="none" w:sz="0" w:space="0" w:color="auto"/>
                                                    <w:right w:val="none" w:sz="0" w:space="0" w:color="auto"/>
                                                  </w:divBdr>
                                                </w:div>
                                                <w:div w:id="20590399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57669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125079">
                                                  <w:blockQuote w:val="1"/>
                                                  <w:marLeft w:val="600"/>
                                                  <w:marRight w:val="0"/>
                                                  <w:marTop w:val="120"/>
                                                  <w:marBottom w:val="120"/>
                                                  <w:divBdr>
                                                    <w:top w:val="none" w:sz="0" w:space="0" w:color="auto"/>
                                                    <w:left w:val="none" w:sz="0" w:space="0" w:color="auto"/>
                                                    <w:bottom w:val="none" w:sz="0" w:space="0" w:color="auto"/>
                                                    <w:right w:val="none" w:sz="0" w:space="0" w:color="auto"/>
                                                  </w:divBdr>
                                                </w:div>
                                                <w:div w:id="675693594">
                                                  <w:blockQuote w:val="1"/>
                                                  <w:marLeft w:val="600"/>
                                                  <w:marRight w:val="0"/>
                                                  <w:marTop w:val="120"/>
                                                  <w:marBottom w:val="120"/>
                                                  <w:divBdr>
                                                    <w:top w:val="none" w:sz="0" w:space="0" w:color="auto"/>
                                                    <w:left w:val="none" w:sz="0" w:space="0" w:color="auto"/>
                                                    <w:bottom w:val="none" w:sz="0" w:space="0" w:color="auto"/>
                                                    <w:right w:val="none" w:sz="0" w:space="0" w:color="auto"/>
                                                  </w:divBdr>
                                                </w:div>
                                                <w:div w:id="603004875">
                                                  <w:blockQuote w:val="1"/>
                                                  <w:marLeft w:val="600"/>
                                                  <w:marRight w:val="0"/>
                                                  <w:marTop w:val="120"/>
                                                  <w:marBottom w:val="120"/>
                                                  <w:divBdr>
                                                    <w:top w:val="none" w:sz="0" w:space="0" w:color="auto"/>
                                                    <w:left w:val="none" w:sz="0" w:space="0" w:color="auto"/>
                                                    <w:bottom w:val="none" w:sz="0" w:space="0" w:color="auto"/>
                                                    <w:right w:val="none" w:sz="0" w:space="0" w:color="auto"/>
                                                  </w:divBdr>
                                                </w:div>
                                                <w:div w:id="1294598192">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02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902401434">
                                          <w:marLeft w:val="0"/>
                                          <w:marRight w:val="0"/>
                                          <w:marTop w:val="200"/>
                                          <w:marBottom w:val="200"/>
                                          <w:divBdr>
                                            <w:top w:val="none" w:sz="0" w:space="0" w:color="auto"/>
                                            <w:left w:val="none" w:sz="0" w:space="0" w:color="auto"/>
                                            <w:bottom w:val="none" w:sz="0" w:space="0" w:color="auto"/>
                                            <w:right w:val="none" w:sz="0" w:space="0" w:color="auto"/>
                                          </w:divBdr>
                                        </w:div>
                                        <w:div w:id="201499014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4823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9363284">
                                                  <w:blockQuote w:val="1"/>
                                                  <w:marLeft w:val="600"/>
                                                  <w:marRight w:val="0"/>
                                                  <w:marTop w:val="120"/>
                                                  <w:marBottom w:val="120"/>
                                                  <w:divBdr>
                                                    <w:top w:val="none" w:sz="0" w:space="0" w:color="auto"/>
                                                    <w:left w:val="none" w:sz="0" w:space="0" w:color="auto"/>
                                                    <w:bottom w:val="none" w:sz="0" w:space="0" w:color="auto"/>
                                                    <w:right w:val="none" w:sz="0" w:space="0" w:color="auto"/>
                                                  </w:divBdr>
                                                </w:div>
                                                <w:div w:id="913861229">
                                                  <w:blockQuote w:val="1"/>
                                                  <w:marLeft w:val="600"/>
                                                  <w:marRight w:val="0"/>
                                                  <w:marTop w:val="120"/>
                                                  <w:marBottom w:val="120"/>
                                                  <w:divBdr>
                                                    <w:top w:val="none" w:sz="0" w:space="0" w:color="auto"/>
                                                    <w:left w:val="none" w:sz="0" w:space="0" w:color="auto"/>
                                                    <w:bottom w:val="none" w:sz="0" w:space="0" w:color="auto"/>
                                                    <w:right w:val="none" w:sz="0" w:space="0" w:color="auto"/>
                                                  </w:divBdr>
                                                </w:div>
                                                <w:div w:id="1822427883">
                                                  <w:blockQuote w:val="1"/>
                                                  <w:marLeft w:val="600"/>
                                                  <w:marRight w:val="0"/>
                                                  <w:marTop w:val="120"/>
                                                  <w:marBottom w:val="120"/>
                                                  <w:divBdr>
                                                    <w:top w:val="none" w:sz="0" w:space="0" w:color="auto"/>
                                                    <w:left w:val="none" w:sz="0" w:space="0" w:color="auto"/>
                                                    <w:bottom w:val="none" w:sz="0" w:space="0" w:color="auto"/>
                                                    <w:right w:val="none" w:sz="0" w:space="0" w:color="auto"/>
                                                  </w:divBdr>
                                                </w:div>
                                                <w:div w:id="1792165263">
                                                  <w:blockQuote w:val="1"/>
                                                  <w:marLeft w:val="600"/>
                                                  <w:marRight w:val="0"/>
                                                  <w:marTop w:val="120"/>
                                                  <w:marBottom w:val="120"/>
                                                  <w:divBdr>
                                                    <w:top w:val="none" w:sz="0" w:space="0" w:color="auto"/>
                                                    <w:left w:val="none" w:sz="0" w:space="0" w:color="auto"/>
                                                    <w:bottom w:val="none" w:sz="0" w:space="0" w:color="auto"/>
                                                    <w:right w:val="none" w:sz="0" w:space="0" w:color="auto"/>
                                                  </w:divBdr>
                                                </w:div>
                                                <w:div w:id="3975567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27134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72865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4607706">
                                              <w:blockQuote w:val="1"/>
                                              <w:marLeft w:val="600"/>
                                              <w:marRight w:val="0"/>
                                              <w:marTop w:val="120"/>
                                              <w:marBottom w:val="120"/>
                                              <w:divBdr>
                                                <w:top w:val="none" w:sz="0" w:space="0" w:color="auto"/>
                                                <w:left w:val="none" w:sz="0" w:space="0" w:color="auto"/>
                                                <w:bottom w:val="none" w:sz="0" w:space="0" w:color="auto"/>
                                                <w:right w:val="none" w:sz="0" w:space="0" w:color="auto"/>
                                              </w:divBdr>
                                            </w:div>
                                            <w:div w:id="82797493">
                                              <w:blockQuote w:val="1"/>
                                              <w:marLeft w:val="600"/>
                                              <w:marRight w:val="0"/>
                                              <w:marTop w:val="120"/>
                                              <w:marBottom w:val="120"/>
                                              <w:divBdr>
                                                <w:top w:val="none" w:sz="0" w:space="0" w:color="auto"/>
                                                <w:left w:val="none" w:sz="0" w:space="0" w:color="auto"/>
                                                <w:bottom w:val="none" w:sz="0" w:space="0" w:color="auto"/>
                                                <w:right w:val="none" w:sz="0" w:space="0" w:color="auto"/>
                                              </w:divBdr>
                                            </w:div>
                                            <w:div w:id="1029719118">
                                              <w:blockQuote w:val="1"/>
                                              <w:marLeft w:val="600"/>
                                              <w:marRight w:val="0"/>
                                              <w:marTop w:val="120"/>
                                              <w:marBottom w:val="120"/>
                                              <w:divBdr>
                                                <w:top w:val="none" w:sz="0" w:space="0" w:color="auto"/>
                                                <w:left w:val="none" w:sz="0" w:space="0" w:color="auto"/>
                                                <w:bottom w:val="none" w:sz="0" w:space="0" w:color="auto"/>
                                                <w:right w:val="none" w:sz="0" w:space="0" w:color="auto"/>
                                              </w:divBdr>
                                            </w:div>
                                            <w:div w:id="2068257877">
                                              <w:blockQuote w:val="1"/>
                                              <w:marLeft w:val="600"/>
                                              <w:marRight w:val="0"/>
                                              <w:marTop w:val="120"/>
                                              <w:marBottom w:val="120"/>
                                              <w:divBdr>
                                                <w:top w:val="none" w:sz="0" w:space="0" w:color="auto"/>
                                                <w:left w:val="none" w:sz="0" w:space="0" w:color="auto"/>
                                                <w:bottom w:val="none" w:sz="0" w:space="0" w:color="auto"/>
                                                <w:right w:val="none" w:sz="0" w:space="0" w:color="auto"/>
                                              </w:divBdr>
                                            </w:div>
                                            <w:div w:id="777563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27868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20814">
                                              <w:blockQuote w:val="1"/>
                                              <w:marLeft w:val="600"/>
                                              <w:marRight w:val="0"/>
                                              <w:marTop w:val="120"/>
                                              <w:marBottom w:val="120"/>
                                              <w:divBdr>
                                                <w:top w:val="none" w:sz="0" w:space="0" w:color="auto"/>
                                                <w:left w:val="none" w:sz="0" w:space="0" w:color="auto"/>
                                                <w:bottom w:val="none" w:sz="0" w:space="0" w:color="auto"/>
                                                <w:right w:val="none" w:sz="0" w:space="0" w:color="auto"/>
                                              </w:divBdr>
                                            </w:div>
                                            <w:div w:id="516233595">
                                              <w:blockQuote w:val="1"/>
                                              <w:marLeft w:val="600"/>
                                              <w:marRight w:val="0"/>
                                              <w:marTop w:val="120"/>
                                              <w:marBottom w:val="120"/>
                                              <w:divBdr>
                                                <w:top w:val="none" w:sz="0" w:space="0" w:color="auto"/>
                                                <w:left w:val="none" w:sz="0" w:space="0" w:color="auto"/>
                                                <w:bottom w:val="none" w:sz="0" w:space="0" w:color="auto"/>
                                                <w:right w:val="none" w:sz="0" w:space="0" w:color="auto"/>
                                              </w:divBdr>
                                            </w:div>
                                            <w:div w:id="137041928">
                                              <w:blockQuote w:val="1"/>
                                              <w:marLeft w:val="600"/>
                                              <w:marRight w:val="0"/>
                                              <w:marTop w:val="120"/>
                                              <w:marBottom w:val="120"/>
                                              <w:divBdr>
                                                <w:top w:val="none" w:sz="0" w:space="0" w:color="auto"/>
                                                <w:left w:val="none" w:sz="0" w:space="0" w:color="auto"/>
                                                <w:bottom w:val="none" w:sz="0" w:space="0" w:color="auto"/>
                                                <w:right w:val="none" w:sz="0" w:space="0" w:color="auto"/>
                                              </w:divBdr>
                                            </w:div>
                                            <w:div w:id="18271595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13140">
      <w:bodyDiv w:val="1"/>
      <w:marLeft w:val="0"/>
      <w:marRight w:val="0"/>
      <w:marTop w:val="0"/>
      <w:marBottom w:val="0"/>
      <w:divBdr>
        <w:top w:val="none" w:sz="0" w:space="0" w:color="auto"/>
        <w:left w:val="none" w:sz="0" w:space="0" w:color="auto"/>
        <w:bottom w:val="none" w:sz="0" w:space="0" w:color="auto"/>
        <w:right w:val="none" w:sz="0" w:space="0" w:color="auto"/>
      </w:divBdr>
      <w:divsChild>
        <w:div w:id="1176456446">
          <w:marLeft w:val="0"/>
          <w:marRight w:val="0"/>
          <w:marTop w:val="0"/>
          <w:marBottom w:val="0"/>
          <w:divBdr>
            <w:top w:val="none" w:sz="0" w:space="0" w:color="auto"/>
            <w:left w:val="none" w:sz="0" w:space="0" w:color="auto"/>
            <w:bottom w:val="none" w:sz="0" w:space="0" w:color="auto"/>
            <w:right w:val="none" w:sz="0" w:space="0" w:color="auto"/>
          </w:divBdr>
          <w:divsChild>
            <w:div w:id="1634826550">
              <w:marLeft w:val="0"/>
              <w:marRight w:val="0"/>
              <w:marTop w:val="0"/>
              <w:marBottom w:val="0"/>
              <w:divBdr>
                <w:top w:val="none" w:sz="0" w:space="0" w:color="auto"/>
                <w:left w:val="none" w:sz="0" w:space="0" w:color="auto"/>
                <w:bottom w:val="none" w:sz="0" w:space="0" w:color="auto"/>
                <w:right w:val="none" w:sz="0" w:space="0" w:color="auto"/>
              </w:divBdr>
              <w:divsChild>
                <w:div w:id="1860579664">
                  <w:marLeft w:val="0"/>
                  <w:marRight w:val="0"/>
                  <w:marTop w:val="0"/>
                  <w:marBottom w:val="0"/>
                  <w:divBdr>
                    <w:top w:val="none" w:sz="0" w:space="0" w:color="auto"/>
                    <w:left w:val="none" w:sz="0" w:space="0" w:color="auto"/>
                    <w:bottom w:val="none" w:sz="0" w:space="0" w:color="auto"/>
                    <w:right w:val="none" w:sz="0" w:space="0" w:color="auto"/>
                  </w:divBdr>
                  <w:divsChild>
                    <w:div w:id="1600873952">
                      <w:marLeft w:val="0"/>
                      <w:marRight w:val="0"/>
                      <w:marTop w:val="0"/>
                      <w:marBottom w:val="0"/>
                      <w:divBdr>
                        <w:top w:val="none" w:sz="0" w:space="0" w:color="auto"/>
                        <w:left w:val="none" w:sz="0" w:space="0" w:color="auto"/>
                        <w:bottom w:val="none" w:sz="0" w:space="0" w:color="auto"/>
                        <w:right w:val="none" w:sz="0" w:space="0" w:color="auto"/>
                      </w:divBdr>
                      <w:divsChild>
                        <w:div w:id="1501771759">
                          <w:marLeft w:val="340"/>
                          <w:marRight w:val="0"/>
                          <w:marTop w:val="300"/>
                          <w:marBottom w:val="120"/>
                          <w:divBdr>
                            <w:top w:val="none" w:sz="0" w:space="0" w:color="auto"/>
                            <w:left w:val="none" w:sz="0" w:space="0" w:color="auto"/>
                            <w:bottom w:val="none" w:sz="0" w:space="0" w:color="auto"/>
                            <w:right w:val="none" w:sz="0" w:space="0" w:color="auto"/>
                          </w:divBdr>
                          <w:divsChild>
                            <w:div w:id="841047576">
                              <w:marLeft w:val="0"/>
                              <w:marRight w:val="0"/>
                              <w:marTop w:val="0"/>
                              <w:marBottom w:val="0"/>
                              <w:divBdr>
                                <w:top w:val="none" w:sz="0" w:space="0" w:color="auto"/>
                                <w:left w:val="none" w:sz="0" w:space="0" w:color="auto"/>
                                <w:bottom w:val="none" w:sz="0" w:space="0" w:color="auto"/>
                                <w:right w:val="none" w:sz="0" w:space="0" w:color="auto"/>
                              </w:divBdr>
                              <w:divsChild>
                                <w:div w:id="3106461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8237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1639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115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8896168">
                                                  <w:blockQuote w:val="1"/>
                                                  <w:marLeft w:val="600"/>
                                                  <w:marRight w:val="0"/>
                                                  <w:marTop w:val="120"/>
                                                  <w:marBottom w:val="120"/>
                                                  <w:divBdr>
                                                    <w:top w:val="none" w:sz="0" w:space="0" w:color="auto"/>
                                                    <w:left w:val="none" w:sz="0" w:space="0" w:color="auto"/>
                                                    <w:bottom w:val="none" w:sz="0" w:space="0" w:color="auto"/>
                                                    <w:right w:val="none" w:sz="0" w:space="0" w:color="auto"/>
                                                  </w:divBdr>
                                                </w:div>
                                                <w:div w:id="5972965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990313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205013">
      <w:bodyDiv w:val="1"/>
      <w:marLeft w:val="0"/>
      <w:marRight w:val="0"/>
      <w:marTop w:val="0"/>
      <w:marBottom w:val="0"/>
      <w:divBdr>
        <w:top w:val="none" w:sz="0" w:space="0" w:color="auto"/>
        <w:left w:val="none" w:sz="0" w:space="0" w:color="auto"/>
        <w:bottom w:val="none" w:sz="0" w:space="0" w:color="auto"/>
        <w:right w:val="none" w:sz="0" w:space="0" w:color="auto"/>
      </w:divBdr>
      <w:divsChild>
        <w:div w:id="104811921">
          <w:marLeft w:val="0"/>
          <w:marRight w:val="0"/>
          <w:marTop w:val="0"/>
          <w:marBottom w:val="0"/>
          <w:divBdr>
            <w:top w:val="none" w:sz="0" w:space="0" w:color="auto"/>
            <w:left w:val="none" w:sz="0" w:space="0" w:color="auto"/>
            <w:bottom w:val="none" w:sz="0" w:space="0" w:color="auto"/>
            <w:right w:val="none" w:sz="0" w:space="0" w:color="auto"/>
          </w:divBdr>
          <w:divsChild>
            <w:div w:id="1365398544">
              <w:marLeft w:val="0"/>
              <w:marRight w:val="0"/>
              <w:marTop w:val="0"/>
              <w:marBottom w:val="0"/>
              <w:divBdr>
                <w:top w:val="none" w:sz="0" w:space="0" w:color="auto"/>
                <w:left w:val="none" w:sz="0" w:space="0" w:color="auto"/>
                <w:bottom w:val="none" w:sz="0" w:space="0" w:color="auto"/>
                <w:right w:val="none" w:sz="0" w:space="0" w:color="auto"/>
              </w:divBdr>
              <w:divsChild>
                <w:div w:id="1370688918">
                  <w:marLeft w:val="0"/>
                  <w:marRight w:val="0"/>
                  <w:marTop w:val="0"/>
                  <w:marBottom w:val="0"/>
                  <w:divBdr>
                    <w:top w:val="none" w:sz="0" w:space="0" w:color="auto"/>
                    <w:left w:val="none" w:sz="0" w:space="0" w:color="auto"/>
                    <w:bottom w:val="none" w:sz="0" w:space="0" w:color="auto"/>
                    <w:right w:val="none" w:sz="0" w:space="0" w:color="auto"/>
                  </w:divBdr>
                  <w:divsChild>
                    <w:div w:id="1172530208">
                      <w:marLeft w:val="0"/>
                      <w:marRight w:val="0"/>
                      <w:marTop w:val="0"/>
                      <w:marBottom w:val="0"/>
                      <w:divBdr>
                        <w:top w:val="none" w:sz="0" w:space="0" w:color="auto"/>
                        <w:left w:val="none" w:sz="0" w:space="0" w:color="auto"/>
                        <w:bottom w:val="none" w:sz="0" w:space="0" w:color="auto"/>
                        <w:right w:val="none" w:sz="0" w:space="0" w:color="auto"/>
                      </w:divBdr>
                      <w:divsChild>
                        <w:div w:id="1391657789">
                          <w:marLeft w:val="340"/>
                          <w:marRight w:val="0"/>
                          <w:marTop w:val="300"/>
                          <w:marBottom w:val="120"/>
                          <w:divBdr>
                            <w:top w:val="none" w:sz="0" w:space="0" w:color="auto"/>
                            <w:left w:val="none" w:sz="0" w:space="0" w:color="auto"/>
                            <w:bottom w:val="none" w:sz="0" w:space="0" w:color="auto"/>
                            <w:right w:val="none" w:sz="0" w:space="0" w:color="auto"/>
                          </w:divBdr>
                          <w:divsChild>
                            <w:div w:id="502404156">
                              <w:marLeft w:val="0"/>
                              <w:marRight w:val="0"/>
                              <w:marTop w:val="0"/>
                              <w:marBottom w:val="0"/>
                              <w:divBdr>
                                <w:top w:val="none" w:sz="0" w:space="0" w:color="auto"/>
                                <w:left w:val="none" w:sz="0" w:space="0" w:color="auto"/>
                                <w:bottom w:val="none" w:sz="0" w:space="0" w:color="auto"/>
                                <w:right w:val="none" w:sz="0" w:space="0" w:color="auto"/>
                              </w:divBdr>
                              <w:divsChild>
                                <w:div w:id="1512796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120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85593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676764">
                                              <w:blockQuote w:val="1"/>
                                              <w:marLeft w:val="600"/>
                                              <w:marRight w:val="0"/>
                                              <w:marTop w:val="120"/>
                                              <w:marBottom w:val="120"/>
                                              <w:divBdr>
                                                <w:top w:val="none" w:sz="0" w:space="0" w:color="auto"/>
                                                <w:left w:val="none" w:sz="0" w:space="0" w:color="auto"/>
                                                <w:bottom w:val="none" w:sz="0" w:space="0" w:color="auto"/>
                                                <w:right w:val="none" w:sz="0" w:space="0" w:color="auto"/>
                                              </w:divBdr>
                                            </w:div>
                                            <w:div w:id="10955945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6080539">
                                                  <w:blockQuote w:val="1"/>
                                                  <w:marLeft w:val="600"/>
                                                  <w:marRight w:val="0"/>
                                                  <w:marTop w:val="120"/>
                                                  <w:marBottom w:val="120"/>
                                                  <w:divBdr>
                                                    <w:top w:val="none" w:sz="0" w:space="0" w:color="auto"/>
                                                    <w:left w:val="none" w:sz="0" w:space="0" w:color="auto"/>
                                                    <w:bottom w:val="none" w:sz="0" w:space="0" w:color="auto"/>
                                                    <w:right w:val="none" w:sz="0" w:space="0" w:color="auto"/>
                                                  </w:divBdr>
                                                </w:div>
                                                <w:div w:id="14280394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591971">
      <w:bodyDiv w:val="1"/>
      <w:marLeft w:val="0"/>
      <w:marRight w:val="0"/>
      <w:marTop w:val="0"/>
      <w:marBottom w:val="0"/>
      <w:divBdr>
        <w:top w:val="none" w:sz="0" w:space="0" w:color="auto"/>
        <w:left w:val="none" w:sz="0" w:space="0" w:color="auto"/>
        <w:bottom w:val="none" w:sz="0" w:space="0" w:color="auto"/>
        <w:right w:val="none" w:sz="0" w:space="0" w:color="auto"/>
      </w:divBdr>
      <w:divsChild>
        <w:div w:id="1415667764">
          <w:marLeft w:val="0"/>
          <w:marRight w:val="0"/>
          <w:marTop w:val="0"/>
          <w:marBottom w:val="0"/>
          <w:divBdr>
            <w:top w:val="none" w:sz="0" w:space="0" w:color="auto"/>
            <w:left w:val="none" w:sz="0" w:space="0" w:color="auto"/>
            <w:bottom w:val="none" w:sz="0" w:space="0" w:color="auto"/>
            <w:right w:val="none" w:sz="0" w:space="0" w:color="auto"/>
          </w:divBdr>
          <w:divsChild>
            <w:div w:id="183641760">
              <w:marLeft w:val="0"/>
              <w:marRight w:val="0"/>
              <w:marTop w:val="0"/>
              <w:marBottom w:val="0"/>
              <w:divBdr>
                <w:top w:val="none" w:sz="0" w:space="0" w:color="auto"/>
                <w:left w:val="none" w:sz="0" w:space="0" w:color="auto"/>
                <w:bottom w:val="none" w:sz="0" w:space="0" w:color="auto"/>
                <w:right w:val="none" w:sz="0" w:space="0" w:color="auto"/>
              </w:divBdr>
              <w:divsChild>
                <w:div w:id="496270712">
                  <w:marLeft w:val="0"/>
                  <w:marRight w:val="0"/>
                  <w:marTop w:val="0"/>
                  <w:marBottom w:val="0"/>
                  <w:divBdr>
                    <w:top w:val="none" w:sz="0" w:space="0" w:color="auto"/>
                    <w:left w:val="none" w:sz="0" w:space="0" w:color="auto"/>
                    <w:bottom w:val="none" w:sz="0" w:space="0" w:color="auto"/>
                    <w:right w:val="none" w:sz="0" w:space="0" w:color="auto"/>
                  </w:divBdr>
                  <w:divsChild>
                    <w:div w:id="258802879">
                      <w:marLeft w:val="0"/>
                      <w:marRight w:val="0"/>
                      <w:marTop w:val="0"/>
                      <w:marBottom w:val="0"/>
                      <w:divBdr>
                        <w:top w:val="none" w:sz="0" w:space="0" w:color="auto"/>
                        <w:left w:val="none" w:sz="0" w:space="0" w:color="auto"/>
                        <w:bottom w:val="none" w:sz="0" w:space="0" w:color="auto"/>
                        <w:right w:val="none" w:sz="0" w:space="0" w:color="auto"/>
                      </w:divBdr>
                      <w:divsChild>
                        <w:div w:id="1811357598">
                          <w:marLeft w:val="340"/>
                          <w:marRight w:val="0"/>
                          <w:marTop w:val="300"/>
                          <w:marBottom w:val="120"/>
                          <w:divBdr>
                            <w:top w:val="none" w:sz="0" w:space="0" w:color="auto"/>
                            <w:left w:val="none" w:sz="0" w:space="0" w:color="auto"/>
                            <w:bottom w:val="none" w:sz="0" w:space="0" w:color="auto"/>
                            <w:right w:val="none" w:sz="0" w:space="0" w:color="auto"/>
                          </w:divBdr>
                          <w:divsChild>
                            <w:div w:id="378625417">
                              <w:marLeft w:val="0"/>
                              <w:marRight w:val="0"/>
                              <w:marTop w:val="0"/>
                              <w:marBottom w:val="0"/>
                              <w:divBdr>
                                <w:top w:val="none" w:sz="0" w:space="0" w:color="auto"/>
                                <w:left w:val="none" w:sz="0" w:space="0" w:color="auto"/>
                                <w:bottom w:val="none" w:sz="0" w:space="0" w:color="auto"/>
                                <w:right w:val="none" w:sz="0" w:space="0" w:color="auto"/>
                              </w:divBdr>
                              <w:divsChild>
                                <w:div w:id="37966988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84760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144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47124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5062599">
                                                  <w:blockQuote w:val="1"/>
                                                  <w:marLeft w:val="0"/>
                                                  <w:marRight w:val="0"/>
                                                  <w:marTop w:val="120"/>
                                                  <w:marBottom w:val="120"/>
                                                  <w:divBdr>
                                                    <w:top w:val="none" w:sz="0" w:space="0" w:color="auto"/>
                                                    <w:left w:val="none" w:sz="0" w:space="0" w:color="auto"/>
                                                    <w:bottom w:val="none" w:sz="0" w:space="0" w:color="auto"/>
                                                    <w:right w:val="none" w:sz="0" w:space="0" w:color="auto"/>
                                                  </w:divBdr>
                                                </w:div>
                                                <w:div w:id="974607101">
                                                  <w:blockQuote w:val="1"/>
                                                  <w:marLeft w:val="600"/>
                                                  <w:marRight w:val="0"/>
                                                  <w:marTop w:val="120"/>
                                                  <w:marBottom w:val="120"/>
                                                  <w:divBdr>
                                                    <w:top w:val="none" w:sz="0" w:space="0" w:color="auto"/>
                                                    <w:left w:val="none" w:sz="0" w:space="0" w:color="auto"/>
                                                    <w:bottom w:val="none" w:sz="0" w:space="0" w:color="auto"/>
                                                    <w:right w:val="none" w:sz="0" w:space="0" w:color="auto"/>
                                                  </w:divBdr>
                                                </w:div>
                                                <w:div w:id="1445492007">
                                                  <w:blockQuote w:val="1"/>
                                                  <w:marLeft w:val="600"/>
                                                  <w:marRight w:val="0"/>
                                                  <w:marTop w:val="120"/>
                                                  <w:marBottom w:val="120"/>
                                                  <w:divBdr>
                                                    <w:top w:val="none" w:sz="0" w:space="0" w:color="auto"/>
                                                    <w:left w:val="none" w:sz="0" w:space="0" w:color="auto"/>
                                                    <w:bottom w:val="none" w:sz="0" w:space="0" w:color="auto"/>
                                                    <w:right w:val="none" w:sz="0" w:space="0" w:color="auto"/>
                                                  </w:divBdr>
                                                </w:div>
                                                <w:div w:id="364865461">
                                                  <w:blockQuote w:val="1"/>
                                                  <w:marLeft w:val="600"/>
                                                  <w:marRight w:val="0"/>
                                                  <w:marTop w:val="120"/>
                                                  <w:marBottom w:val="120"/>
                                                  <w:divBdr>
                                                    <w:top w:val="none" w:sz="0" w:space="0" w:color="auto"/>
                                                    <w:left w:val="none" w:sz="0" w:space="0" w:color="auto"/>
                                                    <w:bottom w:val="none" w:sz="0" w:space="0" w:color="auto"/>
                                                    <w:right w:val="none" w:sz="0" w:space="0" w:color="auto"/>
                                                  </w:divBdr>
                                                </w:div>
                                                <w:div w:id="935791846">
                                                  <w:blockQuote w:val="1"/>
                                                  <w:marLeft w:val="600"/>
                                                  <w:marRight w:val="0"/>
                                                  <w:marTop w:val="120"/>
                                                  <w:marBottom w:val="120"/>
                                                  <w:divBdr>
                                                    <w:top w:val="none" w:sz="0" w:space="0" w:color="auto"/>
                                                    <w:left w:val="none" w:sz="0" w:space="0" w:color="auto"/>
                                                    <w:bottom w:val="none" w:sz="0" w:space="0" w:color="auto"/>
                                                    <w:right w:val="none" w:sz="0" w:space="0" w:color="auto"/>
                                                  </w:divBdr>
                                                </w:div>
                                                <w:div w:id="1719667673">
                                                  <w:blockQuote w:val="1"/>
                                                  <w:marLeft w:val="600"/>
                                                  <w:marRight w:val="0"/>
                                                  <w:marTop w:val="120"/>
                                                  <w:marBottom w:val="120"/>
                                                  <w:divBdr>
                                                    <w:top w:val="none" w:sz="0" w:space="0" w:color="auto"/>
                                                    <w:left w:val="none" w:sz="0" w:space="0" w:color="auto"/>
                                                    <w:bottom w:val="none" w:sz="0" w:space="0" w:color="auto"/>
                                                    <w:right w:val="none" w:sz="0" w:space="0" w:color="auto"/>
                                                  </w:divBdr>
                                                </w:div>
                                                <w:div w:id="2448050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1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775286">
          <w:marLeft w:val="0"/>
          <w:marRight w:val="0"/>
          <w:marTop w:val="0"/>
          <w:marBottom w:val="0"/>
          <w:divBdr>
            <w:top w:val="none" w:sz="0" w:space="0" w:color="auto"/>
            <w:left w:val="none" w:sz="0" w:space="0" w:color="auto"/>
            <w:bottom w:val="none" w:sz="0" w:space="0" w:color="auto"/>
            <w:right w:val="none" w:sz="0" w:space="0" w:color="auto"/>
          </w:divBdr>
          <w:divsChild>
            <w:div w:id="228927186">
              <w:marLeft w:val="0"/>
              <w:marRight w:val="0"/>
              <w:marTop w:val="0"/>
              <w:marBottom w:val="0"/>
              <w:divBdr>
                <w:top w:val="none" w:sz="0" w:space="0" w:color="auto"/>
                <w:left w:val="none" w:sz="0" w:space="0" w:color="auto"/>
                <w:bottom w:val="none" w:sz="0" w:space="0" w:color="auto"/>
                <w:right w:val="none" w:sz="0" w:space="0" w:color="auto"/>
              </w:divBdr>
              <w:divsChild>
                <w:div w:id="1514765548">
                  <w:marLeft w:val="0"/>
                  <w:marRight w:val="0"/>
                  <w:marTop w:val="0"/>
                  <w:marBottom w:val="0"/>
                  <w:divBdr>
                    <w:top w:val="none" w:sz="0" w:space="0" w:color="auto"/>
                    <w:left w:val="none" w:sz="0" w:space="0" w:color="auto"/>
                    <w:bottom w:val="none" w:sz="0" w:space="0" w:color="auto"/>
                    <w:right w:val="none" w:sz="0" w:space="0" w:color="auto"/>
                  </w:divBdr>
                  <w:divsChild>
                    <w:div w:id="456140608">
                      <w:marLeft w:val="0"/>
                      <w:marRight w:val="0"/>
                      <w:marTop w:val="0"/>
                      <w:marBottom w:val="0"/>
                      <w:divBdr>
                        <w:top w:val="none" w:sz="0" w:space="0" w:color="auto"/>
                        <w:left w:val="none" w:sz="0" w:space="0" w:color="auto"/>
                        <w:bottom w:val="none" w:sz="0" w:space="0" w:color="auto"/>
                        <w:right w:val="none" w:sz="0" w:space="0" w:color="auto"/>
                      </w:divBdr>
                      <w:divsChild>
                        <w:div w:id="865290973">
                          <w:marLeft w:val="340"/>
                          <w:marRight w:val="0"/>
                          <w:marTop w:val="300"/>
                          <w:marBottom w:val="120"/>
                          <w:divBdr>
                            <w:top w:val="none" w:sz="0" w:space="0" w:color="auto"/>
                            <w:left w:val="none" w:sz="0" w:space="0" w:color="auto"/>
                            <w:bottom w:val="none" w:sz="0" w:space="0" w:color="auto"/>
                            <w:right w:val="none" w:sz="0" w:space="0" w:color="auto"/>
                          </w:divBdr>
                          <w:divsChild>
                            <w:div w:id="2141218254">
                              <w:marLeft w:val="0"/>
                              <w:marRight w:val="0"/>
                              <w:marTop w:val="0"/>
                              <w:marBottom w:val="0"/>
                              <w:divBdr>
                                <w:top w:val="none" w:sz="0" w:space="0" w:color="auto"/>
                                <w:left w:val="none" w:sz="0" w:space="0" w:color="auto"/>
                                <w:bottom w:val="none" w:sz="0" w:space="0" w:color="auto"/>
                                <w:right w:val="none" w:sz="0" w:space="0" w:color="auto"/>
                              </w:divBdr>
                              <w:divsChild>
                                <w:div w:id="17371276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56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14562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452107">
                                              <w:blockQuote w:val="1"/>
                                              <w:marLeft w:val="600"/>
                                              <w:marRight w:val="0"/>
                                              <w:marTop w:val="120"/>
                                              <w:marBottom w:val="120"/>
                                              <w:divBdr>
                                                <w:top w:val="none" w:sz="0" w:space="0" w:color="auto"/>
                                                <w:left w:val="none" w:sz="0" w:space="0" w:color="auto"/>
                                                <w:bottom w:val="none" w:sz="0" w:space="0" w:color="auto"/>
                                                <w:right w:val="none" w:sz="0" w:space="0" w:color="auto"/>
                                              </w:divBdr>
                                            </w:div>
                                            <w:div w:id="48502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576401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0503">
      <w:bodyDiv w:val="1"/>
      <w:marLeft w:val="0"/>
      <w:marRight w:val="0"/>
      <w:marTop w:val="0"/>
      <w:marBottom w:val="0"/>
      <w:divBdr>
        <w:top w:val="none" w:sz="0" w:space="0" w:color="auto"/>
        <w:left w:val="none" w:sz="0" w:space="0" w:color="auto"/>
        <w:bottom w:val="none" w:sz="0" w:space="0" w:color="auto"/>
        <w:right w:val="none" w:sz="0" w:space="0" w:color="auto"/>
      </w:divBdr>
      <w:divsChild>
        <w:div w:id="223415919">
          <w:marLeft w:val="0"/>
          <w:marRight w:val="0"/>
          <w:marTop w:val="0"/>
          <w:marBottom w:val="0"/>
          <w:divBdr>
            <w:top w:val="none" w:sz="0" w:space="0" w:color="auto"/>
            <w:left w:val="none" w:sz="0" w:space="0" w:color="auto"/>
            <w:bottom w:val="none" w:sz="0" w:space="0" w:color="auto"/>
            <w:right w:val="none" w:sz="0" w:space="0" w:color="auto"/>
          </w:divBdr>
          <w:divsChild>
            <w:div w:id="1798916198">
              <w:marLeft w:val="0"/>
              <w:marRight w:val="0"/>
              <w:marTop w:val="0"/>
              <w:marBottom w:val="0"/>
              <w:divBdr>
                <w:top w:val="none" w:sz="0" w:space="0" w:color="auto"/>
                <w:left w:val="none" w:sz="0" w:space="0" w:color="auto"/>
                <w:bottom w:val="none" w:sz="0" w:space="0" w:color="auto"/>
                <w:right w:val="none" w:sz="0" w:space="0" w:color="auto"/>
              </w:divBdr>
              <w:divsChild>
                <w:div w:id="1551645036">
                  <w:marLeft w:val="0"/>
                  <w:marRight w:val="0"/>
                  <w:marTop w:val="0"/>
                  <w:marBottom w:val="0"/>
                  <w:divBdr>
                    <w:top w:val="none" w:sz="0" w:space="0" w:color="auto"/>
                    <w:left w:val="none" w:sz="0" w:space="0" w:color="auto"/>
                    <w:bottom w:val="none" w:sz="0" w:space="0" w:color="auto"/>
                    <w:right w:val="none" w:sz="0" w:space="0" w:color="auto"/>
                  </w:divBdr>
                  <w:divsChild>
                    <w:div w:id="1070268739">
                      <w:marLeft w:val="0"/>
                      <w:marRight w:val="0"/>
                      <w:marTop w:val="0"/>
                      <w:marBottom w:val="0"/>
                      <w:divBdr>
                        <w:top w:val="none" w:sz="0" w:space="0" w:color="auto"/>
                        <w:left w:val="none" w:sz="0" w:space="0" w:color="auto"/>
                        <w:bottom w:val="none" w:sz="0" w:space="0" w:color="auto"/>
                        <w:right w:val="none" w:sz="0" w:space="0" w:color="auto"/>
                      </w:divBdr>
                      <w:divsChild>
                        <w:div w:id="12221293">
                          <w:marLeft w:val="340"/>
                          <w:marRight w:val="0"/>
                          <w:marTop w:val="300"/>
                          <w:marBottom w:val="120"/>
                          <w:divBdr>
                            <w:top w:val="none" w:sz="0" w:space="0" w:color="auto"/>
                            <w:left w:val="none" w:sz="0" w:space="0" w:color="auto"/>
                            <w:bottom w:val="none" w:sz="0" w:space="0" w:color="auto"/>
                            <w:right w:val="none" w:sz="0" w:space="0" w:color="auto"/>
                          </w:divBdr>
                          <w:divsChild>
                            <w:div w:id="211775612">
                              <w:marLeft w:val="0"/>
                              <w:marRight w:val="0"/>
                              <w:marTop w:val="0"/>
                              <w:marBottom w:val="0"/>
                              <w:divBdr>
                                <w:top w:val="none" w:sz="0" w:space="0" w:color="auto"/>
                                <w:left w:val="none" w:sz="0" w:space="0" w:color="auto"/>
                                <w:bottom w:val="none" w:sz="0" w:space="0" w:color="auto"/>
                                <w:right w:val="none" w:sz="0" w:space="0" w:color="auto"/>
                              </w:divBdr>
                              <w:divsChild>
                                <w:div w:id="13582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00000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36208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6917320">
                                              <w:blockQuote w:val="1"/>
                                              <w:marLeft w:val="600"/>
                                              <w:marRight w:val="0"/>
                                              <w:marTop w:val="120"/>
                                              <w:marBottom w:val="120"/>
                                              <w:divBdr>
                                                <w:top w:val="none" w:sz="0" w:space="0" w:color="auto"/>
                                                <w:left w:val="none" w:sz="0" w:space="0" w:color="auto"/>
                                                <w:bottom w:val="none" w:sz="0" w:space="0" w:color="auto"/>
                                                <w:right w:val="none" w:sz="0" w:space="0" w:color="auto"/>
                                              </w:divBdr>
                                            </w:div>
                                            <w:div w:id="13346009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79863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85300088">
                                              <w:blockQuote w:val="1"/>
                                              <w:marLeft w:val="600"/>
                                              <w:marRight w:val="0"/>
                                              <w:marTop w:val="120"/>
                                              <w:marBottom w:val="120"/>
                                              <w:divBdr>
                                                <w:top w:val="none" w:sz="0" w:space="0" w:color="auto"/>
                                                <w:left w:val="none" w:sz="0" w:space="0" w:color="auto"/>
                                                <w:bottom w:val="none" w:sz="0" w:space="0" w:color="auto"/>
                                                <w:right w:val="none" w:sz="0" w:space="0" w:color="auto"/>
                                              </w:divBdr>
                                            </w:div>
                                            <w:div w:id="1539855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333619">
      <w:bodyDiv w:val="1"/>
      <w:marLeft w:val="0"/>
      <w:marRight w:val="0"/>
      <w:marTop w:val="0"/>
      <w:marBottom w:val="0"/>
      <w:divBdr>
        <w:top w:val="none" w:sz="0" w:space="0" w:color="auto"/>
        <w:left w:val="none" w:sz="0" w:space="0" w:color="auto"/>
        <w:bottom w:val="none" w:sz="0" w:space="0" w:color="auto"/>
        <w:right w:val="none" w:sz="0" w:space="0" w:color="auto"/>
      </w:divBdr>
      <w:divsChild>
        <w:div w:id="1363821818">
          <w:marLeft w:val="0"/>
          <w:marRight w:val="0"/>
          <w:marTop w:val="0"/>
          <w:marBottom w:val="0"/>
          <w:divBdr>
            <w:top w:val="none" w:sz="0" w:space="0" w:color="auto"/>
            <w:left w:val="none" w:sz="0" w:space="0" w:color="auto"/>
            <w:bottom w:val="none" w:sz="0" w:space="0" w:color="auto"/>
            <w:right w:val="none" w:sz="0" w:space="0" w:color="auto"/>
          </w:divBdr>
          <w:divsChild>
            <w:div w:id="952247237">
              <w:marLeft w:val="0"/>
              <w:marRight w:val="0"/>
              <w:marTop w:val="0"/>
              <w:marBottom w:val="0"/>
              <w:divBdr>
                <w:top w:val="none" w:sz="0" w:space="0" w:color="auto"/>
                <w:left w:val="none" w:sz="0" w:space="0" w:color="auto"/>
                <w:bottom w:val="none" w:sz="0" w:space="0" w:color="auto"/>
                <w:right w:val="none" w:sz="0" w:space="0" w:color="auto"/>
              </w:divBdr>
              <w:divsChild>
                <w:div w:id="108015611">
                  <w:marLeft w:val="0"/>
                  <w:marRight w:val="0"/>
                  <w:marTop w:val="0"/>
                  <w:marBottom w:val="0"/>
                  <w:divBdr>
                    <w:top w:val="none" w:sz="0" w:space="0" w:color="auto"/>
                    <w:left w:val="none" w:sz="0" w:space="0" w:color="auto"/>
                    <w:bottom w:val="none" w:sz="0" w:space="0" w:color="auto"/>
                    <w:right w:val="none" w:sz="0" w:space="0" w:color="auto"/>
                  </w:divBdr>
                  <w:divsChild>
                    <w:div w:id="283778620">
                      <w:marLeft w:val="0"/>
                      <w:marRight w:val="0"/>
                      <w:marTop w:val="0"/>
                      <w:marBottom w:val="0"/>
                      <w:divBdr>
                        <w:top w:val="none" w:sz="0" w:space="0" w:color="auto"/>
                        <w:left w:val="none" w:sz="0" w:space="0" w:color="auto"/>
                        <w:bottom w:val="none" w:sz="0" w:space="0" w:color="auto"/>
                        <w:right w:val="none" w:sz="0" w:space="0" w:color="auto"/>
                      </w:divBdr>
                      <w:divsChild>
                        <w:div w:id="1712605723">
                          <w:marLeft w:val="0"/>
                          <w:marRight w:val="0"/>
                          <w:marTop w:val="0"/>
                          <w:marBottom w:val="0"/>
                          <w:divBdr>
                            <w:top w:val="none" w:sz="0" w:space="0" w:color="auto"/>
                            <w:left w:val="none" w:sz="0" w:space="0" w:color="auto"/>
                            <w:bottom w:val="none" w:sz="0" w:space="0" w:color="auto"/>
                            <w:right w:val="none" w:sz="0" w:space="0" w:color="auto"/>
                          </w:divBdr>
                          <w:divsChild>
                            <w:div w:id="802885322">
                              <w:marLeft w:val="0"/>
                              <w:marRight w:val="0"/>
                              <w:marTop w:val="0"/>
                              <w:marBottom w:val="0"/>
                              <w:divBdr>
                                <w:top w:val="none" w:sz="0" w:space="0" w:color="auto"/>
                                <w:left w:val="none" w:sz="0" w:space="0" w:color="auto"/>
                                <w:bottom w:val="none" w:sz="0" w:space="0" w:color="auto"/>
                                <w:right w:val="none" w:sz="0" w:space="0" w:color="auto"/>
                              </w:divBdr>
                              <w:divsChild>
                                <w:div w:id="617109388">
                                  <w:marLeft w:val="600"/>
                                  <w:marRight w:val="0"/>
                                  <w:marTop w:val="0"/>
                                  <w:marBottom w:val="0"/>
                                  <w:divBdr>
                                    <w:top w:val="none" w:sz="0" w:space="0" w:color="auto"/>
                                    <w:left w:val="none" w:sz="0" w:space="0" w:color="auto"/>
                                    <w:bottom w:val="none" w:sz="0" w:space="0" w:color="auto"/>
                                    <w:right w:val="none" w:sz="0" w:space="0" w:color="auto"/>
                                  </w:divBdr>
                                  <w:divsChild>
                                    <w:div w:id="255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655536">
      <w:bodyDiv w:val="1"/>
      <w:marLeft w:val="0"/>
      <w:marRight w:val="0"/>
      <w:marTop w:val="0"/>
      <w:marBottom w:val="0"/>
      <w:divBdr>
        <w:top w:val="none" w:sz="0" w:space="0" w:color="auto"/>
        <w:left w:val="none" w:sz="0" w:space="0" w:color="auto"/>
        <w:bottom w:val="none" w:sz="0" w:space="0" w:color="auto"/>
        <w:right w:val="none" w:sz="0" w:space="0" w:color="auto"/>
      </w:divBdr>
      <w:divsChild>
        <w:div w:id="1050151031">
          <w:marLeft w:val="0"/>
          <w:marRight w:val="0"/>
          <w:marTop w:val="0"/>
          <w:marBottom w:val="0"/>
          <w:divBdr>
            <w:top w:val="none" w:sz="0" w:space="0" w:color="auto"/>
            <w:left w:val="none" w:sz="0" w:space="0" w:color="auto"/>
            <w:bottom w:val="none" w:sz="0" w:space="0" w:color="auto"/>
            <w:right w:val="none" w:sz="0" w:space="0" w:color="auto"/>
          </w:divBdr>
          <w:divsChild>
            <w:div w:id="828982101">
              <w:marLeft w:val="0"/>
              <w:marRight w:val="0"/>
              <w:marTop w:val="0"/>
              <w:marBottom w:val="0"/>
              <w:divBdr>
                <w:top w:val="none" w:sz="0" w:space="0" w:color="auto"/>
                <w:left w:val="none" w:sz="0" w:space="0" w:color="auto"/>
                <w:bottom w:val="none" w:sz="0" w:space="0" w:color="auto"/>
                <w:right w:val="none" w:sz="0" w:space="0" w:color="auto"/>
              </w:divBdr>
              <w:divsChild>
                <w:div w:id="1026097804">
                  <w:marLeft w:val="0"/>
                  <w:marRight w:val="0"/>
                  <w:marTop w:val="0"/>
                  <w:marBottom w:val="0"/>
                  <w:divBdr>
                    <w:top w:val="none" w:sz="0" w:space="0" w:color="auto"/>
                    <w:left w:val="none" w:sz="0" w:space="0" w:color="auto"/>
                    <w:bottom w:val="none" w:sz="0" w:space="0" w:color="auto"/>
                    <w:right w:val="none" w:sz="0" w:space="0" w:color="auto"/>
                  </w:divBdr>
                  <w:divsChild>
                    <w:div w:id="1672373050">
                      <w:marLeft w:val="0"/>
                      <w:marRight w:val="0"/>
                      <w:marTop w:val="0"/>
                      <w:marBottom w:val="0"/>
                      <w:divBdr>
                        <w:top w:val="none" w:sz="0" w:space="0" w:color="auto"/>
                        <w:left w:val="none" w:sz="0" w:space="0" w:color="auto"/>
                        <w:bottom w:val="none" w:sz="0" w:space="0" w:color="auto"/>
                        <w:right w:val="none" w:sz="0" w:space="0" w:color="auto"/>
                      </w:divBdr>
                      <w:divsChild>
                        <w:div w:id="598635537">
                          <w:marLeft w:val="340"/>
                          <w:marRight w:val="0"/>
                          <w:marTop w:val="300"/>
                          <w:marBottom w:val="120"/>
                          <w:divBdr>
                            <w:top w:val="none" w:sz="0" w:space="0" w:color="auto"/>
                            <w:left w:val="none" w:sz="0" w:space="0" w:color="auto"/>
                            <w:bottom w:val="none" w:sz="0" w:space="0" w:color="auto"/>
                            <w:right w:val="none" w:sz="0" w:space="0" w:color="auto"/>
                          </w:divBdr>
                          <w:divsChild>
                            <w:div w:id="128667111">
                              <w:marLeft w:val="0"/>
                              <w:marRight w:val="0"/>
                              <w:marTop w:val="0"/>
                              <w:marBottom w:val="0"/>
                              <w:divBdr>
                                <w:top w:val="none" w:sz="0" w:space="0" w:color="auto"/>
                                <w:left w:val="none" w:sz="0" w:space="0" w:color="auto"/>
                                <w:bottom w:val="none" w:sz="0" w:space="0" w:color="auto"/>
                                <w:right w:val="none" w:sz="0" w:space="0" w:color="auto"/>
                              </w:divBdr>
                              <w:divsChild>
                                <w:div w:id="740148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97534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1056220">
                                          <w:blockQuote w:val="1"/>
                                          <w:marLeft w:val="600"/>
                                          <w:marRight w:val="0"/>
                                          <w:marTop w:val="120"/>
                                          <w:marBottom w:val="120"/>
                                          <w:divBdr>
                                            <w:top w:val="none" w:sz="0" w:space="0" w:color="auto"/>
                                            <w:left w:val="none" w:sz="0" w:space="0" w:color="auto"/>
                                            <w:bottom w:val="none" w:sz="0" w:space="0" w:color="auto"/>
                                            <w:right w:val="none" w:sz="0" w:space="0" w:color="auto"/>
                                          </w:divBdr>
                                        </w:div>
                                        <w:div w:id="11014110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0734">
      <w:bodyDiv w:val="1"/>
      <w:marLeft w:val="0"/>
      <w:marRight w:val="0"/>
      <w:marTop w:val="0"/>
      <w:marBottom w:val="0"/>
      <w:divBdr>
        <w:top w:val="none" w:sz="0" w:space="0" w:color="auto"/>
        <w:left w:val="none" w:sz="0" w:space="0" w:color="auto"/>
        <w:bottom w:val="none" w:sz="0" w:space="0" w:color="auto"/>
        <w:right w:val="none" w:sz="0" w:space="0" w:color="auto"/>
      </w:divBdr>
      <w:divsChild>
        <w:div w:id="470637623">
          <w:marLeft w:val="0"/>
          <w:marRight w:val="0"/>
          <w:marTop w:val="0"/>
          <w:marBottom w:val="0"/>
          <w:divBdr>
            <w:top w:val="none" w:sz="0" w:space="0" w:color="auto"/>
            <w:left w:val="none" w:sz="0" w:space="0" w:color="auto"/>
            <w:bottom w:val="none" w:sz="0" w:space="0" w:color="auto"/>
            <w:right w:val="none" w:sz="0" w:space="0" w:color="auto"/>
          </w:divBdr>
          <w:divsChild>
            <w:div w:id="1820808752">
              <w:marLeft w:val="0"/>
              <w:marRight w:val="0"/>
              <w:marTop w:val="0"/>
              <w:marBottom w:val="0"/>
              <w:divBdr>
                <w:top w:val="none" w:sz="0" w:space="0" w:color="auto"/>
                <w:left w:val="none" w:sz="0" w:space="0" w:color="auto"/>
                <w:bottom w:val="none" w:sz="0" w:space="0" w:color="auto"/>
                <w:right w:val="none" w:sz="0" w:space="0" w:color="auto"/>
              </w:divBdr>
              <w:divsChild>
                <w:div w:id="919413435">
                  <w:marLeft w:val="0"/>
                  <w:marRight w:val="0"/>
                  <w:marTop w:val="0"/>
                  <w:marBottom w:val="0"/>
                  <w:divBdr>
                    <w:top w:val="none" w:sz="0" w:space="0" w:color="auto"/>
                    <w:left w:val="none" w:sz="0" w:space="0" w:color="auto"/>
                    <w:bottom w:val="none" w:sz="0" w:space="0" w:color="auto"/>
                    <w:right w:val="none" w:sz="0" w:space="0" w:color="auto"/>
                  </w:divBdr>
                  <w:divsChild>
                    <w:div w:id="923153093">
                      <w:marLeft w:val="0"/>
                      <w:marRight w:val="0"/>
                      <w:marTop w:val="0"/>
                      <w:marBottom w:val="0"/>
                      <w:divBdr>
                        <w:top w:val="none" w:sz="0" w:space="0" w:color="auto"/>
                        <w:left w:val="none" w:sz="0" w:space="0" w:color="auto"/>
                        <w:bottom w:val="none" w:sz="0" w:space="0" w:color="auto"/>
                        <w:right w:val="none" w:sz="0" w:space="0" w:color="auto"/>
                      </w:divBdr>
                      <w:divsChild>
                        <w:div w:id="1267226001">
                          <w:marLeft w:val="340"/>
                          <w:marRight w:val="0"/>
                          <w:marTop w:val="300"/>
                          <w:marBottom w:val="120"/>
                          <w:divBdr>
                            <w:top w:val="none" w:sz="0" w:space="0" w:color="auto"/>
                            <w:left w:val="none" w:sz="0" w:space="0" w:color="auto"/>
                            <w:bottom w:val="none" w:sz="0" w:space="0" w:color="auto"/>
                            <w:right w:val="none" w:sz="0" w:space="0" w:color="auto"/>
                          </w:divBdr>
                          <w:divsChild>
                            <w:div w:id="406611737">
                              <w:marLeft w:val="0"/>
                              <w:marRight w:val="0"/>
                              <w:marTop w:val="0"/>
                              <w:marBottom w:val="0"/>
                              <w:divBdr>
                                <w:top w:val="none" w:sz="0" w:space="0" w:color="auto"/>
                                <w:left w:val="none" w:sz="0" w:space="0" w:color="auto"/>
                                <w:bottom w:val="none" w:sz="0" w:space="0" w:color="auto"/>
                                <w:right w:val="none" w:sz="0" w:space="0" w:color="auto"/>
                              </w:divBdr>
                              <w:divsChild>
                                <w:div w:id="9045311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5729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281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194874">
      <w:bodyDiv w:val="1"/>
      <w:marLeft w:val="0"/>
      <w:marRight w:val="0"/>
      <w:marTop w:val="0"/>
      <w:marBottom w:val="0"/>
      <w:divBdr>
        <w:top w:val="none" w:sz="0" w:space="0" w:color="auto"/>
        <w:left w:val="none" w:sz="0" w:space="0" w:color="auto"/>
        <w:bottom w:val="none" w:sz="0" w:space="0" w:color="auto"/>
        <w:right w:val="none" w:sz="0" w:space="0" w:color="auto"/>
      </w:divBdr>
      <w:divsChild>
        <w:div w:id="1428649601">
          <w:marLeft w:val="0"/>
          <w:marRight w:val="0"/>
          <w:marTop w:val="0"/>
          <w:marBottom w:val="0"/>
          <w:divBdr>
            <w:top w:val="none" w:sz="0" w:space="0" w:color="auto"/>
            <w:left w:val="none" w:sz="0" w:space="0" w:color="auto"/>
            <w:bottom w:val="none" w:sz="0" w:space="0" w:color="auto"/>
            <w:right w:val="none" w:sz="0" w:space="0" w:color="auto"/>
          </w:divBdr>
          <w:divsChild>
            <w:div w:id="1732079099">
              <w:marLeft w:val="0"/>
              <w:marRight w:val="0"/>
              <w:marTop w:val="0"/>
              <w:marBottom w:val="0"/>
              <w:divBdr>
                <w:top w:val="none" w:sz="0" w:space="0" w:color="auto"/>
                <w:left w:val="none" w:sz="0" w:space="0" w:color="auto"/>
                <w:bottom w:val="none" w:sz="0" w:space="0" w:color="auto"/>
                <w:right w:val="none" w:sz="0" w:space="0" w:color="auto"/>
              </w:divBdr>
              <w:divsChild>
                <w:div w:id="156001159">
                  <w:marLeft w:val="0"/>
                  <w:marRight w:val="0"/>
                  <w:marTop w:val="0"/>
                  <w:marBottom w:val="0"/>
                  <w:divBdr>
                    <w:top w:val="none" w:sz="0" w:space="0" w:color="auto"/>
                    <w:left w:val="none" w:sz="0" w:space="0" w:color="auto"/>
                    <w:bottom w:val="none" w:sz="0" w:space="0" w:color="auto"/>
                    <w:right w:val="none" w:sz="0" w:space="0" w:color="auto"/>
                  </w:divBdr>
                  <w:divsChild>
                    <w:div w:id="1307273757">
                      <w:marLeft w:val="0"/>
                      <w:marRight w:val="0"/>
                      <w:marTop w:val="0"/>
                      <w:marBottom w:val="0"/>
                      <w:divBdr>
                        <w:top w:val="none" w:sz="0" w:space="0" w:color="auto"/>
                        <w:left w:val="none" w:sz="0" w:space="0" w:color="auto"/>
                        <w:bottom w:val="none" w:sz="0" w:space="0" w:color="auto"/>
                        <w:right w:val="none" w:sz="0" w:space="0" w:color="auto"/>
                      </w:divBdr>
                      <w:divsChild>
                        <w:div w:id="1375885427">
                          <w:marLeft w:val="340"/>
                          <w:marRight w:val="0"/>
                          <w:marTop w:val="300"/>
                          <w:marBottom w:val="120"/>
                          <w:divBdr>
                            <w:top w:val="none" w:sz="0" w:space="0" w:color="auto"/>
                            <w:left w:val="none" w:sz="0" w:space="0" w:color="auto"/>
                            <w:bottom w:val="none" w:sz="0" w:space="0" w:color="auto"/>
                            <w:right w:val="none" w:sz="0" w:space="0" w:color="auto"/>
                          </w:divBdr>
                          <w:divsChild>
                            <w:div w:id="1655796970">
                              <w:marLeft w:val="0"/>
                              <w:marRight w:val="0"/>
                              <w:marTop w:val="0"/>
                              <w:marBottom w:val="0"/>
                              <w:divBdr>
                                <w:top w:val="none" w:sz="0" w:space="0" w:color="auto"/>
                                <w:left w:val="none" w:sz="0" w:space="0" w:color="auto"/>
                                <w:bottom w:val="none" w:sz="0" w:space="0" w:color="auto"/>
                                <w:right w:val="none" w:sz="0" w:space="0" w:color="auto"/>
                              </w:divBdr>
                              <w:divsChild>
                                <w:div w:id="15292223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81761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09242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005223">
      <w:bodyDiv w:val="1"/>
      <w:marLeft w:val="0"/>
      <w:marRight w:val="0"/>
      <w:marTop w:val="0"/>
      <w:marBottom w:val="0"/>
      <w:divBdr>
        <w:top w:val="none" w:sz="0" w:space="0" w:color="auto"/>
        <w:left w:val="none" w:sz="0" w:space="0" w:color="auto"/>
        <w:bottom w:val="none" w:sz="0" w:space="0" w:color="auto"/>
        <w:right w:val="none" w:sz="0" w:space="0" w:color="auto"/>
      </w:divBdr>
      <w:divsChild>
        <w:div w:id="1766682013">
          <w:marLeft w:val="0"/>
          <w:marRight w:val="0"/>
          <w:marTop w:val="0"/>
          <w:marBottom w:val="0"/>
          <w:divBdr>
            <w:top w:val="none" w:sz="0" w:space="0" w:color="auto"/>
            <w:left w:val="none" w:sz="0" w:space="0" w:color="auto"/>
            <w:bottom w:val="none" w:sz="0" w:space="0" w:color="auto"/>
            <w:right w:val="none" w:sz="0" w:space="0" w:color="auto"/>
          </w:divBdr>
          <w:divsChild>
            <w:div w:id="343871135">
              <w:marLeft w:val="0"/>
              <w:marRight w:val="0"/>
              <w:marTop w:val="0"/>
              <w:marBottom w:val="0"/>
              <w:divBdr>
                <w:top w:val="none" w:sz="0" w:space="0" w:color="auto"/>
                <w:left w:val="none" w:sz="0" w:space="0" w:color="auto"/>
                <w:bottom w:val="none" w:sz="0" w:space="0" w:color="auto"/>
                <w:right w:val="none" w:sz="0" w:space="0" w:color="auto"/>
              </w:divBdr>
              <w:divsChild>
                <w:div w:id="110324634">
                  <w:marLeft w:val="0"/>
                  <w:marRight w:val="0"/>
                  <w:marTop w:val="0"/>
                  <w:marBottom w:val="0"/>
                  <w:divBdr>
                    <w:top w:val="none" w:sz="0" w:space="0" w:color="auto"/>
                    <w:left w:val="none" w:sz="0" w:space="0" w:color="auto"/>
                    <w:bottom w:val="none" w:sz="0" w:space="0" w:color="auto"/>
                    <w:right w:val="none" w:sz="0" w:space="0" w:color="auto"/>
                  </w:divBdr>
                  <w:divsChild>
                    <w:div w:id="1157498817">
                      <w:marLeft w:val="0"/>
                      <w:marRight w:val="0"/>
                      <w:marTop w:val="0"/>
                      <w:marBottom w:val="0"/>
                      <w:divBdr>
                        <w:top w:val="none" w:sz="0" w:space="0" w:color="auto"/>
                        <w:left w:val="none" w:sz="0" w:space="0" w:color="auto"/>
                        <w:bottom w:val="none" w:sz="0" w:space="0" w:color="auto"/>
                        <w:right w:val="none" w:sz="0" w:space="0" w:color="auto"/>
                      </w:divBdr>
                      <w:divsChild>
                        <w:div w:id="2060473598">
                          <w:marLeft w:val="340"/>
                          <w:marRight w:val="0"/>
                          <w:marTop w:val="300"/>
                          <w:marBottom w:val="120"/>
                          <w:divBdr>
                            <w:top w:val="none" w:sz="0" w:space="0" w:color="auto"/>
                            <w:left w:val="none" w:sz="0" w:space="0" w:color="auto"/>
                            <w:bottom w:val="none" w:sz="0" w:space="0" w:color="auto"/>
                            <w:right w:val="none" w:sz="0" w:space="0" w:color="auto"/>
                          </w:divBdr>
                          <w:divsChild>
                            <w:div w:id="29113982">
                              <w:marLeft w:val="0"/>
                              <w:marRight w:val="0"/>
                              <w:marTop w:val="0"/>
                              <w:marBottom w:val="0"/>
                              <w:divBdr>
                                <w:top w:val="none" w:sz="0" w:space="0" w:color="auto"/>
                                <w:left w:val="none" w:sz="0" w:space="0" w:color="auto"/>
                                <w:bottom w:val="none" w:sz="0" w:space="0" w:color="auto"/>
                                <w:right w:val="none" w:sz="0" w:space="0" w:color="auto"/>
                              </w:divBdr>
                              <w:divsChild>
                                <w:div w:id="190152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87606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8070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622967">
                                              <w:blockQuote w:val="1"/>
                                              <w:marLeft w:val="600"/>
                                              <w:marRight w:val="0"/>
                                              <w:marTop w:val="120"/>
                                              <w:marBottom w:val="120"/>
                                              <w:divBdr>
                                                <w:top w:val="none" w:sz="0" w:space="0" w:color="auto"/>
                                                <w:left w:val="none" w:sz="0" w:space="0" w:color="auto"/>
                                                <w:bottom w:val="none" w:sz="0" w:space="0" w:color="auto"/>
                                                <w:right w:val="none" w:sz="0" w:space="0" w:color="auto"/>
                                              </w:divBdr>
                                            </w:div>
                                            <w:div w:id="17659593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30500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96563194">
                                                      <w:blockQuote w:val="1"/>
                                                      <w:marLeft w:val="600"/>
                                                      <w:marRight w:val="0"/>
                                                      <w:marTop w:val="120"/>
                                                      <w:marBottom w:val="120"/>
                                                      <w:divBdr>
                                                        <w:top w:val="none" w:sz="0" w:space="0" w:color="auto"/>
                                                        <w:left w:val="none" w:sz="0" w:space="0" w:color="auto"/>
                                                        <w:bottom w:val="none" w:sz="0" w:space="0" w:color="auto"/>
                                                        <w:right w:val="none" w:sz="0" w:space="0" w:color="auto"/>
                                                      </w:divBdr>
                                                    </w:div>
                                                    <w:div w:id="82653341">
                                                      <w:blockQuote w:val="1"/>
                                                      <w:marLeft w:val="600"/>
                                                      <w:marRight w:val="0"/>
                                                      <w:marTop w:val="120"/>
                                                      <w:marBottom w:val="120"/>
                                                      <w:divBdr>
                                                        <w:top w:val="none" w:sz="0" w:space="0" w:color="auto"/>
                                                        <w:left w:val="none" w:sz="0" w:space="0" w:color="auto"/>
                                                        <w:bottom w:val="none" w:sz="0" w:space="0" w:color="auto"/>
                                                        <w:right w:val="none" w:sz="0" w:space="0" w:color="auto"/>
                                                      </w:divBdr>
                                                    </w:div>
                                                    <w:div w:id="3883871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65932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5619947">
                                                      <w:blockQuote w:val="1"/>
                                                      <w:marLeft w:val="600"/>
                                                      <w:marRight w:val="0"/>
                                                      <w:marTop w:val="120"/>
                                                      <w:marBottom w:val="120"/>
                                                      <w:divBdr>
                                                        <w:top w:val="none" w:sz="0" w:space="0" w:color="auto"/>
                                                        <w:left w:val="none" w:sz="0" w:space="0" w:color="auto"/>
                                                        <w:bottom w:val="none" w:sz="0" w:space="0" w:color="auto"/>
                                                        <w:right w:val="none" w:sz="0" w:space="0" w:color="auto"/>
                                                      </w:divBdr>
                                                    </w:div>
                                                    <w:div w:id="2129003158">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70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17355152">
                                              <w:blockQuote w:val="1"/>
                                              <w:marLeft w:val="600"/>
                                              <w:marRight w:val="0"/>
                                              <w:marTop w:val="120"/>
                                              <w:marBottom w:val="120"/>
                                              <w:divBdr>
                                                <w:top w:val="none" w:sz="0" w:space="0" w:color="auto"/>
                                                <w:left w:val="none" w:sz="0" w:space="0" w:color="auto"/>
                                                <w:bottom w:val="none" w:sz="0" w:space="0" w:color="auto"/>
                                                <w:right w:val="none" w:sz="0" w:space="0" w:color="auto"/>
                                              </w:divBdr>
                                            </w:div>
                                            <w:div w:id="11674074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6748357">
                                                  <w:blockQuote w:val="1"/>
                                                  <w:marLeft w:val="600"/>
                                                  <w:marRight w:val="0"/>
                                                  <w:marTop w:val="120"/>
                                                  <w:marBottom w:val="120"/>
                                                  <w:divBdr>
                                                    <w:top w:val="none" w:sz="0" w:space="0" w:color="auto"/>
                                                    <w:left w:val="none" w:sz="0" w:space="0" w:color="auto"/>
                                                    <w:bottom w:val="none" w:sz="0" w:space="0" w:color="auto"/>
                                                    <w:right w:val="none" w:sz="0" w:space="0" w:color="auto"/>
                                                  </w:divBdr>
                                                </w:div>
                                                <w:div w:id="18259303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9816108">
                                              <w:blockQuote w:val="1"/>
                                              <w:marLeft w:val="600"/>
                                              <w:marRight w:val="0"/>
                                              <w:marTop w:val="120"/>
                                              <w:marBottom w:val="120"/>
                                              <w:divBdr>
                                                <w:top w:val="none" w:sz="0" w:space="0" w:color="auto"/>
                                                <w:left w:val="none" w:sz="0" w:space="0" w:color="auto"/>
                                                <w:bottom w:val="none" w:sz="0" w:space="0" w:color="auto"/>
                                                <w:right w:val="none" w:sz="0" w:space="0" w:color="auto"/>
                                              </w:divBdr>
                                            </w:div>
                                            <w:div w:id="1621254410">
                                              <w:blockQuote w:val="1"/>
                                              <w:marLeft w:val="600"/>
                                              <w:marRight w:val="0"/>
                                              <w:marTop w:val="120"/>
                                              <w:marBottom w:val="120"/>
                                              <w:divBdr>
                                                <w:top w:val="none" w:sz="0" w:space="0" w:color="auto"/>
                                                <w:left w:val="none" w:sz="0" w:space="0" w:color="auto"/>
                                                <w:bottom w:val="none" w:sz="0" w:space="0" w:color="auto"/>
                                                <w:right w:val="none" w:sz="0" w:space="0" w:color="auto"/>
                                              </w:divBdr>
                                            </w:div>
                                            <w:div w:id="13522206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761002">
      <w:bodyDiv w:val="1"/>
      <w:marLeft w:val="0"/>
      <w:marRight w:val="0"/>
      <w:marTop w:val="0"/>
      <w:marBottom w:val="0"/>
      <w:divBdr>
        <w:top w:val="none" w:sz="0" w:space="0" w:color="auto"/>
        <w:left w:val="none" w:sz="0" w:space="0" w:color="auto"/>
        <w:bottom w:val="none" w:sz="0" w:space="0" w:color="auto"/>
        <w:right w:val="none" w:sz="0" w:space="0" w:color="auto"/>
      </w:divBdr>
      <w:divsChild>
        <w:div w:id="1278369714">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sChild>
                <w:div w:id="1613786324">
                  <w:marLeft w:val="0"/>
                  <w:marRight w:val="0"/>
                  <w:marTop w:val="0"/>
                  <w:marBottom w:val="0"/>
                  <w:divBdr>
                    <w:top w:val="none" w:sz="0" w:space="0" w:color="auto"/>
                    <w:left w:val="none" w:sz="0" w:space="0" w:color="auto"/>
                    <w:bottom w:val="none" w:sz="0" w:space="0" w:color="auto"/>
                    <w:right w:val="none" w:sz="0" w:space="0" w:color="auto"/>
                  </w:divBdr>
                  <w:divsChild>
                    <w:div w:id="1661763582">
                      <w:marLeft w:val="0"/>
                      <w:marRight w:val="0"/>
                      <w:marTop w:val="0"/>
                      <w:marBottom w:val="0"/>
                      <w:divBdr>
                        <w:top w:val="none" w:sz="0" w:space="0" w:color="auto"/>
                        <w:left w:val="none" w:sz="0" w:space="0" w:color="auto"/>
                        <w:bottom w:val="none" w:sz="0" w:space="0" w:color="auto"/>
                        <w:right w:val="none" w:sz="0" w:space="0" w:color="auto"/>
                      </w:divBdr>
                      <w:divsChild>
                        <w:div w:id="1393386115">
                          <w:marLeft w:val="340"/>
                          <w:marRight w:val="0"/>
                          <w:marTop w:val="300"/>
                          <w:marBottom w:val="120"/>
                          <w:divBdr>
                            <w:top w:val="none" w:sz="0" w:space="0" w:color="auto"/>
                            <w:left w:val="none" w:sz="0" w:space="0" w:color="auto"/>
                            <w:bottom w:val="none" w:sz="0" w:space="0" w:color="auto"/>
                            <w:right w:val="none" w:sz="0" w:space="0" w:color="auto"/>
                          </w:divBdr>
                          <w:divsChild>
                            <w:div w:id="1153059444">
                              <w:marLeft w:val="0"/>
                              <w:marRight w:val="0"/>
                              <w:marTop w:val="0"/>
                              <w:marBottom w:val="0"/>
                              <w:divBdr>
                                <w:top w:val="none" w:sz="0" w:space="0" w:color="auto"/>
                                <w:left w:val="none" w:sz="0" w:space="0" w:color="auto"/>
                                <w:bottom w:val="none" w:sz="0" w:space="0" w:color="auto"/>
                                <w:right w:val="none" w:sz="0" w:space="0" w:color="auto"/>
                              </w:divBdr>
                              <w:divsChild>
                                <w:div w:id="12677369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247727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332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902086">
                                              <w:blockQuote w:val="1"/>
                                              <w:marLeft w:val="600"/>
                                              <w:marRight w:val="0"/>
                                              <w:marTop w:val="120"/>
                                              <w:marBottom w:val="120"/>
                                              <w:divBdr>
                                                <w:top w:val="none" w:sz="0" w:space="0" w:color="auto"/>
                                                <w:left w:val="none" w:sz="0" w:space="0" w:color="auto"/>
                                                <w:bottom w:val="none" w:sz="0" w:space="0" w:color="auto"/>
                                                <w:right w:val="none" w:sz="0" w:space="0" w:color="auto"/>
                                              </w:divBdr>
                                            </w:div>
                                            <w:div w:id="1452426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930378">
                                                  <w:blockQuote w:val="1"/>
                                                  <w:marLeft w:val="600"/>
                                                  <w:marRight w:val="0"/>
                                                  <w:marTop w:val="120"/>
                                                  <w:marBottom w:val="120"/>
                                                  <w:divBdr>
                                                    <w:top w:val="none" w:sz="0" w:space="0" w:color="auto"/>
                                                    <w:left w:val="none" w:sz="0" w:space="0" w:color="auto"/>
                                                    <w:bottom w:val="none" w:sz="0" w:space="0" w:color="auto"/>
                                                    <w:right w:val="none" w:sz="0" w:space="0" w:color="auto"/>
                                                  </w:divBdr>
                                                </w:div>
                                                <w:div w:id="469444909">
                                                  <w:blockQuote w:val="1"/>
                                                  <w:marLeft w:val="600"/>
                                                  <w:marRight w:val="0"/>
                                                  <w:marTop w:val="120"/>
                                                  <w:marBottom w:val="120"/>
                                                  <w:divBdr>
                                                    <w:top w:val="none" w:sz="0" w:space="0" w:color="auto"/>
                                                    <w:left w:val="none" w:sz="0" w:space="0" w:color="auto"/>
                                                    <w:bottom w:val="none" w:sz="0" w:space="0" w:color="auto"/>
                                                    <w:right w:val="none" w:sz="0" w:space="0" w:color="auto"/>
                                                  </w:divBdr>
                                                </w:div>
                                                <w:div w:id="6908397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169365">
      <w:bodyDiv w:val="1"/>
      <w:marLeft w:val="0"/>
      <w:marRight w:val="0"/>
      <w:marTop w:val="0"/>
      <w:marBottom w:val="0"/>
      <w:divBdr>
        <w:top w:val="none" w:sz="0" w:space="0" w:color="auto"/>
        <w:left w:val="none" w:sz="0" w:space="0" w:color="auto"/>
        <w:bottom w:val="none" w:sz="0" w:space="0" w:color="auto"/>
        <w:right w:val="none" w:sz="0" w:space="0" w:color="auto"/>
      </w:divBdr>
      <w:divsChild>
        <w:div w:id="91822528">
          <w:marLeft w:val="0"/>
          <w:marRight w:val="0"/>
          <w:marTop w:val="0"/>
          <w:marBottom w:val="0"/>
          <w:divBdr>
            <w:top w:val="none" w:sz="0" w:space="0" w:color="auto"/>
            <w:left w:val="none" w:sz="0" w:space="0" w:color="auto"/>
            <w:bottom w:val="none" w:sz="0" w:space="0" w:color="auto"/>
            <w:right w:val="none" w:sz="0" w:space="0" w:color="auto"/>
          </w:divBdr>
          <w:divsChild>
            <w:div w:id="1988582300">
              <w:marLeft w:val="0"/>
              <w:marRight w:val="0"/>
              <w:marTop w:val="0"/>
              <w:marBottom w:val="0"/>
              <w:divBdr>
                <w:top w:val="none" w:sz="0" w:space="0" w:color="auto"/>
                <w:left w:val="none" w:sz="0" w:space="0" w:color="auto"/>
                <w:bottom w:val="none" w:sz="0" w:space="0" w:color="auto"/>
                <w:right w:val="none" w:sz="0" w:space="0" w:color="auto"/>
              </w:divBdr>
              <w:divsChild>
                <w:div w:id="487481591">
                  <w:marLeft w:val="0"/>
                  <w:marRight w:val="0"/>
                  <w:marTop w:val="0"/>
                  <w:marBottom w:val="0"/>
                  <w:divBdr>
                    <w:top w:val="none" w:sz="0" w:space="0" w:color="auto"/>
                    <w:left w:val="none" w:sz="0" w:space="0" w:color="auto"/>
                    <w:bottom w:val="none" w:sz="0" w:space="0" w:color="auto"/>
                    <w:right w:val="none" w:sz="0" w:space="0" w:color="auto"/>
                  </w:divBdr>
                  <w:divsChild>
                    <w:div w:id="1415972064">
                      <w:marLeft w:val="0"/>
                      <w:marRight w:val="0"/>
                      <w:marTop w:val="0"/>
                      <w:marBottom w:val="0"/>
                      <w:divBdr>
                        <w:top w:val="none" w:sz="0" w:space="0" w:color="auto"/>
                        <w:left w:val="none" w:sz="0" w:space="0" w:color="auto"/>
                        <w:bottom w:val="none" w:sz="0" w:space="0" w:color="auto"/>
                        <w:right w:val="none" w:sz="0" w:space="0" w:color="auto"/>
                      </w:divBdr>
                      <w:divsChild>
                        <w:div w:id="1153062944">
                          <w:marLeft w:val="340"/>
                          <w:marRight w:val="0"/>
                          <w:marTop w:val="300"/>
                          <w:marBottom w:val="120"/>
                          <w:divBdr>
                            <w:top w:val="none" w:sz="0" w:space="0" w:color="auto"/>
                            <w:left w:val="none" w:sz="0" w:space="0" w:color="auto"/>
                            <w:bottom w:val="none" w:sz="0" w:space="0" w:color="auto"/>
                            <w:right w:val="none" w:sz="0" w:space="0" w:color="auto"/>
                          </w:divBdr>
                          <w:divsChild>
                            <w:div w:id="234710135">
                              <w:marLeft w:val="0"/>
                              <w:marRight w:val="0"/>
                              <w:marTop w:val="0"/>
                              <w:marBottom w:val="0"/>
                              <w:divBdr>
                                <w:top w:val="none" w:sz="0" w:space="0" w:color="auto"/>
                                <w:left w:val="none" w:sz="0" w:space="0" w:color="auto"/>
                                <w:bottom w:val="none" w:sz="0" w:space="0" w:color="auto"/>
                                <w:right w:val="none" w:sz="0" w:space="0" w:color="auto"/>
                              </w:divBdr>
                              <w:divsChild>
                                <w:div w:id="12728562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9128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7693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6475">
                                              <w:blockQuote w:val="1"/>
                                              <w:marLeft w:val="600"/>
                                              <w:marRight w:val="0"/>
                                              <w:marTop w:val="120"/>
                                              <w:marBottom w:val="120"/>
                                              <w:divBdr>
                                                <w:top w:val="none" w:sz="0" w:space="0" w:color="auto"/>
                                                <w:left w:val="none" w:sz="0" w:space="0" w:color="auto"/>
                                                <w:bottom w:val="none" w:sz="0" w:space="0" w:color="auto"/>
                                                <w:right w:val="none" w:sz="0" w:space="0" w:color="auto"/>
                                              </w:divBdr>
                                            </w:div>
                                            <w:div w:id="1568490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601774">
      <w:bodyDiv w:val="1"/>
      <w:marLeft w:val="0"/>
      <w:marRight w:val="0"/>
      <w:marTop w:val="0"/>
      <w:marBottom w:val="0"/>
      <w:divBdr>
        <w:top w:val="none" w:sz="0" w:space="0" w:color="auto"/>
        <w:left w:val="none" w:sz="0" w:space="0" w:color="auto"/>
        <w:bottom w:val="none" w:sz="0" w:space="0" w:color="auto"/>
        <w:right w:val="none" w:sz="0" w:space="0" w:color="auto"/>
      </w:divBdr>
      <w:divsChild>
        <w:div w:id="1339576078">
          <w:marLeft w:val="0"/>
          <w:marRight w:val="0"/>
          <w:marTop w:val="0"/>
          <w:marBottom w:val="0"/>
          <w:divBdr>
            <w:top w:val="none" w:sz="0" w:space="0" w:color="auto"/>
            <w:left w:val="none" w:sz="0" w:space="0" w:color="auto"/>
            <w:bottom w:val="none" w:sz="0" w:space="0" w:color="auto"/>
            <w:right w:val="none" w:sz="0" w:space="0" w:color="auto"/>
          </w:divBdr>
          <w:divsChild>
            <w:div w:id="1697267815">
              <w:marLeft w:val="0"/>
              <w:marRight w:val="0"/>
              <w:marTop w:val="0"/>
              <w:marBottom w:val="0"/>
              <w:divBdr>
                <w:top w:val="none" w:sz="0" w:space="0" w:color="auto"/>
                <w:left w:val="none" w:sz="0" w:space="0" w:color="auto"/>
                <w:bottom w:val="none" w:sz="0" w:space="0" w:color="auto"/>
                <w:right w:val="none" w:sz="0" w:space="0" w:color="auto"/>
              </w:divBdr>
              <w:divsChild>
                <w:div w:id="2001501202">
                  <w:marLeft w:val="0"/>
                  <w:marRight w:val="0"/>
                  <w:marTop w:val="0"/>
                  <w:marBottom w:val="0"/>
                  <w:divBdr>
                    <w:top w:val="none" w:sz="0" w:space="0" w:color="auto"/>
                    <w:left w:val="none" w:sz="0" w:space="0" w:color="auto"/>
                    <w:bottom w:val="none" w:sz="0" w:space="0" w:color="auto"/>
                    <w:right w:val="none" w:sz="0" w:space="0" w:color="auto"/>
                  </w:divBdr>
                  <w:divsChild>
                    <w:div w:id="930285164">
                      <w:marLeft w:val="0"/>
                      <w:marRight w:val="0"/>
                      <w:marTop w:val="0"/>
                      <w:marBottom w:val="0"/>
                      <w:divBdr>
                        <w:top w:val="none" w:sz="0" w:space="0" w:color="auto"/>
                        <w:left w:val="none" w:sz="0" w:space="0" w:color="auto"/>
                        <w:bottom w:val="none" w:sz="0" w:space="0" w:color="auto"/>
                        <w:right w:val="none" w:sz="0" w:space="0" w:color="auto"/>
                      </w:divBdr>
                      <w:divsChild>
                        <w:div w:id="1982421980">
                          <w:marLeft w:val="340"/>
                          <w:marRight w:val="0"/>
                          <w:marTop w:val="300"/>
                          <w:marBottom w:val="120"/>
                          <w:divBdr>
                            <w:top w:val="none" w:sz="0" w:space="0" w:color="auto"/>
                            <w:left w:val="none" w:sz="0" w:space="0" w:color="auto"/>
                            <w:bottom w:val="none" w:sz="0" w:space="0" w:color="auto"/>
                            <w:right w:val="none" w:sz="0" w:space="0" w:color="auto"/>
                          </w:divBdr>
                          <w:divsChild>
                            <w:div w:id="977223057">
                              <w:marLeft w:val="0"/>
                              <w:marRight w:val="0"/>
                              <w:marTop w:val="0"/>
                              <w:marBottom w:val="0"/>
                              <w:divBdr>
                                <w:top w:val="none" w:sz="0" w:space="0" w:color="auto"/>
                                <w:left w:val="none" w:sz="0" w:space="0" w:color="auto"/>
                                <w:bottom w:val="none" w:sz="0" w:space="0" w:color="auto"/>
                                <w:right w:val="none" w:sz="0" w:space="0" w:color="auto"/>
                              </w:divBdr>
                              <w:divsChild>
                                <w:div w:id="7327002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206848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44167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9709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4551665">
                                                  <w:blockQuote w:val="1"/>
                                                  <w:marLeft w:val="600"/>
                                                  <w:marRight w:val="0"/>
                                                  <w:marTop w:val="120"/>
                                                  <w:marBottom w:val="120"/>
                                                  <w:divBdr>
                                                    <w:top w:val="none" w:sz="0" w:space="0" w:color="auto"/>
                                                    <w:left w:val="none" w:sz="0" w:space="0" w:color="auto"/>
                                                    <w:bottom w:val="none" w:sz="0" w:space="0" w:color="auto"/>
                                                    <w:right w:val="none" w:sz="0" w:space="0" w:color="auto"/>
                                                  </w:divBdr>
                                                </w:div>
                                                <w:div w:id="21436484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5036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3746900">
                                                  <w:blockQuote w:val="1"/>
                                                  <w:marLeft w:val="0"/>
                                                  <w:marRight w:val="0"/>
                                                  <w:marTop w:val="120"/>
                                                  <w:marBottom w:val="120"/>
                                                  <w:divBdr>
                                                    <w:top w:val="none" w:sz="0" w:space="0" w:color="auto"/>
                                                    <w:left w:val="none" w:sz="0" w:space="0" w:color="auto"/>
                                                    <w:bottom w:val="none" w:sz="0" w:space="0" w:color="auto"/>
                                                    <w:right w:val="none" w:sz="0" w:space="0" w:color="auto"/>
                                                  </w:divBdr>
                                                </w:div>
                                                <w:div w:id="1265530066">
                                                  <w:blockQuote w:val="1"/>
                                                  <w:marLeft w:val="600"/>
                                                  <w:marRight w:val="0"/>
                                                  <w:marTop w:val="120"/>
                                                  <w:marBottom w:val="120"/>
                                                  <w:divBdr>
                                                    <w:top w:val="none" w:sz="0" w:space="0" w:color="auto"/>
                                                    <w:left w:val="none" w:sz="0" w:space="0" w:color="auto"/>
                                                    <w:bottom w:val="none" w:sz="0" w:space="0" w:color="auto"/>
                                                    <w:right w:val="none" w:sz="0" w:space="0" w:color="auto"/>
                                                  </w:divBdr>
                                                </w:div>
                                                <w:div w:id="674386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1568315">
                                                      <w:blockQuote w:val="1"/>
                                                      <w:marLeft w:val="600"/>
                                                      <w:marRight w:val="0"/>
                                                      <w:marTop w:val="120"/>
                                                      <w:marBottom w:val="120"/>
                                                      <w:divBdr>
                                                        <w:top w:val="none" w:sz="0" w:space="0" w:color="auto"/>
                                                        <w:left w:val="none" w:sz="0" w:space="0" w:color="auto"/>
                                                        <w:bottom w:val="none" w:sz="0" w:space="0" w:color="auto"/>
                                                        <w:right w:val="none" w:sz="0" w:space="0" w:color="auto"/>
                                                      </w:divBdr>
                                                    </w:div>
                                                    <w:div w:id="490025315">
                                                      <w:blockQuote w:val="1"/>
                                                      <w:marLeft w:val="600"/>
                                                      <w:marRight w:val="0"/>
                                                      <w:marTop w:val="120"/>
                                                      <w:marBottom w:val="120"/>
                                                      <w:divBdr>
                                                        <w:top w:val="none" w:sz="0" w:space="0" w:color="auto"/>
                                                        <w:left w:val="none" w:sz="0" w:space="0" w:color="auto"/>
                                                        <w:bottom w:val="none" w:sz="0" w:space="0" w:color="auto"/>
                                                        <w:right w:val="none" w:sz="0" w:space="0" w:color="auto"/>
                                                      </w:divBdr>
                                                    </w:div>
                                                    <w:div w:id="829978293">
                                                      <w:blockQuote w:val="1"/>
                                                      <w:marLeft w:val="600"/>
                                                      <w:marRight w:val="0"/>
                                                      <w:marTop w:val="120"/>
                                                      <w:marBottom w:val="120"/>
                                                      <w:divBdr>
                                                        <w:top w:val="none" w:sz="0" w:space="0" w:color="auto"/>
                                                        <w:left w:val="none" w:sz="0" w:space="0" w:color="auto"/>
                                                        <w:bottom w:val="none" w:sz="0" w:space="0" w:color="auto"/>
                                                        <w:right w:val="none" w:sz="0" w:space="0" w:color="auto"/>
                                                      </w:divBdr>
                                                    </w:div>
                                                    <w:div w:id="916281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7062">
      <w:bodyDiv w:val="1"/>
      <w:marLeft w:val="0"/>
      <w:marRight w:val="0"/>
      <w:marTop w:val="0"/>
      <w:marBottom w:val="0"/>
      <w:divBdr>
        <w:top w:val="none" w:sz="0" w:space="0" w:color="auto"/>
        <w:left w:val="none" w:sz="0" w:space="0" w:color="auto"/>
        <w:bottom w:val="none" w:sz="0" w:space="0" w:color="auto"/>
        <w:right w:val="none" w:sz="0" w:space="0" w:color="auto"/>
      </w:divBdr>
      <w:divsChild>
        <w:div w:id="1199464190">
          <w:marLeft w:val="0"/>
          <w:marRight w:val="0"/>
          <w:marTop w:val="0"/>
          <w:marBottom w:val="0"/>
          <w:divBdr>
            <w:top w:val="none" w:sz="0" w:space="0" w:color="auto"/>
            <w:left w:val="none" w:sz="0" w:space="0" w:color="auto"/>
            <w:bottom w:val="none" w:sz="0" w:space="0" w:color="auto"/>
            <w:right w:val="none" w:sz="0" w:space="0" w:color="auto"/>
          </w:divBdr>
          <w:divsChild>
            <w:div w:id="305008713">
              <w:marLeft w:val="0"/>
              <w:marRight w:val="0"/>
              <w:marTop w:val="0"/>
              <w:marBottom w:val="0"/>
              <w:divBdr>
                <w:top w:val="none" w:sz="0" w:space="0" w:color="auto"/>
                <w:left w:val="none" w:sz="0" w:space="0" w:color="auto"/>
                <w:bottom w:val="none" w:sz="0" w:space="0" w:color="auto"/>
                <w:right w:val="none" w:sz="0" w:space="0" w:color="auto"/>
              </w:divBdr>
              <w:divsChild>
                <w:div w:id="1252200570">
                  <w:marLeft w:val="0"/>
                  <w:marRight w:val="0"/>
                  <w:marTop w:val="0"/>
                  <w:marBottom w:val="0"/>
                  <w:divBdr>
                    <w:top w:val="none" w:sz="0" w:space="0" w:color="auto"/>
                    <w:left w:val="none" w:sz="0" w:space="0" w:color="auto"/>
                    <w:bottom w:val="none" w:sz="0" w:space="0" w:color="auto"/>
                    <w:right w:val="none" w:sz="0" w:space="0" w:color="auto"/>
                  </w:divBdr>
                  <w:divsChild>
                    <w:div w:id="1090548025">
                      <w:marLeft w:val="0"/>
                      <w:marRight w:val="0"/>
                      <w:marTop w:val="0"/>
                      <w:marBottom w:val="0"/>
                      <w:divBdr>
                        <w:top w:val="none" w:sz="0" w:space="0" w:color="auto"/>
                        <w:left w:val="none" w:sz="0" w:space="0" w:color="auto"/>
                        <w:bottom w:val="none" w:sz="0" w:space="0" w:color="auto"/>
                        <w:right w:val="none" w:sz="0" w:space="0" w:color="auto"/>
                      </w:divBdr>
                      <w:divsChild>
                        <w:div w:id="841437495">
                          <w:marLeft w:val="340"/>
                          <w:marRight w:val="0"/>
                          <w:marTop w:val="300"/>
                          <w:marBottom w:val="120"/>
                          <w:divBdr>
                            <w:top w:val="none" w:sz="0" w:space="0" w:color="auto"/>
                            <w:left w:val="none" w:sz="0" w:space="0" w:color="auto"/>
                            <w:bottom w:val="none" w:sz="0" w:space="0" w:color="auto"/>
                            <w:right w:val="none" w:sz="0" w:space="0" w:color="auto"/>
                          </w:divBdr>
                          <w:divsChild>
                            <w:div w:id="1253201227">
                              <w:marLeft w:val="0"/>
                              <w:marRight w:val="0"/>
                              <w:marTop w:val="0"/>
                              <w:marBottom w:val="0"/>
                              <w:divBdr>
                                <w:top w:val="none" w:sz="0" w:space="0" w:color="auto"/>
                                <w:left w:val="none" w:sz="0" w:space="0" w:color="auto"/>
                                <w:bottom w:val="none" w:sz="0" w:space="0" w:color="auto"/>
                                <w:right w:val="none" w:sz="0" w:space="0" w:color="auto"/>
                              </w:divBdr>
                              <w:divsChild>
                                <w:div w:id="5320391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71206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34548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9257328">
                                              <w:blockQuote w:val="1"/>
                                              <w:marLeft w:val="600"/>
                                              <w:marRight w:val="0"/>
                                              <w:marTop w:val="120"/>
                                              <w:marBottom w:val="120"/>
                                              <w:divBdr>
                                                <w:top w:val="none" w:sz="0" w:space="0" w:color="auto"/>
                                                <w:left w:val="none" w:sz="0" w:space="0" w:color="auto"/>
                                                <w:bottom w:val="none" w:sz="0" w:space="0" w:color="auto"/>
                                                <w:right w:val="none" w:sz="0" w:space="0" w:color="auto"/>
                                              </w:divBdr>
                                            </w:div>
                                            <w:div w:id="19618425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52308">
      <w:bodyDiv w:val="1"/>
      <w:marLeft w:val="0"/>
      <w:marRight w:val="0"/>
      <w:marTop w:val="0"/>
      <w:marBottom w:val="0"/>
      <w:divBdr>
        <w:top w:val="none" w:sz="0" w:space="0" w:color="auto"/>
        <w:left w:val="none" w:sz="0" w:space="0" w:color="auto"/>
        <w:bottom w:val="none" w:sz="0" w:space="0" w:color="auto"/>
        <w:right w:val="none" w:sz="0" w:space="0" w:color="auto"/>
      </w:divBdr>
      <w:divsChild>
        <w:div w:id="194656643">
          <w:marLeft w:val="0"/>
          <w:marRight w:val="0"/>
          <w:marTop w:val="0"/>
          <w:marBottom w:val="0"/>
          <w:divBdr>
            <w:top w:val="none" w:sz="0" w:space="0" w:color="auto"/>
            <w:left w:val="none" w:sz="0" w:space="0" w:color="auto"/>
            <w:bottom w:val="none" w:sz="0" w:space="0" w:color="auto"/>
            <w:right w:val="none" w:sz="0" w:space="0" w:color="auto"/>
          </w:divBdr>
          <w:divsChild>
            <w:div w:id="1837571948">
              <w:marLeft w:val="0"/>
              <w:marRight w:val="0"/>
              <w:marTop w:val="0"/>
              <w:marBottom w:val="0"/>
              <w:divBdr>
                <w:top w:val="none" w:sz="0" w:space="0" w:color="auto"/>
                <w:left w:val="none" w:sz="0" w:space="0" w:color="auto"/>
                <w:bottom w:val="none" w:sz="0" w:space="0" w:color="auto"/>
                <w:right w:val="none" w:sz="0" w:space="0" w:color="auto"/>
              </w:divBdr>
              <w:divsChild>
                <w:div w:id="931355954">
                  <w:marLeft w:val="0"/>
                  <w:marRight w:val="0"/>
                  <w:marTop w:val="0"/>
                  <w:marBottom w:val="0"/>
                  <w:divBdr>
                    <w:top w:val="none" w:sz="0" w:space="0" w:color="auto"/>
                    <w:left w:val="none" w:sz="0" w:space="0" w:color="auto"/>
                    <w:bottom w:val="none" w:sz="0" w:space="0" w:color="auto"/>
                    <w:right w:val="none" w:sz="0" w:space="0" w:color="auto"/>
                  </w:divBdr>
                  <w:divsChild>
                    <w:div w:id="1714503446">
                      <w:marLeft w:val="0"/>
                      <w:marRight w:val="0"/>
                      <w:marTop w:val="0"/>
                      <w:marBottom w:val="0"/>
                      <w:divBdr>
                        <w:top w:val="none" w:sz="0" w:space="0" w:color="auto"/>
                        <w:left w:val="none" w:sz="0" w:space="0" w:color="auto"/>
                        <w:bottom w:val="none" w:sz="0" w:space="0" w:color="auto"/>
                        <w:right w:val="none" w:sz="0" w:space="0" w:color="auto"/>
                      </w:divBdr>
                      <w:divsChild>
                        <w:div w:id="1219822334">
                          <w:marLeft w:val="340"/>
                          <w:marRight w:val="0"/>
                          <w:marTop w:val="300"/>
                          <w:marBottom w:val="120"/>
                          <w:divBdr>
                            <w:top w:val="none" w:sz="0" w:space="0" w:color="auto"/>
                            <w:left w:val="none" w:sz="0" w:space="0" w:color="auto"/>
                            <w:bottom w:val="none" w:sz="0" w:space="0" w:color="auto"/>
                            <w:right w:val="none" w:sz="0" w:space="0" w:color="auto"/>
                          </w:divBdr>
                          <w:divsChild>
                            <w:div w:id="856389672">
                              <w:marLeft w:val="0"/>
                              <w:marRight w:val="0"/>
                              <w:marTop w:val="0"/>
                              <w:marBottom w:val="0"/>
                              <w:divBdr>
                                <w:top w:val="none" w:sz="0" w:space="0" w:color="auto"/>
                                <w:left w:val="none" w:sz="0" w:space="0" w:color="auto"/>
                                <w:bottom w:val="none" w:sz="0" w:space="0" w:color="auto"/>
                                <w:right w:val="none" w:sz="0" w:space="0" w:color="auto"/>
                              </w:divBdr>
                              <w:divsChild>
                                <w:div w:id="20540335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018102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334285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209911">
                                              <w:blockQuote w:val="1"/>
                                              <w:marLeft w:val="600"/>
                                              <w:marRight w:val="0"/>
                                              <w:marTop w:val="120"/>
                                              <w:marBottom w:val="120"/>
                                              <w:divBdr>
                                                <w:top w:val="none" w:sz="0" w:space="0" w:color="auto"/>
                                                <w:left w:val="none" w:sz="0" w:space="0" w:color="auto"/>
                                                <w:bottom w:val="none" w:sz="0" w:space="0" w:color="auto"/>
                                                <w:right w:val="none" w:sz="0" w:space="0" w:color="auto"/>
                                              </w:divBdr>
                                            </w:div>
                                            <w:div w:id="370039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8981268">
                                                  <w:blockQuote w:val="1"/>
                                                  <w:marLeft w:val="600"/>
                                                  <w:marRight w:val="0"/>
                                                  <w:marTop w:val="120"/>
                                                  <w:marBottom w:val="120"/>
                                                  <w:divBdr>
                                                    <w:top w:val="none" w:sz="0" w:space="0" w:color="auto"/>
                                                    <w:left w:val="none" w:sz="0" w:space="0" w:color="auto"/>
                                                    <w:bottom w:val="none" w:sz="0" w:space="0" w:color="auto"/>
                                                    <w:right w:val="none" w:sz="0" w:space="0" w:color="auto"/>
                                                  </w:divBdr>
                                                </w:div>
                                                <w:div w:id="18328647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65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357924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26467099">
                                                  <w:blockQuote w:val="1"/>
                                                  <w:marLeft w:val="600"/>
                                                  <w:marRight w:val="0"/>
                                                  <w:marTop w:val="120"/>
                                                  <w:marBottom w:val="120"/>
                                                  <w:divBdr>
                                                    <w:top w:val="none" w:sz="0" w:space="0" w:color="auto"/>
                                                    <w:left w:val="none" w:sz="0" w:space="0" w:color="auto"/>
                                                    <w:bottom w:val="none" w:sz="0" w:space="0" w:color="auto"/>
                                                    <w:right w:val="none" w:sz="0" w:space="0" w:color="auto"/>
                                                  </w:divBdr>
                                                </w:div>
                                                <w:div w:id="22387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77231214">
                                              <w:blockQuote w:val="1"/>
                                              <w:marLeft w:val="600"/>
                                              <w:marRight w:val="0"/>
                                              <w:marTop w:val="120"/>
                                              <w:marBottom w:val="120"/>
                                              <w:divBdr>
                                                <w:top w:val="none" w:sz="0" w:space="0" w:color="auto"/>
                                                <w:left w:val="none" w:sz="0" w:space="0" w:color="auto"/>
                                                <w:bottom w:val="none" w:sz="0" w:space="0" w:color="auto"/>
                                                <w:right w:val="none" w:sz="0" w:space="0" w:color="auto"/>
                                              </w:divBdr>
                                            </w:div>
                                            <w:div w:id="20568501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3130447">
                                                  <w:blockQuote w:val="1"/>
                                                  <w:marLeft w:val="600"/>
                                                  <w:marRight w:val="0"/>
                                                  <w:marTop w:val="120"/>
                                                  <w:marBottom w:val="120"/>
                                                  <w:divBdr>
                                                    <w:top w:val="none" w:sz="0" w:space="0" w:color="auto"/>
                                                    <w:left w:val="none" w:sz="0" w:space="0" w:color="auto"/>
                                                    <w:bottom w:val="none" w:sz="0" w:space="0" w:color="auto"/>
                                                    <w:right w:val="none" w:sz="0" w:space="0" w:color="auto"/>
                                                  </w:divBdr>
                                                </w:div>
                                                <w:div w:id="19923217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94227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4048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665202">
      <w:bodyDiv w:val="1"/>
      <w:marLeft w:val="0"/>
      <w:marRight w:val="0"/>
      <w:marTop w:val="0"/>
      <w:marBottom w:val="0"/>
      <w:divBdr>
        <w:top w:val="none" w:sz="0" w:space="0" w:color="auto"/>
        <w:left w:val="none" w:sz="0" w:space="0" w:color="auto"/>
        <w:bottom w:val="none" w:sz="0" w:space="0" w:color="auto"/>
        <w:right w:val="none" w:sz="0" w:space="0" w:color="auto"/>
      </w:divBdr>
      <w:divsChild>
        <w:div w:id="299574490">
          <w:marLeft w:val="0"/>
          <w:marRight w:val="0"/>
          <w:marTop w:val="0"/>
          <w:marBottom w:val="0"/>
          <w:divBdr>
            <w:top w:val="none" w:sz="0" w:space="0" w:color="auto"/>
            <w:left w:val="none" w:sz="0" w:space="0" w:color="auto"/>
            <w:bottom w:val="none" w:sz="0" w:space="0" w:color="auto"/>
            <w:right w:val="none" w:sz="0" w:space="0" w:color="auto"/>
          </w:divBdr>
          <w:divsChild>
            <w:div w:id="1045717329">
              <w:marLeft w:val="0"/>
              <w:marRight w:val="0"/>
              <w:marTop w:val="0"/>
              <w:marBottom w:val="0"/>
              <w:divBdr>
                <w:top w:val="none" w:sz="0" w:space="0" w:color="auto"/>
                <w:left w:val="none" w:sz="0" w:space="0" w:color="auto"/>
                <w:bottom w:val="none" w:sz="0" w:space="0" w:color="auto"/>
                <w:right w:val="none" w:sz="0" w:space="0" w:color="auto"/>
              </w:divBdr>
              <w:divsChild>
                <w:div w:id="1391071638">
                  <w:marLeft w:val="0"/>
                  <w:marRight w:val="0"/>
                  <w:marTop w:val="0"/>
                  <w:marBottom w:val="0"/>
                  <w:divBdr>
                    <w:top w:val="none" w:sz="0" w:space="0" w:color="auto"/>
                    <w:left w:val="none" w:sz="0" w:space="0" w:color="auto"/>
                    <w:bottom w:val="none" w:sz="0" w:space="0" w:color="auto"/>
                    <w:right w:val="none" w:sz="0" w:space="0" w:color="auto"/>
                  </w:divBdr>
                  <w:divsChild>
                    <w:div w:id="2123183483">
                      <w:marLeft w:val="0"/>
                      <w:marRight w:val="0"/>
                      <w:marTop w:val="0"/>
                      <w:marBottom w:val="0"/>
                      <w:divBdr>
                        <w:top w:val="none" w:sz="0" w:space="0" w:color="auto"/>
                        <w:left w:val="none" w:sz="0" w:space="0" w:color="auto"/>
                        <w:bottom w:val="none" w:sz="0" w:space="0" w:color="auto"/>
                        <w:right w:val="none" w:sz="0" w:space="0" w:color="auto"/>
                      </w:divBdr>
                      <w:divsChild>
                        <w:div w:id="1063715076">
                          <w:marLeft w:val="340"/>
                          <w:marRight w:val="0"/>
                          <w:marTop w:val="300"/>
                          <w:marBottom w:val="120"/>
                          <w:divBdr>
                            <w:top w:val="none" w:sz="0" w:space="0" w:color="auto"/>
                            <w:left w:val="none" w:sz="0" w:space="0" w:color="auto"/>
                            <w:bottom w:val="none" w:sz="0" w:space="0" w:color="auto"/>
                            <w:right w:val="none" w:sz="0" w:space="0" w:color="auto"/>
                          </w:divBdr>
                          <w:divsChild>
                            <w:div w:id="1161850005">
                              <w:marLeft w:val="0"/>
                              <w:marRight w:val="0"/>
                              <w:marTop w:val="0"/>
                              <w:marBottom w:val="0"/>
                              <w:divBdr>
                                <w:top w:val="none" w:sz="0" w:space="0" w:color="auto"/>
                                <w:left w:val="none" w:sz="0" w:space="0" w:color="auto"/>
                                <w:bottom w:val="none" w:sz="0" w:space="0" w:color="auto"/>
                                <w:right w:val="none" w:sz="0" w:space="0" w:color="auto"/>
                              </w:divBdr>
                              <w:divsChild>
                                <w:div w:id="13626296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0166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15432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05878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756284">
      <w:bodyDiv w:val="1"/>
      <w:marLeft w:val="0"/>
      <w:marRight w:val="0"/>
      <w:marTop w:val="0"/>
      <w:marBottom w:val="0"/>
      <w:divBdr>
        <w:top w:val="none" w:sz="0" w:space="0" w:color="auto"/>
        <w:left w:val="none" w:sz="0" w:space="0" w:color="auto"/>
        <w:bottom w:val="none" w:sz="0" w:space="0" w:color="auto"/>
        <w:right w:val="none" w:sz="0" w:space="0" w:color="auto"/>
      </w:divBdr>
      <w:divsChild>
        <w:div w:id="668289595">
          <w:marLeft w:val="0"/>
          <w:marRight w:val="0"/>
          <w:marTop w:val="0"/>
          <w:marBottom w:val="0"/>
          <w:divBdr>
            <w:top w:val="none" w:sz="0" w:space="0" w:color="auto"/>
            <w:left w:val="none" w:sz="0" w:space="0" w:color="auto"/>
            <w:bottom w:val="none" w:sz="0" w:space="0" w:color="auto"/>
            <w:right w:val="none" w:sz="0" w:space="0" w:color="auto"/>
          </w:divBdr>
          <w:divsChild>
            <w:div w:id="45878267">
              <w:marLeft w:val="0"/>
              <w:marRight w:val="0"/>
              <w:marTop w:val="0"/>
              <w:marBottom w:val="0"/>
              <w:divBdr>
                <w:top w:val="none" w:sz="0" w:space="0" w:color="auto"/>
                <w:left w:val="none" w:sz="0" w:space="0" w:color="auto"/>
                <w:bottom w:val="none" w:sz="0" w:space="0" w:color="auto"/>
                <w:right w:val="none" w:sz="0" w:space="0" w:color="auto"/>
              </w:divBdr>
              <w:divsChild>
                <w:div w:id="656999464">
                  <w:marLeft w:val="0"/>
                  <w:marRight w:val="0"/>
                  <w:marTop w:val="0"/>
                  <w:marBottom w:val="0"/>
                  <w:divBdr>
                    <w:top w:val="none" w:sz="0" w:space="0" w:color="auto"/>
                    <w:left w:val="none" w:sz="0" w:space="0" w:color="auto"/>
                    <w:bottom w:val="none" w:sz="0" w:space="0" w:color="auto"/>
                    <w:right w:val="none" w:sz="0" w:space="0" w:color="auto"/>
                  </w:divBdr>
                  <w:divsChild>
                    <w:div w:id="375929571">
                      <w:marLeft w:val="0"/>
                      <w:marRight w:val="0"/>
                      <w:marTop w:val="0"/>
                      <w:marBottom w:val="0"/>
                      <w:divBdr>
                        <w:top w:val="none" w:sz="0" w:space="0" w:color="auto"/>
                        <w:left w:val="none" w:sz="0" w:space="0" w:color="auto"/>
                        <w:bottom w:val="none" w:sz="0" w:space="0" w:color="auto"/>
                        <w:right w:val="none" w:sz="0" w:space="0" w:color="auto"/>
                      </w:divBdr>
                      <w:divsChild>
                        <w:div w:id="1238200388">
                          <w:marLeft w:val="0"/>
                          <w:marRight w:val="0"/>
                          <w:marTop w:val="0"/>
                          <w:marBottom w:val="0"/>
                          <w:divBdr>
                            <w:top w:val="none" w:sz="0" w:space="0" w:color="auto"/>
                            <w:left w:val="none" w:sz="0" w:space="0" w:color="auto"/>
                            <w:bottom w:val="none" w:sz="0" w:space="0" w:color="auto"/>
                            <w:right w:val="none" w:sz="0" w:space="0" w:color="auto"/>
                          </w:divBdr>
                          <w:divsChild>
                            <w:div w:id="950891723">
                              <w:marLeft w:val="0"/>
                              <w:marRight w:val="0"/>
                              <w:marTop w:val="0"/>
                              <w:marBottom w:val="0"/>
                              <w:divBdr>
                                <w:top w:val="none" w:sz="0" w:space="0" w:color="auto"/>
                                <w:left w:val="none" w:sz="0" w:space="0" w:color="auto"/>
                                <w:bottom w:val="none" w:sz="0" w:space="0" w:color="auto"/>
                                <w:right w:val="none" w:sz="0" w:space="0" w:color="auto"/>
                              </w:divBdr>
                              <w:divsChild>
                                <w:div w:id="1174345868">
                                  <w:marLeft w:val="600"/>
                                  <w:marRight w:val="0"/>
                                  <w:marTop w:val="0"/>
                                  <w:marBottom w:val="0"/>
                                  <w:divBdr>
                                    <w:top w:val="none" w:sz="0" w:space="0" w:color="auto"/>
                                    <w:left w:val="none" w:sz="0" w:space="0" w:color="auto"/>
                                    <w:bottom w:val="none" w:sz="0" w:space="0" w:color="auto"/>
                                    <w:right w:val="none" w:sz="0" w:space="0" w:color="auto"/>
                                  </w:divBdr>
                                  <w:divsChild>
                                    <w:div w:id="178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458162">
          <w:marLeft w:val="0"/>
          <w:marRight w:val="0"/>
          <w:marTop w:val="0"/>
          <w:marBottom w:val="0"/>
          <w:divBdr>
            <w:top w:val="none" w:sz="0" w:space="0" w:color="auto"/>
            <w:left w:val="none" w:sz="0" w:space="0" w:color="auto"/>
            <w:bottom w:val="none" w:sz="0" w:space="0" w:color="auto"/>
            <w:right w:val="none" w:sz="0" w:space="0" w:color="auto"/>
          </w:divBdr>
          <w:divsChild>
            <w:div w:id="1115363609">
              <w:marLeft w:val="0"/>
              <w:marRight w:val="0"/>
              <w:marTop w:val="0"/>
              <w:marBottom w:val="0"/>
              <w:divBdr>
                <w:top w:val="none" w:sz="0" w:space="0" w:color="auto"/>
                <w:left w:val="none" w:sz="0" w:space="0" w:color="auto"/>
                <w:bottom w:val="none" w:sz="0" w:space="0" w:color="auto"/>
                <w:right w:val="none" w:sz="0" w:space="0" w:color="auto"/>
              </w:divBdr>
              <w:divsChild>
                <w:div w:id="1599750544">
                  <w:marLeft w:val="0"/>
                  <w:marRight w:val="0"/>
                  <w:marTop w:val="0"/>
                  <w:marBottom w:val="0"/>
                  <w:divBdr>
                    <w:top w:val="none" w:sz="0" w:space="0" w:color="auto"/>
                    <w:left w:val="none" w:sz="0" w:space="0" w:color="auto"/>
                    <w:bottom w:val="none" w:sz="0" w:space="0" w:color="auto"/>
                    <w:right w:val="none" w:sz="0" w:space="0" w:color="auto"/>
                  </w:divBdr>
                  <w:divsChild>
                    <w:div w:id="169607928">
                      <w:marLeft w:val="0"/>
                      <w:marRight w:val="0"/>
                      <w:marTop w:val="0"/>
                      <w:marBottom w:val="0"/>
                      <w:divBdr>
                        <w:top w:val="none" w:sz="0" w:space="0" w:color="auto"/>
                        <w:left w:val="none" w:sz="0" w:space="0" w:color="auto"/>
                        <w:bottom w:val="none" w:sz="0" w:space="0" w:color="auto"/>
                        <w:right w:val="none" w:sz="0" w:space="0" w:color="auto"/>
                      </w:divBdr>
                      <w:divsChild>
                        <w:div w:id="1694762211">
                          <w:marLeft w:val="340"/>
                          <w:marRight w:val="0"/>
                          <w:marTop w:val="300"/>
                          <w:marBottom w:val="120"/>
                          <w:divBdr>
                            <w:top w:val="none" w:sz="0" w:space="0" w:color="auto"/>
                            <w:left w:val="none" w:sz="0" w:space="0" w:color="auto"/>
                            <w:bottom w:val="none" w:sz="0" w:space="0" w:color="auto"/>
                            <w:right w:val="none" w:sz="0" w:space="0" w:color="auto"/>
                          </w:divBdr>
                          <w:divsChild>
                            <w:div w:id="290940507">
                              <w:marLeft w:val="0"/>
                              <w:marRight w:val="0"/>
                              <w:marTop w:val="0"/>
                              <w:marBottom w:val="0"/>
                              <w:divBdr>
                                <w:top w:val="none" w:sz="0" w:space="0" w:color="auto"/>
                                <w:left w:val="none" w:sz="0" w:space="0" w:color="auto"/>
                                <w:bottom w:val="none" w:sz="0" w:space="0" w:color="auto"/>
                                <w:right w:val="none" w:sz="0" w:space="0" w:color="auto"/>
                              </w:divBdr>
                              <w:divsChild>
                                <w:div w:id="15314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2778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7758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529857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9601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9293979">
                                                      <w:blockQuote w:val="1"/>
                                                      <w:marLeft w:val="600"/>
                                                      <w:marRight w:val="0"/>
                                                      <w:marTop w:val="120"/>
                                                      <w:marBottom w:val="120"/>
                                                      <w:divBdr>
                                                        <w:top w:val="none" w:sz="0" w:space="0" w:color="auto"/>
                                                        <w:left w:val="none" w:sz="0" w:space="0" w:color="auto"/>
                                                        <w:bottom w:val="none" w:sz="0" w:space="0" w:color="auto"/>
                                                        <w:right w:val="none" w:sz="0" w:space="0" w:color="auto"/>
                                                      </w:divBdr>
                                                    </w:div>
                                                    <w:div w:id="2808886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22258284">
                                                  <w:blockQuote w:val="1"/>
                                                  <w:marLeft w:val="600"/>
                                                  <w:marRight w:val="0"/>
                                                  <w:marTop w:val="120"/>
                                                  <w:marBottom w:val="120"/>
                                                  <w:divBdr>
                                                    <w:top w:val="none" w:sz="0" w:space="0" w:color="auto"/>
                                                    <w:left w:val="none" w:sz="0" w:space="0" w:color="auto"/>
                                                    <w:bottom w:val="none" w:sz="0" w:space="0" w:color="auto"/>
                                                    <w:right w:val="none" w:sz="0" w:space="0" w:color="auto"/>
                                                  </w:divBdr>
                                                </w:div>
                                                <w:div w:id="97032765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009137027">
                                                      <w:blockQuote w:val="1"/>
                                                      <w:marLeft w:val="340"/>
                                                      <w:marRight w:val="0"/>
                                                      <w:marTop w:val="80"/>
                                                      <w:marBottom w:val="80"/>
                                                      <w:divBdr>
                                                        <w:top w:val="none" w:sz="0" w:space="0" w:color="auto"/>
                                                        <w:left w:val="none" w:sz="0" w:space="0" w:color="auto"/>
                                                        <w:bottom w:val="none" w:sz="0" w:space="0" w:color="auto"/>
                                                        <w:right w:val="none" w:sz="0" w:space="0" w:color="auto"/>
                                                      </w:divBdr>
                                                    </w:div>
                                                    <w:div w:id="1924096825">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1364">
      <w:bodyDiv w:val="1"/>
      <w:marLeft w:val="0"/>
      <w:marRight w:val="0"/>
      <w:marTop w:val="0"/>
      <w:marBottom w:val="0"/>
      <w:divBdr>
        <w:top w:val="none" w:sz="0" w:space="0" w:color="auto"/>
        <w:left w:val="none" w:sz="0" w:space="0" w:color="auto"/>
        <w:bottom w:val="none" w:sz="0" w:space="0" w:color="auto"/>
        <w:right w:val="none" w:sz="0" w:space="0" w:color="auto"/>
      </w:divBdr>
      <w:divsChild>
        <w:div w:id="1862165080">
          <w:marLeft w:val="0"/>
          <w:marRight w:val="0"/>
          <w:marTop w:val="0"/>
          <w:marBottom w:val="0"/>
          <w:divBdr>
            <w:top w:val="none" w:sz="0" w:space="0" w:color="auto"/>
            <w:left w:val="none" w:sz="0" w:space="0" w:color="auto"/>
            <w:bottom w:val="none" w:sz="0" w:space="0" w:color="auto"/>
            <w:right w:val="none" w:sz="0" w:space="0" w:color="auto"/>
          </w:divBdr>
          <w:divsChild>
            <w:div w:id="320500113">
              <w:marLeft w:val="0"/>
              <w:marRight w:val="0"/>
              <w:marTop w:val="0"/>
              <w:marBottom w:val="0"/>
              <w:divBdr>
                <w:top w:val="none" w:sz="0" w:space="0" w:color="auto"/>
                <w:left w:val="none" w:sz="0" w:space="0" w:color="auto"/>
                <w:bottom w:val="none" w:sz="0" w:space="0" w:color="auto"/>
                <w:right w:val="none" w:sz="0" w:space="0" w:color="auto"/>
              </w:divBdr>
              <w:divsChild>
                <w:div w:id="1577855436">
                  <w:marLeft w:val="0"/>
                  <w:marRight w:val="0"/>
                  <w:marTop w:val="0"/>
                  <w:marBottom w:val="0"/>
                  <w:divBdr>
                    <w:top w:val="none" w:sz="0" w:space="0" w:color="auto"/>
                    <w:left w:val="none" w:sz="0" w:space="0" w:color="auto"/>
                    <w:bottom w:val="none" w:sz="0" w:space="0" w:color="auto"/>
                    <w:right w:val="none" w:sz="0" w:space="0" w:color="auto"/>
                  </w:divBdr>
                  <w:divsChild>
                    <w:div w:id="1256667219">
                      <w:marLeft w:val="0"/>
                      <w:marRight w:val="0"/>
                      <w:marTop w:val="0"/>
                      <w:marBottom w:val="0"/>
                      <w:divBdr>
                        <w:top w:val="none" w:sz="0" w:space="0" w:color="auto"/>
                        <w:left w:val="none" w:sz="0" w:space="0" w:color="auto"/>
                        <w:bottom w:val="none" w:sz="0" w:space="0" w:color="auto"/>
                        <w:right w:val="none" w:sz="0" w:space="0" w:color="auto"/>
                      </w:divBdr>
                      <w:divsChild>
                        <w:div w:id="1380663322">
                          <w:marLeft w:val="340"/>
                          <w:marRight w:val="0"/>
                          <w:marTop w:val="300"/>
                          <w:marBottom w:val="120"/>
                          <w:divBdr>
                            <w:top w:val="none" w:sz="0" w:space="0" w:color="auto"/>
                            <w:left w:val="none" w:sz="0" w:space="0" w:color="auto"/>
                            <w:bottom w:val="none" w:sz="0" w:space="0" w:color="auto"/>
                            <w:right w:val="none" w:sz="0" w:space="0" w:color="auto"/>
                          </w:divBdr>
                          <w:divsChild>
                            <w:div w:id="1211695663">
                              <w:marLeft w:val="0"/>
                              <w:marRight w:val="0"/>
                              <w:marTop w:val="0"/>
                              <w:marBottom w:val="0"/>
                              <w:divBdr>
                                <w:top w:val="none" w:sz="0" w:space="0" w:color="auto"/>
                                <w:left w:val="none" w:sz="0" w:space="0" w:color="auto"/>
                                <w:bottom w:val="none" w:sz="0" w:space="0" w:color="auto"/>
                                <w:right w:val="none" w:sz="0" w:space="0" w:color="auto"/>
                              </w:divBdr>
                              <w:divsChild>
                                <w:div w:id="188227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34888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4485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059130">
                                              <w:blockQuote w:val="1"/>
                                              <w:marLeft w:val="600"/>
                                              <w:marRight w:val="0"/>
                                              <w:marTop w:val="120"/>
                                              <w:marBottom w:val="120"/>
                                              <w:divBdr>
                                                <w:top w:val="none" w:sz="0" w:space="0" w:color="auto"/>
                                                <w:left w:val="none" w:sz="0" w:space="0" w:color="auto"/>
                                                <w:bottom w:val="none" w:sz="0" w:space="0" w:color="auto"/>
                                                <w:right w:val="none" w:sz="0" w:space="0" w:color="auto"/>
                                              </w:divBdr>
                                            </w:div>
                                            <w:div w:id="433329970">
                                              <w:blockQuote w:val="1"/>
                                              <w:marLeft w:val="600"/>
                                              <w:marRight w:val="0"/>
                                              <w:marTop w:val="120"/>
                                              <w:marBottom w:val="120"/>
                                              <w:divBdr>
                                                <w:top w:val="none" w:sz="0" w:space="0" w:color="auto"/>
                                                <w:left w:val="none" w:sz="0" w:space="0" w:color="auto"/>
                                                <w:bottom w:val="none" w:sz="0" w:space="0" w:color="auto"/>
                                                <w:right w:val="none" w:sz="0" w:space="0" w:color="auto"/>
                                              </w:divBdr>
                                            </w:div>
                                            <w:div w:id="2932201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4264809">
                                                  <w:blockQuote w:val="1"/>
                                                  <w:marLeft w:val="0"/>
                                                  <w:marRight w:val="0"/>
                                                  <w:marTop w:val="120"/>
                                                  <w:marBottom w:val="120"/>
                                                  <w:divBdr>
                                                    <w:top w:val="none" w:sz="0" w:space="0" w:color="auto"/>
                                                    <w:left w:val="none" w:sz="0" w:space="0" w:color="auto"/>
                                                    <w:bottom w:val="none" w:sz="0" w:space="0" w:color="auto"/>
                                                    <w:right w:val="none" w:sz="0" w:space="0" w:color="auto"/>
                                                  </w:divBdr>
                                                </w:div>
                                                <w:div w:id="2053797092">
                                                  <w:blockQuote w:val="1"/>
                                                  <w:marLeft w:val="600"/>
                                                  <w:marRight w:val="0"/>
                                                  <w:marTop w:val="120"/>
                                                  <w:marBottom w:val="120"/>
                                                  <w:divBdr>
                                                    <w:top w:val="none" w:sz="0" w:space="0" w:color="auto"/>
                                                    <w:left w:val="none" w:sz="0" w:space="0" w:color="auto"/>
                                                    <w:bottom w:val="none" w:sz="0" w:space="0" w:color="auto"/>
                                                    <w:right w:val="none" w:sz="0" w:space="0" w:color="auto"/>
                                                  </w:divBdr>
                                                </w:div>
                                                <w:div w:id="2121412372">
                                                  <w:blockQuote w:val="1"/>
                                                  <w:marLeft w:val="600"/>
                                                  <w:marRight w:val="0"/>
                                                  <w:marTop w:val="120"/>
                                                  <w:marBottom w:val="120"/>
                                                  <w:divBdr>
                                                    <w:top w:val="none" w:sz="0" w:space="0" w:color="auto"/>
                                                    <w:left w:val="none" w:sz="0" w:space="0" w:color="auto"/>
                                                    <w:bottom w:val="none" w:sz="0" w:space="0" w:color="auto"/>
                                                    <w:right w:val="none" w:sz="0" w:space="0" w:color="auto"/>
                                                  </w:divBdr>
                                                </w:div>
                                                <w:div w:id="5676911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178910">
      <w:bodyDiv w:val="1"/>
      <w:marLeft w:val="0"/>
      <w:marRight w:val="0"/>
      <w:marTop w:val="0"/>
      <w:marBottom w:val="0"/>
      <w:divBdr>
        <w:top w:val="none" w:sz="0" w:space="0" w:color="auto"/>
        <w:left w:val="none" w:sz="0" w:space="0" w:color="auto"/>
        <w:bottom w:val="none" w:sz="0" w:space="0" w:color="auto"/>
        <w:right w:val="none" w:sz="0" w:space="0" w:color="auto"/>
      </w:divBdr>
      <w:divsChild>
        <w:div w:id="1985742471">
          <w:marLeft w:val="0"/>
          <w:marRight w:val="0"/>
          <w:marTop w:val="0"/>
          <w:marBottom w:val="0"/>
          <w:divBdr>
            <w:top w:val="none" w:sz="0" w:space="0" w:color="auto"/>
            <w:left w:val="none" w:sz="0" w:space="0" w:color="auto"/>
            <w:bottom w:val="none" w:sz="0" w:space="0" w:color="auto"/>
            <w:right w:val="none" w:sz="0" w:space="0" w:color="auto"/>
          </w:divBdr>
          <w:divsChild>
            <w:div w:id="198249202">
              <w:marLeft w:val="0"/>
              <w:marRight w:val="0"/>
              <w:marTop w:val="0"/>
              <w:marBottom w:val="0"/>
              <w:divBdr>
                <w:top w:val="none" w:sz="0" w:space="0" w:color="auto"/>
                <w:left w:val="none" w:sz="0" w:space="0" w:color="auto"/>
                <w:bottom w:val="none" w:sz="0" w:space="0" w:color="auto"/>
                <w:right w:val="none" w:sz="0" w:space="0" w:color="auto"/>
              </w:divBdr>
              <w:divsChild>
                <w:div w:id="657923218">
                  <w:marLeft w:val="0"/>
                  <w:marRight w:val="0"/>
                  <w:marTop w:val="0"/>
                  <w:marBottom w:val="0"/>
                  <w:divBdr>
                    <w:top w:val="none" w:sz="0" w:space="0" w:color="auto"/>
                    <w:left w:val="none" w:sz="0" w:space="0" w:color="auto"/>
                    <w:bottom w:val="none" w:sz="0" w:space="0" w:color="auto"/>
                    <w:right w:val="none" w:sz="0" w:space="0" w:color="auto"/>
                  </w:divBdr>
                  <w:divsChild>
                    <w:div w:id="1405953528">
                      <w:marLeft w:val="0"/>
                      <w:marRight w:val="0"/>
                      <w:marTop w:val="0"/>
                      <w:marBottom w:val="0"/>
                      <w:divBdr>
                        <w:top w:val="none" w:sz="0" w:space="0" w:color="auto"/>
                        <w:left w:val="none" w:sz="0" w:space="0" w:color="auto"/>
                        <w:bottom w:val="none" w:sz="0" w:space="0" w:color="auto"/>
                        <w:right w:val="none" w:sz="0" w:space="0" w:color="auto"/>
                      </w:divBdr>
                      <w:divsChild>
                        <w:div w:id="1577931974">
                          <w:marLeft w:val="340"/>
                          <w:marRight w:val="0"/>
                          <w:marTop w:val="300"/>
                          <w:marBottom w:val="120"/>
                          <w:divBdr>
                            <w:top w:val="none" w:sz="0" w:space="0" w:color="auto"/>
                            <w:left w:val="none" w:sz="0" w:space="0" w:color="auto"/>
                            <w:bottom w:val="none" w:sz="0" w:space="0" w:color="auto"/>
                            <w:right w:val="none" w:sz="0" w:space="0" w:color="auto"/>
                          </w:divBdr>
                          <w:divsChild>
                            <w:div w:id="1809130411">
                              <w:marLeft w:val="0"/>
                              <w:marRight w:val="0"/>
                              <w:marTop w:val="0"/>
                              <w:marBottom w:val="0"/>
                              <w:divBdr>
                                <w:top w:val="none" w:sz="0" w:space="0" w:color="auto"/>
                                <w:left w:val="none" w:sz="0" w:space="0" w:color="auto"/>
                                <w:bottom w:val="none" w:sz="0" w:space="0" w:color="auto"/>
                                <w:right w:val="none" w:sz="0" w:space="0" w:color="auto"/>
                              </w:divBdr>
                              <w:divsChild>
                                <w:div w:id="6173712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595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9868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35022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701322">
      <w:bodyDiv w:val="1"/>
      <w:marLeft w:val="0"/>
      <w:marRight w:val="0"/>
      <w:marTop w:val="0"/>
      <w:marBottom w:val="0"/>
      <w:divBdr>
        <w:top w:val="none" w:sz="0" w:space="0" w:color="auto"/>
        <w:left w:val="none" w:sz="0" w:space="0" w:color="auto"/>
        <w:bottom w:val="none" w:sz="0" w:space="0" w:color="auto"/>
        <w:right w:val="none" w:sz="0" w:space="0" w:color="auto"/>
      </w:divBdr>
      <w:divsChild>
        <w:div w:id="153645910">
          <w:marLeft w:val="0"/>
          <w:marRight w:val="0"/>
          <w:marTop w:val="0"/>
          <w:marBottom w:val="0"/>
          <w:divBdr>
            <w:top w:val="none" w:sz="0" w:space="0" w:color="auto"/>
            <w:left w:val="none" w:sz="0" w:space="0" w:color="auto"/>
            <w:bottom w:val="none" w:sz="0" w:space="0" w:color="auto"/>
            <w:right w:val="none" w:sz="0" w:space="0" w:color="auto"/>
          </w:divBdr>
          <w:divsChild>
            <w:div w:id="1074816925">
              <w:marLeft w:val="0"/>
              <w:marRight w:val="0"/>
              <w:marTop w:val="0"/>
              <w:marBottom w:val="0"/>
              <w:divBdr>
                <w:top w:val="none" w:sz="0" w:space="0" w:color="auto"/>
                <w:left w:val="none" w:sz="0" w:space="0" w:color="auto"/>
                <w:bottom w:val="none" w:sz="0" w:space="0" w:color="auto"/>
                <w:right w:val="none" w:sz="0" w:space="0" w:color="auto"/>
              </w:divBdr>
              <w:divsChild>
                <w:div w:id="2018339392">
                  <w:marLeft w:val="0"/>
                  <w:marRight w:val="0"/>
                  <w:marTop w:val="0"/>
                  <w:marBottom w:val="0"/>
                  <w:divBdr>
                    <w:top w:val="none" w:sz="0" w:space="0" w:color="auto"/>
                    <w:left w:val="none" w:sz="0" w:space="0" w:color="auto"/>
                    <w:bottom w:val="none" w:sz="0" w:space="0" w:color="auto"/>
                    <w:right w:val="none" w:sz="0" w:space="0" w:color="auto"/>
                  </w:divBdr>
                  <w:divsChild>
                    <w:div w:id="1712261117">
                      <w:marLeft w:val="0"/>
                      <w:marRight w:val="0"/>
                      <w:marTop w:val="0"/>
                      <w:marBottom w:val="0"/>
                      <w:divBdr>
                        <w:top w:val="none" w:sz="0" w:space="0" w:color="auto"/>
                        <w:left w:val="none" w:sz="0" w:space="0" w:color="auto"/>
                        <w:bottom w:val="none" w:sz="0" w:space="0" w:color="auto"/>
                        <w:right w:val="none" w:sz="0" w:space="0" w:color="auto"/>
                      </w:divBdr>
                      <w:divsChild>
                        <w:div w:id="791947062">
                          <w:marLeft w:val="340"/>
                          <w:marRight w:val="0"/>
                          <w:marTop w:val="300"/>
                          <w:marBottom w:val="120"/>
                          <w:divBdr>
                            <w:top w:val="none" w:sz="0" w:space="0" w:color="auto"/>
                            <w:left w:val="none" w:sz="0" w:space="0" w:color="auto"/>
                            <w:bottom w:val="none" w:sz="0" w:space="0" w:color="auto"/>
                            <w:right w:val="none" w:sz="0" w:space="0" w:color="auto"/>
                          </w:divBdr>
                          <w:divsChild>
                            <w:div w:id="853691969">
                              <w:marLeft w:val="0"/>
                              <w:marRight w:val="0"/>
                              <w:marTop w:val="0"/>
                              <w:marBottom w:val="0"/>
                              <w:divBdr>
                                <w:top w:val="none" w:sz="0" w:space="0" w:color="auto"/>
                                <w:left w:val="none" w:sz="0" w:space="0" w:color="auto"/>
                                <w:bottom w:val="none" w:sz="0" w:space="0" w:color="auto"/>
                                <w:right w:val="none" w:sz="0" w:space="0" w:color="auto"/>
                              </w:divBdr>
                              <w:divsChild>
                                <w:div w:id="11176067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99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7785139">
                                          <w:marLeft w:val="0"/>
                                          <w:marRight w:val="0"/>
                                          <w:marTop w:val="200"/>
                                          <w:marBottom w:val="200"/>
                                          <w:divBdr>
                                            <w:top w:val="none" w:sz="0" w:space="0" w:color="auto"/>
                                            <w:left w:val="none" w:sz="0" w:space="0" w:color="auto"/>
                                            <w:bottom w:val="none" w:sz="0" w:space="0" w:color="auto"/>
                                            <w:right w:val="none" w:sz="0" w:space="0" w:color="auto"/>
                                          </w:divBdr>
                                        </w:div>
                                        <w:div w:id="393704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484079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3044">
      <w:bodyDiv w:val="1"/>
      <w:marLeft w:val="0"/>
      <w:marRight w:val="0"/>
      <w:marTop w:val="0"/>
      <w:marBottom w:val="0"/>
      <w:divBdr>
        <w:top w:val="none" w:sz="0" w:space="0" w:color="auto"/>
        <w:left w:val="none" w:sz="0" w:space="0" w:color="auto"/>
        <w:bottom w:val="none" w:sz="0" w:space="0" w:color="auto"/>
        <w:right w:val="none" w:sz="0" w:space="0" w:color="auto"/>
      </w:divBdr>
      <w:divsChild>
        <w:div w:id="2018312792">
          <w:marLeft w:val="0"/>
          <w:marRight w:val="0"/>
          <w:marTop w:val="0"/>
          <w:marBottom w:val="0"/>
          <w:divBdr>
            <w:top w:val="none" w:sz="0" w:space="0" w:color="auto"/>
            <w:left w:val="none" w:sz="0" w:space="0" w:color="auto"/>
            <w:bottom w:val="none" w:sz="0" w:space="0" w:color="auto"/>
            <w:right w:val="none" w:sz="0" w:space="0" w:color="auto"/>
          </w:divBdr>
          <w:divsChild>
            <w:div w:id="1435249970">
              <w:marLeft w:val="0"/>
              <w:marRight w:val="0"/>
              <w:marTop w:val="0"/>
              <w:marBottom w:val="0"/>
              <w:divBdr>
                <w:top w:val="none" w:sz="0" w:space="0" w:color="auto"/>
                <w:left w:val="none" w:sz="0" w:space="0" w:color="auto"/>
                <w:bottom w:val="none" w:sz="0" w:space="0" w:color="auto"/>
                <w:right w:val="none" w:sz="0" w:space="0" w:color="auto"/>
              </w:divBdr>
              <w:divsChild>
                <w:div w:id="1216815102">
                  <w:marLeft w:val="0"/>
                  <w:marRight w:val="0"/>
                  <w:marTop w:val="0"/>
                  <w:marBottom w:val="0"/>
                  <w:divBdr>
                    <w:top w:val="none" w:sz="0" w:space="0" w:color="auto"/>
                    <w:left w:val="none" w:sz="0" w:space="0" w:color="auto"/>
                    <w:bottom w:val="none" w:sz="0" w:space="0" w:color="auto"/>
                    <w:right w:val="none" w:sz="0" w:space="0" w:color="auto"/>
                  </w:divBdr>
                  <w:divsChild>
                    <w:div w:id="1911117528">
                      <w:marLeft w:val="0"/>
                      <w:marRight w:val="0"/>
                      <w:marTop w:val="0"/>
                      <w:marBottom w:val="0"/>
                      <w:divBdr>
                        <w:top w:val="none" w:sz="0" w:space="0" w:color="auto"/>
                        <w:left w:val="none" w:sz="0" w:space="0" w:color="auto"/>
                        <w:bottom w:val="none" w:sz="0" w:space="0" w:color="auto"/>
                        <w:right w:val="none" w:sz="0" w:space="0" w:color="auto"/>
                      </w:divBdr>
                      <w:divsChild>
                        <w:div w:id="1473793262">
                          <w:marLeft w:val="340"/>
                          <w:marRight w:val="0"/>
                          <w:marTop w:val="300"/>
                          <w:marBottom w:val="120"/>
                          <w:divBdr>
                            <w:top w:val="none" w:sz="0" w:space="0" w:color="auto"/>
                            <w:left w:val="none" w:sz="0" w:space="0" w:color="auto"/>
                            <w:bottom w:val="none" w:sz="0" w:space="0" w:color="auto"/>
                            <w:right w:val="none" w:sz="0" w:space="0" w:color="auto"/>
                          </w:divBdr>
                          <w:divsChild>
                            <w:div w:id="1724986491">
                              <w:marLeft w:val="0"/>
                              <w:marRight w:val="0"/>
                              <w:marTop w:val="0"/>
                              <w:marBottom w:val="0"/>
                              <w:divBdr>
                                <w:top w:val="none" w:sz="0" w:space="0" w:color="auto"/>
                                <w:left w:val="none" w:sz="0" w:space="0" w:color="auto"/>
                                <w:bottom w:val="none" w:sz="0" w:space="0" w:color="auto"/>
                                <w:right w:val="none" w:sz="0" w:space="0" w:color="auto"/>
                              </w:divBdr>
                              <w:divsChild>
                                <w:div w:id="4549537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8875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6064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6745682">
                                              <w:blockQuote w:val="1"/>
                                              <w:marLeft w:val="0"/>
                                              <w:marRight w:val="0"/>
                                              <w:marTop w:val="120"/>
                                              <w:marBottom w:val="120"/>
                                              <w:divBdr>
                                                <w:top w:val="none" w:sz="0" w:space="0" w:color="auto"/>
                                                <w:left w:val="none" w:sz="0" w:space="0" w:color="auto"/>
                                                <w:bottom w:val="none" w:sz="0" w:space="0" w:color="auto"/>
                                                <w:right w:val="none" w:sz="0" w:space="0" w:color="auto"/>
                                              </w:divBdr>
                                            </w:div>
                                            <w:div w:id="15344167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8387411">
                                                  <w:blockQuote w:val="1"/>
                                                  <w:marLeft w:val="600"/>
                                                  <w:marRight w:val="0"/>
                                                  <w:marTop w:val="120"/>
                                                  <w:marBottom w:val="120"/>
                                                  <w:divBdr>
                                                    <w:top w:val="none" w:sz="0" w:space="0" w:color="auto"/>
                                                    <w:left w:val="none" w:sz="0" w:space="0" w:color="auto"/>
                                                    <w:bottom w:val="none" w:sz="0" w:space="0" w:color="auto"/>
                                                    <w:right w:val="none" w:sz="0" w:space="0" w:color="auto"/>
                                                  </w:divBdr>
                                                </w:div>
                                                <w:div w:id="9502064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4562104">
                                              <w:blockQuote w:val="1"/>
                                              <w:marLeft w:val="600"/>
                                              <w:marRight w:val="0"/>
                                              <w:marTop w:val="120"/>
                                              <w:marBottom w:val="120"/>
                                              <w:divBdr>
                                                <w:top w:val="none" w:sz="0" w:space="0" w:color="auto"/>
                                                <w:left w:val="none" w:sz="0" w:space="0" w:color="auto"/>
                                                <w:bottom w:val="none" w:sz="0" w:space="0" w:color="auto"/>
                                                <w:right w:val="none" w:sz="0" w:space="0" w:color="auto"/>
                                              </w:divBdr>
                                            </w:div>
                                            <w:div w:id="2137789796">
                                              <w:blockQuote w:val="1"/>
                                              <w:marLeft w:val="600"/>
                                              <w:marRight w:val="0"/>
                                              <w:marTop w:val="120"/>
                                              <w:marBottom w:val="120"/>
                                              <w:divBdr>
                                                <w:top w:val="none" w:sz="0" w:space="0" w:color="auto"/>
                                                <w:left w:val="none" w:sz="0" w:space="0" w:color="auto"/>
                                                <w:bottom w:val="none" w:sz="0" w:space="0" w:color="auto"/>
                                                <w:right w:val="none" w:sz="0" w:space="0" w:color="auto"/>
                                              </w:divBdr>
                                            </w:div>
                                            <w:div w:id="844251727">
                                              <w:blockQuote w:val="1"/>
                                              <w:marLeft w:val="600"/>
                                              <w:marRight w:val="0"/>
                                              <w:marTop w:val="120"/>
                                              <w:marBottom w:val="120"/>
                                              <w:divBdr>
                                                <w:top w:val="none" w:sz="0" w:space="0" w:color="auto"/>
                                                <w:left w:val="none" w:sz="0" w:space="0" w:color="auto"/>
                                                <w:bottom w:val="none" w:sz="0" w:space="0" w:color="auto"/>
                                                <w:right w:val="none" w:sz="0" w:space="0" w:color="auto"/>
                                              </w:divBdr>
                                            </w:div>
                                            <w:div w:id="1850171733">
                                              <w:blockQuote w:val="1"/>
                                              <w:marLeft w:val="600"/>
                                              <w:marRight w:val="0"/>
                                              <w:marTop w:val="120"/>
                                              <w:marBottom w:val="120"/>
                                              <w:divBdr>
                                                <w:top w:val="none" w:sz="0" w:space="0" w:color="auto"/>
                                                <w:left w:val="none" w:sz="0" w:space="0" w:color="auto"/>
                                                <w:bottom w:val="none" w:sz="0" w:space="0" w:color="auto"/>
                                                <w:right w:val="none" w:sz="0" w:space="0" w:color="auto"/>
                                              </w:divBdr>
                                            </w:div>
                                            <w:div w:id="603612097">
                                              <w:blockQuote w:val="1"/>
                                              <w:marLeft w:val="600"/>
                                              <w:marRight w:val="0"/>
                                              <w:marTop w:val="120"/>
                                              <w:marBottom w:val="120"/>
                                              <w:divBdr>
                                                <w:top w:val="none" w:sz="0" w:space="0" w:color="auto"/>
                                                <w:left w:val="none" w:sz="0" w:space="0" w:color="auto"/>
                                                <w:bottom w:val="none" w:sz="0" w:space="0" w:color="auto"/>
                                                <w:right w:val="none" w:sz="0" w:space="0" w:color="auto"/>
                                              </w:divBdr>
                                            </w:div>
                                            <w:div w:id="20326043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4784">
      <w:bodyDiv w:val="1"/>
      <w:marLeft w:val="0"/>
      <w:marRight w:val="0"/>
      <w:marTop w:val="0"/>
      <w:marBottom w:val="0"/>
      <w:divBdr>
        <w:top w:val="none" w:sz="0" w:space="0" w:color="auto"/>
        <w:left w:val="none" w:sz="0" w:space="0" w:color="auto"/>
        <w:bottom w:val="none" w:sz="0" w:space="0" w:color="auto"/>
        <w:right w:val="none" w:sz="0" w:space="0" w:color="auto"/>
      </w:divBdr>
      <w:divsChild>
        <w:div w:id="1507864282">
          <w:marLeft w:val="0"/>
          <w:marRight w:val="0"/>
          <w:marTop w:val="0"/>
          <w:marBottom w:val="0"/>
          <w:divBdr>
            <w:top w:val="none" w:sz="0" w:space="0" w:color="auto"/>
            <w:left w:val="none" w:sz="0" w:space="0" w:color="auto"/>
            <w:bottom w:val="none" w:sz="0" w:space="0" w:color="auto"/>
            <w:right w:val="none" w:sz="0" w:space="0" w:color="auto"/>
          </w:divBdr>
          <w:divsChild>
            <w:div w:id="1522937948">
              <w:marLeft w:val="0"/>
              <w:marRight w:val="0"/>
              <w:marTop w:val="0"/>
              <w:marBottom w:val="0"/>
              <w:divBdr>
                <w:top w:val="none" w:sz="0" w:space="0" w:color="auto"/>
                <w:left w:val="none" w:sz="0" w:space="0" w:color="auto"/>
                <w:bottom w:val="none" w:sz="0" w:space="0" w:color="auto"/>
                <w:right w:val="none" w:sz="0" w:space="0" w:color="auto"/>
              </w:divBdr>
              <w:divsChild>
                <w:div w:id="1541817251">
                  <w:marLeft w:val="0"/>
                  <w:marRight w:val="0"/>
                  <w:marTop w:val="0"/>
                  <w:marBottom w:val="0"/>
                  <w:divBdr>
                    <w:top w:val="none" w:sz="0" w:space="0" w:color="auto"/>
                    <w:left w:val="none" w:sz="0" w:space="0" w:color="auto"/>
                    <w:bottom w:val="none" w:sz="0" w:space="0" w:color="auto"/>
                    <w:right w:val="none" w:sz="0" w:space="0" w:color="auto"/>
                  </w:divBdr>
                  <w:divsChild>
                    <w:div w:id="477263342">
                      <w:marLeft w:val="0"/>
                      <w:marRight w:val="0"/>
                      <w:marTop w:val="0"/>
                      <w:marBottom w:val="0"/>
                      <w:divBdr>
                        <w:top w:val="none" w:sz="0" w:space="0" w:color="auto"/>
                        <w:left w:val="none" w:sz="0" w:space="0" w:color="auto"/>
                        <w:bottom w:val="none" w:sz="0" w:space="0" w:color="auto"/>
                        <w:right w:val="none" w:sz="0" w:space="0" w:color="auto"/>
                      </w:divBdr>
                      <w:divsChild>
                        <w:div w:id="400250596">
                          <w:marLeft w:val="0"/>
                          <w:marRight w:val="0"/>
                          <w:marTop w:val="0"/>
                          <w:marBottom w:val="0"/>
                          <w:divBdr>
                            <w:top w:val="none" w:sz="0" w:space="0" w:color="auto"/>
                            <w:left w:val="none" w:sz="0" w:space="0" w:color="auto"/>
                            <w:bottom w:val="none" w:sz="0" w:space="0" w:color="auto"/>
                            <w:right w:val="none" w:sz="0" w:space="0" w:color="auto"/>
                          </w:divBdr>
                          <w:divsChild>
                            <w:div w:id="1721319969">
                              <w:marLeft w:val="0"/>
                              <w:marRight w:val="0"/>
                              <w:marTop w:val="0"/>
                              <w:marBottom w:val="0"/>
                              <w:divBdr>
                                <w:top w:val="none" w:sz="0" w:space="0" w:color="auto"/>
                                <w:left w:val="none" w:sz="0" w:space="0" w:color="auto"/>
                                <w:bottom w:val="none" w:sz="0" w:space="0" w:color="auto"/>
                                <w:right w:val="none" w:sz="0" w:space="0" w:color="auto"/>
                              </w:divBdr>
                              <w:divsChild>
                                <w:div w:id="473180916">
                                  <w:marLeft w:val="600"/>
                                  <w:marRight w:val="0"/>
                                  <w:marTop w:val="0"/>
                                  <w:marBottom w:val="0"/>
                                  <w:divBdr>
                                    <w:top w:val="none" w:sz="0" w:space="0" w:color="auto"/>
                                    <w:left w:val="none" w:sz="0" w:space="0" w:color="auto"/>
                                    <w:bottom w:val="none" w:sz="0" w:space="0" w:color="auto"/>
                                    <w:right w:val="none" w:sz="0" w:space="0" w:color="auto"/>
                                  </w:divBdr>
                                  <w:divsChild>
                                    <w:div w:id="182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156945">
      <w:bodyDiv w:val="1"/>
      <w:marLeft w:val="0"/>
      <w:marRight w:val="0"/>
      <w:marTop w:val="0"/>
      <w:marBottom w:val="0"/>
      <w:divBdr>
        <w:top w:val="none" w:sz="0" w:space="0" w:color="auto"/>
        <w:left w:val="none" w:sz="0" w:space="0" w:color="auto"/>
        <w:bottom w:val="none" w:sz="0" w:space="0" w:color="auto"/>
        <w:right w:val="none" w:sz="0" w:space="0" w:color="auto"/>
      </w:divBdr>
      <w:divsChild>
        <w:div w:id="616570908">
          <w:marLeft w:val="0"/>
          <w:marRight w:val="0"/>
          <w:marTop w:val="0"/>
          <w:marBottom w:val="0"/>
          <w:divBdr>
            <w:top w:val="none" w:sz="0" w:space="0" w:color="auto"/>
            <w:left w:val="none" w:sz="0" w:space="0" w:color="auto"/>
            <w:bottom w:val="none" w:sz="0" w:space="0" w:color="auto"/>
            <w:right w:val="none" w:sz="0" w:space="0" w:color="auto"/>
          </w:divBdr>
          <w:divsChild>
            <w:div w:id="1510023631">
              <w:marLeft w:val="0"/>
              <w:marRight w:val="0"/>
              <w:marTop w:val="0"/>
              <w:marBottom w:val="0"/>
              <w:divBdr>
                <w:top w:val="none" w:sz="0" w:space="0" w:color="auto"/>
                <w:left w:val="none" w:sz="0" w:space="0" w:color="auto"/>
                <w:bottom w:val="none" w:sz="0" w:space="0" w:color="auto"/>
                <w:right w:val="none" w:sz="0" w:space="0" w:color="auto"/>
              </w:divBdr>
              <w:divsChild>
                <w:div w:id="1063679100">
                  <w:marLeft w:val="0"/>
                  <w:marRight w:val="0"/>
                  <w:marTop w:val="0"/>
                  <w:marBottom w:val="0"/>
                  <w:divBdr>
                    <w:top w:val="none" w:sz="0" w:space="0" w:color="auto"/>
                    <w:left w:val="none" w:sz="0" w:space="0" w:color="auto"/>
                    <w:bottom w:val="none" w:sz="0" w:space="0" w:color="auto"/>
                    <w:right w:val="none" w:sz="0" w:space="0" w:color="auto"/>
                  </w:divBdr>
                  <w:divsChild>
                    <w:div w:id="989870786">
                      <w:marLeft w:val="0"/>
                      <w:marRight w:val="0"/>
                      <w:marTop w:val="0"/>
                      <w:marBottom w:val="0"/>
                      <w:divBdr>
                        <w:top w:val="none" w:sz="0" w:space="0" w:color="auto"/>
                        <w:left w:val="none" w:sz="0" w:space="0" w:color="auto"/>
                        <w:bottom w:val="none" w:sz="0" w:space="0" w:color="auto"/>
                        <w:right w:val="none" w:sz="0" w:space="0" w:color="auto"/>
                      </w:divBdr>
                      <w:divsChild>
                        <w:div w:id="623999326">
                          <w:marLeft w:val="340"/>
                          <w:marRight w:val="0"/>
                          <w:marTop w:val="300"/>
                          <w:marBottom w:val="120"/>
                          <w:divBdr>
                            <w:top w:val="none" w:sz="0" w:space="0" w:color="auto"/>
                            <w:left w:val="none" w:sz="0" w:space="0" w:color="auto"/>
                            <w:bottom w:val="none" w:sz="0" w:space="0" w:color="auto"/>
                            <w:right w:val="none" w:sz="0" w:space="0" w:color="auto"/>
                          </w:divBdr>
                          <w:divsChild>
                            <w:div w:id="479808351">
                              <w:marLeft w:val="0"/>
                              <w:marRight w:val="0"/>
                              <w:marTop w:val="0"/>
                              <w:marBottom w:val="0"/>
                              <w:divBdr>
                                <w:top w:val="none" w:sz="0" w:space="0" w:color="auto"/>
                                <w:left w:val="none" w:sz="0" w:space="0" w:color="auto"/>
                                <w:bottom w:val="none" w:sz="0" w:space="0" w:color="auto"/>
                                <w:right w:val="none" w:sz="0" w:space="0" w:color="auto"/>
                              </w:divBdr>
                              <w:divsChild>
                                <w:div w:id="15885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4816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542876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7098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7616289">
                                                  <w:blockQuote w:val="1"/>
                                                  <w:marLeft w:val="600"/>
                                                  <w:marRight w:val="0"/>
                                                  <w:marTop w:val="120"/>
                                                  <w:marBottom w:val="120"/>
                                                  <w:divBdr>
                                                    <w:top w:val="none" w:sz="0" w:space="0" w:color="auto"/>
                                                    <w:left w:val="none" w:sz="0" w:space="0" w:color="auto"/>
                                                    <w:bottom w:val="none" w:sz="0" w:space="0" w:color="auto"/>
                                                    <w:right w:val="none" w:sz="0" w:space="0" w:color="auto"/>
                                                  </w:divBdr>
                                                </w:div>
                                                <w:div w:id="2000770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03213">
      <w:bodyDiv w:val="1"/>
      <w:marLeft w:val="0"/>
      <w:marRight w:val="0"/>
      <w:marTop w:val="0"/>
      <w:marBottom w:val="0"/>
      <w:divBdr>
        <w:top w:val="none" w:sz="0" w:space="0" w:color="auto"/>
        <w:left w:val="none" w:sz="0" w:space="0" w:color="auto"/>
        <w:bottom w:val="none" w:sz="0" w:space="0" w:color="auto"/>
        <w:right w:val="none" w:sz="0" w:space="0" w:color="auto"/>
      </w:divBdr>
      <w:divsChild>
        <w:div w:id="330177674">
          <w:marLeft w:val="0"/>
          <w:marRight w:val="0"/>
          <w:marTop w:val="0"/>
          <w:marBottom w:val="0"/>
          <w:divBdr>
            <w:top w:val="none" w:sz="0" w:space="0" w:color="auto"/>
            <w:left w:val="none" w:sz="0" w:space="0" w:color="auto"/>
            <w:bottom w:val="none" w:sz="0" w:space="0" w:color="auto"/>
            <w:right w:val="none" w:sz="0" w:space="0" w:color="auto"/>
          </w:divBdr>
          <w:divsChild>
            <w:div w:id="1252352451">
              <w:marLeft w:val="0"/>
              <w:marRight w:val="0"/>
              <w:marTop w:val="0"/>
              <w:marBottom w:val="0"/>
              <w:divBdr>
                <w:top w:val="none" w:sz="0" w:space="0" w:color="auto"/>
                <w:left w:val="none" w:sz="0" w:space="0" w:color="auto"/>
                <w:bottom w:val="none" w:sz="0" w:space="0" w:color="auto"/>
                <w:right w:val="none" w:sz="0" w:space="0" w:color="auto"/>
              </w:divBdr>
              <w:divsChild>
                <w:div w:id="558982440">
                  <w:marLeft w:val="0"/>
                  <w:marRight w:val="0"/>
                  <w:marTop w:val="0"/>
                  <w:marBottom w:val="0"/>
                  <w:divBdr>
                    <w:top w:val="none" w:sz="0" w:space="0" w:color="auto"/>
                    <w:left w:val="none" w:sz="0" w:space="0" w:color="auto"/>
                    <w:bottom w:val="none" w:sz="0" w:space="0" w:color="auto"/>
                    <w:right w:val="none" w:sz="0" w:space="0" w:color="auto"/>
                  </w:divBdr>
                  <w:divsChild>
                    <w:div w:id="1964071843">
                      <w:marLeft w:val="0"/>
                      <w:marRight w:val="0"/>
                      <w:marTop w:val="0"/>
                      <w:marBottom w:val="0"/>
                      <w:divBdr>
                        <w:top w:val="none" w:sz="0" w:space="0" w:color="auto"/>
                        <w:left w:val="none" w:sz="0" w:space="0" w:color="auto"/>
                        <w:bottom w:val="none" w:sz="0" w:space="0" w:color="auto"/>
                        <w:right w:val="none" w:sz="0" w:space="0" w:color="auto"/>
                      </w:divBdr>
                      <w:divsChild>
                        <w:div w:id="634872241">
                          <w:marLeft w:val="340"/>
                          <w:marRight w:val="0"/>
                          <w:marTop w:val="300"/>
                          <w:marBottom w:val="120"/>
                          <w:divBdr>
                            <w:top w:val="none" w:sz="0" w:space="0" w:color="auto"/>
                            <w:left w:val="none" w:sz="0" w:space="0" w:color="auto"/>
                            <w:bottom w:val="none" w:sz="0" w:space="0" w:color="auto"/>
                            <w:right w:val="none" w:sz="0" w:space="0" w:color="auto"/>
                          </w:divBdr>
                          <w:divsChild>
                            <w:div w:id="196820227">
                              <w:marLeft w:val="0"/>
                              <w:marRight w:val="0"/>
                              <w:marTop w:val="0"/>
                              <w:marBottom w:val="0"/>
                              <w:divBdr>
                                <w:top w:val="none" w:sz="0" w:space="0" w:color="auto"/>
                                <w:left w:val="none" w:sz="0" w:space="0" w:color="auto"/>
                                <w:bottom w:val="none" w:sz="0" w:space="0" w:color="auto"/>
                                <w:right w:val="none" w:sz="0" w:space="0" w:color="auto"/>
                              </w:divBdr>
                              <w:divsChild>
                                <w:div w:id="14693208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588459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1833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01868">
      <w:bodyDiv w:val="1"/>
      <w:marLeft w:val="0"/>
      <w:marRight w:val="0"/>
      <w:marTop w:val="0"/>
      <w:marBottom w:val="0"/>
      <w:divBdr>
        <w:top w:val="none" w:sz="0" w:space="0" w:color="auto"/>
        <w:left w:val="none" w:sz="0" w:space="0" w:color="auto"/>
        <w:bottom w:val="none" w:sz="0" w:space="0" w:color="auto"/>
        <w:right w:val="none" w:sz="0" w:space="0" w:color="auto"/>
      </w:divBdr>
      <w:divsChild>
        <w:div w:id="820734359">
          <w:marLeft w:val="0"/>
          <w:marRight w:val="0"/>
          <w:marTop w:val="0"/>
          <w:marBottom w:val="0"/>
          <w:divBdr>
            <w:top w:val="none" w:sz="0" w:space="0" w:color="auto"/>
            <w:left w:val="none" w:sz="0" w:space="0" w:color="auto"/>
            <w:bottom w:val="none" w:sz="0" w:space="0" w:color="auto"/>
            <w:right w:val="none" w:sz="0" w:space="0" w:color="auto"/>
          </w:divBdr>
          <w:divsChild>
            <w:div w:id="1889411155">
              <w:marLeft w:val="0"/>
              <w:marRight w:val="0"/>
              <w:marTop w:val="0"/>
              <w:marBottom w:val="0"/>
              <w:divBdr>
                <w:top w:val="none" w:sz="0" w:space="0" w:color="auto"/>
                <w:left w:val="none" w:sz="0" w:space="0" w:color="auto"/>
                <w:bottom w:val="none" w:sz="0" w:space="0" w:color="auto"/>
                <w:right w:val="none" w:sz="0" w:space="0" w:color="auto"/>
              </w:divBdr>
              <w:divsChild>
                <w:div w:id="1982420237">
                  <w:marLeft w:val="0"/>
                  <w:marRight w:val="0"/>
                  <w:marTop w:val="0"/>
                  <w:marBottom w:val="0"/>
                  <w:divBdr>
                    <w:top w:val="none" w:sz="0" w:space="0" w:color="auto"/>
                    <w:left w:val="none" w:sz="0" w:space="0" w:color="auto"/>
                    <w:bottom w:val="none" w:sz="0" w:space="0" w:color="auto"/>
                    <w:right w:val="none" w:sz="0" w:space="0" w:color="auto"/>
                  </w:divBdr>
                  <w:divsChild>
                    <w:div w:id="566257898">
                      <w:marLeft w:val="0"/>
                      <w:marRight w:val="0"/>
                      <w:marTop w:val="0"/>
                      <w:marBottom w:val="0"/>
                      <w:divBdr>
                        <w:top w:val="none" w:sz="0" w:space="0" w:color="auto"/>
                        <w:left w:val="none" w:sz="0" w:space="0" w:color="auto"/>
                        <w:bottom w:val="none" w:sz="0" w:space="0" w:color="auto"/>
                        <w:right w:val="none" w:sz="0" w:space="0" w:color="auto"/>
                      </w:divBdr>
                      <w:divsChild>
                        <w:div w:id="350302909">
                          <w:marLeft w:val="340"/>
                          <w:marRight w:val="0"/>
                          <w:marTop w:val="300"/>
                          <w:marBottom w:val="120"/>
                          <w:divBdr>
                            <w:top w:val="none" w:sz="0" w:space="0" w:color="auto"/>
                            <w:left w:val="none" w:sz="0" w:space="0" w:color="auto"/>
                            <w:bottom w:val="none" w:sz="0" w:space="0" w:color="auto"/>
                            <w:right w:val="none" w:sz="0" w:space="0" w:color="auto"/>
                          </w:divBdr>
                          <w:divsChild>
                            <w:div w:id="757942491">
                              <w:marLeft w:val="0"/>
                              <w:marRight w:val="0"/>
                              <w:marTop w:val="0"/>
                              <w:marBottom w:val="0"/>
                              <w:divBdr>
                                <w:top w:val="none" w:sz="0" w:space="0" w:color="auto"/>
                                <w:left w:val="none" w:sz="0" w:space="0" w:color="auto"/>
                                <w:bottom w:val="none" w:sz="0" w:space="0" w:color="auto"/>
                                <w:right w:val="none" w:sz="0" w:space="0" w:color="auto"/>
                              </w:divBdr>
                              <w:divsChild>
                                <w:div w:id="19164732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23687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80801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053394">
      <w:bodyDiv w:val="1"/>
      <w:marLeft w:val="0"/>
      <w:marRight w:val="0"/>
      <w:marTop w:val="0"/>
      <w:marBottom w:val="0"/>
      <w:divBdr>
        <w:top w:val="none" w:sz="0" w:space="0" w:color="auto"/>
        <w:left w:val="none" w:sz="0" w:space="0" w:color="auto"/>
        <w:bottom w:val="none" w:sz="0" w:space="0" w:color="auto"/>
        <w:right w:val="none" w:sz="0" w:space="0" w:color="auto"/>
      </w:divBdr>
      <w:divsChild>
        <w:div w:id="1868828195">
          <w:marLeft w:val="0"/>
          <w:marRight w:val="0"/>
          <w:marTop w:val="0"/>
          <w:marBottom w:val="0"/>
          <w:divBdr>
            <w:top w:val="none" w:sz="0" w:space="0" w:color="auto"/>
            <w:left w:val="none" w:sz="0" w:space="0" w:color="auto"/>
            <w:bottom w:val="none" w:sz="0" w:space="0" w:color="auto"/>
            <w:right w:val="none" w:sz="0" w:space="0" w:color="auto"/>
          </w:divBdr>
          <w:divsChild>
            <w:div w:id="992294024">
              <w:marLeft w:val="0"/>
              <w:marRight w:val="0"/>
              <w:marTop w:val="0"/>
              <w:marBottom w:val="0"/>
              <w:divBdr>
                <w:top w:val="none" w:sz="0" w:space="0" w:color="auto"/>
                <w:left w:val="none" w:sz="0" w:space="0" w:color="auto"/>
                <w:bottom w:val="none" w:sz="0" w:space="0" w:color="auto"/>
                <w:right w:val="none" w:sz="0" w:space="0" w:color="auto"/>
              </w:divBdr>
              <w:divsChild>
                <w:div w:id="231355150">
                  <w:marLeft w:val="0"/>
                  <w:marRight w:val="0"/>
                  <w:marTop w:val="0"/>
                  <w:marBottom w:val="0"/>
                  <w:divBdr>
                    <w:top w:val="none" w:sz="0" w:space="0" w:color="auto"/>
                    <w:left w:val="none" w:sz="0" w:space="0" w:color="auto"/>
                    <w:bottom w:val="none" w:sz="0" w:space="0" w:color="auto"/>
                    <w:right w:val="none" w:sz="0" w:space="0" w:color="auto"/>
                  </w:divBdr>
                  <w:divsChild>
                    <w:div w:id="247887837">
                      <w:marLeft w:val="0"/>
                      <w:marRight w:val="0"/>
                      <w:marTop w:val="0"/>
                      <w:marBottom w:val="0"/>
                      <w:divBdr>
                        <w:top w:val="none" w:sz="0" w:space="0" w:color="auto"/>
                        <w:left w:val="none" w:sz="0" w:space="0" w:color="auto"/>
                        <w:bottom w:val="none" w:sz="0" w:space="0" w:color="auto"/>
                        <w:right w:val="none" w:sz="0" w:space="0" w:color="auto"/>
                      </w:divBdr>
                      <w:divsChild>
                        <w:div w:id="906844684">
                          <w:marLeft w:val="340"/>
                          <w:marRight w:val="0"/>
                          <w:marTop w:val="300"/>
                          <w:marBottom w:val="120"/>
                          <w:divBdr>
                            <w:top w:val="none" w:sz="0" w:space="0" w:color="auto"/>
                            <w:left w:val="none" w:sz="0" w:space="0" w:color="auto"/>
                            <w:bottom w:val="none" w:sz="0" w:space="0" w:color="auto"/>
                            <w:right w:val="none" w:sz="0" w:space="0" w:color="auto"/>
                          </w:divBdr>
                          <w:divsChild>
                            <w:div w:id="152647949">
                              <w:marLeft w:val="0"/>
                              <w:marRight w:val="0"/>
                              <w:marTop w:val="0"/>
                              <w:marBottom w:val="0"/>
                              <w:divBdr>
                                <w:top w:val="none" w:sz="0" w:space="0" w:color="auto"/>
                                <w:left w:val="none" w:sz="0" w:space="0" w:color="auto"/>
                                <w:bottom w:val="none" w:sz="0" w:space="0" w:color="auto"/>
                                <w:right w:val="none" w:sz="0" w:space="0" w:color="auto"/>
                              </w:divBdr>
                              <w:divsChild>
                                <w:div w:id="3281405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69065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7668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45770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22174">
                                                  <w:blockQuote w:val="1"/>
                                                  <w:marLeft w:val="0"/>
                                                  <w:marRight w:val="0"/>
                                                  <w:marTop w:val="120"/>
                                                  <w:marBottom w:val="120"/>
                                                  <w:divBdr>
                                                    <w:top w:val="none" w:sz="0" w:space="0" w:color="auto"/>
                                                    <w:left w:val="none" w:sz="0" w:space="0" w:color="auto"/>
                                                    <w:bottom w:val="none" w:sz="0" w:space="0" w:color="auto"/>
                                                    <w:right w:val="none" w:sz="0" w:space="0" w:color="auto"/>
                                                  </w:divBdr>
                                                </w:div>
                                                <w:div w:id="1577669690">
                                                  <w:blockQuote w:val="1"/>
                                                  <w:marLeft w:val="600"/>
                                                  <w:marRight w:val="0"/>
                                                  <w:marTop w:val="120"/>
                                                  <w:marBottom w:val="120"/>
                                                  <w:divBdr>
                                                    <w:top w:val="none" w:sz="0" w:space="0" w:color="auto"/>
                                                    <w:left w:val="none" w:sz="0" w:space="0" w:color="auto"/>
                                                    <w:bottom w:val="none" w:sz="0" w:space="0" w:color="auto"/>
                                                    <w:right w:val="none" w:sz="0" w:space="0" w:color="auto"/>
                                                  </w:divBdr>
                                                </w:div>
                                                <w:div w:id="1185364794">
                                                  <w:blockQuote w:val="1"/>
                                                  <w:marLeft w:val="600"/>
                                                  <w:marRight w:val="0"/>
                                                  <w:marTop w:val="120"/>
                                                  <w:marBottom w:val="120"/>
                                                  <w:divBdr>
                                                    <w:top w:val="none" w:sz="0" w:space="0" w:color="auto"/>
                                                    <w:left w:val="none" w:sz="0" w:space="0" w:color="auto"/>
                                                    <w:bottom w:val="none" w:sz="0" w:space="0" w:color="auto"/>
                                                    <w:right w:val="none" w:sz="0" w:space="0" w:color="auto"/>
                                                  </w:divBdr>
                                                </w:div>
                                                <w:div w:id="1212614860">
                                                  <w:blockQuote w:val="1"/>
                                                  <w:marLeft w:val="600"/>
                                                  <w:marRight w:val="0"/>
                                                  <w:marTop w:val="120"/>
                                                  <w:marBottom w:val="120"/>
                                                  <w:divBdr>
                                                    <w:top w:val="none" w:sz="0" w:space="0" w:color="auto"/>
                                                    <w:left w:val="none" w:sz="0" w:space="0" w:color="auto"/>
                                                    <w:bottom w:val="none" w:sz="0" w:space="0" w:color="auto"/>
                                                    <w:right w:val="none" w:sz="0" w:space="0" w:color="auto"/>
                                                  </w:divBdr>
                                                </w:div>
                                                <w:div w:id="705899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058847">
      <w:bodyDiv w:val="1"/>
      <w:marLeft w:val="0"/>
      <w:marRight w:val="0"/>
      <w:marTop w:val="0"/>
      <w:marBottom w:val="0"/>
      <w:divBdr>
        <w:top w:val="none" w:sz="0" w:space="0" w:color="auto"/>
        <w:left w:val="none" w:sz="0" w:space="0" w:color="auto"/>
        <w:bottom w:val="none" w:sz="0" w:space="0" w:color="auto"/>
        <w:right w:val="none" w:sz="0" w:space="0" w:color="auto"/>
      </w:divBdr>
      <w:divsChild>
        <w:div w:id="1575701515">
          <w:marLeft w:val="0"/>
          <w:marRight w:val="0"/>
          <w:marTop w:val="0"/>
          <w:marBottom w:val="0"/>
          <w:divBdr>
            <w:top w:val="none" w:sz="0" w:space="0" w:color="auto"/>
            <w:left w:val="none" w:sz="0" w:space="0" w:color="auto"/>
            <w:bottom w:val="none" w:sz="0" w:space="0" w:color="auto"/>
            <w:right w:val="none" w:sz="0" w:space="0" w:color="auto"/>
          </w:divBdr>
          <w:divsChild>
            <w:div w:id="441994725">
              <w:marLeft w:val="0"/>
              <w:marRight w:val="0"/>
              <w:marTop w:val="0"/>
              <w:marBottom w:val="0"/>
              <w:divBdr>
                <w:top w:val="none" w:sz="0" w:space="0" w:color="auto"/>
                <w:left w:val="none" w:sz="0" w:space="0" w:color="auto"/>
                <w:bottom w:val="none" w:sz="0" w:space="0" w:color="auto"/>
                <w:right w:val="none" w:sz="0" w:space="0" w:color="auto"/>
              </w:divBdr>
              <w:divsChild>
                <w:div w:id="1969310899">
                  <w:marLeft w:val="0"/>
                  <w:marRight w:val="0"/>
                  <w:marTop w:val="0"/>
                  <w:marBottom w:val="0"/>
                  <w:divBdr>
                    <w:top w:val="none" w:sz="0" w:space="0" w:color="auto"/>
                    <w:left w:val="none" w:sz="0" w:space="0" w:color="auto"/>
                    <w:bottom w:val="none" w:sz="0" w:space="0" w:color="auto"/>
                    <w:right w:val="none" w:sz="0" w:space="0" w:color="auto"/>
                  </w:divBdr>
                  <w:divsChild>
                    <w:div w:id="1806964293">
                      <w:marLeft w:val="0"/>
                      <w:marRight w:val="0"/>
                      <w:marTop w:val="0"/>
                      <w:marBottom w:val="0"/>
                      <w:divBdr>
                        <w:top w:val="none" w:sz="0" w:space="0" w:color="auto"/>
                        <w:left w:val="none" w:sz="0" w:space="0" w:color="auto"/>
                        <w:bottom w:val="none" w:sz="0" w:space="0" w:color="auto"/>
                        <w:right w:val="none" w:sz="0" w:space="0" w:color="auto"/>
                      </w:divBdr>
                      <w:divsChild>
                        <w:div w:id="697051855">
                          <w:marLeft w:val="340"/>
                          <w:marRight w:val="0"/>
                          <w:marTop w:val="300"/>
                          <w:marBottom w:val="120"/>
                          <w:divBdr>
                            <w:top w:val="none" w:sz="0" w:space="0" w:color="auto"/>
                            <w:left w:val="none" w:sz="0" w:space="0" w:color="auto"/>
                            <w:bottom w:val="none" w:sz="0" w:space="0" w:color="auto"/>
                            <w:right w:val="none" w:sz="0" w:space="0" w:color="auto"/>
                          </w:divBdr>
                          <w:divsChild>
                            <w:div w:id="2051565299">
                              <w:marLeft w:val="0"/>
                              <w:marRight w:val="0"/>
                              <w:marTop w:val="0"/>
                              <w:marBottom w:val="0"/>
                              <w:divBdr>
                                <w:top w:val="none" w:sz="0" w:space="0" w:color="auto"/>
                                <w:left w:val="none" w:sz="0" w:space="0" w:color="auto"/>
                                <w:bottom w:val="none" w:sz="0" w:space="0" w:color="auto"/>
                                <w:right w:val="none" w:sz="0" w:space="0" w:color="auto"/>
                              </w:divBdr>
                              <w:divsChild>
                                <w:div w:id="2505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92299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5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6241014">
                                              <w:blockQuote w:val="1"/>
                                              <w:marLeft w:val="600"/>
                                              <w:marRight w:val="0"/>
                                              <w:marTop w:val="120"/>
                                              <w:marBottom w:val="120"/>
                                              <w:divBdr>
                                                <w:top w:val="none" w:sz="0" w:space="0" w:color="auto"/>
                                                <w:left w:val="none" w:sz="0" w:space="0" w:color="auto"/>
                                                <w:bottom w:val="none" w:sz="0" w:space="0" w:color="auto"/>
                                                <w:right w:val="none" w:sz="0" w:space="0" w:color="auto"/>
                                              </w:divBdr>
                                            </w:div>
                                            <w:div w:id="4999327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232925">
      <w:bodyDiv w:val="1"/>
      <w:marLeft w:val="0"/>
      <w:marRight w:val="0"/>
      <w:marTop w:val="0"/>
      <w:marBottom w:val="0"/>
      <w:divBdr>
        <w:top w:val="none" w:sz="0" w:space="0" w:color="auto"/>
        <w:left w:val="none" w:sz="0" w:space="0" w:color="auto"/>
        <w:bottom w:val="none" w:sz="0" w:space="0" w:color="auto"/>
        <w:right w:val="none" w:sz="0" w:space="0" w:color="auto"/>
      </w:divBdr>
      <w:divsChild>
        <w:div w:id="148717852">
          <w:marLeft w:val="0"/>
          <w:marRight w:val="0"/>
          <w:marTop w:val="0"/>
          <w:marBottom w:val="0"/>
          <w:divBdr>
            <w:top w:val="none" w:sz="0" w:space="0" w:color="auto"/>
            <w:left w:val="none" w:sz="0" w:space="0" w:color="auto"/>
            <w:bottom w:val="none" w:sz="0" w:space="0" w:color="auto"/>
            <w:right w:val="none" w:sz="0" w:space="0" w:color="auto"/>
          </w:divBdr>
          <w:divsChild>
            <w:div w:id="1752895282">
              <w:marLeft w:val="0"/>
              <w:marRight w:val="0"/>
              <w:marTop w:val="0"/>
              <w:marBottom w:val="0"/>
              <w:divBdr>
                <w:top w:val="none" w:sz="0" w:space="0" w:color="auto"/>
                <w:left w:val="none" w:sz="0" w:space="0" w:color="auto"/>
                <w:bottom w:val="none" w:sz="0" w:space="0" w:color="auto"/>
                <w:right w:val="none" w:sz="0" w:space="0" w:color="auto"/>
              </w:divBdr>
              <w:divsChild>
                <w:div w:id="2044356528">
                  <w:marLeft w:val="0"/>
                  <w:marRight w:val="0"/>
                  <w:marTop w:val="0"/>
                  <w:marBottom w:val="0"/>
                  <w:divBdr>
                    <w:top w:val="none" w:sz="0" w:space="0" w:color="auto"/>
                    <w:left w:val="none" w:sz="0" w:space="0" w:color="auto"/>
                    <w:bottom w:val="none" w:sz="0" w:space="0" w:color="auto"/>
                    <w:right w:val="none" w:sz="0" w:space="0" w:color="auto"/>
                  </w:divBdr>
                  <w:divsChild>
                    <w:div w:id="1014307291">
                      <w:marLeft w:val="0"/>
                      <w:marRight w:val="0"/>
                      <w:marTop w:val="0"/>
                      <w:marBottom w:val="0"/>
                      <w:divBdr>
                        <w:top w:val="none" w:sz="0" w:space="0" w:color="auto"/>
                        <w:left w:val="none" w:sz="0" w:space="0" w:color="auto"/>
                        <w:bottom w:val="none" w:sz="0" w:space="0" w:color="auto"/>
                        <w:right w:val="none" w:sz="0" w:space="0" w:color="auto"/>
                      </w:divBdr>
                      <w:divsChild>
                        <w:div w:id="719744082">
                          <w:marLeft w:val="340"/>
                          <w:marRight w:val="0"/>
                          <w:marTop w:val="300"/>
                          <w:marBottom w:val="120"/>
                          <w:divBdr>
                            <w:top w:val="none" w:sz="0" w:space="0" w:color="auto"/>
                            <w:left w:val="none" w:sz="0" w:space="0" w:color="auto"/>
                            <w:bottom w:val="none" w:sz="0" w:space="0" w:color="auto"/>
                            <w:right w:val="none" w:sz="0" w:space="0" w:color="auto"/>
                          </w:divBdr>
                          <w:divsChild>
                            <w:div w:id="1720398999">
                              <w:marLeft w:val="0"/>
                              <w:marRight w:val="0"/>
                              <w:marTop w:val="0"/>
                              <w:marBottom w:val="0"/>
                              <w:divBdr>
                                <w:top w:val="none" w:sz="0" w:space="0" w:color="auto"/>
                                <w:left w:val="none" w:sz="0" w:space="0" w:color="auto"/>
                                <w:bottom w:val="none" w:sz="0" w:space="0" w:color="auto"/>
                                <w:right w:val="none" w:sz="0" w:space="0" w:color="auto"/>
                              </w:divBdr>
                              <w:divsChild>
                                <w:div w:id="111798916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8473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2995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826310">
                                              <w:blockQuote w:val="1"/>
                                              <w:marLeft w:val="600"/>
                                              <w:marRight w:val="0"/>
                                              <w:marTop w:val="120"/>
                                              <w:marBottom w:val="120"/>
                                              <w:divBdr>
                                                <w:top w:val="none" w:sz="0" w:space="0" w:color="auto"/>
                                                <w:left w:val="none" w:sz="0" w:space="0" w:color="auto"/>
                                                <w:bottom w:val="none" w:sz="0" w:space="0" w:color="auto"/>
                                                <w:right w:val="none" w:sz="0" w:space="0" w:color="auto"/>
                                              </w:divBdr>
                                            </w:div>
                                            <w:div w:id="818957458">
                                              <w:blockQuote w:val="1"/>
                                              <w:marLeft w:val="600"/>
                                              <w:marRight w:val="0"/>
                                              <w:marTop w:val="120"/>
                                              <w:marBottom w:val="120"/>
                                              <w:divBdr>
                                                <w:top w:val="none" w:sz="0" w:space="0" w:color="auto"/>
                                                <w:left w:val="none" w:sz="0" w:space="0" w:color="auto"/>
                                                <w:bottom w:val="none" w:sz="0" w:space="0" w:color="auto"/>
                                                <w:right w:val="none" w:sz="0" w:space="0" w:color="auto"/>
                                              </w:divBdr>
                                            </w:div>
                                            <w:div w:id="6272016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984735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9131312">
                                              <w:blockQuote w:val="1"/>
                                              <w:marLeft w:val="0"/>
                                              <w:marRight w:val="0"/>
                                              <w:marTop w:val="120"/>
                                              <w:marBottom w:val="120"/>
                                              <w:divBdr>
                                                <w:top w:val="none" w:sz="0" w:space="0" w:color="auto"/>
                                                <w:left w:val="none" w:sz="0" w:space="0" w:color="auto"/>
                                                <w:bottom w:val="none" w:sz="0" w:space="0" w:color="auto"/>
                                                <w:right w:val="none" w:sz="0" w:space="0" w:color="auto"/>
                                              </w:divBdr>
                                            </w:div>
                                            <w:div w:id="637564418">
                                              <w:blockQuote w:val="1"/>
                                              <w:marLeft w:val="0"/>
                                              <w:marRight w:val="0"/>
                                              <w:marTop w:val="120"/>
                                              <w:marBottom w:val="120"/>
                                              <w:divBdr>
                                                <w:top w:val="none" w:sz="0" w:space="0" w:color="auto"/>
                                                <w:left w:val="none" w:sz="0" w:space="0" w:color="auto"/>
                                                <w:bottom w:val="none" w:sz="0" w:space="0" w:color="auto"/>
                                                <w:right w:val="none" w:sz="0" w:space="0" w:color="auto"/>
                                              </w:divBdr>
                                            </w:div>
                                            <w:div w:id="128295611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698050">
      <w:bodyDiv w:val="1"/>
      <w:marLeft w:val="0"/>
      <w:marRight w:val="0"/>
      <w:marTop w:val="0"/>
      <w:marBottom w:val="0"/>
      <w:divBdr>
        <w:top w:val="none" w:sz="0" w:space="0" w:color="auto"/>
        <w:left w:val="none" w:sz="0" w:space="0" w:color="auto"/>
        <w:bottom w:val="none" w:sz="0" w:space="0" w:color="auto"/>
        <w:right w:val="none" w:sz="0" w:space="0" w:color="auto"/>
      </w:divBdr>
      <w:divsChild>
        <w:div w:id="1284967641">
          <w:marLeft w:val="0"/>
          <w:marRight w:val="0"/>
          <w:marTop w:val="0"/>
          <w:marBottom w:val="0"/>
          <w:divBdr>
            <w:top w:val="none" w:sz="0" w:space="0" w:color="auto"/>
            <w:left w:val="none" w:sz="0" w:space="0" w:color="auto"/>
            <w:bottom w:val="none" w:sz="0" w:space="0" w:color="auto"/>
            <w:right w:val="none" w:sz="0" w:space="0" w:color="auto"/>
          </w:divBdr>
          <w:divsChild>
            <w:div w:id="2022509697">
              <w:marLeft w:val="0"/>
              <w:marRight w:val="0"/>
              <w:marTop w:val="0"/>
              <w:marBottom w:val="0"/>
              <w:divBdr>
                <w:top w:val="none" w:sz="0" w:space="0" w:color="auto"/>
                <w:left w:val="none" w:sz="0" w:space="0" w:color="auto"/>
                <w:bottom w:val="none" w:sz="0" w:space="0" w:color="auto"/>
                <w:right w:val="none" w:sz="0" w:space="0" w:color="auto"/>
              </w:divBdr>
              <w:divsChild>
                <w:div w:id="1644919189">
                  <w:marLeft w:val="0"/>
                  <w:marRight w:val="0"/>
                  <w:marTop w:val="0"/>
                  <w:marBottom w:val="0"/>
                  <w:divBdr>
                    <w:top w:val="none" w:sz="0" w:space="0" w:color="auto"/>
                    <w:left w:val="none" w:sz="0" w:space="0" w:color="auto"/>
                    <w:bottom w:val="none" w:sz="0" w:space="0" w:color="auto"/>
                    <w:right w:val="none" w:sz="0" w:space="0" w:color="auto"/>
                  </w:divBdr>
                  <w:divsChild>
                    <w:div w:id="445470648">
                      <w:marLeft w:val="0"/>
                      <w:marRight w:val="0"/>
                      <w:marTop w:val="0"/>
                      <w:marBottom w:val="0"/>
                      <w:divBdr>
                        <w:top w:val="none" w:sz="0" w:space="0" w:color="auto"/>
                        <w:left w:val="none" w:sz="0" w:space="0" w:color="auto"/>
                        <w:bottom w:val="none" w:sz="0" w:space="0" w:color="auto"/>
                        <w:right w:val="none" w:sz="0" w:space="0" w:color="auto"/>
                      </w:divBdr>
                      <w:divsChild>
                        <w:div w:id="1141771529">
                          <w:marLeft w:val="340"/>
                          <w:marRight w:val="0"/>
                          <w:marTop w:val="300"/>
                          <w:marBottom w:val="120"/>
                          <w:divBdr>
                            <w:top w:val="none" w:sz="0" w:space="0" w:color="auto"/>
                            <w:left w:val="none" w:sz="0" w:space="0" w:color="auto"/>
                            <w:bottom w:val="none" w:sz="0" w:space="0" w:color="auto"/>
                            <w:right w:val="none" w:sz="0" w:space="0" w:color="auto"/>
                          </w:divBdr>
                          <w:divsChild>
                            <w:div w:id="102456855">
                              <w:marLeft w:val="0"/>
                              <w:marRight w:val="0"/>
                              <w:marTop w:val="0"/>
                              <w:marBottom w:val="0"/>
                              <w:divBdr>
                                <w:top w:val="none" w:sz="0" w:space="0" w:color="auto"/>
                                <w:left w:val="none" w:sz="0" w:space="0" w:color="auto"/>
                                <w:bottom w:val="none" w:sz="0" w:space="0" w:color="auto"/>
                                <w:right w:val="none" w:sz="0" w:space="0" w:color="auto"/>
                              </w:divBdr>
                              <w:divsChild>
                                <w:div w:id="4694475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245938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86067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5213551">
                                              <w:blockQuote w:val="1"/>
                                              <w:marLeft w:val="0"/>
                                              <w:marRight w:val="0"/>
                                              <w:marTop w:val="120"/>
                                              <w:marBottom w:val="120"/>
                                              <w:divBdr>
                                                <w:top w:val="none" w:sz="0" w:space="0" w:color="auto"/>
                                                <w:left w:val="none" w:sz="0" w:space="0" w:color="auto"/>
                                                <w:bottom w:val="none" w:sz="0" w:space="0" w:color="auto"/>
                                                <w:right w:val="none" w:sz="0" w:space="0" w:color="auto"/>
                                              </w:divBdr>
                                            </w:div>
                                            <w:div w:id="766577406">
                                              <w:blockQuote w:val="1"/>
                                              <w:marLeft w:val="600"/>
                                              <w:marRight w:val="0"/>
                                              <w:marTop w:val="120"/>
                                              <w:marBottom w:val="120"/>
                                              <w:divBdr>
                                                <w:top w:val="none" w:sz="0" w:space="0" w:color="auto"/>
                                                <w:left w:val="none" w:sz="0" w:space="0" w:color="auto"/>
                                                <w:bottom w:val="none" w:sz="0" w:space="0" w:color="auto"/>
                                                <w:right w:val="none" w:sz="0" w:space="0" w:color="auto"/>
                                              </w:divBdr>
                                            </w:div>
                                            <w:div w:id="1168789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61127">
      <w:bodyDiv w:val="1"/>
      <w:marLeft w:val="0"/>
      <w:marRight w:val="0"/>
      <w:marTop w:val="0"/>
      <w:marBottom w:val="0"/>
      <w:divBdr>
        <w:top w:val="none" w:sz="0" w:space="0" w:color="auto"/>
        <w:left w:val="none" w:sz="0" w:space="0" w:color="auto"/>
        <w:bottom w:val="none" w:sz="0" w:space="0" w:color="auto"/>
        <w:right w:val="none" w:sz="0" w:space="0" w:color="auto"/>
      </w:divBdr>
      <w:divsChild>
        <w:div w:id="1388071273">
          <w:marLeft w:val="0"/>
          <w:marRight w:val="0"/>
          <w:marTop w:val="0"/>
          <w:marBottom w:val="0"/>
          <w:divBdr>
            <w:top w:val="none" w:sz="0" w:space="0" w:color="auto"/>
            <w:left w:val="none" w:sz="0" w:space="0" w:color="auto"/>
            <w:bottom w:val="none" w:sz="0" w:space="0" w:color="auto"/>
            <w:right w:val="none" w:sz="0" w:space="0" w:color="auto"/>
          </w:divBdr>
          <w:divsChild>
            <w:div w:id="671030479">
              <w:marLeft w:val="0"/>
              <w:marRight w:val="0"/>
              <w:marTop w:val="0"/>
              <w:marBottom w:val="0"/>
              <w:divBdr>
                <w:top w:val="none" w:sz="0" w:space="0" w:color="auto"/>
                <w:left w:val="none" w:sz="0" w:space="0" w:color="auto"/>
                <w:bottom w:val="none" w:sz="0" w:space="0" w:color="auto"/>
                <w:right w:val="none" w:sz="0" w:space="0" w:color="auto"/>
              </w:divBdr>
              <w:divsChild>
                <w:div w:id="1158957909">
                  <w:marLeft w:val="0"/>
                  <w:marRight w:val="0"/>
                  <w:marTop w:val="0"/>
                  <w:marBottom w:val="0"/>
                  <w:divBdr>
                    <w:top w:val="none" w:sz="0" w:space="0" w:color="auto"/>
                    <w:left w:val="none" w:sz="0" w:space="0" w:color="auto"/>
                    <w:bottom w:val="none" w:sz="0" w:space="0" w:color="auto"/>
                    <w:right w:val="none" w:sz="0" w:space="0" w:color="auto"/>
                  </w:divBdr>
                  <w:divsChild>
                    <w:div w:id="617181534">
                      <w:marLeft w:val="0"/>
                      <w:marRight w:val="0"/>
                      <w:marTop w:val="0"/>
                      <w:marBottom w:val="0"/>
                      <w:divBdr>
                        <w:top w:val="none" w:sz="0" w:space="0" w:color="auto"/>
                        <w:left w:val="none" w:sz="0" w:space="0" w:color="auto"/>
                        <w:bottom w:val="none" w:sz="0" w:space="0" w:color="auto"/>
                        <w:right w:val="none" w:sz="0" w:space="0" w:color="auto"/>
                      </w:divBdr>
                      <w:divsChild>
                        <w:div w:id="1158426254">
                          <w:marLeft w:val="340"/>
                          <w:marRight w:val="0"/>
                          <w:marTop w:val="300"/>
                          <w:marBottom w:val="120"/>
                          <w:divBdr>
                            <w:top w:val="none" w:sz="0" w:space="0" w:color="auto"/>
                            <w:left w:val="none" w:sz="0" w:space="0" w:color="auto"/>
                            <w:bottom w:val="none" w:sz="0" w:space="0" w:color="auto"/>
                            <w:right w:val="none" w:sz="0" w:space="0" w:color="auto"/>
                          </w:divBdr>
                          <w:divsChild>
                            <w:div w:id="115681505">
                              <w:marLeft w:val="0"/>
                              <w:marRight w:val="0"/>
                              <w:marTop w:val="0"/>
                              <w:marBottom w:val="0"/>
                              <w:divBdr>
                                <w:top w:val="none" w:sz="0" w:space="0" w:color="auto"/>
                                <w:left w:val="none" w:sz="0" w:space="0" w:color="auto"/>
                                <w:bottom w:val="none" w:sz="0" w:space="0" w:color="auto"/>
                                <w:right w:val="none" w:sz="0" w:space="0" w:color="auto"/>
                              </w:divBdr>
                              <w:divsChild>
                                <w:div w:id="1431124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1581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152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185598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568052">
      <w:bodyDiv w:val="1"/>
      <w:marLeft w:val="0"/>
      <w:marRight w:val="0"/>
      <w:marTop w:val="0"/>
      <w:marBottom w:val="0"/>
      <w:divBdr>
        <w:top w:val="none" w:sz="0" w:space="0" w:color="auto"/>
        <w:left w:val="none" w:sz="0" w:space="0" w:color="auto"/>
        <w:bottom w:val="none" w:sz="0" w:space="0" w:color="auto"/>
        <w:right w:val="none" w:sz="0" w:space="0" w:color="auto"/>
      </w:divBdr>
      <w:divsChild>
        <w:div w:id="814493926">
          <w:marLeft w:val="0"/>
          <w:marRight w:val="0"/>
          <w:marTop w:val="0"/>
          <w:marBottom w:val="0"/>
          <w:divBdr>
            <w:top w:val="none" w:sz="0" w:space="0" w:color="auto"/>
            <w:left w:val="none" w:sz="0" w:space="0" w:color="auto"/>
            <w:bottom w:val="none" w:sz="0" w:space="0" w:color="auto"/>
            <w:right w:val="none" w:sz="0" w:space="0" w:color="auto"/>
          </w:divBdr>
          <w:divsChild>
            <w:div w:id="310792275">
              <w:marLeft w:val="0"/>
              <w:marRight w:val="0"/>
              <w:marTop w:val="0"/>
              <w:marBottom w:val="0"/>
              <w:divBdr>
                <w:top w:val="none" w:sz="0" w:space="0" w:color="auto"/>
                <w:left w:val="none" w:sz="0" w:space="0" w:color="auto"/>
                <w:bottom w:val="none" w:sz="0" w:space="0" w:color="auto"/>
                <w:right w:val="none" w:sz="0" w:space="0" w:color="auto"/>
              </w:divBdr>
              <w:divsChild>
                <w:div w:id="951595976">
                  <w:marLeft w:val="0"/>
                  <w:marRight w:val="0"/>
                  <w:marTop w:val="0"/>
                  <w:marBottom w:val="0"/>
                  <w:divBdr>
                    <w:top w:val="none" w:sz="0" w:space="0" w:color="auto"/>
                    <w:left w:val="none" w:sz="0" w:space="0" w:color="auto"/>
                    <w:bottom w:val="none" w:sz="0" w:space="0" w:color="auto"/>
                    <w:right w:val="none" w:sz="0" w:space="0" w:color="auto"/>
                  </w:divBdr>
                  <w:divsChild>
                    <w:div w:id="497891120">
                      <w:marLeft w:val="0"/>
                      <w:marRight w:val="0"/>
                      <w:marTop w:val="0"/>
                      <w:marBottom w:val="0"/>
                      <w:divBdr>
                        <w:top w:val="none" w:sz="0" w:space="0" w:color="auto"/>
                        <w:left w:val="none" w:sz="0" w:space="0" w:color="auto"/>
                        <w:bottom w:val="none" w:sz="0" w:space="0" w:color="auto"/>
                        <w:right w:val="none" w:sz="0" w:space="0" w:color="auto"/>
                      </w:divBdr>
                      <w:divsChild>
                        <w:div w:id="1893537234">
                          <w:marLeft w:val="340"/>
                          <w:marRight w:val="0"/>
                          <w:marTop w:val="300"/>
                          <w:marBottom w:val="120"/>
                          <w:divBdr>
                            <w:top w:val="none" w:sz="0" w:space="0" w:color="auto"/>
                            <w:left w:val="none" w:sz="0" w:space="0" w:color="auto"/>
                            <w:bottom w:val="none" w:sz="0" w:space="0" w:color="auto"/>
                            <w:right w:val="none" w:sz="0" w:space="0" w:color="auto"/>
                          </w:divBdr>
                          <w:divsChild>
                            <w:div w:id="1083449062">
                              <w:marLeft w:val="0"/>
                              <w:marRight w:val="0"/>
                              <w:marTop w:val="0"/>
                              <w:marBottom w:val="0"/>
                              <w:divBdr>
                                <w:top w:val="none" w:sz="0" w:space="0" w:color="auto"/>
                                <w:left w:val="none" w:sz="0" w:space="0" w:color="auto"/>
                                <w:bottom w:val="none" w:sz="0" w:space="0" w:color="auto"/>
                                <w:right w:val="none" w:sz="0" w:space="0" w:color="auto"/>
                              </w:divBdr>
                              <w:divsChild>
                                <w:div w:id="4428447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8542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52853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2817891">
                                              <w:blockQuote w:val="1"/>
                                              <w:marLeft w:val="600"/>
                                              <w:marRight w:val="0"/>
                                              <w:marTop w:val="120"/>
                                              <w:marBottom w:val="120"/>
                                              <w:divBdr>
                                                <w:top w:val="none" w:sz="0" w:space="0" w:color="auto"/>
                                                <w:left w:val="none" w:sz="0" w:space="0" w:color="auto"/>
                                                <w:bottom w:val="none" w:sz="0" w:space="0" w:color="auto"/>
                                                <w:right w:val="none" w:sz="0" w:space="0" w:color="auto"/>
                                              </w:divBdr>
                                            </w:div>
                                            <w:div w:id="17947853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2463950">
                                                  <w:blockQuote w:val="1"/>
                                                  <w:marLeft w:val="0"/>
                                                  <w:marRight w:val="0"/>
                                                  <w:marTop w:val="120"/>
                                                  <w:marBottom w:val="120"/>
                                                  <w:divBdr>
                                                    <w:top w:val="none" w:sz="0" w:space="0" w:color="auto"/>
                                                    <w:left w:val="none" w:sz="0" w:space="0" w:color="auto"/>
                                                    <w:bottom w:val="none" w:sz="0" w:space="0" w:color="auto"/>
                                                    <w:right w:val="none" w:sz="0" w:space="0" w:color="auto"/>
                                                  </w:divBdr>
                                                </w:div>
                                                <w:div w:id="1799294279">
                                                  <w:blockQuote w:val="1"/>
                                                  <w:marLeft w:val="600"/>
                                                  <w:marRight w:val="0"/>
                                                  <w:marTop w:val="120"/>
                                                  <w:marBottom w:val="120"/>
                                                  <w:divBdr>
                                                    <w:top w:val="none" w:sz="0" w:space="0" w:color="auto"/>
                                                    <w:left w:val="none" w:sz="0" w:space="0" w:color="auto"/>
                                                    <w:bottom w:val="none" w:sz="0" w:space="0" w:color="auto"/>
                                                    <w:right w:val="none" w:sz="0" w:space="0" w:color="auto"/>
                                                  </w:divBdr>
                                                </w:div>
                                                <w:div w:id="1482381771">
                                                  <w:blockQuote w:val="1"/>
                                                  <w:marLeft w:val="600"/>
                                                  <w:marRight w:val="0"/>
                                                  <w:marTop w:val="120"/>
                                                  <w:marBottom w:val="120"/>
                                                  <w:divBdr>
                                                    <w:top w:val="none" w:sz="0" w:space="0" w:color="auto"/>
                                                    <w:left w:val="none" w:sz="0" w:space="0" w:color="auto"/>
                                                    <w:bottom w:val="none" w:sz="0" w:space="0" w:color="auto"/>
                                                    <w:right w:val="none" w:sz="0" w:space="0" w:color="auto"/>
                                                  </w:divBdr>
                                                </w:div>
                                                <w:div w:id="1704624080">
                                                  <w:blockQuote w:val="1"/>
                                                  <w:marLeft w:val="600"/>
                                                  <w:marRight w:val="0"/>
                                                  <w:marTop w:val="120"/>
                                                  <w:marBottom w:val="120"/>
                                                  <w:divBdr>
                                                    <w:top w:val="none" w:sz="0" w:space="0" w:color="auto"/>
                                                    <w:left w:val="none" w:sz="0" w:space="0" w:color="auto"/>
                                                    <w:bottom w:val="none" w:sz="0" w:space="0" w:color="auto"/>
                                                    <w:right w:val="none" w:sz="0" w:space="0" w:color="auto"/>
                                                  </w:divBdr>
                                                </w:div>
                                                <w:div w:id="64035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432400">
      <w:bodyDiv w:val="1"/>
      <w:marLeft w:val="0"/>
      <w:marRight w:val="0"/>
      <w:marTop w:val="0"/>
      <w:marBottom w:val="0"/>
      <w:divBdr>
        <w:top w:val="none" w:sz="0" w:space="0" w:color="auto"/>
        <w:left w:val="none" w:sz="0" w:space="0" w:color="auto"/>
        <w:bottom w:val="none" w:sz="0" w:space="0" w:color="auto"/>
        <w:right w:val="none" w:sz="0" w:space="0" w:color="auto"/>
      </w:divBdr>
      <w:divsChild>
        <w:div w:id="1423986103">
          <w:marLeft w:val="0"/>
          <w:marRight w:val="0"/>
          <w:marTop w:val="0"/>
          <w:marBottom w:val="0"/>
          <w:divBdr>
            <w:top w:val="none" w:sz="0" w:space="0" w:color="auto"/>
            <w:left w:val="none" w:sz="0" w:space="0" w:color="auto"/>
            <w:bottom w:val="none" w:sz="0" w:space="0" w:color="auto"/>
            <w:right w:val="none" w:sz="0" w:space="0" w:color="auto"/>
          </w:divBdr>
          <w:divsChild>
            <w:div w:id="27340972">
              <w:marLeft w:val="0"/>
              <w:marRight w:val="0"/>
              <w:marTop w:val="0"/>
              <w:marBottom w:val="0"/>
              <w:divBdr>
                <w:top w:val="none" w:sz="0" w:space="0" w:color="auto"/>
                <w:left w:val="none" w:sz="0" w:space="0" w:color="auto"/>
                <w:bottom w:val="none" w:sz="0" w:space="0" w:color="auto"/>
                <w:right w:val="none" w:sz="0" w:space="0" w:color="auto"/>
              </w:divBdr>
              <w:divsChild>
                <w:div w:id="865825610">
                  <w:marLeft w:val="0"/>
                  <w:marRight w:val="0"/>
                  <w:marTop w:val="0"/>
                  <w:marBottom w:val="0"/>
                  <w:divBdr>
                    <w:top w:val="none" w:sz="0" w:space="0" w:color="auto"/>
                    <w:left w:val="none" w:sz="0" w:space="0" w:color="auto"/>
                    <w:bottom w:val="none" w:sz="0" w:space="0" w:color="auto"/>
                    <w:right w:val="none" w:sz="0" w:space="0" w:color="auto"/>
                  </w:divBdr>
                  <w:divsChild>
                    <w:div w:id="275449561">
                      <w:marLeft w:val="0"/>
                      <w:marRight w:val="0"/>
                      <w:marTop w:val="0"/>
                      <w:marBottom w:val="0"/>
                      <w:divBdr>
                        <w:top w:val="none" w:sz="0" w:space="0" w:color="auto"/>
                        <w:left w:val="none" w:sz="0" w:space="0" w:color="auto"/>
                        <w:bottom w:val="none" w:sz="0" w:space="0" w:color="auto"/>
                        <w:right w:val="none" w:sz="0" w:space="0" w:color="auto"/>
                      </w:divBdr>
                      <w:divsChild>
                        <w:div w:id="17003248">
                          <w:marLeft w:val="340"/>
                          <w:marRight w:val="0"/>
                          <w:marTop w:val="300"/>
                          <w:marBottom w:val="120"/>
                          <w:divBdr>
                            <w:top w:val="none" w:sz="0" w:space="0" w:color="auto"/>
                            <w:left w:val="none" w:sz="0" w:space="0" w:color="auto"/>
                            <w:bottom w:val="none" w:sz="0" w:space="0" w:color="auto"/>
                            <w:right w:val="none" w:sz="0" w:space="0" w:color="auto"/>
                          </w:divBdr>
                          <w:divsChild>
                            <w:div w:id="1671445601">
                              <w:marLeft w:val="0"/>
                              <w:marRight w:val="0"/>
                              <w:marTop w:val="0"/>
                              <w:marBottom w:val="0"/>
                              <w:divBdr>
                                <w:top w:val="none" w:sz="0" w:space="0" w:color="auto"/>
                                <w:left w:val="none" w:sz="0" w:space="0" w:color="auto"/>
                                <w:bottom w:val="none" w:sz="0" w:space="0" w:color="auto"/>
                                <w:right w:val="none" w:sz="0" w:space="0" w:color="auto"/>
                              </w:divBdr>
                              <w:divsChild>
                                <w:div w:id="1583024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356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24484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7546222">
                                              <w:blockQuote w:val="1"/>
                                              <w:marLeft w:val="600"/>
                                              <w:marRight w:val="0"/>
                                              <w:marTop w:val="120"/>
                                              <w:marBottom w:val="120"/>
                                              <w:divBdr>
                                                <w:top w:val="none" w:sz="0" w:space="0" w:color="auto"/>
                                                <w:left w:val="none" w:sz="0" w:space="0" w:color="auto"/>
                                                <w:bottom w:val="none" w:sz="0" w:space="0" w:color="auto"/>
                                                <w:right w:val="none" w:sz="0" w:space="0" w:color="auto"/>
                                              </w:divBdr>
                                            </w:div>
                                            <w:div w:id="506555305">
                                              <w:blockQuote w:val="1"/>
                                              <w:marLeft w:val="600"/>
                                              <w:marRight w:val="0"/>
                                              <w:marTop w:val="120"/>
                                              <w:marBottom w:val="120"/>
                                              <w:divBdr>
                                                <w:top w:val="none" w:sz="0" w:space="0" w:color="auto"/>
                                                <w:left w:val="none" w:sz="0" w:space="0" w:color="auto"/>
                                                <w:bottom w:val="none" w:sz="0" w:space="0" w:color="auto"/>
                                                <w:right w:val="none" w:sz="0" w:space="0" w:color="auto"/>
                                              </w:divBdr>
                                            </w:div>
                                            <w:div w:id="1592739816">
                                              <w:blockQuote w:val="1"/>
                                              <w:marLeft w:val="600"/>
                                              <w:marRight w:val="0"/>
                                              <w:marTop w:val="120"/>
                                              <w:marBottom w:val="120"/>
                                              <w:divBdr>
                                                <w:top w:val="none" w:sz="0" w:space="0" w:color="auto"/>
                                                <w:left w:val="none" w:sz="0" w:space="0" w:color="auto"/>
                                                <w:bottom w:val="none" w:sz="0" w:space="0" w:color="auto"/>
                                                <w:right w:val="none" w:sz="0" w:space="0" w:color="auto"/>
                                              </w:divBdr>
                                            </w:div>
                                            <w:div w:id="5659965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95171">
      <w:bodyDiv w:val="1"/>
      <w:marLeft w:val="0"/>
      <w:marRight w:val="0"/>
      <w:marTop w:val="0"/>
      <w:marBottom w:val="0"/>
      <w:divBdr>
        <w:top w:val="none" w:sz="0" w:space="0" w:color="auto"/>
        <w:left w:val="none" w:sz="0" w:space="0" w:color="auto"/>
        <w:bottom w:val="none" w:sz="0" w:space="0" w:color="auto"/>
        <w:right w:val="none" w:sz="0" w:space="0" w:color="auto"/>
      </w:divBdr>
      <w:divsChild>
        <w:div w:id="989947404">
          <w:marLeft w:val="0"/>
          <w:marRight w:val="0"/>
          <w:marTop w:val="0"/>
          <w:marBottom w:val="0"/>
          <w:divBdr>
            <w:top w:val="none" w:sz="0" w:space="0" w:color="auto"/>
            <w:left w:val="none" w:sz="0" w:space="0" w:color="auto"/>
            <w:bottom w:val="none" w:sz="0" w:space="0" w:color="auto"/>
            <w:right w:val="none" w:sz="0" w:space="0" w:color="auto"/>
          </w:divBdr>
          <w:divsChild>
            <w:div w:id="885607484">
              <w:marLeft w:val="0"/>
              <w:marRight w:val="0"/>
              <w:marTop w:val="0"/>
              <w:marBottom w:val="0"/>
              <w:divBdr>
                <w:top w:val="none" w:sz="0" w:space="0" w:color="auto"/>
                <w:left w:val="none" w:sz="0" w:space="0" w:color="auto"/>
                <w:bottom w:val="none" w:sz="0" w:space="0" w:color="auto"/>
                <w:right w:val="none" w:sz="0" w:space="0" w:color="auto"/>
              </w:divBdr>
              <w:divsChild>
                <w:div w:id="1539661829">
                  <w:marLeft w:val="0"/>
                  <w:marRight w:val="0"/>
                  <w:marTop w:val="0"/>
                  <w:marBottom w:val="0"/>
                  <w:divBdr>
                    <w:top w:val="none" w:sz="0" w:space="0" w:color="auto"/>
                    <w:left w:val="none" w:sz="0" w:space="0" w:color="auto"/>
                    <w:bottom w:val="none" w:sz="0" w:space="0" w:color="auto"/>
                    <w:right w:val="none" w:sz="0" w:space="0" w:color="auto"/>
                  </w:divBdr>
                  <w:divsChild>
                    <w:div w:id="2073187243">
                      <w:marLeft w:val="0"/>
                      <w:marRight w:val="0"/>
                      <w:marTop w:val="0"/>
                      <w:marBottom w:val="0"/>
                      <w:divBdr>
                        <w:top w:val="none" w:sz="0" w:space="0" w:color="auto"/>
                        <w:left w:val="none" w:sz="0" w:space="0" w:color="auto"/>
                        <w:bottom w:val="none" w:sz="0" w:space="0" w:color="auto"/>
                        <w:right w:val="none" w:sz="0" w:space="0" w:color="auto"/>
                      </w:divBdr>
                      <w:divsChild>
                        <w:div w:id="1628780000">
                          <w:marLeft w:val="340"/>
                          <w:marRight w:val="0"/>
                          <w:marTop w:val="300"/>
                          <w:marBottom w:val="120"/>
                          <w:divBdr>
                            <w:top w:val="none" w:sz="0" w:space="0" w:color="auto"/>
                            <w:left w:val="none" w:sz="0" w:space="0" w:color="auto"/>
                            <w:bottom w:val="none" w:sz="0" w:space="0" w:color="auto"/>
                            <w:right w:val="none" w:sz="0" w:space="0" w:color="auto"/>
                          </w:divBdr>
                          <w:divsChild>
                            <w:div w:id="258218919">
                              <w:marLeft w:val="0"/>
                              <w:marRight w:val="0"/>
                              <w:marTop w:val="0"/>
                              <w:marBottom w:val="0"/>
                              <w:divBdr>
                                <w:top w:val="none" w:sz="0" w:space="0" w:color="auto"/>
                                <w:left w:val="none" w:sz="0" w:space="0" w:color="auto"/>
                                <w:bottom w:val="none" w:sz="0" w:space="0" w:color="auto"/>
                                <w:right w:val="none" w:sz="0" w:space="0" w:color="auto"/>
                              </w:divBdr>
                              <w:divsChild>
                                <w:div w:id="5240551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39715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3365187">
                                          <w:marLeft w:val="0"/>
                                          <w:marRight w:val="0"/>
                                          <w:marTop w:val="200"/>
                                          <w:marBottom w:val="200"/>
                                          <w:divBdr>
                                            <w:top w:val="none" w:sz="0" w:space="0" w:color="auto"/>
                                            <w:left w:val="none" w:sz="0" w:space="0" w:color="auto"/>
                                            <w:bottom w:val="none" w:sz="0" w:space="0" w:color="auto"/>
                                            <w:right w:val="none" w:sz="0" w:space="0" w:color="auto"/>
                                          </w:divBdr>
                                        </w:div>
                                        <w:div w:id="2015952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5008756">
                                              <w:blockQuote w:val="1"/>
                                              <w:marLeft w:val="600"/>
                                              <w:marRight w:val="0"/>
                                              <w:marTop w:val="120"/>
                                              <w:marBottom w:val="120"/>
                                              <w:divBdr>
                                                <w:top w:val="none" w:sz="0" w:space="0" w:color="auto"/>
                                                <w:left w:val="none" w:sz="0" w:space="0" w:color="auto"/>
                                                <w:bottom w:val="none" w:sz="0" w:space="0" w:color="auto"/>
                                                <w:right w:val="none" w:sz="0" w:space="0" w:color="auto"/>
                                              </w:divBdr>
                                            </w:div>
                                            <w:div w:id="1763260988">
                                              <w:blockQuote w:val="1"/>
                                              <w:marLeft w:val="600"/>
                                              <w:marRight w:val="0"/>
                                              <w:marTop w:val="120"/>
                                              <w:marBottom w:val="120"/>
                                              <w:divBdr>
                                                <w:top w:val="none" w:sz="0" w:space="0" w:color="auto"/>
                                                <w:left w:val="none" w:sz="0" w:space="0" w:color="auto"/>
                                                <w:bottom w:val="none" w:sz="0" w:space="0" w:color="auto"/>
                                                <w:right w:val="none" w:sz="0" w:space="0" w:color="auto"/>
                                              </w:divBdr>
                                            </w:div>
                                            <w:div w:id="788815652">
                                              <w:blockQuote w:val="1"/>
                                              <w:marLeft w:val="600"/>
                                              <w:marRight w:val="0"/>
                                              <w:marTop w:val="120"/>
                                              <w:marBottom w:val="120"/>
                                              <w:divBdr>
                                                <w:top w:val="none" w:sz="0" w:space="0" w:color="auto"/>
                                                <w:left w:val="none" w:sz="0" w:space="0" w:color="auto"/>
                                                <w:bottom w:val="none" w:sz="0" w:space="0" w:color="auto"/>
                                                <w:right w:val="none" w:sz="0" w:space="0" w:color="auto"/>
                                              </w:divBdr>
                                            </w:div>
                                            <w:div w:id="76562964">
                                              <w:blockQuote w:val="1"/>
                                              <w:marLeft w:val="600"/>
                                              <w:marRight w:val="0"/>
                                              <w:marTop w:val="120"/>
                                              <w:marBottom w:val="120"/>
                                              <w:divBdr>
                                                <w:top w:val="none" w:sz="0" w:space="0" w:color="auto"/>
                                                <w:left w:val="none" w:sz="0" w:space="0" w:color="auto"/>
                                                <w:bottom w:val="none" w:sz="0" w:space="0" w:color="auto"/>
                                                <w:right w:val="none" w:sz="0" w:space="0" w:color="auto"/>
                                              </w:divBdr>
                                            </w:div>
                                            <w:div w:id="125706814">
                                              <w:blockQuote w:val="1"/>
                                              <w:marLeft w:val="600"/>
                                              <w:marRight w:val="0"/>
                                              <w:marTop w:val="120"/>
                                              <w:marBottom w:val="120"/>
                                              <w:divBdr>
                                                <w:top w:val="none" w:sz="0" w:space="0" w:color="auto"/>
                                                <w:left w:val="none" w:sz="0" w:space="0" w:color="auto"/>
                                                <w:bottom w:val="none" w:sz="0" w:space="0" w:color="auto"/>
                                                <w:right w:val="none" w:sz="0" w:space="0" w:color="auto"/>
                                              </w:divBdr>
                                            </w:div>
                                            <w:div w:id="739602388">
                                              <w:blockQuote w:val="1"/>
                                              <w:marLeft w:val="600"/>
                                              <w:marRight w:val="0"/>
                                              <w:marTop w:val="120"/>
                                              <w:marBottom w:val="120"/>
                                              <w:divBdr>
                                                <w:top w:val="none" w:sz="0" w:space="0" w:color="auto"/>
                                                <w:left w:val="none" w:sz="0" w:space="0" w:color="auto"/>
                                                <w:bottom w:val="none" w:sz="0" w:space="0" w:color="auto"/>
                                                <w:right w:val="none" w:sz="0" w:space="0" w:color="auto"/>
                                              </w:divBdr>
                                            </w:div>
                                            <w:div w:id="1388335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6218831">
                                                  <w:blockQuote w:val="1"/>
                                                  <w:marLeft w:val="600"/>
                                                  <w:marRight w:val="0"/>
                                                  <w:marTop w:val="120"/>
                                                  <w:marBottom w:val="120"/>
                                                  <w:divBdr>
                                                    <w:top w:val="none" w:sz="0" w:space="0" w:color="auto"/>
                                                    <w:left w:val="none" w:sz="0" w:space="0" w:color="auto"/>
                                                    <w:bottom w:val="none" w:sz="0" w:space="0" w:color="auto"/>
                                                    <w:right w:val="none" w:sz="0" w:space="0" w:color="auto"/>
                                                  </w:divBdr>
                                                </w:div>
                                                <w:div w:id="20459781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6636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0131141">
                                                  <w:blockQuote w:val="1"/>
                                                  <w:marLeft w:val="600"/>
                                                  <w:marRight w:val="0"/>
                                                  <w:marTop w:val="120"/>
                                                  <w:marBottom w:val="120"/>
                                                  <w:divBdr>
                                                    <w:top w:val="none" w:sz="0" w:space="0" w:color="auto"/>
                                                    <w:left w:val="none" w:sz="0" w:space="0" w:color="auto"/>
                                                    <w:bottom w:val="none" w:sz="0" w:space="0" w:color="auto"/>
                                                    <w:right w:val="none" w:sz="0" w:space="0" w:color="auto"/>
                                                  </w:divBdr>
                                                </w:div>
                                                <w:div w:id="5823730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63807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9066303">
                                                  <w:blockQuote w:val="1"/>
                                                  <w:marLeft w:val="600"/>
                                                  <w:marRight w:val="0"/>
                                                  <w:marTop w:val="120"/>
                                                  <w:marBottom w:val="120"/>
                                                  <w:divBdr>
                                                    <w:top w:val="none" w:sz="0" w:space="0" w:color="auto"/>
                                                    <w:left w:val="none" w:sz="0" w:space="0" w:color="auto"/>
                                                    <w:bottom w:val="none" w:sz="0" w:space="0" w:color="auto"/>
                                                    <w:right w:val="none" w:sz="0" w:space="0" w:color="auto"/>
                                                  </w:divBdr>
                                                </w:div>
                                                <w:div w:id="19151661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690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576971">
                                                  <w:blockQuote w:val="1"/>
                                                  <w:marLeft w:val="600"/>
                                                  <w:marRight w:val="0"/>
                                                  <w:marTop w:val="120"/>
                                                  <w:marBottom w:val="120"/>
                                                  <w:divBdr>
                                                    <w:top w:val="none" w:sz="0" w:space="0" w:color="auto"/>
                                                    <w:left w:val="none" w:sz="0" w:space="0" w:color="auto"/>
                                                    <w:bottom w:val="none" w:sz="0" w:space="0" w:color="auto"/>
                                                    <w:right w:val="none" w:sz="0" w:space="0" w:color="auto"/>
                                                  </w:divBdr>
                                                </w:div>
                                                <w:div w:id="20578980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519377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0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5755647">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8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26667120">
                                              <w:blockQuote w:val="1"/>
                                              <w:marLeft w:val="600"/>
                                              <w:marRight w:val="0"/>
                                              <w:marTop w:val="120"/>
                                              <w:marBottom w:val="120"/>
                                              <w:divBdr>
                                                <w:top w:val="none" w:sz="0" w:space="0" w:color="auto"/>
                                                <w:left w:val="none" w:sz="0" w:space="0" w:color="auto"/>
                                                <w:bottom w:val="none" w:sz="0" w:space="0" w:color="auto"/>
                                                <w:right w:val="none" w:sz="0" w:space="0" w:color="auto"/>
                                              </w:divBdr>
                                            </w:div>
                                            <w:div w:id="603223759">
                                              <w:blockQuote w:val="1"/>
                                              <w:marLeft w:val="600"/>
                                              <w:marRight w:val="0"/>
                                              <w:marTop w:val="120"/>
                                              <w:marBottom w:val="120"/>
                                              <w:divBdr>
                                                <w:top w:val="none" w:sz="0" w:space="0" w:color="auto"/>
                                                <w:left w:val="none" w:sz="0" w:space="0" w:color="auto"/>
                                                <w:bottom w:val="none" w:sz="0" w:space="0" w:color="auto"/>
                                                <w:right w:val="none" w:sz="0" w:space="0" w:color="auto"/>
                                              </w:divBdr>
                                            </w:div>
                                            <w:div w:id="1991262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31328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102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2573058">
                                                  <w:blockQuote w:val="1"/>
                                                  <w:marLeft w:val="600"/>
                                                  <w:marRight w:val="0"/>
                                                  <w:marTop w:val="120"/>
                                                  <w:marBottom w:val="120"/>
                                                  <w:divBdr>
                                                    <w:top w:val="none" w:sz="0" w:space="0" w:color="auto"/>
                                                    <w:left w:val="none" w:sz="0" w:space="0" w:color="auto"/>
                                                    <w:bottom w:val="none" w:sz="0" w:space="0" w:color="auto"/>
                                                    <w:right w:val="none" w:sz="0" w:space="0" w:color="auto"/>
                                                  </w:divBdr>
                                                </w:div>
                                                <w:div w:id="7676238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22623701">
                                              <w:blockQuote w:val="1"/>
                                              <w:marLeft w:val="600"/>
                                              <w:marRight w:val="0"/>
                                              <w:marTop w:val="120"/>
                                              <w:marBottom w:val="120"/>
                                              <w:divBdr>
                                                <w:top w:val="none" w:sz="0" w:space="0" w:color="auto"/>
                                                <w:left w:val="none" w:sz="0" w:space="0" w:color="auto"/>
                                                <w:bottom w:val="none" w:sz="0" w:space="0" w:color="auto"/>
                                                <w:right w:val="none" w:sz="0" w:space="0" w:color="auto"/>
                                              </w:divBdr>
                                            </w:div>
                                            <w:div w:id="1970087103">
                                              <w:blockQuote w:val="1"/>
                                              <w:marLeft w:val="600"/>
                                              <w:marRight w:val="0"/>
                                              <w:marTop w:val="120"/>
                                              <w:marBottom w:val="120"/>
                                              <w:divBdr>
                                                <w:top w:val="none" w:sz="0" w:space="0" w:color="auto"/>
                                                <w:left w:val="none" w:sz="0" w:space="0" w:color="auto"/>
                                                <w:bottom w:val="none" w:sz="0" w:space="0" w:color="auto"/>
                                                <w:right w:val="none" w:sz="0" w:space="0" w:color="auto"/>
                                              </w:divBdr>
                                            </w:div>
                                            <w:div w:id="9776857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20552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531">
                                              <w:blockQuote w:val="1"/>
                                              <w:marLeft w:val="600"/>
                                              <w:marRight w:val="0"/>
                                              <w:marTop w:val="120"/>
                                              <w:marBottom w:val="120"/>
                                              <w:divBdr>
                                                <w:top w:val="none" w:sz="0" w:space="0" w:color="auto"/>
                                                <w:left w:val="none" w:sz="0" w:space="0" w:color="auto"/>
                                                <w:bottom w:val="none" w:sz="0" w:space="0" w:color="auto"/>
                                                <w:right w:val="none" w:sz="0" w:space="0" w:color="auto"/>
                                              </w:divBdr>
                                            </w:div>
                                            <w:div w:id="3380430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7160381">
                                                  <w:blockQuote w:val="1"/>
                                                  <w:marLeft w:val="600"/>
                                                  <w:marRight w:val="0"/>
                                                  <w:marTop w:val="120"/>
                                                  <w:marBottom w:val="120"/>
                                                  <w:divBdr>
                                                    <w:top w:val="none" w:sz="0" w:space="0" w:color="auto"/>
                                                    <w:left w:val="none" w:sz="0" w:space="0" w:color="auto"/>
                                                    <w:bottom w:val="none" w:sz="0" w:space="0" w:color="auto"/>
                                                    <w:right w:val="none" w:sz="0" w:space="0" w:color="auto"/>
                                                  </w:divBdr>
                                                </w:div>
                                                <w:div w:id="17682316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960666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9922333">
                                                  <w:blockQuote w:val="1"/>
                                                  <w:marLeft w:val="600"/>
                                                  <w:marRight w:val="0"/>
                                                  <w:marTop w:val="120"/>
                                                  <w:marBottom w:val="120"/>
                                                  <w:divBdr>
                                                    <w:top w:val="none" w:sz="0" w:space="0" w:color="auto"/>
                                                    <w:left w:val="none" w:sz="0" w:space="0" w:color="auto"/>
                                                    <w:bottom w:val="none" w:sz="0" w:space="0" w:color="auto"/>
                                                    <w:right w:val="none" w:sz="0" w:space="0" w:color="auto"/>
                                                  </w:divBdr>
                                                </w:div>
                                                <w:div w:id="996299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92961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653120">
      <w:bodyDiv w:val="1"/>
      <w:marLeft w:val="0"/>
      <w:marRight w:val="0"/>
      <w:marTop w:val="0"/>
      <w:marBottom w:val="0"/>
      <w:divBdr>
        <w:top w:val="none" w:sz="0" w:space="0" w:color="auto"/>
        <w:left w:val="none" w:sz="0" w:space="0" w:color="auto"/>
        <w:bottom w:val="none" w:sz="0" w:space="0" w:color="auto"/>
        <w:right w:val="none" w:sz="0" w:space="0" w:color="auto"/>
      </w:divBdr>
      <w:divsChild>
        <w:div w:id="362629965">
          <w:marLeft w:val="0"/>
          <w:marRight w:val="0"/>
          <w:marTop w:val="0"/>
          <w:marBottom w:val="0"/>
          <w:divBdr>
            <w:top w:val="none" w:sz="0" w:space="0" w:color="auto"/>
            <w:left w:val="none" w:sz="0" w:space="0" w:color="auto"/>
            <w:bottom w:val="none" w:sz="0" w:space="0" w:color="auto"/>
            <w:right w:val="none" w:sz="0" w:space="0" w:color="auto"/>
          </w:divBdr>
          <w:divsChild>
            <w:div w:id="954562005">
              <w:marLeft w:val="0"/>
              <w:marRight w:val="0"/>
              <w:marTop w:val="0"/>
              <w:marBottom w:val="0"/>
              <w:divBdr>
                <w:top w:val="none" w:sz="0" w:space="0" w:color="auto"/>
                <w:left w:val="none" w:sz="0" w:space="0" w:color="auto"/>
                <w:bottom w:val="none" w:sz="0" w:space="0" w:color="auto"/>
                <w:right w:val="none" w:sz="0" w:space="0" w:color="auto"/>
              </w:divBdr>
              <w:divsChild>
                <w:div w:id="1788811287">
                  <w:marLeft w:val="0"/>
                  <w:marRight w:val="0"/>
                  <w:marTop w:val="0"/>
                  <w:marBottom w:val="0"/>
                  <w:divBdr>
                    <w:top w:val="none" w:sz="0" w:space="0" w:color="auto"/>
                    <w:left w:val="none" w:sz="0" w:space="0" w:color="auto"/>
                    <w:bottom w:val="none" w:sz="0" w:space="0" w:color="auto"/>
                    <w:right w:val="none" w:sz="0" w:space="0" w:color="auto"/>
                  </w:divBdr>
                  <w:divsChild>
                    <w:div w:id="45642996">
                      <w:marLeft w:val="0"/>
                      <w:marRight w:val="0"/>
                      <w:marTop w:val="0"/>
                      <w:marBottom w:val="0"/>
                      <w:divBdr>
                        <w:top w:val="none" w:sz="0" w:space="0" w:color="auto"/>
                        <w:left w:val="none" w:sz="0" w:space="0" w:color="auto"/>
                        <w:bottom w:val="none" w:sz="0" w:space="0" w:color="auto"/>
                        <w:right w:val="none" w:sz="0" w:space="0" w:color="auto"/>
                      </w:divBdr>
                      <w:divsChild>
                        <w:div w:id="1405493270">
                          <w:marLeft w:val="340"/>
                          <w:marRight w:val="0"/>
                          <w:marTop w:val="300"/>
                          <w:marBottom w:val="120"/>
                          <w:divBdr>
                            <w:top w:val="none" w:sz="0" w:space="0" w:color="auto"/>
                            <w:left w:val="none" w:sz="0" w:space="0" w:color="auto"/>
                            <w:bottom w:val="none" w:sz="0" w:space="0" w:color="auto"/>
                            <w:right w:val="none" w:sz="0" w:space="0" w:color="auto"/>
                          </w:divBdr>
                          <w:divsChild>
                            <w:div w:id="105004148">
                              <w:marLeft w:val="0"/>
                              <w:marRight w:val="0"/>
                              <w:marTop w:val="0"/>
                              <w:marBottom w:val="0"/>
                              <w:divBdr>
                                <w:top w:val="none" w:sz="0" w:space="0" w:color="auto"/>
                                <w:left w:val="none" w:sz="0" w:space="0" w:color="auto"/>
                                <w:bottom w:val="none" w:sz="0" w:space="0" w:color="auto"/>
                                <w:right w:val="none" w:sz="0" w:space="0" w:color="auto"/>
                              </w:divBdr>
                              <w:divsChild>
                                <w:div w:id="21195252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6160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15178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99631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45214">
                                                  <w:blockQuote w:val="1"/>
                                                  <w:marLeft w:val="600"/>
                                                  <w:marRight w:val="0"/>
                                                  <w:marTop w:val="120"/>
                                                  <w:marBottom w:val="120"/>
                                                  <w:divBdr>
                                                    <w:top w:val="none" w:sz="0" w:space="0" w:color="auto"/>
                                                    <w:left w:val="none" w:sz="0" w:space="0" w:color="auto"/>
                                                    <w:bottom w:val="none" w:sz="0" w:space="0" w:color="auto"/>
                                                    <w:right w:val="none" w:sz="0" w:space="0" w:color="auto"/>
                                                  </w:divBdr>
                                                </w:div>
                                                <w:div w:id="1949323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07527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9433590">
                                                  <w:blockQuote w:val="1"/>
                                                  <w:marLeft w:val="600"/>
                                                  <w:marRight w:val="0"/>
                                                  <w:marTop w:val="120"/>
                                                  <w:marBottom w:val="120"/>
                                                  <w:divBdr>
                                                    <w:top w:val="none" w:sz="0" w:space="0" w:color="auto"/>
                                                    <w:left w:val="none" w:sz="0" w:space="0" w:color="auto"/>
                                                    <w:bottom w:val="none" w:sz="0" w:space="0" w:color="auto"/>
                                                    <w:right w:val="none" w:sz="0" w:space="0" w:color="auto"/>
                                                  </w:divBdr>
                                                </w:div>
                                                <w:div w:id="1547527345">
                                                  <w:blockQuote w:val="1"/>
                                                  <w:marLeft w:val="600"/>
                                                  <w:marRight w:val="0"/>
                                                  <w:marTop w:val="120"/>
                                                  <w:marBottom w:val="120"/>
                                                  <w:divBdr>
                                                    <w:top w:val="none" w:sz="0" w:space="0" w:color="auto"/>
                                                    <w:left w:val="none" w:sz="0" w:space="0" w:color="auto"/>
                                                    <w:bottom w:val="none" w:sz="0" w:space="0" w:color="auto"/>
                                                    <w:right w:val="none" w:sz="0" w:space="0" w:color="auto"/>
                                                  </w:divBdr>
                                                </w:div>
                                                <w:div w:id="128771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1373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09451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603853343">
                                              <w:blockQuote w:val="1"/>
                                              <w:marLeft w:val="600"/>
                                              <w:marRight w:val="0"/>
                                              <w:marTop w:val="120"/>
                                              <w:marBottom w:val="120"/>
                                              <w:divBdr>
                                                <w:top w:val="none" w:sz="0" w:space="0" w:color="auto"/>
                                                <w:left w:val="none" w:sz="0" w:space="0" w:color="auto"/>
                                                <w:bottom w:val="none" w:sz="0" w:space="0" w:color="auto"/>
                                                <w:right w:val="none" w:sz="0" w:space="0" w:color="auto"/>
                                              </w:divBdr>
                                            </w:div>
                                            <w:div w:id="20754726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384522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707119">
      <w:bodyDiv w:val="1"/>
      <w:marLeft w:val="0"/>
      <w:marRight w:val="0"/>
      <w:marTop w:val="0"/>
      <w:marBottom w:val="0"/>
      <w:divBdr>
        <w:top w:val="none" w:sz="0" w:space="0" w:color="auto"/>
        <w:left w:val="none" w:sz="0" w:space="0" w:color="auto"/>
        <w:bottom w:val="none" w:sz="0" w:space="0" w:color="auto"/>
        <w:right w:val="none" w:sz="0" w:space="0" w:color="auto"/>
      </w:divBdr>
      <w:divsChild>
        <w:div w:id="723793737">
          <w:marLeft w:val="0"/>
          <w:marRight w:val="0"/>
          <w:marTop w:val="0"/>
          <w:marBottom w:val="0"/>
          <w:divBdr>
            <w:top w:val="none" w:sz="0" w:space="0" w:color="auto"/>
            <w:left w:val="none" w:sz="0" w:space="0" w:color="auto"/>
            <w:bottom w:val="none" w:sz="0" w:space="0" w:color="auto"/>
            <w:right w:val="none" w:sz="0" w:space="0" w:color="auto"/>
          </w:divBdr>
          <w:divsChild>
            <w:div w:id="446894049">
              <w:marLeft w:val="0"/>
              <w:marRight w:val="0"/>
              <w:marTop w:val="0"/>
              <w:marBottom w:val="0"/>
              <w:divBdr>
                <w:top w:val="none" w:sz="0" w:space="0" w:color="auto"/>
                <w:left w:val="none" w:sz="0" w:space="0" w:color="auto"/>
                <w:bottom w:val="none" w:sz="0" w:space="0" w:color="auto"/>
                <w:right w:val="none" w:sz="0" w:space="0" w:color="auto"/>
              </w:divBdr>
              <w:divsChild>
                <w:div w:id="1737850039">
                  <w:marLeft w:val="0"/>
                  <w:marRight w:val="0"/>
                  <w:marTop w:val="0"/>
                  <w:marBottom w:val="0"/>
                  <w:divBdr>
                    <w:top w:val="none" w:sz="0" w:space="0" w:color="auto"/>
                    <w:left w:val="none" w:sz="0" w:space="0" w:color="auto"/>
                    <w:bottom w:val="none" w:sz="0" w:space="0" w:color="auto"/>
                    <w:right w:val="none" w:sz="0" w:space="0" w:color="auto"/>
                  </w:divBdr>
                  <w:divsChild>
                    <w:div w:id="181403834">
                      <w:marLeft w:val="0"/>
                      <w:marRight w:val="0"/>
                      <w:marTop w:val="0"/>
                      <w:marBottom w:val="0"/>
                      <w:divBdr>
                        <w:top w:val="none" w:sz="0" w:space="0" w:color="auto"/>
                        <w:left w:val="none" w:sz="0" w:space="0" w:color="auto"/>
                        <w:bottom w:val="none" w:sz="0" w:space="0" w:color="auto"/>
                        <w:right w:val="none" w:sz="0" w:space="0" w:color="auto"/>
                      </w:divBdr>
                      <w:divsChild>
                        <w:div w:id="895505748">
                          <w:marLeft w:val="340"/>
                          <w:marRight w:val="0"/>
                          <w:marTop w:val="300"/>
                          <w:marBottom w:val="120"/>
                          <w:divBdr>
                            <w:top w:val="none" w:sz="0" w:space="0" w:color="auto"/>
                            <w:left w:val="none" w:sz="0" w:space="0" w:color="auto"/>
                            <w:bottom w:val="none" w:sz="0" w:space="0" w:color="auto"/>
                            <w:right w:val="none" w:sz="0" w:space="0" w:color="auto"/>
                          </w:divBdr>
                          <w:divsChild>
                            <w:div w:id="1514762723">
                              <w:marLeft w:val="0"/>
                              <w:marRight w:val="0"/>
                              <w:marTop w:val="0"/>
                              <w:marBottom w:val="0"/>
                              <w:divBdr>
                                <w:top w:val="none" w:sz="0" w:space="0" w:color="auto"/>
                                <w:left w:val="none" w:sz="0" w:space="0" w:color="auto"/>
                                <w:bottom w:val="none" w:sz="0" w:space="0" w:color="auto"/>
                                <w:right w:val="none" w:sz="0" w:space="0" w:color="auto"/>
                              </w:divBdr>
                              <w:divsChild>
                                <w:div w:id="53785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9720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784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11985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7251769">
                                                  <w:blockQuote w:val="1"/>
                                                  <w:marLeft w:val="600"/>
                                                  <w:marRight w:val="0"/>
                                                  <w:marTop w:val="120"/>
                                                  <w:marBottom w:val="120"/>
                                                  <w:divBdr>
                                                    <w:top w:val="none" w:sz="0" w:space="0" w:color="auto"/>
                                                    <w:left w:val="none" w:sz="0" w:space="0" w:color="auto"/>
                                                    <w:bottom w:val="none" w:sz="0" w:space="0" w:color="auto"/>
                                                    <w:right w:val="none" w:sz="0" w:space="0" w:color="auto"/>
                                                  </w:divBdr>
                                                </w:div>
                                                <w:div w:id="3358876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44152630">
                                              <w:blockQuote w:val="1"/>
                                              <w:marLeft w:val="600"/>
                                              <w:marRight w:val="0"/>
                                              <w:marTop w:val="120"/>
                                              <w:marBottom w:val="120"/>
                                              <w:divBdr>
                                                <w:top w:val="none" w:sz="0" w:space="0" w:color="auto"/>
                                                <w:left w:val="none" w:sz="0" w:space="0" w:color="auto"/>
                                                <w:bottom w:val="none" w:sz="0" w:space="0" w:color="auto"/>
                                                <w:right w:val="none" w:sz="0" w:space="0" w:color="auto"/>
                                              </w:divBdr>
                                            </w:div>
                                            <w:div w:id="279641">
                                              <w:blockQuote w:val="1"/>
                                              <w:marLeft w:val="600"/>
                                              <w:marRight w:val="0"/>
                                              <w:marTop w:val="120"/>
                                              <w:marBottom w:val="120"/>
                                              <w:divBdr>
                                                <w:top w:val="none" w:sz="0" w:space="0" w:color="auto"/>
                                                <w:left w:val="none" w:sz="0" w:space="0" w:color="auto"/>
                                                <w:bottom w:val="none" w:sz="0" w:space="0" w:color="auto"/>
                                                <w:right w:val="none" w:sz="0" w:space="0" w:color="auto"/>
                                              </w:divBdr>
                                            </w:div>
                                            <w:div w:id="14697865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2351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8199652">
                                                      <w:blockQuote w:val="1"/>
                                                      <w:marLeft w:val="600"/>
                                                      <w:marRight w:val="0"/>
                                                      <w:marTop w:val="120"/>
                                                      <w:marBottom w:val="120"/>
                                                      <w:divBdr>
                                                        <w:top w:val="none" w:sz="0" w:space="0" w:color="auto"/>
                                                        <w:left w:val="none" w:sz="0" w:space="0" w:color="auto"/>
                                                        <w:bottom w:val="none" w:sz="0" w:space="0" w:color="auto"/>
                                                        <w:right w:val="none" w:sz="0" w:space="0" w:color="auto"/>
                                                      </w:divBdr>
                                                    </w:div>
                                                    <w:div w:id="7304220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8031595">
                                                  <w:blockQuote w:val="1"/>
                                                  <w:marLeft w:val="600"/>
                                                  <w:marRight w:val="0"/>
                                                  <w:marTop w:val="120"/>
                                                  <w:marBottom w:val="120"/>
                                                  <w:divBdr>
                                                    <w:top w:val="none" w:sz="0" w:space="0" w:color="auto"/>
                                                    <w:left w:val="none" w:sz="0" w:space="0" w:color="auto"/>
                                                    <w:bottom w:val="none" w:sz="0" w:space="0" w:color="auto"/>
                                                    <w:right w:val="none" w:sz="0" w:space="0" w:color="auto"/>
                                                  </w:divBdr>
                                                </w:div>
                                                <w:div w:id="7198621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1701403">
                                                      <w:blockQuote w:val="1"/>
                                                      <w:marLeft w:val="600"/>
                                                      <w:marRight w:val="0"/>
                                                      <w:marTop w:val="120"/>
                                                      <w:marBottom w:val="120"/>
                                                      <w:divBdr>
                                                        <w:top w:val="none" w:sz="0" w:space="0" w:color="auto"/>
                                                        <w:left w:val="none" w:sz="0" w:space="0" w:color="auto"/>
                                                        <w:bottom w:val="none" w:sz="0" w:space="0" w:color="auto"/>
                                                        <w:right w:val="none" w:sz="0" w:space="0" w:color="auto"/>
                                                      </w:divBdr>
                                                    </w:div>
                                                    <w:div w:id="6586599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7084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7392">
                                                      <w:blockQuote w:val="1"/>
                                                      <w:marLeft w:val="600"/>
                                                      <w:marRight w:val="0"/>
                                                      <w:marTop w:val="120"/>
                                                      <w:marBottom w:val="120"/>
                                                      <w:divBdr>
                                                        <w:top w:val="none" w:sz="0" w:space="0" w:color="auto"/>
                                                        <w:left w:val="none" w:sz="0" w:space="0" w:color="auto"/>
                                                        <w:bottom w:val="none" w:sz="0" w:space="0" w:color="auto"/>
                                                        <w:right w:val="none" w:sz="0" w:space="0" w:color="auto"/>
                                                      </w:divBdr>
                                                    </w:div>
                                                    <w:div w:id="679710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07708378">
                                              <w:blockQuote w:val="1"/>
                                              <w:marLeft w:val="600"/>
                                              <w:marRight w:val="0"/>
                                              <w:marTop w:val="120"/>
                                              <w:marBottom w:val="120"/>
                                              <w:divBdr>
                                                <w:top w:val="none" w:sz="0" w:space="0" w:color="auto"/>
                                                <w:left w:val="none" w:sz="0" w:space="0" w:color="auto"/>
                                                <w:bottom w:val="none" w:sz="0" w:space="0" w:color="auto"/>
                                                <w:right w:val="none" w:sz="0" w:space="0" w:color="auto"/>
                                              </w:divBdr>
                                            </w:div>
                                            <w:div w:id="767308923">
                                              <w:blockQuote w:val="1"/>
                                              <w:marLeft w:val="600"/>
                                              <w:marRight w:val="0"/>
                                              <w:marTop w:val="120"/>
                                              <w:marBottom w:val="120"/>
                                              <w:divBdr>
                                                <w:top w:val="none" w:sz="0" w:space="0" w:color="auto"/>
                                                <w:left w:val="none" w:sz="0" w:space="0" w:color="auto"/>
                                                <w:bottom w:val="none" w:sz="0" w:space="0" w:color="auto"/>
                                                <w:right w:val="none" w:sz="0" w:space="0" w:color="auto"/>
                                              </w:divBdr>
                                            </w:div>
                                            <w:div w:id="4287440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4863806">
                                                  <w:blockQuote w:val="1"/>
                                                  <w:marLeft w:val="600"/>
                                                  <w:marRight w:val="0"/>
                                                  <w:marTop w:val="120"/>
                                                  <w:marBottom w:val="120"/>
                                                  <w:divBdr>
                                                    <w:top w:val="none" w:sz="0" w:space="0" w:color="auto"/>
                                                    <w:left w:val="none" w:sz="0" w:space="0" w:color="auto"/>
                                                    <w:bottom w:val="none" w:sz="0" w:space="0" w:color="auto"/>
                                                    <w:right w:val="none" w:sz="0" w:space="0" w:color="auto"/>
                                                  </w:divBdr>
                                                </w:div>
                                                <w:div w:id="6928040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947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6363672">
                                                  <w:blockQuote w:val="1"/>
                                                  <w:marLeft w:val="600"/>
                                                  <w:marRight w:val="0"/>
                                                  <w:marTop w:val="120"/>
                                                  <w:marBottom w:val="120"/>
                                                  <w:divBdr>
                                                    <w:top w:val="none" w:sz="0" w:space="0" w:color="auto"/>
                                                    <w:left w:val="none" w:sz="0" w:space="0" w:color="auto"/>
                                                    <w:bottom w:val="none" w:sz="0" w:space="0" w:color="auto"/>
                                                    <w:right w:val="none" w:sz="0" w:space="0" w:color="auto"/>
                                                  </w:divBdr>
                                                </w:div>
                                                <w:div w:id="1846824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893678">
      <w:bodyDiv w:val="1"/>
      <w:marLeft w:val="0"/>
      <w:marRight w:val="0"/>
      <w:marTop w:val="0"/>
      <w:marBottom w:val="0"/>
      <w:divBdr>
        <w:top w:val="none" w:sz="0" w:space="0" w:color="auto"/>
        <w:left w:val="none" w:sz="0" w:space="0" w:color="auto"/>
        <w:bottom w:val="none" w:sz="0" w:space="0" w:color="auto"/>
        <w:right w:val="none" w:sz="0" w:space="0" w:color="auto"/>
      </w:divBdr>
      <w:divsChild>
        <w:div w:id="369456323">
          <w:marLeft w:val="0"/>
          <w:marRight w:val="0"/>
          <w:marTop w:val="0"/>
          <w:marBottom w:val="0"/>
          <w:divBdr>
            <w:top w:val="none" w:sz="0" w:space="0" w:color="auto"/>
            <w:left w:val="none" w:sz="0" w:space="0" w:color="auto"/>
            <w:bottom w:val="none" w:sz="0" w:space="0" w:color="auto"/>
            <w:right w:val="none" w:sz="0" w:space="0" w:color="auto"/>
          </w:divBdr>
          <w:divsChild>
            <w:div w:id="899949461">
              <w:marLeft w:val="0"/>
              <w:marRight w:val="0"/>
              <w:marTop w:val="0"/>
              <w:marBottom w:val="0"/>
              <w:divBdr>
                <w:top w:val="none" w:sz="0" w:space="0" w:color="auto"/>
                <w:left w:val="none" w:sz="0" w:space="0" w:color="auto"/>
                <w:bottom w:val="none" w:sz="0" w:space="0" w:color="auto"/>
                <w:right w:val="none" w:sz="0" w:space="0" w:color="auto"/>
              </w:divBdr>
              <w:divsChild>
                <w:div w:id="1144658750">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sChild>
                        <w:div w:id="1289049883">
                          <w:marLeft w:val="340"/>
                          <w:marRight w:val="0"/>
                          <w:marTop w:val="300"/>
                          <w:marBottom w:val="120"/>
                          <w:divBdr>
                            <w:top w:val="none" w:sz="0" w:space="0" w:color="auto"/>
                            <w:left w:val="none" w:sz="0" w:space="0" w:color="auto"/>
                            <w:bottom w:val="none" w:sz="0" w:space="0" w:color="auto"/>
                            <w:right w:val="none" w:sz="0" w:space="0" w:color="auto"/>
                          </w:divBdr>
                          <w:divsChild>
                            <w:div w:id="1934507628">
                              <w:marLeft w:val="0"/>
                              <w:marRight w:val="0"/>
                              <w:marTop w:val="0"/>
                              <w:marBottom w:val="0"/>
                              <w:divBdr>
                                <w:top w:val="none" w:sz="0" w:space="0" w:color="auto"/>
                                <w:left w:val="none" w:sz="0" w:space="0" w:color="auto"/>
                                <w:bottom w:val="none" w:sz="0" w:space="0" w:color="auto"/>
                                <w:right w:val="none" w:sz="0" w:space="0" w:color="auto"/>
                              </w:divBdr>
                              <w:divsChild>
                                <w:div w:id="666534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701577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857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497647">
                                              <w:blockQuote w:val="1"/>
                                              <w:marLeft w:val="600"/>
                                              <w:marRight w:val="0"/>
                                              <w:marTop w:val="120"/>
                                              <w:marBottom w:val="120"/>
                                              <w:divBdr>
                                                <w:top w:val="none" w:sz="0" w:space="0" w:color="auto"/>
                                                <w:left w:val="none" w:sz="0" w:space="0" w:color="auto"/>
                                                <w:bottom w:val="none" w:sz="0" w:space="0" w:color="auto"/>
                                                <w:right w:val="none" w:sz="0" w:space="0" w:color="auto"/>
                                              </w:divBdr>
                                            </w:div>
                                            <w:div w:id="15680331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160810">
      <w:bodyDiv w:val="1"/>
      <w:marLeft w:val="0"/>
      <w:marRight w:val="0"/>
      <w:marTop w:val="0"/>
      <w:marBottom w:val="0"/>
      <w:divBdr>
        <w:top w:val="none" w:sz="0" w:space="0" w:color="auto"/>
        <w:left w:val="none" w:sz="0" w:space="0" w:color="auto"/>
        <w:bottom w:val="none" w:sz="0" w:space="0" w:color="auto"/>
        <w:right w:val="none" w:sz="0" w:space="0" w:color="auto"/>
      </w:divBdr>
      <w:divsChild>
        <w:div w:id="1522354007">
          <w:marLeft w:val="0"/>
          <w:marRight w:val="0"/>
          <w:marTop w:val="0"/>
          <w:marBottom w:val="0"/>
          <w:divBdr>
            <w:top w:val="none" w:sz="0" w:space="0" w:color="auto"/>
            <w:left w:val="none" w:sz="0" w:space="0" w:color="auto"/>
            <w:bottom w:val="none" w:sz="0" w:space="0" w:color="auto"/>
            <w:right w:val="none" w:sz="0" w:space="0" w:color="auto"/>
          </w:divBdr>
          <w:divsChild>
            <w:div w:id="1405883045">
              <w:marLeft w:val="0"/>
              <w:marRight w:val="0"/>
              <w:marTop w:val="0"/>
              <w:marBottom w:val="0"/>
              <w:divBdr>
                <w:top w:val="none" w:sz="0" w:space="0" w:color="auto"/>
                <w:left w:val="none" w:sz="0" w:space="0" w:color="auto"/>
                <w:bottom w:val="none" w:sz="0" w:space="0" w:color="auto"/>
                <w:right w:val="none" w:sz="0" w:space="0" w:color="auto"/>
              </w:divBdr>
              <w:divsChild>
                <w:div w:id="1649283506">
                  <w:marLeft w:val="0"/>
                  <w:marRight w:val="0"/>
                  <w:marTop w:val="0"/>
                  <w:marBottom w:val="0"/>
                  <w:divBdr>
                    <w:top w:val="none" w:sz="0" w:space="0" w:color="auto"/>
                    <w:left w:val="none" w:sz="0" w:space="0" w:color="auto"/>
                    <w:bottom w:val="none" w:sz="0" w:space="0" w:color="auto"/>
                    <w:right w:val="none" w:sz="0" w:space="0" w:color="auto"/>
                  </w:divBdr>
                  <w:divsChild>
                    <w:div w:id="993679025">
                      <w:marLeft w:val="0"/>
                      <w:marRight w:val="0"/>
                      <w:marTop w:val="0"/>
                      <w:marBottom w:val="0"/>
                      <w:divBdr>
                        <w:top w:val="none" w:sz="0" w:space="0" w:color="auto"/>
                        <w:left w:val="none" w:sz="0" w:space="0" w:color="auto"/>
                        <w:bottom w:val="none" w:sz="0" w:space="0" w:color="auto"/>
                        <w:right w:val="none" w:sz="0" w:space="0" w:color="auto"/>
                      </w:divBdr>
                      <w:divsChild>
                        <w:div w:id="94794681">
                          <w:marLeft w:val="340"/>
                          <w:marRight w:val="0"/>
                          <w:marTop w:val="300"/>
                          <w:marBottom w:val="120"/>
                          <w:divBdr>
                            <w:top w:val="none" w:sz="0" w:space="0" w:color="auto"/>
                            <w:left w:val="none" w:sz="0" w:space="0" w:color="auto"/>
                            <w:bottom w:val="none" w:sz="0" w:space="0" w:color="auto"/>
                            <w:right w:val="none" w:sz="0" w:space="0" w:color="auto"/>
                          </w:divBdr>
                          <w:divsChild>
                            <w:div w:id="2099054896">
                              <w:marLeft w:val="0"/>
                              <w:marRight w:val="0"/>
                              <w:marTop w:val="0"/>
                              <w:marBottom w:val="0"/>
                              <w:divBdr>
                                <w:top w:val="none" w:sz="0" w:space="0" w:color="auto"/>
                                <w:left w:val="none" w:sz="0" w:space="0" w:color="auto"/>
                                <w:bottom w:val="none" w:sz="0" w:space="0" w:color="auto"/>
                                <w:right w:val="none" w:sz="0" w:space="0" w:color="auto"/>
                              </w:divBdr>
                              <w:divsChild>
                                <w:div w:id="11550721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1848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29476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75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684870">
      <w:bodyDiv w:val="1"/>
      <w:marLeft w:val="0"/>
      <w:marRight w:val="0"/>
      <w:marTop w:val="0"/>
      <w:marBottom w:val="0"/>
      <w:divBdr>
        <w:top w:val="none" w:sz="0" w:space="0" w:color="auto"/>
        <w:left w:val="none" w:sz="0" w:space="0" w:color="auto"/>
        <w:bottom w:val="none" w:sz="0" w:space="0" w:color="auto"/>
        <w:right w:val="none" w:sz="0" w:space="0" w:color="auto"/>
      </w:divBdr>
      <w:divsChild>
        <w:div w:id="164712787">
          <w:marLeft w:val="0"/>
          <w:marRight w:val="0"/>
          <w:marTop w:val="0"/>
          <w:marBottom w:val="0"/>
          <w:divBdr>
            <w:top w:val="none" w:sz="0" w:space="0" w:color="auto"/>
            <w:left w:val="none" w:sz="0" w:space="0" w:color="auto"/>
            <w:bottom w:val="none" w:sz="0" w:space="0" w:color="auto"/>
            <w:right w:val="none" w:sz="0" w:space="0" w:color="auto"/>
          </w:divBdr>
          <w:divsChild>
            <w:div w:id="953832477">
              <w:marLeft w:val="0"/>
              <w:marRight w:val="0"/>
              <w:marTop w:val="0"/>
              <w:marBottom w:val="0"/>
              <w:divBdr>
                <w:top w:val="none" w:sz="0" w:space="0" w:color="auto"/>
                <w:left w:val="none" w:sz="0" w:space="0" w:color="auto"/>
                <w:bottom w:val="none" w:sz="0" w:space="0" w:color="auto"/>
                <w:right w:val="none" w:sz="0" w:space="0" w:color="auto"/>
              </w:divBdr>
              <w:divsChild>
                <w:div w:id="143814265">
                  <w:marLeft w:val="0"/>
                  <w:marRight w:val="0"/>
                  <w:marTop w:val="0"/>
                  <w:marBottom w:val="0"/>
                  <w:divBdr>
                    <w:top w:val="none" w:sz="0" w:space="0" w:color="auto"/>
                    <w:left w:val="none" w:sz="0" w:space="0" w:color="auto"/>
                    <w:bottom w:val="none" w:sz="0" w:space="0" w:color="auto"/>
                    <w:right w:val="none" w:sz="0" w:space="0" w:color="auto"/>
                  </w:divBdr>
                  <w:divsChild>
                    <w:div w:id="2094232781">
                      <w:marLeft w:val="0"/>
                      <w:marRight w:val="0"/>
                      <w:marTop w:val="0"/>
                      <w:marBottom w:val="0"/>
                      <w:divBdr>
                        <w:top w:val="none" w:sz="0" w:space="0" w:color="auto"/>
                        <w:left w:val="none" w:sz="0" w:space="0" w:color="auto"/>
                        <w:bottom w:val="none" w:sz="0" w:space="0" w:color="auto"/>
                        <w:right w:val="none" w:sz="0" w:space="0" w:color="auto"/>
                      </w:divBdr>
                      <w:divsChild>
                        <w:div w:id="437406158">
                          <w:marLeft w:val="340"/>
                          <w:marRight w:val="0"/>
                          <w:marTop w:val="300"/>
                          <w:marBottom w:val="120"/>
                          <w:divBdr>
                            <w:top w:val="none" w:sz="0" w:space="0" w:color="auto"/>
                            <w:left w:val="none" w:sz="0" w:space="0" w:color="auto"/>
                            <w:bottom w:val="none" w:sz="0" w:space="0" w:color="auto"/>
                            <w:right w:val="none" w:sz="0" w:space="0" w:color="auto"/>
                          </w:divBdr>
                          <w:divsChild>
                            <w:div w:id="1607496319">
                              <w:marLeft w:val="0"/>
                              <w:marRight w:val="0"/>
                              <w:marTop w:val="0"/>
                              <w:marBottom w:val="0"/>
                              <w:divBdr>
                                <w:top w:val="none" w:sz="0" w:space="0" w:color="auto"/>
                                <w:left w:val="none" w:sz="0" w:space="0" w:color="auto"/>
                                <w:bottom w:val="none" w:sz="0" w:space="0" w:color="auto"/>
                                <w:right w:val="none" w:sz="0" w:space="0" w:color="auto"/>
                              </w:divBdr>
                              <w:divsChild>
                                <w:div w:id="9386345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713288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1099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32841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5274367">
                                                  <w:blockQuote w:val="1"/>
                                                  <w:marLeft w:val="600"/>
                                                  <w:marRight w:val="0"/>
                                                  <w:marTop w:val="120"/>
                                                  <w:marBottom w:val="120"/>
                                                  <w:divBdr>
                                                    <w:top w:val="none" w:sz="0" w:space="0" w:color="auto"/>
                                                    <w:left w:val="none" w:sz="0" w:space="0" w:color="auto"/>
                                                    <w:bottom w:val="none" w:sz="0" w:space="0" w:color="auto"/>
                                                    <w:right w:val="none" w:sz="0" w:space="0" w:color="auto"/>
                                                  </w:divBdr>
                                                </w:div>
                                                <w:div w:id="5359716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97940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73310">
      <w:bodyDiv w:val="1"/>
      <w:marLeft w:val="0"/>
      <w:marRight w:val="0"/>
      <w:marTop w:val="0"/>
      <w:marBottom w:val="0"/>
      <w:divBdr>
        <w:top w:val="none" w:sz="0" w:space="0" w:color="auto"/>
        <w:left w:val="none" w:sz="0" w:space="0" w:color="auto"/>
        <w:bottom w:val="none" w:sz="0" w:space="0" w:color="auto"/>
        <w:right w:val="none" w:sz="0" w:space="0" w:color="auto"/>
      </w:divBdr>
      <w:divsChild>
        <w:div w:id="1768426747">
          <w:marLeft w:val="0"/>
          <w:marRight w:val="0"/>
          <w:marTop w:val="0"/>
          <w:marBottom w:val="0"/>
          <w:divBdr>
            <w:top w:val="none" w:sz="0" w:space="0" w:color="auto"/>
            <w:left w:val="none" w:sz="0" w:space="0" w:color="auto"/>
            <w:bottom w:val="none" w:sz="0" w:space="0" w:color="auto"/>
            <w:right w:val="none" w:sz="0" w:space="0" w:color="auto"/>
          </w:divBdr>
          <w:divsChild>
            <w:div w:id="1184711307">
              <w:marLeft w:val="0"/>
              <w:marRight w:val="0"/>
              <w:marTop w:val="0"/>
              <w:marBottom w:val="0"/>
              <w:divBdr>
                <w:top w:val="none" w:sz="0" w:space="0" w:color="auto"/>
                <w:left w:val="none" w:sz="0" w:space="0" w:color="auto"/>
                <w:bottom w:val="none" w:sz="0" w:space="0" w:color="auto"/>
                <w:right w:val="none" w:sz="0" w:space="0" w:color="auto"/>
              </w:divBdr>
              <w:divsChild>
                <w:div w:id="878474974">
                  <w:marLeft w:val="0"/>
                  <w:marRight w:val="0"/>
                  <w:marTop w:val="0"/>
                  <w:marBottom w:val="0"/>
                  <w:divBdr>
                    <w:top w:val="none" w:sz="0" w:space="0" w:color="auto"/>
                    <w:left w:val="none" w:sz="0" w:space="0" w:color="auto"/>
                    <w:bottom w:val="none" w:sz="0" w:space="0" w:color="auto"/>
                    <w:right w:val="none" w:sz="0" w:space="0" w:color="auto"/>
                  </w:divBdr>
                  <w:divsChild>
                    <w:div w:id="1500072760">
                      <w:marLeft w:val="0"/>
                      <w:marRight w:val="0"/>
                      <w:marTop w:val="0"/>
                      <w:marBottom w:val="0"/>
                      <w:divBdr>
                        <w:top w:val="none" w:sz="0" w:space="0" w:color="auto"/>
                        <w:left w:val="none" w:sz="0" w:space="0" w:color="auto"/>
                        <w:bottom w:val="none" w:sz="0" w:space="0" w:color="auto"/>
                        <w:right w:val="none" w:sz="0" w:space="0" w:color="auto"/>
                      </w:divBdr>
                      <w:divsChild>
                        <w:div w:id="950746325">
                          <w:marLeft w:val="340"/>
                          <w:marRight w:val="0"/>
                          <w:marTop w:val="300"/>
                          <w:marBottom w:val="120"/>
                          <w:divBdr>
                            <w:top w:val="none" w:sz="0" w:space="0" w:color="auto"/>
                            <w:left w:val="none" w:sz="0" w:space="0" w:color="auto"/>
                            <w:bottom w:val="none" w:sz="0" w:space="0" w:color="auto"/>
                            <w:right w:val="none" w:sz="0" w:space="0" w:color="auto"/>
                          </w:divBdr>
                          <w:divsChild>
                            <w:div w:id="1310786545">
                              <w:marLeft w:val="0"/>
                              <w:marRight w:val="0"/>
                              <w:marTop w:val="0"/>
                              <w:marBottom w:val="0"/>
                              <w:divBdr>
                                <w:top w:val="none" w:sz="0" w:space="0" w:color="auto"/>
                                <w:left w:val="none" w:sz="0" w:space="0" w:color="auto"/>
                                <w:bottom w:val="none" w:sz="0" w:space="0" w:color="auto"/>
                                <w:right w:val="none" w:sz="0" w:space="0" w:color="auto"/>
                              </w:divBdr>
                              <w:divsChild>
                                <w:div w:id="3882645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953214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8518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07877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2594437">
                                                  <w:blockQuote w:val="1"/>
                                                  <w:marLeft w:val="600"/>
                                                  <w:marRight w:val="0"/>
                                                  <w:marTop w:val="120"/>
                                                  <w:marBottom w:val="120"/>
                                                  <w:divBdr>
                                                    <w:top w:val="none" w:sz="0" w:space="0" w:color="auto"/>
                                                    <w:left w:val="none" w:sz="0" w:space="0" w:color="auto"/>
                                                    <w:bottom w:val="none" w:sz="0" w:space="0" w:color="auto"/>
                                                    <w:right w:val="none" w:sz="0" w:space="0" w:color="auto"/>
                                                  </w:divBdr>
                                                </w:div>
                                                <w:div w:id="1964923280">
                                                  <w:blockQuote w:val="1"/>
                                                  <w:marLeft w:val="600"/>
                                                  <w:marRight w:val="0"/>
                                                  <w:marTop w:val="120"/>
                                                  <w:marBottom w:val="120"/>
                                                  <w:divBdr>
                                                    <w:top w:val="none" w:sz="0" w:space="0" w:color="auto"/>
                                                    <w:left w:val="none" w:sz="0" w:space="0" w:color="auto"/>
                                                    <w:bottom w:val="none" w:sz="0" w:space="0" w:color="auto"/>
                                                    <w:right w:val="none" w:sz="0" w:space="0" w:color="auto"/>
                                                  </w:divBdr>
                                                </w:div>
                                                <w:div w:id="4636236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94496">
      <w:bodyDiv w:val="1"/>
      <w:marLeft w:val="0"/>
      <w:marRight w:val="0"/>
      <w:marTop w:val="0"/>
      <w:marBottom w:val="0"/>
      <w:divBdr>
        <w:top w:val="none" w:sz="0" w:space="0" w:color="auto"/>
        <w:left w:val="none" w:sz="0" w:space="0" w:color="auto"/>
        <w:bottom w:val="none" w:sz="0" w:space="0" w:color="auto"/>
        <w:right w:val="none" w:sz="0" w:space="0" w:color="auto"/>
      </w:divBdr>
      <w:divsChild>
        <w:div w:id="858005743">
          <w:marLeft w:val="0"/>
          <w:marRight w:val="0"/>
          <w:marTop w:val="0"/>
          <w:marBottom w:val="0"/>
          <w:divBdr>
            <w:top w:val="none" w:sz="0" w:space="0" w:color="auto"/>
            <w:left w:val="none" w:sz="0" w:space="0" w:color="auto"/>
            <w:bottom w:val="none" w:sz="0" w:space="0" w:color="auto"/>
            <w:right w:val="none" w:sz="0" w:space="0" w:color="auto"/>
          </w:divBdr>
          <w:divsChild>
            <w:div w:id="277182390">
              <w:marLeft w:val="0"/>
              <w:marRight w:val="0"/>
              <w:marTop w:val="0"/>
              <w:marBottom w:val="0"/>
              <w:divBdr>
                <w:top w:val="none" w:sz="0" w:space="0" w:color="auto"/>
                <w:left w:val="none" w:sz="0" w:space="0" w:color="auto"/>
                <w:bottom w:val="none" w:sz="0" w:space="0" w:color="auto"/>
                <w:right w:val="none" w:sz="0" w:space="0" w:color="auto"/>
              </w:divBdr>
              <w:divsChild>
                <w:div w:id="1156529310">
                  <w:marLeft w:val="0"/>
                  <w:marRight w:val="0"/>
                  <w:marTop w:val="0"/>
                  <w:marBottom w:val="0"/>
                  <w:divBdr>
                    <w:top w:val="none" w:sz="0" w:space="0" w:color="auto"/>
                    <w:left w:val="none" w:sz="0" w:space="0" w:color="auto"/>
                    <w:bottom w:val="none" w:sz="0" w:space="0" w:color="auto"/>
                    <w:right w:val="none" w:sz="0" w:space="0" w:color="auto"/>
                  </w:divBdr>
                  <w:divsChild>
                    <w:div w:id="161898451">
                      <w:marLeft w:val="0"/>
                      <w:marRight w:val="0"/>
                      <w:marTop w:val="0"/>
                      <w:marBottom w:val="0"/>
                      <w:divBdr>
                        <w:top w:val="none" w:sz="0" w:space="0" w:color="auto"/>
                        <w:left w:val="none" w:sz="0" w:space="0" w:color="auto"/>
                        <w:bottom w:val="none" w:sz="0" w:space="0" w:color="auto"/>
                        <w:right w:val="none" w:sz="0" w:space="0" w:color="auto"/>
                      </w:divBdr>
                      <w:divsChild>
                        <w:div w:id="1254894402">
                          <w:marLeft w:val="340"/>
                          <w:marRight w:val="0"/>
                          <w:marTop w:val="300"/>
                          <w:marBottom w:val="120"/>
                          <w:divBdr>
                            <w:top w:val="none" w:sz="0" w:space="0" w:color="auto"/>
                            <w:left w:val="none" w:sz="0" w:space="0" w:color="auto"/>
                            <w:bottom w:val="none" w:sz="0" w:space="0" w:color="auto"/>
                            <w:right w:val="none" w:sz="0" w:space="0" w:color="auto"/>
                          </w:divBdr>
                          <w:divsChild>
                            <w:div w:id="404492925">
                              <w:marLeft w:val="0"/>
                              <w:marRight w:val="0"/>
                              <w:marTop w:val="0"/>
                              <w:marBottom w:val="0"/>
                              <w:divBdr>
                                <w:top w:val="none" w:sz="0" w:space="0" w:color="auto"/>
                                <w:left w:val="none" w:sz="0" w:space="0" w:color="auto"/>
                                <w:bottom w:val="none" w:sz="0" w:space="0" w:color="auto"/>
                                <w:right w:val="none" w:sz="0" w:space="0" w:color="auto"/>
                              </w:divBdr>
                              <w:divsChild>
                                <w:div w:id="20755482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8911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39070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4242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0791602">
                                                  <w:blockQuote w:val="1"/>
                                                  <w:marLeft w:val="600"/>
                                                  <w:marRight w:val="0"/>
                                                  <w:marTop w:val="120"/>
                                                  <w:marBottom w:val="120"/>
                                                  <w:divBdr>
                                                    <w:top w:val="none" w:sz="0" w:space="0" w:color="auto"/>
                                                    <w:left w:val="none" w:sz="0" w:space="0" w:color="auto"/>
                                                    <w:bottom w:val="none" w:sz="0" w:space="0" w:color="auto"/>
                                                    <w:right w:val="none" w:sz="0" w:space="0" w:color="auto"/>
                                                  </w:divBdr>
                                                </w:div>
                                                <w:div w:id="14237201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775704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2895043">
                                                          <w:blockQuote w:val="1"/>
                                                          <w:marLeft w:val="340"/>
                                                          <w:marRight w:val="0"/>
                                                          <w:marTop w:val="80"/>
                                                          <w:marBottom w:val="80"/>
                                                          <w:divBdr>
                                                            <w:top w:val="none" w:sz="0" w:space="0" w:color="auto"/>
                                                            <w:left w:val="none" w:sz="0" w:space="0" w:color="auto"/>
                                                            <w:bottom w:val="none" w:sz="0" w:space="0" w:color="auto"/>
                                                            <w:right w:val="none" w:sz="0" w:space="0" w:color="auto"/>
                                                          </w:divBdr>
                                                        </w:div>
                                                        <w:div w:id="10999086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34185700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937789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480288">
                                                  <w:blockQuote w:val="1"/>
                                                  <w:marLeft w:val="600"/>
                                                  <w:marRight w:val="0"/>
                                                  <w:marTop w:val="120"/>
                                                  <w:marBottom w:val="120"/>
                                                  <w:divBdr>
                                                    <w:top w:val="none" w:sz="0" w:space="0" w:color="auto"/>
                                                    <w:left w:val="none" w:sz="0" w:space="0" w:color="auto"/>
                                                    <w:bottom w:val="none" w:sz="0" w:space="0" w:color="auto"/>
                                                    <w:right w:val="none" w:sz="0" w:space="0" w:color="auto"/>
                                                  </w:divBdr>
                                                </w:div>
                                                <w:div w:id="463274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5.xml"/><Relationship Id="rId671" Type="http://schemas.openxmlformats.org/officeDocument/2006/relationships/hyperlink" Target="https://www.legislation.qld.gov.au/browse/aspassed" TargetMode="External"/><Relationship Id="rId769" Type="http://schemas.openxmlformats.org/officeDocument/2006/relationships/hyperlink" Target="https://www.legislation.qld.gov.au/view/html/asmade/act-2016-065" TargetMode="External"/><Relationship Id="rId976" Type="http://schemas.openxmlformats.org/officeDocument/2006/relationships/hyperlink" Target="https://www.legislation.qld.gov.au/view/html/asmade/act-2016-065" TargetMode="External"/><Relationship Id="rId1399" Type="http://schemas.openxmlformats.org/officeDocument/2006/relationships/hyperlink" Target="https://www.legislation.qld.gov.au/view/html/asmade/act-2015-012" TargetMode="External"/><Relationship Id="rId21" Type="http://schemas.openxmlformats.org/officeDocument/2006/relationships/footer" Target="footer3.xml"/><Relationship Id="rId324" Type="http://schemas.openxmlformats.org/officeDocument/2006/relationships/hyperlink" Target="https://www.legislation.qld.gov.au/browse/aspassed" TargetMode="External"/><Relationship Id="rId531" Type="http://schemas.openxmlformats.org/officeDocument/2006/relationships/hyperlink" Target="https://www.legislation.qld.gov.au/view/html/asmade/act-2018-018" TargetMode="External"/><Relationship Id="rId629" Type="http://schemas.openxmlformats.org/officeDocument/2006/relationships/hyperlink" Target="https://www.legislation.qld.gov.au/browse/aspassed" TargetMode="External"/><Relationship Id="rId1161" Type="http://schemas.openxmlformats.org/officeDocument/2006/relationships/hyperlink" Target="https://www.legislation.qld.gov.au/view/html/asmade/act-2019-029" TargetMode="External"/><Relationship Id="rId1259" Type="http://schemas.openxmlformats.org/officeDocument/2006/relationships/hyperlink" Target="https://www.legislation.qld.gov.au/view/html/asmade/act-2016-065" TargetMode="External"/><Relationship Id="rId170" Type="http://schemas.openxmlformats.org/officeDocument/2006/relationships/hyperlink" Target="http://www.legislation.act.gov.au/a/2018-42/default.asp" TargetMode="External"/><Relationship Id="rId836" Type="http://schemas.openxmlformats.org/officeDocument/2006/relationships/hyperlink" Target="https://www.legislation.qld.gov.au/browse/aspassed" TargetMode="External"/><Relationship Id="rId1021" Type="http://schemas.openxmlformats.org/officeDocument/2006/relationships/hyperlink" Target="https://www.legislation.qld.gov.au/browse/aspassed" TargetMode="External"/><Relationship Id="rId1119" Type="http://schemas.openxmlformats.org/officeDocument/2006/relationships/hyperlink" Target="https://www.legislation.qld.gov.au/browse/aspassed" TargetMode="External"/><Relationship Id="rId268" Type="http://schemas.openxmlformats.org/officeDocument/2006/relationships/hyperlink" Target="https://www.legislation.qld.gov.au/browse/aspassed" TargetMode="External"/><Relationship Id="rId475" Type="http://schemas.openxmlformats.org/officeDocument/2006/relationships/hyperlink" Target="https://www.legislation.qld.gov.au/browse/aspassed" TargetMode="External"/><Relationship Id="rId682" Type="http://schemas.openxmlformats.org/officeDocument/2006/relationships/hyperlink" Target="https://www.legislation.qld.gov.au/view/html/asmade/act-2016-065" TargetMode="External"/><Relationship Id="rId903" Type="http://schemas.openxmlformats.org/officeDocument/2006/relationships/hyperlink" Target="https://www.legislation.qld.gov.au/browse/aspassed" TargetMode="External"/><Relationship Id="rId1326" Type="http://schemas.openxmlformats.org/officeDocument/2006/relationships/hyperlink" Target="https://www.legislation.qld.gov.au/browse/aspassed" TargetMode="External"/><Relationship Id="rId32" Type="http://schemas.openxmlformats.org/officeDocument/2006/relationships/hyperlink" Target="http://www.comlaw.gov.au/Series/C2004A03813" TargetMode="External"/><Relationship Id="rId128" Type="http://schemas.openxmlformats.org/officeDocument/2006/relationships/footer" Target="footer31.xml"/><Relationship Id="rId335" Type="http://schemas.openxmlformats.org/officeDocument/2006/relationships/hyperlink" Target="https://www.legislation.qld.gov.au/browse/aspassed" TargetMode="External"/><Relationship Id="rId542" Type="http://schemas.openxmlformats.org/officeDocument/2006/relationships/hyperlink" Target="https://www.legislation.qld.gov.au/view/html/asmade/act-2018-010" TargetMode="External"/><Relationship Id="rId987" Type="http://schemas.openxmlformats.org/officeDocument/2006/relationships/hyperlink" Target="https://www.legislation.qld.gov.au/browse/aspassed" TargetMode="External"/><Relationship Id="rId1172" Type="http://schemas.openxmlformats.org/officeDocument/2006/relationships/hyperlink" Target="https://www.legislation.qld.gov.au/browse/aspassed" TargetMode="External"/><Relationship Id="rId181" Type="http://schemas.openxmlformats.org/officeDocument/2006/relationships/hyperlink" Target="https://www.legislation.qld.gov.au/view/html/asmade/act-2015-012" TargetMode="External"/><Relationship Id="rId402" Type="http://schemas.openxmlformats.org/officeDocument/2006/relationships/hyperlink" Target="https://www.legislation.qld.gov.au/browse/aspassed" TargetMode="External"/><Relationship Id="rId847" Type="http://schemas.openxmlformats.org/officeDocument/2006/relationships/hyperlink" Target="https://www.legislation.qld.gov.au/view/html/asmade/act-2015-012" TargetMode="External"/><Relationship Id="rId1032" Type="http://schemas.openxmlformats.org/officeDocument/2006/relationships/hyperlink" Target="https://www.legislation.qld.gov.au/view/html/asmade/act-2016-065" TargetMode="External"/><Relationship Id="rId279" Type="http://schemas.openxmlformats.org/officeDocument/2006/relationships/hyperlink" Target="https://www.legislation.qld.gov.au/browse/aspassed" TargetMode="External"/><Relationship Id="rId486" Type="http://schemas.openxmlformats.org/officeDocument/2006/relationships/hyperlink" Target="https://www.legislation.qld.gov.au/view/html/asmade/act-2018-010" TargetMode="External"/><Relationship Id="rId693" Type="http://schemas.openxmlformats.org/officeDocument/2006/relationships/hyperlink" Target="https://www.legislation.qld.gov.au/view/html/asmade/act-2015-012" TargetMode="External"/><Relationship Id="rId707" Type="http://schemas.openxmlformats.org/officeDocument/2006/relationships/hyperlink" Target="https://www.legislation.qld.gov.au/view/html/asmade/act-2016-065" TargetMode="External"/><Relationship Id="rId914" Type="http://schemas.openxmlformats.org/officeDocument/2006/relationships/hyperlink" Target="https://www.legislation.qld.gov.au/view/html/asmade/act-2016-065" TargetMode="External"/><Relationship Id="rId1337" Type="http://schemas.openxmlformats.org/officeDocument/2006/relationships/hyperlink" Target="https://www.legislation.qld.gov.au/browse/aspassed" TargetMode="External"/><Relationship Id="rId43" Type="http://schemas.openxmlformats.org/officeDocument/2006/relationships/hyperlink" Target="https://www.legislation.gov.au/Series/C2018A00164" TargetMode="External"/><Relationship Id="rId139" Type="http://schemas.openxmlformats.org/officeDocument/2006/relationships/hyperlink" Target="http://www.legislation.act.gov.au/a/2013-51/default.asp" TargetMode="External"/><Relationship Id="rId346" Type="http://schemas.openxmlformats.org/officeDocument/2006/relationships/hyperlink" Target="https://www.legislation.qld.gov.au/view/html/asmade/act-2018-010" TargetMode="External"/><Relationship Id="rId553" Type="http://schemas.openxmlformats.org/officeDocument/2006/relationships/hyperlink" Target="https://www.legislation.qld.gov.au/view/html/asmade/act-2016-065" TargetMode="External"/><Relationship Id="rId760" Type="http://schemas.openxmlformats.org/officeDocument/2006/relationships/hyperlink" Target="https://www.legislation.qld.gov.au/browse/aspassed" TargetMode="External"/><Relationship Id="rId998" Type="http://schemas.openxmlformats.org/officeDocument/2006/relationships/hyperlink" Target="https://www.legislation.qld.gov.au/browse/aspassed" TargetMode="External"/><Relationship Id="rId1183" Type="http://schemas.openxmlformats.org/officeDocument/2006/relationships/hyperlink" Target="https://www.legislation.qld.gov.au/view/html/asmade/act-2016-065" TargetMode="External"/><Relationship Id="rId1390" Type="http://schemas.openxmlformats.org/officeDocument/2006/relationships/hyperlink" Target="https://www.legislation.qld.gov.au/view/html/asmade/act-2016-065" TargetMode="External"/><Relationship Id="rId1404" Type="http://schemas.openxmlformats.org/officeDocument/2006/relationships/hyperlink" Target="https://www.legislation.qld.gov.au/view/html/asmade/act-2016-065" TargetMode="External"/><Relationship Id="rId192" Type="http://schemas.openxmlformats.org/officeDocument/2006/relationships/hyperlink" Target="https://www.legislation.qld.gov.au/view/html/asmade/act-2016-065" TargetMode="External"/><Relationship Id="rId206" Type="http://schemas.openxmlformats.org/officeDocument/2006/relationships/hyperlink" Target="https://www.legislation.qld.gov.au/browse/aspassed" TargetMode="External"/><Relationship Id="rId413" Type="http://schemas.openxmlformats.org/officeDocument/2006/relationships/hyperlink" Target="https://www.legislation.qld.gov.au/view/html/asmade/act-2018-010" TargetMode="External"/><Relationship Id="rId858" Type="http://schemas.openxmlformats.org/officeDocument/2006/relationships/hyperlink" Target="https://www.legislation.qld.gov.au/view/html/asmade/act-2016-065" TargetMode="External"/><Relationship Id="rId1043" Type="http://schemas.openxmlformats.org/officeDocument/2006/relationships/hyperlink" Target="https://www.legislation.qld.gov.au/view/html/asmade/act-2016-065" TargetMode="External"/><Relationship Id="rId497" Type="http://schemas.openxmlformats.org/officeDocument/2006/relationships/hyperlink" Target="https://www.legislation.qld.gov.au/browse/aspassed" TargetMode="External"/><Relationship Id="rId620" Type="http://schemas.openxmlformats.org/officeDocument/2006/relationships/hyperlink" Target="https://www.legislation.qld.gov.au/view/html/asmade/act-2016-065" TargetMode="External"/><Relationship Id="rId718" Type="http://schemas.openxmlformats.org/officeDocument/2006/relationships/hyperlink" Target="https://www.legislation.qld.gov.au/view/html/asmade/act-2015-012" TargetMode="External"/><Relationship Id="rId925" Type="http://schemas.openxmlformats.org/officeDocument/2006/relationships/hyperlink" Target="https://www.legislation.qld.gov.au/view/html/asmade/act-2015-012" TargetMode="External"/><Relationship Id="rId1250" Type="http://schemas.openxmlformats.org/officeDocument/2006/relationships/hyperlink" Target="https://www.legislation.qld.gov.au/browse/aspassed" TargetMode="External"/><Relationship Id="rId1348" Type="http://schemas.openxmlformats.org/officeDocument/2006/relationships/hyperlink" Target="https://www.legislation.qld.gov.au/view/html/asmade/act-2016-065" TargetMode="External"/><Relationship Id="rId357" Type="http://schemas.openxmlformats.org/officeDocument/2006/relationships/hyperlink" Target="https://www.legislation.qld.gov.au/view/html/asmade/act-2019-029" TargetMode="External"/><Relationship Id="rId1110" Type="http://schemas.openxmlformats.org/officeDocument/2006/relationships/hyperlink" Target="http://www.legislation.act.gov.au/a/2013-51/default.asp" TargetMode="External"/><Relationship Id="rId1194" Type="http://schemas.openxmlformats.org/officeDocument/2006/relationships/hyperlink" Target="https://www.legislation.qld.gov.au/view/html/asmade/act-2018-018" TargetMode="External"/><Relationship Id="rId1208" Type="http://schemas.openxmlformats.org/officeDocument/2006/relationships/hyperlink" Target="https://www.legislation.qld.gov.au/browse/aspassed" TargetMode="External"/><Relationship Id="rId1415" Type="http://schemas.openxmlformats.org/officeDocument/2006/relationships/hyperlink" Target="https://www.legislation.qld.gov.au/view/html/asmade/act-2018-018" TargetMode="External"/><Relationship Id="rId54" Type="http://schemas.openxmlformats.org/officeDocument/2006/relationships/footer" Target="footer9.xml"/><Relationship Id="rId217" Type="http://schemas.openxmlformats.org/officeDocument/2006/relationships/hyperlink" Target="https://www.legislation.qld.gov.au/view/html/asmade/act-2018-010" TargetMode="External"/><Relationship Id="rId564" Type="http://schemas.openxmlformats.org/officeDocument/2006/relationships/hyperlink" Target="https://www.legislation.qld.gov.au/view/html/asmade/act-2019-029" TargetMode="External"/><Relationship Id="rId771" Type="http://schemas.openxmlformats.org/officeDocument/2006/relationships/hyperlink" Target="https://www.legislation.qld.gov.au/view/html/asmade/act-2016-065" TargetMode="External"/><Relationship Id="rId869" Type="http://schemas.openxmlformats.org/officeDocument/2006/relationships/hyperlink" Target="https://www.legislation.qld.gov.au/browse/aspassed" TargetMode="External"/><Relationship Id="rId424" Type="http://schemas.openxmlformats.org/officeDocument/2006/relationships/hyperlink" Target="https://www.legislation.qld.gov.au/view/html/asmade/act-2018-010" TargetMode="External"/><Relationship Id="rId631" Type="http://schemas.openxmlformats.org/officeDocument/2006/relationships/hyperlink" Target="https://www.legislation.qld.gov.au/browse/aspassed" TargetMode="External"/><Relationship Id="rId729" Type="http://schemas.openxmlformats.org/officeDocument/2006/relationships/hyperlink" Target="https://www.legislation.qld.gov.au/browse/aspassed" TargetMode="External"/><Relationship Id="rId1054" Type="http://schemas.openxmlformats.org/officeDocument/2006/relationships/hyperlink" Target="https://www.legislation.qld.gov.au/browse/aspassed" TargetMode="External"/><Relationship Id="rId1261" Type="http://schemas.openxmlformats.org/officeDocument/2006/relationships/hyperlink" Target="https://www.legislation.qld.gov.au/view/html/asmade/act-2016-065" TargetMode="External"/><Relationship Id="rId1359" Type="http://schemas.openxmlformats.org/officeDocument/2006/relationships/hyperlink" Target="https://www.legislation.qld.gov.au/browse/aspassed" TargetMode="External"/><Relationship Id="rId270" Type="http://schemas.openxmlformats.org/officeDocument/2006/relationships/hyperlink" Target="https://www.legislation.qld.gov.au/view/html/asmade/act-2018-018" TargetMode="External"/><Relationship Id="rId936" Type="http://schemas.openxmlformats.org/officeDocument/2006/relationships/hyperlink" Target="https://www.legislation.qld.gov.au/view/html/asmade/act-2016-065" TargetMode="External"/><Relationship Id="rId1121" Type="http://schemas.openxmlformats.org/officeDocument/2006/relationships/hyperlink" Target="http://www.legislation.act.gov.au/a/2013-51/default.asp" TargetMode="External"/><Relationship Id="rId1219" Type="http://schemas.openxmlformats.org/officeDocument/2006/relationships/hyperlink" Target="https://www.legislation.qld.gov.au/view/html/asmade/act-2016-065" TargetMode="External"/><Relationship Id="rId65" Type="http://schemas.openxmlformats.org/officeDocument/2006/relationships/header" Target="header12.xml"/><Relationship Id="rId130" Type="http://schemas.openxmlformats.org/officeDocument/2006/relationships/header" Target="header25.xml"/><Relationship Id="rId368" Type="http://schemas.openxmlformats.org/officeDocument/2006/relationships/hyperlink" Target="https://www.legislation.qld.gov.au/browse/aspassed" TargetMode="External"/><Relationship Id="rId575" Type="http://schemas.openxmlformats.org/officeDocument/2006/relationships/hyperlink" Target="https://www.legislation.qld.gov.au/view/html/asmade/act-2015-012" TargetMode="External"/><Relationship Id="rId782" Type="http://schemas.openxmlformats.org/officeDocument/2006/relationships/hyperlink" Target="https://www.legislation.qld.gov.au/view/html/asmade/act-2015-012" TargetMode="External"/><Relationship Id="rId1426" Type="http://schemas.openxmlformats.org/officeDocument/2006/relationships/hyperlink" Target="https://www.legislation.qld.gov.au/view/html/asmade/act-2016-065" TargetMode="External"/><Relationship Id="rId228" Type="http://schemas.openxmlformats.org/officeDocument/2006/relationships/hyperlink" Target="https://www.legislation.qld.gov.au/browse/aspassed" TargetMode="External"/><Relationship Id="rId435" Type="http://schemas.openxmlformats.org/officeDocument/2006/relationships/hyperlink" Target="https://www.legislation.qld.gov.au/browse/aspassed" TargetMode="External"/><Relationship Id="rId642" Type="http://schemas.openxmlformats.org/officeDocument/2006/relationships/hyperlink" Target="https://www.legislation.qld.gov.au/view/html/asmade/act-2016-065" TargetMode="External"/><Relationship Id="rId1065" Type="http://schemas.openxmlformats.org/officeDocument/2006/relationships/hyperlink" Target="https://www.legislation.qld.gov.au/browse/aspassed" TargetMode="External"/><Relationship Id="rId1272" Type="http://schemas.openxmlformats.org/officeDocument/2006/relationships/hyperlink" Target="https://www.legislation.qld.gov.au/browse/aspassed" TargetMode="External"/><Relationship Id="rId281" Type="http://schemas.openxmlformats.org/officeDocument/2006/relationships/hyperlink" Target="https://www.legislation.qld.gov.au/view/html/asmade/act-2015-012" TargetMode="External"/><Relationship Id="rId502" Type="http://schemas.openxmlformats.org/officeDocument/2006/relationships/hyperlink" Target="https://www.legislation.qld.gov.au/view/html/asmade/act-2018-010" TargetMode="External"/><Relationship Id="rId947" Type="http://schemas.openxmlformats.org/officeDocument/2006/relationships/hyperlink" Target="https://www.legislation.qld.gov.au/view/html/asmade/act-2016-065" TargetMode="External"/><Relationship Id="rId1132" Type="http://schemas.openxmlformats.org/officeDocument/2006/relationships/hyperlink" Target="https://www.legislation.qld.gov.au/view/html/asmade/act-2018-010" TargetMode="External"/><Relationship Id="rId76" Type="http://schemas.openxmlformats.org/officeDocument/2006/relationships/header" Target="header16.xml"/><Relationship Id="rId141" Type="http://schemas.openxmlformats.org/officeDocument/2006/relationships/hyperlink" Target="https://www.legislation.qld.gov.au/SL_AsMade/SL_AsMade_NUM_2012.htm" TargetMode="External"/><Relationship Id="rId379" Type="http://schemas.openxmlformats.org/officeDocument/2006/relationships/hyperlink" Target="https://www.legislation.qld.gov.au/browse/aspassed" TargetMode="External"/><Relationship Id="rId586" Type="http://schemas.openxmlformats.org/officeDocument/2006/relationships/hyperlink" Target="https://www.legislation.qld.gov.au/browse/aspassed" TargetMode="External"/><Relationship Id="rId793" Type="http://schemas.openxmlformats.org/officeDocument/2006/relationships/hyperlink" Target="https://www.legislation.qld.gov.au/view/html/asmade/act-2016-065" TargetMode="External"/><Relationship Id="rId807" Type="http://schemas.openxmlformats.org/officeDocument/2006/relationships/hyperlink" Target="https://www.legislation.qld.gov.au/view/html/asmade/act-2019-029" TargetMode="External"/><Relationship Id="rId1437" Type="http://schemas.openxmlformats.org/officeDocument/2006/relationships/hyperlink" Target="https://www.legislation.qld.gov.au/view/html/asmade/act-2018-010" TargetMode="External"/><Relationship Id="rId7" Type="http://schemas.openxmlformats.org/officeDocument/2006/relationships/image" Target="media/image1.png"/><Relationship Id="rId239" Type="http://schemas.openxmlformats.org/officeDocument/2006/relationships/hyperlink" Target="https://www.legislation.qld.gov.au/view/html/asmade/act-2016-065" TargetMode="External"/><Relationship Id="rId446" Type="http://schemas.openxmlformats.org/officeDocument/2006/relationships/hyperlink" Target="https://www.legislation.qld.gov.au/view/html/asmade/act-2018-010" TargetMode="External"/><Relationship Id="rId653" Type="http://schemas.openxmlformats.org/officeDocument/2006/relationships/hyperlink" Target="https://www.legislation.qld.gov.au/browse/aspassed" TargetMode="External"/><Relationship Id="rId1076" Type="http://schemas.openxmlformats.org/officeDocument/2006/relationships/hyperlink" Target="https://www.legislation.qld.gov.au/view/html/asmade/act-2015-012" TargetMode="External"/><Relationship Id="rId1283" Type="http://schemas.openxmlformats.org/officeDocument/2006/relationships/hyperlink" Target="https://www.legislation.qld.gov.au/browse/aspassed" TargetMode="External"/><Relationship Id="rId292" Type="http://schemas.openxmlformats.org/officeDocument/2006/relationships/hyperlink" Target="https://www.legislation.qld.gov.au/browse/aspassed" TargetMode="External"/><Relationship Id="rId306" Type="http://schemas.openxmlformats.org/officeDocument/2006/relationships/hyperlink" Target="http://www.legislation.act.gov.au/a/2013-51/default.asp" TargetMode="External"/><Relationship Id="rId860" Type="http://schemas.openxmlformats.org/officeDocument/2006/relationships/hyperlink" Target="https://www.legislation.qld.gov.au/view/html/asmade/act-2016-065" TargetMode="External"/><Relationship Id="rId958" Type="http://schemas.openxmlformats.org/officeDocument/2006/relationships/hyperlink" Target="https://www.legislation.qld.gov.au/browse/aspassed" TargetMode="External"/><Relationship Id="rId1143" Type="http://schemas.openxmlformats.org/officeDocument/2006/relationships/hyperlink" Target="https://www.legislation.qld.gov.au/view/html/asmade/act-2015-012" TargetMode="External"/><Relationship Id="rId87" Type="http://schemas.openxmlformats.org/officeDocument/2006/relationships/hyperlink" Target="http://www.legislation.act.gov.au/sl/2000-14" TargetMode="External"/><Relationship Id="rId513" Type="http://schemas.openxmlformats.org/officeDocument/2006/relationships/hyperlink" Target="https://www.legislation.qld.gov.au/view/html/asmade/act-2015-012" TargetMode="External"/><Relationship Id="rId597" Type="http://schemas.openxmlformats.org/officeDocument/2006/relationships/hyperlink" Target="https://www.legislation.qld.gov.au/view/html/asmade/act-2016-065" TargetMode="External"/><Relationship Id="rId720" Type="http://schemas.openxmlformats.org/officeDocument/2006/relationships/hyperlink" Target="https://www.legislation.qld.gov.au/view/html/asmade/act-2016-065" TargetMode="External"/><Relationship Id="rId818" Type="http://schemas.openxmlformats.org/officeDocument/2006/relationships/hyperlink" Target="https://www.legislation.qld.gov.au/view/html/asmade/act-2016-065" TargetMode="External"/><Relationship Id="rId1350" Type="http://schemas.openxmlformats.org/officeDocument/2006/relationships/hyperlink" Target="https://www.legislation.qld.gov.au/browse/aspassed" TargetMode="External"/><Relationship Id="rId1448" Type="http://schemas.openxmlformats.org/officeDocument/2006/relationships/footer" Target="footer37.xml"/><Relationship Id="rId152" Type="http://schemas.openxmlformats.org/officeDocument/2006/relationships/hyperlink" Target="https://www.legislation.act.gov.au/cn/2019-12/" TargetMode="External"/><Relationship Id="rId457" Type="http://schemas.openxmlformats.org/officeDocument/2006/relationships/hyperlink" Target="https://www.legislation.qld.gov.au/browse/aspassed" TargetMode="External"/><Relationship Id="rId1003" Type="http://schemas.openxmlformats.org/officeDocument/2006/relationships/hyperlink" Target="https://www.legislation.qld.gov.au/view/html/asmade/act-2016-065" TargetMode="External"/><Relationship Id="rId1087" Type="http://schemas.openxmlformats.org/officeDocument/2006/relationships/hyperlink" Target="https://www.legislation.qld.gov.au/view/html/asmade/act-2014-043" TargetMode="External"/><Relationship Id="rId1210" Type="http://schemas.openxmlformats.org/officeDocument/2006/relationships/hyperlink" Target="https://www.legislation.qld.gov.au/browse/aspassed" TargetMode="External"/><Relationship Id="rId1294" Type="http://schemas.openxmlformats.org/officeDocument/2006/relationships/hyperlink" Target="https://www.legislation.qld.gov.au/view/html/asmade/act-2016-065" TargetMode="External"/><Relationship Id="rId1308" Type="http://schemas.openxmlformats.org/officeDocument/2006/relationships/hyperlink" Target="https://www.legislation.qld.gov.au/browse/aspassed" TargetMode="External"/><Relationship Id="rId664" Type="http://schemas.openxmlformats.org/officeDocument/2006/relationships/hyperlink" Target="https://www.legislation.qld.gov.au/browse/aspassed" TargetMode="External"/><Relationship Id="rId871" Type="http://schemas.openxmlformats.org/officeDocument/2006/relationships/hyperlink" Target="https://www.legislation.qld.gov.au/browse/aspassed" TargetMode="External"/><Relationship Id="rId969" Type="http://schemas.openxmlformats.org/officeDocument/2006/relationships/hyperlink" Target="https://www.legislation.qld.gov.au/browse/aspassed" TargetMode="External"/><Relationship Id="rId14" Type="http://schemas.openxmlformats.org/officeDocument/2006/relationships/hyperlink" Target="http://www.legislation.act.gov.au/a/2013-51/default.asp" TargetMode="External"/><Relationship Id="rId317" Type="http://schemas.openxmlformats.org/officeDocument/2006/relationships/hyperlink" Target="https://www.legislation.qld.gov.au/browse/aspassed" TargetMode="External"/><Relationship Id="rId524" Type="http://schemas.openxmlformats.org/officeDocument/2006/relationships/hyperlink" Target="https://www.legislation.qld.gov.au/browse/aspassed" TargetMode="External"/><Relationship Id="rId731" Type="http://schemas.openxmlformats.org/officeDocument/2006/relationships/hyperlink" Target="https://www.legislation.qld.gov.au/browse/aspassed" TargetMode="External"/><Relationship Id="rId1154" Type="http://schemas.openxmlformats.org/officeDocument/2006/relationships/hyperlink" Target="https://www.legislation.qld.gov.au/view/html/asmade/act-2019-029" TargetMode="External"/><Relationship Id="rId1361" Type="http://schemas.openxmlformats.org/officeDocument/2006/relationships/hyperlink" Target="https://www.legislation.qld.gov.au/browse/aspassed" TargetMode="External"/><Relationship Id="rId1459" Type="http://schemas.openxmlformats.org/officeDocument/2006/relationships/footer" Target="footer43.xml"/><Relationship Id="rId98" Type="http://schemas.openxmlformats.org/officeDocument/2006/relationships/hyperlink" Target="http://www.legislation.act.gov.au/a/1999-81" TargetMode="External"/><Relationship Id="rId163" Type="http://schemas.openxmlformats.org/officeDocument/2006/relationships/hyperlink" Target="https://www.legislation.qld.gov.au/view/html/asmade/sl-2017-0102" TargetMode="External"/><Relationship Id="rId370" Type="http://schemas.openxmlformats.org/officeDocument/2006/relationships/hyperlink" Target="https://www.legislation.qld.gov.au/view/html/asmade/act-2019-029" TargetMode="External"/><Relationship Id="rId829" Type="http://schemas.openxmlformats.org/officeDocument/2006/relationships/hyperlink" Target="https://www.legislation.qld.gov.au/browse/aspassed" TargetMode="External"/><Relationship Id="rId1014" Type="http://schemas.openxmlformats.org/officeDocument/2006/relationships/hyperlink" Target="https://www.legislation.qld.gov.au/view/html/asmade/act-2016-065" TargetMode="External"/><Relationship Id="rId1221" Type="http://schemas.openxmlformats.org/officeDocument/2006/relationships/hyperlink" Target="https://www.legislation.qld.gov.au/view/html/asmade/act-2016-065" TargetMode="External"/><Relationship Id="rId230" Type="http://schemas.openxmlformats.org/officeDocument/2006/relationships/hyperlink" Target="https://www.legislation.qld.gov.au/view/html/asmade/act-2018-010" TargetMode="External"/><Relationship Id="rId468" Type="http://schemas.openxmlformats.org/officeDocument/2006/relationships/hyperlink" Target="https://www.legislation.qld.gov.au/view/html/asmade/act-2018-010" TargetMode="External"/><Relationship Id="rId675" Type="http://schemas.openxmlformats.org/officeDocument/2006/relationships/hyperlink" Target="https://www.legislation.qld.gov.au/browse/aspassed" TargetMode="External"/><Relationship Id="rId882" Type="http://schemas.openxmlformats.org/officeDocument/2006/relationships/hyperlink" Target="https://www.legislation.qld.gov.au/view/html/asmade/act-2016-065" TargetMode="External"/><Relationship Id="rId1098" Type="http://schemas.openxmlformats.org/officeDocument/2006/relationships/hyperlink" Target="https://www.legislation.qld.gov.au/view/html/asmade/act-2015-012" TargetMode="External"/><Relationship Id="rId1319" Type="http://schemas.openxmlformats.org/officeDocument/2006/relationships/hyperlink" Target="https://www.legislation.qld.gov.au/browse/aspassed" TargetMode="External"/><Relationship Id="rId25" Type="http://schemas.openxmlformats.org/officeDocument/2006/relationships/footer" Target="footer5.xml"/><Relationship Id="rId328" Type="http://schemas.openxmlformats.org/officeDocument/2006/relationships/hyperlink" Target="https://www.legislation.qld.gov.au/view/html/asmade/act-2015-012" TargetMode="External"/><Relationship Id="rId535" Type="http://schemas.openxmlformats.org/officeDocument/2006/relationships/hyperlink" Target="https://www.legislation.qld.gov.au/view/html/asmade/act-2018-010" TargetMode="External"/><Relationship Id="rId742" Type="http://schemas.openxmlformats.org/officeDocument/2006/relationships/hyperlink" Target="https://www.legislation.qld.gov.au/view/html/asmade/act-2016-065" TargetMode="External"/><Relationship Id="rId1165" Type="http://schemas.openxmlformats.org/officeDocument/2006/relationships/hyperlink" Target="https://www.legislation.qld.gov.au/view/html/asmade/act-2016-065" TargetMode="External"/><Relationship Id="rId1372" Type="http://schemas.openxmlformats.org/officeDocument/2006/relationships/hyperlink" Target="https://www.legislation.qld.gov.au/browse/aspassed" TargetMode="External"/><Relationship Id="rId174" Type="http://schemas.openxmlformats.org/officeDocument/2006/relationships/hyperlink" Target="https://www.legislation.qld.gov.au/view/html/asmade/sl-2020-0018" TargetMode="External"/><Relationship Id="rId381" Type="http://schemas.openxmlformats.org/officeDocument/2006/relationships/hyperlink" Target="https://www.legislation.qld.gov.au/browse/aspassed" TargetMode="External"/><Relationship Id="rId602" Type="http://schemas.openxmlformats.org/officeDocument/2006/relationships/hyperlink" Target="https://www.legislation.qld.gov.au/browse/aspassed" TargetMode="External"/><Relationship Id="rId1025" Type="http://schemas.openxmlformats.org/officeDocument/2006/relationships/hyperlink" Target="https://www.legislation.qld.gov.au/view/html/asmade/act-2016-065" TargetMode="External"/><Relationship Id="rId1232" Type="http://schemas.openxmlformats.org/officeDocument/2006/relationships/hyperlink" Target="https://www.legislation.qld.gov.au/browse/aspassed" TargetMode="External"/><Relationship Id="rId241" Type="http://schemas.openxmlformats.org/officeDocument/2006/relationships/hyperlink" Target="https://www.legislation.qld.gov.au/view/html/asmade/act-2016-065" TargetMode="External"/><Relationship Id="rId479" Type="http://schemas.openxmlformats.org/officeDocument/2006/relationships/hyperlink" Target="https://www.legislation.qld.gov.au/browse/aspassed" TargetMode="External"/><Relationship Id="rId686" Type="http://schemas.openxmlformats.org/officeDocument/2006/relationships/hyperlink" Target="https://www.legislation.qld.gov.au/view/html/asmade/act-2016-065" TargetMode="External"/><Relationship Id="rId893" Type="http://schemas.openxmlformats.org/officeDocument/2006/relationships/hyperlink" Target="https://www.legislation.qld.gov.au/browse/aspassed" TargetMode="External"/><Relationship Id="rId907" Type="http://schemas.openxmlformats.org/officeDocument/2006/relationships/hyperlink" Target="https://www.legislation.qld.gov.au/browse/aspassed" TargetMode="External"/><Relationship Id="rId36" Type="http://schemas.openxmlformats.org/officeDocument/2006/relationships/hyperlink" Target="https://www.legislation.qld.gov.au/Acts_SLs/Acts_SL_H.htm" TargetMode="External"/><Relationship Id="rId339" Type="http://schemas.openxmlformats.org/officeDocument/2006/relationships/hyperlink" Target="https://www.legislation.qld.gov.au/view/html/asmade/act-2018-018" TargetMode="External"/><Relationship Id="rId546" Type="http://schemas.openxmlformats.org/officeDocument/2006/relationships/hyperlink" Target="https://www.legislation.qld.gov.au/view/html/asmade/act-2015-012" TargetMode="External"/><Relationship Id="rId753" Type="http://schemas.openxmlformats.org/officeDocument/2006/relationships/hyperlink" Target="https://www.legislation.qld.gov.au/browse/aspassed" TargetMode="External"/><Relationship Id="rId1176" Type="http://schemas.openxmlformats.org/officeDocument/2006/relationships/hyperlink" Target="https://www.legislation.qld.gov.au/view/html/asmade/act-2018-010" TargetMode="External"/><Relationship Id="rId1383" Type="http://schemas.openxmlformats.org/officeDocument/2006/relationships/hyperlink" Target="http://www.legislation.act.gov.au/a/2013-51/default.asp" TargetMode="External"/><Relationship Id="rId101" Type="http://schemas.openxmlformats.org/officeDocument/2006/relationships/hyperlink" Target="http://www.legislation.act.gov.au/a/1999-81" TargetMode="External"/><Relationship Id="rId185" Type="http://schemas.openxmlformats.org/officeDocument/2006/relationships/hyperlink" Target="https://www.legislation.qld.gov.au/view/html/asmade/act-2016-065" TargetMode="External"/><Relationship Id="rId406" Type="http://schemas.openxmlformats.org/officeDocument/2006/relationships/hyperlink" Target="https://www.legislation.qld.gov.au/browse/aspassed" TargetMode="External"/><Relationship Id="rId960" Type="http://schemas.openxmlformats.org/officeDocument/2006/relationships/hyperlink" Target="https://www.legislation.qld.gov.au/browse/aspassed" TargetMode="External"/><Relationship Id="rId1036" Type="http://schemas.openxmlformats.org/officeDocument/2006/relationships/hyperlink" Target="https://www.legislation.qld.gov.au/view/html/asmade/act-2016-065" TargetMode="External"/><Relationship Id="rId1243" Type="http://schemas.openxmlformats.org/officeDocument/2006/relationships/hyperlink" Target="https://www.legislation.qld.gov.au/browse/aspassed" TargetMode="External"/><Relationship Id="rId392" Type="http://schemas.openxmlformats.org/officeDocument/2006/relationships/hyperlink" Target="https://www.legislation.qld.gov.au/view/html/asmade/act-2016-065" TargetMode="External"/><Relationship Id="rId613" Type="http://schemas.openxmlformats.org/officeDocument/2006/relationships/hyperlink" Target="https://www.legislation.qld.gov.au/view/html/asmade/act-2016-065" TargetMode="External"/><Relationship Id="rId697" Type="http://schemas.openxmlformats.org/officeDocument/2006/relationships/hyperlink" Target="https://www.legislation.qld.gov.au/view/html/asmade/act-2016-065" TargetMode="External"/><Relationship Id="rId820" Type="http://schemas.openxmlformats.org/officeDocument/2006/relationships/hyperlink" Target="https://www.legislation.qld.gov.au/view/html/asmade/act-2015-012" TargetMode="External"/><Relationship Id="rId918" Type="http://schemas.openxmlformats.org/officeDocument/2006/relationships/hyperlink" Target="https://www.legislation.qld.gov.au/view/html/asmade/act-2016-065" TargetMode="External"/><Relationship Id="rId1450" Type="http://schemas.openxmlformats.org/officeDocument/2006/relationships/header" Target="header31.xml"/><Relationship Id="rId252" Type="http://schemas.openxmlformats.org/officeDocument/2006/relationships/hyperlink" Target="https://www.legislation.qld.gov.au/browse/aspassed" TargetMode="External"/><Relationship Id="rId1103" Type="http://schemas.openxmlformats.org/officeDocument/2006/relationships/hyperlink" Target="https://www.legislation.qld.gov.au/view/html/asmade/act-2015-012" TargetMode="External"/><Relationship Id="rId1187" Type="http://schemas.openxmlformats.org/officeDocument/2006/relationships/hyperlink" Target="https://www.legislation.qld.gov.au/browse/aspassed" TargetMode="External"/><Relationship Id="rId1310" Type="http://schemas.openxmlformats.org/officeDocument/2006/relationships/hyperlink" Target="https://www.legislation.qld.gov.au/browse/aspassed" TargetMode="External"/><Relationship Id="rId1408" Type="http://schemas.openxmlformats.org/officeDocument/2006/relationships/hyperlink" Target="https://www.legislation.qld.gov.au/view/html/asmade/act-2015-012" TargetMode="External"/><Relationship Id="rId47" Type="http://schemas.openxmlformats.org/officeDocument/2006/relationships/hyperlink" Target="https://www.legislation.gov.au/Series/C2018A00163" TargetMode="External"/><Relationship Id="rId112" Type="http://schemas.openxmlformats.org/officeDocument/2006/relationships/hyperlink" Target="https://www.legislation.qld.gov.au/Acts_SLs/Acts_SL_H.htm" TargetMode="External"/><Relationship Id="rId557" Type="http://schemas.openxmlformats.org/officeDocument/2006/relationships/hyperlink" Target="https://www.legislation.qld.gov.au/browse/aspassed" TargetMode="External"/><Relationship Id="rId764" Type="http://schemas.openxmlformats.org/officeDocument/2006/relationships/hyperlink" Target="https://www.legislation.qld.gov.au/browse/aspassed" TargetMode="External"/><Relationship Id="rId971" Type="http://schemas.openxmlformats.org/officeDocument/2006/relationships/hyperlink" Target="https://www.legislation.qld.gov.au/browse/aspassed" TargetMode="External"/><Relationship Id="rId1394" Type="http://schemas.openxmlformats.org/officeDocument/2006/relationships/hyperlink" Target="https://www.legislation.qld.gov.au/browse/aspassed" TargetMode="External"/><Relationship Id="rId196" Type="http://schemas.openxmlformats.org/officeDocument/2006/relationships/hyperlink" Target="http://www.legislation.act.gov.au/a/2013-51/default.asp" TargetMode="External"/><Relationship Id="rId417" Type="http://schemas.openxmlformats.org/officeDocument/2006/relationships/hyperlink" Target="https://www.legislation.qld.gov.au/browse/aspassed" TargetMode="External"/><Relationship Id="rId624" Type="http://schemas.openxmlformats.org/officeDocument/2006/relationships/hyperlink" Target="https://www.legislation.qld.gov.au/view/html/asmade/act-2015-012" TargetMode="External"/><Relationship Id="rId831" Type="http://schemas.openxmlformats.org/officeDocument/2006/relationships/hyperlink" Target="https://www.legislation.qld.gov.au/view/html/asmade/act-2015-012" TargetMode="External"/><Relationship Id="rId1047" Type="http://schemas.openxmlformats.org/officeDocument/2006/relationships/hyperlink" Target="https://www.legislation.qld.gov.au/view/html/asmade/act-2016-065" TargetMode="External"/><Relationship Id="rId1254" Type="http://schemas.openxmlformats.org/officeDocument/2006/relationships/hyperlink" Target="https://www.legislation.qld.gov.au/browse/aspassed" TargetMode="External"/><Relationship Id="rId1461" Type="http://schemas.openxmlformats.org/officeDocument/2006/relationships/theme" Target="theme/theme1.xml"/><Relationship Id="rId263" Type="http://schemas.openxmlformats.org/officeDocument/2006/relationships/hyperlink" Target="https://www.legislation.qld.gov.au/view/html/asmade/act-2016-065" TargetMode="External"/><Relationship Id="rId470" Type="http://schemas.openxmlformats.org/officeDocument/2006/relationships/hyperlink" Target="https://www.legislation.qld.gov.au/view/html/asmade/act-2018-010" TargetMode="External"/><Relationship Id="rId929" Type="http://schemas.openxmlformats.org/officeDocument/2006/relationships/hyperlink" Target="https://www.legislation.qld.gov.au/browse/aspassed" TargetMode="External"/><Relationship Id="rId1114" Type="http://schemas.openxmlformats.org/officeDocument/2006/relationships/hyperlink" Target="http://www.legislation.act.gov.au/a/2013-51/default.asp" TargetMode="External"/><Relationship Id="rId1321" Type="http://schemas.openxmlformats.org/officeDocument/2006/relationships/hyperlink" Target="https://www.legislation.qld.gov.au/browse/aspassed" TargetMode="External"/><Relationship Id="rId58" Type="http://schemas.openxmlformats.org/officeDocument/2006/relationships/footer" Target="footer11.xml"/><Relationship Id="rId123" Type="http://schemas.openxmlformats.org/officeDocument/2006/relationships/footer" Target="footer28.xml"/><Relationship Id="rId330" Type="http://schemas.openxmlformats.org/officeDocument/2006/relationships/hyperlink" Target="https://www.legislation.qld.gov.au/browse/aspassed" TargetMode="External"/><Relationship Id="rId568" Type="http://schemas.openxmlformats.org/officeDocument/2006/relationships/hyperlink" Target="https://www.legislation.qld.gov.au/view/html/asmade/act-2016-065" TargetMode="External"/><Relationship Id="rId775" Type="http://schemas.openxmlformats.org/officeDocument/2006/relationships/hyperlink" Target="https://www.legislation.qld.gov.au/view/html/asmade/act-2016-065" TargetMode="External"/><Relationship Id="rId982" Type="http://schemas.openxmlformats.org/officeDocument/2006/relationships/hyperlink" Target="https://www.legislation.qld.gov.au/browse/aspassed" TargetMode="External"/><Relationship Id="rId1198" Type="http://schemas.openxmlformats.org/officeDocument/2006/relationships/hyperlink" Target="https://www.legislation.qld.gov.au/browse/aspassed" TargetMode="External"/><Relationship Id="rId1419" Type="http://schemas.openxmlformats.org/officeDocument/2006/relationships/hyperlink" Target="https://www.legislation.qld.gov.au/view/html/asmade/act-2014-043" TargetMode="External"/><Relationship Id="rId428" Type="http://schemas.openxmlformats.org/officeDocument/2006/relationships/hyperlink" Target="https://www.legislation.qld.gov.au/view/html/asmade/act-2018-010" TargetMode="External"/><Relationship Id="rId635" Type="http://schemas.openxmlformats.org/officeDocument/2006/relationships/hyperlink" Target="https://www.legislation.qld.gov.au/browse/aspassed" TargetMode="External"/><Relationship Id="rId842" Type="http://schemas.openxmlformats.org/officeDocument/2006/relationships/hyperlink" Target="https://www.legislation.qld.gov.au/view/html/asmade/act-2016-065" TargetMode="External"/><Relationship Id="rId1058" Type="http://schemas.openxmlformats.org/officeDocument/2006/relationships/hyperlink" Target="https://www.legislation.qld.gov.au/view/html/asmade/act-2018-018" TargetMode="External"/><Relationship Id="rId1265" Type="http://schemas.openxmlformats.org/officeDocument/2006/relationships/hyperlink" Target="https://www.legislation.qld.gov.au/view/html/asmade/act-2016-065" TargetMode="External"/><Relationship Id="rId274" Type="http://schemas.openxmlformats.org/officeDocument/2006/relationships/hyperlink" Target="https://www.legislation.qld.gov.au/view/html/asmade/act-2019-029" TargetMode="External"/><Relationship Id="rId481" Type="http://schemas.openxmlformats.org/officeDocument/2006/relationships/hyperlink" Target="https://www.legislation.qld.gov.au/browse/aspassed" TargetMode="External"/><Relationship Id="rId702" Type="http://schemas.openxmlformats.org/officeDocument/2006/relationships/hyperlink" Target="https://www.legislation.qld.gov.au/browse/aspassed" TargetMode="External"/><Relationship Id="rId1125" Type="http://schemas.openxmlformats.org/officeDocument/2006/relationships/hyperlink" Target="https://www.legislation.qld.gov.au/browse/aspassed" TargetMode="External"/><Relationship Id="rId1332" Type="http://schemas.openxmlformats.org/officeDocument/2006/relationships/hyperlink" Target="https://www.legislation.qld.gov.au/view/html/asmade/act-2016-065" TargetMode="External"/><Relationship Id="rId69" Type="http://schemas.openxmlformats.org/officeDocument/2006/relationships/footer" Target="footer18.xml"/><Relationship Id="rId134" Type="http://schemas.openxmlformats.org/officeDocument/2006/relationships/header" Target="header27.xml"/><Relationship Id="rId579" Type="http://schemas.openxmlformats.org/officeDocument/2006/relationships/hyperlink" Target="https://www.legislation.qld.gov.au/view/html/asmade/act-2019-029" TargetMode="External"/><Relationship Id="rId786" Type="http://schemas.openxmlformats.org/officeDocument/2006/relationships/hyperlink" Target="https://www.legislation.qld.gov.au/view/html/asmade/act-2015-012" TargetMode="External"/><Relationship Id="rId993" Type="http://schemas.openxmlformats.org/officeDocument/2006/relationships/hyperlink" Target="https://www.legislation.qld.gov.au/view/html/asmade/act-2016-065" TargetMode="External"/><Relationship Id="rId341" Type="http://schemas.openxmlformats.org/officeDocument/2006/relationships/hyperlink" Target="https://www.legislation.qld.gov.au/browse/aspassed" TargetMode="External"/><Relationship Id="rId439" Type="http://schemas.openxmlformats.org/officeDocument/2006/relationships/hyperlink" Target="https://www.legislation.qld.gov.au/browse/aspassed" TargetMode="External"/><Relationship Id="rId646" Type="http://schemas.openxmlformats.org/officeDocument/2006/relationships/hyperlink" Target="https://www.legislation.qld.gov.au/view/html/asmade/act-2016-065" TargetMode="External"/><Relationship Id="rId1069" Type="http://schemas.openxmlformats.org/officeDocument/2006/relationships/hyperlink" Target="https://www.legislation.qld.gov.au/browse/aspassed" TargetMode="External"/><Relationship Id="rId1276" Type="http://schemas.openxmlformats.org/officeDocument/2006/relationships/hyperlink" Target="https://www.legislation.qld.gov.au/browse/aspassed" TargetMode="External"/><Relationship Id="rId201" Type="http://schemas.openxmlformats.org/officeDocument/2006/relationships/hyperlink" Target="https://www.legislation.qld.gov.au/view/html/asmade/act-2015-012" TargetMode="External"/><Relationship Id="rId285" Type="http://schemas.openxmlformats.org/officeDocument/2006/relationships/hyperlink" Target="https://www.legislation.qld.gov.au/view/html/asmade/act-2018-018" TargetMode="External"/><Relationship Id="rId506" Type="http://schemas.openxmlformats.org/officeDocument/2006/relationships/hyperlink" Target="https://www.legislation.qld.gov.au/view/html/asmade/act-2016-065" TargetMode="External"/><Relationship Id="rId853" Type="http://schemas.openxmlformats.org/officeDocument/2006/relationships/hyperlink" Target="https://www.legislation.qld.gov.au/browse/aspassed" TargetMode="External"/><Relationship Id="rId1136" Type="http://schemas.openxmlformats.org/officeDocument/2006/relationships/hyperlink" Target="http://www.legislation.act.gov.au/a/2013-51/default.asp" TargetMode="External"/><Relationship Id="rId492" Type="http://schemas.openxmlformats.org/officeDocument/2006/relationships/hyperlink" Target="https://www.legislation.qld.gov.au/view/html/asmade/act-2018-010" TargetMode="External"/><Relationship Id="rId713" Type="http://schemas.openxmlformats.org/officeDocument/2006/relationships/hyperlink" Target="https://www.legislation.qld.gov.au/view/html/asmade/act-2016-065" TargetMode="External"/><Relationship Id="rId797" Type="http://schemas.openxmlformats.org/officeDocument/2006/relationships/hyperlink" Target="https://www.legislation.qld.gov.au/view/html/asmade/act-2015-012" TargetMode="External"/><Relationship Id="rId920" Type="http://schemas.openxmlformats.org/officeDocument/2006/relationships/hyperlink" Target="https://www.legislation.qld.gov.au/view/html/asmade/act-2016-065" TargetMode="External"/><Relationship Id="rId1343" Type="http://schemas.openxmlformats.org/officeDocument/2006/relationships/hyperlink" Target="http://www.legislation.act.gov.au/a/2013-51/default.asp" TargetMode="External"/><Relationship Id="rId145" Type="http://schemas.openxmlformats.org/officeDocument/2006/relationships/hyperlink" Target="https://www.legislation.qld.gov.au/view/html/asmade/act-2012-021" TargetMode="External"/><Relationship Id="rId352" Type="http://schemas.openxmlformats.org/officeDocument/2006/relationships/hyperlink" Target="https://www.legislation.qld.gov.au/view/html/asmade/act-2018-010" TargetMode="External"/><Relationship Id="rId1203" Type="http://schemas.openxmlformats.org/officeDocument/2006/relationships/hyperlink" Target="https://www.legislation.qld.gov.au/view/html/asmade/act-2018-018" TargetMode="External"/><Relationship Id="rId1287" Type="http://schemas.openxmlformats.org/officeDocument/2006/relationships/hyperlink" Target="https://www.legislation.qld.gov.au/browse/aspassed" TargetMode="External"/><Relationship Id="rId1410" Type="http://schemas.openxmlformats.org/officeDocument/2006/relationships/hyperlink" Target="https://www.legislation.qld.gov.au/view/html/asmade/act-2016-065" TargetMode="External"/><Relationship Id="rId212" Type="http://schemas.openxmlformats.org/officeDocument/2006/relationships/hyperlink" Target="https://www.legislation.qld.gov.au/browse/aspassed" TargetMode="External"/><Relationship Id="rId657" Type="http://schemas.openxmlformats.org/officeDocument/2006/relationships/hyperlink" Target="https://www.legislation.qld.gov.au/view/html/asmade/act-2016-065" TargetMode="External"/><Relationship Id="rId864" Type="http://schemas.openxmlformats.org/officeDocument/2006/relationships/hyperlink" Target="https://www.legislation.qld.gov.au/view/html/asmade/act-2016-065" TargetMode="External"/><Relationship Id="rId296" Type="http://schemas.openxmlformats.org/officeDocument/2006/relationships/hyperlink" Target="https://www.legislation.qld.gov.au/browse/aspassed" TargetMode="External"/><Relationship Id="rId517" Type="http://schemas.openxmlformats.org/officeDocument/2006/relationships/hyperlink" Target="https://www.legislation.qld.gov.au/view/html/asmade/act-2019-029" TargetMode="External"/><Relationship Id="rId724" Type="http://schemas.openxmlformats.org/officeDocument/2006/relationships/hyperlink" Target="https://www.legislation.qld.gov.au/view/html/asmade/act-2016-065" TargetMode="External"/><Relationship Id="rId931" Type="http://schemas.openxmlformats.org/officeDocument/2006/relationships/hyperlink" Target="https://www.legislation.qld.gov.au/browse/aspassed" TargetMode="External"/><Relationship Id="rId1147" Type="http://schemas.openxmlformats.org/officeDocument/2006/relationships/hyperlink" Target="https://www.legislation.qld.gov.au/view/html/asmade/act-2019-029" TargetMode="External"/><Relationship Id="rId1354" Type="http://schemas.openxmlformats.org/officeDocument/2006/relationships/hyperlink" Target="https://www.legislation.qld.gov.au/view/html/asmade/act-2018-018" TargetMode="External"/><Relationship Id="rId60" Type="http://schemas.openxmlformats.org/officeDocument/2006/relationships/header" Target="header10.xml"/><Relationship Id="rId156" Type="http://schemas.openxmlformats.org/officeDocument/2006/relationships/hyperlink" Target="https://www.legislation.qld.gov.au/view/html/asmade/act-2015-012" TargetMode="External"/><Relationship Id="rId363" Type="http://schemas.openxmlformats.org/officeDocument/2006/relationships/hyperlink" Target="http://www.legislation.act.gov.au/a/2018-42/default.asp" TargetMode="External"/><Relationship Id="rId570" Type="http://schemas.openxmlformats.org/officeDocument/2006/relationships/hyperlink" Target="https://www.legislation.qld.gov.au/view/html/asmade/act-2016-065" TargetMode="External"/><Relationship Id="rId1007" Type="http://schemas.openxmlformats.org/officeDocument/2006/relationships/hyperlink" Target="https://www.legislation.qld.gov.au/view/html/asmade/act-2016-065" TargetMode="External"/><Relationship Id="rId1214" Type="http://schemas.openxmlformats.org/officeDocument/2006/relationships/hyperlink" Target="https://www.legislation.qld.gov.au/browse/aspassed" TargetMode="External"/><Relationship Id="rId1421" Type="http://schemas.openxmlformats.org/officeDocument/2006/relationships/hyperlink" Target="https://www.legislation.qld.gov.au/Acts_SLs/Acts_SL_H.htm" TargetMode="External"/><Relationship Id="rId223" Type="http://schemas.openxmlformats.org/officeDocument/2006/relationships/hyperlink" Target="https://www.legislation.qld.gov.au/browse/aspassed" TargetMode="External"/><Relationship Id="rId430" Type="http://schemas.openxmlformats.org/officeDocument/2006/relationships/hyperlink" Target="https://www.legislation.qld.gov.au/view/html/asmade/act-2018-010" TargetMode="External"/><Relationship Id="rId668" Type="http://schemas.openxmlformats.org/officeDocument/2006/relationships/hyperlink" Target="https://www.legislation.qld.gov.au/browse/aspassed" TargetMode="External"/><Relationship Id="rId875" Type="http://schemas.openxmlformats.org/officeDocument/2006/relationships/hyperlink" Target="https://www.legislation.qld.gov.au/browse/aspassed" TargetMode="External"/><Relationship Id="rId1060" Type="http://schemas.openxmlformats.org/officeDocument/2006/relationships/hyperlink" Target="https://www.legislation.qld.gov.au/view/html/asmade/act-2016-065" TargetMode="External"/><Relationship Id="rId1298" Type="http://schemas.openxmlformats.org/officeDocument/2006/relationships/hyperlink" Target="https://www.legislation.qld.gov.au/browse/aspassed" TargetMode="External"/><Relationship Id="rId18" Type="http://schemas.openxmlformats.org/officeDocument/2006/relationships/footer" Target="footer1.xml"/><Relationship Id="rId528" Type="http://schemas.openxmlformats.org/officeDocument/2006/relationships/hyperlink" Target="https://www.legislation.qld.gov.au/view/html/asmade/act-2016-065" TargetMode="External"/><Relationship Id="rId735" Type="http://schemas.openxmlformats.org/officeDocument/2006/relationships/hyperlink" Target="https://www.legislation.qld.gov.au/browse/aspassed" TargetMode="External"/><Relationship Id="rId942" Type="http://schemas.openxmlformats.org/officeDocument/2006/relationships/hyperlink" Target="https://www.legislation.qld.gov.au/browse/aspassed" TargetMode="External"/><Relationship Id="rId1158" Type="http://schemas.openxmlformats.org/officeDocument/2006/relationships/hyperlink" Target="https://www.legislation.qld.gov.au/view/html/asmade/act-2019-029" TargetMode="External"/><Relationship Id="rId1365" Type="http://schemas.openxmlformats.org/officeDocument/2006/relationships/hyperlink" Target="https://www.legislation.qld.gov.au/browse/aspassed" TargetMode="External"/><Relationship Id="rId167" Type="http://schemas.openxmlformats.org/officeDocument/2006/relationships/hyperlink" Target="https://www.legislation.qld.gov.au/view/html/asmade/sl-2018-0143" TargetMode="External"/><Relationship Id="rId374" Type="http://schemas.openxmlformats.org/officeDocument/2006/relationships/hyperlink" Target="https://www.legislation.qld.gov.au/browse/aspassed" TargetMode="External"/><Relationship Id="rId581" Type="http://schemas.openxmlformats.org/officeDocument/2006/relationships/hyperlink" Target="https://www.legislation.qld.gov.au/view/html/asmade/act-2016-065" TargetMode="External"/><Relationship Id="rId1018" Type="http://schemas.openxmlformats.org/officeDocument/2006/relationships/hyperlink" Target="https://www.legislation.qld.gov.au/view/html/asmade/act-2016-065" TargetMode="External"/><Relationship Id="rId1225" Type="http://schemas.openxmlformats.org/officeDocument/2006/relationships/hyperlink" Target="https://www.legislation.qld.gov.au/browse/aspassed" TargetMode="External"/><Relationship Id="rId1432" Type="http://schemas.openxmlformats.org/officeDocument/2006/relationships/hyperlink" Target="https://www.legislation.qld.gov.au/view/html/asmade/act-2018-018" TargetMode="External"/><Relationship Id="rId71" Type="http://schemas.openxmlformats.org/officeDocument/2006/relationships/header" Target="header14.xml"/><Relationship Id="rId234" Type="http://schemas.openxmlformats.org/officeDocument/2006/relationships/hyperlink" Target="https://www.legislation.qld.gov.au/browse/aspassed" TargetMode="External"/><Relationship Id="rId679" Type="http://schemas.openxmlformats.org/officeDocument/2006/relationships/hyperlink" Target="https://www.legislation.qld.gov.au/browse/aspassed" TargetMode="External"/><Relationship Id="rId802" Type="http://schemas.openxmlformats.org/officeDocument/2006/relationships/hyperlink" Target="https://www.legislation.qld.gov.au/view/html/asmade/act-2015-012" TargetMode="External"/><Relationship Id="rId886" Type="http://schemas.openxmlformats.org/officeDocument/2006/relationships/hyperlink" Target="https://www.legislation.qld.gov.au/view/html/asmade/act-2016-065" TargetMode="External"/><Relationship Id="rId2" Type="http://schemas.openxmlformats.org/officeDocument/2006/relationships/styles" Target="styles.xml"/><Relationship Id="rId29" Type="http://schemas.openxmlformats.org/officeDocument/2006/relationships/image" Target="media/image3.jpeg"/><Relationship Id="rId441" Type="http://schemas.openxmlformats.org/officeDocument/2006/relationships/hyperlink" Target="https://www.legislation.qld.gov.au/browse/aspassed" TargetMode="External"/><Relationship Id="rId539" Type="http://schemas.openxmlformats.org/officeDocument/2006/relationships/hyperlink" Target="https://www.legislation.qld.gov.au/browse/aspassed" TargetMode="External"/><Relationship Id="rId746" Type="http://schemas.openxmlformats.org/officeDocument/2006/relationships/hyperlink" Target="https://www.legislation.qld.gov.au/view/html/asmade/act-2016-065" TargetMode="External"/><Relationship Id="rId1071" Type="http://schemas.openxmlformats.org/officeDocument/2006/relationships/hyperlink" Target="https://www.legislation.qld.gov.au/browse/aspassed" TargetMode="External"/><Relationship Id="rId1169" Type="http://schemas.openxmlformats.org/officeDocument/2006/relationships/hyperlink" Target="https://www.legislation.qld.gov.au/view/html/asmade/act-2016-065" TargetMode="External"/><Relationship Id="rId1376" Type="http://schemas.openxmlformats.org/officeDocument/2006/relationships/hyperlink" Target="https://www.legislation.qld.gov.au/view/html/asmade/act-2015-012" TargetMode="External"/><Relationship Id="rId178" Type="http://schemas.openxmlformats.org/officeDocument/2006/relationships/hyperlink" Target="https://www.legislation.qld.gov.au/view/html/asmade/act-2019-029" TargetMode="External"/><Relationship Id="rId301" Type="http://schemas.openxmlformats.org/officeDocument/2006/relationships/hyperlink" Target="https://www.legislation.qld.gov.au/view/html/asmade/act-2016-065" TargetMode="External"/><Relationship Id="rId953" Type="http://schemas.openxmlformats.org/officeDocument/2006/relationships/hyperlink" Target="https://www.legislation.qld.gov.au/view/html/asmade/act-2016-065" TargetMode="External"/><Relationship Id="rId1029" Type="http://schemas.openxmlformats.org/officeDocument/2006/relationships/hyperlink" Target="https://www.legislation.qld.gov.au/browse/aspassed" TargetMode="External"/><Relationship Id="rId1236" Type="http://schemas.openxmlformats.org/officeDocument/2006/relationships/hyperlink" Target="https://www.legislation.qld.gov.au/browse/aspassed" TargetMode="External"/><Relationship Id="rId82" Type="http://schemas.openxmlformats.org/officeDocument/2006/relationships/hyperlink" Target="http://www.legislation.act.gov.au/a/2002-51/default.asp" TargetMode="External"/><Relationship Id="rId385" Type="http://schemas.openxmlformats.org/officeDocument/2006/relationships/hyperlink" Target="https://www.legislation.qld.gov.au/browse/aspassed" TargetMode="External"/><Relationship Id="rId592" Type="http://schemas.openxmlformats.org/officeDocument/2006/relationships/hyperlink" Target="https://www.legislation.qld.gov.au/view/html/asmade/act-2018-018" TargetMode="External"/><Relationship Id="rId606" Type="http://schemas.openxmlformats.org/officeDocument/2006/relationships/hyperlink" Target="https://www.legislation.qld.gov.au/browse/aspassed" TargetMode="External"/><Relationship Id="rId813" Type="http://schemas.openxmlformats.org/officeDocument/2006/relationships/hyperlink" Target="https://www.legislation.qld.gov.au/view/html/asmade/act-2015-012" TargetMode="External"/><Relationship Id="rId1443" Type="http://schemas.openxmlformats.org/officeDocument/2006/relationships/hyperlink" Target="https://www.legislation.qld.gov.au/view/html/asmade/act-2019-029" TargetMode="External"/><Relationship Id="rId245" Type="http://schemas.openxmlformats.org/officeDocument/2006/relationships/hyperlink" Target="https://www.legislation.qld.gov.au/view/html/asmade/act-2016-065" TargetMode="External"/><Relationship Id="rId452" Type="http://schemas.openxmlformats.org/officeDocument/2006/relationships/hyperlink" Target="https://www.legislation.qld.gov.au/view/html/asmade/act-2018-010" TargetMode="External"/><Relationship Id="rId897" Type="http://schemas.openxmlformats.org/officeDocument/2006/relationships/hyperlink" Target="https://www.legislation.qld.gov.au/browse/aspassed" TargetMode="External"/><Relationship Id="rId1082" Type="http://schemas.openxmlformats.org/officeDocument/2006/relationships/hyperlink" Target="https://www.legislation.qld.gov.au/view/html/asmade/act-2014-043" TargetMode="External"/><Relationship Id="rId1303" Type="http://schemas.openxmlformats.org/officeDocument/2006/relationships/hyperlink" Target="https://www.legislation.qld.gov.au/browse/aspassed" TargetMode="External"/><Relationship Id="rId105" Type="http://schemas.openxmlformats.org/officeDocument/2006/relationships/hyperlink" Target="http://www.legislation.act.gov.au/a/1999-81" TargetMode="External"/><Relationship Id="rId312" Type="http://schemas.openxmlformats.org/officeDocument/2006/relationships/hyperlink" Target="https://www.legislation.qld.gov.au/view/html/asmade/act-2018-010" TargetMode="External"/><Relationship Id="rId757" Type="http://schemas.openxmlformats.org/officeDocument/2006/relationships/hyperlink" Target="https://www.legislation.qld.gov.au/view/html/asmade/act-2016-065" TargetMode="External"/><Relationship Id="rId964" Type="http://schemas.openxmlformats.org/officeDocument/2006/relationships/hyperlink" Target="https://www.legislation.qld.gov.au/view/html/asmade/act-2016-065" TargetMode="External"/><Relationship Id="rId1387" Type="http://schemas.openxmlformats.org/officeDocument/2006/relationships/hyperlink" Target="https://www.legislation.qld.gov.au/browse/aspassed" TargetMode="External"/><Relationship Id="rId93" Type="http://schemas.openxmlformats.org/officeDocument/2006/relationships/hyperlink" Target="http://www.legislation.act.gov.au/a/1999-80" TargetMode="External"/><Relationship Id="rId189" Type="http://schemas.openxmlformats.org/officeDocument/2006/relationships/hyperlink" Target="https://www.legislation.qld.gov.au/view/html/asmade/act-2018-010" TargetMode="External"/><Relationship Id="rId396" Type="http://schemas.openxmlformats.org/officeDocument/2006/relationships/hyperlink" Target="https://www.legislation.qld.gov.au/browse/aspassed" TargetMode="External"/><Relationship Id="rId617" Type="http://schemas.openxmlformats.org/officeDocument/2006/relationships/hyperlink" Target="https://www.legislation.qld.gov.au/view/html/asmade/act-2016-065" TargetMode="External"/><Relationship Id="rId824" Type="http://schemas.openxmlformats.org/officeDocument/2006/relationships/hyperlink" Target="https://www.legislation.qld.gov.au/browse/aspassed" TargetMode="External"/><Relationship Id="rId1247" Type="http://schemas.openxmlformats.org/officeDocument/2006/relationships/hyperlink" Target="https://www.legislation.qld.gov.au/view/html/asmade/act-2018-018" TargetMode="External"/><Relationship Id="rId1454" Type="http://schemas.openxmlformats.org/officeDocument/2006/relationships/footer" Target="footer40.xml"/><Relationship Id="rId256" Type="http://schemas.openxmlformats.org/officeDocument/2006/relationships/hyperlink" Target="https://www.legislation.qld.gov.au/browse/aspassed" TargetMode="External"/><Relationship Id="rId463" Type="http://schemas.openxmlformats.org/officeDocument/2006/relationships/hyperlink" Target="https://www.legislation.qld.gov.au/browse/aspassed" TargetMode="External"/><Relationship Id="rId670" Type="http://schemas.openxmlformats.org/officeDocument/2006/relationships/hyperlink" Target="https://www.legislation.qld.gov.au/view/html/asmade/act-2015-012" TargetMode="External"/><Relationship Id="rId1093" Type="http://schemas.openxmlformats.org/officeDocument/2006/relationships/hyperlink" Target="https://www.legislation.qld.gov.au/view/html/asmade/act-2019-029" TargetMode="External"/><Relationship Id="rId1107" Type="http://schemas.openxmlformats.org/officeDocument/2006/relationships/hyperlink" Target="https://www.legislation.qld.gov.au/view/html/asmade/act-2019-029" TargetMode="External"/><Relationship Id="rId1314" Type="http://schemas.openxmlformats.org/officeDocument/2006/relationships/hyperlink" Target="https://www.legislation.qld.gov.au/view/html/asmade/act-2019-029" TargetMode="External"/><Relationship Id="rId116" Type="http://schemas.openxmlformats.org/officeDocument/2006/relationships/header" Target="header19.xml"/><Relationship Id="rId323" Type="http://schemas.openxmlformats.org/officeDocument/2006/relationships/hyperlink" Target="https://www.legislation.qld.gov.au/view/html/asmade/act-2018-010" TargetMode="External"/><Relationship Id="rId530" Type="http://schemas.openxmlformats.org/officeDocument/2006/relationships/hyperlink" Target="https://www.legislation.qld.gov.au/browse/aspassed" TargetMode="External"/><Relationship Id="rId768" Type="http://schemas.openxmlformats.org/officeDocument/2006/relationships/hyperlink" Target="https://www.legislation.qld.gov.au/browse/aspassed" TargetMode="External"/><Relationship Id="rId975" Type="http://schemas.openxmlformats.org/officeDocument/2006/relationships/hyperlink" Target="https://www.legislation.qld.gov.au/browse/aspassed" TargetMode="External"/><Relationship Id="rId1160" Type="http://schemas.openxmlformats.org/officeDocument/2006/relationships/hyperlink" Target="https://www.legislation.qld.gov.au/view/html/asmade/act-2016-065" TargetMode="External"/><Relationship Id="rId1398" Type="http://schemas.openxmlformats.org/officeDocument/2006/relationships/hyperlink" Target="https://www.legislation.qld.gov.au/view/html/asmade/act-2015-012" TargetMode="External"/><Relationship Id="rId20" Type="http://schemas.openxmlformats.org/officeDocument/2006/relationships/header" Target="header3.xml"/><Relationship Id="rId628" Type="http://schemas.openxmlformats.org/officeDocument/2006/relationships/hyperlink" Target="https://www.legislation.qld.gov.au/view/html/asmade/act-2016-065" TargetMode="External"/><Relationship Id="rId835" Type="http://schemas.openxmlformats.org/officeDocument/2006/relationships/hyperlink" Target="https://www.legislation.qld.gov.au/view/html/asmade/act-2016-065" TargetMode="External"/><Relationship Id="rId1258" Type="http://schemas.openxmlformats.org/officeDocument/2006/relationships/hyperlink" Target="https://www.legislation.qld.gov.au/browse/aspassed" TargetMode="External"/><Relationship Id="rId267" Type="http://schemas.openxmlformats.org/officeDocument/2006/relationships/hyperlink" Target="https://www.legislation.qld.gov.au/view/html/asmade/act-2016-065" TargetMode="External"/><Relationship Id="rId474" Type="http://schemas.openxmlformats.org/officeDocument/2006/relationships/hyperlink" Target="https://www.legislation.qld.gov.au/view/html/asmade/act-2018-010" TargetMode="External"/><Relationship Id="rId1020" Type="http://schemas.openxmlformats.org/officeDocument/2006/relationships/hyperlink" Target="https://www.legislation.qld.gov.au/view/html/asmade/act-2016-065" TargetMode="External"/><Relationship Id="rId1118" Type="http://schemas.openxmlformats.org/officeDocument/2006/relationships/hyperlink" Target="https://www.legislation.qld.gov.au/browse/aspassed" TargetMode="External"/><Relationship Id="rId1325" Type="http://schemas.openxmlformats.org/officeDocument/2006/relationships/hyperlink" Target="https://www.legislation.qld.gov.au/view/html/asmade/act-2019-029" TargetMode="External"/><Relationship Id="rId127" Type="http://schemas.openxmlformats.org/officeDocument/2006/relationships/footer" Target="footer30.xml"/><Relationship Id="rId681" Type="http://schemas.openxmlformats.org/officeDocument/2006/relationships/hyperlink" Target="https://www.legislation.qld.gov.au/browse/aspassed" TargetMode="External"/><Relationship Id="rId779" Type="http://schemas.openxmlformats.org/officeDocument/2006/relationships/hyperlink" Target="https://www.legislation.qld.gov.au/view/html/asmade/act-2016-065" TargetMode="External"/><Relationship Id="rId902" Type="http://schemas.openxmlformats.org/officeDocument/2006/relationships/hyperlink" Target="https://www.legislation.qld.gov.au/view/html/asmade/act-2016-065" TargetMode="External"/><Relationship Id="rId986" Type="http://schemas.openxmlformats.org/officeDocument/2006/relationships/hyperlink" Target="https://www.legislation.qld.gov.au/view/html/asmade/act-2018-018" TargetMode="External"/><Relationship Id="rId31" Type="http://schemas.openxmlformats.org/officeDocument/2006/relationships/hyperlink" Target="http://www.standards.org.au" TargetMode="External"/><Relationship Id="rId334" Type="http://schemas.openxmlformats.org/officeDocument/2006/relationships/hyperlink" Target="https://www.legislation.qld.gov.au/view/html/asmade/act-2015-012" TargetMode="External"/><Relationship Id="rId541" Type="http://schemas.openxmlformats.org/officeDocument/2006/relationships/hyperlink" Target="https://www.legislation.qld.gov.au/browse/aspassed" TargetMode="External"/><Relationship Id="rId639" Type="http://schemas.openxmlformats.org/officeDocument/2006/relationships/hyperlink" Target="https://www.legislation.qld.gov.au/browse/aspassed" TargetMode="External"/><Relationship Id="rId1171" Type="http://schemas.openxmlformats.org/officeDocument/2006/relationships/hyperlink" Target="http://www.legislation.act.gov.au/a/2013-51/default.asp" TargetMode="External"/><Relationship Id="rId1269" Type="http://schemas.openxmlformats.org/officeDocument/2006/relationships/hyperlink" Target="https://www.legislation.qld.gov.au/view/html/asmade/act-2016-065" TargetMode="External"/><Relationship Id="rId180" Type="http://schemas.openxmlformats.org/officeDocument/2006/relationships/hyperlink" Target="https://www.legislation.qld.gov.au/view/html/asmade/act-2015-012" TargetMode="External"/><Relationship Id="rId278" Type="http://schemas.openxmlformats.org/officeDocument/2006/relationships/hyperlink" Target="https://www.legislation.qld.gov.au/view/html/asmade/act-2019-029" TargetMode="External"/><Relationship Id="rId401" Type="http://schemas.openxmlformats.org/officeDocument/2006/relationships/hyperlink" Target="https://www.legislation.qld.gov.au/view/html/asmade/act-2016-065" TargetMode="External"/><Relationship Id="rId846" Type="http://schemas.openxmlformats.org/officeDocument/2006/relationships/hyperlink" Target="https://www.legislation.qld.gov.au/view/html/asmade/act-2015-012" TargetMode="External"/><Relationship Id="rId1031" Type="http://schemas.openxmlformats.org/officeDocument/2006/relationships/hyperlink" Target="https://www.legislation.qld.gov.au/browse/aspassed" TargetMode="External"/><Relationship Id="rId1129" Type="http://schemas.openxmlformats.org/officeDocument/2006/relationships/hyperlink" Target="https://www.legislation.qld.gov.au/view/html/asmade/act-2019-029" TargetMode="External"/><Relationship Id="rId485" Type="http://schemas.openxmlformats.org/officeDocument/2006/relationships/hyperlink" Target="https://www.legislation.qld.gov.au/browse/aspassed" TargetMode="External"/><Relationship Id="rId692" Type="http://schemas.openxmlformats.org/officeDocument/2006/relationships/hyperlink" Target="https://www.legislation.qld.gov.au/view/html/asmade/act-2015-012" TargetMode="External"/><Relationship Id="rId706" Type="http://schemas.openxmlformats.org/officeDocument/2006/relationships/hyperlink" Target="https://www.legislation.qld.gov.au/browse/aspassed" TargetMode="External"/><Relationship Id="rId913" Type="http://schemas.openxmlformats.org/officeDocument/2006/relationships/hyperlink" Target="https://www.legislation.qld.gov.au/browse/aspassed" TargetMode="External"/><Relationship Id="rId1336" Type="http://schemas.openxmlformats.org/officeDocument/2006/relationships/hyperlink" Target="http://www.legislation.act.gov.au/a/2013-51/default.asp" TargetMode="External"/><Relationship Id="rId42" Type="http://schemas.openxmlformats.org/officeDocument/2006/relationships/hyperlink" Target="http://www.comlaw.gov.au/Series/C2004A03813" TargetMode="External"/><Relationship Id="rId138" Type="http://schemas.openxmlformats.org/officeDocument/2006/relationships/hyperlink" Target="https://www.legislation.qld.gov.au/view/html/asmade/act-2013-004" TargetMode="External"/><Relationship Id="rId345" Type="http://schemas.openxmlformats.org/officeDocument/2006/relationships/hyperlink" Target="https://www.legislation.qld.gov.au/view/html/asmade/act-2018-010" TargetMode="External"/><Relationship Id="rId552" Type="http://schemas.openxmlformats.org/officeDocument/2006/relationships/hyperlink" Target="https://www.legislation.qld.gov.au/browse/aspassed" TargetMode="External"/><Relationship Id="rId997" Type="http://schemas.openxmlformats.org/officeDocument/2006/relationships/hyperlink" Target="https://www.legislation.qld.gov.au/view/html/asmade/act-2016-065" TargetMode="External"/><Relationship Id="rId1182" Type="http://schemas.openxmlformats.org/officeDocument/2006/relationships/hyperlink" Target="https://www.legislation.qld.gov.au/browse/aspassed" TargetMode="External"/><Relationship Id="rId1403" Type="http://schemas.openxmlformats.org/officeDocument/2006/relationships/hyperlink" Target="https://www.legislation.qld.gov.au/browse/aspassed" TargetMode="External"/><Relationship Id="rId191" Type="http://schemas.openxmlformats.org/officeDocument/2006/relationships/hyperlink" Target="https://www.legislation.qld.gov.au/browse/aspassed" TargetMode="External"/><Relationship Id="rId205" Type="http://schemas.openxmlformats.org/officeDocument/2006/relationships/hyperlink" Target="https://www.legislation.qld.gov.au/view/html/asmade/act-2015-012" TargetMode="External"/><Relationship Id="rId412" Type="http://schemas.openxmlformats.org/officeDocument/2006/relationships/hyperlink" Target="https://www.legislation.qld.gov.au/browse/aspassed" TargetMode="External"/><Relationship Id="rId857" Type="http://schemas.openxmlformats.org/officeDocument/2006/relationships/hyperlink" Target="https://www.legislation.qld.gov.au/browse/aspassed" TargetMode="External"/><Relationship Id="rId1042" Type="http://schemas.openxmlformats.org/officeDocument/2006/relationships/hyperlink" Target="https://www.legislation.qld.gov.au/browse/aspassed" TargetMode="External"/><Relationship Id="rId289" Type="http://schemas.openxmlformats.org/officeDocument/2006/relationships/hyperlink" Target="https://www.legislation.qld.gov.au/browse/aspassed" TargetMode="External"/><Relationship Id="rId496" Type="http://schemas.openxmlformats.org/officeDocument/2006/relationships/hyperlink" Target="https://www.legislation.qld.gov.au/view/html/asmade/act-2018-010" TargetMode="External"/><Relationship Id="rId717" Type="http://schemas.openxmlformats.org/officeDocument/2006/relationships/hyperlink" Target="https://www.legislation.qld.gov.au/view/html/asmade/act-2016-065" TargetMode="External"/><Relationship Id="rId924" Type="http://schemas.openxmlformats.org/officeDocument/2006/relationships/hyperlink" Target="https://www.legislation.qld.gov.au/view/html/asmade/act-2016-065" TargetMode="External"/><Relationship Id="rId1347" Type="http://schemas.openxmlformats.org/officeDocument/2006/relationships/hyperlink" Target="https://www.legislation.qld.gov.au/browse/aspassed" TargetMode="External"/><Relationship Id="rId53" Type="http://schemas.openxmlformats.org/officeDocument/2006/relationships/footer" Target="footer8.xml"/><Relationship Id="rId149" Type="http://schemas.openxmlformats.org/officeDocument/2006/relationships/hyperlink" Target="http://www.legislation.act.gov.au/a/2013-51/default.asp" TargetMode="External"/><Relationship Id="rId356" Type="http://schemas.openxmlformats.org/officeDocument/2006/relationships/hyperlink" Target="https://www.legislation.qld.gov.au/view/html/asmade/act-2018-010" TargetMode="External"/><Relationship Id="rId563" Type="http://schemas.openxmlformats.org/officeDocument/2006/relationships/hyperlink" Target="https://www.legislation.qld.gov.au/view/html/asmade/act-2016-065" TargetMode="External"/><Relationship Id="rId770" Type="http://schemas.openxmlformats.org/officeDocument/2006/relationships/hyperlink" Target="https://www.legislation.qld.gov.au/browse/aspassed" TargetMode="External"/><Relationship Id="rId1193" Type="http://schemas.openxmlformats.org/officeDocument/2006/relationships/hyperlink" Target="https://www.legislation.qld.gov.au/browse/aspassed" TargetMode="External"/><Relationship Id="rId1207" Type="http://schemas.openxmlformats.org/officeDocument/2006/relationships/hyperlink" Target="https://www.legislation.qld.gov.au/browse/aspassed" TargetMode="External"/><Relationship Id="rId1414" Type="http://schemas.openxmlformats.org/officeDocument/2006/relationships/hyperlink" Target="https://www.legislation.qld.gov.au/browse/aspassed" TargetMode="External"/><Relationship Id="rId216" Type="http://schemas.openxmlformats.org/officeDocument/2006/relationships/hyperlink" Target="https://www.legislation.qld.gov.au/view/html/asmade/act-2018-010" TargetMode="External"/><Relationship Id="rId423" Type="http://schemas.openxmlformats.org/officeDocument/2006/relationships/hyperlink" Target="https://www.legislation.qld.gov.au/browse/aspassed" TargetMode="External"/><Relationship Id="rId868" Type="http://schemas.openxmlformats.org/officeDocument/2006/relationships/hyperlink" Target="https://www.legislation.qld.gov.au/view/html/asmade/act-2016-065" TargetMode="External"/><Relationship Id="rId1053" Type="http://schemas.openxmlformats.org/officeDocument/2006/relationships/hyperlink" Target="https://www.legislation.qld.gov.au/view/html/asmade/act-2016-065" TargetMode="External"/><Relationship Id="rId1260" Type="http://schemas.openxmlformats.org/officeDocument/2006/relationships/hyperlink" Target="https://www.legislation.qld.gov.au/browse/aspassed" TargetMode="External"/><Relationship Id="rId630" Type="http://schemas.openxmlformats.org/officeDocument/2006/relationships/hyperlink" Target="https://www.legislation.qld.gov.au/view/html/asmade/act-2016-065" TargetMode="External"/><Relationship Id="rId728" Type="http://schemas.openxmlformats.org/officeDocument/2006/relationships/hyperlink" Target="https://www.legislation.qld.gov.au/view/html/asmade/act-2016-065" TargetMode="External"/><Relationship Id="rId935" Type="http://schemas.openxmlformats.org/officeDocument/2006/relationships/hyperlink" Target="https://www.legislation.qld.gov.au/browse/aspassed" TargetMode="External"/><Relationship Id="rId1358" Type="http://schemas.openxmlformats.org/officeDocument/2006/relationships/hyperlink" Target="https://www.legislation.qld.gov.au/browse/aspassed" TargetMode="External"/><Relationship Id="rId64" Type="http://schemas.openxmlformats.org/officeDocument/2006/relationships/footer" Target="footer15.xml"/><Relationship Id="rId367" Type="http://schemas.openxmlformats.org/officeDocument/2006/relationships/hyperlink" Target="https://www.legislation.qld.gov.au/view/html/asmade/act-2018-010" TargetMode="External"/><Relationship Id="rId574" Type="http://schemas.openxmlformats.org/officeDocument/2006/relationships/hyperlink" Target="https://www.legislation.qld.gov.au/view/html/asmade/act-2015-012" TargetMode="External"/><Relationship Id="rId1120" Type="http://schemas.openxmlformats.org/officeDocument/2006/relationships/hyperlink" Target="https://www.legislation.qld.gov.au/view/html/asmade/act-2018-018" TargetMode="External"/><Relationship Id="rId1218" Type="http://schemas.openxmlformats.org/officeDocument/2006/relationships/hyperlink" Target="https://www.legislation.qld.gov.au/browse/aspassed" TargetMode="External"/><Relationship Id="rId1425" Type="http://schemas.openxmlformats.org/officeDocument/2006/relationships/hyperlink" Target="https://www.legislation.qld.gov.au/browse/aspassed" TargetMode="External"/><Relationship Id="rId227" Type="http://schemas.openxmlformats.org/officeDocument/2006/relationships/hyperlink" Target="https://www.legislation.qld.gov.au/browse/aspassed" TargetMode="External"/><Relationship Id="rId781" Type="http://schemas.openxmlformats.org/officeDocument/2006/relationships/hyperlink" Target="https://www.legislation.qld.gov.au/view/html/asmade/act-2015-012" TargetMode="External"/><Relationship Id="rId879" Type="http://schemas.openxmlformats.org/officeDocument/2006/relationships/hyperlink" Target="https://www.legislation.qld.gov.au/browse/aspassed" TargetMode="External"/><Relationship Id="rId434" Type="http://schemas.openxmlformats.org/officeDocument/2006/relationships/hyperlink" Target="https://www.legislation.qld.gov.au/view/html/asmade/act-2018-010" TargetMode="External"/><Relationship Id="rId641" Type="http://schemas.openxmlformats.org/officeDocument/2006/relationships/hyperlink" Target="https://www.legislation.qld.gov.au/browse/aspassed" TargetMode="External"/><Relationship Id="rId739" Type="http://schemas.openxmlformats.org/officeDocument/2006/relationships/hyperlink" Target="https://www.legislation.qld.gov.au/browse/aspassed" TargetMode="External"/><Relationship Id="rId1064" Type="http://schemas.openxmlformats.org/officeDocument/2006/relationships/hyperlink" Target="https://www.legislation.qld.gov.au/view/html/asmade/act-2016-065" TargetMode="External"/><Relationship Id="rId1271" Type="http://schemas.openxmlformats.org/officeDocument/2006/relationships/hyperlink" Target="https://www.legislation.qld.gov.au/view/html/asmade/act-2016-065" TargetMode="External"/><Relationship Id="rId1369" Type="http://schemas.openxmlformats.org/officeDocument/2006/relationships/hyperlink" Target="https://www.legislation.qld.gov.au/view/html/asmade/act-2015-012" TargetMode="External"/><Relationship Id="rId280" Type="http://schemas.openxmlformats.org/officeDocument/2006/relationships/hyperlink" Target="https://www.legislation.qld.gov.au/view/html/asmade/act-2016-065" TargetMode="External"/><Relationship Id="rId501" Type="http://schemas.openxmlformats.org/officeDocument/2006/relationships/hyperlink" Target="https://www.legislation.qld.gov.au/browse/aspassed" TargetMode="External"/><Relationship Id="rId946" Type="http://schemas.openxmlformats.org/officeDocument/2006/relationships/hyperlink" Target="https://www.legislation.qld.gov.au/browse/aspassed" TargetMode="External"/><Relationship Id="rId1131" Type="http://schemas.openxmlformats.org/officeDocument/2006/relationships/hyperlink" Target="https://www.legislation.qld.gov.au/browse/aspassed" TargetMode="External"/><Relationship Id="rId1229" Type="http://schemas.openxmlformats.org/officeDocument/2006/relationships/hyperlink" Target="https://www.legislation.qld.gov.au/view/html/asmade/act-2016-065" TargetMode="External"/><Relationship Id="rId75" Type="http://schemas.openxmlformats.org/officeDocument/2006/relationships/footer" Target="footer21.xml"/><Relationship Id="rId140" Type="http://schemas.openxmlformats.org/officeDocument/2006/relationships/hyperlink" Target="https://www.legislation.qld.gov.au/SL_AsMade/SL_AsMade_NUM_2012.htm" TargetMode="External"/><Relationship Id="rId378" Type="http://schemas.openxmlformats.org/officeDocument/2006/relationships/hyperlink" Target="https://www.legislation.qld.gov.au/view/html/asmade/act-2018-018" TargetMode="External"/><Relationship Id="rId585" Type="http://schemas.openxmlformats.org/officeDocument/2006/relationships/hyperlink" Target="https://www.legislation.qld.gov.au/browse/aspassed" TargetMode="External"/><Relationship Id="rId792" Type="http://schemas.openxmlformats.org/officeDocument/2006/relationships/hyperlink" Target="https://www.legislation.qld.gov.au/browse/aspassed" TargetMode="External"/><Relationship Id="rId806" Type="http://schemas.openxmlformats.org/officeDocument/2006/relationships/hyperlink" Target="https://www.legislation.qld.gov.au/view/html/asmade/act-2018-010" TargetMode="External"/><Relationship Id="rId1436" Type="http://schemas.openxmlformats.org/officeDocument/2006/relationships/hyperlink" Target="https://www.legislation.qld.gov.au/view/html/asmade/act-2018-010" TargetMode="External"/><Relationship Id="rId6" Type="http://schemas.openxmlformats.org/officeDocument/2006/relationships/endnotes" Target="endnotes.xml"/><Relationship Id="rId238" Type="http://schemas.openxmlformats.org/officeDocument/2006/relationships/hyperlink" Target="https://www.legislation.qld.gov.au/browse/aspassed" TargetMode="External"/><Relationship Id="rId445" Type="http://schemas.openxmlformats.org/officeDocument/2006/relationships/hyperlink" Target="https://www.legislation.qld.gov.au/browse/aspassed" TargetMode="External"/><Relationship Id="rId652" Type="http://schemas.openxmlformats.org/officeDocument/2006/relationships/hyperlink" Target="https://www.legislation.qld.gov.au/view/html/asmade/act-2016-065" TargetMode="External"/><Relationship Id="rId1075" Type="http://schemas.openxmlformats.org/officeDocument/2006/relationships/hyperlink" Target="http://www.legislation.act.gov.au/a/2013-51/default.asp" TargetMode="External"/><Relationship Id="rId1282" Type="http://schemas.openxmlformats.org/officeDocument/2006/relationships/hyperlink" Target="https://www.legislation.qld.gov.au/browse/aspassed" TargetMode="External"/><Relationship Id="rId291" Type="http://schemas.openxmlformats.org/officeDocument/2006/relationships/hyperlink" Target="https://www.legislation.qld.gov.au/view/html/asmade/act-2018-018" TargetMode="External"/><Relationship Id="rId305" Type="http://schemas.openxmlformats.org/officeDocument/2006/relationships/hyperlink" Target="https://www.legislation.qld.gov.au/view/html/asmade/act-2018-010" TargetMode="External"/><Relationship Id="rId512" Type="http://schemas.openxmlformats.org/officeDocument/2006/relationships/hyperlink" Target="https://www.legislation.qld.gov.au/view/html/asmade/act-2016-065" TargetMode="External"/><Relationship Id="rId957" Type="http://schemas.openxmlformats.org/officeDocument/2006/relationships/hyperlink" Target="https://www.legislation.qld.gov.au/view/html/asmade/act-2016-065" TargetMode="External"/><Relationship Id="rId1142" Type="http://schemas.openxmlformats.org/officeDocument/2006/relationships/hyperlink" Target="https://www.legislation.qld.gov.au/view/html/asmade/act-2015-012" TargetMode="External"/><Relationship Id="rId86" Type="http://schemas.openxmlformats.org/officeDocument/2006/relationships/hyperlink" Target="http://www.legislation.act.gov.au/a/2001-14/default.asp" TargetMode="External"/><Relationship Id="rId151" Type="http://schemas.openxmlformats.org/officeDocument/2006/relationships/hyperlink" Target="http://www.legislation.act.gov.au/a/2018-42/default.asp" TargetMode="External"/><Relationship Id="rId389" Type="http://schemas.openxmlformats.org/officeDocument/2006/relationships/hyperlink" Target="https://www.legislation.qld.gov.au/browse/aspassed" TargetMode="External"/><Relationship Id="rId596" Type="http://schemas.openxmlformats.org/officeDocument/2006/relationships/hyperlink" Target="https://www.legislation.qld.gov.au/browse/aspassed" TargetMode="External"/><Relationship Id="rId817" Type="http://schemas.openxmlformats.org/officeDocument/2006/relationships/hyperlink" Target="https://www.legislation.qld.gov.au/browse/aspassed" TargetMode="External"/><Relationship Id="rId1002" Type="http://schemas.openxmlformats.org/officeDocument/2006/relationships/hyperlink" Target="https://www.legislation.qld.gov.au/browse/aspassed" TargetMode="External"/><Relationship Id="rId1447" Type="http://schemas.openxmlformats.org/officeDocument/2006/relationships/footer" Target="footer36.xml"/><Relationship Id="rId249" Type="http://schemas.openxmlformats.org/officeDocument/2006/relationships/hyperlink" Target="https://www.legislation.qld.gov.au/view/html/asmade/act-2016-065" TargetMode="External"/><Relationship Id="rId456" Type="http://schemas.openxmlformats.org/officeDocument/2006/relationships/hyperlink" Target="https://www.legislation.qld.gov.au/view/html/asmade/act-2018-010" TargetMode="External"/><Relationship Id="rId663" Type="http://schemas.openxmlformats.org/officeDocument/2006/relationships/hyperlink" Target="https://www.legislation.qld.gov.au/view/html/asmade/act-2016-065" TargetMode="External"/><Relationship Id="rId870" Type="http://schemas.openxmlformats.org/officeDocument/2006/relationships/hyperlink" Target="https://www.legislation.qld.gov.au/view/html/asmade/act-2016-065" TargetMode="External"/><Relationship Id="rId1086" Type="http://schemas.openxmlformats.org/officeDocument/2006/relationships/hyperlink" Target="https://www.legislation.qld.gov.au/view/html/asmade/act-2016-065" TargetMode="External"/><Relationship Id="rId1293" Type="http://schemas.openxmlformats.org/officeDocument/2006/relationships/hyperlink" Target="https://www.legislation.qld.gov.au/browse/aspassed" TargetMode="External"/><Relationship Id="rId1307" Type="http://schemas.openxmlformats.org/officeDocument/2006/relationships/hyperlink" Target="https://www.legislation.qld.gov.au/view/html/asmade/act-2018-018" TargetMode="External"/><Relationship Id="rId13" Type="http://schemas.openxmlformats.org/officeDocument/2006/relationships/hyperlink" Target="http://www.legislation.act.gov.au/a/2013-51/default.asp" TargetMode="External"/><Relationship Id="rId109" Type="http://schemas.openxmlformats.org/officeDocument/2006/relationships/hyperlink" Target="https://www.legislation.qld.gov.au/Acts_SLs/Acts_SL_C.htm" TargetMode="External"/><Relationship Id="rId316" Type="http://schemas.openxmlformats.org/officeDocument/2006/relationships/hyperlink" Target="https://www.legislation.qld.gov.au/view/html/asmade/act-2018-010" TargetMode="External"/><Relationship Id="rId523" Type="http://schemas.openxmlformats.org/officeDocument/2006/relationships/hyperlink" Target="https://www.legislation.qld.gov.au/view/html/asmade/act-2015-012" TargetMode="External"/><Relationship Id="rId968" Type="http://schemas.openxmlformats.org/officeDocument/2006/relationships/hyperlink" Target="https://www.legislation.qld.gov.au/view/html/asmade/act-2016-065" TargetMode="External"/><Relationship Id="rId1153" Type="http://schemas.openxmlformats.org/officeDocument/2006/relationships/hyperlink" Target="https://www.legislation.qld.gov.au/view/html/asmade/act-2019-029" TargetMode="External"/><Relationship Id="rId97" Type="http://schemas.openxmlformats.org/officeDocument/2006/relationships/hyperlink" Target="http://www.legislation.act.gov.au/a/1999-77" TargetMode="External"/><Relationship Id="rId730" Type="http://schemas.openxmlformats.org/officeDocument/2006/relationships/hyperlink" Target="https://www.legislation.qld.gov.au/view/html/asmade/act-2016-065" TargetMode="External"/><Relationship Id="rId828" Type="http://schemas.openxmlformats.org/officeDocument/2006/relationships/hyperlink" Target="https://www.legislation.qld.gov.au/view/html/asmade/act-2016-065" TargetMode="External"/><Relationship Id="rId1013" Type="http://schemas.openxmlformats.org/officeDocument/2006/relationships/hyperlink" Target="https://www.legislation.qld.gov.au/browse/aspassed" TargetMode="External"/><Relationship Id="rId1360" Type="http://schemas.openxmlformats.org/officeDocument/2006/relationships/hyperlink" Target="https://www.legislation.qld.gov.au/view/html/asmade/act-2018-018" TargetMode="External"/><Relationship Id="rId1458" Type="http://schemas.openxmlformats.org/officeDocument/2006/relationships/footer" Target="footer42.xml"/><Relationship Id="rId162" Type="http://schemas.openxmlformats.org/officeDocument/2006/relationships/hyperlink" Target="https://www.legislation.qld.gov.au/view/html/asmade/sl-2017-0217" TargetMode="External"/><Relationship Id="rId467" Type="http://schemas.openxmlformats.org/officeDocument/2006/relationships/hyperlink" Target="https://www.legislation.qld.gov.au/browse/aspassed" TargetMode="External"/><Relationship Id="rId1097" Type="http://schemas.openxmlformats.org/officeDocument/2006/relationships/hyperlink" Target="https://www.legislation.qld.gov.au/view/html/asmade/act-2018-018" TargetMode="External"/><Relationship Id="rId1220" Type="http://schemas.openxmlformats.org/officeDocument/2006/relationships/hyperlink" Target="https://www.legislation.qld.gov.au/browse/aspassed" TargetMode="External"/><Relationship Id="rId1318" Type="http://schemas.openxmlformats.org/officeDocument/2006/relationships/hyperlink" Target="https://www.legislation.qld.gov.au/view/html/asmade/act-2018-010" TargetMode="External"/><Relationship Id="rId674" Type="http://schemas.openxmlformats.org/officeDocument/2006/relationships/hyperlink" Target="https://www.legislation.qld.gov.au/view/html/asmade/act-2016-065" TargetMode="External"/><Relationship Id="rId881" Type="http://schemas.openxmlformats.org/officeDocument/2006/relationships/hyperlink" Target="https://www.legislation.qld.gov.au/browse/aspassed" TargetMode="External"/><Relationship Id="rId979" Type="http://schemas.openxmlformats.org/officeDocument/2006/relationships/hyperlink" Target="https://www.legislation.qld.gov.au/browse/aspassed" TargetMode="External"/><Relationship Id="rId24" Type="http://schemas.openxmlformats.org/officeDocument/2006/relationships/footer" Target="footer4.xml"/><Relationship Id="rId327" Type="http://schemas.openxmlformats.org/officeDocument/2006/relationships/hyperlink" Target="https://www.legislation.qld.gov.au/view/html/asmade/act-2015-012" TargetMode="External"/><Relationship Id="rId534" Type="http://schemas.openxmlformats.org/officeDocument/2006/relationships/hyperlink" Target="https://www.legislation.qld.gov.au/browse/aspassed" TargetMode="External"/><Relationship Id="rId741" Type="http://schemas.openxmlformats.org/officeDocument/2006/relationships/hyperlink" Target="https://www.legislation.qld.gov.au/browse/aspassed" TargetMode="External"/><Relationship Id="rId839" Type="http://schemas.openxmlformats.org/officeDocument/2006/relationships/hyperlink" Target="https://www.legislation.qld.gov.au/view/html/asmade/act-2016-065" TargetMode="External"/><Relationship Id="rId1164" Type="http://schemas.openxmlformats.org/officeDocument/2006/relationships/hyperlink" Target="https://www.legislation.qld.gov.au/browse/aspassed" TargetMode="External"/><Relationship Id="rId1371" Type="http://schemas.openxmlformats.org/officeDocument/2006/relationships/hyperlink" Target="https://www.legislation.qld.gov.au/browse/aspassed" TargetMode="External"/><Relationship Id="rId173" Type="http://schemas.openxmlformats.org/officeDocument/2006/relationships/hyperlink" Target="https://www.legislation.gov.au/Series/C2018A00163" TargetMode="External"/><Relationship Id="rId380" Type="http://schemas.openxmlformats.org/officeDocument/2006/relationships/hyperlink" Target="https://www.legislation.qld.gov.au/view/html/asmade/act-2016-065" TargetMode="External"/><Relationship Id="rId601" Type="http://schemas.openxmlformats.org/officeDocument/2006/relationships/hyperlink" Target="https://www.legislation.qld.gov.au/view/html/asmade/act-2016-065" TargetMode="External"/><Relationship Id="rId1024" Type="http://schemas.openxmlformats.org/officeDocument/2006/relationships/hyperlink" Target="https://www.legislation.qld.gov.au/browse/aspassed" TargetMode="External"/><Relationship Id="rId1231" Type="http://schemas.openxmlformats.org/officeDocument/2006/relationships/hyperlink" Target="https://www.legislation.qld.gov.au/view/html/asmade/act-2016-065" TargetMode="External"/><Relationship Id="rId240" Type="http://schemas.openxmlformats.org/officeDocument/2006/relationships/hyperlink" Target="https://www.legislation.qld.gov.au/browse/aspassed" TargetMode="External"/><Relationship Id="rId478" Type="http://schemas.openxmlformats.org/officeDocument/2006/relationships/hyperlink" Target="https://www.legislation.qld.gov.au/view/html/asmade/act-2018-010" TargetMode="External"/><Relationship Id="rId685" Type="http://schemas.openxmlformats.org/officeDocument/2006/relationships/hyperlink" Target="https://www.legislation.qld.gov.au/browse/aspassed" TargetMode="External"/><Relationship Id="rId892" Type="http://schemas.openxmlformats.org/officeDocument/2006/relationships/hyperlink" Target="https://www.legislation.qld.gov.au/view/html/asmade/act-2016-065" TargetMode="External"/><Relationship Id="rId906" Type="http://schemas.openxmlformats.org/officeDocument/2006/relationships/hyperlink" Target="https://www.legislation.qld.gov.au/view/html/asmade/act-2016-065" TargetMode="External"/><Relationship Id="rId1329" Type="http://schemas.openxmlformats.org/officeDocument/2006/relationships/hyperlink" Target="https://www.legislation.qld.gov.au/view/html/asmade/act-2016-065" TargetMode="External"/><Relationship Id="rId35" Type="http://schemas.openxmlformats.org/officeDocument/2006/relationships/image" Target="media/image5.png"/><Relationship Id="rId100" Type="http://schemas.openxmlformats.org/officeDocument/2006/relationships/hyperlink" Target="http://www.legislation.act.gov.au/a/1999-81" TargetMode="External"/><Relationship Id="rId338" Type="http://schemas.openxmlformats.org/officeDocument/2006/relationships/hyperlink" Target="https://www.legislation.qld.gov.au/browse/aspassed" TargetMode="External"/><Relationship Id="rId545" Type="http://schemas.openxmlformats.org/officeDocument/2006/relationships/hyperlink" Target="https://www.legislation.qld.gov.au/view/html/asmade/act-2016-065" TargetMode="External"/><Relationship Id="rId752" Type="http://schemas.openxmlformats.org/officeDocument/2006/relationships/hyperlink" Target="https://www.legislation.qld.gov.au/view/html/asmade/act-2016-065" TargetMode="External"/><Relationship Id="rId1175" Type="http://schemas.openxmlformats.org/officeDocument/2006/relationships/hyperlink" Target="https://www.legislation.qld.gov.au/browse/aspassed" TargetMode="External"/><Relationship Id="rId1382" Type="http://schemas.openxmlformats.org/officeDocument/2006/relationships/hyperlink" Target="https://www.legislation.qld.gov.au/view/html/asmade/act-2016-065" TargetMode="External"/><Relationship Id="rId184" Type="http://schemas.openxmlformats.org/officeDocument/2006/relationships/hyperlink" Target="https://www.legislation.qld.gov.au/browse/aspassed" TargetMode="External"/><Relationship Id="rId391" Type="http://schemas.openxmlformats.org/officeDocument/2006/relationships/hyperlink" Target="https://www.legislation.qld.gov.au/browse/aspassed" TargetMode="External"/><Relationship Id="rId405" Type="http://schemas.openxmlformats.org/officeDocument/2006/relationships/hyperlink" Target="https://www.legislation.qld.gov.au/view/html/asmade/act-2016-065" TargetMode="External"/><Relationship Id="rId612" Type="http://schemas.openxmlformats.org/officeDocument/2006/relationships/hyperlink" Target="https://www.legislation.qld.gov.au/browse/aspassed" TargetMode="External"/><Relationship Id="rId1035" Type="http://schemas.openxmlformats.org/officeDocument/2006/relationships/hyperlink" Target="https://www.legislation.qld.gov.au/browse/aspassed" TargetMode="External"/><Relationship Id="rId1242" Type="http://schemas.openxmlformats.org/officeDocument/2006/relationships/hyperlink" Target="https://www.legislation.qld.gov.au/browse/aspassed" TargetMode="External"/><Relationship Id="rId251" Type="http://schemas.openxmlformats.org/officeDocument/2006/relationships/hyperlink" Target="https://www.legislation.qld.gov.au/view/html/asmade/act-2016-065" TargetMode="External"/><Relationship Id="rId489" Type="http://schemas.openxmlformats.org/officeDocument/2006/relationships/hyperlink" Target="https://www.legislation.qld.gov.au/browse/aspassed" TargetMode="External"/><Relationship Id="rId696" Type="http://schemas.openxmlformats.org/officeDocument/2006/relationships/hyperlink" Target="https://www.legislation.qld.gov.au/browse/aspassed" TargetMode="External"/><Relationship Id="rId917" Type="http://schemas.openxmlformats.org/officeDocument/2006/relationships/hyperlink" Target="https://www.legislation.qld.gov.au/browse/aspassed" TargetMode="External"/><Relationship Id="rId1102" Type="http://schemas.openxmlformats.org/officeDocument/2006/relationships/hyperlink" Target="https://www.legislation.qld.gov.au/view/html/asmade/act-2019-029" TargetMode="External"/><Relationship Id="rId46" Type="http://schemas.openxmlformats.org/officeDocument/2006/relationships/hyperlink" Target="https://www.legislation.gov.au/Series/C2018A00163" TargetMode="External"/><Relationship Id="rId349" Type="http://schemas.openxmlformats.org/officeDocument/2006/relationships/hyperlink" Target="http://www.legislation.act.gov.au/a/2013-51/default.asp" TargetMode="External"/><Relationship Id="rId556" Type="http://schemas.openxmlformats.org/officeDocument/2006/relationships/hyperlink" Target="https://www.legislation.qld.gov.au/browse/aspassed" TargetMode="External"/><Relationship Id="rId763" Type="http://schemas.openxmlformats.org/officeDocument/2006/relationships/hyperlink" Target="https://www.legislation.qld.gov.au/view/html/asmade/act-2016-065" TargetMode="External"/><Relationship Id="rId1186" Type="http://schemas.openxmlformats.org/officeDocument/2006/relationships/hyperlink" Target="https://www.legislation.qld.gov.au/view/html/asmade/act-2018-018" TargetMode="External"/><Relationship Id="rId1393" Type="http://schemas.openxmlformats.org/officeDocument/2006/relationships/hyperlink" Target="https://www.legislation.qld.gov.au/view/html/asmade/act-2015-012" TargetMode="External"/><Relationship Id="rId1407" Type="http://schemas.openxmlformats.org/officeDocument/2006/relationships/hyperlink" Target="https://www.legislation.qld.gov.au/view/html/asmade/act-2018-018" TargetMode="External"/><Relationship Id="rId111" Type="http://schemas.openxmlformats.org/officeDocument/2006/relationships/hyperlink" Target="http://www.legislation.nsw.gov.au/maintop/view/inforce/act+15+1987+cd+0+N" TargetMode="External"/><Relationship Id="rId195" Type="http://schemas.openxmlformats.org/officeDocument/2006/relationships/hyperlink" Target="https://www.legislation.qld.gov.au/view/html/asmade/act-2016-065" TargetMode="External"/><Relationship Id="rId209" Type="http://schemas.openxmlformats.org/officeDocument/2006/relationships/hyperlink" Target="https://www.legislation.qld.gov.au/view/html/asmade/act-2016-065" TargetMode="External"/><Relationship Id="rId416" Type="http://schemas.openxmlformats.org/officeDocument/2006/relationships/hyperlink" Target="https://www.legislation.qld.gov.au/view/html/asmade/act-2018-010" TargetMode="External"/><Relationship Id="rId970" Type="http://schemas.openxmlformats.org/officeDocument/2006/relationships/hyperlink" Target="https://www.legislation.qld.gov.au/view/html/asmade/act-2016-065" TargetMode="External"/><Relationship Id="rId1046" Type="http://schemas.openxmlformats.org/officeDocument/2006/relationships/hyperlink" Target="https://www.legislation.qld.gov.au/browse/aspassed" TargetMode="External"/><Relationship Id="rId1253" Type="http://schemas.openxmlformats.org/officeDocument/2006/relationships/hyperlink" Target="http://www.legislation.act.gov.au/a/2013-51/default.asp" TargetMode="External"/><Relationship Id="rId623" Type="http://schemas.openxmlformats.org/officeDocument/2006/relationships/hyperlink" Target="https://www.legislation.qld.gov.au/view/html/asmade/act-2016-065" TargetMode="External"/><Relationship Id="rId830" Type="http://schemas.openxmlformats.org/officeDocument/2006/relationships/hyperlink" Target="https://www.legislation.qld.gov.au/view/html/asmade/act-2016-065" TargetMode="External"/><Relationship Id="rId928" Type="http://schemas.openxmlformats.org/officeDocument/2006/relationships/hyperlink" Target="https://www.legislation.qld.gov.au/browse/aspassed" TargetMode="External"/><Relationship Id="rId1460" Type="http://schemas.openxmlformats.org/officeDocument/2006/relationships/fontTable" Target="fontTable.xml"/><Relationship Id="rId57" Type="http://schemas.openxmlformats.org/officeDocument/2006/relationships/footer" Target="footer10.xml"/><Relationship Id="rId262" Type="http://schemas.openxmlformats.org/officeDocument/2006/relationships/hyperlink" Target="https://www.legislation.qld.gov.au/browse/aspassed" TargetMode="External"/><Relationship Id="rId567" Type="http://schemas.openxmlformats.org/officeDocument/2006/relationships/hyperlink" Target="https://www.legislation.qld.gov.au/browse/aspassed" TargetMode="External"/><Relationship Id="rId1113" Type="http://schemas.openxmlformats.org/officeDocument/2006/relationships/hyperlink" Target="https://www.legislation.qld.gov.au/view/html/asmade/act-2018-010" TargetMode="External"/><Relationship Id="rId1197" Type="http://schemas.openxmlformats.org/officeDocument/2006/relationships/hyperlink" Target="https://www.legislation.qld.gov.au/view/html/asmade/act-2018-018" TargetMode="External"/><Relationship Id="rId1320" Type="http://schemas.openxmlformats.org/officeDocument/2006/relationships/hyperlink" Target="https://www.legislation.qld.gov.au/view/html/asmade/act-2018-010" TargetMode="External"/><Relationship Id="rId1418" Type="http://schemas.openxmlformats.org/officeDocument/2006/relationships/hyperlink" Target="https://www.legislation.qld.gov.au/view/html/asmade/act-2014-043" TargetMode="External"/><Relationship Id="rId122" Type="http://schemas.openxmlformats.org/officeDocument/2006/relationships/header" Target="header21.xml"/><Relationship Id="rId774" Type="http://schemas.openxmlformats.org/officeDocument/2006/relationships/hyperlink" Target="https://www.legislation.qld.gov.au/browse/aspassed" TargetMode="External"/><Relationship Id="rId981" Type="http://schemas.openxmlformats.org/officeDocument/2006/relationships/hyperlink" Target="https://www.legislation.qld.gov.au/view/html/asmade/act-2015-012" TargetMode="External"/><Relationship Id="rId1057" Type="http://schemas.openxmlformats.org/officeDocument/2006/relationships/hyperlink" Target="https://www.legislation.qld.gov.au/browse/aspassed" TargetMode="External"/><Relationship Id="rId427" Type="http://schemas.openxmlformats.org/officeDocument/2006/relationships/hyperlink" Target="https://www.legislation.qld.gov.au/browse/aspassed" TargetMode="External"/><Relationship Id="rId634" Type="http://schemas.openxmlformats.org/officeDocument/2006/relationships/hyperlink" Target="https://www.legislation.qld.gov.au/view/html/asmade/act-2016-065" TargetMode="External"/><Relationship Id="rId841" Type="http://schemas.openxmlformats.org/officeDocument/2006/relationships/hyperlink" Target="https://www.legislation.qld.gov.au/browse/aspassed" TargetMode="External"/><Relationship Id="rId1264" Type="http://schemas.openxmlformats.org/officeDocument/2006/relationships/hyperlink" Target="https://www.legislation.qld.gov.au/browse/aspassed" TargetMode="External"/><Relationship Id="rId273" Type="http://schemas.openxmlformats.org/officeDocument/2006/relationships/hyperlink" Target="https://www.legislation.qld.gov.au/view/html/asmade/act-2015-012" TargetMode="External"/><Relationship Id="rId480" Type="http://schemas.openxmlformats.org/officeDocument/2006/relationships/hyperlink" Target="https://www.legislation.qld.gov.au/view/html/asmade/act-2018-010" TargetMode="External"/><Relationship Id="rId701" Type="http://schemas.openxmlformats.org/officeDocument/2006/relationships/hyperlink" Target="https://www.legislation.qld.gov.au/view/html/asmade/act-2016-065" TargetMode="External"/><Relationship Id="rId939" Type="http://schemas.openxmlformats.org/officeDocument/2006/relationships/hyperlink" Target="https://www.legislation.qld.gov.au/view/html/asmade/act-2015-012" TargetMode="External"/><Relationship Id="rId1124" Type="http://schemas.openxmlformats.org/officeDocument/2006/relationships/hyperlink" Target="https://www.legislation.qld.gov.au/view/html/asmade/act-2018-010" TargetMode="External"/><Relationship Id="rId1331" Type="http://schemas.openxmlformats.org/officeDocument/2006/relationships/hyperlink" Target="https://www.legislation.qld.gov.au/browse/aspassed" TargetMode="External"/><Relationship Id="rId68" Type="http://schemas.openxmlformats.org/officeDocument/2006/relationships/footer" Target="footer17.xml"/><Relationship Id="rId133" Type="http://schemas.openxmlformats.org/officeDocument/2006/relationships/header" Target="header26.xml"/><Relationship Id="rId340" Type="http://schemas.openxmlformats.org/officeDocument/2006/relationships/hyperlink" Target="https://www.legislation.qld.gov.au/view/html/asmade/act-2019-029" TargetMode="External"/><Relationship Id="rId578" Type="http://schemas.openxmlformats.org/officeDocument/2006/relationships/hyperlink" Target="https://www.legislation.qld.gov.au/view/html/asmade/act-2018-018" TargetMode="External"/><Relationship Id="rId785" Type="http://schemas.openxmlformats.org/officeDocument/2006/relationships/hyperlink" Target="https://www.legislation.qld.gov.au/view/html/asmade/act-2015-012" TargetMode="External"/><Relationship Id="rId992" Type="http://schemas.openxmlformats.org/officeDocument/2006/relationships/hyperlink" Target="https://www.legislation.qld.gov.au/browse/aspassed" TargetMode="External"/><Relationship Id="rId1429" Type="http://schemas.openxmlformats.org/officeDocument/2006/relationships/hyperlink" Target="https://www.legislation.qld.gov.au/view/html/asmade/act-2018-010" TargetMode="External"/><Relationship Id="rId200" Type="http://schemas.openxmlformats.org/officeDocument/2006/relationships/hyperlink" Target="https://www.legislation.qld.gov.au/view/html/asmade/act-2015-012" TargetMode="External"/><Relationship Id="rId438" Type="http://schemas.openxmlformats.org/officeDocument/2006/relationships/hyperlink" Target="https://www.legislation.qld.gov.au/view/html/asmade/act-2018-010" TargetMode="External"/><Relationship Id="rId645" Type="http://schemas.openxmlformats.org/officeDocument/2006/relationships/hyperlink" Target="https://www.legislation.qld.gov.au/browse/aspassed" TargetMode="External"/><Relationship Id="rId852" Type="http://schemas.openxmlformats.org/officeDocument/2006/relationships/hyperlink" Target="https://www.legislation.qld.gov.au/view/html/asmade/act-2016-065" TargetMode="External"/><Relationship Id="rId1068" Type="http://schemas.openxmlformats.org/officeDocument/2006/relationships/hyperlink" Target="https://www.legislation.qld.gov.au/view/html/asmade/act-2016-065" TargetMode="External"/><Relationship Id="rId1275" Type="http://schemas.openxmlformats.org/officeDocument/2006/relationships/hyperlink" Target="https://www.legislation.qld.gov.au/view/html/asmade/act-2016-065" TargetMode="External"/><Relationship Id="rId284" Type="http://schemas.openxmlformats.org/officeDocument/2006/relationships/hyperlink" Target="https://www.legislation.qld.gov.au/browse/aspassed" TargetMode="External"/><Relationship Id="rId491" Type="http://schemas.openxmlformats.org/officeDocument/2006/relationships/hyperlink" Target="https://www.legislation.qld.gov.au/browse/aspassed" TargetMode="External"/><Relationship Id="rId505" Type="http://schemas.openxmlformats.org/officeDocument/2006/relationships/hyperlink" Target="https://www.legislation.qld.gov.au/browse/aspassed" TargetMode="External"/><Relationship Id="rId712" Type="http://schemas.openxmlformats.org/officeDocument/2006/relationships/hyperlink" Target="https://www.legislation.qld.gov.au/browse/aspassed" TargetMode="External"/><Relationship Id="rId1135" Type="http://schemas.openxmlformats.org/officeDocument/2006/relationships/hyperlink" Target="https://www.legislation.qld.gov.au/view/html/asmade/act-2019-029" TargetMode="External"/><Relationship Id="rId1342" Type="http://schemas.openxmlformats.org/officeDocument/2006/relationships/hyperlink" Target="http://www.legislation.act.gov.au/a/2013-51/default.asp" TargetMode="External"/><Relationship Id="rId79" Type="http://schemas.openxmlformats.org/officeDocument/2006/relationships/footer" Target="footer23.xml"/><Relationship Id="rId144" Type="http://schemas.openxmlformats.org/officeDocument/2006/relationships/hyperlink" Target="https://www.legislation.qld.gov.au/view/html/asmade/act-2018-010" TargetMode="External"/><Relationship Id="rId589" Type="http://schemas.openxmlformats.org/officeDocument/2006/relationships/hyperlink" Target="https://www.legislation.qld.gov.au/view/html/asmade/act-2019-029" TargetMode="External"/><Relationship Id="rId796" Type="http://schemas.openxmlformats.org/officeDocument/2006/relationships/hyperlink" Target="https://www.legislation.qld.gov.au/view/html/asmade/act-2016-065" TargetMode="External"/><Relationship Id="rId1202" Type="http://schemas.openxmlformats.org/officeDocument/2006/relationships/hyperlink" Target="https://www.legislation.qld.gov.au/browse/aspassed" TargetMode="External"/><Relationship Id="rId351" Type="http://schemas.openxmlformats.org/officeDocument/2006/relationships/hyperlink" Target="https://www.legislation.qld.gov.au/view/html/asmade/act-2018-010" TargetMode="External"/><Relationship Id="rId449" Type="http://schemas.openxmlformats.org/officeDocument/2006/relationships/hyperlink" Target="https://www.legislation.qld.gov.au/browse/aspassed" TargetMode="External"/><Relationship Id="rId656" Type="http://schemas.openxmlformats.org/officeDocument/2006/relationships/hyperlink" Target="https://www.legislation.qld.gov.au/browse/aspassed" TargetMode="External"/><Relationship Id="rId863" Type="http://schemas.openxmlformats.org/officeDocument/2006/relationships/hyperlink" Target="https://www.legislation.qld.gov.au/browse/aspassed" TargetMode="External"/><Relationship Id="rId1079" Type="http://schemas.openxmlformats.org/officeDocument/2006/relationships/hyperlink" Target="https://www.legislation.qld.gov.au/view/html/asmade/act-2015-012" TargetMode="External"/><Relationship Id="rId1286" Type="http://schemas.openxmlformats.org/officeDocument/2006/relationships/hyperlink" Target="https://www.legislation.qld.gov.au/view/html/asmade/act-2016-065" TargetMode="External"/><Relationship Id="rId211" Type="http://schemas.openxmlformats.org/officeDocument/2006/relationships/hyperlink" Target="https://www.legislation.qld.gov.au/view/html/asmade/act-2018-018" TargetMode="External"/><Relationship Id="rId295" Type="http://schemas.openxmlformats.org/officeDocument/2006/relationships/hyperlink" Target="https://www.legislation.qld.gov.au/view/html/asmade/act-2016-065" TargetMode="External"/><Relationship Id="rId309" Type="http://schemas.openxmlformats.org/officeDocument/2006/relationships/hyperlink" Target="https://www.legislation.qld.gov.au/view/html/asmade/act-2018-010" TargetMode="External"/><Relationship Id="rId516" Type="http://schemas.openxmlformats.org/officeDocument/2006/relationships/hyperlink" Target="https://www.legislation.qld.gov.au/view/html/asmade/act-2015-012" TargetMode="External"/><Relationship Id="rId1146" Type="http://schemas.openxmlformats.org/officeDocument/2006/relationships/hyperlink" Target="https://www.legislation.qld.gov.au/view/html/asmade/act-2019-029" TargetMode="External"/><Relationship Id="rId723" Type="http://schemas.openxmlformats.org/officeDocument/2006/relationships/hyperlink" Target="https://www.legislation.qld.gov.au/browse/aspassed" TargetMode="External"/><Relationship Id="rId930" Type="http://schemas.openxmlformats.org/officeDocument/2006/relationships/hyperlink" Target="https://www.legislation.qld.gov.au/view/html/asmade/act-2018-018" TargetMode="External"/><Relationship Id="rId1006" Type="http://schemas.openxmlformats.org/officeDocument/2006/relationships/hyperlink" Target="https://www.legislation.qld.gov.au/browse/aspassed" TargetMode="External"/><Relationship Id="rId1353" Type="http://schemas.openxmlformats.org/officeDocument/2006/relationships/hyperlink" Target="https://www.legislation.qld.gov.au/browse/aspassed" TargetMode="External"/><Relationship Id="rId155" Type="http://schemas.openxmlformats.org/officeDocument/2006/relationships/hyperlink" Target="https://www.legislation.qld.gov.au/view/html/asmade/sl-2014-0217" TargetMode="External"/><Relationship Id="rId362" Type="http://schemas.openxmlformats.org/officeDocument/2006/relationships/hyperlink" Target="http://www.legislation.act.gov.au/a/2013-51/default.asp" TargetMode="External"/><Relationship Id="rId1213" Type="http://schemas.openxmlformats.org/officeDocument/2006/relationships/hyperlink" Target="https://www.legislation.qld.gov.au/browse/aspassed" TargetMode="External"/><Relationship Id="rId1297" Type="http://schemas.openxmlformats.org/officeDocument/2006/relationships/hyperlink" Target="https://www.legislation.qld.gov.au/browse/aspassed" TargetMode="External"/><Relationship Id="rId1420" Type="http://schemas.openxmlformats.org/officeDocument/2006/relationships/hyperlink" Target="https://www.legislation.qld.gov.au/view/html/asmade/act-2014-043" TargetMode="External"/><Relationship Id="rId222" Type="http://schemas.openxmlformats.org/officeDocument/2006/relationships/hyperlink" Target="https://www.legislation.qld.gov.au/view/html/asmade/act-2019-029" TargetMode="External"/><Relationship Id="rId667" Type="http://schemas.openxmlformats.org/officeDocument/2006/relationships/hyperlink" Target="https://www.legislation.qld.gov.au/view/html/asmade/act-2016-065" TargetMode="External"/><Relationship Id="rId874" Type="http://schemas.openxmlformats.org/officeDocument/2006/relationships/hyperlink" Target="https://www.legislation.qld.gov.au/view/html/asmade/act-2016-065" TargetMode="External"/><Relationship Id="rId17" Type="http://schemas.openxmlformats.org/officeDocument/2006/relationships/header" Target="header2.xml"/><Relationship Id="rId527" Type="http://schemas.openxmlformats.org/officeDocument/2006/relationships/hyperlink" Target="https://www.legislation.qld.gov.au/browse/aspassed" TargetMode="External"/><Relationship Id="rId734" Type="http://schemas.openxmlformats.org/officeDocument/2006/relationships/hyperlink" Target="https://www.legislation.qld.gov.au/view/html/asmade/act-2016-065" TargetMode="External"/><Relationship Id="rId941" Type="http://schemas.openxmlformats.org/officeDocument/2006/relationships/hyperlink" Target="https://www.legislation.qld.gov.au/view/html/asmade/act-2016-065" TargetMode="External"/><Relationship Id="rId1157" Type="http://schemas.openxmlformats.org/officeDocument/2006/relationships/hyperlink" Target="https://www.legislation.qld.gov.au/view/html/asmade/act-2016-065" TargetMode="External"/><Relationship Id="rId1364" Type="http://schemas.openxmlformats.org/officeDocument/2006/relationships/hyperlink" Target="https://www.legislation.qld.gov.au/view/html/asmade/act-2015-012" TargetMode="External"/><Relationship Id="rId70" Type="http://schemas.openxmlformats.org/officeDocument/2006/relationships/hyperlink" Target="http://www.comlaw.gov.au/Series/C1913A00004" TargetMode="External"/><Relationship Id="rId166" Type="http://schemas.openxmlformats.org/officeDocument/2006/relationships/hyperlink" Target="https://www.legislation.qld.gov.au/view/html/asmade/act-2016-065" TargetMode="External"/><Relationship Id="rId373" Type="http://schemas.openxmlformats.org/officeDocument/2006/relationships/hyperlink" Target="https://www.legislation.qld.gov.au/browse/aspassed" TargetMode="External"/><Relationship Id="rId580" Type="http://schemas.openxmlformats.org/officeDocument/2006/relationships/hyperlink" Target="https://www.legislation.qld.gov.au/browse/aspassed" TargetMode="External"/><Relationship Id="rId801" Type="http://schemas.openxmlformats.org/officeDocument/2006/relationships/hyperlink" Target="https://www.legislation.qld.gov.au/view/html/asmade/act-2016-065" TargetMode="External"/><Relationship Id="rId1017" Type="http://schemas.openxmlformats.org/officeDocument/2006/relationships/hyperlink" Target="https://www.legislation.qld.gov.au/browse/aspassed" TargetMode="External"/><Relationship Id="rId1224" Type="http://schemas.openxmlformats.org/officeDocument/2006/relationships/hyperlink" Target="https://www.legislation.qld.gov.au/browse/aspassed" TargetMode="External"/><Relationship Id="rId1431" Type="http://schemas.openxmlformats.org/officeDocument/2006/relationships/hyperlink" Target="https://www.legislation.qld.gov.au/view/html/asmade/act-2018-010" TargetMode="External"/><Relationship Id="rId1" Type="http://schemas.openxmlformats.org/officeDocument/2006/relationships/numbering" Target="numbering.xml"/><Relationship Id="rId233" Type="http://schemas.openxmlformats.org/officeDocument/2006/relationships/hyperlink" Target="https://www.legislation.qld.gov.au/view/html/asmade/act-2016-065" TargetMode="External"/><Relationship Id="rId440" Type="http://schemas.openxmlformats.org/officeDocument/2006/relationships/hyperlink" Target="https://www.legislation.qld.gov.au/view/html/asmade/act-2018-010" TargetMode="External"/><Relationship Id="rId678" Type="http://schemas.openxmlformats.org/officeDocument/2006/relationships/hyperlink" Target="https://www.legislation.qld.gov.au/view/html/asmade/act-2016-065" TargetMode="External"/><Relationship Id="rId885" Type="http://schemas.openxmlformats.org/officeDocument/2006/relationships/hyperlink" Target="https://www.legislation.qld.gov.au/browse/aspassed" TargetMode="External"/><Relationship Id="rId1070" Type="http://schemas.openxmlformats.org/officeDocument/2006/relationships/hyperlink" Target="https://www.legislation.qld.gov.au/view/html/asmade/act-2016-065" TargetMode="External"/><Relationship Id="rId28" Type="http://schemas.openxmlformats.org/officeDocument/2006/relationships/image" Target="media/image2.png"/><Relationship Id="rId300" Type="http://schemas.openxmlformats.org/officeDocument/2006/relationships/hyperlink" Target="https://www.legislation.qld.gov.au/browse/aspassed" TargetMode="External"/><Relationship Id="rId538" Type="http://schemas.openxmlformats.org/officeDocument/2006/relationships/hyperlink" Target="https://www.legislation.qld.gov.au/browse/aspassed" TargetMode="External"/><Relationship Id="rId745" Type="http://schemas.openxmlformats.org/officeDocument/2006/relationships/hyperlink" Target="https://www.legislation.qld.gov.au/browse/aspassed" TargetMode="External"/><Relationship Id="rId952" Type="http://schemas.openxmlformats.org/officeDocument/2006/relationships/hyperlink" Target="https://www.legislation.qld.gov.au/browse/aspassed" TargetMode="External"/><Relationship Id="rId1168" Type="http://schemas.openxmlformats.org/officeDocument/2006/relationships/hyperlink" Target="https://www.legislation.qld.gov.au/browse/aspassed" TargetMode="External"/><Relationship Id="rId1375" Type="http://schemas.openxmlformats.org/officeDocument/2006/relationships/hyperlink" Target="https://www.legislation.qld.gov.au/view/html/asmade/act-2015-012" TargetMode="External"/><Relationship Id="rId81" Type="http://schemas.openxmlformats.org/officeDocument/2006/relationships/hyperlink" Target="http://www.comlaw.gov.au/Series/C2009A00130" TargetMode="External"/><Relationship Id="rId177" Type="http://schemas.openxmlformats.org/officeDocument/2006/relationships/hyperlink" Target="https://www.legislation.qld.gov.au/view/html/asmade/act-2018-010" TargetMode="External"/><Relationship Id="rId384" Type="http://schemas.openxmlformats.org/officeDocument/2006/relationships/hyperlink" Target="https://www.legislation.qld.gov.au/view/html/asmade/act-2016-065" TargetMode="External"/><Relationship Id="rId591" Type="http://schemas.openxmlformats.org/officeDocument/2006/relationships/hyperlink" Target="https://www.legislation.qld.gov.au/browse/aspassed" TargetMode="External"/><Relationship Id="rId605" Type="http://schemas.openxmlformats.org/officeDocument/2006/relationships/hyperlink" Target="https://www.legislation.qld.gov.au/view/html/asmade/act-2016-065" TargetMode="External"/><Relationship Id="rId812" Type="http://schemas.openxmlformats.org/officeDocument/2006/relationships/hyperlink" Target="https://www.legislation.qld.gov.au/view/html/asmade/act-2016-065" TargetMode="External"/><Relationship Id="rId1028" Type="http://schemas.openxmlformats.org/officeDocument/2006/relationships/hyperlink" Target="https://www.legislation.qld.gov.au/view/html/asmade/act-2018-018" TargetMode="External"/><Relationship Id="rId1235" Type="http://schemas.openxmlformats.org/officeDocument/2006/relationships/hyperlink" Target="https://www.legislation.qld.gov.au/view/html/asmade/act-2016-065" TargetMode="External"/><Relationship Id="rId1442" Type="http://schemas.openxmlformats.org/officeDocument/2006/relationships/hyperlink" Target="https://www.legislation.act.gov.au/a/2013-51/" TargetMode="External"/><Relationship Id="rId244" Type="http://schemas.openxmlformats.org/officeDocument/2006/relationships/hyperlink" Target="https://www.legislation.qld.gov.au/browse/aspassed" TargetMode="External"/><Relationship Id="rId689" Type="http://schemas.openxmlformats.org/officeDocument/2006/relationships/hyperlink" Target="https://www.legislation.qld.gov.au/browse/aspassed" TargetMode="External"/><Relationship Id="rId896" Type="http://schemas.openxmlformats.org/officeDocument/2006/relationships/hyperlink" Target="https://www.legislation.qld.gov.au/view/html/asmade/act-2016-065" TargetMode="External"/><Relationship Id="rId1081" Type="http://schemas.openxmlformats.org/officeDocument/2006/relationships/hyperlink" Target="https://www.legislation.qld.gov.au/view/html/asmade/act-2016-065" TargetMode="External"/><Relationship Id="rId1302" Type="http://schemas.openxmlformats.org/officeDocument/2006/relationships/hyperlink" Target="http://www.legislation.act.gov.au/a/2018-42/default.asp" TargetMode="External"/><Relationship Id="rId39" Type="http://schemas.openxmlformats.org/officeDocument/2006/relationships/hyperlink" Target="https://www.legislation.gov.au/Series/C2018A00163" TargetMode="External"/><Relationship Id="rId451" Type="http://schemas.openxmlformats.org/officeDocument/2006/relationships/hyperlink" Target="https://www.legislation.qld.gov.au/browse/aspassed" TargetMode="External"/><Relationship Id="rId549" Type="http://schemas.openxmlformats.org/officeDocument/2006/relationships/hyperlink" Target="https://www.legislation.qld.gov.au/view/html/asmade/act-2019-029" TargetMode="External"/><Relationship Id="rId756" Type="http://schemas.openxmlformats.org/officeDocument/2006/relationships/hyperlink" Target="https://www.legislation.qld.gov.au/browse/aspassed" TargetMode="External"/><Relationship Id="rId1179" Type="http://schemas.openxmlformats.org/officeDocument/2006/relationships/hyperlink" Target="https://www.legislation.qld.gov.au/browse/aspassed" TargetMode="External"/><Relationship Id="rId1386" Type="http://schemas.openxmlformats.org/officeDocument/2006/relationships/hyperlink" Target="https://www.legislation.qld.gov.au/view/html/asmade/act-2018-018" TargetMode="External"/><Relationship Id="rId104" Type="http://schemas.openxmlformats.org/officeDocument/2006/relationships/hyperlink" Target="http://www.legislation.act.gov.au/a/1999-81" TargetMode="External"/><Relationship Id="rId188" Type="http://schemas.openxmlformats.org/officeDocument/2006/relationships/hyperlink" Target="https://www.legislation.qld.gov.au/view/html/asmade/act-2015-012" TargetMode="External"/><Relationship Id="rId311" Type="http://schemas.openxmlformats.org/officeDocument/2006/relationships/hyperlink" Target="https://www.legislation.qld.gov.au/view/html/asmade/act-2018-010" TargetMode="External"/><Relationship Id="rId395" Type="http://schemas.openxmlformats.org/officeDocument/2006/relationships/hyperlink" Target="https://www.legislation.qld.gov.au/browse/aspassed" TargetMode="External"/><Relationship Id="rId409" Type="http://schemas.openxmlformats.org/officeDocument/2006/relationships/hyperlink" Target="https://www.legislation.qld.gov.au/view/html/asmade/act-2018-010" TargetMode="External"/><Relationship Id="rId963" Type="http://schemas.openxmlformats.org/officeDocument/2006/relationships/hyperlink" Target="https://www.legislation.qld.gov.au/browse/aspassed" TargetMode="External"/><Relationship Id="rId1039" Type="http://schemas.openxmlformats.org/officeDocument/2006/relationships/hyperlink" Target="https://www.legislation.qld.gov.au/view/html/asmade/act-2016-065" TargetMode="External"/><Relationship Id="rId1246" Type="http://schemas.openxmlformats.org/officeDocument/2006/relationships/hyperlink" Target="https://www.legislation.qld.gov.au/browse/aspassed" TargetMode="External"/><Relationship Id="rId92" Type="http://schemas.openxmlformats.org/officeDocument/2006/relationships/hyperlink" Target="https://www.legislation.qld.gov.au/Acts_SLs/Acts_SL_R.htm" TargetMode="External"/><Relationship Id="rId616" Type="http://schemas.openxmlformats.org/officeDocument/2006/relationships/hyperlink" Target="https://www.legislation.qld.gov.au/browse/aspassed" TargetMode="External"/><Relationship Id="rId823" Type="http://schemas.openxmlformats.org/officeDocument/2006/relationships/hyperlink" Target="https://www.legislation.qld.gov.au/view/html/asmade/act-2015-012" TargetMode="External"/><Relationship Id="rId1453" Type="http://schemas.openxmlformats.org/officeDocument/2006/relationships/header" Target="header32.xml"/><Relationship Id="rId255" Type="http://schemas.openxmlformats.org/officeDocument/2006/relationships/hyperlink" Target="https://www.legislation.qld.gov.au/view/html/asmade/act-2016-065" TargetMode="External"/><Relationship Id="rId462" Type="http://schemas.openxmlformats.org/officeDocument/2006/relationships/hyperlink" Target="https://www.legislation.qld.gov.au/view/html/asmade/act-2018-010" TargetMode="External"/><Relationship Id="rId1092" Type="http://schemas.openxmlformats.org/officeDocument/2006/relationships/hyperlink" Target="https://www.legislation.qld.gov.au/view/html/asmade/act-2014-043" TargetMode="External"/><Relationship Id="rId1106" Type="http://schemas.openxmlformats.org/officeDocument/2006/relationships/hyperlink" Target="https://www.legislation.qld.gov.au/view/html/asmade/act-2019-029" TargetMode="External"/><Relationship Id="rId1313" Type="http://schemas.openxmlformats.org/officeDocument/2006/relationships/hyperlink" Target="https://www.legislation.qld.gov.au/view/html/asmade/act-2018-010" TargetMode="External"/><Relationship Id="rId1397" Type="http://schemas.openxmlformats.org/officeDocument/2006/relationships/hyperlink" Target="https://www.legislation.qld.gov.au/view/html/asmade/act-2015-012" TargetMode="External"/><Relationship Id="rId115" Type="http://schemas.openxmlformats.org/officeDocument/2006/relationships/header" Target="header18.xml"/><Relationship Id="rId157" Type="http://schemas.openxmlformats.org/officeDocument/2006/relationships/hyperlink" Target="https://www.legislation.qld.gov.au/view/html/asmade/sl-2015-0186" TargetMode="External"/><Relationship Id="rId322" Type="http://schemas.openxmlformats.org/officeDocument/2006/relationships/hyperlink" Target="https://www.legislation.qld.gov.au/view/html/asmade/act-2018-010" TargetMode="External"/><Relationship Id="rId364" Type="http://schemas.openxmlformats.org/officeDocument/2006/relationships/hyperlink" Target="https://www.legislation.qld.gov.au/view/html/asmade/act-2018-010" TargetMode="External"/><Relationship Id="rId767" Type="http://schemas.openxmlformats.org/officeDocument/2006/relationships/hyperlink" Target="https://www.legislation.qld.gov.au/view/html/asmade/act-2016-065" TargetMode="External"/><Relationship Id="rId974" Type="http://schemas.openxmlformats.org/officeDocument/2006/relationships/hyperlink" Target="https://www.legislation.qld.gov.au/view/html/asmade/act-2016-065" TargetMode="External"/><Relationship Id="rId1008" Type="http://schemas.openxmlformats.org/officeDocument/2006/relationships/hyperlink" Target="https://www.legislation.qld.gov.au/browse/aspassed" TargetMode="External"/><Relationship Id="rId1215" Type="http://schemas.openxmlformats.org/officeDocument/2006/relationships/hyperlink" Target="https://www.legislation.qld.gov.au/view/html/asmade/act-2018-018" TargetMode="External"/><Relationship Id="rId1422" Type="http://schemas.openxmlformats.org/officeDocument/2006/relationships/hyperlink" Target="https://www.legislation.qld.gov.au/view/html/asmade/act-2015-012" TargetMode="External"/><Relationship Id="rId61" Type="http://schemas.openxmlformats.org/officeDocument/2006/relationships/header" Target="header11.xml"/><Relationship Id="rId199" Type="http://schemas.openxmlformats.org/officeDocument/2006/relationships/hyperlink" Target="https://www.legislation.qld.gov.au/view/html/asmade/act-2018-010" TargetMode="External"/><Relationship Id="rId571" Type="http://schemas.openxmlformats.org/officeDocument/2006/relationships/hyperlink" Target="https://www.legislation.qld.gov.au/browse/aspassed" TargetMode="External"/><Relationship Id="rId627" Type="http://schemas.openxmlformats.org/officeDocument/2006/relationships/hyperlink" Target="https://www.legislation.qld.gov.au/browse/aspassed" TargetMode="External"/><Relationship Id="rId669" Type="http://schemas.openxmlformats.org/officeDocument/2006/relationships/hyperlink" Target="https://www.legislation.qld.gov.au/view/html/asmade/act-2016-065" TargetMode="External"/><Relationship Id="rId834" Type="http://schemas.openxmlformats.org/officeDocument/2006/relationships/hyperlink" Target="https://www.legislation.qld.gov.au/browse/aspassed" TargetMode="External"/><Relationship Id="rId876" Type="http://schemas.openxmlformats.org/officeDocument/2006/relationships/hyperlink" Target="https://www.legislation.qld.gov.au/view/html/asmade/act-2016-065" TargetMode="External"/><Relationship Id="rId1257" Type="http://schemas.openxmlformats.org/officeDocument/2006/relationships/hyperlink" Target="https://www.legislation.qld.gov.au/view/html/asmade/act-2016-065" TargetMode="External"/><Relationship Id="rId1299" Type="http://schemas.openxmlformats.org/officeDocument/2006/relationships/hyperlink" Target="https://www.legislation.qld.gov.au/view/html/asmade/act-2018-018" TargetMode="External"/><Relationship Id="rId19" Type="http://schemas.openxmlformats.org/officeDocument/2006/relationships/footer" Target="footer2.xml"/><Relationship Id="rId224" Type="http://schemas.openxmlformats.org/officeDocument/2006/relationships/hyperlink" Target="https://www.legislation.qld.gov.au/view/html/asmade/act-2016-065" TargetMode="External"/><Relationship Id="rId266" Type="http://schemas.openxmlformats.org/officeDocument/2006/relationships/hyperlink" Target="https://www.legislation.qld.gov.au/browse/aspassed" TargetMode="External"/><Relationship Id="rId431" Type="http://schemas.openxmlformats.org/officeDocument/2006/relationships/hyperlink" Target="https://www.legislation.qld.gov.au/browse/aspassed" TargetMode="External"/><Relationship Id="rId473" Type="http://schemas.openxmlformats.org/officeDocument/2006/relationships/hyperlink" Target="https://www.legislation.qld.gov.au/browse/aspassed" TargetMode="External"/><Relationship Id="rId529" Type="http://schemas.openxmlformats.org/officeDocument/2006/relationships/hyperlink" Target="https://www.legislation.qld.gov.au/browse/aspassed" TargetMode="External"/><Relationship Id="rId680" Type="http://schemas.openxmlformats.org/officeDocument/2006/relationships/hyperlink" Target="https://www.legislation.qld.gov.au/view/html/asmade/act-2016-065" TargetMode="External"/><Relationship Id="rId736" Type="http://schemas.openxmlformats.org/officeDocument/2006/relationships/hyperlink" Target="https://www.legislation.qld.gov.au/view/html/asmade/act-2016-065" TargetMode="External"/><Relationship Id="rId901" Type="http://schemas.openxmlformats.org/officeDocument/2006/relationships/hyperlink" Target="https://www.legislation.qld.gov.au/browse/aspassed" TargetMode="External"/><Relationship Id="rId1061" Type="http://schemas.openxmlformats.org/officeDocument/2006/relationships/hyperlink" Target="https://www.legislation.qld.gov.au/browse/aspassed" TargetMode="External"/><Relationship Id="rId1117" Type="http://schemas.openxmlformats.org/officeDocument/2006/relationships/hyperlink" Target="https://www.legislation.qld.gov.au/view/html/asmade/act-2018-010" TargetMode="External"/><Relationship Id="rId1159" Type="http://schemas.openxmlformats.org/officeDocument/2006/relationships/hyperlink" Target="https://www.legislation.qld.gov.au/browse/aspassed" TargetMode="External"/><Relationship Id="rId1324" Type="http://schemas.openxmlformats.org/officeDocument/2006/relationships/hyperlink" Target="https://www.legislation.qld.gov.au/view/html/asmade/act-2018-010" TargetMode="External"/><Relationship Id="rId1366" Type="http://schemas.openxmlformats.org/officeDocument/2006/relationships/hyperlink" Target="https://www.legislation.qld.gov.au/browse/aspassed" TargetMode="External"/><Relationship Id="rId30" Type="http://schemas.openxmlformats.org/officeDocument/2006/relationships/image" Target="media/image4.png"/><Relationship Id="rId126" Type="http://schemas.openxmlformats.org/officeDocument/2006/relationships/header" Target="header23.xml"/><Relationship Id="rId168" Type="http://schemas.openxmlformats.org/officeDocument/2006/relationships/hyperlink" Target="https://www.legislation.qld.gov.au/link?version.series.id=2f048787-c4d1-4206-87e0-72bd4075f91e&amp;doc.id=act-2018-018&amp;date=as.made&amp;type=act" TargetMode="External"/><Relationship Id="rId333" Type="http://schemas.openxmlformats.org/officeDocument/2006/relationships/hyperlink" Target="https://www.legislation.qld.gov.au/view/html/asmade/act-2019-029" TargetMode="External"/><Relationship Id="rId540" Type="http://schemas.openxmlformats.org/officeDocument/2006/relationships/hyperlink" Target="https://www.legislation.qld.gov.au/view/html/asmade/act-2018-018" TargetMode="External"/><Relationship Id="rId778" Type="http://schemas.openxmlformats.org/officeDocument/2006/relationships/hyperlink" Target="https://www.legislation.qld.gov.au/browse/aspassed" TargetMode="External"/><Relationship Id="rId943" Type="http://schemas.openxmlformats.org/officeDocument/2006/relationships/hyperlink" Target="https://www.legislation.qld.gov.au/view/html/asmade/act-2016-065" TargetMode="External"/><Relationship Id="rId985" Type="http://schemas.openxmlformats.org/officeDocument/2006/relationships/hyperlink" Target="https://www.legislation.qld.gov.au/browse/aspassed" TargetMode="External"/><Relationship Id="rId1019" Type="http://schemas.openxmlformats.org/officeDocument/2006/relationships/hyperlink" Target="https://www.legislation.qld.gov.au/browse/aspassed" TargetMode="External"/><Relationship Id="rId1170" Type="http://schemas.openxmlformats.org/officeDocument/2006/relationships/hyperlink" Target="http://www.legislation.act.gov.au/a/2013-51/default.asp" TargetMode="External"/><Relationship Id="rId72" Type="http://schemas.openxmlformats.org/officeDocument/2006/relationships/header" Target="header15.xml"/><Relationship Id="rId375" Type="http://schemas.openxmlformats.org/officeDocument/2006/relationships/hyperlink" Target="https://www.legislation.qld.gov.au/view/html/asmade/act-2018-018" TargetMode="External"/><Relationship Id="rId582" Type="http://schemas.openxmlformats.org/officeDocument/2006/relationships/hyperlink" Target="https://www.legislation.qld.gov.au/browse/aspassed" TargetMode="External"/><Relationship Id="rId638" Type="http://schemas.openxmlformats.org/officeDocument/2006/relationships/hyperlink" Target="https://www.legislation.qld.gov.au/view/html/asmade/act-2016-065" TargetMode="External"/><Relationship Id="rId803" Type="http://schemas.openxmlformats.org/officeDocument/2006/relationships/hyperlink" Target="https://www.legislation.qld.gov.au/browse/aspassed" TargetMode="External"/><Relationship Id="rId845" Type="http://schemas.openxmlformats.org/officeDocument/2006/relationships/hyperlink" Target="https://www.legislation.qld.gov.au/view/html/asmade/act-2015-012" TargetMode="External"/><Relationship Id="rId1030" Type="http://schemas.openxmlformats.org/officeDocument/2006/relationships/hyperlink" Target="https://www.legislation.qld.gov.au/view/html/asmade/act-2016-065" TargetMode="External"/><Relationship Id="rId1226" Type="http://schemas.openxmlformats.org/officeDocument/2006/relationships/hyperlink" Target="https://www.legislation.qld.gov.au/view/html/asmade/act-2018-018" TargetMode="External"/><Relationship Id="rId1268" Type="http://schemas.openxmlformats.org/officeDocument/2006/relationships/hyperlink" Target="https://www.legislation.qld.gov.au/browse/aspassed" TargetMode="External"/><Relationship Id="rId1433" Type="http://schemas.openxmlformats.org/officeDocument/2006/relationships/hyperlink" Target="https://www.legislation.qld.gov.au/browse/aspassed" TargetMode="External"/><Relationship Id="rId3" Type="http://schemas.openxmlformats.org/officeDocument/2006/relationships/settings" Target="settings.xml"/><Relationship Id="rId235" Type="http://schemas.openxmlformats.org/officeDocument/2006/relationships/hyperlink" Target="https://www.legislation.qld.gov.au/view/html/asmade/act-2016-065" TargetMode="External"/><Relationship Id="rId277" Type="http://schemas.openxmlformats.org/officeDocument/2006/relationships/hyperlink" Target="https://www.legislation.qld.gov.au/view/html/asmade/act-2015-012" TargetMode="External"/><Relationship Id="rId400" Type="http://schemas.openxmlformats.org/officeDocument/2006/relationships/hyperlink" Target="https://www.legislation.qld.gov.au/browse/aspassed" TargetMode="External"/><Relationship Id="rId442" Type="http://schemas.openxmlformats.org/officeDocument/2006/relationships/hyperlink" Target="https://www.legislation.qld.gov.au/view/html/asmade/act-2018-010" TargetMode="External"/><Relationship Id="rId484" Type="http://schemas.openxmlformats.org/officeDocument/2006/relationships/hyperlink" Target="https://www.legislation.qld.gov.au/view/html/asmade/act-2018-010" TargetMode="External"/><Relationship Id="rId705" Type="http://schemas.openxmlformats.org/officeDocument/2006/relationships/hyperlink" Target="https://www.legislation.qld.gov.au/view/html/asmade/act-2016-065" TargetMode="External"/><Relationship Id="rId887" Type="http://schemas.openxmlformats.org/officeDocument/2006/relationships/hyperlink" Target="https://www.legislation.qld.gov.au/browse/aspassed" TargetMode="External"/><Relationship Id="rId1072" Type="http://schemas.openxmlformats.org/officeDocument/2006/relationships/hyperlink" Target="https://www.legislation.qld.gov.au/view/html/asmade/act-2016-065" TargetMode="External"/><Relationship Id="rId1128" Type="http://schemas.openxmlformats.org/officeDocument/2006/relationships/hyperlink" Target="https://www.legislation.qld.gov.au/view/html/asmade/act-2015-012" TargetMode="External"/><Relationship Id="rId1335" Type="http://schemas.openxmlformats.org/officeDocument/2006/relationships/hyperlink" Target="http://www.legislation.act.gov.au/a/2013-51/default.asp" TargetMode="External"/><Relationship Id="rId137" Type="http://schemas.openxmlformats.org/officeDocument/2006/relationships/hyperlink" Target="https://www.legislation.qld.gov.au/view/html/inforce/current/act-2012-021" TargetMode="External"/><Relationship Id="rId302" Type="http://schemas.openxmlformats.org/officeDocument/2006/relationships/hyperlink" Target="https://www.legislation.qld.gov.au/browse/aspassed" TargetMode="External"/><Relationship Id="rId344" Type="http://schemas.openxmlformats.org/officeDocument/2006/relationships/hyperlink" Target="http://www.legislation.act.gov.au/a/2018-42/default.asp" TargetMode="External"/><Relationship Id="rId691" Type="http://schemas.openxmlformats.org/officeDocument/2006/relationships/hyperlink" Target="https://www.legislation.qld.gov.au/view/html/asmade/act-2015-012" TargetMode="External"/><Relationship Id="rId747" Type="http://schemas.openxmlformats.org/officeDocument/2006/relationships/hyperlink" Target="https://www.legislation.qld.gov.au/view/html/asmade/act-2015-012" TargetMode="External"/><Relationship Id="rId789" Type="http://schemas.openxmlformats.org/officeDocument/2006/relationships/hyperlink" Target="https://www.legislation.qld.gov.au/browse/aspassed" TargetMode="External"/><Relationship Id="rId912" Type="http://schemas.openxmlformats.org/officeDocument/2006/relationships/hyperlink" Target="https://www.legislation.qld.gov.au/view/html/asmade/act-2016-065" TargetMode="External"/><Relationship Id="rId954" Type="http://schemas.openxmlformats.org/officeDocument/2006/relationships/hyperlink" Target="https://www.legislation.qld.gov.au/browse/aspassed" TargetMode="External"/><Relationship Id="rId996" Type="http://schemas.openxmlformats.org/officeDocument/2006/relationships/hyperlink" Target="https://www.legislation.qld.gov.au/browse/aspassed" TargetMode="External"/><Relationship Id="rId1377" Type="http://schemas.openxmlformats.org/officeDocument/2006/relationships/hyperlink" Target="https://www.legislation.qld.gov.au/view/html/asmade/act-2015-012" TargetMode="External"/><Relationship Id="rId41" Type="http://schemas.openxmlformats.org/officeDocument/2006/relationships/hyperlink" Target="https://www.legislation.gov.au/Series/C2018A00163" TargetMode="External"/><Relationship Id="rId83" Type="http://schemas.openxmlformats.org/officeDocument/2006/relationships/hyperlink" Target="http://www.legislation.act.gov.au/a/2002-51/default.asp" TargetMode="External"/><Relationship Id="rId179" Type="http://schemas.openxmlformats.org/officeDocument/2006/relationships/hyperlink" Target="https://www.legislation.qld.gov.au/view/html/asmade/act-2019-029" TargetMode="External"/><Relationship Id="rId386" Type="http://schemas.openxmlformats.org/officeDocument/2006/relationships/hyperlink" Target="https://www.legislation.qld.gov.au/view/html/asmade/act-2016-065" TargetMode="External"/><Relationship Id="rId551" Type="http://schemas.openxmlformats.org/officeDocument/2006/relationships/hyperlink" Target="https://www.legislation.qld.gov.au/view/html/asmade/act-2016-065" TargetMode="External"/><Relationship Id="rId593" Type="http://schemas.openxmlformats.org/officeDocument/2006/relationships/hyperlink" Target="https://www.legislation.qld.gov.au/view/html/asmade/act-2019-029" TargetMode="External"/><Relationship Id="rId607" Type="http://schemas.openxmlformats.org/officeDocument/2006/relationships/hyperlink" Target="https://www.legislation.qld.gov.au/view/html/asmade/act-2016-065" TargetMode="External"/><Relationship Id="rId649" Type="http://schemas.openxmlformats.org/officeDocument/2006/relationships/hyperlink" Target="https://www.legislation.qld.gov.au/browse/aspassed" TargetMode="External"/><Relationship Id="rId814" Type="http://schemas.openxmlformats.org/officeDocument/2006/relationships/hyperlink" Target="https://www.legislation.qld.gov.au/browse/aspassed" TargetMode="External"/><Relationship Id="rId856" Type="http://schemas.openxmlformats.org/officeDocument/2006/relationships/hyperlink" Target="https://www.legislation.qld.gov.au/view/html/asmade/act-2016-065" TargetMode="External"/><Relationship Id="rId1181" Type="http://schemas.openxmlformats.org/officeDocument/2006/relationships/hyperlink" Target="https://www.legislation.qld.gov.au/view/html/asmade/act-2018-018" TargetMode="External"/><Relationship Id="rId1237" Type="http://schemas.openxmlformats.org/officeDocument/2006/relationships/hyperlink" Target="https://www.legislation.qld.gov.au/view/html/asmade/act-2016-065" TargetMode="External"/><Relationship Id="rId1279" Type="http://schemas.openxmlformats.org/officeDocument/2006/relationships/hyperlink" Target="https://www.legislation.qld.gov.au/view/html/asmade/act-2016-065" TargetMode="External"/><Relationship Id="rId1402" Type="http://schemas.openxmlformats.org/officeDocument/2006/relationships/hyperlink" Target="https://www.legislation.qld.gov.au/view/html/asmade/act-2016-065" TargetMode="External"/><Relationship Id="rId1444" Type="http://schemas.openxmlformats.org/officeDocument/2006/relationships/hyperlink" Target="https://www.legislation.qld.gov.au/view/html/asmade/act-2019-029" TargetMode="External"/><Relationship Id="rId190" Type="http://schemas.openxmlformats.org/officeDocument/2006/relationships/hyperlink" Target="https://www.legislation.qld.gov.au/view/html/asmade/act-2018-010" TargetMode="External"/><Relationship Id="rId204" Type="http://schemas.openxmlformats.org/officeDocument/2006/relationships/hyperlink" Target="https://www.legislation.qld.gov.au/view/html/asmade/act-2015-012" TargetMode="External"/><Relationship Id="rId246" Type="http://schemas.openxmlformats.org/officeDocument/2006/relationships/hyperlink" Target="https://www.legislation.qld.gov.au/browse/aspassed" TargetMode="External"/><Relationship Id="rId288" Type="http://schemas.openxmlformats.org/officeDocument/2006/relationships/hyperlink" Target="http://www.legislation.act.gov.au/a/2013-51/default.asp" TargetMode="External"/><Relationship Id="rId411" Type="http://schemas.openxmlformats.org/officeDocument/2006/relationships/hyperlink" Target="https://www.legislation.qld.gov.au/view/html/asmade/act-2018-010" TargetMode="External"/><Relationship Id="rId453" Type="http://schemas.openxmlformats.org/officeDocument/2006/relationships/hyperlink" Target="https://www.legislation.qld.gov.au/browse/aspassed" TargetMode="External"/><Relationship Id="rId509" Type="http://schemas.openxmlformats.org/officeDocument/2006/relationships/hyperlink" Target="https://www.legislation.qld.gov.au/browse/aspassed" TargetMode="External"/><Relationship Id="rId660" Type="http://schemas.openxmlformats.org/officeDocument/2006/relationships/hyperlink" Target="https://www.legislation.qld.gov.au/browse/aspassed" TargetMode="External"/><Relationship Id="rId898" Type="http://schemas.openxmlformats.org/officeDocument/2006/relationships/hyperlink" Target="https://www.legislation.qld.gov.au/view/html/asmade/act-2016-065" TargetMode="External"/><Relationship Id="rId1041" Type="http://schemas.openxmlformats.org/officeDocument/2006/relationships/hyperlink" Target="https://www.legislation.qld.gov.au/view/html/asmade/act-2016-065" TargetMode="External"/><Relationship Id="rId1083" Type="http://schemas.openxmlformats.org/officeDocument/2006/relationships/hyperlink" Target="https://www.legislation.qld.gov.au/view/html/asmade/act-2014-043" TargetMode="External"/><Relationship Id="rId1139" Type="http://schemas.openxmlformats.org/officeDocument/2006/relationships/hyperlink" Target="https://www.legislation.qld.gov.au/browse/aspassed" TargetMode="External"/><Relationship Id="rId1290" Type="http://schemas.openxmlformats.org/officeDocument/2006/relationships/hyperlink" Target="https://www.legislation.qld.gov.au/view/html/asmade/act-2016-065" TargetMode="External"/><Relationship Id="rId1304" Type="http://schemas.openxmlformats.org/officeDocument/2006/relationships/hyperlink" Target="https://www.legislation.qld.gov.au/view/html/asmade/act-2018-010" TargetMode="External"/><Relationship Id="rId1346" Type="http://schemas.openxmlformats.org/officeDocument/2006/relationships/hyperlink" Target="https://www.legislation.qld.gov.au/view/html/asmade/act-2015-012" TargetMode="External"/><Relationship Id="rId106" Type="http://schemas.openxmlformats.org/officeDocument/2006/relationships/hyperlink" Target="http://www.legislation.act.gov.au/a/1999-77" TargetMode="External"/><Relationship Id="rId313" Type="http://schemas.openxmlformats.org/officeDocument/2006/relationships/hyperlink" Target="https://www.legislation.qld.gov.au/view/html/asmade/act-2018-010" TargetMode="External"/><Relationship Id="rId495" Type="http://schemas.openxmlformats.org/officeDocument/2006/relationships/hyperlink" Target="https://www.legislation.qld.gov.au/browse/aspassed" TargetMode="External"/><Relationship Id="rId716" Type="http://schemas.openxmlformats.org/officeDocument/2006/relationships/hyperlink" Target="https://www.legislation.qld.gov.au/browse/aspassed" TargetMode="External"/><Relationship Id="rId758" Type="http://schemas.openxmlformats.org/officeDocument/2006/relationships/hyperlink" Target="https://www.legislation.qld.gov.au/browse/aspassed" TargetMode="External"/><Relationship Id="rId923" Type="http://schemas.openxmlformats.org/officeDocument/2006/relationships/hyperlink" Target="https://www.legislation.qld.gov.au/browse/aspassed" TargetMode="External"/><Relationship Id="rId965" Type="http://schemas.openxmlformats.org/officeDocument/2006/relationships/hyperlink" Target="https://www.legislation.qld.gov.au/browse/aspassed" TargetMode="External"/><Relationship Id="rId1150" Type="http://schemas.openxmlformats.org/officeDocument/2006/relationships/hyperlink" Target="https://www.legislation.qld.gov.au/view/html/asmade/act-2019-029" TargetMode="External"/><Relationship Id="rId1388" Type="http://schemas.openxmlformats.org/officeDocument/2006/relationships/hyperlink" Target="https://www.legislation.qld.gov.au/view/html/asmade/act-2018-010" TargetMode="External"/><Relationship Id="rId10" Type="http://schemas.openxmlformats.org/officeDocument/2006/relationships/hyperlink" Target="http://www.legislation.act.gov.au/a/2001-14" TargetMode="External"/><Relationship Id="rId52" Type="http://schemas.openxmlformats.org/officeDocument/2006/relationships/footer" Target="footer7.xml"/><Relationship Id="rId94" Type="http://schemas.openxmlformats.org/officeDocument/2006/relationships/hyperlink" Target="http://www.legislation.act.gov.au/a/1999-80" TargetMode="External"/><Relationship Id="rId148" Type="http://schemas.openxmlformats.org/officeDocument/2006/relationships/hyperlink" Target="https://www.legislation.qld.gov.au/view/html/asmade/act-2012-021" TargetMode="External"/><Relationship Id="rId355" Type="http://schemas.openxmlformats.org/officeDocument/2006/relationships/hyperlink" Target="https://www.legislation.qld.gov.au/view/html/asmade/act-2018-010" TargetMode="External"/><Relationship Id="rId397" Type="http://schemas.openxmlformats.org/officeDocument/2006/relationships/hyperlink" Target="https://www.legislation.qld.gov.au/view/html/asmade/act-2018-018" TargetMode="External"/><Relationship Id="rId520" Type="http://schemas.openxmlformats.org/officeDocument/2006/relationships/hyperlink" Target="https://www.legislation.qld.gov.au/view/html/asmade/act-2016-065" TargetMode="External"/><Relationship Id="rId562" Type="http://schemas.openxmlformats.org/officeDocument/2006/relationships/hyperlink" Target="https://www.legislation.qld.gov.au/browse/aspassed" TargetMode="External"/><Relationship Id="rId618" Type="http://schemas.openxmlformats.org/officeDocument/2006/relationships/hyperlink" Target="https://www.legislation.qld.gov.au/view/html/asmade/act-2015-012" TargetMode="External"/><Relationship Id="rId825" Type="http://schemas.openxmlformats.org/officeDocument/2006/relationships/hyperlink" Target="https://www.legislation.qld.gov.au/view/html/asmade/act-2016-065" TargetMode="External"/><Relationship Id="rId1192" Type="http://schemas.openxmlformats.org/officeDocument/2006/relationships/hyperlink" Target="https://www.legislation.qld.gov.au/browse/aspassed" TargetMode="External"/><Relationship Id="rId1206" Type="http://schemas.openxmlformats.org/officeDocument/2006/relationships/hyperlink" Target="https://www.legislation.qld.gov.au/view/html/asmade/act-2018-018" TargetMode="External"/><Relationship Id="rId1248" Type="http://schemas.openxmlformats.org/officeDocument/2006/relationships/hyperlink" Target="http://www.legislation.act.gov.au/a/2013-51/default.asp" TargetMode="External"/><Relationship Id="rId1413" Type="http://schemas.openxmlformats.org/officeDocument/2006/relationships/hyperlink" Target="https://www.legislation.qld.gov.au/browse/aspassed" TargetMode="External"/><Relationship Id="rId1455" Type="http://schemas.openxmlformats.org/officeDocument/2006/relationships/header" Target="header33.xml"/><Relationship Id="rId215" Type="http://schemas.openxmlformats.org/officeDocument/2006/relationships/hyperlink" Target="http://www.legislation.act.gov.au/a/2018-42/default.asp" TargetMode="External"/><Relationship Id="rId257" Type="http://schemas.openxmlformats.org/officeDocument/2006/relationships/hyperlink" Target="https://www.legislation.qld.gov.au/view/html/asmade/act-2016-065" TargetMode="External"/><Relationship Id="rId422" Type="http://schemas.openxmlformats.org/officeDocument/2006/relationships/hyperlink" Target="https://www.legislation.qld.gov.au/view/html/asmade/act-2018-010" TargetMode="External"/><Relationship Id="rId464" Type="http://schemas.openxmlformats.org/officeDocument/2006/relationships/hyperlink" Target="https://www.legislation.qld.gov.au/view/html/asmade/act-2016-065" TargetMode="External"/><Relationship Id="rId867" Type="http://schemas.openxmlformats.org/officeDocument/2006/relationships/hyperlink" Target="https://www.legislation.qld.gov.au/browse/aspassed" TargetMode="External"/><Relationship Id="rId1010" Type="http://schemas.openxmlformats.org/officeDocument/2006/relationships/hyperlink" Target="https://www.legislation.qld.gov.au/view/html/asmade/act-2018-018" TargetMode="External"/><Relationship Id="rId1052" Type="http://schemas.openxmlformats.org/officeDocument/2006/relationships/hyperlink" Target="https://www.legislation.qld.gov.au/browse/aspassed" TargetMode="External"/><Relationship Id="rId1094" Type="http://schemas.openxmlformats.org/officeDocument/2006/relationships/hyperlink" Target="https://www.legislation.qld.gov.au/view/html/asmade/act-2015-012" TargetMode="External"/><Relationship Id="rId1108" Type="http://schemas.openxmlformats.org/officeDocument/2006/relationships/hyperlink" Target="https://www.legislation.qld.gov.au/browse/aspassed" TargetMode="External"/><Relationship Id="rId1315" Type="http://schemas.openxmlformats.org/officeDocument/2006/relationships/hyperlink" Target="https://www.legislation.qld.gov.au/browse/aspassed" TargetMode="External"/><Relationship Id="rId299" Type="http://schemas.openxmlformats.org/officeDocument/2006/relationships/hyperlink" Target="https://www.legislation.qld.gov.au/view/html/asmade/act-2016-065" TargetMode="External"/><Relationship Id="rId727" Type="http://schemas.openxmlformats.org/officeDocument/2006/relationships/hyperlink" Target="https://www.legislation.qld.gov.au/browse/aspassed" TargetMode="External"/><Relationship Id="rId934" Type="http://schemas.openxmlformats.org/officeDocument/2006/relationships/hyperlink" Target="https://www.legislation.qld.gov.au/view/html/asmade/act-2016-065" TargetMode="External"/><Relationship Id="rId1357" Type="http://schemas.openxmlformats.org/officeDocument/2006/relationships/hyperlink" Target="https://www.legislation.qld.gov.au/view/html/asmade/act-2018-018" TargetMode="External"/><Relationship Id="rId63" Type="http://schemas.openxmlformats.org/officeDocument/2006/relationships/footer" Target="footer14.xml"/><Relationship Id="rId159" Type="http://schemas.openxmlformats.org/officeDocument/2006/relationships/hyperlink" Target="https://www.legislation.qld.gov.au/view/html/asmade/sl-2018-0142" TargetMode="External"/><Relationship Id="rId366" Type="http://schemas.openxmlformats.org/officeDocument/2006/relationships/hyperlink" Target="https://www.legislation.qld.gov.au/view/html/asmade/act-2018-010" TargetMode="External"/><Relationship Id="rId573" Type="http://schemas.openxmlformats.org/officeDocument/2006/relationships/hyperlink" Target="https://www.legislation.qld.gov.au/view/html/asmade/act-2018-018" TargetMode="External"/><Relationship Id="rId780" Type="http://schemas.openxmlformats.org/officeDocument/2006/relationships/hyperlink" Target="https://www.legislation.qld.gov.au/view/html/asmade/act-2015-012" TargetMode="External"/><Relationship Id="rId1217" Type="http://schemas.openxmlformats.org/officeDocument/2006/relationships/hyperlink" Target="https://www.legislation.qld.gov.au/view/html/asmade/act-2016-065" TargetMode="External"/><Relationship Id="rId1424" Type="http://schemas.openxmlformats.org/officeDocument/2006/relationships/hyperlink" Target="https://www.legislation.qld.gov.au/view/html/asmade/act-2015-012" TargetMode="External"/><Relationship Id="rId226" Type="http://schemas.openxmlformats.org/officeDocument/2006/relationships/hyperlink" Target="https://www.legislation.qld.gov.au/view/html/asmade/act-2016-065" TargetMode="External"/><Relationship Id="rId433" Type="http://schemas.openxmlformats.org/officeDocument/2006/relationships/hyperlink" Target="https://www.legislation.qld.gov.au/browse/aspassed" TargetMode="External"/><Relationship Id="rId878" Type="http://schemas.openxmlformats.org/officeDocument/2006/relationships/hyperlink" Target="https://www.legislation.qld.gov.au/view/html/asmade/act-2016-065" TargetMode="External"/><Relationship Id="rId1063" Type="http://schemas.openxmlformats.org/officeDocument/2006/relationships/hyperlink" Target="https://www.legislation.qld.gov.au/browse/aspassed" TargetMode="External"/><Relationship Id="rId1270" Type="http://schemas.openxmlformats.org/officeDocument/2006/relationships/hyperlink" Target="https://www.legislation.qld.gov.au/browse/aspassed" TargetMode="External"/><Relationship Id="rId640" Type="http://schemas.openxmlformats.org/officeDocument/2006/relationships/hyperlink" Target="https://www.legislation.qld.gov.au/view/html/asmade/act-2016-065" TargetMode="External"/><Relationship Id="rId738" Type="http://schemas.openxmlformats.org/officeDocument/2006/relationships/hyperlink" Target="https://www.legislation.qld.gov.au/view/html/asmade/act-2016-065" TargetMode="External"/><Relationship Id="rId945" Type="http://schemas.openxmlformats.org/officeDocument/2006/relationships/hyperlink" Target="https://www.legislation.qld.gov.au/view/html/asmade/act-2016-065" TargetMode="External"/><Relationship Id="rId1368" Type="http://schemas.openxmlformats.org/officeDocument/2006/relationships/hyperlink" Target="https://www.legislation.qld.gov.au/view/html/asmade/act-2015-012" TargetMode="External"/><Relationship Id="rId74" Type="http://schemas.openxmlformats.org/officeDocument/2006/relationships/footer" Target="footer20.xml"/><Relationship Id="rId377" Type="http://schemas.openxmlformats.org/officeDocument/2006/relationships/hyperlink" Target="https://www.legislation.qld.gov.au/browse/aspassed" TargetMode="External"/><Relationship Id="rId500" Type="http://schemas.openxmlformats.org/officeDocument/2006/relationships/hyperlink" Target="http://www.legislation.act.gov.au/a/2018-42/default.asp" TargetMode="External"/><Relationship Id="rId584" Type="http://schemas.openxmlformats.org/officeDocument/2006/relationships/hyperlink" Target="https://www.legislation.qld.gov.au/view/html/asmade/act-2018-018" TargetMode="External"/><Relationship Id="rId805" Type="http://schemas.openxmlformats.org/officeDocument/2006/relationships/hyperlink" Target="https://www.legislation.qld.gov.au/browse/aspassed" TargetMode="External"/><Relationship Id="rId1130" Type="http://schemas.openxmlformats.org/officeDocument/2006/relationships/hyperlink" Target="https://www.legislation.qld.gov.au/view/html/asmade/act-2015-012" TargetMode="External"/><Relationship Id="rId1228" Type="http://schemas.openxmlformats.org/officeDocument/2006/relationships/hyperlink" Target="https://www.legislation.qld.gov.au/browse/aspassed" TargetMode="External"/><Relationship Id="rId1435" Type="http://schemas.openxmlformats.org/officeDocument/2006/relationships/hyperlink" Target="https://www.legislation.qld.gov.au/view/html/asmade/act-2016-065" TargetMode="External"/><Relationship Id="rId5" Type="http://schemas.openxmlformats.org/officeDocument/2006/relationships/footnotes" Target="footnotes.xml"/><Relationship Id="rId237" Type="http://schemas.openxmlformats.org/officeDocument/2006/relationships/hyperlink" Target="https://www.legislation.qld.gov.au/view/html/asmade/act-2016-065" TargetMode="External"/><Relationship Id="rId791" Type="http://schemas.openxmlformats.org/officeDocument/2006/relationships/hyperlink" Target="https://www.legislation.qld.gov.au/Acts_SLs/Acts_SL_H.htm" TargetMode="External"/><Relationship Id="rId889" Type="http://schemas.openxmlformats.org/officeDocument/2006/relationships/hyperlink" Target="https://www.legislation.qld.gov.au/browse/aspassed" TargetMode="External"/><Relationship Id="rId1074" Type="http://schemas.openxmlformats.org/officeDocument/2006/relationships/hyperlink" Target="https://www.legislation.qld.gov.au/view/html/asmade/act-2016-065" TargetMode="External"/><Relationship Id="rId444" Type="http://schemas.openxmlformats.org/officeDocument/2006/relationships/hyperlink" Target="https://www.legislation.qld.gov.au/view/html/asmade/act-2018-010" TargetMode="External"/><Relationship Id="rId651" Type="http://schemas.openxmlformats.org/officeDocument/2006/relationships/hyperlink" Target="https://www.legislation.qld.gov.au/browse/aspassed" TargetMode="External"/><Relationship Id="rId749" Type="http://schemas.openxmlformats.org/officeDocument/2006/relationships/hyperlink" Target="https://www.legislation.qld.gov.au/view/html/asmade/act-2015-012" TargetMode="External"/><Relationship Id="rId1281" Type="http://schemas.openxmlformats.org/officeDocument/2006/relationships/hyperlink" Target="https://www.legislation.qld.gov.au/view/html/asmade/act-2016-065" TargetMode="External"/><Relationship Id="rId1379" Type="http://schemas.openxmlformats.org/officeDocument/2006/relationships/hyperlink" Target="https://www.legislation.qld.gov.au/browse/aspassed" TargetMode="External"/><Relationship Id="rId290" Type="http://schemas.openxmlformats.org/officeDocument/2006/relationships/hyperlink" Target="https://www.legislation.qld.gov.au/browse/aspassed" TargetMode="External"/><Relationship Id="rId304" Type="http://schemas.openxmlformats.org/officeDocument/2006/relationships/hyperlink" Target="https://www.legislation.qld.gov.au/view/html/asmade/act-2018-010" TargetMode="External"/><Relationship Id="rId388" Type="http://schemas.openxmlformats.org/officeDocument/2006/relationships/hyperlink" Target="https://www.legislation.qld.gov.au/view/html/asmade/act-2016-065" TargetMode="External"/><Relationship Id="rId511" Type="http://schemas.openxmlformats.org/officeDocument/2006/relationships/hyperlink" Target="https://www.legislation.qld.gov.au/browse/aspassed" TargetMode="External"/><Relationship Id="rId609" Type="http://schemas.openxmlformats.org/officeDocument/2006/relationships/hyperlink" Target="https://www.legislation.qld.gov.au/view/html/asmade/act-2016-065" TargetMode="External"/><Relationship Id="rId956" Type="http://schemas.openxmlformats.org/officeDocument/2006/relationships/hyperlink" Target="https://www.legislation.qld.gov.au/browse/aspassed" TargetMode="External"/><Relationship Id="rId1141" Type="http://schemas.openxmlformats.org/officeDocument/2006/relationships/hyperlink" Target="https://www.legislation.qld.gov.au/view/html/asmade/act-2019-029" TargetMode="External"/><Relationship Id="rId1239" Type="http://schemas.openxmlformats.org/officeDocument/2006/relationships/hyperlink" Target="https://www.legislation.qld.gov.au/view/html/asmade/act-2016-065" TargetMode="External"/><Relationship Id="rId85" Type="http://schemas.openxmlformats.org/officeDocument/2006/relationships/hyperlink" Target="http://www.legislation.act.gov.au/a/2002-51/default.asp" TargetMode="External"/><Relationship Id="rId150" Type="http://schemas.openxmlformats.org/officeDocument/2006/relationships/hyperlink" Target="http://www.legislation.act.gov.au/a/2018-42/default.asp" TargetMode="External"/><Relationship Id="rId595" Type="http://schemas.openxmlformats.org/officeDocument/2006/relationships/hyperlink" Target="https://www.legislation.qld.gov.au/view/html/asmade/act-2016-065" TargetMode="External"/><Relationship Id="rId816" Type="http://schemas.openxmlformats.org/officeDocument/2006/relationships/hyperlink" Target="https://www.legislation.qld.gov.au/view/html/asmade/act-2015-012" TargetMode="External"/><Relationship Id="rId1001" Type="http://schemas.openxmlformats.org/officeDocument/2006/relationships/hyperlink" Target="https://www.legislation.qld.gov.au/view/html/asmade/act-2016-065" TargetMode="External"/><Relationship Id="rId1446" Type="http://schemas.openxmlformats.org/officeDocument/2006/relationships/header" Target="header29.xml"/><Relationship Id="rId248" Type="http://schemas.openxmlformats.org/officeDocument/2006/relationships/hyperlink" Target="https://www.legislation.qld.gov.au/browse/aspassed" TargetMode="External"/><Relationship Id="rId455" Type="http://schemas.openxmlformats.org/officeDocument/2006/relationships/hyperlink" Target="https://www.legislation.qld.gov.au/browse/aspassed" TargetMode="External"/><Relationship Id="rId662" Type="http://schemas.openxmlformats.org/officeDocument/2006/relationships/hyperlink" Target="https://www.legislation.qld.gov.au/browse/aspassed" TargetMode="External"/><Relationship Id="rId1085" Type="http://schemas.openxmlformats.org/officeDocument/2006/relationships/hyperlink" Target="https://www.legislation.qld.gov.au/browse/aspassed" TargetMode="External"/><Relationship Id="rId1292" Type="http://schemas.openxmlformats.org/officeDocument/2006/relationships/hyperlink" Target="https://www.legislation.qld.gov.au/view/html/asmade/act-2018-010" TargetMode="External"/><Relationship Id="rId1306" Type="http://schemas.openxmlformats.org/officeDocument/2006/relationships/hyperlink" Target="https://www.legislation.qld.gov.au/browse/aspassed" TargetMode="External"/><Relationship Id="rId12" Type="http://schemas.openxmlformats.org/officeDocument/2006/relationships/hyperlink" Target="https://www.legislation.qld.gov.au/Acts_SLs/Acts_SL_H.htm" TargetMode="External"/><Relationship Id="rId108" Type="http://schemas.openxmlformats.org/officeDocument/2006/relationships/hyperlink" Target="http://www.legislation.act.gov.au/a/1999-77" TargetMode="External"/><Relationship Id="rId315" Type="http://schemas.openxmlformats.org/officeDocument/2006/relationships/hyperlink" Target="https://www.legislation.qld.gov.au/view/html/asmade/act-2018-010" TargetMode="External"/><Relationship Id="rId522" Type="http://schemas.openxmlformats.org/officeDocument/2006/relationships/hyperlink" Target="https://www.legislation.qld.gov.au/view/html/asmade/act-2016-065" TargetMode="External"/><Relationship Id="rId967" Type="http://schemas.openxmlformats.org/officeDocument/2006/relationships/hyperlink" Target="https://www.legislation.qld.gov.au/browse/aspassed" TargetMode="External"/><Relationship Id="rId1152" Type="http://schemas.openxmlformats.org/officeDocument/2006/relationships/hyperlink" Target="https://www.legislation.qld.gov.au/view/html/asmade/act-2019-029" TargetMode="External"/><Relationship Id="rId96" Type="http://schemas.openxmlformats.org/officeDocument/2006/relationships/hyperlink" Target="http://www.legislation.act.gov.au/a/1999-78" TargetMode="External"/><Relationship Id="rId161" Type="http://schemas.openxmlformats.org/officeDocument/2006/relationships/hyperlink" Target="https://www.legislation.qld.gov.au/view/html/asmade/sl-2018-0142" TargetMode="External"/><Relationship Id="rId399" Type="http://schemas.openxmlformats.org/officeDocument/2006/relationships/hyperlink" Target="https://www.legislation.qld.gov.au/view/html/asmade/act-2016-065" TargetMode="External"/><Relationship Id="rId827" Type="http://schemas.openxmlformats.org/officeDocument/2006/relationships/hyperlink" Target="https://www.legislation.qld.gov.au/browse/aspassed" TargetMode="External"/><Relationship Id="rId1012" Type="http://schemas.openxmlformats.org/officeDocument/2006/relationships/hyperlink" Target="https://www.legislation.qld.gov.au/view/html/asmade/act-2016-065" TargetMode="External"/><Relationship Id="rId1457" Type="http://schemas.openxmlformats.org/officeDocument/2006/relationships/footer" Target="footer41.xml"/><Relationship Id="rId259" Type="http://schemas.openxmlformats.org/officeDocument/2006/relationships/hyperlink" Target="https://www.legislation.qld.gov.au/view/html/asmade/act-2016-065" TargetMode="External"/><Relationship Id="rId466" Type="http://schemas.openxmlformats.org/officeDocument/2006/relationships/hyperlink" Target="https://www.legislation.qld.gov.au/view/html/asmade/act-2018-010" TargetMode="External"/><Relationship Id="rId673" Type="http://schemas.openxmlformats.org/officeDocument/2006/relationships/hyperlink" Target="https://www.legislation.qld.gov.au/browse/aspassed" TargetMode="External"/><Relationship Id="rId880" Type="http://schemas.openxmlformats.org/officeDocument/2006/relationships/hyperlink" Target="https://www.legislation.qld.gov.au/view/html/asmade/act-2016-065" TargetMode="External"/><Relationship Id="rId1096" Type="http://schemas.openxmlformats.org/officeDocument/2006/relationships/hyperlink" Target="https://www.legislation.qld.gov.au/browse/aspassed" TargetMode="External"/><Relationship Id="rId1317" Type="http://schemas.openxmlformats.org/officeDocument/2006/relationships/hyperlink" Target="https://www.legislation.qld.gov.au/browse/aspassed" TargetMode="External"/><Relationship Id="rId23" Type="http://schemas.openxmlformats.org/officeDocument/2006/relationships/header" Target="header5.xml"/><Relationship Id="rId119" Type="http://schemas.openxmlformats.org/officeDocument/2006/relationships/footer" Target="footer27.xml"/><Relationship Id="rId326" Type="http://schemas.openxmlformats.org/officeDocument/2006/relationships/hyperlink" Target="https://www.legislation.qld.gov.au/view/html/asmade/act-2019-029" TargetMode="External"/><Relationship Id="rId533" Type="http://schemas.openxmlformats.org/officeDocument/2006/relationships/hyperlink" Target="https://www.legislation.qld.gov.au/view/html/asmade/act-2016-065" TargetMode="External"/><Relationship Id="rId978" Type="http://schemas.openxmlformats.org/officeDocument/2006/relationships/hyperlink" Target="https://www.legislation.qld.gov.au/view/html/asmade/act-2016-065" TargetMode="External"/><Relationship Id="rId1163" Type="http://schemas.openxmlformats.org/officeDocument/2006/relationships/hyperlink" Target="https://www.legislation.qld.gov.au/view/html/asmade/act-2018-010" TargetMode="External"/><Relationship Id="rId1370" Type="http://schemas.openxmlformats.org/officeDocument/2006/relationships/hyperlink" Target="https://www.legislation.qld.gov.au/view/html/asmade/act-2015-012" TargetMode="External"/><Relationship Id="rId740" Type="http://schemas.openxmlformats.org/officeDocument/2006/relationships/hyperlink" Target="https://www.legislation.qld.gov.au/view/html/asmade/act-2016-065" TargetMode="External"/><Relationship Id="rId838" Type="http://schemas.openxmlformats.org/officeDocument/2006/relationships/hyperlink" Target="https://www.legislation.qld.gov.au/browse/aspassed" TargetMode="External"/><Relationship Id="rId1023" Type="http://schemas.openxmlformats.org/officeDocument/2006/relationships/hyperlink" Target="https://www.legislation.qld.gov.au/view/html/asmade/act-2015-012" TargetMode="External"/><Relationship Id="rId172" Type="http://schemas.openxmlformats.org/officeDocument/2006/relationships/hyperlink" Target="https://www.legislation.qld.gov.au/view/html/asmade/act-2019-029" TargetMode="External"/><Relationship Id="rId477" Type="http://schemas.openxmlformats.org/officeDocument/2006/relationships/hyperlink" Target="https://www.legislation.qld.gov.au/browse/aspassed" TargetMode="External"/><Relationship Id="rId600" Type="http://schemas.openxmlformats.org/officeDocument/2006/relationships/hyperlink" Target="https://www.legislation.qld.gov.au/browse/aspassed" TargetMode="External"/><Relationship Id="rId684" Type="http://schemas.openxmlformats.org/officeDocument/2006/relationships/hyperlink" Target="https://www.legislation.qld.gov.au/view/html/asmade/act-2016-065" TargetMode="External"/><Relationship Id="rId1230" Type="http://schemas.openxmlformats.org/officeDocument/2006/relationships/hyperlink" Target="https://www.legislation.qld.gov.au/browse/aspassed" TargetMode="External"/><Relationship Id="rId1328" Type="http://schemas.openxmlformats.org/officeDocument/2006/relationships/hyperlink" Target="https://www.legislation.qld.gov.au/browse/aspassed" TargetMode="External"/><Relationship Id="rId337" Type="http://schemas.openxmlformats.org/officeDocument/2006/relationships/hyperlink" Target="https://www.legislation.qld.gov.au/browse/aspassed" TargetMode="External"/><Relationship Id="rId891" Type="http://schemas.openxmlformats.org/officeDocument/2006/relationships/hyperlink" Target="https://www.legislation.qld.gov.au/browse/aspassed" TargetMode="External"/><Relationship Id="rId905" Type="http://schemas.openxmlformats.org/officeDocument/2006/relationships/hyperlink" Target="https://www.legislation.qld.gov.au/browse/aspassed" TargetMode="External"/><Relationship Id="rId989" Type="http://schemas.openxmlformats.org/officeDocument/2006/relationships/hyperlink" Target="https://www.legislation.qld.gov.au/view/html/asmade/act-2015-012" TargetMode="External"/><Relationship Id="rId34" Type="http://schemas.openxmlformats.org/officeDocument/2006/relationships/hyperlink" Target="http://www.comlaw.gov.au/Details/C2012C00344" TargetMode="External"/><Relationship Id="rId544" Type="http://schemas.openxmlformats.org/officeDocument/2006/relationships/hyperlink" Target="https://www.legislation.qld.gov.au/browse/aspassed" TargetMode="External"/><Relationship Id="rId751" Type="http://schemas.openxmlformats.org/officeDocument/2006/relationships/hyperlink" Target="https://www.legislation.qld.gov.au/browse/aspassed" TargetMode="External"/><Relationship Id="rId849" Type="http://schemas.openxmlformats.org/officeDocument/2006/relationships/hyperlink" Target="https://www.legislation.qld.gov.au/view/html/asmade/act-2015-012" TargetMode="External"/><Relationship Id="rId1174" Type="http://schemas.openxmlformats.org/officeDocument/2006/relationships/hyperlink" Target="https://www.legislation.qld.gov.au/view/html/asmade/act-2018-018" TargetMode="External"/><Relationship Id="rId1381" Type="http://schemas.openxmlformats.org/officeDocument/2006/relationships/hyperlink" Target="https://www.legislation.qld.gov.au/browse/aspassed" TargetMode="External"/><Relationship Id="rId183" Type="http://schemas.openxmlformats.org/officeDocument/2006/relationships/hyperlink" Target="https://www.legislation.qld.gov.au/view/html/asmade/act-2016-065" TargetMode="External"/><Relationship Id="rId390" Type="http://schemas.openxmlformats.org/officeDocument/2006/relationships/hyperlink" Target="https://www.legislation.qld.gov.au/view/html/asmade/act-2016-065" TargetMode="External"/><Relationship Id="rId404" Type="http://schemas.openxmlformats.org/officeDocument/2006/relationships/hyperlink" Target="https://www.legislation.qld.gov.au/browse/aspassed" TargetMode="External"/><Relationship Id="rId611" Type="http://schemas.openxmlformats.org/officeDocument/2006/relationships/hyperlink" Target="https://www.legislation.qld.gov.au/view/html/asmade/act-2016-065" TargetMode="External"/><Relationship Id="rId1034" Type="http://schemas.openxmlformats.org/officeDocument/2006/relationships/hyperlink" Target="https://www.legislation.qld.gov.au/view/html/asmade/act-2016-065" TargetMode="External"/><Relationship Id="rId1241" Type="http://schemas.openxmlformats.org/officeDocument/2006/relationships/hyperlink" Target="https://www.legislation.qld.gov.au/view/html/asmade/act-2016-065" TargetMode="External"/><Relationship Id="rId1339" Type="http://schemas.openxmlformats.org/officeDocument/2006/relationships/hyperlink" Target="http://www.legislation.act.gov.au/a/2013-51/default.asp" TargetMode="External"/><Relationship Id="rId250" Type="http://schemas.openxmlformats.org/officeDocument/2006/relationships/hyperlink" Target="https://www.legislation.qld.gov.au/browse/aspassed" TargetMode="External"/><Relationship Id="rId488" Type="http://schemas.openxmlformats.org/officeDocument/2006/relationships/hyperlink" Target="https://www.legislation.qld.gov.au/view/html/asmade/act-2018-010" TargetMode="External"/><Relationship Id="rId695" Type="http://schemas.openxmlformats.org/officeDocument/2006/relationships/hyperlink" Target="https://www.legislation.qld.gov.au/view/html/asmade/act-2016-065" TargetMode="External"/><Relationship Id="rId709" Type="http://schemas.openxmlformats.org/officeDocument/2006/relationships/hyperlink" Target="https://www.legislation.qld.gov.au/view/html/asmade/act-2016-065" TargetMode="External"/><Relationship Id="rId916" Type="http://schemas.openxmlformats.org/officeDocument/2006/relationships/hyperlink" Target="https://www.legislation.qld.gov.au/view/html/asmade/act-2016-065" TargetMode="External"/><Relationship Id="rId1101" Type="http://schemas.openxmlformats.org/officeDocument/2006/relationships/hyperlink" Target="https://www.legislation.qld.gov.au/view/html/asmade/act-2019-029" TargetMode="External"/><Relationship Id="rId45" Type="http://schemas.openxmlformats.org/officeDocument/2006/relationships/hyperlink" Target="https://www.legislation.gov.au/Series/C2018A00163" TargetMode="External"/><Relationship Id="rId110" Type="http://schemas.openxmlformats.org/officeDocument/2006/relationships/hyperlink" Target="https://www.legislation.qld.gov.au/Acts_SLs/Acts_SL_C.htm" TargetMode="External"/><Relationship Id="rId348" Type="http://schemas.openxmlformats.org/officeDocument/2006/relationships/hyperlink" Target="https://www.legislation.qld.gov.au/view/html/asmade/act-2015-012" TargetMode="External"/><Relationship Id="rId555" Type="http://schemas.openxmlformats.org/officeDocument/2006/relationships/hyperlink" Target="https://www.legislation.qld.gov.au/view/html/asmade/act-2016-065" TargetMode="External"/><Relationship Id="rId762" Type="http://schemas.openxmlformats.org/officeDocument/2006/relationships/hyperlink" Target="https://www.legislation.qld.gov.au/browse/aspassed" TargetMode="External"/><Relationship Id="rId1185" Type="http://schemas.openxmlformats.org/officeDocument/2006/relationships/hyperlink" Target="https://www.legislation.qld.gov.au/browse/aspassed" TargetMode="External"/><Relationship Id="rId1392" Type="http://schemas.openxmlformats.org/officeDocument/2006/relationships/hyperlink" Target="https://www.legislation.qld.gov.au/view/html/asmade/act-2016-065" TargetMode="External"/><Relationship Id="rId1406" Type="http://schemas.openxmlformats.org/officeDocument/2006/relationships/hyperlink" Target="https://www.legislation.qld.gov.au/browse/aspassed" TargetMode="External"/><Relationship Id="rId194" Type="http://schemas.openxmlformats.org/officeDocument/2006/relationships/hyperlink" Target="https://www.legislation.qld.gov.au/browse/aspassed" TargetMode="External"/><Relationship Id="rId208" Type="http://schemas.openxmlformats.org/officeDocument/2006/relationships/hyperlink" Target="https://www.legislation.qld.gov.au/browse/aspassed" TargetMode="External"/><Relationship Id="rId415" Type="http://schemas.openxmlformats.org/officeDocument/2006/relationships/hyperlink" Target="https://www.legislation.qld.gov.au/browse/aspassed" TargetMode="External"/><Relationship Id="rId622" Type="http://schemas.openxmlformats.org/officeDocument/2006/relationships/hyperlink" Target="https://www.legislation.qld.gov.au/browse/aspassed" TargetMode="External"/><Relationship Id="rId1045" Type="http://schemas.openxmlformats.org/officeDocument/2006/relationships/hyperlink" Target="https://www.legislation.qld.gov.au/view/html/asmade/act-2016-065" TargetMode="External"/><Relationship Id="rId1252" Type="http://schemas.openxmlformats.org/officeDocument/2006/relationships/hyperlink" Target="http://www.legislation.act.gov.au/a/2013-51/default.asp" TargetMode="External"/><Relationship Id="rId261" Type="http://schemas.openxmlformats.org/officeDocument/2006/relationships/hyperlink" Target="https://www.legislation.qld.gov.au/view/html/asmade/act-2016-065" TargetMode="External"/><Relationship Id="rId499" Type="http://schemas.openxmlformats.org/officeDocument/2006/relationships/hyperlink" Target="http://www.legislation.act.gov.au/a/2013-51/default.asp" TargetMode="External"/><Relationship Id="rId927" Type="http://schemas.openxmlformats.org/officeDocument/2006/relationships/hyperlink" Target="https://www.legislation.qld.gov.au/view/html/asmade/act-2016-065" TargetMode="External"/><Relationship Id="rId1112" Type="http://schemas.openxmlformats.org/officeDocument/2006/relationships/hyperlink" Target="https://www.legislation.qld.gov.au/browse/aspassed" TargetMode="External"/><Relationship Id="rId56" Type="http://schemas.openxmlformats.org/officeDocument/2006/relationships/header" Target="header9.xml"/><Relationship Id="rId359" Type="http://schemas.openxmlformats.org/officeDocument/2006/relationships/hyperlink" Target="http://www.legislation.act.gov.au/a/2018-42/default.asp" TargetMode="External"/><Relationship Id="rId566" Type="http://schemas.openxmlformats.org/officeDocument/2006/relationships/hyperlink" Target="https://www.legislation.qld.gov.au/view/html/asmade/act-2016-065" TargetMode="External"/><Relationship Id="rId773" Type="http://schemas.openxmlformats.org/officeDocument/2006/relationships/hyperlink" Target="https://www.legislation.qld.gov.au/view/html/asmade/act-2016-065" TargetMode="External"/><Relationship Id="rId1196" Type="http://schemas.openxmlformats.org/officeDocument/2006/relationships/hyperlink" Target="https://www.legislation.qld.gov.au/browse/aspassed" TargetMode="External"/><Relationship Id="rId1417" Type="http://schemas.openxmlformats.org/officeDocument/2006/relationships/hyperlink" Target="http://www.legislation.act.gov.au/a/2013-51/default.asp" TargetMode="External"/><Relationship Id="rId121" Type="http://schemas.openxmlformats.org/officeDocument/2006/relationships/header" Target="header20.xml"/><Relationship Id="rId219" Type="http://schemas.openxmlformats.org/officeDocument/2006/relationships/hyperlink" Target="http://www.legislation.act.gov.au/a/2018-42/default.asp" TargetMode="External"/><Relationship Id="rId426" Type="http://schemas.openxmlformats.org/officeDocument/2006/relationships/hyperlink" Target="https://www.legislation.qld.gov.au/view/html/asmade/act-2018-010" TargetMode="External"/><Relationship Id="rId633" Type="http://schemas.openxmlformats.org/officeDocument/2006/relationships/hyperlink" Target="https://www.legislation.qld.gov.au/browse/aspassed" TargetMode="External"/><Relationship Id="rId980" Type="http://schemas.openxmlformats.org/officeDocument/2006/relationships/hyperlink" Target="https://www.legislation.qld.gov.au/view/html/asmade/act-2016-065" TargetMode="External"/><Relationship Id="rId1056" Type="http://schemas.openxmlformats.org/officeDocument/2006/relationships/hyperlink" Target="https://www.legislation.qld.gov.au/browse/aspassed" TargetMode="External"/><Relationship Id="rId1263" Type="http://schemas.openxmlformats.org/officeDocument/2006/relationships/hyperlink" Target="https://www.legislation.qld.gov.au/view/html/asmade/act-2016-065" TargetMode="External"/><Relationship Id="rId840" Type="http://schemas.openxmlformats.org/officeDocument/2006/relationships/hyperlink" Target="https://www.legislation.qld.gov.au/view/html/asmade/act-2015-012" TargetMode="External"/><Relationship Id="rId938" Type="http://schemas.openxmlformats.org/officeDocument/2006/relationships/hyperlink" Target="https://www.legislation.qld.gov.au/view/html/asmade/act-2016-065" TargetMode="External"/><Relationship Id="rId67" Type="http://schemas.openxmlformats.org/officeDocument/2006/relationships/footer" Target="footer16.xml"/><Relationship Id="rId272" Type="http://schemas.openxmlformats.org/officeDocument/2006/relationships/hyperlink" Target="https://www.legislation.qld.gov.au/view/html/asmade/act-2016-065" TargetMode="External"/><Relationship Id="rId577" Type="http://schemas.openxmlformats.org/officeDocument/2006/relationships/hyperlink" Target="https://www.legislation.qld.gov.au/browse/aspassed" TargetMode="External"/><Relationship Id="rId700" Type="http://schemas.openxmlformats.org/officeDocument/2006/relationships/hyperlink" Target="https://www.legislation.qld.gov.au/browse/aspassed" TargetMode="External"/><Relationship Id="rId1123" Type="http://schemas.openxmlformats.org/officeDocument/2006/relationships/hyperlink" Target="https://www.legislation.qld.gov.au/browse/aspassed" TargetMode="External"/><Relationship Id="rId1330" Type="http://schemas.openxmlformats.org/officeDocument/2006/relationships/hyperlink" Target="https://www.legislation.qld.gov.au/view/html/asmade/act-2015-012" TargetMode="External"/><Relationship Id="rId1428" Type="http://schemas.openxmlformats.org/officeDocument/2006/relationships/hyperlink" Target="https://www.legislation.qld.gov.au/browse/aspassed" TargetMode="External"/><Relationship Id="rId132" Type="http://schemas.openxmlformats.org/officeDocument/2006/relationships/footer" Target="footer33.xml"/><Relationship Id="rId784" Type="http://schemas.openxmlformats.org/officeDocument/2006/relationships/hyperlink" Target="https://www.legislation.qld.gov.au/view/html/asmade/act-2015-012" TargetMode="External"/><Relationship Id="rId991" Type="http://schemas.openxmlformats.org/officeDocument/2006/relationships/hyperlink" Target="https://www.legislation.qld.gov.au/view/html/asmade/act-2016-065" TargetMode="External"/><Relationship Id="rId1067" Type="http://schemas.openxmlformats.org/officeDocument/2006/relationships/hyperlink" Target="https://www.legislation.qld.gov.au/browse/aspassed" TargetMode="External"/><Relationship Id="rId437" Type="http://schemas.openxmlformats.org/officeDocument/2006/relationships/hyperlink" Target="https://www.legislation.qld.gov.au/browse/aspassed" TargetMode="External"/><Relationship Id="rId644" Type="http://schemas.openxmlformats.org/officeDocument/2006/relationships/hyperlink" Target="https://www.legislation.qld.gov.au/view/html/asmade/act-2016-065" TargetMode="External"/><Relationship Id="rId851" Type="http://schemas.openxmlformats.org/officeDocument/2006/relationships/hyperlink" Target="https://www.legislation.qld.gov.au/browse/aspassed" TargetMode="External"/><Relationship Id="rId1274" Type="http://schemas.openxmlformats.org/officeDocument/2006/relationships/hyperlink" Target="https://www.legislation.qld.gov.au/browse/aspassed" TargetMode="External"/><Relationship Id="rId283" Type="http://schemas.openxmlformats.org/officeDocument/2006/relationships/hyperlink" Target="https://www.legislation.qld.gov.au/browse/aspassed" TargetMode="External"/><Relationship Id="rId490" Type="http://schemas.openxmlformats.org/officeDocument/2006/relationships/hyperlink" Target="https://www.legislation.qld.gov.au/view/html/asmade/act-2018-010" TargetMode="External"/><Relationship Id="rId504" Type="http://schemas.openxmlformats.org/officeDocument/2006/relationships/hyperlink" Target="https://www.legislation.qld.gov.au/view/html/asmade/act-2016-065" TargetMode="External"/><Relationship Id="rId711" Type="http://schemas.openxmlformats.org/officeDocument/2006/relationships/hyperlink" Target="https://www.legislation.qld.gov.au/view/html/asmade/act-2016-065" TargetMode="External"/><Relationship Id="rId949" Type="http://schemas.openxmlformats.org/officeDocument/2006/relationships/hyperlink" Target="https://www.legislation.qld.gov.au/view/html/asmade/act-2016-065" TargetMode="External"/><Relationship Id="rId1134" Type="http://schemas.openxmlformats.org/officeDocument/2006/relationships/hyperlink" Target="https://www.legislation.qld.gov.au/view/html/asmade/act-2015-012" TargetMode="External"/><Relationship Id="rId1341" Type="http://schemas.openxmlformats.org/officeDocument/2006/relationships/hyperlink" Target="https://www.legislation.qld.gov.au/view/html/asmade/act-2018-010" TargetMode="External"/><Relationship Id="rId78" Type="http://schemas.openxmlformats.org/officeDocument/2006/relationships/footer" Target="footer22.xml"/><Relationship Id="rId143" Type="http://schemas.openxmlformats.org/officeDocument/2006/relationships/hyperlink" Target="https://www.legislation.qld.gov.au/Acts_Passed/Acts_Passed_NUM_2013.htm" TargetMode="External"/><Relationship Id="rId350" Type="http://schemas.openxmlformats.org/officeDocument/2006/relationships/hyperlink" Target="http://www.legislation.act.gov.au/a/2018-42/default.asp" TargetMode="External"/><Relationship Id="rId588" Type="http://schemas.openxmlformats.org/officeDocument/2006/relationships/hyperlink" Target="https://www.legislation.qld.gov.au/view/html/asmade/act-2019-029" TargetMode="External"/><Relationship Id="rId795" Type="http://schemas.openxmlformats.org/officeDocument/2006/relationships/hyperlink" Target="https://www.legislation.qld.gov.au/browse/aspassed" TargetMode="External"/><Relationship Id="rId809" Type="http://schemas.openxmlformats.org/officeDocument/2006/relationships/hyperlink" Target="https://www.legislation.qld.gov.au/view/html/asmade/act-2018-010" TargetMode="External"/><Relationship Id="rId1201" Type="http://schemas.openxmlformats.org/officeDocument/2006/relationships/hyperlink" Target="https://www.legislation.qld.gov.au/browse/aspassed" TargetMode="External"/><Relationship Id="rId1439" Type="http://schemas.openxmlformats.org/officeDocument/2006/relationships/hyperlink" Target="https://www.legislation.qld.gov.au/browse/aspassed"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qld.gov.au/browse/aspassed" TargetMode="External"/><Relationship Id="rId448" Type="http://schemas.openxmlformats.org/officeDocument/2006/relationships/hyperlink" Target="https://www.legislation.qld.gov.au/view/html/asmade/act-2018-010" TargetMode="External"/><Relationship Id="rId655" Type="http://schemas.openxmlformats.org/officeDocument/2006/relationships/hyperlink" Target="https://www.legislation.qld.gov.au/view/html/asmade/act-2015-012" TargetMode="External"/><Relationship Id="rId862" Type="http://schemas.openxmlformats.org/officeDocument/2006/relationships/hyperlink" Target="https://www.legislation.qld.gov.au/view/html/asmade/act-2016-065" TargetMode="External"/><Relationship Id="rId1078" Type="http://schemas.openxmlformats.org/officeDocument/2006/relationships/hyperlink" Target="https://www.legislation.qld.gov.au/view/html/asmade/act-2016-065" TargetMode="External"/><Relationship Id="rId1285" Type="http://schemas.openxmlformats.org/officeDocument/2006/relationships/hyperlink" Target="https://www.legislation.qld.gov.au/browse/aspassed" TargetMode="External"/><Relationship Id="rId294" Type="http://schemas.openxmlformats.org/officeDocument/2006/relationships/hyperlink" Target="https://www.legislation.qld.gov.au/browse/aspassed" TargetMode="External"/><Relationship Id="rId308" Type="http://schemas.openxmlformats.org/officeDocument/2006/relationships/hyperlink" Target="https://www.legislation.qld.gov.au/view/html/asmade/act-2018-010" TargetMode="External"/><Relationship Id="rId515" Type="http://schemas.openxmlformats.org/officeDocument/2006/relationships/hyperlink" Target="https://www.legislation.qld.gov.au/view/html/asmade/act-2019-029" TargetMode="External"/><Relationship Id="rId722" Type="http://schemas.openxmlformats.org/officeDocument/2006/relationships/hyperlink" Target="https://www.legislation.qld.gov.au/view/html/asmade/act-2016-065" TargetMode="External"/><Relationship Id="rId1145" Type="http://schemas.openxmlformats.org/officeDocument/2006/relationships/hyperlink" Target="https://www.legislation.qld.gov.au/view/html/asmade/act-2015-012" TargetMode="External"/><Relationship Id="rId1352" Type="http://schemas.openxmlformats.org/officeDocument/2006/relationships/hyperlink" Target="https://www.legislation.qld.gov.au/browse/aspassed" TargetMode="External"/><Relationship Id="rId89" Type="http://schemas.openxmlformats.org/officeDocument/2006/relationships/hyperlink" Target="http://www.legislation.act.gov.au/a/1999-78" TargetMode="External"/><Relationship Id="rId154" Type="http://schemas.openxmlformats.org/officeDocument/2006/relationships/hyperlink" Target="file:///C:\PCOSystem\LegSystem\JMS\SuperCopies\1059033\Transport%20and%20Other%20Legislation%20Amendment%20Act%202014" TargetMode="External"/><Relationship Id="rId361" Type="http://schemas.openxmlformats.org/officeDocument/2006/relationships/hyperlink" Target="https://www.legislation.qld.gov.au/view/html/asmade/act-2018-010" TargetMode="External"/><Relationship Id="rId599" Type="http://schemas.openxmlformats.org/officeDocument/2006/relationships/hyperlink" Target="https://www.legislation.qld.gov.au/view/html/asmade/act-2016-065" TargetMode="External"/><Relationship Id="rId1005" Type="http://schemas.openxmlformats.org/officeDocument/2006/relationships/hyperlink" Target="https://www.legislation.qld.gov.au/view/html/asmade/act-2016-065" TargetMode="External"/><Relationship Id="rId1212" Type="http://schemas.openxmlformats.org/officeDocument/2006/relationships/hyperlink" Target="https://www.legislation.qld.gov.au/view/html/asmade/act-2018-018" TargetMode="External"/><Relationship Id="rId459" Type="http://schemas.openxmlformats.org/officeDocument/2006/relationships/hyperlink" Target="https://www.legislation.qld.gov.au/browse/aspassed" TargetMode="External"/><Relationship Id="rId666" Type="http://schemas.openxmlformats.org/officeDocument/2006/relationships/hyperlink" Target="https://www.legislation.qld.gov.au/browse/aspassed" TargetMode="External"/><Relationship Id="rId873" Type="http://schemas.openxmlformats.org/officeDocument/2006/relationships/hyperlink" Target="https://www.legislation.qld.gov.au/browse/aspassed" TargetMode="External"/><Relationship Id="rId1089" Type="http://schemas.openxmlformats.org/officeDocument/2006/relationships/hyperlink" Target="https://www.legislation.qld.gov.au/view/html/asmade/act-2014-043" TargetMode="External"/><Relationship Id="rId1296" Type="http://schemas.openxmlformats.org/officeDocument/2006/relationships/hyperlink" Target="https://www.legislation.qld.gov.au/view/html/asmade/act-2018-010" TargetMode="External"/><Relationship Id="rId16" Type="http://schemas.openxmlformats.org/officeDocument/2006/relationships/header" Target="header1.xml"/><Relationship Id="rId221" Type="http://schemas.openxmlformats.org/officeDocument/2006/relationships/hyperlink" Target="https://www.legislation.qld.gov.au/view/html/asmade/act-2018-010" TargetMode="External"/><Relationship Id="rId319" Type="http://schemas.openxmlformats.org/officeDocument/2006/relationships/hyperlink" Target="https://www.legislation.qld.gov.au/view/html/asmade/act-2018-018" TargetMode="External"/><Relationship Id="rId526" Type="http://schemas.openxmlformats.org/officeDocument/2006/relationships/hyperlink" Target="https://www.legislation.qld.gov.au/view/html/asmade/act-2018-018" TargetMode="External"/><Relationship Id="rId1156" Type="http://schemas.openxmlformats.org/officeDocument/2006/relationships/hyperlink" Target="https://www.legislation.qld.gov.au/browse/aspassed" TargetMode="External"/><Relationship Id="rId1363" Type="http://schemas.openxmlformats.org/officeDocument/2006/relationships/hyperlink" Target="https://www.legislation.qld.gov.au/view/html/asmade/act-2015-012" TargetMode="External"/><Relationship Id="rId733" Type="http://schemas.openxmlformats.org/officeDocument/2006/relationships/hyperlink" Target="https://www.legislation.qld.gov.au/browse/aspassed" TargetMode="External"/><Relationship Id="rId940" Type="http://schemas.openxmlformats.org/officeDocument/2006/relationships/hyperlink" Target="https://www.legislation.qld.gov.au/browse/aspassed" TargetMode="External"/><Relationship Id="rId1016" Type="http://schemas.openxmlformats.org/officeDocument/2006/relationships/hyperlink" Target="https://www.legislation.qld.gov.au/view/html/asmade/act-2016-065" TargetMode="External"/><Relationship Id="rId165" Type="http://schemas.openxmlformats.org/officeDocument/2006/relationships/hyperlink" Target="https://www.legislation.qld.gov.au/link?version.series.id=9fc42f47-c48c-4de0-87c2-bf62ed5af33d&amp;doc.id=act-2018-010&amp;date=2019-01-04&amp;type=act" TargetMode="External"/><Relationship Id="rId372" Type="http://schemas.openxmlformats.org/officeDocument/2006/relationships/hyperlink" Target="https://www.legislation.qld.gov.au/view/html/asmade/act-2016-065" TargetMode="External"/><Relationship Id="rId677" Type="http://schemas.openxmlformats.org/officeDocument/2006/relationships/hyperlink" Target="https://www.legislation.qld.gov.au/browse/aspassed" TargetMode="External"/><Relationship Id="rId800" Type="http://schemas.openxmlformats.org/officeDocument/2006/relationships/hyperlink" Target="https://www.legislation.qld.gov.au/browse/aspassed" TargetMode="External"/><Relationship Id="rId1223" Type="http://schemas.openxmlformats.org/officeDocument/2006/relationships/hyperlink" Target="https://www.legislation.qld.gov.au/view/html/asmade/act-2016-065" TargetMode="External"/><Relationship Id="rId1430" Type="http://schemas.openxmlformats.org/officeDocument/2006/relationships/hyperlink" Target="https://www.legislation.qld.gov.au/browse/aspassed" TargetMode="External"/><Relationship Id="rId232" Type="http://schemas.openxmlformats.org/officeDocument/2006/relationships/hyperlink" Target="https://www.legislation.qld.gov.au/browse/aspassed" TargetMode="External"/><Relationship Id="rId884" Type="http://schemas.openxmlformats.org/officeDocument/2006/relationships/hyperlink" Target="https://www.legislation.qld.gov.au/view/html/asmade/act-2016-065" TargetMode="External"/><Relationship Id="rId27" Type="http://schemas.openxmlformats.org/officeDocument/2006/relationships/hyperlink" Target="http://www.comlaw.gov.au/Details/C2013C00605" TargetMode="External"/><Relationship Id="rId537" Type="http://schemas.openxmlformats.org/officeDocument/2006/relationships/hyperlink" Target="https://www.legislation.qld.gov.au/view/html/asmade/act-2016-065" TargetMode="External"/><Relationship Id="rId744" Type="http://schemas.openxmlformats.org/officeDocument/2006/relationships/hyperlink" Target="https://www.legislation.qld.gov.au/view/html/asmade/act-2016-065" TargetMode="External"/><Relationship Id="rId951" Type="http://schemas.openxmlformats.org/officeDocument/2006/relationships/hyperlink" Target="https://www.legislation.qld.gov.au/view/html/asmade/act-2016-065" TargetMode="External"/><Relationship Id="rId1167" Type="http://schemas.openxmlformats.org/officeDocument/2006/relationships/hyperlink" Target="https://www.legislation.qld.gov.au/view/html/asmade/act-2016-065" TargetMode="External"/><Relationship Id="rId1374" Type="http://schemas.openxmlformats.org/officeDocument/2006/relationships/hyperlink" Target="https://www.legislation.qld.gov.au/view/html/asmade/act-2015-012" TargetMode="External"/><Relationship Id="rId80" Type="http://schemas.openxmlformats.org/officeDocument/2006/relationships/footer" Target="footer24.xml"/><Relationship Id="rId176" Type="http://schemas.openxmlformats.org/officeDocument/2006/relationships/hyperlink" Target="http://www.legislation.act.gov.au/a/2018-42/default.asp" TargetMode="External"/><Relationship Id="rId383" Type="http://schemas.openxmlformats.org/officeDocument/2006/relationships/hyperlink" Target="https://www.legislation.qld.gov.au/browse/aspassed" TargetMode="External"/><Relationship Id="rId590" Type="http://schemas.openxmlformats.org/officeDocument/2006/relationships/hyperlink" Target="https://www.legislation.qld.gov.au/browse/aspassed" TargetMode="External"/><Relationship Id="rId604" Type="http://schemas.openxmlformats.org/officeDocument/2006/relationships/hyperlink" Target="https://www.legislation.qld.gov.au/browse/aspassed" TargetMode="External"/><Relationship Id="rId811" Type="http://schemas.openxmlformats.org/officeDocument/2006/relationships/hyperlink" Target="https://www.legislation.qld.gov.au/browse/aspassed" TargetMode="External"/><Relationship Id="rId1027" Type="http://schemas.openxmlformats.org/officeDocument/2006/relationships/hyperlink" Target="https://www.legislation.qld.gov.au/browse/aspassed" TargetMode="External"/><Relationship Id="rId1234" Type="http://schemas.openxmlformats.org/officeDocument/2006/relationships/hyperlink" Target="https://www.legislation.qld.gov.au/browse/aspassed" TargetMode="External"/><Relationship Id="rId1441" Type="http://schemas.openxmlformats.org/officeDocument/2006/relationships/hyperlink" Target="https://www.legislation.act.gov.au/a/2018-42/" TargetMode="External"/><Relationship Id="rId243" Type="http://schemas.openxmlformats.org/officeDocument/2006/relationships/hyperlink" Target="https://www.legislation.qld.gov.au/view/html/asmade/act-2016-065" TargetMode="External"/><Relationship Id="rId450" Type="http://schemas.openxmlformats.org/officeDocument/2006/relationships/hyperlink" Target="https://www.legislation.qld.gov.au/view/html/asmade/act-2018-010" TargetMode="External"/><Relationship Id="rId688" Type="http://schemas.openxmlformats.org/officeDocument/2006/relationships/hyperlink" Target="https://www.legislation.qld.gov.au/view/html/asmade/act-2016-065" TargetMode="External"/><Relationship Id="rId895" Type="http://schemas.openxmlformats.org/officeDocument/2006/relationships/hyperlink" Target="https://www.legislation.qld.gov.au/browse/aspassed" TargetMode="External"/><Relationship Id="rId909" Type="http://schemas.openxmlformats.org/officeDocument/2006/relationships/hyperlink" Target="https://www.legislation.qld.gov.au/browse/aspassed" TargetMode="External"/><Relationship Id="rId1080" Type="http://schemas.openxmlformats.org/officeDocument/2006/relationships/hyperlink" Target="https://www.legislation.qld.gov.au/browse/aspassed" TargetMode="External"/><Relationship Id="rId1301" Type="http://schemas.openxmlformats.org/officeDocument/2006/relationships/hyperlink" Target="http://www.legislation.act.gov.au/a/2013-51/default.asp" TargetMode="External"/><Relationship Id="rId38" Type="http://schemas.openxmlformats.org/officeDocument/2006/relationships/image" Target="media/image6.png"/><Relationship Id="rId103" Type="http://schemas.openxmlformats.org/officeDocument/2006/relationships/hyperlink" Target="http://www.legislation.act.gov.au/a/1999-81" TargetMode="External"/><Relationship Id="rId310" Type="http://schemas.openxmlformats.org/officeDocument/2006/relationships/hyperlink" Target="https://www.legislation.qld.gov.au/view/html/asmade/act-2015-012" TargetMode="External"/><Relationship Id="rId548" Type="http://schemas.openxmlformats.org/officeDocument/2006/relationships/hyperlink" Target="https://www.legislation.qld.gov.au/view/html/asmade/act-2016-065" TargetMode="External"/><Relationship Id="rId755" Type="http://schemas.openxmlformats.org/officeDocument/2006/relationships/hyperlink" Target="https://www.legislation.qld.gov.au/view/html/asmade/act-2015-012" TargetMode="External"/><Relationship Id="rId962" Type="http://schemas.openxmlformats.org/officeDocument/2006/relationships/hyperlink" Target="https://www.legislation.qld.gov.au/view/html/asmade/act-2018-018" TargetMode="External"/><Relationship Id="rId1178" Type="http://schemas.openxmlformats.org/officeDocument/2006/relationships/hyperlink" Target="https://www.legislation.qld.gov.au/view/html/asmade/act-2016-065" TargetMode="External"/><Relationship Id="rId1385" Type="http://schemas.openxmlformats.org/officeDocument/2006/relationships/hyperlink" Target="https://www.legislation.qld.gov.au/browse/aspassed" TargetMode="External"/><Relationship Id="rId91" Type="http://schemas.openxmlformats.org/officeDocument/2006/relationships/hyperlink" Target="https://www.legislation.qld.gov.au/Acts_SLs/Acts_SL_P.htm" TargetMode="External"/><Relationship Id="rId187" Type="http://schemas.openxmlformats.org/officeDocument/2006/relationships/hyperlink" Target="https://www.legislation.qld.gov.au/view/html/asmade/act-2016-065" TargetMode="External"/><Relationship Id="rId394" Type="http://schemas.openxmlformats.org/officeDocument/2006/relationships/hyperlink" Target="https://www.legislation.qld.gov.au/view/html/asmade/act-2018-010" TargetMode="External"/><Relationship Id="rId408" Type="http://schemas.openxmlformats.org/officeDocument/2006/relationships/hyperlink" Target="https://www.legislation.qld.gov.au/browse/aspassed" TargetMode="External"/><Relationship Id="rId615" Type="http://schemas.openxmlformats.org/officeDocument/2006/relationships/hyperlink" Target="https://www.legislation.qld.gov.au/view/html/asmade/act-2015-012" TargetMode="External"/><Relationship Id="rId822" Type="http://schemas.openxmlformats.org/officeDocument/2006/relationships/hyperlink" Target="https://www.legislation.qld.gov.au/view/html/asmade/act-2016-065" TargetMode="External"/><Relationship Id="rId1038" Type="http://schemas.openxmlformats.org/officeDocument/2006/relationships/hyperlink" Target="https://www.legislation.qld.gov.au/browse/aspassed" TargetMode="External"/><Relationship Id="rId1245" Type="http://schemas.openxmlformats.org/officeDocument/2006/relationships/hyperlink" Target="https://www.legislation.qld.gov.au/browse/aspassed" TargetMode="External"/><Relationship Id="rId1452" Type="http://schemas.openxmlformats.org/officeDocument/2006/relationships/footer" Target="footer39.xml"/><Relationship Id="rId254" Type="http://schemas.openxmlformats.org/officeDocument/2006/relationships/hyperlink" Target="https://www.legislation.qld.gov.au/browse/aspassed" TargetMode="External"/><Relationship Id="rId699" Type="http://schemas.openxmlformats.org/officeDocument/2006/relationships/hyperlink" Target="https://www.legislation.qld.gov.au/view/html/asmade/act-2016-065" TargetMode="External"/><Relationship Id="rId1091" Type="http://schemas.openxmlformats.org/officeDocument/2006/relationships/hyperlink" Target="https://www.legislation.qld.gov.au/view/html/asmade/act-2014-043" TargetMode="External"/><Relationship Id="rId1105" Type="http://schemas.openxmlformats.org/officeDocument/2006/relationships/hyperlink" Target="https://www.legislation.qld.gov.au/view/html/asmade/act-2015-012" TargetMode="External"/><Relationship Id="rId1312" Type="http://schemas.openxmlformats.org/officeDocument/2006/relationships/hyperlink" Target="https://www.legislation.qld.gov.au/browse/aspassed" TargetMode="External"/><Relationship Id="rId49" Type="http://schemas.openxmlformats.org/officeDocument/2006/relationships/hyperlink" Target="http://www.comlaw.gov.au/Series/C2004A03813" TargetMode="External"/><Relationship Id="rId114" Type="http://schemas.openxmlformats.org/officeDocument/2006/relationships/hyperlink" Target="https://www.legislation.qld.gov.au/Acts_SLs/Acts_SL_H.htm" TargetMode="External"/><Relationship Id="rId461" Type="http://schemas.openxmlformats.org/officeDocument/2006/relationships/hyperlink" Target="https://www.legislation.qld.gov.au/browse/aspassed" TargetMode="External"/><Relationship Id="rId559" Type="http://schemas.openxmlformats.org/officeDocument/2006/relationships/hyperlink" Target="https://www.legislation.qld.gov.au/view/html/asmade/act-2015-012" TargetMode="External"/><Relationship Id="rId766" Type="http://schemas.openxmlformats.org/officeDocument/2006/relationships/hyperlink" Target="https://www.legislation.qld.gov.au/browse/aspassed" TargetMode="External"/><Relationship Id="rId1189" Type="http://schemas.openxmlformats.org/officeDocument/2006/relationships/hyperlink" Target="https://www.legislation.qld.gov.au/browse/aspassed" TargetMode="External"/><Relationship Id="rId1396" Type="http://schemas.openxmlformats.org/officeDocument/2006/relationships/hyperlink" Target="https://www.legislation.qld.gov.au/view/html/asmade/act-2018-018" TargetMode="External"/><Relationship Id="rId198" Type="http://schemas.openxmlformats.org/officeDocument/2006/relationships/hyperlink" Target="https://www.legislation.qld.gov.au/view/html/asmade/act-2018-010" TargetMode="External"/><Relationship Id="rId321" Type="http://schemas.openxmlformats.org/officeDocument/2006/relationships/hyperlink" Target="http://www.legislation.act.gov.au/a/2018-42/default.asp" TargetMode="External"/><Relationship Id="rId419" Type="http://schemas.openxmlformats.org/officeDocument/2006/relationships/hyperlink" Target="https://www.legislation.qld.gov.au/browse/aspassed" TargetMode="External"/><Relationship Id="rId626" Type="http://schemas.openxmlformats.org/officeDocument/2006/relationships/hyperlink" Target="https://www.legislation.qld.gov.au/view/html/asmade/act-2018-010" TargetMode="External"/><Relationship Id="rId973" Type="http://schemas.openxmlformats.org/officeDocument/2006/relationships/hyperlink" Target="https://www.legislation.qld.gov.au/browse/aspassed" TargetMode="External"/><Relationship Id="rId1049" Type="http://schemas.openxmlformats.org/officeDocument/2006/relationships/hyperlink" Target="https://www.legislation.qld.gov.au/view/html/asmade/act-2016-065" TargetMode="External"/><Relationship Id="rId1256" Type="http://schemas.openxmlformats.org/officeDocument/2006/relationships/hyperlink" Target="https://www.legislation.qld.gov.au/browse/aspassed" TargetMode="External"/><Relationship Id="rId833" Type="http://schemas.openxmlformats.org/officeDocument/2006/relationships/hyperlink" Target="https://www.legislation.qld.gov.au/view/html/asmade/act-2016-065" TargetMode="External"/><Relationship Id="rId1116" Type="http://schemas.openxmlformats.org/officeDocument/2006/relationships/hyperlink" Target="https://www.legislation.qld.gov.au/browse/aspassed" TargetMode="External"/><Relationship Id="rId265" Type="http://schemas.openxmlformats.org/officeDocument/2006/relationships/hyperlink" Target="https://www.legislation.qld.gov.au/view/html/asmade/act-2016-065" TargetMode="External"/><Relationship Id="rId472" Type="http://schemas.openxmlformats.org/officeDocument/2006/relationships/hyperlink" Target="https://www.legislation.qld.gov.au/view/html/asmade/act-2018-010" TargetMode="External"/><Relationship Id="rId900" Type="http://schemas.openxmlformats.org/officeDocument/2006/relationships/hyperlink" Target="https://www.legislation.qld.gov.au/view/html/asmade/act-2016-065" TargetMode="External"/><Relationship Id="rId1323" Type="http://schemas.openxmlformats.org/officeDocument/2006/relationships/hyperlink" Target="https://www.legislation.qld.gov.au/browse/aspassed" TargetMode="External"/><Relationship Id="rId125" Type="http://schemas.openxmlformats.org/officeDocument/2006/relationships/header" Target="header22.xml"/><Relationship Id="rId332" Type="http://schemas.openxmlformats.org/officeDocument/2006/relationships/hyperlink" Target="https://www.legislation.qld.gov.au/view/html/asmade/act-2018-018" TargetMode="External"/><Relationship Id="rId777" Type="http://schemas.openxmlformats.org/officeDocument/2006/relationships/hyperlink" Target="https://www.legislation.qld.gov.au/view/html/asmade/act-2016-065" TargetMode="External"/><Relationship Id="rId984" Type="http://schemas.openxmlformats.org/officeDocument/2006/relationships/hyperlink" Target="https://www.legislation.qld.gov.au/browse/aspassed" TargetMode="External"/><Relationship Id="rId637" Type="http://schemas.openxmlformats.org/officeDocument/2006/relationships/hyperlink" Target="https://www.legislation.qld.gov.au/browse/aspassed" TargetMode="External"/><Relationship Id="rId844" Type="http://schemas.openxmlformats.org/officeDocument/2006/relationships/hyperlink" Target="https://www.legislation.qld.gov.au/view/html/asmade/act-2015-012" TargetMode="External"/><Relationship Id="rId1267" Type="http://schemas.openxmlformats.org/officeDocument/2006/relationships/hyperlink" Target="https://www.legislation.qld.gov.au/view/html/asmade/act-2016-065" TargetMode="External"/><Relationship Id="rId276" Type="http://schemas.openxmlformats.org/officeDocument/2006/relationships/hyperlink" Target="https://www.legislation.qld.gov.au/view/html/asmade/act-2016-065" TargetMode="External"/><Relationship Id="rId483" Type="http://schemas.openxmlformats.org/officeDocument/2006/relationships/hyperlink" Target="https://www.legislation.qld.gov.au/browse/aspassed" TargetMode="External"/><Relationship Id="rId690" Type="http://schemas.openxmlformats.org/officeDocument/2006/relationships/hyperlink" Target="https://www.legislation.qld.gov.au/view/html/asmade/act-2016-065" TargetMode="External"/><Relationship Id="rId704" Type="http://schemas.openxmlformats.org/officeDocument/2006/relationships/hyperlink" Target="https://www.legislation.qld.gov.au/browse/aspassed" TargetMode="External"/><Relationship Id="rId911" Type="http://schemas.openxmlformats.org/officeDocument/2006/relationships/hyperlink" Target="https://www.legislation.qld.gov.au/browse/aspassed" TargetMode="External"/><Relationship Id="rId1127" Type="http://schemas.openxmlformats.org/officeDocument/2006/relationships/hyperlink" Target="https://www.legislation.qld.gov.au/view/html/asmade/act-2018-018" TargetMode="External"/><Relationship Id="rId1334" Type="http://schemas.openxmlformats.org/officeDocument/2006/relationships/hyperlink" Target="https://www.legislation.qld.gov.au/view/html/asmade/act-2016-065" TargetMode="External"/><Relationship Id="rId40" Type="http://schemas.openxmlformats.org/officeDocument/2006/relationships/hyperlink" Target="http://www.comlaw.gov.au/Series/C2004A03813" TargetMode="External"/><Relationship Id="rId136" Type="http://schemas.openxmlformats.org/officeDocument/2006/relationships/footer" Target="footer35.xml"/><Relationship Id="rId343" Type="http://schemas.openxmlformats.org/officeDocument/2006/relationships/hyperlink" Target="http://www.legislation.act.gov.au/a/2013-51/default.asp" TargetMode="External"/><Relationship Id="rId550" Type="http://schemas.openxmlformats.org/officeDocument/2006/relationships/hyperlink" Target="https://www.legislation.qld.gov.au/browse/aspassed" TargetMode="External"/><Relationship Id="rId788" Type="http://schemas.openxmlformats.org/officeDocument/2006/relationships/hyperlink" Target="https://www.legislation.qld.gov.au/view/html/asmade/act-2016-065" TargetMode="External"/><Relationship Id="rId995" Type="http://schemas.openxmlformats.org/officeDocument/2006/relationships/hyperlink" Target="https://www.legislation.qld.gov.au/view/html/asmade/act-2016-065" TargetMode="External"/><Relationship Id="rId1180" Type="http://schemas.openxmlformats.org/officeDocument/2006/relationships/hyperlink" Target="https://www.legislation.qld.gov.au/browse/aspassed" TargetMode="External"/><Relationship Id="rId1401" Type="http://schemas.openxmlformats.org/officeDocument/2006/relationships/hyperlink" Target="https://www.legislation.qld.gov.au/browse/aspassed" TargetMode="External"/><Relationship Id="rId203" Type="http://schemas.openxmlformats.org/officeDocument/2006/relationships/hyperlink" Target="https://www.legislation.qld.gov.au/view/html/asmade/act-2015-012" TargetMode="External"/><Relationship Id="rId648" Type="http://schemas.openxmlformats.org/officeDocument/2006/relationships/hyperlink" Target="https://www.legislation.qld.gov.au/view/html/asmade/act-2016-065" TargetMode="External"/><Relationship Id="rId855" Type="http://schemas.openxmlformats.org/officeDocument/2006/relationships/hyperlink" Target="https://www.legislation.qld.gov.au/browse/aspassed" TargetMode="External"/><Relationship Id="rId1040" Type="http://schemas.openxmlformats.org/officeDocument/2006/relationships/hyperlink" Target="https://www.legislation.qld.gov.au/browse/aspassed" TargetMode="External"/><Relationship Id="rId1278" Type="http://schemas.openxmlformats.org/officeDocument/2006/relationships/hyperlink" Target="https://www.legislation.qld.gov.au/browse/aspassed" TargetMode="External"/><Relationship Id="rId287" Type="http://schemas.openxmlformats.org/officeDocument/2006/relationships/hyperlink" Target="https://www.legislation.qld.gov.au/view/html/asmade/act-2016-065" TargetMode="External"/><Relationship Id="rId410" Type="http://schemas.openxmlformats.org/officeDocument/2006/relationships/hyperlink" Target="https://www.legislation.qld.gov.au/browse/aspassed" TargetMode="External"/><Relationship Id="rId494" Type="http://schemas.openxmlformats.org/officeDocument/2006/relationships/hyperlink" Target="https://www.legislation.qld.gov.au/view/html/asmade/act-2018-010" TargetMode="External"/><Relationship Id="rId508" Type="http://schemas.openxmlformats.org/officeDocument/2006/relationships/hyperlink" Target="https://www.legislation.qld.gov.au/view/html/asmade/act-2015-012" TargetMode="External"/><Relationship Id="rId715" Type="http://schemas.openxmlformats.org/officeDocument/2006/relationships/hyperlink" Target="https://www.legislation.qld.gov.au/view/html/asmade/act-2016-065" TargetMode="External"/><Relationship Id="rId922" Type="http://schemas.openxmlformats.org/officeDocument/2006/relationships/hyperlink" Target="https://www.legislation.qld.gov.au/view/html/asmade/act-2016-065" TargetMode="External"/><Relationship Id="rId1138" Type="http://schemas.openxmlformats.org/officeDocument/2006/relationships/hyperlink" Target="https://www.legislation.qld.gov.au/view/html/asmade/act-2015-012" TargetMode="External"/><Relationship Id="rId1345" Type="http://schemas.openxmlformats.org/officeDocument/2006/relationships/hyperlink" Target="https://www.legislation.qld.gov.au/view/html/asmade/act-2016-065" TargetMode="External"/><Relationship Id="rId147" Type="http://schemas.openxmlformats.org/officeDocument/2006/relationships/hyperlink" Target="https://www.legislation.qld.gov.au/Acts_SLs/Acts_SL_A.htm" TargetMode="External"/><Relationship Id="rId354" Type="http://schemas.openxmlformats.org/officeDocument/2006/relationships/hyperlink" Target="https://www.legislation.qld.gov.au/view/html/asmade/act-2018-010" TargetMode="External"/><Relationship Id="rId799" Type="http://schemas.openxmlformats.org/officeDocument/2006/relationships/hyperlink" Target="https://www.legislation.qld.gov.au/view/html/asmade/act-2016-065" TargetMode="External"/><Relationship Id="rId1191" Type="http://schemas.openxmlformats.org/officeDocument/2006/relationships/hyperlink" Target="https://www.legislation.qld.gov.au/view/html/asmade/act-2018-018" TargetMode="External"/><Relationship Id="rId1205" Type="http://schemas.openxmlformats.org/officeDocument/2006/relationships/hyperlink" Target="https://www.legislation.qld.gov.au/browse/aspassed" TargetMode="External"/><Relationship Id="rId51" Type="http://schemas.openxmlformats.org/officeDocument/2006/relationships/header" Target="header7.xml"/><Relationship Id="rId561" Type="http://schemas.openxmlformats.org/officeDocument/2006/relationships/hyperlink" Target="https://www.legislation.qld.gov.au/view/html/asmade/act-2015-012" TargetMode="External"/><Relationship Id="rId659" Type="http://schemas.openxmlformats.org/officeDocument/2006/relationships/hyperlink" Target="https://www.legislation.qld.gov.au/view/html/asmade/act-2016-065" TargetMode="External"/><Relationship Id="rId866" Type="http://schemas.openxmlformats.org/officeDocument/2006/relationships/hyperlink" Target="https://www.legislation.qld.gov.au/view/html/asmade/act-2016-065" TargetMode="External"/><Relationship Id="rId1289" Type="http://schemas.openxmlformats.org/officeDocument/2006/relationships/hyperlink" Target="https://www.legislation.qld.gov.au/browse/aspassed" TargetMode="External"/><Relationship Id="rId1412" Type="http://schemas.openxmlformats.org/officeDocument/2006/relationships/hyperlink" Target="https://www.legislation.qld.gov.au/view/html/asmade/act-2018-010" TargetMode="External"/><Relationship Id="rId214" Type="http://schemas.openxmlformats.org/officeDocument/2006/relationships/hyperlink" Target="http://www.legislation.act.gov.au/a/2013-51/default.asp" TargetMode="External"/><Relationship Id="rId298" Type="http://schemas.openxmlformats.org/officeDocument/2006/relationships/hyperlink" Target="https://www.legislation.qld.gov.au/browse/aspassed" TargetMode="External"/><Relationship Id="rId421" Type="http://schemas.openxmlformats.org/officeDocument/2006/relationships/hyperlink" Target="https://www.legislation.qld.gov.au/browse/aspassed" TargetMode="External"/><Relationship Id="rId519" Type="http://schemas.openxmlformats.org/officeDocument/2006/relationships/hyperlink" Target="https://www.legislation.qld.gov.au/browse/aspassed" TargetMode="External"/><Relationship Id="rId1051" Type="http://schemas.openxmlformats.org/officeDocument/2006/relationships/hyperlink" Target="https://www.legislation.qld.gov.au/view/html/asmade/act-2016-065" TargetMode="External"/><Relationship Id="rId1149" Type="http://schemas.openxmlformats.org/officeDocument/2006/relationships/hyperlink" Target="https://www.legislation.qld.gov.au/view/html/asmade/act-2019-029" TargetMode="External"/><Relationship Id="rId1356" Type="http://schemas.openxmlformats.org/officeDocument/2006/relationships/hyperlink" Target="https://www.legislation.qld.gov.au/browse/aspassed" TargetMode="External"/><Relationship Id="rId158" Type="http://schemas.openxmlformats.org/officeDocument/2006/relationships/hyperlink" Target="https://www.legislation.qld.gov.au/view/html/asmade/act-2016-065" TargetMode="External"/><Relationship Id="rId726" Type="http://schemas.openxmlformats.org/officeDocument/2006/relationships/hyperlink" Target="https://www.legislation.qld.gov.au/view/html/asmade/act-2016-065" TargetMode="External"/><Relationship Id="rId933" Type="http://schemas.openxmlformats.org/officeDocument/2006/relationships/hyperlink" Target="https://www.legislation.qld.gov.au/browse/aspassed" TargetMode="External"/><Relationship Id="rId1009" Type="http://schemas.openxmlformats.org/officeDocument/2006/relationships/hyperlink" Target="https://www.legislation.qld.gov.au/browse/aspassed" TargetMode="External"/><Relationship Id="rId62" Type="http://schemas.openxmlformats.org/officeDocument/2006/relationships/footer" Target="footer13.xml"/><Relationship Id="rId365" Type="http://schemas.openxmlformats.org/officeDocument/2006/relationships/hyperlink" Target="https://www.legislation.qld.gov.au/view/html/asmade/act-2018-010" TargetMode="External"/><Relationship Id="rId572" Type="http://schemas.openxmlformats.org/officeDocument/2006/relationships/hyperlink" Target="https://www.legislation.qld.gov.au/browse/aspassed" TargetMode="External"/><Relationship Id="rId1216" Type="http://schemas.openxmlformats.org/officeDocument/2006/relationships/hyperlink" Target="https://www.legislation.qld.gov.au/browse/aspassed" TargetMode="External"/><Relationship Id="rId1423" Type="http://schemas.openxmlformats.org/officeDocument/2006/relationships/hyperlink" Target="https://www.legislation.qld.gov.au/Acts_SLs/Acts_SL_H.htm" TargetMode="External"/><Relationship Id="rId225" Type="http://schemas.openxmlformats.org/officeDocument/2006/relationships/hyperlink" Target="https://www.legislation.qld.gov.au/browse/aspassed" TargetMode="External"/><Relationship Id="rId432" Type="http://schemas.openxmlformats.org/officeDocument/2006/relationships/hyperlink" Target="https://www.legislation.qld.gov.au/view/html/asmade/act-2018-010" TargetMode="External"/><Relationship Id="rId877" Type="http://schemas.openxmlformats.org/officeDocument/2006/relationships/hyperlink" Target="https://www.legislation.qld.gov.au/browse/aspassed" TargetMode="External"/><Relationship Id="rId1062" Type="http://schemas.openxmlformats.org/officeDocument/2006/relationships/hyperlink" Target="https://www.legislation.qld.gov.au/view/html/asmade/act-2016-065" TargetMode="External"/><Relationship Id="rId737" Type="http://schemas.openxmlformats.org/officeDocument/2006/relationships/hyperlink" Target="https://www.legislation.qld.gov.au/browse/aspassed" TargetMode="External"/><Relationship Id="rId944" Type="http://schemas.openxmlformats.org/officeDocument/2006/relationships/hyperlink" Target="https://www.legislation.qld.gov.au/browse/aspassed" TargetMode="External"/><Relationship Id="rId1367" Type="http://schemas.openxmlformats.org/officeDocument/2006/relationships/hyperlink" Target="https://www.legislation.qld.gov.au/view/html/asmade/act-2018-018" TargetMode="External"/><Relationship Id="rId73" Type="http://schemas.openxmlformats.org/officeDocument/2006/relationships/footer" Target="footer19.xml"/><Relationship Id="rId169" Type="http://schemas.openxmlformats.org/officeDocument/2006/relationships/hyperlink" Target="https://www.legislation.qld.gov.au/view/html/asmade/act-2018-010" TargetMode="External"/><Relationship Id="rId376" Type="http://schemas.openxmlformats.org/officeDocument/2006/relationships/hyperlink" Target="https://www.legislation.qld.gov.au/browse/aspassed" TargetMode="External"/><Relationship Id="rId583" Type="http://schemas.openxmlformats.org/officeDocument/2006/relationships/hyperlink" Target="https://www.legislation.qld.gov.au/browse/aspassed" TargetMode="External"/><Relationship Id="rId790" Type="http://schemas.openxmlformats.org/officeDocument/2006/relationships/hyperlink" Target="https://www.legislation.qld.gov.au/view/html/asmade/act-2016-065" TargetMode="External"/><Relationship Id="rId804" Type="http://schemas.openxmlformats.org/officeDocument/2006/relationships/hyperlink" Target="https://www.legislation.qld.gov.au/view/html/asmade/act-2016-065" TargetMode="External"/><Relationship Id="rId1227" Type="http://schemas.openxmlformats.org/officeDocument/2006/relationships/hyperlink" Target="https://www.legislation.qld.gov.au/view/html/asmade/act-2015-012" TargetMode="External"/><Relationship Id="rId1434" Type="http://schemas.openxmlformats.org/officeDocument/2006/relationships/hyperlink" Target="https://www.legislation.qld.gov.au/view/html/asmade/act-2018-018" TargetMode="External"/><Relationship Id="rId4" Type="http://schemas.openxmlformats.org/officeDocument/2006/relationships/webSettings" Target="webSettings.xml"/><Relationship Id="rId236" Type="http://schemas.openxmlformats.org/officeDocument/2006/relationships/hyperlink" Target="https://www.legislation.qld.gov.au/browse/aspassed" TargetMode="External"/><Relationship Id="rId443" Type="http://schemas.openxmlformats.org/officeDocument/2006/relationships/hyperlink" Target="https://www.legislation.qld.gov.au/browse/aspassed" TargetMode="External"/><Relationship Id="rId650" Type="http://schemas.openxmlformats.org/officeDocument/2006/relationships/hyperlink" Target="https://www.legislation.qld.gov.au/view/html/asmade/act-2016-065" TargetMode="External"/><Relationship Id="rId888" Type="http://schemas.openxmlformats.org/officeDocument/2006/relationships/hyperlink" Target="https://www.legislation.qld.gov.au/view/html/asmade/act-2016-065" TargetMode="External"/><Relationship Id="rId1073" Type="http://schemas.openxmlformats.org/officeDocument/2006/relationships/hyperlink" Target="https://www.legislation.qld.gov.au/browse/aspassed" TargetMode="External"/><Relationship Id="rId1280" Type="http://schemas.openxmlformats.org/officeDocument/2006/relationships/hyperlink" Target="https://www.legislation.qld.gov.au/browse/aspassed" TargetMode="External"/><Relationship Id="rId303" Type="http://schemas.openxmlformats.org/officeDocument/2006/relationships/hyperlink" Target="https://www.legislation.qld.gov.au/view/html/asmade/act-2016-065" TargetMode="External"/><Relationship Id="rId748" Type="http://schemas.openxmlformats.org/officeDocument/2006/relationships/hyperlink" Target="https://www.legislation.qld.gov.au/view/html/asmade/act-2015-012" TargetMode="External"/><Relationship Id="rId955" Type="http://schemas.openxmlformats.org/officeDocument/2006/relationships/hyperlink" Target="https://www.legislation.qld.gov.au/view/html/asmade/act-2016-065" TargetMode="External"/><Relationship Id="rId1140" Type="http://schemas.openxmlformats.org/officeDocument/2006/relationships/hyperlink" Target="https://www.legislation.qld.gov.au/view/html/asmade/act-2018-010" TargetMode="External"/><Relationship Id="rId1378" Type="http://schemas.openxmlformats.org/officeDocument/2006/relationships/hyperlink" Target="https://www.legislation.qld.gov.au/browse/aspassed" TargetMode="External"/><Relationship Id="rId84" Type="http://schemas.openxmlformats.org/officeDocument/2006/relationships/hyperlink" Target="http://www.legislation.act.gov.au/a/2001-14/default.asp" TargetMode="External"/><Relationship Id="rId387" Type="http://schemas.openxmlformats.org/officeDocument/2006/relationships/hyperlink" Target="https://www.legislation.qld.gov.au/browse/aspassed" TargetMode="External"/><Relationship Id="rId510" Type="http://schemas.openxmlformats.org/officeDocument/2006/relationships/hyperlink" Target="https://www.legislation.qld.gov.au/view/html/asmade/act-2016-065" TargetMode="External"/><Relationship Id="rId594" Type="http://schemas.openxmlformats.org/officeDocument/2006/relationships/hyperlink" Target="https://www.legislation.qld.gov.au/browse/aspassed" TargetMode="External"/><Relationship Id="rId608" Type="http://schemas.openxmlformats.org/officeDocument/2006/relationships/hyperlink" Target="https://www.legislation.qld.gov.au/browse/aspassed" TargetMode="External"/><Relationship Id="rId815" Type="http://schemas.openxmlformats.org/officeDocument/2006/relationships/hyperlink" Target="https://www.legislation.qld.gov.au/view/html/asmade/act-2016-065" TargetMode="External"/><Relationship Id="rId1238" Type="http://schemas.openxmlformats.org/officeDocument/2006/relationships/hyperlink" Target="https://www.legislation.qld.gov.au/browse/aspassed" TargetMode="External"/><Relationship Id="rId1445" Type="http://schemas.openxmlformats.org/officeDocument/2006/relationships/header" Target="header28.xml"/><Relationship Id="rId247" Type="http://schemas.openxmlformats.org/officeDocument/2006/relationships/hyperlink" Target="https://www.legislation.qld.gov.au/view/html/asmade/act-2016-065" TargetMode="External"/><Relationship Id="rId899" Type="http://schemas.openxmlformats.org/officeDocument/2006/relationships/hyperlink" Target="https://www.legislation.qld.gov.au/browse/aspassed" TargetMode="External"/><Relationship Id="rId1000" Type="http://schemas.openxmlformats.org/officeDocument/2006/relationships/hyperlink" Target="https://www.legislation.qld.gov.au/browse/aspassed" TargetMode="External"/><Relationship Id="rId1084" Type="http://schemas.openxmlformats.org/officeDocument/2006/relationships/hyperlink" Target="https://www.legislation.qld.gov.au/view/html/asmade/act-2014-043" TargetMode="External"/><Relationship Id="rId1305" Type="http://schemas.openxmlformats.org/officeDocument/2006/relationships/hyperlink" Target="https://www.legislation.qld.gov.au/browse/aspassed" TargetMode="External"/><Relationship Id="rId107" Type="http://schemas.openxmlformats.org/officeDocument/2006/relationships/hyperlink" Target="http://www.legislation.act.gov.au/a/1999-77" TargetMode="External"/><Relationship Id="rId454" Type="http://schemas.openxmlformats.org/officeDocument/2006/relationships/hyperlink" Target="https://www.legislation.qld.gov.au/view/html/asmade/act-2018-010" TargetMode="External"/><Relationship Id="rId661" Type="http://schemas.openxmlformats.org/officeDocument/2006/relationships/hyperlink" Target="https://www.legislation.qld.gov.au/view/html/asmade/act-2016-065" TargetMode="External"/><Relationship Id="rId759" Type="http://schemas.openxmlformats.org/officeDocument/2006/relationships/hyperlink" Target="https://www.legislation.qld.gov.au/view/html/asmade/act-2016-065" TargetMode="External"/><Relationship Id="rId966" Type="http://schemas.openxmlformats.org/officeDocument/2006/relationships/hyperlink" Target="https://www.legislation.qld.gov.au/view/html/asmade/act-2016-065" TargetMode="External"/><Relationship Id="rId1291" Type="http://schemas.openxmlformats.org/officeDocument/2006/relationships/hyperlink" Target="https://www.legislation.qld.gov.au/browse/aspassed" TargetMode="External"/><Relationship Id="rId1389" Type="http://schemas.openxmlformats.org/officeDocument/2006/relationships/hyperlink" Target="https://www.legislation.qld.gov.au/browse/aspassed" TargetMode="External"/><Relationship Id="rId11" Type="http://schemas.openxmlformats.org/officeDocument/2006/relationships/hyperlink" Target="http://www.legislation.act.gov.au" TargetMode="External"/><Relationship Id="rId314" Type="http://schemas.openxmlformats.org/officeDocument/2006/relationships/hyperlink" Target="https://www.legislation.qld.gov.au/view/html/asmade/act-2018-010" TargetMode="External"/><Relationship Id="rId398" Type="http://schemas.openxmlformats.org/officeDocument/2006/relationships/hyperlink" Target="https://www.legislation.qld.gov.au/browse/aspassed" TargetMode="External"/><Relationship Id="rId521" Type="http://schemas.openxmlformats.org/officeDocument/2006/relationships/hyperlink" Target="https://www.legislation.qld.gov.au/browse/aspassed" TargetMode="External"/><Relationship Id="rId619" Type="http://schemas.openxmlformats.org/officeDocument/2006/relationships/hyperlink" Target="https://www.legislation.qld.gov.au/browse/aspassed" TargetMode="External"/><Relationship Id="rId1151" Type="http://schemas.openxmlformats.org/officeDocument/2006/relationships/hyperlink" Target="https://www.legislation.qld.gov.au/view/html/asmade/act-2015-012" TargetMode="External"/><Relationship Id="rId1249" Type="http://schemas.openxmlformats.org/officeDocument/2006/relationships/hyperlink" Target="http://www.legislation.act.gov.au/a/2018-42/default.asp" TargetMode="External"/><Relationship Id="rId95" Type="http://schemas.openxmlformats.org/officeDocument/2006/relationships/hyperlink" Target="http://www.legislation.act.gov.au/a/1999-78" TargetMode="External"/><Relationship Id="rId160" Type="http://schemas.openxmlformats.org/officeDocument/2006/relationships/hyperlink" Target="https://www.legislation.qld.gov.au/view/html/asmade/sl-2017-0217" TargetMode="External"/><Relationship Id="rId826" Type="http://schemas.openxmlformats.org/officeDocument/2006/relationships/hyperlink" Target="https://www.legislation.qld.gov.au/view/html/asmade/act-2015-012" TargetMode="External"/><Relationship Id="rId1011" Type="http://schemas.openxmlformats.org/officeDocument/2006/relationships/hyperlink" Target="https://www.legislation.qld.gov.au/browse/aspassed" TargetMode="External"/><Relationship Id="rId1109" Type="http://schemas.openxmlformats.org/officeDocument/2006/relationships/hyperlink" Target="https://www.legislation.qld.gov.au/view/html/asmade/act-2016-065" TargetMode="External"/><Relationship Id="rId1456" Type="http://schemas.openxmlformats.org/officeDocument/2006/relationships/header" Target="header34.xml"/><Relationship Id="rId258" Type="http://schemas.openxmlformats.org/officeDocument/2006/relationships/hyperlink" Target="https://www.legislation.qld.gov.au/browse/aspassed" TargetMode="External"/><Relationship Id="rId465" Type="http://schemas.openxmlformats.org/officeDocument/2006/relationships/hyperlink" Target="https://www.legislation.qld.gov.au/browse/aspassed" TargetMode="External"/><Relationship Id="rId672" Type="http://schemas.openxmlformats.org/officeDocument/2006/relationships/hyperlink" Target="https://www.legislation.qld.gov.au/view/html/asmade/act-2016-065" TargetMode="External"/><Relationship Id="rId1095" Type="http://schemas.openxmlformats.org/officeDocument/2006/relationships/hyperlink" Target="https://www.legislation.qld.gov.au/browse/aspassed" TargetMode="External"/><Relationship Id="rId1316" Type="http://schemas.openxmlformats.org/officeDocument/2006/relationships/hyperlink" Target="https://www.legislation.qld.gov.au/view/html/asmade/act-2018-010" TargetMode="External"/><Relationship Id="rId22" Type="http://schemas.openxmlformats.org/officeDocument/2006/relationships/header" Target="header4.xml"/><Relationship Id="rId118" Type="http://schemas.openxmlformats.org/officeDocument/2006/relationships/footer" Target="footer26.xml"/><Relationship Id="rId325" Type="http://schemas.openxmlformats.org/officeDocument/2006/relationships/hyperlink" Target="https://www.legislation.qld.gov.au/view/html/asmade/act-2016-065" TargetMode="External"/><Relationship Id="rId532" Type="http://schemas.openxmlformats.org/officeDocument/2006/relationships/hyperlink" Target="https://www.legislation.qld.gov.au/browse/aspassed" TargetMode="External"/><Relationship Id="rId977" Type="http://schemas.openxmlformats.org/officeDocument/2006/relationships/hyperlink" Target="https://www.legislation.qld.gov.au/browse/aspassed" TargetMode="External"/><Relationship Id="rId1162" Type="http://schemas.openxmlformats.org/officeDocument/2006/relationships/hyperlink" Target="https://www.legislation.qld.gov.au/browse/aspassed" TargetMode="External"/><Relationship Id="rId171" Type="http://schemas.openxmlformats.org/officeDocument/2006/relationships/hyperlink" Target="http://www.legislation.act.gov.au/a/2013-51/default.asp" TargetMode="External"/><Relationship Id="rId837" Type="http://schemas.openxmlformats.org/officeDocument/2006/relationships/hyperlink" Target="https://www.legislation.qld.gov.au/view/html/asmade/act-2016-065" TargetMode="External"/><Relationship Id="rId1022" Type="http://schemas.openxmlformats.org/officeDocument/2006/relationships/hyperlink" Target="https://www.legislation.qld.gov.au/view/html/asmade/act-2016-065" TargetMode="External"/><Relationship Id="rId269" Type="http://schemas.openxmlformats.org/officeDocument/2006/relationships/hyperlink" Target="https://www.legislation.qld.gov.au/browse/aspassed" TargetMode="External"/><Relationship Id="rId476" Type="http://schemas.openxmlformats.org/officeDocument/2006/relationships/hyperlink" Target="https://www.legislation.qld.gov.au/view/html/asmade/act-2018-010" TargetMode="External"/><Relationship Id="rId683" Type="http://schemas.openxmlformats.org/officeDocument/2006/relationships/hyperlink" Target="https://www.legislation.qld.gov.au/browse/aspassed" TargetMode="External"/><Relationship Id="rId890" Type="http://schemas.openxmlformats.org/officeDocument/2006/relationships/hyperlink" Target="https://www.legislation.qld.gov.au/view/html/asmade/act-2016-065" TargetMode="External"/><Relationship Id="rId904" Type="http://schemas.openxmlformats.org/officeDocument/2006/relationships/hyperlink" Target="https://www.legislation.qld.gov.au/view/html/asmade/act-2016-065" TargetMode="External"/><Relationship Id="rId1327" Type="http://schemas.openxmlformats.org/officeDocument/2006/relationships/hyperlink" Target="https://www.legislation.qld.gov.au/view/html/asmade/act-2016-065" TargetMode="External"/><Relationship Id="rId33" Type="http://schemas.openxmlformats.org/officeDocument/2006/relationships/hyperlink" Target="http://www.comlaw.gov.au/Series/C2004A03813" TargetMode="External"/><Relationship Id="rId129" Type="http://schemas.openxmlformats.org/officeDocument/2006/relationships/header" Target="header24.xml"/><Relationship Id="rId336" Type="http://schemas.openxmlformats.org/officeDocument/2006/relationships/hyperlink" Target="https://www.legislation.qld.gov.au/view/html/asmade/act-2016-065" TargetMode="External"/><Relationship Id="rId543" Type="http://schemas.openxmlformats.org/officeDocument/2006/relationships/hyperlink" Target="https://www.legislation.qld.gov.au/view/html/asmade/act-2015-012" TargetMode="External"/><Relationship Id="rId988" Type="http://schemas.openxmlformats.org/officeDocument/2006/relationships/hyperlink" Target="https://www.legislation.qld.gov.au/view/html/asmade/act-2016-065" TargetMode="External"/><Relationship Id="rId1173" Type="http://schemas.openxmlformats.org/officeDocument/2006/relationships/hyperlink" Target="https://www.legislation.qld.gov.au/browse/aspassed" TargetMode="External"/><Relationship Id="rId1380" Type="http://schemas.openxmlformats.org/officeDocument/2006/relationships/hyperlink" Target="https://www.legislation.qld.gov.au/view/html/asmade/act-2018-018" TargetMode="External"/><Relationship Id="rId182" Type="http://schemas.openxmlformats.org/officeDocument/2006/relationships/hyperlink" Target="https://www.legislation.qld.gov.au/view/html/asmade/act-2015-012" TargetMode="External"/><Relationship Id="rId403" Type="http://schemas.openxmlformats.org/officeDocument/2006/relationships/hyperlink" Target="https://www.legislation.qld.gov.au/view/html/asmade/act-2016-065" TargetMode="External"/><Relationship Id="rId750" Type="http://schemas.openxmlformats.org/officeDocument/2006/relationships/hyperlink" Target="https://www.legislation.qld.gov.au/view/html/asmade/act-2015-012" TargetMode="External"/><Relationship Id="rId848" Type="http://schemas.openxmlformats.org/officeDocument/2006/relationships/hyperlink" Target="https://www.legislation.qld.gov.au/view/html/asmade/act-2015-012" TargetMode="External"/><Relationship Id="rId1033" Type="http://schemas.openxmlformats.org/officeDocument/2006/relationships/hyperlink" Target="https://www.legislation.qld.gov.au/browse/aspassed" TargetMode="External"/><Relationship Id="rId487" Type="http://schemas.openxmlformats.org/officeDocument/2006/relationships/hyperlink" Target="https://www.legislation.qld.gov.au/browse/aspassed" TargetMode="External"/><Relationship Id="rId610" Type="http://schemas.openxmlformats.org/officeDocument/2006/relationships/hyperlink" Target="https://www.legislation.qld.gov.au/browse/aspassed" TargetMode="External"/><Relationship Id="rId694" Type="http://schemas.openxmlformats.org/officeDocument/2006/relationships/hyperlink" Target="https://www.legislation.qld.gov.au/browse/aspassed" TargetMode="External"/><Relationship Id="rId708" Type="http://schemas.openxmlformats.org/officeDocument/2006/relationships/hyperlink" Target="https://www.legislation.qld.gov.au/browse/aspassed" TargetMode="External"/><Relationship Id="rId915" Type="http://schemas.openxmlformats.org/officeDocument/2006/relationships/hyperlink" Target="https://www.legislation.qld.gov.au/browse/aspassed" TargetMode="External"/><Relationship Id="rId1240" Type="http://schemas.openxmlformats.org/officeDocument/2006/relationships/hyperlink" Target="https://www.legislation.qld.gov.au/browse/aspassed" TargetMode="External"/><Relationship Id="rId1338" Type="http://schemas.openxmlformats.org/officeDocument/2006/relationships/hyperlink" Target="https://www.legislation.qld.gov.au/view/html/asmade/act-2016-065" TargetMode="External"/><Relationship Id="rId347" Type="http://schemas.openxmlformats.org/officeDocument/2006/relationships/hyperlink" Target="https://www.legislation.qld.gov.au/view/html/asmade/act-2019-029" TargetMode="External"/><Relationship Id="rId999" Type="http://schemas.openxmlformats.org/officeDocument/2006/relationships/hyperlink" Target="https://www.legislation.qld.gov.au/view/html/asmade/act-2016-065" TargetMode="External"/><Relationship Id="rId1100" Type="http://schemas.openxmlformats.org/officeDocument/2006/relationships/hyperlink" Target="https://www.legislation.qld.gov.au/view/html/asmade/act-2019-029" TargetMode="External"/><Relationship Id="rId1184" Type="http://schemas.openxmlformats.org/officeDocument/2006/relationships/hyperlink" Target="https://www.legislation.qld.gov.au/browse/aspassed" TargetMode="External"/><Relationship Id="rId1405" Type="http://schemas.openxmlformats.org/officeDocument/2006/relationships/hyperlink" Target="https://www.legislation.qld.gov.au/browse/aspassed" TargetMode="External"/><Relationship Id="rId44" Type="http://schemas.openxmlformats.org/officeDocument/2006/relationships/hyperlink" Target="http://www.comlaw.gov.au/Series/C2004A03813" TargetMode="External"/><Relationship Id="rId554" Type="http://schemas.openxmlformats.org/officeDocument/2006/relationships/hyperlink" Target="https://www.legislation.qld.gov.au/browse/aspassed" TargetMode="External"/><Relationship Id="rId761" Type="http://schemas.openxmlformats.org/officeDocument/2006/relationships/hyperlink" Target="https://www.legislation.qld.gov.au/view/html/asmade/act-2016-065" TargetMode="External"/><Relationship Id="rId859" Type="http://schemas.openxmlformats.org/officeDocument/2006/relationships/hyperlink" Target="https://www.legislation.qld.gov.au/browse/aspassed" TargetMode="External"/><Relationship Id="rId1391" Type="http://schemas.openxmlformats.org/officeDocument/2006/relationships/hyperlink" Target="https://www.legislation.qld.gov.au/browse/aspassed" TargetMode="External"/><Relationship Id="rId193" Type="http://schemas.openxmlformats.org/officeDocument/2006/relationships/hyperlink" Target="https://www.legislation.qld.gov.au/view/html/asmade/act-2018-018" TargetMode="External"/><Relationship Id="rId207" Type="http://schemas.openxmlformats.org/officeDocument/2006/relationships/hyperlink" Target="https://www.legislation.qld.gov.au/view/html/asmade/act-2016-065" TargetMode="External"/><Relationship Id="rId414" Type="http://schemas.openxmlformats.org/officeDocument/2006/relationships/hyperlink" Target="https://www.legislation.qld.gov.au/browse/aspassed" TargetMode="External"/><Relationship Id="rId498" Type="http://schemas.openxmlformats.org/officeDocument/2006/relationships/hyperlink" Target="https://www.legislation.qld.gov.au/view/html/asmade/act-2018-010" TargetMode="External"/><Relationship Id="rId621" Type="http://schemas.openxmlformats.org/officeDocument/2006/relationships/hyperlink" Target="https://www.legislation.qld.gov.au/view/html/asmade/act-2015-012" TargetMode="External"/><Relationship Id="rId1044" Type="http://schemas.openxmlformats.org/officeDocument/2006/relationships/hyperlink" Target="https://www.legislation.qld.gov.au/browse/aspassed" TargetMode="External"/><Relationship Id="rId1251" Type="http://schemas.openxmlformats.org/officeDocument/2006/relationships/hyperlink" Target="https://www.legislation.qld.gov.au/view/html/asmade/act-2018-010" TargetMode="External"/><Relationship Id="rId1349" Type="http://schemas.openxmlformats.org/officeDocument/2006/relationships/hyperlink" Target="https://www.legislation.qld.gov.au/browse/aspassed" TargetMode="External"/><Relationship Id="rId260" Type="http://schemas.openxmlformats.org/officeDocument/2006/relationships/hyperlink" Target="https://www.legislation.qld.gov.au/browse/aspassed" TargetMode="External"/><Relationship Id="rId719" Type="http://schemas.openxmlformats.org/officeDocument/2006/relationships/hyperlink" Target="https://www.legislation.qld.gov.au/browse/aspassed" TargetMode="External"/><Relationship Id="rId926" Type="http://schemas.openxmlformats.org/officeDocument/2006/relationships/hyperlink" Target="https://www.legislation.qld.gov.au/browse/aspassed" TargetMode="External"/><Relationship Id="rId1111" Type="http://schemas.openxmlformats.org/officeDocument/2006/relationships/hyperlink" Target="http://www.legislation.act.gov.au/a/2018-42/default.asp" TargetMode="External"/><Relationship Id="rId55" Type="http://schemas.openxmlformats.org/officeDocument/2006/relationships/header" Target="header8.xml"/><Relationship Id="rId120" Type="http://schemas.openxmlformats.org/officeDocument/2006/relationships/hyperlink" Target="http://www.comlaw.gov.au/Browse/Results/ByTitle/Acts/Current/Je/0" TargetMode="External"/><Relationship Id="rId358" Type="http://schemas.openxmlformats.org/officeDocument/2006/relationships/hyperlink" Target="http://www.legislation.act.gov.au/a/2013-51/default.asp" TargetMode="External"/><Relationship Id="rId565" Type="http://schemas.openxmlformats.org/officeDocument/2006/relationships/hyperlink" Target="https://www.legislation.qld.gov.au/browse/aspassed" TargetMode="External"/><Relationship Id="rId772" Type="http://schemas.openxmlformats.org/officeDocument/2006/relationships/hyperlink" Target="https://www.legislation.qld.gov.au/browse/aspassed" TargetMode="External"/><Relationship Id="rId1195" Type="http://schemas.openxmlformats.org/officeDocument/2006/relationships/hyperlink" Target="https://www.legislation.qld.gov.au/browse/aspassed" TargetMode="External"/><Relationship Id="rId1209" Type="http://schemas.openxmlformats.org/officeDocument/2006/relationships/hyperlink" Target="https://www.legislation.qld.gov.au/view/html/asmade/act-2018-018" TargetMode="External"/><Relationship Id="rId1416" Type="http://schemas.openxmlformats.org/officeDocument/2006/relationships/hyperlink" Target="https://www.legislation.qld.gov.au/view/html/asmade/act-2019-029" TargetMode="External"/><Relationship Id="rId218" Type="http://schemas.openxmlformats.org/officeDocument/2006/relationships/hyperlink" Target="http://www.legislation.act.gov.au/a/2013-51/default.asp" TargetMode="External"/><Relationship Id="rId425" Type="http://schemas.openxmlformats.org/officeDocument/2006/relationships/hyperlink" Target="https://www.legislation.qld.gov.au/browse/aspassed" TargetMode="External"/><Relationship Id="rId632" Type="http://schemas.openxmlformats.org/officeDocument/2006/relationships/hyperlink" Target="https://www.legislation.qld.gov.au/view/html/asmade/act-2016-065" TargetMode="External"/><Relationship Id="rId1055" Type="http://schemas.openxmlformats.org/officeDocument/2006/relationships/hyperlink" Target="https://www.legislation.qld.gov.au/view/html/asmade/act-2016-065" TargetMode="External"/><Relationship Id="rId1262" Type="http://schemas.openxmlformats.org/officeDocument/2006/relationships/hyperlink" Target="https://www.legislation.qld.gov.au/browse/aspassed" TargetMode="External"/><Relationship Id="rId271" Type="http://schemas.openxmlformats.org/officeDocument/2006/relationships/hyperlink" Target="https://www.legislation.qld.gov.au/browse/aspassed" TargetMode="External"/><Relationship Id="rId937" Type="http://schemas.openxmlformats.org/officeDocument/2006/relationships/hyperlink" Target="https://www.legislation.qld.gov.au/browse/aspassed" TargetMode="External"/><Relationship Id="rId1122" Type="http://schemas.openxmlformats.org/officeDocument/2006/relationships/hyperlink" Target="http://www.legislation.act.gov.au/a/2018-42/default.asp" TargetMode="External"/><Relationship Id="rId66" Type="http://schemas.openxmlformats.org/officeDocument/2006/relationships/header" Target="header13.xml"/><Relationship Id="rId131" Type="http://schemas.openxmlformats.org/officeDocument/2006/relationships/footer" Target="footer32.xml"/><Relationship Id="rId369" Type="http://schemas.openxmlformats.org/officeDocument/2006/relationships/hyperlink" Target="https://www.legislation.qld.gov.au/view/html/asmade/act-2016-065" TargetMode="External"/><Relationship Id="rId576" Type="http://schemas.openxmlformats.org/officeDocument/2006/relationships/hyperlink" Target="https://www.legislation.qld.gov.au/browse/aspassed" TargetMode="External"/><Relationship Id="rId783" Type="http://schemas.openxmlformats.org/officeDocument/2006/relationships/hyperlink" Target="https://www.legislation.qld.gov.au/view/html/asmade/act-2015-012" TargetMode="External"/><Relationship Id="rId990" Type="http://schemas.openxmlformats.org/officeDocument/2006/relationships/hyperlink" Target="https://www.legislation.qld.gov.au/browse/aspassed" TargetMode="External"/><Relationship Id="rId1427" Type="http://schemas.openxmlformats.org/officeDocument/2006/relationships/hyperlink" Target="https://www.legislation.qld.gov.au/view/html/asmade/act-2016-065" TargetMode="External"/><Relationship Id="rId229" Type="http://schemas.openxmlformats.org/officeDocument/2006/relationships/hyperlink" Target="https://www.legislation.qld.gov.au/view/html/asmade/act-2018-018" TargetMode="External"/><Relationship Id="rId436" Type="http://schemas.openxmlformats.org/officeDocument/2006/relationships/hyperlink" Target="https://www.legislation.qld.gov.au/view/html/asmade/act-2018-010" TargetMode="External"/><Relationship Id="rId643" Type="http://schemas.openxmlformats.org/officeDocument/2006/relationships/hyperlink" Target="https://www.legislation.qld.gov.au/browse/aspassed" TargetMode="External"/><Relationship Id="rId1066" Type="http://schemas.openxmlformats.org/officeDocument/2006/relationships/hyperlink" Target="https://www.legislation.qld.gov.au/view/html/asmade/act-2016-065" TargetMode="External"/><Relationship Id="rId1273" Type="http://schemas.openxmlformats.org/officeDocument/2006/relationships/hyperlink" Target="https://www.legislation.qld.gov.au/view/html/asmade/act-2016-065" TargetMode="External"/><Relationship Id="rId850" Type="http://schemas.openxmlformats.org/officeDocument/2006/relationships/hyperlink" Target="https://www.legislation.qld.gov.au/view/html/asmade/act-2015-012" TargetMode="External"/><Relationship Id="rId948" Type="http://schemas.openxmlformats.org/officeDocument/2006/relationships/hyperlink" Target="https://www.legislation.qld.gov.au/browse/aspassed" TargetMode="External"/><Relationship Id="rId1133" Type="http://schemas.openxmlformats.org/officeDocument/2006/relationships/hyperlink" Target="https://www.legislation.qld.gov.au/view/html/asmade/act-2015-012" TargetMode="External"/><Relationship Id="rId77" Type="http://schemas.openxmlformats.org/officeDocument/2006/relationships/header" Target="header17.xml"/><Relationship Id="rId282" Type="http://schemas.openxmlformats.org/officeDocument/2006/relationships/hyperlink" Target="https://www.legislation.qld.gov.au/view/html/asmade/act-2019-029" TargetMode="External"/><Relationship Id="rId503" Type="http://schemas.openxmlformats.org/officeDocument/2006/relationships/hyperlink" Target="https://www.legislation.qld.gov.au/browse/aspassed" TargetMode="External"/><Relationship Id="rId587" Type="http://schemas.openxmlformats.org/officeDocument/2006/relationships/hyperlink" Target="https://www.legislation.qld.gov.au/view/html/asmade/act-2018-018" TargetMode="External"/><Relationship Id="rId710" Type="http://schemas.openxmlformats.org/officeDocument/2006/relationships/hyperlink" Target="https://www.legislation.qld.gov.au/browse/aspassed" TargetMode="External"/><Relationship Id="rId808" Type="http://schemas.openxmlformats.org/officeDocument/2006/relationships/hyperlink" Target="https://www.legislation.qld.gov.au/browse/aspassed" TargetMode="External"/><Relationship Id="rId1340" Type="http://schemas.openxmlformats.org/officeDocument/2006/relationships/hyperlink" Target="https://www.legislation.qld.gov.au/browse/aspassed" TargetMode="External"/><Relationship Id="rId1438" Type="http://schemas.openxmlformats.org/officeDocument/2006/relationships/hyperlink" Target="https://www.legislation.qld.gov.au/view/html/asmade/act-2018-018" TargetMode="External"/><Relationship Id="rId8" Type="http://schemas.openxmlformats.org/officeDocument/2006/relationships/hyperlink" Target="https://www.legislation.qld.gov.au/view/html/asmade/act-2019-029" TargetMode="External"/><Relationship Id="rId142" Type="http://schemas.openxmlformats.org/officeDocument/2006/relationships/hyperlink" Target="https://www.legislation.qld.gov.au/Acts_Passed/Acts_Passed_NUM_2013.htm" TargetMode="External"/><Relationship Id="rId447" Type="http://schemas.openxmlformats.org/officeDocument/2006/relationships/hyperlink" Target="https://www.legislation.qld.gov.au/browse/aspassed" TargetMode="External"/><Relationship Id="rId794" Type="http://schemas.openxmlformats.org/officeDocument/2006/relationships/hyperlink" Target="https://www.legislation.qld.gov.au/view/html/asmade/act-2015-012" TargetMode="External"/><Relationship Id="rId1077" Type="http://schemas.openxmlformats.org/officeDocument/2006/relationships/hyperlink" Target="https://www.legislation.qld.gov.au/browse/aspassed" TargetMode="External"/><Relationship Id="rId1200" Type="http://schemas.openxmlformats.org/officeDocument/2006/relationships/hyperlink" Target="https://www.legislation.qld.gov.au/view/html/asmade/act-2018-018" TargetMode="External"/><Relationship Id="rId654" Type="http://schemas.openxmlformats.org/officeDocument/2006/relationships/hyperlink" Target="https://www.legislation.qld.gov.au/view/html/asmade/act-2016-065" TargetMode="External"/><Relationship Id="rId861" Type="http://schemas.openxmlformats.org/officeDocument/2006/relationships/hyperlink" Target="https://www.legislation.qld.gov.au/browse/aspassed" TargetMode="External"/><Relationship Id="rId959" Type="http://schemas.openxmlformats.org/officeDocument/2006/relationships/hyperlink" Target="https://www.legislation.qld.gov.au/view/html/asmade/act-2016-065" TargetMode="External"/><Relationship Id="rId1284" Type="http://schemas.openxmlformats.org/officeDocument/2006/relationships/hyperlink" Target="https://www.legislation.qld.gov.au/view/html/asmade/act-2018-018" TargetMode="External"/><Relationship Id="rId293" Type="http://schemas.openxmlformats.org/officeDocument/2006/relationships/hyperlink" Target="https://www.legislation.qld.gov.au/view/html/asmade/act-2016-065" TargetMode="External"/><Relationship Id="rId307" Type="http://schemas.openxmlformats.org/officeDocument/2006/relationships/hyperlink" Target="http://www.legislation.act.gov.au/a/2018-42/default.asp" TargetMode="External"/><Relationship Id="rId514" Type="http://schemas.openxmlformats.org/officeDocument/2006/relationships/hyperlink" Target="https://www.legislation.qld.gov.au/view/html/asmade/act-2015-012" TargetMode="External"/><Relationship Id="rId721" Type="http://schemas.openxmlformats.org/officeDocument/2006/relationships/hyperlink" Target="https://www.legislation.qld.gov.au/browse/aspassed" TargetMode="External"/><Relationship Id="rId1144" Type="http://schemas.openxmlformats.org/officeDocument/2006/relationships/hyperlink" Target="https://www.legislation.qld.gov.au/view/html/asmade/act-2019-029" TargetMode="External"/><Relationship Id="rId1351" Type="http://schemas.openxmlformats.org/officeDocument/2006/relationships/hyperlink" Target="https://www.legislation.qld.gov.au/view/html/asmade/act-2018-018" TargetMode="External"/><Relationship Id="rId1449" Type="http://schemas.openxmlformats.org/officeDocument/2006/relationships/header" Target="header30.xml"/><Relationship Id="rId88" Type="http://schemas.openxmlformats.org/officeDocument/2006/relationships/hyperlink" Target="http://www.legislation.act.gov.au/a/1999-77" TargetMode="External"/><Relationship Id="rId153" Type="http://schemas.openxmlformats.org/officeDocument/2006/relationships/hyperlink" Target="http://www.legislation.act.gov.au/cn/2014-2/default.asp" TargetMode="External"/><Relationship Id="rId360" Type="http://schemas.openxmlformats.org/officeDocument/2006/relationships/hyperlink" Target="https://www.legislation.qld.gov.au/view/html/asmade/act-2018-010" TargetMode="External"/><Relationship Id="rId598" Type="http://schemas.openxmlformats.org/officeDocument/2006/relationships/hyperlink" Target="https://www.legislation.qld.gov.au/browse/aspassed" TargetMode="External"/><Relationship Id="rId819" Type="http://schemas.openxmlformats.org/officeDocument/2006/relationships/hyperlink" Target="https://www.legislation.qld.gov.au/view/html/asmade/act-2015-012" TargetMode="External"/><Relationship Id="rId1004" Type="http://schemas.openxmlformats.org/officeDocument/2006/relationships/hyperlink" Target="https://www.legislation.qld.gov.au/browse/aspassed" TargetMode="External"/><Relationship Id="rId1211" Type="http://schemas.openxmlformats.org/officeDocument/2006/relationships/hyperlink" Target="https://www.legislation.qld.gov.au/browse/aspassed" TargetMode="External"/><Relationship Id="rId220" Type="http://schemas.openxmlformats.org/officeDocument/2006/relationships/hyperlink" Target="https://www.legislation.qld.gov.au/view/html/asmade/act-2018-010" TargetMode="External"/><Relationship Id="rId458" Type="http://schemas.openxmlformats.org/officeDocument/2006/relationships/hyperlink" Target="https://www.legislation.qld.gov.au/view/html/asmade/act-2018-010" TargetMode="External"/><Relationship Id="rId665" Type="http://schemas.openxmlformats.org/officeDocument/2006/relationships/hyperlink" Target="https://www.legislation.qld.gov.au/view/html/asmade/act-2016-065" TargetMode="External"/><Relationship Id="rId872" Type="http://schemas.openxmlformats.org/officeDocument/2006/relationships/hyperlink" Target="https://www.legislation.qld.gov.au/view/html/asmade/act-2016-065" TargetMode="External"/><Relationship Id="rId1088" Type="http://schemas.openxmlformats.org/officeDocument/2006/relationships/hyperlink" Target="https://www.legislation.qld.gov.au/view/html/asmade/act-2014-043" TargetMode="External"/><Relationship Id="rId1295" Type="http://schemas.openxmlformats.org/officeDocument/2006/relationships/hyperlink" Target="https://www.legislation.qld.gov.au/browse/aspassed" TargetMode="External"/><Relationship Id="rId1309" Type="http://schemas.openxmlformats.org/officeDocument/2006/relationships/hyperlink" Target="https://www.legislation.qld.gov.au/view/html/asmade/act-2016-065" TargetMode="External"/><Relationship Id="rId15" Type="http://schemas.openxmlformats.org/officeDocument/2006/relationships/hyperlink" Target="http://www.legislation.act.gov.au/a/2013-51/default.asp" TargetMode="External"/><Relationship Id="rId318" Type="http://schemas.openxmlformats.org/officeDocument/2006/relationships/hyperlink" Target="https://www.legislation.qld.gov.au/browse/aspassed" TargetMode="External"/><Relationship Id="rId525" Type="http://schemas.openxmlformats.org/officeDocument/2006/relationships/hyperlink" Target="https://www.legislation.qld.gov.au/browse/aspassed" TargetMode="External"/><Relationship Id="rId732" Type="http://schemas.openxmlformats.org/officeDocument/2006/relationships/hyperlink" Target="https://www.legislation.qld.gov.au/view/html/asmade/act-2016-065" TargetMode="External"/><Relationship Id="rId1155" Type="http://schemas.openxmlformats.org/officeDocument/2006/relationships/hyperlink" Target="https://www.legislation.qld.gov.au/view/html/asmade/act-2015-012" TargetMode="External"/><Relationship Id="rId1362" Type="http://schemas.openxmlformats.org/officeDocument/2006/relationships/hyperlink" Target="https://www.legislation.qld.gov.au/view/html/asmade/act-2016-065" TargetMode="External"/><Relationship Id="rId99" Type="http://schemas.openxmlformats.org/officeDocument/2006/relationships/hyperlink" Target="http://www.legislation.act.gov.au/a/2001-14/default.asp" TargetMode="External"/><Relationship Id="rId164" Type="http://schemas.openxmlformats.org/officeDocument/2006/relationships/hyperlink" Target="https://www.legislation.qld.gov.au/view/html/asmade/act-2018-010" TargetMode="External"/><Relationship Id="rId371" Type="http://schemas.openxmlformats.org/officeDocument/2006/relationships/hyperlink" Target="https://www.legislation.qld.gov.au/browse/aspassed" TargetMode="External"/><Relationship Id="rId1015" Type="http://schemas.openxmlformats.org/officeDocument/2006/relationships/hyperlink" Target="https://www.legislation.qld.gov.au/browse/aspassed" TargetMode="External"/><Relationship Id="rId1222" Type="http://schemas.openxmlformats.org/officeDocument/2006/relationships/hyperlink" Target="https://www.legislation.qld.gov.au/browse/aspassed" TargetMode="External"/><Relationship Id="rId469" Type="http://schemas.openxmlformats.org/officeDocument/2006/relationships/hyperlink" Target="https://www.legislation.qld.gov.au/browse/aspassed" TargetMode="External"/><Relationship Id="rId676" Type="http://schemas.openxmlformats.org/officeDocument/2006/relationships/hyperlink" Target="https://www.legislation.qld.gov.au/view/html/asmade/act-2016-065" TargetMode="External"/><Relationship Id="rId883" Type="http://schemas.openxmlformats.org/officeDocument/2006/relationships/hyperlink" Target="https://www.legislation.qld.gov.au/browse/aspassed" TargetMode="External"/><Relationship Id="rId1099" Type="http://schemas.openxmlformats.org/officeDocument/2006/relationships/hyperlink" Target="https://www.legislation.qld.gov.au/view/html/asmade/act-2019-029" TargetMode="External"/><Relationship Id="rId26" Type="http://schemas.openxmlformats.org/officeDocument/2006/relationships/footer" Target="footer6.xml"/><Relationship Id="rId231" Type="http://schemas.openxmlformats.org/officeDocument/2006/relationships/hyperlink" Target="https://www.legislation.qld.gov.au/view/html/asmade/act-2018-010" TargetMode="External"/><Relationship Id="rId329" Type="http://schemas.openxmlformats.org/officeDocument/2006/relationships/hyperlink" Target="https://www.legislation.qld.gov.au/view/html/asmade/act-2019-029" TargetMode="External"/><Relationship Id="rId536" Type="http://schemas.openxmlformats.org/officeDocument/2006/relationships/hyperlink" Target="https://www.legislation.qld.gov.au/browse/aspassed" TargetMode="External"/><Relationship Id="rId1166" Type="http://schemas.openxmlformats.org/officeDocument/2006/relationships/hyperlink" Target="https://www.legislation.qld.gov.au/browse/aspassed" TargetMode="External"/><Relationship Id="rId1373" Type="http://schemas.openxmlformats.org/officeDocument/2006/relationships/hyperlink" Target="https://www.legislation.qld.gov.au/view/html/asmade/act-2018-018" TargetMode="External"/><Relationship Id="rId175" Type="http://schemas.openxmlformats.org/officeDocument/2006/relationships/hyperlink" Target="http://www.legislation.act.gov.au/a/2013-51/default.asp" TargetMode="External"/><Relationship Id="rId743" Type="http://schemas.openxmlformats.org/officeDocument/2006/relationships/hyperlink" Target="https://www.legislation.qld.gov.au/browse/aspassed" TargetMode="External"/><Relationship Id="rId950" Type="http://schemas.openxmlformats.org/officeDocument/2006/relationships/hyperlink" Target="https://www.legislation.qld.gov.au/browse/aspassed" TargetMode="External"/><Relationship Id="rId1026" Type="http://schemas.openxmlformats.org/officeDocument/2006/relationships/hyperlink" Target="https://www.legislation.qld.gov.au/browse/aspassed" TargetMode="External"/><Relationship Id="rId382" Type="http://schemas.openxmlformats.org/officeDocument/2006/relationships/hyperlink" Target="https://www.legislation.qld.gov.au/view/html/asmade/act-2016-065" TargetMode="External"/><Relationship Id="rId603" Type="http://schemas.openxmlformats.org/officeDocument/2006/relationships/hyperlink" Target="https://www.legislation.qld.gov.au/view/html/asmade/act-2016-065" TargetMode="External"/><Relationship Id="rId687" Type="http://schemas.openxmlformats.org/officeDocument/2006/relationships/hyperlink" Target="https://www.legislation.qld.gov.au/browse/aspassed" TargetMode="External"/><Relationship Id="rId810" Type="http://schemas.openxmlformats.org/officeDocument/2006/relationships/hyperlink" Target="https://www.legislation.qld.gov.au/view/html/asmade/act-2015-012" TargetMode="External"/><Relationship Id="rId908" Type="http://schemas.openxmlformats.org/officeDocument/2006/relationships/hyperlink" Target="https://www.legislation.qld.gov.au/view/html/asmade/act-2016-065" TargetMode="External"/><Relationship Id="rId1233" Type="http://schemas.openxmlformats.org/officeDocument/2006/relationships/hyperlink" Target="https://www.legislation.qld.gov.au/view/html/asmade/act-2016-065" TargetMode="External"/><Relationship Id="rId1440" Type="http://schemas.openxmlformats.org/officeDocument/2006/relationships/hyperlink" Target="https://www.legislation.qld.gov.au/view/html/asmade/act-2018-018" TargetMode="External"/><Relationship Id="rId242" Type="http://schemas.openxmlformats.org/officeDocument/2006/relationships/hyperlink" Target="https://www.legislation.qld.gov.au/browse/aspassed" TargetMode="External"/><Relationship Id="rId894" Type="http://schemas.openxmlformats.org/officeDocument/2006/relationships/hyperlink" Target="https://www.legislation.qld.gov.au/view/html/asmade/act-2016-065" TargetMode="External"/><Relationship Id="rId1177" Type="http://schemas.openxmlformats.org/officeDocument/2006/relationships/hyperlink" Target="https://www.legislation.qld.gov.au/browse/aspassed" TargetMode="External"/><Relationship Id="rId1300" Type="http://schemas.openxmlformats.org/officeDocument/2006/relationships/hyperlink" Target="https://www.legislation.qld.gov.au/view/html/asmade/act-2019-029" TargetMode="External"/><Relationship Id="rId37" Type="http://schemas.openxmlformats.org/officeDocument/2006/relationships/hyperlink" Target="http://www.comlaw.gov.au/Series/C2009A00130" TargetMode="External"/><Relationship Id="rId102" Type="http://schemas.openxmlformats.org/officeDocument/2006/relationships/hyperlink" Target="http://www.legislation.act.gov.au/a/1999-77" TargetMode="External"/><Relationship Id="rId547" Type="http://schemas.openxmlformats.org/officeDocument/2006/relationships/hyperlink" Target="https://www.legislation.qld.gov.au/browse/aspassed" TargetMode="External"/><Relationship Id="rId754" Type="http://schemas.openxmlformats.org/officeDocument/2006/relationships/hyperlink" Target="https://www.legislation.qld.gov.au/view/html/asmade/act-2016-065" TargetMode="External"/><Relationship Id="rId961" Type="http://schemas.openxmlformats.org/officeDocument/2006/relationships/hyperlink" Target="https://www.legislation.qld.gov.au/browse/aspassed" TargetMode="External"/><Relationship Id="rId1384" Type="http://schemas.openxmlformats.org/officeDocument/2006/relationships/hyperlink" Target="https://www.legislation.qld.gov.au/browse/aspassed" TargetMode="External"/><Relationship Id="rId90" Type="http://schemas.openxmlformats.org/officeDocument/2006/relationships/hyperlink" Target="https://www.legislation.qld.gov.au/Acts_SLs/Acts_SL_I.htm" TargetMode="External"/><Relationship Id="rId186" Type="http://schemas.openxmlformats.org/officeDocument/2006/relationships/hyperlink" Target="https://www.legislation.qld.gov.au/browse/aspassed" TargetMode="External"/><Relationship Id="rId393" Type="http://schemas.openxmlformats.org/officeDocument/2006/relationships/hyperlink" Target="https://www.legislation.qld.gov.au/browse/aspassed" TargetMode="External"/><Relationship Id="rId407" Type="http://schemas.openxmlformats.org/officeDocument/2006/relationships/hyperlink" Target="https://www.legislation.qld.gov.au/view/html/asmade/act-2016-065" TargetMode="External"/><Relationship Id="rId614" Type="http://schemas.openxmlformats.org/officeDocument/2006/relationships/hyperlink" Target="https://www.legislation.qld.gov.au/view/html/asmade/act-2015-012" TargetMode="External"/><Relationship Id="rId821" Type="http://schemas.openxmlformats.org/officeDocument/2006/relationships/hyperlink" Target="https://www.legislation.qld.gov.au/browse/aspassed" TargetMode="External"/><Relationship Id="rId1037" Type="http://schemas.openxmlformats.org/officeDocument/2006/relationships/hyperlink" Target="https://www.legislation.qld.gov.au/view/html/asmade/act-2015-012" TargetMode="External"/><Relationship Id="rId1244" Type="http://schemas.openxmlformats.org/officeDocument/2006/relationships/hyperlink" Target="https://www.legislation.qld.gov.au/view/html/asmade/act-2018-018" TargetMode="External"/><Relationship Id="rId1451" Type="http://schemas.openxmlformats.org/officeDocument/2006/relationships/footer" Target="footer38.xml"/><Relationship Id="rId253" Type="http://schemas.openxmlformats.org/officeDocument/2006/relationships/hyperlink" Target="https://www.legislation.qld.gov.au/view/html/asmade/act-2016-065" TargetMode="External"/><Relationship Id="rId460" Type="http://schemas.openxmlformats.org/officeDocument/2006/relationships/hyperlink" Target="https://www.legislation.qld.gov.au/view/html/asmade/act-2016-065" TargetMode="External"/><Relationship Id="rId698" Type="http://schemas.openxmlformats.org/officeDocument/2006/relationships/hyperlink" Target="https://www.legislation.qld.gov.au/browse/aspassed" TargetMode="External"/><Relationship Id="rId919" Type="http://schemas.openxmlformats.org/officeDocument/2006/relationships/hyperlink" Target="https://www.legislation.qld.gov.au/browse/aspassed" TargetMode="External"/><Relationship Id="rId1090" Type="http://schemas.openxmlformats.org/officeDocument/2006/relationships/hyperlink" Target="https://www.legislation.qld.gov.au/view/html/asmade/act-2014-043" TargetMode="External"/><Relationship Id="rId1104" Type="http://schemas.openxmlformats.org/officeDocument/2006/relationships/hyperlink" Target="https://www.legislation.qld.gov.au/view/html/asmade/act-2019-029" TargetMode="External"/><Relationship Id="rId1311" Type="http://schemas.openxmlformats.org/officeDocument/2006/relationships/hyperlink" Target="https://www.legislation.qld.gov.au/view/html/asmade/act-2018-010" TargetMode="External"/><Relationship Id="rId48" Type="http://schemas.openxmlformats.org/officeDocument/2006/relationships/hyperlink" Target="https://www.legislation.gov.au/Series/C2018A00164" TargetMode="External"/><Relationship Id="rId113" Type="http://schemas.openxmlformats.org/officeDocument/2006/relationships/hyperlink" Target="https://www.legislation.qld.gov.au/Acts_SLs/Acts_SL_H.htm" TargetMode="External"/><Relationship Id="rId320" Type="http://schemas.openxmlformats.org/officeDocument/2006/relationships/hyperlink" Target="http://www.legislation.act.gov.au/a/2013-51/default.asp" TargetMode="External"/><Relationship Id="rId558" Type="http://schemas.openxmlformats.org/officeDocument/2006/relationships/hyperlink" Target="https://www.legislation.qld.gov.au/view/html/asmade/act-2018-018" TargetMode="External"/><Relationship Id="rId765" Type="http://schemas.openxmlformats.org/officeDocument/2006/relationships/hyperlink" Target="https://www.legislation.qld.gov.au/view/html/asmade/act-2016-065" TargetMode="External"/><Relationship Id="rId972" Type="http://schemas.openxmlformats.org/officeDocument/2006/relationships/hyperlink" Target="https://www.legislation.qld.gov.au/view/html/asmade/act-2016-065" TargetMode="External"/><Relationship Id="rId1188" Type="http://schemas.openxmlformats.org/officeDocument/2006/relationships/hyperlink" Target="https://www.legislation.qld.gov.au/view/html/asmade/act-2016-065" TargetMode="External"/><Relationship Id="rId1395" Type="http://schemas.openxmlformats.org/officeDocument/2006/relationships/hyperlink" Target="https://www.legislation.qld.gov.au/browse/aspassed" TargetMode="External"/><Relationship Id="rId1409" Type="http://schemas.openxmlformats.org/officeDocument/2006/relationships/hyperlink" Target="https://www.legislation.qld.gov.au/browse/aspassed" TargetMode="External"/><Relationship Id="rId197" Type="http://schemas.openxmlformats.org/officeDocument/2006/relationships/hyperlink" Target="http://www.legislation.act.gov.au/a/2018-42/default.asp" TargetMode="External"/><Relationship Id="rId418" Type="http://schemas.openxmlformats.org/officeDocument/2006/relationships/hyperlink" Target="https://www.legislation.qld.gov.au/view/html/asmade/act-2018-010" TargetMode="External"/><Relationship Id="rId625" Type="http://schemas.openxmlformats.org/officeDocument/2006/relationships/hyperlink" Target="https://www.legislation.qld.gov.au/browse/aspassed" TargetMode="External"/><Relationship Id="rId832" Type="http://schemas.openxmlformats.org/officeDocument/2006/relationships/hyperlink" Target="https://www.legislation.qld.gov.au/browse/aspassed" TargetMode="External"/><Relationship Id="rId1048" Type="http://schemas.openxmlformats.org/officeDocument/2006/relationships/hyperlink" Target="https://www.legislation.qld.gov.au/browse/aspassed" TargetMode="External"/><Relationship Id="rId1255" Type="http://schemas.openxmlformats.org/officeDocument/2006/relationships/hyperlink" Target="https://www.legislation.qld.gov.au/view/html/asmade/act-2016-065" TargetMode="External"/><Relationship Id="rId264" Type="http://schemas.openxmlformats.org/officeDocument/2006/relationships/hyperlink" Target="https://www.legislation.qld.gov.au/browse/aspassed" TargetMode="External"/><Relationship Id="rId471" Type="http://schemas.openxmlformats.org/officeDocument/2006/relationships/hyperlink" Target="https://www.legislation.qld.gov.au/browse/aspassed" TargetMode="External"/><Relationship Id="rId1115" Type="http://schemas.openxmlformats.org/officeDocument/2006/relationships/hyperlink" Target="http://www.legislation.act.gov.au/a/2018-42/default.asp" TargetMode="External"/><Relationship Id="rId1322" Type="http://schemas.openxmlformats.org/officeDocument/2006/relationships/hyperlink" Target="https://www.legislation.qld.gov.au/view/html/asmade/act-2018-010" TargetMode="External"/><Relationship Id="rId59" Type="http://schemas.openxmlformats.org/officeDocument/2006/relationships/footer" Target="footer12.xml"/><Relationship Id="rId124" Type="http://schemas.openxmlformats.org/officeDocument/2006/relationships/footer" Target="footer29.xml"/><Relationship Id="rId569" Type="http://schemas.openxmlformats.org/officeDocument/2006/relationships/hyperlink" Target="https://www.legislation.qld.gov.au/browse/aspassed" TargetMode="External"/><Relationship Id="rId776" Type="http://schemas.openxmlformats.org/officeDocument/2006/relationships/hyperlink" Target="https://www.legislation.qld.gov.au/browse/aspassed" TargetMode="External"/><Relationship Id="rId983" Type="http://schemas.openxmlformats.org/officeDocument/2006/relationships/hyperlink" Target="https://www.legislation.qld.gov.au/view/html/asmade/act-2016-065" TargetMode="External"/><Relationship Id="rId1199" Type="http://schemas.openxmlformats.org/officeDocument/2006/relationships/hyperlink" Target="https://www.legislation.qld.gov.au/browse/aspassed" TargetMode="External"/><Relationship Id="rId331" Type="http://schemas.openxmlformats.org/officeDocument/2006/relationships/hyperlink" Target="https://www.legislation.qld.gov.au/browse/aspassed" TargetMode="External"/><Relationship Id="rId429" Type="http://schemas.openxmlformats.org/officeDocument/2006/relationships/hyperlink" Target="https://www.legislation.qld.gov.au/browse/aspassed" TargetMode="External"/><Relationship Id="rId636" Type="http://schemas.openxmlformats.org/officeDocument/2006/relationships/hyperlink" Target="https://www.legislation.qld.gov.au/view/html/asmade/act-2016-065" TargetMode="External"/><Relationship Id="rId1059" Type="http://schemas.openxmlformats.org/officeDocument/2006/relationships/hyperlink" Target="https://www.legislation.qld.gov.au/browse/aspassed" TargetMode="External"/><Relationship Id="rId1266" Type="http://schemas.openxmlformats.org/officeDocument/2006/relationships/hyperlink" Target="https://www.legislation.qld.gov.au/browse/aspassed" TargetMode="External"/><Relationship Id="rId843" Type="http://schemas.openxmlformats.org/officeDocument/2006/relationships/hyperlink" Target="https://www.legislation.qld.gov.au/view/html/asmade/act-2015-012" TargetMode="External"/><Relationship Id="rId1126" Type="http://schemas.openxmlformats.org/officeDocument/2006/relationships/hyperlink" Target="https://www.legislation.qld.gov.au/browse/aspassed" TargetMode="External"/><Relationship Id="rId275" Type="http://schemas.openxmlformats.org/officeDocument/2006/relationships/hyperlink" Target="https://www.legislation.qld.gov.au/browse/aspassed" TargetMode="External"/><Relationship Id="rId482" Type="http://schemas.openxmlformats.org/officeDocument/2006/relationships/hyperlink" Target="https://www.legislation.qld.gov.au/view/html/asmade/act-2018-010" TargetMode="External"/><Relationship Id="rId703" Type="http://schemas.openxmlformats.org/officeDocument/2006/relationships/hyperlink" Target="https://www.legislation.qld.gov.au/view/html/asmade/act-2016-065" TargetMode="External"/><Relationship Id="rId910" Type="http://schemas.openxmlformats.org/officeDocument/2006/relationships/hyperlink" Target="https://www.legislation.qld.gov.au/view/html/asmade/act-2016-065" TargetMode="External"/><Relationship Id="rId1333" Type="http://schemas.openxmlformats.org/officeDocument/2006/relationships/hyperlink" Target="https://www.legislation.qld.gov.au/browse/aspassed" TargetMode="External"/><Relationship Id="rId135" Type="http://schemas.openxmlformats.org/officeDocument/2006/relationships/footer" Target="footer34.xml"/><Relationship Id="rId342" Type="http://schemas.openxmlformats.org/officeDocument/2006/relationships/hyperlink" Target="https://www.legislation.qld.gov.au/view/html/asmade/act-2016-065" TargetMode="External"/><Relationship Id="rId787" Type="http://schemas.openxmlformats.org/officeDocument/2006/relationships/hyperlink" Target="https://www.legislation.qld.gov.au/browse/aspassed" TargetMode="External"/><Relationship Id="rId994" Type="http://schemas.openxmlformats.org/officeDocument/2006/relationships/hyperlink" Target="https://www.legislation.qld.gov.au/browse/aspassed" TargetMode="External"/><Relationship Id="rId1400" Type="http://schemas.openxmlformats.org/officeDocument/2006/relationships/hyperlink" Target="https://www.legislation.qld.gov.au/view/html/asmade/act-2015-012" TargetMode="External"/><Relationship Id="rId202" Type="http://schemas.openxmlformats.org/officeDocument/2006/relationships/hyperlink" Target="https://www.legislation.qld.gov.au/view/html/asmade/act-2015-012" TargetMode="External"/><Relationship Id="rId647" Type="http://schemas.openxmlformats.org/officeDocument/2006/relationships/hyperlink" Target="https://www.legislation.qld.gov.au/browse/aspassed" TargetMode="External"/><Relationship Id="rId854" Type="http://schemas.openxmlformats.org/officeDocument/2006/relationships/hyperlink" Target="https://www.legislation.qld.gov.au/view/html/asmade/act-2016-065" TargetMode="External"/><Relationship Id="rId1277" Type="http://schemas.openxmlformats.org/officeDocument/2006/relationships/hyperlink" Target="https://www.legislation.qld.gov.au/view/html/asmade/act-2016-065" TargetMode="External"/><Relationship Id="rId286" Type="http://schemas.openxmlformats.org/officeDocument/2006/relationships/hyperlink" Target="https://www.legislation.qld.gov.au/browse/aspassed" TargetMode="External"/><Relationship Id="rId493" Type="http://schemas.openxmlformats.org/officeDocument/2006/relationships/hyperlink" Target="https://www.legislation.qld.gov.au/browse/aspassed" TargetMode="External"/><Relationship Id="rId507" Type="http://schemas.openxmlformats.org/officeDocument/2006/relationships/hyperlink" Target="https://www.legislation.qld.gov.au/view/html/asmade/act-2019-029" TargetMode="External"/><Relationship Id="rId714" Type="http://schemas.openxmlformats.org/officeDocument/2006/relationships/hyperlink" Target="https://www.legislation.qld.gov.au/browse/aspassed" TargetMode="External"/><Relationship Id="rId921" Type="http://schemas.openxmlformats.org/officeDocument/2006/relationships/hyperlink" Target="https://www.legislation.qld.gov.au/browse/aspassed" TargetMode="External"/><Relationship Id="rId1137" Type="http://schemas.openxmlformats.org/officeDocument/2006/relationships/hyperlink" Target="http://www.legislation.act.gov.au/a/2018-42/default.asp" TargetMode="External"/><Relationship Id="rId1344" Type="http://schemas.openxmlformats.org/officeDocument/2006/relationships/hyperlink" Target="https://www.legislation.qld.gov.au/browse/aspassed" TargetMode="External"/><Relationship Id="rId50" Type="http://schemas.openxmlformats.org/officeDocument/2006/relationships/header" Target="header6.xml"/><Relationship Id="rId146" Type="http://schemas.openxmlformats.org/officeDocument/2006/relationships/hyperlink" Target="https://www.legislation.qld.gov.au/SL_AsMade/SL_AsMade_NUM_2014.htm" TargetMode="External"/><Relationship Id="rId353" Type="http://schemas.openxmlformats.org/officeDocument/2006/relationships/hyperlink" Target="https://www.legislation.qld.gov.au/view/html/asmade/act-2018-010" TargetMode="External"/><Relationship Id="rId560" Type="http://schemas.openxmlformats.org/officeDocument/2006/relationships/hyperlink" Target="https://www.legislation.qld.gov.au/view/html/asmade/act-2015-012" TargetMode="External"/><Relationship Id="rId798" Type="http://schemas.openxmlformats.org/officeDocument/2006/relationships/hyperlink" Target="https://www.legislation.qld.gov.au/browse/aspassed" TargetMode="External"/><Relationship Id="rId1190" Type="http://schemas.openxmlformats.org/officeDocument/2006/relationships/hyperlink" Target="https://www.legislation.qld.gov.au/browse/aspassed" TargetMode="External"/><Relationship Id="rId1204" Type="http://schemas.openxmlformats.org/officeDocument/2006/relationships/hyperlink" Target="https://www.legislation.qld.gov.au/browse/aspassed" TargetMode="External"/><Relationship Id="rId1411" Type="http://schemas.openxmlformats.org/officeDocument/2006/relationships/hyperlink" Target="https://www.legislation.qld.gov.au/browse/aspassed" TargetMode="External"/><Relationship Id="rId213" Type="http://schemas.openxmlformats.org/officeDocument/2006/relationships/hyperlink" Target="https://www.legislation.qld.gov.au/view/html/asmade/act-2016-065" TargetMode="External"/><Relationship Id="rId420" Type="http://schemas.openxmlformats.org/officeDocument/2006/relationships/hyperlink" Target="https://www.legislation.qld.gov.au/view/html/asmade/act-2018-010" TargetMode="External"/><Relationship Id="rId658" Type="http://schemas.openxmlformats.org/officeDocument/2006/relationships/hyperlink" Target="https://www.legislation.qld.gov.au/browse/aspassed" TargetMode="External"/><Relationship Id="rId865" Type="http://schemas.openxmlformats.org/officeDocument/2006/relationships/hyperlink" Target="https://www.legislation.qld.gov.au/browse/aspassed" TargetMode="External"/><Relationship Id="rId1050" Type="http://schemas.openxmlformats.org/officeDocument/2006/relationships/hyperlink" Target="https://www.legislation.qld.gov.au/browse/aspassed" TargetMode="External"/><Relationship Id="rId1288" Type="http://schemas.openxmlformats.org/officeDocument/2006/relationships/hyperlink" Target="https://www.legislation.qld.gov.au/view/html/asmade/act-2018-010" TargetMode="External"/><Relationship Id="rId297" Type="http://schemas.openxmlformats.org/officeDocument/2006/relationships/hyperlink" Target="https://www.legislation.qld.gov.au/view/html/asmade/act-2016-065" TargetMode="External"/><Relationship Id="rId518" Type="http://schemas.openxmlformats.org/officeDocument/2006/relationships/hyperlink" Target="https://www.legislation.qld.gov.au/view/html/asmade/act-2015-012" TargetMode="External"/><Relationship Id="rId725" Type="http://schemas.openxmlformats.org/officeDocument/2006/relationships/hyperlink" Target="https://www.legislation.qld.gov.au/browse/aspassed" TargetMode="External"/><Relationship Id="rId932" Type="http://schemas.openxmlformats.org/officeDocument/2006/relationships/hyperlink" Target="https://www.legislation.qld.gov.au/view/html/asmade/act-2016-065" TargetMode="External"/><Relationship Id="rId1148" Type="http://schemas.openxmlformats.org/officeDocument/2006/relationships/hyperlink" Target="https://www.legislation.qld.gov.au/view/html/asmade/act-2015-012" TargetMode="External"/><Relationship Id="rId1355" Type="http://schemas.openxmlformats.org/officeDocument/2006/relationships/hyperlink" Target="https://www.legislation.qld.gov.au/browse/aspa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811</Pages>
  <Words>169991</Words>
  <Characters>848937</Characters>
  <Application>Microsoft Office Word</Application>
  <DocSecurity>0</DocSecurity>
  <Lines>21168</Lines>
  <Paragraphs>11692</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cp:keywords>R09</cp:keywords>
  <dc:description/>
  <cp:lastModifiedBy>Moxon, KarenL</cp:lastModifiedBy>
  <cp:revision>4</cp:revision>
  <cp:lastPrinted>2020-02-17T21:38:00Z</cp:lastPrinted>
  <dcterms:created xsi:type="dcterms:W3CDTF">2021-09-27T05:17:00Z</dcterms:created>
  <dcterms:modified xsi:type="dcterms:W3CDTF">2021-09-27T05:17:00Z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01/07/21</vt:lpwstr>
  </property>
  <property fmtid="{D5CDD505-2E9C-101B-9397-08002B2CF9AE}" pid="4" name="Eff">
    <vt:lpwstr>Effective:  </vt:lpwstr>
  </property>
  <property fmtid="{D5CDD505-2E9C-101B-9397-08002B2CF9AE}" pid="5" name="StartDt">
    <vt:lpwstr>01/07/21</vt:lpwstr>
  </property>
  <property fmtid="{D5CDD505-2E9C-101B-9397-08002B2CF9AE}" pid="6" name="EndDt">
    <vt:lpwstr>-26/09/21</vt:lpwstr>
  </property>
  <property fmtid="{D5CDD505-2E9C-101B-9397-08002B2CF9AE}" pid="7" name="DMSID">
    <vt:lpwstr>1353665</vt:lpwstr>
  </property>
  <property fmtid="{D5CDD505-2E9C-101B-9397-08002B2CF9AE}" pid="8" name="CHECKEDOUTFROMJMS">
    <vt:lpwstr/>
  </property>
  <property fmtid="{D5CDD505-2E9C-101B-9397-08002B2CF9AE}" pid="9" name="JMSREQUIREDCHECKIN">
    <vt:lpwstr/>
  </property>
</Properties>
</file>