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CC" w:rsidRPr="005C4A3A" w:rsidRDefault="00AF02CC" w:rsidP="00AF02CC">
      <w:pPr>
        <w:pStyle w:val="FormTitle"/>
      </w:pPr>
      <w:bookmarkStart w:id="0" w:name="_GoBack"/>
      <w:bookmarkEnd w:id="0"/>
      <w:r w:rsidRPr="005C4A3A">
        <w:t xml:space="preserve">Form </w:t>
      </w:r>
      <w:sdt>
        <w:sdtPr>
          <w:alias w:val="Subject"/>
          <w:id w:val="1188182934"/>
          <w:placeholder>
            <w:docPart w:val="5B34EBD159B74A938AA9B954893DCD0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6E17" w:rsidRPr="005C4A3A">
            <w:t>3</w:t>
          </w:r>
        </w:sdtContent>
      </w:sdt>
      <w:r w:rsidRPr="005C4A3A">
        <w:tab/>
      </w:r>
      <w:sdt>
        <w:sdtPr>
          <w:alias w:val="Title"/>
          <w:id w:val="1188182935"/>
          <w:placeholder>
            <w:docPart w:val="794E2F55BBB14375A08077426F39BC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6E17" w:rsidRPr="005C4A3A">
            <w:t>Information and summons</w:t>
          </w:r>
        </w:sdtContent>
      </w:sdt>
    </w:p>
    <w:p w:rsidR="00226EF1" w:rsidRPr="005C4A3A" w:rsidRDefault="00226EF1" w:rsidP="00226EF1">
      <w:pPr>
        <w:pStyle w:val="MadeUnder"/>
      </w:pPr>
      <w:r w:rsidRPr="005C4A3A">
        <w:t>Magistrates Court Act 1930</w:t>
      </w:r>
    </w:p>
    <w:p w:rsidR="00226EF1" w:rsidRPr="005C4A3A" w:rsidRDefault="00226EF1" w:rsidP="00226EF1">
      <w:pPr>
        <w:pStyle w:val="ref"/>
      </w:pPr>
      <w:r w:rsidRPr="005C4A3A">
        <w:t>(see s 25 (Informations) and s 38 (Form of summons)</w:t>
      </w:r>
      <w:r w:rsidR="0083775F" w:rsidRPr="005C4A3A">
        <w:t>)</w:t>
      </w:r>
    </w:p>
    <w:p w:rsidR="00226EF1" w:rsidRPr="005C4A3A" w:rsidRDefault="00226EF1" w:rsidP="00226EF1"/>
    <w:p w:rsidR="00226EF1" w:rsidRPr="005C4A3A" w:rsidRDefault="00226EF1" w:rsidP="00226EF1">
      <w:pPr>
        <w:pStyle w:val="FormText"/>
      </w:pPr>
      <w:r w:rsidRPr="005C4A3A">
        <w:t xml:space="preserve">In the *[Magistrates/Childrens] Court of the </w:t>
      </w:r>
      <w:smartTag w:uri="urn:schemas-microsoft-com:office:smarttags" w:element="place">
        <w:smartTag w:uri="urn:schemas-microsoft-com:office:smarttags" w:element="State">
          <w:r w:rsidRPr="005C4A3A">
            <w:t>Australian Capital Territory</w:t>
          </w:r>
        </w:smartTag>
      </w:smartTag>
    </w:p>
    <w:p w:rsidR="00226EF1" w:rsidRPr="005C4A3A" w:rsidRDefault="00226EF1" w:rsidP="00226EF1">
      <w:pPr>
        <w:pStyle w:val="FormText"/>
        <w:rPr>
          <w:color w:val="000000"/>
        </w:rPr>
      </w:pPr>
      <w:r w:rsidRPr="005C4A3A">
        <w:t>Criminal jurisdiction</w:t>
      </w:r>
    </w:p>
    <w:p w:rsidR="00226EF1" w:rsidRPr="005C4A3A" w:rsidRDefault="00226EF1" w:rsidP="00226EF1"/>
    <w:p w:rsidR="00226EF1" w:rsidRPr="005C4A3A" w:rsidRDefault="00226EF1" w:rsidP="00226EF1">
      <w:pPr>
        <w:pStyle w:val="FormText"/>
      </w:pPr>
      <w:r w:rsidRPr="005C4A3A">
        <w:t>No *[CC/CH]</w:t>
      </w:r>
      <w:r w:rsidRPr="005C4A3A">
        <w:tab/>
      </w:r>
      <w:r w:rsidRPr="005C4A3A">
        <w:tab/>
      </w:r>
      <w:r w:rsidRPr="005C4A3A">
        <w:tab/>
        <w:t>of (</w:t>
      </w:r>
      <w:r w:rsidRPr="005C4A3A">
        <w:rPr>
          <w:i/>
        </w:rPr>
        <w:t>year</w:t>
      </w:r>
      <w:r w:rsidRPr="005C4A3A">
        <w:t>)</w:t>
      </w:r>
      <w:r w:rsidRPr="005C4A3A">
        <w:tab/>
      </w:r>
      <w:r w:rsidRPr="005C4A3A">
        <w:tab/>
      </w:r>
    </w:p>
    <w:p w:rsidR="00226EF1" w:rsidRPr="005C4A3A" w:rsidRDefault="00226EF1" w:rsidP="00226EF1">
      <w:pPr>
        <w:pStyle w:val="FormHeading"/>
        <w:jc w:val="center"/>
      </w:pPr>
      <w:r w:rsidRPr="005C4A3A">
        <w:t>Information</w:t>
      </w:r>
    </w:p>
    <w:p w:rsidR="00226EF1" w:rsidRPr="005C4A3A" w:rsidRDefault="00226EF1" w:rsidP="00226EF1"/>
    <w:p w:rsidR="00226EF1" w:rsidRPr="005C4A3A" w:rsidRDefault="00226EF1" w:rsidP="00226EF1">
      <w:pPr>
        <w:pStyle w:val="FormHeading"/>
        <w:rPr>
          <w:rStyle w:val="charItals"/>
          <w:i w:val="0"/>
          <w:iCs/>
        </w:rPr>
      </w:pPr>
      <w:r w:rsidRPr="005C4A3A">
        <w:rPr>
          <w:rStyle w:val="charItals"/>
          <w:i w:val="0"/>
          <w:iCs/>
        </w:rPr>
        <w:t>Details of *[informant/informant’s representative]</w:t>
      </w:r>
    </w:p>
    <w:p w:rsidR="00226EF1" w:rsidRPr="005C4A3A" w:rsidRDefault="00226EF1" w:rsidP="00226EF1">
      <w:pPr>
        <w:pStyle w:val="FormText"/>
      </w:pPr>
      <w:r w:rsidRPr="005C4A3A">
        <w:t>Name:</w:t>
      </w:r>
    </w:p>
    <w:p w:rsidR="00226EF1" w:rsidRPr="005C4A3A" w:rsidRDefault="00226EF1" w:rsidP="00226EF1">
      <w:pPr>
        <w:pStyle w:val="FormText"/>
      </w:pPr>
      <w:r w:rsidRPr="005C4A3A">
        <w:t>Address *[home/business]:</w:t>
      </w:r>
    </w:p>
    <w:p w:rsidR="00226EF1" w:rsidRPr="005C4A3A" w:rsidRDefault="00226EF1" w:rsidP="00226EF1"/>
    <w:p w:rsidR="00226EF1" w:rsidRPr="005C4A3A" w:rsidRDefault="00226EF1" w:rsidP="00226EF1"/>
    <w:p w:rsidR="00226EF1" w:rsidRPr="005C4A3A" w:rsidRDefault="00226EF1" w:rsidP="00226EF1">
      <w:pPr>
        <w:pStyle w:val="FormHeading"/>
        <w:rPr>
          <w:rStyle w:val="charItals"/>
          <w:i w:val="0"/>
          <w:iCs/>
        </w:rPr>
      </w:pPr>
      <w:r w:rsidRPr="005C4A3A">
        <w:rPr>
          <w:rStyle w:val="charItals"/>
          <w:i w:val="0"/>
          <w:iCs/>
        </w:rPr>
        <w:t>Information––description of people and property and of offences</w:t>
      </w:r>
    </w:p>
    <w:p w:rsidR="00226EF1" w:rsidRPr="005C4A3A" w:rsidRDefault="00226EF1" w:rsidP="00226EF1">
      <w:pPr>
        <w:pStyle w:val="FormText"/>
      </w:pPr>
      <w:r w:rsidRPr="005C4A3A">
        <w:t>The *[informant/informant’s representative] *[states/states on oath/solemnly affirms]––</w:t>
      </w:r>
    </w:p>
    <w:p w:rsidR="00226EF1" w:rsidRPr="005C4A3A" w:rsidRDefault="00226EF1" w:rsidP="00226EF1"/>
    <w:p w:rsidR="00226EF1" w:rsidRPr="005C4A3A" w:rsidRDefault="00226EF1" w:rsidP="00226EF1">
      <w:pPr>
        <w:pStyle w:val="FormTextNumbered"/>
      </w:pPr>
      <w:r w:rsidRPr="005C4A3A">
        <w:tab/>
        <w:t>On (</w:t>
      </w:r>
      <w:r w:rsidRPr="005C4A3A">
        <w:rPr>
          <w:i/>
        </w:rPr>
        <w:t>insert date</w:t>
      </w:r>
      <w:r w:rsidRPr="005C4A3A">
        <w:t>) at (</w:t>
      </w:r>
      <w:r w:rsidRPr="005C4A3A">
        <w:rPr>
          <w:i/>
        </w:rPr>
        <w:t>insert time</w:t>
      </w:r>
      <w:r w:rsidRPr="005C4A3A">
        <w:t>) (</w:t>
      </w:r>
      <w:r w:rsidRPr="005C4A3A">
        <w:rPr>
          <w:i/>
        </w:rPr>
        <w:t>insert name of alleged offender</w:t>
      </w:r>
      <w:r w:rsidRPr="005C4A3A">
        <w:t>) committed or may have committed the following offence in the ACT</w:t>
      </w:r>
      <w:r w:rsidR="00E34585" w:rsidRPr="005C4A3A">
        <w:t xml:space="preserve"> </w:t>
      </w:r>
      <w:r w:rsidRPr="005C4A3A">
        <w:t>*[against a person/relating to property/relating to a thing]:</w:t>
      </w:r>
    </w:p>
    <w:p w:rsidR="00226EF1" w:rsidRPr="005C4A3A" w:rsidRDefault="00226EF1" w:rsidP="00226EF1">
      <w:pPr>
        <w:ind w:left="720" w:hanging="720"/>
      </w:pPr>
    </w:p>
    <w:p w:rsidR="00226EF1" w:rsidRPr="005C4A3A" w:rsidRDefault="00226EF1" w:rsidP="00226EF1">
      <w:pPr>
        <w:pStyle w:val="FormTextNumbered"/>
      </w:pPr>
      <w:r w:rsidRPr="005C4A3A">
        <w:tab/>
        <w:t>(</w:t>
      </w:r>
      <w:r w:rsidRPr="005C4A3A">
        <w:rPr>
          <w:i/>
        </w:rPr>
        <w:t>description of offence and relevant legislation</w:t>
      </w:r>
      <w:r w:rsidRPr="005C4A3A">
        <w:t>)</w:t>
      </w:r>
    </w:p>
    <w:p w:rsidR="00226EF1" w:rsidRPr="005C4A3A" w:rsidRDefault="00226EF1" w:rsidP="00226EF1">
      <w:pPr>
        <w:pStyle w:val="FormTextNumbered"/>
      </w:pPr>
      <w:r w:rsidRPr="005C4A3A">
        <w:tab/>
        <w:t>(</w:t>
      </w:r>
      <w:r w:rsidRPr="005C4A3A">
        <w:rPr>
          <w:i/>
        </w:rPr>
        <w:t>address of premises or place offence occurred</w:t>
      </w:r>
      <w:r w:rsidRPr="005C4A3A">
        <w:t>)</w:t>
      </w:r>
    </w:p>
    <w:p w:rsidR="00A104FA" w:rsidRPr="005C4A3A" w:rsidRDefault="0083775F" w:rsidP="00E34585">
      <w:pPr>
        <w:pStyle w:val="FormText"/>
      </w:pPr>
      <w:r w:rsidRPr="005C4A3A">
        <w:t>*An infringement notice</w:t>
      </w:r>
      <w:r w:rsidR="004F6930" w:rsidRPr="005C4A3A">
        <w:t xml:space="preserve"> or an offence notice</w:t>
      </w:r>
      <w:r w:rsidR="00E34585" w:rsidRPr="005C4A3A">
        <w:t xml:space="preserve"> *[has/has not] been served in </w:t>
      </w:r>
      <w:r w:rsidRPr="005C4A3A">
        <w:t>relation to the offence.</w:t>
      </w:r>
    </w:p>
    <w:p w:rsidR="00226EF1" w:rsidRPr="005C4A3A" w:rsidRDefault="00226EF1" w:rsidP="00226EF1">
      <w:pPr>
        <w:pStyle w:val="FormText"/>
        <w:keepNext/>
      </w:pPr>
      <w:r w:rsidRPr="005C4A3A">
        <w:lastRenderedPageBreak/>
        <w:t xml:space="preserve">This information is laid under the </w:t>
      </w:r>
      <w:r w:rsidRPr="005C4A3A">
        <w:rPr>
          <w:i/>
        </w:rPr>
        <w:t>Magistrates Court Act 1930</w:t>
      </w:r>
      <w:r w:rsidRPr="005C4A3A">
        <w:t>, section 25.</w:t>
      </w:r>
    </w:p>
    <w:p w:rsidR="00226EF1" w:rsidRPr="005C4A3A" w:rsidRDefault="00226EF1" w:rsidP="00226EF1"/>
    <w:p w:rsidR="00226EF1" w:rsidRPr="005C4A3A" w:rsidRDefault="00226EF1" w:rsidP="00226EF1"/>
    <w:p w:rsidR="00226EF1" w:rsidRPr="005C4A3A" w:rsidRDefault="00226EF1" w:rsidP="00226EF1">
      <w:pPr>
        <w:pStyle w:val="FormText"/>
      </w:pPr>
      <w:r w:rsidRPr="005C4A3A">
        <w:t>Signed:</w:t>
      </w:r>
    </w:p>
    <w:p w:rsidR="00226EF1" w:rsidRPr="005C4A3A" w:rsidRDefault="00226EF1" w:rsidP="00226EF1">
      <w:pPr>
        <w:pStyle w:val="FormText"/>
      </w:pPr>
      <w:r w:rsidRPr="005C4A3A">
        <w:t>(</w:t>
      </w:r>
      <w:r w:rsidRPr="005C4A3A">
        <w:rPr>
          <w:i/>
        </w:rPr>
        <w:t>signature of informant/informant’s representative</w:t>
      </w:r>
      <w:r w:rsidRPr="005C4A3A">
        <w:t>)</w:t>
      </w:r>
    </w:p>
    <w:p w:rsidR="00226EF1" w:rsidRPr="005C4A3A" w:rsidRDefault="00226EF1" w:rsidP="00226EF1"/>
    <w:p w:rsidR="00226EF1" w:rsidRPr="005C4A3A" w:rsidRDefault="00226EF1" w:rsidP="00226EF1">
      <w:pPr>
        <w:pStyle w:val="FormText"/>
      </w:pPr>
      <w:r w:rsidRPr="005C4A3A">
        <w:t>*[Sworn/Affirmed/Laid] before me by the *[informant/informant’s representative].</w:t>
      </w:r>
    </w:p>
    <w:p w:rsidR="00226EF1" w:rsidRPr="005C4A3A" w:rsidRDefault="00226EF1" w:rsidP="00226EF1">
      <w:pPr>
        <w:spacing w:before="120"/>
        <w:jc w:val="both"/>
        <w:rPr>
          <w:color w:val="000000"/>
        </w:rPr>
      </w:pPr>
    </w:p>
    <w:p w:rsidR="00226EF1" w:rsidRPr="005C4A3A" w:rsidRDefault="00226EF1" w:rsidP="00226EF1">
      <w:pPr>
        <w:pStyle w:val="FormText"/>
        <w:rPr>
          <w:lang w:val="en-US"/>
        </w:rPr>
      </w:pPr>
      <w:r w:rsidRPr="005C4A3A">
        <w:rPr>
          <w:lang w:val="en-US"/>
        </w:rPr>
        <w:t xml:space="preserve">*[Magistrate/Registrar/Deputy Registrar]: </w:t>
      </w:r>
    </w:p>
    <w:p w:rsidR="00226EF1" w:rsidRPr="005C4A3A" w:rsidRDefault="00226EF1" w:rsidP="00226EF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226EF1" w:rsidRPr="005C4A3A" w:rsidRDefault="00226EF1" w:rsidP="00226EF1">
      <w:pPr>
        <w:pStyle w:val="FormText"/>
      </w:pPr>
      <w:r w:rsidRPr="005C4A3A">
        <w:rPr>
          <w:lang w:val="en-US"/>
        </w:rPr>
        <w:t>Date:</w:t>
      </w:r>
    </w:p>
    <w:p w:rsidR="00226EF1" w:rsidRPr="005C4A3A" w:rsidRDefault="00226EF1" w:rsidP="00226EF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226EF1" w:rsidRPr="005C4A3A" w:rsidRDefault="00226EF1" w:rsidP="00226EF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226EF1" w:rsidRPr="005C4A3A" w:rsidRDefault="00226EF1" w:rsidP="00226EF1">
      <w:pPr>
        <w:pStyle w:val="FormNote"/>
      </w:pPr>
      <w:r w:rsidRPr="005C4A3A">
        <w:rPr>
          <w:rStyle w:val="charItals"/>
        </w:rPr>
        <w:t>Note</w:t>
      </w:r>
      <w:r w:rsidRPr="005C4A3A">
        <w:rPr>
          <w:rStyle w:val="charItals"/>
        </w:rPr>
        <w:tab/>
      </w:r>
      <w:r w:rsidRPr="005C4A3A">
        <w:t xml:space="preserve">If a warrant is intended to be issued in the first instance against the person charged, the information must be in writing and on oath (see </w:t>
      </w:r>
      <w:r w:rsidRPr="005C4A3A">
        <w:rPr>
          <w:i/>
        </w:rPr>
        <w:t>Magistrates Court Act 1930</w:t>
      </w:r>
      <w:r w:rsidRPr="005C4A3A">
        <w:t xml:space="preserve">, s 30 (1) (Form of information)). </w:t>
      </w:r>
    </w:p>
    <w:p w:rsidR="00226EF1" w:rsidRPr="005C4A3A" w:rsidRDefault="00226EF1" w:rsidP="00226EF1">
      <w:pPr>
        <w:pStyle w:val="FormNoteText"/>
      </w:pPr>
      <w:r w:rsidRPr="005C4A3A">
        <w:t xml:space="preserve">If a summons instead of a warrant is intended to be issued in the first instance against the person charged, the information may be made orally and without oath (see </w:t>
      </w:r>
      <w:r w:rsidRPr="005C4A3A">
        <w:rPr>
          <w:i/>
        </w:rPr>
        <w:t>Magistrates Court Act 1930</w:t>
      </w:r>
      <w:r w:rsidRPr="005C4A3A">
        <w:t>, s 30 (3)).</w:t>
      </w:r>
    </w:p>
    <w:p w:rsidR="00226EF1" w:rsidRPr="005C4A3A" w:rsidRDefault="00226EF1" w:rsidP="00226EF1">
      <w:pPr>
        <w:spacing w:before="120"/>
        <w:jc w:val="both"/>
        <w:rPr>
          <w:color w:val="000000"/>
        </w:rPr>
      </w:pPr>
    </w:p>
    <w:p w:rsidR="00226EF1" w:rsidRPr="005C4A3A" w:rsidRDefault="00226EF1" w:rsidP="00226EF1">
      <w:pPr>
        <w:pStyle w:val="FormText"/>
      </w:pPr>
      <w:r w:rsidRPr="005C4A3A">
        <w:t>*</w:t>
      </w:r>
      <w:r w:rsidRPr="005C4A3A">
        <w:rPr>
          <w:i/>
        </w:rPr>
        <w:t>omit if, or whichever is, inapplicable</w:t>
      </w:r>
    </w:p>
    <w:p w:rsidR="00226EF1" w:rsidRPr="005C4A3A" w:rsidRDefault="00226EF1" w:rsidP="00226EF1">
      <w:pPr>
        <w:spacing w:before="120"/>
        <w:jc w:val="both"/>
        <w:rPr>
          <w:color w:val="000000"/>
        </w:rPr>
      </w:pPr>
    </w:p>
    <w:p w:rsidR="00226EF1" w:rsidRPr="005C4A3A" w:rsidRDefault="00226EF1" w:rsidP="00226EF1">
      <w:pPr>
        <w:spacing w:before="120"/>
        <w:jc w:val="both"/>
        <w:rPr>
          <w:color w:val="000000"/>
        </w:rPr>
      </w:pPr>
      <w:r w:rsidRPr="005C4A3A">
        <w:rPr>
          <w:color w:val="000000"/>
        </w:rPr>
        <w:br w:type="page"/>
      </w:r>
    </w:p>
    <w:p w:rsidR="00226EF1" w:rsidRPr="005C4A3A" w:rsidRDefault="00226EF1" w:rsidP="00226EF1">
      <w:pPr>
        <w:pStyle w:val="FormText"/>
      </w:pPr>
      <w:r w:rsidRPr="005C4A3A">
        <w:lastRenderedPageBreak/>
        <w:t>(</w:t>
      </w:r>
      <w:r w:rsidRPr="005C4A3A">
        <w:rPr>
          <w:i/>
        </w:rPr>
        <w:t>do not complete the summons if a warrant for the arrest of the defendant is sought under the Magistrates Court Act</w:t>
      </w:r>
      <w:r w:rsidR="00E34585" w:rsidRPr="005C4A3A">
        <w:rPr>
          <w:i/>
        </w:rPr>
        <w:t xml:space="preserve"> 1930</w:t>
      </w:r>
      <w:r w:rsidRPr="005C4A3A">
        <w:rPr>
          <w:i/>
        </w:rPr>
        <w:t>, section 42</w:t>
      </w:r>
      <w:r w:rsidRPr="005C4A3A">
        <w:t>)</w:t>
      </w:r>
    </w:p>
    <w:p w:rsidR="00226EF1" w:rsidRPr="005C4A3A" w:rsidRDefault="00226EF1" w:rsidP="00226EF1"/>
    <w:p w:rsidR="00226EF1" w:rsidRPr="005C4A3A" w:rsidRDefault="00226EF1" w:rsidP="00226EF1">
      <w:pPr>
        <w:pStyle w:val="FormHeading"/>
        <w:jc w:val="center"/>
      </w:pPr>
      <w:r w:rsidRPr="005C4A3A">
        <w:rPr>
          <w:lang w:val="en-US"/>
        </w:rPr>
        <w:t>*</w:t>
      </w:r>
      <w:r w:rsidRPr="005C4A3A">
        <w:t>Summons to defendant on information</w:t>
      </w:r>
    </w:p>
    <w:p w:rsidR="00226EF1" w:rsidRPr="005C4A3A" w:rsidRDefault="00226EF1" w:rsidP="00226EF1"/>
    <w:p w:rsidR="00226EF1" w:rsidRPr="005C4A3A" w:rsidRDefault="00226EF1" w:rsidP="00226EF1">
      <w:pPr>
        <w:pStyle w:val="FormHeading"/>
        <w:rPr>
          <w:rStyle w:val="charItals"/>
          <w:i w:val="0"/>
          <w:iCs/>
        </w:rPr>
      </w:pPr>
      <w:r w:rsidRPr="005C4A3A">
        <w:rPr>
          <w:rStyle w:val="charItals"/>
          <w:i w:val="0"/>
          <w:iCs/>
        </w:rPr>
        <w:t>Details of the defendant</w:t>
      </w:r>
    </w:p>
    <w:p w:rsidR="00226EF1" w:rsidRPr="005C4A3A" w:rsidRDefault="00226EF1" w:rsidP="00226EF1">
      <w:pPr>
        <w:pStyle w:val="FormText"/>
      </w:pPr>
      <w:r w:rsidRPr="005C4A3A">
        <w:t>Name:</w:t>
      </w:r>
    </w:p>
    <w:p w:rsidR="00226EF1" w:rsidRPr="005C4A3A" w:rsidRDefault="00226EF1" w:rsidP="00226EF1">
      <w:pPr>
        <w:pStyle w:val="FormText"/>
      </w:pPr>
      <w:r w:rsidRPr="005C4A3A">
        <w:t>Address:</w:t>
      </w:r>
    </w:p>
    <w:p w:rsidR="00226EF1" w:rsidRPr="005C4A3A" w:rsidRDefault="00226EF1" w:rsidP="00226EF1">
      <w:pPr>
        <w:spacing w:before="120" w:after="100" w:afterAutospacing="1"/>
        <w:jc w:val="both"/>
      </w:pPr>
    </w:p>
    <w:p w:rsidR="00226EF1" w:rsidRPr="005C4A3A" w:rsidRDefault="00226EF1" w:rsidP="00226EF1">
      <w:pPr>
        <w:pStyle w:val="FormHeading"/>
      </w:pPr>
      <w:r w:rsidRPr="005C4A3A">
        <w:rPr>
          <w:rStyle w:val="charItals"/>
          <w:i w:val="0"/>
          <w:iCs/>
        </w:rPr>
        <w:t>Direction</w:t>
      </w:r>
    </w:p>
    <w:p w:rsidR="00226EF1" w:rsidRPr="005C4A3A" w:rsidRDefault="00226EF1" w:rsidP="00226EF1">
      <w:pPr>
        <w:pStyle w:val="FormText"/>
      </w:pPr>
      <w:r w:rsidRPr="005C4A3A">
        <w:t>To the defendant:</w:t>
      </w:r>
    </w:p>
    <w:p w:rsidR="00226EF1" w:rsidRPr="005C4A3A" w:rsidRDefault="00226EF1" w:rsidP="00226EF1">
      <w:pPr>
        <w:pStyle w:val="FormText"/>
      </w:pPr>
      <w:r w:rsidRPr="005C4A3A">
        <w:t>On (</w:t>
      </w:r>
      <w:r w:rsidRPr="005C4A3A">
        <w:rPr>
          <w:i/>
        </w:rPr>
        <w:t>insert date</w:t>
      </w:r>
      <w:r w:rsidRPr="005C4A3A">
        <w:t>) at (</w:t>
      </w:r>
      <w:r w:rsidRPr="005C4A3A">
        <w:rPr>
          <w:i/>
        </w:rPr>
        <w:t>insert time</w:t>
      </w:r>
      <w:r w:rsidRPr="005C4A3A">
        <w:t>) you are required to appear before the Court at (</w:t>
      </w:r>
      <w:r w:rsidRPr="005C4A3A">
        <w:rPr>
          <w:i/>
        </w:rPr>
        <w:t>insert address</w:t>
      </w:r>
      <w:r w:rsidRPr="005C4A3A">
        <w:t>) to answer to the information stated on pages 1 and 2 and to be further dealt with according to law.</w:t>
      </w:r>
    </w:p>
    <w:p w:rsidR="00226EF1" w:rsidRPr="005C4A3A" w:rsidRDefault="00226EF1" w:rsidP="00226EF1">
      <w:pPr>
        <w:ind w:left="720" w:hanging="720"/>
      </w:pPr>
    </w:p>
    <w:p w:rsidR="00226EF1" w:rsidRPr="005C4A3A" w:rsidRDefault="00226EF1" w:rsidP="00226EF1">
      <w:pPr>
        <w:pStyle w:val="FormText"/>
      </w:pPr>
      <w:r w:rsidRPr="005C4A3A">
        <w:t xml:space="preserve">This summons is issued under the </w:t>
      </w:r>
      <w:r w:rsidRPr="005C4A3A">
        <w:rPr>
          <w:i/>
        </w:rPr>
        <w:t>Magistrates Court Act 1930</w:t>
      </w:r>
      <w:r w:rsidRPr="005C4A3A">
        <w:t>, section 38.</w:t>
      </w:r>
    </w:p>
    <w:p w:rsidR="00226EF1" w:rsidRPr="005C4A3A" w:rsidRDefault="00226EF1" w:rsidP="00226EF1"/>
    <w:p w:rsidR="00226EF1" w:rsidRPr="005C4A3A" w:rsidRDefault="00226EF1" w:rsidP="00226EF1"/>
    <w:p w:rsidR="00226EF1" w:rsidRPr="005C4A3A" w:rsidRDefault="00226EF1" w:rsidP="00226EF1"/>
    <w:p w:rsidR="00226EF1" w:rsidRPr="005C4A3A" w:rsidRDefault="00226EF1" w:rsidP="00226EF1">
      <w:pPr>
        <w:pStyle w:val="FormText"/>
        <w:rPr>
          <w:lang w:val="en-US"/>
        </w:rPr>
      </w:pPr>
      <w:r w:rsidRPr="005C4A3A">
        <w:rPr>
          <w:lang w:val="en-US"/>
        </w:rPr>
        <w:t>*[Magistrate/Registrar/Deputy Registrar]:</w:t>
      </w:r>
    </w:p>
    <w:p w:rsidR="00226EF1" w:rsidRPr="005C4A3A" w:rsidRDefault="00226EF1" w:rsidP="00226EF1">
      <w:pPr>
        <w:jc w:val="both"/>
      </w:pPr>
    </w:p>
    <w:p w:rsidR="00226EF1" w:rsidRPr="005C4A3A" w:rsidRDefault="00E34585" w:rsidP="00E34585">
      <w:pPr>
        <w:pStyle w:val="FormText"/>
      </w:pPr>
      <w:r w:rsidRPr="005C4A3A">
        <w:rPr>
          <w:lang w:val="en-US"/>
        </w:rPr>
        <w:t>Date:</w:t>
      </w:r>
    </w:p>
    <w:p w:rsidR="00E34585" w:rsidRPr="005C4A3A" w:rsidRDefault="00E34585" w:rsidP="00226EF1">
      <w:pPr>
        <w:jc w:val="both"/>
      </w:pPr>
    </w:p>
    <w:p w:rsidR="00226EF1" w:rsidRPr="005C4A3A" w:rsidRDefault="00226EF1" w:rsidP="00226EF1">
      <w:pPr>
        <w:pStyle w:val="FormText"/>
      </w:pPr>
      <w:r w:rsidRPr="005C4A3A">
        <w:t>*</w:t>
      </w:r>
      <w:r w:rsidRPr="005C4A3A">
        <w:rPr>
          <w:i/>
        </w:rPr>
        <w:t>omit if, or whichever is, inapplicable</w:t>
      </w:r>
    </w:p>
    <w:p w:rsidR="00226EF1" w:rsidRPr="005C4A3A" w:rsidRDefault="00226EF1" w:rsidP="00226EF1">
      <w:pPr>
        <w:jc w:val="both"/>
      </w:pPr>
    </w:p>
    <w:p w:rsidR="00226EF1" w:rsidRPr="005C4A3A" w:rsidRDefault="00226EF1" w:rsidP="00226EF1">
      <w:pPr>
        <w:jc w:val="both"/>
      </w:pPr>
      <w:r w:rsidRPr="005C4A3A">
        <w:br w:type="page"/>
      </w:r>
    </w:p>
    <w:p w:rsidR="00226EF1" w:rsidRPr="005C4A3A" w:rsidRDefault="00226EF1" w:rsidP="00226EF1">
      <w:pPr>
        <w:pStyle w:val="FormHeading"/>
        <w:jc w:val="center"/>
        <w:rPr>
          <w:lang w:val="en-US"/>
        </w:rPr>
      </w:pPr>
      <w:r w:rsidRPr="005C4A3A">
        <w:rPr>
          <w:lang w:val="en-US"/>
        </w:rPr>
        <w:lastRenderedPageBreak/>
        <w:t>Affidavit of service</w:t>
      </w:r>
    </w:p>
    <w:p w:rsidR="00226EF1" w:rsidRPr="005C4A3A" w:rsidRDefault="00226EF1" w:rsidP="00226EF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226EF1" w:rsidRPr="005C4A3A" w:rsidRDefault="00226EF1" w:rsidP="00226EF1">
      <w:pPr>
        <w:pStyle w:val="FormText"/>
        <w:rPr>
          <w:lang w:val="en-US"/>
        </w:rPr>
      </w:pPr>
      <w:r w:rsidRPr="005C4A3A">
        <w:rPr>
          <w:lang w:val="en-US"/>
        </w:rPr>
        <w:t>On (</w:t>
      </w:r>
      <w:r w:rsidRPr="005C4A3A">
        <w:rPr>
          <w:i/>
          <w:lang w:val="en-US"/>
        </w:rPr>
        <w:t>insert date</w:t>
      </w:r>
      <w:r w:rsidRPr="005C4A3A">
        <w:rPr>
          <w:lang w:val="en-US"/>
        </w:rPr>
        <w:t>), I (</w:t>
      </w:r>
      <w:r w:rsidRPr="005C4A3A">
        <w:rPr>
          <w:i/>
          <w:lang w:val="en-US"/>
        </w:rPr>
        <w:t>insert full name of person making affidavit</w:t>
      </w:r>
      <w:r w:rsidRPr="005C4A3A">
        <w:rPr>
          <w:lang w:val="en-US"/>
        </w:rPr>
        <w:t>) of (</w:t>
      </w:r>
      <w:r w:rsidRPr="005C4A3A">
        <w:rPr>
          <w:i/>
          <w:lang w:val="en-US"/>
        </w:rPr>
        <w:t>insert home or business address</w:t>
      </w:r>
      <w:r w:rsidRPr="005C4A3A">
        <w:rPr>
          <w:lang w:val="en-US"/>
        </w:rPr>
        <w:t>) *[say on oath/solemnly affirm]––</w:t>
      </w:r>
    </w:p>
    <w:p w:rsidR="00226EF1" w:rsidRPr="005C4A3A" w:rsidRDefault="00226EF1" w:rsidP="00226EF1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226EF1" w:rsidRPr="005C4A3A" w:rsidRDefault="00226EF1" w:rsidP="00226EF1">
      <w:pPr>
        <w:pStyle w:val="FormTextNumbered"/>
        <w:rPr>
          <w:lang w:val="en-US"/>
        </w:rPr>
      </w:pPr>
      <w:r w:rsidRPr="005C4A3A">
        <w:rPr>
          <w:lang w:val="en-US"/>
        </w:rPr>
        <w:tab/>
        <w:t>On (</w:t>
      </w:r>
      <w:r w:rsidRPr="005C4A3A">
        <w:rPr>
          <w:i/>
          <w:lang w:val="en-US"/>
        </w:rPr>
        <w:t>insert date</w:t>
      </w:r>
      <w:r w:rsidRPr="005C4A3A">
        <w:rPr>
          <w:lang w:val="en-US"/>
        </w:rPr>
        <w:t>), I served the defendant, (</w:t>
      </w:r>
      <w:r w:rsidRPr="005C4A3A">
        <w:rPr>
          <w:i/>
          <w:lang w:val="en-US"/>
        </w:rPr>
        <w:t>insert defendant’s name</w:t>
      </w:r>
      <w:r w:rsidRPr="005C4A3A">
        <w:rPr>
          <w:lang w:val="en-US"/>
        </w:rPr>
        <w:t>) with the summons by––</w:t>
      </w:r>
    </w:p>
    <w:p w:rsidR="00226EF1" w:rsidRPr="005C4A3A" w:rsidRDefault="00226EF1" w:rsidP="00226EF1">
      <w:pPr>
        <w:pStyle w:val="FormTextParagraph"/>
        <w:rPr>
          <w:lang w:val="en-US"/>
        </w:rPr>
      </w:pPr>
      <w:r w:rsidRPr="005C4A3A">
        <w:rPr>
          <w:lang w:val="en-US"/>
        </w:rPr>
        <w:t>*(a)</w:t>
      </w:r>
      <w:r w:rsidRPr="005C4A3A">
        <w:rPr>
          <w:lang w:val="en-US"/>
        </w:rPr>
        <w:tab/>
        <w:t>giving a copy of the summons to the defendant; or</w:t>
      </w:r>
    </w:p>
    <w:p w:rsidR="00226EF1" w:rsidRPr="005C4A3A" w:rsidRDefault="00226EF1" w:rsidP="00226EF1">
      <w:pPr>
        <w:pStyle w:val="FormTextParagraph"/>
        <w:rPr>
          <w:lang w:val="en-US"/>
        </w:rPr>
      </w:pPr>
      <w:r w:rsidRPr="005C4A3A">
        <w:rPr>
          <w:lang w:val="en-US"/>
        </w:rPr>
        <w:t>*(b)</w:t>
      </w:r>
      <w:r w:rsidRPr="005C4A3A">
        <w:rPr>
          <w:lang w:val="en-US"/>
        </w:rPr>
        <w:tab/>
        <w:t>leaving a copy of the summons at the last-known or usual *[home/business] address of the defendant with (</w:t>
      </w:r>
      <w:r w:rsidRPr="005C4A3A">
        <w:rPr>
          <w:i/>
          <w:lang w:val="en-US"/>
        </w:rPr>
        <w:t>insert name</w:t>
      </w:r>
      <w:r w:rsidRPr="005C4A3A">
        <w:rPr>
          <w:lang w:val="en-US"/>
        </w:rPr>
        <w:t>), a person who appeared to be at least 16 years old and *[living/employed] at the address.</w:t>
      </w:r>
    </w:p>
    <w:p w:rsidR="00226EF1" w:rsidRPr="005C4A3A" w:rsidRDefault="00226EF1" w:rsidP="00226EF1">
      <w:pPr>
        <w:widowControl w:val="0"/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:rsidR="00226EF1" w:rsidRPr="005C4A3A" w:rsidRDefault="00226EF1" w:rsidP="00226EF1">
      <w:pPr>
        <w:pStyle w:val="FormNote"/>
        <w:ind w:left="1418"/>
      </w:pPr>
      <w:r w:rsidRPr="005C4A3A">
        <w:rPr>
          <w:rStyle w:val="charItals"/>
        </w:rPr>
        <w:t>Note</w:t>
      </w:r>
      <w:r w:rsidRPr="005C4A3A">
        <w:rPr>
          <w:rStyle w:val="charItals"/>
        </w:rPr>
        <w:tab/>
      </w:r>
      <w:r w:rsidRPr="005C4A3A">
        <w:t xml:space="preserve">Service of a summons must be effected at least 72 hours before the time </w:t>
      </w:r>
      <w:r w:rsidR="00E34585" w:rsidRPr="005C4A3A">
        <w:t>appointed</w:t>
      </w:r>
      <w:r w:rsidRPr="005C4A3A">
        <w:t xml:space="preserve"> in the summons for the hearing of the information (see </w:t>
      </w:r>
      <w:r w:rsidRPr="005C4A3A">
        <w:rPr>
          <w:i/>
        </w:rPr>
        <w:t>Magistrates Court Act 1930</w:t>
      </w:r>
      <w:r w:rsidRPr="005C4A3A">
        <w:t xml:space="preserve">, s 41 (2) (Service of summons)). </w:t>
      </w:r>
    </w:p>
    <w:p w:rsidR="00226EF1" w:rsidRPr="005C4A3A" w:rsidRDefault="00226EF1" w:rsidP="00226EF1">
      <w:pPr>
        <w:widowControl w:val="0"/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:rsidR="00226EF1" w:rsidRPr="005C4A3A" w:rsidRDefault="00226EF1" w:rsidP="00226EF1">
      <w:pPr>
        <w:pStyle w:val="FormText"/>
      </w:pPr>
      <w:r w:rsidRPr="005C4A3A">
        <w:t>*[Sworn/Affirmed] by (</w:t>
      </w:r>
      <w:r w:rsidRPr="005C4A3A">
        <w:rPr>
          <w:i/>
          <w:iCs/>
        </w:rPr>
        <w:t>full name</w:t>
      </w:r>
      <w:r w:rsidRPr="005C4A3A">
        <w:t xml:space="preserve">): </w:t>
      </w:r>
    </w:p>
    <w:p w:rsidR="00226EF1" w:rsidRPr="005C4A3A" w:rsidRDefault="00226EF1" w:rsidP="00226EF1">
      <w:pPr>
        <w:pStyle w:val="FormText"/>
      </w:pPr>
      <w:r w:rsidRPr="005C4A3A">
        <w:t>(</w:t>
      </w:r>
      <w:r w:rsidRPr="005C4A3A">
        <w:rPr>
          <w:i/>
        </w:rPr>
        <w:t>signature of person making affidavit</w:t>
      </w:r>
      <w:r w:rsidRPr="005C4A3A">
        <w:t>)</w:t>
      </w:r>
    </w:p>
    <w:p w:rsidR="00226EF1" w:rsidRPr="005C4A3A" w:rsidRDefault="00226EF1" w:rsidP="00226EF1"/>
    <w:p w:rsidR="00226EF1" w:rsidRPr="005C4A3A" w:rsidRDefault="00226EF1" w:rsidP="00226EF1">
      <w:pPr>
        <w:pStyle w:val="FormText"/>
      </w:pPr>
      <w:r w:rsidRPr="005C4A3A">
        <w:t>at (</w:t>
      </w:r>
      <w:r w:rsidRPr="005C4A3A">
        <w:rPr>
          <w:i/>
          <w:iCs/>
        </w:rPr>
        <w:t>place</w:t>
      </w:r>
      <w:r w:rsidRPr="005C4A3A">
        <w:t xml:space="preserve">) in the presence of: </w:t>
      </w:r>
    </w:p>
    <w:p w:rsidR="00226EF1" w:rsidRPr="005C4A3A" w:rsidRDefault="00226EF1" w:rsidP="00226EF1"/>
    <w:p w:rsidR="00226EF1" w:rsidRPr="005C4A3A" w:rsidRDefault="00226EF1" w:rsidP="00226EF1">
      <w:pPr>
        <w:pStyle w:val="FormText"/>
      </w:pPr>
      <w:r w:rsidRPr="005C4A3A">
        <w:t>(</w:t>
      </w:r>
      <w:r w:rsidRPr="005C4A3A">
        <w:rPr>
          <w:i/>
        </w:rPr>
        <w:t>signature of person before whom affidavit is made</w:t>
      </w:r>
      <w:r w:rsidRPr="005C4A3A">
        <w:t xml:space="preserve">) </w:t>
      </w:r>
    </w:p>
    <w:p w:rsidR="00226EF1" w:rsidRPr="005C4A3A" w:rsidRDefault="00226EF1" w:rsidP="00226EF1"/>
    <w:p w:rsidR="00226EF1" w:rsidRPr="005C4A3A" w:rsidRDefault="00226EF1" w:rsidP="00226EF1">
      <w:pPr>
        <w:pStyle w:val="FormText"/>
      </w:pPr>
      <w:r w:rsidRPr="005C4A3A">
        <w:t>(</w:t>
      </w:r>
      <w:r w:rsidRPr="005C4A3A">
        <w:rPr>
          <w:i/>
        </w:rPr>
        <w:t>full name of person before whom affidavit is made</w:t>
      </w:r>
      <w:r w:rsidRPr="005C4A3A">
        <w:t>) of (</w:t>
      </w:r>
      <w:r w:rsidRPr="005C4A3A">
        <w:rPr>
          <w:i/>
        </w:rPr>
        <w:t>address</w:t>
      </w:r>
      <w:r w:rsidRPr="005C4A3A">
        <w:t>)</w:t>
      </w:r>
    </w:p>
    <w:p w:rsidR="00226EF1" w:rsidRPr="005C4A3A" w:rsidRDefault="00226EF1" w:rsidP="00226EF1"/>
    <w:p w:rsidR="00226EF1" w:rsidRPr="005C4A3A" w:rsidRDefault="00226EF1" w:rsidP="00226EF1">
      <w:pPr>
        <w:pStyle w:val="FormText"/>
      </w:pPr>
      <w:r w:rsidRPr="005C4A3A">
        <w:t>*[Justice of the Peace/Barrister/Solicitor/(</w:t>
      </w:r>
      <w:r w:rsidRPr="005C4A3A">
        <w:rPr>
          <w:i/>
          <w:iCs/>
        </w:rPr>
        <w:t>other</w:t>
      </w:r>
      <w:r w:rsidRPr="005C4A3A">
        <w:t>)]</w:t>
      </w:r>
    </w:p>
    <w:p w:rsidR="00226EF1" w:rsidRPr="005C4A3A" w:rsidRDefault="00226EF1" w:rsidP="00226EF1">
      <w:pPr>
        <w:pStyle w:val="FormText"/>
        <w:rPr>
          <w:rStyle w:val="charItals"/>
        </w:rPr>
      </w:pPr>
      <w:r w:rsidRPr="005C4A3A">
        <w:rPr>
          <w:rStyle w:val="charItals"/>
        </w:rPr>
        <w:t>*omit if, or whichever is, inapplicable</w:t>
      </w:r>
    </w:p>
    <w:p w:rsidR="00AF02CC" w:rsidRPr="005C4A3A" w:rsidRDefault="00AF02CC" w:rsidP="00AF02CC">
      <w:pPr>
        <w:sectPr w:rsidR="00AF02CC" w:rsidRPr="005C4A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:rsidR="00AF02CC" w:rsidRPr="005C4A3A" w:rsidRDefault="00AF02CC" w:rsidP="00AF02CC"/>
    <w:p w:rsidR="000120E7" w:rsidRPr="005C4A3A" w:rsidRDefault="000120E7" w:rsidP="00AF02CC"/>
    <w:sectPr w:rsidR="000120E7" w:rsidRPr="005C4A3A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17" w:rsidRDefault="00BA6E17">
      <w:r>
        <w:separator/>
      </w:r>
    </w:p>
  </w:endnote>
  <w:endnote w:type="continuationSeparator" w:id="0">
    <w:p w:rsidR="00BA6E17" w:rsidRDefault="00B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22" w:rsidRDefault="00E224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1"/>
      <w:gridCol w:w="5225"/>
      <w:gridCol w:w="1191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C15F64C2193E4CD38C0A980E65AF216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0953B1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AF2018-43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5B34EBD159B74A938AA9B954893DCD0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A6E17">
                <w:rPr>
                  <w:rFonts w:ascii="Arial" w:hAnsi="Arial" w:cs="Arial"/>
                  <w:sz w:val="18"/>
                  <w:szCs w:val="18"/>
                </w:rPr>
                <w:t>3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794E2F55BBB14375A08077426F39BC2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6E17">
                <w:rPr>
                  <w:rFonts w:ascii="Arial" w:hAnsi="Arial" w:cs="Arial"/>
                  <w:sz w:val="18"/>
                  <w:szCs w:val="18"/>
                </w:rPr>
                <w:t>Information and summons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E22422">
            <w:rPr>
              <w:rStyle w:val="PageNumber"/>
              <w:rFonts w:ascii="Arial" w:hAnsi="Arial" w:cs="Arial"/>
              <w:noProof/>
              <w:sz w:val="18"/>
              <w:szCs w:val="18"/>
            </w:rPr>
            <w:t>4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E22422" w:rsidRDefault="00E22422" w:rsidP="00E22422">
    <w:pPr>
      <w:pStyle w:val="Status"/>
      <w:rPr>
        <w:rFonts w:cs="Arial"/>
      </w:rPr>
    </w:pPr>
    <w:r w:rsidRPr="00E2242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6943DF12F2E94975A506D5AB10F6AE3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0953B1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AF2018-43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E22422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E22422" w:rsidRDefault="00E22422" w:rsidP="00E22422">
    <w:pPr>
      <w:pStyle w:val="Status"/>
      <w:rPr>
        <w:rFonts w:cs="Arial"/>
      </w:rPr>
    </w:pPr>
    <w:r w:rsidRPr="00E2242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0953B1">
          <w:fldSimple w:instr=" KEYWORDS   \* MERGEFORMAT ">
            <w:r w:rsidR="00615F55"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0953B1" w:rsidP="0036254D">
          <w:pPr>
            <w:jc w:val="center"/>
          </w:pPr>
          <w:fldSimple w:instr=" SUBJECT   \* MERGEFORMAT ">
            <w:r w:rsidR="00615F55">
              <w:t>3</w:t>
            </w:r>
          </w:fldSimple>
          <w:r w:rsidR="00360532">
            <w:t>—</w:t>
          </w:r>
          <w:fldSimple w:instr=" TITLE   \* MERGEFORMAT ">
            <w:r w:rsidR="00615F55">
              <w:t>Information and summons</w:t>
            </w:r>
          </w:fldSimple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 w:rsidR="000D0D98">
            <w:rPr>
              <w:rStyle w:val="PageNumber"/>
              <w:noProof/>
            </w:rPr>
            <w:t>3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Pr="00E22422" w:rsidRDefault="00E22422" w:rsidP="00E22422">
    <w:pPr>
      <w:pStyle w:val="Status"/>
      <w:rPr>
        <w:rFonts w:cs="Arial"/>
      </w:rPr>
    </w:pPr>
    <w:r w:rsidRPr="00E2242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0953B1">
          <w:fldSimple w:instr=" KEYWORDS   \* MERGEFORMAT ">
            <w:r w:rsidR="00615F55">
              <w:t>D03</w:t>
            </w:r>
          </w:fldSimple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 w:rsidR="000D0D98">
            <w:rPr>
              <w:rStyle w:val="PageNumber"/>
              <w:noProof/>
            </w:rPr>
            <w:t>3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Default="000953B1" w:rsidP="00EF0AFA">
    <w:pPr>
      <w:pStyle w:val="Status"/>
      <w:spacing w:before="120"/>
      <w:jc w:val="left"/>
    </w:pPr>
    <w:fldSimple w:instr=" COMMENTS   \* MERGEFORMAT ">
      <w:r w:rsidR="00615F55">
        <w:t>J2018-546</w:t>
      </w:r>
    </w:fldSimple>
  </w:p>
  <w:p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17" w:rsidRDefault="00BA6E17">
      <w:r>
        <w:separator/>
      </w:r>
    </w:p>
  </w:footnote>
  <w:footnote w:type="continuationSeparator" w:id="0">
    <w:p w:rsidR="00BA6E17" w:rsidRDefault="00BA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22" w:rsidRDefault="00E224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22" w:rsidRDefault="00E224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22" w:rsidRDefault="00E22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17"/>
    <w:rsid w:val="000120E7"/>
    <w:rsid w:val="000131E4"/>
    <w:rsid w:val="00024B9C"/>
    <w:rsid w:val="000332CC"/>
    <w:rsid w:val="000444B5"/>
    <w:rsid w:val="00075B4F"/>
    <w:rsid w:val="000953B1"/>
    <w:rsid w:val="000A026D"/>
    <w:rsid w:val="000B3BEB"/>
    <w:rsid w:val="000C1668"/>
    <w:rsid w:val="000D0D98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56F63"/>
    <w:rsid w:val="001C4598"/>
    <w:rsid w:val="001E1AE9"/>
    <w:rsid w:val="001E2942"/>
    <w:rsid w:val="001F640D"/>
    <w:rsid w:val="00205048"/>
    <w:rsid w:val="002137EB"/>
    <w:rsid w:val="002153EA"/>
    <w:rsid w:val="002160EC"/>
    <w:rsid w:val="0022604A"/>
    <w:rsid w:val="00226EF1"/>
    <w:rsid w:val="002276CA"/>
    <w:rsid w:val="00237DF7"/>
    <w:rsid w:val="0025258F"/>
    <w:rsid w:val="002623DC"/>
    <w:rsid w:val="002639A0"/>
    <w:rsid w:val="00270305"/>
    <w:rsid w:val="00283F4A"/>
    <w:rsid w:val="002B30AA"/>
    <w:rsid w:val="002D272D"/>
    <w:rsid w:val="002E3081"/>
    <w:rsid w:val="002E7BFE"/>
    <w:rsid w:val="003165A5"/>
    <w:rsid w:val="00325C93"/>
    <w:rsid w:val="00326E93"/>
    <w:rsid w:val="00360532"/>
    <w:rsid w:val="00361178"/>
    <w:rsid w:val="0036254D"/>
    <w:rsid w:val="0038141B"/>
    <w:rsid w:val="0038683D"/>
    <w:rsid w:val="003A2D40"/>
    <w:rsid w:val="003A426E"/>
    <w:rsid w:val="003A6277"/>
    <w:rsid w:val="003B09D1"/>
    <w:rsid w:val="00405DC1"/>
    <w:rsid w:val="00406455"/>
    <w:rsid w:val="00416531"/>
    <w:rsid w:val="0043534F"/>
    <w:rsid w:val="0043556C"/>
    <w:rsid w:val="00465B2F"/>
    <w:rsid w:val="0047635D"/>
    <w:rsid w:val="00477C05"/>
    <w:rsid w:val="004A26F9"/>
    <w:rsid w:val="004E7F17"/>
    <w:rsid w:val="004F6930"/>
    <w:rsid w:val="005276A9"/>
    <w:rsid w:val="00531ECB"/>
    <w:rsid w:val="00532910"/>
    <w:rsid w:val="00534F44"/>
    <w:rsid w:val="00541278"/>
    <w:rsid w:val="00567704"/>
    <w:rsid w:val="00580097"/>
    <w:rsid w:val="00580712"/>
    <w:rsid w:val="00596190"/>
    <w:rsid w:val="005B2B7F"/>
    <w:rsid w:val="005C031C"/>
    <w:rsid w:val="005C4A3A"/>
    <w:rsid w:val="005C54A8"/>
    <w:rsid w:val="005D1247"/>
    <w:rsid w:val="005E0301"/>
    <w:rsid w:val="005E363F"/>
    <w:rsid w:val="005F3A0B"/>
    <w:rsid w:val="00603C22"/>
    <w:rsid w:val="00615F55"/>
    <w:rsid w:val="006535C5"/>
    <w:rsid w:val="00655DC2"/>
    <w:rsid w:val="0068280C"/>
    <w:rsid w:val="00690A72"/>
    <w:rsid w:val="006A5A5F"/>
    <w:rsid w:val="006D2446"/>
    <w:rsid w:val="00706D10"/>
    <w:rsid w:val="007151D9"/>
    <w:rsid w:val="0073222E"/>
    <w:rsid w:val="0073445D"/>
    <w:rsid w:val="00736033"/>
    <w:rsid w:val="007956FE"/>
    <w:rsid w:val="007A6168"/>
    <w:rsid w:val="007A6D0E"/>
    <w:rsid w:val="007B3210"/>
    <w:rsid w:val="007C23D4"/>
    <w:rsid w:val="007C3153"/>
    <w:rsid w:val="007D39B6"/>
    <w:rsid w:val="007D65F3"/>
    <w:rsid w:val="007E5A74"/>
    <w:rsid w:val="007E6EFE"/>
    <w:rsid w:val="007F7902"/>
    <w:rsid w:val="008157DB"/>
    <w:rsid w:val="008341B0"/>
    <w:rsid w:val="0083555B"/>
    <w:rsid w:val="0083775F"/>
    <w:rsid w:val="008436B1"/>
    <w:rsid w:val="0085004E"/>
    <w:rsid w:val="008507C9"/>
    <w:rsid w:val="00886EFB"/>
    <w:rsid w:val="00896E7A"/>
    <w:rsid w:val="008A58C6"/>
    <w:rsid w:val="008A6DB9"/>
    <w:rsid w:val="008B2C69"/>
    <w:rsid w:val="008B5BA9"/>
    <w:rsid w:val="008C178B"/>
    <w:rsid w:val="008E074A"/>
    <w:rsid w:val="008E1516"/>
    <w:rsid w:val="008E771C"/>
    <w:rsid w:val="008F21AE"/>
    <w:rsid w:val="008F65F4"/>
    <w:rsid w:val="00922B24"/>
    <w:rsid w:val="00946093"/>
    <w:rsid w:val="00954525"/>
    <w:rsid w:val="00962DFD"/>
    <w:rsid w:val="00991691"/>
    <w:rsid w:val="009938BE"/>
    <w:rsid w:val="0099557F"/>
    <w:rsid w:val="00995DA0"/>
    <w:rsid w:val="009A3137"/>
    <w:rsid w:val="009A3F79"/>
    <w:rsid w:val="009D52E0"/>
    <w:rsid w:val="009E3ABD"/>
    <w:rsid w:val="009F263C"/>
    <w:rsid w:val="00A03F04"/>
    <w:rsid w:val="00A104FA"/>
    <w:rsid w:val="00A3670C"/>
    <w:rsid w:val="00A710A1"/>
    <w:rsid w:val="00AB090A"/>
    <w:rsid w:val="00AC5614"/>
    <w:rsid w:val="00AE79EB"/>
    <w:rsid w:val="00AF02CC"/>
    <w:rsid w:val="00AF12C6"/>
    <w:rsid w:val="00B13F20"/>
    <w:rsid w:val="00B253E2"/>
    <w:rsid w:val="00B34BC2"/>
    <w:rsid w:val="00B42970"/>
    <w:rsid w:val="00B57B7F"/>
    <w:rsid w:val="00B85514"/>
    <w:rsid w:val="00B857B1"/>
    <w:rsid w:val="00B91CB5"/>
    <w:rsid w:val="00B93139"/>
    <w:rsid w:val="00BA6E17"/>
    <w:rsid w:val="00BD28EE"/>
    <w:rsid w:val="00BD51AC"/>
    <w:rsid w:val="00BE1E2E"/>
    <w:rsid w:val="00BF1C66"/>
    <w:rsid w:val="00BF5B7C"/>
    <w:rsid w:val="00BF69B1"/>
    <w:rsid w:val="00C05AA4"/>
    <w:rsid w:val="00C3026C"/>
    <w:rsid w:val="00C56B5E"/>
    <w:rsid w:val="00C62813"/>
    <w:rsid w:val="00C64220"/>
    <w:rsid w:val="00C65B61"/>
    <w:rsid w:val="00C666F7"/>
    <w:rsid w:val="00C9259F"/>
    <w:rsid w:val="00C94141"/>
    <w:rsid w:val="00CB3267"/>
    <w:rsid w:val="00CB53DA"/>
    <w:rsid w:val="00CB7BAD"/>
    <w:rsid w:val="00CC330D"/>
    <w:rsid w:val="00CC4E1B"/>
    <w:rsid w:val="00CE72BF"/>
    <w:rsid w:val="00CF062D"/>
    <w:rsid w:val="00D21719"/>
    <w:rsid w:val="00D40C71"/>
    <w:rsid w:val="00D4374D"/>
    <w:rsid w:val="00D46DF4"/>
    <w:rsid w:val="00D54C4B"/>
    <w:rsid w:val="00D55D4F"/>
    <w:rsid w:val="00D565CF"/>
    <w:rsid w:val="00D70CA2"/>
    <w:rsid w:val="00D91E67"/>
    <w:rsid w:val="00D97DDB"/>
    <w:rsid w:val="00DA028C"/>
    <w:rsid w:val="00DC39ED"/>
    <w:rsid w:val="00DE5E2B"/>
    <w:rsid w:val="00DF6D05"/>
    <w:rsid w:val="00E06B67"/>
    <w:rsid w:val="00E22422"/>
    <w:rsid w:val="00E30972"/>
    <w:rsid w:val="00E34585"/>
    <w:rsid w:val="00E43459"/>
    <w:rsid w:val="00E46CCF"/>
    <w:rsid w:val="00E77FFA"/>
    <w:rsid w:val="00E91E4D"/>
    <w:rsid w:val="00EA2303"/>
    <w:rsid w:val="00EB7534"/>
    <w:rsid w:val="00EC2B2A"/>
    <w:rsid w:val="00ED5990"/>
    <w:rsid w:val="00EF0AFA"/>
    <w:rsid w:val="00F04274"/>
    <w:rsid w:val="00F20AA9"/>
    <w:rsid w:val="00F328F4"/>
    <w:rsid w:val="00F4041F"/>
    <w:rsid w:val="00F43AEA"/>
    <w:rsid w:val="00F52B52"/>
    <w:rsid w:val="00F61878"/>
    <w:rsid w:val="00F7612A"/>
    <w:rsid w:val="00F92C8C"/>
    <w:rsid w:val="00F972E1"/>
    <w:rsid w:val="00FB09F7"/>
    <w:rsid w:val="00FB509A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5:docId w15:val="{3FD4A642-1EA0-40ED-9637-643A727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5F64C2193E4CD38C0A980E65AF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34F9-AB02-4B36-9FEE-A7B3FB740FEB}"/>
      </w:docPartPr>
      <w:docPartBody>
        <w:p w:rsidR="003E2597" w:rsidRDefault="003E2597">
          <w:pPr>
            <w:pStyle w:val="C15F64C2193E4CD38C0A980E65AF2168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5B34EBD159B74A938AA9B954893D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E162-4B4C-42C6-BDBD-8B1216C3CB3E}"/>
      </w:docPartPr>
      <w:docPartBody>
        <w:p w:rsidR="003E2597" w:rsidRDefault="003E2597">
          <w:pPr>
            <w:pStyle w:val="5B34EBD159B74A938AA9B954893DCD0F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794E2F55BBB14375A08077426F39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8266-DC94-4D19-9C26-A881906312FC}"/>
      </w:docPartPr>
      <w:docPartBody>
        <w:p w:rsidR="003E2597" w:rsidRDefault="003E2597">
          <w:pPr>
            <w:pStyle w:val="794E2F55BBB14375A08077426F39BC28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6943DF12F2E94975A506D5AB10F6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6980-5E77-4101-B462-DE685BBB854D}"/>
      </w:docPartPr>
      <w:docPartBody>
        <w:p w:rsidR="003E2597" w:rsidRDefault="003E2597">
          <w:pPr>
            <w:pStyle w:val="6943DF12F2E94975A506D5AB10F6AE3C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97"/>
    <w:rsid w:val="003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84DE4F5A034D9D8144FA0C93DC4275">
    <w:name w:val="A984DE4F5A034D9D8144FA0C93DC4275"/>
  </w:style>
  <w:style w:type="paragraph" w:customStyle="1" w:styleId="48725071564F447EB8A36E1E434579B3">
    <w:name w:val="48725071564F447EB8A36E1E434579B3"/>
  </w:style>
  <w:style w:type="paragraph" w:customStyle="1" w:styleId="A36974B875C24E79914A933DDA79D54B">
    <w:name w:val="A36974B875C24E79914A933DDA79D54B"/>
  </w:style>
  <w:style w:type="paragraph" w:customStyle="1" w:styleId="C15F64C2193E4CD38C0A980E65AF2168">
    <w:name w:val="C15F64C2193E4CD38C0A980E65AF2168"/>
  </w:style>
  <w:style w:type="paragraph" w:customStyle="1" w:styleId="5B34EBD159B74A938AA9B954893DCD0F">
    <w:name w:val="5B34EBD159B74A938AA9B954893DCD0F"/>
  </w:style>
  <w:style w:type="paragraph" w:customStyle="1" w:styleId="794E2F55BBB14375A08077426F39BC28">
    <w:name w:val="794E2F55BBB14375A08077426F39BC28"/>
  </w:style>
  <w:style w:type="paragraph" w:customStyle="1" w:styleId="6943DF12F2E94975A506D5AB10F6AE3C">
    <w:name w:val="6943DF12F2E94975A506D5AB10F6A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90AC-DE57-44BB-B144-020B6461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2727</Characters>
  <Application>Microsoft Office Word</Application>
  <DocSecurity>0</DocSecurity>
  <Lines>107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summons</vt:lpstr>
    </vt:vector>
  </TitlesOfParts>
  <Manager>Form</Manager>
  <Company>ACT Government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summons</dc:title>
  <dc:subject>3</dc:subject>
  <dc:creator>ACT Government</dc:creator>
  <cp:keywords>D03</cp:keywords>
  <dc:description>J2018-546</dc:description>
  <cp:lastModifiedBy>PCODCS</cp:lastModifiedBy>
  <cp:revision>5</cp:revision>
  <cp:lastPrinted>2018-12-10T04:18:00Z</cp:lastPrinted>
  <dcterms:created xsi:type="dcterms:W3CDTF">2018-12-16T23:13:00Z</dcterms:created>
  <dcterms:modified xsi:type="dcterms:W3CDTF">2018-12-16T23:13:00Z</dcterms:modified>
  <cp:category>AF2018-43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Name1">
    <vt:lpwstr>Michael Edwards</vt:lpwstr>
  </property>
  <property fmtid="{D5CDD505-2E9C-101B-9397-08002B2CF9AE}" pid="10" name="ClientEmail1">
    <vt:lpwstr>Michael.Edwards@courts.act.gov.au</vt:lpwstr>
  </property>
  <property fmtid="{D5CDD505-2E9C-101B-9397-08002B2CF9AE}" pid="11" name="ClientPh1">
    <vt:lpwstr>62071060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988288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