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CC" w:rsidRPr="0085004E" w:rsidRDefault="00AF02CC" w:rsidP="00AF02CC">
      <w:pPr>
        <w:pStyle w:val="FormTitle"/>
      </w:pPr>
      <w:bookmarkStart w:id="0" w:name="_GoBack"/>
      <w:bookmarkEnd w:id="0"/>
      <w:r w:rsidRPr="0085004E">
        <w:t xml:space="preserve">Form </w:t>
      </w:r>
      <w:sdt>
        <w:sdtPr>
          <w:alias w:val="Subject"/>
          <w:id w:val="1188182934"/>
          <w:placeholder>
            <w:docPart w:val="9ED66A1BD04042759BC199951B46F9D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13A3">
            <w:t>1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26577802C6844A0AA7E3027926473C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348D">
            <w:t>Notice of intended distribution</w:t>
          </w:r>
        </w:sdtContent>
      </w:sdt>
    </w:p>
    <w:p w:rsidR="00AF02CC" w:rsidRPr="00FE3BA8" w:rsidRDefault="003544AF" w:rsidP="00AF02CC">
      <w:pPr>
        <w:pStyle w:val="MadeUnder"/>
      </w:pPr>
      <w:r w:rsidRPr="003544AF">
        <w:t>Administration and Probate Act 1929</w:t>
      </w:r>
    </w:p>
    <w:p w:rsidR="00AF02CC" w:rsidRDefault="00AF02CC" w:rsidP="00AF02CC">
      <w:pPr>
        <w:pStyle w:val="ref"/>
      </w:pPr>
      <w:r>
        <w:t xml:space="preserve">(see </w:t>
      </w:r>
      <w:r w:rsidR="003544AF">
        <w:t>s 64 (1))</w:t>
      </w:r>
    </w:p>
    <w:p w:rsidR="00784C1B" w:rsidRDefault="00784C1B" w:rsidP="00784C1B">
      <w:pPr>
        <w:spacing w:before="80" w:after="60"/>
      </w:pPr>
      <w:r>
        <w:t>In the Supreme Court of the Australian Capital Territory</w:t>
      </w:r>
    </w:p>
    <w:p w:rsidR="00784C1B" w:rsidRDefault="00784C1B" w:rsidP="00784C1B">
      <w:pPr>
        <w:spacing w:before="80" w:after="60"/>
      </w:pPr>
      <w:r>
        <w:t>Probate jurisdiction</w:t>
      </w:r>
    </w:p>
    <w:p w:rsidR="00784C1B" w:rsidRDefault="00784C1B" w:rsidP="00784C1B">
      <w:pPr>
        <w:spacing w:before="120"/>
        <w:ind w:right="1322"/>
      </w:pPr>
    </w:p>
    <w:p w:rsidR="008B2526" w:rsidRDefault="008B2526" w:rsidP="008B2526">
      <w:pPr>
        <w:spacing w:before="120"/>
        <w:ind w:right="1322"/>
      </w:pPr>
      <w:r>
        <w:t>In the estate of (</w:t>
      </w:r>
      <w:r>
        <w:rPr>
          <w:i/>
          <w:iCs/>
        </w:rPr>
        <w:t>full name of deceased person, including any known alias</w:t>
      </w:r>
      <w:r>
        <w:t>), late of (</w:t>
      </w:r>
      <w:r>
        <w:rPr>
          <w:i/>
          <w:iCs/>
        </w:rPr>
        <w:t>last address</w:t>
      </w:r>
      <w:r>
        <w:t>)</w:t>
      </w:r>
      <w:r w:rsidRPr="00DC3E08">
        <w:rPr>
          <w:iCs/>
        </w:rPr>
        <w:t>,</w:t>
      </w:r>
      <w:r>
        <w:t xml:space="preserve"> deceased</w:t>
      </w:r>
    </w:p>
    <w:p w:rsidR="00AF02CC" w:rsidRDefault="001F6FE4" w:rsidP="0032322F">
      <w:pPr>
        <w:pStyle w:val="FormText"/>
        <w:jc w:val="both"/>
      </w:pPr>
      <w:r>
        <w:t xml:space="preserve">Any person </w:t>
      </w:r>
      <w:r w:rsidR="00A52CDD">
        <w:t>with a claim against</w:t>
      </w:r>
      <w:r>
        <w:t xml:space="preserve"> the estate of </w:t>
      </w:r>
      <w:r w:rsidR="00B319E4">
        <w:t>the deceased person</w:t>
      </w:r>
      <w:r>
        <w:t>, who died on (</w:t>
      </w:r>
      <w:r w:rsidRPr="00CA303F">
        <w:rPr>
          <w:i/>
        </w:rPr>
        <w:t>date</w:t>
      </w:r>
      <w:r>
        <w:t>) must send particulars of the claim to</w:t>
      </w:r>
      <w:r w:rsidR="00F63215">
        <w:t xml:space="preserve"> </w:t>
      </w:r>
      <w:r w:rsidR="001B4275">
        <w:t>*[me/us]</w:t>
      </w:r>
      <w:r>
        <w:t xml:space="preserve">, within </w:t>
      </w:r>
      <w:r w:rsidR="00626C8D">
        <w:t>*</w:t>
      </w:r>
      <w:r>
        <w:t>[30</w:t>
      </w:r>
      <w:r w:rsidR="000630E8">
        <w:t> </w:t>
      </w:r>
      <w:r>
        <w:t>days</w:t>
      </w:r>
      <w:r w:rsidR="000630E8">
        <w:t>/</w:t>
      </w:r>
      <w:r>
        <w:t>(</w:t>
      </w:r>
      <w:r w:rsidR="00626C8D" w:rsidRPr="00626C8D">
        <w:rPr>
          <w:i/>
        </w:rPr>
        <w:t>specified longer period</w:t>
      </w:r>
      <w:r>
        <w:t xml:space="preserve">)] </w:t>
      </w:r>
      <w:r w:rsidR="00CF4575">
        <w:t>after the day this notice is published</w:t>
      </w:r>
      <w:r>
        <w:t>.</w:t>
      </w:r>
      <w:r w:rsidR="009E42BD">
        <w:br/>
      </w:r>
      <w:r>
        <w:t xml:space="preserve">After that time </w:t>
      </w:r>
      <w:r w:rsidR="00626C8D">
        <w:t>*</w:t>
      </w:r>
      <w:r>
        <w:t xml:space="preserve">[and after 6 months </w:t>
      </w:r>
      <w:r w:rsidR="009F5614">
        <w:t>after</w:t>
      </w:r>
      <w:r>
        <w:t xml:space="preserve"> the date of death of the deceased] </w:t>
      </w:r>
      <w:r w:rsidR="00220BCC">
        <w:t>*[I/we]</w:t>
      </w:r>
      <w:r>
        <w:t xml:space="preserve"> intend to distribute the property in the estate having regard only to the claims of which </w:t>
      </w:r>
      <w:r w:rsidR="00220BCC">
        <w:t>*[</w:t>
      </w:r>
      <w:r w:rsidR="00220BCC" w:rsidRPr="00253EBD">
        <w:t>I</w:t>
      </w:r>
      <w:r w:rsidR="00220BCC">
        <w:t>/we]</w:t>
      </w:r>
      <w:r>
        <w:t xml:space="preserve"> had notice at the time of</w:t>
      </w:r>
      <w:r w:rsidR="00220BCC">
        <w:t xml:space="preserve"> the</w:t>
      </w:r>
      <w:r>
        <w:t xml:space="preserve"> distribution</w:t>
      </w:r>
      <w:r w:rsidR="00220BCC">
        <w:t>.</w:t>
      </w:r>
    </w:p>
    <w:p w:rsidR="00AF02CC" w:rsidRDefault="00AF02CC" w:rsidP="00AF02CC">
      <w:pPr>
        <w:pStyle w:val="FormText"/>
      </w:pPr>
    </w:p>
    <w:p w:rsidR="002B5348" w:rsidRDefault="009F0DDA" w:rsidP="00AF02CC">
      <w:pPr>
        <w:pStyle w:val="FormText"/>
      </w:pPr>
      <w:r>
        <w:t>Particulars of claims must be sent to the following address for service: (</w:t>
      </w:r>
      <w:r>
        <w:rPr>
          <w:i/>
        </w:rPr>
        <w:t>state address for service</w:t>
      </w:r>
      <w:r>
        <w:t>)</w:t>
      </w:r>
    </w:p>
    <w:p w:rsidR="002B5348" w:rsidRDefault="002B5348" w:rsidP="00AF02CC">
      <w:pPr>
        <w:pStyle w:val="FormText"/>
      </w:pPr>
    </w:p>
    <w:p w:rsidR="009E42BD" w:rsidRPr="009E42BD" w:rsidRDefault="009E42BD" w:rsidP="009E42BD">
      <w:pPr>
        <w:pStyle w:val="FormText"/>
      </w:pPr>
      <w:r w:rsidRPr="009E42BD">
        <w:t>(</w:t>
      </w:r>
      <w:r w:rsidRPr="009E42BD">
        <w:rPr>
          <w:i/>
        </w:rPr>
        <w:t xml:space="preserve">name*(s) of </w:t>
      </w:r>
      <w:r w:rsidR="009F0DDA">
        <w:rPr>
          <w:i/>
        </w:rPr>
        <w:t>executor</w:t>
      </w:r>
      <w:r w:rsidRPr="009E42BD">
        <w:rPr>
          <w:i/>
        </w:rPr>
        <w:t xml:space="preserve">*(s)/solicitor for </w:t>
      </w:r>
      <w:r w:rsidR="009F0DDA">
        <w:rPr>
          <w:i/>
        </w:rPr>
        <w:t>executor</w:t>
      </w:r>
      <w:r w:rsidRPr="009E42BD">
        <w:rPr>
          <w:i/>
        </w:rPr>
        <w:t>*(s)</w:t>
      </w:r>
      <w:r w:rsidR="009F0DDA">
        <w:rPr>
          <w:i/>
        </w:rPr>
        <w:t>/administrator*(s)/solicitor for administrator*(s)</w:t>
      </w:r>
      <w:r w:rsidRPr="009E42BD">
        <w:t>)</w:t>
      </w:r>
    </w:p>
    <w:p w:rsidR="006E6368" w:rsidRDefault="006E6368" w:rsidP="009E42BD">
      <w:pPr>
        <w:pStyle w:val="FormText"/>
      </w:pPr>
    </w:p>
    <w:p w:rsidR="009E42BD" w:rsidRPr="009E42BD" w:rsidRDefault="009E42BD" w:rsidP="009E42BD">
      <w:pPr>
        <w:pStyle w:val="FormText"/>
      </w:pPr>
      <w:r w:rsidRPr="009E42BD">
        <w:t>*</w:t>
      </w:r>
      <w:r w:rsidRPr="009E42BD">
        <w:rPr>
          <w:i/>
        </w:rPr>
        <w:t>omit if, or whichever is, inapplicable</w:t>
      </w:r>
    </w:p>
    <w:p w:rsidR="00626C8D" w:rsidRDefault="00626C8D" w:rsidP="00AF02CC">
      <w:pPr>
        <w:pStyle w:val="FormText"/>
      </w:pPr>
    </w:p>
    <w:p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AF02CC" w:rsidRDefault="00AF02CC" w:rsidP="00AF02CC"/>
    <w:sectPr w:rsid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8D" w:rsidRDefault="00D4348D">
      <w:r>
        <w:separator/>
      </w:r>
    </w:p>
  </w:endnote>
  <w:endnote w:type="continuationSeparator" w:id="0">
    <w:p w:rsidR="00D4348D" w:rsidRDefault="00D4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96" w:rsidRDefault="00DA1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5"/>
      <w:gridCol w:w="1191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CE7F5C50325F469CB2C9044D25826B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1B015F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AF2019-28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9ED66A1BD04042759BC199951B46F9D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513A3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26577802C6844A0AA7E3027926473C6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4348D">
                <w:rPr>
                  <w:rFonts w:ascii="Arial" w:hAnsi="Arial" w:cs="Arial"/>
                  <w:sz w:val="18"/>
                  <w:szCs w:val="18"/>
                </w:rPr>
                <w:t>Notice of intended distribution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DA1296" w:rsidRDefault="00DA1296" w:rsidP="00DA1296">
    <w:pPr>
      <w:pStyle w:val="Status"/>
      <w:rPr>
        <w:rFonts w:cs="Arial"/>
      </w:rPr>
    </w:pPr>
    <w:r w:rsidRPr="00DA129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E752012B0BF944269BCF4A9E1443408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D4348D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</w:t>
              </w:r>
              <w:r w:rsidR="001B015F">
                <w:rPr>
                  <w:rFonts w:ascii="Arial" w:hAnsi="Arial" w:cs="Arial"/>
                  <w:sz w:val="18"/>
                  <w:szCs w:val="18"/>
                </w:rPr>
                <w:t>28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B015F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DA1296" w:rsidRDefault="00DA1296" w:rsidP="00DA1296">
    <w:pPr>
      <w:pStyle w:val="Status"/>
      <w:rPr>
        <w:rFonts w:cs="Arial"/>
      </w:rPr>
    </w:pPr>
    <w:r w:rsidRPr="00DA129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0"/>
      <w:gridCol w:w="5234"/>
      <w:gridCol w:w="1193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1B015F">
          <w:fldSimple w:instr=" KEYWORDS   \* MERGEFORMAT ">
            <w:r w:rsidR="0067389A">
              <w:t>D02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1B015F" w:rsidP="0036254D">
          <w:pPr>
            <w:jc w:val="center"/>
          </w:pPr>
          <w:fldSimple w:instr=" SUBJECT   \* MERGEFORMAT ">
            <w:r w:rsidR="0067389A">
              <w:t>1</w:t>
            </w:r>
          </w:fldSimple>
          <w:r w:rsidR="00360532">
            <w:t>—</w:t>
          </w:r>
          <w:fldSimple w:instr=" TITLE   \* MERGEFORMAT ">
            <w:r w:rsidR="0067389A">
              <w:t>Notice of intended distribution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 w:rsidR="001B015F">
            <w:rPr>
              <w:rStyle w:val="PageNumber"/>
              <w:noProof/>
            </w:rPr>
            <w:t>2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Pr="00DA1296" w:rsidRDefault="00DA1296" w:rsidP="00DA1296">
    <w:pPr>
      <w:pStyle w:val="Status"/>
      <w:rPr>
        <w:rFonts w:cs="Arial"/>
      </w:rPr>
    </w:pPr>
    <w:r w:rsidRPr="00DA129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1B015F">
          <w:fldSimple w:instr=" KEYWORDS   \* MERGEFORMAT ">
            <w:r w:rsidR="0067389A">
              <w:t>D02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1B015F" w:rsidP="00EF0AFA">
    <w:pPr>
      <w:pStyle w:val="Status"/>
      <w:spacing w:before="120"/>
      <w:jc w:val="left"/>
    </w:pPr>
    <w:fldSimple w:instr=" COMMENTS   \* MERGEFORMAT ">
      <w:r w:rsidR="0067389A">
        <w:t>J2019-303</w:t>
      </w:r>
    </w:fldSimple>
  </w:p>
  <w:p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8D" w:rsidRDefault="00D4348D">
      <w:r>
        <w:separator/>
      </w:r>
    </w:p>
  </w:footnote>
  <w:footnote w:type="continuationSeparator" w:id="0">
    <w:p w:rsidR="00D4348D" w:rsidRDefault="00D4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96" w:rsidRDefault="00DA1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96" w:rsidRDefault="00DA1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96" w:rsidRDefault="00DA1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8D"/>
    <w:rsid w:val="00006B82"/>
    <w:rsid w:val="000120E7"/>
    <w:rsid w:val="000131E4"/>
    <w:rsid w:val="000332CC"/>
    <w:rsid w:val="000444B5"/>
    <w:rsid w:val="000513A3"/>
    <w:rsid w:val="000630E8"/>
    <w:rsid w:val="000A026D"/>
    <w:rsid w:val="000A2CF7"/>
    <w:rsid w:val="000B3BEB"/>
    <w:rsid w:val="000C1668"/>
    <w:rsid w:val="000D214E"/>
    <w:rsid w:val="000D5C0A"/>
    <w:rsid w:val="000E5421"/>
    <w:rsid w:val="000E72D4"/>
    <w:rsid w:val="000F4256"/>
    <w:rsid w:val="000F7FCC"/>
    <w:rsid w:val="001046F7"/>
    <w:rsid w:val="00112628"/>
    <w:rsid w:val="00131138"/>
    <w:rsid w:val="00132636"/>
    <w:rsid w:val="00156F63"/>
    <w:rsid w:val="00162A95"/>
    <w:rsid w:val="001B015F"/>
    <w:rsid w:val="001B4275"/>
    <w:rsid w:val="001B5960"/>
    <w:rsid w:val="001C4598"/>
    <w:rsid w:val="001E1AE9"/>
    <w:rsid w:val="001E2942"/>
    <w:rsid w:val="001F640D"/>
    <w:rsid w:val="001F6FE4"/>
    <w:rsid w:val="002137EB"/>
    <w:rsid w:val="002153EA"/>
    <w:rsid w:val="002160EC"/>
    <w:rsid w:val="00220BCC"/>
    <w:rsid w:val="0022604A"/>
    <w:rsid w:val="002276CA"/>
    <w:rsid w:val="00237DF7"/>
    <w:rsid w:val="0025258F"/>
    <w:rsid w:val="00253EBD"/>
    <w:rsid w:val="00261E6E"/>
    <w:rsid w:val="002623DC"/>
    <w:rsid w:val="002639A0"/>
    <w:rsid w:val="00270305"/>
    <w:rsid w:val="00283F4A"/>
    <w:rsid w:val="002B30AA"/>
    <w:rsid w:val="002B4A32"/>
    <w:rsid w:val="002B5348"/>
    <w:rsid w:val="002D272D"/>
    <w:rsid w:val="002E3081"/>
    <w:rsid w:val="002E7BFE"/>
    <w:rsid w:val="003165A5"/>
    <w:rsid w:val="0032322F"/>
    <w:rsid w:val="00325C93"/>
    <w:rsid w:val="00326E93"/>
    <w:rsid w:val="00337C6C"/>
    <w:rsid w:val="003544AF"/>
    <w:rsid w:val="00360532"/>
    <w:rsid w:val="00361178"/>
    <w:rsid w:val="0036254D"/>
    <w:rsid w:val="0038141B"/>
    <w:rsid w:val="003B09D1"/>
    <w:rsid w:val="00405DC1"/>
    <w:rsid w:val="00416531"/>
    <w:rsid w:val="0043534F"/>
    <w:rsid w:val="00465B2F"/>
    <w:rsid w:val="0047635D"/>
    <w:rsid w:val="00477C05"/>
    <w:rsid w:val="004A26F9"/>
    <w:rsid w:val="004E7F17"/>
    <w:rsid w:val="005276A9"/>
    <w:rsid w:val="00531ECB"/>
    <w:rsid w:val="00532910"/>
    <w:rsid w:val="00541278"/>
    <w:rsid w:val="00550E4B"/>
    <w:rsid w:val="00565FB0"/>
    <w:rsid w:val="00567704"/>
    <w:rsid w:val="00580712"/>
    <w:rsid w:val="00596190"/>
    <w:rsid w:val="005A5533"/>
    <w:rsid w:val="005C031C"/>
    <w:rsid w:val="005C54A8"/>
    <w:rsid w:val="005D1247"/>
    <w:rsid w:val="005E0301"/>
    <w:rsid w:val="005E363F"/>
    <w:rsid w:val="005F3A0B"/>
    <w:rsid w:val="00603C22"/>
    <w:rsid w:val="0060640F"/>
    <w:rsid w:val="00626C8D"/>
    <w:rsid w:val="00640EB3"/>
    <w:rsid w:val="006535C5"/>
    <w:rsid w:val="00655DC2"/>
    <w:rsid w:val="0067389A"/>
    <w:rsid w:val="0068280C"/>
    <w:rsid w:val="00690A72"/>
    <w:rsid w:val="0069375A"/>
    <w:rsid w:val="006A5A5F"/>
    <w:rsid w:val="006D2446"/>
    <w:rsid w:val="006E6368"/>
    <w:rsid w:val="00706D10"/>
    <w:rsid w:val="00730C94"/>
    <w:rsid w:val="0073222E"/>
    <w:rsid w:val="00736033"/>
    <w:rsid w:val="00784C1B"/>
    <w:rsid w:val="007956FE"/>
    <w:rsid w:val="007A6168"/>
    <w:rsid w:val="007A6D0E"/>
    <w:rsid w:val="007B3210"/>
    <w:rsid w:val="007C23D4"/>
    <w:rsid w:val="007D39B6"/>
    <w:rsid w:val="007D65F3"/>
    <w:rsid w:val="007E6EFE"/>
    <w:rsid w:val="007F7902"/>
    <w:rsid w:val="008157DB"/>
    <w:rsid w:val="00822AE4"/>
    <w:rsid w:val="008341B0"/>
    <w:rsid w:val="0083555B"/>
    <w:rsid w:val="008436B1"/>
    <w:rsid w:val="0085004E"/>
    <w:rsid w:val="008507C9"/>
    <w:rsid w:val="00865D79"/>
    <w:rsid w:val="00886EFB"/>
    <w:rsid w:val="008A6DB9"/>
    <w:rsid w:val="008B2526"/>
    <w:rsid w:val="008B5BA9"/>
    <w:rsid w:val="008C178B"/>
    <w:rsid w:val="008E074A"/>
    <w:rsid w:val="008E2A5D"/>
    <w:rsid w:val="008E771C"/>
    <w:rsid w:val="008F21AE"/>
    <w:rsid w:val="00921D4A"/>
    <w:rsid w:val="009226FC"/>
    <w:rsid w:val="00922B24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C6A5B"/>
    <w:rsid w:val="009D52E0"/>
    <w:rsid w:val="009E3ABD"/>
    <w:rsid w:val="009E42BD"/>
    <w:rsid w:val="009F0DDA"/>
    <w:rsid w:val="009F263C"/>
    <w:rsid w:val="009F5614"/>
    <w:rsid w:val="00A03F04"/>
    <w:rsid w:val="00A12F11"/>
    <w:rsid w:val="00A50BAF"/>
    <w:rsid w:val="00A52CDD"/>
    <w:rsid w:val="00A5650A"/>
    <w:rsid w:val="00A710A1"/>
    <w:rsid w:val="00AB090A"/>
    <w:rsid w:val="00AC5614"/>
    <w:rsid w:val="00AE79EB"/>
    <w:rsid w:val="00AF02CC"/>
    <w:rsid w:val="00AF12C6"/>
    <w:rsid w:val="00B24075"/>
    <w:rsid w:val="00B253E2"/>
    <w:rsid w:val="00B319E4"/>
    <w:rsid w:val="00B42970"/>
    <w:rsid w:val="00B57B7F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C05AA4"/>
    <w:rsid w:val="00C06F27"/>
    <w:rsid w:val="00C3026C"/>
    <w:rsid w:val="00C56B5E"/>
    <w:rsid w:val="00C62813"/>
    <w:rsid w:val="00C65B61"/>
    <w:rsid w:val="00C74F6B"/>
    <w:rsid w:val="00C9259F"/>
    <w:rsid w:val="00CA303F"/>
    <w:rsid w:val="00CB3267"/>
    <w:rsid w:val="00CB52EE"/>
    <w:rsid w:val="00CB7BAD"/>
    <w:rsid w:val="00CC330D"/>
    <w:rsid w:val="00CC4E1B"/>
    <w:rsid w:val="00CF062D"/>
    <w:rsid w:val="00CF1BFC"/>
    <w:rsid w:val="00CF4575"/>
    <w:rsid w:val="00D15DFE"/>
    <w:rsid w:val="00D21719"/>
    <w:rsid w:val="00D4348D"/>
    <w:rsid w:val="00D4374D"/>
    <w:rsid w:val="00D46DF4"/>
    <w:rsid w:val="00D54C4B"/>
    <w:rsid w:val="00D55D4F"/>
    <w:rsid w:val="00D565CF"/>
    <w:rsid w:val="00D63070"/>
    <w:rsid w:val="00D70CA2"/>
    <w:rsid w:val="00D91E67"/>
    <w:rsid w:val="00D97DDB"/>
    <w:rsid w:val="00DA028C"/>
    <w:rsid w:val="00DA1296"/>
    <w:rsid w:val="00DC39ED"/>
    <w:rsid w:val="00DC3E08"/>
    <w:rsid w:val="00DE5E2B"/>
    <w:rsid w:val="00DF6D05"/>
    <w:rsid w:val="00E06B67"/>
    <w:rsid w:val="00E30972"/>
    <w:rsid w:val="00E43459"/>
    <w:rsid w:val="00E46CCF"/>
    <w:rsid w:val="00E77FFA"/>
    <w:rsid w:val="00E91E4D"/>
    <w:rsid w:val="00EA2303"/>
    <w:rsid w:val="00EC2B2A"/>
    <w:rsid w:val="00ED5990"/>
    <w:rsid w:val="00EF0AFA"/>
    <w:rsid w:val="00F20AA9"/>
    <w:rsid w:val="00F328F4"/>
    <w:rsid w:val="00F4041F"/>
    <w:rsid w:val="00F43AEA"/>
    <w:rsid w:val="00F52B52"/>
    <w:rsid w:val="00F60F35"/>
    <w:rsid w:val="00F63215"/>
    <w:rsid w:val="00F90BDB"/>
    <w:rsid w:val="00F92C8C"/>
    <w:rsid w:val="00F972E1"/>
    <w:rsid w:val="00FC2C23"/>
    <w:rsid w:val="00FC2ED4"/>
    <w:rsid w:val="00FD2738"/>
    <w:rsid w:val="00FD4286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6F50490-BF84-4E64-8101-4809268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F5C50325F469CB2C9044D2582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DF20-FE41-4354-B1BD-25CAA8729FF7}"/>
      </w:docPartPr>
      <w:docPartBody>
        <w:p w:rsidR="00F32137" w:rsidRDefault="00F32137">
          <w:pPr>
            <w:pStyle w:val="CE7F5C50325F469CB2C9044D25826B0E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9ED66A1BD04042759BC199951B46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1187-9534-40BE-BEED-990FBF240342}"/>
      </w:docPartPr>
      <w:docPartBody>
        <w:p w:rsidR="00F32137" w:rsidRDefault="00F32137">
          <w:pPr>
            <w:pStyle w:val="9ED66A1BD04042759BC199951B46F9D3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26577802C6844A0AA7E302792647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2ABE-44BA-429C-A079-EC3B9AE5BABE}"/>
      </w:docPartPr>
      <w:docPartBody>
        <w:p w:rsidR="00F32137" w:rsidRDefault="00F32137">
          <w:pPr>
            <w:pStyle w:val="26577802C6844A0AA7E3027926473C60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E752012B0BF944269BCF4A9E1443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99D7-EC85-4C8F-89E3-6FC3F48A9B79}"/>
      </w:docPartPr>
      <w:docPartBody>
        <w:p w:rsidR="00F32137" w:rsidRDefault="00F32137">
          <w:pPr>
            <w:pStyle w:val="E752012B0BF944269BCF4A9E14434085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37"/>
    <w:rsid w:val="00F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F9E59AFB8540F1BC0F50C4E788E143">
    <w:name w:val="30F9E59AFB8540F1BC0F50C4E788E143"/>
  </w:style>
  <w:style w:type="paragraph" w:customStyle="1" w:styleId="67BF992D46014413B5EAC0299BB22D64">
    <w:name w:val="67BF992D46014413B5EAC0299BB22D64"/>
  </w:style>
  <w:style w:type="paragraph" w:customStyle="1" w:styleId="9D25093F7878490A95B8C1F403FC4959">
    <w:name w:val="9D25093F7878490A95B8C1F403FC4959"/>
  </w:style>
  <w:style w:type="paragraph" w:customStyle="1" w:styleId="CE7F5C50325F469CB2C9044D25826B0E">
    <w:name w:val="CE7F5C50325F469CB2C9044D25826B0E"/>
  </w:style>
  <w:style w:type="paragraph" w:customStyle="1" w:styleId="9ED66A1BD04042759BC199951B46F9D3">
    <w:name w:val="9ED66A1BD04042759BC199951B46F9D3"/>
  </w:style>
  <w:style w:type="paragraph" w:customStyle="1" w:styleId="26577802C6844A0AA7E3027926473C60">
    <w:name w:val="26577802C6844A0AA7E3027926473C60"/>
  </w:style>
  <w:style w:type="paragraph" w:customStyle="1" w:styleId="E752012B0BF944269BCF4A9E14434085">
    <w:name w:val="E752012B0BF944269BCF4A9E14434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B8FF-2738-4A43-84BD-F17F5564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818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intended distribution</vt:lpstr>
    </vt:vector>
  </TitlesOfParts>
  <Manager>Form</Manager>
  <Company>ACT Government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distribution</dc:title>
  <dc:subject>1</dc:subject>
  <dc:creator>ACT Government</dc:creator>
  <cp:keywords>D02</cp:keywords>
  <dc:description>J2019-303</dc:description>
  <cp:lastModifiedBy>PCODCS</cp:lastModifiedBy>
  <cp:revision>5</cp:revision>
  <cp:lastPrinted>2019-06-07T06:36:00Z</cp:lastPrinted>
  <dcterms:created xsi:type="dcterms:W3CDTF">2019-06-24T23:24:00Z</dcterms:created>
  <dcterms:modified xsi:type="dcterms:W3CDTF">2019-06-24T23:24:00Z</dcterms:modified>
  <cp:category>AF2019-28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jobType">
    <vt:lpwstr>Drafting</vt:lpwstr>
  </property>
  <property fmtid="{D5CDD505-2E9C-101B-9397-08002B2CF9AE}" pid="4" name="DrafterName">
    <vt:lpwstr>Phil Bibrowicz</vt:lpwstr>
  </property>
  <property fmtid="{D5CDD505-2E9C-101B-9397-08002B2CF9AE}" pid="5" name="DrafterEmail">
    <vt:lpwstr>phil.bibrowicz@act.gov.au</vt:lpwstr>
  </property>
  <property fmtid="{D5CDD505-2E9C-101B-9397-08002B2CF9AE}" pid="6" name="DrafterPh">
    <vt:lpwstr>62053793</vt:lpwstr>
  </property>
  <property fmtid="{D5CDD505-2E9C-101B-9397-08002B2CF9AE}" pid="7" name="SettlerName">
    <vt:lpwstr>David Metcalf</vt:lpwstr>
  </property>
  <property fmtid="{D5CDD505-2E9C-101B-9397-08002B2CF9AE}" pid="8" name="SettlerEmail">
    <vt:lpwstr>david.metcalf@act.gov.au</vt:lpwstr>
  </property>
  <property fmtid="{D5CDD505-2E9C-101B-9397-08002B2CF9AE}" pid="9" name="SettlerPh">
    <vt:lpwstr>62053779</vt:lpwstr>
  </property>
  <property fmtid="{D5CDD505-2E9C-101B-9397-08002B2CF9AE}" pid="10" name="ClientName1">
    <vt:lpwstr>Annie Glover</vt:lpwstr>
  </property>
  <property fmtid="{D5CDD505-2E9C-101B-9397-08002B2CF9AE}" pid="11" name="ClientEmail1">
    <vt:lpwstr>Annie.Glover@courts.act.gov.au</vt:lpwstr>
  </property>
  <property fmtid="{D5CDD505-2E9C-101B-9397-08002B2CF9AE}" pid="12" name="ClientPh1">
    <vt:lpwstr>62071197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1054006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