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CC" w:rsidRPr="0085004E" w:rsidRDefault="00AF02CC" w:rsidP="00AF02CC">
      <w:pPr>
        <w:pStyle w:val="FormTitle"/>
      </w:pPr>
      <w:bookmarkStart w:id="0" w:name="_GoBack"/>
      <w:bookmarkEnd w:id="0"/>
      <w:r w:rsidRPr="0085004E">
        <w:t xml:space="preserve">Form </w:t>
      </w:r>
      <w:sdt>
        <w:sdtPr>
          <w:alias w:val="Subject"/>
          <w:id w:val="1188182934"/>
          <w:placeholder>
            <w:docPart w:val="7F088578CE9648DE810BC342462AA12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E70">
            <w:t>6.4</w:t>
          </w:r>
        </w:sdtContent>
      </w:sdt>
      <w:r w:rsidRPr="0085004E">
        <w:tab/>
      </w:r>
      <w:sdt>
        <w:sdtPr>
          <w:alias w:val="Title"/>
          <w:id w:val="1188182935"/>
          <w:placeholder>
            <w:docPart w:val="AE820BDA7878441F9E4CAA8D2D767D7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5E70">
            <w:t>Certificate of postal service</w:t>
          </w:r>
        </w:sdtContent>
      </w:sdt>
    </w:p>
    <w:p w:rsidR="00AF02CC" w:rsidRPr="00FE3BA8" w:rsidRDefault="00AF02CC" w:rsidP="00AF02CC">
      <w:pPr>
        <w:pStyle w:val="MadeUnder"/>
      </w:pPr>
      <w:r w:rsidRPr="00FE3BA8">
        <w:t>Court Procedures Rules 2006</w:t>
      </w:r>
    </w:p>
    <w:p w:rsidR="00AF02CC" w:rsidRDefault="00AF02CC" w:rsidP="00AF02CC">
      <w:pPr>
        <w:pStyle w:val="ref"/>
      </w:pPr>
      <w:r>
        <w:t>(see</w:t>
      </w:r>
      <w:r w:rsidR="001832AE">
        <w:t xml:space="preserve"> r</w:t>
      </w:r>
      <w:r>
        <w:t xml:space="preserve"> </w:t>
      </w:r>
      <w:r w:rsidR="006A7968">
        <w:t>6412 (Service of originating process by post—Magistrates Court)</w:t>
      </w:r>
      <w:r>
        <w:t>)</w:t>
      </w:r>
    </w:p>
    <w:p w:rsidR="00AF02CC" w:rsidRDefault="00AF02CC" w:rsidP="00AF02CC">
      <w:pPr>
        <w:pStyle w:val="FormText"/>
      </w:pPr>
      <w:r>
        <w:t>In the Magistrates Court of the Australian Capital Territory</w:t>
      </w:r>
    </w:p>
    <w:p w:rsidR="00AF02CC" w:rsidRDefault="00AF02CC" w:rsidP="00AF02CC">
      <w:pPr>
        <w:pStyle w:val="FormText"/>
      </w:pPr>
      <w:r>
        <w:t>No MC</w:t>
      </w:r>
      <w:r w:rsidR="006A7968">
        <w:tab/>
      </w:r>
      <w:r>
        <w:tab/>
        <w:t>of (</w:t>
      </w:r>
      <w:r w:rsidRPr="006A7968">
        <w:rPr>
          <w:i/>
        </w:rPr>
        <w:t>year</w:t>
      </w:r>
      <w:r>
        <w:t>)</w:t>
      </w:r>
    </w:p>
    <w:p w:rsidR="00AF02CC" w:rsidRDefault="00AF02CC" w:rsidP="00AF02CC"/>
    <w:p w:rsidR="00AF02CC" w:rsidRDefault="00AF02CC" w:rsidP="00AF02CC"/>
    <w:p w:rsidR="00AF02CC" w:rsidRDefault="00AF02CC" w:rsidP="00AF02CC">
      <w:pPr>
        <w:pStyle w:val="FormText"/>
      </w:pPr>
      <w:r>
        <w:t>(</w:t>
      </w:r>
      <w:r w:rsidRPr="006A7968">
        <w:rPr>
          <w:i/>
        </w:rPr>
        <w:t>name</w:t>
      </w:r>
      <w:r>
        <w:t>)</w:t>
      </w:r>
    </w:p>
    <w:p w:rsidR="00AF02CC" w:rsidRDefault="00AF02CC" w:rsidP="00AF02CC">
      <w:pPr>
        <w:pStyle w:val="FormText"/>
      </w:pPr>
      <w:r>
        <w:t>Plaintiff</w:t>
      </w:r>
    </w:p>
    <w:p w:rsidR="00AF02CC" w:rsidRDefault="00AF02CC" w:rsidP="00AF02CC"/>
    <w:p w:rsidR="00AF02CC" w:rsidRDefault="00AF02CC" w:rsidP="00AF02CC"/>
    <w:p w:rsidR="00AF02CC" w:rsidRDefault="00AF02CC" w:rsidP="00AF02CC">
      <w:pPr>
        <w:pStyle w:val="FormText"/>
      </w:pPr>
      <w:r>
        <w:t>(</w:t>
      </w:r>
      <w:r w:rsidRPr="006A7968">
        <w:rPr>
          <w:i/>
        </w:rPr>
        <w:t>name</w:t>
      </w:r>
      <w:r>
        <w:t>)</w:t>
      </w:r>
    </w:p>
    <w:p w:rsidR="00AF02CC" w:rsidRDefault="00AF02CC" w:rsidP="00AF02CC">
      <w:pPr>
        <w:pStyle w:val="FormText"/>
      </w:pPr>
      <w:r>
        <w:t>Defendant</w:t>
      </w:r>
    </w:p>
    <w:p w:rsidR="00AF02CC" w:rsidRDefault="00AF02CC" w:rsidP="00AF02CC">
      <w:pPr>
        <w:pStyle w:val="FormText"/>
      </w:pPr>
    </w:p>
    <w:p w:rsidR="006A7968" w:rsidRDefault="006A7968" w:rsidP="006A7968">
      <w:pPr>
        <w:keepNext/>
        <w:spacing w:before="120" w:after="120"/>
      </w:pPr>
      <w:r>
        <w:t>I certify that today I served the defendant (</w:t>
      </w:r>
      <w:r>
        <w:rPr>
          <w:i/>
          <w:iCs/>
        </w:rPr>
        <w:t>name</w:t>
      </w:r>
      <w:r>
        <w:t>) with the *[originating claim/originating application] by sending a sealed copy of the *[claim/application] by prepaid post addressed to the defendant at the address stated in the *[claim/application]</w:t>
      </w:r>
      <w:r w:rsidR="00E44692">
        <w:t xml:space="preserve"> </w:t>
      </w:r>
      <w:r w:rsidR="00E44692" w:rsidRPr="00420D22">
        <w:t>and marked with the registry’s address as the return address without identifying the registry by name.</w:t>
      </w:r>
    </w:p>
    <w:p w:rsidR="00AF02CC" w:rsidRDefault="00AF02CC" w:rsidP="00AF02CC">
      <w:pPr>
        <w:pStyle w:val="FormText"/>
      </w:pPr>
      <w:r>
        <w:t>Date:</w:t>
      </w:r>
    </w:p>
    <w:p w:rsidR="00C018A2" w:rsidRDefault="00C018A2" w:rsidP="00AF02CC">
      <w:pPr>
        <w:pStyle w:val="FormText"/>
      </w:pPr>
    </w:p>
    <w:p w:rsidR="00AF02CC" w:rsidRDefault="00AF02CC" w:rsidP="001832AE">
      <w:pPr>
        <w:pStyle w:val="FormText"/>
        <w:spacing w:after="60"/>
      </w:pPr>
      <w:r>
        <w:t>(</w:t>
      </w:r>
      <w:r w:rsidRPr="009E3ABD">
        <w:rPr>
          <w:i/>
        </w:rPr>
        <w:t>signature of plaintiff</w:t>
      </w:r>
      <w:r w:rsidR="006A7968">
        <w:rPr>
          <w:i/>
        </w:rPr>
        <w:t>/</w:t>
      </w:r>
      <w:r w:rsidRPr="009E3ABD">
        <w:rPr>
          <w:i/>
        </w:rPr>
        <w:t>plaintiff’s solicitor</w:t>
      </w:r>
      <w:r>
        <w:t>)</w:t>
      </w:r>
    </w:p>
    <w:p w:rsidR="00AF02CC" w:rsidRDefault="00AF02CC" w:rsidP="001832AE">
      <w:pPr>
        <w:pStyle w:val="FormText"/>
        <w:spacing w:after="60"/>
      </w:pPr>
      <w:r>
        <w:t>(</w:t>
      </w:r>
      <w:r w:rsidRPr="009E3ABD">
        <w:rPr>
          <w:i/>
        </w:rPr>
        <w:t>name of plaintiff</w:t>
      </w:r>
      <w:r w:rsidR="006A7968">
        <w:rPr>
          <w:i/>
        </w:rPr>
        <w:t>/</w:t>
      </w:r>
      <w:r w:rsidRPr="009E3ABD">
        <w:rPr>
          <w:i/>
        </w:rPr>
        <w:t>plaintiff’s solicitor</w:t>
      </w:r>
      <w:r>
        <w:t>)</w:t>
      </w:r>
    </w:p>
    <w:p w:rsidR="006B3865" w:rsidRPr="006B3865" w:rsidRDefault="006B3865" w:rsidP="006B3865">
      <w:pPr>
        <w:keepNext/>
        <w:spacing w:before="120" w:after="120"/>
        <w:rPr>
          <w:i/>
        </w:rPr>
      </w:pPr>
      <w:r>
        <w:rPr>
          <w:rStyle w:val="charItals"/>
        </w:rPr>
        <w:lastRenderedPageBreak/>
        <w:t>*omit if, or whichever is, inapplicable</w:t>
      </w:r>
    </w:p>
    <w:p w:rsidR="00AF02CC" w:rsidRDefault="00AF02CC" w:rsidP="00AF02CC">
      <w:pPr>
        <w:sectPr w:rsidR="00AF02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:rsidR="00AF02CC" w:rsidRDefault="00AF02CC" w:rsidP="00AF02CC"/>
    <w:p w:rsidR="000120E7" w:rsidRPr="00AF02CC" w:rsidRDefault="000120E7" w:rsidP="00AF02CC"/>
    <w:sectPr w:rsidR="000120E7" w:rsidRPr="00AF02CC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70" w:rsidRDefault="00565E70">
      <w:r>
        <w:separator/>
      </w:r>
    </w:p>
  </w:endnote>
  <w:endnote w:type="continuationSeparator" w:id="0">
    <w:p w:rsidR="00565E70" w:rsidRDefault="0056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DF9" w:rsidRDefault="004E6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4"/>
      <w:gridCol w:w="1191"/>
    </w:tblGrid>
    <w:tr w:rsidR="00360532" w:rsidRPr="00DA173D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AC1B432C6C4047F7B9CFA91FB9EAD02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360532" w:rsidRPr="00DA173D" w:rsidRDefault="00A04B97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AF2019-29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7F088578CE9648DE810BC342462AA12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65E70">
                <w:rPr>
                  <w:rFonts w:ascii="Arial" w:hAnsi="Arial" w:cs="Arial"/>
                  <w:sz w:val="18"/>
                  <w:szCs w:val="18"/>
                </w:rPr>
                <w:t>6.4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AE820BDA7878441F9E4CAA8D2D767D7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65E70">
                <w:rPr>
                  <w:rFonts w:ascii="Arial" w:hAnsi="Arial" w:cs="Arial"/>
                  <w:sz w:val="18"/>
                  <w:szCs w:val="18"/>
                </w:rPr>
                <w:t>Certificate of postal service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A04B97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60532" w:rsidRPr="004E6DF9" w:rsidRDefault="004E6DF9" w:rsidP="004E6DF9">
    <w:pPr>
      <w:pStyle w:val="Status"/>
      <w:rPr>
        <w:rFonts w:cs="Arial"/>
      </w:rPr>
    </w:pPr>
    <w:r w:rsidRPr="004E6DF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pBdr>
        <w:top w:val="single" w:sz="4" w:space="1" w:color="auto"/>
      </w:pBdr>
      <w:spacing w:before="240"/>
    </w:pPr>
    <w:r>
      <w:t xml:space="preserve">Filed for the </w:t>
    </w:r>
    <w:r w:rsidR="006A7968">
      <w:t>plaintiff</w:t>
    </w:r>
    <w:r>
      <w:t xml:space="preserve"> by:</w:t>
    </w:r>
    <w:r>
      <w:br/>
      <w:t>(</w:t>
    </w:r>
    <w:r>
      <w:rPr>
        <w:i/>
        <w:iCs/>
      </w:rPr>
      <w:t xml:space="preserve">the </w:t>
    </w:r>
    <w:r w:rsidR="006A7968">
      <w:rPr>
        <w:i/>
        <w:iCs/>
      </w:rPr>
      <w:t xml:space="preserve">plaintiff’s </w:t>
    </w:r>
    <w:r>
      <w:rPr>
        <w:i/>
        <w:iCs/>
      </w:rPr>
      <w:t>address for service and telephone number (if any) or</w:t>
    </w:r>
    <w:r>
      <w:t xml:space="preserve">, </w:t>
    </w:r>
    <w:r>
      <w:rPr>
        <w:i/>
        <w:iCs/>
      </w:rPr>
      <w:t xml:space="preserve">if the </w:t>
    </w:r>
    <w:r w:rsidR="006A7968">
      <w:rPr>
        <w:i/>
        <w:iCs/>
      </w:rPr>
      <w:t xml:space="preserve">plaintiff </w:t>
    </w:r>
    <w:r>
      <w:rPr>
        <w:i/>
        <w:iCs/>
      </w:rPr>
      <w:t>is represented by a solicitor and the solicitor is the agent of another solicitor, the name and place of business of the other solicitor</w:t>
    </w:r>
    <w:r>
      <w:t>)</w:t>
    </w:r>
  </w:p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D91D815D9E2248B685CB83AD8464B92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360532" w:rsidRPr="00DA173D" w:rsidRDefault="00565E70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AF2019-</w:t>
              </w:r>
              <w:r w:rsidR="00A04B97">
                <w:rPr>
                  <w:rFonts w:ascii="Arial" w:hAnsi="Arial" w:cs="Arial"/>
                  <w:sz w:val="18"/>
                  <w:szCs w:val="18"/>
                </w:rPr>
                <w:t>29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A04B97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60532" w:rsidRPr="004E6DF9" w:rsidRDefault="004E6DF9" w:rsidP="004E6DF9">
    <w:pPr>
      <w:pStyle w:val="Status"/>
      <w:rPr>
        <w:rFonts w:cs="Arial"/>
      </w:rPr>
    </w:pPr>
    <w:r w:rsidRPr="004E6DF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3"/>
      <w:gridCol w:w="1193"/>
    </w:tblGrid>
    <w:tr w:rsidR="00360532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A04B97">
          <w:fldSimple w:instr=" KEYWORDS   \* MERGEFORMAT ">
            <w:r w:rsidR="0051144A">
              <w:t>D02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A04B97" w:rsidP="0036254D">
          <w:pPr>
            <w:jc w:val="center"/>
          </w:pPr>
          <w:fldSimple w:instr=" SUBJECT   \* MERGEFORMAT ">
            <w:r w:rsidR="0051144A">
              <w:t>6.4</w:t>
            </w:r>
          </w:fldSimple>
          <w:r w:rsidR="00360532">
            <w:t>—</w:t>
          </w:r>
          <w:fldSimple w:instr=" TITLE   \* MERGEFORMAT ">
            <w:r w:rsidR="0051144A">
              <w:t>Certificate of postal service</w:t>
            </w:r>
          </w:fldSimple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:rsidR="00360532" w:rsidRPr="004E6DF9" w:rsidRDefault="004E6DF9" w:rsidP="004E6DF9">
    <w:pPr>
      <w:pStyle w:val="Status"/>
      <w:rPr>
        <w:rFonts w:cs="Arial"/>
      </w:rPr>
    </w:pPr>
    <w:r w:rsidRPr="004E6DF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360532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A04B97">
          <w:fldSimple w:instr=" KEYWORDS   \* MERGEFORMAT ">
            <w:r w:rsidR="0051144A">
              <w:t>D02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:rsidR="00360532" w:rsidRDefault="00A04B97" w:rsidP="00EF0AFA">
    <w:pPr>
      <w:pStyle w:val="Status"/>
      <w:spacing w:before="120"/>
      <w:jc w:val="left"/>
    </w:pPr>
    <w:fldSimple w:instr=" COMMENTS   \* MERGEFORMAT ">
      <w:r w:rsidR="0051144A">
        <w:t>J2019-300</w:t>
      </w:r>
    </w:fldSimple>
  </w:p>
  <w:p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70" w:rsidRDefault="00565E70">
      <w:r>
        <w:separator/>
      </w:r>
    </w:p>
  </w:footnote>
  <w:footnote w:type="continuationSeparator" w:id="0">
    <w:p w:rsidR="00565E70" w:rsidRDefault="0056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DF9" w:rsidRDefault="004E6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DF9" w:rsidRDefault="004E6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DF9" w:rsidRDefault="004E6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70"/>
    <w:rsid w:val="000120E7"/>
    <w:rsid w:val="000131E4"/>
    <w:rsid w:val="000217AF"/>
    <w:rsid w:val="000332CC"/>
    <w:rsid w:val="000444B5"/>
    <w:rsid w:val="000A026D"/>
    <w:rsid w:val="000B3BEB"/>
    <w:rsid w:val="000C1668"/>
    <w:rsid w:val="000D214E"/>
    <w:rsid w:val="000D5C0A"/>
    <w:rsid w:val="000E5421"/>
    <w:rsid w:val="000F4256"/>
    <w:rsid w:val="000F7FCC"/>
    <w:rsid w:val="001046F7"/>
    <w:rsid w:val="00112628"/>
    <w:rsid w:val="00131138"/>
    <w:rsid w:val="0013193C"/>
    <w:rsid w:val="00132636"/>
    <w:rsid w:val="00156F63"/>
    <w:rsid w:val="00173F4C"/>
    <w:rsid w:val="001832AE"/>
    <w:rsid w:val="001B5960"/>
    <w:rsid w:val="001C4598"/>
    <w:rsid w:val="001E1AE9"/>
    <w:rsid w:val="001E2942"/>
    <w:rsid w:val="001F640D"/>
    <w:rsid w:val="002137EB"/>
    <w:rsid w:val="002153EA"/>
    <w:rsid w:val="002160EC"/>
    <w:rsid w:val="0022604A"/>
    <w:rsid w:val="002276CA"/>
    <w:rsid w:val="00237DF7"/>
    <w:rsid w:val="0025258F"/>
    <w:rsid w:val="002623DC"/>
    <w:rsid w:val="002639A0"/>
    <w:rsid w:val="00270305"/>
    <w:rsid w:val="00283F4A"/>
    <w:rsid w:val="002B30AA"/>
    <w:rsid w:val="002C046B"/>
    <w:rsid w:val="002D272D"/>
    <w:rsid w:val="002E3081"/>
    <w:rsid w:val="002E7BFE"/>
    <w:rsid w:val="003165A5"/>
    <w:rsid w:val="00325C93"/>
    <w:rsid w:val="00326E93"/>
    <w:rsid w:val="00360532"/>
    <w:rsid w:val="00361178"/>
    <w:rsid w:val="0036254D"/>
    <w:rsid w:val="0038141B"/>
    <w:rsid w:val="003B09D1"/>
    <w:rsid w:val="00405DC1"/>
    <w:rsid w:val="00416531"/>
    <w:rsid w:val="00420D22"/>
    <w:rsid w:val="0043534F"/>
    <w:rsid w:val="00465B2F"/>
    <w:rsid w:val="0047635D"/>
    <w:rsid w:val="00477C05"/>
    <w:rsid w:val="00480106"/>
    <w:rsid w:val="004A26F9"/>
    <w:rsid w:val="004E6DF9"/>
    <w:rsid w:val="004E7F17"/>
    <w:rsid w:val="004F26D6"/>
    <w:rsid w:val="0051144A"/>
    <w:rsid w:val="005276A9"/>
    <w:rsid w:val="00531ECB"/>
    <w:rsid w:val="00532910"/>
    <w:rsid w:val="00541278"/>
    <w:rsid w:val="00565E70"/>
    <w:rsid w:val="00567704"/>
    <w:rsid w:val="00580712"/>
    <w:rsid w:val="00596190"/>
    <w:rsid w:val="005B6439"/>
    <w:rsid w:val="005C031C"/>
    <w:rsid w:val="005C54A8"/>
    <w:rsid w:val="005D1247"/>
    <w:rsid w:val="005E0301"/>
    <w:rsid w:val="005E363F"/>
    <w:rsid w:val="005F3A0B"/>
    <w:rsid w:val="00603C22"/>
    <w:rsid w:val="006535C5"/>
    <w:rsid w:val="00655DC2"/>
    <w:rsid w:val="00671D91"/>
    <w:rsid w:val="0068280C"/>
    <w:rsid w:val="00690A72"/>
    <w:rsid w:val="006A5A5F"/>
    <w:rsid w:val="006A7968"/>
    <w:rsid w:val="006B3865"/>
    <w:rsid w:val="006C0168"/>
    <w:rsid w:val="006D2446"/>
    <w:rsid w:val="00706D10"/>
    <w:rsid w:val="00730648"/>
    <w:rsid w:val="0073222E"/>
    <w:rsid w:val="00734BDD"/>
    <w:rsid w:val="00735D19"/>
    <w:rsid w:val="00736033"/>
    <w:rsid w:val="007956FE"/>
    <w:rsid w:val="007A6168"/>
    <w:rsid w:val="007A6D0E"/>
    <w:rsid w:val="007B3210"/>
    <w:rsid w:val="007C23D4"/>
    <w:rsid w:val="007D39B6"/>
    <w:rsid w:val="007D65F3"/>
    <w:rsid w:val="007E6EFE"/>
    <w:rsid w:val="007F7902"/>
    <w:rsid w:val="008157DB"/>
    <w:rsid w:val="008341B0"/>
    <w:rsid w:val="0083555B"/>
    <w:rsid w:val="008436B1"/>
    <w:rsid w:val="0085004E"/>
    <w:rsid w:val="008507C9"/>
    <w:rsid w:val="008771BF"/>
    <w:rsid w:val="00886EFB"/>
    <w:rsid w:val="008978BC"/>
    <w:rsid w:val="008A6DB9"/>
    <w:rsid w:val="008B5BA9"/>
    <w:rsid w:val="008C178B"/>
    <w:rsid w:val="008E074A"/>
    <w:rsid w:val="008E771C"/>
    <w:rsid w:val="008F21AE"/>
    <w:rsid w:val="00922B24"/>
    <w:rsid w:val="00946093"/>
    <w:rsid w:val="00954525"/>
    <w:rsid w:val="00962DFD"/>
    <w:rsid w:val="00966EB4"/>
    <w:rsid w:val="00991691"/>
    <w:rsid w:val="009938BE"/>
    <w:rsid w:val="0099557F"/>
    <w:rsid w:val="00995DA0"/>
    <w:rsid w:val="009A3137"/>
    <w:rsid w:val="009A3F79"/>
    <w:rsid w:val="009D52E0"/>
    <w:rsid w:val="009E3ABD"/>
    <w:rsid w:val="009E57EA"/>
    <w:rsid w:val="009E785B"/>
    <w:rsid w:val="009F263C"/>
    <w:rsid w:val="00A03F04"/>
    <w:rsid w:val="00A04B97"/>
    <w:rsid w:val="00A3530E"/>
    <w:rsid w:val="00A710A1"/>
    <w:rsid w:val="00A81434"/>
    <w:rsid w:val="00AB090A"/>
    <w:rsid w:val="00AB1F09"/>
    <w:rsid w:val="00AC5614"/>
    <w:rsid w:val="00AE79EB"/>
    <w:rsid w:val="00AF02CC"/>
    <w:rsid w:val="00AF12C6"/>
    <w:rsid w:val="00B253E2"/>
    <w:rsid w:val="00B42970"/>
    <w:rsid w:val="00B57B7F"/>
    <w:rsid w:val="00B85514"/>
    <w:rsid w:val="00B857B1"/>
    <w:rsid w:val="00B91CB5"/>
    <w:rsid w:val="00B93139"/>
    <w:rsid w:val="00BB6D13"/>
    <w:rsid w:val="00BD28EE"/>
    <w:rsid w:val="00BD51AC"/>
    <w:rsid w:val="00BE1E2E"/>
    <w:rsid w:val="00BF1C66"/>
    <w:rsid w:val="00BF5B7C"/>
    <w:rsid w:val="00C018A2"/>
    <w:rsid w:val="00C05AA4"/>
    <w:rsid w:val="00C3026C"/>
    <w:rsid w:val="00C56B5E"/>
    <w:rsid w:val="00C62813"/>
    <w:rsid w:val="00C65B61"/>
    <w:rsid w:val="00C9259F"/>
    <w:rsid w:val="00CA54DB"/>
    <w:rsid w:val="00CB3267"/>
    <w:rsid w:val="00CB7BAD"/>
    <w:rsid w:val="00CC330D"/>
    <w:rsid w:val="00CC4E1B"/>
    <w:rsid w:val="00CF062D"/>
    <w:rsid w:val="00D21719"/>
    <w:rsid w:val="00D4374D"/>
    <w:rsid w:val="00D46DF4"/>
    <w:rsid w:val="00D54C4B"/>
    <w:rsid w:val="00D55D4F"/>
    <w:rsid w:val="00D565CF"/>
    <w:rsid w:val="00D70CA2"/>
    <w:rsid w:val="00D80A85"/>
    <w:rsid w:val="00D91E67"/>
    <w:rsid w:val="00D97DDB"/>
    <w:rsid w:val="00DA028C"/>
    <w:rsid w:val="00DC39ED"/>
    <w:rsid w:val="00DD2417"/>
    <w:rsid w:val="00DD2EBB"/>
    <w:rsid w:val="00DE5E2B"/>
    <w:rsid w:val="00DF6D05"/>
    <w:rsid w:val="00E06B67"/>
    <w:rsid w:val="00E30972"/>
    <w:rsid w:val="00E43459"/>
    <w:rsid w:val="00E44692"/>
    <w:rsid w:val="00E46CCF"/>
    <w:rsid w:val="00E6281B"/>
    <w:rsid w:val="00E77FFA"/>
    <w:rsid w:val="00E91E4D"/>
    <w:rsid w:val="00E92134"/>
    <w:rsid w:val="00EA0CD3"/>
    <w:rsid w:val="00EA2303"/>
    <w:rsid w:val="00EC2B2A"/>
    <w:rsid w:val="00ED5990"/>
    <w:rsid w:val="00EF0AFA"/>
    <w:rsid w:val="00F20AA9"/>
    <w:rsid w:val="00F328F4"/>
    <w:rsid w:val="00F4041F"/>
    <w:rsid w:val="00F43AEA"/>
    <w:rsid w:val="00F52B52"/>
    <w:rsid w:val="00F92C8C"/>
    <w:rsid w:val="00F972E1"/>
    <w:rsid w:val="00FC2C23"/>
    <w:rsid w:val="00FC2ED4"/>
    <w:rsid w:val="00FD2738"/>
    <w:rsid w:val="00FD5D49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F3799B95-1F80-453B-AD1F-C2F23338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uiPriority w:val="99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1B432C6C4047F7B9CFA91FB9EA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451B-9EA8-4775-ACF2-1B5CB3F51D1A}"/>
      </w:docPartPr>
      <w:docPartBody>
        <w:p w:rsidR="0073696D" w:rsidRDefault="0073696D">
          <w:pPr>
            <w:pStyle w:val="AC1B432C6C4047F7B9CFA91FB9EAD02F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7F088578CE9648DE810BC342462A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C6B9-2512-4741-910C-F68FF08642E4}"/>
      </w:docPartPr>
      <w:docPartBody>
        <w:p w:rsidR="0073696D" w:rsidRDefault="0073696D">
          <w:pPr>
            <w:pStyle w:val="7F088578CE9648DE810BC342462AA126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AE820BDA7878441F9E4CAA8D2D76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D9B6-8143-4540-A906-00FDB4C4F502}"/>
      </w:docPartPr>
      <w:docPartBody>
        <w:p w:rsidR="0073696D" w:rsidRDefault="0073696D">
          <w:pPr>
            <w:pStyle w:val="AE820BDA7878441F9E4CAA8D2D767D7D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D91D815D9E2248B685CB83AD8464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91ED-A950-4DBF-ACFF-A7D8EB3F4272}"/>
      </w:docPartPr>
      <w:docPartBody>
        <w:p w:rsidR="0073696D" w:rsidRDefault="0073696D">
          <w:pPr>
            <w:pStyle w:val="D91D815D9E2248B685CB83AD8464B926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6D"/>
    <w:rsid w:val="0073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135FD20C264BCCB336200D870E6A97">
    <w:name w:val="65135FD20C264BCCB336200D870E6A97"/>
  </w:style>
  <w:style w:type="paragraph" w:customStyle="1" w:styleId="D35E18C1216E4237AF5B1F1F44B9944B">
    <w:name w:val="D35E18C1216E4237AF5B1F1F44B9944B"/>
  </w:style>
  <w:style w:type="paragraph" w:customStyle="1" w:styleId="189C3ADDDA424586AA90C67E96B7DB51">
    <w:name w:val="189C3ADDDA424586AA90C67E96B7DB51"/>
  </w:style>
  <w:style w:type="paragraph" w:customStyle="1" w:styleId="AC1B432C6C4047F7B9CFA91FB9EAD02F">
    <w:name w:val="AC1B432C6C4047F7B9CFA91FB9EAD02F"/>
  </w:style>
  <w:style w:type="paragraph" w:customStyle="1" w:styleId="7F088578CE9648DE810BC342462AA126">
    <w:name w:val="7F088578CE9648DE810BC342462AA126"/>
  </w:style>
  <w:style w:type="paragraph" w:customStyle="1" w:styleId="AE820BDA7878441F9E4CAA8D2D767D7D">
    <w:name w:val="AE820BDA7878441F9E4CAA8D2D767D7D"/>
  </w:style>
  <w:style w:type="paragraph" w:customStyle="1" w:styleId="D91D815D9E2248B685CB83AD8464B926">
    <w:name w:val="D91D815D9E2248B685CB83AD8464B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CE76-3A94-46E3-9B94-C6A972F3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635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postal service</vt:lpstr>
    </vt:vector>
  </TitlesOfParts>
  <Manager>Form</Manager>
  <Company>ACT Government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postal service</dc:title>
  <dc:subject>6.4</dc:subject>
  <dc:creator>ACT Government</dc:creator>
  <cp:keywords>D02</cp:keywords>
  <dc:description>J2019-300</dc:description>
  <cp:lastModifiedBy>PCODCS</cp:lastModifiedBy>
  <cp:revision>5</cp:revision>
  <cp:lastPrinted>2019-06-07T06:15:00Z</cp:lastPrinted>
  <dcterms:created xsi:type="dcterms:W3CDTF">2019-06-24T23:24:00Z</dcterms:created>
  <dcterms:modified xsi:type="dcterms:W3CDTF">2019-06-24T23:24:00Z</dcterms:modified>
  <cp:category>AF2019-29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Sensitive</vt:lpwstr>
  </property>
  <property fmtid="{D5CDD505-2E9C-101B-9397-08002B2CF9AE}" pid="3" name="jobType">
    <vt:lpwstr>Drafting</vt:lpwstr>
  </property>
  <property fmtid="{D5CDD505-2E9C-101B-9397-08002B2CF9AE}" pid="4" name="DrafterName">
    <vt:lpwstr>Phil Bibrowicz</vt:lpwstr>
  </property>
  <property fmtid="{D5CDD505-2E9C-101B-9397-08002B2CF9AE}" pid="5" name="DrafterEmail">
    <vt:lpwstr>phil.bibrowicz@act.gov.au</vt:lpwstr>
  </property>
  <property fmtid="{D5CDD505-2E9C-101B-9397-08002B2CF9AE}" pid="6" name="DrafterPh">
    <vt:lpwstr>62053793</vt:lpwstr>
  </property>
  <property fmtid="{D5CDD505-2E9C-101B-9397-08002B2CF9AE}" pid="7" name="SettlerName">
    <vt:lpwstr>David Metcalf</vt:lpwstr>
  </property>
  <property fmtid="{D5CDD505-2E9C-101B-9397-08002B2CF9AE}" pid="8" name="SettlerEmail">
    <vt:lpwstr>david.metcalf@act.gov.au</vt:lpwstr>
  </property>
  <property fmtid="{D5CDD505-2E9C-101B-9397-08002B2CF9AE}" pid="9" name="SettlerPh">
    <vt:lpwstr>62053779</vt:lpwstr>
  </property>
  <property fmtid="{D5CDD505-2E9C-101B-9397-08002B2CF9AE}" pid="10" name="ClientName1">
    <vt:lpwstr>Jayne Reece</vt:lpwstr>
  </property>
  <property fmtid="{D5CDD505-2E9C-101B-9397-08002B2CF9AE}" pid="11" name="ClientEmail1">
    <vt:lpwstr>Jayne.Reece@courts.gov.au</vt:lpwstr>
  </property>
  <property fmtid="{D5CDD505-2E9C-101B-9397-08002B2CF9AE}" pid="12" name="ClientPh1">
    <vt:lpwstr>62071054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DMSID">
    <vt:lpwstr>1053957</vt:lpwstr>
  </property>
  <property fmtid="{D5CDD505-2E9C-101B-9397-08002B2CF9AE}" pid="17" name="JMSREQUIREDCHECKIN">
    <vt:lpwstr/>
  </property>
  <property fmtid="{D5CDD505-2E9C-101B-9397-08002B2CF9AE}" pid="18" name="CHECKEDOUTFROMJMS">
    <vt:lpwstr/>
  </property>
</Properties>
</file>