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CC" w:rsidRPr="000621B3" w:rsidRDefault="00AF02CC" w:rsidP="00AF02CC">
      <w:pPr>
        <w:pStyle w:val="FormTitle"/>
      </w:pPr>
      <w:bookmarkStart w:id="0" w:name="_GoBack"/>
      <w:bookmarkEnd w:id="0"/>
      <w:r w:rsidRPr="000621B3">
        <w:t xml:space="preserve">Form </w:t>
      </w:r>
      <w:sdt>
        <w:sdtPr>
          <w:alias w:val="Subject"/>
          <w:id w:val="1188182934"/>
          <w:placeholder>
            <w:docPart w:val="CA5D195001CE4D0C9D1F514615339F6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3E08" w:rsidRPr="000621B3">
            <w:t>1</w:t>
          </w:r>
        </w:sdtContent>
      </w:sdt>
      <w:r w:rsidRPr="000621B3">
        <w:tab/>
      </w:r>
      <w:sdt>
        <w:sdtPr>
          <w:alias w:val="Title"/>
          <w:id w:val="1188182935"/>
          <w:placeholder>
            <w:docPart w:val="2B1118D7AFA14FB59EBF861F60DA8D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3E08" w:rsidRPr="000621B3">
            <w:t>Originating application</w:t>
          </w:r>
        </w:sdtContent>
      </w:sdt>
    </w:p>
    <w:p w:rsidR="00AF02CC" w:rsidRPr="000621B3" w:rsidRDefault="00DB5D62" w:rsidP="00AF02CC">
      <w:pPr>
        <w:pStyle w:val="MadeUnder"/>
      </w:pPr>
      <w:r w:rsidRPr="000621B3">
        <w:t>Leases (Commercial and Retail) Act 2001</w:t>
      </w:r>
    </w:p>
    <w:p w:rsidR="00AF02CC" w:rsidRPr="000621B3" w:rsidRDefault="00AF02CC" w:rsidP="00AF02CC">
      <w:pPr>
        <w:pStyle w:val="ref"/>
      </w:pPr>
      <w:r w:rsidRPr="000621B3">
        <w:t xml:space="preserve">(see </w:t>
      </w:r>
      <w:r w:rsidR="00DB5D62" w:rsidRPr="000621B3">
        <w:t>s</w:t>
      </w:r>
      <w:r w:rsidRPr="000621B3">
        <w:t xml:space="preserve"> </w:t>
      </w:r>
      <w:r w:rsidR="002F654A" w:rsidRPr="000621B3">
        <w:t>145</w:t>
      </w:r>
      <w:r w:rsidRPr="000621B3">
        <w:t>)</w:t>
      </w:r>
    </w:p>
    <w:p w:rsidR="00AF02CC" w:rsidRPr="000621B3" w:rsidRDefault="00AF02CC" w:rsidP="00AF02CC">
      <w:pPr>
        <w:pStyle w:val="FormText"/>
      </w:pPr>
      <w:r w:rsidRPr="000621B3">
        <w:t>In the Magistrates Court of the Australian Capital Territory</w:t>
      </w:r>
    </w:p>
    <w:p w:rsidR="00DB5D62" w:rsidRPr="000621B3" w:rsidRDefault="00DB5D62" w:rsidP="00AF02CC">
      <w:pPr>
        <w:pStyle w:val="FormText"/>
      </w:pPr>
    </w:p>
    <w:p w:rsidR="00AF02CC" w:rsidRPr="000621B3" w:rsidRDefault="00AF02CC" w:rsidP="00AF02CC">
      <w:pPr>
        <w:pStyle w:val="FormText"/>
      </w:pPr>
      <w:r w:rsidRPr="000621B3">
        <w:t>No MC</w:t>
      </w:r>
      <w:r w:rsidRPr="000621B3">
        <w:tab/>
        <w:t>of (</w:t>
      </w:r>
      <w:r w:rsidRPr="000621B3">
        <w:rPr>
          <w:i/>
        </w:rPr>
        <w:t>year</w:t>
      </w:r>
      <w:r w:rsidRPr="000621B3">
        <w:t>) (</w:t>
      </w:r>
      <w:r w:rsidRPr="000621B3">
        <w:rPr>
          <w:i/>
        </w:rPr>
        <w:t>Court to complete</w:t>
      </w:r>
      <w:r w:rsidRPr="000621B3">
        <w:t>)</w:t>
      </w:r>
    </w:p>
    <w:p w:rsidR="00AF02CC" w:rsidRPr="000621B3" w:rsidRDefault="00AF02CC" w:rsidP="00AF02CC"/>
    <w:p w:rsidR="003C3562" w:rsidRPr="000621B3" w:rsidRDefault="003C3562" w:rsidP="00AF02CC"/>
    <w:p w:rsidR="00AF02CC" w:rsidRPr="000621B3" w:rsidRDefault="00AF02CC" w:rsidP="00AF02CC">
      <w:pPr>
        <w:pStyle w:val="FormText"/>
      </w:pPr>
      <w:r w:rsidRPr="000621B3">
        <w:t>(</w:t>
      </w:r>
      <w:r w:rsidRPr="000621B3">
        <w:rPr>
          <w:i/>
        </w:rPr>
        <w:t>name</w:t>
      </w:r>
      <w:r w:rsidRPr="000621B3">
        <w:t>)</w:t>
      </w:r>
    </w:p>
    <w:p w:rsidR="00AF02CC" w:rsidRPr="000621B3" w:rsidRDefault="002F654A" w:rsidP="00AF02CC">
      <w:pPr>
        <w:pStyle w:val="FormText"/>
      </w:pPr>
      <w:r w:rsidRPr="000621B3">
        <w:t>Applicant</w:t>
      </w:r>
    </w:p>
    <w:p w:rsidR="00AF02CC" w:rsidRPr="000621B3" w:rsidRDefault="00AF02CC" w:rsidP="00AF02CC"/>
    <w:p w:rsidR="00AF02CC" w:rsidRPr="000621B3" w:rsidRDefault="00AF02CC" w:rsidP="00AF02CC"/>
    <w:p w:rsidR="00AF02CC" w:rsidRPr="000621B3" w:rsidRDefault="00AF02CC" w:rsidP="00AF02CC">
      <w:pPr>
        <w:pStyle w:val="FormText"/>
      </w:pPr>
      <w:r w:rsidRPr="000621B3">
        <w:t>(</w:t>
      </w:r>
      <w:r w:rsidRPr="000621B3">
        <w:rPr>
          <w:i/>
        </w:rPr>
        <w:t>name</w:t>
      </w:r>
      <w:r w:rsidRPr="000621B3">
        <w:t>)</w:t>
      </w:r>
    </w:p>
    <w:p w:rsidR="00AF02CC" w:rsidRPr="000621B3" w:rsidRDefault="002F654A" w:rsidP="00AF02CC">
      <w:pPr>
        <w:pStyle w:val="FormText"/>
      </w:pPr>
      <w:r w:rsidRPr="000621B3">
        <w:t>Respondent</w:t>
      </w:r>
    </w:p>
    <w:p w:rsidR="00AF02CC" w:rsidRPr="000621B3" w:rsidRDefault="00AF02CC" w:rsidP="00AF02CC">
      <w:pPr>
        <w:pStyle w:val="FormText"/>
      </w:pPr>
    </w:p>
    <w:p w:rsidR="00DB5D62" w:rsidRPr="000621B3" w:rsidRDefault="00DB5D62" w:rsidP="00DB5D62">
      <w:r w:rsidRPr="000621B3">
        <w:t>*To: (</w:t>
      </w:r>
      <w:r w:rsidRPr="000621B3">
        <w:rPr>
          <w:i/>
          <w:iCs/>
        </w:rPr>
        <w:t xml:space="preserve">name of </w:t>
      </w:r>
      <w:r w:rsidR="002F654A" w:rsidRPr="000621B3">
        <w:rPr>
          <w:i/>
          <w:iCs/>
        </w:rPr>
        <w:t>respondent</w:t>
      </w:r>
      <w:r w:rsidRPr="000621B3">
        <w:rPr>
          <w:iCs/>
        </w:rPr>
        <w:t>)</w:t>
      </w:r>
      <w:r w:rsidRPr="000621B3">
        <w:rPr>
          <w:i/>
          <w:iCs/>
        </w:rPr>
        <w:t xml:space="preserve"> </w:t>
      </w:r>
      <w:r w:rsidRPr="000621B3">
        <w:t>of (</w:t>
      </w:r>
      <w:r w:rsidRPr="000621B3">
        <w:rPr>
          <w:i/>
          <w:iCs/>
        </w:rPr>
        <w:t>address</w:t>
      </w:r>
      <w:r w:rsidRPr="000621B3">
        <w:t>)</w:t>
      </w:r>
    </w:p>
    <w:p w:rsidR="00DB5D62" w:rsidRPr="000621B3" w:rsidRDefault="00DB5D62" w:rsidP="00DB5D62">
      <w:r w:rsidRPr="000621B3">
        <w:t>*And to: (</w:t>
      </w:r>
      <w:r w:rsidRPr="000621B3">
        <w:rPr>
          <w:i/>
          <w:iCs/>
        </w:rPr>
        <w:t>name and address of anyone else the court directs to be served</w:t>
      </w:r>
      <w:r w:rsidRPr="000621B3">
        <w:t>)</w:t>
      </w:r>
    </w:p>
    <w:p w:rsidR="00DB5D62" w:rsidRPr="000621B3" w:rsidRDefault="00DB5D62" w:rsidP="00DB5D62">
      <w:pPr>
        <w:keepNext/>
        <w:spacing w:before="120" w:after="120"/>
      </w:pPr>
      <w:r w:rsidRPr="000621B3">
        <w:rPr>
          <w:rFonts w:ascii="Arial" w:hAnsi="Arial" w:cs="Arial"/>
          <w:b/>
          <w:bCs/>
        </w:rPr>
        <w:t>Take notice</w:t>
      </w:r>
      <w:r w:rsidRPr="000621B3">
        <w:t xml:space="preserve"> that the Court will hear an application by (</w:t>
      </w:r>
      <w:r w:rsidRPr="000621B3">
        <w:rPr>
          <w:i/>
          <w:iCs/>
        </w:rPr>
        <w:t>party</w:t>
      </w:r>
      <w:r w:rsidRPr="000621B3">
        <w:t>) on (</w:t>
      </w:r>
      <w:r w:rsidRPr="000621B3">
        <w:rPr>
          <w:rStyle w:val="charItals"/>
        </w:rPr>
        <w:t>date</w:t>
      </w:r>
      <w:r w:rsidRPr="000621B3">
        <w:t>) at (</w:t>
      </w:r>
      <w:r w:rsidRPr="000621B3">
        <w:rPr>
          <w:i/>
          <w:iCs/>
        </w:rPr>
        <w:t>time</w:t>
      </w:r>
      <w:r w:rsidRPr="000621B3">
        <w:t>) (or as soon after that as this application can be heard) to make the following orders:</w:t>
      </w:r>
    </w:p>
    <w:p w:rsidR="00DB5D62" w:rsidRPr="000621B3" w:rsidRDefault="00DB5D62" w:rsidP="00DB5D62">
      <w:pPr>
        <w:tabs>
          <w:tab w:val="left" w:pos="285"/>
        </w:tabs>
        <w:spacing w:before="120" w:after="120"/>
        <w:ind w:left="285" w:hanging="285"/>
      </w:pPr>
      <w:r w:rsidRPr="000621B3">
        <w:t>1</w:t>
      </w:r>
      <w:r w:rsidRPr="000621B3">
        <w:tab/>
        <w:t>(</w:t>
      </w:r>
      <w:r w:rsidRPr="000621B3">
        <w:rPr>
          <w:i/>
          <w:iCs/>
        </w:rPr>
        <w:t>set out briefly orders or other relief sought for each cause of action with all necessary or appropriate particulars and name each party affected by the relief</w:t>
      </w:r>
      <w:r w:rsidRPr="000621B3">
        <w:t>);</w:t>
      </w:r>
    </w:p>
    <w:p w:rsidR="002F654A" w:rsidRPr="000621B3" w:rsidRDefault="002F654A" w:rsidP="002F654A">
      <w:pPr>
        <w:tabs>
          <w:tab w:val="left" w:pos="285"/>
        </w:tabs>
        <w:spacing w:before="120" w:after="120"/>
        <w:ind w:left="285" w:hanging="397"/>
      </w:pPr>
      <w:r w:rsidRPr="000621B3">
        <w:lastRenderedPageBreak/>
        <w:t>*2</w:t>
      </w:r>
      <w:r w:rsidRPr="000621B3">
        <w:tab/>
        <w:t>that the return date be expedited;</w:t>
      </w:r>
    </w:p>
    <w:p w:rsidR="002F654A" w:rsidRPr="000621B3" w:rsidRDefault="002F654A" w:rsidP="00E62B52">
      <w:pPr>
        <w:spacing w:before="120" w:after="120"/>
        <w:rPr>
          <w:i/>
        </w:rPr>
      </w:pPr>
      <w:r w:rsidRPr="000621B3">
        <w:t>(</w:t>
      </w:r>
      <w:r w:rsidRPr="000621B3">
        <w:rPr>
          <w:i/>
        </w:rPr>
        <w:t xml:space="preserve">if applying for an expedited hearing </w:t>
      </w:r>
      <w:r w:rsidR="004C3740" w:rsidRPr="000621B3">
        <w:rPr>
          <w:i/>
        </w:rPr>
        <w:t>the applicant</w:t>
      </w:r>
      <w:r w:rsidRPr="000621B3">
        <w:rPr>
          <w:i/>
        </w:rPr>
        <w:t xml:space="preserve"> must</w:t>
      </w:r>
      <w:r w:rsidR="008A353D" w:rsidRPr="000621B3">
        <w:rPr>
          <w:i/>
        </w:rPr>
        <w:t xml:space="preserve"> file a supporting</w:t>
      </w:r>
      <w:r w:rsidR="00E62B52" w:rsidRPr="000621B3">
        <w:rPr>
          <w:i/>
        </w:rPr>
        <w:t xml:space="preserve"> </w:t>
      </w:r>
      <w:r w:rsidR="008A353D" w:rsidRPr="000621B3">
        <w:rPr>
          <w:i/>
        </w:rPr>
        <w:t>affidavit</w:t>
      </w:r>
      <w:r w:rsidRPr="000621B3">
        <w:t>)</w:t>
      </w:r>
    </w:p>
    <w:p w:rsidR="00DB5D62" w:rsidRPr="000621B3" w:rsidRDefault="002F654A" w:rsidP="00DB5D62">
      <w:pPr>
        <w:tabs>
          <w:tab w:val="left" w:pos="285"/>
        </w:tabs>
      </w:pPr>
      <w:r w:rsidRPr="000621B3">
        <w:t>3</w:t>
      </w:r>
      <w:r w:rsidR="00DB5D62" w:rsidRPr="000621B3">
        <w:tab/>
        <w:t>any other orders that the Court considers appropriate.</w:t>
      </w:r>
    </w:p>
    <w:p w:rsidR="00DB5D62" w:rsidRPr="000621B3" w:rsidRDefault="00CC5705" w:rsidP="00DB5D62">
      <w:pPr>
        <w:keepNext/>
        <w:spacing w:before="320" w:after="120"/>
        <w:rPr>
          <w:rFonts w:ascii="Arial" w:hAnsi="Arial" w:cs="Arial"/>
          <w:b/>
          <w:bCs/>
        </w:rPr>
      </w:pPr>
      <w:r w:rsidRPr="000621B3">
        <w:rPr>
          <w:rFonts w:ascii="Arial" w:hAnsi="Arial" w:cs="Arial"/>
          <w:b/>
          <w:bCs/>
        </w:rPr>
        <w:t>Grounds for application</w:t>
      </w:r>
    </w:p>
    <w:p w:rsidR="00DB5D62" w:rsidRPr="000621B3" w:rsidRDefault="00DB5D62" w:rsidP="00DB5D62">
      <w:pPr>
        <w:keepNext/>
        <w:spacing w:before="120" w:after="120"/>
      </w:pPr>
      <w:r w:rsidRPr="000621B3">
        <w:t>*[The orders are sought on the following grounds:</w:t>
      </w:r>
    </w:p>
    <w:p w:rsidR="00C01F7C" w:rsidRPr="000621B3" w:rsidRDefault="00C01F7C" w:rsidP="00C01F7C">
      <w:pPr>
        <w:keepNext/>
        <w:spacing w:before="120" w:after="120"/>
      </w:pPr>
      <w:r w:rsidRPr="000621B3">
        <w:t>(</w:t>
      </w:r>
      <w:r w:rsidRPr="000621B3">
        <w:rPr>
          <w:i/>
          <w:iCs/>
        </w:rPr>
        <w:t>set out briefly, but specifically, the legislative provisions relied on and the grounds relied on for the orders</w:t>
      </w:r>
      <w:r w:rsidRPr="000621B3">
        <w:t>)]</w:t>
      </w:r>
    </w:p>
    <w:p w:rsidR="003625A5" w:rsidRPr="000621B3" w:rsidRDefault="003625A5" w:rsidP="000F060C">
      <w:pPr>
        <w:pStyle w:val="aNote"/>
        <w:ind w:left="851" w:hanging="851"/>
      </w:pPr>
      <w:r w:rsidRPr="000621B3">
        <w:rPr>
          <w:i/>
        </w:rPr>
        <w:t>Note 1</w:t>
      </w:r>
      <w:r w:rsidRPr="000621B3">
        <w:tab/>
        <w:t>A copy of the lease must be attached to this application.</w:t>
      </w:r>
    </w:p>
    <w:p w:rsidR="003625A5" w:rsidRPr="000621B3" w:rsidRDefault="003625A5" w:rsidP="000F060C">
      <w:pPr>
        <w:pStyle w:val="aNote"/>
        <w:ind w:left="851" w:hanging="851"/>
      </w:pPr>
      <w:r w:rsidRPr="000621B3">
        <w:rPr>
          <w:i/>
        </w:rPr>
        <w:t>Note 2</w:t>
      </w:r>
      <w:r w:rsidRPr="000621B3">
        <w:tab/>
        <w:t>A copy of the relevant practice direction must be served with this application.</w:t>
      </w:r>
    </w:p>
    <w:p w:rsidR="00DB5D62" w:rsidRPr="000621B3" w:rsidRDefault="006F59AD" w:rsidP="005F6822">
      <w:pPr>
        <w:spacing w:before="320"/>
        <w:rPr>
          <w:rFonts w:ascii="Arial" w:hAnsi="Arial" w:cs="Arial"/>
          <w:b/>
          <w:bCs/>
        </w:rPr>
      </w:pPr>
      <w:r w:rsidRPr="000621B3">
        <w:rPr>
          <w:rFonts w:ascii="Arial" w:hAnsi="Arial" w:cs="Arial"/>
          <w:b/>
          <w:bCs/>
        </w:rPr>
        <w:t>Applicant</w:t>
      </w:r>
    </w:p>
    <w:p w:rsidR="00DB5D62" w:rsidRPr="000621B3" w:rsidRDefault="00DB5D62" w:rsidP="00DB5D62">
      <w:pPr>
        <w:spacing w:before="120" w:after="60"/>
        <w:rPr>
          <w:i/>
          <w:iCs/>
        </w:rPr>
      </w:pPr>
      <w:r w:rsidRPr="000621B3">
        <w:t>(</w:t>
      </w:r>
      <w:r w:rsidRPr="000621B3">
        <w:rPr>
          <w:i/>
          <w:iCs/>
        </w:rPr>
        <w:t xml:space="preserve">if the </w:t>
      </w:r>
      <w:r w:rsidR="006F59AD" w:rsidRPr="000621B3">
        <w:rPr>
          <w:i/>
          <w:iCs/>
        </w:rPr>
        <w:t>applicant</w:t>
      </w:r>
      <w:r w:rsidRPr="000621B3">
        <w:rPr>
          <w:i/>
          <w:iCs/>
        </w:rPr>
        <w:t xml:space="preserve"> is an individual</w:t>
      </w:r>
      <w:r w:rsidRPr="000621B3">
        <w:t>)</w:t>
      </w:r>
    </w:p>
    <w:p w:rsidR="00DB5D62" w:rsidRPr="000621B3" w:rsidRDefault="00DB5D62" w:rsidP="00DB5D62">
      <w:pPr>
        <w:spacing w:before="20" w:after="60"/>
      </w:pPr>
      <w:r w:rsidRPr="000621B3">
        <w:t>Full name:</w:t>
      </w:r>
    </w:p>
    <w:p w:rsidR="00DB5D62" w:rsidRPr="000621B3" w:rsidRDefault="00DB5D62" w:rsidP="00DB5D62">
      <w:pPr>
        <w:spacing w:before="60" w:after="60"/>
      </w:pPr>
      <w:r w:rsidRPr="000621B3">
        <w:t>*[Home/Business] address:</w:t>
      </w:r>
    </w:p>
    <w:p w:rsidR="00DB5D62" w:rsidRPr="000621B3" w:rsidRDefault="00DB5D62" w:rsidP="00DB5D62">
      <w:pPr>
        <w:spacing w:before="120" w:after="60"/>
        <w:rPr>
          <w:i/>
          <w:iCs/>
        </w:rPr>
      </w:pPr>
      <w:r w:rsidRPr="000621B3">
        <w:t>(</w:t>
      </w:r>
      <w:r w:rsidRPr="000621B3">
        <w:rPr>
          <w:i/>
          <w:iCs/>
        </w:rPr>
        <w:t xml:space="preserve">if the </w:t>
      </w:r>
      <w:r w:rsidR="006F59AD" w:rsidRPr="000621B3">
        <w:rPr>
          <w:i/>
          <w:iCs/>
        </w:rPr>
        <w:t>applicant</w:t>
      </w:r>
      <w:r w:rsidRPr="000621B3">
        <w:rPr>
          <w:i/>
          <w:iCs/>
        </w:rPr>
        <w:t xml:space="preserve"> is a corporation</w:t>
      </w:r>
      <w:r w:rsidRPr="000621B3">
        <w:t>)</w:t>
      </w:r>
    </w:p>
    <w:p w:rsidR="00DB5D62" w:rsidRPr="000621B3" w:rsidRDefault="00DB5D62" w:rsidP="00DB5D62">
      <w:pPr>
        <w:keepNext/>
        <w:spacing w:before="60" w:after="60"/>
      </w:pPr>
      <w:r w:rsidRPr="000621B3">
        <w:t>Name:</w:t>
      </w:r>
    </w:p>
    <w:p w:rsidR="00DB5D62" w:rsidRPr="000621B3" w:rsidRDefault="00DB5D62" w:rsidP="00DB5D62">
      <w:pPr>
        <w:spacing w:before="20" w:after="60"/>
      </w:pPr>
      <w:r w:rsidRPr="000621B3">
        <w:t>(</w:t>
      </w:r>
      <w:r w:rsidRPr="000621B3">
        <w:rPr>
          <w:i/>
          <w:iCs/>
        </w:rPr>
        <w:t>if the corporation is a company or a registered body within the meaning of the Corporations Act 2001 (Cwlth)</w:t>
      </w:r>
      <w:r w:rsidRPr="000621B3">
        <w:t>)</w:t>
      </w:r>
    </w:p>
    <w:p w:rsidR="00DB5D62" w:rsidRPr="000621B3" w:rsidRDefault="00DB5D62" w:rsidP="00DB5D62">
      <w:pPr>
        <w:spacing w:before="60" w:after="60"/>
      </w:pPr>
      <w:r w:rsidRPr="000621B3">
        <w:t>*[Australian Company Number/Australian Registered Body Number]:</w:t>
      </w:r>
    </w:p>
    <w:p w:rsidR="00DB5D62" w:rsidRPr="000621B3" w:rsidRDefault="00DB5D62" w:rsidP="00DB5D62">
      <w:pPr>
        <w:spacing w:before="60" w:after="60"/>
      </w:pPr>
      <w:r w:rsidRPr="000621B3">
        <w:t>Type of body:</w:t>
      </w:r>
    </w:p>
    <w:p w:rsidR="00DB5D62" w:rsidRPr="000621B3" w:rsidRDefault="00DB5D62" w:rsidP="00DB5D62">
      <w:pPr>
        <w:spacing w:before="20" w:after="20"/>
      </w:pPr>
      <w:r w:rsidRPr="000621B3">
        <w:t>Address of *[registered office/public officer]:</w:t>
      </w:r>
    </w:p>
    <w:p w:rsidR="00DB5D62" w:rsidRPr="000621B3" w:rsidRDefault="00DB5D62" w:rsidP="00DB5D62">
      <w:pPr>
        <w:spacing w:before="60" w:after="60"/>
      </w:pPr>
      <w:r w:rsidRPr="000621B3">
        <w:t xml:space="preserve">*Representative capacity in which </w:t>
      </w:r>
      <w:r w:rsidR="006F59AD" w:rsidRPr="000621B3">
        <w:t>applicant</w:t>
      </w:r>
      <w:r w:rsidRPr="000621B3">
        <w:t xml:space="preserve"> sues:</w:t>
      </w:r>
    </w:p>
    <w:p w:rsidR="00DB5D62" w:rsidRPr="000621B3" w:rsidRDefault="00DB5D62" w:rsidP="00DB5D62">
      <w:pPr>
        <w:keepNext/>
        <w:spacing w:before="120" w:after="60"/>
        <w:rPr>
          <w:i/>
          <w:iCs/>
        </w:rPr>
      </w:pPr>
      <w:r w:rsidRPr="000621B3">
        <w:lastRenderedPageBreak/>
        <w:t>*(</w:t>
      </w:r>
      <w:r w:rsidRPr="000621B3">
        <w:rPr>
          <w:i/>
          <w:iCs/>
        </w:rPr>
        <w:t xml:space="preserve">if the </w:t>
      </w:r>
      <w:r w:rsidR="006F59AD" w:rsidRPr="000621B3">
        <w:rPr>
          <w:i/>
          <w:iCs/>
        </w:rPr>
        <w:t>applicant</w:t>
      </w:r>
      <w:r w:rsidRPr="000621B3">
        <w:rPr>
          <w:i/>
          <w:iCs/>
        </w:rPr>
        <w:t xml:space="preserve"> is represented by a solicitor</w:t>
      </w:r>
      <w:r w:rsidRPr="000621B3">
        <w:t>)</w:t>
      </w:r>
    </w:p>
    <w:p w:rsidR="00DB5D62" w:rsidRPr="000621B3" w:rsidRDefault="00DB5D62" w:rsidP="00DB5D62">
      <w:pPr>
        <w:keepNext/>
        <w:spacing w:before="60" w:after="60"/>
      </w:pPr>
      <w:r w:rsidRPr="000621B3">
        <w:t>Solicitor’s full name:</w:t>
      </w:r>
    </w:p>
    <w:p w:rsidR="00DB5D62" w:rsidRPr="000621B3" w:rsidRDefault="00DB5D62" w:rsidP="00DB5D62">
      <w:pPr>
        <w:keepNext/>
        <w:spacing w:before="60" w:after="60"/>
      </w:pPr>
      <w:r w:rsidRPr="000621B3">
        <w:t>(</w:t>
      </w:r>
      <w:r w:rsidRPr="000621B3">
        <w:rPr>
          <w:i/>
          <w:iCs/>
        </w:rPr>
        <w:t>if the solicitor practises in a firm of solicitors</w:t>
      </w:r>
      <w:r w:rsidRPr="000621B3">
        <w:t>)</w:t>
      </w:r>
    </w:p>
    <w:p w:rsidR="00DB5D62" w:rsidRPr="000621B3" w:rsidRDefault="00DB5D62" w:rsidP="00DB5D62">
      <w:pPr>
        <w:keepNext/>
        <w:spacing w:before="60" w:after="60"/>
      </w:pPr>
      <w:r w:rsidRPr="000621B3">
        <w:t>*Solicitor’s firm:</w:t>
      </w:r>
    </w:p>
    <w:p w:rsidR="00DB5D62" w:rsidRPr="000621B3" w:rsidRDefault="00DB5D62" w:rsidP="00DB5D62">
      <w:pPr>
        <w:keepNext/>
        <w:spacing w:before="60" w:after="60"/>
      </w:pPr>
      <w:r w:rsidRPr="000621B3">
        <w:t>Solicitor’s full business address:</w:t>
      </w:r>
    </w:p>
    <w:p w:rsidR="00DB5D62" w:rsidRPr="000621B3" w:rsidRDefault="00DB5D62" w:rsidP="00DB5D62">
      <w:pPr>
        <w:spacing w:before="60" w:after="60"/>
      </w:pPr>
      <w:r w:rsidRPr="000621B3">
        <w:t>Solicitor’s telephone no:</w:t>
      </w:r>
    </w:p>
    <w:p w:rsidR="00DB5D62" w:rsidRPr="000621B3" w:rsidRDefault="00DB5D62" w:rsidP="00DB5D62">
      <w:pPr>
        <w:spacing w:before="60" w:after="60"/>
      </w:pPr>
      <w:r w:rsidRPr="000621B3">
        <w:t>*Name, address and telephone no of solicitor’s agent:</w:t>
      </w:r>
    </w:p>
    <w:p w:rsidR="00DB5D62" w:rsidRPr="000621B3" w:rsidRDefault="00DB5D62" w:rsidP="00DB5D62">
      <w:pPr>
        <w:pStyle w:val="Heading4"/>
        <w:spacing w:after="0"/>
      </w:pPr>
      <w:r w:rsidRPr="000621B3">
        <w:t>Address for service of documents</w:t>
      </w:r>
    </w:p>
    <w:p w:rsidR="00DB5D62" w:rsidRPr="000621B3" w:rsidRDefault="00DB5D62" w:rsidP="00DB5D62">
      <w:pPr>
        <w:spacing w:before="60" w:after="60"/>
        <w:rPr>
          <w:position w:val="8"/>
        </w:rPr>
      </w:pPr>
      <w:r w:rsidRPr="000621B3">
        <w:rPr>
          <w:position w:val="10"/>
        </w:rPr>
        <w:t>(</w:t>
      </w:r>
      <w:r w:rsidRPr="000621B3">
        <w:rPr>
          <w:i/>
          <w:iCs/>
          <w:position w:val="10"/>
        </w:rPr>
        <w:t xml:space="preserve">set out </w:t>
      </w:r>
      <w:r w:rsidR="006F59AD" w:rsidRPr="000621B3">
        <w:rPr>
          <w:i/>
          <w:iCs/>
          <w:position w:val="10"/>
        </w:rPr>
        <w:t>applicant</w:t>
      </w:r>
      <w:r w:rsidRPr="000621B3">
        <w:rPr>
          <w:i/>
          <w:iCs/>
          <w:position w:val="10"/>
        </w:rPr>
        <w:t>’s address for service</w:t>
      </w:r>
      <w:r w:rsidRPr="000621B3">
        <w:rPr>
          <w:position w:val="10"/>
        </w:rPr>
        <w:t>)</w:t>
      </w:r>
    </w:p>
    <w:p w:rsidR="00DB5D62" w:rsidRPr="000621B3" w:rsidRDefault="00DB5D62" w:rsidP="00DB5D62">
      <w:pPr>
        <w:spacing w:before="120" w:after="60"/>
      </w:pPr>
      <w:r w:rsidRPr="000621B3">
        <w:t>(</w:t>
      </w:r>
      <w:r w:rsidRPr="000621B3">
        <w:rPr>
          <w:i/>
          <w:iCs/>
        </w:rPr>
        <w:t>if represented by a solicitor the following information may be given</w:t>
      </w:r>
      <w:r w:rsidRPr="000621B3">
        <w:t>)</w:t>
      </w:r>
    </w:p>
    <w:p w:rsidR="00DB5D62" w:rsidRPr="000621B3" w:rsidRDefault="00DB5D62" w:rsidP="00DB5D62">
      <w:pPr>
        <w:spacing w:before="60" w:after="60"/>
      </w:pPr>
      <w:r w:rsidRPr="000621B3">
        <w:t>*Document exchange box no:</w:t>
      </w:r>
    </w:p>
    <w:p w:rsidR="00DB5D62" w:rsidRPr="000621B3" w:rsidRDefault="00DB5D62" w:rsidP="00DB5D62">
      <w:pPr>
        <w:spacing w:before="60" w:after="60"/>
      </w:pPr>
      <w:r w:rsidRPr="000621B3">
        <w:t>(</w:t>
      </w:r>
      <w:r w:rsidRPr="000621B3">
        <w:rPr>
          <w:i/>
          <w:iCs/>
        </w:rPr>
        <w:t>if postal address different from address for service</w:t>
      </w:r>
      <w:r w:rsidRPr="000621B3">
        <w:t>)</w:t>
      </w:r>
    </w:p>
    <w:p w:rsidR="00DB5D62" w:rsidRPr="000621B3" w:rsidRDefault="00DB5D62" w:rsidP="00DB5D62">
      <w:pPr>
        <w:spacing w:before="60" w:after="60"/>
      </w:pPr>
      <w:r w:rsidRPr="000621B3">
        <w:t>*Postal address:</w:t>
      </w:r>
    </w:p>
    <w:p w:rsidR="00DB5D62" w:rsidRPr="000621B3" w:rsidRDefault="00DB5D62" w:rsidP="00DB5D62">
      <w:pPr>
        <w:spacing w:before="60" w:after="60"/>
      </w:pPr>
      <w:r w:rsidRPr="000621B3">
        <w:t>*Fax:</w:t>
      </w:r>
    </w:p>
    <w:p w:rsidR="00DB5D62" w:rsidRPr="000621B3" w:rsidRDefault="00DB5D62" w:rsidP="00DB5D62">
      <w:pPr>
        <w:spacing w:before="60" w:after="60"/>
      </w:pPr>
      <w:r w:rsidRPr="000621B3">
        <w:t>*Email address:</w:t>
      </w:r>
    </w:p>
    <w:p w:rsidR="00AF02CC" w:rsidRPr="000621B3" w:rsidRDefault="00AF02CC" w:rsidP="00AF02CC"/>
    <w:p w:rsidR="0088271A" w:rsidRPr="000621B3" w:rsidRDefault="0088271A" w:rsidP="00AF02CC"/>
    <w:p w:rsidR="00AF02CC" w:rsidRPr="000621B3" w:rsidRDefault="00AF02CC" w:rsidP="00AF02CC">
      <w:pPr>
        <w:pStyle w:val="FormText"/>
      </w:pPr>
      <w:r w:rsidRPr="000621B3">
        <w:t>Date:</w:t>
      </w:r>
    </w:p>
    <w:p w:rsidR="00F5617D" w:rsidRPr="000621B3" w:rsidRDefault="00F5617D" w:rsidP="00AF02CC">
      <w:pPr>
        <w:pStyle w:val="FormText"/>
      </w:pPr>
    </w:p>
    <w:p w:rsidR="00AF02CC" w:rsidRPr="000621B3" w:rsidRDefault="00AF02CC" w:rsidP="00700055">
      <w:pPr>
        <w:pStyle w:val="FormText"/>
        <w:spacing w:before="120" w:after="120"/>
      </w:pPr>
      <w:r w:rsidRPr="000621B3">
        <w:t>(</w:t>
      </w:r>
      <w:r w:rsidRPr="000621B3">
        <w:rPr>
          <w:i/>
        </w:rPr>
        <w:t xml:space="preserve">signature of </w:t>
      </w:r>
      <w:r w:rsidR="00933690" w:rsidRPr="000621B3">
        <w:rPr>
          <w:i/>
        </w:rPr>
        <w:t>applicant</w:t>
      </w:r>
      <w:r w:rsidRPr="000621B3">
        <w:rPr>
          <w:i/>
        </w:rPr>
        <w:t xml:space="preserve"> or </w:t>
      </w:r>
      <w:r w:rsidR="00933690" w:rsidRPr="000621B3">
        <w:rPr>
          <w:i/>
        </w:rPr>
        <w:t xml:space="preserve">applicant’s </w:t>
      </w:r>
      <w:r w:rsidRPr="000621B3">
        <w:rPr>
          <w:i/>
        </w:rPr>
        <w:t>solicitor</w:t>
      </w:r>
      <w:r w:rsidRPr="000621B3">
        <w:t>)</w:t>
      </w:r>
    </w:p>
    <w:p w:rsidR="00AF02CC" w:rsidRPr="000621B3" w:rsidRDefault="00AF02CC" w:rsidP="00700055">
      <w:pPr>
        <w:pStyle w:val="FormText"/>
        <w:spacing w:before="120" w:after="120"/>
      </w:pPr>
      <w:r w:rsidRPr="000621B3">
        <w:t>(</w:t>
      </w:r>
      <w:r w:rsidRPr="000621B3">
        <w:rPr>
          <w:i/>
        </w:rPr>
        <w:t xml:space="preserve">name of </w:t>
      </w:r>
      <w:r w:rsidR="00933690" w:rsidRPr="000621B3">
        <w:rPr>
          <w:i/>
        </w:rPr>
        <w:t xml:space="preserve">applicant </w:t>
      </w:r>
      <w:r w:rsidRPr="000621B3">
        <w:rPr>
          <w:i/>
        </w:rPr>
        <w:t xml:space="preserve">or </w:t>
      </w:r>
      <w:r w:rsidR="00933690" w:rsidRPr="000621B3">
        <w:rPr>
          <w:i/>
        </w:rPr>
        <w:t xml:space="preserve">applicant’s </w:t>
      </w:r>
      <w:r w:rsidRPr="000621B3">
        <w:rPr>
          <w:i/>
        </w:rPr>
        <w:t>solicitor</w:t>
      </w:r>
      <w:r w:rsidRPr="000621B3">
        <w:t>)</w:t>
      </w:r>
    </w:p>
    <w:p w:rsidR="0088271A" w:rsidRPr="000621B3" w:rsidRDefault="0088271A" w:rsidP="00AF02CC">
      <w:pPr>
        <w:pStyle w:val="FormText"/>
      </w:pPr>
    </w:p>
    <w:p w:rsidR="0088271A" w:rsidRPr="000621B3" w:rsidRDefault="0088271A" w:rsidP="0088271A">
      <w:pPr>
        <w:spacing w:before="120" w:after="120"/>
        <w:rPr>
          <w:rStyle w:val="charItals"/>
          <w:i w:val="0"/>
          <w:iCs/>
        </w:rPr>
      </w:pPr>
      <w:r w:rsidRPr="000621B3">
        <w:rPr>
          <w:rStyle w:val="charItals"/>
        </w:rPr>
        <w:t>*omit if, or whichever is, inapplicable</w:t>
      </w:r>
    </w:p>
    <w:p w:rsidR="0088271A" w:rsidRPr="000621B3" w:rsidRDefault="0088271A" w:rsidP="009547EB">
      <w:pPr>
        <w:pStyle w:val="Heading4"/>
        <w:spacing w:before="0" w:after="0"/>
      </w:pPr>
      <w:r w:rsidRPr="000621B3">
        <w:lastRenderedPageBreak/>
        <w:t xml:space="preserve">Notice to </w:t>
      </w:r>
      <w:r w:rsidR="00933690" w:rsidRPr="000621B3">
        <w:t>respondent</w:t>
      </w:r>
    </w:p>
    <w:p w:rsidR="0088271A" w:rsidRPr="000621B3" w:rsidRDefault="0088271A" w:rsidP="009547EB">
      <w:pPr>
        <w:keepNext/>
        <w:spacing w:before="120" w:after="120"/>
      </w:pPr>
      <w:r w:rsidRPr="000621B3">
        <w:t xml:space="preserve">Before taking any further steps in this proceeding, you must file a notice of </w:t>
      </w:r>
      <w:r w:rsidR="00463065" w:rsidRPr="000621B3">
        <w:t>response</w:t>
      </w:r>
      <w:r w:rsidRPr="000621B3">
        <w:t xml:space="preserve"> in the Court.</w:t>
      </w:r>
    </w:p>
    <w:p w:rsidR="0088271A" w:rsidRPr="000621B3" w:rsidRDefault="0088271A" w:rsidP="0088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21B3">
        <w:t>If you do not attend the Court at the time this originating application is listed for hearing, either in person or by a lawyer—</w:t>
      </w:r>
    </w:p>
    <w:p w:rsidR="0088271A" w:rsidRPr="000621B3" w:rsidRDefault="0088271A" w:rsidP="0088271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21B3">
        <w:t xml:space="preserve">this application may be heard in your absence; </w:t>
      </w:r>
      <w:r w:rsidR="00463065" w:rsidRPr="000621B3">
        <w:t>and</w:t>
      </w:r>
    </w:p>
    <w:p w:rsidR="0088271A" w:rsidRPr="000621B3" w:rsidRDefault="0088271A" w:rsidP="0088271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21B3">
        <w:t>order</w:t>
      </w:r>
      <w:r w:rsidR="00463065" w:rsidRPr="000621B3">
        <w:t>s</w:t>
      </w:r>
      <w:r w:rsidRPr="000621B3">
        <w:t xml:space="preserve"> made against you.</w:t>
      </w:r>
    </w:p>
    <w:p w:rsidR="0088271A" w:rsidRPr="000621B3" w:rsidRDefault="0088271A" w:rsidP="0088271A"/>
    <w:p w:rsidR="00AF02CC" w:rsidRPr="000621B3" w:rsidRDefault="00AF02CC" w:rsidP="00AF02CC">
      <w:pPr>
        <w:sectPr w:rsidR="00AF02CC" w:rsidRPr="00062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:rsidR="00AF02CC" w:rsidRPr="000621B3" w:rsidRDefault="00AF02CC" w:rsidP="00AF02CC"/>
    <w:p w:rsidR="000120E7" w:rsidRPr="000621B3" w:rsidRDefault="000120E7" w:rsidP="00AF02CC"/>
    <w:sectPr w:rsidR="000120E7" w:rsidRPr="000621B3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08" w:rsidRDefault="00153E08">
      <w:r>
        <w:separator/>
      </w:r>
    </w:p>
  </w:endnote>
  <w:endnote w:type="continuationSeparator" w:id="0">
    <w:p w:rsidR="00153E08" w:rsidRDefault="0015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05" w:rsidRDefault="00170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5"/>
      <w:gridCol w:w="1191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E9FCFB55C1564696BF08E996463CD5C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153E08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</w:t>
              </w:r>
              <w:r w:rsidR="00154044">
                <w:rPr>
                  <w:rFonts w:ascii="Arial" w:hAnsi="Arial" w:cs="Arial"/>
                  <w:sz w:val="18"/>
                  <w:szCs w:val="18"/>
                </w:rPr>
                <w:t>30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CA5D195001CE4D0C9D1F514615339F6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53E08">
                <w:rPr>
                  <w:rFonts w:ascii="Arial" w:hAnsi="Arial" w:cs="Arial"/>
                  <w:sz w:val="18"/>
                  <w:szCs w:val="18"/>
                </w:rPr>
                <w:t>1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2B1118D7AFA14FB59EBF861F60DA8DE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3E08">
                <w:rPr>
                  <w:rFonts w:ascii="Arial" w:hAnsi="Arial" w:cs="Arial"/>
                  <w:sz w:val="18"/>
                  <w:szCs w:val="18"/>
                </w:rPr>
                <w:t>Originating application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54044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170605" w:rsidRDefault="00170605" w:rsidP="00170605">
    <w:pPr>
      <w:pStyle w:val="Status"/>
      <w:rPr>
        <w:rFonts w:cs="Arial"/>
      </w:rPr>
    </w:pPr>
    <w:r w:rsidRPr="0017060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>Filed for the applicant by:</w:t>
    </w:r>
    <w:r>
      <w:br/>
      <w:t>(</w:t>
    </w:r>
    <w:r>
      <w:rPr>
        <w:i/>
        <w:iCs/>
      </w:rPr>
      <w:t>the applicant’s address for service and telephone number (if any) or</w:t>
    </w:r>
    <w:r>
      <w:t xml:space="preserve">, </w:t>
    </w:r>
    <w:r>
      <w:rPr>
        <w:i/>
        <w:iCs/>
      </w:rPr>
      <w:t>if the applicant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465923B86CB6483DA0DE56850C0C758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153E08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</w:t>
              </w:r>
              <w:r w:rsidR="00154044">
                <w:rPr>
                  <w:rFonts w:ascii="Arial" w:hAnsi="Arial" w:cs="Arial"/>
                  <w:sz w:val="18"/>
                  <w:szCs w:val="18"/>
                </w:rPr>
                <w:t>30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54044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170605" w:rsidRDefault="00170605" w:rsidP="00170605">
    <w:pPr>
      <w:pStyle w:val="Status"/>
      <w:rPr>
        <w:rFonts w:cs="Arial"/>
      </w:rPr>
    </w:pPr>
    <w:r w:rsidRPr="0017060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154044">
          <w:fldSimple w:instr=" KEYWORDS   \* MERGEFORMAT ">
            <w:r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154044" w:rsidP="0036254D">
          <w:pPr>
            <w:jc w:val="center"/>
          </w:pPr>
          <w:fldSimple w:instr=" SUBJECT   \* MERGEFORMAT ">
            <w:r>
              <w:t>1</w:t>
            </w:r>
          </w:fldSimple>
          <w:r w:rsidR="00360532">
            <w:t>—</w:t>
          </w:r>
          <w:fldSimple w:instr=" TITLE   \* MERGEFORMAT ">
            <w:r>
              <w:t>Originating application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Pr="00170605" w:rsidRDefault="00170605" w:rsidP="00170605">
    <w:pPr>
      <w:pStyle w:val="Status"/>
      <w:rPr>
        <w:rFonts w:cs="Arial"/>
      </w:rPr>
    </w:pPr>
    <w:r w:rsidRPr="0017060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154044">
          <w:fldSimple w:instr=" KEYWORDS   \* MERGEFORMAT ">
            <w:r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154044" w:rsidP="00EF0AFA">
    <w:pPr>
      <w:pStyle w:val="Status"/>
      <w:spacing w:before="120"/>
      <w:jc w:val="left"/>
    </w:pPr>
    <w:fldSimple w:instr=" COMMENTS   \* MERGEFORMAT ">
      <w:r>
        <w:t>J2019-545</w:t>
      </w:r>
    </w:fldSimple>
  </w:p>
  <w:p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08" w:rsidRDefault="00153E08">
      <w:r>
        <w:separator/>
      </w:r>
    </w:p>
  </w:footnote>
  <w:footnote w:type="continuationSeparator" w:id="0">
    <w:p w:rsidR="00153E08" w:rsidRDefault="0015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05" w:rsidRDefault="00170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05" w:rsidRDefault="00170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05" w:rsidRDefault="00170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274"/>
    <w:multiLevelType w:val="hybridMultilevel"/>
    <w:tmpl w:val="86CA9C20"/>
    <w:lvl w:ilvl="0" w:tplc="58701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5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7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4DF7"/>
    <w:multiLevelType w:val="hybridMultilevel"/>
    <w:tmpl w:val="515E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08"/>
    <w:rsid w:val="000120E7"/>
    <w:rsid w:val="000131E4"/>
    <w:rsid w:val="000332CC"/>
    <w:rsid w:val="000444B5"/>
    <w:rsid w:val="000621B3"/>
    <w:rsid w:val="0007674A"/>
    <w:rsid w:val="00082E22"/>
    <w:rsid w:val="000951CD"/>
    <w:rsid w:val="00095AFE"/>
    <w:rsid w:val="000A026D"/>
    <w:rsid w:val="000B3BEB"/>
    <w:rsid w:val="000B6295"/>
    <w:rsid w:val="000B7C52"/>
    <w:rsid w:val="000C1668"/>
    <w:rsid w:val="000D214E"/>
    <w:rsid w:val="000D5C0A"/>
    <w:rsid w:val="000E5421"/>
    <w:rsid w:val="000F060C"/>
    <w:rsid w:val="000F4256"/>
    <w:rsid w:val="000F7FCC"/>
    <w:rsid w:val="001046F7"/>
    <w:rsid w:val="00112628"/>
    <w:rsid w:val="0012711F"/>
    <w:rsid w:val="00131138"/>
    <w:rsid w:val="00132636"/>
    <w:rsid w:val="0015022E"/>
    <w:rsid w:val="00153E08"/>
    <w:rsid w:val="00154044"/>
    <w:rsid w:val="00156F63"/>
    <w:rsid w:val="00170605"/>
    <w:rsid w:val="001B0AF0"/>
    <w:rsid w:val="001B5960"/>
    <w:rsid w:val="001C4207"/>
    <w:rsid w:val="001C4598"/>
    <w:rsid w:val="001E1AE9"/>
    <w:rsid w:val="001E2942"/>
    <w:rsid w:val="001F11E7"/>
    <w:rsid w:val="001F640D"/>
    <w:rsid w:val="00200674"/>
    <w:rsid w:val="00206B22"/>
    <w:rsid w:val="002137EB"/>
    <w:rsid w:val="002153EA"/>
    <w:rsid w:val="002160EC"/>
    <w:rsid w:val="00217773"/>
    <w:rsid w:val="0022604A"/>
    <w:rsid w:val="002276CA"/>
    <w:rsid w:val="00237DF7"/>
    <w:rsid w:val="0025258F"/>
    <w:rsid w:val="002623DC"/>
    <w:rsid w:val="002639A0"/>
    <w:rsid w:val="00270305"/>
    <w:rsid w:val="00283F4A"/>
    <w:rsid w:val="002A4411"/>
    <w:rsid w:val="002A514D"/>
    <w:rsid w:val="002B30AA"/>
    <w:rsid w:val="002D272D"/>
    <w:rsid w:val="002E3081"/>
    <w:rsid w:val="002E7BFE"/>
    <w:rsid w:val="002F654A"/>
    <w:rsid w:val="003165A5"/>
    <w:rsid w:val="00325C93"/>
    <w:rsid w:val="00326E93"/>
    <w:rsid w:val="0034600E"/>
    <w:rsid w:val="00360532"/>
    <w:rsid w:val="00361178"/>
    <w:rsid w:val="0036254D"/>
    <w:rsid w:val="003625A5"/>
    <w:rsid w:val="00362A8F"/>
    <w:rsid w:val="0038141B"/>
    <w:rsid w:val="003859AE"/>
    <w:rsid w:val="00392553"/>
    <w:rsid w:val="00394E64"/>
    <w:rsid w:val="003B04BE"/>
    <w:rsid w:val="003B09D1"/>
    <w:rsid w:val="003C3562"/>
    <w:rsid w:val="003E1ABE"/>
    <w:rsid w:val="00405DC1"/>
    <w:rsid w:val="00416531"/>
    <w:rsid w:val="0043534F"/>
    <w:rsid w:val="00457ECF"/>
    <w:rsid w:val="00463065"/>
    <w:rsid w:val="00465B2F"/>
    <w:rsid w:val="0047635D"/>
    <w:rsid w:val="00477C05"/>
    <w:rsid w:val="00480EB8"/>
    <w:rsid w:val="004A26F9"/>
    <w:rsid w:val="004A619E"/>
    <w:rsid w:val="004C3740"/>
    <w:rsid w:val="004E7F17"/>
    <w:rsid w:val="00503809"/>
    <w:rsid w:val="00507229"/>
    <w:rsid w:val="005276A9"/>
    <w:rsid w:val="00531ECB"/>
    <w:rsid w:val="00532910"/>
    <w:rsid w:val="00532A92"/>
    <w:rsid w:val="00541278"/>
    <w:rsid w:val="00567704"/>
    <w:rsid w:val="005752B2"/>
    <w:rsid w:val="00580712"/>
    <w:rsid w:val="00580F12"/>
    <w:rsid w:val="00596190"/>
    <w:rsid w:val="00597998"/>
    <w:rsid w:val="005C031C"/>
    <w:rsid w:val="005C54A8"/>
    <w:rsid w:val="005D1247"/>
    <w:rsid w:val="005E0301"/>
    <w:rsid w:val="005E363F"/>
    <w:rsid w:val="005F3A0B"/>
    <w:rsid w:val="005F492C"/>
    <w:rsid w:val="005F6822"/>
    <w:rsid w:val="00603C22"/>
    <w:rsid w:val="006336C6"/>
    <w:rsid w:val="00633869"/>
    <w:rsid w:val="00647F38"/>
    <w:rsid w:val="006535C5"/>
    <w:rsid w:val="00655DC2"/>
    <w:rsid w:val="00662F82"/>
    <w:rsid w:val="00671EF4"/>
    <w:rsid w:val="0068280C"/>
    <w:rsid w:val="006871DE"/>
    <w:rsid w:val="00690A72"/>
    <w:rsid w:val="006A5A5F"/>
    <w:rsid w:val="006B2BC6"/>
    <w:rsid w:val="006D2446"/>
    <w:rsid w:val="006F59AD"/>
    <w:rsid w:val="00700055"/>
    <w:rsid w:val="00706D10"/>
    <w:rsid w:val="00712084"/>
    <w:rsid w:val="0073222E"/>
    <w:rsid w:val="00733814"/>
    <w:rsid w:val="00736033"/>
    <w:rsid w:val="00773753"/>
    <w:rsid w:val="00783322"/>
    <w:rsid w:val="007956FE"/>
    <w:rsid w:val="007A2693"/>
    <w:rsid w:val="007A6168"/>
    <w:rsid w:val="007A6D0E"/>
    <w:rsid w:val="007B3210"/>
    <w:rsid w:val="007B59E7"/>
    <w:rsid w:val="007C23D4"/>
    <w:rsid w:val="007D39B6"/>
    <w:rsid w:val="007D65F3"/>
    <w:rsid w:val="007E6EFE"/>
    <w:rsid w:val="007F7902"/>
    <w:rsid w:val="008157DB"/>
    <w:rsid w:val="008341B0"/>
    <w:rsid w:val="0083555B"/>
    <w:rsid w:val="008436B1"/>
    <w:rsid w:val="0085004E"/>
    <w:rsid w:val="008507C9"/>
    <w:rsid w:val="0085490B"/>
    <w:rsid w:val="0088271A"/>
    <w:rsid w:val="00886EFB"/>
    <w:rsid w:val="008A353D"/>
    <w:rsid w:val="008A6DB9"/>
    <w:rsid w:val="008B5BA9"/>
    <w:rsid w:val="008C178B"/>
    <w:rsid w:val="008E074A"/>
    <w:rsid w:val="008E771C"/>
    <w:rsid w:val="008F21AE"/>
    <w:rsid w:val="00922B24"/>
    <w:rsid w:val="00933690"/>
    <w:rsid w:val="00946093"/>
    <w:rsid w:val="0094782B"/>
    <w:rsid w:val="00954525"/>
    <w:rsid w:val="009547EB"/>
    <w:rsid w:val="00962DFD"/>
    <w:rsid w:val="00991691"/>
    <w:rsid w:val="009938BE"/>
    <w:rsid w:val="0099557F"/>
    <w:rsid w:val="00995DA0"/>
    <w:rsid w:val="009A3137"/>
    <w:rsid w:val="009A3F79"/>
    <w:rsid w:val="009A4B61"/>
    <w:rsid w:val="009D52E0"/>
    <w:rsid w:val="009E3ABD"/>
    <w:rsid w:val="009F263C"/>
    <w:rsid w:val="00A03F04"/>
    <w:rsid w:val="00A0659B"/>
    <w:rsid w:val="00A47B73"/>
    <w:rsid w:val="00A710A1"/>
    <w:rsid w:val="00A718B3"/>
    <w:rsid w:val="00A724A0"/>
    <w:rsid w:val="00A75DD1"/>
    <w:rsid w:val="00A91DFD"/>
    <w:rsid w:val="00AA5AE3"/>
    <w:rsid w:val="00AA60F7"/>
    <w:rsid w:val="00AB090A"/>
    <w:rsid w:val="00AC5614"/>
    <w:rsid w:val="00AE7097"/>
    <w:rsid w:val="00AE79EB"/>
    <w:rsid w:val="00AF02CC"/>
    <w:rsid w:val="00AF12C6"/>
    <w:rsid w:val="00B253E2"/>
    <w:rsid w:val="00B42970"/>
    <w:rsid w:val="00B45B16"/>
    <w:rsid w:val="00B5309C"/>
    <w:rsid w:val="00B57B7F"/>
    <w:rsid w:val="00B85514"/>
    <w:rsid w:val="00B857B1"/>
    <w:rsid w:val="00B91CB5"/>
    <w:rsid w:val="00B91FF1"/>
    <w:rsid w:val="00B93139"/>
    <w:rsid w:val="00BD28EE"/>
    <w:rsid w:val="00BD51AC"/>
    <w:rsid w:val="00BE1E2E"/>
    <w:rsid w:val="00BF0F66"/>
    <w:rsid w:val="00BF1C66"/>
    <w:rsid w:val="00BF5B7C"/>
    <w:rsid w:val="00BF6D08"/>
    <w:rsid w:val="00C01F7C"/>
    <w:rsid w:val="00C05AA4"/>
    <w:rsid w:val="00C22067"/>
    <w:rsid w:val="00C3026C"/>
    <w:rsid w:val="00C56B5E"/>
    <w:rsid w:val="00C62813"/>
    <w:rsid w:val="00C65B61"/>
    <w:rsid w:val="00C9259F"/>
    <w:rsid w:val="00C95587"/>
    <w:rsid w:val="00CB3267"/>
    <w:rsid w:val="00CB7BAD"/>
    <w:rsid w:val="00CC330D"/>
    <w:rsid w:val="00CC4E1B"/>
    <w:rsid w:val="00CC5705"/>
    <w:rsid w:val="00CF062D"/>
    <w:rsid w:val="00D21719"/>
    <w:rsid w:val="00D4374D"/>
    <w:rsid w:val="00D46DF4"/>
    <w:rsid w:val="00D54C4B"/>
    <w:rsid w:val="00D55D4F"/>
    <w:rsid w:val="00D565CF"/>
    <w:rsid w:val="00D63AE8"/>
    <w:rsid w:val="00D643D6"/>
    <w:rsid w:val="00D70CA2"/>
    <w:rsid w:val="00D91E67"/>
    <w:rsid w:val="00D97DDB"/>
    <w:rsid w:val="00DA028C"/>
    <w:rsid w:val="00DA4B36"/>
    <w:rsid w:val="00DB5D62"/>
    <w:rsid w:val="00DC39ED"/>
    <w:rsid w:val="00DE5E2B"/>
    <w:rsid w:val="00DF33D4"/>
    <w:rsid w:val="00DF6D05"/>
    <w:rsid w:val="00DF6EFD"/>
    <w:rsid w:val="00E06B67"/>
    <w:rsid w:val="00E25454"/>
    <w:rsid w:val="00E30972"/>
    <w:rsid w:val="00E43459"/>
    <w:rsid w:val="00E46CCF"/>
    <w:rsid w:val="00E53011"/>
    <w:rsid w:val="00E543B3"/>
    <w:rsid w:val="00E62B52"/>
    <w:rsid w:val="00E66538"/>
    <w:rsid w:val="00E77FFA"/>
    <w:rsid w:val="00E91E4D"/>
    <w:rsid w:val="00EA2303"/>
    <w:rsid w:val="00EC2B2A"/>
    <w:rsid w:val="00ED5990"/>
    <w:rsid w:val="00EF0AFA"/>
    <w:rsid w:val="00F20AA9"/>
    <w:rsid w:val="00F328F4"/>
    <w:rsid w:val="00F4041F"/>
    <w:rsid w:val="00F43AEA"/>
    <w:rsid w:val="00F52B52"/>
    <w:rsid w:val="00F5617D"/>
    <w:rsid w:val="00F63CB0"/>
    <w:rsid w:val="00F92C8C"/>
    <w:rsid w:val="00F972E1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0EE14797-B6FC-41C0-847B-F6001D9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B5D62"/>
    <w:rPr>
      <w:rFonts w:ascii="Arial" w:hAnsi="Arial"/>
      <w:b/>
      <w:b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CFB55C1564696BF08E996463C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7220-9A8B-4C27-A51E-741D2A8D9267}"/>
      </w:docPartPr>
      <w:docPartBody>
        <w:p w:rsidR="00C84CEB" w:rsidRDefault="00C84CEB">
          <w:pPr>
            <w:pStyle w:val="E9FCFB55C1564696BF08E996463CD5C2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CA5D195001CE4D0C9D1F51461533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899A-D122-49B6-9B8C-CD60A90E3897}"/>
      </w:docPartPr>
      <w:docPartBody>
        <w:p w:rsidR="00C84CEB" w:rsidRDefault="00C84CEB">
          <w:pPr>
            <w:pStyle w:val="CA5D195001CE4D0C9D1F514615339F60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2B1118D7AFA14FB59EBF861F60DA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D702-8536-4909-AF39-D8992540C17B}"/>
      </w:docPartPr>
      <w:docPartBody>
        <w:p w:rsidR="00C84CEB" w:rsidRDefault="00C84CEB">
          <w:pPr>
            <w:pStyle w:val="2B1118D7AFA14FB59EBF861F60DA8DEE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465923B86CB6483DA0DE56850C0C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9C89-2BD3-4BE9-95F5-D44377EEF4DB}"/>
      </w:docPartPr>
      <w:docPartBody>
        <w:p w:rsidR="00C84CEB" w:rsidRDefault="00C84CEB">
          <w:pPr>
            <w:pStyle w:val="465923B86CB6483DA0DE56850C0C7585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EB"/>
    <w:rsid w:val="00C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0793BAF9634FA192941E51A7F695BD">
    <w:name w:val="F50793BAF9634FA192941E51A7F695BD"/>
  </w:style>
  <w:style w:type="paragraph" w:customStyle="1" w:styleId="787D1E31EB9D44F9A18FF86E97BF901F">
    <w:name w:val="787D1E31EB9D44F9A18FF86E97BF901F"/>
  </w:style>
  <w:style w:type="paragraph" w:customStyle="1" w:styleId="A67212E15D674188B448B5D6388EFA7C">
    <w:name w:val="A67212E15D674188B448B5D6388EFA7C"/>
  </w:style>
  <w:style w:type="paragraph" w:customStyle="1" w:styleId="E9FCFB55C1564696BF08E996463CD5C2">
    <w:name w:val="E9FCFB55C1564696BF08E996463CD5C2"/>
  </w:style>
  <w:style w:type="paragraph" w:customStyle="1" w:styleId="CA5D195001CE4D0C9D1F514615339F60">
    <w:name w:val="CA5D195001CE4D0C9D1F514615339F60"/>
  </w:style>
  <w:style w:type="paragraph" w:customStyle="1" w:styleId="2B1118D7AFA14FB59EBF861F60DA8DEE">
    <w:name w:val="2B1118D7AFA14FB59EBF861F60DA8DEE"/>
  </w:style>
  <w:style w:type="paragraph" w:customStyle="1" w:styleId="465923B86CB6483DA0DE56850C0C7585">
    <w:name w:val="465923B86CB6483DA0DE56850C0C7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B763-5229-4EF9-A699-DE9E9B56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2186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Originating application</vt:lpstr>
    </vt:vector>
  </TitlesOfParts>
  <Manager>Form</Manager>
  <Company>ACT Government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Originating application</dc:title>
  <dc:subject>1</dc:subject>
  <dc:creator>ACT Government</dc:creator>
  <cp:keywords>D03</cp:keywords>
  <dc:description>J2019-545</dc:description>
  <cp:lastModifiedBy>PCODCS</cp:lastModifiedBy>
  <cp:revision>5</cp:revision>
  <cp:lastPrinted>2019-06-20T04:22:00Z</cp:lastPrinted>
  <dcterms:created xsi:type="dcterms:W3CDTF">2019-06-24T23:25:00Z</dcterms:created>
  <dcterms:modified xsi:type="dcterms:W3CDTF">2019-06-24T23:25:00Z</dcterms:modified>
  <cp:category>AF2019-30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62071054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1053846</vt:lpwstr>
  </property>
  <property fmtid="{D5CDD505-2E9C-101B-9397-08002B2CF9AE}" pid="16" name="JMSREQUIREDCHECKIN">
    <vt:lpwstr/>
  </property>
  <property fmtid="{D5CDD505-2E9C-101B-9397-08002B2CF9AE}" pid="17" name="CHECKEDOUTFROMJMS">
    <vt:lpwstr/>
  </property>
</Properties>
</file>