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CC" w:rsidRPr="0085004E" w:rsidRDefault="00AF02CC" w:rsidP="00AF02CC">
      <w:pPr>
        <w:pStyle w:val="FormTitle"/>
      </w:pPr>
      <w:bookmarkStart w:id="0" w:name="_GoBack"/>
      <w:bookmarkEnd w:id="0"/>
      <w:r w:rsidRPr="0085004E">
        <w:t xml:space="preserve">Form </w:t>
      </w:r>
      <w:sdt>
        <w:sdtPr>
          <w:alias w:val="Subject"/>
          <w:id w:val="1188182934"/>
          <w:placeholder>
            <w:docPart w:val="62A4E6E20D074F108DE18B2DA4AE2FBD"/>
          </w:placeholder>
          <w:dataBinding w:prefixMappings="xmlns:ns0='http://purl.org/dc/elements/1.1/' xmlns:ns1='http://schemas.openxmlformats.org/package/2006/metadata/core-properties' " w:xpath="/ns1:coreProperties[1]/ns0:subject[1]" w:storeItemID="{6C3C8BC8-F283-45AE-878A-BAB7291924A1}"/>
          <w:text/>
        </w:sdtPr>
        <w:sdtEndPr/>
        <w:sdtContent>
          <w:r w:rsidR="00924358">
            <w:t>6.22</w:t>
          </w:r>
        </w:sdtContent>
      </w:sdt>
      <w:r w:rsidRPr="0085004E">
        <w:tab/>
      </w:r>
      <w:sdt>
        <w:sdtPr>
          <w:alias w:val="Title"/>
          <w:id w:val="1188182935"/>
          <w:placeholder>
            <w:docPart w:val="01EBDE372F8749A9A62C1614367517B8"/>
          </w:placeholder>
          <w:dataBinding w:prefixMappings="xmlns:ns0='http://purl.org/dc/elements/1.1/' xmlns:ns1='http://schemas.openxmlformats.org/package/2006/metadata/core-properties' " w:xpath="/ns1:coreProperties[1]/ns0:title[1]" w:storeItemID="{6C3C8BC8-F283-45AE-878A-BAB7291924A1}"/>
          <w:text/>
        </w:sdtPr>
        <w:sdtEndPr/>
        <w:sdtContent>
          <w:r w:rsidR="00924358">
            <w:t>Summary of document to be served</w:t>
          </w:r>
        </w:sdtContent>
      </w:sdt>
    </w:p>
    <w:p w:rsidR="00AF02CC" w:rsidRPr="00FE3BA8" w:rsidRDefault="00AF02CC" w:rsidP="00AF02CC">
      <w:pPr>
        <w:pStyle w:val="MadeUnder"/>
      </w:pPr>
      <w:r w:rsidRPr="00FE3BA8">
        <w:t>Court Procedures Rules 2006</w:t>
      </w:r>
    </w:p>
    <w:p w:rsidR="00751C1E" w:rsidRDefault="00751C1E" w:rsidP="00751C1E">
      <w:pPr>
        <w:pStyle w:val="ref"/>
      </w:pPr>
      <w:r>
        <w:t>(see r 6553 (Application for request for service abroad) and r 6562 (Application—subdiv 6.8.12.4))</w:t>
      </w:r>
    </w:p>
    <w:p w:rsidR="00751C1E" w:rsidRDefault="00751C1E" w:rsidP="00751C1E">
      <w:pPr>
        <w:spacing w:before="80" w:after="60"/>
        <w:rPr>
          <w:b/>
        </w:rPr>
      </w:pPr>
    </w:p>
    <w:p w:rsidR="00751C1E" w:rsidRDefault="00751C1E" w:rsidP="00751C1E">
      <w:pPr>
        <w:spacing w:before="80" w:after="60"/>
        <w:rPr>
          <w:b/>
        </w:rPr>
      </w:pPr>
      <w:r>
        <w:rPr>
          <w:b/>
        </w:rPr>
        <w:t>Convention on the Service Abroad of Judicial and Extrajudicial Documents in Civil or Commercial Matters, done at The Hague, 15 November 1965</w:t>
      </w:r>
    </w:p>
    <w:p w:rsidR="00751C1E" w:rsidRDefault="00751C1E" w:rsidP="00751C1E">
      <w:pPr>
        <w:rPr>
          <w:sz w:val="18"/>
          <w:szCs w:val="18"/>
        </w:rPr>
      </w:pPr>
      <w:r>
        <w:rPr>
          <w:sz w:val="18"/>
          <w:szCs w:val="18"/>
        </w:rPr>
        <w:t>(Article 5, 4th paragraph)</w:t>
      </w:r>
    </w:p>
    <w:p w:rsidR="00751C1E" w:rsidRDefault="00751C1E" w:rsidP="00751C1E">
      <w:pPr>
        <w:spacing w:before="120" w:after="60"/>
      </w:pPr>
      <w:r>
        <w:rPr>
          <w:b/>
        </w:rPr>
        <w:t>Identity and address of the addressee</w:t>
      </w:r>
      <w:r>
        <w:t xml:space="preserve"> (</w:t>
      </w:r>
      <w:r w:rsidR="00CC7421" w:rsidRPr="00401885">
        <w:rPr>
          <w:i/>
        </w:rPr>
        <w:t>person to be served</w:t>
      </w:r>
      <w:r w:rsidRPr="00401885">
        <w:t>)</w:t>
      </w:r>
    </w:p>
    <w:tbl>
      <w:tblPr>
        <w:tblStyle w:val="TableGrid"/>
        <w:tblW w:w="0" w:type="auto"/>
        <w:tblInd w:w="108" w:type="dxa"/>
        <w:tblLook w:val="00A0" w:firstRow="1" w:lastRow="0" w:firstColumn="1" w:lastColumn="0" w:noHBand="0" w:noVBand="0"/>
      </w:tblPr>
      <w:tblGrid>
        <w:gridCol w:w="7589"/>
      </w:tblGrid>
      <w:tr w:rsidR="00751C1E" w:rsidTr="00751C1E">
        <w:trPr>
          <w:trHeight w:val="722"/>
        </w:trPr>
        <w:tc>
          <w:tcPr>
            <w:tcW w:w="7815" w:type="dxa"/>
            <w:tcBorders>
              <w:top w:val="single" w:sz="4" w:space="0" w:color="auto"/>
              <w:left w:val="single" w:sz="4" w:space="0" w:color="auto"/>
              <w:bottom w:val="single" w:sz="4" w:space="0" w:color="auto"/>
              <w:right w:val="single" w:sz="4" w:space="0" w:color="auto"/>
            </w:tcBorders>
          </w:tcPr>
          <w:p w:rsidR="00751C1E" w:rsidRDefault="00751C1E">
            <w:pPr>
              <w:spacing w:before="120" w:after="60"/>
            </w:pPr>
          </w:p>
        </w:tc>
      </w:tr>
    </w:tbl>
    <w:p w:rsidR="00751C1E" w:rsidRDefault="00751C1E" w:rsidP="00751C1E">
      <w:pPr>
        <w:spacing w:before="120" w:after="60"/>
        <w:jc w:val="center"/>
        <w:rPr>
          <w:b/>
        </w:rPr>
      </w:pPr>
      <w:r>
        <w:rPr>
          <w:b/>
        </w:rPr>
        <w:t>IMPORTANT</w:t>
      </w:r>
    </w:p>
    <w:p w:rsidR="00751C1E" w:rsidRDefault="00751C1E" w:rsidP="00751C1E">
      <w:pPr>
        <w:spacing w:before="120" w:after="60"/>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r w:rsidR="0054114F">
        <w:t>.</w:t>
      </w:r>
    </w:p>
    <w:p w:rsidR="00751C1E" w:rsidRDefault="00751C1E" w:rsidP="00751C1E">
      <w:pPr>
        <w:spacing w:before="120" w:after="60"/>
      </w:pPr>
      <w:r>
        <w:t>IF YOUR FINANCIAL RESOURCES ARE INSUFFICIENT YOU SHOULD SEEK INFORMATION ON THE POSSIBILITY OF OBTAINING LEGAL AID OR ADVICE EITHER IN THE COUNTRY WHERE YOU LIVE OR IN THE COUNTRY WHERE THE DOCUMENT WAS ISSUED.</w:t>
      </w:r>
    </w:p>
    <w:p w:rsidR="00751C1E" w:rsidRDefault="00751C1E" w:rsidP="00751C1E">
      <w:pPr>
        <w:spacing w:before="120" w:after="60"/>
      </w:pPr>
      <w:r>
        <w:lastRenderedPageBreak/>
        <w:t>INQUIRIES ABOUT THE AVAILABILITY OF LEGAL AID OR ADVICE IN THE COUNTRY WHERE THE DOCUMENT WAS ISSUED MAY BE DIRECTED TO:</w:t>
      </w:r>
    </w:p>
    <w:p w:rsidR="00751C1E" w:rsidRDefault="00751C1E" w:rsidP="00751C1E">
      <w:pPr>
        <w:spacing w:before="120" w:after="60"/>
      </w:pPr>
    </w:p>
    <w:p w:rsidR="00751C1E" w:rsidRDefault="00751C1E" w:rsidP="00751C1E">
      <w:pPr>
        <w:spacing w:before="120" w:after="60"/>
      </w:pPr>
      <w:r>
        <w:t>SUMMARY OF THE DOCUMENT TO BE SERVED</w:t>
      </w:r>
    </w:p>
    <w:p w:rsidR="00751C1E" w:rsidRDefault="00751C1E" w:rsidP="00751C1E">
      <w:pPr>
        <w:spacing w:before="120" w:after="60"/>
      </w:pPr>
      <w:r>
        <w:t>Name and address of the forwarding authority:</w:t>
      </w:r>
    </w:p>
    <w:p w:rsidR="00751C1E" w:rsidRDefault="00751C1E" w:rsidP="00751C1E">
      <w:pPr>
        <w:spacing w:before="120" w:after="60"/>
      </w:pPr>
      <w:r>
        <w:t>Particulars of the parties:</w:t>
      </w:r>
    </w:p>
    <w:p w:rsidR="00751C1E" w:rsidRDefault="00751C1E" w:rsidP="00751C1E">
      <w:pPr>
        <w:spacing w:before="120" w:after="60"/>
      </w:pPr>
      <w:r>
        <w:t>JUDICIAL DOCUMENT</w:t>
      </w:r>
    </w:p>
    <w:p w:rsidR="00751C1E" w:rsidRDefault="00751C1E" w:rsidP="00751C1E">
      <w:pPr>
        <w:spacing w:before="120" w:after="60"/>
      </w:pPr>
      <w:r>
        <w:t>Nature and purpose of the document:</w:t>
      </w:r>
    </w:p>
    <w:p w:rsidR="00751C1E" w:rsidRDefault="00751C1E" w:rsidP="00751C1E">
      <w:pPr>
        <w:spacing w:before="120" w:after="60"/>
      </w:pPr>
      <w:r>
        <w:t>Nature and purpose of the proceeding and, if appropriate, the amount in dispute:</w:t>
      </w:r>
    </w:p>
    <w:p w:rsidR="00751C1E" w:rsidRDefault="00751C1E" w:rsidP="00751C1E">
      <w:pPr>
        <w:spacing w:before="120" w:after="60"/>
      </w:pPr>
      <w:r>
        <w:t>Date and place for *[entering appearance/filing notice of intention to respond or defence]:</w:t>
      </w:r>
    </w:p>
    <w:p w:rsidR="00751C1E" w:rsidRDefault="00751C1E" w:rsidP="00751C1E">
      <w:pPr>
        <w:spacing w:before="120" w:after="60"/>
      </w:pPr>
      <w:r>
        <w:t>Court in which *[proceeding pending/judgment given]:</w:t>
      </w:r>
    </w:p>
    <w:p w:rsidR="00751C1E" w:rsidRDefault="00751C1E" w:rsidP="00751C1E">
      <w:pPr>
        <w:spacing w:before="120" w:after="60"/>
      </w:pPr>
      <w:r>
        <w:t>*Date of judgment:</w:t>
      </w:r>
    </w:p>
    <w:p w:rsidR="00751C1E" w:rsidRDefault="00751C1E" w:rsidP="00751C1E">
      <w:pPr>
        <w:spacing w:before="120" w:after="60"/>
      </w:pPr>
      <w:r>
        <w:t>Time limits stated in the document:</w:t>
      </w:r>
    </w:p>
    <w:p w:rsidR="00751C1E" w:rsidRDefault="00751C1E" w:rsidP="00751C1E">
      <w:pPr>
        <w:rPr>
          <w:i/>
          <w:iCs/>
        </w:rPr>
      </w:pPr>
    </w:p>
    <w:p w:rsidR="00751C1E" w:rsidRDefault="00751C1E" w:rsidP="00751C1E">
      <w:pPr>
        <w:spacing w:before="120"/>
        <w:rPr>
          <w:i/>
          <w:iCs/>
        </w:rPr>
      </w:pPr>
      <w:r>
        <w:t>*</w:t>
      </w:r>
      <w:r>
        <w:rPr>
          <w:i/>
          <w:iCs/>
        </w:rPr>
        <w:t>omit if, or whichever is, inapplicable</w:t>
      </w:r>
    </w:p>
    <w:p w:rsidR="00AF02CC" w:rsidRDefault="00AF02CC" w:rsidP="00AF02CC">
      <w:pPr>
        <w:sectPr w:rsidR="00AF02C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cols w:space="720"/>
          <w:titlePg/>
          <w:docGrid w:linePitch="78"/>
        </w:sectPr>
      </w:pPr>
    </w:p>
    <w:p w:rsidR="00AF02CC" w:rsidRDefault="00AF02CC" w:rsidP="00AF02CC"/>
    <w:p w:rsidR="000120E7" w:rsidRPr="00AF02CC" w:rsidRDefault="000120E7" w:rsidP="00AF02CC"/>
    <w:sectPr w:rsidR="000120E7" w:rsidRPr="00AF02CC" w:rsidSect="003B09D1">
      <w:footerReference w:type="default" r:id="rId14"/>
      <w:footerReference w:type="first" r:id="rId15"/>
      <w:type w:val="continuous"/>
      <w:pgSz w:w="11907" w:h="16839"/>
      <w:pgMar w:top="3000" w:right="1900" w:bottom="2500" w:left="2300" w:header="2480" w:footer="2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D7" w:rsidRDefault="006202D7">
      <w:r>
        <w:separator/>
      </w:r>
    </w:p>
  </w:endnote>
  <w:endnote w:type="continuationSeparator" w:id="0">
    <w:p w:rsidR="006202D7" w:rsidRDefault="0062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84" w:rsidRDefault="00A43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292"/>
      <w:gridCol w:w="5224"/>
      <w:gridCol w:w="1191"/>
    </w:tblGrid>
    <w:tr w:rsidR="00360532" w:rsidRPr="00DA173D">
      <w:sdt>
        <w:sdtPr>
          <w:rPr>
            <w:rFonts w:ascii="Arial" w:hAnsi="Arial" w:cs="Arial"/>
            <w:sz w:val="18"/>
            <w:szCs w:val="18"/>
          </w:rPr>
          <w:alias w:val="Category"/>
          <w:id w:val="1188182940"/>
          <w:placeholder>
            <w:docPart w:val="A84A1A8B540A4695AF6C34303FFE76FB"/>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308" w:type="dxa"/>
              <w:tcBorders>
                <w:top w:val="single" w:sz="4" w:space="0" w:color="auto"/>
                <w:left w:val="nil"/>
                <w:bottom w:val="nil"/>
                <w:right w:val="nil"/>
              </w:tcBorders>
              <w:vAlign w:val="center"/>
            </w:tcPr>
            <w:p w:rsidR="00360532" w:rsidRPr="00DA173D" w:rsidRDefault="00BC0D1B" w:rsidP="00F4041F">
              <w:pPr>
                <w:spacing w:before="120" w:after="60"/>
                <w:rPr>
                  <w:rFonts w:ascii="Arial" w:hAnsi="Arial" w:cs="Arial"/>
                  <w:sz w:val="18"/>
                  <w:szCs w:val="18"/>
                </w:rPr>
              </w:pPr>
              <w:r>
                <w:rPr>
                  <w:rFonts w:ascii="Arial" w:hAnsi="Arial" w:cs="Arial"/>
                  <w:sz w:val="18"/>
                  <w:szCs w:val="18"/>
                </w:rPr>
                <w:t>AF2019-61</w:t>
              </w:r>
            </w:p>
          </w:tc>
        </w:sdtContent>
      </w:sdt>
      <w:tc>
        <w:tcPr>
          <w:tcW w:w="5400" w:type="dxa"/>
          <w:tcBorders>
            <w:top w:val="single" w:sz="4" w:space="0" w:color="auto"/>
            <w:left w:val="nil"/>
            <w:bottom w:val="nil"/>
            <w:right w:val="nil"/>
          </w:tcBorders>
          <w:vAlign w:val="center"/>
        </w:tcPr>
        <w:p w:rsidR="00360532" w:rsidRPr="00DA173D" w:rsidRDefault="00360532" w:rsidP="00FF78A1">
          <w:pPr>
            <w:spacing w:before="120" w:after="60"/>
            <w:jc w:val="center"/>
            <w:rPr>
              <w:rFonts w:ascii="Arial" w:hAnsi="Arial" w:cs="Arial"/>
              <w:sz w:val="18"/>
              <w:szCs w:val="18"/>
            </w:rPr>
          </w:pPr>
          <w:r>
            <w:rPr>
              <w:rFonts w:ascii="Arial" w:hAnsi="Arial" w:cs="Arial"/>
              <w:sz w:val="18"/>
              <w:szCs w:val="18"/>
            </w:rPr>
            <w:t xml:space="preserve">Form </w:t>
          </w:r>
          <w:sdt>
            <w:sdtPr>
              <w:rPr>
                <w:rFonts w:ascii="Arial" w:hAnsi="Arial" w:cs="Arial"/>
                <w:sz w:val="18"/>
                <w:szCs w:val="18"/>
              </w:rPr>
              <w:alias w:val="Subject"/>
              <w:id w:val="1188182942"/>
              <w:placeholder>
                <w:docPart w:val="62A4E6E20D074F108DE18B2DA4AE2FBD"/>
              </w:placeholder>
              <w:dataBinding w:prefixMappings="xmlns:ns0='http://purl.org/dc/elements/1.1/' xmlns:ns1='http://schemas.openxmlformats.org/package/2006/metadata/core-properties' " w:xpath="/ns1:coreProperties[1]/ns0:subject[1]" w:storeItemID="{6C3C8BC8-F283-45AE-878A-BAB7291924A1}"/>
              <w:text/>
            </w:sdtPr>
            <w:sdtEndPr/>
            <w:sdtContent>
              <w:r w:rsidR="00924358">
                <w:rPr>
                  <w:rFonts w:ascii="Arial" w:hAnsi="Arial" w:cs="Arial"/>
                  <w:sz w:val="18"/>
                  <w:szCs w:val="18"/>
                </w:rPr>
                <w:t>6.22</w:t>
              </w:r>
            </w:sdtContent>
          </w:sdt>
          <w:r w:rsidRPr="00DA173D">
            <w:rPr>
              <w:rFonts w:ascii="Arial" w:hAnsi="Arial" w:cs="Arial"/>
              <w:sz w:val="18"/>
              <w:szCs w:val="18"/>
            </w:rPr>
            <w:t>—</w:t>
          </w:r>
          <w:sdt>
            <w:sdtPr>
              <w:rPr>
                <w:rFonts w:ascii="Arial" w:hAnsi="Arial" w:cs="Arial"/>
                <w:sz w:val="18"/>
                <w:szCs w:val="18"/>
              </w:rPr>
              <w:alias w:val="Title"/>
              <w:id w:val="1188182945"/>
              <w:placeholder>
                <w:docPart w:val="01EBDE372F8749A9A62C1614367517B8"/>
              </w:placeholder>
              <w:dataBinding w:prefixMappings="xmlns:ns0='http://purl.org/dc/elements/1.1/' xmlns:ns1='http://schemas.openxmlformats.org/package/2006/metadata/core-properties' " w:xpath="/ns1:coreProperties[1]/ns0:title[1]" w:storeItemID="{6C3C8BC8-F283-45AE-878A-BAB7291924A1}"/>
              <w:text/>
            </w:sdtPr>
            <w:sdtEndPr/>
            <w:sdtContent>
              <w:r w:rsidR="00924358">
                <w:rPr>
                  <w:rFonts w:ascii="Arial" w:hAnsi="Arial" w:cs="Arial"/>
                  <w:sz w:val="18"/>
                  <w:szCs w:val="18"/>
                </w:rPr>
                <w:t>Summary of document to be served</w:t>
              </w:r>
            </w:sdtContent>
          </w:sdt>
        </w:p>
      </w:tc>
      <w:tc>
        <w:tcPr>
          <w:tcW w:w="1215" w:type="dxa"/>
          <w:tcBorders>
            <w:top w:val="single" w:sz="4" w:space="0" w:color="auto"/>
            <w:left w:val="nil"/>
            <w:bottom w:val="nil"/>
            <w:right w:val="nil"/>
          </w:tcBorders>
          <w:vAlign w:val="center"/>
        </w:tcPr>
        <w:p w:rsidR="00360532" w:rsidRPr="00DA173D" w:rsidRDefault="00360532" w:rsidP="00F4041F">
          <w:pPr>
            <w:spacing w:before="120" w:after="60"/>
            <w:jc w:val="right"/>
            <w:rPr>
              <w:rFonts w:ascii="Arial" w:hAnsi="Arial" w:cs="Arial"/>
              <w:sz w:val="18"/>
              <w:szCs w:val="18"/>
            </w:rPr>
          </w:pPr>
          <w:r w:rsidRPr="00DA173D">
            <w:rPr>
              <w:rFonts w:ascii="Arial" w:hAnsi="Arial" w:cs="Arial"/>
              <w:sz w:val="18"/>
              <w:szCs w:val="18"/>
            </w:rPr>
            <w:t xml:space="preserve">page </w:t>
          </w:r>
          <w:r w:rsidR="00531ECB" w:rsidRPr="00DA173D">
            <w:rPr>
              <w:rStyle w:val="PageNumber"/>
              <w:rFonts w:ascii="Arial" w:hAnsi="Arial" w:cs="Arial"/>
              <w:sz w:val="18"/>
              <w:szCs w:val="18"/>
            </w:rPr>
            <w:fldChar w:fldCharType="begin"/>
          </w:r>
          <w:r w:rsidRPr="00DA173D">
            <w:rPr>
              <w:rStyle w:val="PageNumber"/>
              <w:rFonts w:ascii="Arial" w:hAnsi="Arial" w:cs="Arial"/>
              <w:sz w:val="18"/>
              <w:szCs w:val="18"/>
            </w:rPr>
            <w:instrText xml:space="preserve"> PAGE </w:instrText>
          </w:r>
          <w:r w:rsidR="00531ECB" w:rsidRPr="00DA173D">
            <w:rPr>
              <w:rStyle w:val="PageNumber"/>
              <w:rFonts w:ascii="Arial" w:hAnsi="Arial" w:cs="Arial"/>
              <w:sz w:val="18"/>
              <w:szCs w:val="18"/>
            </w:rPr>
            <w:fldChar w:fldCharType="separate"/>
          </w:r>
          <w:r>
            <w:rPr>
              <w:rStyle w:val="PageNumber"/>
              <w:rFonts w:ascii="Arial" w:hAnsi="Arial" w:cs="Arial"/>
              <w:noProof/>
              <w:sz w:val="18"/>
              <w:szCs w:val="18"/>
            </w:rPr>
            <w:t>5</w:t>
          </w:r>
          <w:r w:rsidR="00531ECB" w:rsidRPr="00DA173D">
            <w:rPr>
              <w:rStyle w:val="PageNumber"/>
              <w:rFonts w:ascii="Arial" w:hAnsi="Arial" w:cs="Arial"/>
              <w:sz w:val="18"/>
              <w:szCs w:val="18"/>
            </w:rPr>
            <w:fldChar w:fldCharType="end"/>
          </w:r>
        </w:p>
      </w:tc>
    </w:tr>
  </w:tbl>
  <w:p w:rsidR="00360532" w:rsidRPr="00E52DFF" w:rsidRDefault="00E52DFF" w:rsidP="00E52DFF">
    <w:pPr>
      <w:pStyle w:val="Status"/>
      <w:rPr>
        <w:rFonts w:cs="Arial"/>
      </w:rPr>
    </w:pPr>
    <w:r w:rsidRPr="00E52DF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32" w:rsidRDefault="00360532">
    <w:pPr>
      <w:pBdr>
        <w:top w:val="single" w:sz="4" w:space="1" w:color="auto"/>
      </w:pBdr>
      <w:spacing w:before="240"/>
    </w:pPr>
    <w:r>
      <w:t>Filed for the applicant by:</w:t>
    </w:r>
    <w:r>
      <w:br/>
      <w:t>(</w:t>
    </w:r>
    <w:r>
      <w:rPr>
        <w:i/>
        <w:iCs/>
      </w:rPr>
      <w:t>the applicant’s address for service and telephone number (if any) or</w:t>
    </w:r>
    <w:r>
      <w:t xml:space="preserve">, </w:t>
    </w:r>
    <w:r>
      <w:rPr>
        <w:i/>
        <w:iCs/>
      </w:rPr>
      <w:t>if the applicant is represented by a solicitor and the solicitor is the agent of another solicitor, the name and place of business of the other solicitor</w:t>
    </w:r>
    <w:r>
      <w:t>)</w:t>
    </w:r>
  </w:p>
  <w:p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292"/>
      <w:gridCol w:w="5225"/>
      <w:gridCol w:w="1190"/>
    </w:tblGrid>
    <w:tr w:rsidR="00360532" w:rsidRPr="00DA173D">
      <w:sdt>
        <w:sdtPr>
          <w:rPr>
            <w:rFonts w:ascii="Arial" w:hAnsi="Arial" w:cs="Arial"/>
            <w:sz w:val="18"/>
            <w:szCs w:val="18"/>
          </w:rPr>
          <w:alias w:val="Category"/>
          <w:id w:val="1188182929"/>
          <w:placeholder>
            <w:docPart w:val="4F12917CB49E44DFA3D1E6C60702BBFB"/>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308" w:type="dxa"/>
              <w:tcBorders>
                <w:top w:val="single" w:sz="4" w:space="0" w:color="auto"/>
                <w:left w:val="nil"/>
                <w:bottom w:val="nil"/>
                <w:right w:val="nil"/>
              </w:tcBorders>
              <w:vAlign w:val="center"/>
            </w:tcPr>
            <w:p w:rsidR="00360532" w:rsidRPr="00DA173D" w:rsidRDefault="00BC0D1B" w:rsidP="00F4041F">
              <w:pPr>
                <w:spacing w:before="120" w:after="60"/>
                <w:rPr>
                  <w:rFonts w:ascii="Arial" w:hAnsi="Arial" w:cs="Arial"/>
                  <w:sz w:val="18"/>
                  <w:szCs w:val="18"/>
                </w:rPr>
              </w:pPr>
              <w:r>
                <w:rPr>
                  <w:rFonts w:ascii="Arial" w:hAnsi="Arial" w:cs="Arial"/>
                  <w:sz w:val="18"/>
                  <w:szCs w:val="18"/>
                </w:rPr>
                <w:t>AF2019-61</w:t>
              </w:r>
            </w:p>
          </w:tc>
        </w:sdtContent>
      </w:sdt>
      <w:tc>
        <w:tcPr>
          <w:tcW w:w="5400" w:type="dxa"/>
          <w:tcBorders>
            <w:top w:val="single" w:sz="4" w:space="0" w:color="auto"/>
            <w:left w:val="nil"/>
            <w:bottom w:val="nil"/>
            <w:right w:val="nil"/>
          </w:tcBorders>
          <w:vAlign w:val="center"/>
        </w:tcPr>
        <w:p w:rsidR="00360532" w:rsidRPr="00DA173D" w:rsidRDefault="00360532" w:rsidP="00F4041F">
          <w:pPr>
            <w:spacing w:before="120" w:after="60"/>
            <w:jc w:val="center"/>
            <w:rPr>
              <w:rFonts w:ascii="Arial" w:hAnsi="Arial" w:cs="Arial"/>
              <w:sz w:val="18"/>
              <w:szCs w:val="18"/>
            </w:rPr>
          </w:pPr>
          <w:r w:rsidRPr="00DA173D">
            <w:rPr>
              <w:rFonts w:ascii="Arial" w:hAnsi="Arial" w:cs="Arial"/>
              <w:sz w:val="18"/>
              <w:szCs w:val="18"/>
            </w:rPr>
            <w:t>Approved form under</w:t>
          </w:r>
          <w:r w:rsidRPr="00DA173D">
            <w:rPr>
              <w:rFonts w:ascii="Arial" w:hAnsi="Arial" w:cs="Arial"/>
              <w:sz w:val="18"/>
              <w:szCs w:val="18"/>
            </w:rPr>
            <w:br/>
            <w:t>Court Procedures Act 2004, s 8</w:t>
          </w:r>
        </w:p>
      </w:tc>
      <w:tc>
        <w:tcPr>
          <w:tcW w:w="1215" w:type="dxa"/>
          <w:tcBorders>
            <w:top w:val="single" w:sz="4" w:space="0" w:color="auto"/>
            <w:left w:val="nil"/>
            <w:bottom w:val="nil"/>
            <w:right w:val="nil"/>
          </w:tcBorders>
          <w:vAlign w:val="center"/>
        </w:tcPr>
        <w:p w:rsidR="00360532" w:rsidRPr="00DA173D" w:rsidRDefault="00360532" w:rsidP="00F4041F">
          <w:pPr>
            <w:spacing w:before="120" w:after="60"/>
            <w:jc w:val="right"/>
            <w:rPr>
              <w:rFonts w:ascii="Arial" w:hAnsi="Arial" w:cs="Arial"/>
              <w:sz w:val="18"/>
              <w:szCs w:val="18"/>
            </w:rPr>
          </w:pPr>
          <w:r w:rsidRPr="00DA173D">
            <w:rPr>
              <w:rFonts w:ascii="Arial" w:hAnsi="Arial" w:cs="Arial"/>
              <w:sz w:val="18"/>
              <w:szCs w:val="18"/>
            </w:rPr>
            <w:t xml:space="preserve">page </w:t>
          </w:r>
          <w:r w:rsidR="00531ECB" w:rsidRPr="00DA173D">
            <w:rPr>
              <w:rStyle w:val="PageNumber"/>
              <w:rFonts w:ascii="Arial" w:hAnsi="Arial" w:cs="Arial"/>
              <w:sz w:val="18"/>
              <w:szCs w:val="18"/>
            </w:rPr>
            <w:fldChar w:fldCharType="begin"/>
          </w:r>
          <w:r w:rsidRPr="00DA173D">
            <w:rPr>
              <w:rStyle w:val="PageNumber"/>
              <w:rFonts w:ascii="Arial" w:hAnsi="Arial" w:cs="Arial"/>
              <w:sz w:val="18"/>
              <w:szCs w:val="18"/>
            </w:rPr>
            <w:instrText xml:space="preserve"> PAGE </w:instrText>
          </w:r>
          <w:r w:rsidR="00531ECB" w:rsidRPr="00DA173D">
            <w:rPr>
              <w:rStyle w:val="PageNumber"/>
              <w:rFonts w:ascii="Arial" w:hAnsi="Arial" w:cs="Arial"/>
              <w:sz w:val="18"/>
              <w:szCs w:val="18"/>
            </w:rPr>
            <w:fldChar w:fldCharType="separate"/>
          </w:r>
          <w:r w:rsidR="001B5960">
            <w:rPr>
              <w:rStyle w:val="PageNumber"/>
              <w:rFonts w:ascii="Arial" w:hAnsi="Arial" w:cs="Arial"/>
              <w:noProof/>
              <w:sz w:val="18"/>
              <w:szCs w:val="18"/>
            </w:rPr>
            <w:t>2</w:t>
          </w:r>
          <w:r w:rsidR="00531ECB" w:rsidRPr="00DA173D">
            <w:rPr>
              <w:rStyle w:val="PageNumber"/>
              <w:rFonts w:ascii="Arial" w:hAnsi="Arial" w:cs="Arial"/>
              <w:sz w:val="18"/>
              <w:szCs w:val="18"/>
            </w:rPr>
            <w:fldChar w:fldCharType="end"/>
          </w:r>
        </w:p>
      </w:tc>
    </w:tr>
  </w:tbl>
  <w:p w:rsidR="00360532" w:rsidRPr="00E52DFF" w:rsidRDefault="00E52DFF" w:rsidP="00E52DFF">
    <w:pPr>
      <w:pStyle w:val="Status"/>
      <w:rPr>
        <w:rFonts w:cs="Arial"/>
      </w:rPr>
    </w:pPr>
    <w:r w:rsidRPr="00E52DF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282"/>
      <w:gridCol w:w="5232"/>
      <w:gridCol w:w="1193"/>
    </w:tblGrid>
    <w:tr w:rsidR="00360532">
      <w:tc>
        <w:tcPr>
          <w:tcW w:w="1308" w:type="dxa"/>
          <w:tcBorders>
            <w:top w:val="single" w:sz="4" w:space="0" w:color="auto"/>
            <w:left w:val="nil"/>
            <w:bottom w:val="nil"/>
            <w:right w:val="nil"/>
          </w:tcBorders>
          <w:vAlign w:val="center"/>
        </w:tcPr>
        <w:p w:rsidR="00360532" w:rsidRDefault="00B54CDD">
          <w:r>
            <w:fldChar w:fldCharType="begin"/>
          </w:r>
          <w:r>
            <w:instrText xml:space="preserve"> KEYWORDS   \* MERGEFORMAT </w:instrText>
          </w:r>
          <w:r>
            <w:fldChar w:fldCharType="separate"/>
          </w:r>
          <w:r w:rsidR="00A32BCA">
            <w:t>D02</w:t>
          </w:r>
          <w:r>
            <w:fldChar w:fldCharType="end"/>
          </w:r>
        </w:p>
      </w:tc>
      <w:tc>
        <w:tcPr>
          <w:tcW w:w="5400" w:type="dxa"/>
          <w:tcBorders>
            <w:top w:val="single" w:sz="4" w:space="0" w:color="auto"/>
            <w:left w:val="nil"/>
            <w:bottom w:val="nil"/>
            <w:right w:val="nil"/>
          </w:tcBorders>
          <w:vAlign w:val="center"/>
        </w:tcPr>
        <w:p w:rsidR="00360532" w:rsidRDefault="00B54CDD" w:rsidP="0036254D">
          <w:pPr>
            <w:jc w:val="center"/>
          </w:pPr>
          <w:r>
            <w:fldChar w:fldCharType="begin"/>
          </w:r>
          <w:r>
            <w:instrText xml:space="preserve"> SUBJECT   \* MERGEFORMAT </w:instrText>
          </w:r>
          <w:r>
            <w:fldChar w:fldCharType="separate"/>
          </w:r>
          <w:r w:rsidR="00A32BCA">
            <w:t>6.22</w:t>
          </w:r>
          <w:r>
            <w:fldChar w:fldCharType="end"/>
          </w:r>
          <w:r w:rsidR="00360532">
            <w:t>—</w:t>
          </w:r>
          <w:r>
            <w:fldChar w:fldCharType="begin"/>
          </w:r>
          <w:r>
            <w:instrText xml:space="preserve"> TITLE   \* MERGEFORMAT </w:instrText>
          </w:r>
          <w:r>
            <w:fldChar w:fldCharType="separate"/>
          </w:r>
          <w:r w:rsidR="00A32BCA">
            <w:t>Summary of document to be served</w:t>
          </w:r>
          <w:r>
            <w:fldChar w:fldCharType="end"/>
          </w:r>
        </w:p>
      </w:tc>
      <w:tc>
        <w:tcPr>
          <w:tcW w:w="1215" w:type="dxa"/>
          <w:tcBorders>
            <w:top w:val="single" w:sz="4" w:space="0" w:color="auto"/>
            <w:left w:val="nil"/>
            <w:bottom w:val="nil"/>
            <w:right w:val="nil"/>
          </w:tcBorders>
          <w:vAlign w:val="center"/>
        </w:tcPr>
        <w:p w:rsidR="00360532" w:rsidRDefault="00360532">
          <w:pPr>
            <w:jc w:val="right"/>
          </w:pPr>
          <w:r>
            <w:t xml:space="preserve">page </w:t>
          </w:r>
          <w:r w:rsidR="00531ECB">
            <w:rPr>
              <w:rStyle w:val="PageNumber"/>
            </w:rPr>
            <w:fldChar w:fldCharType="begin"/>
          </w:r>
          <w:r>
            <w:rPr>
              <w:rStyle w:val="PageNumber"/>
            </w:rPr>
            <w:instrText xml:space="preserve"> PAGE </w:instrText>
          </w:r>
          <w:r w:rsidR="00531ECB">
            <w:rPr>
              <w:rStyle w:val="PageNumber"/>
            </w:rPr>
            <w:fldChar w:fldCharType="separate"/>
          </w:r>
          <w:r>
            <w:rPr>
              <w:rStyle w:val="PageNumber"/>
              <w:noProof/>
            </w:rPr>
            <w:t>1</w:t>
          </w:r>
          <w:r w:rsidR="00531ECB">
            <w:rPr>
              <w:rStyle w:val="PageNumber"/>
            </w:rPr>
            <w:fldChar w:fldCharType="end"/>
          </w:r>
        </w:p>
      </w:tc>
    </w:tr>
  </w:tbl>
  <w:p w:rsidR="00360532" w:rsidRPr="00E52DFF" w:rsidRDefault="00E52DFF" w:rsidP="00E52DFF">
    <w:pPr>
      <w:pStyle w:val="Status"/>
      <w:rPr>
        <w:rFonts w:cs="Arial"/>
      </w:rPr>
    </w:pPr>
    <w:r w:rsidRPr="00E52DF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32" w:rsidRDefault="00360532">
    <w:pPr>
      <w:pBdr>
        <w:top w:val="single" w:sz="4" w:space="1" w:color="auto"/>
      </w:pBdr>
      <w:spacing w:before="240"/>
    </w:pPr>
    <w:r>
      <w:t>Filed for the opponent by:</w:t>
    </w:r>
    <w:r>
      <w:br/>
      <w:t>(</w:t>
    </w:r>
    <w:r>
      <w:rPr>
        <w:i/>
        <w:iCs/>
      </w:rPr>
      <w:t>the opponent’s address for service and telephone number (if any) or</w:t>
    </w:r>
    <w:r>
      <w:t xml:space="preserve">, </w:t>
    </w:r>
    <w:r>
      <w:rPr>
        <w:i/>
        <w:iCs/>
      </w:rPr>
      <w:t>if the opponent is represented by a solicitor and the solicitor is the agent of another solicitor, the name and place of business of the other solicitor</w:t>
    </w:r>
    <w:r>
      <w:t>)</w:t>
    </w:r>
  </w:p>
  <w:p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281"/>
      <w:gridCol w:w="5233"/>
      <w:gridCol w:w="1193"/>
    </w:tblGrid>
    <w:tr w:rsidR="00360532">
      <w:tc>
        <w:tcPr>
          <w:tcW w:w="1308" w:type="dxa"/>
          <w:tcBorders>
            <w:top w:val="single" w:sz="4" w:space="0" w:color="auto"/>
            <w:left w:val="nil"/>
            <w:bottom w:val="nil"/>
            <w:right w:val="nil"/>
          </w:tcBorders>
          <w:vAlign w:val="center"/>
        </w:tcPr>
        <w:p w:rsidR="00360532" w:rsidRDefault="00B54CDD">
          <w:r>
            <w:fldChar w:fldCharType="begin"/>
          </w:r>
          <w:r>
            <w:instrText xml:space="preserve"> KEYWORDS   \* MERGEFORMAT </w:instrText>
          </w:r>
          <w:r>
            <w:fldChar w:fldCharType="separate"/>
          </w:r>
          <w:r w:rsidR="00A32BCA">
            <w:t>D02</w:t>
          </w:r>
          <w:r>
            <w:fldChar w:fldCharType="end"/>
          </w:r>
        </w:p>
      </w:tc>
      <w:tc>
        <w:tcPr>
          <w:tcW w:w="5400" w:type="dxa"/>
          <w:tcBorders>
            <w:top w:val="single" w:sz="4" w:space="0" w:color="auto"/>
            <w:left w:val="nil"/>
            <w:bottom w:val="nil"/>
            <w:right w:val="nil"/>
          </w:tcBorders>
          <w:vAlign w:val="center"/>
        </w:tcPr>
        <w:p w:rsidR="00360532" w:rsidRDefault="00360532">
          <w:pPr>
            <w:jc w:val="center"/>
          </w:pPr>
          <w:r>
            <w:t>Approved form under</w:t>
          </w:r>
          <w:r>
            <w:br/>
            <w:t>Court Procedures Act 2004, s 8</w:t>
          </w:r>
        </w:p>
      </w:tc>
      <w:tc>
        <w:tcPr>
          <w:tcW w:w="1215" w:type="dxa"/>
          <w:tcBorders>
            <w:top w:val="single" w:sz="4" w:space="0" w:color="auto"/>
            <w:left w:val="nil"/>
            <w:bottom w:val="nil"/>
            <w:right w:val="nil"/>
          </w:tcBorders>
          <w:vAlign w:val="center"/>
        </w:tcPr>
        <w:p w:rsidR="00360532" w:rsidRDefault="00360532">
          <w:pPr>
            <w:jc w:val="right"/>
          </w:pPr>
          <w:r>
            <w:t xml:space="preserve">page </w:t>
          </w:r>
          <w:r w:rsidR="00531ECB">
            <w:rPr>
              <w:rStyle w:val="PageNumber"/>
            </w:rPr>
            <w:fldChar w:fldCharType="begin"/>
          </w:r>
          <w:r>
            <w:rPr>
              <w:rStyle w:val="PageNumber"/>
            </w:rPr>
            <w:instrText xml:space="preserve"> PAGE </w:instrText>
          </w:r>
          <w:r w:rsidR="00531ECB">
            <w:rPr>
              <w:rStyle w:val="PageNumber"/>
            </w:rPr>
            <w:fldChar w:fldCharType="separate"/>
          </w:r>
          <w:r>
            <w:rPr>
              <w:rStyle w:val="PageNumber"/>
              <w:noProof/>
            </w:rPr>
            <w:t>1</w:t>
          </w:r>
          <w:r w:rsidR="00531ECB">
            <w:rPr>
              <w:rStyle w:val="PageNumber"/>
            </w:rPr>
            <w:fldChar w:fldCharType="end"/>
          </w:r>
        </w:p>
      </w:tc>
    </w:tr>
  </w:tbl>
  <w:p w:rsidR="00360532" w:rsidRDefault="00B54CDD" w:rsidP="00EF0AFA">
    <w:pPr>
      <w:pStyle w:val="Status"/>
      <w:spacing w:before="120"/>
      <w:jc w:val="left"/>
    </w:pPr>
    <w:r>
      <w:fldChar w:fldCharType="begin"/>
    </w:r>
    <w:r>
      <w:instrText xml:space="preserve"> COMMENTS   \* MERGEFORMAT </w:instrText>
    </w:r>
    <w:r>
      <w:fldChar w:fldCharType="separate"/>
    </w:r>
    <w:r w:rsidR="00A32BCA">
      <w:t>J2019-1381</w:t>
    </w:r>
    <w:r>
      <w:fldChar w:fldCharType="end"/>
    </w:r>
  </w:p>
  <w:p w:rsidR="00360532" w:rsidRDefault="00360532">
    <w:pPr>
      <w:pStyle w:val="Stat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D7" w:rsidRDefault="006202D7">
      <w:r>
        <w:separator/>
      </w:r>
    </w:p>
  </w:footnote>
  <w:footnote w:type="continuationSeparator" w:id="0">
    <w:p w:rsidR="006202D7" w:rsidRDefault="0062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84" w:rsidRDefault="00A43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84" w:rsidRDefault="00A43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84" w:rsidRDefault="00A43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800811"/>
    <w:multiLevelType w:val="singleLevel"/>
    <w:tmpl w:val="F8BC1078"/>
    <w:lvl w:ilvl="0">
      <w:start w:val="1"/>
      <w:numFmt w:val="decimal"/>
      <w:lvlText w:val="%1"/>
      <w:lvlJc w:val="left"/>
      <w:pPr>
        <w:tabs>
          <w:tab w:val="num" w:pos="360"/>
        </w:tabs>
      </w:pPr>
      <w:rPr>
        <w:b/>
        <w:bCs/>
      </w:rPr>
    </w:lvl>
  </w:abstractNum>
  <w:abstractNum w:abstractNumId="6" w15:restartNumberingAfterBreak="0">
    <w:nsid w:val="5DB9512E"/>
    <w:multiLevelType w:val="hybridMultilevel"/>
    <w:tmpl w:val="F476F604"/>
    <w:lvl w:ilvl="0" w:tplc="F8FEBAB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58"/>
    <w:rsid w:val="000120E7"/>
    <w:rsid w:val="000131E4"/>
    <w:rsid w:val="000332CC"/>
    <w:rsid w:val="000444B5"/>
    <w:rsid w:val="00064B66"/>
    <w:rsid w:val="000A026D"/>
    <w:rsid w:val="000B3BEB"/>
    <w:rsid w:val="000C1668"/>
    <w:rsid w:val="000D214E"/>
    <w:rsid w:val="000D5C0A"/>
    <w:rsid w:val="000D7002"/>
    <w:rsid w:val="000E5421"/>
    <w:rsid w:val="000F4256"/>
    <w:rsid w:val="000F7FCC"/>
    <w:rsid w:val="001046F7"/>
    <w:rsid w:val="00112628"/>
    <w:rsid w:val="00131138"/>
    <w:rsid w:val="00132636"/>
    <w:rsid w:val="00156F63"/>
    <w:rsid w:val="00170169"/>
    <w:rsid w:val="001B5960"/>
    <w:rsid w:val="001C4598"/>
    <w:rsid w:val="001E1AE9"/>
    <w:rsid w:val="001E2942"/>
    <w:rsid w:val="001F640D"/>
    <w:rsid w:val="002137EB"/>
    <w:rsid w:val="002153EA"/>
    <w:rsid w:val="002160EC"/>
    <w:rsid w:val="0022604A"/>
    <w:rsid w:val="002276CA"/>
    <w:rsid w:val="00237DF7"/>
    <w:rsid w:val="0025258F"/>
    <w:rsid w:val="002623DC"/>
    <w:rsid w:val="002639A0"/>
    <w:rsid w:val="00270305"/>
    <w:rsid w:val="00283F4A"/>
    <w:rsid w:val="002B30AA"/>
    <w:rsid w:val="002D272D"/>
    <w:rsid w:val="002E3081"/>
    <w:rsid w:val="002E416C"/>
    <w:rsid w:val="002E7BFE"/>
    <w:rsid w:val="00305835"/>
    <w:rsid w:val="003165A5"/>
    <w:rsid w:val="00325C93"/>
    <w:rsid w:val="00326E93"/>
    <w:rsid w:val="00360532"/>
    <w:rsid w:val="00361178"/>
    <w:rsid w:val="0036254D"/>
    <w:rsid w:val="00363A53"/>
    <w:rsid w:val="0038141B"/>
    <w:rsid w:val="00392BDC"/>
    <w:rsid w:val="003B09D1"/>
    <w:rsid w:val="00401885"/>
    <w:rsid w:val="00405DC1"/>
    <w:rsid w:val="00416531"/>
    <w:rsid w:val="0042379F"/>
    <w:rsid w:val="0043534F"/>
    <w:rsid w:val="00444F9E"/>
    <w:rsid w:val="004612A1"/>
    <w:rsid w:val="00465B2F"/>
    <w:rsid w:val="0047635D"/>
    <w:rsid w:val="00477C05"/>
    <w:rsid w:val="004A26F9"/>
    <w:rsid w:val="004B5173"/>
    <w:rsid w:val="004E7F17"/>
    <w:rsid w:val="005276A9"/>
    <w:rsid w:val="00531ECB"/>
    <w:rsid w:val="005322A8"/>
    <w:rsid w:val="00532910"/>
    <w:rsid w:val="00532EDB"/>
    <w:rsid w:val="0054114F"/>
    <w:rsid w:val="00541278"/>
    <w:rsid w:val="00567704"/>
    <w:rsid w:val="00580712"/>
    <w:rsid w:val="00596190"/>
    <w:rsid w:val="005C031C"/>
    <w:rsid w:val="005C54A8"/>
    <w:rsid w:val="005D1247"/>
    <w:rsid w:val="005E0301"/>
    <w:rsid w:val="005E363F"/>
    <w:rsid w:val="005F3A0B"/>
    <w:rsid w:val="00603C22"/>
    <w:rsid w:val="006202D7"/>
    <w:rsid w:val="006366F9"/>
    <w:rsid w:val="006535C5"/>
    <w:rsid w:val="00655DC2"/>
    <w:rsid w:val="0068280C"/>
    <w:rsid w:val="00690A72"/>
    <w:rsid w:val="006A5A5F"/>
    <w:rsid w:val="006C6395"/>
    <w:rsid w:val="006D2446"/>
    <w:rsid w:val="00706D10"/>
    <w:rsid w:val="00722128"/>
    <w:rsid w:val="0073222E"/>
    <w:rsid w:val="00736033"/>
    <w:rsid w:val="0074113A"/>
    <w:rsid w:val="00751C1E"/>
    <w:rsid w:val="007956FE"/>
    <w:rsid w:val="007A6168"/>
    <w:rsid w:val="007A6D0E"/>
    <w:rsid w:val="007B3210"/>
    <w:rsid w:val="007C23D4"/>
    <w:rsid w:val="007D39B6"/>
    <w:rsid w:val="007D3C7A"/>
    <w:rsid w:val="007D65F3"/>
    <w:rsid w:val="007E6EFE"/>
    <w:rsid w:val="007F4BEE"/>
    <w:rsid w:val="007F7902"/>
    <w:rsid w:val="008157DB"/>
    <w:rsid w:val="008341B0"/>
    <w:rsid w:val="0083555B"/>
    <w:rsid w:val="008436B1"/>
    <w:rsid w:val="0085004E"/>
    <w:rsid w:val="008507C9"/>
    <w:rsid w:val="00886EFB"/>
    <w:rsid w:val="008A6DB9"/>
    <w:rsid w:val="008B5BA9"/>
    <w:rsid w:val="008C178B"/>
    <w:rsid w:val="008D2539"/>
    <w:rsid w:val="008E074A"/>
    <w:rsid w:val="008E771C"/>
    <w:rsid w:val="008F21AE"/>
    <w:rsid w:val="00922B24"/>
    <w:rsid w:val="00924358"/>
    <w:rsid w:val="00946093"/>
    <w:rsid w:val="009515F4"/>
    <w:rsid w:val="00954525"/>
    <w:rsid w:val="00962DFD"/>
    <w:rsid w:val="00990FFE"/>
    <w:rsid w:val="00991691"/>
    <w:rsid w:val="009938BE"/>
    <w:rsid w:val="0099557F"/>
    <w:rsid w:val="00995DA0"/>
    <w:rsid w:val="009A3137"/>
    <w:rsid w:val="009A3F79"/>
    <w:rsid w:val="009D23D8"/>
    <w:rsid w:val="009D52E0"/>
    <w:rsid w:val="009E3ABD"/>
    <w:rsid w:val="009F263C"/>
    <w:rsid w:val="00A03F04"/>
    <w:rsid w:val="00A32BCA"/>
    <w:rsid w:val="00A43284"/>
    <w:rsid w:val="00A710A1"/>
    <w:rsid w:val="00AB090A"/>
    <w:rsid w:val="00AC5614"/>
    <w:rsid w:val="00AE79EB"/>
    <w:rsid w:val="00AF02CC"/>
    <w:rsid w:val="00AF12C6"/>
    <w:rsid w:val="00AF18A5"/>
    <w:rsid w:val="00AF2853"/>
    <w:rsid w:val="00B253E2"/>
    <w:rsid w:val="00B42970"/>
    <w:rsid w:val="00B45D79"/>
    <w:rsid w:val="00B54CDD"/>
    <w:rsid w:val="00B57B7F"/>
    <w:rsid w:val="00B57D7B"/>
    <w:rsid w:val="00B85514"/>
    <w:rsid w:val="00B857B1"/>
    <w:rsid w:val="00B91CB5"/>
    <w:rsid w:val="00B93139"/>
    <w:rsid w:val="00BC0D1B"/>
    <w:rsid w:val="00BD28EE"/>
    <w:rsid w:val="00BD51AC"/>
    <w:rsid w:val="00BE1E2E"/>
    <w:rsid w:val="00BF1C66"/>
    <w:rsid w:val="00BF5B7C"/>
    <w:rsid w:val="00C00FB5"/>
    <w:rsid w:val="00C05AA4"/>
    <w:rsid w:val="00C3026C"/>
    <w:rsid w:val="00C56B5E"/>
    <w:rsid w:val="00C62813"/>
    <w:rsid w:val="00C65B61"/>
    <w:rsid w:val="00C814BC"/>
    <w:rsid w:val="00C9259F"/>
    <w:rsid w:val="00CB3267"/>
    <w:rsid w:val="00CB7BAD"/>
    <w:rsid w:val="00CC330D"/>
    <w:rsid w:val="00CC4E1B"/>
    <w:rsid w:val="00CC7421"/>
    <w:rsid w:val="00CF062D"/>
    <w:rsid w:val="00D21719"/>
    <w:rsid w:val="00D4374D"/>
    <w:rsid w:val="00D46DF4"/>
    <w:rsid w:val="00D54C4B"/>
    <w:rsid w:val="00D55D4F"/>
    <w:rsid w:val="00D565CF"/>
    <w:rsid w:val="00D70CA2"/>
    <w:rsid w:val="00D91E67"/>
    <w:rsid w:val="00D97DDB"/>
    <w:rsid w:val="00DA028C"/>
    <w:rsid w:val="00DC39ED"/>
    <w:rsid w:val="00DE5E2B"/>
    <w:rsid w:val="00DF6D05"/>
    <w:rsid w:val="00E06B67"/>
    <w:rsid w:val="00E30972"/>
    <w:rsid w:val="00E35D6D"/>
    <w:rsid w:val="00E43459"/>
    <w:rsid w:val="00E43EC2"/>
    <w:rsid w:val="00E46CCF"/>
    <w:rsid w:val="00E52DFF"/>
    <w:rsid w:val="00E77FFA"/>
    <w:rsid w:val="00E91E4D"/>
    <w:rsid w:val="00EA2303"/>
    <w:rsid w:val="00EC2B2A"/>
    <w:rsid w:val="00ED5990"/>
    <w:rsid w:val="00EF0AFA"/>
    <w:rsid w:val="00F20AA9"/>
    <w:rsid w:val="00F328F4"/>
    <w:rsid w:val="00F4041F"/>
    <w:rsid w:val="00F43AEA"/>
    <w:rsid w:val="00F52B52"/>
    <w:rsid w:val="00F92C8C"/>
    <w:rsid w:val="00F972E1"/>
    <w:rsid w:val="00FC2C23"/>
    <w:rsid w:val="00FC2ED4"/>
    <w:rsid w:val="00FC7C74"/>
    <w:rsid w:val="00FD2738"/>
    <w:rsid w:val="00FE1C7F"/>
    <w:rsid w:val="00FE3BA8"/>
    <w:rsid w:val="00FF7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5C503D5-3A65-4829-AC5F-7F737204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5B61"/>
    <w:rPr>
      <w:sz w:val="24"/>
      <w:lang w:eastAsia="en-US"/>
    </w:rPr>
  </w:style>
  <w:style w:type="paragraph" w:styleId="Heading1">
    <w:name w:val="heading 1"/>
    <w:basedOn w:val="Normal"/>
    <w:next w:val="Normal"/>
    <w:qFormat/>
    <w:rsid w:val="00C65B6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65B61"/>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3B09D1"/>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C65B61"/>
    <w:pPr>
      <w:keepNext/>
      <w:spacing w:before="240" w:after="60"/>
      <w:outlineLvl w:val="3"/>
    </w:pPr>
    <w:rPr>
      <w:rFonts w:ascii="Arial" w:hAnsi="Arial"/>
      <w:b/>
      <w:bCs/>
      <w:sz w:val="22"/>
      <w:szCs w:val="28"/>
    </w:rPr>
  </w:style>
  <w:style w:type="paragraph" w:styleId="Heading5">
    <w:name w:val="heading 5"/>
    <w:basedOn w:val="Normal"/>
    <w:next w:val="Normal"/>
    <w:qFormat/>
    <w:rsid w:val="003B09D1"/>
    <w:pPr>
      <w:numPr>
        <w:ilvl w:val="4"/>
        <w:numId w:val="1"/>
      </w:numPr>
      <w:spacing w:before="240" w:after="60"/>
      <w:outlineLvl w:val="4"/>
    </w:pPr>
    <w:rPr>
      <w:sz w:val="22"/>
      <w:szCs w:val="22"/>
    </w:rPr>
  </w:style>
  <w:style w:type="paragraph" w:styleId="Heading6">
    <w:name w:val="heading 6"/>
    <w:basedOn w:val="Normal"/>
    <w:next w:val="Normal"/>
    <w:qFormat/>
    <w:rsid w:val="003B09D1"/>
    <w:pPr>
      <w:numPr>
        <w:ilvl w:val="5"/>
        <w:numId w:val="1"/>
      </w:numPr>
      <w:spacing w:before="240" w:after="60"/>
      <w:outlineLvl w:val="5"/>
    </w:pPr>
    <w:rPr>
      <w:i/>
      <w:iCs/>
      <w:sz w:val="22"/>
      <w:szCs w:val="22"/>
    </w:rPr>
  </w:style>
  <w:style w:type="paragraph" w:styleId="Heading7">
    <w:name w:val="heading 7"/>
    <w:basedOn w:val="Normal"/>
    <w:next w:val="Normal"/>
    <w:qFormat/>
    <w:rsid w:val="003B09D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B09D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3B09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Basic"/>
    <w:rsid w:val="007A6168"/>
    <w:pPr>
      <w:spacing w:before="140"/>
      <w:jc w:val="both"/>
    </w:pPr>
    <w:rPr>
      <w:sz w:val="24"/>
      <w:lang w:eastAsia="en-US"/>
    </w:rPr>
  </w:style>
  <w:style w:type="paragraph" w:customStyle="1" w:styleId="BillBasicHeading">
    <w:name w:val="BillBasicHeading"/>
    <w:basedOn w:val="BillBasic"/>
    <w:rsid w:val="007A6168"/>
    <w:pPr>
      <w:keepNext/>
      <w:tabs>
        <w:tab w:val="left" w:pos="2600"/>
      </w:tabs>
      <w:jc w:val="left"/>
    </w:pPr>
    <w:rPr>
      <w:rFonts w:ascii="Arial" w:hAnsi="Arial"/>
      <w:b/>
    </w:rPr>
  </w:style>
  <w:style w:type="paragraph" w:customStyle="1" w:styleId="aNote">
    <w:name w:val="aNote"/>
    <w:basedOn w:val="BillBasic"/>
    <w:rsid w:val="000E5421"/>
    <w:pPr>
      <w:ind w:left="1899" w:hanging="799"/>
    </w:pPr>
    <w:rPr>
      <w:sz w:val="20"/>
    </w:rPr>
  </w:style>
  <w:style w:type="paragraph" w:customStyle="1" w:styleId="CommentNum">
    <w:name w:val="CommentNum"/>
    <w:basedOn w:val="Comment"/>
    <w:rsid w:val="007A6168"/>
    <w:pPr>
      <w:ind w:left="1797" w:hanging="1797"/>
    </w:pPr>
  </w:style>
  <w:style w:type="paragraph" w:customStyle="1" w:styleId="Comment">
    <w:name w:val="Comment"/>
    <w:basedOn w:val="BillBasic"/>
    <w:rsid w:val="007A6168"/>
    <w:pPr>
      <w:tabs>
        <w:tab w:val="left" w:pos="1800"/>
      </w:tabs>
      <w:ind w:left="1298"/>
      <w:jc w:val="left"/>
    </w:pPr>
    <w:rPr>
      <w:b/>
      <w:sz w:val="18"/>
    </w:rPr>
  </w:style>
  <w:style w:type="paragraph" w:customStyle="1" w:styleId="Amainbullet">
    <w:name w:val="A main bullet"/>
    <w:basedOn w:val="BillBasic"/>
    <w:rsid w:val="000E5421"/>
    <w:pPr>
      <w:spacing w:before="60"/>
      <w:ind w:left="1503" w:hanging="403"/>
    </w:pPr>
  </w:style>
  <w:style w:type="paragraph" w:customStyle="1" w:styleId="aNoteBullet">
    <w:name w:val="aNoteBullet"/>
    <w:basedOn w:val="aNote"/>
    <w:rsid w:val="000E5421"/>
    <w:pPr>
      <w:tabs>
        <w:tab w:val="left" w:pos="2200"/>
      </w:tabs>
      <w:spacing w:before="60"/>
      <w:ind w:left="2596" w:hanging="697"/>
    </w:pPr>
  </w:style>
  <w:style w:type="paragraph" w:customStyle="1" w:styleId="aNotess">
    <w:name w:val="aNotess"/>
    <w:basedOn w:val="BillBasic"/>
    <w:rsid w:val="00237DF7"/>
    <w:pPr>
      <w:ind w:left="1899" w:hanging="799"/>
    </w:pPr>
    <w:rPr>
      <w:sz w:val="20"/>
    </w:rPr>
  </w:style>
  <w:style w:type="paragraph" w:customStyle="1" w:styleId="aParaNoteBullet">
    <w:name w:val="aParaNoteBullet"/>
    <w:basedOn w:val="aParaNote"/>
    <w:rsid w:val="007A6168"/>
    <w:pPr>
      <w:tabs>
        <w:tab w:val="left" w:pos="2700"/>
      </w:tabs>
      <w:spacing w:before="60"/>
      <w:ind w:left="3095" w:hanging="697"/>
    </w:pPr>
  </w:style>
  <w:style w:type="paragraph" w:customStyle="1" w:styleId="aParaNote">
    <w:name w:val="aParaNote"/>
    <w:basedOn w:val="BillBasic"/>
    <w:rsid w:val="007A6168"/>
    <w:pPr>
      <w:ind w:left="2841" w:hanging="1242"/>
    </w:pPr>
    <w:rPr>
      <w:sz w:val="20"/>
    </w:rPr>
  </w:style>
  <w:style w:type="paragraph" w:customStyle="1" w:styleId="aNotepar">
    <w:name w:val="aNotepar"/>
    <w:basedOn w:val="BillBasic"/>
    <w:next w:val="Normal"/>
    <w:rsid w:val="00237DF7"/>
    <w:pPr>
      <w:ind w:left="2398" w:hanging="799"/>
    </w:pPr>
    <w:rPr>
      <w:sz w:val="20"/>
    </w:rPr>
  </w:style>
  <w:style w:type="paragraph" w:customStyle="1" w:styleId="aNoteTextpar">
    <w:name w:val="aNoteTextpar"/>
    <w:basedOn w:val="aNotepar"/>
    <w:rsid w:val="007A6168"/>
    <w:pPr>
      <w:spacing w:before="60"/>
      <w:ind w:firstLine="0"/>
    </w:pPr>
  </w:style>
  <w:style w:type="paragraph" w:customStyle="1" w:styleId="aNoteBulletsubpar">
    <w:name w:val="aNoteBulletsubpar"/>
    <w:basedOn w:val="aNotesubpar"/>
    <w:rsid w:val="000E5421"/>
    <w:pPr>
      <w:tabs>
        <w:tab w:val="left" w:pos="3240"/>
        <w:tab w:val="num" w:pos="3300"/>
      </w:tabs>
      <w:spacing w:before="60"/>
      <w:ind w:left="3244" w:hanging="301"/>
    </w:pPr>
  </w:style>
  <w:style w:type="paragraph" w:customStyle="1" w:styleId="aNotesubpar">
    <w:name w:val="aNotesubpar"/>
    <w:basedOn w:val="BillBasic"/>
    <w:next w:val="Normal"/>
    <w:rsid w:val="00237DF7"/>
    <w:pPr>
      <w:ind w:left="2937" w:hanging="799"/>
    </w:pPr>
    <w:rPr>
      <w:sz w:val="20"/>
    </w:rPr>
  </w:style>
  <w:style w:type="paragraph" w:customStyle="1" w:styleId="aNoteTextsubpar">
    <w:name w:val="aNoteTextsubpar"/>
    <w:basedOn w:val="aNotesubpar"/>
    <w:rsid w:val="007A6168"/>
    <w:pPr>
      <w:spacing w:before="60"/>
      <w:ind w:firstLine="0"/>
    </w:pPr>
  </w:style>
  <w:style w:type="paragraph" w:customStyle="1" w:styleId="aNoteBulletss">
    <w:name w:val="aNoteBulletss"/>
    <w:basedOn w:val="Normal"/>
    <w:rsid w:val="000E5421"/>
    <w:pPr>
      <w:spacing w:before="60"/>
      <w:ind w:left="2302" w:hanging="403"/>
      <w:jc w:val="both"/>
    </w:pPr>
    <w:rPr>
      <w:sz w:val="20"/>
    </w:rPr>
  </w:style>
  <w:style w:type="paragraph" w:customStyle="1" w:styleId="aNoteBulletpar">
    <w:name w:val="aNoteBulletpar"/>
    <w:basedOn w:val="aNotepar"/>
    <w:rsid w:val="000E5421"/>
    <w:pPr>
      <w:spacing w:before="60"/>
      <w:ind w:left="2801" w:hanging="403"/>
    </w:pPr>
  </w:style>
  <w:style w:type="paragraph" w:customStyle="1" w:styleId="ref">
    <w:name w:val="ref"/>
    <w:basedOn w:val="Normal"/>
    <w:next w:val="Normal"/>
    <w:uiPriority w:val="99"/>
    <w:rsid w:val="00BF1C66"/>
    <w:pPr>
      <w:spacing w:before="140"/>
    </w:pPr>
    <w:rPr>
      <w:sz w:val="18"/>
    </w:rPr>
  </w:style>
  <w:style w:type="character" w:customStyle="1" w:styleId="charItals">
    <w:name w:val="charItals"/>
    <w:basedOn w:val="DefaultParagraphFont"/>
    <w:rsid w:val="00C65B61"/>
    <w:rPr>
      <w:i/>
    </w:rPr>
  </w:style>
  <w:style w:type="paragraph" w:styleId="TOC1">
    <w:name w:val="toc 1"/>
    <w:basedOn w:val="Normal"/>
    <w:next w:val="Normal"/>
    <w:autoRedefine/>
    <w:semiHidden/>
    <w:rsid w:val="00C65B61"/>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C65B61"/>
    <w:pPr>
      <w:keepNext/>
      <w:tabs>
        <w:tab w:val="left" w:pos="2000"/>
        <w:tab w:val="right" w:pos="7672"/>
      </w:tabs>
      <w:spacing w:before="240" w:after="20"/>
      <w:ind w:left="2000" w:right="440" w:hanging="2000"/>
    </w:pPr>
    <w:rPr>
      <w:rFonts w:ascii="Arial" w:hAnsi="Arial"/>
      <w:b/>
      <w:noProof/>
    </w:rPr>
  </w:style>
  <w:style w:type="paragraph" w:customStyle="1" w:styleId="aNotePara">
    <w:name w:val="aNotePara"/>
    <w:basedOn w:val="aNote"/>
    <w:rsid w:val="00237DF7"/>
    <w:pPr>
      <w:tabs>
        <w:tab w:val="right" w:pos="2140"/>
        <w:tab w:val="left" w:pos="2400"/>
      </w:tabs>
      <w:spacing w:before="60"/>
      <w:ind w:left="2398" w:hanging="1298"/>
    </w:pPr>
  </w:style>
  <w:style w:type="paragraph" w:customStyle="1" w:styleId="aNoteText">
    <w:name w:val="aNoteText"/>
    <w:basedOn w:val="aNote"/>
    <w:rsid w:val="00237DF7"/>
    <w:pPr>
      <w:spacing w:before="60"/>
      <w:ind w:firstLine="0"/>
    </w:pPr>
  </w:style>
  <w:style w:type="paragraph" w:customStyle="1" w:styleId="aParaNotePara">
    <w:name w:val="aParaNotePara"/>
    <w:basedOn w:val="aNotePara"/>
    <w:rsid w:val="007A6168"/>
    <w:pPr>
      <w:tabs>
        <w:tab w:val="clear" w:pos="2140"/>
        <w:tab w:val="clear" w:pos="2400"/>
        <w:tab w:val="right" w:pos="2644"/>
      </w:tabs>
      <w:spacing w:before="140"/>
      <w:ind w:left="3317" w:hanging="1718"/>
    </w:pPr>
  </w:style>
  <w:style w:type="paragraph" w:customStyle="1" w:styleId="BillBasicItalics">
    <w:name w:val="BillBasicItalics"/>
    <w:basedOn w:val="BillBasic"/>
    <w:rsid w:val="007A6168"/>
    <w:rPr>
      <w:i/>
    </w:rPr>
  </w:style>
  <w:style w:type="character" w:customStyle="1" w:styleId="charBold">
    <w:name w:val="charBold"/>
    <w:basedOn w:val="DefaultParagraphFont"/>
    <w:rsid w:val="00C65B61"/>
    <w:rPr>
      <w:b/>
    </w:rPr>
  </w:style>
  <w:style w:type="character" w:customStyle="1" w:styleId="charBoldItals">
    <w:name w:val="charBoldItals"/>
    <w:basedOn w:val="DefaultParagraphFont"/>
    <w:rsid w:val="00C65B61"/>
    <w:rPr>
      <w:b/>
      <w:i/>
    </w:rPr>
  </w:style>
  <w:style w:type="character" w:customStyle="1" w:styleId="charUnderline">
    <w:name w:val="charUnderline"/>
    <w:basedOn w:val="DefaultParagraphFont"/>
    <w:rsid w:val="00C65B61"/>
    <w:rPr>
      <w:u w:val="single"/>
    </w:rPr>
  </w:style>
  <w:style w:type="paragraph" w:customStyle="1" w:styleId="draft">
    <w:name w:val="draft"/>
    <w:basedOn w:val="Normal"/>
    <w:rsid w:val="00C65B6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Norm-5pt">
    <w:name w:val="Norm-5pt"/>
    <w:basedOn w:val="Normal"/>
    <w:rsid w:val="00C65B6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character" w:styleId="PageNumber">
    <w:name w:val="page number"/>
    <w:basedOn w:val="DefaultParagraphFont"/>
    <w:rsid w:val="00C65B61"/>
  </w:style>
  <w:style w:type="paragraph" w:styleId="Signature">
    <w:name w:val="Signature"/>
    <w:basedOn w:val="Normal"/>
    <w:rsid w:val="00C65B61"/>
    <w:pPr>
      <w:ind w:left="4252"/>
    </w:pPr>
  </w:style>
  <w:style w:type="paragraph" w:customStyle="1" w:styleId="Status">
    <w:name w:val="Status"/>
    <w:basedOn w:val="Normal"/>
    <w:rsid w:val="00C65B61"/>
    <w:pPr>
      <w:spacing w:before="280"/>
      <w:jc w:val="center"/>
    </w:pPr>
    <w:rPr>
      <w:rFonts w:ascii="Arial" w:hAnsi="Arial"/>
      <w:sz w:val="14"/>
    </w:rPr>
  </w:style>
  <w:style w:type="paragraph" w:styleId="Subtitle">
    <w:name w:val="Subtitle"/>
    <w:basedOn w:val="Normal"/>
    <w:qFormat/>
    <w:rsid w:val="00C65B61"/>
    <w:pPr>
      <w:spacing w:after="60"/>
      <w:jc w:val="center"/>
      <w:outlineLvl w:val="1"/>
    </w:pPr>
    <w:rPr>
      <w:rFonts w:ascii="Arial" w:hAnsi="Arial"/>
    </w:rPr>
  </w:style>
  <w:style w:type="paragraph" w:styleId="TOC3">
    <w:name w:val="toc 3"/>
    <w:basedOn w:val="Normal"/>
    <w:next w:val="Normal"/>
    <w:autoRedefine/>
    <w:semiHidden/>
    <w:rsid w:val="00C65B61"/>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C65B61"/>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C65B61"/>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C65B61"/>
  </w:style>
  <w:style w:type="paragraph" w:styleId="TOC7">
    <w:name w:val="toc 7"/>
    <w:basedOn w:val="TOC2"/>
    <w:next w:val="Normal"/>
    <w:autoRedefine/>
    <w:semiHidden/>
    <w:rsid w:val="00C65B61"/>
    <w:pPr>
      <w:keepNext w:val="0"/>
      <w:spacing w:before="120"/>
    </w:pPr>
    <w:rPr>
      <w:sz w:val="20"/>
    </w:rPr>
  </w:style>
  <w:style w:type="paragraph" w:styleId="TOC8">
    <w:name w:val="toc 8"/>
    <w:basedOn w:val="TOC3"/>
    <w:next w:val="Normal"/>
    <w:autoRedefine/>
    <w:semiHidden/>
    <w:rsid w:val="00C65B61"/>
    <w:pPr>
      <w:keepNext w:val="0"/>
    </w:pPr>
  </w:style>
  <w:style w:type="paragraph" w:styleId="TOC9">
    <w:name w:val="toc 9"/>
    <w:basedOn w:val="Normal"/>
    <w:next w:val="Normal"/>
    <w:autoRedefine/>
    <w:semiHidden/>
    <w:rsid w:val="00C65B61"/>
    <w:pPr>
      <w:ind w:left="1920" w:right="600"/>
    </w:pPr>
  </w:style>
  <w:style w:type="paragraph" w:customStyle="1" w:styleId="aNoteTextss">
    <w:name w:val="aNoteTextss"/>
    <w:basedOn w:val="Normal"/>
    <w:rsid w:val="007A6168"/>
    <w:pPr>
      <w:spacing w:before="60"/>
      <w:ind w:left="1899"/>
      <w:jc w:val="both"/>
    </w:pPr>
    <w:rPr>
      <w:sz w:val="20"/>
    </w:rPr>
  </w:style>
  <w:style w:type="paragraph" w:customStyle="1" w:styleId="aNoteParass">
    <w:name w:val="aNoteParass"/>
    <w:basedOn w:val="Normal"/>
    <w:rsid w:val="00237DF7"/>
    <w:pPr>
      <w:tabs>
        <w:tab w:val="right" w:pos="2140"/>
        <w:tab w:val="left" w:pos="2400"/>
      </w:tabs>
      <w:spacing w:before="60"/>
      <w:ind w:left="2398" w:hanging="1298"/>
      <w:jc w:val="both"/>
    </w:pPr>
    <w:rPr>
      <w:sz w:val="20"/>
    </w:rPr>
  </w:style>
  <w:style w:type="paragraph" w:customStyle="1" w:styleId="aNoteParapar">
    <w:name w:val="aNoteParapar"/>
    <w:basedOn w:val="aNotepar"/>
    <w:rsid w:val="00237DF7"/>
    <w:pPr>
      <w:tabs>
        <w:tab w:val="right" w:pos="2640"/>
      </w:tabs>
      <w:spacing w:before="60"/>
      <w:ind w:left="2920" w:hanging="1321"/>
    </w:pPr>
  </w:style>
  <w:style w:type="paragraph" w:customStyle="1" w:styleId="TOCOL1">
    <w:name w:val="TOCOL 1"/>
    <w:basedOn w:val="TOC1"/>
    <w:rsid w:val="00C65B61"/>
  </w:style>
  <w:style w:type="paragraph" w:customStyle="1" w:styleId="TOCOL2">
    <w:name w:val="TOCOL 2"/>
    <w:basedOn w:val="TOC2"/>
    <w:rsid w:val="00C65B61"/>
    <w:pPr>
      <w:keepNext w:val="0"/>
    </w:pPr>
  </w:style>
  <w:style w:type="paragraph" w:customStyle="1" w:styleId="TOCOL3">
    <w:name w:val="TOCOL 3"/>
    <w:basedOn w:val="TOC3"/>
    <w:rsid w:val="00C65B61"/>
    <w:pPr>
      <w:keepNext w:val="0"/>
      <w:spacing w:before="80"/>
    </w:pPr>
  </w:style>
  <w:style w:type="paragraph" w:customStyle="1" w:styleId="TOCOL4">
    <w:name w:val="TOCOL 4"/>
    <w:basedOn w:val="TOC4"/>
    <w:rsid w:val="00C65B61"/>
    <w:pPr>
      <w:keepNext w:val="0"/>
    </w:pPr>
  </w:style>
  <w:style w:type="paragraph" w:customStyle="1" w:styleId="TOCOL5">
    <w:name w:val="TOCOL 5"/>
    <w:basedOn w:val="TOC5"/>
    <w:rsid w:val="00C65B61"/>
    <w:pPr>
      <w:tabs>
        <w:tab w:val="left" w:pos="400"/>
      </w:tabs>
    </w:pPr>
  </w:style>
  <w:style w:type="paragraph" w:customStyle="1" w:styleId="TOCOL6">
    <w:name w:val="TOCOL 6"/>
    <w:basedOn w:val="TOC6"/>
    <w:rsid w:val="00C65B61"/>
    <w:pPr>
      <w:keepNext w:val="0"/>
    </w:pPr>
  </w:style>
  <w:style w:type="paragraph" w:customStyle="1" w:styleId="TOCOL7">
    <w:name w:val="TOCOL 7"/>
    <w:basedOn w:val="TOC7"/>
    <w:rsid w:val="00C65B61"/>
  </w:style>
  <w:style w:type="paragraph" w:customStyle="1" w:styleId="TOCOL8">
    <w:name w:val="TOCOL 8"/>
    <w:basedOn w:val="TOC8"/>
    <w:rsid w:val="00C65B61"/>
    <w:pPr>
      <w:spacing w:before="80"/>
    </w:pPr>
  </w:style>
  <w:style w:type="paragraph" w:customStyle="1" w:styleId="TOCOL9">
    <w:name w:val="TOCOL 9"/>
    <w:basedOn w:val="TOC9"/>
    <w:rsid w:val="00C65B61"/>
    <w:pPr>
      <w:ind w:right="0"/>
    </w:pPr>
  </w:style>
  <w:style w:type="paragraph" w:customStyle="1" w:styleId="TOC10">
    <w:name w:val="TOC 10"/>
    <w:basedOn w:val="TOC5"/>
    <w:rsid w:val="00C65B61"/>
    <w:rPr>
      <w:szCs w:val="24"/>
    </w:rPr>
  </w:style>
  <w:style w:type="character" w:customStyle="1" w:styleId="charNotBold">
    <w:name w:val="charNotBold"/>
    <w:basedOn w:val="DefaultParagraphFont"/>
    <w:rsid w:val="00C65B61"/>
    <w:rPr>
      <w:rFonts w:ascii="Arial" w:hAnsi="Arial"/>
      <w:sz w:val="20"/>
    </w:rPr>
  </w:style>
  <w:style w:type="paragraph" w:customStyle="1" w:styleId="FormTitle">
    <w:name w:val="FormTitle"/>
    <w:basedOn w:val="Normal"/>
    <w:qFormat/>
    <w:rsid w:val="00BF5B7C"/>
    <w:pPr>
      <w:tabs>
        <w:tab w:val="left" w:pos="2552"/>
      </w:tabs>
      <w:spacing w:before="320"/>
      <w:ind w:left="2552" w:hanging="2552"/>
    </w:pPr>
    <w:rPr>
      <w:rFonts w:ascii="Arial" w:hAnsi="Arial"/>
      <w:b/>
      <w:sz w:val="32"/>
    </w:rPr>
  </w:style>
  <w:style w:type="paragraph" w:customStyle="1" w:styleId="MadeUnder">
    <w:name w:val="MadeUnder"/>
    <w:basedOn w:val="Normal"/>
    <w:qFormat/>
    <w:rsid w:val="00BF5B7C"/>
    <w:pPr>
      <w:spacing w:before="360"/>
    </w:pPr>
    <w:rPr>
      <w:i/>
    </w:rPr>
  </w:style>
  <w:style w:type="paragraph" w:customStyle="1" w:styleId="FormHeading">
    <w:name w:val="FormHeading"/>
    <w:basedOn w:val="Normal"/>
    <w:qFormat/>
    <w:rsid w:val="000D5C0A"/>
    <w:pPr>
      <w:spacing w:before="140"/>
    </w:pPr>
    <w:rPr>
      <w:rFonts w:ascii="Arial" w:hAnsi="Arial"/>
      <w:b/>
    </w:rPr>
  </w:style>
  <w:style w:type="paragraph" w:customStyle="1" w:styleId="FormText">
    <w:name w:val="FormText"/>
    <w:basedOn w:val="Normal"/>
    <w:qFormat/>
    <w:rsid w:val="000D5C0A"/>
    <w:pPr>
      <w:spacing w:before="140"/>
    </w:pPr>
  </w:style>
  <w:style w:type="paragraph" w:customStyle="1" w:styleId="FormTextNumbered">
    <w:name w:val="FormTextNumbered"/>
    <w:basedOn w:val="Normal"/>
    <w:qFormat/>
    <w:rsid w:val="000D5C0A"/>
    <w:pPr>
      <w:tabs>
        <w:tab w:val="left" w:pos="737"/>
      </w:tabs>
      <w:spacing w:before="140"/>
      <w:ind w:left="737" w:hanging="737"/>
    </w:pPr>
  </w:style>
  <w:style w:type="paragraph" w:customStyle="1" w:styleId="FormTextParagraph">
    <w:name w:val="FormTextParagraph"/>
    <w:basedOn w:val="Normal"/>
    <w:qFormat/>
    <w:rsid w:val="00BF5B7C"/>
    <w:pPr>
      <w:tabs>
        <w:tab w:val="left" w:pos="641"/>
      </w:tabs>
      <w:spacing w:before="140"/>
      <w:ind w:left="1378" w:hanging="641"/>
    </w:pPr>
  </w:style>
  <w:style w:type="paragraph" w:customStyle="1" w:styleId="FormTextSubparagraph">
    <w:name w:val="FormTextSubparagraph"/>
    <w:basedOn w:val="Normal"/>
    <w:qFormat/>
    <w:rsid w:val="00BF5B7C"/>
    <w:pPr>
      <w:tabs>
        <w:tab w:val="left" w:pos="641"/>
      </w:tabs>
      <w:spacing w:before="140"/>
      <w:ind w:left="2059" w:hanging="641"/>
    </w:pPr>
  </w:style>
  <w:style w:type="paragraph" w:customStyle="1" w:styleId="FormNote">
    <w:name w:val="FormNote"/>
    <w:basedOn w:val="Normal"/>
    <w:qFormat/>
    <w:rsid w:val="000D5C0A"/>
    <w:pPr>
      <w:spacing w:before="140"/>
      <w:ind w:left="709" w:hanging="709"/>
    </w:pPr>
    <w:rPr>
      <w:sz w:val="20"/>
    </w:rPr>
  </w:style>
  <w:style w:type="paragraph" w:customStyle="1" w:styleId="FormNoteText">
    <w:name w:val="FormNoteText"/>
    <w:basedOn w:val="Normal"/>
    <w:qFormat/>
    <w:rsid w:val="000D5C0A"/>
    <w:pPr>
      <w:spacing w:before="140"/>
      <w:ind w:left="709"/>
    </w:pPr>
    <w:rPr>
      <w:sz w:val="20"/>
    </w:rPr>
  </w:style>
  <w:style w:type="paragraph" w:customStyle="1" w:styleId="FormExampleHeading">
    <w:name w:val="FormExampleHeading"/>
    <w:basedOn w:val="Normal"/>
    <w:qFormat/>
    <w:rsid w:val="000D5C0A"/>
    <w:pPr>
      <w:spacing w:before="140"/>
    </w:pPr>
    <w:rPr>
      <w:rFonts w:ascii="Arial" w:hAnsi="Arial" w:cs="Arial"/>
      <w:b/>
      <w:sz w:val="20"/>
    </w:rPr>
  </w:style>
  <w:style w:type="paragraph" w:customStyle="1" w:styleId="FormExampleText">
    <w:name w:val="FormExampleText"/>
    <w:basedOn w:val="Normal"/>
    <w:rsid w:val="000D5C0A"/>
    <w:pPr>
      <w:spacing w:before="60"/>
    </w:pPr>
    <w:rPr>
      <w:rFonts w:cs="Arial"/>
      <w:sz w:val="20"/>
    </w:rPr>
  </w:style>
  <w:style w:type="paragraph" w:customStyle="1" w:styleId="00ClientCover">
    <w:name w:val="00ClientCover"/>
    <w:basedOn w:val="Normal"/>
    <w:rsid w:val="00F4041F"/>
  </w:style>
  <w:style w:type="paragraph" w:customStyle="1" w:styleId="Letterhead">
    <w:name w:val="Letterhead"/>
    <w:rsid w:val="00F4041F"/>
    <w:pPr>
      <w:widowControl w:val="0"/>
      <w:spacing w:after="180"/>
      <w:jc w:val="right"/>
    </w:pPr>
    <w:rPr>
      <w:rFonts w:ascii="Arial" w:hAnsi="Arial"/>
      <w:sz w:val="32"/>
      <w:lang w:eastAsia="en-US"/>
    </w:rPr>
  </w:style>
  <w:style w:type="paragraph" w:styleId="Header">
    <w:name w:val="header"/>
    <w:basedOn w:val="Normal"/>
    <w:link w:val="HeaderChar"/>
    <w:rsid w:val="00F4041F"/>
    <w:pPr>
      <w:tabs>
        <w:tab w:val="center" w:pos="4513"/>
        <w:tab w:val="right" w:pos="9026"/>
      </w:tabs>
    </w:pPr>
  </w:style>
  <w:style w:type="character" w:customStyle="1" w:styleId="HeaderChar">
    <w:name w:val="Header Char"/>
    <w:basedOn w:val="DefaultParagraphFont"/>
    <w:link w:val="Header"/>
    <w:rsid w:val="00F4041F"/>
    <w:rPr>
      <w:sz w:val="24"/>
      <w:lang w:eastAsia="en-US"/>
    </w:rPr>
  </w:style>
  <w:style w:type="paragraph" w:styleId="Footer">
    <w:name w:val="footer"/>
    <w:basedOn w:val="Normal"/>
    <w:link w:val="FooterChar"/>
    <w:rsid w:val="00F4041F"/>
    <w:pPr>
      <w:tabs>
        <w:tab w:val="center" w:pos="4513"/>
        <w:tab w:val="right" w:pos="9026"/>
      </w:tabs>
    </w:pPr>
  </w:style>
  <w:style w:type="character" w:customStyle="1" w:styleId="FooterChar">
    <w:name w:val="Footer Char"/>
    <w:basedOn w:val="DefaultParagraphFont"/>
    <w:link w:val="Footer"/>
    <w:rsid w:val="00F4041F"/>
    <w:rPr>
      <w:sz w:val="24"/>
      <w:lang w:eastAsia="en-US"/>
    </w:rPr>
  </w:style>
  <w:style w:type="character" w:styleId="PlaceholderText">
    <w:name w:val="Placeholder Text"/>
    <w:basedOn w:val="DefaultParagraphFont"/>
    <w:uiPriority w:val="99"/>
    <w:semiHidden/>
    <w:rsid w:val="005F3A0B"/>
    <w:rPr>
      <w:color w:val="808080"/>
    </w:rPr>
  </w:style>
  <w:style w:type="paragraph" w:styleId="BalloonText">
    <w:name w:val="Balloon Text"/>
    <w:basedOn w:val="Normal"/>
    <w:link w:val="BalloonTextChar"/>
    <w:rsid w:val="005F3A0B"/>
    <w:rPr>
      <w:rFonts w:ascii="Tahoma" w:hAnsi="Tahoma" w:cs="Tahoma"/>
      <w:sz w:val="16"/>
      <w:szCs w:val="16"/>
    </w:rPr>
  </w:style>
  <w:style w:type="character" w:customStyle="1" w:styleId="BalloonTextChar">
    <w:name w:val="Balloon Text Char"/>
    <w:basedOn w:val="DefaultParagraphFont"/>
    <w:link w:val="BalloonText"/>
    <w:rsid w:val="005F3A0B"/>
    <w:rPr>
      <w:rFonts w:ascii="Tahoma" w:hAnsi="Tahoma" w:cs="Tahoma"/>
      <w:sz w:val="16"/>
      <w:szCs w:val="16"/>
      <w:lang w:eastAsia="en-US"/>
    </w:rPr>
  </w:style>
  <w:style w:type="character" w:styleId="Hyperlink">
    <w:name w:val="Hyperlink"/>
    <w:basedOn w:val="DefaultParagraphFont"/>
    <w:rsid w:val="00AF02CC"/>
    <w:rPr>
      <w:color w:val="0000FF" w:themeColor="hyperlink"/>
      <w:u w:val="single"/>
    </w:rPr>
  </w:style>
  <w:style w:type="table" w:styleId="TableGrid">
    <w:name w:val="Table Grid"/>
    <w:basedOn w:val="TableNormal"/>
    <w:uiPriority w:val="99"/>
    <w:rsid w:val="00751C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4A1A8B540A4695AF6C34303FFE76FB"/>
        <w:category>
          <w:name w:val="General"/>
          <w:gallery w:val="placeholder"/>
        </w:category>
        <w:types>
          <w:type w:val="bbPlcHdr"/>
        </w:types>
        <w:behaviors>
          <w:behavior w:val="content"/>
        </w:behaviors>
        <w:guid w:val="{B9ABAE36-650E-4B11-AAFE-23096D7FDEEE}"/>
      </w:docPartPr>
      <w:docPartBody>
        <w:p w:rsidR="00332B3B" w:rsidRDefault="00332B3B">
          <w:pPr>
            <w:pStyle w:val="A84A1A8B540A4695AF6C34303FFE76FB"/>
          </w:pPr>
          <w:r w:rsidRPr="00A86866">
            <w:rPr>
              <w:rStyle w:val="PlaceholderText"/>
            </w:rPr>
            <w:t>[Keywords]</w:t>
          </w:r>
        </w:p>
      </w:docPartBody>
    </w:docPart>
    <w:docPart>
      <w:docPartPr>
        <w:name w:val="62A4E6E20D074F108DE18B2DA4AE2FBD"/>
        <w:category>
          <w:name w:val="General"/>
          <w:gallery w:val="placeholder"/>
        </w:category>
        <w:types>
          <w:type w:val="bbPlcHdr"/>
        </w:types>
        <w:behaviors>
          <w:behavior w:val="content"/>
        </w:behaviors>
        <w:guid w:val="{A81BFD98-2CF1-44ED-BF34-1099A9604903}"/>
      </w:docPartPr>
      <w:docPartBody>
        <w:p w:rsidR="00332B3B" w:rsidRDefault="00332B3B">
          <w:pPr>
            <w:pStyle w:val="62A4E6E20D074F108DE18B2DA4AE2FBD"/>
          </w:pPr>
          <w:r w:rsidRPr="00A86866">
            <w:rPr>
              <w:rStyle w:val="PlaceholderText"/>
            </w:rPr>
            <w:t>[Subject]</w:t>
          </w:r>
        </w:p>
      </w:docPartBody>
    </w:docPart>
    <w:docPart>
      <w:docPartPr>
        <w:name w:val="01EBDE372F8749A9A62C1614367517B8"/>
        <w:category>
          <w:name w:val="General"/>
          <w:gallery w:val="placeholder"/>
        </w:category>
        <w:types>
          <w:type w:val="bbPlcHdr"/>
        </w:types>
        <w:behaviors>
          <w:behavior w:val="content"/>
        </w:behaviors>
        <w:guid w:val="{C6F3D7CA-09F8-40A9-91ED-29690C4B0026}"/>
      </w:docPartPr>
      <w:docPartBody>
        <w:p w:rsidR="00332B3B" w:rsidRDefault="00332B3B">
          <w:pPr>
            <w:pStyle w:val="01EBDE372F8749A9A62C1614367517B8"/>
          </w:pPr>
          <w:r w:rsidRPr="00A86866">
            <w:rPr>
              <w:rStyle w:val="PlaceholderText"/>
            </w:rPr>
            <w:t>[Title]</w:t>
          </w:r>
        </w:p>
      </w:docPartBody>
    </w:docPart>
    <w:docPart>
      <w:docPartPr>
        <w:name w:val="4F12917CB49E44DFA3D1E6C60702BBFB"/>
        <w:category>
          <w:name w:val="General"/>
          <w:gallery w:val="placeholder"/>
        </w:category>
        <w:types>
          <w:type w:val="bbPlcHdr"/>
        </w:types>
        <w:behaviors>
          <w:behavior w:val="content"/>
        </w:behaviors>
        <w:guid w:val="{F561244A-F2C3-4919-8FF6-BDFAD94EADEE}"/>
      </w:docPartPr>
      <w:docPartBody>
        <w:p w:rsidR="00332B3B" w:rsidRDefault="00332B3B">
          <w:pPr>
            <w:pStyle w:val="4F12917CB49E44DFA3D1E6C60702BBFB"/>
          </w:pPr>
          <w:r w:rsidRPr="00A8686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3B"/>
    <w:rsid w:val="00332B3B"/>
    <w:rsid w:val="00BD7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0A1B61599C4870ADE2E3468D8077EB">
    <w:name w:val="C60A1B61599C4870ADE2E3468D8077EB"/>
  </w:style>
  <w:style w:type="paragraph" w:customStyle="1" w:styleId="6C5B3E0FA45241148E978E3EA09D9357">
    <w:name w:val="6C5B3E0FA45241148E978E3EA09D9357"/>
  </w:style>
  <w:style w:type="paragraph" w:customStyle="1" w:styleId="37E1901A623E4C8787E81C8F5C7ECA5B">
    <w:name w:val="37E1901A623E4C8787E81C8F5C7ECA5B"/>
  </w:style>
  <w:style w:type="paragraph" w:customStyle="1" w:styleId="A84A1A8B540A4695AF6C34303FFE76FB">
    <w:name w:val="A84A1A8B540A4695AF6C34303FFE76FB"/>
  </w:style>
  <w:style w:type="paragraph" w:customStyle="1" w:styleId="62A4E6E20D074F108DE18B2DA4AE2FBD">
    <w:name w:val="62A4E6E20D074F108DE18B2DA4AE2FBD"/>
  </w:style>
  <w:style w:type="paragraph" w:customStyle="1" w:styleId="01EBDE372F8749A9A62C1614367517B8">
    <w:name w:val="01EBDE372F8749A9A62C1614367517B8"/>
  </w:style>
  <w:style w:type="paragraph" w:customStyle="1" w:styleId="4F12917CB49E44DFA3D1E6C60702BBFB">
    <w:name w:val="4F12917CB49E44DFA3D1E6C60702B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3CF5-7820-40B6-97AE-65E9E5F2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1271</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Summary of document to be served</vt:lpstr>
    </vt:vector>
  </TitlesOfParts>
  <Manager>Form</Manager>
  <Company>ACT Government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document to be served</dc:title>
  <dc:subject>6.22</dc:subject>
  <dc:creator>ACT Government</dc:creator>
  <cp:keywords>D02</cp:keywords>
  <dc:description>J2019-1381</dc:description>
  <cp:lastModifiedBy>PCODCS</cp:lastModifiedBy>
  <cp:revision>5</cp:revision>
  <cp:lastPrinted>2019-12-10T01:08:00Z</cp:lastPrinted>
  <dcterms:created xsi:type="dcterms:W3CDTF">2019-12-16T23:16:00Z</dcterms:created>
  <dcterms:modified xsi:type="dcterms:W3CDTF">2019-12-16T23:16:00Z</dcterms:modified>
  <cp:category>AF2019-61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jobType">
    <vt:lpwstr>Drafting</vt:lpwstr>
  </property>
  <property fmtid="{D5CDD505-2E9C-101B-9397-08002B2CF9AE}" pid="4" name="DrafterName">
    <vt:lpwstr>Sarah Lynch</vt:lpwstr>
  </property>
  <property fmtid="{D5CDD505-2E9C-101B-9397-08002B2CF9AE}" pid="5" name="DrafterEmail">
    <vt:lpwstr>Sarah.Lynch@act.gov.au</vt:lpwstr>
  </property>
  <property fmtid="{D5CDD505-2E9C-101B-9397-08002B2CF9AE}" pid="6" name="DrafterPh">
    <vt:lpwstr>(02) 6205 3776</vt:lpwstr>
  </property>
  <property fmtid="{D5CDD505-2E9C-101B-9397-08002B2CF9AE}" pid="7" name="SettlerName">
    <vt:lpwstr>David Metcalf</vt:lpwstr>
  </property>
  <property fmtid="{D5CDD505-2E9C-101B-9397-08002B2CF9AE}" pid="8" name="SettlerEmail">
    <vt:lpwstr>david.metcalf@act.gov.au</vt:lpwstr>
  </property>
  <property fmtid="{D5CDD505-2E9C-101B-9397-08002B2CF9AE}" pid="9" name="SettlerPh">
    <vt:lpwstr>62053779</vt:lpwstr>
  </property>
  <property fmtid="{D5CDD505-2E9C-101B-9397-08002B2CF9AE}" pid="10" name="ClientName1">
    <vt:lpwstr>Annie Glover</vt:lpwstr>
  </property>
  <property fmtid="{D5CDD505-2E9C-101B-9397-08002B2CF9AE}" pid="11" name="ClientEmail1">
    <vt:lpwstr>Annie.Glover@courts.act.gov.au</vt:lpwstr>
  </property>
  <property fmtid="{D5CDD505-2E9C-101B-9397-08002B2CF9AE}" pid="12" name="ClientPh1">
    <vt:lpwstr>62071197</vt:lpwstr>
  </property>
  <property fmtid="{D5CDD505-2E9C-101B-9397-08002B2CF9AE}" pid="13" name="ClientName2">
    <vt:lpwstr>Jane Reece</vt:lpwstr>
  </property>
  <property fmtid="{D5CDD505-2E9C-101B-9397-08002B2CF9AE}" pid="14" name="ClientEmail2">
    <vt:lpwstr>Jayne.Reece@courts.act.gov.au</vt:lpwstr>
  </property>
  <property fmtid="{D5CDD505-2E9C-101B-9397-08002B2CF9AE}" pid="15" name="ClientPh2">
    <vt:lpwstr>62071054</vt:lpwstr>
  </property>
  <property fmtid="{D5CDD505-2E9C-101B-9397-08002B2CF9AE}" pid="16" name="DMSID">
    <vt:lpwstr>1130951</vt:lpwstr>
  </property>
  <property fmtid="{D5CDD505-2E9C-101B-9397-08002B2CF9AE}" pid="17" name="JMSREQUIREDCHECKIN">
    <vt:lpwstr/>
  </property>
  <property fmtid="{D5CDD505-2E9C-101B-9397-08002B2CF9AE}" pid="18" name="CHECKEDOUTFROMJMS">
    <vt:lpwstr/>
  </property>
</Properties>
</file>