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FB48" w14:textId="77777777" w:rsidR="00AF02CC" w:rsidRPr="00B85065" w:rsidRDefault="00AF02CC" w:rsidP="00AF02CC">
      <w:pPr>
        <w:pStyle w:val="FormTitle"/>
      </w:pPr>
      <w:bookmarkStart w:id="0" w:name="_GoBack"/>
      <w:bookmarkEnd w:id="0"/>
      <w:r w:rsidRPr="00B85065">
        <w:t xml:space="preserve">Form </w:t>
      </w:r>
      <w:sdt>
        <w:sdtPr>
          <w:alias w:val="Subject"/>
          <w:id w:val="1188182934"/>
          <w:placeholder>
            <w:docPart w:val="894B3203F9B84D1C9B861A358367FBC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0007" w:rsidRPr="00B85065">
            <w:t>4.16</w:t>
          </w:r>
        </w:sdtContent>
      </w:sdt>
      <w:r w:rsidRPr="00B85065">
        <w:tab/>
      </w:r>
      <w:sdt>
        <w:sdtPr>
          <w:alias w:val="Title"/>
          <w:id w:val="1188182935"/>
          <w:placeholder>
            <w:docPart w:val="06B44B4D776F46818AF83F1DD6E69B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75B3" w:rsidRPr="00B85065">
            <w:t>Magistrates Court—plea to information or consent to disposal of proceeding summarily</w:t>
          </w:r>
        </w:sdtContent>
      </w:sdt>
    </w:p>
    <w:p w14:paraId="73C4D0F8" w14:textId="243DCB3E" w:rsidR="00AF02CC" w:rsidRPr="00B85065" w:rsidRDefault="00AF02CC" w:rsidP="00AF02CC">
      <w:pPr>
        <w:pStyle w:val="MadeUnder"/>
      </w:pPr>
      <w:r w:rsidRPr="00B85065">
        <w:t>Court Procedures Rules 2006</w:t>
      </w:r>
    </w:p>
    <w:p w14:paraId="6091B5CC" w14:textId="5C17DDD6" w:rsidR="00AF02CC" w:rsidRPr="00B85065" w:rsidRDefault="00AF02CC" w:rsidP="00AF02CC">
      <w:pPr>
        <w:pStyle w:val="ref"/>
      </w:pPr>
      <w:r w:rsidRPr="00B85065">
        <w:t xml:space="preserve">(see r </w:t>
      </w:r>
      <w:r w:rsidR="009F038E" w:rsidRPr="00B85065">
        <w:t>4303 (</w:t>
      </w:r>
      <w:r w:rsidR="004B37C2" w:rsidRPr="00B85065">
        <w:t>R</w:t>
      </w:r>
      <w:r w:rsidR="00842826" w:rsidRPr="00B85065">
        <w:t xml:space="preserve">epresented defendant may enter plea </w:t>
      </w:r>
      <w:r w:rsidR="00154C36" w:rsidRPr="00B85065">
        <w:t>or</w:t>
      </w:r>
      <w:r w:rsidR="00842826" w:rsidRPr="00B85065">
        <w:t xml:space="preserve"> consent to summary disposal of proceeding</w:t>
      </w:r>
      <w:r w:rsidR="009F038E" w:rsidRPr="00B85065">
        <w:t>))</w:t>
      </w:r>
    </w:p>
    <w:p w14:paraId="50F84F1D" w14:textId="77777777" w:rsidR="009F7E02" w:rsidRPr="00B85065" w:rsidRDefault="009F7E02" w:rsidP="009F7E02">
      <w:pPr>
        <w:spacing w:before="80" w:after="60"/>
      </w:pPr>
      <w:r w:rsidRPr="00B85065">
        <w:t>In the Magistrates Court of the Australian Capital Territory</w:t>
      </w:r>
    </w:p>
    <w:p w14:paraId="60FFFCFA" w14:textId="77777777" w:rsidR="009F7E02" w:rsidRPr="00B85065" w:rsidRDefault="009F7E02" w:rsidP="00603691">
      <w:r w:rsidRPr="00B85065">
        <w:t>Criminal jurisdiction</w:t>
      </w:r>
    </w:p>
    <w:p w14:paraId="5798DCCF" w14:textId="77777777" w:rsidR="009F7E02" w:rsidRPr="00B85065" w:rsidRDefault="009F7E02" w:rsidP="009F7E02">
      <w:pPr>
        <w:spacing w:before="80" w:after="60"/>
      </w:pPr>
    </w:p>
    <w:p w14:paraId="1E5BD0CF" w14:textId="77777777" w:rsidR="009F7E02" w:rsidRPr="00B85065" w:rsidRDefault="009F7E02" w:rsidP="009F7E02">
      <w:pPr>
        <w:spacing w:before="60"/>
      </w:pPr>
      <w:r w:rsidRPr="00B85065">
        <w:t>No MC</w:t>
      </w:r>
      <w:r w:rsidRPr="00B85065">
        <w:tab/>
      </w:r>
      <w:r w:rsidRPr="00B85065">
        <w:tab/>
        <w:t>of (</w:t>
      </w:r>
      <w:r w:rsidRPr="00B85065">
        <w:rPr>
          <w:i/>
          <w:iCs/>
        </w:rPr>
        <w:t>year</w:t>
      </w:r>
      <w:r w:rsidRPr="00B85065">
        <w:t>)</w:t>
      </w:r>
    </w:p>
    <w:p w14:paraId="43666659" w14:textId="77777777" w:rsidR="009F7E02" w:rsidRPr="00B85065" w:rsidRDefault="009F7E02" w:rsidP="009F7E02">
      <w:pPr>
        <w:tabs>
          <w:tab w:val="left" w:pos="1560"/>
        </w:tabs>
        <w:spacing w:before="120" w:after="120"/>
      </w:pPr>
    </w:p>
    <w:p w14:paraId="4A71334E" w14:textId="5172EEF7" w:rsidR="009F7E02" w:rsidRPr="00B85065" w:rsidRDefault="009F7E02" w:rsidP="00603691">
      <w:r w:rsidRPr="00B85065">
        <w:t>(</w:t>
      </w:r>
      <w:bookmarkStart w:id="1" w:name="_Hlk22202746"/>
      <w:r w:rsidRPr="00B85065">
        <w:rPr>
          <w:i/>
          <w:iCs/>
        </w:rPr>
        <w:t xml:space="preserve">name </w:t>
      </w:r>
      <w:bookmarkEnd w:id="1"/>
      <w:r w:rsidRPr="00B85065">
        <w:rPr>
          <w:i/>
          <w:iCs/>
        </w:rPr>
        <w:t>of informant</w:t>
      </w:r>
      <w:r w:rsidRPr="00B85065">
        <w:t>)</w:t>
      </w:r>
    </w:p>
    <w:p w14:paraId="41465AC3" w14:textId="77777777" w:rsidR="00603691" w:rsidRPr="00B85065" w:rsidRDefault="00603691" w:rsidP="00603691"/>
    <w:p w14:paraId="73CA2268" w14:textId="77777777" w:rsidR="009F7E02" w:rsidRPr="00B85065" w:rsidRDefault="009F7E02" w:rsidP="00603691">
      <w:r w:rsidRPr="00B85065">
        <w:t>and</w:t>
      </w:r>
    </w:p>
    <w:p w14:paraId="3300650F" w14:textId="3DC730BC" w:rsidR="009F7E02" w:rsidRPr="00B85065" w:rsidRDefault="00842826" w:rsidP="009F7E02">
      <w:pPr>
        <w:spacing w:before="120"/>
        <w:ind w:right="1322"/>
      </w:pPr>
      <w:r w:rsidRPr="00B85065">
        <w:t xml:space="preserve">I, </w:t>
      </w:r>
      <w:r w:rsidR="009F7E02" w:rsidRPr="00B85065">
        <w:t>(</w:t>
      </w:r>
      <w:r w:rsidR="009F7E02" w:rsidRPr="00B85065">
        <w:rPr>
          <w:i/>
          <w:iCs/>
        </w:rPr>
        <w:t xml:space="preserve">name of </w:t>
      </w:r>
      <w:r w:rsidR="00154C36" w:rsidRPr="00B85065">
        <w:rPr>
          <w:i/>
          <w:iCs/>
        </w:rPr>
        <w:t>defendant</w:t>
      </w:r>
      <w:r w:rsidR="009F7E02" w:rsidRPr="00B85065">
        <w:t>)</w:t>
      </w:r>
      <w:r w:rsidRPr="00B85065">
        <w:t xml:space="preserve">, the </w:t>
      </w:r>
      <w:r w:rsidR="00154C36" w:rsidRPr="00B85065">
        <w:t>defendant</w:t>
      </w:r>
      <w:r w:rsidR="005A6C33" w:rsidRPr="00B85065">
        <w:t xml:space="preserve"> *</w:t>
      </w:r>
      <w:r w:rsidRPr="00B85065">
        <w:t xml:space="preserve">enter a plea </w:t>
      </w:r>
      <w:r w:rsidR="004B37C2" w:rsidRPr="00B85065">
        <w:t xml:space="preserve">and consent to summary disposal of this proceeding </w:t>
      </w:r>
      <w:r w:rsidR="00F65CFB" w:rsidRPr="00B85065">
        <w:t xml:space="preserve">as set out in the table </w:t>
      </w:r>
      <w:r w:rsidR="003B0BF7" w:rsidRPr="00B85065">
        <w:t xml:space="preserve">of charges </w:t>
      </w:r>
      <w:r w:rsidR="00F65CFB" w:rsidRPr="00B85065">
        <w:t>below</w:t>
      </w:r>
      <w:r w:rsidR="004B37C2" w:rsidRPr="00B85065">
        <w:t>.</w:t>
      </w:r>
    </w:p>
    <w:p w14:paraId="5DD6EE4E" w14:textId="77777777" w:rsidR="00DC568D" w:rsidRPr="00B85065" w:rsidRDefault="00002F1B" w:rsidP="009F7E02">
      <w:pPr>
        <w:spacing w:before="120"/>
        <w:ind w:right="1322"/>
      </w:pPr>
      <w:r w:rsidRPr="00B85065">
        <w:t>Date:</w:t>
      </w:r>
    </w:p>
    <w:p w14:paraId="19810426" w14:textId="77777777" w:rsidR="00002F1B" w:rsidRPr="00B85065" w:rsidRDefault="00002F1B" w:rsidP="009F7E02">
      <w:pPr>
        <w:spacing w:before="120"/>
        <w:ind w:right="1322"/>
        <w:rPr>
          <w:i/>
          <w:iCs/>
        </w:rPr>
      </w:pPr>
      <w:r w:rsidRPr="00B85065">
        <w:t>(</w:t>
      </w:r>
      <w:r w:rsidRPr="00B85065">
        <w:rPr>
          <w:i/>
          <w:iCs/>
        </w:rPr>
        <w:t xml:space="preserve">signature of </w:t>
      </w:r>
      <w:r w:rsidR="00040BB9" w:rsidRPr="00B85065">
        <w:rPr>
          <w:i/>
          <w:iCs/>
        </w:rPr>
        <w:t>defendant</w:t>
      </w:r>
      <w:r w:rsidRPr="00B85065">
        <w:t>)</w:t>
      </w:r>
    </w:p>
    <w:p w14:paraId="0588E92B" w14:textId="2A403DF2" w:rsidR="00002F1B" w:rsidRPr="00B85065" w:rsidRDefault="00002F1B" w:rsidP="009F7E02">
      <w:pPr>
        <w:spacing w:before="120"/>
        <w:ind w:right="1322"/>
      </w:pPr>
      <w:r w:rsidRPr="00B85065">
        <w:t>(</w:t>
      </w:r>
      <w:r w:rsidRPr="00B85065">
        <w:rPr>
          <w:i/>
          <w:iCs/>
        </w:rPr>
        <w:t xml:space="preserve">name of </w:t>
      </w:r>
      <w:r w:rsidR="00040BB9" w:rsidRPr="00B85065">
        <w:rPr>
          <w:i/>
          <w:iCs/>
        </w:rPr>
        <w:t>defendant</w:t>
      </w:r>
      <w:r w:rsidRPr="00B85065">
        <w:t>)</w:t>
      </w:r>
    </w:p>
    <w:p w14:paraId="08424A1D" w14:textId="1F14DA31" w:rsidR="001342B7" w:rsidRPr="00B85065" w:rsidRDefault="001342B7">
      <w:pPr>
        <w:pStyle w:val="TableHd"/>
      </w:pPr>
      <w:r w:rsidRPr="00B85065">
        <w:lastRenderedPageBreak/>
        <w:t>Table of charges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877"/>
        <w:gridCol w:w="1418"/>
        <w:gridCol w:w="2453"/>
      </w:tblGrid>
      <w:tr w:rsidR="001342B7" w:rsidRPr="00B85065" w14:paraId="7E1D56B2" w14:textId="77777777" w:rsidTr="00124362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C5E27A0" w14:textId="5E2754E5" w:rsidR="001342B7" w:rsidRPr="00B85065" w:rsidRDefault="00A50522" w:rsidP="00A50522">
            <w:pPr>
              <w:pStyle w:val="TableColHd"/>
            </w:pPr>
            <w:r w:rsidRPr="00B85065">
              <w:t>Charge number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4B665769" w14:textId="02479C00" w:rsidR="001342B7" w:rsidRPr="00B85065" w:rsidRDefault="00124362" w:rsidP="00A50522">
            <w:pPr>
              <w:pStyle w:val="TableColHd"/>
            </w:pPr>
            <w:r w:rsidRPr="00B85065">
              <w:t>D</w:t>
            </w:r>
            <w:r w:rsidR="00A50522" w:rsidRPr="00B85065">
              <w:t>escription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50D057" w14:textId="4582D464" w:rsidR="001342B7" w:rsidRPr="00B85065" w:rsidRDefault="00A50522" w:rsidP="00A50522">
            <w:pPr>
              <w:pStyle w:val="TableColHd"/>
            </w:pPr>
            <w:r w:rsidRPr="00B85065">
              <w:t>Plea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23557C23" w14:textId="10296503" w:rsidR="001342B7" w:rsidRPr="00B85065" w:rsidRDefault="00A50522" w:rsidP="00201F4B">
            <w:pPr>
              <w:pStyle w:val="TableColHd"/>
            </w:pPr>
            <w:r w:rsidRPr="00B85065">
              <w:t>Consent to summary disposal</w:t>
            </w:r>
          </w:p>
          <w:p w14:paraId="21881F16" w14:textId="77777777" w:rsidR="001342B7" w:rsidRPr="00B85065" w:rsidRDefault="001342B7" w:rsidP="00201F4B">
            <w:pPr>
              <w:pStyle w:val="TableColHd"/>
            </w:pPr>
          </w:p>
        </w:tc>
      </w:tr>
      <w:tr w:rsidR="001342B7" w:rsidRPr="00B85065" w14:paraId="1CAD2ED7" w14:textId="77777777" w:rsidTr="00124362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4693E459" w14:textId="77777777" w:rsidR="001342B7" w:rsidRPr="00B85065" w:rsidRDefault="001342B7" w:rsidP="001342B7">
            <w:pPr>
              <w:pStyle w:val="TableNumbered"/>
              <w:numPr>
                <w:ilvl w:val="0"/>
                <w:numId w:val="9"/>
              </w:num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32AC0393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11DEB2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2499004C" w14:textId="77777777" w:rsidR="001342B7" w:rsidRPr="00B85065" w:rsidRDefault="001342B7" w:rsidP="00201F4B">
            <w:pPr>
              <w:pStyle w:val="TableText10"/>
            </w:pPr>
          </w:p>
        </w:tc>
      </w:tr>
      <w:tr w:rsidR="001342B7" w:rsidRPr="00B85065" w14:paraId="742355B6" w14:textId="77777777" w:rsidTr="00124362">
        <w:trPr>
          <w:cantSplit/>
        </w:trPr>
        <w:tc>
          <w:tcPr>
            <w:tcW w:w="1200" w:type="dxa"/>
          </w:tcPr>
          <w:p w14:paraId="3AEAAFAB" w14:textId="77777777" w:rsidR="001342B7" w:rsidRPr="00B85065" w:rsidRDefault="001342B7" w:rsidP="001342B7">
            <w:pPr>
              <w:pStyle w:val="TableNumbered"/>
            </w:pPr>
          </w:p>
        </w:tc>
        <w:tc>
          <w:tcPr>
            <w:tcW w:w="2877" w:type="dxa"/>
          </w:tcPr>
          <w:p w14:paraId="58620A7C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1418" w:type="dxa"/>
          </w:tcPr>
          <w:p w14:paraId="44392F4F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2453" w:type="dxa"/>
          </w:tcPr>
          <w:p w14:paraId="60D8B1A1" w14:textId="77777777" w:rsidR="001342B7" w:rsidRPr="00B85065" w:rsidRDefault="001342B7" w:rsidP="00201F4B">
            <w:pPr>
              <w:pStyle w:val="TableText10"/>
            </w:pPr>
          </w:p>
        </w:tc>
      </w:tr>
      <w:tr w:rsidR="001342B7" w:rsidRPr="00B85065" w14:paraId="6CC97C36" w14:textId="77777777" w:rsidTr="00124362">
        <w:trPr>
          <w:cantSplit/>
        </w:trPr>
        <w:tc>
          <w:tcPr>
            <w:tcW w:w="1200" w:type="dxa"/>
          </w:tcPr>
          <w:p w14:paraId="0A9C1A5C" w14:textId="77777777" w:rsidR="001342B7" w:rsidRPr="00B85065" w:rsidRDefault="001342B7" w:rsidP="001342B7">
            <w:pPr>
              <w:pStyle w:val="TableNumbered"/>
            </w:pPr>
          </w:p>
        </w:tc>
        <w:tc>
          <w:tcPr>
            <w:tcW w:w="2877" w:type="dxa"/>
          </w:tcPr>
          <w:p w14:paraId="21ABFCFC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1418" w:type="dxa"/>
          </w:tcPr>
          <w:p w14:paraId="5E1526E9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2453" w:type="dxa"/>
          </w:tcPr>
          <w:p w14:paraId="6C82B0E7" w14:textId="77777777" w:rsidR="001342B7" w:rsidRPr="00B85065" w:rsidRDefault="001342B7" w:rsidP="00201F4B">
            <w:pPr>
              <w:pStyle w:val="TableText10"/>
            </w:pPr>
          </w:p>
        </w:tc>
      </w:tr>
      <w:tr w:rsidR="001342B7" w:rsidRPr="00B85065" w14:paraId="7C392557" w14:textId="77777777" w:rsidTr="00124362">
        <w:trPr>
          <w:cantSplit/>
        </w:trPr>
        <w:tc>
          <w:tcPr>
            <w:tcW w:w="1200" w:type="dxa"/>
          </w:tcPr>
          <w:p w14:paraId="08AF0BD9" w14:textId="77777777" w:rsidR="001342B7" w:rsidRPr="00B85065" w:rsidRDefault="001342B7" w:rsidP="001342B7">
            <w:pPr>
              <w:pStyle w:val="TableNumbered"/>
            </w:pPr>
          </w:p>
        </w:tc>
        <w:tc>
          <w:tcPr>
            <w:tcW w:w="2877" w:type="dxa"/>
          </w:tcPr>
          <w:p w14:paraId="3E662A6C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1418" w:type="dxa"/>
          </w:tcPr>
          <w:p w14:paraId="7076399D" w14:textId="77777777" w:rsidR="001342B7" w:rsidRPr="00B85065" w:rsidRDefault="001342B7" w:rsidP="00201F4B">
            <w:pPr>
              <w:pStyle w:val="TableText10"/>
            </w:pPr>
          </w:p>
        </w:tc>
        <w:tc>
          <w:tcPr>
            <w:tcW w:w="2453" w:type="dxa"/>
          </w:tcPr>
          <w:p w14:paraId="028D27B6" w14:textId="77777777" w:rsidR="001342B7" w:rsidRPr="00B85065" w:rsidRDefault="001342B7" w:rsidP="00201F4B">
            <w:pPr>
              <w:pStyle w:val="TableText10"/>
            </w:pPr>
          </w:p>
        </w:tc>
      </w:tr>
    </w:tbl>
    <w:p w14:paraId="375A6B9A" w14:textId="77777777" w:rsidR="001342B7" w:rsidRPr="00B85065" w:rsidRDefault="001342B7"/>
    <w:p w14:paraId="0DB8FF3B" w14:textId="77777777" w:rsidR="00040BB9" w:rsidRPr="00B85065" w:rsidRDefault="00040BB9" w:rsidP="009F7E02">
      <w:pPr>
        <w:spacing w:before="120"/>
        <w:ind w:right="1322"/>
        <w:rPr>
          <w:rFonts w:ascii="Arial" w:hAnsi="Arial" w:cs="Arial"/>
          <w:b/>
          <w:bCs/>
        </w:rPr>
      </w:pPr>
      <w:r w:rsidRPr="00B85065">
        <w:t>(</w:t>
      </w:r>
      <w:r w:rsidRPr="00B85065">
        <w:rPr>
          <w:i/>
          <w:iCs/>
        </w:rPr>
        <w:t>if the defendant enters a plea</w:t>
      </w:r>
      <w:r w:rsidRPr="00B85065">
        <w:t>)</w:t>
      </w:r>
    </w:p>
    <w:p w14:paraId="0D242512" w14:textId="77777777" w:rsidR="00002F1B" w:rsidRPr="00B85065" w:rsidRDefault="00002F1B" w:rsidP="009F7E02">
      <w:pPr>
        <w:spacing w:before="120"/>
        <w:ind w:right="1322"/>
        <w:rPr>
          <w:rFonts w:ascii="Arial" w:hAnsi="Arial" w:cs="Arial"/>
          <w:b/>
          <w:bCs/>
        </w:rPr>
      </w:pPr>
      <w:r w:rsidRPr="00B85065">
        <w:rPr>
          <w:rFonts w:ascii="Arial" w:hAnsi="Arial" w:cs="Arial"/>
          <w:b/>
          <w:bCs/>
        </w:rPr>
        <w:t>Certificate of legal practitioner</w:t>
      </w:r>
    </w:p>
    <w:p w14:paraId="3EAEE494" w14:textId="77777777" w:rsidR="00842826" w:rsidRPr="00B85065" w:rsidRDefault="00002F1B" w:rsidP="009F7E02">
      <w:pPr>
        <w:spacing w:before="120"/>
        <w:ind w:right="1322"/>
      </w:pPr>
      <w:r w:rsidRPr="00B85065">
        <w:t>I, (</w:t>
      </w:r>
      <w:r w:rsidRPr="00B85065">
        <w:rPr>
          <w:i/>
          <w:iCs/>
        </w:rPr>
        <w:t>name of legal practitioner</w:t>
      </w:r>
      <w:r w:rsidRPr="00B85065">
        <w:t>)</w:t>
      </w:r>
      <w:r w:rsidRPr="00B85065">
        <w:rPr>
          <w:i/>
          <w:iCs/>
        </w:rPr>
        <w:t xml:space="preserve">, </w:t>
      </w:r>
      <w:r w:rsidRPr="00B85065">
        <w:t xml:space="preserve">certify </w:t>
      </w:r>
      <w:r w:rsidR="009F7270" w:rsidRPr="00B85065">
        <w:t>that—</w:t>
      </w:r>
    </w:p>
    <w:p w14:paraId="5683CEB7" w14:textId="61C64D80" w:rsidR="009F7270" w:rsidRPr="00B85065" w:rsidRDefault="009F7270" w:rsidP="00603691">
      <w:pPr>
        <w:pStyle w:val="FormTextParagraph"/>
      </w:pPr>
      <w:r w:rsidRPr="00B85065">
        <w:t>(a)</w:t>
      </w:r>
      <w:r w:rsidRPr="00B85065">
        <w:tab/>
      </w:r>
      <w:r w:rsidR="006F5039" w:rsidRPr="00B85065">
        <w:t>the defendant *[read/was made aware of] the contents of the information; and</w:t>
      </w:r>
    </w:p>
    <w:p w14:paraId="199E313A" w14:textId="0F9819D8" w:rsidR="006F5039" w:rsidRPr="00B85065" w:rsidRDefault="006F5039" w:rsidP="00603691">
      <w:pPr>
        <w:pStyle w:val="FormTextParagraph"/>
      </w:pPr>
      <w:r w:rsidRPr="00B85065">
        <w:t>(b)</w:t>
      </w:r>
      <w:r w:rsidRPr="00B85065">
        <w:tab/>
        <w:t>the defendant was made aware of the effect of entering a plea, including that entering a plea of guilty to the offence(s) in the information is a binding and unequivocal admission of guilt to each element of the offence; and</w:t>
      </w:r>
    </w:p>
    <w:p w14:paraId="64D34361" w14:textId="59242DFD" w:rsidR="006F5039" w:rsidRPr="00B85065" w:rsidRDefault="006F5039" w:rsidP="00603691">
      <w:pPr>
        <w:pStyle w:val="FormTextParagraph"/>
      </w:pPr>
      <w:r w:rsidRPr="00B85065">
        <w:t>(c)</w:t>
      </w:r>
      <w:r w:rsidRPr="00B85065">
        <w:tab/>
        <w:t xml:space="preserve">the defendant </w:t>
      </w:r>
      <w:r w:rsidR="00854DE9" w:rsidRPr="00B85065">
        <w:t>signed the plea after being made aware of the matters mentioned in paragraphs (a) and (b)</w:t>
      </w:r>
      <w:r w:rsidRPr="00B85065">
        <w:t>.</w:t>
      </w:r>
    </w:p>
    <w:p w14:paraId="17CCBAC1" w14:textId="77777777" w:rsidR="00450785" w:rsidRPr="00B85065" w:rsidRDefault="00450785" w:rsidP="009F7E02">
      <w:pPr>
        <w:spacing w:before="120"/>
        <w:ind w:right="1322"/>
      </w:pPr>
      <w:r w:rsidRPr="00B85065">
        <w:t>Date:</w:t>
      </w:r>
    </w:p>
    <w:p w14:paraId="242541C7" w14:textId="77777777" w:rsidR="00450785" w:rsidRPr="00B85065" w:rsidRDefault="00450785" w:rsidP="009F7E02">
      <w:pPr>
        <w:spacing w:before="120"/>
        <w:ind w:right="1322"/>
      </w:pPr>
      <w:r w:rsidRPr="00B85065">
        <w:t>(</w:t>
      </w:r>
      <w:r w:rsidRPr="00B85065">
        <w:rPr>
          <w:i/>
          <w:iCs/>
        </w:rPr>
        <w:t>sig</w:t>
      </w:r>
      <w:r w:rsidR="00666375" w:rsidRPr="00B85065">
        <w:rPr>
          <w:i/>
          <w:iCs/>
        </w:rPr>
        <w:t>nature of legal practitioner</w:t>
      </w:r>
      <w:r w:rsidR="00666375" w:rsidRPr="00B85065">
        <w:t>)</w:t>
      </w:r>
    </w:p>
    <w:p w14:paraId="44592398" w14:textId="2837C46A" w:rsidR="00666375" w:rsidRPr="00B85065" w:rsidRDefault="00666375" w:rsidP="009F7E02">
      <w:pPr>
        <w:spacing w:before="120"/>
        <w:ind w:right="1322"/>
      </w:pPr>
      <w:r w:rsidRPr="00B85065">
        <w:t>(</w:t>
      </w:r>
      <w:r w:rsidRPr="00B85065">
        <w:rPr>
          <w:i/>
          <w:iCs/>
        </w:rPr>
        <w:t>name of legal practitioner</w:t>
      </w:r>
      <w:r w:rsidRPr="00B85065">
        <w:t>)</w:t>
      </w:r>
    </w:p>
    <w:p w14:paraId="7E76DF7C" w14:textId="3168951A" w:rsidR="001E1CB9" w:rsidRPr="00B85065" w:rsidRDefault="001E1CB9" w:rsidP="009F7E02">
      <w:pPr>
        <w:spacing w:before="120"/>
        <w:ind w:right="1322"/>
      </w:pPr>
    </w:p>
    <w:p w14:paraId="142CE66E" w14:textId="77777777" w:rsidR="001E1CB9" w:rsidRPr="00B85065" w:rsidRDefault="001E1CB9" w:rsidP="009F7E02">
      <w:pPr>
        <w:spacing w:before="120"/>
        <w:ind w:right="1322"/>
      </w:pPr>
    </w:p>
    <w:p w14:paraId="2AB74FD1" w14:textId="77777777" w:rsidR="00666375" w:rsidRPr="00B85065" w:rsidRDefault="00666375" w:rsidP="00666375">
      <w:pPr>
        <w:rPr>
          <w:i/>
          <w:iCs/>
        </w:rPr>
      </w:pPr>
      <w:r w:rsidRPr="00B85065">
        <w:t>*</w:t>
      </w:r>
      <w:r w:rsidRPr="00B85065">
        <w:rPr>
          <w:i/>
          <w:iCs/>
        </w:rPr>
        <w:t>omit if, or whichever is, inapplicable</w:t>
      </w:r>
    </w:p>
    <w:p w14:paraId="557DD759" w14:textId="77777777" w:rsidR="00002F1B" w:rsidRPr="00B85065" w:rsidRDefault="00002F1B" w:rsidP="009F7E02">
      <w:pPr>
        <w:spacing w:before="120"/>
        <w:ind w:right="1322"/>
      </w:pPr>
    </w:p>
    <w:p w14:paraId="57BB43AD" w14:textId="77777777" w:rsidR="00666375" w:rsidRPr="00B85065" w:rsidRDefault="00666375" w:rsidP="009F7E02">
      <w:pPr>
        <w:spacing w:before="120"/>
        <w:ind w:right="1322"/>
      </w:pPr>
    </w:p>
    <w:p w14:paraId="46203597" w14:textId="77777777" w:rsidR="00AF02CC" w:rsidRPr="00B85065" w:rsidRDefault="00AF02CC" w:rsidP="00AF02CC">
      <w:pPr>
        <w:sectPr w:rsidR="00AF02CC" w:rsidRPr="00B850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5CB4B15A" w14:textId="77777777" w:rsidR="00AF02CC" w:rsidRPr="00B85065" w:rsidRDefault="00AF02CC" w:rsidP="00666375"/>
    <w:sectPr w:rsidR="00AF02CC" w:rsidRPr="00B85065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6751" w14:textId="77777777" w:rsidR="003113DA" w:rsidRDefault="003113DA">
      <w:r>
        <w:separator/>
      </w:r>
    </w:p>
  </w:endnote>
  <w:endnote w:type="continuationSeparator" w:id="0">
    <w:p w14:paraId="66E11F44" w14:textId="77777777" w:rsidR="003113DA" w:rsidRDefault="0031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B397" w14:textId="77777777" w:rsidR="00486F71" w:rsidRDefault="0048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D3FA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6CC52A99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C01FBE288F3C46228009EA9CD697501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C63E646" w14:textId="0CF6FF84" w:rsidR="00360532" w:rsidRPr="00DA173D" w:rsidRDefault="00765567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AF2019-62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85FE13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894B3203F9B84D1C9B861A358367FBC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70007">
                <w:rPr>
                  <w:rFonts w:ascii="Arial" w:hAnsi="Arial" w:cs="Arial"/>
                  <w:sz w:val="18"/>
                  <w:szCs w:val="18"/>
                </w:rPr>
                <w:t>4.16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06B44B4D776F46818AF83F1DD6E69B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75B3">
                <w:rPr>
                  <w:rFonts w:ascii="Arial" w:hAnsi="Arial" w:cs="Arial"/>
                  <w:sz w:val="18"/>
                  <w:szCs w:val="18"/>
                </w:rPr>
                <w:t>Magistrates Court—plea to information or consent to disposal of proceeding summarily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70CF14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30024FE" w14:textId="37AE4796" w:rsidR="00360532" w:rsidRPr="00DD60B2" w:rsidRDefault="00DD60B2" w:rsidP="00DD60B2">
    <w:pPr>
      <w:pStyle w:val="Status"/>
      <w:rPr>
        <w:rFonts w:cs="Arial"/>
      </w:rPr>
    </w:pPr>
    <w:r w:rsidRPr="00DD60B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7F38" w14:textId="0C940DD8" w:rsidR="00360532" w:rsidRDefault="00360532">
    <w:pPr>
      <w:pBdr>
        <w:top w:val="single" w:sz="4" w:space="1" w:color="auto"/>
      </w:pBdr>
      <w:spacing w:before="240"/>
    </w:pPr>
    <w:r>
      <w:t xml:space="preserve">Filed for the </w:t>
    </w:r>
    <w:r w:rsidR="00040BB9">
      <w:t>defendant</w:t>
    </w:r>
    <w:r>
      <w:t xml:space="preserve"> by:</w:t>
    </w:r>
    <w:r>
      <w:br/>
      <w:t>(</w:t>
    </w:r>
    <w:r>
      <w:rPr>
        <w:i/>
        <w:iCs/>
      </w:rPr>
      <w:t xml:space="preserve">the </w:t>
    </w:r>
    <w:r w:rsidR="00040BB9">
      <w:rPr>
        <w:i/>
        <w:iCs/>
      </w:rPr>
      <w:t>defendant’s</w:t>
    </w:r>
    <w:r>
      <w:rPr>
        <w:i/>
        <w:iCs/>
      </w:rPr>
      <w:t xml:space="preserve"> address for service and telephone number</w:t>
    </w:r>
    <w:r w:rsidR="001E1CB9">
      <w:rPr>
        <w:i/>
        <w:iCs/>
      </w:rPr>
      <w:t xml:space="preserve"> (if any)</w:t>
    </w:r>
    <w:r>
      <w:rPr>
        <w:i/>
        <w:iCs/>
      </w:rPr>
      <w:t xml:space="preserve"> or</w:t>
    </w:r>
    <w:r>
      <w:t xml:space="preserve">, </w:t>
    </w:r>
    <w:r>
      <w:rPr>
        <w:i/>
        <w:iCs/>
      </w:rPr>
      <w:t xml:space="preserve">if the </w:t>
    </w:r>
    <w:r w:rsidR="00040BB9">
      <w:rPr>
        <w:i/>
        <w:iCs/>
      </w:rPr>
      <w:t>defendant</w:t>
    </w:r>
    <w:r>
      <w:rPr>
        <w:i/>
        <w:iCs/>
      </w:rPr>
      <w:t xml:space="preserve"> is represented by a solicitor </w:t>
    </w:r>
    <w:r w:rsidR="00040BB9">
      <w:rPr>
        <w:i/>
        <w:iCs/>
      </w:rPr>
      <w:t xml:space="preserve">who </w:t>
    </w:r>
    <w:r>
      <w:rPr>
        <w:i/>
        <w:iCs/>
      </w:rPr>
      <w:t>is the agent of another solicitor, the name and place of business of the other solicitor</w:t>
    </w:r>
    <w:r>
      <w:t>)</w:t>
    </w:r>
  </w:p>
  <w:p w14:paraId="05285BDE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642F939C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7211B26C3E684DB88BF0B5E7AD35952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85902ED" w14:textId="0FF0240F" w:rsidR="00360532" w:rsidRPr="00DA173D" w:rsidRDefault="00765567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AF2019-62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D22F8B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F769B45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B5960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03EB6F2" w14:textId="58A14120" w:rsidR="00360532" w:rsidRPr="00DD60B2" w:rsidRDefault="00DD60B2" w:rsidP="00DD60B2">
    <w:pPr>
      <w:pStyle w:val="Status"/>
      <w:rPr>
        <w:rFonts w:cs="Arial"/>
      </w:rPr>
    </w:pPr>
    <w:r w:rsidRPr="00DD60B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5527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0"/>
      <w:gridCol w:w="5234"/>
      <w:gridCol w:w="1193"/>
    </w:tblGrid>
    <w:tr w:rsidR="00360532" w14:paraId="1AEE0A29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027B2E" w14:textId="0ADD02E7" w:rsidR="00360532" w:rsidRDefault="00520F36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7827A5">
            <w:t>D05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23C6E86" w14:textId="3F5D9D62" w:rsidR="00360532" w:rsidRDefault="00520F36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827A5">
            <w:t>4.16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7827A5">
            <w:t>Magistrates Court—plea to information or consent to disposal of proceeding summarily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368EA36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39089A24" w14:textId="10569947" w:rsidR="00360532" w:rsidRPr="00DD60B2" w:rsidRDefault="00DD60B2" w:rsidP="00DD60B2">
    <w:pPr>
      <w:pStyle w:val="Status"/>
      <w:rPr>
        <w:rFonts w:cs="Arial"/>
      </w:rPr>
    </w:pPr>
    <w:r w:rsidRPr="00DD60B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261B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59A3AD6D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5DE1AF56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74123B5" w14:textId="0C64B923" w:rsidR="00360532" w:rsidRDefault="00520F36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7827A5">
            <w:t>D05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03D34A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CD6D2A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3610503B" w14:textId="3B5CFB62" w:rsidR="00360532" w:rsidRDefault="00520F36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7827A5">
      <w:t>J2019-1382</w:t>
    </w:r>
    <w:r>
      <w:fldChar w:fldCharType="end"/>
    </w:r>
  </w:p>
  <w:p w14:paraId="2AE2C70B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40B9" w14:textId="77777777" w:rsidR="003113DA" w:rsidRDefault="003113DA">
      <w:r>
        <w:separator/>
      </w:r>
    </w:p>
  </w:footnote>
  <w:footnote w:type="continuationSeparator" w:id="0">
    <w:p w14:paraId="73F21018" w14:textId="77777777" w:rsidR="003113DA" w:rsidRDefault="0031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881F" w14:textId="77777777" w:rsidR="00486F71" w:rsidRDefault="0048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F50E" w14:textId="77777777" w:rsidR="00486F71" w:rsidRDefault="00486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65A1" w14:textId="77777777" w:rsidR="00486F71" w:rsidRDefault="0048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5E21"/>
    <w:multiLevelType w:val="hybridMultilevel"/>
    <w:tmpl w:val="1F4621FE"/>
    <w:lvl w:ilvl="0" w:tplc="EEE44FC2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7"/>
    <w:rsid w:val="000011F7"/>
    <w:rsid w:val="00002F1B"/>
    <w:rsid w:val="000073E9"/>
    <w:rsid w:val="000120E7"/>
    <w:rsid w:val="000131E4"/>
    <w:rsid w:val="000332CC"/>
    <w:rsid w:val="00040BB9"/>
    <w:rsid w:val="000444B5"/>
    <w:rsid w:val="00046FEC"/>
    <w:rsid w:val="00060A4E"/>
    <w:rsid w:val="00063FFB"/>
    <w:rsid w:val="000A026D"/>
    <w:rsid w:val="000B3BEB"/>
    <w:rsid w:val="000C1668"/>
    <w:rsid w:val="000D214E"/>
    <w:rsid w:val="000D5C0A"/>
    <w:rsid w:val="000E5421"/>
    <w:rsid w:val="000F4256"/>
    <w:rsid w:val="000F5408"/>
    <w:rsid w:val="000F7FCC"/>
    <w:rsid w:val="001046F7"/>
    <w:rsid w:val="00106919"/>
    <w:rsid w:val="00112628"/>
    <w:rsid w:val="00115B8B"/>
    <w:rsid w:val="00117D9B"/>
    <w:rsid w:val="00120830"/>
    <w:rsid w:val="00124362"/>
    <w:rsid w:val="00131138"/>
    <w:rsid w:val="00132636"/>
    <w:rsid w:val="001342B7"/>
    <w:rsid w:val="00154C36"/>
    <w:rsid w:val="00156F63"/>
    <w:rsid w:val="00184E14"/>
    <w:rsid w:val="001A7BC4"/>
    <w:rsid w:val="001B5888"/>
    <w:rsid w:val="001B5960"/>
    <w:rsid w:val="001C4598"/>
    <w:rsid w:val="001C5C4B"/>
    <w:rsid w:val="001D0487"/>
    <w:rsid w:val="001E1AE9"/>
    <w:rsid w:val="001E1CB9"/>
    <w:rsid w:val="001E2942"/>
    <w:rsid w:val="001F640D"/>
    <w:rsid w:val="00206466"/>
    <w:rsid w:val="00206593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651C9"/>
    <w:rsid w:val="00270305"/>
    <w:rsid w:val="00281F16"/>
    <w:rsid w:val="00283F4A"/>
    <w:rsid w:val="002B30AA"/>
    <w:rsid w:val="002D272D"/>
    <w:rsid w:val="002D49E8"/>
    <w:rsid w:val="002E3081"/>
    <w:rsid w:val="002E7BFE"/>
    <w:rsid w:val="00306062"/>
    <w:rsid w:val="003113DA"/>
    <w:rsid w:val="003165A5"/>
    <w:rsid w:val="00325C93"/>
    <w:rsid w:val="00326E93"/>
    <w:rsid w:val="00360532"/>
    <w:rsid w:val="00361178"/>
    <w:rsid w:val="0036254D"/>
    <w:rsid w:val="0038141B"/>
    <w:rsid w:val="003B09D1"/>
    <w:rsid w:val="003B0BF7"/>
    <w:rsid w:val="003B2900"/>
    <w:rsid w:val="003C2C8E"/>
    <w:rsid w:val="003C2FB1"/>
    <w:rsid w:val="003C777E"/>
    <w:rsid w:val="00405DC1"/>
    <w:rsid w:val="00416531"/>
    <w:rsid w:val="00425EAD"/>
    <w:rsid w:val="0043534F"/>
    <w:rsid w:val="00450785"/>
    <w:rsid w:val="00465B2F"/>
    <w:rsid w:val="00470007"/>
    <w:rsid w:val="00473E0B"/>
    <w:rsid w:val="0047635D"/>
    <w:rsid w:val="00477C05"/>
    <w:rsid w:val="00482FB9"/>
    <w:rsid w:val="00486F71"/>
    <w:rsid w:val="0049232D"/>
    <w:rsid w:val="004A26F9"/>
    <w:rsid w:val="004B37C2"/>
    <w:rsid w:val="004E7F17"/>
    <w:rsid w:val="00520F36"/>
    <w:rsid w:val="005276A9"/>
    <w:rsid w:val="00531ECB"/>
    <w:rsid w:val="00532910"/>
    <w:rsid w:val="00541278"/>
    <w:rsid w:val="00567704"/>
    <w:rsid w:val="00571836"/>
    <w:rsid w:val="0057279A"/>
    <w:rsid w:val="00580712"/>
    <w:rsid w:val="00596190"/>
    <w:rsid w:val="005A31CF"/>
    <w:rsid w:val="005A6C33"/>
    <w:rsid w:val="005C031C"/>
    <w:rsid w:val="005C54A8"/>
    <w:rsid w:val="005D1247"/>
    <w:rsid w:val="005E0301"/>
    <w:rsid w:val="005E363F"/>
    <w:rsid w:val="005F3A0B"/>
    <w:rsid w:val="00603691"/>
    <w:rsid w:val="00603C22"/>
    <w:rsid w:val="00610E24"/>
    <w:rsid w:val="00612384"/>
    <w:rsid w:val="006535C5"/>
    <w:rsid w:val="00653E97"/>
    <w:rsid w:val="00655DC2"/>
    <w:rsid w:val="006610D4"/>
    <w:rsid w:val="00666375"/>
    <w:rsid w:val="0067309B"/>
    <w:rsid w:val="0068280C"/>
    <w:rsid w:val="00690A72"/>
    <w:rsid w:val="006A0B06"/>
    <w:rsid w:val="006A5A5F"/>
    <w:rsid w:val="006B1CF8"/>
    <w:rsid w:val="006D1D03"/>
    <w:rsid w:val="006D2446"/>
    <w:rsid w:val="006D3A5E"/>
    <w:rsid w:val="006F5039"/>
    <w:rsid w:val="00706D10"/>
    <w:rsid w:val="007179EE"/>
    <w:rsid w:val="00721941"/>
    <w:rsid w:val="00722EFD"/>
    <w:rsid w:val="0073222E"/>
    <w:rsid w:val="00736033"/>
    <w:rsid w:val="00765567"/>
    <w:rsid w:val="007827A5"/>
    <w:rsid w:val="007956FE"/>
    <w:rsid w:val="007A6168"/>
    <w:rsid w:val="007A6D0E"/>
    <w:rsid w:val="007B3210"/>
    <w:rsid w:val="007B3AFE"/>
    <w:rsid w:val="007B6F92"/>
    <w:rsid w:val="007C23D4"/>
    <w:rsid w:val="007D06EB"/>
    <w:rsid w:val="007D39B6"/>
    <w:rsid w:val="007D65F3"/>
    <w:rsid w:val="007E6190"/>
    <w:rsid w:val="007E6EFE"/>
    <w:rsid w:val="007F7902"/>
    <w:rsid w:val="008157DB"/>
    <w:rsid w:val="008341B0"/>
    <w:rsid w:val="0083555B"/>
    <w:rsid w:val="00842826"/>
    <w:rsid w:val="008436B1"/>
    <w:rsid w:val="0085004E"/>
    <w:rsid w:val="008507C9"/>
    <w:rsid w:val="00854DE9"/>
    <w:rsid w:val="00886EFB"/>
    <w:rsid w:val="008A6DB9"/>
    <w:rsid w:val="008B5BA9"/>
    <w:rsid w:val="008C178B"/>
    <w:rsid w:val="008E074A"/>
    <w:rsid w:val="008E771C"/>
    <w:rsid w:val="008F21AE"/>
    <w:rsid w:val="008F6146"/>
    <w:rsid w:val="00912F4A"/>
    <w:rsid w:val="00922B24"/>
    <w:rsid w:val="00946093"/>
    <w:rsid w:val="0095358C"/>
    <w:rsid w:val="00954525"/>
    <w:rsid w:val="00962DFD"/>
    <w:rsid w:val="00991691"/>
    <w:rsid w:val="009938BE"/>
    <w:rsid w:val="0099557F"/>
    <w:rsid w:val="00995DA0"/>
    <w:rsid w:val="009A3137"/>
    <w:rsid w:val="009A3F79"/>
    <w:rsid w:val="009D1155"/>
    <w:rsid w:val="009D52E0"/>
    <w:rsid w:val="009D75B3"/>
    <w:rsid w:val="009E3ABD"/>
    <w:rsid w:val="009F038E"/>
    <w:rsid w:val="009F263C"/>
    <w:rsid w:val="009F7270"/>
    <w:rsid w:val="009F7E02"/>
    <w:rsid w:val="00A03F04"/>
    <w:rsid w:val="00A04725"/>
    <w:rsid w:val="00A26B06"/>
    <w:rsid w:val="00A32A69"/>
    <w:rsid w:val="00A50522"/>
    <w:rsid w:val="00A710A1"/>
    <w:rsid w:val="00AB090A"/>
    <w:rsid w:val="00AB4146"/>
    <w:rsid w:val="00AC5614"/>
    <w:rsid w:val="00AE79EB"/>
    <w:rsid w:val="00AF02CC"/>
    <w:rsid w:val="00AF12C6"/>
    <w:rsid w:val="00B12C99"/>
    <w:rsid w:val="00B253E2"/>
    <w:rsid w:val="00B311DB"/>
    <w:rsid w:val="00B42970"/>
    <w:rsid w:val="00B57B7F"/>
    <w:rsid w:val="00B74A21"/>
    <w:rsid w:val="00B85065"/>
    <w:rsid w:val="00B85514"/>
    <w:rsid w:val="00B857B1"/>
    <w:rsid w:val="00B91CB5"/>
    <w:rsid w:val="00B93139"/>
    <w:rsid w:val="00B96D2D"/>
    <w:rsid w:val="00BD28EE"/>
    <w:rsid w:val="00BD2BCD"/>
    <w:rsid w:val="00BD51AC"/>
    <w:rsid w:val="00BE0C33"/>
    <w:rsid w:val="00BE1E2E"/>
    <w:rsid w:val="00BF1C66"/>
    <w:rsid w:val="00BF5B7C"/>
    <w:rsid w:val="00BF7315"/>
    <w:rsid w:val="00C05AA4"/>
    <w:rsid w:val="00C3026C"/>
    <w:rsid w:val="00C51812"/>
    <w:rsid w:val="00C56B5E"/>
    <w:rsid w:val="00C62813"/>
    <w:rsid w:val="00C65B61"/>
    <w:rsid w:val="00C8514D"/>
    <w:rsid w:val="00C86F95"/>
    <w:rsid w:val="00C9259F"/>
    <w:rsid w:val="00CB3267"/>
    <w:rsid w:val="00CB7BAD"/>
    <w:rsid w:val="00CC330D"/>
    <w:rsid w:val="00CC4E1B"/>
    <w:rsid w:val="00CF062D"/>
    <w:rsid w:val="00D153D0"/>
    <w:rsid w:val="00D21719"/>
    <w:rsid w:val="00D4374D"/>
    <w:rsid w:val="00D45A63"/>
    <w:rsid w:val="00D46DF4"/>
    <w:rsid w:val="00D54C4B"/>
    <w:rsid w:val="00D55D4F"/>
    <w:rsid w:val="00D565CF"/>
    <w:rsid w:val="00D70CA2"/>
    <w:rsid w:val="00D91E67"/>
    <w:rsid w:val="00D97DDB"/>
    <w:rsid w:val="00DA028C"/>
    <w:rsid w:val="00DA6D47"/>
    <w:rsid w:val="00DB1828"/>
    <w:rsid w:val="00DB5F53"/>
    <w:rsid w:val="00DC39ED"/>
    <w:rsid w:val="00DC568D"/>
    <w:rsid w:val="00DC7F0B"/>
    <w:rsid w:val="00DD60B2"/>
    <w:rsid w:val="00DE4388"/>
    <w:rsid w:val="00DE5E2B"/>
    <w:rsid w:val="00DE7128"/>
    <w:rsid w:val="00DF46EE"/>
    <w:rsid w:val="00DF6D05"/>
    <w:rsid w:val="00E06B67"/>
    <w:rsid w:val="00E30972"/>
    <w:rsid w:val="00E3442E"/>
    <w:rsid w:val="00E43459"/>
    <w:rsid w:val="00E46CCF"/>
    <w:rsid w:val="00E50F3C"/>
    <w:rsid w:val="00E53900"/>
    <w:rsid w:val="00E6348F"/>
    <w:rsid w:val="00E77FFA"/>
    <w:rsid w:val="00E91E4D"/>
    <w:rsid w:val="00E94806"/>
    <w:rsid w:val="00EA2303"/>
    <w:rsid w:val="00EA4ED2"/>
    <w:rsid w:val="00EC2B2A"/>
    <w:rsid w:val="00ED5990"/>
    <w:rsid w:val="00EF0AFA"/>
    <w:rsid w:val="00F20AA9"/>
    <w:rsid w:val="00F328F4"/>
    <w:rsid w:val="00F4041F"/>
    <w:rsid w:val="00F43AEA"/>
    <w:rsid w:val="00F52B52"/>
    <w:rsid w:val="00F65CFB"/>
    <w:rsid w:val="00F86315"/>
    <w:rsid w:val="00F92C8C"/>
    <w:rsid w:val="00F972E1"/>
    <w:rsid w:val="00FB3596"/>
    <w:rsid w:val="00FC2C23"/>
    <w:rsid w:val="00FC2ED4"/>
    <w:rsid w:val="00FD2738"/>
    <w:rsid w:val="00FE1C7F"/>
    <w:rsid w:val="00FE3BA8"/>
    <w:rsid w:val="00FE4EF4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F9C93F9"/>
  <w15:docId w15:val="{1522BC21-0612-42A2-B317-D682F89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01Contents">
    <w:name w:val="01Contents"/>
    <w:basedOn w:val="Normal"/>
    <w:uiPriority w:val="99"/>
    <w:rsid w:val="009F7E02"/>
    <w:rPr>
      <w:szCs w:val="24"/>
    </w:rPr>
  </w:style>
  <w:style w:type="paragraph" w:styleId="ListParagraph">
    <w:name w:val="List Paragraph"/>
    <w:basedOn w:val="Normal"/>
    <w:uiPriority w:val="34"/>
    <w:qFormat/>
    <w:rsid w:val="00DC568D"/>
    <w:pPr>
      <w:ind w:left="720"/>
      <w:contextualSpacing/>
    </w:pPr>
  </w:style>
  <w:style w:type="paragraph" w:customStyle="1" w:styleId="TableHd">
    <w:name w:val="TableHd"/>
    <w:basedOn w:val="Normal"/>
    <w:rsid w:val="001342B7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342B7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1342B7"/>
    <w:pPr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1342B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FBE288F3C46228009EA9CD697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77D1-FECD-4447-97DF-95C2C3E8B0AB}"/>
      </w:docPartPr>
      <w:docPartBody>
        <w:p w:rsidR="00524965" w:rsidRDefault="00524965">
          <w:pPr>
            <w:pStyle w:val="C01FBE288F3C46228009EA9CD697501E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894B3203F9B84D1C9B861A358367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8DDE-B082-4BCC-9523-F600C1A9F2F6}"/>
      </w:docPartPr>
      <w:docPartBody>
        <w:p w:rsidR="00524965" w:rsidRDefault="00524965">
          <w:pPr>
            <w:pStyle w:val="894B3203F9B84D1C9B861A358367FBCA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06B44B4D776F46818AF83F1DD6E6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2835-4559-4984-BFC6-C678ABD5478C}"/>
      </w:docPartPr>
      <w:docPartBody>
        <w:p w:rsidR="00524965" w:rsidRDefault="00524965">
          <w:pPr>
            <w:pStyle w:val="06B44B4D776F46818AF83F1DD6E69BB8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7211B26C3E684DB88BF0B5E7AD35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7ACB-6B59-41EF-9E60-6B8256051D9E}"/>
      </w:docPartPr>
      <w:docPartBody>
        <w:p w:rsidR="00524965" w:rsidRDefault="00524965">
          <w:pPr>
            <w:pStyle w:val="7211B26C3E684DB88BF0B5E7AD359526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5"/>
    <w:rsid w:val="00337C9F"/>
    <w:rsid w:val="005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0224BE1EB64EE78AF6BFE7EB8FE41E">
    <w:name w:val="410224BE1EB64EE78AF6BFE7EB8FE41E"/>
  </w:style>
  <w:style w:type="paragraph" w:customStyle="1" w:styleId="CC3E76FEA662416BA0C51D74BFD70701">
    <w:name w:val="CC3E76FEA662416BA0C51D74BFD70701"/>
  </w:style>
  <w:style w:type="paragraph" w:customStyle="1" w:styleId="AF322E80BC384139BDA579959D3D00C5">
    <w:name w:val="AF322E80BC384139BDA579959D3D00C5"/>
  </w:style>
  <w:style w:type="paragraph" w:customStyle="1" w:styleId="C01FBE288F3C46228009EA9CD697501E">
    <w:name w:val="C01FBE288F3C46228009EA9CD697501E"/>
  </w:style>
  <w:style w:type="paragraph" w:customStyle="1" w:styleId="894B3203F9B84D1C9B861A358367FBCA">
    <w:name w:val="894B3203F9B84D1C9B861A358367FBCA"/>
  </w:style>
  <w:style w:type="paragraph" w:customStyle="1" w:styleId="06B44B4D776F46818AF83F1DD6E69BB8">
    <w:name w:val="06B44B4D776F46818AF83F1DD6E69BB8"/>
  </w:style>
  <w:style w:type="paragraph" w:customStyle="1" w:styleId="7211B26C3E684DB88BF0B5E7AD359526">
    <w:name w:val="7211B26C3E684DB88BF0B5E7AD359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0641-B146-4962-8439-36076466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1061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Court—plea to information or consent to disposal of proceeding summarily</vt:lpstr>
    </vt:vector>
  </TitlesOfParts>
  <Manager>Form</Manager>
  <Company>ACT Government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Court—plea to information or consent to disposal of proceeding summarily</dc:title>
  <dc:subject>4.16</dc:subject>
  <dc:creator>ACT Government</dc:creator>
  <cp:keywords>D05</cp:keywords>
  <dc:description>J2019-1382</dc:description>
  <cp:lastModifiedBy>PCODCS</cp:lastModifiedBy>
  <cp:revision>5</cp:revision>
  <cp:lastPrinted>2019-12-10T00:54:00Z</cp:lastPrinted>
  <dcterms:created xsi:type="dcterms:W3CDTF">2019-12-16T22:47:00Z</dcterms:created>
  <dcterms:modified xsi:type="dcterms:W3CDTF">2019-12-16T22:47:00Z</dcterms:modified>
  <cp:category>AF2019-62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jobType">
    <vt:lpwstr>Drafting</vt:lpwstr>
  </property>
  <property fmtid="{D5CDD505-2E9C-101B-9397-08002B2CF9AE}" pid="4" name="DrafterName">
    <vt:lpwstr>Sarah Lynch</vt:lpwstr>
  </property>
  <property fmtid="{D5CDD505-2E9C-101B-9397-08002B2CF9AE}" pid="5" name="DrafterEmail">
    <vt:lpwstr>Sarah.Lynch@act.gov.au</vt:lpwstr>
  </property>
  <property fmtid="{D5CDD505-2E9C-101B-9397-08002B2CF9AE}" pid="6" name="DrafterPh">
    <vt:lpwstr>(02) 6205 3776</vt:lpwstr>
  </property>
  <property fmtid="{D5CDD505-2E9C-101B-9397-08002B2CF9AE}" pid="7" name="SettlerName">
    <vt:lpwstr>David Metcalf</vt:lpwstr>
  </property>
  <property fmtid="{D5CDD505-2E9C-101B-9397-08002B2CF9AE}" pid="8" name="SettlerEmail">
    <vt:lpwstr>david.metcalf@act.gov.au</vt:lpwstr>
  </property>
  <property fmtid="{D5CDD505-2E9C-101B-9397-08002B2CF9AE}" pid="9" name="SettlerPh">
    <vt:lpwstr>62053779</vt:lpwstr>
  </property>
  <property fmtid="{D5CDD505-2E9C-101B-9397-08002B2CF9AE}" pid="10" name="ClientName1">
    <vt:lpwstr>Annie Glover</vt:lpwstr>
  </property>
  <property fmtid="{D5CDD505-2E9C-101B-9397-08002B2CF9AE}" pid="11" name="ClientEmail1">
    <vt:lpwstr>Annie.Glover@courts.act.gov.au</vt:lpwstr>
  </property>
  <property fmtid="{D5CDD505-2E9C-101B-9397-08002B2CF9AE}" pid="12" name="ClientPh1">
    <vt:lpwstr>62071197</vt:lpwstr>
  </property>
  <property fmtid="{D5CDD505-2E9C-101B-9397-08002B2CF9AE}" pid="13" name="ClientName2">
    <vt:lpwstr>Jane Reece</vt:lpwstr>
  </property>
  <property fmtid="{D5CDD505-2E9C-101B-9397-08002B2CF9AE}" pid="14" name="ClientEmail2">
    <vt:lpwstr>Jayne.Reece@courts.act.gov.au</vt:lpwstr>
  </property>
  <property fmtid="{D5CDD505-2E9C-101B-9397-08002B2CF9AE}" pid="15" name="ClientPh2">
    <vt:lpwstr>62071054</vt:lpwstr>
  </property>
  <property fmtid="{D5CDD505-2E9C-101B-9397-08002B2CF9AE}" pid="16" name="DMSID">
    <vt:lpwstr>1130960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