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B04D5" w14:textId="77777777" w:rsidR="00AF02CC" w:rsidRPr="0085004E" w:rsidRDefault="00AF02CC" w:rsidP="00AF02CC">
      <w:pPr>
        <w:pStyle w:val="FormTitle"/>
      </w:pPr>
      <w:r w:rsidRPr="0085004E">
        <w:t xml:space="preserve">Form </w:t>
      </w:r>
      <w:sdt>
        <w:sdtPr>
          <w:alias w:val="Subject"/>
          <w:id w:val="1188182934"/>
          <w:placeholder>
            <w:docPart w:val="E68765AA36144BE3AFC2CB3284408CF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F4AF6">
            <w:t>3.9</w:t>
          </w:r>
        </w:sdtContent>
      </w:sdt>
      <w:r w:rsidRPr="0085004E">
        <w:tab/>
      </w:r>
      <w:sdt>
        <w:sdtPr>
          <w:alias w:val="Title"/>
          <w:id w:val="1188182935"/>
          <w:placeholder>
            <w:docPart w:val="0183E44A28C04457A6029C34166C7BF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F4AF6">
            <w:t>Notice of intention to apply for letters of administration—no will</w:t>
          </w:r>
        </w:sdtContent>
      </w:sdt>
    </w:p>
    <w:p w14:paraId="1B24B368" w14:textId="6F0135A3" w:rsidR="00333A83" w:rsidRDefault="00333A83" w:rsidP="005D1D4D">
      <w:pPr>
        <w:spacing w:before="120" w:after="60"/>
        <w:rPr>
          <w:i/>
          <w:iCs/>
        </w:rPr>
      </w:pPr>
      <w:r>
        <w:rPr>
          <w:i/>
          <w:iCs/>
        </w:rPr>
        <w:t>Court Procedures Rules 2006</w:t>
      </w:r>
    </w:p>
    <w:p w14:paraId="6A0350DB" w14:textId="6963380B" w:rsidR="00333A83" w:rsidRDefault="00333A83" w:rsidP="00333A83">
      <w:pPr>
        <w:pStyle w:val="ref"/>
      </w:pPr>
      <w:r>
        <w:t xml:space="preserve">(see r 3006 (Grant of representation—notice of intention to apply to be published </w:t>
      </w:r>
      <w:r w:rsidR="00FF7F78" w:rsidRPr="005D1D4D">
        <w:t>online</w:t>
      </w:r>
      <w:r w:rsidR="00FF7F78">
        <w:t xml:space="preserve"> </w:t>
      </w:r>
      <w:r>
        <w:t>etc))</w:t>
      </w:r>
    </w:p>
    <w:p w14:paraId="1C41C49E" w14:textId="77777777" w:rsidR="00333A83" w:rsidRDefault="00333A83" w:rsidP="00333A83">
      <w:pPr>
        <w:spacing w:before="80" w:after="60"/>
      </w:pPr>
      <w:r>
        <w:t>In the Supreme Court of the Australian Capital Territory</w:t>
      </w:r>
    </w:p>
    <w:p w14:paraId="222099D2" w14:textId="77777777" w:rsidR="00333A83" w:rsidRDefault="00333A83" w:rsidP="005D1D4D">
      <w:pPr>
        <w:spacing w:before="80"/>
      </w:pPr>
      <w:r>
        <w:t>Probate jurisdiction</w:t>
      </w:r>
    </w:p>
    <w:p w14:paraId="57B9DE83" w14:textId="77777777" w:rsidR="00333A83" w:rsidRDefault="00333A83" w:rsidP="005D1D4D">
      <w:pPr>
        <w:ind w:right="1321"/>
      </w:pPr>
    </w:p>
    <w:p w14:paraId="109A1D89" w14:textId="77777777" w:rsidR="00333A83" w:rsidRDefault="00333A83" w:rsidP="005D1D4D">
      <w:pPr>
        <w:ind w:right="1321"/>
      </w:pPr>
      <w:r>
        <w:t>In the estate of (</w:t>
      </w:r>
      <w:r>
        <w:rPr>
          <w:i/>
          <w:iCs/>
        </w:rPr>
        <w:t>full</w:t>
      </w:r>
      <w:r>
        <w:t xml:space="preserve"> </w:t>
      </w:r>
      <w:r>
        <w:rPr>
          <w:i/>
          <w:iCs/>
        </w:rPr>
        <w:t>name of deceased person, including any known alias</w:t>
      </w:r>
      <w:r>
        <w:t>), late of (</w:t>
      </w:r>
      <w:r>
        <w:rPr>
          <w:i/>
          <w:iCs/>
        </w:rPr>
        <w:t>last address</w:t>
      </w:r>
      <w:r>
        <w:t>), deceased</w:t>
      </w:r>
    </w:p>
    <w:p w14:paraId="036BD15D" w14:textId="77777777" w:rsidR="00333A83" w:rsidRDefault="00333A83" w:rsidP="00333A83">
      <w:pPr>
        <w:spacing w:before="120" w:after="120"/>
      </w:pPr>
      <w:r>
        <w:t>*[I/We], (</w:t>
      </w:r>
      <w:r>
        <w:rPr>
          <w:i/>
          <w:iCs/>
        </w:rPr>
        <w:t>name*(s</w:t>
      </w:r>
      <w:r>
        <w:t>), *[, the (</w:t>
      </w:r>
      <w:r>
        <w:rPr>
          <w:i/>
          <w:iCs/>
        </w:rPr>
        <w:t>relationship</w:t>
      </w:r>
      <w:r>
        <w:t xml:space="preserve">) of the deceased person,] intend to apply to the Court not less than 14 days, and not more than 3 months, after the day this notice is published for letters of administration of the estate of the deceased person to be granted to *[me/us]. </w:t>
      </w:r>
    </w:p>
    <w:p w14:paraId="5A4B7FED" w14:textId="77777777" w:rsidR="00333A83" w:rsidRDefault="00333A83" w:rsidP="00333A83">
      <w:pPr>
        <w:spacing w:before="120" w:after="120"/>
      </w:pPr>
      <w:r>
        <w:t>All documents in relation to the estate may be served on *[me/us] at the following address for service: (</w:t>
      </w:r>
      <w:r>
        <w:rPr>
          <w:i/>
          <w:iCs/>
        </w:rPr>
        <w:t>state address for service</w:t>
      </w:r>
      <w:r>
        <w:t>).</w:t>
      </w:r>
    </w:p>
    <w:p w14:paraId="1D778835" w14:textId="77777777" w:rsidR="00333A83" w:rsidRDefault="00333A83" w:rsidP="00333A83">
      <w:pPr>
        <w:spacing w:before="120" w:after="120"/>
      </w:pPr>
      <w:r>
        <w:t>Creditors of the estate are required to send particulars of their claims to the address for service.</w:t>
      </w:r>
    </w:p>
    <w:p w14:paraId="0DB11C51" w14:textId="77777777" w:rsidR="00333A83" w:rsidRDefault="00333A83" w:rsidP="00333A83">
      <w:pPr>
        <w:spacing w:before="120" w:after="120"/>
      </w:pPr>
      <w:r>
        <w:t>(</w:t>
      </w:r>
      <w:r>
        <w:rPr>
          <w:i/>
          <w:iCs/>
        </w:rPr>
        <w:t>name*(s) of applicant*(s)/solicitor for applicant*(s)</w:t>
      </w:r>
      <w:r>
        <w:t>)</w:t>
      </w:r>
    </w:p>
    <w:p w14:paraId="5E9818B4" w14:textId="77777777" w:rsidR="00333A83" w:rsidRDefault="00333A83" w:rsidP="005D1D4D">
      <w:pPr>
        <w:spacing w:before="120"/>
      </w:pPr>
      <w:r>
        <w:t>*[*[I/We] will also apply *[for the amount of the administration bond to be less than the value of the estate/to dispense with the administration bond in relation to the *[estate/the (</w:t>
      </w:r>
      <w:r>
        <w:rPr>
          <w:i/>
          <w:iCs/>
        </w:rPr>
        <w:t>identify the relevant part</w:t>
      </w:r>
      <w:r>
        <w:t>)</w:t>
      </w:r>
      <w:r>
        <w:rPr>
          <w:i/>
          <w:iCs/>
        </w:rPr>
        <w:t xml:space="preserve"> </w:t>
      </w:r>
      <w:r>
        <w:t>part of the estate]].</w:t>
      </w:r>
    </w:p>
    <w:p w14:paraId="5CB6BD6D" w14:textId="77777777" w:rsidR="00333A83" w:rsidRDefault="00333A83" w:rsidP="005D1D4D"/>
    <w:p w14:paraId="698DED1D" w14:textId="77777777" w:rsidR="00333A83" w:rsidRDefault="00333A83" w:rsidP="00333A83">
      <w:pPr>
        <w:keepNext/>
        <w:rPr>
          <w:rStyle w:val="charItals"/>
          <w:i w:val="0"/>
          <w:iCs/>
        </w:rPr>
      </w:pPr>
      <w:r>
        <w:rPr>
          <w:rStyle w:val="charItals"/>
        </w:rPr>
        <w:t>*omit if, or whichever is, inapplicable</w:t>
      </w:r>
    </w:p>
    <w:p w14:paraId="0C0F5B73" w14:textId="77777777" w:rsidR="00AF02CC" w:rsidRDefault="00AF02CC" w:rsidP="00AF02CC">
      <w:pPr>
        <w:sectPr w:rsidR="00AF02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000" w:right="1900" w:bottom="2500" w:left="2300" w:header="2480" w:footer="2100" w:gutter="0"/>
          <w:cols w:space="720"/>
          <w:titlePg/>
          <w:docGrid w:linePitch="78"/>
        </w:sectPr>
      </w:pPr>
    </w:p>
    <w:p w14:paraId="1C5156E5" w14:textId="77777777" w:rsidR="000120E7" w:rsidRPr="00AF02CC" w:rsidRDefault="000120E7" w:rsidP="00AF02CC"/>
    <w:sectPr w:rsidR="000120E7" w:rsidRPr="00AF02CC" w:rsidSect="003B09D1">
      <w:footerReference w:type="default" r:id="rId14"/>
      <w:footerReference w:type="first" r:id="rId15"/>
      <w:type w:val="continuous"/>
      <w:pgSz w:w="11907" w:h="16839"/>
      <w:pgMar w:top="3000" w:right="1900" w:bottom="2500" w:left="2300" w:header="2480" w:footer="2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08EE9" w14:textId="77777777" w:rsidR="009F4AF6" w:rsidRDefault="009F4AF6">
      <w:r>
        <w:separator/>
      </w:r>
    </w:p>
  </w:endnote>
  <w:endnote w:type="continuationSeparator" w:id="0">
    <w:p w14:paraId="075BB432" w14:textId="77777777" w:rsidR="009F4AF6" w:rsidRDefault="009F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227F" w14:textId="77777777" w:rsidR="00330589" w:rsidRDefault="003305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4BB1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90"/>
      <w:gridCol w:w="5228"/>
      <w:gridCol w:w="1189"/>
    </w:tblGrid>
    <w:tr w:rsidR="00360532" w:rsidRPr="00DA173D" w14:paraId="67BF4378" w14:textId="77777777">
      <w:sdt>
        <w:sdtPr>
          <w:rPr>
            <w:rFonts w:ascii="Arial" w:hAnsi="Arial" w:cs="Arial"/>
            <w:sz w:val="18"/>
            <w:szCs w:val="18"/>
          </w:rPr>
          <w:alias w:val="Category"/>
          <w:id w:val="1188182940"/>
          <w:placeholder>
            <w:docPart w:val="D2EB24A6687F4AB6BD7FB5202A6971BA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308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14:paraId="1DBCA3A3" w14:textId="1C92269F" w:rsidR="00360532" w:rsidRPr="00DA173D" w:rsidRDefault="007870DC" w:rsidP="00F4041F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AF2022-6</w:t>
              </w:r>
            </w:p>
          </w:tc>
        </w:sdtContent>
      </w:sdt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8DE71FD" w14:textId="77777777" w:rsidR="00360532" w:rsidRPr="00DA173D" w:rsidRDefault="00360532" w:rsidP="00FF78A1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Form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Subject"/>
              <w:id w:val="1188182942"/>
              <w:placeholder>
                <w:docPart w:val="E68765AA36144BE3AFC2CB3284408CF6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9F4AF6">
                <w:rPr>
                  <w:rFonts w:ascii="Arial" w:hAnsi="Arial" w:cs="Arial"/>
                  <w:sz w:val="18"/>
                  <w:szCs w:val="18"/>
                </w:rPr>
                <w:t>3.9</w:t>
              </w:r>
            </w:sdtContent>
          </w:sdt>
          <w:r w:rsidRPr="00DA173D">
            <w:rPr>
              <w:rFonts w:ascii="Arial" w:hAnsi="Arial" w:cs="Arial"/>
              <w:sz w:val="18"/>
              <w:szCs w:val="18"/>
            </w:rPr>
            <w:t>—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Title"/>
              <w:id w:val="1188182945"/>
              <w:placeholder>
                <w:docPart w:val="0183E44A28C04457A6029C34166C7BF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F4AF6">
                <w:rPr>
                  <w:rFonts w:ascii="Arial" w:hAnsi="Arial" w:cs="Arial"/>
                  <w:sz w:val="18"/>
                  <w:szCs w:val="18"/>
                </w:rPr>
                <w:t>Notice of intention to apply for letters of administration—no will</w:t>
              </w:r>
            </w:sdtContent>
          </w:sdt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8C7E594" w14:textId="77777777" w:rsidR="00360532" w:rsidRPr="00DA173D" w:rsidRDefault="00360532" w:rsidP="00F4041F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8"/>
              <w:szCs w:val="18"/>
            </w:rPr>
            <w:t>5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2F8C313B" w14:textId="502A784A" w:rsidR="00360532" w:rsidRPr="005B0B1E" w:rsidRDefault="005B0B1E" w:rsidP="005B0B1E">
    <w:pPr>
      <w:pStyle w:val="Status"/>
      <w:rPr>
        <w:rFonts w:cs="Arial"/>
      </w:rPr>
    </w:pPr>
    <w:r w:rsidRPr="005B0B1E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DEBE" w14:textId="77777777" w:rsidR="00360532" w:rsidRDefault="00360532">
    <w:pPr>
      <w:pBdr>
        <w:top w:val="single" w:sz="4" w:space="1" w:color="auto"/>
      </w:pBdr>
      <w:spacing w:before="240"/>
    </w:pPr>
    <w:r>
      <w:t>Filed for the applicant by:</w:t>
    </w:r>
    <w:r>
      <w:br/>
      <w:t>(</w:t>
    </w:r>
    <w:r>
      <w:rPr>
        <w:i/>
        <w:iCs/>
      </w:rPr>
      <w:t>the applicant’s address for service and telephone number (if any) or</w:t>
    </w:r>
    <w:r>
      <w:t xml:space="preserve">, </w:t>
    </w:r>
    <w:r>
      <w:rPr>
        <w:i/>
        <w:iCs/>
      </w:rPr>
      <w:t>if the applicant is represented by a solicitor and the solicitor is the agent of another solicitor, the name and place of business of the other solicitor</w:t>
    </w:r>
    <w:r>
      <w:t>)</w:t>
    </w:r>
  </w:p>
  <w:p w14:paraId="2D3B15F0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92"/>
      <w:gridCol w:w="5225"/>
      <w:gridCol w:w="1190"/>
    </w:tblGrid>
    <w:tr w:rsidR="00360532" w:rsidRPr="00DA173D" w14:paraId="18CD2180" w14:textId="77777777">
      <w:sdt>
        <w:sdtPr>
          <w:rPr>
            <w:rFonts w:ascii="Arial" w:hAnsi="Arial" w:cs="Arial"/>
            <w:sz w:val="18"/>
            <w:szCs w:val="18"/>
          </w:rPr>
          <w:alias w:val="Category"/>
          <w:id w:val="1188182929"/>
          <w:placeholder>
            <w:docPart w:val="BBDE3180C230441E91BCADC81D36DEE8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308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14:paraId="4EC555DA" w14:textId="15F5CB83" w:rsidR="00360532" w:rsidRPr="00DA173D" w:rsidRDefault="007870DC" w:rsidP="00F4041F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AF2022-6</w:t>
              </w:r>
            </w:p>
          </w:tc>
        </w:sdtContent>
      </w:sdt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37B78D8" w14:textId="77777777" w:rsidR="00360532" w:rsidRPr="00DA173D" w:rsidRDefault="00360532" w:rsidP="00F4041F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>Approved form under</w:t>
          </w:r>
          <w:r w:rsidRPr="00DA173D">
            <w:rPr>
              <w:rFonts w:ascii="Arial" w:hAnsi="Arial" w:cs="Arial"/>
              <w:sz w:val="18"/>
              <w:szCs w:val="18"/>
            </w:rP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2D7B87B" w14:textId="77777777" w:rsidR="00360532" w:rsidRPr="00DA173D" w:rsidRDefault="00360532" w:rsidP="00F4041F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DB0A62">
            <w:rPr>
              <w:rStyle w:val="PageNumber"/>
              <w:rFonts w:ascii="Arial" w:hAnsi="Arial" w:cs="Arial"/>
              <w:noProof/>
              <w:sz w:val="18"/>
              <w:szCs w:val="18"/>
            </w:rPr>
            <w:t>2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108AE4AC" w14:textId="302859FE" w:rsidR="00360532" w:rsidRPr="005B0B1E" w:rsidRDefault="005B0B1E" w:rsidP="005B0B1E">
    <w:pPr>
      <w:pStyle w:val="Status"/>
      <w:rPr>
        <w:rFonts w:cs="Arial"/>
      </w:rPr>
    </w:pPr>
    <w:r w:rsidRPr="005B0B1E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B5E5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78"/>
      <w:gridCol w:w="5239"/>
      <w:gridCol w:w="1190"/>
    </w:tblGrid>
    <w:tr w:rsidR="00360532" w14:paraId="5FCAF411" w14:textId="77777777">
      <w:tc>
        <w:tcPr>
          <w:tcW w:w="13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56ADED8" w14:textId="1DC64E15" w:rsidR="00360532" w:rsidRDefault="00C230B9">
          <w:r>
            <w:fldChar w:fldCharType="begin"/>
          </w:r>
          <w:r>
            <w:instrText xml:space="preserve"> KEYWORDS   \* MERGEFORMAT </w:instrText>
          </w:r>
          <w:r>
            <w:fldChar w:fldCharType="separate"/>
          </w:r>
          <w:r w:rsidR="00330589">
            <w:t>D03</w:t>
          </w:r>
          <w:r>
            <w:fldChar w:fldCharType="end"/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FF3D757" w14:textId="7E64B8BF" w:rsidR="00360532" w:rsidRDefault="00C230B9" w:rsidP="0036254D">
          <w:pPr>
            <w:jc w:val="center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330589">
            <w:t>3.9</w:t>
          </w:r>
          <w:r>
            <w:fldChar w:fldCharType="end"/>
          </w:r>
          <w:r w:rsidR="00360532">
            <w:t>—</w:t>
          </w: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330589">
            <w:t>Notice of intention to apply for letters of administration—no will</w:t>
          </w:r>
          <w:r>
            <w:fldChar w:fldCharType="end"/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898FA66" w14:textId="77777777" w:rsidR="00360532" w:rsidRDefault="00360532">
          <w:pPr>
            <w:jc w:val="right"/>
          </w:pPr>
          <w:r>
            <w:t xml:space="preserve">page </w:t>
          </w:r>
          <w:r w:rsidR="00531ECB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31ECB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531ECB">
            <w:rPr>
              <w:rStyle w:val="PageNumber"/>
            </w:rPr>
            <w:fldChar w:fldCharType="end"/>
          </w:r>
        </w:p>
      </w:tc>
    </w:tr>
  </w:tbl>
  <w:p w14:paraId="0802284A" w14:textId="44A8BECE" w:rsidR="00360532" w:rsidRPr="005B0B1E" w:rsidRDefault="005B0B1E" w:rsidP="005B0B1E">
    <w:pPr>
      <w:pStyle w:val="Status"/>
      <w:rPr>
        <w:rFonts w:cs="Arial"/>
      </w:rPr>
    </w:pPr>
    <w:r w:rsidRPr="005B0B1E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E79D8" w14:textId="77777777" w:rsidR="00360532" w:rsidRDefault="00360532">
    <w:pPr>
      <w:pBdr>
        <w:top w:val="single" w:sz="4" w:space="1" w:color="auto"/>
      </w:pBdr>
      <w:spacing w:before="240"/>
    </w:pPr>
    <w:r>
      <w:t>Filed for the opponent by:</w:t>
    </w:r>
    <w:r>
      <w:br/>
      <w:t>(</w:t>
    </w:r>
    <w:r>
      <w:rPr>
        <w:i/>
        <w:iCs/>
      </w:rPr>
      <w:t>the opponent’s address for service and telephone number (if any) or</w:t>
    </w:r>
    <w:r>
      <w:t xml:space="preserve">, </w:t>
    </w:r>
    <w:r>
      <w:rPr>
        <w:i/>
        <w:iCs/>
      </w:rPr>
      <w:t>if the opponent is represented by a solicitor and the solicitor is the agent of another solicitor, the name and place of business of the other solicitor</w:t>
    </w:r>
    <w:r>
      <w:t>)</w:t>
    </w:r>
  </w:p>
  <w:p w14:paraId="3BC51F99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81"/>
      <w:gridCol w:w="5233"/>
      <w:gridCol w:w="1193"/>
    </w:tblGrid>
    <w:tr w:rsidR="00360532" w14:paraId="3DEF20AB" w14:textId="77777777">
      <w:tc>
        <w:tcPr>
          <w:tcW w:w="13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459F90A" w14:textId="0824A978" w:rsidR="00360532" w:rsidRDefault="00C230B9">
          <w:r>
            <w:fldChar w:fldCharType="begin"/>
          </w:r>
          <w:r>
            <w:instrText xml:space="preserve"> KEYWORDS   \* MERGEFORMAT </w:instrText>
          </w:r>
          <w:r>
            <w:fldChar w:fldCharType="separate"/>
          </w:r>
          <w:r w:rsidR="00330589">
            <w:t>D03</w:t>
          </w:r>
          <w:r>
            <w:fldChar w:fldCharType="end"/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AB3C0E9" w14:textId="77777777" w:rsidR="00360532" w:rsidRDefault="00360532">
          <w:pPr>
            <w:jc w:val="center"/>
          </w:pPr>
          <w:r>
            <w:t>Approved form under</w:t>
          </w:r>
          <w: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CFC810A" w14:textId="77777777" w:rsidR="00360532" w:rsidRDefault="00360532">
          <w:pPr>
            <w:jc w:val="right"/>
          </w:pPr>
          <w:r>
            <w:t xml:space="preserve">page </w:t>
          </w:r>
          <w:r w:rsidR="00531ECB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31ECB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531ECB">
            <w:rPr>
              <w:rStyle w:val="PageNumber"/>
            </w:rPr>
            <w:fldChar w:fldCharType="end"/>
          </w:r>
        </w:p>
      </w:tc>
    </w:tr>
  </w:tbl>
  <w:p w14:paraId="19C51744" w14:textId="0E35D9CD" w:rsidR="00360532" w:rsidRDefault="00C230B9" w:rsidP="00EF0AFA">
    <w:pPr>
      <w:pStyle w:val="Status"/>
      <w:spacing w:before="120"/>
      <w:jc w:val="left"/>
    </w:pPr>
    <w:r>
      <w:fldChar w:fldCharType="begin"/>
    </w:r>
    <w:r>
      <w:instrText xml:space="preserve"> COMMENTS   \* MERGEFORMAT </w:instrText>
    </w:r>
    <w:r>
      <w:fldChar w:fldCharType="separate"/>
    </w:r>
    <w:r w:rsidR="00330589">
      <w:t>J2021-1050</w:t>
    </w:r>
    <w:r>
      <w:fldChar w:fldCharType="end"/>
    </w:r>
  </w:p>
  <w:p w14:paraId="391A48B2" w14:textId="77777777" w:rsidR="00360532" w:rsidRDefault="00360532">
    <w:pPr>
      <w:pStyle w:val="Stat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49A84" w14:textId="77777777" w:rsidR="009F4AF6" w:rsidRDefault="009F4AF6">
      <w:r>
        <w:separator/>
      </w:r>
    </w:p>
  </w:footnote>
  <w:footnote w:type="continuationSeparator" w:id="0">
    <w:p w14:paraId="77465E23" w14:textId="77777777" w:rsidR="009F4AF6" w:rsidRDefault="009F4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1707B" w14:textId="77777777" w:rsidR="00330589" w:rsidRDefault="003305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E98D" w14:textId="77777777" w:rsidR="00330589" w:rsidRDefault="003305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1264F" w14:textId="77777777" w:rsidR="00330589" w:rsidRDefault="00330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03CEE"/>
    <w:multiLevelType w:val="hybridMultilevel"/>
    <w:tmpl w:val="5DB2CD8E"/>
    <w:lvl w:ilvl="0" w:tplc="5546EEEC">
      <w:start w:val="1"/>
      <w:numFmt w:val="bullet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1B54D7"/>
    <w:multiLevelType w:val="hybridMultilevel"/>
    <w:tmpl w:val="268C53A0"/>
    <w:lvl w:ilvl="0" w:tplc="42540E2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4" w15:restartNumberingAfterBreak="0">
    <w:nsid w:val="4C4964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0800811"/>
    <w:multiLevelType w:val="singleLevel"/>
    <w:tmpl w:val="F8BC1078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b/>
        <w:bCs/>
      </w:rPr>
    </w:lvl>
  </w:abstractNum>
  <w:abstractNum w:abstractNumId="6" w15:restartNumberingAfterBreak="0">
    <w:nsid w:val="5DB9512E"/>
    <w:multiLevelType w:val="hybridMultilevel"/>
    <w:tmpl w:val="F476F604"/>
    <w:lvl w:ilvl="0" w:tplc="F8FEBAB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F6"/>
    <w:rsid w:val="000120E7"/>
    <w:rsid w:val="000131E4"/>
    <w:rsid w:val="000332CC"/>
    <w:rsid w:val="000444B5"/>
    <w:rsid w:val="000A026D"/>
    <w:rsid w:val="000B3BEB"/>
    <w:rsid w:val="000C1668"/>
    <w:rsid w:val="000C6B69"/>
    <w:rsid w:val="000D214E"/>
    <w:rsid w:val="000D5C0A"/>
    <w:rsid w:val="000E5421"/>
    <w:rsid w:val="000F4256"/>
    <w:rsid w:val="000F7FCC"/>
    <w:rsid w:val="001046F7"/>
    <w:rsid w:val="00112628"/>
    <w:rsid w:val="00131138"/>
    <w:rsid w:val="00132636"/>
    <w:rsid w:val="00156F63"/>
    <w:rsid w:val="00174557"/>
    <w:rsid w:val="001B0E0F"/>
    <w:rsid w:val="001C4598"/>
    <w:rsid w:val="001D100A"/>
    <w:rsid w:val="001E1AE9"/>
    <w:rsid w:val="001E2942"/>
    <w:rsid w:val="001F640D"/>
    <w:rsid w:val="00211D8A"/>
    <w:rsid w:val="002137EB"/>
    <w:rsid w:val="002153EA"/>
    <w:rsid w:val="002160EC"/>
    <w:rsid w:val="00216316"/>
    <w:rsid w:val="0022604A"/>
    <w:rsid w:val="002276CA"/>
    <w:rsid w:val="00237DF7"/>
    <w:rsid w:val="00241365"/>
    <w:rsid w:val="0025258F"/>
    <w:rsid w:val="002623DC"/>
    <w:rsid w:val="002639A0"/>
    <w:rsid w:val="00266B25"/>
    <w:rsid w:val="00270305"/>
    <w:rsid w:val="00283F4A"/>
    <w:rsid w:val="0028783E"/>
    <w:rsid w:val="002B30AA"/>
    <w:rsid w:val="002D272D"/>
    <w:rsid w:val="002E3081"/>
    <w:rsid w:val="002E7BFE"/>
    <w:rsid w:val="003165A5"/>
    <w:rsid w:val="00325C93"/>
    <w:rsid w:val="00326E93"/>
    <w:rsid w:val="00330589"/>
    <w:rsid w:val="00333A83"/>
    <w:rsid w:val="00360532"/>
    <w:rsid w:val="00361178"/>
    <w:rsid w:val="0036254D"/>
    <w:rsid w:val="0038141B"/>
    <w:rsid w:val="003B09D1"/>
    <w:rsid w:val="003F2966"/>
    <w:rsid w:val="00405DC1"/>
    <w:rsid w:val="00416531"/>
    <w:rsid w:val="0043534F"/>
    <w:rsid w:val="0045600C"/>
    <w:rsid w:val="00465B2F"/>
    <w:rsid w:val="0047635D"/>
    <w:rsid w:val="00477C05"/>
    <w:rsid w:val="0049643E"/>
    <w:rsid w:val="004A26F9"/>
    <w:rsid w:val="004D549B"/>
    <w:rsid w:val="004E7F17"/>
    <w:rsid w:val="005276A9"/>
    <w:rsid w:val="00531ECB"/>
    <w:rsid w:val="00532910"/>
    <w:rsid w:val="005349DE"/>
    <w:rsid w:val="00541278"/>
    <w:rsid w:val="00567704"/>
    <w:rsid w:val="00580712"/>
    <w:rsid w:val="00596190"/>
    <w:rsid w:val="005B0B1E"/>
    <w:rsid w:val="005C031C"/>
    <w:rsid w:val="005C54A8"/>
    <w:rsid w:val="005D1247"/>
    <w:rsid w:val="005D1D4D"/>
    <w:rsid w:val="005E0301"/>
    <w:rsid w:val="005E363F"/>
    <w:rsid w:val="005F048B"/>
    <w:rsid w:val="005F3A0B"/>
    <w:rsid w:val="00603C22"/>
    <w:rsid w:val="006535C5"/>
    <w:rsid w:val="00655DC2"/>
    <w:rsid w:val="0068280C"/>
    <w:rsid w:val="00690A72"/>
    <w:rsid w:val="006A5A5F"/>
    <w:rsid w:val="006D2446"/>
    <w:rsid w:val="006F0521"/>
    <w:rsid w:val="0070522F"/>
    <w:rsid w:val="00706D10"/>
    <w:rsid w:val="0073222E"/>
    <w:rsid w:val="00736033"/>
    <w:rsid w:val="007870DC"/>
    <w:rsid w:val="007956FE"/>
    <w:rsid w:val="007A6168"/>
    <w:rsid w:val="007A6D0E"/>
    <w:rsid w:val="007B3210"/>
    <w:rsid w:val="007C23D4"/>
    <w:rsid w:val="007D39B6"/>
    <w:rsid w:val="007D65F3"/>
    <w:rsid w:val="007E6EFE"/>
    <w:rsid w:val="007F7902"/>
    <w:rsid w:val="008157DB"/>
    <w:rsid w:val="00825754"/>
    <w:rsid w:val="008341B0"/>
    <w:rsid w:val="0083555B"/>
    <w:rsid w:val="008436B1"/>
    <w:rsid w:val="0085004E"/>
    <w:rsid w:val="008507C9"/>
    <w:rsid w:val="00886EFB"/>
    <w:rsid w:val="008A6DB9"/>
    <w:rsid w:val="008B5BA9"/>
    <w:rsid w:val="008C178B"/>
    <w:rsid w:val="008E074A"/>
    <w:rsid w:val="008E771C"/>
    <w:rsid w:val="008F21AE"/>
    <w:rsid w:val="009036E8"/>
    <w:rsid w:val="00922B24"/>
    <w:rsid w:val="00923294"/>
    <w:rsid w:val="00946093"/>
    <w:rsid w:val="00954525"/>
    <w:rsid w:val="00962DFD"/>
    <w:rsid w:val="00991691"/>
    <w:rsid w:val="009938BE"/>
    <w:rsid w:val="0099557F"/>
    <w:rsid w:val="00995DA0"/>
    <w:rsid w:val="009A3137"/>
    <w:rsid w:val="009A3F79"/>
    <w:rsid w:val="009D52E0"/>
    <w:rsid w:val="009E3ABD"/>
    <w:rsid w:val="009F263C"/>
    <w:rsid w:val="009F4AF6"/>
    <w:rsid w:val="00A03F04"/>
    <w:rsid w:val="00A710A1"/>
    <w:rsid w:val="00AB090A"/>
    <w:rsid w:val="00AC4F2D"/>
    <w:rsid w:val="00AC5614"/>
    <w:rsid w:val="00AE79EB"/>
    <w:rsid w:val="00AF02CC"/>
    <w:rsid w:val="00AF12C6"/>
    <w:rsid w:val="00B253E2"/>
    <w:rsid w:val="00B42970"/>
    <w:rsid w:val="00B443F4"/>
    <w:rsid w:val="00B57B7F"/>
    <w:rsid w:val="00B85514"/>
    <w:rsid w:val="00B857B1"/>
    <w:rsid w:val="00B91CB5"/>
    <w:rsid w:val="00B93139"/>
    <w:rsid w:val="00BD28EE"/>
    <w:rsid w:val="00BD51AC"/>
    <w:rsid w:val="00BE1E2E"/>
    <w:rsid w:val="00BF1C66"/>
    <w:rsid w:val="00BF5B7C"/>
    <w:rsid w:val="00C05AA4"/>
    <w:rsid w:val="00C230B9"/>
    <w:rsid w:val="00C3026C"/>
    <w:rsid w:val="00C56B5E"/>
    <w:rsid w:val="00C62813"/>
    <w:rsid w:val="00C65B61"/>
    <w:rsid w:val="00C9259F"/>
    <w:rsid w:val="00CB3267"/>
    <w:rsid w:val="00CB7BAD"/>
    <w:rsid w:val="00CC330D"/>
    <w:rsid w:val="00CC4E1B"/>
    <w:rsid w:val="00CD1060"/>
    <w:rsid w:val="00CD2D84"/>
    <w:rsid w:val="00CF062D"/>
    <w:rsid w:val="00D21719"/>
    <w:rsid w:val="00D4374D"/>
    <w:rsid w:val="00D46DF4"/>
    <w:rsid w:val="00D54C4B"/>
    <w:rsid w:val="00D55D4F"/>
    <w:rsid w:val="00D565CF"/>
    <w:rsid w:val="00D70CA2"/>
    <w:rsid w:val="00D91E67"/>
    <w:rsid w:val="00D97DDB"/>
    <w:rsid w:val="00DA028C"/>
    <w:rsid w:val="00DB0A62"/>
    <w:rsid w:val="00DC39ED"/>
    <w:rsid w:val="00DE5E2B"/>
    <w:rsid w:val="00DF6D05"/>
    <w:rsid w:val="00E06B67"/>
    <w:rsid w:val="00E30972"/>
    <w:rsid w:val="00E43459"/>
    <w:rsid w:val="00E46CCF"/>
    <w:rsid w:val="00E77FFA"/>
    <w:rsid w:val="00E91E4D"/>
    <w:rsid w:val="00EA2303"/>
    <w:rsid w:val="00EC2B2A"/>
    <w:rsid w:val="00ED5990"/>
    <w:rsid w:val="00EF0AFA"/>
    <w:rsid w:val="00F20AA9"/>
    <w:rsid w:val="00F328F4"/>
    <w:rsid w:val="00F4041F"/>
    <w:rsid w:val="00F43AEA"/>
    <w:rsid w:val="00F52B52"/>
    <w:rsid w:val="00F92C8C"/>
    <w:rsid w:val="00F972E1"/>
    <w:rsid w:val="00FC2C23"/>
    <w:rsid w:val="00FC2ED4"/>
    <w:rsid w:val="00FC793F"/>
    <w:rsid w:val="00FD2738"/>
    <w:rsid w:val="00FE1C7F"/>
    <w:rsid w:val="00FE3BA8"/>
    <w:rsid w:val="00FF78A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CE9E75B"/>
  <w15:docId w15:val="{38B329F7-2E88-4430-92BF-DE138590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B61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65B61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65B61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qFormat/>
    <w:rsid w:val="003B09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rsid w:val="00C65B61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B09D1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3B09D1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3B09D1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B09D1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</w:rPr>
  </w:style>
  <w:style w:type="paragraph" w:styleId="Heading9">
    <w:name w:val="heading 9"/>
    <w:basedOn w:val="Normal"/>
    <w:next w:val="Normal"/>
    <w:qFormat/>
    <w:rsid w:val="003B09D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Basic">
    <w:name w:val="BillBasic"/>
    <w:rsid w:val="007A6168"/>
    <w:pPr>
      <w:spacing w:before="140"/>
      <w:jc w:val="both"/>
    </w:pPr>
    <w:rPr>
      <w:sz w:val="24"/>
      <w:lang w:eastAsia="en-US"/>
    </w:rPr>
  </w:style>
  <w:style w:type="paragraph" w:customStyle="1" w:styleId="BillBasicHeading">
    <w:name w:val="BillBasicHeading"/>
    <w:basedOn w:val="BillBasic"/>
    <w:rsid w:val="007A6168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aNote">
    <w:name w:val="aNote"/>
    <w:basedOn w:val="BillBasic"/>
    <w:rsid w:val="000E5421"/>
    <w:pPr>
      <w:ind w:left="1899" w:hanging="799"/>
    </w:pPr>
    <w:rPr>
      <w:sz w:val="20"/>
    </w:rPr>
  </w:style>
  <w:style w:type="paragraph" w:customStyle="1" w:styleId="CommentNum">
    <w:name w:val="CommentNum"/>
    <w:basedOn w:val="Comment"/>
    <w:rsid w:val="007A6168"/>
    <w:pPr>
      <w:ind w:left="1797" w:hanging="1797"/>
    </w:pPr>
  </w:style>
  <w:style w:type="paragraph" w:customStyle="1" w:styleId="Comment">
    <w:name w:val="Comment"/>
    <w:basedOn w:val="BillBasic"/>
    <w:rsid w:val="007A6168"/>
    <w:pPr>
      <w:tabs>
        <w:tab w:val="left" w:pos="1800"/>
      </w:tabs>
      <w:ind w:left="1298"/>
      <w:jc w:val="left"/>
    </w:pPr>
    <w:rPr>
      <w:b/>
      <w:sz w:val="18"/>
    </w:rPr>
  </w:style>
  <w:style w:type="paragraph" w:customStyle="1" w:styleId="Amainbullet">
    <w:name w:val="A main bullet"/>
    <w:basedOn w:val="BillBasic"/>
    <w:rsid w:val="000E5421"/>
    <w:pPr>
      <w:spacing w:before="60"/>
      <w:ind w:left="1503" w:hanging="403"/>
    </w:pPr>
  </w:style>
  <w:style w:type="paragraph" w:customStyle="1" w:styleId="aNoteBullet">
    <w:name w:val="aNoteBullet"/>
    <w:basedOn w:val="aNote"/>
    <w:rsid w:val="000E5421"/>
    <w:pPr>
      <w:tabs>
        <w:tab w:val="left" w:pos="2200"/>
      </w:tabs>
      <w:spacing w:before="60"/>
      <w:ind w:left="2596" w:hanging="697"/>
    </w:pPr>
  </w:style>
  <w:style w:type="paragraph" w:customStyle="1" w:styleId="aNotess">
    <w:name w:val="aNotess"/>
    <w:basedOn w:val="BillBasic"/>
    <w:rsid w:val="00237DF7"/>
    <w:pPr>
      <w:ind w:left="1899" w:hanging="799"/>
    </w:pPr>
    <w:rPr>
      <w:sz w:val="20"/>
    </w:rPr>
  </w:style>
  <w:style w:type="paragraph" w:customStyle="1" w:styleId="aParaNoteBullet">
    <w:name w:val="aParaNoteBullet"/>
    <w:basedOn w:val="aParaNote"/>
    <w:rsid w:val="007A6168"/>
    <w:pPr>
      <w:tabs>
        <w:tab w:val="left" w:pos="2700"/>
      </w:tabs>
      <w:spacing w:before="60"/>
      <w:ind w:left="3095" w:hanging="697"/>
    </w:pPr>
  </w:style>
  <w:style w:type="paragraph" w:customStyle="1" w:styleId="aParaNote">
    <w:name w:val="aParaNote"/>
    <w:basedOn w:val="BillBasic"/>
    <w:rsid w:val="007A6168"/>
    <w:pPr>
      <w:ind w:left="2841" w:hanging="1242"/>
    </w:pPr>
    <w:rPr>
      <w:sz w:val="20"/>
    </w:rPr>
  </w:style>
  <w:style w:type="paragraph" w:customStyle="1" w:styleId="aNotepar">
    <w:name w:val="aNotepar"/>
    <w:basedOn w:val="BillBasic"/>
    <w:next w:val="Normal"/>
    <w:rsid w:val="00237DF7"/>
    <w:pPr>
      <w:ind w:left="2398" w:hanging="799"/>
    </w:pPr>
    <w:rPr>
      <w:sz w:val="20"/>
    </w:rPr>
  </w:style>
  <w:style w:type="paragraph" w:customStyle="1" w:styleId="aNoteTextpar">
    <w:name w:val="aNoteTextpar"/>
    <w:basedOn w:val="aNotepar"/>
    <w:rsid w:val="007A6168"/>
    <w:pPr>
      <w:spacing w:before="60"/>
      <w:ind w:firstLine="0"/>
    </w:pPr>
  </w:style>
  <w:style w:type="paragraph" w:customStyle="1" w:styleId="aNoteBulletsubpar">
    <w:name w:val="aNoteBulletsubpar"/>
    <w:basedOn w:val="aNotesubpar"/>
    <w:rsid w:val="000E5421"/>
    <w:pPr>
      <w:tabs>
        <w:tab w:val="left" w:pos="3240"/>
        <w:tab w:val="num" w:pos="3300"/>
      </w:tabs>
      <w:spacing w:before="60"/>
      <w:ind w:left="3244" w:hanging="301"/>
    </w:pPr>
  </w:style>
  <w:style w:type="paragraph" w:customStyle="1" w:styleId="aNotesubpar">
    <w:name w:val="aNotesubpar"/>
    <w:basedOn w:val="BillBasic"/>
    <w:next w:val="Normal"/>
    <w:rsid w:val="00237DF7"/>
    <w:pPr>
      <w:ind w:left="2937" w:hanging="799"/>
    </w:pPr>
    <w:rPr>
      <w:sz w:val="20"/>
    </w:rPr>
  </w:style>
  <w:style w:type="paragraph" w:customStyle="1" w:styleId="aNoteTextsubpar">
    <w:name w:val="aNoteTextsubpar"/>
    <w:basedOn w:val="aNotesubpar"/>
    <w:rsid w:val="007A6168"/>
    <w:pPr>
      <w:spacing w:before="60"/>
      <w:ind w:firstLine="0"/>
    </w:pPr>
  </w:style>
  <w:style w:type="paragraph" w:customStyle="1" w:styleId="aNoteBulletss">
    <w:name w:val="aNoteBulletss"/>
    <w:basedOn w:val="Normal"/>
    <w:rsid w:val="000E5421"/>
    <w:pPr>
      <w:spacing w:before="60"/>
      <w:ind w:left="2302" w:hanging="403"/>
      <w:jc w:val="both"/>
    </w:pPr>
    <w:rPr>
      <w:sz w:val="20"/>
    </w:rPr>
  </w:style>
  <w:style w:type="paragraph" w:customStyle="1" w:styleId="aNoteBulletpar">
    <w:name w:val="aNoteBulletpar"/>
    <w:basedOn w:val="aNotepar"/>
    <w:rsid w:val="000E5421"/>
    <w:pPr>
      <w:spacing w:before="60"/>
      <w:ind w:left="2801" w:hanging="403"/>
    </w:pPr>
  </w:style>
  <w:style w:type="paragraph" w:customStyle="1" w:styleId="ref">
    <w:name w:val="ref"/>
    <w:basedOn w:val="Normal"/>
    <w:next w:val="Normal"/>
    <w:uiPriority w:val="99"/>
    <w:rsid w:val="00BF1C66"/>
    <w:pPr>
      <w:spacing w:before="140"/>
    </w:pPr>
    <w:rPr>
      <w:sz w:val="18"/>
    </w:rPr>
  </w:style>
  <w:style w:type="character" w:customStyle="1" w:styleId="charItals">
    <w:name w:val="charItals"/>
    <w:basedOn w:val="DefaultParagraphFont"/>
    <w:uiPriority w:val="99"/>
    <w:rsid w:val="00C65B61"/>
    <w:rPr>
      <w:i/>
    </w:rPr>
  </w:style>
  <w:style w:type="paragraph" w:styleId="TOC1">
    <w:name w:val="toc 1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480" w:after="20"/>
      <w:ind w:left="2000" w:right="440" w:hanging="20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240" w:after="20"/>
      <w:ind w:left="2000" w:right="440" w:hanging="2000"/>
    </w:pPr>
    <w:rPr>
      <w:rFonts w:ascii="Arial" w:hAnsi="Arial"/>
      <w:b/>
      <w:noProof/>
    </w:rPr>
  </w:style>
  <w:style w:type="paragraph" w:customStyle="1" w:styleId="aNotePara">
    <w:name w:val="aNotePara"/>
    <w:basedOn w:val="aNote"/>
    <w:rsid w:val="00237DF7"/>
    <w:pPr>
      <w:tabs>
        <w:tab w:val="right" w:pos="2140"/>
        <w:tab w:val="left" w:pos="2400"/>
      </w:tabs>
      <w:spacing w:before="60"/>
      <w:ind w:left="2398" w:hanging="1298"/>
    </w:pPr>
  </w:style>
  <w:style w:type="paragraph" w:customStyle="1" w:styleId="aNoteText">
    <w:name w:val="aNoteText"/>
    <w:basedOn w:val="aNote"/>
    <w:rsid w:val="00237DF7"/>
    <w:pPr>
      <w:spacing w:before="60"/>
      <w:ind w:firstLine="0"/>
    </w:pPr>
  </w:style>
  <w:style w:type="paragraph" w:customStyle="1" w:styleId="aParaNotePara">
    <w:name w:val="aParaNotePara"/>
    <w:basedOn w:val="aNotePara"/>
    <w:rsid w:val="007A6168"/>
    <w:pPr>
      <w:tabs>
        <w:tab w:val="clear" w:pos="2140"/>
        <w:tab w:val="clear" w:pos="2400"/>
        <w:tab w:val="right" w:pos="2644"/>
      </w:tabs>
      <w:spacing w:before="140"/>
      <w:ind w:left="3317" w:hanging="1718"/>
    </w:pPr>
  </w:style>
  <w:style w:type="paragraph" w:customStyle="1" w:styleId="BillBasicItalics">
    <w:name w:val="BillBasicItalics"/>
    <w:basedOn w:val="BillBasic"/>
    <w:rsid w:val="007A6168"/>
    <w:rPr>
      <w:i/>
    </w:rPr>
  </w:style>
  <w:style w:type="character" w:customStyle="1" w:styleId="charBold">
    <w:name w:val="charBold"/>
    <w:basedOn w:val="DefaultParagraphFont"/>
    <w:rsid w:val="00C65B61"/>
    <w:rPr>
      <w:b/>
    </w:rPr>
  </w:style>
  <w:style w:type="character" w:customStyle="1" w:styleId="charBoldItals">
    <w:name w:val="charBoldItals"/>
    <w:basedOn w:val="DefaultParagraphFont"/>
    <w:rsid w:val="00C65B61"/>
    <w:rPr>
      <w:b/>
      <w:i/>
    </w:rPr>
  </w:style>
  <w:style w:type="character" w:customStyle="1" w:styleId="charUnderline">
    <w:name w:val="charUnderline"/>
    <w:basedOn w:val="DefaultParagraphFont"/>
    <w:rsid w:val="00C65B61"/>
    <w:rPr>
      <w:u w:val="single"/>
    </w:rPr>
  </w:style>
  <w:style w:type="paragraph" w:customStyle="1" w:styleId="draft">
    <w:name w:val="draft"/>
    <w:basedOn w:val="Normal"/>
    <w:rsid w:val="00C65B61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-5pt">
    <w:name w:val="Norm-5pt"/>
    <w:basedOn w:val="Normal"/>
    <w:rsid w:val="00C65B6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character" w:styleId="PageNumber">
    <w:name w:val="page number"/>
    <w:basedOn w:val="DefaultParagraphFont"/>
    <w:rsid w:val="00C65B61"/>
  </w:style>
  <w:style w:type="paragraph" w:styleId="Signature">
    <w:name w:val="Signature"/>
    <w:basedOn w:val="Normal"/>
    <w:rsid w:val="00C65B61"/>
    <w:pPr>
      <w:ind w:left="4252"/>
    </w:pPr>
  </w:style>
  <w:style w:type="paragraph" w:customStyle="1" w:styleId="Status">
    <w:name w:val="Status"/>
    <w:basedOn w:val="Normal"/>
    <w:rsid w:val="00C65B61"/>
    <w:pPr>
      <w:spacing w:before="280"/>
      <w:jc w:val="center"/>
    </w:pPr>
    <w:rPr>
      <w:rFonts w:ascii="Arial" w:hAnsi="Arial"/>
      <w:sz w:val="14"/>
    </w:rPr>
  </w:style>
  <w:style w:type="paragraph" w:styleId="Subtitle">
    <w:name w:val="Subtitle"/>
    <w:basedOn w:val="Normal"/>
    <w:qFormat/>
    <w:rsid w:val="00C65B61"/>
    <w:pPr>
      <w:spacing w:after="60"/>
      <w:jc w:val="center"/>
      <w:outlineLvl w:val="1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120" w:after="4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80" w:after="4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semiHidden/>
    <w:rsid w:val="00C65B61"/>
    <w:pPr>
      <w:tabs>
        <w:tab w:val="right" w:pos="400"/>
        <w:tab w:val="left" w:pos="1000"/>
        <w:tab w:val="right" w:pos="7672"/>
      </w:tabs>
      <w:spacing w:before="40" w:after="2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semiHidden/>
    <w:rsid w:val="00C65B61"/>
  </w:style>
  <w:style w:type="paragraph" w:styleId="TOC7">
    <w:name w:val="toc 7"/>
    <w:basedOn w:val="TOC2"/>
    <w:next w:val="Normal"/>
    <w:autoRedefine/>
    <w:semiHidden/>
    <w:rsid w:val="00C65B61"/>
    <w:pPr>
      <w:keepNext w:val="0"/>
      <w:spacing w:before="120"/>
    </w:pPr>
    <w:rPr>
      <w:sz w:val="20"/>
    </w:rPr>
  </w:style>
  <w:style w:type="paragraph" w:styleId="TOC8">
    <w:name w:val="toc 8"/>
    <w:basedOn w:val="TOC3"/>
    <w:next w:val="Normal"/>
    <w:autoRedefine/>
    <w:semiHidden/>
    <w:rsid w:val="00C65B61"/>
    <w:pPr>
      <w:keepNext w:val="0"/>
    </w:pPr>
  </w:style>
  <w:style w:type="paragraph" w:styleId="TOC9">
    <w:name w:val="toc 9"/>
    <w:basedOn w:val="Normal"/>
    <w:next w:val="Normal"/>
    <w:autoRedefine/>
    <w:semiHidden/>
    <w:rsid w:val="00C65B61"/>
    <w:pPr>
      <w:ind w:left="1920" w:right="600"/>
    </w:pPr>
  </w:style>
  <w:style w:type="paragraph" w:customStyle="1" w:styleId="aNoteTextss">
    <w:name w:val="aNoteTextss"/>
    <w:basedOn w:val="Normal"/>
    <w:rsid w:val="007A6168"/>
    <w:pPr>
      <w:spacing w:before="60"/>
      <w:ind w:left="1899"/>
      <w:jc w:val="both"/>
    </w:pPr>
    <w:rPr>
      <w:sz w:val="20"/>
    </w:rPr>
  </w:style>
  <w:style w:type="paragraph" w:customStyle="1" w:styleId="aNoteParass">
    <w:name w:val="aNoteParass"/>
    <w:basedOn w:val="Normal"/>
    <w:rsid w:val="00237DF7"/>
    <w:pPr>
      <w:tabs>
        <w:tab w:val="right" w:pos="2140"/>
        <w:tab w:val="left" w:pos="2400"/>
      </w:tabs>
      <w:spacing w:before="60"/>
      <w:ind w:left="2398" w:hanging="1298"/>
      <w:jc w:val="both"/>
    </w:pPr>
    <w:rPr>
      <w:sz w:val="20"/>
    </w:rPr>
  </w:style>
  <w:style w:type="paragraph" w:customStyle="1" w:styleId="aNoteParapar">
    <w:name w:val="aNoteParapar"/>
    <w:basedOn w:val="aNotepar"/>
    <w:rsid w:val="00237DF7"/>
    <w:pPr>
      <w:tabs>
        <w:tab w:val="right" w:pos="2640"/>
      </w:tabs>
      <w:spacing w:before="60"/>
      <w:ind w:left="2920" w:hanging="1321"/>
    </w:pPr>
  </w:style>
  <w:style w:type="paragraph" w:customStyle="1" w:styleId="TOCOL1">
    <w:name w:val="TOCOL 1"/>
    <w:basedOn w:val="TOC1"/>
    <w:rsid w:val="00C65B61"/>
  </w:style>
  <w:style w:type="paragraph" w:customStyle="1" w:styleId="TOCOL2">
    <w:name w:val="TOCOL 2"/>
    <w:basedOn w:val="TOC2"/>
    <w:rsid w:val="00C65B61"/>
    <w:pPr>
      <w:keepNext w:val="0"/>
    </w:pPr>
  </w:style>
  <w:style w:type="paragraph" w:customStyle="1" w:styleId="TOCOL3">
    <w:name w:val="TOCOL 3"/>
    <w:basedOn w:val="TOC3"/>
    <w:rsid w:val="00C65B61"/>
    <w:pPr>
      <w:keepNext w:val="0"/>
      <w:spacing w:before="80"/>
    </w:pPr>
  </w:style>
  <w:style w:type="paragraph" w:customStyle="1" w:styleId="TOCOL4">
    <w:name w:val="TOCOL 4"/>
    <w:basedOn w:val="TOC4"/>
    <w:rsid w:val="00C65B61"/>
    <w:pPr>
      <w:keepNext w:val="0"/>
    </w:pPr>
  </w:style>
  <w:style w:type="paragraph" w:customStyle="1" w:styleId="TOCOL5">
    <w:name w:val="TOCOL 5"/>
    <w:basedOn w:val="TOC5"/>
    <w:rsid w:val="00C65B61"/>
    <w:pPr>
      <w:tabs>
        <w:tab w:val="left" w:pos="400"/>
      </w:tabs>
    </w:pPr>
  </w:style>
  <w:style w:type="paragraph" w:customStyle="1" w:styleId="TOCOL6">
    <w:name w:val="TOCOL 6"/>
    <w:basedOn w:val="TOC6"/>
    <w:rsid w:val="00C65B61"/>
    <w:pPr>
      <w:keepNext w:val="0"/>
    </w:pPr>
  </w:style>
  <w:style w:type="paragraph" w:customStyle="1" w:styleId="TOCOL7">
    <w:name w:val="TOCOL 7"/>
    <w:basedOn w:val="TOC7"/>
    <w:rsid w:val="00C65B61"/>
  </w:style>
  <w:style w:type="paragraph" w:customStyle="1" w:styleId="TOCOL8">
    <w:name w:val="TOCOL 8"/>
    <w:basedOn w:val="TOC8"/>
    <w:rsid w:val="00C65B61"/>
    <w:pPr>
      <w:spacing w:before="80"/>
    </w:pPr>
  </w:style>
  <w:style w:type="paragraph" w:customStyle="1" w:styleId="TOCOL9">
    <w:name w:val="TOCOL 9"/>
    <w:basedOn w:val="TOC9"/>
    <w:rsid w:val="00C65B61"/>
    <w:pPr>
      <w:ind w:right="0"/>
    </w:pPr>
  </w:style>
  <w:style w:type="paragraph" w:customStyle="1" w:styleId="TOC10">
    <w:name w:val="TOC 10"/>
    <w:basedOn w:val="TOC5"/>
    <w:rsid w:val="00C65B61"/>
    <w:rPr>
      <w:szCs w:val="24"/>
    </w:rPr>
  </w:style>
  <w:style w:type="character" w:customStyle="1" w:styleId="charNotBold">
    <w:name w:val="charNotBold"/>
    <w:basedOn w:val="DefaultParagraphFont"/>
    <w:rsid w:val="00C65B61"/>
    <w:rPr>
      <w:rFonts w:ascii="Arial" w:hAnsi="Arial"/>
      <w:sz w:val="20"/>
    </w:rPr>
  </w:style>
  <w:style w:type="paragraph" w:customStyle="1" w:styleId="FormTitle">
    <w:name w:val="FormTitle"/>
    <w:basedOn w:val="Normal"/>
    <w:qFormat/>
    <w:rsid w:val="00BF5B7C"/>
    <w:pPr>
      <w:tabs>
        <w:tab w:val="left" w:pos="2552"/>
      </w:tabs>
      <w:spacing w:before="320"/>
      <w:ind w:left="2552" w:hanging="2552"/>
    </w:pPr>
    <w:rPr>
      <w:rFonts w:ascii="Arial" w:hAnsi="Arial"/>
      <w:b/>
      <w:sz w:val="32"/>
    </w:rPr>
  </w:style>
  <w:style w:type="paragraph" w:customStyle="1" w:styleId="MadeUnder">
    <w:name w:val="MadeUnder"/>
    <w:basedOn w:val="Normal"/>
    <w:qFormat/>
    <w:rsid w:val="00BF5B7C"/>
    <w:pPr>
      <w:spacing w:before="360"/>
    </w:pPr>
    <w:rPr>
      <w:i/>
    </w:rPr>
  </w:style>
  <w:style w:type="paragraph" w:customStyle="1" w:styleId="FormHeading">
    <w:name w:val="FormHeading"/>
    <w:basedOn w:val="Normal"/>
    <w:qFormat/>
    <w:rsid w:val="000D5C0A"/>
    <w:pPr>
      <w:spacing w:before="140"/>
    </w:pPr>
    <w:rPr>
      <w:rFonts w:ascii="Arial" w:hAnsi="Arial"/>
      <w:b/>
    </w:rPr>
  </w:style>
  <w:style w:type="paragraph" w:customStyle="1" w:styleId="FormText">
    <w:name w:val="FormText"/>
    <w:basedOn w:val="Normal"/>
    <w:qFormat/>
    <w:rsid w:val="000D5C0A"/>
    <w:pPr>
      <w:spacing w:before="140"/>
    </w:pPr>
  </w:style>
  <w:style w:type="paragraph" w:customStyle="1" w:styleId="FormTextNumbered">
    <w:name w:val="FormTextNumbered"/>
    <w:basedOn w:val="Normal"/>
    <w:qFormat/>
    <w:rsid w:val="000D5C0A"/>
    <w:pPr>
      <w:tabs>
        <w:tab w:val="left" w:pos="737"/>
      </w:tabs>
      <w:spacing w:before="140"/>
      <w:ind w:left="737" w:hanging="737"/>
    </w:pPr>
  </w:style>
  <w:style w:type="paragraph" w:customStyle="1" w:styleId="FormTextParagraph">
    <w:name w:val="FormTextParagraph"/>
    <w:basedOn w:val="Normal"/>
    <w:qFormat/>
    <w:rsid w:val="00BF5B7C"/>
    <w:pPr>
      <w:tabs>
        <w:tab w:val="left" w:pos="641"/>
      </w:tabs>
      <w:spacing w:before="140"/>
      <w:ind w:left="1378" w:hanging="641"/>
    </w:pPr>
  </w:style>
  <w:style w:type="paragraph" w:customStyle="1" w:styleId="FormTextSubparagraph">
    <w:name w:val="FormTextSubparagraph"/>
    <w:basedOn w:val="Normal"/>
    <w:qFormat/>
    <w:rsid w:val="00BF5B7C"/>
    <w:pPr>
      <w:tabs>
        <w:tab w:val="left" w:pos="641"/>
      </w:tabs>
      <w:spacing w:before="140"/>
      <w:ind w:left="2059" w:hanging="641"/>
    </w:pPr>
  </w:style>
  <w:style w:type="paragraph" w:customStyle="1" w:styleId="FormNote">
    <w:name w:val="FormNote"/>
    <w:basedOn w:val="Normal"/>
    <w:qFormat/>
    <w:rsid w:val="000D5C0A"/>
    <w:pPr>
      <w:spacing w:before="140"/>
      <w:ind w:left="709" w:hanging="709"/>
    </w:pPr>
    <w:rPr>
      <w:sz w:val="20"/>
    </w:rPr>
  </w:style>
  <w:style w:type="paragraph" w:customStyle="1" w:styleId="FormNoteText">
    <w:name w:val="FormNoteText"/>
    <w:basedOn w:val="Normal"/>
    <w:qFormat/>
    <w:rsid w:val="000D5C0A"/>
    <w:pPr>
      <w:spacing w:before="140"/>
      <w:ind w:left="709"/>
    </w:pPr>
    <w:rPr>
      <w:sz w:val="20"/>
    </w:rPr>
  </w:style>
  <w:style w:type="paragraph" w:customStyle="1" w:styleId="FormExampleHeading">
    <w:name w:val="FormExampleHeading"/>
    <w:basedOn w:val="Normal"/>
    <w:qFormat/>
    <w:rsid w:val="000D5C0A"/>
    <w:pPr>
      <w:spacing w:before="140"/>
    </w:pPr>
    <w:rPr>
      <w:rFonts w:ascii="Arial" w:hAnsi="Arial" w:cs="Arial"/>
      <w:b/>
      <w:sz w:val="20"/>
    </w:rPr>
  </w:style>
  <w:style w:type="paragraph" w:customStyle="1" w:styleId="FormExampleText">
    <w:name w:val="FormExampleText"/>
    <w:basedOn w:val="Normal"/>
    <w:rsid w:val="000D5C0A"/>
    <w:pPr>
      <w:spacing w:before="60"/>
    </w:pPr>
    <w:rPr>
      <w:rFonts w:cs="Arial"/>
      <w:sz w:val="20"/>
    </w:rPr>
  </w:style>
  <w:style w:type="paragraph" w:customStyle="1" w:styleId="00ClientCover">
    <w:name w:val="00ClientCover"/>
    <w:basedOn w:val="Normal"/>
    <w:rsid w:val="00F4041F"/>
  </w:style>
  <w:style w:type="paragraph" w:customStyle="1" w:styleId="Letterhead">
    <w:name w:val="Letterhead"/>
    <w:rsid w:val="00F4041F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styleId="Header">
    <w:name w:val="header"/>
    <w:basedOn w:val="Normal"/>
    <w:link w:val="HeaderChar"/>
    <w:rsid w:val="00F40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041F"/>
    <w:rPr>
      <w:sz w:val="24"/>
      <w:lang w:eastAsia="en-US"/>
    </w:rPr>
  </w:style>
  <w:style w:type="paragraph" w:styleId="Footer">
    <w:name w:val="footer"/>
    <w:basedOn w:val="Normal"/>
    <w:link w:val="FooterChar"/>
    <w:rsid w:val="00F40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4041F"/>
    <w:rPr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F3A0B"/>
    <w:rPr>
      <w:color w:val="808080"/>
    </w:rPr>
  </w:style>
  <w:style w:type="paragraph" w:styleId="BalloonText">
    <w:name w:val="Balloon Text"/>
    <w:basedOn w:val="Normal"/>
    <w:link w:val="BalloonTextChar"/>
    <w:rsid w:val="005F3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A0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F0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EB24A6687F4AB6BD7FB5202A697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592FC-E3A5-4BDC-8B20-6DC7C55663CC}"/>
      </w:docPartPr>
      <w:docPartBody>
        <w:p w:rsidR="00633214" w:rsidRDefault="00633214">
          <w:pPr>
            <w:pStyle w:val="D2EB24A6687F4AB6BD7FB5202A6971BA"/>
          </w:pPr>
          <w:r w:rsidRPr="00A86866">
            <w:rPr>
              <w:rStyle w:val="PlaceholderText"/>
            </w:rPr>
            <w:t>[Keywords]</w:t>
          </w:r>
        </w:p>
      </w:docPartBody>
    </w:docPart>
    <w:docPart>
      <w:docPartPr>
        <w:name w:val="E68765AA36144BE3AFC2CB3284408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BFCD5-D2D5-4706-8330-FC469572641F}"/>
      </w:docPartPr>
      <w:docPartBody>
        <w:p w:rsidR="00633214" w:rsidRDefault="00633214">
          <w:pPr>
            <w:pStyle w:val="E68765AA36144BE3AFC2CB3284408CF6"/>
          </w:pPr>
          <w:r w:rsidRPr="00A86866">
            <w:rPr>
              <w:rStyle w:val="PlaceholderText"/>
            </w:rPr>
            <w:t>[Subject]</w:t>
          </w:r>
        </w:p>
      </w:docPartBody>
    </w:docPart>
    <w:docPart>
      <w:docPartPr>
        <w:name w:val="0183E44A28C04457A6029C34166C7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3DBA0-3D17-4530-B4D3-468F5F6F7268}"/>
      </w:docPartPr>
      <w:docPartBody>
        <w:p w:rsidR="00633214" w:rsidRDefault="00633214">
          <w:pPr>
            <w:pStyle w:val="0183E44A28C04457A6029C34166C7BF4"/>
          </w:pPr>
          <w:r w:rsidRPr="00A86866">
            <w:rPr>
              <w:rStyle w:val="PlaceholderText"/>
            </w:rPr>
            <w:t>[Title]</w:t>
          </w:r>
        </w:p>
      </w:docPartBody>
    </w:docPart>
    <w:docPart>
      <w:docPartPr>
        <w:name w:val="BBDE3180C230441E91BCADC81D36D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D87E6-F3A0-4F65-9A53-3EF27CF71E73}"/>
      </w:docPartPr>
      <w:docPartBody>
        <w:p w:rsidR="00633214" w:rsidRDefault="00633214">
          <w:pPr>
            <w:pStyle w:val="BBDE3180C230441E91BCADC81D36DEE8"/>
          </w:pPr>
          <w:r w:rsidRPr="00A86866"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14"/>
    <w:rsid w:val="0063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2EB24A6687F4AB6BD7FB5202A6971BA">
    <w:name w:val="D2EB24A6687F4AB6BD7FB5202A6971BA"/>
  </w:style>
  <w:style w:type="paragraph" w:customStyle="1" w:styleId="E68765AA36144BE3AFC2CB3284408CF6">
    <w:name w:val="E68765AA36144BE3AFC2CB3284408CF6"/>
  </w:style>
  <w:style w:type="paragraph" w:customStyle="1" w:styleId="0183E44A28C04457A6029C34166C7BF4">
    <w:name w:val="0183E44A28C04457A6029C34166C7BF4"/>
  </w:style>
  <w:style w:type="paragraph" w:customStyle="1" w:styleId="BBDE3180C230441E91BCADC81D36DEE8">
    <w:name w:val="BBDE3180C230441E91BCADC81D36D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699B-31AA-40B3-99F4-CC8D9084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1034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intention to apply for letters of administration—no will</vt:lpstr>
    </vt:vector>
  </TitlesOfParts>
  <Manager>Form</Manager>
  <Company>ACT Government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intention to apply for letters of administration—no will</dc:title>
  <dc:subject>3.9</dc:subject>
  <dc:creator>ACT Government</dc:creator>
  <cp:keywords>D03</cp:keywords>
  <dc:description>J2021-1050</dc:description>
  <cp:lastModifiedBy>Moxon, KarenL</cp:lastModifiedBy>
  <cp:revision>5</cp:revision>
  <cp:lastPrinted>2009-12-10T00:48:00Z</cp:lastPrinted>
  <dcterms:created xsi:type="dcterms:W3CDTF">2022-02-25T01:54:00Z</dcterms:created>
  <dcterms:modified xsi:type="dcterms:W3CDTF">2022-02-25T01:54:00Z</dcterms:modified>
  <cp:category>AF2022-6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>OFFICIAL: Sensitive</vt:lpwstr>
  </property>
  <property fmtid="{D5CDD505-2E9C-101B-9397-08002B2CF9AE}" pid="3" name="DrafterName">
    <vt:lpwstr>Phil Bibrowicz</vt:lpwstr>
  </property>
  <property fmtid="{D5CDD505-2E9C-101B-9397-08002B2CF9AE}" pid="4" name="DrafterEmail">
    <vt:lpwstr>phil.bibrowicz@act.gov.au</vt:lpwstr>
  </property>
  <property fmtid="{D5CDD505-2E9C-101B-9397-08002B2CF9AE}" pid="5" name="DrafterPh">
    <vt:lpwstr>62053793</vt:lpwstr>
  </property>
  <property fmtid="{D5CDD505-2E9C-101B-9397-08002B2CF9AE}" pid="6" name="SettlerName">
    <vt:lpwstr/>
  </property>
  <property fmtid="{D5CDD505-2E9C-101B-9397-08002B2CF9AE}" pid="7" name="SettlerEmail">
    <vt:lpwstr/>
  </property>
  <property fmtid="{D5CDD505-2E9C-101B-9397-08002B2CF9AE}" pid="8" name="SettlerPh">
    <vt:lpwstr/>
  </property>
  <property fmtid="{D5CDD505-2E9C-101B-9397-08002B2CF9AE}" pid="9" name="ClientName1">
    <vt:lpwstr>Jayne Reece</vt:lpwstr>
  </property>
  <property fmtid="{D5CDD505-2E9C-101B-9397-08002B2CF9AE}" pid="10" name="ClientEmail1">
    <vt:lpwstr>Jayne.Reece@courts.act.gov.au</vt:lpwstr>
  </property>
  <property fmtid="{D5CDD505-2E9C-101B-9397-08002B2CF9AE}" pid="11" name="ClientPh1">
    <vt:lpwstr>62071203</vt:lpwstr>
  </property>
  <property fmtid="{D5CDD505-2E9C-101B-9397-08002B2CF9AE}" pid="12" name="ClientName2">
    <vt:lpwstr/>
  </property>
  <property fmtid="{D5CDD505-2E9C-101B-9397-08002B2CF9AE}" pid="13" name="ClientEmail2">
    <vt:lpwstr/>
  </property>
  <property fmtid="{D5CDD505-2E9C-101B-9397-08002B2CF9AE}" pid="14" name="ClientPh2">
    <vt:lpwstr/>
  </property>
  <property fmtid="{D5CDD505-2E9C-101B-9397-08002B2CF9AE}" pid="15" name="DMSID">
    <vt:lpwstr>9142618</vt:lpwstr>
  </property>
  <property fmtid="{D5CDD505-2E9C-101B-9397-08002B2CF9AE}" pid="16" name="JMSREQUIREDCHECKIN">
    <vt:lpwstr/>
  </property>
  <property fmtid="{D5CDD505-2E9C-101B-9397-08002B2CF9AE}" pid="17" name="CHECKEDOUTFROMJMS">
    <vt:lpwstr/>
  </property>
  <property fmtid="{D5CDD505-2E9C-101B-9397-08002B2CF9AE}" pid="18" name="jobType">
    <vt:lpwstr>Drafting</vt:lpwstr>
  </property>
</Properties>
</file>