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BA1EC0">
      <w:pPr>
        <w:pStyle w:val="Billname"/>
        <w:spacing w:before="700"/>
      </w:pPr>
      <w:r>
        <w:t>Financial Management</w:t>
      </w:r>
      <w:r w:rsidR="001440B3">
        <w:t xml:space="preserve"> (</w:t>
      </w:r>
      <w:r w:rsidR="00025A34">
        <w:t>Unclaimed Trust </w:t>
      </w:r>
      <w:r>
        <w:t>Money—Rental Bonds</w:t>
      </w:r>
      <w:r w:rsidR="001440B3">
        <w:t xml:space="preserve">) </w:t>
      </w:r>
      <w:r w:rsidR="0078228F">
        <w:t>Statement 2019</w:t>
      </w:r>
      <w:r>
        <w:t xml:space="preserve"> (No </w:t>
      </w:r>
      <w:r w:rsidR="003F71AD">
        <w:t>2</w:t>
      </w:r>
      <w:r>
        <w:t>)</w:t>
      </w:r>
    </w:p>
    <w:p w:rsidR="001440B3" w:rsidRDefault="001440B3" w:rsidP="0042011A">
      <w:pPr>
        <w:spacing w:before="340"/>
        <w:rPr>
          <w:rFonts w:ascii="Arial" w:hAnsi="Arial" w:cs="Arial"/>
          <w:b/>
          <w:bCs/>
        </w:rPr>
      </w:pPr>
      <w:r>
        <w:rPr>
          <w:rFonts w:ascii="Arial" w:hAnsi="Arial" w:cs="Arial"/>
          <w:b/>
          <w:bCs/>
        </w:rPr>
        <w:t>Notifiable instrument NI</w:t>
      </w:r>
      <w:r w:rsidR="0078228F">
        <w:rPr>
          <w:rFonts w:ascii="Arial" w:hAnsi="Arial" w:cs="Arial"/>
          <w:b/>
          <w:bCs/>
        </w:rPr>
        <w:t>2019</w:t>
      </w:r>
      <w:r>
        <w:rPr>
          <w:rFonts w:ascii="Arial" w:hAnsi="Arial" w:cs="Arial"/>
          <w:b/>
          <w:bCs/>
        </w:rPr>
        <w:t>–</w:t>
      </w:r>
      <w:r w:rsidR="00A03976">
        <w:rPr>
          <w:rFonts w:ascii="Arial" w:hAnsi="Arial" w:cs="Arial"/>
          <w:b/>
          <w:bCs/>
        </w:rPr>
        <w:t>225</w:t>
      </w:r>
    </w:p>
    <w:p w:rsidR="001440B3" w:rsidRDefault="001440B3" w:rsidP="0042011A">
      <w:pPr>
        <w:pStyle w:val="madeunder"/>
        <w:spacing w:before="300" w:after="0"/>
      </w:pPr>
      <w:r>
        <w:t xml:space="preserve">made under the  </w:t>
      </w:r>
    </w:p>
    <w:p w:rsidR="001440B3" w:rsidRDefault="00BA1EC0" w:rsidP="0042011A">
      <w:pPr>
        <w:pStyle w:val="CoverActName"/>
        <w:spacing w:before="320" w:after="0"/>
        <w:rPr>
          <w:rFonts w:cs="Arial"/>
          <w:sz w:val="20"/>
        </w:rPr>
      </w:pPr>
      <w:r>
        <w:rPr>
          <w:rFonts w:cs="Arial"/>
          <w:i/>
          <w:sz w:val="20"/>
        </w:rPr>
        <w:t xml:space="preserve">Financial Management Act 1996, </w:t>
      </w:r>
      <w:r>
        <w:rPr>
          <w:rFonts w:cs="Arial"/>
          <w:sz w:val="20"/>
        </w:rPr>
        <w:t xml:space="preserve">s 53A </w:t>
      </w:r>
      <w:r w:rsidR="001440B3">
        <w:rPr>
          <w:rFonts w:cs="Arial"/>
          <w:sz w:val="20"/>
        </w:rPr>
        <w:t>(</w:t>
      </w:r>
      <w:r>
        <w:rPr>
          <w:rFonts w:cs="Arial"/>
          <w:sz w:val="20"/>
        </w:rPr>
        <w:t>Unclaimed trust money</w:t>
      </w:r>
      <w:r w:rsidR="001440B3">
        <w:rPr>
          <w:rFonts w:cs="Arial"/>
          <w:sz w:val="20"/>
        </w:rPr>
        <w:t>)</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Default="001440B3" w:rsidP="0042011A">
      <w:pPr>
        <w:spacing w:before="140"/>
        <w:ind w:left="720"/>
      </w:pPr>
      <w:r>
        <w:t>This instrument is the</w:t>
      </w:r>
      <w:r w:rsidRPr="00BA1EC0">
        <w:rPr>
          <w:i/>
        </w:rPr>
        <w:t xml:space="preserve"> </w:t>
      </w:r>
      <w:r w:rsidR="00BA1EC0" w:rsidRPr="00BA1EC0">
        <w:rPr>
          <w:i/>
        </w:rPr>
        <w:t>Financ</w:t>
      </w:r>
      <w:r w:rsidR="00604CF8">
        <w:rPr>
          <w:i/>
        </w:rPr>
        <w:t xml:space="preserve">ial Management (Unclaimed Trust </w:t>
      </w:r>
      <w:r w:rsidR="00BA1EC0" w:rsidRPr="00BA1EC0">
        <w:rPr>
          <w:i/>
        </w:rPr>
        <w:t>Mo</w:t>
      </w:r>
      <w:r w:rsidR="0078228F">
        <w:rPr>
          <w:i/>
        </w:rPr>
        <w:t>ney—Rental Bonds) Statement 2019</w:t>
      </w:r>
      <w:r w:rsidR="00BA1EC0" w:rsidRPr="00BA1EC0">
        <w:rPr>
          <w:i/>
        </w:rPr>
        <w:t xml:space="preserve"> (No </w:t>
      </w:r>
      <w:r w:rsidR="003F71AD">
        <w:rPr>
          <w:i/>
        </w:rPr>
        <w:t>2</w:t>
      </w:r>
      <w:r w:rsidR="00BA1EC0" w:rsidRPr="00BA1EC0">
        <w:rPr>
          <w:i/>
        </w:rPr>
        <w:t>)</w:t>
      </w:r>
      <w:r w:rsidRPr="0042011A">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Default="001440B3" w:rsidP="0042011A">
      <w:pPr>
        <w:spacing w:before="140"/>
        <w:ind w:left="720"/>
      </w:pPr>
      <w:r>
        <w:t xml:space="preserve">This instrument commences on </w:t>
      </w:r>
      <w:r w:rsidR="00BA1EC0">
        <w:t>the day after its notification day</w:t>
      </w:r>
      <w:r>
        <w:t xml:space="preserve">. </w:t>
      </w:r>
    </w:p>
    <w:p w:rsidR="001440B3" w:rsidRPr="00BA1EC0" w:rsidRDefault="00456BB1" w:rsidP="00456BB1">
      <w:pPr>
        <w:spacing w:before="300"/>
        <w:ind w:left="720" w:hanging="720"/>
        <w:rPr>
          <w:rFonts w:ascii="Arial" w:hAnsi="Arial" w:cs="Arial"/>
          <w:b/>
          <w:bCs/>
        </w:rPr>
      </w:pPr>
      <w:r>
        <w:rPr>
          <w:rFonts w:ascii="Arial" w:hAnsi="Arial" w:cs="Arial"/>
          <w:b/>
          <w:bCs/>
        </w:rPr>
        <w:t>3</w:t>
      </w:r>
      <w:r>
        <w:rPr>
          <w:rFonts w:ascii="Arial" w:hAnsi="Arial" w:cs="Arial"/>
          <w:b/>
          <w:bCs/>
        </w:rPr>
        <w:tab/>
      </w:r>
      <w:r w:rsidR="00BA1EC0" w:rsidRPr="00BA1EC0">
        <w:rPr>
          <w:rFonts w:ascii="Arial" w:hAnsi="Arial" w:cs="Arial"/>
          <w:b/>
          <w:bCs/>
        </w:rPr>
        <w:t>Unclaimed trust money</w:t>
      </w:r>
    </w:p>
    <w:p w:rsidR="00BA1EC0" w:rsidRDefault="00D27792" w:rsidP="00D27792">
      <w:pPr>
        <w:spacing w:before="140"/>
        <w:ind w:left="720" w:hanging="436"/>
      </w:pPr>
      <w:r>
        <w:t xml:space="preserve">(1) </w:t>
      </w:r>
      <w:r>
        <w:tab/>
      </w:r>
      <w:r w:rsidR="00BA1EC0">
        <w:t xml:space="preserve">In accordance with section 53A of the </w:t>
      </w:r>
      <w:r w:rsidR="00BA1EC0">
        <w:rPr>
          <w:i/>
        </w:rPr>
        <w:t xml:space="preserve">Financial </w:t>
      </w:r>
      <w:r w:rsidR="00025A34">
        <w:rPr>
          <w:i/>
        </w:rPr>
        <w:t>Management</w:t>
      </w:r>
      <w:r w:rsidR="00BA1EC0">
        <w:rPr>
          <w:i/>
        </w:rPr>
        <w:t xml:space="preserve"> Act 1996</w:t>
      </w:r>
      <w:r w:rsidR="006233F7">
        <w:rPr>
          <w:i/>
        </w:rPr>
        <w:t>,</w:t>
      </w:r>
      <w:r w:rsidR="00BA1EC0">
        <w:rPr>
          <w:i/>
        </w:rPr>
        <w:t xml:space="preserve"> </w:t>
      </w:r>
      <w:r w:rsidR="006233F7">
        <w:t>schedule 1</w:t>
      </w:r>
      <w:r w:rsidR="009030CB">
        <w:t xml:space="preserve"> </w:t>
      </w:r>
      <w:r w:rsidR="00BA1EC0">
        <w:t>set</w:t>
      </w:r>
      <w:r>
        <w:t>s</w:t>
      </w:r>
      <w:r w:rsidR="00BA1EC0">
        <w:t xml:space="preserve"> out, in relation to all unclaime</w:t>
      </w:r>
      <w:r w:rsidR="001C1897">
        <w:t>d trust money held in the trust </w:t>
      </w:r>
      <w:r w:rsidR="00BA1EC0">
        <w:t>banking account with this directorate</w:t>
      </w:r>
      <w:r>
        <w:t xml:space="preserve"> as at 1 January 2017</w:t>
      </w:r>
      <w:r w:rsidR="00BA1EC0">
        <w:t>, the following details:</w:t>
      </w:r>
    </w:p>
    <w:p w:rsidR="00BA1EC0" w:rsidRDefault="00BA1EC0" w:rsidP="00BA1EC0">
      <w:pPr>
        <w:spacing w:before="140"/>
        <w:ind w:left="1440" w:hanging="720"/>
      </w:pPr>
      <w:r>
        <w:t>(a)</w:t>
      </w:r>
      <w:r>
        <w:tab/>
        <w:t>the name, and last-known address, of each person entitled to the unclaimed trust money held in the account; and</w:t>
      </w:r>
    </w:p>
    <w:p w:rsidR="00BA1EC0" w:rsidRDefault="00BA1EC0" w:rsidP="00BA1EC0">
      <w:pPr>
        <w:spacing w:before="140"/>
        <w:ind w:left="1080" w:hanging="360"/>
      </w:pPr>
      <w:r>
        <w:t>(b)</w:t>
      </w:r>
      <w:r>
        <w:tab/>
      </w:r>
      <w:r>
        <w:tab/>
        <w:t xml:space="preserve">the </w:t>
      </w:r>
      <w:r w:rsidRPr="00BA1EC0">
        <w:t>amount</w:t>
      </w:r>
      <w:r>
        <w:t xml:space="preserve"> of</w:t>
      </w:r>
      <w:r w:rsidR="00C8552D">
        <w:t xml:space="preserve"> the</w:t>
      </w:r>
      <w:r>
        <w:t xml:space="preserve"> trust money to which each person is entitled.</w:t>
      </w:r>
    </w:p>
    <w:p w:rsidR="00BA1EC0" w:rsidRDefault="00BA1EC0" w:rsidP="00310361">
      <w:pPr>
        <w:spacing w:before="140"/>
        <w:ind w:left="720"/>
      </w:pPr>
      <w:r>
        <w:t>The total amount of unclaimed trust money</w:t>
      </w:r>
      <w:r w:rsidR="00310361">
        <w:t xml:space="preserve"> as at 1 January 2017</w:t>
      </w:r>
      <w:r>
        <w:t xml:space="preserve"> is $</w:t>
      </w:r>
      <w:r w:rsidR="0017488D">
        <w:t>59,285.49</w:t>
      </w:r>
      <w:r>
        <w:t>.</w:t>
      </w:r>
    </w:p>
    <w:p w:rsidR="00D27792" w:rsidRDefault="00166938" w:rsidP="00166938">
      <w:pPr>
        <w:spacing w:before="140"/>
        <w:ind w:left="720" w:hanging="436"/>
      </w:pPr>
      <w:r>
        <w:t xml:space="preserve">(2) </w:t>
      </w:r>
      <w:r>
        <w:tab/>
        <w:t xml:space="preserve">In accordance with section 53A of the </w:t>
      </w:r>
      <w:r>
        <w:rPr>
          <w:i/>
        </w:rPr>
        <w:t xml:space="preserve">Financial Management Act 1996, </w:t>
      </w:r>
      <w:r>
        <w:t>schedule 2 sets out, in relation to all unclaimed trust money held in the trust banking account with this directorate as at 1 January 2018, the following details:</w:t>
      </w:r>
    </w:p>
    <w:p w:rsidR="00D27792" w:rsidRDefault="00D27792" w:rsidP="00D27792">
      <w:pPr>
        <w:spacing w:before="140"/>
        <w:ind w:left="1440" w:hanging="720"/>
      </w:pPr>
      <w:r>
        <w:t>(a)</w:t>
      </w:r>
      <w:r>
        <w:tab/>
        <w:t>the name, and last-known address, of each person entitled to the unclaimed trust money held in the account; and</w:t>
      </w:r>
    </w:p>
    <w:p w:rsidR="00D27792" w:rsidRDefault="00D27792" w:rsidP="00D27792">
      <w:pPr>
        <w:spacing w:before="140"/>
        <w:ind w:left="1080" w:hanging="360"/>
      </w:pPr>
      <w:r>
        <w:t>(b)</w:t>
      </w:r>
      <w:r>
        <w:tab/>
      </w:r>
      <w:r>
        <w:tab/>
        <w:t xml:space="preserve">the </w:t>
      </w:r>
      <w:r w:rsidRPr="00BA1EC0">
        <w:t>amount</w:t>
      </w:r>
      <w:r>
        <w:t xml:space="preserve"> of the trust money to which each person is entitled.</w:t>
      </w:r>
    </w:p>
    <w:p w:rsidR="00D27792" w:rsidRDefault="00D27792" w:rsidP="00310361">
      <w:pPr>
        <w:spacing w:before="140"/>
        <w:ind w:left="720"/>
      </w:pPr>
      <w:r>
        <w:t>The total amount of unclaimed trust money</w:t>
      </w:r>
      <w:r w:rsidR="00F759A8">
        <w:t xml:space="preserve"> as at 1 January 2018</w:t>
      </w:r>
      <w:r>
        <w:t xml:space="preserve"> is $</w:t>
      </w:r>
      <w:r w:rsidR="0078228F">
        <w:t>99,189.50</w:t>
      </w:r>
      <w:r>
        <w:t>.</w:t>
      </w:r>
    </w:p>
    <w:p w:rsidR="0017488D" w:rsidRDefault="0017488D" w:rsidP="0017488D">
      <w:pPr>
        <w:spacing w:before="140"/>
        <w:ind w:left="1440" w:hanging="720"/>
        <w:rPr>
          <w:i/>
          <w:sz w:val="20"/>
        </w:rPr>
      </w:pPr>
    </w:p>
    <w:p w:rsidR="0017488D" w:rsidRDefault="0017488D" w:rsidP="0017488D">
      <w:pPr>
        <w:spacing w:before="140"/>
        <w:ind w:left="1440" w:hanging="720"/>
        <w:rPr>
          <w:sz w:val="20"/>
        </w:rPr>
      </w:pPr>
      <w:r w:rsidRPr="002C5AFB">
        <w:rPr>
          <w:i/>
          <w:sz w:val="20"/>
        </w:rPr>
        <w:lastRenderedPageBreak/>
        <w:t>Note 1</w:t>
      </w:r>
      <w:r>
        <w:rPr>
          <w:sz w:val="20"/>
        </w:rPr>
        <w:tab/>
        <w:t>For these</w:t>
      </w:r>
      <w:r w:rsidRPr="002C5AFB">
        <w:rPr>
          <w:sz w:val="20"/>
        </w:rPr>
        <w:t xml:space="preserve"> statement</w:t>
      </w:r>
      <w:r>
        <w:rPr>
          <w:sz w:val="20"/>
        </w:rPr>
        <w:t>s</w:t>
      </w:r>
      <w:r w:rsidRPr="002C5AFB">
        <w:rPr>
          <w:sz w:val="20"/>
        </w:rPr>
        <w:t>, money held in a trust banking account is unclaimed trust money if</w:t>
      </w:r>
      <w:r>
        <w:rPr>
          <w:sz w:val="20"/>
        </w:rPr>
        <w:t xml:space="preserve"> </w:t>
      </w:r>
      <w:r w:rsidRPr="00BA1EC0">
        <w:rPr>
          <w:sz w:val="20"/>
        </w:rPr>
        <w:t>not less than 6 years has elapsed since th</w:t>
      </w:r>
      <w:r>
        <w:rPr>
          <w:sz w:val="20"/>
        </w:rPr>
        <w:t>e date the money became payable,</w:t>
      </w:r>
      <w:r w:rsidRPr="00BA1EC0">
        <w:rPr>
          <w:sz w:val="20"/>
        </w:rPr>
        <w:t xml:space="preserve"> and</w:t>
      </w:r>
      <w:r>
        <w:rPr>
          <w:sz w:val="20"/>
        </w:rPr>
        <w:t xml:space="preserve"> during that period</w:t>
      </w:r>
      <w:r w:rsidRPr="00BA1EC0">
        <w:rPr>
          <w:sz w:val="20"/>
        </w:rPr>
        <w:t>, no-one entitled to the money has requested</w:t>
      </w:r>
      <w:r>
        <w:rPr>
          <w:sz w:val="20"/>
        </w:rPr>
        <w:t xml:space="preserve"> </w:t>
      </w:r>
      <w:r w:rsidRPr="00BA1EC0">
        <w:rPr>
          <w:sz w:val="20"/>
        </w:rPr>
        <w:t>that the money be paid to him or her or according to his or her</w:t>
      </w:r>
      <w:r>
        <w:rPr>
          <w:sz w:val="20"/>
        </w:rPr>
        <w:t xml:space="preserve"> </w:t>
      </w:r>
      <w:r w:rsidRPr="00BA1EC0">
        <w:rPr>
          <w:sz w:val="20"/>
        </w:rPr>
        <w:t>direction.</w:t>
      </w:r>
    </w:p>
    <w:p w:rsidR="0017488D" w:rsidRDefault="0017488D" w:rsidP="0017488D">
      <w:pPr>
        <w:spacing w:before="140"/>
        <w:ind w:left="1440" w:hanging="720"/>
        <w:rPr>
          <w:sz w:val="20"/>
        </w:rPr>
      </w:pPr>
      <w:r w:rsidRPr="00BA1EC0">
        <w:rPr>
          <w:i/>
          <w:sz w:val="20"/>
        </w:rPr>
        <w:t xml:space="preserve">Note </w:t>
      </w:r>
      <w:r>
        <w:rPr>
          <w:i/>
          <w:sz w:val="20"/>
        </w:rPr>
        <w:t>2</w:t>
      </w:r>
      <w:r>
        <w:rPr>
          <w:sz w:val="20"/>
        </w:rPr>
        <w:tab/>
        <w:t>The total amount shown in these statements must be paid into the territory banking account when this statement is given to the Treasurer and, on being paid into that account, becomes public money of the Territory.</w:t>
      </w:r>
    </w:p>
    <w:p w:rsidR="0017488D" w:rsidRDefault="0017488D" w:rsidP="0017488D">
      <w:pPr>
        <w:spacing w:before="140"/>
        <w:ind w:left="1440" w:hanging="720"/>
        <w:rPr>
          <w:sz w:val="20"/>
        </w:rPr>
      </w:pPr>
      <w:r>
        <w:rPr>
          <w:i/>
          <w:sz w:val="20"/>
        </w:rPr>
        <w:t>Note 3</w:t>
      </w:r>
      <w:r>
        <w:rPr>
          <w:sz w:val="20"/>
        </w:rPr>
        <w:tab/>
        <w:t xml:space="preserve">A person who claims to be entitled to any money paid into the territory banking account </w:t>
      </w:r>
      <w:r w:rsidRPr="006233F7">
        <w:rPr>
          <w:sz w:val="20"/>
        </w:rPr>
        <w:t>may</w:t>
      </w:r>
      <w:r>
        <w:rPr>
          <w:sz w:val="20"/>
        </w:rPr>
        <w:t xml:space="preserve"> </w:t>
      </w:r>
      <w:r w:rsidRPr="006233F7">
        <w:rPr>
          <w:sz w:val="20"/>
        </w:rPr>
        <w:t>apply to the Treasurer for a payment of an amount equal to the</w:t>
      </w:r>
      <w:r>
        <w:rPr>
          <w:sz w:val="20"/>
        </w:rPr>
        <w:t xml:space="preserve"> </w:t>
      </w:r>
      <w:r w:rsidRPr="006233F7">
        <w:rPr>
          <w:sz w:val="20"/>
        </w:rPr>
        <w:t>money to which the person is entitled.</w:t>
      </w:r>
    </w:p>
    <w:p w:rsidR="00D27792" w:rsidRPr="002C5AFB" w:rsidRDefault="00D611EE" w:rsidP="00D611EE">
      <w:pPr>
        <w:spacing w:before="140"/>
        <w:ind w:left="720" w:hanging="436"/>
      </w:pPr>
      <w:r>
        <w:t xml:space="preserve">(3) </w:t>
      </w:r>
      <w:r>
        <w:tab/>
      </w:r>
      <w:r w:rsidR="00D27792">
        <w:t>The authorised depos</w:t>
      </w:r>
      <w:r w:rsidR="00D27792" w:rsidRPr="002C5AFB">
        <w:t xml:space="preserve">it-taking institution holding the unclaimed trust money </w:t>
      </w:r>
      <w:r w:rsidR="00600BF1">
        <w:t>is </w:t>
      </w:r>
      <w:r w:rsidR="00D27792" w:rsidRPr="002C5AFB">
        <w:t>the Westpac Ban</w:t>
      </w:r>
      <w:r>
        <w:t>king Corporation, BSB 032</w:t>
      </w:r>
      <w:r>
        <w:noBreakHyphen/>
      </w:r>
      <w:r w:rsidR="00D27792" w:rsidRPr="002C5AFB">
        <w:t xml:space="preserve">777, </w:t>
      </w:r>
      <w:r w:rsidR="00D27792">
        <w:t>a/c</w:t>
      </w:r>
      <w:r w:rsidR="00D27792" w:rsidRPr="002C5AFB">
        <w:t xml:space="preserve"> 002095.</w:t>
      </w:r>
    </w:p>
    <w:p w:rsidR="001440B3" w:rsidRDefault="000F1C4A"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sidR="0042011A">
        <w:rPr>
          <w:rFonts w:ascii="Arial" w:hAnsi="Arial" w:cs="Arial"/>
          <w:b/>
          <w:bCs/>
        </w:rPr>
        <w:t>Revocation</w:t>
      </w:r>
    </w:p>
    <w:p w:rsidR="001440B3" w:rsidRPr="00D27792" w:rsidRDefault="0042011A" w:rsidP="0042011A">
      <w:pPr>
        <w:spacing w:before="140"/>
        <w:ind w:left="720"/>
      </w:pPr>
      <w:r>
        <w:t xml:space="preserve">This instrument revokes </w:t>
      </w:r>
      <w:r w:rsidR="00D27792" w:rsidRPr="00D27792">
        <w:rPr>
          <w:i/>
        </w:rPr>
        <w:t>Financial Management (Unclaimed Trust Money</w:t>
      </w:r>
      <w:r w:rsidR="006462E1">
        <w:rPr>
          <w:i/>
        </w:rPr>
        <w:t>—</w:t>
      </w:r>
      <w:r w:rsidR="00D27792" w:rsidRPr="00D27792">
        <w:rPr>
          <w:i/>
        </w:rPr>
        <w:t>Rental Bonds) Statement 2018 (No 1) NI2018-30</w:t>
      </w:r>
      <w:r w:rsidR="00D27792">
        <w:t>.</w:t>
      </w:r>
    </w:p>
    <w:p w:rsidR="0042011A" w:rsidRDefault="003F71AD" w:rsidP="0042011A">
      <w:pPr>
        <w:tabs>
          <w:tab w:val="left" w:pos="4320"/>
        </w:tabs>
        <w:spacing w:before="720"/>
      </w:pPr>
      <w:r>
        <w:t>Kathy Leigh</w:t>
      </w:r>
    </w:p>
    <w:p w:rsidR="006367A8" w:rsidRDefault="00BA1EC0" w:rsidP="0042011A">
      <w:pPr>
        <w:tabs>
          <w:tab w:val="left" w:pos="4320"/>
        </w:tabs>
      </w:pPr>
      <w:r>
        <w:t>Director-General</w:t>
      </w:r>
    </w:p>
    <w:p w:rsidR="001440B3" w:rsidRDefault="006367A8" w:rsidP="0042011A">
      <w:pPr>
        <w:tabs>
          <w:tab w:val="left" w:pos="4320"/>
        </w:tabs>
      </w:pPr>
      <w:r>
        <w:t>C</w:t>
      </w:r>
      <w:r w:rsidR="002C5AFB">
        <w:t>hief Minister, Treasury and Economic Development Directorate</w:t>
      </w:r>
    </w:p>
    <w:bookmarkEnd w:id="0"/>
    <w:p w:rsidR="0007467F" w:rsidRDefault="00A03976">
      <w:pPr>
        <w:tabs>
          <w:tab w:val="left" w:pos="4320"/>
        </w:tabs>
        <w:sectPr w:rsidR="0007467F"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pPr>
      <w:r>
        <w:t xml:space="preserve">23 </w:t>
      </w:r>
      <w:r w:rsidR="00A65CC4">
        <w:t>April</w:t>
      </w:r>
      <w:r w:rsidR="003F71AD">
        <w:t xml:space="preserve"> </w:t>
      </w:r>
      <w:r w:rsidR="000E4227">
        <w:t>2019</w:t>
      </w:r>
    </w:p>
    <w:tbl>
      <w:tblPr>
        <w:tblW w:w="13132" w:type="dxa"/>
        <w:tblLook w:val="0620" w:firstRow="1" w:lastRow="0" w:firstColumn="0" w:lastColumn="0" w:noHBand="1" w:noVBand="1"/>
      </w:tblPr>
      <w:tblGrid>
        <w:gridCol w:w="4316"/>
        <w:gridCol w:w="1878"/>
        <w:gridCol w:w="3692"/>
        <w:gridCol w:w="1785"/>
        <w:gridCol w:w="1461"/>
      </w:tblGrid>
      <w:tr w:rsidR="00B94C43" w:rsidRPr="007F1677" w:rsidTr="004C6645">
        <w:trPr>
          <w:cantSplit/>
          <w:trHeight w:val="288"/>
          <w:tblHeader/>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lastRenderedPageBreak/>
              <w:t>Family Name</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t>First Name</w:t>
            </w:r>
          </w:p>
        </w:tc>
        <w:tc>
          <w:tcPr>
            <w:tcW w:w="3692" w:type="dxa"/>
            <w:tcBorders>
              <w:top w:val="single" w:sz="4" w:space="0" w:color="auto"/>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t>Address</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t>Suburb</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t>Amount</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AINIKKAL</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SHAIJU</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30/135 BLAMEY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CAMPBELL</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$839.00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AIRSERVICES</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NULL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8/21 IJONG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$1,700.00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ALEKSOSKI</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LUPCO</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29/2 HOPEGOOD PLACE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GARRAN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$1,369.29</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ALIM</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MOHAMMED</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15/21 NAMADGI CIRCUIT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PALMERSTON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$340.00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ALUGMANI</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FOUAD</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111/17 DOORING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$218.00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ANG</w:t>
            </w:r>
          </w:p>
        </w:tc>
        <w:tc>
          <w:tcPr>
            <w:tcW w:w="1878" w:type="dxa"/>
            <w:tcBorders>
              <w:top w:val="nil"/>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KWEE</w:t>
            </w:r>
          </w:p>
        </w:tc>
        <w:tc>
          <w:tcPr>
            <w:tcW w:w="3692" w:type="dxa"/>
            <w:tcBorders>
              <w:top w:val="nil"/>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403/2 MASSON STREET</w:t>
            </w:r>
          </w:p>
        </w:tc>
        <w:tc>
          <w:tcPr>
            <w:tcW w:w="1785" w:type="dxa"/>
            <w:tcBorders>
              <w:top w:val="nil"/>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TURNER</w:t>
            </w:r>
          </w:p>
        </w:tc>
        <w:tc>
          <w:tcPr>
            <w:tcW w:w="1461" w:type="dxa"/>
            <w:tcBorders>
              <w:top w:val="nil"/>
              <w:left w:val="nil"/>
              <w:bottom w:val="single" w:sz="4" w:space="0" w:color="auto"/>
              <w:right w:val="single" w:sz="4" w:space="0" w:color="auto"/>
            </w:tcBorders>
            <w:shd w:val="clear" w:color="auto" w:fill="auto"/>
            <w:noWrap/>
            <w:vAlign w:val="bottom"/>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$660.00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ARENTZ</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KRISTY</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57/17 MEDLEY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CHIFLEY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$150.00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ASEKA</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ANGELA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16/26 SPRINGVALE DRIVE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HAWKER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$340.00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ASEKA</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JANE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16/26 SPRINGVALE DRIVE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HAWKER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$340.00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ASHLEY</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PETER</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3A BOSCH PLACE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CHIFLEY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$51.45</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BAI</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YUXIA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24/135 BLAMEY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CAMPBELL</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$428.50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BANO</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SABZEEN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65 PERRY DRIVE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CHAPMAN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$300.00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BATLEY</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JANINE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2/196 DRYANDRA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O'CONNOR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$364.00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BENNETT</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TEIGHAN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105 BARACCHI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GIRALANG</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$300.00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BERGER</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MICHAEL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 BOSCH PLACE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CHIFLEY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$182.00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BICKLEY</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LACHLAN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46 WALLER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CAMPBELL</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$70.00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BLAKEMAN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BREE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18 HOVEA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O'CONNOR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$51.35</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BOURKE</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JACKSON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23A ANTILL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WATSON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$370.00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BOWMAN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BENJAMIN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35/20 FEDERAL HIGHWAY</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WATSON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$350.21</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BRABHAM</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ANITA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43 MCLACHLAN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WEETANGERA</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$189.16</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BRITISH HIGH COMMISION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NULL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27 BRERETON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GARRAN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$2,158.85</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BRITISH HIGH COMMISSION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NULL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135/54 PRINTERS WAY</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KINGSTON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$2,800.00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BROWN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BENJAMIN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20/56 IJONG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$158.00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BUERCKNER</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NICOLAAS</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49/47 KENNEDY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KINGSTON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$19.30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CAMPBELL</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NATALIE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38/1 ELDRIDGE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GARRAN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$940.00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CERQVERO</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ANDREW</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 BOSCH PLACE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CHIFLEY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$182.00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CHAN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SHING</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3/15 WANLISS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LATHAM</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$486.00</w:t>
            </w:r>
          </w:p>
        </w:tc>
      </w:tr>
      <w:tr w:rsidR="00B94C43" w:rsidRPr="007F1677" w:rsidTr="004C6645">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CHAPMAN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REBECCA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2/40 EILEEN GOOD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GREENWAY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$300.00</w:t>
            </w:r>
          </w:p>
        </w:tc>
      </w:tr>
      <w:tr w:rsidR="00B94C43" w:rsidRPr="007F1677" w:rsidTr="004C6645">
        <w:trPr>
          <w:cantSplit/>
          <w:trHeight w:val="288"/>
          <w:tblHeader/>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lastRenderedPageBreak/>
              <w:t>Family Name</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t>First Name</w:t>
            </w:r>
          </w:p>
        </w:tc>
        <w:tc>
          <w:tcPr>
            <w:tcW w:w="3692" w:type="dxa"/>
            <w:tcBorders>
              <w:top w:val="single" w:sz="4" w:space="0" w:color="auto"/>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t>Address</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t>Suburb</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t>Amount</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CLARKE</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KRISTYN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31 DE LISSA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EVATT</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$36.24</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CLEMENT</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ZACHARIAH</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11/93 CHEWINGS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SCULLIN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$41.50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CLEMENT</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VANESSA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11/93 CHEWINGS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SCULLIN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$41.50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COLL</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ANDREW</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37 SADLIER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GOWRIE</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$350.00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COMI</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NICOLA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19/3 LONDON CIRCUIT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CITY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$173.30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COMMISSIONER FOR SOCIAL HOUSING</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NULL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19.5/85 NORTHBOURNE AVENUE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TURNER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$357.09</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CONCU</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GIOVANNI</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18 HOVEA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O'CONNOR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$51.35</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DE GREVE</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HYLKIA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49/47 KENNEDY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KINGSTON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$19.30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DE WITTE</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CHRISTINE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15 KENNERLEY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CURTIN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$730.00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DUJARDIN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ROMAIN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17/6 EDMONDSON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CAMPBELL</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$175.72</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DUNN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TERENCE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40 MACROSSAN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LATHAM</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$900.00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DUPUIS</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JONAHHAN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17/6 EDMONDSON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CAMPBELL</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$175.71</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EMPSON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SCOTT</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13B BRAGGETT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GUNGAHLIN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FAN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ZHI</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502/17 DOORING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$567.00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FARRELLY</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ANTHONY</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20/6 MARRAWAH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LYONS</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$660.00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FILIP GALETA &amp; HEDDA LAUIEKS</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NULL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18/1 MCKAY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TURNER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$211.00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FRYAR</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ELLEN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5 MACQUOID PLACE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KAMBAH</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$400.00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GRIVAS</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RACHAEL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32/47 WENTWORTH AVENUE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KINGSTON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$0.10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GUMLEY</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JACK</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23 BALLANTYNE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FRANKLIN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$175.37</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GUYMER</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NATHAN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11 REVELL CLOSE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GORDON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$200.00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HABIB</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AFSANA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56 BARR SMITH AVENUE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BONYTHON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$144.07</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HALL</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MELANIE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11/19 REDCLIFFE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PALMERSTON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$233.33</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HANNAN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MOHAMMED</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15/21 NAMADGI CIRCUIT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PALMERSTON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$340.00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HARDY</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MICHAEL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13 LINGIARI COURT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NGUNNAWAL</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$930.00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HARPER</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DANIELLE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22 ROSE SCOTT CIRCUIT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CHISHOLM</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$740.00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HART</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NATHAN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19/31 DISNEY COURT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BELCONNEN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$500.00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HASTEDT</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BRADLEY</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28 JEFFERIS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TORRENS</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$2.50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HAZLETON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LUKE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16/11 FAWKNER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$358.16</w:t>
            </w:r>
          </w:p>
        </w:tc>
      </w:tr>
      <w:tr w:rsidR="00B94C43" w:rsidRPr="007F1677" w:rsidTr="004C6645">
        <w:trPr>
          <w:cantSplit/>
          <w:trHeight w:val="288"/>
          <w:tblHeader/>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lastRenderedPageBreak/>
              <w:t>Family Name</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t>First Name</w:t>
            </w:r>
          </w:p>
        </w:tc>
        <w:tc>
          <w:tcPr>
            <w:tcW w:w="3692" w:type="dxa"/>
            <w:tcBorders>
              <w:top w:val="single" w:sz="4" w:space="0" w:color="auto"/>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t>Address</w:t>
            </w:r>
          </w:p>
        </w:tc>
        <w:tc>
          <w:tcPr>
            <w:tcW w:w="1785" w:type="dxa"/>
            <w:tcBorders>
              <w:top w:val="single" w:sz="4" w:space="0" w:color="auto"/>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t>Suburb</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b/>
                <w:bCs/>
                <w:color w:val="000000"/>
                <w:lang w:eastAsia="en-AU"/>
              </w:rPr>
            </w:pPr>
            <w:r>
              <w:rPr>
                <w:rFonts w:ascii="Calibri" w:hAnsi="Calibri"/>
                <w:b/>
                <w:bCs/>
                <w:color w:val="000000"/>
                <w:lang w:eastAsia="en-AU"/>
              </w:rPr>
              <w:t>Amount</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HODGKINSON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SUSAN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48 KATHERINE AVEUNE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AMAROO</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$28.62</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HOGAN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COURTNEY</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61 HUGH MCKAY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DUNLOP</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$55.62</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HUDACIN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KATRINA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68 COWPER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AINSLIE</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$160.00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HUDSON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MICHAEL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52A DENNIS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GARRAN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$440.00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HUPFELD</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MEL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81 KOOTARA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NARRABUNDAH</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$833.85</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HUUPPONEN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JOHANNA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55 IJONG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$653.50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ISLAM</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SAMIA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23/153 MURRANJI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HAWKER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$500.00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JALALUDIN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QATRATUL NADA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512/34 MARCUS CLARKE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CITY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$710.00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JANCHEK</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CHRISTINA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17/9 FITZROY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FORREST</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$0.70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JEREMY KUMAR &amp; PATRICIA RANDELL</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NULL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7/14 CHAUVEL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CAMPBELL</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$600.00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KABIR MIA</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KHAIRUL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35C/59 CURRONG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$151.72</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KARUNAKARAN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SNEHA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91 KATOOMBA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HARRISON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$268.22</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KREMER</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ISABELLE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115/72 WENTWORTH AVENUE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KINGSTON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$850.00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KRISTIANSEN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TRACEY</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8/19/21 TOTTERDELL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BELCONNEN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$147.00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LADA</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SALLY ANNE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1/35 MARSHALL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FARRER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LAMB</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JULIA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22 GOULD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TURNER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LAMBERT</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RENEE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43 MCLACHLAN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WEETANGERA</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$189.16</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LAURE</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MICHELENA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16 OLYMPUS WAY</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LYONS</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$765.43</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LE</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CHI</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 CHARVIN COURT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MELBA</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$186.68</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LEES</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JOANNA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6/53 ELIMATTA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$33.33</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LEHMANN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KERROD</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2/40 LEAHY CLOSE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NARRABUNDAH</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$700.00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LEUNG</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WING</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10/38 GOZZARD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GUNGAHLIN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$680.00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LIN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YANG</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17A DAVENPORT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AINSLIE</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$116.66</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LIU</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JIN XUAN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5 OSPREY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HARRISON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$508.05</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LOI</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JO</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2/14 HOOKER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YARRALUMLA</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$460.00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LOYATUM</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WILMA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22 GOULD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TURNER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MAAN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JANE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11 DISNEY COURT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BELCONNEN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$10.00</w:t>
            </w:r>
          </w:p>
        </w:tc>
      </w:tr>
      <w:tr w:rsidR="00B94C43" w:rsidRPr="007F1677" w:rsidTr="004C6645">
        <w:tblPrEx>
          <w:tblLook w:val="04A0" w:firstRow="1" w:lastRow="0" w:firstColumn="1" w:lastColumn="0" w:noHBand="0" w:noVBand="1"/>
        </w:tblPrEx>
        <w:trPr>
          <w:cantSplit/>
          <w:trHeight w:val="288"/>
          <w:tblHeader/>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b/>
                <w:bCs/>
                <w:color w:val="000000"/>
                <w:lang w:eastAsia="en-AU"/>
              </w:rPr>
            </w:pPr>
            <w:r>
              <w:rPr>
                <w:rFonts w:ascii="Calibri" w:hAnsi="Calibri"/>
                <w:b/>
                <w:bCs/>
                <w:color w:val="000000"/>
                <w:lang w:eastAsia="en-AU"/>
              </w:rPr>
              <w:lastRenderedPageBreak/>
              <w:t>Family Name</w:t>
            </w:r>
          </w:p>
        </w:tc>
        <w:tc>
          <w:tcPr>
            <w:tcW w:w="1878" w:type="dxa"/>
            <w:tcBorders>
              <w:top w:val="single" w:sz="4" w:space="0" w:color="auto"/>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b/>
                <w:bCs/>
                <w:color w:val="000000"/>
                <w:lang w:eastAsia="en-AU"/>
              </w:rPr>
            </w:pPr>
            <w:r>
              <w:rPr>
                <w:rFonts w:ascii="Calibri" w:hAnsi="Calibri"/>
                <w:b/>
                <w:bCs/>
                <w:color w:val="000000"/>
                <w:lang w:eastAsia="en-AU"/>
              </w:rPr>
              <w:t>First Name</w:t>
            </w:r>
          </w:p>
        </w:tc>
        <w:tc>
          <w:tcPr>
            <w:tcW w:w="3692" w:type="dxa"/>
            <w:tcBorders>
              <w:top w:val="single" w:sz="4" w:space="0" w:color="auto"/>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b/>
                <w:bCs/>
                <w:color w:val="000000"/>
                <w:lang w:eastAsia="en-AU"/>
              </w:rPr>
            </w:pPr>
            <w:r>
              <w:rPr>
                <w:rFonts w:ascii="Calibri" w:hAnsi="Calibri"/>
                <w:b/>
                <w:bCs/>
                <w:color w:val="000000"/>
                <w:lang w:eastAsia="en-AU"/>
              </w:rPr>
              <w:t>Address</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b/>
                <w:bCs/>
                <w:color w:val="000000"/>
                <w:lang w:eastAsia="en-AU"/>
              </w:rPr>
            </w:pPr>
            <w:r>
              <w:rPr>
                <w:rFonts w:ascii="Calibri" w:hAnsi="Calibri"/>
                <w:b/>
                <w:bCs/>
                <w:color w:val="000000"/>
                <w:lang w:eastAsia="en-AU"/>
              </w:rPr>
              <w:t>Suburb</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b/>
                <w:bCs/>
                <w:color w:val="000000"/>
                <w:lang w:eastAsia="en-AU"/>
              </w:rPr>
            </w:pPr>
            <w:r>
              <w:rPr>
                <w:rFonts w:ascii="Calibri" w:hAnsi="Calibri"/>
                <w:b/>
                <w:bCs/>
                <w:color w:val="000000"/>
                <w:lang w:eastAsia="en-AU"/>
              </w:rPr>
              <w:t>Amount</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MAIJALA</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TOM</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 BOSCH PLACE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CHIFLEY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$182.00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MAKLOUF</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PAUL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9 PETRE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SCULLIN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$180.00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MARTIN MAJIER</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AYEHN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67A/59 CURRONG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$140.00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MCCULLOCH</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KAELA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8/8 CONNOR CLOSE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PALMERSTON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$302.50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MCPHERSON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DAVID</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 GUNNING PLACE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KAMBAH</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$570.00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MENZ</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DAVID</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41/14 BOOLEE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REID</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$732.50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MOHAMED</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MOHD</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105/34 MARCUS CLARKE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CITY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$466.00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MUELLER</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DAVID</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1903/2 MARCUS CLARKE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CITY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$2,640.00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NAGAHAMA</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YUKIKO</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8/42 HENTY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$760.00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NAKAMURA</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YUTAKA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42/15 CORANDERRK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CITY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$750.00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NARAYANAN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SHOBANA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43 MCLACHLAN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WEETANGERA</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$189.16</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NG</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MIHKAALL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205/34 MARCUS CLARKE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CITY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$113.82</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NGUYEN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THI</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25A/59 CURRONG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NIKRO</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NATALIE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93 BARNETT CLOSE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PHILLIP</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$422.50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OCUR</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SANTANA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13B BRAGGETT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GUNGAHLIN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ONG</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SILVESTER</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403/2 AKUNA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CITY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$644.19</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OR</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PAK LAM</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32 ELIZABETH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MACQUARIE</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$626.66</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OWENS</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AILIE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24B BAMBRIDGE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WEETANGERA</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$350.10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PARKER</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KATHRYN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21 CLODE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MACGREGOR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$1,360.00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PAVIN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ANN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322A FLEMINGTON ROAD</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GUNGAHLIN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$320.00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PEARCE</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WARREN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49 KARNEY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KAMBAH</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$577.50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PEARSON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OLIVIA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6/53 ELIMATTA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$33.34</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POPPER</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ROD</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55 IJONG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$653.50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QUADRY</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RUBINA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207A/38 GOZZARD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GUNGAHLIN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$640.00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RATNAYAKE</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SHASHINTHA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10/26 MOULDEN COURT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BELCONNEN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$200.00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RICE</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SARAH</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17/41 DAVID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O'CONNOR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$720.00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RICHARDSON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JAMIE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23 BALLANTYNE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FRANKLIN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$175.37</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RISCHBIETH</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COLLEEN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1/10 FAUNCE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O'CONNOR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$137.14</w:t>
            </w:r>
          </w:p>
        </w:tc>
      </w:tr>
      <w:tr w:rsidR="00B94C43" w:rsidRPr="007F1677" w:rsidTr="004C6645">
        <w:tblPrEx>
          <w:tblLook w:val="04A0" w:firstRow="1" w:lastRow="0" w:firstColumn="1" w:lastColumn="0" w:noHBand="0" w:noVBand="1"/>
        </w:tblPrEx>
        <w:trPr>
          <w:cantSplit/>
          <w:trHeight w:val="288"/>
          <w:tblHeader/>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b/>
                <w:bCs/>
                <w:color w:val="000000"/>
                <w:lang w:eastAsia="en-AU"/>
              </w:rPr>
            </w:pPr>
            <w:r>
              <w:rPr>
                <w:rFonts w:ascii="Calibri" w:hAnsi="Calibri"/>
                <w:b/>
                <w:bCs/>
                <w:color w:val="000000"/>
                <w:lang w:eastAsia="en-AU"/>
              </w:rPr>
              <w:lastRenderedPageBreak/>
              <w:t>Family Name</w:t>
            </w:r>
          </w:p>
        </w:tc>
        <w:tc>
          <w:tcPr>
            <w:tcW w:w="1878" w:type="dxa"/>
            <w:tcBorders>
              <w:top w:val="single" w:sz="4" w:space="0" w:color="auto"/>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b/>
                <w:bCs/>
                <w:color w:val="000000"/>
                <w:lang w:eastAsia="en-AU"/>
              </w:rPr>
            </w:pPr>
            <w:r>
              <w:rPr>
                <w:rFonts w:ascii="Calibri" w:hAnsi="Calibri"/>
                <w:b/>
                <w:bCs/>
                <w:color w:val="000000"/>
                <w:lang w:eastAsia="en-AU"/>
              </w:rPr>
              <w:t>First Name</w:t>
            </w:r>
          </w:p>
        </w:tc>
        <w:tc>
          <w:tcPr>
            <w:tcW w:w="3692" w:type="dxa"/>
            <w:tcBorders>
              <w:top w:val="single" w:sz="4" w:space="0" w:color="auto"/>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b/>
                <w:bCs/>
                <w:color w:val="000000"/>
                <w:lang w:eastAsia="en-AU"/>
              </w:rPr>
            </w:pPr>
            <w:r>
              <w:rPr>
                <w:rFonts w:ascii="Calibri" w:hAnsi="Calibri"/>
                <w:b/>
                <w:bCs/>
                <w:color w:val="000000"/>
                <w:lang w:eastAsia="en-AU"/>
              </w:rPr>
              <w:t>Address</w:t>
            </w:r>
          </w:p>
        </w:tc>
        <w:tc>
          <w:tcPr>
            <w:tcW w:w="1785" w:type="dxa"/>
            <w:tcBorders>
              <w:top w:val="single" w:sz="4" w:space="0" w:color="auto"/>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b/>
                <w:bCs/>
                <w:color w:val="000000"/>
                <w:lang w:eastAsia="en-AU"/>
              </w:rPr>
            </w:pPr>
            <w:r>
              <w:rPr>
                <w:rFonts w:ascii="Calibri" w:hAnsi="Calibri"/>
                <w:b/>
                <w:bCs/>
                <w:color w:val="000000"/>
                <w:lang w:eastAsia="en-AU"/>
              </w:rPr>
              <w:t>Suburb</w:t>
            </w:r>
          </w:p>
        </w:tc>
        <w:tc>
          <w:tcPr>
            <w:tcW w:w="1461" w:type="dxa"/>
            <w:tcBorders>
              <w:top w:val="single" w:sz="4" w:space="0" w:color="auto"/>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b/>
                <w:bCs/>
                <w:color w:val="000000"/>
                <w:lang w:eastAsia="en-AU"/>
              </w:rPr>
            </w:pPr>
            <w:r>
              <w:rPr>
                <w:rFonts w:ascii="Calibri" w:hAnsi="Calibri"/>
                <w:b/>
                <w:bCs/>
                <w:color w:val="000000"/>
                <w:lang w:eastAsia="en-AU"/>
              </w:rPr>
              <w:t>Amount</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RIVANS</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TENZIN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2-1 CHIFLEY PLACE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CHIFLEY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$1,520.00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SATAKE</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HIROMI</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5 MOORE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TURNER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$382.85</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SAVAGE</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REBECCA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30B/60 WATTLE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LYNEHAM</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$48.33</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SCHRODER</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MARTIJA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 ANEMBO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NARRABUNDAH</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$380.00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SEARY</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SIMONE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3/4 MANSFIELD PLACE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PHILLIP</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$3.20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SELBES</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MEHEMET</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 BOSCH PLACE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CHIFLEY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$182.00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SING</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KAMALDEEP</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41C/59 CURRONG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$140.00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SINGH SANDHU</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GURSIMRAN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47 CALLISTER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THEODORE</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$502.50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SKOKLEVSKA</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ISKRA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31/58 BENNELONG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MACQUARIE</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$600.00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SOJA</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MATHEWS</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46/11 FAWKNER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BRADDON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$2,800.00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SUI</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XIN</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38 POKANA CIRCUIT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KALEEN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$63.75</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TAYLOR</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CARL</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4/41 DAVID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O'CONNOR</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$720.00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THOMPSON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KRISTY</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11/45 EGGLESTON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CHIFLEY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$79.15</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TODD</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PAM</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51 RIVETT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HACKETT</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$450.00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VARENDRAN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GANA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1/98-110 JULIA FLYNN AVENUE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ISAACS</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$990.00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WANG</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STEVE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1/131 LAUNCESTON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LYONS</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$260.00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WARREN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TREVOR</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 CLONTAFF COURT, 22 DISCOVERY ST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RED HILL</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$520.00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WHIT</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KYLIE</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81 LIVINGSTON AVENUE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KAMBAH</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$453.33</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WILSON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JEMMA</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43 MCLACHLAN CRESCENT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WEETANGERA</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$189.16</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WONG</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KA KIT</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36 DAME ZARA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GUNGAHLIN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$54.12</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WOODWARD</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TODD</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7 BARFF PLACE</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CHIFLEY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$746.66</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YEUNG</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YU</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302/34 MARCUS CLARKE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CITY</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Default="00B94C43" w:rsidP="004C6645">
            <w:pPr>
              <w:spacing w:before="100" w:beforeAutospacing="1" w:after="100" w:afterAutospacing="1"/>
              <w:jc w:val="right"/>
              <w:rPr>
                <w:rFonts w:ascii="Calibri" w:hAnsi="Calibri"/>
                <w:color w:val="000000"/>
                <w:sz w:val="22"/>
                <w:szCs w:val="22"/>
              </w:rPr>
            </w:pPr>
            <w:r>
              <w:rPr>
                <w:rFonts w:ascii="Calibri" w:hAnsi="Calibri"/>
                <w:color w:val="000000"/>
                <w:sz w:val="22"/>
                <w:szCs w:val="22"/>
              </w:rPr>
              <w:t>$580.48</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YIN</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PENGFEI</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28/9 CHANDLER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BELCONNEN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jc w:val="right"/>
              <w:rPr>
                <w:rFonts w:ascii="Calibri" w:hAnsi="Calibri"/>
                <w:color w:val="000000"/>
                <w:lang w:eastAsia="en-AU"/>
              </w:rPr>
            </w:pPr>
            <w:r>
              <w:rPr>
                <w:rFonts w:ascii="Calibri" w:hAnsi="Calibri"/>
                <w:color w:val="000000"/>
                <w:sz w:val="22"/>
                <w:szCs w:val="22"/>
              </w:rPr>
              <w:t>$90.00</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color w:val="000000"/>
                <w:lang w:eastAsia="en-AU"/>
              </w:rPr>
            </w:pPr>
            <w:r w:rsidRPr="007F1677">
              <w:rPr>
                <w:rFonts w:ascii="Calibri" w:hAnsi="Calibri"/>
                <w:color w:val="000000"/>
                <w:lang w:eastAsia="en-AU"/>
              </w:rPr>
              <w:t>YU</w:t>
            </w:r>
          </w:p>
        </w:tc>
        <w:tc>
          <w:tcPr>
            <w:tcW w:w="1878"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SIN MING</w:t>
            </w:r>
          </w:p>
        </w:tc>
        <w:tc>
          <w:tcPr>
            <w:tcW w:w="3692"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36 DAME ZARA STREET</w:t>
            </w:r>
          </w:p>
        </w:tc>
        <w:tc>
          <w:tcPr>
            <w:tcW w:w="1785"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rPr>
                <w:rFonts w:ascii="Calibri" w:hAnsi="Calibri"/>
                <w:color w:val="000000"/>
                <w:lang w:eastAsia="en-AU"/>
              </w:rPr>
            </w:pPr>
            <w:r w:rsidRPr="007F1677">
              <w:rPr>
                <w:rFonts w:ascii="Calibri" w:hAnsi="Calibri"/>
                <w:color w:val="000000"/>
                <w:lang w:eastAsia="en-AU"/>
              </w:rPr>
              <w:t>GUNGAHLIN</w:t>
            </w:r>
          </w:p>
        </w:tc>
        <w:tc>
          <w:tcPr>
            <w:tcW w:w="1461" w:type="dxa"/>
            <w:tcBorders>
              <w:top w:val="nil"/>
              <w:left w:val="nil"/>
              <w:bottom w:val="single" w:sz="4" w:space="0" w:color="auto"/>
              <w:right w:val="single" w:sz="4" w:space="0" w:color="auto"/>
            </w:tcBorders>
            <w:shd w:val="clear" w:color="auto" w:fill="auto"/>
            <w:noWrap/>
            <w:vAlign w:val="bottom"/>
            <w:hideMark/>
          </w:tcPr>
          <w:p w:rsidR="00B94C43" w:rsidRPr="007F1677" w:rsidRDefault="00B94C43" w:rsidP="004C6645">
            <w:pPr>
              <w:jc w:val="right"/>
              <w:rPr>
                <w:rFonts w:ascii="Calibri" w:hAnsi="Calibri"/>
                <w:color w:val="000000"/>
                <w:lang w:eastAsia="en-AU"/>
              </w:rPr>
            </w:pPr>
            <w:r>
              <w:rPr>
                <w:rFonts w:ascii="Calibri" w:hAnsi="Calibri"/>
                <w:color w:val="000000"/>
                <w:sz w:val="22"/>
                <w:szCs w:val="22"/>
              </w:rPr>
              <w:t>$54.11</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color w:val="000000"/>
                <w:lang w:eastAsia="en-AU"/>
              </w:rPr>
            </w:pPr>
            <w:r w:rsidRPr="007F1677">
              <w:rPr>
                <w:rFonts w:ascii="Calibri" w:hAnsi="Calibri"/>
                <w:color w:val="000000"/>
                <w:lang w:eastAsia="en-AU"/>
              </w:rPr>
              <w:t>ZHANG</w:t>
            </w:r>
          </w:p>
        </w:tc>
        <w:tc>
          <w:tcPr>
            <w:tcW w:w="1878" w:type="dxa"/>
            <w:tcBorders>
              <w:top w:val="nil"/>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color w:val="000000"/>
                <w:lang w:eastAsia="en-AU"/>
              </w:rPr>
            </w:pPr>
            <w:r w:rsidRPr="007F1677">
              <w:rPr>
                <w:rFonts w:ascii="Calibri" w:hAnsi="Calibri"/>
                <w:color w:val="000000"/>
                <w:lang w:eastAsia="en-AU"/>
              </w:rPr>
              <w:t>JING</w:t>
            </w:r>
          </w:p>
        </w:tc>
        <w:tc>
          <w:tcPr>
            <w:tcW w:w="3692" w:type="dxa"/>
            <w:tcBorders>
              <w:top w:val="nil"/>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color w:val="000000"/>
                <w:lang w:eastAsia="en-AU"/>
              </w:rPr>
            </w:pPr>
            <w:r w:rsidRPr="007F1677">
              <w:rPr>
                <w:rFonts w:ascii="Calibri" w:hAnsi="Calibri"/>
                <w:color w:val="000000"/>
                <w:lang w:eastAsia="en-AU"/>
              </w:rPr>
              <w:t>17A DAVENPORT STREET</w:t>
            </w:r>
          </w:p>
        </w:tc>
        <w:tc>
          <w:tcPr>
            <w:tcW w:w="1785" w:type="dxa"/>
            <w:tcBorders>
              <w:top w:val="nil"/>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color w:val="000000"/>
                <w:lang w:eastAsia="en-AU"/>
              </w:rPr>
            </w:pPr>
            <w:r w:rsidRPr="007F1677">
              <w:rPr>
                <w:rFonts w:ascii="Calibri" w:hAnsi="Calibri"/>
                <w:color w:val="000000"/>
                <w:lang w:eastAsia="en-AU"/>
              </w:rPr>
              <w:t>AINSLIE</w:t>
            </w:r>
          </w:p>
        </w:tc>
        <w:tc>
          <w:tcPr>
            <w:tcW w:w="1461" w:type="dxa"/>
            <w:tcBorders>
              <w:top w:val="nil"/>
              <w:left w:val="nil"/>
              <w:bottom w:val="single" w:sz="4" w:space="0" w:color="auto"/>
              <w:right w:val="single" w:sz="4" w:space="0" w:color="auto"/>
            </w:tcBorders>
            <w:shd w:val="clear" w:color="auto" w:fill="auto"/>
            <w:noWrap/>
            <w:vAlign w:val="bottom"/>
          </w:tcPr>
          <w:p w:rsidR="00B94C43" w:rsidRPr="007F1677" w:rsidRDefault="00B94C43" w:rsidP="004C6645">
            <w:pPr>
              <w:jc w:val="right"/>
              <w:rPr>
                <w:rFonts w:ascii="Calibri" w:hAnsi="Calibri"/>
                <w:color w:val="000000"/>
                <w:lang w:eastAsia="en-AU"/>
              </w:rPr>
            </w:pPr>
            <w:r>
              <w:rPr>
                <w:rFonts w:ascii="Calibri" w:hAnsi="Calibri"/>
                <w:color w:val="000000"/>
                <w:sz w:val="22"/>
                <w:szCs w:val="22"/>
              </w:rPr>
              <w:t>$116.68</w:t>
            </w:r>
          </w:p>
        </w:tc>
      </w:tr>
      <w:tr w:rsidR="00B94C43" w:rsidRPr="007F1677" w:rsidTr="004C6645">
        <w:tblPrEx>
          <w:tblLook w:val="04A0" w:firstRow="1" w:lastRow="0" w:firstColumn="1" w:lastColumn="0" w:noHBand="0" w:noVBand="1"/>
        </w:tblPrEx>
        <w:trPr>
          <w:cantSplit/>
          <w:trHeight w:val="288"/>
          <w:tblHeader/>
        </w:trPr>
        <w:tc>
          <w:tcPr>
            <w:tcW w:w="4316" w:type="dxa"/>
            <w:tcBorders>
              <w:top w:val="nil"/>
              <w:left w:val="single" w:sz="4" w:space="0" w:color="auto"/>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color w:val="000000"/>
                <w:lang w:eastAsia="en-AU"/>
              </w:rPr>
            </w:pPr>
            <w:r w:rsidRPr="007F1677">
              <w:rPr>
                <w:rFonts w:ascii="Calibri" w:hAnsi="Calibri"/>
                <w:color w:val="000000"/>
                <w:lang w:eastAsia="en-AU"/>
              </w:rPr>
              <w:t> </w:t>
            </w:r>
            <w:r w:rsidR="00A65CC4">
              <w:rPr>
                <w:rFonts w:ascii="Calibri" w:hAnsi="Calibri"/>
                <w:color w:val="000000"/>
                <w:lang w:eastAsia="en-AU"/>
              </w:rPr>
              <w:t>Total</w:t>
            </w:r>
          </w:p>
        </w:tc>
        <w:tc>
          <w:tcPr>
            <w:tcW w:w="1878" w:type="dxa"/>
            <w:tcBorders>
              <w:top w:val="nil"/>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color w:val="000000"/>
                <w:lang w:eastAsia="en-AU"/>
              </w:rPr>
            </w:pPr>
            <w:r w:rsidRPr="007F1677">
              <w:rPr>
                <w:rFonts w:ascii="Calibri" w:hAnsi="Calibri"/>
                <w:color w:val="000000"/>
                <w:lang w:eastAsia="en-AU"/>
              </w:rPr>
              <w:t> </w:t>
            </w:r>
          </w:p>
        </w:tc>
        <w:tc>
          <w:tcPr>
            <w:tcW w:w="3692" w:type="dxa"/>
            <w:tcBorders>
              <w:top w:val="nil"/>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color w:val="000000"/>
                <w:lang w:eastAsia="en-AU"/>
              </w:rPr>
            </w:pPr>
            <w:r w:rsidRPr="007F1677">
              <w:rPr>
                <w:rFonts w:ascii="Calibri" w:hAnsi="Calibri"/>
                <w:color w:val="000000"/>
                <w:lang w:eastAsia="en-AU"/>
              </w:rPr>
              <w:t> </w:t>
            </w:r>
          </w:p>
        </w:tc>
        <w:tc>
          <w:tcPr>
            <w:tcW w:w="1785" w:type="dxa"/>
            <w:tcBorders>
              <w:top w:val="nil"/>
              <w:left w:val="nil"/>
              <w:bottom w:val="single" w:sz="4" w:space="0" w:color="auto"/>
              <w:right w:val="single" w:sz="4" w:space="0" w:color="auto"/>
            </w:tcBorders>
            <w:shd w:val="clear" w:color="auto" w:fill="auto"/>
            <w:noWrap/>
            <w:vAlign w:val="bottom"/>
          </w:tcPr>
          <w:p w:rsidR="00B94C43" w:rsidRPr="007F1677" w:rsidRDefault="00B94C43" w:rsidP="004C6645">
            <w:pPr>
              <w:rPr>
                <w:rFonts w:ascii="Calibri" w:hAnsi="Calibri"/>
                <w:color w:val="000000"/>
                <w:lang w:eastAsia="en-AU"/>
              </w:rPr>
            </w:pPr>
            <w:r w:rsidRPr="007F1677">
              <w:rPr>
                <w:rFonts w:ascii="Calibri" w:hAnsi="Calibri"/>
                <w:color w:val="000000"/>
                <w:lang w:eastAsia="en-AU"/>
              </w:rPr>
              <w:t> </w:t>
            </w:r>
          </w:p>
        </w:tc>
        <w:tc>
          <w:tcPr>
            <w:tcW w:w="1461" w:type="dxa"/>
            <w:tcBorders>
              <w:top w:val="nil"/>
              <w:left w:val="nil"/>
              <w:bottom w:val="single" w:sz="4" w:space="0" w:color="auto"/>
              <w:right w:val="single" w:sz="4" w:space="0" w:color="auto"/>
            </w:tcBorders>
            <w:shd w:val="clear" w:color="auto" w:fill="auto"/>
            <w:noWrap/>
            <w:vAlign w:val="bottom"/>
          </w:tcPr>
          <w:p w:rsidR="00B94C43" w:rsidRPr="007F1677" w:rsidRDefault="00B94C43" w:rsidP="004C6645">
            <w:pPr>
              <w:jc w:val="right"/>
              <w:rPr>
                <w:rFonts w:ascii="Calibri" w:hAnsi="Calibri"/>
                <w:color w:val="000000"/>
                <w:lang w:eastAsia="en-AU"/>
              </w:rPr>
            </w:pPr>
            <w:r>
              <w:rPr>
                <w:rFonts w:ascii="Calibri" w:hAnsi="Calibri"/>
                <w:color w:val="000000"/>
                <w:sz w:val="22"/>
                <w:szCs w:val="22"/>
              </w:rPr>
              <w:t>$59,285.49</w:t>
            </w:r>
          </w:p>
        </w:tc>
      </w:tr>
    </w:tbl>
    <w:p w:rsidR="00B94C43" w:rsidRDefault="00B94C43" w:rsidP="00352A3B">
      <w:pPr>
        <w:sectPr w:rsidR="00B94C43" w:rsidSect="00606C71">
          <w:headerReference w:type="default" r:id="rId14"/>
          <w:footerReference w:type="default" r:id="rId15"/>
          <w:pgSz w:w="16838" w:h="11906" w:orient="landscape"/>
          <w:pgMar w:top="1440" w:right="1440" w:bottom="1440" w:left="1440" w:header="708" w:footer="708" w:gutter="0"/>
          <w:cols w:space="708"/>
          <w:docGrid w:linePitch="360"/>
        </w:sectPr>
      </w:pPr>
    </w:p>
    <w:tbl>
      <w:tblPr>
        <w:tblStyle w:val="TableGrid"/>
        <w:tblW w:w="13132" w:type="dxa"/>
        <w:tblLook w:val="04A0" w:firstRow="1" w:lastRow="0" w:firstColumn="1" w:lastColumn="0" w:noHBand="0" w:noVBand="1"/>
      </w:tblPr>
      <w:tblGrid>
        <w:gridCol w:w="4316"/>
        <w:gridCol w:w="1878"/>
        <w:gridCol w:w="3692"/>
        <w:gridCol w:w="1785"/>
        <w:gridCol w:w="1461"/>
      </w:tblGrid>
      <w:tr w:rsidR="00B94C43" w:rsidRPr="00352A3B" w:rsidTr="004C6645">
        <w:trPr>
          <w:trHeight w:val="288"/>
          <w:tblHeader/>
        </w:trPr>
        <w:tc>
          <w:tcPr>
            <w:tcW w:w="4316"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lastRenderedPageBreak/>
              <w:t xml:space="preserve">Family Name </w:t>
            </w:r>
          </w:p>
        </w:tc>
        <w:tc>
          <w:tcPr>
            <w:tcW w:w="1878"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First Name </w:t>
            </w:r>
          </w:p>
        </w:tc>
        <w:tc>
          <w:tcPr>
            <w:tcW w:w="3692"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Address </w:t>
            </w:r>
          </w:p>
        </w:tc>
        <w:tc>
          <w:tcPr>
            <w:tcW w:w="1785"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Suburb</w:t>
            </w:r>
          </w:p>
        </w:tc>
        <w:tc>
          <w:tcPr>
            <w:tcW w:w="1461" w:type="dxa"/>
            <w:noWrap/>
          </w:tcPr>
          <w:p w:rsidR="00B94C43" w:rsidRPr="00352A3B" w:rsidRDefault="00B94C43" w:rsidP="004C6645">
            <w:pPr>
              <w:jc w:val="right"/>
              <w:rPr>
                <w:rFonts w:ascii="Calibri" w:hAnsi="Calibri"/>
                <w:b/>
                <w:color w:val="000000"/>
                <w:lang w:eastAsia="en-AU"/>
              </w:rPr>
            </w:pPr>
            <w:r w:rsidRPr="00352A3B">
              <w:rPr>
                <w:rFonts w:ascii="Calibri" w:hAnsi="Calibri"/>
                <w:b/>
                <w:color w:val="000000"/>
                <w:lang w:eastAsia="en-AU"/>
              </w:rPr>
              <w:t xml:space="preserve">Amount </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ACT HOUSING</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192 KINGSFORD SMITH DRIVE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FLYNN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$2.26</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ACT HOUSING TRUST</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1/24 FRENCHAM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DOWNER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ACT HOUSING TRUST</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14 ALLEN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HOLT</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$290.00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ACT HOUSING TRUST</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22/ IJONG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BRADDON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$340.00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ADDIS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SITI</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19/135 BLAMEY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CAMPBELL</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AHMED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MOUNA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22/7 ELDRIDGE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GARRAN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$800.00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AL-OTAIBY</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ALFOHARAH</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5 SARSON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GUNGAHLIN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$1,300.00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ALQAHTANI</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JARALLAH</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5/2 EARDLEY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BRUCE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$976.50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AMBIKAPATHY</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JENNAN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12 BAUHINIA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O'CONNOR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$266.68</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AMBIKAPATHY</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JESMINI</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12 BAUHINIA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O'CONNOR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$266.66</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ARMSTRONG</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KIERAN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 LAVERY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MONASH</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$381.58</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ARNALL</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CHRISTOPHER</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16A PAISLEY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NICHOLLS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$340.50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ASPINALL</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BEN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21A TARDENT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DOWNER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$19.00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AUSTRALIAN TAXATION OFFICE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510/86 NORTHBOURNE AVENUE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BRADDON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$1,980.00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BALDWIN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JEANETTE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1/8 CASTIEAU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HIGGINS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BARKER</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JESSICA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 JOSKE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LATHAM</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$1,080.00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BARNARD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LUCY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 NEWDEGATE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DEAKIN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$454.23</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BASTIAN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FIONA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64/5 TENCH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KINGSTON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$760.00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BERAN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MARNIE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21A/25 ASPINALL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WATSON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$709.50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BERTRAM ELLIS REAL ESTATE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1/88 BELCONNEN WAY</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PAGE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BLACK</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THOMAS</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38 JACOBS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EVATT</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$660.72</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BOYD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COURTNEY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57 MACKELLAR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COOK</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$120.00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BRAGG</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HUGH</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25 DU FAUR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MAWSON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BREEZE RESIDENTIAL</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1/150 BODDINGTON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KAMBAH</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$20.80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BREEZE RESIDENTIAL</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8 SYRON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NGUNNAWAL</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$203.55</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BRIMS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BROOKE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153 ELLERSTON AVENUE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ISABELLA PLAINS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$67.60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BROOKES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GEORGIA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114 CARRUTHERS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CURTIN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$653.33</w:t>
            </w:r>
          </w:p>
        </w:tc>
      </w:tr>
      <w:tr w:rsidR="00B94C43" w:rsidRPr="00352A3B" w:rsidTr="004C6645">
        <w:trPr>
          <w:trHeight w:val="288"/>
          <w:tblHeader/>
        </w:trPr>
        <w:tc>
          <w:tcPr>
            <w:tcW w:w="4316"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lastRenderedPageBreak/>
              <w:t xml:space="preserve">Family Name </w:t>
            </w:r>
          </w:p>
        </w:tc>
        <w:tc>
          <w:tcPr>
            <w:tcW w:w="1878"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First Name </w:t>
            </w:r>
          </w:p>
        </w:tc>
        <w:tc>
          <w:tcPr>
            <w:tcW w:w="3692"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Address </w:t>
            </w:r>
          </w:p>
        </w:tc>
        <w:tc>
          <w:tcPr>
            <w:tcW w:w="1785"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Suburb</w:t>
            </w:r>
          </w:p>
        </w:tc>
        <w:tc>
          <w:tcPr>
            <w:tcW w:w="1461" w:type="dxa"/>
            <w:noWrap/>
          </w:tcPr>
          <w:p w:rsidR="00B94C43" w:rsidRPr="00352A3B" w:rsidRDefault="00B94C43" w:rsidP="004C6645">
            <w:pPr>
              <w:jc w:val="right"/>
              <w:rPr>
                <w:rFonts w:ascii="Calibri" w:hAnsi="Calibri"/>
                <w:b/>
                <w:color w:val="000000"/>
                <w:lang w:eastAsia="en-AU"/>
              </w:rPr>
            </w:pPr>
            <w:r w:rsidRPr="00352A3B">
              <w:rPr>
                <w:rFonts w:ascii="Calibri" w:hAnsi="Calibri"/>
                <w:b/>
                <w:color w:val="000000"/>
                <w:lang w:eastAsia="en-AU"/>
              </w:rPr>
              <w:t xml:space="preserve">Amount </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BROWN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TATUM</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5/66-68 PAUL COE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NGUNNAWAL</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$820.00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BRYAN RUMBLE REAL ESTATE SOUTHSIDE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41 GLEDDEN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CHIFLEY</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$446.40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BUNDOCK</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GARETH</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1/15 GOULDSMITH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DUNLOP</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$640.00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BUTLER</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JIMMY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10 ROBSON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GARRAN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$230.00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CANBERRA HOSPITAL</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46/201 GOYDER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NARRABUNDAH</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$1,940.00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CARTER</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SUZANNE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68 DAINTREE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KALEEN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$290.00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CATALAN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INIGO</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180B DRYANDRA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O'CONNOR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CEC HODGKINSON REAL ESTATE (BELCONNEN)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42 WILLIS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EVATT</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$88.00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CEC HODGKINSON REAL ESTATE (BELCONNEN)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58 SHERBROOKE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AINSLIE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$158.40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CEC HODGKINSON REAL ESTATE (BELCONNEN)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8/43 DERRINGTON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BONYTHON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$1,120.00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CEC HODGKINSON REAL ESTATE (TUGGERANONG)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 TANA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NGUNNAWAL</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CHAMBERS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NIALL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17 LETT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AMAROO</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CHAN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NING YI</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36 DAME ZARA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GUNGAHLIN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$54.11</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CHAUHAN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SABEEN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9/12 WILKINS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MAWSON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$440.00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CHAUHAN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KHALID</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9/12 WILKINS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MAWSON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$440.00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CHEETAMUN-VILLEPIN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BARATHEE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7/5 FITCHETT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GARRAN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$860.00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CHEN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JESSIE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84/219A NORTHBOURNE AVENUE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TURNER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$666.66</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CHERRY</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MICHAEL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85 COSTELLO CIRCUIT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CALWELL</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$31.95</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CHIU</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HO LEUNG</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36 DAME ZARA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GUNGAHLIN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$54.11</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CHO</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CHAN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205/34 MARCUS CLARKE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CITY</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$400.82</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CHU</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HSUAN-WEN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111/34 MARCUS CLARKE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CITY</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$920.00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CLIFTON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BENJAMIN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4/59 HODGSON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PEARCE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$897.50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CLIFTON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CARLY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4/59 HODGSON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PEARCE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$897.50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CONNOR</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ANTHONY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15/5 HOWITT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KINGSTON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$1,880.00</w:t>
            </w:r>
          </w:p>
        </w:tc>
      </w:tr>
      <w:tr w:rsidR="00B94C43" w:rsidRPr="00352A3B" w:rsidTr="004C6645">
        <w:trPr>
          <w:trHeight w:val="288"/>
          <w:tblHeader/>
        </w:trPr>
        <w:tc>
          <w:tcPr>
            <w:tcW w:w="4316"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lastRenderedPageBreak/>
              <w:t xml:space="preserve">Family Name </w:t>
            </w:r>
          </w:p>
        </w:tc>
        <w:tc>
          <w:tcPr>
            <w:tcW w:w="1878"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First Name </w:t>
            </w:r>
          </w:p>
        </w:tc>
        <w:tc>
          <w:tcPr>
            <w:tcW w:w="3692"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Address </w:t>
            </w:r>
          </w:p>
        </w:tc>
        <w:tc>
          <w:tcPr>
            <w:tcW w:w="1785"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Suburb</w:t>
            </w:r>
          </w:p>
        </w:tc>
        <w:tc>
          <w:tcPr>
            <w:tcW w:w="1461" w:type="dxa"/>
            <w:noWrap/>
          </w:tcPr>
          <w:p w:rsidR="00B94C43" w:rsidRPr="00352A3B" w:rsidRDefault="00B94C43" w:rsidP="004C6645">
            <w:pPr>
              <w:jc w:val="right"/>
              <w:rPr>
                <w:rFonts w:ascii="Calibri" w:hAnsi="Calibri"/>
                <w:b/>
                <w:color w:val="000000"/>
                <w:lang w:eastAsia="en-AU"/>
              </w:rPr>
            </w:pPr>
            <w:r w:rsidRPr="00352A3B">
              <w:rPr>
                <w:rFonts w:ascii="Calibri" w:hAnsi="Calibri"/>
                <w:b/>
                <w:color w:val="000000"/>
                <w:lang w:eastAsia="en-AU"/>
              </w:rPr>
              <w:t xml:space="preserve">Amount </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COTTMAN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CAROL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2B CARDEW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HOLDER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$940.00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CRITCHLEY</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GARETH</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A/19 OFFICER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AINSLIE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$240.00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CYPROS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DANIEL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30/8 WILKINS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MAWSON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$254.00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DEVESON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ROY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14 MALINDI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GIRALANG</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$178.66</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DUX</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JAMES</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47/7 MEDLEY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CHIFLEY</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$700.00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EADE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RUSSELL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68 CURRONG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BRADDON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ELDERS REAL ESTATE BELCONNEN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34/158 STARKE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HOLT</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ELDERS REAL ESTATE DICKSON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1/32 LEGGE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DOWNER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$1,240.00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ELECTROMAGNETIC SPECTRUM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10/10 MAROU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NGUNNAWAL</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$1,180.00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ELSAYED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MEKKI</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 HOWARD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TORRENS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$145.11</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ENZENAUER</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KATHERINE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4B STAWELL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TURNER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EXPOSITO</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TONY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335 GUNDAROO DRIVE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GUNGAHLIN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$310.00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FARR</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KESTIN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11 KELLICK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GORDON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$435.40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FAVELLE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KATHRYN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2/30 BINDEL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ARANDA</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FILES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MARSHA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153 ELLERSTON AVENUE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ISABELLA PLAINS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$67.60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FITZGERALD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DANA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20 BUCKNEL CIRCUIT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ISABELLA PLAINS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$444.40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FORTALEZA</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CHERILLE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93/54-56 ERNEST CAVANAGH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GUNGAHLIN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$298.50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GALANTI</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KRISTIAN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34/17-19 OXLEY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GRIFFITH</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$680.00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GHD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95/98-102 CORINNA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PHILLIP</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$2,420.00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GIBSON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COURTENAY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16/48 DALLEY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LATHAM</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$373.33</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GLASGOW</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CHRISTINE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68 CURRONG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BRADDON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GONG</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JIA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114/34 MARCUS CLARKE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CITY</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$531.00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GOONAN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DANIEL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10 ROBSON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GARRAN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$230.00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GRAHAM</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KATE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53/14 NATIONAL CIRCUIT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BARTON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$1,600.00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GRESSER</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CHRISTOPHER</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114 CARRUTHERS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CURTIN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$653.34</w:t>
            </w:r>
          </w:p>
        </w:tc>
      </w:tr>
      <w:tr w:rsidR="00B94C43" w:rsidRPr="00352A3B" w:rsidTr="004C6645">
        <w:trPr>
          <w:trHeight w:val="288"/>
          <w:tblHeader/>
        </w:trPr>
        <w:tc>
          <w:tcPr>
            <w:tcW w:w="4316"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lastRenderedPageBreak/>
              <w:t xml:space="preserve">Family Name </w:t>
            </w:r>
          </w:p>
        </w:tc>
        <w:tc>
          <w:tcPr>
            <w:tcW w:w="1878"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First Name </w:t>
            </w:r>
          </w:p>
        </w:tc>
        <w:tc>
          <w:tcPr>
            <w:tcW w:w="3692"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Address </w:t>
            </w:r>
          </w:p>
        </w:tc>
        <w:tc>
          <w:tcPr>
            <w:tcW w:w="1785"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Suburb</w:t>
            </w:r>
          </w:p>
        </w:tc>
        <w:tc>
          <w:tcPr>
            <w:tcW w:w="1461" w:type="dxa"/>
            <w:noWrap/>
          </w:tcPr>
          <w:p w:rsidR="00B94C43" w:rsidRPr="00352A3B" w:rsidRDefault="00B94C43" w:rsidP="004C6645">
            <w:pPr>
              <w:jc w:val="right"/>
              <w:rPr>
                <w:rFonts w:ascii="Calibri" w:hAnsi="Calibri"/>
                <w:b/>
                <w:color w:val="000000"/>
                <w:lang w:eastAsia="en-AU"/>
              </w:rPr>
            </w:pPr>
            <w:r w:rsidRPr="00352A3B">
              <w:rPr>
                <w:rFonts w:ascii="Calibri" w:hAnsi="Calibri"/>
                <w:b/>
                <w:color w:val="000000"/>
                <w:lang w:eastAsia="en-AU"/>
              </w:rPr>
              <w:t xml:space="preserve">Amount </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GROVES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ALEXANDRA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17 BLACKMAN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MACQUARIE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$820.00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GUILFOYLE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REBECCA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54 LIVINGSTON AVENUE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KAMBAH</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$98.55</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HENDERSON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KAREN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11 GRIGG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RICHARDSON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$284.00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HILLHORST</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JONATHON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11/4 DINES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BRUCE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$320.00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HOLDEN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VANESSA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100/77 NORTHBOURNE AVENUE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TURNER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$203.52</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HOLLOW</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GARETH</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26/3 EVERARD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PALMERSTON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$305.00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HONGWEI</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WANG</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5 CABENA COURT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BELCONNEN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$640.00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HUARD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GENEVIEVE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25 GODFREY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CAMPBELL</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$480.00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HWANG</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SUN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18/62 LAUNCESTON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LYONS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$242.30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INDEPENDENT PROPERTY GROUP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8/28 TORRENS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BRADDON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$35.00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INDEPENDENT PROPERTY GROUP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24/40 MOORE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TURNER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INDEPENDENT PROPERTY GROUP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7/21 CLEEVE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GORDON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$121.00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INDEPENDENT PROPERTY GROUP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A222 GOZZARD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GUNGAHLIN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$150.00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INDEPENDENT PROPERTY GROUP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42B/21 ASPINALL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WATSON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$220.00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INDEPENDENT PROPERTY GROUP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8/28 TORRENS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BRADDON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$230.70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INDEPENDENT PROPERTY GROUP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3/18 MOORE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TURNER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$295.00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INDEPENDENT PROPERTY GROUP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18 BREBNER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EVATT</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INDEPENDENT PROPERTY GROUP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9/5 GARRAN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GARRAN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$370.00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INDEPENDENT PROPERTY GROUP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22/1 DREW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GREENWAY</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$1,400.00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JAMIL</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RAZAN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6/39 THOMAS HART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BANKS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JONES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ASHLEY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16/174 CLIVE STEELE AVENUE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MONASH</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$760.00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JOSEPH</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VINU</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 HACKETT GARDENS</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TURNER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$603.70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JUST</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SUSAN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12/29 THYNNE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BRUCE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$1,840.00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KARDINI</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NOVI</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19 DOBSON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WATSON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$1,040.00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KEEN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GEORGE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4/191-203 ANKETELL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GREENWAY</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$532.33</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KEENAN-DUNN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AMY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23 EBDEN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AINSLIE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$480.00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KELSON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EMMA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23 EBDEN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AINSLIE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$480.00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KEMP</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LAURA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12 COWPER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AINSLIE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$499.11</w:t>
            </w:r>
          </w:p>
        </w:tc>
      </w:tr>
      <w:tr w:rsidR="00B94C43" w:rsidRPr="00352A3B" w:rsidTr="004C6645">
        <w:trPr>
          <w:trHeight w:val="288"/>
          <w:tblHeader/>
        </w:trPr>
        <w:tc>
          <w:tcPr>
            <w:tcW w:w="4316"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lastRenderedPageBreak/>
              <w:t xml:space="preserve">Family Name </w:t>
            </w:r>
          </w:p>
        </w:tc>
        <w:tc>
          <w:tcPr>
            <w:tcW w:w="1878"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First Name </w:t>
            </w:r>
          </w:p>
        </w:tc>
        <w:tc>
          <w:tcPr>
            <w:tcW w:w="3692"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Address </w:t>
            </w:r>
          </w:p>
        </w:tc>
        <w:tc>
          <w:tcPr>
            <w:tcW w:w="1785"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Suburb</w:t>
            </w:r>
          </w:p>
        </w:tc>
        <w:tc>
          <w:tcPr>
            <w:tcW w:w="1461" w:type="dxa"/>
            <w:noWrap/>
          </w:tcPr>
          <w:p w:rsidR="00B94C43" w:rsidRPr="00352A3B" w:rsidRDefault="00B94C43" w:rsidP="004C6645">
            <w:pPr>
              <w:jc w:val="right"/>
              <w:rPr>
                <w:rFonts w:ascii="Calibri" w:hAnsi="Calibri"/>
                <w:b/>
                <w:color w:val="000000"/>
                <w:lang w:eastAsia="en-AU"/>
              </w:rPr>
            </w:pPr>
            <w:r w:rsidRPr="00352A3B">
              <w:rPr>
                <w:rFonts w:ascii="Calibri" w:hAnsi="Calibri"/>
                <w:b/>
                <w:color w:val="000000"/>
                <w:lang w:eastAsia="en-AU"/>
              </w:rPr>
              <w:t xml:space="preserve">Amount </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KERSHAW</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NEVILLE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67 BARNARD CIRCUIT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FLOREY</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$1,165.50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KIDD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JOSEPH</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6/53 ELIMATTA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BRADDON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$33.33</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KIM</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JONG</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503/34 MARCUS CLARKE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CITY</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$835.00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KINGSMILL</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JAMES</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27 HEMMANT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O'CONNOR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$433.34</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KINGSMILL</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KATE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27 HEMMANT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O'CONNOR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$433.33</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KIRK</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STUART</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12 BAUHINIA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O'CONNOR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$266.66</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LACEANU</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LUANA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10 HARGRAVE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SCULLIN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$340.50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MICHAEL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 CHARVIN COURT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MELBA</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$186.66</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LEE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ANDREW</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108 STURDEE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MONASH</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$860.00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LEE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KAMY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14 CROWTHER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CURTIN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$860.00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LEE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KRISTI</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108 STURDEE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MONASH</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$860.00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LEY</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ANDREW</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3/123 LOWANNA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BRADDON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$849.94</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LI</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THOMAS</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45/40 CANBERRA AVENUE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FORREST</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$793.33</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LIANG</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RUIFANG</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16.3/85 NORTHBOURNE AVENUE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TURNER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$459.96</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LINDA THURBON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74 SOMERSET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DUFFY</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LJ HOOKER BELCONNEN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5/11 COOLING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FLOREY</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$185.80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LJ HOOKER DICKSON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 RAWSON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DEAKIN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$1,155.00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LJ HOOKER TUGGERANONG</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7/37 DERRINGTON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BONYTHON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$267.85</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LLOYD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MURRAY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1A MUSGRAVE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YARRALUMLA</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$2,200.00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MASTERS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ABBY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6/16 LITCHFIELD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GILMORE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$110.34</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MCAULEY</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JULIAN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4/2 VERDON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O'CONNOR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$595.00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MCAVOY</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ALICE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 FAUNCE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O'CONNOR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MCNEICE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ANDREW</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20B WENHOLZ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FARRER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$750.00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MEADS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MARK</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57/53 MCMILLAN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GRIFFITH</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$1,318.00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MICHOT</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DIDIER</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40 HANNAFORD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PAGE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$1,640.00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MOHAMMAD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ABDULLAH</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68 COWPER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AINSLIE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MORRISON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SOHINI</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15B LUTWYCHE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HIGGINS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$375.00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MORTLOCK</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REBEKAH</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56/179 MELROSE DRIVE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LYONS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$480.00</w:t>
            </w:r>
          </w:p>
        </w:tc>
      </w:tr>
      <w:tr w:rsidR="00B94C43" w:rsidRPr="00352A3B" w:rsidTr="004C6645">
        <w:trPr>
          <w:trHeight w:val="288"/>
          <w:tblHeader/>
        </w:trPr>
        <w:tc>
          <w:tcPr>
            <w:tcW w:w="4316"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lastRenderedPageBreak/>
              <w:t xml:space="preserve">Family Name </w:t>
            </w:r>
          </w:p>
        </w:tc>
        <w:tc>
          <w:tcPr>
            <w:tcW w:w="1878"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First Name </w:t>
            </w:r>
          </w:p>
        </w:tc>
        <w:tc>
          <w:tcPr>
            <w:tcW w:w="3692"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Address </w:t>
            </w:r>
          </w:p>
        </w:tc>
        <w:tc>
          <w:tcPr>
            <w:tcW w:w="1785"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Suburb</w:t>
            </w:r>
          </w:p>
        </w:tc>
        <w:tc>
          <w:tcPr>
            <w:tcW w:w="1461" w:type="dxa"/>
            <w:noWrap/>
          </w:tcPr>
          <w:p w:rsidR="00B94C43" w:rsidRPr="00352A3B" w:rsidRDefault="00B94C43" w:rsidP="004C6645">
            <w:pPr>
              <w:jc w:val="right"/>
              <w:rPr>
                <w:rFonts w:ascii="Calibri" w:hAnsi="Calibri"/>
                <w:b/>
                <w:color w:val="000000"/>
                <w:lang w:eastAsia="en-AU"/>
              </w:rPr>
            </w:pPr>
            <w:r w:rsidRPr="00352A3B">
              <w:rPr>
                <w:rFonts w:ascii="Calibri" w:hAnsi="Calibri"/>
                <w:b/>
                <w:color w:val="000000"/>
                <w:lang w:eastAsia="en-AU"/>
              </w:rPr>
              <w:t xml:space="preserve">Amount </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MUNDY</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NICOLE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93 BARNETT CLOSE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PHILLIP</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$700.00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NELSON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MICHAEL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 SWAINSONA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O'CONNOR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$320.00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NGUYEN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THI</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16/71 MORRISON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KAMBAH</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$720.00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NIVEN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SHAUN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78/3 HEARD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MAWSON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$786.66</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NTSABA</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JAFTA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 CENTAURUS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GIRALANG</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$390.48</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OGILVY</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CATHY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9/39 MORNINGTON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AMAROO</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$31.16</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ORAN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BOLIS</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22.1/85 NORTHBOURNE AVENUE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TURNER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$456.54</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OWEN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DAVID</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14 LAWLEY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DEAKIN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$630.00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PAAPSI</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MIHKEL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4/191-203 ANKETELL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GREENWAY</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$532.33</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PASQUALONE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MICHAEL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5/20 BEISSEL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BELCONNEN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$92.00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PATON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JEREMY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93/54-56 ERNEST CAVANAGH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GUNGAHLIN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$298.50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PATULB</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BENJAMIN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11/77 NORTHBOURNE AVENUE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TURNER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$881.40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PETER BLACKSHAW BELCONNEN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8 HAYTER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PAGE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$110.00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PHAN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THI</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11C/59 CURRONG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BRADDON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$101.66</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PHILLIPS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KIMBERLEY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A/19 OFFICER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AINSLIE</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$240.00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PIMENTA</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DORIJAN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16 ALANSON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ISAACS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$1,900.00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POLATIDIS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DEE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49 EUREE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REID</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$350.00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PRDNATIONWIDE CANBERRA CENTRAL</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47 CROMWELL CIRCUIT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ISABELLA PLAINS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$112.50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PREMIER CAPITAL PROPERTIES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705/17 DOORING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BRADDON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$77.00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PRICE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PETRINA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 DEVLIN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GUNGAHLIN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$139.61</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PRIOR</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MEGAN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303/155 NORTHBOURNE AVENUE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TURNER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$59.63</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QUIGG</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NATHAN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30B/60 WATTLE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LYNEHAM</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$48.34</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RAE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ANDREW</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 SWAINSONA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O'CONNOR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$330.00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RAE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ANGELA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 SWAINSONA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O'CONNOR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$330.00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RICHARD LUTON PROPERTIES MANUKA</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111/38 GOZZARD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GUNGAHLIN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RICHARD LUTON PROPERTIES MANUKA</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9/133 RIVETT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HACKETT</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$368.55</w:t>
            </w:r>
          </w:p>
        </w:tc>
      </w:tr>
      <w:tr w:rsidR="00B94C43" w:rsidRPr="00352A3B" w:rsidTr="004C6645">
        <w:trPr>
          <w:trHeight w:val="288"/>
          <w:tblHeader/>
        </w:trPr>
        <w:tc>
          <w:tcPr>
            <w:tcW w:w="4316"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lastRenderedPageBreak/>
              <w:t xml:space="preserve">Family Name </w:t>
            </w:r>
          </w:p>
        </w:tc>
        <w:tc>
          <w:tcPr>
            <w:tcW w:w="1878"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First Name </w:t>
            </w:r>
          </w:p>
        </w:tc>
        <w:tc>
          <w:tcPr>
            <w:tcW w:w="3692"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Address </w:t>
            </w:r>
          </w:p>
        </w:tc>
        <w:tc>
          <w:tcPr>
            <w:tcW w:w="1785"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Suburb</w:t>
            </w:r>
          </w:p>
        </w:tc>
        <w:tc>
          <w:tcPr>
            <w:tcW w:w="1461" w:type="dxa"/>
            <w:noWrap/>
          </w:tcPr>
          <w:p w:rsidR="00B94C43" w:rsidRPr="00352A3B" w:rsidRDefault="00B94C43" w:rsidP="004C6645">
            <w:pPr>
              <w:jc w:val="right"/>
              <w:rPr>
                <w:rFonts w:ascii="Calibri" w:hAnsi="Calibri"/>
                <w:b/>
                <w:color w:val="000000"/>
                <w:lang w:eastAsia="en-AU"/>
              </w:rPr>
            </w:pPr>
            <w:r w:rsidRPr="00352A3B">
              <w:rPr>
                <w:rFonts w:ascii="Calibri" w:hAnsi="Calibri"/>
                <w:b/>
                <w:color w:val="000000"/>
                <w:lang w:eastAsia="en-AU"/>
              </w:rPr>
              <w:t xml:space="preserve">Amount </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ROBINSON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AIMEE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12/24 FORBES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TURNER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$693.33</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ROBINSON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HENRY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36 EPENARRA CLOSE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HAWKER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$860.00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ROSS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ASHLEY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 MARKHAM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MAWSON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$1,100.00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ROSS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VANESSA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25 DU FAUR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MAWSON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RUTZOU</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TIMOTHY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62 BOKHARA CIRCUIT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KALEEN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$365.00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SCHOFIELD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SANDRA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68 CURRONG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BRADDON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SKADULIS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OLGA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21/181 MCBRYDE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WANNIASSA</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$181.07</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SMEC AUSTRALIA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23/3 LONDON CIRCUIT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CITY</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$695.00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SMITH</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AMY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 TALLON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GORDON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$533.33</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SOOS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IMRE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48 CURLEWIS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GARRAN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SOUILLIART</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YANN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77 SARRE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GUNGAHLIN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$2.95</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STATON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VICTORIA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60 JABANUNGGA AVENUE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NGUNNAWAL</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$1,480.00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STRACHAN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JASON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 HUYER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GUNGAHLIN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$78.40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SUTHERLAND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SCOTT</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19 MARUNGUL AVENUE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NGUNNAWAL</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$238.60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TENNANT</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CORINNE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45B MOLLEE CRESCENT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ISABELLA PLAINS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$480.00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THI WGAN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VU</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7B/7 KINKEAD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EVATT</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$580.00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THOMSEN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ELIZABETH</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10/39 GARDINER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DOWNER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$30.00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TODORSKI</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MARTIN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41/60 HENTY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BRADDON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$168.56</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TOWER CONSORTIUM PTY LTD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NULL</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44/201 GOYDER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NARRABUNDAH</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$1,570.00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TREZISE</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FLEUR</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79/66 ALLARA STREET  THE FORUM</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CITY</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$1,400.00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URBANIAK</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GREGORY</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10 ROBSON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GARRAN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$230.00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VANZWAN</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PETER</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12/45 DOBBIN CIRCUIT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NICHOLLS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$450.00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VENKATACHALAM</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SRINIVASAN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9 MUSCA PLACE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GIRALANG</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$960.00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VILENCIA</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BOZICA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1/24 FRENCHAM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DOWNER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VILENICA</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DUSON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1/24 FRENCHAM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DOWNER</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$160.00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WARD</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AILIS</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3/23 TIPILOURA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NGUNNAWAL</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$580.00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WILKES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BRONWYN</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18/70 MADIGAN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HACKETT</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$540.00</w:t>
            </w:r>
          </w:p>
        </w:tc>
      </w:tr>
      <w:tr w:rsidR="00B94C43" w:rsidRPr="00352A3B" w:rsidTr="004C6645">
        <w:trPr>
          <w:trHeight w:val="288"/>
          <w:tblHeader/>
        </w:trPr>
        <w:tc>
          <w:tcPr>
            <w:tcW w:w="4316"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lastRenderedPageBreak/>
              <w:t xml:space="preserve">Family Name </w:t>
            </w:r>
          </w:p>
        </w:tc>
        <w:tc>
          <w:tcPr>
            <w:tcW w:w="1878"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First Name </w:t>
            </w:r>
          </w:p>
        </w:tc>
        <w:tc>
          <w:tcPr>
            <w:tcW w:w="3692"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 xml:space="preserve">Address </w:t>
            </w:r>
          </w:p>
        </w:tc>
        <w:tc>
          <w:tcPr>
            <w:tcW w:w="1785" w:type="dxa"/>
            <w:noWrap/>
          </w:tcPr>
          <w:p w:rsidR="00B94C43" w:rsidRPr="00352A3B" w:rsidRDefault="00B94C43" w:rsidP="004C6645">
            <w:pPr>
              <w:rPr>
                <w:rFonts w:ascii="Calibri" w:hAnsi="Calibri"/>
                <w:b/>
                <w:color w:val="000000"/>
                <w:lang w:eastAsia="en-AU"/>
              </w:rPr>
            </w:pPr>
            <w:r w:rsidRPr="00352A3B">
              <w:rPr>
                <w:rFonts w:ascii="Calibri" w:hAnsi="Calibri"/>
                <w:b/>
                <w:color w:val="000000"/>
                <w:lang w:eastAsia="en-AU"/>
              </w:rPr>
              <w:t>Suburb</w:t>
            </w:r>
          </w:p>
        </w:tc>
        <w:tc>
          <w:tcPr>
            <w:tcW w:w="1461" w:type="dxa"/>
            <w:noWrap/>
          </w:tcPr>
          <w:p w:rsidR="00B94C43" w:rsidRPr="00352A3B" w:rsidRDefault="00B94C43" w:rsidP="004C6645">
            <w:pPr>
              <w:jc w:val="right"/>
              <w:rPr>
                <w:rFonts w:ascii="Calibri" w:hAnsi="Calibri"/>
                <w:b/>
                <w:color w:val="000000"/>
                <w:lang w:eastAsia="en-AU"/>
              </w:rPr>
            </w:pPr>
            <w:r w:rsidRPr="00352A3B">
              <w:rPr>
                <w:rFonts w:ascii="Calibri" w:hAnsi="Calibri"/>
                <w:b/>
                <w:color w:val="000000"/>
                <w:lang w:eastAsia="en-AU"/>
              </w:rPr>
              <w:t xml:space="preserve">Amount </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WINDROSS</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MARIE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2/61 TORRENS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BRADDON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$51.00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WING</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CATHERINE</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61/179 MELROSE DRIVE</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LYONS</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$221.00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ZIVAK</w:t>
            </w:r>
          </w:p>
        </w:tc>
        <w:tc>
          <w:tcPr>
            <w:tcW w:w="1878"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NIKOLA</w:t>
            </w:r>
          </w:p>
        </w:tc>
        <w:tc>
          <w:tcPr>
            <w:tcW w:w="3692"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63 SARRE STREET</w:t>
            </w:r>
          </w:p>
        </w:tc>
        <w:tc>
          <w:tcPr>
            <w:tcW w:w="1785" w:type="dxa"/>
            <w:noWrap/>
          </w:tcPr>
          <w:p w:rsidR="00B94C43" w:rsidRPr="00352A3B" w:rsidRDefault="00B94C43" w:rsidP="004C6645">
            <w:pPr>
              <w:rPr>
                <w:rFonts w:ascii="Calibri" w:hAnsi="Calibri"/>
                <w:color w:val="000000"/>
                <w:lang w:eastAsia="en-AU"/>
              </w:rPr>
            </w:pPr>
            <w:r w:rsidRPr="00352A3B">
              <w:rPr>
                <w:rFonts w:ascii="Calibri" w:hAnsi="Calibri"/>
                <w:color w:val="000000"/>
                <w:lang w:eastAsia="en-AU"/>
              </w:rPr>
              <w:t>GUNGAHLIN</w:t>
            </w: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$600.00</w:t>
            </w:r>
          </w:p>
        </w:tc>
      </w:tr>
      <w:tr w:rsidR="00B94C43" w:rsidRPr="00352A3B" w:rsidTr="004C6645">
        <w:trPr>
          <w:trHeight w:val="288"/>
          <w:tblHeader/>
        </w:trPr>
        <w:tc>
          <w:tcPr>
            <w:tcW w:w="4316" w:type="dxa"/>
            <w:noWrap/>
          </w:tcPr>
          <w:p w:rsidR="00B94C43" w:rsidRPr="00352A3B" w:rsidRDefault="00B94C43" w:rsidP="004C6645">
            <w:pPr>
              <w:rPr>
                <w:rFonts w:ascii="Calibri" w:hAnsi="Calibri"/>
                <w:color w:val="000000"/>
                <w:lang w:eastAsia="en-AU"/>
              </w:rPr>
            </w:pPr>
            <w:r>
              <w:rPr>
                <w:rFonts w:ascii="Calibri" w:hAnsi="Calibri"/>
                <w:color w:val="000000"/>
                <w:lang w:eastAsia="en-AU"/>
              </w:rPr>
              <w:t>Total</w:t>
            </w:r>
          </w:p>
        </w:tc>
        <w:tc>
          <w:tcPr>
            <w:tcW w:w="1878" w:type="dxa"/>
            <w:noWrap/>
          </w:tcPr>
          <w:p w:rsidR="00B94C43" w:rsidRPr="00352A3B" w:rsidRDefault="00B94C43" w:rsidP="004C6645">
            <w:pPr>
              <w:rPr>
                <w:rFonts w:ascii="Calibri" w:hAnsi="Calibri"/>
                <w:color w:val="000000"/>
                <w:lang w:eastAsia="en-AU"/>
              </w:rPr>
            </w:pPr>
          </w:p>
        </w:tc>
        <w:tc>
          <w:tcPr>
            <w:tcW w:w="3692" w:type="dxa"/>
            <w:noWrap/>
          </w:tcPr>
          <w:p w:rsidR="00B94C43" w:rsidRPr="00352A3B" w:rsidRDefault="00B94C43" w:rsidP="004C6645">
            <w:pPr>
              <w:rPr>
                <w:rFonts w:ascii="Calibri" w:hAnsi="Calibri"/>
                <w:color w:val="000000"/>
                <w:lang w:eastAsia="en-AU"/>
              </w:rPr>
            </w:pPr>
          </w:p>
        </w:tc>
        <w:tc>
          <w:tcPr>
            <w:tcW w:w="1785" w:type="dxa"/>
            <w:noWrap/>
          </w:tcPr>
          <w:p w:rsidR="00B94C43" w:rsidRPr="00352A3B" w:rsidRDefault="00B94C43" w:rsidP="004C6645">
            <w:pPr>
              <w:rPr>
                <w:rFonts w:ascii="Calibri" w:hAnsi="Calibri"/>
                <w:color w:val="000000"/>
                <w:lang w:eastAsia="en-AU"/>
              </w:rPr>
            </w:pPr>
          </w:p>
        </w:tc>
        <w:tc>
          <w:tcPr>
            <w:tcW w:w="1461" w:type="dxa"/>
            <w:noWrap/>
          </w:tcPr>
          <w:p w:rsidR="00B94C43" w:rsidRPr="00352A3B" w:rsidRDefault="00B94C43" w:rsidP="004C6645">
            <w:pPr>
              <w:jc w:val="right"/>
              <w:rPr>
                <w:rFonts w:ascii="Calibri" w:hAnsi="Calibri"/>
                <w:color w:val="000000"/>
                <w:lang w:eastAsia="en-AU"/>
              </w:rPr>
            </w:pPr>
            <w:r w:rsidRPr="00352A3B">
              <w:rPr>
                <w:rFonts w:ascii="Calibri" w:hAnsi="Calibri"/>
                <w:color w:val="000000"/>
                <w:lang w:eastAsia="en-AU"/>
              </w:rPr>
              <w:t>$99,189.05</w:t>
            </w:r>
          </w:p>
        </w:tc>
      </w:tr>
    </w:tbl>
    <w:p w:rsidR="00B94C43" w:rsidRDefault="00B94C43" w:rsidP="00352A3B"/>
    <w:p w:rsidR="00B94C43" w:rsidRDefault="00B94C43" w:rsidP="00352A3B"/>
    <w:p w:rsidR="00B94C43" w:rsidRDefault="00B94C43" w:rsidP="00352A3B"/>
    <w:p w:rsidR="00B94C43" w:rsidRDefault="00B94C43" w:rsidP="00352A3B"/>
    <w:sectPr w:rsidR="00B94C43" w:rsidSect="00606C71">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A3B" w:rsidRDefault="00352A3B" w:rsidP="001440B3">
      <w:r>
        <w:separator/>
      </w:r>
    </w:p>
  </w:endnote>
  <w:endnote w:type="continuationSeparator" w:id="0">
    <w:p w:rsidR="00352A3B" w:rsidRDefault="00352A3B"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CDD" w:rsidRDefault="00885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CDD" w:rsidRPr="00885CDD" w:rsidRDefault="00885CDD" w:rsidP="00885CDD">
    <w:pPr>
      <w:pStyle w:val="Footer"/>
      <w:jc w:val="center"/>
      <w:rPr>
        <w:rFonts w:cs="Arial"/>
        <w:sz w:val="14"/>
      </w:rPr>
    </w:pPr>
    <w:r w:rsidRPr="00885CD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B" w:rsidRPr="00A0561E" w:rsidRDefault="00352A3B" w:rsidP="00A0561E">
    <w:pPr>
      <w:pStyle w:val="Footer"/>
      <w:jc w:val="center"/>
      <w:rPr>
        <w:rFonts w:ascii="Times New Roman" w:hAnsi="Times New Roman"/>
      </w:rPr>
    </w:pPr>
    <w:r w:rsidRPr="00FA0B81">
      <w:rPr>
        <w:rFonts w:ascii="Times New Roman" w:hAnsi="Times New Roman"/>
      </w:rPr>
      <w:fldChar w:fldCharType="begin"/>
    </w:r>
    <w:r w:rsidRPr="00FA0B81">
      <w:rPr>
        <w:rFonts w:ascii="Times New Roman" w:hAnsi="Times New Roman"/>
      </w:rPr>
      <w:instrText xml:space="preserve"> PAGE   \* MERGEFORMAT </w:instrText>
    </w:r>
    <w:r w:rsidRPr="00FA0B81">
      <w:rPr>
        <w:rFonts w:ascii="Times New Roman" w:hAnsi="Times New Roman"/>
      </w:rPr>
      <w:fldChar w:fldCharType="separate"/>
    </w:r>
    <w:r w:rsidR="00606C71">
      <w:rPr>
        <w:rFonts w:ascii="Times New Roman" w:hAnsi="Times New Roman"/>
        <w:noProof/>
      </w:rPr>
      <w:t>3</w:t>
    </w:r>
    <w:r w:rsidRPr="00FA0B81">
      <w:rPr>
        <w:rFonts w:ascii="Times New Roman" w:hAnsi="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B" w:rsidRDefault="00352A3B" w:rsidP="006462E1">
    <w:pPr>
      <w:pStyle w:val="Footer"/>
      <w:jc w:val="center"/>
      <w:rPr>
        <w:rFonts w:ascii="Times New Roman" w:hAnsi="Times New Roman"/>
        <w:noProof/>
      </w:rPr>
    </w:pPr>
    <w:r w:rsidRPr="00FA0B81">
      <w:rPr>
        <w:rFonts w:ascii="Times New Roman" w:hAnsi="Times New Roman"/>
      </w:rPr>
      <w:fldChar w:fldCharType="begin"/>
    </w:r>
    <w:r w:rsidRPr="00FA0B81">
      <w:rPr>
        <w:rFonts w:ascii="Times New Roman" w:hAnsi="Times New Roman"/>
      </w:rPr>
      <w:instrText xml:space="preserve"> PAGE   \* MERGEFORMAT </w:instrText>
    </w:r>
    <w:r w:rsidRPr="00FA0B81">
      <w:rPr>
        <w:rFonts w:ascii="Times New Roman" w:hAnsi="Times New Roman"/>
      </w:rPr>
      <w:fldChar w:fldCharType="separate"/>
    </w:r>
    <w:r w:rsidR="00A65CC4">
      <w:rPr>
        <w:rFonts w:ascii="Times New Roman" w:hAnsi="Times New Roman"/>
        <w:noProof/>
      </w:rPr>
      <w:t>15</w:t>
    </w:r>
    <w:r w:rsidRPr="00FA0B81">
      <w:rPr>
        <w:rFonts w:ascii="Times New Roman" w:hAnsi="Times New Roman"/>
        <w:noProof/>
      </w:rPr>
      <w:fldChar w:fldCharType="end"/>
    </w:r>
  </w:p>
  <w:p w:rsidR="00885CDD" w:rsidRPr="00885CDD" w:rsidRDefault="00885CDD" w:rsidP="00885CDD">
    <w:pPr>
      <w:pStyle w:val="Footer"/>
      <w:jc w:val="center"/>
      <w:rPr>
        <w:rFonts w:cs="Arial"/>
        <w:sz w:val="14"/>
      </w:rPr>
    </w:pPr>
    <w:r w:rsidRPr="00885CD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A3B" w:rsidRDefault="00352A3B" w:rsidP="001440B3">
      <w:r>
        <w:separator/>
      </w:r>
    </w:p>
  </w:footnote>
  <w:footnote w:type="continuationSeparator" w:id="0">
    <w:p w:rsidR="00352A3B" w:rsidRDefault="00352A3B"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CDD" w:rsidRDefault="00885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CDD" w:rsidRDefault="00885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A3B" w:rsidRPr="000E4227" w:rsidRDefault="00352A3B">
    <w:pPr>
      <w:pStyle w:val="Header"/>
      <w:rPr>
        <w:rFonts w:asciiTheme="minorHAnsi" w:hAnsiTheme="minorHAnsi"/>
        <w:sz w:val="28"/>
      </w:rPr>
    </w:pPr>
    <w:r w:rsidRPr="000E4227">
      <w:rPr>
        <w:rFonts w:asciiTheme="minorHAnsi" w:hAnsiTheme="minorHAnsi"/>
        <w:sz w:val="28"/>
      </w:rPr>
      <w:t>Schedule 1 – Details of unclaimed money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71" w:rsidRPr="00A65CC4" w:rsidRDefault="00606C71">
    <w:pPr>
      <w:pStyle w:val="Header"/>
      <w:rPr>
        <w:rFonts w:asciiTheme="minorHAnsi" w:hAnsiTheme="minorHAnsi"/>
        <w:b/>
        <w:sz w:val="28"/>
        <w:szCs w:val="28"/>
      </w:rPr>
    </w:pPr>
    <w:r w:rsidRPr="00A65CC4">
      <w:rPr>
        <w:rFonts w:asciiTheme="minorHAnsi" w:hAnsiTheme="minorHAnsi"/>
        <w:b/>
        <w:sz w:val="28"/>
        <w:szCs w:val="28"/>
      </w:rPr>
      <w:t xml:space="preserve">Schedule 1 – Adjusted </w:t>
    </w:r>
    <w:r w:rsidR="00A65CC4" w:rsidRPr="00A65CC4">
      <w:rPr>
        <w:rFonts w:asciiTheme="minorHAnsi" w:hAnsiTheme="minorHAnsi"/>
        <w:b/>
        <w:sz w:val="28"/>
        <w:szCs w:val="28"/>
      </w:rPr>
      <w:t xml:space="preserve">details of </w:t>
    </w:r>
    <w:r w:rsidRPr="00A65CC4">
      <w:rPr>
        <w:rFonts w:asciiTheme="minorHAnsi" w:hAnsiTheme="minorHAnsi"/>
        <w:b/>
        <w:sz w:val="28"/>
        <w:szCs w:val="28"/>
      </w:rPr>
      <w:t xml:space="preserve">unclaimed </w:t>
    </w:r>
    <w:r w:rsidR="00A65CC4" w:rsidRPr="00A65CC4">
      <w:rPr>
        <w:rFonts w:asciiTheme="minorHAnsi" w:hAnsiTheme="minorHAnsi"/>
        <w:b/>
        <w:sz w:val="28"/>
        <w:szCs w:val="28"/>
      </w:rPr>
      <w:t xml:space="preserve">trust </w:t>
    </w:r>
    <w:r w:rsidRPr="00A65CC4">
      <w:rPr>
        <w:rFonts w:asciiTheme="minorHAnsi" w:hAnsiTheme="minorHAnsi"/>
        <w:b/>
        <w:sz w:val="28"/>
        <w:szCs w:val="28"/>
      </w:rPr>
      <w:t xml:space="preserve">money </w:t>
    </w:r>
    <w:r w:rsidR="00A65CC4" w:rsidRPr="00A65CC4">
      <w:rPr>
        <w:rFonts w:asciiTheme="minorHAnsi" w:hAnsiTheme="minorHAnsi"/>
        <w:b/>
        <w:sz w:val="28"/>
        <w:szCs w:val="28"/>
      </w:rPr>
      <w:t xml:space="preserve">– </w:t>
    </w:r>
    <w:r w:rsidR="00A65CC4">
      <w:rPr>
        <w:rFonts w:asciiTheme="minorHAnsi" w:hAnsiTheme="minorHAnsi"/>
        <w:b/>
        <w:sz w:val="28"/>
        <w:szCs w:val="28"/>
      </w:rPr>
      <w:t xml:space="preserve">1 January </w:t>
    </w:r>
    <w:r w:rsidRPr="00A65CC4">
      <w:rPr>
        <w:rFonts w:asciiTheme="minorHAnsi" w:hAnsiTheme="minorHAnsi"/>
        <w:b/>
        <w:sz w:val="28"/>
        <w:szCs w:val="28"/>
      </w:rPr>
      <w:t>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C43" w:rsidRPr="00A65CC4" w:rsidRDefault="00B94C43">
    <w:pPr>
      <w:pStyle w:val="Header"/>
      <w:rPr>
        <w:rFonts w:asciiTheme="minorHAnsi" w:hAnsiTheme="minorHAnsi"/>
        <w:b/>
        <w:sz w:val="28"/>
        <w:szCs w:val="28"/>
      </w:rPr>
    </w:pPr>
    <w:r w:rsidRPr="00A65CC4">
      <w:rPr>
        <w:rFonts w:asciiTheme="minorHAnsi" w:hAnsiTheme="minorHAnsi"/>
        <w:b/>
        <w:sz w:val="28"/>
        <w:szCs w:val="28"/>
      </w:rPr>
      <w:t xml:space="preserve">Schedule 2 – Adjusted </w:t>
    </w:r>
    <w:r w:rsidR="00A65CC4">
      <w:rPr>
        <w:rFonts w:asciiTheme="minorHAnsi" w:hAnsiTheme="minorHAnsi"/>
        <w:b/>
        <w:sz w:val="28"/>
        <w:szCs w:val="28"/>
      </w:rPr>
      <w:t xml:space="preserve">details of </w:t>
    </w:r>
    <w:r w:rsidRPr="00A65CC4">
      <w:rPr>
        <w:rFonts w:asciiTheme="minorHAnsi" w:hAnsiTheme="minorHAnsi"/>
        <w:b/>
        <w:sz w:val="28"/>
        <w:szCs w:val="28"/>
      </w:rPr>
      <w:t xml:space="preserve">unclaimed </w:t>
    </w:r>
    <w:r w:rsidR="00A65CC4">
      <w:rPr>
        <w:rFonts w:asciiTheme="minorHAnsi" w:hAnsiTheme="minorHAnsi"/>
        <w:b/>
        <w:sz w:val="28"/>
        <w:szCs w:val="28"/>
      </w:rPr>
      <w:t xml:space="preserve">trust </w:t>
    </w:r>
    <w:r w:rsidRPr="00A65CC4">
      <w:rPr>
        <w:rFonts w:asciiTheme="minorHAnsi" w:hAnsiTheme="minorHAnsi"/>
        <w:b/>
        <w:sz w:val="28"/>
        <w:szCs w:val="28"/>
      </w:rPr>
      <w:t xml:space="preserve">money </w:t>
    </w:r>
    <w:r w:rsidR="00A65CC4">
      <w:rPr>
        <w:rFonts w:asciiTheme="minorHAnsi" w:hAnsiTheme="minorHAnsi"/>
        <w:b/>
        <w:sz w:val="28"/>
        <w:szCs w:val="28"/>
      </w:rPr>
      <w:t xml:space="preserve">– 1 January </w:t>
    </w:r>
    <w:r w:rsidRPr="00A65CC4">
      <w:rPr>
        <w:rFonts w:asciiTheme="minorHAnsi" w:hAnsiTheme="minorHAnsi"/>
        <w:b/>
        <w:sz w:val="28"/>
        <w:szCs w:val="28"/>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hint="default"/>
        <w:sz w:val="20"/>
      </w:rPr>
    </w:lvl>
    <w:lvl w:ilvl="1" w:tplc="F2D458B6">
      <w:start w:val="1"/>
      <w:numFmt w:val="bullet"/>
      <w:lvlText w:val="o"/>
      <w:lvlJc w:val="left"/>
      <w:pPr>
        <w:tabs>
          <w:tab w:val="num" w:pos="1440"/>
        </w:tabs>
        <w:ind w:left="1440" w:hanging="360"/>
      </w:pPr>
      <w:rPr>
        <w:rFonts w:ascii="Courier New" w:hAnsi="Courier New" w:hint="default"/>
      </w:rPr>
    </w:lvl>
    <w:lvl w:ilvl="2" w:tplc="AC26BC64">
      <w:start w:val="1"/>
      <w:numFmt w:val="bullet"/>
      <w:lvlText w:val=""/>
      <w:lvlJc w:val="left"/>
      <w:pPr>
        <w:tabs>
          <w:tab w:val="num" w:pos="2160"/>
        </w:tabs>
        <w:ind w:left="2160" w:hanging="360"/>
      </w:pPr>
      <w:rPr>
        <w:rFonts w:ascii="Wingdings" w:hAnsi="Wingdings" w:hint="default"/>
      </w:rPr>
    </w:lvl>
    <w:lvl w:ilvl="3" w:tplc="02860FC8">
      <w:start w:val="1"/>
      <w:numFmt w:val="bullet"/>
      <w:lvlText w:val=""/>
      <w:lvlJc w:val="left"/>
      <w:pPr>
        <w:tabs>
          <w:tab w:val="num" w:pos="2880"/>
        </w:tabs>
        <w:ind w:left="2880" w:hanging="360"/>
      </w:pPr>
      <w:rPr>
        <w:rFonts w:ascii="Symbol" w:hAnsi="Symbol" w:hint="default"/>
      </w:rPr>
    </w:lvl>
    <w:lvl w:ilvl="4" w:tplc="C714EF5C">
      <w:start w:val="1"/>
      <w:numFmt w:val="bullet"/>
      <w:lvlText w:val="o"/>
      <w:lvlJc w:val="left"/>
      <w:pPr>
        <w:tabs>
          <w:tab w:val="num" w:pos="3600"/>
        </w:tabs>
        <w:ind w:left="3600" w:hanging="360"/>
      </w:pPr>
      <w:rPr>
        <w:rFonts w:ascii="Courier New" w:hAnsi="Courier New" w:hint="default"/>
      </w:rPr>
    </w:lvl>
    <w:lvl w:ilvl="5" w:tplc="257A1360">
      <w:start w:val="1"/>
      <w:numFmt w:val="bullet"/>
      <w:lvlText w:val=""/>
      <w:lvlJc w:val="left"/>
      <w:pPr>
        <w:tabs>
          <w:tab w:val="num" w:pos="4320"/>
        </w:tabs>
        <w:ind w:left="4320" w:hanging="360"/>
      </w:pPr>
      <w:rPr>
        <w:rFonts w:ascii="Wingdings" w:hAnsi="Wingdings" w:hint="default"/>
      </w:rPr>
    </w:lvl>
    <w:lvl w:ilvl="6" w:tplc="AAFE5DE4">
      <w:start w:val="1"/>
      <w:numFmt w:val="bullet"/>
      <w:lvlText w:val=""/>
      <w:lvlJc w:val="left"/>
      <w:pPr>
        <w:tabs>
          <w:tab w:val="num" w:pos="5040"/>
        </w:tabs>
        <w:ind w:left="5040" w:hanging="360"/>
      </w:pPr>
      <w:rPr>
        <w:rFonts w:ascii="Symbol" w:hAnsi="Symbol" w:hint="default"/>
      </w:rPr>
    </w:lvl>
    <w:lvl w:ilvl="7" w:tplc="4F0C17E4">
      <w:start w:val="1"/>
      <w:numFmt w:val="bullet"/>
      <w:lvlText w:val="o"/>
      <w:lvlJc w:val="left"/>
      <w:pPr>
        <w:tabs>
          <w:tab w:val="num" w:pos="5760"/>
        </w:tabs>
        <w:ind w:left="5760" w:hanging="360"/>
      </w:pPr>
      <w:rPr>
        <w:rFonts w:ascii="Courier New" w:hAnsi="Courier New" w:hint="default"/>
      </w:rPr>
    </w:lvl>
    <w:lvl w:ilvl="8" w:tplc="0E00951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4"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hint="default"/>
        <w:sz w:val="20"/>
      </w:rPr>
    </w:lvl>
    <w:lvl w:ilvl="1" w:tplc="2D2088CA">
      <w:start w:val="1"/>
      <w:numFmt w:val="bullet"/>
      <w:lvlText w:val="o"/>
      <w:lvlJc w:val="left"/>
      <w:pPr>
        <w:tabs>
          <w:tab w:val="num" w:pos="1440"/>
        </w:tabs>
        <w:ind w:left="1440" w:hanging="360"/>
      </w:pPr>
      <w:rPr>
        <w:rFonts w:ascii="Courier New" w:hAnsi="Courier New" w:hint="default"/>
      </w:rPr>
    </w:lvl>
    <w:lvl w:ilvl="2" w:tplc="24FC544C">
      <w:start w:val="1"/>
      <w:numFmt w:val="bullet"/>
      <w:lvlText w:val=""/>
      <w:lvlJc w:val="left"/>
      <w:pPr>
        <w:tabs>
          <w:tab w:val="num" w:pos="2160"/>
        </w:tabs>
        <w:ind w:left="2160" w:hanging="360"/>
      </w:pPr>
      <w:rPr>
        <w:rFonts w:ascii="Wingdings" w:hAnsi="Wingdings" w:hint="default"/>
      </w:rPr>
    </w:lvl>
    <w:lvl w:ilvl="3" w:tplc="7638E762">
      <w:start w:val="1"/>
      <w:numFmt w:val="bullet"/>
      <w:lvlText w:val=""/>
      <w:lvlJc w:val="left"/>
      <w:pPr>
        <w:tabs>
          <w:tab w:val="num" w:pos="2880"/>
        </w:tabs>
        <w:ind w:left="2880" w:hanging="360"/>
      </w:pPr>
      <w:rPr>
        <w:rFonts w:ascii="Symbol" w:hAnsi="Symbol" w:hint="default"/>
      </w:rPr>
    </w:lvl>
    <w:lvl w:ilvl="4" w:tplc="18EA2D84">
      <w:start w:val="1"/>
      <w:numFmt w:val="bullet"/>
      <w:lvlText w:val="o"/>
      <w:lvlJc w:val="left"/>
      <w:pPr>
        <w:tabs>
          <w:tab w:val="num" w:pos="3600"/>
        </w:tabs>
        <w:ind w:left="3600" w:hanging="360"/>
      </w:pPr>
      <w:rPr>
        <w:rFonts w:ascii="Courier New" w:hAnsi="Courier New" w:hint="default"/>
      </w:rPr>
    </w:lvl>
    <w:lvl w:ilvl="5" w:tplc="82B83A0E">
      <w:start w:val="1"/>
      <w:numFmt w:val="bullet"/>
      <w:lvlText w:val=""/>
      <w:lvlJc w:val="left"/>
      <w:pPr>
        <w:tabs>
          <w:tab w:val="num" w:pos="4320"/>
        </w:tabs>
        <w:ind w:left="4320" w:hanging="360"/>
      </w:pPr>
      <w:rPr>
        <w:rFonts w:ascii="Wingdings" w:hAnsi="Wingdings" w:hint="default"/>
      </w:rPr>
    </w:lvl>
    <w:lvl w:ilvl="6" w:tplc="A704D08C">
      <w:start w:val="1"/>
      <w:numFmt w:val="bullet"/>
      <w:lvlText w:val=""/>
      <w:lvlJc w:val="left"/>
      <w:pPr>
        <w:tabs>
          <w:tab w:val="num" w:pos="5040"/>
        </w:tabs>
        <w:ind w:left="5040" w:hanging="360"/>
      </w:pPr>
      <w:rPr>
        <w:rFonts w:ascii="Symbol" w:hAnsi="Symbol" w:hint="default"/>
      </w:rPr>
    </w:lvl>
    <w:lvl w:ilvl="7" w:tplc="3C422420">
      <w:start w:val="1"/>
      <w:numFmt w:val="bullet"/>
      <w:lvlText w:val="o"/>
      <w:lvlJc w:val="left"/>
      <w:pPr>
        <w:tabs>
          <w:tab w:val="num" w:pos="5760"/>
        </w:tabs>
        <w:ind w:left="5760" w:hanging="360"/>
      </w:pPr>
      <w:rPr>
        <w:rFonts w:ascii="Courier New" w:hAnsi="Courier New" w:hint="default"/>
      </w:rPr>
    </w:lvl>
    <w:lvl w:ilvl="8" w:tplc="23D85A2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8"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0"/>
  </w:num>
  <w:num w:numId="2">
    <w:abstractNumId w:val="3"/>
  </w:num>
  <w:num w:numId="3">
    <w:abstractNumId w:val="10"/>
  </w:num>
  <w:num w:numId="4">
    <w:abstractNumId w:val="6"/>
  </w:num>
  <w:num w:numId="5">
    <w:abstractNumId w:val="8"/>
  </w:num>
  <w:num w:numId="6">
    <w:abstractNumId w:val="9"/>
  </w:num>
  <w:num w:numId="7">
    <w:abstractNumId w:val="5"/>
  </w:num>
  <w:num w:numId="8">
    <w:abstractNumId w:val="7"/>
  </w:num>
  <w:num w:numId="9">
    <w:abstractNumId w:val="4"/>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223A3"/>
    <w:rsid w:val="00025A34"/>
    <w:rsid w:val="0007467F"/>
    <w:rsid w:val="000E4227"/>
    <w:rsid w:val="000F1C4A"/>
    <w:rsid w:val="001411BF"/>
    <w:rsid w:val="001440B3"/>
    <w:rsid w:val="00166938"/>
    <w:rsid w:val="0017488D"/>
    <w:rsid w:val="00192E8E"/>
    <w:rsid w:val="001C1897"/>
    <w:rsid w:val="00203D4F"/>
    <w:rsid w:val="00271B61"/>
    <w:rsid w:val="00283719"/>
    <w:rsid w:val="002C5AFB"/>
    <w:rsid w:val="002E3DAF"/>
    <w:rsid w:val="002F017E"/>
    <w:rsid w:val="002F1A02"/>
    <w:rsid w:val="003078B9"/>
    <w:rsid w:val="00310361"/>
    <w:rsid w:val="00352A3B"/>
    <w:rsid w:val="003F71AD"/>
    <w:rsid w:val="0042011A"/>
    <w:rsid w:val="004211CD"/>
    <w:rsid w:val="00456BB1"/>
    <w:rsid w:val="00465CF5"/>
    <w:rsid w:val="00511DA1"/>
    <w:rsid w:val="00525963"/>
    <w:rsid w:val="005870A7"/>
    <w:rsid w:val="005A4C6D"/>
    <w:rsid w:val="005B1D30"/>
    <w:rsid w:val="005C060B"/>
    <w:rsid w:val="00600BF1"/>
    <w:rsid w:val="00604CF8"/>
    <w:rsid w:val="00606C71"/>
    <w:rsid w:val="006233F7"/>
    <w:rsid w:val="006367A8"/>
    <w:rsid w:val="006462E1"/>
    <w:rsid w:val="006F131A"/>
    <w:rsid w:val="0078228F"/>
    <w:rsid w:val="007B58DD"/>
    <w:rsid w:val="00834F15"/>
    <w:rsid w:val="00841930"/>
    <w:rsid w:val="00885CDD"/>
    <w:rsid w:val="008E10CC"/>
    <w:rsid w:val="009030CB"/>
    <w:rsid w:val="009962DD"/>
    <w:rsid w:val="009D73C5"/>
    <w:rsid w:val="009E47BB"/>
    <w:rsid w:val="009E7364"/>
    <w:rsid w:val="00A03976"/>
    <w:rsid w:val="00A0561E"/>
    <w:rsid w:val="00A65CC4"/>
    <w:rsid w:val="00AA35F7"/>
    <w:rsid w:val="00AB2311"/>
    <w:rsid w:val="00B068C9"/>
    <w:rsid w:val="00B94C43"/>
    <w:rsid w:val="00BA1EC0"/>
    <w:rsid w:val="00C8552D"/>
    <w:rsid w:val="00CE2232"/>
    <w:rsid w:val="00CE4C5E"/>
    <w:rsid w:val="00CF7186"/>
    <w:rsid w:val="00D200CE"/>
    <w:rsid w:val="00D27792"/>
    <w:rsid w:val="00D611EE"/>
    <w:rsid w:val="00DE215C"/>
    <w:rsid w:val="00DE7ECF"/>
    <w:rsid w:val="00E43495"/>
    <w:rsid w:val="00F759A8"/>
    <w:rsid w:val="00FB24AB"/>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54107C27-1C63-45F5-95F5-C707E60E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5870A7"/>
    <w:pPr>
      <w:keepNext/>
      <w:tabs>
        <w:tab w:val="left" w:pos="2600"/>
      </w:tabs>
      <w:spacing w:before="380"/>
      <w:ind w:left="2600" w:hanging="2600"/>
      <w:outlineLvl w:val="0"/>
    </w:pPr>
    <w:rPr>
      <w:rFonts w:ascii="Arial" w:hAnsi="Arial"/>
      <w:b/>
      <w:sz w:val="34"/>
    </w:rPr>
  </w:style>
  <w:style w:type="paragraph" w:styleId="Heading2">
    <w:name w:val="heading 2"/>
    <w:aliases w:val="H2,h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aliases w:val="h3,sec"/>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qFormat/>
    <w:rsid w:val="0007467F"/>
    <w:pPr>
      <w:numPr>
        <w:ilvl w:val="4"/>
        <w:numId w:val="7"/>
      </w:numPr>
      <w:spacing w:before="240" w:after="60"/>
      <w:outlineLvl w:val="4"/>
    </w:pPr>
    <w:rPr>
      <w:sz w:val="22"/>
      <w:szCs w:val="22"/>
    </w:rPr>
  </w:style>
  <w:style w:type="paragraph" w:styleId="Heading6">
    <w:name w:val="heading 6"/>
    <w:basedOn w:val="Normal"/>
    <w:next w:val="Normal"/>
    <w:link w:val="Heading6Char"/>
    <w:uiPriority w:val="9"/>
    <w:qFormat/>
    <w:rsid w:val="0007467F"/>
    <w:pPr>
      <w:numPr>
        <w:ilvl w:val="5"/>
        <w:numId w:val="7"/>
      </w:numPr>
      <w:spacing w:before="240" w:after="60"/>
      <w:outlineLvl w:val="5"/>
    </w:pPr>
    <w:rPr>
      <w:i/>
      <w:iCs/>
      <w:sz w:val="22"/>
      <w:szCs w:val="22"/>
    </w:rPr>
  </w:style>
  <w:style w:type="paragraph" w:styleId="Heading7">
    <w:name w:val="heading 7"/>
    <w:basedOn w:val="Normal"/>
    <w:next w:val="Normal"/>
    <w:link w:val="Heading7Char"/>
    <w:uiPriority w:val="9"/>
    <w:qFormat/>
    <w:rsid w:val="0007467F"/>
    <w:pPr>
      <w:numPr>
        <w:ilvl w:val="6"/>
        <w:numId w:val="7"/>
      </w:numPr>
      <w:spacing w:before="240" w:after="60"/>
      <w:outlineLvl w:val="6"/>
    </w:pPr>
    <w:rPr>
      <w:rFonts w:ascii="Arial" w:hAnsi="Arial" w:cs="Arial"/>
      <w:sz w:val="20"/>
    </w:rPr>
  </w:style>
  <w:style w:type="paragraph" w:styleId="Heading8">
    <w:name w:val="heading 8"/>
    <w:basedOn w:val="Normal"/>
    <w:next w:val="Normal"/>
    <w:link w:val="Heading8Char"/>
    <w:uiPriority w:val="9"/>
    <w:qFormat/>
    <w:rsid w:val="0007467F"/>
    <w:pPr>
      <w:numPr>
        <w:ilvl w:val="7"/>
        <w:numId w:val="7"/>
      </w:numPr>
      <w:spacing w:before="240" w:after="60"/>
      <w:outlineLvl w:val="7"/>
    </w:pPr>
    <w:rPr>
      <w:rFonts w:ascii="Arial" w:hAnsi="Arial" w:cs="Arial"/>
      <w:i/>
      <w:iCs/>
      <w:sz w:val="20"/>
    </w:rPr>
  </w:style>
  <w:style w:type="paragraph" w:styleId="Heading9">
    <w:name w:val="heading 9"/>
    <w:basedOn w:val="Normal"/>
    <w:next w:val="Normal"/>
    <w:link w:val="Heading9Char"/>
    <w:uiPriority w:val="9"/>
    <w:qFormat/>
    <w:rsid w:val="0007467F"/>
    <w:pPr>
      <w:numPr>
        <w:ilvl w:val="8"/>
        <w:numId w:val="7"/>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link w:val="AH5SecChar"/>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uiPriority w:val="39"/>
    <w:rsid w:val="00AA35F7"/>
  </w:style>
  <w:style w:type="paragraph" w:styleId="TOC2">
    <w:name w:val="toc 2"/>
    <w:basedOn w:val="Normal"/>
    <w:next w:val="Normal"/>
    <w:autoRedefine/>
    <w:uiPriority w:val="39"/>
    <w:rsid w:val="00AA35F7"/>
    <w:pPr>
      <w:ind w:left="240"/>
    </w:pPr>
  </w:style>
  <w:style w:type="paragraph" w:styleId="TOC3">
    <w:name w:val="toc 3"/>
    <w:basedOn w:val="Normal"/>
    <w:next w:val="Normal"/>
    <w:autoRedefine/>
    <w:uiPriority w:val="39"/>
    <w:rsid w:val="00AA35F7"/>
    <w:pPr>
      <w:ind w:left="480"/>
    </w:pPr>
  </w:style>
  <w:style w:type="paragraph" w:styleId="TOC4">
    <w:name w:val="toc 4"/>
    <w:basedOn w:val="Normal"/>
    <w:next w:val="Normal"/>
    <w:autoRedefine/>
    <w:uiPriority w:val="39"/>
    <w:rsid w:val="00AA35F7"/>
    <w:pPr>
      <w:ind w:left="720"/>
    </w:pPr>
  </w:style>
  <w:style w:type="paragraph" w:styleId="TOC5">
    <w:name w:val="toc 5"/>
    <w:basedOn w:val="Normal"/>
    <w:next w:val="Normal"/>
    <w:autoRedefine/>
    <w:uiPriority w:val="39"/>
    <w:rsid w:val="00AA35F7"/>
    <w:pPr>
      <w:ind w:left="960"/>
    </w:pPr>
  </w:style>
  <w:style w:type="paragraph" w:styleId="TOC6">
    <w:name w:val="toc 6"/>
    <w:basedOn w:val="Normal"/>
    <w:next w:val="Normal"/>
    <w:autoRedefine/>
    <w:uiPriority w:val="39"/>
    <w:rsid w:val="00AA35F7"/>
    <w:pPr>
      <w:ind w:left="1200"/>
    </w:pPr>
  </w:style>
  <w:style w:type="paragraph" w:styleId="TOC7">
    <w:name w:val="toc 7"/>
    <w:basedOn w:val="Normal"/>
    <w:next w:val="Normal"/>
    <w:autoRedefine/>
    <w:uiPriority w:val="39"/>
    <w:rsid w:val="00AA35F7"/>
    <w:pPr>
      <w:ind w:left="1440"/>
    </w:pPr>
  </w:style>
  <w:style w:type="paragraph" w:styleId="TOC8">
    <w:name w:val="toc 8"/>
    <w:basedOn w:val="Normal"/>
    <w:next w:val="Normal"/>
    <w:autoRedefine/>
    <w:uiPriority w:val="39"/>
    <w:rsid w:val="00AA35F7"/>
    <w:pPr>
      <w:ind w:left="1680"/>
    </w:pPr>
  </w:style>
  <w:style w:type="paragraph" w:styleId="TOC9">
    <w:name w:val="toc 9"/>
    <w:basedOn w:val="Normal"/>
    <w:next w:val="Normal"/>
    <w:autoRedefine/>
    <w:uiPriority w:val="39"/>
    <w:rsid w:val="00AA35F7"/>
    <w:pPr>
      <w:ind w:left="1920"/>
    </w:pPr>
  </w:style>
  <w:style w:type="character" w:styleId="Hyperlink">
    <w:name w:val="Hyperlink"/>
    <w:basedOn w:val="DefaultParagraphFont"/>
    <w:uiPriority w:val="99"/>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BA1EC0"/>
    <w:pPr>
      <w:ind w:left="720"/>
      <w:contextualSpacing/>
    </w:pPr>
  </w:style>
  <w:style w:type="character" w:customStyle="1" w:styleId="Heading5Char">
    <w:name w:val="Heading 5 Char"/>
    <w:basedOn w:val="DefaultParagraphFont"/>
    <w:link w:val="Heading5"/>
    <w:uiPriority w:val="9"/>
    <w:rsid w:val="0007467F"/>
    <w:rPr>
      <w:sz w:val="22"/>
      <w:szCs w:val="22"/>
      <w:lang w:eastAsia="en-US"/>
    </w:rPr>
  </w:style>
  <w:style w:type="character" w:customStyle="1" w:styleId="Heading6Char">
    <w:name w:val="Heading 6 Char"/>
    <w:basedOn w:val="DefaultParagraphFont"/>
    <w:link w:val="Heading6"/>
    <w:uiPriority w:val="9"/>
    <w:rsid w:val="0007467F"/>
    <w:rPr>
      <w:i/>
      <w:iCs/>
      <w:sz w:val="22"/>
      <w:szCs w:val="22"/>
      <w:lang w:eastAsia="en-US"/>
    </w:rPr>
  </w:style>
  <w:style w:type="character" w:customStyle="1" w:styleId="Heading7Char">
    <w:name w:val="Heading 7 Char"/>
    <w:basedOn w:val="DefaultParagraphFont"/>
    <w:link w:val="Heading7"/>
    <w:uiPriority w:val="9"/>
    <w:rsid w:val="0007467F"/>
    <w:rPr>
      <w:rFonts w:ascii="Arial" w:hAnsi="Arial" w:cs="Arial"/>
      <w:lang w:eastAsia="en-US"/>
    </w:rPr>
  </w:style>
  <w:style w:type="character" w:customStyle="1" w:styleId="Heading8Char">
    <w:name w:val="Heading 8 Char"/>
    <w:basedOn w:val="DefaultParagraphFont"/>
    <w:link w:val="Heading8"/>
    <w:uiPriority w:val="9"/>
    <w:rsid w:val="0007467F"/>
    <w:rPr>
      <w:rFonts w:ascii="Arial" w:hAnsi="Arial" w:cs="Arial"/>
      <w:i/>
      <w:iCs/>
      <w:lang w:eastAsia="en-US"/>
    </w:rPr>
  </w:style>
  <w:style w:type="character" w:customStyle="1" w:styleId="Heading9Char">
    <w:name w:val="Heading 9 Char"/>
    <w:basedOn w:val="DefaultParagraphFont"/>
    <w:link w:val="Heading9"/>
    <w:uiPriority w:val="9"/>
    <w:rsid w:val="0007467F"/>
    <w:rPr>
      <w:rFonts w:ascii="Arial" w:hAnsi="Arial" w:cs="Arial"/>
      <w:b/>
      <w:bCs/>
      <w:i/>
      <w:iCs/>
      <w:sz w:val="18"/>
      <w:szCs w:val="18"/>
      <w:lang w:eastAsia="en-US"/>
    </w:rPr>
  </w:style>
  <w:style w:type="character" w:customStyle="1" w:styleId="HeaderChar">
    <w:name w:val="Header Char"/>
    <w:basedOn w:val="DefaultParagraphFont"/>
    <w:link w:val="Header"/>
    <w:uiPriority w:val="99"/>
    <w:rsid w:val="0007467F"/>
    <w:rPr>
      <w:sz w:val="24"/>
      <w:lang w:eastAsia="en-US"/>
    </w:rPr>
  </w:style>
  <w:style w:type="character" w:customStyle="1" w:styleId="FooterChar">
    <w:name w:val="Footer Char"/>
    <w:basedOn w:val="DefaultParagraphFont"/>
    <w:link w:val="Footer"/>
    <w:uiPriority w:val="99"/>
    <w:rsid w:val="0007467F"/>
    <w:rPr>
      <w:rFonts w:ascii="Arial" w:hAnsi="Arial"/>
      <w:sz w:val="18"/>
      <w:lang w:eastAsia="en-US"/>
    </w:rPr>
  </w:style>
  <w:style w:type="paragraph" w:customStyle="1" w:styleId="TableColHd">
    <w:name w:val="TableColHd"/>
    <w:basedOn w:val="Normal"/>
    <w:rsid w:val="0007467F"/>
    <w:pPr>
      <w:keepNext/>
      <w:tabs>
        <w:tab w:val="left" w:pos="0"/>
      </w:tabs>
      <w:spacing w:after="60"/>
    </w:pPr>
    <w:rPr>
      <w:rFonts w:ascii="Arial" w:hAnsi="Arial"/>
      <w:b/>
      <w:sz w:val="18"/>
    </w:rPr>
  </w:style>
  <w:style w:type="paragraph" w:customStyle="1" w:styleId="TableText10">
    <w:name w:val="TableText10"/>
    <w:basedOn w:val="Normal"/>
    <w:rsid w:val="0007467F"/>
    <w:pPr>
      <w:tabs>
        <w:tab w:val="left" w:pos="0"/>
      </w:tabs>
      <w:spacing w:before="60" w:after="60"/>
    </w:pPr>
    <w:rPr>
      <w:sz w:val="20"/>
    </w:rPr>
  </w:style>
  <w:style w:type="character" w:customStyle="1" w:styleId="Heading1Char">
    <w:name w:val="Heading 1 Char"/>
    <w:basedOn w:val="DefaultParagraphFont"/>
    <w:link w:val="Heading1"/>
    <w:uiPriority w:val="9"/>
    <w:rsid w:val="005870A7"/>
    <w:rPr>
      <w:rFonts w:ascii="Arial" w:hAnsi="Arial"/>
      <w:b/>
      <w:sz w:val="34"/>
      <w:lang w:eastAsia="en-US"/>
    </w:rPr>
  </w:style>
  <w:style w:type="character" w:customStyle="1" w:styleId="Heading2Char">
    <w:name w:val="Heading 2 Char"/>
    <w:aliases w:val="H2 Char,h2 Char"/>
    <w:basedOn w:val="DefaultParagraphFont"/>
    <w:link w:val="Heading2"/>
    <w:uiPriority w:val="9"/>
    <w:rsid w:val="0007467F"/>
    <w:rPr>
      <w:rFonts w:ascii="Arial" w:hAnsi="Arial" w:cs="Arial"/>
      <w:i/>
      <w:iCs/>
      <w:sz w:val="16"/>
      <w:szCs w:val="16"/>
      <w:lang w:eastAsia="en-US"/>
    </w:rPr>
  </w:style>
  <w:style w:type="character" w:customStyle="1" w:styleId="Heading3Char">
    <w:name w:val="Heading 3 Char"/>
    <w:aliases w:val="h3 Char,sec Char"/>
    <w:basedOn w:val="DefaultParagraphFont"/>
    <w:link w:val="Heading3"/>
    <w:uiPriority w:val="9"/>
    <w:rsid w:val="0007467F"/>
    <w:rPr>
      <w:i/>
      <w:iCs/>
      <w:sz w:val="22"/>
      <w:szCs w:val="22"/>
      <w:lang w:eastAsia="en-US"/>
    </w:rPr>
  </w:style>
  <w:style w:type="character" w:customStyle="1" w:styleId="Heading4Char">
    <w:name w:val="Heading 4 Char"/>
    <w:basedOn w:val="DefaultParagraphFont"/>
    <w:link w:val="Heading4"/>
    <w:uiPriority w:val="9"/>
    <w:rsid w:val="0007467F"/>
    <w:rPr>
      <w:i/>
      <w:iCs/>
      <w:sz w:val="22"/>
      <w:szCs w:val="22"/>
      <w:lang w:eastAsia="en-US"/>
    </w:rPr>
  </w:style>
  <w:style w:type="paragraph" w:customStyle="1" w:styleId="BillBasic">
    <w:name w:val="BillBasic"/>
    <w:link w:val="BillBasicChar"/>
    <w:rsid w:val="0007467F"/>
    <w:pPr>
      <w:spacing w:before="140"/>
      <w:jc w:val="both"/>
    </w:pPr>
    <w:rPr>
      <w:sz w:val="24"/>
      <w:lang w:eastAsia="en-US"/>
    </w:rPr>
  </w:style>
  <w:style w:type="character" w:customStyle="1" w:styleId="BillBasicChar">
    <w:name w:val="BillBasic Char"/>
    <w:basedOn w:val="DefaultParagraphFont"/>
    <w:link w:val="BillBasic"/>
    <w:locked/>
    <w:rsid w:val="0007467F"/>
    <w:rPr>
      <w:sz w:val="24"/>
      <w:lang w:eastAsia="en-US"/>
    </w:rPr>
  </w:style>
  <w:style w:type="paragraph" w:customStyle="1" w:styleId="00ClientCover">
    <w:name w:val="00ClientCover"/>
    <w:basedOn w:val="Normal"/>
    <w:rsid w:val="0007467F"/>
    <w:pPr>
      <w:tabs>
        <w:tab w:val="left" w:pos="0"/>
      </w:tabs>
    </w:pPr>
  </w:style>
  <w:style w:type="paragraph" w:customStyle="1" w:styleId="00SigningPage">
    <w:name w:val="00SigningPage"/>
    <w:basedOn w:val="Normal"/>
    <w:rsid w:val="0007467F"/>
    <w:pPr>
      <w:tabs>
        <w:tab w:val="left" w:pos="0"/>
      </w:tabs>
    </w:pPr>
  </w:style>
  <w:style w:type="paragraph" w:customStyle="1" w:styleId="00Spine">
    <w:name w:val="00Spine"/>
    <w:basedOn w:val="Normal"/>
    <w:rsid w:val="0007467F"/>
    <w:pPr>
      <w:tabs>
        <w:tab w:val="left" w:pos="0"/>
      </w:tabs>
    </w:pPr>
  </w:style>
  <w:style w:type="paragraph" w:customStyle="1" w:styleId="01Contents">
    <w:name w:val="01Contents"/>
    <w:basedOn w:val="Normal"/>
    <w:rsid w:val="0007467F"/>
    <w:pPr>
      <w:tabs>
        <w:tab w:val="left" w:pos="0"/>
      </w:tabs>
    </w:pPr>
  </w:style>
  <w:style w:type="paragraph" w:customStyle="1" w:styleId="02TextLandscape">
    <w:name w:val="02TextLandscape"/>
    <w:basedOn w:val="Normal"/>
    <w:rsid w:val="0007467F"/>
    <w:pPr>
      <w:tabs>
        <w:tab w:val="left" w:pos="0"/>
      </w:tabs>
    </w:pPr>
  </w:style>
  <w:style w:type="paragraph" w:customStyle="1" w:styleId="03Schedule">
    <w:name w:val="03Schedule"/>
    <w:basedOn w:val="Normal"/>
    <w:rsid w:val="0007467F"/>
    <w:pPr>
      <w:tabs>
        <w:tab w:val="left" w:pos="0"/>
      </w:tabs>
    </w:pPr>
  </w:style>
  <w:style w:type="paragraph" w:customStyle="1" w:styleId="03ScheduleLandscape">
    <w:name w:val="03ScheduleLandscape"/>
    <w:basedOn w:val="Normal"/>
    <w:rsid w:val="0007467F"/>
    <w:pPr>
      <w:tabs>
        <w:tab w:val="left" w:pos="0"/>
      </w:tabs>
    </w:pPr>
  </w:style>
  <w:style w:type="paragraph" w:customStyle="1" w:styleId="04Dictionary">
    <w:name w:val="04Dictionary"/>
    <w:basedOn w:val="Normal"/>
    <w:rsid w:val="0007467F"/>
    <w:pPr>
      <w:tabs>
        <w:tab w:val="left" w:pos="0"/>
      </w:tabs>
    </w:pPr>
  </w:style>
  <w:style w:type="paragraph" w:customStyle="1" w:styleId="05Endnote">
    <w:name w:val="05Endnote"/>
    <w:basedOn w:val="Normal"/>
    <w:rsid w:val="0007467F"/>
    <w:pPr>
      <w:tabs>
        <w:tab w:val="left" w:pos="0"/>
      </w:tabs>
    </w:pPr>
  </w:style>
  <w:style w:type="paragraph" w:customStyle="1" w:styleId="BillBasicHeading">
    <w:name w:val="BillBasicHeading"/>
    <w:basedOn w:val="BillBasic"/>
    <w:rsid w:val="0007467F"/>
    <w:pPr>
      <w:keepNext/>
      <w:tabs>
        <w:tab w:val="left" w:pos="2600"/>
      </w:tabs>
      <w:jc w:val="left"/>
    </w:pPr>
    <w:rPr>
      <w:rFonts w:ascii="Arial" w:hAnsi="Arial"/>
      <w:b/>
    </w:rPr>
  </w:style>
  <w:style w:type="character" w:customStyle="1" w:styleId="AH5SecChar">
    <w:name w:val="A H5 Sec Char"/>
    <w:basedOn w:val="DefaultParagraphFont"/>
    <w:link w:val="AH5Sec"/>
    <w:locked/>
    <w:rsid w:val="0007467F"/>
    <w:rPr>
      <w:rFonts w:ascii="Arial" w:hAnsi="Arial"/>
      <w:b/>
      <w:sz w:val="24"/>
      <w:lang w:eastAsia="en-US"/>
    </w:rPr>
  </w:style>
  <w:style w:type="paragraph" w:customStyle="1" w:styleId="N-9pt">
    <w:name w:val="N-9pt"/>
    <w:basedOn w:val="BillBasic"/>
    <w:next w:val="BillBasic"/>
    <w:rsid w:val="0007467F"/>
    <w:pPr>
      <w:keepNext/>
      <w:tabs>
        <w:tab w:val="right" w:pos="7707"/>
      </w:tabs>
      <w:spacing w:before="120"/>
    </w:pPr>
    <w:rPr>
      <w:rFonts w:ascii="Arial" w:hAnsi="Arial"/>
      <w:sz w:val="18"/>
    </w:rPr>
  </w:style>
  <w:style w:type="paragraph" w:customStyle="1" w:styleId="AH4SubDiv">
    <w:name w:val="A H4 SubDiv"/>
    <w:basedOn w:val="BillBasicHeading"/>
    <w:next w:val="AH5Sec"/>
    <w:rsid w:val="0007467F"/>
    <w:pPr>
      <w:spacing w:before="240"/>
      <w:ind w:left="2600" w:hanging="2600"/>
      <w:outlineLvl w:val="3"/>
    </w:pPr>
    <w:rPr>
      <w:sz w:val="26"/>
    </w:rPr>
  </w:style>
  <w:style w:type="paragraph" w:customStyle="1" w:styleId="RepubNo">
    <w:name w:val="RepubNo"/>
    <w:basedOn w:val="BillBasicHeading"/>
    <w:rsid w:val="0007467F"/>
    <w:pPr>
      <w:keepNext w:val="0"/>
      <w:spacing w:before="600"/>
      <w:jc w:val="both"/>
    </w:pPr>
    <w:rPr>
      <w:sz w:val="26"/>
    </w:rPr>
  </w:style>
  <w:style w:type="paragraph" w:customStyle="1" w:styleId="EffectiveDate">
    <w:name w:val="EffectiveDate"/>
    <w:basedOn w:val="Normal"/>
    <w:rsid w:val="0007467F"/>
    <w:pPr>
      <w:tabs>
        <w:tab w:val="left" w:pos="0"/>
      </w:tabs>
      <w:spacing w:before="120"/>
    </w:pPr>
    <w:rPr>
      <w:rFonts w:ascii="Arial" w:hAnsi="Arial"/>
      <w:b/>
      <w:sz w:val="26"/>
    </w:rPr>
  </w:style>
  <w:style w:type="paragraph" w:customStyle="1" w:styleId="AH3Div">
    <w:name w:val="A H3 Div"/>
    <w:basedOn w:val="BillBasicHeading"/>
    <w:next w:val="AH5Sec"/>
    <w:rsid w:val="0007467F"/>
    <w:pPr>
      <w:spacing w:before="240"/>
      <w:ind w:left="2600" w:hanging="2600"/>
      <w:outlineLvl w:val="2"/>
    </w:pPr>
    <w:rPr>
      <w:sz w:val="28"/>
    </w:rPr>
  </w:style>
  <w:style w:type="paragraph" w:customStyle="1" w:styleId="CoverHeading">
    <w:name w:val="CoverHeading"/>
    <w:basedOn w:val="Normal"/>
    <w:rsid w:val="0007467F"/>
    <w:pPr>
      <w:tabs>
        <w:tab w:val="left" w:pos="0"/>
      </w:tabs>
    </w:pPr>
    <w:rPr>
      <w:rFonts w:ascii="Arial" w:hAnsi="Arial"/>
      <w:b/>
    </w:rPr>
  </w:style>
  <w:style w:type="paragraph" w:customStyle="1" w:styleId="CoverSubHdg">
    <w:name w:val="CoverSubHdg"/>
    <w:basedOn w:val="CoverHeading"/>
    <w:rsid w:val="0007467F"/>
    <w:pPr>
      <w:spacing w:before="120"/>
    </w:pPr>
    <w:rPr>
      <w:sz w:val="20"/>
    </w:rPr>
  </w:style>
  <w:style w:type="paragraph" w:customStyle="1" w:styleId="CoverText">
    <w:name w:val="CoverText"/>
    <w:basedOn w:val="Normal"/>
    <w:uiPriority w:val="99"/>
    <w:rsid w:val="0007467F"/>
    <w:pPr>
      <w:tabs>
        <w:tab w:val="left" w:pos="0"/>
      </w:tabs>
      <w:spacing w:before="100"/>
      <w:jc w:val="both"/>
    </w:pPr>
    <w:rPr>
      <w:sz w:val="20"/>
    </w:rPr>
  </w:style>
  <w:style w:type="paragraph" w:customStyle="1" w:styleId="CoverTextPara">
    <w:name w:val="CoverTextPara"/>
    <w:basedOn w:val="CoverText"/>
    <w:rsid w:val="0007467F"/>
    <w:pPr>
      <w:tabs>
        <w:tab w:val="right" w:pos="600"/>
        <w:tab w:val="left" w:pos="840"/>
      </w:tabs>
      <w:ind w:left="840" w:hanging="840"/>
    </w:pPr>
  </w:style>
  <w:style w:type="paragraph" w:customStyle="1" w:styleId="AH2Part">
    <w:name w:val="A H2 Part"/>
    <w:basedOn w:val="BillBasicHeading"/>
    <w:next w:val="AH3Div"/>
    <w:rsid w:val="0007467F"/>
    <w:pPr>
      <w:spacing w:before="380"/>
      <w:ind w:left="2600" w:hanging="2600"/>
      <w:outlineLvl w:val="1"/>
    </w:pPr>
    <w:rPr>
      <w:sz w:val="32"/>
    </w:rPr>
  </w:style>
  <w:style w:type="paragraph" w:customStyle="1" w:styleId="AH1Chapter">
    <w:name w:val="A H1 Chapter"/>
    <w:basedOn w:val="BillBasicHeading"/>
    <w:next w:val="AH2Part"/>
    <w:rsid w:val="0007467F"/>
    <w:pPr>
      <w:spacing w:before="320"/>
      <w:ind w:left="2600" w:hanging="2600"/>
      <w:outlineLvl w:val="0"/>
    </w:pPr>
    <w:rPr>
      <w:sz w:val="34"/>
    </w:rPr>
  </w:style>
  <w:style w:type="paragraph" w:customStyle="1" w:styleId="AH1ChapterSymb">
    <w:name w:val="A H1 Chapter Symb"/>
    <w:basedOn w:val="AH1Chapter"/>
    <w:next w:val="AH2Part"/>
    <w:rsid w:val="0007467F"/>
    <w:pPr>
      <w:tabs>
        <w:tab w:val="clear" w:pos="2600"/>
        <w:tab w:val="left" w:pos="0"/>
      </w:tabs>
      <w:ind w:left="2480" w:hanging="2960"/>
    </w:pPr>
  </w:style>
  <w:style w:type="paragraph" w:customStyle="1" w:styleId="ActNo">
    <w:name w:val="ActNo"/>
    <w:basedOn w:val="BillBasicHeading"/>
    <w:rsid w:val="0007467F"/>
    <w:pPr>
      <w:keepNext w:val="0"/>
      <w:tabs>
        <w:tab w:val="clear" w:pos="2600"/>
      </w:tabs>
      <w:spacing w:before="220"/>
    </w:pPr>
  </w:style>
  <w:style w:type="paragraph" w:customStyle="1" w:styleId="Placeholder">
    <w:name w:val="Placeholder"/>
    <w:basedOn w:val="Normal"/>
    <w:rsid w:val="0007467F"/>
    <w:pPr>
      <w:tabs>
        <w:tab w:val="left" w:pos="0"/>
      </w:tabs>
    </w:pPr>
    <w:rPr>
      <w:sz w:val="10"/>
    </w:rPr>
  </w:style>
  <w:style w:type="paragraph" w:customStyle="1" w:styleId="N-TOCheading">
    <w:name w:val="N-TOCheading"/>
    <w:basedOn w:val="BillBasicHeading"/>
    <w:next w:val="N-9pt"/>
    <w:rsid w:val="0007467F"/>
    <w:pPr>
      <w:pBdr>
        <w:bottom w:val="single" w:sz="4" w:space="1" w:color="auto"/>
      </w:pBdr>
      <w:spacing w:before="800"/>
    </w:pPr>
    <w:rPr>
      <w:sz w:val="32"/>
    </w:rPr>
  </w:style>
  <w:style w:type="paragraph" w:customStyle="1" w:styleId="AH2PartSymb">
    <w:name w:val="A H2 Part Symb"/>
    <w:basedOn w:val="AH2Part"/>
    <w:next w:val="AH3Div"/>
    <w:rsid w:val="0007467F"/>
    <w:pPr>
      <w:tabs>
        <w:tab w:val="clear" w:pos="2600"/>
        <w:tab w:val="left" w:pos="0"/>
      </w:tabs>
      <w:ind w:left="2480" w:hanging="2960"/>
    </w:pPr>
  </w:style>
  <w:style w:type="paragraph" w:customStyle="1" w:styleId="AH3DivSymb">
    <w:name w:val="A H3 Div Symb"/>
    <w:basedOn w:val="AH3Div"/>
    <w:next w:val="AH5Sec"/>
    <w:rsid w:val="0007467F"/>
    <w:pPr>
      <w:tabs>
        <w:tab w:val="clear" w:pos="2600"/>
        <w:tab w:val="left" w:pos="0"/>
      </w:tabs>
      <w:ind w:left="2480" w:hanging="2960"/>
    </w:pPr>
  </w:style>
  <w:style w:type="paragraph" w:customStyle="1" w:styleId="AH4SubDivSymb">
    <w:name w:val="A H4 SubDiv Symb"/>
    <w:basedOn w:val="AH4SubDiv"/>
    <w:next w:val="AH5Sec"/>
    <w:rsid w:val="0007467F"/>
    <w:pPr>
      <w:tabs>
        <w:tab w:val="clear" w:pos="2600"/>
        <w:tab w:val="left" w:pos="0"/>
      </w:tabs>
      <w:ind w:left="2480" w:hanging="2960"/>
    </w:pPr>
  </w:style>
  <w:style w:type="paragraph" w:customStyle="1" w:styleId="AH5SecSymb">
    <w:name w:val="A H5 Sec Symb"/>
    <w:basedOn w:val="AH5Sec"/>
    <w:next w:val="Amain"/>
    <w:rsid w:val="0007467F"/>
    <w:pPr>
      <w:numPr>
        <w:ilvl w:val="0"/>
        <w:numId w:val="0"/>
      </w:numPr>
      <w:tabs>
        <w:tab w:val="left" w:pos="0"/>
      </w:tabs>
      <w:spacing w:before="240" w:after="0"/>
      <w:ind w:left="1100" w:hanging="1580"/>
    </w:pPr>
  </w:style>
  <w:style w:type="paragraph" w:customStyle="1" w:styleId="Amainbullet">
    <w:name w:val="A main bullet"/>
    <w:basedOn w:val="BillBasic"/>
    <w:rsid w:val="0007467F"/>
    <w:pPr>
      <w:spacing w:before="60"/>
      <w:ind w:left="1500" w:hanging="400"/>
    </w:pPr>
  </w:style>
  <w:style w:type="paragraph" w:customStyle="1" w:styleId="Amainreturn">
    <w:name w:val="A main return"/>
    <w:basedOn w:val="BillBasic"/>
    <w:link w:val="AmainreturnChar"/>
    <w:rsid w:val="0007467F"/>
    <w:pPr>
      <w:ind w:left="1100"/>
    </w:pPr>
  </w:style>
  <w:style w:type="character" w:customStyle="1" w:styleId="AmainreturnChar">
    <w:name w:val="A main return Char"/>
    <w:basedOn w:val="DefaultParagraphFont"/>
    <w:link w:val="Amainreturn"/>
    <w:locked/>
    <w:rsid w:val="0007467F"/>
    <w:rPr>
      <w:sz w:val="24"/>
      <w:lang w:eastAsia="en-US"/>
    </w:rPr>
  </w:style>
  <w:style w:type="paragraph" w:customStyle="1" w:styleId="AmainSymb">
    <w:name w:val="A main Symb"/>
    <w:basedOn w:val="Amain"/>
    <w:rsid w:val="0007467F"/>
    <w:pPr>
      <w:tabs>
        <w:tab w:val="clear" w:pos="500"/>
        <w:tab w:val="clear" w:pos="700"/>
        <w:tab w:val="left" w:pos="0"/>
        <w:tab w:val="right" w:pos="900"/>
        <w:tab w:val="left" w:pos="1100"/>
      </w:tabs>
      <w:spacing w:before="140" w:after="0"/>
      <w:ind w:left="1120" w:hanging="1600"/>
    </w:pPr>
  </w:style>
  <w:style w:type="paragraph" w:customStyle="1" w:styleId="Aparareturn">
    <w:name w:val="A para return"/>
    <w:basedOn w:val="BillBasic"/>
    <w:rsid w:val="0007467F"/>
    <w:pPr>
      <w:ind w:left="1600"/>
    </w:pPr>
  </w:style>
  <w:style w:type="paragraph" w:customStyle="1" w:styleId="AparaSymb">
    <w:name w:val="A para Symb"/>
    <w:basedOn w:val="Apara"/>
    <w:rsid w:val="0007467F"/>
    <w:pPr>
      <w:tabs>
        <w:tab w:val="right" w:pos="0"/>
        <w:tab w:val="right" w:pos="1400"/>
        <w:tab w:val="left" w:pos="1600"/>
      </w:tabs>
      <w:spacing w:before="140" w:after="0"/>
      <w:ind w:left="1600" w:hanging="2080"/>
    </w:pPr>
  </w:style>
  <w:style w:type="paragraph" w:customStyle="1" w:styleId="Assectheading">
    <w:name w:val="A ssect heading"/>
    <w:basedOn w:val="Amain"/>
    <w:rsid w:val="0007467F"/>
    <w:pPr>
      <w:keepNext/>
      <w:tabs>
        <w:tab w:val="clear" w:pos="500"/>
        <w:tab w:val="clear" w:pos="700"/>
      </w:tabs>
      <w:spacing w:before="300" w:after="0"/>
      <w:ind w:left="0" w:firstLine="0"/>
      <w:outlineLvl w:val="9"/>
    </w:pPr>
    <w:rPr>
      <w:i/>
    </w:rPr>
  </w:style>
  <w:style w:type="paragraph" w:customStyle="1" w:styleId="Asubparabullet">
    <w:name w:val="A subpara bullet"/>
    <w:basedOn w:val="BillBasic"/>
    <w:rsid w:val="0007467F"/>
    <w:pPr>
      <w:spacing w:before="60"/>
      <w:ind w:left="2540" w:hanging="400"/>
    </w:pPr>
  </w:style>
  <w:style w:type="paragraph" w:customStyle="1" w:styleId="Asubparareturn">
    <w:name w:val="A subpara return"/>
    <w:basedOn w:val="BillBasic"/>
    <w:rsid w:val="0007467F"/>
    <w:pPr>
      <w:ind w:left="2100"/>
    </w:pPr>
  </w:style>
  <w:style w:type="paragraph" w:customStyle="1" w:styleId="AsubparaSymb">
    <w:name w:val="A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Actdetails">
    <w:name w:val="Act details"/>
    <w:basedOn w:val="Normal"/>
    <w:rsid w:val="0007467F"/>
    <w:pPr>
      <w:tabs>
        <w:tab w:val="left" w:pos="0"/>
      </w:tabs>
      <w:spacing w:before="20"/>
      <w:ind w:left="1400"/>
    </w:pPr>
    <w:rPr>
      <w:rFonts w:ascii="Arial" w:hAnsi="Arial"/>
      <w:sz w:val="20"/>
    </w:rPr>
  </w:style>
  <w:style w:type="paragraph" w:customStyle="1" w:styleId="aDef">
    <w:name w:val="aDef"/>
    <w:basedOn w:val="BillBasic"/>
    <w:link w:val="aDefChar"/>
    <w:rsid w:val="0007467F"/>
    <w:pPr>
      <w:ind w:left="1100"/>
    </w:pPr>
  </w:style>
  <w:style w:type="character" w:customStyle="1" w:styleId="aDefChar">
    <w:name w:val="aDef Char"/>
    <w:basedOn w:val="DefaultParagraphFont"/>
    <w:link w:val="aDef"/>
    <w:locked/>
    <w:rsid w:val="0007467F"/>
    <w:rPr>
      <w:sz w:val="24"/>
      <w:lang w:eastAsia="en-US"/>
    </w:rPr>
  </w:style>
  <w:style w:type="paragraph" w:customStyle="1" w:styleId="aDefpara">
    <w:name w:val="aDef para"/>
    <w:basedOn w:val="Apara"/>
    <w:rsid w:val="0007467F"/>
    <w:pPr>
      <w:tabs>
        <w:tab w:val="right" w:pos="1400"/>
        <w:tab w:val="left" w:pos="1600"/>
      </w:tabs>
      <w:spacing w:before="140" w:after="0"/>
      <w:ind w:left="1600" w:hanging="1600"/>
    </w:pPr>
  </w:style>
  <w:style w:type="paragraph" w:customStyle="1" w:styleId="aDefsubpara">
    <w:name w:val="aDef subpara"/>
    <w:basedOn w:val="Asubpara"/>
    <w:rsid w:val="0007467F"/>
    <w:pPr>
      <w:numPr>
        <w:ilvl w:val="0"/>
        <w:numId w:val="0"/>
      </w:numPr>
      <w:tabs>
        <w:tab w:val="right" w:pos="1900"/>
        <w:tab w:val="left" w:pos="2100"/>
      </w:tabs>
      <w:spacing w:before="140" w:after="0"/>
      <w:ind w:left="2100" w:hanging="2100"/>
    </w:pPr>
  </w:style>
  <w:style w:type="paragraph" w:customStyle="1" w:styleId="AmdtsEntriesDefL2">
    <w:name w:val="AmdtsEntriesDefL2"/>
    <w:basedOn w:val="Normal"/>
    <w:rsid w:val="0007467F"/>
    <w:pPr>
      <w:tabs>
        <w:tab w:val="left" w:pos="0"/>
        <w:tab w:val="left" w:pos="3000"/>
      </w:tabs>
      <w:ind w:left="3100" w:hanging="2000"/>
    </w:pPr>
    <w:rPr>
      <w:rFonts w:ascii="Arial" w:hAnsi="Arial"/>
      <w:sz w:val="18"/>
    </w:rPr>
  </w:style>
  <w:style w:type="paragraph" w:customStyle="1" w:styleId="AmdtsEntries">
    <w:name w:val="AmdtsEntries"/>
    <w:basedOn w:val="BillBasicHeading"/>
    <w:rsid w:val="0007467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7467F"/>
    <w:pPr>
      <w:tabs>
        <w:tab w:val="clear" w:pos="2600"/>
      </w:tabs>
      <w:spacing w:before="120"/>
      <w:ind w:left="1100"/>
    </w:pPr>
    <w:rPr>
      <w:sz w:val="18"/>
    </w:rPr>
  </w:style>
  <w:style w:type="paragraph" w:customStyle="1" w:styleId="aNote">
    <w:name w:val="aNote"/>
    <w:basedOn w:val="BillBasic"/>
    <w:link w:val="aNoteChar"/>
    <w:rsid w:val="0007467F"/>
    <w:pPr>
      <w:ind w:left="1900" w:hanging="800"/>
    </w:pPr>
    <w:rPr>
      <w:sz w:val="20"/>
    </w:rPr>
  </w:style>
  <w:style w:type="character" w:customStyle="1" w:styleId="aNoteChar">
    <w:name w:val="aNote Char"/>
    <w:basedOn w:val="DefaultParagraphFont"/>
    <w:link w:val="aNote"/>
    <w:locked/>
    <w:rsid w:val="0007467F"/>
    <w:rPr>
      <w:lang w:eastAsia="en-US"/>
    </w:rPr>
  </w:style>
  <w:style w:type="paragraph" w:customStyle="1" w:styleId="aExam">
    <w:name w:val="aExam"/>
    <w:basedOn w:val="aNoteSymb"/>
    <w:rsid w:val="0007467F"/>
    <w:pPr>
      <w:spacing w:before="60"/>
      <w:ind w:left="1100" w:firstLine="0"/>
    </w:pPr>
  </w:style>
  <w:style w:type="paragraph" w:customStyle="1" w:styleId="aNoteSymb">
    <w:name w:val="aNote Symb"/>
    <w:basedOn w:val="BillBasic"/>
    <w:rsid w:val="0007467F"/>
    <w:pPr>
      <w:tabs>
        <w:tab w:val="left" w:pos="1100"/>
        <w:tab w:val="left" w:pos="2381"/>
      </w:tabs>
      <w:ind w:left="1899" w:hanging="2381"/>
    </w:pPr>
    <w:rPr>
      <w:sz w:val="20"/>
    </w:rPr>
  </w:style>
  <w:style w:type="paragraph" w:customStyle="1" w:styleId="aExamHead">
    <w:name w:val="aExam Head"/>
    <w:basedOn w:val="BillBasicHeading"/>
    <w:next w:val="aExam"/>
    <w:rsid w:val="0007467F"/>
    <w:pPr>
      <w:tabs>
        <w:tab w:val="clear" w:pos="2600"/>
      </w:tabs>
      <w:ind w:left="1100"/>
    </w:pPr>
    <w:rPr>
      <w:sz w:val="18"/>
    </w:rPr>
  </w:style>
  <w:style w:type="paragraph" w:customStyle="1" w:styleId="aExamBullet">
    <w:name w:val="aExamBullet"/>
    <w:basedOn w:val="aExam"/>
    <w:rsid w:val="0007467F"/>
    <w:pPr>
      <w:tabs>
        <w:tab w:val="left" w:pos="1500"/>
        <w:tab w:val="left" w:pos="2300"/>
      </w:tabs>
      <w:ind w:left="1900" w:hanging="800"/>
    </w:pPr>
  </w:style>
  <w:style w:type="paragraph" w:customStyle="1" w:styleId="aExamNum">
    <w:name w:val="aExamNum"/>
    <w:basedOn w:val="aExam"/>
    <w:rsid w:val="0007467F"/>
    <w:pPr>
      <w:ind w:left="1500" w:hanging="400"/>
    </w:pPr>
  </w:style>
  <w:style w:type="paragraph" w:customStyle="1" w:styleId="aExamNumText">
    <w:name w:val="aExamNumText"/>
    <w:basedOn w:val="aExam"/>
    <w:rsid w:val="0007467F"/>
    <w:pPr>
      <w:ind w:left="1500"/>
    </w:pPr>
  </w:style>
  <w:style w:type="paragraph" w:customStyle="1" w:styleId="aExamPara">
    <w:name w:val="aExamPara"/>
    <w:basedOn w:val="aExam"/>
    <w:rsid w:val="0007467F"/>
    <w:pPr>
      <w:tabs>
        <w:tab w:val="right" w:pos="1720"/>
        <w:tab w:val="left" w:pos="2000"/>
        <w:tab w:val="left" w:pos="2300"/>
      </w:tabs>
      <w:ind w:left="2400" w:hanging="1300"/>
    </w:pPr>
  </w:style>
  <w:style w:type="paragraph" w:customStyle="1" w:styleId="aNoteBullet">
    <w:name w:val="aNoteBullet"/>
    <w:basedOn w:val="aNoteSymb"/>
    <w:rsid w:val="0007467F"/>
    <w:pPr>
      <w:tabs>
        <w:tab w:val="left" w:pos="2200"/>
      </w:tabs>
      <w:spacing w:before="60"/>
      <w:ind w:left="2600" w:hanging="700"/>
    </w:pPr>
  </w:style>
  <w:style w:type="paragraph" w:customStyle="1" w:styleId="aNotePara">
    <w:name w:val="aNotePara"/>
    <w:basedOn w:val="aNote"/>
    <w:rsid w:val="0007467F"/>
    <w:pPr>
      <w:tabs>
        <w:tab w:val="right" w:pos="2140"/>
        <w:tab w:val="left" w:pos="2400"/>
      </w:tabs>
      <w:spacing w:before="60"/>
      <w:ind w:left="2400" w:hanging="1300"/>
    </w:pPr>
  </w:style>
  <w:style w:type="paragraph" w:customStyle="1" w:styleId="aNoteText">
    <w:name w:val="aNoteText"/>
    <w:basedOn w:val="aNoteSymb"/>
    <w:rsid w:val="0007467F"/>
    <w:pPr>
      <w:spacing w:before="60"/>
      <w:ind w:firstLine="0"/>
    </w:pPr>
  </w:style>
  <w:style w:type="paragraph" w:customStyle="1" w:styleId="aParaNote">
    <w:name w:val="aParaNote"/>
    <w:basedOn w:val="BillBasic"/>
    <w:rsid w:val="0007467F"/>
    <w:pPr>
      <w:ind w:left="2840" w:hanging="1240"/>
    </w:pPr>
    <w:rPr>
      <w:sz w:val="20"/>
    </w:rPr>
  </w:style>
  <w:style w:type="paragraph" w:customStyle="1" w:styleId="aParaNoteBullet">
    <w:name w:val="aParaNoteBullet"/>
    <w:basedOn w:val="aParaNote"/>
    <w:rsid w:val="0007467F"/>
    <w:pPr>
      <w:tabs>
        <w:tab w:val="left" w:pos="2700"/>
      </w:tabs>
      <w:spacing w:before="60"/>
      <w:ind w:left="3100" w:hanging="700"/>
    </w:pPr>
  </w:style>
  <w:style w:type="paragraph" w:customStyle="1" w:styleId="aParaNotePara">
    <w:name w:val="aParaNotePara"/>
    <w:basedOn w:val="aNoteParaSymb"/>
    <w:rsid w:val="0007467F"/>
    <w:pPr>
      <w:tabs>
        <w:tab w:val="clear" w:pos="2140"/>
        <w:tab w:val="clear" w:pos="2400"/>
        <w:tab w:val="right" w:pos="2644"/>
      </w:tabs>
      <w:ind w:left="3320" w:hanging="1720"/>
    </w:pPr>
  </w:style>
  <w:style w:type="paragraph" w:customStyle="1" w:styleId="aNoteParaSymb">
    <w:name w:val="aNotePara Symb"/>
    <w:basedOn w:val="aNoteSymb"/>
    <w:rsid w:val="0007467F"/>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07467F"/>
    <w:pPr>
      <w:tabs>
        <w:tab w:val="left" w:pos="0"/>
      </w:tabs>
      <w:spacing w:before="240"/>
      <w:ind w:left="1100"/>
    </w:pPr>
    <w:rPr>
      <w:rFonts w:ascii="Arial" w:hAnsi="Arial"/>
      <w:sz w:val="20"/>
    </w:rPr>
  </w:style>
  <w:style w:type="paragraph" w:customStyle="1" w:styleId="BillBasicItalics">
    <w:name w:val="BillBasicItalics"/>
    <w:basedOn w:val="BillBasic"/>
    <w:rsid w:val="0007467F"/>
    <w:rPr>
      <w:i/>
    </w:rPr>
  </w:style>
  <w:style w:type="paragraph" w:customStyle="1" w:styleId="BillFor">
    <w:name w:val="BillFor"/>
    <w:basedOn w:val="BillBasicHeading"/>
    <w:rsid w:val="0007467F"/>
    <w:pPr>
      <w:keepNext w:val="0"/>
      <w:spacing w:before="320"/>
      <w:jc w:val="both"/>
    </w:pPr>
    <w:rPr>
      <w:sz w:val="28"/>
    </w:rPr>
  </w:style>
  <w:style w:type="character" w:customStyle="1" w:styleId="charBold">
    <w:name w:val="charBold"/>
    <w:basedOn w:val="DefaultParagraphFont"/>
    <w:rsid w:val="0007467F"/>
    <w:rPr>
      <w:rFonts w:cs="Times New Roman"/>
      <w:b/>
    </w:rPr>
  </w:style>
  <w:style w:type="character" w:customStyle="1" w:styleId="charBoldItals">
    <w:name w:val="charBoldItals"/>
    <w:basedOn w:val="DefaultParagraphFont"/>
    <w:rsid w:val="0007467F"/>
    <w:rPr>
      <w:rFonts w:cs="Times New Roman"/>
      <w:b/>
      <w:i/>
    </w:rPr>
  </w:style>
  <w:style w:type="character" w:customStyle="1" w:styleId="CharChapNo">
    <w:name w:val="CharChapNo"/>
    <w:basedOn w:val="DefaultParagraphFont"/>
    <w:rsid w:val="0007467F"/>
    <w:rPr>
      <w:rFonts w:cs="Times New Roman"/>
    </w:rPr>
  </w:style>
  <w:style w:type="character" w:customStyle="1" w:styleId="CharChapText">
    <w:name w:val="CharChapText"/>
    <w:basedOn w:val="DefaultParagraphFont"/>
    <w:rsid w:val="0007467F"/>
    <w:rPr>
      <w:rFonts w:cs="Times New Roman"/>
    </w:rPr>
  </w:style>
  <w:style w:type="character" w:customStyle="1" w:styleId="charContents">
    <w:name w:val="charContents"/>
    <w:basedOn w:val="DefaultParagraphFont"/>
    <w:rsid w:val="0007467F"/>
    <w:rPr>
      <w:rFonts w:cs="Times New Roman"/>
    </w:rPr>
  </w:style>
  <w:style w:type="character" w:customStyle="1" w:styleId="CharDivNo">
    <w:name w:val="CharDivNo"/>
    <w:basedOn w:val="DefaultParagraphFont"/>
    <w:rsid w:val="0007467F"/>
    <w:rPr>
      <w:rFonts w:cs="Times New Roman"/>
    </w:rPr>
  </w:style>
  <w:style w:type="character" w:customStyle="1" w:styleId="charItals">
    <w:name w:val="charItals"/>
    <w:basedOn w:val="DefaultParagraphFont"/>
    <w:rsid w:val="0007467F"/>
    <w:rPr>
      <w:rFonts w:cs="Times New Roman"/>
      <w:i/>
    </w:rPr>
  </w:style>
  <w:style w:type="character" w:customStyle="1" w:styleId="charPage">
    <w:name w:val="charPage"/>
    <w:basedOn w:val="DefaultParagraphFont"/>
    <w:rsid w:val="0007467F"/>
    <w:rPr>
      <w:rFonts w:cs="Times New Roman"/>
    </w:rPr>
  </w:style>
  <w:style w:type="character" w:customStyle="1" w:styleId="CharPartNo">
    <w:name w:val="CharPartNo"/>
    <w:basedOn w:val="DefaultParagraphFont"/>
    <w:rsid w:val="0007467F"/>
    <w:rPr>
      <w:rFonts w:cs="Times New Roman"/>
    </w:rPr>
  </w:style>
  <w:style w:type="character" w:customStyle="1" w:styleId="CharPartText">
    <w:name w:val="CharPartText"/>
    <w:basedOn w:val="DefaultParagraphFont"/>
    <w:rsid w:val="0007467F"/>
    <w:rPr>
      <w:rFonts w:cs="Times New Roman"/>
    </w:rPr>
  </w:style>
  <w:style w:type="character" w:customStyle="1" w:styleId="charSymb">
    <w:name w:val="charSymb"/>
    <w:basedOn w:val="DefaultParagraphFont"/>
    <w:rsid w:val="0007467F"/>
    <w:rPr>
      <w:rFonts w:ascii="Arial" w:hAnsi="Arial" w:cs="Times New Roman"/>
      <w:sz w:val="24"/>
      <w:bdr w:val="single" w:sz="4" w:space="0" w:color="auto"/>
    </w:rPr>
  </w:style>
  <w:style w:type="character" w:customStyle="1" w:styleId="charTableNo">
    <w:name w:val="charTableNo"/>
    <w:basedOn w:val="DefaultParagraphFont"/>
    <w:rsid w:val="0007467F"/>
    <w:rPr>
      <w:rFonts w:cs="Times New Roman"/>
    </w:rPr>
  </w:style>
  <w:style w:type="character" w:customStyle="1" w:styleId="charTableText">
    <w:name w:val="charTableText"/>
    <w:basedOn w:val="DefaultParagraphFont"/>
    <w:rsid w:val="0007467F"/>
    <w:rPr>
      <w:rFonts w:cs="Times New Roman"/>
    </w:rPr>
  </w:style>
  <w:style w:type="character" w:customStyle="1" w:styleId="charUnderline">
    <w:name w:val="charUnderline"/>
    <w:basedOn w:val="DefaultParagraphFont"/>
    <w:rsid w:val="0007467F"/>
    <w:rPr>
      <w:rFonts w:cs="Times New Roman"/>
      <w:u w:val="single"/>
    </w:rPr>
  </w:style>
  <w:style w:type="paragraph" w:customStyle="1" w:styleId="Comment">
    <w:name w:val="Comment"/>
    <w:basedOn w:val="BillBasic"/>
    <w:rsid w:val="0007467F"/>
    <w:pPr>
      <w:tabs>
        <w:tab w:val="left" w:pos="1800"/>
      </w:tabs>
      <w:ind w:left="1300"/>
      <w:jc w:val="left"/>
    </w:pPr>
    <w:rPr>
      <w:b/>
      <w:sz w:val="18"/>
    </w:rPr>
  </w:style>
  <w:style w:type="paragraph" w:customStyle="1" w:styleId="CommentNum">
    <w:name w:val="CommentNum"/>
    <w:basedOn w:val="Comment"/>
    <w:rsid w:val="0007467F"/>
    <w:pPr>
      <w:ind w:left="1800" w:hanging="1800"/>
    </w:pPr>
  </w:style>
  <w:style w:type="paragraph" w:customStyle="1" w:styleId="Dict-Heading">
    <w:name w:val="Dict-Heading"/>
    <w:basedOn w:val="BillBasicHeading"/>
    <w:next w:val="Normal"/>
    <w:rsid w:val="0007467F"/>
    <w:pPr>
      <w:spacing w:before="320"/>
      <w:ind w:left="2600" w:hanging="2600"/>
      <w:jc w:val="both"/>
      <w:outlineLvl w:val="0"/>
    </w:pPr>
    <w:rPr>
      <w:sz w:val="34"/>
    </w:rPr>
  </w:style>
  <w:style w:type="paragraph" w:customStyle="1" w:styleId="Dict-HeadingSymb">
    <w:name w:val="Dict-Heading Symb"/>
    <w:basedOn w:val="Dict-Heading"/>
    <w:rsid w:val="0007467F"/>
    <w:pPr>
      <w:tabs>
        <w:tab w:val="left" w:pos="0"/>
      </w:tabs>
      <w:ind w:left="2480" w:hanging="2960"/>
    </w:pPr>
  </w:style>
  <w:style w:type="paragraph" w:customStyle="1" w:styleId="direction">
    <w:name w:val="direction"/>
    <w:basedOn w:val="BillBasic"/>
    <w:next w:val="AmainreturnSymb"/>
    <w:rsid w:val="0007467F"/>
    <w:pPr>
      <w:ind w:left="1100"/>
    </w:pPr>
    <w:rPr>
      <w:i/>
    </w:rPr>
  </w:style>
  <w:style w:type="paragraph" w:customStyle="1" w:styleId="AmainreturnSymb">
    <w:name w:val="A main return Symb"/>
    <w:basedOn w:val="BillBasic"/>
    <w:rsid w:val="0007467F"/>
    <w:pPr>
      <w:tabs>
        <w:tab w:val="left" w:pos="1582"/>
      </w:tabs>
      <w:ind w:left="1100" w:hanging="1582"/>
    </w:pPr>
  </w:style>
  <w:style w:type="paragraph" w:customStyle="1" w:styleId="draft">
    <w:name w:val="draft"/>
    <w:basedOn w:val="Normal"/>
    <w:rsid w:val="0007467F"/>
    <w:pPr>
      <w:tabs>
        <w:tab w:val="left" w:pos="0"/>
      </w:tabs>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7467F"/>
    <w:pPr>
      <w:tabs>
        <w:tab w:val="left" w:pos="0"/>
      </w:tabs>
      <w:spacing w:before="60" w:after="60"/>
    </w:pPr>
    <w:rPr>
      <w:rFonts w:ascii="Arial" w:hAnsi="Arial"/>
      <w:sz w:val="18"/>
    </w:rPr>
  </w:style>
  <w:style w:type="paragraph" w:customStyle="1" w:styleId="EarlierRepubHdg">
    <w:name w:val="EarlierRepubHdg"/>
    <w:basedOn w:val="Normal"/>
    <w:rsid w:val="0007467F"/>
    <w:pPr>
      <w:keepNext/>
      <w:tabs>
        <w:tab w:val="left" w:pos="0"/>
      </w:tabs>
    </w:pPr>
    <w:rPr>
      <w:rFonts w:ascii="Arial" w:hAnsi="Arial"/>
      <w:b/>
      <w:sz w:val="20"/>
    </w:rPr>
  </w:style>
  <w:style w:type="paragraph" w:customStyle="1" w:styleId="EnactingWords">
    <w:name w:val="EnactingWords"/>
    <w:basedOn w:val="BillBasic"/>
    <w:rsid w:val="0007467F"/>
    <w:pPr>
      <w:spacing w:before="120"/>
    </w:pPr>
  </w:style>
  <w:style w:type="paragraph" w:customStyle="1" w:styleId="EnactingWordsRules">
    <w:name w:val="EnactingWordsRules"/>
    <w:basedOn w:val="EnactingWords"/>
    <w:rsid w:val="0007467F"/>
    <w:pPr>
      <w:spacing w:before="240"/>
    </w:pPr>
  </w:style>
  <w:style w:type="paragraph" w:customStyle="1" w:styleId="EndNote">
    <w:name w:val="EndNote"/>
    <w:basedOn w:val="BillBasicHeading"/>
    <w:rsid w:val="0007467F"/>
    <w:pPr>
      <w:keepNext w:val="0"/>
      <w:tabs>
        <w:tab w:val="clear" w:pos="2600"/>
        <w:tab w:val="left" w:pos="1100"/>
      </w:tabs>
      <w:spacing w:before="160"/>
      <w:ind w:left="1100" w:hanging="1100"/>
      <w:jc w:val="both"/>
    </w:pPr>
  </w:style>
  <w:style w:type="paragraph" w:customStyle="1" w:styleId="Endnote1">
    <w:name w:val="Endnote1"/>
    <w:basedOn w:val="BillBasic"/>
    <w:next w:val="Normal"/>
    <w:rsid w:val="0007467F"/>
    <w:pPr>
      <w:keepNext/>
      <w:tabs>
        <w:tab w:val="left" w:pos="400"/>
      </w:tabs>
      <w:spacing w:before="0"/>
      <w:jc w:val="left"/>
    </w:pPr>
    <w:rPr>
      <w:rFonts w:ascii="Arial" w:hAnsi="Arial"/>
      <w:b/>
      <w:sz w:val="28"/>
    </w:rPr>
  </w:style>
  <w:style w:type="paragraph" w:customStyle="1" w:styleId="Endnote2">
    <w:name w:val="Endnote2"/>
    <w:basedOn w:val="Normal"/>
    <w:rsid w:val="0007467F"/>
    <w:pPr>
      <w:keepNext/>
      <w:tabs>
        <w:tab w:val="left" w:pos="0"/>
        <w:tab w:val="left" w:pos="1100"/>
      </w:tabs>
      <w:spacing w:before="360"/>
    </w:pPr>
    <w:rPr>
      <w:rFonts w:ascii="Arial" w:hAnsi="Arial"/>
      <w:b/>
    </w:rPr>
  </w:style>
  <w:style w:type="paragraph" w:customStyle="1" w:styleId="Endnote3">
    <w:name w:val="Endnote3"/>
    <w:basedOn w:val="Normal"/>
    <w:rsid w:val="0007467F"/>
    <w:pPr>
      <w:keepNext/>
      <w:tabs>
        <w:tab w:val="left" w:pos="0"/>
        <w:tab w:val="left" w:pos="1100"/>
      </w:tabs>
      <w:spacing w:before="320"/>
      <w:ind w:left="1100" w:hanging="1100"/>
    </w:pPr>
    <w:rPr>
      <w:rFonts w:ascii="Arial" w:hAnsi="Arial"/>
      <w:b/>
      <w:color w:val="000000"/>
      <w:sz w:val="22"/>
    </w:rPr>
  </w:style>
  <w:style w:type="paragraph" w:customStyle="1" w:styleId="Endnote4">
    <w:name w:val="Endnote4"/>
    <w:basedOn w:val="Endnote2"/>
    <w:rsid w:val="0007467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7467F"/>
    <w:pPr>
      <w:tabs>
        <w:tab w:val="left" w:pos="0"/>
      </w:tabs>
      <w:spacing w:before="60"/>
      <w:ind w:left="1100"/>
      <w:jc w:val="both"/>
    </w:pPr>
    <w:rPr>
      <w:sz w:val="20"/>
    </w:rPr>
  </w:style>
  <w:style w:type="paragraph" w:customStyle="1" w:styleId="EndNoteParas">
    <w:name w:val="EndNoteParas"/>
    <w:basedOn w:val="EndNoteTextEPS"/>
    <w:rsid w:val="0007467F"/>
    <w:pPr>
      <w:tabs>
        <w:tab w:val="right" w:pos="1432"/>
      </w:tabs>
      <w:ind w:left="1840" w:hanging="1840"/>
    </w:pPr>
  </w:style>
  <w:style w:type="paragraph" w:customStyle="1" w:styleId="EndnotesAbbrev">
    <w:name w:val="EndnotesAbbrev"/>
    <w:basedOn w:val="Normal"/>
    <w:rsid w:val="0007467F"/>
    <w:pPr>
      <w:tabs>
        <w:tab w:val="left" w:pos="0"/>
      </w:tabs>
      <w:spacing w:before="20"/>
    </w:pPr>
    <w:rPr>
      <w:rFonts w:ascii="Arial" w:hAnsi="Arial"/>
      <w:color w:val="000000"/>
      <w:sz w:val="16"/>
    </w:rPr>
  </w:style>
  <w:style w:type="paragraph" w:customStyle="1" w:styleId="EndNoteText">
    <w:name w:val="EndNoteText"/>
    <w:basedOn w:val="BillBasic"/>
    <w:rsid w:val="0007467F"/>
    <w:pPr>
      <w:tabs>
        <w:tab w:val="left" w:pos="700"/>
        <w:tab w:val="right" w:pos="6160"/>
      </w:tabs>
      <w:spacing w:before="80"/>
      <w:ind w:left="700" w:hanging="700"/>
    </w:pPr>
    <w:rPr>
      <w:sz w:val="20"/>
    </w:rPr>
  </w:style>
  <w:style w:type="paragraph" w:customStyle="1" w:styleId="EPSCoverTop">
    <w:name w:val="EPSCoverTop"/>
    <w:basedOn w:val="Normal"/>
    <w:rsid w:val="0007467F"/>
    <w:pPr>
      <w:tabs>
        <w:tab w:val="left" w:pos="0"/>
      </w:tabs>
      <w:jc w:val="right"/>
    </w:pPr>
    <w:rPr>
      <w:rFonts w:ascii="Arial" w:hAnsi="Arial"/>
      <w:sz w:val="20"/>
    </w:rPr>
  </w:style>
  <w:style w:type="paragraph" w:customStyle="1" w:styleId="FooterInfo">
    <w:name w:val="FooterInfo"/>
    <w:basedOn w:val="Normal"/>
    <w:rsid w:val="0007467F"/>
    <w:pPr>
      <w:tabs>
        <w:tab w:val="left" w:pos="0"/>
        <w:tab w:val="right" w:pos="7707"/>
      </w:tabs>
    </w:pPr>
    <w:rPr>
      <w:rFonts w:ascii="Arial" w:hAnsi="Arial"/>
      <w:sz w:val="18"/>
    </w:rPr>
  </w:style>
  <w:style w:type="paragraph" w:customStyle="1" w:styleId="FooterInfoCentre">
    <w:name w:val="FooterInfoCentre"/>
    <w:basedOn w:val="FooterInfo"/>
    <w:rsid w:val="0007467F"/>
    <w:pPr>
      <w:spacing w:before="60"/>
      <w:jc w:val="center"/>
    </w:pPr>
  </w:style>
  <w:style w:type="paragraph" w:customStyle="1" w:styleId="Formula">
    <w:name w:val="Formula"/>
    <w:basedOn w:val="BillBasic"/>
    <w:rsid w:val="0007467F"/>
    <w:pPr>
      <w:spacing w:line="260" w:lineRule="atLeast"/>
      <w:jc w:val="center"/>
    </w:pPr>
  </w:style>
  <w:style w:type="paragraph" w:customStyle="1" w:styleId="HeaderEven">
    <w:name w:val="HeaderEven"/>
    <w:basedOn w:val="Normal"/>
    <w:rsid w:val="0007467F"/>
    <w:pPr>
      <w:tabs>
        <w:tab w:val="left" w:pos="0"/>
      </w:tabs>
    </w:pPr>
    <w:rPr>
      <w:rFonts w:ascii="Arial" w:hAnsi="Arial"/>
      <w:sz w:val="18"/>
    </w:rPr>
  </w:style>
  <w:style w:type="paragraph" w:customStyle="1" w:styleId="HeaderEven6">
    <w:name w:val="HeaderEven6"/>
    <w:basedOn w:val="HeaderEven"/>
    <w:rsid w:val="0007467F"/>
    <w:pPr>
      <w:spacing w:before="120" w:after="60"/>
    </w:pPr>
  </w:style>
  <w:style w:type="paragraph" w:customStyle="1" w:styleId="HeaderOdd">
    <w:name w:val="HeaderOdd"/>
    <w:basedOn w:val="HeaderEven"/>
    <w:rsid w:val="0007467F"/>
    <w:pPr>
      <w:jc w:val="right"/>
    </w:pPr>
  </w:style>
  <w:style w:type="paragraph" w:customStyle="1" w:styleId="HeaderOdd6">
    <w:name w:val="HeaderOdd6"/>
    <w:basedOn w:val="HeaderEven6"/>
    <w:rsid w:val="0007467F"/>
    <w:pPr>
      <w:jc w:val="right"/>
    </w:pPr>
  </w:style>
  <w:style w:type="paragraph" w:customStyle="1" w:styleId="Ipara">
    <w:name w:val="I para"/>
    <w:basedOn w:val="Apara"/>
    <w:rsid w:val="0007467F"/>
    <w:pPr>
      <w:tabs>
        <w:tab w:val="right" w:pos="1400"/>
        <w:tab w:val="left" w:pos="1600"/>
      </w:tabs>
      <w:spacing w:before="140" w:after="0"/>
      <w:ind w:left="1600" w:hanging="1600"/>
      <w:outlineLvl w:val="9"/>
    </w:pPr>
  </w:style>
  <w:style w:type="paragraph" w:customStyle="1" w:styleId="Idefpara">
    <w:name w:val="I def para"/>
    <w:basedOn w:val="Ipara"/>
    <w:rsid w:val="0007467F"/>
  </w:style>
  <w:style w:type="paragraph" w:customStyle="1" w:styleId="Isubpara">
    <w:name w:val="I subpara"/>
    <w:basedOn w:val="Asubpara"/>
    <w:rsid w:val="0007467F"/>
    <w:pPr>
      <w:numPr>
        <w:ilvl w:val="0"/>
        <w:numId w:val="0"/>
      </w:numPr>
      <w:tabs>
        <w:tab w:val="right" w:pos="1940"/>
        <w:tab w:val="left" w:pos="2140"/>
      </w:tabs>
      <w:spacing w:before="140" w:after="0"/>
      <w:ind w:left="2140" w:hanging="2140"/>
      <w:outlineLvl w:val="9"/>
    </w:pPr>
  </w:style>
  <w:style w:type="paragraph" w:customStyle="1" w:styleId="Idefsubpara">
    <w:name w:val="I def subpara"/>
    <w:basedOn w:val="Isubpara"/>
    <w:rsid w:val="0007467F"/>
  </w:style>
  <w:style w:type="paragraph" w:customStyle="1" w:styleId="IDict-Heading">
    <w:name w:val="I Dict-Heading"/>
    <w:basedOn w:val="BillBasicHeading"/>
    <w:rsid w:val="0007467F"/>
    <w:pPr>
      <w:spacing w:before="320"/>
      <w:ind w:left="2600" w:hanging="2600"/>
      <w:jc w:val="both"/>
    </w:pPr>
    <w:rPr>
      <w:sz w:val="34"/>
    </w:rPr>
  </w:style>
  <w:style w:type="paragraph" w:customStyle="1" w:styleId="IH1Chap">
    <w:name w:val="I H1 Chap"/>
    <w:basedOn w:val="BillBasicHeading"/>
    <w:next w:val="Normal"/>
    <w:rsid w:val="0007467F"/>
    <w:pPr>
      <w:spacing w:before="320"/>
      <w:ind w:left="2600" w:hanging="2600"/>
    </w:pPr>
    <w:rPr>
      <w:sz w:val="34"/>
    </w:rPr>
  </w:style>
  <w:style w:type="paragraph" w:customStyle="1" w:styleId="IH2Part">
    <w:name w:val="I H2 Part"/>
    <w:basedOn w:val="BillBasicHeading"/>
    <w:next w:val="Normal"/>
    <w:rsid w:val="0007467F"/>
    <w:pPr>
      <w:spacing w:before="380"/>
      <w:ind w:left="2600" w:hanging="2600"/>
    </w:pPr>
    <w:rPr>
      <w:sz w:val="32"/>
    </w:rPr>
  </w:style>
  <w:style w:type="paragraph" w:customStyle="1" w:styleId="IH3Div">
    <w:name w:val="I H3 Div"/>
    <w:basedOn w:val="BillBasicHeading"/>
    <w:next w:val="Normal"/>
    <w:rsid w:val="0007467F"/>
    <w:pPr>
      <w:spacing w:before="240"/>
      <w:ind w:left="2600" w:hanging="2600"/>
    </w:pPr>
    <w:rPr>
      <w:sz w:val="28"/>
    </w:rPr>
  </w:style>
  <w:style w:type="paragraph" w:customStyle="1" w:styleId="IH4SubDiv">
    <w:name w:val="I H4 SubDiv"/>
    <w:basedOn w:val="BillBasicHeading"/>
    <w:next w:val="Normal"/>
    <w:rsid w:val="0007467F"/>
    <w:pPr>
      <w:spacing w:before="240"/>
      <w:ind w:left="2600" w:hanging="2600"/>
      <w:jc w:val="both"/>
    </w:pPr>
    <w:rPr>
      <w:sz w:val="26"/>
    </w:rPr>
  </w:style>
  <w:style w:type="paragraph" w:customStyle="1" w:styleId="IH5Sec">
    <w:name w:val="I H5 Sec"/>
    <w:basedOn w:val="BillBasicHeading"/>
    <w:next w:val="Normal"/>
    <w:rsid w:val="0007467F"/>
    <w:pPr>
      <w:tabs>
        <w:tab w:val="clear" w:pos="2600"/>
        <w:tab w:val="left" w:pos="1100"/>
      </w:tabs>
      <w:spacing w:before="240"/>
      <w:ind w:left="1100" w:hanging="1100"/>
    </w:pPr>
  </w:style>
  <w:style w:type="paragraph" w:customStyle="1" w:styleId="IMain">
    <w:name w:val="I Main"/>
    <w:basedOn w:val="Amain"/>
    <w:rsid w:val="0007467F"/>
    <w:pPr>
      <w:tabs>
        <w:tab w:val="clear" w:pos="500"/>
        <w:tab w:val="clear" w:pos="700"/>
        <w:tab w:val="right" w:pos="900"/>
        <w:tab w:val="left" w:pos="1100"/>
      </w:tabs>
      <w:spacing w:before="140" w:after="0"/>
      <w:ind w:left="1100" w:hanging="1100"/>
    </w:pPr>
  </w:style>
  <w:style w:type="paragraph" w:customStyle="1" w:styleId="ISchclauseheading">
    <w:name w:val="I Sch clause heading"/>
    <w:basedOn w:val="BillBasic"/>
    <w:rsid w:val="0007467F"/>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7467F"/>
    <w:pPr>
      <w:tabs>
        <w:tab w:val="right" w:pos="7200"/>
      </w:tabs>
      <w:spacing w:before="240"/>
      <w:ind w:left="2600" w:hanging="2600"/>
    </w:pPr>
    <w:rPr>
      <w:sz w:val="28"/>
    </w:rPr>
  </w:style>
  <w:style w:type="paragraph" w:customStyle="1" w:styleId="ISched-heading">
    <w:name w:val="I Sched-heading"/>
    <w:basedOn w:val="BillBasicHeading"/>
    <w:next w:val="Normal"/>
    <w:rsid w:val="0007467F"/>
    <w:pPr>
      <w:spacing w:before="320"/>
      <w:ind w:left="2600" w:hanging="2600"/>
    </w:pPr>
    <w:rPr>
      <w:sz w:val="34"/>
    </w:rPr>
  </w:style>
  <w:style w:type="paragraph" w:customStyle="1" w:styleId="ISched-Part">
    <w:name w:val="I Sched-Part"/>
    <w:basedOn w:val="BillBasicHeading"/>
    <w:rsid w:val="0007467F"/>
    <w:pPr>
      <w:spacing w:before="380"/>
      <w:ind w:left="2600" w:hanging="2600"/>
    </w:pPr>
    <w:rPr>
      <w:sz w:val="32"/>
    </w:rPr>
  </w:style>
  <w:style w:type="paragraph" w:customStyle="1" w:styleId="IshadedH5Sec">
    <w:name w:val="I shaded H5 Sec"/>
    <w:basedOn w:val="AH5Sec"/>
    <w:rsid w:val="0007467F"/>
    <w:pPr>
      <w:numPr>
        <w:ilvl w:val="0"/>
        <w:numId w:val="0"/>
      </w:numPr>
      <w:shd w:val="pct25" w:color="auto" w:fill="auto"/>
      <w:tabs>
        <w:tab w:val="left" w:pos="1100"/>
      </w:tabs>
      <w:spacing w:before="240" w:after="0"/>
      <w:ind w:left="1100" w:hanging="1100"/>
      <w:outlineLvl w:val="9"/>
    </w:pPr>
  </w:style>
  <w:style w:type="paragraph" w:customStyle="1" w:styleId="Schclauseheading">
    <w:name w:val="Sch clause heading"/>
    <w:basedOn w:val="BillBasic"/>
    <w:next w:val="SchAmainSymb"/>
    <w:rsid w:val="0007467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shadedSchClause">
    <w:name w:val="I shaded Sch Clause"/>
    <w:basedOn w:val="IshadedH5Sec"/>
    <w:rsid w:val="0007467F"/>
  </w:style>
  <w:style w:type="paragraph" w:customStyle="1" w:styleId="Isubsubpara">
    <w:name w:val="I subsubpara"/>
    <w:basedOn w:val="Asubsubpara"/>
    <w:rsid w:val="0007467F"/>
    <w:pPr>
      <w:numPr>
        <w:ilvl w:val="0"/>
        <w:numId w:val="0"/>
      </w:numPr>
      <w:tabs>
        <w:tab w:val="right" w:pos="2460"/>
        <w:tab w:val="left" w:pos="2660"/>
      </w:tabs>
      <w:spacing w:before="140" w:after="0"/>
      <w:ind w:left="2660" w:hanging="2660"/>
    </w:pPr>
  </w:style>
  <w:style w:type="paragraph" w:customStyle="1" w:styleId="Judges">
    <w:name w:val="Judges"/>
    <w:basedOn w:val="Minister"/>
    <w:rsid w:val="0007467F"/>
    <w:pPr>
      <w:spacing w:before="180" w:after="0"/>
    </w:pPr>
    <w:rPr>
      <w:szCs w:val="20"/>
    </w:rPr>
  </w:style>
  <w:style w:type="paragraph" w:customStyle="1" w:styleId="LegHistNote">
    <w:name w:val="LegHistNote"/>
    <w:basedOn w:val="Actdetails"/>
    <w:rsid w:val="0007467F"/>
    <w:pPr>
      <w:spacing w:before="60"/>
      <w:ind w:left="2700" w:right="-60" w:hanging="1300"/>
    </w:pPr>
    <w:rPr>
      <w:sz w:val="18"/>
    </w:rPr>
  </w:style>
  <w:style w:type="character" w:styleId="LineNumber">
    <w:name w:val="line number"/>
    <w:basedOn w:val="DefaultParagraphFont"/>
    <w:uiPriority w:val="99"/>
    <w:rsid w:val="0007467F"/>
    <w:rPr>
      <w:rFonts w:ascii="Arial" w:hAnsi="Arial" w:cs="Times New Roman"/>
      <w:sz w:val="16"/>
    </w:rPr>
  </w:style>
  <w:style w:type="paragraph" w:customStyle="1" w:styleId="LongTitle">
    <w:name w:val="LongTitle"/>
    <w:basedOn w:val="BillBasic"/>
    <w:rsid w:val="0007467F"/>
    <w:pPr>
      <w:spacing w:before="300"/>
    </w:pPr>
  </w:style>
  <w:style w:type="paragraph" w:customStyle="1" w:styleId="LongTitleSymb">
    <w:name w:val="LongTitleSymb"/>
    <w:basedOn w:val="LongTitle"/>
    <w:rsid w:val="0007467F"/>
    <w:pPr>
      <w:ind w:hanging="480"/>
    </w:pPr>
  </w:style>
  <w:style w:type="paragraph" w:styleId="MacroText">
    <w:name w:val="macro"/>
    <w:link w:val="MacroTextChar"/>
    <w:uiPriority w:val="99"/>
    <w:semiHidden/>
    <w:rsid w:val="000746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07467F"/>
    <w:rPr>
      <w:rFonts w:ascii="Courier New" w:hAnsi="Courier New" w:cs="Courier New"/>
      <w:lang w:eastAsia="en-US"/>
    </w:rPr>
  </w:style>
  <w:style w:type="paragraph" w:customStyle="1" w:styleId="N-14pt">
    <w:name w:val="N-14pt"/>
    <w:basedOn w:val="BillBasic"/>
    <w:rsid w:val="0007467F"/>
    <w:pPr>
      <w:spacing w:before="0"/>
    </w:pPr>
    <w:rPr>
      <w:b/>
      <w:sz w:val="28"/>
    </w:rPr>
  </w:style>
  <w:style w:type="paragraph" w:customStyle="1" w:styleId="N-16pt">
    <w:name w:val="N-16pt"/>
    <w:basedOn w:val="BillBasic"/>
    <w:rsid w:val="0007467F"/>
    <w:pPr>
      <w:spacing w:before="800"/>
    </w:pPr>
    <w:rPr>
      <w:b/>
      <w:sz w:val="32"/>
    </w:rPr>
  </w:style>
  <w:style w:type="paragraph" w:customStyle="1" w:styleId="NewAct">
    <w:name w:val="New Act"/>
    <w:basedOn w:val="Normal"/>
    <w:next w:val="Actdetails"/>
    <w:link w:val="NewActChar"/>
    <w:rsid w:val="0007467F"/>
    <w:pPr>
      <w:keepNext/>
      <w:tabs>
        <w:tab w:val="left" w:pos="0"/>
      </w:tabs>
      <w:spacing w:before="180"/>
      <w:ind w:left="1100"/>
    </w:pPr>
    <w:rPr>
      <w:rFonts w:ascii="Arial" w:hAnsi="Arial"/>
      <w:b/>
      <w:sz w:val="20"/>
    </w:rPr>
  </w:style>
  <w:style w:type="character" w:customStyle="1" w:styleId="NewActChar">
    <w:name w:val="New Act Char"/>
    <w:basedOn w:val="DefaultParagraphFont"/>
    <w:link w:val="NewAct"/>
    <w:locked/>
    <w:rsid w:val="0007467F"/>
    <w:rPr>
      <w:rFonts w:ascii="Arial" w:hAnsi="Arial"/>
      <w:b/>
      <w:lang w:eastAsia="en-US"/>
    </w:rPr>
  </w:style>
  <w:style w:type="paragraph" w:customStyle="1" w:styleId="NewReg">
    <w:name w:val="New Reg"/>
    <w:basedOn w:val="NewAct"/>
    <w:next w:val="Actdetails"/>
    <w:rsid w:val="0007467F"/>
  </w:style>
  <w:style w:type="paragraph" w:customStyle="1" w:styleId="N-line1">
    <w:name w:val="N-line1"/>
    <w:basedOn w:val="BillBasic"/>
    <w:rsid w:val="0007467F"/>
    <w:pPr>
      <w:pBdr>
        <w:bottom w:val="single" w:sz="4" w:space="0" w:color="auto"/>
      </w:pBdr>
      <w:spacing w:before="100"/>
      <w:ind w:left="2980" w:right="3020"/>
      <w:jc w:val="center"/>
    </w:pPr>
  </w:style>
  <w:style w:type="paragraph" w:customStyle="1" w:styleId="N-line2">
    <w:name w:val="N-line2"/>
    <w:basedOn w:val="Normal"/>
    <w:rsid w:val="0007467F"/>
    <w:pPr>
      <w:pBdr>
        <w:bottom w:val="single" w:sz="8" w:space="0" w:color="auto"/>
      </w:pBdr>
      <w:tabs>
        <w:tab w:val="left" w:pos="0"/>
      </w:tabs>
    </w:pPr>
  </w:style>
  <w:style w:type="paragraph" w:customStyle="1" w:styleId="Norm-5pt">
    <w:name w:val="Norm-5pt"/>
    <w:basedOn w:val="Normal"/>
    <w:rsid w:val="0007467F"/>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7467F"/>
    <w:pPr>
      <w:spacing w:before="360"/>
      <w:jc w:val="right"/>
    </w:pPr>
    <w:rPr>
      <w:i/>
    </w:rPr>
  </w:style>
  <w:style w:type="paragraph" w:customStyle="1" w:styleId="PageBreak">
    <w:name w:val="PageBreak"/>
    <w:basedOn w:val="Normal"/>
    <w:rsid w:val="0007467F"/>
    <w:pPr>
      <w:tabs>
        <w:tab w:val="left" w:pos="0"/>
      </w:tabs>
    </w:pPr>
    <w:rPr>
      <w:sz w:val="4"/>
    </w:rPr>
  </w:style>
  <w:style w:type="paragraph" w:customStyle="1" w:styleId="Penalty">
    <w:name w:val="Penalty"/>
    <w:basedOn w:val="Amainreturn"/>
    <w:rsid w:val="0007467F"/>
  </w:style>
  <w:style w:type="paragraph" w:customStyle="1" w:styleId="PenaltyHeading">
    <w:name w:val="PenaltyHeading"/>
    <w:basedOn w:val="Normal"/>
    <w:rsid w:val="0007467F"/>
    <w:pPr>
      <w:tabs>
        <w:tab w:val="left" w:pos="0"/>
        <w:tab w:val="left" w:pos="1100"/>
      </w:tabs>
      <w:spacing w:before="120"/>
      <w:ind w:left="1100" w:hanging="1100"/>
    </w:pPr>
    <w:rPr>
      <w:rFonts w:ascii="Arial" w:hAnsi="Arial"/>
      <w:b/>
      <w:sz w:val="20"/>
    </w:rPr>
  </w:style>
  <w:style w:type="paragraph" w:customStyle="1" w:styleId="PenaltyPara">
    <w:name w:val="PenaltyPara"/>
    <w:basedOn w:val="Normal"/>
    <w:rsid w:val="0007467F"/>
    <w:pPr>
      <w:tabs>
        <w:tab w:val="left" w:pos="0"/>
        <w:tab w:val="right" w:pos="1360"/>
      </w:tabs>
      <w:spacing w:before="60"/>
      <w:ind w:left="1600" w:hanging="1600"/>
      <w:jc w:val="both"/>
    </w:pPr>
  </w:style>
  <w:style w:type="paragraph" w:styleId="PlainText">
    <w:name w:val="Plain Text"/>
    <w:basedOn w:val="Normal"/>
    <w:link w:val="PlainTextChar"/>
    <w:uiPriority w:val="99"/>
    <w:rsid w:val="0007467F"/>
    <w:pPr>
      <w:tabs>
        <w:tab w:val="left" w:pos="0"/>
      </w:tabs>
    </w:pPr>
    <w:rPr>
      <w:rFonts w:ascii="Courier New" w:hAnsi="Courier New"/>
      <w:sz w:val="20"/>
    </w:rPr>
  </w:style>
  <w:style w:type="character" w:customStyle="1" w:styleId="PlainTextChar">
    <w:name w:val="Plain Text Char"/>
    <w:basedOn w:val="DefaultParagraphFont"/>
    <w:link w:val="PlainText"/>
    <w:uiPriority w:val="99"/>
    <w:rsid w:val="0007467F"/>
    <w:rPr>
      <w:rFonts w:ascii="Courier New" w:hAnsi="Courier New"/>
      <w:lang w:eastAsia="en-US"/>
    </w:rPr>
  </w:style>
  <w:style w:type="paragraph" w:customStyle="1" w:styleId="RenumProvEntries">
    <w:name w:val="RenumProvEntries"/>
    <w:basedOn w:val="Normal"/>
    <w:rsid w:val="0007467F"/>
    <w:pPr>
      <w:tabs>
        <w:tab w:val="left" w:pos="0"/>
      </w:tabs>
      <w:spacing w:before="60"/>
    </w:pPr>
    <w:rPr>
      <w:rFonts w:ascii="Arial" w:hAnsi="Arial"/>
      <w:sz w:val="20"/>
    </w:rPr>
  </w:style>
  <w:style w:type="paragraph" w:customStyle="1" w:styleId="RenumProvHdg">
    <w:name w:val="RenumProvHdg"/>
    <w:basedOn w:val="Normal"/>
    <w:rsid w:val="0007467F"/>
    <w:pPr>
      <w:tabs>
        <w:tab w:val="left" w:pos="0"/>
      </w:tabs>
    </w:pPr>
    <w:rPr>
      <w:rFonts w:ascii="Arial" w:hAnsi="Arial"/>
      <w:b/>
      <w:sz w:val="22"/>
    </w:rPr>
  </w:style>
  <w:style w:type="paragraph" w:customStyle="1" w:styleId="RenumProvHeader">
    <w:name w:val="RenumProvHeader"/>
    <w:basedOn w:val="Normal"/>
    <w:rsid w:val="0007467F"/>
    <w:pPr>
      <w:tabs>
        <w:tab w:val="left" w:pos="0"/>
      </w:tabs>
    </w:pPr>
    <w:rPr>
      <w:rFonts w:ascii="Arial" w:hAnsi="Arial"/>
      <w:b/>
      <w:sz w:val="22"/>
    </w:rPr>
  </w:style>
  <w:style w:type="paragraph" w:customStyle="1" w:styleId="RenumProvSubsectEntries">
    <w:name w:val="RenumProvSubsectEntries"/>
    <w:basedOn w:val="RenumProvEntries"/>
    <w:rsid w:val="0007467F"/>
    <w:pPr>
      <w:ind w:left="252"/>
    </w:pPr>
  </w:style>
  <w:style w:type="paragraph" w:customStyle="1" w:styleId="RenumTableHdg">
    <w:name w:val="RenumTableHdg"/>
    <w:basedOn w:val="Normal"/>
    <w:rsid w:val="0007467F"/>
    <w:pPr>
      <w:tabs>
        <w:tab w:val="left" w:pos="0"/>
      </w:tabs>
      <w:spacing w:before="120"/>
    </w:pPr>
    <w:rPr>
      <w:rFonts w:ascii="Arial" w:hAnsi="Arial"/>
      <w:b/>
      <w:sz w:val="20"/>
    </w:rPr>
  </w:style>
  <w:style w:type="paragraph" w:customStyle="1" w:styleId="SchclauseheadingSymb">
    <w:name w:val="Sch clause heading Symb"/>
    <w:basedOn w:val="Schclauseheading"/>
    <w:rsid w:val="0007467F"/>
    <w:pPr>
      <w:tabs>
        <w:tab w:val="left" w:pos="0"/>
      </w:tabs>
      <w:ind w:left="980" w:hanging="1460"/>
    </w:pPr>
  </w:style>
  <w:style w:type="paragraph" w:customStyle="1" w:styleId="SchSubClause">
    <w:name w:val="Sch SubClause"/>
    <w:basedOn w:val="Schclauseheading"/>
    <w:rsid w:val="0007467F"/>
    <w:rPr>
      <w:b w:val="0"/>
    </w:rPr>
  </w:style>
  <w:style w:type="paragraph" w:customStyle="1" w:styleId="Sched-Form">
    <w:name w:val="Sched-Form"/>
    <w:basedOn w:val="BillBasicHeading"/>
    <w:next w:val="Schclauseheading"/>
    <w:rsid w:val="0007467F"/>
    <w:pPr>
      <w:tabs>
        <w:tab w:val="right" w:pos="7200"/>
      </w:tabs>
      <w:spacing w:before="240"/>
      <w:ind w:left="2600" w:hanging="2600"/>
      <w:outlineLvl w:val="2"/>
    </w:pPr>
    <w:rPr>
      <w:sz w:val="28"/>
    </w:rPr>
  </w:style>
  <w:style w:type="paragraph" w:customStyle="1" w:styleId="Sched-FormSymb">
    <w:name w:val="Sched-Form Symb"/>
    <w:basedOn w:val="Sched-Form"/>
    <w:rsid w:val="0007467F"/>
    <w:pPr>
      <w:tabs>
        <w:tab w:val="left" w:pos="0"/>
      </w:tabs>
      <w:ind w:left="2480" w:hanging="2960"/>
    </w:pPr>
  </w:style>
  <w:style w:type="paragraph" w:customStyle="1" w:styleId="Sched-heading">
    <w:name w:val="Sched-heading"/>
    <w:basedOn w:val="BillBasicHeading"/>
    <w:next w:val="refSymb"/>
    <w:rsid w:val="0007467F"/>
    <w:pPr>
      <w:spacing w:before="380"/>
      <w:ind w:left="2600" w:hanging="2600"/>
      <w:outlineLvl w:val="0"/>
    </w:pPr>
    <w:rPr>
      <w:sz w:val="34"/>
    </w:rPr>
  </w:style>
  <w:style w:type="paragraph" w:customStyle="1" w:styleId="refSymb">
    <w:name w:val="ref Symb"/>
    <w:basedOn w:val="BillBasic"/>
    <w:next w:val="Normal"/>
    <w:rsid w:val="0007467F"/>
    <w:pPr>
      <w:tabs>
        <w:tab w:val="left" w:pos="-480"/>
      </w:tabs>
      <w:spacing w:before="60"/>
      <w:ind w:hanging="480"/>
    </w:pPr>
    <w:rPr>
      <w:sz w:val="18"/>
    </w:rPr>
  </w:style>
  <w:style w:type="paragraph" w:customStyle="1" w:styleId="Sched-headingSymb">
    <w:name w:val="Sched-heading Symb"/>
    <w:basedOn w:val="Sched-heading"/>
    <w:rsid w:val="0007467F"/>
    <w:pPr>
      <w:tabs>
        <w:tab w:val="left" w:pos="0"/>
      </w:tabs>
      <w:ind w:left="2480" w:hanging="2960"/>
    </w:pPr>
  </w:style>
  <w:style w:type="paragraph" w:customStyle="1" w:styleId="Sched-Part">
    <w:name w:val="Sched-Part"/>
    <w:basedOn w:val="BillBasicHeading"/>
    <w:next w:val="Sched-Form"/>
    <w:rsid w:val="0007467F"/>
    <w:pPr>
      <w:spacing w:before="380"/>
      <w:ind w:left="2600" w:hanging="2600"/>
      <w:outlineLvl w:val="1"/>
    </w:pPr>
    <w:rPr>
      <w:sz w:val="32"/>
    </w:rPr>
  </w:style>
  <w:style w:type="paragraph" w:customStyle="1" w:styleId="Sched-PartSymb">
    <w:name w:val="Sched-Part Symb"/>
    <w:basedOn w:val="Sched-Part"/>
    <w:rsid w:val="0007467F"/>
    <w:pPr>
      <w:tabs>
        <w:tab w:val="left" w:pos="0"/>
      </w:tabs>
      <w:ind w:left="2480" w:hanging="2960"/>
    </w:pPr>
  </w:style>
  <w:style w:type="paragraph" w:styleId="Signature">
    <w:name w:val="Signature"/>
    <w:basedOn w:val="Normal"/>
    <w:link w:val="SignatureChar"/>
    <w:uiPriority w:val="99"/>
    <w:rsid w:val="0007467F"/>
    <w:pPr>
      <w:tabs>
        <w:tab w:val="left" w:pos="0"/>
      </w:tabs>
      <w:ind w:left="4252"/>
    </w:pPr>
  </w:style>
  <w:style w:type="character" w:customStyle="1" w:styleId="SignatureChar">
    <w:name w:val="Signature Char"/>
    <w:basedOn w:val="DefaultParagraphFont"/>
    <w:link w:val="Signature"/>
    <w:uiPriority w:val="99"/>
    <w:rsid w:val="0007467F"/>
    <w:rPr>
      <w:sz w:val="24"/>
      <w:lang w:eastAsia="en-US"/>
    </w:rPr>
  </w:style>
  <w:style w:type="paragraph" w:customStyle="1" w:styleId="Status">
    <w:name w:val="Status"/>
    <w:basedOn w:val="Normal"/>
    <w:rsid w:val="0007467F"/>
    <w:pPr>
      <w:tabs>
        <w:tab w:val="left" w:pos="0"/>
      </w:tabs>
      <w:spacing w:before="280"/>
      <w:jc w:val="center"/>
    </w:pPr>
    <w:rPr>
      <w:rFonts w:ascii="Arial" w:hAnsi="Arial"/>
      <w:sz w:val="14"/>
    </w:rPr>
  </w:style>
  <w:style w:type="paragraph" w:styleId="Subtitle">
    <w:name w:val="Subtitle"/>
    <w:basedOn w:val="Normal"/>
    <w:link w:val="SubtitleChar"/>
    <w:uiPriority w:val="11"/>
    <w:qFormat/>
    <w:rsid w:val="0007467F"/>
    <w:pPr>
      <w:tabs>
        <w:tab w:val="left" w:pos="0"/>
      </w:tabs>
      <w:spacing w:after="60"/>
      <w:jc w:val="center"/>
      <w:outlineLvl w:val="1"/>
    </w:pPr>
    <w:rPr>
      <w:rFonts w:ascii="Arial" w:hAnsi="Arial"/>
    </w:rPr>
  </w:style>
  <w:style w:type="character" w:customStyle="1" w:styleId="SubtitleChar">
    <w:name w:val="Subtitle Char"/>
    <w:basedOn w:val="DefaultParagraphFont"/>
    <w:link w:val="Subtitle"/>
    <w:uiPriority w:val="11"/>
    <w:rsid w:val="0007467F"/>
    <w:rPr>
      <w:rFonts w:ascii="Arial" w:hAnsi="Arial"/>
      <w:sz w:val="24"/>
      <w:lang w:eastAsia="en-US"/>
    </w:rPr>
  </w:style>
  <w:style w:type="paragraph" w:customStyle="1" w:styleId="tablepara">
    <w:name w:val="table para"/>
    <w:basedOn w:val="Normal"/>
    <w:rsid w:val="0007467F"/>
    <w:pPr>
      <w:tabs>
        <w:tab w:val="left" w:pos="0"/>
        <w:tab w:val="right" w:pos="800"/>
        <w:tab w:val="left" w:pos="1100"/>
      </w:tabs>
      <w:spacing w:before="80" w:after="60"/>
      <w:ind w:left="1100" w:hanging="1100"/>
    </w:pPr>
  </w:style>
  <w:style w:type="paragraph" w:customStyle="1" w:styleId="tablesubpara">
    <w:name w:val="table subpara"/>
    <w:basedOn w:val="Normal"/>
    <w:rsid w:val="0007467F"/>
    <w:pPr>
      <w:tabs>
        <w:tab w:val="left" w:pos="0"/>
        <w:tab w:val="right" w:pos="1500"/>
        <w:tab w:val="left" w:pos="1800"/>
      </w:tabs>
      <w:spacing w:before="80" w:after="60"/>
      <w:ind w:left="1800" w:hanging="1800"/>
    </w:pPr>
  </w:style>
  <w:style w:type="paragraph" w:customStyle="1" w:styleId="TableHd">
    <w:name w:val="TableHd"/>
    <w:basedOn w:val="Normal"/>
    <w:rsid w:val="0007467F"/>
    <w:pPr>
      <w:keepNext/>
      <w:tabs>
        <w:tab w:val="left" w:pos="0"/>
      </w:tabs>
      <w:spacing w:before="300"/>
      <w:ind w:left="1200" w:hanging="1200"/>
    </w:pPr>
    <w:rPr>
      <w:rFonts w:ascii="Arial" w:hAnsi="Arial"/>
      <w:b/>
      <w:sz w:val="20"/>
    </w:rPr>
  </w:style>
  <w:style w:type="paragraph" w:customStyle="1" w:styleId="TableText">
    <w:name w:val="TableText"/>
    <w:basedOn w:val="Normal"/>
    <w:rsid w:val="0007467F"/>
    <w:pPr>
      <w:tabs>
        <w:tab w:val="left" w:pos="0"/>
      </w:tabs>
      <w:spacing w:before="60" w:after="60"/>
    </w:pPr>
  </w:style>
  <w:style w:type="paragraph" w:customStyle="1" w:styleId="TLegEntries">
    <w:name w:val="TLegEntries"/>
    <w:basedOn w:val="Normal"/>
    <w:rsid w:val="0007467F"/>
    <w:pPr>
      <w:tabs>
        <w:tab w:val="left" w:pos="0"/>
        <w:tab w:val="left" w:pos="1100"/>
      </w:tabs>
      <w:spacing w:before="40"/>
      <w:ind w:left="600" w:hanging="600"/>
    </w:pPr>
    <w:rPr>
      <w:rFonts w:ascii="Arial" w:hAnsi="Arial"/>
      <w:color w:val="000000"/>
      <w:sz w:val="16"/>
    </w:rPr>
  </w:style>
  <w:style w:type="paragraph" w:customStyle="1" w:styleId="TLegAsAmBy">
    <w:name w:val="TLegAsAmBy"/>
    <w:basedOn w:val="TLegEntries"/>
    <w:rsid w:val="0007467F"/>
    <w:pPr>
      <w:ind w:firstLine="0"/>
    </w:pPr>
    <w:rPr>
      <w:b/>
    </w:rPr>
  </w:style>
  <w:style w:type="paragraph" w:customStyle="1" w:styleId="EndNoteTextPub">
    <w:name w:val="EndNoteTextPub"/>
    <w:basedOn w:val="Normal"/>
    <w:rsid w:val="0007467F"/>
    <w:pPr>
      <w:tabs>
        <w:tab w:val="left" w:pos="0"/>
      </w:tabs>
      <w:spacing w:before="60"/>
      <w:ind w:left="1100"/>
      <w:jc w:val="both"/>
    </w:pPr>
    <w:rPr>
      <w:sz w:val="20"/>
    </w:rPr>
  </w:style>
  <w:style w:type="paragraph" w:customStyle="1" w:styleId="aExamHdgss">
    <w:name w:val="aExamHdgss"/>
    <w:basedOn w:val="BillBasicHeading"/>
    <w:next w:val="Normal"/>
    <w:rsid w:val="0007467F"/>
    <w:pPr>
      <w:tabs>
        <w:tab w:val="clear" w:pos="2600"/>
      </w:tabs>
      <w:ind w:left="1100"/>
    </w:pPr>
    <w:rPr>
      <w:sz w:val="18"/>
    </w:rPr>
  </w:style>
  <w:style w:type="paragraph" w:customStyle="1" w:styleId="aExamss">
    <w:name w:val="aExamss"/>
    <w:basedOn w:val="aNoteSymb"/>
    <w:rsid w:val="0007467F"/>
    <w:pPr>
      <w:spacing w:before="60"/>
      <w:ind w:left="1100" w:firstLine="0"/>
    </w:pPr>
  </w:style>
  <w:style w:type="paragraph" w:customStyle="1" w:styleId="aExamINumss">
    <w:name w:val="aExamINumss"/>
    <w:basedOn w:val="aExamss"/>
    <w:rsid w:val="0007467F"/>
    <w:pPr>
      <w:tabs>
        <w:tab w:val="left" w:pos="1500"/>
      </w:tabs>
      <w:ind w:left="1500" w:hanging="400"/>
    </w:pPr>
  </w:style>
  <w:style w:type="paragraph" w:customStyle="1" w:styleId="aExamNumTextss">
    <w:name w:val="aExamNumTextss"/>
    <w:basedOn w:val="aExamss"/>
    <w:rsid w:val="0007467F"/>
    <w:pPr>
      <w:ind w:left="1500"/>
    </w:pPr>
  </w:style>
  <w:style w:type="paragraph" w:customStyle="1" w:styleId="AExamIPara">
    <w:name w:val="AExamIPara"/>
    <w:basedOn w:val="aExam"/>
    <w:rsid w:val="0007467F"/>
    <w:pPr>
      <w:tabs>
        <w:tab w:val="right" w:pos="1720"/>
        <w:tab w:val="left" w:pos="2000"/>
      </w:tabs>
      <w:ind w:left="2000" w:hanging="900"/>
    </w:pPr>
  </w:style>
  <w:style w:type="paragraph" w:customStyle="1" w:styleId="aNoteTextss">
    <w:name w:val="aNoteTextss"/>
    <w:basedOn w:val="Normal"/>
    <w:rsid w:val="0007467F"/>
    <w:pPr>
      <w:tabs>
        <w:tab w:val="left" w:pos="0"/>
      </w:tabs>
      <w:spacing w:before="60"/>
      <w:ind w:left="1900"/>
      <w:jc w:val="both"/>
    </w:pPr>
    <w:rPr>
      <w:sz w:val="20"/>
    </w:rPr>
  </w:style>
  <w:style w:type="paragraph" w:customStyle="1" w:styleId="aNoteParass">
    <w:name w:val="aNoteParass"/>
    <w:basedOn w:val="Normal"/>
    <w:rsid w:val="0007467F"/>
    <w:pPr>
      <w:tabs>
        <w:tab w:val="left" w:pos="0"/>
        <w:tab w:val="right" w:pos="2140"/>
        <w:tab w:val="left" w:pos="2400"/>
      </w:tabs>
      <w:spacing w:before="60"/>
      <w:ind w:left="2400" w:hanging="1300"/>
      <w:jc w:val="both"/>
    </w:pPr>
    <w:rPr>
      <w:sz w:val="20"/>
    </w:rPr>
  </w:style>
  <w:style w:type="paragraph" w:customStyle="1" w:styleId="aExamHdgpar">
    <w:name w:val="aExamHdgpar"/>
    <w:basedOn w:val="aExamHdgss"/>
    <w:next w:val="Normal"/>
    <w:rsid w:val="0007467F"/>
    <w:pPr>
      <w:ind w:left="1600"/>
    </w:pPr>
  </w:style>
  <w:style w:type="paragraph" w:customStyle="1" w:styleId="aExampar">
    <w:name w:val="aExampar"/>
    <w:basedOn w:val="aExamss"/>
    <w:rsid w:val="0007467F"/>
    <w:pPr>
      <w:ind w:left="1600"/>
    </w:pPr>
  </w:style>
  <w:style w:type="paragraph" w:customStyle="1" w:styleId="aNotepar">
    <w:name w:val="aNotepar"/>
    <w:basedOn w:val="BillBasic"/>
    <w:next w:val="Normal"/>
    <w:rsid w:val="0007467F"/>
    <w:pPr>
      <w:ind w:left="2400" w:hanging="800"/>
    </w:pPr>
    <w:rPr>
      <w:sz w:val="20"/>
    </w:rPr>
  </w:style>
  <w:style w:type="paragraph" w:customStyle="1" w:styleId="aNoteTextpar">
    <w:name w:val="aNoteTextpar"/>
    <w:basedOn w:val="aNotepar"/>
    <w:rsid w:val="0007467F"/>
    <w:pPr>
      <w:spacing w:before="60"/>
      <w:ind w:firstLine="0"/>
    </w:pPr>
  </w:style>
  <w:style w:type="paragraph" w:customStyle="1" w:styleId="aNoteParapar">
    <w:name w:val="aNoteParapar"/>
    <w:basedOn w:val="aNotepar"/>
    <w:rsid w:val="0007467F"/>
    <w:pPr>
      <w:tabs>
        <w:tab w:val="right" w:pos="2640"/>
      </w:tabs>
      <w:spacing w:before="60"/>
      <w:ind w:left="2920" w:hanging="1320"/>
    </w:pPr>
  </w:style>
  <w:style w:type="paragraph" w:customStyle="1" w:styleId="aExamHdgsubpar">
    <w:name w:val="aExamHdgsubpar"/>
    <w:basedOn w:val="aExamHdgss"/>
    <w:next w:val="Normal"/>
    <w:rsid w:val="0007467F"/>
    <w:pPr>
      <w:ind w:left="2140"/>
    </w:pPr>
  </w:style>
  <w:style w:type="paragraph" w:customStyle="1" w:styleId="aExamsubpar">
    <w:name w:val="aExamsubpar"/>
    <w:basedOn w:val="aExamss"/>
    <w:rsid w:val="0007467F"/>
    <w:pPr>
      <w:ind w:left="2140"/>
    </w:pPr>
  </w:style>
  <w:style w:type="paragraph" w:customStyle="1" w:styleId="aNotesubpar">
    <w:name w:val="aNotesubpar"/>
    <w:basedOn w:val="BillBasic"/>
    <w:next w:val="Normal"/>
    <w:rsid w:val="0007467F"/>
    <w:pPr>
      <w:ind w:left="2940" w:hanging="800"/>
    </w:pPr>
    <w:rPr>
      <w:sz w:val="20"/>
    </w:rPr>
  </w:style>
  <w:style w:type="paragraph" w:customStyle="1" w:styleId="aNoteTextsubpar">
    <w:name w:val="aNoteTextsubpar"/>
    <w:basedOn w:val="aNotesubpar"/>
    <w:rsid w:val="0007467F"/>
    <w:pPr>
      <w:spacing w:before="60"/>
      <w:ind w:firstLine="0"/>
    </w:pPr>
  </w:style>
  <w:style w:type="paragraph" w:customStyle="1" w:styleId="aExamBulletss">
    <w:name w:val="aExamBulletss"/>
    <w:basedOn w:val="aExamss"/>
    <w:rsid w:val="0007467F"/>
    <w:pPr>
      <w:ind w:left="1500" w:hanging="400"/>
    </w:pPr>
  </w:style>
  <w:style w:type="paragraph" w:customStyle="1" w:styleId="aNoteBulletss">
    <w:name w:val="aNoteBulletss"/>
    <w:basedOn w:val="Normal"/>
    <w:rsid w:val="0007467F"/>
    <w:pPr>
      <w:tabs>
        <w:tab w:val="left" w:pos="0"/>
      </w:tabs>
      <w:spacing w:before="60"/>
      <w:ind w:left="2300" w:hanging="400"/>
      <w:jc w:val="both"/>
    </w:pPr>
    <w:rPr>
      <w:sz w:val="20"/>
    </w:rPr>
  </w:style>
  <w:style w:type="paragraph" w:customStyle="1" w:styleId="aExamBulletpar">
    <w:name w:val="aExamBulletpar"/>
    <w:basedOn w:val="aExampar"/>
    <w:rsid w:val="0007467F"/>
    <w:pPr>
      <w:ind w:left="2000" w:hanging="400"/>
    </w:pPr>
  </w:style>
  <w:style w:type="paragraph" w:customStyle="1" w:styleId="aNoteBulletpar">
    <w:name w:val="aNoteBulletpar"/>
    <w:basedOn w:val="aNotepar"/>
    <w:rsid w:val="0007467F"/>
    <w:pPr>
      <w:spacing w:before="60"/>
      <w:ind w:left="2800" w:hanging="400"/>
    </w:pPr>
  </w:style>
  <w:style w:type="paragraph" w:customStyle="1" w:styleId="aExplanHeading">
    <w:name w:val="aExplanHeading"/>
    <w:basedOn w:val="BillBasicHeading"/>
    <w:next w:val="Normal"/>
    <w:rsid w:val="0007467F"/>
    <w:rPr>
      <w:rFonts w:ascii="Arial (W1)" w:hAnsi="Arial (W1)"/>
      <w:sz w:val="18"/>
    </w:rPr>
  </w:style>
  <w:style w:type="paragraph" w:customStyle="1" w:styleId="EndNoteHeading">
    <w:name w:val="EndNoteHeading"/>
    <w:basedOn w:val="BillBasicHeading"/>
    <w:rsid w:val="0007467F"/>
    <w:pPr>
      <w:tabs>
        <w:tab w:val="left" w:pos="700"/>
      </w:tabs>
      <w:spacing w:before="160"/>
      <w:ind w:left="700" w:hanging="700"/>
    </w:pPr>
    <w:rPr>
      <w:rFonts w:ascii="Arial (W1)" w:hAnsi="Arial (W1)"/>
    </w:rPr>
  </w:style>
  <w:style w:type="paragraph" w:customStyle="1" w:styleId="aExplanBullet">
    <w:name w:val="aExplanBullet"/>
    <w:basedOn w:val="Normal"/>
    <w:rsid w:val="0007467F"/>
    <w:pPr>
      <w:tabs>
        <w:tab w:val="left" w:pos="0"/>
      </w:tabs>
      <w:spacing w:before="140"/>
      <w:ind w:left="400" w:hanging="400"/>
      <w:jc w:val="both"/>
    </w:pPr>
    <w:rPr>
      <w:sz w:val="20"/>
    </w:rPr>
  </w:style>
  <w:style w:type="paragraph" w:customStyle="1" w:styleId="SchAmain">
    <w:name w:val="Sch A main"/>
    <w:basedOn w:val="Amain"/>
    <w:rsid w:val="0007467F"/>
    <w:pPr>
      <w:tabs>
        <w:tab w:val="clear" w:pos="500"/>
        <w:tab w:val="clear" w:pos="700"/>
        <w:tab w:val="right" w:pos="900"/>
        <w:tab w:val="left" w:pos="1100"/>
      </w:tabs>
      <w:spacing w:before="140" w:after="0"/>
      <w:ind w:left="1100" w:hanging="1100"/>
    </w:pPr>
  </w:style>
  <w:style w:type="paragraph" w:customStyle="1" w:styleId="SchApara">
    <w:name w:val="Sch A para"/>
    <w:basedOn w:val="Apara"/>
    <w:rsid w:val="0007467F"/>
    <w:pPr>
      <w:tabs>
        <w:tab w:val="right" w:pos="1400"/>
        <w:tab w:val="left" w:pos="1600"/>
      </w:tabs>
      <w:spacing w:before="140" w:after="0"/>
      <w:ind w:left="1600" w:hanging="1600"/>
    </w:pPr>
  </w:style>
  <w:style w:type="paragraph" w:customStyle="1" w:styleId="SchAsubpara">
    <w:name w:val="Sch A subpara"/>
    <w:basedOn w:val="Asubpara"/>
    <w:rsid w:val="0007467F"/>
    <w:pPr>
      <w:numPr>
        <w:ilvl w:val="0"/>
        <w:numId w:val="0"/>
      </w:numPr>
      <w:tabs>
        <w:tab w:val="right" w:pos="1900"/>
        <w:tab w:val="left" w:pos="2100"/>
      </w:tabs>
      <w:spacing w:before="140" w:after="0"/>
      <w:ind w:left="2100" w:hanging="2100"/>
    </w:pPr>
  </w:style>
  <w:style w:type="paragraph" w:customStyle="1" w:styleId="SchAsubsubpara">
    <w:name w:val="Sch A subsubpara"/>
    <w:basedOn w:val="Asubsubpara"/>
    <w:rsid w:val="0007467F"/>
    <w:pPr>
      <w:numPr>
        <w:ilvl w:val="0"/>
        <w:numId w:val="0"/>
      </w:numPr>
      <w:tabs>
        <w:tab w:val="right" w:pos="2400"/>
        <w:tab w:val="left" w:pos="2600"/>
      </w:tabs>
      <w:spacing w:before="140" w:after="0"/>
      <w:ind w:left="2600" w:hanging="2600"/>
    </w:pPr>
  </w:style>
  <w:style w:type="paragraph" w:customStyle="1" w:styleId="TOCOL1">
    <w:name w:val="TOCOL 1"/>
    <w:basedOn w:val="TOC1"/>
    <w:rsid w:val="0007467F"/>
    <w:pPr>
      <w:keepNext/>
      <w:tabs>
        <w:tab w:val="left" w:pos="0"/>
        <w:tab w:val="left" w:pos="2000"/>
        <w:tab w:val="right" w:pos="7672"/>
      </w:tabs>
      <w:spacing w:before="480"/>
      <w:ind w:left="2000" w:right="440" w:hanging="2000"/>
    </w:pPr>
    <w:rPr>
      <w:rFonts w:ascii="Arial" w:hAnsi="Arial"/>
      <w:b/>
      <w:noProof/>
    </w:rPr>
  </w:style>
  <w:style w:type="paragraph" w:customStyle="1" w:styleId="TOCOL2">
    <w:name w:val="TOCOL 2"/>
    <w:basedOn w:val="TOC2"/>
    <w:rsid w:val="0007467F"/>
    <w:pPr>
      <w:tabs>
        <w:tab w:val="left" w:pos="0"/>
        <w:tab w:val="left" w:pos="2000"/>
        <w:tab w:val="right" w:pos="7672"/>
      </w:tabs>
      <w:spacing w:before="240"/>
      <w:ind w:left="2000" w:right="440" w:hanging="2000"/>
    </w:pPr>
    <w:rPr>
      <w:rFonts w:ascii="Arial" w:hAnsi="Arial"/>
      <w:b/>
      <w:noProof/>
    </w:rPr>
  </w:style>
  <w:style w:type="paragraph" w:customStyle="1" w:styleId="TOCOL3">
    <w:name w:val="TOCOL 3"/>
    <w:basedOn w:val="TOC3"/>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4">
    <w:name w:val="TOCOL 4"/>
    <w:basedOn w:val="TOC4"/>
    <w:rsid w:val="0007467F"/>
    <w:pPr>
      <w:tabs>
        <w:tab w:val="left" w:pos="0"/>
        <w:tab w:val="left" w:pos="2000"/>
        <w:tab w:val="right" w:pos="7672"/>
      </w:tabs>
      <w:spacing w:before="100"/>
      <w:ind w:left="2000" w:right="440" w:hanging="2000"/>
    </w:pPr>
    <w:rPr>
      <w:rFonts w:ascii="Arial" w:hAnsi="Arial"/>
      <w:b/>
      <w:noProof/>
      <w:sz w:val="20"/>
    </w:rPr>
  </w:style>
  <w:style w:type="paragraph" w:customStyle="1" w:styleId="TOCOL5">
    <w:name w:val="TOCOL 5"/>
    <w:basedOn w:val="TOC5"/>
    <w:rsid w:val="0007467F"/>
    <w:pPr>
      <w:tabs>
        <w:tab w:val="left" w:pos="0"/>
        <w:tab w:val="left" w:pos="400"/>
        <w:tab w:val="left" w:pos="1000"/>
        <w:tab w:val="right" w:pos="7672"/>
      </w:tabs>
      <w:spacing w:before="60"/>
      <w:ind w:left="1000" w:right="440" w:hanging="1000"/>
    </w:pPr>
    <w:rPr>
      <w:rFonts w:ascii="Arial" w:hAnsi="Arial"/>
      <w:noProof/>
      <w:sz w:val="20"/>
    </w:rPr>
  </w:style>
  <w:style w:type="paragraph" w:customStyle="1" w:styleId="TOCOL6">
    <w:name w:val="TOCOL 6"/>
    <w:basedOn w:val="TOC6"/>
    <w:rsid w:val="0007467F"/>
    <w:pPr>
      <w:tabs>
        <w:tab w:val="left" w:pos="0"/>
        <w:tab w:val="left" w:pos="2000"/>
        <w:tab w:val="right" w:pos="7672"/>
      </w:tabs>
      <w:spacing w:before="480"/>
      <w:ind w:left="2000" w:right="440" w:hanging="2000"/>
    </w:pPr>
    <w:rPr>
      <w:rFonts w:ascii="Arial" w:hAnsi="Arial"/>
      <w:b/>
      <w:noProof/>
    </w:rPr>
  </w:style>
  <w:style w:type="paragraph" w:customStyle="1" w:styleId="TOCOL7">
    <w:name w:val="TOCOL 7"/>
    <w:basedOn w:val="TOC7"/>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8">
    <w:name w:val="TOCOL 8"/>
    <w:basedOn w:val="TOC8"/>
    <w:rsid w:val="0007467F"/>
    <w:pPr>
      <w:tabs>
        <w:tab w:val="left" w:pos="0"/>
        <w:tab w:val="left" w:pos="2000"/>
        <w:tab w:val="right" w:pos="7672"/>
      </w:tabs>
      <w:spacing w:before="120"/>
      <w:ind w:left="2000" w:right="440" w:hanging="2000"/>
    </w:pPr>
    <w:rPr>
      <w:rFonts w:ascii="Arial" w:hAnsi="Arial"/>
      <w:b/>
      <w:noProof/>
      <w:sz w:val="20"/>
    </w:rPr>
  </w:style>
  <w:style w:type="paragraph" w:customStyle="1" w:styleId="TOCOL9">
    <w:name w:val="TOCOL 9"/>
    <w:basedOn w:val="TOC9"/>
    <w:rsid w:val="0007467F"/>
    <w:pPr>
      <w:tabs>
        <w:tab w:val="left" w:pos="0"/>
      </w:tabs>
    </w:pPr>
  </w:style>
  <w:style w:type="paragraph" w:customStyle="1" w:styleId="TOC10">
    <w:name w:val="TOC 10"/>
    <w:basedOn w:val="TOC5"/>
    <w:rsid w:val="0007467F"/>
    <w:pPr>
      <w:tabs>
        <w:tab w:val="left" w:pos="0"/>
        <w:tab w:val="right" w:pos="400"/>
        <w:tab w:val="left" w:pos="1000"/>
        <w:tab w:val="right" w:pos="7672"/>
      </w:tabs>
      <w:spacing w:before="60"/>
      <w:ind w:left="1000" w:right="440" w:hanging="1000"/>
    </w:pPr>
    <w:rPr>
      <w:rFonts w:ascii="Arial" w:hAnsi="Arial"/>
      <w:noProof/>
      <w:sz w:val="20"/>
      <w:szCs w:val="24"/>
    </w:rPr>
  </w:style>
  <w:style w:type="character" w:customStyle="1" w:styleId="charNotBold">
    <w:name w:val="charNotBold"/>
    <w:basedOn w:val="DefaultParagraphFont"/>
    <w:rsid w:val="0007467F"/>
    <w:rPr>
      <w:rFonts w:ascii="Arial" w:hAnsi="Arial" w:cs="Times New Roman"/>
      <w:sz w:val="20"/>
    </w:rPr>
  </w:style>
  <w:style w:type="paragraph" w:customStyle="1" w:styleId="Billname1">
    <w:name w:val="Billname1"/>
    <w:basedOn w:val="Normal"/>
    <w:rsid w:val="0007467F"/>
    <w:pPr>
      <w:tabs>
        <w:tab w:val="left" w:pos="0"/>
        <w:tab w:val="left" w:pos="2400"/>
      </w:tabs>
      <w:spacing w:before="1220"/>
    </w:pPr>
    <w:rPr>
      <w:rFonts w:ascii="Arial" w:hAnsi="Arial"/>
      <w:b/>
      <w:sz w:val="40"/>
    </w:rPr>
  </w:style>
  <w:style w:type="paragraph" w:customStyle="1" w:styleId="TablePara10">
    <w:name w:val="TablePara10"/>
    <w:rsid w:val="0007467F"/>
    <w:pPr>
      <w:tabs>
        <w:tab w:val="left" w:pos="0"/>
        <w:tab w:val="right" w:pos="400"/>
        <w:tab w:val="left" w:pos="700"/>
      </w:tabs>
      <w:spacing w:before="80" w:after="60"/>
      <w:ind w:left="700" w:hanging="700"/>
    </w:pPr>
    <w:rPr>
      <w:lang w:eastAsia="en-US"/>
    </w:rPr>
  </w:style>
  <w:style w:type="paragraph" w:customStyle="1" w:styleId="TableSubPara10">
    <w:name w:val="TableSubPara10"/>
    <w:basedOn w:val="tablesubpara"/>
    <w:rsid w:val="0007467F"/>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07467F"/>
    <w:pPr>
      <w:tabs>
        <w:tab w:val="left" w:pos="2000"/>
      </w:tabs>
      <w:ind w:left="2000" w:hanging="400"/>
    </w:pPr>
  </w:style>
  <w:style w:type="paragraph" w:customStyle="1" w:styleId="ShadedSchClauseSymb">
    <w:name w:val="Shaded Sch Clause Symb"/>
    <w:basedOn w:val="ShadedSchClause"/>
    <w:rsid w:val="0007467F"/>
    <w:pPr>
      <w:tabs>
        <w:tab w:val="clear" w:pos="700"/>
        <w:tab w:val="left" w:pos="0"/>
        <w:tab w:val="left" w:pos="1100"/>
      </w:tabs>
      <w:spacing w:before="240"/>
      <w:ind w:left="975" w:hanging="1457"/>
    </w:pPr>
    <w:rPr>
      <w:rFonts w:cs="Times New Roman"/>
      <w:bCs w:val="0"/>
      <w:szCs w:val="20"/>
    </w:rPr>
  </w:style>
  <w:style w:type="paragraph" w:styleId="BalloonText">
    <w:name w:val="Balloon Text"/>
    <w:basedOn w:val="Normal"/>
    <w:link w:val="BalloonTextChar"/>
    <w:uiPriority w:val="99"/>
    <w:unhideWhenUsed/>
    <w:rsid w:val="0007467F"/>
    <w:pPr>
      <w:tabs>
        <w:tab w:val="left" w:pos="0"/>
      </w:tabs>
    </w:pPr>
    <w:rPr>
      <w:rFonts w:ascii="Tahoma" w:hAnsi="Tahoma" w:cs="Tahoma"/>
      <w:sz w:val="16"/>
      <w:szCs w:val="16"/>
    </w:rPr>
  </w:style>
  <w:style w:type="character" w:customStyle="1" w:styleId="BalloonTextChar">
    <w:name w:val="Balloon Text Char"/>
    <w:basedOn w:val="DefaultParagraphFont"/>
    <w:link w:val="BalloonText"/>
    <w:uiPriority w:val="99"/>
    <w:rsid w:val="0007467F"/>
    <w:rPr>
      <w:rFonts w:ascii="Tahoma" w:hAnsi="Tahoma" w:cs="Tahoma"/>
      <w:sz w:val="16"/>
      <w:szCs w:val="16"/>
      <w:lang w:eastAsia="en-US"/>
    </w:rPr>
  </w:style>
  <w:style w:type="paragraph" w:customStyle="1" w:styleId="CoverTextBullet">
    <w:name w:val="CoverTextBullet"/>
    <w:basedOn w:val="CoverText"/>
    <w:qFormat/>
    <w:rsid w:val="0007467F"/>
    <w:pPr>
      <w:numPr>
        <w:numId w:val="4"/>
      </w:numPr>
    </w:pPr>
    <w:rPr>
      <w:color w:val="000000"/>
    </w:rPr>
  </w:style>
  <w:style w:type="paragraph" w:customStyle="1" w:styleId="05EndNote0">
    <w:name w:val="05EndNote"/>
    <w:basedOn w:val="Normal"/>
    <w:rsid w:val="0007467F"/>
    <w:pPr>
      <w:tabs>
        <w:tab w:val="left" w:pos="0"/>
      </w:tabs>
    </w:pPr>
  </w:style>
  <w:style w:type="paragraph" w:customStyle="1" w:styleId="01aPreamble">
    <w:name w:val="01aPreamble"/>
    <w:basedOn w:val="Normal"/>
    <w:qFormat/>
    <w:rsid w:val="0007467F"/>
    <w:pPr>
      <w:tabs>
        <w:tab w:val="left" w:pos="0"/>
      </w:tabs>
    </w:pPr>
  </w:style>
  <w:style w:type="paragraph" w:customStyle="1" w:styleId="TableBullet">
    <w:name w:val="TableBullet"/>
    <w:basedOn w:val="TableText10"/>
    <w:qFormat/>
    <w:rsid w:val="0007467F"/>
    <w:pPr>
      <w:numPr>
        <w:numId w:val="5"/>
      </w:numPr>
    </w:pPr>
  </w:style>
  <w:style w:type="paragraph" w:customStyle="1" w:styleId="TableNumbered">
    <w:name w:val="TableNumbered"/>
    <w:basedOn w:val="TableText10"/>
    <w:qFormat/>
    <w:rsid w:val="0007467F"/>
    <w:pPr>
      <w:tabs>
        <w:tab w:val="num" w:pos="960"/>
      </w:tabs>
      <w:ind w:left="900" w:hanging="300"/>
    </w:pPr>
  </w:style>
  <w:style w:type="character" w:customStyle="1" w:styleId="charCitHyperlinkItal">
    <w:name w:val="charCitHyperlinkItal"/>
    <w:basedOn w:val="Hyperlink"/>
    <w:uiPriority w:val="1"/>
    <w:rsid w:val="0007467F"/>
    <w:rPr>
      <w:rFonts w:cs="Times New Roman"/>
      <w:i/>
      <w:color w:val="0000FF" w:themeColor="hyperlink"/>
      <w:u w:val="none"/>
    </w:rPr>
  </w:style>
  <w:style w:type="character" w:customStyle="1" w:styleId="charCitHyperlinkAbbrev">
    <w:name w:val="charCitHyperlinkAbbrev"/>
    <w:basedOn w:val="Hyperlink"/>
    <w:uiPriority w:val="1"/>
    <w:rsid w:val="0007467F"/>
    <w:rPr>
      <w:rFonts w:cs="Times New Roman"/>
      <w:color w:val="0000FF" w:themeColor="hyperlink"/>
      <w:u w:val="none"/>
    </w:rPr>
  </w:style>
  <w:style w:type="paragraph" w:customStyle="1" w:styleId="02Text">
    <w:name w:val="02Text"/>
    <w:basedOn w:val="Normal"/>
    <w:rsid w:val="0007467F"/>
    <w:pPr>
      <w:tabs>
        <w:tab w:val="left" w:pos="0"/>
      </w:tabs>
    </w:pPr>
  </w:style>
  <w:style w:type="paragraph" w:customStyle="1" w:styleId="BillCrest">
    <w:name w:val="Bill Crest"/>
    <w:basedOn w:val="Normal"/>
    <w:next w:val="Normal"/>
    <w:rsid w:val="0007467F"/>
    <w:pPr>
      <w:tabs>
        <w:tab w:val="left" w:pos="0"/>
        <w:tab w:val="center" w:pos="3160"/>
      </w:tabs>
      <w:spacing w:after="60"/>
    </w:pPr>
    <w:rPr>
      <w:sz w:val="216"/>
    </w:rPr>
  </w:style>
  <w:style w:type="paragraph" w:customStyle="1" w:styleId="BillNo">
    <w:name w:val="BillNo"/>
    <w:basedOn w:val="BillBasicHeading"/>
    <w:rsid w:val="0007467F"/>
    <w:pPr>
      <w:keepNext w:val="0"/>
      <w:spacing w:before="240"/>
      <w:jc w:val="both"/>
    </w:pPr>
  </w:style>
  <w:style w:type="paragraph" w:customStyle="1" w:styleId="Sched-Form-18Space">
    <w:name w:val="Sched-Form-18Space"/>
    <w:basedOn w:val="Normal"/>
    <w:rsid w:val="0007467F"/>
    <w:pPr>
      <w:tabs>
        <w:tab w:val="left" w:pos="0"/>
      </w:tabs>
      <w:spacing w:before="360" w:after="60"/>
    </w:pPr>
    <w:rPr>
      <w:sz w:val="22"/>
    </w:rPr>
  </w:style>
  <w:style w:type="paragraph" w:customStyle="1" w:styleId="FormRule">
    <w:name w:val="FormRule"/>
    <w:basedOn w:val="Normal"/>
    <w:rsid w:val="0007467F"/>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07467F"/>
    <w:pPr>
      <w:tabs>
        <w:tab w:val="clear" w:pos="2600"/>
        <w:tab w:val="left" w:leader="dot" w:pos="2700"/>
      </w:tabs>
      <w:ind w:left="2700" w:hanging="2000"/>
    </w:pPr>
    <w:rPr>
      <w:sz w:val="18"/>
    </w:rPr>
  </w:style>
  <w:style w:type="paragraph" w:customStyle="1" w:styleId="OldAmdt2ndLine">
    <w:name w:val="OldAmdt2ndLine"/>
    <w:basedOn w:val="OldAmdtsEntries"/>
    <w:rsid w:val="0007467F"/>
    <w:pPr>
      <w:tabs>
        <w:tab w:val="left" w:pos="2700"/>
      </w:tabs>
      <w:spacing w:before="0"/>
    </w:pPr>
  </w:style>
  <w:style w:type="paragraph" w:customStyle="1" w:styleId="parainpara">
    <w:name w:val="para in para"/>
    <w:rsid w:val="0007467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7467F"/>
    <w:pPr>
      <w:tabs>
        <w:tab w:val="left" w:pos="0"/>
      </w:tabs>
      <w:spacing w:after="60"/>
      <w:ind w:left="2800"/>
    </w:pPr>
    <w:rPr>
      <w:rFonts w:ascii="ACTCrest" w:hAnsi="ACTCrest"/>
      <w:sz w:val="216"/>
    </w:rPr>
  </w:style>
  <w:style w:type="paragraph" w:customStyle="1" w:styleId="Actbullet">
    <w:name w:val="Act bullet"/>
    <w:basedOn w:val="Normal"/>
    <w:uiPriority w:val="99"/>
    <w:rsid w:val="0007467F"/>
    <w:pPr>
      <w:numPr>
        <w:numId w:val="6"/>
      </w:numPr>
      <w:tabs>
        <w:tab w:val="left" w:pos="0"/>
        <w:tab w:val="left" w:pos="900"/>
      </w:tabs>
      <w:spacing w:before="20"/>
      <w:ind w:right="-60"/>
    </w:pPr>
    <w:rPr>
      <w:rFonts w:ascii="Arial" w:hAnsi="Arial"/>
      <w:sz w:val="18"/>
    </w:rPr>
  </w:style>
  <w:style w:type="paragraph" w:customStyle="1" w:styleId="AuthorisedBlock">
    <w:name w:val="AuthorisedBlock"/>
    <w:basedOn w:val="Normal"/>
    <w:rsid w:val="0007467F"/>
    <w:pPr>
      <w:pBdr>
        <w:top w:val="single" w:sz="12" w:space="1" w:color="auto"/>
        <w:bottom w:val="single" w:sz="12" w:space="1" w:color="auto"/>
      </w:pBdr>
      <w:tabs>
        <w:tab w:val="left" w:pos="0"/>
      </w:tabs>
      <w:spacing w:before="120" w:after="120"/>
      <w:ind w:left="1680" w:right="1547"/>
      <w:jc w:val="center"/>
    </w:pPr>
    <w:rPr>
      <w:b/>
    </w:rPr>
  </w:style>
  <w:style w:type="paragraph" w:customStyle="1" w:styleId="MH1Chapter">
    <w:name w:val="M H1 Chapter"/>
    <w:basedOn w:val="AH1Chapter"/>
    <w:rsid w:val="0007467F"/>
    <w:pPr>
      <w:tabs>
        <w:tab w:val="clear" w:pos="2600"/>
        <w:tab w:val="left" w:pos="2720"/>
      </w:tabs>
      <w:ind w:left="4000" w:hanging="3300"/>
    </w:pPr>
  </w:style>
  <w:style w:type="paragraph" w:customStyle="1" w:styleId="ModH1Chapter">
    <w:name w:val="Mod H1 Chapter"/>
    <w:basedOn w:val="IH1ChapSymb"/>
    <w:rsid w:val="0007467F"/>
    <w:pPr>
      <w:tabs>
        <w:tab w:val="clear" w:pos="2600"/>
        <w:tab w:val="left" w:pos="3300"/>
      </w:tabs>
      <w:ind w:left="3300"/>
    </w:pPr>
  </w:style>
  <w:style w:type="paragraph" w:customStyle="1" w:styleId="IH1ChapSymb">
    <w:name w:val="I H1 Chap Symb"/>
    <w:basedOn w:val="BillBasicHeading"/>
    <w:next w:val="Normal"/>
    <w:rsid w:val="0007467F"/>
    <w:pPr>
      <w:tabs>
        <w:tab w:val="left" w:pos="-3080"/>
        <w:tab w:val="left" w:pos="0"/>
      </w:tabs>
      <w:spacing w:before="320"/>
      <w:ind w:left="2600" w:hanging="3080"/>
    </w:pPr>
    <w:rPr>
      <w:sz w:val="34"/>
    </w:rPr>
  </w:style>
  <w:style w:type="paragraph" w:customStyle="1" w:styleId="ModH2Part">
    <w:name w:val="Mod H2 Part"/>
    <w:basedOn w:val="IH2PartSymb"/>
    <w:rsid w:val="0007467F"/>
    <w:pPr>
      <w:tabs>
        <w:tab w:val="clear" w:pos="2600"/>
        <w:tab w:val="left" w:pos="3300"/>
      </w:tabs>
      <w:ind w:left="3300"/>
    </w:pPr>
  </w:style>
  <w:style w:type="paragraph" w:customStyle="1" w:styleId="IH2PartSymb">
    <w:name w:val="I H2 Part Symb"/>
    <w:basedOn w:val="BillBasicHeading"/>
    <w:next w:val="Normal"/>
    <w:rsid w:val="0007467F"/>
    <w:pPr>
      <w:tabs>
        <w:tab w:val="left" w:pos="-3080"/>
        <w:tab w:val="left" w:pos="0"/>
      </w:tabs>
      <w:spacing w:before="380"/>
      <w:ind w:left="2600" w:hanging="3080"/>
    </w:pPr>
    <w:rPr>
      <w:sz w:val="32"/>
    </w:rPr>
  </w:style>
  <w:style w:type="paragraph" w:customStyle="1" w:styleId="ModH3Div">
    <w:name w:val="Mod H3 Div"/>
    <w:basedOn w:val="IH3DivSymb"/>
    <w:rsid w:val="0007467F"/>
    <w:pPr>
      <w:tabs>
        <w:tab w:val="clear" w:pos="2600"/>
        <w:tab w:val="left" w:pos="3300"/>
      </w:tabs>
      <w:ind w:left="3300"/>
    </w:pPr>
  </w:style>
  <w:style w:type="paragraph" w:customStyle="1" w:styleId="IH3DivSymb">
    <w:name w:val="I H3 Div Symb"/>
    <w:basedOn w:val="BillBasicHeading"/>
    <w:next w:val="Normal"/>
    <w:rsid w:val="0007467F"/>
    <w:pPr>
      <w:tabs>
        <w:tab w:val="left" w:pos="-3080"/>
        <w:tab w:val="left" w:pos="0"/>
      </w:tabs>
      <w:spacing w:before="240"/>
      <w:ind w:left="2600" w:hanging="3080"/>
    </w:pPr>
    <w:rPr>
      <w:sz w:val="28"/>
    </w:rPr>
  </w:style>
  <w:style w:type="paragraph" w:customStyle="1" w:styleId="ModH4SubDiv">
    <w:name w:val="Mod H4 SubDiv"/>
    <w:basedOn w:val="IH4SubDivSymb"/>
    <w:rsid w:val="0007467F"/>
    <w:pPr>
      <w:tabs>
        <w:tab w:val="clear" w:pos="2600"/>
        <w:tab w:val="left" w:pos="3300"/>
      </w:tabs>
      <w:ind w:left="3300"/>
    </w:pPr>
  </w:style>
  <w:style w:type="paragraph" w:customStyle="1" w:styleId="IH4SubDivSymb">
    <w:name w:val="I H4 SubDiv Symb"/>
    <w:basedOn w:val="BillBasicHeading"/>
    <w:next w:val="Normal"/>
    <w:rsid w:val="0007467F"/>
    <w:pPr>
      <w:tabs>
        <w:tab w:val="left" w:pos="-3080"/>
        <w:tab w:val="left" w:pos="0"/>
      </w:tabs>
      <w:spacing w:before="240"/>
      <w:ind w:left="2600" w:hanging="3080"/>
      <w:jc w:val="both"/>
    </w:pPr>
    <w:rPr>
      <w:sz w:val="26"/>
    </w:rPr>
  </w:style>
  <w:style w:type="paragraph" w:customStyle="1" w:styleId="ModH5Sec">
    <w:name w:val="Mod H5 Sec"/>
    <w:basedOn w:val="IH5SecSymb"/>
    <w:rsid w:val="0007467F"/>
    <w:pPr>
      <w:tabs>
        <w:tab w:val="clear" w:pos="1100"/>
        <w:tab w:val="left" w:pos="1800"/>
      </w:tabs>
      <w:ind w:left="2200"/>
    </w:pPr>
  </w:style>
  <w:style w:type="paragraph" w:customStyle="1" w:styleId="IH5SecSymb">
    <w:name w:val="I H5 Sec Symb"/>
    <w:basedOn w:val="BillBasicHeading"/>
    <w:next w:val="Normal"/>
    <w:rsid w:val="0007467F"/>
    <w:pPr>
      <w:tabs>
        <w:tab w:val="clear" w:pos="2600"/>
        <w:tab w:val="left" w:pos="-1580"/>
        <w:tab w:val="left" w:pos="0"/>
        <w:tab w:val="left" w:pos="1100"/>
      </w:tabs>
      <w:spacing w:before="240"/>
      <w:ind w:left="1100" w:hanging="1580"/>
    </w:pPr>
  </w:style>
  <w:style w:type="paragraph" w:customStyle="1" w:styleId="Modmain">
    <w:name w:val="Mod main"/>
    <w:basedOn w:val="Amain"/>
    <w:rsid w:val="0007467F"/>
    <w:pPr>
      <w:tabs>
        <w:tab w:val="clear" w:pos="500"/>
        <w:tab w:val="clear" w:pos="700"/>
        <w:tab w:val="right" w:pos="1600"/>
        <w:tab w:val="left" w:pos="1800"/>
      </w:tabs>
      <w:spacing w:before="140" w:after="0"/>
      <w:ind w:left="2200" w:hanging="1100"/>
    </w:pPr>
  </w:style>
  <w:style w:type="paragraph" w:customStyle="1" w:styleId="Modpara">
    <w:name w:val="Mod para"/>
    <w:basedOn w:val="BillBasic"/>
    <w:rsid w:val="0007467F"/>
    <w:pPr>
      <w:tabs>
        <w:tab w:val="right" w:pos="2100"/>
        <w:tab w:val="left" w:pos="2300"/>
      </w:tabs>
      <w:ind w:left="2700" w:hanging="1600"/>
      <w:outlineLvl w:val="6"/>
    </w:pPr>
  </w:style>
  <w:style w:type="paragraph" w:customStyle="1" w:styleId="Modsubpara">
    <w:name w:val="Mod subpara"/>
    <w:basedOn w:val="Asubpara"/>
    <w:rsid w:val="0007467F"/>
    <w:pPr>
      <w:numPr>
        <w:ilvl w:val="0"/>
        <w:numId w:val="0"/>
      </w:numPr>
      <w:tabs>
        <w:tab w:val="right" w:pos="2640"/>
        <w:tab w:val="left" w:pos="2840"/>
      </w:tabs>
      <w:spacing w:before="140" w:after="0"/>
      <w:ind w:left="3240" w:hanging="2140"/>
    </w:pPr>
  </w:style>
  <w:style w:type="paragraph" w:customStyle="1" w:styleId="Modsubsubpara">
    <w:name w:val="Mod subsubpara"/>
    <w:basedOn w:val="AsubsubparaSymb"/>
    <w:rsid w:val="0007467F"/>
    <w:pPr>
      <w:tabs>
        <w:tab w:val="clear" w:pos="2400"/>
        <w:tab w:val="clear" w:pos="2600"/>
        <w:tab w:val="right" w:pos="3160"/>
        <w:tab w:val="left" w:pos="3360"/>
      </w:tabs>
      <w:ind w:left="3760" w:hanging="2660"/>
    </w:pPr>
  </w:style>
  <w:style w:type="paragraph" w:customStyle="1" w:styleId="AsubsubparaSymb">
    <w:name w:val="A subsubpara Symb"/>
    <w:basedOn w:val="BillBasic"/>
    <w:rsid w:val="0007467F"/>
    <w:pPr>
      <w:tabs>
        <w:tab w:val="left" w:pos="0"/>
        <w:tab w:val="right" w:pos="2400"/>
        <w:tab w:val="left" w:pos="2600"/>
      </w:tabs>
      <w:ind w:left="2602" w:hanging="3084"/>
      <w:outlineLvl w:val="8"/>
    </w:pPr>
  </w:style>
  <w:style w:type="paragraph" w:customStyle="1" w:styleId="Modmainreturn">
    <w:name w:val="Mod main return"/>
    <w:basedOn w:val="AmainreturnSymb"/>
    <w:rsid w:val="0007467F"/>
    <w:pPr>
      <w:ind w:left="1800"/>
    </w:pPr>
  </w:style>
  <w:style w:type="paragraph" w:customStyle="1" w:styleId="Modparareturn">
    <w:name w:val="Mod para return"/>
    <w:basedOn w:val="AparareturnSymb"/>
    <w:rsid w:val="0007467F"/>
    <w:pPr>
      <w:ind w:left="2300"/>
    </w:pPr>
  </w:style>
  <w:style w:type="paragraph" w:customStyle="1" w:styleId="AparareturnSymb">
    <w:name w:val="A para return Symb"/>
    <w:basedOn w:val="BillBasic"/>
    <w:rsid w:val="0007467F"/>
    <w:pPr>
      <w:tabs>
        <w:tab w:val="left" w:pos="2081"/>
      </w:tabs>
      <w:ind w:left="1599" w:hanging="2081"/>
    </w:pPr>
  </w:style>
  <w:style w:type="paragraph" w:customStyle="1" w:styleId="Modsubparareturn">
    <w:name w:val="Mod subpara return"/>
    <w:basedOn w:val="AsubparareturnSymb"/>
    <w:rsid w:val="0007467F"/>
    <w:pPr>
      <w:ind w:left="3040"/>
    </w:pPr>
  </w:style>
  <w:style w:type="paragraph" w:customStyle="1" w:styleId="AsubparareturnSymb">
    <w:name w:val="A subpara return Symb"/>
    <w:basedOn w:val="BillBasic"/>
    <w:rsid w:val="0007467F"/>
    <w:pPr>
      <w:tabs>
        <w:tab w:val="left" w:pos="2580"/>
      </w:tabs>
      <w:ind w:left="2098" w:hanging="2580"/>
    </w:pPr>
  </w:style>
  <w:style w:type="paragraph" w:customStyle="1" w:styleId="Modref">
    <w:name w:val="Mod ref"/>
    <w:basedOn w:val="refSymb"/>
    <w:rsid w:val="0007467F"/>
    <w:pPr>
      <w:ind w:left="1100"/>
    </w:pPr>
  </w:style>
  <w:style w:type="paragraph" w:customStyle="1" w:styleId="ModaNote">
    <w:name w:val="Mod aNote"/>
    <w:basedOn w:val="aNoteSymb"/>
    <w:rsid w:val="0007467F"/>
    <w:pPr>
      <w:tabs>
        <w:tab w:val="left" w:pos="2600"/>
      </w:tabs>
      <w:ind w:left="2600"/>
    </w:pPr>
  </w:style>
  <w:style w:type="paragraph" w:customStyle="1" w:styleId="ModNote">
    <w:name w:val="Mod Note"/>
    <w:basedOn w:val="aNoteSymb"/>
    <w:rsid w:val="0007467F"/>
    <w:pPr>
      <w:tabs>
        <w:tab w:val="left" w:pos="2600"/>
      </w:tabs>
      <w:ind w:left="2600"/>
    </w:pPr>
  </w:style>
  <w:style w:type="paragraph" w:customStyle="1" w:styleId="aExplanText">
    <w:name w:val="aExplanText"/>
    <w:basedOn w:val="BillBasic"/>
    <w:rsid w:val="0007467F"/>
    <w:rPr>
      <w:sz w:val="20"/>
    </w:rPr>
  </w:style>
  <w:style w:type="paragraph" w:customStyle="1" w:styleId="AmdtEntries">
    <w:name w:val="AmdtEntries"/>
    <w:basedOn w:val="BillBasicHeading"/>
    <w:rsid w:val="0007467F"/>
    <w:pPr>
      <w:keepNext w:val="0"/>
      <w:tabs>
        <w:tab w:val="clear" w:pos="2600"/>
      </w:tabs>
      <w:spacing w:before="0"/>
      <w:ind w:left="3200" w:hanging="2100"/>
    </w:pPr>
    <w:rPr>
      <w:sz w:val="18"/>
    </w:rPr>
  </w:style>
  <w:style w:type="paragraph" w:customStyle="1" w:styleId="AmdtEntriesDefL2">
    <w:name w:val="AmdtEntriesDefL2"/>
    <w:basedOn w:val="AmdtEntries"/>
    <w:rsid w:val="0007467F"/>
    <w:pPr>
      <w:tabs>
        <w:tab w:val="left" w:pos="3000"/>
      </w:tabs>
      <w:ind w:left="3600" w:hanging="2500"/>
    </w:pPr>
  </w:style>
  <w:style w:type="paragraph" w:customStyle="1" w:styleId="Actdetailsnote">
    <w:name w:val="Act details note"/>
    <w:basedOn w:val="Actdetails"/>
    <w:uiPriority w:val="99"/>
    <w:rsid w:val="0007467F"/>
    <w:pPr>
      <w:ind w:left="1620" w:right="-60" w:hanging="720"/>
    </w:pPr>
    <w:rPr>
      <w:sz w:val="18"/>
    </w:rPr>
  </w:style>
  <w:style w:type="paragraph" w:customStyle="1" w:styleId="DetailsNo">
    <w:name w:val="Details No"/>
    <w:basedOn w:val="Actdetails"/>
    <w:uiPriority w:val="99"/>
    <w:rsid w:val="0007467F"/>
    <w:pPr>
      <w:ind w:left="0"/>
    </w:pPr>
    <w:rPr>
      <w:sz w:val="18"/>
    </w:rPr>
  </w:style>
  <w:style w:type="paragraph" w:customStyle="1" w:styleId="ISchMain">
    <w:name w:val="I Sch Main"/>
    <w:basedOn w:val="BillBasic"/>
    <w:rsid w:val="0007467F"/>
    <w:pPr>
      <w:tabs>
        <w:tab w:val="right" w:pos="900"/>
        <w:tab w:val="left" w:pos="1100"/>
      </w:tabs>
      <w:ind w:left="1100" w:hanging="1100"/>
    </w:pPr>
  </w:style>
  <w:style w:type="paragraph" w:customStyle="1" w:styleId="ISchpara">
    <w:name w:val="I Sch para"/>
    <w:basedOn w:val="BillBasic"/>
    <w:rsid w:val="0007467F"/>
    <w:pPr>
      <w:tabs>
        <w:tab w:val="right" w:pos="1400"/>
        <w:tab w:val="left" w:pos="1600"/>
      </w:tabs>
      <w:ind w:left="1600" w:hanging="1600"/>
    </w:pPr>
  </w:style>
  <w:style w:type="paragraph" w:customStyle="1" w:styleId="ISchsubpara">
    <w:name w:val="I Sch subpara"/>
    <w:basedOn w:val="BillBasic"/>
    <w:rsid w:val="0007467F"/>
    <w:pPr>
      <w:tabs>
        <w:tab w:val="right" w:pos="1940"/>
        <w:tab w:val="left" w:pos="2140"/>
      </w:tabs>
      <w:ind w:left="2140" w:hanging="2140"/>
    </w:pPr>
  </w:style>
  <w:style w:type="paragraph" w:customStyle="1" w:styleId="ISchsubsubpara">
    <w:name w:val="I Sch subsubpara"/>
    <w:basedOn w:val="BillBasic"/>
    <w:rsid w:val="0007467F"/>
    <w:pPr>
      <w:tabs>
        <w:tab w:val="right" w:pos="2460"/>
        <w:tab w:val="left" w:pos="2660"/>
      </w:tabs>
      <w:ind w:left="2660" w:hanging="2660"/>
    </w:pPr>
  </w:style>
  <w:style w:type="paragraph" w:customStyle="1" w:styleId="AssectheadingSymb">
    <w:name w:val="A ssect heading Symb"/>
    <w:basedOn w:val="Amain"/>
    <w:rsid w:val="0007467F"/>
    <w:pPr>
      <w:keepNext/>
      <w:tabs>
        <w:tab w:val="clear" w:pos="500"/>
        <w:tab w:val="clear" w:pos="700"/>
        <w:tab w:val="left" w:pos="0"/>
      </w:tabs>
      <w:spacing w:before="300" w:after="0"/>
      <w:ind w:left="0" w:hanging="480"/>
      <w:outlineLvl w:val="9"/>
    </w:pPr>
    <w:rPr>
      <w:i/>
    </w:rPr>
  </w:style>
  <w:style w:type="paragraph" w:customStyle="1" w:styleId="aDefSymb">
    <w:name w:val="aDef Symb"/>
    <w:basedOn w:val="BillBasic"/>
    <w:rsid w:val="0007467F"/>
    <w:pPr>
      <w:tabs>
        <w:tab w:val="left" w:pos="1582"/>
      </w:tabs>
      <w:ind w:left="1100" w:hanging="1582"/>
    </w:pPr>
  </w:style>
  <w:style w:type="paragraph" w:customStyle="1" w:styleId="aDefparaSymb">
    <w:name w:val="aDef para Symb"/>
    <w:basedOn w:val="Apara"/>
    <w:rsid w:val="0007467F"/>
    <w:pPr>
      <w:tabs>
        <w:tab w:val="left" w:pos="0"/>
        <w:tab w:val="right" w:pos="1400"/>
        <w:tab w:val="left" w:pos="1599"/>
      </w:tabs>
      <w:spacing w:before="140" w:after="0"/>
      <w:ind w:left="1599" w:hanging="2081"/>
    </w:pPr>
  </w:style>
  <w:style w:type="paragraph" w:customStyle="1" w:styleId="aDefsubparaSymb">
    <w:name w:val="aDef subpara Symb"/>
    <w:basedOn w:val="Asubpara"/>
    <w:rsid w:val="0007467F"/>
    <w:pPr>
      <w:numPr>
        <w:ilvl w:val="0"/>
        <w:numId w:val="0"/>
      </w:numPr>
      <w:tabs>
        <w:tab w:val="left" w:pos="0"/>
        <w:tab w:val="right" w:pos="1900"/>
        <w:tab w:val="left" w:pos="2100"/>
      </w:tabs>
      <w:spacing w:before="140" w:after="0"/>
      <w:ind w:left="2098" w:hanging="2580"/>
    </w:pPr>
  </w:style>
  <w:style w:type="paragraph" w:customStyle="1" w:styleId="SchAparaSymb">
    <w:name w:val="Sch A para Symb"/>
    <w:basedOn w:val="Apara"/>
    <w:rsid w:val="0007467F"/>
    <w:pPr>
      <w:tabs>
        <w:tab w:val="left" w:pos="0"/>
        <w:tab w:val="right" w:pos="1400"/>
        <w:tab w:val="left" w:pos="1600"/>
      </w:tabs>
      <w:spacing w:before="140" w:after="0"/>
      <w:ind w:left="1600" w:hanging="2080"/>
    </w:pPr>
  </w:style>
  <w:style w:type="paragraph" w:customStyle="1" w:styleId="SchAsubparaSymb">
    <w:name w:val="Sch A subpara Symb"/>
    <w:basedOn w:val="Asubpara"/>
    <w:rsid w:val="0007467F"/>
    <w:pPr>
      <w:numPr>
        <w:ilvl w:val="0"/>
        <w:numId w:val="0"/>
      </w:numPr>
      <w:tabs>
        <w:tab w:val="left" w:pos="0"/>
        <w:tab w:val="right" w:pos="1900"/>
        <w:tab w:val="left" w:pos="2100"/>
      </w:tabs>
      <w:spacing w:before="140" w:after="0"/>
      <w:ind w:left="2100" w:hanging="2580"/>
    </w:pPr>
  </w:style>
  <w:style w:type="paragraph" w:customStyle="1" w:styleId="SchAsubsubparaSymb">
    <w:name w:val="Sch A subsubpara Symb"/>
    <w:basedOn w:val="AsubsubparaSymb"/>
    <w:rsid w:val="0007467F"/>
  </w:style>
  <w:style w:type="paragraph" w:customStyle="1" w:styleId="IshadedH5SecSymb">
    <w:name w:val="I shaded H5 Sec Symb"/>
    <w:basedOn w:val="AH5Sec"/>
    <w:rsid w:val="0007467F"/>
    <w:pPr>
      <w:numPr>
        <w:ilvl w:val="0"/>
        <w:numId w:val="0"/>
      </w:numPr>
      <w:shd w:val="pct25" w:color="auto" w:fill="auto"/>
      <w:tabs>
        <w:tab w:val="left" w:pos="-1580"/>
        <w:tab w:val="left" w:pos="0"/>
        <w:tab w:val="left" w:pos="1100"/>
      </w:tabs>
      <w:spacing w:before="240" w:after="0"/>
      <w:ind w:left="1100" w:hanging="1580"/>
      <w:outlineLvl w:val="9"/>
    </w:pPr>
  </w:style>
  <w:style w:type="paragraph" w:customStyle="1" w:styleId="IshadedSchClauseSymb">
    <w:name w:val="I shaded Sch Clause Symb"/>
    <w:basedOn w:val="IshadedH5SecSymb"/>
    <w:rsid w:val="0007467F"/>
    <w:pPr>
      <w:tabs>
        <w:tab w:val="clear" w:pos="-1580"/>
      </w:tabs>
      <w:ind w:left="975" w:hanging="1457"/>
    </w:pPr>
  </w:style>
  <w:style w:type="paragraph" w:customStyle="1" w:styleId="IMainSymb">
    <w:name w:val="I Main Symb"/>
    <w:basedOn w:val="Amain"/>
    <w:rsid w:val="0007467F"/>
    <w:pPr>
      <w:tabs>
        <w:tab w:val="clear" w:pos="500"/>
        <w:tab w:val="clear" w:pos="700"/>
        <w:tab w:val="left" w:pos="0"/>
        <w:tab w:val="right" w:pos="900"/>
        <w:tab w:val="left" w:pos="1100"/>
      </w:tabs>
      <w:spacing w:before="140" w:after="0"/>
      <w:ind w:left="1100" w:hanging="1580"/>
    </w:pPr>
  </w:style>
  <w:style w:type="paragraph" w:customStyle="1" w:styleId="IparaSymb">
    <w:name w:val="I para Symb"/>
    <w:basedOn w:val="Apara"/>
    <w:rsid w:val="0007467F"/>
    <w:pPr>
      <w:tabs>
        <w:tab w:val="left" w:pos="0"/>
        <w:tab w:val="right" w:pos="1400"/>
        <w:tab w:val="left" w:pos="1600"/>
      </w:tabs>
      <w:spacing w:before="140" w:after="0"/>
      <w:ind w:left="1600" w:hanging="2080"/>
      <w:outlineLvl w:val="9"/>
    </w:pPr>
  </w:style>
  <w:style w:type="paragraph" w:customStyle="1" w:styleId="IsubparaSymb">
    <w:name w:val="I subpara Symb"/>
    <w:basedOn w:val="Asubpara"/>
    <w:rsid w:val="0007467F"/>
    <w:pPr>
      <w:numPr>
        <w:ilvl w:val="0"/>
        <w:numId w:val="0"/>
      </w:numPr>
      <w:tabs>
        <w:tab w:val="left" w:pos="0"/>
        <w:tab w:val="right" w:pos="1940"/>
        <w:tab w:val="left" w:pos="2140"/>
      </w:tabs>
      <w:spacing w:before="140" w:after="0"/>
      <w:ind w:left="2140" w:hanging="2620"/>
      <w:outlineLvl w:val="9"/>
    </w:pPr>
  </w:style>
  <w:style w:type="paragraph" w:customStyle="1" w:styleId="IsubsubparaSymb">
    <w:name w:val="I subsubpara Symb"/>
    <w:basedOn w:val="AsubsubparaSymb"/>
    <w:rsid w:val="0007467F"/>
    <w:pPr>
      <w:tabs>
        <w:tab w:val="clear" w:pos="2400"/>
        <w:tab w:val="clear" w:pos="2600"/>
        <w:tab w:val="right" w:pos="2460"/>
        <w:tab w:val="left" w:pos="2660"/>
      </w:tabs>
      <w:ind w:left="2660" w:hanging="3140"/>
    </w:pPr>
  </w:style>
  <w:style w:type="paragraph" w:customStyle="1" w:styleId="IdefparaSymb">
    <w:name w:val="I def para Symb"/>
    <w:basedOn w:val="IparaSymb"/>
    <w:rsid w:val="0007467F"/>
    <w:pPr>
      <w:ind w:left="1599" w:hanging="2081"/>
    </w:pPr>
  </w:style>
  <w:style w:type="paragraph" w:customStyle="1" w:styleId="IdefsubparaSymb">
    <w:name w:val="I def subpara Symb"/>
    <w:basedOn w:val="IsubparaSymb"/>
    <w:rsid w:val="0007467F"/>
    <w:pPr>
      <w:ind w:left="2138"/>
    </w:pPr>
  </w:style>
  <w:style w:type="paragraph" w:customStyle="1" w:styleId="ISched-headingSymb">
    <w:name w:val="I Sched-heading Symb"/>
    <w:basedOn w:val="BillBasicHeading"/>
    <w:next w:val="Normal"/>
    <w:rsid w:val="0007467F"/>
    <w:pPr>
      <w:tabs>
        <w:tab w:val="left" w:pos="-3080"/>
        <w:tab w:val="left" w:pos="0"/>
      </w:tabs>
      <w:spacing w:before="320"/>
      <w:ind w:left="2600" w:hanging="3080"/>
    </w:pPr>
    <w:rPr>
      <w:sz w:val="34"/>
    </w:rPr>
  </w:style>
  <w:style w:type="paragraph" w:customStyle="1" w:styleId="ISched-PartSymb">
    <w:name w:val="I Sched-Part Symb"/>
    <w:basedOn w:val="BillBasicHeading"/>
    <w:rsid w:val="0007467F"/>
    <w:pPr>
      <w:tabs>
        <w:tab w:val="left" w:pos="-3080"/>
        <w:tab w:val="left" w:pos="0"/>
      </w:tabs>
      <w:spacing w:before="380"/>
      <w:ind w:left="2600" w:hanging="3080"/>
    </w:pPr>
    <w:rPr>
      <w:sz w:val="32"/>
    </w:rPr>
  </w:style>
  <w:style w:type="paragraph" w:customStyle="1" w:styleId="ISched-formSymb">
    <w:name w:val="I Sched-form Symb"/>
    <w:basedOn w:val="BillBasicHeading"/>
    <w:rsid w:val="0007467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7467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7467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7467F"/>
    <w:pPr>
      <w:tabs>
        <w:tab w:val="left" w:pos="1100"/>
      </w:tabs>
      <w:spacing w:before="60"/>
      <w:ind w:left="1500" w:hanging="1986"/>
    </w:pPr>
  </w:style>
  <w:style w:type="paragraph" w:customStyle="1" w:styleId="aExamHdgssSymb">
    <w:name w:val="aExamHdgss Symb"/>
    <w:basedOn w:val="BillBasicHeading"/>
    <w:next w:val="Normal"/>
    <w:rsid w:val="0007467F"/>
    <w:pPr>
      <w:tabs>
        <w:tab w:val="clear" w:pos="2600"/>
        <w:tab w:val="left" w:pos="1582"/>
      </w:tabs>
      <w:ind w:left="1100" w:hanging="1582"/>
    </w:pPr>
    <w:rPr>
      <w:sz w:val="18"/>
    </w:rPr>
  </w:style>
  <w:style w:type="paragraph" w:customStyle="1" w:styleId="aExamssSymb">
    <w:name w:val="aExamss Symb"/>
    <w:basedOn w:val="aNote"/>
    <w:rsid w:val="0007467F"/>
    <w:pPr>
      <w:tabs>
        <w:tab w:val="left" w:pos="1582"/>
      </w:tabs>
      <w:spacing w:before="60"/>
      <w:ind w:left="1100" w:hanging="1582"/>
    </w:pPr>
  </w:style>
  <w:style w:type="paragraph" w:customStyle="1" w:styleId="aExamINumssSymb">
    <w:name w:val="aExamINumss Symb"/>
    <w:basedOn w:val="aExamssSymb"/>
    <w:rsid w:val="0007467F"/>
    <w:pPr>
      <w:tabs>
        <w:tab w:val="left" w:pos="1100"/>
      </w:tabs>
      <w:ind w:left="1500" w:hanging="1986"/>
    </w:pPr>
  </w:style>
  <w:style w:type="paragraph" w:customStyle="1" w:styleId="aExamNumTextssSymb">
    <w:name w:val="aExamNumTextss Symb"/>
    <w:basedOn w:val="aExamssSymb"/>
    <w:rsid w:val="0007467F"/>
    <w:pPr>
      <w:tabs>
        <w:tab w:val="clear" w:pos="1582"/>
        <w:tab w:val="left" w:pos="1985"/>
      </w:tabs>
      <w:ind w:left="1503" w:hanging="1985"/>
    </w:pPr>
  </w:style>
  <w:style w:type="paragraph" w:customStyle="1" w:styleId="AExamIParaSymb">
    <w:name w:val="AExamIPara Symb"/>
    <w:basedOn w:val="aExam"/>
    <w:rsid w:val="0007467F"/>
    <w:pPr>
      <w:tabs>
        <w:tab w:val="right" w:pos="1718"/>
      </w:tabs>
      <w:ind w:left="1984" w:hanging="2466"/>
    </w:pPr>
  </w:style>
  <w:style w:type="paragraph" w:customStyle="1" w:styleId="aExamBulletssSymb">
    <w:name w:val="aExamBulletss Symb"/>
    <w:basedOn w:val="aExamssSymb"/>
    <w:rsid w:val="0007467F"/>
    <w:pPr>
      <w:tabs>
        <w:tab w:val="left" w:pos="1100"/>
      </w:tabs>
      <w:ind w:left="1500" w:hanging="1986"/>
    </w:pPr>
  </w:style>
  <w:style w:type="paragraph" w:customStyle="1" w:styleId="aNoteTextssSymb">
    <w:name w:val="aNoteTextss Symb"/>
    <w:basedOn w:val="Normal"/>
    <w:rsid w:val="0007467F"/>
    <w:pPr>
      <w:tabs>
        <w:tab w:val="left" w:pos="1418"/>
      </w:tabs>
      <w:spacing w:before="60"/>
      <w:ind w:left="1417" w:hanging="1899"/>
      <w:jc w:val="both"/>
    </w:pPr>
    <w:rPr>
      <w:sz w:val="20"/>
    </w:rPr>
  </w:style>
  <w:style w:type="paragraph" w:customStyle="1" w:styleId="aNoteBulletssSymb">
    <w:name w:val="aNoteBulletss Symb"/>
    <w:basedOn w:val="Normal"/>
    <w:rsid w:val="0007467F"/>
    <w:pPr>
      <w:tabs>
        <w:tab w:val="left" w:pos="1899"/>
      </w:tabs>
      <w:spacing w:before="60"/>
      <w:ind w:left="2296" w:hanging="2778"/>
      <w:jc w:val="both"/>
    </w:pPr>
    <w:rPr>
      <w:sz w:val="20"/>
    </w:rPr>
  </w:style>
  <w:style w:type="paragraph" w:customStyle="1" w:styleId="AparabulletSymb">
    <w:name w:val="A para bullet Symb"/>
    <w:basedOn w:val="BillBasic"/>
    <w:rsid w:val="0007467F"/>
    <w:pPr>
      <w:tabs>
        <w:tab w:val="left" w:pos="1616"/>
        <w:tab w:val="left" w:pos="2495"/>
      </w:tabs>
      <w:spacing w:before="60"/>
      <w:ind w:left="2013" w:hanging="2495"/>
    </w:pPr>
  </w:style>
  <w:style w:type="paragraph" w:customStyle="1" w:styleId="aExamHdgparSymb">
    <w:name w:val="aExamHdgpar Symb"/>
    <w:basedOn w:val="aExamHdgssSymb"/>
    <w:next w:val="Normal"/>
    <w:rsid w:val="0007467F"/>
    <w:pPr>
      <w:tabs>
        <w:tab w:val="clear" w:pos="1582"/>
        <w:tab w:val="left" w:pos="1599"/>
      </w:tabs>
      <w:ind w:left="1599" w:hanging="2081"/>
    </w:pPr>
  </w:style>
  <w:style w:type="paragraph" w:customStyle="1" w:styleId="aExamparSymb">
    <w:name w:val="aExampar Symb"/>
    <w:basedOn w:val="aExamssSymb"/>
    <w:rsid w:val="0007467F"/>
    <w:pPr>
      <w:tabs>
        <w:tab w:val="clear" w:pos="1582"/>
        <w:tab w:val="left" w:pos="1599"/>
      </w:tabs>
      <w:ind w:left="1599" w:hanging="2081"/>
    </w:pPr>
  </w:style>
  <w:style w:type="paragraph" w:customStyle="1" w:styleId="aExamINumparSymb">
    <w:name w:val="aExamINumpar Symb"/>
    <w:basedOn w:val="aExamparSymb"/>
    <w:rsid w:val="0007467F"/>
    <w:pPr>
      <w:tabs>
        <w:tab w:val="left" w:pos="2000"/>
      </w:tabs>
      <w:ind w:left="2041" w:hanging="2495"/>
    </w:pPr>
  </w:style>
  <w:style w:type="paragraph" w:customStyle="1" w:styleId="aExamBulletparSymb">
    <w:name w:val="aExamBulletpar Symb"/>
    <w:basedOn w:val="aExamparSymb"/>
    <w:rsid w:val="0007467F"/>
    <w:pPr>
      <w:tabs>
        <w:tab w:val="clear" w:pos="1599"/>
        <w:tab w:val="left" w:pos="1616"/>
        <w:tab w:val="left" w:pos="2495"/>
      </w:tabs>
      <w:ind w:left="2013" w:hanging="2495"/>
    </w:pPr>
  </w:style>
  <w:style w:type="paragraph" w:customStyle="1" w:styleId="aNoteparSymb">
    <w:name w:val="aNotepar Symb"/>
    <w:basedOn w:val="BillBasic"/>
    <w:next w:val="Normal"/>
    <w:rsid w:val="0007467F"/>
    <w:pPr>
      <w:tabs>
        <w:tab w:val="left" w:pos="1599"/>
        <w:tab w:val="left" w:pos="2398"/>
      </w:tabs>
      <w:ind w:left="2410" w:hanging="2892"/>
    </w:pPr>
    <w:rPr>
      <w:sz w:val="20"/>
    </w:rPr>
  </w:style>
  <w:style w:type="paragraph" w:customStyle="1" w:styleId="aNoteTextparSymb">
    <w:name w:val="aNoteTextpar Symb"/>
    <w:basedOn w:val="aNoteparSymb"/>
    <w:rsid w:val="0007467F"/>
    <w:pPr>
      <w:tabs>
        <w:tab w:val="clear" w:pos="1599"/>
        <w:tab w:val="clear" w:pos="2398"/>
        <w:tab w:val="left" w:pos="2880"/>
      </w:tabs>
      <w:spacing w:before="60"/>
      <w:ind w:left="2398" w:hanging="2880"/>
    </w:pPr>
  </w:style>
  <w:style w:type="paragraph" w:customStyle="1" w:styleId="aNoteParaparSymb">
    <w:name w:val="aNoteParapar Symb"/>
    <w:basedOn w:val="aNoteparSymb"/>
    <w:rsid w:val="0007467F"/>
    <w:pPr>
      <w:tabs>
        <w:tab w:val="right" w:pos="2640"/>
      </w:tabs>
      <w:spacing w:before="60"/>
      <w:ind w:left="2920" w:hanging="3402"/>
    </w:pPr>
  </w:style>
  <w:style w:type="paragraph" w:customStyle="1" w:styleId="aNoteBulletparSymb">
    <w:name w:val="aNoteBulletpar Symb"/>
    <w:basedOn w:val="aNoteparSymb"/>
    <w:rsid w:val="0007467F"/>
    <w:pPr>
      <w:tabs>
        <w:tab w:val="clear" w:pos="1599"/>
        <w:tab w:val="left" w:pos="3289"/>
      </w:tabs>
      <w:spacing w:before="60"/>
      <w:ind w:left="2807" w:hanging="3289"/>
    </w:pPr>
  </w:style>
  <w:style w:type="paragraph" w:customStyle="1" w:styleId="AsubparabulletSymb">
    <w:name w:val="A subpara bullet Symb"/>
    <w:basedOn w:val="BillBasic"/>
    <w:rsid w:val="0007467F"/>
    <w:pPr>
      <w:tabs>
        <w:tab w:val="left" w:pos="2138"/>
        <w:tab w:val="left" w:pos="3005"/>
      </w:tabs>
      <w:spacing w:before="60"/>
      <w:ind w:left="2523" w:hanging="3005"/>
    </w:pPr>
  </w:style>
  <w:style w:type="paragraph" w:customStyle="1" w:styleId="aExamHdgsubparSymb">
    <w:name w:val="aExamHdgsubpar Symb"/>
    <w:basedOn w:val="aExamHdgssSymb"/>
    <w:next w:val="Normal"/>
    <w:rsid w:val="0007467F"/>
    <w:pPr>
      <w:tabs>
        <w:tab w:val="clear" w:pos="1582"/>
        <w:tab w:val="left" w:pos="2620"/>
      </w:tabs>
      <w:ind w:left="2138" w:hanging="2620"/>
    </w:pPr>
  </w:style>
  <w:style w:type="paragraph" w:customStyle="1" w:styleId="aExamsubparSymb">
    <w:name w:val="aExamsubpar Symb"/>
    <w:basedOn w:val="aExamssSymb"/>
    <w:rsid w:val="0007467F"/>
    <w:pPr>
      <w:tabs>
        <w:tab w:val="clear" w:pos="1582"/>
        <w:tab w:val="left" w:pos="2620"/>
      </w:tabs>
      <w:ind w:left="2138" w:hanging="2620"/>
    </w:pPr>
  </w:style>
  <w:style w:type="paragraph" w:customStyle="1" w:styleId="aNotesubparSymb">
    <w:name w:val="aNotesubpar Symb"/>
    <w:basedOn w:val="BillBasic"/>
    <w:next w:val="Normal"/>
    <w:rsid w:val="0007467F"/>
    <w:pPr>
      <w:tabs>
        <w:tab w:val="left" w:pos="2138"/>
        <w:tab w:val="left" w:pos="2937"/>
      </w:tabs>
      <w:ind w:left="2455" w:hanging="2937"/>
    </w:pPr>
    <w:rPr>
      <w:sz w:val="20"/>
    </w:rPr>
  </w:style>
  <w:style w:type="paragraph" w:customStyle="1" w:styleId="aNoteTextsubparSymb">
    <w:name w:val="aNoteTextsubpar Symb"/>
    <w:basedOn w:val="aNotesubparSymb"/>
    <w:rsid w:val="0007467F"/>
    <w:pPr>
      <w:tabs>
        <w:tab w:val="clear" w:pos="2138"/>
        <w:tab w:val="clear" w:pos="2937"/>
        <w:tab w:val="left" w:pos="2943"/>
      </w:tabs>
      <w:spacing w:before="60"/>
      <w:ind w:left="2943" w:hanging="3425"/>
    </w:pPr>
  </w:style>
  <w:style w:type="paragraph" w:customStyle="1" w:styleId="PenaltySymb">
    <w:name w:val="Penalty Symb"/>
    <w:basedOn w:val="AmainreturnSymb"/>
    <w:rsid w:val="0007467F"/>
  </w:style>
  <w:style w:type="paragraph" w:customStyle="1" w:styleId="PenaltyParaSymb">
    <w:name w:val="PenaltyPara Symb"/>
    <w:basedOn w:val="Normal"/>
    <w:rsid w:val="0007467F"/>
    <w:pPr>
      <w:tabs>
        <w:tab w:val="left" w:pos="0"/>
        <w:tab w:val="right" w:pos="1360"/>
      </w:tabs>
      <w:spacing w:before="60"/>
      <w:ind w:left="1599" w:hanging="2081"/>
      <w:jc w:val="both"/>
    </w:pPr>
  </w:style>
  <w:style w:type="paragraph" w:customStyle="1" w:styleId="FormulaSymb">
    <w:name w:val="Formula Symb"/>
    <w:basedOn w:val="BillBasic"/>
    <w:rsid w:val="0007467F"/>
    <w:pPr>
      <w:tabs>
        <w:tab w:val="left" w:pos="-480"/>
      </w:tabs>
      <w:spacing w:line="260" w:lineRule="atLeast"/>
      <w:ind w:hanging="480"/>
      <w:jc w:val="center"/>
    </w:pPr>
  </w:style>
  <w:style w:type="paragraph" w:customStyle="1" w:styleId="NormalSymb">
    <w:name w:val="Normal Symb"/>
    <w:basedOn w:val="Normal"/>
    <w:qFormat/>
    <w:rsid w:val="0007467F"/>
    <w:pPr>
      <w:tabs>
        <w:tab w:val="left" w:pos="0"/>
      </w:tabs>
      <w:ind w:hanging="482"/>
    </w:pPr>
  </w:style>
  <w:style w:type="character" w:styleId="PlaceholderText">
    <w:name w:val="Placeholder Text"/>
    <w:basedOn w:val="DefaultParagraphFont"/>
    <w:uiPriority w:val="99"/>
    <w:semiHidden/>
    <w:rsid w:val="0007467F"/>
    <w:rPr>
      <w:rFonts w:cs="Times New Roman"/>
      <w:color w:val="808080"/>
    </w:rPr>
  </w:style>
  <w:style w:type="paragraph" w:customStyle="1" w:styleId="EndNote20">
    <w:name w:val="EndNote2"/>
    <w:basedOn w:val="BillBasic"/>
    <w:rsid w:val="0007467F"/>
    <w:pPr>
      <w:keepNext/>
      <w:tabs>
        <w:tab w:val="left" w:pos="240"/>
      </w:tabs>
      <w:spacing w:before="160" w:after="80"/>
      <w:jc w:val="left"/>
    </w:pPr>
    <w:rPr>
      <w:b/>
      <w:bCs/>
      <w:sz w:val="18"/>
      <w:szCs w:val="18"/>
    </w:rPr>
  </w:style>
  <w:style w:type="character" w:customStyle="1" w:styleId="TitleChar">
    <w:name w:val="Title Char"/>
    <w:basedOn w:val="DefaultParagraphFont"/>
    <w:link w:val="Title"/>
    <w:uiPriority w:val="10"/>
    <w:rsid w:val="0007467F"/>
    <w:rPr>
      <w:rFonts w:ascii="Arial" w:hAnsi="Arial"/>
      <w:b/>
      <w:kern w:val="28"/>
      <w:sz w:val="40"/>
      <w:lang w:eastAsia="en-US"/>
    </w:rPr>
  </w:style>
  <w:style w:type="paragraph" w:customStyle="1" w:styleId="EndNoteSubHeading">
    <w:name w:val="EndNoteSubHeading"/>
    <w:basedOn w:val="Normal"/>
    <w:next w:val="EndNoteText"/>
    <w:rsid w:val="0007467F"/>
    <w:pPr>
      <w:keepNext/>
      <w:tabs>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uiPriority w:val="99"/>
    <w:rsid w:val="0007467F"/>
  </w:style>
  <w:style w:type="character" w:customStyle="1" w:styleId="SalutationChar">
    <w:name w:val="Salutation Char"/>
    <w:basedOn w:val="DefaultParagraphFont"/>
    <w:link w:val="Salutation"/>
    <w:uiPriority w:val="99"/>
    <w:rsid w:val="0007467F"/>
    <w:rPr>
      <w:sz w:val="24"/>
      <w:lang w:eastAsia="en-US"/>
    </w:rPr>
  </w:style>
  <w:style w:type="paragraph" w:customStyle="1" w:styleId="aNotess">
    <w:name w:val="aNotess"/>
    <w:basedOn w:val="BillBasic"/>
    <w:rsid w:val="0007467F"/>
    <w:pPr>
      <w:ind w:left="1900" w:hanging="800"/>
    </w:pPr>
    <w:rPr>
      <w:sz w:val="20"/>
    </w:rPr>
  </w:style>
  <w:style w:type="paragraph" w:customStyle="1" w:styleId="aExamINum">
    <w:name w:val="aExamINum"/>
    <w:basedOn w:val="aExam"/>
    <w:rsid w:val="0007467F"/>
    <w:pPr>
      <w:tabs>
        <w:tab w:val="clear" w:pos="1100"/>
        <w:tab w:val="clear" w:pos="2381"/>
        <w:tab w:val="left" w:pos="1500"/>
      </w:tabs>
      <w:ind w:left="1500" w:hanging="400"/>
    </w:pPr>
  </w:style>
  <w:style w:type="paragraph" w:customStyle="1" w:styleId="AH3sec">
    <w:name w:val="A H3 sec"/>
    <w:aliases w:val="H3"/>
    <w:basedOn w:val="Normal"/>
    <w:next w:val="Amain"/>
    <w:rsid w:val="0007467F"/>
    <w:pPr>
      <w:keepNext/>
      <w:keepLines/>
      <w:numPr>
        <w:numId w:val="8"/>
      </w:numPr>
      <w:pBdr>
        <w:top w:val="single" w:sz="4" w:space="1" w:color="auto"/>
      </w:pBdr>
      <w:spacing w:before="180" w:after="60"/>
    </w:pPr>
    <w:rPr>
      <w:rFonts w:ascii="Arial" w:hAnsi="Arial" w:cs="Arial"/>
      <w:b/>
      <w:bCs/>
      <w:sz w:val="22"/>
      <w:szCs w:val="22"/>
    </w:rPr>
  </w:style>
  <w:style w:type="paragraph" w:customStyle="1" w:styleId="aExamNumTextpar">
    <w:name w:val="aExamNumTextpar"/>
    <w:basedOn w:val="aExampar"/>
    <w:rsid w:val="0007467F"/>
    <w:pPr>
      <w:tabs>
        <w:tab w:val="clear" w:pos="1100"/>
        <w:tab w:val="clear" w:pos="2381"/>
      </w:tabs>
      <w:ind w:left="2000"/>
    </w:pPr>
  </w:style>
  <w:style w:type="paragraph" w:customStyle="1" w:styleId="aExamNumsubpar">
    <w:name w:val="aExamNumsubpar"/>
    <w:basedOn w:val="aExamsubpar"/>
    <w:rsid w:val="0007467F"/>
    <w:pPr>
      <w:tabs>
        <w:tab w:val="clear" w:pos="1100"/>
        <w:tab w:val="clear" w:pos="2381"/>
        <w:tab w:val="left" w:pos="2540"/>
      </w:tabs>
      <w:ind w:left="2540" w:hanging="400"/>
    </w:pPr>
  </w:style>
  <w:style w:type="paragraph" w:customStyle="1" w:styleId="aExamNumTextsubpar">
    <w:name w:val="aExamNumTextsubpar"/>
    <w:basedOn w:val="aExampar"/>
    <w:rsid w:val="0007467F"/>
    <w:pPr>
      <w:tabs>
        <w:tab w:val="clear" w:pos="1100"/>
        <w:tab w:val="clear" w:pos="2381"/>
      </w:tabs>
      <w:ind w:left="2540"/>
    </w:pPr>
  </w:style>
  <w:style w:type="paragraph" w:customStyle="1" w:styleId="aExamBulletsubpar">
    <w:name w:val="aExamBulletsubpar"/>
    <w:basedOn w:val="aExamsubpar"/>
    <w:rsid w:val="0007467F"/>
    <w:pPr>
      <w:numPr>
        <w:numId w:val="9"/>
      </w:numPr>
      <w:tabs>
        <w:tab w:val="clear" w:pos="1100"/>
        <w:tab w:val="clear" w:pos="2381"/>
        <w:tab w:val="clear" w:pos="2540"/>
        <w:tab w:val="num" w:pos="360"/>
        <w:tab w:val="num" w:pos="394"/>
      </w:tabs>
      <w:ind w:left="2140" w:firstLine="0"/>
    </w:pPr>
  </w:style>
  <w:style w:type="paragraph" w:customStyle="1" w:styleId="aNoteParasubpar">
    <w:name w:val="aNoteParasubpar"/>
    <w:basedOn w:val="aNotesubpar"/>
    <w:rsid w:val="0007467F"/>
    <w:pPr>
      <w:tabs>
        <w:tab w:val="right" w:pos="3180"/>
      </w:tabs>
      <w:spacing w:before="0"/>
      <w:ind w:left="3460" w:hanging="1320"/>
    </w:pPr>
  </w:style>
  <w:style w:type="paragraph" w:customStyle="1" w:styleId="aNoteBulletann">
    <w:name w:val="aNoteBulletann"/>
    <w:basedOn w:val="aNotess"/>
    <w:rsid w:val="0007467F"/>
    <w:pPr>
      <w:tabs>
        <w:tab w:val="left" w:pos="2200"/>
      </w:tabs>
      <w:spacing w:before="0"/>
      <w:ind w:left="0" w:firstLine="0"/>
    </w:pPr>
  </w:style>
  <w:style w:type="paragraph" w:customStyle="1" w:styleId="aNoteBulletparann">
    <w:name w:val="aNoteBulletparann"/>
    <w:basedOn w:val="aNotepar"/>
    <w:rsid w:val="0007467F"/>
    <w:pPr>
      <w:tabs>
        <w:tab w:val="left" w:pos="2700"/>
      </w:tabs>
      <w:spacing w:before="0"/>
      <w:ind w:left="0" w:firstLine="0"/>
    </w:pPr>
  </w:style>
  <w:style w:type="paragraph" w:customStyle="1" w:styleId="aNoteBulletsubpar">
    <w:name w:val="aNoteBulletsubpar"/>
    <w:basedOn w:val="aNotesubpar"/>
    <w:rsid w:val="0007467F"/>
    <w:pPr>
      <w:numPr>
        <w:numId w:val="10"/>
      </w:numPr>
      <w:tabs>
        <w:tab w:val="clear" w:pos="3300"/>
        <w:tab w:val="num" w:pos="360"/>
        <w:tab w:val="num" w:pos="720"/>
        <w:tab w:val="left" w:pos="3240"/>
      </w:tabs>
      <w:spacing w:before="0"/>
      <w:ind w:left="2940" w:hanging="800"/>
    </w:pPr>
  </w:style>
  <w:style w:type="paragraph" w:customStyle="1" w:styleId="AuthLaw">
    <w:name w:val="AuthLaw"/>
    <w:basedOn w:val="BillBasic"/>
    <w:rsid w:val="0007467F"/>
    <w:rPr>
      <w:rFonts w:ascii="Arial" w:hAnsi="Arial" w:cs="Arial"/>
      <w:b/>
      <w:bCs/>
      <w:sz w:val="20"/>
    </w:rPr>
  </w:style>
  <w:style w:type="paragraph" w:customStyle="1" w:styleId="aExamNumpar">
    <w:name w:val="aExamNumpar"/>
    <w:basedOn w:val="aExamINumss"/>
    <w:rsid w:val="000746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07467F"/>
    <w:pPr>
      <w:spacing w:before="160"/>
      <w:jc w:val="left"/>
      <w:outlineLvl w:val="4"/>
    </w:pPr>
    <w:rPr>
      <w:rFonts w:ascii="Arial" w:hAnsi="Arial" w:cs="Arial"/>
      <w:b/>
      <w:bCs/>
    </w:rPr>
  </w:style>
  <w:style w:type="paragraph" w:customStyle="1" w:styleId="Letterhead">
    <w:name w:val="Letterhead"/>
    <w:rsid w:val="0007467F"/>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07467F"/>
    <w:pPr>
      <w:shd w:val="pct15" w:color="auto" w:fill="FFFFFF"/>
      <w:tabs>
        <w:tab w:val="clear" w:pos="1100"/>
        <w:tab w:val="left" w:pos="700"/>
      </w:tabs>
      <w:ind w:left="700" w:hanging="700"/>
    </w:pPr>
  </w:style>
  <w:style w:type="paragraph" w:customStyle="1" w:styleId="Billfooter">
    <w:name w:val="Billfooter"/>
    <w:basedOn w:val="Normal"/>
    <w:rsid w:val="0007467F"/>
    <w:pPr>
      <w:tabs>
        <w:tab w:val="right" w:pos="7200"/>
      </w:tabs>
      <w:jc w:val="both"/>
    </w:pPr>
    <w:rPr>
      <w:sz w:val="18"/>
    </w:rPr>
  </w:style>
  <w:style w:type="paragraph" w:customStyle="1" w:styleId="05EndNoteLandscape">
    <w:name w:val="05EndNoteLandscape"/>
    <w:basedOn w:val="05EndNote0"/>
    <w:next w:val="Normal"/>
    <w:rsid w:val="0007467F"/>
    <w:pPr>
      <w:tabs>
        <w:tab w:val="clear" w:pos="0"/>
      </w:tabs>
    </w:pPr>
  </w:style>
  <w:style w:type="paragraph" w:customStyle="1" w:styleId="00AssAm">
    <w:name w:val="00AssAm"/>
    <w:basedOn w:val="00SigningPage"/>
    <w:rsid w:val="0007467F"/>
    <w:pPr>
      <w:tabs>
        <w:tab w:val="clear" w:pos="0"/>
      </w:tabs>
    </w:pPr>
  </w:style>
  <w:style w:type="paragraph" w:styleId="z-TopofForm">
    <w:name w:val="HTML Top of Form"/>
    <w:basedOn w:val="Normal"/>
    <w:next w:val="Normal"/>
    <w:link w:val="z-TopofFormChar"/>
    <w:hidden/>
    <w:uiPriority w:val="99"/>
    <w:semiHidden/>
    <w:unhideWhenUsed/>
    <w:rsid w:val="0007467F"/>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07467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467F"/>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7467F"/>
    <w:rPr>
      <w:rFonts w:ascii="Arial" w:hAnsi="Arial" w:cs="Arial"/>
      <w:vanish/>
      <w:sz w:val="16"/>
      <w:szCs w:val="16"/>
    </w:rPr>
  </w:style>
  <w:style w:type="paragraph" w:styleId="ListNumber2">
    <w:name w:val="List Number 2"/>
    <w:basedOn w:val="Normal"/>
    <w:uiPriority w:val="99"/>
    <w:rsid w:val="0007467F"/>
    <w:pPr>
      <w:numPr>
        <w:numId w:val="11"/>
      </w:numPr>
      <w:tabs>
        <w:tab w:val="left" w:pos="0"/>
        <w:tab w:val="num" w:pos="643"/>
      </w:tabs>
      <w:ind w:left="643" w:hanging="360"/>
    </w:pPr>
  </w:style>
  <w:style w:type="paragraph" w:customStyle="1" w:styleId="xl65">
    <w:name w:val="xl65"/>
    <w:basedOn w:val="Normal"/>
    <w:rsid w:val="0007467F"/>
    <w:pPr>
      <w:spacing w:before="100" w:beforeAutospacing="1" w:after="100" w:afterAutospacing="1"/>
      <w:textAlignment w:val="center"/>
    </w:pPr>
    <w:rPr>
      <w:rFonts w:ascii="Arial" w:hAnsi="Arial" w:cs="Arial"/>
      <w:sz w:val="20"/>
      <w:lang w:eastAsia="en-AU"/>
    </w:rPr>
  </w:style>
  <w:style w:type="paragraph" w:customStyle="1" w:styleId="xl66">
    <w:name w:val="xl66"/>
    <w:basedOn w:val="Normal"/>
    <w:rsid w:val="0007467F"/>
    <w:pPr>
      <w:spacing w:before="100" w:beforeAutospacing="1" w:after="100" w:afterAutospacing="1"/>
      <w:jc w:val="right"/>
      <w:textAlignment w:val="center"/>
    </w:pPr>
    <w:rPr>
      <w:rFonts w:ascii="Arial" w:hAnsi="Arial" w:cs="Arial"/>
      <w:sz w:val="20"/>
      <w:lang w:eastAsia="en-AU"/>
    </w:rPr>
  </w:style>
  <w:style w:type="paragraph" w:customStyle="1" w:styleId="xl67">
    <w:name w:val="xl67"/>
    <w:basedOn w:val="Normal"/>
    <w:rsid w:val="0007467F"/>
    <w:pPr>
      <w:spacing w:before="100" w:beforeAutospacing="1" w:after="100" w:afterAutospacing="1"/>
      <w:textAlignment w:val="center"/>
    </w:pPr>
    <w:rPr>
      <w:rFonts w:ascii="Arial" w:hAnsi="Arial" w:cs="Arial"/>
      <w:color w:val="000000"/>
      <w:sz w:val="20"/>
      <w:lang w:eastAsia="en-AU"/>
    </w:rPr>
  </w:style>
  <w:style w:type="paragraph" w:customStyle="1" w:styleId="xl68">
    <w:name w:val="xl68"/>
    <w:basedOn w:val="Normal"/>
    <w:rsid w:val="0007467F"/>
    <w:pPr>
      <w:spacing w:before="100" w:beforeAutospacing="1" w:after="100" w:afterAutospacing="1"/>
    </w:pPr>
    <w:rPr>
      <w:sz w:val="20"/>
      <w:lang w:eastAsia="en-AU"/>
    </w:rPr>
  </w:style>
  <w:style w:type="table" w:styleId="TableGridLight">
    <w:name w:val="Grid Table Light"/>
    <w:basedOn w:val="TableNormal"/>
    <w:uiPriority w:val="40"/>
    <w:rsid w:val="0007467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746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9">
    <w:name w:val="xl69"/>
    <w:basedOn w:val="Normal"/>
    <w:rsid w:val="005870A7"/>
    <w:pPr>
      <w:pBdr>
        <w:bottom w:val="single" w:sz="8" w:space="0" w:color="auto"/>
        <w:right w:val="single" w:sz="8" w:space="0" w:color="BFBFBF"/>
      </w:pBdr>
      <w:spacing w:before="100" w:beforeAutospacing="1" w:after="100" w:afterAutospacing="1"/>
      <w:textAlignment w:val="center"/>
    </w:pPr>
    <w:rPr>
      <w:rFonts w:ascii="Arial" w:hAnsi="Arial" w:cs="Arial"/>
      <w:b/>
      <w:bCs/>
      <w:sz w:val="18"/>
      <w:szCs w:val="18"/>
      <w:lang w:eastAsia="en-AU"/>
    </w:rPr>
  </w:style>
  <w:style w:type="paragraph" w:customStyle="1" w:styleId="xl70">
    <w:name w:val="xl70"/>
    <w:basedOn w:val="Normal"/>
    <w:rsid w:val="005870A7"/>
    <w:pPr>
      <w:pBdr>
        <w:left w:val="single" w:sz="8" w:space="0" w:color="BFBFBF"/>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1">
    <w:name w:val="xl71"/>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2">
    <w:name w:val="xl72"/>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73">
    <w:name w:val="xl73"/>
    <w:basedOn w:val="Normal"/>
    <w:rsid w:val="005870A7"/>
    <w:pPr>
      <w:pBdr>
        <w:bottom w:val="single" w:sz="8" w:space="0" w:color="BFBFBF"/>
        <w:right w:val="single" w:sz="8" w:space="0" w:color="BFBFBF"/>
      </w:pBdr>
      <w:spacing w:before="100" w:beforeAutospacing="1" w:after="100" w:afterAutospacing="1"/>
      <w:textAlignment w:val="center"/>
    </w:pPr>
    <w:rPr>
      <w:sz w:val="20"/>
      <w:lang w:eastAsia="en-AU"/>
    </w:rPr>
  </w:style>
  <w:style w:type="paragraph" w:customStyle="1" w:styleId="xl64">
    <w:name w:val="xl64"/>
    <w:basedOn w:val="Normal"/>
    <w:rsid w:val="000E4227"/>
    <w:pPr>
      <w:spacing w:before="100" w:beforeAutospacing="1" w:after="100" w:afterAutospacing="1"/>
    </w:pPr>
    <w:rPr>
      <w:b/>
      <w:bCs/>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62857">
      <w:bodyDiv w:val="1"/>
      <w:marLeft w:val="0"/>
      <w:marRight w:val="0"/>
      <w:marTop w:val="0"/>
      <w:marBottom w:val="0"/>
      <w:divBdr>
        <w:top w:val="none" w:sz="0" w:space="0" w:color="auto"/>
        <w:left w:val="none" w:sz="0" w:space="0" w:color="auto"/>
        <w:bottom w:val="none" w:sz="0" w:space="0" w:color="auto"/>
        <w:right w:val="none" w:sz="0" w:space="0" w:color="auto"/>
      </w:divBdr>
    </w:div>
    <w:div w:id="310139466">
      <w:bodyDiv w:val="1"/>
      <w:marLeft w:val="0"/>
      <w:marRight w:val="0"/>
      <w:marTop w:val="0"/>
      <w:marBottom w:val="0"/>
      <w:divBdr>
        <w:top w:val="none" w:sz="0" w:space="0" w:color="auto"/>
        <w:left w:val="none" w:sz="0" w:space="0" w:color="auto"/>
        <w:bottom w:val="none" w:sz="0" w:space="0" w:color="auto"/>
        <w:right w:val="none" w:sz="0" w:space="0" w:color="auto"/>
      </w:divBdr>
    </w:div>
    <w:div w:id="444733662">
      <w:bodyDiv w:val="1"/>
      <w:marLeft w:val="0"/>
      <w:marRight w:val="0"/>
      <w:marTop w:val="0"/>
      <w:marBottom w:val="0"/>
      <w:divBdr>
        <w:top w:val="none" w:sz="0" w:space="0" w:color="auto"/>
        <w:left w:val="none" w:sz="0" w:space="0" w:color="auto"/>
        <w:bottom w:val="none" w:sz="0" w:space="0" w:color="auto"/>
        <w:right w:val="none" w:sz="0" w:space="0" w:color="auto"/>
      </w:divBdr>
    </w:div>
    <w:div w:id="486097200">
      <w:bodyDiv w:val="1"/>
      <w:marLeft w:val="0"/>
      <w:marRight w:val="0"/>
      <w:marTop w:val="0"/>
      <w:marBottom w:val="0"/>
      <w:divBdr>
        <w:top w:val="none" w:sz="0" w:space="0" w:color="auto"/>
        <w:left w:val="none" w:sz="0" w:space="0" w:color="auto"/>
        <w:bottom w:val="none" w:sz="0" w:space="0" w:color="auto"/>
        <w:right w:val="none" w:sz="0" w:space="0" w:color="auto"/>
      </w:divBdr>
    </w:div>
    <w:div w:id="530269122">
      <w:bodyDiv w:val="1"/>
      <w:marLeft w:val="0"/>
      <w:marRight w:val="0"/>
      <w:marTop w:val="0"/>
      <w:marBottom w:val="0"/>
      <w:divBdr>
        <w:top w:val="none" w:sz="0" w:space="0" w:color="auto"/>
        <w:left w:val="none" w:sz="0" w:space="0" w:color="auto"/>
        <w:bottom w:val="none" w:sz="0" w:space="0" w:color="auto"/>
        <w:right w:val="none" w:sz="0" w:space="0" w:color="auto"/>
      </w:divBdr>
    </w:div>
    <w:div w:id="567377260">
      <w:bodyDiv w:val="1"/>
      <w:marLeft w:val="0"/>
      <w:marRight w:val="0"/>
      <w:marTop w:val="0"/>
      <w:marBottom w:val="0"/>
      <w:divBdr>
        <w:top w:val="none" w:sz="0" w:space="0" w:color="auto"/>
        <w:left w:val="none" w:sz="0" w:space="0" w:color="auto"/>
        <w:bottom w:val="none" w:sz="0" w:space="0" w:color="auto"/>
        <w:right w:val="none" w:sz="0" w:space="0" w:color="auto"/>
      </w:divBdr>
    </w:div>
    <w:div w:id="583074748">
      <w:bodyDiv w:val="1"/>
      <w:marLeft w:val="0"/>
      <w:marRight w:val="0"/>
      <w:marTop w:val="0"/>
      <w:marBottom w:val="0"/>
      <w:divBdr>
        <w:top w:val="none" w:sz="0" w:space="0" w:color="auto"/>
        <w:left w:val="none" w:sz="0" w:space="0" w:color="auto"/>
        <w:bottom w:val="none" w:sz="0" w:space="0" w:color="auto"/>
        <w:right w:val="none" w:sz="0" w:space="0" w:color="auto"/>
      </w:divBdr>
    </w:div>
    <w:div w:id="678503097">
      <w:bodyDiv w:val="1"/>
      <w:marLeft w:val="0"/>
      <w:marRight w:val="0"/>
      <w:marTop w:val="0"/>
      <w:marBottom w:val="0"/>
      <w:divBdr>
        <w:top w:val="none" w:sz="0" w:space="0" w:color="auto"/>
        <w:left w:val="none" w:sz="0" w:space="0" w:color="auto"/>
        <w:bottom w:val="none" w:sz="0" w:space="0" w:color="auto"/>
        <w:right w:val="none" w:sz="0" w:space="0" w:color="auto"/>
      </w:divBdr>
    </w:div>
    <w:div w:id="733967335">
      <w:bodyDiv w:val="1"/>
      <w:marLeft w:val="0"/>
      <w:marRight w:val="0"/>
      <w:marTop w:val="0"/>
      <w:marBottom w:val="0"/>
      <w:divBdr>
        <w:top w:val="none" w:sz="0" w:space="0" w:color="auto"/>
        <w:left w:val="none" w:sz="0" w:space="0" w:color="auto"/>
        <w:bottom w:val="none" w:sz="0" w:space="0" w:color="auto"/>
        <w:right w:val="none" w:sz="0" w:space="0" w:color="auto"/>
      </w:divBdr>
    </w:div>
    <w:div w:id="822502155">
      <w:bodyDiv w:val="1"/>
      <w:marLeft w:val="0"/>
      <w:marRight w:val="0"/>
      <w:marTop w:val="0"/>
      <w:marBottom w:val="0"/>
      <w:divBdr>
        <w:top w:val="none" w:sz="0" w:space="0" w:color="auto"/>
        <w:left w:val="none" w:sz="0" w:space="0" w:color="auto"/>
        <w:bottom w:val="none" w:sz="0" w:space="0" w:color="auto"/>
        <w:right w:val="none" w:sz="0" w:space="0" w:color="auto"/>
      </w:divBdr>
    </w:div>
    <w:div w:id="845218633">
      <w:bodyDiv w:val="1"/>
      <w:marLeft w:val="0"/>
      <w:marRight w:val="0"/>
      <w:marTop w:val="0"/>
      <w:marBottom w:val="0"/>
      <w:divBdr>
        <w:top w:val="none" w:sz="0" w:space="0" w:color="auto"/>
        <w:left w:val="none" w:sz="0" w:space="0" w:color="auto"/>
        <w:bottom w:val="none" w:sz="0" w:space="0" w:color="auto"/>
        <w:right w:val="none" w:sz="0" w:space="0" w:color="auto"/>
      </w:divBdr>
    </w:div>
    <w:div w:id="879364542">
      <w:bodyDiv w:val="1"/>
      <w:marLeft w:val="0"/>
      <w:marRight w:val="0"/>
      <w:marTop w:val="0"/>
      <w:marBottom w:val="0"/>
      <w:divBdr>
        <w:top w:val="none" w:sz="0" w:space="0" w:color="auto"/>
        <w:left w:val="none" w:sz="0" w:space="0" w:color="auto"/>
        <w:bottom w:val="none" w:sz="0" w:space="0" w:color="auto"/>
        <w:right w:val="none" w:sz="0" w:space="0" w:color="auto"/>
      </w:divBdr>
    </w:div>
    <w:div w:id="993679930">
      <w:bodyDiv w:val="1"/>
      <w:marLeft w:val="0"/>
      <w:marRight w:val="0"/>
      <w:marTop w:val="0"/>
      <w:marBottom w:val="0"/>
      <w:divBdr>
        <w:top w:val="none" w:sz="0" w:space="0" w:color="auto"/>
        <w:left w:val="none" w:sz="0" w:space="0" w:color="auto"/>
        <w:bottom w:val="none" w:sz="0" w:space="0" w:color="auto"/>
        <w:right w:val="none" w:sz="0" w:space="0" w:color="auto"/>
      </w:divBdr>
    </w:div>
    <w:div w:id="1088695916">
      <w:bodyDiv w:val="1"/>
      <w:marLeft w:val="0"/>
      <w:marRight w:val="0"/>
      <w:marTop w:val="0"/>
      <w:marBottom w:val="0"/>
      <w:divBdr>
        <w:top w:val="none" w:sz="0" w:space="0" w:color="auto"/>
        <w:left w:val="none" w:sz="0" w:space="0" w:color="auto"/>
        <w:bottom w:val="none" w:sz="0" w:space="0" w:color="auto"/>
        <w:right w:val="none" w:sz="0" w:space="0" w:color="auto"/>
      </w:divBdr>
    </w:div>
    <w:div w:id="1352149772">
      <w:bodyDiv w:val="1"/>
      <w:marLeft w:val="0"/>
      <w:marRight w:val="0"/>
      <w:marTop w:val="0"/>
      <w:marBottom w:val="0"/>
      <w:divBdr>
        <w:top w:val="none" w:sz="0" w:space="0" w:color="auto"/>
        <w:left w:val="none" w:sz="0" w:space="0" w:color="auto"/>
        <w:bottom w:val="none" w:sz="0" w:space="0" w:color="auto"/>
        <w:right w:val="none" w:sz="0" w:space="0" w:color="auto"/>
      </w:divBdr>
    </w:div>
    <w:div w:id="1495990737">
      <w:bodyDiv w:val="1"/>
      <w:marLeft w:val="0"/>
      <w:marRight w:val="0"/>
      <w:marTop w:val="0"/>
      <w:marBottom w:val="0"/>
      <w:divBdr>
        <w:top w:val="none" w:sz="0" w:space="0" w:color="auto"/>
        <w:left w:val="none" w:sz="0" w:space="0" w:color="auto"/>
        <w:bottom w:val="none" w:sz="0" w:space="0" w:color="auto"/>
        <w:right w:val="none" w:sz="0" w:space="0" w:color="auto"/>
      </w:divBdr>
    </w:div>
    <w:div w:id="1581131760">
      <w:bodyDiv w:val="1"/>
      <w:marLeft w:val="0"/>
      <w:marRight w:val="0"/>
      <w:marTop w:val="0"/>
      <w:marBottom w:val="0"/>
      <w:divBdr>
        <w:top w:val="none" w:sz="0" w:space="0" w:color="auto"/>
        <w:left w:val="none" w:sz="0" w:space="0" w:color="auto"/>
        <w:bottom w:val="none" w:sz="0" w:space="0" w:color="auto"/>
        <w:right w:val="none" w:sz="0" w:space="0" w:color="auto"/>
      </w:divBdr>
    </w:div>
    <w:div w:id="1774746467">
      <w:bodyDiv w:val="1"/>
      <w:marLeft w:val="0"/>
      <w:marRight w:val="0"/>
      <w:marTop w:val="0"/>
      <w:marBottom w:val="0"/>
      <w:divBdr>
        <w:top w:val="none" w:sz="0" w:space="0" w:color="auto"/>
        <w:left w:val="none" w:sz="0" w:space="0" w:color="auto"/>
        <w:bottom w:val="none" w:sz="0" w:space="0" w:color="auto"/>
        <w:right w:val="none" w:sz="0" w:space="0" w:color="auto"/>
      </w:divBdr>
    </w:div>
    <w:div w:id="1938754527">
      <w:bodyDiv w:val="1"/>
      <w:marLeft w:val="0"/>
      <w:marRight w:val="0"/>
      <w:marTop w:val="0"/>
      <w:marBottom w:val="0"/>
      <w:divBdr>
        <w:top w:val="none" w:sz="0" w:space="0" w:color="auto"/>
        <w:left w:val="none" w:sz="0" w:space="0" w:color="auto"/>
        <w:bottom w:val="none" w:sz="0" w:space="0" w:color="auto"/>
        <w:right w:val="none" w:sz="0" w:space="0" w:color="auto"/>
      </w:divBdr>
    </w:div>
    <w:div w:id="2017462655">
      <w:bodyDiv w:val="1"/>
      <w:marLeft w:val="0"/>
      <w:marRight w:val="0"/>
      <w:marTop w:val="0"/>
      <w:marBottom w:val="0"/>
      <w:divBdr>
        <w:top w:val="none" w:sz="0" w:space="0" w:color="auto"/>
        <w:left w:val="none" w:sz="0" w:space="0" w:color="auto"/>
        <w:bottom w:val="none" w:sz="0" w:space="0" w:color="auto"/>
        <w:right w:val="none" w:sz="0" w:space="0" w:color="auto"/>
      </w:divBdr>
    </w:div>
    <w:div w:id="21174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4563E-8CD7-4B1E-8324-0DFC4603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2972</Words>
  <Characters>17428</Characters>
  <Application>Microsoft Office Word</Application>
  <DocSecurity>0</DocSecurity>
  <Lines>1766</Lines>
  <Paragraphs>1717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5</cp:revision>
  <cp:lastPrinted>2004-04-05T00:37:00Z</cp:lastPrinted>
  <dcterms:created xsi:type="dcterms:W3CDTF">2019-05-01T04:31:00Z</dcterms:created>
  <dcterms:modified xsi:type="dcterms:W3CDTF">2019-05-01T04:31:00Z</dcterms:modified>
</cp:coreProperties>
</file>