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E6A1" w14:textId="77777777" w:rsidR="004D6CA2" w:rsidRPr="004D6CA2" w:rsidRDefault="004D6CA2" w:rsidP="004D6CA2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4D6CA2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54F3A194" w14:textId="77777777" w:rsidR="004D6CA2" w:rsidRPr="004D6CA2" w:rsidRDefault="004D6CA2" w:rsidP="004D6CA2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4D6CA2">
        <w:rPr>
          <w:rFonts w:ascii="Arial" w:eastAsia="Times New Roman" w:hAnsi="Arial" w:cs="Arial"/>
          <w:b/>
          <w:bCs/>
          <w:sz w:val="40"/>
          <w:szCs w:val="40"/>
        </w:rPr>
        <w:t>Corrections Management (Detainee Trust Fund Management) Policy 2019 (No 2)</w:t>
      </w:r>
    </w:p>
    <w:p w14:paraId="218A849B" w14:textId="77777777" w:rsidR="004D6CA2" w:rsidRPr="004D6CA2" w:rsidRDefault="004D6CA2" w:rsidP="004D6CA2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4D6CA2">
        <w:rPr>
          <w:rFonts w:ascii="Arial" w:eastAsia="Times New Roman" w:hAnsi="Arial" w:cs="Arial"/>
          <w:b/>
          <w:bCs/>
          <w:sz w:val="24"/>
          <w:szCs w:val="20"/>
        </w:rPr>
        <w:t>Notifiable instrument NI2019-313</w:t>
      </w:r>
    </w:p>
    <w:p w14:paraId="5A0DFFFB" w14:textId="77777777" w:rsidR="004D6CA2" w:rsidRPr="004D6CA2" w:rsidRDefault="004D6CA2" w:rsidP="004D6CA2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D6CA2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66221992" w14:textId="77777777" w:rsidR="004D6CA2" w:rsidRPr="004D6CA2" w:rsidRDefault="004D6CA2" w:rsidP="004D6CA2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D6CA2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4D6CA2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453BEAA1" w14:textId="77777777" w:rsidR="004D6CA2" w:rsidRPr="004D6CA2" w:rsidRDefault="004D6CA2" w:rsidP="004D6CA2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6A4EE3E" w14:textId="77777777" w:rsidR="004D6CA2" w:rsidRPr="004D6CA2" w:rsidRDefault="004D6CA2" w:rsidP="004D6CA2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0548C81" w14:textId="77777777" w:rsidR="004D6CA2" w:rsidRPr="004D6CA2" w:rsidRDefault="004D6CA2" w:rsidP="004D6CA2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D6CA2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4D6CA2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69EEB61" w14:textId="77777777" w:rsidR="004D6CA2" w:rsidRPr="004D6CA2" w:rsidRDefault="004D6CA2" w:rsidP="004D6C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4D6CA2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4D6CA2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4D6CA2">
        <w:rPr>
          <w:rFonts w:ascii="Times New Roman" w:eastAsia="Times New Roman" w:hAnsi="Times New Roman"/>
          <w:sz w:val="24"/>
          <w:szCs w:val="20"/>
        </w:rPr>
        <w:t xml:space="preserve"> (</w:t>
      </w:r>
      <w:r w:rsidRPr="004D6CA2">
        <w:rPr>
          <w:rFonts w:ascii="Times New Roman" w:eastAsia="Times New Roman" w:hAnsi="Times New Roman"/>
          <w:i/>
          <w:sz w:val="24"/>
          <w:szCs w:val="20"/>
        </w:rPr>
        <w:t>Detainee Trust Fund Management) Policy 2019 (No 2).</w:t>
      </w:r>
    </w:p>
    <w:p w14:paraId="79B8E31E" w14:textId="77777777" w:rsidR="004D6CA2" w:rsidRPr="004D6CA2" w:rsidRDefault="004D6CA2" w:rsidP="004D6CA2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6CA2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4D6CA2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4D6CA2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44EDF1E8" w14:textId="77777777" w:rsidR="004D6CA2" w:rsidRPr="004D6CA2" w:rsidRDefault="004D6CA2" w:rsidP="004D6C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4D6CA2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77661C6E" w14:textId="77777777" w:rsidR="004D6CA2" w:rsidRPr="004D6CA2" w:rsidRDefault="004D6CA2" w:rsidP="004D6CA2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D6CA2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D6CA2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235DAF49" w14:textId="77777777" w:rsidR="004D6CA2" w:rsidRPr="004D6CA2" w:rsidRDefault="004D6CA2" w:rsidP="004D6C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4D6CA2">
        <w:rPr>
          <w:rFonts w:ascii="Times New Roman" w:eastAsia="Times New Roman" w:hAnsi="Times New Roman"/>
          <w:sz w:val="24"/>
          <w:szCs w:val="20"/>
        </w:rPr>
        <w:t>I make this operating procedure to facilitate the effective and efficient management of correctional services.</w:t>
      </w:r>
    </w:p>
    <w:p w14:paraId="5C1A38CB" w14:textId="77777777" w:rsidR="004D6CA2" w:rsidRPr="004D6CA2" w:rsidRDefault="004D6CA2" w:rsidP="004D6CA2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D6CA2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4D6CA2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7501A334" w14:textId="77777777" w:rsidR="004D6CA2" w:rsidRPr="004D6CA2" w:rsidRDefault="004D6CA2" w:rsidP="004D6CA2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4D6CA2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4D6CA2">
        <w:rPr>
          <w:rFonts w:ascii="Times New Roman" w:eastAsia="Times New Roman" w:hAnsi="Times New Roman"/>
          <w:i/>
          <w:sz w:val="24"/>
          <w:szCs w:val="20"/>
        </w:rPr>
        <w:t xml:space="preserve">Corrections Management (Detainee Trust Fund Management) Policy 2019 </w:t>
      </w:r>
      <w:r w:rsidRPr="004D6CA2">
        <w:rPr>
          <w:rFonts w:ascii="Times New Roman" w:eastAsia="Times New Roman" w:hAnsi="Times New Roman"/>
          <w:sz w:val="24"/>
          <w:szCs w:val="20"/>
        </w:rPr>
        <w:t>[NI 2019-20].</w:t>
      </w:r>
    </w:p>
    <w:p w14:paraId="5ADEEB77" w14:textId="77777777" w:rsidR="004D6CA2" w:rsidRPr="004D6CA2" w:rsidRDefault="004D6CA2" w:rsidP="004D6C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34FC0B86" w14:textId="77777777" w:rsidR="004D6CA2" w:rsidRPr="004D6CA2" w:rsidRDefault="004D6CA2" w:rsidP="004D6C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4452DE9C" w14:textId="77777777" w:rsidR="004D6CA2" w:rsidRPr="004D6CA2" w:rsidRDefault="004D6CA2" w:rsidP="004D6C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3A32D2BA" w14:textId="5D0BBF60" w:rsidR="004D6CA2" w:rsidRPr="004D6CA2" w:rsidRDefault="004D6CA2" w:rsidP="004D6C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4D6CA2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07555FAB" wp14:editId="3008CF76">
            <wp:extent cx="1990725" cy="704850"/>
            <wp:effectExtent l="0" t="0" r="9525" b="0"/>
            <wp:docPr id="8" name="Picture 8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ACAEB0F" w14:textId="77777777" w:rsidR="004D6CA2" w:rsidRPr="004D6CA2" w:rsidRDefault="004D6CA2" w:rsidP="004D6C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4D6CA2">
        <w:rPr>
          <w:rFonts w:ascii="Times New Roman" w:eastAsia="Times New Roman" w:hAnsi="Times New Roman"/>
          <w:sz w:val="24"/>
          <w:szCs w:val="20"/>
        </w:rPr>
        <w:t>Jon Peach</w:t>
      </w:r>
    </w:p>
    <w:p w14:paraId="65A86ED8" w14:textId="77777777" w:rsidR="004D6CA2" w:rsidRPr="004D6CA2" w:rsidRDefault="004D6CA2" w:rsidP="004D6C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6C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14:paraId="09B150DA" w14:textId="77777777" w:rsidR="004D6CA2" w:rsidRPr="004D6CA2" w:rsidRDefault="004D6CA2" w:rsidP="004D6C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4D6CA2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727782C0" w14:textId="77777777" w:rsidR="004D6CA2" w:rsidRPr="004D6CA2" w:rsidRDefault="004D6CA2" w:rsidP="004D6C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4D6CA2">
        <w:rPr>
          <w:rFonts w:ascii="Times New Roman" w:eastAsia="Times New Roman" w:hAnsi="Times New Roman"/>
          <w:sz w:val="24"/>
          <w:szCs w:val="20"/>
        </w:rPr>
        <w:t>17 May 2019</w:t>
      </w:r>
    </w:p>
    <w:p w14:paraId="6DDFEB7F" w14:textId="77777777" w:rsidR="004D6CA2" w:rsidRPr="004D6CA2" w:rsidRDefault="004D6CA2" w:rsidP="004D6C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4342EEE8" w14:textId="77777777" w:rsidR="004D6CA2" w:rsidRDefault="002C1E97">
      <w:pPr>
        <w:rPr>
          <w:rFonts w:asciiTheme="minorHAnsi" w:hAnsiTheme="minorHAnsi"/>
          <w:b/>
          <w:noProof/>
          <w:sz w:val="48"/>
          <w:szCs w:val="48"/>
        </w:rPr>
        <w:sectPr w:rsidR="004D6CA2" w:rsidSect="004D6C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284" w:footer="759" w:gutter="0"/>
          <w:cols w:space="708"/>
          <w:titlePg/>
          <w:docGrid w:linePitch="360"/>
        </w:sectPr>
      </w:pPr>
      <w:r>
        <w:rPr>
          <w:rFonts w:asciiTheme="minorHAnsi" w:hAnsiTheme="minorHAnsi"/>
          <w:b/>
          <w:noProof/>
          <w:sz w:val="48"/>
          <w:szCs w:val="48"/>
        </w:rPr>
        <w:t xml:space="preserve"> </w:t>
      </w:r>
    </w:p>
    <w:p w14:paraId="75846575" w14:textId="5BBED6CA" w:rsidR="00DF5E0F" w:rsidRDefault="00DF5E0F"/>
    <w:p w14:paraId="73353F2C" w14:textId="77777777"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A3DF327" wp14:editId="2952A5FD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382135" cy="1666875"/>
                <wp:effectExtent l="0" t="0" r="0" b="952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53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81F00" w14:textId="2909F07B" w:rsidR="006B2153" w:rsidRDefault="006B2153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Detainee </w:t>
                            </w:r>
                            <w:r w:rsidR="00395AFB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TRUST Fund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Management</w:t>
                            </w:r>
                          </w:p>
                          <w:p w14:paraId="160A1A72" w14:textId="77777777" w:rsidR="006B2153" w:rsidRPr="003E0F31" w:rsidRDefault="006B2153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F3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35pt;width:345.05pt;height:131.2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28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" filled="f" stroked="f">
                <v:textbox>
                  <w:txbxContent>
                    <w:p w14:paraId="3A381F00" w14:textId="2909F07B" w:rsidR="006B2153" w:rsidRDefault="006B2153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Detainee </w:t>
                      </w:r>
                      <w:r w:rsidR="00395AFB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TRUST Fund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Management</w:t>
                      </w:r>
                    </w:p>
                    <w:p w14:paraId="160A1A72" w14:textId="77777777" w:rsidR="006B2153" w:rsidRPr="003E0F31" w:rsidRDefault="006B2153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F1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57CFC" w14:textId="77777777" w:rsidR="00144D61" w:rsidRDefault="00144D61" w:rsidP="00D312E7"/>
    <w:p w14:paraId="1F58AF15" w14:textId="77777777" w:rsidR="00144D61" w:rsidRDefault="00144D61" w:rsidP="00D312E7"/>
    <w:p w14:paraId="284182CF" w14:textId="77777777" w:rsidR="00144D61" w:rsidRDefault="00144D61" w:rsidP="00D312E7"/>
    <w:p w14:paraId="7444124B" w14:textId="77777777" w:rsidR="00685F53" w:rsidRDefault="00685F53" w:rsidP="00D312E7"/>
    <w:p w14:paraId="727EB1F1" w14:textId="77777777" w:rsidR="00685F53" w:rsidRDefault="00685F53" w:rsidP="00D312E7"/>
    <w:p w14:paraId="017D5D92" w14:textId="77777777" w:rsidR="00685F53" w:rsidRDefault="00685F53" w:rsidP="00D312E7"/>
    <w:p w14:paraId="417B569F" w14:textId="77777777" w:rsidR="00685F53" w:rsidRDefault="00685F53" w:rsidP="00D312E7"/>
    <w:p w14:paraId="33B6EE86" w14:textId="77777777" w:rsidR="00685F53" w:rsidRDefault="00685F53" w:rsidP="00D312E7"/>
    <w:p w14:paraId="0BE96B0A" w14:textId="77777777" w:rsidR="00685F53" w:rsidRDefault="00685F53" w:rsidP="00D312E7"/>
    <w:p w14:paraId="29FDABCD" w14:textId="77777777" w:rsidR="00E311A3" w:rsidRDefault="00EB6CC0" w:rsidP="008C457F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9B565C" wp14:editId="524CC5D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BB02F" w14:textId="77777777" w:rsidR="006B2153" w:rsidRPr="003E0F31" w:rsidRDefault="006B2153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565C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14:paraId="09ABB02F" w14:textId="77777777" w:rsidR="006B2153" w:rsidRPr="003E0F31" w:rsidRDefault="006B2153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E8858" wp14:editId="6DD17D7E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CBDF0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C84FB3" wp14:editId="57A6427E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5BEF1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bookmarkStart w:id="3" w:name="_Toc373914674"/>
      <w:r w:rsidR="008C457F" w:rsidRPr="000468FB">
        <w:rPr>
          <w:sz w:val="28"/>
          <w:szCs w:val="28"/>
        </w:rPr>
        <w:lastRenderedPageBreak/>
        <w:t>Contents</w:t>
      </w:r>
      <w:r w:rsidR="008C457F">
        <w:rPr>
          <w:sz w:val="28"/>
          <w:szCs w:val="28"/>
        </w:rPr>
        <w:fldChar w:fldCharType="begin"/>
      </w:r>
      <w:r w:rsidR="008C457F">
        <w:rPr>
          <w:sz w:val="28"/>
          <w:szCs w:val="28"/>
        </w:rPr>
        <w:instrText xml:space="preserve"> TOC \o "1-1" \h \z \u </w:instrText>
      </w:r>
      <w:r w:rsidR="008C457F">
        <w:rPr>
          <w:sz w:val="28"/>
          <w:szCs w:val="28"/>
        </w:rPr>
        <w:fldChar w:fldCharType="separate"/>
      </w:r>
    </w:p>
    <w:p w14:paraId="03B4A9E6" w14:textId="12CBF507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0" w:history="1">
        <w:r w:rsidR="00E311A3" w:rsidRPr="00AA5A2B">
          <w:rPr>
            <w:rStyle w:val="Hyperlink"/>
          </w:rPr>
          <w:t>1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PURPOSE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_Toc8815520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3</w:t>
        </w:r>
        <w:r w:rsidR="00E311A3">
          <w:rPr>
            <w:webHidden/>
          </w:rPr>
          <w:fldChar w:fldCharType="end"/>
        </w:r>
      </w:hyperlink>
    </w:p>
    <w:p w14:paraId="44E6888A" w14:textId="2367CB5A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1" w:history="1">
        <w:r w:rsidR="00E311A3" w:rsidRPr="00AA5A2B">
          <w:rPr>
            <w:rStyle w:val="Hyperlink"/>
          </w:rPr>
          <w:t>2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SCOPE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_Toc8815521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3</w:t>
        </w:r>
        <w:r w:rsidR="00E311A3">
          <w:rPr>
            <w:webHidden/>
          </w:rPr>
          <w:fldChar w:fldCharType="end"/>
        </w:r>
      </w:hyperlink>
    </w:p>
    <w:p w14:paraId="5B10E182" w14:textId="0AA719FE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2" w:history="1">
        <w:r w:rsidR="00E311A3" w:rsidRPr="00AA5A2B">
          <w:rPr>
            <w:rStyle w:val="Hyperlink"/>
          </w:rPr>
          <w:t>3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DEFINITIONS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_Toc8815522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3</w:t>
        </w:r>
        <w:r w:rsidR="00E311A3">
          <w:rPr>
            <w:webHidden/>
          </w:rPr>
          <w:fldChar w:fldCharType="end"/>
        </w:r>
      </w:hyperlink>
    </w:p>
    <w:p w14:paraId="31A82E17" w14:textId="1514C4C2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3" w:history="1">
        <w:r w:rsidR="00E311A3" w:rsidRPr="00AA5A2B">
          <w:rPr>
            <w:rStyle w:val="Hyperlink"/>
          </w:rPr>
          <w:t>4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PRINCIPLES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_Toc8815523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3</w:t>
        </w:r>
        <w:r w:rsidR="00E311A3">
          <w:rPr>
            <w:webHidden/>
          </w:rPr>
          <w:fldChar w:fldCharType="end"/>
        </w:r>
      </w:hyperlink>
    </w:p>
    <w:p w14:paraId="1BFCF77B" w14:textId="442F45AE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4" w:history="1">
        <w:r w:rsidR="00E311A3" w:rsidRPr="00AA5A2B">
          <w:rPr>
            <w:rStyle w:val="Hyperlink"/>
          </w:rPr>
          <w:t>5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USE OF DETAINEE TRUST FUNDS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_Toc8815524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4</w:t>
        </w:r>
        <w:r w:rsidR="00E311A3">
          <w:rPr>
            <w:webHidden/>
          </w:rPr>
          <w:fldChar w:fldCharType="end"/>
        </w:r>
      </w:hyperlink>
    </w:p>
    <w:p w14:paraId="52AEFC54" w14:textId="61E76CF1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5" w:history="1">
        <w:r w:rsidR="00E311A3" w:rsidRPr="00AA5A2B">
          <w:rPr>
            <w:rStyle w:val="Hyperlink"/>
          </w:rPr>
          <w:t>6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DEPOSITS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_Toc8815525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5</w:t>
        </w:r>
        <w:r w:rsidR="00E311A3">
          <w:rPr>
            <w:webHidden/>
          </w:rPr>
          <w:fldChar w:fldCharType="end"/>
        </w:r>
      </w:hyperlink>
    </w:p>
    <w:p w14:paraId="1E1309C5" w14:textId="4D6480F8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6" w:history="1">
        <w:r w:rsidR="00E311A3" w:rsidRPr="00AA5A2B">
          <w:rPr>
            <w:rStyle w:val="Hyperlink"/>
          </w:rPr>
          <w:t>7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WITHDRAWALS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_Toc8815526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5</w:t>
        </w:r>
        <w:r w:rsidR="00E311A3">
          <w:rPr>
            <w:webHidden/>
          </w:rPr>
          <w:fldChar w:fldCharType="end"/>
        </w:r>
      </w:hyperlink>
    </w:p>
    <w:p w14:paraId="5B6A8994" w14:textId="6EFE3E05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7" w:history="1">
        <w:r w:rsidR="00E311A3" w:rsidRPr="00AA5A2B">
          <w:rPr>
            <w:rStyle w:val="Hyperlink"/>
          </w:rPr>
          <w:t>8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ADMISSION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_Toc8815527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6</w:t>
        </w:r>
        <w:r w:rsidR="00E311A3">
          <w:rPr>
            <w:webHidden/>
          </w:rPr>
          <w:fldChar w:fldCharType="end"/>
        </w:r>
      </w:hyperlink>
    </w:p>
    <w:p w14:paraId="212CE9C1" w14:textId="52409679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8" w:history="1">
        <w:r w:rsidR="00E311A3" w:rsidRPr="00AA5A2B">
          <w:rPr>
            <w:rStyle w:val="Hyperlink"/>
          </w:rPr>
          <w:t>9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PURCHASES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_Toc8815528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6</w:t>
        </w:r>
        <w:r w:rsidR="00E311A3">
          <w:rPr>
            <w:webHidden/>
          </w:rPr>
          <w:fldChar w:fldCharType="end"/>
        </w:r>
      </w:hyperlink>
    </w:p>
    <w:p w14:paraId="531055AC" w14:textId="4E22B197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29" w:history="1">
        <w:r w:rsidR="00E311A3" w:rsidRPr="00AA5A2B">
          <w:rPr>
            <w:rStyle w:val="Hyperlink"/>
          </w:rPr>
          <w:t>10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AUTHORISED EXTERNAL PAYMENTS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_Toc8815529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7</w:t>
        </w:r>
        <w:r w:rsidR="00E311A3">
          <w:rPr>
            <w:webHidden/>
          </w:rPr>
          <w:fldChar w:fldCharType="end"/>
        </w:r>
      </w:hyperlink>
    </w:p>
    <w:p w14:paraId="34B3890B" w14:textId="549F5FB2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30" w:history="1">
        <w:r w:rsidR="00E311A3" w:rsidRPr="00AA5A2B">
          <w:rPr>
            <w:rStyle w:val="Hyperlink"/>
          </w:rPr>
          <w:t>11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SPECIAL EXTERNAL PAYMENT REQUESTS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_Toc8815530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8</w:t>
        </w:r>
        <w:r w:rsidR="00E311A3">
          <w:rPr>
            <w:webHidden/>
          </w:rPr>
          <w:fldChar w:fldCharType="end"/>
        </w:r>
      </w:hyperlink>
    </w:p>
    <w:p w14:paraId="669D3180" w14:textId="3359975D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31" w:history="1">
        <w:r w:rsidR="00E311A3" w:rsidRPr="00AA5A2B">
          <w:rPr>
            <w:rStyle w:val="Hyperlink"/>
          </w:rPr>
          <w:t>12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MANAGEMENT OF DETAINEE EARNINGS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_Toc8815531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9</w:t>
        </w:r>
        <w:r w:rsidR="00E311A3">
          <w:rPr>
            <w:webHidden/>
          </w:rPr>
          <w:fldChar w:fldCharType="end"/>
        </w:r>
      </w:hyperlink>
    </w:p>
    <w:p w14:paraId="3780F8C8" w14:textId="37990FDB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32" w:history="1">
        <w:r w:rsidR="00E311A3" w:rsidRPr="00AA5A2B">
          <w:rPr>
            <w:rStyle w:val="Hyperlink"/>
          </w:rPr>
          <w:t>13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DISCHARGE AND TRANSFER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_Toc8815532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10</w:t>
        </w:r>
        <w:r w:rsidR="00E311A3">
          <w:rPr>
            <w:webHidden/>
          </w:rPr>
          <w:fldChar w:fldCharType="end"/>
        </w:r>
      </w:hyperlink>
    </w:p>
    <w:p w14:paraId="69D4DF1B" w14:textId="4CA1F821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33" w:history="1">
        <w:r w:rsidR="00E311A3" w:rsidRPr="00AA5A2B">
          <w:rPr>
            <w:rStyle w:val="Hyperlink"/>
          </w:rPr>
          <w:t>14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UNCLAIMED DETAINEE FUNDS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_Toc8815533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10</w:t>
        </w:r>
        <w:r w:rsidR="00E311A3">
          <w:rPr>
            <w:webHidden/>
          </w:rPr>
          <w:fldChar w:fldCharType="end"/>
        </w:r>
      </w:hyperlink>
    </w:p>
    <w:p w14:paraId="267FEF78" w14:textId="7563B328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34" w:history="1">
        <w:r w:rsidR="00E311A3" w:rsidRPr="00AA5A2B">
          <w:rPr>
            <w:rStyle w:val="Hyperlink"/>
          </w:rPr>
          <w:t>15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DEATH IN CUSTODY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_Toc8815534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11</w:t>
        </w:r>
        <w:r w:rsidR="00E311A3">
          <w:rPr>
            <w:webHidden/>
          </w:rPr>
          <w:fldChar w:fldCharType="end"/>
        </w:r>
      </w:hyperlink>
    </w:p>
    <w:p w14:paraId="15128E36" w14:textId="7F100784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35" w:history="1">
        <w:r w:rsidR="00E311A3" w:rsidRPr="00AA5A2B">
          <w:rPr>
            <w:rStyle w:val="Hyperlink"/>
          </w:rPr>
          <w:t>16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COMPLAINTS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_Toc8815535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11</w:t>
        </w:r>
        <w:r w:rsidR="00E311A3">
          <w:rPr>
            <w:webHidden/>
          </w:rPr>
          <w:fldChar w:fldCharType="end"/>
        </w:r>
      </w:hyperlink>
    </w:p>
    <w:p w14:paraId="03E66944" w14:textId="241C722D" w:rsidR="00E311A3" w:rsidRDefault="007F3D3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815536" w:history="1">
        <w:r w:rsidR="00E311A3" w:rsidRPr="00AA5A2B">
          <w:rPr>
            <w:rStyle w:val="Hyperlink"/>
          </w:rPr>
          <w:t>17</w:t>
        </w:r>
        <w:r w:rsidR="00E311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311A3" w:rsidRPr="00AA5A2B">
          <w:rPr>
            <w:rStyle w:val="Hyperlink"/>
          </w:rPr>
          <w:t>RELATED DOCUMENTS</w:t>
        </w:r>
        <w:r w:rsidR="00E311A3">
          <w:rPr>
            <w:webHidden/>
          </w:rPr>
          <w:tab/>
        </w:r>
        <w:r w:rsidR="00E311A3">
          <w:rPr>
            <w:webHidden/>
          </w:rPr>
          <w:fldChar w:fldCharType="begin"/>
        </w:r>
        <w:r w:rsidR="00E311A3">
          <w:rPr>
            <w:webHidden/>
          </w:rPr>
          <w:instrText xml:space="preserve"> PAGEREF _Toc8815536 \h </w:instrText>
        </w:r>
        <w:r w:rsidR="00E311A3">
          <w:rPr>
            <w:webHidden/>
          </w:rPr>
        </w:r>
        <w:r w:rsidR="00E311A3">
          <w:rPr>
            <w:webHidden/>
          </w:rPr>
          <w:fldChar w:fldCharType="separate"/>
        </w:r>
        <w:r w:rsidR="00E311A3">
          <w:rPr>
            <w:webHidden/>
          </w:rPr>
          <w:t>11</w:t>
        </w:r>
        <w:r w:rsidR="00E311A3">
          <w:rPr>
            <w:webHidden/>
          </w:rPr>
          <w:fldChar w:fldCharType="end"/>
        </w:r>
      </w:hyperlink>
    </w:p>
    <w:p w14:paraId="296185D1" w14:textId="4DB819DC" w:rsidR="008C457F" w:rsidRPr="00FB75A2" w:rsidRDefault="008C457F" w:rsidP="007D5D0E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7D5D0E" w:rsidRPr="00FB75A2">
        <w:t xml:space="preserve"> </w:t>
      </w:r>
    </w:p>
    <w:p w14:paraId="15602E88" w14:textId="77777777" w:rsidR="007D5D0E" w:rsidRPr="0042666E" w:rsidRDefault="008C457F" w:rsidP="007D5D0E">
      <w:pPr>
        <w:pStyle w:val="Heading1"/>
      </w:pPr>
      <w:r w:rsidRPr="0042666E">
        <w:br w:type="page"/>
      </w:r>
      <w:bookmarkStart w:id="4" w:name="_Toc486250522"/>
      <w:bookmarkStart w:id="5" w:name="_Toc530040344"/>
      <w:bookmarkStart w:id="6" w:name="_Toc8815520"/>
      <w:bookmarkEnd w:id="2"/>
      <w:bookmarkEnd w:id="3"/>
      <w:r w:rsidR="007D5D0E" w:rsidRPr="0042666E">
        <w:lastRenderedPageBreak/>
        <w:t>PURPOSE</w:t>
      </w:r>
      <w:bookmarkEnd w:id="4"/>
      <w:bookmarkEnd w:id="5"/>
      <w:bookmarkEnd w:id="6"/>
    </w:p>
    <w:p w14:paraId="25E5DB5E" w14:textId="77777777" w:rsidR="007D5D0E" w:rsidRPr="006F6F5C" w:rsidRDefault="007D5D0E" w:rsidP="007D5D0E">
      <w:r>
        <w:t xml:space="preserve">This policy establishes clear guidelines for the management of detainee trust fund accounts by ACT Corrective Services (ACTCS).  </w:t>
      </w:r>
    </w:p>
    <w:p w14:paraId="7E1D7551" w14:textId="77777777" w:rsidR="007D5D0E" w:rsidRPr="0042666E" w:rsidRDefault="007D5D0E" w:rsidP="007D5D0E">
      <w:pPr>
        <w:pStyle w:val="Heading1"/>
      </w:pPr>
      <w:bookmarkStart w:id="7" w:name="_Toc486250523"/>
      <w:bookmarkStart w:id="8" w:name="_Toc530040345"/>
      <w:bookmarkStart w:id="9" w:name="_Toc8815521"/>
      <w:r w:rsidRPr="0042666E">
        <w:t>SCOPE</w:t>
      </w:r>
      <w:bookmarkEnd w:id="7"/>
      <w:bookmarkEnd w:id="8"/>
      <w:bookmarkEnd w:id="9"/>
      <w:r w:rsidRPr="0042666E">
        <w:t xml:space="preserve"> </w:t>
      </w:r>
    </w:p>
    <w:p w14:paraId="4B2AB244" w14:textId="1CF00B19" w:rsidR="007D5D0E" w:rsidRDefault="007D5D0E" w:rsidP="007D5D0E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>
        <w:rPr>
          <w:color w:val="000000" w:themeColor="text1"/>
        </w:rPr>
        <w:t xml:space="preserve"> all ACTCS staff and all contracted service providers to correctional centres in the ACT.</w:t>
      </w:r>
    </w:p>
    <w:p w14:paraId="3FE6809E" w14:textId="77777777" w:rsidR="005C22B2" w:rsidRPr="005C22B2" w:rsidRDefault="005C22B2" w:rsidP="005C22B2">
      <w:pPr>
        <w:pStyle w:val="ListParagraph"/>
      </w:pPr>
    </w:p>
    <w:p w14:paraId="4005AEB3" w14:textId="08E112A1" w:rsidR="007D5D0E" w:rsidRPr="00590DB1" w:rsidRDefault="00825B32" w:rsidP="007D5D0E">
      <w:r>
        <w:t xml:space="preserve">Where required, </w:t>
      </w:r>
      <w:r w:rsidR="007D5D0E">
        <w:t xml:space="preserve">Corporate Business Unit Heads will establish </w:t>
      </w:r>
      <w:r w:rsidR="002831A6">
        <w:t xml:space="preserve">operational </w:t>
      </w:r>
      <w:r w:rsidR="007D5D0E">
        <w:t>procedures to ensure their respective business unit meets and adheres to this policy.</w:t>
      </w:r>
    </w:p>
    <w:p w14:paraId="350BD442" w14:textId="77777777" w:rsidR="007D5D0E" w:rsidRPr="009B4279" w:rsidRDefault="007D5D0E" w:rsidP="007D5D0E">
      <w:pPr>
        <w:pStyle w:val="Heading1"/>
      </w:pPr>
      <w:bookmarkStart w:id="10" w:name="_Toc530040346"/>
      <w:bookmarkStart w:id="11" w:name="_Toc8815522"/>
      <w:r>
        <w:t>DEFINITIONS</w:t>
      </w:r>
      <w:bookmarkEnd w:id="10"/>
      <w:bookmarkEnd w:id="11"/>
    </w:p>
    <w:p w14:paraId="3C26BE0A" w14:textId="77777777" w:rsidR="004E5A40" w:rsidRPr="009B4279" w:rsidRDefault="004E5A40" w:rsidP="004E5A40">
      <w:pPr>
        <w:ind w:left="1134" w:hanging="357"/>
        <w:rPr>
          <w:b/>
        </w:rPr>
      </w:pPr>
      <w:r w:rsidRPr="009B4279">
        <w:rPr>
          <w:b/>
        </w:rPr>
        <w:t>Trust Fund Accounts</w:t>
      </w:r>
    </w:p>
    <w:p w14:paraId="35555DD3" w14:textId="77777777" w:rsidR="004E5A40" w:rsidRPr="009B4279" w:rsidRDefault="004E5A40" w:rsidP="004E5A40">
      <w:pPr>
        <w:pStyle w:val="ListParagraph"/>
        <w:ind w:left="777"/>
      </w:pPr>
      <w:r>
        <w:t>An account holding money belonging to a detainee on their behalf who is in the custody of ACTCS.</w:t>
      </w:r>
    </w:p>
    <w:p w14:paraId="26FD397A" w14:textId="77777777" w:rsidR="004E5A40" w:rsidRPr="009B4279" w:rsidRDefault="004E5A40" w:rsidP="004E5A40">
      <w:pPr>
        <w:ind w:left="1134" w:hanging="357"/>
        <w:rPr>
          <w:b/>
        </w:rPr>
      </w:pPr>
      <w:r w:rsidRPr="009B4279">
        <w:rPr>
          <w:b/>
        </w:rPr>
        <w:t>Holding Account</w:t>
      </w:r>
    </w:p>
    <w:p w14:paraId="5B92BE48" w14:textId="77777777" w:rsidR="004E5A40" w:rsidRPr="009B4279" w:rsidRDefault="004E5A40" w:rsidP="004E5A40">
      <w:pPr>
        <w:pStyle w:val="ListParagraph"/>
        <w:ind w:left="777"/>
      </w:pPr>
      <w:r>
        <w:t>A separate ledger within detainee trust fund accounts for all earnings and deposits above the maximum allowable balance in a detainee’s trust fund.</w:t>
      </w:r>
    </w:p>
    <w:p w14:paraId="279ABC81" w14:textId="77777777" w:rsidR="004E5A40" w:rsidRDefault="004E5A40" w:rsidP="004E5A40">
      <w:pPr>
        <w:ind w:left="1134" w:hanging="357"/>
        <w:rPr>
          <w:b/>
        </w:rPr>
      </w:pPr>
      <w:r>
        <w:rPr>
          <w:b/>
        </w:rPr>
        <w:t>Private Bank Account</w:t>
      </w:r>
    </w:p>
    <w:p w14:paraId="763E6D5D" w14:textId="114C7302" w:rsidR="004E5A40" w:rsidRPr="005D4BD8" w:rsidRDefault="004E5A40" w:rsidP="004E5A40">
      <w:pPr>
        <w:ind w:left="1134" w:hanging="357"/>
      </w:pPr>
      <w:r w:rsidRPr="005D4BD8">
        <w:t>A</w:t>
      </w:r>
      <w:r>
        <w:t xml:space="preserve">n </w:t>
      </w:r>
      <w:r w:rsidRPr="005D4BD8">
        <w:t xml:space="preserve">account held by a detainee in a </w:t>
      </w:r>
      <w:r>
        <w:t>c</w:t>
      </w:r>
      <w:r w:rsidRPr="005D4BD8">
        <w:t>ommercial banking institution</w:t>
      </w:r>
      <w:r w:rsidR="00725C02">
        <w:t>.</w:t>
      </w:r>
    </w:p>
    <w:p w14:paraId="53F67415" w14:textId="77777777" w:rsidR="004E5A40" w:rsidRDefault="004E5A40" w:rsidP="004E5A40">
      <w:pPr>
        <w:ind w:left="1134" w:hanging="357"/>
        <w:rPr>
          <w:b/>
        </w:rPr>
      </w:pPr>
      <w:r>
        <w:rPr>
          <w:b/>
        </w:rPr>
        <w:t>External Payments</w:t>
      </w:r>
    </w:p>
    <w:p w14:paraId="30D027AA" w14:textId="38BD21C9" w:rsidR="004E5A40" w:rsidRDefault="004E5A40" w:rsidP="004E5A40">
      <w:pPr>
        <w:ind w:left="777"/>
      </w:pPr>
      <w:r>
        <w:t xml:space="preserve">Payments made by detainees from their </w:t>
      </w:r>
      <w:r w:rsidR="00725C02">
        <w:t>t</w:t>
      </w:r>
      <w:r>
        <w:t xml:space="preserve">rust </w:t>
      </w:r>
      <w:r w:rsidR="00725C02">
        <w:t>fund a</w:t>
      </w:r>
      <w:r>
        <w:t>ccount to maintain their personal financial and living affairs</w:t>
      </w:r>
    </w:p>
    <w:p w14:paraId="1EF70DC6" w14:textId="77777777" w:rsidR="007D5D0E" w:rsidRPr="009B4279" w:rsidRDefault="007D5D0E" w:rsidP="004E5A40">
      <w:pPr>
        <w:ind w:left="57" w:firstLine="720"/>
        <w:rPr>
          <w:b/>
        </w:rPr>
      </w:pPr>
      <w:r w:rsidRPr="009B4279">
        <w:rPr>
          <w:b/>
        </w:rPr>
        <w:t>Electronic Value Card</w:t>
      </w:r>
    </w:p>
    <w:p w14:paraId="06D831CF" w14:textId="10C470F6" w:rsidR="007D5D0E" w:rsidRPr="009B4279" w:rsidRDefault="0087242D" w:rsidP="004E5A40">
      <w:pPr>
        <w:pStyle w:val="ListParagraph"/>
        <w:ind w:left="777"/>
      </w:pPr>
      <w:r>
        <w:t>A debit card that can be</w:t>
      </w:r>
      <w:r w:rsidR="007D5D0E">
        <w:t xml:space="preserve"> used to make purchases anywhere in Australia where Visa</w:t>
      </w:r>
      <w:r w:rsidR="007D5D0E" w:rsidRPr="008D2CDA">
        <w:rPr>
          <w:vertAlign w:val="superscript"/>
        </w:rPr>
        <w:t>TM</w:t>
      </w:r>
      <w:r w:rsidR="007D5D0E">
        <w:t xml:space="preserve"> is accepted, including online and telephone purchases</w:t>
      </w:r>
      <w:r w:rsidR="00D23693">
        <w:t xml:space="preserve"> and ATM withdrawals</w:t>
      </w:r>
      <w:r w:rsidR="007D5D0E">
        <w:t xml:space="preserve">. </w:t>
      </w:r>
    </w:p>
    <w:p w14:paraId="273D2A5F" w14:textId="77777777" w:rsidR="007D5D0E" w:rsidRDefault="007D5D0E" w:rsidP="007D5D0E">
      <w:pPr>
        <w:pStyle w:val="Heading1"/>
      </w:pPr>
      <w:bookmarkStart w:id="12" w:name="_Toc530040347"/>
      <w:bookmarkStart w:id="13" w:name="_Toc8815523"/>
      <w:r>
        <w:t>PRINCIPLES</w:t>
      </w:r>
      <w:bookmarkEnd w:id="12"/>
      <w:bookmarkEnd w:id="13"/>
    </w:p>
    <w:p w14:paraId="353AEACC" w14:textId="66370260" w:rsidR="001F50C4" w:rsidRDefault="001F50C4" w:rsidP="007D5D0E">
      <w:pPr>
        <w:pStyle w:val="ListParagraph"/>
        <w:numPr>
          <w:ilvl w:val="1"/>
          <w:numId w:val="30"/>
        </w:numPr>
      </w:pPr>
      <w:r>
        <w:t xml:space="preserve">Detainees admitted to a correctional centre under section 30 of the </w:t>
      </w:r>
      <w:r>
        <w:rPr>
          <w:i/>
          <w:u w:val="single"/>
        </w:rPr>
        <w:t xml:space="preserve">Corrections Management Act 2007 </w:t>
      </w:r>
      <w:r>
        <w:rPr>
          <w:u w:val="single"/>
        </w:rPr>
        <w:t>(ACT)</w:t>
      </w:r>
      <w:r>
        <w:t xml:space="preserve"> or </w:t>
      </w:r>
      <w:r w:rsidR="00DB0FD5">
        <w:t xml:space="preserve">section 64 of the </w:t>
      </w:r>
      <w:r w:rsidR="00DB0FD5">
        <w:rPr>
          <w:i/>
          <w:u w:val="single"/>
        </w:rPr>
        <w:t xml:space="preserve">Crimes (Sentence Administration) Act 2005 </w:t>
      </w:r>
      <w:r w:rsidR="00DB0FD5">
        <w:rPr>
          <w:u w:val="single"/>
        </w:rPr>
        <w:t>(ACT)</w:t>
      </w:r>
      <w:r w:rsidR="00DB0FD5">
        <w:t xml:space="preserve"> are exempt from this policy</w:t>
      </w:r>
      <w:r w:rsidR="00B73D09">
        <w:t xml:space="preserve"> as they are not able to be processed within the duration of their custody.</w:t>
      </w:r>
    </w:p>
    <w:p w14:paraId="708F45B1" w14:textId="278505C4" w:rsidR="007D5D0E" w:rsidRDefault="007D5D0E" w:rsidP="007D5D0E">
      <w:pPr>
        <w:pStyle w:val="ListParagraph"/>
        <w:numPr>
          <w:ilvl w:val="1"/>
          <w:numId w:val="30"/>
        </w:numPr>
      </w:pPr>
      <w:r>
        <w:t>All detainee transactions are managed to ensure safety, security and good order of the correctional centre.</w:t>
      </w:r>
    </w:p>
    <w:p w14:paraId="43718692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lastRenderedPageBreak/>
        <w:t xml:space="preserve">Detainee trust fund accounts are managed according to the requirements of the </w:t>
      </w:r>
      <w:r>
        <w:rPr>
          <w:i/>
          <w:u w:val="single"/>
        </w:rPr>
        <w:t xml:space="preserve">Corrections Management Act </w:t>
      </w:r>
      <w:r w:rsidRPr="009B0BA8">
        <w:rPr>
          <w:u w:val="single"/>
        </w:rPr>
        <w:t>2007</w:t>
      </w:r>
      <w:r>
        <w:rPr>
          <w:u w:val="single"/>
        </w:rPr>
        <w:t xml:space="preserve"> (ACT)</w:t>
      </w:r>
      <w:r w:rsidRPr="009B0BA8">
        <w:t xml:space="preserve"> </w:t>
      </w:r>
      <w:r>
        <w:t xml:space="preserve">and </w:t>
      </w:r>
      <w:r w:rsidRPr="009B0BA8">
        <w:rPr>
          <w:i/>
          <w:u w:val="single"/>
        </w:rPr>
        <w:t xml:space="preserve">Financial </w:t>
      </w:r>
      <w:r>
        <w:rPr>
          <w:i/>
          <w:u w:val="single"/>
        </w:rPr>
        <w:t>Management Act 1996</w:t>
      </w:r>
      <w:r>
        <w:rPr>
          <w:u w:val="single"/>
        </w:rPr>
        <w:t xml:space="preserve"> (ACT)</w:t>
      </w:r>
      <w:r w:rsidRPr="00E57FE1">
        <w:t>.</w:t>
      </w:r>
    </w:p>
    <w:p w14:paraId="75445ED6" w14:textId="251D1AFF" w:rsidR="007D5D0E" w:rsidRDefault="007D5D0E" w:rsidP="007D5D0E">
      <w:pPr>
        <w:pStyle w:val="ListParagraph"/>
        <w:numPr>
          <w:ilvl w:val="1"/>
          <w:numId w:val="30"/>
        </w:numPr>
      </w:pPr>
      <w:r>
        <w:t>ACT correctional centres are cash-free, and detainees must not be allowed to retain cash.</w:t>
      </w:r>
    </w:p>
    <w:p w14:paraId="5AF722BD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ACTCS manages a trust fund for each detainee that holds their earnings, and receives deposits from the detainee, family and friends.</w:t>
      </w:r>
    </w:p>
    <w:p w14:paraId="55F414D3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No interest will be accrued on detainee trust funds.</w:t>
      </w:r>
    </w:p>
    <w:p w14:paraId="2F1D43D8" w14:textId="18E814F7" w:rsidR="007D5D0E" w:rsidRDefault="007D5D0E" w:rsidP="007D5D0E">
      <w:pPr>
        <w:pStyle w:val="ListParagraph"/>
        <w:numPr>
          <w:ilvl w:val="1"/>
          <w:numId w:val="30"/>
        </w:numPr>
      </w:pPr>
      <w:r>
        <w:t>Detainee trust funds must be reconciled each business day</w:t>
      </w:r>
      <w:r w:rsidR="00D02F9E">
        <w:t xml:space="preserve"> and on discharge.</w:t>
      </w:r>
    </w:p>
    <w:p w14:paraId="10C08186" w14:textId="052E4CE0" w:rsidR="007D5D0E" w:rsidRDefault="00FF7E6F" w:rsidP="007D5D0E">
      <w:pPr>
        <w:pStyle w:val="ListParagraph"/>
        <w:numPr>
          <w:ilvl w:val="1"/>
          <w:numId w:val="30"/>
        </w:numPr>
      </w:pPr>
      <w:r>
        <w:t xml:space="preserve">Up to a </w:t>
      </w:r>
      <w:r w:rsidR="00D00E9A">
        <w:t>maximum of $10,000</w:t>
      </w:r>
      <w:r w:rsidR="007D5D0E">
        <w:t xml:space="preserve"> can be received into detainees’ trust fund accounts.</w:t>
      </w:r>
    </w:p>
    <w:p w14:paraId="2AC1A7B8" w14:textId="197B4BA6" w:rsidR="00C518EB" w:rsidRPr="00E57FE1" w:rsidRDefault="009633A2" w:rsidP="007D5D0E">
      <w:pPr>
        <w:pStyle w:val="ListParagraph"/>
        <w:numPr>
          <w:ilvl w:val="1"/>
          <w:numId w:val="30"/>
        </w:numPr>
      </w:pPr>
      <w:r>
        <w:t xml:space="preserve">ACTCS will establish </w:t>
      </w:r>
      <w:r w:rsidR="002552F2">
        <w:t>processes</w:t>
      </w:r>
      <w:r>
        <w:t xml:space="preserve"> to ensure that detainee trust fund </w:t>
      </w:r>
      <w:r w:rsidR="002552F2">
        <w:t>advances</w:t>
      </w:r>
      <w:r>
        <w:t xml:space="preserve"> do not</w:t>
      </w:r>
      <w:r w:rsidR="00733D53">
        <w:t xml:space="preserve"> go into arrears</w:t>
      </w:r>
      <w:r>
        <w:t xml:space="preserve"> at any time</w:t>
      </w:r>
      <w:r w:rsidR="002552F2">
        <w:t xml:space="preserve"> or create hardship through accumulation of debt.</w:t>
      </w:r>
    </w:p>
    <w:p w14:paraId="4435B32B" w14:textId="77777777" w:rsidR="007D5D0E" w:rsidRDefault="007D5D0E" w:rsidP="007D5D0E">
      <w:pPr>
        <w:pStyle w:val="Heading1"/>
      </w:pPr>
      <w:bookmarkStart w:id="14" w:name="_Toc530040348"/>
      <w:bookmarkStart w:id="15" w:name="_Toc8815524"/>
      <w:r>
        <w:t>USE OF DETAINEE TRUST FUNDS</w:t>
      </w:r>
      <w:bookmarkEnd w:id="14"/>
      <w:bookmarkEnd w:id="15"/>
    </w:p>
    <w:p w14:paraId="5B274905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Detainee trust funds allow detainees to make regular purchases of basic goods for personal use or consumption and reasonable access to items not provided by the correctional centre.</w:t>
      </w:r>
    </w:p>
    <w:p w14:paraId="0D291AD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maximum allowable balance for a detainee’s trust fund is </w:t>
      </w:r>
      <w:r w:rsidRPr="0027335A">
        <w:t>$1000.</w:t>
      </w:r>
      <w:r>
        <w:t xml:space="preserve"> </w:t>
      </w:r>
    </w:p>
    <w:p w14:paraId="7CF74B4C" w14:textId="214E9713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Any incoming monies that would result in a detainee’s trust fund being in excess of </w:t>
      </w:r>
      <w:r w:rsidRPr="0027335A">
        <w:t>$1000</w:t>
      </w:r>
      <w:r>
        <w:t xml:space="preserve"> must be diverted </w:t>
      </w:r>
      <w:r w:rsidR="002616F2">
        <w:t xml:space="preserve">monthly </w:t>
      </w:r>
      <w:r>
        <w:t xml:space="preserve">to the detainee’s holding account. </w:t>
      </w:r>
    </w:p>
    <w:p w14:paraId="36108E5B" w14:textId="00890431" w:rsidR="007D5D0E" w:rsidRDefault="007D5D0E" w:rsidP="007D5D0E">
      <w:pPr>
        <w:pStyle w:val="ListParagraph"/>
        <w:numPr>
          <w:ilvl w:val="1"/>
          <w:numId w:val="30"/>
        </w:numPr>
      </w:pPr>
      <w:r>
        <w:t>Detainees must receive a copy of their trust fund and holding account statements each week.</w:t>
      </w:r>
    </w:p>
    <w:p w14:paraId="34321AB1" w14:textId="237D5165" w:rsidR="007D5D0E" w:rsidRPr="00B30E48" w:rsidRDefault="002400D0" w:rsidP="00B30E48">
      <w:pPr>
        <w:ind w:left="993"/>
        <w:rPr>
          <w:b/>
        </w:rPr>
      </w:pPr>
      <w:r w:rsidRPr="00B30E48">
        <w:rPr>
          <w:b/>
        </w:rPr>
        <w:t>H</w:t>
      </w:r>
      <w:r w:rsidR="007D5D0E" w:rsidRPr="00B30E48">
        <w:rPr>
          <w:b/>
        </w:rPr>
        <w:t>olding accounts</w:t>
      </w:r>
    </w:p>
    <w:p w14:paraId="2D4E3617" w14:textId="0E22B9F7" w:rsidR="007D5D0E" w:rsidRDefault="007D5D0E" w:rsidP="00017F5A">
      <w:pPr>
        <w:pStyle w:val="ListParagraph"/>
        <w:numPr>
          <w:ilvl w:val="1"/>
          <w:numId w:val="30"/>
        </w:numPr>
      </w:pPr>
      <w:r>
        <w:t>When there is a credit balance in a detainee’s holding account, $150 is transferred each week to the detainee’s trust fund if the detainee has not received a deposit</w:t>
      </w:r>
      <w:r w:rsidRPr="0027335A">
        <w:t>.</w:t>
      </w:r>
    </w:p>
    <w:p w14:paraId="2C7DDF2F" w14:textId="41569D77" w:rsidR="007D5D0E" w:rsidRPr="00D37C7B" w:rsidRDefault="007D5D0E" w:rsidP="007D5D0E">
      <w:pPr>
        <w:pStyle w:val="ListParagraph"/>
        <w:numPr>
          <w:ilvl w:val="1"/>
          <w:numId w:val="30"/>
        </w:numPr>
      </w:pPr>
      <w:r>
        <w:t>All records relating to deductions from a detainee’s holding account must be stored in the detainee’s trust fund records.</w:t>
      </w:r>
    </w:p>
    <w:p w14:paraId="275B1175" w14:textId="77777777" w:rsidR="00512CB4" w:rsidRPr="00454256" w:rsidRDefault="00512CB4" w:rsidP="00512CB4">
      <w:pPr>
        <w:pStyle w:val="Heading1"/>
      </w:pPr>
      <w:bookmarkStart w:id="16" w:name="_Toc530040350"/>
      <w:bookmarkStart w:id="17" w:name="_Toc8815525"/>
      <w:bookmarkStart w:id="18" w:name="_Toc530040349"/>
      <w:r>
        <w:t>DEPOSITS</w:t>
      </w:r>
      <w:bookmarkEnd w:id="16"/>
      <w:bookmarkEnd w:id="17"/>
    </w:p>
    <w:p w14:paraId="6BB98D2B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 xml:space="preserve">Detainees are eligible to receive up to a total </w:t>
      </w:r>
      <w:r w:rsidRPr="0027335A">
        <w:t>of $150</w:t>
      </w:r>
      <w:r>
        <w:t xml:space="preserve"> per week deposited into their trust fund via:</w:t>
      </w:r>
    </w:p>
    <w:p w14:paraId="48699864" w14:textId="22A45583" w:rsidR="00512CB4" w:rsidRDefault="00512CB4" w:rsidP="00512CB4">
      <w:pPr>
        <w:pStyle w:val="ListParagraph"/>
        <w:numPr>
          <w:ilvl w:val="0"/>
          <w:numId w:val="36"/>
        </w:numPr>
      </w:pPr>
      <w:r>
        <w:t xml:space="preserve">the ACTCS website: </w:t>
      </w:r>
      <w:hyperlink r:id="rId17" w:history="1">
        <w:r w:rsidRPr="005B41A1">
          <w:rPr>
            <w:rStyle w:val="Hyperlink"/>
            <w:rFonts w:cs="Times New Roman"/>
          </w:rPr>
          <w:t>http://cs.act.gov.au/detainee_payments</w:t>
        </w:r>
      </w:hyperlink>
      <w:r>
        <w:t xml:space="preserve"> ; </w:t>
      </w:r>
      <w:r w:rsidR="00A7469E">
        <w:t>and</w:t>
      </w:r>
    </w:p>
    <w:p w14:paraId="16081237" w14:textId="77777777" w:rsidR="00512CB4" w:rsidRDefault="00512CB4" w:rsidP="00512CB4">
      <w:pPr>
        <w:pStyle w:val="ListParagraph"/>
        <w:numPr>
          <w:ilvl w:val="0"/>
          <w:numId w:val="36"/>
        </w:numPr>
      </w:pPr>
      <w:r>
        <w:lastRenderedPageBreak/>
        <w:t xml:space="preserve">telephone banking: </w:t>
      </w:r>
      <w:hyperlink r:id="rId18" w:history="1">
        <w:r w:rsidRPr="009E0045">
          <w:rPr>
            <w:rStyle w:val="Hyperlink"/>
            <w:rFonts w:cs="Times New Roman"/>
          </w:rPr>
          <w:t>1300 546 086</w:t>
        </w:r>
      </w:hyperlink>
      <w:r>
        <w:rPr>
          <w:rStyle w:val="Hyperlink"/>
          <w:rFonts w:cs="Times New Roman"/>
          <w:u w:val="none"/>
        </w:rPr>
        <w:t>.</w:t>
      </w:r>
    </w:p>
    <w:p w14:paraId="4EAF924F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>Deposits are only accepted from family and/or friends using debit cards or bank account transfers.</w:t>
      </w:r>
    </w:p>
    <w:p w14:paraId="408CC1BB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 xml:space="preserve">Detainees can request up to </w:t>
      </w:r>
      <w:r w:rsidRPr="0027335A">
        <w:t>$150</w:t>
      </w:r>
      <w:r>
        <w:t xml:space="preserve"> per week from their external bank account be transferred to their trust fund.</w:t>
      </w:r>
    </w:p>
    <w:p w14:paraId="72F10563" w14:textId="77777777" w:rsidR="00512CB4" w:rsidRPr="003C567A" w:rsidRDefault="00512CB4" w:rsidP="00512CB4">
      <w:pPr>
        <w:pStyle w:val="ListParagraph"/>
        <w:numPr>
          <w:ilvl w:val="1"/>
          <w:numId w:val="30"/>
        </w:numPr>
      </w:pPr>
      <w:r>
        <w:t>All monies received on behalf of a detainee by the Head of Business Services must be deposited in that detainee’s trust fund, unless the deposit is managed under section 5.3 of this policy.</w:t>
      </w:r>
    </w:p>
    <w:p w14:paraId="74D9C2A7" w14:textId="55526233" w:rsidR="00512CB4" w:rsidRDefault="00512CB4" w:rsidP="00512CB4">
      <w:pPr>
        <w:pStyle w:val="Heading1"/>
      </w:pPr>
      <w:bookmarkStart w:id="19" w:name="_Toc8815526"/>
      <w:r>
        <w:t>WITHDRAWALS</w:t>
      </w:r>
      <w:bookmarkEnd w:id="19"/>
    </w:p>
    <w:p w14:paraId="610D7FAB" w14:textId="68469CAD" w:rsidR="00512CB4" w:rsidRDefault="00512CB4" w:rsidP="00512CB4">
      <w:pPr>
        <w:pStyle w:val="ListParagraph"/>
        <w:numPr>
          <w:ilvl w:val="1"/>
          <w:numId w:val="30"/>
        </w:numPr>
      </w:pPr>
      <w:r>
        <w:t xml:space="preserve">Withdrawals from a detainee’s trust fund will not occur without the detainee’s signed authorisation, unless the withdrawal is authorised </w:t>
      </w:r>
      <w:r w:rsidR="00B84BA1">
        <w:t>this section.</w:t>
      </w:r>
    </w:p>
    <w:p w14:paraId="47D1BE80" w14:textId="77777777" w:rsidR="00512CB4" w:rsidRPr="00E807B5" w:rsidRDefault="00512CB4" w:rsidP="00E807B5">
      <w:pPr>
        <w:ind w:left="993"/>
        <w:rPr>
          <w:b/>
        </w:rPr>
      </w:pPr>
      <w:r w:rsidRPr="00E807B5">
        <w:rPr>
          <w:b/>
        </w:rPr>
        <w:t>Disciplinary breaches</w:t>
      </w:r>
    </w:p>
    <w:p w14:paraId="548622B8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 xml:space="preserve">ACTCS will withdraw up to $500, or as prescribed under section 49 of the </w:t>
      </w:r>
      <w:r>
        <w:rPr>
          <w:i/>
          <w:u w:val="single"/>
        </w:rPr>
        <w:t>Corrections Management Regulation 2010</w:t>
      </w:r>
      <w:r>
        <w:t>, from a detainee’s trust fund following a disciplinary breach, if:</w:t>
      </w:r>
    </w:p>
    <w:p w14:paraId="38EECE1A" w14:textId="77777777" w:rsidR="00512CB4" w:rsidRDefault="00512CB4" w:rsidP="00512CB4">
      <w:pPr>
        <w:pStyle w:val="ListParagraph"/>
        <w:numPr>
          <w:ilvl w:val="0"/>
          <w:numId w:val="34"/>
        </w:numPr>
      </w:pPr>
      <w:r>
        <w:t>the General Manager or delegate has provided written advice of a disciplinary decision ordering a financial penalty; and</w:t>
      </w:r>
    </w:p>
    <w:p w14:paraId="3C658C71" w14:textId="77777777" w:rsidR="00512CB4" w:rsidRDefault="00512CB4" w:rsidP="00512CB4">
      <w:pPr>
        <w:pStyle w:val="ListParagraph"/>
        <w:numPr>
          <w:ilvl w:val="0"/>
          <w:numId w:val="34"/>
        </w:numPr>
      </w:pPr>
      <w:r>
        <w:t xml:space="preserve">the disciplinary process has been finalised according to the </w:t>
      </w:r>
      <w:r>
        <w:rPr>
          <w:i/>
          <w:u w:val="single"/>
        </w:rPr>
        <w:t>Discipline Policy</w:t>
      </w:r>
      <w:r>
        <w:t>.</w:t>
      </w:r>
    </w:p>
    <w:p w14:paraId="1EC9B274" w14:textId="22B5035B" w:rsidR="00512CB4" w:rsidRDefault="00512CB4" w:rsidP="00512CB4">
      <w:pPr>
        <w:pStyle w:val="ListParagraph"/>
        <w:numPr>
          <w:ilvl w:val="1"/>
          <w:numId w:val="30"/>
        </w:numPr>
      </w:pPr>
      <w:r>
        <w:t xml:space="preserve">All records relating to </w:t>
      </w:r>
      <w:r w:rsidR="00B30E48">
        <w:t>outcome to impose a</w:t>
      </w:r>
      <w:r>
        <w:t xml:space="preserve"> financial penalty must be stored in the detainee’s trust fund records.</w:t>
      </w:r>
    </w:p>
    <w:p w14:paraId="3ACFD918" w14:textId="77777777" w:rsidR="00512CB4" w:rsidRPr="00B30E48" w:rsidRDefault="00512CB4" w:rsidP="00B30E48">
      <w:pPr>
        <w:ind w:left="993"/>
        <w:rPr>
          <w:b/>
        </w:rPr>
      </w:pPr>
      <w:r w:rsidRPr="00B30E48">
        <w:rPr>
          <w:b/>
        </w:rPr>
        <w:t>Board</w:t>
      </w:r>
    </w:p>
    <w:p w14:paraId="52C83619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>ACTCS deducts monies for board from earnings paid to a detainee who is participating in work outside a correctional centre.</w:t>
      </w:r>
    </w:p>
    <w:p w14:paraId="65D048C1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>Board monies are deducted from a detainee’s holding account according to the gratuities paid to the detainee.</w:t>
      </w:r>
    </w:p>
    <w:tbl>
      <w:tblPr>
        <w:tblStyle w:val="TableGridLight"/>
        <w:tblW w:w="807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110"/>
        <w:gridCol w:w="3969"/>
      </w:tblGrid>
      <w:tr w:rsidR="00512CB4" w14:paraId="639D3E78" w14:textId="77777777" w:rsidTr="00345857">
        <w:trPr>
          <w:trHeight w:val="143"/>
        </w:trPr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0283EEA1" w14:textId="77777777" w:rsidR="00512CB4" w:rsidRDefault="00512CB4" w:rsidP="00345857">
            <w:pPr>
              <w:ind w:left="0"/>
            </w:pPr>
            <w:r>
              <w:t>Gratuities (equivalent weekly earnings)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A665A27" w14:textId="77777777" w:rsidR="00512CB4" w:rsidRDefault="00512CB4" w:rsidP="00345857">
            <w:pPr>
              <w:ind w:left="0"/>
            </w:pPr>
            <w:r>
              <w:t>Board deduction</w:t>
            </w:r>
          </w:p>
        </w:tc>
      </w:tr>
      <w:tr w:rsidR="00512CB4" w14:paraId="0E1FC67D" w14:textId="77777777" w:rsidTr="00345857">
        <w:tc>
          <w:tcPr>
            <w:tcW w:w="4110" w:type="dxa"/>
          </w:tcPr>
          <w:p w14:paraId="22726A32" w14:textId="77777777" w:rsidR="00512CB4" w:rsidRDefault="00512CB4" w:rsidP="00345857">
            <w:pPr>
              <w:ind w:left="0"/>
            </w:pPr>
            <w:r>
              <w:rPr>
                <w:b/>
              </w:rPr>
              <w:t>$400 or less</w:t>
            </w:r>
          </w:p>
        </w:tc>
        <w:tc>
          <w:tcPr>
            <w:tcW w:w="3969" w:type="dxa"/>
          </w:tcPr>
          <w:p w14:paraId="1A60C985" w14:textId="77777777" w:rsidR="00512CB4" w:rsidRDefault="00512CB4" w:rsidP="00345857">
            <w:pPr>
              <w:ind w:left="0"/>
            </w:pPr>
            <w:r>
              <w:t>15% of earnings</w:t>
            </w:r>
          </w:p>
        </w:tc>
      </w:tr>
      <w:tr w:rsidR="00512CB4" w14:paraId="47839B56" w14:textId="77777777" w:rsidTr="00345857">
        <w:tc>
          <w:tcPr>
            <w:tcW w:w="4110" w:type="dxa"/>
          </w:tcPr>
          <w:p w14:paraId="740E74B6" w14:textId="77777777" w:rsidR="00512CB4" w:rsidRDefault="00512CB4" w:rsidP="00345857">
            <w:pPr>
              <w:ind w:left="0"/>
              <w:rPr>
                <w:b/>
              </w:rPr>
            </w:pPr>
            <w:r>
              <w:rPr>
                <w:b/>
              </w:rPr>
              <w:t>Over $400</w:t>
            </w:r>
          </w:p>
        </w:tc>
        <w:tc>
          <w:tcPr>
            <w:tcW w:w="3969" w:type="dxa"/>
          </w:tcPr>
          <w:p w14:paraId="69A05902" w14:textId="77777777" w:rsidR="00512CB4" w:rsidRDefault="00512CB4" w:rsidP="00345857">
            <w:pPr>
              <w:ind w:left="0"/>
            </w:pPr>
            <w:r>
              <w:t>20% of earnings</w:t>
            </w:r>
          </w:p>
        </w:tc>
      </w:tr>
    </w:tbl>
    <w:p w14:paraId="1EEB0484" w14:textId="77777777" w:rsidR="00512CB4" w:rsidRDefault="00512CB4" w:rsidP="00512CB4">
      <w:pPr>
        <w:pStyle w:val="ListParagraph"/>
        <w:ind w:left="1787"/>
      </w:pPr>
    </w:p>
    <w:p w14:paraId="3919005D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 xml:space="preserve">Board deductions for detainees participating in part-time work are calculated on a pro-rata basis. </w:t>
      </w:r>
    </w:p>
    <w:p w14:paraId="0F2FC369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lastRenderedPageBreak/>
        <w:t>Board monies will be deducted at the same rate of frequency as earnings are received.</w:t>
      </w:r>
    </w:p>
    <w:p w14:paraId="36683B88" w14:textId="77777777" w:rsidR="00512CB4" w:rsidRDefault="00512CB4" w:rsidP="00512CB4">
      <w:pPr>
        <w:ind w:left="993"/>
      </w:pPr>
      <w:r>
        <w:t>Note: Weekly if paid weekly, fortnightly if paid fortnightly.</w:t>
      </w:r>
    </w:p>
    <w:p w14:paraId="57C0A693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>ACTCS conducts an annual audit of board each year.</w:t>
      </w:r>
    </w:p>
    <w:p w14:paraId="14C32AE6" w14:textId="77777777" w:rsidR="00512CB4" w:rsidRPr="000A5890" w:rsidRDefault="00512CB4" w:rsidP="000A5890">
      <w:pPr>
        <w:ind w:left="993"/>
        <w:rPr>
          <w:b/>
        </w:rPr>
      </w:pPr>
      <w:r w:rsidRPr="000A5890">
        <w:rPr>
          <w:b/>
        </w:rPr>
        <w:t>Incidental expenses</w:t>
      </w:r>
    </w:p>
    <w:p w14:paraId="1E5176B3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>ACTCS will recoup incidental expenses from earnings credited to detainees from art and craft sales or paid work outside a correctional centre.</w:t>
      </w:r>
    </w:p>
    <w:p w14:paraId="36436CE5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>Incidental expenses include, but are not limited to, public transport, work clothing and equipment, art and craft materials.</w:t>
      </w:r>
    </w:p>
    <w:p w14:paraId="53B56C0D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>All incidental expenses must be linked to a detainee to enable cost recovery.</w:t>
      </w:r>
    </w:p>
    <w:p w14:paraId="71FF06E9" w14:textId="77777777" w:rsidR="00512CB4" w:rsidRDefault="00512CB4" w:rsidP="00512CB4">
      <w:pPr>
        <w:pStyle w:val="ListParagraph"/>
        <w:numPr>
          <w:ilvl w:val="1"/>
          <w:numId w:val="30"/>
        </w:numPr>
      </w:pPr>
      <w:r>
        <w:t xml:space="preserve">Receipts and </w:t>
      </w:r>
      <w:r>
        <w:rPr>
          <w:i/>
          <w:u w:val="single"/>
        </w:rPr>
        <w:t>Detainee Request Forms</w:t>
      </w:r>
      <w:r>
        <w:t xml:space="preserve"> are used to calculate incidental expenses.</w:t>
      </w:r>
    </w:p>
    <w:p w14:paraId="6AC94E67" w14:textId="298BF43C" w:rsidR="00512CB4" w:rsidRDefault="00512CB4" w:rsidP="00FE14C9">
      <w:pPr>
        <w:pStyle w:val="ListParagraph"/>
        <w:numPr>
          <w:ilvl w:val="1"/>
          <w:numId w:val="30"/>
        </w:numPr>
      </w:pPr>
      <w:r>
        <w:t>Incidental expenses will be deducted from a detainee’s trust fund at the same rate of frequency as earnings are received.</w:t>
      </w:r>
    </w:p>
    <w:p w14:paraId="73E7D058" w14:textId="55EFA69E" w:rsidR="007D5D0E" w:rsidRDefault="007D5D0E" w:rsidP="007D5D0E">
      <w:pPr>
        <w:pStyle w:val="Heading1"/>
      </w:pPr>
      <w:bookmarkStart w:id="20" w:name="_Toc8815527"/>
      <w:r>
        <w:t>ADMISSION</w:t>
      </w:r>
      <w:bookmarkEnd w:id="18"/>
      <w:bookmarkEnd w:id="20"/>
    </w:p>
    <w:p w14:paraId="1F30C65B" w14:textId="76487FEA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All cash in a detainee’s possession on admission into ACTCS custody is credited to their trust fund within </w:t>
      </w:r>
      <w:r w:rsidR="00D63C57">
        <w:t>two (2) business days</w:t>
      </w:r>
      <w:r>
        <w:t>.</w:t>
      </w:r>
    </w:p>
    <w:p w14:paraId="7E0A5713" w14:textId="6DBB7D05" w:rsidR="003A0BA3" w:rsidRDefault="007D5D0E" w:rsidP="003A0BA3">
      <w:pPr>
        <w:pStyle w:val="ListParagraph"/>
        <w:numPr>
          <w:ilvl w:val="1"/>
          <w:numId w:val="30"/>
        </w:numPr>
      </w:pPr>
      <w:r>
        <w:t>A monetary advance is available to detainees on admissio</w:t>
      </w:r>
      <w:r w:rsidR="0013669C">
        <w:t xml:space="preserve">n to a correctional centre. </w:t>
      </w:r>
      <w:r w:rsidR="003A0BA3">
        <w:t>This advance is to fund essential items such as tobacco and telephone calls.</w:t>
      </w:r>
    </w:p>
    <w:p w14:paraId="2D364F07" w14:textId="53689C5B" w:rsidR="007D5D0E" w:rsidRDefault="0013669C" w:rsidP="003A0BA3">
      <w:pPr>
        <w:pStyle w:val="ListParagraph"/>
        <w:numPr>
          <w:ilvl w:val="1"/>
          <w:numId w:val="30"/>
        </w:numPr>
      </w:pPr>
      <w:r>
        <w:t>D</w:t>
      </w:r>
      <w:r w:rsidR="007D5D0E">
        <w:t xml:space="preserve">etainees must </w:t>
      </w:r>
      <w:r w:rsidR="000B5C75">
        <w:t>authorise</w:t>
      </w:r>
      <w:r w:rsidR="007D5D0E">
        <w:t xml:space="preserve"> the advance</w:t>
      </w:r>
      <w:r w:rsidR="000B5C75">
        <w:t xml:space="preserve"> under section 8.2</w:t>
      </w:r>
      <w:r w:rsidR="007D5D0E">
        <w:t xml:space="preserve"> </w:t>
      </w:r>
      <w:r w:rsidR="000B5C75">
        <w:t xml:space="preserve">to be </w:t>
      </w:r>
      <w:r w:rsidR="007D5D0E">
        <w:t>recovered by ACTCS when monies are deposited into their trust fund.</w:t>
      </w:r>
    </w:p>
    <w:p w14:paraId="17827B57" w14:textId="77777777" w:rsidR="007D5D0E" w:rsidRPr="009E0045" w:rsidRDefault="007D5D0E" w:rsidP="007D5D0E">
      <w:pPr>
        <w:pStyle w:val="ListParagraph"/>
        <w:numPr>
          <w:ilvl w:val="1"/>
          <w:numId w:val="30"/>
        </w:numPr>
      </w:pPr>
      <w:r>
        <w:t>Detainees must be advised on admission that their trust fund is monitored by ACTCS.</w:t>
      </w:r>
    </w:p>
    <w:p w14:paraId="7B81A01A" w14:textId="77777777" w:rsidR="007D5D0E" w:rsidRDefault="007D5D0E" w:rsidP="007D5D0E">
      <w:pPr>
        <w:pStyle w:val="Heading1"/>
      </w:pPr>
      <w:bookmarkStart w:id="21" w:name="_Toc530040353"/>
      <w:bookmarkStart w:id="22" w:name="_Toc8815528"/>
      <w:r>
        <w:t>PURCHASES</w:t>
      </w:r>
      <w:bookmarkEnd w:id="21"/>
      <w:bookmarkEnd w:id="22"/>
    </w:p>
    <w:p w14:paraId="36E7EC8C" w14:textId="77777777" w:rsidR="007D5D0E" w:rsidRPr="00A27237" w:rsidRDefault="007D5D0E" w:rsidP="00A27237">
      <w:pPr>
        <w:ind w:firstLine="273"/>
        <w:rPr>
          <w:b/>
        </w:rPr>
      </w:pPr>
      <w:r w:rsidRPr="00A27237">
        <w:rPr>
          <w:b/>
        </w:rPr>
        <w:t>Buy-ups</w:t>
      </w:r>
    </w:p>
    <w:p w14:paraId="7A6A8E4C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Correctional centres must facilitate a ‘buy-ups’ process for purchasing groceries, toiletries, stationery, clothing and miscellaneous items.</w:t>
      </w:r>
    </w:p>
    <w:p w14:paraId="64E1F8D6" w14:textId="736E76ED" w:rsidR="007D5D0E" w:rsidRDefault="007D5D0E" w:rsidP="007D5D0E">
      <w:pPr>
        <w:pStyle w:val="ListParagraph"/>
        <w:numPr>
          <w:ilvl w:val="1"/>
          <w:numId w:val="30"/>
        </w:numPr>
      </w:pPr>
      <w:r>
        <w:t>Buy-ups lists are printed and distributed to detainees each week.</w:t>
      </w:r>
    </w:p>
    <w:p w14:paraId="4C141411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maximum value of a buy-ups order cannot exceed $100 each week. </w:t>
      </w:r>
    </w:p>
    <w:p w14:paraId="31DE5DCF" w14:textId="77777777" w:rsidR="007D5D0E" w:rsidRPr="00A27237" w:rsidRDefault="007D5D0E" w:rsidP="00A27237">
      <w:pPr>
        <w:ind w:left="993"/>
        <w:rPr>
          <w:b/>
        </w:rPr>
      </w:pPr>
      <w:r w:rsidRPr="00A27237">
        <w:rPr>
          <w:b/>
        </w:rPr>
        <w:t>Activities buy-ups</w:t>
      </w:r>
    </w:p>
    <w:p w14:paraId="3AC1A21F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Correctional centres must facilitate an ‘activities buy-ups’ process for purchasing clothing, fitness equipment and other activity-based items.</w:t>
      </w:r>
    </w:p>
    <w:p w14:paraId="3175438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lastRenderedPageBreak/>
        <w:t>The maximum value of an activities buy-ups order cannot exceed $150 each month.</w:t>
      </w:r>
    </w:p>
    <w:p w14:paraId="7AAC315C" w14:textId="77777777" w:rsidR="007D5D0E" w:rsidRPr="00A27237" w:rsidRDefault="007D5D0E" w:rsidP="00A27237">
      <w:pPr>
        <w:ind w:left="993"/>
        <w:rPr>
          <w:b/>
        </w:rPr>
      </w:pPr>
      <w:r w:rsidRPr="00A27237">
        <w:rPr>
          <w:b/>
        </w:rPr>
        <w:t>Canteen items</w:t>
      </w:r>
    </w:p>
    <w:p w14:paraId="3AEE93C7" w14:textId="15CDAA91" w:rsidR="007D5D0E" w:rsidRDefault="007D5D0E" w:rsidP="007D5D0E">
      <w:pPr>
        <w:pStyle w:val="ListParagraph"/>
        <w:numPr>
          <w:ilvl w:val="1"/>
          <w:numId w:val="30"/>
        </w:numPr>
      </w:pPr>
      <w:r>
        <w:t>Correctional centre</w:t>
      </w:r>
      <w:r w:rsidR="00D153B9">
        <w:t>s</w:t>
      </w:r>
      <w:r>
        <w:t xml:space="preserve"> must facilitate a canteen each week for detainees to purchase basic items including perishables and selected grocery items.</w:t>
      </w:r>
    </w:p>
    <w:p w14:paraId="06DB53CC" w14:textId="272A786D" w:rsidR="00E31E2A" w:rsidRDefault="00E31E2A" w:rsidP="00E31E2A">
      <w:pPr>
        <w:pStyle w:val="ListParagraph"/>
        <w:numPr>
          <w:ilvl w:val="1"/>
          <w:numId w:val="30"/>
        </w:numPr>
      </w:pPr>
      <w:r>
        <w:t>Canteen purchases are limited to a maximum of $150 each week.</w:t>
      </w:r>
    </w:p>
    <w:p w14:paraId="634C1886" w14:textId="77777777" w:rsidR="007D5D0E" w:rsidRPr="00A27237" w:rsidRDefault="007D5D0E" w:rsidP="00A27237">
      <w:pPr>
        <w:ind w:left="993"/>
        <w:rPr>
          <w:b/>
        </w:rPr>
      </w:pPr>
      <w:r w:rsidRPr="00A27237">
        <w:rPr>
          <w:b/>
        </w:rPr>
        <w:t>Newsagency</w:t>
      </w:r>
    </w:p>
    <w:p w14:paraId="7955AEE8" w14:textId="418419C5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Detainees </w:t>
      </w:r>
      <w:r w:rsidR="00610400">
        <w:t>can</w:t>
      </w:r>
      <w:r>
        <w:t xml:space="preserve"> purchase newsagency items including magazines and periodicals each week.</w:t>
      </w:r>
    </w:p>
    <w:p w14:paraId="6B06DF6F" w14:textId="4B641EB9" w:rsidR="00610400" w:rsidRDefault="00610400" w:rsidP="00610400">
      <w:pPr>
        <w:pStyle w:val="ListParagraph"/>
        <w:numPr>
          <w:ilvl w:val="1"/>
          <w:numId w:val="30"/>
        </w:numPr>
      </w:pPr>
      <w:r>
        <w:t xml:space="preserve">Newsagency items </w:t>
      </w:r>
      <w:r w:rsidR="0061401E">
        <w:t>are</w:t>
      </w:r>
      <w:r>
        <w:t xml:space="preserve"> restricted </w:t>
      </w:r>
      <w:r w:rsidR="0061401E">
        <w:t xml:space="preserve">as deemed </w:t>
      </w:r>
      <w:r>
        <w:t>by the General Manager Custodial Operations.</w:t>
      </w:r>
    </w:p>
    <w:p w14:paraId="6723FF80" w14:textId="77777777" w:rsidR="007D5D0E" w:rsidRPr="00575051" w:rsidRDefault="007D5D0E" w:rsidP="007D5D0E">
      <w:pPr>
        <w:pStyle w:val="ListParagraph"/>
        <w:numPr>
          <w:ilvl w:val="1"/>
          <w:numId w:val="30"/>
        </w:numPr>
      </w:pPr>
      <w:r>
        <w:t>The maximum value of newsagency purchases must not exceed $50 each week.</w:t>
      </w:r>
    </w:p>
    <w:p w14:paraId="6B0DD034" w14:textId="77777777" w:rsidR="007D5D0E" w:rsidRPr="00A27237" w:rsidRDefault="007D5D0E" w:rsidP="00A27237">
      <w:pPr>
        <w:ind w:left="993"/>
        <w:rPr>
          <w:b/>
        </w:rPr>
      </w:pPr>
      <w:r w:rsidRPr="00A27237">
        <w:rPr>
          <w:b/>
        </w:rPr>
        <w:t>Phone credits</w:t>
      </w:r>
    </w:p>
    <w:p w14:paraId="0BF93AA7" w14:textId="0990DD01" w:rsidR="007D5D0E" w:rsidRDefault="007D5D0E" w:rsidP="007D5D0E">
      <w:pPr>
        <w:pStyle w:val="ListParagraph"/>
        <w:numPr>
          <w:ilvl w:val="1"/>
          <w:numId w:val="30"/>
        </w:numPr>
      </w:pPr>
      <w:r w:rsidRPr="0027335A">
        <w:t xml:space="preserve">Detainees </w:t>
      </w:r>
      <w:r w:rsidR="00DD55BA" w:rsidRPr="0027335A">
        <w:t>can</w:t>
      </w:r>
      <w:r w:rsidRPr="0027335A">
        <w:t xml:space="preserve"> purch</w:t>
      </w:r>
      <w:r>
        <w:t>ase phone credits each week by completing a request form.</w:t>
      </w:r>
    </w:p>
    <w:p w14:paraId="734BD189" w14:textId="5A55DAF3" w:rsidR="007D5D0E" w:rsidRDefault="00523A4B" w:rsidP="007D5D0E">
      <w:pPr>
        <w:pStyle w:val="ListParagraph"/>
        <w:numPr>
          <w:ilvl w:val="1"/>
          <w:numId w:val="30"/>
        </w:numPr>
      </w:pPr>
      <w:r>
        <w:t>The</w:t>
      </w:r>
      <w:r w:rsidR="007D5D0E">
        <w:t xml:space="preserve"> </w:t>
      </w:r>
      <w:r w:rsidR="002D3B91">
        <w:t>maximum</w:t>
      </w:r>
      <w:r w:rsidR="007D5D0E">
        <w:t xml:space="preserve"> value of phone credits that a detainee can purchase</w:t>
      </w:r>
      <w:r w:rsidR="002D3B91">
        <w:t xml:space="preserve"> cannot exceed $150</w:t>
      </w:r>
      <w:r w:rsidR="00F626C5">
        <w:t xml:space="preserve"> each week</w:t>
      </w:r>
      <w:r w:rsidR="007D5D0E">
        <w:t>.</w:t>
      </w:r>
    </w:p>
    <w:p w14:paraId="5E77EF33" w14:textId="77777777" w:rsidR="007D5D0E" w:rsidRPr="00104BF1" w:rsidRDefault="007D5D0E" w:rsidP="00A27237">
      <w:pPr>
        <w:ind w:left="993"/>
      </w:pPr>
      <w:r w:rsidRPr="00A27237">
        <w:rPr>
          <w:b/>
        </w:rPr>
        <w:t>Refunds</w:t>
      </w:r>
    </w:p>
    <w:p w14:paraId="3A206EAA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Detainees can request refunds for disputed purchases using a </w:t>
      </w:r>
      <w:r>
        <w:rPr>
          <w:i/>
          <w:u w:val="single"/>
        </w:rPr>
        <w:t>Detainee Request Form</w:t>
      </w:r>
      <w:r>
        <w:t>. Detainees must attach relevant documentation to requests for a refund.</w:t>
      </w:r>
    </w:p>
    <w:p w14:paraId="09424242" w14:textId="77777777" w:rsidR="007D5D0E" w:rsidRPr="007F480C" w:rsidRDefault="007D5D0E" w:rsidP="007D5D0E">
      <w:pPr>
        <w:pStyle w:val="ListParagraph"/>
        <w:numPr>
          <w:ilvl w:val="1"/>
          <w:numId w:val="30"/>
        </w:numPr>
      </w:pPr>
      <w:r>
        <w:t>All refunds will be processed at the discretion of the Head of Business Services, and the detainee advised of the outcome.</w:t>
      </w:r>
    </w:p>
    <w:p w14:paraId="4DF490ED" w14:textId="67C069DE" w:rsidR="007D5D0E" w:rsidRDefault="007D18E1" w:rsidP="007D5D0E">
      <w:pPr>
        <w:pStyle w:val="Heading1"/>
      </w:pPr>
      <w:bookmarkStart w:id="23" w:name="_Toc530040354"/>
      <w:bookmarkStart w:id="24" w:name="_Toc8815529"/>
      <w:r>
        <w:t xml:space="preserve">AUTHORISED </w:t>
      </w:r>
      <w:r w:rsidR="007D5D0E">
        <w:t>EXTERNAL PAYMENTS</w:t>
      </w:r>
      <w:bookmarkEnd w:id="23"/>
      <w:bookmarkEnd w:id="24"/>
    </w:p>
    <w:p w14:paraId="3A68C1B8" w14:textId="29C6AB5D" w:rsidR="007D5D0E" w:rsidRDefault="007D18E1" w:rsidP="007D5D0E">
      <w:pPr>
        <w:pStyle w:val="ListParagraph"/>
        <w:numPr>
          <w:ilvl w:val="1"/>
          <w:numId w:val="30"/>
        </w:numPr>
      </w:pPr>
      <w:r>
        <w:t>Authorised external payments allow detainees to maintain their personal financial and living affairs while in custody, including</w:t>
      </w:r>
      <w:r w:rsidR="00181076">
        <w:t xml:space="preserve"> to maintain</w:t>
      </w:r>
      <w:r>
        <w:t>:</w:t>
      </w:r>
    </w:p>
    <w:p w14:paraId="7787669E" w14:textId="77777777" w:rsidR="00181076" w:rsidRDefault="00181076" w:rsidP="007D18E1">
      <w:pPr>
        <w:pStyle w:val="ListParagraph"/>
        <w:numPr>
          <w:ilvl w:val="0"/>
          <w:numId w:val="49"/>
        </w:numPr>
      </w:pPr>
      <w:r>
        <w:t>r</w:t>
      </w:r>
      <w:r w:rsidR="007D18E1">
        <w:t>ent</w:t>
      </w:r>
      <w:r>
        <w:t>al agreements</w:t>
      </w:r>
      <w:r w:rsidR="007D18E1">
        <w:t xml:space="preserve"> and other lodgings;</w:t>
      </w:r>
    </w:p>
    <w:p w14:paraId="21F59559" w14:textId="77777777" w:rsidR="00181076" w:rsidRDefault="00181076" w:rsidP="007D18E1">
      <w:pPr>
        <w:pStyle w:val="ListParagraph"/>
        <w:numPr>
          <w:ilvl w:val="0"/>
          <w:numId w:val="49"/>
        </w:numPr>
      </w:pPr>
      <w:r>
        <w:t>restitution payments;</w:t>
      </w:r>
    </w:p>
    <w:p w14:paraId="5E82898E" w14:textId="47C1D7F4" w:rsidR="007D18E1" w:rsidRDefault="00181076" w:rsidP="007D18E1">
      <w:pPr>
        <w:pStyle w:val="ListParagraph"/>
        <w:numPr>
          <w:ilvl w:val="0"/>
          <w:numId w:val="49"/>
        </w:numPr>
      </w:pPr>
      <w:r>
        <w:t>payments to the Public Trustee;</w:t>
      </w:r>
      <w:r w:rsidR="007D18E1">
        <w:t xml:space="preserve"> and</w:t>
      </w:r>
    </w:p>
    <w:p w14:paraId="42E0FF42" w14:textId="1CD8AF9F" w:rsidR="007D18E1" w:rsidRDefault="007D18E1" w:rsidP="007D18E1">
      <w:pPr>
        <w:pStyle w:val="ListParagraph"/>
        <w:numPr>
          <w:ilvl w:val="0"/>
          <w:numId w:val="49"/>
        </w:numPr>
      </w:pPr>
      <w:r>
        <w:t>tax payments.</w:t>
      </w:r>
    </w:p>
    <w:p w14:paraId="39C7FE74" w14:textId="16201EBE" w:rsidR="00181076" w:rsidRDefault="00181076" w:rsidP="00333382">
      <w:pPr>
        <w:pStyle w:val="ListParagraph"/>
        <w:numPr>
          <w:ilvl w:val="1"/>
          <w:numId w:val="30"/>
        </w:numPr>
      </w:pPr>
      <w:r>
        <w:t xml:space="preserve">Detainees </w:t>
      </w:r>
      <w:r w:rsidR="00333382">
        <w:t>can</w:t>
      </w:r>
      <w:r>
        <w:t xml:space="preserve"> send up to the value of $500 to family and friends.</w:t>
      </w:r>
    </w:p>
    <w:p w14:paraId="5FDC7FB7" w14:textId="36416D8B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External payments include payments from a detainee’s </w:t>
      </w:r>
      <w:r w:rsidR="00333382">
        <w:t>private</w:t>
      </w:r>
      <w:r>
        <w:t xml:space="preserve"> bank account</w:t>
      </w:r>
      <w:r w:rsidR="008301A9">
        <w:t xml:space="preserve"> while in custody</w:t>
      </w:r>
      <w:r w:rsidR="009A5FAC">
        <w:t xml:space="preserve"> (</w:t>
      </w:r>
      <w:r w:rsidR="00E236F4" w:rsidRPr="00E236F4">
        <w:rPr>
          <w:i/>
          <w:u w:val="single"/>
        </w:rPr>
        <w:t xml:space="preserve">F1.F3: </w:t>
      </w:r>
      <w:r w:rsidR="009A5FAC" w:rsidRPr="00E236F4">
        <w:rPr>
          <w:i/>
          <w:u w:val="single"/>
        </w:rPr>
        <w:t>Direct</w:t>
      </w:r>
      <w:r w:rsidR="009A5FAC">
        <w:rPr>
          <w:i/>
          <w:u w:val="single"/>
        </w:rPr>
        <w:t xml:space="preserve"> Debit Request Form</w:t>
      </w:r>
      <w:r w:rsidR="009A5FAC">
        <w:t>)</w:t>
      </w:r>
      <w:r>
        <w:t xml:space="preserve">. </w:t>
      </w:r>
    </w:p>
    <w:p w14:paraId="22963B7F" w14:textId="203D8373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following restrictions and conditions apply to </w:t>
      </w:r>
      <w:r w:rsidR="00333382">
        <w:t>authorised external payments</w:t>
      </w:r>
      <w:r>
        <w:t>:</w:t>
      </w:r>
    </w:p>
    <w:p w14:paraId="78752D9B" w14:textId="0041C6F2" w:rsidR="007D5D0E" w:rsidRDefault="007D5D0E" w:rsidP="007D5D0E">
      <w:pPr>
        <w:pStyle w:val="ListParagraph"/>
        <w:numPr>
          <w:ilvl w:val="0"/>
          <w:numId w:val="42"/>
        </w:numPr>
      </w:pPr>
      <w:r>
        <w:lastRenderedPageBreak/>
        <w:t>all external payment requests must be accompanied by documentation and include the reason for the payment/s</w:t>
      </w:r>
      <w:r w:rsidR="009A5FAC">
        <w:t xml:space="preserve"> (</w:t>
      </w:r>
      <w:r w:rsidR="00E236F4" w:rsidRPr="00E236F4">
        <w:rPr>
          <w:i/>
          <w:u w:val="single"/>
        </w:rPr>
        <w:t>F1.F2:</w:t>
      </w:r>
      <w:r w:rsidR="00E236F4" w:rsidRPr="00E236F4">
        <w:rPr>
          <w:u w:val="single"/>
        </w:rPr>
        <w:t xml:space="preserve"> </w:t>
      </w:r>
      <w:r w:rsidR="009A5FAC">
        <w:rPr>
          <w:i/>
          <w:u w:val="single"/>
        </w:rPr>
        <w:t>Detainee Request for Payment</w:t>
      </w:r>
      <w:r w:rsidR="009A5FAC">
        <w:t>)</w:t>
      </w:r>
      <w:r>
        <w:t>;</w:t>
      </w:r>
    </w:p>
    <w:p w14:paraId="42639589" w14:textId="27BE19FC" w:rsidR="007D5D0E" w:rsidRDefault="007D5D0E" w:rsidP="007D5D0E">
      <w:pPr>
        <w:pStyle w:val="ListParagraph"/>
        <w:numPr>
          <w:ilvl w:val="0"/>
          <w:numId w:val="42"/>
        </w:numPr>
      </w:pPr>
      <w:r>
        <w:t>detainees are not permitted to make external payments that are:</w:t>
      </w:r>
    </w:p>
    <w:p w14:paraId="016C76ED" w14:textId="7D195E2A" w:rsidR="007D5D0E" w:rsidRDefault="007D5D0E" w:rsidP="007D5D0E">
      <w:pPr>
        <w:pStyle w:val="ListParagraph"/>
        <w:numPr>
          <w:ilvl w:val="1"/>
          <w:numId w:val="42"/>
        </w:numPr>
      </w:pPr>
      <w:r>
        <w:t>transactions in order to run a business</w:t>
      </w:r>
      <w:r w:rsidR="006C3092">
        <w:t>;</w:t>
      </w:r>
    </w:p>
    <w:p w14:paraId="391B0085" w14:textId="513E7E92" w:rsidR="007D5D0E" w:rsidRDefault="007D5D0E" w:rsidP="007D5D0E">
      <w:pPr>
        <w:pStyle w:val="ListParagraph"/>
        <w:numPr>
          <w:ilvl w:val="1"/>
          <w:numId w:val="42"/>
        </w:numPr>
      </w:pPr>
      <w:r>
        <w:t>any stock or share purchases or unauthorised sales</w:t>
      </w:r>
      <w:r w:rsidR="006C3092">
        <w:t>;</w:t>
      </w:r>
    </w:p>
    <w:p w14:paraId="5BEFBE6A" w14:textId="77777777" w:rsidR="007D5D0E" w:rsidRDefault="007D5D0E" w:rsidP="007D5D0E">
      <w:pPr>
        <w:pStyle w:val="ListParagraph"/>
        <w:numPr>
          <w:ilvl w:val="1"/>
          <w:numId w:val="42"/>
        </w:numPr>
      </w:pPr>
      <w:r>
        <w:t>entering into any loan or credit arrangements; or</w:t>
      </w:r>
    </w:p>
    <w:p w14:paraId="1768D47B" w14:textId="28BBB46E" w:rsidR="007D5D0E" w:rsidRDefault="007D5D0E" w:rsidP="007D5D0E">
      <w:pPr>
        <w:pStyle w:val="ListParagraph"/>
        <w:numPr>
          <w:ilvl w:val="1"/>
          <w:numId w:val="42"/>
        </w:numPr>
      </w:pPr>
      <w:r>
        <w:t>any form of gambling</w:t>
      </w:r>
      <w:r w:rsidR="00247E93">
        <w:t>.</w:t>
      </w:r>
    </w:p>
    <w:p w14:paraId="50D0F851" w14:textId="407DA829" w:rsidR="007D5D0E" w:rsidRDefault="00D755ED" w:rsidP="007D5D0E">
      <w:pPr>
        <w:pStyle w:val="Heading1"/>
      </w:pPr>
      <w:bookmarkStart w:id="25" w:name="_Toc530040355"/>
      <w:bookmarkStart w:id="26" w:name="_Toc8815530"/>
      <w:r>
        <w:t>SPECIAL</w:t>
      </w:r>
      <w:r w:rsidR="00B85A88">
        <w:t xml:space="preserve"> EXTERNAL PAYMENT</w:t>
      </w:r>
      <w:r w:rsidR="007D5D0E">
        <w:t xml:space="preserve"> REQUESTS</w:t>
      </w:r>
      <w:bookmarkEnd w:id="25"/>
      <w:bookmarkEnd w:id="26"/>
    </w:p>
    <w:p w14:paraId="7BD30D18" w14:textId="77A6613F" w:rsidR="007D5D0E" w:rsidRDefault="005B4CDE" w:rsidP="007D5D0E">
      <w:pPr>
        <w:pStyle w:val="ListParagraph"/>
        <w:numPr>
          <w:ilvl w:val="1"/>
          <w:numId w:val="30"/>
        </w:numPr>
      </w:pPr>
      <w:r>
        <w:t xml:space="preserve">All payments other than in sections </w:t>
      </w:r>
      <w:r w:rsidR="006B41DB">
        <w:t>9</w:t>
      </w:r>
      <w:r>
        <w:t xml:space="preserve"> and 1</w:t>
      </w:r>
      <w:r w:rsidR="006B41DB">
        <w:t>0</w:t>
      </w:r>
      <w:r>
        <w:t xml:space="preserve"> are special external payments</w:t>
      </w:r>
      <w:r w:rsidR="00012C20">
        <w:t xml:space="preserve"> and managed under the </w:t>
      </w:r>
      <w:r w:rsidR="00012C20" w:rsidRPr="00E43836">
        <w:rPr>
          <w:i/>
          <w:u w:val="single"/>
        </w:rPr>
        <w:t>Incentive</w:t>
      </w:r>
      <w:r w:rsidR="00012C20">
        <w:rPr>
          <w:i/>
          <w:u w:val="single"/>
        </w:rPr>
        <w:t>s</w:t>
      </w:r>
      <w:r w:rsidR="00012C20" w:rsidRPr="00E43836">
        <w:rPr>
          <w:i/>
          <w:u w:val="single"/>
        </w:rPr>
        <w:t xml:space="preserve"> and Earned Privileges Policy</w:t>
      </w:r>
      <w:r w:rsidR="007D5D0E">
        <w:t>.</w:t>
      </w:r>
    </w:p>
    <w:p w14:paraId="6AAA5178" w14:textId="5EE65912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following restrictions and conditions apply to </w:t>
      </w:r>
      <w:r w:rsidR="00E949C3">
        <w:t>special external payments</w:t>
      </w:r>
      <w:r>
        <w:t>:</w:t>
      </w:r>
    </w:p>
    <w:p w14:paraId="6BCC8AA7" w14:textId="6197E3FE" w:rsidR="00012C20" w:rsidRDefault="00012C20" w:rsidP="007D5D0E">
      <w:pPr>
        <w:pStyle w:val="ListParagraph"/>
        <w:numPr>
          <w:ilvl w:val="0"/>
          <w:numId w:val="35"/>
        </w:numPr>
      </w:pPr>
      <w:r>
        <w:t xml:space="preserve">the detainee must be eligible to make the payment under the </w:t>
      </w:r>
      <w:r w:rsidRPr="00E43836">
        <w:rPr>
          <w:i/>
          <w:u w:val="single"/>
        </w:rPr>
        <w:t>Incentive</w:t>
      </w:r>
      <w:r>
        <w:rPr>
          <w:i/>
          <w:u w:val="single"/>
        </w:rPr>
        <w:t>s</w:t>
      </w:r>
      <w:r w:rsidRPr="00E43836">
        <w:rPr>
          <w:i/>
          <w:u w:val="single"/>
        </w:rPr>
        <w:t xml:space="preserve"> and Earned Privileges Policy</w:t>
      </w:r>
      <w:r>
        <w:t>;</w:t>
      </w:r>
    </w:p>
    <w:p w14:paraId="23045D42" w14:textId="44EDA480" w:rsidR="007D5D0E" w:rsidRDefault="007D5D0E" w:rsidP="007D5D0E">
      <w:pPr>
        <w:pStyle w:val="ListParagraph"/>
        <w:numPr>
          <w:ilvl w:val="0"/>
          <w:numId w:val="35"/>
        </w:numPr>
      </w:pPr>
      <w:r>
        <w:t xml:space="preserve">all requests must be made using a </w:t>
      </w:r>
      <w:r w:rsidR="0045313E" w:rsidRPr="0045313E">
        <w:rPr>
          <w:i/>
          <w:u w:val="single"/>
        </w:rPr>
        <w:t>F1.F1:</w:t>
      </w:r>
      <w:r w:rsidR="0045313E" w:rsidRPr="0045313E">
        <w:rPr>
          <w:u w:val="single"/>
        </w:rPr>
        <w:t xml:space="preserve"> </w:t>
      </w:r>
      <w:r>
        <w:rPr>
          <w:i/>
          <w:u w:val="single"/>
        </w:rPr>
        <w:t>Detainee Request Form</w:t>
      </w:r>
      <w:r w:rsidR="009A5FAC">
        <w:rPr>
          <w:i/>
          <w:u w:val="single"/>
        </w:rPr>
        <w:t xml:space="preserve"> - Finance</w:t>
      </w:r>
      <w:r>
        <w:t xml:space="preserve"> and include the reasons for the withdrawal;</w:t>
      </w:r>
    </w:p>
    <w:p w14:paraId="6B81BDE2" w14:textId="387FDCE0" w:rsidR="007D5D0E" w:rsidRDefault="007D5D0E" w:rsidP="007D5D0E">
      <w:pPr>
        <w:pStyle w:val="ListParagraph"/>
        <w:numPr>
          <w:ilvl w:val="0"/>
          <w:numId w:val="35"/>
        </w:numPr>
      </w:pPr>
      <w:r>
        <w:t xml:space="preserve">applications for </w:t>
      </w:r>
      <w:r w:rsidR="000A4293">
        <w:t>payment</w:t>
      </w:r>
      <w:r>
        <w:t xml:space="preserve">s </w:t>
      </w:r>
      <w:r w:rsidR="006246FF">
        <w:t>at and over $500</w:t>
      </w:r>
      <w:r>
        <w:t xml:space="preserve"> require </w:t>
      </w:r>
      <w:r w:rsidR="00A07129">
        <w:t>supporting documentary evidence;</w:t>
      </w:r>
    </w:p>
    <w:p w14:paraId="6B5E686E" w14:textId="1D6A026D" w:rsidR="007D5D0E" w:rsidRDefault="007D5D0E" w:rsidP="007D5D0E">
      <w:pPr>
        <w:pStyle w:val="ListParagraph"/>
        <w:numPr>
          <w:ilvl w:val="0"/>
          <w:numId w:val="35"/>
        </w:numPr>
      </w:pPr>
      <w:r>
        <w:t xml:space="preserve">the Intelligence and Integrity Unit must </w:t>
      </w:r>
      <w:r w:rsidR="00B93622">
        <w:t>review</w:t>
      </w:r>
      <w:r>
        <w:t xml:space="preserve"> all applications under this section</w:t>
      </w:r>
      <w:r w:rsidR="00B93622">
        <w:t xml:space="preserve"> and provide further information where necessary to the Head of Security</w:t>
      </w:r>
      <w:r>
        <w:t>.</w:t>
      </w:r>
    </w:p>
    <w:p w14:paraId="1FD9425E" w14:textId="308543B6" w:rsidR="007D5D0E" w:rsidRDefault="007D5D0E" w:rsidP="007D5D0E">
      <w:pPr>
        <w:pStyle w:val="ListParagraph"/>
        <w:numPr>
          <w:ilvl w:val="1"/>
          <w:numId w:val="30"/>
        </w:numPr>
      </w:pPr>
      <w:r>
        <w:t>Decisions to grant</w:t>
      </w:r>
      <w:r w:rsidR="00A83B7E">
        <w:t xml:space="preserve"> or deny</w:t>
      </w:r>
      <w:r>
        <w:t xml:space="preserve"> </w:t>
      </w:r>
      <w:r w:rsidR="00A07129">
        <w:t>special external payments</w:t>
      </w:r>
      <w:r>
        <w:t xml:space="preserve"> will be made by the Head of Security on a case by case basis.</w:t>
      </w:r>
    </w:p>
    <w:p w14:paraId="6CD3D41B" w14:textId="37D495F1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Head of Security must </w:t>
      </w:r>
      <w:r w:rsidR="00E075E0">
        <w:t>consider</w:t>
      </w:r>
      <w:r w:rsidR="00D91B8F">
        <w:t xml:space="preserve"> the following before </w:t>
      </w:r>
      <w:r>
        <w:t>s</w:t>
      </w:r>
      <w:r w:rsidR="00D91B8F">
        <w:t>pecial payments</w:t>
      </w:r>
      <w:r>
        <w:t xml:space="preserve"> are approved:</w:t>
      </w:r>
    </w:p>
    <w:p w14:paraId="157D0659" w14:textId="77777777" w:rsidR="007D5D0E" w:rsidRDefault="007D5D0E" w:rsidP="007D5D0E">
      <w:pPr>
        <w:pStyle w:val="ListParagraph"/>
        <w:numPr>
          <w:ilvl w:val="0"/>
          <w:numId w:val="38"/>
        </w:numPr>
      </w:pPr>
      <w:r>
        <w:t>safety, security and good order of the correctional centre;</w:t>
      </w:r>
    </w:p>
    <w:p w14:paraId="6AACDF4C" w14:textId="1CA6090B" w:rsidR="005941D9" w:rsidRDefault="005941D9" w:rsidP="00324955">
      <w:pPr>
        <w:pStyle w:val="ListParagraph"/>
        <w:numPr>
          <w:ilvl w:val="0"/>
          <w:numId w:val="38"/>
        </w:numPr>
      </w:pPr>
      <w:r>
        <w:t>information provided by the Intelligence and Integrity Unit;</w:t>
      </w:r>
    </w:p>
    <w:p w14:paraId="78694597" w14:textId="77777777" w:rsidR="007D5D0E" w:rsidRDefault="007D5D0E" w:rsidP="007D5D0E">
      <w:pPr>
        <w:pStyle w:val="ListParagraph"/>
        <w:numPr>
          <w:ilvl w:val="0"/>
          <w:numId w:val="38"/>
        </w:numPr>
      </w:pPr>
      <w:r>
        <w:t xml:space="preserve">community safety; and </w:t>
      </w:r>
    </w:p>
    <w:p w14:paraId="799FBA12" w14:textId="77777777" w:rsidR="007D5D0E" w:rsidRDefault="007D5D0E" w:rsidP="007D5D0E">
      <w:pPr>
        <w:pStyle w:val="ListParagraph"/>
        <w:numPr>
          <w:ilvl w:val="0"/>
          <w:numId w:val="38"/>
        </w:numPr>
      </w:pPr>
      <w:r>
        <w:t>consistency with other like decisions.</w:t>
      </w:r>
    </w:p>
    <w:p w14:paraId="3D8F0383" w14:textId="06BFE5E5" w:rsidR="007D5D0E" w:rsidRDefault="004129E9" w:rsidP="007D5D0E">
      <w:pPr>
        <w:pStyle w:val="Heading1"/>
      </w:pPr>
      <w:bookmarkStart w:id="27" w:name="_Toc530040356"/>
      <w:bookmarkStart w:id="28" w:name="_Toc8815531"/>
      <w:r>
        <w:lastRenderedPageBreak/>
        <w:t xml:space="preserve">MANAGEMENT OF </w:t>
      </w:r>
      <w:r w:rsidR="007D5D0E">
        <w:t>DETAINEE EARNINGS</w:t>
      </w:r>
      <w:bookmarkEnd w:id="27"/>
      <w:bookmarkEnd w:id="28"/>
    </w:p>
    <w:p w14:paraId="22FAD47F" w14:textId="1A280CDE" w:rsidR="00EF2949" w:rsidRDefault="00EF2949" w:rsidP="00EF2949">
      <w:pPr>
        <w:pStyle w:val="ListParagraph"/>
        <w:numPr>
          <w:ilvl w:val="1"/>
          <w:numId w:val="30"/>
        </w:numPr>
      </w:pPr>
      <w:r>
        <w:t>The General Manager Custodial Operations will maintain a</w:t>
      </w:r>
      <w:r w:rsidR="003A464A">
        <w:t xml:space="preserve"> </w:t>
      </w:r>
      <w:r>
        <w:t xml:space="preserve">schedule </w:t>
      </w:r>
      <w:r w:rsidR="003A464A">
        <w:t>outlining the rate of remuneration for all relevant work and activities in a correctional centre</w:t>
      </w:r>
      <w:r w:rsidR="00147B45">
        <w:t xml:space="preserve"> under section 12.2</w:t>
      </w:r>
      <w:r>
        <w:t>.</w:t>
      </w:r>
    </w:p>
    <w:p w14:paraId="32869B32" w14:textId="3D132839" w:rsidR="007D5D0E" w:rsidRDefault="007D5D0E" w:rsidP="007D5D0E">
      <w:pPr>
        <w:pStyle w:val="ListParagraph"/>
        <w:numPr>
          <w:ilvl w:val="1"/>
          <w:numId w:val="30"/>
        </w:numPr>
      </w:pPr>
      <w:r>
        <w:t>Detainee</w:t>
      </w:r>
      <w:r w:rsidR="00C34CEC">
        <w:t>s</w:t>
      </w:r>
      <w:r>
        <w:t xml:space="preserve"> </w:t>
      </w:r>
      <w:r w:rsidR="00C34CEC">
        <w:t xml:space="preserve">will </w:t>
      </w:r>
      <w:r>
        <w:t>receive earnings</w:t>
      </w:r>
      <w:r w:rsidR="00336DEF">
        <w:t>:</w:t>
      </w:r>
    </w:p>
    <w:p w14:paraId="70FCA880" w14:textId="3CAA5F45" w:rsidR="007D5D0E" w:rsidRDefault="007D5D0E" w:rsidP="007D5D0E">
      <w:pPr>
        <w:pStyle w:val="ListParagraph"/>
        <w:numPr>
          <w:ilvl w:val="0"/>
          <w:numId w:val="46"/>
        </w:numPr>
      </w:pPr>
      <w:r>
        <w:t xml:space="preserve">credited to a detainee as remuneration for work done in a correctional centre </w:t>
      </w:r>
      <w:r w:rsidR="00467780">
        <w:t>activity</w:t>
      </w:r>
      <w:r>
        <w:t xml:space="preserve">; </w:t>
      </w:r>
    </w:p>
    <w:p w14:paraId="27D92073" w14:textId="77777777" w:rsidR="007D5D0E" w:rsidRDefault="007D5D0E" w:rsidP="007D5D0E">
      <w:pPr>
        <w:pStyle w:val="ListParagraph"/>
        <w:numPr>
          <w:ilvl w:val="0"/>
          <w:numId w:val="46"/>
        </w:numPr>
      </w:pPr>
      <w:r>
        <w:t>as a gratuity for participating in programs and/or educational and vocational courses offered by the correctional centre;</w:t>
      </w:r>
    </w:p>
    <w:p w14:paraId="4FBEAF9F" w14:textId="26DECD30" w:rsidR="007D5D0E" w:rsidRDefault="007D5D0E" w:rsidP="007D5D0E">
      <w:pPr>
        <w:pStyle w:val="ListParagraph"/>
        <w:numPr>
          <w:ilvl w:val="0"/>
          <w:numId w:val="46"/>
        </w:numPr>
      </w:pPr>
      <w:r>
        <w:t xml:space="preserve">from the sale of arts and crafts under the </w:t>
      </w:r>
      <w:r>
        <w:rPr>
          <w:i/>
          <w:u w:val="single"/>
        </w:rPr>
        <w:t>Art and Craft Policy</w:t>
      </w:r>
      <w:r w:rsidR="00754E5C">
        <w:t xml:space="preserve">; </w:t>
      </w:r>
    </w:p>
    <w:p w14:paraId="61644A6A" w14:textId="44D8EDF0" w:rsidR="007D5D0E" w:rsidRDefault="007D5D0E" w:rsidP="007D5D0E">
      <w:pPr>
        <w:pStyle w:val="ListParagraph"/>
        <w:numPr>
          <w:ilvl w:val="0"/>
          <w:numId w:val="46"/>
        </w:numPr>
      </w:pPr>
      <w:r>
        <w:t xml:space="preserve">payable to a detainee participating in </w:t>
      </w:r>
      <w:r w:rsidR="004630ED">
        <w:t>paid work</w:t>
      </w:r>
      <w:r w:rsidR="00754E5C">
        <w:t xml:space="preserve"> outside a correctional centre; and/or</w:t>
      </w:r>
    </w:p>
    <w:p w14:paraId="4C727271" w14:textId="3BFB5BBB" w:rsidR="00754E5C" w:rsidRDefault="000029A5" w:rsidP="007D5D0E">
      <w:pPr>
        <w:pStyle w:val="ListParagraph"/>
        <w:numPr>
          <w:ilvl w:val="0"/>
          <w:numId w:val="46"/>
        </w:numPr>
      </w:pPr>
      <w:r>
        <w:t>as an unemployment allowance for detainees who:</w:t>
      </w:r>
    </w:p>
    <w:p w14:paraId="4B9F5E8E" w14:textId="2334DFB9" w:rsidR="000029A5" w:rsidRDefault="004D6FA3" w:rsidP="000029A5">
      <w:pPr>
        <w:pStyle w:val="ListParagraph"/>
        <w:numPr>
          <w:ilvl w:val="1"/>
          <w:numId w:val="46"/>
        </w:numPr>
      </w:pPr>
      <w:r>
        <w:t>provide a medical certificate confirming they are temporarily or permanently medically unfit for work; or</w:t>
      </w:r>
    </w:p>
    <w:p w14:paraId="4386BE07" w14:textId="615D25E8" w:rsidR="004D6FA3" w:rsidRDefault="00C37189" w:rsidP="000029A5">
      <w:pPr>
        <w:pStyle w:val="ListParagraph"/>
        <w:numPr>
          <w:ilvl w:val="1"/>
          <w:numId w:val="46"/>
        </w:numPr>
      </w:pPr>
      <w:r>
        <w:t>for whom a work activity is not currently available, including due to protection status, segregation or separate confinement;</w:t>
      </w:r>
      <w:r w:rsidR="001D4FF6">
        <w:t xml:space="preserve"> or</w:t>
      </w:r>
    </w:p>
    <w:p w14:paraId="6F7DDF6D" w14:textId="01DBBEC4" w:rsidR="00C37189" w:rsidRDefault="00C37189" w:rsidP="000029A5">
      <w:pPr>
        <w:pStyle w:val="ListParagraph"/>
        <w:numPr>
          <w:ilvl w:val="1"/>
          <w:numId w:val="46"/>
        </w:numPr>
      </w:pPr>
      <w:r>
        <w:t>are on remand and not receiving earnings under section 1</w:t>
      </w:r>
      <w:r w:rsidR="00FB68C1">
        <w:t>2</w:t>
      </w:r>
      <w:r>
        <w:t>.</w:t>
      </w:r>
      <w:r w:rsidR="00FB68C1">
        <w:t>2</w:t>
      </w:r>
      <w:r w:rsidR="000871D6">
        <w:t>(a)</w:t>
      </w:r>
      <w:r w:rsidR="00F55368">
        <w:t>-12.2</w:t>
      </w:r>
      <w:r>
        <w:t>(b).</w:t>
      </w:r>
    </w:p>
    <w:p w14:paraId="724BF043" w14:textId="650D19DA" w:rsidR="001941FE" w:rsidRDefault="001941FE" w:rsidP="009F7FC8">
      <w:pPr>
        <w:pStyle w:val="ListParagraph"/>
        <w:numPr>
          <w:ilvl w:val="1"/>
          <w:numId w:val="30"/>
        </w:numPr>
      </w:pPr>
      <w:r>
        <w:t xml:space="preserve">The </w:t>
      </w:r>
      <w:r w:rsidR="008D0F85">
        <w:t>E</w:t>
      </w:r>
      <w:r w:rsidR="00D2548F">
        <w:t xml:space="preserve">xecutive Director </w:t>
      </w:r>
      <w:r>
        <w:t xml:space="preserve">will conduct an annual review of remuneration </w:t>
      </w:r>
      <w:r w:rsidR="00D2548F">
        <w:t xml:space="preserve">rates </w:t>
      </w:r>
      <w:r w:rsidR="008B5262">
        <w:t>in</w:t>
      </w:r>
      <w:r>
        <w:t xml:space="preserve"> </w:t>
      </w:r>
      <w:r w:rsidR="00D2548F">
        <w:t>September</w:t>
      </w:r>
      <w:r w:rsidR="008B5262">
        <w:t xml:space="preserve"> of each year</w:t>
      </w:r>
      <w:r>
        <w:t>.</w:t>
      </w:r>
    </w:p>
    <w:p w14:paraId="5F87B4AD" w14:textId="4663199D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 earnings </w:t>
      </w:r>
      <w:r w:rsidRPr="00010BE2">
        <w:t xml:space="preserve">must be paid into </w:t>
      </w:r>
      <w:r w:rsidR="009A5DC0">
        <w:t>a</w:t>
      </w:r>
      <w:r w:rsidRPr="00010BE2">
        <w:t xml:space="preserve"> detainee’s trust fund according to section 5 of this policy.</w:t>
      </w:r>
    </w:p>
    <w:p w14:paraId="6C5DE48D" w14:textId="58BAD37D" w:rsidR="00DB6AFE" w:rsidRPr="00DB6AFE" w:rsidRDefault="00DB6AFE" w:rsidP="00A27237">
      <w:pPr>
        <w:ind w:firstLine="273"/>
        <w:rPr>
          <w:b/>
        </w:rPr>
      </w:pPr>
      <w:r>
        <w:rPr>
          <w:b/>
        </w:rPr>
        <w:t>Management of detainee earnings</w:t>
      </w:r>
    </w:p>
    <w:p w14:paraId="7B240B21" w14:textId="55EC9D6A" w:rsidR="009A5DC0" w:rsidRDefault="00AF63C9" w:rsidP="007D5D0E">
      <w:pPr>
        <w:pStyle w:val="ListParagraph"/>
        <w:numPr>
          <w:ilvl w:val="1"/>
          <w:numId w:val="30"/>
        </w:numPr>
      </w:pPr>
      <w:r>
        <w:t>A detainee’s eligible e</w:t>
      </w:r>
      <w:r w:rsidR="009A5DC0">
        <w:t>arnings will be c</w:t>
      </w:r>
      <w:r w:rsidR="00EB2375">
        <w:t>onfirmed</w:t>
      </w:r>
      <w:r w:rsidR="009A5DC0">
        <w:t xml:space="preserve"> and credited </w:t>
      </w:r>
      <w:r>
        <w:t>to their</w:t>
      </w:r>
      <w:r w:rsidR="009A5DC0">
        <w:t xml:space="preserve"> trust fund each week.</w:t>
      </w:r>
    </w:p>
    <w:p w14:paraId="62774376" w14:textId="1DF3CC74" w:rsidR="00754E5C" w:rsidRDefault="001D4FF6" w:rsidP="007D5D0E">
      <w:pPr>
        <w:pStyle w:val="ListParagraph"/>
        <w:numPr>
          <w:ilvl w:val="1"/>
          <w:numId w:val="30"/>
        </w:numPr>
      </w:pPr>
      <w:r>
        <w:t>The maximum amount of remunerated hours for detainees participating in work according to section</w:t>
      </w:r>
      <w:r w:rsidR="00F532C8">
        <w:t>s</w:t>
      </w:r>
      <w:r>
        <w:t xml:space="preserve"> </w:t>
      </w:r>
      <w:r w:rsidR="00F532C8">
        <w:t>12.2</w:t>
      </w:r>
      <w:r>
        <w:t>(a)</w:t>
      </w:r>
      <w:r w:rsidR="00F532C8">
        <w:t>-12.2(b)</w:t>
      </w:r>
      <w:r>
        <w:t xml:space="preserve"> is 42 hours each week.</w:t>
      </w:r>
    </w:p>
    <w:p w14:paraId="345015CE" w14:textId="2392C029" w:rsidR="00A974D1" w:rsidRDefault="00C95306" w:rsidP="007D5D0E">
      <w:pPr>
        <w:pStyle w:val="ListParagraph"/>
        <w:numPr>
          <w:ilvl w:val="1"/>
          <w:numId w:val="30"/>
        </w:numPr>
      </w:pPr>
      <w:r>
        <w:t>Detainees earnings accrued</w:t>
      </w:r>
      <w:r w:rsidR="002A64C8">
        <w:t xml:space="preserve"> under section </w:t>
      </w:r>
      <w:r w:rsidR="00F70F58">
        <w:t>12.2</w:t>
      </w:r>
      <w:r>
        <w:t xml:space="preserve"> on a public holiday in the ACT will be remunerated at the same level as any other day.</w:t>
      </w:r>
    </w:p>
    <w:p w14:paraId="480DAF48" w14:textId="26B6E557" w:rsidR="00655B3F" w:rsidRDefault="00080CA2" w:rsidP="007D5D0E">
      <w:pPr>
        <w:pStyle w:val="ListParagraph"/>
        <w:numPr>
          <w:ilvl w:val="1"/>
          <w:numId w:val="30"/>
        </w:numPr>
      </w:pPr>
      <w:r>
        <w:t>The General Manager Custodial Operations will ensure that s</w:t>
      </w:r>
      <w:r w:rsidR="00655B3F">
        <w:t xml:space="preserve">taff monitor and record a detainee’s participation under section </w:t>
      </w:r>
      <w:r w:rsidR="00A27237">
        <w:t>12.2.</w:t>
      </w:r>
    </w:p>
    <w:p w14:paraId="6E0D9230" w14:textId="37E003F8" w:rsidR="00E96B9E" w:rsidRDefault="00106799" w:rsidP="007D5D0E">
      <w:pPr>
        <w:pStyle w:val="ListParagraph"/>
        <w:numPr>
          <w:ilvl w:val="1"/>
          <w:numId w:val="30"/>
        </w:numPr>
      </w:pPr>
      <w:r>
        <w:lastRenderedPageBreak/>
        <w:t xml:space="preserve">The Head of Business Services or delegate will </w:t>
      </w:r>
      <w:r w:rsidR="00EB2375">
        <w:t>c</w:t>
      </w:r>
      <w:r w:rsidR="00E07047">
        <w:t>onfirm</w:t>
      </w:r>
      <w:r w:rsidR="00EB2375">
        <w:t xml:space="preserve"> a detainee’s earnings </w:t>
      </w:r>
      <w:r w:rsidR="00EC7623">
        <w:t>each week according to</w:t>
      </w:r>
      <w:r w:rsidR="00E07047">
        <w:t xml:space="preserve"> the number of activity hours</w:t>
      </w:r>
      <w:r w:rsidR="000F22C3">
        <w:t xml:space="preserve"> recorded in the detainee’s electronic record system.</w:t>
      </w:r>
    </w:p>
    <w:p w14:paraId="029A8B42" w14:textId="776780EB" w:rsidR="00B27D8B" w:rsidRDefault="001C25B3" w:rsidP="007D5D0E">
      <w:pPr>
        <w:pStyle w:val="ListParagraph"/>
        <w:numPr>
          <w:ilvl w:val="1"/>
          <w:numId w:val="30"/>
        </w:numPr>
      </w:pPr>
      <w:r>
        <w:t>Detainees will not receive earnings for any unauthorised absence from an activity under section</w:t>
      </w:r>
      <w:r w:rsidR="0082503A">
        <w:t>s</w:t>
      </w:r>
      <w:r>
        <w:t xml:space="preserve"> </w:t>
      </w:r>
      <w:r w:rsidR="0082503A">
        <w:t>12.2(a)-12.2(b)</w:t>
      </w:r>
      <w:r>
        <w:t>.</w:t>
      </w:r>
    </w:p>
    <w:p w14:paraId="5E4DC429" w14:textId="2AFC2269" w:rsidR="007D5D0E" w:rsidRDefault="007D5D0E" w:rsidP="007D5D0E">
      <w:pPr>
        <w:pStyle w:val="Heading1"/>
      </w:pPr>
      <w:bookmarkStart w:id="29" w:name="_Toc530040358"/>
      <w:bookmarkStart w:id="30" w:name="_Toc8815532"/>
      <w:r>
        <w:t>DISCHARGE</w:t>
      </w:r>
      <w:bookmarkEnd w:id="29"/>
      <w:r w:rsidR="002F55AE">
        <w:t xml:space="preserve"> AND TRANSFER</w:t>
      </w:r>
      <w:bookmarkEnd w:id="30"/>
    </w:p>
    <w:p w14:paraId="73DF43F5" w14:textId="7AE15C83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On discharge from a correctional centre, the total credit balance in the detainee’s trust fund must be paid to the detainee, including any outstanding </w:t>
      </w:r>
      <w:r w:rsidR="00EF3FDB">
        <w:t>detainee earnings.</w:t>
      </w:r>
    </w:p>
    <w:p w14:paraId="573F0118" w14:textId="43C8B346" w:rsidR="007D5D0E" w:rsidRDefault="007D5D0E" w:rsidP="007D5D0E">
      <w:pPr>
        <w:pStyle w:val="ListParagraph"/>
        <w:numPr>
          <w:ilvl w:val="1"/>
          <w:numId w:val="30"/>
        </w:numPr>
      </w:pPr>
      <w:r>
        <w:t>Outstanding buy-ups purchases, reparations</w:t>
      </w:r>
      <w:r w:rsidR="00C62B41">
        <w:t>, advance payments</w:t>
      </w:r>
      <w:r>
        <w:t xml:space="preserve"> or financial penalties will be deducted from a detainee’s trust </w:t>
      </w:r>
      <w:r w:rsidR="00126B73">
        <w:t>fund</w:t>
      </w:r>
      <w:r>
        <w:t>.</w:t>
      </w:r>
    </w:p>
    <w:p w14:paraId="2719CF8F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ACTCS will deposit the credit trust fund balance to a detainee’s nominated external bank account, except for:</w:t>
      </w:r>
    </w:p>
    <w:p w14:paraId="243C72A0" w14:textId="77777777" w:rsidR="007D5D0E" w:rsidRDefault="007D5D0E" w:rsidP="007D5D0E">
      <w:pPr>
        <w:pStyle w:val="ListParagraph"/>
        <w:numPr>
          <w:ilvl w:val="0"/>
          <w:numId w:val="37"/>
        </w:numPr>
      </w:pPr>
      <w:r>
        <w:t>an Electronic Value Card with a maximum balance of $500 and minimum balance of $20.</w:t>
      </w:r>
    </w:p>
    <w:p w14:paraId="4785AC1A" w14:textId="5078051C" w:rsidR="0037021F" w:rsidRDefault="0037021F" w:rsidP="0037021F">
      <w:pPr>
        <w:pStyle w:val="ListParagraph"/>
        <w:numPr>
          <w:ilvl w:val="1"/>
          <w:numId w:val="30"/>
        </w:numPr>
      </w:pPr>
      <w:r>
        <w:t>All remaining funds under section 13.3 will be deposited into the detainee’s private bank account.</w:t>
      </w:r>
    </w:p>
    <w:p w14:paraId="78916A99" w14:textId="470DA509" w:rsidR="0037021F" w:rsidRDefault="007D5D0E" w:rsidP="007D5D0E">
      <w:pPr>
        <w:pStyle w:val="ListParagraph"/>
        <w:numPr>
          <w:ilvl w:val="1"/>
          <w:numId w:val="30"/>
        </w:numPr>
      </w:pPr>
      <w:r>
        <w:t>Detainees with less than $20 in their trust fund will not receive an Electronic Value Card on discharge</w:t>
      </w:r>
      <w:r w:rsidR="0037021F">
        <w:t xml:space="preserve"> </w:t>
      </w:r>
      <w:r w:rsidR="00AF0A3E">
        <w:t>and all monies will be transferred under section 13.4</w:t>
      </w:r>
      <w:r>
        <w:t xml:space="preserve">. </w:t>
      </w:r>
    </w:p>
    <w:p w14:paraId="0AB30166" w14:textId="7BE97595" w:rsidR="007D5D0E" w:rsidRDefault="0037021F" w:rsidP="007D5D0E">
      <w:pPr>
        <w:pStyle w:val="ListParagraph"/>
        <w:numPr>
          <w:ilvl w:val="1"/>
          <w:numId w:val="30"/>
        </w:numPr>
      </w:pPr>
      <w:r>
        <w:t>Under section 13.5</w:t>
      </w:r>
      <w:r w:rsidR="007D5D0E">
        <w:t xml:space="preserve">, the detainee’s </w:t>
      </w:r>
      <w:r w:rsidR="00F31E2E">
        <w:t>Sentence Management Officer</w:t>
      </w:r>
      <w:r w:rsidR="007D5D0E">
        <w:t xml:space="preserve"> will facilitate alternative</w:t>
      </w:r>
      <w:r w:rsidR="000B7AE5">
        <w:t xml:space="preserve"> transport</w:t>
      </w:r>
      <w:r w:rsidR="007D5D0E">
        <w:t xml:space="preserve"> arrangements</w:t>
      </w:r>
      <w:r w:rsidR="000B7AE5">
        <w:t xml:space="preserve"> from the correctional centre</w:t>
      </w:r>
      <w:r w:rsidR="00605395">
        <w:t xml:space="preserve"> to the nearest public transport interchange</w:t>
      </w:r>
      <w:r w:rsidR="007D5D0E">
        <w:t>.</w:t>
      </w:r>
    </w:p>
    <w:p w14:paraId="10494B72" w14:textId="77777777" w:rsidR="007D5D0E" w:rsidRDefault="007D5D0E" w:rsidP="007D5D0E">
      <w:pPr>
        <w:pStyle w:val="Heading1"/>
      </w:pPr>
      <w:bookmarkStart w:id="31" w:name="_Toc530040359"/>
      <w:bookmarkStart w:id="32" w:name="_Toc8815533"/>
      <w:r>
        <w:t>UNCLAIMED DETAINEE FUNDS</w:t>
      </w:r>
      <w:bookmarkEnd w:id="31"/>
      <w:bookmarkEnd w:id="32"/>
    </w:p>
    <w:p w14:paraId="66E02064" w14:textId="6E0CB9DD" w:rsidR="007D5D0E" w:rsidRDefault="00ED12E9" w:rsidP="007D5D0E">
      <w:pPr>
        <w:pStyle w:val="ListParagraph"/>
        <w:numPr>
          <w:ilvl w:val="1"/>
          <w:numId w:val="30"/>
        </w:numPr>
      </w:pPr>
      <w:r>
        <w:t>D</w:t>
      </w:r>
      <w:r w:rsidR="007D5D0E">
        <w:t xml:space="preserve">etainees have </w:t>
      </w:r>
      <w:r>
        <w:t xml:space="preserve">previously </w:t>
      </w:r>
      <w:r w:rsidR="007D5D0E">
        <w:t xml:space="preserve">been released and left behind an amount of </w:t>
      </w:r>
      <w:r w:rsidR="00CB4B05">
        <w:t xml:space="preserve">money in their trust fund which </w:t>
      </w:r>
      <w:r w:rsidR="000A14AA">
        <w:t xml:space="preserve">is transferred to an unclaimed </w:t>
      </w:r>
      <w:r w:rsidR="00CB4B05">
        <w:t>funds ledger.</w:t>
      </w:r>
    </w:p>
    <w:p w14:paraId="038EE690" w14:textId="50CCAE68" w:rsidR="000A14AA" w:rsidRDefault="000A14AA" w:rsidP="007D5D0E">
      <w:pPr>
        <w:pStyle w:val="ListParagraph"/>
        <w:numPr>
          <w:ilvl w:val="1"/>
          <w:numId w:val="30"/>
        </w:numPr>
      </w:pPr>
      <w:r>
        <w:t>Where a detainee under section 1</w:t>
      </w:r>
      <w:r w:rsidR="00F27B9C">
        <w:t>4</w:t>
      </w:r>
      <w:r>
        <w:t xml:space="preserve">.1 re-enters custody, these unclaimed funds will be credited to the detainee’s trust fund account. </w:t>
      </w:r>
    </w:p>
    <w:p w14:paraId="3F477D36" w14:textId="4E91647D" w:rsidR="007D5D0E" w:rsidRDefault="0045440E" w:rsidP="007D5D0E">
      <w:pPr>
        <w:pStyle w:val="ListParagraph"/>
        <w:numPr>
          <w:ilvl w:val="1"/>
          <w:numId w:val="30"/>
        </w:numPr>
      </w:pPr>
      <w:r>
        <w:t>A former detainee is entitled to claim monies held in trust for a period of six (6) years.</w:t>
      </w:r>
    </w:p>
    <w:p w14:paraId="3AC8EC9F" w14:textId="2C3BDAE7" w:rsidR="00BE0EAA" w:rsidRDefault="00BE0EAA" w:rsidP="007D5D0E">
      <w:pPr>
        <w:pStyle w:val="ListParagraph"/>
        <w:numPr>
          <w:ilvl w:val="1"/>
          <w:numId w:val="30"/>
        </w:numPr>
      </w:pPr>
      <w:r>
        <w:t>Funds that have not been claimed within six (6) years can only be cla</w:t>
      </w:r>
      <w:r w:rsidR="00F9738F">
        <w:t>imed from the ACT Revenue Office.</w:t>
      </w:r>
    </w:p>
    <w:p w14:paraId="12C10E4F" w14:textId="77777777" w:rsidR="007D5D0E" w:rsidRDefault="007D5D0E" w:rsidP="007D5D0E">
      <w:pPr>
        <w:pStyle w:val="Heading1"/>
      </w:pPr>
      <w:bookmarkStart w:id="33" w:name="_Toc530040363"/>
      <w:bookmarkStart w:id="34" w:name="_Toc8815534"/>
      <w:r>
        <w:lastRenderedPageBreak/>
        <w:t>DEATH IN CUSTODY</w:t>
      </w:r>
      <w:bookmarkEnd w:id="33"/>
      <w:bookmarkEnd w:id="34"/>
    </w:p>
    <w:p w14:paraId="134EAAF8" w14:textId="20986DEF" w:rsidR="007D5D0E" w:rsidRPr="00F10626" w:rsidRDefault="007D5D0E" w:rsidP="007D5D0E">
      <w:pPr>
        <w:pStyle w:val="ListParagraph"/>
        <w:numPr>
          <w:ilvl w:val="1"/>
          <w:numId w:val="30"/>
        </w:numPr>
      </w:pPr>
      <w:r>
        <w:t xml:space="preserve">The release of trust fund monies belonging to a deceased detainee will be authorised by the General Manager </w:t>
      </w:r>
      <w:r w:rsidR="007F14D1">
        <w:t xml:space="preserve">Custodial Operations </w:t>
      </w:r>
      <w:r>
        <w:t xml:space="preserve">to the detainee’s next of kin in accordance with the </w:t>
      </w:r>
      <w:r>
        <w:rPr>
          <w:i/>
          <w:u w:val="single"/>
        </w:rPr>
        <w:t>Death in Custody P</w:t>
      </w:r>
      <w:r w:rsidR="00AE268D">
        <w:rPr>
          <w:i/>
          <w:u w:val="single"/>
        </w:rPr>
        <w:t>olicy</w:t>
      </w:r>
      <w:r>
        <w:t>.</w:t>
      </w:r>
    </w:p>
    <w:p w14:paraId="4C019D65" w14:textId="77777777" w:rsidR="007D5D0E" w:rsidRDefault="007D5D0E" w:rsidP="007D5D0E">
      <w:pPr>
        <w:pStyle w:val="Heading1"/>
      </w:pPr>
      <w:bookmarkStart w:id="35" w:name="_Toc530040364"/>
      <w:bookmarkStart w:id="36" w:name="_Toc8815535"/>
      <w:r>
        <w:t>COMPLAINTS</w:t>
      </w:r>
      <w:bookmarkEnd w:id="35"/>
      <w:bookmarkEnd w:id="36"/>
    </w:p>
    <w:p w14:paraId="75001975" w14:textId="709E756A" w:rsidR="007D5D0E" w:rsidRPr="003C567A" w:rsidRDefault="007D5D0E" w:rsidP="007D5D0E">
      <w:pPr>
        <w:pStyle w:val="ListParagraph"/>
        <w:numPr>
          <w:ilvl w:val="1"/>
          <w:numId w:val="30"/>
        </w:numPr>
      </w:pPr>
      <w:r>
        <w:t xml:space="preserve">A detainee wanting to make a complaint relating to their trust fund or purchases must do so in writing according to the </w:t>
      </w:r>
      <w:r w:rsidRPr="0092151E">
        <w:rPr>
          <w:i/>
          <w:u w:val="single"/>
        </w:rPr>
        <w:t>Detainee Handbook</w:t>
      </w:r>
      <w:r>
        <w:t xml:space="preserve"> and </w:t>
      </w:r>
      <w:r w:rsidR="00876098" w:rsidRPr="00876098">
        <w:rPr>
          <w:i/>
          <w:u w:val="single"/>
        </w:rPr>
        <w:t>Detainee Requests and Complaints Policy</w:t>
      </w:r>
      <w:r>
        <w:t xml:space="preserve">. </w:t>
      </w:r>
    </w:p>
    <w:p w14:paraId="1FDDA1AE" w14:textId="2EC20582" w:rsidR="007D5D0E" w:rsidRPr="003C567A" w:rsidRDefault="007D5D0E" w:rsidP="007D5D0E">
      <w:pPr>
        <w:pStyle w:val="ListParagraph"/>
        <w:numPr>
          <w:ilvl w:val="1"/>
          <w:numId w:val="30"/>
        </w:numPr>
      </w:pPr>
      <w:r>
        <w:t xml:space="preserve">The Executive Director or delegate must ensure that complaints are investigated and responded to in a timely manner according to </w:t>
      </w:r>
      <w:r w:rsidRPr="00BD5C6F">
        <w:t xml:space="preserve">the </w:t>
      </w:r>
      <w:r w:rsidR="00876098" w:rsidRPr="00876098">
        <w:rPr>
          <w:i/>
          <w:u w:val="single"/>
        </w:rPr>
        <w:t>Detainee Requests and Complaints Policy</w:t>
      </w:r>
      <w:r>
        <w:t xml:space="preserve">. </w:t>
      </w:r>
    </w:p>
    <w:p w14:paraId="14905393" w14:textId="77777777" w:rsidR="007D5D0E" w:rsidRPr="00FB75A2" w:rsidRDefault="007D5D0E" w:rsidP="007D5D0E">
      <w:pPr>
        <w:pStyle w:val="Heading1"/>
      </w:pPr>
      <w:bookmarkStart w:id="37" w:name="_Toc529872238"/>
      <w:bookmarkStart w:id="38" w:name="_Toc530040365"/>
      <w:bookmarkStart w:id="39" w:name="_Toc8815536"/>
      <w:r>
        <w:t>RELATED DOCUMENTS</w:t>
      </w:r>
      <w:bookmarkEnd w:id="37"/>
      <w:bookmarkEnd w:id="38"/>
      <w:bookmarkEnd w:id="39"/>
    </w:p>
    <w:p w14:paraId="06A404A8" w14:textId="23C15663" w:rsidR="007C49DB" w:rsidRDefault="007C49DB" w:rsidP="00037C63">
      <w:pPr>
        <w:pStyle w:val="ListParagraph"/>
        <w:numPr>
          <w:ilvl w:val="0"/>
          <w:numId w:val="47"/>
        </w:numPr>
      </w:pPr>
      <w:r>
        <w:t>A</w:t>
      </w:r>
      <w:r w:rsidRPr="00037C63">
        <w:t xml:space="preserve"> –</w:t>
      </w:r>
      <w:r>
        <w:t xml:space="preserve"> </w:t>
      </w:r>
      <w:r w:rsidRPr="00037C63">
        <w:t>Annex A</w:t>
      </w:r>
      <w:r>
        <w:t xml:space="preserve"> </w:t>
      </w:r>
      <w:r w:rsidRPr="00037C63">
        <w:t>–</w:t>
      </w:r>
      <w:r>
        <w:t xml:space="preserve"> </w:t>
      </w:r>
      <w:r w:rsidRPr="00037C63">
        <w:t>Remuneration Rates</w:t>
      </w:r>
    </w:p>
    <w:p w14:paraId="408C9B7C" w14:textId="584B2C9D" w:rsidR="007D5D0E" w:rsidRPr="00037C63" w:rsidRDefault="006A4DCD" w:rsidP="005B4F02">
      <w:pPr>
        <w:pStyle w:val="ListParagraph"/>
        <w:numPr>
          <w:ilvl w:val="0"/>
          <w:numId w:val="47"/>
        </w:numPr>
      </w:pPr>
      <w:r>
        <w:t>B</w:t>
      </w:r>
      <w:r w:rsidR="007D5D0E" w:rsidRPr="00037C63">
        <w:t xml:space="preserve"> – </w:t>
      </w:r>
      <w:r w:rsidR="005B4F02">
        <w:t xml:space="preserve">F1.F1: </w:t>
      </w:r>
      <w:r w:rsidR="005B4F02" w:rsidRPr="00037C63">
        <w:t>Detainee Request Form</w:t>
      </w:r>
      <w:r w:rsidR="005B4F02">
        <w:t xml:space="preserve"> - Finance</w:t>
      </w:r>
    </w:p>
    <w:p w14:paraId="5E5DFDCC" w14:textId="786770F6" w:rsidR="00EB3767" w:rsidRDefault="006A4DCD" w:rsidP="00F24E1C">
      <w:pPr>
        <w:pStyle w:val="ListParagraph"/>
        <w:numPr>
          <w:ilvl w:val="0"/>
          <w:numId w:val="47"/>
        </w:numPr>
      </w:pPr>
      <w:r>
        <w:t>C</w:t>
      </w:r>
      <w:r w:rsidR="007D5D0E" w:rsidRPr="00037C63">
        <w:t xml:space="preserve"> – </w:t>
      </w:r>
      <w:r w:rsidR="005B4F02">
        <w:t>F1.F2: Detainee Request for Payment</w:t>
      </w:r>
    </w:p>
    <w:p w14:paraId="3FD41562" w14:textId="6FF45750" w:rsidR="007D5D0E" w:rsidRPr="00037C63" w:rsidRDefault="006A4DCD" w:rsidP="00F24E1C">
      <w:pPr>
        <w:pStyle w:val="ListParagraph"/>
        <w:numPr>
          <w:ilvl w:val="0"/>
          <w:numId w:val="47"/>
        </w:numPr>
      </w:pPr>
      <w:r>
        <w:t>D</w:t>
      </w:r>
      <w:r w:rsidR="007D5D0E" w:rsidRPr="00037C63">
        <w:t xml:space="preserve"> – </w:t>
      </w:r>
      <w:r w:rsidR="005B4F02">
        <w:t>F1.F3: Direct Debit Request Form</w:t>
      </w:r>
    </w:p>
    <w:p w14:paraId="4645160F" w14:textId="02AEFE9D" w:rsidR="007D5D0E" w:rsidRPr="00037C63" w:rsidRDefault="006A4DCD" w:rsidP="00037C63">
      <w:pPr>
        <w:pStyle w:val="ListParagraph"/>
        <w:numPr>
          <w:ilvl w:val="0"/>
          <w:numId w:val="47"/>
        </w:numPr>
      </w:pPr>
      <w:r>
        <w:t>E</w:t>
      </w:r>
      <w:r w:rsidR="007D5D0E" w:rsidRPr="00037C63">
        <w:t xml:space="preserve"> – </w:t>
      </w:r>
      <w:r w:rsidR="00EB3767" w:rsidRPr="00037C63">
        <w:t xml:space="preserve">Detainee </w:t>
      </w:r>
      <w:r w:rsidR="00EB3767">
        <w:t>Requests and Complaints</w:t>
      </w:r>
      <w:r w:rsidR="00EB3767" w:rsidRPr="00037C63">
        <w:t xml:space="preserve"> Policy</w:t>
      </w:r>
    </w:p>
    <w:p w14:paraId="28890049" w14:textId="4DA41DCE" w:rsidR="00EB3767" w:rsidRDefault="00DB3785" w:rsidP="002A787E">
      <w:pPr>
        <w:pStyle w:val="ListParagraph"/>
        <w:numPr>
          <w:ilvl w:val="0"/>
          <w:numId w:val="47"/>
        </w:numPr>
      </w:pPr>
      <w:r>
        <w:t>F</w:t>
      </w:r>
      <w:r w:rsidR="007D5D0E" w:rsidRPr="00037C63">
        <w:t xml:space="preserve"> – </w:t>
      </w:r>
      <w:r w:rsidR="00EB3767" w:rsidRPr="00037C63">
        <w:t>Regime Planning Policy</w:t>
      </w:r>
      <w:r w:rsidR="00EB3767">
        <w:t xml:space="preserve"> </w:t>
      </w:r>
    </w:p>
    <w:p w14:paraId="669A9795" w14:textId="16F941A6" w:rsidR="007D5D0E" w:rsidRPr="00037C63" w:rsidRDefault="00DB3785" w:rsidP="006B5709">
      <w:pPr>
        <w:pStyle w:val="ListParagraph"/>
        <w:numPr>
          <w:ilvl w:val="0"/>
          <w:numId w:val="47"/>
        </w:numPr>
      </w:pPr>
      <w:r>
        <w:t>G</w:t>
      </w:r>
      <w:r w:rsidR="007D5D0E" w:rsidRPr="00037C63">
        <w:t xml:space="preserve"> – </w:t>
      </w:r>
      <w:r w:rsidR="006B5709">
        <w:t>Death in Custody P</w:t>
      </w:r>
      <w:r w:rsidR="008A15F2">
        <w:t>olicy</w:t>
      </w:r>
    </w:p>
    <w:p w14:paraId="73ABEE53" w14:textId="1965EE93" w:rsidR="005764AC" w:rsidRDefault="00DB3785" w:rsidP="009601A8">
      <w:pPr>
        <w:pStyle w:val="ListParagraph"/>
        <w:numPr>
          <w:ilvl w:val="0"/>
          <w:numId w:val="47"/>
        </w:numPr>
      </w:pPr>
      <w:r>
        <w:t>I</w:t>
      </w:r>
      <w:r w:rsidR="007D5D0E" w:rsidRPr="00037C63">
        <w:t xml:space="preserve">  – </w:t>
      </w:r>
      <w:r w:rsidR="006B5709">
        <w:t>Detainee Request Form</w:t>
      </w:r>
    </w:p>
    <w:p w14:paraId="23A67263" w14:textId="23749463" w:rsidR="00CE773C" w:rsidRDefault="00DB3785" w:rsidP="00037C63">
      <w:pPr>
        <w:pStyle w:val="ListParagraph"/>
        <w:numPr>
          <w:ilvl w:val="0"/>
          <w:numId w:val="47"/>
        </w:numPr>
      </w:pPr>
      <w:r>
        <w:t>J</w:t>
      </w:r>
      <w:r w:rsidR="007D5D0E" w:rsidRPr="00037C63">
        <w:t xml:space="preserve">  – </w:t>
      </w:r>
      <w:r w:rsidR="005B4F02">
        <w:t>Discipline Policy</w:t>
      </w:r>
    </w:p>
    <w:p w14:paraId="4AAFBB25" w14:textId="1B6775AF" w:rsidR="002906EC" w:rsidRDefault="00DB3785" w:rsidP="005764AC">
      <w:pPr>
        <w:pStyle w:val="ListParagraph"/>
        <w:numPr>
          <w:ilvl w:val="0"/>
          <w:numId w:val="47"/>
        </w:numPr>
      </w:pPr>
      <w:r>
        <w:t>K</w:t>
      </w:r>
      <w:r w:rsidR="002906EC" w:rsidRPr="00037C63">
        <w:t xml:space="preserve">  – </w:t>
      </w:r>
      <w:r w:rsidR="005B4F02">
        <w:t>Art and Craft Policy</w:t>
      </w:r>
    </w:p>
    <w:p w14:paraId="0C74BA1E" w14:textId="481A5AF1" w:rsidR="00173B54" w:rsidRDefault="00173B54" w:rsidP="005764AC">
      <w:pPr>
        <w:pStyle w:val="ListParagraph"/>
        <w:numPr>
          <w:ilvl w:val="0"/>
          <w:numId w:val="47"/>
        </w:numPr>
      </w:pPr>
      <w:r>
        <w:t xml:space="preserve">L – </w:t>
      </w:r>
      <w:r w:rsidR="005B4F02">
        <w:t>Detainee Work Policy</w:t>
      </w:r>
    </w:p>
    <w:p w14:paraId="7C6A1863" w14:textId="1615BD50" w:rsidR="00CE773C" w:rsidRDefault="008A15F2" w:rsidP="002C301E">
      <w:pPr>
        <w:ind w:left="0"/>
      </w:pPr>
      <w:r>
        <w:t xml:space="preserve">  </w:t>
      </w:r>
    </w:p>
    <w:p w14:paraId="07824DE1" w14:textId="7BC31357" w:rsidR="00CE773C" w:rsidRDefault="00D64809" w:rsidP="004E011E">
      <w:pPr>
        <w:pStyle w:val="NoSpacing"/>
        <w:spacing w:line="276" w:lineRule="auto"/>
        <w:ind w:left="0"/>
      </w:pPr>
      <w:r w:rsidRPr="00017CC7">
        <w:rPr>
          <w:noProof/>
          <w:lang w:eastAsia="en-AU"/>
        </w:rPr>
        <w:drawing>
          <wp:inline distT="0" distB="0" distL="0" distR="0" wp14:anchorId="20094DC4" wp14:editId="3C008CBA">
            <wp:extent cx="1989455" cy="702310"/>
            <wp:effectExtent l="0" t="0" r="0" b="2540"/>
            <wp:docPr id="2" name="Picture 2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9E739" w14:textId="77777777" w:rsidR="00D64809" w:rsidRDefault="00D64809" w:rsidP="004E011E">
      <w:pPr>
        <w:pStyle w:val="NoSpacing"/>
        <w:spacing w:line="276" w:lineRule="auto"/>
        <w:ind w:left="0"/>
      </w:pPr>
    </w:p>
    <w:p w14:paraId="2CF2626B" w14:textId="3655D1AB" w:rsidR="00CE773C" w:rsidRDefault="00CE773C" w:rsidP="00CE773C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D64809">
        <w:t>17</w:t>
      </w:r>
      <w:r w:rsidR="00EB3767">
        <w:t xml:space="preserve"> May</w:t>
      </w:r>
      <w:r w:rsidR="00696433">
        <w:t xml:space="preserve"> 2019</w:t>
      </w:r>
      <w:r w:rsidRPr="00006060">
        <w:t xml:space="preserve"> </w:t>
      </w:r>
    </w:p>
    <w:p w14:paraId="69B666C1" w14:textId="77777777" w:rsidR="00CE773C" w:rsidRDefault="00CE773C" w:rsidP="00CE773C">
      <w:pPr>
        <w:pStyle w:val="NoSpacing"/>
        <w:spacing w:line="276" w:lineRule="auto"/>
      </w:pPr>
    </w:p>
    <w:p w14:paraId="1590E9AF" w14:textId="77777777" w:rsidR="00CE773C" w:rsidRPr="00006060" w:rsidRDefault="00CE773C" w:rsidP="00CE773C">
      <w:pPr>
        <w:pStyle w:val="NoSpacing"/>
        <w:spacing w:line="276" w:lineRule="auto"/>
      </w:pPr>
    </w:p>
    <w:p w14:paraId="7361A3CE" w14:textId="77777777" w:rsidR="00CE773C" w:rsidRPr="000468FB" w:rsidRDefault="00CE773C" w:rsidP="00CE773C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CE773C" w:rsidRPr="006737F5" w14:paraId="5B8F5DC7" w14:textId="77777777" w:rsidTr="006B2153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03D60FC0" w14:textId="77777777" w:rsidR="00CE773C" w:rsidRPr="00006060" w:rsidRDefault="00CE773C" w:rsidP="006B2153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4626DA3E" w14:textId="77777777" w:rsidR="00CE773C" w:rsidRPr="00006060" w:rsidRDefault="00CE773C" w:rsidP="006B2153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CE773C" w:rsidRPr="006737F5" w14:paraId="6C9C977D" w14:textId="77777777" w:rsidTr="006B2153">
        <w:trPr>
          <w:cantSplit/>
        </w:trPr>
        <w:tc>
          <w:tcPr>
            <w:tcW w:w="1577" w:type="pct"/>
            <w:shd w:val="clear" w:color="auto" w:fill="auto"/>
          </w:tcPr>
          <w:p w14:paraId="260D92A8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71BFF811" w14:textId="4076400A" w:rsidR="00CE773C" w:rsidRPr="00006060" w:rsidRDefault="00CE773C" w:rsidP="00A264D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A264D3">
              <w:rPr>
                <w:rFonts w:ascii="Calibri" w:hAnsi="Calibri"/>
                <w:sz w:val="20"/>
                <w:szCs w:val="22"/>
              </w:rPr>
              <w:t>Detainee Trust Fund Management</w:t>
            </w:r>
            <w:r w:rsidR="00696433">
              <w:rPr>
                <w:rFonts w:ascii="Calibri" w:hAnsi="Calibri"/>
                <w:sz w:val="20"/>
                <w:szCs w:val="22"/>
              </w:rPr>
              <w:t>) Policy 2019</w:t>
            </w:r>
            <w:r w:rsidR="00EB3767">
              <w:rPr>
                <w:rFonts w:ascii="Calibri" w:hAnsi="Calibri"/>
                <w:sz w:val="20"/>
                <w:szCs w:val="22"/>
              </w:rPr>
              <w:t xml:space="preserve"> </w:t>
            </w:r>
            <w:r w:rsidR="008A15F2">
              <w:rPr>
                <w:rFonts w:ascii="Calibri" w:hAnsi="Calibri"/>
                <w:sz w:val="20"/>
                <w:szCs w:val="22"/>
              </w:rPr>
              <w:t>(No 2)</w:t>
            </w:r>
          </w:p>
        </w:tc>
      </w:tr>
      <w:tr w:rsidR="00CE773C" w:rsidRPr="006737F5" w14:paraId="149EA062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E6C853B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343FF4C9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Executive Director,  ACT Corrective Services</w:t>
            </w:r>
          </w:p>
        </w:tc>
      </w:tr>
      <w:tr w:rsidR="00CE773C" w:rsidRPr="006737F5" w14:paraId="5C28E56D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47B8F84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333D9278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the notification date </w:t>
            </w:r>
          </w:p>
        </w:tc>
      </w:tr>
      <w:tr w:rsidR="00CE773C" w:rsidRPr="006737F5" w14:paraId="75DE60FD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7F66CA7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33B30548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Three years after </w:t>
            </w:r>
            <w:r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006060">
              <w:rPr>
                <w:rFonts w:ascii="Calibri" w:hAnsi="Calibri"/>
                <w:sz w:val="20"/>
                <w:szCs w:val="22"/>
              </w:rPr>
              <w:t xml:space="preserve">notification date </w:t>
            </w:r>
          </w:p>
        </w:tc>
      </w:tr>
      <w:tr w:rsidR="00CE773C" w:rsidRPr="006737F5" w14:paraId="6084F663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F3BAED6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Compliance with law:</w:t>
            </w:r>
          </w:p>
        </w:tc>
        <w:tc>
          <w:tcPr>
            <w:tcW w:w="3423" w:type="pct"/>
            <w:shd w:val="clear" w:color="auto" w:fill="auto"/>
          </w:tcPr>
          <w:p w14:paraId="5FAF3B5B" w14:textId="7D152F6C" w:rsidR="00CE773C" w:rsidRPr="00006060" w:rsidRDefault="00CE773C" w:rsidP="006B2153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Pr="00006060">
              <w:rPr>
                <w:sz w:val="20"/>
              </w:rPr>
              <w:t xml:space="preserve"> </w:t>
            </w:r>
            <w:r w:rsidRPr="00006060">
              <w:rPr>
                <w:i/>
                <w:sz w:val="20"/>
              </w:rPr>
              <w:t xml:space="preserve">(Policy </w:t>
            </w:r>
            <w:r>
              <w:rPr>
                <w:i/>
                <w:sz w:val="20"/>
              </w:rPr>
              <w:t>Framework</w:t>
            </w:r>
            <w:r w:rsidRPr="00006060">
              <w:rPr>
                <w:i/>
                <w:sz w:val="20"/>
              </w:rPr>
              <w:t>) Policy 201</w:t>
            </w:r>
            <w:r w:rsidR="00EB3767">
              <w:rPr>
                <w:i/>
                <w:sz w:val="20"/>
              </w:rPr>
              <w:t>9</w:t>
            </w:r>
          </w:p>
        </w:tc>
      </w:tr>
      <w:tr w:rsidR="00CE773C" w:rsidRPr="006737F5" w14:paraId="155F637C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7ED161E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0D767B28" w14:textId="77777777" w:rsidR="00CE773C" w:rsidRPr="00006060" w:rsidRDefault="00CE773C" w:rsidP="006B21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Head of </w:t>
            </w:r>
            <w:r w:rsidRPr="008624F6">
              <w:rPr>
                <w:sz w:val="20"/>
              </w:rPr>
              <w:t>Business Services</w:t>
            </w:r>
          </w:p>
        </w:tc>
      </w:tr>
    </w:tbl>
    <w:p w14:paraId="07783722" w14:textId="77777777" w:rsidR="00CE773C" w:rsidRDefault="00CE773C" w:rsidP="00CE773C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22"/>
        <w:gridCol w:w="2556"/>
        <w:gridCol w:w="2230"/>
        <w:gridCol w:w="1548"/>
      </w:tblGrid>
      <w:tr w:rsidR="00CE773C" w14:paraId="3E500755" w14:textId="77777777" w:rsidTr="006B2153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9E7D7D6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E773C" w14:paraId="7491D5C0" w14:textId="77777777" w:rsidTr="006B2153">
        <w:trPr>
          <w:trHeight w:val="395"/>
        </w:trPr>
        <w:tc>
          <w:tcPr>
            <w:tcW w:w="0" w:type="auto"/>
          </w:tcPr>
          <w:p w14:paraId="1F361283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7870DBC4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1CABE68A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09B80B30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EB3767" w:rsidRPr="00EB3767" w14:paraId="7CDD6D8A" w14:textId="77777777" w:rsidTr="006B2153">
        <w:trPr>
          <w:trHeight w:val="395"/>
        </w:trPr>
        <w:tc>
          <w:tcPr>
            <w:tcW w:w="0" w:type="auto"/>
          </w:tcPr>
          <w:p w14:paraId="12D151CA" w14:textId="4992219D" w:rsidR="00EB3767" w:rsidRPr="00EB3767" w:rsidRDefault="00EB3767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033B7CA4" w14:textId="1EFBC410" w:rsidR="00EB3767" w:rsidRPr="00EB3767" w:rsidRDefault="00EB3767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May-19</w:t>
            </w:r>
          </w:p>
        </w:tc>
        <w:tc>
          <w:tcPr>
            <w:tcW w:w="0" w:type="auto"/>
          </w:tcPr>
          <w:p w14:paraId="1C295348" w14:textId="7002B677" w:rsidR="00EB3767" w:rsidRPr="00EB3767" w:rsidRDefault="00EB3767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Update</w:t>
            </w:r>
          </w:p>
        </w:tc>
        <w:tc>
          <w:tcPr>
            <w:tcW w:w="0" w:type="auto"/>
          </w:tcPr>
          <w:p w14:paraId="786CB15E" w14:textId="361BC78E" w:rsidR="00EB3767" w:rsidRPr="00EB3767" w:rsidRDefault="00EB3767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  <w:tr w:rsidR="00CE773C" w14:paraId="4EA4B799" w14:textId="77777777" w:rsidTr="006B2153">
        <w:trPr>
          <w:trHeight w:val="395"/>
        </w:trPr>
        <w:tc>
          <w:tcPr>
            <w:tcW w:w="0" w:type="auto"/>
          </w:tcPr>
          <w:p w14:paraId="19C21220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453E1457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November</w:t>
            </w:r>
            <w:r w:rsidRPr="008660CA">
              <w:rPr>
                <w:rFonts w:asciiTheme="minorHAnsi" w:hAnsiTheme="minorHAnsi"/>
                <w:b w:val="0"/>
                <w:sz w:val="20"/>
              </w:rPr>
              <w:t>-18</w:t>
            </w:r>
          </w:p>
        </w:tc>
        <w:tc>
          <w:tcPr>
            <w:tcW w:w="0" w:type="auto"/>
          </w:tcPr>
          <w:p w14:paraId="799F28B7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69E9EFE3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14:paraId="20244426" w14:textId="77777777" w:rsidR="00CE773C" w:rsidRPr="00C6621D" w:rsidRDefault="00CE773C" w:rsidP="00CE773C"/>
    <w:p w14:paraId="2A5717EF" w14:textId="77777777" w:rsidR="00C6621D" w:rsidRPr="00C6621D" w:rsidRDefault="00C6621D" w:rsidP="00C6621D"/>
    <w:sectPr w:rsidR="00C6621D" w:rsidRPr="00C6621D" w:rsidSect="008558D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283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1210" w14:textId="77777777" w:rsidR="004F6A22" w:rsidRDefault="004F6A22" w:rsidP="00D312E7">
      <w:r>
        <w:separator/>
      </w:r>
    </w:p>
    <w:p w14:paraId="601DDFC1" w14:textId="77777777" w:rsidR="004F6A22" w:rsidRDefault="004F6A22" w:rsidP="00D312E7"/>
  </w:endnote>
  <w:endnote w:type="continuationSeparator" w:id="0">
    <w:p w14:paraId="14DAF17C" w14:textId="77777777" w:rsidR="004F6A22" w:rsidRDefault="004F6A22" w:rsidP="00D312E7">
      <w:r>
        <w:continuationSeparator/>
      </w:r>
    </w:p>
    <w:p w14:paraId="2E6EE39C" w14:textId="77777777" w:rsidR="004F6A22" w:rsidRDefault="004F6A22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4F6A22" w:rsidRPr="00FF297B" w14:paraId="06A4FD6B" w14:textId="77777777" w:rsidTr="00972184">
        <w:tc>
          <w:tcPr>
            <w:tcW w:w="2836" w:type="pct"/>
            <w:vAlign w:val="bottom"/>
          </w:tcPr>
          <w:p w14:paraId="6F1EAF09" w14:textId="77777777" w:rsidR="004F6A22" w:rsidRPr="0042666E" w:rsidRDefault="004F6A22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072DE489" w14:textId="77777777" w:rsidR="004F6A22" w:rsidRPr="00FF297B" w:rsidRDefault="004F6A22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029A9458" w14:textId="77777777" w:rsidR="004F6A22" w:rsidRDefault="004F6A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F118" w14:textId="77777777" w:rsidR="0059706C" w:rsidRDefault="00597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6B2153" w:rsidRPr="00951B9C" w14:paraId="4001DFF8" w14:textId="77777777" w:rsidTr="00823FCB">
      <w:tc>
        <w:tcPr>
          <w:tcW w:w="2069" w:type="pct"/>
        </w:tcPr>
        <w:p w14:paraId="2E686066" w14:textId="77777777" w:rsidR="006B2153" w:rsidRPr="00951B9C" w:rsidRDefault="006B2153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75470118" w14:textId="77777777" w:rsidR="006B2153" w:rsidRPr="00951B9C" w:rsidRDefault="006B2153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22F9F673" w14:textId="77777777" w:rsidR="006B2153" w:rsidRPr="00951B9C" w:rsidRDefault="006B2153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6B2153" w:rsidRPr="00951B9C" w14:paraId="52650BA4" w14:textId="77777777" w:rsidTr="00972184">
      <w:tc>
        <w:tcPr>
          <w:tcW w:w="1441" w:type="pct"/>
        </w:tcPr>
        <w:p w14:paraId="6A706CF2" w14:textId="77777777" w:rsidR="006B2153" w:rsidRPr="004D6CA2" w:rsidRDefault="006B2153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76107194" w14:textId="77777777" w:rsidR="006B2153" w:rsidRPr="00951B9C" w:rsidRDefault="006B2153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6FE229A8" w14:textId="77777777" w:rsidR="006B2153" w:rsidRPr="004D6CA2" w:rsidRDefault="006B2153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4D6CA2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4D6CA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4D6CA2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4D6CA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4E011E" w:rsidRPr="004D6CA2">
            <w:rPr>
              <w:rFonts w:ascii="Calibri" w:hAnsi="Calibri"/>
              <w:noProof/>
              <w:color w:val="000000"/>
              <w:sz w:val="18"/>
              <w:szCs w:val="18"/>
            </w:rPr>
            <w:t>13</w:t>
          </w:r>
          <w:r w:rsidRPr="004D6CA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4D6CA2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4D6CA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4D6CA2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4D6CA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4E011E" w:rsidRPr="004D6CA2">
            <w:rPr>
              <w:rFonts w:ascii="Calibri" w:hAnsi="Calibri"/>
              <w:noProof/>
              <w:color w:val="000000"/>
              <w:sz w:val="18"/>
              <w:szCs w:val="18"/>
            </w:rPr>
            <w:t>14</w:t>
          </w:r>
          <w:r w:rsidRPr="004D6CA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097C64EE" w14:textId="77777777" w:rsidR="006B2153" w:rsidRDefault="006B2153">
    <w:pPr>
      <w:pStyle w:val="Footer"/>
    </w:pPr>
  </w:p>
  <w:p w14:paraId="0438A37B" w14:textId="1173FEAC" w:rsidR="006B2153" w:rsidRPr="0059706C" w:rsidRDefault="0059706C" w:rsidP="0059706C">
    <w:pPr>
      <w:jc w:val="center"/>
      <w:rPr>
        <w:rFonts w:ascii="Arial" w:hAnsi="Arial" w:cs="Arial"/>
        <w:sz w:val="14"/>
      </w:rPr>
    </w:pPr>
    <w:r w:rsidRPr="005970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8072" w14:textId="392D1463" w:rsidR="0084503F" w:rsidRPr="0059706C" w:rsidRDefault="0059706C" w:rsidP="0059706C">
    <w:pPr>
      <w:tabs>
        <w:tab w:val="center" w:pos="4153"/>
        <w:tab w:val="right" w:pos="830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  <w:lang w:val="x-none" w:eastAsia="x-none"/>
      </w:rPr>
    </w:pPr>
    <w:r w:rsidRPr="0059706C">
      <w:rPr>
        <w:rFonts w:ascii="Arial" w:eastAsia="Times New Roman" w:hAnsi="Arial" w:cs="Arial"/>
        <w:sz w:val="14"/>
        <w:szCs w:val="20"/>
        <w:lang w:val="x-none" w:eastAsia="x-none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4D6CA2" w:rsidRPr="00951B9C" w14:paraId="7D80EFC8" w14:textId="77777777" w:rsidTr="00823FCB">
      <w:tc>
        <w:tcPr>
          <w:tcW w:w="2069" w:type="pct"/>
        </w:tcPr>
        <w:p w14:paraId="199A9286" w14:textId="77777777" w:rsidR="004D6CA2" w:rsidRPr="00951B9C" w:rsidRDefault="004D6CA2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59F3EABB" w14:textId="77777777" w:rsidR="004D6CA2" w:rsidRPr="00951B9C" w:rsidRDefault="004D6CA2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567BC26B" w14:textId="77777777" w:rsidR="004D6CA2" w:rsidRPr="00951B9C" w:rsidRDefault="004D6CA2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4D6CA2" w:rsidRPr="00951B9C" w14:paraId="540D9104" w14:textId="77777777" w:rsidTr="00972184">
      <w:tc>
        <w:tcPr>
          <w:tcW w:w="1441" w:type="pct"/>
        </w:tcPr>
        <w:p w14:paraId="64DE58F6" w14:textId="77777777" w:rsidR="004D6CA2" w:rsidRPr="0042666E" w:rsidRDefault="004D6CA2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14:paraId="4107CA41" w14:textId="77777777" w:rsidR="004D6CA2" w:rsidRPr="00951B9C" w:rsidRDefault="004D6CA2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62E7073D" w14:textId="77777777" w:rsidR="004D6CA2" w:rsidRPr="0042666E" w:rsidRDefault="004D6CA2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color w:val="000000" w:themeColor="text1"/>
              <w:sz w:val="18"/>
              <w:szCs w:val="18"/>
            </w:rPr>
            <w:t>13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color w:val="000000" w:themeColor="text1"/>
              <w:sz w:val="18"/>
              <w:szCs w:val="18"/>
            </w:rPr>
            <w:t>14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278128D6" w14:textId="77777777" w:rsidR="004D6CA2" w:rsidRDefault="004D6CA2">
    <w:pPr>
      <w:pStyle w:val="Footer"/>
    </w:pPr>
  </w:p>
  <w:p w14:paraId="2108602D" w14:textId="077209C4" w:rsidR="004D6CA2" w:rsidRPr="0059706C" w:rsidRDefault="0059706C" w:rsidP="0059706C">
    <w:pPr>
      <w:jc w:val="center"/>
      <w:rPr>
        <w:rFonts w:ascii="Arial" w:hAnsi="Arial" w:cs="Arial"/>
        <w:sz w:val="14"/>
      </w:rPr>
    </w:pPr>
    <w:r w:rsidRPr="0059706C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FA48" w14:textId="77777777" w:rsidR="004D6CA2" w:rsidRDefault="004D6CA2" w:rsidP="008558D6">
    <w:pPr>
      <w:pStyle w:val="Footer"/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4D6CA2" w:rsidRPr="0065591D" w14:paraId="60BC098C" w14:textId="77777777" w:rsidTr="00972184">
      <w:tc>
        <w:tcPr>
          <w:tcW w:w="1407" w:type="pct"/>
          <w:vAlign w:val="center"/>
        </w:tcPr>
        <w:p w14:paraId="4DFC8B46" w14:textId="77777777" w:rsidR="004D6CA2" w:rsidRPr="00951B9C" w:rsidRDefault="004D6CA2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6C77E494" w14:textId="77777777" w:rsidR="004D6CA2" w:rsidRPr="00951B9C" w:rsidRDefault="004D6CA2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4E88EE09" w14:textId="77777777" w:rsidR="004D6CA2" w:rsidRPr="00951B9C" w:rsidRDefault="004D6CA2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7620BB3D" w14:textId="77777777" w:rsidR="004D6CA2" w:rsidRPr="009F7848" w:rsidRDefault="004D6CA2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011E4A51" wp14:editId="0215A9C5">
                <wp:extent cx="2190750" cy="676275"/>
                <wp:effectExtent l="19050" t="0" r="0" b="0"/>
                <wp:docPr id="11" name="Picture 1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6CA2" w:rsidRPr="0065591D" w14:paraId="4396D13B" w14:textId="77777777" w:rsidTr="008558D6">
      <w:tc>
        <w:tcPr>
          <w:tcW w:w="1407" w:type="pct"/>
          <w:vAlign w:val="center"/>
        </w:tcPr>
        <w:p w14:paraId="28C71967" w14:textId="77777777" w:rsidR="004D6CA2" w:rsidRPr="00925494" w:rsidRDefault="004D6CA2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14:paraId="79263A37" w14:textId="77777777" w:rsidR="004D6CA2" w:rsidRDefault="004D6CA2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14:paraId="4A9439DB" w14:textId="77777777" w:rsidR="004D6CA2" w:rsidRPr="006D622F" w:rsidRDefault="004D6CA2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337C535C" w14:textId="77777777" w:rsidR="004D6CA2" w:rsidRPr="002502E5" w:rsidRDefault="004D6CA2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7A653923" w14:textId="29FDC4C2" w:rsidR="008558D6" w:rsidRPr="0059706C" w:rsidRDefault="0059706C" w:rsidP="0059706C">
    <w:pPr>
      <w:spacing w:line="240" w:lineRule="auto"/>
      <w:ind w:left="0"/>
      <w:jc w:val="center"/>
      <w:rPr>
        <w:rFonts w:ascii="Arial" w:eastAsia="Times New Roman" w:hAnsi="Arial" w:cs="Arial"/>
        <w:sz w:val="14"/>
        <w:szCs w:val="20"/>
        <w:lang w:val="x-none" w:eastAsia="x-none"/>
      </w:rPr>
    </w:pPr>
    <w:r w:rsidRPr="0059706C">
      <w:rPr>
        <w:rFonts w:ascii="Arial" w:eastAsia="Times New Roman" w:hAnsi="Arial" w:cs="Arial"/>
        <w:sz w:val="14"/>
        <w:szCs w:val="20"/>
        <w:lang w:val="x-none" w:eastAsia="x-none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BEAA" w14:textId="77777777" w:rsidR="004F6A22" w:rsidRDefault="004F6A22" w:rsidP="00D312E7">
      <w:r>
        <w:separator/>
      </w:r>
    </w:p>
    <w:p w14:paraId="04005D46" w14:textId="77777777" w:rsidR="004F6A22" w:rsidRDefault="004F6A22" w:rsidP="00D312E7"/>
  </w:footnote>
  <w:footnote w:type="continuationSeparator" w:id="0">
    <w:p w14:paraId="2DE21FA6" w14:textId="77777777" w:rsidR="004F6A22" w:rsidRDefault="004F6A22" w:rsidP="00D312E7">
      <w:r>
        <w:continuationSeparator/>
      </w:r>
    </w:p>
    <w:p w14:paraId="56E4DD86" w14:textId="77777777" w:rsidR="004F6A22" w:rsidRDefault="004F6A22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4374" w14:textId="77777777" w:rsidR="0059706C" w:rsidRDefault="00597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B865" w14:textId="77777777" w:rsidR="006B2153" w:rsidRDefault="006B2153" w:rsidP="001B7BF8">
    <w:pPr>
      <w:pStyle w:val="Header"/>
      <w:pBdr>
        <w:bottom w:val="none" w:sz="0" w:space="0" w:color="auto"/>
      </w:pBdr>
    </w:pPr>
  </w:p>
  <w:p w14:paraId="456BE5D7" w14:textId="77777777" w:rsidR="006B2153" w:rsidRDefault="006B2153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B289" w14:textId="77777777" w:rsidR="001B06B2" w:rsidRPr="001B06B2" w:rsidRDefault="001B06B2" w:rsidP="001B06B2">
    <w:pPr>
      <w:tabs>
        <w:tab w:val="center" w:pos="4153"/>
        <w:tab w:val="right" w:pos="8306"/>
      </w:tabs>
      <w:spacing w:line="240" w:lineRule="auto"/>
      <w:ind w:left="0"/>
      <w:rPr>
        <w:rFonts w:ascii="Times New Roman" w:eastAsia="Times New Roman" w:hAnsi="Times New Roman"/>
        <w:sz w:val="24"/>
        <w:szCs w:val="20"/>
        <w:lang w:val="x-none" w:eastAsia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49C9" w14:textId="77777777" w:rsidR="004D6CA2" w:rsidRDefault="004D6CA2" w:rsidP="001B7BF8">
    <w:pPr>
      <w:pStyle w:val="Header"/>
      <w:pBdr>
        <w:bottom w:val="none" w:sz="0" w:space="0" w:color="auto"/>
      </w:pBdr>
    </w:pPr>
  </w:p>
  <w:p w14:paraId="6E686654" w14:textId="77777777" w:rsidR="004D6CA2" w:rsidRDefault="004D6CA2" w:rsidP="00D312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5443" w14:textId="589BBC46" w:rsidR="004D6CA2" w:rsidRPr="00003241" w:rsidRDefault="004D6CA2" w:rsidP="00003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DB4"/>
    <w:multiLevelType w:val="hybridMultilevel"/>
    <w:tmpl w:val="75ACCACE"/>
    <w:lvl w:ilvl="0" w:tplc="0C09000F">
      <w:start w:val="1"/>
      <w:numFmt w:val="decimal"/>
      <w:lvlText w:val="%1."/>
      <w:lvlJc w:val="left"/>
      <w:pPr>
        <w:ind w:left="2886" w:hanging="360"/>
      </w:pPr>
    </w:lvl>
    <w:lvl w:ilvl="1" w:tplc="0C090019" w:tentative="1">
      <w:start w:val="1"/>
      <w:numFmt w:val="lowerLetter"/>
      <w:lvlText w:val="%2."/>
      <w:lvlJc w:val="left"/>
      <w:pPr>
        <w:ind w:left="3606" w:hanging="360"/>
      </w:pPr>
    </w:lvl>
    <w:lvl w:ilvl="2" w:tplc="0C09001B" w:tentative="1">
      <w:start w:val="1"/>
      <w:numFmt w:val="lowerRoman"/>
      <w:lvlText w:val="%3."/>
      <w:lvlJc w:val="right"/>
      <w:pPr>
        <w:ind w:left="4326" w:hanging="180"/>
      </w:pPr>
    </w:lvl>
    <w:lvl w:ilvl="3" w:tplc="0C09000F" w:tentative="1">
      <w:start w:val="1"/>
      <w:numFmt w:val="decimal"/>
      <w:lvlText w:val="%4."/>
      <w:lvlJc w:val="left"/>
      <w:pPr>
        <w:ind w:left="5046" w:hanging="360"/>
      </w:pPr>
    </w:lvl>
    <w:lvl w:ilvl="4" w:tplc="0C090019" w:tentative="1">
      <w:start w:val="1"/>
      <w:numFmt w:val="lowerLetter"/>
      <w:lvlText w:val="%5."/>
      <w:lvlJc w:val="left"/>
      <w:pPr>
        <w:ind w:left="5766" w:hanging="360"/>
      </w:pPr>
    </w:lvl>
    <w:lvl w:ilvl="5" w:tplc="0C09001B" w:tentative="1">
      <w:start w:val="1"/>
      <w:numFmt w:val="lowerRoman"/>
      <w:lvlText w:val="%6."/>
      <w:lvlJc w:val="right"/>
      <w:pPr>
        <w:ind w:left="6486" w:hanging="180"/>
      </w:pPr>
    </w:lvl>
    <w:lvl w:ilvl="6" w:tplc="0C09000F" w:tentative="1">
      <w:start w:val="1"/>
      <w:numFmt w:val="decimal"/>
      <w:lvlText w:val="%7."/>
      <w:lvlJc w:val="left"/>
      <w:pPr>
        <w:ind w:left="7206" w:hanging="360"/>
      </w:pPr>
    </w:lvl>
    <w:lvl w:ilvl="7" w:tplc="0C090019" w:tentative="1">
      <w:start w:val="1"/>
      <w:numFmt w:val="lowerLetter"/>
      <w:lvlText w:val="%8."/>
      <w:lvlJc w:val="left"/>
      <w:pPr>
        <w:ind w:left="7926" w:hanging="360"/>
      </w:pPr>
    </w:lvl>
    <w:lvl w:ilvl="8" w:tplc="0C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1" w15:restartNumberingAfterBreak="0">
    <w:nsid w:val="0A4A679F"/>
    <w:multiLevelType w:val="hybridMultilevel"/>
    <w:tmpl w:val="F3860776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2" w15:restartNumberingAfterBreak="0">
    <w:nsid w:val="0A9B1407"/>
    <w:multiLevelType w:val="hybridMultilevel"/>
    <w:tmpl w:val="13D05F4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5D2820"/>
    <w:multiLevelType w:val="hybridMultilevel"/>
    <w:tmpl w:val="1DE67D1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0D547190"/>
    <w:multiLevelType w:val="hybridMultilevel"/>
    <w:tmpl w:val="DB66953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5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EC5837"/>
    <w:multiLevelType w:val="hybridMultilevel"/>
    <w:tmpl w:val="F95E4E96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7" w15:restartNumberingAfterBreak="0">
    <w:nsid w:val="11B44BA4"/>
    <w:multiLevelType w:val="hybridMultilevel"/>
    <w:tmpl w:val="9D7E73C0"/>
    <w:lvl w:ilvl="0" w:tplc="0C090019">
      <w:start w:val="1"/>
      <w:numFmt w:val="lowerLetter"/>
      <w:lvlText w:val="%1."/>
      <w:lvlJc w:val="left"/>
      <w:pPr>
        <w:ind w:left="2562" w:hanging="360"/>
      </w:pPr>
    </w:lvl>
    <w:lvl w:ilvl="1" w:tplc="0C09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4002" w:hanging="180"/>
      </w:pPr>
    </w:lvl>
    <w:lvl w:ilvl="3" w:tplc="0C09000F" w:tentative="1">
      <w:start w:val="1"/>
      <w:numFmt w:val="decimal"/>
      <w:lvlText w:val="%4."/>
      <w:lvlJc w:val="left"/>
      <w:pPr>
        <w:ind w:left="4722" w:hanging="360"/>
      </w:pPr>
    </w:lvl>
    <w:lvl w:ilvl="4" w:tplc="0C090019" w:tentative="1">
      <w:start w:val="1"/>
      <w:numFmt w:val="lowerLetter"/>
      <w:lvlText w:val="%5."/>
      <w:lvlJc w:val="left"/>
      <w:pPr>
        <w:ind w:left="5442" w:hanging="360"/>
      </w:pPr>
    </w:lvl>
    <w:lvl w:ilvl="5" w:tplc="0C09001B" w:tentative="1">
      <w:start w:val="1"/>
      <w:numFmt w:val="lowerRoman"/>
      <w:lvlText w:val="%6."/>
      <w:lvlJc w:val="right"/>
      <w:pPr>
        <w:ind w:left="6162" w:hanging="180"/>
      </w:pPr>
    </w:lvl>
    <w:lvl w:ilvl="6" w:tplc="0C09000F" w:tentative="1">
      <w:start w:val="1"/>
      <w:numFmt w:val="decimal"/>
      <w:lvlText w:val="%7."/>
      <w:lvlJc w:val="left"/>
      <w:pPr>
        <w:ind w:left="6882" w:hanging="360"/>
      </w:pPr>
    </w:lvl>
    <w:lvl w:ilvl="7" w:tplc="0C090019" w:tentative="1">
      <w:start w:val="1"/>
      <w:numFmt w:val="lowerLetter"/>
      <w:lvlText w:val="%8."/>
      <w:lvlJc w:val="left"/>
      <w:pPr>
        <w:ind w:left="7602" w:hanging="360"/>
      </w:pPr>
    </w:lvl>
    <w:lvl w:ilvl="8" w:tplc="0C0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8" w15:restartNumberingAfterBreak="0">
    <w:nsid w:val="13B776A2"/>
    <w:multiLevelType w:val="hybridMultilevel"/>
    <w:tmpl w:val="0694AE0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182200AD"/>
    <w:multiLevelType w:val="multilevel"/>
    <w:tmpl w:val="E1A071A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3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D753D3"/>
    <w:multiLevelType w:val="hybridMultilevel"/>
    <w:tmpl w:val="1CB6FAC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5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6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187EEC"/>
    <w:multiLevelType w:val="hybridMultilevel"/>
    <w:tmpl w:val="E1F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38E8"/>
    <w:multiLevelType w:val="hybridMultilevel"/>
    <w:tmpl w:val="B33A6F4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30" w15:restartNumberingAfterBreak="0">
    <w:nsid w:val="3C0A0963"/>
    <w:multiLevelType w:val="hybridMultilevel"/>
    <w:tmpl w:val="87B80D4C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1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5" w15:restartNumberingAfterBreak="0">
    <w:nsid w:val="5BD42F96"/>
    <w:multiLevelType w:val="hybridMultilevel"/>
    <w:tmpl w:val="9C98018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6" w15:restartNumberingAfterBreak="0">
    <w:nsid w:val="5DCA5155"/>
    <w:multiLevelType w:val="hybridMultilevel"/>
    <w:tmpl w:val="E35CFB22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014BC"/>
    <w:multiLevelType w:val="hybridMultilevel"/>
    <w:tmpl w:val="27E61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5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6" w15:restartNumberingAfterBreak="0">
    <w:nsid w:val="7FBE7596"/>
    <w:multiLevelType w:val="hybridMultilevel"/>
    <w:tmpl w:val="BF1ABFC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7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5"/>
  </w:num>
  <w:num w:numId="15">
    <w:abstractNumId w:val="29"/>
  </w:num>
  <w:num w:numId="16">
    <w:abstractNumId w:val="19"/>
  </w:num>
  <w:num w:numId="17">
    <w:abstractNumId w:val="31"/>
  </w:num>
  <w:num w:numId="18">
    <w:abstractNumId w:val="33"/>
  </w:num>
  <w:num w:numId="19">
    <w:abstractNumId w:val="23"/>
  </w:num>
  <w:num w:numId="20">
    <w:abstractNumId w:val="26"/>
  </w:num>
  <w:num w:numId="21">
    <w:abstractNumId w:val="41"/>
  </w:num>
  <w:num w:numId="22">
    <w:abstractNumId w:val="37"/>
  </w:num>
  <w:num w:numId="23">
    <w:abstractNumId w:val="42"/>
  </w:num>
  <w:num w:numId="24">
    <w:abstractNumId w:val="34"/>
  </w:num>
  <w:num w:numId="25">
    <w:abstractNumId w:val="25"/>
  </w:num>
  <w:num w:numId="26">
    <w:abstractNumId w:val="40"/>
  </w:num>
  <w:num w:numId="27">
    <w:abstractNumId w:val="22"/>
  </w:num>
  <w:num w:numId="28">
    <w:abstractNumId w:val="15"/>
  </w:num>
  <w:num w:numId="29">
    <w:abstractNumId w:val="44"/>
  </w:num>
  <w:num w:numId="30">
    <w:abstractNumId w:val="21"/>
  </w:num>
  <w:num w:numId="31">
    <w:abstractNumId w:val="20"/>
  </w:num>
  <w:num w:numId="32">
    <w:abstractNumId w:val="47"/>
  </w:num>
  <w:num w:numId="33">
    <w:abstractNumId w:val="18"/>
  </w:num>
  <w:num w:numId="34">
    <w:abstractNumId w:val="35"/>
  </w:num>
  <w:num w:numId="35">
    <w:abstractNumId w:val="24"/>
  </w:num>
  <w:num w:numId="36">
    <w:abstractNumId w:val="30"/>
  </w:num>
  <w:num w:numId="37">
    <w:abstractNumId w:val="14"/>
  </w:num>
  <w:num w:numId="38">
    <w:abstractNumId w:val="11"/>
  </w:num>
  <w:num w:numId="39">
    <w:abstractNumId w:val="28"/>
  </w:num>
  <w:num w:numId="40">
    <w:abstractNumId w:val="16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2"/>
  </w:num>
  <w:num w:numId="44">
    <w:abstractNumId w:val="39"/>
  </w:num>
  <w:num w:numId="45">
    <w:abstractNumId w:val="10"/>
  </w:num>
  <w:num w:numId="46">
    <w:abstractNumId w:val="36"/>
  </w:num>
  <w:num w:numId="47">
    <w:abstractNumId w:val="27"/>
  </w:num>
  <w:num w:numId="48">
    <w:abstractNumId w:val="46"/>
  </w:num>
  <w:num w:numId="4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51"/>
    <w:rsid w:val="000029A5"/>
    <w:rsid w:val="00003241"/>
    <w:rsid w:val="00004774"/>
    <w:rsid w:val="00004B65"/>
    <w:rsid w:val="00005087"/>
    <w:rsid w:val="00006060"/>
    <w:rsid w:val="00010327"/>
    <w:rsid w:val="00012C20"/>
    <w:rsid w:val="000130D1"/>
    <w:rsid w:val="00013694"/>
    <w:rsid w:val="00017F5A"/>
    <w:rsid w:val="00022F92"/>
    <w:rsid w:val="0002337C"/>
    <w:rsid w:val="000304B1"/>
    <w:rsid w:val="0003195A"/>
    <w:rsid w:val="000329BA"/>
    <w:rsid w:val="0003618C"/>
    <w:rsid w:val="00037C63"/>
    <w:rsid w:val="00037D75"/>
    <w:rsid w:val="00040C4B"/>
    <w:rsid w:val="00041091"/>
    <w:rsid w:val="00041DA2"/>
    <w:rsid w:val="00043FF2"/>
    <w:rsid w:val="000468FB"/>
    <w:rsid w:val="000507A4"/>
    <w:rsid w:val="00052337"/>
    <w:rsid w:val="00052E6D"/>
    <w:rsid w:val="000606A8"/>
    <w:rsid w:val="00062656"/>
    <w:rsid w:val="000629D8"/>
    <w:rsid w:val="000809E9"/>
    <w:rsid w:val="00080CA2"/>
    <w:rsid w:val="0008369E"/>
    <w:rsid w:val="00083D5E"/>
    <w:rsid w:val="00086620"/>
    <w:rsid w:val="000871D6"/>
    <w:rsid w:val="00092C65"/>
    <w:rsid w:val="00095143"/>
    <w:rsid w:val="00095B2B"/>
    <w:rsid w:val="000A14AA"/>
    <w:rsid w:val="000A4293"/>
    <w:rsid w:val="000A5890"/>
    <w:rsid w:val="000A60AD"/>
    <w:rsid w:val="000A74CE"/>
    <w:rsid w:val="000B0066"/>
    <w:rsid w:val="000B34A1"/>
    <w:rsid w:val="000B5C75"/>
    <w:rsid w:val="000B62B4"/>
    <w:rsid w:val="000B77F8"/>
    <w:rsid w:val="000B7AE5"/>
    <w:rsid w:val="000B7E77"/>
    <w:rsid w:val="000C0831"/>
    <w:rsid w:val="000C29DD"/>
    <w:rsid w:val="000C45BE"/>
    <w:rsid w:val="000C639F"/>
    <w:rsid w:val="000D20D9"/>
    <w:rsid w:val="000D2510"/>
    <w:rsid w:val="000D2B3F"/>
    <w:rsid w:val="000D2FE3"/>
    <w:rsid w:val="000D57C9"/>
    <w:rsid w:val="000D5E0C"/>
    <w:rsid w:val="000E0638"/>
    <w:rsid w:val="000E1F90"/>
    <w:rsid w:val="000E22CA"/>
    <w:rsid w:val="000E5E86"/>
    <w:rsid w:val="000F0A84"/>
    <w:rsid w:val="000F22C3"/>
    <w:rsid w:val="000F44B6"/>
    <w:rsid w:val="000F5201"/>
    <w:rsid w:val="00104BF1"/>
    <w:rsid w:val="00106799"/>
    <w:rsid w:val="001071AA"/>
    <w:rsid w:val="00110125"/>
    <w:rsid w:val="00115531"/>
    <w:rsid w:val="00115C43"/>
    <w:rsid w:val="00117134"/>
    <w:rsid w:val="00121117"/>
    <w:rsid w:val="00121BAD"/>
    <w:rsid w:val="00126438"/>
    <w:rsid w:val="001264F2"/>
    <w:rsid w:val="00126B73"/>
    <w:rsid w:val="001313EE"/>
    <w:rsid w:val="0013669C"/>
    <w:rsid w:val="00144D61"/>
    <w:rsid w:val="00146535"/>
    <w:rsid w:val="00146C0D"/>
    <w:rsid w:val="00147B45"/>
    <w:rsid w:val="00147C02"/>
    <w:rsid w:val="001530CE"/>
    <w:rsid w:val="00153E47"/>
    <w:rsid w:val="0016141C"/>
    <w:rsid w:val="001614BB"/>
    <w:rsid w:val="00171E56"/>
    <w:rsid w:val="00171ECC"/>
    <w:rsid w:val="001732F6"/>
    <w:rsid w:val="00173B54"/>
    <w:rsid w:val="00175883"/>
    <w:rsid w:val="00181076"/>
    <w:rsid w:val="0018289D"/>
    <w:rsid w:val="00184292"/>
    <w:rsid w:val="00184FB4"/>
    <w:rsid w:val="0019182E"/>
    <w:rsid w:val="0019363A"/>
    <w:rsid w:val="001941FE"/>
    <w:rsid w:val="00196C15"/>
    <w:rsid w:val="00197F1A"/>
    <w:rsid w:val="001A4A45"/>
    <w:rsid w:val="001A4FDC"/>
    <w:rsid w:val="001A6CE5"/>
    <w:rsid w:val="001A7578"/>
    <w:rsid w:val="001A76D8"/>
    <w:rsid w:val="001B06B2"/>
    <w:rsid w:val="001B0A91"/>
    <w:rsid w:val="001B0BF0"/>
    <w:rsid w:val="001B3EB5"/>
    <w:rsid w:val="001B7BF8"/>
    <w:rsid w:val="001C0A9C"/>
    <w:rsid w:val="001C25B3"/>
    <w:rsid w:val="001C30EF"/>
    <w:rsid w:val="001C46DF"/>
    <w:rsid w:val="001C7D54"/>
    <w:rsid w:val="001D4FF6"/>
    <w:rsid w:val="001D58CE"/>
    <w:rsid w:val="001D5CCE"/>
    <w:rsid w:val="001D62E6"/>
    <w:rsid w:val="001D7917"/>
    <w:rsid w:val="001E0AB4"/>
    <w:rsid w:val="001E1840"/>
    <w:rsid w:val="001E38D9"/>
    <w:rsid w:val="001E55AA"/>
    <w:rsid w:val="001E58B5"/>
    <w:rsid w:val="001F038B"/>
    <w:rsid w:val="001F140A"/>
    <w:rsid w:val="001F50C4"/>
    <w:rsid w:val="001F5F35"/>
    <w:rsid w:val="001F6924"/>
    <w:rsid w:val="001F764D"/>
    <w:rsid w:val="00200173"/>
    <w:rsid w:val="00200EDB"/>
    <w:rsid w:val="00204878"/>
    <w:rsid w:val="002057B0"/>
    <w:rsid w:val="002075DC"/>
    <w:rsid w:val="00207F20"/>
    <w:rsid w:val="00210343"/>
    <w:rsid w:val="00210656"/>
    <w:rsid w:val="00211385"/>
    <w:rsid w:val="0021213A"/>
    <w:rsid w:val="00212614"/>
    <w:rsid w:val="0021394E"/>
    <w:rsid w:val="00215A55"/>
    <w:rsid w:val="00217825"/>
    <w:rsid w:val="0022002A"/>
    <w:rsid w:val="00223031"/>
    <w:rsid w:val="002246CE"/>
    <w:rsid w:val="00226A12"/>
    <w:rsid w:val="00230467"/>
    <w:rsid w:val="00230DB8"/>
    <w:rsid w:val="00234598"/>
    <w:rsid w:val="002354C7"/>
    <w:rsid w:val="002400D0"/>
    <w:rsid w:val="00246D3F"/>
    <w:rsid w:val="00247E93"/>
    <w:rsid w:val="00252622"/>
    <w:rsid w:val="002540CF"/>
    <w:rsid w:val="002552F2"/>
    <w:rsid w:val="002616F2"/>
    <w:rsid w:val="0026703A"/>
    <w:rsid w:val="0027335A"/>
    <w:rsid w:val="0027393C"/>
    <w:rsid w:val="002768EE"/>
    <w:rsid w:val="00280587"/>
    <w:rsid w:val="002831A6"/>
    <w:rsid w:val="00285EF8"/>
    <w:rsid w:val="002905A5"/>
    <w:rsid w:val="002906EC"/>
    <w:rsid w:val="00290D1C"/>
    <w:rsid w:val="00291F0D"/>
    <w:rsid w:val="00292C8D"/>
    <w:rsid w:val="002A16C5"/>
    <w:rsid w:val="002A209D"/>
    <w:rsid w:val="002A64C8"/>
    <w:rsid w:val="002B38C1"/>
    <w:rsid w:val="002B4AE7"/>
    <w:rsid w:val="002C0546"/>
    <w:rsid w:val="002C11B2"/>
    <w:rsid w:val="002C1E97"/>
    <w:rsid w:val="002C2BA5"/>
    <w:rsid w:val="002C301E"/>
    <w:rsid w:val="002C4E96"/>
    <w:rsid w:val="002D0251"/>
    <w:rsid w:val="002D2960"/>
    <w:rsid w:val="002D3B91"/>
    <w:rsid w:val="002E109E"/>
    <w:rsid w:val="002E632B"/>
    <w:rsid w:val="002E7ABC"/>
    <w:rsid w:val="002F0C20"/>
    <w:rsid w:val="002F4A5E"/>
    <w:rsid w:val="002F55AE"/>
    <w:rsid w:val="00304ADC"/>
    <w:rsid w:val="00304C4B"/>
    <w:rsid w:val="00313831"/>
    <w:rsid w:val="00313A91"/>
    <w:rsid w:val="00314AD2"/>
    <w:rsid w:val="00317F15"/>
    <w:rsid w:val="00322EE8"/>
    <w:rsid w:val="00324955"/>
    <w:rsid w:val="003255D9"/>
    <w:rsid w:val="00327B0F"/>
    <w:rsid w:val="003311E4"/>
    <w:rsid w:val="00333382"/>
    <w:rsid w:val="003339B3"/>
    <w:rsid w:val="00334249"/>
    <w:rsid w:val="00336DEF"/>
    <w:rsid w:val="00337813"/>
    <w:rsid w:val="00337CB2"/>
    <w:rsid w:val="00342CF9"/>
    <w:rsid w:val="0035094E"/>
    <w:rsid w:val="003520C0"/>
    <w:rsid w:val="00352173"/>
    <w:rsid w:val="00352551"/>
    <w:rsid w:val="0036396B"/>
    <w:rsid w:val="00364F1A"/>
    <w:rsid w:val="0037021F"/>
    <w:rsid w:val="00374958"/>
    <w:rsid w:val="0037593D"/>
    <w:rsid w:val="00377A74"/>
    <w:rsid w:val="003806DE"/>
    <w:rsid w:val="0038353A"/>
    <w:rsid w:val="00387762"/>
    <w:rsid w:val="0039335B"/>
    <w:rsid w:val="00393940"/>
    <w:rsid w:val="0039408D"/>
    <w:rsid w:val="00394BBA"/>
    <w:rsid w:val="00394FF5"/>
    <w:rsid w:val="00395AFB"/>
    <w:rsid w:val="00395FE0"/>
    <w:rsid w:val="003A0BA3"/>
    <w:rsid w:val="003A14C4"/>
    <w:rsid w:val="003A3296"/>
    <w:rsid w:val="003A464A"/>
    <w:rsid w:val="003A554C"/>
    <w:rsid w:val="003B2051"/>
    <w:rsid w:val="003B46CD"/>
    <w:rsid w:val="003B4CE2"/>
    <w:rsid w:val="003B5AEE"/>
    <w:rsid w:val="003C1C41"/>
    <w:rsid w:val="003C3E48"/>
    <w:rsid w:val="003C58B4"/>
    <w:rsid w:val="003C5C78"/>
    <w:rsid w:val="003D2F1F"/>
    <w:rsid w:val="003D4C38"/>
    <w:rsid w:val="003E0D64"/>
    <w:rsid w:val="003E0F31"/>
    <w:rsid w:val="003E498E"/>
    <w:rsid w:val="003E4A0C"/>
    <w:rsid w:val="003E6E5B"/>
    <w:rsid w:val="003F46CF"/>
    <w:rsid w:val="003F6252"/>
    <w:rsid w:val="003F6266"/>
    <w:rsid w:val="00402BA6"/>
    <w:rsid w:val="004045D3"/>
    <w:rsid w:val="00404DAD"/>
    <w:rsid w:val="00406395"/>
    <w:rsid w:val="004126B1"/>
    <w:rsid w:val="004129E9"/>
    <w:rsid w:val="00416D03"/>
    <w:rsid w:val="004228A6"/>
    <w:rsid w:val="00424281"/>
    <w:rsid w:val="00424AAF"/>
    <w:rsid w:val="00425A2F"/>
    <w:rsid w:val="0042666E"/>
    <w:rsid w:val="004267D9"/>
    <w:rsid w:val="00430403"/>
    <w:rsid w:val="00431266"/>
    <w:rsid w:val="00431AB7"/>
    <w:rsid w:val="0043216F"/>
    <w:rsid w:val="0043570B"/>
    <w:rsid w:val="004358CA"/>
    <w:rsid w:val="004361CD"/>
    <w:rsid w:val="00436A36"/>
    <w:rsid w:val="004373DD"/>
    <w:rsid w:val="004436FC"/>
    <w:rsid w:val="0044476D"/>
    <w:rsid w:val="004505ED"/>
    <w:rsid w:val="0045313E"/>
    <w:rsid w:val="0045440E"/>
    <w:rsid w:val="00457115"/>
    <w:rsid w:val="00460CF5"/>
    <w:rsid w:val="0046100B"/>
    <w:rsid w:val="004630ED"/>
    <w:rsid w:val="004645EE"/>
    <w:rsid w:val="004666AD"/>
    <w:rsid w:val="00467780"/>
    <w:rsid w:val="0047259F"/>
    <w:rsid w:val="00473F36"/>
    <w:rsid w:val="00475FA0"/>
    <w:rsid w:val="00487DF2"/>
    <w:rsid w:val="004A0921"/>
    <w:rsid w:val="004A6DE7"/>
    <w:rsid w:val="004A787A"/>
    <w:rsid w:val="004B0482"/>
    <w:rsid w:val="004B1A72"/>
    <w:rsid w:val="004B2BA5"/>
    <w:rsid w:val="004B6499"/>
    <w:rsid w:val="004C33E2"/>
    <w:rsid w:val="004D587D"/>
    <w:rsid w:val="004D6CA2"/>
    <w:rsid w:val="004D6CB0"/>
    <w:rsid w:val="004D6FA3"/>
    <w:rsid w:val="004E011E"/>
    <w:rsid w:val="004E5A40"/>
    <w:rsid w:val="004E6219"/>
    <w:rsid w:val="004F5B7F"/>
    <w:rsid w:val="004F6A22"/>
    <w:rsid w:val="004F7713"/>
    <w:rsid w:val="0050525E"/>
    <w:rsid w:val="0051190C"/>
    <w:rsid w:val="005128FC"/>
    <w:rsid w:val="00512CB4"/>
    <w:rsid w:val="00516FBE"/>
    <w:rsid w:val="00523A4B"/>
    <w:rsid w:val="00526894"/>
    <w:rsid w:val="00527021"/>
    <w:rsid w:val="00527F3F"/>
    <w:rsid w:val="005309E9"/>
    <w:rsid w:val="00530F96"/>
    <w:rsid w:val="00534501"/>
    <w:rsid w:val="005349F2"/>
    <w:rsid w:val="005353DF"/>
    <w:rsid w:val="0053575C"/>
    <w:rsid w:val="00536974"/>
    <w:rsid w:val="005446F4"/>
    <w:rsid w:val="00547105"/>
    <w:rsid w:val="00550791"/>
    <w:rsid w:val="0055250F"/>
    <w:rsid w:val="005579FE"/>
    <w:rsid w:val="00560FF0"/>
    <w:rsid w:val="00562132"/>
    <w:rsid w:val="005622B4"/>
    <w:rsid w:val="005627FE"/>
    <w:rsid w:val="00564C92"/>
    <w:rsid w:val="005702B4"/>
    <w:rsid w:val="0057079E"/>
    <w:rsid w:val="00575051"/>
    <w:rsid w:val="005764AC"/>
    <w:rsid w:val="005766C2"/>
    <w:rsid w:val="005841F9"/>
    <w:rsid w:val="00585797"/>
    <w:rsid w:val="0058607E"/>
    <w:rsid w:val="005908A0"/>
    <w:rsid w:val="00590DB1"/>
    <w:rsid w:val="00591265"/>
    <w:rsid w:val="005941D9"/>
    <w:rsid w:val="0059578E"/>
    <w:rsid w:val="00596BF3"/>
    <w:rsid w:val="0059706C"/>
    <w:rsid w:val="005A4844"/>
    <w:rsid w:val="005A6392"/>
    <w:rsid w:val="005B078A"/>
    <w:rsid w:val="005B1187"/>
    <w:rsid w:val="005B1834"/>
    <w:rsid w:val="005B3EA7"/>
    <w:rsid w:val="005B4AB5"/>
    <w:rsid w:val="005B4CDE"/>
    <w:rsid w:val="005B4F02"/>
    <w:rsid w:val="005B4F4F"/>
    <w:rsid w:val="005B5D1B"/>
    <w:rsid w:val="005B7CF8"/>
    <w:rsid w:val="005B7D55"/>
    <w:rsid w:val="005C02AA"/>
    <w:rsid w:val="005C161D"/>
    <w:rsid w:val="005C22B2"/>
    <w:rsid w:val="005C59A7"/>
    <w:rsid w:val="005C7530"/>
    <w:rsid w:val="005D14EC"/>
    <w:rsid w:val="005D3401"/>
    <w:rsid w:val="005E4A7D"/>
    <w:rsid w:val="005F01AD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05395"/>
    <w:rsid w:val="00610400"/>
    <w:rsid w:val="0061401E"/>
    <w:rsid w:val="006141C9"/>
    <w:rsid w:val="00617A0B"/>
    <w:rsid w:val="006206C0"/>
    <w:rsid w:val="006209E4"/>
    <w:rsid w:val="00622808"/>
    <w:rsid w:val="006246FF"/>
    <w:rsid w:val="00624C0E"/>
    <w:rsid w:val="00632842"/>
    <w:rsid w:val="00634459"/>
    <w:rsid w:val="00634DF6"/>
    <w:rsid w:val="0064237D"/>
    <w:rsid w:val="00646083"/>
    <w:rsid w:val="006461DD"/>
    <w:rsid w:val="0065591D"/>
    <w:rsid w:val="00655B3F"/>
    <w:rsid w:val="00663043"/>
    <w:rsid w:val="00665E73"/>
    <w:rsid w:val="0066691A"/>
    <w:rsid w:val="00671790"/>
    <w:rsid w:val="00671BFF"/>
    <w:rsid w:val="00671FF8"/>
    <w:rsid w:val="006737F5"/>
    <w:rsid w:val="0067541A"/>
    <w:rsid w:val="00676665"/>
    <w:rsid w:val="006810E8"/>
    <w:rsid w:val="00685F53"/>
    <w:rsid w:val="00686EFE"/>
    <w:rsid w:val="00687860"/>
    <w:rsid w:val="00690C43"/>
    <w:rsid w:val="00695EDB"/>
    <w:rsid w:val="00696433"/>
    <w:rsid w:val="006A0B8A"/>
    <w:rsid w:val="006A26DF"/>
    <w:rsid w:val="006A33A8"/>
    <w:rsid w:val="006A4DCD"/>
    <w:rsid w:val="006A501C"/>
    <w:rsid w:val="006A52C8"/>
    <w:rsid w:val="006A7D22"/>
    <w:rsid w:val="006B0CF5"/>
    <w:rsid w:val="006B2153"/>
    <w:rsid w:val="006B41DB"/>
    <w:rsid w:val="006B4638"/>
    <w:rsid w:val="006B490B"/>
    <w:rsid w:val="006B5709"/>
    <w:rsid w:val="006C0545"/>
    <w:rsid w:val="006C3092"/>
    <w:rsid w:val="006C3473"/>
    <w:rsid w:val="006C3CE6"/>
    <w:rsid w:val="006D622F"/>
    <w:rsid w:val="006E58A4"/>
    <w:rsid w:val="006E734B"/>
    <w:rsid w:val="006F0EF9"/>
    <w:rsid w:val="006F2A27"/>
    <w:rsid w:val="006F32C5"/>
    <w:rsid w:val="006F344D"/>
    <w:rsid w:val="006F5B45"/>
    <w:rsid w:val="006F6101"/>
    <w:rsid w:val="006F6B11"/>
    <w:rsid w:val="006F6F5C"/>
    <w:rsid w:val="006F79BC"/>
    <w:rsid w:val="00700775"/>
    <w:rsid w:val="00700B4B"/>
    <w:rsid w:val="00703EA2"/>
    <w:rsid w:val="00704BD9"/>
    <w:rsid w:val="0070559D"/>
    <w:rsid w:val="0071376B"/>
    <w:rsid w:val="00714496"/>
    <w:rsid w:val="0071533E"/>
    <w:rsid w:val="00715A67"/>
    <w:rsid w:val="00715FC7"/>
    <w:rsid w:val="007171F6"/>
    <w:rsid w:val="007206B1"/>
    <w:rsid w:val="00724011"/>
    <w:rsid w:val="00725C02"/>
    <w:rsid w:val="007324D2"/>
    <w:rsid w:val="00733D53"/>
    <w:rsid w:val="00736D0E"/>
    <w:rsid w:val="00740C6D"/>
    <w:rsid w:val="007413CA"/>
    <w:rsid w:val="007435DA"/>
    <w:rsid w:val="00743772"/>
    <w:rsid w:val="00744618"/>
    <w:rsid w:val="00753D1A"/>
    <w:rsid w:val="00753E59"/>
    <w:rsid w:val="00754E5C"/>
    <w:rsid w:val="00761E50"/>
    <w:rsid w:val="0076730E"/>
    <w:rsid w:val="00771A65"/>
    <w:rsid w:val="00773887"/>
    <w:rsid w:val="007776B7"/>
    <w:rsid w:val="00785D1F"/>
    <w:rsid w:val="00786AE7"/>
    <w:rsid w:val="00790BFB"/>
    <w:rsid w:val="00795AD5"/>
    <w:rsid w:val="00796316"/>
    <w:rsid w:val="007A285D"/>
    <w:rsid w:val="007A2B52"/>
    <w:rsid w:val="007A6AB5"/>
    <w:rsid w:val="007B3D04"/>
    <w:rsid w:val="007B729A"/>
    <w:rsid w:val="007B7887"/>
    <w:rsid w:val="007C1F32"/>
    <w:rsid w:val="007C49DB"/>
    <w:rsid w:val="007C6EB5"/>
    <w:rsid w:val="007C7074"/>
    <w:rsid w:val="007D1380"/>
    <w:rsid w:val="007D18E1"/>
    <w:rsid w:val="007D20A0"/>
    <w:rsid w:val="007D5D0E"/>
    <w:rsid w:val="007E31FE"/>
    <w:rsid w:val="007E47B3"/>
    <w:rsid w:val="007E67C4"/>
    <w:rsid w:val="007F082F"/>
    <w:rsid w:val="007F14D1"/>
    <w:rsid w:val="007F3D38"/>
    <w:rsid w:val="007F480C"/>
    <w:rsid w:val="007F76E9"/>
    <w:rsid w:val="00800067"/>
    <w:rsid w:val="00802CE6"/>
    <w:rsid w:val="00804870"/>
    <w:rsid w:val="00804C8B"/>
    <w:rsid w:val="00805899"/>
    <w:rsid w:val="00805D3F"/>
    <w:rsid w:val="0080657A"/>
    <w:rsid w:val="008149CF"/>
    <w:rsid w:val="00814F8C"/>
    <w:rsid w:val="008216B2"/>
    <w:rsid w:val="00821BC3"/>
    <w:rsid w:val="00823FCB"/>
    <w:rsid w:val="0082503A"/>
    <w:rsid w:val="0082562F"/>
    <w:rsid w:val="00825B32"/>
    <w:rsid w:val="008301A9"/>
    <w:rsid w:val="00831EED"/>
    <w:rsid w:val="00833331"/>
    <w:rsid w:val="00842A05"/>
    <w:rsid w:val="008431A2"/>
    <w:rsid w:val="0084503F"/>
    <w:rsid w:val="00850F0E"/>
    <w:rsid w:val="00853809"/>
    <w:rsid w:val="0085425A"/>
    <w:rsid w:val="0085485E"/>
    <w:rsid w:val="008558D6"/>
    <w:rsid w:val="00862FA7"/>
    <w:rsid w:val="008631C9"/>
    <w:rsid w:val="00865810"/>
    <w:rsid w:val="008673BF"/>
    <w:rsid w:val="0087242D"/>
    <w:rsid w:val="00873431"/>
    <w:rsid w:val="008743BC"/>
    <w:rsid w:val="00876098"/>
    <w:rsid w:val="00877549"/>
    <w:rsid w:val="00880B06"/>
    <w:rsid w:val="00882ED1"/>
    <w:rsid w:val="0088472D"/>
    <w:rsid w:val="00887CC1"/>
    <w:rsid w:val="008915F7"/>
    <w:rsid w:val="008A15F2"/>
    <w:rsid w:val="008A279D"/>
    <w:rsid w:val="008A43A8"/>
    <w:rsid w:val="008A48AA"/>
    <w:rsid w:val="008A693F"/>
    <w:rsid w:val="008B0FB1"/>
    <w:rsid w:val="008B16F0"/>
    <w:rsid w:val="008B25B8"/>
    <w:rsid w:val="008B48F5"/>
    <w:rsid w:val="008B49E1"/>
    <w:rsid w:val="008B5262"/>
    <w:rsid w:val="008B538A"/>
    <w:rsid w:val="008B6FEC"/>
    <w:rsid w:val="008C0A40"/>
    <w:rsid w:val="008C1F34"/>
    <w:rsid w:val="008C457F"/>
    <w:rsid w:val="008C6024"/>
    <w:rsid w:val="008D0F85"/>
    <w:rsid w:val="008D2CDA"/>
    <w:rsid w:val="008D39AF"/>
    <w:rsid w:val="008D4205"/>
    <w:rsid w:val="008D6D8C"/>
    <w:rsid w:val="008D6DC6"/>
    <w:rsid w:val="008D71D1"/>
    <w:rsid w:val="008E5D7E"/>
    <w:rsid w:val="008E6486"/>
    <w:rsid w:val="008E77D1"/>
    <w:rsid w:val="008E7E22"/>
    <w:rsid w:val="008F3894"/>
    <w:rsid w:val="00901022"/>
    <w:rsid w:val="009049CD"/>
    <w:rsid w:val="0091065F"/>
    <w:rsid w:val="00912622"/>
    <w:rsid w:val="00916A3E"/>
    <w:rsid w:val="0091771A"/>
    <w:rsid w:val="00917B93"/>
    <w:rsid w:val="00921888"/>
    <w:rsid w:val="00925494"/>
    <w:rsid w:val="00935A20"/>
    <w:rsid w:val="00936663"/>
    <w:rsid w:val="00936863"/>
    <w:rsid w:val="00936B81"/>
    <w:rsid w:val="00937757"/>
    <w:rsid w:val="009415F2"/>
    <w:rsid w:val="00941CB1"/>
    <w:rsid w:val="009425FB"/>
    <w:rsid w:val="00947E04"/>
    <w:rsid w:val="00951B9C"/>
    <w:rsid w:val="00951C8C"/>
    <w:rsid w:val="00953BD3"/>
    <w:rsid w:val="009568CC"/>
    <w:rsid w:val="00957F87"/>
    <w:rsid w:val="009601A8"/>
    <w:rsid w:val="009633A2"/>
    <w:rsid w:val="00964C13"/>
    <w:rsid w:val="0096525A"/>
    <w:rsid w:val="00972184"/>
    <w:rsid w:val="00973BD2"/>
    <w:rsid w:val="00977254"/>
    <w:rsid w:val="00981D6D"/>
    <w:rsid w:val="00985893"/>
    <w:rsid w:val="00985C22"/>
    <w:rsid w:val="00987F71"/>
    <w:rsid w:val="00993DC6"/>
    <w:rsid w:val="009954B3"/>
    <w:rsid w:val="009956A4"/>
    <w:rsid w:val="00996732"/>
    <w:rsid w:val="00996CE7"/>
    <w:rsid w:val="009A1151"/>
    <w:rsid w:val="009A2BC7"/>
    <w:rsid w:val="009A5DC0"/>
    <w:rsid w:val="009A5FAC"/>
    <w:rsid w:val="009A7B63"/>
    <w:rsid w:val="009B0BA8"/>
    <w:rsid w:val="009B4279"/>
    <w:rsid w:val="009B4810"/>
    <w:rsid w:val="009B7912"/>
    <w:rsid w:val="009C06FD"/>
    <w:rsid w:val="009C10BC"/>
    <w:rsid w:val="009C2B4D"/>
    <w:rsid w:val="009C7C79"/>
    <w:rsid w:val="009D01D5"/>
    <w:rsid w:val="009D17CB"/>
    <w:rsid w:val="009D20F1"/>
    <w:rsid w:val="009D2387"/>
    <w:rsid w:val="009E29D0"/>
    <w:rsid w:val="009E4EE1"/>
    <w:rsid w:val="009F01C3"/>
    <w:rsid w:val="009F06B0"/>
    <w:rsid w:val="009F1717"/>
    <w:rsid w:val="009F6BA9"/>
    <w:rsid w:val="009F7FC8"/>
    <w:rsid w:val="00A019E6"/>
    <w:rsid w:val="00A02150"/>
    <w:rsid w:val="00A02D9F"/>
    <w:rsid w:val="00A05E11"/>
    <w:rsid w:val="00A07129"/>
    <w:rsid w:val="00A10DE4"/>
    <w:rsid w:val="00A11C89"/>
    <w:rsid w:val="00A135F3"/>
    <w:rsid w:val="00A20237"/>
    <w:rsid w:val="00A207E5"/>
    <w:rsid w:val="00A20BEA"/>
    <w:rsid w:val="00A21117"/>
    <w:rsid w:val="00A23B2E"/>
    <w:rsid w:val="00A264D3"/>
    <w:rsid w:val="00A27237"/>
    <w:rsid w:val="00A30615"/>
    <w:rsid w:val="00A33066"/>
    <w:rsid w:val="00A35A90"/>
    <w:rsid w:val="00A41D97"/>
    <w:rsid w:val="00A43070"/>
    <w:rsid w:val="00A458CA"/>
    <w:rsid w:val="00A46757"/>
    <w:rsid w:val="00A50978"/>
    <w:rsid w:val="00A53BD2"/>
    <w:rsid w:val="00A55690"/>
    <w:rsid w:val="00A624EB"/>
    <w:rsid w:val="00A62938"/>
    <w:rsid w:val="00A738B4"/>
    <w:rsid w:val="00A7469E"/>
    <w:rsid w:val="00A757A1"/>
    <w:rsid w:val="00A76121"/>
    <w:rsid w:val="00A77ED0"/>
    <w:rsid w:val="00A812AA"/>
    <w:rsid w:val="00A83B7E"/>
    <w:rsid w:val="00A84E7C"/>
    <w:rsid w:val="00A855D1"/>
    <w:rsid w:val="00A85B1D"/>
    <w:rsid w:val="00A85D9F"/>
    <w:rsid w:val="00A904C5"/>
    <w:rsid w:val="00A906CB"/>
    <w:rsid w:val="00A92ACA"/>
    <w:rsid w:val="00A93BA2"/>
    <w:rsid w:val="00A96D0B"/>
    <w:rsid w:val="00A974D1"/>
    <w:rsid w:val="00AA06AB"/>
    <w:rsid w:val="00AA2618"/>
    <w:rsid w:val="00AA69CD"/>
    <w:rsid w:val="00AA6A85"/>
    <w:rsid w:val="00AA71FF"/>
    <w:rsid w:val="00AB2E44"/>
    <w:rsid w:val="00AB2FFC"/>
    <w:rsid w:val="00AB6EA9"/>
    <w:rsid w:val="00AC0BD0"/>
    <w:rsid w:val="00AC11A7"/>
    <w:rsid w:val="00AD16EA"/>
    <w:rsid w:val="00AD7091"/>
    <w:rsid w:val="00AD70EE"/>
    <w:rsid w:val="00AE00D5"/>
    <w:rsid w:val="00AE0D69"/>
    <w:rsid w:val="00AE268D"/>
    <w:rsid w:val="00AE586B"/>
    <w:rsid w:val="00AF0A3E"/>
    <w:rsid w:val="00AF20D7"/>
    <w:rsid w:val="00AF22B9"/>
    <w:rsid w:val="00AF5CC6"/>
    <w:rsid w:val="00AF63C9"/>
    <w:rsid w:val="00AF6630"/>
    <w:rsid w:val="00AF70DE"/>
    <w:rsid w:val="00AF7DEF"/>
    <w:rsid w:val="00B062DE"/>
    <w:rsid w:val="00B06CBE"/>
    <w:rsid w:val="00B12C28"/>
    <w:rsid w:val="00B15FD3"/>
    <w:rsid w:val="00B1644E"/>
    <w:rsid w:val="00B17E86"/>
    <w:rsid w:val="00B249F4"/>
    <w:rsid w:val="00B26085"/>
    <w:rsid w:val="00B27D8B"/>
    <w:rsid w:val="00B30E48"/>
    <w:rsid w:val="00B32890"/>
    <w:rsid w:val="00B32A59"/>
    <w:rsid w:val="00B32C83"/>
    <w:rsid w:val="00B3338B"/>
    <w:rsid w:val="00B33833"/>
    <w:rsid w:val="00B37562"/>
    <w:rsid w:val="00B418AE"/>
    <w:rsid w:val="00B43D47"/>
    <w:rsid w:val="00B4533A"/>
    <w:rsid w:val="00B5140F"/>
    <w:rsid w:val="00B53BE1"/>
    <w:rsid w:val="00B54A79"/>
    <w:rsid w:val="00B54B70"/>
    <w:rsid w:val="00B60A28"/>
    <w:rsid w:val="00B60EB2"/>
    <w:rsid w:val="00B6329C"/>
    <w:rsid w:val="00B66644"/>
    <w:rsid w:val="00B67023"/>
    <w:rsid w:val="00B73D09"/>
    <w:rsid w:val="00B73F2A"/>
    <w:rsid w:val="00B741C3"/>
    <w:rsid w:val="00B7517B"/>
    <w:rsid w:val="00B7564C"/>
    <w:rsid w:val="00B834FB"/>
    <w:rsid w:val="00B84054"/>
    <w:rsid w:val="00B84BA1"/>
    <w:rsid w:val="00B85A88"/>
    <w:rsid w:val="00B91E2C"/>
    <w:rsid w:val="00B928AC"/>
    <w:rsid w:val="00B93622"/>
    <w:rsid w:val="00BA0C80"/>
    <w:rsid w:val="00BB518D"/>
    <w:rsid w:val="00BB6E8E"/>
    <w:rsid w:val="00BB7CC5"/>
    <w:rsid w:val="00BC1817"/>
    <w:rsid w:val="00BC3B6B"/>
    <w:rsid w:val="00BD1C2A"/>
    <w:rsid w:val="00BD22FA"/>
    <w:rsid w:val="00BD284F"/>
    <w:rsid w:val="00BD5C6F"/>
    <w:rsid w:val="00BE0629"/>
    <w:rsid w:val="00BE0EAA"/>
    <w:rsid w:val="00BE24E9"/>
    <w:rsid w:val="00BE590D"/>
    <w:rsid w:val="00BE5A66"/>
    <w:rsid w:val="00BE65A1"/>
    <w:rsid w:val="00BF28B3"/>
    <w:rsid w:val="00BF3B4B"/>
    <w:rsid w:val="00BF4FCD"/>
    <w:rsid w:val="00C013BA"/>
    <w:rsid w:val="00C01D16"/>
    <w:rsid w:val="00C03539"/>
    <w:rsid w:val="00C03ACE"/>
    <w:rsid w:val="00C07F5B"/>
    <w:rsid w:val="00C11F9F"/>
    <w:rsid w:val="00C120BF"/>
    <w:rsid w:val="00C125EE"/>
    <w:rsid w:val="00C15B2F"/>
    <w:rsid w:val="00C179AF"/>
    <w:rsid w:val="00C23ADF"/>
    <w:rsid w:val="00C23FE7"/>
    <w:rsid w:val="00C26EE4"/>
    <w:rsid w:val="00C34CEC"/>
    <w:rsid w:val="00C35B82"/>
    <w:rsid w:val="00C37189"/>
    <w:rsid w:val="00C37997"/>
    <w:rsid w:val="00C42C34"/>
    <w:rsid w:val="00C4486B"/>
    <w:rsid w:val="00C455C1"/>
    <w:rsid w:val="00C47D13"/>
    <w:rsid w:val="00C518EB"/>
    <w:rsid w:val="00C51D40"/>
    <w:rsid w:val="00C55A79"/>
    <w:rsid w:val="00C57125"/>
    <w:rsid w:val="00C62B41"/>
    <w:rsid w:val="00C63F68"/>
    <w:rsid w:val="00C64111"/>
    <w:rsid w:val="00C6621D"/>
    <w:rsid w:val="00C6752A"/>
    <w:rsid w:val="00C73E68"/>
    <w:rsid w:val="00C7561C"/>
    <w:rsid w:val="00C90831"/>
    <w:rsid w:val="00C95306"/>
    <w:rsid w:val="00CA10EE"/>
    <w:rsid w:val="00CA1933"/>
    <w:rsid w:val="00CA6621"/>
    <w:rsid w:val="00CB4B05"/>
    <w:rsid w:val="00CB57CF"/>
    <w:rsid w:val="00CC0B41"/>
    <w:rsid w:val="00CC36FB"/>
    <w:rsid w:val="00CC3B44"/>
    <w:rsid w:val="00CC3DBD"/>
    <w:rsid w:val="00CC5D8C"/>
    <w:rsid w:val="00CD2C38"/>
    <w:rsid w:val="00CD2E88"/>
    <w:rsid w:val="00CD64DA"/>
    <w:rsid w:val="00CD7C17"/>
    <w:rsid w:val="00CE1F96"/>
    <w:rsid w:val="00CE2236"/>
    <w:rsid w:val="00CE261F"/>
    <w:rsid w:val="00CE6CC2"/>
    <w:rsid w:val="00CE773C"/>
    <w:rsid w:val="00CF3E7A"/>
    <w:rsid w:val="00CF49E4"/>
    <w:rsid w:val="00CF4C27"/>
    <w:rsid w:val="00CF7713"/>
    <w:rsid w:val="00D00DB0"/>
    <w:rsid w:val="00D00E9A"/>
    <w:rsid w:val="00D01C55"/>
    <w:rsid w:val="00D02F9E"/>
    <w:rsid w:val="00D042D0"/>
    <w:rsid w:val="00D103F1"/>
    <w:rsid w:val="00D153B9"/>
    <w:rsid w:val="00D200EE"/>
    <w:rsid w:val="00D215A7"/>
    <w:rsid w:val="00D21EF7"/>
    <w:rsid w:val="00D22C7B"/>
    <w:rsid w:val="00D23216"/>
    <w:rsid w:val="00D23693"/>
    <w:rsid w:val="00D2548F"/>
    <w:rsid w:val="00D26980"/>
    <w:rsid w:val="00D312E7"/>
    <w:rsid w:val="00D31D75"/>
    <w:rsid w:val="00D32E54"/>
    <w:rsid w:val="00D33BF7"/>
    <w:rsid w:val="00D3638A"/>
    <w:rsid w:val="00D365EA"/>
    <w:rsid w:val="00D37C7B"/>
    <w:rsid w:val="00D40CCC"/>
    <w:rsid w:val="00D41071"/>
    <w:rsid w:val="00D434CB"/>
    <w:rsid w:val="00D51508"/>
    <w:rsid w:val="00D53FBC"/>
    <w:rsid w:val="00D53FD3"/>
    <w:rsid w:val="00D577F2"/>
    <w:rsid w:val="00D57C50"/>
    <w:rsid w:val="00D63C57"/>
    <w:rsid w:val="00D64670"/>
    <w:rsid w:val="00D64809"/>
    <w:rsid w:val="00D65C88"/>
    <w:rsid w:val="00D65FC4"/>
    <w:rsid w:val="00D66224"/>
    <w:rsid w:val="00D667D6"/>
    <w:rsid w:val="00D70A6F"/>
    <w:rsid w:val="00D730BA"/>
    <w:rsid w:val="00D755ED"/>
    <w:rsid w:val="00D80E73"/>
    <w:rsid w:val="00D82B84"/>
    <w:rsid w:val="00D8460F"/>
    <w:rsid w:val="00D872AA"/>
    <w:rsid w:val="00D90480"/>
    <w:rsid w:val="00D91073"/>
    <w:rsid w:val="00D91B8F"/>
    <w:rsid w:val="00D9244A"/>
    <w:rsid w:val="00D94FB2"/>
    <w:rsid w:val="00DA0CE0"/>
    <w:rsid w:val="00DA1144"/>
    <w:rsid w:val="00DA4AF6"/>
    <w:rsid w:val="00DA6D0F"/>
    <w:rsid w:val="00DA72EB"/>
    <w:rsid w:val="00DA7617"/>
    <w:rsid w:val="00DB0B81"/>
    <w:rsid w:val="00DB0FD5"/>
    <w:rsid w:val="00DB127D"/>
    <w:rsid w:val="00DB16F5"/>
    <w:rsid w:val="00DB2BB4"/>
    <w:rsid w:val="00DB3785"/>
    <w:rsid w:val="00DB658A"/>
    <w:rsid w:val="00DB6AFE"/>
    <w:rsid w:val="00DC2EFA"/>
    <w:rsid w:val="00DC4D3E"/>
    <w:rsid w:val="00DC5837"/>
    <w:rsid w:val="00DD09BC"/>
    <w:rsid w:val="00DD0E02"/>
    <w:rsid w:val="00DD55BA"/>
    <w:rsid w:val="00DF5E0F"/>
    <w:rsid w:val="00E0330D"/>
    <w:rsid w:val="00E03430"/>
    <w:rsid w:val="00E041DF"/>
    <w:rsid w:val="00E043FC"/>
    <w:rsid w:val="00E07047"/>
    <w:rsid w:val="00E075E0"/>
    <w:rsid w:val="00E12DE8"/>
    <w:rsid w:val="00E167D3"/>
    <w:rsid w:val="00E1723F"/>
    <w:rsid w:val="00E17FB8"/>
    <w:rsid w:val="00E200FC"/>
    <w:rsid w:val="00E20C08"/>
    <w:rsid w:val="00E236F4"/>
    <w:rsid w:val="00E24413"/>
    <w:rsid w:val="00E311A3"/>
    <w:rsid w:val="00E314F2"/>
    <w:rsid w:val="00E31E2A"/>
    <w:rsid w:val="00E36F82"/>
    <w:rsid w:val="00E43836"/>
    <w:rsid w:val="00E45783"/>
    <w:rsid w:val="00E46101"/>
    <w:rsid w:val="00E47B01"/>
    <w:rsid w:val="00E50B38"/>
    <w:rsid w:val="00E5172F"/>
    <w:rsid w:val="00E57B66"/>
    <w:rsid w:val="00E57FE1"/>
    <w:rsid w:val="00E60B02"/>
    <w:rsid w:val="00E63255"/>
    <w:rsid w:val="00E63F6A"/>
    <w:rsid w:val="00E64F3C"/>
    <w:rsid w:val="00E6771B"/>
    <w:rsid w:val="00E71976"/>
    <w:rsid w:val="00E73A22"/>
    <w:rsid w:val="00E73CE8"/>
    <w:rsid w:val="00E74BDA"/>
    <w:rsid w:val="00E75C50"/>
    <w:rsid w:val="00E807B5"/>
    <w:rsid w:val="00E92B37"/>
    <w:rsid w:val="00E949C3"/>
    <w:rsid w:val="00E96B9E"/>
    <w:rsid w:val="00EB2375"/>
    <w:rsid w:val="00EB335E"/>
    <w:rsid w:val="00EB3767"/>
    <w:rsid w:val="00EB6CC0"/>
    <w:rsid w:val="00EC2814"/>
    <w:rsid w:val="00EC38DC"/>
    <w:rsid w:val="00EC5B91"/>
    <w:rsid w:val="00EC7623"/>
    <w:rsid w:val="00ED0E3D"/>
    <w:rsid w:val="00ED12E9"/>
    <w:rsid w:val="00ED3E3B"/>
    <w:rsid w:val="00EE5036"/>
    <w:rsid w:val="00EE731B"/>
    <w:rsid w:val="00EF123D"/>
    <w:rsid w:val="00EF2949"/>
    <w:rsid w:val="00EF30AA"/>
    <w:rsid w:val="00EF3FDB"/>
    <w:rsid w:val="00F01401"/>
    <w:rsid w:val="00F039C4"/>
    <w:rsid w:val="00F067F1"/>
    <w:rsid w:val="00F07EEC"/>
    <w:rsid w:val="00F10D74"/>
    <w:rsid w:val="00F2026B"/>
    <w:rsid w:val="00F207CF"/>
    <w:rsid w:val="00F213E7"/>
    <w:rsid w:val="00F231E0"/>
    <w:rsid w:val="00F2527A"/>
    <w:rsid w:val="00F27B9C"/>
    <w:rsid w:val="00F27F9C"/>
    <w:rsid w:val="00F3073E"/>
    <w:rsid w:val="00F31E2E"/>
    <w:rsid w:val="00F35DCD"/>
    <w:rsid w:val="00F41353"/>
    <w:rsid w:val="00F4197A"/>
    <w:rsid w:val="00F42FAD"/>
    <w:rsid w:val="00F47A21"/>
    <w:rsid w:val="00F532C8"/>
    <w:rsid w:val="00F53F8A"/>
    <w:rsid w:val="00F54BE8"/>
    <w:rsid w:val="00F55368"/>
    <w:rsid w:val="00F55E5E"/>
    <w:rsid w:val="00F616A2"/>
    <w:rsid w:val="00F6240F"/>
    <w:rsid w:val="00F626C5"/>
    <w:rsid w:val="00F633E6"/>
    <w:rsid w:val="00F65395"/>
    <w:rsid w:val="00F663C0"/>
    <w:rsid w:val="00F673A4"/>
    <w:rsid w:val="00F70F2C"/>
    <w:rsid w:val="00F70F58"/>
    <w:rsid w:val="00F71C71"/>
    <w:rsid w:val="00F7310D"/>
    <w:rsid w:val="00F74E6E"/>
    <w:rsid w:val="00F75238"/>
    <w:rsid w:val="00F813F6"/>
    <w:rsid w:val="00F86A6F"/>
    <w:rsid w:val="00F9055D"/>
    <w:rsid w:val="00F939C5"/>
    <w:rsid w:val="00F9423A"/>
    <w:rsid w:val="00F946DD"/>
    <w:rsid w:val="00F9629E"/>
    <w:rsid w:val="00F9738F"/>
    <w:rsid w:val="00F975FE"/>
    <w:rsid w:val="00FA0666"/>
    <w:rsid w:val="00FA3EBB"/>
    <w:rsid w:val="00FA690E"/>
    <w:rsid w:val="00FA71E5"/>
    <w:rsid w:val="00FB68C1"/>
    <w:rsid w:val="00FB75A2"/>
    <w:rsid w:val="00FB79B1"/>
    <w:rsid w:val="00FC14AC"/>
    <w:rsid w:val="00FC1DDC"/>
    <w:rsid w:val="00FC64D1"/>
    <w:rsid w:val="00FD3894"/>
    <w:rsid w:val="00FD5C56"/>
    <w:rsid w:val="00FE14C9"/>
    <w:rsid w:val="00FE6528"/>
    <w:rsid w:val="00FF297B"/>
    <w:rsid w:val="00FF2DE7"/>
    <w:rsid w:val="00FF2E34"/>
    <w:rsid w:val="00FF418F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7759844C"/>
  <w15:docId w15:val="{5F9E91EE-AC5E-46AE-A812-733ECFD6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ind w:left="0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0D2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file:///\\nas327s2\JACSHome01\L\Laila%20Kazak\My%20Documents\Offline%20Records%20(JP)\Management%20of%20Detainee%20Finances\a%20href=%22tel:18475555555%22%3e%3c\a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cs.act.gov.au/detainee_paymen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A0C74-F5D8-4436-8A54-680CE49A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2530</Words>
  <Characters>13737</Characters>
  <Application>Microsoft Office Word</Application>
  <DocSecurity>0</DocSecurity>
  <Lines>380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16102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2018-11-14T02:55:00Z</cp:lastPrinted>
  <dcterms:created xsi:type="dcterms:W3CDTF">2019-05-23T00:35:00Z</dcterms:created>
  <dcterms:modified xsi:type="dcterms:W3CDTF">2019-05-23T00:35:00Z</dcterms:modified>
</cp:coreProperties>
</file>