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E47" w:rsidRPr="00316E47" w:rsidRDefault="00316E47" w:rsidP="00316E47">
      <w:pPr>
        <w:spacing w:line="240" w:lineRule="auto"/>
        <w:ind w:left="0"/>
        <w:rPr>
          <w:rFonts w:ascii="Arial" w:eastAsia="Times New Roman" w:hAnsi="Arial" w:cs="Arial"/>
          <w:sz w:val="24"/>
          <w:szCs w:val="20"/>
        </w:rPr>
      </w:pPr>
      <w:bookmarkStart w:id="0" w:name="_Toc44738651"/>
      <w:bookmarkStart w:id="1" w:name="_GoBack"/>
      <w:bookmarkEnd w:id="1"/>
      <w:smartTag w:uri="urn:schemas-microsoft-com:office:smarttags" w:element="place">
        <w:smartTag w:uri="urn:schemas-microsoft-com:office:smarttags" w:element="State">
          <w:r w:rsidRPr="00316E47">
            <w:rPr>
              <w:rFonts w:ascii="Arial" w:eastAsia="Times New Roman" w:hAnsi="Arial" w:cs="Arial"/>
              <w:sz w:val="24"/>
              <w:szCs w:val="20"/>
            </w:rPr>
            <w:t>Australian Capital Territory</w:t>
          </w:r>
        </w:smartTag>
      </w:smartTag>
    </w:p>
    <w:p w:rsidR="00316E47" w:rsidRPr="00316E47" w:rsidRDefault="00316E47" w:rsidP="00316E47">
      <w:pPr>
        <w:tabs>
          <w:tab w:val="left" w:pos="2400"/>
          <w:tab w:val="left" w:pos="2880"/>
        </w:tabs>
        <w:spacing w:before="500" w:after="100" w:line="240" w:lineRule="auto"/>
        <w:ind w:left="0"/>
        <w:rPr>
          <w:rFonts w:ascii="Arial" w:eastAsia="Times New Roman" w:hAnsi="Arial" w:cs="Arial"/>
          <w:b/>
          <w:bCs/>
          <w:sz w:val="40"/>
          <w:szCs w:val="40"/>
        </w:rPr>
      </w:pPr>
      <w:r w:rsidRPr="00316E47">
        <w:rPr>
          <w:rFonts w:ascii="Arial" w:eastAsia="Times New Roman" w:hAnsi="Arial" w:cs="Arial"/>
          <w:b/>
          <w:bCs/>
          <w:sz w:val="40"/>
          <w:szCs w:val="40"/>
        </w:rPr>
        <w:t>Corrections Management (</w:t>
      </w:r>
      <w:bookmarkStart w:id="2" w:name="_Hlk9499425"/>
      <w:r w:rsidRPr="00316E47">
        <w:rPr>
          <w:rFonts w:ascii="Arial" w:eastAsia="Times New Roman" w:hAnsi="Arial" w:cs="Arial"/>
          <w:b/>
          <w:bCs/>
          <w:sz w:val="40"/>
          <w:szCs w:val="40"/>
        </w:rPr>
        <w:t>Provision of Meals</w:t>
      </w:r>
      <w:bookmarkEnd w:id="2"/>
      <w:r w:rsidRPr="00316E47">
        <w:rPr>
          <w:rFonts w:ascii="Arial" w:eastAsia="Times New Roman" w:hAnsi="Arial" w:cs="Arial"/>
          <w:b/>
          <w:bCs/>
          <w:sz w:val="40"/>
          <w:szCs w:val="40"/>
        </w:rPr>
        <w:t>) Policy 2019</w:t>
      </w:r>
    </w:p>
    <w:p w:rsidR="00316E47" w:rsidRPr="00316E47" w:rsidRDefault="00316E47" w:rsidP="00316E47">
      <w:pPr>
        <w:spacing w:before="240" w:after="60" w:line="240" w:lineRule="auto"/>
        <w:ind w:left="0"/>
        <w:rPr>
          <w:rFonts w:ascii="Arial" w:eastAsia="Times New Roman" w:hAnsi="Arial" w:cs="Arial"/>
          <w:b/>
          <w:bCs/>
          <w:sz w:val="24"/>
          <w:szCs w:val="20"/>
          <w:vertAlign w:val="superscript"/>
        </w:rPr>
      </w:pPr>
      <w:r w:rsidRPr="00316E47">
        <w:rPr>
          <w:rFonts w:ascii="Arial" w:eastAsia="Times New Roman" w:hAnsi="Arial" w:cs="Arial"/>
          <w:b/>
          <w:bCs/>
          <w:sz w:val="24"/>
          <w:szCs w:val="20"/>
        </w:rPr>
        <w:t>Notifiable instrument NI2019-323</w:t>
      </w:r>
    </w:p>
    <w:p w:rsidR="00316E47" w:rsidRPr="00316E47" w:rsidRDefault="00316E47" w:rsidP="00316E47">
      <w:pPr>
        <w:spacing w:before="24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316E47">
        <w:rPr>
          <w:rFonts w:ascii="Times New Roman" w:eastAsia="Times New Roman" w:hAnsi="Times New Roman"/>
          <w:sz w:val="24"/>
          <w:szCs w:val="24"/>
        </w:rPr>
        <w:t xml:space="preserve">made under the  </w:t>
      </w:r>
    </w:p>
    <w:p w:rsidR="00316E47" w:rsidRPr="00316E47" w:rsidRDefault="00316E47" w:rsidP="00316E47">
      <w:pPr>
        <w:tabs>
          <w:tab w:val="left" w:pos="2600"/>
        </w:tabs>
        <w:spacing w:before="200" w:line="240" w:lineRule="auto"/>
        <w:ind w:left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316E47">
        <w:rPr>
          <w:rFonts w:ascii="Arial" w:eastAsia="Times New Roman" w:hAnsi="Arial" w:cs="Arial"/>
          <w:b/>
          <w:bCs/>
          <w:iCs/>
          <w:sz w:val="20"/>
          <w:szCs w:val="20"/>
        </w:rPr>
        <w:t>Corrections Management Act 2007</w:t>
      </w:r>
      <w:r w:rsidRPr="00316E47">
        <w:rPr>
          <w:rFonts w:ascii="Arial" w:eastAsia="Times New Roman" w:hAnsi="Arial" w:cs="Arial"/>
          <w:b/>
          <w:bCs/>
          <w:sz w:val="20"/>
          <w:szCs w:val="20"/>
        </w:rPr>
        <w:t>, s14 (Corrections policies and operating procedures)</w:t>
      </w:r>
    </w:p>
    <w:p w:rsidR="00316E47" w:rsidRPr="00316E47" w:rsidRDefault="00316E47" w:rsidP="00316E47">
      <w:pPr>
        <w:tabs>
          <w:tab w:val="left" w:pos="2600"/>
        </w:tabs>
        <w:spacing w:line="240" w:lineRule="auto"/>
        <w:ind w:left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316E47" w:rsidRPr="00316E47" w:rsidRDefault="00316E47" w:rsidP="00316E47">
      <w:pPr>
        <w:pBdr>
          <w:top w:val="single" w:sz="12" w:space="1" w:color="auto"/>
        </w:pBdr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316E47" w:rsidRPr="00316E47" w:rsidRDefault="00316E47" w:rsidP="00316E47">
      <w:pPr>
        <w:spacing w:after="6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316E47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316E47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:rsidR="00316E47" w:rsidRPr="00316E47" w:rsidRDefault="00316E47" w:rsidP="00316E47">
      <w:pPr>
        <w:spacing w:before="80" w:after="60" w:line="240" w:lineRule="auto"/>
        <w:rPr>
          <w:rFonts w:ascii="Times New Roman" w:eastAsia="Times New Roman" w:hAnsi="Times New Roman"/>
          <w:sz w:val="24"/>
          <w:szCs w:val="20"/>
        </w:rPr>
      </w:pPr>
      <w:r w:rsidRPr="00316E47">
        <w:rPr>
          <w:rFonts w:ascii="Times New Roman" w:eastAsia="Times New Roman" w:hAnsi="Times New Roman"/>
          <w:sz w:val="24"/>
          <w:szCs w:val="20"/>
        </w:rPr>
        <w:t xml:space="preserve">This instrument is the </w:t>
      </w:r>
      <w:r w:rsidRPr="00316E47">
        <w:rPr>
          <w:rFonts w:ascii="Times New Roman" w:eastAsia="Times New Roman" w:hAnsi="Times New Roman"/>
          <w:i/>
          <w:sz w:val="24"/>
          <w:szCs w:val="20"/>
        </w:rPr>
        <w:t>Corrections Management</w:t>
      </w:r>
      <w:r w:rsidRPr="00316E47">
        <w:rPr>
          <w:rFonts w:ascii="Times New Roman" w:eastAsia="Times New Roman" w:hAnsi="Times New Roman"/>
          <w:sz w:val="24"/>
          <w:szCs w:val="20"/>
        </w:rPr>
        <w:t xml:space="preserve"> (</w:t>
      </w:r>
      <w:r w:rsidRPr="00316E47">
        <w:rPr>
          <w:rFonts w:ascii="Times New Roman" w:eastAsia="Times New Roman" w:hAnsi="Times New Roman"/>
          <w:i/>
          <w:sz w:val="24"/>
          <w:szCs w:val="20"/>
        </w:rPr>
        <w:t>Provision of Meals) Policy 2019</w:t>
      </w:r>
      <w:r w:rsidRPr="00316E47">
        <w:rPr>
          <w:rFonts w:ascii="Times New Roman" w:eastAsia="Times New Roman" w:hAnsi="Times New Roman"/>
          <w:sz w:val="24"/>
          <w:szCs w:val="20"/>
        </w:rPr>
        <w:t>.</w:t>
      </w:r>
    </w:p>
    <w:p w:rsidR="00316E47" w:rsidRPr="00316E47" w:rsidRDefault="00316E47" w:rsidP="00316E47">
      <w:pPr>
        <w:spacing w:before="240" w:after="60" w:line="240" w:lineRule="auto"/>
        <w:ind w:left="0"/>
        <w:outlineLvl w:val="6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316E47">
        <w:rPr>
          <w:rFonts w:ascii="Arial" w:eastAsia="Times New Roman" w:hAnsi="Arial" w:cs="Arial"/>
          <w:b/>
          <w:sz w:val="24"/>
          <w:szCs w:val="24"/>
          <w:lang w:val="x-none" w:eastAsia="x-none"/>
        </w:rPr>
        <w:t>2</w:t>
      </w:r>
      <w:r w:rsidRPr="00316E47">
        <w:rPr>
          <w:rFonts w:ascii="Times New Roman" w:eastAsia="Times New Roman" w:hAnsi="Times New Roman"/>
          <w:sz w:val="24"/>
          <w:szCs w:val="24"/>
          <w:lang w:val="x-none" w:eastAsia="x-none"/>
        </w:rPr>
        <w:tab/>
      </w:r>
      <w:r w:rsidRPr="00316E47">
        <w:rPr>
          <w:rFonts w:ascii="Arial" w:eastAsia="Times New Roman" w:hAnsi="Arial" w:cs="Arial"/>
          <w:b/>
          <w:sz w:val="24"/>
          <w:szCs w:val="24"/>
          <w:lang w:val="x-none" w:eastAsia="x-none"/>
        </w:rPr>
        <w:t>Commencement</w:t>
      </w:r>
    </w:p>
    <w:p w:rsidR="00316E47" w:rsidRPr="00316E47" w:rsidRDefault="00316E47" w:rsidP="00316E47">
      <w:pPr>
        <w:spacing w:before="80" w:after="60" w:line="240" w:lineRule="auto"/>
        <w:rPr>
          <w:rFonts w:ascii="Times New Roman" w:eastAsia="Times New Roman" w:hAnsi="Times New Roman"/>
          <w:sz w:val="24"/>
          <w:szCs w:val="20"/>
        </w:rPr>
      </w:pPr>
      <w:r w:rsidRPr="00316E47">
        <w:rPr>
          <w:rFonts w:ascii="Times New Roman" w:eastAsia="Times New Roman" w:hAnsi="Times New Roman"/>
          <w:sz w:val="24"/>
          <w:szCs w:val="20"/>
        </w:rPr>
        <w:t>This instrument commences on the day after its notification day.</w:t>
      </w:r>
    </w:p>
    <w:p w:rsidR="00316E47" w:rsidRPr="00316E47" w:rsidRDefault="00316E47" w:rsidP="00316E47">
      <w:pPr>
        <w:spacing w:before="240" w:after="6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316E47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316E47">
        <w:rPr>
          <w:rFonts w:ascii="Arial" w:eastAsia="Times New Roman" w:hAnsi="Arial" w:cs="Arial"/>
          <w:b/>
          <w:bCs/>
          <w:sz w:val="24"/>
          <w:szCs w:val="20"/>
        </w:rPr>
        <w:tab/>
        <w:t>Policy</w:t>
      </w:r>
    </w:p>
    <w:p w:rsidR="00316E47" w:rsidRPr="00316E47" w:rsidRDefault="00316E47" w:rsidP="00316E47">
      <w:pPr>
        <w:spacing w:before="80" w:after="60" w:line="240" w:lineRule="auto"/>
        <w:rPr>
          <w:rFonts w:ascii="Times New Roman" w:eastAsia="Times New Roman" w:hAnsi="Times New Roman"/>
          <w:sz w:val="24"/>
          <w:szCs w:val="20"/>
        </w:rPr>
      </w:pPr>
      <w:r w:rsidRPr="00316E47">
        <w:rPr>
          <w:rFonts w:ascii="Times New Roman" w:eastAsia="Times New Roman" w:hAnsi="Times New Roman"/>
          <w:sz w:val="24"/>
          <w:szCs w:val="20"/>
        </w:rPr>
        <w:t>I make this policy to facilitate the effective and efficient management of correctional services.</w:t>
      </w:r>
    </w:p>
    <w:p w:rsidR="00316E47" w:rsidRPr="00316E47" w:rsidRDefault="00316E47" w:rsidP="00316E47">
      <w:pPr>
        <w:spacing w:before="240" w:after="6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316E47">
        <w:rPr>
          <w:rFonts w:ascii="Arial" w:eastAsia="Times New Roman" w:hAnsi="Arial" w:cs="Arial"/>
          <w:b/>
          <w:bCs/>
          <w:sz w:val="24"/>
          <w:szCs w:val="20"/>
        </w:rPr>
        <w:t>4</w:t>
      </w:r>
      <w:r w:rsidRPr="00316E47">
        <w:rPr>
          <w:rFonts w:ascii="Arial" w:eastAsia="Times New Roman" w:hAnsi="Arial" w:cs="Arial"/>
          <w:b/>
          <w:bCs/>
          <w:sz w:val="24"/>
          <w:szCs w:val="20"/>
        </w:rPr>
        <w:tab/>
        <w:t>Revocation</w:t>
      </w:r>
    </w:p>
    <w:p w:rsidR="00316E47" w:rsidRPr="00316E47" w:rsidRDefault="00316E47" w:rsidP="00316E47">
      <w:pPr>
        <w:spacing w:before="80" w:after="60" w:line="240" w:lineRule="auto"/>
        <w:rPr>
          <w:rFonts w:ascii="Times New Roman" w:eastAsia="Times New Roman" w:hAnsi="Times New Roman"/>
          <w:sz w:val="24"/>
          <w:szCs w:val="20"/>
        </w:rPr>
      </w:pPr>
      <w:r w:rsidRPr="00316E47">
        <w:rPr>
          <w:rFonts w:ascii="Times New Roman" w:eastAsia="Times New Roman" w:hAnsi="Times New Roman"/>
          <w:sz w:val="24"/>
          <w:szCs w:val="20"/>
        </w:rPr>
        <w:t xml:space="preserve">This policy revokes the </w:t>
      </w:r>
      <w:r w:rsidRPr="00316E47">
        <w:rPr>
          <w:rFonts w:ascii="Times New Roman" w:eastAsia="Times New Roman" w:hAnsi="Times New Roman"/>
          <w:i/>
          <w:sz w:val="24"/>
          <w:szCs w:val="20"/>
        </w:rPr>
        <w:t>Corrections Management</w:t>
      </w:r>
      <w:r w:rsidRPr="00316E47">
        <w:rPr>
          <w:rFonts w:ascii="Times New Roman" w:eastAsia="Times New Roman" w:hAnsi="Times New Roman"/>
          <w:sz w:val="24"/>
          <w:szCs w:val="20"/>
        </w:rPr>
        <w:t xml:space="preserve"> (</w:t>
      </w:r>
      <w:r w:rsidRPr="00316E47">
        <w:rPr>
          <w:rFonts w:ascii="Times New Roman" w:eastAsia="Times New Roman" w:hAnsi="Times New Roman"/>
          <w:i/>
          <w:sz w:val="24"/>
          <w:szCs w:val="20"/>
        </w:rPr>
        <w:t xml:space="preserve">Provision of Meals) Policy 2011 </w:t>
      </w:r>
      <w:r w:rsidRPr="00316E47">
        <w:rPr>
          <w:rFonts w:ascii="Times New Roman" w:eastAsia="Times New Roman" w:hAnsi="Times New Roman"/>
          <w:sz w:val="24"/>
          <w:szCs w:val="20"/>
        </w:rPr>
        <w:t>[NI2011-140].</w:t>
      </w:r>
    </w:p>
    <w:p w:rsidR="00316E47" w:rsidRPr="00316E47" w:rsidRDefault="00316E47" w:rsidP="00316E47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:rsidR="00316E47" w:rsidRPr="00316E47" w:rsidRDefault="00316E47" w:rsidP="00316E47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:rsidR="00316E47" w:rsidRPr="00316E47" w:rsidRDefault="00316E47" w:rsidP="00316E47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:rsidR="00316E47" w:rsidRPr="00316E47" w:rsidRDefault="00316E47" w:rsidP="00316E47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:rsidR="00316E47" w:rsidRPr="00316E47" w:rsidRDefault="00316E47" w:rsidP="00316E47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:rsidR="00316E47" w:rsidRPr="00316E47" w:rsidRDefault="00316E47" w:rsidP="00316E47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316E47">
        <w:rPr>
          <w:rFonts w:ascii="Times New Roman" w:eastAsia="Times New Roman" w:hAnsi="Times New Roman"/>
          <w:noProof/>
          <w:sz w:val="24"/>
          <w:szCs w:val="20"/>
          <w:lang w:eastAsia="en-AU"/>
        </w:rPr>
        <w:drawing>
          <wp:inline distT="0" distB="0" distL="0" distR="0">
            <wp:extent cx="1990725" cy="704850"/>
            <wp:effectExtent l="0" t="0" r="9525" b="0"/>
            <wp:docPr id="8" name="Picture 8" descr="C:\Users\alicec campbell\AppData\Local\Microsoft\Windows\Temporary Internet Files\Content.Outlook\I9JXS5U9\Jon's Signature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c campbell\AppData\Local\Microsoft\Windows\Temporary Internet Files\Content.Outlook\I9JXS5U9\Jon's Signature (00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316E47" w:rsidRPr="00316E47" w:rsidRDefault="00316E47" w:rsidP="00316E47">
      <w:pPr>
        <w:tabs>
          <w:tab w:val="left" w:pos="4320"/>
        </w:tabs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316E47">
        <w:rPr>
          <w:rFonts w:ascii="Times New Roman" w:eastAsia="Times New Roman" w:hAnsi="Times New Roman"/>
          <w:sz w:val="24"/>
          <w:szCs w:val="20"/>
        </w:rPr>
        <w:t>Jon Peach</w:t>
      </w:r>
    </w:p>
    <w:p w:rsidR="00316E47" w:rsidRPr="00316E47" w:rsidRDefault="00316E47" w:rsidP="00316E47">
      <w:pPr>
        <w:tabs>
          <w:tab w:val="left" w:pos="4320"/>
        </w:tabs>
        <w:spacing w:line="240" w:lineRule="auto"/>
        <w:ind w:left="0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316E4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Executive Director </w:t>
      </w:r>
    </w:p>
    <w:p w:rsidR="00316E47" w:rsidRPr="00316E47" w:rsidRDefault="00316E47" w:rsidP="00316E47">
      <w:pPr>
        <w:tabs>
          <w:tab w:val="left" w:pos="4320"/>
        </w:tabs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316E47">
        <w:rPr>
          <w:rFonts w:ascii="Times New Roman" w:eastAsia="Times New Roman" w:hAnsi="Times New Roman"/>
          <w:sz w:val="24"/>
          <w:szCs w:val="20"/>
        </w:rPr>
        <w:t>ACT Corrective Services</w:t>
      </w:r>
    </w:p>
    <w:p w:rsidR="00316E47" w:rsidRPr="00316E47" w:rsidRDefault="00316E47" w:rsidP="00316E47">
      <w:pPr>
        <w:tabs>
          <w:tab w:val="left" w:pos="4320"/>
        </w:tabs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316E47">
        <w:rPr>
          <w:rFonts w:ascii="Times New Roman" w:eastAsia="Times New Roman" w:hAnsi="Times New Roman"/>
          <w:sz w:val="24"/>
          <w:szCs w:val="20"/>
        </w:rPr>
        <w:t>24 May 2019</w:t>
      </w:r>
    </w:p>
    <w:p w:rsidR="00316E47" w:rsidRPr="00316E47" w:rsidRDefault="00316E47" w:rsidP="00316E47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:rsidR="00316E47" w:rsidRPr="00316E47" w:rsidRDefault="00316E47" w:rsidP="00316E47">
      <w:pPr>
        <w:ind w:left="0"/>
        <w:sectPr w:rsidR="00316E47" w:rsidRPr="00316E47" w:rsidSect="00316E4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DF5E0F" w:rsidRDefault="002C1E97">
      <w:r>
        <w:rPr>
          <w:rFonts w:asciiTheme="minorHAnsi" w:hAnsiTheme="minorHAnsi"/>
          <w:b/>
          <w:noProof/>
          <w:sz w:val="48"/>
          <w:szCs w:val="48"/>
        </w:rPr>
        <w:lastRenderedPageBreak/>
        <w:t xml:space="preserve"> </w:t>
      </w:r>
    </w:p>
    <w:p w:rsidR="00144D61" w:rsidRDefault="00FA3EBB" w:rsidP="00D312E7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230979</wp:posOffset>
                </wp:positionV>
                <wp:extent cx="4277995" cy="1186815"/>
                <wp:effectExtent l="0" t="0" r="0" b="0"/>
                <wp:wrapSquare wrapText="bothSides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8573" cy="118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F31" w:rsidRDefault="00B132B3" w:rsidP="003E0F31">
                            <w:pPr>
                              <w:spacing w:line="276" w:lineRule="auto"/>
                              <w:ind w:left="0"/>
                              <w:rPr>
                                <w:rFonts w:ascii="Calibri Light" w:hAnsi="Calibri Light"/>
                                <w:b/>
                                <w:caps/>
                                <w:sz w:val="52"/>
                                <w:szCs w:val="72"/>
                                <w:lang w:eastAsia="en-AU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aps/>
                                <w:sz w:val="72"/>
                                <w:szCs w:val="72"/>
                                <w:lang w:eastAsia="en-AU"/>
                              </w:rPr>
                              <w:t>PROVISION OF MEALS</w:t>
                            </w:r>
                          </w:p>
                          <w:p w:rsidR="003E0F31" w:rsidRPr="003E0F31" w:rsidRDefault="003E0F31" w:rsidP="003E0F31">
                            <w:pPr>
                              <w:spacing w:line="240" w:lineRule="auto"/>
                              <w:ind w:left="0"/>
                              <w:rPr>
                                <w:rFonts w:ascii="Calibri Light" w:hAnsi="Calibri Light"/>
                                <w:b/>
                                <w:caps/>
                                <w:sz w:val="52"/>
                                <w:szCs w:val="72"/>
                                <w:lang w:eastAsia="en-AU"/>
                              </w:rPr>
                            </w:pPr>
                            <w:r w:rsidRPr="003E0F31">
                              <w:rPr>
                                <w:rFonts w:ascii="Calibri Light" w:hAnsi="Calibri Light"/>
                                <w:b/>
                                <w:caps/>
                                <w:sz w:val="28"/>
                                <w:szCs w:val="72"/>
                                <w:lang w:eastAsia="en-AU"/>
                              </w:rPr>
                              <w:t xml:space="preserve">policy no. </w:t>
                            </w:r>
                            <w:r w:rsidR="00CA0138">
                              <w:rPr>
                                <w:rFonts w:ascii="Calibri Light" w:hAnsi="Calibri Light"/>
                                <w:b/>
                                <w:caps/>
                                <w:sz w:val="28"/>
                                <w:szCs w:val="72"/>
                                <w:lang w:eastAsia="en-AU"/>
                              </w:rPr>
                              <w:t>D23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18.2pt;width:336.85pt;height:93.45pt;z-index:2516659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Z6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" filled="f" stroked="f">
                <v:textbox>
                  <w:txbxContent>
                    <w:p w:rsidR="003E0F31" w:rsidRDefault="00B132B3" w:rsidP="003E0F31">
                      <w:pPr>
                        <w:spacing w:line="276" w:lineRule="auto"/>
                        <w:ind w:left="0"/>
                        <w:rPr>
                          <w:rFonts w:ascii="Calibri Light" w:hAnsi="Calibri Light"/>
                          <w:b/>
                          <w:caps/>
                          <w:sz w:val="52"/>
                          <w:szCs w:val="72"/>
                          <w:lang w:eastAsia="en-AU"/>
                        </w:rPr>
                      </w:pPr>
                      <w:r>
                        <w:rPr>
                          <w:rFonts w:ascii="Calibri Light" w:hAnsi="Calibri Light"/>
                          <w:b/>
                          <w:caps/>
                          <w:sz w:val="72"/>
                          <w:szCs w:val="72"/>
                          <w:lang w:eastAsia="en-AU"/>
                        </w:rPr>
                        <w:t>PROVISION OF MEALS</w:t>
                      </w:r>
                    </w:p>
                    <w:p w:rsidR="003E0F31" w:rsidRPr="003E0F31" w:rsidRDefault="003E0F31" w:rsidP="003E0F31">
                      <w:pPr>
                        <w:spacing w:line="240" w:lineRule="auto"/>
                        <w:ind w:left="0"/>
                        <w:rPr>
                          <w:rFonts w:ascii="Calibri Light" w:hAnsi="Calibri Light"/>
                          <w:b/>
                          <w:caps/>
                          <w:sz w:val="52"/>
                          <w:szCs w:val="72"/>
                          <w:lang w:eastAsia="en-AU"/>
                        </w:rPr>
                      </w:pPr>
                      <w:r w:rsidRPr="003E0F31">
                        <w:rPr>
                          <w:rFonts w:ascii="Calibri Light" w:hAnsi="Calibri Light"/>
                          <w:b/>
                          <w:caps/>
                          <w:sz w:val="28"/>
                          <w:szCs w:val="72"/>
                          <w:lang w:eastAsia="en-AU"/>
                        </w:rPr>
                        <w:t xml:space="preserve">policy no. </w:t>
                      </w:r>
                      <w:r w:rsidR="00CA0138">
                        <w:rPr>
                          <w:rFonts w:ascii="Calibri Light" w:hAnsi="Calibri Light"/>
                          <w:b/>
                          <w:caps/>
                          <w:sz w:val="28"/>
                          <w:szCs w:val="72"/>
                          <w:lang w:eastAsia="en-AU"/>
                        </w:rPr>
                        <w:t>D23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44D61" w:rsidRDefault="00144D61" w:rsidP="00D312E7"/>
    <w:p w:rsidR="00144D61" w:rsidRDefault="00144D61" w:rsidP="00D312E7"/>
    <w:p w:rsidR="00144D61" w:rsidRDefault="00144D61" w:rsidP="00D312E7"/>
    <w:p w:rsidR="00685F53" w:rsidRDefault="00685F53" w:rsidP="00D312E7"/>
    <w:p w:rsidR="00685F53" w:rsidRDefault="00685F53" w:rsidP="00D312E7"/>
    <w:p w:rsidR="00685F53" w:rsidRDefault="00685F53" w:rsidP="00D312E7"/>
    <w:p w:rsidR="00685F53" w:rsidRDefault="00685F53" w:rsidP="00D312E7"/>
    <w:p w:rsidR="00685F53" w:rsidRDefault="00685F53" w:rsidP="00D312E7"/>
    <w:p w:rsidR="00685F53" w:rsidRDefault="00685F53" w:rsidP="00D312E7"/>
    <w:p w:rsidR="00A37E86" w:rsidRDefault="00EB6CC0" w:rsidP="00A812AA">
      <w:pPr>
        <w:pStyle w:val="Heading2"/>
        <w:rPr>
          <w:noProof/>
        </w:rPr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0CA962DE" wp14:editId="59429F76">
                <wp:simplePos x="0" y="0"/>
                <wp:positionH relativeFrom="column">
                  <wp:posOffset>200025</wp:posOffset>
                </wp:positionH>
                <wp:positionV relativeFrom="paragraph">
                  <wp:posOffset>205740</wp:posOffset>
                </wp:positionV>
                <wp:extent cx="3288665" cy="310515"/>
                <wp:effectExtent l="0" t="0" r="0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F31" w:rsidRPr="003E0F31" w:rsidRDefault="003E0F31" w:rsidP="003E0F31">
                            <w:pPr>
                              <w:ind w:left="0"/>
                              <w:rPr>
                                <w:rFonts w:ascii="Calibri Light" w:hAnsi="Calibri Light"/>
                                <w:b/>
                                <w:caps/>
                                <w:color w:val="FFFFFF"/>
                                <w:sz w:val="32"/>
                                <w:szCs w:val="72"/>
                                <w:lang w:eastAsia="en-AU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aps/>
                                <w:color w:val="FFFFFF"/>
                                <w:sz w:val="32"/>
                                <w:szCs w:val="72"/>
                                <w:lang w:eastAsia="en-AU"/>
                              </w:rPr>
                              <w:t>ACT Corrective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962DE" id="Text Box 2" o:spid="_x0000_s1027" type="#_x0000_t202" style="position:absolute;left:0;text-align:left;margin-left:15.75pt;margin-top:16.2pt;width:258.95pt;height:24.4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3W7uAIAAMA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" filled="f" stroked="f">
                <v:textbox>
                  <w:txbxContent>
                    <w:p w:rsidR="003E0F31" w:rsidRPr="003E0F31" w:rsidRDefault="003E0F31" w:rsidP="003E0F31">
                      <w:pPr>
                        <w:ind w:left="0"/>
                        <w:rPr>
                          <w:rFonts w:ascii="Calibri Light" w:hAnsi="Calibri Light"/>
                          <w:b/>
                          <w:caps/>
                          <w:color w:val="FFFFFF"/>
                          <w:sz w:val="32"/>
                          <w:szCs w:val="72"/>
                          <w:lang w:eastAsia="en-AU"/>
                        </w:rPr>
                      </w:pPr>
                      <w:r>
                        <w:rPr>
                          <w:rFonts w:ascii="Calibri Light" w:hAnsi="Calibri Light"/>
                          <w:b/>
                          <w:caps/>
                          <w:color w:val="FFFFFF"/>
                          <w:sz w:val="32"/>
                          <w:szCs w:val="72"/>
                          <w:lang w:eastAsia="en-AU"/>
                        </w:rPr>
                        <w:t>ACT Corrective services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  <w:b w:val="0"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07855C5" wp14:editId="337F4D25">
                <wp:simplePos x="0" y="0"/>
                <wp:positionH relativeFrom="column">
                  <wp:posOffset>12065</wp:posOffset>
                </wp:positionH>
                <wp:positionV relativeFrom="paragraph">
                  <wp:posOffset>118745</wp:posOffset>
                </wp:positionV>
                <wp:extent cx="3830955" cy="514350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0955" cy="514350"/>
                        </a:xfrm>
                        <a:prstGeom prst="roundRect">
                          <a:avLst>
                            <a:gd name="adj" fmla="val 44588"/>
                          </a:avLst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3A9BB9" id="AutoShape 4" o:spid="_x0000_s1026" style="position:absolute;margin-left:.95pt;margin-top:9.35pt;width:301.65pt;height:4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" stroked="f" strokecolor="white">
                <v:fill opacity="32896f"/>
              </v:roundrect>
            </w:pict>
          </mc:Fallback>
        </mc:AlternateContent>
      </w:r>
      <w:r w:rsidR="00FA3EBB">
        <w:rPr>
          <w:rFonts w:asciiTheme="minorHAnsi" w:hAnsiTheme="minorHAnsi"/>
          <w:b w:val="0"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128270</wp:posOffset>
                </wp:positionV>
                <wp:extent cx="5697855" cy="3962400"/>
                <wp:effectExtent l="12065" t="8255" r="5080" b="10795"/>
                <wp:wrapNone/>
                <wp:docPr id="5" name="AutoShape 2" descr="H:\My Pictures\temp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7855" cy="3962400"/>
                        </a:xfrm>
                        <a:prstGeom prst="roundRect">
                          <a:avLst>
                            <a:gd name="adj" fmla="val 6509"/>
                          </a:avLst>
                        </a:prstGeom>
                        <a:blipFill dpi="0" rotWithShape="0">
                          <a:blip r:embed="rId15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CF3899" id="AutoShape 2" o:spid="_x0000_s1026" style="position:absolute;margin-left:.95pt;margin-top:10.1pt;width:448.65pt;height:3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266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E1pY3Jvc29mdCBXaW5kb3dzIFBob3RvIFZpZXdlciA2LjEuNzYwMC4xNjM4NQAy&#10;MDE3OjEwOjI3IDEyOjQxOjI3AAAB6hwABwAACAwAAAiqAAAAABzqAAAAC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8P3hwYWNrZXQg&#10;ZW5kPSd3Jz8+/9sAQwADAgIDAgIDAwMDBAMDBAUIBQUEBAUKBwcGCAwKDAwLCgsLDQ4SEA0OEQ4L&#10;CxAWEBETFBUVFQwPFxgWFBgSFBUU/9sAQwEDBAQFBAUJBQUJFA0LDRQUFBQUFBQUFBQUFBQUFBQU&#10;FBQUFBQUFBQUFBQUFBQUFBQUFBQUFBQUFBQUFBQUFBQU/8AAEQgFZgVm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" strokecolor="white">
                <v:fill r:id="rId16" o:title="temp" recolor="t" type="frame"/>
              </v:roundrect>
            </w:pict>
          </mc:Fallback>
        </mc:AlternateContent>
      </w:r>
      <w:r w:rsidR="008B25B8" w:rsidRPr="0042666E">
        <w:br w:type="page"/>
      </w:r>
      <w:bookmarkStart w:id="3" w:name="TOCPage"/>
      <w:r w:rsidR="008B25B8" w:rsidRPr="000468FB">
        <w:rPr>
          <w:sz w:val="28"/>
          <w:szCs w:val="28"/>
        </w:rPr>
        <w:lastRenderedPageBreak/>
        <w:t>Contents</w:t>
      </w:r>
      <w:r w:rsidR="007171F6">
        <w:rPr>
          <w:sz w:val="28"/>
          <w:szCs w:val="28"/>
        </w:rPr>
        <w:fldChar w:fldCharType="begin"/>
      </w:r>
      <w:r w:rsidR="00A812AA">
        <w:rPr>
          <w:sz w:val="28"/>
          <w:szCs w:val="28"/>
        </w:rPr>
        <w:instrText xml:space="preserve"> TOC \o "1-1" \h \z \u </w:instrText>
      </w:r>
      <w:r w:rsidR="007171F6">
        <w:rPr>
          <w:sz w:val="28"/>
          <w:szCs w:val="28"/>
        </w:rPr>
        <w:fldChar w:fldCharType="separate"/>
      </w:r>
    </w:p>
    <w:p w:rsidR="00A37E86" w:rsidRDefault="00B01729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8126348" w:history="1">
        <w:r w:rsidR="00A37E86" w:rsidRPr="00137B16">
          <w:rPr>
            <w:rStyle w:val="Hyperlink"/>
          </w:rPr>
          <w:t>1</w:t>
        </w:r>
        <w:r w:rsidR="00A37E86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A37E86" w:rsidRPr="00137B16">
          <w:rPr>
            <w:rStyle w:val="Hyperlink"/>
          </w:rPr>
          <w:t>PURPOSE</w:t>
        </w:r>
        <w:r w:rsidR="00A37E86">
          <w:rPr>
            <w:webHidden/>
          </w:rPr>
          <w:tab/>
        </w:r>
        <w:r w:rsidR="00A37E86">
          <w:rPr>
            <w:webHidden/>
          </w:rPr>
          <w:fldChar w:fldCharType="begin"/>
        </w:r>
        <w:r w:rsidR="00A37E86">
          <w:rPr>
            <w:webHidden/>
          </w:rPr>
          <w:instrText xml:space="preserve"> PAGEREF _Toc8126348 \h </w:instrText>
        </w:r>
        <w:r w:rsidR="00A37E86">
          <w:rPr>
            <w:webHidden/>
          </w:rPr>
        </w:r>
        <w:r w:rsidR="00A37E86">
          <w:rPr>
            <w:webHidden/>
          </w:rPr>
          <w:fldChar w:fldCharType="separate"/>
        </w:r>
        <w:r w:rsidR="00C229A6">
          <w:rPr>
            <w:webHidden/>
          </w:rPr>
          <w:t>4</w:t>
        </w:r>
        <w:r w:rsidR="00A37E86">
          <w:rPr>
            <w:webHidden/>
          </w:rPr>
          <w:fldChar w:fldCharType="end"/>
        </w:r>
      </w:hyperlink>
    </w:p>
    <w:p w:rsidR="00A37E86" w:rsidRDefault="00850306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8126349" w:history="1">
        <w:r w:rsidR="00A37E86" w:rsidRPr="00137B16">
          <w:rPr>
            <w:rStyle w:val="Hyperlink"/>
          </w:rPr>
          <w:t>2</w:t>
        </w:r>
        <w:r w:rsidR="00A37E86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A37E86" w:rsidRPr="00137B16">
          <w:rPr>
            <w:rStyle w:val="Hyperlink"/>
          </w:rPr>
          <w:t>SCOPE</w:t>
        </w:r>
        <w:r w:rsidR="00A37E86">
          <w:rPr>
            <w:webHidden/>
          </w:rPr>
          <w:tab/>
        </w:r>
        <w:r w:rsidR="00A37E86">
          <w:rPr>
            <w:webHidden/>
          </w:rPr>
          <w:fldChar w:fldCharType="begin"/>
        </w:r>
        <w:r w:rsidR="00A37E86">
          <w:rPr>
            <w:webHidden/>
          </w:rPr>
          <w:instrText xml:space="preserve"> PAGEREF _Toc8126349 \h </w:instrText>
        </w:r>
        <w:r w:rsidR="00A37E86">
          <w:rPr>
            <w:webHidden/>
          </w:rPr>
        </w:r>
        <w:r w:rsidR="00A37E86">
          <w:rPr>
            <w:webHidden/>
          </w:rPr>
          <w:fldChar w:fldCharType="separate"/>
        </w:r>
        <w:r w:rsidR="00C229A6">
          <w:rPr>
            <w:webHidden/>
          </w:rPr>
          <w:t>4</w:t>
        </w:r>
        <w:r w:rsidR="00A37E86">
          <w:rPr>
            <w:webHidden/>
          </w:rPr>
          <w:fldChar w:fldCharType="end"/>
        </w:r>
      </w:hyperlink>
    </w:p>
    <w:p w:rsidR="00A37E86" w:rsidRDefault="00B01729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8126350" w:history="1">
        <w:r w:rsidR="00A37E86" w:rsidRPr="00137B16">
          <w:rPr>
            <w:rStyle w:val="Hyperlink"/>
          </w:rPr>
          <w:t>3</w:t>
        </w:r>
        <w:r w:rsidR="00A37E86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A37E86" w:rsidRPr="00137B16">
          <w:rPr>
            <w:rStyle w:val="Hyperlink"/>
          </w:rPr>
          <w:t>PRINCIPLES</w:t>
        </w:r>
        <w:r w:rsidR="00A37E86">
          <w:rPr>
            <w:webHidden/>
          </w:rPr>
          <w:tab/>
        </w:r>
        <w:r w:rsidR="00A37E86">
          <w:rPr>
            <w:webHidden/>
          </w:rPr>
          <w:fldChar w:fldCharType="begin"/>
        </w:r>
        <w:r w:rsidR="00A37E86">
          <w:rPr>
            <w:webHidden/>
          </w:rPr>
          <w:instrText xml:space="preserve"> PAGEREF _Toc8126350 \h </w:instrText>
        </w:r>
        <w:r w:rsidR="00A37E86">
          <w:rPr>
            <w:webHidden/>
          </w:rPr>
        </w:r>
        <w:r w:rsidR="00A37E86">
          <w:rPr>
            <w:webHidden/>
          </w:rPr>
          <w:fldChar w:fldCharType="separate"/>
        </w:r>
        <w:r w:rsidR="00C229A6">
          <w:rPr>
            <w:webHidden/>
          </w:rPr>
          <w:t>4</w:t>
        </w:r>
        <w:r w:rsidR="00A37E86">
          <w:rPr>
            <w:webHidden/>
          </w:rPr>
          <w:fldChar w:fldCharType="end"/>
        </w:r>
      </w:hyperlink>
    </w:p>
    <w:p w:rsidR="00A37E86" w:rsidRDefault="00B01729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8126351" w:history="1">
        <w:r w:rsidR="00A37E86" w:rsidRPr="00137B16">
          <w:rPr>
            <w:rStyle w:val="Hyperlink"/>
          </w:rPr>
          <w:t>4</w:t>
        </w:r>
        <w:r w:rsidR="00A37E86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A37E86" w:rsidRPr="00137B16">
          <w:rPr>
            <w:rStyle w:val="Hyperlink"/>
          </w:rPr>
          <w:t>NUTRITIONAL INFORMATION</w:t>
        </w:r>
        <w:r w:rsidR="00A37E86">
          <w:rPr>
            <w:webHidden/>
          </w:rPr>
          <w:tab/>
        </w:r>
        <w:r w:rsidR="00A37E86">
          <w:rPr>
            <w:webHidden/>
          </w:rPr>
          <w:fldChar w:fldCharType="begin"/>
        </w:r>
        <w:r w:rsidR="00A37E86">
          <w:rPr>
            <w:webHidden/>
          </w:rPr>
          <w:instrText xml:space="preserve"> PAGEREF _Toc8126351 \h </w:instrText>
        </w:r>
        <w:r w:rsidR="00A37E86">
          <w:rPr>
            <w:webHidden/>
          </w:rPr>
        </w:r>
        <w:r w:rsidR="00A37E86">
          <w:rPr>
            <w:webHidden/>
          </w:rPr>
          <w:fldChar w:fldCharType="separate"/>
        </w:r>
        <w:r w:rsidR="00C229A6">
          <w:rPr>
            <w:webHidden/>
          </w:rPr>
          <w:t>4</w:t>
        </w:r>
        <w:r w:rsidR="00A37E86">
          <w:rPr>
            <w:webHidden/>
          </w:rPr>
          <w:fldChar w:fldCharType="end"/>
        </w:r>
      </w:hyperlink>
    </w:p>
    <w:p w:rsidR="00A37E86" w:rsidRDefault="00B01729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8126352" w:history="1">
        <w:r w:rsidR="00A37E86" w:rsidRPr="00137B16">
          <w:rPr>
            <w:rStyle w:val="Hyperlink"/>
          </w:rPr>
          <w:t>5</w:t>
        </w:r>
        <w:r w:rsidR="00A37E86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A37E86" w:rsidRPr="00137B16">
          <w:rPr>
            <w:rStyle w:val="Hyperlink"/>
          </w:rPr>
          <w:t>SELF-CATERING FACILITIES</w:t>
        </w:r>
        <w:r w:rsidR="00A37E86">
          <w:rPr>
            <w:webHidden/>
          </w:rPr>
          <w:tab/>
        </w:r>
        <w:r w:rsidR="00A37E86">
          <w:rPr>
            <w:webHidden/>
          </w:rPr>
          <w:fldChar w:fldCharType="begin"/>
        </w:r>
        <w:r w:rsidR="00A37E86">
          <w:rPr>
            <w:webHidden/>
          </w:rPr>
          <w:instrText xml:space="preserve"> PAGEREF _Toc8126352 \h </w:instrText>
        </w:r>
        <w:r w:rsidR="00A37E86">
          <w:rPr>
            <w:webHidden/>
          </w:rPr>
        </w:r>
        <w:r w:rsidR="00A37E86">
          <w:rPr>
            <w:webHidden/>
          </w:rPr>
          <w:fldChar w:fldCharType="separate"/>
        </w:r>
        <w:r w:rsidR="00C229A6">
          <w:rPr>
            <w:webHidden/>
          </w:rPr>
          <w:t>5</w:t>
        </w:r>
        <w:r w:rsidR="00A37E86">
          <w:rPr>
            <w:webHidden/>
          </w:rPr>
          <w:fldChar w:fldCharType="end"/>
        </w:r>
      </w:hyperlink>
    </w:p>
    <w:p w:rsidR="00A37E86" w:rsidRDefault="00B01729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8126353" w:history="1">
        <w:r w:rsidR="00A37E86" w:rsidRPr="00137B16">
          <w:rPr>
            <w:rStyle w:val="Hyperlink"/>
          </w:rPr>
          <w:t>6</w:t>
        </w:r>
        <w:r w:rsidR="00A37E86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A37E86" w:rsidRPr="00137B16">
          <w:rPr>
            <w:rStyle w:val="Hyperlink"/>
          </w:rPr>
          <w:t>SPECIAL DIETS</w:t>
        </w:r>
        <w:r w:rsidR="00A37E86">
          <w:rPr>
            <w:webHidden/>
          </w:rPr>
          <w:tab/>
        </w:r>
        <w:r w:rsidR="00A37E86">
          <w:rPr>
            <w:webHidden/>
          </w:rPr>
          <w:fldChar w:fldCharType="begin"/>
        </w:r>
        <w:r w:rsidR="00A37E86">
          <w:rPr>
            <w:webHidden/>
          </w:rPr>
          <w:instrText xml:space="preserve"> PAGEREF _Toc8126353 \h </w:instrText>
        </w:r>
        <w:r w:rsidR="00A37E86">
          <w:rPr>
            <w:webHidden/>
          </w:rPr>
        </w:r>
        <w:r w:rsidR="00A37E86">
          <w:rPr>
            <w:webHidden/>
          </w:rPr>
          <w:fldChar w:fldCharType="separate"/>
        </w:r>
        <w:r w:rsidR="00C229A6">
          <w:rPr>
            <w:webHidden/>
          </w:rPr>
          <w:t>5</w:t>
        </w:r>
        <w:r w:rsidR="00A37E86">
          <w:rPr>
            <w:webHidden/>
          </w:rPr>
          <w:fldChar w:fldCharType="end"/>
        </w:r>
      </w:hyperlink>
    </w:p>
    <w:p w:rsidR="00A37E86" w:rsidRDefault="00B01729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8126354" w:history="1">
        <w:r w:rsidR="00A37E86" w:rsidRPr="00137B16">
          <w:rPr>
            <w:rStyle w:val="Hyperlink"/>
          </w:rPr>
          <w:t>7</w:t>
        </w:r>
        <w:r w:rsidR="00A37E86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A37E86" w:rsidRPr="00137B16">
          <w:rPr>
            <w:rStyle w:val="Hyperlink"/>
          </w:rPr>
          <w:t>RELATED DOCUMENTS</w:t>
        </w:r>
        <w:r w:rsidR="00A37E86">
          <w:rPr>
            <w:webHidden/>
          </w:rPr>
          <w:tab/>
        </w:r>
        <w:r w:rsidR="00A37E86">
          <w:rPr>
            <w:webHidden/>
          </w:rPr>
          <w:fldChar w:fldCharType="begin"/>
        </w:r>
        <w:r w:rsidR="00A37E86">
          <w:rPr>
            <w:webHidden/>
          </w:rPr>
          <w:instrText xml:space="preserve"> PAGEREF _Toc8126354 \h </w:instrText>
        </w:r>
        <w:r w:rsidR="00A37E86">
          <w:rPr>
            <w:webHidden/>
          </w:rPr>
        </w:r>
        <w:r w:rsidR="00A37E86">
          <w:rPr>
            <w:webHidden/>
          </w:rPr>
          <w:fldChar w:fldCharType="separate"/>
        </w:r>
        <w:r w:rsidR="00C229A6">
          <w:rPr>
            <w:webHidden/>
          </w:rPr>
          <w:t>5</w:t>
        </w:r>
        <w:r w:rsidR="00A37E86">
          <w:rPr>
            <w:webHidden/>
          </w:rPr>
          <w:fldChar w:fldCharType="end"/>
        </w:r>
      </w:hyperlink>
    </w:p>
    <w:p w:rsidR="00FB75A2" w:rsidRPr="00FB75A2" w:rsidRDefault="007171F6" w:rsidP="00F10DBD">
      <w:pPr>
        <w:pStyle w:val="Heading2"/>
        <w:ind w:left="1721"/>
      </w:pPr>
      <w:r>
        <w:rPr>
          <w:sz w:val="28"/>
          <w:szCs w:val="28"/>
        </w:rPr>
        <w:fldChar w:fldCharType="end"/>
      </w:r>
      <w:r w:rsidR="00F10DBD" w:rsidRPr="00FB75A2">
        <w:t xml:space="preserve"> </w:t>
      </w:r>
    </w:p>
    <w:p w:rsidR="00AC11A7" w:rsidRPr="0042666E" w:rsidRDefault="008B25B8" w:rsidP="00BE24E9">
      <w:pPr>
        <w:pStyle w:val="Heading1"/>
      </w:pPr>
      <w:r w:rsidRPr="0042666E">
        <w:br w:type="page"/>
      </w:r>
      <w:bookmarkStart w:id="4" w:name="_Toc486250522"/>
      <w:bookmarkStart w:id="5" w:name="_Toc8126348"/>
      <w:bookmarkStart w:id="6" w:name="_Toc373914674"/>
      <w:bookmarkEnd w:id="3"/>
      <w:r w:rsidR="00AC11A7" w:rsidRPr="0042666E">
        <w:lastRenderedPageBreak/>
        <w:t>PURPOSE</w:t>
      </w:r>
      <w:bookmarkEnd w:id="4"/>
      <w:bookmarkEnd w:id="5"/>
    </w:p>
    <w:p w:rsidR="00AC11A7" w:rsidRDefault="006F6F5C" w:rsidP="00BE24E9">
      <w:r w:rsidRPr="006F6F5C">
        <w:t xml:space="preserve">ACT Corrective Services </w:t>
      </w:r>
      <w:r w:rsidR="005F23B2">
        <w:t xml:space="preserve">(ACTCS) is committed to </w:t>
      </w:r>
      <w:r w:rsidR="008573A2">
        <w:t xml:space="preserve">ensuring that detainees are provided with access to clean drinking water and nutritional meals </w:t>
      </w:r>
      <w:r w:rsidR="00781271">
        <w:t>to support t</w:t>
      </w:r>
      <w:r w:rsidR="00FF303B">
        <w:t>heir</w:t>
      </w:r>
      <w:r w:rsidR="00781271">
        <w:t xml:space="preserve"> health and wellbeing. Detainees</w:t>
      </w:r>
      <w:r w:rsidR="005E062B">
        <w:t xml:space="preserve"> can</w:t>
      </w:r>
      <w:r w:rsidR="00781271">
        <w:t xml:space="preserve"> receive a special diet where required </w:t>
      </w:r>
      <w:r w:rsidR="00CF2E39">
        <w:t xml:space="preserve">and in accordance with the </w:t>
      </w:r>
      <w:r w:rsidR="00CF2E39">
        <w:rPr>
          <w:i/>
          <w:u w:val="single"/>
        </w:rPr>
        <w:t>Human Rights Principles for ACT Correctional Centres</w:t>
      </w:r>
      <w:r w:rsidR="00CF2E39">
        <w:t>.</w:t>
      </w:r>
      <w:r w:rsidR="00781271">
        <w:t xml:space="preserve">  </w:t>
      </w:r>
    </w:p>
    <w:p w:rsidR="007C7672" w:rsidRDefault="007C7672" w:rsidP="007C7672"/>
    <w:p w:rsidR="007C7672" w:rsidRPr="007C7672" w:rsidRDefault="007C7672" w:rsidP="007C7672">
      <w:r>
        <w:t xml:space="preserve">This policy </w:t>
      </w:r>
      <w:r w:rsidR="00994E25">
        <w:t>establishes requirements for the provision of meals in a correctional centre.</w:t>
      </w:r>
    </w:p>
    <w:p w:rsidR="00AC11A7" w:rsidRPr="0042666E" w:rsidRDefault="00AC11A7" w:rsidP="00BE24E9">
      <w:pPr>
        <w:pStyle w:val="Heading1"/>
      </w:pPr>
      <w:bookmarkStart w:id="7" w:name="_Toc486250523"/>
      <w:bookmarkStart w:id="8" w:name="_Toc8126349"/>
      <w:r w:rsidRPr="0042666E">
        <w:t>SCOPE</w:t>
      </w:r>
      <w:bookmarkEnd w:id="7"/>
      <w:bookmarkEnd w:id="8"/>
      <w:r w:rsidRPr="0042666E">
        <w:t xml:space="preserve"> </w:t>
      </w:r>
    </w:p>
    <w:p w:rsidR="008C0A40" w:rsidRDefault="00ED0E3D" w:rsidP="00BE24E9">
      <w:pPr>
        <w:rPr>
          <w:color w:val="000000" w:themeColor="text1"/>
        </w:rPr>
      </w:pPr>
      <w:r w:rsidRPr="008C0A40">
        <w:rPr>
          <w:color w:val="000000" w:themeColor="text1"/>
        </w:rPr>
        <w:t>This policy applies to</w:t>
      </w:r>
      <w:r w:rsidR="00953BD3">
        <w:rPr>
          <w:color w:val="000000" w:themeColor="text1"/>
        </w:rPr>
        <w:t xml:space="preserve"> </w:t>
      </w:r>
      <w:r w:rsidR="00CA0138">
        <w:rPr>
          <w:color w:val="000000" w:themeColor="text1"/>
        </w:rPr>
        <w:t>all correctional centres in the ACT.</w:t>
      </w:r>
    </w:p>
    <w:p w:rsidR="006120E7" w:rsidRDefault="006120E7" w:rsidP="006120E7"/>
    <w:p w:rsidR="006120E7" w:rsidRPr="006120E7" w:rsidRDefault="00FA631E" w:rsidP="006120E7">
      <w:r>
        <w:t>Where required, the</w:t>
      </w:r>
      <w:r w:rsidR="006120E7">
        <w:t xml:space="preserve"> General Manager Custodial Operations will establish operational procedures under this policy.</w:t>
      </w:r>
    </w:p>
    <w:p w:rsidR="00FB75A2" w:rsidRDefault="007C7672" w:rsidP="00BE24E9">
      <w:pPr>
        <w:pStyle w:val="Heading1"/>
      </w:pPr>
      <w:bookmarkStart w:id="9" w:name="_Toc8126350"/>
      <w:r>
        <w:t>PRINCIPLES</w:t>
      </w:r>
      <w:bookmarkEnd w:id="9"/>
    </w:p>
    <w:p w:rsidR="00FB75A2" w:rsidRDefault="007C5390" w:rsidP="00BE24E9">
      <w:pPr>
        <w:pStyle w:val="ListParagraph"/>
        <w:numPr>
          <w:ilvl w:val="1"/>
          <w:numId w:val="30"/>
        </w:numPr>
      </w:pPr>
      <w:r>
        <w:t xml:space="preserve">Detainees are provided with a suitable variety of nutritious meals that </w:t>
      </w:r>
      <w:r w:rsidR="006E5B31">
        <w:t xml:space="preserve">adhere to the </w:t>
      </w:r>
      <w:r w:rsidR="006E5B31">
        <w:rPr>
          <w:i/>
          <w:u w:val="single"/>
        </w:rPr>
        <w:t xml:space="preserve">Australian Dietary </w:t>
      </w:r>
      <w:r w:rsidR="006E5B31" w:rsidRPr="006E5B31">
        <w:rPr>
          <w:i/>
          <w:u w:val="single"/>
        </w:rPr>
        <w:t>Guidelines 2013</w:t>
      </w:r>
      <w:r w:rsidR="006E5B31">
        <w:rPr>
          <w:i/>
        </w:rPr>
        <w:t>,</w:t>
      </w:r>
      <w:r w:rsidR="006E5B31">
        <w:t xml:space="preserve"> </w:t>
      </w:r>
      <w:r w:rsidRPr="006E5B31">
        <w:t>are</w:t>
      </w:r>
      <w:r>
        <w:t xml:space="preserve"> well prepared and served hygienically.</w:t>
      </w:r>
    </w:p>
    <w:p w:rsidR="00814ABE" w:rsidRDefault="00814ABE" w:rsidP="00BE24E9">
      <w:pPr>
        <w:pStyle w:val="ListParagraph"/>
        <w:numPr>
          <w:ilvl w:val="1"/>
          <w:numId w:val="30"/>
        </w:numPr>
      </w:pPr>
      <w:r>
        <w:t xml:space="preserve">The General Manager Custodial Operations is responsible for meeting the requirements of section 40 of the </w:t>
      </w:r>
      <w:r>
        <w:rPr>
          <w:i/>
          <w:u w:val="single"/>
        </w:rPr>
        <w:t xml:space="preserve">Corrections Management Act 2007 </w:t>
      </w:r>
      <w:r>
        <w:rPr>
          <w:u w:val="single"/>
        </w:rPr>
        <w:t>(ACT)</w:t>
      </w:r>
      <w:r>
        <w:t>.</w:t>
      </w:r>
    </w:p>
    <w:p w:rsidR="00864A87" w:rsidRDefault="00B46E30" w:rsidP="00BE24E9">
      <w:pPr>
        <w:pStyle w:val="ListParagraph"/>
        <w:numPr>
          <w:ilvl w:val="1"/>
          <w:numId w:val="30"/>
        </w:numPr>
      </w:pPr>
      <w:r>
        <w:t>Detainees will be provided with</w:t>
      </w:r>
      <w:r w:rsidR="00864A87">
        <w:t>:</w:t>
      </w:r>
    </w:p>
    <w:p w:rsidR="00864A87" w:rsidRDefault="00C34242" w:rsidP="00864A87">
      <w:pPr>
        <w:pStyle w:val="ListParagraph"/>
        <w:numPr>
          <w:ilvl w:val="0"/>
          <w:numId w:val="34"/>
        </w:numPr>
      </w:pPr>
      <w:r>
        <w:t xml:space="preserve">sufficient nutritional food, drink and </w:t>
      </w:r>
      <w:r w:rsidR="001A355F">
        <w:t xml:space="preserve">access to drinking </w:t>
      </w:r>
      <w:r>
        <w:t>water;</w:t>
      </w:r>
      <w:r w:rsidR="00243A86">
        <w:t xml:space="preserve"> and</w:t>
      </w:r>
    </w:p>
    <w:p w:rsidR="008B67E8" w:rsidRDefault="00E72D8C" w:rsidP="00243A86">
      <w:pPr>
        <w:pStyle w:val="ListParagraph"/>
        <w:numPr>
          <w:ilvl w:val="0"/>
          <w:numId w:val="34"/>
        </w:numPr>
      </w:pPr>
      <w:r>
        <w:t xml:space="preserve">three (3) </w:t>
      </w:r>
      <w:r w:rsidR="00C34242">
        <w:t xml:space="preserve">meals </w:t>
      </w:r>
      <w:r>
        <w:t xml:space="preserve">each day </w:t>
      </w:r>
      <w:r w:rsidR="00C34242">
        <w:t>at times consistent with the cultural norms of Australia</w:t>
      </w:r>
      <w:r w:rsidR="00CE0D48">
        <w:t xml:space="preserve"> in accordance with section 40(1)(b) of the </w:t>
      </w:r>
      <w:r w:rsidR="00CE0D48">
        <w:rPr>
          <w:i/>
          <w:u w:val="single"/>
        </w:rPr>
        <w:t xml:space="preserve">Corrections Management Act 2007 </w:t>
      </w:r>
      <w:r w:rsidR="00CE0D48">
        <w:rPr>
          <w:u w:val="single"/>
        </w:rPr>
        <w:t>(ACT)</w:t>
      </w:r>
      <w:r w:rsidR="00CE0D48">
        <w:t>.</w:t>
      </w:r>
    </w:p>
    <w:p w:rsidR="00AD22F7" w:rsidRDefault="00AD22F7" w:rsidP="00AD22F7">
      <w:pPr>
        <w:pStyle w:val="ListParagraph"/>
        <w:numPr>
          <w:ilvl w:val="1"/>
          <w:numId w:val="30"/>
        </w:numPr>
      </w:pPr>
      <w:r>
        <w:t>All reasonable efforts will be made to provide special diets to cater to individual detainees’ health, age, cultural, religious, spiritual or other needs</w:t>
      </w:r>
      <w:r w:rsidR="00144D2C">
        <w:t>.</w:t>
      </w:r>
    </w:p>
    <w:p w:rsidR="008D7A23" w:rsidRDefault="004850A9" w:rsidP="00BE24E9">
      <w:pPr>
        <w:pStyle w:val="ListParagraph"/>
        <w:numPr>
          <w:ilvl w:val="1"/>
          <w:numId w:val="30"/>
        </w:numPr>
      </w:pPr>
      <w:r>
        <w:t>D</w:t>
      </w:r>
      <w:r w:rsidR="004F52ED">
        <w:t>etainees without access to self-c</w:t>
      </w:r>
      <w:r w:rsidR="001C2163">
        <w:t>atering</w:t>
      </w:r>
      <w:r>
        <w:t xml:space="preserve"> facilities will</w:t>
      </w:r>
      <w:r w:rsidR="00D4525F">
        <w:t xml:space="preserve"> be </w:t>
      </w:r>
      <w:r w:rsidR="004F52ED">
        <w:t>provided with</w:t>
      </w:r>
      <w:r w:rsidR="008D7A23">
        <w:t>:</w:t>
      </w:r>
    </w:p>
    <w:p w:rsidR="00BC3268" w:rsidRDefault="00BC3268" w:rsidP="008D7A23">
      <w:pPr>
        <w:pStyle w:val="ListParagraph"/>
        <w:numPr>
          <w:ilvl w:val="0"/>
          <w:numId w:val="35"/>
        </w:numPr>
      </w:pPr>
      <w:r>
        <w:t>one (1) hot meal each day; and</w:t>
      </w:r>
    </w:p>
    <w:p w:rsidR="00F8657E" w:rsidRDefault="00F8657E" w:rsidP="008D7A23">
      <w:pPr>
        <w:pStyle w:val="ListParagraph"/>
        <w:numPr>
          <w:ilvl w:val="0"/>
          <w:numId w:val="35"/>
        </w:numPr>
      </w:pPr>
      <w:r>
        <w:t xml:space="preserve">the option to </w:t>
      </w:r>
      <w:r w:rsidR="00BC5E01">
        <w:t>receive</w:t>
      </w:r>
      <w:r>
        <w:t xml:space="preserve"> meat or vegetarian dinner meals</w:t>
      </w:r>
      <w:r w:rsidR="00A61250">
        <w:t xml:space="preserve"> </w:t>
      </w:r>
      <w:r w:rsidR="00BC3268">
        <w:t>each week.</w:t>
      </w:r>
    </w:p>
    <w:p w:rsidR="006439E1" w:rsidRDefault="006439E1" w:rsidP="00BE24E9">
      <w:pPr>
        <w:pStyle w:val="Heading1"/>
      </w:pPr>
      <w:bookmarkStart w:id="10" w:name="_Toc8126351"/>
      <w:r>
        <w:t>NUTRITIONAL INFORMATION</w:t>
      </w:r>
      <w:bookmarkEnd w:id="10"/>
    </w:p>
    <w:p w:rsidR="00942C19" w:rsidRDefault="00B536D5" w:rsidP="006439E1">
      <w:pPr>
        <w:pStyle w:val="ListParagraph"/>
        <w:numPr>
          <w:ilvl w:val="1"/>
          <w:numId w:val="30"/>
        </w:numPr>
      </w:pPr>
      <w:r>
        <w:t>Where changes to a correctional centre menu are being implemented, t</w:t>
      </w:r>
      <w:r w:rsidR="009C3E96">
        <w:t xml:space="preserve">he Catering Services Manager </w:t>
      </w:r>
      <w:r>
        <w:t>will</w:t>
      </w:r>
      <w:r w:rsidR="0029563D">
        <w:t xml:space="preserve"> engage a</w:t>
      </w:r>
      <w:r w:rsidR="009C3E96">
        <w:t xml:space="preserve"> nutritionist to ensure food and drink </w:t>
      </w:r>
      <w:r w:rsidR="009C3E96">
        <w:lastRenderedPageBreak/>
        <w:t>provided in a correctional centre</w:t>
      </w:r>
      <w:r w:rsidR="00AB6925">
        <w:t xml:space="preserve"> continues to</w:t>
      </w:r>
      <w:r w:rsidR="009C3E96">
        <w:t xml:space="preserve"> </w:t>
      </w:r>
      <w:r w:rsidR="00AB6925">
        <w:t>adhere</w:t>
      </w:r>
      <w:r w:rsidR="00A4137F">
        <w:t xml:space="preserve"> </w:t>
      </w:r>
      <w:r w:rsidR="00F33F2C">
        <w:t>to</w:t>
      </w:r>
      <w:r w:rsidR="00230D3E">
        <w:t xml:space="preserve"> </w:t>
      </w:r>
      <w:r w:rsidR="009C3E96">
        <w:t xml:space="preserve">the </w:t>
      </w:r>
      <w:r w:rsidR="009C3E96">
        <w:rPr>
          <w:i/>
          <w:u w:val="single"/>
        </w:rPr>
        <w:t xml:space="preserve">Australian Dietary </w:t>
      </w:r>
      <w:r w:rsidR="009C3E96" w:rsidRPr="006E5B31">
        <w:rPr>
          <w:i/>
          <w:u w:val="single"/>
        </w:rPr>
        <w:t>Guidelines 2013</w:t>
      </w:r>
      <w:r w:rsidR="009C3E96">
        <w:t>.</w:t>
      </w:r>
    </w:p>
    <w:p w:rsidR="006439E1" w:rsidRDefault="003C2BE2" w:rsidP="006439E1">
      <w:pPr>
        <w:pStyle w:val="ListParagraph"/>
        <w:numPr>
          <w:ilvl w:val="1"/>
          <w:numId w:val="30"/>
        </w:numPr>
      </w:pPr>
      <w:r>
        <w:t>Detainees can request information regarding food and drink as necessary.</w:t>
      </w:r>
    </w:p>
    <w:p w:rsidR="006439E1" w:rsidRPr="006439E1" w:rsidRDefault="009C3E96" w:rsidP="006439E1">
      <w:pPr>
        <w:pStyle w:val="ListParagraph"/>
        <w:numPr>
          <w:ilvl w:val="1"/>
          <w:numId w:val="30"/>
        </w:numPr>
      </w:pPr>
      <w:r>
        <w:t>The Catering Services Manager</w:t>
      </w:r>
      <w:r w:rsidR="00753008">
        <w:t xml:space="preserve"> will make all reasonable efforts to provide a detainee with </w:t>
      </w:r>
      <w:r w:rsidR="00A3774B">
        <w:t xml:space="preserve">the requested </w:t>
      </w:r>
      <w:r w:rsidR="00753008">
        <w:t xml:space="preserve">nutritional information and </w:t>
      </w:r>
      <w:r w:rsidR="00A3774B">
        <w:t xml:space="preserve">information about the </w:t>
      </w:r>
      <w:r w:rsidR="00A3774B">
        <w:rPr>
          <w:i/>
          <w:u w:val="single"/>
        </w:rPr>
        <w:t xml:space="preserve">Australian Dietary </w:t>
      </w:r>
      <w:r w:rsidR="00A3774B" w:rsidRPr="006E5B31">
        <w:rPr>
          <w:i/>
          <w:u w:val="single"/>
        </w:rPr>
        <w:t>Guidelines 2013</w:t>
      </w:r>
      <w:r w:rsidR="00A3774B">
        <w:t>.</w:t>
      </w:r>
    </w:p>
    <w:p w:rsidR="00FB75A2" w:rsidRDefault="0083591C" w:rsidP="00BE24E9">
      <w:pPr>
        <w:pStyle w:val="Heading1"/>
      </w:pPr>
      <w:bookmarkStart w:id="11" w:name="_Toc8126352"/>
      <w:r>
        <w:t>SELF-C</w:t>
      </w:r>
      <w:r w:rsidR="005060D1">
        <w:t>ATERING</w:t>
      </w:r>
      <w:r>
        <w:t xml:space="preserve"> FACILITIES</w:t>
      </w:r>
      <w:bookmarkEnd w:id="11"/>
    </w:p>
    <w:p w:rsidR="00FB75A2" w:rsidRDefault="004F52ED" w:rsidP="00BE24E9">
      <w:pPr>
        <w:pStyle w:val="ListParagraph"/>
        <w:numPr>
          <w:ilvl w:val="1"/>
          <w:numId w:val="30"/>
        </w:numPr>
      </w:pPr>
      <w:r>
        <w:t xml:space="preserve">Detainees may be housed in accommodation </w:t>
      </w:r>
      <w:r w:rsidR="00E80704">
        <w:t>areas</w:t>
      </w:r>
      <w:r>
        <w:t xml:space="preserve"> </w:t>
      </w:r>
      <w:r w:rsidR="00552F24">
        <w:t>with</w:t>
      </w:r>
      <w:r>
        <w:t xml:space="preserve"> self-c</w:t>
      </w:r>
      <w:r w:rsidR="00D2416D">
        <w:t>atering</w:t>
      </w:r>
      <w:r>
        <w:t xml:space="preserve"> facilities </w:t>
      </w:r>
      <w:r w:rsidR="0079289A">
        <w:t xml:space="preserve">where they are required to prepare their own </w:t>
      </w:r>
      <w:r w:rsidR="001D0779">
        <w:t xml:space="preserve">lunch and dinner </w:t>
      </w:r>
      <w:r w:rsidR="0079289A">
        <w:t>meals.</w:t>
      </w:r>
    </w:p>
    <w:p w:rsidR="00FA12CC" w:rsidRDefault="007D2C09" w:rsidP="00BE24E9">
      <w:pPr>
        <w:pStyle w:val="ListParagraph"/>
        <w:numPr>
          <w:ilvl w:val="1"/>
          <w:numId w:val="30"/>
        </w:numPr>
      </w:pPr>
      <w:r>
        <w:t xml:space="preserve">All detainees accommodated under section 5.1 will receive training in food and relevant hygiene requirements. </w:t>
      </w:r>
    </w:p>
    <w:p w:rsidR="001D0779" w:rsidRDefault="00D2416D" w:rsidP="00BE24E9">
      <w:pPr>
        <w:pStyle w:val="ListParagraph"/>
        <w:numPr>
          <w:ilvl w:val="1"/>
          <w:numId w:val="30"/>
        </w:numPr>
      </w:pPr>
      <w:r>
        <w:t>Detainees with access to self-catering</w:t>
      </w:r>
      <w:r w:rsidR="00AE0DB2">
        <w:t xml:space="preserve"> facilities</w:t>
      </w:r>
      <w:r w:rsidR="001D0779">
        <w:t xml:space="preserve"> will be:</w:t>
      </w:r>
    </w:p>
    <w:p w:rsidR="00AE0DB2" w:rsidRDefault="00AE0DB2" w:rsidP="001D0779">
      <w:pPr>
        <w:pStyle w:val="ListParagraph"/>
        <w:numPr>
          <w:ilvl w:val="0"/>
          <w:numId w:val="36"/>
        </w:numPr>
      </w:pPr>
      <w:r>
        <w:t xml:space="preserve">allocated a budget </w:t>
      </w:r>
      <w:r w:rsidR="0016236F">
        <w:t xml:space="preserve">for </w:t>
      </w:r>
      <w:r w:rsidR="00FA12CC">
        <w:t>selectin</w:t>
      </w:r>
      <w:r w:rsidR="001D0779">
        <w:t>g food items each week; and</w:t>
      </w:r>
    </w:p>
    <w:p w:rsidR="001D0779" w:rsidRDefault="001D0779" w:rsidP="001D0779">
      <w:pPr>
        <w:pStyle w:val="ListParagraph"/>
        <w:numPr>
          <w:ilvl w:val="0"/>
          <w:numId w:val="36"/>
        </w:numPr>
      </w:pPr>
      <w:r>
        <w:t>provided with</w:t>
      </w:r>
      <w:r w:rsidR="00743F36">
        <w:t xml:space="preserve"> a</w:t>
      </w:r>
      <w:r>
        <w:t xml:space="preserve"> breakfast </w:t>
      </w:r>
      <w:r w:rsidR="00743F36">
        <w:t xml:space="preserve">pack </w:t>
      </w:r>
      <w:r>
        <w:t>each day</w:t>
      </w:r>
      <w:r w:rsidR="00A2265B">
        <w:t xml:space="preserve"> for the following morning</w:t>
      </w:r>
      <w:r>
        <w:t>.</w:t>
      </w:r>
    </w:p>
    <w:p w:rsidR="001D0779" w:rsidRPr="00FB75A2" w:rsidRDefault="008E0303" w:rsidP="00BE24E9">
      <w:pPr>
        <w:pStyle w:val="ListParagraph"/>
        <w:numPr>
          <w:ilvl w:val="1"/>
          <w:numId w:val="30"/>
        </w:numPr>
      </w:pPr>
      <w:r>
        <w:rPr>
          <w:caps/>
        </w:rPr>
        <w:t xml:space="preserve">a </w:t>
      </w:r>
      <w:r>
        <w:t xml:space="preserve">list of </w:t>
      </w:r>
      <w:r w:rsidR="008C103D">
        <w:t xml:space="preserve">available food items for detainees </w:t>
      </w:r>
      <w:r w:rsidR="007436F8">
        <w:t xml:space="preserve">under section </w:t>
      </w:r>
      <w:r w:rsidR="003F0DF8">
        <w:t>5</w:t>
      </w:r>
      <w:r w:rsidR="007436F8">
        <w:t>.</w:t>
      </w:r>
      <w:r w:rsidR="00FA12CC">
        <w:t>3</w:t>
      </w:r>
      <w:r w:rsidR="007436F8">
        <w:t xml:space="preserve"> </w:t>
      </w:r>
      <w:r>
        <w:t xml:space="preserve">will be </w:t>
      </w:r>
      <w:r w:rsidR="008C103D">
        <w:t>prominently displayed in each accommodation area</w:t>
      </w:r>
      <w:r w:rsidR="007C5D7C">
        <w:t xml:space="preserve"> where applicable</w:t>
      </w:r>
      <w:r w:rsidR="008C103D">
        <w:t>.</w:t>
      </w:r>
    </w:p>
    <w:p w:rsidR="00FF2E34" w:rsidRDefault="0083591C" w:rsidP="00BE24E9">
      <w:pPr>
        <w:pStyle w:val="Heading1"/>
      </w:pPr>
      <w:bookmarkStart w:id="12" w:name="_Toc8126353"/>
      <w:r>
        <w:t>SPECIAL DIETS</w:t>
      </w:r>
      <w:bookmarkEnd w:id="12"/>
    </w:p>
    <w:p w:rsidR="00A92F90" w:rsidRDefault="00D41176" w:rsidP="00BE24E9">
      <w:pPr>
        <w:pStyle w:val="ListParagraph"/>
        <w:numPr>
          <w:ilvl w:val="1"/>
          <w:numId w:val="30"/>
        </w:numPr>
      </w:pPr>
      <w:r>
        <w:t xml:space="preserve">The following can request a special diet by submitting a </w:t>
      </w:r>
      <w:r>
        <w:rPr>
          <w:i/>
          <w:u w:val="single"/>
        </w:rPr>
        <w:t>D23.F1: Special Diet Request</w:t>
      </w:r>
      <w:r w:rsidR="003F78C5">
        <w:t>:</w:t>
      </w:r>
    </w:p>
    <w:p w:rsidR="003F78C5" w:rsidRDefault="003F78C5" w:rsidP="003F78C5">
      <w:pPr>
        <w:pStyle w:val="ListParagraph"/>
        <w:numPr>
          <w:ilvl w:val="0"/>
          <w:numId w:val="37"/>
        </w:numPr>
      </w:pPr>
      <w:r>
        <w:t>a detainee; or</w:t>
      </w:r>
    </w:p>
    <w:p w:rsidR="003F78C5" w:rsidRDefault="003F78C5" w:rsidP="003F78C5">
      <w:pPr>
        <w:pStyle w:val="ListParagraph"/>
        <w:numPr>
          <w:ilvl w:val="0"/>
          <w:numId w:val="37"/>
        </w:numPr>
      </w:pPr>
      <w:r>
        <w:t>Justice Health Services</w:t>
      </w:r>
      <w:r w:rsidR="00DA50BB">
        <w:t xml:space="preserve"> where required </w:t>
      </w:r>
      <w:r w:rsidR="001A77E1">
        <w:t>for</w:t>
      </w:r>
      <w:r w:rsidR="001057F1">
        <w:t xml:space="preserve"> medical</w:t>
      </w:r>
      <w:r w:rsidR="001A77E1">
        <w:t xml:space="preserve"> reasons.</w:t>
      </w:r>
    </w:p>
    <w:p w:rsidR="00A2265B" w:rsidRDefault="00A2265B" w:rsidP="00BE24E9">
      <w:pPr>
        <w:pStyle w:val="ListParagraph"/>
        <w:numPr>
          <w:ilvl w:val="1"/>
          <w:numId w:val="30"/>
        </w:numPr>
      </w:pPr>
      <w:r>
        <w:t>All reasonable efforts will be made to accommodate a detainee’s</w:t>
      </w:r>
      <w:r w:rsidR="00B13702">
        <w:t xml:space="preserve"> special dietary requirements</w:t>
      </w:r>
      <w:r w:rsidR="00DA0043">
        <w:t>, including advice from Justice Health where necessary</w:t>
      </w:r>
      <w:r w:rsidR="00B13702">
        <w:t>.</w:t>
      </w:r>
    </w:p>
    <w:p w:rsidR="00A07D90" w:rsidRDefault="00A07D90" w:rsidP="00BE24E9">
      <w:pPr>
        <w:pStyle w:val="ListParagraph"/>
        <w:numPr>
          <w:ilvl w:val="1"/>
          <w:numId w:val="30"/>
        </w:numPr>
      </w:pPr>
      <w:r>
        <w:t xml:space="preserve">A detainee will be provided with the outcome of their request as soon as practicable. </w:t>
      </w:r>
    </w:p>
    <w:p w:rsidR="00C179F4" w:rsidRPr="00FF2E34" w:rsidRDefault="004609B8" w:rsidP="00BE24E9">
      <w:pPr>
        <w:pStyle w:val="ListParagraph"/>
        <w:numPr>
          <w:ilvl w:val="1"/>
          <w:numId w:val="30"/>
        </w:numPr>
      </w:pPr>
      <w:r>
        <w:t xml:space="preserve">Where a detainee no longer wishes to receive a special diet, they must submit a </w:t>
      </w:r>
      <w:r>
        <w:rPr>
          <w:i/>
          <w:u w:val="single"/>
        </w:rPr>
        <w:t>Detainee Request Form</w:t>
      </w:r>
      <w:r>
        <w:t xml:space="preserve"> and include the reasons for the request.</w:t>
      </w:r>
    </w:p>
    <w:p w:rsidR="00FB75A2" w:rsidRPr="00FB75A2" w:rsidRDefault="00FB75A2" w:rsidP="00BE24E9">
      <w:pPr>
        <w:pStyle w:val="Heading1"/>
      </w:pPr>
      <w:bookmarkStart w:id="13" w:name="_Toc8126354"/>
      <w:r>
        <w:t>RELATED DOCUMENTS</w:t>
      </w:r>
      <w:bookmarkEnd w:id="13"/>
    </w:p>
    <w:bookmarkEnd w:id="6"/>
    <w:p w:rsidR="0042666E" w:rsidRDefault="00FB75A2" w:rsidP="00BE24E9">
      <w:pPr>
        <w:pStyle w:val="ListParagraph"/>
      </w:pPr>
      <w:r>
        <w:t>A –</w:t>
      </w:r>
      <w:r w:rsidR="00CA0138">
        <w:t xml:space="preserve"> D23.F1: Special Diet Request</w:t>
      </w:r>
    </w:p>
    <w:p w:rsidR="00FB75A2" w:rsidRDefault="00FB75A2" w:rsidP="00BE24E9">
      <w:pPr>
        <w:pStyle w:val="ListParagraph"/>
      </w:pPr>
      <w:r>
        <w:t>B –</w:t>
      </w:r>
      <w:r w:rsidR="00FC7AEB">
        <w:t xml:space="preserve"> Detainee Request Form</w:t>
      </w:r>
    </w:p>
    <w:p w:rsidR="00941CB1" w:rsidRDefault="00941CB1" w:rsidP="00F4197A">
      <w:pPr>
        <w:ind w:left="0"/>
      </w:pPr>
    </w:p>
    <w:p w:rsidR="00FF2E34" w:rsidRDefault="00282A94" w:rsidP="00006060">
      <w:pPr>
        <w:pStyle w:val="NoSpacing"/>
        <w:spacing w:line="276" w:lineRule="auto"/>
      </w:pPr>
      <w:r w:rsidRPr="00017CC7">
        <w:rPr>
          <w:noProof/>
          <w:lang w:eastAsia="en-AU"/>
        </w:rPr>
        <w:lastRenderedPageBreak/>
        <w:drawing>
          <wp:inline distT="0" distB="0" distL="0" distR="0">
            <wp:extent cx="1987550" cy="699770"/>
            <wp:effectExtent l="0" t="0" r="0" b="5080"/>
            <wp:docPr id="2" name="Picture 2" descr="C:\Users\alicec campbell\AppData\Local\Microsoft\Windows\Temporary Internet Files\Content.Outlook\I9JXS5U9\Jon's Signature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c campbell\AppData\Local\Microsoft\Windows\Temporary Internet Files\Content.Outlook\I9JXS5U9\Jon's Signature (00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97A" w:rsidRDefault="00F4197A" w:rsidP="00006060">
      <w:pPr>
        <w:pStyle w:val="NoSpacing"/>
        <w:spacing w:line="276" w:lineRule="auto"/>
      </w:pPr>
      <w:r w:rsidRPr="00006060">
        <w:t xml:space="preserve">Jon Peach </w:t>
      </w:r>
      <w:r w:rsidRPr="00006060">
        <w:br/>
        <w:t xml:space="preserve">Executive Director </w:t>
      </w:r>
      <w:r w:rsidRPr="00006060">
        <w:br/>
        <w:t xml:space="preserve">ACT Corrective Services </w:t>
      </w:r>
      <w:r w:rsidRPr="00006060">
        <w:br/>
      </w:r>
      <w:r w:rsidR="00282A94">
        <w:t>24</w:t>
      </w:r>
      <w:r w:rsidR="00CA0138">
        <w:t xml:space="preserve"> May 2019</w:t>
      </w:r>
      <w:r w:rsidRPr="00006060">
        <w:t xml:space="preserve"> </w:t>
      </w:r>
    </w:p>
    <w:p w:rsidR="00FB75A2" w:rsidRDefault="00FB75A2" w:rsidP="00006060">
      <w:pPr>
        <w:pStyle w:val="NoSpacing"/>
        <w:spacing w:line="276" w:lineRule="auto"/>
      </w:pPr>
    </w:p>
    <w:p w:rsidR="00A20BEA" w:rsidRPr="00006060" w:rsidRDefault="00A20BEA" w:rsidP="00006060">
      <w:pPr>
        <w:pStyle w:val="NoSpacing"/>
        <w:spacing w:line="276" w:lineRule="auto"/>
      </w:pPr>
    </w:p>
    <w:p w:rsidR="00AC11A7" w:rsidRPr="000468FB" w:rsidRDefault="00AC11A7" w:rsidP="000468FB">
      <w:pPr>
        <w:pStyle w:val="Heading2"/>
      </w:pPr>
      <w:r w:rsidRPr="000468FB">
        <w:t>Document details</w:t>
      </w:r>
    </w:p>
    <w:tbl>
      <w:tblPr>
        <w:tblW w:w="4755" w:type="pct"/>
        <w:tblInd w:w="250" w:type="dxa"/>
        <w:tblBorders>
          <w:top w:val="single" w:sz="4" w:space="0" w:color="666366"/>
          <w:bottom w:val="single" w:sz="4" w:space="0" w:color="666366"/>
          <w:insideH w:val="single" w:sz="2" w:space="0" w:color="C0C0C0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707"/>
        <w:gridCol w:w="5877"/>
      </w:tblGrid>
      <w:tr w:rsidR="00AC11A7" w:rsidRPr="006737F5" w:rsidTr="009415F2">
        <w:trPr>
          <w:cantSplit/>
          <w:tblHeader/>
        </w:trPr>
        <w:tc>
          <w:tcPr>
            <w:tcW w:w="1577" w:type="pct"/>
            <w:tcBorders>
              <w:top w:val="single" w:sz="4" w:space="0" w:color="666366"/>
              <w:bottom w:val="single" w:sz="2" w:space="0" w:color="C0C0C0"/>
            </w:tcBorders>
            <w:shd w:val="clear" w:color="auto" w:fill="839099"/>
            <w:vAlign w:val="center"/>
          </w:tcPr>
          <w:p w:rsidR="00AC11A7" w:rsidRPr="00006060" w:rsidRDefault="00AC11A7" w:rsidP="00D312E7">
            <w:pPr>
              <w:pStyle w:val="TableHeader"/>
              <w:rPr>
                <w:rFonts w:ascii="Calibri" w:hAnsi="Calibri"/>
                <w:szCs w:val="22"/>
              </w:rPr>
            </w:pPr>
            <w:r w:rsidRPr="00006060">
              <w:rPr>
                <w:rFonts w:ascii="Calibri" w:hAnsi="Calibri"/>
                <w:szCs w:val="22"/>
              </w:rPr>
              <w:t>Criteria</w:t>
            </w:r>
          </w:p>
        </w:tc>
        <w:tc>
          <w:tcPr>
            <w:tcW w:w="3423" w:type="pct"/>
            <w:tcBorders>
              <w:top w:val="single" w:sz="4" w:space="0" w:color="666366"/>
              <w:bottom w:val="single" w:sz="2" w:space="0" w:color="C0C0C0"/>
            </w:tcBorders>
            <w:shd w:val="clear" w:color="auto" w:fill="839099"/>
            <w:vAlign w:val="center"/>
          </w:tcPr>
          <w:p w:rsidR="00AC11A7" w:rsidRPr="00006060" w:rsidRDefault="00AC11A7" w:rsidP="00D312E7">
            <w:pPr>
              <w:pStyle w:val="TableHeader"/>
              <w:rPr>
                <w:rFonts w:ascii="Calibri" w:hAnsi="Calibri"/>
                <w:szCs w:val="22"/>
              </w:rPr>
            </w:pPr>
            <w:r w:rsidRPr="00006060">
              <w:rPr>
                <w:rFonts w:ascii="Calibri" w:hAnsi="Calibri"/>
                <w:szCs w:val="22"/>
              </w:rPr>
              <w:t>Details</w:t>
            </w:r>
          </w:p>
        </w:tc>
      </w:tr>
      <w:tr w:rsidR="00AC11A7" w:rsidRPr="006737F5" w:rsidTr="009415F2">
        <w:trPr>
          <w:cantSplit/>
        </w:trPr>
        <w:tc>
          <w:tcPr>
            <w:tcW w:w="1577" w:type="pct"/>
            <w:shd w:val="clear" w:color="auto" w:fill="auto"/>
          </w:tcPr>
          <w:p w:rsidR="00AC11A7" w:rsidRPr="00006060" w:rsidRDefault="00AC11A7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Document title:</w:t>
            </w:r>
          </w:p>
        </w:tc>
        <w:tc>
          <w:tcPr>
            <w:tcW w:w="3423" w:type="pct"/>
            <w:shd w:val="clear" w:color="auto" w:fill="auto"/>
          </w:tcPr>
          <w:p w:rsidR="00AC11A7" w:rsidRPr="00006060" w:rsidRDefault="00D9244A" w:rsidP="00CA0138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Corrections Management (</w:t>
            </w:r>
            <w:r w:rsidR="00CA0138">
              <w:rPr>
                <w:rFonts w:ascii="Calibri" w:hAnsi="Calibri"/>
                <w:sz w:val="20"/>
                <w:szCs w:val="22"/>
              </w:rPr>
              <w:t>Provision of Meals</w:t>
            </w:r>
            <w:r>
              <w:rPr>
                <w:rFonts w:ascii="Calibri" w:hAnsi="Calibri"/>
                <w:sz w:val="20"/>
                <w:szCs w:val="22"/>
              </w:rPr>
              <w:t>) Policy 201</w:t>
            </w:r>
            <w:r w:rsidR="00CA0138">
              <w:rPr>
                <w:rFonts w:ascii="Calibri" w:hAnsi="Calibri"/>
                <w:sz w:val="20"/>
                <w:szCs w:val="22"/>
              </w:rPr>
              <w:t>9</w:t>
            </w:r>
            <w:r>
              <w:rPr>
                <w:rFonts w:ascii="Calibri" w:hAnsi="Calibri"/>
                <w:sz w:val="20"/>
                <w:szCs w:val="22"/>
              </w:rPr>
              <w:t xml:space="preserve"> </w:t>
            </w:r>
            <w:r w:rsidR="00FC14AC" w:rsidRPr="00006060">
              <w:rPr>
                <w:rFonts w:ascii="Calibri" w:hAnsi="Calibri"/>
                <w:sz w:val="20"/>
                <w:szCs w:val="22"/>
              </w:rPr>
              <w:t xml:space="preserve"> </w:t>
            </w:r>
            <w:r w:rsidR="00226A12" w:rsidRPr="00006060">
              <w:rPr>
                <w:rFonts w:ascii="Calibri" w:hAnsi="Calibri"/>
                <w:sz w:val="20"/>
                <w:szCs w:val="22"/>
              </w:rPr>
              <w:t xml:space="preserve"> </w:t>
            </w:r>
            <w:r w:rsidR="009E4EE1" w:rsidRPr="00006060"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</w:tr>
      <w:tr w:rsidR="00AC11A7" w:rsidRPr="006737F5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:rsidR="00AC11A7" w:rsidRPr="00006060" w:rsidRDefault="00AC11A7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Document owner/approver:</w:t>
            </w:r>
          </w:p>
        </w:tc>
        <w:tc>
          <w:tcPr>
            <w:tcW w:w="3423" w:type="pct"/>
            <w:shd w:val="clear" w:color="auto" w:fill="auto"/>
          </w:tcPr>
          <w:p w:rsidR="00AC11A7" w:rsidRPr="00006060" w:rsidRDefault="006F6F5C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 xml:space="preserve">Executive Director, </w:t>
            </w:r>
            <w:r w:rsidR="00AC11A7" w:rsidRPr="00006060">
              <w:rPr>
                <w:rFonts w:ascii="Calibri" w:hAnsi="Calibri"/>
                <w:sz w:val="20"/>
                <w:szCs w:val="22"/>
              </w:rPr>
              <w:t xml:space="preserve"> ACT Corrective Services</w:t>
            </w:r>
          </w:p>
        </w:tc>
      </w:tr>
      <w:tr w:rsidR="00AC11A7" w:rsidRPr="006737F5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:rsidR="00AC11A7" w:rsidRPr="00006060" w:rsidRDefault="00AC11A7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Date effective:</w:t>
            </w:r>
          </w:p>
        </w:tc>
        <w:tc>
          <w:tcPr>
            <w:tcW w:w="3423" w:type="pct"/>
            <w:shd w:val="clear" w:color="auto" w:fill="auto"/>
          </w:tcPr>
          <w:p w:rsidR="00AC11A7" w:rsidRPr="00006060" w:rsidRDefault="00006060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The day after </w:t>
            </w:r>
            <w:r w:rsidR="00D9244A">
              <w:rPr>
                <w:rFonts w:ascii="Calibri" w:hAnsi="Calibri"/>
                <w:sz w:val="20"/>
                <w:szCs w:val="22"/>
              </w:rPr>
              <w:t xml:space="preserve">the </w:t>
            </w:r>
            <w:r>
              <w:rPr>
                <w:rFonts w:ascii="Calibri" w:hAnsi="Calibri"/>
                <w:sz w:val="20"/>
                <w:szCs w:val="22"/>
              </w:rPr>
              <w:t xml:space="preserve">notification </w:t>
            </w:r>
            <w:r w:rsidR="00D9244A">
              <w:rPr>
                <w:rFonts w:ascii="Calibri" w:hAnsi="Calibri"/>
                <w:sz w:val="20"/>
                <w:szCs w:val="22"/>
              </w:rPr>
              <w:t xml:space="preserve">date </w:t>
            </w:r>
          </w:p>
        </w:tc>
      </w:tr>
      <w:tr w:rsidR="00AC11A7" w:rsidRPr="006737F5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:rsidR="00AC11A7" w:rsidRPr="00006060" w:rsidRDefault="00AC11A7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Review date:</w:t>
            </w:r>
          </w:p>
        </w:tc>
        <w:tc>
          <w:tcPr>
            <w:tcW w:w="3423" w:type="pct"/>
            <w:shd w:val="clear" w:color="auto" w:fill="auto"/>
          </w:tcPr>
          <w:p w:rsidR="00AC11A7" w:rsidRPr="00006060" w:rsidRDefault="00993DC6" w:rsidP="00110125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Three</w:t>
            </w:r>
            <w:r w:rsidR="00AC11A7" w:rsidRPr="00006060">
              <w:rPr>
                <w:rFonts w:ascii="Calibri" w:hAnsi="Calibri"/>
                <w:sz w:val="20"/>
                <w:szCs w:val="22"/>
              </w:rPr>
              <w:t xml:space="preserve"> year</w:t>
            </w:r>
            <w:r w:rsidRPr="00006060">
              <w:rPr>
                <w:rFonts w:ascii="Calibri" w:hAnsi="Calibri"/>
                <w:sz w:val="20"/>
                <w:szCs w:val="22"/>
              </w:rPr>
              <w:t>s</w:t>
            </w:r>
            <w:r w:rsidR="00AC11A7" w:rsidRPr="00006060">
              <w:rPr>
                <w:rFonts w:ascii="Calibri" w:hAnsi="Calibri"/>
                <w:sz w:val="20"/>
                <w:szCs w:val="22"/>
              </w:rPr>
              <w:t xml:space="preserve"> after </w:t>
            </w:r>
            <w:r w:rsidR="00110125">
              <w:rPr>
                <w:rFonts w:ascii="Calibri" w:hAnsi="Calibri"/>
                <w:sz w:val="20"/>
                <w:szCs w:val="22"/>
              </w:rPr>
              <w:t xml:space="preserve">the </w:t>
            </w:r>
            <w:r w:rsidR="00110125" w:rsidRPr="00006060">
              <w:rPr>
                <w:rFonts w:ascii="Calibri" w:hAnsi="Calibri"/>
                <w:sz w:val="20"/>
                <w:szCs w:val="22"/>
              </w:rPr>
              <w:t xml:space="preserve">notification </w:t>
            </w:r>
            <w:r w:rsidR="00AC11A7" w:rsidRPr="00006060">
              <w:rPr>
                <w:rFonts w:ascii="Calibri" w:hAnsi="Calibri"/>
                <w:sz w:val="20"/>
                <w:szCs w:val="22"/>
              </w:rPr>
              <w:t xml:space="preserve">date </w:t>
            </w:r>
          </w:p>
        </w:tc>
      </w:tr>
      <w:tr w:rsidR="001F5F35" w:rsidRPr="006737F5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:rsidR="001F5F35" w:rsidRPr="00006060" w:rsidRDefault="001F5F35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 xml:space="preserve">Compliance with </w:t>
            </w:r>
            <w:r w:rsidR="006F6F5C" w:rsidRPr="00006060">
              <w:rPr>
                <w:rFonts w:ascii="Calibri" w:hAnsi="Calibri"/>
                <w:sz w:val="20"/>
                <w:szCs w:val="22"/>
              </w:rPr>
              <w:t>law:</w:t>
            </w:r>
          </w:p>
        </w:tc>
        <w:tc>
          <w:tcPr>
            <w:tcW w:w="3423" w:type="pct"/>
            <w:shd w:val="clear" w:color="auto" w:fill="auto"/>
          </w:tcPr>
          <w:p w:rsidR="001F5F35" w:rsidRPr="00006060" w:rsidRDefault="001F5F35" w:rsidP="00110125">
            <w:pPr>
              <w:spacing w:line="240" w:lineRule="auto"/>
              <w:ind w:left="0"/>
              <w:rPr>
                <w:sz w:val="20"/>
              </w:rPr>
            </w:pPr>
            <w:r w:rsidRPr="00006060">
              <w:rPr>
                <w:sz w:val="20"/>
              </w:rPr>
              <w:t xml:space="preserve">This policy reflects the requirements of the </w:t>
            </w:r>
            <w:r w:rsidRPr="00006060">
              <w:rPr>
                <w:i/>
                <w:sz w:val="20"/>
              </w:rPr>
              <w:t>Corrections Management</w:t>
            </w:r>
            <w:r w:rsidR="00F41353" w:rsidRPr="00006060">
              <w:rPr>
                <w:sz w:val="20"/>
              </w:rPr>
              <w:t xml:space="preserve"> </w:t>
            </w:r>
            <w:r w:rsidR="00F41353" w:rsidRPr="00006060">
              <w:rPr>
                <w:i/>
                <w:sz w:val="20"/>
              </w:rPr>
              <w:t xml:space="preserve">(Policy </w:t>
            </w:r>
            <w:r w:rsidR="00006060">
              <w:rPr>
                <w:i/>
                <w:sz w:val="20"/>
              </w:rPr>
              <w:t>Framework</w:t>
            </w:r>
            <w:r w:rsidR="00F41353" w:rsidRPr="00006060">
              <w:rPr>
                <w:i/>
                <w:sz w:val="20"/>
              </w:rPr>
              <w:t>) Policy 201</w:t>
            </w:r>
            <w:r w:rsidR="001B12E2">
              <w:rPr>
                <w:i/>
                <w:sz w:val="20"/>
              </w:rPr>
              <w:t>9</w:t>
            </w:r>
          </w:p>
        </w:tc>
      </w:tr>
      <w:tr w:rsidR="002E7ABC" w:rsidRPr="006737F5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:rsidR="002E7ABC" w:rsidRPr="00006060" w:rsidRDefault="002E7ABC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 xml:space="preserve">Responsible officer: </w:t>
            </w:r>
          </w:p>
        </w:tc>
        <w:tc>
          <w:tcPr>
            <w:tcW w:w="3423" w:type="pct"/>
            <w:shd w:val="clear" w:color="auto" w:fill="auto"/>
          </w:tcPr>
          <w:p w:rsidR="002E7ABC" w:rsidRPr="00006060" w:rsidRDefault="00643725" w:rsidP="00F41353">
            <w:pPr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Head of Detainee Services</w:t>
            </w:r>
          </w:p>
        </w:tc>
      </w:tr>
    </w:tbl>
    <w:p w:rsidR="00A85B1D" w:rsidRDefault="00A85B1D" w:rsidP="00FB75A2">
      <w:pPr>
        <w:ind w:left="0"/>
      </w:pPr>
    </w:p>
    <w:tbl>
      <w:tblPr>
        <w:tblStyle w:val="TableGrid"/>
        <w:tblW w:w="8556" w:type="dxa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55"/>
        <w:gridCol w:w="1820"/>
        <w:gridCol w:w="2463"/>
        <w:gridCol w:w="1818"/>
      </w:tblGrid>
      <w:tr w:rsidR="00C6621D" w:rsidTr="00457C0A">
        <w:trPr>
          <w:trHeight w:val="395"/>
        </w:trPr>
        <w:tc>
          <w:tcPr>
            <w:tcW w:w="0" w:type="auto"/>
            <w:gridSpan w:val="4"/>
            <w:shd w:val="clear" w:color="auto" w:fill="F2F2F2" w:themeFill="background1" w:themeFillShade="F2"/>
          </w:tcPr>
          <w:p w:rsidR="00C6621D" w:rsidRPr="008660CA" w:rsidRDefault="00C6621D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 xml:space="preserve">Version Control </w:t>
            </w:r>
          </w:p>
        </w:tc>
      </w:tr>
      <w:tr w:rsidR="00C6621D" w:rsidTr="00457C0A">
        <w:trPr>
          <w:trHeight w:val="395"/>
        </w:trPr>
        <w:tc>
          <w:tcPr>
            <w:tcW w:w="0" w:type="auto"/>
          </w:tcPr>
          <w:p w:rsidR="00C6621D" w:rsidRPr="008660CA" w:rsidRDefault="00C6621D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 xml:space="preserve">Version no. </w:t>
            </w:r>
          </w:p>
        </w:tc>
        <w:tc>
          <w:tcPr>
            <w:tcW w:w="0" w:type="auto"/>
          </w:tcPr>
          <w:p w:rsidR="00C6621D" w:rsidRPr="008660CA" w:rsidRDefault="00C6621D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 xml:space="preserve">Date </w:t>
            </w:r>
          </w:p>
        </w:tc>
        <w:tc>
          <w:tcPr>
            <w:tcW w:w="0" w:type="auto"/>
          </w:tcPr>
          <w:p w:rsidR="00C6621D" w:rsidRPr="008660CA" w:rsidRDefault="00C6621D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>Description</w:t>
            </w:r>
          </w:p>
        </w:tc>
        <w:tc>
          <w:tcPr>
            <w:tcW w:w="0" w:type="auto"/>
          </w:tcPr>
          <w:p w:rsidR="00C6621D" w:rsidRPr="008660CA" w:rsidRDefault="00C6621D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>Author</w:t>
            </w:r>
          </w:p>
        </w:tc>
      </w:tr>
      <w:tr w:rsidR="00C6621D" w:rsidTr="00457C0A">
        <w:trPr>
          <w:trHeight w:val="395"/>
        </w:trPr>
        <w:tc>
          <w:tcPr>
            <w:tcW w:w="0" w:type="auto"/>
          </w:tcPr>
          <w:p w:rsidR="00C6621D" w:rsidRPr="008660CA" w:rsidRDefault="00C6621D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 w:rsidRPr="008660CA">
              <w:rPr>
                <w:rFonts w:asciiTheme="minorHAnsi" w:hAnsiTheme="minorHAnsi"/>
                <w:b w:val="0"/>
                <w:sz w:val="20"/>
              </w:rPr>
              <w:t>V1</w:t>
            </w:r>
          </w:p>
        </w:tc>
        <w:tc>
          <w:tcPr>
            <w:tcW w:w="0" w:type="auto"/>
          </w:tcPr>
          <w:p w:rsidR="00C6621D" w:rsidRPr="008660CA" w:rsidRDefault="00CA0138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April-19</w:t>
            </w:r>
          </w:p>
        </w:tc>
        <w:tc>
          <w:tcPr>
            <w:tcW w:w="0" w:type="auto"/>
          </w:tcPr>
          <w:p w:rsidR="00C6621D" w:rsidRPr="008660CA" w:rsidRDefault="00C6621D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First Issued</w:t>
            </w:r>
          </w:p>
        </w:tc>
        <w:tc>
          <w:tcPr>
            <w:tcW w:w="0" w:type="auto"/>
          </w:tcPr>
          <w:p w:rsidR="00C6621D" w:rsidRPr="008660CA" w:rsidRDefault="00CA0138" w:rsidP="00CA0138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P Cubitt</w:t>
            </w:r>
          </w:p>
        </w:tc>
      </w:tr>
    </w:tbl>
    <w:p w:rsidR="00C6621D" w:rsidRPr="00C6621D" w:rsidRDefault="00C6621D" w:rsidP="00C6621D"/>
    <w:sectPr w:rsidR="00C6621D" w:rsidRPr="00C6621D" w:rsidSect="00E73A22">
      <w:headerReference w:type="first" r:id="rId17"/>
      <w:footerReference w:type="first" r:id="rId18"/>
      <w:pgSz w:w="11906" w:h="16838"/>
      <w:pgMar w:top="1440" w:right="1440" w:bottom="1440" w:left="1440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109" w:rsidRDefault="00D14109" w:rsidP="00D312E7">
      <w:r>
        <w:separator/>
      </w:r>
    </w:p>
    <w:p w:rsidR="00D14109" w:rsidRDefault="00D14109" w:rsidP="00D312E7"/>
  </w:endnote>
  <w:endnote w:type="continuationSeparator" w:id="0">
    <w:p w:rsidR="00D14109" w:rsidRDefault="00D14109" w:rsidP="00D312E7">
      <w:r>
        <w:continuationSeparator/>
      </w:r>
    </w:p>
    <w:p w:rsidR="00D14109" w:rsidRDefault="00D14109" w:rsidP="00D312E7"/>
    <w:tbl>
      <w:tblPr>
        <w:tblW w:w="5025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5"/>
        <w:gridCol w:w="3926"/>
      </w:tblGrid>
      <w:tr w:rsidR="00D14109" w:rsidRPr="00FF297B" w:rsidTr="00972184">
        <w:tc>
          <w:tcPr>
            <w:tcW w:w="2836" w:type="pct"/>
            <w:vAlign w:val="bottom"/>
          </w:tcPr>
          <w:p w:rsidR="00D14109" w:rsidRPr="0042666E" w:rsidRDefault="00D14109" w:rsidP="00144D61">
            <w:pPr>
              <w:pStyle w:val="Header"/>
              <w:rPr>
                <w:rFonts w:ascii="Calibri" w:hAnsi="Calibri"/>
                <w:color w:val="000000" w:themeColor="text1"/>
              </w:rPr>
            </w:pPr>
            <w:r w:rsidRPr="0042666E">
              <w:rPr>
                <w:rFonts w:ascii="Calibri" w:hAnsi="Calibri"/>
                <w:color w:val="000000" w:themeColor="text1"/>
              </w:rPr>
              <w:t>ACT Corrective Services</w:t>
            </w:r>
          </w:p>
        </w:tc>
        <w:tc>
          <w:tcPr>
            <w:tcW w:w="2164" w:type="pct"/>
            <w:vAlign w:val="bottom"/>
          </w:tcPr>
          <w:p w:rsidR="00D14109" w:rsidRPr="00FF297B" w:rsidRDefault="00D14109" w:rsidP="0070559D">
            <w:pPr>
              <w:pStyle w:val="Header-Right"/>
              <w:pBdr>
                <w:right w:val="single" w:sz="2" w:space="4" w:color="FFFFFF"/>
              </w:pBdr>
              <w:rPr>
                <w:rFonts w:ascii="Calibri" w:hAnsi="Calibri"/>
                <w:color w:val="548DD4"/>
              </w:rPr>
            </w:pPr>
          </w:p>
        </w:tc>
      </w:tr>
    </w:tbl>
    <w:p w:rsidR="00D14109" w:rsidRDefault="00D1410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A35" w:rsidRDefault="006E6A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502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16"/>
      <w:gridCol w:w="3706"/>
    </w:tblGrid>
    <w:tr w:rsidR="00941CB1" w:rsidRPr="00951B9C" w:rsidTr="00823FCB">
      <w:tc>
        <w:tcPr>
          <w:tcW w:w="2069" w:type="pct"/>
        </w:tcPr>
        <w:p w:rsidR="00941CB1" w:rsidRPr="00951B9C" w:rsidRDefault="00941CB1" w:rsidP="00144D61">
          <w:pPr>
            <w:pStyle w:val="Footer"/>
            <w:rPr>
              <w:rFonts w:ascii="Calibri" w:hAnsi="Calibri"/>
              <w:color w:val="548DD4"/>
              <w:sz w:val="18"/>
              <w:szCs w:val="18"/>
            </w:rPr>
          </w:pPr>
        </w:p>
      </w:tc>
      <w:tc>
        <w:tcPr>
          <w:tcW w:w="2931" w:type="pct"/>
        </w:tcPr>
        <w:p w:rsidR="00941CB1" w:rsidRPr="00951B9C" w:rsidRDefault="00941CB1" w:rsidP="00144D61">
          <w:pPr>
            <w:pStyle w:val="Footer"/>
            <w:jc w:val="center"/>
            <w:rPr>
              <w:rFonts w:ascii="Calibri" w:hAnsi="Calibri"/>
              <w:color w:val="548DD4"/>
              <w:sz w:val="18"/>
              <w:szCs w:val="18"/>
            </w:rPr>
          </w:pPr>
        </w:p>
      </w:tc>
    </w:tr>
  </w:tbl>
  <w:p w:rsidR="00941CB1" w:rsidRPr="00951B9C" w:rsidRDefault="00941CB1" w:rsidP="008B25B8">
    <w:pPr>
      <w:pStyle w:val="Footer-smalltext"/>
      <w:rPr>
        <w:rFonts w:ascii="Calibri" w:hAnsi="Calibri"/>
        <w:color w:val="548DD4"/>
        <w:sz w:val="18"/>
        <w:szCs w:val="18"/>
      </w:rPr>
    </w:pPr>
  </w:p>
  <w:tbl>
    <w:tblPr>
      <w:tblW w:w="5025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14"/>
      <w:gridCol w:w="3701"/>
      <w:gridCol w:w="2756"/>
    </w:tblGrid>
    <w:tr w:rsidR="00941CB1" w:rsidRPr="00951B9C" w:rsidTr="00972184">
      <w:tc>
        <w:tcPr>
          <w:tcW w:w="1441" w:type="pct"/>
        </w:tcPr>
        <w:p w:rsidR="00941CB1" w:rsidRPr="00316E47" w:rsidRDefault="00941CB1" w:rsidP="00144D61">
          <w:pPr>
            <w:pStyle w:val="Footer"/>
            <w:rPr>
              <w:rFonts w:ascii="Calibri" w:hAnsi="Calibri"/>
              <w:color w:val="000000"/>
              <w:sz w:val="18"/>
              <w:szCs w:val="18"/>
            </w:rPr>
          </w:pPr>
        </w:p>
      </w:tc>
      <w:tc>
        <w:tcPr>
          <w:tcW w:w="2040" w:type="pct"/>
        </w:tcPr>
        <w:p w:rsidR="00941CB1" w:rsidRPr="00951B9C" w:rsidRDefault="00941CB1" w:rsidP="004228A6">
          <w:pPr>
            <w:pStyle w:val="Footer"/>
            <w:jc w:val="center"/>
            <w:rPr>
              <w:rFonts w:ascii="Calibri" w:hAnsi="Calibri"/>
              <w:color w:val="548DD4"/>
              <w:sz w:val="18"/>
              <w:szCs w:val="18"/>
            </w:rPr>
          </w:pPr>
        </w:p>
      </w:tc>
      <w:tc>
        <w:tcPr>
          <w:tcW w:w="1519" w:type="pct"/>
        </w:tcPr>
        <w:p w:rsidR="00941CB1" w:rsidRPr="00316E47" w:rsidRDefault="00941CB1" w:rsidP="00144D61">
          <w:pPr>
            <w:pStyle w:val="Footer"/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 w:rsidRPr="00316E47">
            <w:rPr>
              <w:rFonts w:ascii="Calibri" w:hAnsi="Calibri"/>
              <w:color w:val="000000"/>
              <w:sz w:val="18"/>
              <w:szCs w:val="18"/>
            </w:rPr>
            <w:t xml:space="preserve">Page </w:t>
          </w:r>
          <w:r w:rsidR="007171F6" w:rsidRPr="00316E47">
            <w:rPr>
              <w:rFonts w:ascii="Calibri" w:hAnsi="Calibri"/>
              <w:color w:val="000000"/>
              <w:sz w:val="18"/>
              <w:szCs w:val="18"/>
            </w:rPr>
            <w:fldChar w:fldCharType="begin"/>
          </w:r>
          <w:r w:rsidRPr="00316E47">
            <w:rPr>
              <w:rFonts w:ascii="Calibri" w:hAnsi="Calibri"/>
              <w:color w:val="000000"/>
              <w:sz w:val="18"/>
              <w:szCs w:val="18"/>
            </w:rPr>
            <w:instrText xml:space="preserve"> PAGE </w:instrText>
          </w:r>
          <w:r w:rsidR="007171F6" w:rsidRPr="00316E47">
            <w:rPr>
              <w:rFonts w:ascii="Calibri" w:hAnsi="Calibri"/>
              <w:color w:val="000000"/>
              <w:sz w:val="18"/>
              <w:szCs w:val="18"/>
            </w:rPr>
            <w:fldChar w:fldCharType="separate"/>
          </w:r>
          <w:r w:rsidR="006120E7" w:rsidRPr="00316E47">
            <w:rPr>
              <w:rFonts w:ascii="Calibri" w:hAnsi="Calibri"/>
              <w:noProof/>
              <w:color w:val="000000"/>
              <w:sz w:val="18"/>
              <w:szCs w:val="18"/>
            </w:rPr>
            <w:t>5</w:t>
          </w:r>
          <w:r w:rsidR="007171F6" w:rsidRPr="00316E47">
            <w:rPr>
              <w:rFonts w:ascii="Calibri" w:hAnsi="Calibri"/>
              <w:color w:val="000000"/>
              <w:sz w:val="18"/>
              <w:szCs w:val="18"/>
            </w:rPr>
            <w:fldChar w:fldCharType="end"/>
          </w:r>
          <w:r w:rsidRPr="00316E47">
            <w:rPr>
              <w:rFonts w:ascii="Calibri" w:hAnsi="Calibri"/>
              <w:color w:val="000000"/>
              <w:sz w:val="18"/>
              <w:szCs w:val="18"/>
            </w:rPr>
            <w:t xml:space="preserve"> of </w:t>
          </w:r>
          <w:r w:rsidR="007171F6" w:rsidRPr="00316E47">
            <w:rPr>
              <w:rFonts w:ascii="Calibri" w:hAnsi="Calibri"/>
              <w:color w:val="000000"/>
              <w:sz w:val="18"/>
              <w:szCs w:val="18"/>
            </w:rPr>
            <w:fldChar w:fldCharType="begin"/>
          </w:r>
          <w:r w:rsidRPr="00316E47">
            <w:rPr>
              <w:rFonts w:ascii="Calibri" w:hAnsi="Calibri"/>
              <w:color w:val="000000"/>
              <w:sz w:val="18"/>
              <w:szCs w:val="18"/>
            </w:rPr>
            <w:instrText xml:space="preserve"> NUMPAGES </w:instrText>
          </w:r>
          <w:r w:rsidR="007171F6" w:rsidRPr="00316E47">
            <w:rPr>
              <w:rFonts w:ascii="Calibri" w:hAnsi="Calibri"/>
              <w:color w:val="000000"/>
              <w:sz w:val="18"/>
              <w:szCs w:val="18"/>
            </w:rPr>
            <w:fldChar w:fldCharType="separate"/>
          </w:r>
          <w:r w:rsidR="006120E7" w:rsidRPr="00316E47">
            <w:rPr>
              <w:rFonts w:ascii="Calibri" w:hAnsi="Calibri"/>
              <w:noProof/>
              <w:color w:val="000000"/>
              <w:sz w:val="18"/>
              <w:szCs w:val="18"/>
            </w:rPr>
            <w:t>5</w:t>
          </w:r>
          <w:r w:rsidR="007171F6" w:rsidRPr="00316E47">
            <w:rPr>
              <w:rFonts w:ascii="Calibri" w:hAnsi="Calibri"/>
              <w:color w:val="000000"/>
              <w:sz w:val="18"/>
              <w:szCs w:val="18"/>
            </w:rPr>
            <w:fldChar w:fldCharType="end"/>
          </w:r>
        </w:p>
      </w:tc>
    </w:tr>
  </w:tbl>
  <w:p w:rsidR="00941CB1" w:rsidRDefault="00941CB1">
    <w:pPr>
      <w:pStyle w:val="Footer"/>
    </w:pPr>
  </w:p>
  <w:p w:rsidR="00941CB1" w:rsidRPr="006E6A35" w:rsidRDefault="006E6A35" w:rsidP="006E6A35">
    <w:pPr>
      <w:jc w:val="center"/>
      <w:rPr>
        <w:rFonts w:ascii="Arial" w:hAnsi="Arial" w:cs="Arial"/>
        <w:sz w:val="14"/>
      </w:rPr>
    </w:pPr>
    <w:r w:rsidRPr="006E6A35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CB1" w:rsidRPr="006E6A35" w:rsidRDefault="006E6A35" w:rsidP="006E6A35">
    <w:pPr>
      <w:ind w:left="0"/>
      <w:jc w:val="center"/>
      <w:rPr>
        <w:rFonts w:ascii="Arial" w:hAnsi="Arial" w:cs="Arial"/>
        <w:sz w:val="14"/>
      </w:rPr>
    </w:pPr>
    <w:r w:rsidRPr="006E6A35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E47" w:rsidRDefault="00316E47" w:rsidP="0057079E">
    <w:pPr>
      <w:pStyle w:val="Footer"/>
      <w:tabs>
        <w:tab w:val="left" w:pos="975"/>
      </w:tabs>
    </w:pPr>
    <w:r>
      <w:tab/>
    </w:r>
  </w:p>
  <w:tbl>
    <w:tblPr>
      <w:tblW w:w="5025" w:type="pct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53"/>
      <w:gridCol w:w="2977"/>
      <w:gridCol w:w="3541"/>
    </w:tblGrid>
    <w:tr w:rsidR="00316E47" w:rsidRPr="0065591D" w:rsidTr="00972184">
      <w:tc>
        <w:tcPr>
          <w:tcW w:w="1407" w:type="pct"/>
          <w:vAlign w:val="center"/>
        </w:tcPr>
        <w:p w:rsidR="00316E47" w:rsidRPr="00951B9C" w:rsidRDefault="00316E47" w:rsidP="004228A6">
          <w:pPr>
            <w:pStyle w:val="Footer"/>
            <w:rPr>
              <w:color w:val="548DD4"/>
              <w:sz w:val="20"/>
              <w:szCs w:val="20"/>
            </w:rPr>
          </w:pPr>
        </w:p>
      </w:tc>
      <w:tc>
        <w:tcPr>
          <w:tcW w:w="1641" w:type="pct"/>
          <w:vAlign w:val="center"/>
        </w:tcPr>
        <w:p w:rsidR="00316E47" w:rsidRPr="00951B9C" w:rsidRDefault="00316E47" w:rsidP="00925494">
          <w:pPr>
            <w:pStyle w:val="Footer"/>
            <w:jc w:val="center"/>
            <w:rPr>
              <w:rFonts w:ascii="Calibri" w:hAnsi="Calibri"/>
              <w:b/>
              <w:color w:val="808080"/>
              <w:sz w:val="24"/>
              <w:szCs w:val="24"/>
            </w:rPr>
          </w:pPr>
        </w:p>
        <w:p w:rsidR="00316E47" w:rsidRPr="00951B9C" w:rsidRDefault="00316E47" w:rsidP="00951B9C">
          <w:pPr>
            <w:pStyle w:val="Footer"/>
            <w:jc w:val="center"/>
            <w:rPr>
              <w:color w:val="548DD4"/>
              <w:sz w:val="20"/>
              <w:szCs w:val="20"/>
            </w:rPr>
          </w:pPr>
        </w:p>
      </w:tc>
      <w:tc>
        <w:tcPr>
          <w:tcW w:w="1952" w:type="pct"/>
        </w:tcPr>
        <w:p w:rsidR="00316E47" w:rsidRPr="009F7848" w:rsidRDefault="00316E47" w:rsidP="0057079E">
          <w:pPr>
            <w:pStyle w:val="Footer"/>
            <w:jc w:val="right"/>
            <w:rPr>
              <w:color w:val="548DD4"/>
            </w:rPr>
          </w:pPr>
          <w:r>
            <w:rPr>
              <w:rFonts w:ascii="Calibri" w:hAnsi="Calibri"/>
              <w:b/>
              <w:noProof/>
              <w:snapToGrid/>
              <w:sz w:val="20"/>
              <w:lang w:eastAsia="en-AU"/>
            </w:rPr>
            <w:drawing>
              <wp:inline distT="0" distB="0" distL="0" distR="0" wp14:anchorId="1975F5E4" wp14:editId="5D66FE66">
                <wp:extent cx="2190750" cy="676275"/>
                <wp:effectExtent l="19050" t="0" r="0" b="0"/>
                <wp:docPr id="3" name="Picture 3" descr="ACTGov_JaCS_in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TGov_JaCS_in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16E47" w:rsidRPr="006E6A35" w:rsidRDefault="006E6A35" w:rsidP="006E6A35">
    <w:pPr>
      <w:spacing w:after="240" w:line="240" w:lineRule="auto"/>
      <w:jc w:val="center"/>
      <w:rPr>
        <w:rFonts w:ascii="Arial" w:hAnsi="Arial" w:cs="Arial"/>
        <w:sz w:val="14"/>
        <w:szCs w:val="14"/>
      </w:rPr>
    </w:pPr>
    <w:r w:rsidRPr="006E6A35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109" w:rsidRDefault="00D14109" w:rsidP="00D312E7">
      <w:r>
        <w:separator/>
      </w:r>
    </w:p>
    <w:p w:rsidR="00D14109" w:rsidRDefault="00D14109" w:rsidP="00D312E7"/>
  </w:footnote>
  <w:footnote w:type="continuationSeparator" w:id="0">
    <w:p w:rsidR="00D14109" w:rsidRDefault="00D14109" w:rsidP="00D312E7">
      <w:r>
        <w:continuationSeparator/>
      </w:r>
    </w:p>
    <w:p w:rsidR="00D14109" w:rsidRDefault="00D14109" w:rsidP="00D312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A35" w:rsidRDefault="006E6A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CB1" w:rsidRDefault="00941CB1" w:rsidP="001B7BF8">
    <w:pPr>
      <w:pStyle w:val="Header"/>
      <w:pBdr>
        <w:bottom w:val="none" w:sz="0" w:space="0" w:color="auto"/>
      </w:pBdr>
    </w:pPr>
  </w:p>
  <w:p w:rsidR="00941CB1" w:rsidRDefault="00941CB1" w:rsidP="00D312E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E47" w:rsidRDefault="00316E47" w:rsidP="00316E47">
    <w:pPr>
      <w:ind w:left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E47" w:rsidRDefault="00316E47" w:rsidP="00316E47">
    <w:pPr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20607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0E946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F86C4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28B89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D07DB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FE84D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B83D2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DAAF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ACE5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7888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D0ED0"/>
    <w:multiLevelType w:val="hybridMultilevel"/>
    <w:tmpl w:val="DD00C926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11" w15:restartNumberingAfterBreak="0">
    <w:nsid w:val="0DB342DB"/>
    <w:multiLevelType w:val="hybridMultilevel"/>
    <w:tmpl w:val="7F1E21DC"/>
    <w:lvl w:ilvl="0" w:tplc="03A29D64">
      <w:start w:val="1"/>
      <w:numFmt w:val="bullet"/>
      <w:pStyle w:val="TableText-List3"/>
      <w:lvlText w:val=""/>
      <w:lvlJc w:val="left"/>
      <w:pPr>
        <w:tabs>
          <w:tab w:val="num" w:pos="425"/>
        </w:tabs>
        <w:ind w:left="425" w:hanging="141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F915CD"/>
    <w:multiLevelType w:val="hybridMultilevel"/>
    <w:tmpl w:val="0A00E00C"/>
    <w:lvl w:ilvl="0" w:tplc="4B5EC29C">
      <w:start w:val="1"/>
      <w:numFmt w:val="bullet"/>
      <w:pStyle w:val="BodyText-List-RestrictedRelease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323D2C"/>
    <w:multiLevelType w:val="multilevel"/>
    <w:tmpl w:val="D40AFAA8"/>
    <w:lvl w:ilvl="0">
      <w:start w:val="1"/>
      <w:numFmt w:val="decimal"/>
      <w:lvlRestart w:val="0"/>
      <w:pStyle w:val="Table-Number"/>
      <w:lvlText w:val="%1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</w:rPr>
    </w:lvl>
    <w:lvl w:ilvl="2">
      <w:start w:val="1"/>
      <w:numFmt w:val="lowerRoman"/>
      <w:lvlText w:val="%3"/>
      <w:lvlJc w:val="left"/>
      <w:pPr>
        <w:tabs>
          <w:tab w:val="num" w:pos="567"/>
        </w:tabs>
        <w:ind w:left="567" w:hanging="284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52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237" w:hanging="1077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14" w15:restartNumberingAfterBreak="0">
    <w:nsid w:val="182200AD"/>
    <w:multiLevelType w:val="multilevel"/>
    <w:tmpl w:val="A22858D8"/>
    <w:lvl w:ilvl="0">
      <w:start w:val="1"/>
      <w:numFmt w:val="decimal"/>
      <w:pStyle w:val="Heading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87"/>
        </w:tabs>
        <w:ind w:left="1787" w:hanging="79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79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1B72C27"/>
    <w:multiLevelType w:val="multilevel"/>
    <w:tmpl w:val="3B048F32"/>
    <w:lvl w:ilvl="0">
      <w:start w:val="1"/>
      <w:numFmt w:val="decimal"/>
      <w:lvlRestart w:val="0"/>
      <w:pStyle w:val="TableText-List-Level1"/>
      <w:lvlText w:val="%1"/>
      <w:lvlJc w:val="left"/>
      <w:pPr>
        <w:tabs>
          <w:tab w:val="num" w:pos="283"/>
        </w:tabs>
        <w:ind w:left="283" w:hanging="283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pStyle w:val="TableText-List-Level1"/>
      <w:lvlText w:val="%2)"/>
      <w:lvlJc w:val="left"/>
      <w:pPr>
        <w:tabs>
          <w:tab w:val="num" w:pos="283"/>
        </w:tabs>
        <w:ind w:left="283" w:hanging="283"/>
      </w:pPr>
      <w:rPr>
        <w:rFonts w:ascii="Arial" w:hAnsi="Arial" w:hint="default"/>
      </w:rPr>
    </w:lvl>
    <w:lvl w:ilvl="2">
      <w:start w:val="1"/>
      <w:numFmt w:val="lowerRoman"/>
      <w:pStyle w:val="TableText-List-Level2"/>
      <w:lvlText w:val="%3"/>
      <w:lvlJc w:val="left"/>
      <w:pPr>
        <w:tabs>
          <w:tab w:val="num" w:pos="567"/>
        </w:tabs>
        <w:ind w:left="567" w:hanging="28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52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237" w:hanging="1077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16" w15:restartNumberingAfterBreak="0">
    <w:nsid w:val="28922093"/>
    <w:multiLevelType w:val="hybridMultilevel"/>
    <w:tmpl w:val="DAC44DC2"/>
    <w:lvl w:ilvl="0" w:tplc="59F8EBB4">
      <w:start w:val="1"/>
      <w:numFmt w:val="bullet"/>
      <w:pStyle w:val="TableText-List-Nolinespacing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1363C7"/>
    <w:multiLevelType w:val="hybridMultilevel"/>
    <w:tmpl w:val="0F28B156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18" w15:restartNumberingAfterBreak="0">
    <w:nsid w:val="2E9B2156"/>
    <w:multiLevelType w:val="singleLevel"/>
    <w:tmpl w:val="A654512A"/>
    <w:lvl w:ilvl="0">
      <w:start w:val="1"/>
      <w:numFmt w:val="bullet"/>
      <w:pStyle w:val="BodyText-List"/>
      <w:lvlText w:val=""/>
      <w:lvlJc w:val="left"/>
      <w:pPr>
        <w:tabs>
          <w:tab w:val="num" w:pos="1190"/>
        </w:tabs>
        <w:ind w:left="1190" w:hanging="396"/>
      </w:pPr>
      <w:rPr>
        <w:rFonts w:ascii="Symbol" w:hAnsi="Symbol" w:hint="default"/>
        <w:color w:val="auto"/>
        <w:sz w:val="18"/>
      </w:rPr>
    </w:lvl>
  </w:abstractNum>
  <w:abstractNum w:abstractNumId="19" w15:restartNumberingAfterBreak="0">
    <w:nsid w:val="32B04E30"/>
    <w:multiLevelType w:val="hybridMultilevel"/>
    <w:tmpl w:val="BBEAAF48"/>
    <w:lvl w:ilvl="0" w:tplc="0B5C2C74">
      <w:start w:val="1"/>
      <w:numFmt w:val="bullet"/>
      <w:pStyle w:val="TableText-ListIndent"/>
      <w:lvlText w:val=""/>
      <w:lvlJc w:val="left"/>
      <w:pPr>
        <w:tabs>
          <w:tab w:val="num" w:pos="284"/>
        </w:tabs>
        <w:ind w:left="284" w:hanging="142"/>
      </w:pPr>
      <w:rPr>
        <w:rFonts w:ascii="Symbol" w:hAnsi="Symbol" w:hint="default"/>
        <w:color w:val="auto"/>
        <w:sz w:val="1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A11EF"/>
    <w:multiLevelType w:val="hybridMultilevel"/>
    <w:tmpl w:val="64B83CDA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21" w15:restartNumberingAfterBreak="0">
    <w:nsid w:val="35247302"/>
    <w:multiLevelType w:val="hybridMultilevel"/>
    <w:tmpl w:val="C07C0062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22" w15:restartNumberingAfterBreak="0">
    <w:nsid w:val="35C04A64"/>
    <w:multiLevelType w:val="hybridMultilevel"/>
    <w:tmpl w:val="2A86BFDE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23" w15:restartNumberingAfterBreak="0">
    <w:nsid w:val="3ACA0A57"/>
    <w:multiLevelType w:val="multilevel"/>
    <w:tmpl w:val="061CCE46"/>
    <w:styleLink w:val="1ai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</w:abstractNum>
  <w:abstractNum w:abstractNumId="24" w15:restartNumberingAfterBreak="0">
    <w:nsid w:val="3E837903"/>
    <w:multiLevelType w:val="hybridMultilevel"/>
    <w:tmpl w:val="237A42D4"/>
    <w:lvl w:ilvl="0" w:tplc="30BADEAC">
      <w:start w:val="1"/>
      <w:numFmt w:val="bullet"/>
      <w:pStyle w:val="BodyText-List-Indent"/>
      <w:lvlText w:val="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CE1F1A"/>
    <w:multiLevelType w:val="hybridMultilevel"/>
    <w:tmpl w:val="183E646A"/>
    <w:lvl w:ilvl="0" w:tplc="BC3CCCD8">
      <w:start w:val="1"/>
      <w:numFmt w:val="bullet"/>
      <w:pStyle w:val="Figure-Lis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767D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  <w:rPr>
        <w:rFonts w:ascii="Arial" w:hAnsi="Arial" w:cs="Arial"/>
        <w:color w:val="FF0000"/>
        <w:sz w:val="32"/>
        <w:u w:val="single"/>
      </w:r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 w15:restartNumberingAfterBreak="0">
    <w:nsid w:val="53B336B0"/>
    <w:multiLevelType w:val="multilevel"/>
    <w:tmpl w:val="1EEC9222"/>
    <w:lvl w:ilvl="0">
      <w:start w:val="1"/>
      <w:numFmt w:val="decimal"/>
      <w:lvlRestart w:val="0"/>
      <w:pStyle w:val="Level1-Heading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Level2-Heading"/>
      <w:lvlText w:val="%1.%2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Level3-Heading"/>
      <w:lvlText w:val="%1.%2.%3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pStyle w:val="Level4-Heading"/>
      <w:lvlText w:val="%1.%2.%3.%4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4">
      <w:start w:val="1"/>
      <w:numFmt w:val="lowerLetter"/>
      <w:pStyle w:val="LevelBody1-a"/>
      <w:lvlText w:val="(%5)"/>
      <w:lvlJc w:val="left"/>
      <w:pPr>
        <w:tabs>
          <w:tab w:val="num" w:pos="1361"/>
        </w:tabs>
        <w:ind w:left="1361" w:hanging="56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pStyle w:val="LevelBody2-i"/>
      <w:lvlText w:val="%6."/>
      <w:lvlJc w:val="left"/>
      <w:pPr>
        <w:tabs>
          <w:tab w:val="num" w:pos="1928"/>
        </w:tabs>
        <w:ind w:left="1928" w:hanging="56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Letter"/>
      <w:pStyle w:val="LevelBody3-A"/>
      <w:lvlText w:val="(%7)"/>
      <w:lvlJc w:val="left"/>
      <w:pPr>
        <w:tabs>
          <w:tab w:val="num" w:pos="2495"/>
        </w:tabs>
        <w:ind w:left="2495" w:hanging="567"/>
      </w:pPr>
      <w:rPr>
        <w:rFonts w:ascii="Arial" w:hAnsi="Arial" w:hint="default"/>
      </w:rPr>
    </w:lvl>
    <w:lvl w:ilvl="7">
      <w:start w:val="1"/>
      <w:numFmt w:val="upperRoman"/>
      <w:pStyle w:val="LevelBody4-I"/>
      <w:lvlText w:val="%8."/>
      <w:lvlJc w:val="left"/>
      <w:pPr>
        <w:tabs>
          <w:tab w:val="num" w:pos="3062"/>
        </w:tabs>
        <w:ind w:left="3062" w:hanging="567"/>
      </w:pPr>
      <w:rPr>
        <w:rFonts w:ascii="Arial" w:hAnsi="Arial" w:hint="default"/>
      </w:rPr>
    </w:lvl>
    <w:lvl w:ilvl="8">
      <w:start w:val="1"/>
      <w:numFmt w:val="none"/>
      <w:suff w:val="nothing"/>
      <w:lvlText w:val=""/>
      <w:lvlJc w:val="left"/>
      <w:pPr>
        <w:ind w:left="-56" w:firstLine="0"/>
      </w:pPr>
      <w:rPr>
        <w:rFonts w:ascii="Verdana" w:hAnsi="Verdana" w:hint="default"/>
      </w:rPr>
    </w:lvl>
  </w:abstractNum>
  <w:abstractNum w:abstractNumId="28" w15:restartNumberingAfterBreak="0">
    <w:nsid w:val="5ED02300"/>
    <w:multiLevelType w:val="hybridMultilevel"/>
    <w:tmpl w:val="E90C0874"/>
    <w:lvl w:ilvl="0" w:tplc="CC7650DC">
      <w:start w:val="1"/>
      <w:numFmt w:val="decimal"/>
      <w:pStyle w:val="TableText-numbers"/>
      <w:lvlText w:val="%1."/>
      <w:lvlJc w:val="left"/>
      <w:pPr>
        <w:tabs>
          <w:tab w:val="num" w:pos="360"/>
        </w:tabs>
        <w:ind w:left="284" w:hanging="284"/>
      </w:pPr>
    </w:lvl>
    <w:lvl w:ilvl="1" w:tplc="0F78D536">
      <w:start w:val="1"/>
      <w:numFmt w:val="bullet"/>
      <w:lvlText w:val=""/>
      <w:lvlJc w:val="left"/>
      <w:pPr>
        <w:tabs>
          <w:tab w:val="num" w:pos="288"/>
        </w:tabs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686764"/>
    <w:multiLevelType w:val="hybridMultilevel"/>
    <w:tmpl w:val="8FBA7F5E"/>
    <w:lvl w:ilvl="0" w:tplc="E1320150">
      <w:start w:val="1"/>
      <w:numFmt w:val="bullet"/>
      <w:pStyle w:val="TableText-Lis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3E6B35"/>
    <w:multiLevelType w:val="hybridMultilevel"/>
    <w:tmpl w:val="0E6C97EC"/>
    <w:lvl w:ilvl="0" w:tplc="DB1C7E5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CC4772"/>
    <w:multiLevelType w:val="hybridMultilevel"/>
    <w:tmpl w:val="2356DD84"/>
    <w:lvl w:ilvl="0" w:tplc="052CADB2">
      <w:start w:val="1"/>
      <w:numFmt w:val="bullet"/>
      <w:pStyle w:val="GuidanceText-List"/>
      <w:lvlText w:val=""/>
      <w:lvlJc w:val="left"/>
      <w:pPr>
        <w:tabs>
          <w:tab w:val="num" w:pos="1190"/>
        </w:tabs>
        <w:ind w:left="1190" w:hanging="396"/>
      </w:pPr>
      <w:rPr>
        <w:rFonts w:ascii="Symbol" w:hAnsi="Symbol" w:hint="default"/>
        <w:color w:val="0000FF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CD6DC5"/>
    <w:multiLevelType w:val="hybridMultilevel"/>
    <w:tmpl w:val="342CEC4E"/>
    <w:lvl w:ilvl="0" w:tplc="1A98B12A">
      <w:start w:val="1"/>
      <w:numFmt w:val="bullet"/>
      <w:pStyle w:val="TableText-ListItalics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F97656"/>
    <w:multiLevelType w:val="hybridMultilevel"/>
    <w:tmpl w:val="DB90E65C"/>
    <w:lvl w:ilvl="0" w:tplc="F9864630">
      <w:start w:val="1"/>
      <w:numFmt w:val="upperLetter"/>
      <w:pStyle w:val="Level0-Recitals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87408A"/>
    <w:multiLevelType w:val="multilevel"/>
    <w:tmpl w:val="14C07E6E"/>
    <w:lvl w:ilvl="0">
      <w:start w:val="1"/>
      <w:numFmt w:val="decimal"/>
      <w:pStyle w:val="AppendixHeading1"/>
      <w:lvlText w:val="Appendix %1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1">
      <w:start w:val="1"/>
      <w:numFmt w:val="none"/>
      <w:lvlRestart w:val="0"/>
      <w:pStyle w:val="Appendix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76393400"/>
    <w:multiLevelType w:val="multilevel"/>
    <w:tmpl w:val="B12A4496"/>
    <w:lvl w:ilvl="0">
      <w:start w:val="1"/>
      <w:numFmt w:val="decimal"/>
      <w:lvlRestart w:val="0"/>
      <w:pStyle w:val="BodyText-NumberedList1"/>
      <w:lvlText w:val="%1)"/>
      <w:lvlJc w:val="left"/>
      <w:pPr>
        <w:tabs>
          <w:tab w:val="num" w:pos="1417"/>
        </w:tabs>
        <w:ind w:left="1417" w:hanging="623"/>
      </w:pPr>
      <w:rPr>
        <w:rFonts w:ascii="Arial" w:hAnsi="Arial" w:hint="default"/>
      </w:rPr>
    </w:lvl>
    <w:lvl w:ilvl="1">
      <w:start w:val="1"/>
      <w:numFmt w:val="lowerLetter"/>
      <w:pStyle w:val="BodyText-NumberedLista"/>
      <w:lvlText w:val="%2."/>
      <w:lvlJc w:val="left"/>
      <w:pPr>
        <w:tabs>
          <w:tab w:val="num" w:pos="1984"/>
        </w:tabs>
        <w:ind w:left="1984" w:hanging="567"/>
      </w:pPr>
      <w:rPr>
        <w:rFonts w:ascii="Arial" w:hAnsi="Arial" w:hint="default"/>
      </w:rPr>
    </w:lvl>
    <w:lvl w:ilvl="2">
      <w:start w:val="1"/>
      <w:numFmt w:val="lowerRoman"/>
      <w:pStyle w:val="BodyText-NumberedListi"/>
      <w:lvlText w:val="%3."/>
      <w:lvlJc w:val="left"/>
      <w:pPr>
        <w:tabs>
          <w:tab w:val="num" w:pos="2438"/>
        </w:tabs>
        <w:ind w:left="2438" w:hanging="454"/>
      </w:pPr>
      <w:rPr>
        <w:rFonts w:ascii="Arial" w:hAnsi="Arial" w:hint="default"/>
      </w:rPr>
    </w:lvl>
    <w:lvl w:ilvl="3">
      <w:start w:val="1"/>
      <w:numFmt w:val="decimal"/>
      <w:pStyle w:val="BodyText-NumberedList10"/>
      <w:lvlText w:val="(%4)"/>
      <w:lvlJc w:val="left"/>
      <w:pPr>
        <w:tabs>
          <w:tab w:val="num" w:pos="3005"/>
        </w:tabs>
        <w:ind w:left="3005" w:hanging="567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3084"/>
        </w:tabs>
        <w:ind w:left="308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589" w:hanging="936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93"/>
        </w:tabs>
        <w:ind w:left="4093" w:hanging="1083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2"/>
        </w:tabs>
        <w:ind w:left="4592" w:hanging="1219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70"/>
        </w:tabs>
        <w:ind w:left="5170" w:hanging="1440"/>
      </w:pPr>
      <w:rPr>
        <w:rFonts w:ascii="Verdana" w:hAnsi="Verdana" w:hint="default"/>
      </w:rPr>
    </w:lvl>
  </w:abstractNum>
  <w:abstractNum w:abstractNumId="36" w15:restartNumberingAfterBreak="0">
    <w:nsid w:val="77AD678C"/>
    <w:multiLevelType w:val="hybridMultilevel"/>
    <w:tmpl w:val="5830A336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37" w15:restartNumberingAfterBreak="0">
    <w:nsid w:val="7E234DD8"/>
    <w:multiLevelType w:val="multilevel"/>
    <w:tmpl w:val="8CB46004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38" w15:restartNumberingAfterBreak="0">
    <w:nsid w:val="7FE12CFF"/>
    <w:multiLevelType w:val="hybridMultilevel"/>
    <w:tmpl w:val="CAFE28E8"/>
    <w:lvl w:ilvl="0" w:tplc="0C090001">
      <w:start w:val="1"/>
      <w:numFmt w:val="bullet"/>
      <w:lvlText w:val=""/>
      <w:lvlJc w:val="left"/>
      <w:pPr>
        <w:ind w:left="17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5"/>
  </w:num>
  <w:num w:numId="3">
    <w:abstractNumId w:val="2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7"/>
  </w:num>
  <w:num w:numId="15">
    <w:abstractNumId w:val="23"/>
  </w:num>
  <w:num w:numId="16">
    <w:abstractNumId w:val="12"/>
  </w:num>
  <w:num w:numId="17">
    <w:abstractNumId w:val="24"/>
  </w:num>
  <w:num w:numId="18">
    <w:abstractNumId w:val="26"/>
  </w:num>
  <w:num w:numId="19">
    <w:abstractNumId w:val="16"/>
  </w:num>
  <w:num w:numId="20">
    <w:abstractNumId w:val="19"/>
  </w:num>
  <w:num w:numId="21">
    <w:abstractNumId w:val="32"/>
  </w:num>
  <w:num w:numId="22">
    <w:abstractNumId w:val="28"/>
  </w:num>
  <w:num w:numId="23">
    <w:abstractNumId w:val="33"/>
  </w:num>
  <w:num w:numId="24">
    <w:abstractNumId w:val="27"/>
  </w:num>
  <w:num w:numId="25">
    <w:abstractNumId w:val="18"/>
  </w:num>
  <w:num w:numId="26">
    <w:abstractNumId w:val="31"/>
  </w:num>
  <w:num w:numId="27">
    <w:abstractNumId w:val="15"/>
  </w:num>
  <w:num w:numId="28">
    <w:abstractNumId w:val="11"/>
  </w:num>
  <w:num w:numId="29">
    <w:abstractNumId w:val="35"/>
  </w:num>
  <w:num w:numId="30">
    <w:abstractNumId w:val="14"/>
  </w:num>
  <w:num w:numId="31">
    <w:abstractNumId w:val="13"/>
  </w:num>
  <w:num w:numId="32">
    <w:abstractNumId w:val="30"/>
  </w:num>
  <w:num w:numId="33">
    <w:abstractNumId w:val="38"/>
  </w:num>
  <w:num w:numId="34">
    <w:abstractNumId w:val="10"/>
  </w:num>
  <w:num w:numId="35">
    <w:abstractNumId w:val="20"/>
  </w:num>
  <w:num w:numId="36">
    <w:abstractNumId w:val="36"/>
  </w:num>
  <w:num w:numId="37">
    <w:abstractNumId w:val="21"/>
  </w:num>
  <w:num w:numId="38">
    <w:abstractNumId w:val="22"/>
  </w:num>
  <w:num w:numId="39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2B3"/>
    <w:rsid w:val="00004774"/>
    <w:rsid w:val="00004B65"/>
    <w:rsid w:val="00005087"/>
    <w:rsid w:val="00006060"/>
    <w:rsid w:val="00010327"/>
    <w:rsid w:val="000130D1"/>
    <w:rsid w:val="00013304"/>
    <w:rsid w:val="00013694"/>
    <w:rsid w:val="00022F92"/>
    <w:rsid w:val="000304B1"/>
    <w:rsid w:val="0003195A"/>
    <w:rsid w:val="000329BA"/>
    <w:rsid w:val="0003618C"/>
    <w:rsid w:val="00037D75"/>
    <w:rsid w:val="00040C4B"/>
    <w:rsid w:val="00041091"/>
    <w:rsid w:val="00041DA2"/>
    <w:rsid w:val="000468FB"/>
    <w:rsid w:val="000507A4"/>
    <w:rsid w:val="00052337"/>
    <w:rsid w:val="00052E6D"/>
    <w:rsid w:val="000606A8"/>
    <w:rsid w:val="00062656"/>
    <w:rsid w:val="000629D8"/>
    <w:rsid w:val="00086620"/>
    <w:rsid w:val="00095B2B"/>
    <w:rsid w:val="000A60AD"/>
    <w:rsid w:val="000A74CE"/>
    <w:rsid w:val="000B34A1"/>
    <w:rsid w:val="000B77F8"/>
    <w:rsid w:val="000B7E77"/>
    <w:rsid w:val="000C0831"/>
    <w:rsid w:val="000C45BE"/>
    <w:rsid w:val="000D2510"/>
    <w:rsid w:val="000D2B3F"/>
    <w:rsid w:val="000D57C9"/>
    <w:rsid w:val="000D5E0C"/>
    <w:rsid w:val="000E0638"/>
    <w:rsid w:val="000E1F90"/>
    <w:rsid w:val="000E5E86"/>
    <w:rsid w:val="000F0A84"/>
    <w:rsid w:val="000F44B6"/>
    <w:rsid w:val="001057F1"/>
    <w:rsid w:val="001071AA"/>
    <w:rsid w:val="00110125"/>
    <w:rsid w:val="00115531"/>
    <w:rsid w:val="00115C43"/>
    <w:rsid w:val="00117134"/>
    <w:rsid w:val="00121117"/>
    <w:rsid w:val="00121BAD"/>
    <w:rsid w:val="00126438"/>
    <w:rsid w:val="001264F2"/>
    <w:rsid w:val="001313EE"/>
    <w:rsid w:val="00144D2C"/>
    <w:rsid w:val="00144D61"/>
    <w:rsid w:val="00146535"/>
    <w:rsid w:val="00153E47"/>
    <w:rsid w:val="0016141C"/>
    <w:rsid w:val="001614BB"/>
    <w:rsid w:val="0016236F"/>
    <w:rsid w:val="00170FC6"/>
    <w:rsid w:val="00171E56"/>
    <w:rsid w:val="00171ECC"/>
    <w:rsid w:val="00175883"/>
    <w:rsid w:val="0018289D"/>
    <w:rsid w:val="00184FB4"/>
    <w:rsid w:val="0019363A"/>
    <w:rsid w:val="00196C15"/>
    <w:rsid w:val="00197F1A"/>
    <w:rsid w:val="001A355F"/>
    <w:rsid w:val="001A4A45"/>
    <w:rsid w:val="001A4FDC"/>
    <w:rsid w:val="001A6CE5"/>
    <w:rsid w:val="001A7578"/>
    <w:rsid w:val="001A77E1"/>
    <w:rsid w:val="001B0A91"/>
    <w:rsid w:val="001B0BF0"/>
    <w:rsid w:val="001B12E2"/>
    <w:rsid w:val="001B7BF8"/>
    <w:rsid w:val="001C2163"/>
    <w:rsid w:val="001C30EF"/>
    <w:rsid w:val="001C46DF"/>
    <w:rsid w:val="001C7D54"/>
    <w:rsid w:val="001D0779"/>
    <w:rsid w:val="001D39C3"/>
    <w:rsid w:val="001D58CE"/>
    <w:rsid w:val="001D5CCE"/>
    <w:rsid w:val="001D62E6"/>
    <w:rsid w:val="001E0AB4"/>
    <w:rsid w:val="001E1840"/>
    <w:rsid w:val="001E38D9"/>
    <w:rsid w:val="001F5F35"/>
    <w:rsid w:val="002057B0"/>
    <w:rsid w:val="00210343"/>
    <w:rsid w:val="00212614"/>
    <w:rsid w:val="00215A55"/>
    <w:rsid w:val="00217825"/>
    <w:rsid w:val="0022002A"/>
    <w:rsid w:val="00223031"/>
    <w:rsid w:val="002246CE"/>
    <w:rsid w:val="00226A12"/>
    <w:rsid w:val="00230D3E"/>
    <w:rsid w:val="00230DB8"/>
    <w:rsid w:val="00234598"/>
    <w:rsid w:val="002354C7"/>
    <w:rsid w:val="00243A86"/>
    <w:rsid w:val="00246D3F"/>
    <w:rsid w:val="0025220A"/>
    <w:rsid w:val="00252622"/>
    <w:rsid w:val="002540CF"/>
    <w:rsid w:val="0027393C"/>
    <w:rsid w:val="002768EE"/>
    <w:rsid w:val="00282A94"/>
    <w:rsid w:val="00290D1C"/>
    <w:rsid w:val="00291F0D"/>
    <w:rsid w:val="00292C8D"/>
    <w:rsid w:val="0029563D"/>
    <w:rsid w:val="002A16C5"/>
    <w:rsid w:val="002A209D"/>
    <w:rsid w:val="002C1E97"/>
    <w:rsid w:val="002C2BA5"/>
    <w:rsid w:val="002C4E96"/>
    <w:rsid w:val="002D0251"/>
    <w:rsid w:val="002E109E"/>
    <w:rsid w:val="002E3C9C"/>
    <w:rsid w:val="002E7ABC"/>
    <w:rsid w:val="002F0C20"/>
    <w:rsid w:val="002F4A5E"/>
    <w:rsid w:val="00304ADC"/>
    <w:rsid w:val="00304E84"/>
    <w:rsid w:val="00313A91"/>
    <w:rsid w:val="00314AD2"/>
    <w:rsid w:val="00316E47"/>
    <w:rsid w:val="003255D9"/>
    <w:rsid w:val="00326F61"/>
    <w:rsid w:val="00327B0F"/>
    <w:rsid w:val="003339B3"/>
    <w:rsid w:val="00337813"/>
    <w:rsid w:val="00342CF9"/>
    <w:rsid w:val="003477B0"/>
    <w:rsid w:val="0035094E"/>
    <w:rsid w:val="00356A63"/>
    <w:rsid w:val="0035767A"/>
    <w:rsid w:val="0036396B"/>
    <w:rsid w:val="00364F1A"/>
    <w:rsid w:val="0036758A"/>
    <w:rsid w:val="00374958"/>
    <w:rsid w:val="0037593D"/>
    <w:rsid w:val="003806DE"/>
    <w:rsid w:val="0038353A"/>
    <w:rsid w:val="00394BBA"/>
    <w:rsid w:val="00395FE0"/>
    <w:rsid w:val="003A14C4"/>
    <w:rsid w:val="003A3296"/>
    <w:rsid w:val="003A554C"/>
    <w:rsid w:val="003B5AEE"/>
    <w:rsid w:val="003C1C41"/>
    <w:rsid w:val="003C2BE2"/>
    <w:rsid w:val="003C3E48"/>
    <w:rsid w:val="003C58B4"/>
    <w:rsid w:val="003D4C38"/>
    <w:rsid w:val="003E0D64"/>
    <w:rsid w:val="003E0F31"/>
    <w:rsid w:val="003E498E"/>
    <w:rsid w:val="003E4A0C"/>
    <w:rsid w:val="003E6E5B"/>
    <w:rsid w:val="003F0DF8"/>
    <w:rsid w:val="003F46CF"/>
    <w:rsid w:val="003F6252"/>
    <w:rsid w:val="003F78C5"/>
    <w:rsid w:val="00402BA6"/>
    <w:rsid w:val="004045D3"/>
    <w:rsid w:val="00405DA5"/>
    <w:rsid w:val="00406395"/>
    <w:rsid w:val="00415773"/>
    <w:rsid w:val="00416D03"/>
    <w:rsid w:val="004228A6"/>
    <w:rsid w:val="00424281"/>
    <w:rsid w:val="0042666E"/>
    <w:rsid w:val="004267D9"/>
    <w:rsid w:val="00431AB7"/>
    <w:rsid w:val="0043216F"/>
    <w:rsid w:val="004358CA"/>
    <w:rsid w:val="00436A36"/>
    <w:rsid w:val="004373DD"/>
    <w:rsid w:val="0044476D"/>
    <w:rsid w:val="004505ED"/>
    <w:rsid w:val="00457115"/>
    <w:rsid w:val="004609B8"/>
    <w:rsid w:val="004645EE"/>
    <w:rsid w:val="0047259F"/>
    <w:rsid w:val="004733EB"/>
    <w:rsid w:val="00473F36"/>
    <w:rsid w:val="00475FA0"/>
    <w:rsid w:val="004850A9"/>
    <w:rsid w:val="00492A28"/>
    <w:rsid w:val="004A0921"/>
    <w:rsid w:val="004A0BE4"/>
    <w:rsid w:val="004B0482"/>
    <w:rsid w:val="004B5D65"/>
    <w:rsid w:val="004D587D"/>
    <w:rsid w:val="004D6CB0"/>
    <w:rsid w:val="004F52ED"/>
    <w:rsid w:val="004F5B7F"/>
    <w:rsid w:val="005060D1"/>
    <w:rsid w:val="0051190C"/>
    <w:rsid w:val="00527021"/>
    <w:rsid w:val="00527F3F"/>
    <w:rsid w:val="005309E9"/>
    <w:rsid w:val="0053575C"/>
    <w:rsid w:val="00544645"/>
    <w:rsid w:val="005446F4"/>
    <w:rsid w:val="00550791"/>
    <w:rsid w:val="00550C49"/>
    <w:rsid w:val="0055250F"/>
    <w:rsid w:val="00552F24"/>
    <w:rsid w:val="005530F4"/>
    <w:rsid w:val="005562B8"/>
    <w:rsid w:val="00560FF0"/>
    <w:rsid w:val="0056174A"/>
    <w:rsid w:val="00562132"/>
    <w:rsid w:val="00564C92"/>
    <w:rsid w:val="005702B4"/>
    <w:rsid w:val="0057079E"/>
    <w:rsid w:val="005766C2"/>
    <w:rsid w:val="005841F9"/>
    <w:rsid w:val="00585797"/>
    <w:rsid w:val="0058607E"/>
    <w:rsid w:val="005908A0"/>
    <w:rsid w:val="005A4844"/>
    <w:rsid w:val="005A4D5A"/>
    <w:rsid w:val="005B1834"/>
    <w:rsid w:val="005B4AB5"/>
    <w:rsid w:val="005B5D1B"/>
    <w:rsid w:val="005C7530"/>
    <w:rsid w:val="005D14EC"/>
    <w:rsid w:val="005E062B"/>
    <w:rsid w:val="005E4A7D"/>
    <w:rsid w:val="005F0374"/>
    <w:rsid w:val="005F0B67"/>
    <w:rsid w:val="005F19A3"/>
    <w:rsid w:val="005F19CA"/>
    <w:rsid w:val="005F1B00"/>
    <w:rsid w:val="005F23B2"/>
    <w:rsid w:val="005F6BFC"/>
    <w:rsid w:val="006001A5"/>
    <w:rsid w:val="0060032F"/>
    <w:rsid w:val="00602E1F"/>
    <w:rsid w:val="00603571"/>
    <w:rsid w:val="006120E7"/>
    <w:rsid w:val="006141C9"/>
    <w:rsid w:val="00617A0B"/>
    <w:rsid w:val="006209E4"/>
    <w:rsid w:val="00622543"/>
    <w:rsid w:val="00622808"/>
    <w:rsid w:val="00624C0E"/>
    <w:rsid w:val="00643725"/>
    <w:rsid w:val="006439E1"/>
    <w:rsid w:val="006461DD"/>
    <w:rsid w:val="0065591D"/>
    <w:rsid w:val="006624FB"/>
    <w:rsid w:val="00663043"/>
    <w:rsid w:val="00665E73"/>
    <w:rsid w:val="00671790"/>
    <w:rsid w:val="006737F5"/>
    <w:rsid w:val="0067541A"/>
    <w:rsid w:val="00676665"/>
    <w:rsid w:val="006810E8"/>
    <w:rsid w:val="00685F53"/>
    <w:rsid w:val="00686EFE"/>
    <w:rsid w:val="00687860"/>
    <w:rsid w:val="006A26DF"/>
    <w:rsid w:val="006A501C"/>
    <w:rsid w:val="006A7A93"/>
    <w:rsid w:val="006B0CF5"/>
    <w:rsid w:val="006B490B"/>
    <w:rsid w:val="006C0545"/>
    <w:rsid w:val="006C3473"/>
    <w:rsid w:val="006D622F"/>
    <w:rsid w:val="006E4869"/>
    <w:rsid w:val="006E5B31"/>
    <w:rsid w:val="006E6A35"/>
    <w:rsid w:val="006E734B"/>
    <w:rsid w:val="006F0EF9"/>
    <w:rsid w:val="006F32C5"/>
    <w:rsid w:val="006F5B45"/>
    <w:rsid w:val="006F6F5C"/>
    <w:rsid w:val="006F79BC"/>
    <w:rsid w:val="00703EA2"/>
    <w:rsid w:val="0070559D"/>
    <w:rsid w:val="0071376B"/>
    <w:rsid w:val="00714496"/>
    <w:rsid w:val="0071533E"/>
    <w:rsid w:val="00715FC7"/>
    <w:rsid w:val="007171F6"/>
    <w:rsid w:val="007206B1"/>
    <w:rsid w:val="00724011"/>
    <w:rsid w:val="007324D2"/>
    <w:rsid w:val="007436F8"/>
    <w:rsid w:val="00743B1C"/>
    <w:rsid w:val="00743F36"/>
    <w:rsid w:val="00744618"/>
    <w:rsid w:val="00753008"/>
    <w:rsid w:val="00753E59"/>
    <w:rsid w:val="00761E50"/>
    <w:rsid w:val="0076730E"/>
    <w:rsid w:val="00771A65"/>
    <w:rsid w:val="007776B7"/>
    <w:rsid w:val="00781271"/>
    <w:rsid w:val="00786AE7"/>
    <w:rsid w:val="00790BFB"/>
    <w:rsid w:val="0079289A"/>
    <w:rsid w:val="00795AD5"/>
    <w:rsid w:val="007A194C"/>
    <w:rsid w:val="007A285D"/>
    <w:rsid w:val="007A2B52"/>
    <w:rsid w:val="007B729A"/>
    <w:rsid w:val="007C10B4"/>
    <w:rsid w:val="007C5390"/>
    <w:rsid w:val="007C5D7C"/>
    <w:rsid w:val="007C6EB5"/>
    <w:rsid w:val="007C7074"/>
    <w:rsid w:val="007C7672"/>
    <w:rsid w:val="007D1380"/>
    <w:rsid w:val="007D20A0"/>
    <w:rsid w:val="007D2C09"/>
    <w:rsid w:val="007D528B"/>
    <w:rsid w:val="007E31FE"/>
    <w:rsid w:val="007E47B3"/>
    <w:rsid w:val="007E67C4"/>
    <w:rsid w:val="00800067"/>
    <w:rsid w:val="00802CE6"/>
    <w:rsid w:val="00804870"/>
    <w:rsid w:val="00804C8B"/>
    <w:rsid w:val="00805899"/>
    <w:rsid w:val="00805D3F"/>
    <w:rsid w:val="0080657A"/>
    <w:rsid w:val="00814ABE"/>
    <w:rsid w:val="00814F8C"/>
    <w:rsid w:val="00823FCB"/>
    <w:rsid w:val="0082562F"/>
    <w:rsid w:val="00831EED"/>
    <w:rsid w:val="0083591C"/>
    <w:rsid w:val="008431A2"/>
    <w:rsid w:val="00850306"/>
    <w:rsid w:val="00853809"/>
    <w:rsid w:val="0085425A"/>
    <w:rsid w:val="0085485E"/>
    <w:rsid w:val="008568D6"/>
    <w:rsid w:val="008573A2"/>
    <w:rsid w:val="008602A2"/>
    <w:rsid w:val="008631C9"/>
    <w:rsid w:val="00864A87"/>
    <w:rsid w:val="00865E4F"/>
    <w:rsid w:val="0087236B"/>
    <w:rsid w:val="00877549"/>
    <w:rsid w:val="00880B06"/>
    <w:rsid w:val="00882ED1"/>
    <w:rsid w:val="0088472D"/>
    <w:rsid w:val="008915F7"/>
    <w:rsid w:val="008A279D"/>
    <w:rsid w:val="008A43A8"/>
    <w:rsid w:val="008A693F"/>
    <w:rsid w:val="008B0FB1"/>
    <w:rsid w:val="008B16F0"/>
    <w:rsid w:val="008B25B8"/>
    <w:rsid w:val="008B48F5"/>
    <w:rsid w:val="008B49E1"/>
    <w:rsid w:val="008B538A"/>
    <w:rsid w:val="008B67E8"/>
    <w:rsid w:val="008C0A40"/>
    <w:rsid w:val="008C103D"/>
    <w:rsid w:val="008D39AF"/>
    <w:rsid w:val="008D4205"/>
    <w:rsid w:val="008D5E1D"/>
    <w:rsid w:val="008D6DC6"/>
    <w:rsid w:val="008D71D1"/>
    <w:rsid w:val="008D7A23"/>
    <w:rsid w:val="008E0303"/>
    <w:rsid w:val="008E5D7E"/>
    <w:rsid w:val="008E7E22"/>
    <w:rsid w:val="00901022"/>
    <w:rsid w:val="009049CD"/>
    <w:rsid w:val="00912622"/>
    <w:rsid w:val="00916A3E"/>
    <w:rsid w:val="00921888"/>
    <w:rsid w:val="00925494"/>
    <w:rsid w:val="00926CB9"/>
    <w:rsid w:val="00935A20"/>
    <w:rsid w:val="009415F2"/>
    <w:rsid w:val="00941CB1"/>
    <w:rsid w:val="009425FB"/>
    <w:rsid w:val="00942C19"/>
    <w:rsid w:val="009437C8"/>
    <w:rsid w:val="00947E04"/>
    <w:rsid w:val="009506D2"/>
    <w:rsid w:val="00951B9C"/>
    <w:rsid w:val="00953BD3"/>
    <w:rsid w:val="009568CC"/>
    <w:rsid w:val="00957F87"/>
    <w:rsid w:val="00964C13"/>
    <w:rsid w:val="0096525A"/>
    <w:rsid w:val="00972184"/>
    <w:rsid w:val="00973BD2"/>
    <w:rsid w:val="00981D6D"/>
    <w:rsid w:val="00985893"/>
    <w:rsid w:val="00987F71"/>
    <w:rsid w:val="00993DC6"/>
    <w:rsid w:val="00994E25"/>
    <w:rsid w:val="009956A4"/>
    <w:rsid w:val="009B4810"/>
    <w:rsid w:val="009C0618"/>
    <w:rsid w:val="009C2B4D"/>
    <w:rsid w:val="009C3E96"/>
    <w:rsid w:val="009C7C79"/>
    <w:rsid w:val="009D01D5"/>
    <w:rsid w:val="009D20F1"/>
    <w:rsid w:val="009E4EE1"/>
    <w:rsid w:val="009F06B0"/>
    <w:rsid w:val="009F1717"/>
    <w:rsid w:val="009F6BA9"/>
    <w:rsid w:val="00A019E6"/>
    <w:rsid w:val="00A02D9F"/>
    <w:rsid w:val="00A05E11"/>
    <w:rsid w:val="00A07D90"/>
    <w:rsid w:val="00A10DE4"/>
    <w:rsid w:val="00A207E5"/>
    <w:rsid w:val="00A20BEA"/>
    <w:rsid w:val="00A21117"/>
    <w:rsid w:val="00A2265B"/>
    <w:rsid w:val="00A23B2E"/>
    <w:rsid w:val="00A30615"/>
    <w:rsid w:val="00A33066"/>
    <w:rsid w:val="00A35A90"/>
    <w:rsid w:val="00A3774B"/>
    <w:rsid w:val="00A37E86"/>
    <w:rsid w:val="00A4137F"/>
    <w:rsid w:val="00A458CA"/>
    <w:rsid w:val="00A46757"/>
    <w:rsid w:val="00A55690"/>
    <w:rsid w:val="00A61250"/>
    <w:rsid w:val="00A624EB"/>
    <w:rsid w:val="00A62938"/>
    <w:rsid w:val="00A64E6B"/>
    <w:rsid w:val="00A72303"/>
    <w:rsid w:val="00A738B4"/>
    <w:rsid w:val="00A757A1"/>
    <w:rsid w:val="00A77ED0"/>
    <w:rsid w:val="00A812AA"/>
    <w:rsid w:val="00A855D1"/>
    <w:rsid w:val="00A85B1D"/>
    <w:rsid w:val="00A85D9F"/>
    <w:rsid w:val="00A904C5"/>
    <w:rsid w:val="00A906CB"/>
    <w:rsid w:val="00A92ACA"/>
    <w:rsid w:val="00A92F90"/>
    <w:rsid w:val="00AA69CD"/>
    <w:rsid w:val="00AA6A85"/>
    <w:rsid w:val="00AA71FF"/>
    <w:rsid w:val="00AB2FFC"/>
    <w:rsid w:val="00AB6925"/>
    <w:rsid w:val="00AB6EA9"/>
    <w:rsid w:val="00AC11A7"/>
    <w:rsid w:val="00AD16EA"/>
    <w:rsid w:val="00AD22F7"/>
    <w:rsid w:val="00AD5AB6"/>
    <w:rsid w:val="00AD7091"/>
    <w:rsid w:val="00AD70EE"/>
    <w:rsid w:val="00AE0DB2"/>
    <w:rsid w:val="00AE1668"/>
    <w:rsid w:val="00AE586B"/>
    <w:rsid w:val="00AF20D7"/>
    <w:rsid w:val="00AF22B9"/>
    <w:rsid w:val="00AF5CC6"/>
    <w:rsid w:val="00B01729"/>
    <w:rsid w:val="00B01F86"/>
    <w:rsid w:val="00B0518C"/>
    <w:rsid w:val="00B132B3"/>
    <w:rsid w:val="00B13702"/>
    <w:rsid w:val="00B15FD3"/>
    <w:rsid w:val="00B26085"/>
    <w:rsid w:val="00B32890"/>
    <w:rsid w:val="00B32A59"/>
    <w:rsid w:val="00B3338B"/>
    <w:rsid w:val="00B33833"/>
    <w:rsid w:val="00B37562"/>
    <w:rsid w:val="00B418AE"/>
    <w:rsid w:val="00B43D47"/>
    <w:rsid w:val="00B46E30"/>
    <w:rsid w:val="00B536D5"/>
    <w:rsid w:val="00B53BE1"/>
    <w:rsid w:val="00B54A79"/>
    <w:rsid w:val="00B54B70"/>
    <w:rsid w:val="00B559D2"/>
    <w:rsid w:val="00B60A28"/>
    <w:rsid w:val="00B60EB2"/>
    <w:rsid w:val="00B6329C"/>
    <w:rsid w:val="00B66644"/>
    <w:rsid w:val="00B73F2A"/>
    <w:rsid w:val="00B741C3"/>
    <w:rsid w:val="00B7517B"/>
    <w:rsid w:val="00B7564C"/>
    <w:rsid w:val="00B834FB"/>
    <w:rsid w:val="00B928AC"/>
    <w:rsid w:val="00BB518D"/>
    <w:rsid w:val="00BB6E8E"/>
    <w:rsid w:val="00BB7CC5"/>
    <w:rsid w:val="00BC1817"/>
    <w:rsid w:val="00BC3268"/>
    <w:rsid w:val="00BC3B6B"/>
    <w:rsid w:val="00BC5E01"/>
    <w:rsid w:val="00BD22FA"/>
    <w:rsid w:val="00BD284F"/>
    <w:rsid w:val="00BE24E9"/>
    <w:rsid w:val="00BE65A1"/>
    <w:rsid w:val="00C01D16"/>
    <w:rsid w:val="00C03ACE"/>
    <w:rsid w:val="00C11F9F"/>
    <w:rsid w:val="00C120BF"/>
    <w:rsid w:val="00C125EE"/>
    <w:rsid w:val="00C14A0C"/>
    <w:rsid w:val="00C15B2F"/>
    <w:rsid w:val="00C179F4"/>
    <w:rsid w:val="00C229A6"/>
    <w:rsid w:val="00C23ADF"/>
    <w:rsid w:val="00C34242"/>
    <w:rsid w:val="00C35B82"/>
    <w:rsid w:val="00C37997"/>
    <w:rsid w:val="00C455C1"/>
    <w:rsid w:val="00C51D40"/>
    <w:rsid w:val="00C57125"/>
    <w:rsid w:val="00C60C88"/>
    <w:rsid w:val="00C6621D"/>
    <w:rsid w:val="00C6752A"/>
    <w:rsid w:val="00C76A4E"/>
    <w:rsid w:val="00C773BD"/>
    <w:rsid w:val="00C8409F"/>
    <w:rsid w:val="00C90831"/>
    <w:rsid w:val="00CA0138"/>
    <w:rsid w:val="00CA10EE"/>
    <w:rsid w:val="00CA1933"/>
    <w:rsid w:val="00CB2A86"/>
    <w:rsid w:val="00CB57CF"/>
    <w:rsid w:val="00CC0B41"/>
    <w:rsid w:val="00CC36FB"/>
    <w:rsid w:val="00CC3B44"/>
    <w:rsid w:val="00CC3DBD"/>
    <w:rsid w:val="00CC5D8C"/>
    <w:rsid w:val="00CD64DA"/>
    <w:rsid w:val="00CD7C17"/>
    <w:rsid w:val="00CE0D48"/>
    <w:rsid w:val="00CE1F96"/>
    <w:rsid w:val="00CE2236"/>
    <w:rsid w:val="00CE261F"/>
    <w:rsid w:val="00CE6CC2"/>
    <w:rsid w:val="00CF2E39"/>
    <w:rsid w:val="00CF49E4"/>
    <w:rsid w:val="00D00DB0"/>
    <w:rsid w:val="00D01C55"/>
    <w:rsid w:val="00D14109"/>
    <w:rsid w:val="00D17252"/>
    <w:rsid w:val="00D215A7"/>
    <w:rsid w:val="00D21EF7"/>
    <w:rsid w:val="00D23216"/>
    <w:rsid w:val="00D2416D"/>
    <w:rsid w:val="00D2429A"/>
    <w:rsid w:val="00D26003"/>
    <w:rsid w:val="00D312E7"/>
    <w:rsid w:val="00D32E54"/>
    <w:rsid w:val="00D3638A"/>
    <w:rsid w:val="00D365EA"/>
    <w:rsid w:val="00D41176"/>
    <w:rsid w:val="00D4525F"/>
    <w:rsid w:val="00D53FBC"/>
    <w:rsid w:val="00D577F2"/>
    <w:rsid w:val="00D57C50"/>
    <w:rsid w:val="00D65C88"/>
    <w:rsid w:val="00D65FC4"/>
    <w:rsid w:val="00D66224"/>
    <w:rsid w:val="00D667D6"/>
    <w:rsid w:val="00D70A6F"/>
    <w:rsid w:val="00D82B84"/>
    <w:rsid w:val="00D872AA"/>
    <w:rsid w:val="00D91073"/>
    <w:rsid w:val="00D9244A"/>
    <w:rsid w:val="00DA0043"/>
    <w:rsid w:val="00DA50BB"/>
    <w:rsid w:val="00DA6D0F"/>
    <w:rsid w:val="00DA7617"/>
    <w:rsid w:val="00DB127D"/>
    <w:rsid w:val="00DB658A"/>
    <w:rsid w:val="00DC2EFA"/>
    <w:rsid w:val="00DC4D3E"/>
    <w:rsid w:val="00DC5837"/>
    <w:rsid w:val="00DD78B8"/>
    <w:rsid w:val="00DF5E0F"/>
    <w:rsid w:val="00E0330D"/>
    <w:rsid w:val="00E03430"/>
    <w:rsid w:val="00E12DE8"/>
    <w:rsid w:val="00E12F3D"/>
    <w:rsid w:val="00E167D3"/>
    <w:rsid w:val="00E17FB8"/>
    <w:rsid w:val="00E200FC"/>
    <w:rsid w:val="00E20C08"/>
    <w:rsid w:val="00E24413"/>
    <w:rsid w:val="00E314F2"/>
    <w:rsid w:val="00E45783"/>
    <w:rsid w:val="00E46101"/>
    <w:rsid w:val="00E5172F"/>
    <w:rsid w:val="00E57B66"/>
    <w:rsid w:val="00E60B02"/>
    <w:rsid w:val="00E63F6A"/>
    <w:rsid w:val="00E64F3C"/>
    <w:rsid w:val="00E6771B"/>
    <w:rsid w:val="00E71976"/>
    <w:rsid w:val="00E72D8C"/>
    <w:rsid w:val="00E73A22"/>
    <w:rsid w:val="00E74728"/>
    <w:rsid w:val="00E74BDA"/>
    <w:rsid w:val="00E80704"/>
    <w:rsid w:val="00EB335E"/>
    <w:rsid w:val="00EB6CC0"/>
    <w:rsid w:val="00EC38DC"/>
    <w:rsid w:val="00EC5B91"/>
    <w:rsid w:val="00ED0E3D"/>
    <w:rsid w:val="00EE39F5"/>
    <w:rsid w:val="00EE731B"/>
    <w:rsid w:val="00EF123D"/>
    <w:rsid w:val="00EF30AA"/>
    <w:rsid w:val="00EF71B3"/>
    <w:rsid w:val="00F039C4"/>
    <w:rsid w:val="00F10D74"/>
    <w:rsid w:val="00F10DBD"/>
    <w:rsid w:val="00F2026B"/>
    <w:rsid w:val="00F207CF"/>
    <w:rsid w:val="00F213E7"/>
    <w:rsid w:val="00F27F9C"/>
    <w:rsid w:val="00F3073E"/>
    <w:rsid w:val="00F33F2C"/>
    <w:rsid w:val="00F40CC9"/>
    <w:rsid w:val="00F41353"/>
    <w:rsid w:val="00F4197A"/>
    <w:rsid w:val="00F42FAD"/>
    <w:rsid w:val="00F47A21"/>
    <w:rsid w:val="00F52827"/>
    <w:rsid w:val="00F54BE8"/>
    <w:rsid w:val="00F616A2"/>
    <w:rsid w:val="00F6240F"/>
    <w:rsid w:val="00F65395"/>
    <w:rsid w:val="00F663C0"/>
    <w:rsid w:val="00F71C71"/>
    <w:rsid w:val="00F7310D"/>
    <w:rsid w:val="00F7497F"/>
    <w:rsid w:val="00F74E6E"/>
    <w:rsid w:val="00F813F6"/>
    <w:rsid w:val="00F8657E"/>
    <w:rsid w:val="00F9055D"/>
    <w:rsid w:val="00F946DD"/>
    <w:rsid w:val="00F9629E"/>
    <w:rsid w:val="00F975FE"/>
    <w:rsid w:val="00FA12CC"/>
    <w:rsid w:val="00FA3EBB"/>
    <w:rsid w:val="00FA631E"/>
    <w:rsid w:val="00FA690E"/>
    <w:rsid w:val="00FA71E5"/>
    <w:rsid w:val="00FB75A2"/>
    <w:rsid w:val="00FB79B1"/>
    <w:rsid w:val="00FC14AC"/>
    <w:rsid w:val="00FC1DDC"/>
    <w:rsid w:val="00FC7AEB"/>
    <w:rsid w:val="00FD5C56"/>
    <w:rsid w:val="00FE6528"/>
    <w:rsid w:val="00FF297B"/>
    <w:rsid w:val="00FF2DE7"/>
    <w:rsid w:val="00FF2E34"/>
    <w:rsid w:val="00FF303B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 fillcolor="none [1951]" strokecolor="none [3212]">
      <v:fill color="none [1951]"/>
      <v:stroke color="none [3212]"/>
    </o:shapedefaults>
    <o:shapelayout v:ext="edit">
      <o:idmap v:ext="edit" data="1"/>
    </o:shapelayout>
  </w:shapeDefaults>
  <w:decimalSymbol w:val="."/>
  <w:listSeparator w:val=","/>
  <w15:docId w15:val="{942CFFF0-1B3E-4635-B62F-DDB9CFD5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ListParagraph"/>
    <w:qFormat/>
    <w:rsid w:val="00D312E7"/>
    <w:pPr>
      <w:spacing w:line="360" w:lineRule="auto"/>
      <w:ind w:left="720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qFormat/>
    <w:rsid w:val="009C7C79"/>
    <w:pPr>
      <w:keepNext/>
      <w:numPr>
        <w:numId w:val="30"/>
      </w:numPr>
      <w:spacing w:before="240" w:after="60" w:line="360" w:lineRule="auto"/>
      <w:outlineLvl w:val="0"/>
    </w:pPr>
    <w:rPr>
      <w:rFonts w:eastAsia="Times New Roman" w:cs="Arial"/>
      <w:b/>
      <w:color w:val="000000" w:themeColor="text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468FB"/>
    <w:pPr>
      <w:outlineLvl w:val="1"/>
    </w:pPr>
    <w:rPr>
      <w:b/>
      <w:sz w:val="24"/>
      <w:szCs w:val="24"/>
    </w:rPr>
  </w:style>
  <w:style w:type="paragraph" w:styleId="Heading3">
    <w:name w:val="heading 3"/>
    <w:next w:val="BodyText"/>
    <w:link w:val="Heading3Char"/>
    <w:qFormat/>
    <w:rsid w:val="005F1B00"/>
    <w:pPr>
      <w:keepNext/>
      <w:numPr>
        <w:ilvl w:val="2"/>
        <w:numId w:val="30"/>
      </w:numPr>
      <w:tabs>
        <w:tab w:val="left" w:pos="907"/>
      </w:tabs>
      <w:spacing w:before="200" w:after="120"/>
      <w:outlineLvl w:val="2"/>
    </w:pPr>
    <w:rPr>
      <w:rFonts w:eastAsia="Times New Roman" w:cs="Arial"/>
      <w:b/>
      <w:color w:val="548DD4"/>
      <w:sz w:val="24"/>
      <w:szCs w:val="26"/>
      <w:lang w:eastAsia="en-US"/>
    </w:rPr>
  </w:style>
  <w:style w:type="paragraph" w:styleId="Heading4">
    <w:name w:val="heading 4"/>
    <w:next w:val="BodyText"/>
    <w:link w:val="Heading4Char"/>
    <w:qFormat/>
    <w:rsid w:val="005F1B00"/>
    <w:pPr>
      <w:keepNext/>
      <w:numPr>
        <w:ilvl w:val="3"/>
        <w:numId w:val="30"/>
      </w:numPr>
      <w:spacing w:before="120" w:after="100"/>
      <w:outlineLvl w:val="3"/>
    </w:pPr>
    <w:rPr>
      <w:rFonts w:eastAsia="Times New Roman" w:cs="Arial"/>
      <w:b/>
      <w:color w:val="548DD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8B25B8"/>
    <w:pPr>
      <w:spacing w:before="240" w:after="60" w:line="240" w:lineRule="auto"/>
      <w:outlineLvl w:val="4"/>
    </w:pPr>
    <w:rPr>
      <w:rFonts w:ascii="Arial" w:eastAsia="Times New Roman" w:hAnsi="Arial" w:cs="Arial"/>
      <w:bCs/>
      <w:iCs/>
      <w:color w:val="FF0000"/>
      <w:sz w:val="28"/>
      <w:szCs w:val="26"/>
      <w:u w:val="single"/>
    </w:rPr>
  </w:style>
  <w:style w:type="paragraph" w:styleId="Heading6">
    <w:name w:val="heading 6"/>
    <w:basedOn w:val="Normal"/>
    <w:next w:val="Normal"/>
    <w:link w:val="Heading6Char"/>
    <w:qFormat/>
    <w:rsid w:val="008B25B8"/>
    <w:pPr>
      <w:spacing w:before="240" w:after="60" w:line="240" w:lineRule="auto"/>
      <w:outlineLvl w:val="5"/>
    </w:pPr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8B25B8"/>
    <w:pPr>
      <w:spacing w:before="240" w:after="60" w:line="240" w:lineRule="auto"/>
      <w:outlineLvl w:val="6"/>
    </w:pPr>
    <w:rPr>
      <w:rFonts w:ascii="Arial" w:eastAsia="Times New Roman" w:hAnsi="Arial" w:cs="Arial"/>
      <w:color w:val="FF0000"/>
      <w:sz w:val="28"/>
      <w:szCs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8B25B8"/>
    <w:pPr>
      <w:spacing w:before="240" w:after="60" w:line="240" w:lineRule="auto"/>
      <w:outlineLvl w:val="7"/>
    </w:pPr>
    <w:rPr>
      <w:rFonts w:ascii="Arial" w:eastAsia="Times New Roman" w:hAnsi="Arial" w:cs="Arial"/>
      <w:i/>
      <w:iCs/>
      <w:color w:val="FF0000"/>
      <w:sz w:val="28"/>
      <w:szCs w:val="24"/>
      <w:u w:val="single"/>
    </w:rPr>
  </w:style>
  <w:style w:type="paragraph" w:styleId="Heading9">
    <w:name w:val="heading 9"/>
    <w:basedOn w:val="Normal"/>
    <w:link w:val="Heading9Char"/>
    <w:qFormat/>
    <w:rsid w:val="008B25B8"/>
    <w:pPr>
      <w:spacing w:before="240" w:after="60" w:line="240" w:lineRule="auto"/>
      <w:outlineLvl w:val="8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7C79"/>
    <w:rPr>
      <w:rFonts w:eastAsia="Times New Roman" w:cs="Arial"/>
      <w:b/>
      <w:color w:val="000000" w:themeColor="text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0468FB"/>
    <w:rPr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5F1B00"/>
    <w:rPr>
      <w:rFonts w:eastAsia="Times New Roman" w:cs="Arial"/>
      <w:b/>
      <w:color w:val="548DD4"/>
      <w:sz w:val="24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5F1B00"/>
    <w:rPr>
      <w:rFonts w:eastAsia="Times New Roman" w:cs="Arial"/>
      <w:b/>
      <w:color w:val="548DD4"/>
      <w:lang w:eastAsia="en-US"/>
    </w:rPr>
  </w:style>
  <w:style w:type="character" w:customStyle="1" w:styleId="Heading5Char">
    <w:name w:val="Heading 5 Char"/>
    <w:basedOn w:val="DefaultParagraphFont"/>
    <w:link w:val="Heading5"/>
    <w:rsid w:val="008B25B8"/>
    <w:rPr>
      <w:rFonts w:ascii="Arial" w:eastAsia="Times New Roman" w:hAnsi="Arial" w:cs="Arial"/>
      <w:bCs/>
      <w:iCs/>
      <w:color w:val="FF0000"/>
      <w:sz w:val="28"/>
      <w:szCs w:val="26"/>
      <w:u w:val="single"/>
    </w:rPr>
  </w:style>
  <w:style w:type="character" w:customStyle="1" w:styleId="Heading6Char">
    <w:name w:val="Heading 6 Char"/>
    <w:basedOn w:val="DefaultParagraphFont"/>
    <w:link w:val="Heading6"/>
    <w:rsid w:val="008B25B8"/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8B25B8"/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8B25B8"/>
    <w:rPr>
      <w:rFonts w:ascii="Arial" w:eastAsia="Times New Roman" w:hAnsi="Arial" w:cs="Arial"/>
      <w:i/>
      <w:iCs/>
      <w:color w:val="FF0000"/>
      <w:sz w:val="28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numbering" w:styleId="ArticleSection">
    <w:name w:val="Outline List 3"/>
    <w:basedOn w:val="NoList"/>
    <w:semiHidden/>
    <w:rsid w:val="008B25B8"/>
    <w:pPr>
      <w:numPr>
        <w:numId w:val="18"/>
      </w:numPr>
    </w:pPr>
  </w:style>
  <w:style w:type="paragraph" w:customStyle="1" w:styleId="Level0-HeadingTOC">
    <w:name w:val="Level 0 - Heading (TOC)"/>
    <w:next w:val="LegalBodyText"/>
    <w:semiHidden/>
    <w:rsid w:val="008B25B8"/>
    <w:pPr>
      <w:spacing w:before="120" w:after="120"/>
      <w:outlineLvl w:val="8"/>
    </w:pPr>
    <w:rPr>
      <w:rFonts w:ascii="Arial" w:eastAsia="Times New Roman" w:hAnsi="Arial" w:cs="Arial"/>
      <w:b/>
      <w:caps/>
      <w:color w:val="81BD27"/>
      <w:sz w:val="22"/>
      <w:szCs w:val="22"/>
      <w:lang w:eastAsia="en-US"/>
    </w:rPr>
  </w:style>
  <w:style w:type="paragraph" w:customStyle="1" w:styleId="Level0-Recitals">
    <w:name w:val="Level 0 - Recitals"/>
    <w:rsid w:val="008B25B8"/>
    <w:pPr>
      <w:numPr>
        <w:numId w:val="23"/>
      </w:numPr>
      <w:tabs>
        <w:tab w:val="clear" w:pos="709"/>
        <w:tab w:val="left" w:pos="794"/>
      </w:tabs>
      <w:spacing w:before="120" w:after="120"/>
      <w:ind w:left="794" w:hanging="794"/>
    </w:pPr>
    <w:rPr>
      <w:rFonts w:ascii="Arial" w:eastAsia="Times New Roman" w:hAnsi="Arial" w:cs="Arial"/>
      <w:lang w:eastAsia="en-US"/>
    </w:rPr>
  </w:style>
  <w:style w:type="paragraph" w:styleId="Footer">
    <w:name w:val="footer"/>
    <w:link w:val="FooterChar"/>
    <w:rsid w:val="008B25B8"/>
    <w:pPr>
      <w:spacing w:before="40"/>
    </w:pPr>
    <w:rPr>
      <w:rFonts w:ascii="Arial" w:eastAsia="Times New Roman" w:hAnsi="Arial" w:cs="Arial"/>
      <w:bCs/>
      <w:snapToGrid w:val="0"/>
      <w:color w:val="81BD27"/>
      <w:sz w:val="14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8B25B8"/>
    <w:rPr>
      <w:rFonts w:ascii="Arial" w:eastAsia="Times New Roman" w:hAnsi="Arial" w:cs="Arial"/>
      <w:bCs/>
      <w:snapToGrid w:val="0"/>
      <w:color w:val="81BD27"/>
      <w:sz w:val="14"/>
      <w:szCs w:val="16"/>
      <w:lang w:val="en-AU" w:eastAsia="en-US" w:bidi="ar-SA"/>
    </w:rPr>
  </w:style>
  <w:style w:type="paragraph" w:styleId="Header">
    <w:name w:val="header"/>
    <w:link w:val="HeaderChar"/>
    <w:rsid w:val="008B25B8"/>
    <w:pPr>
      <w:pBdr>
        <w:bottom w:val="single" w:sz="4" w:space="1" w:color="839099"/>
      </w:pBdr>
    </w:pPr>
    <w:rPr>
      <w:rFonts w:ascii="Arial" w:eastAsia="Times New Roman" w:hAnsi="Arial"/>
      <w:color w:val="81BD27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rsid w:val="008B25B8"/>
    <w:rPr>
      <w:rFonts w:ascii="Arial" w:eastAsia="Times New Roman" w:hAnsi="Arial"/>
      <w:color w:val="81BD27"/>
      <w:sz w:val="18"/>
      <w:szCs w:val="18"/>
      <w:lang w:val="en-AU" w:eastAsia="en-US" w:bidi="ar-SA"/>
    </w:rPr>
  </w:style>
  <w:style w:type="paragraph" w:customStyle="1" w:styleId="BodyText-Bold">
    <w:name w:val="Body Text - Bold"/>
    <w:rsid w:val="008B25B8"/>
    <w:pPr>
      <w:spacing w:before="120" w:after="120"/>
      <w:ind w:left="794"/>
    </w:pPr>
    <w:rPr>
      <w:rFonts w:ascii="Arial" w:eastAsia="Times New Roman" w:hAnsi="Arial" w:cs="Arial"/>
      <w:b/>
      <w:szCs w:val="24"/>
      <w:lang w:eastAsia="en-US"/>
    </w:rPr>
  </w:style>
  <w:style w:type="paragraph" w:styleId="BalloonText">
    <w:name w:val="Balloon Text"/>
    <w:basedOn w:val="Normal"/>
    <w:link w:val="BalloonTextChar"/>
    <w:rsid w:val="008B25B8"/>
    <w:pPr>
      <w:spacing w:line="240" w:lineRule="auto"/>
    </w:pPr>
    <w:rPr>
      <w:rFonts w:ascii="Arial" w:eastAsia="Times New Roman" w:hAnsi="Arial" w:cs="Ari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rsid w:val="008B25B8"/>
    <w:rPr>
      <w:rFonts w:ascii="Arial" w:eastAsia="Times New Roman" w:hAnsi="Arial" w:cs="Arial"/>
      <w:sz w:val="18"/>
      <w:szCs w:val="16"/>
    </w:rPr>
  </w:style>
  <w:style w:type="paragraph" w:customStyle="1" w:styleId="TableText">
    <w:name w:val="Table Text"/>
    <w:rsid w:val="008B25B8"/>
    <w:pPr>
      <w:spacing w:before="40" w:after="40"/>
    </w:pPr>
    <w:rPr>
      <w:rFonts w:ascii="Arial" w:eastAsia="Times New Roman" w:hAnsi="Arial" w:cs="Arial"/>
      <w:sz w:val="18"/>
      <w:szCs w:val="18"/>
      <w:lang w:eastAsia="en-US"/>
    </w:rPr>
  </w:style>
  <w:style w:type="paragraph" w:styleId="BlockText">
    <w:name w:val="Block Text"/>
    <w:basedOn w:val="Normal"/>
    <w:semiHidden/>
    <w:rsid w:val="008B25B8"/>
    <w:pPr>
      <w:spacing w:after="120" w:line="240" w:lineRule="auto"/>
      <w:ind w:left="1440" w:right="144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TableText-List">
    <w:name w:val="Table Text - List"/>
    <w:rsid w:val="008B25B8"/>
    <w:pPr>
      <w:numPr>
        <w:numId w:val="3"/>
      </w:numPr>
      <w:spacing w:before="60" w:after="60"/>
    </w:pPr>
    <w:rPr>
      <w:rFonts w:ascii="Arial" w:eastAsia="Times New Roman" w:hAnsi="Arial" w:cs="Arial"/>
      <w:kern w:val="22"/>
      <w:sz w:val="18"/>
      <w:szCs w:val="18"/>
      <w:lang w:eastAsia="en-US"/>
    </w:rPr>
  </w:style>
  <w:style w:type="paragraph" w:customStyle="1" w:styleId="TableText-Centred">
    <w:name w:val="Table Text - Centred"/>
    <w:rsid w:val="008B25B8"/>
    <w:pPr>
      <w:spacing w:before="60" w:after="60"/>
      <w:jc w:val="center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TableHeader">
    <w:name w:val="Table Header"/>
    <w:rsid w:val="008B25B8"/>
    <w:pPr>
      <w:keepNext/>
      <w:spacing w:before="60" w:after="20"/>
    </w:pPr>
    <w:rPr>
      <w:rFonts w:ascii="Arial" w:eastAsia="Times New Roman" w:hAnsi="Arial" w:cs="Arial"/>
      <w:b/>
      <w:color w:val="FFFFFF"/>
      <w:lang w:eastAsia="en-US"/>
    </w:rPr>
  </w:style>
  <w:style w:type="paragraph" w:customStyle="1" w:styleId="TableText-CentredBold">
    <w:name w:val="Table Text - Centred / Bold"/>
    <w:rsid w:val="008B25B8"/>
    <w:pPr>
      <w:spacing w:before="60" w:after="60"/>
      <w:jc w:val="center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Spacer">
    <w:name w:val="Spacer"/>
    <w:next w:val="BodyText"/>
    <w:rsid w:val="008B25B8"/>
    <w:pPr>
      <w:ind w:left="794"/>
    </w:pPr>
    <w:rPr>
      <w:rFonts w:ascii="Arial" w:eastAsia="Times New Roman" w:hAnsi="Arial" w:cs="Arial"/>
      <w:sz w:val="12"/>
      <w:szCs w:val="12"/>
      <w:lang w:eastAsia="en-US"/>
    </w:rPr>
  </w:style>
  <w:style w:type="paragraph" w:customStyle="1" w:styleId="TableText-Bold">
    <w:name w:val="Table Text - Bold"/>
    <w:rsid w:val="008B25B8"/>
    <w:pPr>
      <w:spacing w:before="60" w:after="60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AppendixHeading1">
    <w:name w:val="Appendix Heading 1"/>
    <w:next w:val="AppendixHeading2"/>
    <w:rsid w:val="008B25B8"/>
    <w:pPr>
      <w:keepNext/>
      <w:pageBreakBefore/>
      <w:numPr>
        <w:numId w:val="1"/>
      </w:numPr>
      <w:tabs>
        <w:tab w:val="clear" w:pos="1440"/>
        <w:tab w:val="left" w:pos="2268"/>
      </w:tabs>
      <w:spacing w:after="120"/>
      <w:ind w:left="2268" w:hanging="2268"/>
      <w:contextualSpacing/>
      <w:outlineLvl w:val="0"/>
    </w:pPr>
    <w:rPr>
      <w:rFonts w:ascii="Arial" w:eastAsia="Times New Roman" w:hAnsi="Arial" w:cs="Arial"/>
      <w:color w:val="81BD27"/>
      <w:sz w:val="32"/>
      <w:szCs w:val="36"/>
      <w:lang w:eastAsia="en-US"/>
    </w:rPr>
  </w:style>
  <w:style w:type="paragraph" w:styleId="TOC1">
    <w:name w:val="toc 1"/>
    <w:next w:val="Normal"/>
    <w:link w:val="TOC1Char"/>
    <w:uiPriority w:val="39"/>
    <w:qFormat/>
    <w:rsid w:val="000629D8"/>
    <w:pPr>
      <w:tabs>
        <w:tab w:val="left" w:pos="1361"/>
        <w:tab w:val="right" w:leader="dot" w:pos="9923"/>
      </w:tabs>
      <w:spacing w:before="240" w:after="120"/>
      <w:ind w:left="1361" w:right="567" w:hanging="567"/>
    </w:pPr>
    <w:rPr>
      <w:rFonts w:eastAsia="Times New Roman" w:cs="Arial"/>
      <w:b/>
      <w:noProof/>
      <w:sz w:val="22"/>
      <w:szCs w:val="24"/>
    </w:rPr>
  </w:style>
  <w:style w:type="paragraph" w:styleId="TOC2">
    <w:name w:val="toc 2"/>
    <w:next w:val="Normal"/>
    <w:uiPriority w:val="39"/>
    <w:rsid w:val="00B66644"/>
    <w:pPr>
      <w:tabs>
        <w:tab w:val="left" w:pos="1932"/>
        <w:tab w:val="right" w:leader="dot" w:pos="9923"/>
      </w:tabs>
      <w:spacing w:before="60" w:after="60"/>
      <w:ind w:left="1928" w:right="567" w:hanging="567"/>
    </w:pPr>
    <w:rPr>
      <w:rFonts w:eastAsia="Times New Roman"/>
      <w:noProof/>
      <w:sz w:val="22"/>
      <w:szCs w:val="24"/>
    </w:rPr>
  </w:style>
  <w:style w:type="paragraph" w:styleId="TOC3">
    <w:name w:val="toc 3"/>
    <w:next w:val="Normal"/>
    <w:uiPriority w:val="39"/>
    <w:rsid w:val="00B66644"/>
    <w:pPr>
      <w:tabs>
        <w:tab w:val="left" w:pos="2758"/>
        <w:tab w:val="right" w:leader="dot" w:pos="9923"/>
      </w:tabs>
      <w:spacing w:before="60" w:after="60"/>
      <w:ind w:left="2779" w:right="544" w:hanging="851"/>
    </w:pPr>
    <w:rPr>
      <w:rFonts w:eastAsia="Times New Roman" w:cs="Arial"/>
      <w:sz w:val="22"/>
      <w:lang w:eastAsia="en-US"/>
    </w:rPr>
  </w:style>
  <w:style w:type="paragraph" w:styleId="BodyText2">
    <w:name w:val="Body Text 2"/>
    <w:basedOn w:val="Normal"/>
    <w:link w:val="BodyText2Char"/>
    <w:semiHidden/>
    <w:rsid w:val="008B25B8"/>
    <w:pPr>
      <w:spacing w:after="120" w:line="48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3">
    <w:name w:val="Body Text 3"/>
    <w:basedOn w:val="Normal"/>
    <w:link w:val="BodyText3Char"/>
    <w:semiHidden/>
    <w:rsid w:val="008B25B8"/>
    <w:pPr>
      <w:spacing w:after="120" w:line="240" w:lineRule="auto"/>
    </w:pPr>
    <w:rPr>
      <w:rFonts w:ascii="Arial" w:eastAsia="Times New Roman" w:hAnsi="Arial" w:cs="Arial"/>
      <w:color w:val="FF0000"/>
      <w:sz w:val="28"/>
      <w:szCs w:val="16"/>
      <w:u w:val="single"/>
    </w:rPr>
  </w:style>
  <w:style w:type="character" w:customStyle="1" w:styleId="BodyText3Char">
    <w:name w:val="Body Text 3 Char"/>
    <w:basedOn w:val="DefaultParagraphFont"/>
    <w:link w:val="BodyText3"/>
    <w:semiHidden/>
    <w:rsid w:val="008B25B8"/>
    <w:rPr>
      <w:rFonts w:ascii="Arial" w:eastAsia="Times New Roman" w:hAnsi="Arial" w:cs="Arial"/>
      <w:color w:val="FF0000"/>
      <w:sz w:val="28"/>
      <w:szCs w:val="16"/>
      <w:u w:val="single"/>
    </w:rPr>
  </w:style>
  <w:style w:type="paragraph" w:styleId="BodyText">
    <w:name w:val="Body Text"/>
    <w:basedOn w:val="Normal"/>
    <w:link w:val="BodyTextChar"/>
    <w:unhideWhenUsed/>
    <w:rsid w:val="008B25B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25B8"/>
  </w:style>
  <w:style w:type="paragraph" w:styleId="BodyTextFirstIndent">
    <w:name w:val="Body Text First Indent"/>
    <w:basedOn w:val="Normal"/>
    <w:link w:val="BodyTextFirstIndentChar"/>
    <w:semiHidden/>
    <w:rsid w:val="008B25B8"/>
    <w:pPr>
      <w:spacing w:line="240" w:lineRule="auto"/>
      <w:ind w:firstLine="210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Indent">
    <w:name w:val="Body Text Indent"/>
    <w:basedOn w:val="Normal"/>
    <w:link w:val="BodyTextIndentChar"/>
    <w:semiHidden/>
    <w:rsid w:val="008B25B8"/>
    <w:pPr>
      <w:spacing w:after="120" w:line="240" w:lineRule="auto"/>
      <w:ind w:left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IndentChar">
    <w:name w:val="Body Text Indent Char"/>
    <w:basedOn w:val="DefaultParagraphFont"/>
    <w:link w:val="BodyTextInden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FirstIndent2">
    <w:name w:val="Body Text First Indent 2"/>
    <w:basedOn w:val="BodyTextIndent"/>
    <w:link w:val="BodyTextFirstIndent2Char"/>
    <w:semiHidden/>
    <w:rsid w:val="008B25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Indent2">
    <w:name w:val="Body Text Indent 2"/>
    <w:basedOn w:val="Normal"/>
    <w:link w:val="BodyTextIndent2Char"/>
    <w:semiHidden/>
    <w:rsid w:val="008B25B8"/>
    <w:pPr>
      <w:spacing w:after="120" w:line="480" w:lineRule="auto"/>
      <w:ind w:left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Hyperlink">
    <w:name w:val="Hyperlink"/>
    <w:uiPriority w:val="99"/>
    <w:rsid w:val="000468FB"/>
    <w:rPr>
      <w:rFonts w:cs="Arial"/>
      <w:color w:val="0000FF"/>
      <w:u w:val="single"/>
    </w:rPr>
  </w:style>
  <w:style w:type="paragraph" w:customStyle="1" w:styleId="FigureLabel">
    <w:name w:val="Figure Label"/>
    <w:next w:val="BodyText"/>
    <w:rsid w:val="008B25B8"/>
    <w:pPr>
      <w:keepNext/>
      <w:keepLines/>
      <w:tabs>
        <w:tab w:val="left" w:pos="1701"/>
      </w:tabs>
      <w:spacing w:before="60" w:after="120"/>
      <w:ind w:left="1701" w:hanging="907"/>
    </w:pPr>
    <w:rPr>
      <w:rFonts w:ascii="Arial" w:eastAsia="Times New Roman" w:hAnsi="Arial"/>
      <w:i/>
      <w:iCs/>
      <w:lang w:eastAsia="en-US"/>
    </w:rPr>
  </w:style>
  <w:style w:type="paragraph" w:customStyle="1" w:styleId="Figure-List">
    <w:name w:val="Figure - List"/>
    <w:rsid w:val="008B25B8"/>
    <w:pPr>
      <w:numPr>
        <w:numId w:val="2"/>
      </w:numPr>
      <w:tabs>
        <w:tab w:val="left" w:pos="142"/>
      </w:tabs>
      <w:spacing w:after="60"/>
    </w:pPr>
    <w:rPr>
      <w:rFonts w:ascii="Arial" w:eastAsia="Times New Roman" w:hAnsi="Arial" w:cs="Arial"/>
      <w:sz w:val="18"/>
      <w:szCs w:val="18"/>
      <w:lang w:eastAsia="en-US"/>
    </w:rPr>
  </w:style>
  <w:style w:type="character" w:styleId="FootnoteReference">
    <w:name w:val="footnote reference"/>
    <w:rsid w:val="008B25B8"/>
    <w:rPr>
      <w:rFonts w:ascii="Arial" w:hAnsi="Arial" w:cs="Arial"/>
      <w:sz w:val="16"/>
      <w:vertAlign w:val="superscript"/>
    </w:rPr>
  </w:style>
  <w:style w:type="paragraph" w:customStyle="1" w:styleId="BodyText-RestrictedRelease">
    <w:name w:val="Body Text - Restricted Release"/>
    <w:link w:val="BodyText-RestrictedReleaseChar"/>
    <w:rsid w:val="008B25B8"/>
    <w:rPr>
      <w:rFonts w:ascii="Arial" w:eastAsia="Times" w:hAnsi="Arial"/>
      <w:sz w:val="16"/>
      <w:szCs w:val="30"/>
    </w:rPr>
  </w:style>
  <w:style w:type="paragraph" w:styleId="FootnoteText">
    <w:name w:val="footnote text"/>
    <w:link w:val="FootnoteTextChar"/>
    <w:rsid w:val="008B25B8"/>
    <w:pPr>
      <w:ind w:left="198" w:right="720" w:hanging="198"/>
      <w:jc w:val="both"/>
    </w:pPr>
    <w:rPr>
      <w:rFonts w:ascii="Arial" w:eastAsia="Times New Roman" w:hAnsi="Arial" w:cs="Arial"/>
      <w:sz w:val="16"/>
    </w:rPr>
  </w:style>
  <w:style w:type="character" w:customStyle="1" w:styleId="FootnoteTextChar">
    <w:name w:val="Footnote Text Char"/>
    <w:basedOn w:val="DefaultParagraphFont"/>
    <w:link w:val="FootnoteText"/>
    <w:rsid w:val="008B25B8"/>
    <w:rPr>
      <w:rFonts w:ascii="Arial" w:eastAsia="Times New Roman" w:hAnsi="Arial" w:cs="Arial"/>
      <w:sz w:val="16"/>
      <w:lang w:val="en-AU" w:eastAsia="en-AU" w:bidi="ar-SA"/>
    </w:rPr>
  </w:style>
  <w:style w:type="paragraph" w:styleId="BodyTextIndent3">
    <w:name w:val="Body Text Indent 3"/>
    <w:basedOn w:val="Normal"/>
    <w:link w:val="BodyTextIndent3Char"/>
    <w:semiHidden/>
    <w:rsid w:val="008B25B8"/>
    <w:pPr>
      <w:spacing w:after="120" w:line="240" w:lineRule="auto"/>
      <w:ind w:left="283"/>
    </w:pPr>
    <w:rPr>
      <w:rFonts w:ascii="Arial" w:eastAsia="Times New Roman" w:hAnsi="Arial" w:cs="Arial"/>
      <w:color w:val="FF0000"/>
      <w:sz w:val="28"/>
      <w:szCs w:val="16"/>
      <w:u w:val="single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B25B8"/>
    <w:rPr>
      <w:rFonts w:ascii="Arial" w:eastAsia="Times New Roman" w:hAnsi="Arial" w:cs="Arial"/>
      <w:color w:val="FF0000"/>
      <w:sz w:val="28"/>
      <w:szCs w:val="16"/>
      <w:u w:val="single"/>
    </w:rPr>
  </w:style>
  <w:style w:type="paragraph" w:customStyle="1" w:styleId="TableLabel">
    <w:name w:val="Table Label"/>
    <w:next w:val="BodyText"/>
    <w:rsid w:val="008B25B8"/>
    <w:pPr>
      <w:keepNext/>
      <w:keepLines/>
      <w:tabs>
        <w:tab w:val="left" w:pos="1701"/>
      </w:tabs>
      <w:spacing w:before="120" w:after="60"/>
      <w:ind w:left="1701" w:hanging="907"/>
    </w:pPr>
    <w:rPr>
      <w:rFonts w:ascii="Arial" w:eastAsia="Times New Roman" w:hAnsi="Arial"/>
      <w:i/>
      <w:iCs/>
      <w:lang w:eastAsia="en-US"/>
    </w:rPr>
  </w:style>
  <w:style w:type="paragraph" w:customStyle="1" w:styleId="AppendixHeading2">
    <w:name w:val="Appendix Heading 2"/>
    <w:next w:val="BodyText"/>
    <w:rsid w:val="008B25B8"/>
    <w:pPr>
      <w:keepNext/>
      <w:numPr>
        <w:ilvl w:val="1"/>
        <w:numId w:val="1"/>
      </w:numPr>
      <w:spacing w:before="240" w:after="120"/>
      <w:outlineLvl w:val="1"/>
    </w:pPr>
    <w:rPr>
      <w:rFonts w:ascii="Arial" w:eastAsia="Times New Roman" w:hAnsi="Arial" w:cs="Arial"/>
      <w:iCs/>
      <w:color w:val="81BD27"/>
      <w:sz w:val="28"/>
      <w:szCs w:val="28"/>
      <w:lang w:val="en-US" w:eastAsia="en-US"/>
    </w:rPr>
  </w:style>
  <w:style w:type="paragraph" w:customStyle="1" w:styleId="BodyText-NumberedListi">
    <w:name w:val="Body Text - Numbered List i"/>
    <w:link w:val="BodyText-NumberedListiCharChar"/>
    <w:rsid w:val="008B25B8"/>
    <w:pPr>
      <w:numPr>
        <w:ilvl w:val="2"/>
        <w:numId w:val="29"/>
      </w:numPr>
      <w:spacing w:before="60" w:after="60"/>
    </w:pPr>
    <w:rPr>
      <w:rFonts w:ascii="Arial" w:eastAsia="Times" w:hAnsi="Arial" w:cs="Arial"/>
      <w:sz w:val="22"/>
      <w:szCs w:val="22"/>
      <w:lang w:eastAsia="en-US"/>
    </w:rPr>
  </w:style>
  <w:style w:type="paragraph" w:customStyle="1" w:styleId="TableText-List-Nolinespacing">
    <w:name w:val="Table Text - List - No line spacing"/>
    <w:rsid w:val="008B25B8"/>
    <w:pPr>
      <w:numPr>
        <w:numId w:val="19"/>
      </w:numPr>
    </w:pPr>
    <w:rPr>
      <w:rFonts w:ascii="Arial" w:eastAsia="Times New Roman" w:hAnsi="Arial" w:cs="Arial"/>
      <w:kern w:val="22"/>
      <w:sz w:val="18"/>
      <w:szCs w:val="18"/>
      <w:lang w:eastAsia="en-US"/>
    </w:rPr>
  </w:style>
  <w:style w:type="paragraph" w:customStyle="1" w:styleId="BodyText-List-Indent">
    <w:name w:val="Body Text - List - Indent"/>
    <w:rsid w:val="008B25B8"/>
    <w:pPr>
      <w:numPr>
        <w:numId w:val="17"/>
      </w:numPr>
      <w:spacing w:after="120"/>
    </w:pPr>
    <w:rPr>
      <w:rFonts w:ascii="Arial" w:eastAsia="Times" w:hAnsi="Arial" w:cs="Arial"/>
      <w:szCs w:val="24"/>
      <w:lang w:eastAsia="en-US"/>
    </w:rPr>
  </w:style>
  <w:style w:type="paragraph" w:customStyle="1" w:styleId="FinalorDraft">
    <w:name w:val="Final or Draft"/>
    <w:rsid w:val="008B25B8"/>
    <w:pPr>
      <w:jc w:val="center"/>
    </w:pPr>
    <w:rPr>
      <w:rFonts w:ascii="Arial" w:eastAsia="Times New Roman" w:hAnsi="Arial" w:cs="Arial"/>
      <w:bCs/>
      <w:caps/>
      <w:snapToGrid w:val="0"/>
      <w:color w:val="839099"/>
      <w:sz w:val="18"/>
      <w:szCs w:val="16"/>
      <w:lang w:eastAsia="en-US"/>
    </w:rPr>
  </w:style>
  <w:style w:type="paragraph" w:customStyle="1" w:styleId="BodyText-Italics">
    <w:name w:val="Body Text - Italics"/>
    <w:rsid w:val="008B25B8"/>
    <w:pPr>
      <w:spacing w:before="120" w:after="120"/>
      <w:ind w:left="794"/>
    </w:pPr>
    <w:rPr>
      <w:rFonts w:ascii="Arial" w:eastAsia="Times" w:hAnsi="Arial" w:cs="Arial"/>
      <w:i/>
      <w:szCs w:val="24"/>
      <w:lang w:eastAsia="en-US"/>
    </w:rPr>
  </w:style>
  <w:style w:type="paragraph" w:customStyle="1" w:styleId="FigureHeading">
    <w:name w:val="Figure Heading"/>
    <w:next w:val="FigureText"/>
    <w:rsid w:val="008B25B8"/>
    <w:pPr>
      <w:spacing w:after="120"/>
      <w:jc w:val="center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BodyText-SmallText">
    <w:name w:val="Body Text - Small Text"/>
    <w:rsid w:val="008B25B8"/>
    <w:pPr>
      <w:spacing w:before="120"/>
      <w:ind w:left="794"/>
    </w:pPr>
    <w:rPr>
      <w:rFonts w:ascii="Arial" w:eastAsia="Times New Roman" w:hAnsi="Arial" w:cs="Arial"/>
      <w:sz w:val="16"/>
      <w:szCs w:val="24"/>
      <w:lang w:eastAsia="en-US"/>
    </w:rPr>
  </w:style>
  <w:style w:type="paragraph" w:customStyle="1" w:styleId="TableText-numbers">
    <w:name w:val="Table Text - numbers"/>
    <w:basedOn w:val="TableText"/>
    <w:semiHidden/>
    <w:rsid w:val="008B25B8"/>
    <w:pPr>
      <w:numPr>
        <w:numId w:val="22"/>
      </w:numPr>
    </w:pPr>
    <w:rPr>
      <w:szCs w:val="24"/>
    </w:rPr>
  </w:style>
  <w:style w:type="paragraph" w:customStyle="1" w:styleId="BodyText-List">
    <w:name w:val="Body Text - List"/>
    <w:rsid w:val="008B25B8"/>
    <w:pPr>
      <w:numPr>
        <w:numId w:val="25"/>
      </w:numPr>
      <w:spacing w:after="120"/>
    </w:pPr>
    <w:rPr>
      <w:rFonts w:ascii="Arial" w:eastAsia="Times New Roman" w:hAnsi="Arial" w:cs="Arial"/>
      <w:szCs w:val="24"/>
      <w:lang w:eastAsia="en-US"/>
    </w:rPr>
  </w:style>
  <w:style w:type="paragraph" w:customStyle="1" w:styleId="BodyText-NumberedList1">
    <w:name w:val="Body Text - Numbered List 1"/>
    <w:basedOn w:val="BodyText-NumberedLista"/>
    <w:rsid w:val="008B25B8"/>
    <w:pPr>
      <w:numPr>
        <w:ilvl w:val="0"/>
      </w:numPr>
    </w:pPr>
  </w:style>
  <w:style w:type="paragraph" w:customStyle="1" w:styleId="BodyText-NumberedLista">
    <w:name w:val="Body Text - Numbered List a"/>
    <w:link w:val="BodyText-NumberedListaCharChar"/>
    <w:rsid w:val="008B25B8"/>
    <w:pPr>
      <w:numPr>
        <w:ilvl w:val="1"/>
        <w:numId w:val="29"/>
      </w:numPr>
      <w:spacing w:before="60" w:after="6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TableText-ListItalics">
    <w:name w:val="Table Text - List Italics"/>
    <w:rsid w:val="008B25B8"/>
    <w:pPr>
      <w:numPr>
        <w:numId w:val="21"/>
      </w:numPr>
      <w:spacing w:before="60" w:after="60"/>
    </w:pPr>
    <w:rPr>
      <w:rFonts w:ascii="Arial" w:eastAsia="Times" w:hAnsi="Arial" w:cs="Arial"/>
      <w:i/>
      <w:kern w:val="22"/>
      <w:sz w:val="18"/>
      <w:szCs w:val="18"/>
      <w:lang w:eastAsia="en-US"/>
    </w:rPr>
  </w:style>
  <w:style w:type="paragraph" w:customStyle="1" w:styleId="Reporttitle">
    <w:name w:val="Report title"/>
    <w:next w:val="BodyText"/>
    <w:rsid w:val="008B25B8"/>
    <w:pPr>
      <w:spacing w:after="120"/>
    </w:pPr>
    <w:rPr>
      <w:rFonts w:ascii="Arial" w:eastAsia="Times" w:hAnsi="Arial" w:cs="Arial"/>
      <w:color w:val="81BD27"/>
      <w:sz w:val="60"/>
      <w:szCs w:val="96"/>
    </w:rPr>
  </w:style>
  <w:style w:type="paragraph" w:customStyle="1" w:styleId="Titledateandversion">
    <w:name w:val="Title date and version"/>
    <w:rsid w:val="008B25B8"/>
    <w:pPr>
      <w:tabs>
        <w:tab w:val="left" w:pos="1008"/>
      </w:tabs>
    </w:pPr>
    <w:rPr>
      <w:rFonts w:ascii="Arial" w:eastAsia="Times" w:hAnsi="Arial" w:cs="Arial"/>
      <w:color w:val="839099"/>
      <w:sz w:val="18"/>
      <w:szCs w:val="30"/>
    </w:rPr>
  </w:style>
  <w:style w:type="paragraph" w:customStyle="1" w:styleId="Subtitle">
    <w:name w:val="Sub title"/>
    <w:next w:val="BodyText"/>
    <w:rsid w:val="008B25B8"/>
    <w:pPr>
      <w:spacing w:before="240" w:after="60"/>
      <w:contextualSpacing/>
    </w:pPr>
    <w:rPr>
      <w:rFonts w:ascii="Arial" w:eastAsia="Times" w:hAnsi="Arial" w:cs="Arial"/>
      <w:color w:val="81BD27"/>
      <w:sz w:val="36"/>
      <w:szCs w:val="40"/>
    </w:rPr>
  </w:style>
  <w:style w:type="paragraph" w:customStyle="1" w:styleId="Subtitle2">
    <w:name w:val="Sub title 2"/>
    <w:next w:val="BodyText"/>
    <w:rsid w:val="008B25B8"/>
    <w:pPr>
      <w:spacing w:before="120"/>
      <w:ind w:right="-284"/>
      <w:contextualSpacing/>
    </w:pPr>
    <w:rPr>
      <w:rFonts w:ascii="Arial" w:eastAsia="Times" w:hAnsi="Arial" w:cs="Arial"/>
      <w:noProof/>
      <w:color w:val="81BD27"/>
      <w:sz w:val="36"/>
      <w:szCs w:val="40"/>
    </w:rPr>
  </w:style>
  <w:style w:type="paragraph" w:customStyle="1" w:styleId="Reporttitle2">
    <w:name w:val="Report_title 2"/>
    <w:next w:val="BodyText"/>
    <w:rsid w:val="008B25B8"/>
    <w:pPr>
      <w:spacing w:before="120" w:after="120"/>
    </w:pPr>
    <w:rPr>
      <w:rFonts w:ascii="Arial" w:eastAsia="Times" w:hAnsi="Arial" w:cs="Arial"/>
      <w:color w:val="81BD27"/>
      <w:sz w:val="44"/>
      <w:szCs w:val="96"/>
    </w:rPr>
  </w:style>
  <w:style w:type="paragraph" w:customStyle="1" w:styleId="TableText-Italics">
    <w:name w:val="Table Text - Italics"/>
    <w:rsid w:val="008B25B8"/>
    <w:pPr>
      <w:spacing w:before="60" w:after="60"/>
    </w:pPr>
    <w:rPr>
      <w:rFonts w:ascii="Arial" w:eastAsia="Times New Roman" w:hAnsi="Arial" w:cs="Arial"/>
      <w:i/>
      <w:sz w:val="18"/>
      <w:szCs w:val="18"/>
      <w:lang w:eastAsia="en-US"/>
    </w:rPr>
  </w:style>
  <w:style w:type="paragraph" w:customStyle="1" w:styleId="Heading-inTOC">
    <w:name w:val="Heading - in TOC"/>
    <w:next w:val="Normal"/>
    <w:rsid w:val="008B25B8"/>
    <w:pPr>
      <w:keepNext/>
      <w:spacing w:before="360" w:after="240"/>
      <w:outlineLvl w:val="0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customStyle="1" w:styleId="TableText-BoldColour">
    <w:name w:val="Table Text - Bold Colour"/>
    <w:rsid w:val="008B25B8"/>
    <w:pPr>
      <w:spacing w:before="60" w:after="60"/>
    </w:pPr>
    <w:rPr>
      <w:rFonts w:ascii="Arial" w:eastAsia="Times New Roman" w:hAnsi="Arial" w:cs="Arial"/>
      <w:b/>
      <w:color w:val="81BD27"/>
      <w:sz w:val="18"/>
      <w:szCs w:val="18"/>
      <w:lang w:eastAsia="en-US"/>
    </w:rPr>
  </w:style>
  <w:style w:type="paragraph" w:customStyle="1" w:styleId="Organisationname">
    <w:name w:val="Organisation name"/>
    <w:next w:val="BodyText"/>
    <w:rsid w:val="008B25B8"/>
    <w:rPr>
      <w:rFonts w:ascii="Arial" w:eastAsia="Times New Roman" w:hAnsi="Arial" w:cs="Arial"/>
      <w:b/>
      <w:color w:val="81BD27"/>
      <w:sz w:val="23"/>
      <w:szCs w:val="26"/>
      <w:lang w:eastAsia="en-US"/>
    </w:rPr>
  </w:style>
  <w:style w:type="paragraph" w:styleId="Closing">
    <w:name w:val="Closing"/>
    <w:basedOn w:val="Normal"/>
    <w:link w:val="ClosingChar"/>
    <w:semiHidden/>
    <w:rsid w:val="008B25B8"/>
    <w:pPr>
      <w:spacing w:line="240" w:lineRule="auto"/>
      <w:ind w:left="4252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ClosingChar">
    <w:name w:val="Closing Char"/>
    <w:basedOn w:val="DefaultParagraphFont"/>
    <w:link w:val="Closing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StyleHeading-notinTOC-RestrictedTextAfter3pt">
    <w:name w:val="Style Heading - not in TOC - Restricted Text + After:  3 pt"/>
    <w:basedOn w:val="Heading-notinTOC-RestrictedText"/>
    <w:rsid w:val="008B25B8"/>
    <w:rPr>
      <w:rFonts w:cs="Times New Roman"/>
      <w:bCs/>
      <w:szCs w:val="20"/>
    </w:rPr>
  </w:style>
  <w:style w:type="paragraph" w:customStyle="1" w:styleId="NoStyle">
    <w:name w:val="No Style"/>
    <w:link w:val="NoStyleCharChar"/>
    <w:rsid w:val="008B25B8"/>
    <w:rPr>
      <w:rFonts w:ascii="Arial" w:eastAsia="Times" w:hAnsi="Arial"/>
      <w:szCs w:val="30"/>
    </w:rPr>
  </w:style>
  <w:style w:type="character" w:styleId="CommentReference">
    <w:name w:val="annotation reference"/>
    <w:semiHidden/>
    <w:rsid w:val="008B25B8"/>
    <w:rPr>
      <w:rFonts w:ascii="Arial" w:hAnsi="Arial" w:cs="Arial"/>
      <w:color w:val="FF0000"/>
      <w:sz w:val="24"/>
      <w:szCs w:val="16"/>
      <w:u w:val="single"/>
    </w:rPr>
  </w:style>
  <w:style w:type="paragraph" w:customStyle="1" w:styleId="Heading-notinTOC">
    <w:name w:val="Heading - not in TOC"/>
    <w:next w:val="BodyText"/>
    <w:rsid w:val="008B25B8"/>
    <w:pPr>
      <w:keepNext/>
      <w:spacing w:before="360" w:after="240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styleId="CommentText">
    <w:name w:val="annotation text"/>
    <w:link w:val="CommentTextChar"/>
    <w:rsid w:val="008B25B8"/>
    <w:rPr>
      <w:rFonts w:ascii="Arial" w:eastAsia="Times New Roman" w:hAnsi="Arial" w:cs="Arial"/>
      <w:sz w:val="24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8B25B8"/>
    <w:rPr>
      <w:rFonts w:ascii="Arial" w:eastAsia="Times New Roman" w:hAnsi="Arial" w:cs="Arial"/>
      <w:sz w:val="24"/>
      <w:lang w:val="en-AU" w:eastAsia="en-US" w:bidi="ar-SA"/>
    </w:rPr>
  </w:style>
  <w:style w:type="paragraph" w:customStyle="1" w:styleId="Footer-smalltext">
    <w:name w:val="Footer - small text"/>
    <w:rsid w:val="008B25B8"/>
    <w:pPr>
      <w:pBdr>
        <w:bottom w:val="single" w:sz="4" w:space="1" w:color="839099"/>
      </w:pBdr>
      <w:spacing w:line="20" w:lineRule="exact"/>
    </w:pPr>
    <w:rPr>
      <w:rFonts w:ascii="Arial" w:eastAsia="Times" w:hAnsi="Arial" w:cs="Arial"/>
      <w:bCs/>
      <w:noProof/>
      <w:snapToGrid w:val="0"/>
      <w:color w:val="81BD27"/>
      <w:sz w:val="4"/>
      <w:szCs w:val="4"/>
      <w:lang w:eastAsia="en-US"/>
    </w:rPr>
  </w:style>
  <w:style w:type="paragraph" w:customStyle="1" w:styleId="TableTextSmall">
    <w:name w:val="Table Text Small"/>
    <w:rsid w:val="008B25B8"/>
    <w:pPr>
      <w:spacing w:before="60" w:after="60"/>
    </w:pPr>
    <w:rPr>
      <w:rFonts w:ascii="Arial" w:eastAsia="Times New Roman" w:hAnsi="Arial" w:cs="Arial"/>
      <w:sz w:val="16"/>
      <w:szCs w:val="18"/>
      <w:lang w:eastAsia="en-US"/>
    </w:rPr>
  </w:style>
  <w:style w:type="paragraph" w:customStyle="1" w:styleId="BodyText-List-RestrictedRelease">
    <w:name w:val="Body Text - List - Restricted Release"/>
    <w:semiHidden/>
    <w:rsid w:val="008B25B8"/>
    <w:pPr>
      <w:numPr>
        <w:numId w:val="16"/>
      </w:numPr>
      <w:tabs>
        <w:tab w:val="clear" w:pos="720"/>
        <w:tab w:val="left" w:pos="357"/>
      </w:tabs>
      <w:spacing w:after="100"/>
      <w:ind w:left="357" w:hanging="357"/>
    </w:pPr>
    <w:rPr>
      <w:rFonts w:ascii="Arial" w:eastAsia="Times New Roman" w:hAnsi="Arial" w:cs="Arial"/>
      <w:sz w:val="16"/>
      <w:lang w:val="en-US" w:eastAsia="en-US"/>
    </w:rPr>
  </w:style>
  <w:style w:type="character" w:customStyle="1" w:styleId="NoStyleCharChar">
    <w:name w:val="No Style Char Char"/>
    <w:link w:val="NoStyle"/>
    <w:rsid w:val="008B25B8"/>
    <w:rPr>
      <w:rFonts w:ascii="Arial" w:eastAsia="Times" w:hAnsi="Arial"/>
      <w:szCs w:val="30"/>
      <w:lang w:eastAsia="en-AU" w:bidi="ar-SA"/>
    </w:rPr>
  </w:style>
  <w:style w:type="paragraph" w:styleId="CommentSubject">
    <w:name w:val="annotation subject"/>
    <w:next w:val="CommentText"/>
    <w:link w:val="CommentSubjectChar"/>
    <w:rsid w:val="008B25B8"/>
    <w:rPr>
      <w:rFonts w:ascii="Arial" w:eastAsia="Times New Roman" w:hAnsi="Arial" w:cs="Arial"/>
      <w:bCs/>
      <w:sz w:val="16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B25B8"/>
    <w:rPr>
      <w:rFonts w:ascii="Arial" w:eastAsia="Times New Roman" w:hAnsi="Arial" w:cs="Arial"/>
      <w:bCs/>
      <w:sz w:val="16"/>
      <w:lang w:val="en-AU" w:eastAsia="en-US" w:bidi="ar-SA"/>
    </w:rPr>
  </w:style>
  <w:style w:type="numbering" w:styleId="111111">
    <w:name w:val="Outline List 2"/>
    <w:basedOn w:val="NoList"/>
    <w:semiHidden/>
    <w:rsid w:val="008B25B8"/>
    <w:pPr>
      <w:numPr>
        <w:numId w:val="14"/>
      </w:numPr>
    </w:pPr>
  </w:style>
  <w:style w:type="paragraph" w:customStyle="1" w:styleId="BodyText-SmallCentredBold">
    <w:name w:val="Body Text - Small Centred Bold"/>
    <w:rsid w:val="008B25B8"/>
    <w:pPr>
      <w:spacing w:before="120" w:after="120"/>
      <w:ind w:left="794"/>
      <w:jc w:val="center"/>
    </w:pPr>
    <w:rPr>
      <w:rFonts w:ascii="Arial" w:eastAsia="Times New Roman" w:hAnsi="Arial" w:cs="Arial"/>
      <w:b/>
      <w:sz w:val="16"/>
      <w:szCs w:val="24"/>
      <w:lang w:eastAsia="en-US"/>
    </w:rPr>
  </w:style>
  <w:style w:type="paragraph" w:styleId="Date">
    <w:name w:val="Date"/>
    <w:basedOn w:val="Normal"/>
    <w:next w:val="Normal"/>
    <w:link w:val="Date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DateChar">
    <w:name w:val="Date Char"/>
    <w:basedOn w:val="DefaultParagraphFont"/>
    <w:link w:val="Dat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FigureText">
    <w:name w:val="Figure Text"/>
    <w:rsid w:val="008B25B8"/>
    <w:pPr>
      <w:spacing w:after="120"/>
    </w:pPr>
    <w:rPr>
      <w:rFonts w:ascii="Arial" w:eastAsia="Times New Roman" w:hAnsi="Arial" w:cs="Arial"/>
      <w:sz w:val="18"/>
      <w:lang w:eastAsia="en-US"/>
    </w:rPr>
  </w:style>
  <w:style w:type="numbering" w:styleId="1ai">
    <w:name w:val="Outline List 1"/>
    <w:basedOn w:val="NoList"/>
    <w:semiHidden/>
    <w:rsid w:val="008B25B8"/>
    <w:pPr>
      <w:numPr>
        <w:numId w:val="15"/>
      </w:numPr>
    </w:pPr>
  </w:style>
  <w:style w:type="paragraph" w:customStyle="1" w:styleId="BodyText-Centred">
    <w:name w:val="Body Text - Centred"/>
    <w:rsid w:val="008B25B8"/>
    <w:pPr>
      <w:spacing w:before="120" w:after="120"/>
      <w:ind w:left="794"/>
      <w:jc w:val="center"/>
    </w:pPr>
    <w:rPr>
      <w:rFonts w:ascii="Arial" w:eastAsia="Times" w:hAnsi="Arial" w:cs="Arial"/>
      <w:szCs w:val="24"/>
      <w:lang w:eastAsia="en-US"/>
    </w:rPr>
  </w:style>
  <w:style w:type="paragraph" w:customStyle="1" w:styleId="Heading-notinTOC-centred">
    <w:name w:val="Heading - not in TOC - centred"/>
    <w:next w:val="BodyText"/>
    <w:rsid w:val="008B25B8"/>
    <w:pPr>
      <w:keepNext/>
      <w:spacing w:before="360" w:after="240"/>
      <w:jc w:val="center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semiHidden/>
    <w:rsid w:val="008B25B8"/>
    <w:pPr>
      <w:shd w:val="clear" w:color="auto" w:fill="FFFF99"/>
      <w:spacing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8B25B8"/>
    <w:rPr>
      <w:rFonts w:ascii="Arial" w:eastAsia="Times New Roman" w:hAnsi="Arial" w:cs="Arial"/>
      <w:sz w:val="20"/>
      <w:szCs w:val="20"/>
      <w:shd w:val="clear" w:color="auto" w:fill="FFFF99"/>
    </w:rPr>
  </w:style>
  <w:style w:type="paragraph" w:styleId="E-mailSignature">
    <w:name w:val="E-mail Signature"/>
    <w:basedOn w:val="Normal"/>
    <w:link w:val="E-mailSignature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Emphasis">
    <w:name w:val="Emphasis"/>
    <w:qFormat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EndnoteReference">
    <w:name w:val="endnote reference"/>
    <w:semiHidden/>
    <w:rsid w:val="008B25B8"/>
    <w:rPr>
      <w:rFonts w:ascii="Arial" w:hAnsi="Arial" w:cs="Arial"/>
      <w:color w:val="FF0000"/>
      <w:sz w:val="32"/>
      <w:u w:val="single"/>
      <w:vertAlign w:val="superscript"/>
    </w:rPr>
  </w:style>
  <w:style w:type="paragraph" w:styleId="EndnoteText">
    <w:name w:val="endnote text"/>
    <w:basedOn w:val="Normal"/>
    <w:link w:val="EndnoteText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EndnoteTextChar">
    <w:name w:val="Endnote Text Char"/>
    <w:basedOn w:val="DefaultParagraphFont"/>
    <w:link w:val="EndnoteTex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EnvelopeAddress">
    <w:name w:val="envelope address"/>
    <w:basedOn w:val="Normal"/>
    <w:semiHidden/>
    <w:rsid w:val="008B25B8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="Times New Roman" w:hAnsi="Arial" w:cs="Arial"/>
      <w:color w:val="FF0000"/>
      <w:sz w:val="28"/>
      <w:szCs w:val="24"/>
      <w:u w:val="single"/>
    </w:rPr>
  </w:style>
  <w:style w:type="character" w:styleId="HTMLAcronym">
    <w:name w:val="HTML Acronym"/>
    <w:semiHidden/>
    <w:rsid w:val="008B25B8"/>
    <w:rPr>
      <w:rFonts w:ascii="Arial" w:hAnsi="Arial" w:cs="Arial"/>
      <w:b/>
      <w:color w:val="FF0000"/>
      <w:sz w:val="32"/>
      <w:u w:val="single"/>
    </w:rPr>
  </w:style>
  <w:style w:type="paragraph" w:styleId="HTMLAddress">
    <w:name w:val="HTML Address"/>
    <w:basedOn w:val="Normal"/>
    <w:link w:val="HTMLAddressChar"/>
    <w:semiHidden/>
    <w:rsid w:val="008B25B8"/>
    <w:pPr>
      <w:spacing w:line="240" w:lineRule="auto"/>
    </w:pPr>
    <w:rPr>
      <w:rFonts w:ascii="Arial" w:eastAsia="Times New Roman" w:hAnsi="Arial" w:cs="Arial"/>
      <w:i/>
      <w:iCs/>
      <w:color w:val="FF0000"/>
      <w:sz w:val="28"/>
      <w:szCs w:val="20"/>
      <w:u w:val="single"/>
    </w:rPr>
  </w:style>
  <w:style w:type="character" w:customStyle="1" w:styleId="HTMLAddressChar">
    <w:name w:val="HTML Address Char"/>
    <w:basedOn w:val="DefaultParagraphFont"/>
    <w:link w:val="HTMLAddress"/>
    <w:semiHidden/>
    <w:rsid w:val="008B25B8"/>
    <w:rPr>
      <w:rFonts w:ascii="Arial" w:eastAsia="Times New Roman" w:hAnsi="Arial" w:cs="Arial"/>
      <w:i/>
      <w:iCs/>
      <w:color w:val="FF0000"/>
      <w:sz w:val="28"/>
      <w:szCs w:val="20"/>
      <w:u w:val="single"/>
    </w:rPr>
  </w:style>
  <w:style w:type="character" w:styleId="HTMLCite">
    <w:name w:val="HTML Cite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HTMLCode">
    <w:name w:val="HTML Code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character" w:styleId="HTMLDefinition">
    <w:name w:val="HTML Definition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HTMLKeyboard">
    <w:name w:val="HTML Keyboard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paragraph" w:styleId="HTMLPreformatted">
    <w:name w:val="HTML Preformatted"/>
    <w:basedOn w:val="Normal"/>
    <w:link w:val="HTMLPreformatted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HTMLSample">
    <w:name w:val="HTML Sample"/>
    <w:semiHidden/>
    <w:rsid w:val="008B25B8"/>
    <w:rPr>
      <w:rFonts w:ascii="Arial" w:hAnsi="Arial" w:cs="Arial"/>
      <w:color w:val="FF0000"/>
      <w:sz w:val="32"/>
      <w:u w:val="single"/>
    </w:rPr>
  </w:style>
  <w:style w:type="character" w:styleId="HTMLTypewriter">
    <w:name w:val="HTML Typewriter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character" w:styleId="HTMLVariable">
    <w:name w:val="HTML Variable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paragraph" w:styleId="Index1">
    <w:name w:val="index 1"/>
    <w:basedOn w:val="Normal"/>
    <w:next w:val="Normal"/>
    <w:autoRedefine/>
    <w:semiHidden/>
    <w:rsid w:val="008B25B8"/>
    <w:pPr>
      <w:spacing w:line="240" w:lineRule="auto"/>
      <w:ind w:left="32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2">
    <w:name w:val="index 2"/>
    <w:basedOn w:val="Normal"/>
    <w:next w:val="Normal"/>
    <w:autoRedefine/>
    <w:semiHidden/>
    <w:rsid w:val="008B25B8"/>
    <w:pPr>
      <w:spacing w:line="240" w:lineRule="auto"/>
      <w:ind w:left="64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FollowedHyperlink">
    <w:name w:val="FollowedHyperlink"/>
    <w:semiHidden/>
    <w:rsid w:val="008B25B8"/>
    <w:rPr>
      <w:rFonts w:ascii="Arial" w:hAnsi="Arial" w:cs="Arial"/>
      <w:color w:val="800080"/>
      <w:u w:val="single"/>
    </w:rPr>
  </w:style>
  <w:style w:type="paragraph" w:styleId="Index3">
    <w:name w:val="index 3"/>
    <w:basedOn w:val="Normal"/>
    <w:next w:val="Normal"/>
    <w:autoRedefine/>
    <w:semiHidden/>
    <w:rsid w:val="008B25B8"/>
    <w:pPr>
      <w:spacing w:line="240" w:lineRule="auto"/>
      <w:ind w:left="96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4">
    <w:name w:val="index 4"/>
    <w:basedOn w:val="Normal"/>
    <w:next w:val="Normal"/>
    <w:autoRedefine/>
    <w:semiHidden/>
    <w:rsid w:val="008B25B8"/>
    <w:pPr>
      <w:spacing w:line="240" w:lineRule="auto"/>
      <w:ind w:left="128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5">
    <w:name w:val="index 5"/>
    <w:basedOn w:val="Normal"/>
    <w:next w:val="Normal"/>
    <w:autoRedefine/>
    <w:semiHidden/>
    <w:rsid w:val="008B25B8"/>
    <w:pPr>
      <w:spacing w:line="240" w:lineRule="auto"/>
      <w:ind w:left="160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6">
    <w:name w:val="index 6"/>
    <w:basedOn w:val="Normal"/>
    <w:next w:val="Normal"/>
    <w:autoRedefine/>
    <w:semiHidden/>
    <w:rsid w:val="008B25B8"/>
    <w:pPr>
      <w:spacing w:line="240" w:lineRule="auto"/>
      <w:ind w:left="192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7">
    <w:name w:val="index 7"/>
    <w:basedOn w:val="Normal"/>
    <w:next w:val="Normal"/>
    <w:autoRedefine/>
    <w:semiHidden/>
    <w:rsid w:val="008B25B8"/>
    <w:pPr>
      <w:spacing w:line="240" w:lineRule="auto"/>
      <w:ind w:left="224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8">
    <w:name w:val="index 8"/>
    <w:basedOn w:val="Normal"/>
    <w:next w:val="Normal"/>
    <w:autoRedefine/>
    <w:semiHidden/>
    <w:rsid w:val="008B25B8"/>
    <w:pPr>
      <w:spacing w:line="240" w:lineRule="auto"/>
      <w:ind w:left="256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9">
    <w:name w:val="index 9"/>
    <w:basedOn w:val="Normal"/>
    <w:next w:val="Normal"/>
    <w:autoRedefine/>
    <w:semiHidden/>
    <w:rsid w:val="008B25B8"/>
    <w:pPr>
      <w:spacing w:line="240" w:lineRule="auto"/>
      <w:ind w:left="288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Heading">
    <w:name w:val="index heading"/>
    <w:basedOn w:val="Normal"/>
    <w:next w:val="Index1"/>
    <w:semiHidden/>
    <w:rsid w:val="008B25B8"/>
    <w:pPr>
      <w:spacing w:line="240" w:lineRule="auto"/>
    </w:pPr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paragraph" w:styleId="EnvelopeReturn">
    <w:name w:val="envelope return"/>
    <w:basedOn w:val="Normal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LineNumber">
    <w:name w:val="line number"/>
    <w:semiHidden/>
    <w:rsid w:val="008B25B8"/>
    <w:rPr>
      <w:rFonts w:ascii="Arial" w:hAnsi="Arial" w:cs="Arial"/>
      <w:color w:val="FF0000"/>
      <w:sz w:val="32"/>
      <w:u w:val="single"/>
    </w:rPr>
  </w:style>
  <w:style w:type="paragraph" w:styleId="List">
    <w:name w:val="List"/>
    <w:basedOn w:val="Normal"/>
    <w:semiHidden/>
    <w:rsid w:val="008B25B8"/>
    <w:pPr>
      <w:spacing w:line="240" w:lineRule="auto"/>
      <w:ind w:left="283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2">
    <w:name w:val="List 2"/>
    <w:basedOn w:val="Normal"/>
    <w:semiHidden/>
    <w:rsid w:val="008B25B8"/>
    <w:pPr>
      <w:spacing w:line="240" w:lineRule="auto"/>
      <w:ind w:left="566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3">
    <w:name w:val="List 3"/>
    <w:basedOn w:val="Normal"/>
    <w:semiHidden/>
    <w:rsid w:val="008B25B8"/>
    <w:pPr>
      <w:spacing w:line="240" w:lineRule="auto"/>
      <w:ind w:left="849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4">
    <w:name w:val="List 4"/>
    <w:basedOn w:val="Normal"/>
    <w:semiHidden/>
    <w:rsid w:val="008B25B8"/>
    <w:pPr>
      <w:spacing w:line="240" w:lineRule="auto"/>
      <w:ind w:left="1132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5">
    <w:name w:val="List 5"/>
    <w:basedOn w:val="Normal"/>
    <w:semiHidden/>
    <w:rsid w:val="008B25B8"/>
    <w:pPr>
      <w:spacing w:line="240" w:lineRule="auto"/>
      <w:ind w:left="1415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">
    <w:name w:val="List Bullet"/>
    <w:basedOn w:val="Normal"/>
    <w:semiHidden/>
    <w:rsid w:val="008B25B8"/>
    <w:pPr>
      <w:numPr>
        <w:numId w:val="4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2">
    <w:name w:val="List Bullet 2"/>
    <w:basedOn w:val="Normal"/>
    <w:semiHidden/>
    <w:rsid w:val="008B25B8"/>
    <w:pPr>
      <w:numPr>
        <w:numId w:val="5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3">
    <w:name w:val="List Bullet 3"/>
    <w:basedOn w:val="Normal"/>
    <w:semiHidden/>
    <w:rsid w:val="008B25B8"/>
    <w:pPr>
      <w:numPr>
        <w:numId w:val="6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4">
    <w:name w:val="List Bullet 4"/>
    <w:basedOn w:val="Normal"/>
    <w:semiHidden/>
    <w:rsid w:val="008B25B8"/>
    <w:pPr>
      <w:numPr>
        <w:numId w:val="7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5">
    <w:name w:val="List Bullet 5"/>
    <w:basedOn w:val="Normal"/>
    <w:semiHidden/>
    <w:rsid w:val="008B25B8"/>
    <w:pPr>
      <w:numPr>
        <w:numId w:val="8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">
    <w:name w:val="List Continue"/>
    <w:basedOn w:val="Normal"/>
    <w:semiHidden/>
    <w:rsid w:val="008B25B8"/>
    <w:pPr>
      <w:spacing w:after="120" w:line="240" w:lineRule="auto"/>
      <w:ind w:left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2">
    <w:name w:val="List Continue 2"/>
    <w:basedOn w:val="Normal"/>
    <w:semiHidden/>
    <w:rsid w:val="008B25B8"/>
    <w:pPr>
      <w:spacing w:after="120" w:line="240" w:lineRule="auto"/>
      <w:ind w:left="566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3">
    <w:name w:val="List Continue 3"/>
    <w:basedOn w:val="Normal"/>
    <w:semiHidden/>
    <w:rsid w:val="008B25B8"/>
    <w:pPr>
      <w:spacing w:after="120" w:line="240" w:lineRule="auto"/>
      <w:ind w:left="849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4">
    <w:name w:val="List Continue 4"/>
    <w:basedOn w:val="Normal"/>
    <w:semiHidden/>
    <w:rsid w:val="008B25B8"/>
    <w:pPr>
      <w:spacing w:after="120" w:line="240" w:lineRule="auto"/>
      <w:ind w:left="1132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5">
    <w:name w:val="List Continue 5"/>
    <w:basedOn w:val="Normal"/>
    <w:semiHidden/>
    <w:rsid w:val="008B25B8"/>
    <w:pPr>
      <w:spacing w:after="120" w:line="240" w:lineRule="auto"/>
      <w:ind w:left="1415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">
    <w:name w:val="List Number"/>
    <w:basedOn w:val="Normal"/>
    <w:semiHidden/>
    <w:rsid w:val="008B25B8"/>
    <w:pPr>
      <w:numPr>
        <w:numId w:val="9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2">
    <w:name w:val="List Number 2"/>
    <w:basedOn w:val="Normal"/>
    <w:semiHidden/>
    <w:rsid w:val="008B25B8"/>
    <w:pPr>
      <w:numPr>
        <w:numId w:val="10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3">
    <w:name w:val="List Number 3"/>
    <w:basedOn w:val="Normal"/>
    <w:semiHidden/>
    <w:rsid w:val="008B25B8"/>
    <w:pPr>
      <w:numPr>
        <w:numId w:val="11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4">
    <w:name w:val="List Number 4"/>
    <w:basedOn w:val="Normal"/>
    <w:semiHidden/>
    <w:rsid w:val="008B25B8"/>
    <w:pPr>
      <w:numPr>
        <w:numId w:val="12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5">
    <w:name w:val="List Number 5"/>
    <w:basedOn w:val="Normal"/>
    <w:semiHidden/>
    <w:rsid w:val="008B25B8"/>
    <w:pPr>
      <w:numPr>
        <w:numId w:val="13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MacroText">
    <w:name w:val="macro"/>
    <w:link w:val="MacroTextChar"/>
    <w:semiHidden/>
    <w:rsid w:val="008B25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eastAsia="Times New Roman" w:hAnsi="Arial" w:cs="Arial"/>
      <w:color w:val="FF0000"/>
      <w:sz w:val="32"/>
      <w:u w:val="single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B25B8"/>
    <w:rPr>
      <w:rFonts w:ascii="Arial" w:eastAsia="Times New Roman" w:hAnsi="Arial" w:cs="Arial"/>
      <w:color w:val="FF0000"/>
      <w:sz w:val="32"/>
      <w:u w:val="single"/>
      <w:lang w:val="en-AU" w:eastAsia="en-US" w:bidi="ar-SA"/>
    </w:rPr>
  </w:style>
  <w:style w:type="paragraph" w:styleId="MessageHeader">
    <w:name w:val="Message Header"/>
    <w:basedOn w:val="Normal"/>
    <w:link w:val="MessageHeaderChar"/>
    <w:semiHidden/>
    <w:rsid w:val="008B25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MessageHeaderChar">
    <w:name w:val="Message Header Char"/>
    <w:basedOn w:val="DefaultParagraphFont"/>
    <w:link w:val="MessageHeader"/>
    <w:semiHidden/>
    <w:rsid w:val="008B25B8"/>
    <w:rPr>
      <w:rFonts w:ascii="Arial" w:eastAsia="Times New Roman" w:hAnsi="Arial" w:cs="Arial"/>
      <w:color w:val="FF0000"/>
      <w:sz w:val="28"/>
      <w:szCs w:val="24"/>
      <w:u w:val="single"/>
      <w:shd w:val="pct20" w:color="auto" w:fill="auto"/>
    </w:rPr>
  </w:style>
  <w:style w:type="paragraph" w:styleId="NormalWeb">
    <w:name w:val="Normal (Web)"/>
    <w:basedOn w:val="Normal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4"/>
      <w:u w:val="single"/>
    </w:rPr>
  </w:style>
  <w:style w:type="paragraph" w:styleId="NormalIndent">
    <w:name w:val="Normal Indent"/>
    <w:basedOn w:val="Normal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NoteHeading">
    <w:name w:val="Note Heading"/>
    <w:basedOn w:val="Normal"/>
    <w:next w:val="Normal"/>
    <w:link w:val="NoteHeading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NoteHeadingChar">
    <w:name w:val="Note Heading Char"/>
    <w:basedOn w:val="DefaultParagraphFont"/>
    <w:link w:val="NoteHeading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PlainText">
    <w:name w:val="Plain Text"/>
    <w:basedOn w:val="Normal"/>
    <w:link w:val="PlainText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PlainTextChar">
    <w:name w:val="Plain Text Char"/>
    <w:basedOn w:val="DefaultParagraphFont"/>
    <w:link w:val="PlainTex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SalutationChar">
    <w:name w:val="Salutation Char"/>
    <w:basedOn w:val="DefaultParagraphFont"/>
    <w:link w:val="Salutation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Signature">
    <w:name w:val="Signature"/>
    <w:basedOn w:val="Normal"/>
    <w:link w:val="SignatureChar"/>
    <w:semiHidden/>
    <w:rsid w:val="008B25B8"/>
    <w:pPr>
      <w:spacing w:line="240" w:lineRule="auto"/>
      <w:ind w:left="4252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SignatureChar">
    <w:name w:val="Signature Char"/>
    <w:basedOn w:val="DefaultParagraphFont"/>
    <w:link w:val="Signatur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Strong">
    <w:name w:val="Strong"/>
    <w:qFormat/>
    <w:rsid w:val="008B25B8"/>
    <w:rPr>
      <w:rFonts w:ascii="Arial" w:hAnsi="Arial" w:cs="Arial"/>
      <w:bCs/>
      <w:color w:val="FF0000"/>
      <w:sz w:val="32"/>
      <w:u w:val="single"/>
    </w:rPr>
  </w:style>
  <w:style w:type="paragraph" w:styleId="Subtitle0">
    <w:name w:val="Subtitle"/>
    <w:basedOn w:val="Normal"/>
    <w:link w:val="SubtitleChar"/>
    <w:qFormat/>
    <w:rsid w:val="008B25B8"/>
    <w:pPr>
      <w:spacing w:after="6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SubtitleChar">
    <w:name w:val="Subtitle Char"/>
    <w:basedOn w:val="DefaultParagraphFont"/>
    <w:link w:val="Subtitle0"/>
    <w:rsid w:val="008B25B8"/>
    <w:rPr>
      <w:rFonts w:ascii="Arial" w:eastAsia="Times New Roman" w:hAnsi="Arial" w:cs="Arial"/>
      <w:color w:val="FF0000"/>
      <w:sz w:val="28"/>
      <w:szCs w:val="24"/>
      <w:u w:val="single"/>
    </w:rPr>
  </w:style>
  <w:style w:type="table" w:styleId="Table3Deffects1">
    <w:name w:val="Table 3D effects 1"/>
    <w:basedOn w:val="TableNormal"/>
    <w:semiHidden/>
    <w:rsid w:val="008B25B8"/>
    <w:rPr>
      <w:rFonts w:ascii="Arial" w:eastAsia="Times New Roman" w:hAnsi="Arial" w:cs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B25B8"/>
    <w:rPr>
      <w:rFonts w:ascii="Arial" w:eastAsia="Times New Roman" w:hAnsi="Arial" w:cs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B25B8"/>
    <w:rPr>
      <w:rFonts w:ascii="Arial" w:eastAsia="Times New Roman" w:hAnsi="Arial" w:cs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B25B8"/>
    <w:rPr>
      <w:rFonts w:ascii="Arial" w:eastAsia="Times New Roman" w:hAnsi="Arial" w:cs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semiHidden/>
    <w:rsid w:val="008B25B8"/>
    <w:rPr>
      <w:rFonts w:ascii="Arial" w:hAnsi="Arial" w:cs="Arial"/>
      <w:sz w:val="20"/>
    </w:rPr>
  </w:style>
  <w:style w:type="table" w:styleId="TableClassic4">
    <w:name w:val="Table Classic 4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B25B8"/>
    <w:rPr>
      <w:rFonts w:ascii="Arial" w:eastAsia="Times New Roman" w:hAnsi="Arial" w:cs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B25B8"/>
    <w:rPr>
      <w:rFonts w:ascii="Arial" w:eastAsia="Times New Roman" w:hAnsi="Arial" w:cs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B25B8"/>
    <w:rPr>
      <w:rFonts w:ascii="Arial" w:eastAsia="Times New Roman" w:hAnsi="Arial" w:cs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B25B8"/>
    <w:rPr>
      <w:rFonts w:ascii="Arial" w:eastAsia="Times New Roman" w:hAnsi="Arial" w:cs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B25B8"/>
    <w:rPr>
      <w:rFonts w:ascii="Arial" w:eastAsia="Times New Roman" w:hAnsi="Arial" w:cs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B25B8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B25B8"/>
    <w:rPr>
      <w:rFonts w:ascii="Arial" w:eastAsia="Times New Roman" w:hAnsi="Arial" w:cs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B25B8"/>
    <w:rPr>
      <w:rFonts w:ascii="Arial" w:eastAsia="Times New Roman" w:hAnsi="Arial" w:cs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B25B8"/>
    <w:rPr>
      <w:rFonts w:ascii="Arial" w:eastAsia="Times New Roman" w:hAnsi="Arial" w:cs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B25B8"/>
    <w:rPr>
      <w:rFonts w:ascii="Arial" w:eastAsia="Times New Roman" w:hAnsi="Arial" w:cs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8B25B8"/>
    <w:pPr>
      <w:spacing w:line="240" w:lineRule="auto"/>
      <w:ind w:left="32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TableofFigures">
    <w:name w:val="table of figures"/>
    <w:next w:val="BodyText"/>
    <w:rsid w:val="008B25B8"/>
    <w:pPr>
      <w:tabs>
        <w:tab w:val="left" w:pos="1710"/>
        <w:tab w:val="right" w:leader="dot" w:pos="9923"/>
      </w:tabs>
      <w:ind w:left="1701" w:right="567" w:hanging="907"/>
    </w:pPr>
    <w:rPr>
      <w:rFonts w:ascii="Arial" w:eastAsia="Times" w:hAnsi="Arial" w:cs="Arial"/>
      <w:noProof/>
      <w:lang w:eastAsia="en-US"/>
    </w:rPr>
  </w:style>
  <w:style w:type="table" w:styleId="TableProfessional">
    <w:name w:val="Table Professional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B25B8"/>
    <w:rPr>
      <w:rFonts w:ascii="Arial" w:eastAsia="Times New Roman" w:hAnsi="Arial" w:cs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B25B8"/>
    <w:rPr>
      <w:rFonts w:ascii="Arial" w:eastAsia="Times New Roman" w:hAnsi="Arial" w:cs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B25B8"/>
    <w:rPr>
      <w:rFonts w:ascii="Arial" w:eastAsia="Times New Roman" w:hAnsi="Arial" w:cs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qFormat/>
    <w:rsid w:val="008B25B8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28"/>
      <w:sz w:val="28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8B25B8"/>
    <w:rPr>
      <w:rFonts w:ascii="Arial" w:eastAsia="Times New Roman" w:hAnsi="Arial" w:cs="Arial"/>
      <w:b/>
      <w:bCs/>
      <w:color w:val="FF0000"/>
      <w:kern w:val="28"/>
      <w:sz w:val="28"/>
      <w:szCs w:val="32"/>
      <w:u w:val="single"/>
    </w:rPr>
  </w:style>
  <w:style w:type="paragraph" w:styleId="TOAHeading">
    <w:name w:val="toa heading"/>
    <w:basedOn w:val="Normal"/>
    <w:next w:val="Normal"/>
    <w:semiHidden/>
    <w:rsid w:val="008B25B8"/>
    <w:pPr>
      <w:spacing w:before="120" w:line="240" w:lineRule="auto"/>
    </w:pPr>
    <w:rPr>
      <w:rFonts w:ascii="Arial" w:eastAsia="Times New Roman" w:hAnsi="Arial" w:cs="Arial"/>
      <w:b/>
      <w:bCs/>
      <w:color w:val="FF0000"/>
      <w:sz w:val="28"/>
      <w:szCs w:val="24"/>
      <w:u w:val="single"/>
    </w:rPr>
  </w:style>
  <w:style w:type="paragraph" w:styleId="TOC4">
    <w:name w:val="toc 4"/>
    <w:basedOn w:val="Normal"/>
    <w:next w:val="Normal"/>
    <w:semiHidden/>
    <w:rsid w:val="00B66644"/>
    <w:pPr>
      <w:spacing w:line="240" w:lineRule="auto"/>
      <w:ind w:left="960"/>
    </w:pPr>
    <w:rPr>
      <w:rFonts w:eastAsia="Times New Roman" w:cs="Arial"/>
      <w:color w:val="FF0000"/>
      <w:szCs w:val="20"/>
      <w:u w:val="single"/>
    </w:rPr>
  </w:style>
  <w:style w:type="paragraph" w:styleId="TOC5">
    <w:name w:val="toc 5"/>
    <w:next w:val="Normal"/>
    <w:autoRedefine/>
    <w:semiHidden/>
    <w:rsid w:val="00B66644"/>
    <w:pPr>
      <w:tabs>
        <w:tab w:val="left" w:pos="2223"/>
        <w:tab w:val="right" w:leader="dot" w:pos="9923"/>
      </w:tabs>
      <w:spacing w:before="240" w:after="120"/>
      <w:ind w:left="2280" w:hanging="1482"/>
    </w:pPr>
    <w:rPr>
      <w:rFonts w:eastAsia="Times" w:cs="Arial"/>
      <w:b/>
      <w:noProof/>
      <w:sz w:val="22"/>
      <w:lang w:val="en-US" w:eastAsia="en-US"/>
    </w:rPr>
  </w:style>
  <w:style w:type="paragraph" w:styleId="TOC6">
    <w:name w:val="toc 6"/>
    <w:next w:val="Normal"/>
    <w:autoRedefine/>
    <w:semiHidden/>
    <w:rsid w:val="00B66644"/>
    <w:pPr>
      <w:tabs>
        <w:tab w:val="right" w:leader="dot" w:pos="9923"/>
        <w:tab w:val="right" w:leader="dot" w:pos="9953"/>
      </w:tabs>
      <w:spacing w:before="60" w:after="60"/>
      <w:ind w:left="1372"/>
    </w:pPr>
    <w:rPr>
      <w:rFonts w:eastAsia="Times New Roman" w:cs="Arial"/>
      <w:noProof/>
      <w:sz w:val="22"/>
      <w:szCs w:val="24"/>
    </w:rPr>
  </w:style>
  <w:style w:type="paragraph" w:styleId="TOC7">
    <w:name w:val="toc 7"/>
    <w:basedOn w:val="Normal"/>
    <w:next w:val="Normal"/>
    <w:semiHidden/>
    <w:rsid w:val="00B66644"/>
    <w:pPr>
      <w:spacing w:line="240" w:lineRule="auto"/>
      <w:ind w:left="1920"/>
    </w:pPr>
    <w:rPr>
      <w:rFonts w:eastAsia="Times New Roman" w:cs="Arial"/>
      <w:color w:val="FF0000"/>
      <w:szCs w:val="20"/>
      <w:u w:val="single"/>
    </w:rPr>
  </w:style>
  <w:style w:type="paragraph" w:styleId="TOC8">
    <w:name w:val="toc 8"/>
    <w:basedOn w:val="Normal"/>
    <w:next w:val="Normal"/>
    <w:semiHidden/>
    <w:rsid w:val="00B66644"/>
    <w:pPr>
      <w:spacing w:line="240" w:lineRule="auto"/>
      <w:ind w:left="2240"/>
    </w:pPr>
    <w:rPr>
      <w:rFonts w:eastAsia="Times New Roman" w:cs="Arial"/>
      <w:color w:val="FF0000"/>
      <w:szCs w:val="20"/>
      <w:u w:val="single"/>
    </w:rPr>
  </w:style>
  <w:style w:type="paragraph" w:styleId="TOC9">
    <w:name w:val="toc 9"/>
    <w:basedOn w:val="Normal"/>
    <w:next w:val="Normal"/>
    <w:semiHidden/>
    <w:rsid w:val="00B66644"/>
    <w:pPr>
      <w:spacing w:line="240" w:lineRule="auto"/>
      <w:ind w:left="2560"/>
    </w:pPr>
    <w:rPr>
      <w:rFonts w:eastAsia="Times New Roman" w:cs="Arial"/>
      <w:color w:val="FF0000"/>
      <w:szCs w:val="20"/>
      <w:u w:val="single"/>
    </w:rPr>
  </w:style>
  <w:style w:type="paragraph" w:customStyle="1" w:styleId="TableText-ListIndent">
    <w:name w:val="Table Text - List Indent"/>
    <w:rsid w:val="008B25B8"/>
    <w:pPr>
      <w:numPr>
        <w:numId w:val="20"/>
      </w:numPr>
      <w:spacing w:before="60" w:after="60"/>
    </w:pPr>
    <w:rPr>
      <w:rFonts w:ascii="Arial" w:eastAsia="Times" w:hAnsi="Arial" w:cs="Arial"/>
      <w:sz w:val="18"/>
      <w:szCs w:val="18"/>
      <w:lang w:eastAsia="en-US"/>
    </w:rPr>
  </w:style>
  <w:style w:type="character" w:customStyle="1" w:styleId="BodyText-NumberedListaCharChar">
    <w:name w:val="Body Text - Numbered List a Char Char"/>
    <w:link w:val="BodyText-NumberedLista"/>
    <w:rsid w:val="008B25B8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Heading-notinTOC-RestrictedText">
    <w:name w:val="Heading - not in TOC - Restricted Text"/>
    <w:next w:val="BodyText"/>
    <w:rsid w:val="008B25B8"/>
    <w:pPr>
      <w:keepNext/>
      <w:spacing w:before="120" w:after="60"/>
    </w:pPr>
    <w:rPr>
      <w:rFonts w:ascii="Arial" w:eastAsia="Times New Roman" w:hAnsi="Arial" w:cs="Arial"/>
      <w:b/>
      <w:color w:val="81BD27"/>
      <w:sz w:val="22"/>
      <w:szCs w:val="28"/>
      <w:lang w:eastAsia="en-US"/>
    </w:rPr>
  </w:style>
  <w:style w:type="character" w:customStyle="1" w:styleId="BodyText-NumberedListiCharChar">
    <w:name w:val="Body Text - Numbered List i Char Char"/>
    <w:link w:val="BodyText-NumberedListi"/>
    <w:rsid w:val="008B25B8"/>
    <w:rPr>
      <w:rFonts w:ascii="Arial" w:eastAsia="Times" w:hAnsi="Arial" w:cs="Arial"/>
      <w:sz w:val="22"/>
      <w:szCs w:val="22"/>
      <w:lang w:eastAsia="en-US"/>
    </w:rPr>
  </w:style>
  <w:style w:type="paragraph" w:customStyle="1" w:styleId="TableHeaderVertical">
    <w:name w:val="Table Header Vertical"/>
    <w:basedOn w:val="TableHeader"/>
    <w:rsid w:val="008B25B8"/>
    <w:pPr>
      <w:keepNext w:val="0"/>
      <w:spacing w:after="60"/>
    </w:pPr>
    <w:rPr>
      <w:sz w:val="18"/>
    </w:rPr>
  </w:style>
  <w:style w:type="paragraph" w:styleId="Caption">
    <w:name w:val="caption"/>
    <w:basedOn w:val="Normal"/>
    <w:next w:val="Normal"/>
    <w:qFormat/>
    <w:rsid w:val="008B25B8"/>
    <w:pPr>
      <w:spacing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ullet-Orange">
    <w:name w:val="Bullet - Orange"/>
    <w:rsid w:val="008B25B8"/>
    <w:rPr>
      <w:rFonts w:ascii="Arial" w:eastAsia="Times" w:hAnsi="Arial" w:cs="Arial"/>
      <w:color w:val="FF9900"/>
    </w:rPr>
  </w:style>
  <w:style w:type="character" w:customStyle="1" w:styleId="Bullet-Red">
    <w:name w:val="Bullet - Red"/>
    <w:rsid w:val="008B25B8"/>
    <w:rPr>
      <w:rFonts w:ascii="Arial" w:eastAsia="Times" w:hAnsi="Arial" w:cs="Arial"/>
      <w:color w:val="FF0000"/>
    </w:rPr>
  </w:style>
  <w:style w:type="character" w:customStyle="1" w:styleId="Bullet-Blue">
    <w:name w:val="Bullet - Blue"/>
    <w:rsid w:val="008B25B8"/>
    <w:rPr>
      <w:rFonts w:ascii="Arial" w:eastAsia="Times" w:hAnsi="Arial" w:cs="Arial"/>
      <w:color w:val="0000FF"/>
    </w:rPr>
  </w:style>
  <w:style w:type="character" w:customStyle="1" w:styleId="Bullet-Green">
    <w:name w:val="Bullet - Green"/>
    <w:rsid w:val="008B25B8"/>
    <w:rPr>
      <w:rFonts w:ascii="Arial" w:eastAsia="Times" w:hAnsi="Arial" w:cs="Arial"/>
      <w:color w:val="008000"/>
    </w:rPr>
  </w:style>
  <w:style w:type="paragraph" w:customStyle="1" w:styleId="GuidanceText">
    <w:name w:val="Guidance Text"/>
    <w:next w:val="BodyText"/>
    <w:link w:val="GuidanceTextChar"/>
    <w:rsid w:val="008B25B8"/>
    <w:pPr>
      <w:spacing w:before="120" w:after="120"/>
      <w:ind w:left="794"/>
    </w:pPr>
    <w:rPr>
      <w:rFonts w:ascii="Arial" w:eastAsia="Times New Roman" w:hAnsi="Arial"/>
      <w:i/>
      <w:color w:val="0000FF"/>
      <w:szCs w:val="24"/>
    </w:rPr>
  </w:style>
  <w:style w:type="character" w:customStyle="1" w:styleId="GuidanceTextChar">
    <w:name w:val="Guidance Text Char"/>
    <w:link w:val="GuidanceText"/>
    <w:rsid w:val="008B25B8"/>
    <w:rPr>
      <w:rFonts w:ascii="Arial" w:eastAsia="Times New Roman" w:hAnsi="Arial"/>
      <w:i/>
      <w:color w:val="0000FF"/>
      <w:szCs w:val="24"/>
      <w:lang w:bidi="ar-SA"/>
    </w:rPr>
  </w:style>
  <w:style w:type="paragraph" w:customStyle="1" w:styleId="Header-Right">
    <w:name w:val="Header - Right"/>
    <w:link w:val="Header-RightCharChar"/>
    <w:rsid w:val="008B25B8"/>
    <w:pPr>
      <w:pBdr>
        <w:bottom w:val="single" w:sz="4" w:space="1" w:color="839099"/>
      </w:pBdr>
      <w:jc w:val="right"/>
    </w:pPr>
    <w:rPr>
      <w:rFonts w:ascii="Arial" w:eastAsia="Times New Roman" w:hAnsi="Arial" w:cs="Arial"/>
      <w:color w:val="81BD27"/>
      <w:sz w:val="18"/>
      <w:szCs w:val="18"/>
      <w:lang w:eastAsia="en-US"/>
    </w:rPr>
  </w:style>
  <w:style w:type="character" w:customStyle="1" w:styleId="Header-RightCharChar">
    <w:name w:val="Header - Right Char Char"/>
    <w:basedOn w:val="HeaderChar"/>
    <w:link w:val="Header-Right"/>
    <w:rsid w:val="008B25B8"/>
    <w:rPr>
      <w:rFonts w:ascii="Arial" w:eastAsia="Times New Roman" w:hAnsi="Arial" w:cs="Arial"/>
      <w:color w:val="81BD27"/>
      <w:sz w:val="18"/>
      <w:szCs w:val="18"/>
      <w:lang w:val="en-AU" w:eastAsia="en-US" w:bidi="ar-SA"/>
    </w:rPr>
  </w:style>
  <w:style w:type="paragraph" w:customStyle="1" w:styleId="TableGuidanceText">
    <w:name w:val="Table Guidance Text"/>
    <w:next w:val="TableText"/>
    <w:rsid w:val="008B25B8"/>
    <w:pPr>
      <w:spacing w:before="60" w:after="60"/>
    </w:pPr>
    <w:rPr>
      <w:rFonts w:ascii="Arial" w:eastAsia="Times New Roman" w:hAnsi="Arial" w:cs="Arial"/>
      <w:i/>
      <w:color w:val="0000FF"/>
      <w:sz w:val="18"/>
      <w:szCs w:val="18"/>
      <w:lang w:eastAsia="en-US"/>
    </w:rPr>
  </w:style>
  <w:style w:type="character" w:customStyle="1" w:styleId="InstructionBlue">
    <w:name w:val="Instruction Blue"/>
    <w:semiHidden/>
    <w:rsid w:val="008B25B8"/>
    <w:rPr>
      <w:rFonts w:ascii="Arial" w:hAnsi="Arial" w:cs="Arial"/>
      <w:b/>
      <w:color w:val="333399"/>
      <w:sz w:val="18"/>
    </w:rPr>
  </w:style>
  <w:style w:type="paragraph" w:customStyle="1" w:styleId="Level1-Heading">
    <w:name w:val="Level 1 - Heading"/>
    <w:next w:val="LegalBodyText"/>
    <w:rsid w:val="008B25B8"/>
    <w:pPr>
      <w:keepNext/>
      <w:numPr>
        <w:numId w:val="24"/>
      </w:numPr>
      <w:spacing w:before="120" w:after="120"/>
      <w:outlineLvl w:val="0"/>
    </w:pPr>
    <w:rPr>
      <w:rFonts w:ascii="Arial" w:eastAsia="Times New Roman" w:hAnsi="Arial" w:cs="Arial"/>
      <w:b/>
      <w:caps/>
      <w:color w:val="81BD27"/>
      <w:szCs w:val="21"/>
      <w:lang w:eastAsia="en-US"/>
    </w:rPr>
  </w:style>
  <w:style w:type="paragraph" w:customStyle="1" w:styleId="Level2-Heading">
    <w:name w:val="Level 2 - Heading"/>
    <w:next w:val="LegalBodyText"/>
    <w:rsid w:val="008B25B8"/>
    <w:pPr>
      <w:keepNext/>
      <w:numPr>
        <w:ilvl w:val="1"/>
        <w:numId w:val="24"/>
      </w:numPr>
      <w:spacing w:before="120" w:after="120"/>
      <w:outlineLvl w:val="1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3-Heading">
    <w:name w:val="Level 3 - Heading"/>
    <w:next w:val="LegalBodyText"/>
    <w:rsid w:val="008B25B8"/>
    <w:pPr>
      <w:keepNext/>
      <w:numPr>
        <w:ilvl w:val="2"/>
        <w:numId w:val="24"/>
      </w:numPr>
      <w:spacing w:before="120" w:after="120"/>
      <w:outlineLvl w:val="2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4-Heading">
    <w:name w:val="Level 4 - Heading"/>
    <w:next w:val="LegalBodyText"/>
    <w:rsid w:val="008B25B8"/>
    <w:pPr>
      <w:keepNext/>
      <w:numPr>
        <w:ilvl w:val="3"/>
        <w:numId w:val="24"/>
      </w:numPr>
      <w:tabs>
        <w:tab w:val="left" w:pos="907"/>
        <w:tab w:val="left" w:pos="1021"/>
        <w:tab w:val="left" w:pos="1134"/>
      </w:tabs>
      <w:spacing w:before="120" w:after="120"/>
      <w:outlineLvl w:val="3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Body1-a">
    <w:name w:val="Level Body 1 - (a)"/>
    <w:rsid w:val="008B25B8"/>
    <w:pPr>
      <w:numPr>
        <w:ilvl w:val="4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1-atext">
    <w:name w:val="Level Body 1 - (a) text"/>
    <w:semiHidden/>
    <w:rsid w:val="008B25B8"/>
    <w:pPr>
      <w:spacing w:before="120" w:after="120"/>
      <w:ind w:left="1361"/>
    </w:pPr>
    <w:rPr>
      <w:rFonts w:ascii="Arial" w:eastAsia="Times New Roman" w:hAnsi="Arial" w:cs="Arial"/>
      <w:lang w:eastAsia="en-US"/>
    </w:rPr>
  </w:style>
  <w:style w:type="paragraph" w:customStyle="1" w:styleId="LevelBody2-i">
    <w:name w:val="Level Body 2 - i."/>
    <w:rsid w:val="008B25B8"/>
    <w:pPr>
      <w:numPr>
        <w:ilvl w:val="5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2-itext">
    <w:name w:val="Level Body 2 - (i) text"/>
    <w:semiHidden/>
    <w:rsid w:val="008B25B8"/>
    <w:pPr>
      <w:spacing w:before="120" w:after="120"/>
      <w:ind w:left="1928"/>
    </w:pPr>
    <w:rPr>
      <w:rFonts w:ascii="Arial" w:eastAsia="Times New Roman" w:hAnsi="Arial" w:cs="Arial"/>
      <w:lang w:eastAsia="en-US"/>
    </w:rPr>
  </w:style>
  <w:style w:type="paragraph" w:customStyle="1" w:styleId="LevelBody3-A">
    <w:name w:val="Level Body 3 - (A)"/>
    <w:rsid w:val="008B25B8"/>
    <w:pPr>
      <w:numPr>
        <w:ilvl w:val="6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3-Atext">
    <w:name w:val="Level Body 3 - (A) text"/>
    <w:semiHidden/>
    <w:rsid w:val="008B25B8"/>
    <w:pPr>
      <w:spacing w:before="120" w:after="120"/>
      <w:ind w:left="2495"/>
    </w:pPr>
    <w:rPr>
      <w:rFonts w:ascii="Arial" w:eastAsia="Times New Roman" w:hAnsi="Arial" w:cs="Arial"/>
      <w:lang w:eastAsia="en-US"/>
    </w:rPr>
  </w:style>
  <w:style w:type="paragraph" w:customStyle="1" w:styleId="LevelBody4-I">
    <w:name w:val="Level Body 4 - I."/>
    <w:rsid w:val="008B25B8"/>
    <w:pPr>
      <w:numPr>
        <w:ilvl w:val="7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4-Itext">
    <w:name w:val="Level Body 4 - (I) text"/>
    <w:semiHidden/>
    <w:rsid w:val="008B25B8"/>
    <w:pPr>
      <w:spacing w:before="120" w:after="120"/>
      <w:ind w:left="3062"/>
    </w:pPr>
    <w:rPr>
      <w:rFonts w:ascii="Arial" w:eastAsia="Times New Roman" w:hAnsi="Arial" w:cs="Arial"/>
      <w:lang w:eastAsia="en-US"/>
    </w:rPr>
  </w:style>
  <w:style w:type="paragraph" w:customStyle="1" w:styleId="Table-Number">
    <w:name w:val="Table - Number"/>
    <w:rsid w:val="008B25B8"/>
    <w:pPr>
      <w:numPr>
        <w:numId w:val="31"/>
      </w:numPr>
      <w:spacing w:before="60" w:after="60"/>
    </w:pPr>
    <w:rPr>
      <w:rFonts w:ascii="Arial" w:eastAsia="Times New Roman" w:hAnsi="Arial" w:cs="Arial"/>
      <w:noProof/>
      <w:sz w:val="18"/>
      <w:szCs w:val="18"/>
      <w:lang w:eastAsia="en-US"/>
    </w:rPr>
  </w:style>
  <w:style w:type="paragraph" w:customStyle="1" w:styleId="TableText-List-Level1">
    <w:name w:val="Table Text - List - Level 1"/>
    <w:rsid w:val="008B25B8"/>
    <w:pPr>
      <w:numPr>
        <w:ilvl w:val="1"/>
        <w:numId w:val="27"/>
      </w:numPr>
      <w:spacing w:before="60" w:after="60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TableText-List-Level2">
    <w:name w:val="Table Text - List - Level 2"/>
    <w:rsid w:val="008B25B8"/>
    <w:pPr>
      <w:numPr>
        <w:ilvl w:val="2"/>
        <w:numId w:val="27"/>
      </w:numPr>
      <w:spacing w:before="60" w:after="60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LegalBodyText">
    <w:name w:val="Legal Body Text"/>
    <w:basedOn w:val="BodyText"/>
    <w:semiHidden/>
    <w:rsid w:val="008B25B8"/>
    <w:pPr>
      <w:spacing w:before="120" w:line="240" w:lineRule="auto"/>
      <w:ind w:left="794"/>
    </w:pPr>
    <w:rPr>
      <w:rFonts w:ascii="Arial" w:eastAsia="Times New Roman" w:hAnsi="Arial" w:cs="Arial"/>
      <w:sz w:val="20"/>
      <w:szCs w:val="24"/>
    </w:rPr>
  </w:style>
  <w:style w:type="paragraph" w:customStyle="1" w:styleId="BodyText-FarLeft">
    <w:name w:val="Body Text - Far Left"/>
    <w:basedOn w:val="BodyText"/>
    <w:semiHidden/>
    <w:rsid w:val="008B25B8"/>
    <w:pPr>
      <w:spacing w:before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FigureText-BoldColour">
    <w:name w:val="Figure Text - Bold Colour"/>
    <w:basedOn w:val="TableText-BoldColour"/>
    <w:next w:val="FigureText"/>
    <w:rsid w:val="008B25B8"/>
  </w:style>
  <w:style w:type="paragraph" w:customStyle="1" w:styleId="Quotetext">
    <w:name w:val="Quote text"/>
    <w:next w:val="BodyText"/>
    <w:rsid w:val="008B25B8"/>
    <w:pPr>
      <w:spacing w:before="120" w:after="120"/>
      <w:ind w:left="1440" w:right="646"/>
    </w:pPr>
    <w:rPr>
      <w:rFonts w:ascii="Arial" w:eastAsia="Times" w:hAnsi="Arial" w:cs="Arial"/>
      <w:sz w:val="18"/>
      <w:szCs w:val="24"/>
      <w:lang w:eastAsia="en-US"/>
    </w:rPr>
  </w:style>
  <w:style w:type="paragraph" w:customStyle="1" w:styleId="TableText-Colour">
    <w:name w:val="Table Text - Colour"/>
    <w:basedOn w:val="Normal"/>
    <w:rsid w:val="008B25B8"/>
    <w:pPr>
      <w:spacing w:before="60" w:after="60" w:line="240" w:lineRule="auto"/>
    </w:pPr>
    <w:rPr>
      <w:rFonts w:ascii="Arial" w:eastAsia="Times New Roman" w:hAnsi="Arial" w:cs="Arial"/>
      <w:color w:val="81BD27"/>
      <w:sz w:val="18"/>
      <w:szCs w:val="20"/>
    </w:rPr>
  </w:style>
  <w:style w:type="paragraph" w:customStyle="1" w:styleId="FigureText-Colour">
    <w:name w:val="Figure Text - Colour"/>
    <w:next w:val="FigureText"/>
    <w:rsid w:val="008B25B8"/>
    <w:pPr>
      <w:spacing w:before="60" w:after="60"/>
    </w:pPr>
    <w:rPr>
      <w:rFonts w:ascii="Arial" w:eastAsia="Times New Roman" w:hAnsi="Arial" w:cs="Arial"/>
      <w:color w:val="81BD27"/>
      <w:sz w:val="18"/>
      <w:lang w:eastAsia="en-US"/>
    </w:rPr>
  </w:style>
  <w:style w:type="paragraph" w:customStyle="1" w:styleId="GuidanceText-List">
    <w:name w:val="Guidance Text - List"/>
    <w:rsid w:val="008B25B8"/>
    <w:pPr>
      <w:numPr>
        <w:numId w:val="26"/>
      </w:numPr>
      <w:spacing w:after="40"/>
    </w:pPr>
    <w:rPr>
      <w:rFonts w:ascii="Arial" w:eastAsia="Times New Roman" w:hAnsi="Arial" w:cs="Arial"/>
      <w:i/>
      <w:color w:val="0000FF"/>
      <w:szCs w:val="24"/>
      <w:lang w:eastAsia="en-US"/>
    </w:rPr>
  </w:style>
  <w:style w:type="paragraph" w:customStyle="1" w:styleId="TableGuidanceText-List">
    <w:name w:val="Table Guidance Text - List"/>
    <w:basedOn w:val="TableText-List"/>
    <w:rsid w:val="008B25B8"/>
    <w:rPr>
      <w:i/>
      <w:color w:val="0000FF"/>
    </w:rPr>
  </w:style>
  <w:style w:type="paragraph" w:customStyle="1" w:styleId="FigureText-Centred">
    <w:name w:val="Figure Text - Centred"/>
    <w:rsid w:val="008B25B8"/>
    <w:pPr>
      <w:spacing w:after="120"/>
      <w:jc w:val="center"/>
    </w:pPr>
    <w:rPr>
      <w:rFonts w:ascii="Verdana" w:eastAsia="Times New Roman" w:hAnsi="Verdana"/>
      <w:sz w:val="18"/>
      <w:lang w:eastAsia="en-US"/>
    </w:rPr>
  </w:style>
  <w:style w:type="paragraph" w:customStyle="1" w:styleId="TableText-List3">
    <w:name w:val="Table Text - List 3"/>
    <w:rsid w:val="008B25B8"/>
    <w:pPr>
      <w:numPr>
        <w:numId w:val="28"/>
      </w:numPr>
      <w:spacing w:before="60" w:after="60"/>
    </w:pPr>
    <w:rPr>
      <w:rFonts w:ascii="Arial" w:eastAsia="Times" w:hAnsi="Arial" w:cs="Arial"/>
      <w:sz w:val="18"/>
      <w:szCs w:val="18"/>
      <w:lang w:eastAsia="en-US"/>
    </w:rPr>
  </w:style>
  <w:style w:type="paragraph" w:customStyle="1" w:styleId="BodyText-NumberedList10">
    <w:name w:val="Body Text - Numbered List (1)"/>
    <w:rsid w:val="008B25B8"/>
    <w:pPr>
      <w:numPr>
        <w:ilvl w:val="3"/>
        <w:numId w:val="29"/>
      </w:numPr>
      <w:spacing w:before="60" w:after="60"/>
    </w:pPr>
    <w:rPr>
      <w:rFonts w:ascii="Arial" w:eastAsia="Times" w:hAnsi="Arial" w:cs="Arial"/>
      <w:lang w:val="en-US" w:eastAsia="en-US"/>
    </w:rPr>
  </w:style>
  <w:style w:type="paragraph" w:customStyle="1" w:styleId="BodyText-NumberedList1Indent">
    <w:name w:val="Body Text - Numbered List 1 Indent"/>
    <w:rsid w:val="008B25B8"/>
    <w:pPr>
      <w:spacing w:before="120" w:after="120"/>
      <w:ind w:left="1418"/>
    </w:pPr>
    <w:rPr>
      <w:rFonts w:ascii="Arial" w:eastAsia="Times New Roman" w:hAnsi="Arial" w:cs="Arial"/>
      <w:lang w:eastAsia="en-US"/>
    </w:rPr>
  </w:style>
  <w:style w:type="paragraph" w:customStyle="1" w:styleId="BodyText-NumberedListaIndent">
    <w:name w:val="Body Text - Numbered List a Indent"/>
    <w:rsid w:val="008B25B8"/>
    <w:pPr>
      <w:spacing w:before="120" w:after="120"/>
      <w:ind w:left="1985"/>
    </w:pPr>
    <w:rPr>
      <w:rFonts w:ascii="Arial" w:eastAsia="Times New Roman" w:hAnsi="Arial" w:cs="Arial"/>
      <w:lang w:eastAsia="en-US"/>
    </w:rPr>
  </w:style>
  <w:style w:type="paragraph" w:customStyle="1" w:styleId="BodyText-NumberedListiIndent">
    <w:name w:val="Body Text - Numbered List i Indent"/>
    <w:rsid w:val="008B25B8"/>
    <w:pPr>
      <w:spacing w:before="120" w:after="120"/>
      <w:ind w:left="2438"/>
    </w:pPr>
    <w:rPr>
      <w:rFonts w:ascii="Arial" w:eastAsia="Times New Roman" w:hAnsi="Arial" w:cs="Arial"/>
      <w:lang w:eastAsia="en-US"/>
    </w:rPr>
  </w:style>
  <w:style w:type="paragraph" w:customStyle="1" w:styleId="GuidanceText-List-Indent">
    <w:name w:val="Guidance Text - List - Indent"/>
    <w:basedOn w:val="BodyText-List-Indent"/>
    <w:rsid w:val="008B25B8"/>
    <w:rPr>
      <w:i/>
      <w:color w:val="0000FF"/>
    </w:rPr>
  </w:style>
  <w:style w:type="paragraph" w:customStyle="1" w:styleId="GuidanceText-Bold">
    <w:name w:val="Guidance Text - Bold"/>
    <w:basedOn w:val="BodyText-Bold"/>
    <w:rsid w:val="008B25B8"/>
    <w:rPr>
      <w:rFonts w:eastAsia="Times"/>
      <w:color w:val="0000FF"/>
    </w:rPr>
  </w:style>
  <w:style w:type="paragraph" w:customStyle="1" w:styleId="BodyText-NumberedList1Indent0">
    <w:name w:val="Body Text - Numbered List (1) Indent"/>
    <w:basedOn w:val="BodyText-NumberedListiIndent"/>
    <w:rsid w:val="008B25B8"/>
    <w:pPr>
      <w:ind w:left="3005"/>
    </w:pPr>
  </w:style>
  <w:style w:type="character" w:customStyle="1" w:styleId="BodyText-RestrictedReleaseChar">
    <w:name w:val="Body Text - Restricted Release Char"/>
    <w:link w:val="BodyText-RestrictedRelease"/>
    <w:rsid w:val="008B25B8"/>
    <w:rPr>
      <w:rFonts w:ascii="Arial" w:eastAsia="Times" w:hAnsi="Arial"/>
      <w:sz w:val="16"/>
      <w:szCs w:val="30"/>
      <w:lang w:eastAsia="en-AU" w:bidi="ar-SA"/>
    </w:rPr>
  </w:style>
  <w:style w:type="paragraph" w:customStyle="1" w:styleId="TableTextSmallBold">
    <w:name w:val="Table Text Small Bold"/>
    <w:rsid w:val="008B25B8"/>
    <w:pPr>
      <w:spacing w:before="60" w:after="60"/>
    </w:pPr>
    <w:rPr>
      <w:rFonts w:ascii="Arial" w:eastAsia="Times" w:hAnsi="Arial" w:cs="Arial"/>
      <w:b/>
      <w:sz w:val="16"/>
      <w:szCs w:val="18"/>
      <w:lang w:eastAsia="en-US"/>
    </w:rPr>
  </w:style>
  <w:style w:type="paragraph" w:customStyle="1" w:styleId="PictureIndent">
    <w:name w:val="Picture Indent"/>
    <w:next w:val="BodyText"/>
    <w:rsid w:val="008B25B8"/>
    <w:pPr>
      <w:spacing w:before="120" w:after="60"/>
      <w:ind w:left="794"/>
    </w:pPr>
    <w:rPr>
      <w:rFonts w:ascii="Arial" w:eastAsia="Times New Roman" w:hAnsi="Arial" w:cs="Arial"/>
      <w:szCs w:val="24"/>
      <w:lang w:eastAsia="en-US"/>
    </w:rPr>
  </w:style>
  <w:style w:type="paragraph" w:customStyle="1" w:styleId="TableHeaderSecondary">
    <w:name w:val="Table Header Secondary"/>
    <w:rsid w:val="008B25B8"/>
    <w:pPr>
      <w:spacing w:before="60" w:after="20"/>
    </w:pPr>
    <w:rPr>
      <w:rFonts w:ascii="Arial" w:eastAsia="Times New Roman" w:hAnsi="Arial" w:cs="Arial"/>
      <w:b/>
      <w:color w:val="FFFFFF"/>
      <w:sz w:val="18"/>
      <w:lang w:eastAsia="en-US"/>
    </w:rPr>
  </w:style>
  <w:style w:type="paragraph" w:customStyle="1" w:styleId="CommonContentBookmark">
    <w:name w:val="Common Content Bookmark"/>
    <w:semiHidden/>
    <w:rsid w:val="008B25B8"/>
    <w:pPr>
      <w:pageBreakBefore/>
    </w:pPr>
    <w:rPr>
      <w:rFonts w:ascii="Verdana" w:eastAsia="Times" w:hAnsi="Verdana"/>
      <w:color w:val="002B45"/>
      <w:sz w:val="22"/>
      <w:szCs w:val="30"/>
    </w:rPr>
  </w:style>
  <w:style w:type="paragraph" w:customStyle="1" w:styleId="CommonContentDescription">
    <w:name w:val="Common Content Description"/>
    <w:semiHidden/>
    <w:rsid w:val="008B25B8"/>
    <w:pPr>
      <w:pageBreakBefore/>
    </w:pPr>
    <w:rPr>
      <w:rFonts w:ascii="Verdana" w:eastAsia="Times New Roman" w:hAnsi="Verdana"/>
      <w:color w:val="002B45"/>
      <w:sz w:val="22"/>
      <w:szCs w:val="18"/>
      <w:lang w:eastAsia="en-US"/>
    </w:rPr>
  </w:style>
  <w:style w:type="paragraph" w:customStyle="1" w:styleId="CommonContentHeading">
    <w:name w:val="Common Content Heading"/>
    <w:basedOn w:val="NoStyle"/>
    <w:semiHidden/>
    <w:rsid w:val="008B25B8"/>
    <w:rPr>
      <w:rFonts w:ascii="Verdana" w:hAnsi="Verdana"/>
      <w:b/>
      <w:color w:val="002B45"/>
      <w:sz w:val="22"/>
      <w:lang w:val="en-US"/>
    </w:rPr>
  </w:style>
  <w:style w:type="paragraph" w:customStyle="1" w:styleId="CommonContentHelpText">
    <w:name w:val="Common Content Help Text"/>
    <w:semiHidden/>
    <w:rsid w:val="008B25B8"/>
    <w:pPr>
      <w:spacing w:before="60" w:after="60"/>
    </w:pPr>
    <w:rPr>
      <w:rFonts w:ascii="Verdana" w:eastAsia="Times New Roman" w:hAnsi="Verdana"/>
      <w:color w:val="FF0000"/>
      <w:sz w:val="22"/>
      <w:szCs w:val="18"/>
      <w:lang w:eastAsia="en-US"/>
    </w:rPr>
  </w:style>
  <w:style w:type="paragraph" w:customStyle="1" w:styleId="CommonContentPageBreak">
    <w:name w:val="Common Content Page Break"/>
    <w:semiHidden/>
    <w:rsid w:val="008B25B8"/>
    <w:pPr>
      <w:pageBreakBefore/>
    </w:pPr>
    <w:rPr>
      <w:rFonts w:ascii="Verdana" w:eastAsia="Times New Roman" w:hAnsi="Verdana"/>
      <w:b/>
      <w:color w:val="002B45"/>
      <w:sz w:val="22"/>
      <w:szCs w:val="18"/>
      <w:lang w:eastAsia="en-US"/>
    </w:rPr>
  </w:style>
  <w:style w:type="paragraph" w:customStyle="1" w:styleId="PictureLeft">
    <w:name w:val="Picture Left"/>
    <w:next w:val="BodyText"/>
    <w:rsid w:val="008B25B8"/>
    <w:pPr>
      <w:spacing w:before="120" w:after="60"/>
    </w:pPr>
    <w:rPr>
      <w:rFonts w:ascii="Arial" w:eastAsia="Times" w:hAnsi="Arial" w:cs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C0A40"/>
    <w:pPr>
      <w:numPr>
        <w:numId w:val="32"/>
      </w:numPr>
      <w:ind w:left="1134" w:hanging="357"/>
      <w:contextualSpacing/>
    </w:pPr>
    <w:rPr>
      <w:rFonts w:asciiTheme="minorHAnsi" w:eastAsia="Times New Roman" w:hAnsiTheme="minorHAnsi"/>
      <w:color w:val="000000" w:themeColor="text1"/>
    </w:rPr>
  </w:style>
  <w:style w:type="character" w:customStyle="1" w:styleId="TOC1Char">
    <w:name w:val="TOC 1 Char"/>
    <w:basedOn w:val="DefaultParagraphFont"/>
    <w:link w:val="TOC1"/>
    <w:uiPriority w:val="39"/>
    <w:rsid w:val="000629D8"/>
    <w:rPr>
      <w:rFonts w:eastAsia="Times New Roman" w:cs="Arial"/>
      <w:b/>
      <w:noProof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629D8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NoSpacing">
    <w:name w:val="No Spacing"/>
    <w:uiPriority w:val="1"/>
    <w:qFormat/>
    <w:rsid w:val="00F4197A"/>
    <w:pPr>
      <w:ind w:left="72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3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2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EC5B5-C9A0-456C-ABAF-BCF01363F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717</Words>
  <Characters>4078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4736</CharactersWithSpaces>
  <SharedDoc>false</SharedDoc>
  <HLinks>
    <vt:vector size="186" baseType="variant">
      <vt:variant>
        <vt:i4>2031667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_Toc471913755</vt:lpwstr>
      </vt:variant>
      <vt:variant>
        <vt:i4>2031667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_Toc471913754</vt:lpwstr>
      </vt:variant>
      <vt:variant>
        <vt:i4>2031667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_Toc471913753</vt:lpwstr>
      </vt:variant>
      <vt:variant>
        <vt:i4>2031667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_Toc471913752</vt:lpwstr>
      </vt:variant>
      <vt:variant>
        <vt:i4>2031667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_Toc471913751</vt:lpwstr>
      </vt:variant>
      <vt:variant>
        <vt:i4>2031667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_Toc471913750</vt:lpwstr>
      </vt:variant>
      <vt:variant>
        <vt:i4>1966131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_Toc471913749</vt:lpwstr>
      </vt:variant>
      <vt:variant>
        <vt:i4>1966131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_Toc471913748</vt:lpwstr>
      </vt:variant>
      <vt:variant>
        <vt:i4>1966131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_Toc471913747</vt:lpwstr>
      </vt:variant>
      <vt:variant>
        <vt:i4>1966131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_Toc471913746</vt:lpwstr>
      </vt:variant>
      <vt:variant>
        <vt:i4>1966131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_Toc471913745</vt:lpwstr>
      </vt:variant>
      <vt:variant>
        <vt:i4>1966131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_Toc471913744</vt:lpwstr>
      </vt:variant>
      <vt:variant>
        <vt:i4>1966131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_Toc471913743</vt:lpwstr>
      </vt:variant>
      <vt:variant>
        <vt:i4>1966131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_Toc471913742</vt:lpwstr>
      </vt:variant>
      <vt:variant>
        <vt:i4>1966131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_Toc471913741</vt:lpwstr>
      </vt:variant>
      <vt:variant>
        <vt:i4>1966131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_Toc471913740</vt:lpwstr>
      </vt:variant>
      <vt:variant>
        <vt:i4>1638451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_Toc471913739</vt:lpwstr>
      </vt:variant>
      <vt:variant>
        <vt:i4>1638451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_Toc471913738</vt:lpwstr>
      </vt:variant>
      <vt:variant>
        <vt:i4>1638451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_Toc471913737</vt:lpwstr>
      </vt:variant>
      <vt:variant>
        <vt:i4>1638451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_Toc471913736</vt:lpwstr>
      </vt:variant>
      <vt:variant>
        <vt:i4>1638451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_Toc471913735</vt:lpwstr>
      </vt:variant>
      <vt:variant>
        <vt:i4>1638451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_Toc471913734</vt:lpwstr>
      </vt:variant>
      <vt:variant>
        <vt:i4>1638451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_Toc471913733</vt:lpwstr>
      </vt:variant>
      <vt:variant>
        <vt:i4>1638451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_Toc471913732</vt:lpwstr>
      </vt:variant>
      <vt:variant>
        <vt:i4>1638451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_Toc471913731</vt:lpwstr>
      </vt:variant>
      <vt:variant>
        <vt:i4>1638451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_Toc471913730</vt:lpwstr>
      </vt:variant>
      <vt:variant>
        <vt:i4>1572915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_Toc471913729</vt:lpwstr>
      </vt:variant>
      <vt:variant>
        <vt:i4>1572915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_Toc471913728</vt:lpwstr>
      </vt:variant>
      <vt:variant>
        <vt:i4>1572915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_Toc471913727</vt:lpwstr>
      </vt:variant>
      <vt:variant>
        <vt:i4>1572915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_Toc471913726</vt:lpwstr>
      </vt:variant>
      <vt:variant>
        <vt:i4>1572915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_Toc471913725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PCODCS</cp:lastModifiedBy>
  <cp:revision>5</cp:revision>
  <cp:lastPrinted>2017-10-27T01:17:00Z</cp:lastPrinted>
  <dcterms:created xsi:type="dcterms:W3CDTF">2019-05-24T05:47:00Z</dcterms:created>
  <dcterms:modified xsi:type="dcterms:W3CDTF">2019-05-24T05:47:00Z</dcterms:modified>
</cp:coreProperties>
</file>