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5D0B" w14:textId="77777777" w:rsidR="00D803D5" w:rsidRPr="00D803D5" w:rsidRDefault="00D803D5" w:rsidP="00D803D5">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D803D5">
            <w:rPr>
              <w:rFonts w:ascii="Arial" w:eastAsia="Times New Roman" w:hAnsi="Arial" w:cs="Arial"/>
              <w:sz w:val="24"/>
              <w:szCs w:val="20"/>
            </w:rPr>
            <w:t>Australian Capital Territory</w:t>
          </w:r>
        </w:smartTag>
      </w:smartTag>
    </w:p>
    <w:p w14:paraId="19121ECE" w14:textId="77777777" w:rsidR="00D803D5" w:rsidRPr="00D803D5" w:rsidRDefault="00D803D5" w:rsidP="00D803D5">
      <w:pPr>
        <w:tabs>
          <w:tab w:val="left" w:pos="2400"/>
          <w:tab w:val="left" w:pos="2880"/>
        </w:tabs>
        <w:spacing w:before="500" w:after="100" w:line="240" w:lineRule="auto"/>
        <w:ind w:left="0"/>
        <w:rPr>
          <w:rFonts w:ascii="Arial" w:eastAsia="Times New Roman" w:hAnsi="Arial" w:cs="Arial"/>
          <w:b/>
          <w:bCs/>
          <w:sz w:val="40"/>
          <w:szCs w:val="40"/>
        </w:rPr>
      </w:pPr>
      <w:r w:rsidRPr="00D803D5">
        <w:rPr>
          <w:rFonts w:ascii="Arial" w:eastAsia="Times New Roman" w:hAnsi="Arial" w:cs="Arial"/>
          <w:b/>
          <w:bCs/>
          <w:sz w:val="40"/>
          <w:szCs w:val="40"/>
        </w:rPr>
        <w:t>Corrections Management (Induction) Policy 2019</w:t>
      </w:r>
    </w:p>
    <w:p w14:paraId="673473F7" w14:textId="77777777" w:rsidR="00D803D5" w:rsidRPr="00D803D5" w:rsidRDefault="00D803D5" w:rsidP="00D803D5">
      <w:pPr>
        <w:spacing w:before="240" w:after="60" w:line="240" w:lineRule="auto"/>
        <w:ind w:left="0"/>
        <w:rPr>
          <w:rFonts w:ascii="Arial" w:eastAsia="Times New Roman" w:hAnsi="Arial" w:cs="Arial"/>
          <w:b/>
          <w:bCs/>
          <w:sz w:val="24"/>
          <w:szCs w:val="20"/>
          <w:vertAlign w:val="superscript"/>
        </w:rPr>
      </w:pPr>
      <w:r w:rsidRPr="00D803D5">
        <w:rPr>
          <w:rFonts w:ascii="Arial" w:eastAsia="Times New Roman" w:hAnsi="Arial" w:cs="Arial"/>
          <w:b/>
          <w:bCs/>
          <w:sz w:val="24"/>
          <w:szCs w:val="20"/>
        </w:rPr>
        <w:t>Notifiable instrument NI2019-387</w:t>
      </w:r>
    </w:p>
    <w:p w14:paraId="6251AE3C" w14:textId="77777777" w:rsidR="00D803D5" w:rsidRPr="00D803D5" w:rsidRDefault="00D803D5" w:rsidP="00D803D5">
      <w:pPr>
        <w:spacing w:before="240" w:after="120" w:line="240" w:lineRule="auto"/>
        <w:ind w:left="0"/>
        <w:jc w:val="both"/>
        <w:rPr>
          <w:rFonts w:ascii="Times New Roman" w:eastAsia="Times New Roman" w:hAnsi="Times New Roman"/>
          <w:sz w:val="24"/>
          <w:szCs w:val="24"/>
        </w:rPr>
      </w:pPr>
      <w:r w:rsidRPr="00D803D5">
        <w:rPr>
          <w:rFonts w:ascii="Times New Roman" w:eastAsia="Times New Roman" w:hAnsi="Times New Roman"/>
          <w:sz w:val="24"/>
          <w:szCs w:val="24"/>
        </w:rPr>
        <w:t xml:space="preserve">made under the  </w:t>
      </w:r>
    </w:p>
    <w:p w14:paraId="72961606" w14:textId="77777777" w:rsidR="00D803D5" w:rsidRPr="00D803D5" w:rsidRDefault="00D803D5" w:rsidP="00D803D5">
      <w:pPr>
        <w:tabs>
          <w:tab w:val="left" w:pos="2600"/>
        </w:tabs>
        <w:spacing w:before="200" w:line="240" w:lineRule="auto"/>
        <w:ind w:left="0"/>
        <w:jc w:val="both"/>
        <w:rPr>
          <w:rFonts w:ascii="Arial" w:eastAsia="Times New Roman" w:hAnsi="Arial" w:cs="Arial"/>
          <w:b/>
          <w:bCs/>
          <w:sz w:val="20"/>
          <w:szCs w:val="20"/>
        </w:rPr>
      </w:pPr>
      <w:r w:rsidRPr="00D803D5">
        <w:rPr>
          <w:rFonts w:ascii="Arial" w:eastAsia="Times New Roman" w:hAnsi="Arial" w:cs="Arial"/>
          <w:b/>
          <w:bCs/>
          <w:iCs/>
          <w:sz w:val="20"/>
          <w:szCs w:val="20"/>
        </w:rPr>
        <w:t>Corrections Management Act 2007</w:t>
      </w:r>
      <w:r w:rsidRPr="00D803D5">
        <w:rPr>
          <w:rFonts w:ascii="Arial" w:eastAsia="Times New Roman" w:hAnsi="Arial" w:cs="Arial"/>
          <w:b/>
          <w:bCs/>
          <w:sz w:val="20"/>
          <w:szCs w:val="20"/>
        </w:rPr>
        <w:t>, s14 (Corrections policies and operating procedures)</w:t>
      </w:r>
    </w:p>
    <w:p w14:paraId="02D7E968" w14:textId="77777777" w:rsidR="00D803D5" w:rsidRPr="00D803D5" w:rsidRDefault="00D803D5" w:rsidP="00D803D5">
      <w:pPr>
        <w:tabs>
          <w:tab w:val="left" w:pos="2600"/>
        </w:tabs>
        <w:spacing w:line="240" w:lineRule="auto"/>
        <w:ind w:left="0"/>
        <w:jc w:val="both"/>
        <w:rPr>
          <w:rFonts w:ascii="Arial" w:eastAsia="Times New Roman" w:hAnsi="Arial" w:cs="Arial"/>
          <w:b/>
          <w:bCs/>
          <w:sz w:val="20"/>
          <w:szCs w:val="20"/>
        </w:rPr>
      </w:pPr>
    </w:p>
    <w:p w14:paraId="3021ECC2" w14:textId="77777777" w:rsidR="00D803D5" w:rsidRPr="00D803D5" w:rsidRDefault="00D803D5" w:rsidP="00D803D5">
      <w:pPr>
        <w:pBdr>
          <w:top w:val="single" w:sz="12" w:space="1" w:color="auto"/>
        </w:pBdr>
        <w:spacing w:line="240" w:lineRule="auto"/>
        <w:ind w:left="0"/>
        <w:jc w:val="both"/>
        <w:rPr>
          <w:rFonts w:ascii="Times New Roman" w:eastAsia="Times New Roman" w:hAnsi="Times New Roman"/>
          <w:sz w:val="24"/>
          <w:szCs w:val="24"/>
        </w:rPr>
      </w:pPr>
    </w:p>
    <w:p w14:paraId="2084AE3D" w14:textId="77777777" w:rsidR="00D803D5" w:rsidRPr="00D803D5" w:rsidRDefault="00D803D5" w:rsidP="00D803D5">
      <w:pPr>
        <w:spacing w:after="60" w:line="240" w:lineRule="auto"/>
        <w:ind w:hanging="720"/>
        <w:rPr>
          <w:rFonts w:ascii="Arial" w:eastAsia="Times New Roman" w:hAnsi="Arial" w:cs="Arial"/>
          <w:b/>
          <w:bCs/>
          <w:sz w:val="24"/>
          <w:szCs w:val="20"/>
        </w:rPr>
      </w:pPr>
      <w:r w:rsidRPr="00D803D5">
        <w:rPr>
          <w:rFonts w:ascii="Arial" w:eastAsia="Times New Roman" w:hAnsi="Arial" w:cs="Arial"/>
          <w:b/>
          <w:bCs/>
          <w:sz w:val="24"/>
          <w:szCs w:val="20"/>
        </w:rPr>
        <w:t>1</w:t>
      </w:r>
      <w:r w:rsidRPr="00D803D5">
        <w:rPr>
          <w:rFonts w:ascii="Arial" w:eastAsia="Times New Roman" w:hAnsi="Arial" w:cs="Arial"/>
          <w:b/>
          <w:bCs/>
          <w:sz w:val="24"/>
          <w:szCs w:val="20"/>
        </w:rPr>
        <w:tab/>
        <w:t>Name of instrument</w:t>
      </w:r>
    </w:p>
    <w:p w14:paraId="1D1D29E3" w14:textId="77777777" w:rsidR="00D803D5" w:rsidRPr="00D803D5" w:rsidRDefault="00D803D5" w:rsidP="00D803D5">
      <w:pPr>
        <w:spacing w:before="80" w:after="60" w:line="240" w:lineRule="auto"/>
        <w:rPr>
          <w:rFonts w:ascii="Times New Roman" w:eastAsia="Times New Roman" w:hAnsi="Times New Roman"/>
          <w:sz w:val="24"/>
          <w:szCs w:val="20"/>
        </w:rPr>
      </w:pPr>
      <w:r w:rsidRPr="00D803D5">
        <w:rPr>
          <w:rFonts w:ascii="Times New Roman" w:eastAsia="Times New Roman" w:hAnsi="Times New Roman"/>
          <w:sz w:val="24"/>
          <w:szCs w:val="20"/>
        </w:rPr>
        <w:t xml:space="preserve">This instrument is the </w:t>
      </w:r>
      <w:r w:rsidRPr="00D803D5">
        <w:rPr>
          <w:rFonts w:ascii="Times New Roman" w:eastAsia="Times New Roman" w:hAnsi="Times New Roman"/>
          <w:i/>
          <w:sz w:val="24"/>
          <w:szCs w:val="20"/>
        </w:rPr>
        <w:t>Corrections Management</w:t>
      </w:r>
      <w:r w:rsidRPr="00D803D5">
        <w:rPr>
          <w:rFonts w:ascii="Times New Roman" w:eastAsia="Times New Roman" w:hAnsi="Times New Roman"/>
          <w:sz w:val="24"/>
          <w:szCs w:val="20"/>
        </w:rPr>
        <w:t xml:space="preserve"> (</w:t>
      </w:r>
      <w:r w:rsidRPr="00D803D5">
        <w:rPr>
          <w:rFonts w:ascii="Times New Roman" w:eastAsia="Times New Roman" w:hAnsi="Times New Roman"/>
          <w:i/>
          <w:sz w:val="24"/>
          <w:szCs w:val="20"/>
        </w:rPr>
        <w:t>Induction) Policy 2019.</w:t>
      </w:r>
    </w:p>
    <w:p w14:paraId="02DCA723" w14:textId="77777777" w:rsidR="00D803D5" w:rsidRPr="00D803D5" w:rsidRDefault="00D803D5" w:rsidP="00D803D5">
      <w:pPr>
        <w:spacing w:before="240" w:after="60" w:line="240" w:lineRule="auto"/>
        <w:ind w:left="0"/>
        <w:outlineLvl w:val="6"/>
        <w:rPr>
          <w:rFonts w:ascii="Times New Roman" w:eastAsia="Times New Roman" w:hAnsi="Times New Roman"/>
          <w:sz w:val="24"/>
          <w:szCs w:val="24"/>
          <w:lang w:val="x-none" w:eastAsia="x-none"/>
        </w:rPr>
      </w:pPr>
      <w:r w:rsidRPr="00D803D5">
        <w:rPr>
          <w:rFonts w:ascii="Arial" w:eastAsia="Times New Roman" w:hAnsi="Arial" w:cs="Arial"/>
          <w:b/>
          <w:sz w:val="24"/>
          <w:szCs w:val="24"/>
          <w:lang w:val="x-none" w:eastAsia="x-none"/>
        </w:rPr>
        <w:t>2</w:t>
      </w:r>
      <w:r w:rsidRPr="00D803D5">
        <w:rPr>
          <w:rFonts w:ascii="Times New Roman" w:eastAsia="Times New Roman" w:hAnsi="Times New Roman"/>
          <w:sz w:val="24"/>
          <w:szCs w:val="24"/>
          <w:lang w:val="x-none" w:eastAsia="x-none"/>
        </w:rPr>
        <w:tab/>
      </w:r>
      <w:r w:rsidRPr="00D803D5">
        <w:rPr>
          <w:rFonts w:ascii="Arial" w:eastAsia="Times New Roman" w:hAnsi="Arial" w:cs="Arial"/>
          <w:b/>
          <w:sz w:val="24"/>
          <w:szCs w:val="24"/>
          <w:lang w:val="x-none" w:eastAsia="x-none"/>
        </w:rPr>
        <w:t>Commencement</w:t>
      </w:r>
    </w:p>
    <w:p w14:paraId="660489A2" w14:textId="77777777" w:rsidR="00D803D5" w:rsidRPr="00D803D5" w:rsidRDefault="00D803D5" w:rsidP="00D803D5">
      <w:pPr>
        <w:spacing w:before="80" w:after="60" w:line="240" w:lineRule="auto"/>
        <w:rPr>
          <w:rFonts w:ascii="Times New Roman" w:eastAsia="Times New Roman" w:hAnsi="Times New Roman"/>
          <w:sz w:val="24"/>
          <w:szCs w:val="20"/>
        </w:rPr>
      </w:pPr>
      <w:r w:rsidRPr="00D803D5">
        <w:rPr>
          <w:rFonts w:ascii="Times New Roman" w:eastAsia="Times New Roman" w:hAnsi="Times New Roman"/>
          <w:sz w:val="24"/>
          <w:szCs w:val="20"/>
        </w:rPr>
        <w:t>This instrument commences on the day after its notification day.</w:t>
      </w:r>
    </w:p>
    <w:p w14:paraId="5720F43A" w14:textId="77777777" w:rsidR="00D803D5" w:rsidRPr="00D803D5" w:rsidRDefault="00D803D5" w:rsidP="00D803D5">
      <w:pPr>
        <w:spacing w:before="240" w:after="60" w:line="240" w:lineRule="auto"/>
        <w:ind w:hanging="720"/>
        <w:rPr>
          <w:rFonts w:ascii="Arial" w:eastAsia="Times New Roman" w:hAnsi="Arial" w:cs="Arial"/>
          <w:b/>
          <w:bCs/>
          <w:sz w:val="24"/>
          <w:szCs w:val="20"/>
        </w:rPr>
      </w:pPr>
      <w:r w:rsidRPr="00D803D5">
        <w:rPr>
          <w:rFonts w:ascii="Arial" w:eastAsia="Times New Roman" w:hAnsi="Arial" w:cs="Arial"/>
          <w:b/>
          <w:bCs/>
          <w:sz w:val="24"/>
          <w:szCs w:val="20"/>
        </w:rPr>
        <w:t>3</w:t>
      </w:r>
      <w:r w:rsidRPr="00D803D5">
        <w:rPr>
          <w:rFonts w:ascii="Arial" w:eastAsia="Times New Roman" w:hAnsi="Arial" w:cs="Arial"/>
          <w:b/>
          <w:bCs/>
          <w:sz w:val="24"/>
          <w:szCs w:val="20"/>
        </w:rPr>
        <w:tab/>
        <w:t>Policy</w:t>
      </w:r>
    </w:p>
    <w:p w14:paraId="264646E3" w14:textId="77777777" w:rsidR="00D803D5" w:rsidRPr="00D803D5" w:rsidRDefault="00D803D5" w:rsidP="00D803D5">
      <w:pPr>
        <w:spacing w:before="80" w:after="60" w:line="240" w:lineRule="auto"/>
        <w:rPr>
          <w:rFonts w:ascii="Times New Roman" w:eastAsia="Times New Roman" w:hAnsi="Times New Roman"/>
          <w:sz w:val="24"/>
          <w:szCs w:val="20"/>
        </w:rPr>
      </w:pPr>
      <w:r w:rsidRPr="00D803D5">
        <w:rPr>
          <w:rFonts w:ascii="Times New Roman" w:eastAsia="Times New Roman" w:hAnsi="Times New Roman"/>
          <w:sz w:val="24"/>
          <w:szCs w:val="20"/>
        </w:rPr>
        <w:t>I make this policy to facilitate the effective and efficient management of correctional services.</w:t>
      </w:r>
    </w:p>
    <w:p w14:paraId="711A48EE" w14:textId="77777777" w:rsidR="00D803D5" w:rsidRPr="00D803D5" w:rsidRDefault="00D803D5" w:rsidP="00D803D5">
      <w:pPr>
        <w:spacing w:before="240" w:after="60" w:line="240" w:lineRule="auto"/>
        <w:ind w:hanging="720"/>
        <w:rPr>
          <w:rFonts w:ascii="Arial" w:eastAsia="Times New Roman" w:hAnsi="Arial" w:cs="Arial"/>
          <w:b/>
          <w:bCs/>
          <w:sz w:val="24"/>
          <w:szCs w:val="20"/>
        </w:rPr>
      </w:pPr>
      <w:r w:rsidRPr="00D803D5">
        <w:rPr>
          <w:rFonts w:ascii="Arial" w:eastAsia="Times New Roman" w:hAnsi="Arial" w:cs="Arial"/>
          <w:b/>
          <w:bCs/>
          <w:sz w:val="24"/>
          <w:szCs w:val="20"/>
        </w:rPr>
        <w:t>4</w:t>
      </w:r>
      <w:r w:rsidRPr="00D803D5">
        <w:rPr>
          <w:rFonts w:ascii="Arial" w:eastAsia="Times New Roman" w:hAnsi="Arial" w:cs="Arial"/>
          <w:b/>
          <w:bCs/>
          <w:sz w:val="24"/>
          <w:szCs w:val="20"/>
        </w:rPr>
        <w:tab/>
        <w:t>Revocation</w:t>
      </w:r>
    </w:p>
    <w:p w14:paraId="186CC3D5" w14:textId="77777777" w:rsidR="00D803D5" w:rsidRPr="00D803D5" w:rsidRDefault="00D803D5" w:rsidP="00D803D5">
      <w:pPr>
        <w:spacing w:before="80" w:after="60" w:line="240" w:lineRule="auto"/>
        <w:rPr>
          <w:rFonts w:ascii="Times New Roman" w:eastAsia="Times New Roman" w:hAnsi="Times New Roman"/>
          <w:sz w:val="24"/>
          <w:szCs w:val="20"/>
        </w:rPr>
      </w:pPr>
      <w:r w:rsidRPr="00D803D5">
        <w:rPr>
          <w:rFonts w:ascii="Times New Roman" w:eastAsia="Times New Roman" w:hAnsi="Times New Roman"/>
          <w:sz w:val="24"/>
          <w:szCs w:val="20"/>
        </w:rPr>
        <w:t xml:space="preserve">This policy revokes the </w:t>
      </w:r>
      <w:r w:rsidRPr="00D803D5">
        <w:rPr>
          <w:rFonts w:ascii="Times New Roman" w:eastAsia="Times New Roman" w:hAnsi="Times New Roman"/>
          <w:i/>
          <w:sz w:val="24"/>
          <w:szCs w:val="20"/>
        </w:rPr>
        <w:t>Corrections Management</w:t>
      </w:r>
      <w:r w:rsidRPr="00D803D5">
        <w:rPr>
          <w:rFonts w:ascii="Times New Roman" w:eastAsia="Times New Roman" w:hAnsi="Times New Roman"/>
          <w:sz w:val="24"/>
          <w:szCs w:val="20"/>
        </w:rPr>
        <w:t xml:space="preserve"> (</w:t>
      </w:r>
      <w:r w:rsidRPr="00D803D5">
        <w:rPr>
          <w:rFonts w:ascii="Times New Roman" w:eastAsia="Times New Roman" w:hAnsi="Times New Roman"/>
          <w:i/>
          <w:sz w:val="24"/>
          <w:szCs w:val="20"/>
        </w:rPr>
        <w:t xml:space="preserve">Induction) Policy 2009 </w:t>
      </w:r>
      <w:r w:rsidRPr="00D803D5">
        <w:rPr>
          <w:rFonts w:ascii="Times New Roman" w:eastAsia="Times New Roman" w:hAnsi="Times New Roman"/>
          <w:sz w:val="24"/>
          <w:szCs w:val="20"/>
        </w:rPr>
        <w:t>[NI2009-130].</w:t>
      </w:r>
    </w:p>
    <w:p w14:paraId="1FA16F1D" w14:textId="77777777" w:rsidR="00D803D5" w:rsidRPr="00D803D5" w:rsidRDefault="00D803D5" w:rsidP="00D803D5">
      <w:pPr>
        <w:spacing w:line="240" w:lineRule="auto"/>
        <w:ind w:left="0"/>
        <w:rPr>
          <w:rFonts w:ascii="Times New Roman" w:eastAsia="Times New Roman" w:hAnsi="Times New Roman"/>
          <w:sz w:val="24"/>
          <w:szCs w:val="20"/>
        </w:rPr>
      </w:pPr>
    </w:p>
    <w:p w14:paraId="0F306FE0" w14:textId="77777777" w:rsidR="00D803D5" w:rsidRPr="00D803D5" w:rsidRDefault="00D803D5" w:rsidP="00D803D5">
      <w:pPr>
        <w:spacing w:line="240" w:lineRule="auto"/>
        <w:ind w:left="0"/>
        <w:rPr>
          <w:rFonts w:ascii="Times New Roman" w:eastAsia="Times New Roman" w:hAnsi="Times New Roman"/>
          <w:sz w:val="24"/>
          <w:szCs w:val="20"/>
        </w:rPr>
      </w:pPr>
    </w:p>
    <w:p w14:paraId="50408AAA" w14:textId="77777777" w:rsidR="00D803D5" w:rsidRPr="00D803D5" w:rsidRDefault="00D803D5" w:rsidP="00D803D5">
      <w:pPr>
        <w:spacing w:line="240" w:lineRule="auto"/>
        <w:ind w:left="0"/>
        <w:rPr>
          <w:rFonts w:ascii="Times New Roman" w:eastAsia="Times New Roman" w:hAnsi="Times New Roman"/>
          <w:sz w:val="24"/>
          <w:szCs w:val="20"/>
        </w:rPr>
      </w:pPr>
    </w:p>
    <w:p w14:paraId="57146EA1" w14:textId="77777777" w:rsidR="00D803D5" w:rsidRPr="00D803D5" w:rsidRDefault="00D803D5" w:rsidP="00D803D5">
      <w:pPr>
        <w:spacing w:line="240" w:lineRule="auto"/>
        <w:ind w:left="0"/>
        <w:rPr>
          <w:rFonts w:ascii="Times New Roman" w:eastAsia="Times New Roman" w:hAnsi="Times New Roman"/>
          <w:sz w:val="24"/>
          <w:szCs w:val="20"/>
        </w:rPr>
      </w:pPr>
    </w:p>
    <w:p w14:paraId="45E4EC48" w14:textId="77777777" w:rsidR="00D803D5" w:rsidRPr="00D803D5" w:rsidRDefault="00D803D5" w:rsidP="00D803D5">
      <w:pPr>
        <w:spacing w:line="240" w:lineRule="auto"/>
        <w:ind w:left="0"/>
        <w:rPr>
          <w:rFonts w:ascii="Times New Roman" w:eastAsia="Times New Roman" w:hAnsi="Times New Roman"/>
          <w:sz w:val="24"/>
          <w:szCs w:val="20"/>
        </w:rPr>
      </w:pPr>
    </w:p>
    <w:p w14:paraId="7A495F2B" w14:textId="77777777" w:rsidR="00D803D5" w:rsidRPr="00D803D5" w:rsidRDefault="00D803D5" w:rsidP="00D803D5">
      <w:pPr>
        <w:spacing w:line="240" w:lineRule="auto"/>
        <w:ind w:left="0"/>
        <w:rPr>
          <w:rFonts w:ascii="Times New Roman" w:eastAsia="Times New Roman" w:hAnsi="Times New Roman"/>
          <w:sz w:val="24"/>
          <w:szCs w:val="20"/>
        </w:rPr>
      </w:pPr>
    </w:p>
    <w:p w14:paraId="6BD4ECBB" w14:textId="1660A44D" w:rsidR="00D803D5" w:rsidRPr="00D803D5" w:rsidRDefault="00D803D5" w:rsidP="00D803D5">
      <w:pPr>
        <w:spacing w:line="240" w:lineRule="auto"/>
        <w:ind w:left="0"/>
        <w:rPr>
          <w:rFonts w:ascii="Times New Roman" w:eastAsia="Times New Roman" w:hAnsi="Times New Roman"/>
          <w:sz w:val="24"/>
          <w:szCs w:val="20"/>
        </w:rPr>
      </w:pPr>
      <w:r w:rsidRPr="00D803D5">
        <w:rPr>
          <w:rFonts w:ascii="Times New Roman" w:eastAsia="Times New Roman" w:hAnsi="Times New Roman"/>
          <w:noProof/>
          <w:sz w:val="24"/>
          <w:szCs w:val="20"/>
          <w:lang w:eastAsia="en-AU"/>
        </w:rPr>
        <w:drawing>
          <wp:inline distT="0" distB="0" distL="0" distR="0" wp14:anchorId="556B0ED1" wp14:editId="3846FCE5">
            <wp:extent cx="1990725" cy="704850"/>
            <wp:effectExtent l="0" t="0" r="9525" b="0"/>
            <wp:docPr id="16" name="Picture 16"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bookmarkEnd w:id="0"/>
    <w:p w14:paraId="628AA25D" w14:textId="77777777" w:rsidR="00D803D5" w:rsidRPr="00D803D5" w:rsidRDefault="00D803D5" w:rsidP="00D803D5">
      <w:pPr>
        <w:tabs>
          <w:tab w:val="left" w:pos="4320"/>
        </w:tabs>
        <w:spacing w:line="240" w:lineRule="auto"/>
        <w:ind w:left="0"/>
        <w:rPr>
          <w:rFonts w:ascii="Times New Roman" w:eastAsia="Times New Roman" w:hAnsi="Times New Roman"/>
          <w:sz w:val="24"/>
          <w:szCs w:val="20"/>
        </w:rPr>
      </w:pPr>
      <w:r w:rsidRPr="00D803D5">
        <w:rPr>
          <w:rFonts w:ascii="Times New Roman" w:eastAsia="Times New Roman" w:hAnsi="Times New Roman"/>
          <w:sz w:val="24"/>
          <w:szCs w:val="20"/>
        </w:rPr>
        <w:t>Jon Peach</w:t>
      </w:r>
    </w:p>
    <w:p w14:paraId="7B83C14B" w14:textId="77777777" w:rsidR="00D803D5" w:rsidRPr="00D803D5" w:rsidRDefault="00D803D5" w:rsidP="00D803D5">
      <w:pPr>
        <w:tabs>
          <w:tab w:val="left" w:pos="4320"/>
        </w:tabs>
        <w:spacing w:line="240" w:lineRule="auto"/>
        <w:ind w:left="0"/>
        <w:rPr>
          <w:rFonts w:ascii="Times New Roman" w:eastAsia="Times New Roman" w:hAnsi="Times New Roman"/>
          <w:sz w:val="24"/>
          <w:szCs w:val="24"/>
          <w:lang w:val="x-none" w:eastAsia="x-none"/>
        </w:rPr>
      </w:pPr>
      <w:r w:rsidRPr="00D803D5">
        <w:rPr>
          <w:rFonts w:ascii="Times New Roman" w:eastAsia="Times New Roman" w:hAnsi="Times New Roman"/>
          <w:sz w:val="24"/>
          <w:szCs w:val="24"/>
          <w:lang w:val="x-none" w:eastAsia="x-none"/>
        </w:rPr>
        <w:t xml:space="preserve">Executive Director </w:t>
      </w:r>
    </w:p>
    <w:p w14:paraId="089B4F96" w14:textId="77777777" w:rsidR="00D803D5" w:rsidRPr="00D803D5" w:rsidRDefault="00D803D5" w:rsidP="00D803D5">
      <w:pPr>
        <w:tabs>
          <w:tab w:val="left" w:pos="4320"/>
        </w:tabs>
        <w:spacing w:line="240" w:lineRule="auto"/>
        <w:ind w:left="0"/>
        <w:rPr>
          <w:rFonts w:ascii="Times New Roman" w:eastAsia="Times New Roman" w:hAnsi="Times New Roman"/>
          <w:sz w:val="24"/>
          <w:szCs w:val="20"/>
        </w:rPr>
      </w:pPr>
      <w:r w:rsidRPr="00D803D5">
        <w:rPr>
          <w:rFonts w:ascii="Times New Roman" w:eastAsia="Times New Roman" w:hAnsi="Times New Roman"/>
          <w:sz w:val="24"/>
          <w:szCs w:val="20"/>
        </w:rPr>
        <w:t>ACT Corrective Services</w:t>
      </w:r>
    </w:p>
    <w:p w14:paraId="4948F25A" w14:textId="77777777" w:rsidR="00D803D5" w:rsidRPr="00D803D5" w:rsidRDefault="00D803D5" w:rsidP="00D803D5">
      <w:pPr>
        <w:tabs>
          <w:tab w:val="left" w:pos="4320"/>
        </w:tabs>
        <w:spacing w:line="240" w:lineRule="auto"/>
        <w:ind w:left="0"/>
        <w:rPr>
          <w:rFonts w:ascii="Times New Roman" w:eastAsia="Times New Roman" w:hAnsi="Times New Roman"/>
          <w:sz w:val="24"/>
          <w:szCs w:val="20"/>
        </w:rPr>
      </w:pPr>
      <w:r w:rsidRPr="00D803D5">
        <w:rPr>
          <w:rFonts w:ascii="Times New Roman" w:eastAsia="Times New Roman" w:hAnsi="Times New Roman"/>
          <w:sz w:val="24"/>
          <w:szCs w:val="20"/>
        </w:rPr>
        <w:t>14 June 2019</w:t>
      </w:r>
    </w:p>
    <w:p w14:paraId="0E863DC4" w14:textId="77777777" w:rsidR="00D803D5" w:rsidRPr="00D803D5" w:rsidRDefault="00D803D5" w:rsidP="00D803D5">
      <w:pPr>
        <w:spacing w:line="240" w:lineRule="auto"/>
        <w:ind w:left="0"/>
        <w:rPr>
          <w:rFonts w:ascii="Times New Roman" w:eastAsia="Times New Roman" w:hAnsi="Times New Roman"/>
          <w:sz w:val="24"/>
          <w:szCs w:val="20"/>
        </w:rPr>
      </w:pPr>
    </w:p>
    <w:p w14:paraId="01F803B7" w14:textId="77777777" w:rsidR="00D803D5" w:rsidRDefault="00D803D5" w:rsidP="00571ECD">
      <w:pPr>
        <w:sectPr w:rsidR="00D803D5" w:rsidSect="000938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847" w:gutter="0"/>
          <w:cols w:space="708"/>
          <w:titlePg/>
          <w:docGrid w:linePitch="360"/>
        </w:sectPr>
      </w:pPr>
    </w:p>
    <w:p w14:paraId="380BE752" w14:textId="62416622" w:rsidR="00571ECD" w:rsidRDefault="00571ECD" w:rsidP="00571ECD"/>
    <w:p w14:paraId="3BB60C62" w14:textId="323177A4" w:rsidR="00571ECD" w:rsidRDefault="00571ECD" w:rsidP="00571ECD">
      <w:r>
        <w:rPr>
          <w:noProof/>
          <w:lang w:eastAsia="en-AU"/>
        </w:rPr>
        <mc:AlternateContent>
          <mc:Choice Requires="wps">
            <w:drawing>
              <wp:anchor distT="45720" distB="45720" distL="114300" distR="114300" simplePos="0" relativeHeight="251659264" behindDoc="0" locked="0" layoutInCell="1" allowOverlap="1" wp14:anchorId="25ADFDAD" wp14:editId="7308C318">
                <wp:simplePos x="0" y="0"/>
                <wp:positionH relativeFrom="column">
                  <wp:posOffset>0</wp:posOffset>
                </wp:positionH>
                <wp:positionV relativeFrom="paragraph">
                  <wp:posOffset>224155</wp:posOffset>
                </wp:positionV>
                <wp:extent cx="4184015" cy="118681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AE13" w14:textId="77777777" w:rsidR="00571ECD" w:rsidRDefault="00571ECD" w:rsidP="00571EC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INDUCTION POLICY </w:t>
                            </w:r>
                          </w:p>
                          <w:p w14:paraId="29BAEA9E" w14:textId="77777777" w:rsidR="00571ECD" w:rsidRDefault="00571ECD" w:rsidP="00571EC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DFDAD" id="_x0000_t202" coordsize="21600,21600" o:spt="202" path="m,l,21600r21600,l21600,xe">
                <v:stroke joinstyle="miter"/>
                <v:path gradientshapeok="t" o:connecttype="rect"/>
              </v:shapetype>
              <v:shape id="Text Box 8" o:spid="_x0000_s1026" type="#_x0000_t202" style="position:absolute;left:0;text-align:left;margin-left:0;margin-top:17.65pt;width:329.45pt;height:9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obtA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" filled="f" stroked="f">
                <v:textbox>
                  <w:txbxContent>
                    <w:p w14:paraId="4D78AE13" w14:textId="77777777" w:rsidR="00571ECD" w:rsidRDefault="00571ECD" w:rsidP="00571ECD">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INDUCTION POLICY </w:t>
                      </w:r>
                    </w:p>
                    <w:p w14:paraId="29BAEA9E" w14:textId="77777777" w:rsidR="00571ECD" w:rsidRDefault="00571ECD" w:rsidP="00571ECD">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D4</w:t>
                      </w:r>
                    </w:p>
                  </w:txbxContent>
                </v:textbox>
                <w10:wrap type="square"/>
              </v:shape>
            </w:pict>
          </mc:Fallback>
        </mc:AlternateContent>
      </w:r>
    </w:p>
    <w:p w14:paraId="5205E30B" w14:textId="77777777" w:rsidR="00571ECD" w:rsidRDefault="00571ECD" w:rsidP="00571ECD"/>
    <w:p w14:paraId="46E3F5DC" w14:textId="77777777" w:rsidR="00571ECD" w:rsidRDefault="00571ECD" w:rsidP="00571ECD"/>
    <w:p w14:paraId="325BE319" w14:textId="77777777" w:rsidR="00571ECD" w:rsidRDefault="00571ECD" w:rsidP="00571ECD"/>
    <w:p w14:paraId="0A23F852" w14:textId="77777777" w:rsidR="00571ECD" w:rsidRDefault="00571ECD" w:rsidP="00571ECD"/>
    <w:p w14:paraId="20FA2B25" w14:textId="77777777" w:rsidR="00571ECD" w:rsidRDefault="00571ECD" w:rsidP="00571ECD"/>
    <w:p w14:paraId="3855FD9D" w14:textId="77777777" w:rsidR="00571ECD" w:rsidRDefault="00571ECD" w:rsidP="00571ECD"/>
    <w:p w14:paraId="55EF3B56" w14:textId="77777777" w:rsidR="00571ECD" w:rsidRDefault="00571ECD" w:rsidP="00571ECD"/>
    <w:p w14:paraId="55C44123" w14:textId="77777777" w:rsidR="00571ECD" w:rsidRDefault="00571ECD" w:rsidP="00571ECD"/>
    <w:p w14:paraId="6503AEF5" w14:textId="77777777" w:rsidR="00571ECD" w:rsidRDefault="00571ECD" w:rsidP="00571ECD"/>
    <w:p w14:paraId="595BE5A3" w14:textId="01BFC668" w:rsidR="00571ECD" w:rsidRDefault="00571ECD" w:rsidP="00571ECD">
      <w:pPr>
        <w:ind w:left="0"/>
      </w:pPr>
      <w:r>
        <w:rPr>
          <w:noProof/>
          <w:lang w:eastAsia="en-AU"/>
        </w:rPr>
        <mc:AlternateContent>
          <mc:Choice Requires="wps">
            <w:drawing>
              <wp:anchor distT="45720" distB="45720" distL="114300" distR="114300" simplePos="0" relativeHeight="251660288" behindDoc="0" locked="0" layoutInCell="1" allowOverlap="1" wp14:anchorId="1EE9AB45" wp14:editId="09D66A7C">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6F77" w14:textId="77777777" w:rsidR="00571ECD" w:rsidRDefault="00571ECD" w:rsidP="00571ECD">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9AB45" id="Text Box 4" o:spid="_x0000_s1027" type="#_x0000_t202" style="position:absolute;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f7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oySZzWKMKrBdhkEc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" filled="f" stroked="f">
                <v:textbox>
                  <w:txbxContent>
                    <w:p w14:paraId="02C76F77" w14:textId="77777777" w:rsidR="00571ECD" w:rsidRDefault="00571ECD" w:rsidP="00571ECD">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55C2C3E" wp14:editId="723ECBE8">
                <wp:simplePos x="0" y="0"/>
                <wp:positionH relativeFrom="column">
                  <wp:posOffset>12065</wp:posOffset>
                </wp:positionH>
                <wp:positionV relativeFrom="paragraph">
                  <wp:posOffset>128270</wp:posOffset>
                </wp:positionV>
                <wp:extent cx="5697855" cy="3962400"/>
                <wp:effectExtent l="0" t="0" r="17145" b="19050"/>
                <wp:wrapNone/>
                <wp:docPr id="3" name="Rounded Rectangle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5"/>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CD56FC" id="Rounded Rectangle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NaWNyb3NvZnQgV2luZG93cyBQaG90byBWaWV3ZXIgNi4xLjc2MDAu&#10;MTYzODUAMjAxNzoxMDoyNyAxMjo0MToyNwAAAeocAAcAAAgMAAAIqg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x&#10;u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4bXA9Imh0dHA6Ly9ucy5hZG9iZS5j&#10;b20veGFwLzEuMC8iPjx4bXA6Q3JlYXRvclRvb2w+TWljcm9zb2Z0IFdpbmRvd3MgUGhvdG8gVmll&#10;d2VyIDYuMS43NjAwLjE2Mzg1PC94bXA6Q3JlYXRvclRvb2w+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PD94&#10;cGFja2V0IGVuZD0ndyc/Pv/bAEMAAwICAwICAwMDAwQDAwQFCAUFBAQFCgcHBggMCgwMCwoLCw0O&#10;EhANDhEOCwsQFhARExQVFRUMDxcYFhQYEhQVFP/bAEMBAwQEBQQFCQUFCRQNCw0UFBQUFBQUFBQU&#10;FBQUFBQUFBQUFBQUFBQUFBQUFBQUFBQUFBQUFBQUFBQUFBQUFBQUFP/AABEIBWYF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" strokecolor="white">
                <v:fill r:id="rId16" o:title="temp" recolor="t" type="frame"/>
              </v:roundrect>
            </w:pict>
          </mc:Fallback>
        </mc:AlternateContent>
      </w:r>
      <w:r>
        <w:rPr>
          <w:noProof/>
          <w:lang w:eastAsia="en-AU"/>
        </w:rPr>
        <mc:AlternateContent>
          <mc:Choice Requires="wps">
            <w:drawing>
              <wp:anchor distT="0" distB="0" distL="114300" distR="114300" simplePos="0" relativeHeight="251662336" behindDoc="0" locked="0" layoutInCell="1" allowOverlap="1" wp14:anchorId="3C1A0683" wp14:editId="39585320">
                <wp:simplePos x="0" y="0"/>
                <wp:positionH relativeFrom="column">
                  <wp:posOffset>12065</wp:posOffset>
                </wp:positionH>
                <wp:positionV relativeFrom="paragraph">
                  <wp:posOffset>118745</wp:posOffset>
                </wp:positionV>
                <wp:extent cx="3830955"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4807B" id="Rounded Rectangle 2"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" stroked="f" strokecolor="white">
                <v:fill opacity="32896f"/>
              </v:roundrect>
            </w:pict>
          </mc:Fallback>
        </mc:AlternateContent>
      </w:r>
      <w:r>
        <w:br w:type="page"/>
      </w:r>
      <w:r>
        <w:lastRenderedPageBreak/>
        <w:t xml:space="preserve"> </w:t>
      </w:r>
    </w:p>
    <w:sdt>
      <w:sdtPr>
        <w:rPr>
          <w:rFonts w:ascii="Calibri" w:eastAsia="Calibri" w:hAnsi="Calibri" w:cs="Times New Roman"/>
          <w:color w:val="auto"/>
          <w:sz w:val="22"/>
          <w:szCs w:val="22"/>
          <w:lang w:val="en-AU"/>
        </w:rPr>
        <w:id w:val="-899752274"/>
        <w:docPartObj>
          <w:docPartGallery w:val="Table of Contents"/>
          <w:docPartUnique/>
        </w:docPartObj>
      </w:sdtPr>
      <w:sdtEndPr/>
      <w:sdtContent>
        <w:p w14:paraId="187C77C8" w14:textId="77777777" w:rsidR="003827F2" w:rsidRDefault="00571ECD" w:rsidP="00571ECD">
          <w:pPr>
            <w:pStyle w:val="TOCHeading"/>
            <w:ind w:firstLine="720"/>
            <w:rPr>
              <w:noProof/>
            </w:rPr>
          </w:pPr>
          <w:r>
            <w:rPr>
              <w:rFonts w:asciiTheme="minorHAnsi" w:hAnsiTheme="minorHAnsi"/>
              <w:b/>
              <w:color w:val="auto"/>
              <w:sz w:val="22"/>
              <w:szCs w:val="22"/>
            </w:rPr>
            <w:t>CONTENTS</w:t>
          </w:r>
          <w:r>
            <w:fldChar w:fldCharType="begin"/>
          </w:r>
          <w:r>
            <w:rPr>
              <w:b/>
              <w:bCs/>
              <w:noProof/>
            </w:rPr>
            <w:instrText xml:space="preserve"> TOC \o "1-3" \h \z \u </w:instrText>
          </w:r>
          <w:r>
            <w:fldChar w:fldCharType="separate"/>
          </w:r>
        </w:p>
        <w:p w14:paraId="7A0BF1FE" w14:textId="2C73F6BB" w:rsidR="003827F2" w:rsidRDefault="0088103F">
          <w:pPr>
            <w:pStyle w:val="TOC1"/>
            <w:rPr>
              <w:rFonts w:asciiTheme="minorHAnsi" w:eastAsiaTheme="minorEastAsia" w:hAnsiTheme="minorHAnsi" w:cstheme="minorBidi"/>
              <w:b w:val="0"/>
              <w:szCs w:val="22"/>
            </w:rPr>
          </w:pPr>
          <w:hyperlink w:anchor="_Toc11142440" w:history="1">
            <w:r w:rsidR="003827F2" w:rsidRPr="00EC1557">
              <w:rPr>
                <w:rStyle w:val="Hyperlink"/>
              </w:rPr>
              <w:t>1</w:t>
            </w:r>
            <w:r w:rsidR="003827F2">
              <w:rPr>
                <w:rFonts w:asciiTheme="minorHAnsi" w:eastAsiaTheme="minorEastAsia" w:hAnsiTheme="minorHAnsi" w:cstheme="minorBidi"/>
                <w:b w:val="0"/>
                <w:szCs w:val="22"/>
              </w:rPr>
              <w:tab/>
            </w:r>
            <w:r w:rsidR="003827F2" w:rsidRPr="00EC1557">
              <w:rPr>
                <w:rStyle w:val="Hyperlink"/>
              </w:rPr>
              <w:t>PURPOSE</w:t>
            </w:r>
            <w:r w:rsidR="003827F2">
              <w:rPr>
                <w:webHidden/>
              </w:rPr>
              <w:tab/>
            </w:r>
            <w:r w:rsidR="003827F2">
              <w:rPr>
                <w:webHidden/>
              </w:rPr>
              <w:fldChar w:fldCharType="begin"/>
            </w:r>
            <w:r w:rsidR="003827F2">
              <w:rPr>
                <w:webHidden/>
              </w:rPr>
              <w:instrText xml:space="preserve"> PAGEREF _Toc11142440 \h </w:instrText>
            </w:r>
            <w:r w:rsidR="003827F2">
              <w:rPr>
                <w:webHidden/>
              </w:rPr>
            </w:r>
            <w:r w:rsidR="003827F2">
              <w:rPr>
                <w:webHidden/>
              </w:rPr>
              <w:fldChar w:fldCharType="separate"/>
            </w:r>
            <w:r w:rsidR="00270D3B">
              <w:rPr>
                <w:webHidden/>
              </w:rPr>
              <w:t>3</w:t>
            </w:r>
            <w:r w:rsidR="003827F2">
              <w:rPr>
                <w:webHidden/>
              </w:rPr>
              <w:fldChar w:fldCharType="end"/>
            </w:r>
          </w:hyperlink>
        </w:p>
        <w:p w14:paraId="374FA246" w14:textId="13C294E7" w:rsidR="003827F2" w:rsidRDefault="0088103F">
          <w:pPr>
            <w:pStyle w:val="TOC1"/>
            <w:rPr>
              <w:rFonts w:asciiTheme="minorHAnsi" w:eastAsiaTheme="minorEastAsia" w:hAnsiTheme="minorHAnsi" w:cstheme="minorBidi"/>
              <w:b w:val="0"/>
              <w:szCs w:val="22"/>
            </w:rPr>
          </w:pPr>
          <w:hyperlink w:anchor="_Toc11142441" w:history="1">
            <w:r w:rsidR="003827F2" w:rsidRPr="00EC1557">
              <w:rPr>
                <w:rStyle w:val="Hyperlink"/>
              </w:rPr>
              <w:t>2</w:t>
            </w:r>
            <w:r w:rsidR="003827F2">
              <w:rPr>
                <w:rFonts w:asciiTheme="minorHAnsi" w:eastAsiaTheme="minorEastAsia" w:hAnsiTheme="minorHAnsi" w:cstheme="minorBidi"/>
                <w:b w:val="0"/>
                <w:szCs w:val="22"/>
              </w:rPr>
              <w:tab/>
            </w:r>
            <w:r w:rsidR="003827F2" w:rsidRPr="00EC1557">
              <w:rPr>
                <w:rStyle w:val="Hyperlink"/>
              </w:rPr>
              <w:t>SCOPE</w:t>
            </w:r>
            <w:r w:rsidR="003827F2">
              <w:rPr>
                <w:webHidden/>
              </w:rPr>
              <w:tab/>
            </w:r>
            <w:r w:rsidR="003827F2">
              <w:rPr>
                <w:webHidden/>
              </w:rPr>
              <w:fldChar w:fldCharType="begin"/>
            </w:r>
            <w:r w:rsidR="003827F2">
              <w:rPr>
                <w:webHidden/>
              </w:rPr>
              <w:instrText xml:space="preserve"> PAGEREF _Toc11142441 \h </w:instrText>
            </w:r>
            <w:r w:rsidR="003827F2">
              <w:rPr>
                <w:webHidden/>
              </w:rPr>
            </w:r>
            <w:r w:rsidR="003827F2">
              <w:rPr>
                <w:webHidden/>
              </w:rPr>
              <w:fldChar w:fldCharType="separate"/>
            </w:r>
            <w:r w:rsidR="00270D3B">
              <w:rPr>
                <w:webHidden/>
              </w:rPr>
              <w:t>3</w:t>
            </w:r>
            <w:r w:rsidR="003827F2">
              <w:rPr>
                <w:webHidden/>
              </w:rPr>
              <w:fldChar w:fldCharType="end"/>
            </w:r>
          </w:hyperlink>
        </w:p>
        <w:p w14:paraId="05111ACB" w14:textId="1AEBF7E1" w:rsidR="003827F2" w:rsidRDefault="0088103F">
          <w:pPr>
            <w:pStyle w:val="TOC1"/>
            <w:rPr>
              <w:rFonts w:asciiTheme="minorHAnsi" w:eastAsiaTheme="minorEastAsia" w:hAnsiTheme="minorHAnsi" w:cstheme="minorBidi"/>
              <w:b w:val="0"/>
              <w:szCs w:val="22"/>
            </w:rPr>
          </w:pPr>
          <w:hyperlink w:anchor="_Toc11142442" w:history="1">
            <w:r w:rsidR="003827F2" w:rsidRPr="00EC1557">
              <w:rPr>
                <w:rStyle w:val="Hyperlink"/>
              </w:rPr>
              <w:t>3</w:t>
            </w:r>
            <w:r w:rsidR="003827F2">
              <w:rPr>
                <w:rFonts w:asciiTheme="minorHAnsi" w:eastAsiaTheme="minorEastAsia" w:hAnsiTheme="minorHAnsi" w:cstheme="minorBidi"/>
                <w:b w:val="0"/>
                <w:szCs w:val="22"/>
              </w:rPr>
              <w:tab/>
            </w:r>
            <w:r w:rsidR="003827F2" w:rsidRPr="00EC1557">
              <w:rPr>
                <w:rStyle w:val="Hyperlink"/>
              </w:rPr>
              <w:t>DEFINITIONS</w:t>
            </w:r>
            <w:r w:rsidR="003827F2">
              <w:rPr>
                <w:webHidden/>
              </w:rPr>
              <w:tab/>
            </w:r>
            <w:r w:rsidR="003827F2">
              <w:rPr>
                <w:webHidden/>
              </w:rPr>
              <w:fldChar w:fldCharType="begin"/>
            </w:r>
            <w:r w:rsidR="003827F2">
              <w:rPr>
                <w:webHidden/>
              </w:rPr>
              <w:instrText xml:space="preserve"> PAGEREF _Toc11142442 \h </w:instrText>
            </w:r>
            <w:r w:rsidR="003827F2">
              <w:rPr>
                <w:webHidden/>
              </w:rPr>
            </w:r>
            <w:r w:rsidR="003827F2">
              <w:rPr>
                <w:webHidden/>
              </w:rPr>
              <w:fldChar w:fldCharType="separate"/>
            </w:r>
            <w:r w:rsidR="00270D3B">
              <w:rPr>
                <w:webHidden/>
              </w:rPr>
              <w:t>3</w:t>
            </w:r>
            <w:r w:rsidR="003827F2">
              <w:rPr>
                <w:webHidden/>
              </w:rPr>
              <w:fldChar w:fldCharType="end"/>
            </w:r>
          </w:hyperlink>
        </w:p>
        <w:p w14:paraId="7C3D9C88" w14:textId="034DFCCF" w:rsidR="003827F2" w:rsidRDefault="0088103F">
          <w:pPr>
            <w:pStyle w:val="TOC1"/>
            <w:rPr>
              <w:rFonts w:asciiTheme="minorHAnsi" w:eastAsiaTheme="minorEastAsia" w:hAnsiTheme="minorHAnsi" w:cstheme="minorBidi"/>
              <w:b w:val="0"/>
              <w:szCs w:val="22"/>
            </w:rPr>
          </w:pPr>
          <w:hyperlink w:anchor="_Toc11142443" w:history="1">
            <w:r w:rsidR="003827F2" w:rsidRPr="00EC1557">
              <w:rPr>
                <w:rStyle w:val="Hyperlink"/>
              </w:rPr>
              <w:t>4</w:t>
            </w:r>
            <w:r w:rsidR="003827F2">
              <w:rPr>
                <w:rFonts w:asciiTheme="minorHAnsi" w:eastAsiaTheme="minorEastAsia" w:hAnsiTheme="minorHAnsi" w:cstheme="minorBidi"/>
                <w:b w:val="0"/>
                <w:szCs w:val="22"/>
              </w:rPr>
              <w:tab/>
            </w:r>
            <w:r w:rsidR="003827F2" w:rsidRPr="00EC1557">
              <w:rPr>
                <w:rStyle w:val="Hyperlink"/>
              </w:rPr>
              <w:t>PRINCIPLES</w:t>
            </w:r>
            <w:r w:rsidR="003827F2">
              <w:rPr>
                <w:webHidden/>
              </w:rPr>
              <w:tab/>
            </w:r>
            <w:r w:rsidR="003827F2">
              <w:rPr>
                <w:webHidden/>
              </w:rPr>
              <w:fldChar w:fldCharType="begin"/>
            </w:r>
            <w:r w:rsidR="003827F2">
              <w:rPr>
                <w:webHidden/>
              </w:rPr>
              <w:instrText xml:space="preserve"> PAGEREF _Toc11142443 \h </w:instrText>
            </w:r>
            <w:r w:rsidR="003827F2">
              <w:rPr>
                <w:webHidden/>
              </w:rPr>
            </w:r>
            <w:r w:rsidR="003827F2">
              <w:rPr>
                <w:webHidden/>
              </w:rPr>
              <w:fldChar w:fldCharType="separate"/>
            </w:r>
            <w:r w:rsidR="00270D3B">
              <w:rPr>
                <w:webHidden/>
              </w:rPr>
              <w:t>3</w:t>
            </w:r>
            <w:r w:rsidR="003827F2">
              <w:rPr>
                <w:webHidden/>
              </w:rPr>
              <w:fldChar w:fldCharType="end"/>
            </w:r>
          </w:hyperlink>
        </w:p>
        <w:p w14:paraId="62AB15D9" w14:textId="24EA862E" w:rsidR="003827F2" w:rsidRDefault="0088103F">
          <w:pPr>
            <w:pStyle w:val="TOC1"/>
            <w:rPr>
              <w:rFonts w:asciiTheme="minorHAnsi" w:eastAsiaTheme="minorEastAsia" w:hAnsiTheme="minorHAnsi" w:cstheme="minorBidi"/>
              <w:b w:val="0"/>
              <w:szCs w:val="22"/>
            </w:rPr>
          </w:pPr>
          <w:hyperlink w:anchor="_Toc11142444" w:history="1">
            <w:r w:rsidR="003827F2" w:rsidRPr="00EC1557">
              <w:rPr>
                <w:rStyle w:val="Hyperlink"/>
              </w:rPr>
              <w:t>5</w:t>
            </w:r>
            <w:r w:rsidR="003827F2">
              <w:rPr>
                <w:rFonts w:asciiTheme="minorHAnsi" w:eastAsiaTheme="minorEastAsia" w:hAnsiTheme="minorHAnsi" w:cstheme="minorBidi"/>
                <w:b w:val="0"/>
                <w:szCs w:val="22"/>
              </w:rPr>
              <w:tab/>
            </w:r>
            <w:r w:rsidR="003827F2" w:rsidRPr="00EC1557">
              <w:rPr>
                <w:rStyle w:val="Hyperlink"/>
              </w:rPr>
              <w:t>CRITERIA</w:t>
            </w:r>
            <w:r w:rsidR="003827F2">
              <w:rPr>
                <w:webHidden/>
              </w:rPr>
              <w:tab/>
            </w:r>
            <w:r w:rsidR="003827F2">
              <w:rPr>
                <w:webHidden/>
              </w:rPr>
              <w:fldChar w:fldCharType="begin"/>
            </w:r>
            <w:r w:rsidR="003827F2">
              <w:rPr>
                <w:webHidden/>
              </w:rPr>
              <w:instrText xml:space="preserve"> PAGEREF _Toc11142444 \h </w:instrText>
            </w:r>
            <w:r w:rsidR="003827F2">
              <w:rPr>
                <w:webHidden/>
              </w:rPr>
            </w:r>
            <w:r w:rsidR="003827F2">
              <w:rPr>
                <w:webHidden/>
              </w:rPr>
              <w:fldChar w:fldCharType="separate"/>
            </w:r>
            <w:r w:rsidR="00270D3B">
              <w:rPr>
                <w:webHidden/>
              </w:rPr>
              <w:t>4</w:t>
            </w:r>
            <w:r w:rsidR="003827F2">
              <w:rPr>
                <w:webHidden/>
              </w:rPr>
              <w:fldChar w:fldCharType="end"/>
            </w:r>
          </w:hyperlink>
        </w:p>
        <w:p w14:paraId="58721D31" w14:textId="7A179474" w:rsidR="003827F2" w:rsidRDefault="0088103F">
          <w:pPr>
            <w:pStyle w:val="TOC1"/>
            <w:rPr>
              <w:rFonts w:asciiTheme="minorHAnsi" w:eastAsiaTheme="minorEastAsia" w:hAnsiTheme="minorHAnsi" w:cstheme="minorBidi"/>
              <w:b w:val="0"/>
              <w:szCs w:val="22"/>
            </w:rPr>
          </w:pPr>
          <w:hyperlink w:anchor="_Toc11142445" w:history="1">
            <w:r w:rsidR="003827F2" w:rsidRPr="00EC1557">
              <w:rPr>
                <w:rStyle w:val="Hyperlink"/>
              </w:rPr>
              <w:t>6</w:t>
            </w:r>
            <w:r w:rsidR="003827F2">
              <w:rPr>
                <w:rFonts w:asciiTheme="minorHAnsi" w:eastAsiaTheme="minorEastAsia" w:hAnsiTheme="minorHAnsi" w:cstheme="minorBidi"/>
                <w:b w:val="0"/>
                <w:szCs w:val="22"/>
              </w:rPr>
              <w:tab/>
            </w:r>
            <w:r w:rsidR="003827F2" w:rsidRPr="00EC1557">
              <w:rPr>
                <w:rStyle w:val="Hyperlink"/>
              </w:rPr>
              <w:t>LOCATION</w:t>
            </w:r>
            <w:r w:rsidR="003827F2">
              <w:rPr>
                <w:webHidden/>
              </w:rPr>
              <w:tab/>
            </w:r>
            <w:r w:rsidR="003827F2">
              <w:rPr>
                <w:webHidden/>
              </w:rPr>
              <w:fldChar w:fldCharType="begin"/>
            </w:r>
            <w:r w:rsidR="003827F2">
              <w:rPr>
                <w:webHidden/>
              </w:rPr>
              <w:instrText xml:space="preserve"> PAGEREF _Toc11142445 \h </w:instrText>
            </w:r>
            <w:r w:rsidR="003827F2">
              <w:rPr>
                <w:webHidden/>
              </w:rPr>
            </w:r>
            <w:r w:rsidR="003827F2">
              <w:rPr>
                <w:webHidden/>
              </w:rPr>
              <w:fldChar w:fldCharType="separate"/>
            </w:r>
            <w:r w:rsidR="00270D3B">
              <w:rPr>
                <w:webHidden/>
              </w:rPr>
              <w:t>4</w:t>
            </w:r>
            <w:r w:rsidR="003827F2">
              <w:rPr>
                <w:webHidden/>
              </w:rPr>
              <w:fldChar w:fldCharType="end"/>
            </w:r>
          </w:hyperlink>
        </w:p>
        <w:p w14:paraId="2CD6C834" w14:textId="263509C9" w:rsidR="003827F2" w:rsidRDefault="0088103F">
          <w:pPr>
            <w:pStyle w:val="TOC1"/>
            <w:rPr>
              <w:rFonts w:asciiTheme="minorHAnsi" w:eastAsiaTheme="minorEastAsia" w:hAnsiTheme="minorHAnsi" w:cstheme="minorBidi"/>
              <w:b w:val="0"/>
              <w:szCs w:val="22"/>
            </w:rPr>
          </w:pPr>
          <w:hyperlink w:anchor="_Toc11142446" w:history="1">
            <w:r w:rsidR="003827F2" w:rsidRPr="00EC1557">
              <w:rPr>
                <w:rStyle w:val="Hyperlink"/>
              </w:rPr>
              <w:t>7</w:t>
            </w:r>
            <w:r w:rsidR="003827F2">
              <w:rPr>
                <w:rFonts w:asciiTheme="minorHAnsi" w:eastAsiaTheme="minorEastAsia" w:hAnsiTheme="minorHAnsi" w:cstheme="minorBidi"/>
                <w:b w:val="0"/>
                <w:szCs w:val="22"/>
              </w:rPr>
              <w:tab/>
            </w:r>
            <w:r w:rsidR="003827F2" w:rsidRPr="00EC1557">
              <w:rPr>
                <w:rStyle w:val="Hyperlink"/>
              </w:rPr>
              <w:t>THE FIRST NIGHT</w:t>
            </w:r>
            <w:r w:rsidR="003827F2">
              <w:rPr>
                <w:webHidden/>
              </w:rPr>
              <w:tab/>
            </w:r>
            <w:r w:rsidR="003827F2">
              <w:rPr>
                <w:webHidden/>
              </w:rPr>
              <w:fldChar w:fldCharType="begin"/>
            </w:r>
            <w:r w:rsidR="003827F2">
              <w:rPr>
                <w:webHidden/>
              </w:rPr>
              <w:instrText xml:space="preserve"> PAGEREF _Toc11142446 \h </w:instrText>
            </w:r>
            <w:r w:rsidR="003827F2">
              <w:rPr>
                <w:webHidden/>
              </w:rPr>
            </w:r>
            <w:r w:rsidR="003827F2">
              <w:rPr>
                <w:webHidden/>
              </w:rPr>
              <w:fldChar w:fldCharType="separate"/>
            </w:r>
            <w:r w:rsidR="00270D3B">
              <w:rPr>
                <w:webHidden/>
              </w:rPr>
              <w:t>5</w:t>
            </w:r>
            <w:r w:rsidR="003827F2">
              <w:rPr>
                <w:webHidden/>
              </w:rPr>
              <w:fldChar w:fldCharType="end"/>
            </w:r>
          </w:hyperlink>
        </w:p>
        <w:p w14:paraId="46CB3FD8" w14:textId="38927637" w:rsidR="003827F2" w:rsidRDefault="0088103F">
          <w:pPr>
            <w:pStyle w:val="TOC1"/>
            <w:rPr>
              <w:rFonts w:asciiTheme="minorHAnsi" w:eastAsiaTheme="minorEastAsia" w:hAnsiTheme="minorHAnsi" w:cstheme="minorBidi"/>
              <w:b w:val="0"/>
              <w:szCs w:val="22"/>
            </w:rPr>
          </w:pPr>
          <w:hyperlink w:anchor="_Toc11142447" w:history="1">
            <w:r w:rsidR="003827F2" w:rsidRPr="00EC1557">
              <w:rPr>
                <w:rStyle w:val="Hyperlink"/>
              </w:rPr>
              <w:t>8</w:t>
            </w:r>
            <w:r w:rsidR="003827F2">
              <w:rPr>
                <w:rFonts w:asciiTheme="minorHAnsi" w:eastAsiaTheme="minorEastAsia" w:hAnsiTheme="minorHAnsi" w:cstheme="minorBidi"/>
                <w:b w:val="0"/>
                <w:szCs w:val="22"/>
              </w:rPr>
              <w:tab/>
            </w:r>
            <w:r w:rsidR="003827F2" w:rsidRPr="00EC1557">
              <w:rPr>
                <w:rStyle w:val="Hyperlink"/>
              </w:rPr>
              <w:t>THE INDUCTION PROCESS</w:t>
            </w:r>
            <w:r w:rsidR="003827F2">
              <w:rPr>
                <w:webHidden/>
              </w:rPr>
              <w:tab/>
            </w:r>
            <w:r w:rsidR="003827F2">
              <w:rPr>
                <w:webHidden/>
              </w:rPr>
              <w:fldChar w:fldCharType="begin"/>
            </w:r>
            <w:r w:rsidR="003827F2">
              <w:rPr>
                <w:webHidden/>
              </w:rPr>
              <w:instrText xml:space="preserve"> PAGEREF _Toc11142447 \h </w:instrText>
            </w:r>
            <w:r w:rsidR="003827F2">
              <w:rPr>
                <w:webHidden/>
              </w:rPr>
            </w:r>
            <w:r w:rsidR="003827F2">
              <w:rPr>
                <w:webHidden/>
              </w:rPr>
              <w:fldChar w:fldCharType="separate"/>
            </w:r>
            <w:r w:rsidR="00270D3B">
              <w:rPr>
                <w:webHidden/>
              </w:rPr>
              <w:t>5</w:t>
            </w:r>
            <w:r w:rsidR="003827F2">
              <w:rPr>
                <w:webHidden/>
              </w:rPr>
              <w:fldChar w:fldCharType="end"/>
            </w:r>
          </w:hyperlink>
        </w:p>
        <w:p w14:paraId="7E5D09D9" w14:textId="29568B39" w:rsidR="003827F2" w:rsidRDefault="0088103F">
          <w:pPr>
            <w:pStyle w:val="TOC1"/>
            <w:rPr>
              <w:rFonts w:asciiTheme="minorHAnsi" w:eastAsiaTheme="minorEastAsia" w:hAnsiTheme="minorHAnsi" w:cstheme="minorBidi"/>
              <w:b w:val="0"/>
              <w:szCs w:val="22"/>
            </w:rPr>
          </w:pPr>
          <w:hyperlink w:anchor="_Toc11142448" w:history="1">
            <w:r w:rsidR="003827F2" w:rsidRPr="00EC1557">
              <w:rPr>
                <w:rStyle w:val="Hyperlink"/>
              </w:rPr>
              <w:t>9</w:t>
            </w:r>
            <w:r w:rsidR="003827F2">
              <w:rPr>
                <w:rFonts w:asciiTheme="minorHAnsi" w:eastAsiaTheme="minorEastAsia" w:hAnsiTheme="minorHAnsi" w:cstheme="minorBidi"/>
                <w:b w:val="0"/>
                <w:szCs w:val="22"/>
              </w:rPr>
              <w:tab/>
            </w:r>
            <w:r w:rsidR="003827F2" w:rsidRPr="00EC1557">
              <w:rPr>
                <w:rStyle w:val="Hyperlink"/>
              </w:rPr>
              <w:t>GROUPS WITH SPECIAL NEEDS</w:t>
            </w:r>
            <w:r w:rsidR="003827F2">
              <w:rPr>
                <w:webHidden/>
              </w:rPr>
              <w:tab/>
            </w:r>
            <w:r w:rsidR="003827F2">
              <w:rPr>
                <w:webHidden/>
              </w:rPr>
              <w:fldChar w:fldCharType="begin"/>
            </w:r>
            <w:r w:rsidR="003827F2">
              <w:rPr>
                <w:webHidden/>
              </w:rPr>
              <w:instrText xml:space="preserve"> PAGEREF _Toc11142448 \h </w:instrText>
            </w:r>
            <w:r w:rsidR="003827F2">
              <w:rPr>
                <w:webHidden/>
              </w:rPr>
            </w:r>
            <w:r w:rsidR="003827F2">
              <w:rPr>
                <w:webHidden/>
              </w:rPr>
              <w:fldChar w:fldCharType="separate"/>
            </w:r>
            <w:r w:rsidR="00270D3B">
              <w:rPr>
                <w:webHidden/>
              </w:rPr>
              <w:t>8</w:t>
            </w:r>
            <w:r w:rsidR="003827F2">
              <w:rPr>
                <w:webHidden/>
              </w:rPr>
              <w:fldChar w:fldCharType="end"/>
            </w:r>
          </w:hyperlink>
        </w:p>
        <w:p w14:paraId="524FB581" w14:textId="28BC784C" w:rsidR="003827F2" w:rsidRDefault="0088103F">
          <w:pPr>
            <w:pStyle w:val="TOC1"/>
            <w:rPr>
              <w:rFonts w:asciiTheme="minorHAnsi" w:eastAsiaTheme="minorEastAsia" w:hAnsiTheme="minorHAnsi" w:cstheme="minorBidi"/>
              <w:b w:val="0"/>
              <w:szCs w:val="22"/>
            </w:rPr>
          </w:pPr>
          <w:hyperlink w:anchor="_Toc11142449" w:history="1">
            <w:r w:rsidR="003827F2" w:rsidRPr="00EC1557">
              <w:rPr>
                <w:rStyle w:val="Hyperlink"/>
              </w:rPr>
              <w:t>10</w:t>
            </w:r>
            <w:r w:rsidR="003827F2">
              <w:rPr>
                <w:rFonts w:asciiTheme="minorHAnsi" w:eastAsiaTheme="minorEastAsia" w:hAnsiTheme="minorHAnsi" w:cstheme="minorBidi"/>
                <w:b w:val="0"/>
                <w:szCs w:val="22"/>
              </w:rPr>
              <w:tab/>
            </w:r>
            <w:r w:rsidR="003827F2" w:rsidRPr="00EC1557">
              <w:rPr>
                <w:rStyle w:val="Hyperlink"/>
              </w:rPr>
              <w:t>NATIONALS OF A FOREIGN COUNTRY</w:t>
            </w:r>
            <w:r w:rsidR="003827F2">
              <w:rPr>
                <w:webHidden/>
              </w:rPr>
              <w:tab/>
            </w:r>
            <w:r w:rsidR="003827F2">
              <w:rPr>
                <w:webHidden/>
              </w:rPr>
              <w:fldChar w:fldCharType="begin"/>
            </w:r>
            <w:r w:rsidR="003827F2">
              <w:rPr>
                <w:webHidden/>
              </w:rPr>
              <w:instrText xml:space="preserve"> PAGEREF _Toc11142449 \h </w:instrText>
            </w:r>
            <w:r w:rsidR="003827F2">
              <w:rPr>
                <w:webHidden/>
              </w:rPr>
            </w:r>
            <w:r w:rsidR="003827F2">
              <w:rPr>
                <w:webHidden/>
              </w:rPr>
              <w:fldChar w:fldCharType="separate"/>
            </w:r>
            <w:r w:rsidR="00270D3B">
              <w:rPr>
                <w:webHidden/>
              </w:rPr>
              <w:t>9</w:t>
            </w:r>
            <w:r w:rsidR="003827F2">
              <w:rPr>
                <w:webHidden/>
              </w:rPr>
              <w:fldChar w:fldCharType="end"/>
            </w:r>
          </w:hyperlink>
        </w:p>
        <w:p w14:paraId="56F2F073" w14:textId="3383FA59" w:rsidR="003827F2" w:rsidRDefault="0088103F">
          <w:pPr>
            <w:pStyle w:val="TOC1"/>
            <w:rPr>
              <w:rFonts w:asciiTheme="minorHAnsi" w:eastAsiaTheme="minorEastAsia" w:hAnsiTheme="minorHAnsi" w:cstheme="minorBidi"/>
              <w:b w:val="0"/>
              <w:szCs w:val="22"/>
            </w:rPr>
          </w:pPr>
          <w:hyperlink w:anchor="_Toc11142450" w:history="1">
            <w:r w:rsidR="003827F2" w:rsidRPr="00EC1557">
              <w:rPr>
                <w:rStyle w:val="Hyperlink"/>
              </w:rPr>
              <w:t>11</w:t>
            </w:r>
            <w:r w:rsidR="003827F2">
              <w:rPr>
                <w:rFonts w:asciiTheme="minorHAnsi" w:eastAsiaTheme="minorEastAsia" w:hAnsiTheme="minorHAnsi" w:cstheme="minorBidi"/>
                <w:b w:val="0"/>
                <w:szCs w:val="22"/>
              </w:rPr>
              <w:tab/>
            </w:r>
            <w:r w:rsidR="003827F2" w:rsidRPr="00EC1557">
              <w:rPr>
                <w:rStyle w:val="Hyperlink"/>
              </w:rPr>
              <w:t>RELATED DOCUMENTS</w:t>
            </w:r>
            <w:r w:rsidR="003827F2">
              <w:rPr>
                <w:webHidden/>
              </w:rPr>
              <w:tab/>
            </w:r>
            <w:r w:rsidR="003827F2">
              <w:rPr>
                <w:webHidden/>
              </w:rPr>
              <w:fldChar w:fldCharType="begin"/>
            </w:r>
            <w:r w:rsidR="003827F2">
              <w:rPr>
                <w:webHidden/>
              </w:rPr>
              <w:instrText xml:space="preserve"> PAGEREF _Toc11142450 \h </w:instrText>
            </w:r>
            <w:r w:rsidR="003827F2">
              <w:rPr>
                <w:webHidden/>
              </w:rPr>
            </w:r>
            <w:r w:rsidR="003827F2">
              <w:rPr>
                <w:webHidden/>
              </w:rPr>
              <w:fldChar w:fldCharType="separate"/>
            </w:r>
            <w:r w:rsidR="00270D3B">
              <w:rPr>
                <w:webHidden/>
              </w:rPr>
              <w:t>10</w:t>
            </w:r>
            <w:r w:rsidR="003827F2">
              <w:rPr>
                <w:webHidden/>
              </w:rPr>
              <w:fldChar w:fldCharType="end"/>
            </w:r>
          </w:hyperlink>
        </w:p>
        <w:p w14:paraId="04CBEBD3" w14:textId="77777777" w:rsidR="00571ECD" w:rsidRDefault="00571ECD" w:rsidP="00571ECD">
          <w:r>
            <w:fldChar w:fldCharType="end"/>
          </w:r>
        </w:p>
      </w:sdtContent>
    </w:sdt>
    <w:p w14:paraId="1E22B52D" w14:textId="77777777" w:rsidR="00571ECD" w:rsidRDefault="00571ECD" w:rsidP="00571ECD">
      <w:pPr>
        <w:ind w:left="1134" w:hanging="357"/>
      </w:pPr>
    </w:p>
    <w:p w14:paraId="348D49AD" w14:textId="77777777" w:rsidR="00571ECD" w:rsidRDefault="00571ECD" w:rsidP="00571ECD">
      <w:pPr>
        <w:pStyle w:val="TOC1"/>
        <w:ind w:left="0" w:firstLine="0"/>
        <w:rPr>
          <w:sz w:val="28"/>
          <w:szCs w:val="28"/>
        </w:rPr>
      </w:pPr>
    </w:p>
    <w:p w14:paraId="2B5052E2" w14:textId="77777777" w:rsidR="00571ECD" w:rsidRDefault="00571ECD" w:rsidP="00571ECD">
      <w:pPr>
        <w:pStyle w:val="BodyText"/>
        <w:rPr>
          <w:rFonts w:eastAsia="Times New Roman" w:cs="Arial"/>
          <w:noProof/>
          <w:lang w:eastAsia="en-AU"/>
        </w:rPr>
      </w:pPr>
      <w:r>
        <w:br w:type="page"/>
      </w:r>
    </w:p>
    <w:p w14:paraId="43886432" w14:textId="77777777" w:rsidR="00571ECD" w:rsidRDefault="00571ECD" w:rsidP="001F0958">
      <w:pPr>
        <w:pStyle w:val="Heading1"/>
      </w:pPr>
      <w:bookmarkStart w:id="2" w:name="_Toc531587739"/>
      <w:bookmarkStart w:id="3" w:name="_Toc531587777"/>
      <w:bookmarkStart w:id="4" w:name="_Toc531587828"/>
      <w:bookmarkStart w:id="5" w:name="_Toc531587899"/>
      <w:bookmarkStart w:id="6" w:name="_Toc531587778"/>
      <w:bookmarkStart w:id="7" w:name="_Toc11142440"/>
      <w:bookmarkStart w:id="8" w:name="_Toc486250523"/>
      <w:bookmarkStart w:id="9" w:name="_Toc373914674"/>
      <w:bookmarkEnd w:id="2"/>
      <w:bookmarkEnd w:id="3"/>
      <w:bookmarkEnd w:id="4"/>
      <w:bookmarkEnd w:id="5"/>
      <w:r>
        <w:lastRenderedPageBreak/>
        <w:t>PURPOSE</w:t>
      </w:r>
      <w:bookmarkStart w:id="10" w:name="_Toc531587741"/>
      <w:bookmarkStart w:id="11" w:name="_Toc531587779"/>
      <w:bookmarkStart w:id="12" w:name="_Toc531587830"/>
      <w:bookmarkStart w:id="13" w:name="_Toc531587901"/>
      <w:bookmarkStart w:id="14" w:name="_Toc531587742"/>
      <w:bookmarkStart w:id="15" w:name="_Toc531587780"/>
      <w:bookmarkStart w:id="16" w:name="_Toc531587831"/>
      <w:bookmarkStart w:id="17" w:name="_Toc531587902"/>
      <w:bookmarkStart w:id="18" w:name="_Toc531587781"/>
      <w:bookmarkStart w:id="19" w:name="_Toc531587903"/>
      <w:bookmarkEnd w:id="6"/>
      <w:bookmarkEnd w:id="7"/>
      <w:bookmarkEnd w:id="10"/>
      <w:bookmarkEnd w:id="11"/>
      <w:bookmarkEnd w:id="12"/>
      <w:bookmarkEnd w:id="13"/>
      <w:bookmarkEnd w:id="14"/>
      <w:bookmarkEnd w:id="15"/>
      <w:bookmarkEnd w:id="16"/>
      <w:bookmarkEnd w:id="17"/>
      <w:bookmarkEnd w:id="18"/>
      <w:bookmarkEnd w:id="19"/>
    </w:p>
    <w:p w14:paraId="62789F90" w14:textId="0A113B73" w:rsidR="00571ECD" w:rsidRDefault="00D13F3E" w:rsidP="005D095A">
      <w:pPr>
        <w:ind w:left="794"/>
        <w:rPr>
          <w:color w:val="000000"/>
        </w:rPr>
      </w:pPr>
      <w:r>
        <w:rPr>
          <w:color w:val="000000"/>
        </w:rPr>
        <w:t>The purpose of</w:t>
      </w:r>
      <w:r w:rsidR="00811214">
        <w:rPr>
          <w:color w:val="000000"/>
        </w:rPr>
        <w:t xml:space="preserve"> </w:t>
      </w:r>
      <w:r>
        <w:rPr>
          <w:color w:val="000000"/>
        </w:rPr>
        <w:t>induction</w:t>
      </w:r>
      <w:r w:rsidR="00811214">
        <w:rPr>
          <w:color w:val="000000"/>
        </w:rPr>
        <w:t xml:space="preserve"> </w:t>
      </w:r>
      <w:r>
        <w:rPr>
          <w:color w:val="000000"/>
        </w:rPr>
        <w:t xml:space="preserve">is to enable new detainees or those returning to a correctional centre to </w:t>
      </w:r>
      <w:r w:rsidR="00811214">
        <w:rPr>
          <w:color w:val="000000"/>
        </w:rPr>
        <w:t xml:space="preserve">be received </w:t>
      </w:r>
      <w:r w:rsidR="00C024E0">
        <w:rPr>
          <w:color w:val="000000"/>
        </w:rPr>
        <w:t>into the correctional environment</w:t>
      </w:r>
      <w:r w:rsidR="003D5449">
        <w:rPr>
          <w:color w:val="000000"/>
        </w:rPr>
        <w:t>, provided with</w:t>
      </w:r>
      <w:r w:rsidR="005B1FFA">
        <w:rPr>
          <w:color w:val="000000"/>
        </w:rPr>
        <w:t xml:space="preserve"> appropriate</w:t>
      </w:r>
      <w:r w:rsidR="003D5449">
        <w:rPr>
          <w:color w:val="000000"/>
        </w:rPr>
        <w:t xml:space="preserve"> information </w:t>
      </w:r>
      <w:r w:rsidR="005B1FFA">
        <w:rPr>
          <w:color w:val="000000"/>
        </w:rPr>
        <w:t>relating to</w:t>
      </w:r>
      <w:r w:rsidR="003D5449">
        <w:rPr>
          <w:color w:val="000000"/>
        </w:rPr>
        <w:t xml:space="preserve"> their </w:t>
      </w:r>
      <w:r w:rsidR="005510C1">
        <w:rPr>
          <w:color w:val="000000"/>
        </w:rPr>
        <w:t>entitlements and obligations</w:t>
      </w:r>
      <w:r w:rsidR="003D5449">
        <w:rPr>
          <w:color w:val="000000"/>
        </w:rPr>
        <w:t xml:space="preserve">, </w:t>
      </w:r>
      <w:r w:rsidR="005B1FFA">
        <w:rPr>
          <w:color w:val="000000"/>
        </w:rPr>
        <w:t xml:space="preserve">available services </w:t>
      </w:r>
      <w:r w:rsidR="003D5449">
        <w:rPr>
          <w:color w:val="000000"/>
        </w:rPr>
        <w:t>and for the commencement of assessment</w:t>
      </w:r>
      <w:r w:rsidR="00B15D3B">
        <w:rPr>
          <w:color w:val="000000"/>
        </w:rPr>
        <w:t>s</w:t>
      </w:r>
      <w:r w:rsidR="003D5449">
        <w:rPr>
          <w:color w:val="000000"/>
        </w:rPr>
        <w:t xml:space="preserve"> and </w:t>
      </w:r>
      <w:r w:rsidR="00A71A42">
        <w:rPr>
          <w:color w:val="000000"/>
        </w:rPr>
        <w:t xml:space="preserve">sentence </w:t>
      </w:r>
      <w:r w:rsidR="003D5449">
        <w:rPr>
          <w:color w:val="000000"/>
        </w:rPr>
        <w:t>management processes.</w:t>
      </w:r>
      <w:r w:rsidR="00B15D3B">
        <w:rPr>
          <w:color w:val="000000"/>
        </w:rPr>
        <w:t xml:space="preserve"> </w:t>
      </w:r>
    </w:p>
    <w:p w14:paraId="448BB7DA" w14:textId="77777777" w:rsidR="005B1FFA" w:rsidRDefault="005B1FFA" w:rsidP="005B1FFA">
      <w:pPr>
        <w:pStyle w:val="ListParagraph"/>
      </w:pPr>
    </w:p>
    <w:p w14:paraId="3F18F791" w14:textId="1189C5B2" w:rsidR="005B1FFA" w:rsidRPr="005B1FFA" w:rsidRDefault="005B1FFA" w:rsidP="005D095A">
      <w:pPr>
        <w:pStyle w:val="ListParagraph"/>
        <w:ind w:left="794"/>
      </w:pPr>
      <w:r>
        <w:t xml:space="preserve">The </w:t>
      </w:r>
      <w:r w:rsidR="00F61E7A">
        <w:t>i</w:t>
      </w:r>
      <w:r>
        <w:t>nduction process also allows ACT Corrective Services (ACTCS) to assess a detainee and determine an appropriate placement within the correctional centre and to confirm initial security classification.</w:t>
      </w:r>
    </w:p>
    <w:p w14:paraId="488E4981" w14:textId="77777777" w:rsidR="00571ECD" w:rsidRDefault="00571ECD" w:rsidP="00571ECD">
      <w:pPr>
        <w:rPr>
          <w:color w:val="000000"/>
        </w:rPr>
      </w:pPr>
      <w:r>
        <w:rPr>
          <w:color w:val="000000"/>
        </w:rPr>
        <w:t> </w:t>
      </w:r>
    </w:p>
    <w:p w14:paraId="15A6ACD0" w14:textId="65C5A2F2" w:rsidR="00571ECD" w:rsidRDefault="00571ECD" w:rsidP="005D095A">
      <w:pPr>
        <w:ind w:firstLine="74"/>
        <w:rPr>
          <w:color w:val="000000"/>
        </w:rPr>
      </w:pPr>
      <w:r>
        <w:rPr>
          <w:color w:val="000000"/>
        </w:rPr>
        <w:t xml:space="preserve">This policy sets out the requirements for a structured induction process for </w:t>
      </w:r>
      <w:r w:rsidR="00D85CD1">
        <w:rPr>
          <w:color w:val="000000"/>
        </w:rPr>
        <w:t>detainees.</w:t>
      </w:r>
    </w:p>
    <w:p w14:paraId="36405DF6" w14:textId="77777777" w:rsidR="00571ECD" w:rsidRDefault="00571ECD" w:rsidP="001F0958">
      <w:pPr>
        <w:pStyle w:val="Heading1"/>
      </w:pPr>
      <w:bookmarkStart w:id="20" w:name="_Toc531587782"/>
      <w:bookmarkStart w:id="21" w:name="_Toc11142441"/>
      <w:r>
        <w:t>SCOPE</w:t>
      </w:r>
      <w:bookmarkEnd w:id="8"/>
      <w:bookmarkEnd w:id="20"/>
      <w:bookmarkEnd w:id="21"/>
    </w:p>
    <w:p w14:paraId="5E617B42" w14:textId="77777777" w:rsidR="00571ECD" w:rsidRDefault="00571ECD" w:rsidP="005D095A">
      <w:pPr>
        <w:ind w:firstLine="74"/>
        <w:rPr>
          <w:color w:val="000000"/>
          <w:sz w:val="24"/>
          <w:szCs w:val="24"/>
          <w:lang w:eastAsia="en-AU"/>
        </w:rPr>
      </w:pPr>
      <w:r>
        <w:rPr>
          <w:color w:val="000000"/>
        </w:rPr>
        <w:t>This policy applies to all correctional centres in the ACT.</w:t>
      </w:r>
    </w:p>
    <w:p w14:paraId="5CC28B76" w14:textId="1EC3C25F" w:rsidR="00571ECD" w:rsidRDefault="00571ECD" w:rsidP="00571ECD">
      <w:pPr>
        <w:rPr>
          <w:color w:val="000000"/>
        </w:rPr>
      </w:pPr>
    </w:p>
    <w:p w14:paraId="2E6D0AB4" w14:textId="4CB1B3C5" w:rsidR="00571ECD" w:rsidRDefault="00EC7ADE" w:rsidP="005D095A">
      <w:pPr>
        <w:ind w:left="794"/>
        <w:rPr>
          <w:color w:val="000000"/>
        </w:rPr>
      </w:pPr>
      <w:r>
        <w:rPr>
          <w:color w:val="000000"/>
        </w:rPr>
        <w:t>Where required,</w:t>
      </w:r>
      <w:r w:rsidR="00571ECD">
        <w:rPr>
          <w:color w:val="000000"/>
        </w:rPr>
        <w:t xml:space="preserve"> General Manager Custodial Operations will establish operational procedures </w:t>
      </w:r>
      <w:r w:rsidR="002830CF">
        <w:rPr>
          <w:color w:val="000000"/>
        </w:rPr>
        <w:t>under</w:t>
      </w:r>
      <w:r w:rsidR="005B1FFA">
        <w:rPr>
          <w:color w:val="000000"/>
        </w:rPr>
        <w:t xml:space="preserve"> this policy.</w:t>
      </w:r>
    </w:p>
    <w:p w14:paraId="28407741" w14:textId="77777777" w:rsidR="00571ECD" w:rsidRDefault="00571ECD" w:rsidP="001F0958">
      <w:pPr>
        <w:pStyle w:val="Heading1"/>
      </w:pPr>
      <w:bookmarkStart w:id="22" w:name="_Toc531587783"/>
      <w:bookmarkStart w:id="23" w:name="_Toc11142442"/>
      <w:r>
        <w:t>DEFINITIONS</w:t>
      </w:r>
      <w:bookmarkEnd w:id="22"/>
      <w:bookmarkEnd w:id="23"/>
      <w:r>
        <w:t xml:space="preserve"> </w:t>
      </w:r>
    </w:p>
    <w:p w14:paraId="4C2BC69D" w14:textId="77777777" w:rsidR="00571ECD" w:rsidRDefault="00571ECD" w:rsidP="005A1409">
      <w:pPr>
        <w:ind w:left="788" w:firstLine="6"/>
        <w:rPr>
          <w:b/>
        </w:rPr>
      </w:pPr>
      <w:r>
        <w:rPr>
          <w:b/>
        </w:rPr>
        <w:t>Induction</w:t>
      </w:r>
    </w:p>
    <w:p w14:paraId="222A35AC" w14:textId="77777777" w:rsidR="005A1409" w:rsidRDefault="00571ECD" w:rsidP="005A1409">
      <w:pPr>
        <w:ind w:left="782" w:firstLine="6"/>
      </w:pPr>
      <w:r>
        <w:t xml:space="preserve">Induction is </w:t>
      </w:r>
      <w:r w:rsidR="00C74625">
        <w:t xml:space="preserve">the process </w:t>
      </w:r>
      <w:r w:rsidR="00151CDB">
        <w:t>of</w:t>
      </w:r>
      <w:r w:rsidR="00CD32FD">
        <w:t xml:space="preserve"> </w:t>
      </w:r>
      <w:r w:rsidR="00151CDB">
        <w:t>integrating a detainee into a correctional centre environment</w:t>
      </w:r>
      <w:r w:rsidR="00BC4BD2">
        <w:t>.</w:t>
      </w:r>
    </w:p>
    <w:p w14:paraId="638D16AA" w14:textId="57663CE6" w:rsidR="00C93320" w:rsidRDefault="00C93320" w:rsidP="005A1409">
      <w:pPr>
        <w:ind w:left="782" w:firstLine="6"/>
        <w:rPr>
          <w:b/>
        </w:rPr>
      </w:pPr>
      <w:r>
        <w:rPr>
          <w:b/>
        </w:rPr>
        <w:t>Placement</w:t>
      </w:r>
    </w:p>
    <w:p w14:paraId="063BACD8" w14:textId="4AF38F1E" w:rsidR="005A1409" w:rsidRPr="005A1409" w:rsidRDefault="005A1409" w:rsidP="006E5560">
      <w:pPr>
        <w:pStyle w:val="ListParagraph"/>
        <w:ind w:left="784" w:hanging="217"/>
      </w:pPr>
      <w:r>
        <w:tab/>
      </w:r>
      <w:r w:rsidR="006E5560">
        <w:t xml:space="preserve">The </w:t>
      </w:r>
      <w:r w:rsidR="00694BB6">
        <w:t xml:space="preserve">housing of a detainee in an accommodation unit and cell according to their security classification, cohort complexities and due consideration to risk and safety of the detainee </w:t>
      </w:r>
      <w:r w:rsidR="00922487">
        <w:t>and</w:t>
      </w:r>
      <w:r w:rsidR="00694BB6">
        <w:t xml:space="preserve"> any other detainee in the correctional centre.</w:t>
      </w:r>
    </w:p>
    <w:p w14:paraId="4302DF1A" w14:textId="77777777" w:rsidR="00571ECD" w:rsidRDefault="00571ECD" w:rsidP="001F0958">
      <w:pPr>
        <w:pStyle w:val="Heading1"/>
      </w:pPr>
      <w:bookmarkStart w:id="24" w:name="_Toc531587784"/>
      <w:bookmarkStart w:id="25" w:name="_Toc11142443"/>
      <w:r>
        <w:t>PRINCIPLES</w:t>
      </w:r>
      <w:bookmarkEnd w:id="24"/>
      <w:bookmarkEnd w:id="25"/>
    </w:p>
    <w:p w14:paraId="6035AF40" w14:textId="5CC9EBD3" w:rsidR="00571ECD" w:rsidRDefault="00571ECD" w:rsidP="001F0958">
      <w:pPr>
        <w:pStyle w:val="ListParagraph"/>
        <w:numPr>
          <w:ilvl w:val="1"/>
          <w:numId w:val="32"/>
        </w:numPr>
      </w:pPr>
      <w:r>
        <w:t>The induction process must commence as soon as practicable after a detainee has been admitted to a correctional centre</w:t>
      </w:r>
      <w:r w:rsidR="008B5321">
        <w:t xml:space="preserve"> (</w:t>
      </w:r>
      <w:r w:rsidR="008B5321">
        <w:rPr>
          <w:i/>
          <w:u w:val="single"/>
        </w:rPr>
        <w:t xml:space="preserve">Admission </w:t>
      </w:r>
      <w:r w:rsidR="00FA328F">
        <w:rPr>
          <w:i/>
          <w:u w:val="single"/>
        </w:rPr>
        <w:t>Policy</w:t>
      </w:r>
      <w:r w:rsidR="008B5321">
        <w:t>)</w:t>
      </w:r>
      <w:r>
        <w:t>.</w:t>
      </w:r>
    </w:p>
    <w:p w14:paraId="4049D04D" w14:textId="6A787D52" w:rsidR="00E63C5F" w:rsidRPr="00E63C5F" w:rsidRDefault="00E63C5F" w:rsidP="00E63C5F">
      <w:pPr>
        <w:pStyle w:val="ListParagraph"/>
        <w:numPr>
          <w:ilvl w:val="1"/>
          <w:numId w:val="32"/>
        </w:numPr>
        <w:rPr>
          <w:color w:val="auto"/>
        </w:rPr>
      </w:pPr>
      <w:r>
        <w:rPr>
          <w:color w:val="000000"/>
        </w:rPr>
        <w:t>Staff must ensure that any immediate or urgent needs are responded to appropriately and as soon as practicable to minim</w:t>
      </w:r>
      <w:r w:rsidR="00E427DC">
        <w:rPr>
          <w:color w:val="000000"/>
        </w:rPr>
        <w:t xml:space="preserve">ise any risks to the safety </w:t>
      </w:r>
      <w:r>
        <w:rPr>
          <w:color w:val="000000"/>
        </w:rPr>
        <w:t>of detainees.</w:t>
      </w:r>
    </w:p>
    <w:p w14:paraId="06911D0B" w14:textId="5DBEB630" w:rsidR="00571ECD" w:rsidRDefault="00C93320" w:rsidP="001F0958">
      <w:pPr>
        <w:pStyle w:val="ListParagraph"/>
        <w:numPr>
          <w:ilvl w:val="1"/>
          <w:numId w:val="32"/>
        </w:numPr>
      </w:pPr>
      <w:r>
        <w:lastRenderedPageBreak/>
        <w:t>A</w:t>
      </w:r>
      <w:r w:rsidR="00571ECD">
        <w:t xml:space="preserve"> structured and full </w:t>
      </w:r>
      <w:r>
        <w:t xml:space="preserve">induction </w:t>
      </w:r>
      <w:r w:rsidR="00571ECD">
        <w:t xml:space="preserve">programme is </w:t>
      </w:r>
      <w:r>
        <w:t>provided</w:t>
      </w:r>
      <w:r w:rsidR="00571ECD">
        <w:t xml:space="preserve"> </w:t>
      </w:r>
      <w:r w:rsidR="00E31EF4">
        <w:t>according to section 8</w:t>
      </w:r>
      <w:r w:rsidR="00D678D6">
        <w:t xml:space="preserve"> in order to effectively integrate detainees and maximise their engagement in </w:t>
      </w:r>
      <w:r w:rsidR="007E1988">
        <w:t>purposeful activity while in custody</w:t>
      </w:r>
      <w:r w:rsidR="00E31EF4">
        <w:t>.</w:t>
      </w:r>
    </w:p>
    <w:p w14:paraId="0813ECF7" w14:textId="75781E15" w:rsidR="00571ECD" w:rsidRPr="00C8702C" w:rsidRDefault="00571ECD" w:rsidP="001F0958">
      <w:pPr>
        <w:pStyle w:val="ListParagraph"/>
        <w:numPr>
          <w:ilvl w:val="1"/>
          <w:numId w:val="32"/>
        </w:numPr>
      </w:pPr>
      <w:r>
        <w:rPr>
          <w:color w:val="000000"/>
        </w:rPr>
        <w:t xml:space="preserve">Detainees </w:t>
      </w:r>
      <w:r w:rsidR="009E3878">
        <w:rPr>
          <w:color w:val="000000"/>
        </w:rPr>
        <w:t>will</w:t>
      </w:r>
      <w:r>
        <w:rPr>
          <w:color w:val="000000"/>
        </w:rPr>
        <w:t xml:space="preserve"> complete all elements of the induction process prior to </w:t>
      </w:r>
      <w:r w:rsidR="00C93320">
        <w:rPr>
          <w:color w:val="000000"/>
        </w:rPr>
        <w:t>placement</w:t>
      </w:r>
      <w:r w:rsidR="009E3878">
        <w:rPr>
          <w:color w:val="000000"/>
        </w:rPr>
        <w:t xml:space="preserve"> as far as</w:t>
      </w:r>
      <w:r w:rsidR="00900827">
        <w:rPr>
          <w:color w:val="000000"/>
        </w:rPr>
        <w:t xml:space="preserve"> is</w:t>
      </w:r>
      <w:r w:rsidR="009E3878">
        <w:rPr>
          <w:color w:val="000000"/>
        </w:rPr>
        <w:t xml:space="preserve"> practicable</w:t>
      </w:r>
      <w:r w:rsidR="00C93320">
        <w:rPr>
          <w:color w:val="000000"/>
        </w:rPr>
        <w:t>.</w:t>
      </w:r>
    </w:p>
    <w:p w14:paraId="1F895BB1" w14:textId="7D519D0E" w:rsidR="00571ECD" w:rsidRPr="00C93320" w:rsidRDefault="00827443" w:rsidP="00C93320">
      <w:pPr>
        <w:pStyle w:val="ListParagraph"/>
        <w:numPr>
          <w:ilvl w:val="1"/>
          <w:numId w:val="32"/>
        </w:numPr>
      </w:pPr>
      <w:r>
        <w:t xml:space="preserve">Staff will encourage detainees </w:t>
      </w:r>
      <w:r w:rsidR="00C8702C">
        <w:t>to maximise the opportunities available to them, including preparing for release.</w:t>
      </w:r>
    </w:p>
    <w:p w14:paraId="4E8810A5" w14:textId="137E6353" w:rsidR="00571ECD" w:rsidRPr="00473967" w:rsidRDefault="00571ECD" w:rsidP="001F0958">
      <w:pPr>
        <w:pStyle w:val="ListParagraph"/>
        <w:numPr>
          <w:ilvl w:val="1"/>
          <w:numId w:val="32"/>
        </w:numPr>
      </w:pPr>
      <w:r>
        <w:rPr>
          <w:color w:val="000000"/>
        </w:rPr>
        <w:t xml:space="preserve">The </w:t>
      </w:r>
      <w:r w:rsidR="00C7047E">
        <w:rPr>
          <w:color w:val="000000"/>
        </w:rPr>
        <w:t>G</w:t>
      </w:r>
      <w:r w:rsidR="002051CF">
        <w:rPr>
          <w:color w:val="000000"/>
        </w:rPr>
        <w:t xml:space="preserve">eneral </w:t>
      </w:r>
      <w:r w:rsidR="00C7047E">
        <w:rPr>
          <w:color w:val="000000"/>
        </w:rPr>
        <w:t>M</w:t>
      </w:r>
      <w:r w:rsidR="002051CF">
        <w:rPr>
          <w:color w:val="000000"/>
        </w:rPr>
        <w:t xml:space="preserve">anager </w:t>
      </w:r>
      <w:r w:rsidR="00C7047E">
        <w:rPr>
          <w:color w:val="000000"/>
        </w:rPr>
        <w:t>C</w:t>
      </w:r>
      <w:r w:rsidR="002051CF">
        <w:rPr>
          <w:color w:val="000000"/>
        </w:rPr>
        <w:t xml:space="preserve">ustodial </w:t>
      </w:r>
      <w:r w:rsidR="00C7047E">
        <w:rPr>
          <w:color w:val="000000"/>
        </w:rPr>
        <w:t>O</w:t>
      </w:r>
      <w:r w:rsidR="002051CF">
        <w:rPr>
          <w:color w:val="000000"/>
        </w:rPr>
        <w:t>perations (GMCO)</w:t>
      </w:r>
      <w:r w:rsidR="004D089C">
        <w:rPr>
          <w:color w:val="000000"/>
        </w:rPr>
        <w:t xml:space="preserve"> will</w:t>
      </w:r>
      <w:r>
        <w:rPr>
          <w:color w:val="000000"/>
        </w:rPr>
        <w:t xml:space="preserve"> ensure that the induction process meets </w:t>
      </w:r>
      <w:r w:rsidR="00C7047E">
        <w:rPr>
          <w:color w:val="000000"/>
        </w:rPr>
        <w:t xml:space="preserve">or exceeds </w:t>
      </w:r>
      <w:r>
        <w:rPr>
          <w:color w:val="000000"/>
        </w:rPr>
        <w:t xml:space="preserve">the requirements of the </w:t>
      </w:r>
      <w:r>
        <w:rPr>
          <w:i/>
          <w:iCs/>
          <w:color w:val="000000"/>
          <w:u w:val="single"/>
        </w:rPr>
        <w:t>Regime Planning Policy</w:t>
      </w:r>
      <w:r w:rsidR="00C7047E">
        <w:rPr>
          <w:color w:val="000000"/>
        </w:rPr>
        <w:t xml:space="preserve"> </w:t>
      </w:r>
      <w:r w:rsidR="00730F5F">
        <w:rPr>
          <w:color w:val="000000"/>
        </w:rPr>
        <w:t>for time out of cell hours</w:t>
      </w:r>
      <w:r w:rsidR="004758C5">
        <w:rPr>
          <w:color w:val="000000"/>
        </w:rPr>
        <w:t>,</w:t>
      </w:r>
      <w:r w:rsidR="00730F5F">
        <w:rPr>
          <w:color w:val="000000"/>
        </w:rPr>
        <w:t xml:space="preserve"> with due consideration for risk and safety.</w:t>
      </w:r>
    </w:p>
    <w:p w14:paraId="76813215" w14:textId="3BD9A862" w:rsidR="00473967" w:rsidRDefault="00473967" w:rsidP="00473967">
      <w:pPr>
        <w:pStyle w:val="ListParagraph"/>
        <w:numPr>
          <w:ilvl w:val="1"/>
          <w:numId w:val="32"/>
        </w:numPr>
      </w:pPr>
      <w:r>
        <w:t>The GMCO will ensure that each correctional centre produces its own induction materials in a variety of formats.</w:t>
      </w:r>
    </w:p>
    <w:p w14:paraId="56A22AB1" w14:textId="2731E225" w:rsidR="006A162C" w:rsidRDefault="006A162C" w:rsidP="00473967">
      <w:pPr>
        <w:pStyle w:val="ListParagraph"/>
        <w:numPr>
          <w:ilvl w:val="1"/>
          <w:numId w:val="32"/>
        </w:numPr>
      </w:pPr>
      <w:r>
        <w:t>The</w:t>
      </w:r>
      <w:r w:rsidRPr="006A162C">
        <w:t xml:space="preserve"> </w:t>
      </w:r>
      <w:r>
        <w:t xml:space="preserve">GMCO will establish a peer support program in which detainees are </w:t>
      </w:r>
      <w:r w:rsidR="00601D01">
        <w:t>engaged</w:t>
      </w:r>
      <w:r>
        <w:t xml:space="preserve"> to support new reception</w:t>
      </w:r>
      <w:r w:rsidR="00601D01">
        <w:t>s</w:t>
      </w:r>
      <w:r>
        <w:t xml:space="preserve"> during the induction process.</w:t>
      </w:r>
    </w:p>
    <w:p w14:paraId="54F3571E" w14:textId="3AE3A91F" w:rsidR="00571ECD" w:rsidRDefault="0081167E" w:rsidP="001F0958">
      <w:pPr>
        <w:pStyle w:val="ListParagraph"/>
        <w:numPr>
          <w:ilvl w:val="1"/>
          <w:numId w:val="32"/>
        </w:numPr>
      </w:pPr>
      <w:r>
        <w:rPr>
          <w:color w:val="000000"/>
        </w:rPr>
        <w:t>A</w:t>
      </w:r>
      <w:r w:rsidR="00571ECD">
        <w:rPr>
          <w:color w:val="000000"/>
        </w:rPr>
        <w:t>ll records relating to the induction process</w:t>
      </w:r>
      <w:r>
        <w:rPr>
          <w:color w:val="000000"/>
        </w:rPr>
        <w:t xml:space="preserve"> will be</w:t>
      </w:r>
      <w:r w:rsidR="00571ECD">
        <w:rPr>
          <w:color w:val="000000"/>
        </w:rPr>
        <w:t xml:space="preserve"> recorded on a detainee’s electronic detainee record system.</w:t>
      </w:r>
    </w:p>
    <w:p w14:paraId="489D6283" w14:textId="1DB2D0A2" w:rsidR="005D782E" w:rsidRDefault="005D782E" w:rsidP="001F0958">
      <w:pPr>
        <w:pStyle w:val="Heading1"/>
      </w:pPr>
      <w:bookmarkStart w:id="26" w:name="_Toc11142444"/>
      <w:bookmarkStart w:id="27" w:name="_Toc531587785"/>
      <w:r>
        <w:t>CRITERIA</w:t>
      </w:r>
      <w:bookmarkEnd w:id="26"/>
    </w:p>
    <w:p w14:paraId="664962E9" w14:textId="65B38B06" w:rsidR="00B74704" w:rsidRPr="005D782E" w:rsidRDefault="00B74704" w:rsidP="00B74704">
      <w:pPr>
        <w:pStyle w:val="ListParagraph"/>
        <w:numPr>
          <w:ilvl w:val="1"/>
          <w:numId w:val="32"/>
        </w:numPr>
      </w:pPr>
      <w:r>
        <w:t>The induction process occurs</w:t>
      </w:r>
      <w:r w:rsidR="0003582A">
        <w:t xml:space="preserve"> only</w:t>
      </w:r>
      <w:r>
        <w:t xml:space="preserve"> for detainees who are new to a correctional centre, or who return to a correctional centre </w:t>
      </w:r>
      <w:r w:rsidR="00F97791">
        <w:t>after a minimum</w:t>
      </w:r>
      <w:r w:rsidR="006057D1">
        <w:t xml:space="preserve"> of</w:t>
      </w:r>
      <w:r w:rsidR="009E3878">
        <w:t xml:space="preserve"> </w:t>
      </w:r>
      <w:r w:rsidR="00233D8D">
        <w:t>three (3) months</w:t>
      </w:r>
      <w:r w:rsidR="009E3878">
        <w:t xml:space="preserve"> </w:t>
      </w:r>
      <w:r w:rsidR="006057D1">
        <w:t>f</w:t>
      </w:r>
      <w:r w:rsidR="005C0F6C">
        <w:t>ollowing</w:t>
      </w:r>
      <w:r>
        <w:t xml:space="preserve"> release.</w:t>
      </w:r>
    </w:p>
    <w:p w14:paraId="1661F730" w14:textId="77777777" w:rsidR="00571ECD" w:rsidRDefault="00571ECD" w:rsidP="001F0958">
      <w:pPr>
        <w:pStyle w:val="Heading1"/>
      </w:pPr>
      <w:bookmarkStart w:id="28" w:name="_Toc11142445"/>
      <w:r>
        <w:t>LOCATION</w:t>
      </w:r>
      <w:bookmarkEnd w:id="27"/>
      <w:bookmarkEnd w:id="28"/>
    </w:p>
    <w:p w14:paraId="4754A562" w14:textId="77777777" w:rsidR="00571ECD" w:rsidRPr="00C161BE" w:rsidRDefault="00571ECD" w:rsidP="001F0958">
      <w:pPr>
        <w:pStyle w:val="ListParagraph"/>
        <w:numPr>
          <w:ilvl w:val="1"/>
          <w:numId w:val="32"/>
        </w:numPr>
      </w:pPr>
      <w:r>
        <w:rPr>
          <w:color w:val="000000"/>
        </w:rPr>
        <w:t>The GMCO will establish appropriate accommodation for the induction of new detainees, including an Induction Unit.</w:t>
      </w:r>
    </w:p>
    <w:p w14:paraId="3F63FE6C" w14:textId="154BBE23" w:rsidR="00C161BE" w:rsidRPr="003956C5" w:rsidRDefault="00C161BE" w:rsidP="001F0958">
      <w:pPr>
        <w:pStyle w:val="ListParagraph"/>
        <w:numPr>
          <w:ilvl w:val="1"/>
          <w:numId w:val="32"/>
        </w:numPr>
      </w:pPr>
      <w:r>
        <w:rPr>
          <w:color w:val="000000"/>
        </w:rPr>
        <w:t>The GMCO will ensure that male, female, and transgender detainees and/or detainees born with variations in sex characteristics</w:t>
      </w:r>
      <w:r w:rsidR="00AA5AC2">
        <w:rPr>
          <w:color w:val="000000"/>
        </w:rPr>
        <w:t>,</w:t>
      </w:r>
      <w:r>
        <w:rPr>
          <w:color w:val="000000"/>
        </w:rPr>
        <w:t xml:space="preserve"> are housed in separate accommodation during the induction process.</w:t>
      </w:r>
    </w:p>
    <w:p w14:paraId="15597C3E" w14:textId="46F828D1" w:rsidR="00571ECD" w:rsidRDefault="00571ECD" w:rsidP="001F0958">
      <w:pPr>
        <w:pStyle w:val="ListParagraph"/>
        <w:numPr>
          <w:ilvl w:val="1"/>
          <w:numId w:val="32"/>
        </w:numPr>
      </w:pPr>
      <w:r>
        <w:t>Detainees not able to be housed within the Induction Unit due to cohort management complexities, health management, or for safety and security reasons, must still be afforded access to the induction process</w:t>
      </w:r>
      <w:r w:rsidR="00C6677E">
        <w:t>.</w:t>
      </w:r>
    </w:p>
    <w:p w14:paraId="25000F9F" w14:textId="77777777" w:rsidR="00571ECD" w:rsidRDefault="00571ECD" w:rsidP="001F0958">
      <w:pPr>
        <w:pStyle w:val="Heading1"/>
      </w:pPr>
      <w:bookmarkStart w:id="29" w:name="_Toc11142446"/>
      <w:bookmarkStart w:id="30" w:name="_Toc531587786"/>
      <w:r>
        <w:lastRenderedPageBreak/>
        <w:t>THE FIRST NIGHT</w:t>
      </w:r>
      <w:bookmarkEnd w:id="29"/>
    </w:p>
    <w:p w14:paraId="33B66CA1" w14:textId="610C22FA" w:rsidR="00E85525" w:rsidRDefault="0078319B" w:rsidP="00BA6C6F">
      <w:pPr>
        <w:pStyle w:val="ListParagraph"/>
        <w:numPr>
          <w:ilvl w:val="1"/>
          <w:numId w:val="32"/>
        </w:numPr>
      </w:pPr>
      <w:r>
        <w:t>ACTCS recognises that the</w:t>
      </w:r>
      <w:r w:rsidR="00571ECD">
        <w:t xml:space="preserve"> first night in a correctional centre is a period of high risk </w:t>
      </w:r>
      <w:r w:rsidR="009F597D">
        <w:t xml:space="preserve">and vulnerability </w:t>
      </w:r>
      <w:r w:rsidR="00571ECD">
        <w:t>for</w:t>
      </w:r>
      <w:r>
        <w:t xml:space="preserve"> many</w:t>
      </w:r>
      <w:r w:rsidR="00571ECD">
        <w:t xml:space="preserve"> </w:t>
      </w:r>
      <w:r>
        <w:t>detainees</w:t>
      </w:r>
      <w:r w:rsidR="006E6980">
        <w:t>.</w:t>
      </w:r>
    </w:p>
    <w:p w14:paraId="7DD7BE9E" w14:textId="494E83AC" w:rsidR="006E2D60" w:rsidRDefault="00C5519F" w:rsidP="00BA6C6F">
      <w:pPr>
        <w:pStyle w:val="ListParagraph"/>
        <w:numPr>
          <w:ilvl w:val="1"/>
          <w:numId w:val="32"/>
        </w:numPr>
      </w:pPr>
      <w:r>
        <w:t xml:space="preserve">The GMCO will </w:t>
      </w:r>
      <w:r w:rsidR="005270EA">
        <w:t>ensure that detainees are provided with information on issues that are important to them for their first night in custody, such as access to a telephone</w:t>
      </w:r>
      <w:r w:rsidR="008B4DF1">
        <w:t>, contact</w:t>
      </w:r>
      <w:r w:rsidR="00D25697">
        <w:t xml:space="preserve"> with</w:t>
      </w:r>
      <w:r w:rsidR="008B4DF1">
        <w:t xml:space="preserve"> children and family members,</w:t>
      </w:r>
      <w:r w:rsidR="005270EA">
        <w:t xml:space="preserve"> and what will occur </w:t>
      </w:r>
      <w:r w:rsidR="008B4DF1">
        <w:t>during</w:t>
      </w:r>
      <w:r w:rsidR="005270EA">
        <w:t xml:space="preserve"> the next 24 hours</w:t>
      </w:r>
      <w:r w:rsidR="008B4DF1">
        <w:t xml:space="preserve"> in custody</w:t>
      </w:r>
      <w:r w:rsidR="005270EA">
        <w:t xml:space="preserve">.  </w:t>
      </w:r>
    </w:p>
    <w:p w14:paraId="2B076B95" w14:textId="75D11D3D" w:rsidR="00C4091E" w:rsidRDefault="00C4091E" w:rsidP="001F0958">
      <w:pPr>
        <w:pStyle w:val="ListParagraph"/>
        <w:numPr>
          <w:ilvl w:val="1"/>
          <w:numId w:val="32"/>
        </w:numPr>
      </w:pPr>
      <w:r>
        <w:t>Detainees who are identified on admission</w:t>
      </w:r>
      <w:r w:rsidR="008C45DD">
        <w:t xml:space="preserve"> or induction</w:t>
      </w:r>
      <w:r>
        <w:t xml:space="preserve"> as being at risk of self-harm or suicide </w:t>
      </w:r>
      <w:r w:rsidR="008E5879">
        <w:t>are</w:t>
      </w:r>
      <w:r>
        <w:t xml:space="preserve"> managed according to the </w:t>
      </w:r>
      <w:r w:rsidR="002F0D46">
        <w:rPr>
          <w:i/>
          <w:u w:val="single"/>
        </w:rPr>
        <w:t xml:space="preserve">Management of </w:t>
      </w:r>
      <w:r>
        <w:rPr>
          <w:i/>
          <w:u w:val="single"/>
        </w:rPr>
        <w:t>At</w:t>
      </w:r>
      <w:r w:rsidR="00F928F4">
        <w:rPr>
          <w:i/>
          <w:u w:val="single"/>
        </w:rPr>
        <w:t>-</w:t>
      </w:r>
      <w:r>
        <w:rPr>
          <w:i/>
          <w:u w:val="single"/>
        </w:rPr>
        <w:t>Risk Detainee</w:t>
      </w:r>
      <w:r w:rsidR="002F0D46">
        <w:rPr>
          <w:i/>
          <w:u w:val="single"/>
        </w:rPr>
        <w:t>s</w:t>
      </w:r>
      <w:r>
        <w:rPr>
          <w:i/>
          <w:u w:val="single"/>
        </w:rPr>
        <w:t xml:space="preserve"> Policy</w:t>
      </w:r>
      <w:r w:rsidRPr="00C4091E">
        <w:rPr>
          <w:i/>
        </w:rPr>
        <w:t>.</w:t>
      </w:r>
    </w:p>
    <w:p w14:paraId="4C58ECCF" w14:textId="77777777" w:rsidR="00571ECD" w:rsidRDefault="00571ECD" w:rsidP="001F0958">
      <w:pPr>
        <w:pStyle w:val="Heading1"/>
      </w:pPr>
      <w:bookmarkStart w:id="31" w:name="_Toc11142447"/>
      <w:r>
        <w:t>THE INDUCTION PROCESS</w:t>
      </w:r>
      <w:bookmarkEnd w:id="30"/>
      <w:bookmarkEnd w:id="31"/>
    </w:p>
    <w:p w14:paraId="0A819160" w14:textId="77777777" w:rsidR="00571ECD" w:rsidRPr="006B7210" w:rsidRDefault="00571ECD" w:rsidP="006B7210">
      <w:pPr>
        <w:ind w:firstLine="273"/>
        <w:rPr>
          <w:b/>
        </w:rPr>
      </w:pPr>
      <w:r w:rsidRPr="006B7210">
        <w:rPr>
          <w:b/>
        </w:rPr>
        <w:t>Core components</w:t>
      </w:r>
    </w:p>
    <w:p w14:paraId="27B2D0FD" w14:textId="77777777" w:rsidR="00571ECD" w:rsidRDefault="00571ECD" w:rsidP="001F0958">
      <w:pPr>
        <w:pStyle w:val="ListParagraph"/>
        <w:numPr>
          <w:ilvl w:val="1"/>
          <w:numId w:val="32"/>
        </w:numPr>
      </w:pPr>
      <w:r>
        <w:t xml:space="preserve">The </w:t>
      </w:r>
      <w:r>
        <w:rPr>
          <w:color w:val="000000"/>
        </w:rPr>
        <w:t>induction process must:</w:t>
      </w:r>
    </w:p>
    <w:p w14:paraId="12084DD5" w14:textId="6C6C2DA0" w:rsidR="00571ECD" w:rsidRDefault="007F4F36" w:rsidP="001F0958">
      <w:pPr>
        <w:pStyle w:val="ListParagraph"/>
        <w:numPr>
          <w:ilvl w:val="0"/>
          <w:numId w:val="34"/>
        </w:numPr>
        <w:ind w:left="2552"/>
      </w:pPr>
      <w:r>
        <w:rPr>
          <w:color w:val="000000"/>
        </w:rPr>
        <w:t xml:space="preserve">be flexible in order to </w:t>
      </w:r>
      <w:r w:rsidR="00571ECD">
        <w:rPr>
          <w:color w:val="000000"/>
        </w:rPr>
        <w:t>respond to the immediate needs of detainees;</w:t>
      </w:r>
    </w:p>
    <w:p w14:paraId="639EA8A3" w14:textId="77777777" w:rsidR="00571ECD" w:rsidRDefault="00571ECD" w:rsidP="001F0958">
      <w:pPr>
        <w:pStyle w:val="ListParagraph"/>
        <w:numPr>
          <w:ilvl w:val="0"/>
          <w:numId w:val="34"/>
        </w:numPr>
        <w:ind w:left="2552"/>
      </w:pPr>
      <w:r>
        <w:rPr>
          <w:color w:val="000000"/>
        </w:rPr>
        <w:t>maximise group activities and positive peer support;</w:t>
      </w:r>
    </w:p>
    <w:p w14:paraId="34781E55" w14:textId="4A1540F1" w:rsidR="00571ECD" w:rsidRDefault="00571ECD" w:rsidP="001F0958">
      <w:pPr>
        <w:pStyle w:val="ListParagraph"/>
        <w:numPr>
          <w:ilvl w:val="0"/>
          <w:numId w:val="34"/>
        </w:numPr>
        <w:ind w:left="2552"/>
      </w:pPr>
      <w:r>
        <w:rPr>
          <w:color w:val="000000"/>
        </w:rPr>
        <w:t xml:space="preserve">commence the process of assessments to inform service delivery and </w:t>
      </w:r>
      <w:r w:rsidR="00064B8F">
        <w:rPr>
          <w:color w:val="000000"/>
        </w:rPr>
        <w:t>sentence management processes</w:t>
      </w:r>
      <w:r>
        <w:rPr>
          <w:color w:val="000000"/>
        </w:rPr>
        <w:t>;</w:t>
      </w:r>
    </w:p>
    <w:p w14:paraId="7F30784B" w14:textId="77777777" w:rsidR="00571ECD" w:rsidRDefault="00571ECD" w:rsidP="001F0958">
      <w:pPr>
        <w:pStyle w:val="ListParagraph"/>
        <w:numPr>
          <w:ilvl w:val="0"/>
          <w:numId w:val="34"/>
        </w:numPr>
        <w:ind w:left="2552"/>
      </w:pPr>
      <w:r>
        <w:rPr>
          <w:color w:val="000000"/>
        </w:rPr>
        <w:t>inform detainees of their entitlements and the rules and expectations while in custody;</w:t>
      </w:r>
    </w:p>
    <w:p w14:paraId="0183D826" w14:textId="546D583C" w:rsidR="00571ECD" w:rsidRDefault="00571ECD" w:rsidP="001F0958">
      <w:pPr>
        <w:pStyle w:val="ListParagraph"/>
        <w:numPr>
          <w:ilvl w:val="0"/>
          <w:numId w:val="34"/>
        </w:numPr>
        <w:ind w:left="2552"/>
      </w:pPr>
      <w:r>
        <w:rPr>
          <w:color w:val="000000"/>
        </w:rPr>
        <w:t>encourage detainees to engage with constructive activities and plan for their release into the community;</w:t>
      </w:r>
    </w:p>
    <w:p w14:paraId="3A07E9DE" w14:textId="2C693F7C" w:rsidR="00571ECD" w:rsidRDefault="00571ECD" w:rsidP="001F0958">
      <w:pPr>
        <w:pStyle w:val="ListParagraph"/>
        <w:numPr>
          <w:ilvl w:val="0"/>
          <w:numId w:val="34"/>
        </w:numPr>
        <w:ind w:left="2552"/>
      </w:pPr>
      <w:r>
        <w:rPr>
          <w:color w:val="000000"/>
        </w:rPr>
        <w:t>allow detainees to contact family, friends and professionals;</w:t>
      </w:r>
      <w:r w:rsidR="00064B8F">
        <w:rPr>
          <w:color w:val="000000"/>
        </w:rPr>
        <w:t xml:space="preserve"> and</w:t>
      </w:r>
    </w:p>
    <w:p w14:paraId="134CFB81" w14:textId="01DED03D" w:rsidR="00571ECD" w:rsidRPr="002E423F" w:rsidRDefault="00571ECD" w:rsidP="001F0958">
      <w:pPr>
        <w:pStyle w:val="ListParagraph"/>
        <w:numPr>
          <w:ilvl w:val="0"/>
          <w:numId w:val="34"/>
        </w:numPr>
        <w:ind w:left="2552"/>
        <w:rPr>
          <w:color w:val="000000"/>
          <w:sz w:val="24"/>
          <w:szCs w:val="24"/>
          <w:lang w:eastAsia="en-AU"/>
        </w:rPr>
      </w:pPr>
      <w:r w:rsidRPr="002E423F">
        <w:rPr>
          <w:color w:val="000000"/>
        </w:rPr>
        <w:t>ensure detainees are supported</w:t>
      </w:r>
      <w:r w:rsidR="00546B86" w:rsidRPr="002E423F">
        <w:rPr>
          <w:color w:val="000000"/>
        </w:rPr>
        <w:t xml:space="preserve"> by staff</w:t>
      </w:r>
      <w:r w:rsidRPr="002E423F">
        <w:rPr>
          <w:color w:val="000000"/>
        </w:rPr>
        <w:t xml:space="preserve"> to adjust to the correctional centre environment</w:t>
      </w:r>
      <w:r w:rsidR="00EA7E54" w:rsidRPr="002E423F">
        <w:rPr>
          <w:color w:val="000000"/>
        </w:rPr>
        <w:t xml:space="preserve"> and encouraged to feel confident about asking for help or assistance from staff</w:t>
      </w:r>
      <w:r w:rsidRPr="002E423F">
        <w:rPr>
          <w:color w:val="000000"/>
        </w:rPr>
        <w:t>.</w:t>
      </w:r>
    </w:p>
    <w:p w14:paraId="133B85C6" w14:textId="74993CAD" w:rsidR="00DE6515" w:rsidRPr="002D5ED6" w:rsidRDefault="002D5ED6" w:rsidP="00DE6515">
      <w:pPr>
        <w:pStyle w:val="ListParagraph"/>
        <w:numPr>
          <w:ilvl w:val="1"/>
          <w:numId w:val="32"/>
        </w:numPr>
      </w:pPr>
      <w:r>
        <w:t>Detainees will receive comprehensive information throughout the induction process, particularly with regard to making full use of the services and opportunities at the correctional centre (</w:t>
      </w:r>
      <w:r w:rsidR="006130BB">
        <w:rPr>
          <w:i/>
          <w:u w:val="single"/>
        </w:rPr>
        <w:t xml:space="preserve">Annex 1 </w:t>
      </w:r>
      <w:r w:rsidRPr="005237D8">
        <w:rPr>
          <w:i/>
          <w:u w:val="single"/>
        </w:rPr>
        <w:t>– Topics covered in the induction process</w:t>
      </w:r>
      <w:r>
        <w:t>).</w:t>
      </w:r>
    </w:p>
    <w:p w14:paraId="0B593C4A" w14:textId="1C3D466C" w:rsidR="00571ECD" w:rsidRDefault="00064B8F" w:rsidP="001F0958">
      <w:pPr>
        <w:pStyle w:val="ListParagraph"/>
        <w:numPr>
          <w:ilvl w:val="1"/>
          <w:numId w:val="32"/>
        </w:numPr>
        <w:rPr>
          <w:color w:val="auto"/>
        </w:rPr>
      </w:pPr>
      <w:r>
        <w:t>The</w:t>
      </w:r>
      <w:r w:rsidR="00571ECD">
        <w:t xml:space="preserve"> Induction Coordinator </w:t>
      </w:r>
      <w:r>
        <w:t>will ensure that all detainees</w:t>
      </w:r>
      <w:r w:rsidR="00571ECD">
        <w:t xml:space="preserve"> are allocated a </w:t>
      </w:r>
      <w:r w:rsidR="002F5D98">
        <w:t>S</w:t>
      </w:r>
      <w:r w:rsidR="00BB0197">
        <w:t xml:space="preserve">entence </w:t>
      </w:r>
      <w:r w:rsidR="002F5D98">
        <w:t>M</w:t>
      </w:r>
      <w:r w:rsidR="00BB0197">
        <w:t xml:space="preserve">anagement </w:t>
      </w:r>
      <w:r w:rsidR="002F5D98">
        <w:t>O</w:t>
      </w:r>
      <w:r w:rsidR="00BB0197">
        <w:t xml:space="preserve">fficer, </w:t>
      </w:r>
      <w:r w:rsidR="00333B1A">
        <w:t>and</w:t>
      </w:r>
      <w:r w:rsidR="00BB0197">
        <w:t>/or</w:t>
      </w:r>
      <w:r w:rsidR="00333B1A">
        <w:t xml:space="preserve"> Indigenous Liaison Officer w</w:t>
      </w:r>
      <w:r w:rsidR="00BB0197">
        <w:t>h</w:t>
      </w:r>
      <w:r w:rsidR="00333B1A">
        <w:t>ere appropriate</w:t>
      </w:r>
      <w:r w:rsidR="00571ECD">
        <w:t>.</w:t>
      </w:r>
    </w:p>
    <w:p w14:paraId="796A8DBD" w14:textId="743B57C9" w:rsidR="00571ECD" w:rsidRDefault="00571ECD" w:rsidP="001F0958">
      <w:pPr>
        <w:pStyle w:val="ListParagraph"/>
        <w:numPr>
          <w:ilvl w:val="1"/>
          <w:numId w:val="32"/>
        </w:numPr>
      </w:pPr>
      <w:r>
        <w:t xml:space="preserve">All detainees will </w:t>
      </w:r>
      <w:r w:rsidR="00064B8F">
        <w:t xml:space="preserve">be allocated </w:t>
      </w:r>
      <w:r>
        <w:t>a security classification during the induction process prior to placement</w:t>
      </w:r>
      <w:r w:rsidR="00874A76">
        <w:t xml:space="preserve"> (</w:t>
      </w:r>
      <w:r w:rsidR="00874A76">
        <w:rPr>
          <w:i/>
          <w:u w:val="single"/>
        </w:rPr>
        <w:t>Detainee Classification Policy</w:t>
      </w:r>
      <w:r w:rsidR="00874A76">
        <w:t>)</w:t>
      </w:r>
      <w:r>
        <w:t>.</w:t>
      </w:r>
    </w:p>
    <w:p w14:paraId="635B43AA" w14:textId="34764A1C" w:rsidR="00A92541" w:rsidRDefault="00A92541" w:rsidP="001F0958">
      <w:pPr>
        <w:pStyle w:val="ListParagraph"/>
        <w:numPr>
          <w:ilvl w:val="1"/>
          <w:numId w:val="32"/>
        </w:numPr>
      </w:pPr>
      <w:r>
        <w:lastRenderedPageBreak/>
        <w:t xml:space="preserve">All detainees will receive </w:t>
      </w:r>
      <w:r w:rsidR="00233D8D">
        <w:t>their</w:t>
      </w:r>
      <w:r>
        <w:t xml:space="preserve"> telephone and email account </w:t>
      </w:r>
      <w:r w:rsidR="004329F2">
        <w:t>within the first week of</w:t>
      </w:r>
      <w:r>
        <w:t xml:space="preserve"> the induction process</w:t>
      </w:r>
      <w:r w:rsidR="00507BF9">
        <w:t xml:space="preserve">. If a requested contact is uncontactable during that time, access will be delayed until contact has been made and </w:t>
      </w:r>
      <w:r w:rsidR="00B20405">
        <w:t xml:space="preserve">consent given in accordance with the </w:t>
      </w:r>
      <w:r w:rsidR="00B20405">
        <w:rPr>
          <w:i/>
          <w:u w:val="single"/>
        </w:rPr>
        <w:t>Detainee Communication Policy</w:t>
      </w:r>
      <w:r w:rsidR="00B20405">
        <w:rPr>
          <w:i/>
        </w:rPr>
        <w:t>.</w:t>
      </w:r>
    </w:p>
    <w:p w14:paraId="2A444DAD" w14:textId="16DEDFEA" w:rsidR="0074278B" w:rsidRDefault="0074278B" w:rsidP="001F0958">
      <w:pPr>
        <w:pStyle w:val="ListParagraph"/>
        <w:numPr>
          <w:ilvl w:val="1"/>
          <w:numId w:val="32"/>
        </w:numPr>
      </w:pPr>
      <w:r>
        <w:t xml:space="preserve">The GMCO will ensure that all detainees undergo drug testing according to the </w:t>
      </w:r>
      <w:r>
        <w:rPr>
          <w:i/>
          <w:u w:val="single"/>
        </w:rPr>
        <w:t>Drug</w:t>
      </w:r>
      <w:r w:rsidR="006964C7">
        <w:rPr>
          <w:i/>
          <w:u w:val="single"/>
        </w:rPr>
        <w:t xml:space="preserve"> and Alcohol</w:t>
      </w:r>
      <w:r>
        <w:rPr>
          <w:i/>
          <w:u w:val="single"/>
        </w:rPr>
        <w:t xml:space="preserve"> Testing Policy</w:t>
      </w:r>
      <w:r>
        <w:t xml:space="preserve"> within the first 72 hours </w:t>
      </w:r>
      <w:r w:rsidR="008561CE">
        <w:t>of</w:t>
      </w:r>
      <w:r>
        <w:t xml:space="preserve"> custody.</w:t>
      </w:r>
    </w:p>
    <w:p w14:paraId="236C211A" w14:textId="5F48AD26" w:rsidR="00DE6515" w:rsidRPr="00DE6515" w:rsidRDefault="00DE6515" w:rsidP="006B7210">
      <w:pPr>
        <w:ind w:left="993"/>
        <w:rPr>
          <w:b/>
        </w:rPr>
      </w:pPr>
      <w:r w:rsidRPr="00DE6515">
        <w:rPr>
          <w:b/>
        </w:rPr>
        <w:t xml:space="preserve">Information about entitlements and obligations </w:t>
      </w:r>
    </w:p>
    <w:p w14:paraId="022777D4" w14:textId="77777777" w:rsidR="00DE6515" w:rsidRDefault="00DE6515" w:rsidP="00DE6515">
      <w:pPr>
        <w:pStyle w:val="ListParagraph"/>
        <w:numPr>
          <w:ilvl w:val="1"/>
          <w:numId w:val="32"/>
        </w:numPr>
      </w:pPr>
      <w:r>
        <w:t>As soon as practicable after starting the induction process, the following must be explained and information provided to a detainee:</w:t>
      </w:r>
    </w:p>
    <w:p w14:paraId="3F2CBE82" w14:textId="77777777" w:rsidR="00DE6515" w:rsidRDefault="00DE6515" w:rsidP="00DE6515">
      <w:pPr>
        <w:pStyle w:val="ListParagraph"/>
        <w:numPr>
          <w:ilvl w:val="0"/>
          <w:numId w:val="36"/>
        </w:numPr>
      </w:pPr>
      <w:r>
        <w:t>the timetable and daily regime of the induction process;</w:t>
      </w:r>
    </w:p>
    <w:p w14:paraId="32954770" w14:textId="77777777" w:rsidR="00DE6515" w:rsidRDefault="00DE6515" w:rsidP="00DE6515">
      <w:pPr>
        <w:pStyle w:val="ListParagraph"/>
        <w:numPr>
          <w:ilvl w:val="0"/>
          <w:numId w:val="36"/>
        </w:numPr>
      </w:pPr>
      <w:r>
        <w:t xml:space="preserve">the detainee’s entitlements under the </w:t>
      </w:r>
      <w:r>
        <w:rPr>
          <w:i/>
          <w:u w:val="single"/>
        </w:rPr>
        <w:t xml:space="preserve">Corrections Management Act 2007 </w:t>
      </w:r>
      <w:r>
        <w:rPr>
          <w:u w:val="single"/>
        </w:rPr>
        <w:t>(ACT)</w:t>
      </w:r>
      <w:r>
        <w:t>;</w:t>
      </w:r>
    </w:p>
    <w:p w14:paraId="23E265BC" w14:textId="77777777" w:rsidR="00DE6515" w:rsidRDefault="00DE6515" w:rsidP="00DE6515">
      <w:pPr>
        <w:pStyle w:val="ListParagraph"/>
        <w:numPr>
          <w:ilvl w:val="0"/>
          <w:numId w:val="36"/>
        </w:numPr>
      </w:pPr>
      <w:r>
        <w:t>the rules of the correctional centre and the standards expected of detainees;</w:t>
      </w:r>
    </w:p>
    <w:p w14:paraId="3F65B32A" w14:textId="77777777" w:rsidR="00DE6515" w:rsidRDefault="00DE6515" w:rsidP="00DE6515">
      <w:pPr>
        <w:pStyle w:val="ListParagraph"/>
        <w:numPr>
          <w:ilvl w:val="0"/>
          <w:numId w:val="36"/>
        </w:numPr>
      </w:pPr>
      <w:r>
        <w:t>the Human Rights Principles;</w:t>
      </w:r>
    </w:p>
    <w:p w14:paraId="3B97323E" w14:textId="77777777" w:rsidR="00DE6515" w:rsidRDefault="00DE6515" w:rsidP="00DE6515">
      <w:pPr>
        <w:pStyle w:val="ListParagraph"/>
        <w:numPr>
          <w:ilvl w:val="0"/>
          <w:numId w:val="36"/>
        </w:numPr>
      </w:pPr>
      <w:r>
        <w:t>the role of Official Visitors, Ombudsman, Human Rights Commissioner and the Inspector of Correctional Services;</w:t>
      </w:r>
    </w:p>
    <w:p w14:paraId="326F4226" w14:textId="77777777" w:rsidR="00DE6515" w:rsidRDefault="00DE6515" w:rsidP="00DE6515">
      <w:pPr>
        <w:pStyle w:val="ListParagraph"/>
        <w:numPr>
          <w:ilvl w:val="0"/>
          <w:numId w:val="36"/>
        </w:numPr>
      </w:pPr>
      <w:r>
        <w:t>the procedures for seeking information and making complaints;</w:t>
      </w:r>
    </w:p>
    <w:p w14:paraId="71498C89" w14:textId="77777777" w:rsidR="00DE6515" w:rsidRDefault="00DE6515" w:rsidP="00DE6515">
      <w:pPr>
        <w:pStyle w:val="ListParagraph"/>
        <w:numPr>
          <w:ilvl w:val="0"/>
          <w:numId w:val="36"/>
        </w:numPr>
      </w:pPr>
      <w:r>
        <w:t xml:space="preserve">access to and available health services, including support for drug and/or alcohol withdrawal; </w:t>
      </w:r>
    </w:p>
    <w:p w14:paraId="2DA150B7" w14:textId="77777777" w:rsidR="00DE6515" w:rsidRDefault="00DE6515" w:rsidP="00DE6515">
      <w:pPr>
        <w:pStyle w:val="ListParagraph"/>
        <w:numPr>
          <w:ilvl w:val="0"/>
          <w:numId w:val="36"/>
        </w:numPr>
      </w:pPr>
      <w:r>
        <w:t>access to privileges;</w:t>
      </w:r>
    </w:p>
    <w:p w14:paraId="20A25A85" w14:textId="77777777" w:rsidR="00DE6515" w:rsidRDefault="00DE6515" w:rsidP="00DE6515">
      <w:pPr>
        <w:pStyle w:val="ListParagraph"/>
        <w:numPr>
          <w:ilvl w:val="0"/>
          <w:numId w:val="36"/>
        </w:numPr>
      </w:pPr>
      <w:r>
        <w:t>facilities and times for religious observance and accessing the chaplain;</w:t>
      </w:r>
    </w:p>
    <w:p w14:paraId="66274C79" w14:textId="20E5AFE2" w:rsidR="006474B5" w:rsidRDefault="006474B5" w:rsidP="00DE6515">
      <w:pPr>
        <w:pStyle w:val="ListParagraph"/>
        <w:numPr>
          <w:ilvl w:val="0"/>
          <w:numId w:val="36"/>
        </w:numPr>
      </w:pPr>
      <w:r>
        <w:t>Aboriginal and Torres Strait Islander support, services and healthcare</w:t>
      </w:r>
      <w:r w:rsidR="00005CAD">
        <w:t>;</w:t>
      </w:r>
    </w:p>
    <w:p w14:paraId="0F775239" w14:textId="77777777" w:rsidR="00DE6515" w:rsidRDefault="00DE6515" w:rsidP="00DE6515">
      <w:pPr>
        <w:pStyle w:val="ListParagraph"/>
        <w:numPr>
          <w:ilvl w:val="0"/>
          <w:numId w:val="36"/>
        </w:numPr>
      </w:pPr>
      <w:r>
        <w:t>laundry and clothing provisions;</w:t>
      </w:r>
    </w:p>
    <w:p w14:paraId="6F9A0722" w14:textId="77777777" w:rsidR="00DE6515" w:rsidRDefault="00DE6515" w:rsidP="00DE6515">
      <w:pPr>
        <w:pStyle w:val="ListParagraph"/>
        <w:numPr>
          <w:ilvl w:val="0"/>
          <w:numId w:val="36"/>
        </w:numPr>
      </w:pPr>
      <w:r>
        <w:t>accessing the library; and</w:t>
      </w:r>
    </w:p>
    <w:p w14:paraId="3108387F" w14:textId="5973D32C" w:rsidR="00DE6515" w:rsidRPr="00DE6515" w:rsidRDefault="00DE6515" w:rsidP="00DE6515">
      <w:pPr>
        <w:pStyle w:val="ListParagraph"/>
        <w:numPr>
          <w:ilvl w:val="0"/>
          <w:numId w:val="36"/>
        </w:numPr>
      </w:pPr>
      <w:r>
        <w:t>purchasing from the canteen and buy-ups.</w:t>
      </w:r>
    </w:p>
    <w:p w14:paraId="07CC87F8" w14:textId="77777777" w:rsidR="00571ECD" w:rsidRPr="006B7210" w:rsidRDefault="00571ECD" w:rsidP="006B7210">
      <w:pPr>
        <w:ind w:firstLine="273"/>
        <w:rPr>
          <w:b/>
        </w:rPr>
      </w:pPr>
      <w:r w:rsidRPr="006B7210">
        <w:rPr>
          <w:b/>
        </w:rPr>
        <w:t>Healthcare</w:t>
      </w:r>
    </w:p>
    <w:p w14:paraId="4C88F5C2" w14:textId="1B5C7ED7" w:rsidR="00571ECD" w:rsidRDefault="00571ECD" w:rsidP="001F0958">
      <w:pPr>
        <w:pStyle w:val="ListParagraph"/>
        <w:numPr>
          <w:ilvl w:val="1"/>
          <w:numId w:val="32"/>
        </w:numPr>
      </w:pPr>
      <w:r>
        <w:rPr>
          <w:color w:val="000000"/>
        </w:rPr>
        <w:t>Justice Health will provide follow-up or ongoing care or treatment to detainees to meet any healthcare needs that were identified on admission to a correctional centre</w:t>
      </w:r>
      <w:r w:rsidR="000208CF">
        <w:rPr>
          <w:color w:val="000000"/>
        </w:rPr>
        <w:t>, including drug and/or alcohol misuse</w:t>
      </w:r>
      <w:r>
        <w:rPr>
          <w:color w:val="000000"/>
        </w:rPr>
        <w:t>.</w:t>
      </w:r>
    </w:p>
    <w:p w14:paraId="305DBE44" w14:textId="77777777" w:rsidR="00571ECD" w:rsidRPr="006B7210" w:rsidRDefault="00571ECD" w:rsidP="006B7210">
      <w:pPr>
        <w:ind w:left="993"/>
        <w:rPr>
          <w:b/>
        </w:rPr>
      </w:pPr>
      <w:r w:rsidRPr="006B7210">
        <w:rPr>
          <w:b/>
        </w:rPr>
        <w:t>Education</w:t>
      </w:r>
    </w:p>
    <w:p w14:paraId="1758FA24" w14:textId="6F405E09" w:rsidR="00571ECD" w:rsidRDefault="00571ECD" w:rsidP="001F0958">
      <w:pPr>
        <w:pStyle w:val="ListParagraph"/>
        <w:numPr>
          <w:ilvl w:val="1"/>
          <w:numId w:val="32"/>
        </w:numPr>
      </w:pPr>
      <w:r>
        <w:rPr>
          <w:color w:val="000000"/>
        </w:rPr>
        <w:t xml:space="preserve">Detainees must receive literacy, numeracy and educational needs testing </w:t>
      </w:r>
      <w:r w:rsidR="00360A83">
        <w:rPr>
          <w:color w:val="000000"/>
        </w:rPr>
        <w:t xml:space="preserve">as soon as practicable </w:t>
      </w:r>
      <w:r>
        <w:rPr>
          <w:color w:val="000000"/>
        </w:rPr>
        <w:t>within the first week of the induction process.</w:t>
      </w:r>
    </w:p>
    <w:p w14:paraId="4B80FCD6" w14:textId="077F8D15" w:rsidR="00571ECD" w:rsidRDefault="00571ECD" w:rsidP="001F0958">
      <w:pPr>
        <w:pStyle w:val="ListParagraph"/>
        <w:numPr>
          <w:ilvl w:val="1"/>
          <w:numId w:val="32"/>
        </w:numPr>
      </w:pPr>
      <w:r>
        <w:rPr>
          <w:color w:val="000000"/>
        </w:rPr>
        <w:lastRenderedPageBreak/>
        <w:t>The results of testing will be used to inform the detainee of the appropriate educational and vocational options available, and to</w:t>
      </w:r>
      <w:r w:rsidR="00E571D7">
        <w:rPr>
          <w:color w:val="000000"/>
        </w:rPr>
        <w:t xml:space="preserve"> assist in</w:t>
      </w:r>
      <w:r>
        <w:rPr>
          <w:color w:val="000000"/>
        </w:rPr>
        <w:t xml:space="preserve"> plan</w:t>
      </w:r>
      <w:r w:rsidR="00E571D7">
        <w:rPr>
          <w:color w:val="000000"/>
        </w:rPr>
        <w:t>ning</w:t>
      </w:r>
      <w:r>
        <w:rPr>
          <w:color w:val="000000"/>
        </w:rPr>
        <w:t xml:space="preserve"> a structured program of activities for the detainee during their time in custody.</w:t>
      </w:r>
    </w:p>
    <w:p w14:paraId="2E707BB4" w14:textId="7463E9A5" w:rsidR="00571ECD" w:rsidRPr="00E571D7" w:rsidRDefault="00414F2C" w:rsidP="001F0958">
      <w:pPr>
        <w:pStyle w:val="ListParagraph"/>
        <w:numPr>
          <w:ilvl w:val="1"/>
          <w:numId w:val="32"/>
        </w:numPr>
      </w:pPr>
      <w:r>
        <w:rPr>
          <w:color w:val="000000"/>
        </w:rPr>
        <w:t xml:space="preserve">Detainees who don’t have a ‘White Card’ accreditation must be offered the opportunity to complete </w:t>
      </w:r>
      <w:r w:rsidR="00094CF6">
        <w:rPr>
          <w:color w:val="000000"/>
        </w:rPr>
        <w:t>this</w:t>
      </w:r>
      <w:r>
        <w:rPr>
          <w:color w:val="000000"/>
        </w:rPr>
        <w:t xml:space="preserve"> accreditation during the induction process.</w:t>
      </w:r>
    </w:p>
    <w:p w14:paraId="2C4679B0" w14:textId="77777777" w:rsidR="00571ECD" w:rsidRDefault="00571ECD" w:rsidP="006B7210">
      <w:pPr>
        <w:ind w:left="993"/>
      </w:pPr>
      <w:r w:rsidRPr="006B7210">
        <w:rPr>
          <w:b/>
          <w:color w:val="000000"/>
        </w:rPr>
        <w:t>Programs and work</w:t>
      </w:r>
      <w:r w:rsidRPr="006B7210">
        <w:rPr>
          <w:color w:val="000000"/>
        </w:rPr>
        <w:t xml:space="preserve"> </w:t>
      </w:r>
    </w:p>
    <w:p w14:paraId="2D051713" w14:textId="75B105B7" w:rsidR="00495A25" w:rsidRDefault="00BB5F05" w:rsidP="00495A25">
      <w:pPr>
        <w:pStyle w:val="ListParagraph"/>
        <w:numPr>
          <w:ilvl w:val="1"/>
          <w:numId w:val="32"/>
        </w:numPr>
      </w:pPr>
      <w:r>
        <w:t>Detainees must be provided with information</w:t>
      </w:r>
      <w:r w:rsidR="00495A25">
        <w:t xml:space="preserve"> related to:</w:t>
      </w:r>
      <w:r>
        <w:t xml:space="preserve"> </w:t>
      </w:r>
    </w:p>
    <w:p w14:paraId="5D700925" w14:textId="23352C14" w:rsidR="00495A25" w:rsidRDefault="00BB5F05" w:rsidP="00495A25">
      <w:pPr>
        <w:pStyle w:val="ListParagraph"/>
        <w:numPr>
          <w:ilvl w:val="0"/>
          <w:numId w:val="44"/>
        </w:numPr>
      </w:pPr>
      <w:r>
        <w:t xml:space="preserve">opportunities to undertake </w:t>
      </w:r>
      <w:r w:rsidR="00495A25">
        <w:t>work and to participate in programs; and</w:t>
      </w:r>
    </w:p>
    <w:p w14:paraId="5D0034A9" w14:textId="25BFD11D" w:rsidR="00571ECD" w:rsidRDefault="00571ECD" w:rsidP="00495A25">
      <w:pPr>
        <w:pStyle w:val="ListParagraph"/>
        <w:numPr>
          <w:ilvl w:val="0"/>
          <w:numId w:val="44"/>
        </w:numPr>
      </w:pPr>
      <w:r w:rsidRPr="00495A25">
        <w:rPr>
          <w:color w:val="000000"/>
        </w:rPr>
        <w:t>accessing drug and alcohol</w:t>
      </w:r>
      <w:r w:rsidR="00495A25">
        <w:rPr>
          <w:color w:val="000000"/>
        </w:rPr>
        <w:t xml:space="preserve"> support.</w:t>
      </w:r>
    </w:p>
    <w:p w14:paraId="6BF127A2" w14:textId="77B3AFE2" w:rsidR="00571ECD" w:rsidRDefault="00571ECD" w:rsidP="001F0958">
      <w:pPr>
        <w:pStyle w:val="ListParagraph"/>
        <w:numPr>
          <w:ilvl w:val="1"/>
          <w:numId w:val="32"/>
        </w:numPr>
      </w:pPr>
      <w:r>
        <w:t>Detainees</w:t>
      </w:r>
      <w:r w:rsidR="003E7D78">
        <w:t xml:space="preserve"> will</w:t>
      </w:r>
      <w:r>
        <w:t xml:space="preserve"> be encouraged to identify programs and work for their</w:t>
      </w:r>
      <w:r w:rsidR="00E571D7">
        <w:t xml:space="preserve"> </w:t>
      </w:r>
      <w:r w:rsidR="009B65A1">
        <w:t>s</w:t>
      </w:r>
      <w:r w:rsidR="00E571D7">
        <w:t>entence</w:t>
      </w:r>
      <w:r>
        <w:t xml:space="preserve"> </w:t>
      </w:r>
      <w:r w:rsidR="009B65A1">
        <w:t>m</w:t>
      </w:r>
      <w:r>
        <w:t xml:space="preserve">anagement </w:t>
      </w:r>
      <w:r w:rsidR="009B65A1">
        <w:t>p</w:t>
      </w:r>
      <w:r>
        <w:t>lan</w:t>
      </w:r>
      <w:r w:rsidR="00E571D7">
        <w:t xml:space="preserve"> in conjunction with their </w:t>
      </w:r>
      <w:r w:rsidR="009B65A1">
        <w:t>S</w:t>
      </w:r>
      <w:r w:rsidR="00A71A42">
        <w:t xml:space="preserve">entence </w:t>
      </w:r>
      <w:r w:rsidR="009B65A1">
        <w:t>M</w:t>
      </w:r>
      <w:r w:rsidR="00A71A42">
        <w:t xml:space="preserve">anagement </w:t>
      </w:r>
      <w:r w:rsidR="009B65A1">
        <w:t>O</w:t>
      </w:r>
      <w:r w:rsidR="00A71A42">
        <w:t>fficer</w:t>
      </w:r>
      <w:r>
        <w:t>.</w:t>
      </w:r>
    </w:p>
    <w:p w14:paraId="1D8A75CD" w14:textId="2662F370" w:rsidR="00571ECD" w:rsidRDefault="00574C09" w:rsidP="006B7210">
      <w:pPr>
        <w:ind w:left="993"/>
      </w:pPr>
      <w:r w:rsidRPr="006B7210">
        <w:rPr>
          <w:b/>
        </w:rPr>
        <w:t>Sentence</w:t>
      </w:r>
      <w:r w:rsidR="00571ECD" w:rsidRPr="006B7210">
        <w:rPr>
          <w:b/>
        </w:rPr>
        <w:t xml:space="preserve"> management</w:t>
      </w:r>
      <w:r w:rsidR="00571ECD">
        <w:t xml:space="preserve"> </w:t>
      </w:r>
    </w:p>
    <w:p w14:paraId="63D60E5D" w14:textId="6C7E5D7D" w:rsidR="00571ECD" w:rsidRDefault="00DE6515" w:rsidP="001F0958">
      <w:pPr>
        <w:pStyle w:val="ListParagraph"/>
        <w:numPr>
          <w:ilvl w:val="1"/>
          <w:numId w:val="32"/>
        </w:numPr>
      </w:pPr>
      <w:r>
        <w:t>D</w:t>
      </w:r>
      <w:r w:rsidR="005349C1">
        <w:t xml:space="preserve">etainees </w:t>
      </w:r>
      <w:r>
        <w:t>will be allocated</w:t>
      </w:r>
      <w:r w:rsidR="005349C1">
        <w:t xml:space="preserve"> a</w:t>
      </w:r>
      <w:r w:rsidR="00571ECD">
        <w:t xml:space="preserve"> </w:t>
      </w:r>
      <w:r w:rsidR="00302275">
        <w:t>S</w:t>
      </w:r>
      <w:r w:rsidR="00163D8D">
        <w:t xml:space="preserve">entence </w:t>
      </w:r>
      <w:r w:rsidR="00302275">
        <w:t>M</w:t>
      </w:r>
      <w:r w:rsidR="00163D8D">
        <w:t xml:space="preserve">anagement </w:t>
      </w:r>
      <w:r w:rsidR="00302275">
        <w:t>O</w:t>
      </w:r>
      <w:r w:rsidR="00163D8D">
        <w:t>fficer</w:t>
      </w:r>
      <w:r w:rsidR="00571ECD">
        <w:t xml:space="preserve"> within the first week of the induction process.</w:t>
      </w:r>
    </w:p>
    <w:p w14:paraId="0085711F" w14:textId="5C3A8D4D" w:rsidR="00163D8D" w:rsidRDefault="00163D8D" w:rsidP="001F0958">
      <w:pPr>
        <w:pStyle w:val="ListParagraph"/>
        <w:numPr>
          <w:ilvl w:val="1"/>
          <w:numId w:val="32"/>
        </w:numPr>
      </w:pPr>
      <w:r>
        <w:t xml:space="preserve">Sentence </w:t>
      </w:r>
      <w:r w:rsidR="00302275">
        <w:t>M</w:t>
      </w:r>
      <w:r>
        <w:t>anagement</w:t>
      </w:r>
      <w:r w:rsidR="00571ECD">
        <w:t xml:space="preserve"> </w:t>
      </w:r>
      <w:r w:rsidR="00302275">
        <w:t>O</w:t>
      </w:r>
      <w:r>
        <w:t>fficers must meet with</w:t>
      </w:r>
      <w:r w:rsidR="007871B0">
        <w:t xml:space="preserve"> </w:t>
      </w:r>
      <w:r w:rsidR="00571ECD">
        <w:t>detainees during the induction process to discuss</w:t>
      </w:r>
      <w:r>
        <w:t>:</w:t>
      </w:r>
      <w:r w:rsidR="00571ECD">
        <w:t xml:space="preserve"> </w:t>
      </w:r>
    </w:p>
    <w:p w14:paraId="5A544DAB" w14:textId="4B1C8E2D" w:rsidR="00FB0D33" w:rsidRDefault="00FB0D33" w:rsidP="00163D8D">
      <w:pPr>
        <w:pStyle w:val="ListParagraph"/>
        <w:numPr>
          <w:ilvl w:val="0"/>
          <w:numId w:val="47"/>
        </w:numPr>
      </w:pPr>
      <w:r>
        <w:t>options for work, education and programs for detainees; and</w:t>
      </w:r>
    </w:p>
    <w:p w14:paraId="25F1FE46" w14:textId="62A24BF9" w:rsidR="00571ECD" w:rsidRDefault="00856A66" w:rsidP="00163D8D">
      <w:pPr>
        <w:pStyle w:val="ListParagraph"/>
        <w:numPr>
          <w:ilvl w:val="0"/>
          <w:numId w:val="47"/>
        </w:numPr>
      </w:pPr>
      <w:r>
        <w:t>sentence</w:t>
      </w:r>
      <w:r w:rsidR="00571ECD">
        <w:t xml:space="preserve"> management plan</w:t>
      </w:r>
      <w:r w:rsidR="00163D8D">
        <w:t>s</w:t>
      </w:r>
      <w:r w:rsidR="00571ECD">
        <w:t xml:space="preserve"> and goal-setting</w:t>
      </w:r>
      <w:r w:rsidR="00EE5855">
        <w:t xml:space="preserve"> (refer to section 8.</w:t>
      </w:r>
      <w:r w:rsidR="003E7D78">
        <w:t>13</w:t>
      </w:r>
      <w:r w:rsidR="00EE5855">
        <w:t>)</w:t>
      </w:r>
      <w:r w:rsidR="00163D8D">
        <w:t xml:space="preserve"> for sentenced detainees</w:t>
      </w:r>
      <w:r w:rsidR="00B6138F">
        <w:t xml:space="preserve"> (</w:t>
      </w:r>
      <w:r w:rsidR="00B6138F">
        <w:rPr>
          <w:i/>
          <w:u w:val="single"/>
        </w:rPr>
        <w:t xml:space="preserve">Sentence </w:t>
      </w:r>
      <w:r w:rsidR="002F5D98">
        <w:rPr>
          <w:i/>
          <w:u w:val="single"/>
        </w:rPr>
        <w:t>Planning</w:t>
      </w:r>
      <w:r w:rsidR="00B6138F">
        <w:rPr>
          <w:i/>
          <w:u w:val="single"/>
        </w:rPr>
        <w:t xml:space="preserve"> Policy</w:t>
      </w:r>
      <w:r w:rsidR="00B6138F">
        <w:t>)</w:t>
      </w:r>
      <w:r w:rsidR="00FB0D33">
        <w:t>.</w:t>
      </w:r>
    </w:p>
    <w:p w14:paraId="51E5F2D0" w14:textId="36A36872" w:rsidR="006474B5" w:rsidRDefault="00711136" w:rsidP="006474B5">
      <w:pPr>
        <w:pStyle w:val="ListParagraph"/>
        <w:numPr>
          <w:ilvl w:val="1"/>
          <w:numId w:val="32"/>
        </w:numPr>
      </w:pPr>
      <w:r>
        <w:t xml:space="preserve">Sentence </w:t>
      </w:r>
      <w:r w:rsidR="00E67CAC">
        <w:t>M</w:t>
      </w:r>
      <w:r>
        <w:t xml:space="preserve">anagement </w:t>
      </w:r>
      <w:r w:rsidR="00E67CAC">
        <w:t>O</w:t>
      </w:r>
      <w:r>
        <w:t xml:space="preserve">fficers </w:t>
      </w:r>
      <w:r w:rsidR="006474B5">
        <w:t>must consider the reintegration needs of detainees during the induction process as part of the sentence management p</w:t>
      </w:r>
      <w:r w:rsidR="00F72D66">
        <w:t>rocess</w:t>
      </w:r>
      <w:r w:rsidR="006474B5">
        <w:t>, including</w:t>
      </w:r>
      <w:r>
        <w:t xml:space="preserve"> but not limited to</w:t>
      </w:r>
      <w:r w:rsidR="006474B5">
        <w:t>:</w:t>
      </w:r>
    </w:p>
    <w:p w14:paraId="7DA0F8EA" w14:textId="77777777" w:rsidR="006474B5" w:rsidRDefault="006474B5" w:rsidP="006474B5">
      <w:pPr>
        <w:pStyle w:val="ListParagraph"/>
        <w:numPr>
          <w:ilvl w:val="0"/>
          <w:numId w:val="35"/>
        </w:numPr>
      </w:pPr>
      <w:r>
        <w:t>accommodation needs;</w:t>
      </w:r>
    </w:p>
    <w:p w14:paraId="237A2F22" w14:textId="5D23A338" w:rsidR="006474B5" w:rsidRDefault="006474B5" w:rsidP="006474B5">
      <w:pPr>
        <w:pStyle w:val="ListParagraph"/>
        <w:numPr>
          <w:ilvl w:val="0"/>
          <w:numId w:val="35"/>
        </w:numPr>
      </w:pPr>
      <w:r>
        <w:t xml:space="preserve">prosocial and family/community links; </w:t>
      </w:r>
    </w:p>
    <w:p w14:paraId="216EE439" w14:textId="088F3B1B" w:rsidR="006474B5" w:rsidRDefault="00711136" w:rsidP="006474B5">
      <w:pPr>
        <w:pStyle w:val="ListParagraph"/>
        <w:numPr>
          <w:ilvl w:val="0"/>
          <w:numId w:val="35"/>
        </w:numPr>
      </w:pPr>
      <w:r>
        <w:t>education and/or employment on release;</w:t>
      </w:r>
    </w:p>
    <w:p w14:paraId="76F3F873" w14:textId="6B54581E" w:rsidR="00711136" w:rsidRDefault="00711136" w:rsidP="006474B5">
      <w:pPr>
        <w:pStyle w:val="ListParagraph"/>
        <w:numPr>
          <w:ilvl w:val="0"/>
          <w:numId w:val="35"/>
        </w:numPr>
      </w:pPr>
      <w:r>
        <w:t>financial stability;</w:t>
      </w:r>
    </w:p>
    <w:p w14:paraId="79DB40DD" w14:textId="37BC9D21" w:rsidR="00711136" w:rsidRDefault="00711136" w:rsidP="006474B5">
      <w:pPr>
        <w:pStyle w:val="ListParagraph"/>
        <w:numPr>
          <w:ilvl w:val="0"/>
          <w:numId w:val="35"/>
        </w:numPr>
      </w:pPr>
      <w:r>
        <w:t>alcohol and/or drug treatment; and</w:t>
      </w:r>
    </w:p>
    <w:p w14:paraId="1DC55E3A" w14:textId="59E4CE75" w:rsidR="00711136" w:rsidRDefault="00711136" w:rsidP="006474B5">
      <w:pPr>
        <w:pStyle w:val="ListParagraph"/>
        <w:numPr>
          <w:ilvl w:val="0"/>
          <w:numId w:val="35"/>
        </w:numPr>
      </w:pPr>
      <w:r>
        <w:t>mental health needs.</w:t>
      </w:r>
    </w:p>
    <w:p w14:paraId="0ADA768E" w14:textId="12E78D1B" w:rsidR="006474B5" w:rsidRDefault="00711136" w:rsidP="001F0958">
      <w:pPr>
        <w:pStyle w:val="ListParagraph"/>
        <w:numPr>
          <w:ilvl w:val="1"/>
          <w:numId w:val="32"/>
        </w:numPr>
      </w:pPr>
      <w:r>
        <w:t xml:space="preserve">Sentence </w:t>
      </w:r>
      <w:r w:rsidR="002A338F">
        <w:t>M</w:t>
      </w:r>
      <w:r>
        <w:t xml:space="preserve">anagement </w:t>
      </w:r>
      <w:r w:rsidR="002A338F">
        <w:t>O</w:t>
      </w:r>
      <w:r>
        <w:t xml:space="preserve">fficers </w:t>
      </w:r>
      <w:r w:rsidR="00597855">
        <w:t>will provide detainees with information relating to their sentence, including:</w:t>
      </w:r>
    </w:p>
    <w:p w14:paraId="3F1D60E0" w14:textId="77777777" w:rsidR="00597855" w:rsidRDefault="00597855" w:rsidP="00597855">
      <w:pPr>
        <w:pStyle w:val="ListParagraph"/>
        <w:numPr>
          <w:ilvl w:val="0"/>
          <w:numId w:val="46"/>
        </w:numPr>
      </w:pPr>
      <w:r>
        <w:t xml:space="preserve">access to legal representatives, legal aid and procedures for professional visits; </w:t>
      </w:r>
    </w:p>
    <w:p w14:paraId="651A4A17" w14:textId="77777777" w:rsidR="00597855" w:rsidRDefault="00597855" w:rsidP="00597855">
      <w:pPr>
        <w:pStyle w:val="ListParagraph"/>
        <w:numPr>
          <w:ilvl w:val="0"/>
          <w:numId w:val="46"/>
        </w:numPr>
      </w:pPr>
      <w:r>
        <w:t>security classification; and</w:t>
      </w:r>
    </w:p>
    <w:p w14:paraId="219FC458" w14:textId="4EE92B01" w:rsidR="006474B5" w:rsidRPr="00597855" w:rsidRDefault="00597855" w:rsidP="00597855">
      <w:pPr>
        <w:pStyle w:val="ListParagraph"/>
        <w:numPr>
          <w:ilvl w:val="0"/>
          <w:numId w:val="46"/>
        </w:numPr>
      </w:pPr>
      <w:r>
        <w:t>sentence calculation and next court dates.</w:t>
      </w:r>
    </w:p>
    <w:p w14:paraId="60FF73C5" w14:textId="23A3C217" w:rsidR="00847B94" w:rsidRPr="006474B5" w:rsidRDefault="00847B94" w:rsidP="006B7210">
      <w:pPr>
        <w:ind w:firstLine="273"/>
        <w:rPr>
          <w:b/>
        </w:rPr>
      </w:pPr>
      <w:r w:rsidRPr="006474B5">
        <w:rPr>
          <w:b/>
        </w:rPr>
        <w:lastRenderedPageBreak/>
        <w:t>Welfare Officer</w:t>
      </w:r>
    </w:p>
    <w:p w14:paraId="1BE3B12C" w14:textId="5C59C0CC" w:rsidR="00847B94" w:rsidRDefault="005C4396" w:rsidP="001F0958">
      <w:pPr>
        <w:pStyle w:val="ListParagraph"/>
        <w:numPr>
          <w:ilvl w:val="1"/>
          <w:numId w:val="32"/>
        </w:numPr>
      </w:pPr>
      <w:r>
        <w:t xml:space="preserve">Detainees will </w:t>
      </w:r>
      <w:r w:rsidR="001C7351">
        <w:t>have contact with</w:t>
      </w:r>
      <w:r>
        <w:t xml:space="preserve"> a Welfare Officer within the first week of the induction process. </w:t>
      </w:r>
      <w:r w:rsidR="002059E1">
        <w:t xml:space="preserve"> </w:t>
      </w:r>
      <w:r w:rsidR="00812DB9">
        <w:t xml:space="preserve"> </w:t>
      </w:r>
    </w:p>
    <w:p w14:paraId="77A99271" w14:textId="29FB629E" w:rsidR="00C161BE" w:rsidRDefault="00874A76" w:rsidP="001F0958">
      <w:pPr>
        <w:pStyle w:val="ListParagraph"/>
        <w:numPr>
          <w:ilvl w:val="1"/>
          <w:numId w:val="32"/>
        </w:numPr>
      </w:pPr>
      <w:r>
        <w:t xml:space="preserve">The </w:t>
      </w:r>
      <w:r w:rsidR="00B35576">
        <w:t xml:space="preserve">Welfare </w:t>
      </w:r>
      <w:r w:rsidR="00AC30F7">
        <w:t>O</w:t>
      </w:r>
      <w:r w:rsidR="00B35576">
        <w:t xml:space="preserve">fficer </w:t>
      </w:r>
      <w:r w:rsidR="007871B0">
        <w:t>must meet with detainees during the induction process to discuss any immediate concerns outside of the correctional centre</w:t>
      </w:r>
      <w:r w:rsidR="00711136">
        <w:t>, including but not limited to:</w:t>
      </w:r>
    </w:p>
    <w:p w14:paraId="14A4763A" w14:textId="41C48CCC" w:rsidR="00711136" w:rsidRDefault="00777E25" w:rsidP="00711136">
      <w:pPr>
        <w:pStyle w:val="ListParagraph"/>
        <w:numPr>
          <w:ilvl w:val="0"/>
          <w:numId w:val="48"/>
        </w:numPr>
      </w:pPr>
      <w:r>
        <w:t>liaison with the Community Safety Directorate on the short-term care arrangements for any children previously in the detainee’s care;</w:t>
      </w:r>
    </w:p>
    <w:p w14:paraId="33D954C4" w14:textId="74A5198B" w:rsidR="00777E25" w:rsidRDefault="00777E25" w:rsidP="00711136">
      <w:pPr>
        <w:pStyle w:val="ListParagraph"/>
        <w:numPr>
          <w:ilvl w:val="0"/>
          <w:numId w:val="48"/>
        </w:numPr>
      </w:pPr>
      <w:r>
        <w:t>the care of pets; and</w:t>
      </w:r>
    </w:p>
    <w:p w14:paraId="1D237751" w14:textId="558DF720" w:rsidR="00777E25" w:rsidRDefault="00390AAD" w:rsidP="00711136">
      <w:pPr>
        <w:pStyle w:val="ListParagraph"/>
        <w:numPr>
          <w:ilvl w:val="0"/>
          <w:numId w:val="48"/>
        </w:numPr>
      </w:pPr>
      <w:r>
        <w:t>securing the detainee’s property in the community</w:t>
      </w:r>
      <w:r w:rsidR="00137586">
        <w:t xml:space="preserve"> (</w:t>
      </w:r>
      <w:r w:rsidR="00137586">
        <w:rPr>
          <w:i/>
          <w:u w:val="single"/>
        </w:rPr>
        <w:t>D4.F1: Welfare Induction Form</w:t>
      </w:r>
      <w:r w:rsidR="00137586">
        <w:t>)</w:t>
      </w:r>
      <w:r>
        <w:t>.</w:t>
      </w:r>
    </w:p>
    <w:p w14:paraId="538B8623" w14:textId="323DED1B" w:rsidR="002059E1" w:rsidRPr="002059E1" w:rsidRDefault="002059E1" w:rsidP="006B7210">
      <w:pPr>
        <w:ind w:firstLine="273"/>
        <w:rPr>
          <w:b/>
        </w:rPr>
      </w:pPr>
      <w:r w:rsidRPr="002059E1">
        <w:rPr>
          <w:b/>
        </w:rPr>
        <w:t xml:space="preserve">Indigenous </w:t>
      </w:r>
      <w:r>
        <w:rPr>
          <w:b/>
        </w:rPr>
        <w:t>Liaison Officers</w:t>
      </w:r>
    </w:p>
    <w:p w14:paraId="37068D01" w14:textId="353E05E6" w:rsidR="002059E1" w:rsidRDefault="00747B7A" w:rsidP="001F0958">
      <w:pPr>
        <w:pStyle w:val="ListParagraph"/>
        <w:numPr>
          <w:ilvl w:val="1"/>
          <w:numId w:val="32"/>
        </w:numPr>
      </w:pPr>
      <w:r>
        <w:t>Aboriginal and Torres Strait Islander detainees will be allocated an Indigenous Liaison Officer within the first week of the induction process.</w:t>
      </w:r>
    </w:p>
    <w:p w14:paraId="7A00ACAD" w14:textId="56134467" w:rsidR="00EE320A" w:rsidRDefault="00EE320A" w:rsidP="001F0958">
      <w:pPr>
        <w:pStyle w:val="ListParagraph"/>
        <w:numPr>
          <w:ilvl w:val="1"/>
          <w:numId w:val="32"/>
        </w:numPr>
      </w:pPr>
      <w:r>
        <w:t>Indigenous Liaison Officers must meet with detainees during the induction process and provide information on accessing cultural support</w:t>
      </w:r>
      <w:r w:rsidR="002C67A8">
        <w:t>,</w:t>
      </w:r>
      <w:r>
        <w:t xml:space="preserve"> community elders</w:t>
      </w:r>
      <w:r w:rsidR="002C67A8">
        <w:t xml:space="preserve"> and accessing Aboriginal and Torres Strait Islander cultural programs</w:t>
      </w:r>
      <w:r>
        <w:t>.</w:t>
      </w:r>
    </w:p>
    <w:p w14:paraId="591D82F5" w14:textId="6DAEE375" w:rsidR="00EE320A" w:rsidRDefault="00EE320A" w:rsidP="001F0958">
      <w:pPr>
        <w:pStyle w:val="ListParagraph"/>
        <w:numPr>
          <w:ilvl w:val="1"/>
          <w:numId w:val="32"/>
        </w:numPr>
      </w:pPr>
      <w:r>
        <w:t xml:space="preserve">Indigenous Liaison Officers </w:t>
      </w:r>
      <w:r w:rsidR="007D29C8">
        <w:t xml:space="preserve">will </w:t>
      </w:r>
      <w:r w:rsidR="002C67A8">
        <w:t>provide social and cultural support to detainees during the induction process</w:t>
      </w:r>
      <w:r w:rsidR="00794C1B">
        <w:t>.</w:t>
      </w:r>
    </w:p>
    <w:p w14:paraId="0A2B312E" w14:textId="362EDBC4" w:rsidR="002B3FD5" w:rsidRPr="006B7210" w:rsidRDefault="002B3FD5" w:rsidP="006B7210">
      <w:pPr>
        <w:ind w:left="993"/>
        <w:rPr>
          <w:b/>
        </w:rPr>
      </w:pPr>
      <w:r w:rsidRPr="006B7210">
        <w:rPr>
          <w:b/>
        </w:rPr>
        <w:t xml:space="preserve">Peer </w:t>
      </w:r>
      <w:r w:rsidR="006A78E0" w:rsidRPr="006B7210">
        <w:rPr>
          <w:b/>
        </w:rPr>
        <w:t>S</w:t>
      </w:r>
      <w:r w:rsidRPr="006B7210">
        <w:rPr>
          <w:b/>
        </w:rPr>
        <w:t xml:space="preserve">upport </w:t>
      </w:r>
      <w:r w:rsidR="006A78E0" w:rsidRPr="006B7210">
        <w:rPr>
          <w:b/>
        </w:rPr>
        <w:t>P</w:t>
      </w:r>
      <w:r w:rsidRPr="006B7210">
        <w:rPr>
          <w:b/>
        </w:rPr>
        <w:t>rogram</w:t>
      </w:r>
    </w:p>
    <w:p w14:paraId="484D18C5" w14:textId="014A6452" w:rsidR="002B3FD5" w:rsidRPr="002B3FD5" w:rsidRDefault="006A78E0" w:rsidP="001F0958">
      <w:pPr>
        <w:pStyle w:val="ListParagraph"/>
        <w:numPr>
          <w:ilvl w:val="1"/>
          <w:numId w:val="32"/>
        </w:numPr>
      </w:pPr>
      <w:r>
        <w:t xml:space="preserve">Detainees will </w:t>
      </w:r>
      <w:r w:rsidR="003B6EF4">
        <w:t xml:space="preserve">have access to support and </w:t>
      </w:r>
      <w:r w:rsidR="00732D4C">
        <w:t xml:space="preserve">positive </w:t>
      </w:r>
      <w:r w:rsidR="003B6EF4">
        <w:t>mentorship from the Peer Support Program throughout the induction process.</w:t>
      </w:r>
    </w:p>
    <w:p w14:paraId="1E41AEAD" w14:textId="4B7CB4A6" w:rsidR="002B3FD5" w:rsidRPr="006B7210" w:rsidRDefault="002B3FD5" w:rsidP="006B7210">
      <w:pPr>
        <w:ind w:left="993"/>
        <w:rPr>
          <w:b/>
        </w:rPr>
      </w:pPr>
      <w:r w:rsidRPr="006B7210">
        <w:rPr>
          <w:b/>
        </w:rPr>
        <w:t>Chaplain and religious observance</w:t>
      </w:r>
    </w:p>
    <w:p w14:paraId="386ADE0B" w14:textId="58D6ECF3" w:rsidR="00571ECD" w:rsidRDefault="00571ECD" w:rsidP="001F0958">
      <w:pPr>
        <w:pStyle w:val="ListParagraph"/>
        <w:numPr>
          <w:ilvl w:val="1"/>
          <w:numId w:val="32"/>
        </w:numPr>
      </w:pPr>
      <w:r>
        <w:rPr>
          <w:color w:val="000000"/>
        </w:rPr>
        <w:t>The religion and religious needs of detainees must be assessed and detainees must be supported, as far as practicable, to participate in religious observance during the induction process.</w:t>
      </w:r>
    </w:p>
    <w:p w14:paraId="579F3FB4" w14:textId="3F5632C3" w:rsidR="004D17A5" w:rsidRDefault="00571ECD" w:rsidP="00A92541">
      <w:pPr>
        <w:pStyle w:val="ListParagraph"/>
        <w:numPr>
          <w:ilvl w:val="1"/>
          <w:numId w:val="32"/>
        </w:numPr>
      </w:pPr>
      <w:r>
        <w:t>All detainees must be offered the opportunity to</w:t>
      </w:r>
      <w:r w:rsidR="007F416B">
        <w:t xml:space="preserve"> contact or meet with the </w:t>
      </w:r>
      <w:r w:rsidR="00FE4417">
        <w:t>C</w:t>
      </w:r>
      <w:r w:rsidR="007F416B">
        <w:t>haplain.</w:t>
      </w:r>
    </w:p>
    <w:p w14:paraId="02E09ADF" w14:textId="77777777" w:rsidR="00571ECD" w:rsidRDefault="00571ECD" w:rsidP="001F0958">
      <w:pPr>
        <w:pStyle w:val="Heading1"/>
      </w:pPr>
      <w:bookmarkStart w:id="32" w:name="_Toc531587788"/>
      <w:bookmarkStart w:id="33" w:name="_Toc11142448"/>
      <w:r>
        <w:t>GROUPS WITH SPECIAL NEEDS</w:t>
      </w:r>
      <w:bookmarkEnd w:id="32"/>
      <w:bookmarkEnd w:id="33"/>
    </w:p>
    <w:p w14:paraId="7DA21DBF" w14:textId="77777777" w:rsidR="00571ECD" w:rsidRDefault="00571ECD" w:rsidP="001F0958">
      <w:pPr>
        <w:pStyle w:val="ListParagraph"/>
        <w:numPr>
          <w:ilvl w:val="1"/>
          <w:numId w:val="32"/>
        </w:numPr>
      </w:pPr>
      <w:r>
        <w:rPr>
          <w:color w:val="000000"/>
        </w:rPr>
        <w:t>The induction process must respond to language and comprehension barriers that affect a detainee’s understanding of correctional centre staff. Comprehension barriers include intellectual, cognitive or other forms of learning disability.</w:t>
      </w:r>
    </w:p>
    <w:p w14:paraId="4F5C2631" w14:textId="3299716E" w:rsidR="00571ECD" w:rsidRDefault="00571ECD" w:rsidP="001F0958">
      <w:pPr>
        <w:pStyle w:val="ListParagraph"/>
        <w:numPr>
          <w:ilvl w:val="1"/>
          <w:numId w:val="32"/>
        </w:numPr>
      </w:pPr>
      <w:r>
        <w:lastRenderedPageBreak/>
        <w:t xml:space="preserve">The </w:t>
      </w:r>
      <w:r w:rsidR="00C7047E">
        <w:t>GMCO</w:t>
      </w:r>
      <w:r>
        <w:t xml:space="preserve"> must take reasonable steps to ensure that the induction process is in the language the detainee can readily understand according to section 66(2)(1) of the </w:t>
      </w:r>
      <w:r>
        <w:rPr>
          <w:i/>
          <w:u w:val="single"/>
        </w:rPr>
        <w:t>Corrections Management Act 2007</w:t>
      </w:r>
      <w:r>
        <w:rPr>
          <w:u w:val="single"/>
        </w:rPr>
        <w:t xml:space="preserve"> (ACT)</w:t>
      </w:r>
      <w:r w:rsidR="00F21776">
        <w:t>. For Culturally and Linguistically Diverse detainees, t</w:t>
      </w:r>
      <w:r>
        <w:t>his could include the services of an interpreter where appropriate.</w:t>
      </w:r>
    </w:p>
    <w:p w14:paraId="1D3215AC" w14:textId="77777777" w:rsidR="00571ECD" w:rsidRDefault="00571ECD" w:rsidP="001F0958">
      <w:pPr>
        <w:pStyle w:val="ListParagraph"/>
        <w:numPr>
          <w:ilvl w:val="1"/>
          <w:numId w:val="32"/>
        </w:numPr>
      </w:pPr>
      <w:r>
        <w:rPr>
          <w:color w:val="000000"/>
        </w:rPr>
        <w:t>If there is any doubt about a detainee’s comprehension of the English spoken by staff, further educational and health assessments must be completed and used to formulate an individualised plan that is appropriate for the detainee.</w:t>
      </w:r>
    </w:p>
    <w:p w14:paraId="2576223B" w14:textId="29DDF124" w:rsidR="00571ECD" w:rsidRDefault="00571ECD" w:rsidP="001F0958">
      <w:pPr>
        <w:pStyle w:val="ListParagraph"/>
        <w:numPr>
          <w:ilvl w:val="1"/>
          <w:numId w:val="32"/>
        </w:numPr>
      </w:pPr>
      <w:r>
        <w:t xml:space="preserve">Staff must record in a detainee’s electronic record system any hearing, speech, sight, or other physical or mental concerns that are identified through communication with a detainee. All concerns must be forwarded to </w:t>
      </w:r>
      <w:r w:rsidR="00D80494">
        <w:t>Justice</w:t>
      </w:r>
      <w:r>
        <w:t xml:space="preserve"> Health for further assessment.</w:t>
      </w:r>
    </w:p>
    <w:p w14:paraId="707D624D" w14:textId="4FC67291" w:rsidR="007D4DAF" w:rsidRPr="006B7210" w:rsidRDefault="007D4DAF" w:rsidP="006B7210">
      <w:pPr>
        <w:ind w:left="993"/>
        <w:rPr>
          <w:b/>
        </w:rPr>
      </w:pPr>
      <w:r w:rsidRPr="006B7210">
        <w:rPr>
          <w:b/>
        </w:rPr>
        <w:t>Elderly detainees and detainees with</w:t>
      </w:r>
      <w:r w:rsidR="00416943" w:rsidRPr="006B7210">
        <w:rPr>
          <w:b/>
        </w:rPr>
        <w:t xml:space="preserve"> physical disability </w:t>
      </w:r>
    </w:p>
    <w:p w14:paraId="472BC391" w14:textId="23452097" w:rsidR="0076465F" w:rsidRDefault="007D4DAF" w:rsidP="0076465F">
      <w:pPr>
        <w:pStyle w:val="ListParagraph"/>
        <w:numPr>
          <w:ilvl w:val="1"/>
          <w:numId w:val="32"/>
        </w:numPr>
      </w:pPr>
      <w:r>
        <w:rPr>
          <w:color w:val="000000"/>
        </w:rPr>
        <w:t>The GMCO must take reasonable steps to ensure that elderly detainees or detainees with</w:t>
      </w:r>
      <w:r w:rsidR="00416943">
        <w:rPr>
          <w:color w:val="000000"/>
        </w:rPr>
        <w:t xml:space="preserve"> physical disability</w:t>
      </w:r>
      <w:r>
        <w:rPr>
          <w:color w:val="000000"/>
        </w:rPr>
        <w:t xml:space="preserve"> </w:t>
      </w:r>
      <w:r w:rsidR="00416943">
        <w:rPr>
          <w:color w:val="000000"/>
        </w:rPr>
        <w:t xml:space="preserve">or </w:t>
      </w:r>
      <w:r>
        <w:rPr>
          <w:color w:val="000000"/>
        </w:rPr>
        <w:t>limited mobility are not disadvantaged from participating in the induction process.</w:t>
      </w:r>
    </w:p>
    <w:p w14:paraId="25AF756B" w14:textId="77777777" w:rsidR="00571ECD" w:rsidRDefault="00571ECD" w:rsidP="006B7210">
      <w:pPr>
        <w:ind w:left="993"/>
        <w:rPr>
          <w:color w:val="000000" w:themeColor="text1"/>
        </w:rPr>
      </w:pPr>
      <w:r>
        <w:rPr>
          <w:b/>
          <w:color w:val="000000"/>
        </w:rPr>
        <w:t>Transgender detainees and detainees born with variations in sex characteristics</w:t>
      </w:r>
      <w:r>
        <w:rPr>
          <w:color w:val="000000"/>
        </w:rPr>
        <w:t xml:space="preserve"> </w:t>
      </w:r>
    </w:p>
    <w:p w14:paraId="57385612" w14:textId="77777777" w:rsidR="00571ECD" w:rsidRDefault="00571ECD" w:rsidP="001F0958">
      <w:pPr>
        <w:pStyle w:val="ListParagraph"/>
        <w:numPr>
          <w:ilvl w:val="1"/>
          <w:numId w:val="32"/>
        </w:numPr>
        <w:rPr>
          <w:color w:val="auto"/>
        </w:rPr>
      </w:pPr>
      <w:r>
        <w:rPr>
          <w:color w:val="000000"/>
        </w:rPr>
        <w:t xml:space="preserve">The induction process for transgender detainees and detainees born with variations in sex characteristics must be consistent with the requirements of the </w:t>
      </w:r>
      <w:r>
        <w:rPr>
          <w:i/>
          <w:color w:val="000000"/>
          <w:u w:val="single"/>
        </w:rPr>
        <w:t xml:space="preserve">Management of </w:t>
      </w:r>
      <w:r>
        <w:rPr>
          <w:i/>
          <w:iCs/>
          <w:color w:val="000000"/>
          <w:u w:val="single"/>
        </w:rPr>
        <w:t>Transgender Detainees and Detainees Born with Variations in Sex Characteristics Policy.</w:t>
      </w:r>
    </w:p>
    <w:p w14:paraId="274AE654" w14:textId="77777777" w:rsidR="00571ECD" w:rsidRDefault="00571ECD" w:rsidP="001F0958">
      <w:pPr>
        <w:pStyle w:val="Heading1"/>
      </w:pPr>
      <w:bookmarkStart w:id="34" w:name="_Toc11142449"/>
      <w:bookmarkEnd w:id="9"/>
      <w:r>
        <w:t>NATIONALS OF A FOREIGN COUNTRY</w:t>
      </w:r>
      <w:bookmarkEnd w:id="34"/>
    </w:p>
    <w:p w14:paraId="7F72ECAB" w14:textId="77777777" w:rsidR="00571ECD" w:rsidRDefault="00571ECD" w:rsidP="001F0958">
      <w:pPr>
        <w:pStyle w:val="ListParagraph"/>
        <w:numPr>
          <w:ilvl w:val="1"/>
          <w:numId w:val="32"/>
        </w:numPr>
      </w:pPr>
      <w:r>
        <w:t xml:space="preserve">The </w:t>
      </w:r>
      <w:r>
        <w:rPr>
          <w:color w:val="000000"/>
        </w:rPr>
        <w:t>induction process must offer detainees who are nationals of a foreign country the opportunity:</w:t>
      </w:r>
    </w:p>
    <w:p w14:paraId="76EE5940" w14:textId="77777777" w:rsidR="00571ECD" w:rsidRDefault="00571ECD" w:rsidP="001F0958">
      <w:pPr>
        <w:pStyle w:val="ListParagraph"/>
        <w:numPr>
          <w:ilvl w:val="0"/>
          <w:numId w:val="40"/>
        </w:numPr>
      </w:pPr>
      <w:r>
        <w:rPr>
          <w:color w:val="000000"/>
        </w:rPr>
        <w:t>to request that ACTCS inform the embassy or consulate of that country of the detainee’s detention; and</w:t>
      </w:r>
    </w:p>
    <w:p w14:paraId="30E2D347" w14:textId="77777777" w:rsidR="00571ECD" w:rsidRDefault="00571ECD" w:rsidP="001F0958">
      <w:pPr>
        <w:pStyle w:val="ListParagraph"/>
        <w:numPr>
          <w:ilvl w:val="0"/>
          <w:numId w:val="40"/>
        </w:numPr>
      </w:pPr>
      <w:r>
        <w:rPr>
          <w:color w:val="000000"/>
        </w:rPr>
        <w:t>for reasonable access to free phone calls to a diplomat or consular representative of that country.</w:t>
      </w:r>
    </w:p>
    <w:p w14:paraId="08D01B58" w14:textId="07EB0ECE" w:rsidR="00571ECD" w:rsidRDefault="00571ECD" w:rsidP="001F0958">
      <w:pPr>
        <w:pStyle w:val="ListParagraph"/>
        <w:numPr>
          <w:ilvl w:val="1"/>
          <w:numId w:val="32"/>
        </w:numPr>
      </w:pPr>
      <w:r>
        <w:t>No restrictions apply to a detainee who is a national of a foreign country mailing correspondence that accords with the</w:t>
      </w:r>
      <w:r>
        <w:rPr>
          <w:i/>
        </w:rPr>
        <w:t xml:space="preserve"> </w:t>
      </w:r>
      <w:r w:rsidR="003939CC">
        <w:rPr>
          <w:i/>
          <w:u w:val="single"/>
        </w:rPr>
        <w:t xml:space="preserve">Detainee Communication </w:t>
      </w:r>
      <w:r>
        <w:rPr>
          <w:i/>
          <w:u w:val="single"/>
        </w:rPr>
        <w:t>Policy</w:t>
      </w:r>
      <w:r>
        <w:t xml:space="preserve"> to a diplomat or consular representative of that country.</w:t>
      </w:r>
    </w:p>
    <w:p w14:paraId="32B5BC90" w14:textId="77777777" w:rsidR="00571ECD" w:rsidRDefault="00571ECD" w:rsidP="001F0958">
      <w:pPr>
        <w:pStyle w:val="Heading1"/>
      </w:pPr>
      <w:bookmarkStart w:id="35" w:name="_Toc531587790"/>
      <w:bookmarkStart w:id="36" w:name="_Toc11142450"/>
      <w:r>
        <w:lastRenderedPageBreak/>
        <w:t>RELATED DOCUMENTS</w:t>
      </w:r>
      <w:bookmarkEnd w:id="35"/>
      <w:bookmarkEnd w:id="36"/>
    </w:p>
    <w:p w14:paraId="010F9FA2" w14:textId="21CE11CB" w:rsidR="00571ECD" w:rsidRDefault="00571ECD" w:rsidP="001F0958">
      <w:pPr>
        <w:pStyle w:val="ListParagraph"/>
        <w:numPr>
          <w:ilvl w:val="0"/>
          <w:numId w:val="41"/>
        </w:numPr>
        <w:ind w:left="1134" w:hanging="357"/>
      </w:pPr>
      <w:r>
        <w:t xml:space="preserve">A – </w:t>
      </w:r>
      <w:r w:rsidR="00AB69E1">
        <w:t xml:space="preserve">Annex 1  – Topics covered in the induction process </w:t>
      </w:r>
    </w:p>
    <w:p w14:paraId="15CBC6BB" w14:textId="1A989887" w:rsidR="006C3829" w:rsidRDefault="006C3829" w:rsidP="006C3829">
      <w:pPr>
        <w:pStyle w:val="ListParagraph"/>
        <w:numPr>
          <w:ilvl w:val="0"/>
          <w:numId w:val="41"/>
        </w:numPr>
        <w:ind w:left="1134" w:hanging="357"/>
      </w:pPr>
      <w:r>
        <w:t xml:space="preserve">B – </w:t>
      </w:r>
      <w:r w:rsidR="00526680">
        <w:t>D4.F1: Welfare Induction Form</w:t>
      </w:r>
    </w:p>
    <w:p w14:paraId="4F6BA99F" w14:textId="694CB46A" w:rsidR="00571ECD" w:rsidRDefault="006C3829" w:rsidP="001F0958">
      <w:pPr>
        <w:pStyle w:val="ListParagraph"/>
        <w:numPr>
          <w:ilvl w:val="0"/>
          <w:numId w:val="41"/>
        </w:numPr>
        <w:ind w:left="1134" w:hanging="357"/>
      </w:pPr>
      <w:r>
        <w:t>C</w:t>
      </w:r>
      <w:r w:rsidR="00571ECD">
        <w:t xml:space="preserve"> – </w:t>
      </w:r>
      <w:r w:rsidR="00526680">
        <w:t>Induction Operating Procedure</w:t>
      </w:r>
    </w:p>
    <w:p w14:paraId="1340C119" w14:textId="4D0AD2A0" w:rsidR="00526680" w:rsidRDefault="00526680" w:rsidP="00526680">
      <w:pPr>
        <w:pStyle w:val="ListParagraph"/>
        <w:numPr>
          <w:ilvl w:val="0"/>
          <w:numId w:val="41"/>
        </w:numPr>
        <w:ind w:left="1134" w:hanging="357"/>
      </w:pPr>
      <w:r>
        <w:t>D – Regime Planning Policy</w:t>
      </w:r>
    </w:p>
    <w:p w14:paraId="70571333" w14:textId="1A4D3D4C" w:rsidR="00571ECD" w:rsidRPr="00E31DF9" w:rsidRDefault="00526680" w:rsidP="001F0958">
      <w:pPr>
        <w:pStyle w:val="ListParagraph"/>
        <w:numPr>
          <w:ilvl w:val="0"/>
          <w:numId w:val="41"/>
        </w:numPr>
        <w:ind w:left="1134" w:hanging="357"/>
      </w:pPr>
      <w:r>
        <w:t>E</w:t>
      </w:r>
      <w:r w:rsidR="00571ECD">
        <w:t xml:space="preserve"> – </w:t>
      </w:r>
      <w:r w:rsidR="00571ECD">
        <w:rPr>
          <w:color w:val="000000"/>
        </w:rPr>
        <w:t xml:space="preserve">Management of </w:t>
      </w:r>
      <w:r w:rsidR="00571ECD">
        <w:rPr>
          <w:iCs/>
          <w:color w:val="000000"/>
        </w:rPr>
        <w:t>Transgender Detainees and Detainees Born with Variations in Sex Characteristics Policy</w:t>
      </w:r>
    </w:p>
    <w:p w14:paraId="18A7E08A" w14:textId="38B6FD55" w:rsidR="00E31DF9" w:rsidRDefault="00526680" w:rsidP="001F0958">
      <w:pPr>
        <w:pStyle w:val="ListParagraph"/>
        <w:numPr>
          <w:ilvl w:val="0"/>
          <w:numId w:val="41"/>
        </w:numPr>
        <w:ind w:left="1134" w:hanging="357"/>
      </w:pPr>
      <w:r>
        <w:t>F</w:t>
      </w:r>
      <w:r w:rsidR="00E31DF9">
        <w:t xml:space="preserve"> – </w:t>
      </w:r>
      <w:r w:rsidR="001F7845">
        <w:t>Management of At-Risk Detainees Policy</w:t>
      </w:r>
    </w:p>
    <w:p w14:paraId="6C375FC7" w14:textId="23F0FEB9" w:rsidR="00657EFA" w:rsidRDefault="00526680" w:rsidP="001F0958">
      <w:pPr>
        <w:pStyle w:val="ListParagraph"/>
        <w:numPr>
          <w:ilvl w:val="0"/>
          <w:numId w:val="41"/>
        </w:numPr>
        <w:ind w:left="1134" w:hanging="357"/>
      </w:pPr>
      <w:r>
        <w:t>G</w:t>
      </w:r>
      <w:r w:rsidR="00657EFA">
        <w:t xml:space="preserve"> – Detainee Communication Policy</w:t>
      </w:r>
    </w:p>
    <w:p w14:paraId="3BFA318C" w14:textId="2289C7FC" w:rsidR="003E5182" w:rsidRDefault="00526680" w:rsidP="001F0958">
      <w:pPr>
        <w:pStyle w:val="ListParagraph"/>
        <w:numPr>
          <w:ilvl w:val="0"/>
          <w:numId w:val="41"/>
        </w:numPr>
        <w:ind w:left="1134" w:hanging="357"/>
      </w:pPr>
      <w:r>
        <w:t>H</w:t>
      </w:r>
      <w:r w:rsidR="003E5182">
        <w:t xml:space="preserve"> – Admission Policy</w:t>
      </w:r>
    </w:p>
    <w:p w14:paraId="21F346F1" w14:textId="204C1027" w:rsidR="00C93768" w:rsidRDefault="00526680" w:rsidP="001F0958">
      <w:pPr>
        <w:pStyle w:val="ListParagraph"/>
        <w:numPr>
          <w:ilvl w:val="0"/>
          <w:numId w:val="41"/>
        </w:numPr>
        <w:ind w:left="1134" w:hanging="357"/>
      </w:pPr>
      <w:r>
        <w:t>I</w:t>
      </w:r>
      <w:r w:rsidR="00C93768">
        <w:t xml:space="preserve"> – Sentence </w:t>
      </w:r>
      <w:r w:rsidR="00FA4AAF">
        <w:t xml:space="preserve">Planning </w:t>
      </w:r>
      <w:r w:rsidR="00C93768">
        <w:t>Policy</w:t>
      </w:r>
    </w:p>
    <w:p w14:paraId="47CD895E" w14:textId="529E4B81" w:rsidR="00575A3E" w:rsidRDefault="00526680" w:rsidP="001F0958">
      <w:pPr>
        <w:pStyle w:val="ListParagraph"/>
        <w:numPr>
          <w:ilvl w:val="0"/>
          <w:numId w:val="41"/>
        </w:numPr>
        <w:ind w:left="1134" w:hanging="357"/>
      </w:pPr>
      <w:r>
        <w:t>J</w:t>
      </w:r>
      <w:r w:rsidR="00575A3E">
        <w:t xml:space="preserve"> – Drug and Alcohol Testing Policy</w:t>
      </w:r>
    </w:p>
    <w:p w14:paraId="1DC36EE7" w14:textId="07ADEFC1" w:rsidR="00F06D35" w:rsidRDefault="00F06D35" w:rsidP="001F0958">
      <w:pPr>
        <w:pStyle w:val="ListParagraph"/>
        <w:numPr>
          <w:ilvl w:val="0"/>
          <w:numId w:val="41"/>
        </w:numPr>
        <w:ind w:left="1134" w:hanging="357"/>
      </w:pPr>
      <w:r>
        <w:t>K – Detainee Classification Policy</w:t>
      </w:r>
    </w:p>
    <w:p w14:paraId="57887A0C" w14:textId="77777777" w:rsidR="00571ECD" w:rsidRDefault="00571ECD" w:rsidP="00571ECD">
      <w:pPr>
        <w:ind w:left="0"/>
      </w:pPr>
    </w:p>
    <w:p w14:paraId="29BEF534" w14:textId="77777777" w:rsidR="00571ECD" w:rsidRDefault="00571ECD" w:rsidP="00571ECD">
      <w:pPr>
        <w:pStyle w:val="ListParagraph"/>
        <w:ind w:left="1134"/>
      </w:pPr>
    </w:p>
    <w:p w14:paraId="1DD19360" w14:textId="572B002F" w:rsidR="00571ECD" w:rsidRDefault="00571ECD" w:rsidP="00571ECD">
      <w:pPr>
        <w:pStyle w:val="ListParagraph"/>
        <w:ind w:left="1134"/>
      </w:pPr>
    </w:p>
    <w:p w14:paraId="27B2FD1E" w14:textId="18A52CE9" w:rsidR="00102212" w:rsidRDefault="00102212" w:rsidP="00571ECD">
      <w:pPr>
        <w:pStyle w:val="ListParagraph"/>
        <w:ind w:left="1134"/>
      </w:pPr>
    </w:p>
    <w:p w14:paraId="13B8A54A" w14:textId="36D3700B" w:rsidR="00102212" w:rsidRDefault="00102212" w:rsidP="00571ECD">
      <w:pPr>
        <w:pStyle w:val="ListParagraph"/>
        <w:ind w:left="1134"/>
      </w:pPr>
    </w:p>
    <w:p w14:paraId="171CBBF7" w14:textId="0176190E" w:rsidR="00571ECD" w:rsidRDefault="005A4EDE" w:rsidP="00374E41">
      <w:pPr>
        <w:ind w:left="0"/>
      </w:pPr>
      <w:r w:rsidRPr="00017CC7">
        <w:rPr>
          <w:noProof/>
          <w:lang w:eastAsia="en-AU"/>
        </w:rPr>
        <w:drawing>
          <wp:inline distT="0" distB="0" distL="0" distR="0" wp14:anchorId="54E85A18" wp14:editId="66590DDF">
            <wp:extent cx="1990725" cy="704850"/>
            <wp:effectExtent l="0" t="0" r="9525" b="0"/>
            <wp:docPr id="5" name="Picture 5" descr="C:\Users\alicec campbell\AppData\Local\Microsoft\Windows\Temporary Internet Files\Content.Outlook\I9JXS5U9\Jon's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4463AF0C" w14:textId="77777777" w:rsidR="00571ECD" w:rsidRDefault="00571ECD" w:rsidP="00571ECD">
      <w:pPr>
        <w:pStyle w:val="NoSpacing"/>
        <w:spacing w:line="276" w:lineRule="auto"/>
        <w:ind w:left="720"/>
        <w:rPr>
          <w:rFonts w:ascii="Calibri" w:eastAsia="Calibri" w:hAnsi="Calibri" w:cs="Times New Roman"/>
        </w:rPr>
      </w:pPr>
      <w:r>
        <w:rPr>
          <w:rFonts w:ascii="Calibri" w:eastAsia="Calibri" w:hAnsi="Calibri" w:cs="Times New Roman"/>
        </w:rPr>
        <w:t>Jon Peach</w:t>
      </w:r>
    </w:p>
    <w:p w14:paraId="3F3F41AA" w14:textId="4371D1CB" w:rsidR="00571ECD" w:rsidRDefault="00571ECD" w:rsidP="00571ECD">
      <w:pPr>
        <w:pStyle w:val="NoSpacing"/>
        <w:spacing w:line="276" w:lineRule="auto"/>
        <w:ind w:left="720"/>
        <w:rPr>
          <w:rFonts w:ascii="Calibri" w:eastAsia="Calibri" w:hAnsi="Calibri" w:cs="Times New Roman"/>
        </w:rPr>
      </w:pPr>
      <w:r>
        <w:rPr>
          <w:rFonts w:ascii="Calibri" w:eastAsia="Calibri" w:hAnsi="Calibri" w:cs="Times New Roman"/>
        </w:rPr>
        <w:t>Executive Director</w:t>
      </w:r>
      <w:r>
        <w:rPr>
          <w:rFonts w:ascii="Calibri" w:eastAsia="Calibri" w:hAnsi="Calibri" w:cs="Times New Roman"/>
        </w:rPr>
        <w:br/>
        <w:t xml:space="preserve">ACT Corrective Services </w:t>
      </w:r>
      <w:r>
        <w:rPr>
          <w:rFonts w:ascii="Calibri" w:eastAsia="Calibri" w:hAnsi="Calibri" w:cs="Times New Roman"/>
        </w:rPr>
        <w:br/>
      </w:r>
      <w:r w:rsidR="005A4EDE">
        <w:rPr>
          <w:rFonts w:ascii="Calibri" w:eastAsia="Calibri" w:hAnsi="Calibri" w:cs="Times New Roman"/>
        </w:rPr>
        <w:t>14</w:t>
      </w:r>
      <w:r>
        <w:rPr>
          <w:rFonts w:ascii="Calibri" w:eastAsia="Calibri" w:hAnsi="Calibri" w:cs="Times New Roman"/>
        </w:rPr>
        <w:t xml:space="preserve"> J</w:t>
      </w:r>
      <w:r w:rsidR="00A61EE2">
        <w:rPr>
          <w:rFonts w:ascii="Calibri" w:eastAsia="Calibri" w:hAnsi="Calibri" w:cs="Times New Roman"/>
        </w:rPr>
        <w:t>une</w:t>
      </w:r>
      <w:r>
        <w:rPr>
          <w:rFonts w:ascii="Calibri" w:eastAsia="Calibri" w:hAnsi="Calibri" w:cs="Times New Roman"/>
        </w:rPr>
        <w:t xml:space="preserve"> 2019</w:t>
      </w:r>
    </w:p>
    <w:p w14:paraId="78C6FC95" w14:textId="77777777" w:rsidR="00571ECD" w:rsidRDefault="00571ECD" w:rsidP="00571ECD">
      <w:pPr>
        <w:ind w:left="0"/>
      </w:pPr>
    </w:p>
    <w:p w14:paraId="04D4DA91" w14:textId="77777777" w:rsidR="00571ECD" w:rsidRDefault="00571ECD" w:rsidP="00571ECD">
      <w:pPr>
        <w:ind w:left="0"/>
        <w:rPr>
          <w:b/>
          <w:sz w:val="24"/>
          <w:szCs w:val="24"/>
        </w:rPr>
      </w:pPr>
      <w:r>
        <w:rPr>
          <w:b/>
          <w:sz w:val="24"/>
          <w:szCs w:val="24"/>
        </w:rP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571ECD" w14:paraId="7E3FB993" w14:textId="77777777" w:rsidTr="00571ECD">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74D198A8" w14:textId="77777777" w:rsidR="00571ECD" w:rsidRDefault="00571ECD">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27DA56C6" w14:textId="77777777" w:rsidR="00571ECD" w:rsidRDefault="00571ECD">
            <w:pPr>
              <w:pStyle w:val="TableHeader"/>
              <w:rPr>
                <w:rFonts w:ascii="Calibri" w:hAnsi="Calibri"/>
                <w:szCs w:val="22"/>
              </w:rPr>
            </w:pPr>
            <w:r>
              <w:rPr>
                <w:rFonts w:ascii="Calibri" w:hAnsi="Calibri"/>
                <w:szCs w:val="22"/>
              </w:rPr>
              <w:t>Details</w:t>
            </w:r>
          </w:p>
        </w:tc>
      </w:tr>
      <w:tr w:rsidR="00571ECD" w14:paraId="75381AAF" w14:textId="77777777" w:rsidTr="00571ECD">
        <w:trPr>
          <w:cantSplit/>
        </w:trPr>
        <w:tc>
          <w:tcPr>
            <w:tcW w:w="1577" w:type="pct"/>
            <w:tcBorders>
              <w:top w:val="single" w:sz="2" w:space="0" w:color="C0C0C0"/>
              <w:left w:val="nil"/>
              <w:bottom w:val="single" w:sz="2" w:space="0" w:color="C0C0C0"/>
              <w:right w:val="nil"/>
            </w:tcBorders>
            <w:hideMark/>
          </w:tcPr>
          <w:p w14:paraId="6DBF3FD3" w14:textId="77777777" w:rsidR="00571ECD" w:rsidRDefault="00571ECD">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5D007291" w14:textId="77777777" w:rsidR="00571ECD" w:rsidRDefault="00571ECD">
            <w:pPr>
              <w:pStyle w:val="TableText"/>
              <w:rPr>
                <w:rFonts w:ascii="Calibri" w:hAnsi="Calibri"/>
                <w:sz w:val="20"/>
                <w:szCs w:val="22"/>
              </w:rPr>
            </w:pPr>
            <w:r>
              <w:rPr>
                <w:rFonts w:ascii="Calibri" w:hAnsi="Calibri"/>
                <w:sz w:val="20"/>
                <w:szCs w:val="22"/>
              </w:rPr>
              <w:t>Corrections Management (Induction) Policy 2019</w:t>
            </w:r>
          </w:p>
        </w:tc>
      </w:tr>
      <w:tr w:rsidR="00571ECD" w14:paraId="2E03E029" w14:textId="77777777" w:rsidTr="00571ECD">
        <w:trPr>
          <w:cantSplit/>
        </w:trPr>
        <w:tc>
          <w:tcPr>
            <w:tcW w:w="1577" w:type="pct"/>
            <w:tcBorders>
              <w:top w:val="single" w:sz="2" w:space="0" w:color="C0C0C0"/>
              <w:left w:val="nil"/>
              <w:bottom w:val="single" w:sz="2" w:space="0" w:color="C0C0C0"/>
              <w:right w:val="nil"/>
            </w:tcBorders>
            <w:hideMark/>
          </w:tcPr>
          <w:p w14:paraId="0464AF01" w14:textId="77777777" w:rsidR="00571ECD" w:rsidRDefault="00571ECD">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259A5D8E" w14:textId="77777777" w:rsidR="00571ECD" w:rsidRDefault="00571ECD">
            <w:pPr>
              <w:pStyle w:val="TableText"/>
              <w:rPr>
                <w:rFonts w:ascii="Calibri" w:hAnsi="Calibri"/>
                <w:sz w:val="20"/>
                <w:szCs w:val="22"/>
              </w:rPr>
            </w:pPr>
            <w:r>
              <w:rPr>
                <w:rFonts w:ascii="Calibri" w:hAnsi="Calibri"/>
                <w:sz w:val="20"/>
                <w:szCs w:val="22"/>
              </w:rPr>
              <w:t>Executive Director,  ACT Corrective Services</w:t>
            </w:r>
          </w:p>
        </w:tc>
      </w:tr>
      <w:tr w:rsidR="00571ECD" w14:paraId="5B660BF3" w14:textId="77777777" w:rsidTr="00571ECD">
        <w:trPr>
          <w:cantSplit/>
        </w:trPr>
        <w:tc>
          <w:tcPr>
            <w:tcW w:w="1577" w:type="pct"/>
            <w:tcBorders>
              <w:top w:val="single" w:sz="2" w:space="0" w:color="C0C0C0"/>
              <w:left w:val="nil"/>
              <w:bottom w:val="single" w:sz="2" w:space="0" w:color="C0C0C0"/>
              <w:right w:val="nil"/>
            </w:tcBorders>
            <w:hideMark/>
          </w:tcPr>
          <w:p w14:paraId="65BB5AFC" w14:textId="77777777" w:rsidR="00571ECD" w:rsidRDefault="00571ECD">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5F9E6A6F" w14:textId="77777777" w:rsidR="00571ECD" w:rsidRDefault="00571ECD">
            <w:pPr>
              <w:pStyle w:val="TableText"/>
              <w:rPr>
                <w:rFonts w:ascii="Calibri" w:hAnsi="Calibri"/>
                <w:sz w:val="20"/>
                <w:szCs w:val="22"/>
              </w:rPr>
            </w:pPr>
            <w:r>
              <w:rPr>
                <w:rFonts w:ascii="Calibri" w:hAnsi="Calibri"/>
                <w:sz w:val="20"/>
                <w:szCs w:val="22"/>
              </w:rPr>
              <w:t xml:space="preserve">The day after notification </w:t>
            </w:r>
          </w:p>
        </w:tc>
      </w:tr>
      <w:tr w:rsidR="00571ECD" w14:paraId="2133A7CE" w14:textId="77777777" w:rsidTr="00571ECD">
        <w:trPr>
          <w:cantSplit/>
        </w:trPr>
        <w:tc>
          <w:tcPr>
            <w:tcW w:w="1577" w:type="pct"/>
            <w:tcBorders>
              <w:top w:val="single" w:sz="2" w:space="0" w:color="C0C0C0"/>
              <w:left w:val="nil"/>
              <w:bottom w:val="single" w:sz="2" w:space="0" w:color="C0C0C0"/>
              <w:right w:val="nil"/>
            </w:tcBorders>
            <w:hideMark/>
          </w:tcPr>
          <w:p w14:paraId="74E54B21" w14:textId="77777777" w:rsidR="00571ECD" w:rsidRDefault="00571ECD">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1B8039BC" w14:textId="77777777" w:rsidR="00571ECD" w:rsidRDefault="00571ECD">
            <w:pPr>
              <w:pStyle w:val="TableText"/>
              <w:rPr>
                <w:rFonts w:ascii="Calibri" w:hAnsi="Calibri"/>
                <w:sz w:val="20"/>
                <w:szCs w:val="22"/>
              </w:rPr>
            </w:pPr>
            <w:r>
              <w:rPr>
                <w:rFonts w:ascii="Calibri" w:hAnsi="Calibri"/>
                <w:sz w:val="20"/>
                <w:szCs w:val="22"/>
              </w:rPr>
              <w:t>Three years after the date of notification</w:t>
            </w:r>
          </w:p>
        </w:tc>
      </w:tr>
      <w:tr w:rsidR="00571ECD" w14:paraId="755366F8" w14:textId="77777777" w:rsidTr="00571ECD">
        <w:trPr>
          <w:cantSplit/>
        </w:trPr>
        <w:tc>
          <w:tcPr>
            <w:tcW w:w="1577" w:type="pct"/>
            <w:tcBorders>
              <w:top w:val="single" w:sz="2" w:space="0" w:color="C0C0C0"/>
              <w:left w:val="nil"/>
              <w:bottom w:val="single" w:sz="2" w:space="0" w:color="C0C0C0"/>
              <w:right w:val="nil"/>
            </w:tcBorders>
            <w:hideMark/>
          </w:tcPr>
          <w:p w14:paraId="55B960C0" w14:textId="77777777" w:rsidR="00571ECD" w:rsidRDefault="00571ECD">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43C19A90" w14:textId="5EA72E11" w:rsidR="00571ECD" w:rsidRDefault="00571ECD">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and Operating Procedure Framework) Policy 201</w:t>
            </w:r>
            <w:r w:rsidR="001678F4">
              <w:rPr>
                <w:i/>
                <w:sz w:val="20"/>
              </w:rPr>
              <w:t>9</w:t>
            </w:r>
          </w:p>
        </w:tc>
      </w:tr>
      <w:tr w:rsidR="00571ECD" w14:paraId="0434F6B0" w14:textId="77777777" w:rsidTr="00571ECD">
        <w:trPr>
          <w:cantSplit/>
        </w:trPr>
        <w:tc>
          <w:tcPr>
            <w:tcW w:w="1577" w:type="pct"/>
            <w:tcBorders>
              <w:top w:val="single" w:sz="2" w:space="0" w:color="C0C0C0"/>
              <w:left w:val="nil"/>
              <w:bottom w:val="single" w:sz="4" w:space="0" w:color="666366"/>
              <w:right w:val="nil"/>
            </w:tcBorders>
            <w:hideMark/>
          </w:tcPr>
          <w:p w14:paraId="1BA21E13" w14:textId="77777777" w:rsidR="00571ECD" w:rsidRDefault="00571ECD">
            <w:pPr>
              <w:pStyle w:val="TableText"/>
              <w:rPr>
                <w:rFonts w:ascii="Calibri" w:hAnsi="Calibri"/>
                <w:sz w:val="20"/>
                <w:szCs w:val="22"/>
              </w:rPr>
            </w:pPr>
            <w:r>
              <w:rPr>
                <w:rFonts w:ascii="Calibri" w:hAnsi="Calibri"/>
                <w:sz w:val="20"/>
                <w:szCs w:val="22"/>
              </w:rPr>
              <w:lastRenderedPageBreak/>
              <w:t xml:space="preserve">Responsible officer: </w:t>
            </w:r>
          </w:p>
        </w:tc>
        <w:tc>
          <w:tcPr>
            <w:tcW w:w="3423" w:type="pct"/>
            <w:tcBorders>
              <w:top w:val="single" w:sz="2" w:space="0" w:color="C0C0C0"/>
              <w:left w:val="nil"/>
              <w:bottom w:val="single" w:sz="4" w:space="0" w:color="666366"/>
              <w:right w:val="nil"/>
            </w:tcBorders>
            <w:hideMark/>
          </w:tcPr>
          <w:p w14:paraId="35687A9F" w14:textId="77777777" w:rsidR="00571ECD" w:rsidRDefault="00571ECD">
            <w:pPr>
              <w:spacing w:line="240" w:lineRule="auto"/>
              <w:ind w:left="0"/>
              <w:rPr>
                <w:sz w:val="20"/>
              </w:rPr>
            </w:pPr>
            <w:r>
              <w:rPr>
                <w:sz w:val="20"/>
              </w:rPr>
              <w:t>General Manager Custodial Operations</w:t>
            </w:r>
          </w:p>
        </w:tc>
      </w:tr>
    </w:tbl>
    <w:p w14:paraId="7EE87801" w14:textId="77777777" w:rsidR="00571ECD" w:rsidRDefault="00571ECD" w:rsidP="00571ECD"/>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1"/>
        <w:gridCol w:w="2532"/>
        <w:gridCol w:w="2239"/>
        <w:gridCol w:w="1554"/>
      </w:tblGrid>
      <w:tr w:rsidR="00571ECD" w14:paraId="2E5B41A1" w14:textId="77777777" w:rsidTr="00571ECD">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3750B5CD" w14:textId="77777777" w:rsidR="00571ECD" w:rsidRDefault="00571ECD">
            <w:pPr>
              <w:pStyle w:val="Heading2"/>
              <w:ind w:left="0"/>
              <w:outlineLvl w:val="1"/>
              <w:rPr>
                <w:rFonts w:asciiTheme="minorHAnsi" w:hAnsiTheme="minorHAnsi"/>
                <w:sz w:val="20"/>
              </w:rPr>
            </w:pPr>
            <w:bookmarkStart w:id="37" w:name="_Toc532921667"/>
            <w:bookmarkStart w:id="38" w:name="_Toc534795807"/>
            <w:bookmarkStart w:id="39" w:name="_Toc535836692"/>
            <w:bookmarkStart w:id="40" w:name="_Toc11142451"/>
            <w:r>
              <w:rPr>
                <w:rFonts w:asciiTheme="minorHAnsi" w:hAnsiTheme="minorHAnsi"/>
                <w:sz w:val="20"/>
              </w:rPr>
              <w:t>Version Control</w:t>
            </w:r>
            <w:bookmarkEnd w:id="37"/>
            <w:bookmarkEnd w:id="38"/>
            <w:bookmarkEnd w:id="39"/>
            <w:bookmarkEnd w:id="40"/>
            <w:r>
              <w:rPr>
                <w:rFonts w:asciiTheme="minorHAnsi" w:hAnsiTheme="minorHAnsi"/>
                <w:sz w:val="20"/>
              </w:rPr>
              <w:t xml:space="preserve"> </w:t>
            </w:r>
          </w:p>
        </w:tc>
      </w:tr>
      <w:tr w:rsidR="00571ECD" w14:paraId="79779209" w14:textId="77777777" w:rsidTr="00571EC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F19440" w14:textId="77777777" w:rsidR="00571ECD" w:rsidRDefault="00571ECD">
            <w:pPr>
              <w:pStyle w:val="Heading2"/>
              <w:ind w:left="0"/>
              <w:outlineLvl w:val="1"/>
              <w:rPr>
                <w:rFonts w:asciiTheme="minorHAnsi" w:hAnsiTheme="minorHAnsi"/>
                <w:sz w:val="20"/>
              </w:rPr>
            </w:pPr>
            <w:bookmarkStart w:id="41" w:name="_Toc532921668"/>
            <w:bookmarkStart w:id="42" w:name="_Toc534795808"/>
            <w:bookmarkStart w:id="43" w:name="_Toc535836693"/>
            <w:bookmarkStart w:id="44" w:name="_Toc11142452"/>
            <w:r>
              <w:rPr>
                <w:rFonts w:asciiTheme="minorHAnsi" w:hAnsiTheme="minorHAnsi"/>
                <w:sz w:val="20"/>
              </w:rPr>
              <w:t>Version no.</w:t>
            </w:r>
            <w:bookmarkEnd w:id="41"/>
            <w:bookmarkEnd w:id="42"/>
            <w:bookmarkEnd w:id="43"/>
            <w:bookmarkEnd w:id="44"/>
            <w:r>
              <w:rPr>
                <w:rFonts w:asciiTheme="minorHAnsi" w:hAnsiTheme="minorHAnsi"/>
                <w:sz w:val="20"/>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D1687E" w14:textId="77777777" w:rsidR="00571ECD" w:rsidRDefault="00571ECD">
            <w:pPr>
              <w:pStyle w:val="Heading2"/>
              <w:ind w:left="0"/>
              <w:outlineLvl w:val="1"/>
              <w:rPr>
                <w:rFonts w:asciiTheme="minorHAnsi" w:hAnsiTheme="minorHAnsi"/>
                <w:sz w:val="20"/>
              </w:rPr>
            </w:pPr>
            <w:bookmarkStart w:id="45" w:name="_Toc532921669"/>
            <w:bookmarkStart w:id="46" w:name="_Toc534795809"/>
            <w:bookmarkStart w:id="47" w:name="_Toc535836694"/>
            <w:bookmarkStart w:id="48" w:name="_Toc11142453"/>
            <w:r>
              <w:rPr>
                <w:rFonts w:asciiTheme="minorHAnsi" w:hAnsiTheme="minorHAnsi"/>
                <w:sz w:val="20"/>
              </w:rPr>
              <w:t>Date</w:t>
            </w:r>
            <w:bookmarkEnd w:id="45"/>
            <w:bookmarkEnd w:id="46"/>
            <w:bookmarkEnd w:id="47"/>
            <w:bookmarkEnd w:id="48"/>
            <w:r>
              <w:rPr>
                <w:rFonts w:asciiTheme="minorHAnsi" w:hAnsiTheme="minorHAnsi"/>
                <w:sz w:val="20"/>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A26C62" w14:textId="77777777" w:rsidR="00571ECD" w:rsidRDefault="00571ECD">
            <w:pPr>
              <w:pStyle w:val="Heading2"/>
              <w:ind w:left="0"/>
              <w:outlineLvl w:val="1"/>
              <w:rPr>
                <w:rFonts w:asciiTheme="minorHAnsi" w:hAnsiTheme="minorHAnsi"/>
                <w:sz w:val="20"/>
              </w:rPr>
            </w:pPr>
            <w:bookmarkStart w:id="49" w:name="_Toc532921670"/>
            <w:bookmarkStart w:id="50" w:name="_Toc534795810"/>
            <w:bookmarkStart w:id="51" w:name="_Toc535836695"/>
            <w:bookmarkStart w:id="52" w:name="_Toc11142454"/>
            <w:r>
              <w:rPr>
                <w:rFonts w:asciiTheme="minorHAnsi" w:hAnsiTheme="minorHAnsi"/>
                <w:sz w:val="20"/>
              </w:rPr>
              <w:t>Description</w:t>
            </w:r>
            <w:bookmarkEnd w:id="49"/>
            <w:bookmarkEnd w:id="50"/>
            <w:bookmarkEnd w:id="51"/>
            <w:bookmarkEnd w:id="52"/>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24D7CD" w14:textId="77777777" w:rsidR="00571ECD" w:rsidRDefault="00571ECD">
            <w:pPr>
              <w:pStyle w:val="Heading2"/>
              <w:ind w:left="0"/>
              <w:outlineLvl w:val="1"/>
              <w:rPr>
                <w:rFonts w:asciiTheme="minorHAnsi" w:hAnsiTheme="minorHAnsi"/>
                <w:sz w:val="20"/>
              </w:rPr>
            </w:pPr>
            <w:bookmarkStart w:id="53" w:name="_Toc532921671"/>
            <w:bookmarkStart w:id="54" w:name="_Toc534795811"/>
            <w:bookmarkStart w:id="55" w:name="_Toc535836696"/>
            <w:bookmarkStart w:id="56" w:name="_Toc11142455"/>
            <w:r>
              <w:rPr>
                <w:rFonts w:asciiTheme="minorHAnsi" w:hAnsiTheme="minorHAnsi"/>
                <w:sz w:val="20"/>
              </w:rPr>
              <w:t>Author</w:t>
            </w:r>
            <w:bookmarkEnd w:id="53"/>
            <w:bookmarkEnd w:id="54"/>
            <w:bookmarkEnd w:id="55"/>
            <w:bookmarkEnd w:id="56"/>
          </w:p>
        </w:tc>
      </w:tr>
      <w:tr w:rsidR="00571ECD" w14:paraId="5446106B" w14:textId="77777777" w:rsidTr="00571ECD">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2A56CE" w14:textId="77777777" w:rsidR="00571ECD" w:rsidRDefault="00571ECD">
            <w:pPr>
              <w:pStyle w:val="Heading2"/>
              <w:ind w:left="0"/>
              <w:outlineLvl w:val="1"/>
              <w:rPr>
                <w:rFonts w:asciiTheme="minorHAnsi" w:hAnsiTheme="minorHAnsi"/>
                <w:b w:val="0"/>
                <w:sz w:val="20"/>
              </w:rPr>
            </w:pPr>
            <w:bookmarkStart w:id="57" w:name="_Toc532921672"/>
            <w:bookmarkStart w:id="58" w:name="_Toc534795812"/>
            <w:bookmarkStart w:id="59" w:name="_Toc535836697"/>
            <w:bookmarkStart w:id="60" w:name="_Toc11142456"/>
            <w:r>
              <w:rPr>
                <w:rFonts w:asciiTheme="minorHAnsi" w:hAnsiTheme="minorHAnsi"/>
                <w:b w:val="0"/>
                <w:sz w:val="20"/>
              </w:rPr>
              <w:t>V1</w:t>
            </w:r>
            <w:bookmarkEnd w:id="57"/>
            <w:bookmarkEnd w:id="58"/>
            <w:bookmarkEnd w:id="59"/>
            <w:bookmarkEnd w:id="60"/>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5120A3" w14:textId="2C3F74EC" w:rsidR="00571ECD" w:rsidRDefault="00AB69E1">
            <w:pPr>
              <w:pStyle w:val="Heading2"/>
              <w:ind w:left="0"/>
              <w:outlineLvl w:val="1"/>
              <w:rPr>
                <w:rFonts w:asciiTheme="minorHAnsi" w:hAnsiTheme="minorHAnsi"/>
                <w:b w:val="0"/>
                <w:sz w:val="20"/>
              </w:rPr>
            </w:pPr>
            <w:bookmarkStart w:id="61" w:name="_Toc532921673"/>
            <w:bookmarkStart w:id="62" w:name="_Toc534795813"/>
            <w:bookmarkStart w:id="63" w:name="_Toc535836698"/>
            <w:bookmarkStart w:id="64" w:name="_Toc11142457"/>
            <w:r>
              <w:rPr>
                <w:rFonts w:asciiTheme="minorHAnsi" w:hAnsiTheme="minorHAnsi"/>
                <w:b w:val="0"/>
                <w:sz w:val="20"/>
              </w:rPr>
              <w:t>December</w:t>
            </w:r>
            <w:r w:rsidR="00571ECD">
              <w:rPr>
                <w:rFonts w:asciiTheme="minorHAnsi" w:hAnsiTheme="minorHAnsi"/>
                <w:b w:val="0"/>
                <w:sz w:val="20"/>
              </w:rPr>
              <w:t>-18</w:t>
            </w:r>
            <w:bookmarkEnd w:id="61"/>
            <w:bookmarkEnd w:id="62"/>
            <w:bookmarkEnd w:id="63"/>
            <w:bookmarkEnd w:id="64"/>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5DD42D" w14:textId="77777777" w:rsidR="00571ECD" w:rsidRDefault="00571ECD">
            <w:pPr>
              <w:pStyle w:val="Heading2"/>
              <w:ind w:left="0"/>
              <w:outlineLvl w:val="1"/>
              <w:rPr>
                <w:rFonts w:asciiTheme="minorHAnsi" w:hAnsiTheme="minorHAnsi"/>
                <w:b w:val="0"/>
                <w:sz w:val="20"/>
              </w:rPr>
            </w:pPr>
            <w:bookmarkStart w:id="65" w:name="_Toc532921674"/>
            <w:bookmarkStart w:id="66" w:name="_Toc534795814"/>
            <w:bookmarkStart w:id="67" w:name="_Toc535836699"/>
            <w:bookmarkStart w:id="68" w:name="_Toc11142458"/>
            <w:r>
              <w:rPr>
                <w:rFonts w:asciiTheme="minorHAnsi" w:hAnsiTheme="minorHAnsi"/>
                <w:b w:val="0"/>
                <w:sz w:val="20"/>
              </w:rPr>
              <w:t>First Issued</w:t>
            </w:r>
            <w:bookmarkEnd w:id="65"/>
            <w:bookmarkEnd w:id="66"/>
            <w:bookmarkEnd w:id="67"/>
            <w:bookmarkEnd w:id="68"/>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A17659" w14:textId="77777777" w:rsidR="00571ECD" w:rsidRDefault="00571ECD">
            <w:pPr>
              <w:pStyle w:val="Heading2"/>
              <w:ind w:left="0"/>
              <w:outlineLvl w:val="1"/>
              <w:rPr>
                <w:rFonts w:asciiTheme="minorHAnsi" w:hAnsiTheme="minorHAnsi"/>
                <w:b w:val="0"/>
                <w:sz w:val="20"/>
              </w:rPr>
            </w:pPr>
            <w:bookmarkStart w:id="69" w:name="_Toc532921675"/>
            <w:bookmarkStart w:id="70" w:name="_Toc534795815"/>
            <w:bookmarkStart w:id="71" w:name="_Toc535836700"/>
            <w:bookmarkStart w:id="72" w:name="_Toc11142459"/>
            <w:r>
              <w:rPr>
                <w:rFonts w:asciiTheme="minorHAnsi" w:hAnsiTheme="minorHAnsi"/>
                <w:b w:val="0"/>
                <w:sz w:val="20"/>
              </w:rPr>
              <w:t>L Kazak</w:t>
            </w:r>
            <w:bookmarkEnd w:id="69"/>
            <w:bookmarkEnd w:id="70"/>
            <w:bookmarkEnd w:id="71"/>
            <w:bookmarkEnd w:id="72"/>
          </w:p>
        </w:tc>
      </w:tr>
    </w:tbl>
    <w:p w14:paraId="3A4DC85D" w14:textId="77777777" w:rsidR="007F4B54" w:rsidRPr="00571ECD" w:rsidRDefault="007F4B54" w:rsidP="004B77AA">
      <w:pPr>
        <w:ind w:left="0"/>
      </w:pPr>
    </w:p>
    <w:sectPr w:rsidR="007F4B54" w:rsidRPr="00571ECD" w:rsidSect="0009381C">
      <w:headerReference w:type="first" r:id="rId17"/>
      <w:footerReference w:type="first" r:id="rId18"/>
      <w:pgSz w:w="11906" w:h="16838"/>
      <w:pgMar w:top="1440" w:right="1440" w:bottom="1440" w:left="1440" w:header="283"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4BC9" w14:textId="77777777" w:rsidR="00853045" w:rsidRDefault="00853045" w:rsidP="00D312E7">
      <w:r>
        <w:separator/>
      </w:r>
    </w:p>
    <w:p w14:paraId="1A0D18D7" w14:textId="77777777" w:rsidR="00853045" w:rsidRDefault="00853045" w:rsidP="00D312E7"/>
  </w:endnote>
  <w:endnote w:type="continuationSeparator" w:id="0">
    <w:p w14:paraId="2FB795E0" w14:textId="77777777" w:rsidR="00853045" w:rsidRDefault="00853045" w:rsidP="00D312E7">
      <w:r>
        <w:continuationSeparator/>
      </w:r>
    </w:p>
    <w:p w14:paraId="30FD7EF4" w14:textId="77777777" w:rsidR="00853045" w:rsidRDefault="00853045" w:rsidP="00D312E7"/>
    <w:tbl>
      <w:tblPr>
        <w:tblW w:w="5025" w:type="pct"/>
        <w:tblCellMar>
          <w:left w:w="0" w:type="dxa"/>
          <w:right w:w="0" w:type="dxa"/>
        </w:tblCellMar>
        <w:tblLook w:val="01E0" w:firstRow="1" w:lastRow="1" w:firstColumn="1" w:lastColumn="1" w:noHBand="0" w:noVBand="0"/>
      </w:tblPr>
      <w:tblGrid>
        <w:gridCol w:w="5145"/>
        <w:gridCol w:w="3926"/>
      </w:tblGrid>
      <w:tr w:rsidR="00853045" w:rsidRPr="00FF297B" w14:paraId="3E3D7CC9" w14:textId="77777777" w:rsidTr="00972184">
        <w:tc>
          <w:tcPr>
            <w:tcW w:w="2836" w:type="pct"/>
            <w:vAlign w:val="bottom"/>
          </w:tcPr>
          <w:p w14:paraId="07FC228C" w14:textId="77777777" w:rsidR="00853045" w:rsidRPr="0042666E" w:rsidRDefault="00853045"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6EC60868" w14:textId="77777777" w:rsidR="00853045" w:rsidRPr="00FF297B" w:rsidRDefault="00853045" w:rsidP="0070559D">
            <w:pPr>
              <w:pStyle w:val="Header-Right"/>
              <w:pBdr>
                <w:right w:val="single" w:sz="2" w:space="4" w:color="FFFFFF"/>
              </w:pBdr>
              <w:rPr>
                <w:rFonts w:ascii="Calibri" w:hAnsi="Calibri"/>
                <w:color w:val="548DD4"/>
              </w:rPr>
            </w:pPr>
          </w:p>
        </w:tc>
      </w:tr>
    </w:tbl>
    <w:p w14:paraId="57E9005D" w14:textId="77777777" w:rsidR="00853045" w:rsidRDefault="008530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2645" w14:textId="77777777" w:rsidR="00ED17DB" w:rsidRDefault="00ED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C67A9C" w:rsidRPr="00951B9C" w14:paraId="3DE13BA5" w14:textId="77777777" w:rsidTr="00823FCB">
      <w:tc>
        <w:tcPr>
          <w:tcW w:w="2069" w:type="pct"/>
        </w:tcPr>
        <w:p w14:paraId="37D6636C" w14:textId="77777777" w:rsidR="00C67A9C" w:rsidRPr="00951B9C" w:rsidRDefault="00C67A9C" w:rsidP="00144D61">
          <w:pPr>
            <w:pStyle w:val="Footer"/>
            <w:rPr>
              <w:rFonts w:ascii="Calibri" w:hAnsi="Calibri"/>
              <w:color w:val="548DD4"/>
              <w:sz w:val="18"/>
              <w:szCs w:val="18"/>
            </w:rPr>
          </w:pPr>
        </w:p>
      </w:tc>
      <w:tc>
        <w:tcPr>
          <w:tcW w:w="2931" w:type="pct"/>
        </w:tcPr>
        <w:p w14:paraId="36B0F62F" w14:textId="77777777" w:rsidR="00C67A9C" w:rsidRPr="00951B9C" w:rsidRDefault="00C67A9C" w:rsidP="00144D61">
          <w:pPr>
            <w:pStyle w:val="Footer"/>
            <w:jc w:val="center"/>
            <w:rPr>
              <w:rFonts w:ascii="Calibri" w:hAnsi="Calibri"/>
              <w:color w:val="548DD4"/>
              <w:sz w:val="18"/>
              <w:szCs w:val="18"/>
            </w:rPr>
          </w:pPr>
        </w:p>
      </w:tc>
    </w:tr>
  </w:tbl>
  <w:p w14:paraId="04BA093A" w14:textId="77777777" w:rsidR="00C67A9C" w:rsidRPr="00951B9C" w:rsidRDefault="00C67A9C"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C67A9C" w:rsidRPr="00951B9C" w14:paraId="0A5A4596" w14:textId="77777777" w:rsidTr="00972184">
      <w:tc>
        <w:tcPr>
          <w:tcW w:w="1441" w:type="pct"/>
        </w:tcPr>
        <w:p w14:paraId="7000B934" w14:textId="77777777" w:rsidR="00C67A9C" w:rsidRPr="00D803D5" w:rsidRDefault="00C67A9C" w:rsidP="00144D61">
          <w:pPr>
            <w:pStyle w:val="Footer"/>
            <w:rPr>
              <w:rFonts w:ascii="Calibri" w:hAnsi="Calibri"/>
              <w:color w:val="000000"/>
              <w:sz w:val="18"/>
              <w:szCs w:val="18"/>
            </w:rPr>
          </w:pPr>
        </w:p>
      </w:tc>
      <w:tc>
        <w:tcPr>
          <w:tcW w:w="2040" w:type="pct"/>
        </w:tcPr>
        <w:p w14:paraId="66CDF680" w14:textId="77777777" w:rsidR="00C67A9C" w:rsidRPr="00951B9C" w:rsidRDefault="00C67A9C" w:rsidP="004228A6">
          <w:pPr>
            <w:pStyle w:val="Footer"/>
            <w:jc w:val="center"/>
            <w:rPr>
              <w:rFonts w:ascii="Calibri" w:hAnsi="Calibri"/>
              <w:color w:val="548DD4"/>
              <w:sz w:val="18"/>
              <w:szCs w:val="18"/>
            </w:rPr>
          </w:pPr>
        </w:p>
      </w:tc>
      <w:tc>
        <w:tcPr>
          <w:tcW w:w="1519" w:type="pct"/>
        </w:tcPr>
        <w:p w14:paraId="06767B06" w14:textId="77777777" w:rsidR="00C67A9C" w:rsidRPr="00D803D5" w:rsidRDefault="00C67A9C" w:rsidP="00144D61">
          <w:pPr>
            <w:pStyle w:val="Footer"/>
            <w:jc w:val="right"/>
            <w:rPr>
              <w:rFonts w:ascii="Calibri" w:hAnsi="Calibri"/>
              <w:color w:val="000000"/>
              <w:sz w:val="18"/>
              <w:szCs w:val="18"/>
            </w:rPr>
          </w:pPr>
          <w:r w:rsidRPr="00D803D5">
            <w:rPr>
              <w:rFonts w:ascii="Calibri" w:hAnsi="Calibri"/>
              <w:color w:val="000000"/>
              <w:sz w:val="18"/>
              <w:szCs w:val="18"/>
            </w:rPr>
            <w:t xml:space="preserve">Page </w:t>
          </w:r>
          <w:r w:rsidRPr="00D803D5">
            <w:rPr>
              <w:rFonts w:ascii="Calibri" w:hAnsi="Calibri"/>
              <w:color w:val="000000"/>
              <w:sz w:val="18"/>
              <w:szCs w:val="18"/>
            </w:rPr>
            <w:fldChar w:fldCharType="begin"/>
          </w:r>
          <w:r w:rsidRPr="00D803D5">
            <w:rPr>
              <w:rFonts w:ascii="Calibri" w:hAnsi="Calibri"/>
              <w:color w:val="000000"/>
              <w:sz w:val="18"/>
              <w:szCs w:val="18"/>
            </w:rPr>
            <w:instrText xml:space="preserve"> PAGE </w:instrText>
          </w:r>
          <w:r w:rsidRPr="00D803D5">
            <w:rPr>
              <w:rFonts w:ascii="Calibri" w:hAnsi="Calibri"/>
              <w:color w:val="000000"/>
              <w:sz w:val="18"/>
              <w:szCs w:val="18"/>
            </w:rPr>
            <w:fldChar w:fldCharType="separate"/>
          </w:r>
          <w:r w:rsidR="001903D6" w:rsidRPr="00D803D5">
            <w:rPr>
              <w:rFonts w:ascii="Calibri" w:hAnsi="Calibri"/>
              <w:noProof/>
              <w:color w:val="000000"/>
              <w:sz w:val="18"/>
              <w:szCs w:val="18"/>
            </w:rPr>
            <w:t>10</w:t>
          </w:r>
          <w:r w:rsidRPr="00D803D5">
            <w:rPr>
              <w:rFonts w:ascii="Calibri" w:hAnsi="Calibri"/>
              <w:color w:val="000000"/>
              <w:sz w:val="18"/>
              <w:szCs w:val="18"/>
            </w:rPr>
            <w:fldChar w:fldCharType="end"/>
          </w:r>
          <w:r w:rsidRPr="00D803D5">
            <w:rPr>
              <w:rFonts w:ascii="Calibri" w:hAnsi="Calibri"/>
              <w:color w:val="000000"/>
              <w:sz w:val="18"/>
              <w:szCs w:val="18"/>
            </w:rPr>
            <w:t xml:space="preserve"> of </w:t>
          </w:r>
          <w:r w:rsidRPr="00D803D5">
            <w:rPr>
              <w:rFonts w:ascii="Calibri" w:hAnsi="Calibri"/>
              <w:color w:val="000000"/>
              <w:sz w:val="18"/>
              <w:szCs w:val="18"/>
            </w:rPr>
            <w:fldChar w:fldCharType="begin"/>
          </w:r>
          <w:r w:rsidRPr="00D803D5">
            <w:rPr>
              <w:rFonts w:ascii="Calibri" w:hAnsi="Calibri"/>
              <w:color w:val="000000"/>
              <w:sz w:val="18"/>
              <w:szCs w:val="18"/>
            </w:rPr>
            <w:instrText xml:space="preserve"> NUMPAGES </w:instrText>
          </w:r>
          <w:r w:rsidRPr="00D803D5">
            <w:rPr>
              <w:rFonts w:ascii="Calibri" w:hAnsi="Calibri"/>
              <w:color w:val="000000"/>
              <w:sz w:val="18"/>
              <w:szCs w:val="18"/>
            </w:rPr>
            <w:fldChar w:fldCharType="separate"/>
          </w:r>
          <w:r w:rsidR="001903D6" w:rsidRPr="00D803D5">
            <w:rPr>
              <w:rFonts w:ascii="Calibri" w:hAnsi="Calibri"/>
              <w:noProof/>
              <w:color w:val="000000"/>
              <w:sz w:val="18"/>
              <w:szCs w:val="18"/>
            </w:rPr>
            <w:t>10</w:t>
          </w:r>
          <w:r w:rsidRPr="00D803D5">
            <w:rPr>
              <w:rFonts w:ascii="Calibri" w:hAnsi="Calibri"/>
              <w:color w:val="000000"/>
              <w:sz w:val="18"/>
              <w:szCs w:val="18"/>
            </w:rPr>
            <w:fldChar w:fldCharType="end"/>
          </w:r>
        </w:p>
      </w:tc>
    </w:tr>
  </w:tbl>
  <w:p w14:paraId="726CAB43" w14:textId="2D2E935D" w:rsidR="00C67A9C" w:rsidRPr="00ED17DB" w:rsidRDefault="00ED17DB" w:rsidP="00ED17DB">
    <w:pPr>
      <w:spacing w:before="120" w:after="120"/>
      <w:ind w:left="0"/>
      <w:jc w:val="center"/>
      <w:rPr>
        <w:rFonts w:ascii="Arial" w:hAnsi="Arial" w:cs="Arial"/>
        <w:sz w:val="14"/>
      </w:rPr>
    </w:pPr>
    <w:r w:rsidRPr="00ED17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18D8" w14:textId="7863F157" w:rsidR="00D803D5" w:rsidRPr="00ED17DB" w:rsidRDefault="00ED17DB" w:rsidP="00ED17DB">
    <w:pPr>
      <w:tabs>
        <w:tab w:val="center" w:pos="4513"/>
        <w:tab w:val="right" w:pos="9026"/>
      </w:tabs>
      <w:spacing w:line="240" w:lineRule="auto"/>
      <w:ind w:left="0"/>
      <w:jc w:val="center"/>
      <w:rPr>
        <w:rFonts w:ascii="Arial" w:eastAsia="Times New Roman" w:hAnsi="Arial" w:cs="Arial"/>
        <w:sz w:val="14"/>
        <w:szCs w:val="20"/>
      </w:rPr>
    </w:pPr>
    <w:r w:rsidRPr="00ED17DB">
      <w:rPr>
        <w:rFonts w:ascii="Arial" w:eastAsia="Times New Roman" w:hAnsi="Arial" w:cs="Arial"/>
        <w:sz w:val="14"/>
        <w:szCs w:val="2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A298" w14:textId="77777777" w:rsidR="00D803D5" w:rsidRDefault="00D803D5"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D803D5" w:rsidRPr="0065591D" w14:paraId="194AA894" w14:textId="77777777" w:rsidTr="00972184">
      <w:tc>
        <w:tcPr>
          <w:tcW w:w="1407" w:type="pct"/>
          <w:vAlign w:val="center"/>
        </w:tcPr>
        <w:p w14:paraId="3C4158AB" w14:textId="77777777" w:rsidR="00D803D5" w:rsidRPr="00951B9C" w:rsidRDefault="00D803D5" w:rsidP="004228A6">
          <w:pPr>
            <w:pStyle w:val="Footer"/>
            <w:rPr>
              <w:color w:val="548DD4"/>
              <w:sz w:val="20"/>
              <w:szCs w:val="20"/>
            </w:rPr>
          </w:pPr>
        </w:p>
      </w:tc>
      <w:tc>
        <w:tcPr>
          <w:tcW w:w="1641" w:type="pct"/>
          <w:vAlign w:val="center"/>
        </w:tcPr>
        <w:p w14:paraId="31F35B7C" w14:textId="77777777" w:rsidR="00D803D5" w:rsidRPr="00951B9C" w:rsidRDefault="00D803D5" w:rsidP="00925494">
          <w:pPr>
            <w:pStyle w:val="Footer"/>
            <w:jc w:val="center"/>
            <w:rPr>
              <w:rFonts w:ascii="Calibri" w:hAnsi="Calibri"/>
              <w:b/>
              <w:color w:val="808080"/>
              <w:sz w:val="24"/>
              <w:szCs w:val="24"/>
            </w:rPr>
          </w:pPr>
        </w:p>
        <w:p w14:paraId="600962D6" w14:textId="77777777" w:rsidR="00D803D5" w:rsidRPr="00951B9C" w:rsidRDefault="00D803D5" w:rsidP="00951B9C">
          <w:pPr>
            <w:pStyle w:val="Footer"/>
            <w:jc w:val="center"/>
            <w:rPr>
              <w:color w:val="548DD4"/>
              <w:sz w:val="20"/>
              <w:szCs w:val="20"/>
            </w:rPr>
          </w:pPr>
        </w:p>
      </w:tc>
      <w:tc>
        <w:tcPr>
          <w:tcW w:w="1952" w:type="pct"/>
        </w:tcPr>
        <w:p w14:paraId="63218DD2" w14:textId="77777777" w:rsidR="00D803D5" w:rsidRPr="009F7848" w:rsidRDefault="00D803D5" w:rsidP="0057079E">
          <w:pPr>
            <w:pStyle w:val="Footer"/>
            <w:jc w:val="right"/>
            <w:rPr>
              <w:color w:val="548DD4"/>
            </w:rPr>
          </w:pPr>
          <w:r>
            <w:rPr>
              <w:rFonts w:ascii="Calibri" w:hAnsi="Calibri"/>
              <w:b/>
              <w:noProof/>
              <w:snapToGrid/>
              <w:sz w:val="20"/>
              <w:lang w:eastAsia="en-AU"/>
            </w:rPr>
            <w:drawing>
              <wp:inline distT="0" distB="0" distL="0" distR="0" wp14:anchorId="05D98D19" wp14:editId="0606BA19">
                <wp:extent cx="2190750" cy="676275"/>
                <wp:effectExtent l="19050" t="0" r="0" b="0"/>
                <wp:docPr id="18" name="Picture 18"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D803D5" w:rsidRPr="0065591D" w14:paraId="1BF894A9" w14:textId="77777777" w:rsidTr="0009381C">
      <w:tc>
        <w:tcPr>
          <w:tcW w:w="1407" w:type="pct"/>
          <w:vAlign w:val="center"/>
        </w:tcPr>
        <w:p w14:paraId="6031EFD5" w14:textId="77777777" w:rsidR="00D803D5" w:rsidRPr="00925494" w:rsidRDefault="00D803D5" w:rsidP="00925494">
          <w:pPr>
            <w:pStyle w:val="Footer"/>
            <w:rPr>
              <w:rFonts w:ascii="Calibri" w:hAnsi="Calibri"/>
              <w:color w:val="808080"/>
              <w:sz w:val="18"/>
              <w:szCs w:val="18"/>
            </w:rPr>
          </w:pPr>
        </w:p>
      </w:tc>
      <w:tc>
        <w:tcPr>
          <w:tcW w:w="1641" w:type="pct"/>
          <w:vAlign w:val="center"/>
        </w:tcPr>
        <w:p w14:paraId="76CAB5D0" w14:textId="77777777" w:rsidR="00D803D5" w:rsidRDefault="00D803D5" w:rsidP="00925494">
          <w:pPr>
            <w:pStyle w:val="Footer"/>
            <w:jc w:val="center"/>
            <w:rPr>
              <w:rFonts w:ascii="Calibri" w:hAnsi="Calibri"/>
              <w:b/>
              <w:color w:val="808080"/>
              <w:sz w:val="18"/>
              <w:szCs w:val="18"/>
            </w:rPr>
          </w:pPr>
        </w:p>
        <w:p w14:paraId="59ADDAEE" w14:textId="77777777" w:rsidR="00D803D5" w:rsidRPr="006D622F" w:rsidRDefault="00D803D5" w:rsidP="00925494">
          <w:pPr>
            <w:pStyle w:val="Footer"/>
            <w:jc w:val="center"/>
            <w:rPr>
              <w:rFonts w:ascii="Calibri" w:hAnsi="Calibri"/>
              <w:b/>
              <w:color w:val="808080"/>
              <w:sz w:val="18"/>
              <w:szCs w:val="18"/>
            </w:rPr>
          </w:pPr>
        </w:p>
      </w:tc>
      <w:tc>
        <w:tcPr>
          <w:tcW w:w="1952" w:type="pct"/>
        </w:tcPr>
        <w:p w14:paraId="7DB4CBBA" w14:textId="77777777" w:rsidR="00D803D5" w:rsidRPr="002502E5" w:rsidRDefault="00D803D5" w:rsidP="0057079E">
          <w:pPr>
            <w:pStyle w:val="Footer"/>
            <w:jc w:val="right"/>
            <w:rPr>
              <w:rFonts w:ascii="Calibri" w:hAnsi="Calibri"/>
              <w:b/>
              <w:noProof/>
              <w:sz w:val="20"/>
            </w:rPr>
          </w:pPr>
        </w:p>
      </w:tc>
    </w:tr>
  </w:tbl>
  <w:p w14:paraId="625975A5" w14:textId="6ED81AE4" w:rsidR="0009381C" w:rsidRPr="00ED17DB" w:rsidRDefault="00ED17DB" w:rsidP="00ED17DB">
    <w:pPr>
      <w:pStyle w:val="ListParagraph"/>
      <w:spacing w:before="120" w:after="120"/>
      <w:jc w:val="center"/>
      <w:rPr>
        <w:rFonts w:ascii="Arial" w:hAnsi="Arial" w:cs="Arial"/>
        <w:sz w:val="14"/>
        <w:lang w:val="x-none" w:eastAsia="x-none"/>
      </w:rPr>
    </w:pPr>
    <w:r w:rsidRPr="00ED17DB">
      <w:rPr>
        <w:rFonts w:ascii="Arial" w:hAnsi="Arial" w:cs="Arial"/>
        <w:sz w:val="14"/>
        <w:lang w:val="x-none" w:eastAsia="x-none"/>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E982" w14:textId="77777777" w:rsidR="00853045" w:rsidRDefault="00853045" w:rsidP="00D312E7">
      <w:r>
        <w:separator/>
      </w:r>
    </w:p>
    <w:p w14:paraId="5A7DCE02" w14:textId="77777777" w:rsidR="00853045" w:rsidRDefault="00853045" w:rsidP="00D312E7"/>
  </w:footnote>
  <w:footnote w:type="continuationSeparator" w:id="0">
    <w:p w14:paraId="025044FB" w14:textId="77777777" w:rsidR="00853045" w:rsidRDefault="00853045" w:rsidP="00D312E7">
      <w:r>
        <w:continuationSeparator/>
      </w:r>
    </w:p>
    <w:p w14:paraId="5C72FAEB" w14:textId="77777777" w:rsidR="00853045" w:rsidRDefault="00853045"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7B94" w14:textId="77777777" w:rsidR="00ED17DB" w:rsidRDefault="00ED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3EBB" w14:textId="77777777" w:rsidR="00ED17DB" w:rsidRDefault="00ED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DA6C" w14:textId="77777777" w:rsidR="00D803D5" w:rsidRPr="00D803D5" w:rsidRDefault="00D803D5" w:rsidP="00D803D5">
    <w:pPr>
      <w:tabs>
        <w:tab w:val="center" w:pos="4513"/>
        <w:tab w:val="right" w:pos="9026"/>
      </w:tabs>
      <w:spacing w:line="240" w:lineRule="auto"/>
      <w:ind w:left="0"/>
      <w:rPr>
        <w:rFonts w:ascii="Times New Roman" w:eastAsia="Times New Roman" w:hAnsi="Times New Roman"/>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DD20" w14:textId="77777777" w:rsidR="00D803D5" w:rsidRDefault="00D80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516ED"/>
    <w:multiLevelType w:val="hybridMultilevel"/>
    <w:tmpl w:val="601C969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4B30ED0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5CF274D"/>
    <w:multiLevelType w:val="hybridMultilevel"/>
    <w:tmpl w:val="FF7858D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7" w15:restartNumberingAfterBreak="0">
    <w:nsid w:val="2630362B"/>
    <w:multiLevelType w:val="hybridMultilevel"/>
    <w:tmpl w:val="A574D87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A1FF8"/>
    <w:multiLevelType w:val="hybridMultilevel"/>
    <w:tmpl w:val="4006808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8DD39BE"/>
    <w:multiLevelType w:val="hybridMultilevel"/>
    <w:tmpl w:val="B934B59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4" w15:restartNumberingAfterBreak="0">
    <w:nsid w:val="3C7515A6"/>
    <w:multiLevelType w:val="hybridMultilevel"/>
    <w:tmpl w:val="8EDAB24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3CAC626A"/>
    <w:multiLevelType w:val="hybridMultilevel"/>
    <w:tmpl w:val="979E1B9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0" w15:restartNumberingAfterBreak="0">
    <w:nsid w:val="55625DFA"/>
    <w:multiLevelType w:val="hybridMultilevel"/>
    <w:tmpl w:val="D0C81F0C"/>
    <w:lvl w:ilvl="0" w:tplc="90B6416C">
      <w:start w:val="1"/>
      <w:numFmt w:val="lowerLetter"/>
      <w:lvlText w:val="%1."/>
      <w:lvlJc w:val="left"/>
      <w:pPr>
        <w:ind w:left="2880" w:hanging="360"/>
      </w:pPr>
      <w:rPr>
        <w:b w:val="0"/>
        <w:i w:val="0"/>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1" w15:restartNumberingAfterBreak="0">
    <w:nsid w:val="5BA0481E"/>
    <w:multiLevelType w:val="hybridMultilevel"/>
    <w:tmpl w:val="E91A09A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1A20DD"/>
    <w:multiLevelType w:val="hybridMultilevel"/>
    <w:tmpl w:val="0706C24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E6B35"/>
    <w:multiLevelType w:val="hybridMultilevel"/>
    <w:tmpl w:val="0E6C97EC"/>
    <w:lvl w:ilvl="0" w:tplc="DB1C7E50">
      <w:start w:val="1"/>
      <w:numFmt w:val="bullet"/>
      <w:lvlText w:val=""/>
      <w:lvlJc w:val="left"/>
      <w:pPr>
        <w:ind w:left="3627" w:hanging="360"/>
      </w:pPr>
      <w:rPr>
        <w:rFonts w:ascii="Symbol" w:hAnsi="Symbol" w:hint="default"/>
      </w:rPr>
    </w:lvl>
    <w:lvl w:ilvl="1" w:tplc="0C090003" w:tentative="1">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36" w15:restartNumberingAfterBreak="0">
    <w:nsid w:val="66895203"/>
    <w:multiLevelType w:val="hybridMultilevel"/>
    <w:tmpl w:val="234A3D0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8911B4"/>
    <w:multiLevelType w:val="hybridMultilevel"/>
    <w:tmpl w:val="D682DB70"/>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42" w15:restartNumberingAfterBreak="0">
    <w:nsid w:val="720D23E7"/>
    <w:multiLevelType w:val="hybridMultilevel"/>
    <w:tmpl w:val="2FD2177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3" w15:restartNumberingAfterBreak="0">
    <w:nsid w:val="72C71439"/>
    <w:multiLevelType w:val="hybridMultilevel"/>
    <w:tmpl w:val="0AB2A064"/>
    <w:lvl w:ilvl="0" w:tplc="0C090019">
      <w:start w:val="1"/>
      <w:numFmt w:val="lowerLetter"/>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4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5" w15:restartNumberingAfterBreak="0">
    <w:nsid w:val="7B874855"/>
    <w:multiLevelType w:val="hybridMultilevel"/>
    <w:tmpl w:val="4202C51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40"/>
  </w:num>
  <w:num w:numId="2">
    <w:abstractNumId w:val="27"/>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6"/>
  </w:num>
  <w:num w:numId="15">
    <w:abstractNumId w:val="23"/>
  </w:num>
  <w:num w:numId="16">
    <w:abstractNumId w:val="12"/>
  </w:num>
  <w:num w:numId="17">
    <w:abstractNumId w:val="26"/>
  </w:num>
  <w:num w:numId="18">
    <w:abstractNumId w:val="28"/>
  </w:num>
  <w:num w:numId="19">
    <w:abstractNumId w:val="18"/>
  </w:num>
  <w:num w:numId="20">
    <w:abstractNumId w:val="20"/>
  </w:num>
  <w:num w:numId="21">
    <w:abstractNumId w:val="38"/>
  </w:num>
  <w:num w:numId="22">
    <w:abstractNumId w:val="32"/>
  </w:num>
  <w:num w:numId="23">
    <w:abstractNumId w:val="39"/>
  </w:num>
  <w:num w:numId="24">
    <w:abstractNumId w:val="29"/>
  </w:num>
  <w:num w:numId="25">
    <w:abstractNumId w:val="19"/>
  </w:num>
  <w:num w:numId="26">
    <w:abstractNumId w:val="37"/>
  </w:num>
  <w:num w:numId="27">
    <w:abstractNumId w:val="15"/>
  </w:num>
  <w:num w:numId="28">
    <w:abstractNumId w:val="10"/>
  </w:num>
  <w:num w:numId="29">
    <w:abstractNumId w:val="44"/>
  </w:num>
  <w:num w:numId="30">
    <w:abstractNumId w:val="14"/>
  </w:num>
  <w:num w:numId="31">
    <w:abstractNumId w:val="13"/>
  </w:num>
  <w:num w:numId="32">
    <w:abstractNumId w:val="14"/>
  </w:num>
  <w:num w:numId="33">
    <w:abstractNumId w:val="4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36"/>
  </w:num>
  <w:num w:numId="44">
    <w:abstractNumId w:val="24"/>
  </w:num>
  <w:num w:numId="45">
    <w:abstractNumId w:val="31"/>
  </w:num>
  <w:num w:numId="46">
    <w:abstractNumId w:val="45"/>
  </w:num>
  <w:num w:numId="47">
    <w:abstractNumId w:val="25"/>
  </w:num>
  <w:num w:numId="48">
    <w:abstractNumId w:val="17"/>
  </w:num>
  <w:num w:numId="49">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C4"/>
    <w:rsid w:val="000018D7"/>
    <w:rsid w:val="00004774"/>
    <w:rsid w:val="00005087"/>
    <w:rsid w:val="00005CAD"/>
    <w:rsid w:val="00010327"/>
    <w:rsid w:val="00010F3F"/>
    <w:rsid w:val="000130D1"/>
    <w:rsid w:val="00013694"/>
    <w:rsid w:val="000148D4"/>
    <w:rsid w:val="00015C06"/>
    <w:rsid w:val="000172D8"/>
    <w:rsid w:val="000208CF"/>
    <w:rsid w:val="000210A8"/>
    <w:rsid w:val="000213A0"/>
    <w:rsid w:val="00022F92"/>
    <w:rsid w:val="000304B1"/>
    <w:rsid w:val="0003195A"/>
    <w:rsid w:val="000329BA"/>
    <w:rsid w:val="0003582A"/>
    <w:rsid w:val="00037D75"/>
    <w:rsid w:val="00040C4B"/>
    <w:rsid w:val="00041091"/>
    <w:rsid w:val="000415C4"/>
    <w:rsid w:val="00041DA2"/>
    <w:rsid w:val="000468FB"/>
    <w:rsid w:val="000507A4"/>
    <w:rsid w:val="00050A31"/>
    <w:rsid w:val="00052E6D"/>
    <w:rsid w:val="000606A8"/>
    <w:rsid w:val="000629D8"/>
    <w:rsid w:val="00064B8F"/>
    <w:rsid w:val="000738C9"/>
    <w:rsid w:val="00081471"/>
    <w:rsid w:val="00086620"/>
    <w:rsid w:val="0009381C"/>
    <w:rsid w:val="00094CF6"/>
    <w:rsid w:val="00097C64"/>
    <w:rsid w:val="000A60AD"/>
    <w:rsid w:val="000A74CE"/>
    <w:rsid w:val="000A7A81"/>
    <w:rsid w:val="000B77F8"/>
    <w:rsid w:val="000C0831"/>
    <w:rsid w:val="000C45BE"/>
    <w:rsid w:val="000D2510"/>
    <w:rsid w:val="000D544C"/>
    <w:rsid w:val="000D57C9"/>
    <w:rsid w:val="000D5E0C"/>
    <w:rsid w:val="000E1F90"/>
    <w:rsid w:val="000E21B0"/>
    <w:rsid w:val="000E5E86"/>
    <w:rsid w:val="000E7E38"/>
    <w:rsid w:val="000F0A84"/>
    <w:rsid w:val="000F44B6"/>
    <w:rsid w:val="000F5294"/>
    <w:rsid w:val="00102212"/>
    <w:rsid w:val="00102AB6"/>
    <w:rsid w:val="00103166"/>
    <w:rsid w:val="001071AA"/>
    <w:rsid w:val="0011121C"/>
    <w:rsid w:val="001125DF"/>
    <w:rsid w:val="00112810"/>
    <w:rsid w:val="0011470B"/>
    <w:rsid w:val="00115531"/>
    <w:rsid w:val="00117134"/>
    <w:rsid w:val="00121117"/>
    <w:rsid w:val="00121BAD"/>
    <w:rsid w:val="001226C3"/>
    <w:rsid w:val="00124812"/>
    <w:rsid w:val="00126438"/>
    <w:rsid w:val="001264F2"/>
    <w:rsid w:val="001313EE"/>
    <w:rsid w:val="001374A0"/>
    <w:rsid w:val="00137586"/>
    <w:rsid w:val="00142185"/>
    <w:rsid w:val="00144D61"/>
    <w:rsid w:val="00146535"/>
    <w:rsid w:val="00147733"/>
    <w:rsid w:val="00151CDB"/>
    <w:rsid w:val="00152148"/>
    <w:rsid w:val="00152CD0"/>
    <w:rsid w:val="00156434"/>
    <w:rsid w:val="00156900"/>
    <w:rsid w:val="0016141C"/>
    <w:rsid w:val="001614BB"/>
    <w:rsid w:val="00161FEA"/>
    <w:rsid w:val="00163D8D"/>
    <w:rsid w:val="001641D6"/>
    <w:rsid w:val="001671FB"/>
    <w:rsid w:val="001678F4"/>
    <w:rsid w:val="00171661"/>
    <w:rsid w:val="00171E56"/>
    <w:rsid w:val="00171ECC"/>
    <w:rsid w:val="001720AF"/>
    <w:rsid w:val="00175883"/>
    <w:rsid w:val="001874ED"/>
    <w:rsid w:val="00187D66"/>
    <w:rsid w:val="001903D6"/>
    <w:rsid w:val="0019363A"/>
    <w:rsid w:val="001954B0"/>
    <w:rsid w:val="00196C15"/>
    <w:rsid w:val="00197F1A"/>
    <w:rsid w:val="001A4A45"/>
    <w:rsid w:val="001A6CE5"/>
    <w:rsid w:val="001B0A91"/>
    <w:rsid w:val="001B21F8"/>
    <w:rsid w:val="001B7BF8"/>
    <w:rsid w:val="001B7FFB"/>
    <w:rsid w:val="001C30EF"/>
    <w:rsid w:val="001C6195"/>
    <w:rsid w:val="001C636B"/>
    <w:rsid w:val="001C7351"/>
    <w:rsid w:val="001C7D54"/>
    <w:rsid w:val="001D1236"/>
    <w:rsid w:val="001D13C9"/>
    <w:rsid w:val="001D58CE"/>
    <w:rsid w:val="001D5CCE"/>
    <w:rsid w:val="001D62E6"/>
    <w:rsid w:val="001E0AB4"/>
    <w:rsid w:val="001E1840"/>
    <w:rsid w:val="001E1B7F"/>
    <w:rsid w:val="001E38D9"/>
    <w:rsid w:val="001E4A1A"/>
    <w:rsid w:val="001E7AC7"/>
    <w:rsid w:val="001F0958"/>
    <w:rsid w:val="001F16F0"/>
    <w:rsid w:val="001F2390"/>
    <w:rsid w:val="001F374F"/>
    <w:rsid w:val="001F5F35"/>
    <w:rsid w:val="001F7845"/>
    <w:rsid w:val="002051CF"/>
    <w:rsid w:val="002059E1"/>
    <w:rsid w:val="00210343"/>
    <w:rsid w:val="00212614"/>
    <w:rsid w:val="00215A55"/>
    <w:rsid w:val="00217825"/>
    <w:rsid w:val="0022002A"/>
    <w:rsid w:val="00223031"/>
    <w:rsid w:val="002246CE"/>
    <w:rsid w:val="00226BF4"/>
    <w:rsid w:val="00233D8D"/>
    <w:rsid w:val="00234598"/>
    <w:rsid w:val="00234CC8"/>
    <w:rsid w:val="002354C7"/>
    <w:rsid w:val="00235DEB"/>
    <w:rsid w:val="002416E9"/>
    <w:rsid w:val="00246D3F"/>
    <w:rsid w:val="00252622"/>
    <w:rsid w:val="002540CF"/>
    <w:rsid w:val="00270D3B"/>
    <w:rsid w:val="0027393C"/>
    <w:rsid w:val="002768EE"/>
    <w:rsid w:val="002830CF"/>
    <w:rsid w:val="00290D1C"/>
    <w:rsid w:val="00291F0D"/>
    <w:rsid w:val="00292C8D"/>
    <w:rsid w:val="00296788"/>
    <w:rsid w:val="002A16C5"/>
    <w:rsid w:val="002A209D"/>
    <w:rsid w:val="002A338F"/>
    <w:rsid w:val="002B3FD5"/>
    <w:rsid w:val="002B476E"/>
    <w:rsid w:val="002B5744"/>
    <w:rsid w:val="002C2BA5"/>
    <w:rsid w:val="002C4E96"/>
    <w:rsid w:val="002C5CB1"/>
    <w:rsid w:val="002C67A8"/>
    <w:rsid w:val="002D0251"/>
    <w:rsid w:val="002D5ED6"/>
    <w:rsid w:val="002E109E"/>
    <w:rsid w:val="002E24C0"/>
    <w:rsid w:val="002E2F2D"/>
    <w:rsid w:val="002E423F"/>
    <w:rsid w:val="002E5CC2"/>
    <w:rsid w:val="002E7ABC"/>
    <w:rsid w:val="002F0C20"/>
    <w:rsid w:val="002F0D46"/>
    <w:rsid w:val="002F5D98"/>
    <w:rsid w:val="00302275"/>
    <w:rsid w:val="00304ADC"/>
    <w:rsid w:val="00313B58"/>
    <w:rsid w:val="003246E2"/>
    <w:rsid w:val="003255D9"/>
    <w:rsid w:val="00327B0F"/>
    <w:rsid w:val="00327E03"/>
    <w:rsid w:val="00333633"/>
    <w:rsid w:val="00333B1A"/>
    <w:rsid w:val="00337813"/>
    <w:rsid w:val="00342CF9"/>
    <w:rsid w:val="00345EDC"/>
    <w:rsid w:val="0035251F"/>
    <w:rsid w:val="00360A83"/>
    <w:rsid w:val="0036396B"/>
    <w:rsid w:val="00364F1A"/>
    <w:rsid w:val="00365856"/>
    <w:rsid w:val="00374E41"/>
    <w:rsid w:val="0037593D"/>
    <w:rsid w:val="003767E3"/>
    <w:rsid w:val="003806DE"/>
    <w:rsid w:val="003827F2"/>
    <w:rsid w:val="0038353A"/>
    <w:rsid w:val="003837EE"/>
    <w:rsid w:val="00385BAC"/>
    <w:rsid w:val="00386767"/>
    <w:rsid w:val="00390AAD"/>
    <w:rsid w:val="003939CC"/>
    <w:rsid w:val="00394BBA"/>
    <w:rsid w:val="003956C5"/>
    <w:rsid w:val="003A14C4"/>
    <w:rsid w:val="003A15A7"/>
    <w:rsid w:val="003A3296"/>
    <w:rsid w:val="003A554C"/>
    <w:rsid w:val="003B42E1"/>
    <w:rsid w:val="003B5AEE"/>
    <w:rsid w:val="003B5BAB"/>
    <w:rsid w:val="003B5FC8"/>
    <w:rsid w:val="003B6800"/>
    <w:rsid w:val="003B6ECC"/>
    <w:rsid w:val="003B6EF4"/>
    <w:rsid w:val="003B7B04"/>
    <w:rsid w:val="003C1C41"/>
    <w:rsid w:val="003C3E48"/>
    <w:rsid w:val="003C58B4"/>
    <w:rsid w:val="003D4C38"/>
    <w:rsid w:val="003D5449"/>
    <w:rsid w:val="003E0D64"/>
    <w:rsid w:val="003E121F"/>
    <w:rsid w:val="003E3375"/>
    <w:rsid w:val="003E498E"/>
    <w:rsid w:val="003E5182"/>
    <w:rsid w:val="003E6E5B"/>
    <w:rsid w:val="003E7D78"/>
    <w:rsid w:val="003F46CF"/>
    <w:rsid w:val="003F4D56"/>
    <w:rsid w:val="003F6252"/>
    <w:rsid w:val="00402BA6"/>
    <w:rsid w:val="004045D3"/>
    <w:rsid w:val="004067C4"/>
    <w:rsid w:val="00414F2C"/>
    <w:rsid w:val="00416943"/>
    <w:rsid w:val="00416D03"/>
    <w:rsid w:val="00417046"/>
    <w:rsid w:val="004228A6"/>
    <w:rsid w:val="004251DD"/>
    <w:rsid w:val="0042666E"/>
    <w:rsid w:val="004267D9"/>
    <w:rsid w:val="00431AB7"/>
    <w:rsid w:val="0043216F"/>
    <w:rsid w:val="004329F2"/>
    <w:rsid w:val="004358CA"/>
    <w:rsid w:val="00436A36"/>
    <w:rsid w:val="004373DD"/>
    <w:rsid w:val="00441C0F"/>
    <w:rsid w:val="0044476D"/>
    <w:rsid w:val="004452EA"/>
    <w:rsid w:val="004505ED"/>
    <w:rsid w:val="00457115"/>
    <w:rsid w:val="004645EE"/>
    <w:rsid w:val="00473967"/>
    <w:rsid w:val="00473F36"/>
    <w:rsid w:val="004758C5"/>
    <w:rsid w:val="00475FA0"/>
    <w:rsid w:val="0047703C"/>
    <w:rsid w:val="00485C12"/>
    <w:rsid w:val="00490870"/>
    <w:rsid w:val="00490A50"/>
    <w:rsid w:val="00495A25"/>
    <w:rsid w:val="004A0921"/>
    <w:rsid w:val="004A4E3F"/>
    <w:rsid w:val="004B2D45"/>
    <w:rsid w:val="004B6D9F"/>
    <w:rsid w:val="004B77AA"/>
    <w:rsid w:val="004D089C"/>
    <w:rsid w:val="004D17A5"/>
    <w:rsid w:val="004D4F86"/>
    <w:rsid w:val="004D587D"/>
    <w:rsid w:val="004D6C5C"/>
    <w:rsid w:val="004D6CB0"/>
    <w:rsid w:val="004E0F18"/>
    <w:rsid w:val="004E4B29"/>
    <w:rsid w:val="004F1EB1"/>
    <w:rsid w:val="004F562A"/>
    <w:rsid w:val="004F5B7F"/>
    <w:rsid w:val="00507BF9"/>
    <w:rsid w:val="005237D8"/>
    <w:rsid w:val="005245F2"/>
    <w:rsid w:val="00526680"/>
    <w:rsid w:val="005270EA"/>
    <w:rsid w:val="005309E9"/>
    <w:rsid w:val="00530CF2"/>
    <w:rsid w:val="00531457"/>
    <w:rsid w:val="00532CDE"/>
    <w:rsid w:val="005349C1"/>
    <w:rsid w:val="0053575C"/>
    <w:rsid w:val="005446F4"/>
    <w:rsid w:val="00546B86"/>
    <w:rsid w:val="00550791"/>
    <w:rsid w:val="00550F79"/>
    <w:rsid w:val="005510C1"/>
    <w:rsid w:val="0055250F"/>
    <w:rsid w:val="00556612"/>
    <w:rsid w:val="00560FF0"/>
    <w:rsid w:val="00562132"/>
    <w:rsid w:val="00564C92"/>
    <w:rsid w:val="005657C1"/>
    <w:rsid w:val="00565C60"/>
    <w:rsid w:val="005702B4"/>
    <w:rsid w:val="0057079E"/>
    <w:rsid w:val="00571153"/>
    <w:rsid w:val="00571ECD"/>
    <w:rsid w:val="00574C09"/>
    <w:rsid w:val="00575A3E"/>
    <w:rsid w:val="005766C2"/>
    <w:rsid w:val="005841F9"/>
    <w:rsid w:val="0058607E"/>
    <w:rsid w:val="005860AD"/>
    <w:rsid w:val="00586D87"/>
    <w:rsid w:val="005908A0"/>
    <w:rsid w:val="00597855"/>
    <w:rsid w:val="005A1409"/>
    <w:rsid w:val="005A4844"/>
    <w:rsid w:val="005A4EDE"/>
    <w:rsid w:val="005A5485"/>
    <w:rsid w:val="005B1834"/>
    <w:rsid w:val="005B1992"/>
    <w:rsid w:val="005B1FFA"/>
    <w:rsid w:val="005B2C55"/>
    <w:rsid w:val="005B4AB5"/>
    <w:rsid w:val="005B5D1B"/>
    <w:rsid w:val="005C0F6C"/>
    <w:rsid w:val="005C4396"/>
    <w:rsid w:val="005C7530"/>
    <w:rsid w:val="005D095A"/>
    <w:rsid w:val="005D14EC"/>
    <w:rsid w:val="005D18D2"/>
    <w:rsid w:val="005D782E"/>
    <w:rsid w:val="005E4A7D"/>
    <w:rsid w:val="005F0374"/>
    <w:rsid w:val="005F0E2C"/>
    <w:rsid w:val="005F19CA"/>
    <w:rsid w:val="005F1B00"/>
    <w:rsid w:val="005F2FB2"/>
    <w:rsid w:val="005F5E83"/>
    <w:rsid w:val="005F6BFC"/>
    <w:rsid w:val="006001A5"/>
    <w:rsid w:val="0060032F"/>
    <w:rsid w:val="00601D01"/>
    <w:rsid w:val="00602E1F"/>
    <w:rsid w:val="00603571"/>
    <w:rsid w:val="006057D1"/>
    <w:rsid w:val="0061148E"/>
    <w:rsid w:val="006130BB"/>
    <w:rsid w:val="006141C9"/>
    <w:rsid w:val="00617A0B"/>
    <w:rsid w:val="00620123"/>
    <w:rsid w:val="006209E4"/>
    <w:rsid w:val="00624C0E"/>
    <w:rsid w:val="00630717"/>
    <w:rsid w:val="00636F87"/>
    <w:rsid w:val="006429F4"/>
    <w:rsid w:val="006461DD"/>
    <w:rsid w:val="006474B5"/>
    <w:rsid w:val="00651640"/>
    <w:rsid w:val="0065591D"/>
    <w:rsid w:val="00657EFA"/>
    <w:rsid w:val="00663043"/>
    <w:rsid w:val="00664157"/>
    <w:rsid w:val="006644E6"/>
    <w:rsid w:val="00664C4D"/>
    <w:rsid w:val="00665E73"/>
    <w:rsid w:val="006670CF"/>
    <w:rsid w:val="0066710B"/>
    <w:rsid w:val="00667266"/>
    <w:rsid w:val="0067087A"/>
    <w:rsid w:val="00670EBC"/>
    <w:rsid w:val="00671190"/>
    <w:rsid w:val="006737F5"/>
    <w:rsid w:val="0067396D"/>
    <w:rsid w:val="0067541A"/>
    <w:rsid w:val="00676665"/>
    <w:rsid w:val="00677125"/>
    <w:rsid w:val="006810E8"/>
    <w:rsid w:val="00681CA7"/>
    <w:rsid w:val="00682763"/>
    <w:rsid w:val="00683D18"/>
    <w:rsid w:val="00685700"/>
    <w:rsid w:val="00685B8C"/>
    <w:rsid w:val="00685F53"/>
    <w:rsid w:val="00686EFE"/>
    <w:rsid w:val="00687860"/>
    <w:rsid w:val="006926C3"/>
    <w:rsid w:val="00694BB6"/>
    <w:rsid w:val="006964C7"/>
    <w:rsid w:val="0069703D"/>
    <w:rsid w:val="006A162C"/>
    <w:rsid w:val="006A26DF"/>
    <w:rsid w:val="006A501C"/>
    <w:rsid w:val="006A78E0"/>
    <w:rsid w:val="006B0CF5"/>
    <w:rsid w:val="006B490B"/>
    <w:rsid w:val="006B7210"/>
    <w:rsid w:val="006C0545"/>
    <w:rsid w:val="006C3829"/>
    <w:rsid w:val="006D09F7"/>
    <w:rsid w:val="006D2491"/>
    <w:rsid w:val="006D45E6"/>
    <w:rsid w:val="006D622F"/>
    <w:rsid w:val="006E2D60"/>
    <w:rsid w:val="006E4E51"/>
    <w:rsid w:val="006E5560"/>
    <w:rsid w:val="006E6980"/>
    <w:rsid w:val="006E734B"/>
    <w:rsid w:val="006F0EF9"/>
    <w:rsid w:val="006F2F97"/>
    <w:rsid w:val="006F32C5"/>
    <w:rsid w:val="006F5B45"/>
    <w:rsid w:val="006F6F5C"/>
    <w:rsid w:val="006F79BC"/>
    <w:rsid w:val="00700E0A"/>
    <w:rsid w:val="00701D63"/>
    <w:rsid w:val="00703EA2"/>
    <w:rsid w:val="0070559D"/>
    <w:rsid w:val="00711136"/>
    <w:rsid w:val="00711A98"/>
    <w:rsid w:val="0071376B"/>
    <w:rsid w:val="0071533E"/>
    <w:rsid w:val="00715FC7"/>
    <w:rsid w:val="007206B1"/>
    <w:rsid w:val="00724011"/>
    <w:rsid w:val="00725EBD"/>
    <w:rsid w:val="00730F5F"/>
    <w:rsid w:val="00730FA9"/>
    <w:rsid w:val="00731291"/>
    <w:rsid w:val="00732D4C"/>
    <w:rsid w:val="00732E18"/>
    <w:rsid w:val="00734C18"/>
    <w:rsid w:val="00737522"/>
    <w:rsid w:val="00741E2C"/>
    <w:rsid w:val="0074278B"/>
    <w:rsid w:val="00744618"/>
    <w:rsid w:val="00747B7A"/>
    <w:rsid w:val="00751D50"/>
    <w:rsid w:val="00753E59"/>
    <w:rsid w:val="00755B34"/>
    <w:rsid w:val="00761E50"/>
    <w:rsid w:val="0076465F"/>
    <w:rsid w:val="00765034"/>
    <w:rsid w:val="0076730E"/>
    <w:rsid w:val="00771A65"/>
    <w:rsid w:val="007739ED"/>
    <w:rsid w:val="00776416"/>
    <w:rsid w:val="007769EC"/>
    <w:rsid w:val="007776B7"/>
    <w:rsid w:val="00777E25"/>
    <w:rsid w:val="0078319B"/>
    <w:rsid w:val="00786AE7"/>
    <w:rsid w:val="007871B0"/>
    <w:rsid w:val="00790BFB"/>
    <w:rsid w:val="00794AAF"/>
    <w:rsid w:val="00794C1B"/>
    <w:rsid w:val="00795AD5"/>
    <w:rsid w:val="007A285D"/>
    <w:rsid w:val="007A2B52"/>
    <w:rsid w:val="007B3B1B"/>
    <w:rsid w:val="007B729A"/>
    <w:rsid w:val="007C6EB5"/>
    <w:rsid w:val="007C7074"/>
    <w:rsid w:val="007D06EC"/>
    <w:rsid w:val="007D1380"/>
    <w:rsid w:val="007D1EB7"/>
    <w:rsid w:val="007D20A0"/>
    <w:rsid w:val="007D29C8"/>
    <w:rsid w:val="007D4DAF"/>
    <w:rsid w:val="007E0461"/>
    <w:rsid w:val="007E1988"/>
    <w:rsid w:val="007E31FE"/>
    <w:rsid w:val="007E3B57"/>
    <w:rsid w:val="007E47B3"/>
    <w:rsid w:val="007E678D"/>
    <w:rsid w:val="007E67C4"/>
    <w:rsid w:val="007F416B"/>
    <w:rsid w:val="007F4B54"/>
    <w:rsid w:val="007F4F36"/>
    <w:rsid w:val="007F5C93"/>
    <w:rsid w:val="00800067"/>
    <w:rsid w:val="00802CE6"/>
    <w:rsid w:val="0080421D"/>
    <w:rsid w:val="00804C8B"/>
    <w:rsid w:val="00805899"/>
    <w:rsid w:val="0080657A"/>
    <w:rsid w:val="00811214"/>
    <w:rsid w:val="0081167E"/>
    <w:rsid w:val="00812DB9"/>
    <w:rsid w:val="00816622"/>
    <w:rsid w:val="0082144D"/>
    <w:rsid w:val="00823FCB"/>
    <w:rsid w:val="0082538A"/>
    <w:rsid w:val="0082562F"/>
    <w:rsid w:val="00827443"/>
    <w:rsid w:val="00831EED"/>
    <w:rsid w:val="008431A2"/>
    <w:rsid w:val="00847864"/>
    <w:rsid w:val="00847B94"/>
    <w:rsid w:val="00853045"/>
    <w:rsid w:val="00853809"/>
    <w:rsid w:val="0085485E"/>
    <w:rsid w:val="00855BA3"/>
    <w:rsid w:val="008561CE"/>
    <w:rsid w:val="00856A66"/>
    <w:rsid w:val="008631C9"/>
    <w:rsid w:val="00865206"/>
    <w:rsid w:val="0087460D"/>
    <w:rsid w:val="00874A76"/>
    <w:rsid w:val="00877549"/>
    <w:rsid w:val="00877E72"/>
    <w:rsid w:val="00880B06"/>
    <w:rsid w:val="0088103F"/>
    <w:rsid w:val="00882ED1"/>
    <w:rsid w:val="00883C3C"/>
    <w:rsid w:val="0088472D"/>
    <w:rsid w:val="0088644C"/>
    <w:rsid w:val="008915F7"/>
    <w:rsid w:val="008A279D"/>
    <w:rsid w:val="008A43A8"/>
    <w:rsid w:val="008B0FB1"/>
    <w:rsid w:val="008B16F0"/>
    <w:rsid w:val="008B25B8"/>
    <w:rsid w:val="008B304C"/>
    <w:rsid w:val="008B3246"/>
    <w:rsid w:val="008B48F5"/>
    <w:rsid w:val="008B49E1"/>
    <w:rsid w:val="008B4DF1"/>
    <w:rsid w:val="008B5321"/>
    <w:rsid w:val="008B538A"/>
    <w:rsid w:val="008C0A40"/>
    <w:rsid w:val="008C12D1"/>
    <w:rsid w:val="008C45DD"/>
    <w:rsid w:val="008C5B1C"/>
    <w:rsid w:val="008C7310"/>
    <w:rsid w:val="008D2CCD"/>
    <w:rsid w:val="008D3244"/>
    <w:rsid w:val="008D39AF"/>
    <w:rsid w:val="008D3A89"/>
    <w:rsid w:val="008D4205"/>
    <w:rsid w:val="008D5775"/>
    <w:rsid w:val="008D5BA0"/>
    <w:rsid w:val="008D6DC6"/>
    <w:rsid w:val="008D71D1"/>
    <w:rsid w:val="008E1F24"/>
    <w:rsid w:val="008E323B"/>
    <w:rsid w:val="008E41C0"/>
    <w:rsid w:val="008E5879"/>
    <w:rsid w:val="008E5D7E"/>
    <w:rsid w:val="008E7279"/>
    <w:rsid w:val="008F4008"/>
    <w:rsid w:val="008F75E2"/>
    <w:rsid w:val="00900827"/>
    <w:rsid w:val="00901022"/>
    <w:rsid w:val="009049CD"/>
    <w:rsid w:val="0090774E"/>
    <w:rsid w:val="00907825"/>
    <w:rsid w:val="00907A8A"/>
    <w:rsid w:val="00912622"/>
    <w:rsid w:val="00916A3E"/>
    <w:rsid w:val="00921888"/>
    <w:rsid w:val="00922487"/>
    <w:rsid w:val="00922799"/>
    <w:rsid w:val="00922833"/>
    <w:rsid w:val="00925494"/>
    <w:rsid w:val="00932EC3"/>
    <w:rsid w:val="00935525"/>
    <w:rsid w:val="00935A20"/>
    <w:rsid w:val="009415F2"/>
    <w:rsid w:val="009425FB"/>
    <w:rsid w:val="00947E04"/>
    <w:rsid w:val="00951B9C"/>
    <w:rsid w:val="00954DA0"/>
    <w:rsid w:val="009568CC"/>
    <w:rsid w:val="0096272C"/>
    <w:rsid w:val="00964C13"/>
    <w:rsid w:val="00965085"/>
    <w:rsid w:val="0096525A"/>
    <w:rsid w:val="00972184"/>
    <w:rsid w:val="00973BD2"/>
    <w:rsid w:val="00975214"/>
    <w:rsid w:val="00976002"/>
    <w:rsid w:val="009801B5"/>
    <w:rsid w:val="00981CD7"/>
    <w:rsid w:val="00981D6D"/>
    <w:rsid w:val="00985893"/>
    <w:rsid w:val="00987F71"/>
    <w:rsid w:val="009912FC"/>
    <w:rsid w:val="0099158B"/>
    <w:rsid w:val="0099332D"/>
    <w:rsid w:val="00993DC6"/>
    <w:rsid w:val="009A1701"/>
    <w:rsid w:val="009A2DFF"/>
    <w:rsid w:val="009A43C3"/>
    <w:rsid w:val="009A7D60"/>
    <w:rsid w:val="009B0631"/>
    <w:rsid w:val="009B4810"/>
    <w:rsid w:val="009B49B7"/>
    <w:rsid w:val="009B65A1"/>
    <w:rsid w:val="009C030A"/>
    <w:rsid w:val="009C0505"/>
    <w:rsid w:val="009C44AB"/>
    <w:rsid w:val="009C537D"/>
    <w:rsid w:val="009C7C79"/>
    <w:rsid w:val="009D01D5"/>
    <w:rsid w:val="009D756C"/>
    <w:rsid w:val="009E3878"/>
    <w:rsid w:val="009E4EE1"/>
    <w:rsid w:val="009E5079"/>
    <w:rsid w:val="009F06B0"/>
    <w:rsid w:val="009F1717"/>
    <w:rsid w:val="009F1FAD"/>
    <w:rsid w:val="009F597D"/>
    <w:rsid w:val="00A019E6"/>
    <w:rsid w:val="00A02D9F"/>
    <w:rsid w:val="00A05E11"/>
    <w:rsid w:val="00A069F7"/>
    <w:rsid w:val="00A10DE4"/>
    <w:rsid w:val="00A121C9"/>
    <w:rsid w:val="00A15894"/>
    <w:rsid w:val="00A159C4"/>
    <w:rsid w:val="00A207E5"/>
    <w:rsid w:val="00A23B2E"/>
    <w:rsid w:val="00A25FA7"/>
    <w:rsid w:val="00A2669F"/>
    <w:rsid w:val="00A30940"/>
    <w:rsid w:val="00A33066"/>
    <w:rsid w:val="00A35A90"/>
    <w:rsid w:val="00A3650B"/>
    <w:rsid w:val="00A43560"/>
    <w:rsid w:val="00A44FDB"/>
    <w:rsid w:val="00A458CA"/>
    <w:rsid w:val="00A46757"/>
    <w:rsid w:val="00A54439"/>
    <w:rsid w:val="00A55690"/>
    <w:rsid w:val="00A61EE2"/>
    <w:rsid w:val="00A62938"/>
    <w:rsid w:val="00A67D49"/>
    <w:rsid w:val="00A7050D"/>
    <w:rsid w:val="00A70CBF"/>
    <w:rsid w:val="00A71A42"/>
    <w:rsid w:val="00A73609"/>
    <w:rsid w:val="00A738B4"/>
    <w:rsid w:val="00A757A1"/>
    <w:rsid w:val="00A77563"/>
    <w:rsid w:val="00A77A6A"/>
    <w:rsid w:val="00A77ED0"/>
    <w:rsid w:val="00A812AA"/>
    <w:rsid w:val="00A85B1D"/>
    <w:rsid w:val="00A904C5"/>
    <w:rsid w:val="00A906CB"/>
    <w:rsid w:val="00A92541"/>
    <w:rsid w:val="00A92ACA"/>
    <w:rsid w:val="00AA5AC2"/>
    <w:rsid w:val="00AA69CD"/>
    <w:rsid w:val="00AA6A85"/>
    <w:rsid w:val="00AA71FF"/>
    <w:rsid w:val="00AB2FFC"/>
    <w:rsid w:val="00AB69E1"/>
    <w:rsid w:val="00AB6EA9"/>
    <w:rsid w:val="00AC11A7"/>
    <w:rsid w:val="00AC1552"/>
    <w:rsid w:val="00AC1E38"/>
    <w:rsid w:val="00AC30F7"/>
    <w:rsid w:val="00AC5ADD"/>
    <w:rsid w:val="00AD4351"/>
    <w:rsid w:val="00AD46DE"/>
    <w:rsid w:val="00AD4A9B"/>
    <w:rsid w:val="00AD7091"/>
    <w:rsid w:val="00AD70EE"/>
    <w:rsid w:val="00AE0B50"/>
    <w:rsid w:val="00AE35D5"/>
    <w:rsid w:val="00AE586B"/>
    <w:rsid w:val="00AF20D7"/>
    <w:rsid w:val="00AF22B9"/>
    <w:rsid w:val="00AF4AC5"/>
    <w:rsid w:val="00AF5178"/>
    <w:rsid w:val="00AF5363"/>
    <w:rsid w:val="00AF5CC6"/>
    <w:rsid w:val="00AF6EB1"/>
    <w:rsid w:val="00B12BF6"/>
    <w:rsid w:val="00B15D3B"/>
    <w:rsid w:val="00B15FD3"/>
    <w:rsid w:val="00B1735A"/>
    <w:rsid w:val="00B17E7D"/>
    <w:rsid w:val="00B20405"/>
    <w:rsid w:val="00B26085"/>
    <w:rsid w:val="00B263A5"/>
    <w:rsid w:val="00B32890"/>
    <w:rsid w:val="00B32A59"/>
    <w:rsid w:val="00B3338B"/>
    <w:rsid w:val="00B33833"/>
    <w:rsid w:val="00B35576"/>
    <w:rsid w:val="00B35A6C"/>
    <w:rsid w:val="00B361D8"/>
    <w:rsid w:val="00B40366"/>
    <w:rsid w:val="00B418AE"/>
    <w:rsid w:val="00B43D47"/>
    <w:rsid w:val="00B441FA"/>
    <w:rsid w:val="00B47EF6"/>
    <w:rsid w:val="00B50D0F"/>
    <w:rsid w:val="00B5275D"/>
    <w:rsid w:val="00B53BBA"/>
    <w:rsid w:val="00B53BE1"/>
    <w:rsid w:val="00B54A79"/>
    <w:rsid w:val="00B54B70"/>
    <w:rsid w:val="00B575F8"/>
    <w:rsid w:val="00B60A28"/>
    <w:rsid w:val="00B6138F"/>
    <w:rsid w:val="00B6329C"/>
    <w:rsid w:val="00B66644"/>
    <w:rsid w:val="00B70D97"/>
    <w:rsid w:val="00B723F2"/>
    <w:rsid w:val="00B73F2A"/>
    <w:rsid w:val="00B741C3"/>
    <w:rsid w:val="00B74704"/>
    <w:rsid w:val="00B7517B"/>
    <w:rsid w:val="00B7564C"/>
    <w:rsid w:val="00B76C5A"/>
    <w:rsid w:val="00B80A17"/>
    <w:rsid w:val="00B80BDC"/>
    <w:rsid w:val="00B80E69"/>
    <w:rsid w:val="00B834FB"/>
    <w:rsid w:val="00B9148D"/>
    <w:rsid w:val="00B928AC"/>
    <w:rsid w:val="00B9442B"/>
    <w:rsid w:val="00BA6C6F"/>
    <w:rsid w:val="00BA78EE"/>
    <w:rsid w:val="00BB0197"/>
    <w:rsid w:val="00BB518D"/>
    <w:rsid w:val="00BB5F05"/>
    <w:rsid w:val="00BB7FC7"/>
    <w:rsid w:val="00BC1543"/>
    <w:rsid w:val="00BC1817"/>
    <w:rsid w:val="00BC3A8C"/>
    <w:rsid w:val="00BC3B6B"/>
    <w:rsid w:val="00BC4BD2"/>
    <w:rsid w:val="00BC5D2F"/>
    <w:rsid w:val="00BD1ABF"/>
    <w:rsid w:val="00BD22FA"/>
    <w:rsid w:val="00BD284F"/>
    <w:rsid w:val="00BD32F5"/>
    <w:rsid w:val="00BD52FF"/>
    <w:rsid w:val="00BD5AA4"/>
    <w:rsid w:val="00BD6F5C"/>
    <w:rsid w:val="00BE65A1"/>
    <w:rsid w:val="00BF450F"/>
    <w:rsid w:val="00BF5FA7"/>
    <w:rsid w:val="00BF7544"/>
    <w:rsid w:val="00C01D16"/>
    <w:rsid w:val="00C024E0"/>
    <w:rsid w:val="00C02D5C"/>
    <w:rsid w:val="00C03ACE"/>
    <w:rsid w:val="00C077E6"/>
    <w:rsid w:val="00C10658"/>
    <w:rsid w:val="00C11176"/>
    <w:rsid w:val="00C11F9F"/>
    <w:rsid w:val="00C120BF"/>
    <w:rsid w:val="00C125EE"/>
    <w:rsid w:val="00C15B2F"/>
    <w:rsid w:val="00C161BE"/>
    <w:rsid w:val="00C16E23"/>
    <w:rsid w:val="00C2232B"/>
    <w:rsid w:val="00C22826"/>
    <w:rsid w:val="00C23ADF"/>
    <w:rsid w:val="00C270F8"/>
    <w:rsid w:val="00C35B82"/>
    <w:rsid w:val="00C4091E"/>
    <w:rsid w:val="00C455C1"/>
    <w:rsid w:val="00C46B8B"/>
    <w:rsid w:val="00C51D40"/>
    <w:rsid w:val="00C5519F"/>
    <w:rsid w:val="00C57125"/>
    <w:rsid w:val="00C65968"/>
    <w:rsid w:val="00C6677E"/>
    <w:rsid w:val="00C6752A"/>
    <w:rsid w:val="00C6782B"/>
    <w:rsid w:val="00C67A9C"/>
    <w:rsid w:val="00C7047E"/>
    <w:rsid w:val="00C74625"/>
    <w:rsid w:val="00C750E4"/>
    <w:rsid w:val="00C80D41"/>
    <w:rsid w:val="00C82DB3"/>
    <w:rsid w:val="00C83248"/>
    <w:rsid w:val="00C83823"/>
    <w:rsid w:val="00C8702C"/>
    <w:rsid w:val="00C90831"/>
    <w:rsid w:val="00C93320"/>
    <w:rsid w:val="00C93696"/>
    <w:rsid w:val="00C93768"/>
    <w:rsid w:val="00C93843"/>
    <w:rsid w:val="00C9602C"/>
    <w:rsid w:val="00C97256"/>
    <w:rsid w:val="00CA1933"/>
    <w:rsid w:val="00CA617A"/>
    <w:rsid w:val="00CB0646"/>
    <w:rsid w:val="00CB07FF"/>
    <w:rsid w:val="00CB57CF"/>
    <w:rsid w:val="00CB6D3E"/>
    <w:rsid w:val="00CC36FB"/>
    <w:rsid w:val="00CC3B44"/>
    <w:rsid w:val="00CC5D8C"/>
    <w:rsid w:val="00CD32FD"/>
    <w:rsid w:val="00CD5DB5"/>
    <w:rsid w:val="00CD64DA"/>
    <w:rsid w:val="00CD7C17"/>
    <w:rsid w:val="00CE261F"/>
    <w:rsid w:val="00CE3661"/>
    <w:rsid w:val="00CF17CD"/>
    <w:rsid w:val="00CF49E4"/>
    <w:rsid w:val="00D00DB0"/>
    <w:rsid w:val="00D01C55"/>
    <w:rsid w:val="00D0554A"/>
    <w:rsid w:val="00D10172"/>
    <w:rsid w:val="00D1361F"/>
    <w:rsid w:val="00D13F3E"/>
    <w:rsid w:val="00D215A7"/>
    <w:rsid w:val="00D21EF7"/>
    <w:rsid w:val="00D23216"/>
    <w:rsid w:val="00D25697"/>
    <w:rsid w:val="00D307CC"/>
    <w:rsid w:val="00D312E7"/>
    <w:rsid w:val="00D32E54"/>
    <w:rsid w:val="00D365EA"/>
    <w:rsid w:val="00D4340B"/>
    <w:rsid w:val="00D4456A"/>
    <w:rsid w:val="00D45B8C"/>
    <w:rsid w:val="00D507D9"/>
    <w:rsid w:val="00D529AD"/>
    <w:rsid w:val="00D52D4D"/>
    <w:rsid w:val="00D53FBC"/>
    <w:rsid w:val="00D54226"/>
    <w:rsid w:val="00D577F2"/>
    <w:rsid w:val="00D57C50"/>
    <w:rsid w:val="00D6540B"/>
    <w:rsid w:val="00D65C88"/>
    <w:rsid w:val="00D65FC4"/>
    <w:rsid w:val="00D66224"/>
    <w:rsid w:val="00D667D6"/>
    <w:rsid w:val="00D678D6"/>
    <w:rsid w:val="00D803D5"/>
    <w:rsid w:val="00D80494"/>
    <w:rsid w:val="00D812B3"/>
    <w:rsid w:val="00D850C5"/>
    <w:rsid w:val="00D85CD1"/>
    <w:rsid w:val="00D85CE1"/>
    <w:rsid w:val="00D872AA"/>
    <w:rsid w:val="00D91073"/>
    <w:rsid w:val="00D94328"/>
    <w:rsid w:val="00D96344"/>
    <w:rsid w:val="00D975FC"/>
    <w:rsid w:val="00DA1724"/>
    <w:rsid w:val="00DA1809"/>
    <w:rsid w:val="00DA6D0F"/>
    <w:rsid w:val="00DA75B3"/>
    <w:rsid w:val="00DB127D"/>
    <w:rsid w:val="00DB658A"/>
    <w:rsid w:val="00DC0EF7"/>
    <w:rsid w:val="00DC4D3E"/>
    <w:rsid w:val="00DC5837"/>
    <w:rsid w:val="00DD2C1A"/>
    <w:rsid w:val="00DD319C"/>
    <w:rsid w:val="00DE10DC"/>
    <w:rsid w:val="00DE296F"/>
    <w:rsid w:val="00DE6515"/>
    <w:rsid w:val="00DF3D51"/>
    <w:rsid w:val="00E0330D"/>
    <w:rsid w:val="00E03430"/>
    <w:rsid w:val="00E12DE8"/>
    <w:rsid w:val="00E155F3"/>
    <w:rsid w:val="00E167D3"/>
    <w:rsid w:val="00E17FB8"/>
    <w:rsid w:val="00E200FC"/>
    <w:rsid w:val="00E20C08"/>
    <w:rsid w:val="00E24413"/>
    <w:rsid w:val="00E314F2"/>
    <w:rsid w:val="00E31DF9"/>
    <w:rsid w:val="00E31EF4"/>
    <w:rsid w:val="00E427DC"/>
    <w:rsid w:val="00E42A7B"/>
    <w:rsid w:val="00E42D1D"/>
    <w:rsid w:val="00E44909"/>
    <w:rsid w:val="00E45783"/>
    <w:rsid w:val="00E46101"/>
    <w:rsid w:val="00E470B6"/>
    <w:rsid w:val="00E5172F"/>
    <w:rsid w:val="00E5336B"/>
    <w:rsid w:val="00E571D7"/>
    <w:rsid w:val="00E57B66"/>
    <w:rsid w:val="00E6066C"/>
    <w:rsid w:val="00E60B02"/>
    <w:rsid w:val="00E615E2"/>
    <w:rsid w:val="00E63C5F"/>
    <w:rsid w:val="00E64324"/>
    <w:rsid w:val="00E674AE"/>
    <w:rsid w:val="00E67BE2"/>
    <w:rsid w:val="00E67CAC"/>
    <w:rsid w:val="00E70D45"/>
    <w:rsid w:val="00E71517"/>
    <w:rsid w:val="00E71976"/>
    <w:rsid w:val="00E72666"/>
    <w:rsid w:val="00E73A22"/>
    <w:rsid w:val="00E74BDA"/>
    <w:rsid w:val="00E753D3"/>
    <w:rsid w:val="00E80296"/>
    <w:rsid w:val="00E838D5"/>
    <w:rsid w:val="00E84165"/>
    <w:rsid w:val="00E85525"/>
    <w:rsid w:val="00E9243A"/>
    <w:rsid w:val="00E92E7F"/>
    <w:rsid w:val="00E95637"/>
    <w:rsid w:val="00E95E49"/>
    <w:rsid w:val="00E97206"/>
    <w:rsid w:val="00E97EA1"/>
    <w:rsid w:val="00EA112C"/>
    <w:rsid w:val="00EA60B0"/>
    <w:rsid w:val="00EA7E54"/>
    <w:rsid w:val="00EB0227"/>
    <w:rsid w:val="00EB335E"/>
    <w:rsid w:val="00EB63C8"/>
    <w:rsid w:val="00EB67CE"/>
    <w:rsid w:val="00EB6A6E"/>
    <w:rsid w:val="00EC0683"/>
    <w:rsid w:val="00EC2FC0"/>
    <w:rsid w:val="00EC38DC"/>
    <w:rsid w:val="00EC4D19"/>
    <w:rsid w:val="00EC72CF"/>
    <w:rsid w:val="00EC7324"/>
    <w:rsid w:val="00EC7ADE"/>
    <w:rsid w:val="00ED0E3D"/>
    <w:rsid w:val="00ED17DB"/>
    <w:rsid w:val="00ED1BDC"/>
    <w:rsid w:val="00ED3F14"/>
    <w:rsid w:val="00EE2AE5"/>
    <w:rsid w:val="00EE320A"/>
    <w:rsid w:val="00EE5855"/>
    <w:rsid w:val="00EE5C2A"/>
    <w:rsid w:val="00EE603E"/>
    <w:rsid w:val="00EE731B"/>
    <w:rsid w:val="00EE79F0"/>
    <w:rsid w:val="00EF0281"/>
    <w:rsid w:val="00EF123D"/>
    <w:rsid w:val="00EF30AA"/>
    <w:rsid w:val="00F02D45"/>
    <w:rsid w:val="00F039C4"/>
    <w:rsid w:val="00F048E1"/>
    <w:rsid w:val="00F06D35"/>
    <w:rsid w:val="00F10D74"/>
    <w:rsid w:val="00F11BCB"/>
    <w:rsid w:val="00F14F85"/>
    <w:rsid w:val="00F15B93"/>
    <w:rsid w:val="00F207CF"/>
    <w:rsid w:val="00F213E7"/>
    <w:rsid w:val="00F21776"/>
    <w:rsid w:val="00F27F9C"/>
    <w:rsid w:val="00F3073E"/>
    <w:rsid w:val="00F335C6"/>
    <w:rsid w:val="00F348D0"/>
    <w:rsid w:val="00F3684E"/>
    <w:rsid w:val="00F41353"/>
    <w:rsid w:val="00F42FAD"/>
    <w:rsid w:val="00F44D73"/>
    <w:rsid w:val="00F47A20"/>
    <w:rsid w:val="00F47A21"/>
    <w:rsid w:val="00F54BE8"/>
    <w:rsid w:val="00F616A2"/>
    <w:rsid w:val="00F61E7A"/>
    <w:rsid w:val="00F6240F"/>
    <w:rsid w:val="00F65395"/>
    <w:rsid w:val="00F663C0"/>
    <w:rsid w:val="00F67E21"/>
    <w:rsid w:val="00F70B77"/>
    <w:rsid w:val="00F71C71"/>
    <w:rsid w:val="00F72D66"/>
    <w:rsid w:val="00F813F6"/>
    <w:rsid w:val="00F84B18"/>
    <w:rsid w:val="00F87B30"/>
    <w:rsid w:val="00F90195"/>
    <w:rsid w:val="00F904BD"/>
    <w:rsid w:val="00F9055D"/>
    <w:rsid w:val="00F917C5"/>
    <w:rsid w:val="00F928F4"/>
    <w:rsid w:val="00F946DD"/>
    <w:rsid w:val="00F95098"/>
    <w:rsid w:val="00F955DD"/>
    <w:rsid w:val="00F9629E"/>
    <w:rsid w:val="00F973E4"/>
    <w:rsid w:val="00F975FE"/>
    <w:rsid w:val="00F97791"/>
    <w:rsid w:val="00FA328F"/>
    <w:rsid w:val="00FA3A1B"/>
    <w:rsid w:val="00FA4AAF"/>
    <w:rsid w:val="00FA5933"/>
    <w:rsid w:val="00FA690E"/>
    <w:rsid w:val="00FA71E5"/>
    <w:rsid w:val="00FB0D33"/>
    <w:rsid w:val="00FB77C9"/>
    <w:rsid w:val="00FB79B1"/>
    <w:rsid w:val="00FC1DDC"/>
    <w:rsid w:val="00FC42C6"/>
    <w:rsid w:val="00FD0569"/>
    <w:rsid w:val="00FD435F"/>
    <w:rsid w:val="00FD46FA"/>
    <w:rsid w:val="00FD5C56"/>
    <w:rsid w:val="00FD6889"/>
    <w:rsid w:val="00FD7ABA"/>
    <w:rsid w:val="00FE035D"/>
    <w:rsid w:val="00FE116C"/>
    <w:rsid w:val="00FE166B"/>
    <w:rsid w:val="00FE4417"/>
    <w:rsid w:val="00FE48D8"/>
    <w:rsid w:val="00FE7946"/>
    <w:rsid w:val="00FF297B"/>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fillcolor="none [1951]" strokecolor="none [3212]">
      <v:fill color="none [1951]"/>
      <v:stroke color="none [3212]"/>
    </o:shapedefaults>
    <o:shapelayout v:ext="edit">
      <o:idmap v:ext="edit" data="1"/>
    </o:shapelayout>
  </w:shapeDefaults>
  <w:decimalSymbol w:val="."/>
  <w:listSeparator w:val=","/>
  <w14:docId w14:val="045929BA"/>
  <w15:docId w15:val="{93DF3CAB-F177-4F7B-99BD-D1E4B3B2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2"/>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2"/>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2"/>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ind w:left="0"/>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paragraph" w:styleId="Revision">
    <w:name w:val="Revision"/>
    <w:hidden/>
    <w:uiPriority w:val="99"/>
    <w:semiHidden/>
    <w:rsid w:val="008E7279"/>
    <w:rPr>
      <w:sz w:val="22"/>
      <w:szCs w:val="22"/>
      <w:lang w:eastAsia="en-US"/>
    </w:rPr>
  </w:style>
  <w:style w:type="paragraph" w:customStyle="1" w:styleId="Default">
    <w:name w:val="Default"/>
    <w:rsid w:val="007E046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435364675">
      <w:bodyDiv w:val="1"/>
      <w:marLeft w:val="0"/>
      <w:marRight w:val="0"/>
      <w:marTop w:val="0"/>
      <w:marBottom w:val="0"/>
      <w:divBdr>
        <w:top w:val="none" w:sz="0" w:space="0" w:color="auto"/>
        <w:left w:val="none" w:sz="0" w:space="0" w:color="auto"/>
        <w:bottom w:val="none" w:sz="0" w:space="0" w:color="auto"/>
        <w:right w:val="none" w:sz="0" w:space="0" w:color="auto"/>
      </w:divBdr>
    </w:div>
    <w:div w:id="996689836">
      <w:bodyDiv w:val="1"/>
      <w:marLeft w:val="0"/>
      <w:marRight w:val="0"/>
      <w:marTop w:val="0"/>
      <w:marBottom w:val="0"/>
      <w:divBdr>
        <w:top w:val="none" w:sz="0" w:space="0" w:color="auto"/>
        <w:left w:val="none" w:sz="0" w:space="0" w:color="auto"/>
        <w:bottom w:val="none" w:sz="0" w:space="0" w:color="auto"/>
        <w:right w:val="none" w:sz="0" w:space="0" w:color="auto"/>
      </w:divBdr>
    </w:div>
    <w:div w:id="1226069043">
      <w:bodyDiv w:val="1"/>
      <w:marLeft w:val="0"/>
      <w:marRight w:val="0"/>
      <w:marTop w:val="0"/>
      <w:marBottom w:val="0"/>
      <w:divBdr>
        <w:top w:val="none" w:sz="0" w:space="0" w:color="auto"/>
        <w:left w:val="none" w:sz="0" w:space="0" w:color="auto"/>
        <w:bottom w:val="none" w:sz="0" w:space="0" w:color="auto"/>
        <w:right w:val="none" w:sz="0" w:space="0" w:color="auto"/>
      </w:divBdr>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BB4A3-A885-4136-ACB0-A8A63474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2149</Words>
  <Characters>12365</Characters>
  <Application>Microsoft Office Word</Application>
  <DocSecurity>0</DocSecurity>
  <Lines>332</Lines>
  <Paragraphs>185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14384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2018-12-18T07:40:00Z</cp:lastPrinted>
  <dcterms:created xsi:type="dcterms:W3CDTF">2019-06-18T05:22:00Z</dcterms:created>
  <dcterms:modified xsi:type="dcterms:W3CDTF">2019-06-18T05:22:00Z</dcterms:modified>
</cp:coreProperties>
</file>